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d7893" w14:textId="e9d78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халқының әл-ауқатын арттыру - мемлекеттік саясаттың басты мақсаты</w:t>
      </w:r>
    </w:p>
    <w:p>
      <w:pPr>
        <w:spacing w:after="0"/>
        <w:ind w:left="0"/>
        <w:jc w:val="both"/>
      </w:pPr>
      <w:r>
        <w:rPr>
          <w:rFonts w:ascii="Times New Roman"/>
          <w:b w:val="false"/>
          <w:i w:val="false"/>
          <w:color w:val="000000"/>
          <w:sz w:val="28"/>
        </w:rPr>
        <w:t>Қазақстан Республикасының Президенті Н.Ә.Назарбаевтың Парламент палаталарының бірлескен отырысында Қазақстан халқына Жолдауы, Астана қ., 2008 жылғы 7 ақпан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Қазақстан Республикасының Президенті Нұрсұлтан Назарбаевтың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Қазақстан халқына Жолдауы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Құрметті қазақстандықтар!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Менің жыл сайынғы Жолдауларым әдеттегідей жетістіктерімізді саралап, келешегімізді бағдарлауға, ең бастысы - баршамызға ортақ ұлы мақсатқа жетудің дұрыс жолын бірлесе айқындауымызға бағытталып келеді.
</w:t>
      </w:r>
      <w:r>
        <w:br/>
      </w:r>
      <w:r>
        <w:rPr>
          <w:rFonts w:ascii="Times New Roman"/>
          <w:b w:val="false"/>
          <w:i w:val="false"/>
          <w:color w:val="000000"/>
          <w:sz w:val="28"/>
        </w:rPr>
        <w:t>
      Қазақстан халқына арналған 
</w:t>
      </w:r>
      <w:r>
        <w:rPr>
          <w:rFonts w:ascii="Times New Roman"/>
          <w:b w:val="false"/>
          <w:i w:val="false"/>
          <w:color w:val="000000"/>
          <w:sz w:val="28"/>
        </w:rPr>
        <w:t xml:space="preserve"> 2006 </w:t>
      </w:r>
      <w:r>
        <w:rPr>
          <w:rFonts w:ascii="Times New Roman"/>
          <w:b w:val="false"/>
          <w:i w:val="false"/>
          <w:color w:val="000000"/>
          <w:sz w:val="28"/>
        </w:rPr>
        <w:t>
 және 
</w:t>
      </w:r>
      <w:r>
        <w:rPr>
          <w:rFonts w:ascii="Times New Roman"/>
          <w:b w:val="false"/>
          <w:i w:val="false"/>
          <w:color w:val="000000"/>
          <w:sz w:val="28"/>
        </w:rPr>
        <w:t xml:space="preserve"> 2007 </w:t>
      </w:r>
      <w:r>
        <w:rPr>
          <w:rFonts w:ascii="Times New Roman"/>
          <w:b w:val="false"/>
          <w:i w:val="false"/>
          <w:color w:val="000000"/>
          <w:sz w:val="28"/>
        </w:rPr>
        <w:t>
 жылдардағы Жолдауларымда мен ағымдағы міндеттер туралы ғана емес, біздің дамуымыздың келешегі жайында да айтқан едім. Осыған орай, әлемнің бәсекеге қабілетті 50 елінің қатарынан нық орын алу мен 30 корпоративтік көшбасшыларын қалыптастыру негізінде елді индустрияландыру міндеттері біздің басты стратегиялық мақсатымыз болып қала бермек.
</w:t>
      </w:r>
      <w:r>
        <w:br/>
      </w:r>
      <w:r>
        <w:rPr>
          <w:rFonts w:ascii="Times New Roman"/>
          <w:b w:val="false"/>
          <w:i w:val="false"/>
          <w:color w:val="000000"/>
          <w:sz w:val="28"/>
        </w:rPr>
        <w:t>
      Үстіміздегі жылы Үкімет олардың орындалуы жөнінде есеп беруі тиіс.
</w:t>
      </w:r>
      <w:r>
        <w:br/>
      </w:r>
      <w:r>
        <w:rPr>
          <w:rFonts w:ascii="Times New Roman"/>
          <w:b w:val="false"/>
          <w:i w:val="false"/>
          <w:color w:val="000000"/>
          <w:sz w:val="28"/>
        </w:rPr>
        <w:t>
</w:t>
      </w:r>
      <w:r>
        <w:rPr>
          <w:rFonts w:ascii="Times New Roman"/>
          <w:b/>
          <w:i w:val="false"/>
          <w:color w:val="000000"/>
          <w:sz w:val="28"/>
        </w:rPr>
        <w:t>
Өткен жыл Қазақстан үшін
</w:t>
      </w:r>
      <w:r>
        <w:rPr>
          <w:rFonts w:ascii="Times New Roman"/>
          <w:b w:val="false"/>
          <w:i w:val="false"/>
          <w:color w:val="000000"/>
          <w:sz w:val="28"/>
        </w:rPr>
        <w:t>
 жан-жақты экономикалық, әлеуметтік және саяси 
</w:t>
      </w:r>
      <w:r>
        <w:rPr>
          <w:rFonts w:ascii="Times New Roman"/>
          <w:b/>
          <w:i w:val="false"/>
          <w:color w:val="000000"/>
          <w:sz w:val="28"/>
        </w:rPr>
        <w:t>
жаңару жолында тағы бір сенімді ілгері қадам жасаған жыл болды.
</w:t>
      </w:r>
      <w:r>
        <w:rPr>
          <w:rFonts w:ascii="Times New Roman"/>
          <w:b w:val="false"/>
          <w:i w:val="false"/>
          <w:color w:val="000000"/>
          <w:sz w:val="28"/>
        </w:rPr>
        <w:t>
</w:t>
      </w:r>
      <w:r>
        <w:br/>
      </w:r>
      <w:r>
        <w:rPr>
          <w:rFonts w:ascii="Times New Roman"/>
          <w:b w:val="false"/>
          <w:i w:val="false"/>
          <w:color w:val="000000"/>
          <w:sz w:val="28"/>
        </w:rPr>
        <w:t>
      Қазақстан 2008 жылды жаңа экономикалық жетістіктерімен, жаңарған саяси құрылымымен қарсы алды.
</w:t>
      </w:r>
      <w:r>
        <w:br/>
      </w:r>
      <w:r>
        <w:rPr>
          <w:rFonts w:ascii="Times New Roman"/>
          <w:b w:val="false"/>
          <w:i w:val="false"/>
          <w:color w:val="000000"/>
          <w:sz w:val="28"/>
        </w:rPr>
        <w:t>
      Ел 
</w:t>
      </w:r>
      <w:r>
        <w:rPr>
          <w:rFonts w:ascii="Times New Roman"/>
          <w:b w:val="false"/>
          <w:i w:val="false"/>
          <w:color w:val="000000"/>
          <w:sz w:val="28"/>
        </w:rPr>
        <w:t xml:space="preserve"> Конституциясына </w:t>
      </w:r>
      <w:r>
        <w:rPr>
          <w:rFonts w:ascii="Times New Roman"/>
          <w:b w:val="false"/>
          <w:i w:val="false"/>
          <w:color w:val="000000"/>
          <w:sz w:val="28"/>
        </w:rPr>
        <w:t>
 енгізілген 
</w:t>
      </w:r>
      <w:r>
        <w:rPr>
          <w:rFonts w:ascii="Times New Roman"/>
          <w:b/>
          <w:i w:val="false"/>
          <w:color w:val="000000"/>
          <w:sz w:val="28"/>
        </w:rPr>
        <w:t>
өзгерістер Парламент пен саяси партиялардың, азаматтық қоғам институттарының рөлін
</w:t>
      </w:r>
      <w:r>
        <w:rPr>
          <w:rFonts w:ascii="Times New Roman"/>
          <w:b w:val="false"/>
          <w:i w:val="false"/>
          <w:color w:val="000000"/>
          <w:sz w:val="28"/>
        </w:rPr>
        <w:t>
 арттыра түсті. Тәуелсіз Қазақстанның тарихында тұңғыш рет 
</w:t>
      </w:r>
      <w:r>
        <w:rPr>
          <w:rFonts w:ascii="Times New Roman"/>
          <w:b/>
          <w:i w:val="false"/>
          <w:color w:val="000000"/>
          <w:sz w:val="28"/>
        </w:rPr>
        <w:t>
теңдестірілген негізде парламент сайлауы өткізілді.
</w:t>
      </w:r>
      <w:r>
        <w:rPr>
          <w:rFonts w:ascii="Times New Roman"/>
          <w:b w:val="false"/>
          <w:i w:val="false"/>
          <w:color w:val="000000"/>
          <w:sz w:val="28"/>
        </w:rPr>
        <w:t>
 Сайлауда 
</w:t>
      </w:r>
      <w:r>
        <w:rPr>
          <w:rFonts w:ascii="Times New Roman"/>
          <w:b/>
          <w:i w:val="false"/>
          <w:color w:val="000000"/>
          <w:sz w:val="28"/>
        </w:rPr>
        <w:t>
"Нұр Отан" партиясы
</w:t>
      </w:r>
      <w:r>
        <w:rPr>
          <w:rFonts w:ascii="Times New Roman"/>
          <w:b w:val="false"/>
          <w:i w:val="false"/>
          <w:color w:val="000000"/>
          <w:sz w:val="28"/>
        </w:rPr>
        <w:t>
 айқын басымдықпен жеңіске жетіп, алғаш рет 
</w:t>
      </w:r>
      <w:r>
        <w:rPr>
          <w:rFonts w:ascii="Times New Roman"/>
          <w:b/>
          <w:i w:val="false"/>
          <w:color w:val="000000"/>
          <w:sz w:val="28"/>
        </w:rPr>
        <w:t>
Үкімет жасақтады.
</w:t>
      </w:r>
      <w:r>
        <w:rPr>
          <w:rFonts w:ascii="Times New Roman"/>
          <w:b w:val="false"/>
          <w:i w:val="false"/>
          <w:color w:val="000000"/>
          <w:sz w:val="28"/>
        </w:rPr>
        <w:t>
</w:t>
      </w:r>
      <w:r>
        <w:br/>
      </w:r>
      <w:r>
        <w:rPr>
          <w:rFonts w:ascii="Times New Roman"/>
          <w:b w:val="false"/>
          <w:i w:val="false"/>
          <w:color w:val="000000"/>
          <w:sz w:val="28"/>
        </w:rPr>
        <w:t>
      Әкімшілік реформа жалғасын тауып, оның аясында мемлекеттік органдар аппараттарының тұрақтылығын нығайтатын жауапты хатшылар институты құрылды.
</w:t>
      </w:r>
      <w:r>
        <w:br/>
      </w:r>
      <w:r>
        <w:rPr>
          <w:rFonts w:ascii="Times New Roman"/>
          <w:b w:val="false"/>
          <w:i w:val="false"/>
          <w:color w:val="000000"/>
          <w:sz w:val="28"/>
        </w:rPr>
        <w:t>
      Өткен жылғы экономикамыздың өсу қарқыны 8,5 пайызды құрады. Жалпы алғанда, ел экономикасы 2001 жылдан бастап жылына орта есеппен 10 пайызға өсіп отырды. Бұл өте үлкен де жедел өсу болып саналады.
</w:t>
      </w:r>
      <w:r>
        <w:br/>
      </w:r>
      <w:r>
        <w:rPr>
          <w:rFonts w:ascii="Times New Roman"/>
          <w:b w:val="false"/>
          <w:i w:val="false"/>
          <w:color w:val="000000"/>
          <w:sz w:val="28"/>
        </w:rPr>
        <w:t>
      Бүгінгі күнге дейін еліміздің айтарлықтай резерві қалыптастырылып, Ұлттық қор қаражатын қоса есептегенде ол шамамен 40 млрд. АҚШ долларына жетті. Осындай елеулі жинақтаулардың болуы еліміздің қаржы жүйесінің тұрақтылығын қамтамасыз етуде өзекті рөл атқарды.
</w:t>
      </w:r>
      <w:r>
        <w:br/>
      </w:r>
      <w:r>
        <w:rPr>
          <w:rFonts w:ascii="Times New Roman"/>
          <w:b w:val="false"/>
          <w:i w:val="false"/>
          <w:color w:val="000000"/>
          <w:sz w:val="28"/>
        </w:rPr>
        <w:t>
      Еліміздегі әлеуметтік ахуал да тұрақты қалпында. 2000 жылдан бастап, мемлекеттік бюджеттің білім беруге, денсаулық сақтауға және әлеуметтік қамсыздандыруға арналған шығындары 5 еседен астам ұлғайды. Біздің 5 миллионнан астам азаматтарымыз мемлекеттік әлеуметтік қорғаумен қамтылып отыр. Бұл көрсеткіш осыдан бес жыл бұрынғыға қарағанда екі есеге артық.
</w:t>
      </w:r>
      <w:r>
        <w:br/>
      </w:r>
      <w:r>
        <w:rPr>
          <w:rFonts w:ascii="Times New Roman"/>
          <w:b w:val="false"/>
          <w:i w:val="false"/>
          <w:color w:val="000000"/>
          <w:sz w:val="28"/>
        </w:rPr>
        <w:t>
      Біз зейнеткерлерімізді қолдау көлемін ұдайы арттырып келеміз. Халықтың зейнетақылық жинақтаулары тұрақты түрде көбеюде, оның көлемі 1,1 триллион теңгеден асып түсті.
</w:t>
      </w:r>
      <w:r>
        <w:br/>
      </w:r>
      <w:r>
        <w:rPr>
          <w:rFonts w:ascii="Times New Roman"/>
          <w:b w:val="false"/>
          <w:i w:val="false"/>
          <w:color w:val="000000"/>
          <w:sz w:val="28"/>
        </w:rPr>
        <w:t>
      Әлеуметтік инфрақұрылым нығайып отыр. 2007 жылы ғана республика бойынша 76 мектеп пен 23 денсаулық сақтау нысаны салынды.
</w:t>
      </w:r>
      <w:r>
        <w:br/>
      </w:r>
      <w:r>
        <w:rPr>
          <w:rFonts w:ascii="Times New Roman"/>
          <w:b w:val="false"/>
          <w:i w:val="false"/>
          <w:color w:val="000000"/>
          <w:sz w:val="28"/>
        </w:rPr>
        <w:t>
      Біз демографиялық құлдырауды тоқтатуға қол жеткіздік.
</w:t>
      </w:r>
      <w:r>
        <w:br/>
      </w:r>
      <w:r>
        <w:rPr>
          <w:rFonts w:ascii="Times New Roman"/>
          <w:b w:val="false"/>
          <w:i w:val="false"/>
          <w:color w:val="000000"/>
          <w:sz w:val="28"/>
        </w:rPr>
        <w:t>
      Мемлекеттік тұрғын үй құрылысы бағдарламасының аясында өткен үш жыл ішінде 18 млн. шаршы метрден астам тұрғын үй пайдалануға берілді, бұл біздің жоспарымыздағыдан 2,2 млн. шаршы метрге артық.
</w:t>
      </w:r>
      <w:r>
        <w:br/>
      </w:r>
      <w:r>
        <w:rPr>
          <w:rFonts w:ascii="Times New Roman"/>
          <w:b w:val="false"/>
          <w:i w:val="false"/>
          <w:color w:val="000000"/>
          <w:sz w:val="28"/>
        </w:rPr>
        <w:t>
      Жоғарыда аталынған қоғамдық өмірдің барлық салаларындағы ілгерілеу серпіні - біздің экономикамыздың өркендеуінің, сындарлы әлеуметтік саясатымыздың және тұрақты саяси жүйеміздің тиімділігінің айқын айғағы.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Құрметті депутаттар,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мәжіліске қатысушылар, меймандар!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Бүгінгі әлемдік конъюнктура нашарлаған жағдайда біз рөлі өсе түсіп отырған мемлекеттік холдингтердің, даму институттарының, әлеуметтік-кәсіпкерлік корпорациялардың 
</w:t>
      </w:r>
      <w:r>
        <w:rPr>
          <w:rFonts w:ascii="Times New Roman"/>
          <w:b/>
          <w:i w:val="false"/>
          <w:color w:val="000000"/>
          <w:sz w:val="28"/>
        </w:rPr>
        <w:t>
ішкі инвестициялық ресурстарын
</w:t>
      </w:r>
      <w:r>
        <w:rPr>
          <w:rFonts w:ascii="Times New Roman"/>
          <w:b w:val="false"/>
          <w:i w:val="false"/>
          <w:color w:val="000000"/>
          <w:sz w:val="28"/>
        </w:rPr>
        <w:t>
 белсенді етуге тиіспіз.
</w:t>
      </w:r>
      <w:r>
        <w:br/>
      </w:r>
      <w:r>
        <w:rPr>
          <w:rFonts w:ascii="Times New Roman"/>
          <w:b w:val="false"/>
          <w:i w:val="false"/>
          <w:color w:val="000000"/>
          <w:sz w:val="28"/>
        </w:rPr>
        <w:t>
      Пайда болған қиындықтарға қарамастан, менің тапсырмам бойынша Үкімет экономиканы орнықты өсіру бойынша шаралар қабылдады.
</w:t>
      </w:r>
      <w:r>
        <w:br/>
      </w:r>
      <w:r>
        <w:rPr>
          <w:rFonts w:ascii="Times New Roman"/>
          <w:b w:val="false"/>
          <w:i w:val="false"/>
          <w:color w:val="000000"/>
          <w:sz w:val="28"/>
        </w:rPr>
        <w:t>
</w:t>
      </w:r>
      <w:r>
        <w:rPr>
          <w:rFonts w:ascii="Times New Roman"/>
          <w:b/>
          <w:i w:val="false"/>
          <w:color w:val="000000"/>
          <w:sz w:val="28"/>
        </w:rPr>
        <w:t>
Қысқа мерзімді және орта мерзімді міндеттерді
</w:t>
      </w:r>
      <w:r>
        <w:rPr>
          <w:rFonts w:ascii="Times New Roman"/>
          <w:b w:val="false"/>
          <w:i w:val="false"/>
          <w:color w:val="000000"/>
          <w:sz w:val="28"/>
        </w:rPr>
        <w:t>
 мына басым бағыттарда шешу үшін жұмылу қажет.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Бірінші
</w:t>
      </w:r>
      <w:r>
        <w:rPr>
          <w:rFonts w:ascii="Times New Roman"/>
          <w:b/>
          <w:i w:val="false"/>
          <w:color w:val="000000"/>
          <w:sz w:val="28"/>
        </w:rPr>
        <w:t>
</w:t>
      </w:r>
      <w:r>
        <w:rPr>
          <w:rFonts w:ascii="Times New Roman"/>
          <w:b w:val="false"/>
          <w:i w:val="false"/>
          <w:color w:val="000000"/>
          <w:sz w:val="28"/>
        </w:rPr>
        <w:t>
 - өндіруші сектор.
</w:t>
      </w:r>
      <w:r>
        <w:br/>
      </w:r>
      <w:r>
        <w:rPr>
          <w:rFonts w:ascii="Times New Roman"/>
          <w:b w:val="false"/>
          <w:i w:val="false"/>
          <w:color w:val="000000"/>
          <w:sz w:val="28"/>
        </w:rPr>
        <w:t>
</w:t>
      </w:r>
      <w:r>
        <w:rPr>
          <w:rFonts w:ascii="Times New Roman"/>
          <w:b/>
          <w:i w:val="false"/>
          <w:color w:val="000000"/>
          <w:sz w:val="28"/>
        </w:rPr>
        <w:t>
Мұнай-газ саласындағы басты бағыт
</w:t>
      </w:r>
      <w:r>
        <w:rPr>
          <w:rFonts w:ascii="Times New Roman"/>
          <w:b w:val="false"/>
          <w:i w:val="false"/>
          <w:color w:val="000000"/>
          <w:sz w:val="28"/>
        </w:rPr>
        <w:t>
 - мемлекеттің 
</w:t>
      </w:r>
      <w:r>
        <w:rPr>
          <w:rFonts w:ascii="Times New Roman"/>
          <w:b/>
          <w:i w:val="false"/>
          <w:color w:val="000000"/>
          <w:sz w:val="28"/>
        </w:rPr>
        <w:t>
халықаралық мұнай және энергетика рыноктарына ықпалды және жауапты қатысушы
</w:t>
      </w:r>
      <w:r>
        <w:rPr>
          <w:rFonts w:ascii="Times New Roman"/>
          <w:b w:val="false"/>
          <w:i w:val="false"/>
          <w:color w:val="000000"/>
          <w:sz w:val="28"/>
        </w:rPr>
        <w:t>
 ретіндегі ұстанымын күшейту.
</w:t>
      </w:r>
      <w:r>
        <w:br/>
      </w:r>
      <w:r>
        <w:rPr>
          <w:rFonts w:ascii="Times New Roman"/>
          <w:b w:val="false"/>
          <w:i w:val="false"/>
          <w:color w:val="000000"/>
          <w:sz w:val="28"/>
        </w:rPr>
        <w:t>
      Бұл үшін біз энергетика саласының стратегиялық маңызды буындарына мемлекеттің ықпалын дәйектілікпен күшейтеміз. Біз қазірдің өзінде Қашаған, Құмкөл мұнай кен орындарын, Богатырь көмір разрезін, т.б. игеруде қазақстандық үлесті ұлғайттық.
</w:t>
      </w:r>
      <w:r>
        <w:br/>
      </w:r>
      <w:r>
        <w:rPr>
          <w:rFonts w:ascii="Times New Roman"/>
          <w:b w:val="false"/>
          <w:i w:val="false"/>
          <w:color w:val="000000"/>
          <w:sz w:val="28"/>
        </w:rPr>
        <w:t>
      Бұл біз үшін және 
</w:t>
      </w:r>
      <w:r>
        <w:rPr>
          <w:rFonts w:ascii="Times New Roman"/>
          <w:b/>
          <w:i w:val="false"/>
          <w:color w:val="000000"/>
          <w:sz w:val="28"/>
        </w:rPr>
        <w:t>
қосымша құн салығы үлесі жоғары дайын өнімді халықаралық рынокқа шығаруды
</w:t>
      </w:r>
      <w:r>
        <w:rPr>
          <w:rFonts w:ascii="Times New Roman"/>
          <w:b w:val="false"/>
          <w:i w:val="false"/>
          <w:color w:val="000000"/>
          <w:sz w:val="28"/>
        </w:rPr>
        <w:t>
 қамтамасыз ету үшін аса маңызды.
</w:t>
      </w:r>
      <w:r>
        <w:br/>
      </w:r>
      <w:r>
        <w:rPr>
          <w:rFonts w:ascii="Times New Roman"/>
          <w:b w:val="false"/>
          <w:i w:val="false"/>
          <w:color w:val="000000"/>
          <w:sz w:val="28"/>
        </w:rPr>
        <w:t>
      Осы бағыттағы жұмысты жалғастыру керек.
</w:t>
      </w:r>
      <w:r>
        <w:br/>
      </w:r>
      <w:r>
        <w:rPr>
          <w:rFonts w:ascii="Times New Roman"/>
          <w:b w:val="false"/>
          <w:i w:val="false"/>
          <w:color w:val="000000"/>
          <w:sz w:val="28"/>
        </w:rPr>
        <w:t>
      "Самұрық" холдингі мен өңірлік әлеуметтік кәсіпкерлік корпорациялар 
</w:t>
      </w:r>
      <w:r>
        <w:rPr>
          <w:rFonts w:ascii="Times New Roman"/>
          <w:b/>
          <w:i w:val="false"/>
          <w:color w:val="000000"/>
          <w:sz w:val="28"/>
        </w:rPr>
        <w:t>
тау-кен металлургия саласын тиімді дамыту мен оның бәсекеге қабілеттілігін арттыру
</w:t>
      </w:r>
      <w:r>
        <w:rPr>
          <w:rFonts w:ascii="Times New Roman"/>
          <w:b w:val="false"/>
          <w:i w:val="false"/>
          <w:color w:val="000000"/>
          <w:sz w:val="28"/>
        </w:rPr>
        <w:t>
 жөнінде нақты шаралар қабылдауы тиіс. Бұл үшін қазіргі тау-кен металлургия компаниялары акцияларының мемлекеттік пакеттерін бір жағына шығарып, оларды нақты басқаруға кірісу, сондай-ақ сирек кездесетін металдарды қоса алғанда, қара және түсті металдардың барланған кен орындары қойнауын пайдалану құқығын өз қолымызға алуымыз қажет.
</w:t>
      </w:r>
      <w:r>
        <w:br/>
      </w:r>
      <w:r>
        <w:rPr>
          <w:rFonts w:ascii="Times New Roman"/>
          <w:b w:val="false"/>
          <w:i w:val="false"/>
          <w:color w:val="000000"/>
          <w:sz w:val="28"/>
        </w:rPr>
        <w:t>
      Үкіметпен бірлесіп, жаңа кен орындарын барлау мәселесін шешу қажет.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Екінші
</w:t>
      </w:r>
      <w:r>
        <w:rPr>
          <w:rFonts w:ascii="Times New Roman"/>
          <w:b/>
          <w:i w:val="false"/>
          <w:color w:val="000000"/>
          <w:sz w:val="28"/>
        </w:rPr>
        <w:t>
</w:t>
      </w:r>
      <w:r>
        <w:rPr>
          <w:rFonts w:ascii="Times New Roman"/>
          <w:b w:val="false"/>
          <w:i w:val="false"/>
          <w:color w:val="000000"/>
          <w:sz w:val="28"/>
        </w:rPr>
        <w:t>
 - экономиканың негізгі секторларын 
</w:t>
      </w:r>
      <w:r>
        <w:rPr>
          <w:rFonts w:ascii="Times New Roman"/>
          <w:b/>
          <w:i w:val="false"/>
          <w:color w:val="000000"/>
          <w:sz w:val="28"/>
        </w:rPr>
        <w:t>
озық инфрақұрылымдық қамтамасыз ету.
</w:t>
      </w:r>
      <w:r>
        <w:rPr>
          <w:rFonts w:ascii="Times New Roman"/>
          <w:b w:val="false"/>
          <w:i w:val="false"/>
          <w:color w:val="000000"/>
          <w:sz w:val="28"/>
        </w:rPr>
        <w:t>
</w:t>
      </w:r>
      <w:r>
        <w:br/>
      </w:r>
      <w:r>
        <w:rPr>
          <w:rFonts w:ascii="Times New Roman"/>
          <w:b w:val="false"/>
          <w:i w:val="false"/>
          <w:color w:val="000000"/>
          <w:sz w:val="28"/>
        </w:rPr>
        <w:t>
      Үкіметке 
</w:t>
      </w:r>
      <w:r>
        <w:rPr>
          <w:rFonts w:ascii="Times New Roman"/>
          <w:b/>
          <w:i w:val="false"/>
          <w:color w:val="000000"/>
          <w:sz w:val="28"/>
        </w:rPr>
        <w:t>
электр энергетикасын, тасымалдау жүйесін
</w:t>
      </w:r>
      <w:r>
        <w:rPr>
          <w:rFonts w:ascii="Times New Roman"/>
          <w:b w:val="false"/>
          <w:i w:val="false"/>
          <w:color w:val="000000"/>
          <w:sz w:val="28"/>
        </w:rPr>
        <w:t>
 дамыту бойынша шаралар қабылдау қажет. Бұл секторлар бүгінде Қазақстан экономикасы дамуына анық "ілесе алмауда".
</w:t>
      </w:r>
      <w:r>
        <w:br/>
      </w:r>
      <w:r>
        <w:rPr>
          <w:rFonts w:ascii="Times New Roman"/>
          <w:b w:val="false"/>
          <w:i w:val="false"/>
          <w:color w:val="000000"/>
          <w:sz w:val="28"/>
        </w:rPr>
        <w:t>
</w:t>
      </w:r>
      <w:r>
        <w:rPr>
          <w:rFonts w:ascii="Times New Roman"/>
          <w:b/>
          <w:i w:val="false"/>
          <w:color w:val="000000"/>
          <w:sz w:val="28"/>
        </w:rPr>
        <w:t>
Экономика мен тұрғындарды электр энергиясымен қамтамасыз ету
</w:t>
      </w:r>
      <w:r>
        <w:rPr>
          <w:rFonts w:ascii="Times New Roman"/>
          <w:b w:val="false"/>
          <w:i w:val="false"/>
          <w:color w:val="000000"/>
          <w:sz w:val="28"/>
        </w:rPr>
        <w:t>
 саласындағы бірінші кезектегі міндеттер Балқаш ЖЭС-ін, Екібастұз ГРЭС-2-нің үшінші энерегоблогын, Мойнақ ГЭС-і және басқаларын салу құрылысы болып табылады.
</w:t>
      </w:r>
      <w:r>
        <w:br/>
      </w:r>
      <w:r>
        <w:rPr>
          <w:rFonts w:ascii="Times New Roman"/>
          <w:b w:val="false"/>
          <w:i w:val="false"/>
          <w:color w:val="000000"/>
          <w:sz w:val="28"/>
        </w:rPr>
        <w:t>
      2009 жылы 
</w:t>
      </w:r>
      <w:r>
        <w:rPr>
          <w:rFonts w:ascii="Times New Roman"/>
          <w:b/>
          <w:i w:val="false"/>
          <w:color w:val="000000"/>
          <w:sz w:val="28"/>
        </w:rPr>
        <w:t>
"Қазақстанның Солтүстігі - Оңтүстігі"
</w:t>
      </w:r>
      <w:r>
        <w:rPr>
          <w:rFonts w:ascii="Times New Roman"/>
          <w:b w:val="false"/>
          <w:i w:val="false"/>
          <w:color w:val="000000"/>
          <w:sz w:val="28"/>
        </w:rPr>
        <w:t>
 жобасы бойынша қуат тасымалдаудың екінші желісі мен 
</w:t>
      </w:r>
      <w:r>
        <w:rPr>
          <w:rFonts w:ascii="Times New Roman"/>
          <w:b/>
          <w:i w:val="false"/>
          <w:color w:val="000000"/>
          <w:sz w:val="28"/>
        </w:rPr>
        <w:t>
"Солтүстік Қазақстан - Ақтөбе облысы"
</w:t>
      </w:r>
      <w:r>
        <w:rPr>
          <w:rFonts w:ascii="Times New Roman"/>
          <w:b w:val="false"/>
          <w:i w:val="false"/>
          <w:color w:val="000000"/>
          <w:sz w:val="28"/>
        </w:rPr>
        <w:t>
 қуат тасымалдау желісінің құрылысын аяқтау қажет. Бұл Қазақстанның оңтүстігі мен батысындағы қуат тапшылығын төмендетуге мүмкіндік береді.
</w:t>
      </w:r>
      <w:r>
        <w:br/>
      </w:r>
      <w:r>
        <w:rPr>
          <w:rFonts w:ascii="Times New Roman"/>
          <w:b w:val="false"/>
          <w:i w:val="false"/>
          <w:color w:val="000000"/>
          <w:sz w:val="28"/>
        </w:rPr>
        <w:t>
      Республиканың оңтүстік өңірлерінің газға сұранысын тұрақты қамтамасыз ету үшін 
</w:t>
      </w:r>
      <w:r>
        <w:rPr>
          <w:rFonts w:ascii="Times New Roman"/>
          <w:b/>
          <w:i w:val="false"/>
          <w:color w:val="000000"/>
          <w:sz w:val="28"/>
        </w:rPr>
        <w:t>
"Бейнеу-Шымкент"
</w:t>
      </w:r>
      <w:r>
        <w:rPr>
          <w:rFonts w:ascii="Times New Roman"/>
          <w:b w:val="false"/>
          <w:i w:val="false"/>
          <w:color w:val="000000"/>
          <w:sz w:val="28"/>
        </w:rPr>
        <w:t>
 магистральді газ құбыры мәселесі мүмкіндіктерін талдап, құрылысты бастау керек.
</w:t>
      </w:r>
      <w:r>
        <w:br/>
      </w:r>
      <w:r>
        <w:rPr>
          <w:rFonts w:ascii="Times New Roman"/>
          <w:b w:val="false"/>
          <w:i w:val="false"/>
          <w:color w:val="000000"/>
          <w:sz w:val="28"/>
        </w:rPr>
        <w:t>
</w:t>
      </w:r>
      <w:r>
        <w:rPr>
          <w:rFonts w:ascii="Times New Roman"/>
          <w:b/>
          <w:i w:val="false"/>
          <w:color w:val="000000"/>
          <w:sz w:val="28"/>
        </w:rPr>
        <w:t>
Ақтау қаласында атом электр стансасын
</w:t>
      </w:r>
      <w:r>
        <w:rPr>
          <w:rFonts w:ascii="Times New Roman"/>
          <w:b w:val="false"/>
          <w:i w:val="false"/>
          <w:color w:val="000000"/>
          <w:sz w:val="28"/>
        </w:rPr>
        <w:t>
 салу бойынша нақты ұсыныстар енгізу қажет.
</w:t>
      </w:r>
      <w:r>
        <w:br/>
      </w:r>
      <w:r>
        <w:rPr>
          <w:rFonts w:ascii="Times New Roman"/>
          <w:b w:val="false"/>
          <w:i w:val="false"/>
          <w:color w:val="000000"/>
          <w:sz w:val="28"/>
        </w:rPr>
        <w:t>
      Үкімет осымен бір мезгілде өзінің күш-жігерін 
</w:t>
      </w:r>
      <w:r>
        <w:rPr>
          <w:rFonts w:ascii="Times New Roman"/>
          <w:b/>
          <w:i w:val="false"/>
          <w:color w:val="000000"/>
          <w:sz w:val="28"/>
        </w:rPr>
        <w:t>
қуат жинақтаушы және экологиялық таза технологиялар
</w:t>
      </w:r>
      <w:r>
        <w:rPr>
          <w:rFonts w:ascii="Times New Roman"/>
          <w:b w:val="false"/>
          <w:i w:val="false"/>
          <w:color w:val="000000"/>
          <w:sz w:val="28"/>
        </w:rPr>
        <w:t>
 енгізуге жұмылдыруы тиіс.
</w:t>
      </w:r>
      <w:r>
        <w:br/>
      </w:r>
      <w:r>
        <w:rPr>
          <w:rFonts w:ascii="Times New Roman"/>
          <w:b w:val="false"/>
          <w:i w:val="false"/>
          <w:color w:val="000000"/>
          <w:sz w:val="28"/>
        </w:rPr>
        <w:t>
      Электр энергиясын барлық жерде бірдей үнемдеуге біздің кәсіпорындарымыз бен азаматтарымыз әлі кірісе қойған жоқ. Арзан энергияның сарқыла бастағанын ашық айтуға тиіспіз. Аз төлегіміз келсе, көп үнемдеу керек. Бұл әркімнің өз қамы болуы қажет.
</w:t>
      </w:r>
      <w:r>
        <w:br/>
      </w:r>
      <w:r>
        <w:rPr>
          <w:rFonts w:ascii="Times New Roman"/>
          <w:b w:val="false"/>
          <w:i w:val="false"/>
          <w:color w:val="000000"/>
          <w:sz w:val="28"/>
        </w:rPr>
        <w:t>
      Үкімет осы жұмысты кеңінен қолға алуы тиіс.
</w:t>
      </w:r>
      <w:r>
        <w:br/>
      </w:r>
      <w:r>
        <w:rPr>
          <w:rFonts w:ascii="Times New Roman"/>
          <w:b w:val="false"/>
          <w:i w:val="false"/>
          <w:color w:val="000000"/>
          <w:sz w:val="28"/>
        </w:rPr>
        <w:t>
</w:t>
      </w:r>
      <w:r>
        <w:rPr>
          <w:rFonts w:ascii="Times New Roman"/>
          <w:b/>
          <w:i w:val="false"/>
          <w:color w:val="000000"/>
          <w:sz w:val="28"/>
        </w:rPr>
        <w:t>
Темір жол және автомобиль инфрақұрылымдарын
</w:t>
      </w:r>
      <w:r>
        <w:rPr>
          <w:rFonts w:ascii="Times New Roman"/>
          <w:b w:val="false"/>
          <w:i w:val="false"/>
          <w:color w:val="000000"/>
          <w:sz w:val="28"/>
        </w:rPr>
        <w:t>
 салу мен жаңғыртуды қамтамасыз ету қажет.
</w:t>
      </w:r>
      <w:r>
        <w:br/>
      </w:r>
      <w:r>
        <w:rPr>
          <w:rFonts w:ascii="Times New Roman"/>
          <w:b w:val="false"/>
          <w:i w:val="false"/>
          <w:color w:val="000000"/>
          <w:sz w:val="28"/>
        </w:rPr>
        <w:t>
      Біз биылғы жылдың өзінде концессиялық негізде Шар - Өскемен темір жолы құрылысын аяқтап, Маңғыстау - Баутино, Ералиев - Құрық 
</w:t>
      </w:r>
      <w:r>
        <w:rPr>
          <w:rFonts w:ascii="Times New Roman"/>
          <w:b/>
          <w:i w:val="false"/>
          <w:color w:val="000000"/>
          <w:sz w:val="28"/>
        </w:rPr>
        <w:t>
темір жол желілері
</w:t>
      </w:r>
      <w:r>
        <w:rPr>
          <w:rFonts w:ascii="Times New Roman"/>
          <w:b w:val="false"/>
          <w:i w:val="false"/>
          <w:color w:val="000000"/>
          <w:sz w:val="28"/>
        </w:rPr>
        <w:t>
 мен Қорғас - Жетіген учаскесінің 
</w:t>
      </w:r>
      <w:r>
        <w:rPr>
          <w:rFonts w:ascii="Times New Roman"/>
          <w:b/>
          <w:i w:val="false"/>
          <w:color w:val="000000"/>
          <w:sz w:val="28"/>
        </w:rPr>
        <w:t>
құрылысын,
</w:t>
      </w:r>
      <w:r>
        <w:rPr>
          <w:rFonts w:ascii="Times New Roman"/>
          <w:b w:val="false"/>
          <w:i w:val="false"/>
          <w:color w:val="000000"/>
          <w:sz w:val="28"/>
        </w:rPr>
        <w:t>
 Мақат - Қандыағаш темір жол учаскесін электрлендіруді бастауымыз керек.
</w:t>
      </w:r>
      <w:r>
        <w:br/>
      </w:r>
      <w:r>
        <w:rPr>
          <w:rFonts w:ascii="Times New Roman"/>
          <w:b w:val="false"/>
          <w:i w:val="false"/>
          <w:color w:val="000000"/>
          <w:sz w:val="28"/>
        </w:rPr>
        <w:t>
      Жылжымалы құраманың тапшылығын төмендету үшін үстіміздегі жылы 
</w:t>
      </w:r>
      <w:r>
        <w:rPr>
          <w:rFonts w:ascii="Times New Roman"/>
          <w:b/>
          <w:i w:val="false"/>
          <w:color w:val="000000"/>
          <w:sz w:val="28"/>
        </w:rPr>
        <w:t>
отандық көліктік мәшине жасауды
</w:t>
      </w:r>
      <w:r>
        <w:rPr>
          <w:rFonts w:ascii="Times New Roman"/>
          <w:b w:val="false"/>
          <w:i w:val="false"/>
          <w:color w:val="000000"/>
          <w:sz w:val="28"/>
        </w:rPr>
        <w:t>
 дамыту жөніндегі шаралар кешенін әзірлеп, іске асыруға кірісуіміз керек.
</w:t>
      </w:r>
      <w:r>
        <w:br/>
      </w:r>
      <w:r>
        <w:rPr>
          <w:rFonts w:ascii="Times New Roman"/>
          <w:b w:val="false"/>
          <w:i w:val="false"/>
          <w:color w:val="000000"/>
          <w:sz w:val="28"/>
        </w:rPr>
        <w:t>
      Біз барлық оңтүстік облыстарды көктей өтіп, Қызылорда мен Ақтөбе арқылы Ресейге шығатын, өңірлердің экономикасын жандандыратын Қазақстандағы ең ірі көліктік жобаны - 
</w:t>
      </w:r>
      <w:r>
        <w:rPr>
          <w:rFonts w:ascii="Times New Roman"/>
          <w:b/>
          <w:i w:val="false"/>
          <w:color w:val="000000"/>
          <w:sz w:val="28"/>
        </w:rPr>
        <w:t>
"Батыс Еуропа - Батыс Қытай"
</w:t>
      </w:r>
      <w:r>
        <w:rPr>
          <w:rFonts w:ascii="Times New Roman"/>
          <w:b w:val="false"/>
          <w:i w:val="false"/>
          <w:color w:val="000000"/>
          <w:sz w:val="28"/>
        </w:rPr>
        <w:t>
 трансқұрлықтық дәлізді іс жүзіне асыруды қолға алуымыз қажет.
</w:t>
      </w:r>
      <w:r>
        <w:br/>
      </w:r>
      <w:r>
        <w:rPr>
          <w:rFonts w:ascii="Times New Roman"/>
          <w:b w:val="false"/>
          <w:i w:val="false"/>
          <w:color w:val="000000"/>
          <w:sz w:val="28"/>
        </w:rPr>
        <w:t>
      Бюджетке түсетін салмақты азайту мақсатында, тұтастай алғанда, 
</w:t>
      </w:r>
      <w:r>
        <w:rPr>
          <w:rFonts w:ascii="Times New Roman"/>
          <w:b/>
          <w:i w:val="false"/>
          <w:color w:val="000000"/>
          <w:sz w:val="28"/>
        </w:rPr>
        <w:t>
концессиялық негізде,
</w:t>
      </w:r>
      <w:r>
        <w:rPr>
          <w:rFonts w:ascii="Times New Roman"/>
          <w:b w:val="false"/>
          <w:i w:val="false"/>
          <w:color w:val="000000"/>
          <w:sz w:val="28"/>
        </w:rPr>
        <w:t>
 алдағы уақытта 
</w:t>
      </w:r>
      <w:r>
        <w:rPr>
          <w:rFonts w:ascii="Times New Roman"/>
          <w:b/>
          <w:i w:val="false"/>
          <w:color w:val="000000"/>
          <w:sz w:val="28"/>
        </w:rPr>
        <w:t>
ақылы
</w:t>
      </w:r>
      <w:r>
        <w:rPr>
          <w:rFonts w:ascii="Times New Roman"/>
          <w:b w:val="false"/>
          <w:i w:val="false"/>
          <w:color w:val="000000"/>
          <w:sz w:val="28"/>
        </w:rPr>
        <w:t>
 ету арқылы 
</w:t>
      </w:r>
      <w:r>
        <w:rPr>
          <w:rFonts w:ascii="Times New Roman"/>
          <w:b/>
          <w:i w:val="false"/>
          <w:color w:val="000000"/>
          <w:sz w:val="28"/>
        </w:rPr>
        <w:t>
Астана - Бурабай, Астана - Қарағанды, Алматы - Қапшағай, Алматы - Қорғас
</w:t>
      </w:r>
      <w:r>
        <w:rPr>
          <w:rFonts w:ascii="Times New Roman"/>
          <w:b w:val="false"/>
          <w:i w:val="false"/>
          <w:color w:val="000000"/>
          <w:sz w:val="28"/>
        </w:rPr>
        <w:t>
 автомобиль жолдарын, сондай-ақ Үлкен Алматы айналма жолын салу мен қайта жаңғырту басталады.
</w:t>
      </w:r>
      <w:r>
        <w:br/>
      </w:r>
      <w:r>
        <w:rPr>
          <w:rFonts w:ascii="Times New Roman"/>
          <w:b w:val="false"/>
          <w:i w:val="false"/>
          <w:color w:val="000000"/>
          <w:sz w:val="28"/>
        </w:rPr>
        <w:t>
      Концессиялық жобаларды тартымды ету мен жандандыру үшін Үкімет қолданыстағы 
</w:t>
      </w:r>
      <w:r>
        <w:rPr>
          <w:rFonts w:ascii="Times New Roman"/>
          <w:b/>
          <w:i w:val="false"/>
          <w:color w:val="000000"/>
          <w:sz w:val="28"/>
        </w:rPr>
        <w:t>
заңнамалық және нормативтік базаны
</w:t>
      </w:r>
      <w:r>
        <w:rPr>
          <w:rFonts w:ascii="Times New Roman"/>
          <w:b w:val="false"/>
          <w:i w:val="false"/>
          <w:color w:val="000000"/>
          <w:sz w:val="28"/>
        </w:rPr>
        <w:t>
 жетілдіруі тиіс.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Үшінші.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"30 корпоративті көшбасшы" 
</w:t>
      </w:r>
      <w:r>
        <w:rPr>
          <w:rFonts w:ascii="Times New Roman"/>
          <w:b w:val="false"/>
          <w:i w:val="false"/>
          <w:color w:val="000000"/>
          <w:sz w:val="28"/>
        </w:rPr>
        <w:t>
</w:t>
      </w:r>
      <w:r>
        <w:rPr>
          <w:rFonts w:ascii="Times New Roman"/>
          <w:b w:val="false"/>
          <w:i w:val="false"/>
          <w:color w:val="000000"/>
          <w:sz w:val="28"/>
        </w:rPr>
        <w:t xml:space="preserve"> бағдарламасын </w:t>
      </w:r>
      <w:r>
        <w:rPr>
          <w:rFonts w:ascii="Times New Roman"/>
          <w:b w:val="false"/>
          <w:i w:val="false"/>
          <w:color w:val="000000"/>
          <w:sz w:val="28"/>
        </w:rPr>
        <w:t>
</w:t>
      </w:r>
      <w:r>
        <w:rPr>
          <w:rFonts w:ascii="Times New Roman"/>
          <w:b/>
          <w:i w:val="false"/>
          <w:color w:val="000000"/>
          <w:sz w:val="28"/>
        </w:rPr>
        <w:t>
 іске асыру экономиканың шикізаттық емес секторын іс жүзінде дамытуға
</w:t>
      </w:r>
      <w:r>
        <w:rPr>
          <w:rFonts w:ascii="Times New Roman"/>
          <w:b w:val="false"/>
          <w:i w:val="false"/>
          <w:color w:val="000000"/>
          <w:sz w:val="28"/>
        </w:rPr>
        <w:t>
 ықпал етеді.
</w:t>
      </w:r>
      <w:r>
        <w:br/>
      </w:r>
      <w:r>
        <w:rPr>
          <w:rFonts w:ascii="Times New Roman"/>
          <w:b w:val="false"/>
          <w:i w:val="false"/>
          <w:color w:val="000000"/>
          <w:sz w:val="28"/>
        </w:rPr>
        <w:t>
      Қазірдің өзінде "серпінді" аталудан үміткер 100-ден астам жоба пайда болды. Ақтөбе облысындағы 
</w:t>
      </w:r>
      <w:r>
        <w:rPr>
          <w:rFonts w:ascii="Times New Roman"/>
          <w:b/>
          <w:i w:val="false"/>
          <w:color w:val="000000"/>
          <w:sz w:val="28"/>
        </w:rPr>
        <w:t>
үшінші Жаңажол газ өңдеу зауыты, кен байыту комбинаттары мен мыс қорыту зауытын
</w:t>
      </w:r>
      <w:r>
        <w:rPr>
          <w:rFonts w:ascii="Times New Roman"/>
          <w:b w:val="false"/>
          <w:i w:val="false"/>
          <w:color w:val="000000"/>
          <w:sz w:val="28"/>
        </w:rPr>
        <w:t>
 салу, Павлодар облысындағы 
</w:t>
      </w:r>
      <w:r>
        <w:rPr>
          <w:rFonts w:ascii="Times New Roman"/>
          <w:b/>
          <w:i w:val="false"/>
          <w:color w:val="000000"/>
          <w:sz w:val="28"/>
        </w:rPr>
        <w:t>
алюминий зауыты
</w:t>
      </w:r>
      <w:r>
        <w:rPr>
          <w:rFonts w:ascii="Times New Roman"/>
          <w:b w:val="false"/>
          <w:i w:val="false"/>
          <w:color w:val="000000"/>
          <w:sz w:val="28"/>
        </w:rPr>
        <w:t>
 және 
</w:t>
      </w:r>
      <w:r>
        <w:rPr>
          <w:rFonts w:ascii="Times New Roman"/>
          <w:b/>
          <w:i w:val="false"/>
          <w:color w:val="000000"/>
          <w:sz w:val="28"/>
        </w:rPr>
        <w:t>
хлор мен каустикалық сода өндірісі зауытының
</w:t>
      </w:r>
      <w:r>
        <w:rPr>
          <w:rFonts w:ascii="Times New Roman"/>
          <w:b w:val="false"/>
          <w:i w:val="false"/>
          <w:color w:val="000000"/>
          <w:sz w:val="28"/>
        </w:rPr>
        <w:t>
 құрылыстарын одан әрі жалғастыру, Қарағанды облысында 
</w:t>
      </w:r>
      <w:r>
        <w:rPr>
          <w:rFonts w:ascii="Times New Roman"/>
          <w:b/>
          <w:i w:val="false"/>
          <w:color w:val="000000"/>
          <w:sz w:val="28"/>
        </w:rPr>
        <w:t>
сортты прокат өндірісі
</w:t>
      </w:r>
      <w:r>
        <w:rPr>
          <w:rFonts w:ascii="Times New Roman"/>
          <w:b w:val="false"/>
          <w:i w:val="false"/>
          <w:color w:val="000000"/>
          <w:sz w:val="28"/>
        </w:rPr>
        <w:t>
 мен 
</w:t>
      </w:r>
      <w:r>
        <w:rPr>
          <w:rFonts w:ascii="Times New Roman"/>
          <w:b/>
          <w:i w:val="false"/>
          <w:color w:val="000000"/>
          <w:sz w:val="28"/>
        </w:rPr>
        <w:t>
металлургиялық кремний
</w:t>
      </w:r>
      <w:r>
        <w:rPr>
          <w:rFonts w:ascii="Times New Roman"/>
          <w:b w:val="false"/>
          <w:i w:val="false"/>
          <w:color w:val="000000"/>
          <w:sz w:val="28"/>
        </w:rPr>
        <w:t>
 өндірісін ұйымдастыру секілді экономикамыз үшін айрықша маңызды жобалар және басқа да көптеген жобалар іске асырылып жатыр.
</w:t>
      </w:r>
      <w:r>
        <w:br/>
      </w:r>
      <w:r>
        <w:rPr>
          <w:rFonts w:ascii="Times New Roman"/>
          <w:b w:val="false"/>
          <w:i w:val="false"/>
          <w:color w:val="000000"/>
          <w:sz w:val="28"/>
        </w:rPr>
        <w:t>
      Таяудағы уақытта Атырау қаласында 
</w:t>
      </w:r>
      <w:r>
        <w:rPr>
          <w:rFonts w:ascii="Times New Roman"/>
          <w:b/>
          <w:i w:val="false"/>
          <w:color w:val="000000"/>
          <w:sz w:val="28"/>
        </w:rPr>
        <w:t>
алғашқы интеграцияланған газ-химия кешенінің,
</w:t>
      </w:r>
      <w:r>
        <w:rPr>
          <w:rFonts w:ascii="Times New Roman"/>
          <w:b w:val="false"/>
          <w:i w:val="false"/>
          <w:color w:val="000000"/>
          <w:sz w:val="28"/>
        </w:rPr>
        <w:t>
 келесі жылы Қарашығанақ кен орнының базасында 
</w:t>
      </w:r>
      <w:r>
        <w:rPr>
          <w:rFonts w:ascii="Times New Roman"/>
          <w:b/>
          <w:i w:val="false"/>
          <w:color w:val="000000"/>
          <w:sz w:val="28"/>
        </w:rPr>
        <w:t>
газ өңдеу зауытының,
</w:t>
      </w:r>
      <w:r>
        <w:rPr>
          <w:rFonts w:ascii="Times New Roman"/>
          <w:b w:val="false"/>
          <w:i w:val="false"/>
          <w:color w:val="000000"/>
          <w:sz w:val="28"/>
        </w:rPr>
        <w:t>
 Қостанай облысында жаңа алюминий зауытының құрылысы басталады.
</w:t>
      </w:r>
      <w:r>
        <w:br/>
      </w:r>
      <w:r>
        <w:rPr>
          <w:rFonts w:ascii="Times New Roman"/>
          <w:b w:val="false"/>
          <w:i w:val="false"/>
          <w:color w:val="000000"/>
          <w:sz w:val="28"/>
        </w:rPr>
        <w:t>
      Біз Астана қаласында 
</w:t>
      </w:r>
      <w:r>
        <w:rPr>
          <w:rFonts w:ascii="Times New Roman"/>
          <w:b/>
          <w:i w:val="false"/>
          <w:color w:val="000000"/>
          <w:sz w:val="28"/>
        </w:rPr>
        <w:t>
шина жасау кешенін
</w:t>
      </w:r>
      <w:r>
        <w:rPr>
          <w:rFonts w:ascii="Times New Roman"/>
          <w:b w:val="false"/>
          <w:i w:val="false"/>
          <w:color w:val="000000"/>
          <w:sz w:val="28"/>
        </w:rPr>
        <w:t>
 құру, Астана мен Алматы қалаларында 
</w:t>
      </w:r>
      <w:r>
        <w:rPr>
          <w:rFonts w:ascii="Times New Roman"/>
          <w:b/>
          <w:i w:val="false"/>
          <w:color w:val="000000"/>
          <w:sz w:val="28"/>
        </w:rPr>
        <w:t>
логистикалық орталықтарды
</w:t>
      </w:r>
      <w:r>
        <w:rPr>
          <w:rFonts w:ascii="Times New Roman"/>
          <w:b w:val="false"/>
          <w:i w:val="false"/>
          <w:color w:val="000000"/>
          <w:sz w:val="28"/>
        </w:rPr>
        <w:t>
 дамыту, 
</w:t>
      </w:r>
      <w:r>
        <w:rPr>
          <w:rFonts w:ascii="Times New Roman"/>
          <w:b/>
          <w:i w:val="false"/>
          <w:color w:val="000000"/>
          <w:sz w:val="28"/>
        </w:rPr>
        <w:t>
поликристалл кремнийі
</w:t>
      </w:r>
      <w:r>
        <w:rPr>
          <w:rFonts w:ascii="Times New Roman"/>
          <w:b w:val="false"/>
          <w:i w:val="false"/>
          <w:color w:val="000000"/>
          <w:sz w:val="28"/>
        </w:rPr>
        <w:t>
 өндірісін құру жөніндегі жобаларды іске асыруды жалғастырамыз.
</w:t>
      </w:r>
      <w:r>
        <w:br/>
      </w:r>
      <w:r>
        <w:rPr>
          <w:rFonts w:ascii="Times New Roman"/>
          <w:b w:val="false"/>
          <w:i w:val="false"/>
          <w:color w:val="000000"/>
          <w:sz w:val="28"/>
        </w:rPr>
        <w:t>
      Мен аса ірі нысандарды атап өттім. Ал осы жылдар ішінде Қазақстанда жүздеген, мыңдаған жаңа кәсіпорындар пайда болды. Шыны шығару өндірісі Қазақстанда ешқашан болған емес - бұл өте тапшы, қажет материал. Қазақстанда алюминий өндірісі де болған емес.
</w:t>
      </w:r>
      <w:r>
        <w:br/>
      </w:r>
      <w:r>
        <w:rPr>
          <w:rFonts w:ascii="Times New Roman"/>
          <w:b w:val="false"/>
          <w:i w:val="false"/>
          <w:color w:val="000000"/>
          <w:sz w:val="28"/>
        </w:rPr>
        <w:t>
      Қазіргі кезде автомобиль құрастыратын, оның ішінде жеңіл автокөліктер де құрастыратын бес кәсіпорын жұмыс істейді. Бүгінде Қазақстанда радиотехника мен компьютер де құрастырылады. Жиһаз жасау өнеркәсібі, құрылыс индустриясы және басқа салалар серпінді дамуда.
</w:t>
      </w:r>
      <w:r>
        <w:br/>
      </w:r>
      <w:r>
        <w:rPr>
          <w:rFonts w:ascii="Times New Roman"/>
          <w:b w:val="false"/>
          <w:i w:val="false"/>
          <w:color w:val="000000"/>
          <w:sz w:val="28"/>
        </w:rPr>
        <w:t>
      Тұтастай алғанда, "30 корпоративті көшбасшы" бағдарламасы мемлекет пен бизнестің өзара іс-қимылын қағидатты жаңа деңгейге шығаруы тиіс.
</w:t>
      </w:r>
      <w:r>
        <w:br/>
      </w:r>
      <w:r>
        <w:rPr>
          <w:rFonts w:ascii="Times New Roman"/>
          <w:b w:val="false"/>
          <w:i w:val="false"/>
          <w:color w:val="000000"/>
          <w:sz w:val="28"/>
        </w:rPr>
        <w:t>
      Бейіндік министрліктердің, "Қазына" қоры мен өзге де холдингтердің, сондай-ақ барлық деңгейдегі әкімдіктердің жұмысы, бірінші кезекте, "серпінді" жобаларды жүзеге асыру көрсеткіші бойынша бағаланатын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 * *
</w:t>
      </w:r>
    </w:p>
    <w:p>
      <w:pPr>
        <w:spacing w:after="0"/>
        <w:ind w:left="0"/>
        <w:jc w:val="both"/>
      </w:pPr>
      <w:r>
        <w:rPr>
          <w:rFonts w:ascii="Times New Roman"/>
          <w:b w:val="false"/>
          <w:i w:val="false"/>
          <w:color w:val="000000"/>
          <w:sz w:val="28"/>
        </w:rPr>
        <w:t>
      Дамудың жаңа кезеңі ел 
</w:t>
      </w:r>
      <w:r>
        <w:rPr>
          <w:rFonts w:ascii="Times New Roman"/>
          <w:b/>
          <w:i w:val="false"/>
          <w:color w:val="000000"/>
          <w:sz w:val="28"/>
        </w:rPr>
        <w:t>
агроөнеркәсіп кешенінің
</w:t>
      </w:r>
      <w:r>
        <w:rPr>
          <w:rFonts w:ascii="Times New Roman"/>
          <w:b w:val="false"/>
          <w:i w:val="false"/>
          <w:color w:val="000000"/>
          <w:sz w:val="28"/>
        </w:rPr>
        <w:t>
 алдына бірқатар жаңа, аса маңызды міндеттер қойып отыр.
</w:t>
      </w:r>
      <w:r>
        <w:br/>
      </w:r>
      <w:r>
        <w:rPr>
          <w:rFonts w:ascii="Times New Roman"/>
          <w:b w:val="false"/>
          <w:i w:val="false"/>
          <w:color w:val="000000"/>
          <w:sz w:val="28"/>
        </w:rPr>
        <w:t>
      Өткен 5 жылда Қазақстан аграрлық секторды дамытуда айтарлықтай нәтижелерге жетті. Ауыл шаруашылығының жалпы өнімі 2002 жылмен салыстырғанда 2 есеге жуық өсті. Инвестициялар 3 еседен астамға ұлғайды. Бұл аграрлық секторды мемлекеттің орасан қолдауы нәтижесінде мүмкін болды. Сіздер біз табысты жүзеге асырған ауылды қолдаудың үш жылдық бағдарламасын жақсы білесіздер. Бағдарлама ел ішін дамытуға қуатты серпін берді.
</w:t>
      </w:r>
      <w:r>
        <w:br/>
      </w:r>
      <w:r>
        <w:rPr>
          <w:rFonts w:ascii="Times New Roman"/>
          <w:b w:val="false"/>
          <w:i w:val="false"/>
          <w:color w:val="000000"/>
          <w:sz w:val="28"/>
        </w:rPr>
        <w:t>
      Соңғы жылдары қазіргі заманғы технологияларды қолданудың арқасында дәнді-дақылдарды жинау күрт артты.
</w:t>
      </w:r>
      <w:r>
        <w:br/>
      </w:r>
      <w:r>
        <w:rPr>
          <w:rFonts w:ascii="Times New Roman"/>
          <w:b w:val="false"/>
          <w:i w:val="false"/>
          <w:color w:val="000000"/>
          <w:sz w:val="28"/>
        </w:rPr>
        <w:t>
      2004 жылдан бастап егінді міндетті сақтандыруды енгізу фермерлерге құрғақшылық жылдарының өзінде кепілді кіріс алуына мүмкіндік туғызды.
</w:t>
      </w:r>
      <w:r>
        <w:br/>
      </w:r>
      <w:r>
        <w:rPr>
          <w:rFonts w:ascii="Times New Roman"/>
          <w:b w:val="false"/>
          <w:i w:val="false"/>
          <w:color w:val="000000"/>
          <w:sz w:val="28"/>
        </w:rPr>
        <w:t>
      Қабылданған шаралар ауыл шаруашылығындағы тауар айналымының төрт есеге жуық жалпы өсіміне оң ықпал етсе, ол 4 миллиард АҚШ доллары мөлшерінен асып түсті.
</w:t>
      </w:r>
      <w:r>
        <w:br/>
      </w:r>
      <w:r>
        <w:rPr>
          <w:rFonts w:ascii="Times New Roman"/>
          <w:b w:val="false"/>
          <w:i w:val="false"/>
          <w:color w:val="000000"/>
          <w:sz w:val="28"/>
        </w:rPr>
        <w:t>
      Ауылдарымыз бен селоларымыздың өмір сапасын жақсарту мемлекеттік саясаттың басым бағыты болып қала береді.
</w:t>
      </w:r>
      <w:r>
        <w:br/>
      </w:r>
      <w:r>
        <w:rPr>
          <w:rFonts w:ascii="Times New Roman"/>
          <w:b w:val="false"/>
          <w:i w:val="false"/>
          <w:color w:val="000000"/>
          <w:sz w:val="28"/>
        </w:rPr>
        <w:t>
      Қалыптасқан әлемдік үрдістер мен қолда бар әлеуетті ескерер болсақ, агроөнеркәсіп кешені біздің экономикамыздың жоғары маңызды, табысты саласы болуы тиіс.
</w:t>
      </w:r>
      <w:r>
        <w:br/>
      </w:r>
      <w:r>
        <w:rPr>
          <w:rFonts w:ascii="Times New Roman"/>
          <w:b w:val="false"/>
          <w:i w:val="false"/>
          <w:color w:val="000000"/>
          <w:sz w:val="28"/>
        </w:rPr>
        <w:t>
      Ауыл шаруашылығы өнімдеріне баға өсу үстінде, және тұтастай алғанда, аталған сала өте пайдалы болуда, сондықтан біз оған ақша салуымыз қажет. Ауылдың бұған екпінді еңбегімен және жоғары қайтарыммен жауап беретініне сенімдімін.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Бірінші.
</w:t>
      </w:r>
      <w:r>
        <w:rPr>
          <w:rFonts w:ascii="Times New Roman"/>
          <w:b/>
          <w:i w:val="false"/>
          <w:color w:val="000000"/>
          <w:sz w:val="28"/>
        </w:rPr>
        <w:t>
</w:t>
      </w:r>
      <w:r>
        <w:rPr>
          <w:rFonts w:ascii="Times New Roman"/>
          <w:b w:val="false"/>
          <w:i w:val="false"/>
          <w:color w:val="000000"/>
          <w:sz w:val="28"/>
        </w:rPr>
        <w:t>
 Елдің 
</w:t>
      </w:r>
      <w:r>
        <w:rPr>
          <w:rFonts w:ascii="Times New Roman"/>
          <w:b/>
          <w:i w:val="false"/>
          <w:color w:val="000000"/>
          <w:sz w:val="28"/>
        </w:rPr>
        <w:t>
азық-түлік қауіпсіздігі
</w:t>
      </w:r>
      <w:r>
        <w:rPr>
          <w:rFonts w:ascii="Times New Roman"/>
          <w:b w:val="false"/>
          <w:i w:val="false"/>
          <w:color w:val="000000"/>
          <w:sz w:val="28"/>
        </w:rPr>
        <w:t>
 қамтамасыз етілуге тиіс.
</w:t>
      </w:r>
      <w:r>
        <w:br/>
      </w:r>
      <w:r>
        <w:rPr>
          <w:rFonts w:ascii="Times New Roman"/>
          <w:b w:val="false"/>
          <w:i w:val="false"/>
          <w:color w:val="000000"/>
          <w:sz w:val="28"/>
        </w:rPr>
        <w:t>
      Ол үшін ауыл шаруашылығына және тамақ өнеркәсібіне инвестициялар тартуды ұлғайту қажет. Қазақстан азық-түліктің негізгі түрлері бойынша өз қажеттілігін қамтамасыз етеді әрі экспорттық әлеуетке ие.
</w:t>
      </w:r>
      <w:r>
        <w:br/>
      </w:r>
      <w:r>
        <w:rPr>
          <w:rFonts w:ascii="Times New Roman"/>
          <w:b w:val="false"/>
          <w:i w:val="false"/>
          <w:color w:val="000000"/>
          <w:sz w:val="28"/>
        </w:rPr>
        <w:t>
      Ел мұқтажы қанағаттандырылмай отырған маңызды тамақ өнімдерін өндіруді ынталандыруға ерекше назар аудару талап етіледі. Мәселен, өсімдік майы, жемістер, қант және басқалар. Біздің бұл проблемаларды шешуге мүмкіндігіміз бар.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Екінші.
</w:t>
      </w:r>
      <w:r>
        <w:rPr>
          <w:rFonts w:ascii="Times New Roman"/>
          <w:b/>
          <w:i w:val="false"/>
          <w:color w:val="000000"/>
          <w:sz w:val="28"/>
        </w:rPr>
        <w:t>
</w:t>
      </w:r>
      <w:r>
        <w:rPr>
          <w:rFonts w:ascii="Times New Roman"/>
          <w:b w:val="false"/>
          <w:i w:val="false"/>
          <w:color w:val="000000"/>
          <w:sz w:val="28"/>
        </w:rPr>
        <w:t>
 Ауыл шаруашылығының өнімдерді экспортқа шығаратын секторларын күшейтуге күш-жігерді шоғырландырудың маңызы зор. Атап айтқанда, Каспий және Қара теңіздердің порттары арқылы өтетін және Қытай бағытындағы экспорттық арналарды кеңейту қажет.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Үшінші.
</w:t>
      </w:r>
      <w:r>
        <w:rPr>
          <w:rFonts w:ascii="Times New Roman"/>
          <w:b/>
          <w:i w:val="false"/>
          <w:color w:val="000000"/>
          <w:sz w:val="28"/>
        </w:rPr>
        <w:t>
</w:t>
      </w:r>
      <w:r>
        <w:rPr>
          <w:rFonts w:ascii="Times New Roman"/>
          <w:b w:val="false"/>
          <w:i w:val="false"/>
          <w:color w:val="000000"/>
          <w:sz w:val="28"/>
        </w:rPr>
        <w:t>
 Мал шаруашылығы саласы да үлкен экспорттық әлеуетке ие. Қосымша шара ретінде ветеринария жүйесін халықаралық стандарттарға көшіру қажет.
</w:t>
      </w:r>
      <w:r>
        <w:br/>
      </w:r>
      <w:r>
        <w:rPr>
          <w:rFonts w:ascii="Times New Roman"/>
          <w:b w:val="false"/>
          <w:i w:val="false"/>
          <w:color w:val="000000"/>
          <w:sz w:val="28"/>
        </w:rPr>
        <w:t>
      Үкіметке 
</w:t>
      </w:r>
      <w:r>
        <w:rPr>
          <w:rFonts w:ascii="Times New Roman"/>
          <w:b/>
          <w:i w:val="false"/>
          <w:color w:val="000000"/>
          <w:sz w:val="28"/>
        </w:rPr>
        <w:t>
ауыл шаруашылығына барлық деңгейлерде жүйелі қолдау көрсетуде одан әрі шаралар
</w:t>
      </w:r>
      <w:r>
        <w:rPr>
          <w:rFonts w:ascii="Times New Roman"/>
          <w:b w:val="false"/>
          <w:i w:val="false"/>
          <w:color w:val="000000"/>
          <w:sz w:val="28"/>
        </w:rPr>
        <w:t>
 қабылдауды тапсырамын.
</w:t>
      </w:r>
      <w:r>
        <w:br/>
      </w:r>
      <w:r>
        <w:rPr>
          <w:rFonts w:ascii="Times New Roman"/>
          <w:b w:val="false"/>
          <w:i w:val="false"/>
          <w:color w:val="000000"/>
          <w:sz w:val="28"/>
        </w:rPr>
        <w:t>
      Шикізат өңдеуге айрықша назар аудару қажет.
</w:t>
      </w:r>
      <w:r>
        <w:br/>
      </w:r>
      <w:r>
        <w:rPr>
          <w:rFonts w:ascii="Times New Roman"/>
          <w:b w:val="false"/>
          <w:i w:val="false"/>
          <w:color w:val="000000"/>
          <w:sz w:val="28"/>
        </w:rPr>
        <w:t>
      Енді 
</w:t>
      </w:r>
      <w:r>
        <w:rPr>
          <w:rFonts w:ascii="Times New Roman"/>
          <w:b/>
          <w:i w:val="false"/>
          <w:color w:val="000000"/>
          <w:sz w:val="28"/>
        </w:rPr>
        <w:t>
макроэкономикалық саясаттың басымдықтары
</w:t>
      </w:r>
      <w:r>
        <w:rPr>
          <w:rFonts w:ascii="Times New Roman"/>
          <w:b w:val="false"/>
          <w:i w:val="false"/>
          <w:color w:val="000000"/>
          <w:sz w:val="28"/>
        </w:rPr>
        <w:t>
 туралы.
</w:t>
      </w:r>
      <w:r>
        <w:br/>
      </w:r>
      <w:r>
        <w:rPr>
          <w:rFonts w:ascii="Times New Roman"/>
          <w:b w:val="false"/>
          <w:i w:val="false"/>
          <w:color w:val="000000"/>
          <w:sz w:val="28"/>
        </w:rPr>
        <w:t>
      Үкімет, Ұлттық банк, Қаржылық бақылау агенттігі 
</w:t>
      </w:r>
      <w:r>
        <w:rPr>
          <w:rFonts w:ascii="Times New Roman"/>
          <w:b/>
          <w:i w:val="false"/>
          <w:color w:val="000000"/>
          <w:sz w:val="28"/>
        </w:rPr>
        <w:t>
мемлекеттің қаржылық тұрақсыздық қатерлеріне қарсы жүйелі де жедел іс-қимылдар
</w:t>
      </w:r>
      <w:r>
        <w:rPr>
          <w:rFonts w:ascii="Times New Roman"/>
          <w:b w:val="false"/>
          <w:i w:val="false"/>
          <w:color w:val="000000"/>
          <w:sz w:val="28"/>
        </w:rPr>
        <w:t>
 жасауының ықпалды тетігін қалыптастырып, халықаралық рыноктардың Қазақстан экономикасына деген сенімін нығайтуы керек.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Бірінші.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Қаржылық бақылау агенттігінің
</w:t>
      </w:r>
      <w:r>
        <w:rPr>
          <w:rFonts w:ascii="Times New Roman"/>
          <w:b w:val="false"/>
          <w:i w:val="false"/>
          <w:color w:val="000000"/>
          <w:sz w:val="28"/>
        </w:rPr>
        <w:t>
 жұмысын жүйелі түрде нығайту қажет.
</w:t>
      </w:r>
      <w:r>
        <w:br/>
      </w:r>
      <w:r>
        <w:rPr>
          <w:rFonts w:ascii="Times New Roman"/>
          <w:b w:val="false"/>
          <w:i w:val="false"/>
          <w:color w:val="000000"/>
          <w:sz w:val="28"/>
        </w:rPr>
        <w:t>
</w:t>
      </w:r>
      <w:r>
        <w:rPr>
          <w:rFonts w:ascii="Times New Roman"/>
          <w:b/>
          <w:i w:val="false"/>
          <w:color w:val="000000"/>
          <w:sz w:val="28"/>
        </w:rPr>
        <w:t>
Елдің қаржы жүйесінің,
</w:t>
      </w:r>
      <w:r>
        <w:rPr>
          <w:rFonts w:ascii="Times New Roman"/>
          <w:b w:val="false"/>
          <w:i w:val="false"/>
          <w:color w:val="000000"/>
          <w:sz w:val="28"/>
        </w:rPr>
        <w:t>
 әсіресе, банк секторының 
</w:t>
      </w:r>
      <w:r>
        <w:rPr>
          <w:rFonts w:ascii="Times New Roman"/>
          <w:b/>
          <w:i w:val="false"/>
          <w:color w:val="000000"/>
          <w:sz w:val="28"/>
        </w:rPr>
        <w:t>
бәсекеге қабілеттілігін және тұрақтылығын арттыру
</w:t>
      </w:r>
      <w:r>
        <w:rPr>
          <w:rFonts w:ascii="Times New Roman"/>
          <w:b w:val="false"/>
          <w:i w:val="false"/>
          <w:color w:val="000000"/>
          <w:sz w:val="28"/>
        </w:rPr>
        <w:t>
 Агенттіктің Ұлттық банкпен және Қаржы министрлігімен бірлесе отырып атқаратын басты міндеті болуға тиіс. Өмір біздің жоспарларымызға түзетулер енгізіп тұратын болады. Біз оған дайын тұруға тиіспіз.
</w:t>
      </w:r>
      <w:r>
        <w:br/>
      </w:r>
      <w:r>
        <w:rPr>
          <w:rFonts w:ascii="Times New Roman"/>
          <w:b w:val="false"/>
          <w:i w:val="false"/>
          <w:color w:val="000000"/>
          <w:sz w:val="28"/>
        </w:rPr>
        <w:t>
      АҚШ-тың біздің банктерге елеулі әсер еткен ипотекалық дағдарысының сабақтарын естен шығармаған жөн. ҚБА әр банктегі ахуалды неғұрлым мұқият қадағалап, қажет болған жағдайда алдын алатын және ықпалды шаралар қабылдауы керек.
</w:t>
      </w:r>
      <w:r>
        <w:br/>
      </w:r>
      <w:r>
        <w:rPr>
          <w:rFonts w:ascii="Times New Roman"/>
          <w:b w:val="false"/>
          <w:i w:val="false"/>
          <w:color w:val="000000"/>
          <w:sz w:val="28"/>
        </w:rPr>
        <w:t>
</w:t>
      </w:r>
      <w:r>
        <w:rPr>
          <w:rFonts w:ascii="Times New Roman"/>
          <w:b/>
          <w:i w:val="false"/>
          <w:color w:val="000000"/>
          <w:sz w:val="28"/>
        </w:rPr>
        <w:t>
Мемлекеттік қолдау біржақты бола алмайды,
</w:t>
      </w:r>
      <w:r>
        <w:rPr>
          <w:rFonts w:ascii="Times New Roman"/>
          <w:b w:val="false"/>
          <w:i w:val="false"/>
          <w:color w:val="000000"/>
          <w:sz w:val="28"/>
        </w:rPr>
        <w:t>
 сондықтан банктер тәуекелдің өздеріне тиесілі бөлігін өз мойындарына алуға тиіс. Егер банктердің акционерлері өздерін дамыту үшін қосымша ресурстар тартқысы келмесе немесе оған қабілетсіз болса, ондай кезде мемлекет қажетті шаралар қабылдауға дайын болуы керек.
</w:t>
      </w:r>
      <w:r>
        <w:br/>
      </w:r>
      <w:r>
        <w:rPr>
          <w:rFonts w:ascii="Times New Roman"/>
          <w:b w:val="false"/>
          <w:i w:val="false"/>
          <w:color w:val="000000"/>
          <w:sz w:val="28"/>
        </w:rPr>
        <w:t>
      Мұндай жағдайда реттеушілік араласу бүкіл банк секторы үшін барынша мөлдір және ұғынықты болуға тиіс.
</w:t>
      </w:r>
      <w:r>
        <w:br/>
      </w:r>
      <w:r>
        <w:rPr>
          <w:rFonts w:ascii="Times New Roman"/>
          <w:b w:val="false"/>
          <w:i w:val="false"/>
          <w:color w:val="000000"/>
          <w:sz w:val="28"/>
        </w:rPr>
        <w:t>
</w:t>
      </w:r>
      <w:r>
        <w:rPr>
          <w:rFonts w:ascii="Times New Roman"/>
          <w:b/>
          <w:i w:val="false"/>
          <w:color w:val="000000"/>
          <w:sz w:val="28"/>
        </w:rPr>
        <w:t>
Шетелдік капиталдың банк секторына келуіне
</w:t>
      </w:r>
      <w:r>
        <w:rPr>
          <w:rFonts w:ascii="Times New Roman"/>
          <w:b w:val="false"/>
          <w:i w:val="false"/>
          <w:color w:val="000000"/>
          <w:sz w:val="28"/>
        </w:rPr>
        <w:t>
 біз Қазақстанға көрсетілген сенім, қажетті қаржылық қолдаудың көзі және банк қызметінің халықаралық озық тәжірибесі ретінде қараймыз.
</w:t>
      </w:r>
      <w:r>
        <w:br/>
      </w:r>
      <w:r>
        <w:rPr>
          <w:rFonts w:ascii="Times New Roman"/>
          <w:b w:val="false"/>
          <w:i w:val="false"/>
          <w:color w:val="000000"/>
          <w:sz w:val="28"/>
        </w:rPr>
        <w:t>
      Біздің қаржы жүйемізді құрылымдық реформалауды одан әрі жалғастыру қажет. Мұның құнды қағаздар рыногын, қазіргі заманғы қаржылық құралдарды дамытуға, банкроттық туралы заңдарды жетілдіруге, сот жүйесін тереңдете реформалауға қатысы бар.
</w:t>
      </w:r>
      <w:r>
        <w:br/>
      </w:r>
      <w:r>
        <w:rPr>
          <w:rFonts w:ascii="Times New Roman"/>
          <w:b w:val="false"/>
          <w:i w:val="false"/>
          <w:color w:val="000000"/>
          <w:sz w:val="28"/>
        </w:rPr>
        <w:t>
      Бізге жеке сектордағы да, сонымен бірге, мемлекеттік сектордағы да жүйелік тәуекелдерді басқаруды дамыта түсу қажет. 
</w:t>
      </w:r>
      <w:r>
        <w:rPr>
          <w:rFonts w:ascii="Times New Roman"/>
          <w:b/>
          <w:i w:val="false"/>
          <w:color w:val="000000"/>
          <w:sz w:val="28"/>
        </w:rPr>
        <w:t>
Үкімет, ҚБА және Ұлттық банк
</w:t>
      </w:r>
      <w:r>
        <w:rPr>
          <w:rFonts w:ascii="Times New Roman"/>
          <w:b w:val="false"/>
          <w:i w:val="false"/>
          <w:color w:val="000000"/>
          <w:sz w:val="28"/>
        </w:rPr>
        <w:t>
 тәуекелдерді басқарудың икемді де сенімді жүйесін құруы керек.
</w:t>
      </w:r>
      <w:r>
        <w:br/>
      </w:r>
      <w:r>
        <w:rPr>
          <w:rFonts w:ascii="Times New Roman"/>
          <w:b w:val="false"/>
          <w:i w:val="false"/>
          <w:color w:val="000000"/>
          <w:sz w:val="28"/>
        </w:rPr>
        <w:t>
      Сондай-ақ, күтпеген ахуалдарға қарсы 
</w:t>
      </w:r>
      <w:r>
        <w:rPr>
          <w:rFonts w:ascii="Times New Roman"/>
          <w:b/>
          <w:i w:val="false"/>
          <w:color w:val="000000"/>
          <w:sz w:val="28"/>
        </w:rPr>
        <w:t>
шапшаң іс-қимылдар жасау шараларының
</w:t>
      </w:r>
      <w:r>
        <w:rPr>
          <w:rFonts w:ascii="Times New Roman"/>
          <w:b w:val="false"/>
          <w:i w:val="false"/>
          <w:color w:val="000000"/>
          <w:sz w:val="28"/>
        </w:rPr>
        <w:t>
 жүйесін әзірлеу міндеті де тұр.
</w:t>
      </w:r>
      <w:r>
        <w:br/>
      </w:r>
      <w:r>
        <w:rPr>
          <w:rFonts w:ascii="Times New Roman"/>
          <w:b w:val="false"/>
          <w:i w:val="false"/>
          <w:color w:val="000000"/>
          <w:sz w:val="28"/>
        </w:rPr>
        <w:t>
      Халық пен бизнестің, оның ішінде шетелдіктердің де сенім деңгейі елдің қаржы жүйесі тиімділігінің негізгі критерийіне айналуға тиіс.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Екінші.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Салық жүйесін Қазақстанның жаңа сатыдағы дамуының міндеттерімен сәйкестендіру
</w:t>
      </w:r>
      <w:r>
        <w:rPr>
          <w:rFonts w:ascii="Times New Roman"/>
          <w:b w:val="false"/>
          <w:i w:val="false"/>
          <w:color w:val="000000"/>
          <w:sz w:val="28"/>
        </w:rPr>
        <w:t>
 қажет. Қолданыстағы Салық 
</w:t>
      </w:r>
      <w:r>
        <w:rPr>
          <w:rFonts w:ascii="Times New Roman"/>
          <w:b w:val="false"/>
          <w:i w:val="false"/>
          <w:color w:val="000000"/>
          <w:sz w:val="28"/>
        </w:rPr>
        <w:t xml:space="preserve"> кодексі </w:t>
      </w:r>
      <w:r>
        <w:rPr>
          <w:rFonts w:ascii="Times New Roman"/>
          <w:b w:val="false"/>
          <w:i w:val="false"/>
          <w:color w:val="000000"/>
          <w:sz w:val="28"/>
        </w:rPr>
        <w:t>
 экономикалық өсуде оң рөл атқарды, дегенмен, қазіргі кезде оның әлеуеті іс жүзінде таусылды. Кодексте үнемі және жүйесіз өсіп отыратын 170-тен астам жеңілдіктер мен преференциялар бар.
</w:t>
      </w:r>
      <w:r>
        <w:br/>
      </w:r>
      <w:r>
        <w:rPr>
          <w:rFonts w:ascii="Times New Roman"/>
          <w:b w:val="false"/>
          <w:i w:val="false"/>
          <w:color w:val="000000"/>
          <w:sz w:val="28"/>
        </w:rPr>
        <w:t>
      Үкіметтің 
</w:t>
      </w:r>
      <w:r>
        <w:rPr>
          <w:rFonts w:ascii="Times New Roman"/>
          <w:b/>
          <w:i w:val="false"/>
          <w:color w:val="000000"/>
          <w:sz w:val="28"/>
        </w:rPr>
        <w:t>
жаңа Салық кодексін әзірлеуі
</w:t>
      </w:r>
      <w:r>
        <w:rPr>
          <w:rFonts w:ascii="Times New Roman"/>
          <w:b w:val="false"/>
          <w:i w:val="false"/>
          <w:color w:val="000000"/>
          <w:sz w:val="28"/>
        </w:rPr>
        <w:t>
 қажет. Ол 
</w:t>
      </w:r>
      <w:r>
        <w:rPr>
          <w:rFonts w:ascii="Times New Roman"/>
          <w:b/>
          <w:i w:val="false"/>
          <w:color w:val="000000"/>
          <w:sz w:val="28"/>
        </w:rPr>
        <w:t>
экономиканы жаңғыртуға, әр-тараптандыруға және бизнестің "көлеңкеден" шығуына жағдай жасауға
</w:t>
      </w:r>
      <w:r>
        <w:rPr>
          <w:rFonts w:ascii="Times New Roman"/>
          <w:b w:val="false"/>
          <w:i w:val="false"/>
          <w:color w:val="000000"/>
          <w:sz w:val="28"/>
        </w:rPr>
        <w:t>
 тиіс.
</w:t>
      </w:r>
      <w:r>
        <w:br/>
      </w:r>
      <w:r>
        <w:rPr>
          <w:rFonts w:ascii="Times New Roman"/>
          <w:b w:val="false"/>
          <w:i w:val="false"/>
          <w:color w:val="000000"/>
          <w:sz w:val="28"/>
        </w:rPr>
        <w:t>
      Жаңа Кодекс салық қызметтерінің оның нормаларын өз қалауларынша түсіндірулерінен қорғайтындай, әкімшілендіру сапасы мен салық төлеушілер мүдделері үйлесетіндей 
</w:t>
      </w:r>
      <w:r>
        <w:rPr>
          <w:rFonts w:ascii="Times New Roman"/>
          <w:b/>
          <w:i w:val="false"/>
          <w:color w:val="000000"/>
          <w:sz w:val="28"/>
        </w:rPr>
        <w:t>
тікелей іс-әрекет ету заңы
</w:t>
      </w:r>
      <w:r>
        <w:rPr>
          <w:rFonts w:ascii="Times New Roman"/>
          <w:b w:val="false"/>
          <w:i w:val="false"/>
          <w:color w:val="000000"/>
          <w:sz w:val="28"/>
        </w:rPr>
        <w:t>
 сипатына ие болуы керек.
</w:t>
      </w:r>
      <w:r>
        <w:br/>
      </w:r>
      <w:r>
        <w:rPr>
          <w:rFonts w:ascii="Times New Roman"/>
          <w:b w:val="false"/>
          <w:i w:val="false"/>
          <w:color w:val="000000"/>
          <w:sz w:val="28"/>
        </w:rPr>
        <w:t>
      Бірақ, ең бастысы, ол 
</w:t>
      </w:r>
      <w:r>
        <w:rPr>
          <w:rFonts w:ascii="Times New Roman"/>
          <w:b/>
          <w:i w:val="false"/>
          <w:color w:val="000000"/>
          <w:sz w:val="28"/>
        </w:rPr>
        <w:t>
экономиканың шикізаттық емес секторы, әсіресе, шағын және орта бизнес үшін жалпы салықтық ауыртпалықтардың төмендетілуін
</w:t>
      </w:r>
      <w:r>
        <w:rPr>
          <w:rFonts w:ascii="Times New Roman"/>
          <w:b w:val="false"/>
          <w:i w:val="false"/>
          <w:color w:val="000000"/>
          <w:sz w:val="28"/>
        </w:rPr>
        <w:t>
 қарастыруы керек. 
</w:t>
      </w:r>
      <w:r>
        <w:rPr>
          <w:rFonts w:ascii="Times New Roman"/>
          <w:b/>
          <w:i w:val="false"/>
          <w:color w:val="000000"/>
          <w:sz w:val="28"/>
        </w:rPr>
        <w:t>
Бюджеттің күтілетін шығындарының орны өндіруші сектордың экономикалық қайтарымын арттыру есебінен өтелуі тиіс.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Үшінші.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Экономикамыздың тиімділігі мен бәсекеге қабілеттілігін қамтамасыз етудегі айрықша миссияны менің тапсырмам бойынша жаңадан құрылған 
</w:t>
      </w:r>
      <w:r>
        <w:rPr>
          <w:rFonts w:ascii="Times New Roman"/>
          <w:b/>
          <w:i w:val="false"/>
          <w:color w:val="000000"/>
          <w:sz w:val="28"/>
        </w:rPr>
        <w:t>
Бәсекелестікті қорғау жөніндегі агенттік
</w:t>
      </w:r>
      <w:r>
        <w:rPr>
          <w:rFonts w:ascii="Times New Roman"/>
          <w:b w:val="false"/>
          <w:i w:val="false"/>
          <w:color w:val="000000"/>
          <w:sz w:val="28"/>
        </w:rPr>
        <w:t>
 атқаратын болады.
</w:t>
      </w:r>
      <w:r>
        <w:br/>
      </w:r>
      <w:r>
        <w:rPr>
          <w:rFonts w:ascii="Times New Roman"/>
          <w:b w:val="false"/>
          <w:i w:val="false"/>
          <w:color w:val="000000"/>
          <w:sz w:val="28"/>
        </w:rPr>
        <w:t>
      Агенттіктің өкілеттіктерін кеңейту бағаға қатысты "ауыз жаласуға", адал емес бәсекелестікке, рынок субъектілерінің өздерінің үстемдікті және монополиялық жағдайларын бұра пайдаланушылығына қарсы күресті қамтамасыз етіп, қазақстандық бизнестің әлемдегі ұстанымын нығайтуға тиіс.
</w:t>
      </w:r>
      <w:r>
        <w:br/>
      </w:r>
      <w:r>
        <w:rPr>
          <w:rFonts w:ascii="Times New Roman"/>
          <w:b w:val="false"/>
          <w:i w:val="false"/>
          <w:color w:val="000000"/>
          <w:sz w:val="28"/>
        </w:rPr>
        <w:t>
      Елдегі кәсіпкерлік белсенділіктің өсуіне елеулі серпін беретіндей 
</w:t>
      </w:r>
      <w:r>
        <w:rPr>
          <w:rFonts w:ascii="Times New Roman"/>
          <w:b/>
          <w:i w:val="false"/>
          <w:color w:val="000000"/>
          <w:sz w:val="28"/>
        </w:rPr>
        <w:t>
бәсекелестік туралы жаңа заң
</w:t>
      </w:r>
      <w:r>
        <w:rPr>
          <w:rFonts w:ascii="Times New Roman"/>
          <w:b w:val="false"/>
          <w:i w:val="false"/>
          <w:color w:val="000000"/>
          <w:sz w:val="28"/>
        </w:rPr>
        <w:t>
 қажет.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Төртінші.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Инфляцияға қарсы күресті
</w:t>
      </w:r>
      <w:r>
        <w:rPr>
          <w:rFonts w:ascii="Times New Roman"/>
          <w:b w:val="false"/>
          <w:i w:val="false"/>
          <w:color w:val="000000"/>
          <w:sz w:val="28"/>
        </w:rPr>
        <w:t>
 күшейту қажет. Инфляцияның жаһандық экономикалық үдерістер тарапынан болатын қысымның күшейе түсуінен де ұлғайып отырғанын ескеріп, 
</w:t>
      </w:r>
      <w:r>
        <w:rPr>
          <w:rFonts w:ascii="Times New Roman"/>
          <w:b/>
          <w:i w:val="false"/>
          <w:color w:val="000000"/>
          <w:sz w:val="28"/>
        </w:rPr>
        <w:t>
Үкімет тарапынан ойластырылған және сол әрекеттерге сәйкес іс-шаралар қабылдануы
</w:t>
      </w:r>
      <w:r>
        <w:rPr>
          <w:rFonts w:ascii="Times New Roman"/>
          <w:b w:val="false"/>
          <w:i w:val="false"/>
          <w:color w:val="000000"/>
          <w:sz w:val="28"/>
        </w:rPr>
        <w:t>
 қажет.
</w:t>
      </w:r>
      <w:r>
        <w:br/>
      </w:r>
      <w:r>
        <w:rPr>
          <w:rFonts w:ascii="Times New Roman"/>
          <w:b w:val="false"/>
          <w:i w:val="false"/>
          <w:color w:val="000000"/>
          <w:sz w:val="28"/>
        </w:rPr>
        <w:t>
</w:t>
      </w:r>
      <w:r>
        <w:rPr>
          <w:rFonts w:ascii="Times New Roman"/>
          <w:b/>
          <w:i w:val="false"/>
          <w:color w:val="000000"/>
          <w:sz w:val="28"/>
        </w:rPr>
        <w:t>
Ұлттық банк инфляцияға қарсы күресте
</w:t>
      </w:r>
      <w:r>
        <w:rPr>
          <w:rFonts w:ascii="Times New Roman"/>
          <w:b w:val="false"/>
          <w:i w:val="false"/>
          <w:color w:val="000000"/>
          <w:sz w:val="28"/>
        </w:rPr>
        <w:t>
 айтарлықтай нәтижелерге қол жеткізеді деп сенемін.
</w:t>
      </w:r>
      <w:r>
        <w:br/>
      </w:r>
      <w:r>
        <w:rPr>
          <w:rFonts w:ascii="Times New Roman"/>
          <w:b w:val="false"/>
          <w:i w:val="false"/>
          <w:color w:val="000000"/>
          <w:sz w:val="28"/>
        </w:rPr>
        <w:t>
      Жаһандық экономикалық тұрақсыздық жағдайында мемлекет ахуалды белсенді түрде басқара білуге тиіс. Ол үшін қажетті ресурстардың бәрі де бар.
</w:t>
      </w:r>
      <w:r>
        <w:br/>
      </w:r>
      <w:r>
        <w:rPr>
          <w:rFonts w:ascii="Times New Roman"/>
          <w:b w:val="false"/>
          <w:i w:val="false"/>
          <w:color w:val="000000"/>
          <w:sz w:val="28"/>
        </w:rPr>
        <w:t>
      Сондықтан әлемдік экономиканың болжамды баяулауы және бірқатар экспорттық тауарлар бағасының төмендеуі мүмкін болған жағдайда 
</w:t>
      </w:r>
      <w:r>
        <w:rPr>
          <w:rFonts w:ascii="Times New Roman"/>
          <w:b/>
          <w:i w:val="false"/>
          <w:color w:val="000000"/>
          <w:sz w:val="28"/>
        </w:rPr>
        <w:t>
Үкімет пен Ұлттық банкте тұрақтандырушылық іс-қимылдардың жедел жоспары болуға тиіс.
</w:t>
      </w:r>
      <w:r>
        <w:rPr>
          <w:rFonts w:ascii="Times New Roman"/>
          <w:b w:val="false"/>
          <w:i w:val="false"/>
          <w:color w:val="000000"/>
          <w:sz w:val="28"/>
        </w:rPr>
        <w:t>
</w:t>
      </w:r>
      <w:r>
        <w:br/>
      </w:r>
      <w:r>
        <w:rPr>
          <w:rFonts w:ascii="Times New Roman"/>
          <w:b w:val="false"/>
          <w:i w:val="false"/>
          <w:color w:val="000000"/>
          <w:sz w:val="28"/>
        </w:rPr>
        <w:t>
      Бірінші кезекте, Үкімет уақытша, қаржы секторындағы проблемалар жойылғанға дейін, 
</w:t>
      </w:r>
      <w:r>
        <w:rPr>
          <w:rFonts w:ascii="Times New Roman"/>
          <w:b/>
          <w:i w:val="false"/>
          <w:color w:val="000000"/>
          <w:sz w:val="28"/>
        </w:rPr>
        <w:t>
әлеуметтік саладан өзге, барлық бағыттар мен бағдарламалар бойынша мемлекеттік шығындарды қысқартуы керек.
</w:t>
      </w:r>
      <w:r>
        <w:rPr>
          <w:rFonts w:ascii="Times New Roman"/>
          <w:b w:val="false"/>
          <w:i w:val="false"/>
          <w:color w:val="000000"/>
          <w:sz w:val="28"/>
        </w:rPr>
        <w:t>
</w:t>
      </w:r>
      <w:r>
        <w:br/>
      </w:r>
      <w:r>
        <w:rPr>
          <w:rFonts w:ascii="Times New Roman"/>
          <w:b w:val="false"/>
          <w:i w:val="false"/>
          <w:color w:val="000000"/>
          <w:sz w:val="28"/>
        </w:rPr>
        <w:t>
      Жоғарыда аталған жоспарлардың бәрі осы талапқа бағынуға тиіс.
</w:t>
      </w:r>
      <w:r>
        <w:br/>
      </w:r>
      <w:r>
        <w:rPr>
          <w:rFonts w:ascii="Times New Roman"/>
          <w:b w:val="false"/>
          <w:i w:val="false"/>
          <w:color w:val="000000"/>
          <w:sz w:val="28"/>
        </w:rPr>
        <w:t>
      Күте тұра алады дегендердің бәрі тоқтатылуы қажет. Бұл барлық өңірлерге де қатысты. Мұндай үнем инфляцияға түсетін қысымның төмендеуіне жағдай жасап, сонымен бірге, энергия көздері мен шикізат ресурстарының бағасы төмендеген жағдайда елдің резервтерін ұлғайтады.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Құрметті мәжіліске қатысушылар!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Демократиялық дамудың жалпыға бірдей танылған заңдылықтары мен біздің қоғамымыздың дәстүрлерін үйлестіре отырып, біз одан әрі де саяси және мемлекеттік құрылыстың қазақстандық моделін
</w:t>
      </w:r>
      <w:r>
        <w:rPr>
          <w:rFonts w:ascii="Times New Roman"/>
          <w:b w:val="false"/>
          <w:i w:val="false"/>
          <w:color w:val="000000"/>
          <w:sz w:val="28"/>
        </w:rPr>
        <w:t>
 жетілдіру жолымен жүре беретін боламыз.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Бірінші.
</w:t>
      </w:r>
      <w:r>
        <w:rPr>
          <w:rFonts w:ascii="Times New Roman"/>
          <w:b/>
          <w:i w:val="false"/>
          <w:color w:val="000000"/>
          <w:sz w:val="28"/>
        </w:rPr>
        <w:t>
</w:t>
      </w:r>
      <w:r>
        <w:rPr>
          <w:rFonts w:ascii="Times New Roman"/>
          <w:b w:val="false"/>
          <w:i w:val="false"/>
          <w:color w:val="000000"/>
          <w:sz w:val="28"/>
        </w:rPr>
        <w:t>
 Тәуелсіздіктің 16 жылы ішінде біз 
</w:t>
      </w:r>
      <w:r>
        <w:rPr>
          <w:rFonts w:ascii="Times New Roman"/>
          <w:b/>
          <w:i w:val="false"/>
          <w:color w:val="000000"/>
          <w:sz w:val="28"/>
        </w:rPr>
        <w:t>
қоғамдық тұрақтылықты, ұлтаралық келісімді қамтамасыз етуде, қазақстандық біртұтастық пен жалпықазақстандық патриотизмді қалыптастыруда өз моделімізді жүзеге асырдық.
</w:t>
      </w:r>
      <w:r>
        <w:rPr>
          <w:rFonts w:ascii="Times New Roman"/>
          <w:b w:val="false"/>
          <w:i w:val="false"/>
          <w:color w:val="000000"/>
          <w:sz w:val="28"/>
        </w:rPr>
        <w:t>
</w:t>
      </w:r>
      <w:r>
        <w:br/>
      </w:r>
      <w:r>
        <w:rPr>
          <w:rFonts w:ascii="Times New Roman"/>
          <w:b w:val="false"/>
          <w:i w:val="false"/>
          <w:color w:val="000000"/>
          <w:sz w:val="28"/>
        </w:rPr>
        <w:t>
      Бұл - біз 
</w:t>
      </w:r>
      <w:r>
        <w:rPr>
          <w:rFonts w:ascii="Times New Roman"/>
          <w:b/>
          <w:i w:val="false"/>
          <w:color w:val="000000"/>
          <w:sz w:val="28"/>
        </w:rPr>
        <w:t>
мақтануға құқылы және бәріміз ұқыптылықпен сақтауға міндетті қазақстандық "ноу-хау".
</w:t>
      </w:r>
      <w:r>
        <w:rPr>
          <w:rFonts w:ascii="Times New Roman"/>
          <w:b w:val="false"/>
          <w:i w:val="false"/>
          <w:color w:val="000000"/>
          <w:sz w:val="28"/>
        </w:rPr>
        <w:t>
</w:t>
      </w:r>
      <w:r>
        <w:br/>
      </w:r>
      <w:r>
        <w:rPr>
          <w:rFonts w:ascii="Times New Roman"/>
          <w:b w:val="false"/>
          <w:i w:val="false"/>
          <w:color w:val="000000"/>
          <w:sz w:val="28"/>
        </w:rPr>
        <w:t>
      Конституциялық реформа аясында 
</w:t>
      </w:r>
      <w:r>
        <w:rPr>
          <w:rFonts w:ascii="Times New Roman"/>
          <w:b/>
          <w:i w:val="false"/>
          <w:color w:val="000000"/>
          <w:sz w:val="28"/>
        </w:rPr>
        <w:t>
Қазақстан халқы Ассамблеясының мәртебесі мен өкілеттігі өсті.
</w:t>
      </w:r>
      <w:r>
        <w:rPr>
          <w:rFonts w:ascii="Times New Roman"/>
          <w:b w:val="false"/>
          <w:i w:val="false"/>
          <w:color w:val="000000"/>
          <w:sz w:val="28"/>
        </w:rPr>
        <w:t>
</w:t>
      </w:r>
      <w:r>
        <w:br/>
      </w:r>
      <w:r>
        <w:rPr>
          <w:rFonts w:ascii="Times New Roman"/>
          <w:b w:val="false"/>
          <w:i w:val="false"/>
          <w:color w:val="000000"/>
          <w:sz w:val="28"/>
        </w:rPr>
        <w:t>
      Біздің көп ұлтты еліміздің барлық халқының мүдделерін бейнелей отырып, Ассамблеядан сайланған депутаттар Қазақстандағы этносаралық бітім мен келісімді нығайту үдерісінде айрықша рөл атқаруға тиіс.
</w:t>
      </w:r>
      <w:r>
        <w:br/>
      </w:r>
      <w:r>
        <w:rPr>
          <w:rFonts w:ascii="Times New Roman"/>
          <w:b w:val="false"/>
          <w:i w:val="false"/>
          <w:color w:val="000000"/>
          <w:sz w:val="28"/>
        </w:rPr>
        <w:t>
      Қазіргі уақытта қазақстандық осынау ғажайып институттың рөлін жан-жақты нығайту қажет. Ассамблеядан сайланған депутаттар осы жауапкершілікті сезініп, Ассамблеямен және оның жергілікті жерлердегі ұйымдарымен тығыз байланыс орнатуы керек.
</w:t>
      </w:r>
      <w:r>
        <w:br/>
      </w:r>
      <w:r>
        <w:rPr>
          <w:rFonts w:ascii="Times New Roman"/>
          <w:b w:val="false"/>
          <w:i w:val="false"/>
          <w:color w:val="000000"/>
          <w:sz w:val="28"/>
        </w:rPr>
        <w:t>
      Мемлекетті, оның қауіпсіздігін одан әрі нығайтып, экономиканың тұрақты дамуы мен азаматтарымыздың әл-ауқатының артуын қамтамасыз ету үшін Қазақстанға ұзақ мерзімді тұрақтылық, бейбітшілік пен келісім керек дегенді мен әрқашанда айтып келдім және барлық жауапкершілікпен тағы да атап көрсетемін.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Екінші.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Қазақстанда қазіргі заманғы саяси жүйені дамыту міндеті тұр.
</w:t>
      </w:r>
      <w:r>
        <w:rPr>
          <w:rFonts w:ascii="Times New Roman"/>
          <w:b w:val="false"/>
          <w:i w:val="false"/>
          <w:color w:val="000000"/>
          <w:sz w:val="28"/>
        </w:rPr>
        <w:t>
</w:t>
      </w:r>
      <w:r>
        <w:br/>
      </w:r>
      <w:r>
        <w:rPr>
          <w:rFonts w:ascii="Times New Roman"/>
          <w:b w:val="false"/>
          <w:i w:val="false"/>
          <w:color w:val="000000"/>
          <w:sz w:val="28"/>
        </w:rPr>
        <w:t>
      Бұл үдерісте саяси партиялар, үкіметтік емес ұйымдар және басқа да қоғамдық институттар басты рөл атқаруы тиіс.
</w:t>
      </w:r>
      <w:r>
        <w:br/>
      </w:r>
      <w:r>
        <w:rPr>
          <w:rFonts w:ascii="Times New Roman"/>
          <w:b w:val="false"/>
          <w:i w:val="false"/>
          <w:color w:val="000000"/>
          <w:sz w:val="28"/>
        </w:rPr>
        <w:t>
      Партиялық механизмді нығайту қазіргі заманғы азаматтық қоғамның қалыптасуына, халықты қоғамдық үдерістерге кеңінен тартуға жағдай жасайтын болады.
</w:t>
      </w:r>
      <w:r>
        <w:br/>
      </w:r>
      <w:r>
        <w:rPr>
          <w:rFonts w:ascii="Times New Roman"/>
          <w:b w:val="false"/>
          <w:i w:val="false"/>
          <w:color w:val="000000"/>
          <w:sz w:val="28"/>
        </w:rPr>
        <w:t>
      Қазіргі сатыда 
</w:t>
      </w:r>
      <w:r>
        <w:rPr>
          <w:rFonts w:ascii="Times New Roman"/>
          <w:b/>
          <w:i w:val="false"/>
          <w:color w:val="000000"/>
          <w:sz w:val="28"/>
        </w:rPr>
        <w:t>
"Нұр Отан" партиясының басым моделі
</w:t>
      </w:r>
      <w:r>
        <w:rPr>
          <w:rFonts w:ascii="Times New Roman"/>
          <w:b w:val="false"/>
          <w:i w:val="false"/>
          <w:color w:val="000000"/>
          <w:sz w:val="28"/>
        </w:rPr>
        <w:t>
 Қазақстанның саяси жүйесіндегі оңтайлы пішін ретінде қарастырыла алады.
</w:t>
      </w:r>
      <w:r>
        <w:br/>
      </w:r>
      <w:r>
        <w:rPr>
          <w:rFonts w:ascii="Times New Roman"/>
          <w:b w:val="false"/>
          <w:i w:val="false"/>
          <w:color w:val="000000"/>
          <w:sz w:val="28"/>
        </w:rPr>
        <w:t>
      Бұл алдағы уақытта басқа да саяси партиялардың сайлауға қатысып, Парламенттен өз орнын алуына және барлық үдерістерге қатысуына мүмкіндік береді. Бүгінгі күні ешкім де жаңа партиялардың құрылуына және өзіндік ой-пікірлері мен көзқарастарын айтуға тосқауыл бола алмайды.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Үшінші.
</w:t>
      </w:r>
      <w:r>
        <w:rPr>
          <w:rFonts w:ascii="Times New Roman"/>
          <w:b/>
          <w:i w:val="false"/>
          <w:color w:val="000000"/>
          <w:sz w:val="28"/>
        </w:rPr>
        <w:t>
</w:t>
      </w:r>
      <w:r>
        <w:rPr>
          <w:rFonts w:ascii="Times New Roman"/>
          <w:b w:val="false"/>
          <w:i w:val="false"/>
          <w:color w:val="000000"/>
          <w:sz w:val="28"/>
        </w:rPr>
        <w:t>
 Демократиялық қоғам жағдайында 
</w:t>
      </w:r>
      <w:r>
        <w:rPr>
          <w:rFonts w:ascii="Times New Roman"/>
          <w:b/>
          <w:i w:val="false"/>
          <w:color w:val="000000"/>
          <w:sz w:val="28"/>
        </w:rPr>
        <w:t>
қылмыс пен сыбайлас жемқорлыққа қарсы күрес
</w:t>
      </w:r>
      <w:r>
        <w:rPr>
          <w:rFonts w:ascii="Times New Roman"/>
          <w:b w:val="false"/>
          <w:i w:val="false"/>
          <w:color w:val="000000"/>
          <w:sz w:val="28"/>
        </w:rPr>
        <w:t>
 ерекше мәнге ие болады.
</w:t>
      </w:r>
      <w:r>
        <w:br/>
      </w:r>
      <w:r>
        <w:rPr>
          <w:rFonts w:ascii="Times New Roman"/>
          <w:b w:val="false"/>
          <w:i w:val="false"/>
          <w:color w:val="000000"/>
          <w:sz w:val="28"/>
        </w:rPr>
        <w:t>
      Өткен жылдар ішінде елдің құқық қорғау және сот жүйелерінің криминалдық көріністерге қарсы тұратын, азаматтарымыздың өмірі мен құқықтарын қорғайтын әлеуеті едәуір нығайды.
</w:t>
      </w:r>
      <w:r>
        <w:br/>
      </w:r>
      <w:r>
        <w:rPr>
          <w:rFonts w:ascii="Times New Roman"/>
          <w:b w:val="false"/>
          <w:i w:val="false"/>
          <w:color w:val="000000"/>
          <w:sz w:val="28"/>
        </w:rPr>
        <w:t>
      Дегенмен, олардың қызметінде 
</w:t>
      </w:r>
      <w:r>
        <w:rPr>
          <w:rFonts w:ascii="Times New Roman"/>
          <w:b/>
          <w:i w:val="false"/>
          <w:color w:val="000000"/>
          <w:sz w:val="28"/>
        </w:rPr>
        <w:t>
елеулі кемшіліктер
</w:t>
      </w:r>
      <w:r>
        <w:rPr>
          <w:rFonts w:ascii="Times New Roman"/>
          <w:b w:val="false"/>
          <w:i w:val="false"/>
          <w:color w:val="000000"/>
          <w:sz w:val="28"/>
        </w:rPr>
        <w:t>
 бар.
</w:t>
      </w:r>
      <w:r>
        <w:br/>
      </w:r>
      <w:r>
        <w:rPr>
          <w:rFonts w:ascii="Times New Roman"/>
          <w:b w:val="false"/>
          <w:i w:val="false"/>
          <w:color w:val="000000"/>
          <w:sz w:val="28"/>
        </w:rPr>
        <w:t>
      Бұл жөнінде барлық құқық қорғау органдарының қатысуымен Бас прокуратураның жақында өткен алқа отырысында айтылды.
</w:t>
      </w:r>
      <w:r>
        <w:br/>
      </w:r>
      <w:r>
        <w:rPr>
          <w:rFonts w:ascii="Times New Roman"/>
          <w:b w:val="false"/>
          <w:i w:val="false"/>
          <w:color w:val="000000"/>
          <w:sz w:val="28"/>
        </w:rPr>
        <w:t>
      Құқық қорғау және сот жүйесі 
</w:t>
      </w:r>
      <w:r>
        <w:rPr>
          <w:rFonts w:ascii="Times New Roman"/>
          <w:b/>
          <w:i w:val="false"/>
          <w:color w:val="000000"/>
          <w:sz w:val="28"/>
        </w:rPr>
        <w:t>
қазақстандықтардың құқықтарының
</w:t>
      </w:r>
      <w:r>
        <w:rPr>
          <w:rFonts w:ascii="Times New Roman"/>
          <w:b w:val="false"/>
          <w:i w:val="false"/>
          <w:color w:val="000000"/>
          <w:sz w:val="28"/>
        </w:rPr>
        <w:t>
</w:t>
      </w:r>
      <w:r>
        <w:rPr>
          <w:rFonts w:ascii="Times New Roman"/>
          <w:b/>
          <w:i w:val="false"/>
          <w:color w:val="000000"/>
          <w:sz w:val="28"/>
        </w:rPr>
        <w:t>
әділ де тиімді қорғалуын, бизнеске заңсыз араласуды болдырмауды
</w:t>
      </w:r>
      <w:r>
        <w:rPr>
          <w:rFonts w:ascii="Times New Roman"/>
          <w:b w:val="false"/>
          <w:i w:val="false"/>
          <w:color w:val="000000"/>
          <w:sz w:val="28"/>
        </w:rPr>
        <w:t>
 қамтамасыз етуге тиіс.
</w:t>
      </w:r>
      <w:r>
        <w:br/>
      </w:r>
      <w:r>
        <w:rPr>
          <w:rFonts w:ascii="Times New Roman"/>
          <w:b w:val="false"/>
          <w:i w:val="false"/>
          <w:color w:val="000000"/>
          <w:sz w:val="28"/>
        </w:rPr>
        <w:t>
      Бұл саладағы басым 
</w:t>
      </w:r>
      <w:r>
        <w:rPr>
          <w:rFonts w:ascii="Times New Roman"/>
          <w:b/>
          <w:i w:val="false"/>
          <w:color w:val="000000"/>
          <w:sz w:val="28"/>
        </w:rPr>
        <w:t>
бағыт - жазалаушы іс-әрекет емес, құқық бұзушылықтарды абайлату мен олардың алдын алу
</w:t>
      </w:r>
      <w:r>
        <w:rPr>
          <w:rFonts w:ascii="Times New Roman"/>
          <w:b w:val="false"/>
          <w:i w:val="false"/>
          <w:color w:val="000000"/>
          <w:sz w:val="28"/>
        </w:rPr>
        <w:t>
 болуға тиіс. Сондықтан биылғы жылы "Құқық бұзушылықтардың алдын алу туралы" заң жобасын әзірлеп, Парламентке енгізу қажет.
</w:t>
      </w:r>
      <w:r>
        <w:br/>
      </w:r>
      <w:r>
        <w:rPr>
          <w:rFonts w:ascii="Times New Roman"/>
          <w:b w:val="false"/>
          <w:i w:val="false"/>
          <w:color w:val="000000"/>
          <w:sz w:val="28"/>
        </w:rPr>
        <w:t>
      Президент Әкімшілігіне аталған барлық шаралардың іске асырылуын қамтамасыз етуді, 
</w:t>
      </w:r>
      <w:r>
        <w:rPr>
          <w:rFonts w:ascii="Times New Roman"/>
          <w:b/>
          <w:i w:val="false"/>
          <w:color w:val="000000"/>
          <w:sz w:val="28"/>
        </w:rPr>
        <w:t>
әкімшілік реформаны құқық қорғау органдарында, сондай-ақ ел Президентіне есепті барлық ұйымдарда
</w:t>
      </w:r>
      <w:r>
        <w:rPr>
          <w:rFonts w:ascii="Times New Roman"/>
          <w:b w:val="false"/>
          <w:i w:val="false"/>
          <w:color w:val="000000"/>
          <w:sz w:val="28"/>
        </w:rPr>
        <w:t>
 жүргізуді тапсырамын.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Төртінші.
</w:t>
      </w:r>
      <w:r>
        <w:rPr>
          <w:rFonts w:ascii="Times New Roman"/>
          <w:b/>
          <w:i w:val="false"/>
          <w:color w:val="000000"/>
          <w:sz w:val="28"/>
        </w:rPr>
        <w:t>
</w:t>
      </w:r>
      <w:r>
        <w:rPr>
          <w:rFonts w:ascii="Times New Roman"/>
          <w:b w:val="false"/>
          <w:i w:val="false"/>
          <w:color w:val="000000"/>
          <w:sz w:val="28"/>
        </w:rPr>
        <w:t>
 Үкімет 
</w:t>
      </w:r>
      <w:r>
        <w:rPr>
          <w:rFonts w:ascii="Times New Roman"/>
          <w:b/>
          <w:i w:val="false"/>
          <w:color w:val="000000"/>
          <w:sz w:val="28"/>
        </w:rPr>
        <w:t>
әкімшілік реформада
</w:t>
      </w:r>
      <w:r>
        <w:rPr>
          <w:rFonts w:ascii="Times New Roman"/>
          <w:b w:val="false"/>
          <w:i w:val="false"/>
          <w:color w:val="000000"/>
          <w:sz w:val="28"/>
        </w:rPr>
        <w:t>
 көзделген Қазақстанның мемлекеттік басқару жүйесін үздік халықаралық тәжірибені ескере отырып, нәтижелілік, ашықтық және қоғам алдындағы есептілік негізінде дамыту жөніндегі шараларды жедел қарқынмен іске асыруға тиіс.
</w:t>
      </w:r>
      <w:r>
        <w:br/>
      </w:r>
      <w:r>
        <w:rPr>
          <w:rFonts w:ascii="Times New Roman"/>
          <w:b w:val="false"/>
          <w:i w:val="false"/>
          <w:color w:val="000000"/>
          <w:sz w:val="28"/>
        </w:rPr>
        <w:t>
      Мұндай жаңа қағидаттар 2008 жылы 
</w:t>
      </w:r>
      <w:r>
        <w:rPr>
          <w:rFonts w:ascii="Times New Roman"/>
          <w:b/>
          <w:i w:val="false"/>
          <w:color w:val="000000"/>
          <w:sz w:val="28"/>
        </w:rPr>
        <w:t>
қанатқақты мемлекеттік органдарда
</w:t>
      </w:r>
      <w:r>
        <w:rPr>
          <w:rFonts w:ascii="Times New Roman"/>
          <w:b w:val="false"/>
          <w:i w:val="false"/>
          <w:color w:val="000000"/>
          <w:sz w:val="28"/>
        </w:rPr>
        <w:t>
 - Әділет, Экономика және бюджеттік жоспарлау, Қаржы министрліктерінде және Оңтүстік Қазақстан облысының әкімдігінде екшелуге тиіс.
</w:t>
      </w:r>
      <w:r>
        <w:br/>
      </w:r>
      <w:r>
        <w:rPr>
          <w:rFonts w:ascii="Times New Roman"/>
          <w:b w:val="false"/>
          <w:i w:val="false"/>
          <w:color w:val="000000"/>
          <w:sz w:val="28"/>
        </w:rPr>
        <w:t>
</w:t>
      </w:r>
      <w:r>
        <w:rPr>
          <w:rFonts w:ascii="Times New Roman"/>
          <w:b/>
          <w:i w:val="false"/>
          <w:color w:val="000000"/>
          <w:sz w:val="28"/>
        </w:rPr>
        <w:t>
Әкімшілік реформаның басты мақсаты
</w:t>
      </w:r>
      <w:r>
        <w:rPr>
          <w:rFonts w:ascii="Times New Roman"/>
          <w:b w:val="false"/>
          <w:i w:val="false"/>
          <w:color w:val="000000"/>
          <w:sz w:val="28"/>
        </w:rPr>
        <w:t>
 басқарушы аппарат жұмысының тиімділігі мен нәтижелілігін арттыру болуға тиіс. Яғни, халыққа қызмет етуі шарт.
</w:t>
      </w:r>
      <w:r>
        <w:br/>
      </w:r>
      <w:r>
        <w:rPr>
          <w:rFonts w:ascii="Times New Roman"/>
          <w:b w:val="false"/>
          <w:i w:val="false"/>
          <w:color w:val="000000"/>
          <w:sz w:val="28"/>
        </w:rPr>
        <w:t>
      Ол төрешілдікті, сөзбұйдаға салуды азайтуға тиіс.
</w:t>
      </w:r>
      <w:r>
        <w:br/>
      </w:r>
      <w:r>
        <w:rPr>
          <w:rFonts w:ascii="Times New Roman"/>
          <w:b w:val="false"/>
          <w:i w:val="false"/>
          <w:color w:val="000000"/>
          <w:sz w:val="28"/>
        </w:rPr>
        <w:t>
      Әкімшілік реформаның 
</w:t>
      </w:r>
      <w:r>
        <w:rPr>
          <w:rFonts w:ascii="Times New Roman"/>
          <w:b/>
          <w:i w:val="false"/>
          <w:color w:val="000000"/>
          <w:sz w:val="28"/>
        </w:rPr>
        <w:t>
негізгі элементтерінің бірі елдегі жаңа кадр саясаты
</w:t>
      </w:r>
      <w:r>
        <w:rPr>
          <w:rFonts w:ascii="Times New Roman"/>
          <w:b w:val="false"/>
          <w:i w:val="false"/>
          <w:color w:val="000000"/>
          <w:sz w:val="28"/>
        </w:rPr>
        <w:t>
 болуға тиіс. Дамудың қазіргі кезеңінде адам факторы айқындаушы фактор болып табылады.
</w:t>
      </w:r>
      <w:r>
        <w:br/>
      </w:r>
      <w:r>
        <w:rPr>
          <w:rFonts w:ascii="Times New Roman"/>
          <w:b w:val="false"/>
          <w:i w:val="false"/>
          <w:color w:val="000000"/>
          <w:sz w:val="28"/>
        </w:rPr>
        <w:t>
      Мемлекеттік басқару жүйесінде 
</w:t>
      </w:r>
      <w:r>
        <w:rPr>
          <w:rFonts w:ascii="Times New Roman"/>
          <w:b/>
          <w:i w:val="false"/>
          <w:color w:val="000000"/>
          <w:sz w:val="28"/>
        </w:rPr>
        <w:t>
жаңа тұрпатты басқарушылардың кәсіби ұйытқысын
</w:t>
      </w:r>
      <w:r>
        <w:rPr>
          <w:rFonts w:ascii="Times New Roman"/>
          <w:b w:val="false"/>
          <w:i w:val="false"/>
          <w:color w:val="000000"/>
          <w:sz w:val="28"/>
        </w:rPr>
        <w:t>
 қалыптастыруға бағытталған қазіргі заманғы қағидаттарды әзірлеу қажет.
</w:t>
      </w:r>
      <w:r>
        <w:br/>
      </w:r>
      <w:r>
        <w:rPr>
          <w:rFonts w:ascii="Times New Roman"/>
          <w:b w:val="false"/>
          <w:i w:val="false"/>
          <w:color w:val="000000"/>
          <w:sz w:val="28"/>
        </w:rPr>
        <w:t>
      Бұл үдерісте үлкен рөл "Нұр Отан" партиясына тиесілі болмақ. Партия мемлекеттік басқару жүйесі үшін кадрлар жасақтауға белсенді қатысып, лайықты азаматтар үшін 
</w:t>
      </w:r>
      <w:r>
        <w:rPr>
          <w:rFonts w:ascii="Times New Roman"/>
          <w:b/>
          <w:i w:val="false"/>
          <w:color w:val="000000"/>
          <w:sz w:val="28"/>
        </w:rPr>
        <w:t>
"әлеуметтік көтергіш"
</w:t>
      </w:r>
      <w:r>
        <w:rPr>
          <w:rFonts w:ascii="Times New Roman"/>
          <w:b w:val="false"/>
          <w:i w:val="false"/>
          <w:color w:val="000000"/>
          <w:sz w:val="28"/>
        </w:rPr>
        <w:t>
 рөлін атқаруы керек.
</w:t>
      </w:r>
      <w:r>
        <w:br/>
      </w:r>
      <w:r>
        <w:rPr>
          <w:rFonts w:ascii="Times New Roman"/>
          <w:b w:val="false"/>
          <w:i w:val="false"/>
          <w:color w:val="000000"/>
          <w:sz w:val="28"/>
        </w:rPr>
        <w:t>
      Бұл орайда 
</w:t>
      </w:r>
      <w:r>
        <w:rPr>
          <w:rFonts w:ascii="Times New Roman"/>
          <w:b/>
          <w:i w:val="false"/>
          <w:color w:val="000000"/>
          <w:sz w:val="28"/>
        </w:rPr>
        <w:t>
жас ұрпаққа, "Болашақ" бағдарламасының түлектеріне де
</w:t>
      </w:r>
      <w:r>
        <w:rPr>
          <w:rFonts w:ascii="Times New Roman"/>
          <w:b w:val="false"/>
          <w:i w:val="false"/>
          <w:color w:val="000000"/>
          <w:sz w:val="28"/>
        </w:rPr>
        <w:t>
 маңызды рөл берілуге тиіс.
</w:t>
      </w:r>
      <w:r>
        <w:br/>
      </w:r>
      <w:r>
        <w:rPr>
          <w:rFonts w:ascii="Times New Roman"/>
          <w:b w:val="false"/>
          <w:i w:val="false"/>
          <w:color w:val="000000"/>
          <w:sz w:val="28"/>
        </w:rPr>
        <w:t>
      Жас кәсіби мамандар ел өмірінде болып жатқан үдерістерде өз орнын тауып, болашақты орнатуға белсенді қатысуы керек. Сондықтан да 
</w:t>
      </w:r>
      <w:r>
        <w:rPr>
          <w:rFonts w:ascii="Times New Roman"/>
          <w:b/>
          <w:i w:val="false"/>
          <w:color w:val="000000"/>
          <w:sz w:val="28"/>
        </w:rPr>
        <w:t>
резервпен жұмыс істеу
</w:t>
      </w:r>
      <w:r>
        <w:rPr>
          <w:rFonts w:ascii="Times New Roman"/>
          <w:b w:val="false"/>
          <w:i w:val="false"/>
          <w:color w:val="000000"/>
          <w:sz w:val="28"/>
        </w:rPr>
        <w:t>
 де жаңа деңгейдегі жұмысты талап етеді.
</w:t>
      </w:r>
      <w:r>
        <w:br/>
      </w:r>
      <w:r>
        <w:rPr>
          <w:rFonts w:ascii="Times New Roman"/>
          <w:b w:val="false"/>
          <w:i w:val="false"/>
          <w:color w:val="000000"/>
          <w:sz w:val="28"/>
        </w:rPr>
        <w:t>
      Президент Әкімшілігі кадр жұмысына басшылық жасауға тиіс.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Бесінші.
</w:t>
      </w:r>
      <w:r>
        <w:rPr>
          <w:rFonts w:ascii="Times New Roman"/>
          <w:b/>
          <w:i w:val="false"/>
          <w:color w:val="000000"/>
          <w:sz w:val="28"/>
        </w:rPr>
        <w:t>
</w:t>
      </w:r>
      <w:r>
        <w:rPr>
          <w:rFonts w:ascii="Times New Roman"/>
          <w:b w:val="false"/>
          <w:i w:val="false"/>
          <w:color w:val="000000"/>
          <w:sz w:val="28"/>
        </w:rPr>
        <w:t>
 Келесі жылдан бастап еліміздің тарихында тұңғыш рет мемлекеттік бюджеттік жоспарлаудың жаңа жүйесінің негізі 
</w:t>
      </w:r>
      <w:r>
        <w:rPr>
          <w:rFonts w:ascii="Times New Roman"/>
          <w:b/>
          <w:i w:val="false"/>
          <w:color w:val="000000"/>
          <w:sz w:val="28"/>
        </w:rPr>
        <w:t>
3 жылдық бюджет
</w:t>
      </w:r>
      <w:r>
        <w:rPr>
          <w:rFonts w:ascii="Times New Roman"/>
          <w:b w:val="false"/>
          <w:i w:val="false"/>
          <w:color w:val="000000"/>
          <w:sz w:val="28"/>
        </w:rPr>
        <w:t>
 болады. Бұл үшін Үкімет ағымдағы жылдың өзінде жаңа 
</w:t>
      </w:r>
      <w:r>
        <w:rPr>
          <w:rFonts w:ascii="Times New Roman"/>
          <w:b/>
          <w:i w:val="false"/>
          <w:color w:val="000000"/>
          <w:sz w:val="28"/>
        </w:rPr>
        <w:t>
Бюджет кодексін
</w:t>
      </w:r>
      <w:r>
        <w:rPr>
          <w:rFonts w:ascii="Times New Roman"/>
          <w:b w:val="false"/>
          <w:i w:val="false"/>
          <w:color w:val="000000"/>
          <w:sz w:val="28"/>
        </w:rPr>
        <w:t>
 әзірлеуі қажет.
</w:t>
      </w:r>
      <w:r>
        <w:br/>
      </w:r>
      <w:r>
        <w:rPr>
          <w:rFonts w:ascii="Times New Roman"/>
          <w:b w:val="false"/>
          <w:i w:val="false"/>
          <w:color w:val="000000"/>
          <w:sz w:val="28"/>
        </w:rPr>
        <w:t>
      Сондай-ақ 
</w:t>
      </w:r>
      <w:r>
        <w:rPr>
          <w:rFonts w:ascii="Times New Roman"/>
          <w:b/>
          <w:i w:val="false"/>
          <w:color w:val="000000"/>
          <w:sz w:val="28"/>
        </w:rPr>
        <w:t>
жоспарлау жүйесін жаңарту мен жетілдіру, бюджет қаражатын пайдалану мен мемлекеттік активтерді басқарудың тиімділігін арттыру
</w:t>
      </w:r>
      <w:r>
        <w:rPr>
          <w:rFonts w:ascii="Times New Roman"/>
          <w:b w:val="false"/>
          <w:i w:val="false"/>
          <w:color w:val="000000"/>
          <w:sz w:val="28"/>
        </w:rPr>
        <w:t>
 жөніндегі жұмысты шұғыл түрде жеделдету керек.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Алтыншы.
</w:t>
      </w:r>
      <w:r>
        <w:rPr>
          <w:rFonts w:ascii="Times New Roman"/>
          <w:b/>
          <w:i w:val="false"/>
          <w:color w:val="000000"/>
          <w:sz w:val="28"/>
        </w:rPr>
        <w:t>
</w:t>
      </w:r>
      <w:r>
        <w:rPr>
          <w:rFonts w:ascii="Times New Roman"/>
          <w:b w:val="false"/>
          <w:i w:val="false"/>
          <w:color w:val="000000"/>
          <w:sz w:val="28"/>
        </w:rPr>
        <w:t>
 Үкімет нысаналы аудит, керек десеңіз, негізгі мемлекеттік әлеуметтік-экономикалық бағдарламалар бойынша бөлінген 
</w:t>
      </w:r>
      <w:r>
        <w:rPr>
          <w:rFonts w:ascii="Times New Roman"/>
          <w:b/>
          <w:i w:val="false"/>
          <w:color w:val="000000"/>
          <w:sz w:val="28"/>
        </w:rPr>
        <w:t>
мемлекеттік қаражатқа "тым мұқият аудит"
</w:t>
      </w:r>
      <w:r>
        <w:rPr>
          <w:rFonts w:ascii="Times New Roman"/>
          <w:b w:val="false"/>
          <w:i w:val="false"/>
          <w:color w:val="000000"/>
          <w:sz w:val="28"/>
        </w:rPr>
        <w:t>
 жүргізуі керек.
</w:t>
      </w:r>
      <w:r>
        <w:br/>
      </w:r>
      <w:r>
        <w:rPr>
          <w:rFonts w:ascii="Times New Roman"/>
          <w:b w:val="false"/>
          <w:i w:val="false"/>
          <w:color w:val="000000"/>
          <w:sz w:val="28"/>
        </w:rPr>
        <w:t>
      Бұл аудиттің мақсаты - 
</w:t>
      </w:r>
      <w:r>
        <w:rPr>
          <w:rFonts w:ascii="Times New Roman"/>
          <w:b/>
          <w:i w:val="false"/>
          <w:color w:val="000000"/>
          <w:sz w:val="28"/>
        </w:rPr>
        <w:t>
қол жеткен нәтижелерді бағалау, мемлекеттік қаражатты басқару мен жұмсаудың тиімділігін күрт арттыру.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Жетінші.
</w:t>
      </w:r>
      <w:r>
        <w:rPr>
          <w:rFonts w:ascii="Times New Roman"/>
          <w:b/>
          <w:i w:val="false"/>
          <w:color w:val="000000"/>
          <w:sz w:val="28"/>
        </w:rPr>
        <w:t>
</w:t>
      </w:r>
      <w:r>
        <w:rPr>
          <w:rFonts w:ascii="Times New Roman"/>
          <w:b w:val="false"/>
          <w:i w:val="false"/>
          <w:color w:val="000000"/>
          <w:sz w:val="28"/>
        </w:rPr>
        <w:t>
 Үкімет 
</w:t>
      </w:r>
      <w:r>
        <w:rPr>
          <w:rFonts w:ascii="Times New Roman"/>
          <w:b/>
          <w:i w:val="false"/>
          <w:color w:val="000000"/>
          <w:sz w:val="28"/>
        </w:rPr>
        <w:t>
шағын және орта бизнестің бәсекеге қабілеттілігін ынталандыру
</w:t>
      </w:r>
      <w:r>
        <w:rPr>
          <w:rFonts w:ascii="Times New Roman"/>
          <w:b w:val="false"/>
          <w:i w:val="false"/>
          <w:color w:val="000000"/>
          <w:sz w:val="28"/>
        </w:rPr>
        <w:t>
 жөніндегі дәйекті жұмысты жалғастыруға тиіс.
</w:t>
      </w:r>
      <w:r>
        <w:br/>
      </w:r>
      <w:r>
        <w:rPr>
          <w:rFonts w:ascii="Times New Roman"/>
          <w:b w:val="false"/>
          <w:i w:val="false"/>
          <w:color w:val="000000"/>
          <w:sz w:val="28"/>
        </w:rPr>
        <w:t>
</w:t>
      </w:r>
      <w:r>
        <w:rPr>
          <w:rFonts w:ascii="Times New Roman"/>
          <w:b/>
          <w:i w:val="false"/>
          <w:color w:val="000000"/>
          <w:sz w:val="28"/>
        </w:rPr>
        <w:t>
Шағын несие ұйымдарының
</w:t>
      </w:r>
      <w:r>
        <w:rPr>
          <w:rFonts w:ascii="Times New Roman"/>
          <w:b w:val="false"/>
          <w:i w:val="false"/>
          <w:color w:val="000000"/>
          <w:sz w:val="28"/>
        </w:rPr>
        <w:t>
 жұмысын, соның ішінде мемлекет қаражаты есебінен де қолдау керек. Олар біздің жүз мыңдаған азаматтарымыздың өз ісін ашуына қолдау көрсетуде. Шағын несие берудің қолжетімділігін арттыру және көптеген қазақстандықтар үшін жаңа жұмыс орындарын ашу жөніндегі шараларды ойластыру қажет.
</w:t>
      </w:r>
      <w:r>
        <w:br/>
      </w:r>
      <w:r>
        <w:rPr>
          <w:rFonts w:ascii="Times New Roman"/>
          <w:b w:val="false"/>
          <w:i w:val="false"/>
          <w:color w:val="000000"/>
          <w:sz w:val="28"/>
        </w:rPr>
        <w:t>
      Дамыған кәсіпкерлік сектор - кез келген ел экономикасының негізі.
</w:t>
      </w:r>
      <w:r>
        <w:br/>
      </w:r>
      <w:r>
        <w:rPr>
          <w:rFonts w:ascii="Times New Roman"/>
          <w:b w:val="false"/>
          <w:i w:val="false"/>
          <w:color w:val="000000"/>
          <w:sz w:val="28"/>
        </w:rPr>
        <w:t>
      Осыған байланысты 
</w:t>
      </w:r>
      <w:r>
        <w:rPr>
          <w:rFonts w:ascii="Times New Roman"/>
          <w:b/>
          <w:i w:val="false"/>
          <w:color w:val="000000"/>
          <w:sz w:val="28"/>
        </w:rPr>
        <w:t>
әкімшілік реформа аясында
</w:t>
      </w:r>
      <w:r>
        <w:rPr>
          <w:rFonts w:ascii="Times New Roman"/>
          <w:b w:val="false"/>
          <w:i w:val="false"/>
          <w:color w:val="000000"/>
          <w:sz w:val="28"/>
        </w:rPr>
        <w:t>
 Үкіметке 
</w:t>
      </w:r>
      <w:r>
        <w:rPr>
          <w:rFonts w:ascii="Times New Roman"/>
          <w:b/>
          <w:i w:val="false"/>
          <w:color w:val="000000"/>
          <w:sz w:val="28"/>
        </w:rPr>
        <w:t>
бизнеске түсетін әкімшілік салмақты батыл азайтуды, рұқсат беру жүйесін, ең алдымен лицензиялауды, сертификаттауды, аккредиттеуді
</w:t>
      </w:r>
      <w:r>
        <w:rPr>
          <w:rFonts w:ascii="Times New Roman"/>
          <w:b w:val="false"/>
          <w:i w:val="false"/>
          <w:color w:val="000000"/>
          <w:sz w:val="28"/>
        </w:rPr>
        <w:t>
 одан әрі 
</w:t>
      </w:r>
      <w:r>
        <w:rPr>
          <w:rFonts w:ascii="Times New Roman"/>
          <w:b/>
          <w:i w:val="false"/>
          <w:color w:val="000000"/>
          <w:sz w:val="28"/>
        </w:rPr>
        <w:t>
оңайлатуды 
</w:t>
      </w:r>
      <w:r>
        <w:rPr>
          <w:rFonts w:ascii="Times New Roman"/>
          <w:b w:val="false"/>
          <w:i w:val="false"/>
          <w:color w:val="000000"/>
          <w:sz w:val="28"/>
        </w:rPr>
        <w:t>
тапсырамын.
</w:t>
      </w:r>
      <w:r>
        <w:br/>
      </w:r>
      <w:r>
        <w:rPr>
          <w:rFonts w:ascii="Times New Roman"/>
          <w:b w:val="false"/>
          <w:i w:val="false"/>
          <w:color w:val="000000"/>
          <w:sz w:val="28"/>
        </w:rPr>
        <w:t>
      Бір 
</w:t>
      </w:r>
      <w:r>
        <w:rPr>
          <w:rFonts w:ascii="Times New Roman"/>
          <w:b/>
          <w:i w:val="false"/>
          <w:color w:val="000000"/>
          <w:sz w:val="28"/>
        </w:rPr>
        <w:t>
мысал
</w:t>
      </w:r>
      <w:r>
        <w:rPr>
          <w:rFonts w:ascii="Times New Roman"/>
          <w:b w:val="false"/>
          <w:i w:val="false"/>
          <w:color w:val="000000"/>
          <w:sz w:val="28"/>
        </w:rPr>
        <w:t>
 келтірейін. Дүниежүзілік банктің "Бизнесті жүргізу" туралы соңғы есебі бойынша барлық экспорттық рәсімдерден өту үшін Қазақстанға 89 күн, мәселен, Эстонияға бұл үшін небәрі 5 күн керек екен.
</w:t>
      </w:r>
      <w:r>
        <w:br/>
      </w:r>
      <w:r>
        <w:rPr>
          <w:rFonts w:ascii="Times New Roman"/>
          <w:b w:val="false"/>
          <w:i w:val="false"/>
          <w:color w:val="000000"/>
          <w:sz w:val="28"/>
        </w:rPr>
        <w:t>
      Кәсіпкер үшін нағыз кесапат - 50-ден астам заңда көзделген түрлі-түрлі 
</w:t>
      </w:r>
      <w:r>
        <w:rPr>
          <w:rFonts w:ascii="Times New Roman"/>
          <w:b/>
          <w:i w:val="false"/>
          <w:color w:val="000000"/>
          <w:sz w:val="28"/>
        </w:rPr>
        <w:t>
тексерулер
</w:t>
      </w:r>
      <w:r>
        <w:rPr>
          <w:rFonts w:ascii="Times New Roman"/>
          <w:b w:val="false"/>
          <w:i w:val="false"/>
          <w:color w:val="000000"/>
          <w:sz w:val="28"/>
        </w:rPr>
        <w:t>
 болып отыр.
</w:t>
      </w:r>
      <w:r>
        <w:br/>
      </w:r>
      <w:r>
        <w:rPr>
          <w:rFonts w:ascii="Times New Roman"/>
          <w:b w:val="false"/>
          <w:i w:val="false"/>
          <w:color w:val="000000"/>
          <w:sz w:val="28"/>
        </w:rPr>
        <w:t>
      Кейбір ведомстволар заңнаманы бұза отырып, түрлі сылтаулармен кәсіпорынды бірнеше рет "тексеруге" мүмкіндіктер іздейді. Бұл бизнесті өз ісінен едәуір алаңдатады. Бұл мен жүргізіп отырған саясатқа қайшы келеді. Құқық қорғау және басқа да тексеруші органдардың 
</w:t>
      </w:r>
      <w:r>
        <w:rPr>
          <w:rFonts w:ascii="Times New Roman"/>
          <w:b/>
          <w:i w:val="false"/>
          <w:color w:val="000000"/>
          <w:sz w:val="28"/>
        </w:rPr>
        <w:t>
тексерулерінің санын едәуір қысқартып,
</w:t>
      </w:r>
      <w:r>
        <w:rPr>
          <w:rFonts w:ascii="Times New Roman"/>
          <w:b w:val="false"/>
          <w:i w:val="false"/>
          <w:color w:val="000000"/>
          <w:sz w:val="28"/>
        </w:rPr>
        <w:t>
 ретке келтіру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Қымбатты қазақстандықтар!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Қазақстандықтардың, Қазақстан қоғамының барлық жіктері мен әлеуметтік топтарының әлеуметтік көңіл-күйін ұдайы жақсарта түсу мемлекет саясатының алдыңғы сапында болып келді және осылай болып қала береді.
</w:t>
      </w:r>
      <w:r>
        <w:br/>
      </w:r>
      <w:r>
        <w:rPr>
          <w:rFonts w:ascii="Times New Roman"/>
          <w:b w:val="false"/>
          <w:i w:val="false"/>
          <w:color w:val="000000"/>
          <w:sz w:val="28"/>
        </w:rPr>
        <w:t>
      Өмір сапасының стандарттары адам капиталын дамытудың және Қазақстанды әлеуметтік жаңартудың тиімді нарықтық құралына айналуға тиіс, 
</w:t>
      </w:r>
      <w:r>
        <w:rPr>
          <w:rFonts w:ascii="Times New Roman"/>
          <w:b/>
          <w:i w:val="false"/>
          <w:color w:val="000000"/>
          <w:sz w:val="28"/>
        </w:rPr>
        <w:t>
бұл ретте масылдық пиғылды орнықтыруға жол беруге болмайды.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Мемлекеттің әлеуметтік саясаты жұмыс орындарын ашуға және еңбекке қабілетті халықты ел экономикасына тартуға
</w:t>
      </w:r>
      <w:r>
        <w:rPr>
          <w:rFonts w:ascii="Times New Roman"/>
          <w:b w:val="false"/>
          <w:i w:val="false"/>
          <w:color w:val="000000"/>
          <w:sz w:val="28"/>
        </w:rPr>
        <w:t>
 бағдарланған жағдайда ғана тиімді бола алады. Бұл қағиданы біз бұрын да ұстанып келдік, болашақта да одан ауытқымаймыз.
</w:t>
      </w:r>
      <w:r>
        <w:br/>
      </w:r>
      <w:r>
        <w:rPr>
          <w:rFonts w:ascii="Times New Roman"/>
          <w:b w:val="false"/>
          <w:i w:val="false"/>
          <w:color w:val="000000"/>
          <w:sz w:val="28"/>
        </w:rPr>
        <w:t>
</w:t>
      </w:r>
      <w:r>
        <w:rPr>
          <w:rFonts w:ascii="Times New Roman"/>
          <w:b/>
          <w:i w:val="false"/>
          <w:color w:val="000000"/>
          <w:sz w:val="28"/>
        </w:rPr>
        <w:t>
"Нұр Отан" партиясының
</w:t>
      </w:r>
      <w:r>
        <w:rPr>
          <w:rFonts w:ascii="Times New Roman"/>
          <w:b w:val="false"/>
          <w:i w:val="false"/>
          <w:color w:val="000000"/>
          <w:sz w:val="28"/>
        </w:rPr>
        <w:t>
 5 жылға арналған 
</w:t>
      </w:r>
      <w:r>
        <w:rPr>
          <w:rFonts w:ascii="Times New Roman"/>
          <w:b/>
          <w:i w:val="false"/>
          <w:color w:val="000000"/>
          <w:sz w:val="28"/>
        </w:rPr>
        <w:t>
сайлауалды тұғырнамасына сәйкес халықтың әлеуметтік қорғалмаған жіктерінің тұрмыс деңгейін алдағы уақытта да арттыра беру
</w:t>
      </w:r>
      <w:r>
        <w:rPr>
          <w:rFonts w:ascii="Times New Roman"/>
          <w:b w:val="false"/>
          <w:i w:val="false"/>
          <w:color w:val="000000"/>
          <w:sz w:val="28"/>
        </w:rPr>
        <w:t>
 үшін бізде барлық негіз бар.
</w:t>
      </w:r>
      <w:r>
        <w:br/>
      </w:r>
      <w:r>
        <w:rPr>
          <w:rFonts w:ascii="Times New Roman"/>
          <w:b w:val="false"/>
          <w:i w:val="false"/>
          <w:color w:val="000000"/>
          <w:sz w:val="28"/>
        </w:rPr>
        <w:t>
</w:t>
      </w:r>
      <w:r>
        <w:rPr>
          <w:rFonts w:ascii="Times New Roman"/>
          <w:b/>
          <w:i w:val="false"/>
          <w:color w:val="000000"/>
          <w:sz w:val="28"/>
        </w:rPr>
        <w:t>
Жаңа үш жылдық бюджет:
</w:t>
      </w:r>
      <w:r>
        <w:rPr>
          <w:rFonts w:ascii="Times New Roman"/>
          <w:b w:val="false"/>
          <w:i w:val="false"/>
          <w:color w:val="000000"/>
          <w:sz w:val="28"/>
        </w:rPr>
        <w:t>
</w:t>
      </w:r>
      <w:r>
        <w:br/>
      </w:r>
      <w:r>
        <w:rPr>
          <w:rFonts w:ascii="Times New Roman"/>
          <w:b w:val="false"/>
          <w:i w:val="false"/>
          <w:color w:val="000000"/>
          <w:sz w:val="28"/>
        </w:rPr>
        <w:t>
      - тұтас алғанда 2007 жылға қарағанда зейнетақылардың орташа мөлшерін 2012 жылға қарай 2,5 есе, оның ішінде 2009 жылы - 25%, 2010 жылы - 25% және 2011 жылы 30% арттыруды қамтамасыз етуге тиіс. Бұл ретте 2011 жылы 
</w:t>
      </w:r>
      <w:r>
        <w:rPr>
          <w:rFonts w:ascii="Times New Roman"/>
          <w:b/>
          <w:i w:val="false"/>
          <w:color w:val="000000"/>
          <w:sz w:val="28"/>
        </w:rPr>
        <w:t>
арқаулық зейнетақылық төлемдер
</w:t>
      </w:r>
      <w:r>
        <w:rPr>
          <w:rFonts w:ascii="Times New Roman"/>
          <w:b w:val="false"/>
          <w:i w:val="false"/>
          <w:color w:val="000000"/>
          <w:sz w:val="28"/>
        </w:rPr>
        <w:t>
 мөлшері ең төменгі күнкөріс мөлшеріне қарай 50%-ға дейін өсірілуге тиіс;
</w:t>
      </w:r>
      <w:r>
        <w:br/>
      </w:r>
      <w:r>
        <w:rPr>
          <w:rFonts w:ascii="Times New Roman"/>
          <w:b w:val="false"/>
          <w:i w:val="false"/>
          <w:color w:val="000000"/>
          <w:sz w:val="28"/>
        </w:rPr>
        <w:t>
      - мемлекеттік әлеуметтік жәрдемақылардың және арнаулы мемлекеттік жәрдемақылардың мөлшерін 2009 жылдан бастап жыл сайын орта есеппен 9% арттыруды;
</w:t>
      </w:r>
      <w:r>
        <w:br/>
      </w:r>
      <w:r>
        <w:rPr>
          <w:rFonts w:ascii="Times New Roman"/>
          <w:b w:val="false"/>
          <w:i w:val="false"/>
          <w:color w:val="000000"/>
          <w:sz w:val="28"/>
        </w:rPr>
        <w:t>
      - 
</w:t>
      </w:r>
      <w:r>
        <w:rPr>
          <w:rFonts w:ascii="Times New Roman"/>
          <w:b/>
          <w:i w:val="false"/>
          <w:color w:val="000000"/>
          <w:sz w:val="28"/>
        </w:rPr>
        <w:t>
сәби бір жасқа толғанға дейін күтіп-бағуға берілетін ай сайынғы жәрдемақыны 2010-2011 жылдары
</w:t>
      </w:r>
      <w:r>
        <w:rPr>
          <w:rFonts w:ascii="Times New Roman"/>
          <w:b w:val="false"/>
          <w:i w:val="false"/>
          <w:color w:val="000000"/>
          <w:sz w:val="28"/>
        </w:rPr>
        <w:t>
 кезең-кезеңмен өсіруді, орта есеппен алғанда 2007 жылғы жәрдемақының мөлшерінен 2,5 есеге арттыруды;
</w:t>
      </w:r>
      <w:r>
        <w:br/>
      </w:r>
      <w:r>
        <w:rPr>
          <w:rFonts w:ascii="Times New Roman"/>
          <w:b w:val="false"/>
          <w:i w:val="false"/>
          <w:color w:val="000000"/>
          <w:sz w:val="28"/>
        </w:rPr>
        <w:t>
      - 2010 жылдан бастап 
</w:t>
      </w:r>
      <w:r>
        <w:rPr>
          <w:rFonts w:ascii="Times New Roman"/>
          <w:b/>
          <w:i w:val="false"/>
          <w:color w:val="000000"/>
          <w:sz w:val="28"/>
        </w:rPr>
        <w:t>
4 және одан да көп бала туғанға берілетін біржолғы жәрдемақылардың мөлшерін
</w:t>
      </w:r>
      <w:r>
        <w:rPr>
          <w:rFonts w:ascii="Times New Roman"/>
          <w:b w:val="false"/>
          <w:i w:val="false"/>
          <w:color w:val="000000"/>
          <w:sz w:val="28"/>
        </w:rPr>
        <w:t>
 2007 жылға қарағанда 4 еседен асыра өсіруді;
</w:t>
      </w:r>
      <w:r>
        <w:br/>
      </w:r>
      <w:r>
        <w:rPr>
          <w:rFonts w:ascii="Times New Roman"/>
          <w:b w:val="false"/>
          <w:i w:val="false"/>
          <w:color w:val="000000"/>
          <w:sz w:val="28"/>
        </w:rPr>
        <w:t>
      - 
</w:t>
      </w:r>
      <w:r>
        <w:rPr>
          <w:rFonts w:ascii="Times New Roman"/>
          <w:b/>
          <w:i w:val="false"/>
          <w:color w:val="000000"/>
          <w:sz w:val="28"/>
        </w:rPr>
        <w:t>
бюджет саласы қызметкерлерінің жалақысын
</w:t>
      </w:r>
      <w:r>
        <w:rPr>
          <w:rFonts w:ascii="Times New Roman"/>
          <w:b w:val="false"/>
          <w:i w:val="false"/>
          <w:color w:val="000000"/>
          <w:sz w:val="28"/>
        </w:rPr>
        <w:t>
 кезең-кезеңмен өсіру арқылы 2012 жылы 2 есе деңгейге, оның ішінде 2009 жылы - 25%, 2010 жылы - 25%, 2011 жылы 30% 
</w:t>
      </w:r>
      <w:r>
        <w:rPr>
          <w:rFonts w:ascii="Times New Roman"/>
          <w:b/>
          <w:i w:val="false"/>
          <w:color w:val="000000"/>
          <w:sz w:val="28"/>
        </w:rPr>
        <w:t>
арттыру қамтамасыз етілуі тиіс;
</w:t>
      </w:r>
      <w:r>
        <w:rPr>
          <w:rFonts w:ascii="Times New Roman"/>
          <w:b w:val="false"/>
          <w:i w:val="false"/>
          <w:color w:val="000000"/>
          <w:sz w:val="28"/>
        </w:rPr>
        <w:t>
</w:t>
      </w:r>
      <w:r>
        <w:br/>
      </w:r>
      <w:r>
        <w:rPr>
          <w:rFonts w:ascii="Times New Roman"/>
          <w:b w:val="false"/>
          <w:i w:val="false"/>
          <w:color w:val="000000"/>
          <w:sz w:val="28"/>
        </w:rPr>
        <w:t>
      - тарихи атажұртына көшіп келу үшін оралмандарға бөлінетін 
</w:t>
      </w:r>
      <w:r>
        <w:rPr>
          <w:rFonts w:ascii="Times New Roman"/>
          <w:b/>
          <w:i w:val="false"/>
          <w:color w:val="000000"/>
          <w:sz w:val="28"/>
        </w:rPr>
        <w:t>
жыл сайынғы квотаны
</w:t>
      </w:r>
      <w:r>
        <w:rPr>
          <w:rFonts w:ascii="Times New Roman"/>
          <w:b w:val="false"/>
          <w:i w:val="false"/>
          <w:color w:val="000000"/>
          <w:sz w:val="28"/>
        </w:rPr>
        <w:t>
 2009 жылы 
</w:t>
      </w:r>
      <w:r>
        <w:rPr>
          <w:rFonts w:ascii="Times New Roman"/>
          <w:b/>
          <w:i w:val="false"/>
          <w:color w:val="000000"/>
          <w:sz w:val="28"/>
        </w:rPr>
        <w:t>
5 мың отбасына дейін ұлғайтып, жылына 20 мың отбасына жеткізуіміз керек.
</w:t>
      </w:r>
      <w:r>
        <w:rPr>
          <w:rFonts w:ascii="Times New Roman"/>
          <w:b w:val="false"/>
          <w:i w:val="false"/>
          <w:color w:val="000000"/>
          <w:sz w:val="28"/>
        </w:rPr>
        <w:t>
</w:t>
      </w:r>
      <w:r>
        <w:br/>
      </w:r>
      <w:r>
        <w:rPr>
          <w:rFonts w:ascii="Times New Roman"/>
          <w:b w:val="false"/>
          <w:i w:val="false"/>
          <w:color w:val="000000"/>
          <w:sz w:val="28"/>
        </w:rPr>
        <w:t>
      Әлеуметтік игілікті қамтамасыз ету өмір сүру сапасын арттырумен, сондай-ақ еліміздің адам ресурстарын ұлғайтумен қатар жүргізілуге тиіс. Еліміздің ғылыми, білім беру және денсаулық сақтау кешендерінің басты мұраты осы.
</w:t>
      </w:r>
    </w:p>
    <w:p>
      <w:pPr>
        <w:spacing w:after="0"/>
        <w:ind w:left="0"/>
        <w:jc w:val="both"/>
      </w:pPr>
      <w:r>
        <w:rPr>
          <w:rFonts w:ascii="Times New Roman"/>
          <w:b w:val="false"/>
          <w:i w:val="false"/>
          <w:color w:val="000000"/>
          <w:sz w:val="28"/>
        </w:rPr>
        <w:t>
</w:t>
      </w:r>
      <w:r>
        <w:rPr>
          <w:rFonts w:ascii="Times New Roman"/>
          <w:b w:val="false"/>
          <w:i w:val="false"/>
          <w:color w:val="000000"/>
          <w:sz w:val="28"/>
        </w:rPr>
        <w:t>
* * *
</w:t>
      </w:r>
    </w:p>
    <w:p>
      <w:pPr>
        <w:spacing w:after="0"/>
        <w:ind w:left="0"/>
        <w:jc w:val="both"/>
      </w:pPr>
      <w:r>
        <w:rPr>
          <w:rFonts w:ascii="Times New Roman"/>
          <w:b w:val="false"/>
          <w:i w:val="false"/>
          <w:color w:val="000000"/>
          <w:sz w:val="28"/>
        </w:rPr>
        <w:t>
</w:t>
      </w:r>
      <w:r>
        <w:rPr>
          <w:rFonts w:ascii="Times New Roman"/>
          <w:b/>
          <w:i w:val="false"/>
          <w:color w:val="000000"/>
          <w:sz w:val="28"/>
        </w:rPr>
        <w:t>
Білім беру саласының
</w:t>
      </w:r>
      <w:r>
        <w:rPr>
          <w:rFonts w:ascii="Times New Roman"/>
          <w:b w:val="false"/>
          <w:i w:val="false"/>
          <w:color w:val="000000"/>
          <w:sz w:val="28"/>
        </w:rPr>
        <w:t>
 басты міндеті - 
</w:t>
      </w:r>
      <w:r>
        <w:rPr>
          <w:rFonts w:ascii="Times New Roman"/>
          <w:b/>
          <w:i w:val="false"/>
          <w:color w:val="000000"/>
          <w:sz w:val="28"/>
        </w:rPr>
        <w:t>
2010 жылға дейінгі білім беруді дамыту жөніндегі мемлекеттік 
</w:t>
      </w:r>
      <w:r>
        <w:rPr>
          <w:rFonts w:ascii="Times New Roman"/>
          <w:b w:val="false"/>
          <w:i w:val="false"/>
          <w:color w:val="000000"/>
          <w:sz w:val="28"/>
        </w:rPr>
        <w:t>
</w:t>
      </w:r>
      <w:r>
        <w:rPr>
          <w:rFonts w:ascii="Times New Roman"/>
          <w:b w:val="false"/>
          <w:i w:val="false"/>
          <w:color w:val="000000"/>
          <w:sz w:val="28"/>
        </w:rPr>
        <w:t xml:space="preserve"> бағдарламаны </w:t>
      </w:r>
      <w:r>
        <w:rPr>
          <w:rFonts w:ascii="Times New Roman"/>
          <w:b w:val="false"/>
          <w:i w:val="false"/>
          <w:color w:val="000000"/>
          <w:sz w:val="28"/>
        </w:rPr>
        <w:t>
 орындай отырып, осы саланың сапалы қызмет көрсету аясын кеңейту.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Бірінші.
</w:t>
      </w:r>
      <w:r>
        <w:rPr>
          <w:rFonts w:ascii="Times New Roman"/>
          <w:b/>
          <w:i w:val="false"/>
          <w:color w:val="000000"/>
          <w:sz w:val="28"/>
        </w:rPr>
        <w:t>
</w:t>
      </w:r>
      <w:r>
        <w:rPr>
          <w:rFonts w:ascii="Times New Roman"/>
          <w:b w:val="false"/>
          <w:i w:val="false"/>
          <w:color w:val="000000"/>
          <w:sz w:val="28"/>
        </w:rPr>
        <w:t>
 Білім және ғылым министрлігі үш жылдың ішінде заманға сай білім алуға және озық технологияларды игеруге мүмкіндік беретін 
</w:t>
      </w:r>
      <w:r>
        <w:rPr>
          <w:rFonts w:ascii="Times New Roman"/>
          <w:b/>
          <w:i w:val="false"/>
          <w:color w:val="000000"/>
          <w:sz w:val="28"/>
        </w:rPr>
        <w:t>
білім берудің тиімді инфрақұрылымын
</w:t>
      </w:r>
      <w:r>
        <w:rPr>
          <w:rFonts w:ascii="Times New Roman"/>
          <w:b w:val="false"/>
          <w:i w:val="false"/>
          <w:color w:val="000000"/>
          <w:sz w:val="28"/>
        </w:rPr>
        <w:t>
 жасауды аяқтайтын болсын.
</w:t>
      </w:r>
      <w:r>
        <w:br/>
      </w:r>
      <w:r>
        <w:rPr>
          <w:rFonts w:ascii="Times New Roman"/>
          <w:b w:val="false"/>
          <w:i w:val="false"/>
          <w:color w:val="000000"/>
          <w:sz w:val="28"/>
        </w:rPr>
        <w:t>
      Үстіміздегі жылы біз 68 мың оқушы орынға арналған 88 мектептің құрылысын, ал 2009-2010 жылдары 69 мың оқушы орынға арналған тағы да 102 мектептің құрылысын бастай аламыз.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Екінші.
</w:t>
      </w:r>
      <w:r>
        <w:rPr>
          <w:rFonts w:ascii="Times New Roman"/>
          <w:b/>
          <w:i w:val="false"/>
          <w:color w:val="000000"/>
          <w:sz w:val="28"/>
        </w:rPr>
        <w:t>
</w:t>
      </w:r>
      <w:r>
        <w:rPr>
          <w:rFonts w:ascii="Times New Roman"/>
          <w:b w:val="false"/>
          <w:i w:val="false"/>
          <w:color w:val="000000"/>
          <w:sz w:val="28"/>
        </w:rPr>
        <w:t>
 Үкіметке, мемлекеттік холдингтерге облыстардың, Астана және Алматы қалаларының әкімдерімен бірлесе отырып 
</w:t>
      </w:r>
      <w:r>
        <w:rPr>
          <w:rFonts w:ascii="Times New Roman"/>
          <w:b/>
          <w:i w:val="false"/>
          <w:color w:val="000000"/>
          <w:sz w:val="28"/>
        </w:rPr>
        <w:t>
кәсіптік-техникалық білім беруді одан әрі дамыту бағдарламасын
</w:t>
      </w:r>
      <w:r>
        <w:rPr>
          <w:rFonts w:ascii="Times New Roman"/>
          <w:b w:val="false"/>
          <w:i w:val="false"/>
          <w:color w:val="000000"/>
          <w:sz w:val="28"/>
        </w:rPr>
        <w:t>
 әзірлеп, іске асыруды тапсырамын.
</w:t>
      </w:r>
      <w:r>
        <w:br/>
      </w:r>
      <w:r>
        <w:rPr>
          <w:rFonts w:ascii="Times New Roman"/>
          <w:b w:val="false"/>
          <w:i w:val="false"/>
          <w:color w:val="000000"/>
          <w:sz w:val="28"/>
        </w:rPr>
        <w:t>
      Бұл бағдарлама 
</w:t>
      </w:r>
      <w:r>
        <w:rPr>
          <w:rFonts w:ascii="Times New Roman"/>
          <w:b/>
          <w:i w:val="false"/>
          <w:color w:val="000000"/>
          <w:sz w:val="28"/>
        </w:rPr>
        <w:t>
ел экономикасы үшін барынша қызығушылық тудырып отырған тиісті білім салаларына шетел ғалымдары мен оқытушыларын тартуды
</w:t>
      </w:r>
      <w:r>
        <w:rPr>
          <w:rFonts w:ascii="Times New Roman"/>
          <w:b w:val="false"/>
          <w:i w:val="false"/>
          <w:color w:val="000000"/>
          <w:sz w:val="28"/>
        </w:rPr>
        <w:t>
 көздеуі тиіс.
</w:t>
      </w:r>
      <w:r>
        <w:br/>
      </w:r>
      <w:r>
        <w:rPr>
          <w:rFonts w:ascii="Times New Roman"/>
          <w:b w:val="false"/>
          <w:i w:val="false"/>
          <w:color w:val="000000"/>
          <w:sz w:val="28"/>
        </w:rPr>
        <w:t>
      Бұған, ең алдымен, жұмыс берушілер мен олардың қауымдастықтары, яғни бірінші кезекте осындай кадрларға зәрулік танытқан бизнес өкілдері белсенді түрде тартылуы қажет.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Үшінші.
</w:t>
      </w:r>
      <w:r>
        <w:rPr>
          <w:rFonts w:ascii="Times New Roman"/>
          <w:b/>
          <w:i w:val="false"/>
          <w:color w:val="000000"/>
          <w:sz w:val="28"/>
        </w:rPr>
        <w:t>
</w:t>
      </w:r>
      <w:r>
        <w:rPr>
          <w:rFonts w:ascii="Times New Roman"/>
          <w:b w:val="false"/>
          <w:i w:val="false"/>
          <w:color w:val="000000"/>
          <w:sz w:val="28"/>
        </w:rPr>
        <w:t>
 Үкімет 
</w:t>
      </w:r>
      <w:r>
        <w:rPr>
          <w:rFonts w:ascii="Times New Roman"/>
          <w:b/>
          <w:i w:val="false"/>
          <w:color w:val="000000"/>
          <w:sz w:val="28"/>
        </w:rPr>
        <w:t>
"Тілдердің үш тұғырлылығы" мәдени жобасын
</w:t>
      </w:r>
      <w:r>
        <w:rPr>
          <w:rFonts w:ascii="Times New Roman"/>
          <w:b w:val="false"/>
          <w:i w:val="false"/>
          <w:color w:val="000000"/>
          <w:sz w:val="28"/>
        </w:rPr>
        <w:t>
 іске асыруды жеделдетуі тиіс. Бүкіл қоғамымызды топтастырып отырған мемлекеттік тіл ретінде қазақ тілін оқыту сапасын арттыру қажеттігіне ерекше назар аударғым келеді.
</w:t>
      </w:r>
      <w:r>
        <w:br/>
      </w:r>
      <w:r>
        <w:rPr>
          <w:rFonts w:ascii="Times New Roman"/>
          <w:b w:val="false"/>
          <w:i w:val="false"/>
          <w:color w:val="000000"/>
          <w:sz w:val="28"/>
        </w:rPr>
        <w:t>
      Халықаралық тәжірбиелергі сүйене отырып қазақ тілін оқытудың қазіргі заманғы озық бағдарламалары мен әдістерін әзірлеп, енгізу қажет. Мемлекеттік тілді тиімді меңгерудің ең үздік, инновациялық әдістемелік, тәжірбиелік оқу-құралдарын, аудио-бейнематериалдарды әзірлеу керек.
</w:t>
      </w:r>
      <w:r>
        <w:br/>
      </w:r>
      <w:r>
        <w:rPr>
          <w:rFonts w:ascii="Times New Roman"/>
          <w:b w:val="false"/>
          <w:i w:val="false"/>
          <w:color w:val="000000"/>
          <w:sz w:val="28"/>
        </w:rPr>
        <w:t>
      Қазақ тілінде оқулықтар шығаруға арналған тендерді үнемі жеңіп алатын бір-екі баспа ғана бар. Сонда оқулықтардың сапасын жақсарту үшін қандай бәсекелестік болмақ. Қазақ тіліндегі оқулықтардың сапасын көтермейді. Олар адамдарды қазақ тілін үйренуге емес, қазақ тілінен қашуға итермелейді. Осы салаға жауапты тиісті органдар нақты шешім қабылдауы тиіс.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Төртінші.
</w:t>
      </w:r>
      <w:r>
        <w:rPr>
          <w:rFonts w:ascii="Times New Roman"/>
          <w:b/>
          <w:i w:val="false"/>
          <w:color w:val="000000"/>
          <w:sz w:val="28"/>
        </w:rPr>
        <w:t>
</w:t>
      </w:r>
      <w:r>
        <w:rPr>
          <w:rFonts w:ascii="Times New Roman"/>
          <w:b w:val="false"/>
          <w:i w:val="false"/>
          <w:color w:val="000000"/>
          <w:sz w:val="28"/>
        </w:rPr>
        <w:t>
 Әзірге халықты 
</w:t>
      </w:r>
      <w:r>
        <w:rPr>
          <w:rFonts w:ascii="Times New Roman"/>
          <w:b/>
          <w:i w:val="false"/>
          <w:color w:val="000000"/>
          <w:sz w:val="28"/>
        </w:rPr>
        <w:t>
мектепке дейінгі балалар мекемелерімен қамтамасыз етуде
</w:t>
      </w:r>
      <w:r>
        <w:rPr>
          <w:rFonts w:ascii="Times New Roman"/>
          <w:b w:val="false"/>
          <w:i w:val="false"/>
          <w:color w:val="000000"/>
          <w:sz w:val="28"/>
        </w:rPr>
        <w:t>
 "бетбұрыс" жасала қойған жоқ. Үкімет пен әкімдер барлық жерде бұл проблеманы терең зерделеп, осы негізде бұл мәселенің шешімін әзірлеуі тиіс.
</w:t>
      </w:r>
      <w:r>
        <w:br/>
      </w:r>
      <w:r>
        <w:rPr>
          <w:rFonts w:ascii="Times New Roman"/>
          <w:b w:val="false"/>
          <w:i w:val="false"/>
          <w:color w:val="000000"/>
          <w:sz w:val="28"/>
        </w:rPr>
        <w:t>
      Кішкентай бүлдіршіндердің дамуына ықпал ететін үздіксіз білім берудің алғашқы сатысы ретіндегі мектепке дейінгі білім беруге баса назар аударған жөн. Және бұл сатыны олардың шығармашылық және интеллектуалдық қабілеттерін дамытуға артылған тиімді бағдарламалармен қамтамасыз ету қажет.
</w:t>
      </w:r>
      <w:r>
        <w:br/>
      </w:r>
      <w:r>
        <w:rPr>
          <w:rFonts w:ascii="Times New Roman"/>
          <w:b w:val="false"/>
          <w:i w:val="false"/>
          <w:color w:val="000000"/>
          <w:sz w:val="28"/>
        </w:rPr>
        <w:t>
      Әрі балалардың білім алуға, еңбекке және қоршаған ортаға бейімі, қарым-қатынасы нақ осы кезеңде қаланатынын естен шығармауымыз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 * *
</w:t>
      </w:r>
    </w:p>
    <w:p>
      <w:pPr>
        <w:spacing w:after="0"/>
        <w:ind w:left="0"/>
        <w:jc w:val="both"/>
      </w:pPr>
      <w:r>
        <w:rPr>
          <w:rFonts w:ascii="Times New Roman"/>
          <w:b w:val="false"/>
          <w:i w:val="false"/>
          <w:color w:val="000000"/>
          <w:sz w:val="28"/>
        </w:rPr>
        <w:t>
</w:t>
      </w:r>
      <w:r>
        <w:rPr>
          <w:rFonts w:ascii="Times New Roman"/>
          <w:b/>
          <w:i w:val="false"/>
          <w:color w:val="000000"/>
          <w:sz w:val="28"/>
        </w:rPr>
        <w:t>
Бүгінгі күні біздің денсаулық сақтау жүйеміз
</w:t>
      </w:r>
      <w:r>
        <w:rPr>
          <w:rFonts w:ascii="Times New Roman"/>
          <w:b w:val="false"/>
          <w:i w:val="false"/>
          <w:color w:val="000000"/>
          <w:sz w:val="28"/>
        </w:rPr>
        <w:t>
 осы заманғы Қазақстан 
</w:t>
      </w:r>
      <w:r>
        <w:rPr>
          <w:rFonts w:ascii="Times New Roman"/>
          <w:b/>
          <w:i w:val="false"/>
          <w:color w:val="000000"/>
          <w:sz w:val="28"/>
        </w:rPr>
        <w:t>
азаматтарының талаптарына қазірше сай емес. Бұл - денсаулық сақтау саласының
</w:t>
      </w:r>
      <w:r>
        <w:rPr>
          <w:rFonts w:ascii="Times New Roman"/>
          <w:b w:val="false"/>
          <w:i w:val="false"/>
          <w:color w:val="000000"/>
          <w:sz w:val="28"/>
        </w:rPr>
        <w:t>
 басты мәселесі. Қазіргі кезде қолымыздағы 
</w:t>
      </w:r>
      <w:r>
        <w:rPr>
          <w:rFonts w:ascii="Times New Roman"/>
          <w:b/>
          <w:i w:val="false"/>
          <w:color w:val="000000"/>
          <w:sz w:val="28"/>
        </w:rPr>
        <w:t>
инфрақұрылым да, медициналық қызметтің сапасы да әрі қызмет көрсетуді ұйымдастыру
</w:t>
      </w:r>
      <w:r>
        <w:rPr>
          <w:rFonts w:ascii="Times New Roman"/>
          <w:b w:val="false"/>
          <w:i w:val="false"/>
          <w:color w:val="000000"/>
          <w:sz w:val="28"/>
        </w:rPr>
        <w:t>
 деңгейі де көңілден шықпайды.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Бірінші.
</w:t>
      </w:r>
      <w:r>
        <w:rPr>
          <w:rFonts w:ascii="Times New Roman"/>
          <w:b/>
          <w:i w:val="false"/>
          <w:color w:val="000000"/>
          <w:sz w:val="28"/>
        </w:rPr>
        <w:t>
</w:t>
      </w:r>
      <w:r>
        <w:rPr>
          <w:rFonts w:ascii="Times New Roman"/>
          <w:b w:val="false"/>
          <w:i w:val="false"/>
          <w:color w:val="000000"/>
          <w:sz w:val="28"/>
        </w:rPr>
        <w:t>
 Үкімет денсаулық сақтау нысандарын қалпына келтіру мен дамыту жөніндегі жұмысты жандандыруы қажет.
</w:t>
      </w:r>
      <w:r>
        <w:br/>
      </w:r>
      <w:r>
        <w:rPr>
          <w:rFonts w:ascii="Times New Roman"/>
          <w:b w:val="false"/>
          <w:i w:val="false"/>
          <w:color w:val="000000"/>
          <w:sz w:val="28"/>
        </w:rPr>
        <w:t>
      Биыл біз республикалық маңызы бар 9 денсаулық сақтау нысанының, жергілікті маңызы бар 112 нысанның құрылысын қолға алдық.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Екінші.
</w:t>
      </w:r>
      <w:r>
        <w:rPr>
          <w:rFonts w:ascii="Times New Roman"/>
          <w:b/>
          <w:i w:val="false"/>
          <w:color w:val="000000"/>
          <w:sz w:val="28"/>
        </w:rPr>
        <w:t>
</w:t>
      </w:r>
      <w:r>
        <w:rPr>
          <w:rFonts w:ascii="Times New Roman"/>
          <w:b w:val="false"/>
          <w:i w:val="false"/>
          <w:color w:val="000000"/>
          <w:sz w:val="28"/>
        </w:rPr>
        <w:t>
 Ауруды емдеуден гөрі оның алдын алудың арзанға түсетінін есепке ала отырып, басымдықты аурудың алдын алуға, яғни ең озық әдістерді енгізу арқылы алдын ала диагностика жүргізу, ауруды анықтау мен емдеу сияқты қолданыстағы бағдарламаларды қайта саралауға бағыттаған жөн.
</w:t>
      </w:r>
      <w:r>
        <w:br/>
      </w:r>
      <w:r>
        <w:rPr>
          <w:rFonts w:ascii="Times New Roman"/>
          <w:b w:val="false"/>
          <w:i w:val="false"/>
          <w:color w:val="000000"/>
          <w:sz w:val="28"/>
        </w:rPr>
        <w:t>
      Денсаулық сақтау саласындағы қаржы ресурстарын тиімді пайдалану үшін тиісті талдау жүргізіп, медициналық қызметтің нақты құнын бағалау керек.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Үшінші.
</w:t>
      </w:r>
      <w:r>
        <w:rPr>
          <w:rFonts w:ascii="Times New Roman"/>
          <w:b/>
          <w:i w:val="false"/>
          <w:color w:val="000000"/>
          <w:sz w:val="28"/>
        </w:rPr>
        <w:t>
</w:t>
      </w:r>
      <w:r>
        <w:rPr>
          <w:rFonts w:ascii="Times New Roman"/>
          <w:b w:val="false"/>
          <w:i w:val="false"/>
          <w:color w:val="000000"/>
          <w:sz w:val="28"/>
        </w:rPr>
        <w:t>
 Денсаулық сақтау, Білім және ғылым министрліктеріне бірлесе отырып 
</w:t>
      </w:r>
      <w:r>
        <w:rPr>
          <w:rFonts w:ascii="Times New Roman"/>
          <w:b/>
          <w:i w:val="false"/>
          <w:color w:val="000000"/>
          <w:sz w:val="28"/>
        </w:rPr>
        <w:t>
ауруханалардың медициналық қызметкерлерінің,
</w:t>
      </w:r>
      <w:r>
        <w:rPr>
          <w:rFonts w:ascii="Times New Roman"/>
          <w:b w:val="false"/>
          <w:i w:val="false"/>
          <w:color w:val="000000"/>
          <w:sz w:val="28"/>
        </w:rPr>
        <w:t>
 соның ішінде медицина қызметкерлерін қосымша даярлау мен қайта даярлау, оларды сертификаттау мен лицензиялау жолымен 
</w:t>
      </w:r>
      <w:r>
        <w:rPr>
          <w:rFonts w:ascii="Times New Roman"/>
          <w:b/>
          <w:i w:val="false"/>
          <w:color w:val="000000"/>
          <w:sz w:val="28"/>
        </w:rPr>
        <w:t>
біліктілігін арттыру бағдарламасын әзірлеуді тапсырамын.
</w:t>
      </w:r>
      <w:r>
        <w:rPr>
          <w:rFonts w:ascii="Times New Roman"/>
          <w:b w:val="false"/>
          <w:i w:val="false"/>
          <w:color w:val="000000"/>
          <w:sz w:val="28"/>
        </w:rPr>
        <w:t>
</w:t>
      </w:r>
      <w:r>
        <w:br/>
      </w:r>
      <w:r>
        <w:rPr>
          <w:rFonts w:ascii="Times New Roman"/>
          <w:b w:val="false"/>
          <w:i w:val="false"/>
          <w:color w:val="000000"/>
          <w:sz w:val="28"/>
        </w:rPr>
        <w:t>
      Сондай-ақ 
</w:t>
      </w:r>
      <w:r>
        <w:rPr>
          <w:rFonts w:ascii="Times New Roman"/>
          <w:b/>
          <w:i w:val="false"/>
          <w:color w:val="000000"/>
          <w:sz w:val="28"/>
        </w:rPr>
        <w:t>
медициналық жоғары оқу орындарында гранттар мен "Болашақ" бағдарламасы бойынша медициналық мамандықтарға квота
</w:t>
      </w:r>
      <w:r>
        <w:rPr>
          <w:rFonts w:ascii="Times New Roman"/>
          <w:b w:val="false"/>
          <w:i w:val="false"/>
          <w:color w:val="000000"/>
          <w:sz w:val="28"/>
        </w:rPr>
        <w:t>
 санын көбейту қажет.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Төртінші.
</w:t>
      </w:r>
      <w:r>
        <w:rPr>
          <w:rFonts w:ascii="Times New Roman"/>
          <w:b/>
          <w:i w:val="false"/>
          <w:color w:val="000000"/>
          <w:sz w:val="28"/>
        </w:rPr>
        <w:t>
</w:t>
      </w:r>
      <w:r>
        <w:rPr>
          <w:rFonts w:ascii="Times New Roman"/>
          <w:b w:val="false"/>
          <w:i w:val="false"/>
          <w:color w:val="000000"/>
          <w:sz w:val="28"/>
        </w:rPr>
        <w:t>
 Ерекше назар халықты 
</w:t>
      </w:r>
      <w:r>
        <w:rPr>
          <w:rFonts w:ascii="Times New Roman"/>
          <w:b/>
          <w:i w:val="false"/>
          <w:color w:val="000000"/>
          <w:sz w:val="28"/>
        </w:rPr>
        <w:t>
дәрі-дәрмекпен қамтамасыз етуге
</w:t>
      </w:r>
      <w:r>
        <w:rPr>
          <w:rFonts w:ascii="Times New Roman"/>
          <w:b w:val="false"/>
          <w:i w:val="false"/>
          <w:color w:val="000000"/>
          <w:sz w:val="28"/>
        </w:rPr>
        <w:t>
 аударылуы тиіс. Елге әкелінетін медициналық препараттардың сапасына қатаң бақылау орнатып, белсенді түрде отандық фармацевтикалық фабрикаларды құруға қажетті инвестиция тарту қажет.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Бесінші.
</w:t>
      </w:r>
      <w:r>
        <w:rPr>
          <w:rFonts w:ascii="Times New Roman"/>
          <w:b/>
          <w:i w:val="false"/>
          <w:color w:val="000000"/>
          <w:sz w:val="28"/>
        </w:rPr>
        <w:t>
</w:t>
      </w:r>
      <w:r>
        <w:rPr>
          <w:rFonts w:ascii="Times New Roman"/>
          <w:b w:val="false"/>
          <w:i w:val="false"/>
          <w:color w:val="000000"/>
          <w:sz w:val="28"/>
        </w:rPr>
        <w:t>
 "Дені сау ұлт" үшін инфрақұрылымын дамытудың маңызы жоғары. Балалық шақтан бастап 
</w:t>
      </w:r>
      <w:r>
        <w:rPr>
          <w:rFonts w:ascii="Times New Roman"/>
          <w:b/>
          <w:i w:val="false"/>
          <w:color w:val="000000"/>
          <w:sz w:val="28"/>
        </w:rPr>
        <w:t>
дене шынықтыру мен спорттық даярлыққа
</w:t>
      </w:r>
      <w:r>
        <w:rPr>
          <w:rFonts w:ascii="Times New Roman"/>
          <w:b w:val="false"/>
          <w:i w:val="false"/>
          <w:color w:val="000000"/>
          <w:sz w:val="28"/>
        </w:rPr>
        <w:t>
 және оған ең 
</w:t>
      </w:r>
      <w:r>
        <w:rPr>
          <w:rFonts w:ascii="Times New Roman"/>
          <w:b/>
          <w:i w:val="false"/>
          <w:color w:val="000000"/>
          <w:sz w:val="28"/>
        </w:rPr>
        <w:t>
қолайлы мүмкіндіктер туғызуға
</w:t>
      </w:r>
      <w:r>
        <w:rPr>
          <w:rFonts w:ascii="Times New Roman"/>
          <w:b w:val="false"/>
          <w:i w:val="false"/>
          <w:color w:val="000000"/>
          <w:sz w:val="28"/>
        </w:rPr>
        <w:t>
 ерекше ден қойылуы керек.
</w:t>
      </w:r>
      <w:r>
        <w:br/>
      </w:r>
      <w:r>
        <w:rPr>
          <w:rFonts w:ascii="Times New Roman"/>
          <w:b w:val="false"/>
          <w:i w:val="false"/>
          <w:color w:val="000000"/>
          <w:sz w:val="28"/>
        </w:rPr>
        <w:t>
      Әкімдер жаңа 
</w:t>
      </w:r>
      <w:r>
        <w:rPr>
          <w:rFonts w:ascii="Times New Roman"/>
          <w:b/>
          <w:i w:val="false"/>
          <w:color w:val="000000"/>
          <w:sz w:val="28"/>
        </w:rPr>
        <w:t>
стадиондар мен спорт кешендерін, балаларға арналған және басқа спорт алаңдарын салу мен ескілерін жаңарту арқылы
</w:t>
      </w:r>
      <w:r>
        <w:rPr>
          <w:rFonts w:ascii="Times New Roman"/>
          <w:b w:val="false"/>
          <w:i w:val="false"/>
          <w:color w:val="000000"/>
          <w:sz w:val="28"/>
        </w:rPr>
        <w:t>
 барлық жастағы адамдардың спортпен шұғылдануына, өздерінің бойларын сергек ұстауына, сөйтіп, өмір жастарын ұзартуына жағдай жасауы қажет.
</w:t>
      </w:r>
      <w:r>
        <w:br/>
      </w:r>
      <w:r>
        <w:rPr>
          <w:rFonts w:ascii="Times New Roman"/>
          <w:b w:val="false"/>
          <w:i w:val="false"/>
          <w:color w:val="000000"/>
          <w:sz w:val="28"/>
        </w:rPr>
        <w:t>
      Министрліктер мен әкімдіктер 
</w:t>
      </w:r>
      <w:r>
        <w:rPr>
          <w:rFonts w:ascii="Times New Roman"/>
          <w:b/>
          <w:i w:val="false"/>
          <w:color w:val="000000"/>
          <w:sz w:val="28"/>
        </w:rPr>
        <w:t>
саламатты өмір салтын кеңінен насихаттау
</w:t>
      </w:r>
      <w:r>
        <w:rPr>
          <w:rFonts w:ascii="Times New Roman"/>
          <w:b w:val="false"/>
          <w:i w:val="false"/>
          <w:color w:val="000000"/>
          <w:sz w:val="28"/>
        </w:rPr>
        <w:t>
 жұмысын жандандыруы қажет. Бұл мемлекеттік маңызды мәселе, сондықтан Үкімет оған барынша ауқымды дәрежеде көңіл бөлуге тиіс.
</w:t>
      </w:r>
      <w:r>
        <w:br/>
      </w:r>
      <w:r>
        <w:rPr>
          <w:rFonts w:ascii="Times New Roman"/>
          <w:b w:val="false"/>
          <w:i w:val="false"/>
          <w:color w:val="000000"/>
          <w:sz w:val="28"/>
        </w:rPr>
        <w:t>
</w:t>
      </w:r>
      <w:r>
        <w:rPr>
          <w:rFonts w:ascii="Times New Roman"/>
          <w:b/>
          <w:i w:val="false"/>
          <w:color w:val="000000"/>
          <w:sz w:val="28"/>
        </w:rPr>
        <w:t>
Демографиялық ахуалды
</w:t>
      </w:r>
      <w:r>
        <w:rPr>
          <w:rFonts w:ascii="Times New Roman"/>
          <w:b w:val="false"/>
          <w:i w:val="false"/>
          <w:color w:val="000000"/>
          <w:sz w:val="28"/>
        </w:rPr>
        <w:t>
 түбегейлі жақсарту жөніндегі кешенді шараларды белгілеу қажет. Бұл мәселеге таяу уақыттағы Ұлттық кеңестің мәжілісін арнау керек.
</w:t>
      </w:r>
      <w:r>
        <w:br/>
      </w:r>
      <w:r>
        <w:rPr>
          <w:rFonts w:ascii="Times New Roman"/>
          <w:b w:val="false"/>
          <w:i w:val="false"/>
          <w:color w:val="000000"/>
          <w:sz w:val="28"/>
        </w:rPr>
        <w:t>
      Дені сау ұлт - жалпы ұлттық міндет. Оны жүзеге асыру мәселесіне 
</w:t>
      </w:r>
      <w:r>
        <w:rPr>
          <w:rFonts w:ascii="Times New Roman"/>
          <w:b/>
          <w:i w:val="false"/>
          <w:color w:val="000000"/>
          <w:sz w:val="28"/>
        </w:rPr>
        <w:t>
отандық бизнес-қауымдастық
</w:t>
      </w:r>
      <w:r>
        <w:rPr>
          <w:rFonts w:ascii="Times New Roman"/>
          <w:b w:val="false"/>
          <w:i w:val="false"/>
          <w:color w:val="000000"/>
          <w:sz w:val="28"/>
        </w:rPr>
        <w:t>
 белсенді қатысуға тиіс.
</w:t>
      </w:r>
      <w:r>
        <w:br/>
      </w:r>
      <w:r>
        <w:rPr>
          <w:rFonts w:ascii="Times New Roman"/>
          <w:b w:val="false"/>
          <w:i w:val="false"/>
          <w:color w:val="000000"/>
          <w:sz w:val="28"/>
        </w:rPr>
        <w:t>
      Осы ретте бизнестің әлеуметтік жауапкершілігін арттыру жөніндегі менің үндеуіме барлық бизнес қауымдастығының қызу үн қосқанын қанағаттанғандық сезіммен атап өткім келеді.
</w:t>
      </w:r>
      <w:r>
        <w:br/>
      </w:r>
      <w:r>
        <w:rPr>
          <w:rFonts w:ascii="Times New Roman"/>
          <w:b w:val="false"/>
          <w:i w:val="false"/>
          <w:color w:val="000000"/>
          <w:sz w:val="28"/>
        </w:rPr>
        <w:t>
      "Қазақмыс" корпорациясы, Еуразиялық өнеркәсіптік ассоциациясы, Қазмырыш, Теңізшевройл, Аджип, "ҚазМұнайГаз", "Қазатомөнеркәсіп", "Қазақстан темір жолы" ұлттық компаниялары сияқты құрылымдар тек өткен жылы ғана әлеуметтік салаға арналған нысандарды: мектептер, медициналық және мектеп жасына дейінгі мекемелерді, сауықтыру кешендерін, мүгедектерге арналған оңалту орталықтарын, мәдениет және спорт мекемелерін дамытуға 30 млрд. теңгеден астам қаржы бағыттады.
</w:t>
      </w:r>
      <w:r>
        <w:br/>
      </w:r>
      <w:r>
        <w:rPr>
          <w:rFonts w:ascii="Times New Roman"/>
          <w:b w:val="false"/>
          <w:i w:val="false"/>
          <w:color w:val="000000"/>
          <w:sz w:val="28"/>
        </w:rPr>
        <w:t>
      Бұл - 
</w:t>
      </w:r>
      <w:r>
        <w:rPr>
          <w:rFonts w:ascii="Times New Roman"/>
          <w:b/>
          <w:i w:val="false"/>
          <w:color w:val="000000"/>
          <w:sz w:val="28"/>
        </w:rPr>
        <w:t>
корпоративтік әлеуметтік жауапкершіліктің жарқын үлгісі.
</w:t>
      </w:r>
      <w:r>
        <w:rPr>
          <w:rFonts w:ascii="Times New Roman"/>
          <w:b w:val="false"/>
          <w:i w:val="false"/>
          <w:color w:val="000000"/>
          <w:sz w:val="28"/>
        </w:rPr>
        <w:t>
 Мұндай тәжірибе барынша кең таратылуға тиіс. Ал бұқаралық ақпарат құралдары оған барынша қолдау көрсетуі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 * *
</w:t>
      </w:r>
    </w:p>
    <w:p>
      <w:pPr>
        <w:spacing w:after="0"/>
        <w:ind w:left="0"/>
        <w:jc w:val="both"/>
      </w:pPr>
      <w:r>
        <w:rPr>
          <w:rFonts w:ascii="Times New Roman"/>
          <w:b w:val="false"/>
          <w:i w:val="false"/>
          <w:color w:val="000000"/>
          <w:sz w:val="28"/>
        </w:rPr>
        <w:t>
      Біздің азаматтарымыз үшін, әсіресе, жас отбасылар үшін 
</w:t>
      </w:r>
      <w:r>
        <w:rPr>
          <w:rFonts w:ascii="Times New Roman"/>
          <w:b/>
          <w:i w:val="false"/>
          <w:color w:val="000000"/>
          <w:sz w:val="28"/>
        </w:rPr>
        <w:t>
тұрғын үйдің қолжетімділігі мен сапалылығы - мемлекеттің барынша өмірлік маңызы бар басымдықтарының бірі
</w:t>
      </w:r>
      <w:r>
        <w:rPr>
          <w:rFonts w:ascii="Times New Roman"/>
          <w:b w:val="false"/>
          <w:i w:val="false"/>
          <w:color w:val="000000"/>
          <w:sz w:val="28"/>
        </w:rPr>
        <w:t>
 болып келді және алдағы уақытта да солай болып қала бермек.
</w:t>
      </w:r>
      <w:r>
        <w:br/>
      </w:r>
      <w:r>
        <w:rPr>
          <w:rFonts w:ascii="Times New Roman"/>
          <w:b w:val="false"/>
          <w:i w:val="false"/>
          <w:color w:val="000000"/>
          <w:sz w:val="28"/>
        </w:rPr>
        <w:t>
      Мемлекеттік тұрғын үй 
</w:t>
      </w:r>
      <w:r>
        <w:rPr>
          <w:rFonts w:ascii="Times New Roman"/>
          <w:b w:val="false"/>
          <w:i w:val="false"/>
          <w:color w:val="000000"/>
          <w:sz w:val="28"/>
        </w:rPr>
        <w:t xml:space="preserve"> бағдарламасына </w:t>
      </w:r>
      <w:r>
        <w:rPr>
          <w:rFonts w:ascii="Times New Roman"/>
          <w:b w:val="false"/>
          <w:i w:val="false"/>
          <w:color w:val="000000"/>
          <w:sz w:val="28"/>
        </w:rPr>
        <w:t>
 мына бағыттар бойынша өзгерістер енгізу қажеттілігі пісіп-жетілді.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Бірінші.
</w:t>
      </w:r>
      <w:r>
        <w:rPr>
          <w:rFonts w:ascii="Times New Roman"/>
          <w:b/>
          <w:i w:val="false"/>
          <w:color w:val="000000"/>
          <w:sz w:val="28"/>
        </w:rPr>
        <w:t>
</w:t>
      </w:r>
      <w:r>
        <w:rPr>
          <w:rFonts w:ascii="Times New Roman"/>
          <w:b w:val="false"/>
          <w:i w:val="false"/>
          <w:color w:val="000000"/>
          <w:sz w:val="28"/>
        </w:rPr>
        <w:t>
 Мемлекеттік қызметкерлерге және бюджеттік саланың еңбеккерлеріне тұрғын үй құрылысының жинақ жүйелері арқылы 
</w:t>
      </w:r>
      <w:r>
        <w:rPr>
          <w:rFonts w:ascii="Times New Roman"/>
          <w:b/>
          <w:i w:val="false"/>
          <w:color w:val="000000"/>
          <w:sz w:val="28"/>
        </w:rPr>
        <w:t>
жылдық мөлшері 4 пайыздан
</w:t>
      </w:r>
      <w:r>
        <w:rPr>
          <w:rFonts w:ascii="Times New Roman"/>
          <w:b w:val="false"/>
          <w:i w:val="false"/>
          <w:color w:val="000000"/>
          <w:sz w:val="28"/>
        </w:rPr>
        <w:t>
 аспайтын 
</w:t>
      </w:r>
      <w:r>
        <w:rPr>
          <w:rFonts w:ascii="Times New Roman"/>
          <w:b/>
          <w:i w:val="false"/>
          <w:color w:val="000000"/>
          <w:sz w:val="28"/>
        </w:rPr>
        <w:t>
алдын ала тұрғын үй займдарын
</w:t>
      </w:r>
      <w:r>
        <w:rPr>
          <w:rFonts w:ascii="Times New Roman"/>
          <w:b w:val="false"/>
          <w:i w:val="false"/>
          <w:color w:val="000000"/>
          <w:sz w:val="28"/>
        </w:rPr>
        <w:t>
 беруді жүзеге асыру керек.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Екінші.
</w:t>
      </w:r>
      <w:r>
        <w:rPr>
          <w:rFonts w:ascii="Times New Roman"/>
          <w:b/>
          <w:i w:val="false"/>
          <w:color w:val="000000"/>
          <w:sz w:val="28"/>
        </w:rPr>
        <w:t>
</w:t>
      </w:r>
      <w:r>
        <w:rPr>
          <w:rFonts w:ascii="Times New Roman"/>
          <w:b w:val="false"/>
          <w:i w:val="false"/>
          <w:color w:val="000000"/>
          <w:sz w:val="28"/>
        </w:rPr>
        <w:t>
 Жалға берілетін тұрғын үй құрылысына, оның ішінде мемлекеттік қызметкерлер мен бюджеттік сала еңбеккерлері үшін салынатын үйлерге екпін түсірген жөн. Өзінің жеке меншік тұрғын үйлерін салғысы келетін азаматтар үшін мемлекет жеке меншік құрылысына арналған инфрақұрылымдар қалыптастырады.
</w:t>
      </w:r>
      <w:r>
        <w:br/>
      </w:r>
      <w:r>
        <w:rPr>
          <w:rFonts w:ascii="Times New Roman"/>
          <w:b w:val="false"/>
          <w:i w:val="false"/>
          <w:color w:val="000000"/>
          <w:sz w:val="28"/>
        </w:rPr>
        <w:t>
      Бағдарлама аясында бұл үдеріске ӘКК-лер белсенді қатысуы керек.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Үшінші.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Құрылыс компанияларының қызметінде мөлдірлікті
</w:t>
      </w:r>
      <w:r>
        <w:rPr>
          <w:rFonts w:ascii="Times New Roman"/>
          <w:b w:val="false"/>
          <w:i w:val="false"/>
          <w:color w:val="000000"/>
          <w:sz w:val="28"/>
        </w:rPr>
        <w:t>
 және саладағы бәсекелестікті арттыру дәрежесін заңды түрде қамтамасыз ету керек. 
</w:t>
      </w:r>
      <w:r>
        <w:rPr>
          <w:rFonts w:ascii="Times New Roman"/>
          <w:b/>
          <w:i w:val="false"/>
          <w:color w:val="000000"/>
          <w:sz w:val="28"/>
        </w:rPr>
        <w:t>
Тұрғын үй құрылысы үлескерлерінің құқықтарын қорғауды
</w:t>
      </w:r>
      <w:r>
        <w:rPr>
          <w:rFonts w:ascii="Times New Roman"/>
          <w:b w:val="false"/>
          <w:i w:val="false"/>
          <w:color w:val="000000"/>
          <w:sz w:val="28"/>
        </w:rPr>
        <w:t>
 арттыру қажет.
</w:t>
      </w:r>
      <w:r>
        <w:br/>
      </w:r>
      <w:r>
        <w:rPr>
          <w:rFonts w:ascii="Times New Roman"/>
          <w:b w:val="false"/>
          <w:i w:val="false"/>
          <w:color w:val="000000"/>
          <w:sz w:val="28"/>
        </w:rPr>
        <w:t>
</w:t>
      </w:r>
      <w:r>
        <w:rPr>
          <w:rFonts w:ascii="Times New Roman"/>
          <w:b/>
          <w:i w:val="false"/>
          <w:color w:val="000000"/>
          <w:sz w:val="28"/>
        </w:rPr>
        <w:t>
Жеке меншік тұрғын үй құрылысын
</w:t>
      </w:r>
      <w:r>
        <w:rPr>
          <w:rFonts w:ascii="Times New Roman"/>
          <w:b w:val="false"/>
          <w:i w:val="false"/>
          <w:color w:val="000000"/>
          <w:sz w:val="28"/>
        </w:rPr>
        <w:t>
 дамытуды ынталандыру мақсатында жер телімдерін беру және тіркеу ережелерін мейлінше жеңілдеткен дұрыс.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Төртінші.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Жеке меншік тұрғын үй құрылысында 
</w:t>
      </w:r>
      <w:r>
        <w:rPr>
          <w:rFonts w:ascii="Times New Roman"/>
          <w:b/>
          <w:i w:val="false"/>
          <w:color w:val="000000"/>
          <w:sz w:val="28"/>
        </w:rPr>
        <w:t>
индустриялық, арзан және экологиялық таза технологияларды игеру
</w:t>
      </w:r>
      <w:r>
        <w:rPr>
          <w:rFonts w:ascii="Times New Roman"/>
          <w:b w:val="false"/>
          <w:i w:val="false"/>
          <w:color w:val="000000"/>
          <w:sz w:val="28"/>
        </w:rPr>
        <w:t>
 басымдыққа ие болуға тиіс. Шет мемлекеттердің озық тәжірибелерін кеңінен қолдану керек.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Бесінші.
</w:t>
      </w:r>
      <w:r>
        <w:rPr>
          <w:rFonts w:ascii="Times New Roman"/>
          <w:b/>
          <w:i w:val="false"/>
          <w:color w:val="000000"/>
          <w:sz w:val="28"/>
        </w:rPr>
        <w:t>
</w:t>
      </w:r>
      <w:r>
        <w:rPr>
          <w:rFonts w:ascii="Times New Roman"/>
          <w:b w:val="false"/>
          <w:i w:val="false"/>
          <w:color w:val="000000"/>
          <w:sz w:val="28"/>
        </w:rPr>
        <w:t>
 Биылғы жылы өзінің 10 жылдығын атап өткелі отырған біздің елордамыз Астананы одан әрі дамыту маңызды міндет болып саналады.
</w:t>
      </w:r>
      <w:r>
        <w:br/>
      </w:r>
      <w:r>
        <w:rPr>
          <w:rFonts w:ascii="Times New Roman"/>
          <w:b w:val="false"/>
          <w:i w:val="false"/>
          <w:color w:val="000000"/>
          <w:sz w:val="28"/>
        </w:rPr>
        <w:t>
</w:t>
      </w:r>
      <w:r>
        <w:rPr>
          <w:rFonts w:ascii="Times New Roman"/>
          <w:b/>
          <w:i w:val="false"/>
          <w:color w:val="000000"/>
          <w:sz w:val="28"/>
        </w:rPr>
        <w:t>
Елордадағы энергия көздерінің, инженерлік инфрақұрылымдардың және бүгінгі озық көлік жүйесінің құрылысын
</w:t>
      </w:r>
      <w:r>
        <w:rPr>
          <w:rFonts w:ascii="Times New Roman"/>
          <w:b w:val="false"/>
          <w:i w:val="false"/>
          <w:color w:val="000000"/>
          <w:sz w:val="28"/>
        </w:rPr>
        <w:t>
 одан әрі жалғастыру қажет. Қаланы энергия қуатымен қамтамасыз етудің сенімділігін арттыру үшін мемлекеттік жеке меншік әріптестік негізінде ЖЭО-3 құрылысымен қоса, энергетикалық кешенді дамыту бағдарламасын жүзеге асыру керек.
</w:t>
      </w:r>
      <w:r>
        <w:br/>
      </w:r>
      <w:r>
        <w:rPr>
          <w:rFonts w:ascii="Times New Roman"/>
          <w:b w:val="false"/>
          <w:i w:val="false"/>
          <w:color w:val="000000"/>
          <w:sz w:val="28"/>
        </w:rPr>
        <w:t>
      Үкімет елорданың тұтыну рыногындағы бағаны тұрақтандыру және оны барынша толықтыру мақсатында 
</w:t>
      </w:r>
      <w:r>
        <w:rPr>
          <w:rFonts w:ascii="Times New Roman"/>
          <w:b/>
          <w:i w:val="false"/>
          <w:color w:val="000000"/>
          <w:sz w:val="28"/>
        </w:rPr>
        <w:t>
Астана қаласының азық-түлік белдеуін
</w:t>
      </w:r>
      <w:r>
        <w:rPr>
          <w:rFonts w:ascii="Times New Roman"/>
          <w:b w:val="false"/>
          <w:i w:val="false"/>
          <w:color w:val="000000"/>
          <w:sz w:val="28"/>
        </w:rPr>
        <w:t>
 жасау жөніндегі жұмысты жандандыруы керек.
</w:t>
      </w:r>
      <w:r>
        <w:br/>
      </w:r>
      <w:r>
        <w:rPr>
          <w:rFonts w:ascii="Times New Roman"/>
          <w:b w:val="false"/>
          <w:i w:val="false"/>
          <w:color w:val="000000"/>
          <w:sz w:val="28"/>
        </w:rPr>
        <w:t>
      Үкімет және Астана қаласының әкімдігі 2008 жылы медициналық кластер құру жөніндегі жұмысты негізінен аяқтауды және елорданың 10 жылдығы қарсаңында тапсырылуға тиіс құрылыс нысандарын пайдалануға беруді қамтамасыз етуі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Тұрғындардың әл-ауқатын жақсарту 
</w:t>
      </w:r>
      <w:r>
        <w:rPr>
          <w:rFonts w:ascii="Times New Roman"/>
          <w:b/>
          <w:i w:val="false"/>
          <w:color w:val="000000"/>
          <w:sz w:val="28"/>
        </w:rPr>
        <w:t>
барлық дәрежедегі әкімдердің
</w:t>
      </w:r>
      <w:r>
        <w:rPr>
          <w:rFonts w:ascii="Times New Roman"/>
          <w:b w:val="false"/>
          <w:i w:val="false"/>
          <w:color w:val="000000"/>
          <w:sz w:val="28"/>
        </w:rPr>
        <w:t>
 бірінші кезектегі міндеті болып қалуға тиіс. Сондықтан мына бағыттарда мақсатты түрде жұмыс жүргізу керек.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Бірінші.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Бюджеттің нәтижелілігін арттыру.
</w:t>
      </w:r>
      <w:r>
        <w:rPr>
          <w:rFonts w:ascii="Times New Roman"/>
          <w:b w:val="false"/>
          <w:i w:val="false"/>
          <w:color w:val="000000"/>
          <w:sz w:val="28"/>
        </w:rPr>
        <w:t>
 Тұрғындардың әлеуметтік әл-ауқатын арттыруға арналмаған барлық шығындарды қысқарту қажет.
</w:t>
      </w:r>
      <w:r>
        <w:br/>
      </w:r>
      <w:r>
        <w:rPr>
          <w:rFonts w:ascii="Times New Roman"/>
          <w:b w:val="false"/>
          <w:i w:val="false"/>
          <w:color w:val="000000"/>
          <w:sz w:val="28"/>
        </w:rPr>
        <w:t>
      Орталықта нәтижелілікке бағытталған бюджетті өмірге енгізу жөніндегі жұмыс қазірдің өзінде жүзеге асырылып жатыр. Бұл жұмысты жергілікті жердегі деңгейде де дамыту қажет. Тұрғындар өңірлік биліктің нақты қамқорлығын сезінуге тиіс.
</w:t>
      </w:r>
      <w:r>
        <w:br/>
      </w:r>
      <w:r>
        <w:rPr>
          <w:rFonts w:ascii="Times New Roman"/>
          <w:b w:val="false"/>
          <w:i w:val="false"/>
          <w:color w:val="000000"/>
          <w:sz w:val="28"/>
        </w:rPr>
        <w:t>
      Жаңа әлеуметтік нысандар: медициналық мекемелер, мектептер, спорт ғимараттары тұрғындарға сапалы, озық және ең бастысы, бұқаралық қызмет көрсету орталығына айналуға тиіс.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Екінші.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Әкімдер инфрақұрылымдарды, әсіресе, жергілікті маңызы бар жолдарды
</w:t>
      </w:r>
      <w:r>
        <w:rPr>
          <w:rFonts w:ascii="Times New Roman"/>
          <w:b w:val="false"/>
          <w:i w:val="false"/>
          <w:color w:val="000000"/>
          <w:sz w:val="28"/>
        </w:rPr>
        <w:t>
 барынша дамытуды қамтамасыз ету керек.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Үшінші.
</w:t>
      </w:r>
      <w:r>
        <w:rPr>
          <w:rFonts w:ascii="Times New Roman"/>
          <w:b/>
          <w:i w:val="false"/>
          <w:color w:val="000000"/>
          <w:sz w:val="28"/>
        </w:rPr>
        <w:t>
</w:t>
      </w:r>
      <w:r>
        <w:rPr>
          <w:rFonts w:ascii="Times New Roman"/>
          <w:b w:val="false"/>
          <w:i w:val="false"/>
          <w:color w:val="000000"/>
          <w:sz w:val="28"/>
        </w:rPr>
        <w:t>
 Жер телімдерін жасырын бөлу тәсілінің тәжірибесін тоқтату керек. Барлық жер телімдері 
</w:t>
      </w:r>
      <w:r>
        <w:rPr>
          <w:rFonts w:ascii="Times New Roman"/>
          <w:b/>
          <w:i w:val="false"/>
          <w:color w:val="000000"/>
          <w:sz w:val="28"/>
        </w:rPr>
        <w:t>
ашық аукциондар
</w:t>
      </w:r>
      <w:r>
        <w:rPr>
          <w:rFonts w:ascii="Times New Roman"/>
          <w:b w:val="false"/>
          <w:i w:val="false"/>
          <w:color w:val="000000"/>
          <w:sz w:val="28"/>
        </w:rPr>
        <w:t>
 арқылы бөлінуге тиіс. Бұл ретте тек ӘКК қызметтеріне арналған жер телімдеріне ғана артықшылық беріледі.
</w:t>
      </w:r>
      <w:r>
        <w:br/>
      </w:r>
      <w:r>
        <w:rPr>
          <w:rFonts w:ascii="Times New Roman"/>
          <w:b w:val="false"/>
          <w:i w:val="false"/>
          <w:color w:val="000000"/>
          <w:sz w:val="28"/>
        </w:rPr>
        <w:t>
      Үкімет жүргізген тексерістер Астананың және облыс орталықтарының маңайындағы жер телімдері алдын ала жасанды фирмалар мен жеке тұлғалардың есебіне сатылып кеткендігін анықтады. Енді, міне, кейбір адамдар, олардың ішінде көпшілігі шенеуніктер, бұл жерлерді нарықтық бағамен сатып, ешқандай шығын шығармай-ақ мемлекеттің есебінен баюда.
</w:t>
      </w:r>
      <w:r>
        <w:br/>
      </w:r>
      <w:r>
        <w:rPr>
          <w:rFonts w:ascii="Times New Roman"/>
          <w:b w:val="false"/>
          <w:i w:val="false"/>
          <w:color w:val="000000"/>
          <w:sz w:val="28"/>
        </w:rPr>
        <w:t>
      Оларға бұл жерлерді мемлекетке өз еріктерімен қайтару жөнінде ұсыныс жасау қажет немесе құқық қорғау органдары бұл іс-әрекеттердің заңдылығын және ондай адамдардың жауапкершілігін анықтауға міндетті.
</w:t>
      </w:r>
      <w:r>
        <w:br/>
      </w:r>
      <w:r>
        <w:rPr>
          <w:rFonts w:ascii="Times New Roman"/>
          <w:b w:val="false"/>
          <w:i w:val="false"/>
          <w:color w:val="000000"/>
          <w:sz w:val="28"/>
        </w:rPr>
        <w:t>
      Егер "Нұр Отан" партиясы және оның Парламенттегі фракциясы бұл мәселені өз бақылауына алса, нұр үстіне нұр болар еді.
</w:t>
      </w:r>
      <w:r>
        <w:br/>
      </w:r>
      <w:r>
        <w:rPr>
          <w:rFonts w:ascii="Times New Roman"/>
          <w:b w:val="false"/>
          <w:i w:val="false"/>
          <w:color w:val="000000"/>
          <w:sz w:val="28"/>
        </w:rPr>
        <w:t>
      Тұтастай алғанда, 
</w:t>
      </w:r>
      <w:r>
        <w:rPr>
          <w:rFonts w:ascii="Times New Roman"/>
          <w:b/>
          <w:i w:val="false"/>
          <w:color w:val="000000"/>
          <w:sz w:val="28"/>
        </w:rPr>
        <w:t>
"Нұр Отанның" бастауыш ұйымдары және филиалдары, жергілікті мәслихаттардың депутаттары
</w:t>
      </w:r>
      <w:r>
        <w:rPr>
          <w:rFonts w:ascii="Times New Roman"/>
          <w:b w:val="false"/>
          <w:i w:val="false"/>
          <w:color w:val="000000"/>
          <w:sz w:val="28"/>
        </w:rPr>
        <w:t>
 аймақтарды дамытудың және экономиканы жаңғыртудың сындарлы факторына айналуы қажет. Олар жоғарыда айтылған кешенді шараларды жүзеге асыруға белсенді түрде қатысып, атап көрсетілген міндеттерді айрықша бақылауға алулары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Құрметті Парламент депутаттары!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Ханымдар мен мырзалар!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Тәуелсіздік жылдарында 
</w:t>
      </w:r>
      <w:r>
        <w:rPr>
          <w:rFonts w:ascii="Times New Roman"/>
          <w:b/>
          <w:i w:val="false"/>
          <w:color w:val="000000"/>
          <w:sz w:val="28"/>
        </w:rPr>
        <w:t>
Қазақстан әлемдік қоғамдастықтың толыққанды мүшесі болды,
</w:t>
      </w:r>
      <w:r>
        <w:rPr>
          <w:rFonts w:ascii="Times New Roman"/>
          <w:b w:val="false"/>
          <w:i w:val="false"/>
          <w:color w:val="000000"/>
          <w:sz w:val="28"/>
        </w:rPr>
        <w:t>
 оның бастамалары тәжірибе жүзінде әрқашан кең қолдау тапты және нақты іс жүзіне асырылып отырды.
</w:t>
      </w:r>
      <w:r>
        <w:br/>
      </w:r>
      <w:r>
        <w:rPr>
          <w:rFonts w:ascii="Times New Roman"/>
          <w:b w:val="false"/>
          <w:i w:val="false"/>
          <w:color w:val="000000"/>
          <w:sz w:val="28"/>
        </w:rPr>
        <w:t>
      АӨСШК, ШЫҰ, ҰҚШҰ сияқты 
</w:t>
      </w:r>
      <w:r>
        <w:rPr>
          <w:rFonts w:ascii="Times New Roman"/>
          <w:b/>
          <w:i w:val="false"/>
          <w:color w:val="000000"/>
          <w:sz w:val="28"/>
        </w:rPr>
        <w:t>
аймақтық қауіпсіздіктің тиімді жүйесін
</w:t>
      </w:r>
      <w:r>
        <w:rPr>
          <w:rFonts w:ascii="Times New Roman"/>
          <w:b w:val="false"/>
          <w:i w:val="false"/>
          <w:color w:val="000000"/>
          <w:sz w:val="28"/>
        </w:rPr>
        <w:t>
 қалыптастырудың негізі болған, 
</w:t>
      </w:r>
      <w:r>
        <w:rPr>
          <w:rFonts w:ascii="Times New Roman"/>
          <w:b/>
          <w:i w:val="false"/>
          <w:color w:val="000000"/>
          <w:sz w:val="28"/>
        </w:rPr>
        <w:t>
Қазақстанның бастамасымен немесе тікелей қатысуымен құрылған мемлекетаралық бірлестіктер
</w:t>
      </w:r>
      <w:r>
        <w:rPr>
          <w:rFonts w:ascii="Times New Roman"/>
          <w:b w:val="false"/>
          <w:i w:val="false"/>
          <w:color w:val="000000"/>
          <w:sz w:val="28"/>
        </w:rPr>
        <w:t>
 өздерінің қажеттігін іс жүзінде дәлелдеді.
</w:t>
      </w:r>
      <w:r>
        <w:br/>
      </w:r>
      <w:r>
        <w:rPr>
          <w:rFonts w:ascii="Times New Roman"/>
          <w:b w:val="false"/>
          <w:i w:val="false"/>
          <w:color w:val="000000"/>
          <w:sz w:val="28"/>
        </w:rPr>
        <w:t>
      Біз 
</w:t>
      </w:r>
      <w:r>
        <w:rPr>
          <w:rFonts w:ascii="Times New Roman"/>
          <w:b/>
          <w:i w:val="false"/>
          <w:color w:val="000000"/>
          <w:sz w:val="28"/>
        </w:rPr>
        <w:t>
Ресеймен, Қытаймен және Орталық Азия мемлекеттерімен
</w:t>
      </w:r>
      <w:r>
        <w:rPr>
          <w:rFonts w:ascii="Times New Roman"/>
          <w:b w:val="false"/>
          <w:i w:val="false"/>
          <w:color w:val="000000"/>
          <w:sz w:val="28"/>
        </w:rPr>
        <w:t>
 өзіміздің экономикалық және саяси ынтымақтастығымызды одан әрі нығайта беруге тиіспіз. Өңірдегі тұрақтылық, ашық пікір алысу және өзара іс-қимыл таныту үшін берік негіз қалауымыз қажет.
</w:t>
      </w:r>
      <w:r>
        <w:br/>
      </w:r>
      <w:r>
        <w:rPr>
          <w:rFonts w:ascii="Times New Roman"/>
          <w:b w:val="false"/>
          <w:i w:val="false"/>
          <w:color w:val="000000"/>
          <w:sz w:val="28"/>
        </w:rPr>
        <w:t>
</w:t>
      </w:r>
      <w:r>
        <w:rPr>
          <w:rFonts w:ascii="Times New Roman"/>
          <w:b/>
          <w:i w:val="false"/>
          <w:color w:val="000000"/>
          <w:sz w:val="28"/>
        </w:rPr>
        <w:t>
Орталық Азия өңіріндегі қауіпсіздікті
</w:t>
      </w:r>
      <w:r>
        <w:rPr>
          <w:rFonts w:ascii="Times New Roman"/>
          <w:b w:val="false"/>
          <w:i w:val="false"/>
          <w:color w:val="000000"/>
          <w:sz w:val="28"/>
        </w:rPr>
        <w:t>
 нығайту мақсатында біз, сонымен қатар, 
</w:t>
      </w:r>
      <w:r>
        <w:rPr>
          <w:rFonts w:ascii="Times New Roman"/>
          <w:b/>
          <w:i w:val="false"/>
          <w:color w:val="000000"/>
          <w:sz w:val="28"/>
        </w:rPr>
        <w:t>
АҚШ-пен, Еуропалық Одақпен және НАТО-мен
</w:t>
      </w:r>
      <w:r>
        <w:rPr>
          <w:rFonts w:ascii="Times New Roman"/>
          <w:b w:val="false"/>
          <w:i w:val="false"/>
          <w:color w:val="000000"/>
          <w:sz w:val="28"/>
        </w:rPr>
        <w:t>
 сындарлы өзара іс-қимылды кеңейте береміз.
</w:t>
      </w:r>
      <w:r>
        <w:br/>
      </w:r>
      <w:r>
        <w:rPr>
          <w:rFonts w:ascii="Times New Roman"/>
          <w:b w:val="false"/>
          <w:i w:val="false"/>
          <w:color w:val="000000"/>
          <w:sz w:val="28"/>
        </w:rPr>
        <w:t>
      Бүгін біздің еліміз 
</w:t>
      </w:r>
      <w:r>
        <w:rPr>
          <w:rFonts w:ascii="Times New Roman"/>
          <w:b/>
          <w:i w:val="false"/>
          <w:color w:val="000000"/>
          <w:sz w:val="28"/>
        </w:rPr>
        <w:t>
халықаралық дәрежесіне танылудың жаңа сапалық деңгейіне
</w:t>
      </w:r>
      <w:r>
        <w:rPr>
          <w:rFonts w:ascii="Times New Roman"/>
          <w:b w:val="false"/>
          <w:i w:val="false"/>
          <w:color w:val="000000"/>
          <w:sz w:val="28"/>
        </w:rPr>
        <w:t>
 көтерілді. 
</w:t>
      </w:r>
      <w:r>
        <w:rPr>
          <w:rFonts w:ascii="Times New Roman"/>
          <w:b/>
          <w:i w:val="false"/>
          <w:color w:val="000000"/>
          <w:sz w:val="28"/>
        </w:rPr>
        <w:t>
Қазақстанның 2010 жылы Еуропадағы қауіпсіздік және ынтымақтастық ұйымына төрағалық етуі
</w:t>
      </w:r>
      <w:r>
        <w:rPr>
          <w:rFonts w:ascii="Times New Roman"/>
          <w:b w:val="false"/>
          <w:i w:val="false"/>
          <w:color w:val="000000"/>
          <w:sz w:val="28"/>
        </w:rPr>
        <w:t>
 туралы шешім оның сенімді дәлелі болды. Біз осы ұйымның мүшелеріне, әсіресе, біздің кандидатурамызды ұжымдық негізде ұсынған ТМД мемлекеттерінің басшыларына алғыс сезімімізді білдіреміз.
</w:t>
      </w:r>
      <w:r>
        <w:br/>
      </w:r>
      <w:r>
        <w:rPr>
          <w:rFonts w:ascii="Times New Roman"/>
          <w:b w:val="false"/>
          <w:i w:val="false"/>
          <w:color w:val="000000"/>
          <w:sz w:val="28"/>
        </w:rPr>
        <w:t>
      Осыған байланысты 
</w:t>
      </w:r>
      <w:r>
        <w:rPr>
          <w:rFonts w:ascii="Times New Roman"/>
          <w:b/>
          <w:i w:val="false"/>
          <w:color w:val="000000"/>
          <w:sz w:val="28"/>
        </w:rPr>
        <w:t>
"Еуропаға жол"
</w:t>
      </w:r>
      <w:r>
        <w:rPr>
          <w:rFonts w:ascii="Times New Roman"/>
          <w:b w:val="false"/>
          <w:i w:val="false"/>
          <w:color w:val="000000"/>
          <w:sz w:val="28"/>
        </w:rPr>
        <w:t>
 атты арнайы бағдарлама әзірлеу қажет. Ол экономикалық ынтымақтастықты дамытуға, басқарудың тәжірибесі мен технологиясын тартуға, заңдарымызды жетілдіруге, ЕҚЫҰ-ға төрағалық етуіміздің стратегиялық пайымын және өзіміздің күн тәртібімізді белгілеуге ықпал етуге тиіс.
</w:t>
      </w:r>
      <w:r>
        <w:br/>
      </w:r>
      <w:r>
        <w:rPr>
          <w:rFonts w:ascii="Times New Roman"/>
          <w:b w:val="false"/>
          <w:i w:val="false"/>
          <w:color w:val="000000"/>
          <w:sz w:val="28"/>
        </w:rPr>
        <w:t>
      Тұтастай алғанда, біздің сыртқы саясаттағы және қауіпсіздікті қамтамасыз ету саласындағы 
</w:t>
      </w:r>
      <w:r>
        <w:rPr>
          <w:rFonts w:ascii="Times New Roman"/>
          <w:b/>
          <w:i w:val="false"/>
          <w:color w:val="000000"/>
          <w:sz w:val="28"/>
        </w:rPr>
        <w:t>
басымдықтарымыз
</w:t>
      </w:r>
      <w:r>
        <w:rPr>
          <w:rFonts w:ascii="Times New Roman"/>
          <w:b w:val="false"/>
          <w:i w:val="false"/>
          <w:color w:val="000000"/>
          <w:sz w:val="28"/>
        </w:rPr>
        <w:t>
 өзгеріссіз қала береді.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Бірінші.
</w:t>
      </w:r>
      <w:r>
        <w:rPr>
          <w:rFonts w:ascii="Times New Roman"/>
          <w:b/>
          <w:i w:val="false"/>
          <w:color w:val="000000"/>
          <w:sz w:val="28"/>
        </w:rPr>
        <w:t>
</w:t>
      </w:r>
      <w:r>
        <w:rPr>
          <w:rFonts w:ascii="Times New Roman"/>
          <w:b w:val="false"/>
          <w:i w:val="false"/>
          <w:color w:val="000000"/>
          <w:sz w:val="28"/>
        </w:rPr>
        <w:t>
 Біздің сыртқы саясатымыз 
</w:t>
      </w:r>
      <w:r>
        <w:rPr>
          <w:rFonts w:ascii="Times New Roman"/>
          <w:b/>
          <w:i w:val="false"/>
          <w:color w:val="000000"/>
          <w:sz w:val="28"/>
        </w:rPr>
        <w:t>
негізгі мүдделер ортақтығын іздестіруге,
</w:t>
      </w:r>
      <w:r>
        <w:rPr>
          <w:rFonts w:ascii="Times New Roman"/>
          <w:b w:val="false"/>
          <w:i w:val="false"/>
          <w:color w:val="000000"/>
          <w:sz w:val="28"/>
        </w:rPr>
        <w:t>
 барлық, тіпті ең бір өткір мәселелердің өзінде де мәмілеге қол жеткізу қажеттігін түсінуге құрылған.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Екінші. 
</w:t>
      </w:r>
      <w:r>
        <w:rPr>
          <w:rFonts w:ascii="Times New Roman"/>
          <w:b/>
          <w:i w:val="false"/>
          <w:color w:val="000000"/>
          <w:sz w:val="28"/>
        </w:rPr>
        <w:t>
</w:t>
      </w:r>
      <w:r>
        <w:rPr>
          <w:rFonts w:ascii="Times New Roman"/>
          <w:b w:val="false"/>
          <w:i w:val="false"/>
          <w:color w:val="000000"/>
          <w:sz w:val="28"/>
        </w:rPr>
        <w:t>
Қазақстан алдағы уақытта да 
</w:t>
      </w:r>
      <w:r>
        <w:rPr>
          <w:rFonts w:ascii="Times New Roman"/>
          <w:b/>
          <w:i w:val="false"/>
          <w:color w:val="000000"/>
          <w:sz w:val="28"/>
        </w:rPr>
        <w:t>
халықаралық лаңкестік пен діни экстремизмге қарсы күрес
</w:t>
      </w:r>
      <w:r>
        <w:rPr>
          <w:rFonts w:ascii="Times New Roman"/>
          <w:b w:val="false"/>
          <w:i w:val="false"/>
          <w:color w:val="000000"/>
          <w:sz w:val="28"/>
        </w:rPr>
        <w:t>
 жөніндегі халықаралық коалицияның белсенді мүшесі ретіндегі ұстанымын жан-жақты нығайта беруге ниетті.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Үшінші.
</w:t>
      </w:r>
      <w:r>
        <w:rPr>
          <w:rFonts w:ascii="Times New Roman"/>
          <w:b/>
          <w:i w:val="false"/>
          <w:color w:val="000000"/>
          <w:sz w:val="28"/>
        </w:rPr>
        <w:t>
</w:t>
      </w:r>
      <w:r>
        <w:rPr>
          <w:rFonts w:ascii="Times New Roman"/>
          <w:b w:val="false"/>
          <w:i w:val="false"/>
          <w:color w:val="000000"/>
          <w:sz w:val="28"/>
        </w:rPr>
        <w:t>
 Біз 
</w:t>
      </w:r>
      <w:r>
        <w:rPr>
          <w:rFonts w:ascii="Times New Roman"/>
          <w:b/>
          <w:i w:val="false"/>
          <w:color w:val="000000"/>
          <w:sz w:val="28"/>
        </w:rPr>
        <w:t>
Қазақстан армиясын жаңғыртуды және оның жауынгерлік дайындығын жетілдіруді
</w:t>
      </w:r>
      <w:r>
        <w:rPr>
          <w:rFonts w:ascii="Times New Roman"/>
          <w:b w:val="false"/>
          <w:i w:val="false"/>
          <w:color w:val="000000"/>
          <w:sz w:val="28"/>
        </w:rPr>
        <w:t>
 жалғастырамыз.
</w:t>
      </w:r>
      <w:r>
        <w:br/>
      </w:r>
      <w:r>
        <w:rPr>
          <w:rFonts w:ascii="Times New Roman"/>
          <w:b w:val="false"/>
          <w:i w:val="false"/>
          <w:color w:val="000000"/>
          <w:sz w:val="28"/>
        </w:rPr>
        <w:t>
      Өткен жылдар ішінде еліміздің Қарулы Күштері өзінің 
</w:t>
      </w:r>
      <w:r>
        <w:rPr>
          <w:rFonts w:ascii="Times New Roman"/>
          <w:b/>
          <w:i w:val="false"/>
          <w:color w:val="000000"/>
          <w:sz w:val="28"/>
        </w:rPr>
        <w:t>
әскери және техникалық сапасын
</w:t>
      </w:r>
      <w:r>
        <w:rPr>
          <w:rFonts w:ascii="Times New Roman"/>
          <w:b w:val="false"/>
          <w:i w:val="false"/>
          <w:color w:val="000000"/>
          <w:sz w:val="28"/>
        </w:rPr>
        <w:t>
 елеулі түрде арттырды.
</w:t>
      </w:r>
      <w:r>
        <w:br/>
      </w:r>
      <w:r>
        <w:rPr>
          <w:rFonts w:ascii="Times New Roman"/>
          <w:b w:val="false"/>
          <w:i w:val="false"/>
          <w:color w:val="000000"/>
          <w:sz w:val="28"/>
        </w:rPr>
        <w:t>
      Қауіпсіздіктің бүгінгі заманғы қатерлеріне тойтарыс беруге қабілетті Қарулы Күштердің кәсіби, әскери және басқару корпусын құру қажет.
</w:t>
      </w:r>
      <w:r>
        <w:br/>
      </w:r>
      <w:r>
        <w:rPr>
          <w:rFonts w:ascii="Times New Roman"/>
          <w:b w:val="false"/>
          <w:i w:val="false"/>
          <w:color w:val="000000"/>
          <w:sz w:val="28"/>
        </w:rPr>
        <w:t>
      Тұтастай алғанда, еліміздің Қарулы Күштерінің алдында 
</w:t>
      </w:r>
      <w:r>
        <w:rPr>
          <w:rFonts w:ascii="Times New Roman"/>
          <w:b/>
          <w:i w:val="false"/>
          <w:color w:val="000000"/>
          <w:sz w:val="28"/>
        </w:rPr>
        <w:t>
жаңа Әскери доктринаға 
</w:t>
      </w:r>
      <w:r>
        <w:rPr>
          <w:rFonts w:ascii="Times New Roman"/>
          <w:b w:val="false"/>
          <w:i w:val="false"/>
          <w:color w:val="000000"/>
          <w:sz w:val="28"/>
        </w:rPr>
        <w:t>
сәйкес 
</w:t>
      </w:r>
      <w:r>
        <w:rPr>
          <w:rFonts w:ascii="Times New Roman"/>
          <w:b/>
          <w:i w:val="false"/>
          <w:color w:val="000000"/>
          <w:sz w:val="28"/>
        </w:rPr>
        <w:t>
өзінің жауынгерлік дайындығын және бәсекеге қабілеттілігін
</w:t>
      </w:r>
      <w:r>
        <w:rPr>
          <w:rFonts w:ascii="Times New Roman"/>
          <w:b w:val="false"/>
          <w:i w:val="false"/>
          <w:color w:val="000000"/>
          <w:sz w:val="28"/>
        </w:rPr>
        <w:t>
 одан әрі арттыру міндеті тұр. Үкімет пен мемлекет, бүтіндей алғанда, біздің Қарулы Күштерімізге барынша қолдау көрсетуге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 * *
</w:t>
      </w:r>
    </w:p>
    <w:p>
      <w:pPr>
        <w:spacing w:after="0"/>
        <w:ind w:left="0"/>
        <w:jc w:val="both"/>
      </w:pPr>
      <w:r>
        <w:rPr>
          <w:rFonts w:ascii="Times New Roman"/>
          <w:b w:val="false"/>
          <w:i w:val="false"/>
          <w:color w:val="000000"/>
          <w:sz w:val="28"/>
        </w:rPr>
        <w:t>
      Алдағы жылдары 
</w:t>
      </w:r>
      <w:r>
        <w:rPr>
          <w:rFonts w:ascii="Times New Roman"/>
          <w:b/>
          <w:i w:val="false"/>
          <w:color w:val="000000"/>
          <w:sz w:val="28"/>
        </w:rPr>
        <w:t>
жаһандық маңызы бар
</w:t>
      </w:r>
      <w:r>
        <w:rPr>
          <w:rFonts w:ascii="Times New Roman"/>
          <w:b w:val="false"/>
          <w:i w:val="false"/>
          <w:color w:val="000000"/>
          <w:sz w:val="28"/>
        </w:rPr>
        <w:t>
 бірқатар 
</w:t>
      </w:r>
      <w:r>
        <w:rPr>
          <w:rFonts w:ascii="Times New Roman"/>
          <w:b/>
          <w:i w:val="false"/>
          <w:color w:val="000000"/>
          <w:sz w:val="28"/>
        </w:rPr>
        <w:t>
халықаралық іс-шаралар
</w:t>
      </w:r>
      <w:r>
        <w:rPr>
          <w:rFonts w:ascii="Times New Roman"/>
          <w:b w:val="false"/>
          <w:i w:val="false"/>
          <w:color w:val="000000"/>
          <w:sz w:val="28"/>
        </w:rPr>
        <w:t>
 өткізу қажеттігін ерекше атап көрсеткім келеді.
</w:t>
      </w:r>
      <w:r>
        <w:br/>
      </w:r>
      <w:r>
        <w:rPr>
          <w:rFonts w:ascii="Times New Roman"/>
          <w:b w:val="false"/>
          <w:i w:val="false"/>
          <w:color w:val="000000"/>
          <w:sz w:val="28"/>
        </w:rPr>
        <w:t>
      Әңгіме 2009 жылы өтетін 
</w:t>
      </w:r>
      <w:r>
        <w:rPr>
          <w:rFonts w:ascii="Times New Roman"/>
          <w:b/>
          <w:i w:val="false"/>
          <w:color w:val="000000"/>
          <w:sz w:val="28"/>
        </w:rPr>
        <w:t>
Әлемдік және дәстүрлі діндер көшбасшыларының үшінші съезі, 2010 жылы өтетін Азиядағы өзара ықпалдастық және сенім шаралары жөніндегі кеңес,
</w:t>
      </w:r>
      <w:r>
        <w:rPr>
          <w:rFonts w:ascii="Times New Roman"/>
          <w:b w:val="false"/>
          <w:i w:val="false"/>
          <w:color w:val="000000"/>
          <w:sz w:val="28"/>
        </w:rPr>
        <w:t>
 2009 жылдан басталатын ЕҚЫҰ-ның 
</w:t>
      </w:r>
      <w:r>
        <w:rPr>
          <w:rFonts w:ascii="Times New Roman"/>
          <w:b/>
          <w:i w:val="false"/>
          <w:color w:val="000000"/>
          <w:sz w:val="28"/>
        </w:rPr>
        <w:t>
басқарушы үштігінің
</w:t>
      </w:r>
      <w:r>
        <w:rPr>
          <w:rFonts w:ascii="Times New Roman"/>
          <w:b w:val="false"/>
          <w:i w:val="false"/>
          <w:color w:val="000000"/>
          <w:sz w:val="28"/>
        </w:rPr>
        <w:t>
 жұмысы және 2010 жылы 
</w:t>
      </w:r>
      <w:r>
        <w:rPr>
          <w:rFonts w:ascii="Times New Roman"/>
          <w:b/>
          <w:i w:val="false"/>
          <w:color w:val="000000"/>
          <w:sz w:val="28"/>
        </w:rPr>
        <w:t>
ЕҚЫҰ-ға төрағалық ету
</w:t>
      </w:r>
      <w:r>
        <w:rPr>
          <w:rFonts w:ascii="Times New Roman"/>
          <w:b w:val="false"/>
          <w:i w:val="false"/>
          <w:color w:val="000000"/>
          <w:sz w:val="28"/>
        </w:rPr>
        <w:t>
 мәселелері туралы болып отыр.
</w:t>
      </w:r>
      <w:r>
        <w:br/>
      </w:r>
      <w:r>
        <w:rPr>
          <w:rFonts w:ascii="Times New Roman"/>
          <w:b w:val="false"/>
          <w:i w:val="false"/>
          <w:color w:val="000000"/>
          <w:sz w:val="28"/>
        </w:rPr>
        <w:t>
</w:t>
      </w:r>
      <w:r>
        <w:rPr>
          <w:rFonts w:ascii="Times New Roman"/>
          <w:b/>
          <w:i w:val="false"/>
          <w:color w:val="000000"/>
          <w:sz w:val="28"/>
        </w:rPr>
        <w:t>
Қазірдің өзінде осы мәселелерге байланысты ұйымдастырушылық жағынан да, сол сияқты мазмұны тұрғысынан да байсалды әзірлік жұмыстарын жүргізу
</w:t>
      </w:r>
      <w:r>
        <w:rPr>
          <w:rFonts w:ascii="Times New Roman"/>
          <w:b w:val="false"/>
          <w:i w:val="false"/>
          <w:color w:val="000000"/>
          <w:sz w:val="28"/>
        </w:rPr>
        <w:t>
 қажет. Бұл Үкімет пен Сыртқы істер министрлігінің ғана емес, барша мемлекеттік басқару органдарының міндеті.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Қымбатты отандастар!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Құрметті депутаттар мен Үкімет мүшелері!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Байқасаңыздар, алдымызға қойылып отырған міндеттер жылдан-жылға артып келеді. Сондықтан еліміздің тәуелсіздігін нығайту жолында халықтың және сіздер мен біздердің істеп жатқан шаруамыздың барлығы мемлекетіміздің нығаюы, тәуелсіздіктің мықтылығы, халықтың әл-ауқатының артуы үшін жасалуда. Осы жолда бәріміз елдің бізге деген сенімін ақтап, мақсаттарға жетеміз деп мен нық сенемін.
</w:t>
      </w:r>
      <w:r>
        <w:br/>
      </w:r>
      <w:r>
        <w:rPr>
          <w:rFonts w:ascii="Times New Roman"/>
          <w:b w:val="false"/>
          <w:i w:val="false"/>
          <w:color w:val="000000"/>
          <w:sz w:val="28"/>
        </w:rPr>
        <w:t>
      Айтайын дегенім осы еді, ағайын!
</w:t>
      </w:r>
      <w:r>
        <w:br/>
      </w:r>
      <w:r>
        <w:rPr>
          <w:rFonts w:ascii="Times New Roman"/>
          <w:b w:val="false"/>
          <w:i w:val="false"/>
          <w:color w:val="000000"/>
          <w:sz w:val="28"/>
        </w:rPr>
        <w:t>
      Зейін қойып тыңдағандарыңызға рахмет!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