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7685" w14:textId="d327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ісі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2010 жылғы 30 маусымдағы № 296-IV Кодексі. Күші жойылды - ҚР 26.12.2017 № 123-VI Кодексімен (01.01.2018 бастап қолданысқа енгізіледі), 553-бабының 9-тармағында, 560-бабы 3-тармағының екінші бөлігінде, 570-бабының 1-тармағында және 2-тармағының үшінші бөлігінде көзделген жағдайларды қоспағанда.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26.12.2017 </w:t>
      </w:r>
      <w:r>
        <w:rPr>
          <w:rFonts w:ascii="Times New Roman"/>
          <w:b w:val="false"/>
          <w:i w:val="false"/>
          <w:color w:val="000000"/>
          <w:sz w:val="28"/>
        </w:rPr>
        <w:t>№ 123-VI</w:t>
      </w:r>
      <w:r>
        <w:rPr>
          <w:rFonts w:ascii="Times New Roman"/>
          <w:b w:val="false"/>
          <w:i w:val="false"/>
          <w:color w:val="ff0000"/>
          <w:sz w:val="28"/>
        </w:rPr>
        <w:t xml:space="preserve"> Кодексімен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553-бабының </w:t>
      </w:r>
      <w:r>
        <w:rPr>
          <w:rFonts w:ascii="Times New Roman"/>
          <w:b w:val="false"/>
          <w:i w:val="false"/>
          <w:color w:val="000000"/>
          <w:sz w:val="28"/>
        </w:rPr>
        <w:t>9-тармағында</w:t>
      </w:r>
      <w:r>
        <w:rPr>
          <w:rFonts w:ascii="Times New Roman"/>
          <w:b w:val="false"/>
          <w:i w:val="false"/>
          <w:color w:val="ff0000"/>
          <w:sz w:val="28"/>
        </w:rPr>
        <w:t xml:space="preserve">, 560-бабы </w:t>
      </w:r>
      <w:r>
        <w:rPr>
          <w:rFonts w:ascii="Times New Roman"/>
          <w:b w:val="false"/>
          <w:i w:val="false"/>
          <w:color w:val="000000"/>
          <w:sz w:val="28"/>
        </w:rPr>
        <w:t>3-тармағының</w:t>
      </w:r>
      <w:r>
        <w:rPr>
          <w:rFonts w:ascii="Times New Roman"/>
          <w:b w:val="false"/>
          <w:i w:val="false"/>
          <w:color w:val="ff0000"/>
          <w:sz w:val="28"/>
        </w:rPr>
        <w:t xml:space="preserve"> екінші бөлігінде, 570-бабының </w:t>
      </w:r>
      <w:r>
        <w:rPr>
          <w:rFonts w:ascii="Times New Roman"/>
          <w:b w:val="false"/>
          <w:i w:val="false"/>
          <w:color w:val="000000"/>
          <w:sz w:val="28"/>
        </w:rPr>
        <w:t>1-тармағында</w:t>
      </w:r>
      <w:r>
        <w:rPr>
          <w:rFonts w:ascii="Times New Roman"/>
          <w:b w:val="false"/>
          <w:i w:val="false"/>
          <w:color w:val="ff0000"/>
          <w:sz w:val="28"/>
        </w:rPr>
        <w:t xml:space="preserve"> және </w:t>
      </w:r>
      <w:r>
        <w:rPr>
          <w:rFonts w:ascii="Times New Roman"/>
          <w:b w:val="false"/>
          <w:i w:val="false"/>
          <w:color w:val="000000"/>
          <w:sz w:val="28"/>
        </w:rPr>
        <w:t>2-тармағының</w:t>
      </w:r>
      <w:r>
        <w:rPr>
          <w:rFonts w:ascii="Times New Roman"/>
          <w:b w:val="false"/>
          <w:i w:val="false"/>
          <w:color w:val="ff0000"/>
          <w:sz w:val="28"/>
        </w:rPr>
        <w:t xml:space="preserve"> үшінші бөлігінде көзделген жағдайларды қоспағанда.</w:t>
      </w:r>
      <w:r>
        <w:br/>
      </w:r>
      <w:r>
        <w:rPr>
          <w:rFonts w:ascii="Times New Roman"/>
          <w:b w:val="false"/>
          <w:i w:val="false"/>
          <w:color w:val="000000"/>
          <w:sz w:val="28"/>
        </w:rPr>
        <w:t>
</w:t>
      </w:r>
      <w:r>
        <w:rPr>
          <w:rFonts w:ascii="Times New Roman"/>
          <w:b w:val="false"/>
          <w:i w:val="false"/>
          <w:color w:val="ff0000"/>
          <w:sz w:val="28"/>
        </w:rPr>
        <w:t xml:space="preserve">      Ескерту: "Қазақстан Республикасындағы кеден iсi туралы" Қазақстан Республикасының Кодексін қолданысқа енгізу туралы 2010 жылғы 30 маусымдағы № 298-IV </w:t>
      </w:r>
      <w:r>
        <w:rPr>
          <w:rFonts w:ascii="Times New Roman"/>
          <w:b w:val="false"/>
          <w:i w:val="false"/>
          <w:color w:val="000000"/>
          <w:sz w:val="28"/>
        </w:rPr>
        <w:t>Заңын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2013 жылғы 1 қаңтарға дейін 251-бабының 1-тармағының </w:t>
      </w:r>
      <w:r>
        <w:rPr>
          <w:rFonts w:ascii="Times New Roman"/>
          <w:b w:val="false"/>
          <w:i w:val="false"/>
          <w:color w:val="ff0000"/>
          <w:sz w:val="28"/>
        </w:rPr>
        <w:t>4) тармақшасын</w:t>
      </w:r>
      <w:r>
        <w:rPr>
          <w:rFonts w:ascii="Times New Roman"/>
          <w:b w:val="false"/>
          <w:i w:val="false"/>
          <w:color w:val="ff0000"/>
          <w:sz w:val="28"/>
        </w:rPr>
        <w:t xml:space="preserve"> қоспағанда, Кодекстiң бүкіл мәтіні бойынша ҚР 2010.06.30 </w:t>
      </w:r>
      <w:r>
        <w:rPr>
          <w:rFonts w:ascii="Times New Roman"/>
          <w:b w:val="false"/>
          <w:i w:val="false"/>
          <w:color w:val="ff0000"/>
          <w:sz w:val="28"/>
        </w:rPr>
        <w:t>№ 298-IV</w:t>
      </w:r>
      <w:r>
        <w:rPr>
          <w:rFonts w:ascii="Times New Roman"/>
          <w:b w:val="false"/>
          <w:i w:val="false"/>
          <w:color w:val="ff0000"/>
          <w:sz w:val="28"/>
        </w:rPr>
        <w:t xml:space="preserve"> Заңына сәйкес "сәйкестендіру нөмірі", "сәйкестендіру нөмірлері", "сәйкестендіру нөмірін", "сәйкестендіру нөмірінің" деген сөздер тиісінше "тіркеу нөмірі", "тіркеу нөмірлері", "тіркеу нөмірін", "тіркеу нөмірінің" деген сөздерге сәйкес деп есептелсін.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"Кеден одағының комиссиясы", "Кеден одағы комиссиясының" және "Кеден одағының комиссиясына" деген сөздерді тиісінше "Комиссия", "Комиссияның" және "Комиссияға" деген сөздермен ауыстыру көзделген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ff0000"/>
          <w:sz w:val="28"/>
        </w:rPr>
        <w:t xml:space="preserve">
      Ескерту. Бүкіл мәтін бойынша "кеден одағының", "кеден одағына", "кеден одағы" деген сөздер тиісінше "Кеден одағының", "Кеден одағына", "Кеден одағы" деген сөздермен ауыстырылды - ҚР 04.07.2013 </w:t>
      </w:r>
      <w:r>
        <w:rPr>
          <w:rFonts w:ascii="Times New Roman"/>
          <w:b w:val="false"/>
          <w:i w:val="false"/>
          <w:color w:val="ff0000"/>
          <w:sz w:val="28"/>
        </w:rPr>
        <w:t>№ 130-V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Ескерту. Бүкіл мәтін бойынша "ақпараттық технологиялар", "ақпараттық технологияларды", "ақпараттық технологиялармен" деген сөздер тиісінше "ақпараттық-коммуникациялық технологиялар", "ақпараттық-коммуникациялық технологияларды", "ақпараттық-коммуникациялық технологиялармен" деген сөздермен ауыстырылды - ҚР 24.11.2015</w:t>
      </w:r>
      <w:r>
        <w:rPr>
          <w:rFonts w:ascii="Times New Roman"/>
          <w:b w:val="false"/>
          <w:i w:val="false"/>
          <w:color w:val="ff0000"/>
          <w:sz w:val="28"/>
        </w:rPr>
        <w:t xml:space="preserve"> № 419-V</w:t>
      </w:r>
      <w:r>
        <w:rPr>
          <w:rFonts w:ascii="Times New Roman"/>
          <w:b w:val="false"/>
          <w:i w:val="false"/>
          <w:color w:val="ff0000"/>
          <w:sz w:val="28"/>
        </w:rPr>
        <w:t xml:space="preserve"> Заңымен (01.01.2016 бастап қолданысқа енгізіледі).</w:t>
      </w:r>
    </w:p>
    <w:bookmarkEnd w:id="0"/>
    <w:p>
      <w:pPr>
        <w:spacing w:after="0"/>
        <w:ind w:left="0"/>
        <w:jc w:val="both"/>
      </w:pPr>
      <w:r>
        <w:rPr>
          <w:rFonts w:ascii="Times New Roman"/>
          <w:b w:val="false"/>
          <w:i w:val="false"/>
          <w:color w:val="000000"/>
          <w:sz w:val="28"/>
        </w:rPr>
        <w:t>
      Осы Кодекс Қазақстан Республикасындағы кеден ісінің құқықтық, экономикалық және ұйымдық негіздерін айқындайды және Қазақстан Республикасының егемендігі мен экономикалық қауіпсіздігін қорғауға, Қазақстан экономикасының дүниежүзілік экономикалық қатынастар жүйесіндегі байланыстарын жандандыруға және сыртқы экономикалық қызметті ырықтандыруға бағытталған.</w:t>
      </w:r>
    </w:p>
    <w:bookmarkStart w:name="z2" w:id="1"/>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НЕГІЗГІ ЕРЕЖЕЛЕР</w:t>
      </w:r>
      <w:r>
        <w:br/>
      </w:r>
      <w:r>
        <w:rPr>
          <w:rFonts w:ascii="Times New Roman"/>
          <w:b/>
          <w:i w:val="false"/>
          <w:color w:val="000000"/>
        </w:rPr>
        <w:t>1-тарау. ЖАЛПЫ ЕРЕЖЕЛЕР</w:t>
      </w:r>
    </w:p>
    <w:bookmarkEnd w:id="1"/>
    <w:bookmarkStart w:name="z5" w:id="2"/>
    <w:p>
      <w:pPr>
        <w:spacing w:after="0"/>
        <w:ind w:left="0"/>
        <w:jc w:val="left"/>
      </w:pPr>
      <w:r>
        <w:rPr>
          <w:rFonts w:ascii="Times New Roman"/>
          <w:b/>
          <w:i w:val="false"/>
          <w:color w:val="000000"/>
        </w:rPr>
        <w:t xml:space="preserve"> 1-бап. Қазақстан Республикасындағы кеден ісі (кедендік реттеу)</w:t>
      </w:r>
    </w:p>
    <w:bookmarkEnd w:id="2"/>
    <w:bookmarkStart w:name="z6" w:id="3"/>
    <w:p>
      <w:pPr>
        <w:spacing w:after="0"/>
        <w:ind w:left="0"/>
        <w:jc w:val="both"/>
      </w:pPr>
      <w:r>
        <w:rPr>
          <w:rFonts w:ascii="Times New Roman"/>
          <w:b w:val="false"/>
          <w:i w:val="false"/>
          <w:color w:val="000000"/>
          <w:sz w:val="28"/>
        </w:rPr>
        <w:t>
      1. Қазақстан Республикасындағы кеден ісі (кедендік реттеу) деп Қазақстан Республикасы айрықша юрисдикцияға ие Кеден одағының кедендік аумағының бөлігінде (Қазақстан Республикасының аумағында) тауарларды Кеден одағының кедендік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кедендік төлемдерді және салықтарды төлеумен байланысты қатынастарды, сондай-ақ кеден органдары мен көрсетілген тауарларды иелену, пайдалану және оларға билік ету құқығын іске асыратын тұлғалар арасындағы билік қатынастарын реттеу танылады.</w:t>
      </w:r>
    </w:p>
    <w:bookmarkEnd w:id="3"/>
    <w:bookmarkStart w:name="z7" w:id="4"/>
    <w:p>
      <w:pPr>
        <w:spacing w:after="0"/>
        <w:ind w:left="0"/>
        <w:jc w:val="both"/>
      </w:pPr>
      <w:r>
        <w:rPr>
          <w:rFonts w:ascii="Times New Roman"/>
          <w:b w:val="false"/>
          <w:i w:val="false"/>
          <w:color w:val="000000"/>
          <w:sz w:val="28"/>
        </w:rPr>
        <w:t>
      2. Қазақстан Республикасындағы кедендік реттеу Кеден одағының кеден заңнамасына, ал ондай заңнамамен реттелмеген бөлiгiнде Қазақстан Республикасының кеден заңнамасына сәйкес жүзеге асырылады.</w:t>
      </w:r>
    </w:p>
    <w:bookmarkEnd w:id="4"/>
    <w:bookmarkStart w:name="z8" w:id="5"/>
    <w:p>
      <w:pPr>
        <w:spacing w:after="0"/>
        <w:ind w:left="0"/>
        <w:jc w:val="both"/>
      </w:pPr>
      <w:r>
        <w:rPr>
          <w:rFonts w:ascii="Times New Roman"/>
          <w:b w:val="false"/>
          <w:i w:val="false"/>
          <w:color w:val="000000"/>
          <w:sz w:val="28"/>
        </w:rPr>
        <w:t>
      3. Кеден ісін іске асыру кезіндегі мемлекеттік басқару саласы кеден ісінің аясы болып табылады.</w:t>
      </w:r>
    </w:p>
    <w:bookmarkEnd w:id="5"/>
    <w:bookmarkStart w:name="z9" w:id="6"/>
    <w:p>
      <w:pPr>
        <w:spacing w:after="0"/>
        <w:ind w:left="0"/>
        <w:jc w:val="left"/>
      </w:pPr>
      <w:r>
        <w:rPr>
          <w:rFonts w:ascii="Times New Roman"/>
          <w:b/>
          <w:i w:val="false"/>
          <w:color w:val="000000"/>
        </w:rPr>
        <w:t xml:space="preserve"> 2-бап. Уәкілетті мемлекеттік органдардың құзыреті</w:t>
      </w:r>
    </w:p>
    <w:bookmarkEnd w:id="6"/>
    <w:bookmarkStart w:name="z10" w:id="7"/>
    <w:p>
      <w:pPr>
        <w:spacing w:after="0"/>
        <w:ind w:left="0"/>
        <w:jc w:val="both"/>
      </w:pPr>
      <w:r>
        <w:rPr>
          <w:rFonts w:ascii="Times New Roman"/>
          <w:b w:val="false"/>
          <w:i w:val="false"/>
          <w:color w:val="000000"/>
          <w:sz w:val="28"/>
        </w:rPr>
        <w:t>
      1. Кеден саясаты саласындағы уәкілетті орган Кеден одағының кеден заңнамасына және (немесе) Қазақстан Республикасының заңнамасына сәйкес:</w:t>
      </w:r>
    </w:p>
    <w:bookmarkEnd w:id="7"/>
    <w:bookmarkStart w:name="z11" w:id="8"/>
    <w:p>
      <w:pPr>
        <w:spacing w:after="0"/>
        <w:ind w:left="0"/>
        <w:jc w:val="both"/>
      </w:pPr>
      <w:r>
        <w:rPr>
          <w:rFonts w:ascii="Times New Roman"/>
          <w:b w:val="false"/>
          <w:i w:val="false"/>
          <w:color w:val="000000"/>
          <w:sz w:val="28"/>
        </w:rPr>
        <w:t>
      1) Қазақстан Республикасындағы кеден саясатын қалыптастыру жөнінде ұсыныстар әзірлеуді жүзеге асырады;</w:t>
      </w:r>
    </w:p>
    <w:bookmarkEnd w:id="8"/>
    <w:bookmarkStart w:name="z12" w:id="9"/>
    <w:p>
      <w:pPr>
        <w:spacing w:after="0"/>
        <w:ind w:left="0"/>
        <w:jc w:val="both"/>
      </w:pPr>
      <w:r>
        <w:rPr>
          <w:rFonts w:ascii="Times New Roman"/>
          <w:b w:val="false"/>
          <w:i w:val="false"/>
          <w:color w:val="000000"/>
          <w:sz w:val="28"/>
        </w:rPr>
        <w:t>
      2) өз құзыреті шегінде осы Кодексте көзделген нормативтік құқықтық актілерді әзірлейді және бекітеді;</w:t>
      </w:r>
    </w:p>
    <w:bookmarkEnd w:id="9"/>
    <w:bookmarkStart w:name="z13" w:id="10"/>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10"/>
    <w:bookmarkStart w:name="z14" w:id="11"/>
    <w:p>
      <w:pPr>
        <w:spacing w:after="0"/>
        <w:ind w:left="0"/>
        <w:jc w:val="both"/>
      </w:pPr>
      <w:r>
        <w:rPr>
          <w:rFonts w:ascii="Times New Roman"/>
          <w:b w:val="false"/>
          <w:i w:val="false"/>
          <w:color w:val="000000"/>
          <w:sz w:val="28"/>
        </w:rPr>
        <w:t>
      2. Кеден ісі саласындағы уәкілетті орган Кеден одағының кеден заңнамасына және (немесе) Қазақстан Республикасының заңнамасына сәйкес:</w:t>
      </w:r>
    </w:p>
    <w:bookmarkEnd w:id="11"/>
    <w:bookmarkStart w:name="z15" w:id="12"/>
    <w:p>
      <w:pPr>
        <w:spacing w:after="0"/>
        <w:ind w:left="0"/>
        <w:jc w:val="both"/>
      </w:pPr>
      <w:r>
        <w:rPr>
          <w:rFonts w:ascii="Times New Roman"/>
          <w:b w:val="false"/>
          <w:i w:val="false"/>
          <w:color w:val="000000"/>
          <w:sz w:val="28"/>
        </w:rPr>
        <w:t>
      1) өз құзыреті шегінде осы Кодексте көзделген нормативтік құқықтық актілерді әзірлейді және бекітеді;</w:t>
      </w:r>
    </w:p>
    <w:bookmarkEnd w:id="12"/>
    <w:bookmarkStart w:name="z16" w:id="13"/>
    <w:p>
      <w:pPr>
        <w:spacing w:after="0"/>
        <w:ind w:left="0"/>
        <w:jc w:val="both"/>
      </w:pPr>
      <w:r>
        <w:rPr>
          <w:rFonts w:ascii="Times New Roman"/>
          <w:b w:val="false"/>
          <w:i w:val="false"/>
          <w:color w:val="000000"/>
          <w:sz w:val="28"/>
        </w:rPr>
        <w:t>
      2) кеден органдарына басшылықты жүзеге асырады;</w:t>
      </w:r>
    </w:p>
    <w:bookmarkEnd w:id="13"/>
    <w:bookmarkStart w:name="z17" w:id="14"/>
    <w:p>
      <w:pPr>
        <w:spacing w:after="0"/>
        <w:ind w:left="0"/>
        <w:jc w:val="both"/>
      </w:pPr>
      <w:r>
        <w:rPr>
          <w:rFonts w:ascii="Times New Roman"/>
          <w:b w:val="false"/>
          <w:i w:val="false"/>
          <w:color w:val="000000"/>
          <w:sz w:val="28"/>
        </w:rPr>
        <w:t>
      3) өзінің құрамына кіретін ведомствоның өкілеттіктерін айқындайды;</w:t>
      </w:r>
    </w:p>
    <w:bookmarkEnd w:id="14"/>
    <w:p>
      <w:pPr>
        <w:spacing w:after="0"/>
        <w:ind w:left="0"/>
        <w:jc w:val="both"/>
      </w:pPr>
      <w:r>
        <w:rPr>
          <w:rFonts w:ascii="Times New Roman"/>
          <w:b w:val="false"/>
          <w:i w:val="false"/>
          <w:color w:val="000000"/>
          <w:sz w:val="28"/>
        </w:rPr>
        <w:t>
      3-1) Кеден одағының кеден заңнамасымен реттелмеген бөлікте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әзірлейді және бекітеді;</w:t>
      </w:r>
    </w:p>
    <w:bookmarkStart w:name="z18" w:id="15"/>
    <w:p>
      <w:pPr>
        <w:spacing w:after="0"/>
        <w:ind w:left="0"/>
        <w:jc w:val="both"/>
      </w:pPr>
      <w:r>
        <w:rPr>
          <w:rFonts w:ascii="Times New Roman"/>
          <w:b w:val="false"/>
          <w:i w:val="false"/>
          <w:color w:val="000000"/>
          <w:sz w:val="28"/>
        </w:rPr>
        <w:t>
      4) ақпараттық жүйелерді, байланыс жүйелерін және деректер беру, кедендік бақылаудың техникалық құралдарының, сондай-ақ ақпаратты қорғау құралдарының жүйелерін әзірлейді және құрады;</w:t>
      </w:r>
    </w:p>
    <w:bookmarkEnd w:id="15"/>
    <w:bookmarkStart w:name="z19" w:id="16"/>
    <w:p>
      <w:pPr>
        <w:spacing w:after="0"/>
        <w:ind w:left="0"/>
        <w:jc w:val="both"/>
      </w:pPr>
      <w:r>
        <w:rPr>
          <w:rFonts w:ascii="Times New Roman"/>
          <w:b w:val="false"/>
          <w:i w:val="false"/>
          <w:color w:val="000000"/>
          <w:sz w:val="28"/>
        </w:rPr>
        <w:t>
      5) кеден ісі саласындағы қызметті жүзеге асыруға арналған тізілімге енгізу туралы шешім қабылдайды;</w:t>
      </w:r>
    </w:p>
    <w:bookmarkEnd w:id="16"/>
    <w:bookmarkStart w:name="z20" w:id="17"/>
    <w:p>
      <w:pPr>
        <w:spacing w:after="0"/>
        <w:ind w:left="0"/>
        <w:jc w:val="both"/>
      </w:pPr>
      <w:r>
        <w:rPr>
          <w:rFonts w:ascii="Times New Roman"/>
          <w:b w:val="false"/>
          <w:i w:val="false"/>
          <w:color w:val="000000"/>
          <w:sz w:val="28"/>
        </w:rPr>
        <w:t>
      6) кедендік әкімшілік етуді жүзеге асырады;</w:t>
      </w:r>
    </w:p>
    <w:bookmarkEnd w:id="17"/>
    <w:bookmarkStart w:name="z21" w:id="18"/>
    <w:p>
      <w:pPr>
        <w:spacing w:after="0"/>
        <w:ind w:left="0"/>
        <w:jc w:val="both"/>
      </w:pPr>
      <w:r>
        <w:rPr>
          <w:rFonts w:ascii="Times New Roman"/>
          <w:b w:val="false"/>
          <w:i w:val="false"/>
          <w:color w:val="000000"/>
          <w:sz w:val="28"/>
        </w:rPr>
        <w:t>
      7) тауарлар мен көлік құралдарының Кеден одағының кедендік шекарасы арқылы өткізілуіне кедендік бақылауды жүзеге асырады;</w:t>
      </w:r>
    </w:p>
    <w:bookmarkEnd w:id="18"/>
    <w:bookmarkStart w:name="z22" w:id="19"/>
    <w:p>
      <w:pPr>
        <w:spacing w:after="0"/>
        <w:ind w:left="0"/>
        <w:jc w:val="both"/>
      </w:pPr>
      <w:r>
        <w:rPr>
          <w:rFonts w:ascii="Times New Roman"/>
          <w:b w:val="false"/>
          <w:i w:val="false"/>
          <w:color w:val="000000"/>
          <w:sz w:val="28"/>
        </w:rPr>
        <w:t>
      8) сыртқы экономикалық және кеден ісі саласындағы өзге де қызметке қатысушыларды уақтылы хабардар етуді, оның ішінде Кеден одағының және (немесе) Қазақстан Республикасының кеден заңнамасындағы өзгерістер мен толықтырулар туралы уақтылы хабардар етуді тұрақты негізде қамтамасыз етеді;</w:t>
      </w:r>
    </w:p>
    <w:bookmarkEnd w:id="19"/>
    <w:bookmarkStart w:name="z310" w:id="20"/>
    <w:p>
      <w:pPr>
        <w:spacing w:after="0"/>
        <w:ind w:left="0"/>
        <w:jc w:val="both"/>
      </w:pPr>
      <w:r>
        <w:rPr>
          <w:rFonts w:ascii="Times New Roman"/>
          <w:b w:val="false"/>
          <w:i w:val="false"/>
          <w:color w:val="000000"/>
          <w:sz w:val="28"/>
        </w:rPr>
        <w:t>
      9) кедендік статистиканы жүргізеді;</w:t>
      </w:r>
    </w:p>
    <w:bookmarkEnd w:id="20"/>
    <w:bookmarkStart w:name="z311" w:id="21"/>
    <w:p>
      <w:pPr>
        <w:spacing w:after="0"/>
        <w:ind w:left="0"/>
        <w:jc w:val="both"/>
      </w:pPr>
      <w:r>
        <w:rPr>
          <w:rFonts w:ascii="Times New Roman"/>
          <w:b w:val="false"/>
          <w:i w:val="false"/>
          <w:color w:val="000000"/>
          <w:sz w:val="28"/>
        </w:rPr>
        <w:t>
      10)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3-бап. Қазақстан Республикасының кеден заңнамасы</w:t>
      </w:r>
    </w:p>
    <w:bookmarkEnd w:id="22"/>
    <w:bookmarkStart w:name="z24" w:id="23"/>
    <w:p>
      <w:pPr>
        <w:spacing w:after="0"/>
        <w:ind w:left="0"/>
        <w:jc w:val="both"/>
      </w:pPr>
      <w:r>
        <w:rPr>
          <w:rFonts w:ascii="Times New Roman"/>
          <w:b w:val="false"/>
          <w:i w:val="false"/>
          <w:color w:val="000000"/>
          <w:sz w:val="28"/>
        </w:rPr>
        <w:t xml:space="preserve">
      1. Қазақстан Республикасының кеден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мыналардан:</w:t>
      </w:r>
    </w:p>
    <w:bookmarkEnd w:id="23"/>
    <w:bookmarkStart w:name="z25" w:id="24"/>
    <w:p>
      <w:pPr>
        <w:spacing w:after="0"/>
        <w:ind w:left="0"/>
        <w:jc w:val="both"/>
      </w:pPr>
      <w:r>
        <w:rPr>
          <w:rFonts w:ascii="Times New Roman"/>
          <w:b w:val="false"/>
          <w:i w:val="false"/>
          <w:color w:val="000000"/>
          <w:sz w:val="28"/>
        </w:rPr>
        <w:t>
      1) осы Кодекстен;</w:t>
      </w:r>
    </w:p>
    <w:bookmarkEnd w:id="24"/>
    <w:bookmarkStart w:name="z26" w:id="25"/>
    <w:p>
      <w:pPr>
        <w:spacing w:after="0"/>
        <w:ind w:left="0"/>
        <w:jc w:val="both"/>
      </w:pPr>
      <w:r>
        <w:rPr>
          <w:rFonts w:ascii="Times New Roman"/>
          <w:b w:val="false"/>
          <w:i w:val="false"/>
          <w:color w:val="000000"/>
          <w:sz w:val="28"/>
        </w:rPr>
        <w:t>
      2) қабылдануы осы Кодексте көзделген нормативтік құқықтық актілерден тұрады.</w:t>
      </w:r>
    </w:p>
    <w:bookmarkEnd w:id="25"/>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осы Кодекстегіден өзгеше ережелер белгіленсе, онда халықаралық шарттың ережелері қолданылады.</w:t>
      </w:r>
    </w:p>
    <w:bookmarkStart w:name="z27" w:id="26"/>
    <w:p>
      <w:pPr>
        <w:spacing w:after="0"/>
        <w:ind w:left="0"/>
        <w:jc w:val="both"/>
      </w:pPr>
      <w:r>
        <w:rPr>
          <w:rFonts w:ascii="Times New Roman"/>
          <w:b w:val="false"/>
          <w:i w:val="false"/>
          <w:color w:val="000000"/>
          <w:sz w:val="28"/>
        </w:rPr>
        <w:t>
      2. Егер осы Кодексте өзгеше белгіленбесе, кедендік декларацияны немесе өзге де кедендік құжаттарды тіркеу күні қолданылатын кеден ісі саласындағы кедендік-тарифтік реттеу шаралары, тыйым салулар мен шектеулер, Қазақстан Республикасының кеден және салық заңнамалары қолданылады.</w:t>
      </w:r>
    </w:p>
    <w:bookmarkEnd w:id="26"/>
    <w:bookmarkStart w:name="z28" w:id="27"/>
    <w:p>
      <w:pPr>
        <w:spacing w:after="0"/>
        <w:ind w:left="0"/>
        <w:jc w:val="both"/>
      </w:pPr>
      <w:r>
        <w:rPr>
          <w:rFonts w:ascii="Times New Roman"/>
          <w:b w:val="false"/>
          <w:i w:val="false"/>
          <w:color w:val="000000"/>
          <w:sz w:val="28"/>
        </w:rPr>
        <w:t>
      3. Қазақстан Республикасының кеден заңнамасында белгіленген талаптарды бұза отырып, Кеден одағының кедендік шекарасы арқылы тауарлар өткізілген кезде, егер осы Кодексте өзгеше белгіленбесе, тауарлар Кеден одағының кедендік шекарасын іс жүзінде кесіп өткен күні қолданылатын Қазақстан Республикасының кеден және салық заңнамасы, кедендік-тарифтік реттеу шаралары, тыйым салулар мен шектеулер қолданылады.</w:t>
      </w:r>
    </w:p>
    <w:bookmarkEnd w:id="27"/>
    <w:p>
      <w:pPr>
        <w:spacing w:after="0"/>
        <w:ind w:left="0"/>
        <w:jc w:val="both"/>
      </w:pPr>
      <w:r>
        <w:rPr>
          <w:rFonts w:ascii="Times New Roman"/>
          <w:b w:val="false"/>
          <w:i w:val="false"/>
          <w:color w:val="000000"/>
          <w:sz w:val="28"/>
        </w:rPr>
        <w:t>
      Егер Кеден одағының кедендік шекарасын тауарлар іс жүзінде кесіп өткен күн белгіленбесе, белгіленген талаптарды бұзушылықтар анықталған күні қолданылатын Қазақстан Республикасының кеден және салық заңнамалары, кедендік-тарифтік реттеу шаралары, тыйым салулар мен шектеулер қолданылады.</w:t>
      </w:r>
    </w:p>
    <w:bookmarkStart w:name="z29" w:id="28"/>
    <w:p>
      <w:pPr>
        <w:spacing w:after="0"/>
        <w:ind w:left="0"/>
        <w:jc w:val="left"/>
      </w:pPr>
      <w:r>
        <w:rPr>
          <w:rFonts w:ascii="Times New Roman"/>
          <w:b/>
          <w:i w:val="false"/>
          <w:color w:val="000000"/>
        </w:rPr>
        <w:t xml:space="preserve"> 4-бап. Осы Кодексте пайдаланылатын негізгі ұғымдар</w:t>
      </w:r>
    </w:p>
    <w:bookmarkEnd w:id="28"/>
    <w:bookmarkStart w:name="z30" w:id="29"/>
    <w:p>
      <w:pPr>
        <w:spacing w:after="0"/>
        <w:ind w:left="0"/>
        <w:jc w:val="both"/>
      </w:pPr>
      <w:r>
        <w:rPr>
          <w:rFonts w:ascii="Times New Roman"/>
          <w:b w:val="false"/>
          <w:i w:val="false"/>
          <w:color w:val="000000"/>
          <w:sz w:val="28"/>
        </w:rPr>
        <w:t>
      1. Осы Кодексте пайдаланылатын негізгі ұғымдар:</w:t>
      </w:r>
    </w:p>
    <w:bookmarkEnd w:id="29"/>
    <w:bookmarkStart w:name="z31" w:id="30"/>
    <w:p>
      <w:pPr>
        <w:spacing w:after="0"/>
        <w:ind w:left="0"/>
        <w:jc w:val="both"/>
      </w:pPr>
      <w:r>
        <w:rPr>
          <w:rFonts w:ascii="Times New Roman"/>
          <w:b w:val="false"/>
          <w:i w:val="false"/>
          <w:color w:val="000000"/>
          <w:sz w:val="28"/>
        </w:rPr>
        <w:t>
      1) авария – тасымалдаудың, сақтаудың және пайдаланудың (қолданудың) әдеттегі жағдайлары кезіндегі табиғи өзгерістерді, сондай-ақ осындай жағдайлардағы төтенше және болдырмау мүмкін болмайтын жағдайларды (еңсерілмейтін күшті) қоспағанда, кедендік бақылаудағы көлік құралдары және (немесе) өзге де тауарлар ұшыраған, Кеден одағының және (немесе) Қазақстан Республикасының кеден заңнамаларында көзделмеген сандық және (немесе) сапалық өзгерістеріне әкеп соқтырған, меншік иесінің және (немесе) мұндай өзгерістер кезінде иелігінде тауарлар болған тұлғаның қасақана іс-қимылынан болмаған, салдары бойынша техникалық, технологиялық немесе өзге де сипаттағы зиянды оқиға;</w:t>
      </w:r>
    </w:p>
    <w:bookmarkEnd w:id="30"/>
    <w:bookmarkStart w:name="z32" w:id="31"/>
    <w:p>
      <w:pPr>
        <w:spacing w:after="0"/>
        <w:ind w:left="0"/>
        <w:jc w:val="both"/>
      </w:pPr>
      <w:r>
        <w:rPr>
          <w:rFonts w:ascii="Times New Roman"/>
          <w:b w:val="false"/>
          <w:i w:val="false"/>
          <w:color w:val="000000"/>
          <w:sz w:val="28"/>
        </w:rPr>
        <w:t>
      2) декларант – тауарларды декларациялайтын не оның атынан тауарлар декларацияланатын тұлға;</w:t>
      </w:r>
    </w:p>
    <w:bookmarkEnd w:id="31"/>
    <w:bookmarkStart w:name="z3404" w:id="32"/>
    <w:p>
      <w:pPr>
        <w:spacing w:after="0"/>
        <w:ind w:left="0"/>
        <w:jc w:val="both"/>
      </w:pPr>
      <w:r>
        <w:rPr>
          <w:rFonts w:ascii="Times New Roman"/>
          <w:b w:val="false"/>
          <w:i w:val="false"/>
          <w:color w:val="000000"/>
          <w:sz w:val="28"/>
        </w:rPr>
        <w:t>
      2-1) Еуразиялық экономикалық комиссия (бұдан әрі – Комиссия) – Кеден одағының және Бірыңғай экономикалық кеңістіктің тұрақты жұмыс істейтін бірыңғай реттеуші органы;</w:t>
      </w:r>
    </w:p>
    <w:bookmarkEnd w:id="32"/>
    <w:bookmarkStart w:name="z33" w:id="33"/>
    <w:p>
      <w:pPr>
        <w:spacing w:after="0"/>
        <w:ind w:left="0"/>
        <w:jc w:val="both"/>
      </w:pPr>
      <w:r>
        <w:rPr>
          <w:rFonts w:ascii="Times New Roman"/>
          <w:b w:val="false"/>
          <w:i w:val="false"/>
          <w:color w:val="000000"/>
          <w:sz w:val="28"/>
        </w:rPr>
        <w:t>
      3) жеке пайдалануға арналған тауарлар – кедендік шекара арқылы алып жүрілетін немесе алып жүрілмейтін багажда, халықаралық почта жөнелтімдерінде немесе өзге де тәсілмен өткізілетін жеке адамдардың жеке, отбасылық, үй және кәсіпкерлік қызметті жүзеге асыруға байланысты емес өзге мұқтаждықтарына арналған тауарлары;</w:t>
      </w:r>
    </w:p>
    <w:bookmarkEnd w:id="33"/>
    <w:bookmarkStart w:name="z34" w:id="34"/>
    <w:p>
      <w:pPr>
        <w:spacing w:after="0"/>
        <w:ind w:left="0"/>
        <w:jc w:val="both"/>
      </w:pPr>
      <w:r>
        <w:rPr>
          <w:rFonts w:ascii="Times New Roman"/>
          <w:b w:val="false"/>
          <w:i w:val="false"/>
          <w:color w:val="000000"/>
          <w:sz w:val="28"/>
        </w:rPr>
        <w:t>
      4) жөнелтуші кеден органы – тауарларды кедендік транзит кедендік рәсімімен орналастыруға байланысты кедендік операцияларды жасайтын кеден органы және (немесе) Кеден одағына мүше мемлекеттің өзге кеден органы;</w:t>
      </w:r>
    </w:p>
    <w:bookmarkEnd w:id="34"/>
    <w:bookmarkStart w:name="z35" w:id="35"/>
    <w:p>
      <w:pPr>
        <w:spacing w:after="0"/>
        <w:ind w:left="0"/>
        <w:jc w:val="both"/>
      </w:pPr>
      <w:r>
        <w:rPr>
          <w:rFonts w:ascii="Times New Roman"/>
          <w:b w:val="false"/>
          <w:i w:val="false"/>
          <w:color w:val="000000"/>
          <w:sz w:val="28"/>
        </w:rPr>
        <w:t>
      5) кедендік баж – кеден органдары тауарларды Кеден одағының кедендік шекарасы арқылы өткізуге байланысты өндіріп алатын міндетті төлем;</w:t>
      </w:r>
    </w:p>
    <w:bookmarkEnd w:id="35"/>
    <w:bookmarkStart w:name="z36" w:id="36"/>
    <w:p>
      <w:pPr>
        <w:spacing w:after="0"/>
        <w:ind w:left="0"/>
        <w:jc w:val="both"/>
      </w:pPr>
      <w:r>
        <w:rPr>
          <w:rFonts w:ascii="Times New Roman"/>
          <w:b w:val="false"/>
          <w:i w:val="false"/>
          <w:color w:val="000000"/>
          <w:sz w:val="28"/>
        </w:rPr>
        <w:t>
      6) кедендік баждардың, салықтардың төленуін бас қамтамасыз ету – осы Кодексте айқындалатын уақыт кезеңі ішінде қолданыста болатын және Қазақстан Республикасының аумағында кедендік операцияларды жүргізуге байланысты тәуекелдерді өтейтін кедендік баждардың, салықтардың төленуін қамтамасыз ету;</w:t>
      </w:r>
    </w:p>
    <w:bookmarkEnd w:id="36"/>
    <w:bookmarkStart w:name="z37" w:id="37"/>
    <w:p>
      <w:pPr>
        <w:spacing w:after="0"/>
        <w:ind w:left="0"/>
        <w:jc w:val="both"/>
      </w:pPr>
      <w:r>
        <w:rPr>
          <w:rFonts w:ascii="Times New Roman"/>
          <w:b w:val="false"/>
          <w:i w:val="false"/>
          <w:color w:val="000000"/>
          <w:sz w:val="28"/>
        </w:rPr>
        <w:t>
      7) кедендік баждардың, салықтардың төленуін қамтамасыз ету – Кеден одағының кеден заңнамасында және осы Кодексте көзделген кедендік баждарды, салықтарды төлеу жөніндегі міндеттерді кеден органдарының алдында орындау кепілдігінің тәсілі;</w:t>
      </w:r>
    </w:p>
    <w:bookmarkEnd w:id="37"/>
    <w:bookmarkStart w:name="z38" w:id="38"/>
    <w:p>
      <w:pPr>
        <w:spacing w:after="0"/>
        <w:ind w:left="0"/>
        <w:jc w:val="both"/>
      </w:pPr>
      <w:r>
        <w:rPr>
          <w:rFonts w:ascii="Times New Roman"/>
          <w:b w:val="false"/>
          <w:i w:val="false"/>
          <w:color w:val="000000"/>
          <w:sz w:val="28"/>
        </w:rPr>
        <w:t>
      8) кедендік бақылау – Кеден одағының кеден заңнамасын және Қазақстан Республикасының заңнамасын сақтауды қамтамасыз ету мақсатында, оның ішінде тәуекелдерді басқару жүйесін пайдалана отырып, кеден органдары жүзеге асыратын шаралардың жиынтығы;</w:t>
      </w:r>
    </w:p>
    <w:bookmarkEnd w:id="38"/>
    <w:bookmarkStart w:name="z39" w:id="39"/>
    <w:p>
      <w:pPr>
        <w:spacing w:after="0"/>
        <w:ind w:left="0"/>
        <w:jc w:val="both"/>
      </w:pPr>
      <w:r>
        <w:rPr>
          <w:rFonts w:ascii="Times New Roman"/>
          <w:b w:val="false"/>
          <w:i w:val="false"/>
          <w:color w:val="000000"/>
          <w:sz w:val="28"/>
        </w:rPr>
        <w:t>
      9) кедендік декларация – белгіленген нысан бойынша жасалған, тауарлар туралы, таңдалған кедендік рәсім туралы мәліметтерді және тауарларды шығару үшін қажетті өзге де мәліметтерді қамтитын құжат;</w:t>
      </w:r>
    </w:p>
    <w:bookmarkEnd w:id="39"/>
    <w:bookmarkStart w:name="z40" w:id="40"/>
    <w:p>
      <w:pPr>
        <w:spacing w:after="0"/>
        <w:ind w:left="0"/>
        <w:jc w:val="both"/>
      </w:pPr>
      <w:r>
        <w:rPr>
          <w:rFonts w:ascii="Times New Roman"/>
          <w:b w:val="false"/>
          <w:i w:val="false"/>
          <w:color w:val="000000"/>
          <w:sz w:val="28"/>
        </w:rPr>
        <w:t>
      10) кедендік инфрақұрылым - өткізу пунктінің кедендік инфрақұрылым объектілерінің жиынтығы, сондай-ақ өткізу пунктін материалдық-техникалық жарақтандыру;</w:t>
      </w:r>
    </w:p>
    <w:bookmarkEnd w:id="40"/>
    <w:bookmarkStart w:name="z1449" w:id="41"/>
    <w:p>
      <w:pPr>
        <w:spacing w:after="0"/>
        <w:ind w:left="0"/>
        <w:jc w:val="both"/>
      </w:pPr>
      <w:r>
        <w:rPr>
          <w:rFonts w:ascii="Times New Roman"/>
          <w:b w:val="false"/>
          <w:i w:val="false"/>
          <w:color w:val="000000"/>
          <w:sz w:val="28"/>
        </w:rPr>
        <w:t>
      10-1) кедендік төлемдер мен салықтар бойынша берешек – Кеден одағының кеден заңнамасында және (немесе) осы Кодексте белгіленген мерзімдерде төленбеген кедендік төлемдер мен салықтардың сомасы;</w:t>
      </w:r>
    </w:p>
    <w:bookmarkEnd w:id="41"/>
    <w:bookmarkStart w:name="z41" w:id="42"/>
    <w:p>
      <w:pPr>
        <w:spacing w:after="0"/>
        <w:ind w:left="0"/>
        <w:jc w:val="both"/>
      </w:pPr>
      <w:r>
        <w:rPr>
          <w:rFonts w:ascii="Times New Roman"/>
          <w:b w:val="false"/>
          <w:i w:val="false"/>
          <w:color w:val="000000"/>
          <w:sz w:val="28"/>
        </w:rPr>
        <w:t>
      11) Кеден одағының кедендік аумағына тауарларды әкелу – тауарларды халықаралық почта жөнелтімдерімен жіберуді, кеден органдары шығарғанға дейін құбыржол көлігін және электр беру желілерін пайдалануды қоса алғанда, нәтижесінде олар кез келген тәсілмен Кеден одағының кедендік аумағына келген, Кеден одағының кедендік шекарасынан өткізуге байланысты іс-әрекеттерді жасау;</w:t>
      </w:r>
    </w:p>
    <w:bookmarkEnd w:id="42"/>
    <w:bookmarkStart w:name="z42" w:id="43"/>
    <w:p>
      <w:pPr>
        <w:spacing w:after="0"/>
        <w:ind w:left="0"/>
        <w:jc w:val="both"/>
      </w:pPr>
      <w:r>
        <w:rPr>
          <w:rFonts w:ascii="Times New Roman"/>
          <w:b w:val="false"/>
          <w:i w:val="false"/>
          <w:color w:val="000000"/>
          <w:sz w:val="28"/>
        </w:rPr>
        <w:t>
      12) Кеден одағының кедендік аумағынан тауарларды әкету – тауарларды халықаралық почта жөнелтімдерімен жіберуді, Кеден одағының кедендік шекарасынан іс жүзінде өткізілгенге дейін құбыржол көлігін және электр беру желілерін пайдалануды қоса алғанда, кез келген тәсілмен Кеден одағының кедендік аумағынан әкетуге бағытталған іс-әрекеттерді жасау;</w:t>
      </w:r>
    </w:p>
    <w:bookmarkEnd w:id="43"/>
    <w:bookmarkStart w:name="z43" w:id="44"/>
    <w:p>
      <w:pPr>
        <w:spacing w:after="0"/>
        <w:ind w:left="0"/>
        <w:jc w:val="both"/>
      </w:pPr>
      <w:r>
        <w:rPr>
          <w:rFonts w:ascii="Times New Roman"/>
          <w:b w:val="false"/>
          <w:i w:val="false"/>
          <w:color w:val="000000"/>
          <w:sz w:val="28"/>
        </w:rPr>
        <w:t>
      13) Кеден одағының кедендік шекарасынан өту – адамның Кеден одағының кедендік аумағынан шығуға, Кеден одағының кедендік аумағына кіруге тікелей бағытталған іс-әрекеті және (немесе) адамның кедендік бақылау аймағында болуы, сондай-ақ тауарлар мен көлік құралдарын Кеден одағының кедендік шекарасынан іс жүзінде өткізу;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15) Кеден одағына мүше мемлекеттің тұлғасы – Кеден одағына мүше мемлекетте тұрақты тұратын жері бар жеке тұлға, оның ішінде кеден</w:t>
      </w:r>
    </w:p>
    <w:bookmarkEnd w:id="45"/>
    <w:p>
      <w:pPr>
        <w:spacing w:after="0"/>
        <w:ind w:left="0"/>
        <w:jc w:val="both"/>
      </w:pPr>
      <w:r>
        <w:rPr>
          <w:rFonts w:ascii="Times New Roman"/>
          <w:b w:val="false"/>
          <w:i w:val="false"/>
          <w:color w:val="000000"/>
          <w:sz w:val="28"/>
        </w:rPr>
        <w:t>
      одағына мүше мемлекеттің заңнамасына сәйкес тіркелген дара кәсіпкер; заңды тұлға, сондай-ақ Кеден одағына мүше мемлекеттің заңнамасына сәйкес құрылған заңды тұлға болып табылмайтын құрылым;</w:t>
      </w:r>
    </w:p>
    <w:bookmarkStart w:name="z46" w:id="46"/>
    <w:p>
      <w:pPr>
        <w:spacing w:after="0"/>
        <w:ind w:left="0"/>
        <w:jc w:val="both"/>
      </w:pPr>
      <w:r>
        <w:rPr>
          <w:rFonts w:ascii="Times New Roman"/>
          <w:b w:val="false"/>
          <w:i w:val="false"/>
          <w:color w:val="000000"/>
          <w:sz w:val="28"/>
        </w:rPr>
        <w:t>
      16) кеден органының қызмет аймағы – оның шегінде кеден органы кедендік бақылаудағы халықаралық тасымалдың тауарлары мен көлік құралдарына қатысты кедендік бақылауды жүзеге асыратын, кеден ісі саласындағы уәкілетті орган айқындайтын аумақ;</w:t>
      </w:r>
    </w:p>
    <w:bookmarkEnd w:id="46"/>
    <w:bookmarkStart w:name="z3436" w:id="47"/>
    <w:p>
      <w:pPr>
        <w:spacing w:after="0"/>
        <w:ind w:left="0"/>
        <w:jc w:val="both"/>
      </w:pPr>
      <w:r>
        <w:rPr>
          <w:rFonts w:ascii="Times New Roman"/>
          <w:b w:val="false"/>
          <w:i w:val="false"/>
          <w:color w:val="000000"/>
          <w:sz w:val="28"/>
        </w:rPr>
        <w:t>
      16-1) Кеден саясаты саласындағы уәкілетті орган – кеден саясатын қалыптастыру жөнінде ұсыныстар әзірлеуді жүзеге асыратын мемлекеттік орган;</w:t>
      </w:r>
    </w:p>
    <w:bookmarkEnd w:id="47"/>
    <w:bookmarkStart w:name="z47" w:id="48"/>
    <w:p>
      <w:pPr>
        <w:spacing w:after="0"/>
        <w:ind w:left="0"/>
        <w:jc w:val="both"/>
      </w:pPr>
      <w:r>
        <w:rPr>
          <w:rFonts w:ascii="Times New Roman"/>
          <w:b w:val="false"/>
          <w:i w:val="false"/>
          <w:color w:val="000000"/>
          <w:sz w:val="28"/>
        </w:rPr>
        <w:t>
      17) кедендік рәсім – тауарларды Кеден одағының кедендік аумағында немесе оның шегінен тыс жерде пайдалану және (немесе) оған билік ету талаптары мен шарттарын кеден мақсаттары үшін айқындайтын нормалардың жиынтығы;</w:t>
      </w:r>
    </w:p>
    <w:bookmarkEnd w:id="48"/>
    <w:bookmarkStart w:name="z48" w:id="49"/>
    <w:p>
      <w:pPr>
        <w:spacing w:after="0"/>
        <w:ind w:left="0"/>
        <w:jc w:val="both"/>
      </w:pPr>
      <w:r>
        <w:rPr>
          <w:rFonts w:ascii="Times New Roman"/>
          <w:b w:val="false"/>
          <w:i w:val="false"/>
          <w:color w:val="000000"/>
          <w:sz w:val="28"/>
        </w:rPr>
        <w:t>
      18) кедендік декларациялау – декларанттың кеден органына тауарлар туралы, таңдалған кедендік рәсім туралы мәліметтерді және (немесе) тауарларды шығару үшін қажетті өзге де мәліметтерді мәлімдеуі;</w:t>
      </w:r>
    </w:p>
    <w:bookmarkEnd w:id="49"/>
    <w:bookmarkStart w:name="z49" w:id="50"/>
    <w:p>
      <w:pPr>
        <w:spacing w:after="0"/>
        <w:ind w:left="0"/>
        <w:jc w:val="both"/>
      </w:pPr>
      <w:r>
        <w:rPr>
          <w:rFonts w:ascii="Times New Roman"/>
          <w:b w:val="false"/>
          <w:i w:val="false"/>
          <w:color w:val="000000"/>
          <w:sz w:val="28"/>
        </w:rPr>
        <w:t>
      19) кедендік құжаттар – кедендік мақсаттар үшін ғана жасалатын құжаттар;</w:t>
      </w:r>
    </w:p>
    <w:bookmarkEnd w:id="50"/>
    <w:bookmarkStart w:name="z50" w:id="51"/>
    <w:p>
      <w:pPr>
        <w:spacing w:after="0"/>
        <w:ind w:left="0"/>
        <w:jc w:val="both"/>
      </w:pPr>
      <w:r>
        <w:rPr>
          <w:rFonts w:ascii="Times New Roman"/>
          <w:b w:val="false"/>
          <w:i w:val="false"/>
          <w:color w:val="000000"/>
          <w:sz w:val="28"/>
        </w:rPr>
        <w:t>
      20) кедендік операциялар – Кеден одағының және (немесе) Қазақстан Республикасының кеден заңнамаларын сақтауды қамтамасыз ету мақсатында тұлғалар мен кеден органдары жасайтын іс-әрекеттер;</w:t>
      </w:r>
    </w:p>
    <w:bookmarkEnd w:id="51"/>
    <w:bookmarkStart w:name="z51" w:id="52"/>
    <w:p>
      <w:pPr>
        <w:spacing w:after="0"/>
        <w:ind w:left="0"/>
        <w:jc w:val="both"/>
      </w:pPr>
      <w:r>
        <w:rPr>
          <w:rFonts w:ascii="Times New Roman"/>
          <w:b w:val="false"/>
          <w:i w:val="false"/>
          <w:color w:val="000000"/>
          <w:sz w:val="28"/>
        </w:rPr>
        <w:t>
      21) кедендік төлемдер – Кеден одағының кедендік шекарасы арқылы тауарлардың өткізілуіне байланысты осы Кодекске сәйкес төлеушінің бюджетке төлеуіне жататын кедендік әкелу мен әкету баждары, кедендік алымдар;</w:t>
      </w:r>
    </w:p>
    <w:bookmarkEnd w:id="52"/>
    <w:bookmarkStart w:name="z52" w:id="53"/>
    <w:p>
      <w:pPr>
        <w:spacing w:after="0"/>
        <w:ind w:left="0"/>
        <w:jc w:val="both"/>
      </w:pPr>
      <w:r>
        <w:rPr>
          <w:rFonts w:ascii="Times New Roman"/>
          <w:b w:val="false"/>
          <w:i w:val="false"/>
          <w:color w:val="000000"/>
          <w:sz w:val="28"/>
        </w:rPr>
        <w:t>
      22) Кеден одағының кедендік аумағы - Кеден одағының бірыңғай кедендік аумағы, оны Кеден одағына мүше мемлекеттердің аумақтары, сондай-ақ Кеден одағына мүше мемлекеттердің айрықша экономикалық аймақтары және құрлықтық қайраңдары, жасанды аралдар, қондырғылар, құрылыстар және және оларға қатысты Кеден одағына мүше мемлекеттер айрықша юрисдикцияға ие өзге де объектілер құрайды;</w:t>
      </w:r>
    </w:p>
    <w:bookmarkEnd w:id="53"/>
    <w:bookmarkStart w:name="z53" w:id="54"/>
    <w:p>
      <w:pPr>
        <w:spacing w:after="0"/>
        <w:ind w:left="0"/>
        <w:jc w:val="both"/>
      </w:pPr>
      <w:r>
        <w:rPr>
          <w:rFonts w:ascii="Times New Roman"/>
          <w:b w:val="false"/>
          <w:i w:val="false"/>
          <w:color w:val="000000"/>
          <w:sz w:val="28"/>
        </w:rPr>
        <w:t>
      23) Кеден одағының кеден кодексі – 2009 жылғы 27 қарашада Минск қаласында Кеден одағының кеден кодексі туралы шартпен қабылданған халықаралық нормативтік құқықтық акт;</w:t>
      </w:r>
    </w:p>
    <w:bookmarkEnd w:id="54"/>
    <w:bookmarkStart w:name="z54" w:id="55"/>
    <w:p>
      <w:pPr>
        <w:spacing w:after="0"/>
        <w:ind w:left="0"/>
        <w:jc w:val="both"/>
      </w:pPr>
      <w:r>
        <w:rPr>
          <w:rFonts w:ascii="Times New Roman"/>
          <w:b w:val="false"/>
          <w:i w:val="false"/>
          <w:color w:val="000000"/>
          <w:sz w:val="28"/>
        </w:rPr>
        <w:t>
      24) Кеден одағының кедендік шекарасы – Кеден одағына мүше мемлекеттердің айрықша экономикалық аймақтарындағы және құрлықтық қайраңдарындағы жасанды аралдардың, қондырғылардың, құрылыстардың және оларға қатысты Кеден одағына мүше мемлекеттер айрықша юрисдикцияға ие өзге де объектілердің шектерін қоса алғанда, Кеден одағы кедендік аумағының шектері;</w:t>
      </w:r>
    </w:p>
    <w:bookmarkEnd w:id="55"/>
    <w:bookmarkStart w:name="z55" w:id="56"/>
    <w:p>
      <w:pPr>
        <w:spacing w:after="0"/>
        <w:ind w:left="0"/>
        <w:jc w:val="both"/>
      </w:pPr>
      <w:r>
        <w:rPr>
          <w:rFonts w:ascii="Times New Roman"/>
          <w:b w:val="false"/>
          <w:i w:val="false"/>
          <w:color w:val="000000"/>
          <w:sz w:val="28"/>
        </w:rPr>
        <w:t>
      25) Кеден одағының тауарлары – Кеден одағының кедендік аумағындағы:</w:t>
      </w:r>
    </w:p>
    <w:bookmarkEnd w:id="56"/>
    <w:p>
      <w:pPr>
        <w:spacing w:after="0"/>
        <w:ind w:left="0"/>
        <w:jc w:val="both"/>
      </w:pPr>
      <w:r>
        <w:rPr>
          <w:rFonts w:ascii="Times New Roman"/>
          <w:b w:val="false"/>
          <w:i w:val="false"/>
          <w:color w:val="000000"/>
          <w:sz w:val="28"/>
        </w:rPr>
        <w:t>
      толығымен Кеден одағына мүше мемлекеттердің аумақтарында өндірілген;</w:t>
      </w:r>
    </w:p>
    <w:p>
      <w:pPr>
        <w:spacing w:after="0"/>
        <w:ind w:left="0"/>
        <w:jc w:val="both"/>
      </w:pPr>
      <w:r>
        <w:rPr>
          <w:rFonts w:ascii="Times New Roman"/>
          <w:b w:val="false"/>
          <w:i w:val="false"/>
          <w:color w:val="000000"/>
          <w:sz w:val="28"/>
        </w:rPr>
        <w:t>
      Кеден одағының кедендік аумағына әкелінген және осы Кодекске және (немесе) Кеден одағына мүше мемлекеттердің халықаралық шарттарына сәйкес Кеден одағының тауарлары мәртебесін алған;</w:t>
      </w:r>
    </w:p>
    <w:p>
      <w:pPr>
        <w:spacing w:after="0"/>
        <w:ind w:left="0"/>
        <w:jc w:val="both"/>
      </w:pPr>
      <w:r>
        <w:rPr>
          <w:rFonts w:ascii="Times New Roman"/>
          <w:b w:val="false"/>
          <w:i w:val="false"/>
          <w:color w:val="000000"/>
          <w:sz w:val="28"/>
        </w:rPr>
        <w:t>
      Кеден одағына мүше мемлекеттердің аумақтарында осы тармақшаның екінші және үшінші абзацтарында көрсетілген тауарлардан және (немесе) шетелдік тауарлардан жасалған және осы Кодекске және (немесе) Кеден одағына мүше мемлекеттердің халықаралық шарттарына сәйкес Кеден одағының тауарлары мәртебесін алған тауарлар;</w:t>
      </w:r>
    </w:p>
    <w:bookmarkStart w:name="z56" w:id="57"/>
    <w:p>
      <w:pPr>
        <w:spacing w:after="0"/>
        <w:ind w:left="0"/>
        <w:jc w:val="both"/>
      </w:pPr>
      <w:r>
        <w:rPr>
          <w:rFonts w:ascii="Times New Roman"/>
          <w:b w:val="false"/>
          <w:i w:val="false"/>
          <w:color w:val="000000"/>
          <w:sz w:val="28"/>
        </w:rPr>
        <w:t>
      26) Кеден одағына мүше мемлекеттердің халықаралық шарттары – Кеден одағының шарттық-құқықтық базасын құрайтын халықаралық шарттар;</w:t>
      </w:r>
    </w:p>
    <w:bookmarkEnd w:id="57"/>
    <w:bookmarkStart w:name="z57" w:id="58"/>
    <w:p>
      <w:pPr>
        <w:spacing w:after="0"/>
        <w:ind w:left="0"/>
        <w:jc w:val="both"/>
      </w:pPr>
      <w:r>
        <w:rPr>
          <w:rFonts w:ascii="Times New Roman"/>
          <w:b w:val="false"/>
          <w:i w:val="false"/>
          <w:color w:val="000000"/>
          <w:sz w:val="28"/>
        </w:rPr>
        <w:t>
      27) кеден өкілі – Кеден одағының кеден заңнамасына және осы Кодекске сәйкес декларанттың немесе өзге мүдделі тұлғаның атынан және тапсырмасы бойынша кедендік операцияларды жасайтын Қазақстан Республикасының заңды тұлғасы;</w:t>
      </w:r>
    </w:p>
    <w:bookmarkEnd w:id="58"/>
    <w:bookmarkStart w:name="z58" w:id="59"/>
    <w:p>
      <w:pPr>
        <w:spacing w:after="0"/>
        <w:ind w:left="0"/>
        <w:jc w:val="both"/>
      </w:pPr>
      <w:r>
        <w:rPr>
          <w:rFonts w:ascii="Times New Roman"/>
          <w:b w:val="false"/>
          <w:i w:val="false"/>
          <w:color w:val="000000"/>
          <w:sz w:val="28"/>
        </w:rPr>
        <w:t xml:space="preserve">
      28) кеден ісі саласындағы қызметті жүзеге асыратын тұлға – кеден өкілдерінің; кедендік тасымалдаушылардың; уақытша сақтау қоймалары, еркін қоймалар, кеден қоймалары, бажсыз сауда дүкендері иелерінің тізіліміне енгізілген заңды тұлға; </w:t>
      </w:r>
    </w:p>
    <w:bookmarkEnd w:id="59"/>
    <w:bookmarkStart w:name="z59" w:id="60"/>
    <w:p>
      <w:pPr>
        <w:spacing w:after="0"/>
        <w:ind w:left="0"/>
        <w:jc w:val="both"/>
      </w:pPr>
      <w:r>
        <w:rPr>
          <w:rFonts w:ascii="Times New Roman"/>
          <w:b w:val="false"/>
          <w:i w:val="false"/>
          <w:color w:val="000000"/>
          <w:sz w:val="28"/>
        </w:rPr>
        <w:t>
      29) коммерциялық құжаттар – шот-фактура (инвойс), арнайы тізбелер, тиеу және орау парақтары мен сыртқы сауда және өзге де қызметті жүзеге асыру кезінде, сондай-ақ тауарларды Кеден одағының кедендік шекарасы арқылы өткізуге байланысты мәмілелерді жасауды растау үшін пайдаланылатын басқа да құжаттар;</w:t>
      </w:r>
    </w:p>
    <w:bookmarkEnd w:id="60"/>
    <w:bookmarkStart w:name="z60" w:id="61"/>
    <w:p>
      <w:pPr>
        <w:spacing w:after="0"/>
        <w:ind w:left="0"/>
        <w:jc w:val="both"/>
      </w:pPr>
      <w:r>
        <w:rPr>
          <w:rFonts w:ascii="Times New Roman"/>
          <w:b w:val="false"/>
          <w:i w:val="false"/>
          <w:color w:val="000000"/>
          <w:sz w:val="28"/>
        </w:rPr>
        <w:t>
      30) көліктік (тасымалдау) құжаттар – коносамент, жүк құжаты немесе тауарларды тасымалдау шартының бар екенін растайтын және мұндай тасымалдау кезінде оларға ілесіп жүретін өзге де құжат;</w:t>
      </w:r>
    </w:p>
    <w:bookmarkEnd w:id="61"/>
    <w:bookmarkStart w:name="z61" w:id="62"/>
    <w:p>
      <w:pPr>
        <w:spacing w:after="0"/>
        <w:ind w:left="0"/>
        <w:jc w:val="both"/>
      </w:pPr>
      <w:r>
        <w:rPr>
          <w:rFonts w:ascii="Times New Roman"/>
          <w:b w:val="false"/>
          <w:i w:val="false"/>
          <w:color w:val="000000"/>
          <w:sz w:val="28"/>
        </w:rPr>
        <w:t>
      31) көлік құралдары – кез келген су кемесін, әуе кемесін, автомобиль көлік құралын, тіркемені, жартылай тіркемені, теміржол көлік құралын (теміржол қозғалмалы құрамы, теміржол қозғалмалы құрамының бірлігі) немесе оларға арналған техникалық паспорттармен немесе техникалық формулярлармен көзделген қосалқы бөлшектері, керек-жарақтар мен жабдықтары, егер олар көрсетілген көлік құралдарымен бірге тасымалданатын болса, олардың конструкциясында көзделген май құю ыдыстарындағы жанар-жағармай материалдары, салқындату және өзге де техникалық сұйықтар бар контейнерді қамтитын тауарлар санаты;</w:t>
      </w:r>
    </w:p>
    <w:bookmarkEnd w:id="62"/>
    <w:bookmarkStart w:name="z62" w:id="63"/>
    <w:p>
      <w:pPr>
        <w:spacing w:after="0"/>
        <w:ind w:left="0"/>
        <w:jc w:val="both"/>
      </w:pPr>
      <w:r>
        <w:rPr>
          <w:rFonts w:ascii="Times New Roman"/>
          <w:b w:val="false"/>
          <w:i w:val="false"/>
          <w:color w:val="000000"/>
          <w:sz w:val="28"/>
        </w:rPr>
        <w:t>
      32) қазақстандық тұлға – Қазақстан Республикасының азаматы, Қазақстан Республикасында тұрақты тұратын жері бар, азаматтығы жоқ адам, Қазақстан Республикасының заңнамасына сәйкес Қазақстан Республикасында тіркелген дара кәсіпкер, сондай-ақ Қазақстан Республикасының заңнамасына сәйкес құрылған заңды тұлға;</w:t>
      </w:r>
    </w:p>
    <w:bookmarkEnd w:id="63"/>
    <w:bookmarkStart w:name="z63" w:id="64"/>
    <w:p>
      <w:pPr>
        <w:spacing w:after="0"/>
        <w:ind w:left="0"/>
        <w:jc w:val="both"/>
      </w:pPr>
      <w:r>
        <w:rPr>
          <w:rFonts w:ascii="Times New Roman"/>
          <w:b w:val="false"/>
          <w:i w:val="false"/>
          <w:color w:val="000000"/>
          <w:sz w:val="28"/>
        </w:rPr>
        <w:t>
      33) қылмыстық және әкімшілік құқық бұзушылықтар – Қазақстан Республикасының заңнамасына сәйкес олар бойынша кеден органдары қылмыстық қудалауды жүзеге асыратын қылмыстық құқық бұзушылықтар және Қазақстан Республикасының заңнамасына сәйкес олар бойынша кеден органдары әкімшілік процесс жүргізетін (іс жүргізуді жүзеге асыратын) әкімшілік құқық бұзушылықтар;</w:t>
      </w:r>
    </w:p>
    <w:bookmarkEnd w:id="64"/>
    <w:bookmarkStart w:name="z64" w:id="65"/>
    <w:p>
      <w:pPr>
        <w:spacing w:after="0"/>
        <w:ind w:left="0"/>
        <w:jc w:val="both"/>
      </w:pPr>
      <w:r>
        <w:rPr>
          <w:rFonts w:ascii="Times New Roman"/>
          <w:b w:val="false"/>
          <w:i w:val="false"/>
          <w:color w:val="000000"/>
          <w:sz w:val="28"/>
        </w:rPr>
        <w:t>
      34) межелі кеден органы – қызмет өңірінде жөнелтуші кеден органы белгілеген тауарларды жеткізу орны бар не кедендік транзит кедендік рәсімін аяқтайтын кеден органы және (немесе) Кеден одағына мүше мемлекеттің өзге де кеден органы;</w:t>
      </w:r>
    </w:p>
    <w:bookmarkEnd w:id="65"/>
    <w:bookmarkStart w:name="z3492" w:id="66"/>
    <w:p>
      <w:pPr>
        <w:spacing w:after="0"/>
        <w:ind w:left="0"/>
        <w:jc w:val="both"/>
      </w:pPr>
      <w:r>
        <w:rPr>
          <w:rFonts w:ascii="Times New Roman"/>
          <w:b w:val="false"/>
          <w:i w:val="false"/>
          <w:color w:val="000000"/>
          <w:sz w:val="28"/>
        </w:rPr>
        <w:t>
      34-1) мемлекеттік кіріс органы – өз құзыреті шегінде салықтардың, кедендік төлемдер мен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66"/>
    <w:bookmarkStart w:name="z65" w:id="67"/>
    <w:p>
      <w:pPr>
        <w:spacing w:after="0"/>
        <w:ind w:left="0"/>
        <w:jc w:val="both"/>
      </w:pPr>
      <w:r>
        <w:rPr>
          <w:rFonts w:ascii="Times New Roman"/>
          <w:b w:val="false"/>
          <w:i w:val="false"/>
          <w:color w:val="000000"/>
          <w:sz w:val="28"/>
        </w:rPr>
        <w:t>
      35) мынадай:</w:t>
      </w:r>
    </w:p>
    <w:bookmarkEnd w:id="67"/>
    <w:p>
      <w:pPr>
        <w:spacing w:after="0"/>
        <w:ind w:left="0"/>
        <w:jc w:val="both"/>
      </w:pPr>
      <w:r>
        <w:rPr>
          <w:rFonts w:ascii="Times New Roman"/>
          <w:b w:val="false"/>
          <w:i w:val="false"/>
          <w:color w:val="000000"/>
          <w:sz w:val="28"/>
        </w:rPr>
        <w:t xml:space="preserve">
      қосалқы бөлшектер мен жабдықтарды қоспағанда, су кемелерін, әуе кемелерін және поездарды жүру жолында немесе аралық аялдама не тұрақ пункттерінде қалыпты пайдалануды қамтамасыз ету және техникалық қызмет көрсету үшін қажетті; </w:t>
      </w:r>
    </w:p>
    <w:p>
      <w:pPr>
        <w:spacing w:after="0"/>
        <w:ind w:left="0"/>
        <w:jc w:val="both"/>
      </w:pPr>
      <w:r>
        <w:rPr>
          <w:rFonts w:ascii="Times New Roman"/>
          <w:b w:val="false"/>
          <w:i w:val="false"/>
          <w:color w:val="000000"/>
          <w:sz w:val="28"/>
        </w:rPr>
        <w:t>
      осы керек-жарақтардың сатылуына немесе сатылмауына қарамастан, өздігінен жүретін және өздігінен жүрмейтін лихтерлер мен баржаларды (бұдан әрі – су кемелері) қоса алғанда, теңіз (өзен) кемелерінің, ішкі суларда жүзетін кемелердің, "өзен-теңіз" суларында жүзетін кемелердің, су асты қанаттары бар кемелердің, ауа жастығындағы кемелердің және шағын көлемді кемелердің, әуе кемелерінің бортында жолаушылар мен экипаж мүшелерінің немесе поездарда жолаушылар мен поезд бригадасы қызметкерлерінің тұтынуына арналған;</w:t>
      </w:r>
    </w:p>
    <w:p>
      <w:pPr>
        <w:spacing w:after="0"/>
        <w:ind w:left="0"/>
        <w:jc w:val="both"/>
      </w:pPr>
      <w:r>
        <w:rPr>
          <w:rFonts w:ascii="Times New Roman"/>
          <w:b w:val="false"/>
          <w:i w:val="false"/>
          <w:color w:val="000000"/>
          <w:sz w:val="28"/>
        </w:rPr>
        <w:t>
      су кемелерінің, әуе кемелерінің бортында тұтыну мақсатынсыз, осы кемелердің жолаушылары мен экипаж мүшелеріне сатуға арналған керек-жарақтар – тауарлар;</w:t>
      </w:r>
    </w:p>
    <w:bookmarkStart w:name="z66" w:id="68"/>
    <w:p>
      <w:pPr>
        <w:spacing w:after="0"/>
        <w:ind w:left="0"/>
        <w:jc w:val="both"/>
      </w:pPr>
      <w:r>
        <w:rPr>
          <w:rFonts w:ascii="Times New Roman"/>
          <w:b w:val="false"/>
          <w:i w:val="false"/>
          <w:color w:val="000000"/>
          <w:sz w:val="28"/>
        </w:rPr>
        <w:t>
      36) мүдделі тұлғалар – тауарларға қатысты мүдделері кеден органдарының шешімдерімен, іс-әрекеттерімен (әрекетсіздігімен) тікелей және жеке қозғалатын тұлғалар;</w:t>
      </w:r>
    </w:p>
    <w:bookmarkEnd w:id="68"/>
    <w:bookmarkStart w:name="z67" w:id="69"/>
    <w:p>
      <w:pPr>
        <w:spacing w:after="0"/>
        <w:ind w:left="0"/>
        <w:jc w:val="both"/>
      </w:pPr>
      <w:r>
        <w:rPr>
          <w:rFonts w:ascii="Times New Roman"/>
          <w:b w:val="false"/>
          <w:i w:val="false"/>
          <w:color w:val="000000"/>
          <w:sz w:val="28"/>
        </w:rPr>
        <w:t>
      37) өткізу пункті – теміржол, автомобиль, су не әуе қатынасының шегінде орналасқан, адамдарды, тауарлар мен көлік құралдарын Кеден одағының кедендік шекарасы арқылы өткізуге арналған, кедендік инфрақұрылымы бар, Қазақстан Республикасының Үкіметі және (немесе) Қазақстан Республикасының халықаралық шарттарымен белгіленген Кеден одағы кедендік шекарасының Қазақстан Республикасының аумағындағы учаскесі;</w:t>
      </w:r>
    </w:p>
    <w:bookmarkEnd w:id="69"/>
    <w:bookmarkStart w:name="z3457" w:id="70"/>
    <w:p>
      <w:pPr>
        <w:spacing w:after="0"/>
        <w:ind w:left="0"/>
        <w:jc w:val="both"/>
      </w:pPr>
      <w:r>
        <w:rPr>
          <w:rFonts w:ascii="Times New Roman"/>
          <w:b w:val="false"/>
          <w:i w:val="false"/>
          <w:color w:val="000000"/>
          <w:sz w:val="28"/>
        </w:rPr>
        <w:t>
      37-1) өткізу пунктінің кедендік инфрақұрылым объектілері – бақылаушы органдардың жұмыс істеуіне, кеден органдарының лауазымды адамдарына әлеуметтік қызмет көрсетуге, жеке тұлғаларды, тауарларды, көлік құралдарын Кеден одағының кедендік шекарасы арқылы өткізу үшін жағдайлар жасауға арналған үйлер, құрылыстар, ғимараттар, өткізу пунктінің аумақтары;</w:t>
      </w:r>
    </w:p>
    <w:bookmarkEnd w:id="70"/>
    <w:bookmarkStart w:name="z68" w:id="71"/>
    <w:p>
      <w:pPr>
        <w:spacing w:after="0"/>
        <w:ind w:left="0"/>
        <w:jc w:val="both"/>
      </w:pPr>
      <w:r>
        <w:rPr>
          <w:rFonts w:ascii="Times New Roman"/>
          <w:b w:val="false"/>
          <w:i w:val="false"/>
          <w:color w:val="000000"/>
          <w:sz w:val="28"/>
        </w:rPr>
        <w:t>
      38) пошта операторы – Қазақстан Республикасының аумағында тіркелген, Қазақстан Республикасының пошта туралы заңнамасына және (немесе) Дүниежүзілік пошта одағының актілеріне сәйкес пошта қызметі саласындағы көрсетілетін қызметтерді ұсынатын жеке немесе заңды тұлға;</w:t>
      </w:r>
    </w:p>
    <w:bookmarkEnd w:id="71"/>
    <w:bookmarkStart w:name="z69" w:id="72"/>
    <w:p>
      <w:pPr>
        <w:spacing w:after="0"/>
        <w:ind w:left="0"/>
        <w:jc w:val="both"/>
      </w:pPr>
      <w:r>
        <w:rPr>
          <w:rFonts w:ascii="Times New Roman"/>
          <w:b w:val="false"/>
          <w:i w:val="false"/>
          <w:color w:val="000000"/>
          <w:sz w:val="28"/>
        </w:rPr>
        <w:t>
      39) салықтар – тауарларды Кеден одағының кедендік аумағына әкелу кезінде кеден органдары өндіріп алатын қосылған құн салығы және акциз (акциздер);</w:t>
      </w:r>
    </w:p>
    <w:bookmarkEnd w:id="72"/>
    <w:bookmarkStart w:name="z70" w:id="73"/>
    <w:p>
      <w:pPr>
        <w:spacing w:after="0"/>
        <w:ind w:left="0"/>
        <w:jc w:val="both"/>
      </w:pPr>
      <w:r>
        <w:rPr>
          <w:rFonts w:ascii="Times New Roman"/>
          <w:b w:val="false"/>
          <w:i w:val="false"/>
          <w:color w:val="000000"/>
          <w:sz w:val="28"/>
        </w:rPr>
        <w:t>
      40) тарифтік емес реттеу шаралары – Қазақстан Республикасының халықаралық шарттарында, Комиссияның шешімдерінде және Қазақстан Республикасының халықаралық шарттарына сәйкес қабылданған Қазақстан Республикасының нормативтік құқықтық актілерінде белгіленген сандық және экономикалық сипаттағы өзге де тыйым салу мен шектеулерді енгізу жолымен жүзеге асырылатын тауарлармен сыртқы сауданы реттеу шараларының кешені;</w:t>
      </w:r>
    </w:p>
    <w:bookmarkEnd w:id="73"/>
    <w:bookmarkStart w:name="z71" w:id="74"/>
    <w:p>
      <w:pPr>
        <w:spacing w:after="0"/>
        <w:ind w:left="0"/>
        <w:jc w:val="both"/>
      </w:pPr>
      <w:r>
        <w:rPr>
          <w:rFonts w:ascii="Times New Roman"/>
          <w:b w:val="false"/>
          <w:i w:val="false"/>
          <w:color w:val="000000"/>
          <w:sz w:val="28"/>
        </w:rPr>
        <w:t>
      41) тасымалдаушы – тауарларды және (немесе) жолаушыларды Кеден одағының кедендік шекарасы арқылы тасымалдауды және (немесе) Кеден одағының кедендік аумағы шегінде кедендік бақылаудағы тауарларды тасымалдауды жүзеге асыратын немесе көлік құралдарын пайдаланғаны үшін жауапты болып табылатын тұлға;</w:t>
      </w:r>
    </w:p>
    <w:bookmarkEnd w:id="74"/>
    <w:bookmarkStart w:name="z72" w:id="75"/>
    <w:p>
      <w:pPr>
        <w:spacing w:after="0"/>
        <w:ind w:left="0"/>
        <w:jc w:val="both"/>
      </w:pPr>
      <w:r>
        <w:rPr>
          <w:rFonts w:ascii="Times New Roman"/>
          <w:b w:val="false"/>
          <w:i w:val="false"/>
          <w:color w:val="000000"/>
          <w:sz w:val="28"/>
        </w:rPr>
        <w:t>
      42) тауар – Кеден одағының кедендік шекарасы арқылы өткізілетін кез келген жылжымалы мүлік, оның ішінде ақпарат жеткізгіштер, Кеден одағына мүше мемлекеттердің валютасы, бағалы қағаздар және (немесе) валюталық құндылықтар, жол чектері, электр энергиясы және энергияның өзге де түрлері, сондай-ақ жылжымайтын мүлікке теңестірілген өзге де өткізілетін заттар;</w:t>
      </w:r>
    </w:p>
    <w:bookmarkEnd w:id="75"/>
    <w:bookmarkStart w:name="z73" w:id="76"/>
    <w:p>
      <w:pPr>
        <w:spacing w:after="0"/>
        <w:ind w:left="0"/>
        <w:jc w:val="both"/>
      </w:pPr>
      <w:r>
        <w:rPr>
          <w:rFonts w:ascii="Times New Roman"/>
          <w:b w:val="false"/>
          <w:i w:val="false"/>
          <w:color w:val="000000"/>
          <w:sz w:val="28"/>
        </w:rPr>
        <w:t>
      43) тауарларды алушы - тасымалдаушы кедендік бақылаудағы тауарларды жеткізуге міндетті болатын, тауарлардың ілеспе құжаттарында көрсетілген тұлға;</w:t>
      </w:r>
    </w:p>
    <w:bookmarkEnd w:id="76"/>
    <w:bookmarkStart w:name="z74" w:id="77"/>
    <w:p>
      <w:pPr>
        <w:spacing w:after="0"/>
        <w:ind w:left="0"/>
        <w:jc w:val="both"/>
      </w:pPr>
      <w:r>
        <w:rPr>
          <w:rFonts w:ascii="Times New Roman"/>
          <w:b w:val="false"/>
          <w:i w:val="false"/>
          <w:color w:val="000000"/>
          <w:sz w:val="28"/>
        </w:rPr>
        <w:t>
      44) тауарларды Кеден одағының кедендік шекарасы арқылы өткізу – тауарларды Кеден одағының кедендік аумағына әкелу немесе тауарларды Кеден одағының кедендік аумағынан әкету;</w:t>
      </w:r>
    </w:p>
    <w:bookmarkEnd w:id="77"/>
    <w:bookmarkStart w:name="z75" w:id="78"/>
    <w:p>
      <w:pPr>
        <w:spacing w:after="0"/>
        <w:ind w:left="0"/>
        <w:jc w:val="both"/>
      </w:pPr>
      <w:r>
        <w:rPr>
          <w:rFonts w:ascii="Times New Roman"/>
          <w:b w:val="false"/>
          <w:i w:val="false"/>
          <w:color w:val="000000"/>
          <w:sz w:val="28"/>
        </w:rPr>
        <w:t>
      45) тауарларды шығару – кеден органдарының мүдделі тұлғаларға тауарларды мәлімделген кедендік рәсім талаптарына сәйкес немесе осы Кодекске сәйкес кедендік рәсімдермен орналастыруға жатпайтын тауарлардың жекелеген санаттары үшін белгіленген шарттарға сәйкес пайдалануға рұқсат беретін әрекеті;</w:t>
      </w:r>
    </w:p>
    <w:bookmarkEnd w:id="78"/>
    <w:bookmarkStart w:name="z76" w:id="79"/>
    <w:p>
      <w:pPr>
        <w:spacing w:after="0"/>
        <w:ind w:left="0"/>
        <w:jc w:val="both"/>
      </w:pPr>
      <w:r>
        <w:rPr>
          <w:rFonts w:ascii="Times New Roman"/>
          <w:b w:val="false"/>
          <w:i w:val="false"/>
          <w:color w:val="000000"/>
          <w:sz w:val="28"/>
        </w:rPr>
        <w:t>
      46) тауарларды Кеден одағының кедендік шекарасы арқылы заңсыз өткізу – тауарларды Кеден одағының кедендік шекарасы арқылы белгіленген жерлерден тыс немесе осы жерлердегі кеден органдары жұмысының белгіленбеген уақытында, не кедендік бақылаудан жасырып, не тауарларды дұрыс декларацияламай немесе декларацияламай, не тауарлар туралы дұрыс емес мәліметтер бар құжаттарды пайдалана отырып және (немесе) жалған не басқа тауарларға жататын сәйкестендіру құралдарын пайдалана отырып өткізу, сол сияқты осылай өткізуге тырысу;</w:t>
      </w:r>
    </w:p>
    <w:bookmarkEnd w:id="79"/>
    <w:bookmarkStart w:name="z77" w:id="80"/>
    <w:p>
      <w:pPr>
        <w:spacing w:after="0"/>
        <w:ind w:left="0"/>
        <w:jc w:val="both"/>
      </w:pPr>
      <w:r>
        <w:rPr>
          <w:rFonts w:ascii="Times New Roman"/>
          <w:b w:val="false"/>
          <w:i w:val="false"/>
          <w:color w:val="000000"/>
          <w:sz w:val="28"/>
        </w:rPr>
        <w:t>
      47) тауарларға ілеспе құжаттар – Кеден одағының кедендік шекарасы арқылы өткізілетін тауарларға арналған коммерциялық және көлік құжаттары;</w:t>
      </w:r>
    </w:p>
    <w:bookmarkEnd w:id="80"/>
    <w:bookmarkStart w:name="z78" w:id="81"/>
    <w:p>
      <w:pPr>
        <w:spacing w:after="0"/>
        <w:ind w:left="0"/>
        <w:jc w:val="both"/>
      </w:pPr>
      <w:r>
        <w:rPr>
          <w:rFonts w:ascii="Times New Roman"/>
          <w:b w:val="false"/>
          <w:i w:val="false"/>
          <w:color w:val="000000"/>
          <w:sz w:val="28"/>
        </w:rPr>
        <w:t>
      48) тауар партиясы – кеден органына бір немесе бірнеше көлік құжаты бойынша бір мезгілде ұсынылатын және бір жүк жөнелтушіден бір жүк алушының атына жолданатын тауарлар, сондай-ақ бір почта жүкқұжаты бойынша жөнелтілетін не багаж ретінде бір тұлға өткізетін тауарлар;</w:t>
      </w:r>
    </w:p>
    <w:bookmarkEnd w:id="81"/>
    <w:bookmarkStart w:name="z79" w:id="82"/>
    <w:p>
      <w:pPr>
        <w:spacing w:after="0"/>
        <w:ind w:left="0"/>
        <w:jc w:val="both"/>
      </w:pPr>
      <w:r>
        <w:rPr>
          <w:rFonts w:ascii="Times New Roman"/>
          <w:b w:val="false"/>
          <w:i w:val="false"/>
          <w:color w:val="000000"/>
          <w:sz w:val="28"/>
        </w:rPr>
        <w:t>
      49) тұлға – жеке және (немесе) заңды тұлға, сондай-ақ, егер осы Кодекстен өзгеше туындамаса, заңды тұлға болып табылмайтын құрылым;</w:t>
      </w:r>
    </w:p>
    <w:bookmarkEnd w:id="82"/>
    <w:bookmarkStart w:name="z80" w:id="83"/>
    <w:p>
      <w:pPr>
        <w:spacing w:after="0"/>
        <w:ind w:left="0"/>
        <w:jc w:val="both"/>
      </w:pPr>
      <w:r>
        <w:rPr>
          <w:rFonts w:ascii="Times New Roman"/>
          <w:b w:val="false"/>
          <w:i w:val="false"/>
          <w:color w:val="000000"/>
          <w:sz w:val="28"/>
        </w:rPr>
        <w:t>
      50) тыйым салу мен шектеу – тарифтік емес реттеу шараларын, тауарлармен сыртқы саудаға қатысты және ұлттық мүдделердің негізінде енгізілетін шараларды, тауарлармен сыртқы саудадағы тыйым салулар мен шектеулердің ерекше түрлерін, экспорттық бақылау, оның ішінде әскери мақсаттағы, техникалық реттеу өнімдеріне қатысты шараларды қамтитын Кеден одағының кедендік шекарасы арқылы өткізілетін тауарларға қатысты қолданылатын шаралар кешені, сондай-ақ Қазақстан Республикасының халықаралық шарттарында, Комиссияның шешімдерінде және Қазақстан Республикасының халықаралық шарттарына сәйкес қабылданған Қазақстан Республикасының нормативтік құқықтық актілерінде белгіленген санитарлық-эпидемиологиялық, ветеринариялық, карантиндік, фитосанитарлық және радиациялық талаптар;</w:t>
      </w:r>
    </w:p>
    <w:bookmarkEnd w:id="83"/>
    <w:bookmarkStart w:name="z3572" w:id="84"/>
    <w:p>
      <w:pPr>
        <w:spacing w:after="0"/>
        <w:ind w:left="0"/>
        <w:jc w:val="both"/>
      </w:pPr>
      <w:r>
        <w:rPr>
          <w:rFonts w:ascii="Times New Roman"/>
          <w:b w:val="false"/>
          <w:i w:val="false"/>
          <w:color w:val="000000"/>
          <w:sz w:val="28"/>
        </w:rPr>
        <w:t>
      50-1) уәкілетті заңды тұлға – уәкілетті орган айқындаған, төлеушінің билік етуі шектелген мүлкін және (немесе) кеден органдары ұстаған тауарларды өткізу саласындағы заңды тұлға;</w:t>
      </w:r>
    </w:p>
    <w:bookmarkEnd w:id="84"/>
    <w:bookmarkStart w:name="z81" w:id="85"/>
    <w:p>
      <w:pPr>
        <w:spacing w:after="0"/>
        <w:ind w:left="0"/>
        <w:jc w:val="both"/>
      </w:pPr>
      <w:r>
        <w:rPr>
          <w:rFonts w:ascii="Times New Roman"/>
          <w:b w:val="false"/>
          <w:i w:val="false"/>
          <w:color w:val="000000"/>
          <w:sz w:val="28"/>
        </w:rPr>
        <w:t>
      51) халықаралық почта жөнелтімдері – Кеден одағының кедендік аумағының шегінен тыс жерге жөнелту үшін қабылданған, Кеден одағының кедендік аумағына келіп түсетін не осы аумақ арқылы транзитпен өтетін және Дүниежүзілік почта одағының актілерінде көзделген ілеспе құжаттары бар почта жөнелтімдері;</w:t>
      </w:r>
    </w:p>
    <w:bookmarkEnd w:id="85"/>
    <w:bookmarkStart w:name="z82" w:id="86"/>
    <w:p>
      <w:pPr>
        <w:spacing w:after="0"/>
        <w:ind w:left="0"/>
        <w:jc w:val="both"/>
      </w:pPr>
      <w:r>
        <w:rPr>
          <w:rFonts w:ascii="Times New Roman"/>
          <w:b w:val="false"/>
          <w:i w:val="false"/>
          <w:color w:val="000000"/>
          <w:sz w:val="28"/>
        </w:rPr>
        <w:t>
      52) халықаралық тасымалдың көлік құралдары – жүктерді тиеу, түсіруге, өңдеуге және қорғауға арналған арнайы жабдығы, материалдық-техникалық жабдықтау және жарақтандыру заттары, сондай-ақ көлік құралын жүру жолында жөндеуге, оған техникалық қызмет көрсетуге немесе оны пайдалануға арналған қосалқы бөлшектері мен жабдығы бар, жүктерді, жолаушыларды және (немесе) багаждарды халықаралық тасымалдауды бастау және (немесе) аяқтау мақсатында Кеден одағының кедендік аумағына әкелінетін немесе оның шегінен тыс жерге әкетілетін көлік құралдары;</w:t>
      </w:r>
    </w:p>
    <w:bookmarkEnd w:id="86"/>
    <w:bookmarkStart w:name="z83" w:id="87"/>
    <w:p>
      <w:pPr>
        <w:spacing w:after="0"/>
        <w:ind w:left="0"/>
        <w:jc w:val="both"/>
      </w:pPr>
      <w:r>
        <w:rPr>
          <w:rFonts w:ascii="Times New Roman"/>
          <w:b w:val="false"/>
          <w:i w:val="false"/>
          <w:color w:val="000000"/>
          <w:sz w:val="28"/>
        </w:rPr>
        <w:t>
      53) шартты шығару ? тауарларды пайдалану және билік ету жөніндегі шектеулерді сақтау шартымен тауарларды шығару;</w:t>
      </w:r>
    </w:p>
    <w:bookmarkEnd w:id="87"/>
    <w:bookmarkStart w:name="z84" w:id="88"/>
    <w:p>
      <w:pPr>
        <w:spacing w:after="0"/>
        <w:ind w:left="0"/>
        <w:jc w:val="both"/>
      </w:pPr>
      <w:r>
        <w:rPr>
          <w:rFonts w:ascii="Times New Roman"/>
          <w:b w:val="false"/>
          <w:i w:val="false"/>
          <w:color w:val="000000"/>
          <w:sz w:val="28"/>
        </w:rPr>
        <w:t>
      54) шетелдік тауарлар – Кеден одағының тауарлары болып табылмайтын тауарлар, сондай-ақ осы Кодекске сәйкес шетелдік тауарлар мәртебесін алған тауарлар;</w:t>
      </w:r>
    </w:p>
    <w:bookmarkEnd w:id="88"/>
    <w:bookmarkStart w:name="z85" w:id="89"/>
    <w:p>
      <w:pPr>
        <w:spacing w:after="0"/>
        <w:ind w:left="0"/>
        <w:jc w:val="both"/>
      </w:pPr>
      <w:r>
        <w:rPr>
          <w:rFonts w:ascii="Times New Roman"/>
          <w:b w:val="false"/>
          <w:i w:val="false"/>
          <w:color w:val="000000"/>
          <w:sz w:val="28"/>
        </w:rPr>
        <w:t>
      55) шетелдік тұлға – Кеден одағына мүше мемлекеттің тұлғасы болып табылмайтын тұлға;</w:t>
      </w:r>
    </w:p>
    <w:bookmarkEnd w:id="89"/>
    <w:bookmarkStart w:name="z86" w:id="90"/>
    <w:p>
      <w:pPr>
        <w:spacing w:after="0"/>
        <w:ind w:left="0"/>
        <w:jc w:val="both"/>
      </w:pPr>
      <w:r>
        <w:rPr>
          <w:rFonts w:ascii="Times New Roman"/>
          <w:b w:val="false"/>
          <w:i w:val="false"/>
          <w:color w:val="000000"/>
          <w:sz w:val="28"/>
        </w:rPr>
        <w:t>
      56) экспресс-жүк – халықаралық почта жөнелтімдерімен жөнелтілетін тауарларды қоспағанда, ұйымның электронды ақпараттық жүйесін және дара жүкқұжатқа сәйкес мүмкін болатын ең аз және (немесе) бекітілген уақыт аралығы ішінде аталған тауарларды алушыға дейін жеткізу мақсатында тасымалдауды қадағалауды пайдалана отырып, жылдамдықпен тасымалдау шеңберінде көліктің кез келген түрімен тасымалданатын тауар.</w:t>
      </w:r>
    </w:p>
    <w:bookmarkEnd w:id="90"/>
    <w:bookmarkStart w:name="z1430" w:id="91"/>
    <w:p>
      <w:pPr>
        <w:spacing w:after="0"/>
        <w:ind w:left="0"/>
        <w:jc w:val="both"/>
      </w:pPr>
      <w:r>
        <w:rPr>
          <w:rFonts w:ascii="Times New Roman"/>
          <w:b w:val="false"/>
          <w:i w:val="false"/>
          <w:color w:val="000000"/>
          <w:sz w:val="28"/>
        </w:rPr>
        <w:t>
      57) электрондық құжат нысанындағы кедендік декларация – кедендік декларациялауға қажетті және электрондық цифрлық қолтаңбамен куәландырылған құжаттардың негізінде декларант кеден органдарының ақпараттық жүйесінде көрсететін мәліметтердің жиынтығы.</w:t>
      </w:r>
    </w:p>
    <w:bookmarkEnd w:id="91"/>
    <w:bookmarkStart w:name="z87" w:id="92"/>
    <w:p>
      <w:pPr>
        <w:spacing w:after="0"/>
        <w:ind w:left="0"/>
        <w:jc w:val="both"/>
      </w:pPr>
      <w:r>
        <w:rPr>
          <w:rFonts w:ascii="Times New Roman"/>
          <w:b w:val="false"/>
          <w:i w:val="false"/>
          <w:color w:val="000000"/>
          <w:sz w:val="28"/>
        </w:rPr>
        <w:t>
      2. Осы Кодекстің мақсаттары үшін өзге де ұғымдар осы Кодекстің тиісті баптарында айқындалған мағынада пайдаланылады.</w:t>
      </w:r>
    </w:p>
    <w:bookmarkEnd w:id="92"/>
    <w:bookmarkStart w:name="z88" w:id="93"/>
    <w:p>
      <w:pPr>
        <w:spacing w:after="0"/>
        <w:ind w:left="0"/>
        <w:jc w:val="both"/>
      </w:pPr>
      <w:r>
        <w:rPr>
          <w:rFonts w:ascii="Times New Roman"/>
          <w:b w:val="false"/>
          <w:i w:val="false"/>
          <w:color w:val="000000"/>
          <w:sz w:val="28"/>
        </w:rPr>
        <w:t>
      3. Осы Кодексте пайдаланылатын Қазақстан Республикасы азаматтық және басқа салалары заңнамасының терминдері, егер осы Кодексте өзгеше көзделмесе, Қазақстан Республикасы заңнамасының осы салаларында олар қалай пайдаланылса, сол мағынада пайдаланылады.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2010.12.28 </w:t>
      </w:r>
      <w:r>
        <w:rPr>
          <w:rFonts w:ascii="Times New Roman"/>
          <w:b w:val="false"/>
          <w:i w:val="false"/>
          <w:color w:val="000000"/>
          <w:sz w:val="28"/>
        </w:rPr>
        <w:t>N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9" w:id="94"/>
    <w:p>
      <w:pPr>
        <w:spacing w:after="0"/>
        <w:ind w:left="0"/>
        <w:jc w:val="left"/>
      </w:pPr>
      <w:r>
        <w:rPr>
          <w:rFonts w:ascii="Times New Roman"/>
          <w:b/>
          <w:i w:val="false"/>
          <w:color w:val="000000"/>
        </w:rPr>
        <w:t xml:space="preserve"> 5-бап. Кеден одағының және (немесе) Қазақстан Республикасының кеден заңнамасында белгіленетін мерзімдерді есептеу тәртібі</w:t>
      </w:r>
    </w:p>
    <w:bookmarkEnd w:id="94"/>
    <w:bookmarkStart w:name="z90" w:id="95"/>
    <w:p>
      <w:pPr>
        <w:spacing w:after="0"/>
        <w:ind w:left="0"/>
        <w:jc w:val="both"/>
      </w:pPr>
      <w:r>
        <w:rPr>
          <w:rFonts w:ascii="Times New Roman"/>
          <w:b w:val="false"/>
          <w:i w:val="false"/>
          <w:color w:val="000000"/>
          <w:sz w:val="28"/>
        </w:rPr>
        <w:t>
      1. Кеден одағының және (немесе) Қазақстан Республикасының кеден заңнамаларында белгіленген мерзім күнтізбелік күнмен немесе жылдармен, айлармен, күндермен немесе сағаттармен есептелетін уақыт кезеңінің өтуімен айқындалады.</w:t>
      </w:r>
    </w:p>
    <w:bookmarkEnd w:id="95"/>
    <w:p>
      <w:pPr>
        <w:spacing w:after="0"/>
        <w:ind w:left="0"/>
        <w:jc w:val="both"/>
      </w:pPr>
      <w:r>
        <w:rPr>
          <w:rFonts w:ascii="Times New Roman"/>
          <w:b w:val="false"/>
          <w:i w:val="false"/>
          <w:color w:val="000000"/>
          <w:sz w:val="28"/>
        </w:rPr>
        <w:t>
      Мерзім болуға тиіс оқиға немесе жасалуға тиіс іс-әрекет көрсетіле отырып та айқындалуы мүмкін.</w:t>
      </w:r>
    </w:p>
    <w:bookmarkStart w:name="z91" w:id="96"/>
    <w:p>
      <w:pPr>
        <w:spacing w:after="0"/>
        <w:ind w:left="0"/>
        <w:jc w:val="both"/>
      </w:pPr>
      <w:r>
        <w:rPr>
          <w:rFonts w:ascii="Times New Roman"/>
          <w:b w:val="false"/>
          <w:i w:val="false"/>
          <w:color w:val="000000"/>
          <w:sz w:val="28"/>
        </w:rPr>
        <w:t>
      2. Егер Кеден одағының және (немесе) Қазақстан Республикасының кеден заңнамасында уақыт кезеңімен айқындалған мерзімнің басталуын және аяқталуын анықтау үшін мерзімдерді есептеудің арнайы тәртібі белгіленбесе, Кеден одағының және (немесе) Қазақстан Республикасының кеден заңнамасында осы баптың 3-8-тармақтарында көзделген ережелер қолданылады.</w:t>
      </w:r>
    </w:p>
    <w:bookmarkEnd w:id="96"/>
    <w:bookmarkStart w:name="z92" w:id="97"/>
    <w:p>
      <w:pPr>
        <w:spacing w:after="0"/>
        <w:ind w:left="0"/>
        <w:jc w:val="both"/>
      </w:pPr>
      <w:r>
        <w:rPr>
          <w:rFonts w:ascii="Times New Roman"/>
          <w:b w:val="false"/>
          <w:i w:val="false"/>
          <w:color w:val="000000"/>
          <w:sz w:val="28"/>
        </w:rPr>
        <w:t>
      3. Уақыт кезеңімен айқындалған мерзімнің өтуі күнтізбелік күннен немесе оқиғаның болуы анықталған күннен кейінгі келесі күні басталады.</w:t>
      </w:r>
    </w:p>
    <w:bookmarkEnd w:id="97"/>
    <w:bookmarkStart w:name="z93" w:id="98"/>
    <w:p>
      <w:pPr>
        <w:spacing w:after="0"/>
        <w:ind w:left="0"/>
        <w:jc w:val="both"/>
      </w:pPr>
      <w:r>
        <w:rPr>
          <w:rFonts w:ascii="Times New Roman"/>
          <w:b w:val="false"/>
          <w:i w:val="false"/>
          <w:color w:val="000000"/>
          <w:sz w:val="28"/>
        </w:rPr>
        <w:t>
      4. Жылдармен есептелетін мерзім мерзімнің соңғы жылының тиісті айы мен күнінде аяқталады.</w:t>
      </w:r>
    </w:p>
    <w:bookmarkEnd w:id="98"/>
    <w:bookmarkStart w:name="z94" w:id="99"/>
    <w:p>
      <w:pPr>
        <w:spacing w:after="0"/>
        <w:ind w:left="0"/>
        <w:jc w:val="both"/>
      </w:pPr>
      <w:r>
        <w:rPr>
          <w:rFonts w:ascii="Times New Roman"/>
          <w:b w:val="false"/>
          <w:i w:val="false"/>
          <w:color w:val="000000"/>
          <w:sz w:val="28"/>
        </w:rPr>
        <w:t>
      5. Айлармен есептелетін мерзім мерзімнің соңғы айының тиісті күнінде аяқталады.</w:t>
      </w:r>
    </w:p>
    <w:bookmarkEnd w:id="99"/>
    <w:p>
      <w:pPr>
        <w:spacing w:after="0"/>
        <w:ind w:left="0"/>
        <w:jc w:val="both"/>
      </w:pPr>
      <w:r>
        <w:rPr>
          <w:rFonts w:ascii="Times New Roman"/>
          <w:b w:val="false"/>
          <w:i w:val="false"/>
          <w:color w:val="000000"/>
          <w:sz w:val="28"/>
        </w:rPr>
        <w:t>
      Егер айлармен есептелетін мерзімнің аяқталуы тиісті күні жоқ айға келетін болса, онда мерзім осы айдың соңғы күнінде аяқталады.</w:t>
      </w:r>
    </w:p>
    <w:bookmarkStart w:name="z95" w:id="100"/>
    <w:p>
      <w:pPr>
        <w:spacing w:after="0"/>
        <w:ind w:left="0"/>
        <w:jc w:val="both"/>
      </w:pPr>
      <w:r>
        <w:rPr>
          <w:rFonts w:ascii="Times New Roman"/>
          <w:b w:val="false"/>
          <w:i w:val="false"/>
          <w:color w:val="000000"/>
          <w:sz w:val="28"/>
        </w:rPr>
        <w:t>
      6. Егер мерзімнің соңғы күні жұмыс істемейтін күнге келетін болса, одан кейінгі жақын жұмыс күні мерзімнің аяқталу күні болып есептеледі.</w:t>
      </w:r>
    </w:p>
    <w:bookmarkEnd w:id="100"/>
    <w:bookmarkStart w:name="z96" w:id="101"/>
    <w:p>
      <w:pPr>
        <w:spacing w:after="0"/>
        <w:ind w:left="0"/>
        <w:jc w:val="both"/>
      </w:pPr>
      <w:r>
        <w:rPr>
          <w:rFonts w:ascii="Times New Roman"/>
          <w:b w:val="false"/>
          <w:i w:val="false"/>
          <w:color w:val="000000"/>
          <w:sz w:val="28"/>
        </w:rPr>
        <w:t>
      7. Егер мерзім қандай да бір іс-әрекетті жасау үшін белгіленсе, ол мерзімнің соңғы күнінде сағат жиырма төртке дейін орындалуы мүмкін.</w:t>
      </w:r>
    </w:p>
    <w:bookmarkEnd w:id="101"/>
    <w:p>
      <w:pPr>
        <w:spacing w:after="0"/>
        <w:ind w:left="0"/>
        <w:jc w:val="both"/>
      </w:pPr>
      <w:r>
        <w:rPr>
          <w:rFonts w:ascii="Times New Roman"/>
          <w:b w:val="false"/>
          <w:i w:val="false"/>
          <w:color w:val="000000"/>
          <w:sz w:val="28"/>
        </w:rPr>
        <w:t>
      Бірақ, егер бұл іс-әрекет ұйымда жасалатын болса, онда мерзім осы ұйымда белгіленген ережелер бойынша тиісті операциялар тоқтатылған сағатта аяқталады.</w:t>
      </w:r>
    </w:p>
    <w:p>
      <w:pPr>
        <w:spacing w:after="0"/>
        <w:ind w:left="0"/>
        <w:jc w:val="both"/>
      </w:pPr>
      <w:r>
        <w:rPr>
          <w:rFonts w:ascii="Times New Roman"/>
          <w:b w:val="false"/>
          <w:i w:val="false"/>
          <w:color w:val="000000"/>
          <w:sz w:val="28"/>
        </w:rPr>
        <w:t>
      Мерзімнің соңғы күнінде сағат жиырма төртке дейін почта операторына тапсырылған жазбаша мәлімдемелер және хабарламалар мерзімінде берілген деп есептеледі.</w:t>
      </w:r>
    </w:p>
    <w:bookmarkStart w:name="z97" w:id="102"/>
    <w:p>
      <w:pPr>
        <w:spacing w:after="0"/>
        <w:ind w:left="0"/>
        <w:jc w:val="both"/>
      </w:pPr>
      <w:r>
        <w:rPr>
          <w:rFonts w:ascii="Times New Roman"/>
          <w:b w:val="false"/>
          <w:i w:val="false"/>
          <w:color w:val="000000"/>
          <w:sz w:val="28"/>
        </w:rPr>
        <w:t>
      8. Мерзім жұмыс күндерімен есептелген жағдайда, жұмыс күндері деп Қазақстан Республикасының заңнамасына сәйкес жұмыс істемейтін күн деп жарияланған мереке күндеріне келмейтін аптаның дүйсенбіден жұмаға дейінгі күндері түсініледі.</w:t>
      </w:r>
    </w:p>
    <w:bookmarkEnd w:id="102"/>
    <w:p>
      <w:pPr>
        <w:spacing w:after="0"/>
        <w:ind w:left="0"/>
        <w:jc w:val="both"/>
      </w:pPr>
      <w:r>
        <w:rPr>
          <w:rFonts w:ascii="Times New Roman"/>
          <w:b w:val="false"/>
          <w:i w:val="false"/>
          <w:color w:val="000000"/>
          <w:sz w:val="28"/>
        </w:rPr>
        <w:t>
      Егер тауарларды Кеден одағының кедендік шекарасы арқылы өткізу орындарында және кеден органдары орналасқан өзге орындарда кеден органдарының жұмыс уақыты болып жұмыс істемейтін күндер белгіленсе, осы кеден органдарының жұмыс күндерімен есептелетін кедендік операцияларды жасау мерзімі жұмыс істемейтін күндерді қамтиды.</w:t>
      </w:r>
    </w:p>
    <w:bookmarkStart w:name="z98" w:id="103"/>
    <w:p>
      <w:pPr>
        <w:spacing w:after="0"/>
        <w:ind w:left="0"/>
        <w:jc w:val="left"/>
      </w:pPr>
      <w:r>
        <w:rPr>
          <w:rFonts w:ascii="Times New Roman"/>
          <w:b/>
          <w:i w:val="false"/>
          <w:color w:val="000000"/>
        </w:rPr>
        <w:t xml:space="preserve"> 2-тарау. ҚАЗАҚСТАН РЕСПУБЛИКАСЫНЫҢ КЕДЕН ОРГАНДАРЫ</w:t>
      </w:r>
    </w:p>
    <w:bookmarkEnd w:id="103"/>
    <w:bookmarkStart w:name="z99" w:id="104"/>
    <w:p>
      <w:pPr>
        <w:spacing w:after="0"/>
        <w:ind w:left="0"/>
        <w:jc w:val="left"/>
      </w:pPr>
      <w:r>
        <w:rPr>
          <w:rFonts w:ascii="Times New Roman"/>
          <w:b/>
          <w:i w:val="false"/>
          <w:color w:val="000000"/>
        </w:rPr>
        <w:t xml:space="preserve"> 6-бап. Қазақстан Республикасының кеден органдары жүйесі</w:t>
      </w:r>
    </w:p>
    <w:bookmarkEnd w:id="104"/>
    <w:bookmarkStart w:name="z100" w:id="105"/>
    <w:p>
      <w:pPr>
        <w:spacing w:after="0"/>
        <w:ind w:left="0"/>
        <w:jc w:val="both"/>
      </w:pP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 органдары болып табылады.</w:t>
      </w:r>
    </w:p>
    <w:bookmarkEnd w:id="105"/>
    <w:bookmarkStart w:name="z101" w:id="106"/>
    <w:p>
      <w:pPr>
        <w:spacing w:after="0"/>
        <w:ind w:left="0"/>
        <w:jc w:val="both"/>
      </w:pPr>
      <w:r>
        <w:rPr>
          <w:rFonts w:ascii="Times New Roman"/>
          <w:b w:val="false"/>
          <w:i w:val="false"/>
          <w:color w:val="000000"/>
          <w:sz w:val="28"/>
        </w:rPr>
        <w:t>
      2. Қазақстан Республикасының кеден органдары жүйесі:</w:t>
      </w:r>
    </w:p>
    <w:bookmarkEnd w:id="106"/>
    <w:bookmarkStart w:name="z102" w:id="107"/>
    <w:p>
      <w:pPr>
        <w:spacing w:after="0"/>
        <w:ind w:left="0"/>
        <w:jc w:val="both"/>
      </w:pPr>
      <w:r>
        <w:rPr>
          <w:rFonts w:ascii="Times New Roman"/>
          <w:b w:val="false"/>
          <w:i w:val="false"/>
          <w:color w:val="000000"/>
          <w:sz w:val="28"/>
        </w:rPr>
        <w:t>
      1) кеден ісі саласындағы уәкілетті органнан;</w:t>
      </w:r>
    </w:p>
    <w:bookmarkEnd w:id="107"/>
    <w:bookmarkStart w:name="z103" w:id="108"/>
    <w:p>
      <w:pPr>
        <w:spacing w:after="0"/>
        <w:ind w:left="0"/>
        <w:jc w:val="both"/>
      </w:pPr>
      <w:r>
        <w:rPr>
          <w:rFonts w:ascii="Times New Roman"/>
          <w:b w:val="false"/>
          <w:i w:val="false"/>
          <w:color w:val="000000"/>
          <w:sz w:val="28"/>
        </w:rPr>
        <w:t>
      2) кеден ісі саласындағы уәкілетті органның аумақтық (облыстар, республикалық маңызы бар қала, астана бойынша) бөлімшелерінен;</w:t>
      </w:r>
    </w:p>
    <w:bookmarkEnd w:id="108"/>
    <w:bookmarkStart w:name="z104" w:id="109"/>
    <w:p>
      <w:pPr>
        <w:spacing w:after="0"/>
        <w:ind w:left="0"/>
        <w:jc w:val="both"/>
      </w:pPr>
      <w:r>
        <w:rPr>
          <w:rFonts w:ascii="Times New Roman"/>
          <w:b w:val="false"/>
          <w:i w:val="false"/>
          <w:color w:val="000000"/>
          <w:sz w:val="28"/>
        </w:rPr>
        <w:t>
      3) кедендерден;</w:t>
      </w:r>
    </w:p>
    <w:bookmarkEnd w:id="109"/>
    <w:bookmarkStart w:name="z105" w:id="110"/>
    <w:p>
      <w:pPr>
        <w:spacing w:after="0"/>
        <w:ind w:left="0"/>
        <w:jc w:val="both"/>
      </w:pPr>
      <w:r>
        <w:rPr>
          <w:rFonts w:ascii="Times New Roman"/>
          <w:b w:val="false"/>
          <w:i w:val="false"/>
          <w:color w:val="000000"/>
          <w:sz w:val="28"/>
        </w:rPr>
        <w:t>
      4) кеден бекеттерінен;</w:t>
      </w:r>
    </w:p>
    <w:bookmarkEnd w:id="110"/>
    <w:bookmarkStart w:name="z106" w:id="111"/>
    <w:p>
      <w:pPr>
        <w:spacing w:after="0"/>
        <w:ind w:left="0"/>
        <w:jc w:val="both"/>
      </w:pPr>
      <w:r>
        <w:rPr>
          <w:rFonts w:ascii="Times New Roman"/>
          <w:b w:val="false"/>
          <w:i w:val="false"/>
          <w:color w:val="000000"/>
          <w:sz w:val="28"/>
        </w:rPr>
        <w:t>
      5) Кеден одағының кедендік шекарасындағы бақылау-өткізу пункттерінен;</w:t>
      </w:r>
    </w:p>
    <w:bookmarkEnd w:id="111"/>
    <w:bookmarkStart w:name="z107" w:id="112"/>
    <w:p>
      <w:pPr>
        <w:spacing w:after="0"/>
        <w:ind w:left="0"/>
        <w:jc w:val="both"/>
      </w:pPr>
      <w:r>
        <w:rPr>
          <w:rFonts w:ascii="Times New Roman"/>
          <w:b w:val="false"/>
          <w:i w:val="false"/>
          <w:color w:val="000000"/>
          <w:sz w:val="28"/>
        </w:rPr>
        <w:t>
      6) мамандандырылған кеден мекемелерінен тұрады.</w:t>
      </w:r>
    </w:p>
    <w:bookmarkEnd w:id="112"/>
    <w:bookmarkStart w:name="z108" w:id="113"/>
    <w:p>
      <w:pPr>
        <w:spacing w:after="0"/>
        <w:ind w:left="0"/>
        <w:jc w:val="both"/>
      </w:pPr>
      <w:r>
        <w:rPr>
          <w:rFonts w:ascii="Times New Roman"/>
          <w:b w:val="false"/>
          <w:i w:val="false"/>
          <w:color w:val="000000"/>
          <w:sz w:val="28"/>
        </w:rPr>
        <w:t>
      3. Қазақстан Республикасы Үкіметінің шешімімен кедендік ақпараттық-есептеу орталығы, кедендік зертханалар, кинологиялық, оқу-әдістемелік, ғылыми-зерттеу және басқа да мамандандырылған кеден мекемелері, жоғары кәсіби және қосымша білім беретін білім мекемелері, сондай-ақ қызметі осы Кодекске сәйкес кеден органдарына жүктелген міндеттерді шешуге жәрдемдесетін мемлекеттік кәсіпорындар құрылады.</w:t>
      </w:r>
    </w:p>
    <w:bookmarkEnd w:id="113"/>
    <w:bookmarkStart w:name="z109" w:id="114"/>
    <w:p>
      <w:pPr>
        <w:spacing w:after="0"/>
        <w:ind w:left="0"/>
        <w:jc w:val="both"/>
      </w:pPr>
      <w:r>
        <w:rPr>
          <w:rFonts w:ascii="Times New Roman"/>
          <w:b w:val="false"/>
          <w:i w:val="false"/>
          <w:color w:val="000000"/>
          <w:sz w:val="28"/>
        </w:rPr>
        <w:t>
      4. Кеден органдарының кеден органдарына тән танымдық туы және танымдық белгісі болады.</w:t>
      </w:r>
    </w:p>
    <w:bookmarkEnd w:id="114"/>
    <w:p>
      <w:pPr>
        <w:spacing w:after="0"/>
        <w:ind w:left="0"/>
        <w:jc w:val="both"/>
      </w:pPr>
      <w:r>
        <w:rPr>
          <w:rFonts w:ascii="Times New Roman"/>
          <w:b w:val="false"/>
          <w:i w:val="false"/>
          <w:color w:val="000000"/>
          <w:sz w:val="28"/>
        </w:rPr>
        <w:t>
      Кеден органдарының танымдық туы мен танымдық белгісінің сипаттамасын және қолданылу тәртібін Қазақстан Республикасының Үкіметі бекітеді.</w:t>
      </w:r>
    </w:p>
    <w:bookmarkStart w:name="z3493" w:id="115"/>
    <w:p>
      <w:pPr>
        <w:spacing w:after="0"/>
        <w:ind w:left="0"/>
        <w:jc w:val="both"/>
      </w:pPr>
      <w:r>
        <w:rPr>
          <w:rFonts w:ascii="Times New Roman"/>
          <w:b w:val="false"/>
          <w:i w:val="false"/>
          <w:color w:val="000000"/>
          <w:sz w:val="28"/>
        </w:rPr>
        <w:t>
      4-1. Кедендердің, кеден бекеттерінің және Кеден одағының кедендік шекарасындағы бақылау-өткізу пункттерінің лауазымды адамдары нысанды киіммен (погонсыз) қамтамасыз етіледі.</w:t>
      </w:r>
    </w:p>
    <w:bookmarkEnd w:id="115"/>
    <w:p>
      <w:pPr>
        <w:spacing w:after="0"/>
        <w:ind w:left="0"/>
        <w:jc w:val="both"/>
      </w:pPr>
      <w:r>
        <w:rPr>
          <w:rFonts w:ascii="Times New Roman"/>
          <w:b w:val="false"/>
          <w:i w:val="false"/>
          <w:color w:val="000000"/>
          <w:sz w:val="28"/>
        </w:rPr>
        <w:t>
      Нысанды киімнің (погонсыз) үлгілерін Қазақстан Республикасының Үкіметі белгілейді.</w:t>
      </w:r>
    </w:p>
    <w:p>
      <w:pPr>
        <w:spacing w:after="0"/>
        <w:ind w:left="0"/>
        <w:jc w:val="both"/>
      </w:pPr>
      <w:r>
        <w:rPr>
          <w:rFonts w:ascii="Times New Roman"/>
          <w:b w:val="false"/>
          <w:i w:val="false"/>
          <w:color w:val="000000"/>
          <w:sz w:val="28"/>
        </w:rPr>
        <w:t>
      Нысанды киімді (погонсыз) киюге құқығы бар кеден органдарының лауазымды адамдарының тізбесін, онымен қамтамасыз етудің заттай нормаларын және айырым белгілерін, сондай-ақ оны киіп жүру тәртібін кеден ісі саласындағы уәкілетті орган бекітеді.</w:t>
      </w:r>
    </w:p>
    <w:bookmarkStart w:name="z3573" w:id="116"/>
    <w:p>
      <w:pPr>
        <w:spacing w:after="0"/>
        <w:ind w:left="0"/>
        <w:jc w:val="both"/>
      </w:pPr>
      <w:r>
        <w:rPr>
          <w:rFonts w:ascii="Times New Roman"/>
          <w:b w:val="false"/>
          <w:i w:val="false"/>
          <w:color w:val="000000"/>
          <w:sz w:val="28"/>
        </w:rPr>
        <w:t>
      5. Кеден ісі саласындағы уәкілетті орган қылмыстар профилактикасы, азаматтардың конституциялық құқықтары мен бостандықтарын, қоғамның және мемлекеттің мүдделерін қорғау, халық тарапынан сенім мәселелеріне басымдық беріп,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жетілдіреді, сондай-ақ азаматтық қоғам институттарымен ынтымақтастықтың әртүрлі нысандарын белгілейді.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0" w:id="117"/>
    <w:p>
      <w:pPr>
        <w:spacing w:after="0"/>
        <w:ind w:left="0"/>
        <w:jc w:val="left"/>
      </w:pPr>
      <w:r>
        <w:rPr>
          <w:rFonts w:ascii="Times New Roman"/>
          <w:b/>
          <w:i w:val="false"/>
          <w:color w:val="000000"/>
        </w:rPr>
        <w:t xml:space="preserve"> 7-бап. Кеден органдары қызметінің принциптері</w:t>
      </w:r>
    </w:p>
    <w:bookmarkEnd w:id="117"/>
    <w:bookmarkStart w:name="z111" w:id="118"/>
    <w:p>
      <w:pPr>
        <w:spacing w:after="0"/>
        <w:ind w:left="0"/>
        <w:jc w:val="both"/>
      </w:pPr>
      <w:r>
        <w:rPr>
          <w:rFonts w:ascii="Times New Roman"/>
          <w:b w:val="false"/>
          <w:i w:val="false"/>
          <w:color w:val="000000"/>
          <w:sz w:val="28"/>
        </w:rPr>
        <w:t>
      Кеден органдарының қызметі:</w:t>
      </w:r>
    </w:p>
    <w:bookmarkEnd w:id="118"/>
    <w:bookmarkStart w:name="z112" w:id="119"/>
    <w:p>
      <w:pPr>
        <w:spacing w:after="0"/>
        <w:ind w:left="0"/>
        <w:jc w:val="both"/>
      </w:pPr>
      <w:r>
        <w:rPr>
          <w:rFonts w:ascii="Times New Roman"/>
          <w:b w:val="false"/>
          <w:i w:val="false"/>
          <w:color w:val="000000"/>
          <w:sz w:val="28"/>
        </w:rPr>
        <w:t>
      1) заңдылық;</w:t>
      </w:r>
    </w:p>
    <w:bookmarkEnd w:id="119"/>
    <w:bookmarkStart w:name="z113" w:id="120"/>
    <w:p>
      <w:pPr>
        <w:spacing w:after="0"/>
        <w:ind w:left="0"/>
        <w:jc w:val="both"/>
      </w:pPr>
      <w:r>
        <w:rPr>
          <w:rFonts w:ascii="Times New Roman"/>
          <w:b w:val="false"/>
          <w:i w:val="false"/>
          <w:color w:val="000000"/>
          <w:sz w:val="28"/>
        </w:rPr>
        <w:t>
      2) сыртқы экономикалық қызметке қатысушылардың және кеден ісі саласындағы қызметті жүзеге асыратын тұлғалардың құқықтарын, бостандығын және заңды мүдделерін қамтамасыз ету;</w:t>
      </w:r>
    </w:p>
    <w:bookmarkEnd w:id="120"/>
    <w:bookmarkStart w:name="z114" w:id="121"/>
    <w:p>
      <w:pPr>
        <w:spacing w:after="0"/>
        <w:ind w:left="0"/>
        <w:jc w:val="both"/>
      </w:pPr>
      <w:r>
        <w:rPr>
          <w:rFonts w:ascii="Times New Roman"/>
          <w:b w:val="false"/>
          <w:i w:val="false"/>
          <w:color w:val="000000"/>
          <w:sz w:val="28"/>
        </w:rPr>
        <w:t>
      3) баршаның заң алдындағы теңдігі;</w:t>
      </w:r>
    </w:p>
    <w:bookmarkEnd w:id="121"/>
    <w:bookmarkStart w:name="z115" w:id="122"/>
    <w:p>
      <w:pPr>
        <w:spacing w:after="0"/>
        <w:ind w:left="0"/>
        <w:jc w:val="both"/>
      </w:pPr>
      <w:r>
        <w:rPr>
          <w:rFonts w:ascii="Times New Roman"/>
          <w:b w:val="false"/>
          <w:i w:val="false"/>
          <w:color w:val="000000"/>
          <w:sz w:val="28"/>
        </w:rPr>
        <w:t>
      4) жариялылық принциптерінде құрылады.</w:t>
      </w:r>
    </w:p>
    <w:bookmarkEnd w:id="122"/>
    <w:bookmarkStart w:name="z116" w:id="123"/>
    <w:p>
      <w:pPr>
        <w:spacing w:after="0"/>
        <w:ind w:left="0"/>
        <w:jc w:val="left"/>
      </w:pPr>
      <w:r>
        <w:rPr>
          <w:rFonts w:ascii="Times New Roman"/>
          <w:b/>
          <w:i w:val="false"/>
          <w:color w:val="000000"/>
        </w:rPr>
        <w:t xml:space="preserve"> 8-бап. Кеден органдарының негізгі міндеттері</w:t>
      </w:r>
    </w:p>
    <w:bookmarkEnd w:id="123"/>
    <w:bookmarkStart w:name="z117" w:id="124"/>
    <w:p>
      <w:pPr>
        <w:spacing w:after="0"/>
        <w:ind w:left="0"/>
        <w:jc w:val="both"/>
      </w:pPr>
      <w:r>
        <w:rPr>
          <w:rFonts w:ascii="Times New Roman"/>
          <w:b w:val="false"/>
          <w:i w:val="false"/>
          <w:color w:val="000000"/>
          <w:sz w:val="28"/>
        </w:rPr>
        <w:t>
      Кеден органдары Кеден одағының кедендік аумағында мынадай негізгі міндеттерді шешуді:</w:t>
      </w:r>
    </w:p>
    <w:bookmarkEnd w:id="124"/>
    <w:bookmarkStart w:name="z118" w:id="125"/>
    <w:p>
      <w:pPr>
        <w:spacing w:after="0"/>
        <w:ind w:left="0"/>
        <w:jc w:val="both"/>
      </w:pPr>
      <w:r>
        <w:rPr>
          <w:rFonts w:ascii="Times New Roman"/>
          <w:b w:val="false"/>
          <w:i w:val="false"/>
          <w:color w:val="000000"/>
          <w:sz w:val="28"/>
        </w:rPr>
        <w:t>
      1) Кеден одағының бірыңғай сауда саясатын іске асыруға жәрдемдесуді;</w:t>
      </w:r>
    </w:p>
    <w:bookmarkEnd w:id="125"/>
    <w:bookmarkStart w:name="z119" w:id="126"/>
    <w:p>
      <w:pPr>
        <w:spacing w:after="0"/>
        <w:ind w:left="0"/>
        <w:jc w:val="both"/>
      </w:pPr>
      <w:r>
        <w:rPr>
          <w:rFonts w:ascii="Times New Roman"/>
          <w:b w:val="false"/>
          <w:i w:val="false"/>
          <w:color w:val="000000"/>
          <w:sz w:val="28"/>
        </w:rPr>
        <w:t>
      2) орындалуын бақылау кеден органдарына жүктелген Кеден одағының кеден заңнамасының, Қазақстан Республикасы кеден заңнамасының және өзге де заңнамасының орындалуын қамтамасыз етуді;</w:t>
      </w:r>
    </w:p>
    <w:bookmarkEnd w:id="126"/>
    <w:bookmarkStart w:name="z120" w:id="127"/>
    <w:p>
      <w:pPr>
        <w:spacing w:after="0"/>
        <w:ind w:left="0"/>
        <w:jc w:val="both"/>
      </w:pPr>
      <w:r>
        <w:rPr>
          <w:rFonts w:ascii="Times New Roman"/>
          <w:b w:val="false"/>
          <w:i w:val="false"/>
          <w:color w:val="000000"/>
          <w:sz w:val="28"/>
        </w:rPr>
        <w:t>
      3) кедендік операциялар жасауды және кедендік бақылау жүргізуді, оның ішінде өзара әкімшілік көмек көрсету шеңберінде жүргізуді;</w:t>
      </w:r>
    </w:p>
    <w:bookmarkEnd w:id="127"/>
    <w:bookmarkStart w:name="z121" w:id="128"/>
    <w:p>
      <w:pPr>
        <w:spacing w:after="0"/>
        <w:ind w:left="0"/>
        <w:jc w:val="both"/>
      </w:pPr>
      <w:r>
        <w:rPr>
          <w:rFonts w:ascii="Times New Roman"/>
          <w:b w:val="false"/>
          <w:i w:val="false"/>
          <w:color w:val="000000"/>
          <w:sz w:val="28"/>
        </w:rPr>
        <w:t>
      4) кедендік төлемдерді және салықтарды, сондай-ақ арнайы, демпингке қарсы және өтемдік баждарды өндіріп алуды, олардың есептелуінің дұрыстығын және уақтылы төленуін бақылауды, өз құзыреті шегінде оларды мәжбүрлеп өндіріп алу шараларын қабылдауды;</w:t>
      </w:r>
    </w:p>
    <w:bookmarkEnd w:id="128"/>
    <w:bookmarkStart w:name="z122" w:id="129"/>
    <w:p>
      <w:pPr>
        <w:spacing w:after="0"/>
        <w:ind w:left="0"/>
        <w:jc w:val="both"/>
      </w:pPr>
      <w:r>
        <w:rPr>
          <w:rFonts w:ascii="Times New Roman"/>
          <w:b w:val="false"/>
          <w:i w:val="false"/>
          <w:color w:val="000000"/>
          <w:sz w:val="28"/>
        </w:rPr>
        <w:t>
      5) өз құзыреті шегінде кедендік-тарифтік реттеу шараларының, Кеден одағының кедендік шекарасы арқылы өткізілетін тауарларға қатысты тыйым салулар мен шектеулердің сақталуын қамтамасыз етуді;</w:t>
      </w:r>
    </w:p>
    <w:bookmarkEnd w:id="129"/>
    <w:bookmarkStart w:name="z123" w:id="130"/>
    <w:p>
      <w:pPr>
        <w:spacing w:after="0"/>
        <w:ind w:left="0"/>
        <w:jc w:val="both"/>
      </w:pPr>
      <w:r>
        <w:rPr>
          <w:rFonts w:ascii="Times New Roman"/>
          <w:b w:val="false"/>
          <w:i w:val="false"/>
          <w:color w:val="000000"/>
          <w:sz w:val="28"/>
        </w:rPr>
        <w:t>
      6) өз құзыреті шегінде кедендік реттеу саласында тұлғалардың құқықтары мен заңды мүдделерінің сақталуын қамтамасыз етуді және Кеден одағының кедендік шекарасы арқылы тауар айналымын жеделдету үшін жағдай жасауды;</w:t>
      </w:r>
    </w:p>
    <w:bookmarkEnd w:id="130"/>
    <w:bookmarkStart w:name="z124" w:id="131"/>
    <w:p>
      <w:pPr>
        <w:spacing w:after="0"/>
        <w:ind w:left="0"/>
        <w:jc w:val="both"/>
      </w:pPr>
      <w:r>
        <w:rPr>
          <w:rFonts w:ascii="Times New Roman"/>
          <w:b w:val="false"/>
          <w:i w:val="false"/>
          <w:color w:val="000000"/>
          <w:sz w:val="28"/>
        </w:rPr>
        <w:t>
      7)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етуді;</w:t>
      </w:r>
    </w:p>
    <w:bookmarkEnd w:id="131"/>
    <w:bookmarkStart w:name="z125" w:id="132"/>
    <w:p>
      <w:pPr>
        <w:spacing w:after="0"/>
        <w:ind w:left="0"/>
        <w:jc w:val="both"/>
      </w:pPr>
      <w:r>
        <w:rPr>
          <w:rFonts w:ascii="Times New Roman"/>
          <w:b w:val="false"/>
          <w:i w:val="false"/>
          <w:color w:val="000000"/>
          <w:sz w:val="28"/>
        </w:rPr>
        <w:t>
      8) Қазақстан Республикасының заңнамасына сәйкес қылмыстық және әкімшілік құқық бұзушылықтарды анықтауды, олардың алдын алуды және жолын кесуді;</w:t>
      </w:r>
    </w:p>
    <w:bookmarkEnd w:id="132"/>
    <w:bookmarkStart w:name="z126" w:id="133"/>
    <w:p>
      <w:pPr>
        <w:spacing w:after="0"/>
        <w:ind w:left="0"/>
        <w:jc w:val="both"/>
      </w:pPr>
      <w:r>
        <w:rPr>
          <w:rFonts w:ascii="Times New Roman"/>
          <w:b w:val="false"/>
          <w:i w:val="false"/>
          <w:color w:val="000000"/>
          <w:sz w:val="28"/>
        </w:rPr>
        <w:t>
      9) өз құзыреті шегінде Кеден одағының кедендік аумағында зияткерлік меншік құқығын қорғауды қамтамасыз етуді;</w:t>
      </w:r>
    </w:p>
    <w:bookmarkEnd w:id="133"/>
    <w:bookmarkStart w:name="z127" w:id="134"/>
    <w:p>
      <w:pPr>
        <w:spacing w:after="0"/>
        <w:ind w:left="0"/>
        <w:jc w:val="both"/>
      </w:pPr>
      <w:r>
        <w:rPr>
          <w:rFonts w:ascii="Times New Roman"/>
          <w:b w:val="false"/>
          <w:i w:val="false"/>
          <w:color w:val="000000"/>
          <w:sz w:val="28"/>
        </w:rPr>
        <w:t>
      10) кедендік статистиканы жүргізуді;</w:t>
      </w:r>
    </w:p>
    <w:bookmarkEnd w:id="134"/>
    <w:bookmarkStart w:name="z128" w:id="135"/>
    <w:p>
      <w:pPr>
        <w:spacing w:after="0"/>
        <w:ind w:left="0"/>
        <w:jc w:val="both"/>
      </w:pPr>
      <w:r>
        <w:rPr>
          <w:rFonts w:ascii="Times New Roman"/>
          <w:b w:val="false"/>
          <w:i w:val="false"/>
          <w:color w:val="000000"/>
          <w:sz w:val="28"/>
        </w:rPr>
        <w:t xml:space="preserve">
      11) Қазақстан Республикасындағы кедендік реттеуді әзірлеуге қатысуды және іске асыруды; </w:t>
      </w:r>
    </w:p>
    <w:bookmarkEnd w:id="135"/>
    <w:bookmarkStart w:name="z129" w:id="136"/>
    <w:p>
      <w:pPr>
        <w:spacing w:after="0"/>
        <w:ind w:left="0"/>
        <w:jc w:val="both"/>
      </w:pPr>
      <w:r>
        <w:rPr>
          <w:rFonts w:ascii="Times New Roman"/>
          <w:b w:val="false"/>
          <w:i w:val="false"/>
          <w:color w:val="000000"/>
          <w:sz w:val="28"/>
        </w:rPr>
        <w:t>
      12) өз құзыреті шегінде Қазақстан Республикасының егемендігі мен экономикалық қауіпсіздігін қамтамасыз етуді;</w:t>
      </w:r>
    </w:p>
    <w:bookmarkEnd w:id="136"/>
    <w:bookmarkStart w:name="z130" w:id="137"/>
    <w:p>
      <w:pPr>
        <w:spacing w:after="0"/>
        <w:ind w:left="0"/>
        <w:jc w:val="both"/>
      </w:pPr>
      <w:r>
        <w:rPr>
          <w:rFonts w:ascii="Times New Roman"/>
          <w:b w:val="false"/>
          <w:i w:val="false"/>
          <w:color w:val="000000"/>
          <w:sz w:val="28"/>
        </w:rPr>
        <w:t>
      13) кедендік декларациялау мен кедендік бақылауды жүзеге асыруды және жетілдіруді, сондай-ақ Кеден одағының кедендік шекарасы арқылы өткізілетін тауарлар мен көлік құралдарына қатысты кедендік операцияларды жүргізуді оңайлатуға ықпал ететін жағдайлар жасауды;</w:t>
      </w:r>
    </w:p>
    <w:bookmarkEnd w:id="137"/>
    <w:bookmarkStart w:name="z131" w:id="138"/>
    <w:p>
      <w:pPr>
        <w:spacing w:after="0"/>
        <w:ind w:left="0"/>
        <w:jc w:val="both"/>
      </w:pPr>
      <w:r>
        <w:rPr>
          <w:rFonts w:ascii="Times New Roman"/>
          <w:b w:val="false"/>
          <w:i w:val="false"/>
          <w:color w:val="000000"/>
          <w:sz w:val="28"/>
        </w:rPr>
        <w:t>
      14) тауарлар шығарылғаннан кейін кедендік бақылауды жүзеге асыруды, сондай-ақ кедендік төлемдер мен салықтар бойынша берешекті, өсімпұлдарды өндіріп алу жөнінде шаралар қабылдауды;</w:t>
      </w:r>
    </w:p>
    <w:bookmarkEnd w:id="138"/>
    <w:bookmarkStart w:name="z132" w:id="139"/>
    <w:p>
      <w:pPr>
        <w:spacing w:after="0"/>
        <w:ind w:left="0"/>
        <w:jc w:val="both"/>
      </w:pPr>
      <w:r>
        <w:rPr>
          <w:rFonts w:ascii="Times New Roman"/>
          <w:b w:val="false"/>
          <w:i w:val="false"/>
          <w:color w:val="000000"/>
          <w:sz w:val="28"/>
        </w:rPr>
        <w:t>
      15) кеден ісі саласындағы Қазақстан Республикасы халықаралық міндеттемелерінің орындалуын қамтамасыз етуді және Қазақстан Республикасының кеден ісі саласындағы халықаралық шарттарын әзірлеуге қатысуды;</w:t>
      </w:r>
    </w:p>
    <w:bookmarkEnd w:id="139"/>
    <w:bookmarkStart w:name="z133" w:id="140"/>
    <w:p>
      <w:pPr>
        <w:spacing w:after="0"/>
        <w:ind w:left="0"/>
        <w:jc w:val="both"/>
      </w:pPr>
      <w:r>
        <w:rPr>
          <w:rFonts w:ascii="Times New Roman"/>
          <w:b w:val="false"/>
          <w:i w:val="false"/>
          <w:color w:val="000000"/>
          <w:sz w:val="28"/>
        </w:rPr>
        <w:t xml:space="preserve">
      16) бірыңғай бюджет саясатын іске асыруға, кеден органдарының материалдық-техникалық және әлеуметтік базасын дамытуға қатысуды; </w:t>
      </w:r>
    </w:p>
    <w:bookmarkEnd w:id="140"/>
    <w:bookmarkStart w:name="z134" w:id="141"/>
    <w:p>
      <w:pPr>
        <w:spacing w:after="0"/>
        <w:ind w:left="0"/>
        <w:jc w:val="both"/>
      </w:pPr>
      <w:r>
        <w:rPr>
          <w:rFonts w:ascii="Times New Roman"/>
          <w:b w:val="false"/>
          <w:i w:val="false"/>
          <w:color w:val="000000"/>
          <w:sz w:val="28"/>
        </w:rPr>
        <w:t>
      17) Кеден одағының кедендік шекарасы арқылы өткізу пункттерінде және тауарлар мен көлік құралдары өткізілетін өзге де орындарда радиациялық бақылау жүргізуді;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 2011.07.01 бастап қолданысқа енгізілді (ҚР 2010.06.30 N 298-IV Заңының </w:t>
      </w:r>
      <w:r>
        <w:rPr>
          <w:rFonts w:ascii="Times New Roman"/>
          <w:b w:val="false"/>
          <w:i w:val="false"/>
          <w:color w:val="ff0000"/>
          <w:sz w:val="28"/>
        </w:rPr>
        <w:t>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Кеден одағының кедендік шекарасы арқылы автомобиль өткізу пункттерінде көліктік және санитарлық-карантиндік бақылау жүргізуді;</w:t>
      </w:r>
    </w:p>
    <w:bookmarkStart w:name="z136" w:id="142"/>
    <w:p>
      <w:pPr>
        <w:spacing w:after="0"/>
        <w:ind w:left="0"/>
        <w:jc w:val="both"/>
      </w:pPr>
      <w:r>
        <w:rPr>
          <w:rFonts w:ascii="Times New Roman"/>
          <w:b w:val="false"/>
          <w:i w:val="false"/>
          <w:color w:val="000000"/>
          <w:sz w:val="28"/>
        </w:rPr>
        <w:t>
      19) зертханалық бақылау мен зертханалық сараптаманы қоспағанда, өз құзыреті шегінде Кеден одағының кедендік шекарасы арқылы автомобиль өткізу пункттерінде мемлекеттік ветеринариялық-санитариялық бақылау және мемлекеттік карантиндік фитосанитариялық бақылау жүргізу арқылы Қазақстан Республикасының аумағын басқа мемлекеттерден жануарлардың жұқпалы және экзотикалық ауруларының және карантинді объектілердің әкелінуінен қорғауды қамтамасыз етуді;</w:t>
      </w:r>
    </w:p>
    <w:bookmarkEnd w:id="142"/>
    <w:bookmarkStart w:name="z137" w:id="143"/>
    <w:p>
      <w:pPr>
        <w:spacing w:after="0"/>
        <w:ind w:left="0"/>
        <w:jc w:val="both"/>
      </w:pPr>
      <w:r>
        <w:rPr>
          <w:rFonts w:ascii="Times New Roman"/>
          <w:b w:val="false"/>
          <w:i w:val="false"/>
          <w:color w:val="000000"/>
          <w:sz w:val="28"/>
        </w:rPr>
        <w:t>
      20) Қазақстан Республикасының халықаралық шарттарына сәйкес шет мемлекеттердің кеден органдарымен және өзге органдарымен және халықаралық ұйымдармен ынтымақтастықты;</w:t>
      </w:r>
    </w:p>
    <w:bookmarkEnd w:id="143"/>
    <w:bookmarkStart w:name="z138" w:id="144"/>
    <w:p>
      <w:pPr>
        <w:spacing w:after="0"/>
        <w:ind w:left="0"/>
        <w:jc w:val="both"/>
      </w:pPr>
      <w:r>
        <w:rPr>
          <w:rFonts w:ascii="Times New Roman"/>
          <w:b w:val="false"/>
          <w:i w:val="false"/>
          <w:color w:val="000000"/>
          <w:sz w:val="28"/>
        </w:rPr>
        <w:t>
      21) осы Кодексте көзделген өзге де міндеттерді орындауды қамтамасыз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9" w:id="145"/>
    <w:p>
      <w:pPr>
        <w:spacing w:after="0"/>
        <w:ind w:left="0"/>
        <w:jc w:val="left"/>
      </w:pPr>
      <w:r>
        <w:rPr>
          <w:rFonts w:ascii="Times New Roman"/>
          <w:b/>
          <w:i w:val="false"/>
          <w:color w:val="000000"/>
        </w:rPr>
        <w:t xml:space="preserve"> 9-бап. Кеден органдарының құқықтары</w:t>
      </w:r>
    </w:p>
    <w:bookmarkEnd w:id="145"/>
    <w:bookmarkStart w:name="z140" w:id="146"/>
    <w:p>
      <w:pPr>
        <w:spacing w:after="0"/>
        <w:ind w:left="0"/>
        <w:jc w:val="both"/>
      </w:pPr>
      <w:r>
        <w:rPr>
          <w:rFonts w:ascii="Times New Roman"/>
          <w:b w:val="false"/>
          <w:i w:val="false"/>
          <w:color w:val="000000"/>
          <w:sz w:val="28"/>
        </w:rPr>
        <w:t>
      Кеден органдары:</w:t>
      </w:r>
    </w:p>
    <w:bookmarkEnd w:id="146"/>
    <w:bookmarkStart w:name="z141" w:id="147"/>
    <w:p>
      <w:pPr>
        <w:spacing w:after="0"/>
        <w:ind w:left="0"/>
        <w:jc w:val="both"/>
      </w:pPr>
      <w:r>
        <w:rPr>
          <w:rFonts w:ascii="Times New Roman"/>
          <w:b w:val="false"/>
          <w:i w:val="false"/>
          <w:color w:val="000000"/>
          <w:sz w:val="28"/>
        </w:rPr>
        <w:t>
      1)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сұратуға және алуға;</w:t>
      </w:r>
    </w:p>
    <w:bookmarkEnd w:id="147"/>
    <w:bookmarkStart w:name="z142" w:id="148"/>
    <w:p>
      <w:pPr>
        <w:spacing w:after="0"/>
        <w:ind w:left="0"/>
        <w:jc w:val="both"/>
      </w:pPr>
      <w:r>
        <w:rPr>
          <w:rFonts w:ascii="Times New Roman"/>
          <w:b w:val="false"/>
          <w:i w:val="false"/>
          <w:color w:val="000000"/>
          <w:sz w:val="28"/>
        </w:rPr>
        <w:t>
      2) кедендік бақылау жүргізу кезінде білімнің әр түрлі салаларының мамандарын тартуға;</w:t>
      </w:r>
    </w:p>
    <w:bookmarkEnd w:id="148"/>
    <w:bookmarkStart w:name="z143" w:id="149"/>
    <w:p>
      <w:pPr>
        <w:spacing w:after="0"/>
        <w:ind w:left="0"/>
        <w:jc w:val="both"/>
      </w:pPr>
      <w:r>
        <w:rPr>
          <w:rFonts w:ascii="Times New Roman"/>
          <w:b w:val="false"/>
          <w:i w:val="false"/>
          <w:color w:val="000000"/>
          <w:sz w:val="28"/>
        </w:rPr>
        <w:t>
      3) Кеден одағының кедендік аумағынан кеден органдарының рұқсатынсыз шығып кеткен көлік құралдарын тоқтатуға, сондай-ақ су және әуе кемелерін мәжбүрлеп қайтаруға;</w:t>
      </w:r>
    </w:p>
    <w:bookmarkEnd w:id="149"/>
    <w:bookmarkStart w:name="z144" w:id="150"/>
    <w:p>
      <w:pPr>
        <w:spacing w:after="0"/>
        <w:ind w:left="0"/>
        <w:jc w:val="both"/>
      </w:pPr>
      <w:r>
        <w:rPr>
          <w:rFonts w:ascii="Times New Roman"/>
          <w:b w:val="false"/>
          <w:i w:val="false"/>
          <w:color w:val="000000"/>
          <w:sz w:val="28"/>
        </w:rPr>
        <w:t>
      4) Қазақстан Республикасының заңнамасына сәйкес соттарға талап қоюға;</w:t>
      </w:r>
    </w:p>
    <w:bookmarkEnd w:id="150"/>
    <w:bookmarkStart w:name="z145" w:id="151"/>
    <w:p>
      <w:pPr>
        <w:spacing w:after="0"/>
        <w:ind w:left="0"/>
        <w:jc w:val="both"/>
      </w:pPr>
      <w:r>
        <w:rPr>
          <w:rFonts w:ascii="Times New Roman"/>
          <w:b w:val="false"/>
          <w:i w:val="false"/>
          <w:color w:val="000000"/>
          <w:sz w:val="28"/>
        </w:rPr>
        <w:t>
      5) Қазақстан Республикасының заңнамасына сәйкес кеден ісі саласында құқық бұзушылық жасаған адамдарды ұстап алуға және Қазақстан Республикасының кеден немесе өзге де органдарының қызметтік үй-жайларына жеткізуге;</w:t>
      </w:r>
    </w:p>
    <w:bookmarkEnd w:id="151"/>
    <w:bookmarkStart w:name="z146" w:id="152"/>
    <w:p>
      <w:pPr>
        <w:spacing w:after="0"/>
        <w:ind w:left="0"/>
        <w:jc w:val="both"/>
      </w:pPr>
      <w:r>
        <w:rPr>
          <w:rFonts w:ascii="Times New Roman"/>
          <w:b w:val="false"/>
          <w:i w:val="false"/>
          <w:color w:val="000000"/>
          <w:sz w:val="28"/>
        </w:rPr>
        <w:t>
      6) Қазақстан Республикасының заңнамалық актілеріне сәйкес фактілер мен оқиғаларға құжаттама жүргізуге, бейне және дыбыс жазба жасауға, киноға және фотосуретке түсіруге;</w:t>
      </w:r>
    </w:p>
    <w:bookmarkEnd w:id="152"/>
    <w:bookmarkStart w:name="z147" w:id="153"/>
    <w:p>
      <w:pPr>
        <w:spacing w:after="0"/>
        <w:ind w:left="0"/>
        <w:jc w:val="both"/>
      </w:pPr>
      <w:r>
        <w:rPr>
          <w:rFonts w:ascii="Times New Roman"/>
          <w:b w:val="false"/>
          <w:i w:val="false"/>
          <w:color w:val="000000"/>
          <w:sz w:val="28"/>
        </w:rPr>
        <w:t>
      7) кеден органдарының ресми өкілдерін Қазақстан Республикасының халықаралық шарттарына сәйкес шет мемлекеттерге жіберуге;</w:t>
      </w:r>
    </w:p>
    <w:bookmarkEnd w:id="153"/>
    <w:bookmarkStart w:name="z148" w:id="154"/>
    <w:p>
      <w:pPr>
        <w:spacing w:after="0"/>
        <w:ind w:left="0"/>
        <w:jc w:val="both"/>
      </w:pPr>
      <w:r>
        <w:rPr>
          <w:rFonts w:ascii="Times New Roman"/>
          <w:b w:val="false"/>
          <w:i w:val="false"/>
          <w:color w:val="000000"/>
          <w:sz w:val="28"/>
        </w:rPr>
        <w:t>
      8)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Қазақстан Республикасының заңнамасына сәйкес әзірлеуге, жасауға, иеленуге және пайдалануға;</w:t>
      </w:r>
    </w:p>
    <w:bookmarkEnd w:id="154"/>
    <w:bookmarkStart w:name="z149" w:id="155"/>
    <w:p>
      <w:pPr>
        <w:spacing w:after="0"/>
        <w:ind w:left="0"/>
        <w:jc w:val="both"/>
      </w:pPr>
      <w:r>
        <w:rPr>
          <w:rFonts w:ascii="Times New Roman"/>
          <w:b w:val="false"/>
          <w:i w:val="false"/>
          <w:color w:val="000000"/>
          <w:sz w:val="28"/>
        </w:rPr>
        <w:t>
      9) Қазақстан Республикасының заңнамасына сәйкес кеден органдарына жүктелген функцияларды орындау үшін қаруды, арнаулы техникалық және өзге де құралдарды, сондай-ақ арнаулы иттерді қоса алғанда, тауарларды иеленуге;</w:t>
      </w:r>
    </w:p>
    <w:bookmarkEnd w:id="155"/>
    <w:bookmarkStart w:name="z150" w:id="156"/>
    <w:p>
      <w:pPr>
        <w:spacing w:after="0"/>
        <w:ind w:left="0"/>
        <w:jc w:val="both"/>
      </w:pPr>
      <w:r>
        <w:rPr>
          <w:rFonts w:ascii="Times New Roman"/>
          <w:b w:val="false"/>
          <w:i w:val="false"/>
          <w:color w:val="000000"/>
          <w:sz w:val="28"/>
        </w:rPr>
        <w:t>
      10) Қазақстан Республикасының заңнамасына сәйкес дене күшін, арнаулы құралдарды және атыс қаруын қолдануға;</w:t>
      </w:r>
    </w:p>
    <w:bookmarkEnd w:id="156"/>
    <w:bookmarkStart w:name="z151" w:id="157"/>
    <w:p>
      <w:pPr>
        <w:spacing w:after="0"/>
        <w:ind w:left="0"/>
        <w:jc w:val="both"/>
      </w:pPr>
      <w:r>
        <w:rPr>
          <w:rFonts w:ascii="Times New Roman"/>
          <w:b w:val="false"/>
          <w:i w:val="false"/>
          <w:color w:val="000000"/>
          <w:sz w:val="28"/>
        </w:rPr>
        <w:t>
      11) "Жедел-iздестiру қызметі туралы" Қазақстан Республикасының заңына сәйкес жедел-iздестiру қызметін жүзеге асыруға;</w:t>
      </w:r>
    </w:p>
    <w:bookmarkEnd w:id="157"/>
    <w:bookmarkStart w:name="z152" w:id="158"/>
    <w:p>
      <w:pPr>
        <w:spacing w:after="0"/>
        <w:ind w:left="0"/>
        <w:jc w:val="both"/>
      </w:pPr>
      <w:r>
        <w:rPr>
          <w:rFonts w:ascii="Times New Roman"/>
          <w:b w:val="false"/>
          <w:i w:val="false"/>
          <w:color w:val="000000"/>
          <w:sz w:val="28"/>
        </w:rPr>
        <w:t xml:space="preserve">
      12)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 бойынша хаттамалар жасауға;</w:t>
      </w:r>
    </w:p>
    <w:bookmarkEnd w:id="158"/>
    <w:bookmarkStart w:name="z153" w:id="159"/>
    <w:p>
      <w:pPr>
        <w:spacing w:after="0"/>
        <w:ind w:left="0"/>
        <w:jc w:val="both"/>
      </w:pPr>
      <w:r>
        <w:rPr>
          <w:rFonts w:ascii="Times New Roman"/>
          <w:b w:val="false"/>
          <w:i w:val="false"/>
          <w:color w:val="000000"/>
          <w:sz w:val="28"/>
        </w:rPr>
        <w:t xml:space="preserve">
      13) кеден ісі саласындағы әкімшілік құқық бұзушылық туралы істерді қарауға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әкімшілік жазалар қолдануға;</w:t>
      </w:r>
    </w:p>
    <w:bookmarkEnd w:id="159"/>
    <w:bookmarkStart w:name="z154" w:id="160"/>
    <w:p>
      <w:pPr>
        <w:spacing w:after="0"/>
        <w:ind w:left="0"/>
        <w:jc w:val="both"/>
      </w:pPr>
      <w:r>
        <w:rPr>
          <w:rFonts w:ascii="Times New Roman"/>
          <w:b w:val="false"/>
          <w:i w:val="false"/>
          <w:color w:val="000000"/>
          <w:sz w:val="28"/>
        </w:rPr>
        <w:t>
      14)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асыруға құқылы.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55" w:id="161"/>
    <w:p>
      <w:pPr>
        <w:spacing w:after="0"/>
        <w:ind w:left="0"/>
        <w:jc w:val="left"/>
      </w:pPr>
      <w:r>
        <w:rPr>
          <w:rFonts w:ascii="Times New Roman"/>
          <w:b/>
          <w:i w:val="false"/>
          <w:color w:val="000000"/>
        </w:rPr>
        <w:t xml:space="preserve"> 10-бап. Кеден органдарының міндеттері</w:t>
      </w:r>
    </w:p>
    <w:bookmarkEnd w:id="161"/>
    <w:bookmarkStart w:name="z156" w:id="162"/>
    <w:p>
      <w:pPr>
        <w:spacing w:after="0"/>
        <w:ind w:left="0"/>
        <w:jc w:val="both"/>
      </w:pPr>
      <w:r>
        <w:rPr>
          <w:rFonts w:ascii="Times New Roman"/>
          <w:b w:val="false"/>
          <w:i w:val="false"/>
          <w:color w:val="000000"/>
          <w:sz w:val="28"/>
        </w:rPr>
        <w:t>
      1. Кеден органдары:</w:t>
      </w:r>
    </w:p>
    <w:bookmarkEnd w:id="162"/>
    <w:bookmarkStart w:name="z157" w:id="163"/>
    <w:p>
      <w:pPr>
        <w:spacing w:after="0"/>
        <w:ind w:left="0"/>
        <w:jc w:val="both"/>
      </w:pPr>
      <w:r>
        <w:rPr>
          <w:rFonts w:ascii="Times New Roman"/>
          <w:b w:val="false"/>
          <w:i w:val="false"/>
          <w:color w:val="000000"/>
          <w:sz w:val="28"/>
        </w:rPr>
        <w:t>
      1) декларанттардың және кеден ісі саласындағы қызметті жүзеге асыратын тұлғалардың заңды құқықтарын сақтауға және мемлекет мүдделерін қорғауға;</w:t>
      </w:r>
    </w:p>
    <w:bookmarkEnd w:id="163"/>
    <w:bookmarkStart w:name="z158" w:id="164"/>
    <w:p>
      <w:pPr>
        <w:spacing w:after="0"/>
        <w:ind w:left="0"/>
        <w:jc w:val="both"/>
      </w:pPr>
      <w:r>
        <w:rPr>
          <w:rFonts w:ascii="Times New Roman"/>
          <w:b w:val="false"/>
          <w:i w:val="false"/>
          <w:color w:val="000000"/>
          <w:sz w:val="28"/>
        </w:rPr>
        <w:t>
      2) кеден органының және (немесе) кеден органының лауазымды адамдарының шешіміне, іс-әрекетіне (әрекетсіздігіне) шағымдарды Қазақстан Республикасының заңнамасында белгіленген тәртіппен және мерзімдерде қарауға;</w:t>
      </w:r>
    </w:p>
    <w:bookmarkEnd w:id="164"/>
    <w:bookmarkStart w:name="z159" w:id="165"/>
    <w:p>
      <w:pPr>
        <w:spacing w:after="0"/>
        <w:ind w:left="0"/>
        <w:jc w:val="both"/>
      </w:pPr>
      <w:r>
        <w:rPr>
          <w:rFonts w:ascii="Times New Roman"/>
          <w:b w:val="false"/>
          <w:i w:val="false"/>
          <w:color w:val="000000"/>
          <w:sz w:val="28"/>
        </w:rPr>
        <w:t xml:space="preserve">
      3) Кеден одағының кедендік шекарасы арқылы тауар айналымын жеделдетуге ықпал ететін жағдайлар жасау жолымен сыртқы сауданың дамуына жәрдемдесуге; </w:t>
      </w:r>
    </w:p>
    <w:bookmarkEnd w:id="165"/>
    <w:bookmarkStart w:name="z160" w:id="166"/>
    <w:p>
      <w:pPr>
        <w:spacing w:after="0"/>
        <w:ind w:left="0"/>
        <w:jc w:val="both"/>
      </w:pPr>
      <w:r>
        <w:rPr>
          <w:rFonts w:ascii="Times New Roman"/>
          <w:b w:val="false"/>
          <w:i w:val="false"/>
          <w:color w:val="000000"/>
          <w:sz w:val="28"/>
        </w:rPr>
        <w:t>
      4) Кеден одағының кедендік шекарасы арқылы өткізілетін тауарлар мен көлік құралдарына қатысты кедендік бақылауды жүзеге асыруға;</w:t>
      </w:r>
    </w:p>
    <w:bookmarkEnd w:id="166"/>
    <w:bookmarkStart w:name="z161" w:id="167"/>
    <w:p>
      <w:pPr>
        <w:spacing w:after="0"/>
        <w:ind w:left="0"/>
        <w:jc w:val="both"/>
      </w:pPr>
      <w:r>
        <w:rPr>
          <w:rFonts w:ascii="Times New Roman"/>
          <w:b w:val="false"/>
          <w:i w:val="false"/>
          <w:color w:val="000000"/>
          <w:sz w:val="28"/>
        </w:rPr>
        <w:t>
      5) кеден ісі саласындағы қылмыстық құқық бұзушылықтар туралы істер бойынша сотқа дейінгі тергеп-тексеруді Қазақстан Республикасының қылмыстық-процестік заңнамасында көзделген тәртіппен жүзеге асыруға;</w:t>
      </w:r>
    </w:p>
    <w:bookmarkEnd w:id="167"/>
    <w:bookmarkStart w:name="z162" w:id="168"/>
    <w:p>
      <w:pPr>
        <w:spacing w:after="0"/>
        <w:ind w:left="0"/>
        <w:jc w:val="both"/>
      </w:pPr>
      <w:r>
        <w:rPr>
          <w:rFonts w:ascii="Times New Roman"/>
          <w:b w:val="false"/>
          <w:i w:val="false"/>
          <w:color w:val="000000"/>
          <w:sz w:val="28"/>
        </w:rPr>
        <w:t>
      6) өз өкілеттігі шегінде декларанттарға және кеден ісі саласындағы қызметті жүзеге асыратын тұлғаларға өз құқықтарын іске асыруға жәрдемдесуге;</w:t>
      </w:r>
    </w:p>
    <w:bookmarkEnd w:id="168"/>
    <w:bookmarkStart w:name="z163" w:id="169"/>
    <w:p>
      <w:pPr>
        <w:spacing w:after="0"/>
        <w:ind w:left="0"/>
        <w:jc w:val="both"/>
      </w:pPr>
      <w:r>
        <w:rPr>
          <w:rFonts w:ascii="Times New Roman"/>
          <w:b w:val="false"/>
          <w:i w:val="false"/>
          <w:color w:val="000000"/>
          <w:sz w:val="28"/>
        </w:rPr>
        <w:t>
      7) кедендік төлемдер мен салықтардың толық өндіріп алынуын және бюджетке уақтылы аударылуын қамтамасыз етуге;</w:t>
      </w:r>
    </w:p>
    <w:bookmarkEnd w:id="169"/>
    <w:bookmarkStart w:name="z164" w:id="170"/>
    <w:p>
      <w:pPr>
        <w:spacing w:after="0"/>
        <w:ind w:left="0"/>
        <w:jc w:val="both"/>
      </w:pPr>
      <w:r>
        <w:rPr>
          <w:rFonts w:ascii="Times New Roman"/>
          <w:b w:val="false"/>
          <w:i w:val="false"/>
          <w:color w:val="000000"/>
          <w:sz w:val="28"/>
        </w:rPr>
        <w:t>
      8) өз құзыреті шегінде осы Кодексте белгіленген мерзімдерде шешімдер қабылдауға және декларанттардың және кеден ісі саласындағы қызметті жүзеге асыратын тұлғалардың Кеден одағы және (немесе) Қазақстан Республикасы кеден заңнамасында, сондай-ақ Қазақстан Республикасының өзге де заңнамалық актілерінде белгіленген талаптарды сақтауы және міндеттерді орындауы бойынша олардың қызметін бақылауды жүзеге асыруға;</w:t>
      </w:r>
    </w:p>
    <w:bookmarkEnd w:id="170"/>
    <w:bookmarkStart w:name="z165" w:id="171"/>
    <w:p>
      <w:pPr>
        <w:spacing w:after="0"/>
        <w:ind w:left="0"/>
        <w:jc w:val="both"/>
      </w:pPr>
      <w:r>
        <w:rPr>
          <w:rFonts w:ascii="Times New Roman"/>
          <w:b w:val="false"/>
          <w:i w:val="false"/>
          <w:color w:val="000000"/>
          <w:sz w:val="28"/>
        </w:rPr>
        <w:t>
      9) Қазақстан Республикасының сыртқы саудасының кедендік статистикасын және арнаулы кедендік статистикасын жүргізуді жүзеге асыруға;</w:t>
      </w:r>
    </w:p>
    <w:bookmarkEnd w:id="171"/>
    <w:bookmarkStart w:name="z166" w:id="172"/>
    <w:p>
      <w:pPr>
        <w:spacing w:after="0"/>
        <w:ind w:left="0"/>
        <w:jc w:val="both"/>
      </w:pPr>
      <w:r>
        <w:rPr>
          <w:rFonts w:ascii="Times New Roman"/>
          <w:b w:val="false"/>
          <w:i w:val="false"/>
          <w:color w:val="000000"/>
          <w:sz w:val="28"/>
        </w:rPr>
        <w:t>
      10) өз құзыреті шегінде Кеден одағының кедендік шекарасын күзетуді және Қазақстан Республикасының кеден заңнамасының және өзге де заңнамасының сақталуын бақылауды қамтамасыз етуге;</w:t>
      </w:r>
    </w:p>
    <w:bookmarkEnd w:id="172"/>
    <w:bookmarkStart w:name="z167" w:id="173"/>
    <w:p>
      <w:pPr>
        <w:spacing w:after="0"/>
        <w:ind w:left="0"/>
        <w:jc w:val="both"/>
      </w:pPr>
      <w:r>
        <w:rPr>
          <w:rFonts w:ascii="Times New Roman"/>
          <w:b w:val="false"/>
          <w:i w:val="false"/>
          <w:color w:val="000000"/>
          <w:sz w:val="28"/>
        </w:rPr>
        <w:t xml:space="preserve">
      11)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қарсы іс-әрекеттерден қорғауды қамтамасыз етуге; </w:t>
      </w:r>
    </w:p>
    <w:bookmarkEnd w:id="173"/>
    <w:bookmarkStart w:name="z168" w:id="174"/>
    <w:p>
      <w:pPr>
        <w:spacing w:after="0"/>
        <w:ind w:left="0"/>
        <w:jc w:val="both"/>
      </w:pPr>
      <w:r>
        <w:rPr>
          <w:rFonts w:ascii="Times New Roman"/>
          <w:b w:val="false"/>
          <w:i w:val="false"/>
          <w:color w:val="000000"/>
          <w:sz w:val="28"/>
        </w:rPr>
        <w:t>
      12) өз құзыреті шегінде кеден ісі саласындағы құқық бұзушылықтардың алдын алу, жолын кесу және оларды анықтау жөнінде жұмыс жүргізуге;</w:t>
      </w:r>
    </w:p>
    <w:bookmarkEnd w:id="174"/>
    <w:bookmarkStart w:name="z169" w:id="175"/>
    <w:p>
      <w:pPr>
        <w:spacing w:after="0"/>
        <w:ind w:left="0"/>
        <w:jc w:val="both"/>
      </w:pPr>
      <w:r>
        <w:rPr>
          <w:rFonts w:ascii="Times New Roman"/>
          <w:b w:val="false"/>
          <w:i w:val="false"/>
          <w:color w:val="000000"/>
          <w:sz w:val="28"/>
        </w:rPr>
        <w:t>
      13) кеден ісі саласындағы құқық бұзушылықтардың жасалғандығы туралы ақпарат жинауды және талдауды жүзеге асыруға;</w:t>
      </w:r>
    </w:p>
    <w:bookmarkEnd w:id="175"/>
    <w:bookmarkStart w:name="z170" w:id="176"/>
    <w:p>
      <w:pPr>
        <w:spacing w:after="0"/>
        <w:ind w:left="0"/>
        <w:jc w:val="both"/>
      </w:pPr>
      <w:r>
        <w:rPr>
          <w:rFonts w:ascii="Times New Roman"/>
          <w:b w:val="false"/>
          <w:i w:val="false"/>
          <w:color w:val="000000"/>
          <w:sz w:val="28"/>
        </w:rPr>
        <w:t xml:space="preserve">
      14) Қазақстан Республикасының ұлттық қауіпсіздік органдарымен және басқа да тиісті мемлекеттік органдарымен өзара іс-қимыл жасай отырып, Кеден одағының кедендік шекарасын қорғауды қамтамасыз ету жөніндегі шараларды жүзеге асыруға; </w:t>
      </w:r>
    </w:p>
    <w:bookmarkEnd w:id="176"/>
    <w:bookmarkStart w:name="z171" w:id="177"/>
    <w:p>
      <w:pPr>
        <w:spacing w:after="0"/>
        <w:ind w:left="0"/>
        <w:jc w:val="both"/>
      </w:pPr>
      <w:r>
        <w:rPr>
          <w:rFonts w:ascii="Times New Roman"/>
          <w:b w:val="false"/>
          <w:i w:val="false"/>
          <w:color w:val="000000"/>
          <w:sz w:val="28"/>
        </w:rPr>
        <w:t>
      15) өтініштерді уақтылы, объективті және жан-жақты қарауды және кеден ісі саласына келіп түсетін сауалдар мен ұсыныстарды ескере отырып, жауап беруді немесе тиісті іс-әрекеттер жасауды қамтамасыз етуге;</w:t>
      </w:r>
    </w:p>
    <w:bookmarkEnd w:id="177"/>
    <w:bookmarkStart w:name="z172" w:id="178"/>
    <w:p>
      <w:pPr>
        <w:spacing w:after="0"/>
        <w:ind w:left="0"/>
        <w:jc w:val="both"/>
      </w:pPr>
      <w:r>
        <w:rPr>
          <w:rFonts w:ascii="Times New Roman"/>
          <w:b w:val="false"/>
          <w:i w:val="false"/>
          <w:color w:val="000000"/>
          <w:sz w:val="28"/>
        </w:rPr>
        <w:t>
      16) кеден ісі саласында ақпарат және консультация беруді өтеусіз жүзеге асыруға;</w:t>
      </w:r>
    </w:p>
    <w:bookmarkEnd w:id="178"/>
    <w:bookmarkStart w:name="z173" w:id="179"/>
    <w:p>
      <w:pPr>
        <w:spacing w:after="0"/>
        <w:ind w:left="0"/>
        <w:jc w:val="both"/>
      </w:pPr>
      <w:r>
        <w:rPr>
          <w:rFonts w:ascii="Times New Roman"/>
          <w:b w:val="false"/>
          <w:i w:val="false"/>
          <w:color w:val="000000"/>
          <w:sz w:val="28"/>
        </w:rPr>
        <w:t xml:space="preserve">
      17) Қазақстан Республикасының заңнамалық актілерінде айқындалған тәртіппен басқа да мемлекеттік органдармен, сондай-ақ тиісті мемлекеттік органдардың бірлескен актілері негізінде аталған органдардың келісімімен өзара іс-қимыл жасауға; </w:t>
      </w:r>
    </w:p>
    <w:bookmarkEnd w:id="179"/>
    <w:bookmarkStart w:name="z174" w:id="180"/>
    <w:p>
      <w:pPr>
        <w:spacing w:after="0"/>
        <w:ind w:left="0"/>
        <w:jc w:val="both"/>
      </w:pPr>
      <w:r>
        <w:rPr>
          <w:rFonts w:ascii="Times New Roman"/>
          <w:b w:val="false"/>
          <w:i w:val="false"/>
          <w:color w:val="000000"/>
          <w:sz w:val="28"/>
        </w:rPr>
        <w:t>
      18) кеден ісін жетілдіру және кедендік әкімшілік жүргізудің тиімді әдістерін енгізу мақсатында сыртқы экономикалық және өзге де қызметке қатысушылармен өзара іс-қимыл жасауға;</w:t>
      </w:r>
    </w:p>
    <w:bookmarkEnd w:id="180"/>
    <w:bookmarkStart w:name="z175" w:id="181"/>
    <w:p>
      <w:pPr>
        <w:spacing w:after="0"/>
        <w:ind w:left="0"/>
        <w:jc w:val="both"/>
      </w:pPr>
      <w:r>
        <w:rPr>
          <w:rFonts w:ascii="Times New Roman"/>
          <w:b w:val="false"/>
          <w:i w:val="false"/>
          <w:color w:val="000000"/>
          <w:sz w:val="28"/>
        </w:rPr>
        <w:t xml:space="preserve">
      19) қаржы мониторингі жөніндегі уәкілетті органның сұратуы бойынша,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өздерінің ақпараттық жүйелерінен мәліметтерді табыс етуге;</w:t>
      </w:r>
    </w:p>
    <w:bookmarkEnd w:id="181"/>
    <w:bookmarkStart w:name="z3459" w:id="182"/>
    <w:p>
      <w:pPr>
        <w:spacing w:after="0"/>
        <w:ind w:left="0"/>
        <w:jc w:val="both"/>
      </w:pPr>
      <w:r>
        <w:rPr>
          <w:rFonts w:ascii="Times New Roman"/>
          <w:b w:val="false"/>
          <w:i w:val="false"/>
          <w:color w:val="000000"/>
          <w:sz w:val="28"/>
        </w:rPr>
        <w:t xml:space="preserve">
      19-1)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Кеден одағы кедендік аумағының құрамдас бөлігі болып табылатын аумақтан Кеден одағы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жөніндегі ақпаратты қаржы мониторингі жөніндегі уәкілетті органға тоқсан сайын ұсынуға;</w:t>
      </w:r>
    </w:p>
    <w:bookmarkEnd w:id="182"/>
    <w:bookmarkStart w:name="z1427" w:id="183"/>
    <w:p>
      <w:pPr>
        <w:spacing w:after="0"/>
        <w:ind w:left="0"/>
        <w:jc w:val="both"/>
      </w:pPr>
      <w:r>
        <w:rPr>
          <w:rFonts w:ascii="Times New Roman"/>
          <w:b w:val="false"/>
          <w:i w:val="false"/>
          <w:color w:val="000000"/>
          <w:sz w:val="28"/>
        </w:rPr>
        <w:t>
      19-2) импорттаушылардың заңды мекенжайларын,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мемлекеттік органға тоқсан сайын импорттаушылар бойынша ақпарат ұсынуға;</w:t>
      </w:r>
    </w:p>
    <w:bookmarkEnd w:id="183"/>
    <w:bookmarkStart w:name="z176" w:id="184"/>
    <w:p>
      <w:pPr>
        <w:spacing w:after="0"/>
        <w:ind w:left="0"/>
        <w:jc w:val="both"/>
      </w:pPr>
      <w:r>
        <w:rPr>
          <w:rFonts w:ascii="Times New Roman"/>
          <w:b w:val="false"/>
          <w:i w:val="false"/>
          <w:color w:val="000000"/>
          <w:sz w:val="28"/>
        </w:rPr>
        <w:t>
      20) белгіленген мерзімдерде бюджетке төленбеген кедендік төлемдер мен салықтардың сомаларын, сондай-ақ өсімпұлды өндіріп алуға;</w:t>
      </w:r>
    </w:p>
    <w:bookmarkEnd w:id="184"/>
    <w:bookmarkStart w:name="z177" w:id="185"/>
    <w:p>
      <w:pPr>
        <w:spacing w:after="0"/>
        <w:ind w:left="0"/>
        <w:jc w:val="both"/>
      </w:pPr>
      <w:r>
        <w:rPr>
          <w:rFonts w:ascii="Times New Roman"/>
          <w:b w:val="false"/>
          <w:i w:val="false"/>
          <w:color w:val="000000"/>
          <w:sz w:val="28"/>
        </w:rPr>
        <w:t>
      21) Кеден одағының және (немесе) Қазақстан Республикасының кеден заңнамаларына сәйкес кедендік әкімшілік жүргізуді жүзеге асыруға;</w:t>
      </w:r>
    </w:p>
    <w:bookmarkEnd w:id="185"/>
    <w:bookmarkStart w:name="z178" w:id="186"/>
    <w:p>
      <w:pPr>
        <w:spacing w:after="0"/>
        <w:ind w:left="0"/>
        <w:jc w:val="both"/>
      </w:pPr>
      <w:r>
        <w:rPr>
          <w:rFonts w:ascii="Times New Roman"/>
          <w:b w:val="false"/>
          <w:i w:val="false"/>
          <w:color w:val="000000"/>
          <w:sz w:val="28"/>
        </w:rPr>
        <w:t>
      22) мемлекет меншігіне айналдырылған тауарлардың сақталуын қамтамасыз етуге;</w:t>
      </w:r>
    </w:p>
    <w:bookmarkEnd w:id="186"/>
    <w:bookmarkStart w:name="z179" w:id="187"/>
    <w:p>
      <w:pPr>
        <w:spacing w:after="0"/>
        <w:ind w:left="0"/>
        <w:jc w:val="both"/>
      </w:pPr>
      <w:r>
        <w:rPr>
          <w:rFonts w:ascii="Times New Roman"/>
          <w:b w:val="false"/>
          <w:i w:val="false"/>
          <w:color w:val="000000"/>
          <w:sz w:val="28"/>
        </w:rPr>
        <w:t>
      23)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басқа да міндеттерді орындауға міндетті.</w:t>
      </w:r>
    </w:p>
    <w:bookmarkEnd w:id="187"/>
    <w:bookmarkStart w:name="z180" w:id="188"/>
    <w:p>
      <w:pPr>
        <w:spacing w:after="0"/>
        <w:ind w:left="0"/>
        <w:jc w:val="both"/>
      </w:pPr>
      <w:r>
        <w:rPr>
          <w:rFonts w:ascii="Times New Roman"/>
          <w:b w:val="false"/>
          <w:i w:val="false"/>
          <w:color w:val="000000"/>
          <w:sz w:val="28"/>
        </w:rPr>
        <w:t>
      2. Кеден органдары Қазақстан Республикасының заңнамасына сәйкес олар бойынша іс жүргізу Қазақстан Республикасының өзге мемлекеттік органдарының құзыретіне жатқызылған қылмыстық және әкімшілік құқық бұзушылықтарды анықтаған кезде, кеден органдары Қазақстан Республикасының заңнамасында көзделген тәртіппен және мерзімдерде мұндай құқық бұзушылықтар бойынша қолда бар материалдарды Қазақстан Республикасының тиісті мемлекеттік органдарына беруге міндетті.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81" w:id="189"/>
    <w:p>
      <w:pPr>
        <w:spacing w:after="0"/>
        <w:ind w:left="0"/>
        <w:jc w:val="left"/>
      </w:pPr>
      <w:r>
        <w:rPr>
          <w:rFonts w:ascii="Times New Roman"/>
          <w:b/>
          <w:i w:val="false"/>
          <w:color w:val="000000"/>
        </w:rPr>
        <w:t xml:space="preserve"> 11-бап. Кеден органдарының орналасатын жерлері</w:t>
      </w:r>
    </w:p>
    <w:bookmarkEnd w:id="189"/>
    <w:bookmarkStart w:name="z182" w:id="190"/>
    <w:p>
      <w:pPr>
        <w:spacing w:after="0"/>
        <w:ind w:left="0"/>
        <w:jc w:val="both"/>
      </w:pPr>
      <w:r>
        <w:rPr>
          <w:rFonts w:ascii="Times New Roman"/>
          <w:b w:val="false"/>
          <w:i w:val="false"/>
          <w:color w:val="000000"/>
          <w:sz w:val="28"/>
        </w:rPr>
        <w:t>
      1. Кедендік бақылау аймақтарында кеден органдарының орналасатын жерлерін Кеден одағының кедендік шекарасы арқылы өткізілетін халықаралық тасымал тауарлары мен көлік құралдарына кедендік бақылауды жүзеге асыру қажеттігін ескере отырып, тауарлар легі көлемін және Қазақстан Республикасы көліктік әлеуетінің даму қарқынын негізге ала отырып, кеден ісі саласындағы уәкілетті орган айқындайды.</w:t>
      </w:r>
    </w:p>
    <w:bookmarkEnd w:id="190"/>
    <w:p>
      <w:pPr>
        <w:spacing w:after="0"/>
        <w:ind w:left="0"/>
        <w:jc w:val="both"/>
      </w:pPr>
      <w:r>
        <w:rPr>
          <w:rFonts w:ascii="Times New Roman"/>
          <w:b w:val="false"/>
          <w:i w:val="false"/>
          <w:color w:val="000000"/>
          <w:sz w:val="28"/>
        </w:rPr>
        <w:t>
      Көлік-логистика орталықтарының аумақтарында, егер көлік және коммуникация саласындағы уәкілетті орган бекітетін көлік-логистика орталықтарын жайластыру және техникалық жарақтандыру жөніндегі үлгілік талаптарда көзделсе, көлік-логистика орталығы пайдалануға берілгеннен кейін күнтізбелік отыз күннен аспайтын мерзімде кеден бекеті немесе кедендік операцияларды жүргізетін орын ашылады.</w:t>
      </w:r>
    </w:p>
    <w:bookmarkStart w:name="z183" w:id="191"/>
    <w:p>
      <w:pPr>
        <w:spacing w:after="0"/>
        <w:ind w:left="0"/>
        <w:jc w:val="both"/>
      </w:pPr>
      <w:r>
        <w:rPr>
          <w:rFonts w:ascii="Times New Roman"/>
          <w:b w:val="false"/>
          <w:i w:val="false"/>
          <w:color w:val="000000"/>
          <w:sz w:val="28"/>
        </w:rPr>
        <w:t>
      2. Осы баптың 3-тармағында көзделген жағдайларды қоспағанда, кеден органдары тікелей кеден органдарына тиесілі үй-жайларда орналасады.</w:t>
      </w:r>
    </w:p>
    <w:bookmarkEnd w:id="191"/>
    <w:bookmarkStart w:name="z184" w:id="192"/>
    <w:p>
      <w:pPr>
        <w:spacing w:after="0"/>
        <w:ind w:left="0"/>
        <w:jc w:val="both"/>
      </w:pPr>
      <w:r>
        <w:rPr>
          <w:rFonts w:ascii="Times New Roman"/>
          <w:b w:val="false"/>
          <w:i w:val="false"/>
          <w:color w:val="000000"/>
          <w:sz w:val="28"/>
        </w:rPr>
        <w:t>
      3. Кеден органдары кеден терминалдарының, әуежайлардың, порттардың, темiржол станцияларының аумағында және (немесе) үй-жайларында, халықаралық пошта алмасу орындарында, "Азаматтарға арналған үкімет" мемлекеттік корпорациясында, сондай-ақ кеден iсi саласындағы қызметтi жүзеге асыратын тұлғаларға тиесiлi аумақта және (немесе) үй-жайларда орналасуы мүмкiн.</w:t>
      </w:r>
    </w:p>
    <w:bookmarkEnd w:id="192"/>
    <w:p>
      <w:pPr>
        <w:spacing w:after="0"/>
        <w:ind w:left="0"/>
        <w:jc w:val="both"/>
      </w:pPr>
      <w:r>
        <w:rPr>
          <w:rFonts w:ascii="Times New Roman"/>
          <w:b w:val="false"/>
          <w:i w:val="false"/>
          <w:color w:val="000000"/>
          <w:sz w:val="28"/>
        </w:rPr>
        <w:t>
      Көрсетілген жағдайларда қажетті аумақтар және (немесе) үй-жайлар кеден органдарына Қазақстан Республикасының азаматтық заңнамасында көзделген тәртіппен шарт негізінде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85" w:id="193"/>
    <w:p>
      <w:pPr>
        <w:spacing w:after="0"/>
        <w:ind w:left="0"/>
        <w:jc w:val="left"/>
      </w:pPr>
      <w:r>
        <w:rPr>
          <w:rFonts w:ascii="Times New Roman"/>
          <w:b/>
          <w:i w:val="false"/>
          <w:color w:val="000000"/>
        </w:rPr>
        <w:t xml:space="preserve"> 12-бап. Кедендік операциялар жүргізілетін орындар</w:t>
      </w:r>
    </w:p>
    <w:bookmarkEnd w:id="193"/>
    <w:bookmarkStart w:name="z186" w:id="194"/>
    <w:p>
      <w:pPr>
        <w:spacing w:after="0"/>
        <w:ind w:left="0"/>
        <w:jc w:val="both"/>
      </w:pPr>
      <w:r>
        <w:rPr>
          <w:rFonts w:ascii="Times New Roman"/>
          <w:b w:val="false"/>
          <w:i w:val="false"/>
          <w:color w:val="000000"/>
          <w:sz w:val="28"/>
        </w:rPr>
        <w:t xml:space="preserve">
      Осы Кодексте белгіленген жағдайларды қоспағанда, кедендік бақылаудағы тауарлар мен көлік құралдарына қатысты кедендік операциялар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айқындалған кедендік бақылау аймақтарында жүзеге асырылады.</w:t>
      </w:r>
    </w:p>
    <w:bookmarkEnd w:id="194"/>
    <w:bookmarkStart w:name="z187" w:id="195"/>
    <w:p>
      <w:pPr>
        <w:spacing w:after="0"/>
        <w:ind w:left="0"/>
        <w:jc w:val="left"/>
      </w:pPr>
      <w:r>
        <w:rPr>
          <w:rFonts w:ascii="Times New Roman"/>
          <w:b/>
          <w:i w:val="false"/>
          <w:color w:val="000000"/>
        </w:rPr>
        <w:t xml:space="preserve"> 13-бап. Кеден органдарының жұмыс уақыты</w:t>
      </w:r>
    </w:p>
    <w:bookmarkEnd w:id="195"/>
    <w:bookmarkStart w:name="z188" w:id="196"/>
    <w:p>
      <w:pPr>
        <w:spacing w:after="0"/>
        <w:ind w:left="0"/>
        <w:jc w:val="both"/>
      </w:pPr>
      <w:r>
        <w:rPr>
          <w:rFonts w:ascii="Times New Roman"/>
          <w:b w:val="false"/>
          <w:i w:val="false"/>
          <w:color w:val="000000"/>
          <w:sz w:val="28"/>
        </w:rPr>
        <w:t>
      1. Кеден органдарының жұмыс уақытын кеден ісі саласындағы уәкілетті орган осы баптың 2-тармағында көзделген жағдайларды ескере отырып, Қазақстан Республикасының заңнамасына сәйкес белгілейді.</w:t>
      </w:r>
    </w:p>
    <w:bookmarkEnd w:id="196"/>
    <w:bookmarkStart w:name="z189" w:id="197"/>
    <w:p>
      <w:pPr>
        <w:spacing w:after="0"/>
        <w:ind w:left="0"/>
        <w:jc w:val="both"/>
      </w:pPr>
      <w:r>
        <w:rPr>
          <w:rFonts w:ascii="Times New Roman"/>
          <w:b w:val="false"/>
          <w:i w:val="false"/>
          <w:color w:val="000000"/>
          <w:sz w:val="28"/>
        </w:rPr>
        <w:t>
      2. Кеден одағының кедендік шекарасы арқылы өткізу пункттеріндегі кеден органдарының жұмыс уақыты шекарадағы өзге де бақылаушы органдардың жұмыс режимімен, көрсетілген өткізу пункттері орналасқан теңіз және өзен порттарының, әуежайлардың, темір жол станцияларының жұмыс режимімен, сондай-ақ шет мемлекеттің шектес өткізу пункттеріндегі кеден органдары мен өзге де бақылаушы органдардың жұмыс уақытымен үйлестіріледі.</w:t>
      </w:r>
    </w:p>
    <w:bookmarkEnd w:id="197"/>
    <w:p>
      <w:pPr>
        <w:spacing w:after="0"/>
        <w:ind w:left="0"/>
        <w:jc w:val="both"/>
      </w:pPr>
      <w:r>
        <w:rPr>
          <w:rFonts w:ascii="Times New Roman"/>
          <w:b w:val="false"/>
          <w:i w:val="false"/>
          <w:color w:val="000000"/>
          <w:sz w:val="28"/>
        </w:rPr>
        <w:t>
      Халықаралық пошта алмасу орындарындағы және көлік-логистика орталықтарындағы кеден органдарының жұмыс уақыты олардың әкімшіліктерімен, сондай-ақ өзге де бақылаушы органдардың жұмыс уақытымен келістіріледі.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90" w:id="198"/>
    <w:p>
      <w:pPr>
        <w:spacing w:after="0"/>
        <w:ind w:left="0"/>
        <w:jc w:val="left"/>
      </w:pPr>
      <w:r>
        <w:rPr>
          <w:rFonts w:ascii="Times New Roman"/>
          <w:b/>
          <w:i w:val="false"/>
          <w:color w:val="000000"/>
        </w:rPr>
        <w:t xml:space="preserve"> 14-бап. Кеден органдарының талаптарын орындаудың міндеттілігі</w:t>
      </w:r>
    </w:p>
    <w:bookmarkEnd w:id="198"/>
    <w:bookmarkStart w:name="z191" w:id="199"/>
    <w:p>
      <w:pPr>
        <w:spacing w:after="0"/>
        <w:ind w:left="0"/>
        <w:jc w:val="both"/>
      </w:pPr>
      <w:r>
        <w:rPr>
          <w:rFonts w:ascii="Times New Roman"/>
          <w:b w:val="false"/>
          <w:i w:val="false"/>
          <w:color w:val="000000"/>
          <w:sz w:val="28"/>
        </w:rPr>
        <w:t>
      1. Кеден органдарының және олардың лауазымды адамдарының талаптары Қазақстан Республикасының кеден заңнамасына сәйкес осы талаптар өздеріне қатысты қойылатын барлық тұлғалардың орындауы үшін міндетті.</w:t>
      </w:r>
    </w:p>
    <w:bookmarkEnd w:id="199"/>
    <w:bookmarkStart w:name="z192" w:id="200"/>
    <w:p>
      <w:pPr>
        <w:spacing w:after="0"/>
        <w:ind w:left="0"/>
        <w:jc w:val="both"/>
      </w:pPr>
      <w:r>
        <w:rPr>
          <w:rFonts w:ascii="Times New Roman"/>
          <w:b w:val="false"/>
          <w:i w:val="false"/>
          <w:color w:val="000000"/>
          <w:sz w:val="28"/>
        </w:rPr>
        <w:t>
      2. Осы баптың 1-тармағында белгіленген кеден органдарының және олардың лауазымды адамдарының талаптарын орындамау, сондай-ақ кеден органдарының лауазымды адамдарына жүктелген міндеттерді орындауға кедергі келтіретін басқа да іс-әрекеттер Қазақстан Республикасының заңдарында белгіленген жауаптылыққа әкеп соғады.</w:t>
      </w:r>
    </w:p>
    <w:bookmarkEnd w:id="200"/>
    <w:bookmarkStart w:name="z193" w:id="201"/>
    <w:p>
      <w:pPr>
        <w:spacing w:after="0"/>
        <w:ind w:left="0"/>
        <w:jc w:val="left"/>
      </w:pPr>
      <w:r>
        <w:rPr>
          <w:rFonts w:ascii="Times New Roman"/>
          <w:b/>
          <w:i w:val="false"/>
          <w:color w:val="000000"/>
        </w:rPr>
        <w:t xml:space="preserve"> 15-бап. Кеден ісі саласындағы құқық қорғау қызметі</w:t>
      </w:r>
    </w:p>
    <w:bookmarkEnd w:id="201"/>
    <w:bookmarkStart w:name="z194" w:id="202"/>
    <w:p>
      <w:pPr>
        <w:spacing w:after="0"/>
        <w:ind w:left="0"/>
        <w:jc w:val="both"/>
      </w:pPr>
      <w:r>
        <w:rPr>
          <w:rFonts w:ascii="Times New Roman"/>
          <w:b w:val="false"/>
          <w:i w:val="false"/>
          <w:color w:val="000000"/>
          <w:sz w:val="28"/>
        </w:rPr>
        <w:t>
      1. Кеден ісі саласындағы қылмыстық әрекеттерді тергеп-тексеруді мемлекеттік кіріс органдарының экономикалық тергеу қызметі жүзеге асырады.</w:t>
      </w:r>
    </w:p>
    <w:bookmarkEnd w:id="202"/>
    <w:bookmarkStart w:name="z195" w:id="203"/>
    <w:p>
      <w:pPr>
        <w:spacing w:after="0"/>
        <w:ind w:left="0"/>
        <w:jc w:val="both"/>
      </w:pPr>
      <w:r>
        <w:rPr>
          <w:rFonts w:ascii="Times New Roman"/>
          <w:b w:val="false"/>
          <w:i w:val="false"/>
          <w:color w:val="000000"/>
          <w:sz w:val="28"/>
        </w:rPr>
        <w:t xml:space="preserve">
      2. Кеден органдары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қылмыстық құқық бұзушылық деп танылатын, ол бойынша іс жүргізу кеден органдарының қарауына жатқызылған құқыққа қарсы іс-әрекетті дайындайтын, жасайтын немесе жасаған адамдарды анықтау, халықаралық шарттарға сәйкес халықаралық кеден ұйымдарының, шет мемлекеттердің кеден және өзге де құзыретті органдарының сұрау салуларын орындау мақсатында жедел-іздестіру қызметін жүзеге асырады.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97" w:id="204"/>
    <w:p>
      <w:pPr>
        <w:spacing w:after="0"/>
        <w:ind w:left="0"/>
        <w:jc w:val="left"/>
      </w:pPr>
      <w:r>
        <w:rPr>
          <w:rFonts w:ascii="Times New Roman"/>
          <w:b/>
          <w:i w:val="false"/>
          <w:color w:val="000000"/>
        </w:rPr>
        <w:t xml:space="preserve"> 16-бап. Кеден органдары алған ақпаратқа көзқарас</w:t>
      </w:r>
    </w:p>
    <w:bookmarkEnd w:id="204"/>
    <w:bookmarkStart w:name="z198" w:id="205"/>
    <w:p>
      <w:pPr>
        <w:spacing w:after="0"/>
        <w:ind w:left="0"/>
        <w:jc w:val="both"/>
      </w:pPr>
      <w:r>
        <w:rPr>
          <w:rFonts w:ascii="Times New Roman"/>
          <w:b w:val="false"/>
          <w:i w:val="false"/>
          <w:color w:val="000000"/>
          <w:sz w:val="28"/>
        </w:rPr>
        <w:t>
      1. Кеден одағының кеден заңнамасына немесе Қазақстан Республикасының заңнамасына сәйкес кеден органдары алған кез келген ақпаратты олар тек қана кеден мақсаттары үшін, оның ішінде қылмыстық және әкімшілік құқық бұзушылықтардың алдын алу және жолын кесу үшін ғана пайдаланады.</w:t>
      </w:r>
    </w:p>
    <w:bookmarkEnd w:id="205"/>
    <w:bookmarkStart w:name="z199" w:id="206"/>
    <w:p>
      <w:pPr>
        <w:spacing w:after="0"/>
        <w:ind w:left="0"/>
        <w:jc w:val="both"/>
      </w:pPr>
      <w:r>
        <w:rPr>
          <w:rFonts w:ascii="Times New Roman"/>
          <w:b w:val="false"/>
          <w:i w:val="false"/>
          <w:color w:val="000000"/>
          <w:sz w:val="28"/>
        </w:rPr>
        <w:t>
      2. Кеден органдарының, олардың лауазымды адамдарының, сондай-ақ Қазақстан Республикасының заңнамасына сәйкес осы баптың 1-тармағында көрсетілген ақпаратқа қол жетімділік алған өзге де тұлғалардың мемлекеттік, коммерциялық, банктік, салықтық немесе заңмен қорғалатын өзге де құпия (жасырым) болып табылатын ақпаратты және басқа да жабық ақпаратты, осы баптың 3-тармағында белгіленген жағдайларды қоспағанда, жария етуге, жеке мақсатта пайдалануға не үшінші тұлғаларға, оның ішінде мемлекеттік органдарға беруге құқығы жоқ.</w:t>
      </w:r>
    </w:p>
    <w:bookmarkEnd w:id="206"/>
    <w:p>
      <w:pPr>
        <w:spacing w:after="0"/>
        <w:ind w:left="0"/>
        <w:jc w:val="both"/>
      </w:pPr>
      <w:r>
        <w:rPr>
          <w:rFonts w:ascii="Times New Roman"/>
          <w:b w:val="false"/>
          <w:i w:val="false"/>
          <w:color w:val="000000"/>
          <w:sz w:val="28"/>
        </w:rPr>
        <w:t>
      Кеден органдары өздеріне берілген ақпаратты, егер мұндай ақпарат мемлекеттік органдарға Қазақстан Республикасының заңнамасымен жүктелген міндеттерді шешу үшін қажет болса, Қазақстан Республикасының мемлекеттік, коммерциялық, банктік, салықтық немесе заңмен қорғалатын өзге де құпияны (жасырымды) және басқа да жабық ақпаратты қорғау жөніндегі заңнамасының, сондай-ақ Қазақстан Республикасының халықаралық шарттарының тәртібімен және талаптарын сақтай отырып, осы органдарға береді.</w:t>
      </w:r>
    </w:p>
    <w:bookmarkStart w:name="z200" w:id="207"/>
    <w:p>
      <w:pPr>
        <w:spacing w:after="0"/>
        <w:ind w:left="0"/>
        <w:jc w:val="both"/>
      </w:pPr>
      <w:r>
        <w:rPr>
          <w:rFonts w:ascii="Times New Roman"/>
          <w:b w:val="false"/>
          <w:i w:val="false"/>
          <w:color w:val="000000"/>
          <w:sz w:val="28"/>
        </w:rPr>
        <w:t>
      3. Қазақстан Республикасының заңнамасына сәйкес кеден органдары өздеріне берілген ақпаратты өтініштер бойынша:</w:t>
      </w:r>
    </w:p>
    <w:bookmarkEnd w:id="207"/>
    <w:bookmarkStart w:name="z201" w:id="208"/>
    <w:p>
      <w:pPr>
        <w:spacing w:after="0"/>
        <w:ind w:left="0"/>
        <w:jc w:val="both"/>
      </w:pPr>
      <w:r>
        <w:rPr>
          <w:rFonts w:ascii="Times New Roman"/>
          <w:b w:val="false"/>
          <w:i w:val="false"/>
          <w:color w:val="000000"/>
          <w:sz w:val="28"/>
        </w:rPr>
        <w:t>
      1) прокурор санкциялаған, қағаз жеткізгіштегі не электрондық құжат нысанындағы уәжделген сұрау салу негізінде Қазақстан Республикасының заңдарында белгіленген өздерінің құзыреті шегінде құқық қорғау органдарына және арнаулы мемлекеттік органдарға береді. Мұндай мәліметтерді прокурор сұратқан жағдайда санкция талап етілмейді;</w:t>
      </w:r>
    </w:p>
    <w:bookmarkEnd w:id="208"/>
    <w:bookmarkStart w:name="z202" w:id="209"/>
    <w:p>
      <w:pPr>
        <w:spacing w:after="0"/>
        <w:ind w:left="0"/>
        <w:jc w:val="both"/>
      </w:pPr>
      <w:r>
        <w:rPr>
          <w:rFonts w:ascii="Times New Roman"/>
          <w:b w:val="false"/>
          <w:i w:val="false"/>
          <w:color w:val="000000"/>
          <w:sz w:val="28"/>
        </w:rPr>
        <w:t>
      2) соттарға – олардың талап етуі бойынша;</w:t>
      </w:r>
    </w:p>
    <w:bookmarkEnd w:id="209"/>
    <w:bookmarkStart w:name="z203" w:id="210"/>
    <w:p>
      <w:pPr>
        <w:spacing w:after="0"/>
        <w:ind w:left="0"/>
        <w:jc w:val="both"/>
      </w:pPr>
      <w:r>
        <w:rPr>
          <w:rFonts w:ascii="Times New Roman"/>
          <w:b w:val="false"/>
          <w:i w:val="false"/>
          <w:color w:val="000000"/>
          <w:sz w:val="28"/>
        </w:rPr>
        <w:t>
      3) Қазақстан Республикасының заңнамасында белгіленген жағдайларда бірлескен актілерде айқындалатын тәртіппен Қазақстан Республикасының өзге де мемлекеттік органдарына;</w:t>
      </w:r>
    </w:p>
    <w:bookmarkEnd w:id="210"/>
    <w:bookmarkStart w:name="z204" w:id="211"/>
    <w:p>
      <w:pPr>
        <w:spacing w:after="0"/>
        <w:ind w:left="0"/>
        <w:jc w:val="both"/>
      </w:pPr>
      <w:r>
        <w:rPr>
          <w:rFonts w:ascii="Times New Roman"/>
          <w:b w:val="false"/>
          <w:i w:val="false"/>
          <w:color w:val="000000"/>
          <w:sz w:val="28"/>
        </w:rPr>
        <w:t xml:space="preserve">
      4)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11"/>
    <w:bookmarkStart w:name="z1428" w:id="212"/>
    <w:p>
      <w:pPr>
        <w:spacing w:after="0"/>
        <w:ind w:left="0"/>
        <w:jc w:val="both"/>
      </w:pPr>
      <w:r>
        <w:rPr>
          <w:rFonts w:ascii="Times New Roman"/>
          <w:b w:val="false"/>
          <w:i w:val="false"/>
          <w:color w:val="000000"/>
          <w:sz w:val="28"/>
        </w:rPr>
        <w:t>
      5) импорттаушылардың заңды мекенжайларын,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мемлекеттік органға импорттаушылар бойынша;</w:t>
      </w:r>
    </w:p>
    <w:bookmarkEnd w:id="212"/>
    <w:bookmarkStart w:name="z3529" w:id="213"/>
    <w:p>
      <w:pPr>
        <w:spacing w:after="0"/>
        <w:ind w:left="0"/>
        <w:jc w:val="both"/>
      </w:pPr>
      <w:r>
        <w:rPr>
          <w:rFonts w:ascii="Times New Roman"/>
          <w:b w:val="false"/>
          <w:i w:val="false"/>
          <w:color w:val="000000"/>
          <w:sz w:val="28"/>
        </w:rPr>
        <w:t>
      6) кеден ісі саласындағы уәкілетті орган айқындаған тәртіппен тексеру нәтижелері туралы хабарламаға және (немесе) бұзушылықтарды жою туралы хабарламаға шағымды қарау кезінде Апелляциялық комиссия мүшелеріне ақпарат береді.</w:t>
      </w:r>
    </w:p>
    <w:bookmarkEnd w:id="213"/>
    <w:bookmarkStart w:name="z205" w:id="214"/>
    <w:p>
      <w:pPr>
        <w:spacing w:after="0"/>
        <w:ind w:left="0"/>
        <w:jc w:val="both"/>
      </w:pPr>
      <w:r>
        <w:rPr>
          <w:rFonts w:ascii="Times New Roman"/>
          <w:b w:val="false"/>
          <w:i w:val="false"/>
          <w:color w:val="000000"/>
          <w:sz w:val="28"/>
        </w:rPr>
        <w:t>
      4. Мыналарға:</w:t>
      </w:r>
    </w:p>
    <w:bookmarkEnd w:id="214"/>
    <w:p>
      <w:pPr>
        <w:spacing w:after="0"/>
        <w:ind w:left="0"/>
        <w:jc w:val="both"/>
      </w:pPr>
      <w:r>
        <w:rPr>
          <w:rFonts w:ascii="Times New Roman"/>
          <w:b w:val="false"/>
          <w:i w:val="false"/>
          <w:color w:val="000000"/>
          <w:sz w:val="28"/>
        </w:rPr>
        <w:t>
      Қазақстан Республикасының заңнамасына сәйкес басқа мемлекеттік органға;</w:t>
      </w:r>
    </w:p>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мақсаты үшін Еуразиялық экономикалық комиссияға ақпарат беру жағдайларын қоспағанда, осы баптың 3-тармағына сәйкес алынған кез келген ақпарат жария етуге және таратуға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08.06.2015</w:t>
      </w:r>
      <w:r>
        <w:rPr>
          <w:rFonts w:ascii="Times New Roman"/>
          <w:b w:val="false"/>
          <w:i w:val="false"/>
          <w:color w:val="000000"/>
          <w:sz w:val="28"/>
        </w:rPr>
        <w:t xml:space="preserve"> № 317-V</w:t>
      </w:r>
      <w:r>
        <w:rPr>
          <w:rFonts w:ascii="Times New Roman"/>
          <w:b w:val="false"/>
          <w:i w:val="false"/>
          <w:color w:val="ff0000"/>
          <w:sz w:val="28"/>
        </w:rPr>
        <w:t xml:space="preserve"> (алғашқы ресми жарияланған күнінен кейін күнтізбелік отыз күн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06" w:id="215"/>
    <w:p>
      <w:pPr>
        <w:spacing w:after="0"/>
        <w:ind w:left="0"/>
        <w:jc w:val="left"/>
      </w:pPr>
      <w:r>
        <w:rPr>
          <w:rFonts w:ascii="Times New Roman"/>
          <w:b/>
          <w:i w:val="false"/>
          <w:color w:val="000000"/>
        </w:rPr>
        <w:t xml:space="preserve"> 17-бап. Кеден органдарының шешіміне, кеден органдарының және олардың лауазымды адамдарының іс-әрекетіне әрекетсіздігіне) шағымдану</w:t>
      </w:r>
    </w:p>
    <w:bookmarkEnd w:id="215"/>
    <w:bookmarkStart w:name="z207" w:id="216"/>
    <w:p>
      <w:pPr>
        <w:spacing w:after="0"/>
        <w:ind w:left="0"/>
        <w:jc w:val="both"/>
      </w:pPr>
      <w:r>
        <w:rPr>
          <w:rFonts w:ascii="Times New Roman"/>
          <w:b w:val="false"/>
          <w:i w:val="false"/>
          <w:color w:val="000000"/>
          <w:sz w:val="28"/>
        </w:rPr>
        <w:t>
      Кез келген тұлға кеден органдарының шешімдеріне, кеден органдарының немесе олардың лауазымды адамдарының іс-әрекеттеріне (әрекетсіздігіне) Қазақстан Республикасының заңнамасында белгіленген мерзімдерде және тәртіппен шағымдануға құқылы.</w:t>
      </w:r>
    </w:p>
    <w:bookmarkEnd w:id="216"/>
    <w:bookmarkStart w:name="z208" w:id="217"/>
    <w:p>
      <w:pPr>
        <w:spacing w:after="0"/>
        <w:ind w:left="0"/>
        <w:jc w:val="left"/>
      </w:pPr>
      <w:r>
        <w:rPr>
          <w:rFonts w:ascii="Times New Roman"/>
          <w:b/>
          <w:i w:val="false"/>
          <w:color w:val="000000"/>
        </w:rPr>
        <w:t xml:space="preserve"> 3-тарау. КЕДЕН ОРГАНДАРЫНЫҢ ӨЗГЕ МЕМЛЕКЕТТІК</w:t>
      </w:r>
      <w:r>
        <w:br/>
      </w:r>
      <w:r>
        <w:rPr>
          <w:rFonts w:ascii="Times New Roman"/>
          <w:b/>
          <w:i w:val="false"/>
          <w:color w:val="000000"/>
        </w:rPr>
        <w:t>ОРГАНДАРМЕН, СЫРТҚЫ ЭКОНОМИКАЛЫҚ</w:t>
      </w:r>
      <w:r>
        <w:br/>
      </w:r>
      <w:r>
        <w:rPr>
          <w:rFonts w:ascii="Times New Roman"/>
          <w:b/>
          <w:i w:val="false"/>
          <w:color w:val="000000"/>
        </w:rPr>
        <w:t>ҚЫЗМЕТКЕ ҚАТЫСУШЫЛАРМЕН ЖӘНЕ КЕДЕН</w:t>
      </w:r>
      <w:r>
        <w:br/>
      </w:r>
      <w:r>
        <w:rPr>
          <w:rFonts w:ascii="Times New Roman"/>
          <w:b/>
          <w:i w:val="false"/>
          <w:color w:val="000000"/>
        </w:rPr>
        <w:t>ІСІ САЛАСЫНДАҒЫ БАСҚА ДА ТҰЛҒАЛАРМЕН</w:t>
      </w:r>
      <w:r>
        <w:br/>
      </w:r>
      <w:r>
        <w:rPr>
          <w:rFonts w:ascii="Times New Roman"/>
          <w:b/>
          <w:i w:val="false"/>
          <w:color w:val="000000"/>
        </w:rPr>
        <w:t>ӨЗАРА ҚАРЫМ-ҚАТЫНАСЫ</w:t>
      </w:r>
    </w:p>
    <w:bookmarkEnd w:id="217"/>
    <w:bookmarkStart w:name="z209" w:id="218"/>
    <w:p>
      <w:pPr>
        <w:spacing w:after="0"/>
        <w:ind w:left="0"/>
        <w:jc w:val="left"/>
      </w:pPr>
      <w:r>
        <w:rPr>
          <w:rFonts w:ascii="Times New Roman"/>
          <w:b/>
          <w:i w:val="false"/>
          <w:color w:val="000000"/>
        </w:rPr>
        <w:t xml:space="preserve"> 18-бап. Кеден органдарының мемлекеттік органдармен өзара іс-қимылы</w:t>
      </w:r>
    </w:p>
    <w:bookmarkEnd w:id="218"/>
    <w:bookmarkStart w:name="z210" w:id="219"/>
    <w:p>
      <w:pPr>
        <w:spacing w:after="0"/>
        <w:ind w:left="0"/>
        <w:jc w:val="both"/>
      </w:pPr>
      <w:r>
        <w:rPr>
          <w:rFonts w:ascii="Times New Roman"/>
          <w:b w:val="false"/>
          <w:i w:val="false"/>
          <w:color w:val="000000"/>
          <w:sz w:val="28"/>
        </w:rPr>
        <w:t>
      1. Кеден органдары өз функцияларын Қазақстан Республикасының заңнамасында айқындалған тәртіппен дербес және өзге де мемлекеттік органдармен өзара іс-қимыл жасай отырып, сондай-ақ бірлескен актілердің негізінде тиісті мемлекеттік органдардың немесе аталған органдардың келісімімен жүзеге асырады.</w:t>
      </w:r>
    </w:p>
    <w:bookmarkEnd w:id="219"/>
    <w:bookmarkStart w:name="z211" w:id="220"/>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жағдайларды қоспағанда, кеден органдарының қызметіне араласуға тыйым салынады.</w:t>
      </w:r>
    </w:p>
    <w:bookmarkEnd w:id="220"/>
    <w:bookmarkStart w:name="z212" w:id="221"/>
    <w:p>
      <w:pPr>
        <w:spacing w:after="0"/>
        <w:ind w:left="0"/>
        <w:jc w:val="left"/>
      </w:pPr>
      <w:r>
        <w:rPr>
          <w:rFonts w:ascii="Times New Roman"/>
          <w:b/>
          <w:i w:val="false"/>
          <w:color w:val="000000"/>
        </w:rPr>
        <w:t xml:space="preserve"> 19-бап. Кедендік бақылау жүргізу кезінде кеден органдары мен салық қызметі органдарының өзара іс-қимылы </w:t>
      </w:r>
    </w:p>
    <w:bookmarkEnd w:id="221"/>
    <w:p>
      <w:pPr>
        <w:spacing w:after="0"/>
        <w:ind w:left="0"/>
        <w:jc w:val="both"/>
      </w:pPr>
      <w:r>
        <w:rPr>
          <w:rFonts w:ascii="Times New Roman"/>
          <w:b w:val="false"/>
          <w:i w:val="false"/>
          <w:color w:val="ff0000"/>
          <w:sz w:val="28"/>
        </w:rPr>
        <w:t xml:space="preserve">
      Ескерту. 19-бап алып тасталды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14" w:id="222"/>
    <w:p>
      <w:pPr>
        <w:spacing w:after="0"/>
        <w:ind w:left="0"/>
        <w:jc w:val="left"/>
      </w:pPr>
      <w:r>
        <w:rPr>
          <w:rFonts w:ascii="Times New Roman"/>
          <w:b/>
          <w:i w:val="false"/>
          <w:color w:val="000000"/>
        </w:rPr>
        <w:t xml:space="preserve"> 20-бап. Көліктің жекелеген түрлерінде кедендік бақылау жүргізу кезінде кеден органдарының басқа да тұлғалармен өзара іс-қимылы</w:t>
      </w:r>
    </w:p>
    <w:bookmarkEnd w:id="222"/>
    <w:bookmarkStart w:name="z215" w:id="223"/>
    <w:p>
      <w:pPr>
        <w:spacing w:after="0"/>
        <w:ind w:left="0"/>
        <w:jc w:val="both"/>
      </w:pPr>
      <w:r>
        <w:rPr>
          <w:rFonts w:ascii="Times New Roman"/>
          <w:b w:val="false"/>
          <w:i w:val="false"/>
          <w:color w:val="000000"/>
          <w:sz w:val="28"/>
        </w:rPr>
        <w:t>
      1. Кедендік бақылауды жүзеге асыру мақсатында кеден органдары ұлттық темір жол компаниясымен, темір жол көлігі саласындағы ұлттық тасымалдаушымен, Қазақстан Республикасының халықаралық әуежайларымен, теңіз және өзен порттарымен өзара іс-қимылды жүзеге асырады.</w:t>
      </w:r>
    </w:p>
    <w:bookmarkEnd w:id="223"/>
    <w:bookmarkStart w:name="z216" w:id="224"/>
    <w:p>
      <w:pPr>
        <w:spacing w:after="0"/>
        <w:ind w:left="0"/>
        <w:jc w:val="both"/>
      </w:pPr>
      <w:r>
        <w:rPr>
          <w:rFonts w:ascii="Times New Roman"/>
          <w:b w:val="false"/>
          <w:i w:val="false"/>
          <w:color w:val="000000"/>
          <w:sz w:val="28"/>
        </w:rPr>
        <w:t>
      2. Кеден органдары мен аталған заңды тұлғалардың өзара іс-қимыл тәртібі Қазақстан Республикасының заңнамалық актілерінде және кеден іс саласындағы уәкілетті орган мен көлік саласындағы уәкілетті мемлекеттік органның бірлескен актілерінде айқындалады.</w:t>
      </w:r>
    </w:p>
    <w:bookmarkEnd w:id="224"/>
    <w:bookmarkStart w:name="z217" w:id="225"/>
    <w:p>
      <w:pPr>
        <w:spacing w:after="0"/>
        <w:ind w:left="0"/>
        <w:jc w:val="left"/>
      </w:pPr>
      <w:r>
        <w:rPr>
          <w:rFonts w:ascii="Times New Roman"/>
          <w:b/>
          <w:i w:val="false"/>
          <w:color w:val="000000"/>
        </w:rPr>
        <w:t xml:space="preserve"> 21-бап. Кеден органдарының сыртқы экономикалық қатысушылармен және басқа да тұлғалармен өзара іс-қимылы</w:t>
      </w:r>
    </w:p>
    <w:bookmarkEnd w:id="225"/>
    <w:bookmarkStart w:name="z218" w:id="226"/>
    <w:p>
      <w:pPr>
        <w:spacing w:after="0"/>
        <w:ind w:left="0"/>
        <w:jc w:val="both"/>
      </w:pPr>
      <w:r>
        <w:rPr>
          <w:rFonts w:ascii="Times New Roman"/>
          <w:b w:val="false"/>
          <w:i w:val="false"/>
          <w:color w:val="000000"/>
          <w:sz w:val="28"/>
        </w:rPr>
        <w:t>
      1. Қазақстан Республикасындағы кедендік реттеуді жетілдіру және кедендік әкімшілік жасаудың тиімді әдістерін енгізу мақсатында сыртқы экономикалық қызметке қатысушылар, кеден ісі саласындағы қызметті жүзеге асыратын тұлғалар, сондай-ақ өзге де мүдделі тұлғалар, оның ішінде қоғамдық бірлестіктер мен ұйымдар кеден ісі мәселелері жөніндегі консультациялық кеңестердің жұмысына қатысады.</w:t>
      </w:r>
    </w:p>
    <w:bookmarkEnd w:id="226"/>
    <w:bookmarkStart w:name="z219" w:id="227"/>
    <w:p>
      <w:pPr>
        <w:spacing w:after="0"/>
        <w:ind w:left="0"/>
        <w:jc w:val="both"/>
      </w:pPr>
      <w:r>
        <w:rPr>
          <w:rFonts w:ascii="Times New Roman"/>
          <w:b w:val="false"/>
          <w:i w:val="false"/>
          <w:color w:val="000000"/>
          <w:sz w:val="28"/>
        </w:rPr>
        <w:t>
      2. Кеден ісін жетілдіру мәселелері жөніндегі консультациялық кеңестер кеден ісі саласындағы уәкілетті органның, кеден ісі саласындағы уәкілетті органның аумақтық бөлімшелерінің және кедендердің жанынан құрылады.</w:t>
      </w:r>
    </w:p>
    <w:bookmarkEnd w:id="227"/>
    <w:p>
      <w:pPr>
        <w:spacing w:after="0"/>
        <w:ind w:left="0"/>
        <w:jc w:val="both"/>
      </w:pPr>
      <w:r>
        <w:rPr>
          <w:rFonts w:ascii="Times New Roman"/>
          <w:b w:val="false"/>
          <w:i w:val="false"/>
          <w:color w:val="000000"/>
          <w:sz w:val="28"/>
        </w:rPr>
        <w:t>
      Кедендік реттеуді жетілдіру мәселелері жөніндегі консультациялық кеңестер туралы үлгі ережені кеден ісі саласындағы уәкілетті орган бекітеді.</w:t>
      </w:r>
    </w:p>
    <w:p>
      <w:pPr>
        <w:spacing w:after="0"/>
        <w:ind w:left="0"/>
        <w:jc w:val="both"/>
      </w:pPr>
      <w:r>
        <w:rPr>
          <w:rFonts w:ascii="Times New Roman"/>
          <w:b w:val="false"/>
          <w:i w:val="false"/>
          <w:color w:val="000000"/>
          <w:sz w:val="28"/>
        </w:rPr>
        <w:t xml:space="preserve">
      Кеден ісін жетілдіру мәселелері жөніндегі консультациялық кеңестің мүшелері осы Кодекстің 32-бабы </w:t>
      </w:r>
      <w:r>
        <w:rPr>
          <w:rFonts w:ascii="Times New Roman"/>
          <w:b w:val="false"/>
          <w:i w:val="false"/>
          <w:color w:val="000000"/>
          <w:sz w:val="28"/>
        </w:rPr>
        <w:t>3-тармағында</w:t>
      </w:r>
      <w:r>
        <w:rPr>
          <w:rFonts w:ascii="Times New Roman"/>
          <w:b w:val="false"/>
          <w:i w:val="false"/>
          <w:color w:val="000000"/>
          <w:sz w:val="28"/>
        </w:rPr>
        <w:t xml:space="preserve"> айқындалған біліктілік емтихандарын кеден органдары өткізген кезде қатысуға құқылы.</w:t>
      </w:r>
    </w:p>
    <w:bookmarkStart w:name="z220" w:id="228"/>
    <w:p>
      <w:pPr>
        <w:spacing w:after="0"/>
        <w:ind w:left="0"/>
        <w:jc w:val="left"/>
      </w:pPr>
      <w:r>
        <w:rPr>
          <w:rFonts w:ascii="Times New Roman"/>
          <w:b/>
          <w:i w:val="false"/>
          <w:color w:val="000000"/>
        </w:rPr>
        <w:t xml:space="preserve"> 22-бап. Кеден органдарының шет мемлекеттердің кеден және өзге де органдарымен және халықаралық ұйымдармен ынтымақтастығы </w:t>
      </w:r>
    </w:p>
    <w:bookmarkEnd w:id="228"/>
    <w:bookmarkStart w:name="z221" w:id="229"/>
    <w:p>
      <w:pPr>
        <w:spacing w:after="0"/>
        <w:ind w:left="0"/>
        <w:jc w:val="both"/>
      </w:pPr>
      <w:r>
        <w:rPr>
          <w:rFonts w:ascii="Times New Roman"/>
          <w:b w:val="false"/>
          <w:i w:val="false"/>
          <w:color w:val="000000"/>
          <w:sz w:val="28"/>
        </w:rPr>
        <w:t>
      Кеден органдары өз функцияларын жүзеге асыру кезінде Қазақстан Республикасының халықаралық шарттарына сәйкес шет мемлекеттердің кеден және өзге де органдарымен және халықаралық ұйымдармен ынтымақтастық жасайды.</w:t>
      </w:r>
    </w:p>
    <w:bookmarkEnd w:id="229"/>
    <w:bookmarkStart w:name="z222" w:id="230"/>
    <w:p>
      <w:pPr>
        <w:spacing w:after="0"/>
        <w:ind w:left="0"/>
        <w:jc w:val="left"/>
      </w:pPr>
      <w:r>
        <w:rPr>
          <w:rFonts w:ascii="Times New Roman"/>
          <w:b/>
          <w:i w:val="false"/>
          <w:color w:val="000000"/>
        </w:rPr>
        <w:t xml:space="preserve"> 4-тарау. АҚПАРАТТАНДЫРУ ЖӘНЕ КОНСУЛЬТАЦИЯ БЕРУ</w:t>
      </w:r>
    </w:p>
    <w:bookmarkEnd w:id="230"/>
    <w:bookmarkStart w:name="z223" w:id="231"/>
    <w:p>
      <w:pPr>
        <w:spacing w:after="0"/>
        <w:ind w:left="0"/>
        <w:jc w:val="left"/>
      </w:pPr>
      <w:r>
        <w:rPr>
          <w:rFonts w:ascii="Times New Roman"/>
          <w:b/>
          <w:i w:val="false"/>
          <w:color w:val="000000"/>
        </w:rPr>
        <w:t xml:space="preserve"> 23-бап. Қазақстан Республикасының кеден заңнамасы туралы ақпараттандыру</w:t>
      </w:r>
    </w:p>
    <w:bookmarkEnd w:id="231"/>
    <w:bookmarkStart w:name="z224" w:id="232"/>
    <w:p>
      <w:pPr>
        <w:spacing w:after="0"/>
        <w:ind w:left="0"/>
        <w:jc w:val="both"/>
      </w:pPr>
      <w:r>
        <w:rPr>
          <w:rFonts w:ascii="Times New Roman"/>
          <w:b w:val="false"/>
          <w:i w:val="false"/>
          <w:color w:val="000000"/>
          <w:sz w:val="28"/>
        </w:rPr>
        <w:t>
      1. Қазақстан Республикасының кеден заңнамасы туралы ақпарат беру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 пайдаланыла отырып жүзеге асырылады.</w:t>
      </w:r>
    </w:p>
    <w:bookmarkEnd w:id="232"/>
    <w:p>
      <w:pPr>
        <w:spacing w:after="0"/>
        <w:ind w:left="0"/>
        <w:jc w:val="both"/>
      </w:pPr>
      <w:r>
        <w:rPr>
          <w:rFonts w:ascii="Times New Roman"/>
          <w:b w:val="false"/>
          <w:i w:val="false"/>
          <w:color w:val="000000"/>
          <w:sz w:val="28"/>
        </w:rPr>
        <w:t>
      Қазақстан Республикасының кеден заңнамасы туралы ақпараттандыру ауызша түсіндірулер мен хабарландырулар, ақпараттық стендтер, табло, буклеттер және өзге де баспа материалдары, сондай-ақ бейне-, дыбыс және Қазақстан Республикасының кеден заңнамасы туралы ақпарат тарату үшін қолданылатын басқа да техникалық құралдар пайдаланыла отырып, оның ішінде көпшіліктің қолы жетімді және тегін таныстырылатын мынадай жерлерде:</w:t>
      </w:r>
    </w:p>
    <w:bookmarkStart w:name="z225" w:id="233"/>
    <w:p>
      <w:pPr>
        <w:spacing w:after="0"/>
        <w:ind w:left="0"/>
        <w:jc w:val="both"/>
      </w:pPr>
      <w:r>
        <w:rPr>
          <w:rFonts w:ascii="Times New Roman"/>
          <w:b w:val="false"/>
          <w:i w:val="false"/>
          <w:color w:val="000000"/>
          <w:sz w:val="28"/>
        </w:rPr>
        <w:t>
      1) Кеден одағының кедендік шекарасы арқылы өткізу пункттерінде;</w:t>
      </w:r>
    </w:p>
    <w:bookmarkEnd w:id="233"/>
    <w:bookmarkStart w:name="z226" w:id="234"/>
    <w:p>
      <w:pPr>
        <w:spacing w:after="0"/>
        <w:ind w:left="0"/>
        <w:jc w:val="both"/>
      </w:pPr>
      <w:r>
        <w:rPr>
          <w:rFonts w:ascii="Times New Roman"/>
          <w:b w:val="false"/>
          <w:i w:val="false"/>
          <w:color w:val="000000"/>
          <w:sz w:val="28"/>
        </w:rPr>
        <w:t>
      2) әуежайларда, теміржол және автомобиль станцияларында, су порттарында;</w:t>
      </w:r>
    </w:p>
    <w:bookmarkEnd w:id="234"/>
    <w:bookmarkStart w:name="z227" w:id="235"/>
    <w:p>
      <w:pPr>
        <w:spacing w:after="0"/>
        <w:ind w:left="0"/>
        <w:jc w:val="both"/>
      </w:pPr>
      <w:r>
        <w:rPr>
          <w:rFonts w:ascii="Times New Roman"/>
          <w:b w:val="false"/>
          <w:i w:val="false"/>
          <w:color w:val="000000"/>
          <w:sz w:val="28"/>
        </w:rPr>
        <w:t>
      3) халықаралық тасымалдарды орындайтын көлік құралдарында;</w:t>
      </w:r>
    </w:p>
    <w:bookmarkEnd w:id="235"/>
    <w:bookmarkStart w:name="z228" w:id="236"/>
    <w:p>
      <w:pPr>
        <w:spacing w:after="0"/>
        <w:ind w:left="0"/>
        <w:jc w:val="both"/>
      </w:pPr>
      <w:r>
        <w:rPr>
          <w:rFonts w:ascii="Times New Roman"/>
          <w:b w:val="false"/>
          <w:i w:val="false"/>
          <w:color w:val="000000"/>
          <w:sz w:val="28"/>
        </w:rPr>
        <w:t>
      4) осы Кодексте айқындалатын кедендік бақылау аймақтарында, сондай-ақ кеден органдары айқындайтын өзге де жерлерде жүзеге асырады.</w:t>
      </w:r>
    </w:p>
    <w:bookmarkEnd w:id="236"/>
    <w:bookmarkStart w:name="z229" w:id="237"/>
    <w:p>
      <w:pPr>
        <w:spacing w:after="0"/>
        <w:ind w:left="0"/>
        <w:jc w:val="both"/>
      </w:pPr>
      <w:r>
        <w:rPr>
          <w:rFonts w:ascii="Times New Roman"/>
          <w:b w:val="false"/>
          <w:i w:val="false"/>
          <w:color w:val="000000"/>
          <w:sz w:val="28"/>
        </w:rPr>
        <w:t>
      2. Кеден органдары тұлғалардың ресми интернет-ресурстарында орналастырылған Қазақстан Республикасының кеден заңнамасы туралы ақпаратқа олардың кедергісіз қол жеткізуін қамтамасыз етеді.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0" w:id="238"/>
    <w:p>
      <w:pPr>
        <w:spacing w:after="0"/>
        <w:ind w:left="0"/>
        <w:jc w:val="left"/>
      </w:pPr>
      <w:r>
        <w:rPr>
          <w:rFonts w:ascii="Times New Roman"/>
          <w:b/>
          <w:i w:val="false"/>
          <w:color w:val="000000"/>
        </w:rPr>
        <w:t xml:space="preserve"> 24-бап. Кеден органдарының консультация беруі</w:t>
      </w:r>
    </w:p>
    <w:bookmarkEnd w:id="238"/>
    <w:bookmarkStart w:name="z231" w:id="239"/>
    <w:p>
      <w:pPr>
        <w:spacing w:after="0"/>
        <w:ind w:left="0"/>
        <w:jc w:val="both"/>
      </w:pPr>
      <w:r>
        <w:rPr>
          <w:rFonts w:ascii="Times New Roman"/>
          <w:b w:val="false"/>
          <w:i w:val="false"/>
          <w:color w:val="000000"/>
          <w:sz w:val="28"/>
        </w:rPr>
        <w:t>
      1. Кеден органдары мүдделі тұлғаларға Қазақстан Республикасының кеден заңнамасына қатысты мәселелер және кеден органдарының құзыретіне кіретін өзге де мәселелер бойынша консультация береді.</w:t>
      </w:r>
    </w:p>
    <w:bookmarkEnd w:id="239"/>
    <w:bookmarkStart w:name="z232" w:id="240"/>
    <w:p>
      <w:pPr>
        <w:spacing w:after="0"/>
        <w:ind w:left="0"/>
        <w:jc w:val="both"/>
      </w:pPr>
      <w:r>
        <w:rPr>
          <w:rFonts w:ascii="Times New Roman"/>
          <w:b w:val="false"/>
          <w:i w:val="false"/>
          <w:color w:val="000000"/>
          <w:sz w:val="28"/>
        </w:rPr>
        <w:t>
      2. Кеден органдарының консультация беруі ауызша және жазбаша нысандарда тегін жүзеге асырылады. Кеден органы мүдделі тұлғаның жазбаша сауал салуы бойынша ақпаратты мүмкіндігінше қысқа мерзімде жазбаша нысанда, бірақ Қазақстан Республикасының заңнамасында белгіленген мерзімнен кешіктірмей беруге міндетті.</w:t>
      </w:r>
    </w:p>
    <w:bookmarkEnd w:id="240"/>
    <w:bookmarkStart w:name="z233" w:id="241"/>
    <w:p>
      <w:pPr>
        <w:spacing w:after="0"/>
        <w:ind w:left="0"/>
        <w:jc w:val="both"/>
      </w:pPr>
      <w:r>
        <w:rPr>
          <w:rFonts w:ascii="Times New Roman"/>
          <w:b w:val="false"/>
          <w:i w:val="false"/>
          <w:color w:val="000000"/>
          <w:sz w:val="28"/>
        </w:rPr>
        <w:t>
      3. Консультация беру кезінде кеден органдарының лауазымды адамдары кеден органының атынан кедендік декларацияларды және Қазақстан Республикасының кеден заңнамасына сәйкес кеден органына ұсынылуға жататын өзге де құжаттарды тексермейді, сондай-ақ мұндай кедендік декларациялар мен құжаттарды жасамайды.</w:t>
      </w:r>
    </w:p>
    <w:bookmarkEnd w:id="241"/>
    <w:p>
      <w:pPr>
        <w:spacing w:after="0"/>
        <w:ind w:left="0"/>
        <w:jc w:val="both"/>
      </w:pPr>
      <w:r>
        <w:rPr>
          <w:rFonts w:ascii="Times New Roman"/>
          <w:b w:val="false"/>
          <w:i w:val="false"/>
          <w:color w:val="000000"/>
          <w:sz w:val="28"/>
        </w:rPr>
        <w:t>
      Осы тармақтың бірінші бөлігінде көрсетілген құжаттарды толтыруға байланысты консультациялар, мүдделі тұлға табыс еткен ақпаратты тексермей, ауызша нысанда жүргізіледі.</w:t>
      </w:r>
    </w:p>
    <w:bookmarkStart w:name="z234" w:id="242"/>
    <w:p>
      <w:pPr>
        <w:spacing w:after="0"/>
        <w:ind w:left="0"/>
        <w:jc w:val="both"/>
      </w:pPr>
      <w:r>
        <w:rPr>
          <w:rFonts w:ascii="Times New Roman"/>
          <w:b w:val="false"/>
          <w:i w:val="false"/>
          <w:color w:val="000000"/>
          <w:sz w:val="28"/>
        </w:rPr>
        <w:t>
      4. Консультация беру кезінде кеден органының лауазымды адамы:</w:t>
      </w:r>
    </w:p>
    <w:bookmarkEnd w:id="242"/>
    <w:bookmarkStart w:name="z235" w:id="243"/>
    <w:p>
      <w:pPr>
        <w:spacing w:after="0"/>
        <w:ind w:left="0"/>
        <w:jc w:val="both"/>
      </w:pPr>
      <w:r>
        <w:rPr>
          <w:rFonts w:ascii="Times New Roman"/>
          <w:b w:val="false"/>
          <w:i w:val="false"/>
          <w:color w:val="000000"/>
          <w:sz w:val="28"/>
        </w:rPr>
        <w:t>
      1) кеден органдарының құзыретіне кірмейтін мәселелер бойынша консультация жүргізуге;</w:t>
      </w:r>
    </w:p>
    <w:bookmarkEnd w:id="243"/>
    <w:bookmarkStart w:name="z236" w:id="244"/>
    <w:p>
      <w:pPr>
        <w:spacing w:after="0"/>
        <w:ind w:left="0"/>
        <w:jc w:val="both"/>
      </w:pPr>
      <w:r>
        <w:rPr>
          <w:rFonts w:ascii="Times New Roman"/>
          <w:b w:val="false"/>
          <w:i w:val="false"/>
          <w:color w:val="000000"/>
          <w:sz w:val="28"/>
        </w:rPr>
        <w:t>
      2) мүдделі тұлғалар табыс еткен құжаттарға өзгерістер мен толықтырулар енгізуге;</w:t>
      </w:r>
    </w:p>
    <w:bookmarkEnd w:id="244"/>
    <w:bookmarkStart w:name="z237" w:id="245"/>
    <w:p>
      <w:pPr>
        <w:spacing w:after="0"/>
        <w:ind w:left="0"/>
        <w:jc w:val="both"/>
      </w:pPr>
      <w:r>
        <w:rPr>
          <w:rFonts w:ascii="Times New Roman"/>
          <w:b w:val="false"/>
          <w:i w:val="false"/>
          <w:color w:val="000000"/>
          <w:sz w:val="28"/>
        </w:rPr>
        <w:t>
      3) мүдделі тұлғалардың құжаттарына өкімдік жазбалар жазуға, кеден органдарына нұсқау беруге немесе қандай да бір өзге де тәсілмен кеден органының кейінгі шешімдеріне немесе кеден органдарына жүктелген функцияларды жүзеге асыру кезінде оның лауазымды адамының іс-әрекетіне ықпал етуге;</w:t>
      </w:r>
    </w:p>
    <w:bookmarkEnd w:id="245"/>
    <w:bookmarkStart w:name="z238" w:id="246"/>
    <w:p>
      <w:pPr>
        <w:spacing w:after="0"/>
        <w:ind w:left="0"/>
        <w:jc w:val="both"/>
      </w:pPr>
      <w:r>
        <w:rPr>
          <w:rFonts w:ascii="Times New Roman"/>
          <w:b w:val="false"/>
          <w:i w:val="false"/>
          <w:color w:val="000000"/>
          <w:sz w:val="28"/>
        </w:rPr>
        <w:t>
      4) Қазақстан Республикасының заңнамасына сәйкес жария етуге жатпайтын мәліметтерді хабарлауға құқылы емес.</w:t>
      </w:r>
    </w:p>
    <w:bookmarkEnd w:id="246"/>
    <w:bookmarkStart w:name="z239" w:id="247"/>
    <w:p>
      <w:pPr>
        <w:spacing w:after="0"/>
        <w:ind w:left="0"/>
        <w:jc w:val="both"/>
      </w:pPr>
      <w:r>
        <w:rPr>
          <w:rFonts w:ascii="Times New Roman"/>
          <w:b w:val="false"/>
          <w:i w:val="false"/>
          <w:color w:val="000000"/>
          <w:sz w:val="28"/>
        </w:rPr>
        <w:t>
      5. Консультацияларды жүргізу кезінде мүдделі тұлғаларға берілген ақпарат тауарларға қатысты кедендік операцияларды жасау кезінде кеден органының немесе оның лауазымды адамының шешім қабылдауы немесе іс-әрекет (әрекетсіздік) жасауы үшін негіздеме болып табылмайды.</w:t>
      </w:r>
    </w:p>
    <w:bookmarkEnd w:id="247"/>
    <w:bookmarkStart w:name="z240" w:id="248"/>
    <w:p>
      <w:pPr>
        <w:spacing w:after="0"/>
        <w:ind w:left="0"/>
        <w:jc w:val="left"/>
      </w:pPr>
      <w:r>
        <w:rPr>
          <w:rFonts w:ascii="Times New Roman"/>
          <w:b/>
          <w:i w:val="false"/>
          <w:color w:val="000000"/>
        </w:rPr>
        <w:t xml:space="preserve"> 5-тарау. КЕДЕН ОРГАНДАРЫНЫҢ КЕДЕН ІСІ САЛАСЫНДАҒЫ</w:t>
      </w:r>
      <w:r>
        <w:br/>
      </w:r>
      <w:r>
        <w:rPr>
          <w:rFonts w:ascii="Times New Roman"/>
          <w:b/>
          <w:i w:val="false"/>
          <w:color w:val="000000"/>
        </w:rPr>
        <w:t>ҚЫЗМЕТТІ ЖҮЗЕГЕ АСЫРАТЫН ТҰЛҒАЛАРМЕН ӨЗАРА</w:t>
      </w:r>
      <w:r>
        <w:br/>
      </w:r>
      <w:r>
        <w:rPr>
          <w:rFonts w:ascii="Times New Roman"/>
          <w:b/>
          <w:i w:val="false"/>
          <w:color w:val="000000"/>
        </w:rPr>
        <w:t>ҚАРЫМ-ҚАТЫНАСЫ</w:t>
      </w:r>
    </w:p>
    <w:bookmarkEnd w:id="248"/>
    <w:bookmarkStart w:name="z241" w:id="249"/>
    <w:p>
      <w:pPr>
        <w:spacing w:after="0"/>
        <w:ind w:left="0"/>
        <w:jc w:val="left"/>
      </w:pPr>
      <w:r>
        <w:rPr>
          <w:rFonts w:ascii="Times New Roman"/>
          <w:b/>
          <w:i w:val="false"/>
          <w:color w:val="000000"/>
        </w:rPr>
        <w:t xml:space="preserve"> 25-бап. Кеден өкілі</w:t>
      </w:r>
    </w:p>
    <w:bookmarkEnd w:id="249"/>
    <w:bookmarkStart w:name="z242" w:id="250"/>
    <w:p>
      <w:pPr>
        <w:spacing w:after="0"/>
        <w:ind w:left="0"/>
        <w:jc w:val="both"/>
      </w:pPr>
      <w:r>
        <w:rPr>
          <w:rFonts w:ascii="Times New Roman"/>
          <w:b w:val="false"/>
          <w:i w:val="false"/>
          <w:color w:val="000000"/>
          <w:sz w:val="28"/>
        </w:rPr>
        <w:t>
      1. Осы Кодекстің 26-бабында айқындалған талаптарға сай келетін Қазақстан Республикасының заңды тұлғасы кеден өкілі болып табылады.</w:t>
      </w:r>
    </w:p>
    <w:bookmarkEnd w:id="250"/>
    <w:p>
      <w:pPr>
        <w:spacing w:after="0"/>
        <w:ind w:left="0"/>
        <w:jc w:val="both"/>
      </w:pPr>
      <w:r>
        <w:rPr>
          <w:rFonts w:ascii="Times New Roman"/>
          <w:b w:val="false"/>
          <w:i w:val="false"/>
          <w:color w:val="000000"/>
          <w:sz w:val="28"/>
        </w:rPr>
        <w:t>
      Заңды тұлға кеден өкілдерінің тізіліміне енгізілгеннен кейін кеден өкілі болып танылады.</w:t>
      </w:r>
    </w:p>
    <w:p>
      <w:pPr>
        <w:spacing w:after="0"/>
        <w:ind w:left="0"/>
        <w:jc w:val="both"/>
      </w:pPr>
      <w:r>
        <w:rPr>
          <w:rFonts w:ascii="Times New Roman"/>
          <w:b w:val="false"/>
          <w:i w:val="false"/>
          <w:color w:val="000000"/>
          <w:sz w:val="28"/>
        </w:rPr>
        <w:t>
      Кеден өкілдерінің тізілімін кеден ісі саласындағы уәкілетті орган жүргізеді.</w:t>
      </w:r>
    </w:p>
    <w:bookmarkStart w:name="z243" w:id="251"/>
    <w:p>
      <w:pPr>
        <w:spacing w:after="0"/>
        <w:ind w:left="0"/>
        <w:jc w:val="both"/>
      </w:pPr>
      <w:r>
        <w:rPr>
          <w:rFonts w:ascii="Times New Roman"/>
          <w:b w:val="false"/>
          <w:i w:val="false"/>
          <w:color w:val="000000"/>
          <w:sz w:val="28"/>
        </w:rPr>
        <w:t>
      2. Кеден өкілі декларанттың немесе өзге де мүдделі тұлғалардың атынан немесе тапсырмасы бойынша Қазақстан Республикасының аумағында Кеден одағының және (немесе) Қазақстан Республикасының кеден заңнамасына сәйкес кедендік операциялар жасайды.</w:t>
      </w:r>
    </w:p>
    <w:bookmarkEnd w:id="251"/>
    <w:bookmarkStart w:name="z244" w:id="252"/>
    <w:p>
      <w:pPr>
        <w:spacing w:after="0"/>
        <w:ind w:left="0"/>
        <w:jc w:val="both"/>
      </w:pPr>
      <w:r>
        <w:rPr>
          <w:rFonts w:ascii="Times New Roman"/>
          <w:b w:val="false"/>
          <w:i w:val="false"/>
          <w:color w:val="000000"/>
          <w:sz w:val="28"/>
        </w:rPr>
        <w:t xml:space="preserve">
      3. Кеден өкілдерінің декларанттармен немесе өзге де мүдделі тұлғалармен қарым-қатынасы шарт негізінде құрылады. </w:t>
      </w:r>
    </w:p>
    <w:bookmarkEnd w:id="252"/>
    <w:bookmarkStart w:name="z245" w:id="253"/>
    <w:p>
      <w:pPr>
        <w:spacing w:after="0"/>
        <w:ind w:left="0"/>
        <w:jc w:val="both"/>
      </w:pPr>
      <w:r>
        <w:rPr>
          <w:rFonts w:ascii="Times New Roman"/>
          <w:b w:val="false"/>
          <w:i w:val="false"/>
          <w:color w:val="000000"/>
          <w:sz w:val="28"/>
        </w:rPr>
        <w:t>
      4. Кеден өкілдерінің тізіліміндегі ақпарат, сондай-ақ аталған тұлғаларды тізілімнен шығару туралы деректер кеден ісі саласындағы уәкілетті органның интернет-ресурсына орналастырылады.</w:t>
      </w:r>
    </w:p>
    <w:bookmarkEnd w:id="253"/>
    <w:p>
      <w:pPr>
        <w:spacing w:after="0"/>
        <w:ind w:left="0"/>
        <w:jc w:val="both"/>
      </w:pPr>
      <w:r>
        <w:rPr>
          <w:rFonts w:ascii="Times New Roman"/>
          <w:b w:val="false"/>
          <w:i w:val="false"/>
          <w:color w:val="000000"/>
          <w:sz w:val="28"/>
        </w:rPr>
        <w:t>
      Кеден ісі саласындағы уәкілетті орган ай сайын әр айдың бесінші күнінен кешіктірмей, көрсетілген интернет-ресурсқа жаңартылған тізілімді орналастыруды қамтамасыз етеді.</w:t>
      </w:r>
    </w:p>
    <w:bookmarkStart w:name="z246" w:id="254"/>
    <w:p>
      <w:pPr>
        <w:spacing w:after="0"/>
        <w:ind w:left="0"/>
        <w:jc w:val="both"/>
      </w:pPr>
      <w:r>
        <w:rPr>
          <w:rFonts w:ascii="Times New Roman"/>
          <w:b w:val="false"/>
          <w:i w:val="false"/>
          <w:color w:val="000000"/>
          <w:sz w:val="28"/>
        </w:rPr>
        <w:t xml:space="preserve">
      5. Кеден өкілдерінің кедендік операцияларды тікелей жүзеге асыратын қызметкерлеріне қойылатын біліктілік талаптары және мұндай адамдарға кедендік декларациялау жөніндегі маманның біліктілік аттестатын беру шарттары осы Кодекстің </w:t>
      </w:r>
      <w:r>
        <w:rPr>
          <w:rFonts w:ascii="Times New Roman"/>
          <w:b w:val="false"/>
          <w:i w:val="false"/>
          <w:color w:val="000000"/>
          <w:sz w:val="28"/>
        </w:rPr>
        <w:t>32-бабында</w:t>
      </w:r>
      <w:r>
        <w:rPr>
          <w:rFonts w:ascii="Times New Roman"/>
          <w:b w:val="false"/>
          <w:i w:val="false"/>
          <w:color w:val="000000"/>
          <w:sz w:val="28"/>
        </w:rPr>
        <w:t xml:space="preserve"> айқындалады.</w:t>
      </w:r>
    </w:p>
    <w:bookmarkEnd w:id="254"/>
    <w:bookmarkStart w:name="z247" w:id="255"/>
    <w:p>
      <w:pPr>
        <w:spacing w:after="0"/>
        <w:ind w:left="0"/>
        <w:jc w:val="both"/>
      </w:pPr>
      <w:r>
        <w:rPr>
          <w:rFonts w:ascii="Times New Roman"/>
          <w:b w:val="false"/>
          <w:i w:val="false"/>
          <w:color w:val="000000"/>
          <w:sz w:val="28"/>
        </w:rPr>
        <w:t>
      6. Кедендік операцияларды жасау кезінде кеден өкілі үшін осы Кодекске сәйкес белгіленген декларант немесе өзге де мүдделі тұлғалар кедендік операцияларды жасаған кездегі жағдайлардан қолайлылығы кемірек жағдайлар белгіленбеуге немесе сол кезде қойылатын талаптардан неғұрлым қатаң талаптар қойылмауға тиіс.</w:t>
      </w:r>
    </w:p>
    <w:bookmarkEnd w:id="255"/>
    <w:bookmarkStart w:name="z248" w:id="256"/>
    <w:p>
      <w:pPr>
        <w:spacing w:after="0"/>
        <w:ind w:left="0"/>
        <w:jc w:val="left"/>
      </w:pPr>
      <w:r>
        <w:rPr>
          <w:rFonts w:ascii="Times New Roman"/>
          <w:b/>
          <w:i w:val="false"/>
          <w:color w:val="000000"/>
        </w:rPr>
        <w:t xml:space="preserve"> 26-бап. Кеден өкілдерінің тізіліміне енгізу шарттары</w:t>
      </w:r>
    </w:p>
    <w:bookmarkEnd w:id="256"/>
    <w:bookmarkStart w:name="z249" w:id="257"/>
    <w:p>
      <w:pPr>
        <w:spacing w:after="0"/>
        <w:ind w:left="0"/>
        <w:jc w:val="both"/>
      </w:pPr>
      <w:r>
        <w:rPr>
          <w:rFonts w:ascii="Times New Roman"/>
          <w:b w:val="false"/>
          <w:i w:val="false"/>
          <w:color w:val="000000"/>
          <w:sz w:val="28"/>
        </w:rPr>
        <w:t>
      Кеден өкілдерінің тізіліміне енгізу үшін заңды тұлға мынадай шарттарға сәйкес келуге тиіс:</w:t>
      </w:r>
    </w:p>
    <w:bookmarkEnd w:id="257"/>
    <w:bookmarkStart w:name="z250" w:id="258"/>
    <w:p>
      <w:pPr>
        <w:spacing w:after="0"/>
        <w:ind w:left="0"/>
        <w:jc w:val="both"/>
      </w:pPr>
      <w:r>
        <w:rPr>
          <w:rFonts w:ascii="Times New Roman"/>
          <w:b w:val="false"/>
          <w:i w:val="false"/>
          <w:color w:val="000000"/>
          <w:sz w:val="28"/>
        </w:rPr>
        <w:t xml:space="preserve">
      1) бұл тұлғаның штатында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берілетін біліктілік аттестаты бар, кедендік декларациялау жөніндегі кемінде екі маманның болуы қажет;</w:t>
      </w:r>
    </w:p>
    <w:bookmarkEnd w:id="258"/>
    <w:bookmarkStart w:name="z251" w:id="259"/>
    <w:p>
      <w:pPr>
        <w:spacing w:after="0"/>
        <w:ind w:left="0"/>
        <w:jc w:val="both"/>
      </w:pPr>
      <w:r>
        <w:rPr>
          <w:rFonts w:ascii="Times New Roman"/>
          <w:b w:val="false"/>
          <w:i w:val="false"/>
          <w:color w:val="000000"/>
          <w:sz w:val="28"/>
        </w:rPr>
        <w:t xml:space="preserve">
      2) өкілдік берілетін тұлғалардың мүлкіне зиян келтіру немесе осы тұлғалармен шарттарды бұзу салдарынан басталуы мүмкін азаматтық-құқықтық жауапкершілігін сақтандыру шартының болуы қажет. Сақтандыру сомасының мөлшері шартта белгіленеді; </w:t>
      </w:r>
    </w:p>
    <w:bookmarkEnd w:id="259"/>
    <w:bookmarkStart w:name="z252" w:id="260"/>
    <w:p>
      <w:pPr>
        <w:spacing w:after="0"/>
        <w:ind w:left="0"/>
        <w:jc w:val="both"/>
      </w:pPr>
      <w:r>
        <w:rPr>
          <w:rFonts w:ascii="Times New Roman"/>
          <w:b w:val="false"/>
          <w:i w:val="false"/>
          <w:color w:val="000000"/>
          <w:sz w:val="28"/>
        </w:rPr>
        <w:t>
      3) осындай қамтамасыз етуді ұсынған күнгі Қазақстан Республикасының салық заңнамасына сәйкес белгіленген валюта айырбастаудың нарықтық бағамын қолдана отырып, кемінде бір миллион евроға баламалы сомаға кедендік баждардың, салықтардың төленуін қамтамасыз етуді ұсынуы қажет;</w:t>
      </w:r>
    </w:p>
    <w:bookmarkEnd w:id="260"/>
    <w:bookmarkStart w:name="z386" w:id="261"/>
    <w:p>
      <w:pPr>
        <w:spacing w:after="0"/>
        <w:ind w:left="0"/>
        <w:jc w:val="both"/>
      </w:pPr>
      <w:r>
        <w:rPr>
          <w:rFonts w:ascii="Times New Roman"/>
          <w:b w:val="false"/>
          <w:i w:val="false"/>
          <w:color w:val="000000"/>
          <w:sz w:val="28"/>
        </w:rPr>
        <w:t>
      4) электрондық шот-фактуралардың ақпараттық жүйесін пайдалану туралы шарттың (келісімнің) болуы қажет.</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03.12.2015 </w:t>
      </w:r>
      <w:r>
        <w:rPr>
          <w:rFonts w:ascii="Times New Roman"/>
          <w:b w:val="false"/>
          <w:i w:val="false"/>
          <w:color w:val="000000"/>
          <w:sz w:val="28"/>
        </w:rPr>
        <w:t>№ 432-V</w:t>
      </w:r>
      <w:r>
        <w:rPr>
          <w:rFonts w:ascii="Times New Roman"/>
          <w:b w:val="false"/>
          <w:i w:val="false"/>
          <w:color w:val="ff0000"/>
          <w:sz w:val="28"/>
        </w:rPr>
        <w:t xml:space="preserve"> Заңымен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53" w:id="262"/>
    <w:p>
      <w:pPr>
        <w:spacing w:after="0"/>
        <w:ind w:left="0"/>
        <w:jc w:val="left"/>
      </w:pPr>
      <w:r>
        <w:rPr>
          <w:rFonts w:ascii="Times New Roman"/>
          <w:b/>
          <w:i w:val="false"/>
          <w:color w:val="000000"/>
        </w:rPr>
        <w:t xml:space="preserve"> 27-бап. Кеден өкілдерінің тізіліміне енгізу тәртібі</w:t>
      </w:r>
    </w:p>
    <w:bookmarkEnd w:id="262"/>
    <w:bookmarkStart w:name="z254" w:id="263"/>
    <w:p>
      <w:pPr>
        <w:spacing w:after="0"/>
        <w:ind w:left="0"/>
        <w:jc w:val="both"/>
      </w:pPr>
      <w:r>
        <w:rPr>
          <w:rFonts w:ascii="Times New Roman"/>
          <w:b w:val="false"/>
          <w:i w:val="false"/>
          <w:color w:val="000000"/>
          <w:sz w:val="28"/>
        </w:rPr>
        <w:t>
      1. Кеден өкілдерінің тізіліміне енгізу туралы өтініш кеден ісі саласындағы уәкілетті орган бекіткен нысанда ұсынылады.</w:t>
      </w:r>
    </w:p>
    <w:bookmarkEnd w:id="263"/>
    <w:bookmarkStart w:name="z3430" w:id="264"/>
    <w:p>
      <w:pPr>
        <w:spacing w:after="0"/>
        <w:ind w:left="0"/>
        <w:jc w:val="both"/>
      </w:pPr>
      <w:r>
        <w:rPr>
          <w:rFonts w:ascii="Times New Roman"/>
          <w:b w:val="false"/>
          <w:i w:val="false"/>
          <w:color w:val="000000"/>
          <w:sz w:val="28"/>
        </w:rPr>
        <w:t>
      1-1. Заңды тұлға кеден өкiлдерiнiң тiзiлiмiне енгiзу туралы өтінішті электрондық құжат нысанында беруге құқылы.</w:t>
      </w:r>
    </w:p>
    <w:bookmarkEnd w:id="264"/>
    <w:bookmarkStart w:name="z260" w:id="265"/>
    <w:p>
      <w:pPr>
        <w:spacing w:after="0"/>
        <w:ind w:left="0"/>
        <w:jc w:val="both"/>
      </w:pPr>
      <w:r>
        <w:rPr>
          <w:rFonts w:ascii="Times New Roman"/>
          <w:b w:val="false"/>
          <w:i w:val="false"/>
          <w:color w:val="000000"/>
          <w:sz w:val="28"/>
        </w:rPr>
        <w:t>
      2. Мәлімделген мәліметтерді растайтын мынадай құжаттар:</w:t>
      </w:r>
    </w:p>
    <w:bookmarkEnd w:id="265"/>
    <w:bookmarkStart w:name="z261" w:id="266"/>
    <w:p>
      <w:pPr>
        <w:spacing w:after="0"/>
        <w:ind w:left="0"/>
        <w:jc w:val="both"/>
      </w:pPr>
      <w:r>
        <w:rPr>
          <w:rFonts w:ascii="Times New Roman"/>
          <w:b w:val="false"/>
          <w:i w:val="false"/>
          <w:color w:val="000000"/>
          <w:sz w:val="28"/>
        </w:rPr>
        <w:t>
      1) алып тасталды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 қолданысқа енгізіледі) Заңымен;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 қайтаруға міндетті) не нотариат куәландырған көшірмесі;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265" w:id="267"/>
    <w:p>
      <w:pPr>
        <w:spacing w:after="0"/>
        <w:ind w:left="0"/>
        <w:jc w:val="both"/>
      </w:pPr>
      <w:r>
        <w:rPr>
          <w:rFonts w:ascii="Times New Roman"/>
          <w:b w:val="false"/>
          <w:i w:val="false"/>
          <w:color w:val="000000"/>
          <w:sz w:val="28"/>
        </w:rPr>
        <w:t>
      5) кедендік декларациялау жөніндегі мамандарды жұмысқа қабылдау туралы бұйрықтар не олармен жасалған еңбек шарттары;</w:t>
      </w:r>
    </w:p>
    <w:bookmarkEnd w:id="267"/>
    <w:bookmarkStart w:name="z266" w:id="26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етуді растайтын құжаттар;</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268" w:id="269"/>
    <w:p>
      <w:pPr>
        <w:spacing w:after="0"/>
        <w:ind w:left="0"/>
        <w:jc w:val="both"/>
      </w:pPr>
      <w:r>
        <w:rPr>
          <w:rFonts w:ascii="Times New Roman"/>
          <w:b w:val="false"/>
          <w:i w:val="false"/>
          <w:color w:val="000000"/>
          <w:sz w:val="28"/>
        </w:rPr>
        <w:t>
      8) азаматтық-құқықтық жауапкершілікті сақтандыру шарты өтінішке қоса беріледі.</w:t>
      </w:r>
    </w:p>
    <w:bookmarkEnd w:id="269"/>
    <w:bookmarkStart w:name="z3431" w:id="270"/>
    <w:p>
      <w:pPr>
        <w:spacing w:after="0"/>
        <w:ind w:left="0"/>
        <w:jc w:val="both"/>
      </w:pPr>
      <w:r>
        <w:rPr>
          <w:rFonts w:ascii="Times New Roman"/>
          <w:b w:val="false"/>
          <w:i w:val="false"/>
          <w:color w:val="000000"/>
          <w:sz w:val="28"/>
        </w:rPr>
        <w:t>
      2-1. Осы баптың 2-тармағында көзделген құжаттарды ұсыну, мемлекеттік ақпараттық жүйелерден және (немесе) мәліметтер нысанынан оларда қамтылған ақпаратты алу мүмкін болған жағдайда, талап етілмейді.</w:t>
      </w:r>
    </w:p>
    <w:bookmarkEnd w:id="270"/>
    <w:bookmarkStart w:name="z269" w:id="271"/>
    <w:p>
      <w:pPr>
        <w:spacing w:after="0"/>
        <w:ind w:left="0"/>
        <w:jc w:val="both"/>
      </w:pPr>
      <w:r>
        <w:rPr>
          <w:rFonts w:ascii="Times New Roman"/>
          <w:b w:val="false"/>
          <w:i w:val="false"/>
          <w:color w:val="000000"/>
          <w:sz w:val="28"/>
        </w:rPr>
        <w:t>
      3. Кеден ісі саласындағы уәкілетті орган өтінішті қоса берілетін құжаттармен бірге ол тіркелген күннен бастап күнтізбелік он бес күн ішінде қарайды.</w:t>
      </w:r>
    </w:p>
    <w:bookmarkEnd w:id="271"/>
    <w:bookmarkStart w:name="z270" w:id="272"/>
    <w:p>
      <w:pPr>
        <w:spacing w:after="0"/>
        <w:ind w:left="0"/>
        <w:jc w:val="both"/>
      </w:pPr>
      <w:r>
        <w:rPr>
          <w:rFonts w:ascii="Times New Roman"/>
          <w:b w:val="false"/>
          <w:i w:val="false"/>
          <w:color w:val="000000"/>
          <w:sz w:val="28"/>
        </w:rPr>
        <w:t>
      4. Тізілімге енгізу туралы шешім кеден ісі саласындағы уәкілетті орган басшысының (оны алмастыратын адамның) бұйрығымен ресімделеді және бұйрық қабылданған күннен бастап күшіне енеді.</w:t>
      </w:r>
    </w:p>
    <w:bookmarkEnd w:id="272"/>
    <w:bookmarkStart w:name="z271" w:id="273"/>
    <w:p>
      <w:pPr>
        <w:spacing w:after="0"/>
        <w:ind w:left="0"/>
        <w:jc w:val="both"/>
      </w:pPr>
      <w:r>
        <w:rPr>
          <w:rFonts w:ascii="Times New Roman"/>
          <w:b w:val="false"/>
          <w:i w:val="false"/>
          <w:color w:val="000000"/>
          <w:sz w:val="28"/>
        </w:rPr>
        <w:t xml:space="preserve">
      5. Кеден өкілдерінің тізіліміне енгізуден бас тарту туралы шешім осы баптың 2-тармағында көрсетілген барлық құжаттар табыс етілмеген немесе өтініш беруші осы Кодекстің </w:t>
      </w:r>
      <w:r>
        <w:rPr>
          <w:rFonts w:ascii="Times New Roman"/>
          <w:b w:val="false"/>
          <w:i w:val="false"/>
          <w:color w:val="000000"/>
          <w:sz w:val="28"/>
        </w:rPr>
        <w:t>26-бабында</w:t>
      </w:r>
      <w:r>
        <w:rPr>
          <w:rFonts w:ascii="Times New Roman"/>
          <w:b w:val="false"/>
          <w:i w:val="false"/>
          <w:color w:val="000000"/>
          <w:sz w:val="28"/>
        </w:rPr>
        <w:t xml:space="preserve"> белгіленген талаптарға сай келмеген жағдайда қабылданады. Өтініш беруші аталған бұзушылықтарды жойғаннан кейін өтініш осы Кодексте белгіленген тәртіппен қаралады.</w:t>
      </w:r>
    </w:p>
    <w:bookmarkEnd w:id="273"/>
    <w:bookmarkStart w:name="z272" w:id="274"/>
    <w:p>
      <w:pPr>
        <w:spacing w:after="0"/>
        <w:ind w:left="0"/>
        <w:jc w:val="both"/>
      </w:pPr>
      <w:r>
        <w:rPr>
          <w:rFonts w:ascii="Times New Roman"/>
          <w:b w:val="false"/>
          <w:i w:val="false"/>
          <w:color w:val="000000"/>
          <w:sz w:val="28"/>
        </w:rPr>
        <w:t>
      6. Тұлғаны кеден өкілдерінің тізіліміне енгізген немесе енгізуден бас тартқан жағдайда кеден ісі саласындағы уәкілетті орган өтініш берушіні жазбаша нысанда хабардар етеді.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3" w:id="275"/>
    <w:p>
      <w:pPr>
        <w:spacing w:after="0"/>
        <w:ind w:left="0"/>
        <w:jc w:val="left"/>
      </w:pPr>
      <w:r>
        <w:rPr>
          <w:rFonts w:ascii="Times New Roman"/>
          <w:b/>
          <w:i w:val="false"/>
          <w:color w:val="000000"/>
        </w:rPr>
        <w:t xml:space="preserve"> 28-бап. Кеден өкілдерінің тізілімінен шығару үшін негіздер</w:t>
      </w:r>
    </w:p>
    <w:bookmarkEnd w:id="275"/>
    <w:bookmarkStart w:name="z274" w:id="276"/>
    <w:p>
      <w:pPr>
        <w:spacing w:after="0"/>
        <w:ind w:left="0"/>
        <w:jc w:val="both"/>
      </w:pPr>
      <w:r>
        <w:rPr>
          <w:rFonts w:ascii="Times New Roman"/>
          <w:b w:val="false"/>
          <w:i w:val="false"/>
          <w:color w:val="000000"/>
          <w:sz w:val="28"/>
        </w:rPr>
        <w:t>
      1. Кеден өкілдерінің тізілімінен шығару үшін мыналар:</w:t>
      </w:r>
    </w:p>
    <w:bookmarkEnd w:id="276"/>
    <w:bookmarkStart w:name="z275" w:id="277"/>
    <w:p>
      <w:pPr>
        <w:spacing w:after="0"/>
        <w:ind w:left="0"/>
        <w:jc w:val="both"/>
      </w:pPr>
      <w:r>
        <w:rPr>
          <w:rFonts w:ascii="Times New Roman"/>
          <w:b w:val="false"/>
          <w:i w:val="false"/>
          <w:color w:val="000000"/>
          <w:sz w:val="28"/>
        </w:rPr>
        <w:t>
      1) осы Кодекстің 26-бабында белгіленген кеден өкілдерінің тізіліміне енгізу шарттарының сақталмауы;</w:t>
      </w:r>
    </w:p>
    <w:bookmarkEnd w:id="277"/>
    <w:bookmarkStart w:name="z276" w:id="278"/>
    <w:p>
      <w:pPr>
        <w:spacing w:after="0"/>
        <w:ind w:left="0"/>
        <w:jc w:val="both"/>
      </w:pPr>
      <w:r>
        <w:rPr>
          <w:rFonts w:ascii="Times New Roman"/>
          <w:b w:val="false"/>
          <w:i w:val="false"/>
          <w:color w:val="000000"/>
          <w:sz w:val="28"/>
        </w:rPr>
        <w:t>
      2) кеден өкілінің оны кеден өкілдерінің тізілімінен шығару туралы өтініші;</w:t>
      </w:r>
    </w:p>
    <w:bookmarkEnd w:id="278"/>
    <w:bookmarkStart w:name="z277" w:id="279"/>
    <w:p>
      <w:pPr>
        <w:spacing w:after="0"/>
        <w:ind w:left="0"/>
        <w:jc w:val="both"/>
      </w:pPr>
      <w:r>
        <w:rPr>
          <w:rFonts w:ascii="Times New Roman"/>
          <w:b w:val="false"/>
          <w:i w:val="false"/>
          <w:color w:val="000000"/>
          <w:sz w:val="28"/>
        </w:rPr>
        <w:t>
      3) Қазақстан Республикасының заңнамасына сәйкес заңды тұлғаның таратылуы;</w:t>
      </w:r>
    </w:p>
    <w:bookmarkEnd w:id="279"/>
    <w:bookmarkStart w:name="z278" w:id="280"/>
    <w:p>
      <w:pPr>
        <w:spacing w:after="0"/>
        <w:ind w:left="0"/>
        <w:jc w:val="both"/>
      </w:pPr>
      <w:r>
        <w:rPr>
          <w:rFonts w:ascii="Times New Roman"/>
          <w:b w:val="false"/>
          <w:i w:val="false"/>
          <w:color w:val="000000"/>
          <w:sz w:val="28"/>
        </w:rPr>
        <w:t xml:space="preserve">
      4) қайта құруды қоспағанда, заңды тұлғаның қайта ұйымдастырылуы негіз болып табылады. </w:t>
      </w:r>
    </w:p>
    <w:bookmarkEnd w:id="280"/>
    <w:bookmarkStart w:name="z279" w:id="281"/>
    <w:p>
      <w:pPr>
        <w:spacing w:after="0"/>
        <w:ind w:left="0"/>
        <w:jc w:val="both"/>
      </w:pPr>
      <w:r>
        <w:rPr>
          <w:rFonts w:ascii="Times New Roman"/>
          <w:b w:val="false"/>
          <w:i w:val="false"/>
          <w:color w:val="000000"/>
          <w:sz w:val="28"/>
        </w:rPr>
        <w:t>
      2. Кеден өкілдерінің тізілімінен шығару туралы шешім шығару себебі көрсетіле отырып, кеден ісі саласындағы уәкілетті орган басшысының (оны алмастыратын адамның) бұйрығымен ресімделеді.</w:t>
      </w:r>
    </w:p>
    <w:bookmarkEnd w:id="281"/>
    <w:bookmarkStart w:name="z280" w:id="282"/>
    <w:p>
      <w:pPr>
        <w:spacing w:after="0"/>
        <w:ind w:left="0"/>
        <w:jc w:val="both"/>
      </w:pPr>
      <w:r>
        <w:rPr>
          <w:rFonts w:ascii="Times New Roman"/>
          <w:b w:val="false"/>
          <w:i w:val="false"/>
          <w:color w:val="000000"/>
          <w:sz w:val="28"/>
        </w:rPr>
        <w:t>
      3. Бұйрық қабылданған күннен бастап бес жұмыс күні ішінде тиісті ақпарат аталған тұлғаға жазбаша нысанда жіберіледі.</w:t>
      </w:r>
    </w:p>
    <w:bookmarkEnd w:id="282"/>
    <w:bookmarkStart w:name="z281" w:id="283"/>
    <w:p>
      <w:pPr>
        <w:spacing w:after="0"/>
        <w:ind w:left="0"/>
        <w:jc w:val="both"/>
      </w:pPr>
      <w:r>
        <w:rPr>
          <w:rFonts w:ascii="Times New Roman"/>
          <w:b w:val="false"/>
          <w:i w:val="false"/>
          <w:color w:val="000000"/>
          <w:sz w:val="28"/>
        </w:rPr>
        <w:t>
      4. Тұлға осы баптың 1-тармағының 1)-2) тармақшаларында көзделген негіздер бойынша кеден өкілдерінің тізілімінен шығарылған жағдайда, аталған тұлғаның тиісті тізілімге енгізу туралы қайтадан берілген өтінішін кеден ісі саласындағы уәкілетті орган тұлғаны мұндай тізілімнен шығару туралы бұйрық қабылданған күннен бастап бір жыл өткеннен кейін қарайды.</w:t>
      </w:r>
    </w:p>
    <w:bookmarkEnd w:id="283"/>
    <w:bookmarkStart w:name="z282" w:id="284"/>
    <w:p>
      <w:pPr>
        <w:spacing w:after="0"/>
        <w:ind w:left="0"/>
        <w:jc w:val="left"/>
      </w:pPr>
      <w:r>
        <w:rPr>
          <w:rFonts w:ascii="Times New Roman"/>
          <w:b/>
          <w:i w:val="false"/>
          <w:color w:val="000000"/>
        </w:rPr>
        <w:t xml:space="preserve"> 29-бап. Кеден өкілінің құқықтары</w:t>
      </w:r>
    </w:p>
    <w:bookmarkEnd w:id="284"/>
    <w:bookmarkStart w:name="z283" w:id="285"/>
    <w:p>
      <w:pPr>
        <w:spacing w:after="0"/>
        <w:ind w:left="0"/>
        <w:jc w:val="both"/>
      </w:pPr>
      <w:r>
        <w:rPr>
          <w:rFonts w:ascii="Times New Roman"/>
          <w:b w:val="false"/>
          <w:i w:val="false"/>
          <w:color w:val="000000"/>
          <w:sz w:val="28"/>
        </w:rPr>
        <w:t>
      1. Кедендік операцияларды жасау кезінде кеден өкілі кеден органдарымен өзара қарым-қатынаста өзінің мүддесін білдіруге уәкілеттік беретін тұлғамен бірдей құқықтарға ие болады.</w:t>
      </w:r>
    </w:p>
    <w:bookmarkEnd w:id="285"/>
    <w:bookmarkStart w:name="z284" w:id="286"/>
    <w:p>
      <w:pPr>
        <w:spacing w:after="0"/>
        <w:ind w:left="0"/>
        <w:jc w:val="both"/>
      </w:pPr>
      <w:r>
        <w:rPr>
          <w:rFonts w:ascii="Times New Roman"/>
          <w:b w:val="false"/>
          <w:i w:val="false"/>
          <w:color w:val="000000"/>
          <w:sz w:val="28"/>
        </w:rPr>
        <w:t>
      2. Кеден өкілі өз қызметін жүзеге асыру кезінде:</w:t>
      </w:r>
    </w:p>
    <w:bookmarkEnd w:id="286"/>
    <w:p>
      <w:pPr>
        <w:spacing w:after="0"/>
        <w:ind w:left="0"/>
        <w:jc w:val="both"/>
      </w:pPr>
      <w:r>
        <w:rPr>
          <w:rFonts w:ascii="Times New Roman"/>
          <w:b w:val="false"/>
          <w:i w:val="false"/>
          <w:color w:val="000000"/>
          <w:sz w:val="28"/>
        </w:rPr>
        <w:t>
      өкілдік беретін тұлғадан кедендік мақсаттар үшін қажетті, оның ішінде коммерциялық, банктік және заңмен қорғалатын өзге де құпия болып табылатын ақпараты не басқа жабық ақпараты бар құжаттар мен мәліметтерді талап етуге және осындай құжаттар мен мәліметтерді осы Кодексте белгіленген талаптардың сақталуын қамтамасыз ететін мерзімдерде алуға;</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7-тарауында</w:t>
      </w:r>
      <w:r>
        <w:rPr>
          <w:rFonts w:ascii="Times New Roman"/>
          <w:b w:val="false"/>
          <w:i w:val="false"/>
          <w:color w:val="000000"/>
          <w:sz w:val="28"/>
        </w:rPr>
        <w:t xml:space="preserve"> белгіленген тәртіппен кедендік мақсаттар үшін кеден органдары қажетті ақпараттарды автоматтандырылған өңдеу, деректерді электрондық жолмен беру үшін пайдаланатын олардың ақпараттық жүйелеріне қол жеткізуге құқылы.</w:t>
      </w:r>
    </w:p>
    <w:bookmarkStart w:name="z285" w:id="287"/>
    <w:p>
      <w:pPr>
        <w:spacing w:after="0"/>
        <w:ind w:left="0"/>
        <w:jc w:val="left"/>
      </w:pPr>
      <w:r>
        <w:rPr>
          <w:rFonts w:ascii="Times New Roman"/>
          <w:b/>
          <w:i w:val="false"/>
          <w:color w:val="000000"/>
        </w:rPr>
        <w:t xml:space="preserve"> 30-бап. Кеден өкілінің міндеттері</w:t>
      </w:r>
    </w:p>
    <w:bookmarkEnd w:id="287"/>
    <w:bookmarkStart w:name="z286" w:id="288"/>
    <w:p>
      <w:pPr>
        <w:spacing w:after="0"/>
        <w:ind w:left="0"/>
        <w:jc w:val="both"/>
      </w:pPr>
      <w:r>
        <w:rPr>
          <w:rFonts w:ascii="Times New Roman"/>
          <w:b w:val="false"/>
          <w:i w:val="false"/>
          <w:color w:val="000000"/>
          <w:sz w:val="28"/>
        </w:rPr>
        <w:t>
      1. Кедендік операцияларды жасау кезінде кеден өкілінің міндеттері Кеден одағының және (немесе) Қазақстан Республикасының кеден заңнамаларында белгіленген талаптар мен шарттарға негізделген.</w:t>
      </w:r>
    </w:p>
    <w:bookmarkEnd w:id="288"/>
    <w:p>
      <w:pPr>
        <w:spacing w:after="0"/>
        <w:ind w:left="0"/>
        <w:jc w:val="both"/>
      </w:pPr>
      <w:r>
        <w:rPr>
          <w:rFonts w:ascii="Times New Roman"/>
          <w:b w:val="false"/>
          <w:i w:val="false"/>
          <w:color w:val="000000"/>
          <w:sz w:val="28"/>
        </w:rPr>
        <w:t>
      Кеден өкілінің міндеттеріне мәлімделген кедендік рәсімдердің талаптары мен шарттарын сақтауға байланысты кедендік операциялар жасау, сондай-ақ Кеден одағының және (немесе) Қазақстан Республикасының кеден заңнамаларына сәйкес оларға өкілдік беруші тұлғаларға ғана жүктелетін өзге міндеттерді жасау кірмейді.</w:t>
      </w:r>
    </w:p>
    <w:bookmarkStart w:name="z287" w:id="289"/>
    <w:p>
      <w:pPr>
        <w:spacing w:after="0"/>
        <w:ind w:left="0"/>
        <w:jc w:val="both"/>
      </w:pPr>
      <w:r>
        <w:rPr>
          <w:rFonts w:ascii="Times New Roman"/>
          <w:b w:val="false"/>
          <w:i w:val="false"/>
          <w:color w:val="000000"/>
          <w:sz w:val="28"/>
        </w:rPr>
        <w:t>
      2. Өкілдік берілген тұлғадан алған мемлекеттік, коммерциялық, банктік және заңмен қорғалатын өзге құпия (жасырым) болып табылатын ақпаратты не басқа да жабық ақпаратты кеден өкілі және оның қызметкерлері, Қазақстан Республикасының заңнамасында көзделген жағдайларды қоспағанда, жария етпеуге немесе өз мақсаттары үшін пайдаланбауға, өзге тұлғаларға бермеуге тиіс.</w:t>
      </w:r>
    </w:p>
    <w:bookmarkEnd w:id="289"/>
    <w:bookmarkStart w:name="z288" w:id="290"/>
    <w:p>
      <w:pPr>
        <w:spacing w:after="0"/>
        <w:ind w:left="0"/>
        <w:jc w:val="both"/>
      </w:pPr>
      <w:r>
        <w:rPr>
          <w:rFonts w:ascii="Times New Roman"/>
          <w:b w:val="false"/>
          <w:i w:val="false"/>
          <w:color w:val="000000"/>
          <w:sz w:val="28"/>
        </w:rPr>
        <w:t>
      3. Кеден өкілі кеден ісі саласындағы уәкілетті орган белгілеген тәртіппен кеден органдарына есептілікті, оның ішінде ақпараттық-коммуникациялық технологияларды пайдалана отырып, ұсынуға міндетті.</w:t>
      </w:r>
    </w:p>
    <w:bookmarkEnd w:id="290"/>
    <w:bookmarkStart w:name="z289" w:id="291"/>
    <w:p>
      <w:pPr>
        <w:spacing w:after="0"/>
        <w:ind w:left="0"/>
        <w:jc w:val="both"/>
      </w:pPr>
      <w:r>
        <w:rPr>
          <w:rFonts w:ascii="Times New Roman"/>
          <w:b w:val="false"/>
          <w:i w:val="false"/>
          <w:color w:val="000000"/>
          <w:sz w:val="28"/>
        </w:rPr>
        <w:t>
      4. Кеден өкілінің кеден органдарының алдындағы міндеттері өкілдік беретін тұлғамен жасалған шартпен шектелмейді.</w:t>
      </w:r>
    </w:p>
    <w:bookmarkEnd w:id="291"/>
    <w:bookmarkStart w:name="z290" w:id="292"/>
    <w:p>
      <w:pPr>
        <w:spacing w:after="0"/>
        <w:ind w:left="0"/>
        <w:jc w:val="both"/>
      </w:pPr>
      <w:r>
        <w:rPr>
          <w:rFonts w:ascii="Times New Roman"/>
          <w:b w:val="false"/>
          <w:i w:val="false"/>
          <w:color w:val="000000"/>
          <w:sz w:val="28"/>
        </w:rPr>
        <w:t>
      5. Міндеттер барлық кеден өкілі үшін бірдей болып табылады. Жекелеген кеден өкілдері үшін айрықша (эксклюзивтік) құқықтар және жеке-дара сипаттағы өзге де артықшылықтар беруге тыйым салынады.</w:t>
      </w:r>
    </w:p>
    <w:bookmarkEnd w:id="292"/>
    <w:bookmarkStart w:name="z291" w:id="293"/>
    <w:p>
      <w:pPr>
        <w:spacing w:after="0"/>
        <w:ind w:left="0"/>
        <w:jc w:val="both"/>
      </w:pPr>
      <w:r>
        <w:rPr>
          <w:rFonts w:ascii="Times New Roman"/>
          <w:b w:val="false"/>
          <w:i w:val="false"/>
          <w:color w:val="000000"/>
          <w:sz w:val="28"/>
        </w:rPr>
        <w:t>
      6. Кеден өкілі кеден өкілдерінің тізіліміне енгізілген кезде өзі мәлімдеген мәліметтердің өзгергені туралы кеден ісі саласындағы уәкілетті органды мұндай мәліметтер өзгерген күннен бастап бес жұмыс күні ішінде хабардар етуге міндетті.</w:t>
      </w:r>
    </w:p>
    <w:bookmarkEnd w:id="293"/>
    <w:bookmarkStart w:name="z292" w:id="294"/>
    <w:p>
      <w:pPr>
        <w:spacing w:after="0"/>
        <w:ind w:left="0"/>
        <w:jc w:val="both"/>
      </w:pPr>
      <w:r>
        <w:rPr>
          <w:rFonts w:ascii="Times New Roman"/>
          <w:b w:val="false"/>
          <w:i w:val="false"/>
          <w:color w:val="000000"/>
          <w:sz w:val="28"/>
        </w:rPr>
        <w:t>
      7. Кедендік операцияларды жасау кезінде кеден өкілі, мұндай міндетті орындау:</w:t>
      </w:r>
    </w:p>
    <w:bookmarkEnd w:id="294"/>
    <w:p>
      <w:pPr>
        <w:spacing w:after="0"/>
        <w:ind w:left="0"/>
        <w:jc w:val="both"/>
      </w:pPr>
      <w:r>
        <w:rPr>
          <w:rFonts w:ascii="Times New Roman"/>
          <w:b w:val="false"/>
          <w:i w:val="false"/>
          <w:color w:val="000000"/>
          <w:sz w:val="28"/>
        </w:rPr>
        <w:t>
      1) тауарлар шығарылғаннан кейін тауарлар орналастырылған кедендік рәсімдердің талаптары мен шарттарын сақтауға;</w:t>
      </w:r>
    </w:p>
    <w:p>
      <w:pPr>
        <w:spacing w:after="0"/>
        <w:ind w:left="0"/>
        <w:jc w:val="both"/>
      </w:pPr>
      <w:r>
        <w:rPr>
          <w:rFonts w:ascii="Times New Roman"/>
          <w:b w:val="false"/>
          <w:i w:val="false"/>
          <w:color w:val="000000"/>
          <w:sz w:val="28"/>
        </w:rPr>
        <w:t>
      2) тауарларды пайдалану және (немесе) оларға билік ету бойынша шектеулермен ұштасқан, кедендік баждарды, салықтарды төлеу жөніндегі жеңілдіктерді пайдалана отырып, ішкі тұтыну үшін шығару кедендік рәсімімен орналастырылған тауарларды пайдалануға және (немесе) оларға билік етуге, сондай-ақ тауарлар шығарылғаннан кейін орындалуы кедендік баждарды, салықтарды төлеу және есепке жатқызу әдісімен қосылған құн салығын төлеу бойынша жеңілдіктерді берудің міндетті шарты болып табылатын өзге де шарттарды орындауға;</w:t>
      </w:r>
    </w:p>
    <w:p>
      <w:pPr>
        <w:spacing w:after="0"/>
        <w:ind w:left="0"/>
        <w:jc w:val="both"/>
      </w:pPr>
      <w:r>
        <w:rPr>
          <w:rFonts w:ascii="Times New Roman"/>
          <w:b w:val="false"/>
          <w:i w:val="false"/>
          <w:color w:val="000000"/>
          <w:sz w:val="28"/>
        </w:rPr>
        <w:t>
      3) декларанттан не мүдделі тұлғадан алынған, солардың негізінде кедендік декларация берілген көрінеу анық емес (жалған) мәліметтерді және (немесе) қолдан жасалған құжаттарды пайдалануға байланысты жағдайларды қоспағанда, кедендік баждарды, салықтарды төлеу жөніндегі ортақ міндетті кедендік баждарды, салықтарды төлеушімен бірге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93" w:id="295"/>
    <w:p>
      <w:pPr>
        <w:spacing w:after="0"/>
        <w:ind w:left="0"/>
        <w:jc w:val="left"/>
      </w:pPr>
      <w:r>
        <w:rPr>
          <w:rFonts w:ascii="Times New Roman"/>
          <w:b/>
          <w:i w:val="false"/>
          <w:color w:val="000000"/>
        </w:rPr>
        <w:t xml:space="preserve"> 31-бап. Кеден өкілінің жауапкершілігі</w:t>
      </w:r>
    </w:p>
    <w:bookmarkEnd w:id="295"/>
    <w:bookmarkStart w:name="z294" w:id="296"/>
    <w:p>
      <w:pPr>
        <w:spacing w:after="0"/>
        <w:ind w:left="0"/>
        <w:jc w:val="both"/>
      </w:pPr>
      <w:r>
        <w:rPr>
          <w:rFonts w:ascii="Times New Roman"/>
          <w:b w:val="false"/>
          <w:i w:val="false"/>
          <w:color w:val="000000"/>
          <w:sz w:val="28"/>
        </w:rPr>
        <w:t>
      Кеден одағы және (немесе) Қазақстан Республикасы кеден заңнамаларының талаптарын сақтамағаны үшін кеден өкілі Қазақстан Республикасының заңдарына сәйкес жауапты болады.</w:t>
      </w:r>
    </w:p>
    <w:bookmarkEnd w:id="296"/>
    <w:bookmarkStart w:name="z295" w:id="297"/>
    <w:p>
      <w:pPr>
        <w:spacing w:after="0"/>
        <w:ind w:left="0"/>
        <w:jc w:val="left"/>
      </w:pPr>
      <w:r>
        <w:rPr>
          <w:rFonts w:ascii="Times New Roman"/>
          <w:b/>
          <w:i w:val="false"/>
          <w:color w:val="000000"/>
        </w:rPr>
        <w:t xml:space="preserve"> 32-бап. Кедендік декларациялау жөніндегі маман</w:t>
      </w:r>
    </w:p>
    <w:bookmarkEnd w:id="297"/>
    <w:bookmarkStart w:name="z296" w:id="298"/>
    <w:p>
      <w:pPr>
        <w:spacing w:after="0"/>
        <w:ind w:left="0"/>
        <w:jc w:val="both"/>
      </w:pPr>
      <w:r>
        <w:rPr>
          <w:rFonts w:ascii="Times New Roman"/>
          <w:b w:val="false"/>
          <w:i w:val="false"/>
          <w:color w:val="000000"/>
          <w:sz w:val="28"/>
        </w:rPr>
        <w:t>
      1. Кеден ісі саласындағы уәкілетті орган айқындаған тәртіппен берілетін біліктілік аттестаты бар кедендік декларациялау жөніндегі маман кеден өкілінің атынан кедендік декларациялау жөніндегі іс-әрекеттерді жасау құқығына ие.</w:t>
      </w:r>
    </w:p>
    <w:bookmarkEnd w:id="298"/>
    <w:bookmarkStart w:name="z297" w:id="299"/>
    <w:p>
      <w:pPr>
        <w:spacing w:after="0"/>
        <w:ind w:left="0"/>
        <w:jc w:val="both"/>
      </w:pPr>
      <w:r>
        <w:rPr>
          <w:rFonts w:ascii="Times New Roman"/>
          <w:b w:val="false"/>
          <w:i w:val="false"/>
          <w:color w:val="000000"/>
          <w:sz w:val="28"/>
        </w:rPr>
        <w:t>
      2. Кеден өкілі кедендік декларациялау жөніндегі маманның кеден органдары алдындағы міндеттерін шектей алмайды.</w:t>
      </w:r>
    </w:p>
    <w:bookmarkEnd w:id="299"/>
    <w:bookmarkStart w:name="z298" w:id="300"/>
    <w:p>
      <w:pPr>
        <w:spacing w:after="0"/>
        <w:ind w:left="0"/>
        <w:jc w:val="both"/>
      </w:pPr>
      <w:r>
        <w:rPr>
          <w:rFonts w:ascii="Times New Roman"/>
          <w:b w:val="false"/>
          <w:i w:val="false"/>
          <w:color w:val="000000"/>
          <w:sz w:val="28"/>
        </w:rPr>
        <w:t>
      3. Кедендік декларациялау жөніндегі маман аттестатын алу үшін біліктілік емтиханын тапсыру қажет.</w:t>
      </w:r>
    </w:p>
    <w:bookmarkEnd w:id="300"/>
    <w:p>
      <w:pPr>
        <w:spacing w:after="0"/>
        <w:ind w:left="0"/>
        <w:jc w:val="both"/>
      </w:pPr>
      <w:r>
        <w:rPr>
          <w:rFonts w:ascii="Times New Roman"/>
          <w:b w:val="false"/>
          <w:i w:val="false"/>
          <w:color w:val="000000"/>
          <w:sz w:val="28"/>
        </w:rPr>
        <w:t>
      Кеден ісі саласындағы уәкілетті орган айқындаған кеден органдары кеден органдарының ақпараттық жүйелерін пайдалана отырып, біліктілік емтихандарын өткізеді.</w:t>
      </w:r>
    </w:p>
    <w:p>
      <w:pPr>
        <w:spacing w:after="0"/>
        <w:ind w:left="0"/>
        <w:jc w:val="both"/>
      </w:pPr>
      <w:r>
        <w:rPr>
          <w:rFonts w:ascii="Times New Roman"/>
          <w:b w:val="false"/>
          <w:i w:val="false"/>
          <w:color w:val="000000"/>
          <w:sz w:val="28"/>
        </w:rPr>
        <w:t>
      Біліктілік емтихандарын өткізу мерзімдері кеден органының интернет-ресурсына орналастырылады.</w:t>
      </w:r>
    </w:p>
    <w:p>
      <w:pPr>
        <w:spacing w:after="0"/>
        <w:ind w:left="0"/>
        <w:jc w:val="both"/>
      </w:pPr>
      <w:r>
        <w:rPr>
          <w:rFonts w:ascii="Times New Roman"/>
          <w:b w:val="false"/>
          <w:i w:val="false"/>
          <w:color w:val="000000"/>
          <w:sz w:val="28"/>
        </w:rPr>
        <w:t>
      Біліктілік емтихандары кемінде айына бір рет өткізіледі.</w:t>
      </w:r>
    </w:p>
    <w:bookmarkStart w:name="z299" w:id="301"/>
    <w:p>
      <w:pPr>
        <w:spacing w:after="0"/>
        <w:ind w:left="0"/>
        <w:jc w:val="both"/>
      </w:pPr>
      <w:r>
        <w:rPr>
          <w:rFonts w:ascii="Times New Roman"/>
          <w:b w:val="false"/>
          <w:i w:val="false"/>
          <w:color w:val="000000"/>
          <w:sz w:val="28"/>
        </w:rPr>
        <w:t>
      4. Біліктілік емтиханын тапсыру үшін оны жүргізгенге дейін, осы баптың 3-тармағының 2 бөлігінде айқындалған еркін нысандағы өтінішті кеден органына табыс ету қажет. Өтінішке:</w:t>
      </w:r>
    </w:p>
    <w:bookmarkEnd w:id="301"/>
    <w:bookmarkStart w:name="z300" w:id="302"/>
    <w:p>
      <w:pPr>
        <w:spacing w:after="0"/>
        <w:ind w:left="0"/>
        <w:jc w:val="both"/>
      </w:pPr>
      <w:r>
        <w:rPr>
          <w:rFonts w:ascii="Times New Roman"/>
          <w:b w:val="false"/>
          <w:i w:val="false"/>
          <w:color w:val="000000"/>
          <w:sz w:val="28"/>
        </w:rPr>
        <w:t>
      1) жеке басын куәландыратын құжат;</w:t>
      </w:r>
    </w:p>
    <w:bookmarkEnd w:id="302"/>
    <w:bookmarkStart w:name="z301" w:id="303"/>
    <w:p>
      <w:pPr>
        <w:spacing w:after="0"/>
        <w:ind w:left="0"/>
        <w:jc w:val="both"/>
      </w:pPr>
      <w:r>
        <w:rPr>
          <w:rFonts w:ascii="Times New Roman"/>
          <w:b w:val="false"/>
          <w:i w:val="false"/>
          <w:color w:val="000000"/>
          <w:sz w:val="28"/>
        </w:rPr>
        <w:t>
      2) техникалық және кәсіптік немесе жоғарғы білімін растайтын құжаттың нотариат куәландырған көшірмесі;</w:t>
      </w:r>
    </w:p>
    <w:bookmarkEnd w:id="303"/>
    <w:bookmarkStart w:name="z302" w:id="304"/>
    <w:p>
      <w:pPr>
        <w:spacing w:after="0"/>
        <w:ind w:left="0"/>
        <w:jc w:val="both"/>
      </w:pPr>
      <w:r>
        <w:rPr>
          <w:rFonts w:ascii="Times New Roman"/>
          <w:b w:val="false"/>
          <w:i w:val="false"/>
          <w:color w:val="000000"/>
          <w:sz w:val="28"/>
        </w:rPr>
        <w:t>
      3) 3,5х4,5 сантиметр көлеміндегі екі түрлі-түсті фотосы қоса беріледі.</w:t>
      </w:r>
    </w:p>
    <w:bookmarkEnd w:id="304"/>
    <w:bookmarkStart w:name="z303" w:id="305"/>
    <w:p>
      <w:pPr>
        <w:spacing w:after="0"/>
        <w:ind w:left="0"/>
        <w:jc w:val="both"/>
      </w:pPr>
      <w:r>
        <w:rPr>
          <w:rFonts w:ascii="Times New Roman"/>
          <w:b w:val="false"/>
          <w:i w:val="false"/>
          <w:color w:val="000000"/>
          <w:sz w:val="28"/>
        </w:rPr>
        <w:t>
      5. Біліктілік емтихандарын тапсырған кезде осы баптың 3-тармағының екінші бөлігінде белгіленген кеден органдары біліктілік емтихандарын тапсырған кезден бастап бес жұмыс күнінен кешіктірмей кедендік декларациялау жөніндегі маманның аттестаттарын беруді жүргізеді.</w:t>
      </w:r>
    </w:p>
    <w:bookmarkEnd w:id="305"/>
    <w:bookmarkStart w:name="z304" w:id="306"/>
    <w:p>
      <w:pPr>
        <w:spacing w:after="0"/>
        <w:ind w:left="0"/>
        <w:jc w:val="both"/>
      </w:pPr>
      <w:r>
        <w:rPr>
          <w:rFonts w:ascii="Times New Roman"/>
          <w:b w:val="false"/>
          <w:i w:val="false"/>
          <w:color w:val="000000"/>
          <w:sz w:val="28"/>
        </w:rPr>
        <w:t>
      6. Кедендік декларациялау жөніндегі маманның аттестаты немесе бейджі жоғалған (бүлінген), сондай-ақ тегі, аты және әкесінің аты өзгерген жағдайда, бұрын кедендік декларациялау жөніндегі маманның аттестатын берген кеден органына:</w:t>
      </w:r>
    </w:p>
    <w:bookmarkEnd w:id="306"/>
    <w:bookmarkStart w:name="z305" w:id="307"/>
    <w:p>
      <w:pPr>
        <w:spacing w:after="0"/>
        <w:ind w:left="0"/>
        <w:jc w:val="both"/>
      </w:pPr>
      <w:r>
        <w:rPr>
          <w:rFonts w:ascii="Times New Roman"/>
          <w:b w:val="false"/>
          <w:i w:val="false"/>
          <w:color w:val="000000"/>
          <w:sz w:val="28"/>
        </w:rPr>
        <w:t>
      1) жеке басын куәландыратын құжаттың көшірмесі;</w:t>
      </w:r>
    </w:p>
    <w:bookmarkEnd w:id="307"/>
    <w:bookmarkStart w:name="z306" w:id="308"/>
    <w:p>
      <w:pPr>
        <w:spacing w:after="0"/>
        <w:ind w:left="0"/>
        <w:jc w:val="both"/>
      </w:pPr>
      <w:r>
        <w:rPr>
          <w:rFonts w:ascii="Times New Roman"/>
          <w:b w:val="false"/>
          <w:i w:val="false"/>
          <w:color w:val="000000"/>
          <w:sz w:val="28"/>
        </w:rPr>
        <w:t>
      2) 3,5х4,5 сантиметр көлеміндегі екі түрлі-түсті фото қоса берілген еркін нысандағы өтінішті табыс ету қажет.</w:t>
      </w:r>
    </w:p>
    <w:bookmarkEnd w:id="308"/>
    <w:bookmarkStart w:name="z307" w:id="309"/>
    <w:p>
      <w:pPr>
        <w:spacing w:after="0"/>
        <w:ind w:left="0"/>
        <w:jc w:val="both"/>
      </w:pPr>
      <w:r>
        <w:rPr>
          <w:rFonts w:ascii="Times New Roman"/>
          <w:b w:val="false"/>
          <w:i w:val="false"/>
          <w:color w:val="000000"/>
          <w:sz w:val="28"/>
        </w:rPr>
        <w:t>
      7. Бағдарламаны әзірлеу, біліктілік емтихандарын өткізу тәртібін, біліктілік емтиханы үшін сұрақтар әзірлеуді және оны бекітуді, аттестат алуға үміткердің білімін бағалаудың критерийлерін белгілеуді, біліктілік аттестатының, бейджінің, кедендік декларациялау жөніндегі маманның жеке нөмірлік мөрінің нысанын кеден ісі саласындағы уәкілетті орган айқындайды.</w:t>
      </w:r>
    </w:p>
    <w:bookmarkEnd w:id="309"/>
    <w:bookmarkStart w:name="z308" w:id="310"/>
    <w:p>
      <w:pPr>
        <w:spacing w:after="0"/>
        <w:ind w:left="0"/>
        <w:jc w:val="both"/>
      </w:pPr>
      <w:r>
        <w:rPr>
          <w:rFonts w:ascii="Times New Roman"/>
          <w:b w:val="false"/>
          <w:i w:val="false"/>
          <w:color w:val="000000"/>
          <w:sz w:val="28"/>
        </w:rPr>
        <w:t>
      8. Кедендік декларациялау жөніндегі маман аттестатының қолданылу мерзімі екі жылды құрайды.</w:t>
      </w:r>
    </w:p>
    <w:bookmarkEnd w:id="310"/>
    <w:bookmarkStart w:name="z3434" w:id="311"/>
    <w:p>
      <w:pPr>
        <w:spacing w:after="0"/>
        <w:ind w:left="0"/>
        <w:jc w:val="both"/>
      </w:pPr>
      <w:r>
        <w:rPr>
          <w:rFonts w:ascii="Times New Roman"/>
          <w:b w:val="false"/>
          <w:i w:val="false"/>
          <w:color w:val="000000"/>
          <w:sz w:val="28"/>
        </w:rPr>
        <w:t>
      Қолданылу мерзімі тоқтатылғаннан кейін кедендік декларациялау жөніндегі маманның аттестаты жарамсыз деп есептеледі.</w:t>
      </w:r>
    </w:p>
    <w:bookmarkEnd w:id="311"/>
    <w:bookmarkStart w:name="z3435" w:id="312"/>
    <w:p>
      <w:pPr>
        <w:spacing w:after="0"/>
        <w:ind w:left="0"/>
        <w:jc w:val="both"/>
      </w:pPr>
      <w:r>
        <w:rPr>
          <w:rFonts w:ascii="Times New Roman"/>
          <w:b w:val="false"/>
          <w:i w:val="false"/>
          <w:color w:val="000000"/>
          <w:sz w:val="28"/>
        </w:rPr>
        <w:t>
      8-1. Қолданылу мерзімінің аяқталуына байланысты аттестаттың қолданылуы тоқтатылған жағдайда, маман қолданылу мерзімі аяқталуынан екі ай бұрын қолданыстағы аттестатты қоса бере отырып, осы баптың 4-тармағына сәйкес қайта аттестаттау бойынша емтихан тапсыруға өтініш беруге құқылы. Емтиханды сәтті тапсырған жағдайда жаңасын тіркеген сәттен бастап қолданыстағы аттестат жарамсыз болады.</w:t>
      </w:r>
    </w:p>
    <w:bookmarkEnd w:id="312"/>
    <w:bookmarkStart w:name="z309" w:id="313"/>
    <w:p>
      <w:pPr>
        <w:spacing w:after="0"/>
        <w:ind w:left="0"/>
        <w:jc w:val="both"/>
      </w:pPr>
      <w:r>
        <w:rPr>
          <w:rFonts w:ascii="Times New Roman"/>
          <w:b w:val="false"/>
          <w:i w:val="false"/>
          <w:color w:val="000000"/>
          <w:sz w:val="28"/>
        </w:rPr>
        <w:t>
      9. Егер кедендік декларациялау жөніндегі маманның біліктілік аттестаты өтініш беруші табыс еткен толық емес немесе дәйексіз мәліметтер негізінде берілген жағдайда, аттестаттың күші жойылады.</w:t>
      </w:r>
    </w:p>
    <w:bookmarkEnd w:id="313"/>
    <w:bookmarkStart w:name="z312" w:id="314"/>
    <w:p>
      <w:pPr>
        <w:spacing w:after="0"/>
        <w:ind w:left="0"/>
        <w:jc w:val="both"/>
      </w:pPr>
      <w:r>
        <w:rPr>
          <w:rFonts w:ascii="Times New Roman"/>
          <w:b w:val="false"/>
          <w:i w:val="false"/>
          <w:color w:val="000000"/>
          <w:sz w:val="28"/>
        </w:rPr>
        <w:t>
      10. Біліктілік аттестатының күшін жою туралы шешім кеден ісі саласындағы уәкілетті орган басшысының (оны алмастыратын адамның) бұйрығымен ресімделеді. Бұл ретте біліктілік аттестатын беру туралы қайтадан берілген өтінішті кеден ісі саласындағы уәкілетті орган күшін жою туралы бұйрық қабылданған күннен бастап бір жыл өткен соң қарайды.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Ескерту.32-бапқа өзгерістер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13" w:id="315"/>
    <w:p>
      <w:pPr>
        <w:spacing w:after="0"/>
        <w:ind w:left="0"/>
        <w:jc w:val="left"/>
      </w:pPr>
      <w:r>
        <w:rPr>
          <w:rFonts w:ascii="Times New Roman"/>
          <w:b/>
          <w:i w:val="false"/>
          <w:color w:val="000000"/>
        </w:rPr>
        <w:t xml:space="preserve"> 33-бап. Кедендік тасымалдаушы</w:t>
      </w:r>
    </w:p>
    <w:bookmarkEnd w:id="315"/>
    <w:bookmarkStart w:name="z314" w:id="316"/>
    <w:p>
      <w:pPr>
        <w:spacing w:after="0"/>
        <w:ind w:left="0"/>
        <w:jc w:val="both"/>
      </w:pPr>
      <w:r>
        <w:rPr>
          <w:rFonts w:ascii="Times New Roman"/>
          <w:b w:val="false"/>
          <w:i w:val="false"/>
          <w:color w:val="000000"/>
          <w:sz w:val="28"/>
        </w:rPr>
        <w:t>
      1. Осы Кодекстің 34-бабында айқындалған талаптарға сай келетін Қазақстан Республикасының заңды тұлғасы кедендік тасымалдаушы болып табылады.</w:t>
      </w:r>
    </w:p>
    <w:bookmarkEnd w:id="316"/>
    <w:p>
      <w:pPr>
        <w:spacing w:after="0"/>
        <w:ind w:left="0"/>
        <w:jc w:val="both"/>
      </w:pPr>
      <w:r>
        <w:rPr>
          <w:rFonts w:ascii="Times New Roman"/>
          <w:b w:val="false"/>
          <w:i w:val="false"/>
          <w:color w:val="000000"/>
          <w:sz w:val="28"/>
        </w:rPr>
        <w:t>
      Заңды тұлға кедендік тасымалдаушылар тізіліміне енгізілгеннен кейін кедендік тасымалдаушы болып танылады.</w:t>
      </w:r>
    </w:p>
    <w:p>
      <w:pPr>
        <w:spacing w:after="0"/>
        <w:ind w:left="0"/>
        <w:jc w:val="both"/>
      </w:pPr>
      <w:r>
        <w:rPr>
          <w:rFonts w:ascii="Times New Roman"/>
          <w:b w:val="false"/>
          <w:i w:val="false"/>
          <w:color w:val="000000"/>
          <w:sz w:val="28"/>
        </w:rPr>
        <w:t>
      Кедендік тасымалдаушылар тізілімін кеден ісі саласындағы уәкілетті орган жүргізеді.</w:t>
      </w:r>
    </w:p>
    <w:bookmarkStart w:name="z315" w:id="317"/>
    <w:p>
      <w:pPr>
        <w:spacing w:after="0"/>
        <w:ind w:left="0"/>
        <w:jc w:val="both"/>
      </w:pPr>
      <w:r>
        <w:rPr>
          <w:rFonts w:ascii="Times New Roman"/>
          <w:b w:val="false"/>
          <w:i w:val="false"/>
          <w:color w:val="000000"/>
          <w:sz w:val="28"/>
        </w:rPr>
        <w:t>
      2. Кедендік тасымалдаушы кедендік бақылаудағы тауарларды Кеден одағының және (немесе) Қазақстан Республикасының кеден заңнамаларына сәйкес Кеден одағының кедендік аумағы бойынша тасымалдауды жүзеге асырады.</w:t>
      </w:r>
    </w:p>
    <w:bookmarkEnd w:id="317"/>
    <w:bookmarkStart w:name="z316" w:id="318"/>
    <w:p>
      <w:pPr>
        <w:spacing w:after="0"/>
        <w:ind w:left="0"/>
        <w:jc w:val="both"/>
      </w:pPr>
      <w:r>
        <w:rPr>
          <w:rFonts w:ascii="Times New Roman"/>
          <w:b w:val="false"/>
          <w:i w:val="false"/>
          <w:color w:val="000000"/>
          <w:sz w:val="28"/>
        </w:rPr>
        <w:t>
      3. Кедендік тасымалдаушылардың тізіліміндегі ақпарат, сондай-ақ аталған тұлғаларды тізілімнен шығару туралы деректер кеден ісі саласындағы уәкілетті органның Интернет-ресурсына орналастырылады.</w:t>
      </w:r>
    </w:p>
    <w:bookmarkEnd w:id="318"/>
    <w:p>
      <w:pPr>
        <w:spacing w:after="0"/>
        <w:ind w:left="0"/>
        <w:jc w:val="both"/>
      </w:pPr>
      <w:r>
        <w:rPr>
          <w:rFonts w:ascii="Times New Roman"/>
          <w:b w:val="false"/>
          <w:i w:val="false"/>
          <w:color w:val="000000"/>
          <w:sz w:val="28"/>
        </w:rPr>
        <w:t>
      Кеден ісі саласындағы уәкілетті орган ай сайын әр айдың бесінші күнінен кешіктірмей аталған Интернет-ресурсқа жаңартылған тізілімді орналастыруды қамтамасыз етеді.</w:t>
      </w:r>
    </w:p>
    <w:bookmarkStart w:name="z317" w:id="319"/>
    <w:p>
      <w:pPr>
        <w:spacing w:after="0"/>
        <w:ind w:left="0"/>
        <w:jc w:val="both"/>
      </w:pPr>
      <w:r>
        <w:rPr>
          <w:rFonts w:ascii="Times New Roman"/>
          <w:b w:val="false"/>
          <w:i w:val="false"/>
          <w:color w:val="000000"/>
          <w:sz w:val="28"/>
        </w:rPr>
        <w:t>
      4. Кедендік тасымалдаушылардың мәртебесі құжатпен расталады, оның нысаны мен қолданылу тәртібі Комиссияның шешімімен белгіленеді.</w:t>
      </w:r>
    </w:p>
    <w:bookmarkEnd w:id="319"/>
    <w:p>
      <w:pPr>
        <w:spacing w:after="0"/>
        <w:ind w:left="0"/>
        <w:jc w:val="both"/>
      </w:pPr>
      <w:r>
        <w:rPr>
          <w:rFonts w:ascii="Times New Roman"/>
          <w:b w:val="false"/>
          <w:i w:val="false"/>
          <w:color w:val="000000"/>
          <w:sz w:val="28"/>
        </w:rPr>
        <w:t>
      Осы тармақтың бірінші бөлігінде көрсетілген құжатты кеден ісі саласындағы уәкілетті орган береді.</w:t>
      </w:r>
    </w:p>
    <w:bookmarkStart w:name="z318" w:id="320"/>
    <w:p>
      <w:pPr>
        <w:spacing w:after="0"/>
        <w:ind w:left="0"/>
        <w:jc w:val="left"/>
      </w:pPr>
      <w:r>
        <w:rPr>
          <w:rFonts w:ascii="Times New Roman"/>
          <w:b/>
          <w:i w:val="false"/>
          <w:color w:val="000000"/>
        </w:rPr>
        <w:t xml:space="preserve"> 34-бап. Кедендік тасымалдаушылар тізіліміне енгізу шарттары</w:t>
      </w:r>
    </w:p>
    <w:bookmarkEnd w:id="320"/>
    <w:bookmarkStart w:name="z319" w:id="321"/>
    <w:p>
      <w:pPr>
        <w:spacing w:after="0"/>
        <w:ind w:left="0"/>
        <w:jc w:val="both"/>
      </w:pPr>
      <w:r>
        <w:rPr>
          <w:rFonts w:ascii="Times New Roman"/>
          <w:b w:val="false"/>
          <w:i w:val="false"/>
          <w:color w:val="000000"/>
          <w:sz w:val="28"/>
        </w:rPr>
        <w:t>
      Мыналар:</w:t>
      </w:r>
    </w:p>
    <w:bookmarkEnd w:id="321"/>
    <w:bookmarkStart w:name="z320" w:id="322"/>
    <w:p>
      <w:pPr>
        <w:spacing w:after="0"/>
        <w:ind w:left="0"/>
        <w:jc w:val="both"/>
      </w:pPr>
      <w:r>
        <w:rPr>
          <w:rFonts w:ascii="Times New Roman"/>
          <w:b w:val="false"/>
          <w:i w:val="false"/>
          <w:color w:val="000000"/>
          <w:sz w:val="28"/>
        </w:rPr>
        <w:t>
      1) заңды тұлғаның кеден органына өтініш берген күніне дейін кемінде екі жыл бойы жүктерді тасымалдау жөніндегі қызметті жүзеге асыруы;</w:t>
      </w:r>
    </w:p>
    <w:bookmarkEnd w:id="322"/>
    <w:bookmarkStart w:name="z321" w:id="323"/>
    <w:p>
      <w:pPr>
        <w:spacing w:after="0"/>
        <w:ind w:left="0"/>
        <w:jc w:val="both"/>
      </w:pPr>
      <w:r>
        <w:rPr>
          <w:rFonts w:ascii="Times New Roman"/>
          <w:b w:val="false"/>
          <w:i w:val="false"/>
          <w:color w:val="000000"/>
          <w:sz w:val="28"/>
        </w:rPr>
        <w:t>
      2) кедендік баждардың, салықтардың төленуін қамтамасыз етуді енгізу күніндегі Қазақстан Республикасының салық заңнамасына сәйкес валюта айырбастаудың нарықтық бағамын қолдана отырып, кемінде екі мың евроға баламалы сомаға осындай қамтамасыз етуді ұсыну;</w:t>
      </w:r>
    </w:p>
    <w:bookmarkEnd w:id="323"/>
    <w:bookmarkStart w:name="z322" w:id="324"/>
    <w:p>
      <w:pPr>
        <w:spacing w:after="0"/>
        <w:ind w:left="0"/>
        <w:jc w:val="both"/>
      </w:pPr>
      <w:r>
        <w:rPr>
          <w:rFonts w:ascii="Times New Roman"/>
          <w:b w:val="false"/>
          <w:i w:val="false"/>
          <w:color w:val="000000"/>
          <w:sz w:val="28"/>
        </w:rPr>
        <w:t>
      3) егер жүктерді тасымалдау жөніндегі қызмет Қазақстан Республикасының заңнамасына сәйкес қызметтің осы түрін жүзеге асыруға арналған рұқсат ету құжатының болуын талап етсе, көрсетілген құжаттың болуы;</w:t>
      </w:r>
    </w:p>
    <w:bookmarkEnd w:id="324"/>
    <w:bookmarkStart w:name="z323" w:id="325"/>
    <w:p>
      <w:pPr>
        <w:spacing w:after="0"/>
        <w:ind w:left="0"/>
        <w:jc w:val="both"/>
      </w:pPr>
      <w:r>
        <w:rPr>
          <w:rFonts w:ascii="Times New Roman"/>
          <w:b w:val="false"/>
          <w:i w:val="false"/>
          <w:color w:val="000000"/>
          <w:sz w:val="28"/>
        </w:rPr>
        <w:t>
      4) 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оралымды басқаруында, жалға алынған болуы;</w:t>
      </w:r>
    </w:p>
    <w:bookmarkEnd w:id="325"/>
    <w:bookmarkStart w:name="z324" w:id="326"/>
    <w:p>
      <w:pPr>
        <w:spacing w:after="0"/>
        <w:ind w:left="0"/>
        <w:jc w:val="both"/>
      </w:pPr>
      <w:r>
        <w:rPr>
          <w:rFonts w:ascii="Times New Roman"/>
          <w:b w:val="false"/>
          <w:i w:val="false"/>
          <w:color w:val="000000"/>
          <w:sz w:val="28"/>
        </w:rPr>
        <w:t>
      5) кеден органына өтініш берген күні кедендік төлемдерді, салықтарды және өсімпұлдарды төлеу бойынша орындалмаған міндеттің болмауы;</w:t>
      </w:r>
    </w:p>
    <w:bookmarkEnd w:id="326"/>
    <w:bookmarkStart w:name="z325" w:id="327"/>
    <w:p>
      <w:pPr>
        <w:spacing w:after="0"/>
        <w:ind w:left="0"/>
        <w:jc w:val="both"/>
      </w:pPr>
      <w:r>
        <w:rPr>
          <w:rFonts w:ascii="Times New Roman"/>
          <w:b w:val="false"/>
          <w:i w:val="false"/>
          <w:color w:val="000000"/>
          <w:sz w:val="28"/>
        </w:rPr>
        <w:t xml:space="preserve">
      6)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тартылу фактілерінің болмауы;</w:t>
      </w:r>
    </w:p>
    <w:bookmarkEnd w:id="327"/>
    <w:bookmarkStart w:name="z326" w:id="328"/>
    <w:p>
      <w:pPr>
        <w:spacing w:after="0"/>
        <w:ind w:left="0"/>
        <w:jc w:val="both"/>
      </w:pPr>
      <w:r>
        <w:rPr>
          <w:rFonts w:ascii="Times New Roman"/>
          <w:b w:val="false"/>
          <w:i w:val="false"/>
          <w:color w:val="000000"/>
          <w:sz w:val="28"/>
        </w:rPr>
        <w:t>
      7) әрбір көлік құралында кеден органына сигнал беру арқылы аталған көлік құралының тұрған жерін анықтауға мүмкіндік беретін техникалық жабдықтың болуы;</w:t>
      </w:r>
    </w:p>
    <w:bookmarkEnd w:id="328"/>
    <w:bookmarkStart w:name="z388" w:id="329"/>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 осы тұлғаны кедендік тасымалдаушылардың тізіліміне енгізу шарттары болып табылады.</w:t>
      </w:r>
    </w:p>
    <w:bookmarkEnd w:id="329"/>
    <w:p>
      <w:pPr>
        <w:spacing w:after="0"/>
        <w:ind w:left="0"/>
        <w:jc w:val="both"/>
      </w:pPr>
      <w:r>
        <w:rPr>
          <w:rFonts w:ascii="Times New Roman"/>
          <w:b w:val="false"/>
          <w:i w:val="false"/>
          <w:color w:val="000000"/>
          <w:sz w:val="28"/>
        </w:rPr>
        <w:t>
      Техникалық жабдыққа қойылатын талаптарды және оны қолдану тәртібін кеден ісі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 </w:t>
      </w:r>
      <w:r>
        <w:rPr>
          <w:rFonts w:ascii="Times New Roman"/>
          <w:b w:val="false"/>
          <w:i w:val="false"/>
          <w:color w:val="000000"/>
          <w:sz w:val="28"/>
        </w:rPr>
        <w:t>№ 432-V</w:t>
      </w:r>
      <w:r>
        <w:rPr>
          <w:rFonts w:ascii="Times New Roman"/>
          <w:b w:val="false"/>
          <w:i w:val="false"/>
          <w:color w:val="ff0000"/>
          <w:sz w:val="28"/>
        </w:rPr>
        <w:t xml:space="preserve">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7" w:id="330"/>
    <w:p>
      <w:pPr>
        <w:spacing w:after="0"/>
        <w:ind w:left="0"/>
        <w:jc w:val="left"/>
      </w:pPr>
      <w:r>
        <w:rPr>
          <w:rFonts w:ascii="Times New Roman"/>
          <w:b/>
          <w:i w:val="false"/>
          <w:color w:val="000000"/>
        </w:rPr>
        <w:t xml:space="preserve"> 35-бап. Кедендік тасымалдаушылар тізіліміне енгізу тәртібі</w:t>
      </w:r>
    </w:p>
    <w:bookmarkEnd w:id="330"/>
    <w:bookmarkStart w:name="z328" w:id="331"/>
    <w:p>
      <w:pPr>
        <w:spacing w:after="0"/>
        <w:ind w:left="0"/>
        <w:jc w:val="both"/>
      </w:pPr>
      <w:r>
        <w:rPr>
          <w:rFonts w:ascii="Times New Roman"/>
          <w:b w:val="false"/>
          <w:i w:val="false"/>
          <w:color w:val="000000"/>
          <w:sz w:val="28"/>
        </w:rPr>
        <w:t>
      1. Кедендік тасымалдаушылар тізіліміне енгізу туралы өтініш кеден ісі саласындағы уәкілетті орган бекіткен нысанда табыс етіледі.</w:t>
      </w:r>
    </w:p>
    <w:bookmarkEnd w:id="331"/>
    <w:bookmarkStart w:name="z3432" w:id="332"/>
    <w:p>
      <w:pPr>
        <w:spacing w:after="0"/>
        <w:ind w:left="0"/>
        <w:jc w:val="both"/>
      </w:pPr>
      <w:r>
        <w:rPr>
          <w:rFonts w:ascii="Times New Roman"/>
          <w:b w:val="false"/>
          <w:i w:val="false"/>
          <w:color w:val="000000"/>
          <w:sz w:val="28"/>
        </w:rPr>
        <w:t>
      1-1. Заңды тұлға кедендік тасымалдаушылардың тiзiлiмiне енгiзу туралы өтінішті электрондық құжат нысанында беруге құқылы.</w:t>
      </w:r>
    </w:p>
    <w:bookmarkEnd w:id="332"/>
    <w:bookmarkStart w:name="z336" w:id="333"/>
    <w:p>
      <w:pPr>
        <w:spacing w:after="0"/>
        <w:ind w:left="0"/>
        <w:jc w:val="both"/>
      </w:pPr>
      <w:r>
        <w:rPr>
          <w:rFonts w:ascii="Times New Roman"/>
          <w:b w:val="false"/>
          <w:i w:val="false"/>
          <w:color w:val="000000"/>
          <w:sz w:val="28"/>
        </w:rPr>
        <w:t>
      2. Мәлімделген мәліметтерді растайтын мынадай құжаттар:</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341" w:id="33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етуді растайтын құжаттар;</w:t>
      </w:r>
    </w:p>
    <w:bookmarkEnd w:id="334"/>
    <w:bookmarkStart w:name="z342" w:id="335"/>
    <w:p>
      <w:pPr>
        <w:spacing w:after="0"/>
        <w:ind w:left="0"/>
        <w:jc w:val="both"/>
      </w:pPr>
      <w:r>
        <w:rPr>
          <w:rFonts w:ascii="Times New Roman"/>
          <w:b w:val="false"/>
          <w:i w:val="false"/>
          <w:color w:val="000000"/>
          <w:sz w:val="28"/>
        </w:rPr>
        <w:t>
      6) кедендік тасымалдаушы ретінде қызметті жүзеге асыру кезінде пайдаланылуы көзделетін халықаралық тасымалдаудың көлік құралдарына иелік ету құқығын растайтын құжаттардың нотариат куәландырған көшірмелері;</w:t>
      </w:r>
    </w:p>
    <w:bookmarkEnd w:id="335"/>
    <w:bookmarkStart w:name="z343" w:id="336"/>
    <w:p>
      <w:pPr>
        <w:spacing w:after="0"/>
        <w:ind w:left="0"/>
        <w:jc w:val="both"/>
      </w:pPr>
      <w:r>
        <w:rPr>
          <w:rFonts w:ascii="Times New Roman"/>
          <w:b w:val="false"/>
          <w:i w:val="false"/>
          <w:color w:val="000000"/>
          <w:sz w:val="28"/>
        </w:rPr>
        <w:t>
      7) халықаралық тасымалдаудың көлік құралдарын кедендік пломбалары және мөрлері бар тауарларды тасымалдауға жіберу туралы куәліктердің көшірмелері;</w:t>
      </w:r>
    </w:p>
    <w:bookmarkEnd w:id="336"/>
    <w:bookmarkStart w:name="z344" w:id="337"/>
    <w:p>
      <w:pPr>
        <w:spacing w:after="0"/>
        <w:ind w:left="0"/>
        <w:jc w:val="both"/>
      </w:pPr>
      <w:r>
        <w:rPr>
          <w:rFonts w:ascii="Times New Roman"/>
          <w:b w:val="false"/>
          <w:i w:val="false"/>
          <w:color w:val="000000"/>
          <w:sz w:val="28"/>
        </w:rPr>
        <w:t>
      8) егер, қызметтің мұндай түрі Қазақстан Республикасының заңнамасына сәйкес жүктерді тасымалдау жөніндегі қызметті жүзеге асыруға арналған рұқсат ету құжатының болуын талап етсе, көрсетілген құжаттың көшірмесі;</w:t>
      </w:r>
    </w:p>
    <w:bookmarkEnd w:id="337"/>
    <w:bookmarkStart w:name="z345" w:id="338"/>
    <w:p>
      <w:pPr>
        <w:spacing w:after="0"/>
        <w:ind w:left="0"/>
        <w:jc w:val="both"/>
      </w:pPr>
      <w:r>
        <w:rPr>
          <w:rFonts w:ascii="Times New Roman"/>
          <w:b w:val="false"/>
          <w:i w:val="false"/>
          <w:color w:val="000000"/>
          <w:sz w:val="28"/>
        </w:rPr>
        <w:t xml:space="preserve">
      9) қызмет аймағына тұлға тіркелген кеден ісі саласындағы уәкілетті орган аумақтық бөлімшесінің осы Кодекстің 34-бабы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айқындалған шарттарға сәйкестігіне қорытындысы өтінішке қоса беріледі.</w:t>
      </w:r>
    </w:p>
    <w:bookmarkEnd w:id="338"/>
    <w:bookmarkStart w:name="z3433" w:id="339"/>
    <w:p>
      <w:pPr>
        <w:spacing w:after="0"/>
        <w:ind w:left="0"/>
        <w:jc w:val="both"/>
      </w:pPr>
      <w:r>
        <w:rPr>
          <w:rFonts w:ascii="Times New Roman"/>
          <w:b w:val="false"/>
          <w:i w:val="false"/>
          <w:color w:val="000000"/>
          <w:sz w:val="28"/>
        </w:rPr>
        <w:t>
      2-1. Осы баптың 2-тармағында көзделген құжаттарды ұсыну оларда қамтылған ақпаратты мемлекеттік ақпрараттық жүйелерден және (немесе) мәліметтер нысанынан алу мүмкін болған жағдайда, талап етілмейді.</w:t>
      </w:r>
    </w:p>
    <w:bookmarkEnd w:id="339"/>
    <w:bookmarkStart w:name="z346" w:id="340"/>
    <w:p>
      <w:pPr>
        <w:spacing w:after="0"/>
        <w:ind w:left="0"/>
        <w:jc w:val="both"/>
      </w:pPr>
      <w:r>
        <w:rPr>
          <w:rFonts w:ascii="Times New Roman"/>
          <w:b w:val="false"/>
          <w:i w:val="false"/>
          <w:color w:val="000000"/>
          <w:sz w:val="28"/>
        </w:rPr>
        <w:t>
      3. Кеден ісі саласындағы уәкілетті орган өтінішті қоса берілетін құжаттармен бірге ол тіркелген күннен бастап күнтізбелік он бес күн ішінде қарайды.</w:t>
      </w:r>
    </w:p>
    <w:bookmarkEnd w:id="340"/>
    <w:bookmarkStart w:name="z347" w:id="341"/>
    <w:p>
      <w:pPr>
        <w:spacing w:after="0"/>
        <w:ind w:left="0"/>
        <w:jc w:val="both"/>
      </w:pPr>
      <w:r>
        <w:rPr>
          <w:rFonts w:ascii="Times New Roman"/>
          <w:b w:val="false"/>
          <w:i w:val="false"/>
          <w:color w:val="000000"/>
          <w:sz w:val="28"/>
        </w:rPr>
        <w:t>
      4. Тізілімге енгізу туралы шешім кеден ісі саласындағы уәкілетті орган басшысының (оны алмастыратын адамның) бұйрығымен ресімделеді және бұйрық қабылданған күннен бастап күшіне енеді.</w:t>
      </w:r>
    </w:p>
    <w:bookmarkEnd w:id="341"/>
    <w:bookmarkStart w:name="z348" w:id="342"/>
    <w:p>
      <w:pPr>
        <w:spacing w:after="0"/>
        <w:ind w:left="0"/>
        <w:jc w:val="both"/>
      </w:pPr>
      <w:r>
        <w:rPr>
          <w:rFonts w:ascii="Times New Roman"/>
          <w:b w:val="false"/>
          <w:i w:val="false"/>
          <w:color w:val="000000"/>
          <w:sz w:val="28"/>
        </w:rPr>
        <w:t>
      5. Кедендік тасымалдаушылардың тізіліміне енгізуден бас тарту туралы шешім осы баптың 2-тармағында көрсетілген барлық құжаттар табыс етілмеген немесе өтініш беруші осы Кодекстің 34-бабында белгіленген талаптарға сай келмеген жағдайда қабылданады. Өтініш беруші аталған бұзушылықтарды жойғаннан кейін өтініш осы Кодексте белгіленген тәртіппен қаралады.</w:t>
      </w:r>
    </w:p>
    <w:bookmarkEnd w:id="342"/>
    <w:bookmarkStart w:name="z349" w:id="343"/>
    <w:p>
      <w:pPr>
        <w:spacing w:after="0"/>
        <w:ind w:left="0"/>
        <w:jc w:val="both"/>
      </w:pPr>
      <w:r>
        <w:rPr>
          <w:rFonts w:ascii="Times New Roman"/>
          <w:b w:val="false"/>
          <w:i w:val="false"/>
          <w:color w:val="000000"/>
          <w:sz w:val="28"/>
        </w:rPr>
        <w:t>
      6. Тұлғаны кедендік тасымалдаушылардың тізіліміне енгізген немесе енгізуден бас тартқан жағдайда кеден ісі саласындағы уәкілетті орган өтініш берушіні жазбаша нысанда хабардар етеді.</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50" w:id="344"/>
    <w:p>
      <w:pPr>
        <w:spacing w:after="0"/>
        <w:ind w:left="0"/>
        <w:jc w:val="left"/>
      </w:pPr>
      <w:r>
        <w:rPr>
          <w:rFonts w:ascii="Times New Roman"/>
          <w:b/>
          <w:i w:val="false"/>
          <w:color w:val="000000"/>
        </w:rPr>
        <w:t xml:space="preserve"> 36-бап. Кедендік тасымалдаушылар тізілімінен шығару үшін негіздер</w:t>
      </w:r>
    </w:p>
    <w:bookmarkEnd w:id="344"/>
    <w:bookmarkStart w:name="z351" w:id="345"/>
    <w:p>
      <w:pPr>
        <w:spacing w:after="0"/>
        <w:ind w:left="0"/>
        <w:jc w:val="both"/>
      </w:pPr>
      <w:r>
        <w:rPr>
          <w:rFonts w:ascii="Times New Roman"/>
          <w:b w:val="false"/>
          <w:i w:val="false"/>
          <w:color w:val="000000"/>
          <w:sz w:val="28"/>
        </w:rPr>
        <w:t>
      1. Кедендік тасымалдаушылардың тізілімінен шығару үшін мыналар:</w:t>
      </w:r>
    </w:p>
    <w:bookmarkEnd w:id="345"/>
    <w:bookmarkStart w:name="z352" w:id="346"/>
    <w:p>
      <w:pPr>
        <w:spacing w:after="0"/>
        <w:ind w:left="0"/>
        <w:jc w:val="both"/>
      </w:pPr>
      <w:r>
        <w:rPr>
          <w:rFonts w:ascii="Times New Roman"/>
          <w:b w:val="false"/>
          <w:i w:val="false"/>
          <w:color w:val="000000"/>
          <w:sz w:val="28"/>
        </w:rPr>
        <w:t xml:space="preserve">
      1) осы Кодекстің 34-бабының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белгіленген кедендік тасымалдаушылардың тізіліміне енгізу шарттарының сақталмауы;</w:t>
      </w:r>
    </w:p>
    <w:bookmarkEnd w:id="346"/>
    <w:bookmarkStart w:name="z353" w:id="347"/>
    <w:p>
      <w:pPr>
        <w:spacing w:after="0"/>
        <w:ind w:left="0"/>
        <w:jc w:val="both"/>
      </w:pPr>
      <w:r>
        <w:rPr>
          <w:rFonts w:ascii="Times New Roman"/>
          <w:b w:val="false"/>
          <w:i w:val="false"/>
          <w:color w:val="000000"/>
          <w:sz w:val="28"/>
        </w:rPr>
        <w:t>
      2) кедендік тасымалдаушының осы Кодекстің 37-бабының 1) – 3) тармақшаларында көзделген міндеттерді сақтамауы;</w:t>
      </w:r>
    </w:p>
    <w:bookmarkEnd w:id="347"/>
    <w:bookmarkStart w:name="z354" w:id="348"/>
    <w:p>
      <w:pPr>
        <w:spacing w:after="0"/>
        <w:ind w:left="0"/>
        <w:jc w:val="both"/>
      </w:pPr>
      <w:r>
        <w:rPr>
          <w:rFonts w:ascii="Times New Roman"/>
          <w:b w:val="false"/>
          <w:i w:val="false"/>
          <w:color w:val="000000"/>
          <w:sz w:val="28"/>
        </w:rPr>
        <w:t>
      3) кедендік тасымалдаушының өзін кедендік тасымалдаушылар тізілімінен шығару туралы өтініші;</w:t>
      </w:r>
    </w:p>
    <w:bookmarkEnd w:id="348"/>
    <w:bookmarkStart w:name="z355" w:id="349"/>
    <w:p>
      <w:pPr>
        <w:spacing w:after="0"/>
        <w:ind w:left="0"/>
        <w:jc w:val="both"/>
      </w:pPr>
      <w:r>
        <w:rPr>
          <w:rFonts w:ascii="Times New Roman"/>
          <w:b w:val="false"/>
          <w:i w:val="false"/>
          <w:color w:val="000000"/>
          <w:sz w:val="28"/>
        </w:rPr>
        <w:t>
      4) Қазақстан Республикасының заңнамасына сәйкес заңды тұлғаның таратылуы;</w:t>
      </w:r>
    </w:p>
    <w:bookmarkEnd w:id="349"/>
    <w:bookmarkStart w:name="z356" w:id="350"/>
    <w:p>
      <w:pPr>
        <w:spacing w:after="0"/>
        <w:ind w:left="0"/>
        <w:jc w:val="both"/>
      </w:pPr>
      <w:r>
        <w:rPr>
          <w:rFonts w:ascii="Times New Roman"/>
          <w:b w:val="false"/>
          <w:i w:val="false"/>
          <w:color w:val="000000"/>
          <w:sz w:val="28"/>
        </w:rPr>
        <w:t xml:space="preserve">
      5) қайта құруды қоспағанда, заңды тұлғаның қайта ұйымдастырылуы негіз болып табылады. </w:t>
      </w:r>
    </w:p>
    <w:bookmarkEnd w:id="350"/>
    <w:bookmarkStart w:name="z357" w:id="351"/>
    <w:p>
      <w:pPr>
        <w:spacing w:after="0"/>
        <w:ind w:left="0"/>
        <w:jc w:val="both"/>
      </w:pPr>
      <w:r>
        <w:rPr>
          <w:rFonts w:ascii="Times New Roman"/>
          <w:b w:val="false"/>
          <w:i w:val="false"/>
          <w:color w:val="000000"/>
          <w:sz w:val="28"/>
        </w:rPr>
        <w:t>
      2. Кедендік тасымалдаушылар тізілімінен шығару туралы шешім, шығару себебі көрсетіле отырып, кеден ісі саласындағы уәкілетті орган басшысының (оны алмастыратын адамның) бұйрығымен ресімделеді.</w:t>
      </w:r>
    </w:p>
    <w:bookmarkEnd w:id="351"/>
    <w:bookmarkStart w:name="z358" w:id="352"/>
    <w:p>
      <w:pPr>
        <w:spacing w:after="0"/>
        <w:ind w:left="0"/>
        <w:jc w:val="both"/>
      </w:pPr>
      <w:r>
        <w:rPr>
          <w:rFonts w:ascii="Times New Roman"/>
          <w:b w:val="false"/>
          <w:i w:val="false"/>
          <w:color w:val="000000"/>
          <w:sz w:val="28"/>
        </w:rPr>
        <w:t>
      3. Бұйрық қабылданған күннен бастап бес жұмыс күні ішінде тиісті ақпарат аталған тұлғаға жазбаша нысанда жіберіледі.</w:t>
      </w:r>
    </w:p>
    <w:bookmarkEnd w:id="352"/>
    <w:bookmarkStart w:name="z359" w:id="353"/>
    <w:p>
      <w:pPr>
        <w:spacing w:after="0"/>
        <w:ind w:left="0"/>
        <w:jc w:val="both"/>
      </w:pPr>
      <w:r>
        <w:rPr>
          <w:rFonts w:ascii="Times New Roman"/>
          <w:b w:val="false"/>
          <w:i w:val="false"/>
          <w:color w:val="000000"/>
          <w:sz w:val="28"/>
        </w:rPr>
        <w:t>
      4. Тұлға осы баптың 1-тармағының 1) - 3) тармақшаларында көзделген негіздемелер бойынша кедендік тасымалдаушылар тізілімінен шығарылған жағдайда, аталған тұлғаның тиісті тізілімге енгізу туралы қайтадан берілген өтінішін кеден ісі саласындағы уәкілетті орган тұлғаны мұндай тізілімнен шығару туралы бұйрық қабылданған күннен бастап бір жыл өткен соң қарайды.</w:t>
      </w:r>
    </w:p>
    <w:bookmarkEnd w:id="353"/>
    <w:bookmarkStart w:name="z360" w:id="354"/>
    <w:p>
      <w:pPr>
        <w:spacing w:after="0"/>
        <w:ind w:left="0"/>
        <w:jc w:val="left"/>
      </w:pPr>
      <w:r>
        <w:rPr>
          <w:rFonts w:ascii="Times New Roman"/>
          <w:b/>
          <w:i w:val="false"/>
          <w:color w:val="000000"/>
        </w:rPr>
        <w:t xml:space="preserve"> 37-бап. Кедендік тасымалдаушының міндеттері</w:t>
      </w:r>
    </w:p>
    <w:bookmarkEnd w:id="354"/>
    <w:bookmarkStart w:name="z361" w:id="355"/>
    <w:p>
      <w:pPr>
        <w:spacing w:after="0"/>
        <w:ind w:left="0"/>
        <w:jc w:val="both"/>
      </w:pPr>
      <w:r>
        <w:rPr>
          <w:rFonts w:ascii="Times New Roman"/>
          <w:b w:val="false"/>
          <w:i w:val="false"/>
          <w:color w:val="000000"/>
          <w:sz w:val="28"/>
        </w:rPr>
        <w:t>
      Кедендік тасымалдаушы:</w:t>
      </w:r>
    </w:p>
    <w:bookmarkEnd w:id="355"/>
    <w:bookmarkStart w:name="z362" w:id="356"/>
    <w:p>
      <w:pPr>
        <w:spacing w:after="0"/>
        <w:ind w:left="0"/>
        <w:jc w:val="both"/>
      </w:pPr>
      <w:r>
        <w:rPr>
          <w:rFonts w:ascii="Times New Roman"/>
          <w:b w:val="false"/>
          <w:i w:val="false"/>
          <w:color w:val="000000"/>
          <w:sz w:val="28"/>
        </w:rPr>
        <w:t xml:space="preserve">
      1) кедендік транзит кедендік рәсіміне сәйкес тауарларды тасымалдау кезінде осы Кодексте белгіленген шарттарды сақтауға және талаптарды орындауға; </w:t>
      </w:r>
    </w:p>
    <w:bookmarkEnd w:id="356"/>
    <w:bookmarkStart w:name="z363" w:id="357"/>
    <w:p>
      <w:pPr>
        <w:spacing w:after="0"/>
        <w:ind w:left="0"/>
        <w:jc w:val="both"/>
      </w:pPr>
      <w:r>
        <w:rPr>
          <w:rFonts w:ascii="Times New Roman"/>
          <w:b w:val="false"/>
          <w:i w:val="false"/>
          <w:color w:val="000000"/>
          <w:sz w:val="28"/>
        </w:rPr>
        <w:t>
      2) кедендік транзиттің кедендік рәсіміне сәйкес тасымалданатын тауарлардың есебін жүргізуге және кеден ісі саласындағы уәкілетті орган белгілеген тәртіппен кеден органдарына мұндай тауарларды тасымалдау туралы есептілікті, оның ішінде ақпараттық-коммуникациялық технологияларды пайдалана отырып, ұсынуға;</w:t>
      </w:r>
    </w:p>
    <w:bookmarkEnd w:id="357"/>
    <w:bookmarkStart w:name="z364" w:id="35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331</w:t>
      </w:r>
      <w:r>
        <w:rPr>
          <w:rFonts w:ascii="Times New Roman"/>
          <w:b w:val="false"/>
          <w:i w:val="false"/>
          <w:color w:val="000000"/>
          <w:sz w:val="28"/>
        </w:rPr>
        <w:t xml:space="preserve"> және </w:t>
      </w:r>
      <w:r>
        <w:rPr>
          <w:rFonts w:ascii="Times New Roman"/>
          <w:b w:val="false"/>
          <w:i w:val="false"/>
          <w:color w:val="000000"/>
          <w:sz w:val="28"/>
        </w:rPr>
        <w:t>332-баптарында</w:t>
      </w:r>
      <w:r>
        <w:rPr>
          <w:rFonts w:ascii="Times New Roman"/>
          <w:b w:val="false"/>
          <w:i w:val="false"/>
          <w:color w:val="000000"/>
          <w:sz w:val="28"/>
        </w:rPr>
        <w:t xml:space="preserve"> көзделген жағдайларда кедендік баждарды, салықтарды төлеу жөніндегі міндеттерді орындауға;</w:t>
      </w:r>
    </w:p>
    <w:bookmarkEnd w:id="358"/>
    <w:bookmarkStart w:name="z365" w:id="359"/>
    <w:p>
      <w:pPr>
        <w:spacing w:after="0"/>
        <w:ind w:left="0"/>
        <w:jc w:val="both"/>
      </w:pPr>
      <w:r>
        <w:rPr>
          <w:rFonts w:ascii="Times New Roman"/>
          <w:b w:val="false"/>
          <w:i w:val="false"/>
          <w:color w:val="000000"/>
          <w:sz w:val="28"/>
        </w:rPr>
        <w:t>
      4) тауарларды жөнелтушіден, оларды алушыдан немесе экспедитордан алған мемлекеттік, коммерциялық, банктік және заңмен қорғалатын өзге де құпия (жасырым) болып табылатын ақпаратты не басқа да жабық ақпаратты, Қазақстан Республикасының заңнамасымен көзделген жағдайларды қоспағанда, жария етпеуге не өз мақсаттары үшін пайдаланбауға және өзге тұлғаларға бермеуге;</w:t>
      </w:r>
    </w:p>
    <w:bookmarkEnd w:id="359"/>
    <w:bookmarkStart w:name="z366" w:id="360"/>
    <w:p>
      <w:pPr>
        <w:spacing w:after="0"/>
        <w:ind w:left="0"/>
        <w:jc w:val="both"/>
      </w:pPr>
      <w:r>
        <w:rPr>
          <w:rFonts w:ascii="Times New Roman"/>
          <w:b w:val="false"/>
          <w:i w:val="false"/>
          <w:color w:val="000000"/>
          <w:sz w:val="28"/>
        </w:rPr>
        <w:t>
      5) кедендік тасымалдаушылардың тізіліміне енгізілген кезінде өзі мәлімдеген мәліметтер өзгергені туралы кеден ісі саласындағы уәкілетті органды мұндай мәліметтер өзгерген күннен бастап бес жұмыс күні ішінде хабардар етуге міндетті.</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67" w:id="361"/>
    <w:p>
      <w:pPr>
        <w:spacing w:after="0"/>
        <w:ind w:left="0"/>
        <w:jc w:val="left"/>
      </w:pPr>
      <w:r>
        <w:rPr>
          <w:rFonts w:ascii="Times New Roman"/>
          <w:b/>
          <w:i w:val="false"/>
          <w:color w:val="000000"/>
        </w:rPr>
        <w:t xml:space="preserve"> 38-бап. Кедендік тасымалдаушының жауапкершілігі</w:t>
      </w:r>
    </w:p>
    <w:bookmarkEnd w:id="361"/>
    <w:bookmarkStart w:name="z368" w:id="362"/>
    <w:p>
      <w:pPr>
        <w:spacing w:after="0"/>
        <w:ind w:left="0"/>
        <w:jc w:val="both"/>
      </w:pPr>
      <w:r>
        <w:rPr>
          <w:rFonts w:ascii="Times New Roman"/>
          <w:b w:val="false"/>
          <w:i w:val="false"/>
          <w:color w:val="000000"/>
          <w:sz w:val="28"/>
        </w:rPr>
        <w:t>
      Кедендік транзит кедендік рәсіміне сәйкес тауарларды тасымалдау кезінде өзінің міндеттерін орындамағаны немесе тиісінше орындамағаны үшін кедендік тасымалдаушы осы Қазақстан Республикасының заңдарына немесе Кеден одағына мүше мемлекеттердің заңнамасына сәйкес жауапты болады.</w:t>
      </w:r>
    </w:p>
    <w:bookmarkEnd w:id="362"/>
    <w:bookmarkStart w:name="z369" w:id="363"/>
    <w:p>
      <w:pPr>
        <w:spacing w:after="0"/>
        <w:ind w:left="0"/>
        <w:jc w:val="left"/>
      </w:pPr>
      <w:r>
        <w:rPr>
          <w:rFonts w:ascii="Times New Roman"/>
          <w:b/>
          <w:i w:val="false"/>
          <w:color w:val="000000"/>
        </w:rPr>
        <w:t xml:space="preserve"> 39-бап. Уақытша сақтау қоймасының иесі</w:t>
      </w:r>
    </w:p>
    <w:bookmarkEnd w:id="363"/>
    <w:bookmarkStart w:name="z370" w:id="364"/>
    <w:p>
      <w:pPr>
        <w:spacing w:after="0"/>
        <w:ind w:left="0"/>
        <w:jc w:val="both"/>
      </w:pPr>
      <w:r>
        <w:rPr>
          <w:rFonts w:ascii="Times New Roman"/>
          <w:b w:val="false"/>
          <w:i w:val="false"/>
          <w:color w:val="000000"/>
          <w:sz w:val="28"/>
        </w:rPr>
        <w:t>
      1. Осы Кодекстің 40-бабында айқындалған шарттарға сай келетін Қазақстан Республикасының аумағында құрылған Қазақстан Республикасының заңды тұлғасы уақытша сақтау қоймасының иесі болып табылады.</w:t>
      </w:r>
    </w:p>
    <w:bookmarkEnd w:id="364"/>
    <w:p>
      <w:pPr>
        <w:spacing w:after="0"/>
        <w:ind w:left="0"/>
        <w:jc w:val="both"/>
      </w:pPr>
      <w:r>
        <w:rPr>
          <w:rFonts w:ascii="Times New Roman"/>
          <w:b w:val="false"/>
          <w:i w:val="false"/>
          <w:color w:val="000000"/>
          <w:sz w:val="28"/>
        </w:rPr>
        <w:t>
      Заңды тұлға уақытша сақтау қоймалары иелерінің тізіліміне енгізілгеннен кейін уақытша сақтау қоймасының иесі болып танылады.</w:t>
      </w:r>
    </w:p>
    <w:bookmarkStart w:name="z371" w:id="365"/>
    <w:p>
      <w:pPr>
        <w:spacing w:after="0"/>
        <w:ind w:left="0"/>
        <w:jc w:val="both"/>
      </w:pPr>
      <w:r>
        <w:rPr>
          <w:rFonts w:ascii="Times New Roman"/>
          <w:b w:val="false"/>
          <w:i w:val="false"/>
          <w:color w:val="000000"/>
          <w:sz w:val="28"/>
        </w:rPr>
        <w:t>
      2. Уақытша сақтау қоймасының иесі Қазақстан Республикасының кеден заңнамасында белгіленген жағдайларда және шарттарда кедендік бақылаудағы тауарларды сақтауды жүзеге асырады.</w:t>
      </w:r>
    </w:p>
    <w:bookmarkEnd w:id="365"/>
    <w:bookmarkStart w:name="z372" w:id="366"/>
    <w:p>
      <w:pPr>
        <w:spacing w:after="0"/>
        <w:ind w:left="0"/>
        <w:jc w:val="both"/>
      </w:pPr>
      <w:r>
        <w:rPr>
          <w:rFonts w:ascii="Times New Roman"/>
          <w:b w:val="false"/>
          <w:i w:val="false"/>
          <w:color w:val="000000"/>
          <w:sz w:val="28"/>
        </w:rPr>
        <w:t>
      3. Кеден ісі саласындағы уәкілетті органының аумақтық бөлімшелері уақытша сақтау қоймалары иелерінің тізіліміндегі ақпаратты, сондай-ақ тиісті қызметті тоқтата тұру, қайта бастау немесе аталған тұлғаларды тізілімнен шығару туралы деректерді кеден ісі саласындағы уәкілетті органға жібереді.</w:t>
      </w:r>
    </w:p>
    <w:bookmarkEnd w:id="366"/>
    <w:p>
      <w:pPr>
        <w:spacing w:after="0"/>
        <w:ind w:left="0"/>
        <w:jc w:val="both"/>
      </w:pPr>
      <w:r>
        <w:rPr>
          <w:rFonts w:ascii="Times New Roman"/>
          <w:b w:val="false"/>
          <w:i w:val="false"/>
          <w:color w:val="000000"/>
          <w:sz w:val="28"/>
        </w:rPr>
        <w:t>
      Кеден ісі саласындағы уәкілетті орган ай сайын әр айдың бесінші күнінен кешіктірмей кеден ісі саласындағы уәкілетті органның интернет–ресурсына жаңартылған тізілімді орналастыруды қамтамасыз етеді.</w:t>
      </w:r>
    </w:p>
    <w:bookmarkStart w:name="z373" w:id="367"/>
    <w:p>
      <w:pPr>
        <w:spacing w:after="0"/>
        <w:ind w:left="0"/>
        <w:jc w:val="left"/>
      </w:pPr>
      <w:r>
        <w:rPr>
          <w:rFonts w:ascii="Times New Roman"/>
          <w:b/>
          <w:i w:val="false"/>
          <w:color w:val="000000"/>
        </w:rPr>
        <w:t xml:space="preserve"> 40-бап. Уақытша сақтау қоймалары иелерінің тізіліміне енгізу шарттары </w:t>
      </w:r>
    </w:p>
    <w:bookmarkEnd w:id="367"/>
    <w:bookmarkStart w:name="z374" w:id="368"/>
    <w:p>
      <w:pPr>
        <w:spacing w:after="0"/>
        <w:ind w:left="0"/>
        <w:jc w:val="both"/>
      </w:pPr>
      <w:r>
        <w:rPr>
          <w:rFonts w:ascii="Times New Roman"/>
          <w:b w:val="false"/>
          <w:i w:val="false"/>
          <w:color w:val="000000"/>
          <w:sz w:val="28"/>
        </w:rPr>
        <w:t>
      1. Мыналар:</w:t>
      </w:r>
    </w:p>
    <w:bookmarkEnd w:id="368"/>
    <w:bookmarkStart w:name="z375" w:id="369"/>
    <w:p>
      <w:pPr>
        <w:spacing w:after="0"/>
        <w:ind w:left="0"/>
        <w:jc w:val="both"/>
      </w:pPr>
      <w:r>
        <w:rPr>
          <w:rFonts w:ascii="Times New Roman"/>
          <w:b w:val="false"/>
          <w:i w:val="false"/>
          <w:color w:val="000000"/>
          <w:sz w:val="28"/>
        </w:rPr>
        <w:t>
      1) меншігінде, шаруашылық жүргізуінде, оралымды басқаруында немесе жалға алынған, уақытша сақтау қоймасы ретінде пайдалануға арналған және мынадай талаптарға сай келетін:</w:t>
      </w:r>
    </w:p>
    <w:bookmarkEnd w:id="369"/>
    <w:p>
      <w:pPr>
        <w:spacing w:after="0"/>
        <w:ind w:left="0"/>
        <w:jc w:val="both"/>
      </w:pPr>
      <w:r>
        <w:rPr>
          <w:rFonts w:ascii="Times New Roman"/>
          <w:b w:val="false"/>
          <w:i w:val="false"/>
          <w:color w:val="000000"/>
          <w:sz w:val="28"/>
        </w:rPr>
        <w:t>
      көлік құралдарының аумаққа кіруін және аумақтан шығуын, адамдардың қойма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аумаққа және (немесе) үй-жайларға (кедендік бақылауға жататын құжаттар, тауарлар мен көлік құралдары тұрған) кіруін және аумақтан және (немесе) үй-жайлардан шығуын бақылау жүйесінің болуы;</w:t>
      </w:r>
    </w:p>
    <w:p>
      <w:pPr>
        <w:spacing w:after="0"/>
        <w:ind w:left="0"/>
        <w:jc w:val="both"/>
      </w:pPr>
      <w:r>
        <w:rPr>
          <w:rFonts w:ascii="Times New Roman"/>
          <w:b w:val="false"/>
          <w:i w:val="false"/>
          <w:color w:val="000000"/>
          <w:sz w:val="28"/>
        </w:rPr>
        <w:t>
      қажетті тиеу-түсіру механизмдерінің және арнаулы техниканың, сондай-ақ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pPr>
        <w:spacing w:after="0"/>
        <w:ind w:left="0"/>
        <w:jc w:val="both"/>
      </w:pPr>
      <w:r>
        <w:rPr>
          <w:rFonts w:ascii="Times New Roman"/>
          <w:b w:val="false"/>
          <w:i w:val="false"/>
          <w:color w:val="000000"/>
          <w:sz w:val="28"/>
        </w:rPr>
        <w:t>
      техникалық жарамды кіреберіс жолдарының болуы;</w:t>
      </w:r>
    </w:p>
    <w:p>
      <w:pPr>
        <w:spacing w:after="0"/>
        <w:ind w:left="0"/>
        <w:jc w:val="both"/>
      </w:pPr>
      <w:r>
        <w:rPr>
          <w:rFonts w:ascii="Times New Roman"/>
          <w:b w:val="false"/>
          <w:i w:val="false"/>
          <w:color w:val="000000"/>
          <w:sz w:val="28"/>
        </w:rPr>
        <w:t>
      тауарларды тексеріп қарау үшін орындардың, оның ішінде электр жарығымен жарақтандырылған және соңғы күнтізбелік отыз күн ішінде бейне ақпараттарды қарауды жүзеге асыруға мүмкіндік беретін, тәулік бойғы режимде жұмыс істейтін бейне бақылау құралдарымен жабдықталған орындары бар жабық алаңдардың болуы;</w:t>
      </w:r>
    </w:p>
    <w:p>
      <w:pPr>
        <w:spacing w:after="0"/>
        <w:ind w:left="0"/>
        <w:jc w:val="both"/>
      </w:pPr>
      <w:r>
        <w:rPr>
          <w:rFonts w:ascii="Times New Roman"/>
          <w:b w:val="false"/>
          <w:i w:val="false"/>
          <w:color w:val="000000"/>
          <w:sz w:val="28"/>
        </w:rPr>
        <w:t>
      тексеріп қарау орны периметрі бойынша сары түсті бояумен белгіленген (сызылған) болуы және бейнебақылау құралдары үшін көрінбей қалатын аймақтар (учаскелер) болмауға тиіс;</w:t>
      </w:r>
    </w:p>
    <w:p>
      <w:pPr>
        <w:spacing w:after="0"/>
        <w:ind w:left="0"/>
        <w:jc w:val="both"/>
      </w:pPr>
      <w:r>
        <w:rPr>
          <w:rFonts w:ascii="Times New Roman"/>
          <w:b w:val="false"/>
          <w:i w:val="false"/>
          <w:color w:val="000000"/>
          <w:sz w:val="28"/>
        </w:rPr>
        <w:t xml:space="preserve">
      жапсарлас тиеу-түсіру алаңдарын қоса алғанда, аумақ осы Кодекстің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белгіленуге және оның бетон немесе асфальт төсемі болуға тиіс;</w:t>
      </w:r>
    </w:p>
    <w:p>
      <w:pPr>
        <w:spacing w:after="0"/>
        <w:ind w:left="0"/>
        <w:jc w:val="both"/>
      </w:pPr>
      <w:r>
        <w:rPr>
          <w:rFonts w:ascii="Times New Roman"/>
          <w:b w:val="false"/>
          <w:i w:val="false"/>
          <w:color w:val="000000"/>
          <w:sz w:val="28"/>
        </w:rPr>
        <w:t>
      аумақта қойма қызметіне байланысы жоқ ғимараттар (құрылыстар) мен имараттар орналаспауға тиіс;</w:t>
      </w:r>
    </w:p>
    <w:p>
      <w:pPr>
        <w:spacing w:after="0"/>
        <w:ind w:left="0"/>
        <w:jc w:val="both"/>
      </w:pPr>
      <w:r>
        <w:rPr>
          <w:rFonts w:ascii="Times New Roman"/>
          <w:b w:val="false"/>
          <w:i w:val="false"/>
          <w:color w:val="000000"/>
          <w:sz w:val="28"/>
        </w:rPr>
        <w:t>
      жапсарлас тиеу-түсіру алаңдарын қоса алғанда, аумақ (бір немесе бірнеше қойма үй-жайлары мен алаңдар) біртұтас және бөлінбейтін кешен болуға, бір почта мекенжайы бойынша орналасуға және барлық периметрі бойынша бірыңғай үздіксіз қоршауы болуға тиіс үй-жайлардың және (немесе) ашық алаңдардың болуы;</w:t>
      </w:r>
    </w:p>
    <w:bookmarkStart w:name="z376" w:id="370"/>
    <w:p>
      <w:pPr>
        <w:spacing w:after="0"/>
        <w:ind w:left="0"/>
        <w:jc w:val="both"/>
      </w:pPr>
      <w:r>
        <w:rPr>
          <w:rFonts w:ascii="Times New Roman"/>
          <w:b w:val="false"/>
          <w:i w:val="false"/>
          <w:color w:val="000000"/>
          <w:sz w:val="28"/>
        </w:rPr>
        <w:t>
      2) сақтауда тұрған басқа тұлғалардың тауарларына зиян келтіру немесе басқа тұлғалармен жасалған сақтау шарттарының өзге талаптарын бұзу салдарынан туындауы мүмкін өзінің азаматтық-құқықтық жауапкершілігін сақтандыру шартының болуы. Сақтандыру сомасының мөлшері шартта белгіленеді;</w:t>
      </w:r>
    </w:p>
    <w:bookmarkEnd w:id="370"/>
    <w:bookmarkStart w:name="z377" w:id="371"/>
    <w:p>
      <w:pPr>
        <w:spacing w:after="0"/>
        <w:ind w:left="0"/>
        <w:jc w:val="both"/>
      </w:pPr>
      <w:r>
        <w:rPr>
          <w:rFonts w:ascii="Times New Roman"/>
          <w:b w:val="false"/>
          <w:i w:val="false"/>
          <w:color w:val="000000"/>
          <w:sz w:val="28"/>
        </w:rPr>
        <w:t>
      3) кеден органына өтініш берген күні кедендік төлемдерді, салықтарды және өсімпұлдарды төлеу бойынша орындалмаған міндеттемелердің болмауы;</w:t>
      </w:r>
    </w:p>
    <w:bookmarkEnd w:id="371"/>
    <w:bookmarkStart w:name="z378" w:id="372"/>
    <w:p>
      <w:pPr>
        <w:spacing w:after="0"/>
        <w:ind w:left="0"/>
        <w:jc w:val="both"/>
      </w:pPr>
      <w:r>
        <w:rPr>
          <w:rFonts w:ascii="Times New Roman"/>
          <w:b w:val="false"/>
          <w:i w:val="false"/>
          <w:color w:val="000000"/>
          <w:sz w:val="28"/>
        </w:rPr>
        <w:t xml:space="preserve">
      4)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тартылу фактілерінің болмауы;</w:t>
      </w:r>
    </w:p>
    <w:bookmarkEnd w:id="372"/>
    <w:bookmarkStart w:name="z389" w:id="373"/>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заңды тұлғаны уақытша сақтау қоймалары иелерінің тізіліміне енгізу шарттары болып табылады.</w:t>
      </w:r>
    </w:p>
    <w:bookmarkEnd w:id="373"/>
    <w:bookmarkStart w:name="z379" w:id="374"/>
    <w:p>
      <w:pPr>
        <w:spacing w:after="0"/>
        <w:ind w:left="0"/>
        <w:jc w:val="both"/>
      </w:pPr>
      <w:r>
        <w:rPr>
          <w:rFonts w:ascii="Times New Roman"/>
          <w:b w:val="false"/>
          <w:i w:val="false"/>
          <w:color w:val="000000"/>
          <w:sz w:val="28"/>
        </w:rPr>
        <w:t>
      2. Егер үй-жайларды және (немесе) ашық алаңдарды иелену жалға алу шарты негізінде жүзеге асырылатын болса, мұндай шарт уақытша сақтау қоймалары иелерінің тізіліміне енгізу туралы өтініш кемінде бір жыл мерзімге берілген күнге жасалуға тиіс.</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0" w:id="375"/>
    <w:p>
      <w:pPr>
        <w:spacing w:after="0"/>
        <w:ind w:left="0"/>
        <w:jc w:val="left"/>
      </w:pPr>
      <w:r>
        <w:rPr>
          <w:rFonts w:ascii="Times New Roman"/>
          <w:b/>
          <w:i w:val="false"/>
          <w:color w:val="000000"/>
        </w:rPr>
        <w:t xml:space="preserve"> 41-бап. Уақытша сақтау қоймалары иелерінің тізіліміне енгізу тәртібі</w:t>
      </w:r>
    </w:p>
    <w:bookmarkEnd w:id="375"/>
    <w:bookmarkStart w:name="z381" w:id="376"/>
    <w:p>
      <w:pPr>
        <w:spacing w:after="0"/>
        <w:ind w:left="0"/>
        <w:jc w:val="both"/>
      </w:pPr>
      <w:r>
        <w:rPr>
          <w:rFonts w:ascii="Times New Roman"/>
          <w:b w:val="false"/>
          <w:i w:val="false"/>
          <w:color w:val="000000"/>
          <w:sz w:val="28"/>
        </w:rPr>
        <w:t xml:space="preserve">
      1. Уақытша сақтау қоймалары иелерінің тізіліміне енгізу туралы өтініш уақытша сақтау қоймалары иесінің азаматтық-құқықтық жауапкершілігін сақтандыру шарты қоса беріле отырып, кеден ісі саласындағы уәкілетті орган бекіткен нысанда ұсынылады. </w:t>
      </w:r>
    </w:p>
    <w:bookmarkEnd w:id="376"/>
    <w:bookmarkStart w:name="z255" w:id="377"/>
    <w:p>
      <w:pPr>
        <w:spacing w:after="0"/>
        <w:ind w:left="0"/>
        <w:jc w:val="both"/>
      </w:pPr>
      <w:r>
        <w:rPr>
          <w:rFonts w:ascii="Times New Roman"/>
          <w:b w:val="false"/>
          <w:i w:val="false"/>
          <w:color w:val="000000"/>
          <w:sz w:val="28"/>
        </w:rPr>
        <w:t>
      Уақытша сақтау қоймалары иелерінің тізіліміне енгізу туралы өтінішті заңды тұлға электрондық құжат нысанында беруге құқылы.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396" w:id="378"/>
    <w:p>
      <w:pPr>
        <w:spacing w:after="0"/>
        <w:ind w:left="0"/>
        <w:jc w:val="both"/>
      </w:pPr>
      <w:r>
        <w:rPr>
          <w:rFonts w:ascii="Times New Roman"/>
          <w:b w:val="false"/>
          <w:i w:val="false"/>
          <w:color w:val="000000"/>
          <w:sz w:val="28"/>
        </w:rPr>
        <w:t>
      3. Өтініште қызмет аймағында қойма құрылатын кеден ісі саласындағы уәкілетті органның аумақтық бөлімшесі оны тіркеген күннен бастап күнтізбелік он бес күн ішінде қарайды.</w:t>
      </w:r>
    </w:p>
    <w:bookmarkEnd w:id="378"/>
    <w:bookmarkStart w:name="z397" w:id="379"/>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47-бабы 1-тармағының 1) тармақшасында айқындалған талаптарға сәйкестігін қарап-тексереді.</w:t>
      </w:r>
    </w:p>
    <w:bookmarkEnd w:id="379"/>
    <w:bookmarkStart w:name="z256" w:id="380"/>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380"/>
    <w:bookmarkStart w:name="z257" w:id="381"/>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381"/>
    <w:bookmarkStart w:name="z258" w:id="382"/>
    <w:p>
      <w:pPr>
        <w:spacing w:after="0"/>
        <w:ind w:left="0"/>
        <w:jc w:val="both"/>
      </w:pPr>
      <w:r>
        <w:rPr>
          <w:rFonts w:ascii="Times New Roman"/>
          <w:b w:val="false"/>
          <w:i w:val="false"/>
          <w:color w:val="000000"/>
          <w:sz w:val="28"/>
        </w:rPr>
        <w:t>
      2) уақытша сақтау қоймасы ретінде мәлімделген үй-жайлар мен аумақтардың жоспарларының, сызбаларының;</w:t>
      </w:r>
    </w:p>
    <w:bookmarkEnd w:id="382"/>
    <w:bookmarkStart w:name="z259" w:id="383"/>
    <w:p>
      <w:pPr>
        <w:spacing w:after="0"/>
        <w:ind w:left="0"/>
        <w:jc w:val="both"/>
      </w:pPr>
      <w:r>
        <w:rPr>
          <w:rFonts w:ascii="Times New Roman"/>
          <w:b w:val="false"/>
          <w:i w:val="false"/>
          <w:color w:val="000000"/>
          <w:sz w:val="28"/>
        </w:rPr>
        <w:t>
      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ұсынады.</w:t>
      </w:r>
    </w:p>
    <w:bookmarkEnd w:id="383"/>
    <w:bookmarkStart w:name="z329" w:id="384"/>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384"/>
    <w:bookmarkStart w:name="z398" w:id="385"/>
    <w:p>
      <w:pPr>
        <w:spacing w:after="0"/>
        <w:ind w:left="0"/>
        <w:jc w:val="both"/>
      </w:pPr>
      <w:r>
        <w:rPr>
          <w:rFonts w:ascii="Times New Roman"/>
          <w:b w:val="false"/>
          <w:i w:val="false"/>
          <w:color w:val="000000"/>
          <w:sz w:val="28"/>
        </w:rPr>
        <w:t>
      5. Тізілімге енгізу туралы шешім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385"/>
    <w:bookmarkStart w:name="z399" w:id="386"/>
    <w:p>
      <w:pPr>
        <w:spacing w:after="0"/>
        <w:ind w:left="0"/>
        <w:jc w:val="both"/>
      </w:pPr>
      <w:r>
        <w:rPr>
          <w:rFonts w:ascii="Times New Roman"/>
          <w:b w:val="false"/>
          <w:i w:val="false"/>
          <w:color w:val="000000"/>
          <w:sz w:val="28"/>
        </w:rPr>
        <w:t>
      6. Уақытша сақтау қоймалары иелерінің тізіліміне енгізуден бас тарту туралы шешім осы баптың 1 және 4-тармақтарында көрсетілген құжаттар ұсынылмаған немесе өтініш беруші осы Кодекстің 40-бабында белгіленген талаптарға сай келмеген жағдайда қабылданады.</w:t>
      </w:r>
    </w:p>
    <w:bookmarkEnd w:id="386"/>
    <w:bookmarkStart w:name="z400" w:id="387"/>
    <w:p>
      <w:pPr>
        <w:spacing w:after="0"/>
        <w:ind w:left="0"/>
        <w:jc w:val="both"/>
      </w:pPr>
      <w:r>
        <w:rPr>
          <w:rFonts w:ascii="Times New Roman"/>
          <w:b w:val="false"/>
          <w:i w:val="false"/>
          <w:color w:val="000000"/>
          <w:sz w:val="28"/>
        </w:rPr>
        <w:t>
      7. Тұлғаны уақытша сақтау қоймалары иелерінің тізіліміне енгізген немесе енгізуден бас тартқан жағдайда кеден ісі саласындағы уәкілетті органның аумақтық бөлімшесі өтініш берушіні жазбаша нысанда хабардар етеді.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01" w:id="388"/>
    <w:p>
      <w:pPr>
        <w:spacing w:after="0"/>
        <w:ind w:left="0"/>
        <w:jc w:val="left"/>
      </w:pPr>
      <w:r>
        <w:rPr>
          <w:rFonts w:ascii="Times New Roman"/>
          <w:b/>
          <w:i w:val="false"/>
          <w:color w:val="000000"/>
        </w:rPr>
        <w:t xml:space="preserve"> 42-бап. Уақытша сақтау қоймасы иесінің қызметін тоқтата тұру</w:t>
      </w:r>
    </w:p>
    <w:bookmarkEnd w:id="388"/>
    <w:bookmarkStart w:name="z402" w:id="389"/>
    <w:p>
      <w:pPr>
        <w:spacing w:after="0"/>
        <w:ind w:left="0"/>
        <w:jc w:val="both"/>
      </w:pPr>
      <w:r>
        <w:rPr>
          <w:rFonts w:ascii="Times New Roman"/>
          <w:b w:val="false"/>
          <w:i w:val="false"/>
          <w:color w:val="000000"/>
          <w:sz w:val="28"/>
        </w:rPr>
        <w:t>
      1. Уақытша сақтау қоймасы иесінің жазбаша өтініші бойынша ол жүзеге асыратын қызмет алты айға дейінгі мерзімге тоқтатыла тұруы мүмкін.</w:t>
      </w:r>
    </w:p>
    <w:bookmarkEnd w:id="389"/>
    <w:bookmarkStart w:name="z403" w:id="390"/>
    <w:p>
      <w:pPr>
        <w:spacing w:after="0"/>
        <w:ind w:left="0"/>
        <w:jc w:val="both"/>
      </w:pPr>
      <w:r>
        <w:rPr>
          <w:rFonts w:ascii="Times New Roman"/>
          <w:b w:val="false"/>
          <w:i w:val="false"/>
          <w:color w:val="000000"/>
          <w:sz w:val="28"/>
        </w:rPr>
        <w:t>
      2. Уақытша сақтау қоймасы иесінің қызметін тоқтата тұру туралы шешім аталған тұлғаның өтініші тіркелген күннен бастап он жұмыс күні ішінде қызмет аймағына қойма құрылатын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390"/>
    <w:bookmarkStart w:name="z404" w:id="391"/>
    <w:p>
      <w:pPr>
        <w:spacing w:after="0"/>
        <w:ind w:left="0"/>
        <w:jc w:val="both"/>
      </w:pPr>
      <w:r>
        <w:rPr>
          <w:rFonts w:ascii="Times New Roman"/>
          <w:b w:val="false"/>
          <w:i w:val="false"/>
          <w:color w:val="000000"/>
          <w:sz w:val="28"/>
        </w:rPr>
        <w:t xml:space="preserve">
      3. Осы баптың 2-тармағында көзделген бұйрық қабылданған күннен бастап тауарларды уақытша сақтау қоймасына орналастыруға жол берілмейді. </w:t>
      </w:r>
    </w:p>
    <w:bookmarkEnd w:id="391"/>
    <w:bookmarkStart w:name="z405" w:id="392"/>
    <w:p>
      <w:pPr>
        <w:spacing w:after="0"/>
        <w:ind w:left="0"/>
        <w:jc w:val="both"/>
      </w:pPr>
      <w:r>
        <w:rPr>
          <w:rFonts w:ascii="Times New Roman"/>
          <w:b w:val="false"/>
          <w:i w:val="false"/>
          <w:color w:val="000000"/>
          <w:sz w:val="28"/>
        </w:rPr>
        <w:t>
      4. Уақытша сақтаудағы халықаралық тасымалдаудың тауарлары мен көлік құралдары осы баптың 2-тармағында көзделген бұйрық қабылданған күннен бастап күнтізбелік отыз күн ішінде өзге уақытша сақтау орындарына орналастырылуға және (немесе) басқа кедендік рәсіммен орналастыруға мәлімделуге тиіс.</w:t>
      </w:r>
    </w:p>
    <w:bookmarkEnd w:id="392"/>
    <w:bookmarkStart w:name="z406" w:id="393"/>
    <w:p>
      <w:pPr>
        <w:spacing w:after="0"/>
        <w:ind w:left="0"/>
        <w:jc w:val="both"/>
      </w:pPr>
      <w:r>
        <w:rPr>
          <w:rFonts w:ascii="Times New Roman"/>
          <w:b w:val="false"/>
          <w:i w:val="false"/>
          <w:color w:val="000000"/>
          <w:sz w:val="28"/>
        </w:rPr>
        <w:t>
      5. Уақытша сақтау қоймасы иесінің жазбаша өтініші бойынша ол жүзеге асыратын қызмет (осы Кодекстің 40-бабында айқындалған шарттарды сақтаған кезде) аталған тұлғаның өтініші тіркелген күннен бастап он жұмыс күні ішінде кеден ісі саласындағы уәкілетті органның аумақтық бөлімшесі басшысының (оны алмастыратын адамның) бұйрығымен қайта басталады.</w:t>
      </w:r>
    </w:p>
    <w:bookmarkEnd w:id="393"/>
    <w:bookmarkStart w:name="z407" w:id="394"/>
    <w:p>
      <w:pPr>
        <w:spacing w:after="0"/>
        <w:ind w:left="0"/>
        <w:jc w:val="both"/>
      </w:pPr>
      <w:r>
        <w:rPr>
          <w:rFonts w:ascii="Times New Roman"/>
          <w:b w:val="false"/>
          <w:i w:val="false"/>
          <w:color w:val="000000"/>
          <w:sz w:val="28"/>
        </w:rPr>
        <w:t>
      6. Уақытша сақтау қоймасы иесінің қызметін тоқтата тұру туралы немесе аталған қойма иесінің тиісті қызметті қайта бастауы туралы кеден ісі саласындағы уәкілетті органның аумақтық бөлімшесі басшысының (оны алмастыратын адамның) бұйрығы қабылданған күннен бастап бес жұмыс күні ішінде мұндай ақпарат аталған қойма иесіне жазбаша нысанда жіберіледі.</w:t>
      </w:r>
    </w:p>
    <w:bookmarkEnd w:id="394"/>
    <w:bookmarkStart w:name="z408" w:id="395"/>
    <w:p>
      <w:pPr>
        <w:spacing w:after="0"/>
        <w:ind w:left="0"/>
        <w:jc w:val="left"/>
      </w:pPr>
      <w:r>
        <w:rPr>
          <w:rFonts w:ascii="Times New Roman"/>
          <w:b/>
          <w:i w:val="false"/>
          <w:color w:val="000000"/>
        </w:rPr>
        <w:t xml:space="preserve"> 43-бап. Уақытша сақтау қоймалары иелерінің тізілімінен шығару үшін негіздер</w:t>
      </w:r>
    </w:p>
    <w:bookmarkEnd w:id="395"/>
    <w:bookmarkStart w:name="z409" w:id="396"/>
    <w:p>
      <w:pPr>
        <w:spacing w:after="0"/>
        <w:ind w:left="0"/>
        <w:jc w:val="both"/>
      </w:pPr>
      <w:r>
        <w:rPr>
          <w:rFonts w:ascii="Times New Roman"/>
          <w:b w:val="false"/>
          <w:i w:val="false"/>
          <w:color w:val="000000"/>
          <w:sz w:val="28"/>
        </w:rPr>
        <w:t>
      1. Уақытша сақтау қоймасының иелерінің тізілімінен шығару үшін:</w:t>
      </w:r>
    </w:p>
    <w:bookmarkEnd w:id="396"/>
    <w:bookmarkStart w:name="z410" w:id="397"/>
    <w:p>
      <w:pPr>
        <w:spacing w:after="0"/>
        <w:ind w:left="0"/>
        <w:jc w:val="both"/>
      </w:pPr>
      <w:r>
        <w:rPr>
          <w:rFonts w:ascii="Times New Roman"/>
          <w:b w:val="false"/>
          <w:i w:val="false"/>
          <w:color w:val="000000"/>
          <w:sz w:val="28"/>
        </w:rPr>
        <w:t>
      1) осы Кодекстің 40-бабы 1-тармағының 1) және 2) тармақшаларында белгіленген уақытша сақтау қоймалары иелерінің тізіліміне енгізу шарттарының сақталмауы;</w:t>
      </w:r>
    </w:p>
    <w:bookmarkEnd w:id="397"/>
    <w:bookmarkStart w:name="z411" w:id="398"/>
    <w:p>
      <w:pPr>
        <w:spacing w:after="0"/>
        <w:ind w:left="0"/>
        <w:jc w:val="both"/>
      </w:pPr>
      <w:r>
        <w:rPr>
          <w:rFonts w:ascii="Times New Roman"/>
          <w:b w:val="false"/>
          <w:i w:val="false"/>
          <w:color w:val="000000"/>
          <w:sz w:val="28"/>
        </w:rPr>
        <w:t>
      2) уақытша сақтау қоймасы иесінің осы Кодекстің 44-бабының 1) – 5), 7) және 8) тармақшаларында көзделген міндеттерді сақтамауы;</w:t>
      </w:r>
    </w:p>
    <w:bookmarkEnd w:id="398"/>
    <w:bookmarkStart w:name="z412" w:id="399"/>
    <w:p>
      <w:pPr>
        <w:spacing w:after="0"/>
        <w:ind w:left="0"/>
        <w:jc w:val="both"/>
      </w:pPr>
      <w:r>
        <w:rPr>
          <w:rFonts w:ascii="Times New Roman"/>
          <w:b w:val="false"/>
          <w:i w:val="false"/>
          <w:color w:val="000000"/>
          <w:sz w:val="28"/>
        </w:rPr>
        <w:t>
      3) уақытша сақтау қоймасы иесінің өзін уақытша сақтау қоймасы иесінің тізілімінен шығару туралы өтініші;</w:t>
      </w:r>
    </w:p>
    <w:bookmarkEnd w:id="399"/>
    <w:bookmarkStart w:name="z413" w:id="400"/>
    <w:p>
      <w:pPr>
        <w:spacing w:after="0"/>
        <w:ind w:left="0"/>
        <w:jc w:val="both"/>
      </w:pPr>
      <w:r>
        <w:rPr>
          <w:rFonts w:ascii="Times New Roman"/>
          <w:b w:val="false"/>
          <w:i w:val="false"/>
          <w:color w:val="000000"/>
          <w:sz w:val="28"/>
        </w:rPr>
        <w:t>
      4) Қазақстан Республикасының заңнамасына сәйкес заңды тұлғаның таратылуы;</w:t>
      </w:r>
    </w:p>
    <w:bookmarkEnd w:id="400"/>
    <w:bookmarkStart w:name="z414" w:id="401"/>
    <w:p>
      <w:pPr>
        <w:spacing w:after="0"/>
        <w:ind w:left="0"/>
        <w:jc w:val="both"/>
      </w:pPr>
      <w:r>
        <w:rPr>
          <w:rFonts w:ascii="Times New Roman"/>
          <w:b w:val="false"/>
          <w:i w:val="false"/>
          <w:color w:val="000000"/>
          <w:sz w:val="28"/>
        </w:rPr>
        <w:t>
      5) қайта құрылуды қоспағанда, заңды тұлғаның қайта ұйымдастырылуы негіз болып табылады.</w:t>
      </w:r>
    </w:p>
    <w:bookmarkEnd w:id="401"/>
    <w:bookmarkStart w:name="z415" w:id="402"/>
    <w:p>
      <w:pPr>
        <w:spacing w:after="0"/>
        <w:ind w:left="0"/>
        <w:jc w:val="both"/>
      </w:pPr>
      <w:r>
        <w:rPr>
          <w:rFonts w:ascii="Times New Roman"/>
          <w:b w:val="false"/>
          <w:i w:val="false"/>
          <w:color w:val="000000"/>
          <w:sz w:val="28"/>
        </w:rPr>
        <w:t>
      2. Уақытша сақтау қоймалары иелерінің тізілімінен шығару туралы шешім шығару себептері көрсетіле отырып, қызметі қойма құрылған аймақтағы кеден ісі саласындағы уәкілетті органның аумақтық бөлімшесі басшысының (оны алмастыратын адамның) бұйрығымен ресімделеді.</w:t>
      </w:r>
    </w:p>
    <w:bookmarkEnd w:id="402"/>
    <w:bookmarkStart w:name="z416" w:id="403"/>
    <w:p>
      <w:pPr>
        <w:spacing w:after="0"/>
        <w:ind w:left="0"/>
        <w:jc w:val="both"/>
      </w:pPr>
      <w:r>
        <w:rPr>
          <w:rFonts w:ascii="Times New Roman"/>
          <w:b w:val="false"/>
          <w:i w:val="false"/>
          <w:color w:val="000000"/>
          <w:sz w:val="28"/>
        </w:rPr>
        <w:t>
      3. Бұйрық қабылданған күннен бастап бес жұмыс күні ішінде тиісті ақпарат аталған қойма иесіне жазбаша нысанда жіберіледі.</w:t>
      </w:r>
    </w:p>
    <w:bookmarkEnd w:id="403"/>
    <w:bookmarkStart w:name="z417" w:id="404"/>
    <w:p>
      <w:pPr>
        <w:spacing w:after="0"/>
        <w:ind w:left="0"/>
        <w:jc w:val="both"/>
      </w:pPr>
      <w:r>
        <w:rPr>
          <w:rFonts w:ascii="Times New Roman"/>
          <w:b w:val="false"/>
          <w:i w:val="false"/>
          <w:color w:val="000000"/>
          <w:sz w:val="28"/>
        </w:rPr>
        <w:t>
      4. Тұлға осы баптың 1-тармағының 1)-4) тармақшаларында көзделген негіздер бойынша уақытша сақтау қоймалары иелерінің тізілімінен шығарылған жағдайда, аталған тұлғаның тиісті тізілімге енгізу туралы қайтадан берген өтінішін кеден ісі саласындағы уәкілетті органның аумақтық бөлімшесі тұлғаны мұндай тізілімнен шығару туралы бұйрық қабылданған күннен бастап бір жыл өткеннен кейін қарайды.</w:t>
      </w:r>
    </w:p>
    <w:bookmarkEnd w:id="404"/>
    <w:bookmarkStart w:name="z418" w:id="405"/>
    <w:p>
      <w:pPr>
        <w:spacing w:after="0"/>
        <w:ind w:left="0"/>
        <w:jc w:val="left"/>
      </w:pPr>
      <w:r>
        <w:rPr>
          <w:rFonts w:ascii="Times New Roman"/>
          <w:b/>
          <w:i w:val="false"/>
          <w:color w:val="000000"/>
        </w:rPr>
        <w:t xml:space="preserve"> 44-бап. Уақытша сақтау қоймасы иесінің міндеттері</w:t>
      </w:r>
    </w:p>
    <w:bookmarkEnd w:id="405"/>
    <w:bookmarkStart w:name="z419" w:id="406"/>
    <w:p>
      <w:pPr>
        <w:spacing w:after="0"/>
        <w:ind w:left="0"/>
        <w:jc w:val="both"/>
      </w:pPr>
      <w:r>
        <w:rPr>
          <w:rFonts w:ascii="Times New Roman"/>
          <w:b w:val="false"/>
          <w:i w:val="false"/>
          <w:color w:val="000000"/>
          <w:sz w:val="28"/>
        </w:rPr>
        <w:t>
      Уақытша сақтау қоймасының иесі:</w:t>
      </w:r>
    </w:p>
    <w:bookmarkEnd w:id="406"/>
    <w:bookmarkStart w:name="z420" w:id="407"/>
    <w:p>
      <w:pPr>
        <w:spacing w:after="0"/>
        <w:ind w:left="0"/>
        <w:jc w:val="both"/>
      </w:pPr>
      <w:r>
        <w:rPr>
          <w:rFonts w:ascii="Times New Roman"/>
          <w:b w:val="false"/>
          <w:i w:val="false"/>
          <w:color w:val="000000"/>
          <w:sz w:val="28"/>
        </w:rPr>
        <w:t>
      1) тауарларды уақытша сақтау кезінде осы Кодексте белгіленген шарттарды сақтауға және талаптарды орындауға;</w:t>
      </w:r>
    </w:p>
    <w:bookmarkEnd w:id="407"/>
    <w:bookmarkStart w:name="z390" w:id="408"/>
    <w:p>
      <w:pPr>
        <w:spacing w:after="0"/>
        <w:ind w:left="0"/>
        <w:jc w:val="both"/>
      </w:pPr>
      <w:r>
        <w:rPr>
          <w:rFonts w:ascii="Times New Roman"/>
          <w:b w:val="false"/>
          <w:i w:val="false"/>
          <w:color w:val="000000"/>
          <w:sz w:val="28"/>
        </w:rPr>
        <w:t>
      1-1) кеден ісі саласындағы уәкілетті орган белгілеген тәртіппен кеден органдарының бейнеақпараттарға қол жеткізуін қамтамасыз етуге;</w:t>
      </w:r>
    </w:p>
    <w:bookmarkEnd w:id="408"/>
    <w:bookmarkStart w:name="z421" w:id="409"/>
    <w:p>
      <w:pPr>
        <w:spacing w:after="0"/>
        <w:ind w:left="0"/>
        <w:jc w:val="both"/>
      </w:pPr>
      <w:r>
        <w:rPr>
          <w:rFonts w:ascii="Times New Roman"/>
          <w:b w:val="false"/>
          <w:i w:val="false"/>
          <w:color w:val="000000"/>
          <w:sz w:val="28"/>
        </w:rPr>
        <w:t>
      2) уақытша сақтау қоймасындағы тауарлардың сақталуын қамтамасыз етуге;</w:t>
      </w:r>
    </w:p>
    <w:bookmarkEnd w:id="409"/>
    <w:bookmarkStart w:name="z422" w:id="410"/>
    <w:p>
      <w:pPr>
        <w:spacing w:after="0"/>
        <w:ind w:left="0"/>
        <w:jc w:val="both"/>
      </w:pPr>
      <w:r>
        <w:rPr>
          <w:rFonts w:ascii="Times New Roman"/>
          <w:b w:val="false"/>
          <w:i w:val="false"/>
          <w:color w:val="000000"/>
          <w:sz w:val="28"/>
        </w:rPr>
        <w:t>
      3) сақталатын тауарлардың есебін жүргізуге және кеден ісі саласындағы уәкілетті орган белгілеген тәртіппен кеден органдарына олар туралы есептілікті, оның ішінде ақпараттық-коммуникациялық технологияларды пайдалана отырып, ұсынуға;</w:t>
      </w:r>
    </w:p>
    <w:bookmarkEnd w:id="410"/>
    <w:bookmarkStart w:name="z423" w:id="411"/>
    <w:p>
      <w:pPr>
        <w:spacing w:after="0"/>
        <w:ind w:left="0"/>
        <w:jc w:val="both"/>
      </w:pPr>
      <w:r>
        <w:rPr>
          <w:rFonts w:ascii="Times New Roman"/>
          <w:b w:val="false"/>
          <w:i w:val="false"/>
          <w:color w:val="000000"/>
          <w:sz w:val="28"/>
        </w:rPr>
        <w:t>
      4) уақытша сақтау қоймасының қызметкерлері болып табылмайтын және тауарларға қатысты өкілеттігі жоқ бөгде адамдарды сақтауда тұрған тауарларға кеден органының рұқсатынсыз жібермеуге;</w:t>
      </w:r>
    </w:p>
    <w:bookmarkEnd w:id="411"/>
    <w:bookmarkStart w:name="z424" w:id="412"/>
    <w:p>
      <w:pPr>
        <w:spacing w:after="0"/>
        <w:ind w:left="0"/>
        <w:jc w:val="both"/>
      </w:pPr>
      <w:r>
        <w:rPr>
          <w:rFonts w:ascii="Times New Roman"/>
          <w:b w:val="false"/>
          <w:i w:val="false"/>
          <w:color w:val="000000"/>
          <w:sz w:val="28"/>
        </w:rPr>
        <w:t>
      5) сақтауда тұрған тауарларға кеден органы лауазымды адамдарының қол жетімділігіне қатысты кеден органдарының талаптарын орындауға;</w:t>
      </w:r>
    </w:p>
    <w:bookmarkEnd w:id="412"/>
    <w:bookmarkStart w:name="z425" w:id="413"/>
    <w:p>
      <w:pPr>
        <w:spacing w:after="0"/>
        <w:ind w:left="0"/>
        <w:jc w:val="both"/>
      </w:pPr>
      <w:r>
        <w:rPr>
          <w:rFonts w:ascii="Times New Roman"/>
          <w:b w:val="false"/>
          <w:i w:val="false"/>
          <w:color w:val="000000"/>
          <w:sz w:val="28"/>
        </w:rPr>
        <w:t>
      6) уақытша сақтау қоймасының жұмыс істеуі тоқтатылған жағдайда уақытша сақтау қоймасына тауарларды орналастырған тұлғаларға осы қойманың жұмыс істеуін тоқтату туралы шешім қабылданған күннен кейінгі күннен бастап үш жұмыс күні ішінде мұндай шешім туралы хабарлауға;</w:t>
      </w:r>
    </w:p>
    <w:bookmarkEnd w:id="413"/>
    <w:bookmarkStart w:name="z426" w:id="41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270-бабында</w:t>
      </w:r>
      <w:r>
        <w:rPr>
          <w:rFonts w:ascii="Times New Roman"/>
          <w:b w:val="false"/>
          <w:i w:val="false"/>
          <w:color w:val="000000"/>
          <w:sz w:val="28"/>
        </w:rPr>
        <w:t xml:space="preserve"> көзделген жағдайларда кедендік төлемдер мен салықтарды төлеу жөніндегі міндетті орындауға;</w:t>
      </w:r>
    </w:p>
    <w:bookmarkEnd w:id="414"/>
    <w:bookmarkStart w:name="z427" w:id="415"/>
    <w:p>
      <w:pPr>
        <w:spacing w:after="0"/>
        <w:ind w:left="0"/>
        <w:jc w:val="both"/>
      </w:pPr>
      <w:r>
        <w:rPr>
          <w:rFonts w:ascii="Times New Roman"/>
          <w:b w:val="false"/>
          <w:i w:val="false"/>
          <w:color w:val="000000"/>
          <w:sz w:val="28"/>
        </w:rPr>
        <w:t>
      8) заңды тұлғаны уақытша сақтау қоймалары иелерінің тізіліміне енгізген кеден ісі саласындағы уәкілетті органның аумақтық бөлімшесін уақытша сақтау қоймалары иелерінің тізіліміне енгізген кезде өзі мәлімдеген мәліметтердің өзгергендігі туралы мұндай мәліметтер өзгерген күннен бастап бес жұмыс күн ішінде хабардар етуге;</w:t>
      </w:r>
    </w:p>
    <w:bookmarkEnd w:id="415"/>
    <w:bookmarkStart w:name="z3530" w:id="416"/>
    <w:p>
      <w:pPr>
        <w:spacing w:after="0"/>
        <w:ind w:left="0"/>
        <w:jc w:val="both"/>
      </w:pPr>
      <w:r>
        <w:rPr>
          <w:rFonts w:ascii="Times New Roman"/>
          <w:b w:val="false"/>
          <w:i w:val="false"/>
          <w:color w:val="000000"/>
          <w:sz w:val="28"/>
        </w:rPr>
        <w:t>
      9) уақытша сақтау қоймасына орналастыру үшін тауарларды көлік құралдарынан түсіру қажет болған кезде қоймаға орналастыру мақсаты үшін тасымалдаушы түсіру жұмыстарының басталуын тауарға ілеспе құжаттарды табыс еткен кезден бастап төрт сағаттан кешіктірілмейтін мерзімде қамтамасыз етуге міндетті.</w:t>
      </w:r>
    </w:p>
    <w:bookmarkEnd w:id="416"/>
    <w:p>
      <w:pPr>
        <w:spacing w:after="0"/>
        <w:ind w:left="0"/>
        <w:jc w:val="both"/>
      </w:pPr>
      <w:r>
        <w:rPr>
          <w:rFonts w:ascii="Times New Roman"/>
          <w:b w:val="false"/>
          <w:i w:val="false"/>
          <w:color w:val="000000"/>
          <w:sz w:val="28"/>
        </w:rPr>
        <w:t>
      Уақытша сақтау қоймасының аумағы тек осы Кодексте белгіленген талаптарға сәйкес пайдаланылуға тиіс. Көрсетілген орындарды өзге мақсаттарға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 </w:t>
      </w:r>
      <w:r>
        <w:rPr>
          <w:rFonts w:ascii="Times New Roman"/>
          <w:b w:val="false"/>
          <w:i w:val="false"/>
          <w:color w:val="000000"/>
          <w:sz w:val="28"/>
        </w:rPr>
        <w:t>№ 432-V</w:t>
      </w:r>
      <w:r>
        <w:rPr>
          <w:rFonts w:ascii="Times New Roman"/>
          <w:b w:val="false"/>
          <w:i w:val="false"/>
          <w:color w:val="ff0000"/>
          <w:sz w:val="28"/>
        </w:rPr>
        <w:t xml:space="preserve">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28" w:id="417"/>
    <w:p>
      <w:pPr>
        <w:spacing w:after="0"/>
        <w:ind w:left="0"/>
        <w:jc w:val="left"/>
      </w:pPr>
      <w:r>
        <w:rPr>
          <w:rFonts w:ascii="Times New Roman"/>
          <w:b/>
          <w:i w:val="false"/>
          <w:color w:val="000000"/>
        </w:rPr>
        <w:t xml:space="preserve"> 45-бап. Уақытша сақтау қоймасы иесінің жауапкершілігі</w:t>
      </w:r>
    </w:p>
    <w:bookmarkEnd w:id="417"/>
    <w:bookmarkStart w:name="z429" w:id="418"/>
    <w:p>
      <w:pPr>
        <w:spacing w:after="0"/>
        <w:ind w:left="0"/>
        <w:jc w:val="both"/>
      </w:pPr>
      <w:r>
        <w:rPr>
          <w:rFonts w:ascii="Times New Roman"/>
          <w:b w:val="false"/>
          <w:i w:val="false"/>
          <w:color w:val="000000"/>
          <w:sz w:val="28"/>
        </w:rPr>
        <w:t>
      Уақытша сақтау қоймасының иесі тауарларды уақытша сақтау кезінде өз міндеттерін орындамағаны немесе тиісінше орындамағаны үшін Қазақстан Республикасының заңдарына сәйкес жауапты болады.</w:t>
      </w:r>
    </w:p>
    <w:bookmarkEnd w:id="418"/>
    <w:bookmarkStart w:name="z430" w:id="419"/>
    <w:p>
      <w:pPr>
        <w:spacing w:after="0"/>
        <w:ind w:left="0"/>
        <w:jc w:val="left"/>
      </w:pPr>
      <w:r>
        <w:rPr>
          <w:rFonts w:ascii="Times New Roman"/>
          <w:b/>
          <w:i w:val="false"/>
          <w:color w:val="000000"/>
        </w:rPr>
        <w:t xml:space="preserve"> 46-бап. Кеден қоймасының иесі</w:t>
      </w:r>
    </w:p>
    <w:bookmarkEnd w:id="419"/>
    <w:bookmarkStart w:name="z431" w:id="420"/>
    <w:p>
      <w:pPr>
        <w:spacing w:after="0"/>
        <w:ind w:left="0"/>
        <w:jc w:val="both"/>
      </w:pPr>
      <w:r>
        <w:rPr>
          <w:rFonts w:ascii="Times New Roman"/>
          <w:b w:val="false"/>
          <w:i w:val="false"/>
          <w:color w:val="000000"/>
          <w:sz w:val="28"/>
        </w:rPr>
        <w:t>
      1. Осы Кодекстің 47-бабында айқындалған талаптарға сай келетін Қазақстан Республикасының заңды тұлғасы кеден қоймасының иесі болып табылады.</w:t>
      </w:r>
    </w:p>
    <w:bookmarkEnd w:id="420"/>
    <w:p>
      <w:pPr>
        <w:spacing w:after="0"/>
        <w:ind w:left="0"/>
        <w:jc w:val="both"/>
      </w:pPr>
      <w:r>
        <w:rPr>
          <w:rFonts w:ascii="Times New Roman"/>
          <w:b w:val="false"/>
          <w:i w:val="false"/>
          <w:color w:val="000000"/>
          <w:sz w:val="28"/>
        </w:rPr>
        <w:t>
      Заңды тұлға кеден қоймалары иелерінің тізіліміне енгізілгеннен кейін кеден қоймасының иесі болып танылады.</w:t>
      </w:r>
    </w:p>
    <w:bookmarkStart w:name="z432" w:id="421"/>
    <w:p>
      <w:pPr>
        <w:spacing w:after="0"/>
        <w:ind w:left="0"/>
        <w:jc w:val="both"/>
      </w:pPr>
      <w:r>
        <w:rPr>
          <w:rFonts w:ascii="Times New Roman"/>
          <w:b w:val="false"/>
          <w:i w:val="false"/>
          <w:color w:val="000000"/>
          <w:sz w:val="28"/>
        </w:rPr>
        <w:t>
      2. Кеден қоймасының иесі осы Кодексте белгіленген жағдайларда және шарттарда кедендік бақылаудағы тауарларды сақтауды жүзеге асырады.</w:t>
      </w:r>
    </w:p>
    <w:bookmarkEnd w:id="421"/>
    <w:bookmarkStart w:name="z433" w:id="422"/>
    <w:p>
      <w:pPr>
        <w:spacing w:after="0"/>
        <w:ind w:left="0"/>
        <w:jc w:val="both"/>
      </w:pPr>
      <w:r>
        <w:rPr>
          <w:rFonts w:ascii="Times New Roman"/>
          <w:b w:val="false"/>
          <w:i w:val="false"/>
          <w:color w:val="000000"/>
          <w:sz w:val="28"/>
        </w:rPr>
        <w:t>
      3. Кеден қоймасы иесінің декларанттармен немесе өзге мүдделі тұлғалармен қатынасы шарт негізінде құрылады.</w:t>
      </w:r>
    </w:p>
    <w:bookmarkEnd w:id="422"/>
    <w:bookmarkStart w:name="z434" w:id="423"/>
    <w:p>
      <w:pPr>
        <w:spacing w:after="0"/>
        <w:ind w:left="0"/>
        <w:jc w:val="both"/>
      </w:pPr>
      <w:r>
        <w:rPr>
          <w:rFonts w:ascii="Times New Roman"/>
          <w:b w:val="false"/>
          <w:i w:val="false"/>
          <w:color w:val="000000"/>
          <w:sz w:val="28"/>
        </w:rPr>
        <w:t>
      4. Кеден ісі саласындағы уәкілетті органның аумақтық бөлімшесі кеден қоймалары иелерінің тізіліміндегі ақпаратты, сондай-ақ тиісті қызметті тоқтата тұру, қайта бастау немесе аталған тұлғаларды тізілімнен шығару туралы деректерді кеден ісі саласындағы уәкілетті органға жолдайды.</w:t>
      </w:r>
    </w:p>
    <w:bookmarkEnd w:id="423"/>
    <w:p>
      <w:pPr>
        <w:spacing w:after="0"/>
        <w:ind w:left="0"/>
        <w:jc w:val="both"/>
      </w:pPr>
      <w:r>
        <w:rPr>
          <w:rFonts w:ascii="Times New Roman"/>
          <w:b w:val="false"/>
          <w:i w:val="false"/>
          <w:color w:val="000000"/>
          <w:sz w:val="28"/>
        </w:rPr>
        <w:t>
      Кеден ісі саласындағы уәкілетті орган ай сайын әр айдың бесінші күнінен кешіктірмей кеден ісі саласындағы уәкілетті органның интернет-ресурсына жаңартылған тізілімді орналастыруды қамтамасыз етеді.</w:t>
      </w:r>
    </w:p>
    <w:bookmarkStart w:name="z435" w:id="424"/>
    <w:p>
      <w:pPr>
        <w:spacing w:after="0"/>
        <w:ind w:left="0"/>
        <w:jc w:val="left"/>
      </w:pPr>
      <w:r>
        <w:rPr>
          <w:rFonts w:ascii="Times New Roman"/>
          <w:b/>
          <w:i w:val="false"/>
          <w:color w:val="000000"/>
        </w:rPr>
        <w:t xml:space="preserve"> 47-бап. Кеден қоймалары иелерінің тізіліміне енгізу шарттары</w:t>
      </w:r>
    </w:p>
    <w:bookmarkEnd w:id="424"/>
    <w:bookmarkStart w:name="z436" w:id="425"/>
    <w:p>
      <w:pPr>
        <w:spacing w:after="0"/>
        <w:ind w:left="0"/>
        <w:jc w:val="both"/>
      </w:pPr>
      <w:r>
        <w:rPr>
          <w:rFonts w:ascii="Times New Roman"/>
          <w:b w:val="false"/>
          <w:i w:val="false"/>
          <w:color w:val="000000"/>
          <w:sz w:val="28"/>
        </w:rPr>
        <w:t>
      1. Мыналар:</w:t>
      </w:r>
    </w:p>
    <w:bookmarkEnd w:id="425"/>
    <w:bookmarkStart w:name="z437" w:id="426"/>
    <w:p>
      <w:pPr>
        <w:spacing w:after="0"/>
        <w:ind w:left="0"/>
        <w:jc w:val="both"/>
      </w:pPr>
      <w:r>
        <w:rPr>
          <w:rFonts w:ascii="Times New Roman"/>
          <w:b w:val="false"/>
          <w:i w:val="false"/>
          <w:color w:val="000000"/>
          <w:sz w:val="28"/>
        </w:rPr>
        <w:t>
      1) меншігінде, шаруашылық жүргізуінде, оралымды басқаруында немесе жалға алынған, уақытша сақтау қоймасы ретінде пайдалануға арналған және мынадай талаптарға сай келетін үй-жайлардың және (немесе) ашық алаңдардың болуы:</w:t>
      </w:r>
    </w:p>
    <w:bookmarkEnd w:id="426"/>
    <w:p>
      <w:pPr>
        <w:spacing w:after="0"/>
        <w:ind w:left="0"/>
        <w:jc w:val="both"/>
      </w:pPr>
      <w:r>
        <w:rPr>
          <w:rFonts w:ascii="Times New Roman"/>
          <w:b w:val="false"/>
          <w:i w:val="false"/>
          <w:color w:val="000000"/>
          <w:sz w:val="28"/>
        </w:rPr>
        <w:t>
      ашық үлгідегі қоймалар үшін – қойма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аумаққа көлік құралдарының кіруін және аумақтан шығуын, адамдардың және аумаққа (немесе) үй-жайларға (кедендік бақылауға жататын құжаттар, тауарлар мен көлік құралдары тұрған) кіруін және аумақтан және (немесе) үй-жайлардан шығуын бақылау жүйесінің болуы;</w:t>
      </w:r>
    </w:p>
    <w:p>
      <w:pPr>
        <w:spacing w:after="0"/>
        <w:ind w:left="0"/>
        <w:jc w:val="both"/>
      </w:pPr>
      <w:r>
        <w:rPr>
          <w:rFonts w:ascii="Times New Roman"/>
          <w:b w:val="false"/>
          <w:i w:val="false"/>
          <w:color w:val="000000"/>
          <w:sz w:val="28"/>
        </w:rPr>
        <w:t>
      қажетті тиеу-түсіру механизмдерінің және арнаулы техниканың, сондай-ақ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pPr>
        <w:spacing w:after="0"/>
        <w:ind w:left="0"/>
        <w:jc w:val="both"/>
      </w:pPr>
      <w:r>
        <w:rPr>
          <w:rFonts w:ascii="Times New Roman"/>
          <w:b w:val="false"/>
          <w:i w:val="false"/>
          <w:color w:val="000000"/>
          <w:sz w:val="28"/>
        </w:rPr>
        <w:t>
      техникалық жарамды кіреберіс жолдардың болуы;</w:t>
      </w:r>
    </w:p>
    <w:p>
      <w:pPr>
        <w:spacing w:after="0"/>
        <w:ind w:left="0"/>
        <w:jc w:val="both"/>
      </w:pPr>
      <w:r>
        <w:rPr>
          <w:rFonts w:ascii="Times New Roman"/>
          <w:b w:val="false"/>
          <w:i w:val="false"/>
          <w:color w:val="000000"/>
          <w:sz w:val="28"/>
        </w:rPr>
        <w:t>
      тауарларды тексеріп қарау үшін орындардың, соның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жабық алаңдардың болуы;</w:t>
      </w:r>
    </w:p>
    <w:p>
      <w:pPr>
        <w:spacing w:after="0"/>
        <w:ind w:left="0"/>
        <w:jc w:val="both"/>
      </w:pPr>
      <w:r>
        <w:rPr>
          <w:rFonts w:ascii="Times New Roman"/>
          <w:b w:val="false"/>
          <w:i w:val="false"/>
          <w:color w:val="000000"/>
          <w:sz w:val="28"/>
        </w:rPr>
        <w:t>
      тексеріп қарау орындары периметрі бойынша сары түсті бояумен белгіленген (сызылған) болуға және бейнебақылау құралдары үшін көрінбей қалатын аймақтар (учаскелер) болмауға тиіс;</w:t>
      </w:r>
    </w:p>
    <w:p>
      <w:pPr>
        <w:spacing w:after="0"/>
        <w:ind w:left="0"/>
        <w:jc w:val="both"/>
      </w:pPr>
      <w:r>
        <w:rPr>
          <w:rFonts w:ascii="Times New Roman"/>
          <w:b w:val="false"/>
          <w:i w:val="false"/>
          <w:color w:val="000000"/>
          <w:sz w:val="28"/>
        </w:rPr>
        <w:t xml:space="preserve">
      жапсарлас тиеу-түсіру алаңын қоса алғанда, аумақ осы Кодекстің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белгіленуге және бетон немесе асфальт төселуге тиіс;</w:t>
      </w:r>
    </w:p>
    <w:p>
      <w:pPr>
        <w:spacing w:after="0"/>
        <w:ind w:left="0"/>
        <w:jc w:val="both"/>
      </w:pPr>
      <w:r>
        <w:rPr>
          <w:rFonts w:ascii="Times New Roman"/>
          <w:b w:val="false"/>
          <w:i w:val="false"/>
          <w:color w:val="000000"/>
          <w:sz w:val="28"/>
        </w:rPr>
        <w:t>
      аумақта қойма қызметімен байланысты емес ғимараттар (құрылыстар) мен имараттар орналаспауға тиіс;</w:t>
      </w:r>
    </w:p>
    <w:p>
      <w:pPr>
        <w:spacing w:after="0"/>
        <w:ind w:left="0"/>
        <w:jc w:val="both"/>
      </w:pPr>
      <w:r>
        <w:rPr>
          <w:rFonts w:ascii="Times New Roman"/>
          <w:b w:val="false"/>
          <w:i w:val="false"/>
          <w:color w:val="000000"/>
          <w:sz w:val="28"/>
        </w:rPr>
        <w:t>
      жапсарлас тиеу-түсіру алаңын қоса алғанда, аумақ (бір немесе бірнеше қойма үй-жайы мен алаң) біртұтас және бөлінбейтін кешен болуға, бір почта мекенжайы бойынша орналасуға және барлық периметрі бойынша бірыңғай үздіксіз қоршауы болуға тиіс;</w:t>
      </w:r>
    </w:p>
    <w:bookmarkStart w:name="z438" w:id="427"/>
    <w:p>
      <w:pPr>
        <w:spacing w:after="0"/>
        <w:ind w:left="0"/>
        <w:jc w:val="both"/>
      </w:pPr>
      <w:r>
        <w:rPr>
          <w:rFonts w:ascii="Times New Roman"/>
          <w:b w:val="false"/>
          <w:i w:val="false"/>
          <w:color w:val="000000"/>
          <w:sz w:val="28"/>
        </w:rPr>
        <w:t>
      2) басқа тұлғалардың сақтауда тұрған тауарларына зиян келтіру немесе басқа тұлғалармен жасалған сақтау шарттарының өзге талаптарын бұзу салдарынан туындауы мүмкін өзінің азаматтық-құқықтық жауапкершілігін сақтандыру шартының бар болуы. Сақтандыру сомасының мөлшері шартта белгіленеді.</w:t>
      </w:r>
    </w:p>
    <w:bookmarkEnd w:id="427"/>
    <w:bookmarkStart w:name="z439" w:id="428"/>
    <w:p>
      <w:pPr>
        <w:spacing w:after="0"/>
        <w:ind w:left="0"/>
        <w:jc w:val="both"/>
      </w:pPr>
      <w:r>
        <w:rPr>
          <w:rFonts w:ascii="Times New Roman"/>
          <w:b w:val="false"/>
          <w:i w:val="false"/>
          <w:color w:val="000000"/>
          <w:sz w:val="28"/>
        </w:rPr>
        <w:t>
      3) кеден органына өтініш берген күні кедендік төлемдерді, салықтарды және өсімпұлдарды төлеу бойынша орындалмаған міндеттемелердің болмауы;</w:t>
      </w:r>
    </w:p>
    <w:bookmarkEnd w:id="428"/>
    <w:bookmarkStart w:name="z440" w:id="429"/>
    <w:p>
      <w:pPr>
        <w:spacing w:after="0"/>
        <w:ind w:left="0"/>
        <w:jc w:val="both"/>
      </w:pPr>
      <w:r>
        <w:rPr>
          <w:rFonts w:ascii="Times New Roman"/>
          <w:b w:val="false"/>
          <w:i w:val="false"/>
          <w:color w:val="000000"/>
          <w:sz w:val="28"/>
        </w:rPr>
        <w:t xml:space="preserve">
      4)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тартылу фактілерінің болмауы;</w:t>
      </w:r>
    </w:p>
    <w:bookmarkEnd w:id="429"/>
    <w:bookmarkStart w:name="z391" w:id="430"/>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заңды тұлғаларды кеден қоймалары иелерінің тізіліміне енгізу шарттары болып табылады.</w:t>
      </w:r>
    </w:p>
    <w:bookmarkEnd w:id="430"/>
    <w:bookmarkStart w:name="z441" w:id="431"/>
    <w:p>
      <w:pPr>
        <w:spacing w:after="0"/>
        <w:ind w:left="0"/>
        <w:jc w:val="both"/>
      </w:pPr>
      <w:r>
        <w:rPr>
          <w:rFonts w:ascii="Times New Roman"/>
          <w:b w:val="false"/>
          <w:i w:val="false"/>
          <w:color w:val="000000"/>
          <w:sz w:val="28"/>
        </w:rPr>
        <w:t>
      2. Егер үй-жайларды және (немесе) ашық алаңдарды иелену жалға алу шарты негізінде жүзеге асырылатын болса, мұндай шарт уақытша сақтау қоймалары иелерінің тізіліміне енгізу туралы өтініш берілген күні кемінде бір жыл мерзімге жасалуға тиіс.</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42" w:id="432"/>
    <w:p>
      <w:pPr>
        <w:spacing w:after="0"/>
        <w:ind w:left="0"/>
        <w:jc w:val="left"/>
      </w:pPr>
      <w:r>
        <w:rPr>
          <w:rFonts w:ascii="Times New Roman"/>
          <w:b/>
          <w:i w:val="false"/>
          <w:color w:val="000000"/>
        </w:rPr>
        <w:t xml:space="preserve"> 48-бап. Кеден қоймалары иелерінің тізіліміне енгізу тәртібі</w:t>
      </w:r>
    </w:p>
    <w:bookmarkEnd w:id="432"/>
    <w:bookmarkStart w:name="z443" w:id="433"/>
    <w:p>
      <w:pPr>
        <w:spacing w:after="0"/>
        <w:ind w:left="0"/>
        <w:jc w:val="both"/>
      </w:pPr>
      <w:r>
        <w:rPr>
          <w:rFonts w:ascii="Times New Roman"/>
          <w:b w:val="false"/>
          <w:i w:val="false"/>
          <w:color w:val="000000"/>
          <w:sz w:val="28"/>
        </w:rPr>
        <w:t xml:space="preserve">
      1. Кеден қоймалары иелерінің тізіліміне енгізу туралы өтініш кеден қоймасы иесінің азаматтық-құқықтық жауапкершілігін сақтандыру шарты қоса беріле отырып, кеден ісі саласындағы уәкілетті орган бекіткен нысанда ұсынылады. </w:t>
      </w:r>
    </w:p>
    <w:bookmarkEnd w:id="433"/>
    <w:bookmarkStart w:name="z330" w:id="434"/>
    <w:p>
      <w:pPr>
        <w:spacing w:after="0"/>
        <w:ind w:left="0"/>
        <w:jc w:val="both"/>
      </w:pPr>
      <w:r>
        <w:rPr>
          <w:rFonts w:ascii="Times New Roman"/>
          <w:b w:val="false"/>
          <w:i w:val="false"/>
          <w:color w:val="000000"/>
          <w:sz w:val="28"/>
        </w:rPr>
        <w:t>
      Кеден қоймалары иелерінің тізіліміне енгізу туралы өтінішті заңды тұлға электрондық құжат нысанында беруге құқылы.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59" w:id="435"/>
    <w:p>
      <w:pPr>
        <w:spacing w:after="0"/>
        <w:ind w:left="0"/>
        <w:jc w:val="both"/>
      </w:pPr>
      <w:r>
        <w:rPr>
          <w:rFonts w:ascii="Times New Roman"/>
          <w:b w:val="false"/>
          <w:i w:val="false"/>
          <w:color w:val="000000"/>
          <w:sz w:val="28"/>
        </w:rPr>
        <w:t>
      3. Өтінішті қызмет аймағында қойма құрылатын кеден ісі саласындағы уәкілетті органның аумақтық бөлімшесі тіркеген күннен бастап күнтізбелік он бес күн ішінде қарайды.</w:t>
      </w:r>
    </w:p>
    <w:bookmarkEnd w:id="435"/>
    <w:bookmarkStart w:name="z460" w:id="436"/>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47-бабы 1-тармағының 1) тармақшасында айқындалған талаптарға сәйкестігін қарап-тексереді.</w:t>
      </w:r>
    </w:p>
    <w:bookmarkEnd w:id="436"/>
    <w:bookmarkStart w:name="z331" w:id="437"/>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437"/>
    <w:bookmarkStart w:name="z332" w:id="438"/>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438"/>
    <w:bookmarkStart w:name="z333" w:id="439"/>
    <w:p>
      <w:pPr>
        <w:spacing w:after="0"/>
        <w:ind w:left="0"/>
        <w:jc w:val="both"/>
      </w:pPr>
      <w:r>
        <w:rPr>
          <w:rFonts w:ascii="Times New Roman"/>
          <w:b w:val="false"/>
          <w:i w:val="false"/>
          <w:color w:val="000000"/>
          <w:sz w:val="28"/>
        </w:rPr>
        <w:t>
      2) кеден қоймасы ретінде мәлімделген үй-жайлар мен аумақтардың жоспарларының, сызбаларының;</w:t>
      </w:r>
    </w:p>
    <w:bookmarkEnd w:id="439"/>
    <w:bookmarkStart w:name="z334" w:id="440"/>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тиісті есептеу аспабын иелену құқығын растайтын құжаттардың көшірмелерін ұсынады.</w:t>
      </w:r>
    </w:p>
    <w:bookmarkEnd w:id="440"/>
    <w:bookmarkStart w:name="z335" w:id="441"/>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441"/>
    <w:bookmarkStart w:name="z461" w:id="442"/>
    <w:p>
      <w:pPr>
        <w:spacing w:after="0"/>
        <w:ind w:left="0"/>
        <w:jc w:val="both"/>
      </w:pPr>
      <w:r>
        <w:rPr>
          <w:rFonts w:ascii="Times New Roman"/>
          <w:b w:val="false"/>
          <w:i w:val="false"/>
          <w:color w:val="000000"/>
          <w:sz w:val="28"/>
        </w:rPr>
        <w:t>
      5. Тізілімге енгізу туралы шешім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442"/>
    <w:bookmarkStart w:name="z462" w:id="443"/>
    <w:p>
      <w:pPr>
        <w:spacing w:after="0"/>
        <w:ind w:left="0"/>
        <w:jc w:val="both"/>
      </w:pPr>
      <w:r>
        <w:rPr>
          <w:rFonts w:ascii="Times New Roman"/>
          <w:b w:val="false"/>
          <w:i w:val="false"/>
          <w:color w:val="000000"/>
          <w:sz w:val="28"/>
        </w:rPr>
        <w:t>
      6. Кеден қоймалары иелерінің тізіліміне енгізуден бас тарту туралы шешім осы баптың 1 және 4-тармақтарында көрсетілген барлық құжаттар ұсынылмаған немесе өтініш беруші осы Кодекстің 47-бабында белгіленген талаптарға сай келмеген жағдайларда қабылданады.</w:t>
      </w:r>
    </w:p>
    <w:bookmarkEnd w:id="443"/>
    <w:bookmarkStart w:name="z382" w:id="444"/>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bookmarkEnd w:id="444"/>
    <w:bookmarkStart w:name="z463" w:id="445"/>
    <w:p>
      <w:pPr>
        <w:spacing w:after="0"/>
        <w:ind w:left="0"/>
        <w:jc w:val="both"/>
      </w:pPr>
      <w:r>
        <w:rPr>
          <w:rFonts w:ascii="Times New Roman"/>
          <w:b w:val="false"/>
          <w:i w:val="false"/>
          <w:color w:val="000000"/>
          <w:sz w:val="28"/>
        </w:rPr>
        <w:t>
      7. Тұлғаны кеден қоймалары иелерінің тізіліміне енгізген немесе енгізуден бас тартылған жағдайда кеден ісі саласындағы уәкілетті органның аумақтық бөлімшесі өтініш берушіні жазбаша нысанда хабардар етеді.</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4" w:id="446"/>
    <w:p>
      <w:pPr>
        <w:spacing w:after="0"/>
        <w:ind w:left="0"/>
        <w:jc w:val="left"/>
      </w:pPr>
      <w:r>
        <w:rPr>
          <w:rFonts w:ascii="Times New Roman"/>
          <w:b/>
          <w:i w:val="false"/>
          <w:color w:val="000000"/>
        </w:rPr>
        <w:t xml:space="preserve"> 49-бап. Кеден қоймасы иесінің қызметін тоқтата тұру</w:t>
      </w:r>
    </w:p>
    <w:bookmarkEnd w:id="446"/>
    <w:bookmarkStart w:name="z465" w:id="447"/>
    <w:p>
      <w:pPr>
        <w:spacing w:after="0"/>
        <w:ind w:left="0"/>
        <w:jc w:val="both"/>
      </w:pPr>
      <w:r>
        <w:rPr>
          <w:rFonts w:ascii="Times New Roman"/>
          <w:b w:val="false"/>
          <w:i w:val="false"/>
          <w:color w:val="000000"/>
          <w:sz w:val="28"/>
        </w:rPr>
        <w:t>
      1. Кеден қоймасы иесінің жазбаша өтініші бойынша ол жүзеге асыратын қызмет алты айға дейінгі мерзімге тоқтатыла тұруы мүмкін.</w:t>
      </w:r>
    </w:p>
    <w:bookmarkEnd w:id="447"/>
    <w:bookmarkStart w:name="z466" w:id="448"/>
    <w:p>
      <w:pPr>
        <w:spacing w:after="0"/>
        <w:ind w:left="0"/>
        <w:jc w:val="both"/>
      </w:pPr>
      <w:r>
        <w:rPr>
          <w:rFonts w:ascii="Times New Roman"/>
          <w:b w:val="false"/>
          <w:i w:val="false"/>
          <w:color w:val="000000"/>
          <w:sz w:val="28"/>
        </w:rPr>
        <w:t>
      2. Кеден қоймасы иесінің қызметін тоқтата тұру туралы шешім аталған тұлғаның өтініші тіркелген күннен бастап он жұмыс күні ішінде қызмет аймағына қойма құрылатын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448"/>
    <w:bookmarkStart w:name="z467" w:id="449"/>
    <w:p>
      <w:pPr>
        <w:spacing w:after="0"/>
        <w:ind w:left="0"/>
        <w:jc w:val="both"/>
      </w:pPr>
      <w:r>
        <w:rPr>
          <w:rFonts w:ascii="Times New Roman"/>
          <w:b w:val="false"/>
          <w:i w:val="false"/>
          <w:color w:val="000000"/>
          <w:sz w:val="28"/>
        </w:rPr>
        <w:t>
      3. Осы баптың 2-тармағында көзделген бұйрық қабылданған күннен бастап тауарларды кеден қоймасына орналастыруға жол берілмейді.</w:t>
      </w:r>
    </w:p>
    <w:bookmarkEnd w:id="449"/>
    <w:bookmarkStart w:name="z468" w:id="450"/>
    <w:p>
      <w:pPr>
        <w:spacing w:after="0"/>
        <w:ind w:left="0"/>
        <w:jc w:val="both"/>
      </w:pPr>
      <w:r>
        <w:rPr>
          <w:rFonts w:ascii="Times New Roman"/>
          <w:b w:val="false"/>
          <w:i w:val="false"/>
          <w:color w:val="000000"/>
          <w:sz w:val="28"/>
        </w:rPr>
        <w:t>
      4. Уақытша сақтаудағы тауарлар мен көлік құралдары осы баптың 2-тармағында көзделген бұйрық қабылданған күннен бастап күнтізбелік отыз күн ішінде өзге уақытша сақтау орындарына орналастырылуы және (немесе) басқа кедендік рәсіммен орналастыруға мәлімделуге тиіс.</w:t>
      </w:r>
    </w:p>
    <w:bookmarkEnd w:id="450"/>
    <w:bookmarkStart w:name="z469" w:id="451"/>
    <w:p>
      <w:pPr>
        <w:spacing w:after="0"/>
        <w:ind w:left="0"/>
        <w:jc w:val="both"/>
      </w:pPr>
      <w:r>
        <w:rPr>
          <w:rFonts w:ascii="Times New Roman"/>
          <w:b w:val="false"/>
          <w:i w:val="false"/>
          <w:color w:val="000000"/>
          <w:sz w:val="28"/>
        </w:rPr>
        <w:t>
      5. Кеден қоймасы иесінің жазбаша өтініші бойынша ол жүзеге асыратын қызмет (осы Кодекстің 47-бабында айқындалған шарттар сақталған кезде) аталған тұлғаның өтініші тіркелген күннен бастап он жұмыс күні ішінде кеден ісі саласындағы уәкілетті органның аумақтық бөлімшесі басшысының (оны алмастыратын адамның) бұйрығымен қайта басталады.</w:t>
      </w:r>
    </w:p>
    <w:bookmarkEnd w:id="451"/>
    <w:bookmarkStart w:name="z470" w:id="452"/>
    <w:p>
      <w:pPr>
        <w:spacing w:after="0"/>
        <w:ind w:left="0"/>
        <w:jc w:val="both"/>
      </w:pPr>
      <w:r>
        <w:rPr>
          <w:rFonts w:ascii="Times New Roman"/>
          <w:b w:val="false"/>
          <w:i w:val="false"/>
          <w:color w:val="000000"/>
          <w:sz w:val="28"/>
        </w:rPr>
        <w:t>
      6. Кеден қоймасы иесінің қызметін тоқтата тұру туралы немесе аталған тұлғаның тиісті қызметті қайта бастауы туралы кеден ісі саласындағы уәкілетті органның аумақтық бөлімшесі басшысының (оны алмастыратын адамның) бұйрығы қабылданған күннен бастап бес жұмыс күні ішінде мұндай ақпарат жазбаша нысанда қойма иесінің назарына жеткізіледі, сондай-ақ кеден ісі саласындағы уәкілетті органға жіберіледі.</w:t>
      </w:r>
    </w:p>
    <w:bookmarkEnd w:id="452"/>
    <w:bookmarkStart w:name="z471" w:id="453"/>
    <w:p>
      <w:pPr>
        <w:spacing w:after="0"/>
        <w:ind w:left="0"/>
        <w:jc w:val="left"/>
      </w:pPr>
      <w:r>
        <w:rPr>
          <w:rFonts w:ascii="Times New Roman"/>
          <w:b/>
          <w:i w:val="false"/>
          <w:color w:val="000000"/>
        </w:rPr>
        <w:t xml:space="preserve"> 50-бап. Кеден қоймалары иелерінің тізілімінен шығару үшін негіздер</w:t>
      </w:r>
    </w:p>
    <w:bookmarkEnd w:id="453"/>
    <w:bookmarkStart w:name="z472" w:id="454"/>
    <w:p>
      <w:pPr>
        <w:spacing w:after="0"/>
        <w:ind w:left="0"/>
        <w:jc w:val="both"/>
      </w:pPr>
      <w:r>
        <w:rPr>
          <w:rFonts w:ascii="Times New Roman"/>
          <w:b w:val="false"/>
          <w:i w:val="false"/>
          <w:color w:val="000000"/>
          <w:sz w:val="28"/>
        </w:rPr>
        <w:t xml:space="preserve">
      1. Кеден қоймалары иелерінің тізілімінен шығару үшін: </w:t>
      </w:r>
    </w:p>
    <w:bookmarkEnd w:id="454"/>
    <w:bookmarkStart w:name="z473" w:id="455"/>
    <w:p>
      <w:pPr>
        <w:spacing w:after="0"/>
        <w:ind w:left="0"/>
        <w:jc w:val="both"/>
      </w:pPr>
      <w:r>
        <w:rPr>
          <w:rFonts w:ascii="Times New Roman"/>
          <w:b w:val="false"/>
          <w:i w:val="false"/>
          <w:color w:val="000000"/>
          <w:sz w:val="28"/>
        </w:rPr>
        <w:t xml:space="preserve">
      1) осы Кодекстің 47-бабының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кеден қоймалары иелерінің тізіліміне енгізу шарттарының сақталмауы;</w:t>
      </w:r>
    </w:p>
    <w:bookmarkEnd w:id="455"/>
    <w:bookmarkStart w:name="z474" w:id="456"/>
    <w:p>
      <w:pPr>
        <w:spacing w:after="0"/>
        <w:ind w:left="0"/>
        <w:jc w:val="both"/>
      </w:pPr>
      <w:r>
        <w:rPr>
          <w:rFonts w:ascii="Times New Roman"/>
          <w:b w:val="false"/>
          <w:i w:val="false"/>
          <w:color w:val="000000"/>
          <w:sz w:val="28"/>
        </w:rPr>
        <w:t>
      2) кеден қоймасы иесінің осы Кодекстің 51-бабының 1) – 6), 8) және 9) тармақшаларында көзделген міндеттерді сақтамауы;</w:t>
      </w:r>
    </w:p>
    <w:bookmarkEnd w:id="456"/>
    <w:bookmarkStart w:name="z475" w:id="457"/>
    <w:p>
      <w:pPr>
        <w:spacing w:after="0"/>
        <w:ind w:left="0"/>
        <w:jc w:val="both"/>
      </w:pPr>
      <w:r>
        <w:rPr>
          <w:rFonts w:ascii="Times New Roman"/>
          <w:b w:val="false"/>
          <w:i w:val="false"/>
          <w:color w:val="000000"/>
          <w:sz w:val="28"/>
        </w:rPr>
        <w:t>
      3) кеден қоймасы иесінің өзін кеден қоймалары иелерінің тізілімінен шығару туралы өтініші;</w:t>
      </w:r>
    </w:p>
    <w:bookmarkEnd w:id="457"/>
    <w:bookmarkStart w:name="z476" w:id="458"/>
    <w:p>
      <w:pPr>
        <w:spacing w:after="0"/>
        <w:ind w:left="0"/>
        <w:jc w:val="both"/>
      </w:pPr>
      <w:r>
        <w:rPr>
          <w:rFonts w:ascii="Times New Roman"/>
          <w:b w:val="false"/>
          <w:i w:val="false"/>
          <w:color w:val="000000"/>
          <w:sz w:val="28"/>
        </w:rPr>
        <w:t>
      4) Қазақстан Республикасының заңнамасына сәйкес заңды тұлғаның таратылуы;</w:t>
      </w:r>
    </w:p>
    <w:bookmarkEnd w:id="458"/>
    <w:bookmarkStart w:name="z477" w:id="459"/>
    <w:p>
      <w:pPr>
        <w:spacing w:after="0"/>
        <w:ind w:left="0"/>
        <w:jc w:val="both"/>
      </w:pPr>
      <w:r>
        <w:rPr>
          <w:rFonts w:ascii="Times New Roman"/>
          <w:b w:val="false"/>
          <w:i w:val="false"/>
          <w:color w:val="000000"/>
          <w:sz w:val="28"/>
        </w:rPr>
        <w:t>
      5) қайта құрылуды қоспағанда, заңды тұлғаның қайта ұйымдастырылуы кеден қоймалары иелерінің тізілімінен шығару үшін негіз болып табылады.</w:t>
      </w:r>
    </w:p>
    <w:bookmarkEnd w:id="459"/>
    <w:bookmarkStart w:name="z478" w:id="460"/>
    <w:p>
      <w:pPr>
        <w:spacing w:after="0"/>
        <w:ind w:left="0"/>
        <w:jc w:val="both"/>
      </w:pPr>
      <w:r>
        <w:rPr>
          <w:rFonts w:ascii="Times New Roman"/>
          <w:b w:val="false"/>
          <w:i w:val="false"/>
          <w:color w:val="000000"/>
          <w:sz w:val="28"/>
        </w:rPr>
        <w:t>
      2. Кеден қоймаларының иелерін тізілімнен шығару туралы шешім, шығару себептері көрсетіле отырып, қызмет аймағына қойма құрылатын кеден ісі саласындағы уәкілетті органның аумақтық бөлімшесі басшысының (оны алмастыратын адамның) бұйрығымен ресімделеді.</w:t>
      </w:r>
    </w:p>
    <w:bookmarkEnd w:id="460"/>
    <w:bookmarkStart w:name="z479" w:id="461"/>
    <w:p>
      <w:pPr>
        <w:spacing w:after="0"/>
        <w:ind w:left="0"/>
        <w:jc w:val="both"/>
      </w:pPr>
      <w:r>
        <w:rPr>
          <w:rFonts w:ascii="Times New Roman"/>
          <w:b w:val="false"/>
          <w:i w:val="false"/>
          <w:color w:val="000000"/>
          <w:sz w:val="28"/>
        </w:rPr>
        <w:t xml:space="preserve">
      3. Бұйрық қабылданған күннен бастап бес жұмыс күні ішінде тиісті ақпарат жазбаша нысанда қойма иесінің назарына жеткізіледі, сондай-ақ кеден ісі саласындағы уәкілетті органға жіберіледі. </w:t>
      </w:r>
    </w:p>
    <w:bookmarkEnd w:id="461"/>
    <w:bookmarkStart w:name="z480" w:id="462"/>
    <w:p>
      <w:pPr>
        <w:spacing w:after="0"/>
        <w:ind w:left="0"/>
        <w:jc w:val="both"/>
      </w:pPr>
      <w:r>
        <w:rPr>
          <w:rFonts w:ascii="Times New Roman"/>
          <w:b w:val="false"/>
          <w:i w:val="false"/>
          <w:color w:val="000000"/>
          <w:sz w:val="28"/>
        </w:rPr>
        <w:t>
      4. Тұлғаны осы баптың 1) - 3) тармақшаларында көзделген негіздер бойынша кеден қоймалары иелерінің тізілімінен шығарған жағдайда, аталған тұлғаның тиісті тізілімге енгізу туралы қайтадан берген өтінішін кеден ісі саласындағы уәкілетті органның аумақтық бөлімшесі тұлғаны мұндай тізілімнен шығару туралы бұйрық қабылданған күннен бастап бір жыл өткеннен кейін қарайды.</w:t>
      </w:r>
    </w:p>
    <w:bookmarkEnd w:id="462"/>
    <w:bookmarkStart w:name="z481" w:id="463"/>
    <w:p>
      <w:pPr>
        <w:spacing w:after="0"/>
        <w:ind w:left="0"/>
        <w:jc w:val="left"/>
      </w:pPr>
      <w:r>
        <w:rPr>
          <w:rFonts w:ascii="Times New Roman"/>
          <w:b/>
          <w:i w:val="false"/>
          <w:color w:val="000000"/>
        </w:rPr>
        <w:t xml:space="preserve"> 51-бап. Кеден қоймасы иесінің міндеттері</w:t>
      </w:r>
    </w:p>
    <w:bookmarkEnd w:id="463"/>
    <w:bookmarkStart w:name="z482" w:id="464"/>
    <w:p>
      <w:pPr>
        <w:spacing w:after="0"/>
        <w:ind w:left="0"/>
        <w:jc w:val="both"/>
      </w:pPr>
      <w:r>
        <w:rPr>
          <w:rFonts w:ascii="Times New Roman"/>
          <w:b w:val="false"/>
          <w:i w:val="false"/>
          <w:color w:val="000000"/>
          <w:sz w:val="28"/>
        </w:rPr>
        <w:t>
      1. Кеден қоймасының иесі:</w:t>
      </w:r>
    </w:p>
    <w:bookmarkEnd w:id="464"/>
    <w:bookmarkStart w:name="z483" w:id="465"/>
    <w:p>
      <w:pPr>
        <w:spacing w:after="0"/>
        <w:ind w:left="0"/>
        <w:jc w:val="both"/>
      </w:pPr>
      <w:r>
        <w:rPr>
          <w:rFonts w:ascii="Times New Roman"/>
          <w:b w:val="false"/>
          <w:i w:val="false"/>
          <w:color w:val="000000"/>
          <w:sz w:val="28"/>
        </w:rPr>
        <w:t>
      1) кеден қоймасындағы тауарлардың сақталуын қамтамасыз етуге;</w:t>
      </w:r>
    </w:p>
    <w:bookmarkEnd w:id="465"/>
    <w:bookmarkStart w:name="z484" w:id="466"/>
    <w:p>
      <w:pPr>
        <w:spacing w:after="0"/>
        <w:ind w:left="0"/>
        <w:jc w:val="both"/>
      </w:pPr>
      <w:r>
        <w:rPr>
          <w:rFonts w:ascii="Times New Roman"/>
          <w:b w:val="false"/>
          <w:i w:val="false"/>
          <w:color w:val="000000"/>
          <w:sz w:val="28"/>
        </w:rPr>
        <w:t>
      2) кеден қоймасында тауарларды сақтауға қатысты осы Кодексте белгіленген шарттар мен талаптарды сақтауға;</w:t>
      </w:r>
    </w:p>
    <w:bookmarkEnd w:id="466"/>
    <w:bookmarkStart w:name="z485" w:id="467"/>
    <w:p>
      <w:pPr>
        <w:spacing w:after="0"/>
        <w:ind w:left="0"/>
        <w:jc w:val="both"/>
      </w:pPr>
      <w:r>
        <w:rPr>
          <w:rFonts w:ascii="Times New Roman"/>
          <w:b w:val="false"/>
          <w:i w:val="false"/>
          <w:color w:val="000000"/>
          <w:sz w:val="28"/>
        </w:rPr>
        <w:t>
      3) кедендік бақылауды жүргізу мүмкіндігін қамтамасыз етуге;</w:t>
      </w:r>
    </w:p>
    <w:bookmarkEnd w:id="467"/>
    <w:bookmarkStart w:name="z486" w:id="468"/>
    <w:p>
      <w:pPr>
        <w:spacing w:after="0"/>
        <w:ind w:left="0"/>
        <w:jc w:val="both"/>
      </w:pPr>
      <w:r>
        <w:rPr>
          <w:rFonts w:ascii="Times New Roman"/>
          <w:b w:val="false"/>
          <w:i w:val="false"/>
          <w:color w:val="000000"/>
          <w:sz w:val="28"/>
        </w:rPr>
        <w:t>
      4) кеден қоймасында сақтауда тұрған тауарлардың есебін жүргізуге және кеден ісі саласындағы уәкілетті орган белгілеген тәртіппен кеден органдарына мұндай тауарлар туралы есептілікті, оның ішінде ақпараттық-коммуникациялық технологияларды пайдалана отырып, ұсынуға;</w:t>
      </w:r>
    </w:p>
    <w:bookmarkEnd w:id="468"/>
    <w:bookmarkStart w:name="z487" w:id="469"/>
    <w:p>
      <w:pPr>
        <w:spacing w:after="0"/>
        <w:ind w:left="0"/>
        <w:jc w:val="both"/>
      </w:pPr>
      <w:r>
        <w:rPr>
          <w:rFonts w:ascii="Times New Roman"/>
          <w:b w:val="false"/>
          <w:i w:val="false"/>
          <w:color w:val="000000"/>
          <w:sz w:val="28"/>
        </w:rPr>
        <w:t>
      5) кеден қоймасының қызметкерлері болып табылмайтын және тауарларға қатысты өкілеттігі жоқ бөгде адамдарды сақтауда тұрған тауарларға кеден органының рұқсатынсыз жібермеуге;</w:t>
      </w:r>
    </w:p>
    <w:bookmarkEnd w:id="469"/>
    <w:bookmarkStart w:name="z488" w:id="470"/>
    <w:p>
      <w:pPr>
        <w:spacing w:after="0"/>
        <w:ind w:left="0"/>
        <w:jc w:val="both"/>
      </w:pPr>
      <w:r>
        <w:rPr>
          <w:rFonts w:ascii="Times New Roman"/>
          <w:b w:val="false"/>
          <w:i w:val="false"/>
          <w:color w:val="000000"/>
          <w:sz w:val="28"/>
        </w:rPr>
        <w:t>
      6) сақтауда тұрған тауарларға кеден органы лауазымды адамдарының қол жетімділігіне қатысты кеден органдарының талаптарын орындауға;</w:t>
      </w:r>
    </w:p>
    <w:bookmarkEnd w:id="470"/>
    <w:bookmarkStart w:name="z489" w:id="471"/>
    <w:p>
      <w:pPr>
        <w:spacing w:after="0"/>
        <w:ind w:left="0"/>
        <w:jc w:val="both"/>
      </w:pPr>
      <w:r>
        <w:rPr>
          <w:rFonts w:ascii="Times New Roman"/>
          <w:b w:val="false"/>
          <w:i w:val="false"/>
          <w:color w:val="000000"/>
          <w:sz w:val="28"/>
        </w:rPr>
        <w:t>
      7) кеден қоймасының жұмыс істеуі тоқтатылған жағдайда, кеден қоймасына тауарларды орналастырған тұлғаларға осы қойманың жұмыс істеуін тоқтату туралы шешім қабылданған күннен кейінгі күннен бастап үш жұмыс күні ішінде мұндай шешім туралы хабарлауға;</w:t>
      </w:r>
    </w:p>
    <w:bookmarkEnd w:id="471"/>
    <w:bookmarkStart w:name="z490" w:id="472"/>
    <w:p>
      <w:pPr>
        <w:spacing w:after="0"/>
        <w:ind w:left="0"/>
        <w:jc w:val="both"/>
      </w:pPr>
      <w:r>
        <w:rPr>
          <w:rFonts w:ascii="Times New Roman"/>
          <w:b w:val="false"/>
          <w:i w:val="false"/>
          <w:color w:val="000000"/>
          <w:sz w:val="28"/>
        </w:rPr>
        <w:t>
      8) тауарлардың авария немесе еңсерілмейтін күш әсері салдарынан жоғалуын қоспағанда, оларды жоғалтқан не кеден органының рұқсатынсыз тауарларды берген жағдайда осы Кодекске сәйкес кедендік баждарды, салықтарды төлеу бойынша міндеттер туындаған кезде кедендік әкелу баждарын, салықтарын төлеуге;</w:t>
      </w:r>
    </w:p>
    <w:bookmarkEnd w:id="472"/>
    <w:bookmarkStart w:name="z491" w:id="473"/>
    <w:p>
      <w:pPr>
        <w:spacing w:after="0"/>
        <w:ind w:left="0"/>
        <w:jc w:val="both"/>
      </w:pPr>
      <w:r>
        <w:rPr>
          <w:rFonts w:ascii="Times New Roman"/>
          <w:b w:val="false"/>
          <w:i w:val="false"/>
          <w:color w:val="000000"/>
          <w:sz w:val="28"/>
        </w:rPr>
        <w:t>
      9) заңды тұлғаны кеден қоймалары иелерінің тізіліміне енгізген кеден ісі саласындағы уәкілетті органның аумақтық бөлімшесін кеден қоймалары иелерінің тізіліміне енгізген кезде өзі мәлімдеген мәліметтердің өзгергендігі туралы мұндай мәліметтер өзгерген күннен бастап бес жұмыс күні ішінде хабардар етуге міндетті.</w:t>
      </w:r>
    </w:p>
    <w:bookmarkEnd w:id="473"/>
    <w:p>
      <w:pPr>
        <w:spacing w:after="0"/>
        <w:ind w:left="0"/>
        <w:jc w:val="both"/>
      </w:pPr>
      <w:r>
        <w:rPr>
          <w:rFonts w:ascii="Times New Roman"/>
          <w:b w:val="false"/>
          <w:i w:val="false"/>
          <w:color w:val="000000"/>
          <w:sz w:val="28"/>
        </w:rPr>
        <w:t>
      Кеден қоймасының аумағы тек осы Кодексте белгіленген талаптарға сәйкес пайдаланылуға тиіс. Көрсетілген орындарды өзге мақсаттарда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2" w:id="474"/>
    <w:p>
      <w:pPr>
        <w:spacing w:after="0"/>
        <w:ind w:left="0"/>
        <w:jc w:val="left"/>
      </w:pPr>
      <w:r>
        <w:rPr>
          <w:rFonts w:ascii="Times New Roman"/>
          <w:b/>
          <w:i w:val="false"/>
          <w:color w:val="000000"/>
        </w:rPr>
        <w:t xml:space="preserve"> 52-бап. Кеден қоймасы иесінің жауапкершілігі</w:t>
      </w:r>
    </w:p>
    <w:bookmarkEnd w:id="474"/>
    <w:bookmarkStart w:name="z493" w:id="475"/>
    <w:p>
      <w:pPr>
        <w:spacing w:after="0"/>
        <w:ind w:left="0"/>
        <w:jc w:val="both"/>
      </w:pPr>
      <w:r>
        <w:rPr>
          <w:rFonts w:ascii="Times New Roman"/>
          <w:b w:val="false"/>
          <w:i w:val="false"/>
          <w:color w:val="000000"/>
          <w:sz w:val="28"/>
        </w:rPr>
        <w:t>
      Кеден қоймасының иесі кеден қоймасында тауарларды сақтау кезінде өзінің міндеттерін орындамағаны немесе тиісінше орындамағаны үшін Қазақстан Республикасының заңдарына сәйкес жауапты болады.</w:t>
      </w:r>
    </w:p>
    <w:bookmarkEnd w:id="475"/>
    <w:bookmarkStart w:name="z494" w:id="476"/>
    <w:p>
      <w:pPr>
        <w:spacing w:after="0"/>
        <w:ind w:left="0"/>
        <w:jc w:val="left"/>
      </w:pPr>
      <w:r>
        <w:rPr>
          <w:rFonts w:ascii="Times New Roman"/>
          <w:b/>
          <w:i w:val="false"/>
          <w:color w:val="000000"/>
        </w:rPr>
        <w:t xml:space="preserve"> 53-бап. Бажсыз сауда дүкенінің иесі</w:t>
      </w:r>
    </w:p>
    <w:bookmarkEnd w:id="476"/>
    <w:bookmarkStart w:name="z495" w:id="477"/>
    <w:p>
      <w:pPr>
        <w:spacing w:after="0"/>
        <w:ind w:left="0"/>
        <w:jc w:val="both"/>
      </w:pPr>
      <w:r>
        <w:rPr>
          <w:rFonts w:ascii="Times New Roman"/>
          <w:b w:val="false"/>
          <w:i w:val="false"/>
          <w:color w:val="000000"/>
          <w:sz w:val="28"/>
        </w:rPr>
        <w:t>
      1. Осы Кодекстің 54-бабында айқындалған шарттарға сай келетін Қазақстан Республикасының заңды тұлғасы бажсыз сауда дүкенінің иесі болып табылады.</w:t>
      </w:r>
    </w:p>
    <w:bookmarkEnd w:id="477"/>
    <w:p>
      <w:pPr>
        <w:spacing w:after="0"/>
        <w:ind w:left="0"/>
        <w:jc w:val="both"/>
      </w:pPr>
      <w:r>
        <w:rPr>
          <w:rFonts w:ascii="Times New Roman"/>
          <w:b w:val="false"/>
          <w:i w:val="false"/>
          <w:color w:val="000000"/>
          <w:sz w:val="28"/>
        </w:rPr>
        <w:t>
      Заңды тұлға бажсыз сауда дүкендері иелерінің тізіліміне енгізілгеннен кейін бажсыз сауда дүкенінің иесі деп танылады.</w:t>
      </w:r>
    </w:p>
    <w:bookmarkStart w:name="z496" w:id="478"/>
    <w:p>
      <w:pPr>
        <w:spacing w:after="0"/>
        <w:ind w:left="0"/>
        <w:jc w:val="both"/>
      </w:pPr>
      <w:r>
        <w:rPr>
          <w:rFonts w:ascii="Times New Roman"/>
          <w:b w:val="false"/>
          <w:i w:val="false"/>
          <w:color w:val="000000"/>
          <w:sz w:val="28"/>
        </w:rPr>
        <w:t>
      2. Бажсыз сауда дүкенінің иесі бажсыз сауда кедендік рәсімімен орналастырылған тауарларды сақтауды және Кеден одағының кедендік аумағынан кететін жеке тұлғаларға, сондай-ақ шетелдік дипломатиялық өкілдіктерге, оларға теңестірілген халықаралық ұйымдардың өкілдіктеріне, консулдық мекемелерге не дипломатиялық агенттерге, консулдық лауазымды адамдар мен олармен бірге тұратын отбасы мүшелеріне бөлшек саудада сатуды жүзеге асырады.</w:t>
      </w:r>
    </w:p>
    <w:bookmarkEnd w:id="478"/>
    <w:bookmarkStart w:name="z497" w:id="479"/>
    <w:p>
      <w:pPr>
        <w:spacing w:after="0"/>
        <w:ind w:left="0"/>
        <w:jc w:val="both"/>
      </w:pPr>
      <w:r>
        <w:rPr>
          <w:rFonts w:ascii="Times New Roman"/>
          <w:b w:val="false"/>
          <w:i w:val="false"/>
          <w:color w:val="000000"/>
          <w:sz w:val="28"/>
        </w:rPr>
        <w:t>
      3. Кеден ісі саласындағы уәкілетті органның аумақтық бөлімшесі бажсыз сауда дүкендері иелерінің тізіліміндегі ақпаратты, сондай-ақ тиісті қызметті тоқтата тұру, қайта бастау немесе аталған тұлғаларды тізілімнен шығару туралы деректерді кеден ісі саласындағы уәкілетті органға жолдайды.</w:t>
      </w:r>
    </w:p>
    <w:bookmarkEnd w:id="479"/>
    <w:p>
      <w:pPr>
        <w:spacing w:after="0"/>
        <w:ind w:left="0"/>
        <w:jc w:val="both"/>
      </w:pPr>
      <w:r>
        <w:rPr>
          <w:rFonts w:ascii="Times New Roman"/>
          <w:b w:val="false"/>
          <w:i w:val="false"/>
          <w:color w:val="000000"/>
          <w:sz w:val="28"/>
        </w:rPr>
        <w:t>
      Кеден ісі саласындағы уәкілетті орган ай сайын әр айдың бесінші күнінен кешіктірмей кеден ісі саласындағы уәкілетті органның интернет-ресурсына жаңартылған тізілімді орналастыруды қамтамасыз етеді.</w:t>
      </w:r>
    </w:p>
    <w:bookmarkStart w:name="z498" w:id="480"/>
    <w:p>
      <w:pPr>
        <w:spacing w:after="0"/>
        <w:ind w:left="0"/>
        <w:jc w:val="left"/>
      </w:pPr>
      <w:r>
        <w:rPr>
          <w:rFonts w:ascii="Times New Roman"/>
          <w:b/>
          <w:i w:val="false"/>
          <w:color w:val="000000"/>
        </w:rPr>
        <w:t xml:space="preserve"> 54-бап. Бажсыз сауда дүкендері иелерінің тізіліміне енгізу шарттары</w:t>
      </w:r>
    </w:p>
    <w:bookmarkEnd w:id="480"/>
    <w:bookmarkStart w:name="z499" w:id="481"/>
    <w:p>
      <w:pPr>
        <w:spacing w:after="0"/>
        <w:ind w:left="0"/>
        <w:jc w:val="both"/>
      </w:pPr>
      <w:r>
        <w:rPr>
          <w:rFonts w:ascii="Times New Roman"/>
          <w:b w:val="false"/>
          <w:i w:val="false"/>
          <w:color w:val="000000"/>
          <w:sz w:val="28"/>
        </w:rPr>
        <w:t>
      Мыналар:</w:t>
      </w:r>
    </w:p>
    <w:bookmarkEnd w:id="481"/>
    <w:bookmarkStart w:name="z500" w:id="482"/>
    <w:p>
      <w:pPr>
        <w:spacing w:after="0"/>
        <w:ind w:left="0"/>
        <w:jc w:val="both"/>
      </w:pPr>
      <w:r>
        <w:rPr>
          <w:rFonts w:ascii="Times New Roman"/>
          <w:b w:val="false"/>
          <w:i w:val="false"/>
          <w:color w:val="000000"/>
          <w:sz w:val="28"/>
        </w:rPr>
        <w:t>
      1) меншігінде, шаруашылық жүргізуінде, оралымды басқаруында немесе жалға алынған, бажсыз сауда дүкені ретінде пайдалануға арналған және мынадай талаптарға жауап беретін үй-жайлардың болуы:</w:t>
      </w:r>
    </w:p>
    <w:bookmarkEnd w:id="482"/>
    <w:p>
      <w:pPr>
        <w:spacing w:after="0"/>
        <w:ind w:left="0"/>
        <w:jc w:val="both"/>
      </w:pPr>
      <w:r>
        <w:rPr>
          <w:rFonts w:ascii="Times New Roman"/>
          <w:b w:val="false"/>
          <w:i w:val="false"/>
          <w:color w:val="000000"/>
          <w:sz w:val="28"/>
        </w:rPr>
        <w:t>
      сауда залы жеке тұлғалардың Кеден одағының кедендік шекарасы арқылы жол жүруі кезінде әкететін тауарларын кедендік декларациялау жүргізу үшін белгіленген орыннан тыс жерлерде болуға тиіс;</w:t>
      </w:r>
    </w:p>
    <w:p>
      <w:pPr>
        <w:spacing w:after="0"/>
        <w:ind w:left="0"/>
        <w:jc w:val="both"/>
      </w:pPr>
      <w:r>
        <w:rPr>
          <w:rFonts w:ascii="Times New Roman"/>
          <w:b w:val="false"/>
          <w:i w:val="false"/>
          <w:color w:val="000000"/>
          <w:sz w:val="28"/>
        </w:rPr>
        <w:t>
      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әзірлеу (орамасын ашу, ыдысынан босату және басқалары) жөніндегі операцияларды жүзеге асыруға арналған жеке қоршалған орындар болуға тиіс;</w:t>
      </w:r>
    </w:p>
    <w:bookmarkStart w:name="z501" w:id="483"/>
    <w:p>
      <w:pPr>
        <w:spacing w:after="0"/>
        <w:ind w:left="0"/>
        <w:jc w:val="both"/>
      </w:pPr>
      <w:r>
        <w:rPr>
          <w:rFonts w:ascii="Times New Roman"/>
          <w:b w:val="false"/>
          <w:i w:val="false"/>
          <w:color w:val="000000"/>
          <w:sz w:val="28"/>
        </w:rPr>
        <w:t>
      2) егер бөлшек саудаға арналған тіркеу немесе рұқсат құжаттарын алу міндеті Қазақстан Республикасының заңнамасында көзделсе, ол құжаттардың болуы;</w:t>
      </w:r>
    </w:p>
    <w:bookmarkEnd w:id="483"/>
    <w:bookmarkStart w:name="z502" w:id="484"/>
    <w:p>
      <w:pPr>
        <w:spacing w:after="0"/>
        <w:ind w:left="0"/>
        <w:jc w:val="both"/>
      </w:pPr>
      <w:r>
        <w:rPr>
          <w:rFonts w:ascii="Times New Roman"/>
          <w:b w:val="false"/>
          <w:i w:val="false"/>
          <w:color w:val="000000"/>
          <w:sz w:val="28"/>
        </w:rPr>
        <w:t>
      3) кеден органына өтініш берген күні кедендік төлемдерді, салықтарды және өсімпұлдарды төлеу бойынша орындалмаған міндеттеменің болмауы;</w:t>
      </w:r>
    </w:p>
    <w:bookmarkEnd w:id="484"/>
    <w:bookmarkStart w:name="z503" w:id="485"/>
    <w:p>
      <w:pPr>
        <w:spacing w:after="0"/>
        <w:ind w:left="0"/>
        <w:jc w:val="both"/>
      </w:pPr>
      <w:r>
        <w:rPr>
          <w:rFonts w:ascii="Times New Roman"/>
          <w:b w:val="false"/>
          <w:i w:val="false"/>
          <w:color w:val="000000"/>
          <w:sz w:val="28"/>
        </w:rPr>
        <w:t xml:space="preserve">
      4)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тартылу фактілерінің болмауы заңды тұлғаларды бажсыз сауда дүкендері иелерінің тізіліміне енгізу шарттары болып табылады;</w:t>
      </w:r>
    </w:p>
    <w:bookmarkEnd w:id="485"/>
    <w:bookmarkStart w:name="z504" w:id="486"/>
    <w:p>
      <w:pPr>
        <w:spacing w:after="0"/>
        <w:ind w:left="0"/>
        <w:jc w:val="both"/>
      </w:pPr>
      <w:r>
        <w:rPr>
          <w:rFonts w:ascii="Times New Roman"/>
          <w:b w:val="false"/>
          <w:i w:val="false"/>
          <w:color w:val="000000"/>
          <w:sz w:val="28"/>
        </w:rPr>
        <w:t>
      5) осы Кодекстің 409-бабы 1-тармағының 2) тармақшасында көзделген бажсыз сауда дүкендері үшін тиісті тізілімге енгізудің қосымша шарттарын Қазақстан Республикасының Сыртқы істер министрлігімен келісу бойынша кеден ісі саласындағы уәкілетті орган белгілейді.</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05.07.2014 </w:t>
      </w:r>
      <w:r>
        <w:rPr>
          <w:rFonts w:ascii="Times New Roman"/>
          <w:b w:val="false"/>
          <w:i w:val="false"/>
          <w:color w:val="000000"/>
          <w:sz w:val="28"/>
        </w:rPr>
        <w:t>№ 236-V</w:t>
      </w:r>
      <w:r>
        <w:rPr>
          <w:rFonts w:ascii="Times New Roman"/>
          <w:b w:val="false"/>
          <w:i w:val="false"/>
          <w:color w:val="ff0000"/>
          <w:sz w:val="28"/>
        </w:rPr>
        <w:t xml:space="preserve">(01.01.2015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5" w:id="487"/>
    <w:p>
      <w:pPr>
        <w:spacing w:after="0"/>
        <w:ind w:left="0"/>
        <w:jc w:val="left"/>
      </w:pPr>
      <w:r>
        <w:rPr>
          <w:rFonts w:ascii="Times New Roman"/>
          <w:b/>
          <w:i w:val="false"/>
          <w:color w:val="000000"/>
        </w:rPr>
        <w:t xml:space="preserve"> 55-бап. Бажсыз сауда дүкендері иелерінің тізіліміне енгізу тәртібі</w:t>
      </w:r>
    </w:p>
    <w:bookmarkEnd w:id="487"/>
    <w:bookmarkStart w:name="z506" w:id="488"/>
    <w:p>
      <w:pPr>
        <w:spacing w:after="0"/>
        <w:ind w:left="0"/>
        <w:jc w:val="both"/>
      </w:pPr>
      <w:r>
        <w:rPr>
          <w:rFonts w:ascii="Times New Roman"/>
          <w:b w:val="false"/>
          <w:i w:val="false"/>
          <w:color w:val="000000"/>
          <w:sz w:val="28"/>
        </w:rPr>
        <w:t>
      1. Бажсыз сауда дүкендері иелерінің тізіліміне енгізу туралы өтініш кеден ісі саласындағы уәкілетті орган бекіткен нысанда ұсынылады.</w:t>
      </w:r>
    </w:p>
    <w:bookmarkEnd w:id="488"/>
    <w:bookmarkStart w:name="z507" w:id="489"/>
    <w:p>
      <w:pPr>
        <w:spacing w:after="0"/>
        <w:ind w:left="0"/>
        <w:jc w:val="both"/>
      </w:pPr>
      <w:r>
        <w:rPr>
          <w:rFonts w:ascii="Times New Roman"/>
          <w:b w:val="false"/>
          <w:i w:val="false"/>
          <w:color w:val="000000"/>
          <w:sz w:val="28"/>
        </w:rPr>
        <w:t>
      Бажсыз сауда дүкендері иелерінің тізіліміне енгізу туралы өтінішті заңды тұлға электрондық құжат нысанында беруге құқылы.</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519" w:id="490"/>
    <w:p>
      <w:pPr>
        <w:spacing w:after="0"/>
        <w:ind w:left="0"/>
        <w:jc w:val="both"/>
      </w:pPr>
      <w:r>
        <w:rPr>
          <w:rFonts w:ascii="Times New Roman"/>
          <w:b w:val="false"/>
          <w:i w:val="false"/>
          <w:color w:val="000000"/>
          <w:sz w:val="28"/>
        </w:rPr>
        <w:t>
      3. Өтінішті қызмет аймағында бажсыз сауда дүкені құрылатын кеден ісі саласындағы уәкілетті органның аумақтық бөлімшесі оны тіркеген күннен бастап күнтізбелік он бес жұмыс күні ішінде қарайды.</w:t>
      </w:r>
    </w:p>
    <w:bookmarkEnd w:id="490"/>
    <w:bookmarkStart w:name="z520" w:id="491"/>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54-бабы 1-тармағының 1) тармақшасында айқындалған талаптарға сәйкестігін қарап-тексереді.</w:t>
      </w:r>
    </w:p>
    <w:bookmarkEnd w:id="491"/>
    <w:bookmarkStart w:name="z508" w:id="492"/>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492"/>
    <w:bookmarkStart w:name="z509" w:id="493"/>
    <w:p>
      <w:pPr>
        <w:spacing w:after="0"/>
        <w:ind w:left="0"/>
        <w:jc w:val="both"/>
      </w:pPr>
      <w:r>
        <w:rPr>
          <w:rFonts w:ascii="Times New Roman"/>
          <w:b w:val="false"/>
          <w:i w:val="false"/>
          <w:color w:val="000000"/>
          <w:sz w:val="28"/>
        </w:rPr>
        <w:t>
      1) бажсыз сауда дүкендері ретінде жарамды үй-жайларға иелік ету құқығын растайтын құжаттардың;</w:t>
      </w:r>
    </w:p>
    <w:bookmarkEnd w:id="493"/>
    <w:bookmarkStart w:name="z510" w:id="494"/>
    <w:p>
      <w:pPr>
        <w:spacing w:after="0"/>
        <w:ind w:left="0"/>
        <w:jc w:val="both"/>
      </w:pPr>
      <w:r>
        <w:rPr>
          <w:rFonts w:ascii="Times New Roman"/>
          <w:b w:val="false"/>
          <w:i w:val="false"/>
          <w:color w:val="000000"/>
          <w:sz w:val="28"/>
        </w:rPr>
        <w:t>
      2) бажсыз сауда дүкендері ретінде мәлімделген үй-жайлар мен аумақтардың жоспарларының, сызбаларының;</w:t>
      </w:r>
    </w:p>
    <w:bookmarkEnd w:id="494"/>
    <w:bookmarkStart w:name="z512" w:id="495"/>
    <w:p>
      <w:pPr>
        <w:spacing w:after="0"/>
        <w:ind w:left="0"/>
        <w:jc w:val="both"/>
      </w:pPr>
      <w:r>
        <w:rPr>
          <w:rFonts w:ascii="Times New Roman"/>
          <w:b w:val="false"/>
          <w:i w:val="false"/>
          <w:color w:val="000000"/>
          <w:sz w:val="28"/>
        </w:rPr>
        <w:t>
      3) егер бөлшек саудаға арналған тіркеу немесе рұқсат құжаттарын алу міндеті Қазақстан Республикасының заңнамасында көзделсе, сол құжаттардың көшірмелерін ұсынады.</w:t>
      </w:r>
    </w:p>
    <w:bookmarkEnd w:id="495"/>
    <w:bookmarkStart w:name="z513" w:id="496"/>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496"/>
    <w:bookmarkStart w:name="z521" w:id="497"/>
    <w:p>
      <w:pPr>
        <w:spacing w:after="0"/>
        <w:ind w:left="0"/>
        <w:jc w:val="both"/>
      </w:pPr>
      <w:r>
        <w:rPr>
          <w:rFonts w:ascii="Times New Roman"/>
          <w:b w:val="false"/>
          <w:i w:val="false"/>
          <w:color w:val="000000"/>
          <w:sz w:val="28"/>
        </w:rPr>
        <w:t>
      5. Тізілімге енгізу туралы шешім орталық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497"/>
    <w:bookmarkStart w:name="z522" w:id="498"/>
    <w:p>
      <w:pPr>
        <w:spacing w:after="0"/>
        <w:ind w:left="0"/>
        <w:jc w:val="both"/>
      </w:pPr>
      <w:r>
        <w:rPr>
          <w:rFonts w:ascii="Times New Roman"/>
          <w:b w:val="false"/>
          <w:i w:val="false"/>
          <w:color w:val="000000"/>
          <w:sz w:val="28"/>
        </w:rPr>
        <w:t>
      6. Бажсыз сауда дүкендері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Кодекстің 54-бабында белгіленген талаптарға сай келмеген жағдайларда қабылданады.</w:t>
      </w:r>
    </w:p>
    <w:bookmarkEnd w:id="498"/>
    <w:bookmarkStart w:name="z514" w:id="499"/>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bookmarkEnd w:id="499"/>
    <w:bookmarkStart w:name="z523" w:id="500"/>
    <w:p>
      <w:pPr>
        <w:spacing w:after="0"/>
        <w:ind w:left="0"/>
        <w:jc w:val="both"/>
      </w:pPr>
      <w:r>
        <w:rPr>
          <w:rFonts w:ascii="Times New Roman"/>
          <w:b w:val="false"/>
          <w:i w:val="false"/>
          <w:color w:val="000000"/>
          <w:sz w:val="28"/>
        </w:rPr>
        <w:t>
      7. Тұлғаны бажсыз сауда дүкендері иелерінің тізіліміне енгізген немесе енгізуден бас тартылған жағдайда кеден ісі саласындағы уәкілетті органның аумақтық бөлімшесі өтініш берушіні жазбаша нысанда хабардар етеді.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24" w:id="501"/>
    <w:p>
      <w:pPr>
        <w:spacing w:after="0"/>
        <w:ind w:left="0"/>
        <w:jc w:val="left"/>
      </w:pPr>
      <w:r>
        <w:rPr>
          <w:rFonts w:ascii="Times New Roman"/>
          <w:b/>
          <w:i w:val="false"/>
          <w:color w:val="000000"/>
        </w:rPr>
        <w:t xml:space="preserve"> 56-бап. Бажсыз сауда дүкені иесінің қызметін тоқтата тұру</w:t>
      </w:r>
    </w:p>
    <w:bookmarkEnd w:id="501"/>
    <w:bookmarkStart w:name="z525" w:id="502"/>
    <w:p>
      <w:pPr>
        <w:spacing w:after="0"/>
        <w:ind w:left="0"/>
        <w:jc w:val="both"/>
      </w:pPr>
      <w:r>
        <w:rPr>
          <w:rFonts w:ascii="Times New Roman"/>
          <w:b w:val="false"/>
          <w:i w:val="false"/>
          <w:color w:val="000000"/>
          <w:sz w:val="28"/>
        </w:rPr>
        <w:t>
      1. Бажсыз сауда дүкені иесінің жазбаша өтініші бойынша ол жүзеге асыратын қызмет алты айға дейінгі мерзімге тоқтатыла тұруы мүмкін.</w:t>
      </w:r>
    </w:p>
    <w:bookmarkEnd w:id="502"/>
    <w:bookmarkStart w:name="z526" w:id="503"/>
    <w:p>
      <w:pPr>
        <w:spacing w:after="0"/>
        <w:ind w:left="0"/>
        <w:jc w:val="both"/>
      </w:pPr>
      <w:r>
        <w:rPr>
          <w:rFonts w:ascii="Times New Roman"/>
          <w:b w:val="false"/>
          <w:i w:val="false"/>
          <w:color w:val="000000"/>
          <w:sz w:val="28"/>
        </w:rPr>
        <w:t>
      2. Бажсыз сауда дүкені иесінің қызметін тоқтата тұру туралы шешім аталған тұлғаның өтініші тіркелген күннен бастап он жұмыс күні ішінде қызмет аймағына дүкен құрылатын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503"/>
    <w:bookmarkStart w:name="z527" w:id="504"/>
    <w:p>
      <w:pPr>
        <w:spacing w:after="0"/>
        <w:ind w:left="0"/>
        <w:jc w:val="both"/>
      </w:pPr>
      <w:r>
        <w:rPr>
          <w:rFonts w:ascii="Times New Roman"/>
          <w:b w:val="false"/>
          <w:i w:val="false"/>
          <w:color w:val="000000"/>
          <w:sz w:val="28"/>
        </w:rPr>
        <w:t>
      3. Осы баптың 2-тармағында көзделген бұйрық қабылданған күннен бастап тауарларды бажсыз сауда дүкеніне орналастыруға жол берілмейді.</w:t>
      </w:r>
    </w:p>
    <w:bookmarkEnd w:id="504"/>
    <w:bookmarkStart w:name="z528" w:id="505"/>
    <w:p>
      <w:pPr>
        <w:spacing w:after="0"/>
        <w:ind w:left="0"/>
        <w:jc w:val="both"/>
      </w:pPr>
      <w:r>
        <w:rPr>
          <w:rFonts w:ascii="Times New Roman"/>
          <w:b w:val="false"/>
          <w:i w:val="false"/>
          <w:color w:val="000000"/>
          <w:sz w:val="28"/>
        </w:rPr>
        <w:t>
      4. Бажсыз сауда дүкенінде тұрған тауарлар осы баптың 2-тармағында көзделген бұйрық қабылданған күннен бастап күнтізбелік отыз күн ішінде өзге бажсыз сауда дүкендеріне орналастырылуға және (немесе) басқа кедендік рәсіммен орналастыруға мәлімделуге тиіс.</w:t>
      </w:r>
    </w:p>
    <w:bookmarkEnd w:id="505"/>
    <w:bookmarkStart w:name="z529" w:id="506"/>
    <w:p>
      <w:pPr>
        <w:spacing w:after="0"/>
        <w:ind w:left="0"/>
        <w:jc w:val="both"/>
      </w:pPr>
      <w:r>
        <w:rPr>
          <w:rFonts w:ascii="Times New Roman"/>
          <w:b w:val="false"/>
          <w:i w:val="false"/>
          <w:color w:val="000000"/>
          <w:sz w:val="28"/>
        </w:rPr>
        <w:t xml:space="preserve">
      5. Бажсыз сауда дүкені иесінің жазбаша өтініші бойынша ол жүзеге асыратын қызмет (осы Кодекстің </w:t>
      </w:r>
      <w:r>
        <w:rPr>
          <w:rFonts w:ascii="Times New Roman"/>
          <w:b w:val="false"/>
          <w:i w:val="false"/>
          <w:color w:val="000000"/>
          <w:sz w:val="28"/>
        </w:rPr>
        <w:t>54-бабында</w:t>
      </w:r>
      <w:r>
        <w:rPr>
          <w:rFonts w:ascii="Times New Roman"/>
          <w:b w:val="false"/>
          <w:i w:val="false"/>
          <w:color w:val="000000"/>
          <w:sz w:val="28"/>
        </w:rPr>
        <w:t xml:space="preserve"> айқындалған шарттар сақталған кезде) аталған тұлғаның өтініші тіркелген күннен бастап он жұмыс күні ішінде кеден ісі саласындағы уәкілетті органның аумақтық бөлімшесі басшысының (оны алмастыратын адамның) бұйрығымен қайта басталады.</w:t>
      </w:r>
    </w:p>
    <w:bookmarkEnd w:id="506"/>
    <w:bookmarkStart w:name="z530" w:id="507"/>
    <w:p>
      <w:pPr>
        <w:spacing w:after="0"/>
        <w:ind w:left="0"/>
        <w:jc w:val="both"/>
      </w:pPr>
      <w:r>
        <w:rPr>
          <w:rFonts w:ascii="Times New Roman"/>
          <w:b w:val="false"/>
          <w:i w:val="false"/>
          <w:color w:val="000000"/>
          <w:sz w:val="28"/>
        </w:rPr>
        <w:t>
      6. Бажсыз сауда дүкені иесінің қызметін тоқтата тұру немесе қайта бастауы туралы кеден ісі саласындағы уәкілетті органның аумақтық бөлімшесі басшысының (оны алмастыратын адамның) бұйрығы қабылданған күннен бастап бес жұмыс күні ішінде мұндай ақпарат жазбаша нысанда қойма иесінің назарына жеткізіледі, сондай-ақ кеден ісі саласындағы уәкілетті органға жіберіледі.</w:t>
      </w:r>
    </w:p>
    <w:bookmarkEnd w:id="507"/>
    <w:bookmarkStart w:name="z531" w:id="508"/>
    <w:p>
      <w:pPr>
        <w:spacing w:after="0"/>
        <w:ind w:left="0"/>
        <w:jc w:val="left"/>
      </w:pPr>
      <w:r>
        <w:rPr>
          <w:rFonts w:ascii="Times New Roman"/>
          <w:b/>
          <w:i w:val="false"/>
          <w:color w:val="000000"/>
        </w:rPr>
        <w:t xml:space="preserve"> 57-бап. Бажсыз сауда дүкендері иелерінің тізілімінен шығару үшін негіздер</w:t>
      </w:r>
    </w:p>
    <w:bookmarkEnd w:id="508"/>
    <w:bookmarkStart w:name="z532" w:id="509"/>
    <w:p>
      <w:pPr>
        <w:spacing w:after="0"/>
        <w:ind w:left="0"/>
        <w:jc w:val="both"/>
      </w:pPr>
      <w:r>
        <w:rPr>
          <w:rFonts w:ascii="Times New Roman"/>
          <w:b w:val="false"/>
          <w:i w:val="false"/>
          <w:color w:val="000000"/>
          <w:sz w:val="28"/>
        </w:rPr>
        <w:t xml:space="preserve">
      1. Бажсыз сауда дүкендері иелерінің тізілімінен шығару үшін: </w:t>
      </w:r>
    </w:p>
    <w:bookmarkEnd w:id="509"/>
    <w:bookmarkStart w:name="z533" w:id="510"/>
    <w:p>
      <w:pPr>
        <w:spacing w:after="0"/>
        <w:ind w:left="0"/>
        <w:jc w:val="both"/>
      </w:pPr>
      <w:r>
        <w:rPr>
          <w:rFonts w:ascii="Times New Roman"/>
          <w:b w:val="false"/>
          <w:i w:val="false"/>
          <w:color w:val="000000"/>
          <w:sz w:val="28"/>
        </w:rPr>
        <w:t xml:space="preserve">
      1) осы Кодекстің 54-бабының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бажсыз сауда дүкендері иелерінің тізіліміне енгізу шарттарының сақталмауы;</w:t>
      </w:r>
    </w:p>
    <w:bookmarkEnd w:id="510"/>
    <w:bookmarkStart w:name="z534" w:id="511"/>
    <w:p>
      <w:pPr>
        <w:spacing w:after="0"/>
        <w:ind w:left="0"/>
        <w:jc w:val="both"/>
      </w:pPr>
      <w:r>
        <w:rPr>
          <w:rFonts w:ascii="Times New Roman"/>
          <w:b w:val="false"/>
          <w:i w:val="false"/>
          <w:color w:val="000000"/>
          <w:sz w:val="28"/>
        </w:rPr>
        <w:t>
      2) бажсыз сауда дүкені иесінің осы Кодекстің 58-бабында көзделген міндеттерді сақтамауы;</w:t>
      </w:r>
    </w:p>
    <w:bookmarkEnd w:id="511"/>
    <w:bookmarkStart w:name="z535" w:id="512"/>
    <w:p>
      <w:pPr>
        <w:spacing w:after="0"/>
        <w:ind w:left="0"/>
        <w:jc w:val="both"/>
      </w:pPr>
      <w:r>
        <w:rPr>
          <w:rFonts w:ascii="Times New Roman"/>
          <w:b w:val="false"/>
          <w:i w:val="false"/>
          <w:color w:val="000000"/>
          <w:sz w:val="28"/>
        </w:rPr>
        <w:t>
      3) бажсыз сауда дүкені иесінің өзін бажсыз сауда дүкені иесінің тізілімінен шығару туралы өтініші;</w:t>
      </w:r>
    </w:p>
    <w:bookmarkEnd w:id="512"/>
    <w:bookmarkStart w:name="z536" w:id="513"/>
    <w:p>
      <w:pPr>
        <w:spacing w:after="0"/>
        <w:ind w:left="0"/>
        <w:jc w:val="both"/>
      </w:pPr>
      <w:r>
        <w:rPr>
          <w:rFonts w:ascii="Times New Roman"/>
          <w:b w:val="false"/>
          <w:i w:val="false"/>
          <w:color w:val="000000"/>
          <w:sz w:val="28"/>
        </w:rPr>
        <w:t>
      4) Қазақстан Республикасының заңнамасына сәйкес заңды тұлғаның таратылуы;</w:t>
      </w:r>
    </w:p>
    <w:bookmarkEnd w:id="513"/>
    <w:bookmarkStart w:name="z537" w:id="514"/>
    <w:p>
      <w:pPr>
        <w:spacing w:after="0"/>
        <w:ind w:left="0"/>
        <w:jc w:val="both"/>
      </w:pPr>
      <w:r>
        <w:rPr>
          <w:rFonts w:ascii="Times New Roman"/>
          <w:b w:val="false"/>
          <w:i w:val="false"/>
          <w:color w:val="000000"/>
          <w:sz w:val="28"/>
        </w:rPr>
        <w:t>
      5) қайта құрылуды қоспағанда, заңды тұлғаның қайта ұйымдастырылуы негіз болып табылады.</w:t>
      </w:r>
    </w:p>
    <w:bookmarkEnd w:id="514"/>
    <w:bookmarkStart w:name="z538" w:id="515"/>
    <w:p>
      <w:pPr>
        <w:spacing w:after="0"/>
        <w:ind w:left="0"/>
        <w:jc w:val="both"/>
      </w:pPr>
      <w:r>
        <w:rPr>
          <w:rFonts w:ascii="Times New Roman"/>
          <w:b w:val="false"/>
          <w:i w:val="false"/>
          <w:color w:val="000000"/>
          <w:sz w:val="28"/>
        </w:rPr>
        <w:t>
      2. Бажсыз сауда дүкендері иелерінің тізілімінен шығару туралы шешім, шығару себептері көрсетіле отырып, қызмет аймағына дүкен құрылған кеден ісі саласындағы уәкілетті органның аумақтық бөлімшесі басшысының (оны алмастыратын адамның) бұйрығымен ресімделеді.</w:t>
      </w:r>
    </w:p>
    <w:bookmarkEnd w:id="515"/>
    <w:bookmarkStart w:name="z539" w:id="516"/>
    <w:p>
      <w:pPr>
        <w:spacing w:after="0"/>
        <w:ind w:left="0"/>
        <w:jc w:val="both"/>
      </w:pPr>
      <w:r>
        <w:rPr>
          <w:rFonts w:ascii="Times New Roman"/>
          <w:b w:val="false"/>
          <w:i w:val="false"/>
          <w:color w:val="000000"/>
          <w:sz w:val="28"/>
        </w:rPr>
        <w:t>
      3. Бұйрық қабылданған күннен бастап бес жұмыс күні ішінде тиісті ақпарат жазбаша нысанда дүкен иесінің назарына жеткізіледі.</w:t>
      </w:r>
    </w:p>
    <w:bookmarkEnd w:id="516"/>
    <w:bookmarkStart w:name="z540" w:id="517"/>
    <w:p>
      <w:pPr>
        <w:spacing w:after="0"/>
        <w:ind w:left="0"/>
        <w:jc w:val="both"/>
      </w:pPr>
      <w:r>
        <w:rPr>
          <w:rFonts w:ascii="Times New Roman"/>
          <w:b w:val="false"/>
          <w:i w:val="false"/>
          <w:color w:val="000000"/>
          <w:sz w:val="28"/>
        </w:rPr>
        <w:t>
      4. Тұлғаны осы баптың 1-тармағының 1) - 3) тармақшаларында көзделген негіздер бойынша бажсыз сауда дүкендері иелерінің тізілімінен шығарған жағдайда, аталған тұлғаның тиісті тізілімге енгізу туралы қайтадан берген өтінішін кеден ісі саласындағы уәкілетті органның аумақтық бөлімшесі тұлғаны мұндай тізілімнен шығару туралы бұйрық қабылданған күннен бастап бір жыл өткен соң қарайды.</w:t>
      </w:r>
    </w:p>
    <w:bookmarkEnd w:id="517"/>
    <w:bookmarkStart w:name="z541" w:id="518"/>
    <w:p>
      <w:pPr>
        <w:spacing w:after="0"/>
        <w:ind w:left="0"/>
        <w:jc w:val="left"/>
      </w:pPr>
      <w:r>
        <w:rPr>
          <w:rFonts w:ascii="Times New Roman"/>
          <w:b/>
          <w:i w:val="false"/>
          <w:color w:val="000000"/>
        </w:rPr>
        <w:t xml:space="preserve"> 58-бап. Бажсыз сауда дүкені иесінің міндеттері</w:t>
      </w:r>
    </w:p>
    <w:bookmarkEnd w:id="518"/>
    <w:bookmarkStart w:name="z542" w:id="519"/>
    <w:p>
      <w:pPr>
        <w:spacing w:after="0"/>
        <w:ind w:left="0"/>
        <w:jc w:val="both"/>
      </w:pPr>
      <w:r>
        <w:rPr>
          <w:rFonts w:ascii="Times New Roman"/>
          <w:b w:val="false"/>
          <w:i w:val="false"/>
          <w:color w:val="000000"/>
          <w:sz w:val="28"/>
        </w:rPr>
        <w:t>
      Бажсыз сауда дүкенінің иесі:</w:t>
      </w:r>
    </w:p>
    <w:bookmarkEnd w:id="519"/>
    <w:bookmarkStart w:name="z543" w:id="520"/>
    <w:p>
      <w:pPr>
        <w:spacing w:after="0"/>
        <w:ind w:left="0"/>
        <w:jc w:val="both"/>
      </w:pPr>
      <w:r>
        <w:rPr>
          <w:rFonts w:ascii="Times New Roman"/>
          <w:b w:val="false"/>
          <w:i w:val="false"/>
          <w:color w:val="000000"/>
          <w:sz w:val="28"/>
        </w:rPr>
        <w:t>
      1) осы Кодекске сәйкес бажсыз сауда кедендік рәсімімен орналастырылған және өтпеген тауарлардың сақталуын қамтамасыз етуге;</w:t>
      </w:r>
    </w:p>
    <w:bookmarkEnd w:id="520"/>
    <w:bookmarkStart w:name="z544" w:id="521"/>
    <w:p>
      <w:pPr>
        <w:spacing w:after="0"/>
        <w:ind w:left="0"/>
        <w:jc w:val="both"/>
      </w:pPr>
      <w:r>
        <w:rPr>
          <w:rFonts w:ascii="Times New Roman"/>
          <w:b w:val="false"/>
          <w:i w:val="false"/>
          <w:color w:val="000000"/>
          <w:sz w:val="28"/>
        </w:rPr>
        <w:t>
      2) осы Кодексте белгіленген шарттар мен талаптарды сақтауға;</w:t>
      </w:r>
    </w:p>
    <w:bookmarkEnd w:id="521"/>
    <w:bookmarkStart w:name="z545" w:id="522"/>
    <w:p>
      <w:pPr>
        <w:spacing w:after="0"/>
        <w:ind w:left="0"/>
        <w:jc w:val="both"/>
      </w:pPr>
      <w:r>
        <w:rPr>
          <w:rFonts w:ascii="Times New Roman"/>
          <w:b w:val="false"/>
          <w:i w:val="false"/>
          <w:color w:val="000000"/>
          <w:sz w:val="28"/>
        </w:rPr>
        <w:t>
      3) кедендік бақылауды жүргізу мүмкіндігін қамтамасыз етуге;</w:t>
      </w:r>
    </w:p>
    <w:bookmarkEnd w:id="522"/>
    <w:bookmarkStart w:name="z546" w:id="523"/>
    <w:p>
      <w:pPr>
        <w:spacing w:after="0"/>
        <w:ind w:left="0"/>
        <w:jc w:val="both"/>
      </w:pPr>
      <w:r>
        <w:rPr>
          <w:rFonts w:ascii="Times New Roman"/>
          <w:b w:val="false"/>
          <w:i w:val="false"/>
          <w:color w:val="000000"/>
          <w:sz w:val="28"/>
        </w:rPr>
        <w:t>
      4) бажсыз сауда дүкеніне тауарлардың түсу және осы дүкенде оларды өткізу есебін жүргізуге, сондай-ақ кеден ісі саласындағы уәкілетті орган белгілеген тәртіппен кеден органдарына мұндай тауарлар туралы есептілікті, оның ішінде ақпараттық-коммуникациялық технологияларды пайдалана отырып, ұсынуға;</w:t>
      </w:r>
    </w:p>
    <w:bookmarkEnd w:id="523"/>
    <w:bookmarkStart w:name="z547" w:id="52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411-бабына</w:t>
      </w:r>
      <w:r>
        <w:rPr>
          <w:rFonts w:ascii="Times New Roman"/>
          <w:b w:val="false"/>
          <w:i w:val="false"/>
          <w:color w:val="000000"/>
          <w:sz w:val="28"/>
        </w:rPr>
        <w:t xml:space="preserve"> сәйкес кедендік баждарды, салықтарды төлеу бойынша міндеттер туындаған кезде кедендік баждарды, салықтарды төлеуге;</w:t>
      </w:r>
    </w:p>
    <w:bookmarkEnd w:id="524"/>
    <w:bookmarkStart w:name="z548" w:id="525"/>
    <w:p>
      <w:pPr>
        <w:spacing w:after="0"/>
        <w:ind w:left="0"/>
        <w:jc w:val="both"/>
      </w:pPr>
      <w:r>
        <w:rPr>
          <w:rFonts w:ascii="Times New Roman"/>
          <w:b w:val="false"/>
          <w:i w:val="false"/>
          <w:color w:val="000000"/>
          <w:sz w:val="28"/>
        </w:rPr>
        <w:t>
      6) заңды тұлғаны бажсыз сауда дүкендері иелерінің тізіліміне енгізген кеден ісі саласындағы уәкілетті органның аумақтық бөлімшесін бажсыз сауда дүкендері иелерінің тізіліміне енгізген кезде өзі мәлімдеген мәліметтердің өзгергендігі туралы мұндай мәліметтер өзгерген күннен бастап бес жұмыс күні ішінде хабардар етуге міндетті.</w:t>
      </w:r>
    </w:p>
    <w:bookmarkEnd w:id="525"/>
    <w:p>
      <w:pPr>
        <w:spacing w:after="0"/>
        <w:ind w:left="0"/>
        <w:jc w:val="both"/>
      </w:pPr>
      <w:r>
        <w:rPr>
          <w:rFonts w:ascii="Times New Roman"/>
          <w:b w:val="false"/>
          <w:i w:val="false"/>
          <w:color w:val="000000"/>
          <w:sz w:val="28"/>
        </w:rPr>
        <w:t>
      Бажсыз сауда дүкенінің аумағы тек осы Кодексте белгіленген талаптарға ғана сәйкес пайдаланылуға тиіс. Көрсетілген орындарды өзге мақсаттарға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9" w:id="526"/>
    <w:p>
      <w:pPr>
        <w:spacing w:after="0"/>
        <w:ind w:left="0"/>
        <w:jc w:val="left"/>
      </w:pPr>
      <w:r>
        <w:rPr>
          <w:rFonts w:ascii="Times New Roman"/>
          <w:b/>
          <w:i w:val="false"/>
          <w:color w:val="000000"/>
        </w:rPr>
        <w:t xml:space="preserve"> 59-бап. Бажсыз сауда дүкені иесінің жауапкершілігі</w:t>
      </w:r>
    </w:p>
    <w:bookmarkEnd w:id="526"/>
    <w:bookmarkStart w:name="z550" w:id="527"/>
    <w:p>
      <w:pPr>
        <w:spacing w:after="0"/>
        <w:ind w:left="0"/>
        <w:jc w:val="both"/>
      </w:pPr>
      <w:r>
        <w:rPr>
          <w:rFonts w:ascii="Times New Roman"/>
          <w:b w:val="false"/>
          <w:i w:val="false"/>
          <w:color w:val="000000"/>
          <w:sz w:val="28"/>
        </w:rPr>
        <w:t>
      Бажсыз сауда дүкенінің иесі бажсыз сауда дүкендеріндегі тауарларды сақтау және өткізу жөніндегі талаптарды, сондай-ақ бажсыз сауда кедендік рәсімінің талаптарын сақтамағаны үшін Қазақстан Республикасының заңдарына сәйкес жауапты болады.</w:t>
      </w:r>
    </w:p>
    <w:bookmarkEnd w:id="527"/>
    <w:bookmarkStart w:name="z551" w:id="528"/>
    <w:p>
      <w:pPr>
        <w:spacing w:after="0"/>
        <w:ind w:left="0"/>
        <w:jc w:val="left"/>
      </w:pPr>
      <w:r>
        <w:rPr>
          <w:rFonts w:ascii="Times New Roman"/>
          <w:b/>
          <w:i w:val="false"/>
          <w:color w:val="000000"/>
        </w:rPr>
        <w:t xml:space="preserve"> 60-бап. Еркін қойма иесі</w:t>
      </w:r>
    </w:p>
    <w:bookmarkEnd w:id="528"/>
    <w:bookmarkStart w:name="z552" w:id="529"/>
    <w:p>
      <w:pPr>
        <w:spacing w:after="0"/>
        <w:ind w:left="0"/>
        <w:jc w:val="both"/>
      </w:pPr>
      <w:r>
        <w:rPr>
          <w:rFonts w:ascii="Times New Roman"/>
          <w:b w:val="false"/>
          <w:i w:val="false"/>
          <w:color w:val="000000"/>
          <w:sz w:val="28"/>
        </w:rPr>
        <w:t>
      Кеден органдарының еркін қойма иелерімен өзара қарым-қатынастары Қазақстан Республикасының халықаралық шартында және (немесе) кеден ісі саласындағы уәкілетті орган айқындайтын тәртіппен белгіленеді.</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7" w:id="530"/>
    <w:p>
      <w:pPr>
        <w:spacing w:after="0"/>
        <w:ind w:left="0"/>
        <w:jc w:val="left"/>
      </w:pPr>
      <w:r>
        <w:rPr>
          <w:rFonts w:ascii="Times New Roman"/>
          <w:b/>
          <w:i w:val="false"/>
          <w:color w:val="000000"/>
        </w:rPr>
        <w:t xml:space="preserve"> 60-1-бап. Арнайы экономикалық аймақтың қатысушысы</w:t>
      </w:r>
    </w:p>
    <w:bookmarkEnd w:id="530"/>
    <w:bookmarkStart w:name="z3426" w:id="531"/>
    <w:p>
      <w:pPr>
        <w:spacing w:after="0"/>
        <w:ind w:left="0"/>
        <w:jc w:val="both"/>
      </w:pPr>
      <w:r>
        <w:rPr>
          <w:rFonts w:ascii="Times New Roman"/>
          <w:b w:val="false"/>
          <w:i w:val="false"/>
          <w:color w:val="000000"/>
          <w:sz w:val="28"/>
        </w:rPr>
        <w:t>
      Кеден органдарының арнайы экономикалық аймақтың қатысушыларымен өзара қарым-қатынастары Қазақстан Республикасының халықаралық шартында белгіленеді.</w:t>
      </w:r>
    </w:p>
    <w:bookmarkEnd w:id="531"/>
    <w:bookmarkStart w:name="z3490" w:id="532"/>
    <w:p>
      <w:pPr>
        <w:spacing w:after="0"/>
        <w:ind w:left="0"/>
        <w:jc w:val="both"/>
      </w:pPr>
      <w:r>
        <w:rPr>
          <w:rFonts w:ascii="Times New Roman"/>
          <w:b w:val="false"/>
          <w:i w:val="false"/>
          <w:color w:val="000000"/>
          <w:sz w:val="28"/>
        </w:rPr>
        <w:t>
      Арнайы экономикалық аймақ аумағын жайластыру тәртібін, адамдардың осындай аумаққа кіруін, арнайы экономикалық аймақ аумағына тауарларды әкелу туралы хабарлама беруді, сондай-ақ арнайы экономикалық аймақ аумағына тауарларды әкелуге және оларды осындай аумақтан әкетуге рұқсат беруді, тауарлар есебін жүргізуді, сондай-ақ осындай тауарлар бойынша кеден органына есептілікті ұсынуды, еркін кеден аумағының кедендік рәсіміне орналастырылған тауарларды Кеден одағы тауарлары деп тануды арнайы экономикалық аймақтарды құру, олардың жұмыс істеуі және оларды тарату саласындағы уәкілетті органмен келісу бойынша кеден ісі саласындағы уәкілетті орган айқындайды.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60-1-баппен толықтырылды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53" w:id="533"/>
    <w:p>
      <w:pPr>
        <w:spacing w:after="0"/>
        <w:ind w:left="0"/>
        <w:jc w:val="left"/>
      </w:pPr>
      <w:r>
        <w:rPr>
          <w:rFonts w:ascii="Times New Roman"/>
          <w:b/>
          <w:i w:val="false"/>
          <w:color w:val="000000"/>
        </w:rPr>
        <w:t xml:space="preserve"> 6-тарау. УӘКІЛЕТТІ ЭКОНОМИКАЛЫҚ ОПЕРАТОР</w:t>
      </w:r>
    </w:p>
    <w:bookmarkEnd w:id="533"/>
    <w:bookmarkStart w:name="z554" w:id="534"/>
    <w:p>
      <w:pPr>
        <w:spacing w:after="0"/>
        <w:ind w:left="0"/>
        <w:jc w:val="left"/>
      </w:pPr>
      <w:r>
        <w:rPr>
          <w:rFonts w:ascii="Times New Roman"/>
          <w:b/>
          <w:i w:val="false"/>
          <w:color w:val="000000"/>
        </w:rPr>
        <w:t xml:space="preserve"> 61-бап. Уәкілетті экономикалық оператор</w:t>
      </w:r>
    </w:p>
    <w:bookmarkEnd w:id="534"/>
    <w:bookmarkStart w:name="z555" w:id="535"/>
    <w:p>
      <w:pPr>
        <w:spacing w:after="0"/>
        <w:ind w:left="0"/>
        <w:jc w:val="both"/>
      </w:pPr>
      <w:r>
        <w:rPr>
          <w:rFonts w:ascii="Times New Roman"/>
          <w:b w:val="false"/>
          <w:i w:val="false"/>
          <w:color w:val="000000"/>
          <w:sz w:val="28"/>
        </w:rPr>
        <w:t xml:space="preserve">
      1. Осы Кодекстің 62-бабында көрсетілген шарттарға сай келетін,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арнайы оңайлатуларды пайдалануға құқылы заңды тұлға уәкілетті экономикалық оператор болып табылады.</w:t>
      </w:r>
    </w:p>
    <w:bookmarkEnd w:id="535"/>
    <w:bookmarkStart w:name="z556" w:id="536"/>
    <w:p>
      <w:pPr>
        <w:spacing w:after="0"/>
        <w:ind w:left="0"/>
        <w:jc w:val="both"/>
      </w:pPr>
      <w:r>
        <w:rPr>
          <w:rFonts w:ascii="Times New Roman"/>
          <w:b w:val="false"/>
          <w:i w:val="false"/>
          <w:color w:val="000000"/>
          <w:sz w:val="28"/>
        </w:rPr>
        <w:t>
      2. Заңды тұлғаға уәкілетті экономикалық оператор мәртебесін кеден ісі саласындағы уәкілетті орган уәкілетті экономикалық операторлар тізіліміне енгізу туралы куәлік беру арқылы береді және ол Қазақстан Республикасының барлық аумағында танылады.</w:t>
      </w:r>
    </w:p>
    <w:bookmarkEnd w:id="536"/>
    <w:p>
      <w:pPr>
        <w:spacing w:after="0"/>
        <w:ind w:left="0"/>
        <w:jc w:val="both"/>
      </w:pPr>
      <w:r>
        <w:rPr>
          <w:rFonts w:ascii="Times New Roman"/>
          <w:b w:val="false"/>
          <w:i w:val="false"/>
          <w:color w:val="000000"/>
          <w:sz w:val="28"/>
        </w:rPr>
        <w:t>
      Қазақстан Республикасының заңнамасына сәйкес құрылған заңды тұлғаға уәкілетті экономикалық оператор мәртебесі беріледі.</w:t>
      </w:r>
    </w:p>
    <w:p>
      <w:pPr>
        <w:spacing w:after="0"/>
        <w:ind w:left="0"/>
        <w:jc w:val="both"/>
      </w:pPr>
      <w:r>
        <w:rPr>
          <w:rFonts w:ascii="Times New Roman"/>
          <w:b w:val="false"/>
          <w:i w:val="false"/>
          <w:color w:val="000000"/>
          <w:sz w:val="28"/>
        </w:rPr>
        <w:t>
      Уәкілетті экономикалық операторлар тізіліміне енгізу туралы куәліктің нысанын кеден ісі саласындағы уәкілетті орган бекітеді.</w:t>
      </w:r>
    </w:p>
    <w:bookmarkStart w:name="z557" w:id="537"/>
    <w:p>
      <w:pPr>
        <w:spacing w:after="0"/>
        <w:ind w:left="0"/>
        <w:jc w:val="left"/>
      </w:pPr>
      <w:r>
        <w:rPr>
          <w:rFonts w:ascii="Times New Roman"/>
          <w:b/>
          <w:i w:val="false"/>
          <w:color w:val="000000"/>
        </w:rPr>
        <w:t xml:space="preserve"> 62-бап. Уәкілетті экономикалық оператор мәртебесін беру шарттары</w:t>
      </w:r>
    </w:p>
    <w:bookmarkEnd w:id="537"/>
    <w:bookmarkStart w:name="z558" w:id="538"/>
    <w:p>
      <w:pPr>
        <w:spacing w:after="0"/>
        <w:ind w:left="0"/>
        <w:jc w:val="both"/>
      </w:pPr>
      <w:r>
        <w:rPr>
          <w:rFonts w:ascii="Times New Roman"/>
          <w:b w:val="false"/>
          <w:i w:val="false"/>
          <w:color w:val="000000"/>
          <w:sz w:val="28"/>
        </w:rPr>
        <w:t>
      1. Мыналар уәкілетті экономикалық оператор мәртебесін алу шарттары болып табылады:</w:t>
      </w:r>
    </w:p>
    <w:bookmarkEnd w:id="538"/>
    <w:p>
      <w:pPr>
        <w:spacing w:after="0"/>
        <w:ind w:left="0"/>
        <w:jc w:val="both"/>
      </w:pPr>
      <w:r>
        <w:rPr>
          <w:rFonts w:ascii="Times New Roman"/>
          <w:b w:val="false"/>
          <w:i w:val="false"/>
          <w:color w:val="000000"/>
          <w:sz w:val="28"/>
        </w:rPr>
        <w:t>
      1) осы тармақшаның екінші бөлігінде белгіленген жағдайды қоспағанда, кедендік баждардың, салықтардың төленуін бас қамтамасыз ету ұсынылатын күнге Қазақстан Республикасының салық заңнамасына сәйкес белгіленетін валюталардың нарықтық бағамы бойынша бір миллион евроға баламалы сомаға кемінде бір жыл мерзімге осы Кодекстің 16-тарауында көзделген тәртіппен осындай қамтамасыз етудің болуы.</w:t>
      </w:r>
    </w:p>
    <w:p>
      <w:pPr>
        <w:spacing w:after="0"/>
        <w:ind w:left="0"/>
        <w:jc w:val="both"/>
      </w:pPr>
      <w:r>
        <w:rPr>
          <w:rFonts w:ascii="Times New Roman"/>
          <w:b w:val="false"/>
          <w:i w:val="false"/>
          <w:color w:val="000000"/>
          <w:sz w:val="28"/>
        </w:rPr>
        <w:t>
      Тауарларды өндіру қызметін жүзеге асыратын және (немесе) Комиссияның шешімімен айқындалған критерийлерге сәйкес келген кезде кедендік әкету баждары қолданылмайтын тауарларды экспорттайтын тұлғалар мұндай қамтамасыз ету ұсынылатын күнге Қазақстан Республикасының салық заңнамасына сәйкес белгіленетін валюталардың нарықтық бағамы бойынша бір жүз елу мың евроға баламалы сомаға кедендік баждардың, салықтардың төленуін қамтамасыз етуді ұсынады;</w:t>
      </w:r>
    </w:p>
    <w:p>
      <w:pPr>
        <w:spacing w:after="0"/>
        <w:ind w:left="0"/>
        <w:jc w:val="both"/>
      </w:pPr>
      <w:r>
        <w:rPr>
          <w:rFonts w:ascii="Times New Roman"/>
          <w:b w:val="false"/>
          <w:i w:val="false"/>
          <w:color w:val="000000"/>
          <w:sz w:val="28"/>
        </w:rPr>
        <w:t>
      2) әрбір жыл үшін тауарларға кемінде он декларациясы болған кезде, уәкілетті экономикалық оператор мәртебесін алу үшін кеден органына өтініш жасаған күнге дейін үш жыл бойы сыртқы экономикалық қызметті жүзеге асыру;</w:t>
      </w:r>
    </w:p>
    <w:p>
      <w:pPr>
        <w:spacing w:after="0"/>
        <w:ind w:left="0"/>
        <w:jc w:val="both"/>
      </w:pPr>
      <w:r>
        <w:rPr>
          <w:rFonts w:ascii="Times New Roman"/>
          <w:b w:val="false"/>
          <w:i w:val="false"/>
          <w:color w:val="000000"/>
          <w:sz w:val="28"/>
        </w:rPr>
        <w:t>
      3) кеден органына өтініш жасалған күнге Қазақстан Республикасының кеден заңнамасына сәйкес кедендік төлемдер мен салықтар бойынша берешектің болмауы;</w:t>
      </w:r>
    </w:p>
    <w:p>
      <w:pPr>
        <w:spacing w:after="0"/>
        <w:ind w:left="0"/>
        <w:jc w:val="both"/>
      </w:pPr>
      <w:r>
        <w:rPr>
          <w:rFonts w:ascii="Times New Roman"/>
          <w:b w:val="false"/>
          <w:i w:val="false"/>
          <w:color w:val="000000"/>
          <w:sz w:val="28"/>
        </w:rPr>
        <w:t>
      4) кеден органына өтініш жасалған күнге Қазақстан Республикасының салық заңнамасына сәйкес берешектің (бересінің) болмауы;</w:t>
      </w:r>
    </w:p>
    <w:p>
      <w:pPr>
        <w:spacing w:after="0"/>
        <w:ind w:left="0"/>
        <w:jc w:val="both"/>
      </w:pPr>
      <w:r>
        <w:rPr>
          <w:rFonts w:ascii="Times New Roman"/>
          <w:b w:val="false"/>
          <w:i w:val="false"/>
          <w:color w:val="000000"/>
          <w:sz w:val="28"/>
        </w:rPr>
        <w:t>
      5) кеден органына өтініш жасалған күнге өтініш берушінің, құрылтайшылардың, акциялардың бақылау пакеті бар акционерлердің 1997 жылғы 16 шілдедегі Қазақстан Республикасы Қылмыстық кодексінің 209, 214 және 250-баптарына, сондай-ақ 2014 жылғы 3 шілдедегі Қазақстан Республикасы Қылмыстық кодексінің 234, 236 және 286-баптарына сәйкес жойылмаған сотталғандығы фактілерінің болмауы;</w:t>
      </w:r>
    </w:p>
    <w:p>
      <w:pPr>
        <w:spacing w:after="0"/>
        <w:ind w:left="0"/>
        <w:jc w:val="both"/>
      </w:pPr>
      <w:r>
        <w:rPr>
          <w:rFonts w:ascii="Times New Roman"/>
          <w:b w:val="false"/>
          <w:i w:val="false"/>
          <w:color w:val="000000"/>
          <w:sz w:val="28"/>
        </w:rPr>
        <w:t>
      6) кеден органына өтініш жасалған күнге өтініш берушіде бір жыл ішінде 2014 жылғы 5 шілдедегі Қазақстан Республикасы Әкімшілік құқық бұзушылық туралы кодексінің 527, 534, 548, 549, 550, 551, 552, 558-баптары бойынша әкімшілік жаза қолдану туралы заңды күшіне енген қаулының болмауы;</w:t>
      </w:r>
    </w:p>
    <w:p>
      <w:pPr>
        <w:spacing w:after="0"/>
        <w:ind w:left="0"/>
        <w:jc w:val="both"/>
      </w:pPr>
      <w:r>
        <w:rPr>
          <w:rFonts w:ascii="Times New Roman"/>
          <w:b w:val="false"/>
          <w:i w:val="false"/>
          <w:color w:val="000000"/>
          <w:sz w:val="28"/>
        </w:rPr>
        <w:t>
      7) кедендік операцияларды жасау кезінде кеден органдарына табыс етілген мәліметтерді шаруашылық операцияларын жүргізу туралы мәліметтермен салыстыруға мүмкіндік беретін, тауарларды есепке алудың автоматтандырылған жүйесінің болуы;</w:t>
      </w:r>
    </w:p>
    <w:p>
      <w:pPr>
        <w:spacing w:after="0"/>
        <w:ind w:left="0"/>
        <w:jc w:val="both"/>
      </w:pPr>
      <w:r>
        <w:rPr>
          <w:rFonts w:ascii="Times New Roman"/>
          <w:b w:val="false"/>
          <w:i w:val="false"/>
          <w:color w:val="000000"/>
          <w:sz w:val="28"/>
        </w:rPr>
        <w:t>
      8) өтініш беру күніне дейін кемінде күнтізбелік тоқсан күн бұрын жасалған және заңды тұлғаның көрсетілген есепті жасау күніндегі валюталардың нарықтық бағамы бойынша кемінде бес жүз мың еуроны құрайтын меншікті капиталы туралы ақпаратты қамтитын аудиторлық есептің және (немесе) аудиторлық есептердің болуы. Бұл ретте аудиторлық есеп оны жасау күнінің алдындағы күнтізбелік отыз алты ай кезеңіне жасалуы тиіс;</w:t>
      </w:r>
    </w:p>
    <w:p>
      <w:pPr>
        <w:spacing w:after="0"/>
        <w:ind w:left="0"/>
        <w:jc w:val="both"/>
      </w:pPr>
      <w:r>
        <w:rPr>
          <w:rFonts w:ascii="Times New Roman"/>
          <w:b w:val="false"/>
          <w:i w:val="false"/>
          <w:color w:val="000000"/>
          <w:sz w:val="28"/>
        </w:rPr>
        <w:t>
      9) тиісті құжаттармен расталатын, өндірістік операциялар жүзеге асырылатын, меншік құқығындағы немесе шаруашылық жүргізу құқығындағы немесе жедел басқару немесе жалдау (қосалқы жалдау) құқығындағы не өзге заңды негіздегі үй-жайлардың, ашық алаңдардың және өзге аумақтардың болуы;</w:t>
      </w:r>
    </w:p>
    <w:p>
      <w:pPr>
        <w:spacing w:after="0"/>
        <w:ind w:left="0"/>
        <w:jc w:val="both"/>
      </w:pPr>
      <w:r>
        <w:rPr>
          <w:rFonts w:ascii="Times New Roman"/>
          <w:b w:val="false"/>
          <w:i w:val="false"/>
          <w:color w:val="000000"/>
          <w:sz w:val="28"/>
        </w:rPr>
        <w:t>
      10) электрондық шот-фактуралардың ақпараттық жүйесін пайдалану туралы шарттың (келісімнің) болуы.</w:t>
      </w:r>
    </w:p>
    <w:bookmarkStart w:name="z559" w:id="539"/>
    <w:p>
      <w:pPr>
        <w:spacing w:after="0"/>
        <w:ind w:left="0"/>
        <w:jc w:val="both"/>
      </w:pPr>
      <w:r>
        <w:rPr>
          <w:rFonts w:ascii="Times New Roman"/>
          <w:b w:val="false"/>
          <w:i w:val="false"/>
          <w:color w:val="000000"/>
          <w:sz w:val="28"/>
        </w:rPr>
        <w:t>
      2. Уәкілетті экономикалық оператор мәртебесі берілгеннен кейін бір жыл өткен соң уәкілетті экономикалық оператор мынадай шарттарды сақтаған кезде:</w:t>
      </w:r>
    </w:p>
    <w:bookmarkEnd w:id="539"/>
    <w:p>
      <w:pPr>
        <w:spacing w:after="0"/>
        <w:ind w:left="0"/>
        <w:jc w:val="both"/>
      </w:pPr>
      <w:r>
        <w:rPr>
          <w:rFonts w:ascii="Times New Roman"/>
          <w:b w:val="false"/>
          <w:i w:val="false"/>
          <w:color w:val="000000"/>
          <w:sz w:val="28"/>
        </w:rPr>
        <w:t>
      1) әрбір жыл үшін тауарларға кемінде жиырма декларациясы болған кезде, уәкілетті экономикалық операторлар тізіліміне енгізілгені туралы куәлікті алған күннен бастап уәкілетті экономикалық операторға ұсынылатын қосымша арнайы оңайлатуларды алуға кеден ісі саласындағы уәкілетті органға өтініш жасаған күнге дейін сыртқы экономикалық қызметті жүзеге асырған;</w:t>
      </w:r>
    </w:p>
    <w:p>
      <w:pPr>
        <w:spacing w:after="0"/>
        <w:ind w:left="0"/>
        <w:jc w:val="both"/>
      </w:pPr>
      <w:r>
        <w:rPr>
          <w:rFonts w:ascii="Times New Roman"/>
          <w:b w:val="false"/>
          <w:i w:val="false"/>
          <w:color w:val="000000"/>
          <w:sz w:val="28"/>
        </w:rPr>
        <w:t>
      2) уәкілетті экономикалық операторға ұсынылатын қосымша арнайы оңайлатуларды алуға кеден ісі саласындағы уәкілетті органға өтініш жасаған күнге бір жыл ішінде Қазақстан Республикасының кеден заңнамасына сәйкес кедендік төлемдер мен салықтар бойынша берешегі болмаған;</w:t>
      </w:r>
    </w:p>
    <w:p>
      <w:pPr>
        <w:spacing w:after="0"/>
        <w:ind w:left="0"/>
        <w:jc w:val="both"/>
      </w:pPr>
      <w:r>
        <w:rPr>
          <w:rFonts w:ascii="Times New Roman"/>
          <w:b w:val="false"/>
          <w:i w:val="false"/>
          <w:color w:val="000000"/>
          <w:sz w:val="28"/>
        </w:rPr>
        <w:t>
      3) уәкілетті экономикалық операторға ұсынылатын қосымша арнайы оңайлатуларды алуға кеден ісі саласындағы уәкілетті органға өтініш жасаған күнге бір жыл ішінде Қазақстан Республикасының салық заңнамасына сәйкес берешегі (бересі) болмаған;</w:t>
      </w:r>
    </w:p>
    <w:p>
      <w:pPr>
        <w:spacing w:after="0"/>
        <w:ind w:left="0"/>
        <w:jc w:val="both"/>
      </w:pPr>
      <w:r>
        <w:rPr>
          <w:rFonts w:ascii="Times New Roman"/>
          <w:b w:val="false"/>
          <w:i w:val="false"/>
          <w:color w:val="000000"/>
          <w:sz w:val="28"/>
        </w:rPr>
        <w:t>
      4) уәкілетті экономикалық оператор куәлігінің қолданылуы осы Кодекстің 63-бабының 4-тармағына сәйкес тоқтатыла тұрған негіздер болмаған;</w:t>
      </w:r>
    </w:p>
    <w:p>
      <w:pPr>
        <w:spacing w:after="0"/>
        <w:ind w:left="0"/>
        <w:jc w:val="both"/>
      </w:pPr>
      <w:r>
        <w:rPr>
          <w:rFonts w:ascii="Times New Roman"/>
          <w:b w:val="false"/>
          <w:i w:val="false"/>
          <w:color w:val="000000"/>
          <w:sz w:val="28"/>
        </w:rPr>
        <w:t>
      5) қосымша арнайы оңайлатуларды алуға кеден ісі саласындағы уәкілетті органға өтініш берілген айға дейін күнтізбелік он екі ай ішіндегі кезеңді тексеруді қамтитын, заңды тұлғаның Қазақстан Республикасының заңнамасында белгіленген валюталардың нарықтық бағамы бойынша кемінде бес жүз мың евроны құрайтын меншікті капиталы туралы, бухгалтерлік есеп және қаржылық есептілік жүйесінің Қазақстан Республикасының бухгалтерлік есеп және қаржылық есептілік туралы заңнамасының талаптарына сәйкестігі туралы ақпараты бар аудиторлық есеп және (немесе) аудиторлық есептер болған кезде қосымша арнайы оңайлатуларды алуға кеден ісі саласындағы уәкілетті органға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66" w:id="540"/>
    <w:p>
      <w:pPr>
        <w:spacing w:after="0"/>
        <w:ind w:left="0"/>
        <w:jc w:val="left"/>
      </w:pPr>
      <w:r>
        <w:rPr>
          <w:rFonts w:ascii="Times New Roman"/>
          <w:b/>
          <w:i w:val="false"/>
          <w:color w:val="000000"/>
        </w:rPr>
        <w:t xml:space="preserve"> 63-бап. Уәкілетті экономикалық оператор куәлігін беру, оның қолданылуын тоқтата тұру және кері қайтару</w:t>
      </w:r>
    </w:p>
    <w:bookmarkEnd w:id="540"/>
    <w:p>
      <w:pPr>
        <w:spacing w:after="0"/>
        <w:ind w:left="0"/>
        <w:jc w:val="both"/>
      </w:pPr>
      <w:r>
        <w:rPr>
          <w:rFonts w:ascii="Times New Roman"/>
          <w:b w:val="false"/>
          <w:i w:val="false"/>
          <w:color w:val="ff0000"/>
          <w:sz w:val="28"/>
        </w:rPr>
        <w:t>
      Ескерту. 63-баптың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560" w:id="541"/>
    <w:p>
      <w:pPr>
        <w:spacing w:after="0"/>
        <w:ind w:left="0"/>
        <w:jc w:val="both"/>
      </w:pPr>
      <w:r>
        <w:rPr>
          <w:rFonts w:ascii="Times New Roman"/>
          <w:b w:val="false"/>
          <w:i w:val="false"/>
          <w:color w:val="000000"/>
          <w:sz w:val="28"/>
        </w:rPr>
        <w:t>
      1. Уәкілетті экономикалық операторлар тізіліміне енгізілгені туралы куәлікті алу үшін заңды тұлға кеден ісі саласындағы уәкілетті органға кеден ісі саласындағы уәкілетті орган бекіткен нысан бойынша өтінішті, сондай-ақ мына құжаттарды:</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1)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нысанын кеден ісі саласындағы уәкілетті орган белгілейтін толтырылған сауалнаманы;</w:t>
      </w:r>
    </w:p>
    <w:p>
      <w:pPr>
        <w:spacing w:after="0"/>
        <w:ind w:left="0"/>
        <w:jc w:val="both"/>
      </w:pPr>
      <w:r>
        <w:rPr>
          <w:rFonts w:ascii="Times New Roman"/>
          <w:b w:val="false"/>
          <w:i w:val="false"/>
          <w:color w:val="000000"/>
          <w:sz w:val="28"/>
        </w:rPr>
        <w:t>
      3) кедендік баждар мен салықтардың төленуін бас қамтамасыз етуді растайтын мынадай құжаттардың бірін:</w:t>
      </w:r>
    </w:p>
    <w:p>
      <w:pPr>
        <w:spacing w:after="0"/>
        <w:ind w:left="0"/>
        <w:jc w:val="both"/>
      </w:pPr>
      <w:r>
        <w:rPr>
          <w:rFonts w:ascii="Times New Roman"/>
          <w:b w:val="false"/>
          <w:i w:val="false"/>
          <w:color w:val="000000"/>
          <w:sz w:val="28"/>
        </w:rPr>
        <w:t>
      кеден органының ақшаны уақытша орналастыру шотына ақша аудару туралы төлем құжатының көшірмесін;</w:t>
      </w:r>
    </w:p>
    <w:p>
      <w:pPr>
        <w:spacing w:after="0"/>
        <w:ind w:left="0"/>
        <w:jc w:val="both"/>
      </w:pPr>
      <w:r>
        <w:rPr>
          <w:rFonts w:ascii="Times New Roman"/>
          <w:b w:val="false"/>
          <w:i w:val="false"/>
          <w:color w:val="000000"/>
          <w:sz w:val="28"/>
        </w:rPr>
        <w:t>
      төлеуші мен кеден органы арасында жасалған мүліктік кепіл шартын және мүлік кепілінің нарықтық құнын бағалау туралы бағалаушының есебін;</w:t>
      </w:r>
    </w:p>
    <w:p>
      <w:pPr>
        <w:spacing w:after="0"/>
        <w:ind w:left="0"/>
        <w:jc w:val="both"/>
      </w:pPr>
      <w:r>
        <w:rPr>
          <w:rFonts w:ascii="Times New Roman"/>
          <w:b w:val="false"/>
          <w:i w:val="false"/>
          <w:color w:val="000000"/>
          <w:sz w:val="28"/>
        </w:rPr>
        <w:t>
      банк кепілдігі шартын;</w:t>
      </w:r>
    </w:p>
    <w:p>
      <w:pPr>
        <w:spacing w:after="0"/>
        <w:ind w:left="0"/>
        <w:jc w:val="both"/>
      </w:pPr>
      <w:r>
        <w:rPr>
          <w:rFonts w:ascii="Times New Roman"/>
          <w:b w:val="false"/>
          <w:i w:val="false"/>
          <w:color w:val="000000"/>
          <w:sz w:val="28"/>
        </w:rPr>
        <w:t>
      кепілгерлік шартын;</w:t>
      </w:r>
    </w:p>
    <w:p>
      <w:pPr>
        <w:spacing w:after="0"/>
        <w:ind w:left="0"/>
        <w:jc w:val="both"/>
      </w:pPr>
      <w:r>
        <w:rPr>
          <w:rFonts w:ascii="Times New Roman"/>
          <w:b w:val="false"/>
          <w:i w:val="false"/>
          <w:color w:val="000000"/>
          <w:sz w:val="28"/>
        </w:rPr>
        <w:t>
      4) аудиторлық есепті;</w:t>
      </w:r>
    </w:p>
    <w:p>
      <w:pPr>
        <w:spacing w:after="0"/>
        <w:ind w:left="0"/>
        <w:jc w:val="both"/>
      </w:pPr>
      <w:r>
        <w:rPr>
          <w:rFonts w:ascii="Times New Roman"/>
          <w:b w:val="false"/>
          <w:i w:val="false"/>
          <w:color w:val="000000"/>
          <w:sz w:val="28"/>
        </w:rPr>
        <w:t>
      5) осы Кодекстің 62-бабы 1-тармағының 7) және 9) тармақшаларында және 63-1-бабының бірінші бөлігінің 2), 3) және 4) тармақшаларында белгіленген міндеттер орындалмаған кезде тоқтатыла тұрады.</w:t>
      </w:r>
    </w:p>
    <w:bookmarkStart w:name="z561" w:id="542"/>
    <w:p>
      <w:pPr>
        <w:spacing w:after="0"/>
        <w:ind w:left="0"/>
        <w:jc w:val="both"/>
      </w:pPr>
      <w:r>
        <w:rPr>
          <w:rFonts w:ascii="Times New Roman"/>
          <w:b w:val="false"/>
          <w:i w:val="false"/>
          <w:color w:val="000000"/>
          <w:sz w:val="28"/>
        </w:rPr>
        <w:t>
      2. Кеден ісі саласындағы уәкілетті орган өтінішті және оған қоса берілетін құжаттарды қарау кезінде ондағы мәліметтерді тексереді, сондай-ақ кеден ісі саласындағы уәкілетті органның аумақтық бөлімшелеріне заңды тұлғаның сыртқы экономикалық қызметті жүзеге асырған, бірақ уәкілетті экономикалық операторлар тізіліміне енгізу туралы өтініш тіркелген күнге дейінгі бес жылдан аспайтын кезең үшін осы Кодекстің 211-бабы 3-тармағының 1), 2), 3), 4), 6) және 7) тармақшаларында көзделген талаптарды сақтау тұрғысынан, сондай-ақ өтініш берушінің осы Кодекстің 62-бабы 1-тармағының 2), 7) және 9) тармақшаларында көзделген уәкілетті экономикалық оператор мәртебесін беру шарттарына сәйкестігіне осы Кодекстің 24-тарауында көзделген көшпелі кедендік тексеру жүргізуді тапсырады.</w:t>
      </w:r>
    </w:p>
    <w:bookmarkEnd w:id="542"/>
    <w:p>
      <w:pPr>
        <w:spacing w:after="0"/>
        <w:ind w:left="0"/>
        <w:jc w:val="both"/>
      </w:pPr>
      <w:r>
        <w:rPr>
          <w:rFonts w:ascii="Times New Roman"/>
          <w:b w:val="false"/>
          <w:i w:val="false"/>
          <w:color w:val="000000"/>
          <w:sz w:val="28"/>
        </w:rPr>
        <w:t>
      Егер бұрын көшпелі кедендік тексеру жүргізілген және осы Кодекстің 211-бабы 3-тармағының 1), 2), 3), 4), 6) және 7) тармақшаларында көзделген талаптардың сақталуы тексерілген жағдайда уәкілетті экономикалық операторлар тізіліміне енгізуге өтінішке сәйкес мұндай талаптардың сақталуын тексеру алдыңғы көшпелі кедендік тексеру аяқталған күннен бастап уәкілетті экономикалық операторлар тізіліміне енгізуге өтініш тіркелген күнге дейін қамтитын уақыт кезеңіне ғана жүргізілетін көшпелі кедендік тексеру шеңберінде жүзеге асырылады.</w:t>
      </w:r>
    </w:p>
    <w:p>
      <w:pPr>
        <w:spacing w:after="0"/>
        <w:ind w:left="0"/>
        <w:jc w:val="both"/>
      </w:pPr>
      <w:r>
        <w:rPr>
          <w:rFonts w:ascii="Times New Roman"/>
          <w:b w:val="false"/>
          <w:i w:val="false"/>
          <w:color w:val="000000"/>
          <w:sz w:val="28"/>
        </w:rPr>
        <w:t>
      Өтінішті және оған қоса берілетін құжаттарды қарау, сондай-ақ көшпелі кедендік тексеру жүргізу нәтижелері бойынша кеден ісі саласындағы уәкілетті орган өтініш және көрсетілген құжаттар тіркелген күннен бастап күнтізбелік тоқсан күннен кешіктірмей уәкілетті экономикалық операторлар тізіліміне тұлғаны енгізу туралы куәлік беру не, бас тарту себептерін көрсете отырып, мұндай куәлікті беруден бас тарту туралы шешім қабылдайды.</w:t>
      </w:r>
    </w:p>
    <w:p>
      <w:pPr>
        <w:spacing w:after="0"/>
        <w:ind w:left="0"/>
        <w:jc w:val="both"/>
      </w:pPr>
      <w:r>
        <w:rPr>
          <w:rFonts w:ascii="Times New Roman"/>
          <w:b w:val="false"/>
          <w:i w:val="false"/>
          <w:color w:val="000000"/>
          <w:sz w:val="28"/>
        </w:rPr>
        <w:t>
      Уәкілетті экономикалық операторлар тізіліміне тұлғаны енгізу туралы куәлікті беру туралы шешім, ұсынылатын оңайлатулар көрсетіле отырып, кеден ісі саласындағы уәкілетті орган басшысының (оны алмастыратын адамның) бұйрығымен ресімделеді.</w:t>
      </w:r>
    </w:p>
    <w:p>
      <w:pPr>
        <w:spacing w:after="0"/>
        <w:ind w:left="0"/>
        <w:jc w:val="both"/>
      </w:pPr>
      <w:r>
        <w:rPr>
          <w:rFonts w:ascii="Times New Roman"/>
          <w:b w:val="false"/>
          <w:i w:val="false"/>
          <w:color w:val="000000"/>
          <w:sz w:val="28"/>
        </w:rPr>
        <w:t>
      Өтініш беруші өтініште, сауалнамада толық емес немесе анық емес мәліметтерді көрсеткен не осы баптың 1-тармағында көзделген құжаттар болмаған жағдайларда, кеден ісі саласындағы уәкілетті орган өтініш және оған қоса берілетін құжаттар қабылданған күннен бастап күнтізбелік он бес күннен кешіктірмей өтініш берушіге бас тарту себептерін көрсете отырып, куәлікті беруден бас тарту туралы жазбаша хабарлайды.</w:t>
      </w:r>
    </w:p>
    <w:bookmarkStart w:name="z562" w:id="543"/>
    <w:p>
      <w:pPr>
        <w:spacing w:after="0"/>
        <w:ind w:left="0"/>
        <w:jc w:val="both"/>
      </w:pPr>
      <w:r>
        <w:rPr>
          <w:rFonts w:ascii="Times New Roman"/>
          <w:b w:val="false"/>
          <w:i w:val="false"/>
          <w:color w:val="000000"/>
          <w:sz w:val="28"/>
        </w:rPr>
        <w:t>
      3. Уәкілетті экономикалық оператор мәртебесі берілген күннен бастап бір жыл өткеннен кейін заңды тұлға кеден ісі саласындағы уәкілетті органға осы Кодекстің 65-бабының 2-тармағына сәйкес қосымша арнайы оңайлатуларды алуға кеден ісі саласындағы уәкілетті орган белгілеген нысан бойынша толтырылған сауалнаманы қоса бере отырып, өтініш беруге құқылы.</w:t>
      </w:r>
    </w:p>
    <w:bookmarkEnd w:id="543"/>
    <w:p>
      <w:pPr>
        <w:spacing w:after="0"/>
        <w:ind w:left="0"/>
        <w:jc w:val="both"/>
      </w:pPr>
      <w:r>
        <w:rPr>
          <w:rFonts w:ascii="Times New Roman"/>
          <w:b w:val="false"/>
          <w:i w:val="false"/>
          <w:color w:val="000000"/>
          <w:sz w:val="28"/>
        </w:rPr>
        <w:t>
      Кеден ісі саласындағы уәкілетті орган қосымша арнайы оңайлатуларды алуға өтінішті қарау кезінде кеден ісі саласындағы уәкілетті органның аумақтық бөлімшелеріне осы Кодекстің 211-бабы 3-тармағының 1), 2), 3), 4), 6) және 7) тармақшаларында көзделген талаптарды сақтау тұрғысынан осы Кодекстің 24-тарауында көзделген көшпелі кедендік тексеру жүргізуді тапсырады.</w:t>
      </w:r>
    </w:p>
    <w:p>
      <w:pPr>
        <w:spacing w:after="0"/>
        <w:ind w:left="0"/>
        <w:jc w:val="both"/>
      </w:pPr>
      <w:r>
        <w:rPr>
          <w:rFonts w:ascii="Times New Roman"/>
          <w:b w:val="false"/>
          <w:i w:val="false"/>
          <w:color w:val="000000"/>
          <w:sz w:val="28"/>
        </w:rPr>
        <w:t>
      Қосымша арнайы оңайлатуларды ұсыну туралы шешім, ұсынылатын арнайы оңайлатулар көрсетіле отырып, кеден ісі саласындағы уәкілетті орган басшысының (оны алмастыратын адамның) бұйрығымен ресімделеді.</w:t>
      </w:r>
    </w:p>
    <w:p>
      <w:pPr>
        <w:spacing w:after="0"/>
        <w:ind w:left="0"/>
        <w:jc w:val="both"/>
      </w:pPr>
      <w:r>
        <w:rPr>
          <w:rFonts w:ascii="Times New Roman"/>
          <w:b w:val="false"/>
          <w:i w:val="false"/>
          <w:color w:val="000000"/>
          <w:sz w:val="28"/>
        </w:rPr>
        <w:t>
      Қосымша арнайы оңайлатуларды алуға өтінішті қарау, сондай-ақ көшпелі кедендік тексеруді жүргізу нәтижелері бойынша кеден ісі саласындағы уәкілетті орган өтініш тіркелген күннен бастап күнтізбелік тоқсан күннен кешіктірмей қосымша арнайы оңайлатуларды ұсыну туралы шешім қабылдайды не, бас тарту себептерін көрсете отырып, қосымша арнайы оңайлатуларды беруден бас тартады.</w:t>
      </w:r>
    </w:p>
    <w:bookmarkStart w:name="z563" w:id="544"/>
    <w:p>
      <w:pPr>
        <w:spacing w:after="0"/>
        <w:ind w:left="0"/>
        <w:jc w:val="both"/>
      </w:pPr>
      <w:r>
        <w:rPr>
          <w:rFonts w:ascii="Times New Roman"/>
          <w:b w:val="false"/>
          <w:i w:val="false"/>
          <w:color w:val="000000"/>
          <w:sz w:val="28"/>
        </w:rPr>
        <w:t>
      4. Уәкілетті экономикалық операторлар тізіліміне енгізу туралы куәліктің қолданылуы:</w:t>
      </w:r>
    </w:p>
    <w:bookmarkEnd w:id="544"/>
    <w:p>
      <w:pPr>
        <w:spacing w:after="0"/>
        <w:ind w:left="0"/>
        <w:jc w:val="both"/>
      </w:pPr>
      <w:r>
        <w:rPr>
          <w:rFonts w:ascii="Times New Roman"/>
          <w:b w:val="false"/>
          <w:i w:val="false"/>
          <w:color w:val="000000"/>
          <w:sz w:val="28"/>
        </w:rPr>
        <w:t>
      1) уәкілетті экономикалық оператор уәкілетті экономикалық операторлар тізіліміне енгізу туралы куәліктің қолданылуын тоқтата тұру туралы өтініш берген;</w:t>
      </w:r>
    </w:p>
    <w:p>
      <w:pPr>
        <w:spacing w:after="0"/>
        <w:ind w:left="0"/>
        <w:jc w:val="both"/>
      </w:pPr>
      <w:r>
        <w:rPr>
          <w:rFonts w:ascii="Times New Roman"/>
          <w:b w:val="false"/>
          <w:i w:val="false"/>
          <w:color w:val="000000"/>
          <w:sz w:val="28"/>
        </w:rPr>
        <w:t>
      2) берешекті төлеген кезге дейін, осы Кодекстің 220-бабының 6-тармағында және 221-2-бабының 5 және 6-тармақтарында белгіленген мерзім өткеннен кейін кедендік төлемдер, салықтар мен өсімпұлдар бойынша берешек болған;</w:t>
      </w:r>
    </w:p>
    <w:p>
      <w:pPr>
        <w:spacing w:after="0"/>
        <w:ind w:left="0"/>
        <w:jc w:val="both"/>
      </w:pPr>
      <w:r>
        <w:rPr>
          <w:rFonts w:ascii="Times New Roman"/>
          <w:b w:val="false"/>
          <w:i w:val="false"/>
          <w:color w:val="000000"/>
          <w:sz w:val="28"/>
        </w:rPr>
        <w:t>
      3) Қазақстан Республикасының заңнамасына сәйкес түпкілікті шешім шығарылғанға дейін, өтiнiш берушiге, құрылтайшыларға, акциялардың бақылау пакетi бар акционерлерге қатысты 1997 жылғы 16 шілдедегі Қазақстан Республикасы Қылмыстық кодексiнің 209, 214 және 250-баптары бойынша, сондай-ақ 2014 жылғы 3 шілдедегі Қазақстан Республикасы Қылмыстық кодексiнің 234, 236 және 286-баптары бойынша қылмыстық іс қозғау фактілері болған;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4)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Кодекстің 62-бабы 1-тармағының 7) және 9) тармақшаларында және 63-1-бабының бірінші бөлігінің 2), 3) және 4) тармақшаларында белгіленген міндеттер орындалмаған кезде тоқтатыла тұрады.</w:t>
      </w:r>
    </w:p>
    <w:bookmarkStart w:name="z564" w:id="545"/>
    <w:p>
      <w:pPr>
        <w:spacing w:after="0"/>
        <w:ind w:left="0"/>
        <w:jc w:val="both"/>
      </w:pPr>
      <w:r>
        <w:rPr>
          <w:rFonts w:ascii="Times New Roman"/>
          <w:b w:val="false"/>
          <w:i w:val="false"/>
          <w:color w:val="000000"/>
          <w:sz w:val="28"/>
        </w:rPr>
        <w:t>
      5. Уәкілетті экономикалық оператор куәлігінің бұрын тоқтатыла тұрған қолданылуы осы куәліктің қолданылуы тоқтатыла тұрған себептердің жойылғанын растайтын құжаттарды ұсына отырып, оның кеден ісі саласындағы уәкілетті органға берген жазбаша өтініші бойынша қайта жаңартылады.</w:t>
      </w:r>
    </w:p>
    <w:bookmarkEnd w:id="545"/>
    <w:p>
      <w:pPr>
        <w:spacing w:after="0"/>
        <w:ind w:left="0"/>
        <w:jc w:val="both"/>
      </w:pPr>
      <w:r>
        <w:rPr>
          <w:rFonts w:ascii="Times New Roman"/>
          <w:b w:val="false"/>
          <w:i w:val="false"/>
          <w:color w:val="000000"/>
          <w:sz w:val="28"/>
        </w:rPr>
        <w:t>
      Уәкілетті экономикалық операторлар тізіліміне енгізу туралы куәліктің күшін қайта жаңарту туралы шешім жазбаша өтініш берілген күннен бастап он бес жұмыс күні ішінде кеден ісі саласындағы уәкілетті орган басшысының (оны алмастыратын адамның) бұйрығымен ресімделеді және бұйрық қабылданған күннен бастап күшіне енеді.</w:t>
      </w:r>
    </w:p>
    <w:bookmarkStart w:name="z565" w:id="546"/>
    <w:p>
      <w:pPr>
        <w:spacing w:after="0"/>
        <w:ind w:left="0"/>
        <w:jc w:val="both"/>
      </w:pPr>
      <w:r>
        <w:rPr>
          <w:rFonts w:ascii="Times New Roman"/>
          <w:b w:val="false"/>
          <w:i w:val="false"/>
          <w:color w:val="000000"/>
          <w:sz w:val="28"/>
        </w:rPr>
        <w:t>
      6. Уәкiлеттi экономикалық операторлар тiзiлiмiне енгiзу туралы куәлiк:</w:t>
      </w:r>
    </w:p>
    <w:bookmarkEnd w:id="546"/>
    <w:p>
      <w:pPr>
        <w:spacing w:after="0"/>
        <w:ind w:left="0"/>
        <w:jc w:val="both"/>
      </w:pPr>
      <w:r>
        <w:rPr>
          <w:rFonts w:ascii="Times New Roman"/>
          <w:b w:val="false"/>
          <w:i w:val="false"/>
          <w:color w:val="000000"/>
          <w:sz w:val="28"/>
        </w:rPr>
        <w:t>
      1) уәкiлеттi экономикалық оператор өзiн уәкiлеттi экономикалық операторлар тiзiлiмiнен алып тастау туралы өтiнiш берген;</w:t>
      </w:r>
    </w:p>
    <w:p>
      <w:pPr>
        <w:spacing w:after="0"/>
        <w:ind w:left="0"/>
        <w:jc w:val="both"/>
      </w:pPr>
      <w:r>
        <w:rPr>
          <w:rFonts w:ascii="Times New Roman"/>
          <w:b w:val="false"/>
          <w:i w:val="false"/>
          <w:color w:val="000000"/>
          <w:sz w:val="28"/>
        </w:rPr>
        <w:t>
      2) Қазақстан Республикасының заңнамасына сәйкес заңды тұлға таратылған;</w:t>
      </w:r>
    </w:p>
    <w:p>
      <w:pPr>
        <w:spacing w:after="0"/>
        <w:ind w:left="0"/>
        <w:jc w:val="both"/>
      </w:pPr>
      <w:r>
        <w:rPr>
          <w:rFonts w:ascii="Times New Roman"/>
          <w:b w:val="false"/>
          <w:i w:val="false"/>
          <w:color w:val="000000"/>
          <w:sz w:val="28"/>
        </w:rPr>
        <w:t>
      3) Қазақстан Республикасының заңнамасына сәйкес заңды тұлға қайта ұйымдастырылған;</w:t>
      </w:r>
    </w:p>
    <w:p>
      <w:pPr>
        <w:spacing w:after="0"/>
        <w:ind w:left="0"/>
        <w:jc w:val="both"/>
      </w:pPr>
      <w:r>
        <w:rPr>
          <w:rFonts w:ascii="Times New Roman"/>
          <w:b w:val="false"/>
          <w:i w:val="false"/>
          <w:color w:val="000000"/>
          <w:sz w:val="28"/>
        </w:rPr>
        <w:t xml:space="preserve">
      4) өтiнiш берушi, құрылтайшылар, акциялардың бақылау пакетi бар акционерлер 1997 жылғы 16 шілдедегі Қазақстан Республикасы Қылмыстық кодексiнің 209, 214 және 250-баптарына, сондай-ақ 2014 жылғы 3 шілдедегі Қазақстан Республикасы Қылмыстық кодексiнің 234, 236 және </w:t>
      </w:r>
    </w:p>
    <w:p>
      <w:pPr>
        <w:spacing w:after="0"/>
        <w:ind w:left="0"/>
        <w:jc w:val="both"/>
      </w:pPr>
      <w:r>
        <w:rPr>
          <w:rFonts w:ascii="Times New Roman"/>
          <w:b w:val="false"/>
          <w:i w:val="false"/>
          <w:color w:val="000000"/>
          <w:sz w:val="28"/>
        </w:rPr>
        <w:t>
      286-баптарына сәйкес қылмыстық жауаптылыққа тартылған;</w:t>
      </w:r>
    </w:p>
    <w:p>
      <w:pPr>
        <w:spacing w:after="0"/>
        <w:ind w:left="0"/>
        <w:jc w:val="both"/>
      </w:pPr>
      <w:r>
        <w:rPr>
          <w:rFonts w:ascii="Times New Roman"/>
          <w:b w:val="false"/>
          <w:i w:val="false"/>
          <w:color w:val="000000"/>
          <w:sz w:val="28"/>
        </w:rPr>
        <w:t>
      5) уәкiлеттi экономикалық операторында 2014 жылғы 5 шілдедегі Қазақстан Республикасы Әкiмшiлiк құқық бұзушылық туралы кодексiнiң 527, 534, 543, 548, 549, 550, 551, 552, 558-баптары бойынша бір жыл ішінде екіден көп әкімшілік жаза қолдану туралы заңды күшіне енген қаулы болған;</w:t>
      </w:r>
    </w:p>
    <w:p>
      <w:pPr>
        <w:spacing w:after="0"/>
        <w:ind w:left="0"/>
        <w:jc w:val="both"/>
      </w:pPr>
      <w:r>
        <w:rPr>
          <w:rFonts w:ascii="Times New Roman"/>
          <w:b w:val="false"/>
          <w:i w:val="false"/>
          <w:color w:val="000000"/>
          <w:sz w:val="28"/>
        </w:rPr>
        <w:t>
      6) осы Кодекстің 63-бабының 4-тармағының 5) тармақшасында көзделген негіздер бойынша уәкілетті экономикалық операторлар тізіліміне енгізілгені туралы куәліктің қолданысының тоқтатылу себептерін тізілімге енгізу туралы аталған куәліктің қолданысы тоқтатылған күннен бастап күнтізбелік отыз күн ішінде жоймаған кезде кері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96" w:id="547"/>
    <w:p>
      <w:pPr>
        <w:spacing w:after="0"/>
        <w:ind w:left="0"/>
        <w:jc w:val="left"/>
      </w:pPr>
      <w:r>
        <w:rPr>
          <w:rFonts w:ascii="Times New Roman"/>
          <w:b/>
          <w:i w:val="false"/>
          <w:color w:val="000000"/>
        </w:rPr>
        <w:t xml:space="preserve"> 63-1-бап. Уәкілетті экономикалық оператордың міндеттері</w:t>
      </w:r>
    </w:p>
    <w:bookmarkEnd w:id="547"/>
    <w:p>
      <w:pPr>
        <w:spacing w:after="0"/>
        <w:ind w:left="0"/>
        <w:jc w:val="both"/>
      </w:pPr>
      <w:r>
        <w:rPr>
          <w:rFonts w:ascii="Times New Roman"/>
          <w:b w:val="false"/>
          <w:i w:val="false"/>
          <w:color w:val="000000"/>
          <w:sz w:val="28"/>
        </w:rPr>
        <w:t>
      Уәкілетті экономикалық оператор:</w:t>
      </w:r>
    </w:p>
    <w:p>
      <w:pPr>
        <w:spacing w:after="0"/>
        <w:ind w:left="0"/>
        <w:jc w:val="both"/>
      </w:pPr>
      <w:r>
        <w:rPr>
          <w:rFonts w:ascii="Times New Roman"/>
          <w:b w:val="false"/>
          <w:i w:val="false"/>
          <w:color w:val="000000"/>
          <w:sz w:val="28"/>
        </w:rPr>
        <w:t>
      1) уәкілетті экономикалық оператор мәртебесін беру кезінде қойылған талаптар мен Кеден одағының және Қазақстан Республикасының кеден заңнамасында белгіленген өзге де талаптарды сақтауға;</w:t>
      </w:r>
    </w:p>
    <w:p>
      <w:pPr>
        <w:spacing w:after="0"/>
        <w:ind w:left="0"/>
        <w:jc w:val="both"/>
      </w:pPr>
      <w:r>
        <w:rPr>
          <w:rFonts w:ascii="Times New Roman"/>
          <w:b w:val="false"/>
          <w:i w:val="false"/>
          <w:color w:val="000000"/>
          <w:sz w:val="28"/>
        </w:rPr>
        <w:t>
      2) кеден ісі саласындағы уәкілетті органға уәкілетті экономикалық оператор мәртебесін алу кезінде өзі мәлімдеген мәліметтердің өзгергені және (немесе) толықтырылғаны туралы мұндай өзгерістерді және (немесе) толықтыруларды растайтын тиісті құжаттарды ұсыну арқылы өзгерістер және (немесе) толықтырулар енгізілген күннен бастап күнтізбелік он күн ішінде хабарлауға міндетті.</w:t>
      </w:r>
    </w:p>
    <w:p>
      <w:pPr>
        <w:spacing w:after="0"/>
        <w:ind w:left="0"/>
        <w:jc w:val="both"/>
      </w:pPr>
      <w:r>
        <w:rPr>
          <w:rFonts w:ascii="Times New Roman"/>
          <w:b w:val="false"/>
          <w:i w:val="false"/>
          <w:color w:val="000000"/>
          <w:sz w:val="28"/>
        </w:rPr>
        <w:t>
      Осы Кодекстің 62-бабы 1-тармағының 8) тармақшасында көзделген меншікті капиталдың азайғаны туралы ақпарат Қазақстан Республикасының салық заңнамасына сәйкес бухгалтерлік баланс түрінде табыс етіледі;</w:t>
      </w:r>
    </w:p>
    <w:p>
      <w:pPr>
        <w:spacing w:after="0"/>
        <w:ind w:left="0"/>
        <w:jc w:val="both"/>
      </w:pPr>
      <w:r>
        <w:rPr>
          <w:rFonts w:ascii="Times New Roman"/>
          <w:b w:val="false"/>
          <w:i w:val="false"/>
          <w:color w:val="000000"/>
          <w:sz w:val="28"/>
        </w:rPr>
        <w:t>
      3) кеден органдарының талап етуі бойынша кедендік бақылауды жүзеге асыру мақсатында қажетті ақпаратты және есептілікті кеден ісі саласындағы уәкілетті орган айқындайтын тәртіппен табыс етуге;</w:t>
      </w:r>
    </w:p>
    <w:p>
      <w:pPr>
        <w:spacing w:after="0"/>
        <w:ind w:left="0"/>
        <w:jc w:val="both"/>
      </w:pPr>
      <w:r>
        <w:rPr>
          <w:rFonts w:ascii="Times New Roman"/>
          <w:b w:val="false"/>
          <w:i w:val="false"/>
          <w:color w:val="000000"/>
          <w:sz w:val="28"/>
        </w:rPr>
        <w:t>
      4) кедендік баждарды, салықтарды төлеуді бас қамтамасыз етудің қолданылу мерзімі аяқталған кезде мұндай мерзім аяқталатын күнге дейін күнтізбелік отыз күннен кешіктірмей кеден ісі саласындағы уәкілетті органға көрсетілген бас қамтамасыз етудің қолданылу мерзімін ұзарту туралы құжаттарды не кедендік баждарды, салықтарды төлеуді жаңа бас қамтамасыз етуді табыс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63-1-баппен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86" w:id="548"/>
    <w:p>
      <w:pPr>
        <w:spacing w:after="0"/>
        <w:ind w:left="0"/>
        <w:jc w:val="left"/>
      </w:pPr>
      <w:r>
        <w:rPr>
          <w:rFonts w:ascii="Times New Roman"/>
          <w:b/>
          <w:i w:val="false"/>
          <w:color w:val="000000"/>
        </w:rPr>
        <w:t xml:space="preserve"> 64-бап. Уәкілетті экономикалық операторлар тізілімі</w:t>
      </w:r>
    </w:p>
    <w:bookmarkEnd w:id="548"/>
    <w:bookmarkStart w:name="z587" w:id="549"/>
    <w:p>
      <w:pPr>
        <w:spacing w:after="0"/>
        <w:ind w:left="0"/>
        <w:jc w:val="both"/>
      </w:pPr>
      <w:r>
        <w:rPr>
          <w:rFonts w:ascii="Times New Roman"/>
          <w:b w:val="false"/>
          <w:i w:val="false"/>
          <w:color w:val="000000"/>
          <w:sz w:val="28"/>
        </w:rPr>
        <w:t>
      Кеден ісі саласындағы уәкілетті орган уәкілетті экономикалық операторлар тізілімін жүргізеді және ай сайын әр айдың бесінші күнінен кешіктірмей оны кеден ісі саласындағы уәкілетті органның интернет-ресурстарында жариялауды қамтамасыз етеді.</w:t>
      </w:r>
    </w:p>
    <w:bookmarkEnd w:id="549"/>
    <w:p>
      <w:pPr>
        <w:spacing w:after="0"/>
        <w:ind w:left="0"/>
        <w:jc w:val="both"/>
      </w:pPr>
      <w:r>
        <w:rPr>
          <w:rFonts w:ascii="Times New Roman"/>
          <w:b w:val="false"/>
          <w:i w:val="false"/>
          <w:color w:val="000000"/>
          <w:sz w:val="28"/>
        </w:rPr>
        <w:t>
      Уәкілетті экономикалық операторлар тізілімінің және осындай тізілімге енгізу туралы куәліктің нысанын кеден ісі саласындағы уәкілетті орган айқындайды.</w:t>
      </w:r>
    </w:p>
    <w:bookmarkStart w:name="z588" w:id="550"/>
    <w:p>
      <w:pPr>
        <w:spacing w:after="0"/>
        <w:ind w:left="0"/>
        <w:jc w:val="left"/>
      </w:pPr>
      <w:r>
        <w:rPr>
          <w:rFonts w:ascii="Times New Roman"/>
          <w:b/>
          <w:i w:val="false"/>
          <w:color w:val="000000"/>
        </w:rPr>
        <w:t xml:space="preserve"> 65-бап. Уәкілетті экономикалық операторға берілетін арнайы оңайлатулар</w:t>
      </w:r>
    </w:p>
    <w:bookmarkEnd w:id="550"/>
    <w:bookmarkStart w:name="z567" w:id="551"/>
    <w:p>
      <w:pPr>
        <w:spacing w:after="0"/>
        <w:ind w:left="0"/>
        <w:jc w:val="both"/>
      </w:pPr>
      <w:r>
        <w:rPr>
          <w:rFonts w:ascii="Times New Roman"/>
          <w:b w:val="false"/>
          <w:i w:val="false"/>
          <w:color w:val="000000"/>
          <w:sz w:val="28"/>
        </w:rPr>
        <w:t>
      1. Уәкілетті экономикалық операторға мынадай арнайы оңайлатулар беріледі:</w:t>
      </w:r>
    </w:p>
    <w:bookmarkEnd w:id="551"/>
    <w:p>
      <w:pPr>
        <w:spacing w:after="0"/>
        <w:ind w:left="0"/>
        <w:jc w:val="both"/>
      </w:pPr>
      <w:r>
        <w:rPr>
          <w:rFonts w:ascii="Times New Roman"/>
          <w:b w:val="false"/>
          <w:i w:val="false"/>
          <w:color w:val="000000"/>
          <w:sz w:val="28"/>
        </w:rPr>
        <w:t>
      1) уәкілетті экономикалық оператордың үй-жайларында, ашық алаңдарында және өзге аумақтарында тауарларды уақытша сақтау;</w:t>
      </w:r>
    </w:p>
    <w:p>
      <w:pPr>
        <w:spacing w:after="0"/>
        <w:ind w:left="0"/>
        <w:jc w:val="both"/>
      </w:pPr>
      <w:r>
        <w:rPr>
          <w:rFonts w:ascii="Times New Roman"/>
          <w:b w:val="false"/>
          <w:i w:val="false"/>
          <w:color w:val="000000"/>
          <w:sz w:val="28"/>
        </w:rPr>
        <w:t>
      2) кедендік транзит рәсімін жүзеге асыру кезінде кеден органдары кедендік баждар мен салықтардың төленуін қамтамасыз етудің ұсынылуын талап етпейді;</w:t>
      </w:r>
    </w:p>
    <w:p>
      <w:pPr>
        <w:spacing w:after="0"/>
        <w:ind w:left="0"/>
        <w:jc w:val="both"/>
      </w:pPr>
      <w:r>
        <w:rPr>
          <w:rFonts w:ascii="Times New Roman"/>
          <w:b w:val="false"/>
          <w:i w:val="false"/>
          <w:color w:val="000000"/>
          <w:sz w:val="28"/>
        </w:rPr>
        <w:t>
      3) кедендік декларацияны беру алдындағы кедендік операцияларды жасаудың және кедендік рәсіммен орналастырудың бірінші кезектегі тәртібі;</w:t>
      </w:r>
    </w:p>
    <w:p>
      <w:pPr>
        <w:spacing w:after="0"/>
        <w:ind w:left="0"/>
        <w:jc w:val="both"/>
      </w:pPr>
      <w:r>
        <w:rPr>
          <w:rFonts w:ascii="Times New Roman"/>
          <w:b w:val="false"/>
          <w:i w:val="false"/>
          <w:color w:val="000000"/>
          <w:sz w:val="28"/>
        </w:rPr>
        <w:t>
      4) мерзімдік кедендік декларациялауды жүзеге асыру кезінде кедендік баждар мен салықтардың төленуін қамтамасыз ету қолданылмайды.</w:t>
      </w:r>
    </w:p>
    <w:bookmarkStart w:name="z568" w:id="552"/>
    <w:p>
      <w:pPr>
        <w:spacing w:after="0"/>
        <w:ind w:left="0"/>
        <w:jc w:val="both"/>
      </w:pPr>
      <w:r>
        <w:rPr>
          <w:rFonts w:ascii="Times New Roman"/>
          <w:b w:val="false"/>
          <w:i w:val="false"/>
          <w:color w:val="000000"/>
          <w:sz w:val="28"/>
        </w:rPr>
        <w:t>
      2. Уәкілетті экономикалық операторға мынадай қосымша арнайы оңайлатулар берілуі мүмкін:</w:t>
      </w:r>
    </w:p>
    <w:bookmarkEnd w:id="552"/>
    <w:p>
      <w:pPr>
        <w:spacing w:after="0"/>
        <w:ind w:left="0"/>
        <w:jc w:val="both"/>
      </w:pPr>
      <w:r>
        <w:rPr>
          <w:rFonts w:ascii="Times New Roman"/>
          <w:b w:val="false"/>
          <w:i w:val="false"/>
          <w:color w:val="000000"/>
          <w:sz w:val="28"/>
        </w:rPr>
        <w:t>
      1) уәкілетті экономикалық оператордың үй-жайларында, ашық алаңдарында, аумақтарында тауарларды шығаруға байланысты кедендік операциялар жүргізу;</w:t>
      </w:r>
    </w:p>
    <w:p>
      <w:pPr>
        <w:spacing w:after="0"/>
        <w:ind w:left="0"/>
        <w:jc w:val="both"/>
      </w:pPr>
      <w:r>
        <w:rPr>
          <w:rFonts w:ascii="Times New Roman"/>
          <w:b w:val="false"/>
          <w:i w:val="false"/>
          <w:color w:val="000000"/>
          <w:sz w:val="28"/>
        </w:rPr>
        <w:t>
      2) осы Кодекстің 298-бабына сәйкес кедендік декларацияны бергенге дейін тауарлар шығару;</w:t>
      </w:r>
    </w:p>
    <w:p>
      <w:pPr>
        <w:spacing w:after="0"/>
        <w:ind w:left="0"/>
        <w:jc w:val="both"/>
      </w:pPr>
      <w:r>
        <w:rPr>
          <w:rFonts w:ascii="Times New Roman"/>
          <w:b w:val="false"/>
          <w:i w:val="false"/>
          <w:color w:val="000000"/>
          <w:sz w:val="28"/>
        </w:rPr>
        <w:t>
      3) осы Кодекстің 319-бабының 3-тармағында көзделген тәртіппен уәкілетті экономикалық операторлар үшін кедендік транзит рәсімін қолдану.</w:t>
      </w:r>
    </w:p>
    <w:bookmarkStart w:name="z569" w:id="553"/>
    <w:p>
      <w:pPr>
        <w:spacing w:after="0"/>
        <w:ind w:left="0"/>
        <w:jc w:val="both"/>
      </w:pPr>
      <w:r>
        <w:rPr>
          <w:rFonts w:ascii="Times New Roman"/>
          <w:b w:val="false"/>
          <w:i w:val="false"/>
          <w:color w:val="000000"/>
          <w:sz w:val="28"/>
        </w:rPr>
        <w:t>
      3. Осы Кодекстің 62-бабының 1-тармағына сәйкес уәкілетті экономикалық оператор мәртебесін беру шарттарына сәйкес келген кезде, тауарларды өндіру қызметін жүзеге асыратын және (немесе) кедендік әкету баждары қолданылмайтын тауарларды экспорттайтын заңды тұлғалар үшін осы баптың 1 және 2-тармақтарында көзделген арнайы оңайлатулар ұсынылады.</w:t>
      </w:r>
    </w:p>
    <w:bookmarkEnd w:id="553"/>
    <w:bookmarkStart w:name="z570" w:id="554"/>
    <w:p>
      <w:pPr>
        <w:spacing w:after="0"/>
        <w:ind w:left="0"/>
        <w:jc w:val="both"/>
      </w:pPr>
      <w:r>
        <w:rPr>
          <w:rFonts w:ascii="Times New Roman"/>
          <w:b w:val="false"/>
          <w:i w:val="false"/>
          <w:color w:val="000000"/>
          <w:sz w:val="28"/>
        </w:rPr>
        <w:t>
      4. Осы бапта көзделген арнайы оңайлатулар, егер уәкiлеттi экономикалық оператор осындай арнайы оңайлатуларды қолдану көзделетін тауарлардың декларанты болатын жағдайларда ғана қолданылады.</w:t>
      </w:r>
    </w:p>
    <w:bookmarkEnd w:id="554"/>
    <w:bookmarkStart w:name="z571" w:id="555"/>
    <w:p>
      <w:pPr>
        <w:spacing w:after="0"/>
        <w:ind w:left="0"/>
        <w:jc w:val="both"/>
      </w:pPr>
      <w:r>
        <w:rPr>
          <w:rFonts w:ascii="Times New Roman"/>
          <w:b w:val="false"/>
          <w:i w:val="false"/>
          <w:color w:val="000000"/>
          <w:sz w:val="28"/>
        </w:rPr>
        <w:t>
      5. Осы бапта көзделген арнайы оңайлатулар қолданылмайтын тауарлардың тiзбесi Комиссияның шешiмiмен айқындалады.</w:t>
      </w:r>
    </w:p>
    <w:bookmarkEnd w:id="555"/>
    <w:bookmarkStart w:name="z3531" w:id="556"/>
    <w:p>
      <w:pPr>
        <w:spacing w:after="0"/>
        <w:ind w:left="0"/>
        <w:jc w:val="both"/>
      </w:pPr>
      <w:r>
        <w:rPr>
          <w:rFonts w:ascii="Times New Roman"/>
          <w:b w:val="false"/>
          <w:i w:val="false"/>
          <w:color w:val="000000"/>
          <w:sz w:val="28"/>
        </w:rPr>
        <w:t>
      6. Уәкілетті экономикалық оператордың халықаралық тасымалдайтын көлік құралын белгілеу мақсатында, мұндай көлік құралында кеден ісі саласындағы уәкілетті орган бекітетін танымдық белгі пайдаланылады.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597" w:id="557"/>
    <w:p>
      <w:pPr>
        <w:spacing w:after="0"/>
        <w:ind w:left="0"/>
        <w:jc w:val="left"/>
      </w:pPr>
      <w:r>
        <w:rPr>
          <w:rFonts w:ascii="Times New Roman"/>
          <w:b/>
          <w:i w:val="false"/>
          <w:color w:val="000000"/>
        </w:rPr>
        <w:t xml:space="preserve"> 66-бап. Кеден органдарына алдын ала ақпараттарды табыс ету</w:t>
      </w:r>
    </w:p>
    <w:bookmarkEnd w:id="557"/>
    <w:bookmarkStart w:name="z598" w:id="558"/>
    <w:p>
      <w:pPr>
        <w:spacing w:after="0"/>
        <w:ind w:left="0"/>
        <w:jc w:val="both"/>
      </w:pPr>
      <w:r>
        <w:rPr>
          <w:rFonts w:ascii="Times New Roman"/>
          <w:b w:val="false"/>
          <w:i w:val="false"/>
          <w:color w:val="000000"/>
          <w:sz w:val="28"/>
        </w:rPr>
        <w:t>
      1. Уәкілетті экономикалық операторлар, тасымалдаушылар, оның ішінде кедендік тасымалдаушылар, кеден өкілдері және өзге де мүдделі тұлғалар кеден органдарына Кеден одағының кедендік шекарасы арқылы өткізілуі көзделген тауарлар, мұндай тауарларды өткізетін халықаралық тасымалдаудың көлік құралдары, Кеден одағының кедендік аумағына тауарлардың әкеліну немесе мұндай аумақтан әкетілу уақыты мен орны, Кеден одағының кедендік аумағына келетін немесе мұндай аумақтан кететін жолаушылар туралы алдын ала ақпараттарды электронды түрде табыс ете алады.</w:t>
      </w:r>
    </w:p>
    <w:bookmarkEnd w:id="558"/>
    <w:bookmarkStart w:name="z599" w:id="559"/>
    <w:p>
      <w:pPr>
        <w:spacing w:after="0"/>
        <w:ind w:left="0"/>
        <w:jc w:val="both"/>
      </w:pPr>
      <w:r>
        <w:rPr>
          <w:rFonts w:ascii="Times New Roman"/>
          <w:b w:val="false"/>
          <w:i w:val="false"/>
          <w:color w:val="000000"/>
          <w:sz w:val="28"/>
        </w:rPr>
        <w:t>
      2. Кеден органдары Қазақстан Республикасының халықаралық шарттарына сәйкес Кеден одағына мүше мемлекеттердің, шет мемлекеттердің кеден органдарымен (қызметтерімен) алдын ала ақпарат алмасуды жүзеге асырады.</w:t>
      </w:r>
    </w:p>
    <w:bookmarkEnd w:id="559"/>
    <w:bookmarkStart w:name="z600" w:id="560"/>
    <w:p>
      <w:pPr>
        <w:spacing w:after="0"/>
        <w:ind w:left="0"/>
        <w:jc w:val="both"/>
      </w:pPr>
      <w:r>
        <w:rPr>
          <w:rFonts w:ascii="Times New Roman"/>
          <w:b w:val="false"/>
          <w:i w:val="false"/>
          <w:color w:val="000000"/>
          <w:sz w:val="28"/>
        </w:rPr>
        <w:t>
      3. Кеден органдарына алдын ала ақпаратты міндетті түрде ұсыну жағдайлары, оны ұсыну көлемі, тәртібі және кедендік мақсаттар үшін пайдалану тәртібі Кеден одағының кеден заңнамасына сәйкес айқындалады.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66-бапқа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3" w:id="561"/>
    <w:p>
      <w:pPr>
        <w:spacing w:after="0"/>
        <w:ind w:left="0"/>
        <w:jc w:val="left"/>
      </w:pPr>
      <w:r>
        <w:rPr>
          <w:rFonts w:ascii="Times New Roman"/>
          <w:b/>
          <w:i w:val="false"/>
          <w:color w:val="000000"/>
        </w:rPr>
        <w:t xml:space="preserve"> 66-1-бап. Уәкiлеттi экономикалық оператордың жауаптылығы</w:t>
      </w:r>
    </w:p>
    <w:bookmarkEnd w:id="561"/>
    <w:p>
      <w:pPr>
        <w:spacing w:after="0"/>
        <w:ind w:left="0"/>
        <w:jc w:val="both"/>
      </w:pPr>
      <w:r>
        <w:rPr>
          <w:rFonts w:ascii="Times New Roman"/>
          <w:b w:val="false"/>
          <w:i w:val="false"/>
          <w:color w:val="000000"/>
          <w:sz w:val="28"/>
        </w:rPr>
        <w:t>
      Уәкiлеттi экономикалық оператор өзінің міндеттерін орындамағаны немесе тиісінше орындамағаны үшін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6-тарау 66-1-баппен толықтырылды - ҚР 29.12.2014</w:t>
      </w:r>
      <w:r>
        <w:rPr>
          <w:rFonts w:ascii="Times New Roman"/>
          <w:b w:val="false"/>
          <w:i w:val="false"/>
          <w:color w:val="000000"/>
          <w:sz w:val="28"/>
        </w:rPr>
        <w:t xml:space="preserve"> №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601" w:id="562"/>
    <w:p>
      <w:pPr>
        <w:spacing w:after="0"/>
        <w:ind w:left="0"/>
        <w:jc w:val="left"/>
      </w:pPr>
      <w:r>
        <w:rPr>
          <w:rFonts w:ascii="Times New Roman"/>
          <w:b/>
          <w:i w:val="false"/>
          <w:color w:val="000000"/>
        </w:rPr>
        <w:t xml:space="preserve"> 7-тарау. АҚПАРАТТЫҚ ЖҮЙЕЛЕР МЕН АҚПАРАТТЫҚ</w:t>
      </w:r>
      <w:r>
        <w:br/>
      </w:r>
      <w:r>
        <w:rPr>
          <w:rFonts w:ascii="Times New Roman"/>
          <w:b/>
          <w:i w:val="false"/>
          <w:color w:val="000000"/>
        </w:rPr>
        <w:t>ТЕХНОЛОГИЯЛАР</w:t>
      </w:r>
    </w:p>
    <w:bookmarkEnd w:id="562"/>
    <w:bookmarkStart w:name="z602" w:id="563"/>
    <w:p>
      <w:pPr>
        <w:spacing w:after="0"/>
        <w:ind w:left="0"/>
        <w:jc w:val="left"/>
      </w:pPr>
      <w:r>
        <w:rPr>
          <w:rFonts w:ascii="Times New Roman"/>
          <w:b/>
          <w:i w:val="false"/>
          <w:color w:val="000000"/>
        </w:rPr>
        <w:t xml:space="preserve"> 67-бап. Кеден органдары пайдаланатын ақпараттық жүйелер, ақпараттық-коммуникациялық технологиялар және оларды қамтамасыз ету құралдары</w:t>
      </w:r>
    </w:p>
    <w:bookmarkEnd w:id="563"/>
    <w:bookmarkStart w:name="z603" w:id="564"/>
    <w:p>
      <w:pPr>
        <w:spacing w:after="0"/>
        <w:ind w:left="0"/>
        <w:jc w:val="both"/>
      </w:pPr>
      <w:r>
        <w:rPr>
          <w:rFonts w:ascii="Times New Roman"/>
          <w:b w:val="false"/>
          <w:i w:val="false"/>
          <w:color w:val="000000"/>
          <w:sz w:val="28"/>
        </w:rPr>
        <w:t xml:space="preserve">
      1. Кедендік операциялар ақпараттық жүйе мен ақпараттық-коммуникациялық технологияларды, оның ішінде ақпарат берудің электронды тәсіліне негізделген технологияларды, сондай-ақ оларды қамтамасыз ету құралдарын пайдалана отырып жасай алады. </w:t>
      </w:r>
    </w:p>
    <w:bookmarkEnd w:id="564"/>
    <w:bookmarkStart w:name="z604" w:id="565"/>
    <w:p>
      <w:pPr>
        <w:spacing w:after="0"/>
        <w:ind w:left="0"/>
        <w:jc w:val="both"/>
      </w:pPr>
      <w:r>
        <w:rPr>
          <w:rFonts w:ascii="Times New Roman"/>
          <w:b w:val="false"/>
          <w:i w:val="false"/>
          <w:color w:val="000000"/>
          <w:sz w:val="28"/>
        </w:rPr>
        <w:t>
      2. Ақпараттық жүйелер мен ақпараттық-коммуникациялық технологияларды ендiру Қазақстан Республикасының ақпараттандыру туралы заңнамасына сәйкес жүзеге асырылады.</w:t>
      </w:r>
    </w:p>
    <w:bookmarkEnd w:id="565"/>
    <w:bookmarkStart w:name="z605" w:id="566"/>
    <w:p>
      <w:pPr>
        <w:spacing w:after="0"/>
        <w:ind w:left="0"/>
        <w:jc w:val="both"/>
      </w:pPr>
      <w:r>
        <w:rPr>
          <w:rFonts w:ascii="Times New Roman"/>
          <w:b w:val="false"/>
          <w:i w:val="false"/>
          <w:color w:val="000000"/>
          <w:sz w:val="28"/>
        </w:rPr>
        <w:t xml:space="preserve">
      3. Кеден органдары Қазақстан Республикасының заңнамасына сәйкес кеден органдары әзірлеген, шығарған немесе сатып алған ақпараттық жүйелерді, ақпараттық-коммуникациялық технологияларды және оларды қамтамасыз ету құралдарын пайдаланады. </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67-бапқа өзгерістер енгілді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7" w:id="567"/>
    <w:p>
      <w:pPr>
        <w:spacing w:after="0"/>
        <w:ind w:left="0"/>
        <w:jc w:val="left"/>
      </w:pPr>
      <w:r>
        <w:rPr>
          <w:rFonts w:ascii="Times New Roman"/>
          <w:b/>
          <w:i w:val="false"/>
          <w:color w:val="000000"/>
        </w:rPr>
        <w:t xml:space="preserve"> 68-бап. Декларанттардың және кеден ісі саласындағы қызметті жүзеге асыратын тұлғалардың меншігіндегі бағдарламалық өнімдер</w:t>
      </w:r>
    </w:p>
    <w:bookmarkEnd w:id="567"/>
    <w:bookmarkStart w:name="z608" w:id="568"/>
    <w:p>
      <w:pPr>
        <w:spacing w:after="0"/>
        <w:ind w:left="0"/>
        <w:jc w:val="both"/>
      </w:pPr>
      <w:r>
        <w:rPr>
          <w:rFonts w:ascii="Times New Roman"/>
          <w:b w:val="false"/>
          <w:i w:val="false"/>
          <w:color w:val="000000"/>
          <w:sz w:val="28"/>
        </w:rPr>
        <w:t>
      1. Осы Кодексте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 сәйкес болуға тиіс талаптарды кеден ісі саласындағы уәкілетті орган белгілейді. Көрсетілген талаптар кеден ісі саласындағы уәкілетті органның ресми интернет-ресурсында, веб-порталында орналастырылады.</w:t>
      </w:r>
    </w:p>
    <w:bookmarkEnd w:id="568"/>
    <w:bookmarkStart w:name="z609" w:id="569"/>
    <w:p>
      <w:pPr>
        <w:spacing w:after="0"/>
        <w:ind w:left="0"/>
        <w:jc w:val="both"/>
      </w:pPr>
      <w:r>
        <w:rPr>
          <w:rFonts w:ascii="Times New Roman"/>
          <w:b w:val="false"/>
          <w:i w:val="false"/>
          <w:color w:val="000000"/>
          <w:sz w:val="28"/>
        </w:rPr>
        <w:t>
      2. Бағдарламалық өнімдердің кеден ісі саласындағы уәкілетті орган белгілеген талаптарға сәйкестігі тексерілгеннен кейін ғана оларды кедендік мақсаттар үшін пайдалануға жол беріледі.</w:t>
      </w:r>
    </w:p>
    <w:bookmarkEnd w:id="569"/>
    <w:bookmarkStart w:name="z610" w:id="570"/>
    <w:p>
      <w:pPr>
        <w:spacing w:after="0"/>
        <w:ind w:left="0"/>
        <w:jc w:val="both"/>
      </w:pPr>
      <w:r>
        <w:rPr>
          <w:rFonts w:ascii="Times New Roman"/>
          <w:b w:val="false"/>
          <w:i w:val="false"/>
          <w:color w:val="000000"/>
          <w:sz w:val="28"/>
        </w:rPr>
        <w:t xml:space="preserve">
      3. Бағдарламалық өнiмдерге тексеру жүргiзу үшiн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тұлға кеден iсi саласындағы уәкiлеттi органға мыналар қамтылған бағдарламалық өнiмге тексеру жүргiзу туралы өтiнiш бередi:</w:t>
      </w:r>
    </w:p>
    <w:bookmarkEnd w:id="570"/>
    <w:bookmarkStart w:name="z611" w:id="571"/>
    <w:p>
      <w:pPr>
        <w:spacing w:after="0"/>
        <w:ind w:left="0"/>
        <w:jc w:val="both"/>
      </w:pPr>
      <w:r>
        <w:rPr>
          <w:rFonts w:ascii="Times New Roman"/>
          <w:b w:val="false"/>
          <w:i w:val="false"/>
          <w:color w:val="000000"/>
          <w:sz w:val="28"/>
        </w:rPr>
        <w:t>
      1) өтiнiш берушi туралы мәлiметтер: жеке тұлға үшiн – тегi, аты, әкесiнiң аты (ол болған кезде) және оның тұрғылықты жерi (мекенжайы); заңды тұлға үшiн – атауы және орналасқан жерi (мекенжайы); сәйкестендiру нөмiрi;</w:t>
      </w:r>
    </w:p>
    <w:bookmarkEnd w:id="571"/>
    <w:bookmarkStart w:name="z612" w:id="572"/>
    <w:p>
      <w:pPr>
        <w:spacing w:after="0"/>
        <w:ind w:left="0"/>
        <w:jc w:val="both"/>
      </w:pPr>
      <w:r>
        <w:rPr>
          <w:rFonts w:ascii="Times New Roman"/>
          <w:b w:val="false"/>
          <w:i w:val="false"/>
          <w:color w:val="000000"/>
          <w:sz w:val="28"/>
        </w:rPr>
        <w:t>
      2) жеке тұлға үшiн – жеке басын куәландыратын құжаттың нөмiрi; заңды тұлға үшін – Бизнес-сәйкестендіру нөмірі.</w:t>
      </w:r>
    </w:p>
    <w:bookmarkEnd w:id="572"/>
    <w:p>
      <w:pPr>
        <w:spacing w:after="0"/>
        <w:ind w:left="0"/>
        <w:jc w:val="both"/>
      </w:pPr>
      <w:r>
        <w:rPr>
          <w:rFonts w:ascii="Times New Roman"/>
          <w:b w:val="false"/>
          <w:i w:val="false"/>
          <w:color w:val="000000"/>
          <w:sz w:val="28"/>
        </w:rPr>
        <w:t>
      Өтінішке оны жасаған адам қол қояды және Қазақстан Республикасының заңнамасына сәйкес мөрі болуға тиіс болса, мөрмен куәландырады.</w:t>
      </w:r>
    </w:p>
    <w:bookmarkStart w:name="z613" w:id="573"/>
    <w:p>
      <w:pPr>
        <w:spacing w:after="0"/>
        <w:ind w:left="0"/>
        <w:jc w:val="both"/>
      </w:pPr>
      <w:r>
        <w:rPr>
          <w:rFonts w:ascii="Times New Roman"/>
          <w:b w:val="false"/>
          <w:i w:val="false"/>
          <w:color w:val="000000"/>
          <w:sz w:val="28"/>
        </w:rPr>
        <w:t>
      4. Өтінішпен бірге мынадай құжаттар:</w:t>
      </w:r>
    </w:p>
    <w:bookmarkEnd w:id="573"/>
    <w:bookmarkStart w:name="z614" w:id="574"/>
    <w:p>
      <w:pPr>
        <w:spacing w:after="0"/>
        <w:ind w:left="0"/>
        <w:jc w:val="both"/>
      </w:pPr>
      <w:r>
        <w:rPr>
          <w:rFonts w:ascii="Times New Roman"/>
          <w:b w:val="false"/>
          <w:i w:val="false"/>
          <w:color w:val="000000"/>
          <w:sz w:val="28"/>
        </w:rPr>
        <w:t>
      1) жеке тұлға үшiн – жеке басын куәландыратын құжаттың көшiрмесi; заңды тұлғаны мемлекеттiк тiркеу (қайта тіркеу) туралы анықтама;</w:t>
      </w:r>
    </w:p>
    <w:bookmarkEnd w:id="574"/>
    <w:bookmarkStart w:name="z615" w:id="575"/>
    <w:p>
      <w:pPr>
        <w:spacing w:after="0"/>
        <w:ind w:left="0"/>
        <w:jc w:val="both"/>
      </w:pPr>
      <w:r>
        <w:rPr>
          <w:rFonts w:ascii="Times New Roman"/>
          <w:b w:val="false"/>
          <w:i w:val="false"/>
          <w:color w:val="000000"/>
          <w:sz w:val="28"/>
        </w:rPr>
        <w:t>
      2) бағдарламалық өнімдерге бағдарламалық және пайдалану құжаттамаларының жиынтығы;</w:t>
      </w:r>
    </w:p>
    <w:bookmarkEnd w:id="575"/>
    <w:bookmarkStart w:name="z616" w:id="576"/>
    <w:p>
      <w:pPr>
        <w:spacing w:after="0"/>
        <w:ind w:left="0"/>
        <w:jc w:val="both"/>
      </w:pPr>
      <w:r>
        <w:rPr>
          <w:rFonts w:ascii="Times New Roman"/>
          <w:b w:val="false"/>
          <w:i w:val="false"/>
          <w:color w:val="000000"/>
          <w:sz w:val="28"/>
        </w:rPr>
        <w:t>
      3) бағдарламалық өнімді әзірлеу кезінде лицензияланған бағдарламалық құралдардың пайдаланылғанын растайтын құжаттар;</w:t>
      </w:r>
    </w:p>
    <w:bookmarkEnd w:id="576"/>
    <w:bookmarkStart w:name="z617" w:id="577"/>
    <w:p>
      <w:pPr>
        <w:spacing w:after="0"/>
        <w:ind w:left="0"/>
        <w:jc w:val="both"/>
      </w:pPr>
      <w:r>
        <w:rPr>
          <w:rFonts w:ascii="Times New Roman"/>
          <w:b w:val="false"/>
          <w:i w:val="false"/>
          <w:color w:val="000000"/>
          <w:sz w:val="28"/>
        </w:rPr>
        <w:t>
      4) әзірленген бағдарламалық өнім арқылы кедендік құжаттарды толтырудың ережелеріне сәйкес ресімделген кедендік құжаттардың электронды көшірмелерінің үлгілері қоса берілуге тиіс.</w:t>
      </w:r>
    </w:p>
    <w:bookmarkEnd w:id="577"/>
    <w:bookmarkStart w:name="z618" w:id="578"/>
    <w:p>
      <w:pPr>
        <w:spacing w:after="0"/>
        <w:ind w:left="0"/>
        <w:jc w:val="both"/>
      </w:pPr>
      <w:r>
        <w:rPr>
          <w:rFonts w:ascii="Times New Roman"/>
          <w:b w:val="false"/>
          <w:i w:val="false"/>
          <w:color w:val="000000"/>
          <w:sz w:val="28"/>
        </w:rPr>
        <w:t>
      5. Өтініш тіркелген күннен бастап он бес жұмыс күнінен аспайтын мерзімде кеден ісі саласындағы уәкілетті орган өтініште көрсетілген мәліметтерді, сондай-ақ осы баптың 4-тармағында көрсетілген құжаттарды қарайды және тексереді.</w:t>
      </w:r>
    </w:p>
    <w:bookmarkEnd w:id="578"/>
    <w:bookmarkStart w:name="z619" w:id="579"/>
    <w:p>
      <w:pPr>
        <w:spacing w:after="0"/>
        <w:ind w:left="0"/>
        <w:jc w:val="both"/>
      </w:pPr>
      <w:r>
        <w:rPr>
          <w:rFonts w:ascii="Times New Roman"/>
          <w:b w:val="false"/>
          <w:i w:val="false"/>
          <w:color w:val="000000"/>
          <w:sz w:val="28"/>
        </w:rPr>
        <w:t>
      6. Кеден ісі саласындағы уәкілетті орган кедендік құжаттардың электронды көшірмелерін қалыптастыру бойынша бағдарламалық өнімдерді әзірлеушілердің тізілімін жүргізеді, онда мынадай мәліметтер:</w:t>
      </w:r>
    </w:p>
    <w:bookmarkEnd w:id="579"/>
    <w:bookmarkStart w:name="z620" w:id="580"/>
    <w:p>
      <w:pPr>
        <w:spacing w:after="0"/>
        <w:ind w:left="0"/>
        <w:jc w:val="both"/>
      </w:pPr>
      <w:r>
        <w:rPr>
          <w:rFonts w:ascii="Times New Roman"/>
          <w:b w:val="false"/>
          <w:i w:val="false"/>
          <w:color w:val="000000"/>
          <w:sz w:val="28"/>
        </w:rPr>
        <w:t>
      1) бағдарламалық өнімді әзірлеуші болып табылатын тұлғаның атауы;</w:t>
      </w:r>
    </w:p>
    <w:bookmarkEnd w:id="580"/>
    <w:bookmarkStart w:name="z621" w:id="581"/>
    <w:p>
      <w:pPr>
        <w:spacing w:after="0"/>
        <w:ind w:left="0"/>
        <w:jc w:val="both"/>
      </w:pPr>
      <w:r>
        <w:rPr>
          <w:rFonts w:ascii="Times New Roman"/>
          <w:b w:val="false"/>
          <w:i w:val="false"/>
          <w:color w:val="000000"/>
          <w:sz w:val="28"/>
        </w:rPr>
        <w:t>
      2) бағдарламалық өнімнің атауы;</w:t>
      </w:r>
    </w:p>
    <w:bookmarkEnd w:id="581"/>
    <w:bookmarkStart w:name="z622" w:id="582"/>
    <w:p>
      <w:pPr>
        <w:spacing w:after="0"/>
        <w:ind w:left="0"/>
        <w:jc w:val="both"/>
      </w:pPr>
      <w:r>
        <w:rPr>
          <w:rFonts w:ascii="Times New Roman"/>
          <w:b w:val="false"/>
          <w:i w:val="false"/>
          <w:color w:val="000000"/>
          <w:sz w:val="28"/>
        </w:rPr>
        <w:t>
      3) бағдарламалық өнім нұсқаларының нөмірі;</w:t>
      </w:r>
    </w:p>
    <w:bookmarkEnd w:id="582"/>
    <w:bookmarkStart w:name="z623" w:id="583"/>
    <w:p>
      <w:pPr>
        <w:spacing w:after="0"/>
        <w:ind w:left="0"/>
        <w:jc w:val="both"/>
      </w:pPr>
      <w:r>
        <w:rPr>
          <w:rFonts w:ascii="Times New Roman"/>
          <w:b w:val="false"/>
          <w:i w:val="false"/>
          <w:color w:val="000000"/>
          <w:sz w:val="28"/>
        </w:rPr>
        <w:t>
      4) электронды кедендік құжаттардың түрі қамтылады.</w:t>
      </w:r>
    </w:p>
    <w:bookmarkEnd w:id="583"/>
    <w:bookmarkStart w:name="z624" w:id="584"/>
    <w:p>
      <w:pPr>
        <w:spacing w:after="0"/>
        <w:ind w:left="0"/>
        <w:jc w:val="both"/>
      </w:pPr>
      <w:r>
        <w:rPr>
          <w:rFonts w:ascii="Times New Roman"/>
          <w:b w:val="false"/>
          <w:i w:val="false"/>
          <w:color w:val="000000"/>
          <w:sz w:val="28"/>
        </w:rPr>
        <w:t>
      7. Кедендік құжаттардың электронды көшірмелерін қалыптастыру бойынша бағдарламалық өнімдерді әзірлеушілерді тізілімге енгізу туралы шешім кеден ісі саласындағы уәкілетті орган басшысының (не оны алмастыратын адамның) бұйрығымен ресімделеді және осы баптың 5-тармағында көзделген мерзімнен кешіктірілмей өтініш берушінің мекенжайына жіберіледі. Бағдарламалық өнімді әзірлеушіні тізілімге енгізуден бас тартылған жағдайда, кеден ісі саласындағы уәкілетті орган өтініш тіркелген күннен бастап бес жұмыс күнінен кешіктірмей, бас тарту себептері туралы аталған тұлғаны жазбаша нысанда хабардар етеді. Өтініш беруші ескертулерді жойғаннан кейін осы баптың 3 және 4-тармақтарына сәйкес құжаттарды қайтадан табыс етуге құқылы.</w:t>
      </w:r>
    </w:p>
    <w:bookmarkEnd w:id="584"/>
    <w:bookmarkStart w:name="z625" w:id="585"/>
    <w:p>
      <w:pPr>
        <w:spacing w:after="0"/>
        <w:ind w:left="0"/>
        <w:jc w:val="both"/>
      </w:pPr>
      <w:r>
        <w:rPr>
          <w:rFonts w:ascii="Times New Roman"/>
          <w:b w:val="false"/>
          <w:i w:val="false"/>
          <w:color w:val="000000"/>
          <w:sz w:val="28"/>
        </w:rPr>
        <w:t>
      8. Кедендік құжаттардың электронды көшірмелерін қалыптастыру бойынша бағдарламалық өнімдерді әзірлеушілерді тізілімге енгізу және шығару туралы ақпарат тиісті бұйрық қабылданған күннен бастап үш жұмыс күнінен кешіктірілмей кеден ісі саласындағы уәкілетті органның ресми интернет-ресурсында, веб-порталында орналастырылады.</w:t>
      </w:r>
    </w:p>
    <w:bookmarkEnd w:id="585"/>
    <w:bookmarkStart w:name="z626" w:id="586"/>
    <w:p>
      <w:pPr>
        <w:spacing w:after="0"/>
        <w:ind w:left="0"/>
        <w:jc w:val="both"/>
      </w:pPr>
      <w:r>
        <w:rPr>
          <w:rFonts w:ascii="Times New Roman"/>
          <w:b w:val="false"/>
          <w:i w:val="false"/>
          <w:color w:val="000000"/>
          <w:sz w:val="28"/>
        </w:rPr>
        <w:t>
      9. Бағдарламалық өнімдерге қойылатын талаптар өзгерген жағдайда жариялануға және кеден ісі саласындағы уәкілетті органның ресми интернет–ресурсында, веб-порталында орналастырылуға жатады.</w:t>
      </w:r>
    </w:p>
    <w:bookmarkEnd w:id="586"/>
    <w:p>
      <w:pPr>
        <w:spacing w:after="0"/>
        <w:ind w:left="0"/>
        <w:jc w:val="both"/>
      </w:pPr>
      <w:r>
        <w:rPr>
          <w:rFonts w:ascii="Times New Roman"/>
          <w:b w:val="false"/>
          <w:i w:val="false"/>
          <w:color w:val="000000"/>
          <w:sz w:val="28"/>
        </w:rPr>
        <w:t>
      Кеден ісі саласындағы уәкілетті орган бұрын тексерген бағдарламалық өнімді өз қызметінде пайдаланатын тұлға оларды осы тарауда көзделген тәртіппен жаңадан белгіленген талаптарға сәйкес келтіруге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27" w:id="587"/>
    <w:p>
      <w:pPr>
        <w:spacing w:after="0"/>
        <w:ind w:left="0"/>
        <w:jc w:val="left"/>
      </w:pPr>
      <w:r>
        <w:rPr>
          <w:rFonts w:ascii="Times New Roman"/>
          <w:b/>
          <w:i w:val="false"/>
          <w:color w:val="000000"/>
        </w:rPr>
        <w:t xml:space="preserve"> 69-бап. Декларанттарға және кеден өкілдеріне кедендік құжаттардың электронды көшірмелерін қалыптастыруға рұқсат беру</w:t>
      </w:r>
    </w:p>
    <w:bookmarkEnd w:id="587"/>
    <w:bookmarkStart w:name="z628" w:id="588"/>
    <w:p>
      <w:pPr>
        <w:spacing w:after="0"/>
        <w:ind w:left="0"/>
        <w:jc w:val="both"/>
      </w:pPr>
      <w:r>
        <w:rPr>
          <w:rFonts w:ascii="Times New Roman"/>
          <w:b w:val="false"/>
          <w:i w:val="false"/>
          <w:color w:val="000000"/>
          <w:sz w:val="28"/>
        </w:rPr>
        <w:t>
      1. Декларант немесе кеден өкілі кеден ісі саласындағы уәкілетті органның кедендік құжаттардың электронды көшірмелерін қалыптастыруға арналған рұқсатын алу үшін кеден ісі саласындағы уәкілетті органға мынадай мәліметтер:</w:t>
      </w:r>
    </w:p>
    <w:bookmarkEnd w:id="588"/>
    <w:bookmarkStart w:name="z629" w:id="589"/>
    <w:p>
      <w:pPr>
        <w:spacing w:after="0"/>
        <w:ind w:left="0"/>
        <w:jc w:val="both"/>
      </w:pPr>
      <w:r>
        <w:rPr>
          <w:rFonts w:ascii="Times New Roman"/>
          <w:b w:val="false"/>
          <w:i w:val="false"/>
          <w:color w:val="000000"/>
          <w:sz w:val="28"/>
        </w:rPr>
        <w:t>
      1) өтініш беруші туралы мәлімет: жеке тұлға үшін - тегі, аты, әкесінің аты (ол болған кезде) және оның тұратын жері (мекенжайы); заңды тұлға үшін - атауы және орналасқан жері (мекенжайы); сәйкестендіру нөмірі;</w:t>
      </w:r>
    </w:p>
    <w:bookmarkEnd w:id="589"/>
    <w:bookmarkStart w:name="z630" w:id="590"/>
    <w:p>
      <w:pPr>
        <w:spacing w:after="0"/>
        <w:ind w:left="0"/>
        <w:jc w:val="both"/>
      </w:pPr>
      <w:r>
        <w:rPr>
          <w:rFonts w:ascii="Times New Roman"/>
          <w:b w:val="false"/>
          <w:i w:val="false"/>
          <w:color w:val="000000"/>
          <w:sz w:val="28"/>
        </w:rPr>
        <w:t>
      2) жеке тұлға үшiн – жеке басын куәландыратын құжаттың нөмiрi; заңды тұлға үшін – бизнес-сәйкестендіру нөмірі қамтылған кедендiк құжаттардың электрондық көшiрмелерiн қалыптастыруға рұқсат беру туралы өтiнiш бередi.</w:t>
      </w:r>
    </w:p>
    <w:bookmarkEnd w:id="590"/>
    <w:p>
      <w:pPr>
        <w:spacing w:after="0"/>
        <w:ind w:left="0"/>
        <w:jc w:val="both"/>
      </w:pPr>
      <w:r>
        <w:rPr>
          <w:rFonts w:ascii="Times New Roman"/>
          <w:b w:val="false"/>
          <w:i w:val="false"/>
          <w:color w:val="000000"/>
          <w:sz w:val="28"/>
        </w:rPr>
        <w:t>
      Өтінішке оны жасаған адам қол қояды және Қазақстан Республикасының заңнамасына сәйкес мөрі болуға тиіс болса, мөрмен куәландырады.</w:t>
      </w:r>
    </w:p>
    <w:bookmarkStart w:name="z631" w:id="591"/>
    <w:p>
      <w:pPr>
        <w:spacing w:after="0"/>
        <w:ind w:left="0"/>
        <w:jc w:val="both"/>
      </w:pPr>
      <w:r>
        <w:rPr>
          <w:rFonts w:ascii="Times New Roman"/>
          <w:b w:val="false"/>
          <w:i w:val="false"/>
          <w:color w:val="000000"/>
          <w:sz w:val="28"/>
        </w:rPr>
        <w:t>
      2. Өтінішпен бірге мынадай құжаттар:</w:t>
      </w:r>
    </w:p>
    <w:bookmarkEnd w:id="591"/>
    <w:bookmarkStart w:name="z632" w:id="592"/>
    <w:p>
      <w:pPr>
        <w:spacing w:after="0"/>
        <w:ind w:left="0"/>
        <w:jc w:val="both"/>
      </w:pPr>
      <w:r>
        <w:rPr>
          <w:rFonts w:ascii="Times New Roman"/>
          <w:b w:val="false"/>
          <w:i w:val="false"/>
          <w:color w:val="000000"/>
          <w:sz w:val="28"/>
        </w:rPr>
        <w:t>
      1) жеке тұлға үшiн – жеке басын куәландыратын құжаттың көшiрмесi; заңды тұлғаны мемлекеттiк тiркеу (қайта тіркеу) туралы анықтама;</w:t>
      </w:r>
    </w:p>
    <w:bookmarkEnd w:id="592"/>
    <w:bookmarkStart w:name="z633" w:id="593"/>
    <w:p>
      <w:pPr>
        <w:spacing w:after="0"/>
        <w:ind w:left="0"/>
        <w:jc w:val="both"/>
      </w:pPr>
      <w:r>
        <w:rPr>
          <w:rFonts w:ascii="Times New Roman"/>
          <w:b w:val="false"/>
          <w:i w:val="false"/>
          <w:color w:val="000000"/>
          <w:sz w:val="28"/>
        </w:rPr>
        <w:t>
      2) кеден ісі саласындағы уәкілетті органның меншігіндегі кедендік құжаттардың электронды көшірмелерін қалыптастыру бойынша бағдарламалық өнімдерді пайдалану жағдайларын қоспағанда, бағдарламалық өнімдерді әзірлеушілер тізіліміне енгізілген тұлғамен жасалған шарттың нотариат куәландырған көшірмесі қоса берілуге тиіс.</w:t>
      </w:r>
    </w:p>
    <w:bookmarkEnd w:id="593"/>
    <w:bookmarkStart w:name="z634" w:id="594"/>
    <w:p>
      <w:pPr>
        <w:spacing w:after="0"/>
        <w:ind w:left="0"/>
        <w:jc w:val="both"/>
      </w:pPr>
      <w:r>
        <w:rPr>
          <w:rFonts w:ascii="Times New Roman"/>
          <w:b w:val="false"/>
          <w:i w:val="false"/>
          <w:color w:val="000000"/>
          <w:sz w:val="28"/>
        </w:rPr>
        <w:t>
      3. Өтініш тіркелген күннен бастап бес жұмыс күні ішінде кеден ісі саласындағы уәкілетті орган өтініштегі мәліметтерді, сондай-ақ осы баптың 2-тармағында көрсетілген құжаттарды қарайды және тексереді.</w:t>
      </w:r>
    </w:p>
    <w:bookmarkEnd w:id="594"/>
    <w:bookmarkStart w:name="z635" w:id="595"/>
    <w:p>
      <w:pPr>
        <w:spacing w:after="0"/>
        <w:ind w:left="0"/>
        <w:jc w:val="both"/>
      </w:pPr>
      <w:r>
        <w:rPr>
          <w:rFonts w:ascii="Times New Roman"/>
          <w:b w:val="false"/>
          <w:i w:val="false"/>
          <w:color w:val="000000"/>
          <w:sz w:val="28"/>
        </w:rPr>
        <w:t xml:space="preserve">
      4. Көрсетілген мәліметтер мен құжаттар белгілеген талаптарға сәйкес келген жағдайда, кеден ісі саласындағы уәкілетті орган өтініш берген тұлғаны осы баптың 3-тармағында көзделген мерзімде өз шешімі туралы жазбаша хабардар етеді. Кеден ісі саласындағы уәкілетті органның жазбаша шешімінде берілген код көрсетіледі, кейіннен оны өтініш берген тұлға әрбір қалыптастырған кедендік құжаттардың электронды көшірмесінде белгіленген жиекке жазады. </w:t>
      </w:r>
    </w:p>
    <w:bookmarkEnd w:id="595"/>
    <w:bookmarkStart w:name="z636" w:id="596"/>
    <w:p>
      <w:pPr>
        <w:spacing w:after="0"/>
        <w:ind w:left="0"/>
        <w:jc w:val="both"/>
      </w:pPr>
      <w:r>
        <w:rPr>
          <w:rFonts w:ascii="Times New Roman"/>
          <w:b w:val="false"/>
          <w:i w:val="false"/>
          <w:color w:val="000000"/>
          <w:sz w:val="28"/>
        </w:rPr>
        <w:t>
      5. Өтініш берушіге берілген код кеден өкілі ретінде қызметті жүзеге асыратын тұлғалардан басқа, өзге тұлғалар өткізетін тауарларға кедендік құжаттардың электронды көшірмелерін қалыптастыру үшін пайдаланылмайды.</w:t>
      </w:r>
    </w:p>
    <w:bookmarkEnd w:id="596"/>
    <w:bookmarkStart w:name="z637" w:id="597"/>
    <w:p>
      <w:pPr>
        <w:spacing w:after="0"/>
        <w:ind w:left="0"/>
        <w:jc w:val="both"/>
      </w:pPr>
      <w:r>
        <w:rPr>
          <w:rFonts w:ascii="Times New Roman"/>
          <w:b w:val="false"/>
          <w:i w:val="false"/>
          <w:color w:val="000000"/>
          <w:sz w:val="28"/>
        </w:rPr>
        <w:t>
      6. Осы баптың 2-тармағында көрсетілген құжаттар табыс етілмеген жағдайда, кеден ісі саласындағы уәкілетті орган кедендік құжаттардың электронды көшірмелерін қалыптастыруға арналған рұқсатты беруден бас тартады және осы баптың 3-тармағында көзделген мерзімде өтініш берушіге бұл туралы жазбаша хабарлайды.</w:t>
      </w:r>
    </w:p>
    <w:bookmarkEnd w:id="597"/>
    <w:bookmarkStart w:name="z638" w:id="598"/>
    <w:p>
      <w:pPr>
        <w:spacing w:after="0"/>
        <w:ind w:left="0"/>
        <w:jc w:val="both"/>
      </w:pPr>
      <w:r>
        <w:rPr>
          <w:rFonts w:ascii="Times New Roman"/>
          <w:b w:val="false"/>
          <w:i w:val="false"/>
          <w:color w:val="000000"/>
          <w:sz w:val="28"/>
        </w:rPr>
        <w:t>
      7. Кеден ісі саласындағы уәкілетті органның берілген код көрсетілген жазбаша шешімін кеден ісі саласындағы уәкілетті орган мынадай жағдайлардың бірі туындаған кезде:</w:t>
      </w:r>
    </w:p>
    <w:bookmarkEnd w:id="598"/>
    <w:bookmarkStart w:name="z639" w:id="599"/>
    <w:p>
      <w:pPr>
        <w:spacing w:after="0"/>
        <w:ind w:left="0"/>
        <w:jc w:val="both"/>
      </w:pPr>
      <w:r>
        <w:rPr>
          <w:rFonts w:ascii="Times New Roman"/>
          <w:b w:val="false"/>
          <w:i w:val="false"/>
          <w:color w:val="000000"/>
          <w:sz w:val="28"/>
        </w:rPr>
        <w:t>
      1) өтініш беруші осы баптың 5-тармағында белгіленген талаптарды бұзған;</w:t>
      </w:r>
    </w:p>
    <w:bookmarkEnd w:id="599"/>
    <w:bookmarkStart w:name="z640" w:id="600"/>
    <w:p>
      <w:pPr>
        <w:spacing w:after="0"/>
        <w:ind w:left="0"/>
        <w:jc w:val="both"/>
      </w:pPr>
      <w:r>
        <w:rPr>
          <w:rFonts w:ascii="Times New Roman"/>
          <w:b w:val="false"/>
          <w:i w:val="false"/>
          <w:color w:val="000000"/>
          <w:sz w:val="28"/>
        </w:rPr>
        <w:t>
      2) өтініш беруші бағдарламалық өнімдерді әзірлеушімен шарттың күшін жойған және бұл туралы кеден ісі саласындағы уәкілетті органға хабарламаған кезде кері қайтарып алуы мүмкін.</w:t>
      </w:r>
    </w:p>
    <w:bookmarkEnd w:id="600"/>
    <w:bookmarkStart w:name="z641" w:id="601"/>
    <w:p>
      <w:pPr>
        <w:spacing w:after="0"/>
        <w:ind w:left="0"/>
        <w:jc w:val="both"/>
      </w:pPr>
      <w:r>
        <w:rPr>
          <w:rFonts w:ascii="Times New Roman"/>
          <w:b w:val="false"/>
          <w:i w:val="false"/>
          <w:color w:val="000000"/>
          <w:sz w:val="28"/>
        </w:rPr>
        <w:t>
      8. Кеден ісі саласындағы уәкілетті органның осы берілген код көрсетілген жазбаша шешімін кері қайтарып алу өтініш берушіге берген кодтың күшін жоюға және мұндай кодпен қалыптастырылған кедендік құжаттардың электронды көшірмелерін қабылдаудан бас тартуға әкеп соғады.</w:t>
      </w:r>
    </w:p>
    <w:bookmarkEnd w:id="601"/>
    <w:bookmarkStart w:name="z642" w:id="602"/>
    <w:p>
      <w:pPr>
        <w:spacing w:after="0"/>
        <w:ind w:left="0"/>
        <w:jc w:val="both"/>
      </w:pPr>
      <w:r>
        <w:rPr>
          <w:rFonts w:ascii="Times New Roman"/>
          <w:b w:val="false"/>
          <w:i w:val="false"/>
          <w:color w:val="000000"/>
          <w:sz w:val="28"/>
        </w:rPr>
        <w:t>
      9. Осы баптың 2-тармағында көрсетілген құжаттардағы мәліметтер өзгерген кезде декларант немесе кеден өкілі мәліметтер өзгерген күннен бастап күнтізбелік он күн ішінде кеден ісі саласындағы уәкілетті органды болған өзгерістер туралы жазбаша хабардар етеді.</w:t>
      </w:r>
    </w:p>
    <w:bookmarkEnd w:id="602"/>
    <w:bookmarkStart w:name="z643" w:id="603"/>
    <w:p>
      <w:pPr>
        <w:spacing w:after="0"/>
        <w:ind w:left="0"/>
        <w:jc w:val="both"/>
      </w:pPr>
      <w:r>
        <w:rPr>
          <w:rFonts w:ascii="Times New Roman"/>
          <w:b w:val="false"/>
          <w:i w:val="false"/>
          <w:color w:val="000000"/>
          <w:sz w:val="28"/>
        </w:rPr>
        <w:t>
      10. Осы баптың 7-тармағында көзделген жағдайларды қоспағанда, өтініш берушіге берілген кодтың қолданылу мерзімі шектелмейді.</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4" w:id="604"/>
    <w:p>
      <w:pPr>
        <w:spacing w:after="0"/>
        <w:ind w:left="0"/>
        <w:jc w:val="left"/>
      </w:pPr>
      <w:r>
        <w:rPr>
          <w:rFonts w:ascii="Times New Roman"/>
          <w:b/>
          <w:i w:val="false"/>
          <w:color w:val="000000"/>
        </w:rPr>
        <w:t xml:space="preserve"> 70-бап. Кеден органдарының электрондық ақпараттық ресурстары</w:t>
      </w:r>
    </w:p>
    <w:bookmarkEnd w:id="604"/>
    <w:bookmarkStart w:name="z645" w:id="605"/>
    <w:p>
      <w:pPr>
        <w:spacing w:after="0"/>
        <w:ind w:left="0"/>
        <w:jc w:val="both"/>
      </w:pPr>
      <w:r>
        <w:rPr>
          <w:rFonts w:ascii="Times New Roman"/>
          <w:b w:val="false"/>
          <w:i w:val="false"/>
          <w:color w:val="000000"/>
          <w:sz w:val="28"/>
        </w:rPr>
        <w:t>
      1. Электрондық-цифрлық нысанда берілген және электрондық жеткізгіште, кеден органдарының интернет-ресурсында және (немесе) ақпараттық жүйесінде қамтылған ақпарат кеден органдарының электрондық ақпараттық ресурстары болып табылады.</w:t>
      </w:r>
    </w:p>
    <w:bookmarkEnd w:id="605"/>
    <w:bookmarkStart w:name="z646" w:id="606"/>
    <w:p>
      <w:pPr>
        <w:spacing w:after="0"/>
        <w:ind w:left="0"/>
        <w:jc w:val="both"/>
      </w:pPr>
      <w:r>
        <w:rPr>
          <w:rFonts w:ascii="Times New Roman"/>
          <w:b w:val="false"/>
          <w:i w:val="false"/>
          <w:color w:val="000000"/>
          <w:sz w:val="28"/>
        </w:rPr>
        <w:t>
      2. Кедендiк операцияларды жасау кезiнде ұсынылатын құжаттар мен мәлiметтер, сондай-ақ оларды жасау үшiн қажеттi құжаттар негізінде қалыптастырылған кеден органдарының электрондық ақпараттық ресурстарына қолжетiмдiлiк шектеулi болады.</w:t>
      </w:r>
    </w:p>
    <w:bookmarkEnd w:id="606"/>
    <w:bookmarkStart w:name="z1434" w:id="607"/>
    <w:p>
      <w:pPr>
        <w:spacing w:after="0"/>
        <w:ind w:left="0"/>
        <w:jc w:val="both"/>
      </w:pPr>
      <w:r>
        <w:rPr>
          <w:rFonts w:ascii="Times New Roman"/>
          <w:b w:val="false"/>
          <w:i w:val="false"/>
          <w:color w:val="000000"/>
          <w:sz w:val="28"/>
        </w:rPr>
        <w:t>
      Кеден органдарының электрондық ақпараттық ресурстарын қалыптастыру және оларға қол жеткізу тәртiбi Қазақстан Республикасының ақпараттандыру туралы заңнамасында айқындалады.</w:t>
      </w:r>
    </w:p>
    <w:bookmarkEnd w:id="607"/>
    <w:bookmarkStart w:name="z1437" w:id="608"/>
    <w:p>
      <w:pPr>
        <w:spacing w:after="0"/>
        <w:ind w:left="0"/>
        <w:jc w:val="both"/>
      </w:pPr>
      <w:r>
        <w:rPr>
          <w:rFonts w:ascii="Times New Roman"/>
          <w:b w:val="false"/>
          <w:i w:val="false"/>
          <w:color w:val="000000"/>
          <w:sz w:val="28"/>
        </w:rPr>
        <w:t>
      3. Кеден органдарының Қазақстан Республикасының кеден заңнамасына қатысты электрондық ақпараттық ресурстары жалпыға бiрдей қолжетiмдi болып табылады.</w:t>
      </w:r>
    </w:p>
    <w:bookmarkEnd w:id="608"/>
    <w:bookmarkStart w:name="z1438" w:id="609"/>
    <w:p>
      <w:pPr>
        <w:spacing w:after="0"/>
        <w:ind w:left="0"/>
        <w:jc w:val="both"/>
      </w:pPr>
      <w:r>
        <w:rPr>
          <w:rFonts w:ascii="Times New Roman"/>
          <w:b w:val="false"/>
          <w:i w:val="false"/>
          <w:color w:val="000000"/>
          <w:sz w:val="28"/>
        </w:rPr>
        <w:t>
      Жалпыға бiрдей қолжетiмдi электрондық ақпараттық ресурстар кеден iсi саласындағы уәкiлеттi органның интернет-ресурсында және "электрондық үкіметтің" веб-порталында орналастырылады.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70-бап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7" w:id="610"/>
    <w:p>
      <w:pPr>
        <w:spacing w:after="0"/>
        <w:ind w:left="0"/>
        <w:jc w:val="left"/>
      </w:pPr>
      <w:r>
        <w:rPr>
          <w:rFonts w:ascii="Times New Roman"/>
          <w:b/>
          <w:i w:val="false"/>
          <w:color w:val="000000"/>
        </w:rPr>
        <w:t xml:space="preserve"> 71-бап. Ақпаратты және ақпараттық процестер мен ақпараттандыруға қатысатын субъектілердің құқықтарын қорғау</w:t>
      </w:r>
    </w:p>
    <w:bookmarkEnd w:id="610"/>
    <w:bookmarkStart w:name="z648" w:id="611"/>
    <w:p>
      <w:pPr>
        <w:spacing w:after="0"/>
        <w:ind w:left="0"/>
        <w:jc w:val="both"/>
      </w:pPr>
      <w:r>
        <w:rPr>
          <w:rFonts w:ascii="Times New Roman"/>
          <w:b w:val="false"/>
          <w:i w:val="false"/>
          <w:color w:val="000000"/>
          <w:sz w:val="28"/>
        </w:rPr>
        <w:t>
      1. Ақпаратты және ақпараттық процестер мен ақпараттандыруға қатысатын субъектілердің құқықтарын қорғау Қазақстан Республикасының заңнамасында белгіленген тәртіппен жүзеге асырылады.</w:t>
      </w:r>
    </w:p>
    <w:bookmarkEnd w:id="611"/>
    <w:bookmarkStart w:name="z649" w:id="612"/>
    <w:p>
      <w:pPr>
        <w:spacing w:after="0"/>
        <w:ind w:left="0"/>
        <w:jc w:val="both"/>
      </w:pPr>
      <w:r>
        <w:rPr>
          <w:rFonts w:ascii="Times New Roman"/>
          <w:b w:val="false"/>
          <w:i w:val="false"/>
          <w:color w:val="000000"/>
          <w:sz w:val="28"/>
        </w:rPr>
        <w:t>
      2. Қорғау бағдарламалық өнімдермен, ақпараттық жүйелермен және ақпараттық-коммуникациялық технологиялармен үйлесімді және Қазақстан Республикасының техникалық реттеу саласындағы заңнамасында белгіленген тәртіппен міндетті түрде сертификаттауға жататын ақпаратты қорғаудың арнаулы бағдарламалық–техникалық құралдарын енгізу және пайдалану арқылы қамтамасыз етіледі.</w:t>
      </w:r>
    </w:p>
    <w:bookmarkEnd w:id="612"/>
    <w:bookmarkStart w:name="z650" w:id="613"/>
    <w:p>
      <w:pPr>
        <w:spacing w:after="0"/>
        <w:ind w:left="0"/>
        <w:jc w:val="both"/>
      </w:pPr>
      <w:r>
        <w:rPr>
          <w:rFonts w:ascii="Times New Roman"/>
          <w:b w:val="false"/>
          <w:i w:val="false"/>
          <w:color w:val="000000"/>
          <w:sz w:val="28"/>
        </w:rPr>
        <w:t>
      3. Ақпаратты қорғау құралымен қамтамасыз етілетін ақпаратты қорғау деңгейі ақпараттың санатына сәйкес келуі тиіс. Ақпаратты қорғау деңгейінің белгілі бір санатқа сәйкес келуін иелігінде ақпараттық ресурстары бар кеден органдары қамтамасыз етеді.</w:t>
      </w:r>
    </w:p>
    <w:bookmarkEnd w:id="613"/>
    <w:p>
      <w:pPr>
        <w:spacing w:after="0"/>
        <w:ind w:left="0"/>
        <w:jc w:val="both"/>
      </w:pPr>
      <w:r>
        <w:rPr>
          <w:rFonts w:ascii="Times New Roman"/>
          <w:b w:val="false"/>
          <w:i w:val="false"/>
          <w:color w:val="000000"/>
          <w:sz w:val="28"/>
        </w:rPr>
        <w:t>
      Ақпаратты қорғау және ақпарттық қорғау құралдарын пайдалану жөніндегі талаптардың сақталуын бақылауды кеден ісі саласындағы уәкілетті орган Қазақстан Республикасының заңнамасына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71-бапқа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1" w:id="614"/>
    <w:p>
      <w:pPr>
        <w:spacing w:after="0"/>
        <w:ind w:left="0"/>
        <w:jc w:val="left"/>
      </w:pPr>
      <w:r>
        <w:rPr>
          <w:rFonts w:ascii="Times New Roman"/>
          <w:b/>
          <w:i w:val="false"/>
          <w:color w:val="000000"/>
        </w:rPr>
        <w:t xml:space="preserve"> 72-бап. Кеден органдарының ақпарат алмасуы</w:t>
      </w:r>
    </w:p>
    <w:bookmarkEnd w:id="614"/>
    <w:bookmarkStart w:name="z652" w:id="615"/>
    <w:p>
      <w:pPr>
        <w:spacing w:after="0"/>
        <w:ind w:left="0"/>
        <w:jc w:val="both"/>
      </w:pPr>
      <w:r>
        <w:rPr>
          <w:rFonts w:ascii="Times New Roman"/>
          <w:b w:val="false"/>
          <w:i w:val="false"/>
          <w:color w:val="000000"/>
          <w:sz w:val="28"/>
        </w:rPr>
        <w:t>
      Кеден органдары халықаралық шарттарда және Қазақстан Республикасының заңнамасында айқындалатын тәртіппен және шарттарда шет мемлекеттердің кеден органдарымен, сондай-ақ халықаралық және өзге де ұйымдармен халықаралық ақпарат алмасуға қатысады.</w:t>
      </w:r>
    </w:p>
    <w:bookmarkEnd w:id="615"/>
    <w:bookmarkStart w:name="z653" w:id="616"/>
    <w:p>
      <w:pPr>
        <w:spacing w:after="0"/>
        <w:ind w:left="0"/>
        <w:jc w:val="left"/>
      </w:pPr>
      <w:r>
        <w:rPr>
          <w:rFonts w:ascii="Times New Roman"/>
          <w:b/>
          <w:i w:val="false"/>
          <w:color w:val="000000"/>
        </w:rPr>
        <w:t xml:space="preserve"> 8-тарау. КЕДЕНДІК СТАТИСТИКА</w:t>
      </w:r>
    </w:p>
    <w:bookmarkEnd w:id="616"/>
    <w:bookmarkStart w:name="z654" w:id="617"/>
    <w:p>
      <w:pPr>
        <w:spacing w:after="0"/>
        <w:ind w:left="0"/>
        <w:jc w:val="left"/>
      </w:pPr>
      <w:r>
        <w:rPr>
          <w:rFonts w:ascii="Times New Roman"/>
          <w:b/>
          <w:i w:val="false"/>
          <w:color w:val="000000"/>
        </w:rPr>
        <w:t xml:space="preserve"> 73-бап. Тауарлармен сыртқы сауданың кедендік статистикасы</w:t>
      </w:r>
    </w:p>
    <w:bookmarkEnd w:id="617"/>
    <w:bookmarkStart w:name="z655" w:id="618"/>
    <w:p>
      <w:pPr>
        <w:spacing w:after="0"/>
        <w:ind w:left="0"/>
        <w:jc w:val="both"/>
      </w:pPr>
      <w:r>
        <w:rPr>
          <w:rFonts w:ascii="Times New Roman"/>
          <w:b w:val="false"/>
          <w:i w:val="false"/>
          <w:color w:val="000000"/>
          <w:sz w:val="28"/>
        </w:rPr>
        <w:t>
      1. Тауарлармен сыртқы сауданың жай-күйін, қарқынын және даму үрдісін талдау мақсатында кеден органдары тауарлармен сыртқы сауданың кедендік статистикасының деректерін қалыптастыру үшін тауарлардың Кеден одағының кедендік шекарасы арқылы өткізілуі туралы мәліметтерді жинауды және өңдеуді жүргізеді.</w:t>
      </w:r>
    </w:p>
    <w:bookmarkEnd w:id="618"/>
    <w:bookmarkStart w:name="z656" w:id="619"/>
    <w:p>
      <w:pPr>
        <w:spacing w:after="0"/>
        <w:ind w:left="0"/>
        <w:jc w:val="both"/>
      </w:pPr>
      <w:r>
        <w:rPr>
          <w:rFonts w:ascii="Times New Roman"/>
          <w:b w:val="false"/>
          <w:i w:val="false"/>
          <w:color w:val="000000"/>
          <w:sz w:val="28"/>
        </w:rPr>
        <w:t>
      2. Кеден органдары тауарлармен сыртқы сауданың кедендік статистикасын Комиссияның шешімімен бекітілген әдіснамаға сәйкес жүргізеді.</w:t>
      </w:r>
    </w:p>
    <w:bookmarkEnd w:id="619"/>
    <w:bookmarkStart w:name="z657" w:id="620"/>
    <w:p>
      <w:pPr>
        <w:spacing w:after="0"/>
        <w:ind w:left="0"/>
        <w:jc w:val="both"/>
      </w:pPr>
      <w:r>
        <w:rPr>
          <w:rFonts w:ascii="Times New Roman"/>
          <w:b w:val="false"/>
          <w:i w:val="false"/>
          <w:color w:val="000000"/>
          <w:sz w:val="28"/>
        </w:rPr>
        <w:t>
      3. Кеден органдары тауарлармен сыртқы сауданың кедендік статистикасының деректерін:</w:t>
      </w:r>
    </w:p>
    <w:bookmarkEnd w:id="620"/>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Үкіметіне, мемлекеттік органдарына және өзге де ұйымдарына;</w:t>
      </w:r>
    </w:p>
    <w:p>
      <w:pPr>
        <w:spacing w:after="0"/>
        <w:ind w:left="0"/>
        <w:jc w:val="both"/>
      </w:pPr>
      <w:r>
        <w:rPr>
          <w:rFonts w:ascii="Times New Roman"/>
          <w:b w:val="false"/>
          <w:i w:val="false"/>
          <w:color w:val="000000"/>
          <w:sz w:val="28"/>
        </w:rPr>
        <w:t>
      халықаралық шарттарда белгіленген тәртіппен халықаралық ұйымдарға табыс етеді.</w:t>
      </w:r>
    </w:p>
    <w:bookmarkStart w:name="z658" w:id="621"/>
    <w:p>
      <w:pPr>
        <w:spacing w:after="0"/>
        <w:ind w:left="0"/>
        <w:jc w:val="both"/>
      </w:pPr>
      <w:r>
        <w:rPr>
          <w:rFonts w:ascii="Times New Roman"/>
          <w:b w:val="false"/>
          <w:i w:val="false"/>
          <w:color w:val="000000"/>
          <w:sz w:val="28"/>
        </w:rPr>
        <w:t>
      4. Комиссия Кеден одағының тауарларымен сыртқы сауданың кедендік статистикасының деректерін Кеден одағына мүше мемлекеттердің мемлекеттік органдарына және халықаралық шарттарға сәйкес халықаралық ұйымдарға ұсынады.</w:t>
      </w:r>
    </w:p>
    <w:bookmarkEnd w:id="621"/>
    <w:bookmarkStart w:name="z659" w:id="622"/>
    <w:p>
      <w:pPr>
        <w:spacing w:after="0"/>
        <w:ind w:left="0"/>
        <w:jc w:val="both"/>
      </w:pPr>
      <w:r>
        <w:rPr>
          <w:rFonts w:ascii="Times New Roman"/>
          <w:b w:val="false"/>
          <w:i w:val="false"/>
          <w:color w:val="000000"/>
          <w:sz w:val="28"/>
        </w:rPr>
        <w:t>
      5. Кеден органы Қазақстан Республикасы сыртқы саудасының кедендік статистикасының деректерін кеден ісі саласындағы уәкілетті орган белгілеген тәртіппен және мерзімдерде жариялайды.</w:t>
      </w:r>
    </w:p>
    <w:bookmarkEnd w:id="622"/>
    <w:bookmarkStart w:name="z660" w:id="623"/>
    <w:p>
      <w:pPr>
        <w:spacing w:after="0"/>
        <w:ind w:left="0"/>
        <w:jc w:val="both"/>
      </w:pPr>
      <w:r>
        <w:rPr>
          <w:rFonts w:ascii="Times New Roman"/>
          <w:b w:val="false"/>
          <w:i w:val="false"/>
          <w:color w:val="000000"/>
          <w:sz w:val="28"/>
        </w:rPr>
        <w:t>
      6. Кеден органдары мемлекеттік, коммерциялық, банктік және заңмен қорғалатын өзге де құпияны (жасырымды) не басқа да жабық ақпаратты қамтымайтын тауарлармен сыртқы сауданың кедендік статистикасының деректерін, оларды алуға мүдделі Қазақстан Республикасының ұйымдарына Қазақстан Республикасының заңнамасында белгіленген тәртіппен және шарттарда ұсына алады.</w:t>
      </w:r>
    </w:p>
    <w:bookmarkEnd w:id="623"/>
    <w:bookmarkStart w:name="z661" w:id="624"/>
    <w:p>
      <w:pPr>
        <w:spacing w:after="0"/>
        <w:ind w:left="0"/>
        <w:jc w:val="left"/>
      </w:pPr>
      <w:r>
        <w:rPr>
          <w:rFonts w:ascii="Times New Roman"/>
          <w:b/>
          <w:i w:val="false"/>
          <w:color w:val="000000"/>
        </w:rPr>
        <w:t xml:space="preserve"> 74-бап. Арнаулы кедендік статистика</w:t>
      </w:r>
    </w:p>
    <w:bookmarkEnd w:id="624"/>
    <w:bookmarkStart w:name="z662" w:id="625"/>
    <w:p>
      <w:pPr>
        <w:spacing w:after="0"/>
        <w:ind w:left="0"/>
        <w:jc w:val="both"/>
      </w:pPr>
      <w:r>
        <w:rPr>
          <w:rFonts w:ascii="Times New Roman"/>
          <w:b w:val="false"/>
          <w:i w:val="false"/>
          <w:color w:val="000000"/>
          <w:sz w:val="28"/>
        </w:rPr>
        <w:t>
      1. Кеден органдарына жүктелген міндеттерді шешуді қамтамасыз ету мақсатында кеден ісі саласындағы уәкілетті орган белгілеген тәртіппен арнаулы кедендік статистика жүргізіледі.</w:t>
      </w:r>
    </w:p>
    <w:bookmarkEnd w:id="625"/>
    <w:bookmarkStart w:name="z663" w:id="626"/>
    <w:p>
      <w:pPr>
        <w:spacing w:after="0"/>
        <w:ind w:left="0"/>
        <w:jc w:val="both"/>
      </w:pPr>
      <w:r>
        <w:rPr>
          <w:rFonts w:ascii="Times New Roman"/>
          <w:b w:val="false"/>
          <w:i w:val="false"/>
          <w:color w:val="000000"/>
          <w:sz w:val="28"/>
        </w:rPr>
        <w:t>
      2. Кеден органдары арнаулы кедендік статистиканың деректерін кедендік мақсаттар үшін ғана қолданады.</w:t>
      </w:r>
    </w:p>
    <w:bookmarkEnd w:id="626"/>
    <w:bookmarkStart w:name="z664" w:id="627"/>
    <w:p>
      <w:pPr>
        <w:spacing w:after="0"/>
        <w:ind w:left="0"/>
        <w:jc w:val="left"/>
      </w:pPr>
      <w:r>
        <w:rPr>
          <w:rFonts w:ascii="Times New Roman"/>
          <w:b/>
          <w:i w:val="false"/>
          <w:color w:val="000000"/>
        </w:rPr>
        <w:t xml:space="preserve"> 75-бап. Статистикалық мақсаттар үшін пайдаланылатын құжаттар және мәліметтер</w:t>
      </w:r>
    </w:p>
    <w:bookmarkEnd w:id="627"/>
    <w:bookmarkStart w:name="z665" w:id="628"/>
    <w:p>
      <w:pPr>
        <w:spacing w:after="0"/>
        <w:ind w:left="0"/>
        <w:jc w:val="both"/>
      </w:pPr>
      <w:r>
        <w:rPr>
          <w:rFonts w:ascii="Times New Roman"/>
          <w:b w:val="false"/>
          <w:i w:val="false"/>
          <w:color w:val="000000"/>
          <w:sz w:val="28"/>
        </w:rPr>
        <w:t>
      1. Статистикалық мақсаттар үшін тұлғалардың Кеден одағының және (немесе) Қазақстан Республикасының кеден заңнамаларына сәйкес ұсынатын құжаттары мен мәліметтері пайдаланылады.</w:t>
      </w:r>
    </w:p>
    <w:bookmarkEnd w:id="628"/>
    <w:bookmarkStart w:name="z666" w:id="629"/>
    <w:p>
      <w:pPr>
        <w:spacing w:after="0"/>
        <w:ind w:left="0"/>
        <w:jc w:val="both"/>
      </w:pPr>
      <w:r>
        <w:rPr>
          <w:rFonts w:ascii="Times New Roman"/>
          <w:b w:val="false"/>
          <w:i w:val="false"/>
          <w:color w:val="000000"/>
          <w:sz w:val="28"/>
        </w:rPr>
        <w:t xml:space="preserve">
      2. Статистикалық мақсаттар үшін пайдаланылатын мәліметтерге осы Кодекстің </w:t>
      </w:r>
      <w:r>
        <w:rPr>
          <w:rFonts w:ascii="Times New Roman"/>
          <w:b w:val="false"/>
          <w:i w:val="false"/>
          <w:color w:val="000000"/>
          <w:sz w:val="28"/>
        </w:rPr>
        <w:t>16-бабының</w:t>
      </w:r>
      <w:r>
        <w:rPr>
          <w:rFonts w:ascii="Times New Roman"/>
          <w:b w:val="false"/>
          <w:i w:val="false"/>
          <w:color w:val="000000"/>
          <w:sz w:val="28"/>
        </w:rPr>
        <w:t xml:space="preserve"> ережелері қолданылады.</w:t>
      </w:r>
    </w:p>
    <w:bookmarkEnd w:id="629"/>
    <w:bookmarkStart w:name="z667" w:id="630"/>
    <w:p>
      <w:pPr>
        <w:spacing w:after="0"/>
        <w:ind w:left="0"/>
        <w:jc w:val="left"/>
      </w:pPr>
      <w:r>
        <w:rPr>
          <w:rFonts w:ascii="Times New Roman"/>
          <w:b/>
          <w:i w:val="false"/>
          <w:color w:val="000000"/>
        </w:rPr>
        <w:t xml:space="preserve"> 9-тарау. КЕДЕН ОДАҒЫНЫҢ СЫРТҚЫ ЭКОНОМИКАЛЫҚ</w:t>
      </w:r>
      <w:r>
        <w:br/>
      </w:r>
      <w:r>
        <w:rPr>
          <w:rFonts w:ascii="Times New Roman"/>
          <w:b/>
          <w:i w:val="false"/>
          <w:color w:val="000000"/>
        </w:rPr>
        <w:t>ҚЫЗМЕТІНІҢ БІРЫҢҒАЙ ТАУАР НОМЕНКЛАТУРАСЫ.</w:t>
      </w:r>
      <w:r>
        <w:br/>
      </w:r>
      <w:r>
        <w:rPr>
          <w:rFonts w:ascii="Times New Roman"/>
          <w:b/>
          <w:i w:val="false"/>
          <w:color w:val="000000"/>
        </w:rPr>
        <w:t>ТАУАРЛАРДЫ СЫНЫПТАУ</w:t>
      </w:r>
    </w:p>
    <w:bookmarkEnd w:id="630"/>
    <w:bookmarkStart w:name="z668" w:id="631"/>
    <w:p>
      <w:pPr>
        <w:spacing w:after="0"/>
        <w:ind w:left="0"/>
        <w:jc w:val="left"/>
      </w:pPr>
      <w:r>
        <w:rPr>
          <w:rFonts w:ascii="Times New Roman"/>
          <w:b/>
          <w:i w:val="false"/>
          <w:color w:val="000000"/>
        </w:rPr>
        <w:t xml:space="preserve"> 76-бап. Кеден одағының Сыртқы экономикалық қызметінің бірыңғай тауар номенклатурасы</w:t>
      </w:r>
    </w:p>
    <w:bookmarkEnd w:id="631"/>
    <w:bookmarkStart w:name="z669" w:id="632"/>
    <w:p>
      <w:pPr>
        <w:spacing w:after="0"/>
        <w:ind w:left="0"/>
        <w:jc w:val="both"/>
      </w:pPr>
      <w:r>
        <w:rPr>
          <w:rFonts w:ascii="Times New Roman"/>
          <w:b w:val="false"/>
          <w:i w:val="false"/>
          <w:color w:val="000000"/>
          <w:sz w:val="28"/>
        </w:rPr>
        <w:t>
      Кеден одағының Сыртқы экономикалық қызметінің бірыңғай тауар номенклатурасы (бұдан әрі – Сыртқы экономикалық қызметтің тауар номенклатурасы) сыртқы экономикалық қызметтің сыртқы сауда және өзге де түрлерін кедендік-тарифтік және тарифтік емес реттеу шараларын жүзеге асыру, кедендік статистиканы жүргізу үшін қолданылады.</w:t>
      </w:r>
    </w:p>
    <w:bookmarkEnd w:id="632"/>
    <w:bookmarkStart w:name="z670" w:id="633"/>
    <w:p>
      <w:pPr>
        <w:spacing w:after="0"/>
        <w:ind w:left="0"/>
        <w:jc w:val="left"/>
      </w:pPr>
      <w:r>
        <w:rPr>
          <w:rFonts w:ascii="Times New Roman"/>
          <w:b/>
          <w:i w:val="false"/>
          <w:color w:val="000000"/>
        </w:rPr>
        <w:t xml:space="preserve"> 77-бап. Сыртқы экономикалық қызметтің тауар номенклатурасын жүргізу</w:t>
      </w:r>
    </w:p>
    <w:bookmarkEnd w:id="633"/>
    <w:bookmarkStart w:name="z671" w:id="634"/>
    <w:p>
      <w:pPr>
        <w:spacing w:after="0"/>
        <w:ind w:left="0"/>
        <w:jc w:val="both"/>
      </w:pPr>
      <w:r>
        <w:rPr>
          <w:rFonts w:ascii="Times New Roman"/>
          <w:b w:val="false"/>
          <w:i w:val="false"/>
          <w:color w:val="000000"/>
          <w:sz w:val="28"/>
        </w:rPr>
        <w:t>
      1. Сыртқы экономикалық қызметтің тауар номенклатурасы Дүниежүзілік кеден ұйымының Тауарларды сипаттау мен кодтаудың үйлестiрiлген жүйесіне және Тәуелсіз Мемлекеттер Достастығының Сыртқы экономикалық қызметінің бірыңғай тауар номенклатурасына негізделеді.</w:t>
      </w:r>
    </w:p>
    <w:bookmarkEnd w:id="634"/>
    <w:bookmarkStart w:name="z672" w:id="635"/>
    <w:p>
      <w:pPr>
        <w:spacing w:after="0"/>
        <w:ind w:left="0"/>
        <w:jc w:val="both"/>
      </w:pPr>
      <w:r>
        <w:rPr>
          <w:rFonts w:ascii="Times New Roman"/>
          <w:b w:val="false"/>
          <w:i w:val="false"/>
          <w:color w:val="000000"/>
          <w:sz w:val="28"/>
        </w:rPr>
        <w:t>
      2. Сыртқы экономикалық қызметтің тауар номенклатурасын Комиссия бекітеді.</w:t>
      </w:r>
    </w:p>
    <w:bookmarkEnd w:id="635"/>
    <w:bookmarkStart w:name="z673" w:id="636"/>
    <w:p>
      <w:pPr>
        <w:spacing w:after="0"/>
        <w:ind w:left="0"/>
        <w:jc w:val="both"/>
      </w:pPr>
      <w:r>
        <w:rPr>
          <w:rFonts w:ascii="Times New Roman"/>
          <w:b w:val="false"/>
          <w:i w:val="false"/>
          <w:color w:val="000000"/>
          <w:sz w:val="28"/>
        </w:rPr>
        <w:t>
      3. Сыртқы экономикалық қызметтің тауар номенклатурасына өзгерістер енгізу туралы шешімдерді кеден ісі саласындағы уәкілетті органның ұсыныстары негізінде Комиссия қабылдайды.</w:t>
      </w:r>
    </w:p>
    <w:bookmarkEnd w:id="636"/>
    <w:p>
      <w:pPr>
        <w:spacing w:after="0"/>
        <w:ind w:left="0"/>
        <w:jc w:val="both"/>
      </w:pPr>
      <w:r>
        <w:rPr>
          <w:rFonts w:ascii="Times New Roman"/>
          <w:b w:val="false"/>
          <w:i w:val="false"/>
          <w:color w:val="000000"/>
          <w:sz w:val="28"/>
        </w:rPr>
        <w:t>
      Сыртқы экономикалық қызметтің тауар номенклатурасын және оған өзгерістер енгізу туралы шешімді Комиссия жариялайды.</w:t>
      </w:r>
    </w:p>
    <w:bookmarkStart w:name="z674" w:id="637"/>
    <w:p>
      <w:pPr>
        <w:spacing w:after="0"/>
        <w:ind w:left="0"/>
        <w:jc w:val="both"/>
      </w:pPr>
      <w:r>
        <w:rPr>
          <w:rFonts w:ascii="Times New Roman"/>
          <w:b w:val="false"/>
          <w:i w:val="false"/>
          <w:color w:val="000000"/>
          <w:sz w:val="28"/>
        </w:rPr>
        <w:t xml:space="preserve">
      4. Сыртқы экономикалық қызметтің тауар номенклатурасын техникалық жүргізу Кеден одағы Кеден кодексінің 51-бабының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жүзеге асырылады.</w:t>
      </w:r>
    </w:p>
    <w:bookmarkEnd w:id="637"/>
    <w:bookmarkStart w:name="z675" w:id="638"/>
    <w:p>
      <w:pPr>
        <w:spacing w:after="0"/>
        <w:ind w:left="0"/>
        <w:jc w:val="left"/>
      </w:pPr>
      <w:r>
        <w:rPr>
          <w:rFonts w:ascii="Times New Roman"/>
          <w:b/>
          <w:i w:val="false"/>
          <w:color w:val="000000"/>
        </w:rPr>
        <w:t xml:space="preserve"> 78-бап. Тауарларды сыныптау</w:t>
      </w:r>
    </w:p>
    <w:bookmarkEnd w:id="638"/>
    <w:bookmarkStart w:name="z676" w:id="639"/>
    <w:p>
      <w:pPr>
        <w:spacing w:after="0"/>
        <w:ind w:left="0"/>
        <w:jc w:val="both"/>
      </w:pPr>
      <w:r>
        <w:rPr>
          <w:rFonts w:ascii="Times New Roman"/>
          <w:b w:val="false"/>
          <w:i w:val="false"/>
          <w:color w:val="000000"/>
          <w:sz w:val="28"/>
        </w:rPr>
        <w:t>
      1. Тауарларды кедендік декларациялау кезінде олар Сыртқы экономикалық қызметтің тауар номенклатурасы бойынша сыныпталуға жатады.</w:t>
      </w:r>
    </w:p>
    <w:bookmarkEnd w:id="639"/>
    <w:bookmarkStart w:name="z677" w:id="640"/>
    <w:p>
      <w:pPr>
        <w:spacing w:after="0"/>
        <w:ind w:left="0"/>
        <w:jc w:val="both"/>
      </w:pPr>
      <w:r>
        <w:rPr>
          <w:rFonts w:ascii="Times New Roman"/>
          <w:b w:val="false"/>
          <w:i w:val="false"/>
          <w:color w:val="000000"/>
          <w:sz w:val="28"/>
        </w:rPr>
        <w:t>
      2. Кеден декларациясында мәлімделген тауарларды сыныптаудың дұрыстығын тексеруді, бақылау-өткізу пункттерінің және мамандандырылған кедендік мекемелердің лауазымды адамдарын қоспағанда, кеден органдарының лауазымды адамдары жүзеге асырады.</w:t>
      </w:r>
    </w:p>
    <w:bookmarkEnd w:id="640"/>
    <w:p>
      <w:pPr>
        <w:spacing w:after="0"/>
        <w:ind w:left="0"/>
        <w:jc w:val="both"/>
      </w:pPr>
      <w:r>
        <w:rPr>
          <w:rFonts w:ascii="Times New Roman"/>
          <w:b w:val="false"/>
          <w:i w:val="false"/>
          <w:color w:val="000000"/>
          <w:sz w:val="28"/>
        </w:rPr>
        <w:t>
      Тауарларды сыныптаудың дұрыстығын тексеруді кеден органы тәуекелдерді басқару жүйесінде айқындалатын жағдайларда, тауарларды шығарғанға дейін кедендік бақылау жүргізу шеңберінде жүзеге асырады.</w:t>
      </w:r>
    </w:p>
    <w:p>
      <w:pPr>
        <w:spacing w:after="0"/>
        <w:ind w:left="0"/>
        <w:jc w:val="both"/>
      </w:pPr>
      <w:r>
        <w:rPr>
          <w:rFonts w:ascii="Times New Roman"/>
          <w:b w:val="false"/>
          <w:i w:val="false"/>
          <w:color w:val="000000"/>
          <w:sz w:val="28"/>
        </w:rPr>
        <w:t xml:space="preserve">
      Тауарларды сыныптаудың дұрыстығын тексеруді кеден органы осы Кодекстің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24-тарауларында</w:t>
      </w:r>
      <w:r>
        <w:rPr>
          <w:rFonts w:ascii="Times New Roman"/>
          <w:b w:val="false"/>
          <w:i w:val="false"/>
          <w:color w:val="000000"/>
          <w:sz w:val="28"/>
        </w:rPr>
        <w:t xml:space="preserve"> белгіленген тәртіппен жүргізілетін тауарларды шығарғаннан кейін кедендік бақылау жүргізу шеңберінде жүзеге асырады.</w:t>
      </w:r>
    </w:p>
    <w:bookmarkStart w:name="z573" w:id="641"/>
    <w:p>
      <w:pPr>
        <w:spacing w:after="0"/>
        <w:ind w:left="0"/>
        <w:jc w:val="both"/>
      </w:pPr>
      <w:r>
        <w:rPr>
          <w:rFonts w:ascii="Times New Roman"/>
          <w:b w:val="false"/>
          <w:i w:val="false"/>
          <w:color w:val="000000"/>
          <w:sz w:val="28"/>
        </w:rPr>
        <w:t>
      2-1. Тәуекелдерді басқару жүйесі пайдаланыла отырып қабылданған тауарларды сыныптау жөніндегі шешімдерді қайта қарау, егер кеден органы кедендік тексеру барысында:</w:t>
      </w:r>
    </w:p>
    <w:bookmarkEnd w:id="641"/>
    <w:p>
      <w:pPr>
        <w:spacing w:after="0"/>
        <w:ind w:left="0"/>
        <w:jc w:val="both"/>
      </w:pPr>
      <w:r>
        <w:rPr>
          <w:rFonts w:ascii="Times New Roman"/>
          <w:b w:val="false"/>
          <w:i w:val="false"/>
          <w:color w:val="000000"/>
          <w:sz w:val="28"/>
        </w:rPr>
        <w:t>
      1) кедендік декларациялау кезінде декларант ұсынған құжаттарда тауарларды дұрыс сыныптамауға ықпал еткен анық емес не толық емес мәліметтер бар екенін анықтаған;</w:t>
      </w:r>
    </w:p>
    <w:p>
      <w:pPr>
        <w:spacing w:after="0"/>
        <w:ind w:left="0"/>
        <w:jc w:val="both"/>
      </w:pPr>
      <w:r>
        <w:rPr>
          <w:rFonts w:ascii="Times New Roman"/>
          <w:b w:val="false"/>
          <w:i w:val="false"/>
          <w:color w:val="000000"/>
          <w:sz w:val="28"/>
        </w:rPr>
        <w:t>
      2) тауарлар шығарылғанға дейін кеден органының лауазымды адамының тауарларды дұрыс сыныптамауы фактісін анықтаған жағдайларда тауарлар шығарылғаннан кейін жүзеге асырылады.</w:t>
      </w:r>
    </w:p>
    <w:bookmarkStart w:name="z572" w:id="642"/>
    <w:p>
      <w:pPr>
        <w:spacing w:after="0"/>
        <w:ind w:left="0"/>
        <w:jc w:val="both"/>
      </w:pPr>
      <w:r>
        <w:rPr>
          <w:rFonts w:ascii="Times New Roman"/>
          <w:b w:val="false"/>
          <w:i w:val="false"/>
          <w:color w:val="000000"/>
          <w:sz w:val="28"/>
        </w:rPr>
        <w:t>
      Осы тармақтың бірінші бөлігінің 2) тармақшасында көрсетілген жағдайда тауарлардың коды өзгертілген кезде, кеден органы қайта қараған, тауарларды сыныптау жөніндегі шешімді қабылдау күні кедендік баждар мен салықтарды төлеудің басталу мерзімі деп есептеледі.</w:t>
      </w:r>
    </w:p>
    <w:bookmarkEnd w:id="642"/>
    <w:p>
      <w:pPr>
        <w:spacing w:after="0"/>
        <w:ind w:left="0"/>
        <w:jc w:val="both"/>
      </w:pPr>
      <w:r>
        <w:rPr>
          <w:rFonts w:ascii="Times New Roman"/>
          <w:b w:val="false"/>
          <w:i w:val="false"/>
          <w:color w:val="000000"/>
          <w:sz w:val="28"/>
        </w:rPr>
        <w:t>
      Кеден органының тауарлар шығарылғанға дейін қабылдаған тауарларды сыныптау жөніндегі шешімінің күші тауарлар шығарылғаннан кейін қабылданған, кеден органының тауарларды сыныптау жөніндегі шешімді қабылдау күнінен бастап тоқтатылады.</w:t>
      </w:r>
    </w:p>
    <w:bookmarkStart w:name="z678" w:id="643"/>
    <w:p>
      <w:pPr>
        <w:spacing w:after="0"/>
        <w:ind w:left="0"/>
        <w:jc w:val="both"/>
      </w:pPr>
      <w:r>
        <w:rPr>
          <w:rFonts w:ascii="Times New Roman"/>
          <w:b w:val="false"/>
          <w:i w:val="false"/>
          <w:color w:val="000000"/>
          <w:sz w:val="28"/>
        </w:rPr>
        <w:t>
      3. Тауарларды шығарғанға дейін де, оларды шығарғаннан кейін де тауарлардың дұрыс сыныпталмауы анықталған жағдайда, осы баптың 2-тармағында айқындалған кеден органының лауазымды адамы тауарларды сыныптауды жүзеге асырады және кеден ісі саласындағы уәкілетті орган айқындаған нысан бойынша тауарларды сыныптау жөнінде шешім қабылдайды.</w:t>
      </w:r>
    </w:p>
    <w:bookmarkEnd w:id="643"/>
    <w:bookmarkStart w:name="z679" w:id="644"/>
    <w:p>
      <w:pPr>
        <w:spacing w:after="0"/>
        <w:ind w:left="0"/>
        <w:jc w:val="both"/>
      </w:pPr>
      <w:r>
        <w:rPr>
          <w:rFonts w:ascii="Times New Roman"/>
          <w:b w:val="false"/>
          <w:i w:val="false"/>
          <w:color w:val="000000"/>
          <w:sz w:val="28"/>
        </w:rPr>
        <w:t>
      4. Тауарларды сыныптау деп қарастырылатын тауарларды Сыртқы экономикалық қызметтің тауар номенклатурасы бойынша нақты тауарлық позицияларға, субпозицияларға және кіші субпозицияларға кезең-кезеңмен жатқызу түсініледі.</w:t>
      </w:r>
    </w:p>
    <w:bookmarkEnd w:id="644"/>
    <w:bookmarkStart w:name="z680" w:id="645"/>
    <w:p>
      <w:pPr>
        <w:spacing w:after="0"/>
        <w:ind w:left="0"/>
        <w:jc w:val="both"/>
      </w:pPr>
      <w:r>
        <w:rPr>
          <w:rFonts w:ascii="Times New Roman"/>
          <w:b w:val="false"/>
          <w:i w:val="false"/>
          <w:color w:val="000000"/>
          <w:sz w:val="28"/>
        </w:rPr>
        <w:t>
      Тауарларды сыныптау мына негізгі критерийлердің:</w:t>
      </w:r>
    </w:p>
    <w:bookmarkEnd w:id="645"/>
    <w:bookmarkStart w:name="z681" w:id="646"/>
    <w:p>
      <w:pPr>
        <w:spacing w:after="0"/>
        <w:ind w:left="0"/>
        <w:jc w:val="both"/>
      </w:pPr>
      <w:r>
        <w:rPr>
          <w:rFonts w:ascii="Times New Roman"/>
          <w:b w:val="false"/>
          <w:i w:val="false"/>
          <w:color w:val="000000"/>
          <w:sz w:val="28"/>
        </w:rPr>
        <w:t>
      1) тауар орындайтын функция;</w:t>
      </w:r>
    </w:p>
    <w:bookmarkEnd w:id="646"/>
    <w:bookmarkStart w:name="z682" w:id="647"/>
    <w:p>
      <w:pPr>
        <w:spacing w:after="0"/>
        <w:ind w:left="0"/>
        <w:jc w:val="both"/>
      </w:pPr>
      <w:r>
        <w:rPr>
          <w:rFonts w:ascii="Times New Roman"/>
          <w:b w:val="false"/>
          <w:i w:val="false"/>
          <w:color w:val="000000"/>
          <w:sz w:val="28"/>
        </w:rPr>
        <w:t>
      2) тауар жасалған материал негізінде жүзеге асырылады.</w:t>
      </w:r>
    </w:p>
    <w:bookmarkEnd w:id="647"/>
    <w:p>
      <w:pPr>
        <w:spacing w:after="0"/>
        <w:ind w:left="0"/>
        <w:jc w:val="both"/>
      </w:pPr>
      <w:r>
        <w:rPr>
          <w:rFonts w:ascii="Times New Roman"/>
          <w:b w:val="false"/>
          <w:i w:val="false"/>
          <w:color w:val="000000"/>
          <w:sz w:val="28"/>
        </w:rPr>
        <w:t>
      Бұл ретте, тауарлардың өңделу дәрежесін ескере отырып, оларды Сыртқы экономикалық қызметтің тауар номенклатурасына түсініктеме берудің негізгі ережелерін және бөлімдерге, топтарға ескертпелерді (оның ішінде тауарлық позицияларға, субпозицияларға ескертпелерді), сондай-ақ ерекше сыныптау мәселелерін түсіндіретін қосымша ескертпелерді қолдану негізінде тауарлық субпозицияларға бірдей жатқызу принципі сақталады.</w:t>
      </w:r>
    </w:p>
    <w:bookmarkStart w:name="z683" w:id="648"/>
    <w:p>
      <w:pPr>
        <w:spacing w:after="0"/>
        <w:ind w:left="0"/>
        <w:jc w:val="both"/>
      </w:pPr>
      <w:r>
        <w:rPr>
          <w:rFonts w:ascii="Times New Roman"/>
          <w:b w:val="false"/>
          <w:i w:val="false"/>
          <w:color w:val="000000"/>
          <w:sz w:val="28"/>
        </w:rPr>
        <w:t>
      5. Тауарларды сыныптау кезінде кеден органдары, декларанттар немесе кеден өкілдері түсініктеме берудің негізгі ережелерін; бөлімдерге, топтарға, позицияларға ескертпелерді; Сыртқы экономикалық қызметтің тауар номенклатурасына түсініктемені; Дүниежүзілік кеден ұйымының Үйлестірілген жүйесі жөніндегі комитетінің Сыныптау бойынша пікірлер компендиумін; кеден ісі саласындағы уәкілетті органның тауарларды сыныптау бойынша алдын ала шешімдерінің электрондық базасын; Комиссияның және кеден ісі саласындағы уәкілетті органның тауарлардың жекелеген түрлерін сыныптау бойынша түсініктемесін қолданады.</w:t>
      </w:r>
    </w:p>
    <w:bookmarkEnd w:id="648"/>
    <w:bookmarkStart w:name="z684" w:id="649"/>
    <w:p>
      <w:pPr>
        <w:spacing w:after="0"/>
        <w:ind w:left="0"/>
        <w:jc w:val="both"/>
      </w:pPr>
      <w:r>
        <w:rPr>
          <w:rFonts w:ascii="Times New Roman"/>
          <w:b w:val="false"/>
          <w:i w:val="false"/>
          <w:color w:val="000000"/>
          <w:sz w:val="28"/>
        </w:rPr>
        <w:t>
      6. Тауарларды сыныптау кезінде кеден органдары декларант табыс еткен жөнелтуші елдің кедендік декларацияларының көшірмелерін, егер декларант мұны табыс ете алатын жағдайда, тәуелсіз сарапшы ұйымдардың қорытындыларын, анықтамаларын, сондай-ақ тауарларға ілеспе құжаттарда көрсетілген мәліметтерді назарға алады.</w:t>
      </w:r>
    </w:p>
    <w:bookmarkEnd w:id="649"/>
    <w:bookmarkStart w:name="z685" w:id="650"/>
    <w:p>
      <w:pPr>
        <w:spacing w:after="0"/>
        <w:ind w:left="0"/>
        <w:jc w:val="both"/>
      </w:pPr>
      <w:r>
        <w:rPr>
          <w:rFonts w:ascii="Times New Roman"/>
          <w:b w:val="false"/>
          <w:i w:val="false"/>
          <w:color w:val="000000"/>
          <w:sz w:val="28"/>
        </w:rPr>
        <w:t>
      7. Кедендік декларациялау үшін кедендік декларация берген кезде декларант Сыртқы экономикалық қызметтің тауар номенклатурасы бойынша тауарды сыныптайды және кедендік декларацияда тауардың кодын мәлімдейді.</w:t>
      </w:r>
    </w:p>
    <w:bookmarkEnd w:id="650"/>
    <w:bookmarkStart w:name="z686" w:id="651"/>
    <w:p>
      <w:pPr>
        <w:spacing w:after="0"/>
        <w:ind w:left="0"/>
        <w:jc w:val="both"/>
      </w:pPr>
      <w:r>
        <w:rPr>
          <w:rFonts w:ascii="Times New Roman"/>
          <w:b w:val="false"/>
          <w:i w:val="false"/>
          <w:color w:val="000000"/>
          <w:sz w:val="28"/>
        </w:rPr>
        <w:t>
      8. Егер тауарларды кедендік декларациялау кезінде декларант кедендік декларацияда тауарлардың кодын дұрыс мәлімдеген болса, онда кеден органының лауазымды адамы қосымша құжаттарды табыс етуді сұрамай, тауарлардың сыныпталуы бойынша мәліметтерді тексеруді аяқтайды.</w:t>
      </w:r>
    </w:p>
    <w:bookmarkEnd w:id="651"/>
    <w:bookmarkStart w:name="z687" w:id="652"/>
    <w:p>
      <w:pPr>
        <w:spacing w:after="0"/>
        <w:ind w:left="0"/>
        <w:jc w:val="both"/>
      </w:pPr>
      <w:r>
        <w:rPr>
          <w:rFonts w:ascii="Times New Roman"/>
          <w:b w:val="false"/>
          <w:i w:val="false"/>
          <w:color w:val="000000"/>
          <w:sz w:val="28"/>
        </w:rPr>
        <w:t>
      9. Тәуекелдерді басқару жүйесін пайдалана отырып, тауарларды кедендік декларациялау кезінде тауарлардың дұрыс сыныпталмауы анықталған жағдайда, кеден органының лауазымды адамы тауарларды сыныптау жөнінде шешім қабылдау үшін бір жұмыс күні ішінде декларанттан қосымша құжаттарды жазбаша сұрайды.</w:t>
      </w:r>
    </w:p>
    <w:bookmarkEnd w:id="652"/>
    <w:p>
      <w:pPr>
        <w:spacing w:after="0"/>
        <w:ind w:left="0"/>
        <w:jc w:val="both"/>
      </w:pPr>
      <w:r>
        <w:rPr>
          <w:rFonts w:ascii="Times New Roman"/>
          <w:b w:val="false"/>
          <w:i w:val="false"/>
          <w:color w:val="000000"/>
          <w:sz w:val="28"/>
        </w:rPr>
        <w:t>
      Қосымша құжаттар декларантты жазбаша хабардар еткен күннен бастап күнтізбелік отыз күн ішінде ұсынылады.</w:t>
      </w:r>
    </w:p>
    <w:p>
      <w:pPr>
        <w:spacing w:after="0"/>
        <w:ind w:left="0"/>
        <w:jc w:val="both"/>
      </w:pPr>
      <w:r>
        <w:rPr>
          <w:rFonts w:ascii="Times New Roman"/>
          <w:b w:val="false"/>
          <w:i w:val="false"/>
          <w:color w:val="000000"/>
          <w:sz w:val="28"/>
        </w:rPr>
        <w:t>
      Кеден органы декларант сұрау салынған құжаттарды ұсынған күннен бастап үш жұмыс күнінен кешіктірмей кеден ісі саласындағы уәкілетті орган айқындаған нысан бойынша тауарларды сыныптау жөнінде шешім шығарады және бір жұмыс күнінен кешіктірмей оны декларантқа поштамен жібереді.</w:t>
      </w:r>
    </w:p>
    <w:bookmarkStart w:name="z688" w:id="653"/>
    <w:p>
      <w:pPr>
        <w:spacing w:after="0"/>
        <w:ind w:left="0"/>
        <w:jc w:val="both"/>
      </w:pPr>
      <w:r>
        <w:rPr>
          <w:rFonts w:ascii="Times New Roman"/>
          <w:b w:val="false"/>
          <w:i w:val="false"/>
          <w:color w:val="000000"/>
          <w:sz w:val="28"/>
        </w:rPr>
        <w:t>
      10. Декларант сұрау салынатын қосымша құжаттарды осы Кодекстің 297-бабында белгіленген мерзімдерде ұсынбаған кезде, кеден органы тауарларды шығаруды кеден органы есептеген кедендiк баждардың, салықтардың төленуін қамтамасыз ету ұсынылған жағдайда жүзеге асырады.</w:t>
      </w:r>
    </w:p>
    <w:bookmarkEnd w:id="653"/>
    <w:p>
      <w:pPr>
        <w:spacing w:after="0"/>
        <w:ind w:left="0"/>
        <w:jc w:val="both"/>
      </w:pPr>
      <w:r>
        <w:rPr>
          <w:rFonts w:ascii="Times New Roman"/>
          <w:b w:val="false"/>
          <w:i w:val="false"/>
          <w:color w:val="000000"/>
          <w:sz w:val="28"/>
        </w:rPr>
        <w:t>
      Бұл ретте кедендiк баждардың, салықтардың төленуін қамтамасыз ету тауарларды сыныптау жөніндегі шешімді қабылдау нәтижелері бойынша қосымша есепке жазылуы мүмкін кедендiк баждардың, салықтардың сомасы ретінде осы Кодекстің 16-тарауында айқындалады.</w:t>
      </w:r>
    </w:p>
    <w:p>
      <w:pPr>
        <w:spacing w:after="0"/>
        <w:ind w:left="0"/>
        <w:jc w:val="both"/>
      </w:pPr>
      <w:r>
        <w:rPr>
          <w:rFonts w:ascii="Times New Roman"/>
          <w:b w:val="false"/>
          <w:i w:val="false"/>
          <w:color w:val="000000"/>
          <w:sz w:val="28"/>
        </w:rPr>
        <w:t>
      Егер декларант кеден органы сұрау салатын қосымша құжаттарды, мәліметтерді және (немесе) олардың ұсынылмау себептерінің түсініктемесін ұсынбаса не ұсынылған мәліметтер тауарларды сыныптау жөніндегі шешімді қабылдау үшін негіздерді жоймаса, кеден органы өзінде бар ақпараттың негізінде тауарларды сыныптау жөнінде шешім қабылдайды.</w:t>
      </w:r>
    </w:p>
    <w:p>
      <w:pPr>
        <w:spacing w:after="0"/>
        <w:ind w:left="0"/>
        <w:jc w:val="both"/>
      </w:pPr>
      <w:r>
        <w:rPr>
          <w:rFonts w:ascii="Times New Roman"/>
          <w:b w:val="false"/>
          <w:i w:val="false"/>
          <w:color w:val="000000"/>
          <w:sz w:val="28"/>
        </w:rPr>
        <w:t>
      Кедендік баждар мен салықтардың төленуін қамтамасыз етудің қолданылу мерзімі тауарлар шығарылған күннен бастап күнтізбелік қырық күн мерзімнен кем болмауға тиіс.</w:t>
      </w:r>
    </w:p>
    <w:bookmarkStart w:name="z689" w:id="654"/>
    <w:p>
      <w:pPr>
        <w:spacing w:after="0"/>
        <w:ind w:left="0"/>
        <w:jc w:val="both"/>
      </w:pPr>
      <w:r>
        <w:rPr>
          <w:rFonts w:ascii="Times New Roman"/>
          <w:b w:val="false"/>
          <w:i w:val="false"/>
          <w:color w:val="000000"/>
          <w:sz w:val="28"/>
        </w:rPr>
        <w:t>
      11. Декларант кеден органының тауарларды сыныптау жөнiндегi шешiмiмен келiскен жағдайда, декларант кедендiк декларацияда мәлiмделген мәлiметтердi осы Кодекстiң 289-бабына сәйкес өзгертуге немесе толықтыруға тиiс.</w:t>
      </w:r>
    </w:p>
    <w:bookmarkEnd w:id="654"/>
    <w:p>
      <w:pPr>
        <w:spacing w:after="0"/>
        <w:ind w:left="0"/>
        <w:jc w:val="both"/>
      </w:pPr>
      <w:r>
        <w:rPr>
          <w:rFonts w:ascii="Times New Roman"/>
          <w:b w:val="false"/>
          <w:i w:val="false"/>
          <w:color w:val="000000"/>
          <w:sz w:val="28"/>
        </w:rPr>
        <w:t>
      Декларант Кеден одағының кеден заңнамасында белгіленген тәртіппен және мерзімдерде кедендік декларацияға өзгерістерді және (немесе) толықтыруларды енгізбеген жағдайда, кедендік декларацияға өзгерістерді және (немесе) толықтыруларды енгізуді және төленуге жататын кедендік төлемдер мен салықтарды қайта есептеуді кеден органы жүзеге асырады.</w:t>
      </w:r>
    </w:p>
    <w:bookmarkStart w:name="z690" w:id="655"/>
    <w:p>
      <w:pPr>
        <w:spacing w:after="0"/>
        <w:ind w:left="0"/>
        <w:jc w:val="both"/>
      </w:pPr>
      <w:r>
        <w:rPr>
          <w:rFonts w:ascii="Times New Roman"/>
          <w:b w:val="false"/>
          <w:i w:val="false"/>
          <w:color w:val="000000"/>
          <w:sz w:val="28"/>
        </w:rPr>
        <w:t>
      12. Кеден органының тауарларды сыныптау жөніндегі шешімі екі дана етіп ресімделеді және оған тауарларды кедендік декларациялауды жүргізген кеден органының басшысы (оны алмастыратын адам) қол қояды.</w:t>
      </w:r>
    </w:p>
    <w:bookmarkEnd w:id="655"/>
    <w:bookmarkStart w:name="z691" w:id="656"/>
    <w:p>
      <w:pPr>
        <w:spacing w:after="0"/>
        <w:ind w:left="0"/>
        <w:jc w:val="both"/>
      </w:pPr>
      <w:r>
        <w:rPr>
          <w:rFonts w:ascii="Times New Roman"/>
          <w:b w:val="false"/>
          <w:i w:val="false"/>
          <w:color w:val="000000"/>
          <w:sz w:val="28"/>
        </w:rPr>
        <w:t>
      13. Кеден органының тауарларды сыныптау жөніндегі шешімінің орындалуы міндетті болып табылады.</w:t>
      </w:r>
    </w:p>
    <w:bookmarkEnd w:id="656"/>
    <w:bookmarkStart w:name="z692" w:id="657"/>
    <w:p>
      <w:pPr>
        <w:spacing w:after="0"/>
        <w:ind w:left="0"/>
        <w:jc w:val="both"/>
      </w:pPr>
      <w:r>
        <w:rPr>
          <w:rFonts w:ascii="Times New Roman"/>
          <w:b w:val="false"/>
          <w:i w:val="false"/>
          <w:color w:val="000000"/>
          <w:sz w:val="28"/>
        </w:rPr>
        <w:t>
      14. Кеден органы қабылдаған тауарларды сыныптау жөніндегі шешіммен келіспеген жағдайда, декларант немесе кеден ісі саласындағы қызметті жүзеге асыратын тұлға не олардың өкілдері Қазақстан Республикасының заңнамасына сәйкес кеден органының немесе кеден органы лауазымды адамының іс-әрекетіне (әрекетсіздігіне) шағым жасауға құқылы.</w:t>
      </w:r>
    </w:p>
    <w:bookmarkEnd w:id="657"/>
    <w:bookmarkStart w:name="z693" w:id="658"/>
    <w:p>
      <w:pPr>
        <w:spacing w:after="0"/>
        <w:ind w:left="0"/>
        <w:jc w:val="both"/>
      </w:pPr>
      <w:r>
        <w:rPr>
          <w:rFonts w:ascii="Times New Roman"/>
          <w:b w:val="false"/>
          <w:i w:val="false"/>
          <w:color w:val="000000"/>
          <w:sz w:val="28"/>
        </w:rPr>
        <w:t>
      15. Тауарларды сыныптау жөніндегі шешімге шағым жасалған кезде шағым жасаған тұлға кеден ісі саласындағы уәкілетті органға бұйымдардың фотосуреттерін, суреттерін, сызбаларын, паспорттарын, тауарлардың сынамасын және үлгілерін, тауарлардың негізгі техникалық, коммерциялық сипаттамаларын және тауарларды бірдей сыныптауға мүмкіндік беретін ақпаратты ұсынады.</w:t>
      </w:r>
    </w:p>
    <w:bookmarkEnd w:id="658"/>
    <w:bookmarkStart w:name="z694" w:id="659"/>
    <w:p>
      <w:pPr>
        <w:spacing w:after="0"/>
        <w:ind w:left="0"/>
        <w:jc w:val="both"/>
      </w:pPr>
      <w:r>
        <w:rPr>
          <w:rFonts w:ascii="Times New Roman"/>
          <w:b w:val="false"/>
          <w:i w:val="false"/>
          <w:color w:val="000000"/>
          <w:sz w:val="28"/>
        </w:rPr>
        <w:t>
      16. Кеден органдарының тауарларды сыныптау жөніндегі шешімдерінің бланкілері қатаң есептілік бланкілері болып табылады, олардың типографиялық тәсілмен орындалған, кеден органының кодын қамтитын есептік сериясы және нөмірі болады.</w:t>
      </w:r>
    </w:p>
    <w:bookmarkEnd w:id="659"/>
    <w:bookmarkStart w:name="z574" w:id="660"/>
    <w:p>
      <w:pPr>
        <w:spacing w:after="0"/>
        <w:ind w:left="0"/>
        <w:jc w:val="both"/>
      </w:pPr>
      <w:r>
        <w:rPr>
          <w:rFonts w:ascii="Times New Roman"/>
          <w:b w:val="false"/>
          <w:i w:val="false"/>
          <w:color w:val="000000"/>
          <w:sz w:val="28"/>
        </w:rPr>
        <w:t>
      16-1. Кеден органы тауарлар шығарылғаннан кейін қабылдаған тауарларды сыныптау жөніндегі шешім:</w:t>
      </w:r>
    </w:p>
    <w:bookmarkEnd w:id="660"/>
    <w:p>
      <w:pPr>
        <w:spacing w:after="0"/>
        <w:ind w:left="0"/>
        <w:jc w:val="both"/>
      </w:pPr>
      <w:r>
        <w:rPr>
          <w:rFonts w:ascii="Times New Roman"/>
          <w:b w:val="false"/>
          <w:i w:val="false"/>
          <w:color w:val="000000"/>
          <w:sz w:val="28"/>
        </w:rPr>
        <w:t>
      1) табыс етілген қосымша құжаттардың негізінде не осы баптың 10-тармағына сәйкес мұндай құжаттар табыс етілмеген кезде – осындай шешім қабылданған күннен бастап бір жұмыс күнінен кешіктірілмей;</w:t>
      </w:r>
    </w:p>
    <w:p>
      <w:pPr>
        <w:spacing w:after="0"/>
        <w:ind w:left="0"/>
        <w:jc w:val="both"/>
      </w:pPr>
      <w:r>
        <w:rPr>
          <w:rFonts w:ascii="Times New Roman"/>
          <w:b w:val="false"/>
          <w:i w:val="false"/>
          <w:color w:val="000000"/>
          <w:sz w:val="28"/>
        </w:rPr>
        <w:t>
      2) кедендік тексеру шеңберінде – кедендік тексеру актісімен бір мезгілде декларантқа жіберіледі.</w:t>
      </w:r>
    </w:p>
    <w:bookmarkStart w:name="z695" w:id="661"/>
    <w:p>
      <w:pPr>
        <w:spacing w:after="0"/>
        <w:ind w:left="0"/>
        <w:jc w:val="both"/>
      </w:pPr>
      <w:r>
        <w:rPr>
          <w:rFonts w:ascii="Times New Roman"/>
          <w:b w:val="false"/>
          <w:i w:val="false"/>
          <w:color w:val="000000"/>
          <w:sz w:val="28"/>
        </w:rPr>
        <w:t>
      17. Кеден ісі саласындағы уәкілетті орган немесе кеден ісі саласындағы уәкілетті органның аумақтық бөлімшесі осы тарауға сәйкес тауарларды сыныптау жөнінде алдын ала шешімдер қабылдайды және кеден ісі саласындағы уәкілетті органның ресми интернет-ресурсында, веб-порталында жариялауды қамтамасыз ете отырып, тауарлардың жекелеген түрлерін сыныптау бойынша түсіндірулер береді.</w:t>
      </w:r>
    </w:p>
    <w:bookmarkEnd w:id="661"/>
    <w:p>
      <w:pPr>
        <w:spacing w:after="0"/>
        <w:ind w:left="0"/>
        <w:jc w:val="both"/>
      </w:pPr>
      <w:r>
        <w:rPr>
          <w:rFonts w:ascii="Times New Roman"/>
          <w:b w:val="false"/>
          <w:i w:val="false"/>
          <w:color w:val="000000"/>
          <w:sz w:val="28"/>
        </w:rPr>
        <w:t>
      Тауарларды сыныптау жөнінде алдын ала шешімдер тауарларды Қазақстан Республикасының аумағында декларациялау кезінде міндетті болып табылады.</w:t>
      </w:r>
    </w:p>
    <w:bookmarkStart w:name="z696" w:id="662"/>
    <w:p>
      <w:pPr>
        <w:spacing w:after="0"/>
        <w:ind w:left="0"/>
        <w:jc w:val="both"/>
      </w:pPr>
      <w:r>
        <w:rPr>
          <w:rFonts w:ascii="Times New Roman"/>
          <w:b w:val="false"/>
          <w:i w:val="false"/>
          <w:color w:val="000000"/>
          <w:sz w:val="28"/>
        </w:rPr>
        <w:t>
      18. Кеден ісі саласындағы уәкілетті орган тауарларды сыныптау жөніндегі алдын ала шешімдердің деректер қорын жүргізуді жүзеге асырады.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97" w:id="663"/>
    <w:p>
      <w:pPr>
        <w:spacing w:after="0"/>
        <w:ind w:left="0"/>
        <w:jc w:val="left"/>
      </w:pPr>
      <w:r>
        <w:rPr>
          <w:rFonts w:ascii="Times New Roman"/>
          <w:b/>
          <w:i w:val="false"/>
          <w:color w:val="000000"/>
        </w:rPr>
        <w:t xml:space="preserve"> 79-бап. Алдын ала шешім қабылдау тәртібі</w:t>
      </w:r>
    </w:p>
    <w:bookmarkEnd w:id="663"/>
    <w:bookmarkStart w:name="z698" w:id="664"/>
    <w:p>
      <w:pPr>
        <w:spacing w:after="0"/>
        <w:ind w:left="0"/>
        <w:jc w:val="both"/>
      </w:pPr>
      <w:r>
        <w:rPr>
          <w:rFonts w:ascii="Times New Roman"/>
          <w:b w:val="false"/>
          <w:i w:val="false"/>
          <w:color w:val="000000"/>
          <w:sz w:val="28"/>
        </w:rPr>
        <w:t xml:space="preserve">
      1. Сыртқы экономикалық қызметтің тауар номенклатурасы бойынша тауарларды сыныптау жөніндегі алдын ала шешімді қабылдау тәртібі осы Кодекстің 80-83-баптарымен айқындалады. </w:t>
      </w:r>
    </w:p>
    <w:bookmarkEnd w:id="664"/>
    <w:bookmarkStart w:name="z699" w:id="665"/>
    <w:p>
      <w:pPr>
        <w:spacing w:after="0"/>
        <w:ind w:left="0"/>
        <w:jc w:val="both"/>
      </w:pPr>
      <w:r>
        <w:rPr>
          <w:rFonts w:ascii="Times New Roman"/>
          <w:b w:val="false"/>
          <w:i w:val="false"/>
          <w:color w:val="000000"/>
          <w:sz w:val="28"/>
        </w:rPr>
        <w:t>
      2. Алдын ала шешім тауардың белгілі бір маркасын, моделін, артикулі мен модификациясын қамтитын әрбір атауына қабылданады.</w:t>
      </w:r>
    </w:p>
    <w:bookmarkEnd w:id="665"/>
    <w:bookmarkStart w:name="z700" w:id="666"/>
    <w:p>
      <w:pPr>
        <w:spacing w:after="0"/>
        <w:ind w:left="0"/>
        <w:jc w:val="both"/>
      </w:pPr>
      <w:r>
        <w:rPr>
          <w:rFonts w:ascii="Times New Roman"/>
          <w:b w:val="false"/>
          <w:i w:val="false"/>
          <w:color w:val="000000"/>
          <w:sz w:val="28"/>
        </w:rPr>
        <w:t>
      3. Алдын ала шешімнің нысаны Комиссияның шешімімен айқындалады.</w:t>
      </w:r>
    </w:p>
    <w:bookmarkEnd w:id="666"/>
    <w:bookmarkStart w:name="z701" w:id="667"/>
    <w:p>
      <w:pPr>
        <w:spacing w:after="0"/>
        <w:ind w:left="0"/>
        <w:jc w:val="both"/>
      </w:pPr>
      <w:r>
        <w:rPr>
          <w:rFonts w:ascii="Times New Roman"/>
          <w:b w:val="false"/>
          <w:i w:val="false"/>
          <w:color w:val="000000"/>
          <w:sz w:val="28"/>
        </w:rPr>
        <w:t>
      4. Өтініш беруші алдын ала шешімді жоғалтқан жағдайда кеден ісі саласындағы уәкілетті орган немесе кеден ісі саласындағы уәкілетті органның аумақтық бөлімшесі өтініш берушінің жоғалтқан алдын ала шешімге сілтемесі бар жазбаша өтінішінің негізінде жазбаша өтініш тіркелген күннен бастап бес жұмыс күні ішінде өтініш беруші бұрын алған алдын ала шешімнің телнұсқасын береді.</w:t>
      </w:r>
    </w:p>
    <w:bookmarkEnd w:id="667"/>
    <w:bookmarkStart w:name="z702" w:id="668"/>
    <w:p>
      <w:pPr>
        <w:spacing w:after="0"/>
        <w:ind w:left="0"/>
        <w:jc w:val="both"/>
      </w:pPr>
      <w:r>
        <w:rPr>
          <w:rFonts w:ascii="Times New Roman"/>
          <w:b w:val="false"/>
          <w:i w:val="false"/>
          <w:color w:val="000000"/>
          <w:sz w:val="28"/>
        </w:rPr>
        <w:t xml:space="preserve">
      5. Кеден ісі саласындағы уәкілетті орган осы Кодекстің </w:t>
      </w:r>
      <w:r>
        <w:rPr>
          <w:rFonts w:ascii="Times New Roman"/>
          <w:b w:val="false"/>
          <w:i w:val="false"/>
          <w:color w:val="000000"/>
          <w:sz w:val="28"/>
        </w:rPr>
        <w:t>213-бабына</w:t>
      </w:r>
      <w:r>
        <w:rPr>
          <w:rFonts w:ascii="Times New Roman"/>
          <w:b w:val="false"/>
          <w:i w:val="false"/>
          <w:color w:val="000000"/>
          <w:sz w:val="28"/>
        </w:rPr>
        <w:t xml:space="preserve"> сәйкес тауарларды сыныптау жөніндегі алдын ала шешімдермен ақпараттық алмасуды жүзеге асырады.</w:t>
      </w:r>
    </w:p>
    <w:bookmarkEnd w:id="668"/>
    <w:bookmarkStart w:name="z703" w:id="669"/>
    <w:p>
      <w:pPr>
        <w:spacing w:after="0"/>
        <w:ind w:left="0"/>
        <w:jc w:val="left"/>
      </w:pPr>
      <w:r>
        <w:rPr>
          <w:rFonts w:ascii="Times New Roman"/>
          <w:b/>
          <w:i w:val="false"/>
          <w:color w:val="000000"/>
        </w:rPr>
        <w:t xml:space="preserve"> 80-бап. Алдын ала шешім қабылдау туралы өтініш</w:t>
      </w:r>
    </w:p>
    <w:bookmarkEnd w:id="669"/>
    <w:bookmarkStart w:name="z704" w:id="670"/>
    <w:p>
      <w:pPr>
        <w:spacing w:after="0"/>
        <w:ind w:left="0"/>
        <w:jc w:val="both"/>
      </w:pPr>
      <w:r>
        <w:rPr>
          <w:rFonts w:ascii="Times New Roman"/>
          <w:b w:val="false"/>
          <w:i w:val="false"/>
          <w:color w:val="000000"/>
          <w:sz w:val="28"/>
        </w:rPr>
        <w:t>
      1. Алдын ала шешімді тұлғаның (бұдан әрі осы тарауда – өтініш беруші) жазбаша түрде немесе электрондық құжат түрінде кеден ісі саласындағы уәкілетті орган бекіткен нысан бойынша берген өтініші негізінде кеден ісі саласындағы уәкілетті орган немесе кеден ісі саласындағы уәкілетті органның аумақтық бөлімшесі қабылдайды.</w:t>
      </w:r>
    </w:p>
    <w:bookmarkEnd w:id="670"/>
    <w:bookmarkStart w:name="z705" w:id="671"/>
    <w:p>
      <w:pPr>
        <w:spacing w:after="0"/>
        <w:ind w:left="0"/>
        <w:jc w:val="both"/>
      </w:pPr>
      <w:r>
        <w:rPr>
          <w:rFonts w:ascii="Times New Roman"/>
          <w:b w:val="false"/>
          <w:i w:val="false"/>
          <w:color w:val="000000"/>
          <w:sz w:val="28"/>
        </w:rPr>
        <w:t>
      2. 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Қажет болған кезде өтініш берушінің мөрімен (ол болған кезде) куәландырылған бұйымдардың фотосуреттері, суреттері, сызбалары, паспорттары, тауарлардың сынамалары мен үлгілері және осы алдын ала шешімді қабылдау үшін басқа да құжаттар табыс етіледі.</w:t>
      </w:r>
    </w:p>
    <w:bookmarkEnd w:id="671"/>
    <w:bookmarkStart w:name="z706" w:id="672"/>
    <w:p>
      <w:pPr>
        <w:spacing w:after="0"/>
        <w:ind w:left="0"/>
        <w:jc w:val="both"/>
      </w:pPr>
      <w:r>
        <w:rPr>
          <w:rFonts w:ascii="Times New Roman"/>
          <w:b w:val="false"/>
          <w:i w:val="false"/>
          <w:color w:val="000000"/>
          <w:sz w:val="28"/>
        </w:rPr>
        <w:t>
      3. Егер өтініш беруші табыс еткен мәліметтер алдын ала шешім қабылдау үшін жеткіліксіз болса, кеден ісі саласындағы уәкілетті орган немесе кеден ісі саласындағы уәкілетті органның аумақтық бөлімшесі өтініш берушіні кеден органына алдын ала шешім қабылдау туралы өтініш берген күннен бастап күнтізбелік он бес күн ішінде қосымша ақпарат беру қажеттілігі туралы хабардар етеді. Қосымша ақпарат өтініш берушіге жазбаша хабарланған күннен бастап күнтізбелік отыз күн ішінде табыс етілуге тиіс. Егер ақпарат белгіленген мерзімде берілмесе, алдын ала шешім қабылдау туралы өтініш қабылданбайды.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07" w:id="673"/>
    <w:p>
      <w:pPr>
        <w:spacing w:after="0"/>
        <w:ind w:left="0"/>
        <w:jc w:val="left"/>
      </w:pPr>
      <w:r>
        <w:rPr>
          <w:rFonts w:ascii="Times New Roman"/>
          <w:b/>
          <w:i w:val="false"/>
          <w:color w:val="000000"/>
        </w:rPr>
        <w:t xml:space="preserve"> 81-бап. Алдын ала шешім қабылдау және оның қолданылу мерзімдері</w:t>
      </w:r>
    </w:p>
    <w:bookmarkEnd w:id="673"/>
    <w:bookmarkStart w:name="z708" w:id="674"/>
    <w:p>
      <w:pPr>
        <w:spacing w:after="0"/>
        <w:ind w:left="0"/>
        <w:jc w:val="both"/>
      </w:pPr>
      <w:r>
        <w:rPr>
          <w:rFonts w:ascii="Times New Roman"/>
          <w:b w:val="false"/>
          <w:i w:val="false"/>
          <w:color w:val="000000"/>
          <w:sz w:val="28"/>
        </w:rPr>
        <w:t>
      1. Алдын ала шешім қабылдау туралы өтініш тіркелген күннен бастап күнтізбелік жиырма күн ішінде алдын ала шешім қабылданады.</w:t>
      </w:r>
    </w:p>
    <w:bookmarkEnd w:id="674"/>
    <w:p>
      <w:pPr>
        <w:spacing w:after="0"/>
        <w:ind w:left="0"/>
        <w:jc w:val="both"/>
      </w:pPr>
      <w:r>
        <w:rPr>
          <w:rFonts w:ascii="Times New Roman"/>
          <w:b w:val="false"/>
          <w:i w:val="false"/>
          <w:color w:val="000000"/>
          <w:sz w:val="28"/>
        </w:rPr>
        <w:t xml:space="preserve">
      Осы Кодекстің 80-бабының 3-тармағына сәйкес қосымша ақпарат беру қажет болған жағдайда, осы тармақтың бірінші бөлігінде көрсетілген мерзім тоқтатыла тұрады және сұрау салынған мәліметтерді қамтитын соңғы құжат алынған күннен бастап қайта жаңартылады. </w:t>
      </w:r>
    </w:p>
    <w:bookmarkStart w:name="z709" w:id="675"/>
    <w:p>
      <w:pPr>
        <w:spacing w:after="0"/>
        <w:ind w:left="0"/>
        <w:jc w:val="both"/>
      </w:pPr>
      <w:r>
        <w:rPr>
          <w:rFonts w:ascii="Times New Roman"/>
          <w:b w:val="false"/>
          <w:i w:val="false"/>
          <w:color w:val="000000"/>
          <w:sz w:val="28"/>
        </w:rPr>
        <w:t>
      2. Егер осы Кодекстің 82-бабына сәйкес алдын ала шешім өзгертілмесе, кері қайтарылмаса не оның қолданысы тоқтатылмаса, ол қабылданған күннен бастап үш жыл бойы қолданылады.</w:t>
      </w:r>
    </w:p>
    <w:bookmarkEnd w:id="675"/>
    <w:bookmarkStart w:name="z710" w:id="676"/>
    <w:p>
      <w:pPr>
        <w:spacing w:after="0"/>
        <w:ind w:left="0"/>
        <w:jc w:val="left"/>
      </w:pPr>
      <w:r>
        <w:rPr>
          <w:rFonts w:ascii="Times New Roman"/>
          <w:b/>
          <w:i w:val="false"/>
          <w:color w:val="000000"/>
        </w:rPr>
        <w:t xml:space="preserve"> 82-бап. Алдын ала шешімнің қолданылуын тоқтату, оны өзгерту немесе кері қайтару </w:t>
      </w:r>
    </w:p>
    <w:bookmarkEnd w:id="676"/>
    <w:bookmarkStart w:name="z711" w:id="677"/>
    <w:p>
      <w:pPr>
        <w:spacing w:after="0"/>
        <w:ind w:left="0"/>
        <w:jc w:val="both"/>
      </w:pPr>
      <w:r>
        <w:rPr>
          <w:rFonts w:ascii="Times New Roman"/>
          <w:b w:val="false"/>
          <w:i w:val="false"/>
          <w:color w:val="000000"/>
          <w:sz w:val="28"/>
        </w:rPr>
        <w:t>
      1. Кеден ісі саласындағы уәкілетті орган немесе кеден ісі саласындағы уәкілетті органның аумақтық бөлімшесі өзі қабылдаған алдын ала шешімнің қолданысын тоқтату, оны өзгерту немесе кері қайтарып алу туралы шешім қабылдай алады.</w:t>
      </w:r>
    </w:p>
    <w:bookmarkEnd w:id="677"/>
    <w:p>
      <w:pPr>
        <w:spacing w:after="0"/>
        <w:ind w:left="0"/>
        <w:jc w:val="both"/>
      </w:pPr>
      <w:r>
        <w:rPr>
          <w:rFonts w:ascii="Times New Roman"/>
          <w:b w:val="false"/>
          <w:i w:val="false"/>
          <w:color w:val="000000"/>
          <w:sz w:val="28"/>
        </w:rPr>
        <w:t>
      Алдын ала шешімнің қолданысын тоқтату, оны өзгерту немесе кері қайтарып алу туралы шешім өтініш берушіге алдын ала шешімнің қолданысын тоқтату, оны өзгерту немесе кері қайтарып алу туралы шешім шығарылған күннен кейінгі күннен кешіктірілмей жіберіледі.</w:t>
      </w:r>
    </w:p>
    <w:bookmarkStart w:name="z712" w:id="678"/>
    <w:p>
      <w:pPr>
        <w:spacing w:after="0"/>
        <w:ind w:left="0"/>
        <w:jc w:val="both"/>
      </w:pPr>
      <w:r>
        <w:rPr>
          <w:rFonts w:ascii="Times New Roman"/>
          <w:b w:val="false"/>
          <w:i w:val="false"/>
          <w:color w:val="000000"/>
          <w:sz w:val="28"/>
        </w:rPr>
        <w:t xml:space="preserve">
      2. Егер кеден ісі саласындағы уәкілетті орган немесе кеден ісі саласындағы уәкілетті органның аумақтық бөлімшесі өтініш беруші алдын ала шешімді қабылдау үшін жалған немесе қолдан жасалған құжаттар, дұрыс емес және (немесе) толық емес мәліметтер ұсынғанын анықтаса, алдын ала шешімнің қолданысын тоқтату туралы шешім қабылданады. </w:t>
      </w:r>
    </w:p>
    <w:bookmarkEnd w:id="678"/>
    <w:p>
      <w:pPr>
        <w:spacing w:after="0"/>
        <w:ind w:left="0"/>
        <w:jc w:val="both"/>
      </w:pPr>
      <w:r>
        <w:rPr>
          <w:rFonts w:ascii="Times New Roman"/>
          <w:b w:val="false"/>
          <w:i w:val="false"/>
          <w:color w:val="000000"/>
          <w:sz w:val="28"/>
        </w:rPr>
        <w:t>
      Алдын ала шешімнің қолданысын тоқтату туралы шешім осындай алдын ала шешім қабылданған күннен бастап күшіне енеді.</w:t>
      </w:r>
    </w:p>
    <w:bookmarkStart w:name="z713" w:id="679"/>
    <w:p>
      <w:pPr>
        <w:spacing w:after="0"/>
        <w:ind w:left="0"/>
        <w:jc w:val="both"/>
      </w:pPr>
      <w:r>
        <w:rPr>
          <w:rFonts w:ascii="Times New Roman"/>
          <w:b w:val="false"/>
          <w:i w:val="false"/>
          <w:color w:val="000000"/>
          <w:sz w:val="28"/>
        </w:rPr>
        <w:t>
      3. Алдын ала шешімді өзгерту:</w:t>
      </w:r>
    </w:p>
    <w:bookmarkEnd w:id="679"/>
    <w:p>
      <w:pPr>
        <w:spacing w:after="0"/>
        <w:ind w:left="0"/>
        <w:jc w:val="both"/>
      </w:pPr>
      <w:r>
        <w:rPr>
          <w:rFonts w:ascii="Times New Roman"/>
          <w:b w:val="false"/>
          <w:i w:val="false"/>
          <w:color w:val="000000"/>
          <w:sz w:val="28"/>
        </w:rPr>
        <w:t>
      кеден ісі саласындағы уәкілетті орган немесе кеден ісі саласындағы уәкілетті органның аумақтық бөлімшесі немесе өтініш беруші алдын ала шешім қабылдау кезінде жіберілген кемшіліктерді анықтаған;</w:t>
      </w:r>
    </w:p>
    <w:p>
      <w:pPr>
        <w:spacing w:after="0"/>
        <w:ind w:left="0"/>
        <w:jc w:val="both"/>
      </w:pPr>
      <w:r>
        <w:rPr>
          <w:rFonts w:ascii="Times New Roman"/>
          <w:b w:val="false"/>
          <w:i w:val="false"/>
          <w:color w:val="000000"/>
          <w:sz w:val="28"/>
        </w:rPr>
        <w:t>
      Комиссия тауарлардың жекелеген түрлерін сыныптау жөнінде шешімдер немесе түсініктемелер қабылдаған жағдайларда жүргізіледі.</w:t>
      </w:r>
    </w:p>
    <w:p>
      <w:pPr>
        <w:spacing w:after="0"/>
        <w:ind w:left="0"/>
        <w:jc w:val="both"/>
      </w:pPr>
      <w:r>
        <w:rPr>
          <w:rFonts w:ascii="Times New Roman"/>
          <w:b w:val="false"/>
          <w:i w:val="false"/>
          <w:color w:val="000000"/>
          <w:sz w:val="28"/>
        </w:rPr>
        <w:t>
      Кеден iсi саласындағы уәкiлеттi органның немесе кеден iсi саласындағы уәкiлеттi органның аумақтық бөлiмшесiнiң алдын ала шешiмдi өзгерту туралы шешiмi қабылданған күнінен бастап күшiне енедi.</w:t>
      </w:r>
    </w:p>
    <w:bookmarkStart w:name="z714" w:id="680"/>
    <w:p>
      <w:pPr>
        <w:spacing w:after="0"/>
        <w:ind w:left="0"/>
        <w:jc w:val="both"/>
      </w:pPr>
      <w:r>
        <w:rPr>
          <w:rFonts w:ascii="Times New Roman"/>
          <w:b w:val="false"/>
          <w:i w:val="false"/>
          <w:color w:val="000000"/>
          <w:sz w:val="28"/>
        </w:rPr>
        <w:t>
      4. Алдын ала шешім:</w:t>
      </w:r>
    </w:p>
    <w:bookmarkEnd w:id="680"/>
    <w:p>
      <w:pPr>
        <w:spacing w:after="0"/>
        <w:ind w:left="0"/>
        <w:jc w:val="both"/>
      </w:pPr>
      <w:r>
        <w:rPr>
          <w:rFonts w:ascii="Times New Roman"/>
          <w:b w:val="false"/>
          <w:i w:val="false"/>
          <w:color w:val="000000"/>
          <w:sz w:val="28"/>
        </w:rPr>
        <w:t xml:space="preserve">
      соларға қатысты алдын ала шешім қабылданған тауарлардың сыныпталуына әсер ететін Сыртқы экономикалық қызметтің тауар номенклатурасына өзгерістер енгізілген; </w:t>
      </w:r>
    </w:p>
    <w:p>
      <w:pPr>
        <w:spacing w:after="0"/>
        <w:ind w:left="0"/>
        <w:jc w:val="both"/>
      </w:pPr>
      <w:r>
        <w:rPr>
          <w:rFonts w:ascii="Times New Roman"/>
          <w:b w:val="false"/>
          <w:i w:val="false"/>
          <w:color w:val="000000"/>
          <w:sz w:val="28"/>
        </w:rPr>
        <w:t>
      Дүниежүзілік кеден ұйымы Кеден одағына мүше мемлекеттер қолданатын тауарларды сыныптау жөнінде шешім қабылдаған;</w:t>
      </w:r>
    </w:p>
    <w:p>
      <w:pPr>
        <w:spacing w:after="0"/>
        <w:ind w:left="0"/>
        <w:jc w:val="both"/>
      </w:pPr>
      <w:r>
        <w:rPr>
          <w:rFonts w:ascii="Times New Roman"/>
          <w:b w:val="false"/>
          <w:i w:val="false"/>
          <w:color w:val="000000"/>
          <w:sz w:val="28"/>
        </w:rPr>
        <w:t>
      Комиссия тауарлардың жекелеген түрлерін сыныптау жөнінде шешімдер немесе түсініктемелер қабылдаған жағдайларда қайтарып алынады.</w:t>
      </w:r>
    </w:p>
    <w:p>
      <w:pPr>
        <w:spacing w:after="0"/>
        <w:ind w:left="0"/>
        <w:jc w:val="both"/>
      </w:pPr>
      <w:r>
        <w:rPr>
          <w:rFonts w:ascii="Times New Roman"/>
          <w:b w:val="false"/>
          <w:i w:val="false"/>
          <w:color w:val="000000"/>
          <w:sz w:val="28"/>
        </w:rPr>
        <w:t>
      Алдын ала шешімді қайтарып алу туралы шешімді кеден ісі саласындағы уәкілетті орган немесе кеден ісі саласындағы уәкілетті органның аумақтық бөлімшесі Комиссияның шешімдері мен түсініктемелері жарияланғаннан кейін күнтізбелік отыз күн ішінде қабылдайды және осындай шешімдермен бір мезгілде күшіне енеді.</w:t>
      </w:r>
    </w:p>
    <w:bookmarkStart w:name="z715" w:id="681"/>
    <w:p>
      <w:pPr>
        <w:spacing w:after="0"/>
        <w:ind w:left="0"/>
        <w:jc w:val="both"/>
      </w:pPr>
      <w:r>
        <w:rPr>
          <w:rFonts w:ascii="Times New Roman"/>
          <w:b w:val="false"/>
          <w:i w:val="false"/>
          <w:color w:val="000000"/>
          <w:sz w:val="28"/>
        </w:rPr>
        <w:t>
      5. Алдын ала шешімнің қолданысын тоқтату, оны өзгерту немесе қайтарып алу туралы шешім осындай шешім қабылданған күннен кейінгі күннен кешіктірілмей кеден органдарының назарына жеткізіледі.</w:t>
      </w:r>
    </w:p>
    <w:bookmarkEnd w:id="681"/>
    <w:p>
      <w:pPr>
        <w:spacing w:after="0"/>
        <w:ind w:left="0"/>
        <w:jc w:val="both"/>
      </w:pPr>
      <w:r>
        <w:rPr>
          <w:rFonts w:ascii="Times New Roman"/>
          <w:b w:val="false"/>
          <w:i w:val="false"/>
          <w:color w:val="000000"/>
          <w:sz w:val="28"/>
        </w:rPr>
        <w:t>
      6. Мынадай:</w:t>
      </w:r>
    </w:p>
    <w:p>
      <w:pPr>
        <w:spacing w:after="0"/>
        <w:ind w:left="0"/>
        <w:jc w:val="both"/>
      </w:pPr>
      <w:r>
        <w:rPr>
          <w:rFonts w:ascii="Times New Roman"/>
          <w:b w:val="false"/>
          <w:i w:val="false"/>
          <w:color w:val="000000"/>
          <w:sz w:val="28"/>
        </w:rPr>
        <w:t>
      1) Комиссия жекелеген тауар түрлерін сыныптау жөнінде шешімдер мен түсіндірулерді қабылдаған;</w:t>
      </w:r>
    </w:p>
    <w:p>
      <w:pPr>
        <w:spacing w:after="0"/>
        <w:ind w:left="0"/>
        <w:jc w:val="both"/>
      </w:pPr>
      <w:r>
        <w:rPr>
          <w:rFonts w:ascii="Times New Roman"/>
          <w:b w:val="false"/>
          <w:i w:val="false"/>
          <w:color w:val="000000"/>
          <w:sz w:val="28"/>
        </w:rPr>
        <w:t>
      2) кеден ісі саласындағы уәкілетті орган немесе кеден ісі саласындағы уәкілетті органның аумақтық бөлімшелері қабылдаған алдын ала шешімдерде жол берілген қателер анықталған жағдайларда, алдын ала шешімді өзгерту туралы шешім қабылданған күн кедендік баждар мен салықтарды төлеу мерзімі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6" w:id="682"/>
    <w:p>
      <w:pPr>
        <w:spacing w:after="0"/>
        <w:ind w:left="0"/>
        <w:jc w:val="left"/>
      </w:pPr>
      <w:r>
        <w:rPr>
          <w:rFonts w:ascii="Times New Roman"/>
          <w:b/>
          <w:i w:val="false"/>
          <w:color w:val="000000"/>
        </w:rPr>
        <w:t xml:space="preserve"> 83-бап. Алдын ала шешімдердің жариялылығы</w:t>
      </w:r>
    </w:p>
    <w:bookmarkEnd w:id="682"/>
    <w:bookmarkStart w:name="z717" w:id="683"/>
    <w:p>
      <w:pPr>
        <w:spacing w:after="0"/>
        <w:ind w:left="0"/>
        <w:jc w:val="both"/>
      </w:pPr>
      <w:r>
        <w:rPr>
          <w:rFonts w:ascii="Times New Roman"/>
          <w:b w:val="false"/>
          <w:i w:val="false"/>
          <w:color w:val="000000"/>
          <w:sz w:val="28"/>
        </w:rPr>
        <w:t>
      Мемлекеттік, коммерциялық, банктік және заңмен қорғалатын өзге де құпия (жасырым) болып табылатын ақпаратты не мүдделі тұлғаға қатысты басқа да жабық ақпаратты қоспағанда, алдын ала шешімдер Комиссияның ресми интернет-ресурсында орналастырылады.</w:t>
      </w:r>
    </w:p>
    <w:bookmarkEnd w:id="683"/>
    <w:bookmarkStart w:name="z718" w:id="684"/>
    <w:p>
      <w:pPr>
        <w:spacing w:after="0"/>
        <w:ind w:left="0"/>
        <w:jc w:val="left"/>
      </w:pPr>
      <w:r>
        <w:rPr>
          <w:rFonts w:ascii="Times New Roman"/>
          <w:b/>
          <w:i w:val="false"/>
          <w:color w:val="000000"/>
        </w:rPr>
        <w:t xml:space="preserve"> 84-бап. Белгілі бір уақыт кезеңі ішінде әртүрлі партиямен әкелу көзделген, құрастырылмаған немесе бөлшектелген түрдегі, оның ішінде жинақталмаған немесе аяқталмаған түрдегі тауарды сыныптау туралы шешім қабылдау тәртібі</w:t>
      </w:r>
    </w:p>
    <w:bookmarkEnd w:id="684"/>
    <w:bookmarkStart w:name="z719" w:id="685"/>
    <w:p>
      <w:pPr>
        <w:spacing w:after="0"/>
        <w:ind w:left="0"/>
        <w:jc w:val="both"/>
      </w:pPr>
      <w:r>
        <w:rPr>
          <w:rFonts w:ascii="Times New Roman"/>
          <w:b w:val="false"/>
          <w:i w:val="false"/>
          <w:color w:val="000000"/>
          <w:sz w:val="28"/>
        </w:rPr>
        <w:t>
      1. Декларациялау ерекшеліктері осы Кодексте көзделген, белгілі бір уақыт кезеңі ішінде әртүрлі тауарлық партиямен әкелу көзделген, құрастырылмаған немесе бөлшектелген түрдегі, оның ішінде жинақталмаған немесе аяқталмаған түрдегі тауарды сыныптау туралы шешімді (бұдан әрі – құрастырылмаған түрдегі тауарды сыныптау туралы шешім) кеден ісі саласындағы уәкілетті орган бекіткен нысан бойынша тұлғаның (өтініш берушінің) берген жазбаша өтініші негізінде кеден ісі саласындағы уәкілетті орган қабылдайды.</w:t>
      </w:r>
    </w:p>
    <w:bookmarkEnd w:id="685"/>
    <w:bookmarkStart w:name="z720" w:id="686"/>
    <w:p>
      <w:pPr>
        <w:spacing w:after="0"/>
        <w:ind w:left="0"/>
        <w:jc w:val="both"/>
      </w:pPr>
      <w:r>
        <w:rPr>
          <w:rFonts w:ascii="Times New Roman"/>
          <w:b w:val="false"/>
          <w:i w:val="false"/>
          <w:color w:val="000000"/>
          <w:sz w:val="28"/>
        </w:rPr>
        <w:t>
      2. Жинақталмаған түрдегі тауарды сыныптау туралы шешім өтініш берушіге мына шарттар бір мезгілде сақталғанда:</w:t>
      </w:r>
    </w:p>
    <w:bookmarkEnd w:id="686"/>
    <w:p>
      <w:pPr>
        <w:spacing w:after="0"/>
        <w:ind w:left="0"/>
        <w:jc w:val="both"/>
      </w:pPr>
      <w:r>
        <w:rPr>
          <w:rFonts w:ascii="Times New Roman"/>
          <w:b w:val="false"/>
          <w:i w:val="false"/>
          <w:color w:val="000000"/>
          <w:sz w:val="28"/>
        </w:rPr>
        <w:t>
      сыртқы сауда шарты (келісімшарты) өтініш берушінің атынан жасалған;</w:t>
      </w:r>
    </w:p>
    <w:p>
      <w:pPr>
        <w:spacing w:after="0"/>
        <w:ind w:left="0"/>
        <w:jc w:val="both"/>
      </w:pPr>
      <w:r>
        <w:rPr>
          <w:rFonts w:ascii="Times New Roman"/>
          <w:b w:val="false"/>
          <w:i w:val="false"/>
          <w:color w:val="000000"/>
          <w:sz w:val="28"/>
        </w:rPr>
        <w:t>
      өтініш беруші тауарларды алушы болып табылған кезде беріледі.</w:t>
      </w:r>
    </w:p>
    <w:bookmarkStart w:name="z721" w:id="687"/>
    <w:p>
      <w:pPr>
        <w:spacing w:after="0"/>
        <w:ind w:left="0"/>
        <w:jc w:val="both"/>
      </w:pPr>
      <w:r>
        <w:rPr>
          <w:rFonts w:ascii="Times New Roman"/>
          <w:b w:val="false"/>
          <w:i w:val="false"/>
          <w:color w:val="000000"/>
          <w:sz w:val="28"/>
        </w:rPr>
        <w:t>
      3. Жинақталмаған түрдегі тауарды сыныптау туралы шешім қабылдау жөнінде өтініш:</w:t>
      </w:r>
    </w:p>
    <w:bookmarkEnd w:id="687"/>
    <w:p>
      <w:pPr>
        <w:spacing w:after="0"/>
        <w:ind w:left="0"/>
        <w:jc w:val="both"/>
      </w:pPr>
      <w:r>
        <w:rPr>
          <w:rFonts w:ascii="Times New Roman"/>
          <w:b w:val="false"/>
          <w:i w:val="false"/>
          <w:color w:val="000000"/>
          <w:sz w:val="28"/>
        </w:rPr>
        <w:t>
      нотариат куәландырған сыртқы сауда шартын (келісімшартын);</w:t>
      </w:r>
    </w:p>
    <w:p>
      <w:pPr>
        <w:spacing w:after="0"/>
        <w:ind w:left="0"/>
        <w:jc w:val="both"/>
      </w:pPr>
      <w:r>
        <w:rPr>
          <w:rFonts w:ascii="Times New Roman"/>
          <w:b w:val="false"/>
          <w:i w:val="false"/>
          <w:color w:val="000000"/>
          <w:sz w:val="28"/>
        </w:rPr>
        <w:t>
      өтініш беруші туралы мәліметті;</w:t>
      </w:r>
    </w:p>
    <w:p>
      <w:pPr>
        <w:spacing w:after="0"/>
        <w:ind w:left="0"/>
        <w:jc w:val="both"/>
      </w:pPr>
      <w:r>
        <w:rPr>
          <w:rFonts w:ascii="Times New Roman"/>
          <w:b w:val="false"/>
          <w:i w:val="false"/>
          <w:color w:val="000000"/>
          <w:sz w:val="28"/>
        </w:rPr>
        <w:t>
      тауар туралы мәліметті (атауы, тауардың құрамдас бөліктерінің тізбесі);</w:t>
      </w:r>
    </w:p>
    <w:p>
      <w:pPr>
        <w:spacing w:after="0"/>
        <w:ind w:left="0"/>
        <w:jc w:val="both"/>
      </w:pPr>
      <w:r>
        <w:rPr>
          <w:rFonts w:ascii="Times New Roman"/>
          <w:b w:val="false"/>
          <w:i w:val="false"/>
          <w:color w:val="000000"/>
          <w:sz w:val="28"/>
        </w:rPr>
        <w:t>
      тауарды жеткізу мерзімін;</w:t>
      </w:r>
    </w:p>
    <w:p>
      <w:pPr>
        <w:spacing w:after="0"/>
        <w:ind w:left="0"/>
        <w:jc w:val="both"/>
      </w:pPr>
      <w:r>
        <w:rPr>
          <w:rFonts w:ascii="Times New Roman"/>
          <w:b w:val="false"/>
          <w:i w:val="false"/>
          <w:color w:val="000000"/>
          <w:sz w:val="28"/>
        </w:rPr>
        <w:t>
      тауар орналастырылатын кедендік рәсімді;</w:t>
      </w:r>
    </w:p>
    <w:p>
      <w:pPr>
        <w:spacing w:after="0"/>
        <w:ind w:left="0"/>
        <w:jc w:val="both"/>
      </w:pPr>
      <w:r>
        <w:rPr>
          <w:rFonts w:ascii="Times New Roman"/>
          <w:b w:val="false"/>
          <w:i w:val="false"/>
          <w:color w:val="000000"/>
          <w:sz w:val="28"/>
        </w:rPr>
        <w:t>
      тауарды декларациялау жүзеге асырылатын кеден органының атауын қамтуға тиіс.</w:t>
      </w:r>
    </w:p>
    <w:p>
      <w:pPr>
        <w:spacing w:after="0"/>
        <w:ind w:left="0"/>
        <w:jc w:val="both"/>
      </w:pPr>
      <w:r>
        <w:rPr>
          <w:rFonts w:ascii="Times New Roman"/>
          <w:b w:val="false"/>
          <w:i w:val="false"/>
          <w:color w:val="000000"/>
          <w:sz w:val="28"/>
        </w:rPr>
        <w:t>
      Өтінішке құжаттар қоса беріледі, олардың негізінде жинақталмаған түрдегі тауарды сыныптау туралы шешім қабылданады (жұмыс істеу принципі мен функцияларын көрсете отырып, тауардың және оның құрамдас бөліктерінің техникалық сипаттамасы, монтаждау немесе жинау тәсілдерінің сипаттамасы, тауар және оның құрамдас бөліктері жасалған материалдардың сипаттамасы, жинақтау сызбалары, схемалары, мүмкін болса тауардың фотосуреттері, өндірушілердің каталогтары, бейне материалдар, егжей-тегжейлі ерекшелігі).</w:t>
      </w:r>
    </w:p>
    <w:bookmarkStart w:name="z722" w:id="688"/>
    <w:p>
      <w:pPr>
        <w:spacing w:after="0"/>
        <w:ind w:left="0"/>
        <w:jc w:val="both"/>
      </w:pPr>
      <w:r>
        <w:rPr>
          <w:rFonts w:ascii="Times New Roman"/>
          <w:b w:val="false"/>
          <w:i w:val="false"/>
          <w:color w:val="000000"/>
          <w:sz w:val="28"/>
        </w:rPr>
        <w:t>
      4. Өтініш кедендік декларациялау үшін тауардың бірінші партиясы табыс етілгенге дейін беріледі.</w:t>
      </w:r>
    </w:p>
    <w:bookmarkEnd w:id="688"/>
    <w:bookmarkStart w:name="z723" w:id="689"/>
    <w:p>
      <w:pPr>
        <w:spacing w:after="0"/>
        <w:ind w:left="0"/>
        <w:jc w:val="both"/>
      </w:pPr>
      <w:r>
        <w:rPr>
          <w:rFonts w:ascii="Times New Roman"/>
          <w:b w:val="false"/>
          <w:i w:val="false"/>
          <w:color w:val="000000"/>
          <w:sz w:val="28"/>
        </w:rPr>
        <w:t>
      5. Егер өтініш беруші табыс еткен құжаттар мен мәліметтер жинақталмаған түрдегі тауарды сыныптау туралы шешім қабылдауға жеткіліксіз болса, кеден ісі саласындағы уәкілетті орган өтініш берушіге сыныптау туралы шешім қабылдау туралы өтініш берілген күннен бастап күнтізбелік он бес күн ішінде қосымша ақпарат беру қажеттілігі туралы хабарлайды.</w:t>
      </w:r>
    </w:p>
    <w:bookmarkEnd w:id="689"/>
    <w:p>
      <w:pPr>
        <w:spacing w:after="0"/>
        <w:ind w:left="0"/>
        <w:jc w:val="both"/>
      </w:pPr>
      <w:r>
        <w:rPr>
          <w:rFonts w:ascii="Times New Roman"/>
          <w:b w:val="false"/>
          <w:i w:val="false"/>
          <w:color w:val="000000"/>
          <w:sz w:val="28"/>
        </w:rPr>
        <w:t>
      Қосымша ақпарат өтініш берушіге жазбаша хабарланған күннен бастап күнтізбелік отыз күн ішінде табыс етілуге тиіс.</w:t>
      </w:r>
    </w:p>
    <w:p>
      <w:pPr>
        <w:spacing w:after="0"/>
        <w:ind w:left="0"/>
        <w:jc w:val="both"/>
      </w:pPr>
      <w:r>
        <w:rPr>
          <w:rFonts w:ascii="Times New Roman"/>
          <w:b w:val="false"/>
          <w:i w:val="false"/>
          <w:color w:val="000000"/>
          <w:sz w:val="28"/>
        </w:rPr>
        <w:t>
      Егер ақпарат белгіленген мерзімде берілмесе не өтініш беруші тауарды жинақталмаған түрдегі тауарды сыныптау үшін қажетті құжаттар мен мәліметтерді табыс етуден бас тартса, мұндай тауарды сыныптау туралы шешім қабылдау жөніндегі өтініш қайтарылады.</w:t>
      </w:r>
    </w:p>
    <w:p>
      <w:pPr>
        <w:spacing w:after="0"/>
        <w:ind w:left="0"/>
        <w:jc w:val="both"/>
      </w:pPr>
      <w:r>
        <w:rPr>
          <w:rFonts w:ascii="Times New Roman"/>
          <w:b w:val="false"/>
          <w:i w:val="false"/>
          <w:color w:val="000000"/>
          <w:sz w:val="28"/>
        </w:rPr>
        <w:t>
      Жинақталмаған түрдегі тауарды сыныптау туралы шешім қабылдау туралы өтініш:</w:t>
      </w:r>
    </w:p>
    <w:p>
      <w:pPr>
        <w:spacing w:after="0"/>
        <w:ind w:left="0"/>
        <w:jc w:val="both"/>
      </w:pPr>
      <w:r>
        <w:rPr>
          <w:rFonts w:ascii="Times New Roman"/>
          <w:b w:val="false"/>
          <w:i w:val="false"/>
          <w:color w:val="000000"/>
          <w:sz w:val="28"/>
        </w:rPr>
        <w:t>
      егер тауардың құрамдас бөліктері құрастырылмаған немесе бөлшектелген түрде, оның ішінде жинақталмаған немесе аяқталмаған түрде сыныптау ережелеріне сәйкес аяқталған немесе жинақталған тауардың коды бойынша сыныпталатын тауарды құрмаса;</w:t>
      </w:r>
    </w:p>
    <w:p>
      <w:pPr>
        <w:spacing w:after="0"/>
        <w:ind w:left="0"/>
        <w:jc w:val="both"/>
      </w:pPr>
      <w:r>
        <w:rPr>
          <w:rFonts w:ascii="Times New Roman"/>
          <w:b w:val="false"/>
          <w:i w:val="false"/>
          <w:color w:val="000000"/>
          <w:sz w:val="28"/>
        </w:rPr>
        <w:t>
      өтініште және оған қоса берілетін құжаттарда бір-біріне қайшы келетін ақпарат болған кезде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84-бапқа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4" w:id="690"/>
    <w:p>
      <w:pPr>
        <w:spacing w:after="0"/>
        <w:ind w:left="0"/>
        <w:jc w:val="left"/>
      </w:pPr>
      <w:r>
        <w:rPr>
          <w:rFonts w:ascii="Times New Roman"/>
          <w:b/>
          <w:i w:val="false"/>
          <w:color w:val="000000"/>
        </w:rPr>
        <w:t xml:space="preserve"> 85-бап. Жинақталмаған түрдегі тауарды сыныптау туралы шешім қабылдау мерзімі</w:t>
      </w:r>
    </w:p>
    <w:bookmarkEnd w:id="690"/>
    <w:bookmarkStart w:name="z725" w:id="691"/>
    <w:p>
      <w:pPr>
        <w:spacing w:after="0"/>
        <w:ind w:left="0"/>
        <w:jc w:val="both"/>
      </w:pPr>
      <w:r>
        <w:rPr>
          <w:rFonts w:ascii="Times New Roman"/>
          <w:b w:val="false"/>
          <w:i w:val="false"/>
          <w:color w:val="000000"/>
          <w:sz w:val="28"/>
        </w:rPr>
        <w:t>
      1. Жинақталмаған түрдегі тауарды сыныптау туралы шешім өтініш тіркелген күннен бастап күнтізбелік отыз күн ішінде қабылданады.</w:t>
      </w:r>
    </w:p>
    <w:bookmarkEnd w:id="691"/>
    <w:p>
      <w:pPr>
        <w:spacing w:after="0"/>
        <w:ind w:left="0"/>
        <w:jc w:val="both"/>
      </w:pPr>
      <w:r>
        <w:rPr>
          <w:rFonts w:ascii="Times New Roman"/>
          <w:b w:val="false"/>
          <w:i w:val="false"/>
          <w:color w:val="000000"/>
          <w:sz w:val="28"/>
        </w:rPr>
        <w:t>
      Осы Кодекстің 84-бабының 5-тармағына сәйкес қосымша ақпарат беру қажет болған жағдайда, осы тармақтың бірінші бөлігінде көрсетілген мерзім тоқтатыла тұрады және сұратылған мәліметтерді қамтитын соңғы құжатты кеден ісі саласындағы уәкілетті орган алған күннен бастап жаңартылады.</w:t>
      </w:r>
    </w:p>
    <w:bookmarkStart w:name="z726" w:id="692"/>
    <w:p>
      <w:pPr>
        <w:spacing w:after="0"/>
        <w:ind w:left="0"/>
        <w:jc w:val="both"/>
      </w:pPr>
      <w:r>
        <w:rPr>
          <w:rFonts w:ascii="Times New Roman"/>
          <w:b w:val="false"/>
          <w:i w:val="false"/>
          <w:color w:val="000000"/>
          <w:sz w:val="28"/>
        </w:rPr>
        <w:t>
      2. Жинақталмаған түрдегі тауарды сыныптау туралы шешімнің нысанын кеден ісі саласындағы уәкілетті орган айқындайды.</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7" w:id="693"/>
    <w:p>
      <w:pPr>
        <w:spacing w:after="0"/>
        <w:ind w:left="0"/>
        <w:jc w:val="left"/>
      </w:pPr>
      <w:r>
        <w:rPr>
          <w:rFonts w:ascii="Times New Roman"/>
          <w:b/>
          <w:i w:val="false"/>
          <w:color w:val="000000"/>
        </w:rPr>
        <w:t xml:space="preserve"> 86-бап. Жинақталмаған түрдегі тауарды сыныптау туралы шешімнің қолданылу мерзімі</w:t>
      </w:r>
    </w:p>
    <w:bookmarkEnd w:id="693"/>
    <w:bookmarkStart w:name="z728" w:id="694"/>
    <w:p>
      <w:pPr>
        <w:spacing w:after="0"/>
        <w:ind w:left="0"/>
        <w:jc w:val="both"/>
      </w:pPr>
      <w:r>
        <w:rPr>
          <w:rFonts w:ascii="Times New Roman"/>
          <w:b w:val="false"/>
          <w:i w:val="false"/>
          <w:color w:val="000000"/>
          <w:sz w:val="28"/>
        </w:rPr>
        <w:t>
      Жинақталмаған түрдегі тауарды сыныптау туралы шешім қабылданған күнінен бастап күшіне енеді және қатарынан күнтізбелік он екі айдан аспауға тиіс.</w:t>
      </w:r>
    </w:p>
    <w:bookmarkEnd w:id="694"/>
    <w:bookmarkStart w:name="z729" w:id="695"/>
    <w:p>
      <w:pPr>
        <w:spacing w:after="0"/>
        <w:ind w:left="0"/>
        <w:jc w:val="left"/>
      </w:pPr>
      <w:r>
        <w:rPr>
          <w:rFonts w:ascii="Times New Roman"/>
          <w:b/>
          <w:i w:val="false"/>
          <w:color w:val="000000"/>
        </w:rPr>
        <w:t xml:space="preserve"> 87-бап. Жинақталмаған түрдегі тауарды сыныптау туралы шешімді өзгерту немесе оның қолданылуын тоқтату</w:t>
      </w:r>
    </w:p>
    <w:bookmarkEnd w:id="695"/>
    <w:bookmarkStart w:name="z730" w:id="696"/>
    <w:p>
      <w:pPr>
        <w:spacing w:after="0"/>
        <w:ind w:left="0"/>
        <w:jc w:val="both"/>
      </w:pPr>
      <w:r>
        <w:rPr>
          <w:rFonts w:ascii="Times New Roman"/>
          <w:b w:val="false"/>
          <w:i w:val="false"/>
          <w:color w:val="000000"/>
          <w:sz w:val="28"/>
        </w:rPr>
        <w:t>
      1. Жинақталмаған түрдегі тауарды сыныптау туралы шешімді өзгерту:</w:t>
      </w:r>
    </w:p>
    <w:bookmarkEnd w:id="696"/>
    <w:bookmarkStart w:name="z731" w:id="697"/>
    <w:p>
      <w:pPr>
        <w:spacing w:after="0"/>
        <w:ind w:left="0"/>
        <w:jc w:val="both"/>
      </w:pPr>
      <w:r>
        <w:rPr>
          <w:rFonts w:ascii="Times New Roman"/>
          <w:b w:val="false"/>
          <w:i w:val="false"/>
          <w:color w:val="000000"/>
          <w:sz w:val="28"/>
        </w:rPr>
        <w:t>
      1) кеден органдары орындауға міндетті тауарлардың жекелеген түрлері жөніндегі шешімді және түсініктемені кеден ісі саласындағы уәкілетті орган қабылдаған;</w:t>
      </w:r>
    </w:p>
    <w:bookmarkEnd w:id="697"/>
    <w:bookmarkStart w:name="z732" w:id="698"/>
    <w:p>
      <w:pPr>
        <w:spacing w:after="0"/>
        <w:ind w:left="0"/>
        <w:jc w:val="both"/>
      </w:pPr>
      <w:r>
        <w:rPr>
          <w:rFonts w:ascii="Times New Roman"/>
          <w:b w:val="false"/>
          <w:i w:val="false"/>
          <w:color w:val="000000"/>
          <w:sz w:val="28"/>
        </w:rPr>
        <w:t>
      2) жинақталмаған түрдегі тауарды сыныптау туралы шешім қабылдаған кезде немесе өтініш беруші құжаттар дайындаған кезде жіберілген қателер, әріп қателері анықталған;</w:t>
      </w:r>
    </w:p>
    <w:bookmarkEnd w:id="698"/>
    <w:bookmarkStart w:name="z733" w:id="699"/>
    <w:p>
      <w:pPr>
        <w:spacing w:after="0"/>
        <w:ind w:left="0"/>
        <w:jc w:val="both"/>
      </w:pPr>
      <w:r>
        <w:rPr>
          <w:rFonts w:ascii="Times New Roman"/>
          <w:b w:val="false"/>
          <w:i w:val="false"/>
          <w:color w:val="000000"/>
          <w:sz w:val="28"/>
        </w:rPr>
        <w:t>
      3) Кеден одағының сыртқы экономикалық қызметінің тауар номенклатурасы өзгертілген жағдайларда жүргізіледі.</w:t>
      </w:r>
    </w:p>
    <w:bookmarkEnd w:id="699"/>
    <w:p>
      <w:pPr>
        <w:spacing w:after="0"/>
        <w:ind w:left="0"/>
        <w:jc w:val="both"/>
      </w:pPr>
      <w:r>
        <w:rPr>
          <w:rFonts w:ascii="Times New Roman"/>
          <w:b w:val="false"/>
          <w:i w:val="false"/>
          <w:color w:val="000000"/>
          <w:sz w:val="28"/>
        </w:rPr>
        <w:t>
      Жинақталмаған түрдегі тауарды сыныптау туралы шешімді өзгерту туралы шешім жинақталмаған түрдегі тауарды сыныптау туралы шешімді өзгерту туралы шешімде көрсетілген күннен бастап күшіне енеді.</w:t>
      </w:r>
    </w:p>
    <w:bookmarkStart w:name="z734" w:id="700"/>
    <w:p>
      <w:pPr>
        <w:spacing w:after="0"/>
        <w:ind w:left="0"/>
        <w:jc w:val="both"/>
      </w:pPr>
      <w:r>
        <w:rPr>
          <w:rFonts w:ascii="Times New Roman"/>
          <w:b w:val="false"/>
          <w:i w:val="false"/>
          <w:color w:val="000000"/>
          <w:sz w:val="28"/>
        </w:rPr>
        <w:t>
      2. Жинақталмаған түрдегі тауарды сыныптау туралы шешімнің қолданысын тоқтату:</w:t>
      </w:r>
    </w:p>
    <w:bookmarkEnd w:id="700"/>
    <w:bookmarkStart w:name="z735" w:id="701"/>
    <w:p>
      <w:pPr>
        <w:spacing w:after="0"/>
        <w:ind w:left="0"/>
        <w:jc w:val="both"/>
      </w:pPr>
      <w:r>
        <w:rPr>
          <w:rFonts w:ascii="Times New Roman"/>
          <w:b w:val="false"/>
          <w:i w:val="false"/>
          <w:color w:val="000000"/>
          <w:sz w:val="28"/>
        </w:rPr>
        <w:t>
      1) егер кеден органы өтініш берушінің жинақталмаған түрдегі тауарды сыныптау туралы шешім қабылдау үшін жалған немесе қолдан жасалған құжаттар немесе дұрыс емес мәліметтер бергенін анықтаған;</w:t>
      </w:r>
    </w:p>
    <w:bookmarkEnd w:id="701"/>
    <w:bookmarkStart w:name="z736" w:id="702"/>
    <w:p>
      <w:pPr>
        <w:spacing w:after="0"/>
        <w:ind w:left="0"/>
        <w:jc w:val="both"/>
      </w:pPr>
      <w:r>
        <w:rPr>
          <w:rFonts w:ascii="Times New Roman"/>
          <w:b w:val="false"/>
          <w:i w:val="false"/>
          <w:color w:val="000000"/>
          <w:sz w:val="28"/>
        </w:rPr>
        <w:t>
      2) егер кедендік декларация Қазақстан Республикасының кеден заңнамасында көзделген мерзімде тапсырылмаған;</w:t>
      </w:r>
    </w:p>
    <w:bookmarkEnd w:id="702"/>
    <w:bookmarkStart w:name="z737" w:id="703"/>
    <w:p>
      <w:pPr>
        <w:spacing w:after="0"/>
        <w:ind w:left="0"/>
        <w:jc w:val="both"/>
      </w:pPr>
      <w:r>
        <w:rPr>
          <w:rFonts w:ascii="Times New Roman"/>
          <w:b w:val="false"/>
          <w:i w:val="false"/>
          <w:color w:val="000000"/>
          <w:sz w:val="28"/>
        </w:rPr>
        <w:t>
      3) егер өтініш беруші тауар жеткізуден жазбаша түрде бас тартқан, оның ішінде шартты түрде шығарылған тауардың құрамдас бөліктері болған жағдайларда жүргізіледі.</w:t>
      </w:r>
    </w:p>
    <w:bookmarkEnd w:id="703"/>
    <w:p>
      <w:pPr>
        <w:spacing w:after="0"/>
        <w:ind w:left="0"/>
        <w:jc w:val="both"/>
      </w:pPr>
      <w:r>
        <w:rPr>
          <w:rFonts w:ascii="Times New Roman"/>
          <w:b w:val="false"/>
          <w:i w:val="false"/>
          <w:color w:val="000000"/>
          <w:sz w:val="28"/>
        </w:rPr>
        <w:t>
      Егер шартты түрде шығарылған тауардың құрамдас бөліктері сыныптау ережесіне байланысты жинақталмаған түрдегі тауарды сыныптау туралы шешімде көрсетілген аяқталған немесе жинақты тауардың сыныптау кодына жататын болса, жинақталмаған түрдегі тауарды сыныптау туралы шешімнің қолданысын тоқтату туралы шешім қабылданбайды.</w:t>
      </w:r>
    </w:p>
    <w:p>
      <w:pPr>
        <w:spacing w:after="0"/>
        <w:ind w:left="0"/>
        <w:jc w:val="both"/>
      </w:pPr>
      <w:r>
        <w:rPr>
          <w:rFonts w:ascii="Times New Roman"/>
          <w:b w:val="false"/>
          <w:i w:val="false"/>
          <w:color w:val="000000"/>
          <w:sz w:val="28"/>
        </w:rPr>
        <w:t>
      Сыныптау туралы шешімнің қолданысын тоқтату туралы шешім сыныптау туралы шешім қабылданған күннен бастап күшіне енеді.</w:t>
      </w:r>
    </w:p>
    <w:bookmarkStart w:name="z738" w:id="704"/>
    <w:p>
      <w:pPr>
        <w:spacing w:after="0"/>
        <w:ind w:left="0"/>
        <w:jc w:val="left"/>
      </w:pPr>
      <w:r>
        <w:rPr>
          <w:rFonts w:ascii="Times New Roman"/>
          <w:b/>
          <w:i w:val="false"/>
          <w:color w:val="000000"/>
        </w:rPr>
        <w:t xml:space="preserve"> 88-бап. Жинақталмаған түрдегі тауарды сыныптау туралы шешімнің қолданысы тоқтатылған кезде тауарларды сыныптау</w:t>
      </w:r>
    </w:p>
    <w:bookmarkEnd w:id="704"/>
    <w:bookmarkStart w:name="z739" w:id="705"/>
    <w:p>
      <w:pPr>
        <w:spacing w:after="0"/>
        <w:ind w:left="0"/>
        <w:jc w:val="both"/>
      </w:pPr>
      <w:r>
        <w:rPr>
          <w:rFonts w:ascii="Times New Roman"/>
          <w:b w:val="false"/>
          <w:i w:val="false"/>
          <w:color w:val="000000"/>
          <w:sz w:val="28"/>
        </w:rPr>
        <w:t>
      Жинақталмаған түрдегі тауарды сыныптау туралы шешімнің қолданысы тоқтатылған кезде тауардың жеткізілетін жеке құрамдас бөліктері Кеден одағының және (немесе) Қазақстан Республикасының кеден заңнамаларында белгіленген тәртіппен кедендік декларация тапсырыла отырып, кедендік декларациялауға жатады. Бұл ретте, машинаның көрсетілген құрамдас бөліктері Кеден одағы сыртқы экономикалық қызметінің Тауар номенклатурасына сәйкес жеке тауарлар ретінде сыныпталады.</w:t>
      </w:r>
    </w:p>
    <w:bookmarkEnd w:id="705"/>
    <w:bookmarkStart w:name="z740" w:id="706"/>
    <w:p>
      <w:pPr>
        <w:spacing w:after="0"/>
        <w:ind w:left="0"/>
        <w:jc w:val="left"/>
      </w:pPr>
      <w:r>
        <w:rPr>
          <w:rFonts w:ascii="Times New Roman"/>
          <w:b/>
          <w:i w:val="false"/>
          <w:color w:val="000000"/>
        </w:rPr>
        <w:t xml:space="preserve"> 89-бап. Жинақталмаған түрдегі тауарды сыныптау туралы шешімдердің есебі</w:t>
      </w:r>
    </w:p>
    <w:bookmarkEnd w:id="706"/>
    <w:bookmarkStart w:name="z741" w:id="707"/>
    <w:p>
      <w:pPr>
        <w:spacing w:after="0"/>
        <w:ind w:left="0"/>
        <w:jc w:val="both"/>
      </w:pPr>
      <w:r>
        <w:rPr>
          <w:rFonts w:ascii="Times New Roman"/>
          <w:b w:val="false"/>
          <w:i w:val="false"/>
          <w:color w:val="000000"/>
          <w:sz w:val="28"/>
        </w:rPr>
        <w:t>
      Жинақталмаған түрдегі түрдегі тауарды сыныптау туралы шешімдердің есебін кеден ісі саласындағы уәкілетті орган жүзеге асырады.</w:t>
      </w:r>
    </w:p>
    <w:bookmarkEnd w:id="707"/>
    <w:bookmarkStart w:name="z742" w:id="708"/>
    <w:p>
      <w:pPr>
        <w:spacing w:after="0"/>
        <w:ind w:left="0"/>
        <w:jc w:val="left"/>
      </w:pPr>
      <w:r>
        <w:rPr>
          <w:rFonts w:ascii="Times New Roman"/>
          <w:b/>
          <w:i w:val="false"/>
          <w:color w:val="000000"/>
        </w:rPr>
        <w:t xml:space="preserve"> 90-бап. Жинақталмаған түрдегі тауарды сыныптау туралы шешімнің қолданылу мерзімін ұзарту</w:t>
      </w:r>
    </w:p>
    <w:bookmarkEnd w:id="708"/>
    <w:bookmarkStart w:name="z743" w:id="709"/>
    <w:p>
      <w:pPr>
        <w:spacing w:after="0"/>
        <w:ind w:left="0"/>
        <w:jc w:val="both"/>
      </w:pPr>
      <w:r>
        <w:rPr>
          <w:rFonts w:ascii="Times New Roman"/>
          <w:b w:val="false"/>
          <w:i w:val="false"/>
          <w:color w:val="000000"/>
          <w:sz w:val="28"/>
        </w:rPr>
        <w:t>
      1. Кеден ісі саласындағы уәкілетті орган жинақталмаған түрдегі тауарды сыныптау туралы шешімнің қолданылу мерзімі аяқталғанға дейінгі кемінде күнтізбелік отыз күн ішінде берілген өтініш берушінің жазбаша өтініші болған кезде көрсетілген шешімнің қолданылу мерзімін тауардың жекелеген құрамдас бөліктерін толығымен жеткізу кезеңіне ұзартады.</w:t>
      </w:r>
    </w:p>
    <w:bookmarkEnd w:id="709"/>
    <w:bookmarkStart w:name="z744" w:id="710"/>
    <w:p>
      <w:pPr>
        <w:spacing w:after="0"/>
        <w:ind w:left="0"/>
        <w:jc w:val="both"/>
      </w:pPr>
      <w:r>
        <w:rPr>
          <w:rFonts w:ascii="Times New Roman"/>
          <w:b w:val="false"/>
          <w:i w:val="false"/>
          <w:color w:val="000000"/>
          <w:sz w:val="28"/>
        </w:rPr>
        <w:t>
      2. Өтініш беруші кеден ісі саласындағы уәкілетті органға жазбаша өтінішінде мына мәліметтер:</w:t>
      </w:r>
    </w:p>
    <w:bookmarkEnd w:id="710"/>
    <w:p>
      <w:pPr>
        <w:spacing w:after="0"/>
        <w:ind w:left="0"/>
        <w:jc w:val="both"/>
      </w:pPr>
      <w:r>
        <w:rPr>
          <w:rFonts w:ascii="Times New Roman"/>
          <w:b w:val="false"/>
          <w:i w:val="false"/>
          <w:color w:val="000000"/>
          <w:sz w:val="28"/>
        </w:rPr>
        <w:t>
      оған сәйкес Кеден одағының Сыртқы экономикалық қызметі тауар номенклатурасының бірыңғай коды бойынша тауардың жекелеген құрамдас бөліктерін кедендік декларациялау жүзеге асырылатын жинақталмаған түрдегі тауарды сыныптау туралы шешімнің нөмірі мен қабылданған күні;</w:t>
      </w:r>
    </w:p>
    <w:p>
      <w:pPr>
        <w:spacing w:after="0"/>
        <w:ind w:left="0"/>
        <w:jc w:val="both"/>
      </w:pPr>
      <w:r>
        <w:rPr>
          <w:rFonts w:ascii="Times New Roman"/>
          <w:b w:val="false"/>
          <w:i w:val="false"/>
          <w:color w:val="000000"/>
          <w:sz w:val="28"/>
        </w:rPr>
        <w:t>
      оған сәйкес Кеден одағының Сыртқы экономикалық қызметі тауар номенклатурасының бірыңғай коды бойынша тауардың жекелеген құрамдас бөліктерін кедендік декларациялау жүзеге асырылатын шарттың деректемелері;</w:t>
      </w:r>
    </w:p>
    <w:p>
      <w:pPr>
        <w:spacing w:after="0"/>
        <w:ind w:left="0"/>
        <w:jc w:val="both"/>
      </w:pPr>
      <w:r>
        <w:rPr>
          <w:rFonts w:ascii="Times New Roman"/>
          <w:b w:val="false"/>
          <w:i w:val="false"/>
          <w:color w:val="000000"/>
          <w:sz w:val="28"/>
        </w:rPr>
        <w:t>
      жинақталмаған түрдегі тауарды сыныптау туралы берілген шешімнің қолданылу мерзімінде тауардың барлық жекелеген құрамдас бөліктерін кедендік декларациялауды аяқтаудың мүмкін еместігіне негіз болған себептер;</w:t>
      </w:r>
    </w:p>
    <w:p>
      <w:pPr>
        <w:spacing w:after="0"/>
        <w:ind w:left="0"/>
        <w:jc w:val="both"/>
      </w:pPr>
      <w:r>
        <w:rPr>
          <w:rFonts w:ascii="Times New Roman"/>
          <w:b w:val="false"/>
          <w:i w:val="false"/>
          <w:color w:val="000000"/>
          <w:sz w:val="28"/>
        </w:rPr>
        <w:t>
      тауардың жекелеген құрамдас бөліктерін кедендік декларациялауды жүзеге асыратын кеден органының атауы;</w:t>
      </w:r>
    </w:p>
    <w:p>
      <w:pPr>
        <w:spacing w:after="0"/>
        <w:ind w:left="0"/>
        <w:jc w:val="both"/>
      </w:pPr>
      <w:r>
        <w:rPr>
          <w:rFonts w:ascii="Times New Roman"/>
          <w:b w:val="false"/>
          <w:i w:val="false"/>
          <w:color w:val="000000"/>
          <w:sz w:val="28"/>
        </w:rPr>
        <w:t>
      тауардың жекелеген құрамдас бөліктерінің соңғы партиясын әкелу аяқталатын мерзім көрсетілуге тиіс.</w:t>
      </w:r>
    </w:p>
    <w:bookmarkStart w:name="z745" w:id="711"/>
    <w:p>
      <w:pPr>
        <w:spacing w:after="0"/>
        <w:ind w:left="0"/>
        <w:jc w:val="both"/>
      </w:pPr>
      <w:r>
        <w:rPr>
          <w:rFonts w:ascii="Times New Roman"/>
          <w:b w:val="false"/>
          <w:i w:val="false"/>
          <w:color w:val="000000"/>
          <w:sz w:val="28"/>
        </w:rPr>
        <w:t>
      3. Әкелінген тауардың жекелеген құрамдас бөліктерін шартты шығару үшін табыс етілген ресімделген кедендік декларациялардың көшірмелері алдын ала сыныптау шешімінің қолданылу мерзімін ұзарту туралы өтінішке қоса беріледі.</w:t>
      </w:r>
    </w:p>
    <w:bookmarkEnd w:id="711"/>
    <w:bookmarkStart w:name="z746" w:id="712"/>
    <w:p>
      <w:pPr>
        <w:spacing w:after="0"/>
        <w:ind w:left="0"/>
        <w:jc w:val="both"/>
      </w:pPr>
      <w:r>
        <w:rPr>
          <w:rFonts w:ascii="Times New Roman"/>
          <w:b w:val="false"/>
          <w:i w:val="false"/>
          <w:color w:val="000000"/>
          <w:sz w:val="28"/>
        </w:rPr>
        <w:t>
      4. Алдын ала сыныптау шешімінің қолданылу мерзімін ұзарту туралы өтініш кеден ісі саласындағы уәкілетті органда тіркелген күнінен бастап күнтізбелік он күн ішінде қаралады.</w:t>
      </w:r>
    </w:p>
    <w:bookmarkEnd w:id="712"/>
    <w:bookmarkStart w:name="z747" w:id="713"/>
    <w:p>
      <w:pPr>
        <w:spacing w:after="0"/>
        <w:ind w:left="0"/>
        <w:jc w:val="both"/>
      </w:pPr>
      <w:r>
        <w:rPr>
          <w:rFonts w:ascii="Times New Roman"/>
          <w:b w:val="false"/>
          <w:i w:val="false"/>
          <w:color w:val="000000"/>
          <w:sz w:val="28"/>
        </w:rPr>
        <w:t>
      5. Жинақталмаған түрдегі тауарды сыныптау туралы шешімнің қолданылу мерзімін ұзарту туралы шешім екі дана етіп ресімделеді.</w:t>
      </w:r>
    </w:p>
    <w:bookmarkEnd w:id="713"/>
    <w:p>
      <w:pPr>
        <w:spacing w:after="0"/>
        <w:ind w:left="0"/>
        <w:jc w:val="both"/>
      </w:pPr>
      <w:r>
        <w:rPr>
          <w:rFonts w:ascii="Times New Roman"/>
          <w:b w:val="false"/>
          <w:i w:val="false"/>
          <w:color w:val="000000"/>
          <w:sz w:val="28"/>
        </w:rPr>
        <w:t>
      Бірінші данасы өтініш берушіге жіберіледі. Екінші данасы белгілі бір уақыт кезеңі ішінде әртүрлі партиямен әкелу көзделген, құрастырылмаған немесе бөлшектелген түрдегі, оның ішінде жинақталмаған немесе аяқталмаған түрдегі тауарларды кедендік декларациялауды жүзеге асырған кеден органына жіберіледі.</w:t>
      </w:r>
    </w:p>
    <w:bookmarkStart w:name="z748" w:id="714"/>
    <w:p>
      <w:pPr>
        <w:spacing w:after="0"/>
        <w:ind w:left="0"/>
        <w:jc w:val="left"/>
      </w:pPr>
      <w:r>
        <w:rPr>
          <w:rFonts w:ascii="Times New Roman"/>
          <w:b/>
          <w:i w:val="false"/>
          <w:color w:val="000000"/>
        </w:rPr>
        <w:t xml:space="preserve"> 10-тарау. ТАУАРЛАР ШЫҒАРЫЛҒАН ЕЛ</w:t>
      </w:r>
    </w:p>
    <w:bookmarkEnd w:id="714"/>
    <w:bookmarkStart w:name="z749" w:id="715"/>
    <w:p>
      <w:pPr>
        <w:spacing w:after="0"/>
        <w:ind w:left="0"/>
        <w:jc w:val="left"/>
      </w:pPr>
      <w:r>
        <w:rPr>
          <w:rFonts w:ascii="Times New Roman"/>
          <w:b/>
          <w:i w:val="false"/>
          <w:color w:val="000000"/>
        </w:rPr>
        <w:t xml:space="preserve"> 91-бап. Тауарлар шығарылған ел туралы жалпы ережелер</w:t>
      </w:r>
    </w:p>
    <w:bookmarkEnd w:id="715"/>
    <w:bookmarkStart w:name="z750" w:id="716"/>
    <w:p>
      <w:pPr>
        <w:spacing w:after="0"/>
        <w:ind w:left="0"/>
        <w:jc w:val="both"/>
      </w:pPr>
      <w:r>
        <w:rPr>
          <w:rFonts w:ascii="Times New Roman"/>
          <w:b w:val="false"/>
          <w:i w:val="false"/>
          <w:color w:val="000000"/>
          <w:sz w:val="28"/>
        </w:rPr>
        <w:t>
      1. Кеден одағының кеден заңнамасында белгіленген критерийлерге сәйкес тауарлар толығымен өндірілген немесе жеткілікті түрде өңделген (қайта өңделген) ел тауарлар шығарылған ел болып есептеледі. Бұл ретте тауарлар шығарылған ел деп елдер тобы, не елдердің кеден одақтары не, егер тауарларды шығарған елді айқындау мақсаты үшін оларды бөліп көрсету қажеттілігі болса, елдің өңірі немесе бөлігі түсініледі.</w:t>
      </w:r>
    </w:p>
    <w:bookmarkEnd w:id="716"/>
    <w:bookmarkStart w:name="z751" w:id="717"/>
    <w:p>
      <w:pPr>
        <w:spacing w:after="0"/>
        <w:ind w:left="0"/>
        <w:jc w:val="both"/>
      </w:pPr>
      <w:r>
        <w:rPr>
          <w:rFonts w:ascii="Times New Roman"/>
          <w:b w:val="false"/>
          <w:i w:val="false"/>
          <w:color w:val="000000"/>
          <w:sz w:val="28"/>
        </w:rPr>
        <w:t>
      2. Тауарлар шығарылған елді айқындау кедендік-тарифтік және тарифтік емес реттеу шараларын қолдану тауарлар шығарылған елге байланысты болған барлық жағдайларда жүргізіледі.</w:t>
      </w:r>
    </w:p>
    <w:bookmarkEnd w:id="717"/>
    <w:bookmarkStart w:name="z752" w:id="718"/>
    <w:p>
      <w:pPr>
        <w:spacing w:after="0"/>
        <w:ind w:left="0"/>
        <w:jc w:val="both"/>
      </w:pPr>
      <w:r>
        <w:rPr>
          <w:rFonts w:ascii="Times New Roman"/>
          <w:b w:val="false"/>
          <w:i w:val="false"/>
          <w:color w:val="000000"/>
          <w:sz w:val="28"/>
        </w:rPr>
        <w:t xml:space="preserve">
      3. Тауарлар шығарылған елді айқындау тауарлар шығарылған елді айқындау ережелерін реттейтін Қазақстан Республикасының халықаралық шарттарына сәйкес жүзеге асырылады. </w:t>
      </w:r>
    </w:p>
    <w:bookmarkEnd w:id="718"/>
    <w:bookmarkStart w:name="z753" w:id="719"/>
    <w:p>
      <w:pPr>
        <w:spacing w:after="0"/>
        <w:ind w:left="0"/>
        <w:jc w:val="both"/>
      </w:pPr>
      <w:r>
        <w:rPr>
          <w:rFonts w:ascii="Times New Roman"/>
          <w:b w:val="false"/>
          <w:i w:val="false"/>
          <w:color w:val="000000"/>
          <w:sz w:val="28"/>
        </w:rPr>
        <w:t>
      4. Кеден ісі саласындағы уәкілетті орган немесе кеден ісі саласындағы уәкілетті органның аумақтық бөлімшесі тауарлар шығарылған ел туралы алдын ала шешім қабылдай алады.</w:t>
      </w:r>
    </w:p>
    <w:bookmarkEnd w:id="719"/>
    <w:p>
      <w:pPr>
        <w:spacing w:after="0"/>
        <w:ind w:left="0"/>
        <w:jc w:val="both"/>
      </w:pPr>
      <w:r>
        <w:rPr>
          <w:rFonts w:ascii="Times New Roman"/>
          <w:b w:val="false"/>
          <w:i w:val="false"/>
          <w:color w:val="000000"/>
          <w:sz w:val="28"/>
        </w:rPr>
        <w:t>
      Кеден ісі саласындағы уәкілетті орган немесе кеден ісі саласындағы уәкілетті органның аумақтық бөлімшесі тұлғаның (өтініш берушінің) кеден ісі саласындағы уәкілетті орган бекіткен нысан бойынша берген өтініші бойынша тауарлар туралы мәліметтер болған кезде тауарлар шығарылған елді айқындауға қатысты алдын ала шешім қабылдайды.</w:t>
      </w:r>
    </w:p>
    <w:p>
      <w:pPr>
        <w:spacing w:after="0"/>
        <w:ind w:left="0"/>
        <w:jc w:val="both"/>
      </w:pPr>
      <w:r>
        <w:rPr>
          <w:rFonts w:ascii="Times New Roman"/>
          <w:b w:val="false"/>
          <w:i w:val="false"/>
          <w:color w:val="000000"/>
          <w:sz w:val="28"/>
        </w:rPr>
        <w:t>
      Тауарлар шығарылған елді айқындауға қатысты алдын ала шешімдерді кеден ісі саласындағы уәкілетті орган преференциялық және преференциялық емес режимдерді қолданған кезде қабылдайды. Тауарлар шығарылған елді айқындауға қатысты алдын ала шешім қабылдау нысанын кеден ісі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54" w:id="720"/>
    <w:p>
      <w:pPr>
        <w:spacing w:after="0"/>
        <w:ind w:left="0"/>
        <w:jc w:val="left"/>
      </w:pPr>
      <w:r>
        <w:rPr>
          <w:rFonts w:ascii="Times New Roman"/>
          <w:b/>
          <w:i w:val="false"/>
          <w:color w:val="000000"/>
        </w:rPr>
        <w:t xml:space="preserve"> 92-бап. Тауарлар шығарылған елді растау</w:t>
      </w:r>
    </w:p>
    <w:bookmarkEnd w:id="720"/>
    <w:bookmarkStart w:name="z755" w:id="721"/>
    <w:p>
      <w:pPr>
        <w:spacing w:after="0"/>
        <w:ind w:left="0"/>
        <w:jc w:val="both"/>
      </w:pPr>
      <w:r>
        <w:rPr>
          <w:rFonts w:ascii="Times New Roman"/>
          <w:b w:val="false"/>
          <w:i w:val="false"/>
          <w:color w:val="000000"/>
          <w:sz w:val="28"/>
        </w:rPr>
        <w:t>
      1. Тауарлар шығарылған елді растауда кеден ісі саласындағы уәкілетті орган немесе кеден ісі саласындағы уәкілетті органның аумақтық бөлімшесі тауарлардың шығарылған елін растайтын құжаттардың табыс етілуін талап етуге құқылы.</w:t>
      </w:r>
    </w:p>
    <w:bookmarkEnd w:id="721"/>
    <w:bookmarkStart w:name="z756" w:id="722"/>
    <w:p>
      <w:pPr>
        <w:spacing w:after="0"/>
        <w:ind w:left="0"/>
        <w:jc w:val="both"/>
      </w:pPr>
      <w:r>
        <w:rPr>
          <w:rFonts w:ascii="Times New Roman"/>
          <w:b w:val="false"/>
          <w:i w:val="false"/>
          <w:color w:val="000000"/>
          <w:sz w:val="28"/>
        </w:rPr>
        <w:t>
      2. Тауарлардың шығарылған жері туралы декларация немесе тауарлардың шығарылған жері туралы сертификат тауарлардың шығарылған елін растайтын құжаттар болып табылады.</w:t>
      </w:r>
    </w:p>
    <w:bookmarkEnd w:id="722"/>
    <w:bookmarkStart w:name="z757" w:id="723"/>
    <w:p>
      <w:pPr>
        <w:spacing w:after="0"/>
        <w:ind w:left="0"/>
        <w:jc w:val="left"/>
      </w:pPr>
      <w:r>
        <w:rPr>
          <w:rFonts w:ascii="Times New Roman"/>
          <w:b/>
          <w:i w:val="false"/>
          <w:color w:val="000000"/>
        </w:rPr>
        <w:t xml:space="preserve"> 93-бап. Тауардың шығарылған жері туралы декларация</w:t>
      </w:r>
    </w:p>
    <w:bookmarkEnd w:id="723"/>
    <w:bookmarkStart w:name="z758" w:id="724"/>
    <w:p>
      <w:pPr>
        <w:spacing w:after="0"/>
        <w:ind w:left="0"/>
        <w:jc w:val="both"/>
      </w:pPr>
      <w:r>
        <w:rPr>
          <w:rFonts w:ascii="Times New Roman"/>
          <w:b w:val="false"/>
          <w:i w:val="false"/>
          <w:color w:val="000000"/>
          <w:sz w:val="28"/>
        </w:rPr>
        <w:t>
      1. Тауарлардың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немесе тауарға қатысы бар кез келген басқа құжаттар пайдаланылады.</w:t>
      </w:r>
    </w:p>
    <w:bookmarkEnd w:id="724"/>
    <w:bookmarkStart w:name="z759" w:id="725"/>
    <w:p>
      <w:pPr>
        <w:spacing w:after="0"/>
        <w:ind w:left="0"/>
        <w:jc w:val="both"/>
      </w:pPr>
      <w:r>
        <w:rPr>
          <w:rFonts w:ascii="Times New Roman"/>
          <w:b w:val="false"/>
          <w:i w:val="false"/>
          <w:color w:val="000000"/>
          <w:sz w:val="28"/>
        </w:rPr>
        <w:t>
      2. Егер тауарлардың шығарылған жері туралы декларацияда тауарларды шығарған ел туралы мәліметтер қолданылуы тауарларды шығарған елді айқындау ережелері мәселелерін реттейтін Қазақстан Республикасының халықаралық шарттарында көзделгеннен өзгеше критерийлерге негізделсе, тауарларды шығарған ел осы халықаралық шарттарда айқындалған критерийлерге сәйкес айқындалады.</w:t>
      </w:r>
    </w:p>
    <w:bookmarkEnd w:id="725"/>
    <w:bookmarkStart w:name="z760" w:id="726"/>
    <w:p>
      <w:pPr>
        <w:spacing w:after="0"/>
        <w:ind w:left="0"/>
        <w:jc w:val="left"/>
      </w:pPr>
      <w:r>
        <w:rPr>
          <w:rFonts w:ascii="Times New Roman"/>
          <w:b/>
          <w:i w:val="false"/>
          <w:color w:val="000000"/>
        </w:rPr>
        <w:t xml:space="preserve"> 94-бап. Тауардың шығарылған жері туралы сертификат</w:t>
      </w:r>
    </w:p>
    <w:bookmarkEnd w:id="726"/>
    <w:bookmarkStart w:name="z761" w:id="727"/>
    <w:p>
      <w:pPr>
        <w:spacing w:after="0"/>
        <w:ind w:left="0"/>
        <w:jc w:val="both"/>
      </w:pPr>
      <w:r>
        <w:rPr>
          <w:rFonts w:ascii="Times New Roman"/>
          <w:b w:val="false"/>
          <w:i w:val="false"/>
          <w:color w:val="000000"/>
          <w:sz w:val="28"/>
        </w:rPr>
        <w:t>
      1. 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ұйымдары берген құжат тауардың шығарылған жері туралы сертификат болып табылады.</w:t>
      </w:r>
    </w:p>
    <w:bookmarkEnd w:id="727"/>
    <w:p>
      <w:pPr>
        <w:spacing w:after="0"/>
        <w:ind w:left="0"/>
        <w:jc w:val="both"/>
      </w:pPr>
      <w:r>
        <w:rPr>
          <w:rFonts w:ascii="Times New Roman"/>
          <w:b w:val="false"/>
          <w:i w:val="false"/>
          <w:color w:val="000000"/>
          <w:sz w:val="28"/>
        </w:rPr>
        <w:t xml:space="preserve">
      Егер тауардың шығарылған жері туралы сертификатта тауарлар шығарылған ел туралы мәліметтер, қолданылуы тауарлар шығарылған елді айқындау ережелері мәселелерін реттейтін Қазақстан Республикасының халықаралық шарттарында көзделгеннен өзгеше критерийлерге негізделсе, тауарлар шығарылған ел осы халықаралық шарттарда айқындалған критерийлерге сәйкес айқындалады. </w:t>
      </w:r>
    </w:p>
    <w:bookmarkStart w:name="z762" w:id="728"/>
    <w:p>
      <w:pPr>
        <w:spacing w:after="0"/>
        <w:ind w:left="0"/>
        <w:jc w:val="both"/>
      </w:pPr>
      <w:r>
        <w:rPr>
          <w:rFonts w:ascii="Times New Roman"/>
          <w:b w:val="false"/>
          <w:i w:val="false"/>
          <w:color w:val="000000"/>
          <w:sz w:val="28"/>
        </w:rPr>
        <w:t>
      2. Тауарларды Қазақстан Республикасының аумағынан әкету кезінде, егер көрсетілген сертификат келісімшарт талаптары бойынша, тауарларды әкелу елінің ұлттық ережелері бойынша қажет болса немесе, егер көрсетілген сертификаттың болуы халықаралық шарттарда көзделсе, Қазақстан Республикасының уәкілетті органдары немесе ұйымдары тауарлардың шығарылған жері туралы сертификатты береді.</w:t>
      </w:r>
    </w:p>
    <w:bookmarkEnd w:id="728"/>
    <w:p>
      <w:pPr>
        <w:spacing w:after="0"/>
        <w:ind w:left="0"/>
        <w:jc w:val="both"/>
      </w:pPr>
      <w:r>
        <w:rPr>
          <w:rFonts w:ascii="Times New Roman"/>
          <w:b w:val="false"/>
          <w:i w:val="false"/>
          <w:color w:val="000000"/>
          <w:sz w:val="28"/>
        </w:rPr>
        <w:t>
      Тауардың шығарылған жері туралы сертификатты берген уәкілетті органдар мен ұйымдар оның көшірмесін және соның негізінде тауарлардың шығарылған жері расталған өзге де құжаттарды берілген күнінен бастап кемінде бес жыл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764" w:id="729"/>
    <w:p>
      <w:pPr>
        <w:spacing w:after="0"/>
        <w:ind w:left="0"/>
        <w:jc w:val="both"/>
      </w:pPr>
      <w:r>
        <w:rPr>
          <w:rFonts w:ascii="Times New Roman"/>
          <w:b w:val="false"/>
          <w:i w:val="false"/>
          <w:color w:val="000000"/>
          <w:sz w:val="28"/>
        </w:rPr>
        <w:t>
      4. Егер тауардың шығарылған жері туралы сертификат Кеден одағының кеден заңнамасында белгіленген оны ресімдеуге және (немесе) толтыруға қойылған талаптарды бұза отырып ресімделсе, кеден органы тарифтік преференциялар беру үшін негіз ретінде мұндай сертификатты қараудан бас тарту туралы шешімді дербес қабылдайды.</w:t>
      </w:r>
    </w:p>
    <w:bookmarkEnd w:id="729"/>
    <w:bookmarkStart w:name="z765" w:id="730"/>
    <w:p>
      <w:pPr>
        <w:spacing w:after="0"/>
        <w:ind w:left="0"/>
        <w:jc w:val="both"/>
      </w:pPr>
      <w:r>
        <w:rPr>
          <w:rFonts w:ascii="Times New Roman"/>
          <w:b w:val="false"/>
          <w:i w:val="false"/>
          <w:color w:val="000000"/>
          <w:sz w:val="28"/>
        </w:rPr>
        <w:t>
      5. Кедендік бақылауды жүргізу кезінде кеден органы қосымша құжаттар немесе нақтылау мәліметтерін сұрап тауарлардың шығарылған жері туралы сертификатты берген елдің уәкілетті органдары мен ұйымдарына өтініш беруге құқылы. Мұндай өтініш тауарларды кедендік рәсіммен орналастыру кезінде мәлімделген тауарлардың шығарылған елі туралы мәліметтердің негізінде оларды шығаруға кедергі келтірмейді.</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6" w:id="731"/>
    <w:p>
      <w:pPr>
        <w:spacing w:after="0"/>
        <w:ind w:left="0"/>
        <w:jc w:val="left"/>
      </w:pPr>
      <w:r>
        <w:rPr>
          <w:rFonts w:ascii="Times New Roman"/>
          <w:b/>
          <w:i w:val="false"/>
          <w:color w:val="000000"/>
        </w:rPr>
        <w:t xml:space="preserve"> 95-бап. Тауарлар шығарылған елді растайтын құжаттарды табыс ету</w:t>
      </w:r>
    </w:p>
    <w:bookmarkEnd w:id="731"/>
    <w:bookmarkStart w:name="z767" w:id="732"/>
    <w:p>
      <w:pPr>
        <w:spacing w:after="0"/>
        <w:ind w:left="0"/>
        <w:jc w:val="both"/>
      </w:pPr>
      <w:r>
        <w:rPr>
          <w:rFonts w:ascii="Times New Roman"/>
          <w:b w:val="false"/>
          <w:i w:val="false"/>
          <w:color w:val="000000"/>
          <w:sz w:val="28"/>
        </w:rPr>
        <w:t>
      1. Қазақстан Республикасының аумағына тауарларды әкелу кезінде, егер Қазақстан Республикасының аумағында осы тауарлар шығарылған елге Қазақстан Республикасының заңнамасына және (немесе) халықаралық шарттарына сәйкес тарифтік преференциялар берілетін жағдайда, тауарлар шығарылған елді растайтын құжат беріледі. Аталған жағдайда, тауарлар шығарылған елді растайтын құжат кеден органына кедендік декларация табыс етумен бір мезгілде табыс етіледі. Бұл ретте, тарифтік преференциялар беру Қазақстан Республикасының заңнамасына және (немесе) халықаралық шарттарына сәйкес анықталған нысан бойынша тауардың шығарылған жері туралы сертификат беру қажеттілігіне байланысты болуы мүмкін.</w:t>
      </w:r>
    </w:p>
    <w:bookmarkEnd w:id="732"/>
    <w:p>
      <w:pPr>
        <w:spacing w:after="0"/>
        <w:ind w:left="0"/>
        <w:jc w:val="both"/>
      </w:pPr>
      <w:r>
        <w:rPr>
          <w:rFonts w:ascii="Times New Roman"/>
          <w:b w:val="false"/>
          <w:i w:val="false"/>
          <w:color w:val="000000"/>
          <w:sz w:val="28"/>
        </w:rPr>
        <w:t>
      Кедендік баждардың, салықтардың ставкаларын және (немесе) тарифтік емес реттеу шараларын қолдануға әсер ететін тауарлар шығарылған ел туралы мәлімделген мәліметтер дұрыс емес екендігінің белгілері анықталған кезде, кеден органдары тауарлардың шығарылған елін растайтын құжатты табыс етуді талап етуге құқылы.</w:t>
      </w:r>
    </w:p>
    <w:p>
      <w:pPr>
        <w:spacing w:after="0"/>
        <w:ind w:left="0"/>
        <w:jc w:val="both"/>
      </w:pPr>
      <w:r>
        <w:rPr>
          <w:rFonts w:ascii="Times New Roman"/>
          <w:b w:val="false"/>
          <w:i w:val="false"/>
          <w:color w:val="000000"/>
          <w:sz w:val="28"/>
        </w:rPr>
        <w:t>
      Сертификат жоғалған кезде тауарлар шығарылған елдің не, егер әкету елінде сертификат тауарлар шығарылған елден алынған мәліметтердің негізінде берілсе, әкету елінің уәкілетті органдары немесе ұйымдары берген телнұсқа қабылданады.</w:t>
      </w:r>
    </w:p>
    <w:bookmarkStart w:name="z768" w:id="733"/>
    <w:p>
      <w:pPr>
        <w:spacing w:after="0"/>
        <w:ind w:left="0"/>
        <w:jc w:val="both"/>
      </w:pPr>
      <w:r>
        <w:rPr>
          <w:rFonts w:ascii="Times New Roman"/>
          <w:b w:val="false"/>
          <w:i w:val="false"/>
          <w:color w:val="000000"/>
          <w:sz w:val="28"/>
        </w:rPr>
        <w:t>
      2. Осы баптың 1-тармағының ережелеріне қарамастан:</w:t>
      </w:r>
    </w:p>
    <w:bookmarkEnd w:id="733"/>
    <w:bookmarkStart w:name="z769" w:id="734"/>
    <w:p>
      <w:pPr>
        <w:spacing w:after="0"/>
        <w:ind w:left="0"/>
        <w:jc w:val="both"/>
      </w:pPr>
      <w:r>
        <w:rPr>
          <w:rFonts w:ascii="Times New Roman"/>
          <w:b w:val="false"/>
          <w:i w:val="false"/>
          <w:color w:val="000000"/>
          <w:sz w:val="28"/>
        </w:rPr>
        <w:t>
      1) Кеден одағының кеден заңнамасына немесе Қазақстан Республикасының заңнамасына сәйкес тауарлары Қазақстан Республикасының аумағына әкелінуі немесе оның аумағы арқылы транзитке тыйым салынған ел тауарлар шығарылған ел болып табылатын белгілерді Кеден одағы анықтаған жағдайларды қоспағанда, егер Қазақстан Республикасының аумағына әкелінетін тауарлар кедендік баждарды, салықтарды төлеуден толық босатыла отырып, кедендік транзит кедендік рәсіміне немесе уақытша әкелу кедендік рәсіміне мәлімделсе;</w:t>
      </w:r>
    </w:p>
    <w:bookmarkEnd w:id="734"/>
    <w:bookmarkStart w:name="z770" w:id="735"/>
    <w:p>
      <w:pPr>
        <w:spacing w:after="0"/>
        <w:ind w:left="0"/>
        <w:jc w:val="both"/>
      </w:pPr>
      <w:r>
        <w:rPr>
          <w:rFonts w:ascii="Times New Roman"/>
          <w:b w:val="false"/>
          <w:i w:val="false"/>
          <w:color w:val="000000"/>
          <w:sz w:val="28"/>
        </w:rPr>
        <w:t>
      2) егер жеке тұлғалар тауарларды Қазақстан Республикасының халықаралық шарттарының нормаларына сәйкес Кеден одағының кедендік шекарасы арқылы өткізсе;</w:t>
      </w:r>
    </w:p>
    <w:bookmarkEnd w:id="735"/>
    <w:bookmarkStart w:name="z771" w:id="736"/>
    <w:p>
      <w:pPr>
        <w:spacing w:after="0"/>
        <w:ind w:left="0"/>
        <w:jc w:val="both"/>
      </w:pPr>
      <w:r>
        <w:rPr>
          <w:rFonts w:ascii="Times New Roman"/>
          <w:b w:val="false"/>
          <w:i w:val="false"/>
          <w:color w:val="000000"/>
          <w:sz w:val="28"/>
        </w:rPr>
        <w:t>
      3) егер Кеден одағының кедендік шекарасы арқылы өткізілетін, бір алушының атына бір уақытта және бір тәсілмен және бір жөнелтуші жөнелткен тауарлардың жалпы кедендік құны Комиссия бекіткен сомадан аспаса;</w:t>
      </w:r>
    </w:p>
    <w:bookmarkEnd w:id="736"/>
    <w:bookmarkStart w:name="z772" w:id="737"/>
    <w:p>
      <w:pPr>
        <w:spacing w:after="0"/>
        <w:ind w:left="0"/>
        <w:jc w:val="both"/>
      </w:pPr>
      <w:r>
        <w:rPr>
          <w:rFonts w:ascii="Times New Roman"/>
          <w:b w:val="false"/>
          <w:i w:val="false"/>
          <w:color w:val="000000"/>
          <w:sz w:val="28"/>
        </w:rPr>
        <w:t>
      4) Кеден одағының кеден заңнамасында көзделген өзге де жағдайларда тауарлардың шығарылған елін растайтын құжатты беру талап етілмейді.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3" w:id="738"/>
    <w:p>
      <w:pPr>
        <w:spacing w:after="0"/>
        <w:ind w:left="0"/>
        <w:jc w:val="left"/>
      </w:pPr>
      <w:r>
        <w:rPr>
          <w:rFonts w:ascii="Times New Roman"/>
          <w:b/>
          <w:i w:val="false"/>
          <w:color w:val="000000"/>
        </w:rPr>
        <w:t xml:space="preserve"> 96-бап. Тауарлардың шығарылған елді айқындау кезінде оларды кедендік рәсімдермен орналастырудың қосымша шарттары</w:t>
      </w:r>
    </w:p>
    <w:bookmarkEnd w:id="738"/>
    <w:bookmarkStart w:name="z774" w:id="739"/>
    <w:p>
      <w:pPr>
        <w:spacing w:after="0"/>
        <w:ind w:left="0"/>
        <w:jc w:val="both"/>
      </w:pPr>
      <w:r>
        <w:rPr>
          <w:rFonts w:ascii="Times New Roman"/>
          <w:b w:val="false"/>
          <w:i w:val="false"/>
          <w:color w:val="000000"/>
          <w:sz w:val="28"/>
        </w:rPr>
        <w:t>
      1. Тауарлардың шығарылған елін растайтын құжаттар болмаған кезде, егер оларды табыс ету тарифтік преференциялар беру үшін міндетті болып табылса, осындай тауарларға қатысты осы баптың 2- тармағының 1) тармақшасында көзделген жағдайды қоспағанда, басқа мемлекеттерге (мемлекеттер топтарына) берілетін режимнен қолайлылығы кем емес режим (бұдан әрі – ұлтқа неғұрлым қолайлы режим) беру туралы өзара шарттық міндеттемелері бар шет мемлекеттердің (шет мемлекеттер топтарының) аумағынан шығарылған тауарларға қолданылатын ставкалар бойынша кедендік баждар төлеуге жатады.</w:t>
      </w:r>
    </w:p>
    <w:bookmarkEnd w:id="739"/>
    <w:bookmarkStart w:name="z775" w:id="740"/>
    <w:p>
      <w:pPr>
        <w:spacing w:after="0"/>
        <w:ind w:left="0"/>
        <w:jc w:val="both"/>
      </w:pPr>
      <w:r>
        <w:rPr>
          <w:rFonts w:ascii="Times New Roman"/>
          <w:b w:val="false"/>
          <w:i w:val="false"/>
          <w:color w:val="000000"/>
          <w:sz w:val="28"/>
        </w:rPr>
        <w:t>
      2. Тауарлардың шығарылған елін растайтын құжаттар болмаған өзге де жағдайларда не табыс етілген құжаттардың тиісті тұрғыда ресімделмеген белгілері табылған және (немесе) тауарлардың шығарылған елін растайтын құжаттар немесе нақтылайтын мәліметтер табыс етілгенге дейін дұрыс емес мәліметтері бар болған жағдайда:</w:t>
      </w:r>
    </w:p>
    <w:bookmarkEnd w:id="740"/>
    <w:bookmarkStart w:name="z776" w:id="741"/>
    <w:p>
      <w:pPr>
        <w:spacing w:after="0"/>
        <w:ind w:left="0"/>
        <w:jc w:val="both"/>
      </w:pPr>
      <w:r>
        <w:rPr>
          <w:rFonts w:ascii="Times New Roman"/>
          <w:b w:val="false"/>
          <w:i w:val="false"/>
          <w:color w:val="000000"/>
          <w:sz w:val="28"/>
        </w:rPr>
        <w:t>
      1) егер кеден органы тауарлардың шығарылған елі онымен ұлтқа ең қолайлы режимді беру туралы өзара шарттық міндеттемелер жоқ шет мемлекет (шет мемлекеттер топтары) болып табылатын белгілерін анықтаса, тауарларға қатысты ұлтқа ең қолайлы режимді беру туралы өзара шарттық міндеттемелер жоқ шет мемлекеттің (шет мемлекеттері топтарының) аумағынан шығарылған тауарларға қолданылатын ставкалар бойынша кедендік баждарды төлеуге жатады, не көрсетілген ставкалар бойынша кедендік баждарды төлеуді қамтамасыз ету ұсынылады;</w:t>
      </w:r>
    </w:p>
    <w:bookmarkEnd w:id="741"/>
    <w:bookmarkStart w:name="z777" w:id="742"/>
    <w:p>
      <w:pPr>
        <w:spacing w:after="0"/>
        <w:ind w:left="0"/>
        <w:jc w:val="both"/>
      </w:pPr>
      <w:r>
        <w:rPr>
          <w:rFonts w:ascii="Times New Roman"/>
          <w:b w:val="false"/>
          <w:i w:val="false"/>
          <w:color w:val="000000"/>
          <w:sz w:val="28"/>
        </w:rPr>
        <w:t>
      2) егер кеден органы тауарлардың шығарылған елі тауарларды әкелуге шектеу қойылған ел болып табылатынын көрсететін белгілерді анықтаса, декларант белгіленген шектеулердің сақталғанын растайтын құжаттарды табыс еткен немесе арнайы, демпингке қарсы не өтемдік бажды төлеуді қамтамасыз еткен жағдайда кедендік рәсіммен тауарларды орналастыру жүзеге асырылады. Арнайы, демпингке қарсы баждың не өтемдік баждың төленуін қамтамасыз ету, әкелінетін кедендік баждардың төленуін қамтамасыз ету үшін осы Кодексте көзделген тәртіппен жүргізіледі;</w:t>
      </w:r>
    </w:p>
    <w:bookmarkEnd w:id="742"/>
    <w:bookmarkStart w:name="z778" w:id="743"/>
    <w:p>
      <w:pPr>
        <w:spacing w:after="0"/>
        <w:ind w:left="0"/>
        <w:jc w:val="both"/>
      </w:pPr>
      <w:r>
        <w:rPr>
          <w:rFonts w:ascii="Times New Roman"/>
          <w:b w:val="false"/>
          <w:i w:val="false"/>
          <w:color w:val="000000"/>
          <w:sz w:val="28"/>
        </w:rPr>
        <w:t>
      3) егер кеден органы тауарлардың шығарылған елі, оның тауарлары Кеден одағының кедендік аумағына әкелуге тыйым салынған ел екенін көрсететін белгілерді анықтаған жағдайда, кедендік ресімдеуге тауарларды орналастыру жүзеге асырылмайды.</w:t>
      </w:r>
    </w:p>
    <w:bookmarkEnd w:id="743"/>
    <w:bookmarkStart w:name="z779" w:id="744"/>
    <w:p>
      <w:pPr>
        <w:spacing w:after="0"/>
        <w:ind w:left="0"/>
        <w:jc w:val="both"/>
      </w:pPr>
      <w:r>
        <w:rPr>
          <w:rFonts w:ascii="Times New Roman"/>
          <w:b w:val="false"/>
          <w:i w:val="false"/>
          <w:color w:val="000000"/>
          <w:sz w:val="28"/>
        </w:rPr>
        <w:t xml:space="preserve">
      3. Осы баптың 1-тармағында және 2-тармағының 1) тармақшасында көрсетілген тауарларға қатысты кеден органы кедендік декларацияны тіркеген күннен бастап бір жыл өткенге дейін осы тауарлардың шығарылған елі расталған жағдайда, тарифтік преференциялар беру режимі немесе ұлтқа ең қолайлы режим қолданылады (қалпына келтіріледі). Бұл жағдайда кедендік әкелу баждарының төленген сомалары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қайтаруға (есепке жатқызуға) жатады.</w:t>
      </w:r>
    </w:p>
    <w:bookmarkEnd w:id="744"/>
    <w:bookmarkStart w:name="z780" w:id="745"/>
    <w:p>
      <w:pPr>
        <w:spacing w:after="0"/>
        <w:ind w:left="0"/>
        <w:jc w:val="left"/>
      </w:pPr>
      <w:r>
        <w:rPr>
          <w:rFonts w:ascii="Times New Roman"/>
          <w:b/>
          <w:i w:val="false"/>
          <w:color w:val="000000"/>
        </w:rPr>
        <w:t xml:space="preserve"> 11-тарау. ТАУАРЛАРДЫҢ КЕДЕНДІК ҚҰНЫ</w:t>
      </w:r>
    </w:p>
    <w:bookmarkEnd w:id="745"/>
    <w:bookmarkStart w:name="z781" w:id="746"/>
    <w:p>
      <w:pPr>
        <w:spacing w:after="0"/>
        <w:ind w:left="0"/>
        <w:jc w:val="left"/>
      </w:pPr>
      <w:r>
        <w:rPr>
          <w:rFonts w:ascii="Times New Roman"/>
          <w:b/>
          <w:i w:val="false"/>
          <w:color w:val="000000"/>
        </w:rPr>
        <w:t xml:space="preserve"> 97-бап. Кедендік құн туралы жалпы ережелер</w:t>
      </w:r>
    </w:p>
    <w:bookmarkEnd w:id="746"/>
    <w:bookmarkStart w:name="z782" w:id="747"/>
    <w:p>
      <w:pPr>
        <w:spacing w:after="0"/>
        <w:ind w:left="0"/>
        <w:jc w:val="both"/>
      </w:pPr>
      <w:r>
        <w:rPr>
          <w:rFonts w:ascii="Times New Roman"/>
          <w:b w:val="false"/>
          <w:i w:val="false"/>
          <w:color w:val="000000"/>
          <w:sz w:val="28"/>
        </w:rPr>
        <w:t>
      1. Осы тараудың ережелері Кеден одағының бірыңғай кедендік тарифін қолдану мақсатында тауарлардың кедендік құнын айқындаудың бірыңғай қағидаларын, сондай-ақ Кеден одағының тауар айналымын реттеу үшін енгізілетін (енгізілуі мүмкін) кедендік-тарифтік реттеуден ерекшеленетін өзге де шараларды қолдануды реттейді. Аталған ережелер тауарлар Кеден одағының кедендік аумағына әкелу кезінде Кеден одағының кедендік шекарасынан іс жүзінде кесіп өткен жағдайда қолданылады және мұндай тауарларға қатысты өткен кезінде мәлімделген кедендік рәсімнің нормалары қолданылады.</w:t>
      </w:r>
    </w:p>
    <w:bookmarkEnd w:id="747"/>
    <w:bookmarkStart w:name="z783" w:id="748"/>
    <w:p>
      <w:pPr>
        <w:spacing w:after="0"/>
        <w:ind w:left="0"/>
        <w:jc w:val="both"/>
      </w:pPr>
      <w:r>
        <w:rPr>
          <w:rFonts w:ascii="Times New Roman"/>
          <w:b w:val="false"/>
          <w:i w:val="false"/>
          <w:color w:val="000000"/>
          <w:sz w:val="28"/>
        </w:rPr>
        <w:t>
      2. Тауарлардың кедендік құнын - декларант не декларанттың атынан және оның тапсырмасы бойынша әрекет ететін кеден өкілі, ал осы Кодексте белгіленген жағдайларда кеден органы айқындайды.</w:t>
      </w:r>
    </w:p>
    <w:bookmarkEnd w:id="748"/>
    <w:bookmarkStart w:name="z784" w:id="749"/>
    <w:p>
      <w:pPr>
        <w:spacing w:after="0"/>
        <w:ind w:left="0"/>
        <w:jc w:val="both"/>
      </w:pPr>
      <w:r>
        <w:rPr>
          <w:rFonts w:ascii="Times New Roman"/>
          <w:b w:val="false"/>
          <w:i w:val="false"/>
          <w:color w:val="000000"/>
          <w:sz w:val="28"/>
        </w:rPr>
        <w:t>
      3. Егер тауарларды декларациялау кезінде олардың кедендік құнының нақты шамасын есептеу үшін қажетті нақты мәліметтерді растайтын құжаттардың жоқ болуына байланысты оны айқындау мүмкін болмаса, тауарлардың кедендік құнының нақты шамасын айқындауды кейінге қалдыруға жол беріледі. Бұл жағдайда оны декларанттағы құжаттар мен мәліметтер негізінде мәлімдеуге және мәлімделген кедендік құнды негізге ала отырып, кедендік баждарды, салықтарды есептеу мен төлеуге жол беріледі.</w:t>
      </w:r>
    </w:p>
    <w:bookmarkEnd w:id="749"/>
    <w:p>
      <w:pPr>
        <w:spacing w:after="0"/>
        <w:ind w:left="0"/>
        <w:jc w:val="both"/>
      </w:pPr>
      <w:r>
        <w:rPr>
          <w:rFonts w:ascii="Times New Roman"/>
          <w:b w:val="false"/>
          <w:i w:val="false"/>
          <w:color w:val="000000"/>
          <w:sz w:val="28"/>
        </w:rPr>
        <w:t>
      Осы тармақтың бірінші бөлігіне сәйкес кедендік құнды айқындау жағдайлары, сондай-ақ кедендік құнды декларациялау және бақылау тәртібі, мұндай жағдайлар үшін кедендік баждарды, салықтарды есептеу мен төлеу ерекшеліктері Комиссияның шешімімен белгіленеді.</w:t>
      </w:r>
    </w:p>
    <w:bookmarkStart w:name="z785" w:id="750"/>
    <w:p>
      <w:pPr>
        <w:spacing w:after="0"/>
        <w:ind w:left="0"/>
        <w:jc w:val="both"/>
      </w:pPr>
      <w:r>
        <w:rPr>
          <w:rFonts w:ascii="Times New Roman"/>
          <w:b w:val="false"/>
          <w:i w:val="false"/>
          <w:color w:val="000000"/>
          <w:sz w:val="28"/>
        </w:rPr>
        <w:t>
      4. Осы тараудың ережелері Кеден одағының кедендік шекарасы арқылы өткізілетін, жеке пайдалануға арналған тауарларға қолданылмайды.</w:t>
      </w:r>
    </w:p>
    <w:bookmarkEnd w:id="750"/>
    <w:bookmarkStart w:name="z786" w:id="751"/>
    <w:p>
      <w:pPr>
        <w:spacing w:after="0"/>
        <w:ind w:left="0"/>
        <w:jc w:val="both"/>
      </w:pPr>
      <w:r>
        <w:rPr>
          <w:rFonts w:ascii="Times New Roman"/>
          <w:b w:val="false"/>
          <w:i w:val="false"/>
          <w:color w:val="000000"/>
          <w:sz w:val="28"/>
        </w:rPr>
        <w:t>
      5. Осы тараудың мақсаттары үшін пайдаланылатын ұғымдар мынадай мағынаға ие:</w:t>
      </w:r>
    </w:p>
    <w:bookmarkEnd w:id="751"/>
    <w:p>
      <w:pPr>
        <w:spacing w:after="0"/>
        <w:ind w:left="0"/>
        <w:jc w:val="both"/>
      </w:pPr>
      <w:r>
        <w:rPr>
          <w:rFonts w:ascii="Times New Roman"/>
          <w:b w:val="false"/>
          <w:i w:val="false"/>
          <w:color w:val="000000"/>
          <w:sz w:val="28"/>
        </w:rPr>
        <w:t>
      "әкелінетін тауарлар" – Кеден одағының кедендік аумағына әкелу мақсатында Кеден одағының кедендік шекарасы арқылы өткізілетін тауарлар;</w:t>
      </w:r>
    </w:p>
    <w:p>
      <w:pPr>
        <w:spacing w:after="0"/>
        <w:ind w:left="0"/>
        <w:jc w:val="both"/>
      </w:pPr>
      <w:r>
        <w:rPr>
          <w:rFonts w:ascii="Times New Roman"/>
          <w:b w:val="false"/>
          <w:i w:val="false"/>
          <w:color w:val="000000"/>
          <w:sz w:val="28"/>
        </w:rPr>
        <w:t>
      "белгілі бір сыныптағы немесе түрдегі тауарлар" - бірдей немесе біртекті тауарларды қоса алғанда, жасалуы экономикалық қызметтің тиісті түріне жататын тауарлардың бір тобына немесе қатарына жататын тауарлар;</w:t>
      </w:r>
    </w:p>
    <w:p>
      <w:pPr>
        <w:spacing w:after="0"/>
        <w:ind w:left="0"/>
        <w:jc w:val="both"/>
      </w:pPr>
      <w:r>
        <w:rPr>
          <w:rFonts w:ascii="Times New Roman"/>
          <w:b w:val="false"/>
          <w:i w:val="false"/>
          <w:color w:val="000000"/>
          <w:sz w:val="28"/>
        </w:rPr>
        <w:t>
      "бухгалтерлік есептің жалпыға бірдей қабылданған принциптері" - белгіленген тәртіппен Қазақстан Республикасында қолданылатын бухгалтерлік есеп қағидаларының жүйесі;</w:t>
      </w:r>
    </w:p>
    <w:p>
      <w:pPr>
        <w:spacing w:after="0"/>
        <w:ind w:left="0"/>
        <w:jc w:val="both"/>
      </w:pPr>
      <w:r>
        <w:rPr>
          <w:rFonts w:ascii="Times New Roman"/>
          <w:b w:val="false"/>
          <w:i w:val="false"/>
          <w:color w:val="000000"/>
          <w:sz w:val="28"/>
        </w:rPr>
        <w:t>
      "бірдей тауарлар" - барлық жағынан да, оның ішінде физикалық сипаттары, сапасы мен репутациясы жағынан бірдей тауарлар. Сыртқы түріндегі елеусіз айырмашылықтар, егер бұл тауарлар басқа жағынан осы абзацтың талаптарына сәйкес болса, тауарларды бірдей деп танымау үшін негіз болып табылмайды. Егер тауарлар олар бағаланатын (әкелінетін) елдің өзінде шығарылмаса немесе, егер осы тауарларға қатысты жобалау, әзірлеу, инженерлік, конструкторлық жұмыстар, көркемдеп әрлеу, дизайн, экскиздер, сызбалар және өзге де сол сияқты жұмыстар Кеден одағының кедендік аумағында орындалған болса, олар бірдей тауарлар деп есептелмейді. "Өндірілген" ("өндірілді") деген ұғым тауарларға қатысты "өндіріп алынған", "өсірілген", "жасалған" (оның ішінде тауарларды монтаждау, жинау немесе бұзып бөлшектеу арқылы) деген ұғымды білдіреді. Бағаланатын тауарларды өндіретін тұлғадан өзге тұлға өндірген бірдей тауарлар сол өндірушінің бірдей тауарлары анықталмаған не қолда бар ақпарат пайдалануға келмейді деп есептелген жағдайда ғана назарға алынады;</w:t>
      </w:r>
    </w:p>
    <w:p>
      <w:pPr>
        <w:spacing w:after="0"/>
        <w:ind w:left="0"/>
        <w:jc w:val="both"/>
      </w:pPr>
      <w:r>
        <w:rPr>
          <w:rFonts w:ascii="Times New Roman"/>
          <w:b w:val="false"/>
          <w:i w:val="false"/>
          <w:color w:val="000000"/>
          <w:sz w:val="28"/>
        </w:rPr>
        <w:t>
      "біртекті тауарлар" - барлық жағынан бірдей емес, бірақ ұқсас сипаттамалары бар және осындай материалдардан өндірілген ұқсас құрамдас бөліктерден тұратын тауарлар бағаланатын (әкелінетін) тауарлар сияқты функцияларды орындауға мүмкіндік береді және оларды коммерциялық өзара ауыстыруға болады. Тауарлар біртекті болып табыла ма дегенді анықтау кезінде сапа, репутация және тауар таңбасының болуы сияқты сипаттамалары ескеріледі. Егер тауарлар бағаланатын (әкелінетін) тауарлар өндірілген елде өндірілмесе немесе осы тауарларға қатысты жобалау, әзірлеу, инженерлік, конструкторлық жұмыстар, көркемдеп әрлеу, дизайн, экскиздер, сызбалар және соған ұқсас өзге де жұмыстар Кеден одағының кедендік аумағында орындалған болса, олар біртекті деп есептелмейді. "Өндірілген" ("өндірілді") деген ұғым тауарларға қатысты "өндіріп алынған", "өсірілген", "жасалған" (оның ішінде тауарларды монтаждау, жинау немесе бұзып бөлшектеу арқылы) деген ұғымды білдіреді. Бағаланатын тауарларды өндірушіден өзге тұлға өндірген біртекті тауарлар сол өндірушінің бірдей тауарлары анықталмаған не қолда бар ақпарат пайдалануға келмейді деп есептелген жағдайда ғана қаралады;</w:t>
      </w:r>
    </w:p>
    <w:p>
      <w:pPr>
        <w:spacing w:after="0"/>
        <w:ind w:left="0"/>
        <w:jc w:val="both"/>
      </w:pPr>
      <w:r>
        <w:rPr>
          <w:rFonts w:ascii="Times New Roman"/>
          <w:b w:val="false"/>
          <w:i w:val="false"/>
          <w:color w:val="000000"/>
          <w:sz w:val="28"/>
        </w:rPr>
        <w:t>
      "Кеден одағының кедендік аумағына тауарлар келетін орын" - тиісті Тарап мемлекетінің мемлекеттік шекарасын іс жүзінде кесіп өткеннен кейін тауарлар жеткізілуге тиіс Кеден одағының кедендік аумағы арқылы өткізу пункті. Кедендік құнды анықтау мақсатында осы ұғымды нақтылау Кеден одағы органдарының бірлескен шешіміне сәйкес жүзеге асырылуы мүмкін;</w:t>
      </w:r>
    </w:p>
    <w:p>
      <w:pPr>
        <w:spacing w:after="0"/>
        <w:ind w:left="0"/>
        <w:jc w:val="both"/>
      </w:pPr>
      <w:r>
        <w:rPr>
          <w:rFonts w:ascii="Times New Roman"/>
          <w:b w:val="false"/>
          <w:i w:val="false"/>
          <w:color w:val="000000"/>
          <w:sz w:val="28"/>
        </w:rPr>
        <w:t>
      "өзара байланысты тұлғалар" - мына шарттардың ең болмағанда біріне сай келетін:</w:t>
      </w:r>
    </w:p>
    <w:p>
      <w:pPr>
        <w:spacing w:after="0"/>
        <w:ind w:left="0"/>
        <w:jc w:val="both"/>
      </w:pPr>
      <w:r>
        <w:rPr>
          <w:rFonts w:ascii="Times New Roman"/>
          <w:b w:val="false"/>
          <w:i w:val="false"/>
          <w:color w:val="000000"/>
          <w:sz w:val="28"/>
        </w:rPr>
        <w:t>
      1) бірі бірінің қызметкері немесе директоры (басшылары) болып табылатын;</w:t>
      </w:r>
    </w:p>
    <w:p>
      <w:pPr>
        <w:spacing w:after="0"/>
        <w:ind w:left="0"/>
        <w:jc w:val="both"/>
      </w:pPr>
      <w:r>
        <w:rPr>
          <w:rFonts w:ascii="Times New Roman"/>
          <w:b w:val="false"/>
          <w:i w:val="false"/>
          <w:color w:val="000000"/>
          <w:sz w:val="28"/>
        </w:rPr>
        <w:t>
      2) заңды түрде танылған іскер әріптестер болып табылатын, яғни шарттық қатынастармен байланысты, пайда алу мақсатында әрекет ететін және бірлескен қызметті жүзеге асырумен байланысты шығыстар мен залалдарды бірлесіп көтеретін;</w:t>
      </w:r>
    </w:p>
    <w:p>
      <w:pPr>
        <w:spacing w:after="0"/>
        <w:ind w:left="0"/>
        <w:jc w:val="both"/>
      </w:pPr>
      <w:r>
        <w:rPr>
          <w:rFonts w:ascii="Times New Roman"/>
          <w:b w:val="false"/>
          <w:i w:val="false"/>
          <w:color w:val="000000"/>
          <w:sz w:val="28"/>
        </w:rPr>
        <w:t>
      3) жұмыс беруші және қызметкер, қызметші болып табылатын;</w:t>
      </w:r>
    </w:p>
    <w:p>
      <w:pPr>
        <w:spacing w:after="0"/>
        <w:ind w:left="0"/>
        <w:jc w:val="both"/>
      </w:pPr>
      <w:r>
        <w:rPr>
          <w:rFonts w:ascii="Times New Roman"/>
          <w:b w:val="false"/>
          <w:i w:val="false"/>
          <w:color w:val="000000"/>
          <w:sz w:val="28"/>
        </w:rPr>
        <w:t>
      4) екеуінің де айналысқа шығарылған дауыс беретін акцияларының бес немесе одан да көп пайызын тікелей немесе жанама иеленетін, бақылайтын немесе ұстаушы болып табылатын қандай да бір тұлға;</w:t>
      </w:r>
    </w:p>
    <w:p>
      <w:pPr>
        <w:spacing w:after="0"/>
        <w:ind w:left="0"/>
        <w:jc w:val="both"/>
      </w:pPr>
      <w:r>
        <w:rPr>
          <w:rFonts w:ascii="Times New Roman"/>
          <w:b w:val="false"/>
          <w:i w:val="false"/>
          <w:color w:val="000000"/>
          <w:sz w:val="28"/>
        </w:rPr>
        <w:t>
      5) олардың бірі басқасын тікелей немесе жанама бақылайтын;</w:t>
      </w:r>
    </w:p>
    <w:p>
      <w:pPr>
        <w:spacing w:after="0"/>
        <w:ind w:left="0"/>
        <w:jc w:val="both"/>
      </w:pPr>
      <w:r>
        <w:rPr>
          <w:rFonts w:ascii="Times New Roman"/>
          <w:b w:val="false"/>
          <w:i w:val="false"/>
          <w:color w:val="000000"/>
          <w:sz w:val="28"/>
        </w:rPr>
        <w:t>
      6) олардың екеуін де үшінші тұлға тікелей немесе жанама бақылайтын;</w:t>
      </w:r>
    </w:p>
    <w:p>
      <w:pPr>
        <w:spacing w:after="0"/>
        <w:ind w:left="0"/>
        <w:jc w:val="both"/>
      </w:pPr>
      <w:r>
        <w:rPr>
          <w:rFonts w:ascii="Times New Roman"/>
          <w:b w:val="false"/>
          <w:i w:val="false"/>
          <w:color w:val="000000"/>
          <w:sz w:val="28"/>
        </w:rPr>
        <w:t>
      7) олардың екеуі үшінші тұлғаны тікелей немесе жанама бақылайтын;</w:t>
      </w:r>
    </w:p>
    <w:p>
      <w:pPr>
        <w:spacing w:after="0"/>
        <w:ind w:left="0"/>
        <w:jc w:val="both"/>
      </w:pPr>
      <w:r>
        <w:rPr>
          <w:rFonts w:ascii="Times New Roman"/>
          <w:b w:val="false"/>
          <w:i w:val="false"/>
          <w:color w:val="000000"/>
          <w:sz w:val="28"/>
        </w:rPr>
        <w:t>
      8) туысқан немесе бір отбасының мүшелері болып табылатын тұлға.</w:t>
      </w:r>
    </w:p>
    <w:p>
      <w:pPr>
        <w:spacing w:after="0"/>
        <w:ind w:left="0"/>
        <w:jc w:val="both"/>
      </w:pPr>
      <w:r>
        <w:rPr>
          <w:rFonts w:ascii="Times New Roman"/>
          <w:b w:val="false"/>
          <w:i w:val="false"/>
          <w:color w:val="000000"/>
          <w:sz w:val="28"/>
        </w:rPr>
        <w:t>
      Бірлескен кәсіпкерлік немесе өзге қызметте әріптестер болып табылатын және бұл орайда олардың бірі басқасының айрықша (жалғыз) агенті, айрықша дестрибьюторы немесе айрықша концессионері болып табылатын тұлғалар, бұл қалай ұсынылса да, егер осы аталған тұлғалар көрсетілген жағдайлардың біріне сай келсе, осы тараудың мақсаттары үшін өзара байланысты деп есептелуге тиіс;</w:t>
      </w:r>
    </w:p>
    <w:p>
      <w:pPr>
        <w:spacing w:after="0"/>
        <w:ind w:left="0"/>
        <w:jc w:val="both"/>
      </w:pPr>
      <w:r>
        <w:rPr>
          <w:rFonts w:ascii="Times New Roman"/>
          <w:b w:val="false"/>
          <w:i w:val="false"/>
          <w:color w:val="000000"/>
          <w:sz w:val="28"/>
        </w:rPr>
        <w:t>
      "үшінші елдер" - 2007 жылғы 6 қазандағы Бірыңғай кеден аумағын құру және Кеден одағын қалыптастыру туралы шарттың қатысушылары болып табылмайтын мемлекеттер.</w:t>
      </w:r>
    </w:p>
    <w:bookmarkStart w:name="z787" w:id="752"/>
    <w:p>
      <w:pPr>
        <w:spacing w:after="0"/>
        <w:ind w:left="0"/>
        <w:jc w:val="both"/>
      </w:pPr>
      <w:r>
        <w:rPr>
          <w:rFonts w:ascii="Times New Roman"/>
          <w:b w:val="false"/>
          <w:i w:val="false"/>
          <w:color w:val="000000"/>
          <w:sz w:val="28"/>
        </w:rPr>
        <w:t>
      6. Егер тұлға басқа тұлғаға қатысты заңды түрде немесе іс жүзінде шектеулерді немесе нұсқамаларды қолданатын болса, ол осы тұлғаны бақылаушы тұлға деп есептеледі.</w:t>
      </w:r>
    </w:p>
    <w:bookmarkEnd w:id="752"/>
    <w:bookmarkStart w:name="z788" w:id="753"/>
    <w:p>
      <w:pPr>
        <w:spacing w:after="0"/>
        <w:ind w:left="0"/>
        <w:jc w:val="left"/>
      </w:pPr>
      <w:r>
        <w:rPr>
          <w:rFonts w:ascii="Times New Roman"/>
          <w:b/>
          <w:i w:val="false"/>
          <w:color w:val="000000"/>
        </w:rPr>
        <w:t xml:space="preserve"> 98-бап. Кеден одағының кедендік аумағынан әкетілетін тауарлардың кедендік құнын айқындау</w:t>
      </w:r>
    </w:p>
    <w:bookmarkEnd w:id="753"/>
    <w:bookmarkStart w:name="z789" w:id="754"/>
    <w:p>
      <w:pPr>
        <w:spacing w:after="0"/>
        <w:ind w:left="0"/>
        <w:jc w:val="both"/>
      </w:pPr>
      <w:r>
        <w:rPr>
          <w:rFonts w:ascii="Times New Roman"/>
          <w:b w:val="false"/>
          <w:i w:val="false"/>
          <w:color w:val="000000"/>
          <w:sz w:val="28"/>
        </w:rPr>
        <w:t>
      1. Кеден одағының кедендік аумағынан әкетілетін тауарлардың кедендік құны экспортқа сату кезінде іс жүзінде төленген немесе төленуге тиіс мәміле бағасының негізінде айқындалады.</w:t>
      </w:r>
    </w:p>
    <w:bookmarkEnd w:id="754"/>
    <w:bookmarkStart w:name="z790" w:id="755"/>
    <w:p>
      <w:pPr>
        <w:spacing w:after="0"/>
        <w:ind w:left="0"/>
        <w:jc w:val="both"/>
      </w:pPr>
      <w:r>
        <w:rPr>
          <w:rFonts w:ascii="Times New Roman"/>
          <w:b w:val="false"/>
          <w:i w:val="false"/>
          <w:color w:val="000000"/>
          <w:sz w:val="28"/>
        </w:rPr>
        <w:t>
      2. Тауардың кедендік құнын айқындау кезінде мәміле бағасына, егер бұрын енгізілмеген болса, мынадай шығыстар:</w:t>
      </w:r>
    </w:p>
    <w:bookmarkEnd w:id="755"/>
    <w:bookmarkStart w:name="z791" w:id="756"/>
    <w:p>
      <w:pPr>
        <w:spacing w:after="0"/>
        <w:ind w:left="0"/>
        <w:jc w:val="both"/>
      </w:pPr>
      <w:r>
        <w:rPr>
          <w:rFonts w:ascii="Times New Roman"/>
          <w:b w:val="false"/>
          <w:i w:val="false"/>
          <w:color w:val="000000"/>
          <w:sz w:val="28"/>
        </w:rPr>
        <w:t>
      1) тауарды әуежайға, портқа немесе Кеден одағының кедендік аумағынан әкететін өзге жерге дейін жеткізу жөніндегі шығыстар:</w:t>
      </w:r>
    </w:p>
    <w:bookmarkEnd w:id="756"/>
    <w:p>
      <w:pPr>
        <w:spacing w:after="0"/>
        <w:ind w:left="0"/>
        <w:jc w:val="both"/>
      </w:pPr>
      <w:r>
        <w:rPr>
          <w:rFonts w:ascii="Times New Roman"/>
          <w:b w:val="false"/>
          <w:i w:val="false"/>
          <w:color w:val="000000"/>
          <w:sz w:val="28"/>
        </w:rPr>
        <w:t>
      тасымалдау құны;</w:t>
      </w:r>
    </w:p>
    <w:p>
      <w:pPr>
        <w:spacing w:after="0"/>
        <w:ind w:left="0"/>
        <w:jc w:val="both"/>
      </w:pPr>
      <w:r>
        <w:rPr>
          <w:rFonts w:ascii="Times New Roman"/>
          <w:b w:val="false"/>
          <w:i w:val="false"/>
          <w:color w:val="000000"/>
          <w:sz w:val="28"/>
        </w:rPr>
        <w:t>
      тауарларды тиеу, түсіру, қайта тиеу және ауыстырып тиеу жөніндегі шығыстар;</w:t>
      </w:r>
    </w:p>
    <w:bookmarkStart w:name="z792" w:id="757"/>
    <w:p>
      <w:pPr>
        <w:spacing w:after="0"/>
        <w:ind w:left="0"/>
        <w:jc w:val="both"/>
      </w:pPr>
      <w:r>
        <w:rPr>
          <w:rFonts w:ascii="Times New Roman"/>
          <w:b w:val="false"/>
          <w:i w:val="false"/>
          <w:color w:val="000000"/>
          <w:sz w:val="28"/>
        </w:rPr>
        <w:t>
      2) сақтандыру құны;</w:t>
      </w:r>
    </w:p>
    <w:bookmarkEnd w:id="757"/>
    <w:bookmarkStart w:name="z793" w:id="758"/>
    <w:p>
      <w:pPr>
        <w:spacing w:after="0"/>
        <w:ind w:left="0"/>
        <w:jc w:val="both"/>
      </w:pPr>
      <w:r>
        <w:rPr>
          <w:rFonts w:ascii="Times New Roman"/>
          <w:b w:val="false"/>
          <w:i w:val="false"/>
          <w:color w:val="000000"/>
          <w:sz w:val="28"/>
        </w:rPr>
        <w:t>
      3) сатушы шеккен шығыстар;</w:t>
      </w:r>
    </w:p>
    <w:bookmarkEnd w:id="758"/>
    <w:p>
      <w:pPr>
        <w:spacing w:after="0"/>
        <w:ind w:left="0"/>
        <w:jc w:val="both"/>
      </w:pPr>
      <w:r>
        <w:rPr>
          <w:rFonts w:ascii="Times New Roman"/>
          <w:b w:val="false"/>
          <w:i w:val="false"/>
          <w:color w:val="000000"/>
          <w:sz w:val="28"/>
        </w:rPr>
        <w:t>
      комиссиялық және брокерлік сыйақылар;</w:t>
      </w:r>
    </w:p>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контейнерлер немесе айналымға көп түсетін басқа да ыдыстар бағаланатын тауарлармен біртұтас зат ретінде қаралса, олардың құны;</w:t>
      </w:r>
    </w:p>
    <w:p>
      <w:pPr>
        <w:spacing w:after="0"/>
        <w:ind w:left="0"/>
        <w:jc w:val="both"/>
      </w:pPr>
      <w:r>
        <w:rPr>
          <w:rFonts w:ascii="Times New Roman"/>
          <w:b w:val="false"/>
          <w:i w:val="false"/>
          <w:color w:val="000000"/>
          <w:sz w:val="28"/>
        </w:rPr>
        <w:t>
      буып-түю материалдары мен буып-түю жөніндегі жұмыстардың құнын қоса алғанда, буып-түю құны;</w:t>
      </w:r>
    </w:p>
    <w:bookmarkStart w:name="z794" w:id="759"/>
    <w:p>
      <w:pPr>
        <w:spacing w:after="0"/>
        <w:ind w:left="0"/>
        <w:jc w:val="both"/>
      </w:pPr>
      <w:r>
        <w:rPr>
          <w:rFonts w:ascii="Times New Roman"/>
          <w:b w:val="false"/>
          <w:i w:val="false"/>
          <w:color w:val="000000"/>
          <w:sz w:val="28"/>
        </w:rPr>
        <w:t>
      4) бағаланатын тауарларды сатудың шарты ретінде сатушының тікелей немесе жанама түрде төлеуіне жататын, бағаланатын тауарларға байланысты лицензия бергені үшін роялти және алымдар, егер мұндай роялти және алымдар іс жүзінде төленген немесе төленуге тиісті бағаға қосылмаған болса;</w:t>
      </w:r>
    </w:p>
    <w:bookmarkEnd w:id="759"/>
    <w:bookmarkStart w:name="z795" w:id="760"/>
    <w:p>
      <w:pPr>
        <w:spacing w:after="0"/>
        <w:ind w:left="0"/>
        <w:jc w:val="both"/>
      </w:pPr>
      <w:r>
        <w:rPr>
          <w:rFonts w:ascii="Times New Roman"/>
          <w:b w:val="false"/>
          <w:i w:val="false"/>
          <w:color w:val="000000"/>
          <w:sz w:val="28"/>
        </w:rPr>
        <w:t>
      5) кейіннен қайта сатудан сатушыға тікелей немесе жанама түрде түсетін кірістің бір бөлігі, оның ішінде жеңілдікпен салық салынатын мемлекеттерде алынған, Қазақстан Республикасының салық заңнамасына сәйкес салық салынатын кіріс;</w:t>
      </w:r>
    </w:p>
    <w:bookmarkEnd w:id="760"/>
    <w:bookmarkStart w:name="z796" w:id="761"/>
    <w:p>
      <w:pPr>
        <w:spacing w:after="0"/>
        <w:ind w:left="0"/>
        <w:jc w:val="both"/>
      </w:pPr>
      <w:r>
        <w:rPr>
          <w:rFonts w:ascii="Times New Roman"/>
          <w:b w:val="false"/>
          <w:i w:val="false"/>
          <w:color w:val="000000"/>
          <w:sz w:val="28"/>
        </w:rPr>
        <w:t>
      6) егер Қазақстан Республикасының салық заңнамасына немесе Қазақстан Республикасының халықаралық шарттарына сәйкес Қазақстан Республикасының аумағынан тауарларды әкетуге байланысты сатушыға өтем төлеуге жатпаса, Қазақстан Республикасының аумағында алынатын салықтар енгізіледі.</w:t>
      </w:r>
    </w:p>
    <w:bookmarkEnd w:id="761"/>
    <w:bookmarkStart w:name="z797" w:id="762"/>
    <w:p>
      <w:pPr>
        <w:spacing w:after="0"/>
        <w:ind w:left="0"/>
        <w:jc w:val="both"/>
      </w:pPr>
      <w:r>
        <w:rPr>
          <w:rFonts w:ascii="Times New Roman"/>
          <w:b w:val="false"/>
          <w:i w:val="false"/>
          <w:color w:val="000000"/>
          <w:sz w:val="28"/>
        </w:rPr>
        <w:t>
      3. Тауардың кедендік құнын айқындау кезінде, бұрын мәміле құнына енгізілген және құжатпен расталуы мүмкін жағдайда, мынадай төлемдер мен шығыстар:</w:t>
      </w:r>
    </w:p>
    <w:bookmarkEnd w:id="762"/>
    <w:bookmarkStart w:name="z798" w:id="763"/>
    <w:p>
      <w:pPr>
        <w:spacing w:after="0"/>
        <w:ind w:left="0"/>
        <w:jc w:val="both"/>
      </w:pPr>
      <w:r>
        <w:rPr>
          <w:rFonts w:ascii="Times New Roman"/>
          <w:b w:val="false"/>
          <w:i w:val="false"/>
          <w:color w:val="000000"/>
          <w:sz w:val="28"/>
        </w:rPr>
        <w:t>
      1) жабдықтарды монтаждау, жинау, жөндеу немесе мұндай жабдықтарды Кеден одағының кедендік аумағынан әкеткеннен кейін техникалық көмек көрсетуге жұмсалатын шығыстар;</w:t>
      </w:r>
    </w:p>
    <w:bookmarkEnd w:id="763"/>
    <w:bookmarkStart w:name="z799" w:id="764"/>
    <w:p>
      <w:pPr>
        <w:spacing w:after="0"/>
        <w:ind w:left="0"/>
        <w:jc w:val="both"/>
      </w:pPr>
      <w:r>
        <w:rPr>
          <w:rFonts w:ascii="Times New Roman"/>
          <w:b w:val="false"/>
          <w:i w:val="false"/>
          <w:color w:val="000000"/>
          <w:sz w:val="28"/>
        </w:rPr>
        <w:t>
      2) тауарларды Кеден одағының кедендік аумағынан әкеткеннен кейін оларды жеткізу жөніндегі шығыстар;</w:t>
      </w:r>
    </w:p>
    <w:bookmarkEnd w:id="764"/>
    <w:bookmarkStart w:name="z800" w:id="765"/>
    <w:p>
      <w:pPr>
        <w:spacing w:after="0"/>
        <w:ind w:left="0"/>
        <w:jc w:val="both"/>
      </w:pPr>
      <w:r>
        <w:rPr>
          <w:rFonts w:ascii="Times New Roman"/>
          <w:b w:val="false"/>
          <w:i w:val="false"/>
          <w:color w:val="000000"/>
          <w:sz w:val="28"/>
        </w:rPr>
        <w:t>
      3) тауарларды Кеден одағының кедендік аумағынан әкеткеннен кейін оларды жеткізуді сақтандыру құны;</w:t>
      </w:r>
    </w:p>
    <w:bookmarkEnd w:id="765"/>
    <w:bookmarkStart w:name="z801" w:id="766"/>
    <w:p>
      <w:pPr>
        <w:spacing w:after="0"/>
        <w:ind w:left="0"/>
        <w:jc w:val="both"/>
      </w:pPr>
      <w:r>
        <w:rPr>
          <w:rFonts w:ascii="Times New Roman"/>
          <w:b w:val="false"/>
          <w:i w:val="false"/>
          <w:color w:val="000000"/>
          <w:sz w:val="28"/>
        </w:rPr>
        <w:t>
      4) импорт елінде төленетін кедендік баждар мен салықтар мәміле бағасынан алып тасталады.</w:t>
      </w:r>
    </w:p>
    <w:bookmarkEnd w:id="766"/>
    <w:bookmarkStart w:name="z802" w:id="767"/>
    <w:p>
      <w:pPr>
        <w:spacing w:after="0"/>
        <w:ind w:left="0"/>
        <w:jc w:val="both"/>
      </w:pPr>
      <w:r>
        <w:rPr>
          <w:rFonts w:ascii="Times New Roman"/>
          <w:b w:val="false"/>
          <w:i w:val="false"/>
          <w:color w:val="000000"/>
          <w:sz w:val="28"/>
        </w:rPr>
        <w:t>
      4. Мәміле бағасы болмаған кезде, әкетілетін тауарлардың кедендік құны әкетілетін тауарды өндіруге немесе иеленіп алуға, сақтауға және тасымалдауға байланысты шығындар туралы экспорттаушы-сатушының бухгалтерлік құжаттамасының декларант берген үзінді көшірмесі негізге алынып айқындалады. Бұл ретте, осы баптың 2-тармағында тізіп көрсетілген шығыстар да ескеріледі.</w:t>
      </w:r>
    </w:p>
    <w:bookmarkEnd w:id="767"/>
    <w:bookmarkStart w:name="z803" w:id="768"/>
    <w:p>
      <w:pPr>
        <w:spacing w:after="0"/>
        <w:ind w:left="0"/>
        <w:jc w:val="both"/>
      </w:pPr>
      <w:r>
        <w:rPr>
          <w:rFonts w:ascii="Times New Roman"/>
          <w:b w:val="false"/>
          <w:i w:val="false"/>
          <w:color w:val="000000"/>
          <w:sz w:val="28"/>
        </w:rPr>
        <w:t>
      5. Әкетілетін тауардың мәлімделген кедендік құнын растайтын мәліметтер болмаған жағдайда, мұндай тауардың кедендік құнын кеден органдары бірдей немесе біртекті тауарлар бойынша қолда бар мәліметтер негізінде не тәуелсіз сараптама нәтижелері негізінде айқындайды.</w:t>
      </w:r>
    </w:p>
    <w:bookmarkEnd w:id="768"/>
    <w:bookmarkStart w:name="z804" w:id="769"/>
    <w:p>
      <w:pPr>
        <w:spacing w:after="0"/>
        <w:ind w:left="0"/>
        <w:jc w:val="left"/>
      </w:pPr>
      <w:r>
        <w:rPr>
          <w:rFonts w:ascii="Times New Roman"/>
          <w:b/>
          <w:i w:val="false"/>
          <w:color w:val="000000"/>
        </w:rPr>
        <w:t xml:space="preserve"> 99-бап. Кеден одағының кедендік аумағына әкелінетін тауарлардың кедендік құнын айқындау</w:t>
      </w:r>
    </w:p>
    <w:bookmarkEnd w:id="769"/>
    <w:bookmarkStart w:name="z805" w:id="770"/>
    <w:p>
      <w:pPr>
        <w:spacing w:after="0"/>
        <w:ind w:left="0"/>
        <w:jc w:val="both"/>
      </w:pPr>
      <w:r>
        <w:rPr>
          <w:rFonts w:ascii="Times New Roman"/>
          <w:b w:val="false"/>
          <w:i w:val="false"/>
          <w:color w:val="000000"/>
          <w:sz w:val="28"/>
        </w:rPr>
        <w:t xml:space="preserve">
      1. Кеден одағының кедендік аумағына әкелінетін тауарлардың кедендік құны 1994 жылғы Тарифтер мен сауда жөніндегі бас келісімнің (ГАТТ, 1994) кедендік мақсаттар үшін тауарларды бағалау жөніндегі принциптері мен ережелері ескеріле отырып,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келісімге</w:t>
      </w:r>
      <w:r>
        <w:rPr>
          <w:rFonts w:ascii="Times New Roman"/>
          <w:b w:val="false"/>
          <w:i w:val="false"/>
          <w:color w:val="000000"/>
          <w:sz w:val="28"/>
        </w:rPr>
        <w:t xml:space="preserve"> (Мәскеу, 2008 жылғы 25 қаңтар) сәйкес айқындалады.</w:t>
      </w:r>
    </w:p>
    <w:bookmarkEnd w:id="770"/>
    <w:bookmarkStart w:name="z806" w:id="771"/>
    <w:p>
      <w:pPr>
        <w:spacing w:after="0"/>
        <w:ind w:left="0"/>
        <w:jc w:val="both"/>
      </w:pPr>
      <w:r>
        <w:rPr>
          <w:rFonts w:ascii="Times New Roman"/>
          <w:b w:val="false"/>
          <w:i w:val="false"/>
          <w:color w:val="000000"/>
          <w:sz w:val="28"/>
        </w:rPr>
        <w:t>
      2. Кедендік транзит кедендік рәсімін қоспағанда, егер тауарлар кедендік шекараны іс-жүзінде кесіп өтсе және мұндай тауарлар Кеден одағының кедендік шекарасын кесіп өткеннен кейін алғаш рет кедендік рәсіммен орналастырылса, Кеден одағының кедендік аумағына әкелінетін тауарлардың кедендік құны айқындалады. Кедендік рәсімдер өзгерген кезде, Кеден одағының кедендік шекарасын іс жүзінде кесіп өткеннен кейін тауарларды кедендік рәсіммен алғаш орналастыру кезінде кеден органы кедендік декларацияны қабылдаған күні кедендік шекара арқылы өткізілген тауарлардың кедендік құнын айқындау мәселелерін реттейтін Қазақстан Республикасының халықаралық шартына сәйкес айқындалған тауарлардың кедендік құны тауарлардың кедендік құны болып табылады.</w:t>
      </w:r>
    </w:p>
    <w:bookmarkEnd w:id="771"/>
    <w:bookmarkStart w:name="z807" w:id="772"/>
    <w:p>
      <w:pPr>
        <w:spacing w:after="0"/>
        <w:ind w:left="0"/>
        <w:jc w:val="left"/>
      </w:pPr>
      <w:r>
        <w:rPr>
          <w:rFonts w:ascii="Times New Roman"/>
          <w:b/>
          <w:i w:val="false"/>
          <w:color w:val="000000"/>
        </w:rPr>
        <w:t xml:space="preserve"> 100-бап. Әкелінетін тауарлардың кедендік құнын айқындау әдістері</w:t>
      </w:r>
    </w:p>
    <w:bookmarkEnd w:id="772"/>
    <w:bookmarkStart w:name="z808" w:id="773"/>
    <w:p>
      <w:pPr>
        <w:spacing w:after="0"/>
        <w:ind w:left="0"/>
        <w:jc w:val="both"/>
      </w:pPr>
      <w:r>
        <w:rPr>
          <w:rFonts w:ascii="Times New Roman"/>
          <w:b w:val="false"/>
          <w:i w:val="false"/>
          <w:color w:val="000000"/>
          <w:sz w:val="28"/>
        </w:rPr>
        <w:t>
      1. Кеден одағының кедендік аумағына әкелінетін тауарлардың кедендік құнын айқындау мынадай:</w:t>
      </w:r>
    </w:p>
    <w:bookmarkEnd w:id="773"/>
    <w:bookmarkStart w:name="z809" w:id="774"/>
    <w:p>
      <w:pPr>
        <w:spacing w:after="0"/>
        <w:ind w:left="0"/>
        <w:jc w:val="both"/>
      </w:pPr>
      <w:r>
        <w:rPr>
          <w:rFonts w:ascii="Times New Roman"/>
          <w:b w:val="false"/>
          <w:i w:val="false"/>
          <w:color w:val="000000"/>
          <w:sz w:val="28"/>
        </w:rPr>
        <w:t>
      1) әкелiнетiн тауарлармен жасалатын мәмiленің құны жөніндегі;</w:t>
      </w:r>
    </w:p>
    <w:bookmarkEnd w:id="774"/>
    <w:bookmarkStart w:name="z810" w:id="775"/>
    <w:p>
      <w:pPr>
        <w:spacing w:after="0"/>
        <w:ind w:left="0"/>
        <w:jc w:val="both"/>
      </w:pPr>
      <w:r>
        <w:rPr>
          <w:rFonts w:ascii="Times New Roman"/>
          <w:b w:val="false"/>
          <w:i w:val="false"/>
          <w:color w:val="000000"/>
          <w:sz w:val="28"/>
        </w:rPr>
        <w:t>
      2) бірдей тауарлармен жасалатын мәмiленің құны жөніндегі;</w:t>
      </w:r>
    </w:p>
    <w:bookmarkEnd w:id="775"/>
    <w:bookmarkStart w:name="z811" w:id="776"/>
    <w:p>
      <w:pPr>
        <w:spacing w:after="0"/>
        <w:ind w:left="0"/>
        <w:jc w:val="both"/>
      </w:pPr>
      <w:r>
        <w:rPr>
          <w:rFonts w:ascii="Times New Roman"/>
          <w:b w:val="false"/>
          <w:i w:val="false"/>
          <w:color w:val="000000"/>
          <w:sz w:val="28"/>
        </w:rPr>
        <w:t>
      3) бiртекті тауарлармен жасалатын мәмiленің құны жөніндегі;</w:t>
      </w:r>
    </w:p>
    <w:bookmarkEnd w:id="776"/>
    <w:bookmarkStart w:name="z812" w:id="777"/>
    <w:p>
      <w:pPr>
        <w:spacing w:after="0"/>
        <w:ind w:left="0"/>
        <w:jc w:val="both"/>
      </w:pPr>
      <w:r>
        <w:rPr>
          <w:rFonts w:ascii="Times New Roman"/>
          <w:b w:val="false"/>
          <w:i w:val="false"/>
          <w:color w:val="000000"/>
          <w:sz w:val="28"/>
        </w:rPr>
        <w:t>
      4) құнды шегеру;</w:t>
      </w:r>
    </w:p>
    <w:bookmarkEnd w:id="777"/>
    <w:bookmarkStart w:name="z813" w:id="778"/>
    <w:p>
      <w:pPr>
        <w:spacing w:after="0"/>
        <w:ind w:left="0"/>
        <w:jc w:val="both"/>
      </w:pPr>
      <w:r>
        <w:rPr>
          <w:rFonts w:ascii="Times New Roman"/>
          <w:b w:val="false"/>
          <w:i w:val="false"/>
          <w:color w:val="000000"/>
          <w:sz w:val="28"/>
        </w:rPr>
        <w:t>
      5) құнды қосу;</w:t>
      </w:r>
    </w:p>
    <w:bookmarkEnd w:id="778"/>
    <w:bookmarkStart w:name="z814" w:id="779"/>
    <w:p>
      <w:pPr>
        <w:spacing w:after="0"/>
        <w:ind w:left="0"/>
        <w:jc w:val="both"/>
      </w:pPr>
      <w:r>
        <w:rPr>
          <w:rFonts w:ascii="Times New Roman"/>
          <w:b w:val="false"/>
          <w:i w:val="false"/>
          <w:color w:val="000000"/>
          <w:sz w:val="28"/>
        </w:rPr>
        <w:t>
      6) резервтік әдістерін қолдану жолымен жүргізіледі.</w:t>
      </w:r>
    </w:p>
    <w:bookmarkEnd w:id="779"/>
    <w:bookmarkStart w:name="z815" w:id="780"/>
    <w:p>
      <w:pPr>
        <w:spacing w:after="0"/>
        <w:ind w:left="0"/>
        <w:jc w:val="both"/>
      </w:pPr>
      <w:r>
        <w:rPr>
          <w:rFonts w:ascii="Times New Roman"/>
          <w:b w:val="false"/>
          <w:i w:val="false"/>
          <w:color w:val="000000"/>
          <w:sz w:val="28"/>
        </w:rPr>
        <w:t>
      2. Әкелінетін тауарлармен жасалған мәмiленің құны жөніндегі әдіс тауарлардың кедендік құнын айқындаудың негізгі әдісі болып табылады.</w:t>
      </w:r>
    </w:p>
    <w:bookmarkEnd w:id="780"/>
    <w:bookmarkStart w:name="z816" w:id="781"/>
    <w:p>
      <w:pPr>
        <w:spacing w:after="0"/>
        <w:ind w:left="0"/>
        <w:jc w:val="both"/>
      </w:pPr>
      <w:r>
        <w:rPr>
          <w:rFonts w:ascii="Times New Roman"/>
          <w:b w:val="false"/>
          <w:i w:val="false"/>
          <w:color w:val="000000"/>
          <w:sz w:val="28"/>
        </w:rPr>
        <w:t>
      3. Негізгі әдісті пайдалану мүмкін болмаған жағдайда тізіп көрсетілген әдістердің әрқайсысы рет-ретімен қолданылады. Бұл ретте алдыңғы әдісті пайдалану арқылы тауардың кедендік құнын айқындау мүмкін болмаса, онда әрбір келесі әдіс қолданылады. Декларанттың өтініші бойынша құнды шегеру және қосу әдістері кері ретпен қолданылады.</w:t>
      </w:r>
    </w:p>
    <w:bookmarkEnd w:id="781"/>
    <w:bookmarkStart w:name="z817" w:id="782"/>
    <w:p>
      <w:pPr>
        <w:spacing w:after="0"/>
        <w:ind w:left="0"/>
        <w:jc w:val="both"/>
      </w:pPr>
      <w:r>
        <w:rPr>
          <w:rFonts w:ascii="Times New Roman"/>
          <w:b w:val="false"/>
          <w:i w:val="false"/>
          <w:color w:val="000000"/>
          <w:sz w:val="28"/>
        </w:rPr>
        <w:t>
      4. Осы баптың 1-тармағында көзделген, қолданылатын әдістердің қандай да бірі бойынша тауарлардың кедендік құнын айқындауға арналған ақпарат Қазақстан Республикасының бухгалтерлік есеп жүргізу принциптеріне сәйкес келетін тәсілмен әзірленуге тиіс.</w:t>
      </w:r>
    </w:p>
    <w:bookmarkEnd w:id="782"/>
    <w:bookmarkStart w:name="z818" w:id="783"/>
    <w:p>
      <w:pPr>
        <w:spacing w:after="0"/>
        <w:ind w:left="0"/>
        <w:jc w:val="both"/>
      </w:pPr>
      <w:r>
        <w:rPr>
          <w:rFonts w:ascii="Times New Roman"/>
          <w:b w:val="false"/>
          <w:i w:val="false"/>
          <w:color w:val="000000"/>
          <w:sz w:val="28"/>
        </w:rPr>
        <w:t xml:space="preserve">
      5. Тауарлардың кедендік құны және оны айқындауға қатысты мәлімет дұрыс, саны айқындалатын және құжатпен расталған ақпаратқа негізделуге тиіс. Тауарлардың кедендік құнын айқындау рәсімі жалпыға бірдей қолданылатын болуға, яғни тауарлардың жеткізілу көзіне (тауарлардың шығарылған елі, түрі, мәмілеге қатысушылар және басқалар) қарай ерекшеленбеуге тиіс. </w:t>
      </w:r>
    </w:p>
    <w:bookmarkEnd w:id="783"/>
    <w:bookmarkStart w:name="z819" w:id="784"/>
    <w:p>
      <w:pPr>
        <w:spacing w:after="0"/>
        <w:ind w:left="0"/>
        <w:jc w:val="both"/>
      </w:pPr>
      <w:r>
        <w:rPr>
          <w:rFonts w:ascii="Times New Roman"/>
          <w:b w:val="false"/>
          <w:i w:val="false"/>
          <w:color w:val="000000"/>
          <w:sz w:val="28"/>
        </w:rPr>
        <w:t>
      6. Әкелінетін тауарлардың кедендік құнын айқындау рәсімдері демпингке қарсы шаралар ретінде қолданылмауға тиіс.</w:t>
      </w:r>
    </w:p>
    <w:bookmarkEnd w:id="784"/>
    <w:bookmarkStart w:name="z820" w:id="785"/>
    <w:p>
      <w:pPr>
        <w:spacing w:after="0"/>
        <w:ind w:left="0"/>
        <w:jc w:val="left"/>
      </w:pPr>
      <w:r>
        <w:rPr>
          <w:rFonts w:ascii="Times New Roman"/>
          <w:b/>
          <w:i w:val="false"/>
          <w:color w:val="000000"/>
        </w:rPr>
        <w:t xml:space="preserve"> 101-бап. Әкелінетін тауарлармен жасалатын мәміленің құны жөніндегі әдіс</w:t>
      </w:r>
    </w:p>
    <w:bookmarkEnd w:id="785"/>
    <w:bookmarkStart w:name="z821" w:id="786"/>
    <w:p>
      <w:pPr>
        <w:spacing w:after="0"/>
        <w:ind w:left="0"/>
        <w:jc w:val="both"/>
      </w:pPr>
      <w:r>
        <w:rPr>
          <w:rFonts w:ascii="Times New Roman"/>
          <w:b w:val="false"/>
          <w:i w:val="false"/>
          <w:color w:val="000000"/>
          <w:sz w:val="28"/>
        </w:rPr>
        <w:t>
      1. Мынадай жағдайларда:</w:t>
      </w:r>
    </w:p>
    <w:bookmarkEnd w:id="786"/>
    <w:bookmarkStart w:name="z822" w:id="787"/>
    <w:p>
      <w:pPr>
        <w:spacing w:after="0"/>
        <w:ind w:left="0"/>
        <w:jc w:val="both"/>
      </w:pPr>
      <w:r>
        <w:rPr>
          <w:rFonts w:ascii="Times New Roman"/>
          <w:b w:val="false"/>
          <w:i w:val="false"/>
          <w:color w:val="000000"/>
          <w:sz w:val="28"/>
        </w:rPr>
        <w:t>
      1) мыналарды:</w:t>
      </w:r>
    </w:p>
    <w:bookmarkEnd w:id="787"/>
    <w:p>
      <w:pPr>
        <w:spacing w:after="0"/>
        <w:ind w:left="0"/>
        <w:jc w:val="both"/>
      </w:pPr>
      <w:r>
        <w:rPr>
          <w:rFonts w:ascii="Times New Roman"/>
          <w:b w:val="false"/>
          <w:i w:val="false"/>
          <w:color w:val="000000"/>
          <w:sz w:val="28"/>
        </w:rPr>
        <w:t>
      Кеден одағына мүше мемлекеттердің бірлескен шешімімен белгіленген;</w:t>
      </w:r>
    </w:p>
    <w:p>
      <w:pPr>
        <w:spacing w:after="0"/>
        <w:ind w:left="0"/>
        <w:jc w:val="both"/>
      </w:pPr>
      <w:r>
        <w:rPr>
          <w:rFonts w:ascii="Times New Roman"/>
          <w:b w:val="false"/>
          <w:i w:val="false"/>
          <w:color w:val="000000"/>
          <w:sz w:val="28"/>
        </w:rPr>
        <w:t>
      тауарлардың қайта сатылуы мүмкін географиялық өңірді шектеу;</w:t>
      </w:r>
    </w:p>
    <w:p>
      <w:pPr>
        <w:spacing w:after="0"/>
        <w:ind w:left="0"/>
        <w:jc w:val="both"/>
      </w:pPr>
      <w:r>
        <w:rPr>
          <w:rFonts w:ascii="Times New Roman"/>
          <w:b w:val="false"/>
          <w:i w:val="false"/>
          <w:color w:val="000000"/>
          <w:sz w:val="28"/>
        </w:rPr>
        <w:t>
      тауарлардың құнына елеулі әсер етпейтін шектеулерді қоспағанда, тауарларды пайдалануға және оларға билік етуге арналған сатып алушының құқығына қатысты шектеулері жоқ;</w:t>
      </w:r>
    </w:p>
    <w:bookmarkStart w:name="z823" w:id="788"/>
    <w:p>
      <w:pPr>
        <w:spacing w:after="0"/>
        <w:ind w:left="0"/>
        <w:jc w:val="both"/>
      </w:pPr>
      <w:r>
        <w:rPr>
          <w:rFonts w:ascii="Times New Roman"/>
          <w:b w:val="false"/>
          <w:i w:val="false"/>
          <w:color w:val="000000"/>
          <w:sz w:val="28"/>
        </w:rPr>
        <w:t>
      2) тауарлардың сатылуы немесе олардың бағасы қандай да бір шарттарға немесе міндеттемелерге тәуелсіз болған, олардың тауар бағасына ықпалын сан жағынан айқындау мүмкін болмайтын;</w:t>
      </w:r>
    </w:p>
    <w:bookmarkEnd w:id="788"/>
    <w:bookmarkStart w:name="z824" w:id="78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102-бабының</w:t>
      </w:r>
      <w:r>
        <w:rPr>
          <w:rFonts w:ascii="Times New Roman"/>
          <w:b w:val="false"/>
          <w:i w:val="false"/>
          <w:color w:val="000000"/>
          <w:sz w:val="28"/>
        </w:rPr>
        <w:t xml:space="preserve"> ережелеріне сәйкес қосымша есепке жазу жүргізілуі мүмкін болатын жағдайлардан басқа, келесі сатудан түскен кірістің немесе түсімнің ешқандай да бөлігі, өзге тәсілдермен билік ету немесе тауарларды сатып алушының пайдалануы сатушыға тікелей және жанама тиесілі болмаса;</w:t>
      </w:r>
    </w:p>
    <w:bookmarkEnd w:id="789"/>
    <w:bookmarkStart w:name="z825" w:id="790"/>
    <w:p>
      <w:pPr>
        <w:spacing w:after="0"/>
        <w:ind w:left="0"/>
        <w:jc w:val="both"/>
      </w:pPr>
      <w:r>
        <w:rPr>
          <w:rFonts w:ascii="Times New Roman"/>
          <w:b w:val="false"/>
          <w:i w:val="false"/>
          <w:color w:val="000000"/>
          <w:sz w:val="28"/>
        </w:rPr>
        <w:t>
      4) сатып алушы мен сатушы өзара байланысты тұлғалар болып табылмайтын немесе әкелінетін тауарлармен мәміле құны осы баптың 4-тармағына сәйкес кедендік мақсаттар үшін қолайлы болған ретте сатып алушы мен сатушы өзара байланысты тұлғалар болып табылатын жағдайларда Кеден одағының кедендік аумағына әкелінетін тауарлардың мәміле құны, яғни бұл тауарларды Кеден одағының кедендік аумағына әкету үшін оларды сату кезінде осы тауарлар үшін іс жүзінде төленген немесе төленуге жататын және осы Кодекстің 102-бабының ережелеріне сәйкес толықтырылған мәміле бағасы тауарлардың кедендік құны болып табылады.</w:t>
      </w:r>
    </w:p>
    <w:bookmarkEnd w:id="790"/>
    <w:bookmarkStart w:name="z826" w:id="791"/>
    <w:p>
      <w:pPr>
        <w:spacing w:after="0"/>
        <w:ind w:left="0"/>
        <w:jc w:val="both"/>
      </w:pPr>
      <w:r>
        <w:rPr>
          <w:rFonts w:ascii="Times New Roman"/>
          <w:b w:val="false"/>
          <w:i w:val="false"/>
          <w:color w:val="000000"/>
          <w:sz w:val="28"/>
        </w:rPr>
        <w:t>
      2. Әкелінетін тауарлар үшін іс жүзінде төленген немесе төленуге тиіс баға сатып алушы сатушыға немесе сатушының пайдасына тікелей жүзеге асырған немесе жүзеге асыруына жататын осы тауарлар үшін барлық төлемдердің жалпы сомасы болып табылады.</w:t>
      </w:r>
    </w:p>
    <w:bookmarkEnd w:id="791"/>
    <w:bookmarkStart w:name="z827" w:id="792"/>
    <w:p>
      <w:pPr>
        <w:spacing w:after="0"/>
        <w:ind w:left="0"/>
        <w:jc w:val="both"/>
      </w:pPr>
      <w:r>
        <w:rPr>
          <w:rFonts w:ascii="Times New Roman"/>
          <w:b w:val="false"/>
          <w:i w:val="false"/>
          <w:color w:val="000000"/>
          <w:sz w:val="28"/>
        </w:rPr>
        <w:t>
      3. Сатушы мен сатып алушы арасындағы өзара байланыс фактісі өзінен өзі тауарлардың кедендік құнын айқындау мақсаты үшін негіз болып табылмауға тиіс. Бұл жағдайда сату кезіндегі ілеспе мән-жайларға талдау жасалуға тиіс. Егер көрсетілген өзара байланыс іс жүзінде төленген немесе төлеуге жататын бағаға ықпал етпесе, мәміле құны тауарлардың кедендік құнын айқындау мақсаты үшін қолайлы деп танылуға тиіс.</w:t>
      </w:r>
    </w:p>
    <w:bookmarkEnd w:id="792"/>
    <w:p>
      <w:pPr>
        <w:spacing w:after="0"/>
        <w:ind w:left="0"/>
        <w:jc w:val="both"/>
      </w:pPr>
      <w:r>
        <w:rPr>
          <w:rFonts w:ascii="Times New Roman"/>
          <w:b w:val="false"/>
          <w:i w:val="false"/>
          <w:color w:val="000000"/>
          <w:sz w:val="28"/>
        </w:rPr>
        <w:t>
      Сатушы мен сатып алушы өзара байланысты тұлғалар болып табылған жағдайда және бұл ретте тауарды декларациялаушы тұлға берген немесе кеден органы өзге тәсілмен алған ақпарат негізінде сатушы мен сатып алушының өзара байланысы іс жүзінде төленген немесе төленуге тиіс бағаға ықпал ету белгілері анықталса, онда кеден органы тауарды декларациялаушы тұлғаға осы белгілер туралы жазбаша нысанда хабарлайды. Тауарды декларациялаушы тұлға сатушы мен сатып алушының өзара байланысының іс жүзінде төленген немесе төленуге тиіс бағаға ықпалы жоқтығын дәлелдеуге тиіс.</w:t>
      </w:r>
    </w:p>
    <w:bookmarkStart w:name="z828" w:id="793"/>
    <w:p>
      <w:pPr>
        <w:spacing w:after="0"/>
        <w:ind w:left="0"/>
        <w:jc w:val="both"/>
      </w:pPr>
      <w:r>
        <w:rPr>
          <w:rFonts w:ascii="Times New Roman"/>
          <w:b w:val="false"/>
          <w:i w:val="false"/>
          <w:color w:val="000000"/>
          <w:sz w:val="28"/>
        </w:rPr>
        <w:t>
      4. Осы баптың 3-тармағының екінші бөлігінде көрсетілген жағдайларда өзара байланысты тұлғалар арасында тауарларды сату кезінде әкелінетін тауарлармен жасалған мәміле құны қабылданады және, егер тауарды декларациялаушы тұлға әкелінетін тауарлармен жасалған мәміле құны әкелінетін тауар Кеден одағының кедендік шекарасынан өткен уақыт кезеңінде немесе соған сәйкес кезеңде орын алған мынадай тексеру шамасының біріне:</w:t>
      </w:r>
    </w:p>
    <w:bookmarkEnd w:id="793"/>
    <w:bookmarkStart w:name="z829" w:id="794"/>
    <w:p>
      <w:pPr>
        <w:spacing w:after="0"/>
        <w:ind w:left="0"/>
        <w:jc w:val="both"/>
      </w:pPr>
      <w:r>
        <w:rPr>
          <w:rFonts w:ascii="Times New Roman"/>
          <w:b w:val="false"/>
          <w:i w:val="false"/>
          <w:color w:val="000000"/>
          <w:sz w:val="28"/>
        </w:rPr>
        <w:t>
      1) сатушымен өзара байланысты болып табылмайтын тұлғалардың сатып алушыларға Кеден одағының кедендік аумағына әкету үшін бірдей немесе біртекті тауарларды сатуы кезінде мұндай тауарлармен жасалған мәміле құнына;</w:t>
      </w:r>
    </w:p>
    <w:bookmarkEnd w:id="794"/>
    <w:bookmarkStart w:name="z830" w:id="79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105-бабының</w:t>
      </w:r>
      <w:r>
        <w:rPr>
          <w:rFonts w:ascii="Times New Roman"/>
          <w:b w:val="false"/>
          <w:i w:val="false"/>
          <w:color w:val="000000"/>
          <w:sz w:val="28"/>
        </w:rPr>
        <w:t xml:space="preserve"> талаптарына сәйкес айқындалған бірдей немесе біртекті тауарлардың кедендік құнына;</w:t>
      </w:r>
    </w:p>
    <w:bookmarkEnd w:id="795"/>
    <w:bookmarkStart w:name="z831" w:id="79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106-бабының</w:t>
      </w:r>
      <w:r>
        <w:rPr>
          <w:rFonts w:ascii="Times New Roman"/>
          <w:b w:val="false"/>
          <w:i w:val="false"/>
          <w:color w:val="000000"/>
          <w:sz w:val="28"/>
        </w:rPr>
        <w:t xml:space="preserve"> талаптарына сәйкес айқындалған бірдей немесе біртекті тауарлардың кедендік құнына жақындығын дәлелдегенде ғана тауардың кедендік құны осы баптың 1-тармағына сәйкес айқындалады.</w:t>
      </w:r>
    </w:p>
    <w:bookmarkEnd w:id="796"/>
    <w:bookmarkStart w:name="z832" w:id="797"/>
    <w:p>
      <w:pPr>
        <w:spacing w:after="0"/>
        <w:ind w:left="0"/>
        <w:jc w:val="both"/>
      </w:pPr>
      <w:r>
        <w:rPr>
          <w:rFonts w:ascii="Times New Roman"/>
          <w:b w:val="false"/>
          <w:i w:val="false"/>
          <w:color w:val="000000"/>
          <w:sz w:val="28"/>
        </w:rPr>
        <w:t>
      5. Осы баптың 4-тармағының ережелеріне сәйкес салыстыруды жүргізген кезде тауарды декларациялаушы тұлға табыс еткен сатудың коммерциялық деңгейіндегі, тауарлар санындағы, осы Кодекстің 102-бабында көрсетілген қосымша есепке жазудағы айырмашылықтар туралы, сондай-ақ әдетте сатушы мен сатып алушы өзара байланысты емес тұлғалар болған сату кезінде сатушы шегетін шығыстардың, егер сатушы мен сатып алушы өзара байланысты тұлғалар болып табылған сату кезінде сатушы шекпейтін шығыстармен салыстырғандағы айырмашылықтары туралы мәліметтер ескеріледі.</w:t>
      </w:r>
    </w:p>
    <w:bookmarkEnd w:id="797"/>
    <w:bookmarkStart w:name="z833" w:id="798"/>
    <w:p>
      <w:pPr>
        <w:spacing w:after="0"/>
        <w:ind w:left="0"/>
        <w:jc w:val="both"/>
      </w:pPr>
      <w:r>
        <w:rPr>
          <w:rFonts w:ascii="Times New Roman"/>
          <w:b w:val="false"/>
          <w:i w:val="false"/>
          <w:color w:val="000000"/>
          <w:sz w:val="28"/>
        </w:rPr>
        <w:t>
      6. Осы баптың 4-тармағында көрсетілген тексеру шамалары тауарларды декларациялаушы тұлғаның бастамасы бойынша тек салыстыру мақсатында ғана пайдаланылады және тауарлардың кедендік құнын айқындау үшін негіз ретінде пайдаланыла алмайды.</w:t>
      </w:r>
    </w:p>
    <w:bookmarkEnd w:id="798"/>
    <w:bookmarkStart w:name="z834" w:id="799"/>
    <w:p>
      <w:pPr>
        <w:spacing w:after="0"/>
        <w:ind w:left="0"/>
        <w:jc w:val="both"/>
      </w:pPr>
      <w:r>
        <w:rPr>
          <w:rFonts w:ascii="Times New Roman"/>
          <w:b w:val="false"/>
          <w:i w:val="false"/>
          <w:color w:val="000000"/>
          <w:sz w:val="28"/>
        </w:rPr>
        <w:t>
      7. Әкелінетін тауарлар үшін іс жүзінде төленген немесе төленуге тиіс баға Кеден одағының кедендік шекарасы арқылы өткізілетін тауарларға жатады, осыған байланысты сатып алушының сатушыға дивидендтер немесе өзге де осындай төлемдер аударуы, егер олар әкелінетін тауарлармен байланысты болмаған жағдайда, кедендік құнның бір бөлігі болып табылмайды.</w:t>
      </w:r>
    </w:p>
    <w:bookmarkEnd w:id="799"/>
    <w:bookmarkStart w:name="z835" w:id="800"/>
    <w:p>
      <w:pPr>
        <w:spacing w:after="0"/>
        <w:ind w:left="0"/>
        <w:jc w:val="both"/>
      </w:pPr>
      <w:r>
        <w:rPr>
          <w:rFonts w:ascii="Times New Roman"/>
          <w:b w:val="false"/>
          <w:i w:val="false"/>
          <w:color w:val="000000"/>
          <w:sz w:val="28"/>
        </w:rPr>
        <w:t>
      8. Кеден одағының кедендік аумағына ақпарат тасығыштарды (магнитті дискілер, магнитті таспалар, компакт-дискілер, флоппи-дискілер және басқалар) оларға жазылған ақпаратпен бірге әкелген кезде кедендік құнға, аталған тасығыштарға жазылған ақпарат мәміле нысанасы болып табылатын жағдайларды қоспағанда, осы ақпаратты тасығыштың құны ғана қосылады.</w:t>
      </w:r>
    </w:p>
    <w:bookmarkEnd w:id="800"/>
    <w:bookmarkStart w:name="z836" w:id="801"/>
    <w:p>
      <w:pPr>
        <w:spacing w:after="0"/>
        <w:ind w:left="0"/>
        <w:jc w:val="left"/>
      </w:pPr>
      <w:r>
        <w:rPr>
          <w:rFonts w:ascii="Times New Roman"/>
          <w:b/>
          <w:i w:val="false"/>
          <w:color w:val="000000"/>
        </w:rPr>
        <w:t xml:space="preserve"> 102-бап. Қосымша есепке жазу</w:t>
      </w:r>
    </w:p>
    <w:bookmarkEnd w:id="801"/>
    <w:bookmarkStart w:name="z837" w:id="802"/>
    <w:p>
      <w:pPr>
        <w:spacing w:after="0"/>
        <w:ind w:left="0"/>
        <w:jc w:val="both"/>
      </w:pPr>
      <w:r>
        <w:rPr>
          <w:rFonts w:ascii="Times New Roman"/>
          <w:b w:val="false"/>
          <w:i w:val="false"/>
          <w:color w:val="000000"/>
          <w:sz w:val="28"/>
        </w:rPr>
        <w:t>
      1. Әкелінетін тауарлардың олармен жасалатын мәміле құны бойынша кедендік құнын айқындау кезінде осы тауарлар үшін іс жүзінде төленген немесе төленуге жататын бағаға мыналар қосылады:</w:t>
      </w:r>
    </w:p>
    <w:bookmarkEnd w:id="802"/>
    <w:bookmarkStart w:name="z838" w:id="803"/>
    <w:p>
      <w:pPr>
        <w:spacing w:after="0"/>
        <w:ind w:left="0"/>
        <w:jc w:val="both"/>
      </w:pPr>
      <w:r>
        <w:rPr>
          <w:rFonts w:ascii="Times New Roman"/>
          <w:b w:val="false"/>
          <w:i w:val="false"/>
          <w:color w:val="000000"/>
          <w:sz w:val="28"/>
        </w:rPr>
        <w:t>
      1) сатып алушы жүзеге асырған немесе жүзеге асыруға жататын мөлшердегі, бірақ әкелінетін тауарлар үшін іс жүзінде төленген немесе төленуге жататын бағаға қосылмаған мынадай:</w:t>
      </w:r>
    </w:p>
    <w:bookmarkEnd w:id="803"/>
    <w:p>
      <w:pPr>
        <w:spacing w:after="0"/>
        <w:ind w:left="0"/>
        <w:jc w:val="both"/>
      </w:pPr>
      <w:r>
        <w:rPr>
          <w:rFonts w:ascii="Times New Roman"/>
          <w:b w:val="false"/>
          <w:i w:val="false"/>
          <w:color w:val="000000"/>
          <w:sz w:val="28"/>
        </w:rPr>
        <w:t>
      бағаланатын (әкелінетін) тауарларды сатып алумен байланысты оны шетелде ұсыну жөнінде қызмет көрсеткені үшін, сатып алушы өз агентіне (делдалға) сатып алу үшін төлейтін сыйақыны қоспағанда, делдалдарға (агенттерге) берілетін сыйақылар және брокерлерге берілетін сыйақылар;</w:t>
      </w:r>
    </w:p>
    <w:p>
      <w:pPr>
        <w:spacing w:after="0"/>
        <w:ind w:left="0"/>
        <w:jc w:val="both"/>
      </w:pPr>
      <w:r>
        <w:rPr>
          <w:rFonts w:ascii="Times New Roman"/>
          <w:b w:val="false"/>
          <w:i w:val="false"/>
          <w:color w:val="000000"/>
          <w:sz w:val="28"/>
        </w:rPr>
        <w:t>
      егер ыдыс кедендік мақсаттар үшін әкелінетін тауарлармен біртұтас зат ретінде қаралатын болса, ыдысқа жұмсалған;</w:t>
      </w:r>
    </w:p>
    <w:p>
      <w:pPr>
        <w:spacing w:after="0"/>
        <w:ind w:left="0"/>
        <w:jc w:val="both"/>
      </w:pPr>
      <w:r>
        <w:rPr>
          <w:rFonts w:ascii="Times New Roman"/>
          <w:b w:val="false"/>
          <w:i w:val="false"/>
          <w:color w:val="000000"/>
          <w:sz w:val="28"/>
        </w:rPr>
        <w:t>
      буып-түю материалдарының және буып-түю жөніндегі жұмыстың құнын қоса алғанда, буып-түюге жұмсалған шығыстар;</w:t>
      </w:r>
    </w:p>
    <w:bookmarkStart w:name="z839" w:id="804"/>
    <w:p>
      <w:pPr>
        <w:spacing w:after="0"/>
        <w:ind w:left="0"/>
        <w:jc w:val="both"/>
      </w:pPr>
      <w:r>
        <w:rPr>
          <w:rFonts w:ascii="Times New Roman"/>
          <w:b w:val="false"/>
          <w:i w:val="false"/>
          <w:color w:val="000000"/>
          <w:sz w:val="28"/>
        </w:rPr>
        <w:t>
      2) бағаланатын (әкелінетін) тауарларды Кеден одағының кедендік аумағына әкету үшін өндіруге және сатуға байланысты пайдалану үшін сатып алушы сатушыға тегін немесе төмен бағамен тікелей немесе жанама берген мынадай тауарлар мен көрсетілетін қызметтердің:</w:t>
      </w:r>
    </w:p>
    <w:bookmarkEnd w:id="804"/>
    <w:p>
      <w:pPr>
        <w:spacing w:after="0"/>
        <w:ind w:left="0"/>
        <w:jc w:val="both"/>
      </w:pPr>
      <w:r>
        <w:rPr>
          <w:rFonts w:ascii="Times New Roman"/>
          <w:b w:val="false"/>
          <w:i w:val="false"/>
          <w:color w:val="000000"/>
          <w:sz w:val="28"/>
        </w:rPr>
        <w:t>
      әкелінетін тауарларды құрайтын шикізаттардың, материалдардың, бөлшектердің, жартылай фабрикаттардың және сол сияқты заттардың;</w:t>
      </w:r>
    </w:p>
    <w:p>
      <w:pPr>
        <w:spacing w:after="0"/>
        <w:ind w:left="0"/>
        <w:jc w:val="both"/>
      </w:pPr>
      <w:r>
        <w:rPr>
          <w:rFonts w:ascii="Times New Roman"/>
          <w:b w:val="false"/>
          <w:i w:val="false"/>
          <w:color w:val="000000"/>
          <w:sz w:val="28"/>
        </w:rPr>
        <w:t>
      әкелінетін тауарларды өндіру кезінде пайдаланылған құрал-саймандардың, мөртабандардың, қалыптардың және басқа сол сияқты заттардың;</w:t>
      </w:r>
    </w:p>
    <w:p>
      <w:pPr>
        <w:spacing w:after="0"/>
        <w:ind w:left="0"/>
        <w:jc w:val="both"/>
      </w:pPr>
      <w:r>
        <w:rPr>
          <w:rFonts w:ascii="Times New Roman"/>
          <w:b w:val="false"/>
          <w:i w:val="false"/>
          <w:color w:val="000000"/>
          <w:sz w:val="28"/>
        </w:rPr>
        <w:t>
      әкелінетін тауарларды өндіру кезінде жұмсалған материалдардың;</w:t>
      </w:r>
    </w:p>
    <w:p>
      <w:pPr>
        <w:spacing w:after="0"/>
        <w:ind w:left="0"/>
        <w:jc w:val="both"/>
      </w:pPr>
      <w:r>
        <w:rPr>
          <w:rFonts w:ascii="Times New Roman"/>
          <w:b w:val="false"/>
          <w:i w:val="false"/>
          <w:color w:val="000000"/>
          <w:sz w:val="28"/>
        </w:rPr>
        <w:t>
      Кеден одағының кедендік аумағынан тыс жерлерде орындалған және әкелінетін тауарларды өндіру үшін қажетті жобалау, әзірлеу, инженерлік, конструкторлық жұмыстар, көркемдеп безендіру, дизайн, эскиздер мен сызбалардың әкелінетін тауарлар үшін іс жүзінде төленген немесе төленуге тиіс бағаға қосылмаған мөлшердегі тиісті түрде бөлінген құны;</w:t>
      </w:r>
    </w:p>
    <w:bookmarkStart w:name="z840" w:id="805"/>
    <w:p>
      <w:pPr>
        <w:spacing w:after="0"/>
        <w:ind w:left="0"/>
        <w:jc w:val="both"/>
      </w:pPr>
      <w:r>
        <w:rPr>
          <w:rFonts w:ascii="Times New Roman"/>
          <w:b w:val="false"/>
          <w:i w:val="false"/>
          <w:color w:val="000000"/>
          <w:sz w:val="28"/>
        </w:rPr>
        <w:t>
      3) кейіннен сату, өзгеше тәсілмен билік ету немесе әкелінетін тауарларды пайдалану нәтижесінде алынған кірістің немесе түсімнің сатушыға тікелей немесе жанама тиесілі болатын бөлігі;</w:t>
      </w:r>
    </w:p>
    <w:bookmarkEnd w:id="805"/>
    <w:bookmarkStart w:name="z841" w:id="806"/>
    <w:p>
      <w:pPr>
        <w:spacing w:after="0"/>
        <w:ind w:left="0"/>
        <w:jc w:val="both"/>
      </w:pPr>
      <w:r>
        <w:rPr>
          <w:rFonts w:ascii="Times New Roman"/>
          <w:b w:val="false"/>
          <w:i w:val="false"/>
          <w:color w:val="000000"/>
          <w:sz w:val="28"/>
        </w:rPr>
        <w:t>
      4) тауарларды әуежайға, теңіз портына немесе Кеден одағының кедендік аумағына келетін өзге де жерге дейін тасу (тасымалдау) жөніндегі шығыстар;</w:t>
      </w:r>
    </w:p>
    <w:bookmarkEnd w:id="806"/>
    <w:bookmarkStart w:name="z842" w:id="807"/>
    <w:p>
      <w:pPr>
        <w:spacing w:after="0"/>
        <w:ind w:left="0"/>
        <w:jc w:val="both"/>
      </w:pPr>
      <w:r>
        <w:rPr>
          <w:rFonts w:ascii="Times New Roman"/>
          <w:b w:val="false"/>
          <w:i w:val="false"/>
          <w:color w:val="000000"/>
          <w:sz w:val="28"/>
        </w:rPr>
        <w:t>
      5) тауарларды әуежайға, теңіз портына немесе Кеден одағының кедендік аумағына келетін өзге де жерге дейін тасумен (тасымалдаумен) байланысты оларды тиеу, түсіру немесе қайта тиеу және өзге де операцияларды жүргізу жөніндегі шығыстар;</w:t>
      </w:r>
    </w:p>
    <w:bookmarkEnd w:id="807"/>
    <w:bookmarkStart w:name="z843" w:id="808"/>
    <w:p>
      <w:pPr>
        <w:spacing w:after="0"/>
        <w:ind w:left="0"/>
        <w:jc w:val="both"/>
      </w:pPr>
      <w:r>
        <w:rPr>
          <w:rFonts w:ascii="Times New Roman"/>
          <w:b w:val="false"/>
          <w:i w:val="false"/>
          <w:color w:val="000000"/>
          <w:sz w:val="28"/>
        </w:rPr>
        <w:t>
      6) осы баптың 1-тармағының 4) және 5) тармақшаларында көрсетілген операциялармен байланысты сақтандыруға жұмсалатын шығыстар;</w:t>
      </w:r>
    </w:p>
    <w:bookmarkEnd w:id="808"/>
    <w:bookmarkStart w:name="z844" w:id="809"/>
    <w:p>
      <w:pPr>
        <w:spacing w:after="0"/>
        <w:ind w:left="0"/>
        <w:jc w:val="both"/>
      </w:pPr>
      <w:r>
        <w:rPr>
          <w:rFonts w:ascii="Times New Roman"/>
          <w:b w:val="false"/>
          <w:i w:val="false"/>
          <w:color w:val="000000"/>
          <w:sz w:val="28"/>
        </w:rPr>
        <w:t>
      7) бағаланатын (әкелінетін) тауарларға жататын және бағаланатын тауарларды сату шарттары ретінде сатып алушы тікелей немесе жанама шығарған немесе шығаруға тиіс, осы тауарлар үшін іс жүзінде төленген немесе төленуге тиіс бағаға қосылмаған мөлшердегі зияткерлік меншік объектілерін пайдаланғаны үшін (патенттер, тауар таңбалары, авторлық құқықтар үшін төлемдерді қоса) лицензиялық және өзге де сол сияқты төлемдер қосылады.</w:t>
      </w:r>
    </w:p>
    <w:bookmarkEnd w:id="809"/>
    <w:p>
      <w:pPr>
        <w:spacing w:after="0"/>
        <w:ind w:left="0"/>
        <w:jc w:val="both"/>
      </w:pPr>
      <w:r>
        <w:rPr>
          <w:rFonts w:ascii="Times New Roman"/>
          <w:b w:val="false"/>
          <w:i w:val="false"/>
          <w:color w:val="000000"/>
          <w:sz w:val="28"/>
        </w:rPr>
        <w:t>
      Әкелінетін тауарлардың кедендік құнын айқындау кезінде іс жүзінде төленген немесе төленуге жататын бағаға:</w:t>
      </w:r>
    </w:p>
    <w:p>
      <w:pPr>
        <w:spacing w:after="0"/>
        <w:ind w:left="0"/>
        <w:jc w:val="both"/>
      </w:pPr>
      <w:r>
        <w:rPr>
          <w:rFonts w:ascii="Times New Roman"/>
          <w:b w:val="false"/>
          <w:i w:val="false"/>
          <w:color w:val="000000"/>
          <w:sz w:val="28"/>
        </w:rPr>
        <w:t>
      Кеден одағының кедендік аумағына әкелінетін тауарларды ұдайы өндіру (тираждау) құқығы үшін төлемдер;</w:t>
      </w:r>
    </w:p>
    <w:p>
      <w:pPr>
        <w:spacing w:after="0"/>
        <w:ind w:left="0"/>
        <w:jc w:val="both"/>
      </w:pPr>
      <w:r>
        <w:rPr>
          <w:rFonts w:ascii="Times New Roman"/>
          <w:b w:val="false"/>
          <w:i w:val="false"/>
          <w:color w:val="000000"/>
          <w:sz w:val="28"/>
        </w:rPr>
        <w:t>
      егер әкелінетін тауарларды бөлу немесе қайта сату құқығы үшін төлемдер тауарларды әкету үшін Кеден одағының кедендік аумағына әкелінетін тауарларды сатудың шарттары болып табылмаса, мұндай төлемдер қосылмауға тиіс.</w:t>
      </w:r>
    </w:p>
    <w:bookmarkStart w:name="z845" w:id="810"/>
    <w:p>
      <w:pPr>
        <w:spacing w:after="0"/>
        <w:ind w:left="0"/>
        <w:jc w:val="both"/>
      </w:pPr>
      <w:r>
        <w:rPr>
          <w:rFonts w:ascii="Times New Roman"/>
          <w:b w:val="false"/>
          <w:i w:val="false"/>
          <w:color w:val="000000"/>
          <w:sz w:val="28"/>
        </w:rPr>
        <w:t>
      2. Төменде тізіп көрсетілген шығыстарды:</w:t>
      </w:r>
    </w:p>
    <w:bookmarkEnd w:id="810"/>
    <w:p>
      <w:pPr>
        <w:spacing w:after="0"/>
        <w:ind w:left="0"/>
        <w:jc w:val="both"/>
      </w:pPr>
      <w:r>
        <w:rPr>
          <w:rFonts w:ascii="Times New Roman"/>
          <w:b w:val="false"/>
          <w:i w:val="false"/>
          <w:color w:val="000000"/>
          <w:sz w:val="28"/>
        </w:rPr>
        <w:t>
      өнеркәсіптік қондырғылар, машиналар немесе жабдықтар сияқты бағаланатын (әкелінетін) тауарларға қатысты Кеден одағының бірыңғай кедендік аумағына тауарлар келгеннен кейін жүргізілетін құрылысқа, тұрғызуға, жинауға, монтаждауға, қызмет көрсетуге немесе техникалық жәрдем көрсетуге жұмсалатын шығыстар;</w:t>
      </w:r>
    </w:p>
    <w:p>
      <w:pPr>
        <w:spacing w:after="0"/>
        <w:ind w:left="0"/>
        <w:jc w:val="both"/>
      </w:pPr>
      <w:r>
        <w:rPr>
          <w:rFonts w:ascii="Times New Roman"/>
          <w:b w:val="false"/>
          <w:i w:val="false"/>
          <w:color w:val="000000"/>
          <w:sz w:val="28"/>
        </w:rPr>
        <w:t>
      тауарлар Кеден одағының кедендік аумағына келгеннен кейін жүзеге асырылатын оларды тасу (тасымалдау) жөніндегі шығыстар;</w:t>
      </w:r>
    </w:p>
    <w:p>
      <w:pPr>
        <w:spacing w:after="0"/>
        <w:ind w:left="0"/>
        <w:jc w:val="both"/>
      </w:pPr>
      <w:r>
        <w:rPr>
          <w:rFonts w:ascii="Times New Roman"/>
          <w:b w:val="false"/>
          <w:i w:val="false"/>
          <w:color w:val="000000"/>
          <w:sz w:val="28"/>
        </w:rPr>
        <w:t>
      бағаланатын (әкелінетін) тауарларды әкелумен немесе сатумен байланысты Кеден одағының кедендік аумағында төленетін кедендік төлемдер мен салықтар іс жүзінде төленген немесе төленуге тиіс бағадан бөліп алынған, тауарды декларациялаушы тұлға мәлімдеген және ол құжатпен растаған жағдайда бағаланатын (әкелінетін) тауарлардың кедендік құнына қосылмауға тиіс.</w:t>
      </w:r>
    </w:p>
    <w:bookmarkStart w:name="z846" w:id="811"/>
    <w:p>
      <w:pPr>
        <w:spacing w:after="0"/>
        <w:ind w:left="0"/>
        <w:jc w:val="both"/>
      </w:pPr>
      <w:r>
        <w:rPr>
          <w:rFonts w:ascii="Times New Roman"/>
          <w:b w:val="false"/>
          <w:i w:val="false"/>
          <w:color w:val="000000"/>
          <w:sz w:val="28"/>
        </w:rPr>
        <w:t>
      3. Осы баптың 1-тармағында көзделген әкелінетін тауарлар үшін іс жүзінде төленген немесе төленуге тиіс бағаға үстеме дұрыс, саны жағынан айқындалған және құжатпен расталған ақпарат негізінде жүргізіледі. Қосымша есепке жазу үшін қажетті мұндай ақпараттар болмаған жағдайда, әкелінетін тауарлармен жасалатын мәміле құны жөніндегі әдіс қолданылмайды.</w:t>
      </w:r>
    </w:p>
    <w:bookmarkEnd w:id="811"/>
    <w:bookmarkStart w:name="z847" w:id="812"/>
    <w:p>
      <w:pPr>
        <w:spacing w:after="0"/>
        <w:ind w:left="0"/>
        <w:jc w:val="both"/>
      </w:pPr>
      <w:r>
        <w:rPr>
          <w:rFonts w:ascii="Times New Roman"/>
          <w:b w:val="false"/>
          <w:i w:val="false"/>
          <w:color w:val="000000"/>
          <w:sz w:val="28"/>
        </w:rPr>
        <w:t>
      4. Осы баптың 1-тармағында көрсетілген тауарлардан басқа, әкелінетін тауарлардың кедендік құнын айқындау кезінде нақты төленген немесе төленуге тиіс бағаға үстеме жүргізілмейді.</w:t>
      </w:r>
    </w:p>
    <w:bookmarkEnd w:id="812"/>
    <w:bookmarkStart w:name="z848" w:id="813"/>
    <w:p>
      <w:pPr>
        <w:spacing w:after="0"/>
        <w:ind w:left="0"/>
        <w:jc w:val="both"/>
      </w:pPr>
      <w:r>
        <w:rPr>
          <w:rFonts w:ascii="Times New Roman"/>
          <w:b w:val="false"/>
          <w:i w:val="false"/>
          <w:color w:val="000000"/>
          <w:sz w:val="28"/>
        </w:rPr>
        <w:t>
      5. Нақты төленген немесе төленуге тиіс бағаға үстемені жүзеге асыру кезінде:</w:t>
      </w:r>
    </w:p>
    <w:bookmarkEnd w:id="813"/>
    <w:bookmarkStart w:name="z849" w:id="814"/>
    <w:p>
      <w:pPr>
        <w:spacing w:after="0"/>
        <w:ind w:left="0"/>
        <w:jc w:val="both"/>
      </w:pPr>
      <w:r>
        <w:rPr>
          <w:rFonts w:ascii="Times New Roman"/>
          <w:b w:val="false"/>
          <w:i w:val="false"/>
          <w:color w:val="000000"/>
          <w:sz w:val="28"/>
        </w:rPr>
        <w:t>
      1) әкелінетін тауарларды өндіру кезінде пайдаланылатын құрал-саймандар, мөртабандар, нысандар және басқа сол сияқты заттардың құнын бөлу тауарлардың бірінші партиясының кедендік құнына немесе тауарларды декларациялаушы тұлға айқындаған декларацияланған тауарлардың мөлшерінен кем болмайтын өзге де тауар мөлшерінің кедендік құнына осы барлық құнды жатқызу жолымен жүзеге асырылуы мүмкін. Мұндай бөлу тауарларды декларациялаушы тұлғалардың қолында бар құжаттарға байланысты нақты жағдайларда қолданылатын ақылға қонымды тәсілмен және бухгалтерлік есептің жалпыға ортақ принциптеріне сәйкес жүргізілуге тиіс.</w:t>
      </w:r>
    </w:p>
    <w:bookmarkEnd w:id="814"/>
    <w:p>
      <w:pPr>
        <w:spacing w:after="0"/>
        <w:ind w:left="0"/>
        <w:jc w:val="both"/>
      </w:pPr>
      <w:r>
        <w:rPr>
          <w:rFonts w:ascii="Times New Roman"/>
          <w:b w:val="false"/>
          <w:i w:val="false"/>
          <w:color w:val="000000"/>
          <w:sz w:val="28"/>
        </w:rPr>
        <w:t>
      Бұл ретте, егер сатып алушы сатып алушымен байланысты емес тұлға болып табылатын сатушыдан затты сатып алған болса, оларды сатып алу жөніндегі шығыстар не, егер заттарды сатып алушы өндірген болса, оларды жасау жөніндегі шығыстар көрсетілген заттардың құны деп танылады. Егер көрсетілген заттарды сатып алушының бұрын сатып алғанына немесе өндіргеніне қарамастан, осы сатып алушы пайдаланған болса, олардың пайдаланылуы ескеріле отырып, құнын алу (айқындау) үшін сатып алудың немесе өндірудің бастапқы бағасы азайтылуға жатады;</w:t>
      </w:r>
    </w:p>
    <w:bookmarkStart w:name="z850" w:id="815"/>
    <w:p>
      <w:pPr>
        <w:spacing w:after="0"/>
        <w:ind w:left="0"/>
        <w:jc w:val="both"/>
      </w:pPr>
      <w:r>
        <w:rPr>
          <w:rFonts w:ascii="Times New Roman"/>
          <w:b w:val="false"/>
          <w:i w:val="false"/>
          <w:color w:val="000000"/>
          <w:sz w:val="28"/>
        </w:rPr>
        <w:t>
      2) Кеден одағының кедендік аумағынан тыс жерлерде орындалған, сатып алушылар сатып алған немесе жалға алған, әкелінетін тауарларды өндіру үшін қажетті жобалау, әзірлеу, инженерлік, конструкторлық жұмыстар, көркемдеп безендіру, дизайн, эскиздер мен сызбаларға қатысты үстеме мұндай элементтерді сатып алуға немесе жалға алуға жұмсалған шығыстар бөлігінде жүргізіледі, егер сатып алушы республикалық немесе коммуналдық меншіктегі элементтерді табыс еткен болса, қосымша есепке жазу олардың көшірмелерін алуға жұмсалған құн (шығындар) бөлігінде жүргізіледі.</w:t>
      </w:r>
    </w:p>
    <w:bookmarkEnd w:id="815"/>
    <w:p>
      <w:pPr>
        <w:spacing w:after="0"/>
        <w:ind w:left="0"/>
        <w:jc w:val="both"/>
      </w:pPr>
      <w:r>
        <w:rPr>
          <w:rFonts w:ascii="Times New Roman"/>
          <w:b w:val="false"/>
          <w:i w:val="false"/>
          <w:color w:val="000000"/>
          <w:sz w:val="28"/>
        </w:rPr>
        <w:t>
      Осы баптың 1-тармағының 2) тармақшасы бойынша қосымша есепке жазу жүргізілген кезде тікелей тауарлардың (заттардың) құнынан басқа сатушыға берумен (жеткізумен) байланысты (егер көзделген болса, оларды қайтаруды қоса) шығыстардың бәрі ескеріледі.</w:t>
      </w:r>
    </w:p>
    <w:bookmarkStart w:name="z851" w:id="816"/>
    <w:p>
      <w:pPr>
        <w:spacing w:after="0"/>
        <w:ind w:left="0"/>
        <w:jc w:val="left"/>
      </w:pPr>
      <w:r>
        <w:rPr>
          <w:rFonts w:ascii="Times New Roman"/>
          <w:b/>
          <w:i w:val="false"/>
          <w:color w:val="000000"/>
        </w:rPr>
        <w:t xml:space="preserve"> 103-бап. Бірдей тауарлармен жасалған мәміле құны жөніндегі әдіс</w:t>
      </w:r>
    </w:p>
    <w:bookmarkEnd w:id="816"/>
    <w:bookmarkStart w:name="z852" w:id="817"/>
    <w:p>
      <w:pPr>
        <w:spacing w:after="0"/>
        <w:ind w:left="0"/>
        <w:jc w:val="both"/>
      </w:pPr>
      <w:r>
        <w:rPr>
          <w:rFonts w:ascii="Times New Roman"/>
          <w:b w:val="false"/>
          <w:i w:val="false"/>
          <w:color w:val="000000"/>
          <w:sz w:val="28"/>
        </w:rPr>
        <w:t xml:space="preserve">
      1. Егер Кеден одағының кедендік аумағына әкелінетін тауарлардың кедендік құнын осы Кодекстің </w:t>
      </w:r>
      <w:r>
        <w:rPr>
          <w:rFonts w:ascii="Times New Roman"/>
          <w:b w:val="false"/>
          <w:i w:val="false"/>
          <w:color w:val="000000"/>
          <w:sz w:val="28"/>
        </w:rPr>
        <w:t>101-бабына</w:t>
      </w:r>
      <w:r>
        <w:rPr>
          <w:rFonts w:ascii="Times New Roman"/>
          <w:b w:val="false"/>
          <w:i w:val="false"/>
          <w:color w:val="000000"/>
          <w:sz w:val="28"/>
        </w:rPr>
        <w:t xml:space="preserve"> сәйкес айқындау мүмкін болмаса, бағаланатын (әкелінетін) тауарлар әкелінген уақыт кезеңінде немесе соған сәйкес кезеңде немесе бағаланатын (әкелінетін) тауарлар әкелінгенге дейін күнтізбелік тоқсан күннен ерте емес кезеңде Кеден одағының кедендік аумағына әкету үшін сатылған және Кеден одағының кедендік аумағына әкелінген бірдей тауарлармен жасалған мәміле құны осындай тауарлардың кедендік құны болып табылады.</w:t>
      </w:r>
    </w:p>
    <w:bookmarkEnd w:id="817"/>
    <w:p>
      <w:pPr>
        <w:spacing w:after="0"/>
        <w:ind w:left="0"/>
        <w:jc w:val="both"/>
      </w:pPr>
      <w:r>
        <w:rPr>
          <w:rFonts w:ascii="Times New Roman"/>
          <w:b w:val="false"/>
          <w:i w:val="false"/>
          <w:color w:val="000000"/>
          <w:sz w:val="28"/>
        </w:rPr>
        <w:t>
      Бағаланатын (әкелінетін) тауарлардың кедендік құнын осы баптың негізінде айқындау үшін бағаланатын (әкелінетін) тауарлардың коммерциялық деңгейімен бірдей деңгейде және шын мәнінде сол мөлшерде сатылған бірдей тауарлармен жасалған мәміле құны пайдаланылады. Егер мұндай сату анықталмаса, сол коммерциялық деңгейде, бірақ өзге мөлшерде сатылған бірдей тауарлармен жасалған мәміле құны пайдаланылады. Егер мұндай сату анықталмаса, өзге коммерциялық деңгейде, бірақ сол мөлшерде сатылған бірдей тауарлармен жасалған мәміле құны пайдаланылады. Егер мұндай сату анықталмаса, өзге коммерциялық деңгейде және өзге мөлшерде сатылған бірдей тауарлармен жасалған мәміле құны пайдаланылады. Осы бөлікте көрсетілген ақпарат тауарларды сатудың коммерциялық деңгейіндегі және (немесе) мөлшеріндегі айырмашылықтар ескерілетін құнның тиісті түзетуі жүргізіле отырып қолданылады.</w:t>
      </w:r>
    </w:p>
    <w:p>
      <w:pPr>
        <w:spacing w:after="0"/>
        <w:ind w:left="0"/>
        <w:jc w:val="both"/>
      </w:pPr>
      <w:r>
        <w:rPr>
          <w:rFonts w:ascii="Times New Roman"/>
          <w:b w:val="false"/>
          <w:i w:val="false"/>
          <w:color w:val="000000"/>
          <w:sz w:val="28"/>
        </w:rPr>
        <w:t>
      Мұндай түзету бірдей тауарлармен жасалған мәміле құнын ұлғайтуға немесе азайтуға әкеп соғатынына қарамастан, түзетудің негізділігі мен дәлдігі құжатпен расталатын мәліметтер негізінде жүргізіледі. Мұндай мәліметтер болмаған кезде тауарлардың кедендік құнын айқындау мақсаты үшін бірдей тауарлармен жасалған мәміле құны жөніндегі әдіс пайдаланылмайды.</w:t>
      </w:r>
    </w:p>
    <w:bookmarkStart w:name="z853" w:id="818"/>
    <w:p>
      <w:pPr>
        <w:spacing w:after="0"/>
        <w:ind w:left="0"/>
        <w:jc w:val="both"/>
      </w:pPr>
      <w:r>
        <w:rPr>
          <w:rFonts w:ascii="Times New Roman"/>
          <w:b w:val="false"/>
          <w:i w:val="false"/>
          <w:color w:val="000000"/>
          <w:sz w:val="28"/>
        </w:rPr>
        <w:t>
      2. Осы бапқа сәйкес бағаланатын (әкелінетін) тауарлардың кедендік құнын айқындаған кезде, қажет болған жағдайда, осы Кодекстің 102-бабының 1-тармағының 4) – 6) тармақшаларында көзделген шығыстардағы елеулі айырмашылықтарды есепке алу үшін бірдей тауарлармен жасалған мәміле құнына бағаланатын және бірдей тауарларға қатысты оларды тасу (тасымалдау) арақашықтығынан және көлік түрлерінің айырмашылықтарынан туындайтын түзетулер жүргізіледі.</w:t>
      </w:r>
    </w:p>
    <w:bookmarkEnd w:id="818"/>
    <w:bookmarkStart w:name="z854" w:id="819"/>
    <w:p>
      <w:pPr>
        <w:spacing w:after="0"/>
        <w:ind w:left="0"/>
        <w:jc w:val="both"/>
      </w:pPr>
      <w:r>
        <w:rPr>
          <w:rFonts w:ascii="Times New Roman"/>
          <w:b w:val="false"/>
          <w:i w:val="false"/>
          <w:color w:val="000000"/>
          <w:sz w:val="28"/>
        </w:rPr>
        <w:t>
      3. Егер бірдей тауарлармен жасалған мәміленің біреуден артық құны айқындалса (осы баптың 1-2-тармақтарына сәйкес тиісті түзетулер ескеріле отырып), онда бағаланатын (әкелінетін) тауарлардың кедендік құнын айқындау үшін олардың ең төмені қолданылады.</w:t>
      </w:r>
    </w:p>
    <w:bookmarkEnd w:id="819"/>
    <w:bookmarkStart w:name="z855" w:id="820"/>
    <w:p>
      <w:pPr>
        <w:spacing w:after="0"/>
        <w:ind w:left="0"/>
        <w:jc w:val="left"/>
      </w:pPr>
      <w:r>
        <w:rPr>
          <w:rFonts w:ascii="Times New Roman"/>
          <w:b/>
          <w:i w:val="false"/>
          <w:color w:val="000000"/>
        </w:rPr>
        <w:t xml:space="preserve"> 104-бап. Біртекті тауарлармен жасалған мәміле құны жөніндегі әдіс</w:t>
      </w:r>
    </w:p>
    <w:bookmarkEnd w:id="820"/>
    <w:bookmarkStart w:name="z856" w:id="821"/>
    <w:p>
      <w:pPr>
        <w:spacing w:after="0"/>
        <w:ind w:left="0"/>
        <w:jc w:val="both"/>
      </w:pPr>
      <w:r>
        <w:rPr>
          <w:rFonts w:ascii="Times New Roman"/>
          <w:b w:val="false"/>
          <w:i w:val="false"/>
          <w:color w:val="000000"/>
          <w:sz w:val="28"/>
        </w:rPr>
        <w:t>
      1. Егер Кеден одағының кедендік аумағына әкелінетін тауарлардың кедендік құнын осы Кодекстің 101 және 103-баптарына сәйкес айқындау мүмкін болмаса, әкелінетін тауарлар әкелінген уақыт кезеңінде немесе соған сәйкес кезеңде немесе бағаланатын (әкелінетін) тауарлар әкелінгенге дейін күнтізбелік тоқсан күннен ерте емес кезеңде Кеден одағының кедендік аумағына әкету үшін сатылған және Кеден одағының кедендік аумағына әкелінген бағаланатын (әкелінетін) тауарлар немесе біртекті тауарлармен жасалған мәміле құны осындай тауарлардың кедендік құны болып табылады.</w:t>
      </w:r>
    </w:p>
    <w:bookmarkEnd w:id="821"/>
    <w:p>
      <w:pPr>
        <w:spacing w:after="0"/>
        <w:ind w:left="0"/>
        <w:jc w:val="both"/>
      </w:pPr>
      <w:r>
        <w:rPr>
          <w:rFonts w:ascii="Times New Roman"/>
          <w:b w:val="false"/>
          <w:i w:val="false"/>
          <w:color w:val="000000"/>
          <w:sz w:val="28"/>
        </w:rPr>
        <w:t>
      Бағаланатын (әкелінетін) тауарлардың кедендік құнын осы баптың негізінде айқындау үшін бағаланатын (әкелінетін) тауарлардың коммерциялық деңгейімен бірдей деңгейде және шын мәнінде сол мөлшерде сатылған біртекті тауарлармен жасалған мәміле құны пайдаланылады. Егер мұндай сату анықталмаса, сол коммерциялық деңгейде, бірақ өзге мөлшерде сатылған біртекті тауарлармен жасалған мәміле құны пайдаланылады. Егер мұндай сату анықталмаса, өзге коммерциялық деңгейде бірақ сол мөлшерде сатылған біртекті тауарлармен жасалған мәміле құны пайдаланылады. Егер мұндай сату анықталмаса, өзге коммерциялық деңгейде және өзге мөлшерде сатылған біртекті тауарлармен жасалған мәміле құны пайдаланылады. Осы бөлікте көрсетілген ақпарат тауарларды сатудың коммерциялық деңгейіндегі және (немесе) мөлшеріндегі айырмашылықтар ескерілетін құнның тиісті түзетуі жүргізіле отырып қолданылады.</w:t>
      </w:r>
    </w:p>
    <w:p>
      <w:pPr>
        <w:spacing w:after="0"/>
        <w:ind w:left="0"/>
        <w:jc w:val="both"/>
      </w:pPr>
      <w:r>
        <w:rPr>
          <w:rFonts w:ascii="Times New Roman"/>
          <w:b w:val="false"/>
          <w:i w:val="false"/>
          <w:color w:val="000000"/>
          <w:sz w:val="28"/>
        </w:rPr>
        <w:t>
      Мұндай түзету ол біртекті тауарлармен жасалған мәміле құнын көбейтуге немесе азайтуға әкеп соғатынына қарамастан, түзетудің негізділігі мен дәлдігі құжатпен расталатын мәліметтер негізінде жүргізіледі. Мұндай мәліметтер болмаған кезде тауарлардың кедендік құнын айқындау мақсаты үшін біртекті тауарлармен жасалған мәміле құны бойынша әдіс пайдаланылмайды.</w:t>
      </w:r>
    </w:p>
    <w:bookmarkStart w:name="z857" w:id="822"/>
    <w:p>
      <w:pPr>
        <w:spacing w:after="0"/>
        <w:ind w:left="0"/>
        <w:jc w:val="both"/>
      </w:pPr>
      <w:r>
        <w:rPr>
          <w:rFonts w:ascii="Times New Roman"/>
          <w:b w:val="false"/>
          <w:i w:val="false"/>
          <w:color w:val="000000"/>
          <w:sz w:val="28"/>
        </w:rPr>
        <w:t>
      2. Осы бапқа сәйкес бағаланатын (әкелінетін) тауарлардың кедендік құнын айқындаған кезде, қажет болған жағдайда, осы Кодекстің 102-бабының 1-тармағының 4) – 6) тармақшаларында көзделген шығыстардағы елеулі айырмашылықтарды есепке алу үшін біртекті тауарлармен жасалған мәміле құнына бағаланатын және біртекті тауарларға қатысты оларды тасу (тасымалдау) арақашықтығынан және көлік түрлерінің айырмашылықтарынан туындайтын түзетулер жүргізіледі.</w:t>
      </w:r>
    </w:p>
    <w:bookmarkEnd w:id="822"/>
    <w:bookmarkStart w:name="z858" w:id="823"/>
    <w:p>
      <w:pPr>
        <w:spacing w:after="0"/>
        <w:ind w:left="0"/>
        <w:jc w:val="both"/>
      </w:pPr>
      <w:r>
        <w:rPr>
          <w:rFonts w:ascii="Times New Roman"/>
          <w:b w:val="false"/>
          <w:i w:val="false"/>
          <w:color w:val="000000"/>
          <w:sz w:val="28"/>
        </w:rPr>
        <w:t>
      3. Егер біртекті тауарлармен жасалған мәміленің біреуден артық құны айқындалса (осы баптың 1 және 2-тармақтарына сәйкес тиісті түзетулер ескеріле отырып), онда бағаланатын тауарлардың кедендік құнын айқындау үшін олардың ең төмені қолданылады.</w:t>
      </w:r>
    </w:p>
    <w:bookmarkEnd w:id="823"/>
    <w:bookmarkStart w:name="z859" w:id="824"/>
    <w:p>
      <w:pPr>
        <w:spacing w:after="0"/>
        <w:ind w:left="0"/>
        <w:jc w:val="left"/>
      </w:pPr>
      <w:r>
        <w:rPr>
          <w:rFonts w:ascii="Times New Roman"/>
          <w:b/>
          <w:i w:val="false"/>
          <w:color w:val="000000"/>
        </w:rPr>
        <w:t xml:space="preserve"> 105-бап. Құнды шегеру әдісі</w:t>
      </w:r>
    </w:p>
    <w:bookmarkEnd w:id="824"/>
    <w:bookmarkStart w:name="z860" w:id="825"/>
    <w:p>
      <w:pPr>
        <w:spacing w:after="0"/>
        <w:ind w:left="0"/>
        <w:jc w:val="both"/>
      </w:pPr>
      <w:r>
        <w:rPr>
          <w:rFonts w:ascii="Times New Roman"/>
          <w:b w:val="false"/>
          <w:i w:val="false"/>
          <w:color w:val="000000"/>
          <w:sz w:val="28"/>
        </w:rPr>
        <w:t>
      1. Егер бағаланатын (әкелінетін) тауарлардың кедендік құнын осы Кодекстің 101, 103 және 104-баптарына сәйкес айқындау мүмкін болмаса, тауарды декларациялаушы тұлғаның өтініші бойынша осы баптың және 106-баптың қолданылу тәртібі кері қолданылуы мүмкін болатын жағдайларды қоспағанда, олардың кедендік құны осы бапқа сәйкес айқындалады.</w:t>
      </w:r>
    </w:p>
    <w:bookmarkEnd w:id="825"/>
    <w:bookmarkStart w:name="z861" w:id="826"/>
    <w:p>
      <w:pPr>
        <w:spacing w:after="0"/>
        <w:ind w:left="0"/>
        <w:jc w:val="both"/>
      </w:pPr>
      <w:r>
        <w:rPr>
          <w:rFonts w:ascii="Times New Roman"/>
          <w:b w:val="false"/>
          <w:i w:val="false"/>
          <w:color w:val="000000"/>
          <w:sz w:val="28"/>
        </w:rPr>
        <w:t>
      2. Егер бағаланатын (әкелінетін) тауарлар немесе бірдей немесе біртекті тауарлар Кеден одағының бірыңғай кедендік аумағына әкелінген күйінде сатылатын болса, Кеден одағының бірыңғай кедендік аумағында бағаланатын (әкелінетін) тауарлардың кедендік құнын айқындау үшін негіз ретінде бағаланатын (әкелінетін) тауарлардың кедендік құнын Кеден одағының бірыңғай кедендік аумағында бағаланатын (әкелінетін) тауарлар Кеден одағының кедендік шекарасын кесіп өткен уақыт кезеңінде немесе оған сәйкес кезеңде Қазақстан Республикасының аумағына осындай сатуды жүзеге асыратын тұлғалармен өзара байланысты болып табылмайтын тұлғалар сататын бағаланатын, бірдей немесе біртекті тауарлардың ең көп жиынтық мөлшері бойынша тауар бірлігінің бағасы, мынадай сомалар:</w:t>
      </w:r>
    </w:p>
    <w:bookmarkEnd w:id="826"/>
    <w:bookmarkStart w:name="z862" w:id="827"/>
    <w:p>
      <w:pPr>
        <w:spacing w:after="0"/>
        <w:ind w:left="0"/>
        <w:jc w:val="both"/>
      </w:pPr>
      <w:r>
        <w:rPr>
          <w:rFonts w:ascii="Times New Roman"/>
          <w:b w:val="false"/>
          <w:i w:val="false"/>
          <w:color w:val="000000"/>
          <w:sz w:val="28"/>
        </w:rPr>
        <w:t>
      1) әдетте делдалға (агентке) төленетін немесе төленуге жататын сыйақыны не әдетте пайда табу және коммерциялық және басқару шығыстарын жабу үшін әдетте Кеден одағының кедендік аумағында бір сыныптағы тауарларды немесе тауар түрлерін сатуға байланысты орын алған мөлшерде жүргізілетін бағаға үстемені;</w:t>
      </w:r>
    </w:p>
    <w:bookmarkEnd w:id="827"/>
    <w:bookmarkStart w:name="z863" w:id="828"/>
    <w:p>
      <w:pPr>
        <w:spacing w:after="0"/>
        <w:ind w:left="0"/>
        <w:jc w:val="both"/>
      </w:pPr>
      <w:r>
        <w:rPr>
          <w:rFonts w:ascii="Times New Roman"/>
          <w:b w:val="false"/>
          <w:i w:val="false"/>
          <w:color w:val="000000"/>
          <w:sz w:val="28"/>
        </w:rPr>
        <w:t>
      2) Кеден одағының кедендік аумағында тасуды (тасымалдауды) және сақтандыруды жүзеге асыруға жұмсалған кәдуілгі шығыстарды және осындай операцияларға байланысты өзге де шығыстарды;</w:t>
      </w:r>
    </w:p>
    <w:bookmarkEnd w:id="828"/>
    <w:bookmarkStart w:name="z864" w:id="829"/>
    <w:p>
      <w:pPr>
        <w:spacing w:after="0"/>
        <w:ind w:left="0"/>
        <w:jc w:val="both"/>
      </w:pPr>
      <w:r>
        <w:rPr>
          <w:rFonts w:ascii="Times New Roman"/>
          <w:b w:val="false"/>
          <w:i w:val="false"/>
          <w:color w:val="000000"/>
          <w:sz w:val="28"/>
        </w:rPr>
        <w:t>
      3) Қазақстан Республикасының аумағына әкелумен және (немесе) сатумен байланысты төлеуге жататын кедендік төлемдердің, салықтардың және өзге де салықтардың сомалары шегерілген жағдайда қолданылады.</w:t>
      </w:r>
    </w:p>
    <w:bookmarkEnd w:id="829"/>
    <w:bookmarkStart w:name="z865" w:id="830"/>
    <w:p>
      <w:pPr>
        <w:spacing w:after="0"/>
        <w:ind w:left="0"/>
        <w:jc w:val="both"/>
      </w:pPr>
      <w:r>
        <w:rPr>
          <w:rFonts w:ascii="Times New Roman"/>
          <w:b w:val="false"/>
          <w:i w:val="false"/>
          <w:color w:val="000000"/>
          <w:sz w:val="28"/>
        </w:rPr>
        <w:t>
      3. Егер бағаланатын да (әкелінетін де), бірдей де, біртекті де тауарлар әкелінетін тауарлар Кеден одағының кедендік шекарасынан кесіп өткен уақыт кезеңінде немесе соған сәйкес кезеңде Кеден одағының кедендік аумағында сатылмаса, мұндай тауарлардың кедендік құны тиісінше бағаланатын (әкелінетін), немесе бағаланатын (әкелінетін) тауарлармен бірдей, немесе бағаланатын (әкелінетін) тауарлармен біртекті тауарлар Кеден одағының кедендік аумағында осындай тауарлар бірлігінің бағасын белгілеу үшін жеткілікті мөлшерде, әкелінген кездегідей жай-күйінде, тауарлардың келген күніне қатысты күннен ең ерте, бірақ осы күннен кейін тоқсан күннен кешіктірілмей, Кеден одағының кедендік аумағында сатылатын тауарлар бірлігі бағасының негізінде айқындалады.</w:t>
      </w:r>
    </w:p>
    <w:bookmarkEnd w:id="830"/>
    <w:bookmarkStart w:name="z866" w:id="831"/>
    <w:p>
      <w:pPr>
        <w:spacing w:after="0"/>
        <w:ind w:left="0"/>
        <w:jc w:val="both"/>
      </w:pPr>
      <w:r>
        <w:rPr>
          <w:rFonts w:ascii="Times New Roman"/>
          <w:b w:val="false"/>
          <w:i w:val="false"/>
          <w:color w:val="000000"/>
          <w:sz w:val="28"/>
        </w:rPr>
        <w:t>
      4. Егер бағаланатын да (әкелінетін де), бірдей де, біртекті де тауарлар Кеден одағының кедендік аумағына әкелінген кездегідей жай-күйінде Кеден одағының кедендік аумағында сатылмаса, тауарларды декларациялаушы тұлғаның мәлімдеуі бойынша, бағаланатын (әкелінетін) тауарлардың кедендік құны осы баптың 2-тармағының 1) – 3) тармақшаларында көрсетілген қайта өңдеу (өңдеу) нәтижесінде қосылған құн шегерілген жағдайда бұл тауарларды Кеден одағының кедендік аумағында сатып алған тұлғалармен өзара байланысты болып табылмайтын тұлғаларға қайта өңдегеннен (өңдегеннен) кейін сатылатын олардың неғұрлым көп жиынтық мөлшері сатылатын осындай тауарлар бірлігінің бағасы негізінде айқындалады.</w:t>
      </w:r>
    </w:p>
    <w:bookmarkEnd w:id="831"/>
    <w:p>
      <w:pPr>
        <w:spacing w:after="0"/>
        <w:ind w:left="0"/>
        <w:jc w:val="both"/>
      </w:pPr>
      <w:r>
        <w:rPr>
          <w:rFonts w:ascii="Times New Roman"/>
          <w:b w:val="false"/>
          <w:i w:val="false"/>
          <w:color w:val="000000"/>
          <w:sz w:val="28"/>
        </w:rPr>
        <w:t>
      Қайта өңдеу (өңдеу) нәтижесінде қосылған құнды шегеру қайта өңдеу (өңдеу) құнына қатысты дұрыс, саны айқындалған және құжатпен расталған ақпарат негізінде жүргізіледі.</w:t>
      </w:r>
    </w:p>
    <w:bookmarkStart w:name="z867" w:id="832"/>
    <w:p>
      <w:pPr>
        <w:spacing w:after="0"/>
        <w:ind w:left="0"/>
        <w:jc w:val="both"/>
      </w:pPr>
      <w:r>
        <w:rPr>
          <w:rFonts w:ascii="Times New Roman"/>
          <w:b w:val="false"/>
          <w:i w:val="false"/>
          <w:color w:val="000000"/>
          <w:sz w:val="28"/>
        </w:rPr>
        <w:t>
      5. Егер:</w:t>
      </w:r>
    </w:p>
    <w:bookmarkEnd w:id="832"/>
    <w:p>
      <w:pPr>
        <w:spacing w:after="0"/>
        <w:ind w:left="0"/>
        <w:jc w:val="both"/>
      </w:pPr>
      <w:r>
        <w:rPr>
          <w:rFonts w:ascii="Times New Roman"/>
          <w:b w:val="false"/>
          <w:i w:val="false"/>
          <w:color w:val="000000"/>
          <w:sz w:val="28"/>
        </w:rPr>
        <w:t>
      тауарлар өзінің дара белгілерін жоғалтуына қарамастан, қайта өңдеу (өңдеу) нәтижесінде қосылған құн мөлшерін дәл айқындау мүмкін болатын жағдайларды қоспағанда, бағаланатын (әкелінетін) тауарлар одан әрі қайта өңдеу (өңдеу) нәтижесінде өзінің дара белгілерін жоғалтатын болса;</w:t>
      </w:r>
    </w:p>
    <w:p>
      <w:pPr>
        <w:spacing w:after="0"/>
        <w:ind w:left="0"/>
        <w:jc w:val="both"/>
      </w:pPr>
      <w:r>
        <w:rPr>
          <w:rFonts w:ascii="Times New Roman"/>
          <w:b w:val="false"/>
          <w:i w:val="false"/>
          <w:color w:val="000000"/>
          <w:sz w:val="28"/>
        </w:rPr>
        <w:t>
      бағаланатын (әкелінетін) тауарлар өзінің дара белгілерін жоғалтпайтын болса, бірақ Кеден одағының кедендік аумағында сатылатын тауарлардың соншалықты елеусіз бөлігін құрайтындықтан, бағаланатын (әкелінетін) тауарлардың құны сатылатын тауарлардың құнына елеулі әсер етпейтін болса, осы баптың 4-тармағының ережесі кедендік құнды айқындау үшін пайдаланылмайды.</w:t>
      </w:r>
    </w:p>
    <w:p>
      <w:pPr>
        <w:spacing w:after="0"/>
        <w:ind w:left="0"/>
        <w:jc w:val="both"/>
      </w:pPr>
      <w:r>
        <w:rPr>
          <w:rFonts w:ascii="Times New Roman"/>
          <w:b w:val="false"/>
          <w:i w:val="false"/>
          <w:color w:val="000000"/>
          <w:sz w:val="28"/>
        </w:rPr>
        <w:t>
      Осы баптың 4-тармағын қолдану мүмкіндігі нақты мән-жайларға байланысты әрбір жеке жағдайда айқындалады.</w:t>
      </w:r>
    </w:p>
    <w:bookmarkStart w:name="z868" w:id="833"/>
    <w:p>
      <w:pPr>
        <w:spacing w:after="0"/>
        <w:ind w:left="0"/>
        <w:jc w:val="both"/>
      </w:pPr>
      <w:r>
        <w:rPr>
          <w:rFonts w:ascii="Times New Roman"/>
          <w:b w:val="false"/>
          <w:i w:val="false"/>
          <w:color w:val="000000"/>
          <w:sz w:val="28"/>
        </w:rPr>
        <w:t>
      6. Бағаланатын (әкелінетін) немесе бірдей, немесе біртекті тауарларды Кеден одағының кедендік аумағында сату қаралған кезде Кеден одағының кедендік аумағына әкету үшін бағаланатын (әкелінетін) тауарларды өндіруге және беруге байланысты осы Кодекстің 102-бабының 1-тармағы 2) тармақшасында көрсетілген тауарлар мен көрсетілетін қызметтерді пайдалану үшін тікелей немесе жанама, тегін немесе төмен бағамен беретін тұлғаға сату есепке алынуға тиіс емес.</w:t>
      </w:r>
    </w:p>
    <w:bookmarkEnd w:id="833"/>
    <w:bookmarkStart w:name="z869" w:id="834"/>
    <w:p>
      <w:pPr>
        <w:spacing w:after="0"/>
        <w:ind w:left="0"/>
        <w:jc w:val="both"/>
      </w:pPr>
      <w:r>
        <w:rPr>
          <w:rFonts w:ascii="Times New Roman"/>
          <w:b w:val="false"/>
          <w:i w:val="false"/>
          <w:color w:val="000000"/>
          <w:sz w:val="28"/>
        </w:rPr>
        <w:t>
      7. Осы баптың мақсаты үшін пайда мен коммерциялық және басқару шығыстарының (тауарларды өткізу жөніндегі тікелей және жанама шығыстар) сомасы осы шығыстарды жабатын, сондай-ақ бағаланатын (әкелінетін) сол сыныптағы немесе түрдегі тауарларды сатуға байланысты пайда табуды қамтамасыз ететін тауарлар бағасына үстеме ретінде қаралады.</w:t>
      </w:r>
    </w:p>
    <w:bookmarkEnd w:id="834"/>
    <w:p>
      <w:pPr>
        <w:spacing w:after="0"/>
        <w:ind w:left="0"/>
        <w:jc w:val="both"/>
      </w:pPr>
      <w:r>
        <w:rPr>
          <w:rFonts w:ascii="Times New Roman"/>
          <w:b w:val="false"/>
          <w:i w:val="false"/>
          <w:color w:val="000000"/>
          <w:sz w:val="28"/>
        </w:rPr>
        <w:t>
      Пайда мен коммерциялық және басқару шығыстарының сомасы тұтас есептеледі және өндіруші ұсынған немесе оның атынан ұсынылған мәліметтер негізінде айқындалады. Егер осы мәліметтер Кеден одағының кедендік аумағына әкету үшін сол сыныптағы немесе түрдегі тауарларды сату кезінде кәдуілгі пайда мен коммерциялық және басқару шығыстары туралы кеден органдарының қарауындағы мәліметтермен сәйкес келмесе, кеден органы кәдуілгі пайда мен жалпы шығыстар сомасын өзінде бар мәліметтер негізінде анықтай алады.</w:t>
      </w:r>
    </w:p>
    <w:p>
      <w:pPr>
        <w:spacing w:after="0"/>
        <w:ind w:left="0"/>
        <w:jc w:val="both"/>
      </w:pPr>
      <w:r>
        <w:rPr>
          <w:rFonts w:ascii="Times New Roman"/>
          <w:b w:val="false"/>
          <w:i w:val="false"/>
          <w:color w:val="000000"/>
          <w:sz w:val="28"/>
        </w:rPr>
        <w:t>
      Егер кеден органы пайда мен коммерциялық және басқару шығыстарының сомасын өзінде бар мәліметтер негізінде анықтаса, кеден органы мұндай деректер көзін, сондай-ақ олардың негізінде жүргізілген есепті жазбаша түрде көрсетуге міндетті.</w:t>
      </w:r>
    </w:p>
    <w:bookmarkStart w:name="z870" w:id="835"/>
    <w:p>
      <w:pPr>
        <w:spacing w:after="0"/>
        <w:ind w:left="0"/>
        <w:jc w:val="both"/>
      </w:pPr>
      <w:r>
        <w:rPr>
          <w:rFonts w:ascii="Times New Roman"/>
          <w:b w:val="false"/>
          <w:i w:val="false"/>
          <w:color w:val="000000"/>
          <w:sz w:val="28"/>
        </w:rPr>
        <w:t>
      8. Осы баптың мақсаты үшін бағаланатын (әкелінетін) тауарлар өндірілген елде сол сыныптағы немесе түрдегі тауарларды сату туралы мәліметтер пайдаланылады. Бағаланатын (әкелінетін) тауарлар және олар салыстырылатын тауарлар сол сыныптағы немесе түрдегі тауарлар болып табыла ма деген мәселе тиісті мән-жайлар ескеріле отырып, әрбір нақты жағдайда жеке шешіледі. Бұл ретте, оларға қатысты ақпарат берілуі мүмкін бағаланатын (әкелінетін) тауарларды қоса алғанда, сол сыныптағы немесе түрдегі тауарлардың мүмкін болатын неғұрлым шағын тобын немесе бірқатарын Кеден одағының кедендік аумағына әкелу үшін сату қарастырылады.</w:t>
      </w:r>
    </w:p>
    <w:bookmarkEnd w:id="835"/>
    <w:bookmarkStart w:name="z871" w:id="836"/>
    <w:p>
      <w:pPr>
        <w:spacing w:after="0"/>
        <w:ind w:left="0"/>
        <w:jc w:val="left"/>
      </w:pPr>
      <w:r>
        <w:rPr>
          <w:rFonts w:ascii="Times New Roman"/>
          <w:b/>
          <w:i w:val="false"/>
          <w:color w:val="000000"/>
        </w:rPr>
        <w:t xml:space="preserve"> 106-бап. Құнды қосу әдісі</w:t>
      </w:r>
    </w:p>
    <w:bookmarkEnd w:id="836"/>
    <w:bookmarkStart w:name="z872" w:id="837"/>
    <w:p>
      <w:pPr>
        <w:spacing w:after="0"/>
        <w:ind w:left="0"/>
        <w:jc w:val="both"/>
      </w:pPr>
      <w:r>
        <w:rPr>
          <w:rFonts w:ascii="Times New Roman"/>
          <w:b w:val="false"/>
          <w:i w:val="false"/>
          <w:color w:val="000000"/>
          <w:sz w:val="28"/>
        </w:rPr>
        <w:t>
      1. Осы бапқа сәйкес тауарлардың кедендік құнын айқындау кезінде тауарлардың есептік құны негіз ретінде қабылданады, ол:</w:t>
      </w:r>
    </w:p>
    <w:bookmarkEnd w:id="837"/>
    <w:bookmarkStart w:name="z873" w:id="838"/>
    <w:p>
      <w:pPr>
        <w:spacing w:after="0"/>
        <w:ind w:left="0"/>
        <w:jc w:val="both"/>
      </w:pPr>
      <w:r>
        <w:rPr>
          <w:rFonts w:ascii="Times New Roman"/>
          <w:b w:val="false"/>
          <w:i w:val="false"/>
          <w:color w:val="000000"/>
          <w:sz w:val="28"/>
        </w:rPr>
        <w:t>
      1) материалдарды дайындау немесе сатып алу жөніндегі шығыстарды және әкелінетін тауарларды өндіруге, сондай-ақ өндіруге байланысты өзге де операцияларға жұмсалатын шығыстарды;</w:t>
      </w:r>
    </w:p>
    <w:bookmarkEnd w:id="838"/>
    <w:bookmarkStart w:name="z874" w:id="839"/>
    <w:p>
      <w:pPr>
        <w:spacing w:after="0"/>
        <w:ind w:left="0"/>
        <w:jc w:val="both"/>
      </w:pPr>
      <w:r>
        <w:rPr>
          <w:rFonts w:ascii="Times New Roman"/>
          <w:b w:val="false"/>
          <w:i w:val="false"/>
          <w:color w:val="000000"/>
          <w:sz w:val="28"/>
        </w:rPr>
        <w:t>
      2) пайда мен коммерциялық және басқару шығыстарының Кеден одағының кедендік аумағына әкету үшін экспорт елінде өндірілетін бағаланатын тауарлардың сол сыныбындағы немесе түріндегі тауарларды сату кезінде әдетте ескерілетін сол шамаға балама сомасын;</w:t>
      </w:r>
    </w:p>
    <w:bookmarkEnd w:id="839"/>
    <w:bookmarkStart w:name="z875" w:id="840"/>
    <w:p>
      <w:pPr>
        <w:spacing w:after="0"/>
        <w:ind w:left="0"/>
        <w:jc w:val="both"/>
      </w:pPr>
      <w:r>
        <w:rPr>
          <w:rFonts w:ascii="Times New Roman"/>
          <w:b w:val="false"/>
          <w:i w:val="false"/>
          <w:color w:val="000000"/>
          <w:sz w:val="28"/>
        </w:rPr>
        <w:t>
      3) осы Кодекстің 102-бабының 1-тармағының 4) – 6) тармақшаларында көрсетілген элементтердің құнын қосу жолымен айқындалады.</w:t>
      </w:r>
    </w:p>
    <w:bookmarkEnd w:id="840"/>
    <w:bookmarkStart w:name="z876" w:id="841"/>
    <w:p>
      <w:pPr>
        <w:spacing w:after="0"/>
        <w:ind w:left="0"/>
        <w:jc w:val="both"/>
      </w:pPr>
      <w:r>
        <w:rPr>
          <w:rFonts w:ascii="Times New Roman"/>
          <w:b w:val="false"/>
          <w:i w:val="false"/>
          <w:color w:val="000000"/>
          <w:sz w:val="28"/>
        </w:rPr>
        <w:t>
      2. Осы баптың 1-тармағының 1) тармақшасында көрсетілген шығыстар тауарларды өндіруші табыс еткен немесе оның атынан табыс етілген және өндірушінің коммерциялық құжатымен расталған, мұндай құжаттар тауарлар өндірілген елде қолданылатын бухгалтерлік есептің жалпыға бірдей принциптеріне сай келген жағдайда бағаланатын (әкелінетін) тауарлардың өндірісі туралы мәліметтер негізінде айқындалады.</w:t>
      </w:r>
    </w:p>
    <w:bookmarkEnd w:id="841"/>
    <w:bookmarkStart w:name="z877" w:id="842"/>
    <w:p>
      <w:pPr>
        <w:spacing w:after="0"/>
        <w:ind w:left="0"/>
        <w:jc w:val="both"/>
      </w:pPr>
      <w:r>
        <w:rPr>
          <w:rFonts w:ascii="Times New Roman"/>
          <w:b w:val="false"/>
          <w:i w:val="false"/>
          <w:color w:val="000000"/>
          <w:sz w:val="28"/>
        </w:rPr>
        <w:t>
      3. Осы баптың 1-тармағының 1) тармақшасында көрсетілген шығыстар, егер кедендік мақсат үшін ыдыс әкелінетін тауарлармен біртұтас зат ретінде қаралса, ыдысқа жұмсалған шығыстарды; буып-түю материалдары мен буып-түю жөніндегі жұмыстардың құнын қоса алғанда, буып-түю құнын; әкелінетін тауарлар өндірісіне байланысты пайдалану үшін сатып алушы тікелей және жанама берген, осы Кодекстің 102-бабы 1-тармағының 2) тармақшасында көрсетілген әрбір заттың тиісті түрде бөлінген құнын (осы Кодекстің 102-бабы 5-тармағының ережесіне сәйкес – тиісті құрамдас бөліктер бойынша) қамтуға тиіс. Кеден одағының кедендік аумағынан тыс жерлерде орындалған және Кеден одағының кедендік аумағында өндірілген әкелінетін тауарлардың өндірісі үшін қажетті жобалау, әзірлеу, инженерлік, конструкторлық жұмыстар, көркемдеп безендіру, дизайн, эскиздер мен сызбалар құны осы заттардың құнын өндіруші төлеген дәрежеде ғана қамтуға тиіс. Бұл ретте шығыстар есеп айырысу құнын айқындау кезінде қайтадан есепке алынбауға тиіс.</w:t>
      </w:r>
    </w:p>
    <w:bookmarkEnd w:id="842"/>
    <w:p>
      <w:pPr>
        <w:spacing w:after="0"/>
        <w:ind w:left="0"/>
        <w:jc w:val="both"/>
      </w:pPr>
      <w:r>
        <w:rPr>
          <w:rFonts w:ascii="Times New Roman"/>
          <w:b w:val="false"/>
          <w:i w:val="false"/>
          <w:color w:val="000000"/>
          <w:sz w:val="28"/>
        </w:rPr>
        <w:t>
      Коммерциялық және басқару шығыстары ретінде осы баптың 1-тармағының 1) тармақшасына енгізілмейтін Кеден одағының кедендік аумағына әкету үшін тауарларды өндіру мен сатудың тікелей және жанама шығындары есепке алынуға тиіс.</w:t>
      </w:r>
    </w:p>
    <w:bookmarkStart w:name="z878" w:id="843"/>
    <w:p>
      <w:pPr>
        <w:spacing w:after="0"/>
        <w:ind w:left="0"/>
        <w:jc w:val="both"/>
      </w:pPr>
      <w:r>
        <w:rPr>
          <w:rFonts w:ascii="Times New Roman"/>
          <w:b w:val="false"/>
          <w:i w:val="false"/>
          <w:color w:val="000000"/>
          <w:sz w:val="28"/>
        </w:rPr>
        <w:t>
      4. Пайда мен коммерциялық және басқару шығыстарының сомасы тұтастай есепке алынады және өндіруші табыс еткен немесе оның атынан табыс етілген мәліметтер негізінде айқындалады. Егер бұл мәліметтер кеден органдарының қарамағында бар, Кеден одағының кедендік аумағына әкету үшін сол сыныптағы немесе түрдегі тауарларды сату кезінде кәдуілгі пайда мен коммерциялық және басқару шығыстары туралы мәліметтермен сәйкес келмесе, кеден органы кәдуілгі пайда мен жалпы шығыстар сомасын өзінде бар мәліметтер негізінде анықтай алады.</w:t>
      </w:r>
    </w:p>
    <w:bookmarkEnd w:id="843"/>
    <w:p>
      <w:pPr>
        <w:spacing w:after="0"/>
        <w:ind w:left="0"/>
        <w:jc w:val="both"/>
      </w:pPr>
      <w:r>
        <w:rPr>
          <w:rFonts w:ascii="Times New Roman"/>
          <w:b w:val="false"/>
          <w:i w:val="false"/>
          <w:color w:val="000000"/>
          <w:sz w:val="28"/>
        </w:rPr>
        <w:t>
      Егер кеден органы пайда мен коммерциялық және басқару шығыстарының сомасын өзінде бар мәліметтер негізінде анықтаса, кеден органы мұндай деректер көзін, сондай-ақ олардың негізінде жүргізілген есепті жазбаша түрде көрсетуге міндетті.</w:t>
      </w:r>
    </w:p>
    <w:bookmarkStart w:name="z879" w:id="844"/>
    <w:p>
      <w:pPr>
        <w:spacing w:after="0"/>
        <w:ind w:left="0"/>
        <w:jc w:val="both"/>
      </w:pPr>
      <w:r>
        <w:rPr>
          <w:rFonts w:ascii="Times New Roman"/>
          <w:b w:val="false"/>
          <w:i w:val="false"/>
          <w:color w:val="000000"/>
          <w:sz w:val="28"/>
        </w:rPr>
        <w:t>
      5. Осы баптың мақсаты үшін тауарлар әкелінетін елде өндірілген сол сыныптағы немесе түрдегі тауарларды сату туралы мәліметтер пайдаланылады. Бағаланатын (әкелінетін) тауарлар және олармен салыстырылатын тауарлар сол сыныптағы немесе түрдегі тауарлар болып табыла ма деген мәселе тиісті мән-жайлар ескеріле отырып, әрбір нақты жағдайда жеке шешілуге тиіс. Бұл ретте, оларға қатысты ақпарат берілуі мүмкін бағаланатын (әкелінетін) тауарларды қоса алғанда, сол сыныптағы немесе түрдегі тауарлардың мүмкін болатын неғұрлым шағын тобын немесе бірқатарын Кеден одағының кедендік аумағына әкету үшін сату қарастырылады.</w:t>
      </w:r>
    </w:p>
    <w:bookmarkEnd w:id="844"/>
    <w:bookmarkStart w:name="z880" w:id="845"/>
    <w:p>
      <w:pPr>
        <w:spacing w:after="0"/>
        <w:ind w:left="0"/>
        <w:jc w:val="both"/>
      </w:pPr>
      <w:r>
        <w:rPr>
          <w:rFonts w:ascii="Times New Roman"/>
          <w:b w:val="false"/>
          <w:i w:val="false"/>
          <w:color w:val="000000"/>
          <w:sz w:val="28"/>
        </w:rPr>
        <w:t>
      6. Кеден органдары Кеден одағына мүше мемлекеттердің резиденті болып табылмайтын қандай да бір тұлғадан құжаттарды және оның коммерциялық құжаттарында бар бағаланатын (әкелінетін) тауарлардың өндірісі және сатылуы туралы мәліметтерді табыс етуін талап етуге құқылы емес. Алайда, осы баптың ережелеріне сәйкес тауарлардың кедендік құнын айқындау мақсаты үшін тауарларды өндіруші берген ақпаратты өндірушінің келісімімен Қазақстан Республикасының уәкілетті органдары басқа елде тексеруі мүмкін. Шетелдік өндірушілер табыс еткен немесе олардың атынан табыс етілген құжаттар мен мәліметтерді тексеруді кеден органдары Қазақстан Республикасының халықаралық шарттарына және жалпыға бірдей қабылданған халықаралық принциптер мен нормаларға сәйкес жүргізеді.</w:t>
      </w:r>
    </w:p>
    <w:bookmarkEnd w:id="845"/>
    <w:bookmarkStart w:name="z881" w:id="846"/>
    <w:p>
      <w:pPr>
        <w:spacing w:after="0"/>
        <w:ind w:left="0"/>
        <w:jc w:val="left"/>
      </w:pPr>
      <w:r>
        <w:rPr>
          <w:rFonts w:ascii="Times New Roman"/>
          <w:b/>
          <w:i w:val="false"/>
          <w:color w:val="000000"/>
        </w:rPr>
        <w:t xml:space="preserve"> 107-бап. Резервтік әдіс</w:t>
      </w:r>
    </w:p>
    <w:bookmarkEnd w:id="846"/>
    <w:bookmarkStart w:name="z882" w:id="847"/>
    <w:p>
      <w:pPr>
        <w:spacing w:after="0"/>
        <w:ind w:left="0"/>
        <w:jc w:val="both"/>
      </w:pPr>
      <w:r>
        <w:rPr>
          <w:rFonts w:ascii="Times New Roman"/>
          <w:b w:val="false"/>
          <w:i w:val="false"/>
          <w:color w:val="000000"/>
          <w:sz w:val="28"/>
        </w:rPr>
        <w:t>
      1. Егер тауарлардың кедендік құнын осы Кодекстің 101, 103 – 106-баптарына сәйкес айқындау мүмкін болмаса, бағаланатын (әкелінетін) тауарлардың кедендік құны осы Кодекстің принциптерімен және ережелерімен үйлесетін тәсілдерді пайдалану арқылы Кеден одағының кедендік аумағында бар деректер негізінде айқындалады.</w:t>
      </w:r>
    </w:p>
    <w:bookmarkEnd w:id="847"/>
    <w:bookmarkStart w:name="z883" w:id="848"/>
    <w:p>
      <w:pPr>
        <w:spacing w:after="0"/>
        <w:ind w:left="0"/>
        <w:jc w:val="both"/>
      </w:pPr>
      <w:r>
        <w:rPr>
          <w:rFonts w:ascii="Times New Roman"/>
          <w:b w:val="false"/>
          <w:i w:val="false"/>
          <w:color w:val="000000"/>
          <w:sz w:val="28"/>
        </w:rPr>
        <w:t>
      2. Тауарлардың кедендік құнын айқындаудың осы бапқа сәйкес пайдаланылатын әдістері осы Кодекстің 101, 103 – 106-баптарында көзделген нақ сондай әдістер болып табылады, алайда, осы бапқа сәйкес тауарлардың кедендік құнын айқындау кезінде оларды қолдануда икемділікке жол беріледі. Атап айтқанда мыналарға жол беріледі:</w:t>
      </w:r>
    </w:p>
    <w:bookmarkEnd w:id="848"/>
    <w:p>
      <w:pPr>
        <w:spacing w:after="0"/>
        <w:ind w:left="0"/>
        <w:jc w:val="both"/>
      </w:pPr>
      <w:r>
        <w:rPr>
          <w:rFonts w:ascii="Times New Roman"/>
          <w:b w:val="false"/>
          <w:i w:val="false"/>
          <w:color w:val="000000"/>
          <w:sz w:val="28"/>
        </w:rPr>
        <w:t>
      бағаланатын (әкелінетін) тауарлардың кедендік құнын айқындау үшін бағаланатын (әкелінетін) тауарлар өндірілген елден өзге елде өндірілген бірдей немесе біртекті тауарлармен жасалған мәміле құны негізге алынуы мүмкін;</w:t>
      </w:r>
    </w:p>
    <w:p>
      <w:pPr>
        <w:spacing w:after="0"/>
        <w:ind w:left="0"/>
        <w:jc w:val="both"/>
      </w:pPr>
      <w:r>
        <w:rPr>
          <w:rFonts w:ascii="Times New Roman"/>
          <w:b w:val="false"/>
          <w:i w:val="false"/>
          <w:color w:val="000000"/>
          <w:sz w:val="28"/>
        </w:rPr>
        <w:t>
      бағаланатын (әкелінетін) тауарлардың кедендік құнын бірдей немесе біртекті тауарлармен жасалған мәміле құнының негізінде айқындау кезінде бағаланатын (әкелінетін) тауарлардың уақыт кезеңінде немесе соған сәйкес кезеңде немесе бағаланатын (әкелінетін) тауарлар әкелінгенге дейін күнтізбелік тоқсан күннен ерте емес кезеңде бірдей немесе біртекті тауарлар Кеден одағының кедендік аумағына әкету үшін сатылуға және Кеден одағының кедендік аумағына әкелінуге тиіс екендігі туралы осы Кодекстің 103 немесе 104-баптарында белгіленген талаптардан ақылға қонымды ауытқуға жол беріледі;</w:t>
      </w:r>
    </w:p>
    <w:p>
      <w:pPr>
        <w:spacing w:after="0"/>
        <w:ind w:left="0"/>
        <w:jc w:val="both"/>
      </w:pPr>
      <w:r>
        <w:rPr>
          <w:rFonts w:ascii="Times New Roman"/>
          <w:b w:val="false"/>
          <w:i w:val="false"/>
          <w:color w:val="000000"/>
          <w:sz w:val="28"/>
        </w:rPr>
        <w:t>
      бағаланатын (әкелінетін) тауарлардың кедендік құнын айқындау үшін осы Кодекстің 105 және 106-баптарына сәйкес айқындалған олармен бірдей немесе біртекті тауарлардың кедендік құны негізге алынуы мүмкін;</w:t>
      </w:r>
    </w:p>
    <w:p>
      <w:pPr>
        <w:spacing w:after="0"/>
        <w:ind w:left="0"/>
        <w:jc w:val="both"/>
      </w:pPr>
      <w:r>
        <w:rPr>
          <w:rFonts w:ascii="Times New Roman"/>
          <w:b w:val="false"/>
          <w:i w:val="false"/>
          <w:color w:val="000000"/>
          <w:sz w:val="28"/>
        </w:rPr>
        <w:t>
      бағаланатын (әкелінетін) тауарлардың кедендік құнын осы Кодекстің 105-бабында жазылған әдіс негізінде айқындау кезінде осы Кодекстің 105-бабының 3-тармағында белгіленген күнтізбелік тоқсан күн мерзімнен ауытқуға жол беріледі.</w:t>
      </w:r>
    </w:p>
    <w:bookmarkStart w:name="z884" w:id="849"/>
    <w:p>
      <w:pPr>
        <w:spacing w:after="0"/>
        <w:ind w:left="0"/>
        <w:jc w:val="both"/>
      </w:pPr>
      <w:r>
        <w:rPr>
          <w:rFonts w:ascii="Times New Roman"/>
          <w:b w:val="false"/>
          <w:i w:val="false"/>
          <w:color w:val="000000"/>
          <w:sz w:val="28"/>
        </w:rPr>
        <w:t>
      3. Бағаланатын (әкелінетін) тауарлардың осы баптың ережелеріне сәйкес айқындалған кедендік құны бұрын айқындалған кедендік құнға барынша мүмкін болған дәрежеде негізделуге тиіс.</w:t>
      </w:r>
    </w:p>
    <w:bookmarkEnd w:id="849"/>
    <w:bookmarkStart w:name="z885" w:id="850"/>
    <w:p>
      <w:pPr>
        <w:spacing w:after="0"/>
        <w:ind w:left="0"/>
        <w:jc w:val="both"/>
      </w:pPr>
      <w:r>
        <w:rPr>
          <w:rFonts w:ascii="Times New Roman"/>
          <w:b w:val="false"/>
          <w:i w:val="false"/>
          <w:color w:val="000000"/>
          <w:sz w:val="28"/>
        </w:rPr>
        <w:t>
      4. Осы бапқа сәйкес тауарлардың кедендік құны:</w:t>
      </w:r>
    </w:p>
    <w:bookmarkEnd w:id="850"/>
    <w:bookmarkStart w:name="z886" w:id="851"/>
    <w:p>
      <w:pPr>
        <w:spacing w:after="0"/>
        <w:ind w:left="0"/>
        <w:jc w:val="both"/>
      </w:pPr>
      <w:r>
        <w:rPr>
          <w:rFonts w:ascii="Times New Roman"/>
          <w:b w:val="false"/>
          <w:i w:val="false"/>
          <w:color w:val="000000"/>
          <w:sz w:val="28"/>
        </w:rPr>
        <w:t>
      1) Кеден одағының кедендік аумағында өндірілген Кеден одағының ішкі нарығындағы тауарлардың бағасы;</w:t>
      </w:r>
    </w:p>
    <w:bookmarkEnd w:id="851"/>
    <w:bookmarkStart w:name="z887" w:id="852"/>
    <w:p>
      <w:pPr>
        <w:spacing w:after="0"/>
        <w:ind w:left="0"/>
        <w:jc w:val="both"/>
      </w:pPr>
      <w:r>
        <w:rPr>
          <w:rFonts w:ascii="Times New Roman"/>
          <w:b w:val="false"/>
          <w:i w:val="false"/>
          <w:color w:val="000000"/>
          <w:sz w:val="28"/>
        </w:rPr>
        <w:t>
      2) кедендік мақсаттар үшін баламалы екі құнның неғұрлым жоғарғысы қабылдануын көздейтін жүйе;</w:t>
      </w:r>
    </w:p>
    <w:bookmarkEnd w:id="852"/>
    <w:bookmarkStart w:name="z888" w:id="853"/>
    <w:p>
      <w:pPr>
        <w:spacing w:after="0"/>
        <w:ind w:left="0"/>
        <w:jc w:val="both"/>
      </w:pPr>
      <w:r>
        <w:rPr>
          <w:rFonts w:ascii="Times New Roman"/>
          <w:b w:val="false"/>
          <w:i w:val="false"/>
          <w:color w:val="000000"/>
          <w:sz w:val="28"/>
        </w:rPr>
        <w:t>
      3) әкету елінің ішкі нарығындағы тауарлардың бағасы;</w:t>
      </w:r>
    </w:p>
    <w:bookmarkEnd w:id="853"/>
    <w:bookmarkStart w:name="z889" w:id="854"/>
    <w:p>
      <w:pPr>
        <w:spacing w:after="0"/>
        <w:ind w:left="0"/>
        <w:jc w:val="both"/>
      </w:pPr>
      <w:r>
        <w:rPr>
          <w:rFonts w:ascii="Times New Roman"/>
          <w:b w:val="false"/>
          <w:i w:val="false"/>
          <w:color w:val="000000"/>
          <w:sz w:val="28"/>
        </w:rPr>
        <w:t>
      4) кедендік құнды осы Кодекстің 106-бабына сәйкес айқындау кезінде тауарлардың есеп айырысу құнына енгізілуге жататын шығыстардан өзге шығыстар;</w:t>
      </w:r>
    </w:p>
    <w:bookmarkEnd w:id="854"/>
    <w:bookmarkStart w:name="z890" w:id="855"/>
    <w:p>
      <w:pPr>
        <w:spacing w:after="0"/>
        <w:ind w:left="0"/>
        <w:jc w:val="both"/>
      </w:pPr>
      <w:r>
        <w:rPr>
          <w:rFonts w:ascii="Times New Roman"/>
          <w:b w:val="false"/>
          <w:i w:val="false"/>
          <w:color w:val="000000"/>
          <w:sz w:val="28"/>
        </w:rPr>
        <w:t>
      5) әкетілетін елден үшінші елдерге берілетін тауарлардың бағасы;</w:t>
      </w:r>
    </w:p>
    <w:bookmarkEnd w:id="855"/>
    <w:bookmarkStart w:name="z891" w:id="856"/>
    <w:p>
      <w:pPr>
        <w:spacing w:after="0"/>
        <w:ind w:left="0"/>
        <w:jc w:val="both"/>
      </w:pPr>
      <w:r>
        <w:rPr>
          <w:rFonts w:ascii="Times New Roman"/>
          <w:b w:val="false"/>
          <w:i w:val="false"/>
          <w:color w:val="000000"/>
          <w:sz w:val="28"/>
        </w:rPr>
        <w:t>
      6) ең төменгі кедендік құн;</w:t>
      </w:r>
    </w:p>
    <w:bookmarkEnd w:id="856"/>
    <w:bookmarkStart w:name="z892" w:id="857"/>
    <w:p>
      <w:pPr>
        <w:spacing w:after="0"/>
        <w:ind w:left="0"/>
        <w:jc w:val="both"/>
      </w:pPr>
      <w:r>
        <w:rPr>
          <w:rFonts w:ascii="Times New Roman"/>
          <w:b w:val="false"/>
          <w:i w:val="false"/>
          <w:color w:val="000000"/>
          <w:sz w:val="28"/>
        </w:rPr>
        <w:t>
      7) еркін немесе жалған құн негізінде айқындалуға тиіс емес.</w:t>
      </w:r>
    </w:p>
    <w:bookmarkEnd w:id="857"/>
    <w:p>
      <w:pPr>
        <w:spacing w:after="0"/>
        <w:ind w:left="0"/>
        <w:jc w:val="both"/>
      </w:pPr>
      <w:r>
        <w:rPr>
          <w:rFonts w:ascii="Times New Roman"/>
          <w:b w:val="false"/>
          <w:i w:val="false"/>
          <w:color w:val="000000"/>
          <w:sz w:val="28"/>
        </w:rPr>
        <w:t>
      Егер кеден органы осы бапты қолданатын болса, онда кеден органы пайдаланылған деректер көзін, сондай-ақ олардың негізінде жүргізілген егжей-тегжейлі есепті жазбаша түрде көрсетуге міндетті.</w:t>
      </w:r>
    </w:p>
    <w:bookmarkStart w:name="z893" w:id="858"/>
    <w:p>
      <w:pPr>
        <w:spacing w:after="0"/>
        <w:ind w:left="0"/>
        <w:jc w:val="left"/>
      </w:pPr>
      <w:r>
        <w:rPr>
          <w:rFonts w:ascii="Times New Roman"/>
          <w:b/>
          <w:i w:val="false"/>
          <w:color w:val="000000"/>
        </w:rPr>
        <w:t xml:space="preserve"> 108-бап. Тауарлардың кедендік құнын декларациялау</w:t>
      </w:r>
    </w:p>
    <w:bookmarkEnd w:id="858"/>
    <w:bookmarkStart w:name="z894" w:id="859"/>
    <w:p>
      <w:pPr>
        <w:spacing w:after="0"/>
        <w:ind w:left="0"/>
        <w:jc w:val="both"/>
      </w:pPr>
      <w:r>
        <w:rPr>
          <w:rFonts w:ascii="Times New Roman"/>
          <w:b w:val="false"/>
          <w:i w:val="false"/>
          <w:color w:val="000000"/>
          <w:sz w:val="28"/>
        </w:rPr>
        <w:t xml:space="preserve">
      1. Декларант тауарлардың кедендік құнын декларациялауды осы Кодекстің осы тарауына және </w:t>
      </w:r>
      <w:r>
        <w:rPr>
          <w:rFonts w:ascii="Times New Roman"/>
          <w:b w:val="false"/>
          <w:i w:val="false"/>
          <w:color w:val="000000"/>
          <w:sz w:val="28"/>
        </w:rPr>
        <w:t>32-тарауына</w:t>
      </w:r>
      <w:r>
        <w:rPr>
          <w:rFonts w:ascii="Times New Roman"/>
          <w:b w:val="false"/>
          <w:i w:val="false"/>
          <w:color w:val="000000"/>
          <w:sz w:val="28"/>
        </w:rPr>
        <w:t xml:space="preserve"> сәйкес тауарларды кедендік декларациялау шеңберінде жүзеге асырады.</w:t>
      </w:r>
    </w:p>
    <w:bookmarkEnd w:id="859"/>
    <w:bookmarkStart w:name="z895" w:id="860"/>
    <w:p>
      <w:pPr>
        <w:spacing w:after="0"/>
        <w:ind w:left="0"/>
        <w:jc w:val="both"/>
      </w:pPr>
      <w:r>
        <w:rPr>
          <w:rFonts w:ascii="Times New Roman"/>
          <w:b w:val="false"/>
          <w:i w:val="false"/>
          <w:color w:val="000000"/>
          <w:sz w:val="28"/>
        </w:rPr>
        <w:t>
      2. Әкелінетін тауарлардың кедендік құнын декларациялау тауарлардың кедендік құнын айқындау әдісі, тауарлардың кедендік құнының шамасы туралы, тауарлардың кедендік құнын айқындауға қатысы бар сыртқы экономикалық мәміленің жай-күйі мен шарттары туралы мәліметтерді мәлімдеу, сондай-ақ оларды растайтын құжаттарды беру арқылы жүзеге асырылады.</w:t>
      </w:r>
    </w:p>
    <w:bookmarkEnd w:id="860"/>
    <w:p>
      <w:pPr>
        <w:spacing w:after="0"/>
        <w:ind w:left="0"/>
        <w:jc w:val="both"/>
      </w:pPr>
      <w:r>
        <w:rPr>
          <w:rFonts w:ascii="Times New Roman"/>
          <w:b w:val="false"/>
          <w:i w:val="false"/>
          <w:color w:val="000000"/>
          <w:sz w:val="28"/>
        </w:rPr>
        <w:t>
      Әкетілетін тауарлардың кедендік құнын декларациялау тауарлардың кедендік құнының шамасы туралы, тауарлардың кедендік құнын айқындауға қатысы бар сыртқы экономикалық мәміленің жай-күйі мен шарттары туралы мәліметтерді мәлімдеу, сондай-ақ оларды растайтын құжаттарды беру арқылы жүзеге асырылады.</w:t>
      </w:r>
    </w:p>
    <w:bookmarkStart w:name="z896" w:id="861"/>
    <w:p>
      <w:pPr>
        <w:spacing w:after="0"/>
        <w:ind w:left="0"/>
        <w:jc w:val="both"/>
      </w:pPr>
      <w:r>
        <w:rPr>
          <w:rFonts w:ascii="Times New Roman"/>
          <w:b w:val="false"/>
          <w:i w:val="false"/>
          <w:color w:val="000000"/>
          <w:sz w:val="28"/>
        </w:rPr>
        <w:t>
      3. Осы баптың 2-тармағында көрсетілген мәліметтер кедендік құн декларациясында мәлімделеді және кедендік мақсаттар үшін қажетті мәлімет болып табылады.</w:t>
      </w:r>
    </w:p>
    <w:bookmarkEnd w:id="861"/>
    <w:p>
      <w:pPr>
        <w:spacing w:after="0"/>
        <w:ind w:left="0"/>
        <w:jc w:val="both"/>
      </w:pPr>
      <w:r>
        <w:rPr>
          <w:rFonts w:ascii="Times New Roman"/>
          <w:b w:val="false"/>
          <w:i w:val="false"/>
          <w:color w:val="000000"/>
          <w:sz w:val="28"/>
        </w:rPr>
        <w:t>
      Тауарлардың кедендік құнын декларациялау тәртібі, сондай-ақ кедендік құнды декларациялау нысандары және оларды толтыру қағидасы Комиссияның шешімімен белгіленеді.</w:t>
      </w:r>
    </w:p>
    <w:p>
      <w:pPr>
        <w:spacing w:after="0"/>
        <w:ind w:left="0"/>
        <w:jc w:val="both"/>
      </w:pPr>
      <w:r>
        <w:rPr>
          <w:rFonts w:ascii="Times New Roman"/>
          <w:b w:val="false"/>
          <w:i w:val="false"/>
          <w:color w:val="000000"/>
          <w:sz w:val="28"/>
        </w:rPr>
        <w:t>
      Кедендік құнды декларациялау тауарға арналған декларацияның ажырамас бөлігі болып табылады.</w:t>
      </w:r>
    </w:p>
    <w:p>
      <w:pPr>
        <w:spacing w:after="0"/>
        <w:ind w:left="0"/>
        <w:jc w:val="both"/>
      </w:pPr>
      <w:r>
        <w:rPr>
          <w:rFonts w:ascii="Times New Roman"/>
          <w:b w:val="false"/>
          <w:i w:val="false"/>
          <w:color w:val="000000"/>
          <w:sz w:val="28"/>
        </w:rPr>
        <w:t>
      Егер кедендік құн декларациясы Комиссияның шешімімен белгіленген жағдайларда толтырылмаса, әкелінетін тауарлардың кедендік құны туралы мәлімет тауарларға арналған декларацияда мәлімделеді. Тауарларға арналған декларацияда мәлімделген тауарлардың кедендік құны туралы мәлімет дұрыс емес болуы мүмкін не тиісті дәрежеде расталмаған екендігін көрсететін белгілер анықталған кезде кеден органы кедендік құн декларациясын табыс етуді дәлелді түрде талап етуге құқылы.</w:t>
      </w:r>
    </w:p>
    <w:bookmarkStart w:name="z897" w:id="862"/>
    <w:p>
      <w:pPr>
        <w:spacing w:after="0"/>
        <w:ind w:left="0"/>
        <w:jc w:val="both"/>
      </w:pPr>
      <w:r>
        <w:rPr>
          <w:rFonts w:ascii="Times New Roman"/>
          <w:b w:val="false"/>
          <w:i w:val="false"/>
          <w:color w:val="000000"/>
          <w:sz w:val="28"/>
        </w:rPr>
        <w:t>
      4. Тауарлардың мәлімделетін кедендік құны және оны айқындауға қатысты табыс етілетін мәліметтер дұрыс, саны айқындалған және құжатпен расталған ақпараттарға негізделуге тиіс.</w:t>
      </w:r>
    </w:p>
    <w:bookmarkEnd w:id="862"/>
    <w:bookmarkStart w:name="z898" w:id="863"/>
    <w:p>
      <w:pPr>
        <w:spacing w:after="0"/>
        <w:ind w:left="0"/>
        <w:jc w:val="both"/>
      </w:pPr>
      <w:r>
        <w:rPr>
          <w:rFonts w:ascii="Times New Roman"/>
          <w:b w:val="false"/>
          <w:i w:val="false"/>
          <w:color w:val="000000"/>
          <w:sz w:val="28"/>
        </w:rPr>
        <w:t xml:space="preserve">
      5. Декларант не декларанттың атынан және оның тапсырмасы бойынша әрекет ететін кеден өкілі кедендік құн декларациясында көрсетілген дұрыс емес мәліметтер көрсеткені және осы Кодекстің </w:t>
      </w:r>
      <w:r>
        <w:rPr>
          <w:rFonts w:ascii="Times New Roman"/>
          <w:b w:val="false"/>
          <w:i w:val="false"/>
          <w:color w:val="000000"/>
          <w:sz w:val="28"/>
        </w:rPr>
        <w:t>286-бабында</w:t>
      </w:r>
      <w:r>
        <w:rPr>
          <w:rFonts w:ascii="Times New Roman"/>
          <w:b w:val="false"/>
          <w:i w:val="false"/>
          <w:color w:val="000000"/>
          <w:sz w:val="28"/>
        </w:rPr>
        <w:t xml:space="preserve"> көзделген міндеттерді орындамағаны үшін Қазақстан Республикасының заңдарына сәйкес жауапты болады.</w:t>
      </w:r>
    </w:p>
    <w:bookmarkEnd w:id="863"/>
    <w:bookmarkStart w:name="z899" w:id="864"/>
    <w:p>
      <w:pPr>
        <w:spacing w:after="0"/>
        <w:ind w:left="0"/>
        <w:jc w:val="left"/>
      </w:pPr>
      <w:r>
        <w:rPr>
          <w:rFonts w:ascii="Times New Roman"/>
          <w:b/>
          <w:i w:val="false"/>
          <w:color w:val="000000"/>
        </w:rPr>
        <w:t xml:space="preserve"> 109-бап. Тауарлардың кедендiк құнын бақылау</w:t>
      </w:r>
    </w:p>
    <w:bookmarkEnd w:id="864"/>
    <w:p>
      <w:pPr>
        <w:spacing w:after="0"/>
        <w:ind w:left="0"/>
        <w:jc w:val="both"/>
      </w:pPr>
      <w:r>
        <w:rPr>
          <w:rFonts w:ascii="Times New Roman"/>
          <w:b w:val="false"/>
          <w:i w:val="false"/>
          <w:color w:val="000000"/>
          <w:sz w:val="28"/>
        </w:rPr>
        <w:t>
      Тауарлардың кедендiк құнын бақылауды кеден органы тауарлар шығарылғанға дейiн де, шығарылғаннан кейiн де кедендiк бақылауды жүргiзу шеңберiнде жүзеге асырады.</w:t>
      </w:r>
    </w:p>
    <w:p>
      <w:pPr>
        <w:spacing w:after="0"/>
        <w:ind w:left="0"/>
        <w:jc w:val="both"/>
      </w:pPr>
      <w:r>
        <w:rPr>
          <w:rFonts w:ascii="Times New Roman"/>
          <w:b w:val="false"/>
          <w:i w:val="false"/>
          <w:color w:val="000000"/>
          <w:sz w:val="28"/>
        </w:rPr>
        <w:t>
      Тауарлар шығарылғанға дейін тауарлардың кедендік құнын бақылау тәуекелдерді басқару жүйесі айқындайтын жағдайларда жүзеге асырылады.</w:t>
      </w:r>
    </w:p>
    <w:p>
      <w:pPr>
        <w:spacing w:after="0"/>
        <w:ind w:left="0"/>
        <w:jc w:val="both"/>
      </w:pPr>
      <w:r>
        <w:rPr>
          <w:rFonts w:ascii="Times New Roman"/>
          <w:b w:val="false"/>
          <w:i w:val="false"/>
          <w:color w:val="000000"/>
          <w:sz w:val="28"/>
        </w:rPr>
        <w:t>
      Кеден органы кедендік құны жөнінде шешім қабылдаған тауарлар шығарылғаннан кейін кедендік құнды бақылау осы Кодекстің 21 және 24-тарауларында белгіленген тәртіппен жүзеге асырылады.</w:t>
      </w:r>
    </w:p>
    <w:p>
      <w:pPr>
        <w:spacing w:after="0"/>
        <w:ind w:left="0"/>
        <w:jc w:val="both"/>
      </w:pPr>
      <w:r>
        <w:rPr>
          <w:rFonts w:ascii="Times New Roman"/>
          <w:b w:val="false"/>
          <w:i w:val="false"/>
          <w:color w:val="000000"/>
          <w:sz w:val="28"/>
        </w:rPr>
        <w:t>
      Тауарлардың кедендік құнын бақылауды жүзеге асыру тәртібі Комиссияның шешімімен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01" w:id="865"/>
    <w:p>
      <w:pPr>
        <w:spacing w:after="0"/>
        <w:ind w:left="0"/>
        <w:jc w:val="left"/>
      </w:pPr>
      <w:r>
        <w:rPr>
          <w:rFonts w:ascii="Times New Roman"/>
          <w:b/>
          <w:i w:val="false"/>
          <w:color w:val="000000"/>
        </w:rPr>
        <w:t xml:space="preserve"> 110-бап. Тауарлардың кедендік құнына қатысты шешім</w:t>
      </w:r>
    </w:p>
    <w:bookmarkEnd w:id="865"/>
    <w:bookmarkStart w:name="z902" w:id="866"/>
    <w:p>
      <w:pPr>
        <w:spacing w:after="0"/>
        <w:ind w:left="0"/>
        <w:jc w:val="both"/>
      </w:pPr>
      <w:r>
        <w:rPr>
          <w:rFonts w:ascii="Times New Roman"/>
          <w:b w:val="false"/>
          <w:i w:val="false"/>
          <w:color w:val="000000"/>
          <w:sz w:val="28"/>
        </w:rPr>
        <w:t>
      Тауарлардың кедендік құнын бақылауды жүзеге асыру нәтижесі бойынша кеден органы тауарлардың мәлімделген кедендік құнын қабылдау туралы не осы Кодекстің 111-бабының ережелеріне сәйкес тауарлардың мәлімделген кедендік құнын түзету туралы шешім қабылдайды, ол Комиссияның шешімімен белгіленген тәртіппен және нысандарда декларанттың назарына жеткізіледі.</w:t>
      </w:r>
    </w:p>
    <w:bookmarkEnd w:id="866"/>
    <w:bookmarkStart w:name="z903" w:id="867"/>
    <w:p>
      <w:pPr>
        <w:spacing w:after="0"/>
        <w:ind w:left="0"/>
        <w:jc w:val="left"/>
      </w:pPr>
      <w:r>
        <w:rPr>
          <w:rFonts w:ascii="Times New Roman"/>
          <w:b/>
          <w:i w:val="false"/>
          <w:color w:val="000000"/>
        </w:rPr>
        <w:t xml:space="preserve"> 111-бап. Тауарлардың кедендік құнын түзету</w:t>
      </w:r>
    </w:p>
    <w:bookmarkEnd w:id="867"/>
    <w:bookmarkStart w:name="z904" w:id="868"/>
    <w:p>
      <w:pPr>
        <w:spacing w:after="0"/>
        <w:ind w:left="0"/>
        <w:jc w:val="both"/>
      </w:pPr>
      <w:r>
        <w:rPr>
          <w:rFonts w:ascii="Times New Roman"/>
          <w:b w:val="false"/>
          <w:i w:val="false"/>
          <w:color w:val="000000"/>
          <w:sz w:val="28"/>
        </w:rPr>
        <w:t>
      1. Егер кеден органы немесе декларант тауарлардың кедендік құны туралы мәлімделген мәліметтердің дұрыс еместігін, оның ішінде тауарлардың кедендік құнын айқындау әдісі дұрыс таңдалмағанын және (немесе) тауарлардың кедендік құны дұрыс айқындалмағанын анықтаса, кеден органы тауарлардың мәлімделген кедендік құнын түзету туралы шешімді тауарларды шығарылғанға дейін де, шығарылғаннан кейін де кедендік құнды бақылауды жүзеге асыру кезінде қабылдайды. Кеден органы қабылдаған тауарлардың мәлімделген кедендік құнын түзету туралы шешімде негіздеме және оны орындау мерзімі қамтылуға тиіс.</w:t>
      </w:r>
    </w:p>
    <w:bookmarkEnd w:id="868"/>
    <w:bookmarkStart w:name="z905" w:id="869"/>
    <w:p>
      <w:pPr>
        <w:spacing w:after="0"/>
        <w:ind w:left="0"/>
        <w:jc w:val="both"/>
      </w:pPr>
      <w:r>
        <w:rPr>
          <w:rFonts w:ascii="Times New Roman"/>
          <w:b w:val="false"/>
          <w:i w:val="false"/>
          <w:color w:val="000000"/>
          <w:sz w:val="28"/>
        </w:rPr>
        <w:t xml:space="preserve">
      2. Кеден органы тауарлардың мәлімделген кедендік құнын олар шығарылғанға дейін түзету туралы шешім қабылдаған кезде декларант дұрыс емес мәліметтерді түзетуді жүзеге асыруға және түзетілген мәліметтер ескеріле отырып есептелген көлемде кедендік баждарды, салықтарды осы Кодекстің </w:t>
      </w:r>
      <w:r>
        <w:rPr>
          <w:rFonts w:ascii="Times New Roman"/>
          <w:b w:val="false"/>
          <w:i w:val="false"/>
          <w:color w:val="000000"/>
          <w:sz w:val="28"/>
        </w:rPr>
        <w:t>297-бабында</w:t>
      </w:r>
      <w:r>
        <w:rPr>
          <w:rFonts w:ascii="Times New Roman"/>
          <w:b w:val="false"/>
          <w:i w:val="false"/>
          <w:color w:val="000000"/>
          <w:sz w:val="28"/>
        </w:rPr>
        <w:t xml:space="preserve"> белгіленген тауарлар шығару мерзімдерінен аспайтын мерзімде төлеуге міндетті.</w:t>
      </w:r>
    </w:p>
    <w:bookmarkEnd w:id="869"/>
    <w:p>
      <w:pPr>
        <w:spacing w:after="0"/>
        <w:ind w:left="0"/>
        <w:jc w:val="both"/>
      </w:pPr>
      <w:r>
        <w:rPr>
          <w:rFonts w:ascii="Times New Roman"/>
          <w:b w:val="false"/>
          <w:i w:val="false"/>
          <w:color w:val="000000"/>
          <w:sz w:val="28"/>
        </w:rPr>
        <w:t>
      Егер декларант тауарларды шығару мерзімінен аспайтын мерзімде дұрыс емес мәліметтерді түзетуді жүзеге асырмаса және толықтырып есептелген кедендік баждарды, салықтарды төлемесе, кеден органы тауарларды шығарудан бас тартады.</w:t>
      </w:r>
    </w:p>
    <w:bookmarkStart w:name="z906" w:id="870"/>
    <w:p>
      <w:pPr>
        <w:spacing w:after="0"/>
        <w:ind w:left="0"/>
        <w:jc w:val="both"/>
      </w:pPr>
      <w:r>
        <w:rPr>
          <w:rFonts w:ascii="Times New Roman"/>
          <w:b w:val="false"/>
          <w:i w:val="false"/>
          <w:color w:val="000000"/>
          <w:sz w:val="28"/>
        </w:rPr>
        <w:t>
      3. Кеден органы тауарлар шығарылғаннан кейін олардың кедендік құнын түзету туралы шешім қабылдаған кезде декларант дұрыс емес мәліметтерді түзетуді жүзеге асырады және түзетілген мәліметтер ескеріле отырып есептелген көлемде кедендік баждарды, салықтарды төлейді.</w:t>
      </w:r>
    </w:p>
    <w:bookmarkEnd w:id="870"/>
    <w:p>
      <w:pPr>
        <w:spacing w:after="0"/>
        <w:ind w:left="0"/>
        <w:jc w:val="both"/>
      </w:pPr>
      <w:r>
        <w:rPr>
          <w:rFonts w:ascii="Times New Roman"/>
          <w:b w:val="false"/>
          <w:i w:val="false"/>
          <w:color w:val="000000"/>
          <w:sz w:val="28"/>
        </w:rPr>
        <w:t>
      Декларант бұл шешімімен келіспеген жағдайда кеден органы тауарлардың мәлімделген кедендік құнын түзетуді және төленуге жататын кедендік баждарды, салықтарды қайта есептеуді жүзеге асырады.</w:t>
      </w:r>
    </w:p>
    <w:bookmarkStart w:name="z907" w:id="871"/>
    <w:p>
      <w:pPr>
        <w:spacing w:after="0"/>
        <w:ind w:left="0"/>
        <w:jc w:val="both"/>
      </w:pPr>
      <w:r>
        <w:rPr>
          <w:rFonts w:ascii="Times New Roman"/>
          <w:b w:val="false"/>
          <w:i w:val="false"/>
          <w:color w:val="000000"/>
          <w:sz w:val="28"/>
        </w:rPr>
        <w:t>
      4. Тауарлар шығарылғанға дейін де, шығарылғаннан кейін де тауарлардың кедендік құнын түзету және төленуге жататын кедендік баждарды, салықтарды қайта есептеу, сондай-ақ оларды төлеу мерзімі Комиссияның шешімімен белгіленген тәртіппен және нысандар бойынша жүзеге асырылады.</w:t>
      </w:r>
    </w:p>
    <w:bookmarkEnd w:id="871"/>
    <w:bookmarkStart w:name="z908" w:id="872"/>
    <w:p>
      <w:pPr>
        <w:spacing w:after="0"/>
        <w:ind w:left="0"/>
        <w:jc w:val="left"/>
      </w:pPr>
      <w:r>
        <w:rPr>
          <w:rFonts w:ascii="Times New Roman"/>
          <w:b/>
          <w:i w:val="false"/>
          <w:color w:val="000000"/>
        </w:rPr>
        <w:t xml:space="preserve"> 112-бап. Қосымша тексеру жүргізу</w:t>
      </w:r>
    </w:p>
    <w:bookmarkEnd w:id="872"/>
    <w:bookmarkStart w:name="z909" w:id="873"/>
    <w:p>
      <w:pPr>
        <w:spacing w:after="0"/>
        <w:ind w:left="0"/>
        <w:jc w:val="both"/>
      </w:pPr>
      <w:r>
        <w:rPr>
          <w:rFonts w:ascii="Times New Roman"/>
          <w:b w:val="false"/>
          <w:i w:val="false"/>
          <w:color w:val="000000"/>
          <w:sz w:val="28"/>
        </w:rPr>
        <w:t>
      1. Кеден органы тауарлар шығарылғанға дейін олардың кедендік құнына бақылау жүргізген кезде тауарлардың кедендік құны туралы мәліметтің дұрыс емес болуы мүмкін не мәлімделген мәліметтің тиісті дәрежеде расталмаған екендігін көрсететін белгілерді анықтаған жағдайда, кеден органы осы Кодекске сәйкес қосымша тексеру жүргізеді, оны жүргізу мерзімі мен тәртібі Комиссияның шешімімен белгіленеді.</w:t>
      </w:r>
    </w:p>
    <w:bookmarkEnd w:id="873"/>
    <w:p>
      <w:pPr>
        <w:spacing w:after="0"/>
        <w:ind w:left="0"/>
        <w:jc w:val="both"/>
      </w:pPr>
      <w:r>
        <w:rPr>
          <w:rFonts w:ascii="Times New Roman"/>
          <w:b w:val="false"/>
          <w:i w:val="false"/>
          <w:color w:val="000000"/>
          <w:sz w:val="28"/>
        </w:rPr>
        <w:t xml:space="preserve">
      Кеден органы осы Кодекстің </w:t>
      </w:r>
      <w:r>
        <w:rPr>
          <w:rFonts w:ascii="Times New Roman"/>
          <w:b w:val="false"/>
          <w:i w:val="false"/>
          <w:color w:val="000000"/>
          <w:sz w:val="28"/>
        </w:rPr>
        <w:t>151-бабына</w:t>
      </w:r>
      <w:r>
        <w:rPr>
          <w:rFonts w:ascii="Times New Roman"/>
          <w:b w:val="false"/>
          <w:i w:val="false"/>
          <w:color w:val="000000"/>
          <w:sz w:val="28"/>
        </w:rPr>
        <w:t xml:space="preserve"> сәйкес айқындаған кедендік баждарды, салықтарды төлеуді декларант қамтамасыз еткен жағдайда тауарларды шығару жүзеге асырылады.</w:t>
      </w:r>
    </w:p>
    <w:p>
      <w:pPr>
        <w:spacing w:after="0"/>
        <w:ind w:left="0"/>
        <w:jc w:val="both"/>
      </w:pPr>
      <w:r>
        <w:rPr>
          <w:rFonts w:ascii="Times New Roman"/>
          <w:b w:val="false"/>
          <w:i w:val="false"/>
          <w:color w:val="000000"/>
          <w:sz w:val="28"/>
        </w:rPr>
        <w:t>
      Кеден органының шешімі негізді болуға және онда тауарлардың кедендік құны туралы мәліметтің дұрыс емес болуы мүмкін не мәлімделген мәліметтердің тиісті дәрежеде расталмаған екендігін көрсететін нақты белгілердің тізбесі болуға тиіс. Қосымша тексеруді жүргізу туралы шешімді ақырына дейін жеткізудің тәртібі, мерзімі мен нысаны Комиссияның шешімімен белгіленеді.</w:t>
      </w:r>
    </w:p>
    <w:p>
      <w:pPr>
        <w:spacing w:after="0"/>
        <w:ind w:left="0"/>
        <w:jc w:val="both"/>
      </w:pPr>
      <w:r>
        <w:rPr>
          <w:rFonts w:ascii="Times New Roman"/>
          <w:b w:val="false"/>
          <w:i w:val="false"/>
          <w:color w:val="000000"/>
          <w:sz w:val="28"/>
        </w:rPr>
        <w:t>
      Кеден органы қосымша тексеру нәтижелері бойынша тауарлардың кедендік құнына қатысты шешім қабылдағанға дейін тауарлардың кедендік құнын бақылау аяқталмаған деп есептеледі.</w:t>
      </w:r>
    </w:p>
    <w:bookmarkStart w:name="z910" w:id="874"/>
    <w:p>
      <w:pPr>
        <w:spacing w:after="0"/>
        <w:ind w:left="0"/>
        <w:jc w:val="both"/>
      </w:pPr>
      <w:r>
        <w:rPr>
          <w:rFonts w:ascii="Times New Roman"/>
          <w:b w:val="false"/>
          <w:i w:val="false"/>
          <w:color w:val="000000"/>
          <w:sz w:val="28"/>
        </w:rPr>
        <w:t xml:space="preserve">
      2. Егер тауарларды шығару үшін осы Кодекстің </w:t>
      </w:r>
      <w:r>
        <w:rPr>
          <w:rFonts w:ascii="Times New Roman"/>
          <w:b w:val="false"/>
          <w:i w:val="false"/>
          <w:color w:val="000000"/>
          <w:sz w:val="28"/>
        </w:rPr>
        <w:t>297-бабында</w:t>
      </w:r>
      <w:r>
        <w:rPr>
          <w:rFonts w:ascii="Times New Roman"/>
          <w:b w:val="false"/>
          <w:i w:val="false"/>
          <w:color w:val="000000"/>
          <w:sz w:val="28"/>
        </w:rPr>
        <w:t xml:space="preserve"> белгіленген мерзімде қосымша тексеруді жүргізу мүмкін болмаса, онда қосымша тексеру жүргізу туралы шешім тауарларды шығарудан бас тарту үшін негіз болып табылмайды. Кеден органдары осы Кодекстің 151-бабының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есептеген кедендік баждарды, салықтарды төлеудің қамтамасыз етілуін декларант берген жағдайда тауарларды шығару жүзеге асырылады.</w:t>
      </w:r>
    </w:p>
    <w:bookmarkEnd w:id="874"/>
    <w:bookmarkStart w:name="z911" w:id="875"/>
    <w:p>
      <w:pPr>
        <w:spacing w:after="0"/>
        <w:ind w:left="0"/>
        <w:jc w:val="both"/>
      </w:pPr>
      <w:r>
        <w:rPr>
          <w:rFonts w:ascii="Times New Roman"/>
          <w:b w:val="false"/>
          <w:i w:val="false"/>
          <w:color w:val="000000"/>
          <w:sz w:val="28"/>
        </w:rPr>
        <w:t xml:space="preserve">
      3. Тауарлардың кедендік құны туралы мәлімделген мәліметтерге қосымша тексеру жүргізу үшін кеден органы декларанттан қосымша құжаттар мен мәліметтерді сұратуға және оларды табыс ету үшін мерзім белгілеуге құқылы, ол мерзім бұл үшін жеткілікті болуға, бірақ осы Кодекстің </w:t>
      </w:r>
      <w:r>
        <w:rPr>
          <w:rFonts w:ascii="Times New Roman"/>
          <w:b w:val="false"/>
          <w:i w:val="false"/>
          <w:color w:val="000000"/>
          <w:sz w:val="28"/>
        </w:rPr>
        <w:t>268-бабында</w:t>
      </w:r>
      <w:r>
        <w:rPr>
          <w:rFonts w:ascii="Times New Roman"/>
          <w:b w:val="false"/>
          <w:i w:val="false"/>
          <w:color w:val="000000"/>
          <w:sz w:val="28"/>
        </w:rPr>
        <w:t xml:space="preserve"> белгіленген мерзімнен аспауға тиіс.</w:t>
      </w:r>
    </w:p>
    <w:bookmarkEnd w:id="875"/>
    <w:p>
      <w:pPr>
        <w:spacing w:after="0"/>
        <w:ind w:left="0"/>
        <w:jc w:val="both"/>
      </w:pPr>
      <w:r>
        <w:rPr>
          <w:rFonts w:ascii="Times New Roman"/>
          <w:b w:val="false"/>
          <w:i w:val="false"/>
          <w:color w:val="000000"/>
          <w:sz w:val="28"/>
        </w:rPr>
        <w:t>
      Декларант кеден органы сұратқан қосымша құжаттар мен мәліметтерді табыс етуге не оларды табыс етудің мүмкін еместігінің себептерін көрсетіп, жазбаша нысанда түсініктеме беруге міндетті.</w:t>
      </w:r>
    </w:p>
    <w:p>
      <w:pPr>
        <w:spacing w:after="0"/>
        <w:ind w:left="0"/>
        <w:jc w:val="both"/>
      </w:pPr>
      <w:r>
        <w:rPr>
          <w:rFonts w:ascii="Times New Roman"/>
          <w:b w:val="false"/>
          <w:i w:val="false"/>
          <w:color w:val="000000"/>
          <w:sz w:val="28"/>
        </w:rPr>
        <w:t>
      Декларанттың тауарлардың кедендік құнын айқындаудың өзі таңдаған әдісін пайдаланудың заңдылығын және өзі ұсынған құжаттар мен мәліметтердің дұрыстығын дәлелдеуге құқығы бар.</w:t>
      </w:r>
    </w:p>
    <w:bookmarkStart w:name="z912" w:id="876"/>
    <w:p>
      <w:pPr>
        <w:spacing w:after="0"/>
        <w:ind w:left="0"/>
        <w:jc w:val="both"/>
      </w:pPr>
      <w:r>
        <w:rPr>
          <w:rFonts w:ascii="Times New Roman"/>
          <w:b w:val="false"/>
          <w:i w:val="false"/>
          <w:color w:val="000000"/>
          <w:sz w:val="28"/>
        </w:rPr>
        <w:t>
      4. Егер декларант кеден органы сұратқан құжаттарды, мәліметтерді және (немесе) оларды табыс ету мүмкін еместігінің себептері туралы түсініктемені табыс етпесе, не мұндай құжаттар мен мәліметтер осы баптың 1-тармағында көрсетілген қосымша тексеру жүргізу үшін негіздерді жоймайтын болса, кеден органы қосымша тексеру нәтижелері бойынша өзінде бар ақпараттар негізінде және Кеден одағының кедендік шекарасы арқылы өткізілетін тауарлардың кедендік құнын айқындау мәселелерін реттейтін Кеден одағына мүше мемлекеттер халықаралық шарттарының талаптарына сәйкес тауарлардың мәлімделген кедендік құнын түзету туралы шешім қабылдайды.</w:t>
      </w:r>
    </w:p>
    <w:bookmarkEnd w:id="876"/>
    <w:bookmarkStart w:name="z913" w:id="877"/>
    <w:p>
      <w:pPr>
        <w:spacing w:after="0"/>
        <w:ind w:left="0"/>
        <w:jc w:val="both"/>
      </w:pPr>
      <w:r>
        <w:rPr>
          <w:rFonts w:ascii="Times New Roman"/>
          <w:b w:val="false"/>
          <w:i w:val="false"/>
          <w:color w:val="000000"/>
          <w:sz w:val="28"/>
        </w:rPr>
        <w:t xml:space="preserve">
      5. Егер қосымша тексеру нәтижелері бойынша кеден органы тауарлардың декларант мәлімдеген кедендік құнын қабылдау туралы шешім қабылдаса, онда қамтамасыз ету сомасын қайтару (есепке жатқызу) осы Кодекстің </w:t>
      </w:r>
      <w:r>
        <w:rPr>
          <w:rFonts w:ascii="Times New Roman"/>
          <w:b w:val="false"/>
          <w:i w:val="false"/>
          <w:color w:val="000000"/>
          <w:sz w:val="28"/>
        </w:rPr>
        <w:t>154-бабына</w:t>
      </w:r>
      <w:r>
        <w:rPr>
          <w:rFonts w:ascii="Times New Roman"/>
          <w:b w:val="false"/>
          <w:i w:val="false"/>
          <w:color w:val="000000"/>
          <w:sz w:val="28"/>
        </w:rPr>
        <w:t xml:space="preserve"> сәйкес жүзеге асырылады.</w:t>
      </w:r>
    </w:p>
    <w:bookmarkEnd w:id="877"/>
    <w:bookmarkStart w:name="z914" w:id="878"/>
    <w:p>
      <w:pPr>
        <w:spacing w:after="0"/>
        <w:ind w:left="0"/>
        <w:jc w:val="left"/>
      </w:pPr>
      <w:r>
        <w:rPr>
          <w:rFonts w:ascii="Times New Roman"/>
          <w:b/>
          <w:i w:val="false"/>
          <w:color w:val="000000"/>
        </w:rPr>
        <w:t xml:space="preserve"> 2-бөлім. КЕДЕНДІК ТӨЛЕМДЕР МЕН САЛЫҚТАР</w:t>
      </w:r>
      <w:r>
        <w:br/>
      </w:r>
      <w:r>
        <w:rPr>
          <w:rFonts w:ascii="Times New Roman"/>
          <w:b/>
          <w:i w:val="false"/>
          <w:color w:val="000000"/>
        </w:rPr>
        <w:t>12-тарау. КЕДЕНДІК ТӨЛЕМДЕР МЕН САЛЫҚТАР</w:t>
      </w:r>
      <w:r>
        <w:br/>
      </w:r>
      <w:r>
        <w:rPr>
          <w:rFonts w:ascii="Times New Roman"/>
          <w:b/>
          <w:i w:val="false"/>
          <w:color w:val="000000"/>
        </w:rPr>
        <w:t>ТУРАЛЫ ЖАЛПЫ ЕРЕЖЕЛЕР</w:t>
      </w:r>
    </w:p>
    <w:bookmarkEnd w:id="878"/>
    <w:bookmarkStart w:name="z916" w:id="879"/>
    <w:p>
      <w:pPr>
        <w:spacing w:after="0"/>
        <w:ind w:left="0"/>
        <w:jc w:val="left"/>
      </w:pPr>
      <w:r>
        <w:rPr>
          <w:rFonts w:ascii="Times New Roman"/>
          <w:b/>
          <w:i w:val="false"/>
          <w:color w:val="000000"/>
        </w:rPr>
        <w:t xml:space="preserve"> 113-бап. Кедендік төлемдер мен салықтар</w:t>
      </w:r>
    </w:p>
    <w:bookmarkEnd w:id="879"/>
    <w:bookmarkStart w:name="z917" w:id="880"/>
    <w:p>
      <w:pPr>
        <w:spacing w:after="0"/>
        <w:ind w:left="0"/>
        <w:jc w:val="both"/>
      </w:pPr>
      <w:r>
        <w:rPr>
          <w:rFonts w:ascii="Times New Roman"/>
          <w:b w:val="false"/>
          <w:i w:val="false"/>
          <w:color w:val="000000"/>
          <w:sz w:val="28"/>
        </w:rPr>
        <w:t>
      1. Кедендік төлемдер мен салықтарға:</w:t>
      </w:r>
    </w:p>
    <w:bookmarkEnd w:id="880"/>
    <w:bookmarkStart w:name="z918" w:id="881"/>
    <w:p>
      <w:pPr>
        <w:spacing w:after="0"/>
        <w:ind w:left="0"/>
        <w:jc w:val="both"/>
      </w:pPr>
      <w:r>
        <w:rPr>
          <w:rFonts w:ascii="Times New Roman"/>
          <w:b w:val="false"/>
          <w:i w:val="false"/>
          <w:color w:val="000000"/>
          <w:sz w:val="28"/>
        </w:rPr>
        <w:t>
      1) кедендік әкелу бажы;</w:t>
      </w:r>
    </w:p>
    <w:bookmarkEnd w:id="881"/>
    <w:bookmarkStart w:name="z919" w:id="882"/>
    <w:p>
      <w:pPr>
        <w:spacing w:after="0"/>
        <w:ind w:left="0"/>
        <w:jc w:val="both"/>
      </w:pPr>
      <w:r>
        <w:rPr>
          <w:rFonts w:ascii="Times New Roman"/>
          <w:b w:val="false"/>
          <w:i w:val="false"/>
          <w:color w:val="000000"/>
          <w:sz w:val="28"/>
        </w:rPr>
        <w:t>
      2) кедендік әкету бажы;</w:t>
      </w:r>
    </w:p>
    <w:bookmarkEnd w:id="882"/>
    <w:bookmarkStart w:name="z920" w:id="883"/>
    <w:p>
      <w:pPr>
        <w:spacing w:after="0"/>
        <w:ind w:left="0"/>
        <w:jc w:val="both"/>
      </w:pPr>
      <w:r>
        <w:rPr>
          <w:rFonts w:ascii="Times New Roman"/>
          <w:b w:val="false"/>
          <w:i w:val="false"/>
          <w:color w:val="000000"/>
          <w:sz w:val="28"/>
        </w:rPr>
        <w:t>
      3) Қазақстан Республикасының кедендік аумағына тауарларды әкелу кезінде өндіріп алынатын қосылған құн салығы;</w:t>
      </w:r>
    </w:p>
    <w:bookmarkEnd w:id="883"/>
    <w:bookmarkStart w:name="z921" w:id="884"/>
    <w:p>
      <w:pPr>
        <w:spacing w:after="0"/>
        <w:ind w:left="0"/>
        <w:jc w:val="both"/>
      </w:pPr>
      <w:r>
        <w:rPr>
          <w:rFonts w:ascii="Times New Roman"/>
          <w:b w:val="false"/>
          <w:i w:val="false"/>
          <w:color w:val="000000"/>
          <w:sz w:val="28"/>
        </w:rPr>
        <w:t>
      4) Кеден одағының кедендік аумағына тауарларды әкелу кезінде өндіріп алынатын акциз (акциздер);</w:t>
      </w:r>
    </w:p>
    <w:bookmarkEnd w:id="884"/>
    <w:bookmarkStart w:name="z922" w:id="885"/>
    <w:p>
      <w:pPr>
        <w:spacing w:after="0"/>
        <w:ind w:left="0"/>
        <w:jc w:val="both"/>
      </w:pPr>
      <w:r>
        <w:rPr>
          <w:rFonts w:ascii="Times New Roman"/>
          <w:b w:val="false"/>
          <w:i w:val="false"/>
          <w:color w:val="000000"/>
          <w:sz w:val="28"/>
        </w:rPr>
        <w:t>
      5) кедендік алымдар (тауарларды кедендік декларациялау үшін, алып жүру үшін кедендік алымдар, алдын ала шешім үшін төлем) жатады.</w:t>
      </w:r>
    </w:p>
    <w:bookmarkEnd w:id="885"/>
    <w:bookmarkStart w:name="z923" w:id="886"/>
    <w:p>
      <w:pPr>
        <w:spacing w:after="0"/>
        <w:ind w:left="0"/>
        <w:jc w:val="both"/>
      </w:pPr>
      <w:r>
        <w:rPr>
          <w:rFonts w:ascii="Times New Roman"/>
          <w:b w:val="false"/>
          <w:i w:val="false"/>
          <w:color w:val="000000"/>
          <w:sz w:val="28"/>
        </w:rPr>
        <w:t>
      2. Төлеушiлер, кедендiк баждарды есептеу тәртібі және төлеу, қайтару (есепке жатқызу) және өндіріп алу, есепке жазу мерзімдері, сондай-ақ оларды төлеу бойынша жеңілдіктер Қазақстан Республикасының халықаралық шартында және (немесе) кеден заңнамасында айқындалады.</w:t>
      </w:r>
    </w:p>
    <w:bookmarkEnd w:id="886"/>
    <w:bookmarkStart w:name="z924" w:id="887"/>
    <w:p>
      <w:pPr>
        <w:spacing w:after="0"/>
        <w:ind w:left="0"/>
        <w:jc w:val="both"/>
      </w:pPr>
      <w:r>
        <w:rPr>
          <w:rFonts w:ascii="Times New Roman"/>
          <w:b w:val="false"/>
          <w:i w:val="false"/>
          <w:color w:val="000000"/>
          <w:sz w:val="28"/>
        </w:rPr>
        <w:t>
      3. Төлеушілер, кеден органдары өндіріп алатын қосылған құн салықтарын, акциздерді есептеу тәртібі және төлеу, қайтару (есепке жатқызу) және өндіріп алу, есепке жазу мерзімдері, сондай-ақ оларды төлеу бойынша жеңілдіктер осы Кодексте және Қазақстан Республикасының салық заңнамасында айқындалады.</w:t>
      </w:r>
    </w:p>
    <w:bookmarkEnd w:id="887"/>
    <w:bookmarkStart w:name="z925" w:id="888"/>
    <w:p>
      <w:pPr>
        <w:spacing w:after="0"/>
        <w:ind w:left="0"/>
        <w:jc w:val="both"/>
      </w:pPr>
      <w:r>
        <w:rPr>
          <w:rFonts w:ascii="Times New Roman"/>
          <w:b w:val="false"/>
          <w:i w:val="false"/>
          <w:color w:val="000000"/>
          <w:sz w:val="28"/>
        </w:rPr>
        <w:t>
      4. Төлеушiлер, кедендiк алымдарды төлеу, қайтару (есепке жатқызу) және өндiрiп алу тәртібі мен мерзімдері, сондай-ақ оларды төлеу жөніндегі жеңілдіктер осы Кодексте айқындалады.</w:t>
      </w:r>
    </w:p>
    <w:bookmarkEnd w:id="888"/>
    <w:bookmarkStart w:name="z926" w:id="889"/>
    <w:p>
      <w:pPr>
        <w:spacing w:after="0"/>
        <w:ind w:left="0"/>
        <w:jc w:val="both"/>
      </w:pPr>
      <w:r>
        <w:rPr>
          <w:rFonts w:ascii="Times New Roman"/>
          <w:b w:val="false"/>
          <w:i w:val="false"/>
          <w:color w:val="000000"/>
          <w:sz w:val="28"/>
        </w:rPr>
        <w:t>
      5. Кеден органдары алатын арнайы, демпингке қарсы және өтемдік баждар Қазақстан Республикасының халықаралық шарттарында және (немесе) Қазақстан Республикасының заңнамасында белгіленеді және, егер осы Кодексте өзгеше белгіленбесе, кедендік әкелу баждарын алу үшін осы Кодексте көзделген тәртіппен алынады.</w:t>
      </w:r>
    </w:p>
    <w:bookmarkEnd w:id="889"/>
    <w:bookmarkStart w:name="z927" w:id="890"/>
    <w:p>
      <w:pPr>
        <w:spacing w:after="0"/>
        <w:ind w:left="0"/>
        <w:jc w:val="both"/>
      </w:pPr>
      <w:r>
        <w:rPr>
          <w:rFonts w:ascii="Times New Roman"/>
          <w:b w:val="false"/>
          <w:i w:val="false"/>
          <w:color w:val="000000"/>
          <w:sz w:val="28"/>
        </w:rPr>
        <w:t>
      6. Жеке тұлғалар жеке мақсаттары үшін өткізетін тауарларға қатысты осы бөлім осы Кодекстің 56-тарауына және Қазақстан Республикасының халықаралық шарттарына сәйкес белгіленген ерекшеліктер ескеріле отырып қолданылады.</w:t>
      </w:r>
    </w:p>
    <w:bookmarkEnd w:id="890"/>
    <w:bookmarkStart w:name="z928" w:id="891"/>
    <w:p>
      <w:pPr>
        <w:spacing w:after="0"/>
        <w:ind w:left="0"/>
        <w:jc w:val="left"/>
      </w:pPr>
      <w:r>
        <w:rPr>
          <w:rFonts w:ascii="Times New Roman"/>
          <w:b/>
          <w:i w:val="false"/>
          <w:color w:val="000000"/>
        </w:rPr>
        <w:t xml:space="preserve"> 114-бап. Кедендік баж ставкаларының түрлері</w:t>
      </w:r>
    </w:p>
    <w:bookmarkEnd w:id="891"/>
    <w:bookmarkStart w:name="z929" w:id="892"/>
    <w:p>
      <w:pPr>
        <w:spacing w:after="0"/>
        <w:ind w:left="0"/>
        <w:jc w:val="both"/>
      </w:pPr>
      <w:r>
        <w:rPr>
          <w:rFonts w:ascii="Times New Roman"/>
          <w:b w:val="false"/>
          <w:i w:val="false"/>
          <w:color w:val="000000"/>
          <w:sz w:val="28"/>
        </w:rPr>
        <w:t>
      Кедендік баж ставкалары мынадай түрлерге:</w:t>
      </w:r>
    </w:p>
    <w:bookmarkEnd w:id="892"/>
    <w:bookmarkStart w:name="z930" w:id="893"/>
    <w:p>
      <w:pPr>
        <w:spacing w:after="0"/>
        <w:ind w:left="0"/>
        <w:jc w:val="both"/>
      </w:pPr>
      <w:r>
        <w:rPr>
          <w:rFonts w:ascii="Times New Roman"/>
          <w:b w:val="false"/>
          <w:i w:val="false"/>
          <w:color w:val="000000"/>
          <w:sz w:val="28"/>
        </w:rPr>
        <w:t>
      1) салық салынатын тауарлардың кедендік құнына пайызбен белгіленген – адвалорлық;</w:t>
      </w:r>
    </w:p>
    <w:bookmarkEnd w:id="893"/>
    <w:bookmarkStart w:name="z931" w:id="894"/>
    <w:p>
      <w:pPr>
        <w:spacing w:after="0"/>
        <w:ind w:left="0"/>
        <w:jc w:val="both"/>
      </w:pPr>
      <w:r>
        <w:rPr>
          <w:rFonts w:ascii="Times New Roman"/>
          <w:b w:val="false"/>
          <w:i w:val="false"/>
          <w:color w:val="000000"/>
          <w:sz w:val="28"/>
        </w:rPr>
        <w:t>
      2) заттай көрінісіндегі физикалық сипаттамаларына (саны, массасы, көлемі немесе өзге сипататтамаларына) қарай белгіленген - өзіндік ерекше;</w:t>
      </w:r>
    </w:p>
    <w:bookmarkEnd w:id="894"/>
    <w:bookmarkStart w:name="z932" w:id="895"/>
    <w:p>
      <w:pPr>
        <w:spacing w:after="0"/>
        <w:ind w:left="0"/>
        <w:jc w:val="both"/>
      </w:pPr>
      <w:r>
        <w:rPr>
          <w:rFonts w:ascii="Times New Roman"/>
          <w:b w:val="false"/>
          <w:i w:val="false"/>
          <w:color w:val="000000"/>
          <w:sz w:val="28"/>
        </w:rPr>
        <w:t>
      3) осы баптың 1) және 2) тармақшаларында көрсетілген түрлерді ұштастыратын құрамдастырылған болып бөлiнедi.</w:t>
      </w:r>
    </w:p>
    <w:bookmarkEnd w:id="895"/>
    <w:bookmarkStart w:name="z933" w:id="896"/>
    <w:p>
      <w:pPr>
        <w:spacing w:after="0"/>
        <w:ind w:left="0"/>
        <w:jc w:val="left"/>
      </w:pPr>
      <w:r>
        <w:rPr>
          <w:rFonts w:ascii="Times New Roman"/>
          <w:b/>
          <w:i w:val="false"/>
          <w:color w:val="000000"/>
        </w:rPr>
        <w:t xml:space="preserve"> 115-бап. Кедендік алымдар</w:t>
      </w:r>
    </w:p>
    <w:bookmarkEnd w:id="896"/>
    <w:bookmarkStart w:name="z934" w:id="897"/>
    <w:p>
      <w:pPr>
        <w:spacing w:after="0"/>
        <w:ind w:left="0"/>
        <w:jc w:val="both"/>
      </w:pPr>
      <w:r>
        <w:rPr>
          <w:rFonts w:ascii="Times New Roman"/>
          <w:b w:val="false"/>
          <w:i w:val="false"/>
          <w:color w:val="000000"/>
          <w:sz w:val="28"/>
        </w:rPr>
        <w:t>
      1. Тауарларды шығарумен, тауарларды кедендік алып жүрумен байланысты іс-әрекеттер жасағаны, сондай-ақ осы Кодексте белгіленген өзге де іс-әрекеттер жасағаны үшін кеден органдары өндіріп алатын міндетті төлемдер кедендік алымдар болып табылады.</w:t>
      </w:r>
    </w:p>
    <w:bookmarkEnd w:id="897"/>
    <w:bookmarkStart w:name="z935" w:id="898"/>
    <w:p>
      <w:pPr>
        <w:spacing w:after="0"/>
        <w:ind w:left="0"/>
        <w:jc w:val="both"/>
      </w:pPr>
      <w:r>
        <w:rPr>
          <w:rFonts w:ascii="Times New Roman"/>
          <w:b w:val="false"/>
          <w:i w:val="false"/>
          <w:color w:val="000000"/>
          <w:sz w:val="28"/>
        </w:rPr>
        <w:t>
      2. Кедендік алымдардың ставкаларын Қазақстан Республикасының Үкіметі белгілейді.</w:t>
      </w:r>
    </w:p>
    <w:bookmarkEnd w:id="898"/>
    <w:bookmarkStart w:name="z936" w:id="899"/>
    <w:p>
      <w:pPr>
        <w:spacing w:after="0"/>
        <w:ind w:left="0"/>
        <w:jc w:val="both"/>
      </w:pPr>
      <w:r>
        <w:rPr>
          <w:rFonts w:ascii="Times New Roman"/>
          <w:b w:val="false"/>
          <w:i w:val="false"/>
          <w:color w:val="000000"/>
          <w:sz w:val="28"/>
        </w:rPr>
        <w:t>
      3. Кедендік алымдардың мөлшері кедендік алымдар белгіленген іс-әрекеттерді жасағаны үшін кеден органдарының шамамен алынған шығындарының құнынан аспауға тиіс.</w:t>
      </w:r>
    </w:p>
    <w:bookmarkEnd w:id="899"/>
    <w:bookmarkStart w:name="z937" w:id="900"/>
    <w:p>
      <w:pPr>
        <w:spacing w:after="0"/>
        <w:ind w:left="0"/>
        <w:jc w:val="left"/>
      </w:pPr>
      <w:r>
        <w:rPr>
          <w:rFonts w:ascii="Times New Roman"/>
          <w:b/>
          <w:i w:val="false"/>
          <w:color w:val="000000"/>
        </w:rPr>
        <w:t xml:space="preserve"> 116-бап. Кедендік алымдардың түрлері</w:t>
      </w:r>
    </w:p>
    <w:bookmarkEnd w:id="900"/>
    <w:bookmarkStart w:name="z938" w:id="901"/>
    <w:p>
      <w:pPr>
        <w:spacing w:after="0"/>
        <w:ind w:left="0"/>
        <w:jc w:val="both"/>
      </w:pPr>
      <w:r>
        <w:rPr>
          <w:rFonts w:ascii="Times New Roman"/>
          <w:b w:val="false"/>
          <w:i w:val="false"/>
          <w:color w:val="000000"/>
          <w:sz w:val="28"/>
        </w:rPr>
        <w:t>
      Кедендік алымдарға:</w:t>
      </w:r>
    </w:p>
    <w:bookmarkEnd w:id="901"/>
    <w:bookmarkStart w:name="z939" w:id="902"/>
    <w:p>
      <w:pPr>
        <w:spacing w:after="0"/>
        <w:ind w:left="0"/>
        <w:jc w:val="both"/>
      </w:pPr>
      <w:r>
        <w:rPr>
          <w:rFonts w:ascii="Times New Roman"/>
          <w:b w:val="false"/>
          <w:i w:val="false"/>
          <w:color w:val="000000"/>
          <w:sz w:val="28"/>
        </w:rPr>
        <w:t>
      1) тауарларды кедендік декларациялау үшін кедендік алымдар;</w:t>
      </w:r>
    </w:p>
    <w:bookmarkEnd w:id="902"/>
    <w:bookmarkStart w:name="z940" w:id="903"/>
    <w:p>
      <w:pPr>
        <w:spacing w:after="0"/>
        <w:ind w:left="0"/>
        <w:jc w:val="both"/>
      </w:pPr>
      <w:r>
        <w:rPr>
          <w:rFonts w:ascii="Times New Roman"/>
          <w:b w:val="false"/>
          <w:i w:val="false"/>
          <w:color w:val="000000"/>
          <w:sz w:val="28"/>
        </w:rPr>
        <w:t>
      2) кедендік алып жүру үшін кедендік алымдар;</w:t>
      </w:r>
    </w:p>
    <w:bookmarkEnd w:id="903"/>
    <w:bookmarkStart w:name="z941" w:id="904"/>
    <w:p>
      <w:pPr>
        <w:spacing w:after="0"/>
        <w:ind w:left="0"/>
        <w:jc w:val="both"/>
      </w:pPr>
      <w:r>
        <w:rPr>
          <w:rFonts w:ascii="Times New Roman"/>
          <w:b w:val="false"/>
          <w:i w:val="false"/>
          <w:color w:val="000000"/>
          <w:sz w:val="28"/>
        </w:rPr>
        <w:t>
      3) алдын ала жасалған шешім үшін төленетін ақы жатады.</w:t>
      </w:r>
    </w:p>
    <w:bookmarkEnd w:id="904"/>
    <w:bookmarkStart w:name="z942" w:id="905"/>
    <w:p>
      <w:pPr>
        <w:spacing w:after="0"/>
        <w:ind w:left="0"/>
        <w:jc w:val="left"/>
      </w:pPr>
      <w:r>
        <w:rPr>
          <w:rFonts w:ascii="Times New Roman"/>
          <w:b/>
          <w:i w:val="false"/>
          <w:color w:val="000000"/>
        </w:rPr>
        <w:t xml:space="preserve"> 117-бап. Тауарларды кедендік декларациялау үшін кедендік алым</w:t>
      </w:r>
    </w:p>
    <w:bookmarkEnd w:id="905"/>
    <w:bookmarkStart w:name="z943" w:id="906"/>
    <w:p>
      <w:pPr>
        <w:spacing w:after="0"/>
        <w:ind w:left="0"/>
        <w:jc w:val="both"/>
      </w:pPr>
      <w:r>
        <w:rPr>
          <w:rFonts w:ascii="Times New Roman"/>
          <w:b w:val="false"/>
          <w:i w:val="false"/>
          <w:color w:val="000000"/>
          <w:sz w:val="28"/>
        </w:rPr>
        <w:t>
      Тауарларды кедендік декларациялау үшін бюджетке төленген кедендік алым төлеушіге қайтаруға жатпайды.</w:t>
      </w:r>
    </w:p>
    <w:bookmarkEnd w:id="906"/>
    <w:bookmarkStart w:name="z944" w:id="907"/>
    <w:p>
      <w:pPr>
        <w:spacing w:after="0"/>
        <w:ind w:left="0"/>
        <w:jc w:val="left"/>
      </w:pPr>
      <w:r>
        <w:rPr>
          <w:rFonts w:ascii="Times New Roman"/>
          <w:b/>
          <w:i w:val="false"/>
          <w:color w:val="000000"/>
        </w:rPr>
        <w:t xml:space="preserve"> 118-бап. Кедендік алып жүру үшін кедендік алым</w:t>
      </w:r>
    </w:p>
    <w:bookmarkEnd w:id="907"/>
    <w:bookmarkStart w:name="z945" w:id="908"/>
    <w:p>
      <w:pPr>
        <w:spacing w:after="0"/>
        <w:ind w:left="0"/>
        <w:jc w:val="both"/>
      </w:pPr>
      <w:r>
        <w:rPr>
          <w:rFonts w:ascii="Times New Roman"/>
          <w:b w:val="false"/>
          <w:i w:val="false"/>
          <w:color w:val="000000"/>
          <w:sz w:val="28"/>
        </w:rPr>
        <w:t>
      Бірнеше автомобиль көлік құралымен өткізілетін тауарларды кедендік алып жүру кезінде кедендік алым сомасы көрсетілген көлік құралдарының санына барабар бөлінеді.</w:t>
      </w:r>
    </w:p>
    <w:bookmarkEnd w:id="908"/>
    <w:bookmarkStart w:name="z946" w:id="909"/>
    <w:p>
      <w:pPr>
        <w:spacing w:after="0"/>
        <w:ind w:left="0"/>
        <w:jc w:val="left"/>
      </w:pPr>
      <w:r>
        <w:rPr>
          <w:rFonts w:ascii="Times New Roman"/>
          <w:b/>
          <w:i w:val="false"/>
          <w:color w:val="000000"/>
        </w:rPr>
        <w:t xml:space="preserve"> 119-бап. Алдын ала шешім үшін төлем</w:t>
      </w:r>
    </w:p>
    <w:bookmarkEnd w:id="909"/>
    <w:bookmarkStart w:name="z947" w:id="910"/>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91-баптарына</w:t>
      </w:r>
      <w:r>
        <w:rPr>
          <w:rFonts w:ascii="Times New Roman"/>
          <w:b w:val="false"/>
          <w:i w:val="false"/>
          <w:color w:val="000000"/>
          <w:sz w:val="28"/>
        </w:rPr>
        <w:t xml:space="preserve"> сәйкес тауарларды сыныптау жөнінде және тауарлардың шығарылған елі туралы алдын ала шешім қабылдағаны үшін Қазақстан Республикасының Үкіметі белгілеген мөлшерде ақы өндіріп алынады.</w:t>
      </w:r>
    </w:p>
    <w:bookmarkEnd w:id="910"/>
    <w:bookmarkStart w:name="z948" w:id="911"/>
    <w:p>
      <w:pPr>
        <w:spacing w:after="0"/>
        <w:ind w:left="0"/>
        <w:jc w:val="left"/>
      </w:pPr>
      <w:r>
        <w:rPr>
          <w:rFonts w:ascii="Times New Roman"/>
          <w:b/>
          <w:i w:val="false"/>
          <w:color w:val="000000"/>
        </w:rPr>
        <w:t xml:space="preserve"> 120-бап. Төлеушілер, кедендік алымдарды төлеу мерзімдері мен тәртібі</w:t>
      </w:r>
    </w:p>
    <w:bookmarkEnd w:id="911"/>
    <w:bookmarkStart w:name="z949" w:id="912"/>
    <w:p>
      <w:pPr>
        <w:spacing w:after="0"/>
        <w:ind w:left="0"/>
        <w:jc w:val="both"/>
      </w:pPr>
      <w:r>
        <w:rPr>
          <w:rFonts w:ascii="Times New Roman"/>
          <w:b w:val="false"/>
          <w:i w:val="false"/>
          <w:color w:val="000000"/>
          <w:sz w:val="28"/>
        </w:rPr>
        <w:t>
      1. Декларант немесе осы Кодекске және (немесе) Қазақстан Республикасының халықаралық шарттарына сәйкес кедендік алымдарды төлеу бойынша міндеттер жүктелген өзге де тұлғалар кедендік алымдарды төлеушілер болып табылады.</w:t>
      </w:r>
    </w:p>
    <w:bookmarkEnd w:id="912"/>
    <w:bookmarkStart w:name="z950" w:id="913"/>
    <w:p>
      <w:pPr>
        <w:spacing w:after="0"/>
        <w:ind w:left="0"/>
        <w:jc w:val="both"/>
      </w:pPr>
      <w:r>
        <w:rPr>
          <w:rFonts w:ascii="Times New Roman"/>
          <w:b w:val="false"/>
          <w:i w:val="false"/>
          <w:color w:val="000000"/>
          <w:sz w:val="28"/>
        </w:rPr>
        <w:t>
      2. Осы баптың 5-тармағында көрсетілген жағдайларды қоспағанда, тауарларды кедендік декларациялау үшін кедендік алым кедендік декларацияны бергенге дейін немесе сонымен бір мезгілде төленеді.</w:t>
      </w:r>
    </w:p>
    <w:bookmarkEnd w:id="913"/>
    <w:bookmarkStart w:name="z951" w:id="914"/>
    <w:p>
      <w:pPr>
        <w:spacing w:after="0"/>
        <w:ind w:left="0"/>
        <w:jc w:val="both"/>
      </w:pPr>
      <w:r>
        <w:rPr>
          <w:rFonts w:ascii="Times New Roman"/>
          <w:b w:val="false"/>
          <w:i w:val="false"/>
          <w:color w:val="000000"/>
          <w:sz w:val="28"/>
        </w:rPr>
        <w:t>
      3. Кедендік алып жүру үшін кедендік алым кеден органы кедендік алып жүру туралы шешім қабылдағаннан кейін, бірақ кедендік алып жүруді ұйымдастыру басталған күннен кешіктірілмей төленеді.</w:t>
      </w:r>
    </w:p>
    <w:bookmarkEnd w:id="914"/>
    <w:bookmarkStart w:name="z952" w:id="915"/>
    <w:p>
      <w:pPr>
        <w:spacing w:after="0"/>
        <w:ind w:left="0"/>
        <w:jc w:val="both"/>
      </w:pPr>
      <w:r>
        <w:rPr>
          <w:rFonts w:ascii="Times New Roman"/>
          <w:b w:val="false"/>
          <w:i w:val="false"/>
          <w:color w:val="000000"/>
          <w:sz w:val="28"/>
        </w:rPr>
        <w:t>
      4. Кеден органы алдын ала шешім қабылдағаны үшін ақыны төлеуші көрсетілген шешім өзіне берілгенге дейін енгізеді.</w:t>
      </w:r>
    </w:p>
    <w:bookmarkEnd w:id="915"/>
    <w:bookmarkStart w:name="z953" w:id="916"/>
    <w:p>
      <w:pPr>
        <w:spacing w:after="0"/>
        <w:ind w:left="0"/>
        <w:jc w:val="both"/>
      </w:pPr>
      <w:r>
        <w:rPr>
          <w:rFonts w:ascii="Times New Roman"/>
          <w:b w:val="false"/>
          <w:i w:val="false"/>
          <w:color w:val="000000"/>
          <w:sz w:val="28"/>
        </w:rPr>
        <w:t>
      5. Тауарларды кедендік декларациялау үшін кедендік алымдарды төлеу бойынша жеңілдіктер берілген кезде, тұлғаның тауарларды пайдалану және иелік ету бойынша шектеулерді бұзған күні оларды төлеу мерзімі болып есептеледі. Егер шектеулер бұзылған күнді анықтау мүмкін болмаса, кедендік декларацияның тіркелген күні кедендік декларациялау үшін кедендік алымдарды төлеу мерзімі болып есептеледі.</w:t>
      </w:r>
    </w:p>
    <w:bookmarkEnd w:id="916"/>
    <w:p>
      <w:pPr>
        <w:spacing w:after="0"/>
        <w:ind w:left="0"/>
        <w:jc w:val="both"/>
      </w:pPr>
      <w:r>
        <w:rPr>
          <w:rFonts w:ascii="Times New Roman"/>
          <w:b w:val="false"/>
          <w:i w:val="false"/>
          <w:color w:val="000000"/>
          <w:sz w:val="28"/>
        </w:rPr>
        <w:t>
      Кеден одағының кедендік шекарасы арқылы тауарларды заңсыз өткізу кезінде тауарларды кедендік декларациялау үшін кедендік алымдарды төлеу мерзімі кедендік шекара арқылы тауарларды өткізген күн болып есептеледі. Егер заңсыз өткізілген күнді анықтау мүмкін болмаса, кедендік декларацияның тіркелген күні кедендік декларациялау үшін кедендік алымдарды төлеу мерзімі болып есептеледі.</w:t>
      </w:r>
    </w:p>
    <w:bookmarkStart w:name="z954" w:id="917"/>
    <w:p>
      <w:pPr>
        <w:spacing w:after="0"/>
        <w:ind w:left="0"/>
        <w:jc w:val="both"/>
      </w:pPr>
      <w:r>
        <w:rPr>
          <w:rFonts w:ascii="Times New Roman"/>
          <w:b w:val="false"/>
          <w:i w:val="false"/>
          <w:color w:val="000000"/>
          <w:sz w:val="28"/>
        </w:rPr>
        <w:t xml:space="preserve">
      6. Төлеушінің кедендік төлемді кедендік алым бойынша алда болатын міндеттемелер есебіне аванспен енгізуге құқығы бар. </w:t>
      </w:r>
    </w:p>
    <w:bookmarkEnd w:id="917"/>
    <w:bookmarkStart w:name="z955" w:id="918"/>
    <w:p>
      <w:pPr>
        <w:spacing w:after="0"/>
        <w:ind w:left="0"/>
        <w:jc w:val="both"/>
      </w:pPr>
      <w:r>
        <w:rPr>
          <w:rFonts w:ascii="Times New Roman"/>
          <w:b w:val="false"/>
          <w:i w:val="false"/>
          <w:color w:val="000000"/>
          <w:sz w:val="28"/>
        </w:rPr>
        <w:t>
      7. Кедендік транзит кедендік рәсімімен шығарылған тауарларды қоспағанда, кедендік алымдар тауарлар шығарылатын кеден органында немесе аумағында Кеден одағының кедендік шекарасы арқылы тауарларды заңсыз өткізу фактісі анықталған аумақта төленеді (өндіріліп алынады).</w:t>
      </w:r>
    </w:p>
    <w:bookmarkEnd w:id="918"/>
    <w:bookmarkStart w:name="z956" w:id="919"/>
    <w:p>
      <w:pPr>
        <w:spacing w:after="0"/>
        <w:ind w:left="0"/>
        <w:jc w:val="both"/>
      </w:pPr>
      <w:r>
        <w:rPr>
          <w:rFonts w:ascii="Times New Roman"/>
          <w:b w:val="false"/>
          <w:i w:val="false"/>
          <w:color w:val="000000"/>
          <w:sz w:val="28"/>
        </w:rPr>
        <w:t>
      8. Кедендiк алымдарды бюджетке аудару осы Кодекске сәйкес айқындалған кедендік баждарды, салықтарды және өсімпұлдарды аудару үшін көзделген қағидалар бойынша жүзеге асырылады.</w:t>
      </w:r>
    </w:p>
    <w:bookmarkEnd w:id="919"/>
    <w:bookmarkStart w:name="z957" w:id="920"/>
    <w:p>
      <w:pPr>
        <w:spacing w:after="0"/>
        <w:ind w:left="0"/>
        <w:jc w:val="left"/>
      </w:pPr>
      <w:r>
        <w:rPr>
          <w:rFonts w:ascii="Times New Roman"/>
          <w:b/>
          <w:i w:val="false"/>
          <w:color w:val="000000"/>
        </w:rPr>
        <w:t xml:space="preserve"> 13-тарау. КЕДЕНДІК ТӨЛЕМДЕР МЕН САЛЫҚТАР</w:t>
      </w:r>
      <w:r>
        <w:br/>
      </w:r>
      <w:r>
        <w:rPr>
          <w:rFonts w:ascii="Times New Roman"/>
          <w:b/>
          <w:i w:val="false"/>
          <w:color w:val="000000"/>
        </w:rPr>
        <w:t>БОЙЫНША ЖЕҢІЛДІКТЕР</w:t>
      </w:r>
    </w:p>
    <w:bookmarkEnd w:id="920"/>
    <w:bookmarkStart w:name="z958" w:id="921"/>
    <w:p>
      <w:pPr>
        <w:spacing w:after="0"/>
        <w:ind w:left="0"/>
        <w:jc w:val="left"/>
      </w:pPr>
      <w:r>
        <w:rPr>
          <w:rFonts w:ascii="Times New Roman"/>
          <w:b/>
          <w:i w:val="false"/>
          <w:color w:val="000000"/>
        </w:rPr>
        <w:t xml:space="preserve"> 121-бап. Кедендік төлемдер мен салықтарды төлеу бойынша жеңілдіктер</w:t>
      </w:r>
    </w:p>
    <w:bookmarkEnd w:id="921"/>
    <w:bookmarkStart w:name="z959" w:id="922"/>
    <w:p>
      <w:pPr>
        <w:spacing w:after="0"/>
        <w:ind w:left="0"/>
        <w:jc w:val="both"/>
      </w:pPr>
      <w:r>
        <w:rPr>
          <w:rFonts w:ascii="Times New Roman"/>
          <w:b w:val="false"/>
          <w:i w:val="false"/>
          <w:color w:val="000000"/>
          <w:sz w:val="28"/>
        </w:rPr>
        <w:t>
      1. Осы Кодексте кедендік төлемдер мен салықтарды төлеу бойынша жеңілдіктер деп:</w:t>
      </w:r>
    </w:p>
    <w:bookmarkEnd w:id="922"/>
    <w:bookmarkStart w:name="z960" w:id="923"/>
    <w:p>
      <w:pPr>
        <w:spacing w:after="0"/>
        <w:ind w:left="0"/>
        <w:jc w:val="both"/>
      </w:pPr>
      <w:r>
        <w:rPr>
          <w:rFonts w:ascii="Times New Roman"/>
          <w:b w:val="false"/>
          <w:i w:val="false"/>
          <w:color w:val="000000"/>
          <w:sz w:val="28"/>
        </w:rPr>
        <w:t>
      1) тарифтік преференциялар;</w:t>
      </w:r>
    </w:p>
    <w:bookmarkEnd w:id="923"/>
    <w:bookmarkStart w:name="z961" w:id="924"/>
    <w:p>
      <w:pPr>
        <w:spacing w:after="0"/>
        <w:ind w:left="0"/>
        <w:jc w:val="both"/>
      </w:pPr>
      <w:r>
        <w:rPr>
          <w:rFonts w:ascii="Times New Roman"/>
          <w:b w:val="false"/>
          <w:i w:val="false"/>
          <w:color w:val="000000"/>
          <w:sz w:val="28"/>
        </w:rPr>
        <w:t>
      2) тарифтік жеңілдіктер (кедендік баждарды төлеу бойынша жеңілдіктер);</w:t>
      </w:r>
    </w:p>
    <w:bookmarkEnd w:id="924"/>
    <w:bookmarkStart w:name="z962" w:id="925"/>
    <w:p>
      <w:pPr>
        <w:spacing w:after="0"/>
        <w:ind w:left="0"/>
        <w:jc w:val="both"/>
      </w:pPr>
      <w:r>
        <w:rPr>
          <w:rFonts w:ascii="Times New Roman"/>
          <w:b w:val="false"/>
          <w:i w:val="false"/>
          <w:color w:val="000000"/>
          <w:sz w:val="28"/>
        </w:rPr>
        <w:t>
      3) салықтарды төлеу бойынша жеңілдіктер;</w:t>
      </w:r>
    </w:p>
    <w:bookmarkEnd w:id="925"/>
    <w:bookmarkStart w:name="z963" w:id="926"/>
    <w:p>
      <w:pPr>
        <w:spacing w:after="0"/>
        <w:ind w:left="0"/>
        <w:jc w:val="both"/>
      </w:pPr>
      <w:r>
        <w:rPr>
          <w:rFonts w:ascii="Times New Roman"/>
          <w:b w:val="false"/>
          <w:i w:val="false"/>
          <w:color w:val="000000"/>
          <w:sz w:val="28"/>
        </w:rPr>
        <w:t>
      4) кедендік алымдарды төлеу бойынша жеңілдіктер түсініледі.</w:t>
      </w:r>
    </w:p>
    <w:bookmarkEnd w:id="926"/>
    <w:bookmarkStart w:name="z964" w:id="927"/>
    <w:p>
      <w:pPr>
        <w:spacing w:after="0"/>
        <w:ind w:left="0"/>
        <w:jc w:val="both"/>
      </w:pPr>
      <w:r>
        <w:rPr>
          <w:rFonts w:ascii="Times New Roman"/>
          <w:b w:val="false"/>
          <w:i w:val="false"/>
          <w:color w:val="000000"/>
          <w:sz w:val="28"/>
        </w:rPr>
        <w:t xml:space="preserve">
      2. Тауарларды кедендiк декларациялағаны үшін кедендік алымдарды төлеу бойынша жеңілдіктер кедендік алымдарды төлеу бойынша жеңілдіктер деп түсініледі. </w:t>
      </w:r>
    </w:p>
    <w:bookmarkEnd w:id="927"/>
    <w:bookmarkStart w:name="z965" w:id="928"/>
    <w:p>
      <w:pPr>
        <w:spacing w:after="0"/>
        <w:ind w:left="0"/>
        <w:jc w:val="both"/>
      </w:pPr>
      <w:r>
        <w:rPr>
          <w:rFonts w:ascii="Times New Roman"/>
          <w:b w:val="false"/>
          <w:i w:val="false"/>
          <w:color w:val="000000"/>
          <w:sz w:val="28"/>
        </w:rPr>
        <w:t>
      3. Тарифтік преференциялар Кеден одағына мүше мемлекеттердің заңнамасына және (немесе) халықаралық шарттарына сәйкес табыс етіледі.</w:t>
      </w:r>
    </w:p>
    <w:bookmarkEnd w:id="928"/>
    <w:p>
      <w:pPr>
        <w:spacing w:after="0"/>
        <w:ind w:left="0"/>
        <w:jc w:val="both"/>
      </w:pPr>
      <w:r>
        <w:rPr>
          <w:rFonts w:ascii="Times New Roman"/>
          <w:b w:val="false"/>
          <w:i w:val="false"/>
          <w:color w:val="000000"/>
          <w:sz w:val="28"/>
        </w:rPr>
        <w:t>
      Тарифтік жеңілдіктердің түрлері, оларды беру тәртібі мен жағдайлары Кеден одағының кеден заңнамасына сәйкес айқындалады.</w:t>
      </w:r>
    </w:p>
    <w:p>
      <w:pPr>
        <w:spacing w:after="0"/>
        <w:ind w:left="0"/>
        <w:jc w:val="both"/>
      </w:pPr>
      <w:r>
        <w:rPr>
          <w:rFonts w:ascii="Times New Roman"/>
          <w:b w:val="false"/>
          <w:i w:val="false"/>
          <w:color w:val="000000"/>
          <w:sz w:val="28"/>
        </w:rPr>
        <w:t>
      Кеден одағының кеден заңнамасына сәйкес қабылданған Кеден одағы органдарының шешімдерімен тарифтік жеңілдіктерді беру Кеден одағына мүше мемлекеттердің заңнамасында көзделген тәртіппен жүзеге асырылатыны анықталған жағдайларда, тарифтік жеңілдікті сауда қызметін реттеу саласындағы уәкілетті орган береді.</w:t>
      </w:r>
    </w:p>
    <w:p>
      <w:pPr>
        <w:spacing w:after="0"/>
        <w:ind w:left="0"/>
        <w:jc w:val="both"/>
      </w:pPr>
      <w:r>
        <w:rPr>
          <w:rFonts w:ascii="Times New Roman"/>
          <w:b w:val="false"/>
          <w:i w:val="false"/>
          <w:color w:val="000000"/>
          <w:sz w:val="28"/>
        </w:rPr>
        <w:t>
      Тарифтік жеңілдіктер берілетін тауарлардың тізбесін, сондай-ақ тарифтік жеңілдіктер беру тәртібі мен шарттарын сауда қызметін реттеу саласындағы уәкілетті орган айқындайды.</w:t>
      </w:r>
    </w:p>
    <w:p>
      <w:pPr>
        <w:spacing w:after="0"/>
        <w:ind w:left="0"/>
        <w:jc w:val="both"/>
      </w:pPr>
      <w:r>
        <w:rPr>
          <w:rFonts w:ascii="Times New Roman"/>
          <w:b w:val="false"/>
          <w:i w:val="false"/>
          <w:color w:val="000000"/>
          <w:sz w:val="28"/>
        </w:rPr>
        <w:t>
      Тауарларды кедендік декларациялау үшін кедендiк алымдар бойынша жеңілдіктер осы Кодекске сәйкес айқындалады.</w:t>
      </w:r>
    </w:p>
    <w:p>
      <w:pPr>
        <w:spacing w:after="0"/>
        <w:ind w:left="0"/>
        <w:jc w:val="both"/>
      </w:pPr>
      <w:r>
        <w:rPr>
          <w:rFonts w:ascii="Times New Roman"/>
          <w:b w:val="false"/>
          <w:i w:val="false"/>
          <w:color w:val="000000"/>
          <w:sz w:val="28"/>
        </w:rPr>
        <w:t>
      Салықтарды төлеу бойынша жеңілдіктер Қазақстан Республикасының салық заңнамасына сәйкес айқындалады.</w:t>
      </w:r>
    </w:p>
    <w:bookmarkStart w:name="z966" w:id="929"/>
    <w:p>
      <w:pPr>
        <w:spacing w:after="0"/>
        <w:ind w:left="0"/>
        <w:jc w:val="both"/>
      </w:pPr>
      <w:r>
        <w:rPr>
          <w:rFonts w:ascii="Times New Roman"/>
          <w:b w:val="false"/>
          <w:i w:val="false"/>
          <w:color w:val="000000"/>
          <w:sz w:val="28"/>
        </w:rPr>
        <w:t>
      4. Кеден одағының кедендік шекарасы арқылы өткізілетін тауарларға қатысты кедендік баждарды, салықтар мен кедендік алымдарды төлеу бойынша жеңілдіктер оларды салудан босату түрінде беріледі.</w:t>
      </w:r>
    </w:p>
    <w:bookmarkEnd w:id="929"/>
    <w:p>
      <w:pPr>
        <w:spacing w:after="0"/>
        <w:ind w:left="0"/>
        <w:jc w:val="both"/>
      </w:pPr>
      <w:r>
        <w:rPr>
          <w:rFonts w:ascii="Times New Roman"/>
          <w:b w:val="false"/>
          <w:i w:val="false"/>
          <w:color w:val="000000"/>
          <w:sz w:val="28"/>
        </w:rPr>
        <w:t>
      4-1. Кедендік төлемдер мен салықтар салудан босатуды ұсыну мақсатында кеден органдары Қазақстан Республикасының тиісті мемлекеттік органдарымен бірлескен актілерінде айқындалатын тәртіппен өзге де мемлекеттік органдармен өзара іс-қимыл жасайды.</w:t>
      </w:r>
    </w:p>
    <w:bookmarkStart w:name="z967" w:id="930"/>
    <w:p>
      <w:pPr>
        <w:spacing w:after="0"/>
        <w:ind w:left="0"/>
        <w:jc w:val="both"/>
      </w:pPr>
      <w:r>
        <w:rPr>
          <w:rFonts w:ascii="Times New Roman"/>
          <w:b w:val="false"/>
          <w:i w:val="false"/>
          <w:color w:val="000000"/>
          <w:sz w:val="28"/>
        </w:rPr>
        <w:t>
      5. Кедендiк алымдарды төлеу бойынша жеңілдіктер, осы Кодекстің 122-бабында көзделген жағдайларды қоспағанда, жеке сипатта бола алмайды.</w:t>
      </w:r>
    </w:p>
    <w:bookmarkEnd w:id="930"/>
    <w:bookmarkStart w:name="z968" w:id="931"/>
    <w:p>
      <w:pPr>
        <w:spacing w:after="0"/>
        <w:ind w:left="0"/>
        <w:jc w:val="both"/>
      </w:pPr>
      <w:r>
        <w:rPr>
          <w:rFonts w:ascii="Times New Roman"/>
          <w:b w:val="false"/>
          <w:i w:val="false"/>
          <w:color w:val="000000"/>
          <w:sz w:val="28"/>
        </w:rPr>
        <w:t>
      6. Қазақстан Республикасының басқа нормативтік құқықтық актілерінде кедендік алымдар бойынша жеңілдіктер беруге тыйым салынады.</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69" w:id="932"/>
    <w:p>
      <w:pPr>
        <w:spacing w:after="0"/>
        <w:ind w:left="0"/>
        <w:jc w:val="left"/>
      </w:pPr>
      <w:r>
        <w:rPr>
          <w:rFonts w:ascii="Times New Roman"/>
          <w:b/>
          <w:i w:val="false"/>
          <w:color w:val="000000"/>
        </w:rPr>
        <w:t xml:space="preserve"> 122-бап. Кедендік алымдарды төлеу бойынша жеңілдіктер</w:t>
      </w:r>
    </w:p>
    <w:bookmarkEnd w:id="932"/>
    <w:bookmarkStart w:name="z970" w:id="933"/>
    <w:p>
      <w:pPr>
        <w:spacing w:after="0"/>
        <w:ind w:left="0"/>
        <w:jc w:val="both"/>
      </w:pPr>
      <w:r>
        <w:rPr>
          <w:rFonts w:ascii="Times New Roman"/>
          <w:b w:val="false"/>
          <w:i w:val="false"/>
          <w:color w:val="000000"/>
          <w:sz w:val="28"/>
        </w:rPr>
        <w:t>
      1. Кедендік алымдарды салудан:</w:t>
      </w:r>
    </w:p>
    <w:bookmarkEnd w:id="933"/>
    <w:bookmarkStart w:name="z971" w:id="934"/>
    <w:p>
      <w:pPr>
        <w:spacing w:after="0"/>
        <w:ind w:left="0"/>
        <w:jc w:val="both"/>
      </w:pPr>
      <w:r>
        <w:rPr>
          <w:rFonts w:ascii="Times New Roman"/>
          <w:b w:val="false"/>
          <w:i w:val="false"/>
          <w:color w:val="000000"/>
          <w:sz w:val="28"/>
        </w:rPr>
        <w:t>
      1) жүктердi, багажды және жолаушыларды тұрақты халықаралық тасымалдауды жүзеге асыратын көлiк құралдары, сондай-ақ жол жүру кезiнде, аралық аялдама пункттерiнде оларды пайдалануға қажеттi немесе осы көлiк құралдарының авариясын (бұзылуын) жоюға байланысты шетелден сатып алынған материалдық-техникалық жабдықтау заттары, керек-жарақтар, отын, азық-түлiк және басқа мүлiк;</w:t>
      </w:r>
    </w:p>
    <w:bookmarkEnd w:id="934"/>
    <w:bookmarkStart w:name="z972" w:id="935"/>
    <w:p>
      <w:pPr>
        <w:spacing w:after="0"/>
        <w:ind w:left="0"/>
        <w:jc w:val="both"/>
      </w:pPr>
      <w:r>
        <w:rPr>
          <w:rFonts w:ascii="Times New Roman"/>
          <w:b w:val="false"/>
          <w:i w:val="false"/>
          <w:color w:val="000000"/>
          <w:sz w:val="28"/>
        </w:rPr>
        <w:t>
      2) теңiз кәсiпшiлiгiн жүргiзетiн Қазақстан теңіз кемелерінің немесе қазақстандық тұлғалар жалдаған (жалға алған) теңіз кемелерінiң өндiрiстiк қызметiн қамтамасыз ету үшiн Кеден одағының кедендік аумағынан тыс жерге әкетiлетiн материалдық-техникалық жабдықтау заттары, керек-жарақтар, отын, азық-түлiк және басқа мүлiк, сондай-ақ олардың Қазақстан Республикасының аумағына әкелiнетін кәсiпшiлiк өнiмдерi;</w:t>
      </w:r>
    </w:p>
    <w:bookmarkEnd w:id="935"/>
    <w:bookmarkStart w:name="z973" w:id="936"/>
    <w:p>
      <w:pPr>
        <w:spacing w:after="0"/>
        <w:ind w:left="0"/>
        <w:jc w:val="both"/>
      </w:pPr>
      <w:r>
        <w:rPr>
          <w:rFonts w:ascii="Times New Roman"/>
          <w:b w:val="false"/>
          <w:i w:val="false"/>
          <w:color w:val="000000"/>
          <w:sz w:val="28"/>
        </w:rPr>
        <w:t>
      3) ұлттық және шетел валютасының банкноттары мен монеталары (мәдени-тарихи құндылық болып табылатын банкноттар мен монеталардан басқа), сондай-ақ бағалы қағаздар;</w:t>
      </w:r>
    </w:p>
    <w:bookmarkEnd w:id="936"/>
    <w:bookmarkStart w:name="z974" w:id="937"/>
    <w:p>
      <w:pPr>
        <w:spacing w:after="0"/>
        <w:ind w:left="0"/>
        <w:jc w:val="both"/>
      </w:pPr>
      <w:r>
        <w:rPr>
          <w:rFonts w:ascii="Times New Roman"/>
          <w:b w:val="false"/>
          <w:i w:val="false"/>
          <w:color w:val="000000"/>
          <w:sz w:val="28"/>
        </w:rPr>
        <w:t xml:space="preserve">
      4) акцизделетiн тауарларды қоспағанда, гуманитарлық көмек ретiнде әкелінетін басқа тауарлар; </w:t>
      </w:r>
    </w:p>
    <w:bookmarkEnd w:id="937"/>
    <w:bookmarkStart w:name="z975" w:id="938"/>
    <w:p>
      <w:pPr>
        <w:spacing w:after="0"/>
        <w:ind w:left="0"/>
        <w:jc w:val="both"/>
      </w:pPr>
      <w:r>
        <w:rPr>
          <w:rFonts w:ascii="Times New Roman"/>
          <w:b w:val="false"/>
          <w:i w:val="false"/>
          <w:color w:val="000000"/>
          <w:sz w:val="28"/>
        </w:rPr>
        <w:t>
      5) акцизделетiн тауарларды қоспағанда, техникалық жәрдем көрсетудi қоса алғанда, мемлекеттер, мемлекеттер үкiметтері, халықаралық ұйымдар желісі бойынша қайырымдылық мақсатында әкелiнетiн (медициналық мақсаттар үшін арнайы жасалған жеңіл автомобильдерден басқа) тауарлар;</w:t>
      </w:r>
    </w:p>
    <w:bookmarkEnd w:id="938"/>
    <w:bookmarkStart w:name="z976" w:id="939"/>
    <w:p>
      <w:pPr>
        <w:spacing w:after="0"/>
        <w:ind w:left="0"/>
        <w:jc w:val="both"/>
      </w:pPr>
      <w:r>
        <w:rPr>
          <w:rFonts w:ascii="Times New Roman"/>
          <w:b w:val="false"/>
          <w:i w:val="false"/>
          <w:color w:val="000000"/>
          <w:sz w:val="28"/>
        </w:rPr>
        <w:t>
      6) Қазақстан Республикасының Ұлттық Банкi және оның филиалдары, өкілдіктері мен ұйымдары ақша белгілерін жасау үшін әкелетiн шикізат;</w:t>
      </w:r>
    </w:p>
    <w:bookmarkEnd w:id="939"/>
    <w:bookmarkStart w:name="z977" w:id="940"/>
    <w:p>
      <w:pPr>
        <w:spacing w:after="0"/>
        <w:ind w:left="0"/>
        <w:jc w:val="both"/>
      </w:pPr>
      <w:r>
        <w:rPr>
          <w:rFonts w:ascii="Times New Roman"/>
          <w:b w:val="false"/>
          <w:i w:val="false"/>
          <w:color w:val="000000"/>
          <w:sz w:val="28"/>
        </w:rPr>
        <w:t>
      7) шетелдiк дипломатиялық және оларға теңестiрiлген өкiлдiктердiң, консулдық мекемелердің ресми пайдалануы үшін, сондай-ақ осы өкілдіктердің, Қазақстан Республикасының азаматтары болып табылмайтын, олармен бірге тұратын отбасы мүшелерiн қоса алғанда, дипломатиялық және әкiмшiлiк-техникалық персоналының жеке пайдалануы үшiн әкелiнетiн және әкетілетін, Қазақстан Республикасының халықаралық шарттарына сәйкес алым салудан босатылатын тауарлар;</w:t>
      </w:r>
    </w:p>
    <w:bookmarkEnd w:id="940"/>
    <w:bookmarkStart w:name="z978" w:id="941"/>
    <w:p>
      <w:pPr>
        <w:spacing w:after="0"/>
        <w:ind w:left="0"/>
        <w:jc w:val="both"/>
      </w:pPr>
      <w:r>
        <w:rPr>
          <w:rFonts w:ascii="Times New Roman"/>
          <w:b w:val="false"/>
          <w:i w:val="false"/>
          <w:color w:val="000000"/>
          <w:sz w:val="28"/>
        </w:rPr>
        <w:t>
      8) мемлекет пайдасына бас тартудың кедендік ресіміне мәлімделген тауарлар;</w:t>
      </w:r>
    </w:p>
    <w:bookmarkEnd w:id="941"/>
    <w:bookmarkStart w:name="z979" w:id="942"/>
    <w:p>
      <w:pPr>
        <w:spacing w:after="0"/>
        <w:ind w:left="0"/>
        <w:jc w:val="both"/>
      </w:pPr>
      <w:r>
        <w:rPr>
          <w:rFonts w:ascii="Times New Roman"/>
          <w:b w:val="false"/>
          <w:i w:val="false"/>
          <w:color w:val="000000"/>
          <w:sz w:val="28"/>
        </w:rPr>
        <w:t>
      9) мемлекеттердің, мемлекет үкіметтерінің, сондай-ақ Қазақстан Республикасының салық заңнамасына сәйкес айқындалған халықаралық ұйымдардың желісі арқылы берілген гранттардың қаражаты есебінен сатып алынатын тауарлар босатылады.</w:t>
      </w:r>
    </w:p>
    <w:bookmarkEnd w:id="942"/>
    <w:bookmarkStart w:name="z980" w:id="943"/>
    <w:p>
      <w:pPr>
        <w:spacing w:after="0"/>
        <w:ind w:left="0"/>
        <w:jc w:val="both"/>
      </w:pPr>
      <w:r>
        <w:rPr>
          <w:rFonts w:ascii="Times New Roman"/>
          <w:b w:val="false"/>
          <w:i w:val="false"/>
          <w:color w:val="000000"/>
          <w:sz w:val="28"/>
        </w:rPr>
        <w:t>
      2. Осы бапта көрсетілген кедендiк алымдар салудан босату үшін құжаттарды табыс ету тәртібін Қазақстан Республикасының Үкіметі айқындайды.</w:t>
      </w:r>
    </w:p>
    <w:bookmarkEnd w:id="943"/>
    <w:bookmarkStart w:name="z981" w:id="944"/>
    <w:p>
      <w:pPr>
        <w:spacing w:after="0"/>
        <w:ind w:left="0"/>
        <w:jc w:val="left"/>
      </w:pPr>
      <w:r>
        <w:rPr>
          <w:rFonts w:ascii="Times New Roman"/>
          <w:b/>
          <w:i w:val="false"/>
          <w:color w:val="000000"/>
        </w:rPr>
        <w:t xml:space="preserve"> 123-бап. Тарифтiк преференциялар</w:t>
      </w:r>
    </w:p>
    <w:bookmarkEnd w:id="944"/>
    <w:bookmarkStart w:name="z982" w:id="945"/>
    <w:p>
      <w:pPr>
        <w:spacing w:after="0"/>
        <w:ind w:left="0"/>
        <w:jc w:val="both"/>
      </w:pPr>
      <w:r>
        <w:rPr>
          <w:rFonts w:ascii="Times New Roman"/>
          <w:b w:val="false"/>
          <w:i w:val="false"/>
          <w:color w:val="000000"/>
          <w:sz w:val="28"/>
        </w:rPr>
        <w:t>
      1. Мемлекеттерге кедендік баждардан босату не оның ставкаларын төмендету немесе тауарларды преференциялық әкелуге (әкетуге) квота белгілеу нысанында берілетін сыртқы экономикалық қызмет саласындағы арнайы артықшылықтар тарифтік преференциялар деп түсініледі.</w:t>
      </w:r>
    </w:p>
    <w:bookmarkEnd w:id="945"/>
    <w:bookmarkStart w:name="z983" w:id="946"/>
    <w:p>
      <w:pPr>
        <w:spacing w:after="0"/>
        <w:ind w:left="0"/>
        <w:jc w:val="both"/>
      </w:pPr>
      <w:r>
        <w:rPr>
          <w:rFonts w:ascii="Times New Roman"/>
          <w:b w:val="false"/>
          <w:i w:val="false"/>
          <w:color w:val="000000"/>
          <w:sz w:val="28"/>
        </w:rPr>
        <w:t>
      2. Кеден одағының кедендік аумағына әкелінетін және Қазақстан Республикасымен еркін сауда аймағын құратын мемлекеттерден шығарылатын тауарлар, сондай-ақ Кеден одағының кедендік аумағынан көрсетілген мемлекеттерге әкетілетін және Қазақстан Республикасынан шығатын тауарлар кедендік баждарды салудан босатылады.</w:t>
      </w:r>
    </w:p>
    <w:bookmarkEnd w:id="946"/>
    <w:bookmarkStart w:name="z984" w:id="947"/>
    <w:p>
      <w:pPr>
        <w:spacing w:after="0"/>
        <w:ind w:left="0"/>
        <w:jc w:val="both"/>
      </w:pPr>
      <w:r>
        <w:rPr>
          <w:rFonts w:ascii="Times New Roman"/>
          <w:b w:val="false"/>
          <w:i w:val="false"/>
          <w:color w:val="000000"/>
          <w:sz w:val="28"/>
        </w:rPr>
        <w:t>
      3. Кеден одағының кедендік аумағына әкелінетін және преференциялар жүйесін пайдаланатын дамушы мемлекеттерден шығатын тауарларға төмендетілген ставкалар бойынша кедендік баждар салынады. Мұндай мемлекеттердің және тауарлардың тізбесі, сондай-ақ кедендік баждардың ставкасын төмендету деңгейі Комиссияның шешімдерімен бекітіледі.</w:t>
      </w:r>
    </w:p>
    <w:bookmarkEnd w:id="947"/>
    <w:bookmarkStart w:name="z985" w:id="948"/>
    <w:p>
      <w:pPr>
        <w:spacing w:after="0"/>
        <w:ind w:left="0"/>
        <w:jc w:val="both"/>
      </w:pPr>
      <w:r>
        <w:rPr>
          <w:rFonts w:ascii="Times New Roman"/>
          <w:b w:val="false"/>
          <w:i w:val="false"/>
          <w:color w:val="000000"/>
          <w:sz w:val="28"/>
        </w:rPr>
        <w:t>
      4. Кеден одағының кедендік аумағына әкелінетін және преференциялар жүйесін пайдаланатын неғұрлым төмен дамыған мемлекеттерден шығатын тауарлар кедендік баждарды салудан босатылады. Мұндай мемлекеттер мен тауарлардың тізбесі Комиссияның шешімдерімен бекітіледі.</w:t>
      </w:r>
    </w:p>
    <w:bookmarkEnd w:id="948"/>
    <w:bookmarkStart w:name="z986" w:id="949"/>
    <w:p>
      <w:pPr>
        <w:spacing w:after="0"/>
        <w:ind w:left="0"/>
        <w:jc w:val="left"/>
      </w:pPr>
      <w:r>
        <w:rPr>
          <w:rFonts w:ascii="Times New Roman"/>
          <w:b/>
          <w:i w:val="false"/>
          <w:color w:val="000000"/>
        </w:rPr>
        <w:t xml:space="preserve"> 14-тарау. КЕДЕНДІК БАЖДАРДЫ, САЛЫҚТАРДЫ ЕСЕПТЕУ</w:t>
      </w:r>
    </w:p>
    <w:bookmarkEnd w:id="949"/>
    <w:bookmarkStart w:name="z987" w:id="950"/>
    <w:p>
      <w:pPr>
        <w:spacing w:after="0"/>
        <w:ind w:left="0"/>
        <w:jc w:val="left"/>
      </w:pPr>
      <w:r>
        <w:rPr>
          <w:rFonts w:ascii="Times New Roman"/>
          <w:b/>
          <w:i w:val="false"/>
          <w:color w:val="000000"/>
        </w:rPr>
        <w:t xml:space="preserve"> 124-бап. Кедендік баждарды, салықтарды салу объектісі және кедендік баждарды, салықтарды есептеуге арналған база (салықтық база)</w:t>
      </w:r>
    </w:p>
    <w:bookmarkEnd w:id="950"/>
    <w:bookmarkStart w:name="z988" w:id="951"/>
    <w:p>
      <w:pPr>
        <w:spacing w:after="0"/>
        <w:ind w:left="0"/>
        <w:jc w:val="both"/>
      </w:pPr>
      <w:r>
        <w:rPr>
          <w:rFonts w:ascii="Times New Roman"/>
          <w:b w:val="false"/>
          <w:i w:val="false"/>
          <w:color w:val="000000"/>
          <w:sz w:val="28"/>
        </w:rPr>
        <w:t>
      1. Кеден одағының кедендік шекарасы арқылы тасымалданатын тауарлар кедендік баждарды, салықтарды салудың объектісі болып табылады.</w:t>
      </w:r>
    </w:p>
    <w:bookmarkEnd w:id="951"/>
    <w:bookmarkStart w:name="z989" w:id="952"/>
    <w:p>
      <w:pPr>
        <w:spacing w:after="0"/>
        <w:ind w:left="0"/>
        <w:jc w:val="both"/>
      </w:pPr>
      <w:r>
        <w:rPr>
          <w:rFonts w:ascii="Times New Roman"/>
          <w:b w:val="false"/>
          <w:i w:val="false"/>
          <w:color w:val="000000"/>
          <w:sz w:val="28"/>
        </w:rPr>
        <w:t>
      2. Тауарлардың кедендік құны және (немесе) олардың заттай көрінісіндегі физикалық сипаттамасы (саны, тауар тұтынылғанға дейін және бөлшек сауда үшін ұсынылғанға дейін тауардан ажырамайтын, оның алғашқы буып-түюі ескерілген массасы, көлемі немесе өзге де сипаттамалары) тауарлардың түрлеріне және қолданылатын ставкаларының түрлеріне қарай кедендік баждарды есептеуге арналған база болып табылады.</w:t>
      </w:r>
    </w:p>
    <w:bookmarkEnd w:id="952"/>
    <w:bookmarkStart w:name="z990" w:id="953"/>
    <w:p>
      <w:pPr>
        <w:spacing w:after="0"/>
        <w:ind w:left="0"/>
        <w:jc w:val="both"/>
      </w:pPr>
      <w:r>
        <w:rPr>
          <w:rFonts w:ascii="Times New Roman"/>
          <w:b w:val="false"/>
          <w:i w:val="false"/>
          <w:color w:val="000000"/>
          <w:sz w:val="28"/>
        </w:rPr>
        <w:t>
      3. Салықтарды есептеуге арналған салықтық база Қазақстан Республикасының салық заңнамасына сәйкес айқындалады.</w:t>
      </w:r>
    </w:p>
    <w:bookmarkEnd w:id="953"/>
    <w:bookmarkStart w:name="z991" w:id="954"/>
    <w:p>
      <w:pPr>
        <w:spacing w:after="0"/>
        <w:ind w:left="0"/>
        <w:jc w:val="left"/>
      </w:pPr>
      <w:r>
        <w:rPr>
          <w:rFonts w:ascii="Times New Roman"/>
          <w:b/>
          <w:i w:val="false"/>
          <w:color w:val="000000"/>
        </w:rPr>
        <w:t xml:space="preserve"> 125-бап. Кедендік баждарды, салықтарды есептеу (есепке жазу)</w:t>
      </w:r>
    </w:p>
    <w:bookmarkEnd w:id="954"/>
    <w:bookmarkStart w:name="z992" w:id="955"/>
    <w:p>
      <w:pPr>
        <w:spacing w:after="0"/>
        <w:ind w:left="0"/>
        <w:jc w:val="both"/>
      </w:pPr>
      <w:r>
        <w:rPr>
          <w:rFonts w:ascii="Times New Roman"/>
          <w:b w:val="false"/>
          <w:i w:val="false"/>
          <w:color w:val="000000"/>
          <w:sz w:val="28"/>
        </w:rPr>
        <w:t>
      1. Осы Кодексте және (немесе) Қазақстан Республикасының халықаралық шарттарында көзделген жағдайларды қоспағанда, кедендік баждарды, салықтарды төлеушілер баждарды, салықтарды дербес есептейді.</w:t>
      </w:r>
    </w:p>
    <w:bookmarkEnd w:id="955"/>
    <w:bookmarkStart w:name="z993" w:id="956"/>
    <w:p>
      <w:pPr>
        <w:spacing w:after="0"/>
        <w:ind w:left="0"/>
        <w:jc w:val="both"/>
      </w:pPr>
      <w:r>
        <w:rPr>
          <w:rFonts w:ascii="Times New Roman"/>
          <w:b w:val="false"/>
          <w:i w:val="false"/>
          <w:color w:val="000000"/>
          <w:sz w:val="28"/>
        </w:rPr>
        <w:t>
      2. Кедендік баждарды, салықтарды өндіріп алу кезінде төленуге жататын кедендік баждардың, салықтардың сомасын есептеуді (есепке жазуды) кедендік баждар, салықтар төленуге тиісті кеден органы жүргізеді.</w:t>
      </w:r>
    </w:p>
    <w:bookmarkEnd w:id="956"/>
    <w:bookmarkStart w:name="z994" w:id="957"/>
    <w:p>
      <w:pPr>
        <w:spacing w:after="0"/>
        <w:ind w:left="0"/>
        <w:jc w:val="both"/>
      </w:pPr>
      <w:r>
        <w:rPr>
          <w:rFonts w:ascii="Times New Roman"/>
          <w:b w:val="false"/>
          <w:i w:val="false"/>
          <w:color w:val="000000"/>
          <w:sz w:val="28"/>
        </w:rPr>
        <w:t xml:space="preserve">
      3. Төленуге жататын кедендік баждардың, салықтардың сомаларын есептеу, Қазақстан Республикасының халықаралық шарттарында көзделген жағдайларды қоспағанда, ұлттық валютамен жүзеге асырылады. </w:t>
      </w:r>
    </w:p>
    <w:bookmarkEnd w:id="957"/>
    <w:bookmarkStart w:name="z995" w:id="958"/>
    <w:p>
      <w:pPr>
        <w:spacing w:after="0"/>
        <w:ind w:left="0"/>
        <w:jc w:val="both"/>
      </w:pPr>
      <w:r>
        <w:rPr>
          <w:rFonts w:ascii="Times New Roman"/>
          <w:b w:val="false"/>
          <w:i w:val="false"/>
          <w:color w:val="000000"/>
          <w:sz w:val="28"/>
        </w:rPr>
        <w:t>
      4. Егер осы Кодексте өзгеше белгіленбесе, төлеуге және (немесе) өндіріп алуға жататын кедендік баждардың сомасы, кедендік баждарды және кедендік баж ставкаларының тиісті түрін есептеуге арналған базаны қолдану арқылы анықталады.</w:t>
      </w:r>
    </w:p>
    <w:bookmarkEnd w:id="958"/>
    <w:bookmarkStart w:name="z996" w:id="959"/>
    <w:p>
      <w:pPr>
        <w:spacing w:after="0"/>
        <w:ind w:left="0"/>
        <w:jc w:val="both"/>
      </w:pPr>
      <w:r>
        <w:rPr>
          <w:rFonts w:ascii="Times New Roman"/>
          <w:b w:val="false"/>
          <w:i w:val="false"/>
          <w:color w:val="000000"/>
          <w:sz w:val="28"/>
        </w:rPr>
        <w:t>
      5. Төлеуге және (немесе) өндіріп алуға жататын салықтардың сомасы Қазақстан Республикасының салық заңнамасына сәйкес айқындалады.</w:t>
      </w:r>
    </w:p>
    <w:bookmarkEnd w:id="959"/>
    <w:bookmarkStart w:name="z997" w:id="960"/>
    <w:p>
      <w:pPr>
        <w:spacing w:after="0"/>
        <w:ind w:left="0"/>
        <w:jc w:val="both"/>
      </w:pPr>
      <w:r>
        <w:rPr>
          <w:rFonts w:ascii="Times New Roman"/>
          <w:b w:val="false"/>
          <w:i w:val="false"/>
          <w:color w:val="000000"/>
          <w:sz w:val="28"/>
        </w:rPr>
        <w:t xml:space="preserve">
      6. Осы Кодекстің 138-бабының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жағдайда, кедендік баждардың, салықтардың сомалары, олар төленуге тиіс Кеден одағына мүше мемлекеттердің заңнамасына сәйкес есептеуге жатады.</w:t>
      </w:r>
    </w:p>
    <w:bookmarkEnd w:id="960"/>
    <w:bookmarkStart w:name="z998" w:id="961"/>
    <w:p>
      <w:pPr>
        <w:spacing w:after="0"/>
        <w:ind w:left="0"/>
        <w:jc w:val="both"/>
      </w:pPr>
      <w:r>
        <w:rPr>
          <w:rFonts w:ascii="Times New Roman"/>
          <w:b w:val="false"/>
          <w:i w:val="false"/>
          <w:color w:val="000000"/>
          <w:sz w:val="28"/>
        </w:rPr>
        <w:t>
      7. Шетелдік тауарларға қатысты кедендік әкелу баждарының, салықтарының жалпы сомасы, осы шетелдік тауарларға қатысты өзге кедендік рәсім мәлімделген жағдайда кеден органы кедендік декларацияны қабылдаған күні қолданыста болған кедендік баждардың, салықтардың ставкаларын шетелдік тауарларға қолданған кезде кедендік баждар, салықтар ставкаларының өзгеруі салдарынан кедендік баждардың, салықтардың сомасы ұлғаятын жағдайларды қоспағанда, шетелдік тауарлар осы Кодекстің 121-бабы 1-тармағының 2) және 3) тармақшаларында көрсетілген кедендік баждарды, салықтарды төлеу бойынша жеңілдіктер есепке алынбай, ішкі тұтынуға шығарылған жағдайда төлеуге жататын кедендік баждардың, салықтардың сомасынан асып кетуіне болмайды.</w:t>
      </w:r>
    </w:p>
    <w:bookmarkEnd w:id="961"/>
    <w:bookmarkStart w:name="z999" w:id="962"/>
    <w:p>
      <w:pPr>
        <w:spacing w:after="0"/>
        <w:ind w:left="0"/>
        <w:jc w:val="both"/>
      </w:pPr>
      <w:r>
        <w:rPr>
          <w:rFonts w:ascii="Times New Roman"/>
          <w:b w:val="false"/>
          <w:i w:val="false"/>
          <w:color w:val="000000"/>
          <w:sz w:val="28"/>
        </w:rPr>
        <w:t xml:space="preserve">
      8. Шартты шығарылған тауарлар кедендік төлемдерді және салықтарды төлеуден толық немесе ішінара босатылған мақсаттардан өзге мақсаттарда пайдаланылған жағдайда төленуге тиісті кедендік төлемдер мен салықтарды есепке жазу үшін, осы Кодекстің </w:t>
      </w:r>
      <w:r>
        <w:rPr>
          <w:rFonts w:ascii="Times New Roman"/>
          <w:b w:val="false"/>
          <w:i w:val="false"/>
          <w:color w:val="000000"/>
          <w:sz w:val="28"/>
        </w:rPr>
        <w:t>158-бабына</w:t>
      </w:r>
      <w:r>
        <w:rPr>
          <w:rFonts w:ascii="Times New Roman"/>
          <w:b w:val="false"/>
          <w:i w:val="false"/>
          <w:color w:val="000000"/>
          <w:sz w:val="28"/>
        </w:rPr>
        <w:t xml:space="preserve"> сәйкес өсімпұлдар төленіп, кеден органы кедендік декларацияны тіркеген күні қолданыста болған кедендік төлемдер мен салықтардың ставкалары қолданылады.</w:t>
      </w:r>
    </w:p>
    <w:bookmarkEnd w:id="962"/>
    <w:bookmarkStart w:name="z1000" w:id="963"/>
    <w:p>
      <w:pPr>
        <w:spacing w:after="0"/>
        <w:ind w:left="0"/>
        <w:jc w:val="both"/>
      </w:pPr>
      <w:r>
        <w:rPr>
          <w:rFonts w:ascii="Times New Roman"/>
          <w:b w:val="false"/>
          <w:i w:val="false"/>
          <w:color w:val="000000"/>
          <w:sz w:val="28"/>
        </w:rPr>
        <w:t>
      9. Кеден органы кеден ісі саласында құқық бұзушылықты анықтаған кезде, кедендік баждарды, салықтарды есептеуді кеден органы осы Кодекстің 158-бабына сәйкес өсімпұлдар төлей отырып жүргізеді.</w:t>
      </w:r>
    </w:p>
    <w:bookmarkEnd w:id="963"/>
    <w:bookmarkStart w:name="z1001" w:id="964"/>
    <w:p>
      <w:pPr>
        <w:spacing w:after="0"/>
        <w:ind w:left="0"/>
        <w:jc w:val="left"/>
      </w:pPr>
      <w:r>
        <w:rPr>
          <w:rFonts w:ascii="Times New Roman"/>
          <w:b/>
          <w:i w:val="false"/>
          <w:color w:val="000000"/>
        </w:rPr>
        <w:t xml:space="preserve"> 126-бап. Кедендік баждардың, салықтардың ставкаларын қолдану</w:t>
      </w:r>
    </w:p>
    <w:bookmarkEnd w:id="964"/>
    <w:bookmarkStart w:name="z1002" w:id="965"/>
    <w:p>
      <w:pPr>
        <w:spacing w:after="0"/>
        <w:ind w:left="0"/>
        <w:jc w:val="both"/>
      </w:pPr>
      <w:r>
        <w:rPr>
          <w:rFonts w:ascii="Times New Roman"/>
          <w:b w:val="false"/>
          <w:i w:val="false"/>
          <w:color w:val="000000"/>
          <w:sz w:val="28"/>
        </w:rPr>
        <w:t>
      1. Осы Кодексте және (немесе) Қазақстан Республикасының халықаралық шарттарында өзгеше көзделмесе, кедендік төлемдер мен салықтарды есептеу мақсаттары үшін кеден органы кедендік декларацияны тіркеген күні қолданыста болған ставкалар қолданылады.</w:t>
      </w:r>
    </w:p>
    <w:bookmarkEnd w:id="965"/>
    <w:bookmarkStart w:name="z1003" w:id="966"/>
    <w:p>
      <w:pPr>
        <w:spacing w:after="0"/>
        <w:ind w:left="0"/>
        <w:jc w:val="both"/>
      </w:pPr>
      <w:r>
        <w:rPr>
          <w:rFonts w:ascii="Times New Roman"/>
          <w:b w:val="false"/>
          <w:i w:val="false"/>
          <w:color w:val="000000"/>
          <w:sz w:val="28"/>
        </w:rPr>
        <w:t>
      2. Егер осы Кодексте және (немесе) Қазақстан Республикасының халықаралық шарттарында өзгеше көзделмесе, кедендік әкелу баждарын есептеу мақсаттары үшін Кеден одағының бірыңғай кедендік тарифінде белгіленген ставкалар қолданылады.</w:t>
      </w:r>
    </w:p>
    <w:bookmarkEnd w:id="966"/>
    <w:bookmarkStart w:name="z1004" w:id="967"/>
    <w:p>
      <w:pPr>
        <w:spacing w:after="0"/>
        <w:ind w:left="0"/>
        <w:jc w:val="both"/>
      </w:pPr>
      <w:r>
        <w:rPr>
          <w:rFonts w:ascii="Times New Roman"/>
          <w:b w:val="false"/>
          <w:i w:val="false"/>
          <w:color w:val="000000"/>
          <w:sz w:val="28"/>
        </w:rPr>
        <w:t>
      3. Егер Қазақстан Республикасының халықаралық шарттарында өзгеше көзделмесе, кедендік әкету баждарын есептеу мақсаттары үшін сауда қызметін реттеу саласындағы уәкілетті орган белгілеген мөлшерлемелер қолданылады.</w:t>
      </w:r>
    </w:p>
    <w:bookmarkEnd w:id="967"/>
    <w:bookmarkStart w:name="z1005" w:id="968"/>
    <w:p>
      <w:pPr>
        <w:spacing w:after="0"/>
        <w:ind w:left="0"/>
        <w:jc w:val="both"/>
      </w:pPr>
      <w:r>
        <w:rPr>
          <w:rFonts w:ascii="Times New Roman"/>
          <w:b w:val="false"/>
          <w:i w:val="false"/>
          <w:color w:val="000000"/>
          <w:sz w:val="28"/>
        </w:rPr>
        <w:t>
      4. Егер осы баптың 5-тармағында өзгеше белгіленбесе, тауарлар кедендік рәсіммен орналастырылған не Кеден одағының кедендік шекарасы арқылы тауарларды заңсыз өткізу фактілері анықталған кезде салықтарды есептеу мақсаттары үшін Қазақстан Республикасының салық заңнамасында белгіленген ставкалар қолданылады.</w:t>
      </w:r>
    </w:p>
    <w:bookmarkEnd w:id="968"/>
    <w:bookmarkStart w:name="z1006" w:id="969"/>
    <w:p>
      <w:pPr>
        <w:spacing w:after="0"/>
        <w:ind w:left="0"/>
        <w:jc w:val="both"/>
      </w:pPr>
      <w:r>
        <w:rPr>
          <w:rFonts w:ascii="Times New Roman"/>
          <w:b w:val="false"/>
          <w:i w:val="false"/>
          <w:color w:val="000000"/>
          <w:sz w:val="28"/>
        </w:rPr>
        <w:t>
      5. Салықтарды есептеу мақсаттары үшін, егер Кеден одағына мүше мемлекеттердің халықаралық шарттарында айқындалған тәртіппен кедендік транзит рәсімімен орналастырылған тауарлардың Кеден одағына мүше басқа мемлекеттің аумағында орналастырылғаны белгіленген (расталған) болса, осы Кеден одағына мүше мемлекеттің заңнамасында белгіленген ставкалар қолданылады.</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07" w:id="970"/>
    <w:p>
      <w:pPr>
        <w:spacing w:after="0"/>
        <w:ind w:left="0"/>
        <w:jc w:val="left"/>
      </w:pPr>
      <w:r>
        <w:rPr>
          <w:rFonts w:ascii="Times New Roman"/>
          <w:b/>
          <w:i w:val="false"/>
          <w:color w:val="000000"/>
        </w:rPr>
        <w:t xml:space="preserve"> 127-бап. Кедендік төлемдер мен салықтарды есептеу мақсаттары үшін шетел валютасын қайта есептеу</w:t>
      </w:r>
    </w:p>
    <w:bookmarkEnd w:id="970"/>
    <w:bookmarkStart w:name="z1008" w:id="971"/>
    <w:p>
      <w:pPr>
        <w:spacing w:after="0"/>
        <w:ind w:left="0"/>
        <w:jc w:val="both"/>
      </w:pPr>
      <w:r>
        <w:rPr>
          <w:rFonts w:ascii="Times New Roman"/>
          <w:b w:val="false"/>
          <w:i w:val="false"/>
          <w:color w:val="000000"/>
          <w:sz w:val="28"/>
        </w:rPr>
        <w:t>
      Кедендік төлемдер мен салықтарды есептеу үшін, оның ішінде кеден ісі саласындағы сыртқы экономикалық қызметті жүзеге асырған кезде төленуге жататын тауарлардың кедендік құнын айқындау үшін, төлеуші, егер осы Кодексте және (немесе) Қазақстан Республикасының халықаралық шарттарында өзгеше көзделмесе, кеден органының кедендік декларацияны тіркеген күнінде, не төлеуші тауарларды негізгі кедендік ресімдеуге байланысты емес кедендік төлемді жүзеге асырған күні айқындалған, Қазақстан Республикасының салық заңнамасына сәйкес валюта ауыстырудың нарықтық бағамын қолдана отырып, шетел валютасын ұлттық валютаға және (немесе) ұлттық валютаны шетел валютасына қайта есептеуді жүргізеді.</w:t>
      </w:r>
    </w:p>
    <w:bookmarkEnd w:id="971"/>
    <w:bookmarkStart w:name="z1009" w:id="972"/>
    <w:p>
      <w:pPr>
        <w:spacing w:after="0"/>
        <w:ind w:left="0"/>
        <w:jc w:val="left"/>
      </w:pPr>
      <w:r>
        <w:rPr>
          <w:rFonts w:ascii="Times New Roman"/>
          <w:b/>
          <w:i w:val="false"/>
          <w:color w:val="000000"/>
        </w:rPr>
        <w:t xml:space="preserve"> 15-тарау. КЕДЕНДІК БАЖДАРДЫ, САЛЫҚТАРДЫ ТӨЛЕУ</w:t>
      </w:r>
      <w:r>
        <w:br/>
      </w:r>
      <w:r>
        <w:rPr>
          <w:rFonts w:ascii="Times New Roman"/>
          <w:b/>
          <w:i w:val="false"/>
          <w:color w:val="000000"/>
        </w:rPr>
        <w:t>ЖӘНЕ ЕСЕПТЕУ МЕРЗІМДЕРІ МЕН ТӘРТІБІ</w:t>
      </w:r>
    </w:p>
    <w:bookmarkEnd w:id="972"/>
    <w:bookmarkStart w:name="z1010" w:id="973"/>
    <w:p>
      <w:pPr>
        <w:spacing w:after="0"/>
        <w:ind w:left="0"/>
        <w:jc w:val="left"/>
      </w:pPr>
      <w:r>
        <w:rPr>
          <w:rFonts w:ascii="Times New Roman"/>
          <w:b/>
          <w:i w:val="false"/>
          <w:color w:val="000000"/>
        </w:rPr>
        <w:t xml:space="preserve"> 128-бап. Кедендік баждарды, салықтарды төлеушілер</w:t>
      </w:r>
    </w:p>
    <w:bookmarkEnd w:id="973"/>
    <w:bookmarkStart w:name="z1011" w:id="974"/>
    <w:p>
      <w:pPr>
        <w:spacing w:after="0"/>
        <w:ind w:left="0"/>
        <w:jc w:val="both"/>
      </w:pPr>
      <w:r>
        <w:rPr>
          <w:rFonts w:ascii="Times New Roman"/>
          <w:b w:val="false"/>
          <w:i w:val="false"/>
          <w:color w:val="000000"/>
          <w:sz w:val="28"/>
        </w:rPr>
        <w:t>
      Декларант немесе өздеріне осы Кодекске және (немесе) Қазақстан Республикасының халықаралық шарттарына және (немесе) Қазақстан Республикасының салық заңнамасына сәйкес кедендік баждарды, салықтарды төлеу жөнінде міндет жүктелген өзге де тұлғалар кедендік баждарды, салықтарды төлеушілер болып табылады.</w:t>
      </w:r>
    </w:p>
    <w:bookmarkEnd w:id="974"/>
    <w:bookmarkStart w:name="z1012" w:id="975"/>
    <w:p>
      <w:pPr>
        <w:spacing w:after="0"/>
        <w:ind w:left="0"/>
        <w:jc w:val="left"/>
      </w:pPr>
      <w:r>
        <w:rPr>
          <w:rFonts w:ascii="Times New Roman"/>
          <w:b/>
          <w:i w:val="false"/>
          <w:color w:val="000000"/>
        </w:rPr>
        <w:t xml:space="preserve"> 129-бап. Кедендік баждарды, салықтарды төлеу жөніндегі міндеттің туындауы және тоқтатылуы. Кедендік баждарды, салықтарды төлемеу жағдайлары</w:t>
      </w:r>
    </w:p>
    <w:bookmarkEnd w:id="975"/>
    <w:bookmarkStart w:name="z1013" w:id="976"/>
    <w:p>
      <w:pPr>
        <w:spacing w:after="0"/>
        <w:ind w:left="0"/>
        <w:jc w:val="both"/>
      </w:pPr>
      <w:r>
        <w:rPr>
          <w:rFonts w:ascii="Times New Roman"/>
          <w:b w:val="false"/>
          <w:i w:val="false"/>
          <w:color w:val="000000"/>
          <w:sz w:val="28"/>
        </w:rPr>
        <w:t xml:space="preserve">
      1. Кедендік баждарды, салықтарды төлеу жөніндегі міндеттер осы Кодекстің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және </w:t>
      </w:r>
      <w:r>
        <w:rPr>
          <w:rFonts w:ascii="Times New Roman"/>
          <w:b w:val="false"/>
          <w:i w:val="false"/>
          <w:color w:val="000000"/>
          <w:sz w:val="28"/>
        </w:rPr>
        <w:t>472-баптарына</w:t>
      </w:r>
      <w:r>
        <w:rPr>
          <w:rFonts w:ascii="Times New Roman"/>
          <w:b w:val="false"/>
          <w:i w:val="false"/>
          <w:color w:val="000000"/>
          <w:sz w:val="28"/>
        </w:rPr>
        <w:t xml:space="preserve"> сәйкес туындайды.</w:t>
      </w:r>
    </w:p>
    <w:bookmarkEnd w:id="976"/>
    <w:bookmarkStart w:name="z1014" w:id="977"/>
    <w:p>
      <w:pPr>
        <w:spacing w:after="0"/>
        <w:ind w:left="0"/>
        <w:jc w:val="both"/>
      </w:pPr>
      <w:r>
        <w:rPr>
          <w:rFonts w:ascii="Times New Roman"/>
          <w:b w:val="false"/>
          <w:i w:val="false"/>
          <w:color w:val="000000"/>
          <w:sz w:val="28"/>
        </w:rPr>
        <w:t>
      2. Кедендік баждарды, салықтарды төлеу жөніндегі міндеттер мынадай:</w:t>
      </w:r>
    </w:p>
    <w:bookmarkEnd w:id="977"/>
    <w:bookmarkStart w:name="z1015" w:id="978"/>
    <w:p>
      <w:pPr>
        <w:spacing w:after="0"/>
        <w:ind w:left="0"/>
        <w:jc w:val="both"/>
      </w:pPr>
      <w:r>
        <w:rPr>
          <w:rFonts w:ascii="Times New Roman"/>
          <w:b w:val="false"/>
          <w:i w:val="false"/>
          <w:color w:val="000000"/>
          <w:sz w:val="28"/>
        </w:rPr>
        <w:t>
      1) осы Кодексте белгіленген мөлшерлерде кедендік баждар, салықтар төленген немесе өндіріп алынған;</w:t>
      </w:r>
    </w:p>
    <w:bookmarkEnd w:id="978"/>
    <w:bookmarkStart w:name="z1016" w:id="979"/>
    <w:p>
      <w:pPr>
        <w:spacing w:after="0"/>
        <w:ind w:left="0"/>
        <w:jc w:val="both"/>
      </w:pPr>
      <w:r>
        <w:rPr>
          <w:rFonts w:ascii="Times New Roman"/>
          <w:b w:val="false"/>
          <w:i w:val="false"/>
          <w:color w:val="000000"/>
          <w:sz w:val="28"/>
        </w:rPr>
        <w:t>
      2) осы тауарларды пайдалану және (немесе) оған билік ету жөніндегі шектеулермен ұштаспаған кедендік баждарды, салықтарды төлеу бойынша жеңілдіктерді бере отырып, тауарлар ішкі тұтыну үшін шығару кедендік рәсімімен орналастырылған;</w:t>
      </w:r>
    </w:p>
    <w:bookmarkEnd w:id="979"/>
    <w:bookmarkStart w:name="z1017" w:id="980"/>
    <w:p>
      <w:pPr>
        <w:spacing w:after="0"/>
        <w:ind w:left="0"/>
        <w:jc w:val="both"/>
      </w:pPr>
      <w:r>
        <w:rPr>
          <w:rFonts w:ascii="Times New Roman"/>
          <w:b w:val="false"/>
          <w:i w:val="false"/>
          <w:color w:val="000000"/>
          <w:sz w:val="28"/>
        </w:rPr>
        <w:t>
      3) авария салдарынан немесе еңсерілмейтін күштің әсерінен не тасудың (тасымалдаудың) және (немесе) сақтаудың қалыпты жағдайы кезіндегі табиғи шығын нәтижесінде шетел тауарлары жойылған (қайтарымсыз жоғалған);</w:t>
      </w:r>
    </w:p>
    <w:bookmarkEnd w:id="980"/>
    <w:bookmarkStart w:name="z1018" w:id="981"/>
    <w:p>
      <w:pPr>
        <w:spacing w:after="0"/>
        <w:ind w:left="0"/>
        <w:jc w:val="both"/>
      </w:pPr>
      <w:r>
        <w:rPr>
          <w:rFonts w:ascii="Times New Roman"/>
          <w:b w:val="false"/>
          <w:i w:val="false"/>
          <w:color w:val="000000"/>
          <w:sz w:val="28"/>
        </w:rPr>
        <w:t xml:space="preserve">
      4) егер кедендік баждардың, салықтардың төленбеген сомасының мөлшері кедендік баждарды, салықтарды төлеу жөніндегі міндеттер туындаған кезде қолданыста болған Қазақстан Республикасының салық заңнамасына сәйкес белгіленетін валюталардың нарықтық бағамы бойынша бес евроға балама сомадан аспаған; </w:t>
      </w:r>
    </w:p>
    <w:bookmarkEnd w:id="981"/>
    <w:bookmarkStart w:name="z1019" w:id="982"/>
    <w:p>
      <w:pPr>
        <w:spacing w:after="0"/>
        <w:ind w:left="0"/>
        <w:jc w:val="both"/>
      </w:pPr>
      <w:r>
        <w:rPr>
          <w:rFonts w:ascii="Times New Roman"/>
          <w:b w:val="false"/>
          <w:i w:val="false"/>
          <w:color w:val="000000"/>
          <w:sz w:val="28"/>
        </w:rPr>
        <w:t>
      5) егер кедендік баждарды, салықтарды төлеу жөніндегі міндет тауарларды мемлекет пайдасына бас тарту кедендік рәсімімен орналастыруға кедендік декларация тіркелгенге дейін туындаса, тауарлар осы кедендік рәсіммен орналастырылған;</w:t>
      </w:r>
    </w:p>
    <w:bookmarkEnd w:id="982"/>
    <w:bookmarkStart w:name="z1020" w:id="983"/>
    <w:p>
      <w:pPr>
        <w:spacing w:after="0"/>
        <w:ind w:left="0"/>
        <w:jc w:val="both"/>
      </w:pPr>
      <w:r>
        <w:rPr>
          <w:rFonts w:ascii="Times New Roman"/>
          <w:b w:val="false"/>
          <w:i w:val="false"/>
          <w:color w:val="000000"/>
          <w:sz w:val="28"/>
        </w:rPr>
        <w:t>
      6) тауарлар мемлекет меншігіне айналдырылған;</w:t>
      </w:r>
    </w:p>
    <w:bookmarkEnd w:id="983"/>
    <w:bookmarkStart w:name="z1021" w:id="984"/>
    <w:p>
      <w:pPr>
        <w:spacing w:after="0"/>
        <w:ind w:left="0"/>
        <w:jc w:val="both"/>
      </w:pPr>
      <w:r>
        <w:rPr>
          <w:rFonts w:ascii="Times New Roman"/>
          <w:b w:val="false"/>
          <w:i w:val="false"/>
          <w:color w:val="000000"/>
          <w:sz w:val="28"/>
        </w:rPr>
        <w:t>
      7) Қазақстан Республикасының заңнамасына сәйкес тауарлардан, оның ішінде тауарлар құны есебінен өндіріп алынған;</w:t>
      </w:r>
    </w:p>
    <w:bookmarkEnd w:id="984"/>
    <w:bookmarkStart w:name="z1022" w:id="985"/>
    <w:p>
      <w:pPr>
        <w:spacing w:after="0"/>
        <w:ind w:left="0"/>
        <w:jc w:val="both"/>
      </w:pPr>
      <w:r>
        <w:rPr>
          <w:rFonts w:ascii="Times New Roman"/>
          <w:b w:val="false"/>
          <w:i w:val="false"/>
          <w:color w:val="000000"/>
          <w:sz w:val="28"/>
        </w:rPr>
        <w:t>
      8) мәлімделген кедендік рәсімге сәйкес тауарларды осы кедендік рәсімге орналастыруға кедендік декларацияны тіркеген кезде туындаған кедендік баждарды, салықтарды төлеу жөніндегі міндеттерге қатысты тауарларды шығарудан бас тартылған;</w:t>
      </w:r>
    </w:p>
    <w:bookmarkEnd w:id="985"/>
    <w:bookmarkStart w:name="z1023" w:id="986"/>
    <w:p>
      <w:pPr>
        <w:spacing w:after="0"/>
        <w:ind w:left="0"/>
        <w:jc w:val="both"/>
      </w:pPr>
      <w:r>
        <w:rPr>
          <w:rFonts w:ascii="Times New Roman"/>
          <w:b w:val="false"/>
          <w:i w:val="false"/>
          <w:color w:val="000000"/>
          <w:sz w:val="28"/>
        </w:rPr>
        <w:t>
      9) осы Кодексте айқындалған тәртіппен оны өндіріп алу үмітсіз деп танылған және есептен шығарылған;</w:t>
      </w:r>
    </w:p>
    <w:bookmarkEnd w:id="986"/>
    <w:bookmarkStart w:name="z1024" w:id="987"/>
    <w:p>
      <w:pPr>
        <w:spacing w:after="0"/>
        <w:ind w:left="0"/>
        <w:jc w:val="both"/>
      </w:pPr>
      <w:r>
        <w:rPr>
          <w:rFonts w:ascii="Times New Roman"/>
          <w:b w:val="false"/>
          <w:i w:val="false"/>
          <w:color w:val="000000"/>
          <w:sz w:val="28"/>
        </w:rPr>
        <w:t>
      10) осы Кодексте кедендік баждарды, салықтарды төлеу жөніндегі міндеттерді тоқтату байланыстырылатын мән-жайлар туындаған жағдайларда тоқтатылады.</w:t>
      </w:r>
    </w:p>
    <w:bookmarkEnd w:id="987"/>
    <w:bookmarkStart w:name="z1025" w:id="988"/>
    <w:p>
      <w:pPr>
        <w:spacing w:after="0"/>
        <w:ind w:left="0"/>
        <w:jc w:val="both"/>
      </w:pPr>
      <w:r>
        <w:rPr>
          <w:rFonts w:ascii="Times New Roman"/>
          <w:b w:val="false"/>
          <w:i w:val="false"/>
          <w:color w:val="000000"/>
          <w:sz w:val="28"/>
        </w:rPr>
        <w:t>
      3. Кедендік баждар, салықтар:</w:t>
      </w:r>
    </w:p>
    <w:bookmarkEnd w:id="988"/>
    <w:bookmarkStart w:name="z1026" w:id="989"/>
    <w:p>
      <w:pPr>
        <w:spacing w:after="0"/>
        <w:ind w:left="0"/>
        <w:jc w:val="both"/>
      </w:pPr>
      <w:r>
        <w:rPr>
          <w:rFonts w:ascii="Times New Roman"/>
          <w:b w:val="false"/>
          <w:i w:val="false"/>
          <w:color w:val="000000"/>
          <w:sz w:val="28"/>
        </w:rPr>
        <w:t>
      1) тиісті кедендік рәсім талаптары сақталған кезде, осындай төлеуді көздемейтін кедендік рәсімдермен тауарларды орналастыру кезінде;</w:t>
      </w:r>
    </w:p>
    <w:bookmarkEnd w:id="989"/>
    <w:bookmarkStart w:name="z1027" w:id="990"/>
    <w:p>
      <w:pPr>
        <w:spacing w:after="0"/>
        <w:ind w:left="0"/>
        <w:jc w:val="both"/>
      </w:pPr>
      <w:r>
        <w:rPr>
          <w:rFonts w:ascii="Times New Roman"/>
          <w:b w:val="false"/>
          <w:i w:val="false"/>
          <w:color w:val="000000"/>
          <w:sz w:val="28"/>
        </w:rPr>
        <w:t>
      2) жеке пайдалануға арналған тауарларды қоспағанда, кедендік баждарды, салықтарды төлеу жөніндегі міндеттер туындаған кезде қолданыста болған Қазақстан Республикасының салық заңнамасына сәйкес белгіленетін нарықтық валюта бағамы бойынша жалпы кедендік құны екі жүз евроға баламалы сомадан аспайтын, бір көлік (тасымалдау) құжаты бойынша бір жөнелтушіден бір алушының мекенжайына тауарларды әкелу кезінде;</w:t>
      </w:r>
    </w:p>
    <w:bookmarkEnd w:id="990"/>
    <w:bookmarkStart w:name="z1028" w:id="991"/>
    <w:p>
      <w:pPr>
        <w:spacing w:after="0"/>
        <w:ind w:left="0"/>
        <w:jc w:val="both"/>
      </w:pPr>
      <w:r>
        <w:rPr>
          <w:rFonts w:ascii="Times New Roman"/>
          <w:b w:val="false"/>
          <w:i w:val="false"/>
          <w:color w:val="000000"/>
          <w:sz w:val="28"/>
        </w:rPr>
        <w:t>
      3) Қазақстан Республикасының халықаралық шарттарында белгіленген жағдайларда тауарларды жеке пайдалану үшін өткізу кезінде;</w:t>
      </w:r>
    </w:p>
    <w:bookmarkEnd w:id="991"/>
    <w:bookmarkStart w:name="z1029" w:id="992"/>
    <w:p>
      <w:pPr>
        <w:spacing w:after="0"/>
        <w:ind w:left="0"/>
        <w:jc w:val="both"/>
      </w:pPr>
      <w:r>
        <w:rPr>
          <w:rFonts w:ascii="Times New Roman"/>
          <w:b w:val="false"/>
          <w:i w:val="false"/>
          <w:color w:val="000000"/>
          <w:sz w:val="28"/>
        </w:rPr>
        <w:t>
      4) егер осы Кодекске және (немесе) Қазақстан Республикасының халықаралық шарттарына сәйкес тауарлар кедендік баждар, салықтар салудан босатылса (кедендік баждар, салықтар салынбаса) және осыған байланысты босату берілу талаптары сақталған кезде төленбейді.</w:t>
      </w:r>
    </w:p>
    <w:bookmarkEnd w:id="992"/>
    <w:bookmarkStart w:name="z1030" w:id="993"/>
    <w:p>
      <w:pPr>
        <w:spacing w:after="0"/>
        <w:ind w:left="0"/>
        <w:jc w:val="both"/>
      </w:pPr>
      <w:r>
        <w:rPr>
          <w:rFonts w:ascii="Times New Roman"/>
          <w:b w:val="false"/>
          <w:i w:val="false"/>
          <w:color w:val="000000"/>
          <w:sz w:val="28"/>
        </w:rPr>
        <w:t xml:space="preserve">
      4. Осы Кодекстің 306-бабының 1-тармағының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кедендік рәсімдермен тауарларды орналастыру кезінде кедендік баждарды, салықтарды төлеу жөніндегі міндеттердің туындауы мен тоқтатылуы Қазақстан Республикасының халықаралық шарттарында айқындалады.</w:t>
      </w:r>
    </w:p>
    <w:bookmarkEnd w:id="993"/>
    <w:bookmarkStart w:name="z1031" w:id="994"/>
    <w:p>
      <w:pPr>
        <w:spacing w:after="0"/>
        <w:ind w:left="0"/>
        <w:jc w:val="left"/>
      </w:pPr>
      <w:r>
        <w:rPr>
          <w:rFonts w:ascii="Times New Roman"/>
          <w:b/>
          <w:i w:val="false"/>
          <w:color w:val="000000"/>
        </w:rPr>
        <w:t xml:space="preserve"> 130-бап. Кедендік баждарды, салықтарды төлеу жөніндегі міндеттердің туындауы мен тоқтатылуы және тауарларды Кеден одағының кедендік шекарасы арқылы заңсыз өткізу кезінде оларды төлеу мерзімдері</w:t>
      </w:r>
    </w:p>
    <w:bookmarkEnd w:id="994"/>
    <w:bookmarkStart w:name="z1032" w:id="995"/>
    <w:p>
      <w:pPr>
        <w:spacing w:after="0"/>
        <w:ind w:left="0"/>
        <w:jc w:val="both"/>
      </w:pPr>
      <w:r>
        <w:rPr>
          <w:rFonts w:ascii="Times New Roman"/>
          <w:b w:val="false"/>
          <w:i w:val="false"/>
          <w:color w:val="000000"/>
          <w:sz w:val="28"/>
        </w:rPr>
        <w:t>
      1. Тауарларды Кеден одағының кедендік шекарасы арқылы заңсыз өткізу кезінде кедендік әкелу баждарын, салықтарын төлеу жөніндегі міндет тауарларды Қазақстан Республикасының аумағына әкелу кезінде туындайды.</w:t>
      </w:r>
    </w:p>
    <w:bookmarkEnd w:id="995"/>
    <w:p>
      <w:pPr>
        <w:spacing w:after="0"/>
        <w:ind w:left="0"/>
        <w:jc w:val="both"/>
      </w:pPr>
      <w:r>
        <w:rPr>
          <w:rFonts w:ascii="Times New Roman"/>
          <w:b w:val="false"/>
          <w:i w:val="false"/>
          <w:color w:val="000000"/>
          <w:sz w:val="28"/>
        </w:rPr>
        <w:t>
      Тауарларды Кеден одағының кедендік шекарасы арқылы заңсыз өткізу кезінде кедендік әкету баждарын төлеу жөніндегі міндет тауарларды Қазақстан Республикасының аумағынан әкету кезінде туындайды.</w:t>
      </w:r>
    </w:p>
    <w:bookmarkStart w:name="z1033" w:id="996"/>
    <w:p>
      <w:pPr>
        <w:spacing w:after="0"/>
        <w:ind w:left="0"/>
        <w:jc w:val="both"/>
      </w:pPr>
      <w:r>
        <w:rPr>
          <w:rFonts w:ascii="Times New Roman"/>
          <w:b w:val="false"/>
          <w:i w:val="false"/>
          <w:color w:val="000000"/>
          <w:sz w:val="28"/>
        </w:rPr>
        <w:t>
      2. Егер тауарларды заңсыз өткізген тұлға және тауарларды заңсыз өткізуге қатысатын тұлғалар мұндай өткізудің заңсыз екендігін білсе немесе білуге тиіс болса, тауарларды Кеден одағының кедендік шекарасы арқылы заңсыз өткізу кезінде кедендік баждарды, салықтарды төлеу жөніндегі міндет оларда бірге туындайды, ал тауарларды Қазақстан Республикасының аумағына әкелу кезінде, егер заңсыз әкелінген тауарларды меншігіне немесе иелігіне алған кезде олардың заңсыз әкелінгенін білген немесе білуге тиіс болған тұлғаларда да туындайды.</w:t>
      </w:r>
    </w:p>
    <w:bookmarkEnd w:id="996"/>
    <w:bookmarkStart w:name="z1034" w:id="997"/>
    <w:p>
      <w:pPr>
        <w:spacing w:after="0"/>
        <w:ind w:left="0"/>
        <w:jc w:val="both"/>
      </w:pPr>
      <w:r>
        <w:rPr>
          <w:rFonts w:ascii="Times New Roman"/>
          <w:b w:val="false"/>
          <w:i w:val="false"/>
          <w:color w:val="000000"/>
          <w:sz w:val="28"/>
        </w:rPr>
        <w:t xml:space="preserve">
      3. Осы баптың 2-тармағында көрсетілген тұлғалардың тауарларды Кеден одағының кедендік шекарасы арқылы заңсыз өткізуі кезінде кедендік баждарды, салықтарды төлеу жөніндегі міндеті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тоқтатылады.</w:t>
      </w:r>
    </w:p>
    <w:bookmarkEnd w:id="997"/>
    <w:bookmarkStart w:name="z1035" w:id="998"/>
    <w:p>
      <w:pPr>
        <w:spacing w:after="0"/>
        <w:ind w:left="0"/>
        <w:jc w:val="both"/>
      </w:pPr>
      <w:r>
        <w:rPr>
          <w:rFonts w:ascii="Times New Roman"/>
          <w:b w:val="false"/>
          <w:i w:val="false"/>
          <w:color w:val="000000"/>
          <w:sz w:val="28"/>
        </w:rPr>
        <w:t>
      4. Осы тармақтың екінші бөлігінде көрсетілген жағдайды қоспағанда, тауарларды Кеден одағының кедендік шекарасы арқылы заңсыз өткізу кезінде – тауарларды Кеден одағының кедендік шекарасы арқылы өткізу күні, ал егер бұл күн анықталмаса, тауарларды Кеден одағының кедендік шекарасы арқылы заңсыз өткізу фактісі анықталған күн кедендік баждарды, салықтарды төлеу мерзімі болып есептеледі.</w:t>
      </w:r>
    </w:p>
    <w:bookmarkEnd w:id="998"/>
    <w:p>
      <w:pPr>
        <w:spacing w:after="0"/>
        <w:ind w:left="0"/>
        <w:jc w:val="both"/>
      </w:pPr>
      <w:r>
        <w:rPr>
          <w:rFonts w:ascii="Times New Roman"/>
          <w:b w:val="false"/>
          <w:i w:val="false"/>
          <w:color w:val="000000"/>
          <w:sz w:val="28"/>
        </w:rPr>
        <w:t>
      Тауарларды Кеден одағының кедендік шекарасы арқылы дұрыс емес декларациялаумен заңсыз өткізу жағдайында, кедендік транзит кедендік рәсімін қоспағанда, кеден органының тауарларды кедендік рәсіммен орналастыру үшін берілген кедендік декларацияны тіркеу күні кедендік баждарды, салықтарды төлеу мерзімі болып есептеледі.</w:t>
      </w:r>
    </w:p>
    <w:bookmarkStart w:name="z1036" w:id="999"/>
    <w:p>
      <w:pPr>
        <w:spacing w:after="0"/>
        <w:ind w:left="0"/>
        <w:jc w:val="both"/>
      </w:pPr>
      <w:r>
        <w:rPr>
          <w:rFonts w:ascii="Times New Roman"/>
          <w:b w:val="false"/>
          <w:i w:val="false"/>
          <w:color w:val="000000"/>
          <w:sz w:val="28"/>
        </w:rPr>
        <w:t>
      5. Осы тармақтың екінші бөлігінде көрсетілген жағдайды қоспағанда, тауарларды Кеден одағының кедендік шекарасы арқылы заңсыз өткізу кезінде кедендік баждар, салықтар:</w:t>
      </w:r>
    </w:p>
    <w:bookmarkEnd w:id="999"/>
    <w:bookmarkStart w:name="z1037" w:id="1000"/>
    <w:p>
      <w:pPr>
        <w:spacing w:after="0"/>
        <w:ind w:left="0"/>
        <w:jc w:val="both"/>
      </w:pPr>
      <w:r>
        <w:rPr>
          <w:rFonts w:ascii="Times New Roman"/>
          <w:b w:val="false"/>
          <w:i w:val="false"/>
          <w:color w:val="000000"/>
          <w:sz w:val="28"/>
        </w:rPr>
        <w:t>
      1) тауарларды Қазақстан Республикасының аумағына әкелген кезде – кедендік баждардың, салықтардың ставкалары және Қазақстан Республикасының салық заңнамасына сәйкес белгіленген және тауарлар Кеден одағының кедендік шекарасын кесіп өткен күні, ал егер бұл күн анықталмаса, Кеден одағының кедендік шекарасы арқылы тауарларды заңсыз өткізу фактісі анықталған күні қолданыста болған валюталардың нарықтық бағамы негізге алынып есептелген кедендік баждарды, салықтарды төлеу жөніндегі тарифтік преференцияларды және жеңілдіктерді есепке алмай, осындай тауарларды ішкі пайдалану үшін шығару кедендік рәсімімен орналастыру кезінде төленуге жататын кедендік әкелу баждарының, салықтарының сомаларына сәйкес келетін мөлшерде;</w:t>
      </w:r>
    </w:p>
    <w:bookmarkEnd w:id="1000"/>
    <w:bookmarkStart w:name="z1038" w:id="1001"/>
    <w:p>
      <w:pPr>
        <w:spacing w:after="0"/>
        <w:ind w:left="0"/>
        <w:jc w:val="both"/>
      </w:pPr>
      <w:r>
        <w:rPr>
          <w:rFonts w:ascii="Times New Roman"/>
          <w:b w:val="false"/>
          <w:i w:val="false"/>
          <w:color w:val="000000"/>
          <w:sz w:val="28"/>
        </w:rPr>
        <w:t>
      2) тауарларды Қазақстан Республикасының аумағынан әкету кезінде - кедендік баждардың, салықтардың ставкалары және Қазақстан Республикасының салық заңнамасына сәйкес белгіленген және тауарлар Кеден одағының кедендік шекарасын кесіп өткен күні, ал егер бұл күн анықталмаса, Кеден одағының кедендік шекарасы арқылы тауарларды заңсыз өткізу фактісі анықталған күні қолданыста болған валюталардың нарықтық бағамы негізге алынып есептелген, кедендік баждарды, салықтарды төлеу жөніндегі тарифтік преференцияларды және жеңілдіктерді есепке алмай, осындай тауарларды экспорт кедендік рәсімімен орналастыру кезінде төлеуге жататын кедендік әкету баждарының тиісті сомаларына сәйкес келетін мөлшерде төленуге жатады.</w:t>
      </w:r>
    </w:p>
    <w:bookmarkEnd w:id="1001"/>
    <w:p>
      <w:pPr>
        <w:spacing w:after="0"/>
        <w:ind w:left="0"/>
        <w:jc w:val="both"/>
      </w:pPr>
      <w:r>
        <w:rPr>
          <w:rFonts w:ascii="Times New Roman"/>
          <w:b w:val="false"/>
          <w:i w:val="false"/>
          <w:color w:val="000000"/>
          <w:sz w:val="28"/>
        </w:rPr>
        <w:t xml:space="preserve">
      Тауарларды Кеден одағының кедендік шекарасы арқылы дұрыс емес декларациялаумен заңсыз өткізу жағдайында кедендік баждар, салықтар, кедендік транзит кедендік рәсімін қоспағанда, тауарларды кедендік рәсіммен орналастыру үшін берілген кедендік декларацияны кеден органы тіркеген күні мәлімделген кедендік рәсіммен осындай тауарларды орналастыру кезіндегі дұрыс мәліметтер негізінде төленуге жататын кедендік баждардың, салықтардың тиісті сомаларына сәйкес келетін мөлшерде төленуге жатады. Бұл ретте, кедендік декларациялау кезінде іс жүзінде төленген кедендік баждардың, салықтардың сомалары қайта төленбейді (өндіріп алынбайды), ал кедендік баждардың, салықтардың артық төленген (өндіріп алынған) сомалары осы Кодекстің </w:t>
      </w:r>
      <w:r>
        <w:rPr>
          <w:rFonts w:ascii="Times New Roman"/>
          <w:b w:val="false"/>
          <w:i w:val="false"/>
          <w:color w:val="000000"/>
          <w:sz w:val="28"/>
        </w:rPr>
        <w:t>17</w:t>
      </w:r>
      <w:r>
        <w:rPr>
          <w:rFonts w:ascii="Times New Roman"/>
          <w:b w:val="false"/>
          <w:i w:val="false"/>
          <w:color w:val="000000"/>
          <w:sz w:val="28"/>
        </w:rPr>
        <w:t xml:space="preserve"> және</w:t>
      </w:r>
      <w:r>
        <w:rPr>
          <w:rFonts w:ascii="Times New Roman"/>
          <w:b w:val="false"/>
          <w:i w:val="false"/>
          <w:color w:val="000000"/>
          <w:sz w:val="28"/>
        </w:rPr>
        <w:t xml:space="preserve"> 18-тарауларына</w:t>
      </w:r>
      <w:r>
        <w:rPr>
          <w:rFonts w:ascii="Times New Roman"/>
          <w:b w:val="false"/>
          <w:i w:val="false"/>
          <w:color w:val="000000"/>
          <w:sz w:val="28"/>
        </w:rPr>
        <w:t xml:space="preserve"> сәйкес қайтарылуға жатады.</w:t>
      </w:r>
    </w:p>
    <w:bookmarkStart w:name="z1039" w:id="1002"/>
    <w:p>
      <w:pPr>
        <w:spacing w:after="0"/>
        <w:ind w:left="0"/>
        <w:jc w:val="both"/>
      </w:pPr>
      <w:r>
        <w:rPr>
          <w:rFonts w:ascii="Times New Roman"/>
          <w:b w:val="false"/>
          <w:i w:val="false"/>
          <w:color w:val="000000"/>
          <w:sz w:val="28"/>
        </w:rPr>
        <w:t>
      6. Тауарларды Кеден одағының кедендік шекарасы арқылы заңсыз өткізу кезіндегі кедендік баждар, салықтар осы тарауға сәйкес есептеледі.</w:t>
      </w:r>
    </w:p>
    <w:bookmarkEnd w:id="1002"/>
    <w:p>
      <w:pPr>
        <w:spacing w:after="0"/>
        <w:ind w:left="0"/>
        <w:jc w:val="both"/>
      </w:pPr>
      <w:r>
        <w:rPr>
          <w:rFonts w:ascii="Times New Roman"/>
          <w:b w:val="false"/>
          <w:i w:val="false"/>
          <w:color w:val="000000"/>
          <w:sz w:val="28"/>
        </w:rPr>
        <w:t>
      Егер төленуге жататын кедендік баждардың, салықтардың сомасын анықтау тауарлардың сипаты, олардың атауы, саны, шығарылған елі және кедендік құны туралы нақты мәліметтерді кеден органына табыс етпегендіктен мүмкін болмаса, кедендік баждардың, салықтардың сомалары кедендік баждар, салықтар ставкаларының неғұрлым көп шамасы, сондай-ақ тауарлардың қолда бар мәліметтері негізінде анықталуы мүмкін саны және (немесе) құны негізге алынып анықталады.</w:t>
      </w:r>
    </w:p>
    <w:p>
      <w:pPr>
        <w:spacing w:after="0"/>
        <w:ind w:left="0"/>
        <w:jc w:val="both"/>
      </w:pPr>
      <w:r>
        <w:rPr>
          <w:rFonts w:ascii="Times New Roman"/>
          <w:b w:val="false"/>
          <w:i w:val="false"/>
          <w:color w:val="000000"/>
          <w:sz w:val="28"/>
        </w:rPr>
        <w:t>
      Тауарлар туралы дәлме-дәл мәліметтер кейіннен анықталған кезде кедендік баждардың, салықтардың артық төленген немесе артық өндіріп алынған сомаларын осы Кодекстің 17 және 18-тарауларына сәйкес қайтару не төленбеген сомаларын өндіріп алу жүргізіледі.</w:t>
      </w:r>
    </w:p>
    <w:bookmarkStart w:name="z1040" w:id="1003"/>
    <w:p>
      <w:pPr>
        <w:spacing w:after="0"/>
        <w:ind w:left="0"/>
        <w:jc w:val="left"/>
      </w:pPr>
      <w:r>
        <w:rPr>
          <w:rFonts w:ascii="Times New Roman"/>
          <w:b/>
          <w:i w:val="false"/>
          <w:color w:val="000000"/>
        </w:rPr>
        <w:t xml:space="preserve"> 131-бап. Кедендік баждарды, салықтарды төлеу мерзімдері</w:t>
      </w:r>
    </w:p>
    <w:bookmarkEnd w:id="1003"/>
    <w:bookmarkStart w:name="z1041" w:id="1004"/>
    <w:p>
      <w:pPr>
        <w:spacing w:after="0"/>
        <w:ind w:left="0"/>
        <w:jc w:val="both"/>
      </w:pPr>
      <w:r>
        <w:rPr>
          <w:rFonts w:ascii="Times New Roman"/>
          <w:b w:val="false"/>
          <w:i w:val="false"/>
          <w:color w:val="000000"/>
          <w:sz w:val="28"/>
        </w:rPr>
        <w:t>
      1. Кедендік баждарды, салықтарды төлеу мерзімдері осы Кодекстің 78, 82, 130, 253, 258, 270, 298, 315, 318, 331, 332, 341, 354, 365, 378, 387, 394, 404, 456 және 472-баптарында белгіленеді.</w:t>
      </w:r>
    </w:p>
    <w:bookmarkEnd w:id="1004"/>
    <w:bookmarkStart w:name="z1042" w:id="1005"/>
    <w:p>
      <w:pPr>
        <w:spacing w:after="0"/>
        <w:ind w:left="0"/>
        <w:jc w:val="both"/>
      </w:pPr>
      <w:r>
        <w:rPr>
          <w:rFonts w:ascii="Times New Roman"/>
          <w:b w:val="false"/>
          <w:i w:val="false"/>
          <w:color w:val="000000"/>
          <w:sz w:val="28"/>
        </w:rPr>
        <w:t xml:space="preserve">
      2. Осы Кодекстің 306-бабы 1-тармағының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тармақшаларына</w:t>
      </w:r>
      <w:r>
        <w:rPr>
          <w:rFonts w:ascii="Times New Roman"/>
          <w:b w:val="false"/>
          <w:i w:val="false"/>
          <w:color w:val="000000"/>
          <w:sz w:val="28"/>
        </w:rPr>
        <w:t xml:space="preserve"> сәйкес тауарларды кедендік рәсімдермен орналастыру кезінде кедендік баждарды, салықтарды төлеу мерзімдері Қазақстан Республикасының халықаралық шарттарында айқындалады.</w:t>
      </w:r>
    </w:p>
    <w:bookmarkEnd w:id="1005"/>
    <w:bookmarkStart w:name="z1043" w:id="100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және </w:t>
      </w:r>
      <w:r>
        <w:rPr>
          <w:rFonts w:ascii="Times New Roman"/>
          <w:b w:val="false"/>
          <w:i w:val="false"/>
          <w:color w:val="000000"/>
          <w:sz w:val="28"/>
        </w:rPr>
        <w:t>294-баптарында</w:t>
      </w:r>
      <w:r>
        <w:rPr>
          <w:rFonts w:ascii="Times New Roman"/>
          <w:b w:val="false"/>
          <w:i w:val="false"/>
          <w:color w:val="000000"/>
          <w:sz w:val="28"/>
        </w:rPr>
        <w:t xml:space="preserve"> көзделген жағдайларды қоспағанда, кедендік баждар, салықтар тауарларды шығарғанға дейін төленеді.</w:t>
      </w:r>
    </w:p>
    <w:bookmarkEnd w:id="1006"/>
    <w:bookmarkStart w:name="z1044" w:id="100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283-бабына</w:t>
      </w:r>
      <w:r>
        <w:rPr>
          <w:rFonts w:ascii="Times New Roman"/>
          <w:b w:val="false"/>
          <w:i w:val="false"/>
          <w:color w:val="000000"/>
          <w:sz w:val="28"/>
        </w:rPr>
        <w:t xml:space="preserve"> сәйкес белгіленген кедендік декларацияны беру мерзімі бұзылған жағдайда, кедендік баждарды, салықтарды төлеу мерзімі кедендік декларация беруге арналған мерзім біткен күні аяқталады.</w:t>
      </w:r>
    </w:p>
    <w:bookmarkEnd w:id="1007"/>
    <w:bookmarkStart w:name="z1045" w:id="1008"/>
    <w:p>
      <w:pPr>
        <w:spacing w:after="0"/>
        <w:ind w:left="0"/>
        <w:jc w:val="both"/>
      </w:pPr>
      <w:r>
        <w:rPr>
          <w:rFonts w:ascii="Times New Roman"/>
          <w:b w:val="false"/>
          <w:i w:val="false"/>
          <w:color w:val="000000"/>
          <w:sz w:val="28"/>
        </w:rPr>
        <w:t>
      5. Шартты түрде шығарылған тауарлар кедендік баждарды, салықтарды төлеуден босату беруге негіз болған мақсаттардан өзге мақсаттарда пайдаланылған кезде тұлғаның тауарларды пайдалану және оларға билік ету жөніндегі шектеулерді бұзған күні оларды төлеу мерзімі болып есептеледі. Егер шектеулерді бұзған күнді анықтау мүмкін болмаса, кедендік декларация тіркелген күн кедендік баждарды, салықтарды төлеу мерзімі болып есептеледі.</w:t>
      </w:r>
    </w:p>
    <w:bookmarkEnd w:id="1008"/>
    <w:bookmarkStart w:name="z1046" w:id="1009"/>
    <w:p>
      <w:pPr>
        <w:spacing w:after="0"/>
        <w:ind w:left="0"/>
        <w:jc w:val="both"/>
      </w:pPr>
      <w:r>
        <w:rPr>
          <w:rFonts w:ascii="Times New Roman"/>
          <w:b w:val="false"/>
          <w:i w:val="false"/>
          <w:color w:val="000000"/>
          <w:sz w:val="28"/>
        </w:rPr>
        <w:t>
      6. Тұлға шартты түрде шығарылған тауарларды кедендік баждар, салықтар салудан босату беруге негіз болған мақсаттардан өзге мақсаттарда пайдалану ниеті туралы өтініш жасаған кезде, аталған өтінішті кеден органында тіркеу күні оларды төлеу мерзімі болып есептеледі.</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047" w:id="1010"/>
    <w:p>
      <w:pPr>
        <w:spacing w:after="0"/>
        <w:ind w:left="0"/>
        <w:jc w:val="left"/>
      </w:pPr>
      <w:r>
        <w:rPr>
          <w:rFonts w:ascii="Times New Roman"/>
          <w:b/>
          <w:i w:val="false"/>
          <w:color w:val="000000"/>
        </w:rPr>
        <w:t xml:space="preserve"> 132-бап. Талап қоюдың өту мерзімі</w:t>
      </w:r>
    </w:p>
    <w:bookmarkEnd w:id="1010"/>
    <w:bookmarkStart w:name="z1048" w:id="1011"/>
    <w:p>
      <w:pPr>
        <w:spacing w:after="0"/>
        <w:ind w:left="0"/>
        <w:jc w:val="both"/>
      </w:pPr>
      <w:r>
        <w:rPr>
          <w:rFonts w:ascii="Times New Roman"/>
          <w:b w:val="false"/>
          <w:i w:val="false"/>
          <w:color w:val="000000"/>
          <w:sz w:val="28"/>
        </w:rPr>
        <w:t>
      1. Кеден органдарының талаптары бойынша немесе төлеушінің талаптары бойынша:</w:t>
      </w:r>
    </w:p>
    <w:bookmarkEnd w:id="1011"/>
    <w:bookmarkStart w:name="z1049" w:id="1012"/>
    <w:p>
      <w:pPr>
        <w:spacing w:after="0"/>
        <w:ind w:left="0"/>
        <w:jc w:val="both"/>
      </w:pPr>
      <w:r>
        <w:rPr>
          <w:rFonts w:ascii="Times New Roman"/>
          <w:b w:val="false"/>
          <w:i w:val="false"/>
          <w:color w:val="000000"/>
          <w:sz w:val="28"/>
        </w:rPr>
        <w:t>
      1) кеден органы төлеушіге кедендік баждардың, салықтардың, кедендік алымдардың және өсімпұлдардың сомасын есепке жазуға немесе төлеуші есептеген соманы қайта қарауға құқылы;</w:t>
      </w:r>
    </w:p>
    <w:bookmarkEnd w:id="1012"/>
    <w:bookmarkStart w:name="z1050" w:id="1013"/>
    <w:p>
      <w:pPr>
        <w:spacing w:after="0"/>
        <w:ind w:left="0"/>
        <w:jc w:val="both"/>
      </w:pPr>
      <w:r>
        <w:rPr>
          <w:rFonts w:ascii="Times New Roman"/>
          <w:b w:val="false"/>
          <w:i w:val="false"/>
          <w:color w:val="000000"/>
          <w:sz w:val="28"/>
        </w:rPr>
        <w:t>
      2) төлеуші кеден органдарынан кедендік баждардың, салықтардың, кедендік алымдардың және өсімпұлдардың сомасын есептеуді және (немесе) қайтаруды талап етуге құқылы;</w:t>
      </w:r>
    </w:p>
    <w:bookmarkEnd w:id="1013"/>
    <w:bookmarkStart w:name="z1051" w:id="1014"/>
    <w:p>
      <w:pPr>
        <w:spacing w:after="0"/>
        <w:ind w:left="0"/>
        <w:jc w:val="both"/>
      </w:pPr>
      <w:r>
        <w:rPr>
          <w:rFonts w:ascii="Times New Roman"/>
          <w:b w:val="false"/>
          <w:i w:val="false"/>
          <w:color w:val="000000"/>
          <w:sz w:val="28"/>
        </w:rPr>
        <w:t>
      3) төлеуші кеден органдарының талап етуі бойынша кедендік баждардың, салықтардың, кедендік алымдардың және өсімпұлдардың сомасын төлеуге міндетті;</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053" w:id="1015"/>
    <w:p>
      <w:pPr>
        <w:spacing w:after="0"/>
        <w:ind w:left="0"/>
        <w:jc w:val="both"/>
      </w:pPr>
      <w:r>
        <w:rPr>
          <w:rFonts w:ascii="Times New Roman"/>
          <w:b w:val="false"/>
          <w:i w:val="false"/>
          <w:color w:val="000000"/>
          <w:sz w:val="28"/>
        </w:rPr>
        <w:t>
      5) төлеуші Кеден одағының кеден заңнамасына сәйкес кедендік декларацияға өзгерістер мен толықтырулар енгізу туралы өтініш беруге құқылы болатын уақыт кезеңі талап қоюдың өту мерзімі болып табылады.</w:t>
      </w:r>
    </w:p>
    <w:bookmarkEnd w:id="1015"/>
    <w:bookmarkStart w:name="z1054" w:id="1016"/>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өту мерзімі бес жыл болады.</w:t>
      </w:r>
    </w:p>
    <w:bookmarkEnd w:id="1016"/>
    <w:bookmarkStart w:name="z1055" w:id="1017"/>
    <w:p>
      <w:pPr>
        <w:spacing w:after="0"/>
        <w:ind w:left="0"/>
        <w:jc w:val="both"/>
      </w:pPr>
      <w:r>
        <w:rPr>
          <w:rFonts w:ascii="Times New Roman"/>
          <w:b w:val="false"/>
          <w:i w:val="false"/>
          <w:color w:val="000000"/>
          <w:sz w:val="28"/>
        </w:rPr>
        <w:t>
      Талап қоюдың өту мерзімі:</w:t>
      </w:r>
    </w:p>
    <w:bookmarkEnd w:id="1017"/>
    <w:bookmarkStart w:name="z1056" w:id="1018"/>
    <w:p>
      <w:pPr>
        <w:spacing w:after="0"/>
        <w:ind w:left="0"/>
        <w:jc w:val="both"/>
      </w:pPr>
      <w:r>
        <w:rPr>
          <w:rFonts w:ascii="Times New Roman"/>
          <w:b w:val="false"/>
          <w:i w:val="false"/>
          <w:color w:val="000000"/>
          <w:sz w:val="28"/>
        </w:rPr>
        <w:t>
      1) осы баптың 3-тармағында көзделген жағдайларды қоспағанда, тауарларды кедендік декларациялау аяқталған күннен бастап;</w:t>
      </w:r>
    </w:p>
    <w:bookmarkEnd w:id="1018"/>
    <w:bookmarkStart w:name="z1057" w:id="1019"/>
    <w:p>
      <w:pPr>
        <w:spacing w:after="0"/>
        <w:ind w:left="0"/>
        <w:jc w:val="both"/>
      </w:pPr>
      <w:r>
        <w:rPr>
          <w:rFonts w:ascii="Times New Roman"/>
          <w:b w:val="false"/>
          <w:i w:val="false"/>
          <w:color w:val="000000"/>
          <w:sz w:val="28"/>
        </w:rPr>
        <w:t>
      2) кедендік баждардың, салықтардың төленуін қамтамасыз етудің ақшаны уақытша орналастыру есебіне қамтамасыз ету сомасын енгізу түрінде кеден ісі саласындағы уәкілетті органның аумақтық бөлімшесінде немесе кеденде тіркелген күннен бастап;</w:t>
      </w:r>
    </w:p>
    <w:bookmarkEnd w:id="1019"/>
    <w:bookmarkStart w:name="z1058" w:id="1020"/>
    <w:p>
      <w:pPr>
        <w:spacing w:after="0"/>
        <w:ind w:left="0"/>
        <w:jc w:val="both"/>
      </w:pPr>
      <w:r>
        <w:rPr>
          <w:rFonts w:ascii="Times New Roman"/>
          <w:b w:val="false"/>
          <w:i w:val="false"/>
          <w:color w:val="000000"/>
          <w:sz w:val="28"/>
        </w:rPr>
        <w:t>
      3) кеден органы тауарларды сыныптау жөнінде, тауарлардың шығарылған елін растау туралы алдын ала шешімдер қабылдаған күннен бастап;</w:t>
      </w:r>
    </w:p>
    <w:bookmarkEnd w:id="1020"/>
    <w:bookmarkStart w:name="z1059" w:id="1021"/>
    <w:p>
      <w:pPr>
        <w:spacing w:after="0"/>
        <w:ind w:left="0"/>
        <w:jc w:val="both"/>
      </w:pPr>
      <w:r>
        <w:rPr>
          <w:rFonts w:ascii="Times New Roman"/>
          <w:b w:val="false"/>
          <w:i w:val="false"/>
          <w:color w:val="000000"/>
          <w:sz w:val="28"/>
        </w:rPr>
        <w:t>
      4) кеден органы кедендік алып жүру туралы шешім қабылдаған күннен бастап есептеледі.</w:t>
      </w:r>
    </w:p>
    <w:bookmarkEnd w:id="1021"/>
    <w:bookmarkStart w:name="z1060" w:id="1022"/>
    <w:p>
      <w:pPr>
        <w:spacing w:after="0"/>
        <w:ind w:left="0"/>
        <w:jc w:val="both"/>
      </w:pPr>
      <w:r>
        <w:rPr>
          <w:rFonts w:ascii="Times New Roman"/>
          <w:b w:val="false"/>
          <w:i w:val="false"/>
          <w:color w:val="000000"/>
          <w:sz w:val="28"/>
        </w:rPr>
        <w:t>
      3. Кеден органы таңдап алынған кедендік рәсімге сәйкес кедендік бақылауда тұрған тауарлар бойынша тауарлардың кедендік бақылауда тұру кезеңі ішінде және тауарлардың кедендік бақылауда тұру кезеңі аяқталғаннан кейін бес жыл ішінде төленуге тиіс кедендік төлемдердің, салықтар мен өсімпұлдардың сомаларын есепке жазуға немесе қайта қарауға құқылы.</w:t>
      </w:r>
    </w:p>
    <w:bookmarkEnd w:id="1022"/>
    <w:bookmarkStart w:name="z1061" w:id="1023"/>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өту мерзімі кедендік бақылау жүргізу, оның ішінде тауарлар шығарылғаннан кейінгі кезеңде төлеуші Қазақстан Республикасының заңнамасында белгіленген тәртіппен кедендік тексеру нәтижелеріне, сондай-ақ кеден органының және (немесе) кеден органы лауазымды адамының шешіміне, әрекетіне (әрекетсіздігіне) шағымдану кезеңінде өтіп кеткен жағдайда, талап қоюдың өту мерзімі кеден органының кедендік бақылау нәтижелері бойынша шығарған шешімі орындалғанға дейін, оның ішінде тауарлар шығарылғаннан, шағым (арыз) қаралғаннан кейін ұзартылады.</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132-бапқа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62" w:id="1024"/>
    <w:p>
      <w:pPr>
        <w:spacing w:after="0"/>
        <w:ind w:left="0"/>
        <w:jc w:val="left"/>
      </w:pPr>
      <w:r>
        <w:rPr>
          <w:rFonts w:ascii="Times New Roman"/>
          <w:b/>
          <w:i w:val="false"/>
          <w:color w:val="000000"/>
        </w:rPr>
        <w:t xml:space="preserve"> 133-бап. Кедендік баждарды, салықтарды төлеу мерзімдерін өзгерту</w:t>
      </w:r>
    </w:p>
    <w:bookmarkEnd w:id="1024"/>
    <w:bookmarkStart w:name="z1063" w:id="1025"/>
    <w:p>
      <w:pPr>
        <w:spacing w:after="0"/>
        <w:ind w:left="0"/>
        <w:jc w:val="both"/>
      </w:pPr>
      <w:r>
        <w:rPr>
          <w:rFonts w:ascii="Times New Roman"/>
          <w:b w:val="false"/>
          <w:i w:val="false"/>
          <w:color w:val="000000"/>
          <w:sz w:val="28"/>
        </w:rPr>
        <w:t>
      1. Кедендік баждарды, салықтарды төлеу мерзімдерін өзгерту кейінге қалдыру немесе бөліп-бөліп төлеу нысанында жүргізіледі.</w:t>
      </w:r>
    </w:p>
    <w:bookmarkEnd w:id="1025"/>
    <w:bookmarkStart w:name="z1064" w:id="1026"/>
    <w:p>
      <w:pPr>
        <w:spacing w:after="0"/>
        <w:ind w:left="0"/>
        <w:jc w:val="both"/>
      </w:pPr>
      <w:r>
        <w:rPr>
          <w:rFonts w:ascii="Times New Roman"/>
          <w:b w:val="false"/>
          <w:i w:val="false"/>
          <w:color w:val="000000"/>
          <w:sz w:val="28"/>
        </w:rPr>
        <w:t>
      2. Кедендік баждарды төлеу мерзімін өзгертудің негіздемесі, талаптары мен тәртібі Қазақстан Республикасының халықаралық шарттарында айқындалады.</w:t>
      </w:r>
    </w:p>
    <w:bookmarkEnd w:id="1026"/>
    <w:bookmarkStart w:name="z1065" w:id="1027"/>
    <w:p>
      <w:pPr>
        <w:spacing w:after="0"/>
        <w:ind w:left="0"/>
        <w:jc w:val="both"/>
      </w:pPr>
      <w:r>
        <w:rPr>
          <w:rFonts w:ascii="Times New Roman"/>
          <w:b w:val="false"/>
          <w:i w:val="false"/>
          <w:color w:val="000000"/>
          <w:sz w:val="28"/>
        </w:rPr>
        <w:t>
      3. Салықтарды төлеу мерзімдерін өзгертудің негіздемесі, талаптары мен тәртібі Қазақстан Республикасының салық заңнамасында айқындалады.</w:t>
      </w:r>
    </w:p>
    <w:bookmarkEnd w:id="1027"/>
    <w:bookmarkStart w:name="z1066" w:id="1028"/>
    <w:p>
      <w:pPr>
        <w:spacing w:after="0"/>
        <w:ind w:left="0"/>
        <w:jc w:val="left"/>
      </w:pPr>
      <w:r>
        <w:rPr>
          <w:rFonts w:ascii="Times New Roman"/>
          <w:b/>
          <w:i w:val="false"/>
          <w:color w:val="000000"/>
        </w:rPr>
        <w:t xml:space="preserve"> 134-бап. Кедендік баждарды төлеу мерзімдерін өзгерту ұғымы және талаптары </w:t>
      </w:r>
    </w:p>
    <w:bookmarkEnd w:id="1028"/>
    <w:bookmarkStart w:name="z1067" w:id="1029"/>
    <w:p>
      <w:pPr>
        <w:spacing w:after="0"/>
        <w:ind w:left="0"/>
        <w:jc w:val="both"/>
      </w:pPr>
      <w:r>
        <w:rPr>
          <w:rFonts w:ascii="Times New Roman"/>
          <w:b w:val="false"/>
          <w:i w:val="false"/>
          <w:color w:val="000000"/>
          <w:sz w:val="28"/>
        </w:rPr>
        <w:t>
      1. Кедендік баждарды төлеу мерзімдерін өзгерту деп осы Кодексте белгіленген кедендік әкелу баждарын төлеу мерзімін неғұрлым кеш мерзімге ауыстыру танылады.</w:t>
      </w:r>
    </w:p>
    <w:bookmarkEnd w:id="1029"/>
    <w:bookmarkStart w:name="z1068" w:id="1030"/>
    <w:p>
      <w:pPr>
        <w:spacing w:after="0"/>
        <w:ind w:left="0"/>
        <w:jc w:val="both"/>
      </w:pPr>
      <w:r>
        <w:rPr>
          <w:rFonts w:ascii="Times New Roman"/>
          <w:b w:val="false"/>
          <w:i w:val="false"/>
          <w:color w:val="000000"/>
          <w:sz w:val="28"/>
        </w:rPr>
        <w:t>
      2. Кедендік баждарды төлеу мерзімдері өзгерген кезде пайыз қосып есептелмейді.</w:t>
      </w:r>
    </w:p>
    <w:bookmarkEnd w:id="1030"/>
    <w:bookmarkStart w:name="z1069" w:id="1031"/>
    <w:p>
      <w:pPr>
        <w:spacing w:after="0"/>
        <w:ind w:left="0"/>
        <w:jc w:val="both"/>
      </w:pPr>
      <w:r>
        <w:rPr>
          <w:rFonts w:ascii="Times New Roman"/>
          <w:b w:val="false"/>
          <w:i w:val="false"/>
          <w:color w:val="000000"/>
          <w:sz w:val="28"/>
        </w:rPr>
        <w:t>
      3. Бұл ретте төлеушіге кедендік баждарды төлеу мерзімін ұзарту құқығын беру - мерзімін ұзарту, ал төлеушіге кедендік баждарды көрсетілген бөліп-бөліп төлеу кестесіне сәйкес тең үлестермен кезең-кезеңмен төлеу құқығын беру бөліп-бөліп төлеу болып табылады.</w:t>
      </w:r>
    </w:p>
    <w:bookmarkEnd w:id="1031"/>
    <w:bookmarkStart w:name="z1070" w:id="1032"/>
    <w:p>
      <w:pPr>
        <w:spacing w:after="0"/>
        <w:ind w:left="0"/>
        <w:jc w:val="both"/>
      </w:pPr>
      <w:r>
        <w:rPr>
          <w:rFonts w:ascii="Times New Roman"/>
          <w:b w:val="false"/>
          <w:i w:val="false"/>
          <w:color w:val="000000"/>
          <w:sz w:val="28"/>
        </w:rPr>
        <w:t>
      4. Кедендік баждарды төлеу мерзімін ұзартуды немесе бөліп-бөліп төлеуді кеден ісі саласындағы уәкілетті орган бекіткен нысан бойынша ұсынылған өтініштің негізінде, Қазақстан Республикасының халықаралық шартында айқындалған негіздердің ең болмағанда біреуі болған жағдайда төлеушіге кеден ісі саласындағы уәкілетті органның аумақтық бөлімшесі не кеден ұсынады.</w:t>
      </w:r>
    </w:p>
    <w:bookmarkEnd w:id="1032"/>
    <w:bookmarkStart w:name="z1071" w:id="1033"/>
    <w:p>
      <w:pPr>
        <w:spacing w:after="0"/>
        <w:ind w:left="0"/>
        <w:jc w:val="both"/>
      </w:pPr>
      <w:r>
        <w:rPr>
          <w:rFonts w:ascii="Times New Roman"/>
          <w:b w:val="false"/>
          <w:i w:val="false"/>
          <w:color w:val="000000"/>
          <w:sz w:val="28"/>
        </w:rPr>
        <w:t xml:space="preserve">
      5. Кедендік баждарды төлеу мерзімін ұзарту немесе бөліп-бөліп төлеу ішкі тұтыну үшін шығару кедендік рәсімімен орналастырылатын тауарларға қатысты және кедендік баждарды төлеуді қамтамасыз еткен жағдайда осы Кодекстің </w:t>
      </w:r>
      <w:r>
        <w:rPr>
          <w:rFonts w:ascii="Times New Roman"/>
          <w:b w:val="false"/>
          <w:i w:val="false"/>
          <w:color w:val="000000"/>
          <w:sz w:val="28"/>
        </w:rPr>
        <w:t>16-тарауында</w:t>
      </w:r>
      <w:r>
        <w:rPr>
          <w:rFonts w:ascii="Times New Roman"/>
          <w:b w:val="false"/>
          <w:i w:val="false"/>
          <w:color w:val="000000"/>
          <w:sz w:val="28"/>
        </w:rPr>
        <w:t xml:space="preserve"> көзделген тәртіппен беріледі.</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134-бапқа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072" w:id="1034"/>
    <w:p>
      <w:pPr>
        <w:spacing w:after="0"/>
        <w:ind w:left="0"/>
        <w:jc w:val="left"/>
      </w:pPr>
      <w:r>
        <w:rPr>
          <w:rFonts w:ascii="Times New Roman"/>
          <w:b/>
          <w:i w:val="false"/>
          <w:color w:val="000000"/>
        </w:rPr>
        <w:t xml:space="preserve"> 135-бап. Кедендік баждарды төлеу мерзімін кейінге қалдыруды немесе бөліп-бөліп төлеуді ұсыну туралы шешім және оның қолданылу мерзімі</w:t>
      </w:r>
    </w:p>
    <w:bookmarkEnd w:id="1034"/>
    <w:bookmarkStart w:name="z1073" w:id="1035"/>
    <w:p>
      <w:pPr>
        <w:spacing w:after="0"/>
        <w:ind w:left="0"/>
        <w:jc w:val="both"/>
      </w:pPr>
      <w:r>
        <w:rPr>
          <w:rFonts w:ascii="Times New Roman"/>
          <w:b w:val="false"/>
          <w:i w:val="false"/>
          <w:color w:val="000000"/>
          <w:sz w:val="28"/>
        </w:rPr>
        <w:t>
      1. Кедендік баждарды төлеу мерзімін кейінге қалдыруды немесе бөліп-бөліп төлеуді ұсыну туралы не оны ұсынудан бас тарту туралы шешім төлеушінің кеден ісі саласындағы уәкілетті орган бекіткен нысан бойынша өтініші және кеден ісі саласындағы уәкілетті орган белгілеген құжаттар берілген күннен бастап он жұмыс күнінен аспайтын мерзімде қабылданады.</w:t>
      </w:r>
    </w:p>
    <w:bookmarkEnd w:id="1035"/>
    <w:p>
      <w:pPr>
        <w:spacing w:after="0"/>
        <w:ind w:left="0"/>
        <w:jc w:val="both"/>
      </w:pPr>
      <w:r>
        <w:rPr>
          <w:rFonts w:ascii="Times New Roman"/>
          <w:b w:val="false"/>
          <w:i w:val="false"/>
          <w:color w:val="000000"/>
          <w:sz w:val="28"/>
        </w:rPr>
        <w:t>
      Кедендік баждарды төлеу мерзімін кейінге қалдыру немесе бөліп-бөліп төлеуді ұсыну туралы өтініште көрсетілетін мәліметтер тізбесі Қазақстан Республикасының халықаралық шартында айқындалады.</w:t>
      </w:r>
    </w:p>
    <w:bookmarkStart w:name="z1074" w:id="1036"/>
    <w:p>
      <w:pPr>
        <w:spacing w:after="0"/>
        <w:ind w:left="0"/>
        <w:jc w:val="both"/>
      </w:pPr>
      <w:r>
        <w:rPr>
          <w:rFonts w:ascii="Times New Roman"/>
          <w:b w:val="false"/>
          <w:i w:val="false"/>
          <w:color w:val="000000"/>
          <w:sz w:val="28"/>
        </w:rPr>
        <w:t>
      2. Кедендік баждарды төлеу мерзімін кейінге қалдыру немесе бөліп-бөліп төлеуді ұсыну туралы не оны ұсынудан бас тарту туралы шешім жазбаша нысанда жасалады, оған кеден ісі саласындағы уәкілетті органның аумақтық бөлімшесінің не кеденнің басшысы немесе оны алмастыратын тұлға қол қояды. Осы шешім көрсетілген кеден органы кедендік баждарды төлеу мерзімін ұзарту немесе бөліп-бөліп төлеуді ұсыну туралы шешімді қабылдаған күннен кейінгі келесі күннің аяқталуынан кешіктірілмей төлеушіге жіберіледі.</w:t>
      </w:r>
    </w:p>
    <w:bookmarkEnd w:id="1036"/>
    <w:p>
      <w:pPr>
        <w:spacing w:after="0"/>
        <w:ind w:left="0"/>
        <w:jc w:val="both"/>
      </w:pPr>
      <w:r>
        <w:rPr>
          <w:rFonts w:ascii="Times New Roman"/>
          <w:b w:val="false"/>
          <w:i w:val="false"/>
          <w:color w:val="000000"/>
          <w:sz w:val="28"/>
        </w:rPr>
        <w:t>
      Кедендік баждарды бөліп-бөліп төлеуді ұсыну туралы шешімге бөліп-бөліп төлеуді ұсынған кеден органының келісімі бойынша төлеуші жасаған кезең-кезеңмен төлеу кестесі қоса беріледі. Көрсетілген кесте кедендік баждарды төлеу мерзімін белгілейді және осы шешімнің ажырамас бөлігі болып табылады.</w:t>
      </w:r>
    </w:p>
    <w:bookmarkStart w:name="z1075" w:id="1037"/>
    <w:p>
      <w:pPr>
        <w:spacing w:after="0"/>
        <w:ind w:left="0"/>
        <w:jc w:val="both"/>
      </w:pPr>
      <w:r>
        <w:rPr>
          <w:rFonts w:ascii="Times New Roman"/>
          <w:b w:val="false"/>
          <w:i w:val="false"/>
          <w:color w:val="000000"/>
          <w:sz w:val="28"/>
        </w:rPr>
        <w:t>
      3. Төлеу мерзімін кейінге қалдыруға немесе бөліп-бөліп төлеуге мәлімделген кедендік баж сомасын есептеп шығару үшін Қазақстан Республикасының кеден заңнамасына сәйкес белгіленетін және кедендік баждарды төлеу мерзімін кейінге қалдыру немесе бөліп-бөліп төлеуді ұсыну туралы өтініш кеден органында тіркелген күні қолданыста болған валюталардың нарықтық бағамы қабылданады.</w:t>
      </w:r>
    </w:p>
    <w:bookmarkEnd w:id="1037"/>
    <w:bookmarkStart w:name="z1076" w:id="1038"/>
    <w:p>
      <w:pPr>
        <w:spacing w:after="0"/>
        <w:ind w:left="0"/>
        <w:jc w:val="both"/>
      </w:pPr>
      <w:r>
        <w:rPr>
          <w:rFonts w:ascii="Times New Roman"/>
          <w:b w:val="false"/>
          <w:i w:val="false"/>
          <w:color w:val="000000"/>
          <w:sz w:val="28"/>
        </w:rPr>
        <w:t>
      4. Кедендік баждарды төлеу мерзімін кейінге қалдыру немесе бөліп-бөліп төлеуді ұсынудан бас тарту туралы шешімде мұндай бас тартудың себебі туралы мәлімет қамтылуға тиіс.</w:t>
      </w:r>
    </w:p>
    <w:bookmarkEnd w:id="1038"/>
    <w:p>
      <w:pPr>
        <w:spacing w:after="0"/>
        <w:ind w:left="0"/>
        <w:jc w:val="both"/>
      </w:pPr>
      <w:r>
        <w:rPr>
          <w:rFonts w:ascii="Times New Roman"/>
          <w:b w:val="false"/>
          <w:i w:val="false"/>
          <w:color w:val="000000"/>
          <w:sz w:val="28"/>
        </w:rPr>
        <w:t>
      Кедендік баждарды төлеу мерзімін кейінге қалдыру немесе бөліп-бөліп төлеуді ұсыну туралы шешім Қазақстан Республикасының халықаралық шартында айқындалған жағдайларда жойылуға жатады. Бұл ретте мұндай шешімді жойған кеден органы кедендік баждарды төлеу мерзімін кейінге қалдыру немесе бөліп-бөліп төлеуді алу туралы өтініш берген тұлғаны жазбаша нысанда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077" w:id="1039"/>
    <w:p>
      <w:pPr>
        <w:spacing w:after="0"/>
        <w:ind w:left="0"/>
        <w:jc w:val="left"/>
      </w:pPr>
      <w:r>
        <w:rPr>
          <w:rFonts w:ascii="Times New Roman"/>
          <w:b/>
          <w:i w:val="false"/>
          <w:color w:val="000000"/>
        </w:rPr>
        <w:t xml:space="preserve"> 136-бап. Ұсынылған кедендік бажды төлеу мерзімін кейінге қалдыру немесе бөліп-бөліп төлеу сомаларын өтеу мерзімдері</w:t>
      </w:r>
    </w:p>
    <w:bookmarkEnd w:id="1039"/>
    <w:bookmarkStart w:name="z1078" w:id="1040"/>
    <w:p>
      <w:pPr>
        <w:spacing w:after="0"/>
        <w:ind w:left="0"/>
        <w:jc w:val="both"/>
      </w:pPr>
      <w:r>
        <w:rPr>
          <w:rFonts w:ascii="Times New Roman"/>
          <w:b w:val="false"/>
          <w:i w:val="false"/>
          <w:color w:val="000000"/>
          <w:sz w:val="28"/>
        </w:rPr>
        <w:t>
      1. Кедендік бажды төлеу мерзімдері өзгерген кезде төлеуші:</w:t>
      </w:r>
    </w:p>
    <w:bookmarkEnd w:id="1040"/>
    <w:bookmarkStart w:name="z1079" w:id="1041"/>
    <w:p>
      <w:pPr>
        <w:spacing w:after="0"/>
        <w:ind w:left="0"/>
        <w:jc w:val="both"/>
      </w:pPr>
      <w:r>
        <w:rPr>
          <w:rFonts w:ascii="Times New Roman"/>
          <w:b w:val="false"/>
          <w:i w:val="false"/>
          <w:color w:val="000000"/>
          <w:sz w:val="28"/>
        </w:rPr>
        <w:t>
      1) төлеу мерзімін кейінге қалдыру ұсынылған кезде – кейінге қалдыру мерзімі аяқталған күннен кешіктірмей;</w:t>
      </w:r>
    </w:p>
    <w:bookmarkEnd w:id="1041"/>
    <w:bookmarkStart w:name="z1080" w:id="1042"/>
    <w:p>
      <w:pPr>
        <w:spacing w:after="0"/>
        <w:ind w:left="0"/>
        <w:jc w:val="both"/>
      </w:pPr>
      <w:r>
        <w:rPr>
          <w:rFonts w:ascii="Times New Roman"/>
          <w:b w:val="false"/>
          <w:i w:val="false"/>
          <w:color w:val="000000"/>
          <w:sz w:val="28"/>
        </w:rPr>
        <w:t>
      2) бөліп-бөліп төлеу ұсынылған кезде - кедендік әкелу бажын төлеу бойынша бөліп-бөліп төлеуді өтеу кестесіне сәйкес кедендік бажды төлеу мерзімінен кешіктірмей кедендік баждар сомасын өтеуді жүргізеді.</w:t>
      </w:r>
    </w:p>
    <w:bookmarkEnd w:id="1042"/>
    <w:bookmarkStart w:name="z1081" w:id="1043"/>
    <w:p>
      <w:pPr>
        <w:spacing w:after="0"/>
        <w:ind w:left="0"/>
        <w:jc w:val="both"/>
      </w:pPr>
      <w:r>
        <w:rPr>
          <w:rFonts w:ascii="Times New Roman"/>
          <w:b w:val="false"/>
          <w:i w:val="false"/>
          <w:color w:val="000000"/>
          <w:sz w:val="28"/>
        </w:rPr>
        <w:t xml:space="preserve">
      2. Төлеуші төлеу мерзімі өзгертілген кедендік баждың сомасын уақтылы өтемеген немесе өнеркәсіптік қайта өңдеуде пайдалануға арналып әкелінген тауарды көрсетілген төлеу мерзімін кейінге қалдыру немесе бөліп-бөліп төлеудің қолданылу мерзімі аяқталғанға дейін өткізген жағдайларда, кеден ісі саласындағы уәкілетті органның аумақтық бөлімшесі не кеден осы Кодекстің </w:t>
      </w:r>
      <w:r>
        <w:rPr>
          <w:rFonts w:ascii="Times New Roman"/>
          <w:b w:val="false"/>
          <w:i w:val="false"/>
          <w:color w:val="000000"/>
          <w:sz w:val="28"/>
        </w:rPr>
        <w:t>18-тарауында</w:t>
      </w:r>
      <w:r>
        <w:rPr>
          <w:rFonts w:ascii="Times New Roman"/>
          <w:b w:val="false"/>
          <w:i w:val="false"/>
          <w:color w:val="000000"/>
          <w:sz w:val="28"/>
        </w:rPr>
        <w:t xml:space="preserve"> көзделген тәртіппен кедендік баждың барлық сомасын өндіріп алу жөнінде шаралар қабылдайды.</w:t>
      </w:r>
    </w:p>
    <w:bookmarkEnd w:id="1043"/>
    <w:bookmarkStart w:name="z1082" w:id="1044"/>
    <w:p>
      <w:pPr>
        <w:spacing w:after="0"/>
        <w:ind w:left="0"/>
        <w:jc w:val="left"/>
      </w:pPr>
      <w:r>
        <w:rPr>
          <w:rFonts w:ascii="Times New Roman"/>
          <w:b/>
          <w:i w:val="false"/>
          <w:color w:val="000000"/>
        </w:rPr>
        <w:t xml:space="preserve"> 137-бап. Кедендік бажды төлеудің мерзімін кейінге қалдыру немесе бөліп-бөліп төлеуді ұсыну туралы шешімнің қолданысын тоқтату</w:t>
      </w:r>
    </w:p>
    <w:bookmarkEnd w:id="1044"/>
    <w:bookmarkStart w:name="z1083" w:id="1045"/>
    <w:p>
      <w:pPr>
        <w:spacing w:after="0"/>
        <w:ind w:left="0"/>
        <w:jc w:val="both"/>
      </w:pPr>
      <w:r>
        <w:rPr>
          <w:rFonts w:ascii="Times New Roman"/>
          <w:b w:val="false"/>
          <w:i w:val="false"/>
          <w:color w:val="000000"/>
          <w:sz w:val="28"/>
        </w:rPr>
        <w:t>
      Кедендік бажды төлеу мерзімін кейінге қалдыру немесе бөліп-бөліп төлеуді ұсыну туралы шешімнің қолданылуы мынадай мерзімдерде:</w:t>
      </w:r>
    </w:p>
    <w:bookmarkEnd w:id="1045"/>
    <w:bookmarkStart w:name="z1084" w:id="1046"/>
    <w:p>
      <w:pPr>
        <w:spacing w:after="0"/>
        <w:ind w:left="0"/>
        <w:jc w:val="both"/>
      </w:pPr>
      <w:r>
        <w:rPr>
          <w:rFonts w:ascii="Times New Roman"/>
          <w:b w:val="false"/>
          <w:i w:val="false"/>
          <w:color w:val="000000"/>
          <w:sz w:val="28"/>
        </w:rPr>
        <w:t>
      1) кеден органы кедендік бажды төлеу мерзімін кейінге қалдыру немесе бөліп-бөліп төлеуді ұсыну туралы шешімде белгілеген төлеу мерзімін кейінге қалдыру немесе бөліп-бөліп төлеу мерзімі аяқталғанда;</w:t>
      </w:r>
    </w:p>
    <w:bookmarkEnd w:id="1046"/>
    <w:bookmarkStart w:name="z1085" w:id="1047"/>
    <w:p>
      <w:pPr>
        <w:spacing w:after="0"/>
        <w:ind w:left="0"/>
        <w:jc w:val="both"/>
      </w:pPr>
      <w:r>
        <w:rPr>
          <w:rFonts w:ascii="Times New Roman"/>
          <w:b w:val="false"/>
          <w:i w:val="false"/>
          <w:color w:val="000000"/>
          <w:sz w:val="28"/>
        </w:rPr>
        <w:t>
      2) төлеуші кедендік бажды төлеу мерзімін кейінге қалдыру немесе бөліп-бөліп төлеуді ұсыну туралы шешімде көрсетілген кедендік баждың барлық сомасын мерзімінен бұрын өтеген кезде;</w:t>
      </w:r>
    </w:p>
    <w:bookmarkEnd w:id="1047"/>
    <w:bookmarkStart w:name="z1086" w:id="1048"/>
    <w:p>
      <w:pPr>
        <w:spacing w:after="0"/>
        <w:ind w:left="0"/>
        <w:jc w:val="both"/>
      </w:pPr>
      <w:r>
        <w:rPr>
          <w:rFonts w:ascii="Times New Roman"/>
          <w:b w:val="false"/>
          <w:i w:val="false"/>
          <w:color w:val="000000"/>
          <w:sz w:val="28"/>
        </w:rPr>
        <w:t>
      3) төлеуші төлеу мерзімін кейінге қалдыру немесе бөліп-бөліп төлеудің қолданылу мерзімі аяқталғанға дейін жүзеге асырмастан өнеркәсіптік өңдеуде пайдалану үшін әкелінген тауарларды өткізген кезде тоқтатылады.</w:t>
      </w:r>
    </w:p>
    <w:bookmarkEnd w:id="1048"/>
    <w:bookmarkStart w:name="z1087" w:id="1049"/>
    <w:p>
      <w:pPr>
        <w:spacing w:after="0"/>
        <w:ind w:left="0"/>
        <w:jc w:val="left"/>
      </w:pPr>
      <w:r>
        <w:rPr>
          <w:rFonts w:ascii="Times New Roman"/>
          <w:b/>
          <w:i w:val="false"/>
          <w:color w:val="000000"/>
        </w:rPr>
        <w:t xml:space="preserve"> 138-бап. Кедендік баждарды, салықтар мен өсімпұлдарды төлеу және аудару тәртібі</w:t>
      </w:r>
    </w:p>
    <w:bookmarkEnd w:id="1049"/>
    <w:bookmarkStart w:name="z1088" w:id="1050"/>
    <w:p>
      <w:pPr>
        <w:spacing w:after="0"/>
        <w:ind w:left="0"/>
        <w:jc w:val="both"/>
      </w:pPr>
      <w:r>
        <w:rPr>
          <w:rFonts w:ascii="Times New Roman"/>
          <w:b w:val="false"/>
          <w:i w:val="false"/>
          <w:color w:val="000000"/>
          <w:sz w:val="28"/>
        </w:rPr>
        <w:t xml:space="preserve">
      1. Кедендік баждар, салықтар мен өсімпұлдар, кедендік транзит кедендік рәсімімен шығарылған тауарларды қоспағанда, кеден ісі саласындағы уәкілетті орган айқындаған кеден органында немесе аумағында тауарларды Кеден одағының кедендік шекарасы арқылы заңсыз өткізу фактісі айқындалған кеден органында төленеді (өндіріліп алынады). </w:t>
      </w:r>
    </w:p>
    <w:bookmarkEnd w:id="1050"/>
    <w:bookmarkStart w:name="z1089" w:id="1051"/>
    <w:p>
      <w:pPr>
        <w:spacing w:after="0"/>
        <w:ind w:left="0"/>
        <w:jc w:val="both"/>
      </w:pPr>
      <w:r>
        <w:rPr>
          <w:rFonts w:ascii="Times New Roman"/>
          <w:b w:val="false"/>
          <w:i w:val="false"/>
          <w:color w:val="000000"/>
          <w:sz w:val="28"/>
        </w:rPr>
        <w:t>
      2. Кедендік транзит кедендік рәсімімен орналастырылған тауарларға қатысты кедендік баждарды, салықтарды төлеу жөніндегі міндет туындаған жағдайда, кедендік баждар, салықтар тауарларды кедендік транзит кедендік рәсіміне сәйкес шығарған кеден органына төленуге тиіс.</w:t>
      </w:r>
    </w:p>
    <w:bookmarkEnd w:id="1051"/>
    <w:p>
      <w:pPr>
        <w:spacing w:after="0"/>
        <w:ind w:left="0"/>
        <w:jc w:val="both"/>
      </w:pPr>
      <w:r>
        <w:rPr>
          <w:rFonts w:ascii="Times New Roman"/>
          <w:b w:val="false"/>
          <w:i w:val="false"/>
          <w:color w:val="000000"/>
          <w:sz w:val="28"/>
        </w:rPr>
        <w:t>
      Транзиттік кеден рәсімімен орналастырылған тауарлар Кеден одағына мүше басқа мемлекеттің аумағында екендігі Қазақстан Республикасының халықаралық шартында айқындалған тәртіппен анықталса (расталса), кедендік баждар, салықтар Кеден одағына мүше осы мемлекетте төленуге тиіс.</w:t>
      </w:r>
    </w:p>
    <w:bookmarkStart w:name="z1090" w:id="1052"/>
    <w:p>
      <w:pPr>
        <w:spacing w:after="0"/>
        <w:ind w:left="0"/>
        <w:jc w:val="both"/>
      </w:pPr>
      <w:r>
        <w:rPr>
          <w:rFonts w:ascii="Times New Roman"/>
          <w:b w:val="false"/>
          <w:i w:val="false"/>
          <w:color w:val="000000"/>
          <w:sz w:val="28"/>
        </w:rPr>
        <w:t>
      3. Төлеуші кедендік баждарды, салықтар мен өсімпұлдарды бюджетке ұлттық валютамен қолма-қол ақша әдісімен және қолма-қол ақшасыз әдіспен, сондай-ақ осы Кодексте белгіленген тәртіппен есепке жатқызуды жүргізу жолымен төлейді.</w:t>
      </w:r>
    </w:p>
    <w:bookmarkEnd w:id="1052"/>
    <w:bookmarkStart w:name="z1091" w:id="1053"/>
    <w:p>
      <w:pPr>
        <w:spacing w:after="0"/>
        <w:ind w:left="0"/>
        <w:jc w:val="both"/>
      </w:pPr>
      <w:r>
        <w:rPr>
          <w:rFonts w:ascii="Times New Roman"/>
          <w:b w:val="false"/>
          <w:i w:val="false"/>
          <w:color w:val="000000"/>
          <w:sz w:val="28"/>
        </w:rPr>
        <w:t>
      4. Кедендік баждарды, салықтар мен өсімпұлдарды төлеу кедендік баждардың, салықтар мен өсімпұлдың түріне сәйкес Қазақстан Республикасының кірістердің бірыңғай бюджеттік сыныптамасының (бұдан әрі – бюджеттік сыныптау кодтары) тиісті кірістер коды бойынша жүргізіледі.</w:t>
      </w:r>
    </w:p>
    <w:bookmarkEnd w:id="1053"/>
    <w:bookmarkStart w:name="z1092" w:id="1054"/>
    <w:p>
      <w:pPr>
        <w:spacing w:after="0"/>
        <w:ind w:left="0"/>
        <w:jc w:val="both"/>
      </w:pPr>
      <w:r>
        <w:rPr>
          <w:rFonts w:ascii="Times New Roman"/>
          <w:b w:val="false"/>
          <w:i w:val="false"/>
          <w:color w:val="000000"/>
          <w:sz w:val="28"/>
        </w:rPr>
        <w:t>
      5. Төлеушiлер кедендiк баждарды, салықтар мен өсімпұлдарды төлеудi екiншi деңгейдегi банктер, сондай-ақ банк операцияларының жекелеген түрлерiн жүзеге асыратын ұйымдар арқылы жүргiзедi. Кедендiк баждарды, салықтар мен өсiмпұлдарды төлеуге арналған төлем құжаттарында төлеушi кеден ісі саласындағы уәкілетті орган регламенттеген тәртіппен айқындалатын салық органының (бұдан әрi – бенефициар салық органы) деректемелерiн көрсетедi.</w:t>
      </w:r>
    </w:p>
    <w:bookmarkEnd w:id="1054"/>
    <w:bookmarkStart w:name="z1093" w:id="1055"/>
    <w:p>
      <w:pPr>
        <w:spacing w:after="0"/>
        <w:ind w:left="0"/>
        <w:jc w:val="both"/>
      </w:pPr>
      <w:r>
        <w:rPr>
          <w:rFonts w:ascii="Times New Roman"/>
          <w:b w:val="false"/>
          <w:i w:val="false"/>
          <w:color w:val="000000"/>
          <w:sz w:val="28"/>
        </w:rPr>
        <w:t>
      6. Төлеушінің тапсырмасы бойынша кедендік баждарды, салықтар мен өсімпұлды үшінші тұлғалар төлеген кезде төлем құжатының төлем арналымында кедендік баждарды, салықтар мен өсімпұлды төлеу жүргізетін төлеушінің толық атауы, сондай-ақ оның сәйкестендіру нөмірі қосымша көрсетіледі.</w:t>
      </w:r>
    </w:p>
    <w:bookmarkEnd w:id="1055"/>
    <w:bookmarkStart w:name="z1094" w:id="1056"/>
    <w:p>
      <w:pPr>
        <w:spacing w:after="0"/>
        <w:ind w:left="0"/>
        <w:jc w:val="both"/>
      </w:pPr>
      <w:r>
        <w:rPr>
          <w:rFonts w:ascii="Times New Roman"/>
          <w:b w:val="false"/>
          <w:i w:val="false"/>
          <w:color w:val="000000"/>
          <w:sz w:val="28"/>
        </w:rPr>
        <w:t>
      7. Төлеушінің кедендік баждар, салықтар бойынша алда тұрған міндеттемелерінің есебіне аванспен кедендік баждарды, салықтарды енгізуге құқығы бар. Кедендік баждардың, салықтардың түрлері бойынша оларды аванспен енгізу кірістердің бірыңғай бюджеттік сыныптау кодтары бойынша жүргізіледі.</w:t>
      </w:r>
    </w:p>
    <w:bookmarkEnd w:id="1056"/>
    <w:bookmarkStart w:name="z1095" w:id="1057"/>
    <w:p>
      <w:pPr>
        <w:spacing w:after="0"/>
        <w:ind w:left="0"/>
        <w:jc w:val="both"/>
      </w:pPr>
      <w:r>
        <w:rPr>
          <w:rFonts w:ascii="Times New Roman"/>
          <w:b w:val="false"/>
          <w:i w:val="false"/>
          <w:color w:val="000000"/>
          <w:sz w:val="28"/>
        </w:rPr>
        <w:t>
      8. Кедендік әкелу баждарының төленген (өндіріп алынған) сомалары Қазақстан Республикасының халықаралық шарттарында белгіленген тәртіппен Кеден одағына мүше мемлекеттер арасында есепке жатқызуға және бөлуге жатады.</w:t>
      </w:r>
    </w:p>
    <w:bookmarkEnd w:id="1057"/>
    <w:bookmarkStart w:name="z1096" w:id="1058"/>
    <w:p>
      <w:pPr>
        <w:spacing w:after="0"/>
        <w:ind w:left="0"/>
        <w:jc w:val="both"/>
      </w:pPr>
      <w:r>
        <w:rPr>
          <w:rFonts w:ascii="Times New Roman"/>
          <w:b w:val="false"/>
          <w:i w:val="false"/>
          <w:color w:val="000000"/>
          <w:sz w:val="28"/>
        </w:rPr>
        <w:t>
      9. Төлеуші немесе үшінші тұлға төлеушінің шотына кеден баждарын, салықтар мен өсімпұлды төлеген кезде, тауарларды шығару үшін мына мәліметтер мен құжаттардың біреуі немесе бірнешеуі олардың төленгенiнің растамасы болып табылады:</w:t>
      </w:r>
    </w:p>
    <w:bookmarkEnd w:id="1058"/>
    <w:bookmarkStart w:name="z517" w:id="1059"/>
    <w:p>
      <w:pPr>
        <w:spacing w:after="0"/>
        <w:ind w:left="0"/>
        <w:jc w:val="both"/>
      </w:pPr>
      <w:r>
        <w:rPr>
          <w:rFonts w:ascii="Times New Roman"/>
          <w:b w:val="false"/>
          <w:i w:val="false"/>
          <w:color w:val="000000"/>
          <w:sz w:val="28"/>
        </w:rPr>
        <w:t>
      1) қазынашылық органдары мемлекеттік кіріс органдарына күн сайын беретін бюджеттік сыныптаманың кодтары бойынша түсімдер есептілігі нысандары бойынша деректер;</w:t>
      </w:r>
    </w:p>
    <w:bookmarkEnd w:id="1059"/>
    <w:bookmarkStart w:name="z518" w:id="1060"/>
    <w:p>
      <w:pPr>
        <w:spacing w:after="0"/>
        <w:ind w:left="0"/>
        <w:jc w:val="both"/>
      </w:pPr>
      <w:r>
        <w:rPr>
          <w:rFonts w:ascii="Times New Roman"/>
          <w:b w:val="false"/>
          <w:i w:val="false"/>
          <w:color w:val="000000"/>
          <w:sz w:val="28"/>
        </w:rPr>
        <w:t>
      2) төленген кеден баждары мен салықтар туралы "электрондық үкіметтің" төлем шлюзі арқылы екінші деңгейдегі банктер және жекелеген банк операцияларын жүзеге асыратын ұйымдар берген мәліметтер мен ақпарат;</w:t>
      </w:r>
    </w:p>
    <w:bookmarkEnd w:id="1060"/>
    <w:bookmarkStart w:name="z2107" w:id="1061"/>
    <w:p>
      <w:pPr>
        <w:spacing w:after="0"/>
        <w:ind w:left="0"/>
        <w:jc w:val="both"/>
      </w:pPr>
      <w:r>
        <w:rPr>
          <w:rFonts w:ascii="Times New Roman"/>
          <w:b w:val="false"/>
          <w:i w:val="false"/>
          <w:color w:val="000000"/>
          <w:sz w:val="28"/>
        </w:rPr>
        <w:t>
      3) "электрондық үкіметтің" төлем шлюзі арқылы төленген жағдайда – "электрондық үкімет" жүйесінде жасалатын электрондық чек;</w:t>
      </w:r>
    </w:p>
    <w:bookmarkEnd w:id="1061"/>
    <w:bookmarkStart w:name="z2108" w:id="1062"/>
    <w:p>
      <w:pPr>
        <w:spacing w:after="0"/>
        <w:ind w:left="0"/>
        <w:jc w:val="both"/>
      </w:pPr>
      <w:r>
        <w:rPr>
          <w:rFonts w:ascii="Times New Roman"/>
          <w:b w:val="false"/>
          <w:i w:val="false"/>
          <w:color w:val="000000"/>
          <w:sz w:val="28"/>
        </w:rPr>
        <w:t>
      4) мемлекеттік кіріс органдарының ғимараттарында орналасқан екінші деңгейдегі банктің немесе банк операцияларының жекелеген түрлерін жүзеге асыратын ұйымның электрондық терминалдары арқылы төленген жағдайда – екiншi деңгейдегі банктің немесе банк операцияларының жекелеген түрлерін жүзеге асыратын ұйымның электрондық терминалдары беретін чек;</w:t>
      </w:r>
    </w:p>
    <w:bookmarkEnd w:id="1062"/>
    <w:bookmarkStart w:name="z3523" w:id="1063"/>
    <w:p>
      <w:pPr>
        <w:spacing w:after="0"/>
        <w:ind w:left="0"/>
        <w:jc w:val="both"/>
      </w:pPr>
      <w:r>
        <w:rPr>
          <w:rFonts w:ascii="Times New Roman"/>
          <w:b w:val="false"/>
          <w:i w:val="false"/>
          <w:color w:val="000000"/>
          <w:sz w:val="28"/>
        </w:rPr>
        <w:t>
      5) мемлекеттік кіріс органдарының ғимараттарында орналасқан банктің немесе банк операцияларының жекелеген түрлерін жүзеге асыратын ұйымның кассалары арқылы төлеген жағдайда екiншi деңгейдегі банктің немесе банк операцияларының жекелеген түрлерін жүзеге асыратын ұйым кассаларының түбіртегі.</w:t>
      </w:r>
    </w:p>
    <w:bookmarkEnd w:id="1063"/>
    <w:p>
      <w:pPr>
        <w:spacing w:after="0"/>
        <w:ind w:left="0"/>
        <w:jc w:val="both"/>
      </w:pPr>
      <w:r>
        <w:rPr>
          <w:rFonts w:ascii="Times New Roman"/>
          <w:b w:val="false"/>
          <w:i w:val="false"/>
          <w:color w:val="000000"/>
          <w:sz w:val="28"/>
        </w:rPr>
        <w:t>
      Бұл ретте осы тармақтың бірінші бөлігінің 3), 4), 5) тармақшаларында көрсетілген құжаттар мемлекеттік кіріс органдарында осы тармақтың бірінші бөлігінің 2) тармақшасында көрсетілген мәліметтер және ақпараттар болмаған жағдайда ғана талап етіледі.</w:t>
      </w:r>
    </w:p>
    <w:p>
      <w:pPr>
        <w:spacing w:after="0"/>
        <w:ind w:left="0"/>
        <w:jc w:val="both"/>
      </w:pPr>
      <w:r>
        <w:rPr>
          <w:rFonts w:ascii="Times New Roman"/>
          <w:b w:val="false"/>
          <w:i w:val="false"/>
          <w:color w:val="000000"/>
          <w:sz w:val="28"/>
        </w:rPr>
        <w:t>
      Осы тармақтың бірінші бөлігінің 4) және 5) тармақшаларында көрсетілген екiншi деңгейдегі банктердің және банк операцияларының жекелеген түрлерін жүзеге асыратын ұйымдардың мемлекеттік кіріс органдарымен жасасқан тиісті шарттары болуы тиіс.</w:t>
      </w:r>
    </w:p>
    <w:p>
      <w:pPr>
        <w:spacing w:after="0"/>
        <w:ind w:left="0"/>
        <w:jc w:val="both"/>
      </w:pPr>
      <w:r>
        <w:rPr>
          <w:rFonts w:ascii="Times New Roman"/>
          <w:b w:val="false"/>
          <w:i w:val="false"/>
          <w:color w:val="000000"/>
          <w:sz w:val="28"/>
        </w:rPr>
        <w:t>
      Тауарларды шығару мақсаттары үшін Қазақстан Республикасының Ұлттық Банкі және оның филиалдары кедендік баждарды, салықтарды бюджетке төлеген кезде, Қазақстан Республикасы Ұлттық Банкінің төлем құжаттары көрсетілген кедендік баждардың, салықтардың бюджетке төленгенін растайтын құжаттар болып табылады.</w:t>
      </w:r>
    </w:p>
    <w:bookmarkStart w:name="z1097" w:id="1064"/>
    <w:p>
      <w:pPr>
        <w:spacing w:after="0"/>
        <w:ind w:left="0"/>
        <w:jc w:val="both"/>
      </w:pPr>
      <w:r>
        <w:rPr>
          <w:rFonts w:ascii="Times New Roman"/>
          <w:b w:val="false"/>
          <w:i w:val="false"/>
          <w:color w:val="000000"/>
          <w:sz w:val="28"/>
        </w:rPr>
        <w:t>
      10. Қазақстан Республикасының халықаралық шарттарында реттелмеген кедендiк әкету баждары мен өсімпұлдарды төлеу жөнiндегi мiндеттердi орындау тәртiбi, нысандары, төлеу шарттары, кезi осы Кодексте белгiленедi.</w:t>
      </w:r>
    </w:p>
    <w:bookmarkEnd w:id="1064"/>
    <w:bookmarkStart w:name="z1098" w:id="1065"/>
    <w:p>
      <w:pPr>
        <w:spacing w:after="0"/>
        <w:ind w:left="0"/>
        <w:jc w:val="both"/>
      </w:pPr>
      <w:r>
        <w:rPr>
          <w:rFonts w:ascii="Times New Roman"/>
          <w:b w:val="false"/>
          <w:i w:val="false"/>
          <w:color w:val="000000"/>
          <w:sz w:val="28"/>
        </w:rPr>
        <w:t>
      11. Осы Кодексте және Кеден одағының кеден кодексінде реттелмеген бюджетке аудару, артық (қате) төленген немесе бюджеттен артық өндіріп алынған кедендік баждардың, салықтардың, өсімпұлдардың сомаларын қайтару (есепке жатқызу) қағидаларын кеден ісі саласындағы уәкілетті орган бекітеді.</w:t>
      </w:r>
    </w:p>
    <w:bookmarkEnd w:id="1065"/>
    <w:bookmarkStart w:name="z1099" w:id="1066"/>
    <w:p>
      <w:pPr>
        <w:spacing w:after="0"/>
        <w:ind w:left="0"/>
        <w:jc w:val="both"/>
      </w:pPr>
      <w:r>
        <w:rPr>
          <w:rFonts w:ascii="Times New Roman"/>
          <w:b w:val="false"/>
          <w:i w:val="false"/>
          <w:color w:val="000000"/>
          <w:sz w:val="28"/>
        </w:rPr>
        <w:t xml:space="preserve">
      12. Осы Кодекстің 301-бабы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шартты түрде шығарылған тауарларға қатысты кедендік баждарды, салықтарды төлеу бойынша міндетті тоқтату үшін кедендік баждар, салықтар сомасын төлеу декларанттың немесе шартты түрде шығарылған тауарларға қатысты өкілеттіктерге ие тұлғаның аталған тауарларды шартты түрде шығаруды жүргізетін кеден органына берген, кедендік баждардың, салықтардың тиісті сомасын төлегенін растайтын төлем құжаттары, сондай-ақ тауарларды шартты түрде шығару жүзеге асырылатын кедендік декларацияның көшірмесі қоса берілген өтініші негізінде жүзеге асырылады.</w:t>
      </w:r>
    </w:p>
    <w:bookmarkEnd w:id="1066"/>
    <w:p>
      <w:pPr>
        <w:spacing w:after="0"/>
        <w:ind w:left="0"/>
        <w:jc w:val="both"/>
      </w:pPr>
      <w:r>
        <w:rPr>
          <w:rFonts w:ascii="Times New Roman"/>
          <w:b w:val="false"/>
          <w:i w:val="false"/>
          <w:color w:val="000000"/>
          <w:sz w:val="28"/>
        </w:rPr>
        <w:t>
      Кедендік баждар, салықтар тауарларды шартты түрде шығару жүзеге асырылатын кедендік декларацияда есептелген және кедендік баждарды, салықтарды төлеу бойынша жеңілдіктер берілуіне байланысты төленбеген кедендік баждар, салықтар сомасына сәйкес келетін мөлшерде төленеді.</w:t>
      </w:r>
    </w:p>
    <w:p>
      <w:pPr>
        <w:spacing w:after="0"/>
        <w:ind w:left="0"/>
        <w:jc w:val="both"/>
      </w:pPr>
      <w:r>
        <w:rPr>
          <w:rFonts w:ascii="Times New Roman"/>
          <w:b w:val="false"/>
          <w:i w:val="false"/>
          <w:color w:val="000000"/>
          <w:sz w:val="28"/>
        </w:rPr>
        <w:t>
      Осы Кодекстің 131-бабының 5-тармағында көзделген кедендік баждар мен салықтарды төлеу мерзімдері бұзылған кезде, кедендік баждар мен салықтарды есептеу осы Кодекстің 158-бабына сәйкес кедендік баждар мен салықтарды уақтылы төлемегені үшін өсімпұлдар есепке жазыла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өзгерістер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bookmarkStart w:name="z1100" w:id="1067"/>
    <w:p>
      <w:pPr>
        <w:spacing w:after="0"/>
        <w:ind w:left="0"/>
        <w:jc w:val="left"/>
      </w:pPr>
      <w:r>
        <w:rPr>
          <w:rFonts w:ascii="Times New Roman"/>
          <w:b/>
          <w:i w:val="false"/>
          <w:color w:val="000000"/>
        </w:rPr>
        <w:t xml:space="preserve"> 139-бап. Екінші деңгейдегі банктердің және банк операцияларының жекелеген түрлерін жүзеге асыратын ұйымдардың бюджетке кедендік баждарды, салықтарды, кедендік алымдарды және өсімпұлдарды аудару бөлігіндегі міндеттері</w:t>
      </w:r>
    </w:p>
    <w:bookmarkEnd w:id="1067"/>
    <w:bookmarkStart w:name="z1101" w:id="1068"/>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түрлерін жүзеге асыратын ұйымдар:</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қолданысы 2013.01.01 дейін тоқтатылды (ҚР 2010.06.30 N 298-IV Заңының </w:t>
      </w:r>
      <w:r>
        <w:rPr>
          <w:rFonts w:ascii="Times New Roman"/>
          <w:b w:val="false"/>
          <w:i w:val="false"/>
          <w:color w:val="ff0000"/>
          <w:sz w:val="28"/>
        </w:rPr>
        <w:t>10-бабын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бюджетке кедендік баждарды, салықтарды, кедендік алымдарды және өсімпұлдарды төлеу үшін Қазақстан Республикасының резиденттерінен төлем құжаттарын қабылдаған кезде төлеушінің сәйкестендіру нөмірінің сәйкестендіру нөмірлерін қалыптастыру қағидаларына және Қазақстан Республикасының сәйкестендіру нөмірлерін қалыптастыруды және сәйкестендіру нөмірлерінің ұлттық тізілімдерін жүргізуді жүзеге асыратын уәкілетті мемлекеттік органының деректеріне сәйкес дұрыс көрсетілуін бақылауға;</w:t>
      </w:r>
    </w:p>
    <w:bookmarkStart w:name="z1103" w:id="1069"/>
    <w:p>
      <w:pPr>
        <w:spacing w:after="0"/>
        <w:ind w:left="0"/>
        <w:jc w:val="both"/>
      </w:pPr>
      <w:r>
        <w:rPr>
          <w:rFonts w:ascii="Times New Roman"/>
          <w:b w:val="false"/>
          <w:i w:val="false"/>
          <w:color w:val="000000"/>
          <w:sz w:val="28"/>
        </w:rPr>
        <w:t>
      2) бюджетке кедендік баждарды, салықтарды, кедендік алымдарды және өсімпұлдарды төлеу үшін Қазақстан Республикасының резидент еместерінен төлем құжаттарын қабылдаған кезде жеке басын куәландыратын құжаттардың және Қазақстан Республикасының заңнамасында белгіленген өзге де құжаттардың дұрыс көрсетілуін бақылауға;</w:t>
      </w:r>
    </w:p>
    <w:bookmarkEnd w:id="1069"/>
    <w:bookmarkStart w:name="z1104" w:id="1070"/>
    <w:p>
      <w:pPr>
        <w:spacing w:after="0"/>
        <w:ind w:left="0"/>
        <w:jc w:val="both"/>
      </w:pPr>
      <w:r>
        <w:rPr>
          <w:rFonts w:ascii="Times New Roman"/>
          <w:b w:val="false"/>
          <w:i w:val="false"/>
          <w:color w:val="000000"/>
          <w:sz w:val="28"/>
        </w:rPr>
        <w:t>
      3) төлеушінің банк шотында ақша жеткілікті болған кезде төлеушінің кедендік баждар, салықтар, кедендік алымдар мен өсімпұлдар сомаларын аударуға тапсырмасын орындауды кешіктірмеуге және оны бір операциялық күн ішінде орындауға;</w:t>
      </w:r>
    </w:p>
    <w:bookmarkEnd w:id="1070"/>
    <w:bookmarkStart w:name="z1105" w:id="1071"/>
    <w:p>
      <w:pPr>
        <w:spacing w:after="0"/>
        <w:ind w:left="0"/>
        <w:jc w:val="both"/>
      </w:pPr>
      <w:r>
        <w:rPr>
          <w:rFonts w:ascii="Times New Roman"/>
          <w:b w:val="false"/>
          <w:i w:val="false"/>
          <w:color w:val="000000"/>
          <w:sz w:val="28"/>
        </w:rPr>
        <w:t>
      4) кедендік баждарды, салықтарды, кедендік алымдарды және өсімпұлдарды төлеуші қолма-қол ақшаны екінші деңгейдегі банкке немесе банк операцияларының жекелеген түрлерін жүзеге асыратын ұйымға енгізген күннен кейінгі келесі операциялық күннен кешіктірмей аударуға;</w:t>
      </w:r>
    </w:p>
    <w:bookmarkEnd w:id="1071"/>
    <w:bookmarkStart w:name="z1106" w:id="1072"/>
    <w:p>
      <w:pPr>
        <w:spacing w:after="0"/>
        <w:ind w:left="0"/>
        <w:jc w:val="both"/>
      </w:pPr>
      <w:r>
        <w:rPr>
          <w:rFonts w:ascii="Times New Roman"/>
          <w:b w:val="false"/>
          <w:i w:val="false"/>
          <w:color w:val="000000"/>
          <w:sz w:val="28"/>
        </w:rPr>
        <w:t>
      5) кедендік баждарды, салықтарды, кедендік алымдар мен өсімпұлдарды төлеу екінші деңгейдегі банктердің электрондық терминалы арқылы, төлем карточкасын пайдаланып жүргізілген жағдайда, төлеушінің банк шотынан қолма-қол ақша есептен шығарылған күннен кейінгі келесі операциялық күннен кешіктірмей аударуға міндетті.</w:t>
      </w:r>
    </w:p>
    <w:bookmarkEnd w:id="1072"/>
    <w:bookmarkStart w:name="z1107" w:id="1073"/>
    <w:p>
      <w:pPr>
        <w:spacing w:after="0"/>
        <w:ind w:left="0"/>
        <w:jc w:val="left"/>
      </w:pPr>
      <w:r>
        <w:rPr>
          <w:rFonts w:ascii="Times New Roman"/>
          <w:b/>
          <w:i w:val="false"/>
          <w:color w:val="000000"/>
        </w:rPr>
        <w:t xml:space="preserve"> 140-бап. Кедендік баждардың, салықтардың және кедендік алымдардың төленуін бақылау</w:t>
      </w:r>
    </w:p>
    <w:bookmarkEnd w:id="1073"/>
    <w:bookmarkStart w:name="z1108" w:id="1074"/>
    <w:p>
      <w:pPr>
        <w:spacing w:after="0"/>
        <w:ind w:left="0"/>
        <w:jc w:val="both"/>
      </w:pPr>
      <w:r>
        <w:rPr>
          <w:rFonts w:ascii="Times New Roman"/>
          <w:b w:val="false"/>
          <w:i w:val="false"/>
          <w:color w:val="000000"/>
          <w:sz w:val="28"/>
        </w:rPr>
        <w:t>
      1. Кеден органдары өндіріп алу өздеріне жүктелген кедендік төлемдер мен салықтардың бюджетке дұрыс есептелуіне және уақтылы төленуіне бақылауды жүзеге асырады.</w:t>
      </w:r>
    </w:p>
    <w:bookmarkEnd w:id="1074"/>
    <w:bookmarkStart w:name="z1109" w:id="1075"/>
    <w:p>
      <w:pPr>
        <w:spacing w:after="0"/>
        <w:ind w:left="0"/>
        <w:jc w:val="both"/>
      </w:pPr>
      <w:r>
        <w:rPr>
          <w:rFonts w:ascii="Times New Roman"/>
          <w:b w:val="false"/>
          <w:i w:val="false"/>
          <w:color w:val="000000"/>
          <w:sz w:val="28"/>
        </w:rPr>
        <w:t>
      2. Кедендік баждардың, салықтардың, кедендік алымдар мен өсімпұлдардың бюджетке түсуін есепке алу, сондай-ақ төлеушінің жеке шоттарын жүргізу тәртібі осы Кодексте белгіленеді, ал онда реттелмеген бөлігін кеден ісі саласындағы уәкілетті орган белгілейді.</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110" w:id="1076"/>
    <w:p>
      <w:pPr>
        <w:spacing w:after="0"/>
        <w:ind w:left="0"/>
        <w:jc w:val="left"/>
      </w:pPr>
      <w:r>
        <w:rPr>
          <w:rFonts w:ascii="Times New Roman"/>
          <w:b/>
          <w:i w:val="false"/>
          <w:color w:val="000000"/>
        </w:rPr>
        <w:t xml:space="preserve"> 141-бап. Кедендік баждарды, салықтарды және кедендік алымдар мен өсімпұлдарды төлеу жөніндегі міндеттеменің орындалуын есепке алу</w:t>
      </w:r>
    </w:p>
    <w:bookmarkEnd w:id="1076"/>
    <w:bookmarkStart w:name="z1111" w:id="1077"/>
    <w:p>
      <w:pPr>
        <w:spacing w:after="0"/>
        <w:ind w:left="0"/>
        <w:jc w:val="both"/>
      </w:pPr>
      <w:r>
        <w:rPr>
          <w:rFonts w:ascii="Times New Roman"/>
          <w:b w:val="false"/>
          <w:i w:val="false"/>
          <w:color w:val="000000"/>
          <w:sz w:val="28"/>
        </w:rPr>
        <w:t>
      1. Кедендік баждарды, салықтарды және кедендік алымдар мен өсімпұлдарды төлеу жөніндегі міндеттеменің орындалуын есепке алуды кеден органы төлеушінің жеке шотын жүргізу арқылы жүзеге асырады.</w:t>
      </w:r>
    </w:p>
    <w:bookmarkEnd w:id="1077"/>
    <w:bookmarkStart w:name="z1112" w:id="1078"/>
    <w:p>
      <w:pPr>
        <w:spacing w:after="0"/>
        <w:ind w:left="0"/>
        <w:jc w:val="both"/>
      </w:pPr>
      <w:r>
        <w:rPr>
          <w:rFonts w:ascii="Times New Roman"/>
          <w:b w:val="false"/>
          <w:i w:val="false"/>
          <w:color w:val="000000"/>
          <w:sz w:val="28"/>
        </w:rPr>
        <w:t>
      2. Кедендік баждардың, салықтардың, кедендік алымдар мен өсімпұлдардың есептелген, есепке жазылған (кемітілген), аударылған және төленген (есепке жатқызылғандары және қайтарылғандары ескерілген) сомасын есепке алуға арналған құжат, оның ішінде электрондық нысандағы құжат төлеушінің жеке шоты болып табылады.</w:t>
      </w:r>
    </w:p>
    <w:bookmarkEnd w:id="1078"/>
    <w:bookmarkStart w:name="z1113" w:id="1079"/>
    <w:p>
      <w:pPr>
        <w:spacing w:after="0"/>
        <w:ind w:left="0"/>
        <w:jc w:val="both"/>
      </w:pPr>
      <w:r>
        <w:rPr>
          <w:rFonts w:ascii="Times New Roman"/>
          <w:b w:val="false"/>
          <w:i w:val="false"/>
          <w:color w:val="000000"/>
          <w:sz w:val="28"/>
        </w:rPr>
        <w:t>
      3. Кеден органының төлеушінің жеке шотын жүргізуі:</w:t>
      </w:r>
    </w:p>
    <w:bookmarkEnd w:id="1079"/>
    <w:p>
      <w:pPr>
        <w:spacing w:after="0"/>
        <w:ind w:left="0"/>
        <w:jc w:val="both"/>
      </w:pPr>
      <w:r>
        <w:rPr>
          <w:rFonts w:ascii="Times New Roman"/>
          <w:b w:val="false"/>
          <w:i w:val="false"/>
          <w:color w:val="000000"/>
          <w:sz w:val="28"/>
        </w:rPr>
        <w:t>
      жеке шотты ашуды;</w:t>
      </w:r>
    </w:p>
    <w:p>
      <w:pPr>
        <w:spacing w:after="0"/>
        <w:ind w:left="0"/>
        <w:jc w:val="both"/>
      </w:pPr>
      <w:r>
        <w:rPr>
          <w:rFonts w:ascii="Times New Roman"/>
          <w:b w:val="false"/>
          <w:i w:val="false"/>
          <w:color w:val="000000"/>
          <w:sz w:val="28"/>
        </w:rPr>
        <w:t>
      жеке шотта бұдан әрі кедендік баждардың, салықтардың, кедендік алымдар мен өсімпұлдардың есептелген, есепке жазылған, кемітілген, аударылған, төленген, есепке жатқызылған, қайтарылған сомаларын көрсетуді;</w:t>
      </w:r>
    </w:p>
    <w:p>
      <w:pPr>
        <w:spacing w:after="0"/>
        <w:ind w:left="0"/>
        <w:jc w:val="both"/>
      </w:pPr>
      <w:r>
        <w:rPr>
          <w:rFonts w:ascii="Times New Roman"/>
          <w:b w:val="false"/>
          <w:i w:val="false"/>
          <w:color w:val="000000"/>
          <w:sz w:val="28"/>
        </w:rPr>
        <w:t>
      жеке шотты жабуды қамтиды.</w:t>
      </w:r>
    </w:p>
    <w:bookmarkStart w:name="z1114" w:id="1080"/>
    <w:p>
      <w:pPr>
        <w:spacing w:after="0"/>
        <w:ind w:left="0"/>
        <w:jc w:val="both"/>
      </w:pPr>
      <w:r>
        <w:rPr>
          <w:rFonts w:ascii="Times New Roman"/>
          <w:b w:val="false"/>
          <w:i w:val="false"/>
          <w:color w:val="000000"/>
          <w:sz w:val="28"/>
        </w:rPr>
        <w:t>
      4. Мыналар:</w:t>
      </w:r>
    </w:p>
    <w:bookmarkEnd w:id="1080"/>
    <w:p>
      <w:pPr>
        <w:spacing w:after="0"/>
        <w:ind w:left="0"/>
        <w:jc w:val="both"/>
      </w:pPr>
      <w:r>
        <w:rPr>
          <w:rFonts w:ascii="Times New Roman"/>
          <w:b w:val="false"/>
          <w:i w:val="false"/>
          <w:color w:val="000000"/>
          <w:sz w:val="28"/>
        </w:rPr>
        <w:t>
      төлеуші кедендік декларацияда, кедендік декларацияның түзетуінде;</w:t>
      </w:r>
    </w:p>
    <w:p>
      <w:pPr>
        <w:spacing w:after="0"/>
        <w:ind w:left="0"/>
        <w:jc w:val="both"/>
      </w:pPr>
      <w:r>
        <w:rPr>
          <w:rFonts w:ascii="Times New Roman"/>
          <w:b w:val="false"/>
          <w:i w:val="false"/>
          <w:color w:val="000000"/>
          <w:sz w:val="28"/>
        </w:rPr>
        <w:t xml:space="preserve">
      кеден органы осы Кодекстің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399</w:t>
      </w:r>
      <w:r>
        <w:rPr>
          <w:rFonts w:ascii="Times New Roman"/>
          <w:b w:val="false"/>
          <w:i w:val="false"/>
          <w:color w:val="000000"/>
          <w:sz w:val="28"/>
        </w:rPr>
        <w:t xml:space="preserve"> және </w:t>
      </w:r>
      <w:r>
        <w:rPr>
          <w:rFonts w:ascii="Times New Roman"/>
          <w:b w:val="false"/>
          <w:i w:val="false"/>
          <w:color w:val="000000"/>
          <w:sz w:val="28"/>
        </w:rPr>
        <w:t>405-баптарына</w:t>
      </w:r>
      <w:r>
        <w:rPr>
          <w:rFonts w:ascii="Times New Roman"/>
          <w:b w:val="false"/>
          <w:i w:val="false"/>
          <w:color w:val="000000"/>
          <w:sz w:val="28"/>
        </w:rPr>
        <w:t xml:space="preserve"> сәйкес жүргізген кедендік баждардың, салықтардың, кедендік алымдар мен өсімпұлдардың сомасын ұлғайтуды немесе кемітуді қамтитын сома кедендік баждардың, салықтардың, кедендік алымдар мен өсімпұлдың есептелген (кемітілген) сомасы болып табылады.</w:t>
      </w:r>
    </w:p>
    <w:bookmarkStart w:name="z1115" w:id="1081"/>
    <w:p>
      <w:pPr>
        <w:spacing w:after="0"/>
        <w:ind w:left="0"/>
        <w:jc w:val="both"/>
      </w:pPr>
      <w:r>
        <w:rPr>
          <w:rFonts w:ascii="Times New Roman"/>
          <w:b w:val="false"/>
          <w:i w:val="false"/>
          <w:color w:val="000000"/>
          <w:sz w:val="28"/>
        </w:rPr>
        <w:t>
      5. Кедендік баждардың, салықтардың, кедендік алымдар мен өсімпұлдардың сомасын ұлғайтуды немесе кемітуді қоса алғанда:</w:t>
      </w:r>
    </w:p>
    <w:bookmarkEnd w:id="1081"/>
    <w:p>
      <w:pPr>
        <w:spacing w:after="0"/>
        <w:ind w:left="0"/>
        <w:jc w:val="both"/>
      </w:pPr>
      <w:r>
        <w:rPr>
          <w:rFonts w:ascii="Times New Roman"/>
          <w:b w:val="false"/>
          <w:i w:val="false"/>
          <w:color w:val="000000"/>
          <w:sz w:val="28"/>
        </w:rPr>
        <w:t>
      кедендік бақылау нәтижелері бойынша;</w:t>
      </w:r>
    </w:p>
    <w:p>
      <w:pPr>
        <w:spacing w:after="0"/>
        <w:ind w:left="0"/>
        <w:jc w:val="both"/>
      </w:pPr>
      <w:r>
        <w:rPr>
          <w:rFonts w:ascii="Times New Roman"/>
          <w:b w:val="false"/>
          <w:i w:val="false"/>
          <w:color w:val="000000"/>
          <w:sz w:val="28"/>
        </w:rPr>
        <w:t>
      кеден органының және (немесе) кеден органы лауазымды адамының шешіміне, әрекетіне (әрекетсіздігіне) және кеден ісі саласындағы уәкілетті органның тексеру нәтижелері туралы хабарламасына және (немесе) бұзушылықтарды жою туралы хабарламасына төлеушінің шағымын (арызын) жоғары тұрған кеден органының не соттың қарау қорытындылары бойынша;</w:t>
      </w:r>
    </w:p>
    <w:p>
      <w:pPr>
        <w:spacing w:after="0"/>
        <w:ind w:left="0"/>
        <w:jc w:val="both"/>
      </w:pPr>
      <w:r>
        <w:rPr>
          <w:rFonts w:ascii="Times New Roman"/>
          <w:b w:val="false"/>
          <w:i w:val="false"/>
          <w:color w:val="000000"/>
          <w:sz w:val="28"/>
        </w:rPr>
        <w:t>
      бақылаушы органдардың тексеру нәтижелері бойынша;</w:t>
      </w:r>
    </w:p>
    <w:p>
      <w:pPr>
        <w:spacing w:after="0"/>
        <w:ind w:left="0"/>
        <w:jc w:val="both"/>
      </w:pPr>
      <w:r>
        <w:rPr>
          <w:rFonts w:ascii="Times New Roman"/>
          <w:b w:val="false"/>
          <w:i w:val="false"/>
          <w:color w:val="000000"/>
          <w:sz w:val="28"/>
        </w:rPr>
        <w:t>
      алдын ала шешім қабылдау кезінде;</w:t>
      </w:r>
    </w:p>
    <w:p>
      <w:pPr>
        <w:spacing w:after="0"/>
        <w:ind w:left="0"/>
        <w:jc w:val="both"/>
      </w:pPr>
      <w:r>
        <w:rPr>
          <w:rFonts w:ascii="Times New Roman"/>
          <w:b w:val="false"/>
          <w:i w:val="false"/>
          <w:color w:val="000000"/>
          <w:sz w:val="28"/>
        </w:rPr>
        <w:t>
      тауарлар мен көлік құралдарын кедендік алып жүру туралы шешім қабылдау кезінде кеден органы алған сома кедендік баждардың, салықтардың, кедендік алымдар мен өсімпұлдардың есептелген сомасы болып табылады.</w:t>
      </w:r>
    </w:p>
    <w:bookmarkStart w:name="z1116" w:id="1082"/>
    <w:p>
      <w:pPr>
        <w:spacing w:after="0"/>
        <w:ind w:left="0"/>
        <w:jc w:val="both"/>
      </w:pPr>
      <w:r>
        <w:rPr>
          <w:rFonts w:ascii="Times New Roman"/>
          <w:b w:val="false"/>
          <w:i w:val="false"/>
          <w:color w:val="000000"/>
          <w:sz w:val="28"/>
        </w:rPr>
        <w:t>
      6. Төлеушінің жеке шоты кеден ісі саласындағы уәкілетті орган белгілеген тәртіппен және нысандар бойынша кедендік баждардың, салықтардың, кедендік алымдар мен өсімпұлдардың түрлері бойынша жүргізіледі.</w:t>
      </w:r>
    </w:p>
    <w:bookmarkEnd w:id="1082"/>
    <w:bookmarkStart w:name="z1117" w:id="1083"/>
    <w:p>
      <w:pPr>
        <w:spacing w:after="0"/>
        <w:ind w:left="0"/>
        <w:jc w:val="both"/>
      </w:pPr>
      <w:r>
        <w:rPr>
          <w:rFonts w:ascii="Times New Roman"/>
          <w:b w:val="false"/>
          <w:i w:val="false"/>
          <w:color w:val="000000"/>
          <w:sz w:val="28"/>
        </w:rPr>
        <w:t>
      7. Төлеушінің жеке шоты бюджеттік сыныптама кодына сәйкес жүргізіледі.</w:t>
      </w:r>
    </w:p>
    <w:bookmarkEnd w:id="1083"/>
    <w:bookmarkStart w:name="z1118" w:id="1084"/>
    <w:p>
      <w:pPr>
        <w:spacing w:after="0"/>
        <w:ind w:left="0"/>
        <w:jc w:val="both"/>
      </w:pPr>
      <w:r>
        <w:rPr>
          <w:rFonts w:ascii="Times New Roman"/>
          <w:b w:val="false"/>
          <w:i w:val="false"/>
          <w:color w:val="000000"/>
          <w:sz w:val="28"/>
        </w:rPr>
        <w:t>
      8. Төлеушінің жазбаша өтініші бойынша кедендік баждар, салықтар, кедендік алымдар мен өсімпұлдар бойынша кеден органымен салыстыру кеден органы аталған өтінішті тіркеген күннен бастап он жұмыс күні ішінде жүргізіледі.</w:t>
      </w:r>
    </w:p>
    <w:bookmarkEnd w:id="1084"/>
    <w:p>
      <w:pPr>
        <w:spacing w:after="0"/>
        <w:ind w:left="0"/>
        <w:jc w:val="both"/>
      </w:pPr>
      <w:r>
        <w:rPr>
          <w:rFonts w:ascii="Times New Roman"/>
          <w:b w:val="false"/>
          <w:i w:val="false"/>
          <w:color w:val="000000"/>
          <w:sz w:val="28"/>
        </w:rPr>
        <w:t>
      Салыстыру аяқталғаннан кейін кеден ісі саласындағы уәкілетті орган белгілеген нысан бойынша, екі данада акт жасалады. Салыстыру актісінің бір данасы төлеушіге тапсырылады, екінші данасы кеден органында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142-бап. Кедендік төлемдер мен салықтар бойынша берешектің жоқ екендігі және (немесе) бар екендігі туралы мәліметтерді ұсыну тәртібі </w:t>
      </w:r>
    </w:p>
    <w:p>
      <w:pPr>
        <w:spacing w:after="0"/>
        <w:ind w:left="0"/>
        <w:jc w:val="both"/>
      </w:pPr>
      <w:r>
        <w:rPr>
          <w:rFonts w:ascii="Times New Roman"/>
          <w:b w:val="false"/>
          <w:i w:val="false"/>
          <w:color w:val="000000"/>
          <w:sz w:val="28"/>
        </w:rPr>
        <w:t>
      1. Төлеуші кедендік төлемдер мен салықтар бойынша берешектің жоқ екендігі және (немесе) бар екендігі туралы мәліметтерді алу үшін "электрондық үкімет" веб-порталы; кеден органдарының ақпараттық жүйелерінің веб-қосымшасы; "Азаматтарға арналған үкімет" мемлекеттік корпорациясы арқылы кеден ісі саласындағы уәкілетті органның аумақтық бөлімшесіне немесе кеденге сұрау салу беруге құқылы.</w:t>
      </w:r>
    </w:p>
    <w:p>
      <w:pPr>
        <w:spacing w:after="0"/>
        <w:ind w:left="0"/>
        <w:jc w:val="both"/>
      </w:pPr>
      <w:r>
        <w:rPr>
          <w:rFonts w:ascii="Times New Roman"/>
          <w:b w:val="false"/>
          <w:i w:val="false"/>
          <w:color w:val="000000"/>
          <w:sz w:val="28"/>
        </w:rPr>
        <w:t>
      2. Кеден органы аталған берешектің жоқ екендігі және (немесе) бар екендігі туралы мәліметтерді "Салық және бюджетке төленетін басқа да міндетті төлемдер туралы" Қазақстан Республикасы Кодексінің (Салық кодексі) 598-бабында айқындалған тәртіппен ұсынады.</w:t>
      </w:r>
    </w:p>
    <w:p>
      <w:pPr>
        <w:spacing w:after="0"/>
        <w:ind w:left="0"/>
        <w:jc w:val="both"/>
      </w:pPr>
      <w:r>
        <w:rPr>
          <w:rFonts w:ascii="Times New Roman"/>
          <w:b w:val="false"/>
          <w:i w:val="false"/>
          <w:color w:val="000000"/>
          <w:sz w:val="28"/>
        </w:rPr>
        <w:t>
      Кедендік төлемдер мен салықтар бойынша берешектің жоқ екендігі (бар екендігі) туралы мәліметтер өтінішті беру күніне кедендік төлемдер мен салықтарды төлеу бойынша тоқтатылмаған міндеттемелер көрсетіле отырып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 жаңа редакцияда - ҚР 03.12.2015 </w:t>
      </w:r>
      <w:r>
        <w:rPr>
          <w:rFonts w:ascii="Times New Roman"/>
          <w:b w:val="false"/>
          <w:i w:val="false"/>
          <w:color w:val="000000"/>
          <w:sz w:val="28"/>
        </w:rPr>
        <w:t>№ 432-V</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128" w:id="1085"/>
    <w:p>
      <w:pPr>
        <w:spacing w:after="0"/>
        <w:ind w:left="0"/>
        <w:jc w:val="left"/>
      </w:pPr>
      <w:r>
        <w:rPr>
          <w:rFonts w:ascii="Times New Roman"/>
          <w:b/>
          <w:i w:val="false"/>
          <w:color w:val="000000"/>
        </w:rPr>
        <w:t xml:space="preserve"> 16-тарау. КЕДЕНДІК БАЖДАРДЫҢ, САЛЫҚТАРДЫҢ ТӨЛЕНУІН</w:t>
      </w:r>
      <w:r>
        <w:br/>
      </w:r>
      <w:r>
        <w:rPr>
          <w:rFonts w:ascii="Times New Roman"/>
          <w:b/>
          <w:i w:val="false"/>
          <w:color w:val="000000"/>
        </w:rPr>
        <w:t>ҚАМТАМАСЫЗ ЕТУ</w:t>
      </w:r>
    </w:p>
    <w:bookmarkEnd w:id="1085"/>
    <w:bookmarkStart w:name="z1129" w:id="1086"/>
    <w:p>
      <w:pPr>
        <w:spacing w:after="0"/>
        <w:ind w:left="0"/>
        <w:jc w:val="left"/>
      </w:pPr>
      <w:r>
        <w:rPr>
          <w:rFonts w:ascii="Times New Roman"/>
          <w:b/>
          <w:i w:val="false"/>
          <w:color w:val="000000"/>
        </w:rPr>
        <w:t xml:space="preserve"> 143-бап. Кедендік баждардың, салықтардың төленуін қамтамасыз етудің жалпы шарттары</w:t>
      </w:r>
    </w:p>
    <w:bookmarkEnd w:id="1086"/>
    <w:bookmarkStart w:name="z1130" w:id="1087"/>
    <w:p>
      <w:pPr>
        <w:spacing w:after="0"/>
        <w:ind w:left="0"/>
        <w:jc w:val="both"/>
      </w:pPr>
      <w:r>
        <w:rPr>
          <w:rFonts w:ascii="Times New Roman"/>
          <w:b w:val="false"/>
          <w:i w:val="false"/>
          <w:color w:val="000000"/>
          <w:sz w:val="28"/>
        </w:rPr>
        <w:t>
      1. Кедендік баждарды, салықтарды төлеу жөніндегі міндетті орындау мынадай:</w:t>
      </w:r>
    </w:p>
    <w:bookmarkEnd w:id="1087"/>
    <w:bookmarkStart w:name="z1131" w:id="1088"/>
    <w:p>
      <w:pPr>
        <w:spacing w:after="0"/>
        <w:ind w:left="0"/>
        <w:jc w:val="both"/>
      </w:pPr>
      <w:r>
        <w:rPr>
          <w:rFonts w:ascii="Times New Roman"/>
          <w:b w:val="false"/>
          <w:i w:val="false"/>
          <w:color w:val="000000"/>
          <w:sz w:val="28"/>
        </w:rPr>
        <w:t>
      1) кедендік транзит кедендік рәсіміне сәйкес тауарларды тасымалдау;</w:t>
      </w:r>
    </w:p>
    <w:bookmarkEnd w:id="1088"/>
    <w:bookmarkStart w:name="z1132" w:id="1089"/>
    <w:p>
      <w:pPr>
        <w:spacing w:after="0"/>
        <w:ind w:left="0"/>
        <w:jc w:val="both"/>
      </w:pPr>
      <w:r>
        <w:rPr>
          <w:rFonts w:ascii="Times New Roman"/>
          <w:b w:val="false"/>
          <w:i w:val="false"/>
          <w:color w:val="000000"/>
          <w:sz w:val="28"/>
        </w:rPr>
        <w:t>
      2) егер бұл Қазақстан Республикасының халықаралық шарттарында және (немесе) Қазақстан Республикасының заңнамасында көзделсе, кедендiк баждарды, салықтарды төлеу мерзiмдерiн өзгерту;</w:t>
      </w:r>
    </w:p>
    <w:bookmarkEnd w:id="1089"/>
    <w:bookmarkStart w:name="z1133" w:id="1090"/>
    <w:p>
      <w:pPr>
        <w:spacing w:after="0"/>
        <w:ind w:left="0"/>
        <w:jc w:val="both"/>
      </w:pPr>
      <w:r>
        <w:rPr>
          <w:rFonts w:ascii="Times New Roman"/>
          <w:b w:val="false"/>
          <w:i w:val="false"/>
          <w:color w:val="000000"/>
          <w:sz w:val="28"/>
        </w:rPr>
        <w:t>
      3) тауарларды кеден аумағынан тыс жерде қайта өңдеудің кедендік рәсімімен орналастыру;</w:t>
      </w:r>
    </w:p>
    <w:bookmarkEnd w:id="1090"/>
    <w:bookmarkStart w:name="z1134" w:id="109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300-баптарына</w:t>
      </w:r>
      <w:r>
        <w:rPr>
          <w:rFonts w:ascii="Times New Roman"/>
          <w:b w:val="false"/>
          <w:i w:val="false"/>
          <w:color w:val="000000"/>
          <w:sz w:val="28"/>
        </w:rPr>
        <w:t xml:space="preserve"> сәйкес тауарларды шығару кезінде;</w:t>
      </w:r>
    </w:p>
    <w:bookmarkEnd w:id="1091"/>
    <w:bookmarkStart w:name="z1135" w:id="1092"/>
    <w:p>
      <w:pPr>
        <w:spacing w:after="0"/>
        <w:ind w:left="0"/>
        <w:jc w:val="both"/>
      </w:pPr>
      <w:r>
        <w:rPr>
          <w:rFonts w:ascii="Times New Roman"/>
          <w:b w:val="false"/>
          <w:i w:val="false"/>
          <w:color w:val="000000"/>
          <w:sz w:val="28"/>
        </w:rPr>
        <w:t>
      5) тауарларды кедендік қоймаға іс жүзінде орналастырмай, кедендік қойма кедендік рәсімімен орналастыру;</w:t>
      </w:r>
    </w:p>
    <w:bookmarkEnd w:id="1092"/>
    <w:bookmarkStart w:name="z1136" w:id="1093"/>
    <w:p>
      <w:pPr>
        <w:spacing w:after="0"/>
        <w:ind w:left="0"/>
        <w:jc w:val="both"/>
      </w:pPr>
      <w:r>
        <w:rPr>
          <w:rFonts w:ascii="Times New Roman"/>
          <w:b w:val="false"/>
          <w:i w:val="false"/>
          <w:color w:val="000000"/>
          <w:sz w:val="28"/>
        </w:rPr>
        <w:t>
      6) кеден аумағында қайта өңдеу рәсімімен орналастырылған шетелдік тауарларды баламалы тауарлармен ауыстыру;</w:t>
      </w:r>
    </w:p>
    <w:bookmarkEnd w:id="1093"/>
    <w:bookmarkStart w:name="z1137" w:id="109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тауарларды шартты шығару жүзеге асырылатын кедендік құнды айқындау;</w:t>
      </w:r>
    </w:p>
    <w:bookmarkEnd w:id="1094"/>
    <w:bookmarkStart w:name="z1138" w:id="1095"/>
    <w:p>
      <w:pPr>
        <w:spacing w:after="0"/>
        <w:ind w:left="0"/>
        <w:jc w:val="both"/>
      </w:pPr>
      <w:r>
        <w:rPr>
          <w:rFonts w:ascii="Times New Roman"/>
          <w:b w:val="false"/>
          <w:i w:val="false"/>
          <w:color w:val="000000"/>
          <w:sz w:val="28"/>
        </w:rPr>
        <w:t>
      8) уәкілетті экономикалық операторлар мәртебесі бар сыртқы экономикалық қызметке қатысушылардың мұндай декларациялауды жүзеге асыруын қоспағанда, мерзiмдiк кедендiк декларациялау;</w:t>
      </w:r>
    </w:p>
    <w:bookmarkEnd w:id="1095"/>
    <w:bookmarkStart w:name="z1139" w:id="1096"/>
    <w:p>
      <w:pPr>
        <w:spacing w:after="0"/>
        <w:ind w:left="0"/>
        <w:jc w:val="both"/>
      </w:pPr>
      <w:r>
        <w:rPr>
          <w:rFonts w:ascii="Times New Roman"/>
          <w:b w:val="false"/>
          <w:i w:val="false"/>
          <w:color w:val="000000"/>
          <w:sz w:val="28"/>
        </w:rPr>
        <w:t xml:space="preserve">
      9) тауарларды алушының қоймаларына осы Кодекстің </w:t>
      </w:r>
      <w:r>
        <w:rPr>
          <w:rFonts w:ascii="Times New Roman"/>
          <w:b w:val="false"/>
          <w:i w:val="false"/>
          <w:color w:val="000000"/>
          <w:sz w:val="28"/>
        </w:rPr>
        <w:t>265-бабына</w:t>
      </w:r>
      <w:r>
        <w:rPr>
          <w:rFonts w:ascii="Times New Roman"/>
          <w:b w:val="false"/>
          <w:i w:val="false"/>
          <w:color w:val="000000"/>
          <w:sz w:val="28"/>
        </w:rPr>
        <w:t xml:space="preserve"> сәйкес орналастыру;</w:t>
      </w:r>
    </w:p>
    <w:bookmarkEnd w:id="1096"/>
    <w:bookmarkStart w:name="z1140" w:id="1097"/>
    <w:p>
      <w:pPr>
        <w:spacing w:after="0"/>
        <w:ind w:left="0"/>
        <w:jc w:val="both"/>
      </w:pPr>
      <w:r>
        <w:rPr>
          <w:rFonts w:ascii="Times New Roman"/>
          <w:b w:val="false"/>
          <w:i w:val="false"/>
          <w:color w:val="000000"/>
          <w:sz w:val="28"/>
        </w:rPr>
        <w:t>
      10) кедендiк тасымалдаушы және (немесе) кеден өкiлi ретiнде қызметтi жүзеге асыру;</w:t>
      </w:r>
    </w:p>
    <w:bookmarkEnd w:id="1097"/>
    <w:bookmarkStart w:name="z1141" w:id="1098"/>
    <w:p>
      <w:pPr>
        <w:spacing w:after="0"/>
        <w:ind w:left="0"/>
        <w:jc w:val="both"/>
      </w:pPr>
      <w:r>
        <w:rPr>
          <w:rFonts w:ascii="Times New Roman"/>
          <w:b w:val="false"/>
          <w:i w:val="false"/>
          <w:color w:val="000000"/>
          <w:sz w:val="28"/>
        </w:rPr>
        <w:t>
      11) уәкілетті экономикалық оператор мәртебесін беру үшін және оның уәкілетті экономикалық оператор ретінде қызметті жүзеге асыру;</w:t>
      </w:r>
    </w:p>
    <w:bookmarkEnd w:id="1098"/>
    <w:p>
      <w:pPr>
        <w:spacing w:after="0"/>
        <w:ind w:left="0"/>
        <w:jc w:val="both"/>
      </w:pPr>
      <w:r>
        <w:rPr>
          <w:rFonts w:ascii="Times New Roman"/>
          <w:b w:val="false"/>
          <w:i w:val="false"/>
          <w:color w:val="000000"/>
          <w:sz w:val="28"/>
        </w:rPr>
        <w:t>
      12) осы Кодекстің 298-бабына сәйкес кедендік декларацияны бергенге дейін тауарларды шығару;</w:t>
      </w:r>
    </w:p>
    <w:bookmarkStart w:name="z575" w:id="1099"/>
    <w:p>
      <w:pPr>
        <w:spacing w:after="0"/>
        <w:ind w:left="0"/>
        <w:jc w:val="both"/>
      </w:pPr>
      <w:r>
        <w:rPr>
          <w:rFonts w:ascii="Times New Roman"/>
          <w:b w:val="false"/>
          <w:i w:val="false"/>
          <w:color w:val="000000"/>
          <w:sz w:val="28"/>
        </w:rPr>
        <w:t>
      13) осы Кодекстің 96-бабына сәйкес тауарлар шығарылған елді растайтын құжаттар болмаған не табыс етілген құжаттар тиісті түрде ресімделмеген белгілері анықталған және (немесе) анық емес мәліметтер болған;</w:t>
      </w:r>
    </w:p>
    <w:bookmarkEnd w:id="1099"/>
    <w:bookmarkStart w:name="z576" w:id="1100"/>
    <w:p>
      <w:pPr>
        <w:spacing w:after="0"/>
        <w:ind w:left="0"/>
        <w:jc w:val="both"/>
      </w:pPr>
      <w:r>
        <w:rPr>
          <w:rFonts w:ascii="Times New Roman"/>
          <w:b w:val="false"/>
          <w:i w:val="false"/>
          <w:color w:val="000000"/>
          <w:sz w:val="28"/>
        </w:rPr>
        <w:t>
      14) осы Кодекстің 78-бабының 9-тармағына сәйкес тауарларды сыныптау үшін қосымша құжаттарға сұрау салынған жағдайларда қамтамасыз етiледi.</w:t>
      </w:r>
    </w:p>
    <w:bookmarkEnd w:id="1100"/>
    <w:bookmarkStart w:name="z1142" w:id="1101"/>
    <w:p>
      <w:pPr>
        <w:spacing w:after="0"/>
        <w:ind w:left="0"/>
        <w:jc w:val="both"/>
      </w:pPr>
      <w:r>
        <w:rPr>
          <w:rFonts w:ascii="Times New Roman"/>
          <w:b w:val="false"/>
          <w:i w:val="false"/>
          <w:color w:val="000000"/>
          <w:sz w:val="28"/>
        </w:rPr>
        <w:t>
      2. Кедендік баждардың, салықтардың төленуін қамтамасыз ету:</w:t>
      </w:r>
    </w:p>
    <w:bookmarkEnd w:id="1101"/>
    <w:bookmarkStart w:name="z1143" w:id="1102"/>
    <w:p>
      <w:pPr>
        <w:spacing w:after="0"/>
        <w:ind w:left="0"/>
        <w:jc w:val="both"/>
      </w:pPr>
      <w:r>
        <w:rPr>
          <w:rFonts w:ascii="Times New Roman"/>
          <w:b w:val="false"/>
          <w:i w:val="false"/>
          <w:color w:val="000000"/>
          <w:sz w:val="28"/>
        </w:rPr>
        <w:t>
      1) егер төленуге жататын кедендік баждардың, салықтардың және пайыздардың сомалары – кедендік декларация тіркелген күні, ал егер кедендік декларация ұсынылмайтын болса, қамтамасыз етуді ұсынбау туралы шешім қабылданған күні қолданыста болған, Қазақстан Республикасының салық заңнамасына сәйкес белгіленетін валюталардың нарықтық бағамы бойынша бес жүз евроға баламалы сомадан аспайтын болса;</w:t>
      </w:r>
    </w:p>
    <w:bookmarkEnd w:id="1102"/>
    <w:bookmarkStart w:name="z1144" w:id="1103"/>
    <w:p>
      <w:pPr>
        <w:spacing w:after="0"/>
        <w:ind w:left="0"/>
        <w:jc w:val="both"/>
      </w:pPr>
      <w:r>
        <w:rPr>
          <w:rFonts w:ascii="Times New Roman"/>
          <w:b w:val="false"/>
          <w:i w:val="false"/>
          <w:color w:val="000000"/>
          <w:sz w:val="28"/>
        </w:rPr>
        <w:t>
      2) осы Кодексте көзделген басқа жағдайларда берілмейді.</w:t>
      </w:r>
    </w:p>
    <w:bookmarkEnd w:id="1103"/>
    <w:bookmarkStart w:name="z1145" w:id="1104"/>
    <w:p>
      <w:pPr>
        <w:spacing w:after="0"/>
        <w:ind w:left="0"/>
        <w:jc w:val="both"/>
      </w:pPr>
      <w:r>
        <w:rPr>
          <w:rFonts w:ascii="Times New Roman"/>
          <w:b w:val="false"/>
          <w:i w:val="false"/>
          <w:color w:val="000000"/>
          <w:sz w:val="28"/>
        </w:rPr>
        <w:t>
      3. Кедендік баждардың, салықтардың төленуін қамтамасыз етуді – төлеуші және кеден өкілі, ал тауарларды кедендік транзит кедендік рәсіміне сәйкес тасымалдаған кезде, егер осы Кодексте өзгеше белгіленбесе, төлеушінің орнына оларға қатысты кедендік баждардың, салықтардың төленуін қамтамасыз ету жүргізілетін тауарларға билік ету, пайдалану және (немесе) пайдалану құқығы бар өзге тұлға да жүргізеді.</w:t>
      </w:r>
    </w:p>
    <w:bookmarkEnd w:id="1104"/>
    <w:bookmarkStart w:name="z1146" w:id="1105"/>
    <w:p>
      <w:pPr>
        <w:spacing w:after="0"/>
        <w:ind w:left="0"/>
        <w:jc w:val="both"/>
      </w:pPr>
      <w:r>
        <w:rPr>
          <w:rFonts w:ascii="Times New Roman"/>
          <w:b w:val="false"/>
          <w:i w:val="false"/>
          <w:color w:val="000000"/>
          <w:sz w:val="28"/>
        </w:rPr>
        <w:t>
      4. Кедендік баждардың, салықтардың төленуін қамтамасыз ету тауарларды шығаруды жүзеге асыратын кеден органына беріледі.</w:t>
      </w:r>
    </w:p>
    <w:bookmarkEnd w:id="1105"/>
    <w:p>
      <w:pPr>
        <w:spacing w:after="0"/>
        <w:ind w:left="0"/>
        <w:jc w:val="both"/>
      </w:pPr>
      <w:r>
        <w:rPr>
          <w:rFonts w:ascii="Times New Roman"/>
          <w:b w:val="false"/>
          <w:i w:val="false"/>
          <w:color w:val="000000"/>
          <w:sz w:val="28"/>
        </w:rPr>
        <w:t>
      Егер кедендік баждардың, салықтардың төленуін қамтамасыз етуді кеден өкілі және (немесе) кедендік тасымалдаушы беретін болса, мұндай қамтамасыз ету ол қызмет аймағында тіркелген кеден органына берілуге тиіс.</w:t>
      </w:r>
    </w:p>
    <w:bookmarkStart w:name="z1147" w:id="1106"/>
    <w:p>
      <w:pPr>
        <w:spacing w:after="0"/>
        <w:ind w:left="0"/>
        <w:jc w:val="both"/>
      </w:pPr>
      <w:r>
        <w:rPr>
          <w:rFonts w:ascii="Times New Roman"/>
          <w:b w:val="false"/>
          <w:i w:val="false"/>
          <w:color w:val="000000"/>
          <w:sz w:val="28"/>
        </w:rPr>
        <w:t>
      5. Тауарларды кедендік транзит кедендік рәсіміне сәйкес тасымалдаған кезде кедендік баждардың, салықтардың төленуін қамтамасыз ету жөнелтушінің кеден органына не межелі кеден органына берілуі мүмкін.</w:t>
      </w:r>
    </w:p>
    <w:bookmarkEnd w:id="1106"/>
    <w:p>
      <w:pPr>
        <w:spacing w:after="0"/>
        <w:ind w:left="0"/>
        <w:jc w:val="both"/>
      </w:pPr>
      <w:r>
        <w:rPr>
          <w:rFonts w:ascii="Times New Roman"/>
          <w:b w:val="false"/>
          <w:i w:val="false"/>
          <w:color w:val="000000"/>
          <w:sz w:val="28"/>
        </w:rPr>
        <w:t>
      Кедендік баждардың, салықтардың төленуін қамтамасыз етуді қабылдаған кеден органы осындай қамтамасыз етуді растайтын құжатты табыс етеді. Осындай құжатты беру тәртібі және мұндай құжаттың нысаны, сондай-ақ оның қолданылу мерзімі Қазақстан Республикасының халықаралық шарттарында айқындалады.</w:t>
      </w:r>
    </w:p>
    <w:bookmarkStart w:name="z1148" w:id="1107"/>
    <w:p>
      <w:pPr>
        <w:spacing w:after="0"/>
        <w:ind w:left="0"/>
        <w:jc w:val="both"/>
      </w:pPr>
      <w:r>
        <w:rPr>
          <w:rFonts w:ascii="Times New Roman"/>
          <w:b w:val="false"/>
          <w:i w:val="false"/>
          <w:color w:val="000000"/>
          <w:sz w:val="28"/>
        </w:rPr>
        <w:t>
      6. Кедендік баждардың, салықтардың төленуін қамтамасыз етуді қайтару (есепке жатқызу) кеден органы қамтамасыз етілген міндеттемелердің орындалуына көз жеткізген жағдайда не қамтамасыз етілген міндеттеме туындамаған жағдайда жүзеге асырылады.</w:t>
      </w:r>
    </w:p>
    <w:bookmarkEnd w:id="1107"/>
    <w:bookmarkStart w:name="z1149" w:id="1108"/>
    <w:p>
      <w:pPr>
        <w:spacing w:after="0"/>
        <w:ind w:left="0"/>
        <w:jc w:val="both"/>
      </w:pPr>
      <w:r>
        <w:rPr>
          <w:rFonts w:ascii="Times New Roman"/>
          <w:b w:val="false"/>
          <w:i w:val="false"/>
          <w:color w:val="000000"/>
          <w:sz w:val="28"/>
        </w:rPr>
        <w:t>
      7. Кеден органдарында кедендік баждардың, салықтардың төленуін қамтамасыз етуді есепке алу тәртібін кеден ісі саласындағы уәкілетті орган айқындайды.</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50" w:id="1109"/>
    <w:p>
      <w:pPr>
        <w:spacing w:after="0"/>
        <w:ind w:left="0"/>
        <w:jc w:val="left"/>
      </w:pPr>
      <w:r>
        <w:rPr>
          <w:rFonts w:ascii="Times New Roman"/>
          <w:b/>
          <w:i w:val="false"/>
          <w:color w:val="000000"/>
        </w:rPr>
        <w:t xml:space="preserve"> 144-бап. Кедендік баждардың, салықтардың төленуін қамтамасыз ету тәсілдері</w:t>
      </w:r>
    </w:p>
    <w:bookmarkEnd w:id="1109"/>
    <w:bookmarkStart w:name="z1151" w:id="1110"/>
    <w:p>
      <w:pPr>
        <w:spacing w:after="0"/>
        <w:ind w:left="0"/>
        <w:jc w:val="both"/>
      </w:pPr>
      <w:r>
        <w:rPr>
          <w:rFonts w:ascii="Times New Roman"/>
          <w:b w:val="false"/>
          <w:i w:val="false"/>
          <w:color w:val="000000"/>
          <w:sz w:val="28"/>
        </w:rPr>
        <w:t>
      1. Кедендік баждардың, салықтардың төленуін қамтамасыз ету мынадай тәсілдермен:</w:t>
      </w:r>
    </w:p>
    <w:bookmarkEnd w:id="1110"/>
    <w:p>
      <w:pPr>
        <w:spacing w:after="0"/>
        <w:ind w:left="0"/>
        <w:jc w:val="both"/>
      </w:pPr>
      <w:r>
        <w:rPr>
          <w:rFonts w:ascii="Times New Roman"/>
          <w:b w:val="false"/>
          <w:i w:val="false"/>
          <w:color w:val="000000"/>
          <w:sz w:val="28"/>
        </w:rPr>
        <w:t>
      ақшамен;</w:t>
      </w:r>
    </w:p>
    <w:p>
      <w:pPr>
        <w:spacing w:after="0"/>
        <w:ind w:left="0"/>
        <w:jc w:val="both"/>
      </w:pPr>
      <w:r>
        <w:rPr>
          <w:rFonts w:ascii="Times New Roman"/>
          <w:b w:val="false"/>
          <w:i w:val="false"/>
          <w:color w:val="000000"/>
          <w:sz w:val="28"/>
        </w:rPr>
        <w:t>
      банк кепілдігімен;</w:t>
      </w:r>
    </w:p>
    <w:p>
      <w:pPr>
        <w:spacing w:after="0"/>
        <w:ind w:left="0"/>
        <w:jc w:val="both"/>
      </w:pPr>
      <w:r>
        <w:rPr>
          <w:rFonts w:ascii="Times New Roman"/>
          <w:b w:val="false"/>
          <w:i w:val="false"/>
          <w:color w:val="000000"/>
          <w:sz w:val="28"/>
        </w:rPr>
        <w:t>
      кепілгерлікпен;</w:t>
      </w:r>
    </w:p>
    <w:p>
      <w:pPr>
        <w:spacing w:after="0"/>
        <w:ind w:left="0"/>
        <w:jc w:val="both"/>
      </w:pPr>
      <w:r>
        <w:rPr>
          <w:rFonts w:ascii="Times New Roman"/>
          <w:b w:val="false"/>
          <w:i w:val="false"/>
          <w:color w:val="000000"/>
          <w:sz w:val="28"/>
        </w:rPr>
        <w:t>
      мүліктік кепілмен;</w:t>
      </w:r>
    </w:p>
    <w:p>
      <w:pPr>
        <w:spacing w:after="0"/>
        <w:ind w:left="0"/>
        <w:jc w:val="both"/>
      </w:pPr>
      <w:r>
        <w:rPr>
          <w:rFonts w:ascii="Times New Roman"/>
          <w:b w:val="false"/>
          <w:i w:val="false"/>
          <w:color w:val="000000"/>
          <w:sz w:val="28"/>
        </w:rPr>
        <w:t>
      сақтандыру шартымен жүзеге асырылады.</w:t>
      </w:r>
    </w:p>
    <w:bookmarkStart w:name="z1152" w:id="1111"/>
    <w:p>
      <w:pPr>
        <w:spacing w:after="0"/>
        <w:ind w:left="0"/>
        <w:jc w:val="both"/>
      </w:pPr>
      <w:r>
        <w:rPr>
          <w:rFonts w:ascii="Times New Roman"/>
          <w:b w:val="false"/>
          <w:i w:val="false"/>
          <w:color w:val="000000"/>
          <w:sz w:val="28"/>
        </w:rPr>
        <w:t>
      2. Сақтандыру шартын қоспағанда, төлеуші уәкілетті экономикалық операторлар үшін кедендік баждардың, салықтардың төленуін бас қамтамасыз ету ретінде кедендік баждардың, салықтардың төленуін қамтамасыз ету тәсілдерінің кез келгенін таңдауға құқылы.</w:t>
      </w:r>
    </w:p>
    <w:bookmarkEnd w:id="1111"/>
    <w:bookmarkStart w:name="z1153" w:id="1112"/>
    <w:p>
      <w:pPr>
        <w:spacing w:after="0"/>
        <w:ind w:left="0"/>
        <w:jc w:val="both"/>
      </w:pPr>
      <w:r>
        <w:rPr>
          <w:rFonts w:ascii="Times New Roman"/>
          <w:b w:val="false"/>
          <w:i w:val="false"/>
          <w:color w:val="000000"/>
          <w:sz w:val="28"/>
        </w:rPr>
        <w:t>
      3. Төлеушінің кедендік баждарды, салықтарды төлеу жөніндегі міндеттемені орындауы міндеттеменің қолданылу мерзімі ішінде үздіксіз қамтамасыз етілуге тиіс. Ұсынылатын кедендік баждардың, салықтардың төленуін қамтамасыз етудің қолданылу мерзімі осы кеден органы алдында қабылданған міндеттемені орындау туралы талапты кеден органының уақтылы жолдауы үшін жеткілікті болуы қажет.</w:t>
      </w:r>
    </w:p>
    <w:bookmarkEnd w:id="1112"/>
    <w:bookmarkStart w:name="z1154" w:id="1113"/>
    <w:p>
      <w:pPr>
        <w:spacing w:after="0"/>
        <w:ind w:left="0"/>
        <w:jc w:val="both"/>
      </w:pPr>
      <w:r>
        <w:rPr>
          <w:rFonts w:ascii="Times New Roman"/>
          <w:b w:val="false"/>
          <w:i w:val="false"/>
          <w:color w:val="000000"/>
          <w:sz w:val="28"/>
        </w:rPr>
        <w:t>
      4. Осы тарауда пайдалану мақсатында кедендік баждардың, салықтардың төленуін ақша арқылы қамтамасыз ету тәсілі деп кеден органдарының жеке және заңды тұлғалардың ақшалары уақытша орналастырылатын қолма-қол ақшаны бақылау шотына ақша енгізуі (бұдан әрі – қамтамасыз ету сомаларын ақшаны уақытша орналастыру шотына енгізу) түсініледі.</w:t>
      </w:r>
    </w:p>
    <w:bookmarkEnd w:id="1113"/>
    <w:bookmarkStart w:name="z1155" w:id="1114"/>
    <w:p>
      <w:pPr>
        <w:spacing w:after="0"/>
        <w:ind w:left="0"/>
        <w:jc w:val="both"/>
      </w:pPr>
      <w:r>
        <w:rPr>
          <w:rFonts w:ascii="Times New Roman"/>
          <w:b w:val="false"/>
          <w:i w:val="false"/>
          <w:color w:val="000000"/>
          <w:sz w:val="28"/>
        </w:rPr>
        <w:t>
      5. Қамтамасыз ету сомаларын кеден органының ақшаны уақытша орналастыру шотына енгізу түрінде кедендік баждардың, салықтардың төленуін қамтамасыз ету төлеушінің ақшаны уақытша орналастыру шотына қамтамасыз ету сомасын қабылдаған кеден органының алдында пайда болатын міндеттемелеріне ғана қолданылады.</w:t>
      </w:r>
    </w:p>
    <w:bookmarkEnd w:id="1114"/>
    <w:p>
      <w:pPr>
        <w:spacing w:after="0"/>
        <w:ind w:left="0"/>
        <w:jc w:val="both"/>
      </w:pPr>
      <w:r>
        <w:rPr>
          <w:rFonts w:ascii="Times New Roman"/>
          <w:b w:val="false"/>
          <w:i w:val="false"/>
          <w:color w:val="000000"/>
          <w:sz w:val="28"/>
        </w:rPr>
        <w:t>
      Кедендік баждардың, салықтардың төленуін мүліктік кепіл түрінде қамтамасыз ету төлеушімен кепіл шартын жасасқан кеден органы алдындағы осы төлеушінің міндеттемелеріне ғана қолданылады.</w:t>
      </w:r>
    </w:p>
    <w:bookmarkStart w:name="z1156" w:id="1115"/>
    <w:p>
      <w:pPr>
        <w:spacing w:after="0"/>
        <w:ind w:left="0"/>
        <w:jc w:val="both"/>
      </w:pPr>
      <w:r>
        <w:rPr>
          <w:rFonts w:ascii="Times New Roman"/>
          <w:b w:val="false"/>
          <w:i w:val="false"/>
          <w:color w:val="000000"/>
          <w:sz w:val="28"/>
        </w:rPr>
        <w:t>
      6. Кедендік баждардың, салықтардың төленуін қамтамасыз ету осы баптың 1-тармағында көзделген екі немесе бірнеше тәсілді құрамдастыру жолымен жүзеге асырылуы мүмкін.</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57" w:id="1116"/>
    <w:p>
      <w:pPr>
        <w:spacing w:after="0"/>
        <w:ind w:left="0"/>
        <w:jc w:val="left"/>
      </w:pPr>
      <w:r>
        <w:rPr>
          <w:rFonts w:ascii="Times New Roman"/>
          <w:b/>
          <w:i w:val="false"/>
          <w:color w:val="000000"/>
        </w:rPr>
        <w:t xml:space="preserve"> 145-бап. Қамтамасыз ету сомаларын кеден органының ақшаны уақытша орналастыру шотына енгізу</w:t>
      </w:r>
    </w:p>
    <w:bookmarkEnd w:id="1116"/>
    <w:bookmarkStart w:name="z1158" w:id="1117"/>
    <w:p>
      <w:pPr>
        <w:spacing w:after="0"/>
        <w:ind w:left="0"/>
        <w:jc w:val="both"/>
      </w:pPr>
      <w:r>
        <w:rPr>
          <w:rFonts w:ascii="Times New Roman"/>
          <w:b w:val="false"/>
          <w:i w:val="false"/>
          <w:color w:val="000000"/>
          <w:sz w:val="28"/>
        </w:rPr>
        <w:t>
      1. Ақшаны уақытша орналастыру шотын бюджеттің атқарылуы жөніндегі орталық уәкілетті орган кеден ісі саласындағы уәкілетті органның аумақтық бөлімшелеріне және кедендерге ашады.</w:t>
      </w:r>
    </w:p>
    <w:bookmarkEnd w:id="1117"/>
    <w:bookmarkStart w:name="z1159" w:id="1118"/>
    <w:p>
      <w:pPr>
        <w:spacing w:after="0"/>
        <w:ind w:left="0"/>
        <w:jc w:val="both"/>
      </w:pPr>
      <w:r>
        <w:rPr>
          <w:rFonts w:ascii="Times New Roman"/>
          <w:b w:val="false"/>
          <w:i w:val="false"/>
          <w:color w:val="000000"/>
          <w:sz w:val="28"/>
        </w:rPr>
        <w:t>
      2. Кеден органының ақшаны уақытша орналастыру шоты төлеушінің кедендік баждардың, салықтардың төленуін қамтамасыз ету сомаларын енгізуге арналған. Қамтамасыз ету сомаларын ақшаны уақытша орналастыру шотына салу Қазақстан Республикасының ұлттық валютасымен жүргізіледі.</w:t>
      </w:r>
    </w:p>
    <w:bookmarkEnd w:id="1118"/>
    <w:bookmarkStart w:name="z1160" w:id="1119"/>
    <w:p>
      <w:pPr>
        <w:spacing w:after="0"/>
        <w:ind w:left="0"/>
        <w:jc w:val="both"/>
      </w:pPr>
      <w:r>
        <w:rPr>
          <w:rFonts w:ascii="Times New Roman"/>
          <w:b w:val="false"/>
          <w:i w:val="false"/>
          <w:color w:val="000000"/>
          <w:sz w:val="28"/>
        </w:rPr>
        <w:t>
      3. Төлеуші ақшамен қамтамасыз етілген міндеттемені орындамаған кезде кеден органы аталған міндеттемені орындамау фактісі анықталғаннан кейін күнтізбелік он бес күн өткен соң ақшаны уақытша орналастыру шотынан бюджетке кедендік баждар мен салықтардың төленуге жататын сомаларын аударады.</w:t>
      </w:r>
    </w:p>
    <w:bookmarkEnd w:id="1119"/>
    <w:bookmarkStart w:name="z1161" w:id="1120"/>
    <w:p>
      <w:pPr>
        <w:spacing w:after="0"/>
        <w:ind w:left="0"/>
        <w:jc w:val="left"/>
      </w:pPr>
      <w:r>
        <w:rPr>
          <w:rFonts w:ascii="Times New Roman"/>
          <w:b/>
          <w:i w:val="false"/>
          <w:color w:val="000000"/>
        </w:rPr>
        <w:t xml:space="preserve"> 146-бап. Банк кепілдігін кедендік баждардың, салықтардың төленуін қамтамасыз ету ретінде қолдану</w:t>
      </w:r>
    </w:p>
    <w:bookmarkEnd w:id="1120"/>
    <w:bookmarkStart w:name="z1162" w:id="1121"/>
    <w:p>
      <w:pPr>
        <w:spacing w:after="0"/>
        <w:ind w:left="0"/>
        <w:jc w:val="both"/>
      </w:pPr>
      <w:r>
        <w:rPr>
          <w:rFonts w:ascii="Times New Roman"/>
          <w:b w:val="false"/>
          <w:i w:val="false"/>
          <w:color w:val="000000"/>
          <w:sz w:val="28"/>
        </w:rPr>
        <w:t>
      1. Кеден органы кедендік баждардың, салықтардың төленуін қамтамасыз ету ретінде банк операцияларын жүргізуге арналған лицензиясы бар банктер тізіліміне енгізілген банктер берген банк кепілдіктерін қабылдайды.</w:t>
      </w:r>
    </w:p>
    <w:bookmarkEnd w:id="1121"/>
    <w:bookmarkStart w:name="z1163" w:id="1122"/>
    <w:p>
      <w:pPr>
        <w:spacing w:after="0"/>
        <w:ind w:left="0"/>
        <w:jc w:val="both"/>
      </w:pPr>
      <w:r>
        <w:rPr>
          <w:rFonts w:ascii="Times New Roman"/>
          <w:b w:val="false"/>
          <w:i w:val="false"/>
          <w:color w:val="000000"/>
          <w:sz w:val="28"/>
        </w:rPr>
        <w:t>
      2. Банк кепілдігінің мазмұны Қазақстан Республикасының заңнамасында белгіленген талаптарға сәйкес болуға тиіс.</w:t>
      </w:r>
    </w:p>
    <w:bookmarkEnd w:id="1122"/>
    <w:bookmarkStart w:name="z1164" w:id="1123"/>
    <w:p>
      <w:pPr>
        <w:spacing w:after="0"/>
        <w:ind w:left="0"/>
        <w:jc w:val="both"/>
      </w:pPr>
      <w:r>
        <w:rPr>
          <w:rFonts w:ascii="Times New Roman"/>
          <w:b w:val="false"/>
          <w:i w:val="false"/>
          <w:color w:val="000000"/>
          <w:sz w:val="28"/>
        </w:rPr>
        <w:t>
      3. Кеден органы кедендік баждардың, салықтардың төленуін қамтамасыз ету ретінде банк кепілдігін қабылдаудан мынадай жағдайлардың бірінде:</w:t>
      </w:r>
    </w:p>
    <w:bookmarkEnd w:id="1123"/>
    <w:bookmarkStart w:name="z1165" w:id="1124"/>
    <w:p>
      <w:pPr>
        <w:spacing w:after="0"/>
        <w:ind w:left="0"/>
        <w:jc w:val="both"/>
      </w:pPr>
      <w:r>
        <w:rPr>
          <w:rFonts w:ascii="Times New Roman"/>
          <w:b w:val="false"/>
          <w:i w:val="false"/>
          <w:color w:val="000000"/>
          <w:sz w:val="28"/>
        </w:rPr>
        <w:t>
      1) банк кепілдігін берген банк осы баптың 1-тармағында көрсетілген банктер тізіліміне енгізілмеген және банк кепілдігін беру жөніндегі өкілдіктері жоқ болса;</w:t>
      </w:r>
    </w:p>
    <w:bookmarkEnd w:id="1124"/>
    <w:bookmarkStart w:name="z1166" w:id="1125"/>
    <w:p>
      <w:pPr>
        <w:spacing w:after="0"/>
        <w:ind w:left="0"/>
        <w:jc w:val="both"/>
      </w:pPr>
      <w:r>
        <w:rPr>
          <w:rFonts w:ascii="Times New Roman"/>
          <w:b w:val="false"/>
          <w:i w:val="false"/>
          <w:color w:val="000000"/>
          <w:sz w:val="28"/>
        </w:rPr>
        <w:t>
      2) банк кепілдігінің мазмұны Қазақстан Республикасының заңнамасына сәйкес келмесе;</w:t>
      </w:r>
    </w:p>
    <w:bookmarkEnd w:id="1125"/>
    <w:bookmarkStart w:name="z1167" w:id="1126"/>
    <w:p>
      <w:pPr>
        <w:spacing w:after="0"/>
        <w:ind w:left="0"/>
        <w:jc w:val="both"/>
      </w:pPr>
      <w:r>
        <w:rPr>
          <w:rFonts w:ascii="Times New Roman"/>
          <w:b w:val="false"/>
          <w:i w:val="false"/>
          <w:color w:val="000000"/>
          <w:sz w:val="28"/>
        </w:rPr>
        <w:t>
      3) төленуі банк кепілдігімен қамтамасыз етілетін кедендік баждардың, салықтардың сомасы банк кепілдігімен расталатын кедендік баждардың, салықтардың сомасынан асып кетсе;</w:t>
      </w:r>
    </w:p>
    <w:bookmarkEnd w:id="1126"/>
    <w:bookmarkStart w:name="z1168" w:id="1127"/>
    <w:p>
      <w:pPr>
        <w:spacing w:after="0"/>
        <w:ind w:left="0"/>
        <w:jc w:val="both"/>
      </w:pPr>
      <w:r>
        <w:rPr>
          <w:rFonts w:ascii="Times New Roman"/>
          <w:b w:val="false"/>
          <w:i w:val="false"/>
          <w:color w:val="000000"/>
          <w:sz w:val="28"/>
        </w:rPr>
        <w:t>
      4) банк кепілдігі қолданылуының аяқталу мерзімі кедендік баждардың, салықтардың төленуін қамтамасыз ету жөніндегі төлеуші міндеттемесінің орындалу мерзімінен аз болса, бас тартады.</w:t>
      </w:r>
    </w:p>
    <w:bookmarkEnd w:id="1127"/>
    <w:p>
      <w:pPr>
        <w:spacing w:after="0"/>
        <w:ind w:left="0"/>
        <w:jc w:val="both"/>
      </w:pPr>
      <w:r>
        <w:rPr>
          <w:rFonts w:ascii="Times New Roman"/>
          <w:b w:val="false"/>
          <w:i w:val="false"/>
          <w:color w:val="000000"/>
          <w:sz w:val="28"/>
        </w:rPr>
        <w:t>
      Кеден органы банк кепілдігін кедендік баждардың, салықтардың төленуін қамтамасыз ету ретінде қабылдаудан бас тартқан кезде кеден органы мұндай бас тартудың себептерін негіздей отырып, бұл туралы аталған банк кепілдігін ұсынған төлеушіні екі жұмыс күні ішінде жазбаша хабардар етеді.</w:t>
      </w:r>
    </w:p>
    <w:bookmarkStart w:name="z1169" w:id="1128"/>
    <w:p>
      <w:pPr>
        <w:spacing w:after="0"/>
        <w:ind w:left="0"/>
        <w:jc w:val="both"/>
      </w:pPr>
      <w:r>
        <w:rPr>
          <w:rFonts w:ascii="Times New Roman"/>
          <w:b w:val="false"/>
          <w:i w:val="false"/>
          <w:color w:val="000000"/>
          <w:sz w:val="28"/>
        </w:rPr>
        <w:t>
      4. Кедендік баждарды, салықтарды төлеу жөніндегі міндеттеме орындалмаған жағдайда кеден органы банк кепілдігінде көзделген міндеттерді орындау мерзімдері аяқталғаннан кейін бес жұмыс күні ішінде кедендік баждардың, салықтардың тиесілі сомаларын төлеу туралы талапты банкке жібереді. Бұл ретте, кедендік баждардың, салықтардың төленуін қамтамасыз ету жөніндегі міндеттеменің орындалу мерзімдері аяқталғаннан кейінгі күннен бастап өсімпұлдар есептеледі.</w:t>
      </w:r>
    </w:p>
    <w:bookmarkEnd w:id="1128"/>
    <w:bookmarkStart w:name="z1170" w:id="1129"/>
    <w:p>
      <w:pPr>
        <w:spacing w:after="0"/>
        <w:ind w:left="0"/>
        <w:jc w:val="both"/>
      </w:pPr>
      <w:r>
        <w:rPr>
          <w:rFonts w:ascii="Times New Roman"/>
          <w:b w:val="false"/>
          <w:i w:val="false"/>
          <w:color w:val="000000"/>
          <w:sz w:val="28"/>
        </w:rPr>
        <w:t>
      5. Кеден органының кедендік баждардың, салықтардың және өсімпұлдардың тиесілі сомаларын төлеу жөніндегі талабы осындай талап алынған күннен бастап екі жұмыс күні ішінде банктің бұлжытпай және міндетті орындауына жатады. Банк кеден органының талаптарын орындамаған немесе орындау мерзімдерін бұзған жағдайда Қазақстан Республикасының заңдарына сәйкес жауапты болады.</w:t>
      </w:r>
    </w:p>
    <w:bookmarkEnd w:id="1129"/>
    <w:bookmarkStart w:name="z1171" w:id="1130"/>
    <w:p>
      <w:pPr>
        <w:spacing w:after="0"/>
        <w:ind w:left="0"/>
        <w:jc w:val="left"/>
      </w:pPr>
      <w:r>
        <w:rPr>
          <w:rFonts w:ascii="Times New Roman"/>
          <w:b/>
          <w:i w:val="false"/>
          <w:color w:val="000000"/>
        </w:rPr>
        <w:t xml:space="preserve"> 147-бап. Кепілгерлік шартын кедендік баждардың, салықтардың төленуін қамтамасыз ету ретінде қолдану</w:t>
      </w:r>
    </w:p>
    <w:bookmarkEnd w:id="1130"/>
    <w:bookmarkStart w:name="z1172" w:id="1131"/>
    <w:p>
      <w:pPr>
        <w:spacing w:after="0"/>
        <w:ind w:left="0"/>
        <w:jc w:val="both"/>
      </w:pPr>
      <w:r>
        <w:rPr>
          <w:rFonts w:ascii="Times New Roman"/>
          <w:b w:val="false"/>
          <w:i w:val="false"/>
          <w:color w:val="000000"/>
          <w:sz w:val="28"/>
        </w:rPr>
        <w:t>
      1. Кеден органы Қазақстан Республикасының азаматтық заңнамасына сәйкес жасалған кепілгерлік шартын кедендік баждардың, салықтардың төленуін қамтамасыз ету ретінде қабылдайды.</w:t>
      </w:r>
    </w:p>
    <w:bookmarkEnd w:id="1131"/>
    <w:p>
      <w:pPr>
        <w:spacing w:after="0"/>
        <w:ind w:left="0"/>
        <w:jc w:val="both"/>
      </w:pPr>
      <w:r>
        <w:rPr>
          <w:rFonts w:ascii="Times New Roman"/>
          <w:b w:val="false"/>
          <w:i w:val="false"/>
          <w:color w:val="000000"/>
          <w:sz w:val="28"/>
        </w:rPr>
        <w:t>
      Кепілгер ретінде Қазақстан Республикасының заңнамасына сәйкес Қазақстан Республикасында тіркелген дара кәсіпкерлер, сондай-ақ Қазақстан Республикасының заңнамасына сәйкес құрылған заңды тұлғалар өкілдік ете алады.</w:t>
      </w:r>
    </w:p>
    <w:p>
      <w:pPr>
        <w:spacing w:after="0"/>
        <w:ind w:left="0"/>
        <w:jc w:val="both"/>
      </w:pPr>
      <w:r>
        <w:rPr>
          <w:rFonts w:ascii="Times New Roman"/>
          <w:b w:val="false"/>
          <w:i w:val="false"/>
          <w:color w:val="000000"/>
          <w:sz w:val="28"/>
        </w:rPr>
        <w:t>
      Бұл ретте, кепілдік беруші мынадай:</w:t>
      </w:r>
    </w:p>
    <w:p>
      <w:pPr>
        <w:spacing w:after="0"/>
        <w:ind w:left="0"/>
        <w:jc w:val="both"/>
      </w:pPr>
      <w:r>
        <w:rPr>
          <w:rFonts w:ascii="Times New Roman"/>
          <w:b w:val="false"/>
          <w:i w:val="false"/>
          <w:color w:val="000000"/>
          <w:sz w:val="28"/>
        </w:rPr>
        <w:t>
      қамтамасыз ету сомаларын уақытша ақша орналастыру шотына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мүліктік кепіл;</w:t>
      </w:r>
    </w:p>
    <w:p>
      <w:pPr>
        <w:spacing w:after="0"/>
        <w:ind w:left="0"/>
        <w:jc w:val="both"/>
      </w:pPr>
      <w:r>
        <w:rPr>
          <w:rFonts w:ascii="Times New Roman"/>
          <w:b w:val="false"/>
          <w:i w:val="false"/>
          <w:color w:val="000000"/>
          <w:sz w:val="28"/>
        </w:rPr>
        <w:t>
      сақтандыру шарты тәсілдерінің бірімен кедендік баждардың, салықтардың төленуін қамтамасыз етуге тиіс.</w:t>
      </w:r>
    </w:p>
    <w:p>
      <w:pPr>
        <w:spacing w:after="0"/>
        <w:ind w:left="0"/>
        <w:jc w:val="both"/>
      </w:pPr>
      <w:r>
        <w:rPr>
          <w:rFonts w:ascii="Times New Roman"/>
          <w:b w:val="false"/>
          <w:i w:val="false"/>
          <w:color w:val="000000"/>
          <w:sz w:val="28"/>
        </w:rPr>
        <w:t>
      Уәкілетті экономикалық операторлар үшін сақтандыру шартымен қамтамасыз етілген кепілгерлік шарты кедендік баждардың, салықтардың төленуін бас қамтамасыз ету ретінде қолданылмайды.</w:t>
      </w:r>
    </w:p>
    <w:p>
      <w:pPr>
        <w:spacing w:after="0"/>
        <w:ind w:left="0"/>
        <w:jc w:val="both"/>
      </w:pPr>
      <w:r>
        <w:rPr>
          <w:rFonts w:ascii="Times New Roman"/>
          <w:b w:val="false"/>
          <w:i w:val="false"/>
          <w:color w:val="000000"/>
          <w:sz w:val="28"/>
        </w:rPr>
        <w:t>
      Кепілдік беруші, өсімпұлдарды төлеуді қоса алғанда, кеден органының алдында төлеушімен бірдей көлемде жауапты болады.</w:t>
      </w:r>
    </w:p>
    <w:bookmarkStart w:name="z1173" w:id="1132"/>
    <w:p>
      <w:pPr>
        <w:spacing w:after="0"/>
        <w:ind w:left="0"/>
        <w:jc w:val="both"/>
      </w:pPr>
      <w:r>
        <w:rPr>
          <w:rFonts w:ascii="Times New Roman"/>
          <w:b w:val="false"/>
          <w:i w:val="false"/>
          <w:color w:val="000000"/>
          <w:sz w:val="28"/>
        </w:rPr>
        <w:t>
      2. Кеден органы кепілгерлік шартын кедендік баждардың, салықтардың төленуін қамтамасыз ету ретінде қабылдаудан мынадай жағдайлардың бірінде:</w:t>
      </w:r>
    </w:p>
    <w:bookmarkEnd w:id="1132"/>
    <w:bookmarkStart w:name="z1174" w:id="1133"/>
    <w:p>
      <w:pPr>
        <w:spacing w:after="0"/>
        <w:ind w:left="0"/>
        <w:jc w:val="both"/>
      </w:pPr>
      <w:r>
        <w:rPr>
          <w:rFonts w:ascii="Times New Roman"/>
          <w:b w:val="false"/>
          <w:i w:val="false"/>
          <w:color w:val="000000"/>
          <w:sz w:val="28"/>
        </w:rPr>
        <w:t>
      1) табыс етілген кепілгерлік шарты Қазақстан Республикасының азаматтық заңнамасына сәйкес келмеген;</w:t>
      </w:r>
    </w:p>
    <w:bookmarkEnd w:id="1133"/>
    <w:bookmarkStart w:name="z1175" w:id="1134"/>
    <w:p>
      <w:pPr>
        <w:spacing w:after="0"/>
        <w:ind w:left="0"/>
        <w:jc w:val="both"/>
      </w:pPr>
      <w:r>
        <w:rPr>
          <w:rFonts w:ascii="Times New Roman"/>
          <w:b w:val="false"/>
          <w:i w:val="false"/>
          <w:color w:val="000000"/>
          <w:sz w:val="28"/>
        </w:rPr>
        <w:t>
      2) кепілгер кедендік баждардың, салықтардың төленуін қамтамасыз етпеген;</w:t>
      </w:r>
    </w:p>
    <w:bookmarkEnd w:id="1134"/>
    <w:bookmarkStart w:name="z1176" w:id="1135"/>
    <w:p>
      <w:pPr>
        <w:spacing w:after="0"/>
        <w:ind w:left="0"/>
        <w:jc w:val="both"/>
      </w:pPr>
      <w:r>
        <w:rPr>
          <w:rFonts w:ascii="Times New Roman"/>
          <w:b w:val="false"/>
          <w:i w:val="false"/>
          <w:color w:val="000000"/>
          <w:sz w:val="28"/>
        </w:rPr>
        <w:t>
      3) төленуі кепілгерлік шартымен қамтамасыз етілетін кедендік баждардың, салықтардың сомасы кепілгерлік шартымен расталатын кедендік баждардың, салықтардың сомасынан асып кеткен;</w:t>
      </w:r>
    </w:p>
    <w:bookmarkEnd w:id="1135"/>
    <w:bookmarkStart w:name="z1177" w:id="1136"/>
    <w:p>
      <w:pPr>
        <w:spacing w:after="0"/>
        <w:ind w:left="0"/>
        <w:jc w:val="both"/>
      </w:pPr>
      <w:r>
        <w:rPr>
          <w:rFonts w:ascii="Times New Roman"/>
          <w:b w:val="false"/>
          <w:i w:val="false"/>
          <w:color w:val="000000"/>
          <w:sz w:val="28"/>
        </w:rPr>
        <w:t>
      4) кепілгерлік шарты қолданылуының аяқталу мерзімі кедендік баждардың, салықтардың төленуін қамтамасыз ету жөніндегі төлеуші міндеттемесінің орындалу мерзімінен аз болған жағдайда бас тартады.</w:t>
      </w:r>
    </w:p>
    <w:bookmarkEnd w:id="1136"/>
    <w:bookmarkStart w:name="z1178" w:id="1137"/>
    <w:p>
      <w:pPr>
        <w:spacing w:after="0"/>
        <w:ind w:left="0"/>
        <w:jc w:val="both"/>
      </w:pPr>
      <w:r>
        <w:rPr>
          <w:rFonts w:ascii="Times New Roman"/>
          <w:b w:val="false"/>
          <w:i w:val="false"/>
          <w:color w:val="000000"/>
          <w:sz w:val="28"/>
        </w:rPr>
        <w:t>
      3. Төлеуші кедендік баждарды, салықтарды төлеу жөніндегі міндеттемені орындамаған жағдайда кеден органы кепілгерлікте көзделген міндеттерді орындау мерзімдері аяқталғаннан кейін бес жұмыс күні ішінде кедендік баждардың, салықтар мен өсімпұлдардың тиесілі сомаларын төлеу туралы талапты кепілгерге жібереді. Бұл ретте, кедендік баждардың, салықтардың төленуін қамтамасыз ету жөніндегі міндеттемелердің орындалу мерзімдері аяқталғаннан кейінгі күннен бастап өсімпұлдар есептеледі.</w:t>
      </w:r>
    </w:p>
    <w:bookmarkEnd w:id="1137"/>
    <w:bookmarkStart w:name="z1179" w:id="1138"/>
    <w:p>
      <w:pPr>
        <w:spacing w:after="0"/>
        <w:ind w:left="0"/>
        <w:jc w:val="both"/>
      </w:pPr>
      <w:r>
        <w:rPr>
          <w:rFonts w:ascii="Times New Roman"/>
          <w:b w:val="false"/>
          <w:i w:val="false"/>
          <w:color w:val="000000"/>
          <w:sz w:val="28"/>
        </w:rPr>
        <w:t>
      4. Кеден органының кедендік баждардың, салықтардың және өсімпұлдардың тиесілі сомаларын төлеу жөніндегі талабы осындай талап алынған күннен бастап екі жұмыс күні ішінде кепілгердің бұлжытпай және міндетті орындауына жатады.</w:t>
      </w:r>
    </w:p>
    <w:bookmarkEnd w:id="1138"/>
    <w:p>
      <w:pPr>
        <w:spacing w:after="0"/>
        <w:ind w:left="0"/>
        <w:jc w:val="both"/>
      </w:pPr>
      <w:r>
        <w:rPr>
          <w:rFonts w:ascii="Times New Roman"/>
          <w:b w:val="false"/>
          <w:i w:val="false"/>
          <w:color w:val="000000"/>
          <w:sz w:val="28"/>
        </w:rPr>
        <w:t>
      Кепілгер кеден органының талаптарын орындамаған немесе орындау мерзімдерін бұзған жағдайда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80" w:id="1139"/>
    <w:p>
      <w:pPr>
        <w:spacing w:after="0"/>
        <w:ind w:left="0"/>
        <w:jc w:val="left"/>
      </w:pPr>
      <w:r>
        <w:rPr>
          <w:rFonts w:ascii="Times New Roman"/>
          <w:b/>
          <w:i w:val="false"/>
          <w:color w:val="000000"/>
        </w:rPr>
        <w:t xml:space="preserve"> 148-бап. Мүліктік кепілді кедендік баждардың, салықтардың төленуін қамтамасыз ету ретінде қолдану</w:t>
      </w:r>
    </w:p>
    <w:bookmarkEnd w:id="1139"/>
    <w:bookmarkStart w:name="z1181" w:id="1140"/>
    <w:p>
      <w:pPr>
        <w:spacing w:after="0"/>
        <w:ind w:left="0"/>
        <w:jc w:val="both"/>
      </w:pPr>
      <w:r>
        <w:rPr>
          <w:rFonts w:ascii="Times New Roman"/>
          <w:b w:val="false"/>
          <w:i w:val="false"/>
          <w:color w:val="000000"/>
          <w:sz w:val="28"/>
        </w:rPr>
        <w:t>
      1. Кеден органы кедендік баждардың, салықтардың төленуін қамтамасыз ету ретінде мүліктік кепіл шарты негізінде мүлік кепілін қабылдайды.</w:t>
      </w:r>
    </w:p>
    <w:bookmarkEnd w:id="1140"/>
    <w:bookmarkStart w:name="z1182" w:id="1141"/>
    <w:p>
      <w:pPr>
        <w:spacing w:after="0"/>
        <w:ind w:left="0"/>
        <w:jc w:val="both"/>
      </w:pPr>
      <w:r>
        <w:rPr>
          <w:rFonts w:ascii="Times New Roman"/>
          <w:b w:val="false"/>
          <w:i w:val="false"/>
          <w:color w:val="000000"/>
          <w:sz w:val="28"/>
        </w:rPr>
        <w:t>
      2. Мүліктік кепіл шарты төлеуші және (немесе) үшінші тұлға мен оның алдында кедендік баждарды, салықтарды төлеу бойынша төлеушінің міндеттемесі туындаған кеден органы арасында жасалады.</w:t>
      </w:r>
    </w:p>
    <w:bookmarkEnd w:id="1141"/>
    <w:p>
      <w:pPr>
        <w:spacing w:after="0"/>
        <w:ind w:left="0"/>
        <w:jc w:val="both"/>
      </w:pPr>
      <w:r>
        <w:rPr>
          <w:rFonts w:ascii="Times New Roman"/>
          <w:b w:val="false"/>
          <w:i w:val="false"/>
          <w:color w:val="000000"/>
          <w:sz w:val="28"/>
        </w:rPr>
        <w:t>
      Мүліктік кепіл шарты төлеуші кепілге берілетін мүліктің нарықтық құнын бағалау туралы бағалаушының есебін қоса бере отырып мүліктік кепіл шартын жасасу туралы жазбаша өтініш берген күннен бастап күнтізбелік он бес күн ішінде жасалады.</w:t>
      </w:r>
    </w:p>
    <w:p>
      <w:pPr>
        <w:spacing w:after="0"/>
        <w:ind w:left="0"/>
        <w:jc w:val="both"/>
      </w:pPr>
      <w:r>
        <w:rPr>
          <w:rFonts w:ascii="Times New Roman"/>
          <w:b w:val="false"/>
          <w:i w:val="false"/>
          <w:color w:val="000000"/>
          <w:sz w:val="28"/>
        </w:rPr>
        <w:t>
      Кедендік баждардың, салықтардың төленуін қамтамасыз ету мақсатындағы кепіл затының нарықтық құны Қазақстан Республикасының бағалау қызметі туралы заңнамасына сәйкес бағалаушы мен төлеуші арасындағы шарт бойынша жүргізілген бағалау туралы есепте айқындалған құны болып табылады.</w:t>
      </w:r>
    </w:p>
    <w:p>
      <w:pPr>
        <w:spacing w:after="0"/>
        <w:ind w:left="0"/>
        <w:jc w:val="both"/>
      </w:pPr>
      <w:r>
        <w:rPr>
          <w:rFonts w:ascii="Times New Roman"/>
          <w:b w:val="false"/>
          <w:i w:val="false"/>
          <w:color w:val="000000"/>
          <w:sz w:val="28"/>
        </w:rPr>
        <w:t>
      Бағалаушының кепіл мүлкінің нарықтық құнын бағалау туралы есебі төлеуші кепіл шартын жасасу туралы кеден органдарына жазбаша өтініш берген күнге дейін күнтізбелік он бес күннен ерте жасалмауға тиіс.</w:t>
      </w:r>
    </w:p>
    <w:bookmarkStart w:name="z1183" w:id="1142"/>
    <w:p>
      <w:pPr>
        <w:spacing w:after="0"/>
        <w:ind w:left="0"/>
        <w:jc w:val="both"/>
      </w:pPr>
      <w:r>
        <w:rPr>
          <w:rFonts w:ascii="Times New Roman"/>
          <w:b w:val="false"/>
          <w:i w:val="false"/>
          <w:color w:val="000000"/>
          <w:sz w:val="28"/>
        </w:rPr>
        <w:t>
      3. Мүліктік кепіл шарты мынадай талаптар бір мезгілде сақталған кезде жасалады:</w:t>
      </w:r>
    </w:p>
    <w:bookmarkEnd w:id="1142"/>
    <w:bookmarkStart w:name="z1184" w:id="1143"/>
    <w:p>
      <w:pPr>
        <w:spacing w:after="0"/>
        <w:ind w:left="0"/>
        <w:jc w:val="both"/>
      </w:pPr>
      <w:r>
        <w:rPr>
          <w:rFonts w:ascii="Times New Roman"/>
          <w:b w:val="false"/>
          <w:i w:val="false"/>
          <w:color w:val="000000"/>
          <w:sz w:val="28"/>
        </w:rPr>
        <w:t>
      1) мүліктік кепіл шарты Қазақстан Республикасының заңнамасында белгіленген талаптарға сәйкес келуге тиіс;</w:t>
      </w:r>
    </w:p>
    <w:bookmarkEnd w:id="1143"/>
    <w:bookmarkStart w:name="z1185" w:id="1144"/>
    <w:p>
      <w:pPr>
        <w:spacing w:after="0"/>
        <w:ind w:left="0"/>
        <w:jc w:val="both"/>
      </w:pPr>
      <w:r>
        <w:rPr>
          <w:rFonts w:ascii="Times New Roman"/>
          <w:b w:val="false"/>
          <w:i w:val="false"/>
          <w:color w:val="000000"/>
          <w:sz w:val="28"/>
        </w:rPr>
        <w:t>
      2) кепілге берілетін мүлік өтімді, жойылудан немесе бүлінуден сақтандырылған болуға тиіс және оның нарықтық құны оны өткізу жөніндегі шығыстарды қоса алғанда, кепіл затымен қамтамасыз етілетін кедендік баждарды, салықтарды төлеу жөніндегі міндеттеменің мөлшерінен төмен болмауы қажет.</w:t>
      </w:r>
    </w:p>
    <w:bookmarkEnd w:id="1144"/>
    <w:bookmarkStart w:name="z1186" w:id="1145"/>
    <w:p>
      <w:pPr>
        <w:spacing w:after="0"/>
        <w:ind w:left="0"/>
        <w:jc w:val="both"/>
      </w:pPr>
      <w:r>
        <w:rPr>
          <w:rFonts w:ascii="Times New Roman"/>
          <w:b w:val="false"/>
          <w:i w:val="false"/>
          <w:color w:val="000000"/>
          <w:sz w:val="28"/>
        </w:rPr>
        <w:t>
      4. Мыналарды:</w:t>
      </w:r>
    </w:p>
    <w:bookmarkEnd w:id="1145"/>
    <w:bookmarkStart w:name="z1187" w:id="1146"/>
    <w:p>
      <w:pPr>
        <w:spacing w:after="0"/>
        <w:ind w:left="0"/>
        <w:jc w:val="both"/>
      </w:pPr>
      <w:r>
        <w:rPr>
          <w:rFonts w:ascii="Times New Roman"/>
          <w:b w:val="false"/>
          <w:i w:val="false"/>
          <w:color w:val="000000"/>
          <w:sz w:val="28"/>
        </w:rPr>
        <w:t>
      1) тыныс-тіршілікті қамтамасыз ету объектілерін;</w:t>
      </w:r>
    </w:p>
    <w:bookmarkEnd w:id="1146"/>
    <w:bookmarkStart w:name="z1188" w:id="1147"/>
    <w:p>
      <w:pPr>
        <w:spacing w:after="0"/>
        <w:ind w:left="0"/>
        <w:jc w:val="both"/>
      </w:pPr>
      <w:r>
        <w:rPr>
          <w:rFonts w:ascii="Times New Roman"/>
          <w:b w:val="false"/>
          <w:i w:val="false"/>
          <w:color w:val="000000"/>
          <w:sz w:val="28"/>
        </w:rPr>
        <w:t>
      2) тұтқындалған мүлікті;</w:t>
      </w:r>
    </w:p>
    <w:bookmarkEnd w:id="1147"/>
    <w:bookmarkStart w:name="z1189" w:id="1148"/>
    <w:p>
      <w:pPr>
        <w:spacing w:after="0"/>
        <w:ind w:left="0"/>
        <w:jc w:val="both"/>
      </w:pPr>
      <w:r>
        <w:rPr>
          <w:rFonts w:ascii="Times New Roman"/>
          <w:b w:val="false"/>
          <w:i w:val="false"/>
          <w:color w:val="000000"/>
          <w:sz w:val="28"/>
        </w:rPr>
        <w:t>
      3) мемлекеттік органдар шектеулер салған мүлікті;</w:t>
      </w:r>
    </w:p>
    <w:bookmarkEnd w:id="1148"/>
    <w:bookmarkStart w:name="z1190" w:id="1149"/>
    <w:p>
      <w:pPr>
        <w:spacing w:after="0"/>
        <w:ind w:left="0"/>
        <w:jc w:val="both"/>
      </w:pPr>
      <w:r>
        <w:rPr>
          <w:rFonts w:ascii="Times New Roman"/>
          <w:b w:val="false"/>
          <w:i w:val="false"/>
          <w:color w:val="000000"/>
          <w:sz w:val="28"/>
        </w:rPr>
        <w:t>
      4) үшінші тұлғалардың құқықтары болу ауыртпалығы бар мүлікті;</w:t>
      </w:r>
    </w:p>
    <w:bookmarkEnd w:id="1149"/>
    <w:bookmarkStart w:name="z1191" w:id="1150"/>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тасталған мүлікті;</w:t>
      </w:r>
    </w:p>
    <w:bookmarkEnd w:id="1150"/>
    <w:bookmarkStart w:name="z1192" w:id="1151"/>
    <w:p>
      <w:pPr>
        <w:spacing w:after="0"/>
        <w:ind w:left="0"/>
        <w:jc w:val="both"/>
      </w:pPr>
      <w:r>
        <w:rPr>
          <w:rFonts w:ascii="Times New Roman"/>
          <w:b w:val="false"/>
          <w:i w:val="false"/>
          <w:color w:val="000000"/>
          <w:sz w:val="28"/>
        </w:rPr>
        <w:t>
      6) электр, жылу энергиясын және энергияның өзге де түрлерін;</w:t>
      </w:r>
    </w:p>
    <w:bookmarkEnd w:id="1151"/>
    <w:bookmarkStart w:name="z1193" w:id="1152"/>
    <w:p>
      <w:pPr>
        <w:spacing w:after="0"/>
        <w:ind w:left="0"/>
        <w:jc w:val="both"/>
      </w:pPr>
      <w:r>
        <w:rPr>
          <w:rFonts w:ascii="Times New Roman"/>
          <w:b w:val="false"/>
          <w:i w:val="false"/>
          <w:color w:val="000000"/>
          <w:sz w:val="28"/>
        </w:rPr>
        <w:t>
      7) тез бүлінетін тауарларды;</w:t>
      </w:r>
    </w:p>
    <w:bookmarkEnd w:id="1152"/>
    <w:bookmarkStart w:name="z1194" w:id="1153"/>
    <w:p>
      <w:pPr>
        <w:spacing w:after="0"/>
        <w:ind w:left="0"/>
        <w:jc w:val="both"/>
      </w:pPr>
      <w:r>
        <w:rPr>
          <w:rFonts w:ascii="Times New Roman"/>
          <w:b w:val="false"/>
          <w:i w:val="false"/>
          <w:color w:val="000000"/>
          <w:sz w:val="28"/>
        </w:rPr>
        <w:t>
      8) мүліктік құқықтарды;</w:t>
      </w:r>
    </w:p>
    <w:bookmarkEnd w:id="1153"/>
    <w:bookmarkStart w:name="z1195" w:id="1154"/>
    <w:p>
      <w:pPr>
        <w:spacing w:after="0"/>
        <w:ind w:left="0"/>
        <w:jc w:val="both"/>
      </w:pPr>
      <w:r>
        <w:rPr>
          <w:rFonts w:ascii="Times New Roman"/>
          <w:b w:val="false"/>
          <w:i w:val="false"/>
          <w:color w:val="000000"/>
          <w:sz w:val="28"/>
        </w:rPr>
        <w:t>
      9) Қазақстан Республикасының шегінен тыс жердегі мүлікті қоспағанда, кез-келген мүлік кедендік баждардың, салықтардың төленуін қамтамасыз ету мақсатындағы кепіл заты бола алады.</w:t>
      </w:r>
    </w:p>
    <w:bookmarkEnd w:id="1154"/>
    <w:bookmarkStart w:name="z1196" w:id="1155"/>
    <w:p>
      <w:pPr>
        <w:spacing w:after="0"/>
        <w:ind w:left="0"/>
        <w:jc w:val="both"/>
      </w:pPr>
      <w:r>
        <w:rPr>
          <w:rFonts w:ascii="Times New Roman"/>
          <w:b w:val="false"/>
          <w:i w:val="false"/>
          <w:color w:val="000000"/>
          <w:sz w:val="28"/>
        </w:rPr>
        <w:t>
      5. Кепілге алу кезінде, егер кеден органы өзге шешім қабылдамаса, кепіл заты кепіл берушіде қалады.</w:t>
      </w:r>
    </w:p>
    <w:bookmarkEnd w:id="1155"/>
    <w:p>
      <w:pPr>
        <w:spacing w:after="0"/>
        <w:ind w:left="0"/>
        <w:jc w:val="both"/>
      </w:pPr>
      <w:r>
        <w:rPr>
          <w:rFonts w:ascii="Times New Roman"/>
          <w:b w:val="false"/>
          <w:i w:val="false"/>
          <w:color w:val="000000"/>
          <w:sz w:val="28"/>
        </w:rPr>
        <w:t>
      Төлеуші қабылдаған, қамтамасыз етілуі үшін кепіл ресімделген міндеттеме орындалғанға дейін кепіл беруші кепіл затына билік етуге құқылы емес.</w:t>
      </w:r>
    </w:p>
    <w:bookmarkStart w:name="z1197" w:id="1156"/>
    <w:p>
      <w:pPr>
        <w:spacing w:after="0"/>
        <w:ind w:left="0"/>
        <w:jc w:val="both"/>
      </w:pPr>
      <w:r>
        <w:rPr>
          <w:rFonts w:ascii="Times New Roman"/>
          <w:b w:val="false"/>
          <w:i w:val="false"/>
          <w:color w:val="000000"/>
          <w:sz w:val="28"/>
        </w:rPr>
        <w:t>
      6. Кепілді ресімдеу Қазақстан Республикасының азаматтық заңнамасына сәйкес жүзеге асырылады.</w:t>
      </w:r>
    </w:p>
    <w:bookmarkEnd w:id="1156"/>
    <w:bookmarkStart w:name="z1198" w:id="1157"/>
    <w:p>
      <w:pPr>
        <w:spacing w:after="0"/>
        <w:ind w:left="0"/>
        <w:jc w:val="both"/>
      </w:pPr>
      <w:r>
        <w:rPr>
          <w:rFonts w:ascii="Times New Roman"/>
          <w:b w:val="false"/>
          <w:i w:val="false"/>
          <w:color w:val="000000"/>
          <w:sz w:val="28"/>
        </w:rPr>
        <w:t>
      7. Кепілдік затынан өндіріп алу Қазақстан Республикасының азаматтық заңнамасына сәйкес жүргізіледі.</w:t>
      </w:r>
    </w:p>
    <w:bookmarkEnd w:id="1157"/>
    <w:bookmarkStart w:name="z1199" w:id="1158"/>
    <w:p>
      <w:pPr>
        <w:spacing w:after="0"/>
        <w:ind w:left="0"/>
        <w:jc w:val="left"/>
      </w:pPr>
      <w:r>
        <w:rPr>
          <w:rFonts w:ascii="Times New Roman"/>
          <w:b/>
          <w:i w:val="false"/>
          <w:color w:val="000000"/>
        </w:rPr>
        <w:t xml:space="preserve"> 149-бап. Сақтандыру шартын кедендік баждардың, салықтардың төленуін қамтамасыз ету ретінде қолдану</w:t>
      </w:r>
    </w:p>
    <w:bookmarkEnd w:id="1158"/>
    <w:bookmarkStart w:name="z1200" w:id="1159"/>
    <w:p>
      <w:pPr>
        <w:spacing w:after="0"/>
        <w:ind w:left="0"/>
        <w:jc w:val="both"/>
      </w:pPr>
      <w:r>
        <w:rPr>
          <w:rFonts w:ascii="Times New Roman"/>
          <w:b w:val="false"/>
          <w:i w:val="false"/>
          <w:color w:val="000000"/>
          <w:sz w:val="28"/>
        </w:rPr>
        <w:t>
      1. Кеден органы кедендік баждардың, салықтардың төленуін қамтамасыз ету ретінде сақтандыру қызметін жүзеге асыру құқығына арналған лицензиясы бар, сақтандыру ұйымдарының тізіліміне енгізілген сақтандыру ұйымдары берген шарттарды қабылдайды.</w:t>
      </w:r>
    </w:p>
    <w:bookmarkEnd w:id="1159"/>
    <w:bookmarkStart w:name="z1201" w:id="1160"/>
    <w:p>
      <w:pPr>
        <w:spacing w:after="0"/>
        <w:ind w:left="0"/>
        <w:jc w:val="both"/>
      </w:pPr>
      <w:r>
        <w:rPr>
          <w:rFonts w:ascii="Times New Roman"/>
          <w:b w:val="false"/>
          <w:i w:val="false"/>
          <w:color w:val="000000"/>
          <w:sz w:val="28"/>
        </w:rPr>
        <w:t>
      2. Сақтандыру шартының мазмұны Қазақстан Республикасының заңнамасында белгіленген талаптарға сәйкес болуға тиіс.</w:t>
      </w:r>
    </w:p>
    <w:bookmarkEnd w:id="1160"/>
    <w:bookmarkStart w:name="z1202" w:id="1161"/>
    <w:p>
      <w:pPr>
        <w:spacing w:after="0"/>
        <w:ind w:left="0"/>
        <w:jc w:val="both"/>
      </w:pPr>
      <w:r>
        <w:rPr>
          <w:rFonts w:ascii="Times New Roman"/>
          <w:b w:val="false"/>
          <w:i w:val="false"/>
          <w:color w:val="000000"/>
          <w:sz w:val="28"/>
        </w:rPr>
        <w:t>
      3. Кеден органы мынадай жағдайлардың бірінде:</w:t>
      </w:r>
    </w:p>
    <w:bookmarkEnd w:id="1161"/>
    <w:bookmarkStart w:name="z1203" w:id="1162"/>
    <w:p>
      <w:pPr>
        <w:spacing w:after="0"/>
        <w:ind w:left="0"/>
        <w:jc w:val="both"/>
      </w:pPr>
      <w:r>
        <w:rPr>
          <w:rFonts w:ascii="Times New Roman"/>
          <w:b w:val="false"/>
          <w:i w:val="false"/>
          <w:color w:val="000000"/>
          <w:sz w:val="28"/>
        </w:rPr>
        <w:t>
      1) сақтандыру шартын берген сақтандыру ұйымы осы баптың 1-тармағында көрсетілген сақтандыру ұйымдарының тізіліміне енгізілмеген;</w:t>
      </w:r>
    </w:p>
    <w:bookmarkEnd w:id="1162"/>
    <w:bookmarkStart w:name="z1204" w:id="1163"/>
    <w:p>
      <w:pPr>
        <w:spacing w:after="0"/>
        <w:ind w:left="0"/>
        <w:jc w:val="both"/>
      </w:pPr>
      <w:r>
        <w:rPr>
          <w:rFonts w:ascii="Times New Roman"/>
          <w:b w:val="false"/>
          <w:i w:val="false"/>
          <w:color w:val="000000"/>
          <w:sz w:val="28"/>
        </w:rPr>
        <w:t>
      2) табыс етілген сақтандыру шарты Қазақстан Республикасының заңнамасында белгіленген талаптарға сәйкес келмеген;</w:t>
      </w:r>
    </w:p>
    <w:bookmarkEnd w:id="1163"/>
    <w:bookmarkStart w:name="z1205" w:id="1164"/>
    <w:p>
      <w:pPr>
        <w:spacing w:after="0"/>
        <w:ind w:left="0"/>
        <w:jc w:val="both"/>
      </w:pPr>
      <w:r>
        <w:rPr>
          <w:rFonts w:ascii="Times New Roman"/>
          <w:b w:val="false"/>
          <w:i w:val="false"/>
          <w:color w:val="000000"/>
          <w:sz w:val="28"/>
        </w:rPr>
        <w:t>
      3) төленуі сақтандыру шартымен қамтамасыз етілетін кедендік баждардың, салықтардың сомасы сақтандыру шартымен расталатын кедендік баждардың, салықтардың сомасынан асып кеткен;</w:t>
      </w:r>
    </w:p>
    <w:bookmarkEnd w:id="1164"/>
    <w:bookmarkStart w:name="z1206" w:id="1165"/>
    <w:p>
      <w:pPr>
        <w:spacing w:after="0"/>
        <w:ind w:left="0"/>
        <w:jc w:val="both"/>
      </w:pPr>
      <w:r>
        <w:rPr>
          <w:rFonts w:ascii="Times New Roman"/>
          <w:b w:val="false"/>
          <w:i w:val="false"/>
          <w:color w:val="000000"/>
          <w:sz w:val="28"/>
        </w:rPr>
        <w:t>
      4) сақтандыру шарты қолданылуының аяқталу мерзімі кедендік баждардың, салықтардың төленуін қамтамасыз ету жөніндегі төлеуші міндеттемесінің орындалу мерзімінен аз болғанда, кедендік баждардың, салықтардың төленуін қамтамасыз ету ретінде сақтандыру шартын қабылдаудан бас тартады.</w:t>
      </w:r>
    </w:p>
    <w:bookmarkEnd w:id="1165"/>
    <w:p>
      <w:pPr>
        <w:spacing w:after="0"/>
        <w:ind w:left="0"/>
        <w:jc w:val="both"/>
      </w:pPr>
      <w:r>
        <w:rPr>
          <w:rFonts w:ascii="Times New Roman"/>
          <w:b w:val="false"/>
          <w:i w:val="false"/>
          <w:color w:val="000000"/>
          <w:sz w:val="28"/>
        </w:rPr>
        <w:t>
      Сақтандыру шартын кедендік баждардың, салықтардың төленуін қамтамасыз ету ретінде қабылдаудан бас тартқан кезде кеден органы бас тарту себептерін негіздей отырып, көрсетілген сақтандыру шартын табыс еткен төлеушіні бұл туралы үш күн ішінде жазбаша хабардар етеді.</w:t>
      </w:r>
    </w:p>
    <w:bookmarkStart w:name="z1207" w:id="1166"/>
    <w:p>
      <w:pPr>
        <w:spacing w:after="0"/>
        <w:ind w:left="0"/>
        <w:jc w:val="both"/>
      </w:pPr>
      <w:r>
        <w:rPr>
          <w:rFonts w:ascii="Times New Roman"/>
          <w:b w:val="false"/>
          <w:i w:val="false"/>
          <w:color w:val="000000"/>
          <w:sz w:val="28"/>
        </w:rPr>
        <w:t>
      4. Кедендік баждарды, салықтарды төлеу жөніндегі міндеттеме орындалмаған жағдайда кеден органы сақтандыру ұйымына аталған сақтандыру шартында көзделген міндеттеменің орындалу мерзімдері аяқталғаннан кейін бес жұмыс күні ішінде кедендік баждардың, салықтардың тиесілі сомаларын төлеу туралы талапты жібереді. Бұл ретте, кедендік баждардың, салықтардың төленуін қамтамасыз ету жөніндегі міндеттеменің орындалу мерзімдері аяқталған күннен кейінгі келесі күннен бастап өсімпұлдар есептеледі.</w:t>
      </w:r>
    </w:p>
    <w:bookmarkEnd w:id="1166"/>
    <w:bookmarkStart w:name="z1208" w:id="1167"/>
    <w:p>
      <w:pPr>
        <w:spacing w:after="0"/>
        <w:ind w:left="0"/>
        <w:jc w:val="both"/>
      </w:pPr>
      <w:r>
        <w:rPr>
          <w:rFonts w:ascii="Times New Roman"/>
          <w:b w:val="false"/>
          <w:i w:val="false"/>
          <w:color w:val="000000"/>
          <w:sz w:val="28"/>
        </w:rPr>
        <w:t>
      5. Кеден органының кедендік баждардың, салықтар мен өсімпұлдардың тиесілі сомаларын төлеу туралы талабы осындай талап алынған күннен бастап екі жұмыс күні ішінде сақтандыру ұйымының бұлжытпай және міндетті орындауына жатады. Сақтандыру ұйымы кеден органының талаптарын орындамаған немесе орындау мерзімдерін бұзған кезде Қазақстан Республикасының заңдарына сәйкес жауапты болады.</w:t>
      </w:r>
    </w:p>
    <w:bookmarkEnd w:id="1167"/>
    <w:bookmarkStart w:name="z1209" w:id="1168"/>
    <w:p>
      <w:pPr>
        <w:spacing w:after="0"/>
        <w:ind w:left="0"/>
        <w:jc w:val="left"/>
      </w:pPr>
      <w:r>
        <w:rPr>
          <w:rFonts w:ascii="Times New Roman"/>
          <w:b/>
          <w:i w:val="false"/>
          <w:color w:val="000000"/>
        </w:rPr>
        <w:t xml:space="preserve"> 150-бап. Кедендік баждардың, салықтардың төленуін бас қамтамасыз ету</w:t>
      </w:r>
    </w:p>
    <w:bookmarkEnd w:id="1168"/>
    <w:bookmarkStart w:name="z1210" w:id="1169"/>
    <w:p>
      <w:pPr>
        <w:spacing w:after="0"/>
        <w:ind w:left="0"/>
        <w:jc w:val="both"/>
      </w:pPr>
      <w:r>
        <w:rPr>
          <w:rFonts w:ascii="Times New Roman"/>
          <w:b w:val="false"/>
          <w:i w:val="false"/>
          <w:color w:val="000000"/>
          <w:sz w:val="28"/>
        </w:rPr>
        <w:t>
      1. Егер Қазақстан Республикасының аумағында бір тұлға белгілі бір мерзімде бірнеше кеден операциясын жасаса, кеден органына осындай барлық операцияны жасау үшін кедендік баждардың, салықтардың төленуін қамтамасыз ету берілуі мүмкін.</w:t>
      </w:r>
    </w:p>
    <w:bookmarkEnd w:id="1169"/>
    <w:p>
      <w:pPr>
        <w:spacing w:after="0"/>
        <w:ind w:left="0"/>
        <w:jc w:val="both"/>
      </w:pPr>
      <w:r>
        <w:rPr>
          <w:rFonts w:ascii="Times New Roman"/>
          <w:b w:val="false"/>
          <w:i w:val="false"/>
          <w:color w:val="000000"/>
          <w:sz w:val="28"/>
        </w:rPr>
        <w:t>
      Егер кедендік баждардың, салықтардың төленуін бас қамтамасыз етумен қамтамасыз етілген міндеттемелер бұзылған жағдайда, бірнеше кеден органының кез келгені кедендік баждардың, салықтардың төленуін бас қамтамасыз етуді пайдалануы мүмкін болса, кеден органдары Қазақстан Республикасының аумағында бірнеше кеден органында кеден операцияларын жасау үшін осы кедендік баждардың, салықтардың төленуін бас қамтамасыз етуді қабылдайды.</w:t>
      </w:r>
    </w:p>
    <w:bookmarkStart w:name="z1211" w:id="1170"/>
    <w:p>
      <w:pPr>
        <w:spacing w:after="0"/>
        <w:ind w:left="0"/>
        <w:jc w:val="both"/>
      </w:pPr>
      <w:r>
        <w:rPr>
          <w:rFonts w:ascii="Times New Roman"/>
          <w:b w:val="false"/>
          <w:i w:val="false"/>
          <w:color w:val="000000"/>
          <w:sz w:val="28"/>
        </w:rPr>
        <w:t xml:space="preserve">
      2. Төлеушінің жазбаша өтініші бойынша кеден органдары осы Кодекстің </w:t>
      </w:r>
      <w:r>
        <w:rPr>
          <w:rFonts w:ascii="Times New Roman"/>
          <w:b w:val="false"/>
          <w:i w:val="false"/>
          <w:color w:val="000000"/>
          <w:sz w:val="28"/>
        </w:rPr>
        <w:t>144-бабында</w:t>
      </w:r>
      <w:r>
        <w:rPr>
          <w:rFonts w:ascii="Times New Roman"/>
          <w:b w:val="false"/>
          <w:i w:val="false"/>
          <w:color w:val="000000"/>
          <w:sz w:val="28"/>
        </w:rPr>
        <w:t xml:space="preserve"> белгіленген кедендік баждардың, салықтардың төленуін қамтамасыз ету тәсілдерінің біріне сәйкес келетін кедендік баждардың, салықтардың төленуін бас қамтамасыз етуді қабылдайды.</w:t>
      </w:r>
    </w:p>
    <w:bookmarkEnd w:id="1170"/>
    <w:p>
      <w:pPr>
        <w:spacing w:after="0"/>
        <w:ind w:left="0"/>
        <w:jc w:val="both"/>
      </w:pPr>
      <w:r>
        <w:rPr>
          <w:rFonts w:ascii="Times New Roman"/>
          <w:b w:val="false"/>
          <w:i w:val="false"/>
          <w:color w:val="000000"/>
          <w:sz w:val="28"/>
        </w:rPr>
        <w:t xml:space="preserve">
      Төлеушілер кедендік баждардың, салықтардың төленуін бас қамтамасыз етуді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жағдайларда туындайтын кедендік баждардың, салықтардың төленуін қамтамасыз ету жөніндегі бір немесе бірнеше міндеттеме бойынша береді.</w:t>
      </w:r>
    </w:p>
    <w:p>
      <w:pPr>
        <w:spacing w:after="0"/>
        <w:ind w:left="0"/>
        <w:jc w:val="both"/>
      </w:pPr>
      <w:r>
        <w:rPr>
          <w:rFonts w:ascii="Times New Roman"/>
          <w:b w:val="false"/>
          <w:i w:val="false"/>
          <w:color w:val="000000"/>
          <w:sz w:val="28"/>
        </w:rPr>
        <w:t>
      Аталған кедендік баждардың, салықтардың төленуін бас қамтамасыз етуді кеден органдары төлем төлеушінің өтінішінде айқындалған мерзімге қабылдайды. Бұл ретте кедендік баждардың, салықтардың төленуін бас қамтамасыз етудің қолданылу мерзімі төлеушінің өтінішінде көрсетілген кезең ішінде туындайтын кедендік баждардың, салықтардың төленуін қамтамасыз ету жөніндегі төлеушінің міндеттемелерін орындау мерзімінен артық болуға тиіс.</w:t>
      </w:r>
    </w:p>
    <w:bookmarkStart w:name="z1212" w:id="1171"/>
    <w:p>
      <w:pPr>
        <w:spacing w:after="0"/>
        <w:ind w:left="0"/>
        <w:jc w:val="both"/>
      </w:pPr>
      <w:r>
        <w:rPr>
          <w:rFonts w:ascii="Times New Roman"/>
          <w:b w:val="false"/>
          <w:i w:val="false"/>
          <w:color w:val="000000"/>
          <w:sz w:val="28"/>
        </w:rPr>
        <w:t>
      3. Кедендік баждардың, салықтардың төленуін бас қамтамасыз етудің қолданылу тәртібін кеден ісі саласындағы уәкілетті орган айқындайды.</w:t>
      </w:r>
    </w:p>
    <w:bookmarkEnd w:id="1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13" w:id="1172"/>
    <w:p>
      <w:pPr>
        <w:spacing w:after="0"/>
        <w:ind w:left="0"/>
        <w:jc w:val="left"/>
      </w:pPr>
      <w:r>
        <w:rPr>
          <w:rFonts w:ascii="Times New Roman"/>
          <w:b/>
          <w:i w:val="false"/>
          <w:color w:val="000000"/>
        </w:rPr>
        <w:t xml:space="preserve"> 151-бап. Кедендік баждардың, салықтардың төленуін қамтамасыз ету сомасын айқындау</w:t>
      </w:r>
    </w:p>
    <w:bookmarkEnd w:id="1172"/>
    <w:bookmarkStart w:name="z1214" w:id="1173"/>
    <w:p>
      <w:pPr>
        <w:spacing w:after="0"/>
        <w:ind w:left="0"/>
        <w:jc w:val="both"/>
      </w:pPr>
      <w:r>
        <w:rPr>
          <w:rFonts w:ascii="Times New Roman"/>
          <w:b w:val="false"/>
          <w:i w:val="false"/>
          <w:color w:val="000000"/>
          <w:sz w:val="28"/>
        </w:rPr>
        <w:t xml:space="preserve">
      1. Кедендік баждардың, салықтардың төленуін қамтамасыз ету сомасы, осы баптың 3-тармағында және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жағдайларды қоспағанда, кедендік баждарды, салықтарды төлеу жөніндегі тарифтік преференциялар мен жеңілдіктерді есепке алмай, тауарларды ішкі тұтыну немесе экспорт үшін шығару кедендік рәсімдеріне орналастыру кезінде төленуге жататын кедендік баждардың, салықтардың сомаларына негізделе отырып айқындалады.</w:t>
      </w:r>
    </w:p>
    <w:bookmarkEnd w:id="1173"/>
    <w:bookmarkStart w:name="z1215" w:id="1174"/>
    <w:p>
      <w:pPr>
        <w:spacing w:after="0"/>
        <w:ind w:left="0"/>
        <w:jc w:val="both"/>
      </w:pPr>
      <w:r>
        <w:rPr>
          <w:rFonts w:ascii="Times New Roman"/>
          <w:b w:val="false"/>
          <w:i w:val="false"/>
          <w:color w:val="000000"/>
          <w:sz w:val="28"/>
        </w:rPr>
        <w:t>
      2. Кедендік баждардың, салықтардың төленуін қамтамасыз ету сомасы, оның ішінде кедендік баждардың, салықтардың төленуін бас қамтамасыз ету сомасы:</w:t>
      </w:r>
    </w:p>
    <w:bookmarkEnd w:id="1174"/>
    <w:bookmarkStart w:name="z1216" w:id="1175"/>
    <w:p>
      <w:pPr>
        <w:spacing w:after="0"/>
        <w:ind w:left="0"/>
        <w:jc w:val="both"/>
      </w:pPr>
      <w:r>
        <w:rPr>
          <w:rFonts w:ascii="Times New Roman"/>
          <w:b w:val="false"/>
          <w:i w:val="false"/>
          <w:color w:val="000000"/>
          <w:sz w:val="28"/>
        </w:rPr>
        <w:t>
      1) мынадай:</w:t>
      </w:r>
    </w:p>
    <w:bookmarkEnd w:id="1175"/>
    <w:p>
      <w:pPr>
        <w:spacing w:after="0"/>
        <w:ind w:left="0"/>
        <w:jc w:val="both"/>
      </w:pPr>
      <w:r>
        <w:rPr>
          <w:rFonts w:ascii="Times New Roman"/>
          <w:b w:val="false"/>
          <w:i w:val="false"/>
          <w:color w:val="000000"/>
          <w:sz w:val="28"/>
        </w:rPr>
        <w:t>
      кедендік транзит рәсімі бойынша тасымалданатын;</w:t>
      </w:r>
    </w:p>
    <w:p>
      <w:pPr>
        <w:spacing w:after="0"/>
        <w:ind w:left="0"/>
        <w:jc w:val="both"/>
      </w:pPr>
      <w:r>
        <w:rPr>
          <w:rFonts w:ascii="Times New Roman"/>
          <w:b w:val="false"/>
          <w:i w:val="false"/>
          <w:color w:val="000000"/>
          <w:sz w:val="28"/>
        </w:rPr>
        <w:t>
      кедендік қоймаға іс жүзінде орналастырмай кедендік қойма кедендік рәсімімен мәлімделетін;</w:t>
      </w:r>
    </w:p>
    <w:p>
      <w:pPr>
        <w:spacing w:after="0"/>
        <w:ind w:left="0"/>
        <w:jc w:val="both"/>
      </w:pPr>
      <w:r>
        <w:rPr>
          <w:rFonts w:ascii="Times New Roman"/>
          <w:b w:val="false"/>
          <w:i w:val="false"/>
          <w:color w:val="000000"/>
          <w:sz w:val="28"/>
        </w:rPr>
        <w:t>
      кері экспорт кедендік рәсімімен орналастырылатын акцизделетін тауарлардың;</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тауарларды шығару жүзеге асырылатын кедендік құнды айқындау кезінде;</w:t>
      </w:r>
    </w:p>
    <w:p>
      <w:pPr>
        <w:spacing w:after="0"/>
        <w:ind w:left="0"/>
        <w:jc w:val="both"/>
      </w:pPr>
      <w:r>
        <w:rPr>
          <w:rFonts w:ascii="Times New Roman"/>
          <w:b w:val="false"/>
          <w:i w:val="false"/>
          <w:color w:val="000000"/>
          <w:sz w:val="28"/>
        </w:rPr>
        <w:t>
      мерзімдік кедендік декларациялау кезінде;</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265-бабына</w:t>
      </w:r>
      <w:r>
        <w:rPr>
          <w:rFonts w:ascii="Times New Roman"/>
          <w:b w:val="false"/>
          <w:i w:val="false"/>
          <w:color w:val="000000"/>
          <w:sz w:val="28"/>
        </w:rPr>
        <w:t xml:space="preserve"> сәйкес тауарлар мен көлік құралдарын алушының қоймасына орналастырылатын;</w:t>
      </w:r>
    </w:p>
    <w:p>
      <w:pPr>
        <w:spacing w:after="0"/>
        <w:ind w:left="0"/>
        <w:jc w:val="both"/>
      </w:pPr>
      <w:r>
        <w:rPr>
          <w:rFonts w:ascii="Times New Roman"/>
          <w:b w:val="false"/>
          <w:i w:val="false"/>
          <w:color w:val="000000"/>
          <w:sz w:val="28"/>
        </w:rPr>
        <w:t xml:space="preserve">
      шығаруы осы Кодекстің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298-баптарына</w:t>
      </w:r>
      <w:r>
        <w:rPr>
          <w:rFonts w:ascii="Times New Roman"/>
          <w:b w:val="false"/>
          <w:i w:val="false"/>
          <w:color w:val="000000"/>
          <w:sz w:val="28"/>
        </w:rPr>
        <w:t xml:space="preserve"> сәйкес жүргізілетін;</w:t>
      </w:r>
    </w:p>
    <w:p>
      <w:pPr>
        <w:spacing w:after="0"/>
        <w:ind w:left="0"/>
        <w:jc w:val="both"/>
      </w:pPr>
      <w:r>
        <w:rPr>
          <w:rFonts w:ascii="Times New Roman"/>
          <w:b w:val="false"/>
          <w:i w:val="false"/>
          <w:color w:val="000000"/>
          <w:sz w:val="28"/>
        </w:rPr>
        <w:t>
      кедендік баждарды, салықтарды төлеу мерзімдері өзгертілген;</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жинақталмаған түрінде жеткізілетін тауарларға қатысты;</w:t>
      </w:r>
    </w:p>
    <w:p>
      <w:pPr>
        <w:spacing w:after="0"/>
        <w:ind w:left="0"/>
        <w:jc w:val="both"/>
      </w:pPr>
      <w:r>
        <w:rPr>
          <w:rFonts w:ascii="Times New Roman"/>
          <w:b w:val="false"/>
          <w:i w:val="false"/>
          <w:color w:val="000000"/>
          <w:sz w:val="28"/>
        </w:rPr>
        <w:t>
      кеден аумағында қайта өңдеу кедендік рәсімімен орналастырылған тауарлар мен көлік құралдарына қатысты ішкі тұтыну үшін шығару кедендік рәсімімен;</w:t>
      </w:r>
    </w:p>
    <w:bookmarkStart w:name="z1217" w:id="1176"/>
    <w:p>
      <w:pPr>
        <w:spacing w:after="0"/>
        <w:ind w:left="0"/>
        <w:jc w:val="both"/>
      </w:pPr>
      <w:r>
        <w:rPr>
          <w:rFonts w:ascii="Times New Roman"/>
          <w:b w:val="false"/>
          <w:i w:val="false"/>
          <w:color w:val="000000"/>
          <w:sz w:val="28"/>
        </w:rPr>
        <w:t>
      2) кеден аумағынан тыс жерде қайта өңдеу кедендік рәсімімен орналастырылатын тауарларға қатысты экспорттың кедендік рәсіміне мәлімделген кездегідей төленуге жататын кедендік баждардың, салықтардың сомасынан төмен болмауға тиіс.</w:t>
      </w:r>
    </w:p>
    <w:bookmarkEnd w:id="1176"/>
    <w:bookmarkStart w:name="z1218" w:id="1177"/>
    <w:p>
      <w:pPr>
        <w:spacing w:after="0"/>
        <w:ind w:left="0"/>
        <w:jc w:val="both"/>
      </w:pPr>
      <w:r>
        <w:rPr>
          <w:rFonts w:ascii="Times New Roman"/>
          <w:b w:val="false"/>
          <w:i w:val="false"/>
          <w:color w:val="000000"/>
          <w:sz w:val="28"/>
        </w:rPr>
        <w:t>
      3. Тауарларды кедендік транзит кедендік рәсімімен орналастырған кезде кедендік баждардың, салықтардың төленуін қамтамасыз ететін сома тарифтік преференциялар мен кедендік баждарды, салықтарды төлеу бойынша жеңілдіктерді есепке алмай, ішкі тұтыну үшін тауарлар шығару немесе экспорт кедендік рәсімдерімен орналастыру кезінде төленуге жататын кедендік баждардың, салықтардың сомаларына негізделе отырып айқындалады, бірақ тауар кедендік баждарды, салықтарды төлеу бойынша тарифтік жеңілдіктер мен преференцияларды есепке алмай, ішкі тұтыну үшін тауарларды шығарудың немесе экспорттың кедендік ресімдерімен Кеден одағына мүше басқа мемлекеттердің аумақтарында орналастырылған сияқты Кеден одағына мүше осы мемлекеттердің аумақтарында төленуге жататын кедендік төлемдердің, салықтардың сомаларынан кем болмауға тиіс. Бұл ретте, кедендік баждардың, салықтардың төленуін қамтамасыз ету сомаларын айқындау үшін Қазақстан Республикасының салық заңнамасына сәйкес белгіленетін валюталардың нарықтық бағамы қолданылады.</w:t>
      </w:r>
    </w:p>
    <w:bookmarkEnd w:id="1177"/>
    <w:bookmarkStart w:name="z1219" w:id="1178"/>
    <w:p>
      <w:pPr>
        <w:spacing w:after="0"/>
        <w:ind w:left="0"/>
        <w:jc w:val="both"/>
      </w:pPr>
      <w:r>
        <w:rPr>
          <w:rFonts w:ascii="Times New Roman"/>
          <w:b w:val="false"/>
          <w:i w:val="false"/>
          <w:color w:val="000000"/>
          <w:sz w:val="28"/>
        </w:rPr>
        <w:t>
      4. Егер кедендік баждардың, салықтардың төленуін қамтамасыз ету сомаларын анықтау кезінде кедендік баждардың, салықтардың төленуге тиіс сомаларын кеден органына тауарлардың сипаты, олардың атауы, саны, шығарылған елі және кедендік құны туралы дәл мәліметтерді ұсынбау себепті дәл айқындау мүмкін болмаса, қамтамасыз ету сомасы кеден ісі саласындағы уәкілетті орган белгілеген тәртіппен, қолда бар мәліметтер негізінде айқындалуы мүмкін кедендік баждар, салықтар мөлшерлемелерінің неғұрлым үлкен шамасы, тауарлардың құны және (немесе) олардың заттай түрдегі физикалық сипаттамалары (саны, массасы, көлемі немесе өзге де сипаттамалары) негізінде айқындалады.</w:t>
      </w:r>
    </w:p>
    <w:bookmarkEnd w:id="1178"/>
    <w:bookmarkStart w:name="z1220" w:id="1179"/>
    <w:p>
      <w:pPr>
        <w:spacing w:after="0"/>
        <w:ind w:left="0"/>
        <w:jc w:val="both"/>
      </w:pPr>
      <w:r>
        <w:rPr>
          <w:rFonts w:ascii="Times New Roman"/>
          <w:b w:val="false"/>
          <w:i w:val="false"/>
          <w:color w:val="000000"/>
          <w:sz w:val="28"/>
        </w:rPr>
        <w:t xml:space="preserve">
      5. Тауарлар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300-баптарына</w:t>
      </w:r>
      <w:r>
        <w:rPr>
          <w:rFonts w:ascii="Times New Roman"/>
          <w:b w:val="false"/>
          <w:i w:val="false"/>
          <w:color w:val="000000"/>
          <w:sz w:val="28"/>
        </w:rPr>
        <w:t xml:space="preserve"> сәйкес шығарылған кезде кедендік баждардың, салықтардың төленуін қамтамасыз ету сомасы мәліметтерді тексеру нәтижесінде қосымша есепке жазылуы мүмкін кедендік баждардың, салықтардың сомасы ретінде айқындалады және осы баптың 1, 3 және 4-тармақтарында белгіленген талаптар ескеріле отырып, төленуге жататын кедендік баждардың, салықтардың мөлшеріне әсер етеді.</w:t>
      </w:r>
    </w:p>
    <w:bookmarkEnd w:id="1179"/>
    <w:bookmarkStart w:name="z1221" w:id="1180"/>
    <w:p>
      <w:pPr>
        <w:spacing w:after="0"/>
        <w:ind w:left="0"/>
        <w:jc w:val="both"/>
      </w:pPr>
      <w:r>
        <w:rPr>
          <w:rFonts w:ascii="Times New Roman"/>
          <w:b w:val="false"/>
          <w:i w:val="false"/>
          <w:color w:val="000000"/>
          <w:sz w:val="28"/>
        </w:rPr>
        <w:t>
      6. Тауарлардың жекелеген түрлеріне қатысты осы баптың 1, 3 және 4-тармақтарында белгіленген талаптар ескеріле отырып, кедендік баждардың, салықтардың төленуін қамтамасыз етудің тіркелген сомалары белгіленуі мүмкін.</w:t>
      </w:r>
    </w:p>
    <w:bookmarkEnd w:id="1180"/>
    <w:bookmarkStart w:name="z1222" w:id="1181"/>
    <w:p>
      <w:pPr>
        <w:spacing w:after="0"/>
        <w:ind w:left="0"/>
        <w:jc w:val="both"/>
      </w:pPr>
      <w:r>
        <w:rPr>
          <w:rFonts w:ascii="Times New Roman"/>
          <w:b w:val="false"/>
          <w:i w:val="false"/>
          <w:color w:val="000000"/>
          <w:sz w:val="28"/>
        </w:rPr>
        <w:t xml:space="preserve">
      7. Тауарларды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шығарған кезде кедендік баждардың, салықтардың төленуін қамтамасыз ету сомасы, осы баптың 4-тармағының ережелері ескеріле отырып, қосымша тексеру нәтижесінде қосымша есепке жазылуы мүмкін кедендік баждардың, салықтардың сомасы ретінде айқындалады.</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23" w:id="1182"/>
    <w:p>
      <w:pPr>
        <w:spacing w:after="0"/>
        <w:ind w:left="0"/>
        <w:jc w:val="left"/>
      </w:pPr>
      <w:r>
        <w:rPr>
          <w:rFonts w:ascii="Times New Roman"/>
          <w:b/>
          <w:i w:val="false"/>
          <w:color w:val="000000"/>
        </w:rPr>
        <w:t xml:space="preserve"> 152-бап. Кедендік баждардың, салықтардың төленуін қамтамасыз етуді тіркеу</w:t>
      </w:r>
    </w:p>
    <w:bookmarkEnd w:id="1182"/>
    <w:bookmarkStart w:name="z1224" w:id="1183"/>
    <w:p>
      <w:pPr>
        <w:spacing w:after="0"/>
        <w:ind w:left="0"/>
        <w:jc w:val="both"/>
      </w:pPr>
      <w:r>
        <w:rPr>
          <w:rFonts w:ascii="Times New Roman"/>
          <w:b w:val="false"/>
          <w:i w:val="false"/>
          <w:color w:val="000000"/>
          <w:sz w:val="28"/>
        </w:rPr>
        <w:t>
      1. Кедендік баждардың, салықтардың төленуін бас қамтамасыз етуді және кедендік транзит кедендік рәсіміне сәйкес кедендік баждардың, салықтардың төленуін қамтамасыз етуді қоспағанда, кедендік баждардың, салықтардың төленуін қамтамасыз етуді тіркеу сыртқы экономикалық қызметке қатысушының немесе кеден ісі саласындағы қызметті жүзеге асыратын тұлғаның кедендік баждарды, салықтарды төлеу жөніндегі міндеттемесінің орындалуын бақылауды жүзеге асыратын кеден органында жүргізіледі.</w:t>
      </w:r>
    </w:p>
    <w:bookmarkEnd w:id="1183"/>
    <w:p>
      <w:pPr>
        <w:spacing w:after="0"/>
        <w:ind w:left="0"/>
        <w:jc w:val="both"/>
      </w:pPr>
      <w:r>
        <w:rPr>
          <w:rFonts w:ascii="Times New Roman"/>
          <w:b w:val="false"/>
          <w:i w:val="false"/>
          <w:color w:val="000000"/>
          <w:sz w:val="28"/>
        </w:rPr>
        <w:t>
      Кедендік баждардың, салықтардың төленуін бас қамтамасыз етуді тіркеу кедендік баждардың, салықтардың төленуін қамтамасыз етуді талап ететін кедендік операцияларды жүзеге асыратын кеден органдарының бірінде жүзеге асырылады.</w:t>
      </w:r>
    </w:p>
    <w:p>
      <w:pPr>
        <w:spacing w:after="0"/>
        <w:ind w:left="0"/>
        <w:jc w:val="both"/>
      </w:pPr>
      <w:r>
        <w:rPr>
          <w:rFonts w:ascii="Times New Roman"/>
          <w:b w:val="false"/>
          <w:i w:val="false"/>
          <w:color w:val="000000"/>
          <w:sz w:val="28"/>
        </w:rPr>
        <w:t>
      Кедендік баждардың, салықтардың төленуін қамтамасыз етуді, оның ішінде кедендік баждардың, салықтардың төленуін бас қамтамасыз етуді тіркеу кеден органында өтініш тіркелген күннен кейінгі бір жұмыс күнінен кешіктірілмей жүргізіледі.</w:t>
      </w:r>
    </w:p>
    <w:bookmarkStart w:name="z1225" w:id="1184"/>
    <w:p>
      <w:pPr>
        <w:spacing w:after="0"/>
        <w:ind w:left="0"/>
        <w:jc w:val="both"/>
      </w:pPr>
      <w:r>
        <w:rPr>
          <w:rFonts w:ascii="Times New Roman"/>
          <w:b w:val="false"/>
          <w:i w:val="false"/>
          <w:color w:val="000000"/>
          <w:sz w:val="28"/>
        </w:rPr>
        <w:t>
      2. Кедендік баждардың, салықтардың қамтамасыз етілуін тіркеу үшін төлеуші 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мынадай құжаттардың бірін:</w:t>
      </w:r>
    </w:p>
    <w:bookmarkEnd w:id="1184"/>
    <w:bookmarkStart w:name="z1226" w:id="1185"/>
    <w:p>
      <w:pPr>
        <w:spacing w:after="0"/>
        <w:ind w:left="0"/>
        <w:jc w:val="both"/>
      </w:pPr>
      <w:r>
        <w:rPr>
          <w:rFonts w:ascii="Times New Roman"/>
          <w:b w:val="false"/>
          <w:i w:val="false"/>
          <w:color w:val="000000"/>
          <w:sz w:val="28"/>
        </w:rPr>
        <w:t>
      1) кеден органының ақшаны уақытша орналастыру шотына ақшаның аударылғаны туралы төлем құжатының көшірмесін;</w:t>
      </w:r>
    </w:p>
    <w:bookmarkEnd w:id="1185"/>
    <w:bookmarkStart w:name="z1227" w:id="1186"/>
    <w:p>
      <w:pPr>
        <w:spacing w:after="0"/>
        <w:ind w:left="0"/>
        <w:jc w:val="both"/>
      </w:pPr>
      <w:r>
        <w:rPr>
          <w:rFonts w:ascii="Times New Roman"/>
          <w:b w:val="false"/>
          <w:i w:val="false"/>
          <w:color w:val="000000"/>
          <w:sz w:val="28"/>
        </w:rPr>
        <w:t>
      2) төлеуші мен кеден органы арасында жасалған мүліктік кепіл шартын және бағалаушының кепілдегі мүліктің нарықтық құнын бағалау туралы есебін;</w:t>
      </w:r>
    </w:p>
    <w:bookmarkEnd w:id="1186"/>
    <w:bookmarkStart w:name="z1228" w:id="1187"/>
    <w:p>
      <w:pPr>
        <w:spacing w:after="0"/>
        <w:ind w:left="0"/>
        <w:jc w:val="both"/>
      </w:pPr>
      <w:r>
        <w:rPr>
          <w:rFonts w:ascii="Times New Roman"/>
          <w:b w:val="false"/>
          <w:i w:val="false"/>
          <w:color w:val="000000"/>
          <w:sz w:val="28"/>
        </w:rPr>
        <w:t>
      3) кепілгер банк пен төлеуші арасында жасалған банк кепілдемесі шартын және банк кепілдігін;</w:t>
      </w:r>
    </w:p>
    <w:bookmarkEnd w:id="1187"/>
    <w:bookmarkStart w:name="z1229" w:id="1188"/>
    <w:p>
      <w:pPr>
        <w:spacing w:after="0"/>
        <w:ind w:left="0"/>
        <w:jc w:val="both"/>
      </w:pPr>
      <w:r>
        <w:rPr>
          <w:rFonts w:ascii="Times New Roman"/>
          <w:b w:val="false"/>
          <w:i w:val="false"/>
          <w:color w:val="000000"/>
          <w:sz w:val="28"/>
        </w:rPr>
        <w:t>
      4) кепілгерлік шартын;</w:t>
      </w:r>
    </w:p>
    <w:bookmarkEnd w:id="1188"/>
    <w:bookmarkStart w:name="z1230" w:id="1189"/>
    <w:p>
      <w:pPr>
        <w:spacing w:after="0"/>
        <w:ind w:left="0"/>
        <w:jc w:val="both"/>
      </w:pPr>
      <w:r>
        <w:rPr>
          <w:rFonts w:ascii="Times New Roman"/>
          <w:b w:val="false"/>
          <w:i w:val="false"/>
          <w:color w:val="000000"/>
          <w:sz w:val="28"/>
        </w:rPr>
        <w:t>
      5) сақтандыру шартын қоса бере отырып, кеден органына кеден ісі саласындағы уәкілетті орган бекіткен нысан бойынша өтініш табыс етеді.</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234" w:id="1190"/>
    <w:p>
      <w:pPr>
        <w:spacing w:after="0"/>
        <w:ind w:left="0"/>
        <w:jc w:val="both"/>
      </w:pPr>
      <w:r>
        <w:rPr>
          <w:rFonts w:ascii="Times New Roman"/>
          <w:b w:val="false"/>
          <w:i w:val="false"/>
          <w:color w:val="000000"/>
          <w:sz w:val="28"/>
        </w:rPr>
        <w:t>
      4. Аталған өтініш кеден органында тіркелген күннен кейінгі жұмыс күнінен кешіктірмей, есепке алу мақсатында кеден органы кедендік баждардың төленуін қамтамасыз ету карточкасын ресімдейді.</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152-бапқа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235" w:id="1191"/>
    <w:p>
      <w:pPr>
        <w:spacing w:after="0"/>
        <w:ind w:left="0"/>
        <w:jc w:val="left"/>
      </w:pPr>
      <w:r>
        <w:rPr>
          <w:rFonts w:ascii="Times New Roman"/>
          <w:b/>
          <w:i w:val="false"/>
          <w:color w:val="000000"/>
        </w:rPr>
        <w:t xml:space="preserve"> 17-тарау. КЕДЕНДІК БАЖДАРДЫҢ, САЛЫҚТАРДЫҢ,</w:t>
      </w:r>
      <w:r>
        <w:br/>
      </w:r>
      <w:r>
        <w:rPr>
          <w:rFonts w:ascii="Times New Roman"/>
          <w:b/>
          <w:i w:val="false"/>
          <w:color w:val="000000"/>
        </w:rPr>
        <w:t>КЕДЕНДІК АЛЫМДАР МЕН ӨЗГЕ ДЕ АҚШАНЫҢ</w:t>
      </w:r>
      <w:r>
        <w:br/>
      </w:r>
      <w:r>
        <w:rPr>
          <w:rFonts w:ascii="Times New Roman"/>
          <w:b/>
          <w:i w:val="false"/>
          <w:color w:val="000000"/>
        </w:rPr>
        <w:t>АРТЫҚ (ҚАТЕ) ТӨЛЕНГЕН НЕМЕСЕ АРТЫҚ</w:t>
      </w:r>
      <w:r>
        <w:br/>
      </w:r>
      <w:r>
        <w:rPr>
          <w:rFonts w:ascii="Times New Roman"/>
          <w:b/>
          <w:i w:val="false"/>
          <w:color w:val="000000"/>
        </w:rPr>
        <w:t>ӨНДІРІП АЛЫНҒАН СОМАЛАРЫН ҚАЙТАРУ</w:t>
      </w:r>
      <w:r>
        <w:br/>
      </w:r>
      <w:r>
        <w:rPr>
          <w:rFonts w:ascii="Times New Roman"/>
          <w:b/>
          <w:i w:val="false"/>
          <w:color w:val="000000"/>
        </w:rPr>
        <w:t>(ЕСЕПКЕ ЖАТҚЫЗУ)</w:t>
      </w:r>
    </w:p>
    <w:bookmarkEnd w:id="1191"/>
    <w:bookmarkStart w:name="z1236" w:id="1192"/>
    <w:p>
      <w:pPr>
        <w:spacing w:after="0"/>
        <w:ind w:left="0"/>
        <w:jc w:val="left"/>
      </w:pPr>
      <w:r>
        <w:rPr>
          <w:rFonts w:ascii="Times New Roman"/>
          <w:b/>
          <w:i w:val="false"/>
          <w:color w:val="000000"/>
        </w:rPr>
        <w:t xml:space="preserve"> 153-бап. Кедендік баждардың, салықтардың, кедендік алымдардың артық (қате) төленген немесе артық өндіріп алынған сомалары</w:t>
      </w:r>
    </w:p>
    <w:bookmarkEnd w:id="1192"/>
    <w:bookmarkStart w:name="z1237" w:id="1193"/>
    <w:p>
      <w:pPr>
        <w:spacing w:after="0"/>
        <w:ind w:left="0"/>
        <w:jc w:val="both"/>
      </w:pPr>
      <w:r>
        <w:rPr>
          <w:rFonts w:ascii="Times New Roman"/>
          <w:b w:val="false"/>
          <w:i w:val="false"/>
          <w:color w:val="000000"/>
          <w:sz w:val="28"/>
        </w:rPr>
        <w:t>
      1. Кедендік баждар, салықтар, кедендік алымдар ретінде төленген немесе өндіріп алынған, мөлшері осы Кодекске сәйкес төленуге жататын сомалардан асатын және нақты тауарларға қатысты кедендік баждардың, салықтардың, кедендік алымдардың нақты түрінде және сомаларында сәйкестендірілген ақша сомалары кедендік баждардың, салықтардың, кедендік алымдардың артық (қате) төленген немесе артық өндіріп алынған сомалары болып табылады.</w:t>
      </w:r>
    </w:p>
    <w:bookmarkEnd w:id="1193"/>
    <w:bookmarkStart w:name="z1238" w:id="1194"/>
    <w:p>
      <w:pPr>
        <w:spacing w:after="0"/>
        <w:ind w:left="0"/>
        <w:jc w:val="both"/>
      </w:pPr>
      <w:r>
        <w:rPr>
          <w:rFonts w:ascii="Times New Roman"/>
          <w:b w:val="false"/>
          <w:i w:val="false"/>
          <w:color w:val="000000"/>
          <w:sz w:val="28"/>
        </w:rPr>
        <w:t>
      2. Аудару кезінде мынадай қателердің кез келгеніне жол берілген:</w:t>
      </w:r>
    </w:p>
    <w:bookmarkEnd w:id="1194"/>
    <w:bookmarkStart w:name="z1239" w:id="1195"/>
    <w:p>
      <w:pPr>
        <w:spacing w:after="0"/>
        <w:ind w:left="0"/>
        <w:jc w:val="both"/>
      </w:pPr>
      <w:r>
        <w:rPr>
          <w:rFonts w:ascii="Times New Roman"/>
          <w:b w:val="false"/>
          <w:i w:val="false"/>
          <w:color w:val="000000"/>
          <w:sz w:val="28"/>
        </w:rPr>
        <w:t>
      1) төлем құжатында:</w:t>
      </w:r>
    </w:p>
    <w:bookmarkEnd w:id="1195"/>
    <w:p>
      <w:pPr>
        <w:spacing w:after="0"/>
        <w:ind w:left="0"/>
        <w:jc w:val="both"/>
      </w:pPr>
      <w:r>
        <w:rPr>
          <w:rFonts w:ascii="Times New Roman"/>
          <w:b w:val="false"/>
          <w:i w:val="false"/>
          <w:color w:val="000000"/>
          <w:sz w:val="28"/>
        </w:rPr>
        <w:t>
      төлеушінің атауы дұрыс көрсетілмеген;</w:t>
      </w:r>
    </w:p>
    <w:p>
      <w:pPr>
        <w:spacing w:after="0"/>
        <w:ind w:left="0"/>
        <w:jc w:val="both"/>
      </w:pPr>
      <w:r>
        <w:rPr>
          <w:rFonts w:ascii="Times New Roman"/>
          <w:b w:val="false"/>
          <w:i w:val="false"/>
          <w:color w:val="000000"/>
          <w:sz w:val="28"/>
        </w:rPr>
        <w:t>
      салық төлеушінің сәйкестендіру нөмірі дұрыс көрсетілмеген;</w:t>
      </w:r>
    </w:p>
    <w:p>
      <w:pPr>
        <w:spacing w:after="0"/>
        <w:ind w:left="0"/>
        <w:jc w:val="both"/>
      </w:pPr>
      <w:r>
        <w:rPr>
          <w:rFonts w:ascii="Times New Roman"/>
          <w:b w:val="false"/>
          <w:i w:val="false"/>
          <w:color w:val="000000"/>
          <w:sz w:val="28"/>
        </w:rPr>
        <w:t>
      Қазақстан Республикасы салық органының сәйкестендіру нөмірі дұрыс көрсетілмеген;</w:t>
      </w:r>
    </w:p>
    <w:p>
      <w:pPr>
        <w:spacing w:after="0"/>
        <w:ind w:left="0"/>
        <w:jc w:val="both"/>
      </w:pPr>
      <w:r>
        <w:rPr>
          <w:rFonts w:ascii="Times New Roman"/>
          <w:b w:val="false"/>
          <w:i w:val="false"/>
          <w:color w:val="000000"/>
          <w:sz w:val="28"/>
        </w:rPr>
        <w:t>
      төлемнің мәтіндік мақсаты төлем мақсатының кодына және (немесе) бюджеттік сыныптаманың кодына сәйкес келмеген;</w:t>
      </w:r>
    </w:p>
    <w:bookmarkStart w:name="z1240" w:id="1196"/>
    <w:p>
      <w:pPr>
        <w:spacing w:after="0"/>
        <w:ind w:left="0"/>
        <w:jc w:val="both"/>
      </w:pPr>
      <w:r>
        <w:rPr>
          <w:rFonts w:ascii="Times New Roman"/>
          <w:b w:val="false"/>
          <w:i w:val="false"/>
          <w:color w:val="000000"/>
          <w:sz w:val="28"/>
        </w:rPr>
        <w:t>
      2) төлеуші кедендік баждың, салықтың, кедендік алымның түрін дұрыс таңдамаған;</w:t>
      </w:r>
    </w:p>
    <w:bookmarkEnd w:id="1196"/>
    <w:bookmarkStart w:name="z1241" w:id="1197"/>
    <w:p>
      <w:pPr>
        <w:spacing w:after="0"/>
        <w:ind w:left="0"/>
        <w:jc w:val="both"/>
      </w:pPr>
      <w:r>
        <w:rPr>
          <w:rFonts w:ascii="Times New Roman"/>
          <w:b w:val="false"/>
          <w:i w:val="false"/>
          <w:color w:val="000000"/>
          <w:sz w:val="28"/>
        </w:rPr>
        <w:t>
      3) төлеуші өсімпұлды төлеу кезінде кедендік баж, салық, кедендік алым түрін дұрыс таңдамаған;</w:t>
      </w:r>
    </w:p>
    <w:bookmarkEnd w:id="1197"/>
    <w:bookmarkStart w:name="z1242" w:id="1198"/>
    <w:p>
      <w:pPr>
        <w:spacing w:after="0"/>
        <w:ind w:left="0"/>
        <w:jc w:val="both"/>
      </w:pPr>
      <w:r>
        <w:rPr>
          <w:rFonts w:ascii="Times New Roman"/>
          <w:b w:val="false"/>
          <w:i w:val="false"/>
          <w:color w:val="000000"/>
          <w:sz w:val="28"/>
        </w:rPr>
        <w:t>
      4) банк немесе банк операцияларының жекелеген түрлерін жүзеге асыратын ұйым төлеушінің төлем құжатын қате орындаған, соның нәтижесінде кедендік баждардың, салықтардың, кедендік алымдардың және өсімпұлдың сомалары бірнеше рет аударылған;</w:t>
      </w:r>
    </w:p>
    <w:bookmarkEnd w:id="1198"/>
    <w:bookmarkStart w:name="z1243" w:id="1199"/>
    <w:p>
      <w:pPr>
        <w:spacing w:after="0"/>
        <w:ind w:left="0"/>
        <w:jc w:val="both"/>
      </w:pPr>
      <w:r>
        <w:rPr>
          <w:rFonts w:ascii="Times New Roman"/>
          <w:b w:val="false"/>
          <w:i w:val="false"/>
          <w:color w:val="000000"/>
          <w:sz w:val="28"/>
        </w:rPr>
        <w:t>
      5) осы Кодекске сәйкес кедендік баждардан, салықтардан кедендік алымдардан босатуға жататын тауарлар бойынша кедендік баждар, салықтар, кедендік алымдар және өсімпұлдар қате төленген;</w:t>
      </w:r>
    </w:p>
    <w:bookmarkEnd w:id="1199"/>
    <w:bookmarkStart w:name="z1244" w:id="1200"/>
    <w:p>
      <w:pPr>
        <w:spacing w:after="0"/>
        <w:ind w:left="0"/>
        <w:jc w:val="both"/>
      </w:pPr>
      <w:r>
        <w:rPr>
          <w:rFonts w:ascii="Times New Roman"/>
          <w:b w:val="false"/>
          <w:i w:val="false"/>
          <w:color w:val="000000"/>
          <w:sz w:val="28"/>
        </w:rPr>
        <w:t>
      6) кедендік баждарды, салықтарды, кедендік алымдарды төлеуге байланысты өзге де қателерге жол берілген сома бюджетке кедендік баждардың, салықтардың, кедендік алымдар мен өсімпұлдардың қате төленген сомасы болып табылады.</w:t>
      </w:r>
    </w:p>
    <w:bookmarkEnd w:id="1200"/>
    <w:bookmarkStart w:name="z1245" w:id="1201"/>
    <w:p>
      <w:pPr>
        <w:spacing w:after="0"/>
        <w:ind w:left="0"/>
        <w:jc w:val="left"/>
      </w:pPr>
      <w:r>
        <w:rPr>
          <w:rFonts w:ascii="Times New Roman"/>
          <w:b/>
          <w:i w:val="false"/>
          <w:color w:val="000000"/>
        </w:rPr>
        <w:t xml:space="preserve"> 154-бап. Кедендік баждардың, салықтардың және кедендік алымдардың артық (қате) төленген немесе артық өндіріп алынған сомаларын қайтару (есепке жатқызу)</w:t>
      </w:r>
    </w:p>
    <w:bookmarkEnd w:id="1201"/>
    <w:bookmarkStart w:name="z1246" w:id="1202"/>
    <w:p>
      <w:pPr>
        <w:spacing w:after="0"/>
        <w:ind w:left="0"/>
        <w:jc w:val="both"/>
      </w:pPr>
      <w:r>
        <w:rPr>
          <w:rFonts w:ascii="Times New Roman"/>
          <w:b w:val="false"/>
          <w:i w:val="false"/>
          <w:color w:val="000000"/>
          <w:sz w:val="28"/>
        </w:rPr>
        <w:t>
      1. Артық (қате) төленген немесе артық өндіріп алынған кедендік әкету баждарының, салықтардың және кедендік алымдардың сомаларын, аванстық төлемдердің сомаларын, кедендік баждардың, салықтардың төленуін қамтамасыз етудің сомаларын қайтару (есепке жатқызу) кеден ісі саласындағы уәкілетті орган белгілеген тәртіппен және жағдайларда жүзеге асырылады.</w:t>
      </w:r>
    </w:p>
    <w:bookmarkEnd w:id="1202"/>
    <w:bookmarkStart w:name="z3491" w:id="1203"/>
    <w:p>
      <w:pPr>
        <w:spacing w:after="0"/>
        <w:ind w:left="0"/>
        <w:jc w:val="both"/>
      </w:pPr>
      <w:r>
        <w:rPr>
          <w:rFonts w:ascii="Times New Roman"/>
          <w:b w:val="false"/>
          <w:i w:val="false"/>
          <w:color w:val="000000"/>
          <w:sz w:val="28"/>
        </w:rPr>
        <w:t>
      Кедендік әкелу баждарының артық (қате) төленген немесе артық өндіріп алынған сомаларын қайтару (есепке жатқызу) Қазақстан Республикасының халықаралық шартында белгіленген ерекшеліктер ескеріле отырып, кеден ісі саласындағы уәкілетті орган айқындаған тәртіппен жүзеге асырылады.</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254" w:id="1204"/>
    <w:p>
      <w:pPr>
        <w:spacing w:after="0"/>
        <w:ind w:left="0"/>
        <w:jc w:val="both"/>
      </w:pPr>
      <w:r>
        <w:rPr>
          <w:rFonts w:ascii="Times New Roman"/>
          <w:b w:val="false"/>
          <w:i w:val="false"/>
          <w:color w:val="000000"/>
          <w:sz w:val="28"/>
        </w:rPr>
        <w:t>
      6. Кедендік баждардың, салықтардың, кедендік алымдар мен өсімпұлдардың артық (қате) төленген сомаларын есепке жатқызуды және (немесе) қайтаруды салық органы олардың төленген жері бойынша Қазақстан Республикасының салық заңнамасына сәйкес жүргізеді.</w:t>
      </w:r>
    </w:p>
    <w:bookmarkEnd w:id="1204"/>
    <w:p>
      <w:pPr>
        <w:spacing w:after="0"/>
        <w:ind w:left="0"/>
        <w:jc w:val="both"/>
      </w:pPr>
      <w:r>
        <w:rPr>
          <w:rFonts w:ascii="Times New Roman"/>
          <w:b w:val="false"/>
          <w:i w:val="false"/>
          <w:color w:val="000000"/>
          <w:sz w:val="28"/>
        </w:rPr>
        <w:t>
      Кедендік баждарды, салықтарды, кедендік алымдарды және өсімпұлдарды есепке жатқызуды және (немесе) қайтаруды салық органы төлеушінің салықтарды, басқа да міндетті төлемдерді, кедендік төлемдерді, өсімпұлдар мен айыппұлдарды есепке жатқызуды жүргізуге және (немесе) қайтаруға берген салықтық өтініші (бұдан әрі осы бап мақсатында – салықтық өтініш) негізінде жүргізеді.</w:t>
      </w:r>
    </w:p>
    <w:p>
      <w:pPr>
        <w:spacing w:after="0"/>
        <w:ind w:left="0"/>
        <w:jc w:val="both"/>
      </w:pPr>
      <w:r>
        <w:rPr>
          <w:rFonts w:ascii="Times New Roman"/>
          <w:b w:val="false"/>
          <w:i w:val="false"/>
          <w:color w:val="000000"/>
          <w:sz w:val="28"/>
        </w:rPr>
        <w:t>
      Салық органы бюджетке артық төленген кедендік баждар, салықтар, кедендік алымдар мен өсімпұлдар сомасын есепке жатқызуды Салық кодексінің 599-бабында белгіленген төлеушінің салық өтініші бойынша есепке жатқызуды жүргізуге арналған тәртіппен және мерзімде жүргізеді.</w:t>
      </w:r>
    </w:p>
    <w:p>
      <w:pPr>
        <w:spacing w:after="0"/>
        <w:ind w:left="0"/>
        <w:jc w:val="both"/>
      </w:pPr>
      <w:r>
        <w:rPr>
          <w:rFonts w:ascii="Times New Roman"/>
          <w:b w:val="false"/>
          <w:i w:val="false"/>
          <w:color w:val="000000"/>
          <w:sz w:val="28"/>
        </w:rPr>
        <w:t>
      Бюджетке қате төленген кедендік баждар, салықтар, кедендік алымдар мен өсімпұлдар сомасын есепке жатқызуды немесе қайтаруды салық органы Салық кодексінің 601-бабында белгіленген тәртіппен және мерзімде жүргізеді.</w:t>
      </w:r>
    </w:p>
    <w:p>
      <w:pPr>
        <w:spacing w:after="0"/>
        <w:ind w:left="0"/>
        <w:jc w:val="both"/>
      </w:pPr>
      <w:r>
        <w:rPr>
          <w:rFonts w:ascii="Times New Roman"/>
          <w:b w:val="false"/>
          <w:i w:val="false"/>
          <w:color w:val="000000"/>
          <w:sz w:val="28"/>
        </w:rPr>
        <w:t>
      Кедендік баждардың, салықтардың, кедендік алымдар мен өсімпұлдардың артық төленген сомасын қайтаруды салық органы Салық кодексінің 602-бабында белгіленген тәртіппен және мерзімде, осы тармақта көзделген есепке жатқызу жүргізілгеннен кейін жүргізеді.</w:t>
      </w:r>
    </w:p>
    <w:bookmarkStart w:name="z1255" w:id="1205"/>
    <w:p>
      <w:pPr>
        <w:spacing w:after="0"/>
        <w:ind w:left="0"/>
        <w:jc w:val="both"/>
      </w:pPr>
      <w:r>
        <w:rPr>
          <w:rFonts w:ascii="Times New Roman"/>
          <w:b w:val="false"/>
          <w:i w:val="false"/>
          <w:color w:val="000000"/>
          <w:sz w:val="28"/>
        </w:rPr>
        <w:t>
      7. Салық органы кедендік баждардың, салықтардың, кедендік алымдар мен өсімпұлдардың артық (қате) төленген сомаларын есепке жатқызу не қайтару туралы шешім шығарған жағдайда салық органы кедендік баждардың, салықтардың, кедендік алымдар мен өсімпұлдардың артық (қате) төленген сомаларын есепке жатқызуға не қайтаруға арналған төлем тапсырмасын ресімдейді және оны бюджеттің атқарылуы жөніндегі орталық уәкілетті органға жібереді.</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154-бапқа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57" w:id="1206"/>
    <w:p>
      <w:pPr>
        <w:spacing w:after="0"/>
        <w:ind w:left="0"/>
        <w:jc w:val="left"/>
      </w:pPr>
      <w:r>
        <w:rPr>
          <w:rFonts w:ascii="Times New Roman"/>
          <w:b/>
          <w:i w:val="false"/>
          <w:color w:val="000000"/>
        </w:rPr>
        <w:t xml:space="preserve"> 155-бап. Кедендік баждарды, салықтарды қайтарудың өзге де жағдайлары</w:t>
      </w:r>
    </w:p>
    <w:bookmarkEnd w:id="1206"/>
    <w:bookmarkStart w:name="z1258" w:id="1207"/>
    <w:p>
      <w:pPr>
        <w:spacing w:after="0"/>
        <w:ind w:left="0"/>
        <w:jc w:val="both"/>
      </w:pPr>
      <w:r>
        <w:rPr>
          <w:rFonts w:ascii="Times New Roman"/>
          <w:b w:val="false"/>
          <w:i w:val="false"/>
          <w:color w:val="000000"/>
          <w:sz w:val="28"/>
        </w:rPr>
        <w:t xml:space="preserve">
      Кедендік баждарды, салықтарды қайтару, сондай-ақ: </w:t>
      </w:r>
    </w:p>
    <w:bookmarkEnd w:id="1207"/>
    <w:bookmarkStart w:name="z1259" w:id="1208"/>
    <w:p>
      <w:pPr>
        <w:spacing w:after="0"/>
        <w:ind w:left="0"/>
        <w:jc w:val="both"/>
      </w:pPr>
      <w:r>
        <w:rPr>
          <w:rFonts w:ascii="Times New Roman"/>
          <w:b w:val="false"/>
          <w:i w:val="false"/>
          <w:color w:val="000000"/>
          <w:sz w:val="28"/>
        </w:rPr>
        <w:t>
      1) кедендік декларация қайтарып алынған (тауарларды кедендік декларациялау үшін кедендік алымды қайтаруды қоспағанда);</w:t>
      </w:r>
    </w:p>
    <w:bookmarkEnd w:id="1208"/>
    <w:bookmarkStart w:name="z1260" w:id="1209"/>
    <w:p>
      <w:pPr>
        <w:spacing w:after="0"/>
        <w:ind w:left="0"/>
        <w:jc w:val="both"/>
      </w:pPr>
      <w:r>
        <w:rPr>
          <w:rFonts w:ascii="Times New Roman"/>
          <w:b w:val="false"/>
          <w:i w:val="false"/>
          <w:color w:val="000000"/>
          <w:sz w:val="28"/>
        </w:rPr>
        <w:t>
      2) ұлтқа неғұрлым қолайлы режим немесе тарифтік преференциялар режимі қалпына келтірілген;</w:t>
      </w:r>
    </w:p>
    <w:bookmarkEnd w:id="1209"/>
    <w:bookmarkStart w:name="z1261" w:id="1210"/>
    <w:p>
      <w:pPr>
        <w:spacing w:after="0"/>
        <w:ind w:left="0"/>
        <w:jc w:val="both"/>
      </w:pPr>
      <w:r>
        <w:rPr>
          <w:rFonts w:ascii="Times New Roman"/>
          <w:b w:val="false"/>
          <w:i w:val="false"/>
          <w:color w:val="000000"/>
          <w:sz w:val="28"/>
        </w:rPr>
        <w:t>
      3) кедендік баждардың төленген сомасын қайтару түрінде тарифтік жеңілдіктер берілген;</w:t>
      </w:r>
    </w:p>
    <w:bookmarkEnd w:id="1210"/>
    <w:bookmarkStart w:name="z1262" w:id="1211"/>
    <w:p>
      <w:pPr>
        <w:spacing w:after="0"/>
        <w:ind w:left="0"/>
        <w:jc w:val="both"/>
      </w:pPr>
      <w:r>
        <w:rPr>
          <w:rFonts w:ascii="Times New Roman"/>
          <w:b w:val="false"/>
          <w:i w:val="false"/>
          <w:color w:val="000000"/>
          <w:sz w:val="28"/>
        </w:rPr>
        <w:t>
      4) кедендік рәсімдердің талаптары шетелдік тауарларды Кеден одағының кедендік аумағынан тыс жерге әкету немесе оларды жою, не мемлекет пайдасына бас тарту немесе қазақстандық тауарларды не оларды өңдеу өнімдерін Кеден одағының кедендік аумағына әкелу кезінде кедендік баждардың, салықтардың төленген сомаларын қайтаруды көздейтін;</w:t>
      </w:r>
    </w:p>
    <w:bookmarkEnd w:id="1211"/>
    <w:bookmarkStart w:name="z1263" w:id="1212"/>
    <w:p>
      <w:pPr>
        <w:spacing w:after="0"/>
        <w:ind w:left="0"/>
        <w:jc w:val="both"/>
      </w:pPr>
      <w:r>
        <w:rPr>
          <w:rFonts w:ascii="Times New Roman"/>
          <w:b w:val="false"/>
          <w:i w:val="false"/>
          <w:color w:val="000000"/>
          <w:sz w:val="28"/>
        </w:rPr>
        <w:t>
      5) егер тауарларды жаңадан таңдалған кедендік рәсіммен (ішкі тұтыну үшін шығару немесе тауарлардың экспорты кедендік рәсімімен) орналастыру кезінде төленуге жататын кедендік баждардың, салықтардың сомалары бастапқы кедендік рәсім кезінде төленген кедендік баждардың, салықтардың сомаларынан кем болса, бұрын мәлімделген кедендік рәсімді ішкі тұтыну үшін шығару немесе тауарлардың экспорты кедендік рәсіміне өзгерткен жағдайда жүргізіледі.</w:t>
      </w:r>
    </w:p>
    <w:bookmarkEnd w:id="1212"/>
    <w:bookmarkStart w:name="z1264" w:id="1213"/>
    <w:p>
      <w:pPr>
        <w:spacing w:after="0"/>
        <w:ind w:left="0"/>
        <w:jc w:val="left"/>
      </w:pPr>
      <w:r>
        <w:rPr>
          <w:rFonts w:ascii="Times New Roman"/>
          <w:b/>
          <w:i w:val="false"/>
          <w:color w:val="000000"/>
        </w:rPr>
        <w:t xml:space="preserve"> 156-бап. Кедендік баждардың, салықтардың төленуін қамтамасыз етуді қайтару</w:t>
      </w:r>
    </w:p>
    <w:bookmarkEnd w:id="1213"/>
    <w:bookmarkStart w:name="z1265" w:id="1214"/>
    <w:p>
      <w:pPr>
        <w:spacing w:after="0"/>
        <w:ind w:left="0"/>
        <w:jc w:val="both"/>
      </w:pPr>
      <w:r>
        <w:rPr>
          <w:rFonts w:ascii="Times New Roman"/>
          <w:b w:val="false"/>
          <w:i w:val="false"/>
          <w:color w:val="000000"/>
          <w:sz w:val="28"/>
        </w:rPr>
        <w:t>
      1. Төлеушіге кедендік баждардың, салықтардың төленуін, оның ішінде төлеуші кедендік баждардың, салықтардың төленуін бас қамтамасыз ету ретінде енгізген төлемді қайтаруды кеден органы төлеуші міндеттемені орындаған жағдайда жүзеге асырады.</w:t>
      </w:r>
    </w:p>
    <w:bookmarkEnd w:id="1214"/>
    <w:bookmarkStart w:name="z1266" w:id="1215"/>
    <w:p>
      <w:pPr>
        <w:spacing w:after="0"/>
        <w:ind w:left="0"/>
        <w:jc w:val="both"/>
      </w:pPr>
      <w:r>
        <w:rPr>
          <w:rFonts w:ascii="Times New Roman"/>
          <w:b w:val="false"/>
          <w:i w:val="false"/>
          <w:color w:val="000000"/>
          <w:sz w:val="28"/>
        </w:rPr>
        <w:t>
      2. Кеден органы ақшаны уақытша орналастыру шотынан қамтамасыз ету сомасын қайтаруды төлеушінің жазбаша өтініші бойынша, көрсетілген өтініш алынған күннен бастап он жұмыс күнінен кешіктірмей жүргізеді.</w:t>
      </w:r>
    </w:p>
    <w:bookmarkEnd w:id="1215"/>
    <w:bookmarkStart w:name="z1267" w:id="1216"/>
    <w:p>
      <w:pPr>
        <w:spacing w:after="0"/>
        <w:ind w:left="0"/>
        <w:jc w:val="both"/>
      </w:pPr>
      <w:r>
        <w:rPr>
          <w:rFonts w:ascii="Times New Roman"/>
          <w:b w:val="false"/>
          <w:i w:val="false"/>
          <w:color w:val="000000"/>
          <w:sz w:val="28"/>
        </w:rPr>
        <w:t xml:space="preserve">
      3. Төлеуші ақшаны уақытша орналастыру шотынан қамтамасыз ету сомасын қайтару туралы өтінішті кеден органына міндеттемені орындағаннан кейін, бірақ осы Кодекстің </w:t>
      </w:r>
      <w:r>
        <w:rPr>
          <w:rFonts w:ascii="Times New Roman"/>
          <w:b w:val="false"/>
          <w:i w:val="false"/>
          <w:color w:val="000000"/>
          <w:sz w:val="28"/>
        </w:rPr>
        <w:t>132-бабына</w:t>
      </w:r>
      <w:r>
        <w:rPr>
          <w:rFonts w:ascii="Times New Roman"/>
          <w:b w:val="false"/>
          <w:i w:val="false"/>
          <w:color w:val="000000"/>
          <w:sz w:val="28"/>
        </w:rPr>
        <w:t xml:space="preserve"> сәйкес міндеттемені орындаған күннен кейінгі күннен бастап бес жылдан кешіктірмей береді.</w:t>
      </w:r>
    </w:p>
    <w:bookmarkEnd w:id="1216"/>
    <w:bookmarkStart w:name="z1268" w:id="1217"/>
    <w:p>
      <w:pPr>
        <w:spacing w:after="0"/>
        <w:ind w:left="0"/>
        <w:jc w:val="both"/>
      </w:pPr>
      <w:r>
        <w:rPr>
          <w:rFonts w:ascii="Times New Roman"/>
          <w:b w:val="false"/>
          <w:i w:val="false"/>
          <w:color w:val="000000"/>
          <w:sz w:val="28"/>
        </w:rPr>
        <w:t>
      4. Төлеушінің банк шотына ақшаны уақытша орналастыру шотынан қамтамасыз ету сомасын қайтаруды ақшаны уақытша орналастыру шотына көрсетілген сома енгізілген кеден органы не мұндай кеден органы таратылған жағдайда оның құқықтық мұрагері жүзеге асырады.</w:t>
      </w:r>
    </w:p>
    <w:bookmarkEnd w:id="1217"/>
    <w:bookmarkStart w:name="z1269" w:id="1218"/>
    <w:p>
      <w:pPr>
        <w:spacing w:after="0"/>
        <w:ind w:left="0"/>
        <w:jc w:val="both"/>
      </w:pPr>
      <w:r>
        <w:rPr>
          <w:rFonts w:ascii="Times New Roman"/>
          <w:b w:val="false"/>
          <w:i w:val="false"/>
          <w:color w:val="000000"/>
          <w:sz w:val="28"/>
        </w:rPr>
        <w:t>
      5. Төлеушіге ақшаны уақытша орналастыру шотынан қамтамасыз ету сомасын қайтару осы Кодекстің 18-тарауында көзделген тәртіппен кедендік төлемдер мен салықтар бойынша берешек сомасын, өсімпұлдарды шегере отырып жүзеге асырылады.</w:t>
      </w:r>
    </w:p>
    <w:bookmarkEnd w:id="1218"/>
    <w:bookmarkStart w:name="z1270" w:id="1219"/>
    <w:p>
      <w:pPr>
        <w:spacing w:after="0"/>
        <w:ind w:left="0"/>
        <w:jc w:val="both"/>
      </w:pPr>
      <w:r>
        <w:rPr>
          <w:rFonts w:ascii="Times New Roman"/>
          <w:b w:val="false"/>
          <w:i w:val="false"/>
          <w:color w:val="000000"/>
          <w:sz w:val="28"/>
        </w:rPr>
        <w:t>
      6. Ақшаны уақытша орналастыру шотынан қамтамасыз ету сомасын қайтару кезінде, ол бойынша сыйақы төленбейді, сомалар индекстелмейді, банк қызметтерін көрсету жөніндегі тарифтерді кеден органы аударылатын ақша есебінен төлейді.</w:t>
      </w:r>
    </w:p>
    <w:bookmarkEnd w:id="1219"/>
    <w:bookmarkStart w:name="z1271" w:id="1220"/>
    <w:p>
      <w:pPr>
        <w:spacing w:after="0"/>
        <w:ind w:left="0"/>
        <w:jc w:val="both"/>
      </w:pPr>
      <w:r>
        <w:rPr>
          <w:rFonts w:ascii="Times New Roman"/>
          <w:b w:val="false"/>
          <w:i w:val="false"/>
          <w:color w:val="000000"/>
          <w:sz w:val="28"/>
        </w:rPr>
        <w:t>
      7. Төлеушінің өтініші бойынша ақшаны уақытша орналастыру шотынан қамтамасыз ету сомасын кеден органы алда болатын кедендік баждар мен салықтардың есебіне және (немесе) төлеушінің кеден органдары алдындағы басқа міндеттемесі бойынша кедендік баждар мен салықтардың төленуін қамтамасыз ету ретінде есепке жатқызады.</w:t>
      </w:r>
    </w:p>
    <w:bookmarkEnd w:id="1220"/>
    <w:bookmarkStart w:name="z1272" w:id="1221"/>
    <w:p>
      <w:pPr>
        <w:spacing w:after="0"/>
        <w:ind w:left="0"/>
        <w:jc w:val="both"/>
      </w:pPr>
      <w:r>
        <w:rPr>
          <w:rFonts w:ascii="Times New Roman"/>
          <w:b w:val="false"/>
          <w:i w:val="false"/>
          <w:color w:val="000000"/>
          <w:sz w:val="28"/>
        </w:rPr>
        <w:t>
      8. Төлеушінің ақшаны уақытша орналастыру шотынан қамтамасыз ету сомасын қайтаруға немесе осындай соманы басқа міндеттемелер бойынша есепке жатқызуға өтініші болмаған жағдайда, кеден органы мынадай талаптар бір уақытта сақталған:</w:t>
      </w:r>
    </w:p>
    <w:bookmarkEnd w:id="1221"/>
    <w:p>
      <w:pPr>
        <w:spacing w:after="0"/>
        <w:ind w:left="0"/>
        <w:jc w:val="both"/>
      </w:pPr>
      <w:r>
        <w:rPr>
          <w:rFonts w:ascii="Times New Roman"/>
          <w:b w:val="false"/>
          <w:i w:val="false"/>
          <w:color w:val="000000"/>
          <w:sz w:val="28"/>
        </w:rPr>
        <w:t>
      төлеуші міндеттемені орындаған;</w:t>
      </w:r>
    </w:p>
    <w:p>
      <w:pPr>
        <w:spacing w:after="0"/>
        <w:ind w:left="0"/>
        <w:jc w:val="both"/>
      </w:pPr>
      <w:r>
        <w:rPr>
          <w:rFonts w:ascii="Times New Roman"/>
          <w:b w:val="false"/>
          <w:i w:val="false"/>
          <w:color w:val="000000"/>
          <w:sz w:val="28"/>
        </w:rPr>
        <w:t>
      осы Кодекстің 132-бабында белгіленген талап қою мерзімі аяқталған кезде ақшаны уақытша орналастыру шотынан қамтамасыз ету сомасын бюджетке аударады.</w:t>
      </w:r>
    </w:p>
    <w:bookmarkStart w:name="z1273" w:id="1222"/>
    <w:p>
      <w:pPr>
        <w:spacing w:after="0"/>
        <w:ind w:left="0"/>
        <w:jc w:val="both"/>
      </w:pPr>
      <w:r>
        <w:rPr>
          <w:rFonts w:ascii="Times New Roman"/>
          <w:b w:val="false"/>
          <w:i w:val="false"/>
          <w:color w:val="000000"/>
          <w:sz w:val="28"/>
        </w:rPr>
        <w:t>
      9. Осы баптың 4-6-тармақтарының ережелері, уақытша демпингке қарсы, арнайы және өтемдік баждардың қайтарылуына да қолданылады.</w:t>
      </w:r>
    </w:p>
    <w:bookmarkEnd w:id="1222"/>
    <w:bookmarkStart w:name="z1274" w:id="1223"/>
    <w:p>
      <w:pPr>
        <w:spacing w:after="0"/>
        <w:ind w:left="0"/>
        <w:jc w:val="both"/>
      </w:pPr>
      <w:r>
        <w:rPr>
          <w:rFonts w:ascii="Times New Roman"/>
          <w:b w:val="false"/>
          <w:i w:val="false"/>
          <w:color w:val="000000"/>
          <w:sz w:val="28"/>
        </w:rPr>
        <w:t>
      10. Егер төлеуші кедендік баждардың, салықтардың төленуін қамтамасыз ету ретінде мүліктік кепіл шартын табыс еткен болса, мүліктік кепілмен қамтамасыз етілген міндеттеменің орындалуы туралы төлеушінің жазбаша өтініші бойынша кеден органы төлеушінің осындай өтініші тіркелген күннен бастап бес жұмыс күні ішінде төлеуші міндеттемесінің орындалғанын растайды.</w:t>
      </w:r>
    </w:p>
    <w:bookmarkEnd w:id="1223"/>
    <w:bookmarkStart w:name="z1275" w:id="1224"/>
    <w:p>
      <w:pPr>
        <w:spacing w:after="0"/>
        <w:ind w:left="0"/>
        <w:jc w:val="both"/>
      </w:pPr>
      <w:r>
        <w:rPr>
          <w:rFonts w:ascii="Times New Roman"/>
          <w:b w:val="false"/>
          <w:i w:val="false"/>
          <w:color w:val="000000"/>
          <w:sz w:val="28"/>
        </w:rPr>
        <w:t>
      11. Банк кепілдіктері бойынша міндеттеменің тоқтатылуы, міндеттеме орындалған күннен бастап бес жұмыс күнінен кешіктірілмей жүргізіледі. Төлеуші кедендік баждардың, салықтардың төленуін бас қамтамасыз ету ретінде енгізген банк кепілдемелері бойынша тоқтатуды кеден органы төлеушіде кедендік баждардың, салықтардың төленуін бас қамтамасыз етудің қолданылу мерзімі ішінде пайда болған соңғы міндеттеме орындалған күннен бастап бес жұмыс күнінен кешіктірмей жүзеге асырады.</w:t>
      </w:r>
    </w:p>
    <w:bookmarkEnd w:id="1224"/>
    <w:bookmarkStart w:name="z1276" w:id="1225"/>
    <w:p>
      <w:pPr>
        <w:spacing w:after="0"/>
        <w:ind w:left="0"/>
        <w:jc w:val="both"/>
      </w:pPr>
      <w:r>
        <w:rPr>
          <w:rFonts w:ascii="Times New Roman"/>
          <w:b w:val="false"/>
          <w:i w:val="false"/>
          <w:color w:val="000000"/>
          <w:sz w:val="28"/>
        </w:rPr>
        <w:t>
      12. Кепілгерлік шарттары бойынша міндеттемелерді тоқтатуды кеден органы міндеттеме орындалған күннен бастап бес жұмыс күнінен кешіктірмей жүзеге асырады. Бас қамтамасыз етуді көздейтін кепілгерлік шарттары бойынша міндеттеменің тоқтатылуын кеден органы кедендік баждардың, салықтардың төленуін бас қамтамасыз етудің қолданылу мерзімі ішінде төлеушіде туындаған соңғы міндеттеме орындалған күннен бастап бес жұмыс күнінен кешіктірмей жүзеге асырады.</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156-бапқа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277" w:id="1226"/>
    <w:p>
      <w:pPr>
        <w:spacing w:after="0"/>
        <w:ind w:left="0"/>
        <w:jc w:val="left"/>
      </w:pPr>
      <w:r>
        <w:rPr>
          <w:rFonts w:ascii="Times New Roman"/>
          <w:b/>
          <w:i w:val="false"/>
          <w:color w:val="000000"/>
        </w:rPr>
        <w:t xml:space="preserve"> 18-тарау. Кедендік төлемдер мен салықтар бойынша берешекті, өсімпұлдарды өндіріп алу</w:t>
      </w:r>
    </w:p>
    <w:bookmarkEnd w:id="1226"/>
    <w:p>
      <w:pPr>
        <w:spacing w:after="0"/>
        <w:ind w:left="0"/>
        <w:jc w:val="both"/>
      </w:pPr>
      <w:r>
        <w:rPr>
          <w:rFonts w:ascii="Times New Roman"/>
          <w:b w:val="false"/>
          <w:i w:val="false"/>
          <w:color w:val="ff0000"/>
          <w:sz w:val="28"/>
        </w:rPr>
        <w:t>
      Ескерту. 18-тараудың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ff0000"/>
          <w:sz w:val="28"/>
        </w:rPr>
        <w:t xml:space="preserve">
       </w:t>
      </w:r>
    </w:p>
    <w:bookmarkStart w:name="z1278" w:id="1227"/>
    <w:p>
      <w:pPr>
        <w:spacing w:after="0"/>
        <w:ind w:left="0"/>
        <w:jc w:val="left"/>
      </w:pPr>
      <w:r>
        <w:rPr>
          <w:rFonts w:ascii="Times New Roman"/>
          <w:b/>
          <w:i w:val="false"/>
          <w:color w:val="000000"/>
        </w:rPr>
        <w:t xml:space="preserve"> 157-бап. Кедендік төлемдер мен салықтар бойынша берешекті, өсімпұлдарды өндіріп алудың жалпы ережелері</w:t>
      </w:r>
    </w:p>
    <w:bookmarkEnd w:id="1227"/>
    <w:p>
      <w:pPr>
        <w:spacing w:after="0"/>
        <w:ind w:left="0"/>
        <w:jc w:val="both"/>
      </w:pPr>
      <w:r>
        <w:rPr>
          <w:rFonts w:ascii="Times New Roman"/>
          <w:b w:val="false"/>
          <w:i w:val="false"/>
          <w:color w:val="ff0000"/>
          <w:sz w:val="28"/>
        </w:rPr>
        <w:t>
      Ескерту. 157-баптың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279" w:id="1228"/>
    <w:p>
      <w:pPr>
        <w:spacing w:after="0"/>
        <w:ind w:left="0"/>
        <w:jc w:val="both"/>
      </w:pPr>
      <w:r>
        <w:rPr>
          <w:rFonts w:ascii="Times New Roman"/>
          <w:b w:val="false"/>
          <w:i w:val="false"/>
          <w:color w:val="000000"/>
          <w:sz w:val="28"/>
        </w:rPr>
        <w:t>
      1. Кедендік төлемдер мен салықтар белгіленген мерзімдерде төленбеген немесе толық төленбеген жағдайларда кедендік төлемдер мен салықтар бойынша берешек қалыптасады. Кеден органдары кедендік төлемдер мен салықтар бойынша берешекті осы тарауда айқындалған тәртіппен төлеушілерден өндіріп алады.</w:t>
      </w:r>
    </w:p>
    <w:bookmarkEnd w:id="1228"/>
    <w:bookmarkStart w:name="z1280" w:id="1229"/>
    <w:p>
      <w:pPr>
        <w:spacing w:after="0"/>
        <w:ind w:left="0"/>
        <w:jc w:val="both"/>
      </w:pPr>
      <w:r>
        <w:rPr>
          <w:rFonts w:ascii="Times New Roman"/>
          <w:b w:val="false"/>
          <w:i w:val="false"/>
          <w:color w:val="000000"/>
          <w:sz w:val="28"/>
        </w:rPr>
        <w:t>
      2. Кедендік төлемдер мен салықтар белгіленген мерзімде төленбеген немесе толық төленбеген жағдайда кеден органдары кедендік төлемдер мен салықтарды төлеушінің ақшасы және (немесе) басқа да мүлкі есебінен, оның ішінде артық төленген кедендік төлемдер мен салықтар және (немесе) аванс төлемдерінің сомасы есебінен, сондай-ақ егер Қазақстан Республикасының халықаралық шартында өзгеше белгіленбесе, кедендік баждар, салықтар есебінен мәжбүрлеп өндіріп алады.</w:t>
      </w:r>
    </w:p>
    <w:bookmarkEnd w:id="1229"/>
    <w:bookmarkStart w:name="z515" w:id="1230"/>
    <w:p>
      <w:pPr>
        <w:spacing w:after="0"/>
        <w:ind w:left="0"/>
        <w:jc w:val="both"/>
      </w:pPr>
      <w:r>
        <w:rPr>
          <w:rFonts w:ascii="Times New Roman"/>
          <w:b w:val="false"/>
          <w:i w:val="false"/>
          <w:color w:val="000000"/>
          <w:sz w:val="28"/>
        </w:rPr>
        <w:t>
      2-1. Ортақ міндет болған кезде кедендік төлемдер мен салықтар бойынша берешекті, өсімпұлдарды өндіріп алу шараларын қолдану кезінде кеден органдары Қазақстан Республикасының азаматтық заңнамасында белгіленген ортақ міндет болған кездегі кредитор құқықтарын пайдаланады.</w:t>
      </w:r>
    </w:p>
    <w:bookmarkEnd w:id="1230"/>
    <w:bookmarkStart w:name="z392" w:id="1231"/>
    <w:p>
      <w:pPr>
        <w:spacing w:after="0"/>
        <w:ind w:left="0"/>
        <w:jc w:val="both"/>
      </w:pPr>
      <w:r>
        <w:rPr>
          <w:rFonts w:ascii="Times New Roman"/>
          <w:b w:val="false"/>
          <w:i w:val="false"/>
          <w:color w:val="000000"/>
          <w:sz w:val="28"/>
        </w:rPr>
        <w:t>
      Кеден органдары Кеден одағының кеден заңнамасына және осы Кодекске сәйкес кедендік баждар мен салықтарды, өсімпұлдарды төлеу жөніндегі ортақ міндеті туындаған тұлғаларға қатысты осы баптың 3-тармағында көзделген тәртіппен берешекті өндіріп алу шараларын қолданады.</w:t>
      </w:r>
    </w:p>
    <w:bookmarkEnd w:id="1231"/>
    <w:bookmarkStart w:name="z1281" w:id="1232"/>
    <w:p>
      <w:pPr>
        <w:spacing w:after="0"/>
        <w:ind w:left="0"/>
        <w:jc w:val="both"/>
      </w:pPr>
      <w:r>
        <w:rPr>
          <w:rFonts w:ascii="Times New Roman"/>
          <w:b w:val="false"/>
          <w:i w:val="false"/>
          <w:color w:val="000000"/>
          <w:sz w:val="28"/>
        </w:rPr>
        <w:t>
      3. Кеден органдары кедендік төлемдер мен салықтар бойынша берешектерді өндіріп алу үшін:</w:t>
      </w:r>
    </w:p>
    <w:bookmarkEnd w:id="1232"/>
    <w:bookmarkStart w:name="z393" w:id="1233"/>
    <w:p>
      <w:pPr>
        <w:spacing w:after="0"/>
        <w:ind w:left="0"/>
        <w:jc w:val="both"/>
      </w:pPr>
      <w:r>
        <w:rPr>
          <w:rFonts w:ascii="Times New Roman"/>
          <w:b w:val="false"/>
          <w:i w:val="false"/>
          <w:color w:val="000000"/>
          <w:sz w:val="28"/>
        </w:rPr>
        <w:t>
      1) осы Кодекстің 159-бабында көзделген тәртіппен төлеушіге хабарлау;</w:t>
      </w:r>
    </w:p>
    <w:bookmarkEnd w:id="1233"/>
    <w:bookmarkStart w:name="z394" w:id="1234"/>
    <w:p>
      <w:pPr>
        <w:spacing w:after="0"/>
        <w:ind w:left="0"/>
        <w:jc w:val="both"/>
      </w:pPr>
      <w:r>
        <w:rPr>
          <w:rFonts w:ascii="Times New Roman"/>
          <w:b w:val="false"/>
          <w:i w:val="false"/>
          <w:color w:val="000000"/>
          <w:sz w:val="28"/>
        </w:rPr>
        <w:t xml:space="preserve">
      2) кедендік төлемдер мен салықтар бойынша берешек сомасына өсімпұл есептеу; </w:t>
      </w:r>
    </w:p>
    <w:bookmarkEnd w:id="1234"/>
    <w:bookmarkStart w:name="z395" w:id="1235"/>
    <w:p>
      <w:pPr>
        <w:spacing w:after="0"/>
        <w:ind w:left="0"/>
        <w:jc w:val="both"/>
      </w:pPr>
      <w:r>
        <w:rPr>
          <w:rFonts w:ascii="Times New Roman"/>
          <w:b w:val="false"/>
          <w:i w:val="false"/>
          <w:color w:val="000000"/>
          <w:sz w:val="28"/>
        </w:rPr>
        <w:t>
      3) осы Кодекстің 161-бабында көзделген тәртіппен кедендік төлемдер мен салықтар бойынша берешекті, өсімпұлдарды кедендік төлемдер мен салықтардың артық төленген сомалары есебінен не кедендік баждардың, салықтардың төленуін қамтамасыз ету есебінен өндіріп алу;</w:t>
      </w:r>
    </w:p>
    <w:bookmarkEnd w:id="1235"/>
    <w:bookmarkStart w:name="z444" w:id="1236"/>
    <w:p>
      <w:pPr>
        <w:spacing w:after="0"/>
        <w:ind w:left="0"/>
        <w:jc w:val="both"/>
      </w:pPr>
      <w:r>
        <w:rPr>
          <w:rFonts w:ascii="Times New Roman"/>
          <w:b w:val="false"/>
          <w:i w:val="false"/>
          <w:color w:val="000000"/>
          <w:sz w:val="28"/>
        </w:rPr>
        <w:t>
      4) кедендік төлемдер мен салықтар бойынша берешекті, өсімпұлдарды өтеуді қамтамасыз етудің мынадай тәсілдерін қолдану:</w:t>
      </w:r>
    </w:p>
    <w:bookmarkEnd w:id="1236"/>
    <w:bookmarkStart w:name="z445" w:id="1237"/>
    <w:p>
      <w:pPr>
        <w:spacing w:after="0"/>
        <w:ind w:left="0"/>
        <w:jc w:val="both"/>
      </w:pPr>
      <w:r>
        <w:rPr>
          <w:rFonts w:ascii="Times New Roman"/>
          <w:b w:val="false"/>
          <w:i w:val="false"/>
          <w:color w:val="000000"/>
          <w:sz w:val="28"/>
        </w:rPr>
        <w:t xml:space="preserve">
      төлеушінің банк шоттары бойынша шығыс операцияларын тоқтата тұру; </w:t>
      </w:r>
    </w:p>
    <w:bookmarkEnd w:id="1237"/>
    <w:bookmarkStart w:name="z446" w:id="1238"/>
    <w:p>
      <w:pPr>
        <w:spacing w:after="0"/>
        <w:ind w:left="0"/>
        <w:jc w:val="both"/>
      </w:pPr>
      <w:r>
        <w:rPr>
          <w:rFonts w:ascii="Times New Roman"/>
          <w:b w:val="false"/>
          <w:i w:val="false"/>
          <w:color w:val="000000"/>
          <w:sz w:val="28"/>
        </w:rPr>
        <w:t xml:space="preserve">
      касса бойынша шығыс операцияларын тоқтата тұру; </w:t>
      </w:r>
    </w:p>
    <w:bookmarkEnd w:id="1238"/>
    <w:bookmarkStart w:name="z447" w:id="1239"/>
    <w:p>
      <w:pPr>
        <w:spacing w:after="0"/>
        <w:ind w:left="0"/>
        <w:jc w:val="both"/>
      </w:pPr>
      <w:r>
        <w:rPr>
          <w:rFonts w:ascii="Times New Roman"/>
          <w:b w:val="false"/>
          <w:i w:val="false"/>
          <w:color w:val="000000"/>
          <w:sz w:val="28"/>
        </w:rPr>
        <w:t>
      төлеушінің мүлкіне билік етуін шектеу туралы шешім шығару;</w:t>
      </w:r>
    </w:p>
    <w:bookmarkEnd w:id="1239"/>
    <w:bookmarkStart w:name="z448" w:id="1240"/>
    <w:p>
      <w:pPr>
        <w:spacing w:after="0"/>
        <w:ind w:left="0"/>
        <w:jc w:val="both"/>
      </w:pPr>
      <w:r>
        <w:rPr>
          <w:rFonts w:ascii="Times New Roman"/>
          <w:b w:val="false"/>
          <w:i w:val="false"/>
          <w:color w:val="000000"/>
          <w:sz w:val="28"/>
        </w:rPr>
        <w:t>
      5) мынадай тәртіппен:</w:t>
      </w:r>
    </w:p>
    <w:bookmarkEnd w:id="1240"/>
    <w:bookmarkStart w:name="z449" w:id="1241"/>
    <w:p>
      <w:pPr>
        <w:spacing w:after="0"/>
        <w:ind w:left="0"/>
        <w:jc w:val="both"/>
      </w:pPr>
      <w:r>
        <w:rPr>
          <w:rFonts w:ascii="Times New Roman"/>
          <w:b w:val="false"/>
          <w:i w:val="false"/>
          <w:color w:val="000000"/>
          <w:sz w:val="28"/>
        </w:rPr>
        <w:t>
      төлеушінің банк шоттарындағы ақша есебінен;</w:t>
      </w:r>
    </w:p>
    <w:bookmarkEnd w:id="1241"/>
    <w:bookmarkStart w:name="z451" w:id="1242"/>
    <w:p>
      <w:pPr>
        <w:spacing w:after="0"/>
        <w:ind w:left="0"/>
        <w:jc w:val="both"/>
      </w:pPr>
      <w:r>
        <w:rPr>
          <w:rFonts w:ascii="Times New Roman"/>
          <w:b w:val="false"/>
          <w:i w:val="false"/>
          <w:color w:val="000000"/>
          <w:sz w:val="28"/>
        </w:rPr>
        <w:t>
      төлеуші дебиторларының шоттарынан;</w:t>
      </w:r>
    </w:p>
    <w:bookmarkEnd w:id="1242"/>
    <w:bookmarkStart w:name="z452" w:id="1243"/>
    <w:p>
      <w:pPr>
        <w:spacing w:after="0"/>
        <w:ind w:left="0"/>
        <w:jc w:val="both"/>
      </w:pPr>
      <w:r>
        <w:rPr>
          <w:rFonts w:ascii="Times New Roman"/>
          <w:b w:val="false"/>
          <w:i w:val="false"/>
          <w:color w:val="000000"/>
          <w:sz w:val="28"/>
        </w:rPr>
        <w:t>
      төлеушінің билік етуі шектелген мүлкін өткізу есебінен кедендік төлемдер мен салықтар бойынша берешекті, өсімпұлдарды мәжбүрлеп өндіріп алу шараларын қолдану әрекеттерін жүзеге асырады.</w:t>
      </w:r>
    </w:p>
    <w:bookmarkEnd w:id="1243"/>
    <w:bookmarkStart w:name="z453" w:id="1244"/>
    <w:p>
      <w:pPr>
        <w:spacing w:after="0"/>
        <w:ind w:left="0"/>
        <w:jc w:val="both"/>
      </w:pPr>
      <w:r>
        <w:rPr>
          <w:rFonts w:ascii="Times New Roman"/>
          <w:b w:val="false"/>
          <w:i w:val="false"/>
          <w:color w:val="000000"/>
          <w:sz w:val="28"/>
        </w:rPr>
        <w:t xml:space="preserve">
      3-1. Осы Кодекстің 159-бабының 1-тармағында, 163-бабының 1-тармағында, 164-бабының 2 және 4-тармақтарында көзделген, кеден органы пошта арқылы хабарламасы бар тапсырыс хатпен жолдаған құжаттарды пошта немесе өзге де байланыс ұйымы төлеушінің орналасқан жерінде болмауына байланысты қайтарған жағдайда, төлеушінің орналасқан жері бойынша кеден органы пошта немесе өзге де байланыс ұйымының хабарламасын алған күннен бастап он жұмыс күнінен кеш емес мерзімде зерттеу жүргізіп, оның нәтижесі бойынша зерттеп-қарау актісін жасайды. </w:t>
      </w:r>
    </w:p>
    <w:bookmarkEnd w:id="1244"/>
    <w:bookmarkStart w:name="z454" w:id="1245"/>
    <w:p>
      <w:pPr>
        <w:spacing w:after="0"/>
        <w:ind w:left="0"/>
        <w:jc w:val="both"/>
      </w:pPr>
      <w:r>
        <w:rPr>
          <w:rFonts w:ascii="Times New Roman"/>
          <w:b w:val="false"/>
          <w:i w:val="false"/>
          <w:color w:val="000000"/>
          <w:sz w:val="28"/>
        </w:rPr>
        <w:t>
      3-2. Зерттеп-қарау актісінде:</w:t>
      </w:r>
    </w:p>
    <w:bookmarkEnd w:id="1245"/>
    <w:bookmarkStart w:name="z455" w:id="1246"/>
    <w:p>
      <w:pPr>
        <w:spacing w:after="0"/>
        <w:ind w:left="0"/>
        <w:jc w:val="both"/>
      </w:pPr>
      <w:r>
        <w:rPr>
          <w:rFonts w:ascii="Times New Roman"/>
          <w:b w:val="false"/>
          <w:i w:val="false"/>
          <w:color w:val="000000"/>
          <w:sz w:val="28"/>
        </w:rPr>
        <w:t>
      актіні жасау орны, күні және уақыты;</w:t>
      </w:r>
    </w:p>
    <w:bookmarkEnd w:id="1246"/>
    <w:bookmarkStart w:name="z456" w:id="1247"/>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басын куәландыратын құжатта көрсетілген болса);</w:t>
      </w:r>
    </w:p>
    <w:bookmarkEnd w:id="1247"/>
    <w:bookmarkStart w:name="z457" w:id="1248"/>
    <w:p>
      <w:pPr>
        <w:spacing w:after="0"/>
        <w:ind w:left="0"/>
        <w:jc w:val="both"/>
      </w:pPr>
      <w:r>
        <w:rPr>
          <w:rFonts w:ascii="Times New Roman"/>
          <w:b w:val="false"/>
          <w:i w:val="false"/>
          <w:color w:val="000000"/>
          <w:sz w:val="28"/>
        </w:rPr>
        <w:t>
      кеден органының атауы;</w:t>
      </w:r>
    </w:p>
    <w:bookmarkEnd w:id="1248"/>
    <w:bookmarkStart w:name="z458" w:id="1249"/>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және нөмірі, тұратын жерінің мекенжайы;</w:t>
      </w:r>
    </w:p>
    <w:bookmarkEnd w:id="1249"/>
    <w:bookmarkStart w:name="z1120" w:id="1250"/>
    <w:p>
      <w:pPr>
        <w:spacing w:after="0"/>
        <w:ind w:left="0"/>
        <w:jc w:val="both"/>
      </w:pPr>
      <w:r>
        <w:rPr>
          <w:rFonts w:ascii="Times New Roman"/>
          <w:b w:val="false"/>
          <w:i w:val="false"/>
          <w:color w:val="000000"/>
          <w:sz w:val="28"/>
        </w:rPr>
        <w:t xml:space="preserve">
      төлеушінің тегі, аты және әкесінің аты (егер ол жеке басын куәландыратын құжатта көрсетілген болса) және (немесе) атауы, оның сәйкестендіру нөмірі; </w:t>
      </w:r>
    </w:p>
    <w:bookmarkEnd w:id="1250"/>
    <w:bookmarkStart w:name="z1121" w:id="1251"/>
    <w:p>
      <w:pPr>
        <w:spacing w:after="0"/>
        <w:ind w:left="0"/>
        <w:jc w:val="both"/>
      </w:pPr>
      <w:r>
        <w:rPr>
          <w:rFonts w:ascii="Times New Roman"/>
          <w:b w:val="false"/>
          <w:i w:val="false"/>
          <w:color w:val="000000"/>
          <w:sz w:val="28"/>
        </w:rPr>
        <w:t>
      зерттеп-қарау нәтижелері туралы ақпарат көрсетіледі.</w:t>
      </w:r>
    </w:p>
    <w:bookmarkEnd w:id="1251"/>
    <w:bookmarkStart w:name="z1122" w:id="1252"/>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252"/>
    <w:bookmarkStart w:name="z1123" w:id="1253"/>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әрекетінің нәтижесіне мүдделі емес, кез келген кәмелетке толған, әрекетке қабілетті кемінде екі адам шақырылуы мүмкін.</w:t>
      </w:r>
    </w:p>
    <w:bookmarkEnd w:id="1253"/>
    <w:bookmarkStart w:name="z1124" w:id="1254"/>
    <w:p>
      <w:pPr>
        <w:spacing w:after="0"/>
        <w:ind w:left="0"/>
        <w:jc w:val="both"/>
      </w:pPr>
      <w:r>
        <w:rPr>
          <w:rFonts w:ascii="Times New Roman"/>
          <w:b w:val="false"/>
          <w:i w:val="false"/>
          <w:color w:val="000000"/>
          <w:sz w:val="28"/>
        </w:rPr>
        <w:t>
      Мемлекеттік органдардың лауазымды адамдарының және төлеушінің жұмыскерлерінің, құрылтайшыларының куәгер ретінде қатысуына жол берілмейді.</w:t>
      </w:r>
    </w:p>
    <w:bookmarkEnd w:id="1254"/>
    <w:bookmarkStart w:name="z1125" w:id="1255"/>
    <w:p>
      <w:pPr>
        <w:spacing w:after="0"/>
        <w:ind w:left="0"/>
        <w:jc w:val="both"/>
      </w:pPr>
      <w:r>
        <w:rPr>
          <w:rFonts w:ascii="Times New Roman"/>
          <w:b w:val="false"/>
          <w:i w:val="false"/>
          <w:color w:val="000000"/>
          <w:sz w:val="28"/>
        </w:rPr>
        <w:t>
      3-3. Егер зерттеп-қарау актісімен төлеушінің тұратын жері бойынша іс жүзінде жоқ екені анықталған жағдайда, осы баптың 3-1-тармағында көрсетілген құжаттар берілген күн акт жасалған күн болып табылады.</w:t>
      </w:r>
    </w:p>
    <w:bookmarkEnd w:id="1255"/>
    <w:bookmarkStart w:name="z1286" w:id="1256"/>
    <w:p>
      <w:pPr>
        <w:spacing w:after="0"/>
        <w:ind w:left="0"/>
        <w:jc w:val="both"/>
      </w:pPr>
      <w:r>
        <w:rPr>
          <w:rFonts w:ascii="Times New Roman"/>
          <w:b w:val="false"/>
          <w:i w:val="false"/>
          <w:color w:val="000000"/>
          <w:sz w:val="28"/>
        </w:rPr>
        <w:t>
      4. Осы Кодекстің 164-бабы 1-тармағының 2) тармақшасында көрсетілген жағдайда төлеушінің мүлкіне билік етуін шектеу туралы шешім шығаруды қоспағанда, осы баптың 3-тармағының 4) және 5) тармақшаларында көзделген әрекеттер дәйекті түрде қолданылады.</w:t>
      </w:r>
    </w:p>
    <w:bookmarkEnd w:id="1256"/>
    <w:bookmarkStart w:name="z1287" w:id="1257"/>
    <w:p>
      <w:pPr>
        <w:spacing w:after="0"/>
        <w:ind w:left="0"/>
        <w:jc w:val="both"/>
      </w:pPr>
      <w:r>
        <w:rPr>
          <w:rFonts w:ascii="Times New Roman"/>
          <w:b w:val="false"/>
          <w:i w:val="false"/>
          <w:color w:val="000000"/>
          <w:sz w:val="28"/>
        </w:rPr>
        <w:t>
      5. Егер осы Кодексте өзгеше көзделмесе, дара кәсіпкерден және заңды тұлғадан, оның ішінде шетелдік заңды тұлғаның құрылымдық бөлімшесінен кедендік төлемдер мен салықтар бойынша берешекті, өсімпұлдарды өндіріп алу даусыз тәртіппен жүргізіледі. Жеке тұлғадан кедендік төлемдер мен салықтар бойынша берешекті, өсімпұлдарды өндіріп алу сот тәртібімен жүргізіледі.</w:t>
      </w:r>
    </w:p>
    <w:bookmarkEnd w:id="1257"/>
    <w:bookmarkStart w:name="z1288" w:id="1258"/>
    <w:p>
      <w:pPr>
        <w:spacing w:after="0"/>
        <w:ind w:left="0"/>
        <w:jc w:val="both"/>
      </w:pPr>
      <w:r>
        <w:rPr>
          <w:rFonts w:ascii="Times New Roman"/>
          <w:b w:val="false"/>
          <w:i w:val="false"/>
          <w:color w:val="000000"/>
          <w:sz w:val="28"/>
        </w:rPr>
        <w:t>
      6. Кедендік төлемдер мен салықтарды өндіріп алу:</w:t>
      </w:r>
    </w:p>
    <w:bookmarkEnd w:id="1258"/>
    <w:bookmarkStart w:name="z1289" w:id="1259"/>
    <w:p>
      <w:pPr>
        <w:spacing w:after="0"/>
        <w:ind w:left="0"/>
        <w:jc w:val="both"/>
      </w:pPr>
      <w:r>
        <w:rPr>
          <w:rFonts w:ascii="Times New Roman"/>
          <w:b w:val="false"/>
          <w:i w:val="false"/>
          <w:color w:val="000000"/>
          <w:sz w:val="28"/>
        </w:rPr>
        <w:t>
      1) осы Кодексте көзделген төленбеген кедендік төлемдерді, салықтарды өндіріп алудың талап қою мерзімі өткен соң;</w:t>
      </w:r>
    </w:p>
    <w:bookmarkEnd w:id="1259"/>
    <w:bookmarkStart w:name="z1290" w:id="1260"/>
    <w:p>
      <w:pPr>
        <w:spacing w:after="0"/>
        <w:ind w:left="0"/>
        <w:jc w:val="both"/>
      </w:pPr>
      <w:r>
        <w:rPr>
          <w:rFonts w:ascii="Times New Roman"/>
          <w:b w:val="false"/>
          <w:i w:val="false"/>
          <w:color w:val="000000"/>
          <w:sz w:val="28"/>
        </w:rPr>
        <w:t xml:space="preserve">
      2) егер кедендік баждарды, салықтарды төлеу жөніндегі міндеттеме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тоқтатылса, жүргізілмейді.</w:t>
      </w:r>
    </w:p>
    <w:bookmarkEnd w:id="1260"/>
    <w:bookmarkStart w:name="z1291" w:id="1261"/>
    <w:p>
      <w:pPr>
        <w:spacing w:after="0"/>
        <w:ind w:left="0"/>
        <w:jc w:val="both"/>
      </w:pPr>
      <w:r>
        <w:rPr>
          <w:rFonts w:ascii="Times New Roman"/>
          <w:b w:val="false"/>
          <w:i w:val="false"/>
          <w:color w:val="000000"/>
          <w:sz w:val="28"/>
        </w:rPr>
        <w:t>
      7. Кедендік төлемдерді, салықтарды және өсімпұлдарды, осы баптың 8-тармағында көзделген жағдайды қоспағанда, тауарлар шығаруды жүргізген кеден органы, ал Кеден одағының кедендік шекарасы арқылы заңсыз өткізілген тауарларға қатысты - кедендік шекара арқылы заңсыз өткізу фактілерін анықтаған кеден органы өндіріп алады.</w:t>
      </w:r>
    </w:p>
    <w:bookmarkEnd w:id="1261"/>
    <w:bookmarkStart w:name="z1292" w:id="1262"/>
    <w:p>
      <w:pPr>
        <w:spacing w:after="0"/>
        <w:ind w:left="0"/>
        <w:jc w:val="both"/>
      </w:pPr>
      <w:r>
        <w:rPr>
          <w:rFonts w:ascii="Times New Roman"/>
          <w:b w:val="false"/>
          <w:i w:val="false"/>
          <w:color w:val="000000"/>
          <w:sz w:val="28"/>
        </w:rPr>
        <w:t xml:space="preserve">
      8. Осы Кодекстің 331-бабының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мерзімдерде төленбеген кедендік баждарды, салықтарды Кеден одағына мүше мемлекеттің кедендік баждардың, салықтардың қамтамасыз етілуі берілген кеден органы осындай қамтамасыз ету есебінен өндіріп алады.</w:t>
      </w:r>
    </w:p>
    <w:bookmarkEnd w:id="1262"/>
    <w:p>
      <w:pPr>
        <w:spacing w:after="0"/>
        <w:ind w:left="0"/>
        <w:jc w:val="both"/>
      </w:pPr>
      <w:r>
        <w:rPr>
          <w:rFonts w:ascii="Times New Roman"/>
          <w:b w:val="false"/>
          <w:i w:val="false"/>
          <w:color w:val="000000"/>
          <w:sz w:val="28"/>
        </w:rPr>
        <w:t>
      Осы Кодекстің 331-бабының 3-тармағында белгіленген мерзімде төленбеген кедендік тасымалдаушы төлеуге тиіс кедендік баждарды, салықтарды Кеден одағына мүше мемлекеттің заңнамасына сәйкес тұлға кедендік тасымалдаушы ретінде танылған кеден органы өндіріп алады.</w:t>
      </w:r>
    </w:p>
    <w:bookmarkStart w:name="z1293" w:id="1263"/>
    <w:p>
      <w:pPr>
        <w:spacing w:after="0"/>
        <w:ind w:left="0"/>
        <w:jc w:val="both"/>
      </w:pPr>
      <w:r>
        <w:rPr>
          <w:rFonts w:ascii="Times New Roman"/>
          <w:b w:val="false"/>
          <w:i w:val="false"/>
          <w:color w:val="000000"/>
          <w:sz w:val="28"/>
        </w:rPr>
        <w:t>
      9. Осы баптың 8-тармағына сәйкес өндіріп алынған кедендік баждарды, салықтарды кедендік баждар, салықтар төленуге тиіс Кеден одағына мүше мемлекетке аудару тәртібі Қазақстан Республикасының халықаралық шарттарында айқындалады.</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294" w:id="1264"/>
    <w:p>
      <w:pPr>
        <w:spacing w:after="0"/>
        <w:ind w:left="0"/>
        <w:jc w:val="left"/>
      </w:pPr>
      <w:r>
        <w:rPr>
          <w:rFonts w:ascii="Times New Roman"/>
          <w:b/>
          <w:i w:val="false"/>
          <w:color w:val="000000"/>
        </w:rPr>
        <w:t xml:space="preserve"> 158-бап. Кедендік төлемдер мен салықтар бойынша берешек сомасына өсімпұлдар есептеу</w:t>
      </w:r>
    </w:p>
    <w:bookmarkEnd w:id="1264"/>
    <w:bookmarkStart w:name="z1295" w:id="1265"/>
    <w:p>
      <w:pPr>
        <w:spacing w:after="0"/>
        <w:ind w:left="0"/>
        <w:jc w:val="both"/>
      </w:pPr>
      <w:r>
        <w:rPr>
          <w:rFonts w:ascii="Times New Roman"/>
          <w:b w:val="false"/>
          <w:i w:val="false"/>
          <w:color w:val="000000"/>
          <w:sz w:val="28"/>
        </w:rPr>
        <w:t>
      1. Кедендік төлемдер мен салықтар бойынша берешек пайда болған кезде төлеуші өсімпұл төлейді. Өсімпұл деп кедендік төлемдер мен салықтардың мерзімінде төленбеген сомасына есептелген, осы баптың 2-тармағында белгіленген мөлшер танылады.</w:t>
      </w:r>
    </w:p>
    <w:bookmarkEnd w:id="1265"/>
    <w:bookmarkStart w:name="z1296" w:id="1266"/>
    <w:p>
      <w:pPr>
        <w:spacing w:after="0"/>
        <w:ind w:left="0"/>
        <w:jc w:val="both"/>
      </w:pPr>
      <w:r>
        <w:rPr>
          <w:rFonts w:ascii="Times New Roman"/>
          <w:b w:val="false"/>
          <w:i w:val="false"/>
          <w:color w:val="000000"/>
          <w:sz w:val="28"/>
        </w:rPr>
        <w:t>
      2. Кедендік баждар мен салықтарды төлеудің мерзімі өткен әрбір күн үшін, төлеу күнін қоса алғанда, кедендік төлемдер мен салықтардың төлеу мерзімі аяқталған күннен кейінгі күннен бастап Қазақстан Республикасының Ұлттық Банкі белгілеген қайта қаржыландырудың ресми ставкасының 1,25 еселенген мөлшерінде әрбір мерзімі өткен күн үшін өсімпұл есепке жазылады.</w:t>
      </w:r>
    </w:p>
    <w:bookmarkEnd w:id="1266"/>
    <w:p>
      <w:pPr>
        <w:spacing w:after="0"/>
        <w:ind w:left="0"/>
        <w:jc w:val="both"/>
      </w:pPr>
      <w:r>
        <w:rPr>
          <w:rFonts w:ascii="Times New Roman"/>
          <w:b w:val="false"/>
          <w:i w:val="false"/>
          <w:color w:val="000000"/>
          <w:sz w:val="28"/>
        </w:rPr>
        <w:t>
      Өсімпұл берешектің өтелуін қамтамасыз ету тәсілдерін және берешекті мәжбүрлеп өндіріп алу шараларын, сондай-ақ Қазақстан Республикасының заңдарында көзделген жауапкершіліктің өзге шараларын қолдануға қарамастан есепке жазылады және төленеді.</w:t>
      </w:r>
    </w:p>
    <w:bookmarkStart w:name="z1297" w:id="1267"/>
    <w:p>
      <w:pPr>
        <w:spacing w:after="0"/>
        <w:ind w:left="0"/>
        <w:jc w:val="both"/>
      </w:pPr>
      <w:r>
        <w:rPr>
          <w:rFonts w:ascii="Times New Roman"/>
          <w:b w:val="false"/>
          <w:i w:val="false"/>
          <w:color w:val="000000"/>
          <w:sz w:val="28"/>
        </w:rPr>
        <w:t>
      3. Банкрот деп танылған төлеушіде кедендік төлемдер мен салықтар бойынша пайда болған берешек сомасына сот шешім қабылдаған күннен бастап не оған қатысты мәжбүрлеп тарату туралы шешім қабылданған, не оңалту рәсімін қолдану туралы ұйғарым қабылданғанда, осындай шешім немесе ұйғарым күшіне енген күннен бастап өсімпұл есепке жазылмайды.</w:t>
      </w:r>
    </w:p>
    <w:bookmarkEnd w:id="1267"/>
    <w:bookmarkStart w:name="z1298" w:id="1268"/>
    <w:p>
      <w:pPr>
        <w:spacing w:after="0"/>
        <w:ind w:left="0"/>
        <w:jc w:val="both"/>
      </w:pPr>
      <w:r>
        <w:rPr>
          <w:rFonts w:ascii="Times New Roman"/>
          <w:b w:val="false"/>
          <w:i w:val="false"/>
          <w:color w:val="000000"/>
          <w:sz w:val="28"/>
        </w:rPr>
        <w:t>
      4. Жеке тұлғаны хабарсыз жоғалып кеткен деп тану туралы соттың шешімі күшіне енген күннен бастап осы шешімнің күші жойылған күнге дейін кедендік төлемдер мен салықтар бойынша берешек сомасына өсімпұл есепке жазылмайды.</w:t>
      </w:r>
    </w:p>
    <w:bookmarkEnd w:id="1268"/>
    <w:bookmarkStart w:name="z1299" w:id="1269"/>
    <w:p>
      <w:pPr>
        <w:spacing w:after="0"/>
        <w:ind w:left="0"/>
        <w:jc w:val="both"/>
      </w:pPr>
      <w:r>
        <w:rPr>
          <w:rFonts w:ascii="Times New Roman"/>
          <w:b w:val="false"/>
          <w:i w:val="false"/>
          <w:color w:val="000000"/>
          <w:sz w:val="28"/>
        </w:rPr>
        <w:t>
      5. Өсімпұлға және айыппұл сомасына өсімпұл есепке жазылмайды.</w:t>
      </w:r>
    </w:p>
    <w:bookmarkEnd w:id="1269"/>
    <w:bookmarkStart w:name="z1300" w:id="1270"/>
    <w:p>
      <w:pPr>
        <w:spacing w:after="0"/>
        <w:ind w:left="0"/>
        <w:jc w:val="both"/>
      </w:pPr>
      <w:r>
        <w:rPr>
          <w:rFonts w:ascii="Times New Roman"/>
          <w:b w:val="false"/>
          <w:i w:val="false"/>
          <w:color w:val="000000"/>
          <w:sz w:val="28"/>
        </w:rPr>
        <w:t>
      6. Артық төленген кедендік төлемдер мен салықтардың сомасына есепке жатқызуды жүргізу жолымен өтелген кедендік төлемдер мен салықтар бойынша берешек сомасына есепке жатқызуды жүргізуге арналған төлем құжатының күнінен бастап өсімпұл есепке жазылмайды.</w:t>
      </w:r>
    </w:p>
    <w:bookmarkEnd w:id="1270"/>
    <w:bookmarkStart w:name="z1301" w:id="1271"/>
    <w:p>
      <w:pPr>
        <w:spacing w:after="0"/>
        <w:ind w:left="0"/>
        <w:jc w:val="both"/>
      </w:pPr>
      <w:r>
        <w:rPr>
          <w:rFonts w:ascii="Times New Roman"/>
          <w:b w:val="false"/>
          <w:i w:val="false"/>
          <w:color w:val="000000"/>
          <w:sz w:val="28"/>
        </w:rPr>
        <w:t>
      7. Кедендік төлемдер мен салықтар сомалары бюджетке аударылған кезде:</w:t>
      </w:r>
    </w:p>
    <w:bookmarkEnd w:id="1271"/>
    <w:bookmarkStart w:name="z1302" w:id="1272"/>
    <w:p>
      <w:pPr>
        <w:spacing w:after="0"/>
        <w:ind w:left="0"/>
        <w:jc w:val="both"/>
      </w:pPr>
      <w:r>
        <w:rPr>
          <w:rFonts w:ascii="Times New Roman"/>
          <w:b w:val="false"/>
          <w:i w:val="false"/>
          <w:color w:val="000000"/>
          <w:sz w:val="28"/>
        </w:rPr>
        <w:t>
      1) банктердің немесе банк операцияларының жекелеген түрлерін жүзеге асыратын ұйымдар төлеушінің банк шотынан ақшаны есептен шығару күнінен бастап;</w:t>
      </w:r>
    </w:p>
    <w:bookmarkEnd w:id="1272"/>
    <w:bookmarkStart w:name="z1303" w:id="1273"/>
    <w:p>
      <w:pPr>
        <w:spacing w:after="0"/>
        <w:ind w:left="0"/>
        <w:jc w:val="both"/>
      </w:pPr>
      <w:r>
        <w:rPr>
          <w:rFonts w:ascii="Times New Roman"/>
          <w:b w:val="false"/>
          <w:i w:val="false"/>
          <w:color w:val="000000"/>
          <w:sz w:val="28"/>
        </w:rPr>
        <w:t>
      2) төлеуші банкоматтар немесе өзге де электронды құрылғылар арқылы төлемді жүзеге асырған күннен бастап;</w:t>
      </w:r>
    </w:p>
    <w:bookmarkEnd w:id="1273"/>
    <w:bookmarkStart w:name="z1304" w:id="1274"/>
    <w:p>
      <w:pPr>
        <w:spacing w:after="0"/>
        <w:ind w:left="0"/>
        <w:jc w:val="both"/>
      </w:pPr>
      <w:r>
        <w:rPr>
          <w:rFonts w:ascii="Times New Roman"/>
          <w:b w:val="false"/>
          <w:i w:val="false"/>
          <w:color w:val="000000"/>
          <w:sz w:val="28"/>
        </w:rPr>
        <w:t>
      3) төлеуші қолма-қол ақшаны банкке немесе банк операцияларының жекелеген түрлерін жүзеге асыратын ұйымға енгізген күннен бастап өсімпұл есептелмейді.</w:t>
      </w:r>
    </w:p>
    <w:bookmarkEnd w:id="1274"/>
    <w:bookmarkStart w:name="z1305" w:id="1275"/>
    <w:p>
      <w:pPr>
        <w:spacing w:after="0"/>
        <w:ind w:left="0"/>
        <w:jc w:val="both"/>
      </w:pPr>
      <w:r>
        <w:rPr>
          <w:rFonts w:ascii="Times New Roman"/>
          <w:b w:val="false"/>
          <w:i w:val="false"/>
          <w:color w:val="000000"/>
          <w:sz w:val="28"/>
        </w:rPr>
        <w:t>
      8. Төлеушінің жеке шотында бар кедендік төлемдер мен салықтардың осы түрі бойынша кедендік төлемдер мен салықтардың артық төленген сомасына барабар кедендік төлемдер мен салықтар бойынша берешек сомасына төлеушінің жеке шотында пайда болған артық төленген сома негізделген төлем құжатының күнінен бастап өсімпұл есепке жазылмайды.</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158-бапқа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(01.04.2017 бастап қолданысқа енгізіледі) Заңдарымен.</w:t>
      </w:r>
      <w:r>
        <w:br/>
      </w:r>
      <w:r>
        <w:rPr>
          <w:rFonts w:ascii="Times New Roman"/>
          <w:b w:val="false"/>
          <w:i w:val="false"/>
          <w:color w:val="000000"/>
          <w:sz w:val="28"/>
        </w:rPr>
        <w:t>
</w:t>
      </w:r>
    </w:p>
    <w:bookmarkStart w:name="z1306" w:id="1276"/>
    <w:p>
      <w:pPr>
        <w:spacing w:after="0"/>
        <w:ind w:left="0"/>
        <w:jc w:val="left"/>
      </w:pPr>
      <w:r>
        <w:rPr>
          <w:rFonts w:ascii="Times New Roman"/>
          <w:b/>
          <w:i w:val="false"/>
          <w:color w:val="000000"/>
        </w:rPr>
        <w:t xml:space="preserve"> 159-бап. Кедендік төлемдер мен салықтар бойынша берешекті, өсімпұлдарды өтеу туралы хабарлама</w:t>
      </w:r>
    </w:p>
    <w:bookmarkEnd w:id="1276"/>
    <w:p>
      <w:pPr>
        <w:spacing w:after="0"/>
        <w:ind w:left="0"/>
        <w:jc w:val="both"/>
      </w:pPr>
      <w:r>
        <w:rPr>
          <w:rFonts w:ascii="Times New Roman"/>
          <w:b w:val="false"/>
          <w:i w:val="false"/>
          <w:color w:val="ff0000"/>
          <w:sz w:val="28"/>
        </w:rPr>
        <w:t>
      Ескерту. 159-баптың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07" w:id="1277"/>
    <w:p>
      <w:pPr>
        <w:spacing w:after="0"/>
        <w:ind w:left="0"/>
        <w:jc w:val="both"/>
      </w:pPr>
      <w:r>
        <w:rPr>
          <w:rFonts w:ascii="Times New Roman"/>
          <w:b w:val="false"/>
          <w:i w:val="false"/>
          <w:color w:val="000000"/>
          <w:sz w:val="28"/>
        </w:rPr>
        <w:t>
      1. Төлеушінің кедендік төлемдер мен салықтар бойынша берешекті, өсімпұлдарды төлеу жөніндегі міндеттемесін орындау қажеттігі туралы кеден органы төлеушіге қағаз жеткізгіште жіберген хабарлама немесе оның жазбаша келісуі бойынша электрондық тәсілмен хабар кедендік төлемдер мен салықтар бойынша берешекті, өсімпұлдарды өтеу туралы хабарлама болып танылады. Кедендік төлемдер мен салықтар бойынша берешекті, өсімпұлдарды өтеу туралы хабарламаның нысанын кеден ісі саласындағы уәкілетті орган белгілейді.</w:t>
      </w:r>
    </w:p>
    <w:bookmarkEnd w:id="1277"/>
    <w:bookmarkStart w:name="z1308" w:id="1278"/>
    <w:p>
      <w:pPr>
        <w:spacing w:after="0"/>
        <w:ind w:left="0"/>
        <w:jc w:val="both"/>
      </w:pPr>
      <w:r>
        <w:rPr>
          <w:rFonts w:ascii="Times New Roman"/>
          <w:b w:val="false"/>
          <w:i w:val="false"/>
          <w:color w:val="000000"/>
          <w:sz w:val="28"/>
        </w:rPr>
        <w:t>
      2. Кедендік төлемдер мен салықтар бойынша берешекті, өсімпұлдарды өтеу туралы хабарлама:</w:t>
      </w:r>
    </w:p>
    <w:bookmarkEnd w:id="1278"/>
    <w:bookmarkStart w:name="z1127" w:id="1279"/>
    <w:p>
      <w:pPr>
        <w:spacing w:after="0"/>
        <w:ind w:left="0"/>
        <w:jc w:val="both"/>
      </w:pPr>
      <w:r>
        <w:rPr>
          <w:rFonts w:ascii="Times New Roman"/>
          <w:b w:val="false"/>
          <w:i w:val="false"/>
          <w:color w:val="000000"/>
          <w:sz w:val="28"/>
        </w:rPr>
        <w:t>
      1) тексеру нәтижелері туралы хабарламаның орындалу мерзімі өткен;</w:t>
      </w:r>
    </w:p>
    <w:bookmarkEnd w:id="1279"/>
    <w:bookmarkStart w:name="z1232" w:id="1280"/>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хабарламаның орындалу мерзімі өткен;</w:t>
      </w:r>
    </w:p>
    <w:bookmarkEnd w:id="1280"/>
    <w:bookmarkStart w:name="z1233" w:id="1281"/>
    <w:p>
      <w:pPr>
        <w:spacing w:after="0"/>
        <w:ind w:left="0"/>
        <w:jc w:val="both"/>
      </w:pPr>
      <w:r>
        <w:rPr>
          <w:rFonts w:ascii="Times New Roman"/>
          <w:b w:val="false"/>
          <w:i w:val="false"/>
          <w:color w:val="000000"/>
          <w:sz w:val="28"/>
        </w:rPr>
        <w:t>
      3) кеден органы төлеушінің жеке шотында кедендік төлемдер мен салықтар бойынша берешекті, өсімпұлдарды анықтаған күннен бастап он жұмыс күнінен кешіктірілмей төлеушіге жіберіледі.</w:t>
      </w:r>
    </w:p>
    <w:bookmarkEnd w:id="1281"/>
    <w:bookmarkStart w:name="z1126" w:id="1282"/>
    <w:p>
      <w:pPr>
        <w:spacing w:after="0"/>
        <w:ind w:left="0"/>
        <w:jc w:val="both"/>
      </w:pPr>
      <w:r>
        <w:rPr>
          <w:rFonts w:ascii="Times New Roman"/>
          <w:b w:val="false"/>
          <w:i w:val="false"/>
          <w:color w:val="000000"/>
          <w:sz w:val="28"/>
        </w:rPr>
        <w:t>
      2-1. Декларанттың және кеден өкілінің осы Кодекстің 30-бабында көзделгендей кедендік баждарды, салықтарды төлеу бойынша ортақ міндеті болған кезде кедендік төлемдер мен салықтар бойынша берешекті, өсімпұлдарды өтеу туралы хабарламалар декларантқа және кеден өкіліне бір мезгілде шығарылады, бұл жөнінде аталған хабарламаларда көрсетіледі.</w:t>
      </w:r>
    </w:p>
    <w:bookmarkEnd w:id="1282"/>
    <w:bookmarkStart w:name="z1309" w:id="1283"/>
    <w:p>
      <w:pPr>
        <w:spacing w:after="0"/>
        <w:ind w:left="0"/>
        <w:jc w:val="both"/>
      </w:pPr>
      <w:r>
        <w:rPr>
          <w:rFonts w:ascii="Times New Roman"/>
          <w:b w:val="false"/>
          <w:i w:val="false"/>
          <w:color w:val="000000"/>
          <w:sz w:val="28"/>
        </w:rPr>
        <w:t>
      3. Төлеушіге кедендік төлемдер мен салықтар бойынша берешекті, өсімпұлдарды өтеу туралы хабарлама оның әкімшілік немесе қылмыстық жауаптылыққа тартылғанына қарамастан жіберіледі.</w:t>
      </w:r>
    </w:p>
    <w:bookmarkEnd w:id="1283"/>
    <w:bookmarkStart w:name="z1310" w:id="1284"/>
    <w:p>
      <w:pPr>
        <w:spacing w:after="0"/>
        <w:ind w:left="0"/>
        <w:jc w:val="both"/>
      </w:pPr>
      <w:r>
        <w:rPr>
          <w:rFonts w:ascii="Times New Roman"/>
          <w:b w:val="false"/>
          <w:i w:val="false"/>
          <w:color w:val="000000"/>
          <w:sz w:val="28"/>
        </w:rPr>
        <w:t>
      4. Кедендік төлемдер мен салықтар бойынша берешекті, өсімпұлдарды өтеу туралы хабарламада:</w:t>
      </w:r>
    </w:p>
    <w:bookmarkEnd w:id="1284"/>
    <w:bookmarkStart w:name="z1311" w:id="1285"/>
    <w:p>
      <w:pPr>
        <w:spacing w:after="0"/>
        <w:ind w:left="0"/>
        <w:jc w:val="both"/>
      </w:pPr>
      <w:r>
        <w:rPr>
          <w:rFonts w:ascii="Times New Roman"/>
          <w:b w:val="false"/>
          <w:i w:val="false"/>
          <w:color w:val="000000"/>
          <w:sz w:val="28"/>
        </w:rPr>
        <w:t>
      1) салық төлеушінің сәйкестендіру нөмірі;</w:t>
      </w:r>
    </w:p>
    <w:bookmarkEnd w:id="1285"/>
    <w:bookmarkStart w:name="z1312" w:id="1286"/>
    <w:p>
      <w:pPr>
        <w:spacing w:after="0"/>
        <w:ind w:left="0"/>
        <w:jc w:val="both"/>
      </w:pPr>
      <w:r>
        <w:rPr>
          <w:rFonts w:ascii="Times New Roman"/>
          <w:b w:val="false"/>
          <w:i w:val="false"/>
          <w:color w:val="000000"/>
          <w:sz w:val="28"/>
        </w:rPr>
        <w:t>
      2) төлеушінің тегі, аты, әкесінің аты (ол болған кезде) немесе толық атауы және заңды мекенжайы;</w:t>
      </w:r>
    </w:p>
    <w:bookmarkEnd w:id="1286"/>
    <w:bookmarkStart w:name="z1313" w:id="1287"/>
    <w:p>
      <w:pPr>
        <w:spacing w:after="0"/>
        <w:ind w:left="0"/>
        <w:jc w:val="both"/>
      </w:pPr>
      <w:r>
        <w:rPr>
          <w:rFonts w:ascii="Times New Roman"/>
          <w:b w:val="false"/>
          <w:i w:val="false"/>
          <w:color w:val="000000"/>
          <w:sz w:val="28"/>
        </w:rPr>
        <w:t>
      3) кеден органының атауы;</w:t>
      </w:r>
    </w:p>
    <w:bookmarkEnd w:id="1287"/>
    <w:bookmarkStart w:name="z1314" w:id="1288"/>
    <w:p>
      <w:pPr>
        <w:spacing w:after="0"/>
        <w:ind w:left="0"/>
        <w:jc w:val="both"/>
      </w:pPr>
      <w:r>
        <w:rPr>
          <w:rFonts w:ascii="Times New Roman"/>
          <w:b w:val="false"/>
          <w:i w:val="false"/>
          <w:color w:val="000000"/>
          <w:sz w:val="28"/>
        </w:rPr>
        <w:t>
      4) хабарламаның күні;</w:t>
      </w:r>
    </w:p>
    <w:bookmarkEnd w:id="1288"/>
    <w:bookmarkStart w:name="z1315" w:id="1289"/>
    <w:p>
      <w:pPr>
        <w:spacing w:after="0"/>
        <w:ind w:left="0"/>
        <w:jc w:val="both"/>
      </w:pPr>
      <w:r>
        <w:rPr>
          <w:rFonts w:ascii="Times New Roman"/>
          <w:b w:val="false"/>
          <w:i w:val="false"/>
          <w:color w:val="000000"/>
          <w:sz w:val="28"/>
        </w:rPr>
        <w:t>
      5) кедендік төлемдер мен салықтар бойынша берешек сомасы;</w:t>
      </w:r>
    </w:p>
    <w:bookmarkEnd w:id="1289"/>
    <w:bookmarkStart w:name="z1316" w:id="1290"/>
    <w:p>
      <w:pPr>
        <w:spacing w:after="0"/>
        <w:ind w:left="0"/>
        <w:jc w:val="both"/>
      </w:pPr>
      <w:r>
        <w:rPr>
          <w:rFonts w:ascii="Times New Roman"/>
          <w:b w:val="false"/>
          <w:i w:val="false"/>
          <w:color w:val="000000"/>
          <w:sz w:val="28"/>
        </w:rPr>
        <w:t>
      6) хабарлама берілген күнгі өсімпұлдар сомасы;</w:t>
      </w:r>
    </w:p>
    <w:bookmarkEnd w:id="1290"/>
    <w:bookmarkStart w:name="z1317" w:id="1291"/>
    <w:p>
      <w:pPr>
        <w:spacing w:after="0"/>
        <w:ind w:left="0"/>
        <w:jc w:val="both"/>
      </w:pPr>
      <w:r>
        <w:rPr>
          <w:rFonts w:ascii="Times New Roman"/>
          <w:b w:val="false"/>
          <w:i w:val="false"/>
          <w:color w:val="000000"/>
          <w:sz w:val="28"/>
        </w:rPr>
        <w:t>
      7) кедендік төлемдерді, салықтарды және өсімпұлды төлеу бойынша міндеттемені орындау туралы талап;</w:t>
      </w:r>
    </w:p>
    <w:bookmarkEnd w:id="1291"/>
    <w:bookmarkStart w:name="z1318" w:id="1292"/>
    <w:p>
      <w:pPr>
        <w:spacing w:after="0"/>
        <w:ind w:left="0"/>
        <w:jc w:val="both"/>
      </w:pPr>
      <w:r>
        <w:rPr>
          <w:rFonts w:ascii="Times New Roman"/>
          <w:b w:val="false"/>
          <w:i w:val="false"/>
          <w:color w:val="000000"/>
          <w:sz w:val="28"/>
        </w:rPr>
        <w:t>
      8) хабарламаны жіберу үшін негіздеме;</w:t>
      </w:r>
    </w:p>
    <w:bookmarkEnd w:id="1292"/>
    <w:bookmarkStart w:name="z1319" w:id="1293"/>
    <w:p>
      <w:pPr>
        <w:spacing w:after="0"/>
        <w:ind w:left="0"/>
        <w:jc w:val="both"/>
      </w:pPr>
      <w:r>
        <w:rPr>
          <w:rFonts w:ascii="Times New Roman"/>
          <w:b w:val="false"/>
          <w:i w:val="false"/>
          <w:color w:val="000000"/>
          <w:sz w:val="28"/>
        </w:rPr>
        <w:t>
      9) кедендік төлемдер мен салықтарды төлеу бойынша берешекті өтеу кезінде өсімпұлды есептеу тәртібі;</w:t>
      </w:r>
    </w:p>
    <w:bookmarkEnd w:id="1293"/>
    <w:bookmarkStart w:name="z1320" w:id="1294"/>
    <w:p>
      <w:pPr>
        <w:spacing w:after="0"/>
        <w:ind w:left="0"/>
        <w:jc w:val="both"/>
      </w:pPr>
      <w:r>
        <w:rPr>
          <w:rFonts w:ascii="Times New Roman"/>
          <w:b w:val="false"/>
          <w:i w:val="false"/>
          <w:color w:val="000000"/>
          <w:sz w:val="28"/>
        </w:rPr>
        <w:t>
      10) шағымдану тәртібі;</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22" w:id="1295"/>
    <w:p>
      <w:pPr>
        <w:spacing w:after="0"/>
        <w:ind w:left="0"/>
        <w:jc w:val="both"/>
      </w:pPr>
      <w:r>
        <w:rPr>
          <w:rFonts w:ascii="Times New Roman"/>
          <w:b w:val="false"/>
          <w:i w:val="false"/>
          <w:color w:val="000000"/>
          <w:sz w:val="28"/>
        </w:rPr>
        <w:t>
      5. Төлеуші кедендік төлемдер мен салықтар бойынша берешекті, өсімпұлдарды өтеу туралы хабарлама тіркелген кезден бастап өтелген күнін қоса алғандағы кезеңде есепке жазуға жататын өсімпұлдар есепке алынбаған кедендік төлемдер мен салықтар бойынша берешекті өтеген кезінде кеден органы кедендік төлемдер мен салықтар бойынша берешекті, өсімпұлдарды өтеу туралы бұрын берген хабарламасына қосымша хабарлама береді.</w:t>
      </w:r>
    </w:p>
    <w:bookmarkEnd w:id="1295"/>
    <w:bookmarkStart w:name="z1323" w:id="1296"/>
    <w:p>
      <w:pPr>
        <w:spacing w:after="0"/>
        <w:ind w:left="0"/>
        <w:jc w:val="both"/>
      </w:pPr>
      <w:r>
        <w:rPr>
          <w:rFonts w:ascii="Times New Roman"/>
          <w:b w:val="false"/>
          <w:i w:val="false"/>
          <w:color w:val="000000"/>
          <w:sz w:val="28"/>
        </w:rPr>
        <w:t>
      6. Осы Кодекске сәйкес оларға қатысты кедендік төлемдер, салықтар және өсімпұлдар бойынша берешекті өтеу туралы хабарлама жіберілген кедендік төлемдер, салықтар және өсімпұлдар бойынша берешек сомалардың өзгеруіне әкеп соққан негізделген фактілер анықталған жағдайда, кеден органы кедендік төлемдер, салықтар бойынша берешекті және өсімпұлдарды өтеу туралы жіберілген бастапқы хабарламаны кері қайтарып алумен бір мезгілде кедендік төлемдер, салықтар және өсімпұлдар бойынша берешекті өтеу туралы жаңа хабарлама жібереді.</w:t>
      </w:r>
    </w:p>
    <w:bookmarkEnd w:id="1296"/>
    <w:bookmarkStart w:name="z1324" w:id="1297"/>
    <w:p>
      <w:pPr>
        <w:spacing w:after="0"/>
        <w:ind w:left="0"/>
        <w:jc w:val="both"/>
      </w:pPr>
      <w:r>
        <w:rPr>
          <w:rFonts w:ascii="Times New Roman"/>
          <w:b w:val="false"/>
          <w:i w:val="false"/>
          <w:color w:val="000000"/>
          <w:sz w:val="28"/>
        </w:rPr>
        <w:t>
      7. Кедендік төлемдер, салықтар және өсімпұлдар бойынша берешекті өтеу туралы хабарламаны кері қайтарып алу және жаңасын жіберу кедендік төлемдер, салықтар және өсімпұлдар бойынша берешек сомалардың өзгергенін куәландырылатын фактілер расталған күннен бастап бес жұмыс күнінен кешіктірілмей жүргізілуге тиіс.</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325" w:id="1298"/>
    <w:p>
      <w:pPr>
        <w:spacing w:after="0"/>
        <w:ind w:left="0"/>
        <w:jc w:val="left"/>
      </w:pPr>
      <w:r>
        <w:rPr>
          <w:rFonts w:ascii="Times New Roman"/>
          <w:b/>
          <w:i w:val="false"/>
          <w:color w:val="000000"/>
        </w:rPr>
        <w:t xml:space="preserve"> 160-бап. Кедендік төлемдер мен салықтар бойынша берешекті, өсімпұлдарды өтеу туралы хабарламаны тапсыру және орындау тәртібі</w:t>
      </w:r>
    </w:p>
    <w:bookmarkEnd w:id="1298"/>
    <w:p>
      <w:pPr>
        <w:spacing w:after="0"/>
        <w:ind w:left="0"/>
        <w:jc w:val="both"/>
      </w:pPr>
      <w:r>
        <w:rPr>
          <w:rFonts w:ascii="Times New Roman"/>
          <w:b w:val="false"/>
          <w:i w:val="false"/>
          <w:color w:val="ff0000"/>
          <w:sz w:val="28"/>
        </w:rPr>
        <w:t>
      Ескерту. 160-баптың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26" w:id="1299"/>
    <w:p>
      <w:pPr>
        <w:spacing w:after="0"/>
        <w:ind w:left="0"/>
        <w:jc w:val="both"/>
      </w:pPr>
      <w:r>
        <w:rPr>
          <w:rFonts w:ascii="Times New Roman"/>
          <w:b w:val="false"/>
          <w:i w:val="false"/>
          <w:color w:val="000000"/>
          <w:sz w:val="28"/>
        </w:rPr>
        <w:t>
      1. Кедендік төлемдер мен салықтар бойынша берешекті, өсімпұлдарды өтеу туралы хабарлама төлеушіге қолын қойғыза отырып, жеке өзіне немесе осы бапта өзгеше белгіленбесе, жөнелту және алу фактілерін растайтын өзге тәсілмен берілуі тиіс.</w:t>
      </w:r>
    </w:p>
    <w:bookmarkEnd w:id="1299"/>
    <w:bookmarkStart w:name="z1249" w:id="1300"/>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bookmarkEnd w:id="1300"/>
    <w:bookmarkStart w:name="z1250" w:id="1301"/>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bookmarkEnd w:id="1301"/>
    <w:bookmarkStart w:name="z1251" w:id="1302"/>
    <w:p>
      <w:pPr>
        <w:spacing w:after="0"/>
        <w:ind w:left="0"/>
        <w:jc w:val="both"/>
      </w:pP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 Бұл тәсiл Қазақстан Республикасының салық заңнамасында белгіленген тәртіппен электрондық салық төлеушi ретiнде тiркелген төлеушiге қолданылады.</w:t>
      </w:r>
    </w:p>
    <w:bookmarkEnd w:id="1302"/>
    <w:bookmarkStart w:name="z1282" w:id="1303"/>
    <w:p>
      <w:pPr>
        <w:spacing w:after="0"/>
        <w:ind w:left="0"/>
        <w:jc w:val="both"/>
      </w:pPr>
      <w:r>
        <w:rPr>
          <w:rFonts w:ascii="Times New Roman"/>
          <w:b w:val="false"/>
          <w:i w:val="false"/>
          <w:color w:val="000000"/>
          <w:sz w:val="28"/>
        </w:rPr>
        <w:t>
      1-1. Осы Кодекстің 159-бабының 1-тармағында көзделген кедендік төлемдер мен салықтар бойынша берешекті, өсімпұлдарды өтеу туралы хабарламаны пошта немесе өзге де байланыс ұйымдары қайтарған жағдайда осы Кодекстің 157-бабы 3-2-тармағында белгіленген тәртіппен зерттеп-қарау актісі жасалған күн мұндай хабарламаны берген күн болып табылады.</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28" w:id="1304"/>
    <w:p>
      <w:pPr>
        <w:spacing w:after="0"/>
        <w:ind w:left="0"/>
        <w:jc w:val="both"/>
      </w:pPr>
      <w:r>
        <w:rPr>
          <w:rFonts w:ascii="Times New Roman"/>
          <w:b w:val="false"/>
          <w:i w:val="false"/>
          <w:color w:val="000000"/>
          <w:sz w:val="28"/>
        </w:rPr>
        <w:t>
      3. Осы Кодекстің 159-бабы 2-тармағының 3) тармақшасына сәйкес жолданған кедендік төлемдер мен салықтар бойынша берешекті, өсімпұлдарды өтеу туралы хабарламаға шағым жасалған жағдайда осы Кодекстің 157-бабы 3-тармағының 4) және 5) тармақшаларында көзделген әрекеттерді қолдану шағымды қараудың нәтижесі бойынша шешім шығарылғанға дейін тоқтатыла тұрады. Бұл ретте шағым жасау өсімпұлдың есепке жазылуын тоқтатпайды.</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329" w:id="1305"/>
    <w:p>
      <w:pPr>
        <w:spacing w:after="0"/>
        <w:ind w:left="0"/>
        <w:jc w:val="left"/>
      </w:pPr>
      <w:r>
        <w:rPr>
          <w:rFonts w:ascii="Times New Roman"/>
          <w:b/>
          <w:i w:val="false"/>
          <w:color w:val="000000"/>
        </w:rPr>
        <w:t xml:space="preserve"> 161-бап. Кедендік төлемдер мен салықтар бойынша берешекті, өсімпұлдарды кедендік төлемдер мен салықтардың артық төленуі есебінен не кедендік баждардың, салықтардың төленуін қамтамасыз ету есебінен өндіріп алу</w:t>
      </w:r>
    </w:p>
    <w:bookmarkEnd w:id="1305"/>
    <w:bookmarkStart w:name="z1330" w:id="1306"/>
    <w:p>
      <w:pPr>
        <w:spacing w:after="0"/>
        <w:ind w:left="0"/>
        <w:jc w:val="both"/>
      </w:pPr>
      <w:r>
        <w:rPr>
          <w:rFonts w:ascii="Times New Roman"/>
          <w:b w:val="false"/>
          <w:i w:val="false"/>
          <w:color w:val="000000"/>
          <w:sz w:val="28"/>
        </w:rPr>
        <w:t>
      1. Кеден органы кедендік төлемдер мен салықтар бойынша берешекті, өсімпұлдарды өтеу туралы хабарламаны төлеушіге табыс еткен күннен кейінгі бес жұмыс күні өткеннен кейін көрсетілген берешекті кедендік төлемдер немесе салықтар түрлері бойынша кедендік төлемдердің және (немесе) салықтардың артық төленген сомалары есебінен не төлеушінің кедендік баждардың, салықтардың төленуін қамтамасыз ету есебінен өндіріп алады.</w:t>
      </w:r>
    </w:p>
    <w:bookmarkEnd w:id="1306"/>
    <w:bookmarkStart w:name="z1283" w:id="1307"/>
    <w:p>
      <w:pPr>
        <w:spacing w:after="0"/>
        <w:ind w:left="0"/>
        <w:jc w:val="both"/>
      </w:pPr>
      <w:r>
        <w:rPr>
          <w:rFonts w:ascii="Times New Roman"/>
          <w:b w:val="false"/>
          <w:i w:val="false"/>
          <w:color w:val="000000"/>
          <w:sz w:val="28"/>
        </w:rPr>
        <w:t>
      Бұл ретте кедендік төлемдер мен салықтар бойынша берешекті, өсімпұлдарды кедендік төлемдер және (немесе) салықтың өзге түрі бойынша кедендік төлемдердің және (немесе) салықтардың артық төленген сомалары есебінен кеден органы осы Кодекстің 17-тарауына сәйкес есепке жатқызу жолымен өндіріп алады.</w:t>
      </w:r>
    </w:p>
    <w:bookmarkEnd w:id="1307"/>
    <w:bookmarkStart w:name="z1284" w:id="1308"/>
    <w:p>
      <w:pPr>
        <w:spacing w:after="0"/>
        <w:ind w:left="0"/>
        <w:jc w:val="both"/>
      </w:pPr>
      <w:r>
        <w:rPr>
          <w:rFonts w:ascii="Times New Roman"/>
          <w:b w:val="false"/>
          <w:i w:val="false"/>
          <w:color w:val="000000"/>
          <w:sz w:val="28"/>
        </w:rPr>
        <w:t>
      2. Осы бапқа сәйкес кеден органы кедендік төлемдер мен салықтар бойынша берешектің, өсімпұлдардың өндіріп алынған сомасы туралы оларды өндіріп алған күннен бастап екі жұмыс күні ішінде төлеушіге жазбаша хабарлайды.</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161-бап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32" w:id="1309"/>
    <w:p>
      <w:pPr>
        <w:spacing w:after="0"/>
        <w:ind w:left="0"/>
        <w:jc w:val="left"/>
      </w:pPr>
      <w:r>
        <w:rPr>
          <w:rFonts w:ascii="Times New Roman"/>
          <w:b/>
          <w:i w:val="false"/>
          <w:color w:val="000000"/>
        </w:rPr>
        <w:t xml:space="preserve"> 162-бап. Төлеушінің банк шоттары бойынша шығыс операцияларын тоқтата тұру</w:t>
      </w:r>
    </w:p>
    <w:bookmarkEnd w:id="1309"/>
    <w:bookmarkStart w:name="z1333" w:id="1310"/>
    <w:p>
      <w:pPr>
        <w:spacing w:after="0"/>
        <w:ind w:left="0"/>
        <w:jc w:val="both"/>
      </w:pPr>
      <w:r>
        <w:rPr>
          <w:rFonts w:ascii="Times New Roman"/>
          <w:b w:val="false"/>
          <w:i w:val="false"/>
          <w:color w:val="000000"/>
          <w:sz w:val="28"/>
        </w:rPr>
        <w:t>
      1. Төлеуші кедендік төлемдер мен салықтар бойынша берешекті,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он жұмыс күні өткеннен кейін төлеушінің банк шоттары бойынша шығыс операцияларын тоқтата тұру туралы кеден органының өкімін шығарады.</w:t>
      </w:r>
    </w:p>
    <w:bookmarkEnd w:id="1310"/>
    <w:bookmarkStart w:name="z1334" w:id="1311"/>
    <w:p>
      <w:pPr>
        <w:spacing w:after="0"/>
        <w:ind w:left="0"/>
        <w:jc w:val="both"/>
      </w:pPr>
      <w:r>
        <w:rPr>
          <w:rFonts w:ascii="Times New Roman"/>
          <w:b w:val="false"/>
          <w:i w:val="false"/>
          <w:color w:val="000000"/>
          <w:sz w:val="28"/>
        </w:rPr>
        <w:t>
      2. Банк шоттары бойынша шығыс операцияларын тоқтата тұру мыналардан:</w:t>
      </w:r>
    </w:p>
    <w:bookmarkEnd w:id="1311"/>
    <w:bookmarkStart w:name="z1335" w:id="1312"/>
    <w:p>
      <w:pPr>
        <w:spacing w:after="0"/>
        <w:ind w:left="0"/>
        <w:jc w:val="both"/>
      </w:pPr>
      <w:r>
        <w:rPr>
          <w:rFonts w:ascii="Times New Roman"/>
          <w:b w:val="false"/>
          <w:i w:val="false"/>
          <w:color w:val="000000"/>
          <w:sz w:val="28"/>
        </w:rPr>
        <w:t>
      1) төлеушінің кедендік төлемдер мен салықтар бойынша берешекті, өсімпұлдарды дербес өтеуі жөніндегі операциялардан;</w:t>
      </w:r>
    </w:p>
    <w:bookmarkEnd w:id="1312"/>
    <w:bookmarkStart w:name="z1336" w:id="1313"/>
    <w:p>
      <w:pPr>
        <w:spacing w:after="0"/>
        <w:ind w:left="0"/>
        <w:jc w:val="both"/>
      </w:pPr>
      <w:r>
        <w:rPr>
          <w:rFonts w:ascii="Times New Roman"/>
          <w:b w:val="false"/>
          <w:i w:val="false"/>
          <w:color w:val="000000"/>
          <w:sz w:val="28"/>
        </w:rPr>
        <w:t>
      2) ақшаны:</w:t>
      </w:r>
    </w:p>
    <w:bookmarkEnd w:id="1313"/>
    <w:p>
      <w:pPr>
        <w:spacing w:after="0"/>
        <w:ind w:left="0"/>
        <w:jc w:val="both"/>
      </w:pPr>
      <w:r>
        <w:rPr>
          <w:rFonts w:ascii="Times New Roman"/>
          <w:b w:val="false"/>
          <w:i w:val="false"/>
          <w:color w:val="000000"/>
          <w:sz w:val="28"/>
        </w:rPr>
        <w:t>
      адам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үшінші абзацына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авторлық шарт бойынша сыйақылар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бойынша есеп айырысу үшін ақшаны алып қоюды көздейтін атқару құжаттары бойынша;</w:t>
      </w:r>
    </w:p>
    <w:p>
      <w:pPr>
        <w:spacing w:after="0"/>
        <w:ind w:left="0"/>
        <w:jc w:val="both"/>
      </w:pPr>
      <w:r>
        <w:rPr>
          <w:rFonts w:ascii="Times New Roman"/>
          <w:b w:val="false"/>
          <w:i w:val="false"/>
          <w:color w:val="000000"/>
          <w:sz w:val="28"/>
        </w:rPr>
        <w:t>
      кедендік төлемдер мен салықтар бойынша берешекті, өсімпұлдарды өтеу бойынша, сондай-ақ мемлекет кірісіне өндіріп алу туралы атқару құжаттары бойынша алып қою жағдайларынан басқа, кедендік төлемдер мен салықтар бойынша берешек сомасы шегінде төлеушінің барлық шығыс операцияларына қолданылады.</w:t>
      </w:r>
    </w:p>
    <w:p>
      <w:pPr>
        <w:spacing w:after="0"/>
        <w:ind w:left="0"/>
        <w:jc w:val="both"/>
      </w:pPr>
      <w:r>
        <w:rPr>
          <w:rFonts w:ascii="Times New Roman"/>
          <w:b w:val="false"/>
          <w:i w:val="false"/>
          <w:color w:val="000000"/>
          <w:sz w:val="28"/>
        </w:rPr>
        <w:t>
      Банк шоттары бойынша шығыс операцияларын тоқтата тұру туралы өкім уәкілетті мемлекеттік органдардың немесе лауазымды адамдардың тыйым салу туралы шешімдерінің негізінде тыйым салынған ақша сомасына қолданылмайды.</w:t>
      </w:r>
    </w:p>
    <w:bookmarkStart w:name="z1337" w:id="1314"/>
    <w:p>
      <w:pPr>
        <w:spacing w:after="0"/>
        <w:ind w:left="0"/>
        <w:jc w:val="both"/>
      </w:pPr>
      <w:r>
        <w:rPr>
          <w:rFonts w:ascii="Times New Roman"/>
          <w:b w:val="false"/>
          <w:i w:val="false"/>
          <w:color w:val="000000"/>
          <w:sz w:val="28"/>
        </w:rPr>
        <w:t>
      3. Төлеушінің банк шоттары бойынша шығыс операцияларын тоқтата тұру туралы өкім кеден ісі саласындағы уәкілетті орган Қазақстан Республикасының Ұлттық Банкімен бірлесіп белгілеген нысан бойынша шығарылады және оны банк немесе банк операцияларының жекелеген түрлерін жүзеге асыратын ұйым алған күннен бастап күшіне енеді.</w:t>
      </w:r>
    </w:p>
    <w:bookmarkEnd w:id="1314"/>
    <w:p>
      <w:pPr>
        <w:spacing w:after="0"/>
        <w:ind w:left="0"/>
        <w:jc w:val="both"/>
      </w:pPr>
      <w:r>
        <w:rPr>
          <w:rFonts w:ascii="Times New Roman"/>
          <w:b w:val="false"/>
          <w:i w:val="false"/>
          <w:color w:val="000000"/>
          <w:sz w:val="28"/>
        </w:rPr>
        <w:t>
      Кеден органы мұндай өкімді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Төлеушінің банк шоттары бойынша шығыс операцияларын тоқтата тұру туралы кеден органының өкімі электрондық нысанда жіберілген кезде, мұндай өкім Қазақстан Республикасының Ұлттық Банкімен келісілген форматта қалыптастырылады.</w:t>
      </w:r>
    </w:p>
    <w:bookmarkStart w:name="z1338" w:id="1315"/>
    <w:p>
      <w:pPr>
        <w:spacing w:after="0"/>
        <w:ind w:left="0"/>
        <w:jc w:val="both"/>
      </w:pPr>
      <w:r>
        <w:rPr>
          <w:rFonts w:ascii="Times New Roman"/>
          <w:b w:val="false"/>
          <w:i w:val="false"/>
          <w:color w:val="000000"/>
          <w:sz w:val="28"/>
        </w:rPr>
        <w:t>
      4. Төлеушінің банк шоттары бойынша шығыс операцияларын тоқтата тұру туралы өкімді банктердің немесе банк операцияларының жекелеген түрлерін жүзеге асыратын ұйымдар бұлжытпай орындауға тиіс.</w:t>
      </w:r>
    </w:p>
    <w:bookmarkEnd w:id="1315"/>
    <w:bookmarkStart w:name="z1339" w:id="1316"/>
    <w:p>
      <w:pPr>
        <w:spacing w:after="0"/>
        <w:ind w:left="0"/>
        <w:jc w:val="both"/>
      </w:pPr>
      <w:r>
        <w:rPr>
          <w:rFonts w:ascii="Times New Roman"/>
          <w:b w:val="false"/>
          <w:i w:val="false"/>
          <w:color w:val="000000"/>
          <w:sz w:val="28"/>
        </w:rPr>
        <w:t>
      5. Төлеушінің банк шоттары бойынша шығыс операцияларын тоқтата тұру туралы өкімнің күшін банк шоттары бойынша шығыс операцияларын тоқтата тұрудың себебі жойылған күннен кейінгі бір жұмыс күнінен кешіктірмей, осындай өкімді шығарған кеден органы жояды.</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0" w:id="1317"/>
    <w:p>
      <w:pPr>
        <w:spacing w:after="0"/>
        <w:ind w:left="0"/>
        <w:jc w:val="left"/>
      </w:pPr>
      <w:r>
        <w:rPr>
          <w:rFonts w:ascii="Times New Roman"/>
          <w:b/>
          <w:i w:val="false"/>
          <w:color w:val="000000"/>
        </w:rPr>
        <w:t xml:space="preserve"> 163-бап. Төлеушінің кассасы бойынша шығыс операцияларын тоқтата тұру</w:t>
      </w:r>
    </w:p>
    <w:bookmarkEnd w:id="1317"/>
    <w:bookmarkStart w:name="z1341" w:id="1318"/>
    <w:p>
      <w:pPr>
        <w:spacing w:after="0"/>
        <w:ind w:left="0"/>
        <w:jc w:val="both"/>
      </w:pPr>
      <w:r>
        <w:rPr>
          <w:rFonts w:ascii="Times New Roman"/>
          <w:b w:val="false"/>
          <w:i w:val="false"/>
          <w:color w:val="000000"/>
          <w:sz w:val="28"/>
        </w:rPr>
        <w:t>
      1. Төлеуші кедендік төлемдер мен салықтар бойынша берешекті,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он жұмыс күні өткеннен кейін төлеушінің кассасы бойынша шығыс операцияларын тоқтата тұруды жүргізеді.</w:t>
      </w:r>
    </w:p>
    <w:bookmarkEnd w:id="1318"/>
    <w:bookmarkStart w:name="z1285" w:id="1319"/>
    <w:p>
      <w:pPr>
        <w:spacing w:after="0"/>
        <w:ind w:left="0"/>
        <w:jc w:val="both"/>
      </w:pPr>
      <w:r>
        <w:rPr>
          <w:rFonts w:ascii="Times New Roman"/>
          <w:b w:val="false"/>
          <w:i w:val="false"/>
          <w:color w:val="000000"/>
          <w:sz w:val="28"/>
        </w:rPr>
        <w:t>
      Төлеушінің кассасы бойынша шығыс операцияларын тоқтата тұру, банкке немесе банк операцияларының жекелеген түрлерін жүзеге асыратын ұйымға кейіннен оларды кедендік төлемдер және салықтар бойынша берешекті, өсімпұлдарды өтеу есебіне аудару үшін ақша тапсыру бойынша операциялардан басқа, кассадағы қолма-қол ақшалардың барлық шығыс операцияларына қолданылады.</w:t>
      </w:r>
    </w:p>
    <w:bookmarkEnd w:id="1319"/>
    <w:bookmarkStart w:name="z1331" w:id="1320"/>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 кеден ісі саласындағы уәкілетті орган белгілеген нысан бойынша екі дана етіп жасалады, оның бір данасы төлеушіге қол қойғызып немесе жіберу мен алу фактiсiн растайтын өзге де тәсiлмен тапсырылады.</w:t>
      </w:r>
    </w:p>
    <w:bookmarkEnd w:id="1320"/>
    <w:bookmarkStart w:name="z1450" w:id="1321"/>
    <w:p>
      <w:pPr>
        <w:spacing w:after="0"/>
        <w:ind w:left="0"/>
        <w:jc w:val="both"/>
      </w:pPr>
      <w:r>
        <w:rPr>
          <w:rFonts w:ascii="Times New Roman"/>
          <w:b w:val="false"/>
          <w:i w:val="false"/>
          <w:color w:val="000000"/>
          <w:sz w:val="28"/>
        </w:rPr>
        <w:t>
      1-1. Төлеушінің кассасы бойынша шығыс операцияларын тоқтата тұру туралы өкімді пошта немесе өзге де байланыс ұйымы қайтарған жағдайда осы Кодекстің 157-бабы 3-2-тармағында белгіленген тәртіппен зерттеп-қарау актісі жасалған күн осындай өкімді берген күн болып табылады.</w:t>
      </w:r>
    </w:p>
    <w:bookmarkEnd w:id="1321"/>
    <w:bookmarkStart w:name="z1342" w:id="1322"/>
    <w:p>
      <w:pPr>
        <w:spacing w:after="0"/>
        <w:ind w:left="0"/>
        <w:jc w:val="both"/>
      </w:pPr>
      <w:r>
        <w:rPr>
          <w:rFonts w:ascii="Times New Roman"/>
          <w:b w:val="false"/>
          <w:i w:val="false"/>
          <w:color w:val="000000"/>
          <w:sz w:val="28"/>
        </w:rPr>
        <w:t>
      2. Кеден органының касса бойынша шығыс операцияларын тоқтата тұру туралы өкімін төлеуші бұлжытпай орындауға тиiс.</w:t>
      </w:r>
    </w:p>
    <w:bookmarkEnd w:id="1322"/>
    <w:bookmarkStart w:name="z1343" w:id="1323"/>
    <w:p>
      <w:pPr>
        <w:spacing w:after="0"/>
        <w:ind w:left="0"/>
        <w:jc w:val="both"/>
      </w:pPr>
      <w:r>
        <w:rPr>
          <w:rFonts w:ascii="Times New Roman"/>
          <w:b w:val="false"/>
          <w:i w:val="false"/>
          <w:color w:val="000000"/>
          <w:sz w:val="28"/>
        </w:rPr>
        <w:t>
      3. Төлеуші осы баптың талаптарын бұзғаны үшін Қазақстан Республикасының заңдарына сәйкес жауапты болады.</w:t>
      </w:r>
    </w:p>
    <w:bookmarkEnd w:id="1323"/>
    <w:bookmarkStart w:name="z1344" w:id="1324"/>
    <w:p>
      <w:pPr>
        <w:spacing w:after="0"/>
        <w:ind w:left="0"/>
        <w:jc w:val="both"/>
      </w:pPr>
      <w:r>
        <w:rPr>
          <w:rFonts w:ascii="Times New Roman"/>
          <w:b w:val="false"/>
          <w:i w:val="false"/>
          <w:color w:val="000000"/>
          <w:sz w:val="28"/>
        </w:rPr>
        <w:t>
      4. Кеден органы төлеушінің кедендік төлемдер мен салықтар бойынша берешекті, өсімпұлдарды өтегеннен кейін бір жұмыс күнінен кешіктірмей кеден органының касса бойынша шығыс операцияларын тоқтата тұру туралы өкімінің күшін жояды.</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163-бапқа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45" w:id="1325"/>
    <w:p>
      <w:pPr>
        <w:spacing w:after="0"/>
        <w:ind w:left="0"/>
        <w:jc w:val="left"/>
      </w:pPr>
      <w:r>
        <w:rPr>
          <w:rFonts w:ascii="Times New Roman"/>
          <w:b/>
          <w:i w:val="false"/>
          <w:color w:val="000000"/>
        </w:rPr>
        <w:t xml:space="preserve"> 164-бап. Төлеушінің мүлікке билік етуін шектеу</w:t>
      </w:r>
    </w:p>
    <w:bookmarkEnd w:id="1325"/>
    <w:p>
      <w:pPr>
        <w:spacing w:after="0"/>
        <w:ind w:left="0"/>
        <w:jc w:val="both"/>
      </w:pPr>
      <w:r>
        <w:rPr>
          <w:rFonts w:ascii="Times New Roman"/>
          <w:b w:val="false"/>
          <w:i w:val="false"/>
          <w:color w:val="ff0000"/>
          <w:sz w:val="28"/>
        </w:rPr>
        <w:t>
      Ескерту. 164-баптың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46" w:id="1326"/>
    <w:p>
      <w:pPr>
        <w:spacing w:after="0"/>
        <w:ind w:left="0"/>
        <w:jc w:val="both"/>
      </w:pPr>
      <w:r>
        <w:rPr>
          <w:rFonts w:ascii="Times New Roman"/>
          <w:b w:val="false"/>
          <w:i w:val="false"/>
          <w:color w:val="000000"/>
          <w:sz w:val="28"/>
        </w:rPr>
        <w:t>
      1. Осы баптың 2-тармағында көрсетілген шешімнің негізінде төлеушінің мүлкіне билік етуіне шектеу мынадай:</w:t>
      </w:r>
    </w:p>
    <w:bookmarkEnd w:id="1326"/>
    <w:bookmarkStart w:name="z1805" w:id="1327"/>
    <w:p>
      <w:pPr>
        <w:spacing w:after="0"/>
        <w:ind w:left="0"/>
        <w:jc w:val="both"/>
      </w:pPr>
      <w:r>
        <w:rPr>
          <w:rFonts w:ascii="Times New Roman"/>
          <w:b w:val="false"/>
          <w:i w:val="false"/>
          <w:color w:val="000000"/>
          <w:sz w:val="28"/>
        </w:rPr>
        <w:t>
      1) кедендік төлемдер мен салықтар бойынша берешекті, өсімпұлдарды өтеу туралы хабарламаны алған күннен кейінгі он бес жұмыс күнi өткен соң – кедендік төлемдер мен салықтар бойынша берешектер, өсімпұлдар өтелмеген;</w:t>
      </w:r>
    </w:p>
    <w:bookmarkEnd w:id="1327"/>
    <w:bookmarkStart w:name="z1806" w:id="1328"/>
    <w:p>
      <w:pPr>
        <w:spacing w:after="0"/>
        <w:ind w:left="0"/>
        <w:jc w:val="both"/>
      </w:pPr>
      <w:r>
        <w:rPr>
          <w:rFonts w:ascii="Times New Roman"/>
          <w:b w:val="false"/>
          <w:i w:val="false"/>
          <w:color w:val="000000"/>
          <w:sz w:val="28"/>
        </w:rPr>
        <w:t>
      2) тексеру нәтижелері бойынша төлеушіге кедендік төлемдер мен салықтар, өсімпұлдар бойынша сомалар есепке жазылған жағдайларда қойылады.</w:t>
      </w:r>
    </w:p>
    <w:bookmarkEnd w:id="1328"/>
    <w:bookmarkStart w:name="z1807" w:id="1329"/>
    <w:p>
      <w:pPr>
        <w:spacing w:after="0"/>
        <w:ind w:left="0"/>
        <w:jc w:val="both"/>
      </w:pPr>
      <w:r>
        <w:rPr>
          <w:rFonts w:ascii="Times New Roman"/>
          <w:b w:val="false"/>
          <w:i w:val="false"/>
          <w:color w:val="000000"/>
          <w:sz w:val="28"/>
        </w:rPr>
        <w:t>
      Бұл ретте осы тармақшада көрсетілген жағдайда кеден органы тексеру нәтижелері туралы хабарламаны төлеушіге табыс еткен күннен бастап он жұмыс күнінен кешіктірмей шектеу қояды.</w:t>
      </w:r>
    </w:p>
    <w:bookmarkEnd w:id="1329"/>
    <w:bookmarkStart w:name="z1347" w:id="1330"/>
    <w:p>
      <w:pPr>
        <w:spacing w:after="0"/>
        <w:ind w:left="0"/>
        <w:jc w:val="both"/>
      </w:pPr>
      <w:r>
        <w:rPr>
          <w:rFonts w:ascii="Times New Roman"/>
          <w:b w:val="false"/>
          <w:i w:val="false"/>
          <w:color w:val="000000"/>
          <w:sz w:val="28"/>
        </w:rPr>
        <w:t>
      2. Төлеушінің мүлкіне билік етуін шектеу туралы шешімді кеден органы Қазақстан Республикасының салық заңнамасында белгіленген нысан бойынша, кедендік төлемдер мен салық бойынша берешек, өсімпұлдар сомасына шығарады.</w:t>
      </w:r>
    </w:p>
    <w:bookmarkEnd w:id="1330"/>
    <w:bookmarkStart w:name="z1348" w:id="1331"/>
    <w:p>
      <w:pPr>
        <w:spacing w:after="0"/>
        <w:ind w:left="0"/>
        <w:jc w:val="both"/>
      </w:pPr>
      <w:r>
        <w:rPr>
          <w:rFonts w:ascii="Times New Roman"/>
          <w:b w:val="false"/>
          <w:i w:val="false"/>
          <w:color w:val="000000"/>
          <w:sz w:val="28"/>
        </w:rPr>
        <w:t>
      3. Төлеушінің мүлкіне билік етуін шектеу туралы шешім меншік немесе шаруашылық жүргізу құқығындағы, сондай-ақ аталған төлеушінің теңгерімінде тұрған мүлікке қатысты шығарылады.</w:t>
      </w:r>
    </w:p>
    <w:bookmarkEnd w:id="1331"/>
    <w:p>
      <w:pPr>
        <w:spacing w:after="0"/>
        <w:ind w:left="0"/>
        <w:jc w:val="both"/>
      </w:pPr>
      <w:r>
        <w:rPr>
          <w:rFonts w:ascii="Times New Roman"/>
          <w:b w:val="false"/>
          <w:i w:val="false"/>
          <w:color w:val="000000"/>
          <w:sz w:val="28"/>
        </w:rPr>
        <w:t>
      Қаржы лизингі мен кепілді қоса алғанда, төлеушінің жалға берілген мүлкіне билік етуін шектеу туралы шешім шығарылған кезде осы мүлікке қатысты кеден органы шешім шығарған кезден бастап және ол жойылғанға дейін жалға алушы мен кепілді ұстаушыға мұндай мүлікке меншік құқығын беруге тыйым салынады.</w:t>
      </w:r>
    </w:p>
    <w:bookmarkStart w:name="z1349" w:id="1332"/>
    <w:p>
      <w:pPr>
        <w:spacing w:after="0"/>
        <w:ind w:left="0"/>
        <w:jc w:val="both"/>
      </w:pPr>
      <w:r>
        <w:rPr>
          <w:rFonts w:ascii="Times New Roman"/>
          <w:b w:val="false"/>
          <w:i w:val="false"/>
          <w:color w:val="000000"/>
          <w:sz w:val="28"/>
        </w:rPr>
        <w:t>
      4. Осы баптың 2-тармағында көрсетілген шешім төлеушіге тапсырылған күннен бастап он жұмыс күні өткеннен кейін кеден органы төлеушіге мүлікке иелік ету, пайдалану және билік ету шарттарын бұзғаны үшін жауапкершілік туралы ескерте отырып, Қазақстан Республикасының салық заңнамасында белгіленген нысан бойынша мүлік тізімдемесінің актісін жасау арқылы төлеушінің қатысуымен, билік етуі шектелген мүлікке тізімдеме жүргізеді.</w:t>
      </w:r>
    </w:p>
    <w:bookmarkEnd w:id="1332"/>
    <w:p>
      <w:pPr>
        <w:spacing w:after="0"/>
        <w:ind w:left="0"/>
        <w:jc w:val="both"/>
      </w:pPr>
      <w:r>
        <w:rPr>
          <w:rFonts w:ascii="Times New Roman"/>
          <w:b w:val="false"/>
          <w:i w:val="false"/>
          <w:color w:val="000000"/>
          <w:sz w:val="28"/>
        </w:rPr>
        <w:t>
      Билік етуі шектелген мүліктің тізімдемесі төлеушінің бухгалтерлік құжаттамасының деректері немесе Қазақстан Республикасының бағалау қызметі туралы заңнамасына сәйкес жүргізілетін тәуелсіз бағалау негізінде айқындалатын оның бағасы көрсетіле отырып жүргізіледі және екі дана етіп жасалған актімен ресімделеді.</w:t>
      </w:r>
    </w:p>
    <w:bookmarkStart w:name="z1350" w:id="1333"/>
    <w:p>
      <w:pPr>
        <w:spacing w:after="0"/>
        <w:ind w:left="0"/>
        <w:jc w:val="both"/>
      </w:pPr>
      <w:r>
        <w:rPr>
          <w:rFonts w:ascii="Times New Roman"/>
          <w:b w:val="false"/>
          <w:i w:val="false"/>
          <w:color w:val="000000"/>
          <w:sz w:val="28"/>
        </w:rPr>
        <w:t>
      5. Кеден органы мүлікке билік етуді шектеу туралы шешімнің және мүлік тізімдемесі актісінің бір данасын төлеушіге қол қойғызып немесе хабарламасы бар тапсырыс хатпен пошта арқылы жібереді.</w:t>
      </w:r>
    </w:p>
    <w:bookmarkEnd w:id="1333"/>
    <w:bookmarkStart w:name="z1351" w:id="1334"/>
    <w:p>
      <w:pPr>
        <w:spacing w:after="0"/>
        <w:ind w:left="0"/>
        <w:jc w:val="both"/>
      </w:pPr>
      <w:r>
        <w:rPr>
          <w:rFonts w:ascii="Times New Roman"/>
          <w:b w:val="false"/>
          <w:i w:val="false"/>
          <w:color w:val="000000"/>
          <w:sz w:val="28"/>
        </w:rPr>
        <w:t>
      6. Мүлікке билік етуді шектеу туралы шешімді және (немесе) мүлік тізімдемесінің актісін пошта немесе өзге де байланыс ұйымы қайтарған жағдайда осы Кодекстің 157-бабы 3-2-тармағында белгіленген тәртіппен зерттеу актісін жасаған күн осындай шешімді және (немесе) актіні тапсырған күн болып табылады.</w:t>
      </w:r>
    </w:p>
    <w:bookmarkEnd w:id="1334"/>
    <w:bookmarkStart w:name="z1808" w:id="1335"/>
    <w:p>
      <w:pPr>
        <w:spacing w:after="0"/>
        <w:ind w:left="0"/>
        <w:jc w:val="both"/>
      </w:pPr>
      <w:r>
        <w:rPr>
          <w:rFonts w:ascii="Times New Roman"/>
          <w:b w:val="false"/>
          <w:i w:val="false"/>
          <w:color w:val="000000"/>
          <w:sz w:val="28"/>
        </w:rPr>
        <w:t>
      7. Егер мүлікке билік етуді шектеу туралы шешім оған құқықтар немесе ол бойынша мәмілелер мемлекеттік тіркелуге тиісті мүлікке не мемлекеттік тіркеуге жататын мүлікке қатысты қабылданса, кеден органы мүлікке билік етуді шектеу туралы шешімді төлеушіге табыс еткен күннен бастап бес жұмыс күнінен кешіктірмей мұндай шешімнің көшірмесін мүлікке құқықтардың ауыртпалығын тіркеу үшін уәкілетті мемлекеттік органдарға жібереді.</w:t>
      </w:r>
    </w:p>
    <w:bookmarkEnd w:id="1335"/>
    <w:bookmarkStart w:name="z1809" w:id="1336"/>
    <w:p>
      <w:pPr>
        <w:spacing w:after="0"/>
        <w:ind w:left="0"/>
        <w:jc w:val="both"/>
      </w:pPr>
      <w:r>
        <w:rPr>
          <w:rFonts w:ascii="Times New Roman"/>
          <w:b w:val="false"/>
          <w:i w:val="false"/>
          <w:color w:val="000000"/>
          <w:sz w:val="28"/>
        </w:rPr>
        <w:t>
      8. Кеден органы мынадай:</w:t>
      </w:r>
    </w:p>
    <w:bookmarkEnd w:id="1336"/>
    <w:bookmarkStart w:name="z1810" w:id="1337"/>
    <w:p>
      <w:pPr>
        <w:spacing w:after="0"/>
        <w:ind w:left="0"/>
        <w:jc w:val="both"/>
      </w:pPr>
      <w:r>
        <w:rPr>
          <w:rFonts w:ascii="Times New Roman"/>
          <w:b w:val="false"/>
          <w:i w:val="false"/>
          <w:color w:val="000000"/>
          <w:sz w:val="28"/>
        </w:rPr>
        <w:t xml:space="preserve">
      1) төлеуші кедендік төлемдер мен салықтар бойынша берешек, өсімпұлдар сомаларын өтеген жағдайда – осындай берешекті, өсімпұлды өтеген күннен бастап бір жұмыс күнінен кешіктірмей; </w:t>
      </w:r>
    </w:p>
    <w:bookmarkEnd w:id="1337"/>
    <w:bookmarkStart w:name="z1811" w:id="1338"/>
    <w:p>
      <w:pPr>
        <w:spacing w:after="0"/>
        <w:ind w:left="0"/>
        <w:jc w:val="both"/>
      </w:pPr>
      <w:r>
        <w:rPr>
          <w:rFonts w:ascii="Times New Roman"/>
          <w:b w:val="false"/>
          <w:i w:val="false"/>
          <w:color w:val="000000"/>
          <w:sz w:val="28"/>
        </w:rPr>
        <w:t>
      2) төлеушінің шағымын қараған кеден ісі саласындағы уәкілетті орган шешім шығарған немесе шағым жасалған тексеру нәтижелері туралы хабарламаның күшін жоятын сот актісі заңды күшіне енген жағдайда – осындай шешім шығарылған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 тізімдемесі актісінің күшін жояды.</w:t>
      </w:r>
    </w:p>
    <w:bookmarkEnd w:id="133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164-бапқа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52" w:id="1339"/>
    <w:p>
      <w:pPr>
        <w:spacing w:after="0"/>
        <w:ind w:left="0"/>
        <w:jc w:val="left"/>
      </w:pPr>
      <w:r>
        <w:rPr>
          <w:rFonts w:ascii="Times New Roman"/>
          <w:b/>
          <w:i w:val="false"/>
          <w:color w:val="000000"/>
        </w:rPr>
        <w:t xml:space="preserve"> 165-бап. Кедендік төлемдер мен салықтар бойынша берешекті, өсімпұлдарды төлеушінің банк шоттарындағы ақша есебінен өндіріп алу</w:t>
      </w:r>
    </w:p>
    <w:bookmarkEnd w:id="1339"/>
    <w:p>
      <w:pPr>
        <w:spacing w:after="0"/>
        <w:ind w:left="0"/>
        <w:jc w:val="both"/>
      </w:pPr>
      <w:r>
        <w:rPr>
          <w:rFonts w:ascii="Times New Roman"/>
          <w:b w:val="false"/>
          <w:i w:val="false"/>
          <w:color w:val="ff0000"/>
          <w:sz w:val="28"/>
        </w:rPr>
        <w:t>
      Ескерту. 165-баптың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53" w:id="1340"/>
    <w:p>
      <w:pPr>
        <w:spacing w:after="0"/>
        <w:ind w:left="0"/>
        <w:jc w:val="both"/>
      </w:pPr>
      <w:r>
        <w:rPr>
          <w:rFonts w:ascii="Times New Roman"/>
          <w:b w:val="false"/>
          <w:i w:val="false"/>
          <w:color w:val="000000"/>
          <w:sz w:val="28"/>
        </w:rPr>
        <w:t>
      1. Кедендік төлемдер мен салықтар бойынша берешектерді,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жиырма жұмыс күні өткеннен кейін кедендік төлемдер мен салықтар бойынша берешек, өсімпұлдар сомасын төлеушінің банк шоттарынан мәжбүрлеу тәртібімен өндіріп алады.</w:t>
      </w:r>
    </w:p>
    <w:bookmarkEnd w:id="1340"/>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зейнетақымен қамсыздандыру,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сақтандыру, міндетті әлеуметтік медициналық сақтандыру, инвестициялық қорлар туралы заңнамалық актілеріне сәйкес өндіріп алуға жол берілмейтін банктік шоттарға қолданылмайды.</w:t>
      </w:r>
    </w:p>
    <w:bookmarkStart w:name="z1354" w:id="1341"/>
    <w:p>
      <w:pPr>
        <w:spacing w:after="0"/>
        <w:ind w:left="0"/>
        <w:jc w:val="both"/>
      </w:pPr>
      <w:r>
        <w:rPr>
          <w:rFonts w:ascii="Times New Roman"/>
          <w:b w:val="false"/>
          <w:i w:val="false"/>
          <w:color w:val="000000"/>
          <w:sz w:val="28"/>
        </w:rPr>
        <w:t>
      2. Даусыз өндіріп алу туралы шешім қажетті ақшаны төлеушінің шотынан есептен шығаруға және бюджетке аударуға кеден органының инкассолық өкімін төлеушінің шоты ашылған банкке жіберу нысанында қабылданады.</w:t>
      </w:r>
    </w:p>
    <w:bookmarkEnd w:id="1341"/>
    <w:p>
      <w:pPr>
        <w:spacing w:after="0"/>
        <w:ind w:left="0"/>
        <w:jc w:val="both"/>
      </w:pPr>
      <w:r>
        <w:rPr>
          <w:rFonts w:ascii="Times New Roman"/>
          <w:b w:val="false"/>
          <w:i w:val="false"/>
          <w:color w:val="000000"/>
          <w:sz w:val="28"/>
        </w:rPr>
        <w:t>
      Кеден органы инкассолық өкімді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Инкассолық өкім электрондық нысанда жіберілген кезде, мұндай инкассолық өкім Қазақстан Республикасының Ұлттық Банкімен келісілген форматта қалыптастырылады.</w:t>
      </w:r>
    </w:p>
    <w:bookmarkStart w:name="z1355" w:id="1342"/>
    <w:p>
      <w:pPr>
        <w:spacing w:after="0"/>
        <w:ind w:left="0"/>
        <w:jc w:val="both"/>
      </w:pPr>
      <w:r>
        <w:rPr>
          <w:rFonts w:ascii="Times New Roman"/>
          <w:b w:val="false"/>
          <w:i w:val="false"/>
          <w:color w:val="000000"/>
          <w:sz w:val="28"/>
        </w:rPr>
        <w:t>
      3. Банк төлеушінің бір банк шотынан берешекті өндіріп алу туралы кеден органының инкассолық өкімін орындаған жағдайда, егер кеден органы төлеушінің көрсетілген банкте ашқан басқа банк шоттарына дәл осы сомаға және берешек түріне инкассолық өкім шығарған болса, банк кеден органының инкассолық шешімін орындау фактісін растайтын төлем құжатын қоса тіркей отырып, мұндай инкассолық шешімді орындамай, кеден органына қайтарады.</w:t>
      </w:r>
    </w:p>
    <w:bookmarkEnd w:id="1342"/>
    <w:bookmarkStart w:name="z1356" w:id="1343"/>
    <w:p>
      <w:pPr>
        <w:spacing w:after="0"/>
        <w:ind w:left="0"/>
        <w:jc w:val="both"/>
      </w:pPr>
      <w:r>
        <w:rPr>
          <w:rFonts w:ascii="Times New Roman"/>
          <w:b w:val="false"/>
          <w:i w:val="false"/>
          <w:color w:val="000000"/>
          <w:sz w:val="28"/>
        </w:rPr>
        <w:t>
      4. Шоттардан даусыз тәртіппен кедендік төлемдер мен салықтар бойынша берешекті, өсімпұлдарды өндіріп алу Қазақстан Республикасының ұлттық валютасымен және шетел валютасымен жүргізіледі. Шоттардан кедендік төлемдер мен салықтар бойынша берешекті, өсімпұлдарды шетел валютасымен өндіріп алу төлеушінің шотынан берешек пен өсімпұлды өндіріп алған күні Қазақстан Республикасының салық заңнамасына сәйкес белгіленген валюта айырбастаудың нарықтық бағамы бойынша Қазақстан Республикасының ұлттық валютасымен төленуге тиісті кедендік төлемдер, салықтар және олар бойынша өсімпұл сомасына барабар сомада жүргізіледі.</w:t>
      </w:r>
    </w:p>
    <w:bookmarkEnd w:id="1343"/>
    <w:bookmarkStart w:name="z1357" w:id="1344"/>
    <w:p>
      <w:pPr>
        <w:spacing w:after="0"/>
        <w:ind w:left="0"/>
        <w:jc w:val="both"/>
      </w:pPr>
      <w:r>
        <w:rPr>
          <w:rFonts w:ascii="Times New Roman"/>
          <w:b w:val="false"/>
          <w:i w:val="false"/>
          <w:color w:val="000000"/>
          <w:sz w:val="28"/>
        </w:rPr>
        <w:t>
      5. Кеден органының инкассолық өкімін орындауды банк Қазақстан Республикасының заңнамасында белгіленген тәртіппен және мерзімде жүзеге асырады.</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өзгерістер енгізілді - ҚР 2012.01.12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58" w:id="1345"/>
    <w:p>
      <w:pPr>
        <w:spacing w:after="0"/>
        <w:ind w:left="0"/>
        <w:jc w:val="left"/>
      </w:pPr>
      <w:r>
        <w:rPr>
          <w:rFonts w:ascii="Times New Roman"/>
          <w:b/>
          <w:i w:val="false"/>
          <w:color w:val="000000"/>
        </w:rPr>
        <w:t xml:space="preserve"> 166-бап. Төлеушінің кедендік төлемдер мен салықтар бойынша берешекті, өсімпұлдарды оның дебиторларының шоттарынан өндіріп алу</w:t>
      </w:r>
    </w:p>
    <w:bookmarkEnd w:id="1345"/>
    <w:p>
      <w:pPr>
        <w:spacing w:after="0"/>
        <w:ind w:left="0"/>
        <w:jc w:val="both"/>
      </w:pPr>
      <w:r>
        <w:rPr>
          <w:rFonts w:ascii="Times New Roman"/>
          <w:b w:val="false"/>
          <w:i w:val="false"/>
          <w:color w:val="ff0000"/>
          <w:sz w:val="28"/>
        </w:rPr>
        <w:t>
      Ескерту. 166-баптың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59" w:id="1346"/>
    <w:p>
      <w:pPr>
        <w:spacing w:after="0"/>
        <w:ind w:left="0"/>
        <w:jc w:val="both"/>
      </w:pPr>
      <w:r>
        <w:rPr>
          <w:rFonts w:ascii="Times New Roman"/>
          <w:b w:val="false"/>
          <w:i w:val="false"/>
          <w:color w:val="000000"/>
          <w:sz w:val="28"/>
        </w:rPr>
        <w:t>
      1. Төлеушінің банк шоттарында ақшасы және қолма-қол ақшасы болмаған жағдайда, пайда болған кедендік төлемдер мен салықтар бойынша берешек, өсімпұлдар шегінде кеден органы төлеушінің алдында берешегі бар үшінші тұлғалардың (бұдан әрі – дебиторлар) банк шоттарындағы ақшасынан өндіріп алуға құқылы.</w:t>
      </w:r>
    </w:p>
    <w:bookmarkEnd w:id="1346"/>
    <w:bookmarkStart w:name="z1812" w:id="1347"/>
    <w:p>
      <w:pPr>
        <w:spacing w:after="0"/>
        <w:ind w:left="0"/>
        <w:jc w:val="both"/>
      </w:pPr>
      <w:r>
        <w:rPr>
          <w:rFonts w:ascii="Times New Roman"/>
          <w:b w:val="false"/>
          <w:i w:val="false"/>
          <w:color w:val="000000"/>
          <w:sz w:val="28"/>
        </w:rPr>
        <w:t>
      Төлеуші кедендік төлемдер мен салықтар бойынша берешекті, өсімпұлдарды өтеу туралы хабарлама тапсырылған күннен кейінгі он жұмыс күнінен кешіктірмей хабарлама жіберген кеден органына дебиторлық берешектердің сомаларын көрсете отырып дебиторлардың тізімін және бар болған жағдайда дебиторлармен бірлесіп жасаған және дебиторлық берешек сомаларын растайтын өзара есеп айырысулардың салыстыру актілерін ұсынуға міндетті.</w:t>
      </w:r>
    </w:p>
    <w:bookmarkEnd w:id="1347"/>
    <w:bookmarkStart w:name="z1813" w:id="1348"/>
    <w:p>
      <w:pPr>
        <w:spacing w:after="0"/>
        <w:ind w:left="0"/>
        <w:jc w:val="both"/>
      </w:pPr>
      <w:r>
        <w:rPr>
          <w:rFonts w:ascii="Times New Roman"/>
          <w:b w:val="false"/>
          <w:i w:val="false"/>
          <w:color w:val="000000"/>
          <w:sz w:val="28"/>
        </w:rPr>
        <w:t>
      Төлеушілер кедендік төлемдер мен салықтар бойынша берешекті, өсімпұлдарды өтеген жағдайда дебиторлар тізімі мен өзара есеп айырысуды салыстыру актісі ұсынылмайды.</w:t>
      </w:r>
    </w:p>
    <w:bookmarkEnd w:id="1348"/>
    <w:bookmarkStart w:name="z1814" w:id="1349"/>
    <w:p>
      <w:pPr>
        <w:spacing w:after="0"/>
        <w:ind w:left="0"/>
        <w:jc w:val="both"/>
      </w:pPr>
      <w:r>
        <w:rPr>
          <w:rFonts w:ascii="Times New Roman"/>
          <w:b w:val="false"/>
          <w:i w:val="false"/>
          <w:color w:val="000000"/>
          <w:sz w:val="28"/>
        </w:rPr>
        <w:t>
      Өзара есеп айырысуды салыстыру актісі бар болған кезде кеден органы дебиторлардың банк шоттарындағы ақшадан өндіріп алу туралы хабарламаны дебиторлар алған күннен бастап бес жұмыс күні өткен соң кедендік төлемдер мен салықтар бойынша берешекті, өсімпұлдарды өндіріп алу туралы инкассолық өкімдерді дебиторлардың банк шоттарына шығарады.</w:t>
      </w:r>
    </w:p>
    <w:bookmarkEnd w:id="1349"/>
    <w:bookmarkStart w:name="z2257" w:id="1350"/>
    <w:p>
      <w:pPr>
        <w:spacing w:after="0"/>
        <w:ind w:left="0"/>
        <w:jc w:val="both"/>
      </w:pPr>
      <w:r>
        <w:rPr>
          <w:rFonts w:ascii="Times New Roman"/>
          <w:b w:val="false"/>
          <w:i w:val="false"/>
          <w:color w:val="000000"/>
          <w:sz w:val="28"/>
        </w:rPr>
        <w:t>
      Төлеуші дебиторлардың тiзiмiн не дебиторлардың жоқ екені туралы мәлiметтерді және (немесе) өзара есеп айырысуды салыстыру актісін ұсынбаған жағдайда кеден органы көрсетілген төлеушіге тексеру жүргiзедi. Бұл ретте кеден органы сотта дауланатын дебиторлық берешек сомасын растауға құқылы емес.</w:t>
      </w:r>
    </w:p>
    <w:bookmarkEnd w:id="1350"/>
    <w:bookmarkStart w:name="z1360" w:id="1351"/>
    <w:p>
      <w:pPr>
        <w:spacing w:after="0"/>
        <w:ind w:left="0"/>
        <w:jc w:val="both"/>
      </w:pPr>
      <w:r>
        <w:rPr>
          <w:rFonts w:ascii="Times New Roman"/>
          <w:b w:val="false"/>
          <w:i w:val="false"/>
          <w:color w:val="000000"/>
          <w:sz w:val="28"/>
        </w:rPr>
        <w:t>
      2. Дебиторлық берешек сомасын растайтын ұсынылған дебиторлар тізімі негізінде кеден органы дебиторларға дебиторлық берешек шегінде кедендік төлемдер мен салықтар бойынша берешекті, өсімпұлдарды өтеу есебіне олардың банк шоттарындағы ақшадан өндіріп алу туралы хабарлама жібереді. Дебиторлардың банк шоттарындағы ақшадан өндіріп алу туралы хабарламаның нысаны Қазақстан Республикасының салық заңнамасында белгіленеді.</w:t>
      </w:r>
    </w:p>
    <w:bookmarkEnd w:id="1351"/>
    <w:p>
      <w:pPr>
        <w:spacing w:after="0"/>
        <w:ind w:left="0"/>
        <w:jc w:val="both"/>
      </w:pPr>
      <w:r>
        <w:rPr>
          <w:rFonts w:ascii="Times New Roman"/>
          <w:b w:val="false"/>
          <w:i w:val="false"/>
          <w:color w:val="000000"/>
          <w:sz w:val="28"/>
        </w:rPr>
        <w:t>
      Дебитор хабарламаны алған кезден бастап жиырма күннен кешіктірмей, хабарламаны алған күні төлеушімен бірлесіп жасаған өзара есеп айырысудың салыстыру актісін хабарлама жіберген кеден органына беруге міндетті.</w:t>
      </w:r>
    </w:p>
    <w:bookmarkStart w:name="z1361" w:id="1352"/>
    <w:p>
      <w:pPr>
        <w:spacing w:after="0"/>
        <w:ind w:left="0"/>
        <w:jc w:val="both"/>
      </w:pPr>
      <w:r>
        <w:rPr>
          <w:rFonts w:ascii="Times New Roman"/>
          <w:b w:val="false"/>
          <w:i w:val="false"/>
          <w:color w:val="000000"/>
          <w:sz w:val="28"/>
        </w:rPr>
        <w:t>
      3. Төлеуші мен оның дебиторы арасындағы өзара есеп айырысуды салыстыру актісінде мынадай мәліметтер:</w:t>
      </w:r>
    </w:p>
    <w:bookmarkEnd w:id="1352"/>
    <w:bookmarkStart w:name="z1362" w:id="1353"/>
    <w:p>
      <w:pPr>
        <w:spacing w:after="0"/>
        <w:ind w:left="0"/>
        <w:jc w:val="both"/>
      </w:pPr>
      <w:r>
        <w:rPr>
          <w:rFonts w:ascii="Times New Roman"/>
          <w:b w:val="false"/>
          <w:i w:val="false"/>
          <w:color w:val="000000"/>
          <w:sz w:val="28"/>
        </w:rPr>
        <w:t>
      1) төлеушінің және оның дебиторының атауы, олардың сәйкестендіру нөмірлері;</w:t>
      </w:r>
    </w:p>
    <w:bookmarkEnd w:id="1353"/>
    <w:bookmarkStart w:name="z1363" w:id="1354"/>
    <w:p>
      <w:pPr>
        <w:spacing w:after="0"/>
        <w:ind w:left="0"/>
        <w:jc w:val="both"/>
      </w:pPr>
      <w:r>
        <w:rPr>
          <w:rFonts w:ascii="Times New Roman"/>
          <w:b w:val="false"/>
          <w:i w:val="false"/>
          <w:color w:val="000000"/>
          <w:sz w:val="28"/>
        </w:rPr>
        <w:t>
      2) орналасу жері бойынша тіркеу есебінде тұрған төлеуші және оның дебиторы есепте тұрған кеден органының атауы;</w:t>
      </w:r>
    </w:p>
    <w:bookmarkEnd w:id="1354"/>
    <w:bookmarkStart w:name="z1364" w:id="1355"/>
    <w:p>
      <w:pPr>
        <w:spacing w:after="0"/>
        <w:ind w:left="0"/>
        <w:jc w:val="both"/>
      </w:pPr>
      <w:r>
        <w:rPr>
          <w:rFonts w:ascii="Times New Roman"/>
          <w:b w:val="false"/>
          <w:i w:val="false"/>
          <w:color w:val="000000"/>
          <w:sz w:val="28"/>
        </w:rPr>
        <w:t>
      3) төлеушінің және оның дебиторының банк шоттарының деректемелері;</w:t>
      </w:r>
    </w:p>
    <w:bookmarkEnd w:id="1355"/>
    <w:bookmarkStart w:name="z1365" w:id="1356"/>
    <w:p>
      <w:pPr>
        <w:spacing w:after="0"/>
        <w:ind w:left="0"/>
        <w:jc w:val="both"/>
      </w:pPr>
      <w:r>
        <w:rPr>
          <w:rFonts w:ascii="Times New Roman"/>
          <w:b w:val="false"/>
          <w:i w:val="false"/>
          <w:color w:val="000000"/>
          <w:sz w:val="28"/>
        </w:rPr>
        <w:t>
      4) дебитордың төлеуші алдындағы берешек сомасы;</w:t>
      </w:r>
    </w:p>
    <w:bookmarkEnd w:id="1356"/>
    <w:bookmarkStart w:name="z1366" w:id="1357"/>
    <w:p>
      <w:pPr>
        <w:spacing w:after="0"/>
        <w:ind w:left="0"/>
        <w:jc w:val="both"/>
      </w:pPr>
      <w:r>
        <w:rPr>
          <w:rFonts w:ascii="Times New Roman"/>
          <w:b w:val="false"/>
          <w:i w:val="false"/>
          <w:color w:val="000000"/>
          <w:sz w:val="28"/>
        </w:rPr>
        <w:t>
      5) төлеушінің және оның дебиторының заңды мекенжайлары, мөрлері (ол болған кезде), сондай-ақ қолтаңбалары;</w:t>
      </w:r>
    </w:p>
    <w:bookmarkEnd w:id="1357"/>
    <w:bookmarkStart w:name="z1367" w:id="1358"/>
    <w:p>
      <w:pPr>
        <w:spacing w:after="0"/>
        <w:ind w:left="0"/>
        <w:jc w:val="both"/>
      </w:pPr>
      <w:r>
        <w:rPr>
          <w:rFonts w:ascii="Times New Roman"/>
          <w:b w:val="false"/>
          <w:i w:val="false"/>
          <w:color w:val="000000"/>
          <w:sz w:val="28"/>
        </w:rPr>
        <w:t>
      6) салыстыру актісі жасалған күн қамтылуға тиіс.</w:t>
      </w:r>
    </w:p>
    <w:bookmarkEnd w:id="1358"/>
    <w:bookmarkStart w:name="z1368" w:id="1359"/>
    <w:p>
      <w:pPr>
        <w:spacing w:after="0"/>
        <w:ind w:left="0"/>
        <w:jc w:val="both"/>
      </w:pPr>
      <w:r>
        <w:rPr>
          <w:rFonts w:ascii="Times New Roman"/>
          <w:b w:val="false"/>
          <w:i w:val="false"/>
          <w:color w:val="000000"/>
          <w:sz w:val="28"/>
        </w:rPr>
        <w:t>
      4. Кеден органы дебиторлық берешектің сомасын растайтын өзара есеп айырысуды салыстыру актісінің негізінде дебитордың банк шотына төлеушінің кедендік төлемдер мен салықтар бойынша берешекті, өсімпұлдарды өндіріп алу туралы инкассолық өкім шығарады.</w:t>
      </w:r>
    </w:p>
    <w:bookmarkEnd w:id="1359"/>
    <w:bookmarkStart w:name="z1369" w:id="1360"/>
    <w:p>
      <w:pPr>
        <w:spacing w:after="0"/>
        <w:ind w:left="0"/>
        <w:jc w:val="both"/>
      </w:pPr>
      <w:r>
        <w:rPr>
          <w:rFonts w:ascii="Times New Roman"/>
          <w:b w:val="false"/>
          <w:i w:val="false"/>
          <w:color w:val="000000"/>
          <w:sz w:val="28"/>
        </w:rPr>
        <w:t>
      5. Банк немесе дебитор-төлеушілердің банк операцияларының жекелеген түрлерін жүзеге асыратын ұйым осы Кодекстің 165-бабында айқындалған талаптарға сәйкес кедендік төлемдер мен салықтар бойынша берешектің, өсімпұлдардың сомаларын өндіріп алу туралы кеден органының инкассолық өкімін орындауға міндетті.</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370" w:id="1361"/>
    <w:p>
      <w:pPr>
        <w:spacing w:after="0"/>
        <w:ind w:left="0"/>
        <w:jc w:val="left"/>
      </w:pPr>
      <w:r>
        <w:rPr>
          <w:rFonts w:ascii="Times New Roman"/>
          <w:b/>
          <w:i w:val="false"/>
          <w:color w:val="000000"/>
        </w:rPr>
        <w:t xml:space="preserve"> 167-бап. Төлеушінің билік етуі шектелген мүлкін өткізу есебінен өндіріп алу</w:t>
      </w:r>
    </w:p>
    <w:bookmarkEnd w:id="1361"/>
    <w:bookmarkStart w:name="z1371" w:id="1362"/>
    <w:p>
      <w:pPr>
        <w:spacing w:after="0"/>
        <w:ind w:left="0"/>
        <w:jc w:val="both"/>
      </w:pPr>
      <w:r>
        <w:rPr>
          <w:rFonts w:ascii="Times New Roman"/>
          <w:b w:val="false"/>
          <w:i w:val="false"/>
          <w:color w:val="000000"/>
          <w:sz w:val="28"/>
        </w:rPr>
        <w:t>
      1. Егер төлеушінің мүлік тізімдемесі актісінде көрсетілген бухгалтерлік есеп деректерінің негізінде айқындалатын билік етілуі шектелген мүлкінің жалпы теңгерімдік құны республикалық бюджет туралы заңда белгіленген және тиісті қаржы жылының 1 қаңтарына қолданыста болатын 6 еселенген айлық есептік көрсеткіштен аз болған жағдайларды қоспағанда, төлеушінің банктік шоттарында ақшасы, қолма-қол ақшасы және оның дебиторларының банктік шоттарында ақша болмаған немесе жеткіліксіз болған жағдайларда кеден органдары төлеушінің келісімінсіз оның билік етілуі шектелген мүлкін өндіріп алу туралы қаулы шығарады.</w:t>
      </w:r>
    </w:p>
    <w:bookmarkEnd w:id="1362"/>
    <w:bookmarkStart w:name="z1372" w:id="1363"/>
    <w:p>
      <w:pPr>
        <w:spacing w:after="0"/>
        <w:ind w:left="0"/>
        <w:jc w:val="both"/>
      </w:pPr>
      <w:r>
        <w:rPr>
          <w:rFonts w:ascii="Times New Roman"/>
          <w:b w:val="false"/>
          <w:i w:val="false"/>
          <w:color w:val="000000"/>
          <w:sz w:val="28"/>
        </w:rPr>
        <w:t>
      2. Төлеушінің билік ету шектелген мүлкін өндіріп алу туралы қаулы Қазақстан Республикасының салық заңнамасында белгіленген нысан бойынша екі дана етіп жасалады, оның біреуі мүлікке билік етуді шектеу туралы шешімнің және мүлік тізімдемесі актісінің көшірмелерімен қоса уәкілетті заңды тұлғаға жіберіледі.</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2010.12.28 </w:t>
      </w:r>
      <w:r>
        <w:rPr>
          <w:rFonts w:ascii="Times New Roman"/>
          <w:b w:val="false"/>
          <w:i w:val="false"/>
          <w:color w:val="000000"/>
          <w:sz w:val="28"/>
        </w:rPr>
        <w:t>N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73" w:id="1364"/>
    <w:p>
      <w:pPr>
        <w:spacing w:after="0"/>
        <w:ind w:left="0"/>
        <w:jc w:val="left"/>
      </w:pPr>
      <w:r>
        <w:rPr>
          <w:rFonts w:ascii="Times New Roman"/>
          <w:b/>
          <w:i w:val="false"/>
          <w:color w:val="000000"/>
        </w:rPr>
        <w:t xml:space="preserve"> 168-бап. Төлеушiнiң билiк етуі шектелген мүлкiн кедендiк төлемдер мен салықтар бойынша берешектiң, өсiмпұлдардың есебiне өткізу тәртібі</w:t>
      </w:r>
    </w:p>
    <w:bookmarkEnd w:id="1364"/>
    <w:p>
      <w:pPr>
        <w:spacing w:after="0"/>
        <w:ind w:left="0"/>
        <w:jc w:val="both"/>
      </w:pPr>
      <w:r>
        <w:rPr>
          <w:rFonts w:ascii="Times New Roman"/>
          <w:b w:val="false"/>
          <w:i w:val="false"/>
          <w:color w:val="ff0000"/>
          <w:sz w:val="28"/>
        </w:rPr>
        <w:t>
      Ескерту. 168-баптың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74" w:id="1365"/>
    <w:p>
      <w:pPr>
        <w:spacing w:after="0"/>
        <w:ind w:left="0"/>
        <w:jc w:val="both"/>
      </w:pPr>
      <w:r>
        <w:rPr>
          <w:rFonts w:ascii="Times New Roman"/>
          <w:b w:val="false"/>
          <w:i w:val="false"/>
          <w:color w:val="000000"/>
          <w:sz w:val="28"/>
        </w:rPr>
        <w:t>
      1. Билік ету шектелген мүлікті өткізуді уәкілетті заңды тұлға жүзеге асырады.</w:t>
      </w:r>
    </w:p>
    <w:bookmarkEnd w:id="1365"/>
    <w:bookmarkStart w:name="z1375" w:id="1366"/>
    <w:p>
      <w:pPr>
        <w:spacing w:after="0"/>
        <w:ind w:left="0"/>
        <w:jc w:val="both"/>
      </w:pPr>
      <w:r>
        <w:rPr>
          <w:rFonts w:ascii="Times New Roman"/>
          <w:b w:val="false"/>
          <w:i w:val="false"/>
          <w:color w:val="000000"/>
          <w:sz w:val="28"/>
        </w:rPr>
        <w:t>
      2. Төлеушінің билiк етуі шектелген мүлкін кедендік төлемдер мен салықтар бойынша берешектің, өсiмпұлдардың есебіне өткізу тәртібін Қазақстан Республикасының Үкіметі белгілейді.</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 жаңа редакцияда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376" w:id="1367"/>
    <w:p>
      <w:pPr>
        <w:spacing w:after="0"/>
        <w:ind w:left="0"/>
        <w:jc w:val="left"/>
      </w:pPr>
      <w:r>
        <w:rPr>
          <w:rFonts w:ascii="Times New Roman"/>
          <w:b/>
          <w:i w:val="false"/>
          <w:color w:val="000000"/>
        </w:rPr>
        <w:t xml:space="preserve"> 169-бап. Төлеушіні банкрот деп тану</w:t>
      </w:r>
    </w:p>
    <w:bookmarkEnd w:id="1367"/>
    <w:bookmarkStart w:name="z1377" w:id="1368"/>
    <w:p>
      <w:pPr>
        <w:spacing w:after="0"/>
        <w:ind w:left="0"/>
        <w:jc w:val="both"/>
      </w:pPr>
      <w:r>
        <w:rPr>
          <w:rFonts w:ascii="Times New Roman"/>
          <w:b w:val="false"/>
          <w:i w:val="false"/>
          <w:color w:val="000000"/>
          <w:sz w:val="28"/>
        </w:rPr>
        <w:t>
      1. Осы тарауда көзделген барлық шаралар қолданылғаннан кейін төлеуші кедендік төлемдер мен салықтар бойынша берешекті, өсімпұлдарды өтемеген жағдайда кеден органы Қазақстан Республикасының заңнамалық актілеріне сәйкес оны банкрот деп тану жөнінде шаралар қабылдауға құқылы.</w:t>
      </w:r>
    </w:p>
    <w:bookmarkEnd w:id="1368"/>
    <w:bookmarkStart w:name="z1378" w:id="1369"/>
    <w:p>
      <w:pPr>
        <w:spacing w:after="0"/>
        <w:ind w:left="0"/>
        <w:jc w:val="both"/>
      </w:pPr>
      <w:r>
        <w:rPr>
          <w:rFonts w:ascii="Times New Roman"/>
          <w:b w:val="false"/>
          <w:i w:val="false"/>
          <w:color w:val="000000"/>
          <w:sz w:val="28"/>
        </w:rPr>
        <w:t>
      2. Банкрот деп танылған төлеушiнi тарату тәртiбi Қазақстан Республикасының оңалту және банкроттық туралы заңнамасына сәйкес жүзеге асырылады.</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379" w:id="1370"/>
    <w:p>
      <w:pPr>
        <w:spacing w:after="0"/>
        <w:ind w:left="0"/>
        <w:jc w:val="left"/>
      </w:pPr>
      <w:r>
        <w:rPr>
          <w:rFonts w:ascii="Times New Roman"/>
          <w:b/>
          <w:i w:val="false"/>
          <w:color w:val="000000"/>
        </w:rPr>
        <w:t xml:space="preserve"> 170-бап. Кедендік төлемдер мен салықтар, өсімпұл бойынша берешегі бар төлеушілердің тізімін бұқаралық ақпарат құралдарында жариялау</w:t>
      </w:r>
    </w:p>
    <w:bookmarkEnd w:id="1370"/>
    <w:bookmarkStart w:name="z1380" w:id="1371"/>
    <w:p>
      <w:pPr>
        <w:spacing w:after="0"/>
        <w:ind w:left="0"/>
        <w:jc w:val="both"/>
      </w:pPr>
      <w:r>
        <w:rPr>
          <w:rFonts w:ascii="Times New Roman"/>
          <w:b w:val="false"/>
          <w:i w:val="false"/>
          <w:color w:val="000000"/>
          <w:sz w:val="28"/>
        </w:rPr>
        <w:t>
      1. Кеден органдары кедендік төлемдер мен салықтар, өсімпұл бойынша берешек туындаған күннен бастап төрт ай ішінде өтелмеген берешегі бар төлеушілердің тізімін бұқаралық ақпарат құралдарында жариялайды.</w:t>
      </w:r>
    </w:p>
    <w:bookmarkEnd w:id="1371"/>
    <w:bookmarkStart w:name="z1381" w:id="1372"/>
    <w:p>
      <w:pPr>
        <w:spacing w:after="0"/>
        <w:ind w:left="0"/>
        <w:jc w:val="both"/>
      </w:pPr>
      <w:r>
        <w:rPr>
          <w:rFonts w:ascii="Times New Roman"/>
          <w:b w:val="false"/>
          <w:i w:val="false"/>
          <w:color w:val="000000"/>
          <w:sz w:val="28"/>
        </w:rPr>
        <w:t>
      Бұл ретте тізімде төлеушінің тегі, аты, әкесінің аты (егер ол жеке басын куәландыратын құжатта көрсетілген болса) не атауы, салық төлеушінің сәйкестендіру нөмірі, төлеуші басшысының тегі, аты, әкесінің аты (егер ол жеке басын куәландыратын құжатта көрсетілген болса) және кедендік төлемдер мен салықтар бойынша берешегінің, өсімпұлдардың жалпы сомасы көрсетіледі.</w:t>
      </w:r>
    </w:p>
    <w:bookmarkEnd w:id="1372"/>
    <w:bookmarkStart w:name="z2258" w:id="1373"/>
    <w:p>
      <w:pPr>
        <w:spacing w:after="0"/>
        <w:ind w:left="0"/>
        <w:jc w:val="both"/>
      </w:pPr>
      <w:r>
        <w:rPr>
          <w:rFonts w:ascii="Times New Roman"/>
          <w:b w:val="false"/>
          <w:i w:val="false"/>
          <w:color w:val="000000"/>
          <w:sz w:val="28"/>
        </w:rPr>
        <w:t>
      2. Кеден ісі саласындағы уәкілетті органның интернет-ресурсында орналастырылған төлеушілер тізімі есепті тоқсаннан кейінгі айдың жиырмасыншы күнінен кешіктірілмей тоқсан сайын жаңартылады.</w:t>
      </w:r>
    </w:p>
    <w:bookmarkEnd w:id="137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170-бап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82" w:id="1374"/>
    <w:p>
      <w:pPr>
        <w:spacing w:after="0"/>
        <w:ind w:left="0"/>
        <w:jc w:val="left"/>
      </w:pPr>
      <w:r>
        <w:rPr>
          <w:rFonts w:ascii="Times New Roman"/>
          <w:b/>
          <w:i w:val="false"/>
          <w:color w:val="000000"/>
        </w:rPr>
        <w:t xml:space="preserve"> 171-бап. Кедендік төлемдер мен салықтар бойынша берешекті, өсімпұлдарды өтеу тәртібі</w:t>
      </w:r>
    </w:p>
    <w:bookmarkEnd w:id="1374"/>
    <w:bookmarkStart w:name="z1383" w:id="1375"/>
    <w:p>
      <w:pPr>
        <w:spacing w:after="0"/>
        <w:ind w:left="0"/>
        <w:jc w:val="both"/>
      </w:pPr>
      <w:r>
        <w:rPr>
          <w:rFonts w:ascii="Times New Roman"/>
          <w:b w:val="false"/>
          <w:i w:val="false"/>
          <w:color w:val="000000"/>
          <w:sz w:val="28"/>
        </w:rPr>
        <w:t>
      Кедендік төлемдер мен салықтар бойынша берешекті, өсімпұлдарды өтеу кезектілігі Қазақстан Республикасының салық заңнамасына сәйкес айқындалады.</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171-бап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384" w:id="1376"/>
    <w:p>
      <w:pPr>
        <w:spacing w:after="0"/>
        <w:ind w:left="0"/>
        <w:jc w:val="left"/>
      </w:pPr>
      <w:r>
        <w:rPr>
          <w:rFonts w:ascii="Times New Roman"/>
          <w:b/>
          <w:i w:val="false"/>
          <w:color w:val="000000"/>
        </w:rPr>
        <w:t xml:space="preserve"> 172-бап. Кедендік төлемдердің, салықтардың және өсімпұлдардың сомаларын өндіріп алуды үмітсіз деп тану және есептен шығару</w:t>
      </w:r>
    </w:p>
    <w:bookmarkEnd w:id="1376"/>
    <w:bookmarkStart w:name="z1385" w:id="1377"/>
    <w:p>
      <w:pPr>
        <w:spacing w:after="0"/>
        <w:ind w:left="0"/>
        <w:jc w:val="both"/>
      </w:pPr>
      <w:r>
        <w:rPr>
          <w:rFonts w:ascii="Times New Roman"/>
          <w:b w:val="false"/>
          <w:i w:val="false"/>
          <w:color w:val="000000"/>
          <w:sz w:val="28"/>
        </w:rPr>
        <w:t>
      Өндіріп алу мүмкін емес кедендік төлемдердің, салықтардың және өсімпұлдардың сомалары өндіріп алынуы үмітсіз деп танылады және Қазақстан Республикасының заңнамасында белгіленген тәртіппен және негіздемелер бойынша есептен шығарылады.</w:t>
      </w:r>
    </w:p>
    <w:bookmarkEnd w:id="1377"/>
    <w:bookmarkStart w:name="z1386" w:id="1378"/>
    <w:p>
      <w:pPr>
        <w:spacing w:after="0"/>
        <w:ind w:left="0"/>
        <w:jc w:val="left"/>
      </w:pPr>
      <w:r>
        <w:rPr>
          <w:rFonts w:ascii="Times New Roman"/>
          <w:b/>
          <w:i w:val="false"/>
          <w:color w:val="000000"/>
        </w:rPr>
        <w:t xml:space="preserve"> 19-тарау. Тексеру нәтижелері туралы хабарламаға және бұзушылықтарды жою туралы хабарламаға шағым жасау тәртібі</w:t>
      </w:r>
    </w:p>
    <w:bookmarkEnd w:id="1378"/>
    <w:p>
      <w:pPr>
        <w:spacing w:after="0"/>
        <w:ind w:left="0"/>
        <w:jc w:val="both"/>
      </w:pPr>
      <w:r>
        <w:rPr>
          <w:rFonts w:ascii="Times New Roman"/>
          <w:b w:val="false"/>
          <w:i w:val="false"/>
          <w:color w:val="ff0000"/>
          <w:sz w:val="28"/>
        </w:rPr>
        <w:t>
      Ескерту. 19-тараудың тақырыбы жаңа редакцияда - ҚР 03.12.2015</w:t>
      </w:r>
      <w:r>
        <w:rPr>
          <w:rFonts w:ascii="Times New Roman"/>
          <w:b w:val="false"/>
          <w:i w:val="false"/>
          <w:color w:val="ff0000"/>
          <w:sz w:val="28"/>
        </w:rPr>
        <w:t xml:space="preserve"> № 432-V</w:t>
      </w:r>
      <w:r>
        <w:rPr>
          <w:rFonts w:ascii="Times New Roman"/>
          <w:b w:val="false"/>
          <w:i w:val="false"/>
          <w:color w:val="ff0000"/>
          <w:sz w:val="28"/>
        </w:rPr>
        <w:t xml:space="preserve"> Заңымен (01.01.2016 бастап қолданысқа енгізіледі).</w:t>
      </w:r>
    </w:p>
    <w:bookmarkStart w:name="z1387" w:id="1379"/>
    <w:p>
      <w:pPr>
        <w:spacing w:after="0"/>
        <w:ind w:left="0"/>
        <w:jc w:val="left"/>
      </w:pPr>
      <w:r>
        <w:rPr>
          <w:rFonts w:ascii="Times New Roman"/>
          <w:b/>
          <w:i w:val="false"/>
          <w:color w:val="000000"/>
        </w:rPr>
        <w:t xml:space="preserve"> 173-бап. Шағым жасау құқығы</w:t>
      </w:r>
    </w:p>
    <w:bookmarkEnd w:id="1379"/>
    <w:bookmarkStart w:name="z1388" w:id="1380"/>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(осы тараудың мақсатында бұдан әрі – хабарлама) шағым жасау осы бөлімде көзделген ерекшеліктер ескеріле отырып, Қазақстан Республикасының заңнамасында белгіленген тәртіппен жүзеге асырылады.</w:t>
      </w:r>
    </w:p>
    <w:bookmarkEnd w:id="1380"/>
    <w:bookmarkStart w:name="z1389" w:id="1381"/>
    <w:p>
      <w:pPr>
        <w:spacing w:after="0"/>
        <w:ind w:left="0"/>
        <w:jc w:val="both"/>
      </w:pPr>
      <w:r>
        <w:rPr>
          <w:rFonts w:ascii="Times New Roman"/>
          <w:b w:val="false"/>
          <w:i w:val="false"/>
          <w:color w:val="000000"/>
          <w:sz w:val="28"/>
        </w:rPr>
        <w:t>
      2. Хабарламаға:</w:t>
      </w:r>
    </w:p>
    <w:bookmarkEnd w:id="1381"/>
    <w:bookmarkStart w:name="z1390" w:id="1382"/>
    <w:p>
      <w:pPr>
        <w:spacing w:after="0"/>
        <w:ind w:left="0"/>
        <w:jc w:val="both"/>
      </w:pPr>
      <w:r>
        <w:rPr>
          <w:rFonts w:ascii="Times New Roman"/>
          <w:b w:val="false"/>
          <w:i w:val="false"/>
          <w:color w:val="000000"/>
          <w:sz w:val="28"/>
        </w:rPr>
        <w:t>
      1) өзіне қатысты тексеру нәтижелері туралы хабарлама шығарылған декларанттың не оның өкілінің;</w:t>
      </w:r>
    </w:p>
    <w:bookmarkEnd w:id="1382"/>
    <w:bookmarkStart w:name="z1391" w:id="1383"/>
    <w:p>
      <w:pPr>
        <w:spacing w:after="0"/>
        <w:ind w:left="0"/>
        <w:jc w:val="both"/>
      </w:pPr>
      <w:r>
        <w:rPr>
          <w:rFonts w:ascii="Times New Roman"/>
          <w:b w:val="false"/>
          <w:i w:val="false"/>
          <w:color w:val="000000"/>
          <w:sz w:val="28"/>
        </w:rPr>
        <w:t>
      2) өзіне қатысты хабарлама шығарылған кеден ісі саласындағы қызметті жүзеге асыратын тұлғаның не оның өкілінің шағым жасау құқығы бар.</w:t>
      </w:r>
    </w:p>
    <w:bookmarkEnd w:id="1383"/>
    <w:bookmarkStart w:name="z3532" w:id="1384"/>
    <w:p>
      <w:pPr>
        <w:spacing w:after="0"/>
        <w:ind w:left="0"/>
        <w:jc w:val="both"/>
      </w:pPr>
      <w:r>
        <w:rPr>
          <w:rFonts w:ascii="Times New Roman"/>
          <w:b w:val="false"/>
          <w:i w:val="false"/>
          <w:color w:val="000000"/>
          <w:sz w:val="28"/>
        </w:rPr>
        <w:t>
      3. Осы баптың 2-тармағында көрсетілген тұлғалар Қазақстан Республикасының заңнамасына сәйкес хабарламаға сот тәртібімен шағым жасауға құқылы.</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173-бап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174-бап. Хабарламаға жасалған шағымды қарайтын органдар</w:t>
      </w:r>
    </w:p>
    <w:p>
      <w:pPr>
        <w:spacing w:after="0"/>
        <w:ind w:left="0"/>
        <w:jc w:val="both"/>
      </w:pPr>
      <w:r>
        <w:rPr>
          <w:rFonts w:ascii="Times New Roman"/>
          <w:b w:val="false"/>
          <w:i w:val="false"/>
          <w:color w:val="ff0000"/>
          <w:sz w:val="28"/>
        </w:rPr>
        <w:t xml:space="preserve">
      Ескерту. 174-бап алып тасталды - ҚР 30.11.2016 </w:t>
      </w:r>
      <w:r>
        <w:rPr>
          <w:rFonts w:ascii="Times New Roman"/>
          <w:b w:val="false"/>
          <w:i w:val="false"/>
          <w:color w:val="ff0000"/>
          <w:sz w:val="28"/>
        </w:rPr>
        <w:t>№ 26-VI</w:t>
      </w:r>
      <w:r>
        <w:rPr>
          <w:rFonts w:ascii="Times New Roman"/>
          <w:b w:val="false"/>
          <w:i w:val="false"/>
          <w:color w:val="ff0000"/>
          <w:sz w:val="28"/>
        </w:rPr>
        <w:t xml:space="preserve"> Заңымен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395" w:id="1385"/>
    <w:p>
      <w:pPr>
        <w:spacing w:after="0"/>
        <w:ind w:left="0"/>
        <w:jc w:val="left"/>
      </w:pPr>
      <w:r>
        <w:rPr>
          <w:rFonts w:ascii="Times New Roman"/>
          <w:b/>
          <w:i w:val="false"/>
          <w:color w:val="000000"/>
        </w:rPr>
        <w:t xml:space="preserve"> </w:t>
      </w:r>
      <w:r>
        <w:rPr>
          <w:rFonts w:ascii="Times New Roman"/>
          <w:b/>
          <w:i w:val="false"/>
          <w:color w:val="000000"/>
        </w:rPr>
        <w:t>175-бап. Шағым беру тәртібі мен мерзімдері</w:t>
      </w:r>
    </w:p>
    <w:bookmarkEnd w:id="1385"/>
    <w:bookmarkStart w:name="z3576" w:id="1386"/>
    <w:p>
      <w:pPr>
        <w:spacing w:after="0"/>
        <w:ind w:left="0"/>
        <w:jc w:val="both"/>
      </w:pPr>
      <w:r>
        <w:rPr>
          <w:rFonts w:ascii="Times New Roman"/>
          <w:b w:val="false"/>
          <w:i w:val="false"/>
          <w:color w:val="000000"/>
          <w:sz w:val="28"/>
        </w:rPr>
        <w:t>
      1. Шағым кеден ісі саласындағы уәкілетті органға хабарлама табыс етілген күннен кейінгі күннен бастап отыз жұмыс күнi iшiнде берiледi.</w:t>
      </w:r>
    </w:p>
    <w:bookmarkEnd w:id="1386"/>
    <w:bookmarkStart w:name="z3577" w:id="1387"/>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bookmarkEnd w:id="1387"/>
    <w:bookmarkStart w:name="z3578" w:id="1388"/>
    <w:p>
      <w:pPr>
        <w:spacing w:after="0"/>
        <w:ind w:left="0"/>
        <w:jc w:val="both"/>
      </w:pPr>
      <w:r>
        <w:rPr>
          <w:rFonts w:ascii="Times New Roman"/>
          <w:b w:val="false"/>
          <w:i w:val="false"/>
          <w:color w:val="000000"/>
          <w:sz w:val="28"/>
        </w:rPr>
        <w:t>
      Кеден ісі саласындағы уәкілетті органға шағым беру күнi оны беру тәсiлiне қарай:</w:t>
      </w:r>
    </w:p>
    <w:bookmarkEnd w:id="1388"/>
    <w:bookmarkStart w:name="z3579" w:id="1389"/>
    <w:p>
      <w:pPr>
        <w:spacing w:after="0"/>
        <w:ind w:left="0"/>
        <w:jc w:val="both"/>
      </w:pPr>
      <w:r>
        <w:rPr>
          <w:rFonts w:ascii="Times New Roman"/>
          <w:b w:val="false"/>
          <w:i w:val="false"/>
          <w:color w:val="000000"/>
          <w:sz w:val="28"/>
        </w:rPr>
        <w:t>
      1) өзi келіп ұсыну тәртібімен – кеден ісі саласындағы уәкілетті органның шағымды алған күні;</w:t>
      </w:r>
    </w:p>
    <w:bookmarkEnd w:id="1389"/>
    <w:bookmarkStart w:name="z3580" w:id="1390"/>
    <w:p>
      <w:pPr>
        <w:spacing w:after="0"/>
        <w:ind w:left="0"/>
        <w:jc w:val="both"/>
      </w:pP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p>
    <w:bookmarkEnd w:id="1390"/>
    <w:bookmarkStart w:name="z3581" w:id="1391"/>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кеден ісі саласындағы уәкілетті орган бұл мерзімді қалпына келтіруі мүмкін.</w:t>
      </w:r>
    </w:p>
    <w:bookmarkEnd w:id="1391"/>
    <w:bookmarkStart w:name="z3582" w:id="1392"/>
    <w:p>
      <w:pPr>
        <w:spacing w:after="0"/>
        <w:ind w:left="0"/>
        <w:jc w:val="both"/>
      </w:pPr>
      <w:r>
        <w:rPr>
          <w:rFonts w:ascii="Times New Roman"/>
          <w:b w:val="false"/>
          <w:i w:val="false"/>
          <w:color w:val="000000"/>
          <w:sz w:val="28"/>
        </w:rPr>
        <w:t>
      3. Кеден ісі саласындағы уәкілетті орган шағым берудің өткізіп алған мерзімін қалпына келтіру мақсатында өзіне қатысты кедендік тексеру жүргізілген жеке тұлғаның, сондай-ақ шағым берген тұлға басшысының және (немесе) бас бухгалтерінің (ол болған жағдайда) еңбекке уақытша жарамсыздығын дәлелді себеп ретінде таниды.</w:t>
      </w:r>
    </w:p>
    <w:bookmarkEnd w:id="1392"/>
    <w:bookmarkStart w:name="z3583" w:id="1393"/>
    <w:p>
      <w:pPr>
        <w:spacing w:after="0"/>
        <w:ind w:left="0"/>
        <w:jc w:val="both"/>
      </w:pPr>
      <w:r>
        <w:rPr>
          <w:rFonts w:ascii="Times New Roman"/>
          <w:b w:val="false"/>
          <w:i w:val="false"/>
          <w:color w:val="000000"/>
          <w:sz w:val="28"/>
        </w:rPr>
        <w:t>
      Осы тармақтың ережелері өздеріне қатысты кедендік тексеру жүргізілген жеке тұлғаларға, сондай-ақ ұйымдық құрылымында жоғарыда көрсетілген тұлғалар болмаған кезде оларды ауыстыратын тұлғалардың болуы көзделмейтін, осы Кодекстің 173-бабының 2-тармағында көрсетілген тұлғаларға қолданылады.</w:t>
      </w:r>
    </w:p>
    <w:bookmarkEnd w:id="1393"/>
    <w:bookmarkStart w:name="z3584" w:id="1394"/>
    <w:p>
      <w:pPr>
        <w:spacing w:after="0"/>
        <w:ind w:left="0"/>
        <w:jc w:val="both"/>
      </w:pP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еңбекке уақытша жарамсыздық кезеңін растайтын құжат және шағым берген тұлғаның ұйымдық құрылымын белгілейтін құжат қоса берілуге тиіс.</w:t>
      </w:r>
    </w:p>
    <w:bookmarkEnd w:id="1394"/>
    <w:bookmarkStart w:name="z3585" w:id="1395"/>
    <w:p>
      <w:pPr>
        <w:spacing w:after="0"/>
        <w:ind w:left="0"/>
        <w:jc w:val="both"/>
      </w:pPr>
      <w:r>
        <w:rPr>
          <w:rFonts w:ascii="Times New Roman"/>
          <w:b w:val="false"/>
          <w:i w:val="false"/>
          <w:color w:val="000000"/>
          <w:sz w:val="28"/>
        </w:rPr>
        <w:t>
      4. Шағым берудің өткізіп алған мерзімін кеден ісі саласындағы уәкілетті органның қалпына келтіруі туралы өтінішхаты осы Кодекстің 173-бабының 2-тармағында көрсетілген тұлға шағым мен өтінішхатты осы баптың 3-тармағында көрсетілген тұлғалардың еңбекке уақытша жарамсыздық кезеңі аяқталған күннен бастап он жұмыс күнінен кешіктірмей берген жағдайда ғана қанағаттандырылады.</w:t>
      </w:r>
    </w:p>
    <w:bookmarkEnd w:id="1395"/>
    <w:bookmarkStart w:name="z3586" w:id="1396"/>
    <w:p>
      <w:pPr>
        <w:spacing w:after="0"/>
        <w:ind w:left="0"/>
        <w:jc w:val="both"/>
      </w:pPr>
      <w:r>
        <w:rPr>
          <w:rFonts w:ascii="Times New Roman"/>
          <w:b w:val="false"/>
          <w:i w:val="false"/>
          <w:color w:val="000000"/>
          <w:sz w:val="28"/>
        </w:rPr>
        <w:t>
      5. Кеден ісі саласындағы уәкілетті органға шағым берген тұлға осы шағым бойынша шешім қабылданғанға дейін оны өзінің жазбаша өтініші негізінде кері қайтарып ала алады.</w:t>
      </w:r>
    </w:p>
    <w:bookmarkEnd w:id="1396"/>
    <w:bookmarkStart w:name="z3587" w:id="1397"/>
    <w:p>
      <w:pPr>
        <w:spacing w:after="0"/>
        <w:ind w:left="0"/>
        <w:jc w:val="both"/>
      </w:pPr>
      <w:r>
        <w:rPr>
          <w:rFonts w:ascii="Times New Roman"/>
          <w:b w:val="false"/>
          <w:i w:val="false"/>
          <w:color w:val="000000"/>
          <w:sz w:val="28"/>
        </w:rPr>
        <w:t>
      Шағымды қайтарып алу осы баптың 1-тармағында белгіленген мерзімдер сақталған жағдайда оны қайтадан шағым беру құқығынан айырмайды.</w:t>
      </w:r>
    </w:p>
    <w:bookmarkEnd w:id="1397"/>
    <w:bookmarkStart w:name="z3588" w:id="1398"/>
    <w:p>
      <w:pPr>
        <w:spacing w:after="0"/>
        <w:ind w:left="0"/>
        <w:jc w:val="both"/>
      </w:pPr>
      <w:r>
        <w:rPr>
          <w:rFonts w:ascii="Times New Roman"/>
          <w:b w:val="false"/>
          <w:i w:val="false"/>
          <w:color w:val="000000"/>
          <w:sz w:val="28"/>
        </w:rPr>
        <w:t>
      Осы Кодекстің 173-бабының 2-тармағында көрсетілген тұлғалар көшпелі кедендік тексеру жүргізу тағайындалған күннен бастап шағым бойынша шешім шығарылған күнге дейінгі кезеңде шағымды кері қайтарып алуды жүргізуге құқылы емес.</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98" w:id="1399"/>
    <w:p>
      <w:pPr>
        <w:spacing w:after="0"/>
        <w:ind w:left="0"/>
        <w:jc w:val="left"/>
      </w:pPr>
      <w:r>
        <w:rPr>
          <w:rFonts w:ascii="Times New Roman"/>
          <w:b/>
          <w:i w:val="false"/>
          <w:color w:val="000000"/>
        </w:rPr>
        <w:t xml:space="preserve"> 176-бап. Шағымның нысаны мен мазмұны</w:t>
      </w:r>
    </w:p>
    <w:bookmarkEnd w:id="1399"/>
    <w:bookmarkStart w:name="z1399" w:id="1400"/>
    <w:p>
      <w:pPr>
        <w:spacing w:after="0"/>
        <w:ind w:left="0"/>
        <w:jc w:val="both"/>
      </w:pPr>
      <w:r>
        <w:rPr>
          <w:rFonts w:ascii="Times New Roman"/>
          <w:b w:val="false"/>
          <w:i w:val="false"/>
          <w:color w:val="000000"/>
          <w:sz w:val="28"/>
        </w:rPr>
        <w:t>
      1. Шағым жазбаша нысанда беріледі.</w:t>
      </w:r>
    </w:p>
    <w:bookmarkEnd w:id="1400"/>
    <w:bookmarkStart w:name="z1400" w:id="1401"/>
    <w:p>
      <w:pPr>
        <w:spacing w:after="0"/>
        <w:ind w:left="0"/>
        <w:jc w:val="both"/>
      </w:pPr>
      <w:r>
        <w:rPr>
          <w:rFonts w:ascii="Times New Roman"/>
          <w:b w:val="false"/>
          <w:i w:val="false"/>
          <w:color w:val="000000"/>
          <w:sz w:val="28"/>
        </w:rPr>
        <w:t xml:space="preserve">
      2. Шағымда: </w:t>
      </w:r>
    </w:p>
    <w:bookmarkEnd w:id="1401"/>
    <w:bookmarkStart w:name="z1401" w:id="1402"/>
    <w:p>
      <w:pPr>
        <w:spacing w:after="0"/>
        <w:ind w:left="0"/>
        <w:jc w:val="both"/>
      </w:pPr>
      <w:r>
        <w:rPr>
          <w:rFonts w:ascii="Times New Roman"/>
          <w:b w:val="false"/>
          <w:i w:val="false"/>
          <w:color w:val="000000"/>
          <w:sz w:val="28"/>
        </w:rPr>
        <w:t>
      1) шағымға қол қойған күнi;</w:t>
      </w:r>
    </w:p>
    <w:bookmarkEnd w:id="1402"/>
    <w:bookmarkStart w:name="z1402" w:id="1403"/>
    <w:p>
      <w:pPr>
        <w:spacing w:after="0"/>
        <w:ind w:left="0"/>
        <w:jc w:val="both"/>
      </w:pPr>
      <w:r>
        <w:rPr>
          <w:rFonts w:ascii="Times New Roman"/>
          <w:b w:val="false"/>
          <w:i w:val="false"/>
          <w:color w:val="000000"/>
          <w:sz w:val="28"/>
        </w:rPr>
        <w:t>
      2) шағым берілетін кеден ісі саласындағы уәкілетті органның атауы;</w:t>
      </w:r>
    </w:p>
    <w:bookmarkEnd w:id="1403"/>
    <w:bookmarkStart w:name="z1403" w:id="1404"/>
    <w:p>
      <w:pPr>
        <w:spacing w:after="0"/>
        <w:ind w:left="0"/>
        <w:jc w:val="both"/>
      </w:pPr>
      <w:r>
        <w:rPr>
          <w:rFonts w:ascii="Times New Roman"/>
          <w:b w:val="false"/>
          <w:i w:val="false"/>
          <w:color w:val="000000"/>
          <w:sz w:val="28"/>
        </w:rPr>
        <w:t xml:space="preserve">
      3) шағым беретін тұлғаның тегі, аты, әкесінің аты (егер ол жеке басын куәландыратын құжатта көрсетілген болса) не толық атауы, оның тұрғылықты жері (орналасқан жері); </w:t>
      </w:r>
    </w:p>
    <w:bookmarkEnd w:id="1404"/>
    <w:bookmarkStart w:name="z1404" w:id="1405"/>
    <w:p>
      <w:pPr>
        <w:spacing w:after="0"/>
        <w:ind w:left="0"/>
        <w:jc w:val="both"/>
      </w:pPr>
      <w:r>
        <w:rPr>
          <w:rFonts w:ascii="Times New Roman"/>
          <w:b w:val="false"/>
          <w:i w:val="false"/>
          <w:color w:val="000000"/>
          <w:sz w:val="28"/>
        </w:rPr>
        <w:t xml:space="preserve">
      4) сәйкестендіру нөмірі; </w:t>
      </w:r>
    </w:p>
    <w:bookmarkEnd w:id="1405"/>
    <w:bookmarkStart w:name="z1405" w:id="1406"/>
    <w:p>
      <w:pPr>
        <w:spacing w:after="0"/>
        <w:ind w:left="0"/>
        <w:jc w:val="both"/>
      </w:pPr>
      <w:r>
        <w:rPr>
          <w:rFonts w:ascii="Times New Roman"/>
          <w:b w:val="false"/>
          <w:i w:val="false"/>
          <w:color w:val="000000"/>
          <w:sz w:val="28"/>
        </w:rPr>
        <w:t xml:space="preserve">
      5) хабарлама шығарған кеден органының атауы; </w:t>
      </w:r>
    </w:p>
    <w:bookmarkEnd w:id="1406"/>
    <w:bookmarkStart w:name="z1406" w:id="1407"/>
    <w:p>
      <w:pPr>
        <w:spacing w:after="0"/>
        <w:ind w:left="0"/>
        <w:jc w:val="both"/>
      </w:pPr>
      <w:r>
        <w:rPr>
          <w:rFonts w:ascii="Times New Roman"/>
          <w:b w:val="false"/>
          <w:i w:val="false"/>
          <w:color w:val="000000"/>
          <w:sz w:val="28"/>
        </w:rPr>
        <w:t>
      6) шағым беруші тұлға өз талаптарын негіздейтін мән-жайлар, сондай-ақ осы мән-жайларды растайтын мәліметтер;</w:t>
      </w:r>
    </w:p>
    <w:bookmarkEnd w:id="1407"/>
    <w:bookmarkStart w:name="z3415" w:id="1408"/>
    <w:p>
      <w:pPr>
        <w:spacing w:after="0"/>
        <w:ind w:left="0"/>
        <w:jc w:val="both"/>
      </w:pPr>
      <w:r>
        <w:rPr>
          <w:rFonts w:ascii="Times New Roman"/>
          <w:b w:val="false"/>
          <w:i w:val="false"/>
          <w:color w:val="000000"/>
          <w:sz w:val="28"/>
        </w:rPr>
        <w:t>
      7) қоса беріліп отырған құжаттардың тізбесі көрсетілуге тиіс.</w:t>
      </w:r>
    </w:p>
    <w:bookmarkEnd w:id="1408"/>
    <w:bookmarkStart w:name="z1407" w:id="1409"/>
    <w:p>
      <w:pPr>
        <w:spacing w:after="0"/>
        <w:ind w:left="0"/>
        <w:jc w:val="both"/>
      </w:pPr>
      <w:r>
        <w:rPr>
          <w:rFonts w:ascii="Times New Roman"/>
          <w:b w:val="false"/>
          <w:i w:val="false"/>
          <w:color w:val="000000"/>
          <w:sz w:val="28"/>
        </w:rPr>
        <w:t>
      3. Шағымда оны қарау үшін маңызы бар өзге мәліметтер көрсетілуі мүмкін.</w:t>
      </w:r>
    </w:p>
    <w:bookmarkEnd w:id="1409"/>
    <w:bookmarkStart w:name="z1408" w:id="1410"/>
    <w:p>
      <w:pPr>
        <w:spacing w:after="0"/>
        <w:ind w:left="0"/>
        <w:jc w:val="both"/>
      </w:pPr>
      <w:r>
        <w:rPr>
          <w:rFonts w:ascii="Times New Roman"/>
          <w:b w:val="false"/>
          <w:i w:val="false"/>
          <w:color w:val="000000"/>
          <w:sz w:val="28"/>
        </w:rPr>
        <w:t>
      4. Шағымға оны берген тұлға, не оның өкілі қол қояды.</w:t>
      </w:r>
    </w:p>
    <w:bookmarkEnd w:id="1410"/>
    <w:bookmarkStart w:name="z1409" w:id="1411"/>
    <w:p>
      <w:pPr>
        <w:spacing w:after="0"/>
        <w:ind w:left="0"/>
        <w:jc w:val="both"/>
      </w:pPr>
      <w:r>
        <w:rPr>
          <w:rFonts w:ascii="Times New Roman"/>
          <w:b w:val="false"/>
          <w:i w:val="false"/>
          <w:color w:val="000000"/>
          <w:sz w:val="28"/>
        </w:rPr>
        <w:t xml:space="preserve">
      5. Шағымға: </w:t>
      </w:r>
    </w:p>
    <w:bookmarkEnd w:id="1411"/>
    <w:bookmarkStart w:name="z1410" w:id="1412"/>
    <w:p>
      <w:pPr>
        <w:spacing w:after="0"/>
        <w:ind w:left="0"/>
        <w:jc w:val="both"/>
      </w:pPr>
      <w:r>
        <w:rPr>
          <w:rFonts w:ascii="Times New Roman"/>
          <w:b w:val="false"/>
          <w:i w:val="false"/>
          <w:color w:val="000000"/>
          <w:sz w:val="28"/>
        </w:rPr>
        <w:t>
      1) актінің және шағым жасалған хабарламаның көшірмесі;</w:t>
      </w:r>
    </w:p>
    <w:bookmarkEnd w:id="1412"/>
    <w:bookmarkStart w:name="z1411" w:id="1413"/>
    <w:p>
      <w:pPr>
        <w:spacing w:after="0"/>
        <w:ind w:left="0"/>
        <w:jc w:val="both"/>
      </w:pPr>
      <w:r>
        <w:rPr>
          <w:rFonts w:ascii="Times New Roman"/>
          <w:b w:val="false"/>
          <w:i w:val="false"/>
          <w:color w:val="000000"/>
          <w:sz w:val="28"/>
        </w:rPr>
        <w:t>
      2) шағым берген тұлға өз талаптарын негіздеген мән-жайларды растайтын құжаттар;</w:t>
      </w:r>
    </w:p>
    <w:bookmarkEnd w:id="1413"/>
    <w:bookmarkStart w:name="z1412" w:id="1414"/>
    <w:p>
      <w:pPr>
        <w:spacing w:after="0"/>
        <w:ind w:left="0"/>
        <w:jc w:val="both"/>
      </w:pPr>
      <w:r>
        <w:rPr>
          <w:rFonts w:ascii="Times New Roman"/>
          <w:b w:val="false"/>
          <w:i w:val="false"/>
          <w:color w:val="000000"/>
          <w:sz w:val="28"/>
        </w:rPr>
        <w:t>
      3) іске қатысы бар өзге де құжаттар қоса беріледі.</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176-бапқа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177-бап. Шағымды қараудан бас тарту </w:t>
      </w:r>
    </w:p>
    <w:bookmarkStart w:name="z3590" w:id="1415"/>
    <w:p>
      <w:pPr>
        <w:spacing w:after="0"/>
        <w:ind w:left="0"/>
        <w:jc w:val="both"/>
      </w:pPr>
      <w:r>
        <w:rPr>
          <w:rFonts w:ascii="Times New Roman"/>
          <w:b w:val="false"/>
          <w:i w:val="false"/>
          <w:color w:val="000000"/>
          <w:sz w:val="28"/>
        </w:rPr>
        <w:t>
      1. Кеден ісі саласындағы уәкілетті орган:</w:t>
      </w:r>
    </w:p>
    <w:bookmarkEnd w:id="1415"/>
    <w:bookmarkStart w:name="z3591" w:id="1416"/>
    <w:p>
      <w:pPr>
        <w:spacing w:after="0"/>
        <w:ind w:left="0"/>
        <w:jc w:val="both"/>
      </w:pPr>
      <w:r>
        <w:rPr>
          <w:rFonts w:ascii="Times New Roman"/>
          <w:b w:val="false"/>
          <w:i w:val="false"/>
          <w:color w:val="000000"/>
          <w:sz w:val="28"/>
        </w:rPr>
        <w:t>
      1) шағым осы Кодекстің 175-бабында белгіленген шағым жасау мерзімі бұзыла отырып берілген;</w:t>
      </w:r>
    </w:p>
    <w:bookmarkEnd w:id="1416"/>
    <w:bookmarkStart w:name="z3592" w:id="1417"/>
    <w:p>
      <w:pPr>
        <w:spacing w:after="0"/>
        <w:ind w:left="0"/>
        <w:jc w:val="both"/>
      </w:pPr>
      <w:r>
        <w:rPr>
          <w:rFonts w:ascii="Times New Roman"/>
          <w:b w:val="false"/>
          <w:i w:val="false"/>
          <w:color w:val="000000"/>
          <w:sz w:val="28"/>
        </w:rPr>
        <w:t>
      2) шағымның нысаны мен мазмұны осы Кодекстің 176-бабында белгіленген талаптарға сәйкес келмеген;</w:t>
      </w:r>
    </w:p>
    <w:bookmarkEnd w:id="1417"/>
    <w:bookmarkStart w:name="z3593" w:id="1418"/>
    <w:p>
      <w:pPr>
        <w:spacing w:after="0"/>
        <w:ind w:left="0"/>
        <w:jc w:val="both"/>
      </w:pPr>
      <w:r>
        <w:rPr>
          <w:rFonts w:ascii="Times New Roman"/>
          <w:b w:val="false"/>
          <w:i w:val="false"/>
          <w:color w:val="000000"/>
          <w:sz w:val="28"/>
        </w:rPr>
        <w:t>
      3) шағымды осы Кодекстің 173-бабының 2-тармағында аталмаған тұлға берген;</w:t>
      </w:r>
    </w:p>
    <w:bookmarkEnd w:id="1418"/>
    <w:bookmarkStart w:name="z3594" w:id="1419"/>
    <w:p>
      <w:pPr>
        <w:spacing w:after="0"/>
        <w:ind w:left="0"/>
        <w:jc w:val="both"/>
      </w:pPr>
      <w:r>
        <w:rPr>
          <w:rFonts w:ascii="Times New Roman"/>
          <w:b w:val="false"/>
          <w:i w:val="false"/>
          <w:color w:val="000000"/>
          <w:sz w:val="28"/>
        </w:rPr>
        <w:t>
      4) осы Кодекстің 173-бабының 2-тармағында көрсетілген тұлға шағымда жазылған мәселелер бойынша сотқа талап арыз берген жағдайларда шағымды қараудан бас тартады.</w:t>
      </w:r>
    </w:p>
    <w:bookmarkEnd w:id="1419"/>
    <w:bookmarkStart w:name="z3595" w:id="1420"/>
    <w:p>
      <w:pPr>
        <w:spacing w:after="0"/>
        <w:ind w:left="0"/>
        <w:jc w:val="both"/>
      </w:pPr>
      <w:r>
        <w:rPr>
          <w:rFonts w:ascii="Times New Roman"/>
          <w:b w:val="false"/>
          <w:i w:val="false"/>
          <w:color w:val="000000"/>
          <w:sz w:val="28"/>
        </w:rPr>
        <w:t>
      2. Осы баптың 1-тармағының 1), 2) және 3) тармақшаларында көзделген жағдайларда кеден ісі саласындағы уәкілетті орган шағымды берген тұлғаға шағым тiркелген күннен бастап он жұмыс күнi ішінде шағымды қараудан бас тарту туралы жазбаша нысанда хабарлайды.</w:t>
      </w:r>
    </w:p>
    <w:bookmarkEnd w:id="1420"/>
    <w:bookmarkStart w:name="z3596" w:id="1421"/>
    <w:p>
      <w:pPr>
        <w:spacing w:after="0"/>
        <w:ind w:left="0"/>
        <w:jc w:val="both"/>
      </w:pPr>
      <w:r>
        <w:rPr>
          <w:rFonts w:ascii="Times New Roman"/>
          <w:b w:val="false"/>
          <w:i w:val="false"/>
          <w:color w:val="000000"/>
          <w:sz w:val="28"/>
        </w:rPr>
        <w:t>
      Осы баптың 1-тармағының 4) тармақшасында көзделген жағдайда кеден ісі саласындағы уәкілетті орган тұлғаның сотқа жүгіну фактісі анықталған күннен бастап он жұмыс күнi ішінде шағымды берген тұлғаға шағымды қараудан бас тарту туралы мұндай бас тартудың себебiн көрсете отырып, жазбаша нысанда хабарлайды.</w:t>
      </w:r>
    </w:p>
    <w:bookmarkEnd w:id="1421"/>
    <w:bookmarkStart w:name="z3597" w:id="1422"/>
    <w:p>
      <w:pPr>
        <w:spacing w:after="0"/>
        <w:ind w:left="0"/>
        <w:jc w:val="both"/>
      </w:pPr>
      <w:r>
        <w:rPr>
          <w:rFonts w:ascii="Times New Roman"/>
          <w:b w:val="false"/>
          <w:i w:val="false"/>
          <w:color w:val="000000"/>
          <w:sz w:val="28"/>
        </w:rPr>
        <w:t>
      3. Осы баптың 1-тармағының 2) және 3) тармақшаларында көзделген жағдайларда кеден ісі саласындағы уәкілетті органның шағымды қараудан бас тартуы тұлғаны осы Кодекстiң 175-бабында белгiленген мерзiм шегiнде шағымды қайта беру құқығынан айырмайды.</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178-бап. Шағымды қарау тәртібі </w:t>
      </w:r>
    </w:p>
    <w:bookmarkStart w:name="z3599" w:id="1423"/>
    <w:p>
      <w:pPr>
        <w:spacing w:after="0"/>
        <w:ind w:left="0"/>
        <w:jc w:val="both"/>
      </w:pPr>
      <w:r>
        <w:rPr>
          <w:rFonts w:ascii="Times New Roman"/>
          <w:b w:val="false"/>
          <w:i w:val="false"/>
          <w:color w:val="000000"/>
          <w:sz w:val="28"/>
        </w:rPr>
        <w:t>
      1. Осы Кодекстің 180-бабына сәйкес шағымды қарау мерзімдерін ұзарту және тоқтата тұру жағдайларын қоспағанда, шағым бойынша шағым тіркелген күннен бастап отыз жұмыс күнінен аспайтын мерзімде, ал Қазақстан Республикасының салық заңнамасына сәйкес мониторингке жататын ірі салық төлеушілердің шағымдары бойынша – шағым тіркелген күннен бастап қырық бес жұмыс күнінен аспайтын мерзімде уәжді шешім шығарылады.</w:t>
      </w:r>
    </w:p>
    <w:bookmarkEnd w:id="1423"/>
    <w:bookmarkStart w:name="z3600" w:id="1424"/>
    <w:p>
      <w:pPr>
        <w:spacing w:after="0"/>
        <w:ind w:left="0"/>
        <w:jc w:val="both"/>
      </w:pPr>
      <w:r>
        <w:rPr>
          <w:rFonts w:ascii="Times New Roman"/>
          <w:b w:val="false"/>
          <w:i w:val="false"/>
          <w:color w:val="000000"/>
          <w:sz w:val="28"/>
        </w:rPr>
        <w:t>
      2. Кеден ісі саласындағы уәкілетті орган шағымды қарау кезінде осы Кодекстің 221-бабында белгіленген тәртіппен жоспардан тыс көшпелі кедендік тексеру тағайындауға құқылы.</w:t>
      </w:r>
    </w:p>
    <w:bookmarkEnd w:id="1424"/>
    <w:bookmarkStart w:name="z3601" w:id="1425"/>
    <w:p>
      <w:pPr>
        <w:spacing w:after="0"/>
        <w:ind w:left="0"/>
        <w:jc w:val="both"/>
      </w:pPr>
      <w:r>
        <w:rPr>
          <w:rFonts w:ascii="Times New Roman"/>
          <w:b w:val="false"/>
          <w:i w:val="false"/>
          <w:color w:val="000000"/>
          <w:sz w:val="28"/>
        </w:rPr>
        <w:t>
      Шағымды қарау мерзімі осы Кодекстің 180-бабында айқындалған тәртіппен ұзартылуы және (немесе) тоқтатыла тұруы мүмкін.</w:t>
      </w:r>
    </w:p>
    <w:bookmarkEnd w:id="1425"/>
    <w:bookmarkStart w:name="z3602" w:id="1426"/>
    <w:p>
      <w:pPr>
        <w:spacing w:after="0"/>
        <w:ind w:left="0"/>
        <w:jc w:val="both"/>
      </w:pPr>
      <w:r>
        <w:rPr>
          <w:rFonts w:ascii="Times New Roman"/>
          <w:b w:val="false"/>
          <w:i w:val="false"/>
          <w:color w:val="000000"/>
          <w:sz w:val="28"/>
        </w:rPr>
        <w:t>
      Шағым жасалған мәселелер шегінде қаралады.</w:t>
      </w:r>
    </w:p>
    <w:bookmarkEnd w:id="1426"/>
    <w:bookmarkStart w:name="z3603" w:id="1427"/>
    <w:p>
      <w:pPr>
        <w:spacing w:after="0"/>
        <w:ind w:left="0"/>
        <w:jc w:val="both"/>
      </w:pPr>
      <w:r>
        <w:rPr>
          <w:rFonts w:ascii="Times New Roman"/>
          <w:b w:val="false"/>
          <w:i w:val="false"/>
          <w:color w:val="000000"/>
          <w:sz w:val="28"/>
        </w:rPr>
        <w:t>
      Осы Кодекстің 173-бабының 2-тармағында көрсетілген тұлғалар шағымды қарауға өздері тексеру барысында ұсынбаған құжаттарды ұсынған жағдайда кеден органы мұндай құжаттарды қарау кезінде тағайындалған көшпелі кедендік тексеру барысында олардың анықтығын айқындауға құқылы.</w:t>
      </w:r>
    </w:p>
    <w:bookmarkEnd w:id="1427"/>
    <w:bookmarkStart w:name="z3604" w:id="1428"/>
    <w:p>
      <w:pPr>
        <w:spacing w:after="0"/>
        <w:ind w:left="0"/>
        <w:jc w:val="both"/>
      </w:pPr>
      <w:r>
        <w:rPr>
          <w:rFonts w:ascii="Times New Roman"/>
          <w:b w:val="false"/>
          <w:i w:val="false"/>
          <w:color w:val="000000"/>
          <w:sz w:val="28"/>
        </w:rPr>
        <w:t>
      Кеден ісі саласындағы уәкілетті орган шағымды қарау кезiнде:</w:t>
      </w:r>
    </w:p>
    <w:bookmarkEnd w:id="1428"/>
    <w:bookmarkStart w:name="z3605" w:id="1429"/>
    <w:p>
      <w:pPr>
        <w:spacing w:after="0"/>
        <w:ind w:left="0"/>
        <w:jc w:val="both"/>
      </w:pPr>
      <w:r>
        <w:rPr>
          <w:rFonts w:ascii="Times New Roman"/>
          <w:b w:val="false"/>
          <w:i w:val="false"/>
          <w:color w:val="000000"/>
          <w:sz w:val="28"/>
        </w:rPr>
        <w:t>
      1)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сұрау салулар жіберуге;</w:t>
      </w:r>
    </w:p>
    <w:bookmarkEnd w:id="1429"/>
    <w:bookmarkStart w:name="z3606" w:id="1430"/>
    <w:p>
      <w:pPr>
        <w:spacing w:after="0"/>
        <w:ind w:left="0"/>
        <w:jc w:val="both"/>
      </w:pPr>
      <w:r>
        <w:rPr>
          <w:rFonts w:ascii="Times New Roman"/>
          <w:b w:val="false"/>
          <w:i w:val="false"/>
          <w:color w:val="000000"/>
          <w:sz w:val="28"/>
        </w:rPr>
        <w:t>
      2) мемлекеттік органдарға, сондай-ақ шет мемлекеттердің тиісті органдарына мұндай органдардың құзыретіндегі мәселелер бойынша сұрау салулар жіберуге;</w:t>
      </w:r>
    </w:p>
    <w:bookmarkEnd w:id="1430"/>
    <w:bookmarkStart w:name="z3607" w:id="1431"/>
    <w:p>
      <w:pPr>
        <w:spacing w:after="0"/>
        <w:ind w:left="0"/>
        <w:jc w:val="both"/>
      </w:pPr>
      <w:r>
        <w:rPr>
          <w:rFonts w:ascii="Times New Roman"/>
          <w:b w:val="false"/>
          <w:i w:val="false"/>
          <w:color w:val="000000"/>
          <w:sz w:val="28"/>
        </w:rPr>
        <w:t>
      3) шағымда жазылған мәселелер бойынша шағым берген тұлғамен кездесулер өткізуге;</w:t>
      </w:r>
    </w:p>
    <w:bookmarkEnd w:id="1431"/>
    <w:bookmarkStart w:name="z3608" w:id="1432"/>
    <w:p>
      <w:pPr>
        <w:spacing w:after="0"/>
        <w:ind w:left="0"/>
        <w:jc w:val="both"/>
      </w:pPr>
      <w:r>
        <w:rPr>
          <w:rFonts w:ascii="Times New Roman"/>
          <w:b w:val="false"/>
          <w:i w:val="false"/>
          <w:color w:val="000000"/>
          <w:sz w:val="28"/>
        </w:rPr>
        <w:t>
      4) кеден органдарының тексеруді жүргізуге қатысқан лауазымды адамдарынан туындаған мәселелер бойынша түсіндірмелер сұратуға құқылы.</w:t>
      </w:r>
    </w:p>
    <w:bookmarkEnd w:id="1432"/>
    <w:bookmarkStart w:name="z3609" w:id="1433"/>
    <w:p>
      <w:pPr>
        <w:spacing w:after="0"/>
        <w:ind w:left="0"/>
        <w:jc w:val="both"/>
      </w:pPr>
      <w:r>
        <w:rPr>
          <w:rFonts w:ascii="Times New Roman"/>
          <w:b w:val="false"/>
          <w:i w:val="false"/>
          <w:color w:val="000000"/>
          <w:sz w:val="28"/>
        </w:rPr>
        <w:t>
      Кеден ісі саласындағы уәкілетті органның шағымды қарау бойынша өз өкiлеттiктерiн жүзеге асыруы кезiнде оның қызметiне араласуға және шағымды қарауға қатысы бар адамдарға қандай да бiр ықпал етуге тыйым салынады.</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179-бап. Шағымды қарау нәтижелері бойынша шешім шығару </w:t>
      </w:r>
    </w:p>
    <w:bookmarkStart w:name="z3611" w:id="1434"/>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шағымдарды қарау үшін кеден ісі саласындағы уәкілетті орган Апелляциялық комиссияны құрады.</w:t>
      </w:r>
    </w:p>
    <w:bookmarkEnd w:id="1434"/>
    <w:bookmarkStart w:name="z3612" w:id="1435"/>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айқындайды.</w:t>
      </w:r>
    </w:p>
    <w:bookmarkEnd w:id="1435"/>
    <w:bookmarkStart w:name="z3613" w:id="1436"/>
    <w:p>
      <w:pPr>
        <w:spacing w:after="0"/>
        <w:ind w:left="0"/>
        <w:jc w:val="both"/>
      </w:pPr>
      <w:r>
        <w:rPr>
          <w:rFonts w:ascii="Times New Roman"/>
          <w:b w:val="false"/>
          <w:i w:val="false"/>
          <w:color w:val="000000"/>
          <w:sz w:val="28"/>
        </w:rPr>
        <w:t>
      Шағымды қарау аяқталғаннан кейін кеден ісі саласындағы уәкілетті орган Апелляциялық комиссияның шешімін ескере отырып, жазбаша нысанда уәжді шешім шығарады.</w:t>
      </w:r>
    </w:p>
    <w:bookmarkEnd w:id="1436"/>
    <w:bookmarkStart w:name="z3614" w:id="1437"/>
    <w:p>
      <w:pPr>
        <w:spacing w:after="0"/>
        <w:ind w:left="0"/>
        <w:jc w:val="both"/>
      </w:pPr>
      <w:r>
        <w:rPr>
          <w:rFonts w:ascii="Times New Roman"/>
          <w:b w:val="false"/>
          <w:i w:val="false"/>
          <w:color w:val="000000"/>
          <w:sz w:val="28"/>
        </w:rPr>
        <w:t>
      2. Шағымды қарау қорытындылары бойынша кеден ісі саласындағы уәкілетті орган мына шешiмдердiң бiрiн шығарады:</w:t>
      </w:r>
    </w:p>
    <w:bookmarkEnd w:id="1437"/>
    <w:bookmarkStart w:name="z3615" w:id="1438"/>
    <w:p>
      <w:pPr>
        <w:spacing w:after="0"/>
        <w:ind w:left="0"/>
        <w:jc w:val="both"/>
      </w:pPr>
      <w:r>
        <w:rPr>
          <w:rFonts w:ascii="Times New Roman"/>
          <w:b w:val="false"/>
          <w:i w:val="false"/>
          <w:color w:val="000000"/>
          <w:sz w:val="28"/>
        </w:rPr>
        <w:t>
      шағым жасалған хабарлама – өзгерiссiз, ал шағым қанағаттандырусыз қалдырылсын;</w:t>
      </w:r>
    </w:p>
    <w:bookmarkEnd w:id="1438"/>
    <w:bookmarkStart w:name="z3616" w:id="1439"/>
    <w:p>
      <w:pPr>
        <w:spacing w:after="0"/>
        <w:ind w:left="0"/>
        <w:jc w:val="both"/>
      </w:pPr>
      <w:r>
        <w:rPr>
          <w:rFonts w:ascii="Times New Roman"/>
          <w:b w:val="false"/>
          <w:i w:val="false"/>
          <w:color w:val="000000"/>
          <w:sz w:val="28"/>
        </w:rPr>
        <w:t>
      шағым жасалған хабарламаның толықтай немесе оның бір бөлігінің күші жойылсын.</w:t>
      </w:r>
    </w:p>
    <w:bookmarkEnd w:id="1439"/>
    <w:bookmarkStart w:name="z3617" w:id="1440"/>
    <w:p>
      <w:pPr>
        <w:spacing w:after="0"/>
        <w:ind w:left="0"/>
        <w:jc w:val="both"/>
      </w:pPr>
      <w:r>
        <w:rPr>
          <w:rFonts w:ascii="Times New Roman"/>
          <w:b w:val="false"/>
          <w:i w:val="false"/>
          <w:color w:val="000000"/>
          <w:sz w:val="28"/>
        </w:rPr>
        <w:t>
      3. Шағым бойынша шешім шағым берген тұлғаға жазбаша нысанда жіберіледі немесе табыс етіледі, ал көшірмесі хабарлама шығарған кеден органына жіберіледі.</w:t>
      </w:r>
    </w:p>
    <w:bookmarkEnd w:id="1440"/>
    <w:bookmarkStart w:name="z3618" w:id="1441"/>
    <w:p>
      <w:pPr>
        <w:spacing w:after="0"/>
        <w:ind w:left="0"/>
        <w:jc w:val="both"/>
      </w:pP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қорытындылары туралы хабарламаның нысанын кеден ісі саласындағы уәкілетті орган белгілейді.</w:t>
      </w:r>
    </w:p>
    <w:bookmarkEnd w:id="1441"/>
    <w:bookmarkStart w:name="z3619" w:id="1442"/>
    <w:p>
      <w:pPr>
        <w:spacing w:after="0"/>
        <w:ind w:left="0"/>
        <w:jc w:val="both"/>
      </w:pPr>
      <w:r>
        <w:rPr>
          <w:rFonts w:ascii="Times New Roman"/>
          <w:b w:val="false"/>
          <w:i w:val="false"/>
          <w:color w:val="000000"/>
          <w:sz w:val="28"/>
        </w:rPr>
        <w:t>
      Осы Кодексте белгіленген негізде және тәртіппен шығарылған кеден ісі саласындағы уәкілетті органның шешімі кеден органдарының орындауы үшін міндетті.</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Шағымды қарау мерзімін тоқтата тұру және (немесе) ұзарту</w:t>
      </w:r>
    </w:p>
    <w:bookmarkStart w:name="z3621" w:id="1443"/>
    <w:p>
      <w:pPr>
        <w:spacing w:after="0"/>
        <w:ind w:left="0"/>
        <w:jc w:val="both"/>
      </w:pPr>
      <w:r>
        <w:rPr>
          <w:rFonts w:ascii="Times New Roman"/>
          <w:b w:val="false"/>
          <w:i w:val="false"/>
          <w:color w:val="000000"/>
          <w:sz w:val="28"/>
        </w:rPr>
        <w:t>
      1. Шағымды қарау мерзімі мынадай жағдайларда:</w:t>
      </w:r>
    </w:p>
    <w:bookmarkEnd w:id="1443"/>
    <w:bookmarkStart w:name="z3622" w:id="1444"/>
    <w:p>
      <w:pPr>
        <w:spacing w:after="0"/>
        <w:ind w:left="0"/>
        <w:jc w:val="both"/>
      </w:pPr>
      <w:r>
        <w:rPr>
          <w:rFonts w:ascii="Times New Roman"/>
          <w:b w:val="false"/>
          <w:i w:val="false"/>
          <w:color w:val="000000"/>
          <w:sz w:val="28"/>
        </w:rPr>
        <w:t>
      1) шағымды қарау барысында тағайындалған жоспардан тыс көшпелі кедендік тексеру жүргізілген жағдайда – кеден ісі саласындағы уәкілетті орган аяқталған тексеру актісін алған күннен бастап он бес жұмыс күніне;</w:t>
      </w:r>
    </w:p>
    <w:bookmarkEnd w:id="1444"/>
    <w:bookmarkStart w:name="z3623" w:id="1445"/>
    <w:p>
      <w:pPr>
        <w:spacing w:after="0"/>
        <w:ind w:left="0"/>
        <w:jc w:val="both"/>
      </w:pPr>
      <w:r>
        <w:rPr>
          <w:rFonts w:ascii="Times New Roman"/>
          <w:b w:val="false"/>
          <w:i w:val="false"/>
          <w:color w:val="000000"/>
          <w:sz w:val="28"/>
        </w:rPr>
        <w:t>
      2) мемлекеттік органдарға, сондай-ақ осындай органдардың және ұйымдардың құзыретіндегі мәселелер бойынша шет мемлекеттердің тиісті органдарына және өзге де ұйымдарға сұрау салулар жіберілген жағдайда – жіберілген әрбір сұрау салу бойынша жауаптар алынған күннен бастап он бес жұмыс күніне тоқтатыла тұрады.</w:t>
      </w:r>
    </w:p>
    <w:bookmarkEnd w:id="1445"/>
    <w:bookmarkStart w:name="z3624" w:id="1446"/>
    <w:p>
      <w:pPr>
        <w:spacing w:after="0"/>
        <w:ind w:left="0"/>
        <w:jc w:val="both"/>
      </w:pPr>
      <w:r>
        <w:rPr>
          <w:rFonts w:ascii="Times New Roman"/>
          <w:b w:val="false"/>
          <w:i w:val="false"/>
          <w:color w:val="000000"/>
          <w:sz w:val="28"/>
        </w:rPr>
        <w:t>
      2. Кеден ісі саласындағы уәкілетті орган шағымды қарау мерзiмiн тоқтата тұру туралы көрсетілген мерзімді тоқтата тұру себептерiн көрсете отырып, сұрау салу жіберілген күннен бастап үш жұмыс күні ішінде шағымды берген тұлғаға жазбаша нысанда хабарлайды.</w:t>
      </w:r>
    </w:p>
    <w:bookmarkEnd w:id="1446"/>
    <w:bookmarkStart w:name="z3625" w:id="1447"/>
    <w:p>
      <w:pPr>
        <w:spacing w:after="0"/>
        <w:ind w:left="0"/>
        <w:jc w:val="both"/>
      </w:pPr>
      <w:r>
        <w:rPr>
          <w:rFonts w:ascii="Times New Roman"/>
          <w:b w:val="false"/>
          <w:i w:val="false"/>
          <w:color w:val="000000"/>
          <w:sz w:val="28"/>
        </w:rPr>
        <w:t>
      3. Осы Кодекстің 178-бабының 1-тармағында белгіленген шағымды қарау мерзiмi мынадай жағдайларда:</w:t>
      </w:r>
    </w:p>
    <w:bookmarkEnd w:id="1447"/>
    <w:bookmarkStart w:name="z3626" w:id="1448"/>
    <w:p>
      <w:pPr>
        <w:spacing w:after="0"/>
        <w:ind w:left="0"/>
        <w:jc w:val="both"/>
      </w:pPr>
      <w:r>
        <w:rPr>
          <w:rFonts w:ascii="Times New Roman"/>
          <w:b w:val="false"/>
          <w:i w:val="false"/>
          <w:color w:val="000000"/>
          <w:sz w:val="28"/>
        </w:rPr>
        <w:t>
      1) осы Кодекстің 173-бабының 2-тармағында көрсетілген тұлға шағымға толықтыруларды ұсынғанда – он бес жұмыс күніне ұзартылады.</w:t>
      </w:r>
    </w:p>
    <w:bookmarkEnd w:id="1448"/>
    <w:bookmarkStart w:name="z3627" w:id="1449"/>
    <w:p>
      <w:pPr>
        <w:spacing w:after="0"/>
        <w:ind w:left="0"/>
        <w:jc w:val="both"/>
      </w:pPr>
      <w:r>
        <w:rPr>
          <w:rFonts w:ascii="Times New Roman"/>
          <w:b w:val="false"/>
          <w:i w:val="false"/>
          <w:color w:val="000000"/>
          <w:sz w:val="28"/>
        </w:rPr>
        <w:t>
      Бұл ретте осы Кодекстің 178-бабының 1-тармағында белгіленген мерзім шағымға кейіннен толықтыруларды берудің әрбір жағдайында осы тармақшада көрсетілген мерзімге ұзартылады;</w:t>
      </w:r>
    </w:p>
    <w:bookmarkEnd w:id="1449"/>
    <w:bookmarkStart w:name="z3628" w:id="1450"/>
    <w:p>
      <w:pPr>
        <w:spacing w:after="0"/>
        <w:ind w:left="0"/>
        <w:jc w:val="both"/>
      </w:pPr>
      <w:r>
        <w:rPr>
          <w:rFonts w:ascii="Times New Roman"/>
          <w:b w:val="false"/>
          <w:i w:val="false"/>
          <w:color w:val="000000"/>
          <w:sz w:val="28"/>
        </w:rPr>
        <w:t>
      2) кеден ісі саласындағы уәкілетті орган шағым жасалған мәселені қосымша зерделеу қажет болған жағдайда – тоқсан жұмыс күніне дейін ұзартады.</w:t>
      </w:r>
    </w:p>
    <w:bookmarkEnd w:id="1450"/>
    <w:bookmarkStart w:name="z3629" w:id="1451"/>
    <w:p>
      <w:pPr>
        <w:spacing w:after="0"/>
        <w:ind w:left="0"/>
        <w:jc w:val="both"/>
      </w:pPr>
      <w:r>
        <w:rPr>
          <w:rFonts w:ascii="Times New Roman"/>
          <w:b w:val="false"/>
          <w:i w:val="false"/>
          <w:color w:val="000000"/>
          <w:sz w:val="28"/>
        </w:rPr>
        <w:t>
      Кеден ісі саласындағы уәкілетті орган шағымды қарау мерзімін ұзартқан жағдайда, шағымды қарау мерзімі ұзартылған күннен бастап үш жұмыс күні ішінде шағым берген тұлғаға хабарлама жіберіледі.</w:t>
      </w:r>
    </w:p>
    <w:bookmarkEnd w:id="1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 жаңа редакцияда - 30.11.2016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Кеден ісі саласындағы уәкілетті орган шешімінің нысаны мен мазмұны</w:t>
      </w:r>
    </w:p>
    <w:p>
      <w:pPr>
        <w:spacing w:after="0"/>
        <w:ind w:left="0"/>
        <w:jc w:val="both"/>
      </w:pPr>
      <w:r>
        <w:rPr>
          <w:rFonts w:ascii="Times New Roman"/>
          <w:b w:val="false"/>
          <w:i w:val="false"/>
          <w:color w:val="000000"/>
          <w:sz w:val="28"/>
        </w:rPr>
        <w:t>
      Кеден ісі саласындағы уәкілетті органның шағымды қарау нәтижелерi бойынша шешiмiнде:</w:t>
      </w:r>
    </w:p>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 жіберілген кеден ісі саласындағы уәкілетті органның атауы;</w:t>
      </w:r>
    </w:p>
    <w:p>
      <w:pPr>
        <w:spacing w:after="0"/>
        <w:ind w:left="0"/>
        <w:jc w:val="both"/>
      </w:pPr>
      <w:r>
        <w:rPr>
          <w:rFonts w:ascii="Times New Roman"/>
          <w:b w:val="false"/>
          <w:i w:val="false"/>
          <w:color w:val="000000"/>
          <w:sz w:val="28"/>
        </w:rPr>
        <w:t>
      3) шағымды берген адамның тегі, аты, әкесінің аты (егер бұл жеке басты куәландыратын құжатта көрсетілсе) не оның толық атауы;</w:t>
      </w:r>
    </w:p>
    <w:p>
      <w:pPr>
        <w:spacing w:after="0"/>
        <w:ind w:left="0"/>
        <w:jc w:val="both"/>
      </w:pPr>
      <w:r>
        <w:rPr>
          <w:rFonts w:ascii="Times New Roman"/>
          <w:b w:val="false"/>
          <w:i w:val="false"/>
          <w:color w:val="000000"/>
          <w:sz w:val="28"/>
        </w:rPr>
        <w:t>
      4) сәйкестендіру нөмірі;</w:t>
      </w:r>
    </w:p>
    <w:p>
      <w:pPr>
        <w:spacing w:after="0"/>
        <w:ind w:left="0"/>
        <w:jc w:val="both"/>
      </w:pPr>
      <w:r>
        <w:rPr>
          <w:rFonts w:ascii="Times New Roman"/>
          <w:b w:val="false"/>
          <w:i w:val="false"/>
          <w:color w:val="000000"/>
          <w:sz w:val="28"/>
        </w:rPr>
        <w:t>
      5) шағым жасалған хабарламаның қысқаша мазмұны;</w:t>
      </w:r>
    </w:p>
    <w:p>
      <w:pPr>
        <w:spacing w:after="0"/>
        <w:ind w:left="0"/>
        <w:jc w:val="both"/>
      </w:pPr>
      <w:r>
        <w:rPr>
          <w:rFonts w:ascii="Times New Roman"/>
          <w:b w:val="false"/>
          <w:i w:val="false"/>
          <w:color w:val="000000"/>
          <w:sz w:val="28"/>
        </w:rPr>
        <w:t>
      6) шағымның мәні;</w:t>
      </w:r>
    </w:p>
    <w:p>
      <w:pPr>
        <w:spacing w:after="0"/>
        <w:ind w:left="0"/>
        <w:jc w:val="both"/>
      </w:pPr>
      <w:r>
        <w:rPr>
          <w:rFonts w:ascii="Times New Roman"/>
          <w:b w:val="false"/>
          <w:i w:val="false"/>
          <w:color w:val="000000"/>
          <w:sz w:val="28"/>
        </w:rPr>
        <w:t>
      7) кеден ісі саласындағы уәкілетті орган шағым бойынша шешiм шығару кезiнде басшылыққа алған Кеден одағы кеден заңнамасының және (немесе) Қазақстан Республикасы заңнамасының нормаларына сiлтеме жасалған негiздеме көрсетiлуге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 жаңа редакцияда көзделген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182-бап. Кеден ісі саласындағы уәкілетті органға немесе сотқа шағым (арыз) берудің салдары </w:t>
      </w:r>
    </w:p>
    <w:p>
      <w:pPr>
        <w:spacing w:after="0"/>
        <w:ind w:left="0"/>
        <w:jc w:val="both"/>
      </w:pPr>
      <w:r>
        <w:rPr>
          <w:rFonts w:ascii="Times New Roman"/>
          <w:b w:val="false"/>
          <w:i w:val="false"/>
          <w:color w:val="000000"/>
          <w:sz w:val="28"/>
        </w:rPr>
        <w:t>
      1. Кеден ісі саласындағы уәкілетті органға немесе сотқа шағым (арыз) беру хабарламаның шағым жасалған бөлігінде орындалуын тоқтата тұрады.</w:t>
      </w:r>
    </w:p>
    <w:p>
      <w:pPr>
        <w:spacing w:after="0"/>
        <w:ind w:left="0"/>
        <w:jc w:val="both"/>
      </w:pPr>
      <w:r>
        <w:rPr>
          <w:rFonts w:ascii="Times New Roman"/>
          <w:b w:val="false"/>
          <w:i w:val="false"/>
          <w:color w:val="000000"/>
          <w:sz w:val="28"/>
        </w:rPr>
        <w:t>
      2. Кеден ісі саласындағы уәкілетті органға шағым берген кезде хабарламаның шағым жасалған бөлiгiнде орындалуы шағым бойынша жазбаша шешiм шыққанға дейiн тоқтатыла тұрады.</w:t>
      </w:r>
    </w:p>
    <w:p>
      <w:pPr>
        <w:spacing w:after="0"/>
        <w:ind w:left="0"/>
        <w:jc w:val="both"/>
      </w:pPr>
      <w:r>
        <w:rPr>
          <w:rFonts w:ascii="Times New Roman"/>
          <w:b w:val="false"/>
          <w:i w:val="false"/>
          <w:color w:val="000000"/>
          <w:sz w:val="28"/>
        </w:rPr>
        <w:t>
      Сотқа арыз берілген жағдайда хабарламаның шағым жасалған бөлігінде орындалуы сот арызды іс жүргізуге қабылдаған күннен бастап сот актісі заңды күшіне енгенге дейін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51" w:id="1452"/>
    <w:p>
      <w:pPr>
        <w:spacing w:after="0"/>
        <w:ind w:left="0"/>
        <w:jc w:val="left"/>
      </w:pPr>
      <w:r>
        <w:rPr>
          <w:rFonts w:ascii="Times New Roman"/>
          <w:b/>
          <w:i w:val="false"/>
          <w:color w:val="000000"/>
        </w:rPr>
        <w:t xml:space="preserve"> 3-БӨЛІМ. КЕДЕНДІК БАҚЫЛАУ</w:t>
      </w:r>
      <w:r>
        <w:br/>
      </w:r>
      <w:r>
        <w:rPr>
          <w:rFonts w:ascii="Times New Roman"/>
          <w:b/>
          <w:i w:val="false"/>
          <w:color w:val="000000"/>
        </w:rPr>
        <w:t>20-тарау. Кедендік бақылау туралы жалпы ережелер</w:t>
      </w:r>
    </w:p>
    <w:bookmarkEnd w:id="1452"/>
    <w:bookmarkStart w:name="z1453" w:id="1453"/>
    <w:p>
      <w:pPr>
        <w:spacing w:after="0"/>
        <w:ind w:left="0"/>
        <w:jc w:val="left"/>
      </w:pPr>
      <w:r>
        <w:rPr>
          <w:rFonts w:ascii="Times New Roman"/>
          <w:b/>
          <w:i w:val="false"/>
          <w:color w:val="000000"/>
        </w:rPr>
        <w:t xml:space="preserve"> 183-бап. Кедендік бақылау жүргізудің принциптері</w:t>
      </w:r>
    </w:p>
    <w:bookmarkEnd w:id="1453"/>
    <w:bookmarkStart w:name="z1454" w:id="1454"/>
    <w:p>
      <w:pPr>
        <w:spacing w:after="0"/>
        <w:ind w:left="0"/>
        <w:jc w:val="both"/>
      </w:pPr>
      <w:r>
        <w:rPr>
          <w:rFonts w:ascii="Times New Roman"/>
          <w:b w:val="false"/>
          <w:i w:val="false"/>
          <w:color w:val="000000"/>
          <w:sz w:val="28"/>
        </w:rPr>
        <w:t>
      1. Кедендік бақылау жүргізу кезінде кеден органдары іріктеу принципін негізге алады және орындалуын бақылау кеден органдарына жүктелген Кеден одағы кеден заңнамасының және Қазақстан Республикасы заңнамасының сақталуын қамтамасыз ету үшін жеткілікті кедендік бақылаудың нысандарымен ғана шектеледі.</w:t>
      </w:r>
    </w:p>
    <w:bookmarkEnd w:id="1454"/>
    <w:bookmarkStart w:name="z1455" w:id="1455"/>
    <w:p>
      <w:pPr>
        <w:spacing w:after="0"/>
        <w:ind w:left="0"/>
        <w:jc w:val="both"/>
      </w:pPr>
      <w:r>
        <w:rPr>
          <w:rFonts w:ascii="Times New Roman"/>
          <w:b w:val="false"/>
          <w:i w:val="false"/>
          <w:color w:val="000000"/>
          <w:sz w:val="28"/>
        </w:rPr>
        <w:t>
      2. Кедендік бақылаудың объектілері мен нысандарын таңдаған кезде тәуекелдерді басқару жүйесі қолданылады.</w:t>
      </w:r>
    </w:p>
    <w:bookmarkEnd w:id="1455"/>
    <w:bookmarkStart w:name="z1456" w:id="1456"/>
    <w:p>
      <w:pPr>
        <w:spacing w:after="0"/>
        <w:ind w:left="0"/>
        <w:jc w:val="both"/>
      </w:pPr>
      <w:r>
        <w:rPr>
          <w:rFonts w:ascii="Times New Roman"/>
          <w:b w:val="false"/>
          <w:i w:val="false"/>
          <w:color w:val="000000"/>
          <w:sz w:val="28"/>
        </w:rPr>
        <w:t xml:space="preserve">
      3. Кедендік бақылауды жетілдіру мақсатында кеден органдары Қазақстан Республикасының халықаралық шарттарына сәйкес шет мемлекеттердің кеден органдарымен ынтымақтасады. </w:t>
      </w:r>
    </w:p>
    <w:bookmarkEnd w:id="1456"/>
    <w:bookmarkStart w:name="z1457" w:id="1457"/>
    <w:p>
      <w:pPr>
        <w:spacing w:after="0"/>
        <w:ind w:left="0"/>
        <w:jc w:val="both"/>
      </w:pPr>
      <w:r>
        <w:rPr>
          <w:rFonts w:ascii="Times New Roman"/>
          <w:b w:val="false"/>
          <w:i w:val="false"/>
          <w:color w:val="000000"/>
          <w:sz w:val="28"/>
        </w:rPr>
        <w:t>
      4. Кедендік бақылаудың тиімділігін арттыру мақсатында кеден органдары басқа бақылаушы мемлекеттік органдармен, сондай-ақ сыртқы экономикалық қызметке қатысушылармен, уәкілетті экономикалық операторлармен, кеден өкілдерімен, кедендік тасымалдаушылармен және қызметтері сыртқы сауданы жүзеге асыруға байланысты тұлғалармен және олардың қауымдастықтар (одақтар) түріндегі кәсіби бірлестіктерімен өзара іс-қимыл жасайды.</w:t>
      </w:r>
    </w:p>
    <w:bookmarkEnd w:id="1457"/>
    <w:bookmarkStart w:name="z1458" w:id="1458"/>
    <w:p>
      <w:pPr>
        <w:spacing w:after="0"/>
        <w:ind w:left="0"/>
        <w:jc w:val="both"/>
      </w:pPr>
      <w:r>
        <w:rPr>
          <w:rFonts w:ascii="Times New Roman"/>
          <w:b w:val="false"/>
          <w:i w:val="false"/>
          <w:color w:val="000000"/>
          <w:sz w:val="28"/>
        </w:rPr>
        <w:t>
      5. Кеден органдары өз құзыреті шегінде, Қазақстан Республикасының заңнамасына сәйкес бақылаудың өзге де түрлерін, оның ішінде экспорттық, валюталық және радиациялық бақылауды жүзеге асырады.</w:t>
      </w:r>
    </w:p>
    <w:bookmarkEnd w:id="1458"/>
    <w:bookmarkStart w:name="z1459" w:id="1459"/>
    <w:p>
      <w:pPr>
        <w:spacing w:after="0"/>
        <w:ind w:left="0"/>
        <w:jc w:val="both"/>
      </w:pPr>
      <w:r>
        <w:rPr>
          <w:rFonts w:ascii="Times New Roman"/>
          <w:b w:val="false"/>
          <w:i w:val="false"/>
          <w:color w:val="000000"/>
          <w:sz w:val="28"/>
        </w:rPr>
        <w:t>
      6. Осы Кодексте көзделген жағдайларды қоспағанда, кедендік бақылауды жүргізу кезінде оны жүргізуге қандай да бір рұқсаттар, ұйғарымдар не қаулылар, сондай-ақ оларды өзге де бақылаушы органдарда тіркеу талап етілмейді.</w:t>
      </w:r>
    </w:p>
    <w:bookmarkEnd w:id="1459"/>
    <w:bookmarkStart w:name="z1460" w:id="1460"/>
    <w:p>
      <w:pPr>
        <w:spacing w:after="0"/>
        <w:ind w:left="0"/>
        <w:jc w:val="left"/>
      </w:pPr>
      <w:r>
        <w:rPr>
          <w:rFonts w:ascii="Times New Roman"/>
          <w:b/>
          <w:i w:val="false"/>
          <w:color w:val="000000"/>
        </w:rPr>
        <w:t xml:space="preserve"> 184-бап. Кедендік бақылау жүргізу</w:t>
      </w:r>
    </w:p>
    <w:bookmarkEnd w:id="1460"/>
    <w:bookmarkStart w:name="z1461" w:id="1461"/>
    <w:p>
      <w:pPr>
        <w:spacing w:after="0"/>
        <w:ind w:left="0"/>
        <w:jc w:val="both"/>
      </w:pPr>
      <w:r>
        <w:rPr>
          <w:rFonts w:ascii="Times New Roman"/>
          <w:b w:val="false"/>
          <w:i w:val="false"/>
          <w:color w:val="000000"/>
          <w:sz w:val="28"/>
        </w:rPr>
        <w:t>
      1. Кеден органдары кедендік бақылауды Кеден одағының кеден заңнамасына және Қазақстан Республикасының заңнамасына сәйкес жүргізеді. Кеден органдарының атынан кедендік бақылауды өздерінің лауазымдық (функционалдық) міндеттеріне сәйкес кедендік бақылауды жүргізуге уәкілетті кеден органдарының лауазымды тұлғалары жүргізеді.</w:t>
      </w:r>
    </w:p>
    <w:bookmarkEnd w:id="1461"/>
    <w:bookmarkStart w:name="z1462" w:id="1462"/>
    <w:p>
      <w:pPr>
        <w:spacing w:after="0"/>
        <w:ind w:left="0"/>
        <w:jc w:val="both"/>
      </w:pPr>
      <w:r>
        <w:rPr>
          <w:rFonts w:ascii="Times New Roman"/>
          <w:b w:val="false"/>
          <w:i w:val="false"/>
          <w:color w:val="000000"/>
          <w:sz w:val="28"/>
        </w:rPr>
        <w:t>
      2. Кеден органдарының лауазымды адамдары кедендік бақылауды:</w:t>
      </w:r>
    </w:p>
    <w:bookmarkEnd w:id="1462"/>
    <w:bookmarkStart w:name="z1463" w:id="1463"/>
    <w:p>
      <w:pPr>
        <w:spacing w:after="0"/>
        <w:ind w:left="0"/>
        <w:jc w:val="both"/>
      </w:pPr>
      <w:r>
        <w:rPr>
          <w:rFonts w:ascii="Times New Roman"/>
          <w:b w:val="false"/>
          <w:i w:val="false"/>
          <w:color w:val="000000"/>
          <w:sz w:val="28"/>
        </w:rPr>
        <w:t>
      1) Кеден одағының кедендік шекарасы арқылы өткізілетін және (немесе) осы Кодекске сәйкес декларациялауға жататын тауарларға, оның ішінде көлік құралдарына;</w:t>
      </w:r>
    </w:p>
    <w:bookmarkEnd w:id="1463"/>
    <w:bookmarkStart w:name="z1464" w:id="1464"/>
    <w:p>
      <w:pPr>
        <w:spacing w:after="0"/>
        <w:ind w:left="0"/>
        <w:jc w:val="both"/>
      </w:pPr>
      <w:r>
        <w:rPr>
          <w:rFonts w:ascii="Times New Roman"/>
          <w:b w:val="false"/>
          <w:i w:val="false"/>
          <w:color w:val="000000"/>
          <w:sz w:val="28"/>
        </w:rPr>
        <w:t>
      2) Кеден одағының кеден заңнамасына және Қазақстан Республикасының заңнамасына сәйкес табыс ету көзделген кедендік декларацияға, тауарлар туралы құжаттар мен мәліметтерге;</w:t>
      </w:r>
    </w:p>
    <w:bookmarkEnd w:id="1464"/>
    <w:bookmarkStart w:name="z1465" w:id="1465"/>
    <w:p>
      <w:pPr>
        <w:spacing w:after="0"/>
        <w:ind w:left="0"/>
        <w:jc w:val="both"/>
      </w:pPr>
      <w:r>
        <w:rPr>
          <w:rFonts w:ascii="Times New Roman"/>
          <w:b w:val="false"/>
          <w:i w:val="false"/>
          <w:color w:val="000000"/>
          <w:sz w:val="28"/>
        </w:rPr>
        <w:t>
      3) Кеден одағының кедендік шекарасы арқылы тауарларды өткізуге, кеден ісі саласында қызметтер көрсетуге байланысты тұлғалардың қызметіне, сондай-ақ жеке кедендік рәсімдер шеңберінде жүзеге асырылатын қызметтерге;</w:t>
      </w:r>
    </w:p>
    <w:bookmarkEnd w:id="1465"/>
    <w:bookmarkStart w:name="z1466" w:id="1466"/>
    <w:p>
      <w:pPr>
        <w:spacing w:after="0"/>
        <w:ind w:left="0"/>
        <w:jc w:val="both"/>
      </w:pPr>
      <w:r>
        <w:rPr>
          <w:rFonts w:ascii="Times New Roman"/>
          <w:b w:val="false"/>
          <w:i w:val="false"/>
          <w:color w:val="000000"/>
          <w:sz w:val="28"/>
        </w:rPr>
        <w:t>
      4) Кеден одағының кедендік шекарасын кесіп өтетін тұлғаларға қатысты жүргізеді.</w:t>
      </w:r>
    </w:p>
    <w:bookmarkEnd w:id="1466"/>
    <w:bookmarkStart w:name="z1467" w:id="1467"/>
    <w:p>
      <w:pPr>
        <w:spacing w:after="0"/>
        <w:ind w:left="0"/>
        <w:jc w:val="both"/>
      </w:pPr>
      <w:r>
        <w:rPr>
          <w:rFonts w:ascii="Times New Roman"/>
          <w:b w:val="false"/>
          <w:i w:val="false"/>
          <w:color w:val="000000"/>
          <w:sz w:val="28"/>
        </w:rPr>
        <w:t>
      3. Кедендік бақылау кедендік бақылау аймағында, сондай-ақ тауарлар, көлік құралдары және олар туралы мәліметтері, оның ішінде электрондық нысандағы мәліметтері бар құжаттар орналасқан, кеден органдары белгілейтін басқа да жерлерде жүргізіледі.</w:t>
      </w:r>
    </w:p>
    <w:bookmarkEnd w:id="1467"/>
    <w:bookmarkStart w:name="z1468" w:id="1468"/>
    <w:p>
      <w:pPr>
        <w:spacing w:after="0"/>
        <w:ind w:left="0"/>
        <w:jc w:val="left"/>
      </w:pPr>
      <w:r>
        <w:rPr>
          <w:rFonts w:ascii="Times New Roman"/>
          <w:b/>
          <w:i w:val="false"/>
          <w:color w:val="000000"/>
        </w:rPr>
        <w:t xml:space="preserve"> 185-бап. Кедендік бақылаудағы тауарлар</w:t>
      </w:r>
    </w:p>
    <w:bookmarkEnd w:id="1468"/>
    <w:bookmarkStart w:name="z1469" w:id="1469"/>
    <w:p>
      <w:pPr>
        <w:spacing w:after="0"/>
        <w:ind w:left="0"/>
        <w:jc w:val="both"/>
      </w:pPr>
      <w:r>
        <w:rPr>
          <w:rFonts w:ascii="Times New Roman"/>
          <w:b w:val="false"/>
          <w:i w:val="false"/>
          <w:color w:val="000000"/>
          <w:sz w:val="28"/>
        </w:rPr>
        <w:t>
      1. Қазақстан Республикасының аумағына әкелінген кезде тауарлар Кеден одағының кедендік шекарасынан өткен кезден бастап кедендік бақылауда болады.</w:t>
      </w:r>
    </w:p>
    <w:bookmarkEnd w:id="1469"/>
    <w:p>
      <w:pPr>
        <w:spacing w:after="0"/>
        <w:ind w:left="0"/>
        <w:jc w:val="both"/>
      </w:pPr>
      <w:r>
        <w:rPr>
          <w:rFonts w:ascii="Times New Roman"/>
          <w:b w:val="false"/>
          <w:i w:val="false"/>
          <w:color w:val="000000"/>
          <w:sz w:val="28"/>
        </w:rPr>
        <w:t>
      Қазақстан Республикасының аумағында пайда болған және орналасқан, осы Кодекске сәйкес шетелдік тауарлар мәртебесін иеленген тауарлар пайда болған кезден бастап кедендік бақылаудағы тауарлар болып есептеледі.</w:t>
      </w:r>
    </w:p>
    <w:bookmarkStart w:name="z1470" w:id="1470"/>
    <w:p>
      <w:pPr>
        <w:spacing w:after="0"/>
        <w:ind w:left="0"/>
        <w:jc w:val="both"/>
      </w:pPr>
      <w:r>
        <w:rPr>
          <w:rFonts w:ascii="Times New Roman"/>
          <w:b w:val="false"/>
          <w:i w:val="false"/>
          <w:color w:val="000000"/>
          <w:sz w:val="28"/>
        </w:rPr>
        <w:t>
      2. Осы баптың 1-тармағында көрсетілген тауарлар:</w:t>
      </w:r>
    </w:p>
    <w:bookmarkEnd w:id="1470"/>
    <w:bookmarkStart w:name="z1471" w:id="1471"/>
    <w:p>
      <w:pPr>
        <w:spacing w:after="0"/>
        <w:ind w:left="0"/>
        <w:jc w:val="both"/>
      </w:pPr>
      <w:r>
        <w:rPr>
          <w:rFonts w:ascii="Times New Roman"/>
          <w:b w:val="false"/>
          <w:i w:val="false"/>
          <w:color w:val="000000"/>
          <w:sz w:val="28"/>
        </w:rPr>
        <w:t>
      1) шартты түрде шығарылған тауарларды немесе кері импортты қоспағанда, ішкі тұтыну үшін шығару кедендік рәсімімен орналастырғанға;</w:t>
      </w:r>
    </w:p>
    <w:bookmarkEnd w:id="1471"/>
    <w:bookmarkStart w:name="z1472" w:id="1472"/>
    <w:p>
      <w:pPr>
        <w:spacing w:after="0"/>
        <w:ind w:left="0"/>
        <w:jc w:val="both"/>
      </w:pPr>
      <w:r>
        <w:rPr>
          <w:rFonts w:ascii="Times New Roman"/>
          <w:b w:val="false"/>
          <w:i w:val="false"/>
          <w:color w:val="000000"/>
          <w:sz w:val="28"/>
        </w:rPr>
        <w:t xml:space="preserve">
      2) шартты шығарылған тауарлар осы Кодекстің 301-бабының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Кеден одағының тауары мәртебесін иеленгенге;</w:t>
      </w:r>
    </w:p>
    <w:bookmarkEnd w:id="1472"/>
    <w:bookmarkStart w:name="z1473" w:id="1473"/>
    <w:p>
      <w:pPr>
        <w:spacing w:after="0"/>
        <w:ind w:left="0"/>
        <w:jc w:val="both"/>
      </w:pPr>
      <w:r>
        <w:rPr>
          <w:rFonts w:ascii="Times New Roman"/>
          <w:b w:val="false"/>
          <w:i w:val="false"/>
          <w:color w:val="000000"/>
          <w:sz w:val="28"/>
        </w:rPr>
        <w:t xml:space="preserve">
      3) осы Кодекске және (немесе) Қазақстан Республикасының заңнамасына сәйкес тауарларды мемлекет пайдасына бас тарту кедендік рәсімімен орналастырғанға немесе жойылғанға; </w:t>
      </w:r>
    </w:p>
    <w:bookmarkEnd w:id="1473"/>
    <w:bookmarkStart w:name="z1474" w:id="1474"/>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Республикасының меншігіне айналдырылғанға;</w:t>
      </w:r>
    </w:p>
    <w:bookmarkEnd w:id="1474"/>
    <w:bookmarkStart w:name="z1475" w:id="1475"/>
    <w:p>
      <w:pPr>
        <w:spacing w:after="0"/>
        <w:ind w:left="0"/>
        <w:jc w:val="both"/>
      </w:pPr>
      <w:r>
        <w:rPr>
          <w:rFonts w:ascii="Times New Roman"/>
          <w:b w:val="false"/>
          <w:i w:val="false"/>
          <w:color w:val="000000"/>
          <w:sz w:val="28"/>
        </w:rPr>
        <w:t>
      5) Қазақстан Республикасының аумағынан іс жүзінде әкетілгенге;</w:t>
      </w:r>
    </w:p>
    <w:bookmarkEnd w:id="1475"/>
    <w:bookmarkStart w:name="z1476" w:id="1476"/>
    <w:p>
      <w:pPr>
        <w:spacing w:after="0"/>
        <w:ind w:left="0"/>
        <w:jc w:val="both"/>
      </w:pPr>
      <w:r>
        <w:rPr>
          <w:rFonts w:ascii="Times New Roman"/>
          <w:b w:val="false"/>
          <w:i w:val="false"/>
          <w:color w:val="000000"/>
          <w:sz w:val="28"/>
        </w:rPr>
        <w:t>
      6) шетелдік тауарларды кедендік аумақта қайта өңдеу операциялары нәтижесінде пайда болған қалдықтарды одан әрі коммерциялық пайдалану үшін жарамсыз затқа жатқызғанға;</w:t>
      </w:r>
    </w:p>
    <w:bookmarkEnd w:id="1476"/>
    <w:bookmarkStart w:name="z1477" w:id="1477"/>
    <w:p>
      <w:pPr>
        <w:spacing w:after="0"/>
        <w:ind w:left="0"/>
        <w:jc w:val="both"/>
      </w:pPr>
      <w:r>
        <w:rPr>
          <w:rFonts w:ascii="Times New Roman"/>
          <w:b w:val="false"/>
          <w:i w:val="false"/>
          <w:color w:val="000000"/>
          <w:sz w:val="28"/>
        </w:rPr>
        <w:t xml:space="preserve">
      7) кедендік аумақта қайта өңдеу немесе ішкі тұтыну үшін қайта өңдеу кедендік рәсімдерімен орналастырылған шетелдік тауарлардың бөлігін өндірістік шығындар деп танығанға дейін кедендік бақылаудағы тауарлар болып есептеледі. </w:t>
      </w:r>
    </w:p>
    <w:bookmarkEnd w:id="1477"/>
    <w:bookmarkStart w:name="z1478" w:id="1478"/>
    <w:p>
      <w:pPr>
        <w:spacing w:after="0"/>
        <w:ind w:left="0"/>
        <w:jc w:val="both"/>
      </w:pPr>
      <w:r>
        <w:rPr>
          <w:rFonts w:ascii="Times New Roman"/>
          <w:b w:val="false"/>
          <w:i w:val="false"/>
          <w:color w:val="000000"/>
          <w:sz w:val="28"/>
        </w:rPr>
        <w:t>
      3. Осы баптың 1-тармағында көрсетілген тауарлар аварияның салдарынан немесе еңсерілмейтін күштің әсерінен не тасымал (көлікпен тасымалдау) мен сақтаудың қалыпты жағдайлары кезінде табиғи азаю нәтижесінде жойылу (қайтарымсыз жоғалу) фактісін кеден органдары танығаннан не Қазақстан Республикасының халықаралық шарттарында және (немесе) заңнамасында белгіленген жағдайларда өзге де мән-жайлар туындағаннан кейін кедендік бақылаудағы тауарлар деп есептелмейді.</w:t>
      </w:r>
    </w:p>
    <w:bookmarkEnd w:id="1478"/>
    <w:bookmarkStart w:name="z1479" w:id="1479"/>
    <w:p>
      <w:pPr>
        <w:spacing w:after="0"/>
        <w:ind w:left="0"/>
        <w:jc w:val="both"/>
      </w:pPr>
      <w:r>
        <w:rPr>
          <w:rFonts w:ascii="Times New Roman"/>
          <w:b w:val="false"/>
          <w:i w:val="false"/>
          <w:color w:val="000000"/>
          <w:sz w:val="28"/>
        </w:rPr>
        <w:t>
      4. Тауарлар оларды Қазақстан Республикасының аумағынан әкету кезінде кедендік декларацияны немесе кедендік декларация ретінде пайдаланылатын өзге де құжаттар тіркелген, не тауарларды Кеден одағының кедендік аумағынан әкетуді жүзеге асыруға тікелей бағытталған әрекет жасалған кезден бастап, олар Кеден одағының кедендік шекарасын кесіп өткенге дейін кедендік бақылауда болады.</w:t>
      </w:r>
    </w:p>
    <w:bookmarkEnd w:id="1479"/>
    <w:bookmarkStart w:name="z1480" w:id="1480"/>
    <w:p>
      <w:pPr>
        <w:spacing w:after="0"/>
        <w:ind w:left="0"/>
        <w:jc w:val="both"/>
      </w:pPr>
      <w:r>
        <w:rPr>
          <w:rFonts w:ascii="Times New Roman"/>
          <w:b w:val="false"/>
          <w:i w:val="false"/>
          <w:color w:val="000000"/>
          <w:sz w:val="28"/>
        </w:rPr>
        <w:t xml:space="preserve">
      5. Қазақстан Республикасының аумағынан іс жүзінде әкетілмеген, осы баптың 4-тармағында көрсетілген тауарлар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кедендік декларация қайтып алынған күннен бастап кедендік бақылаудағы болып саналмайды.</w:t>
      </w:r>
    </w:p>
    <w:bookmarkEnd w:id="1480"/>
    <w:bookmarkStart w:name="z1481" w:id="1481"/>
    <w:p>
      <w:pPr>
        <w:spacing w:after="0"/>
        <w:ind w:left="0"/>
        <w:jc w:val="both"/>
      </w:pPr>
      <w:r>
        <w:rPr>
          <w:rFonts w:ascii="Times New Roman"/>
          <w:b w:val="false"/>
          <w:i w:val="false"/>
          <w:color w:val="000000"/>
          <w:sz w:val="28"/>
        </w:rPr>
        <w:t>
      6. Кеден органдары тұлғалардың тауарларды, оның ішінде тауарларды қайта өңдеу нәтижесінде алынған тауарларды, егер осындай тауарлар осы Кодексте белгіленген кедендік рәсімдерге сәйкес міндетті кері әкелу немесе әкетуге жататын болса, кері әкелу немесе әкету туралы міндеттемелерін орындауын бақылауды жүзеге асырады.</w:t>
      </w:r>
    </w:p>
    <w:bookmarkEnd w:id="1481"/>
    <w:bookmarkStart w:name="z1482" w:id="1482"/>
    <w:p>
      <w:pPr>
        <w:spacing w:after="0"/>
        <w:ind w:left="0"/>
        <w:jc w:val="both"/>
      </w:pPr>
      <w:r>
        <w:rPr>
          <w:rFonts w:ascii="Times New Roman"/>
          <w:b w:val="false"/>
          <w:i w:val="false"/>
          <w:color w:val="000000"/>
          <w:sz w:val="28"/>
        </w:rPr>
        <w:t>
      7. Кеден органдары көлік құралдарын тоқтатуға, сондай-ақ Қазақстан Республикасының аумағынан кеден органының рұқсатынсыз шығып кеткен теңіз және әуе кемелерін мәжбүрлеп қайтаруға құқылы. Бұл ретте, шетелдік кемелер мен басқа мемлекеттердің аумағындағы кемелерді ұстау (қайтару) жөніндегі әрекеттер Қазақстан Республикасының заңнамасына және (немесе) Қазақстан Республикасының халықаралық шарттарына сәйкес жүргізіледі.</w:t>
      </w:r>
    </w:p>
    <w:bookmarkEnd w:id="1482"/>
    <w:p>
      <w:pPr>
        <w:spacing w:after="0"/>
        <w:ind w:left="0"/>
        <w:jc w:val="both"/>
      </w:pPr>
      <w:r>
        <w:rPr>
          <w:rFonts w:ascii="Times New Roman"/>
          <w:b w:val="false"/>
          <w:i w:val="false"/>
          <w:color w:val="000000"/>
          <w:sz w:val="28"/>
        </w:rPr>
        <w:t>
      Тауарлар мен оларға жасалған құжаттарға кедендік бақылауды жүзеге асыру мақсатында автомобиль көлік құралдарын кедендік бақылау аймағынан тыс жерде тоқтатқан жағдайда мұндай бақылаудың уақыты екі сағаттан аспауға тиіс. Мұндай бақылауды жүзеге асыру туралы Комиссияның шешімімен айқындалатын нысанда акт жасалады, оның бір данасы тасымалдаушыға беріледі.</w:t>
      </w:r>
    </w:p>
    <w:bookmarkStart w:name="z1483" w:id="1483"/>
    <w:p>
      <w:pPr>
        <w:spacing w:after="0"/>
        <w:ind w:left="0"/>
        <w:jc w:val="left"/>
      </w:pPr>
      <w:r>
        <w:rPr>
          <w:rFonts w:ascii="Times New Roman"/>
          <w:b/>
          <w:i w:val="false"/>
          <w:color w:val="000000"/>
        </w:rPr>
        <w:t xml:space="preserve"> 186-бап. Кедендік бақылау аймақтары</w:t>
      </w:r>
    </w:p>
    <w:bookmarkEnd w:id="1483"/>
    <w:bookmarkStart w:name="z1484" w:id="1484"/>
    <w:p>
      <w:pPr>
        <w:spacing w:after="0"/>
        <w:ind w:left="0"/>
        <w:jc w:val="both"/>
      </w:pPr>
      <w:r>
        <w:rPr>
          <w:rFonts w:ascii="Times New Roman"/>
          <w:b w:val="false"/>
          <w:i w:val="false"/>
          <w:color w:val="000000"/>
          <w:sz w:val="28"/>
        </w:rPr>
        <w:t>
      1. Кеден одағының кедендік шекарасы арқылы өткізу пункттерінде көлік-логистика орталықтарында, сондай-ақ кедендік декларациялау және өзге де кедендік операциялар жүргізу орындарында кедендік бақылауды жүзеге асыру мақсаттары үшін кеден органдары кедендік бақылау аймақтарын құрады. Уақытша сақтау орындары мен қоймаларының, кедендік және еркін қоймалардың, арнайы экономикалық аймақтардың, бажсыз сауда дүкендерінің аумақтары да кедендік бақылау аймақтары болып табылады.</w:t>
      </w:r>
    </w:p>
    <w:bookmarkEnd w:id="1484"/>
    <w:bookmarkStart w:name="z1485" w:id="1485"/>
    <w:p>
      <w:pPr>
        <w:spacing w:after="0"/>
        <w:ind w:left="0"/>
        <w:jc w:val="both"/>
      </w:pPr>
      <w:r>
        <w:rPr>
          <w:rFonts w:ascii="Times New Roman"/>
          <w:b w:val="false"/>
          <w:i w:val="false"/>
          <w:color w:val="000000"/>
          <w:sz w:val="28"/>
        </w:rPr>
        <w:t>
      2. Кедендік бақылау аймақтары кеден ісі саласындағы уәкілетті органның аумақтық бөлімшесі немесе кеден басшысының (оны алмастыратын адамның) өткізу пункттерінің, көлік-логистика орталықтарының аумақтарында, кедендік декларациялау және осы Кодексте көзделген, өзге де кедендік операциялар жүргізу орындарында кедендік бақылау аймақтарын құру туралы бұйрығының негізінде құрылады.</w:t>
      </w:r>
    </w:p>
    <w:bookmarkEnd w:id="1485"/>
    <w:bookmarkStart w:name="z1486" w:id="1486"/>
    <w:p>
      <w:pPr>
        <w:spacing w:after="0"/>
        <w:ind w:left="0"/>
        <w:jc w:val="both"/>
      </w:pPr>
      <w:r>
        <w:rPr>
          <w:rFonts w:ascii="Times New Roman"/>
          <w:b w:val="false"/>
          <w:i w:val="false"/>
          <w:color w:val="000000"/>
          <w:sz w:val="28"/>
        </w:rPr>
        <w:t>
      3. Кедендік бақылау аймақтарының шекаралары шартты сызықпен шектеледі және:</w:t>
      </w:r>
    </w:p>
    <w:bookmarkEnd w:id="1486"/>
    <w:bookmarkStart w:name="z1487" w:id="1487"/>
    <w:p>
      <w:pPr>
        <w:spacing w:after="0"/>
        <w:ind w:left="0"/>
        <w:jc w:val="both"/>
      </w:pPr>
      <w:r>
        <w:rPr>
          <w:rFonts w:ascii="Times New Roman"/>
          <w:b w:val="false"/>
          <w:i w:val="false"/>
          <w:color w:val="000000"/>
          <w:sz w:val="28"/>
        </w:rPr>
        <w:t>
      1) кедендік рәсімдер өткізу орындарында – өлшемдері: биіктігі – 50 сантиметр, ені – 100 сантиметр болатын белгілермен белгіленеді. Белгінің көк түсті тақтасына биіктігі 10 сантиметр және ені 3,7 сантиметр ақ түсті әріптермен, үш жолға, үш тілде (қазақ, орыс және ағылшын) "Кедендік бақылау аймағы" деген жазу жазылады;</w:t>
      </w:r>
    </w:p>
    <w:bookmarkEnd w:id="1487"/>
    <w:bookmarkStart w:name="z1488" w:id="1488"/>
    <w:p>
      <w:pPr>
        <w:spacing w:after="0"/>
        <w:ind w:left="0"/>
        <w:jc w:val="both"/>
      </w:pPr>
      <w:r>
        <w:rPr>
          <w:rFonts w:ascii="Times New Roman"/>
          <w:b w:val="false"/>
          <w:i w:val="false"/>
          <w:color w:val="000000"/>
          <w:sz w:val="28"/>
        </w:rPr>
        <w:t>
      2) суда жарық шағылыстырғыш бояудың көмегімен орындалған "Кедендік бақылау аймағы" деген жазуы бар қызыл түсті қалтқылармен белгіленеді.</w:t>
      </w:r>
    </w:p>
    <w:bookmarkEnd w:id="1488"/>
    <w:bookmarkStart w:name="z1489" w:id="1489"/>
    <w:p>
      <w:pPr>
        <w:spacing w:after="0"/>
        <w:ind w:left="0"/>
        <w:jc w:val="both"/>
      </w:pPr>
      <w:r>
        <w:rPr>
          <w:rFonts w:ascii="Times New Roman"/>
          <w:b w:val="false"/>
          <w:i w:val="false"/>
          <w:color w:val="000000"/>
          <w:sz w:val="28"/>
        </w:rPr>
        <w:t>
      4. Кедендік бақылау аймақтарына жіберу:</w:t>
      </w:r>
    </w:p>
    <w:bookmarkEnd w:id="1489"/>
    <w:bookmarkStart w:name="z1490" w:id="1490"/>
    <w:p>
      <w:pPr>
        <w:spacing w:after="0"/>
        <w:ind w:left="0"/>
        <w:jc w:val="both"/>
      </w:pPr>
      <w:r>
        <w:rPr>
          <w:rFonts w:ascii="Times New Roman"/>
          <w:b w:val="false"/>
          <w:i w:val="false"/>
          <w:color w:val="000000"/>
          <w:sz w:val="28"/>
        </w:rPr>
        <w:t>
      1) кедендік бақылау аймақтарында қызметті жүзеге асыратын Қазақстан Республикасының тиісті бақылаушы органдарының лауазымды адамдары үшін, қызметтік куәлікті ұсынған кезде, тұрақты рұқсат қағазы;</w:t>
      </w:r>
    </w:p>
    <w:bookmarkEnd w:id="1490"/>
    <w:bookmarkStart w:name="z1491" w:id="1491"/>
    <w:p>
      <w:pPr>
        <w:spacing w:after="0"/>
        <w:ind w:left="0"/>
        <w:jc w:val="both"/>
      </w:pPr>
      <w:r>
        <w:rPr>
          <w:rFonts w:ascii="Times New Roman"/>
          <w:b w:val="false"/>
          <w:i w:val="false"/>
          <w:color w:val="000000"/>
          <w:sz w:val="28"/>
        </w:rPr>
        <w:t>
      2) Қазақстан Республикасының заңнамасында белгіленген тәртіппен құқық қорғау және арнайы органдардың лауазымды адамдары үшін қаулы;</w:t>
      </w:r>
    </w:p>
    <w:bookmarkEnd w:id="1491"/>
    <w:bookmarkStart w:name="z1492" w:id="1492"/>
    <w:p>
      <w:pPr>
        <w:spacing w:after="0"/>
        <w:ind w:left="0"/>
        <w:jc w:val="both"/>
      </w:pPr>
      <w:r>
        <w:rPr>
          <w:rFonts w:ascii="Times New Roman"/>
          <w:b w:val="false"/>
          <w:i w:val="false"/>
          <w:color w:val="000000"/>
          <w:sz w:val="28"/>
        </w:rPr>
        <w:t>
      3) лауазымдық міндеттерін орындау тікелей кедендік бақылау аймағында болумен байланысты ұйымдардың лауазымды адамдары үшін рұқсат қағазы негізінде жүзеге асырылады.</w:t>
      </w:r>
    </w:p>
    <w:bookmarkEnd w:id="1492"/>
    <w:p>
      <w:pPr>
        <w:spacing w:after="0"/>
        <w:ind w:left="0"/>
        <w:jc w:val="both"/>
      </w:pPr>
      <w:r>
        <w:rPr>
          <w:rFonts w:ascii="Times New Roman"/>
          <w:b w:val="false"/>
          <w:i w:val="false"/>
          <w:color w:val="000000"/>
          <w:sz w:val="28"/>
        </w:rPr>
        <w:t>
      Тұрақты рұқсат қағаздары тиісті бақылаушы органдардың, ұйымдардың немесе кәсіпорындардың жазбаша өтініші негізінде күнтізбелік бір жыл мерзімге беріледі және оған кеден ісі саласындағы уәкілетті орган аумақтық бөлімшесінің не кеденнің басшысы немесе оны алмастыратын адам қол қояды. Рұқсат қағаздарын арнайы журналда тіркеуді аталған рұқсат қағазын берген кеден органы жүргізеді.</w:t>
      </w:r>
    </w:p>
    <w:bookmarkStart w:name="z1493" w:id="1493"/>
    <w:p>
      <w:pPr>
        <w:spacing w:after="0"/>
        <w:ind w:left="0"/>
        <w:jc w:val="both"/>
      </w:pPr>
      <w:r>
        <w:rPr>
          <w:rFonts w:ascii="Times New Roman"/>
          <w:b w:val="false"/>
          <w:i w:val="false"/>
          <w:color w:val="000000"/>
          <w:sz w:val="28"/>
        </w:rPr>
        <w:t>
      4) мемлекеттік органдардың және ұйымдардың лауазымды адамдары кедендік бақылау аймағында қысқа уақыт болуымен тікелей байланысты өздеріне жүктелген функцияларды орындау мақсатында оларға берілетін уақытша рұқсат қағазы негізінде жүзеге асырылады.</w:t>
      </w:r>
    </w:p>
    <w:bookmarkEnd w:id="1493"/>
    <w:p>
      <w:pPr>
        <w:spacing w:after="0"/>
        <w:ind w:left="0"/>
        <w:jc w:val="both"/>
      </w:pPr>
      <w:r>
        <w:rPr>
          <w:rFonts w:ascii="Times New Roman"/>
          <w:b w:val="false"/>
          <w:i w:val="false"/>
          <w:color w:val="000000"/>
          <w:sz w:val="28"/>
        </w:rPr>
        <w:t>
      Уақытша рұқсат беру қағаздары адамның кедендік бақылау аймағында уақытша болу мерзіміне, оның жазбаша өтініші негізінде беріледі.</w:t>
      </w:r>
    </w:p>
    <w:bookmarkStart w:name="z1494" w:id="1494"/>
    <w:p>
      <w:pPr>
        <w:spacing w:after="0"/>
        <w:ind w:left="0"/>
        <w:jc w:val="both"/>
      </w:pPr>
      <w:r>
        <w:rPr>
          <w:rFonts w:ascii="Times New Roman"/>
          <w:b w:val="false"/>
          <w:i w:val="false"/>
          <w:color w:val="000000"/>
          <w:sz w:val="28"/>
        </w:rPr>
        <w:t>
      5. Рұқсат қағаздарын ресімдемей, кедендік бақылау аймағына жіберу:</w:t>
      </w:r>
    </w:p>
    <w:bookmarkEnd w:id="1494"/>
    <w:bookmarkStart w:name="z1495" w:id="1495"/>
    <w:p>
      <w:pPr>
        <w:spacing w:after="0"/>
        <w:ind w:left="0"/>
        <w:jc w:val="both"/>
      </w:pPr>
      <w:r>
        <w:rPr>
          <w:rFonts w:ascii="Times New Roman"/>
          <w:b w:val="false"/>
          <w:i w:val="false"/>
          <w:color w:val="000000"/>
          <w:sz w:val="28"/>
        </w:rPr>
        <w:t>
      1) қызметтік куәлікті ұсынған кезде - кедендік бақылау аймағында өздеріне жүктелген функцияларды өз жұмыс уақыты кезеңінде орындайтын кеден органдарының лауазымды адамдарына;</w:t>
      </w:r>
    </w:p>
    <w:bookmarkEnd w:id="1495"/>
    <w:bookmarkStart w:name="z1496" w:id="1496"/>
    <w:p>
      <w:pPr>
        <w:spacing w:after="0"/>
        <w:ind w:left="0"/>
        <w:jc w:val="both"/>
      </w:pPr>
      <w:r>
        <w:rPr>
          <w:rFonts w:ascii="Times New Roman"/>
          <w:b w:val="false"/>
          <w:i w:val="false"/>
          <w:color w:val="000000"/>
          <w:sz w:val="28"/>
        </w:rPr>
        <w:t>
      2) кедендік бақылау аймағындағы тауарлар мен көлік құралдарына өкілдік ететін адамдарға, сондай-ақ Кеден одағының кедендік шекарасынан кесіп өтетін жеке тұлғаларға қатысты жүзеге асырылады.</w:t>
      </w:r>
    </w:p>
    <w:bookmarkEnd w:id="1496"/>
    <w:p>
      <w:pPr>
        <w:spacing w:after="0"/>
        <w:ind w:left="0"/>
        <w:jc w:val="both"/>
      </w:pPr>
      <w:r>
        <w:rPr>
          <w:rFonts w:ascii="Times New Roman"/>
          <w:b w:val="false"/>
          <w:i w:val="false"/>
          <w:color w:val="000000"/>
          <w:sz w:val="28"/>
        </w:rPr>
        <w:t>
      Кеден органының лауазымды адамдарының өз жұмыс уақытынан тыс кезде кеден органы басшысының рұқсатынсыз кедендік бақылау аймағында болуына жол берілмейді.</w:t>
      </w:r>
    </w:p>
    <w:bookmarkStart w:name="z1497" w:id="1497"/>
    <w:p>
      <w:pPr>
        <w:spacing w:after="0"/>
        <w:ind w:left="0"/>
        <w:jc w:val="both"/>
      </w:pPr>
      <w:r>
        <w:rPr>
          <w:rFonts w:ascii="Times New Roman"/>
          <w:b w:val="false"/>
          <w:i w:val="false"/>
          <w:color w:val="000000"/>
          <w:sz w:val="28"/>
        </w:rPr>
        <w:t>
      6. Кедендік бақылау аймағының шекарасы арқылы және оның шегінде тауарлар мен көлік құралдарының өтуіне кеден органының рұқсатымен жол беріледі.</w:t>
      </w:r>
    </w:p>
    <w:bookmarkEnd w:id="1497"/>
    <w:bookmarkStart w:name="z1498" w:id="1498"/>
    <w:p>
      <w:pPr>
        <w:spacing w:after="0"/>
        <w:ind w:left="0"/>
        <w:jc w:val="both"/>
      </w:pPr>
      <w:r>
        <w:rPr>
          <w:rFonts w:ascii="Times New Roman"/>
          <w:b w:val="false"/>
          <w:i w:val="false"/>
          <w:color w:val="000000"/>
          <w:sz w:val="28"/>
        </w:rPr>
        <w:t>
      7. Өндірістік және өзге кәсіпкерлік қызметті жүзеге асыруға, аталған қызмет уақытша сақтау орнының немесе қоймасының, еркін қойманың, кеден қоймасының және бажсыз сауда дүкенінің мақсатына сәйкес келген жағдайларды қоспағанда, сондай-ақ режимдік объектілердің кедендік бақылау аймақтарында болуына жол берілмейді.</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499" w:id="1499"/>
    <w:p>
      <w:pPr>
        <w:spacing w:after="0"/>
        <w:ind w:left="0"/>
        <w:jc w:val="left"/>
      </w:pPr>
      <w:r>
        <w:rPr>
          <w:rFonts w:ascii="Times New Roman"/>
          <w:b/>
          <w:i w:val="false"/>
          <w:color w:val="000000"/>
        </w:rPr>
        <w:t xml:space="preserve">  187-бап. Кедендік бақылау жүргізу үшін қажетті құжаттар мен мәліметтерді ұсыну</w:t>
      </w:r>
    </w:p>
    <w:bookmarkEnd w:id="1499"/>
    <w:bookmarkStart w:name="z1500" w:id="1500"/>
    <w:p>
      <w:pPr>
        <w:spacing w:after="0"/>
        <w:ind w:left="0"/>
        <w:jc w:val="both"/>
      </w:pPr>
      <w:r>
        <w:rPr>
          <w:rFonts w:ascii="Times New Roman"/>
          <w:b w:val="false"/>
          <w:i w:val="false"/>
          <w:color w:val="000000"/>
          <w:sz w:val="28"/>
        </w:rPr>
        <w:t>
      1. Декларант, кеден ісі саласындағы қызметті жүзеге асыратын тұлғалар және өзге де мүдделі тұлғалар кеден органдарына кедендік бақылау жүргізу үшін қажетті құжаттар мен мәліметтерді ауызша, жазбаша және (немесе) электронды нысанда табыс етуге міндетті.</w:t>
      </w:r>
    </w:p>
    <w:bookmarkEnd w:id="1500"/>
    <w:bookmarkStart w:name="z1501" w:id="1501"/>
    <w:p>
      <w:pPr>
        <w:spacing w:after="0"/>
        <w:ind w:left="0"/>
        <w:jc w:val="both"/>
      </w:pPr>
      <w:r>
        <w:rPr>
          <w:rFonts w:ascii="Times New Roman"/>
          <w:b w:val="false"/>
          <w:i w:val="false"/>
          <w:color w:val="000000"/>
          <w:sz w:val="28"/>
        </w:rPr>
        <w:t>
      2. Кеден органы кедендік бақылауды жүргізу үшін қажетті құжаттар мен мәліметтерді жазбаша және (немесе) электронды нысанда сұратуға және оларды табыс ету мерзімін белгілеуге құқылы.</w:t>
      </w:r>
    </w:p>
    <w:bookmarkEnd w:id="1501"/>
    <w:p>
      <w:pPr>
        <w:spacing w:after="0"/>
        <w:ind w:left="0"/>
        <w:jc w:val="both"/>
      </w:pPr>
      <w:r>
        <w:rPr>
          <w:rFonts w:ascii="Times New Roman"/>
          <w:b w:val="false"/>
          <w:i w:val="false"/>
          <w:color w:val="000000"/>
          <w:sz w:val="28"/>
        </w:rPr>
        <w:t>
      Кеден органы белгілейтін мерзім сұратылған құжаттар мен мәліметтерді ұсыну үшін жеткілікті болуға тиіс.</w:t>
      </w:r>
    </w:p>
    <w:bookmarkStart w:name="z1502" w:id="1502"/>
    <w:p>
      <w:pPr>
        <w:spacing w:after="0"/>
        <w:ind w:left="0"/>
        <w:jc w:val="both"/>
      </w:pPr>
      <w:r>
        <w:rPr>
          <w:rFonts w:ascii="Times New Roman"/>
          <w:b w:val="false"/>
          <w:i w:val="false"/>
          <w:color w:val="000000"/>
          <w:sz w:val="28"/>
        </w:rPr>
        <w:t>
      3. Кеден органдары кедендік бақылауды жүргізу үшін Қазақстан Республикасының заңнамасына сәйкес банктерден және банк операцияларының жекелеген түрлерін жүзеге асыратын ұйымдардан жүзеге асырылатын сыртқы экономикалық мәмілелер бойынша ақша операциялары туралы құжаттар мен мәліметтерді алуға құқылы.</w:t>
      </w:r>
    </w:p>
    <w:bookmarkEnd w:id="1502"/>
    <w:bookmarkStart w:name="z1503" w:id="1503"/>
    <w:p>
      <w:pPr>
        <w:spacing w:after="0"/>
        <w:ind w:left="0"/>
        <w:jc w:val="both"/>
      </w:pPr>
      <w:r>
        <w:rPr>
          <w:rFonts w:ascii="Times New Roman"/>
          <w:b w:val="false"/>
          <w:i w:val="false"/>
          <w:color w:val="000000"/>
          <w:sz w:val="28"/>
        </w:rPr>
        <w:t>
      4. Тауарлар шығарылғаннан кейін кедендік бақылау жүргізу мақсатында кеден органдары коммерциялық және бухгалтерлік құжаттарды, тауарларды Кеден одағының кедендік шекарасы арқылы өткізуге, оларды шығаруға және Кеден одағының кедендік аумағында немесе одан тыс жерде пайдалануға қатысты өзге де ақпаратты, соның ішінде электрондық нысанда сұратуға және алуға құқылы.</w:t>
      </w:r>
    </w:p>
    <w:bookmarkEnd w:id="1503"/>
    <w:bookmarkStart w:name="z1504" w:id="1504"/>
    <w:p>
      <w:pPr>
        <w:spacing w:after="0"/>
        <w:ind w:left="0"/>
        <w:jc w:val="both"/>
      </w:pPr>
      <w:r>
        <w:rPr>
          <w:rFonts w:ascii="Times New Roman"/>
          <w:b w:val="false"/>
          <w:i w:val="false"/>
          <w:color w:val="000000"/>
          <w:sz w:val="28"/>
        </w:rPr>
        <w:t>
      5. Егер Қазақстан Республикасының заңнамасында өзге мерзім белгіленбесе, тұлғалар және кеден органдары кедендік бақылау жүргізу үшін қажетті құжаттарды тауарлардың кедендік бақылауда болуы аяқталған кезден бастап бес жыл бойы сақтауға тиіс.</w:t>
      </w:r>
    </w:p>
    <w:bookmarkEnd w:id="1504"/>
    <w:p>
      <w:pPr>
        <w:spacing w:after="0"/>
        <w:ind w:left="0"/>
        <w:jc w:val="both"/>
      </w:pPr>
      <w:r>
        <w:rPr>
          <w:rFonts w:ascii="Times New Roman"/>
          <w:b w:val="false"/>
          <w:i w:val="false"/>
          <w:color w:val="000000"/>
          <w:sz w:val="28"/>
        </w:rPr>
        <w:t>
      Кеден ісі саласындағы қызметті жүзеге асыратын тұлғалар кедендік бақылау үшін қажетті құжаттарды кедендік операциялар жүргізілген жылдан кейін бес жыл бойы сақтауға тиіс.</w:t>
      </w:r>
    </w:p>
    <w:bookmarkStart w:name="z1505" w:id="1505"/>
    <w:p>
      <w:pPr>
        <w:spacing w:after="0"/>
        <w:ind w:left="0"/>
        <w:jc w:val="left"/>
      </w:pPr>
      <w:r>
        <w:rPr>
          <w:rFonts w:ascii="Times New Roman"/>
          <w:b/>
          <w:i w:val="false"/>
          <w:color w:val="000000"/>
        </w:rPr>
        <w:t xml:space="preserve"> 188-бап. Тауарлар шығарылғаннан кейінгі кедендік бақылау</w:t>
      </w:r>
    </w:p>
    <w:bookmarkEnd w:id="1505"/>
    <w:bookmarkStart w:name="z1506" w:id="1506"/>
    <w:p>
      <w:pPr>
        <w:spacing w:after="0"/>
        <w:ind w:left="0"/>
        <w:jc w:val="both"/>
      </w:pPr>
      <w:r>
        <w:rPr>
          <w:rFonts w:ascii="Times New Roman"/>
          <w:b w:val="false"/>
          <w:i w:val="false"/>
          <w:color w:val="000000"/>
          <w:sz w:val="28"/>
        </w:rPr>
        <w:t>
      Кеден органдары тауарлар шығарылғаннан кейін тауарлардың кедендік бақылауда болуы аяқталған кезден бастап бес жыл бойы кедендік бақылау жүргізеді.</w:t>
      </w:r>
    </w:p>
    <w:bookmarkEnd w:id="1506"/>
    <w:p>
      <w:pPr>
        <w:spacing w:after="0"/>
        <w:ind w:left="0"/>
        <w:jc w:val="both"/>
      </w:pPr>
      <w:r>
        <w:rPr>
          <w:rFonts w:ascii="Times New Roman"/>
          <w:b w:val="false"/>
          <w:i w:val="false"/>
          <w:color w:val="000000"/>
          <w:sz w:val="28"/>
        </w:rPr>
        <w:t xml:space="preserve">
      Тауарлар шығарылғаннан кейінгі кедендік бақылау осы Кодекстің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24-тарауларында</w:t>
      </w:r>
      <w:r>
        <w:rPr>
          <w:rFonts w:ascii="Times New Roman"/>
          <w:b w:val="false"/>
          <w:i w:val="false"/>
          <w:color w:val="000000"/>
          <w:sz w:val="28"/>
        </w:rPr>
        <w:t xml:space="preserve"> белгіленген нысандарда және тәртіппен жүргізіледі.</w:t>
      </w:r>
    </w:p>
    <w:bookmarkStart w:name="z1507" w:id="1507"/>
    <w:p>
      <w:pPr>
        <w:spacing w:after="0"/>
        <w:ind w:left="0"/>
        <w:jc w:val="left"/>
      </w:pPr>
      <w:r>
        <w:rPr>
          <w:rFonts w:ascii="Times New Roman"/>
          <w:b/>
          <w:i w:val="false"/>
          <w:color w:val="000000"/>
        </w:rPr>
        <w:t xml:space="preserve"> 189-бап. Кеден одағының кедендік аумағына әкелінген тауарлардың айналымы кезіндегі кедендік бақылау</w:t>
      </w:r>
    </w:p>
    <w:bookmarkEnd w:id="1507"/>
    <w:bookmarkStart w:name="z1508" w:id="1508"/>
    <w:p>
      <w:pPr>
        <w:spacing w:after="0"/>
        <w:ind w:left="0"/>
        <w:jc w:val="both"/>
      </w:pPr>
      <w:r>
        <w:rPr>
          <w:rFonts w:ascii="Times New Roman"/>
          <w:b w:val="false"/>
          <w:i w:val="false"/>
          <w:color w:val="000000"/>
          <w:sz w:val="28"/>
        </w:rPr>
        <w:t>
      Кеден органдары кедендік бақылауды аумағына әкелінген тауарлардың айналымы кезінде мұндай тауарлардың Кеден одағы кеден заңнамасының талаптары мен шарттарына сәйкес шығарылу фактісін растайтын мәліметтерді тексеру, оның ішінде Кеден одағының кедендік аумағына тауарларды әкелудің заңдылығын растау үшін тауарларда пайдаланылатын таңбалаудың немесе өзге де сәйкестендіру белгілерінің болуын тексеру мақсатында жүргізеді.</w:t>
      </w:r>
    </w:p>
    <w:bookmarkEnd w:id="1508"/>
    <w:bookmarkStart w:name="z1509" w:id="1509"/>
    <w:p>
      <w:pPr>
        <w:spacing w:after="0"/>
        <w:ind w:left="0"/>
        <w:jc w:val="left"/>
      </w:pPr>
      <w:r>
        <w:rPr>
          <w:rFonts w:ascii="Times New Roman"/>
          <w:b/>
          <w:i w:val="false"/>
          <w:color w:val="000000"/>
        </w:rPr>
        <w:t xml:space="preserve"> 190-бап. Кедендік бақылауды жүргізу кезінде маманның қатысуы</w:t>
      </w:r>
    </w:p>
    <w:bookmarkEnd w:id="1509"/>
    <w:bookmarkStart w:name="z1510" w:id="1510"/>
    <w:p>
      <w:pPr>
        <w:spacing w:after="0"/>
        <w:ind w:left="0"/>
        <w:jc w:val="both"/>
      </w:pPr>
      <w:r>
        <w:rPr>
          <w:rFonts w:ascii="Times New Roman"/>
          <w:b w:val="false"/>
          <w:i w:val="false"/>
          <w:color w:val="000000"/>
          <w:sz w:val="28"/>
        </w:rPr>
        <w:t>
      1. Қажетті жағдайларда кедендік бақылауды жүргізу кезінде нақты әрекеттер жасауға қатысу үшін, мұндай әрекеттердің нәтижесіне мүдделі емес, кеден органдарына жәрдем ету үшін, оның ішінде техникалық құралдарды қолдану кезінде қажет болатын арнайы білімі мен дағдылары бар маман тартылуы мүмкін.</w:t>
      </w:r>
    </w:p>
    <w:bookmarkEnd w:id="1510"/>
    <w:bookmarkStart w:name="z1511" w:id="1511"/>
    <w:p>
      <w:pPr>
        <w:spacing w:after="0"/>
        <w:ind w:left="0"/>
        <w:jc w:val="both"/>
      </w:pPr>
      <w:r>
        <w:rPr>
          <w:rFonts w:ascii="Times New Roman"/>
          <w:b w:val="false"/>
          <w:i w:val="false"/>
          <w:color w:val="000000"/>
          <w:sz w:val="28"/>
        </w:rPr>
        <w:t>
      2. Маман ретінде тұлғаны тарту шарт негізінде жүзеге асырылады.</w:t>
      </w:r>
    </w:p>
    <w:bookmarkEnd w:id="1511"/>
    <w:bookmarkStart w:name="z1512" w:id="1512"/>
    <w:p>
      <w:pPr>
        <w:spacing w:after="0"/>
        <w:ind w:left="0"/>
        <w:jc w:val="both"/>
      </w:pPr>
      <w:r>
        <w:rPr>
          <w:rFonts w:ascii="Times New Roman"/>
          <w:b w:val="false"/>
          <w:i w:val="false"/>
          <w:color w:val="000000"/>
          <w:sz w:val="28"/>
        </w:rPr>
        <w:t>
      3. Маман:</w:t>
      </w:r>
    </w:p>
    <w:bookmarkEnd w:id="1512"/>
    <w:bookmarkStart w:name="z1513" w:id="1513"/>
    <w:p>
      <w:pPr>
        <w:spacing w:after="0"/>
        <w:ind w:left="0"/>
        <w:jc w:val="both"/>
      </w:pPr>
      <w:r>
        <w:rPr>
          <w:rFonts w:ascii="Times New Roman"/>
          <w:b w:val="false"/>
          <w:i w:val="false"/>
          <w:color w:val="000000"/>
          <w:sz w:val="28"/>
        </w:rPr>
        <w:t>
      1) оның қатысуымен жүзеге асырылатын нақты іс-әрекеттерді жүзеге асыруға байланысты материалдармен танысуға;</w:t>
      </w:r>
    </w:p>
    <w:bookmarkEnd w:id="1513"/>
    <w:bookmarkStart w:name="z1514" w:id="1514"/>
    <w:p>
      <w:pPr>
        <w:spacing w:after="0"/>
        <w:ind w:left="0"/>
        <w:jc w:val="both"/>
      </w:pPr>
      <w:r>
        <w:rPr>
          <w:rFonts w:ascii="Times New Roman"/>
          <w:b w:val="false"/>
          <w:i w:val="false"/>
          <w:color w:val="000000"/>
          <w:sz w:val="28"/>
        </w:rPr>
        <w:t>
      2) өзі қатысқан кедендік бақылауды жүргізу кезінде іс-әрекеттер жасау нәтижелері бойынша ресімделетін құжаттармен танысуға және жасаған іс-әрекеттері бойынша мұндай құжаттарға енгізілуге тиіс өтініштер немесе ескертулер жасауға құқылы.</w:t>
      </w:r>
    </w:p>
    <w:bookmarkEnd w:id="1514"/>
    <w:bookmarkStart w:name="z1515" w:id="1515"/>
    <w:p>
      <w:pPr>
        <w:spacing w:after="0"/>
        <w:ind w:left="0"/>
        <w:jc w:val="both"/>
      </w:pPr>
      <w:r>
        <w:rPr>
          <w:rFonts w:ascii="Times New Roman"/>
          <w:b w:val="false"/>
          <w:i w:val="false"/>
          <w:color w:val="000000"/>
          <w:sz w:val="28"/>
        </w:rPr>
        <w:t>
      4. Маман:</w:t>
      </w:r>
    </w:p>
    <w:bookmarkEnd w:id="1515"/>
    <w:bookmarkStart w:name="z1516" w:id="1516"/>
    <w:p>
      <w:pPr>
        <w:spacing w:after="0"/>
        <w:ind w:left="0"/>
        <w:jc w:val="both"/>
      </w:pPr>
      <w:r>
        <w:rPr>
          <w:rFonts w:ascii="Times New Roman"/>
          <w:b w:val="false"/>
          <w:i w:val="false"/>
          <w:color w:val="000000"/>
          <w:sz w:val="28"/>
        </w:rPr>
        <w:t>
      1) арнайы білімді талап ететін іс-әрекеттер жасауға қатысуға, жасайтын іс-әрекеттері бойынша түсіндірме беруге;</w:t>
      </w:r>
    </w:p>
    <w:bookmarkEnd w:id="1516"/>
    <w:bookmarkStart w:name="z1517" w:id="1517"/>
    <w:p>
      <w:pPr>
        <w:spacing w:after="0"/>
        <w:ind w:left="0"/>
        <w:jc w:val="both"/>
      </w:pPr>
      <w:r>
        <w:rPr>
          <w:rFonts w:ascii="Times New Roman"/>
          <w:b w:val="false"/>
          <w:i w:val="false"/>
          <w:color w:val="000000"/>
          <w:sz w:val="28"/>
        </w:rPr>
        <w:t>
      2) аталған іс-әрекеттер жасау фактісін, олардың мазмұны мен нәтижелерін өз қолымен куәландыруға міндетті.</w:t>
      </w:r>
    </w:p>
    <w:bookmarkEnd w:id="1517"/>
    <w:bookmarkStart w:name="z1518" w:id="1518"/>
    <w:p>
      <w:pPr>
        <w:spacing w:after="0"/>
        <w:ind w:left="0"/>
        <w:jc w:val="both"/>
      </w:pPr>
      <w:r>
        <w:rPr>
          <w:rFonts w:ascii="Times New Roman"/>
          <w:b w:val="false"/>
          <w:i w:val="false"/>
          <w:color w:val="000000"/>
          <w:sz w:val="28"/>
        </w:rPr>
        <w:t>
      5. Маман өзі алған мемлекеттік, коммерциялық, банктік немесе заңмен қорғалатын өзге де құпия болып табылатын ақпаратты, сондай-ақ өзге де жасырын ақпаратты жарияламауға, өзге де мақсаттарда пайдаланбауға, Қазақстан Республикасының заңнамасында белгіленген жағдайларды қоспағанда, үшінші тұлғаларға бермеуге тиіс.</w:t>
      </w:r>
    </w:p>
    <w:bookmarkEnd w:id="1518"/>
    <w:bookmarkStart w:name="z1519" w:id="1519"/>
    <w:p>
      <w:pPr>
        <w:spacing w:after="0"/>
        <w:ind w:left="0"/>
        <w:jc w:val="both"/>
      </w:pPr>
      <w:r>
        <w:rPr>
          <w:rFonts w:ascii="Times New Roman"/>
          <w:b w:val="false"/>
          <w:i w:val="false"/>
          <w:color w:val="000000"/>
          <w:sz w:val="28"/>
        </w:rPr>
        <w:t>
      6. Егер кедендік бақылауды жүргізу барысында Кеден одағының кеден заңнамасының бұзушылықтары анықталса, кеден органдарының маманды тартуға байланысты туындаған шығыстары оған немесе оның тауарларына қатысты кедендік бақылау жүргізілетін тұлғаның қаражаты есебінен өтеледі. Өзге жағдайларда көрсетілген қызмет үшін мұндай төлем Қазақстан Республикасының бюджет заңнамасында белгіленген тәртіппен бюджеттік қаражат есебінен жүзеге асырылады.</w:t>
      </w:r>
    </w:p>
    <w:bookmarkEnd w:id="1519"/>
    <w:bookmarkStart w:name="z1520" w:id="1520"/>
    <w:p>
      <w:pPr>
        <w:spacing w:after="0"/>
        <w:ind w:left="0"/>
        <w:jc w:val="left"/>
      </w:pPr>
      <w:r>
        <w:rPr>
          <w:rFonts w:ascii="Times New Roman"/>
          <w:b/>
          <w:i w:val="false"/>
          <w:color w:val="000000"/>
        </w:rPr>
        <w:t xml:space="preserve"> 191-бап. Кедендік бақылауды жүргізуге жәрдем ету үшін басқа мемлекеттік органдардың мамандары мен сарапшыларын тарту</w:t>
      </w:r>
    </w:p>
    <w:bookmarkEnd w:id="1520"/>
    <w:bookmarkStart w:name="z1521" w:id="1521"/>
    <w:p>
      <w:pPr>
        <w:spacing w:after="0"/>
        <w:ind w:left="0"/>
        <w:jc w:val="both"/>
      </w:pPr>
      <w:r>
        <w:rPr>
          <w:rFonts w:ascii="Times New Roman"/>
          <w:b w:val="false"/>
          <w:i w:val="false"/>
          <w:color w:val="000000"/>
          <w:sz w:val="28"/>
        </w:rPr>
        <w:t>
      1. Кеден органдары кедендік бақылауды жүргізуге жәрдем ету үшін басқа мемлекеттік органдардың мамандары мен сарапшыларын тартуға құқылы.</w:t>
      </w:r>
    </w:p>
    <w:bookmarkEnd w:id="1521"/>
    <w:bookmarkStart w:name="z1522" w:id="1522"/>
    <w:p>
      <w:pPr>
        <w:spacing w:after="0"/>
        <w:ind w:left="0"/>
        <w:jc w:val="both"/>
      </w:pPr>
      <w:r>
        <w:rPr>
          <w:rFonts w:ascii="Times New Roman"/>
          <w:b w:val="false"/>
          <w:i w:val="false"/>
          <w:color w:val="000000"/>
          <w:sz w:val="28"/>
        </w:rPr>
        <w:t>
      2. Басқа мемлекеттік органдардан тартылатын мамандар мен сарапшылар мемлекеттік, коммерциялық және заңмен қорғалатын өзге де құпияны, сондай-ақ сыртқы экономикалық және кеден ісі саласындағы өзге де қызметке қатысушыларға қатысты жасырын ақпаратты жария етпеуге міндетті.</w:t>
      </w:r>
    </w:p>
    <w:bookmarkEnd w:id="1522"/>
    <w:bookmarkStart w:name="z1523" w:id="1523"/>
    <w:p>
      <w:pPr>
        <w:spacing w:after="0"/>
        <w:ind w:left="0"/>
        <w:jc w:val="both"/>
      </w:pPr>
      <w:r>
        <w:rPr>
          <w:rFonts w:ascii="Times New Roman"/>
          <w:b w:val="false"/>
          <w:i w:val="false"/>
          <w:color w:val="000000"/>
          <w:sz w:val="28"/>
        </w:rPr>
        <w:t>
      3. Басқа мемлекеттік органдардың мамандары мен сарапшыларын тартуға байланысты шығыстар, егер бұл жұмыс олардың қызметтік міндеттері шеңберіне кірмесе, осы Кодекстің 190-бабының 6-тармағында айқындалған тәртіппен өтеледі.</w:t>
      </w:r>
    </w:p>
    <w:bookmarkEnd w:id="1523"/>
    <w:bookmarkStart w:name="z1524" w:id="1524"/>
    <w:p>
      <w:pPr>
        <w:spacing w:after="0"/>
        <w:ind w:left="0"/>
        <w:jc w:val="left"/>
      </w:pPr>
      <w:r>
        <w:rPr>
          <w:rFonts w:ascii="Times New Roman"/>
          <w:b/>
          <w:i w:val="false"/>
          <w:color w:val="000000"/>
        </w:rPr>
        <w:t xml:space="preserve"> 192-бап. Кеден одағының кедендік шекарасында кеден органдары мен мемлекеттік бақылаушы органдар арасындағы өзара іс-қимыл</w:t>
      </w:r>
    </w:p>
    <w:bookmarkEnd w:id="1524"/>
    <w:bookmarkStart w:name="z1525" w:id="1525"/>
    <w:p>
      <w:pPr>
        <w:spacing w:after="0"/>
        <w:ind w:left="0"/>
        <w:jc w:val="both"/>
      </w:pPr>
      <w:r>
        <w:rPr>
          <w:rFonts w:ascii="Times New Roman"/>
          <w:b w:val="false"/>
          <w:i w:val="false"/>
          <w:color w:val="000000"/>
          <w:sz w:val="28"/>
        </w:rPr>
        <w:t>
      1. Кеден одағының кедендік шекарасы арқылы өткізілетін және басқа мемлекеттік бақылаушы органдардың бақылауына жататын тауарларға кедендік бақылауды жүргізу кезінде кеден органдары мұндай әрекеттерді жалпы үйлестіруді және бірлескен актіде айқындалған тәртіппен бірлескен бақылауды бір мезгілде өткізуді қамтамасыз етеді.</w:t>
      </w:r>
    </w:p>
    <w:bookmarkEnd w:id="1525"/>
    <w:bookmarkStart w:name="z1526" w:id="1526"/>
    <w:p>
      <w:pPr>
        <w:spacing w:after="0"/>
        <w:ind w:left="0"/>
        <w:jc w:val="both"/>
      </w:pPr>
      <w:r>
        <w:rPr>
          <w:rFonts w:ascii="Times New Roman"/>
          <w:b w:val="false"/>
          <w:i w:val="false"/>
          <w:color w:val="000000"/>
          <w:sz w:val="28"/>
        </w:rPr>
        <w:t>
      2. Кеден одағының кедендік шекарасы арқылы өткізілетін тауарларға кедендік бақылаудың тиімділігін арттыру мақсатында кеден органдары мен мемлекеттік бақылаушы органдар ақпараттық жүйелер мен ақпараттық-коммуникациялық технологияларды пайдалана отырып, кедендік бақылау мен мемлекеттік бақылаудың өзге де түрлерін жүргізу үшін қажетті ақпаратпен (мәліметтермен) және (немесе) құжаттармен алмасады.</w:t>
      </w:r>
    </w:p>
    <w:bookmarkEnd w:id="1526"/>
    <w:bookmarkStart w:name="z1527" w:id="1527"/>
    <w:p>
      <w:pPr>
        <w:spacing w:after="0"/>
        <w:ind w:left="0"/>
        <w:jc w:val="both"/>
      </w:pPr>
      <w:r>
        <w:rPr>
          <w:rFonts w:ascii="Times New Roman"/>
          <w:b w:val="false"/>
          <w:i w:val="false"/>
          <w:color w:val="000000"/>
          <w:sz w:val="28"/>
        </w:rPr>
        <w:t>
      3. Тауарларды Кеден одағының кедендік шекарасы арқылы өткізу кезінде мемлекеттік бақылау рәсімдерін жеделдету мақсатында кедендік тексеріп қарау Кеден одағының кедендік шекарасында бақылауды жүзеге асыратын барлық мемлекеттік органдардың қатысуымен жүргізілуі мүмкін. Бұл ретте кедендік тексеріп қарау актісі жасалады.</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2011.07.01 бастап қолданысқа енгізілді (ҚР 2010.06.30 N 298-IV Заңының </w:t>
      </w:r>
      <w:r>
        <w:rPr>
          <w:rFonts w:ascii="Times New Roman"/>
          <w:b w:val="false"/>
          <w:i w:val="false"/>
          <w:color w:val="ff0000"/>
          <w:sz w:val="28"/>
        </w:rPr>
        <w:t>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Кеден одағының кедендік шекарасы арқылы өткізілетін тауарлардың және (немесе)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 радиациялық бақылау болып табылады.</w:t>
      </w:r>
    </w:p>
    <w:p>
      <w:pPr>
        <w:spacing w:after="0"/>
        <w:ind w:left="0"/>
        <w:jc w:val="both"/>
      </w:pPr>
      <w:r>
        <w:rPr>
          <w:rFonts w:ascii="Times New Roman"/>
          <w:b w:val="false"/>
          <w:i w:val="false"/>
          <w:color w:val="000000"/>
          <w:sz w:val="28"/>
        </w:rPr>
        <w:t>
      Радиациялық бақылауды Кеден одағының кедендік шекарасы арқылы өткізу пункттерінде және тауарлар мен көлік құралдары өткізілетін өзге де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p>
    <w:p>
      <w:pPr>
        <w:spacing w:after="0"/>
        <w:ind w:left="0"/>
        <w:jc w:val="both"/>
      </w:pPr>
      <w:r>
        <w:rPr>
          <w:rFonts w:ascii="Times New Roman"/>
          <w:b w:val="false"/>
          <w:i w:val="false"/>
          <w:color w:val="000000"/>
          <w:sz w:val="28"/>
        </w:rPr>
        <w:t>
      Радиациялық бақылауды жүргізу тәртібін кеден ісі саласындағы уәкілетті орган тиісті уәкілетті мемлекеттік органдармен келісе отырып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2011.07.01 бастап қолданысқа енгізілді (ҚР 2010.06.30 N 298-IV Заңының </w:t>
      </w:r>
      <w:r>
        <w:rPr>
          <w:rFonts w:ascii="Times New Roman"/>
          <w:b w:val="false"/>
          <w:i w:val="false"/>
          <w:color w:val="ff0000"/>
          <w:sz w:val="28"/>
        </w:rPr>
        <w:t>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органдары экспорттық бақылауға жататын тауарлар Кеден одағының кедендік шекарасы арқылы өткізілген кезде аталған тауарларға кедендік бақылауды жүзеге асырады.</w:t>
      </w:r>
    </w:p>
    <w:p>
      <w:pPr>
        <w:spacing w:after="0"/>
        <w:ind w:left="0"/>
        <w:jc w:val="both"/>
      </w:pPr>
      <w:r>
        <w:rPr>
          <w:rFonts w:ascii="Times New Roman"/>
          <w:b w:val="false"/>
          <w:i w:val="false"/>
          <w:color w:val="000000"/>
          <w:sz w:val="28"/>
        </w:rPr>
        <w:t>
      Кеден ісі саласындағы уәкілетті орган экспорттық бақылау саласындағы нормативтік құқықтық актілерді әзірлеуге қатысады.</w:t>
      </w:r>
    </w:p>
    <w:p>
      <w:pPr>
        <w:spacing w:after="0"/>
        <w:ind w:left="0"/>
        <w:jc w:val="both"/>
      </w:pPr>
      <w:r>
        <w:rPr>
          <w:rFonts w:ascii="Times New Roman"/>
          <w:b w:val="false"/>
          <w:i w:val="false"/>
          <w:color w:val="000000"/>
          <w:sz w:val="28"/>
        </w:rPr>
        <w:t>
      Кеден органдары экспорттық бақылауға жататын тауарлардың Кеден одағыныңкедендік шекарасынан заңсыз өткізілуінің алдын алады және жолын кеседі.</w:t>
      </w:r>
    </w:p>
    <w:bookmarkStart w:name="z1530" w:id="1528"/>
    <w:p>
      <w:pPr>
        <w:spacing w:after="0"/>
        <w:ind w:left="0"/>
        <w:jc w:val="both"/>
      </w:pPr>
      <w:r>
        <w:rPr>
          <w:rFonts w:ascii="Times New Roman"/>
          <w:b w:val="false"/>
          <w:i w:val="false"/>
          <w:color w:val="000000"/>
          <w:sz w:val="28"/>
        </w:rPr>
        <w:t>
      6. Кеден одағының кедендік шекарасы арқылы автомобиль өткізу пункттерінде мемлекеттік ветеринариялық-санитариялық бақылау Қазақстан Республикасының ветеринария саласындағы заңнамасының талаптарын орындау мақсатында жүзеге асырылады және Кеден одағының кедендік аумағын Кеден одағына мүше болып табылмайтын басқа мемлекеттерден жануарлардың жұқпалы және экзотикалық ауруларын қоздырушылардың әкелінуі мен таралуынан қорғауға бағытталған.</w:t>
      </w:r>
    </w:p>
    <w:bookmarkEnd w:id="1528"/>
    <w:bookmarkStart w:name="z1426" w:id="1529"/>
    <w:p>
      <w:pPr>
        <w:spacing w:after="0"/>
        <w:ind w:left="0"/>
        <w:jc w:val="both"/>
      </w:pPr>
      <w:r>
        <w:rPr>
          <w:rFonts w:ascii="Times New Roman"/>
          <w:b w:val="false"/>
          <w:i w:val="false"/>
          <w:color w:val="000000"/>
          <w:sz w:val="28"/>
        </w:rPr>
        <w:t>
      Зертханалық бақылауды қоспағанда, кеден органдарының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асыруы тәртібін, сондай-ақ ветеринария саласындағы уәкілетті орган мен кеден органдарының өзара іс-қимыл жасау тәртібін ветеринария саласындағы уәкілетті орган кеден ісі саласындағы уәкілетті органмен келісу бойынша бекітеді.</w:t>
      </w:r>
    </w:p>
    <w:bookmarkEnd w:id="1529"/>
    <w:bookmarkStart w:name="z1531" w:id="1530"/>
    <w:p>
      <w:pPr>
        <w:spacing w:after="0"/>
        <w:ind w:left="0"/>
        <w:jc w:val="both"/>
      </w:pPr>
      <w:r>
        <w:rPr>
          <w:rFonts w:ascii="Times New Roman"/>
          <w:b w:val="false"/>
          <w:i w:val="false"/>
          <w:color w:val="000000"/>
          <w:sz w:val="28"/>
        </w:rPr>
        <w:t>
      7. Кеден одағының кедендік шекарасы арқылы автомобиль өткізу пункттерінде мемлекеттік карантиндік фитосанитариялық бақылау Қазақстан Республикасының өсімдіктер карантині саласындағы заңнамасының талаптарын орындау мақсатында жүзеге асырылады және Кеден одағының кедендік аумағын Кеден одағына мүше болып табылмайтын басқа мемлекеттерден тізбесін өсімдіктер карантині жөніндегі уәкілетті орган бекітетін карантинді объектілердің әкелінуінен қорғауға бағытталған.</w:t>
      </w:r>
    </w:p>
    <w:bookmarkEnd w:id="1530"/>
    <w:p>
      <w:pPr>
        <w:spacing w:after="0"/>
        <w:ind w:left="0"/>
        <w:jc w:val="both"/>
      </w:pPr>
      <w:r>
        <w:rPr>
          <w:rFonts w:ascii="Times New Roman"/>
          <w:b w:val="false"/>
          <w:i w:val="false"/>
          <w:color w:val="000000"/>
          <w:sz w:val="28"/>
        </w:rPr>
        <w:t>
      Зертханалық сараптаманы қоспағанда, кеден органдарының лауазымды адамдарының Кеден одағының кедендік шекарасы арқылы автомобиль өткізу пункттерінде мемлекеттік карантиндік фитосанитариялық бақылауды жүзеге асыруы тәртібін, сондай-ақ өсімдіктер карантині жөніндегі уәкілетті орган мен кеден органдарының өзара іс-қимыл жасау тәртібін өсімдіктер карантині саласындағы уәкілетті орган кеден ісі саласындағы уәкілетті органмен келісу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2011.07.01 бастап қолданысқа енгізілді (ҚР 2010.06.30 N 298-IV Заңының </w:t>
      </w:r>
      <w:r>
        <w:rPr>
          <w:rFonts w:ascii="Times New Roman"/>
          <w:b w:val="false"/>
          <w:i w:val="false"/>
          <w:color w:val="ff0000"/>
          <w:sz w:val="28"/>
        </w:rPr>
        <w:t>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Адамдар мен тауарларды (жүктерді) Кеден одағының кедендік шекарасы арқылы өткізген кезде Кеден одағының кедендік аумағына инфекциялық және паразиттік аурулардың, сондай-ақ адамның денсаулығы үшін ықтимал қауіпті заттар мен өнімдердің әкелінуіне жол бермеу мақсатында жүргізілетін тауарлардың (жүктердің) санитарлық-эпидемиологиялық жай-күйін және адамдардың денсаулық жағдайын бақылау санитарлық-карантиндік бақылау болып табылады.</w:t>
      </w:r>
    </w:p>
    <w:p>
      <w:pPr>
        <w:spacing w:after="0"/>
        <w:ind w:left="0"/>
        <w:jc w:val="both"/>
      </w:pPr>
      <w:r>
        <w:rPr>
          <w:rFonts w:ascii="Times New Roman"/>
          <w:b w:val="false"/>
          <w:i w:val="false"/>
          <w:color w:val="000000"/>
          <w:sz w:val="28"/>
        </w:rPr>
        <w:t>
      Кеден одағының кедендік шекарасы арқылы автомобильмен өту пункттерінде санитарлық-карантиндік бақылауды кеден органдарының лауазымды адамдары кеден ісі саласындағы уәкілетті орган мен халықтың санитарлық-эпидемиологиялық салауаттылығы саласындағы уәкілетті орган арасында жасалатын бірлескен актіде айқындалған тәртіппен жүргізеді.</w:t>
      </w:r>
    </w:p>
    <w:p>
      <w:pPr>
        <w:spacing w:after="0"/>
        <w:ind w:left="0"/>
        <w:jc w:val="both"/>
      </w:pPr>
      <w:r>
        <w:rPr>
          <w:rFonts w:ascii="Times New Roman"/>
          <w:b w:val="false"/>
          <w:i w:val="false"/>
          <w:color w:val="000000"/>
          <w:sz w:val="28"/>
        </w:rPr>
        <w:t>
      Кеден одағының мүшесі болып табылмайтын басқа мемлекеттен инфекциялық және паразиттік аурулардың, сондай-ақ адамның денсаулығы үшін ықтимал қауіпті заттар мен өнімдердің әкелінуінің нақты қаупі туындаған жағдайда кеден органдары санитарлық-карантиндік бақылау жүргізу мақсатында кеден ісі саласындағы уәкілетті орган мен халықтың санитарлық-эпидемиологиялық салауаттылығы саласындағы уәкілетті органның бірлескен актілерінде айқындалған тәртіппен халықтың санитарлық-эпидемиологиялық салауаттылығы саласындағы аумақтық органдарды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2011.07.01 бастап қолданысқа енгізілді (ҚР 2010.06.30 N 298-IV Заңының </w:t>
      </w:r>
      <w:r>
        <w:rPr>
          <w:rFonts w:ascii="Times New Roman"/>
          <w:b w:val="false"/>
          <w:i w:val="false"/>
          <w:color w:val="ff0000"/>
          <w:sz w:val="28"/>
        </w:rPr>
        <w:t>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Кеден одағының кедендік шекарасы арқылы автомобиль өткізу пункттерінде кеден органдарына жүктелген көлік бақылауы Қазақстан Республикасының автомобиль көлігі саласындағы заңнамасының талаптарын жеке және заңды тұлғалардың сақтауын тексеру мақсатында жүзеге асырылады.</w:t>
      </w:r>
    </w:p>
    <w:p>
      <w:pPr>
        <w:spacing w:after="0"/>
        <w:ind w:left="0"/>
        <w:jc w:val="both"/>
      </w:pPr>
      <w:r>
        <w:rPr>
          <w:rFonts w:ascii="Times New Roman"/>
          <w:b w:val="false"/>
          <w:i w:val="false"/>
          <w:color w:val="000000"/>
          <w:sz w:val="28"/>
        </w:rPr>
        <w:t>
      Кеден одағының кедендік шекарасы арқылы автомобильмен өту пункттерінде кеден органдарына жүктелген көлік бақылауын кеден ісі саласындағы уәкілетті орган мен көлік саласындағы уәкілетті орган арасында жасалатын бірлескен актіде белгіленген тәртіппен кеден органдарының лауазымды адамдары жүзеге асырады.</w:t>
      </w:r>
    </w:p>
    <w:bookmarkStart w:name="z1534" w:id="1531"/>
    <w:p>
      <w:pPr>
        <w:spacing w:after="0"/>
        <w:ind w:left="0"/>
        <w:jc w:val="both"/>
      </w:pPr>
      <w:r>
        <w:rPr>
          <w:rFonts w:ascii="Times New Roman"/>
          <w:b w:val="false"/>
          <w:i w:val="false"/>
          <w:color w:val="000000"/>
          <w:sz w:val="28"/>
        </w:rPr>
        <w:t>
      10. Қазақстан Республикасының валюталық заңнамасын сақтау мақсатында кеден органдары:</w:t>
      </w:r>
    </w:p>
    <w:bookmarkEnd w:id="1531"/>
    <w:bookmarkStart w:name="z1535" w:id="1532"/>
    <w:p>
      <w:pPr>
        <w:spacing w:after="0"/>
        <w:ind w:left="0"/>
        <w:jc w:val="both"/>
      </w:pPr>
      <w:r>
        <w:rPr>
          <w:rFonts w:ascii="Times New Roman"/>
          <w:b w:val="false"/>
          <w:i w:val="false"/>
          <w:color w:val="000000"/>
          <w:sz w:val="28"/>
        </w:rPr>
        <w:t>
      1) өз құзыреті шегінде сыртқы экономикалық қызметке қатысушылар мен жеке тұлғалардың Қазақстан Республикасының валюта заңнамасын сақтауын бақылауды жүзеге асырады;</w:t>
      </w:r>
    </w:p>
    <w:bookmarkEnd w:id="1532"/>
    <w:bookmarkStart w:name="z1536" w:id="1533"/>
    <w:p>
      <w:pPr>
        <w:spacing w:after="0"/>
        <w:ind w:left="0"/>
        <w:jc w:val="both"/>
      </w:pPr>
      <w:r>
        <w:rPr>
          <w:rFonts w:ascii="Times New Roman"/>
          <w:b w:val="false"/>
          <w:i w:val="false"/>
          <w:color w:val="000000"/>
          <w:sz w:val="28"/>
        </w:rPr>
        <w:t>
      2) Қазақстан Республикасының валюталық заңнамасына сәйкес тауарлардың Кеден одағының кедендік шекарасы арқылы қозғалысы туралы Қазақстан Республикасының Ұлттық Банкін хабардар етіп отырады;</w:t>
      </w:r>
    </w:p>
    <w:bookmarkEnd w:id="1533"/>
    <w:bookmarkStart w:name="z1537" w:id="1534"/>
    <w:p>
      <w:pPr>
        <w:spacing w:after="0"/>
        <w:ind w:left="0"/>
        <w:jc w:val="both"/>
      </w:pPr>
      <w:r>
        <w:rPr>
          <w:rFonts w:ascii="Times New Roman"/>
          <w:b w:val="false"/>
          <w:i w:val="false"/>
          <w:color w:val="000000"/>
          <w:sz w:val="28"/>
        </w:rPr>
        <w:t>
      3) кеден органдары анықтаған Қазақстан Республикасының валюталық заңнамасы талаптарының бұзылғандығы туралы Қазақстан Республикасының Ұлттық Банкін хабардар етіп отырады.</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38" w:id="1535"/>
    <w:p>
      <w:pPr>
        <w:spacing w:after="0"/>
        <w:ind w:left="0"/>
        <w:jc w:val="left"/>
      </w:pPr>
      <w:r>
        <w:rPr>
          <w:rFonts w:ascii="Times New Roman"/>
          <w:b/>
          <w:i w:val="false"/>
          <w:color w:val="000000"/>
        </w:rPr>
        <w:t xml:space="preserve"> 193-бап. Кедендік бақылау жүргізу кезінде заңсыз зиян келтіруге жол бермеу</w:t>
      </w:r>
    </w:p>
    <w:bookmarkEnd w:id="1535"/>
    <w:bookmarkStart w:name="z1539" w:id="1536"/>
    <w:p>
      <w:pPr>
        <w:spacing w:after="0"/>
        <w:ind w:left="0"/>
        <w:jc w:val="both"/>
      </w:pPr>
      <w:r>
        <w:rPr>
          <w:rFonts w:ascii="Times New Roman"/>
          <w:b w:val="false"/>
          <w:i w:val="false"/>
          <w:color w:val="000000"/>
          <w:sz w:val="28"/>
        </w:rPr>
        <w:t>
      1. Кедендік бақылау жүргізу кезінде кеден органдарының әрекеттері (әрекетсіздіктері) және шешімдері мүдделерін қозғайтын тасымалдаушыға, декларантқа, олардың өкілдеріне, уақытша сақтау қоймаларының, кеден қоймаларының, бажсыз сауда дүкендерінің иелеріне және өзге де мүдделі тұлғаларға, сондай-ақ тауарлар мен көлік құралдарына кедендік бақылауды жүргізу кезінде заңсыз зиян келтіруге жол берілмейді.</w:t>
      </w:r>
    </w:p>
    <w:bookmarkEnd w:id="1536"/>
    <w:bookmarkStart w:name="z1540" w:id="1537"/>
    <w:p>
      <w:pPr>
        <w:spacing w:after="0"/>
        <w:ind w:left="0"/>
        <w:jc w:val="both"/>
      </w:pPr>
      <w:r>
        <w:rPr>
          <w:rFonts w:ascii="Times New Roman"/>
          <w:b w:val="false"/>
          <w:i w:val="false"/>
          <w:color w:val="000000"/>
          <w:sz w:val="28"/>
        </w:rPr>
        <w:t>
      2. Кедендік бақылау жүргізу кезінде кеден органдарының не оның лауазымды адамдарының заңсыз шешімдерінен, әрекеттерінен (әрекетсіздіктерінен) келтірілген шығындар Қазақстан Республикасының заңнамасына сәйкес толық көлемде өтелуге жатады.</w:t>
      </w:r>
    </w:p>
    <w:bookmarkEnd w:id="1537"/>
    <w:bookmarkStart w:name="z1541" w:id="1538"/>
    <w:p>
      <w:pPr>
        <w:spacing w:after="0"/>
        <w:ind w:left="0"/>
        <w:jc w:val="both"/>
      </w:pPr>
      <w:r>
        <w:rPr>
          <w:rFonts w:ascii="Times New Roman"/>
          <w:b w:val="false"/>
          <w:i w:val="false"/>
          <w:color w:val="000000"/>
          <w:sz w:val="28"/>
        </w:rPr>
        <w:t>
      3. Кеден органдары лауазымды адамдарының заңды шешімдерінен, әрекеттерінен тұлғаға келтірілген шығындар өтелуге жатпайды.</w:t>
      </w:r>
    </w:p>
    <w:bookmarkEnd w:id="1538"/>
    <w:bookmarkStart w:name="z1542" w:id="1539"/>
    <w:p>
      <w:pPr>
        <w:spacing w:after="0"/>
        <w:ind w:left="0"/>
        <w:jc w:val="left"/>
      </w:pPr>
      <w:r>
        <w:rPr>
          <w:rFonts w:ascii="Times New Roman"/>
          <w:b/>
          <w:i w:val="false"/>
          <w:color w:val="000000"/>
        </w:rPr>
        <w:t xml:space="preserve"> 194-бап. Кеден органдарының кедендік бақылаудың белгілі бір нысандарын қолдануынан босату</w:t>
      </w:r>
    </w:p>
    <w:bookmarkEnd w:id="1539"/>
    <w:bookmarkStart w:name="z1543" w:id="1540"/>
    <w:p>
      <w:pPr>
        <w:spacing w:after="0"/>
        <w:ind w:left="0"/>
        <w:jc w:val="both"/>
      </w:pPr>
      <w:r>
        <w:rPr>
          <w:rFonts w:ascii="Times New Roman"/>
          <w:b w:val="false"/>
          <w:i w:val="false"/>
          <w:color w:val="000000"/>
          <w:sz w:val="28"/>
        </w:rPr>
        <w:t>
      1. Кеден органдарының кедендік бақылаудың белгілі нысандарын қолдануынан босату осы Кодексте, Кеден одағына мүше мемлекеттердің халықаралық шарттарында және Қазақстан Республикасының халықаралық шарттарында белгіленеді.</w:t>
      </w:r>
    </w:p>
    <w:bookmarkEnd w:id="1540"/>
    <w:bookmarkStart w:name="z1544" w:id="1541"/>
    <w:p>
      <w:pPr>
        <w:spacing w:after="0"/>
        <w:ind w:left="0"/>
        <w:jc w:val="both"/>
      </w:pPr>
      <w:r>
        <w:rPr>
          <w:rFonts w:ascii="Times New Roman"/>
          <w:b w:val="false"/>
          <w:i w:val="false"/>
          <w:color w:val="000000"/>
          <w:sz w:val="28"/>
        </w:rPr>
        <w:t>
      2. Мыналардың:</w:t>
      </w:r>
    </w:p>
    <w:bookmarkEnd w:id="1541"/>
    <w:bookmarkStart w:name="z1545" w:id="1542"/>
    <w:p>
      <w:pPr>
        <w:spacing w:after="0"/>
        <w:ind w:left="0"/>
        <w:jc w:val="both"/>
      </w:pPr>
      <w:r>
        <w:rPr>
          <w:rFonts w:ascii="Times New Roman"/>
          <w:b w:val="false"/>
          <w:i w:val="false"/>
          <w:color w:val="000000"/>
          <w:sz w:val="28"/>
        </w:rPr>
        <w:t>
      1) Кеден одағына мүше мемлекеттер басшыларының және олармен бірге жүретін отбасы мүшелерінің;</w:t>
      </w:r>
    </w:p>
    <w:bookmarkEnd w:id="1542"/>
    <w:bookmarkStart w:name="z1546" w:id="1543"/>
    <w:p>
      <w:pPr>
        <w:spacing w:after="0"/>
        <w:ind w:left="0"/>
        <w:jc w:val="both"/>
      </w:pPr>
      <w:r>
        <w:rPr>
          <w:rFonts w:ascii="Times New Roman"/>
          <w:b w:val="false"/>
          <w:i w:val="false"/>
          <w:color w:val="000000"/>
          <w:sz w:val="28"/>
        </w:rPr>
        <w:t>
      2) егер қызметтік міндеттерін орындауға байланысты Кеден одағының кедендік шекарасын кесіп өтсе, Кеден одағына мүше мемлекеттер үкімет басшыларының, үкімет мүшелерінің;</w:t>
      </w:r>
    </w:p>
    <w:bookmarkEnd w:id="1543"/>
    <w:bookmarkStart w:name="z1547" w:id="1544"/>
    <w:p>
      <w:pPr>
        <w:spacing w:after="0"/>
        <w:ind w:left="0"/>
        <w:jc w:val="both"/>
      </w:pPr>
      <w:r>
        <w:rPr>
          <w:rFonts w:ascii="Times New Roman"/>
          <w:b w:val="false"/>
          <w:i w:val="false"/>
          <w:color w:val="000000"/>
          <w:sz w:val="28"/>
        </w:rPr>
        <w:t>
      3) Кеден одағына мүше мемлекеттерге ресми сапармен келетін шет мемлекеттер басшыларының, шет мемлекеттердің үкімет басшыларының, сыртқы істер министрлерінің;</w:t>
      </w:r>
    </w:p>
    <w:bookmarkEnd w:id="1544"/>
    <w:bookmarkStart w:name="z1548" w:id="1545"/>
    <w:p>
      <w:pPr>
        <w:spacing w:after="0"/>
        <w:ind w:left="0"/>
        <w:jc w:val="both"/>
      </w:pPr>
      <w:r>
        <w:rPr>
          <w:rFonts w:ascii="Times New Roman"/>
          <w:b w:val="false"/>
          <w:i w:val="false"/>
          <w:color w:val="000000"/>
          <w:sz w:val="28"/>
        </w:rPr>
        <w:t>
      4) Кеден одағына мүше мемлекеттердің халықаралық шарттарына және өзге де халықаралық шарттарға сәйкес өзге де тұлғалардың жеке багаждары кедендік тексеріп қарауға жатпайды.</w:t>
      </w:r>
    </w:p>
    <w:bookmarkEnd w:id="1545"/>
    <w:bookmarkStart w:name="z1549" w:id="1546"/>
    <w:p>
      <w:pPr>
        <w:spacing w:after="0"/>
        <w:ind w:left="0"/>
        <w:jc w:val="both"/>
      </w:pPr>
      <w:r>
        <w:rPr>
          <w:rFonts w:ascii="Times New Roman"/>
          <w:b w:val="false"/>
          <w:i w:val="false"/>
          <w:color w:val="000000"/>
          <w:sz w:val="28"/>
        </w:rPr>
        <w:t>
      3. Кедендік тексеріп қараудан:</w:t>
      </w:r>
    </w:p>
    <w:bookmarkEnd w:id="1546"/>
    <w:bookmarkStart w:name="z1550" w:id="1547"/>
    <w:p>
      <w:pPr>
        <w:spacing w:after="0"/>
        <w:ind w:left="0"/>
        <w:jc w:val="both"/>
      </w:pPr>
      <w:r>
        <w:rPr>
          <w:rFonts w:ascii="Times New Roman"/>
          <w:b w:val="false"/>
          <w:i w:val="false"/>
          <w:color w:val="000000"/>
          <w:sz w:val="28"/>
        </w:rPr>
        <w:t>
      1) шетелдік әскери корабльдер (кемелер), әскери әуе кемелері және өздігінен жүретін әскери техника;</w:t>
      </w:r>
    </w:p>
    <w:bookmarkEnd w:id="1547"/>
    <w:bookmarkStart w:name="z1551" w:id="1548"/>
    <w:p>
      <w:pPr>
        <w:spacing w:after="0"/>
        <w:ind w:left="0"/>
        <w:jc w:val="both"/>
      </w:pPr>
      <w:r>
        <w:rPr>
          <w:rFonts w:ascii="Times New Roman"/>
          <w:b w:val="false"/>
          <w:i w:val="false"/>
          <w:color w:val="000000"/>
          <w:sz w:val="28"/>
        </w:rPr>
        <w:t>
      2) Қазақстан Республикасының тиісті мемлекеттік органдарының арнайы өтініштеріне сәйкес Кеден одағының кедендік шекарасы арқылы өткізілетін әскери мүлік босатылады.</w:t>
      </w:r>
    </w:p>
    <w:bookmarkEnd w:id="1548"/>
    <w:bookmarkStart w:name="z1552" w:id="1549"/>
    <w:p>
      <w:pPr>
        <w:spacing w:after="0"/>
        <w:ind w:left="0"/>
        <w:jc w:val="left"/>
      </w:pPr>
      <w:r>
        <w:rPr>
          <w:rFonts w:ascii="Times New Roman"/>
          <w:b/>
          <w:i w:val="false"/>
          <w:color w:val="000000"/>
        </w:rPr>
        <w:t xml:space="preserve"> 195-бап. Кеден органдарының кедендік бақылау жүргізу кезінде тұлғалар туралы ақпарат жинауы</w:t>
      </w:r>
    </w:p>
    <w:bookmarkEnd w:id="1549"/>
    <w:bookmarkStart w:name="z1553" w:id="1550"/>
    <w:p>
      <w:pPr>
        <w:spacing w:after="0"/>
        <w:ind w:left="0"/>
        <w:jc w:val="both"/>
      </w:pPr>
      <w:r>
        <w:rPr>
          <w:rFonts w:ascii="Times New Roman"/>
          <w:b w:val="false"/>
          <w:i w:val="false"/>
          <w:color w:val="000000"/>
          <w:sz w:val="28"/>
        </w:rPr>
        <w:t>
      1. Кедендік бақылау жүргізу мақсатында кеден органдары Кеден одағының кедендік шекарасы арқылы тауарлар өткізуге байланысты сыртқы экономикалық қызметті не кедендік бақылаудағы тауарларға қатысты кәсіпкерлік қызметті жүзеге асыратын тұлғалар туралы мыналарды:</w:t>
      </w:r>
    </w:p>
    <w:bookmarkEnd w:id="1550"/>
    <w:bookmarkStart w:name="z1554" w:id="1551"/>
    <w:p>
      <w:pPr>
        <w:spacing w:after="0"/>
        <w:ind w:left="0"/>
        <w:jc w:val="both"/>
      </w:pPr>
      <w:r>
        <w:rPr>
          <w:rFonts w:ascii="Times New Roman"/>
          <w:b w:val="false"/>
          <w:i w:val="false"/>
          <w:color w:val="000000"/>
          <w:sz w:val="28"/>
        </w:rPr>
        <w:t>
      1) заңды тұлғаның құрылтайшылары туралы;</w:t>
      </w:r>
    </w:p>
    <w:bookmarkEnd w:id="1551"/>
    <w:bookmarkStart w:name="z1555" w:id="1552"/>
    <w:p>
      <w:pPr>
        <w:spacing w:after="0"/>
        <w:ind w:left="0"/>
        <w:jc w:val="both"/>
      </w:pPr>
      <w:r>
        <w:rPr>
          <w:rFonts w:ascii="Times New Roman"/>
          <w:b w:val="false"/>
          <w:i w:val="false"/>
          <w:color w:val="000000"/>
          <w:sz w:val="28"/>
        </w:rPr>
        <w:t>
      2) дара кәсіпкердің не заңды тұлғаның мемлекеттік тіркелуі туралы;</w:t>
      </w:r>
    </w:p>
    <w:bookmarkEnd w:id="1552"/>
    <w:bookmarkStart w:name="z1556" w:id="1553"/>
    <w:p>
      <w:pPr>
        <w:spacing w:after="0"/>
        <w:ind w:left="0"/>
        <w:jc w:val="both"/>
      </w:pPr>
      <w:r>
        <w:rPr>
          <w:rFonts w:ascii="Times New Roman"/>
          <w:b w:val="false"/>
          <w:i w:val="false"/>
          <w:color w:val="000000"/>
          <w:sz w:val="28"/>
        </w:rPr>
        <w:t>
      3) кәсіпкерлік қызмет үшін пайдаланылатын мүліктің құрамы туралы;</w:t>
      </w:r>
    </w:p>
    <w:bookmarkEnd w:id="1553"/>
    <w:bookmarkStart w:name="z1557" w:id="1554"/>
    <w:p>
      <w:pPr>
        <w:spacing w:after="0"/>
        <w:ind w:left="0"/>
        <w:jc w:val="both"/>
      </w:pPr>
      <w:r>
        <w:rPr>
          <w:rFonts w:ascii="Times New Roman"/>
          <w:b w:val="false"/>
          <w:i w:val="false"/>
          <w:color w:val="000000"/>
          <w:sz w:val="28"/>
        </w:rPr>
        <w:t>
      4) ашылған банк шоттары туралы;</w:t>
      </w:r>
    </w:p>
    <w:bookmarkEnd w:id="1554"/>
    <w:bookmarkStart w:name="z1558" w:id="1555"/>
    <w:p>
      <w:pPr>
        <w:spacing w:after="0"/>
        <w:ind w:left="0"/>
        <w:jc w:val="both"/>
      </w:pPr>
      <w:r>
        <w:rPr>
          <w:rFonts w:ascii="Times New Roman"/>
          <w:b w:val="false"/>
          <w:i w:val="false"/>
          <w:color w:val="000000"/>
          <w:sz w:val="28"/>
        </w:rPr>
        <w:t>
      5) сыртқы экономикалық қызмет саласындағы қызмет туралы;</w:t>
      </w:r>
    </w:p>
    <w:bookmarkEnd w:id="1555"/>
    <w:bookmarkStart w:name="z1559" w:id="1556"/>
    <w:p>
      <w:pPr>
        <w:spacing w:after="0"/>
        <w:ind w:left="0"/>
        <w:jc w:val="both"/>
      </w:pPr>
      <w:r>
        <w:rPr>
          <w:rFonts w:ascii="Times New Roman"/>
          <w:b w:val="false"/>
          <w:i w:val="false"/>
          <w:color w:val="000000"/>
          <w:sz w:val="28"/>
        </w:rPr>
        <w:t>
      6) ұйымның орналасқан жері туралы;</w:t>
      </w:r>
    </w:p>
    <w:bookmarkEnd w:id="1556"/>
    <w:bookmarkStart w:name="z1560" w:id="1557"/>
    <w:p>
      <w:pPr>
        <w:spacing w:after="0"/>
        <w:ind w:left="0"/>
        <w:jc w:val="both"/>
      </w:pPr>
      <w:r>
        <w:rPr>
          <w:rFonts w:ascii="Times New Roman"/>
          <w:b w:val="false"/>
          <w:i w:val="false"/>
          <w:color w:val="000000"/>
          <w:sz w:val="28"/>
        </w:rPr>
        <w:t>
      7) салық төлеушінің салық органында салық төлеуші ретінде есепке тұруы және сәйкестендіру нөмірі туралы;</w:t>
      </w:r>
    </w:p>
    <w:bookmarkEnd w:id="1557"/>
    <w:bookmarkStart w:name="z1561" w:id="1558"/>
    <w:p>
      <w:pPr>
        <w:spacing w:after="0"/>
        <w:ind w:left="0"/>
        <w:jc w:val="both"/>
      </w:pPr>
      <w:r>
        <w:rPr>
          <w:rFonts w:ascii="Times New Roman"/>
          <w:b w:val="false"/>
          <w:i w:val="false"/>
          <w:color w:val="000000"/>
          <w:sz w:val="28"/>
        </w:rPr>
        <w:t>
      8) кеден ісі саласындағы қызметті жүзеге асыратын тұлғалар тізіліміне енгізілген тұлғалардың төлем қабілеттілігі туралы;</w:t>
      </w:r>
    </w:p>
    <w:bookmarkEnd w:id="1558"/>
    <w:bookmarkStart w:name="z1562" w:id="1559"/>
    <w:p>
      <w:pPr>
        <w:spacing w:after="0"/>
        <w:ind w:left="0"/>
        <w:jc w:val="both"/>
      </w:pPr>
      <w:r>
        <w:rPr>
          <w:rFonts w:ascii="Times New Roman"/>
          <w:b w:val="false"/>
          <w:i w:val="false"/>
          <w:color w:val="000000"/>
          <w:sz w:val="28"/>
        </w:rPr>
        <w:t>
      9) жеке тұлғаларға қатысты – тегі, аты, әкесінің аты (бар болған кезде), туған күні және орны, жынысы, тұрғылықты мекенжайы, жеке басын куәландыратын құжаттардан алынған деректер, салық төлеушінің сәйкестендіру нөмірі (егер бар болса), сондай-ақ олардың Кеден одағының кедендік шекарасы арқылы тауарлар өткізу жиілігі туралы мәліметтерді қамтитын ақпарат жинауды жүзеге асыруға құқылы.</w:t>
      </w:r>
    </w:p>
    <w:bookmarkEnd w:id="1559"/>
    <w:bookmarkStart w:name="z1563" w:id="1560"/>
    <w:p>
      <w:pPr>
        <w:spacing w:after="0"/>
        <w:ind w:left="0"/>
        <w:jc w:val="both"/>
      </w:pPr>
      <w:r>
        <w:rPr>
          <w:rFonts w:ascii="Times New Roman"/>
          <w:b w:val="false"/>
          <w:i w:val="false"/>
          <w:color w:val="000000"/>
          <w:sz w:val="28"/>
        </w:rPr>
        <w:t>
      2. Осы баптың 1-тармағында көрсетілген тұлғалар кеден органдарында бар өзі туралы құжаттамалық ақпаратпен танысуға және оның толықтығын және дұрыстығын қамтамасыз ету мақсатында осы ақпаратты нақтылауға құқығы бар.</w:t>
      </w:r>
    </w:p>
    <w:bookmarkEnd w:id="1560"/>
    <w:bookmarkStart w:name="z1564" w:id="1561"/>
    <w:p>
      <w:pPr>
        <w:spacing w:after="0"/>
        <w:ind w:left="0"/>
        <w:jc w:val="both"/>
      </w:pPr>
      <w:r>
        <w:rPr>
          <w:rFonts w:ascii="Times New Roman"/>
          <w:b w:val="false"/>
          <w:i w:val="false"/>
          <w:color w:val="000000"/>
          <w:sz w:val="28"/>
        </w:rPr>
        <w:t>
      3. Кеден органдары тұлғалар туралы ақпарат жинауды Кеден одағының кедендік шекарасы арқылы өткізілетін тауарларға қатысты кедендік операциялар жасау кезінде, сондай-ақ Қазақстан Республикасының басқа мемлекеттік органдарынан көрсетілген ақпаратты алу арқылы жүзеге асырады.</w:t>
      </w:r>
    </w:p>
    <w:bookmarkEnd w:id="156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195-бапқа өзгеріс енгізілді - ҚР 21.05.2013</w:t>
      </w:r>
      <w:r>
        <w:rPr>
          <w:rFonts w:ascii="Times New Roman"/>
          <w:b w:val="false"/>
          <w:i w:val="false"/>
          <w:color w:val="000000"/>
          <w:sz w:val="28"/>
        </w:rPr>
        <w:t xml:space="preserve"> № 95-V</w:t>
      </w:r>
      <w:r>
        <w:rPr>
          <w:rFonts w:ascii="Times New Roman"/>
          <w:b w:val="false"/>
          <w:i w:val="false"/>
          <w:color w:val="ff0000"/>
          <w:sz w:val="28"/>
        </w:rPr>
        <w:t xml:space="preserve"> (алғашқы ресми жарияланғанынан кейiн алты ай өткен соң қолданысқа енгiзiледi) Заңымен.</w:t>
      </w:r>
      <w:r>
        <w:br/>
      </w:r>
      <w:r>
        <w:rPr>
          <w:rFonts w:ascii="Times New Roman"/>
          <w:b w:val="false"/>
          <w:i w:val="false"/>
          <w:color w:val="000000"/>
          <w:sz w:val="28"/>
        </w:rPr>
        <w:t>
</w:t>
      </w:r>
    </w:p>
    <w:bookmarkStart w:name="z1565" w:id="1562"/>
    <w:p>
      <w:pPr>
        <w:spacing w:after="0"/>
        <w:ind w:left="0"/>
        <w:jc w:val="left"/>
      </w:pPr>
      <w:r>
        <w:rPr>
          <w:rFonts w:ascii="Times New Roman"/>
          <w:b/>
          <w:i w:val="false"/>
          <w:color w:val="000000"/>
        </w:rPr>
        <w:t xml:space="preserve"> 196-бап. Кедендік бақылау жүргізу кезінде техникалық құралдарды, су және әуе кемелерін пайдалану</w:t>
      </w:r>
    </w:p>
    <w:bookmarkEnd w:id="1562"/>
    <w:bookmarkStart w:name="z1566" w:id="1563"/>
    <w:p>
      <w:pPr>
        <w:spacing w:after="0"/>
        <w:ind w:left="0"/>
        <w:jc w:val="both"/>
      </w:pPr>
      <w:r>
        <w:rPr>
          <w:rFonts w:ascii="Times New Roman"/>
          <w:b w:val="false"/>
          <w:i w:val="false"/>
          <w:color w:val="000000"/>
          <w:sz w:val="28"/>
        </w:rPr>
        <w:t>
      1. Кедендік бақылау жүргізу уақытын қысқарту және оның тиімділігін арттыру мақсатында кеден органдары тізбесі мен қолданылу тәртібін кеден саясаты саласындағы уәкілетті органмен келісу бойынша кеден ісі саласындағы уәкілетті орган белгілейтін кедендік бақылаудың техникалық құралдарын пайдалануы мүмкін.</w:t>
      </w:r>
    </w:p>
    <w:bookmarkEnd w:id="1563"/>
    <w:p>
      <w:pPr>
        <w:spacing w:after="0"/>
        <w:ind w:left="0"/>
        <w:jc w:val="both"/>
      </w:pPr>
      <w:r>
        <w:rPr>
          <w:rFonts w:ascii="Times New Roman"/>
          <w:b w:val="false"/>
          <w:i w:val="false"/>
          <w:color w:val="000000"/>
          <w:sz w:val="28"/>
        </w:rPr>
        <w:t>
      Көрсетілген техникалық құралдарды қолдану адамның өмірі мен денсаулығы, жануарлар мен өсімдіктер үшін қауіпсіз болуға тиіс және тұлғаларға, тауарлар мен көлік құралдарына зиян келтірмеуге тиіс.</w:t>
      </w:r>
    </w:p>
    <w:bookmarkStart w:name="z1567" w:id="1564"/>
    <w:p>
      <w:pPr>
        <w:spacing w:after="0"/>
        <w:ind w:left="0"/>
        <w:jc w:val="both"/>
      </w:pPr>
      <w:r>
        <w:rPr>
          <w:rFonts w:ascii="Times New Roman"/>
          <w:b w:val="false"/>
          <w:i w:val="false"/>
          <w:color w:val="000000"/>
          <w:sz w:val="28"/>
        </w:rPr>
        <w:t>
      2. Кеден одағының кедендік шекарасы арқылы өткізілетін тауарларға қатысты кедендік бақылау кеден органдарының су және әуе кемелерін пайдалана отырып жүргізілуі мүмкін.</w:t>
      </w:r>
    </w:p>
    <w:bookmarkEnd w:id="1564"/>
    <w:bookmarkStart w:name="z1568" w:id="1565"/>
    <w:p>
      <w:pPr>
        <w:spacing w:after="0"/>
        <w:ind w:left="0"/>
        <w:jc w:val="both"/>
      </w:pPr>
      <w:r>
        <w:rPr>
          <w:rFonts w:ascii="Times New Roman"/>
          <w:b w:val="false"/>
          <w:i w:val="false"/>
          <w:color w:val="000000"/>
          <w:sz w:val="28"/>
        </w:rPr>
        <w:t>
      3. Кедендік бақылаудың мақсаттары үшін кеден органдарының су және әуе кемелерін пайдалану тәртібін кеден ісі саласындағы уәкілетті орган белгілейді.</w:t>
      </w:r>
    </w:p>
    <w:bookmarkEnd w:id="1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569" w:id="1566"/>
    <w:p>
      <w:pPr>
        <w:spacing w:after="0"/>
        <w:ind w:left="0"/>
        <w:jc w:val="left"/>
      </w:pPr>
      <w:r>
        <w:rPr>
          <w:rFonts w:ascii="Times New Roman"/>
          <w:b/>
          <w:i w:val="false"/>
          <w:color w:val="000000"/>
        </w:rPr>
        <w:t xml:space="preserve">  197-бап. Кедендік бақылау үшін қажетті тауарлар мен көлік құралдарына қатысты жүк және өзге де операциялар</w:t>
      </w:r>
    </w:p>
    <w:bookmarkEnd w:id="1566"/>
    <w:bookmarkStart w:name="z1570" w:id="1567"/>
    <w:p>
      <w:pPr>
        <w:spacing w:after="0"/>
        <w:ind w:left="0"/>
        <w:jc w:val="both"/>
      </w:pPr>
      <w:r>
        <w:rPr>
          <w:rFonts w:ascii="Times New Roman"/>
          <w:b w:val="false"/>
          <w:i w:val="false"/>
          <w:color w:val="000000"/>
          <w:sz w:val="28"/>
        </w:rPr>
        <w:t>
      1. Кеден органының талабы бойынша декларант, қойма иесі, кеден өкілі және тауарларға қатысты өкілеттіктері бар өзге де тұлға кедендік бақылауға жататын тауарларды тасымалдауды, өлшеуді немесе тауарлардың санына өзге де анықтауды, тиеуді, түсіруді, қайта тиеуді, зақымданған орамды жөндеуді, орамды ашуды, тауарларды орауды не қайта орауды, сондай-ақ тауарлар орналасқан немесе орналасуы мүмкін үй-жайларды, ыдыстарды және басқа да орындарды ашуға міндетті.</w:t>
      </w:r>
    </w:p>
    <w:bookmarkEnd w:id="1567"/>
    <w:bookmarkStart w:name="z1571" w:id="1568"/>
    <w:p>
      <w:pPr>
        <w:spacing w:after="0"/>
        <w:ind w:left="0"/>
        <w:jc w:val="both"/>
      </w:pPr>
      <w:r>
        <w:rPr>
          <w:rFonts w:ascii="Times New Roman"/>
          <w:b w:val="false"/>
          <w:i w:val="false"/>
          <w:color w:val="000000"/>
          <w:sz w:val="28"/>
        </w:rPr>
        <w:t>
      2. Тасымалдаушы өзі тасымалдайтын тауарларға және мұндай тауарлар тасымалданатын көлік құралдарына қатысты жүк және өзге де операциялардың жүргізілуіне жәрдемдесуге міндетті.</w:t>
      </w:r>
    </w:p>
    <w:bookmarkEnd w:id="1568"/>
    <w:bookmarkStart w:name="z1572" w:id="1569"/>
    <w:p>
      <w:pPr>
        <w:spacing w:after="0"/>
        <w:ind w:left="0"/>
        <w:jc w:val="both"/>
      </w:pPr>
      <w:r>
        <w:rPr>
          <w:rFonts w:ascii="Times New Roman"/>
          <w:b w:val="false"/>
          <w:i w:val="false"/>
          <w:color w:val="000000"/>
          <w:sz w:val="28"/>
        </w:rPr>
        <w:t>
      3. Тауарлар мен көлік құралдарына қатысты жүк және өзге де операциялар кеден органы үшін қандай да бір шығыстарға әкеп соқпауға тиіс.</w:t>
      </w:r>
    </w:p>
    <w:bookmarkEnd w:id="1569"/>
    <w:bookmarkStart w:name="z1573" w:id="1570"/>
    <w:p>
      <w:pPr>
        <w:spacing w:after="0"/>
        <w:ind w:left="0"/>
        <w:jc w:val="left"/>
      </w:pPr>
      <w:r>
        <w:rPr>
          <w:rFonts w:ascii="Times New Roman"/>
          <w:b/>
          <w:i w:val="false"/>
          <w:color w:val="000000"/>
        </w:rPr>
        <w:t xml:space="preserve"> 198-бап. Тауарлар мен көлік құралдарын, үй-жайлар мен басқа да орындарды сәйкестендіру</w:t>
      </w:r>
    </w:p>
    <w:bookmarkEnd w:id="1570"/>
    <w:bookmarkStart w:name="z1574" w:id="1571"/>
    <w:p>
      <w:pPr>
        <w:spacing w:after="0"/>
        <w:ind w:left="0"/>
        <w:jc w:val="both"/>
      </w:pPr>
      <w:r>
        <w:rPr>
          <w:rFonts w:ascii="Times New Roman"/>
          <w:b w:val="false"/>
          <w:i w:val="false"/>
          <w:color w:val="000000"/>
          <w:sz w:val="28"/>
        </w:rPr>
        <w:t>
      1. Кеден органдары кедендік бақылаудағы тауарларды, көлік құралдарын, үй-жайларды, ыдыстарды және кедендік бақылауға жататын тауарлары бар немесе болуы мүмкін басқа да орындарды сәйкестендіруі мүмкін.</w:t>
      </w:r>
    </w:p>
    <w:bookmarkEnd w:id="1571"/>
    <w:p>
      <w:pPr>
        <w:spacing w:after="0"/>
        <w:ind w:left="0"/>
        <w:jc w:val="both"/>
      </w:pPr>
      <w:r>
        <w:rPr>
          <w:rFonts w:ascii="Times New Roman"/>
          <w:b w:val="false"/>
          <w:i w:val="false"/>
          <w:color w:val="000000"/>
          <w:sz w:val="28"/>
        </w:rPr>
        <w:t>
      Сәйкестендіру пломбалар қою, мөр басу, сандық, әріптік және өзге де таңбалау, сәйкестендіру белгілерін салу, мөртабандар қою, сынамалар мен үлгілерді іріктеп алу, тауарларды егжей-тегжейлі сипаттау, сызбалар жасау, масштабтық бейнелеу, фотосуреттер, иллюстрациялар жасау, тауарға ілеспе құжатты және өзге де құжаттаманы пайдалану жолымен және өзге де тәсілдермен жүргізіледі.</w:t>
      </w:r>
    </w:p>
    <w:bookmarkStart w:name="z1575" w:id="1572"/>
    <w:p>
      <w:pPr>
        <w:spacing w:after="0"/>
        <w:ind w:left="0"/>
        <w:jc w:val="both"/>
      </w:pPr>
      <w:r>
        <w:rPr>
          <w:rFonts w:ascii="Times New Roman"/>
          <w:b w:val="false"/>
          <w:i w:val="false"/>
          <w:color w:val="000000"/>
          <w:sz w:val="28"/>
        </w:rPr>
        <w:t>
      2. Сәйкестендіру құралдарын қолдану мен дайындауға қойылатын талаптарды кеден ісі саласындағы уәкілетті орган белгілейді.</w:t>
      </w:r>
    </w:p>
    <w:bookmarkEnd w:id="1572"/>
    <w:bookmarkStart w:name="z1576" w:id="1573"/>
    <w:p>
      <w:pPr>
        <w:spacing w:after="0"/>
        <w:ind w:left="0"/>
        <w:jc w:val="both"/>
      </w:pPr>
      <w:r>
        <w:rPr>
          <w:rFonts w:ascii="Times New Roman"/>
          <w:b w:val="false"/>
          <w:i w:val="false"/>
          <w:color w:val="000000"/>
          <w:sz w:val="28"/>
        </w:rPr>
        <w:t>
      3. Кедендік мақсаттар үшін сәйкестендіру құралдары ретінде пломбалар, мөрлер немесе шет мемлекеттердің кеден органдары, сондай-ақ тауарларды жіберушілер немесе тасымалдаушылар қолданатын сәйкестендірудің өзге де құралдары танылуы мүмкін.</w:t>
      </w:r>
    </w:p>
    <w:bookmarkEnd w:id="1573"/>
    <w:bookmarkStart w:name="z1577" w:id="1574"/>
    <w:p>
      <w:pPr>
        <w:spacing w:after="0"/>
        <w:ind w:left="0"/>
        <w:jc w:val="both"/>
      </w:pPr>
      <w:r>
        <w:rPr>
          <w:rFonts w:ascii="Times New Roman"/>
          <w:b w:val="false"/>
          <w:i w:val="false"/>
          <w:color w:val="000000"/>
          <w:sz w:val="28"/>
        </w:rPr>
        <w:t>
      4. Тауарлардың жойылуының, қайтарымсыз жоғалуының немесе елеулі түрде бүлінуінің нақты қаупі болу жағдайларын қоспағанда, сәйкестендіру құралдарын тек кеден органдары арқылы немесе олардың рұқсатымен өзгертілуі, алып тасталуы немесе жойылуы мүмкін. Кеден органына сәйкестендіру құралдарының өзгертілгені, алып тасталғаны немесе жойылғаны туралы тез арада хабарланады және аталған қауіптің бар екендігіне дәлелдер ұсынылады.</w:t>
      </w:r>
    </w:p>
    <w:bookmarkEnd w:id="1574"/>
    <w:p>
      <w:pPr>
        <w:spacing w:after="0"/>
        <w:ind w:left="0"/>
        <w:jc w:val="both"/>
      </w:pPr>
      <w:r>
        <w:rPr>
          <w:rFonts w:ascii="Times New Roman"/>
          <w:b w:val="false"/>
          <w:i w:val="false"/>
          <w:color w:val="000000"/>
          <w:sz w:val="28"/>
        </w:rPr>
        <w:t>
      Кеден органы сәйкестендіру құралдарының өзгертілгені, алып тасталғаны, жойылғаны немесе айырбасталғаны туралы Комиссияның шешімімен белгіленетін нысан бойынша акт жасайды.</w:t>
      </w:r>
    </w:p>
    <w:bookmarkStart w:name="z1578" w:id="1575"/>
    <w:p>
      <w:pPr>
        <w:spacing w:after="0"/>
        <w:ind w:left="0"/>
        <w:jc w:val="left"/>
      </w:pPr>
      <w:r>
        <w:rPr>
          <w:rFonts w:ascii="Times New Roman"/>
          <w:b/>
          <w:i w:val="false"/>
          <w:color w:val="000000"/>
        </w:rPr>
        <w:t xml:space="preserve"> 21-тарау. КЕДЕНДІК БАҚЫЛАУ ЖҮРГІЗУ НЫСАНДАРЫ</w:t>
      </w:r>
      <w:r>
        <w:br/>
      </w:r>
      <w:r>
        <w:rPr>
          <w:rFonts w:ascii="Times New Roman"/>
          <w:b/>
          <w:i w:val="false"/>
          <w:color w:val="000000"/>
        </w:rPr>
        <w:t>МЕН ТӘРТІБІ</w:t>
      </w:r>
    </w:p>
    <w:bookmarkEnd w:id="1575"/>
    <w:bookmarkStart w:name="z1579" w:id="1576"/>
    <w:p>
      <w:pPr>
        <w:spacing w:after="0"/>
        <w:ind w:left="0"/>
        <w:jc w:val="left"/>
      </w:pPr>
      <w:r>
        <w:rPr>
          <w:rFonts w:ascii="Times New Roman"/>
          <w:b/>
          <w:i w:val="false"/>
          <w:color w:val="000000"/>
        </w:rPr>
        <w:t xml:space="preserve"> 199-бап. Кедендік бақылау нысандары</w:t>
      </w:r>
    </w:p>
    <w:bookmarkEnd w:id="1576"/>
    <w:bookmarkStart w:name="z1580" w:id="1577"/>
    <w:p>
      <w:pPr>
        <w:spacing w:after="0"/>
        <w:ind w:left="0"/>
        <w:jc w:val="both"/>
      </w:pPr>
      <w:r>
        <w:rPr>
          <w:rFonts w:ascii="Times New Roman"/>
          <w:b w:val="false"/>
          <w:i w:val="false"/>
          <w:color w:val="000000"/>
          <w:sz w:val="28"/>
        </w:rPr>
        <w:t>
      Мыналар:</w:t>
      </w:r>
    </w:p>
    <w:bookmarkEnd w:id="1577"/>
    <w:bookmarkStart w:name="z1581" w:id="1578"/>
    <w:p>
      <w:pPr>
        <w:spacing w:after="0"/>
        <w:ind w:left="0"/>
        <w:jc w:val="both"/>
      </w:pPr>
      <w:r>
        <w:rPr>
          <w:rFonts w:ascii="Times New Roman"/>
          <w:b w:val="false"/>
          <w:i w:val="false"/>
          <w:color w:val="000000"/>
          <w:sz w:val="28"/>
        </w:rPr>
        <w:t>
      1) құжаттар мен мәліметтерді тексеру;</w:t>
      </w:r>
    </w:p>
    <w:bookmarkEnd w:id="1578"/>
    <w:bookmarkStart w:name="z1582" w:id="1579"/>
    <w:p>
      <w:pPr>
        <w:spacing w:after="0"/>
        <w:ind w:left="0"/>
        <w:jc w:val="both"/>
      </w:pPr>
      <w:r>
        <w:rPr>
          <w:rFonts w:ascii="Times New Roman"/>
          <w:b w:val="false"/>
          <w:i w:val="false"/>
          <w:color w:val="000000"/>
          <w:sz w:val="28"/>
        </w:rPr>
        <w:t>
      2) ауызша сауалнама;</w:t>
      </w:r>
    </w:p>
    <w:bookmarkEnd w:id="1579"/>
    <w:bookmarkStart w:name="z1583" w:id="1580"/>
    <w:p>
      <w:pPr>
        <w:spacing w:after="0"/>
        <w:ind w:left="0"/>
        <w:jc w:val="both"/>
      </w:pPr>
      <w:r>
        <w:rPr>
          <w:rFonts w:ascii="Times New Roman"/>
          <w:b w:val="false"/>
          <w:i w:val="false"/>
          <w:color w:val="000000"/>
          <w:sz w:val="28"/>
        </w:rPr>
        <w:t>
      3) түсіндірмелер алу;</w:t>
      </w:r>
    </w:p>
    <w:bookmarkEnd w:id="1580"/>
    <w:bookmarkStart w:name="z1584" w:id="1581"/>
    <w:p>
      <w:pPr>
        <w:spacing w:after="0"/>
        <w:ind w:left="0"/>
        <w:jc w:val="both"/>
      </w:pPr>
      <w:r>
        <w:rPr>
          <w:rFonts w:ascii="Times New Roman"/>
          <w:b w:val="false"/>
          <w:i w:val="false"/>
          <w:color w:val="000000"/>
          <w:sz w:val="28"/>
        </w:rPr>
        <w:t>
      4) кедендік қадағалау;</w:t>
      </w:r>
    </w:p>
    <w:bookmarkEnd w:id="1581"/>
    <w:bookmarkStart w:name="z1585" w:id="1582"/>
    <w:p>
      <w:pPr>
        <w:spacing w:after="0"/>
        <w:ind w:left="0"/>
        <w:jc w:val="both"/>
      </w:pPr>
      <w:r>
        <w:rPr>
          <w:rFonts w:ascii="Times New Roman"/>
          <w:b w:val="false"/>
          <w:i w:val="false"/>
          <w:color w:val="000000"/>
          <w:sz w:val="28"/>
        </w:rPr>
        <w:t>
      5) кедендік қарау;</w:t>
      </w:r>
    </w:p>
    <w:bookmarkEnd w:id="1582"/>
    <w:bookmarkStart w:name="z1586" w:id="1583"/>
    <w:p>
      <w:pPr>
        <w:spacing w:after="0"/>
        <w:ind w:left="0"/>
        <w:jc w:val="both"/>
      </w:pPr>
      <w:r>
        <w:rPr>
          <w:rFonts w:ascii="Times New Roman"/>
          <w:b w:val="false"/>
          <w:i w:val="false"/>
          <w:color w:val="000000"/>
          <w:sz w:val="28"/>
        </w:rPr>
        <w:t>
      6) кедендік тексеріп қарау;</w:t>
      </w:r>
    </w:p>
    <w:bookmarkEnd w:id="1583"/>
    <w:bookmarkStart w:name="z1587" w:id="1584"/>
    <w:p>
      <w:pPr>
        <w:spacing w:after="0"/>
        <w:ind w:left="0"/>
        <w:jc w:val="both"/>
      </w:pPr>
      <w:r>
        <w:rPr>
          <w:rFonts w:ascii="Times New Roman"/>
          <w:b w:val="false"/>
          <w:i w:val="false"/>
          <w:color w:val="000000"/>
          <w:sz w:val="28"/>
        </w:rPr>
        <w:t>
      7) жеке кедендік тексеріп қарау;</w:t>
      </w:r>
    </w:p>
    <w:bookmarkEnd w:id="1584"/>
    <w:bookmarkStart w:name="z1588" w:id="1585"/>
    <w:p>
      <w:pPr>
        <w:spacing w:after="0"/>
        <w:ind w:left="0"/>
        <w:jc w:val="both"/>
      </w:pPr>
      <w:r>
        <w:rPr>
          <w:rFonts w:ascii="Times New Roman"/>
          <w:b w:val="false"/>
          <w:i w:val="false"/>
          <w:color w:val="000000"/>
          <w:sz w:val="28"/>
        </w:rPr>
        <w:t>
      8) тауарлардың арнайы таңбалармен таңбалануын, оларда сәйкестендіру белгілерінің болуын тексеру;</w:t>
      </w:r>
    </w:p>
    <w:bookmarkEnd w:id="1585"/>
    <w:bookmarkStart w:name="z1589" w:id="1586"/>
    <w:p>
      <w:pPr>
        <w:spacing w:after="0"/>
        <w:ind w:left="0"/>
        <w:jc w:val="both"/>
      </w:pPr>
      <w:r>
        <w:rPr>
          <w:rFonts w:ascii="Times New Roman"/>
          <w:b w:val="false"/>
          <w:i w:val="false"/>
          <w:color w:val="000000"/>
          <w:sz w:val="28"/>
        </w:rPr>
        <w:t>
      9) үй-жайлар мен аумақтарды кедендік қарау;</w:t>
      </w:r>
    </w:p>
    <w:bookmarkEnd w:id="1586"/>
    <w:bookmarkStart w:name="z1590" w:id="1587"/>
    <w:p>
      <w:pPr>
        <w:spacing w:after="0"/>
        <w:ind w:left="0"/>
        <w:jc w:val="both"/>
      </w:pPr>
      <w:r>
        <w:rPr>
          <w:rFonts w:ascii="Times New Roman"/>
          <w:b w:val="false"/>
          <w:i w:val="false"/>
          <w:color w:val="000000"/>
          <w:sz w:val="28"/>
        </w:rPr>
        <w:t>
      10) кедендік бақылаудағы тауарларды есепке алу;</w:t>
      </w:r>
    </w:p>
    <w:bookmarkEnd w:id="1587"/>
    <w:bookmarkStart w:name="z1591" w:id="1588"/>
    <w:p>
      <w:pPr>
        <w:spacing w:after="0"/>
        <w:ind w:left="0"/>
        <w:jc w:val="both"/>
      </w:pPr>
      <w:r>
        <w:rPr>
          <w:rFonts w:ascii="Times New Roman"/>
          <w:b w:val="false"/>
          <w:i w:val="false"/>
          <w:color w:val="000000"/>
          <w:sz w:val="28"/>
        </w:rPr>
        <w:t>
      11) тауарларды есепке алу жүйесін және олар бойынша есептілікті тексеру;</w:t>
      </w:r>
    </w:p>
    <w:bookmarkEnd w:id="1588"/>
    <w:bookmarkStart w:name="z1592" w:id="1589"/>
    <w:p>
      <w:pPr>
        <w:spacing w:after="0"/>
        <w:ind w:left="0"/>
        <w:jc w:val="both"/>
      </w:pPr>
      <w:r>
        <w:rPr>
          <w:rFonts w:ascii="Times New Roman"/>
          <w:b w:val="false"/>
          <w:i w:val="false"/>
          <w:color w:val="000000"/>
          <w:sz w:val="28"/>
        </w:rPr>
        <w:t>
      12) кедендік тексеру кедендік бақылау нысандары болып табылады.</w:t>
      </w:r>
    </w:p>
    <w:bookmarkEnd w:id="1589"/>
    <w:bookmarkStart w:name="z1593" w:id="1590"/>
    <w:p>
      <w:pPr>
        <w:spacing w:after="0"/>
        <w:ind w:left="0"/>
        <w:jc w:val="left"/>
      </w:pPr>
      <w:r>
        <w:rPr>
          <w:rFonts w:ascii="Times New Roman"/>
          <w:b/>
          <w:i w:val="false"/>
          <w:color w:val="000000"/>
        </w:rPr>
        <w:t xml:space="preserve"> 200-бап. Құжаттар мен мәліметтерді тексеру</w:t>
      </w:r>
    </w:p>
    <w:bookmarkEnd w:id="1590"/>
    <w:bookmarkStart w:name="z1594" w:id="1591"/>
    <w:p>
      <w:pPr>
        <w:spacing w:after="0"/>
        <w:ind w:left="0"/>
        <w:jc w:val="both"/>
      </w:pPr>
      <w:r>
        <w:rPr>
          <w:rFonts w:ascii="Times New Roman"/>
          <w:b w:val="false"/>
          <w:i w:val="false"/>
          <w:color w:val="000000"/>
          <w:sz w:val="28"/>
        </w:rPr>
        <w:t>
      1. Кеден органдары мәліметтердің дұрыстығын, құжаттардың түпнұсқа екенін және (немесе) олардың толтырылуының және (немесе) ресімделуінің дұрыстығын анықтау мақсатында кедендік операциялар жасау кезінде табыс етілген құжаттар мен мәліметтерді тексереді.</w:t>
      </w:r>
    </w:p>
    <w:bookmarkEnd w:id="1591"/>
    <w:bookmarkStart w:name="z1595" w:id="1592"/>
    <w:p>
      <w:pPr>
        <w:spacing w:after="0"/>
        <w:ind w:left="0"/>
        <w:jc w:val="both"/>
      </w:pPr>
      <w:r>
        <w:rPr>
          <w:rFonts w:ascii="Times New Roman"/>
          <w:b w:val="false"/>
          <w:i w:val="false"/>
          <w:color w:val="000000"/>
          <w:sz w:val="28"/>
        </w:rPr>
        <w:t>
      2. Кеден органдарына кедендік операциялар жасау кезінде табыс етілген мәліметтердің дұрыстығын тексеру оларды басқа дереккөздерден алынған ақпаратпен салыстыру, кедендік статистиканың мәліметтерін талдау, ақпараттық-коммуникациялық технологияларды пайдалана отырып мәліметтерді өңдеу арқылы, сондай-ақ Кеден одағының кеден заңнамасында тыйым салынбаған басқа да тәсілдермен жүзеге асырылады.</w:t>
      </w:r>
    </w:p>
    <w:bookmarkEnd w:id="1592"/>
    <w:bookmarkStart w:name="z1596" w:id="1593"/>
    <w:p>
      <w:pPr>
        <w:spacing w:after="0"/>
        <w:ind w:left="0"/>
        <w:jc w:val="both"/>
      </w:pPr>
      <w:r>
        <w:rPr>
          <w:rFonts w:ascii="Times New Roman"/>
          <w:b w:val="false"/>
          <w:i w:val="false"/>
          <w:color w:val="000000"/>
          <w:sz w:val="28"/>
        </w:rPr>
        <w:t>
      3. Кедендік бақылауды жүргізу кезінде кеден органы кедендік құжаттарда қамтылған ақпаратты тексеру мақсатында жазбаша нысанда қосымша құжаттар мен мәліметтерді дәлелді түрде сұратуға құқылы</w:t>
      </w:r>
    </w:p>
    <w:bookmarkEnd w:id="1593"/>
    <w:bookmarkStart w:name="z1597" w:id="1594"/>
    <w:p>
      <w:pPr>
        <w:spacing w:after="0"/>
        <w:ind w:left="0"/>
        <w:jc w:val="both"/>
      </w:pPr>
      <w:r>
        <w:rPr>
          <w:rFonts w:ascii="Times New Roman"/>
          <w:b w:val="false"/>
          <w:i w:val="false"/>
          <w:color w:val="000000"/>
          <w:sz w:val="28"/>
        </w:rPr>
        <w:t>
      4. Егер осы Кодексте тікелей өзгеше көзделмесе, осы баптың 3-тармағына сәйкес қосымша құжаттар мен мәліметтерді сұрату және оларды тексеру тауарларды шығаруға кедергі келтірмеуге тиіс.</w:t>
      </w:r>
    </w:p>
    <w:bookmarkEnd w:id="1594"/>
    <w:bookmarkStart w:name="z1598" w:id="1595"/>
    <w:p>
      <w:pPr>
        <w:spacing w:after="0"/>
        <w:ind w:left="0"/>
        <w:jc w:val="left"/>
      </w:pPr>
      <w:r>
        <w:rPr>
          <w:rFonts w:ascii="Times New Roman"/>
          <w:b/>
          <w:i w:val="false"/>
          <w:color w:val="000000"/>
        </w:rPr>
        <w:t xml:space="preserve"> 201-бап. Ауызша сауалнама</w:t>
      </w:r>
    </w:p>
    <w:bookmarkEnd w:id="1595"/>
    <w:bookmarkStart w:name="z1599" w:id="1596"/>
    <w:p>
      <w:pPr>
        <w:spacing w:after="0"/>
        <w:ind w:left="0"/>
        <w:jc w:val="both"/>
      </w:pPr>
      <w:r>
        <w:rPr>
          <w:rFonts w:ascii="Times New Roman"/>
          <w:b w:val="false"/>
          <w:i w:val="false"/>
          <w:color w:val="000000"/>
          <w:sz w:val="28"/>
        </w:rPr>
        <w:t>
      Осы Кодекске сәйкес кедендік операциялар жасау кезінде кеден органдарының лауазымды адамдары жеке тұлғалармен, олардың өкілдерімен, сондай-ақ Кеден одағының кедендік шекарасы арқылы өткізілетін тауарларға қатысты өкілеттіктері бар ұйымдардың өкілдері болып табылатын адамдармен, көрсетілген тұлғалардың жазбаша нысанда түсініктемелерін ресімдеместен, ауызша сауалнама жүргізуге құқылы.</w:t>
      </w:r>
    </w:p>
    <w:bookmarkEnd w:id="1596"/>
    <w:bookmarkStart w:name="z1600" w:id="1597"/>
    <w:p>
      <w:pPr>
        <w:spacing w:after="0"/>
        <w:ind w:left="0"/>
        <w:jc w:val="left"/>
      </w:pPr>
      <w:r>
        <w:rPr>
          <w:rFonts w:ascii="Times New Roman"/>
          <w:b/>
          <w:i w:val="false"/>
          <w:color w:val="000000"/>
        </w:rPr>
        <w:t xml:space="preserve"> 202-бап. Түсіндірмелер алу</w:t>
      </w:r>
    </w:p>
    <w:bookmarkEnd w:id="1597"/>
    <w:bookmarkStart w:name="z1601" w:id="1598"/>
    <w:p>
      <w:pPr>
        <w:spacing w:after="0"/>
        <w:ind w:left="0"/>
        <w:jc w:val="both"/>
      </w:pPr>
      <w:r>
        <w:rPr>
          <w:rFonts w:ascii="Times New Roman"/>
          <w:b w:val="false"/>
          <w:i w:val="false"/>
          <w:color w:val="000000"/>
          <w:sz w:val="28"/>
        </w:rPr>
        <w:t>
      1. Кеден органдары лауазымды адамдарының тасымалдаушылардан, декларанттардан және кедендік бақылауды жүзеге асыру үшін маңызы бар мән-жайлар туралы мәліметтері бар өзге де тұлғалардан кеден ісі саласындағы қажетті ақпаратты алуы түсіндірмелер алу болып табылады.</w:t>
      </w:r>
    </w:p>
    <w:bookmarkEnd w:id="1598"/>
    <w:bookmarkStart w:name="z1602" w:id="1599"/>
    <w:p>
      <w:pPr>
        <w:spacing w:after="0"/>
        <w:ind w:left="0"/>
        <w:jc w:val="both"/>
      </w:pPr>
      <w:r>
        <w:rPr>
          <w:rFonts w:ascii="Times New Roman"/>
          <w:b w:val="false"/>
          <w:i w:val="false"/>
          <w:color w:val="000000"/>
          <w:sz w:val="28"/>
        </w:rPr>
        <w:t>
      2. Түсіндірмелер Комиссияның шешімімен белгіленген жазбаша нысанда ресімделеді.</w:t>
      </w:r>
    </w:p>
    <w:bookmarkEnd w:id="1599"/>
    <w:bookmarkStart w:name="z1603" w:id="1600"/>
    <w:p>
      <w:pPr>
        <w:spacing w:after="0"/>
        <w:ind w:left="0"/>
        <w:jc w:val="both"/>
      </w:pPr>
      <w:r>
        <w:rPr>
          <w:rFonts w:ascii="Times New Roman"/>
          <w:b w:val="false"/>
          <w:i w:val="false"/>
          <w:color w:val="000000"/>
          <w:sz w:val="28"/>
        </w:rPr>
        <w:t>
      3. Тұлғаны түсіндірме алу үшін шақыру қажет болған жағдайда кеден органы шақырылатын тұлғаға табыс етілетін жазбаша нысандағы хабарламаны ресімдейді.</w:t>
      </w:r>
    </w:p>
    <w:bookmarkEnd w:id="1600"/>
    <w:bookmarkStart w:name="z1604" w:id="1601"/>
    <w:p>
      <w:pPr>
        <w:spacing w:after="0"/>
        <w:ind w:left="0"/>
        <w:jc w:val="left"/>
      </w:pPr>
      <w:r>
        <w:rPr>
          <w:rFonts w:ascii="Times New Roman"/>
          <w:b/>
          <w:i w:val="false"/>
          <w:color w:val="000000"/>
        </w:rPr>
        <w:t xml:space="preserve"> 203-бап. Кедендік қадағалау</w:t>
      </w:r>
    </w:p>
    <w:bookmarkEnd w:id="1601"/>
    <w:bookmarkStart w:name="z1605" w:id="1602"/>
    <w:p>
      <w:pPr>
        <w:spacing w:after="0"/>
        <w:ind w:left="0"/>
        <w:jc w:val="both"/>
      </w:pPr>
      <w:r>
        <w:rPr>
          <w:rFonts w:ascii="Times New Roman"/>
          <w:b w:val="false"/>
          <w:i w:val="false"/>
          <w:color w:val="000000"/>
          <w:sz w:val="28"/>
        </w:rPr>
        <w:t>
      Кеден органдары лауазымды адамдарының тауарлардың, соның ішінде кедендік бақылаудағы көлік құралдарының тасымалдануын, олармен жүк және өзге де операциялардың жасалуын жария, мақсатты, жүйелі немесе біржолғы, тікелей немесе жанама түрде көзбен, оның ішінде техникалық құралдарды қолдана отырып қадағалауы кедендік қадағалау болып табылады.</w:t>
      </w:r>
    </w:p>
    <w:bookmarkEnd w:id="1602"/>
    <w:bookmarkStart w:name="z1606" w:id="1603"/>
    <w:p>
      <w:pPr>
        <w:spacing w:after="0"/>
        <w:ind w:left="0"/>
        <w:jc w:val="left"/>
      </w:pPr>
      <w:r>
        <w:rPr>
          <w:rFonts w:ascii="Times New Roman"/>
          <w:b/>
          <w:i w:val="false"/>
          <w:color w:val="000000"/>
        </w:rPr>
        <w:t xml:space="preserve"> 204-бап. Кедендік қарау</w:t>
      </w:r>
    </w:p>
    <w:bookmarkEnd w:id="1603"/>
    <w:bookmarkStart w:name="z1607" w:id="1604"/>
    <w:p>
      <w:pPr>
        <w:spacing w:after="0"/>
        <w:ind w:left="0"/>
        <w:jc w:val="both"/>
      </w:pPr>
      <w:r>
        <w:rPr>
          <w:rFonts w:ascii="Times New Roman"/>
          <w:b w:val="false"/>
          <w:i w:val="false"/>
          <w:color w:val="000000"/>
          <w:sz w:val="28"/>
        </w:rPr>
        <w:t xml:space="preserve">
      1. Көлік құралдарын, тауарлардың орамдарын ашпай, тексерілетін объектілер мен олардың бөліктерін бөлшектемей және өзге де тәсілдермен бүтіндігін бұзбай, тауарларды, оның ішінде көлік құралдарын, жеке адамдардың багажын, сондай-ақ жүк ыдыстарын, кедендік пломбаларды, мөрлерді және өзге де сәйкестендіру құралдарын сырттай көзбен шолып қарау кедендік қарау болып табылады. </w:t>
      </w:r>
    </w:p>
    <w:bookmarkEnd w:id="1604"/>
    <w:bookmarkStart w:name="z1608" w:id="1605"/>
    <w:p>
      <w:pPr>
        <w:spacing w:after="0"/>
        <w:ind w:left="0"/>
        <w:jc w:val="both"/>
      </w:pPr>
      <w:r>
        <w:rPr>
          <w:rFonts w:ascii="Times New Roman"/>
          <w:b w:val="false"/>
          <w:i w:val="false"/>
          <w:color w:val="000000"/>
          <w:sz w:val="28"/>
        </w:rPr>
        <w:t xml:space="preserve">
      2. Кеден органы лауазымды адамдарының тауарларды, оның ішінде халықаралық тасымалдың көлік құралдарын, халықаралық почта жөнелтімдерін, жеке тұлғалардың багажын кедендік қарауы кедендік бақылаудағы тауарлардың сипаты, шығарылған жері, жай-күйі, саны туралы, тауарларда, көлік құралдарында және олардың жүк тұратын жайларында кедендік пломбалардың, мөрлердің және басқа да салынған сәйкестендіру құралдарының бар екендігі туралы мәліметтерді растауды алу үшін жүзеге асырылады. </w:t>
      </w:r>
    </w:p>
    <w:bookmarkEnd w:id="1605"/>
    <w:bookmarkStart w:name="z1609" w:id="1606"/>
    <w:p>
      <w:pPr>
        <w:spacing w:after="0"/>
        <w:ind w:left="0"/>
        <w:jc w:val="both"/>
      </w:pPr>
      <w:r>
        <w:rPr>
          <w:rFonts w:ascii="Times New Roman"/>
          <w:b w:val="false"/>
          <w:i w:val="false"/>
          <w:color w:val="000000"/>
          <w:sz w:val="28"/>
        </w:rPr>
        <w:t>
      3. Кедендік бақылау аймағында декларант, тауарларға қатысты өкілеттіктері бар өзге де адамдар және олардың өкілдері кедендік қарау кезінде қатысуға тілек білдіретін жағдайларды қоспағанда, кедендік тексеру аталған адамдардың қатысуынсыз жүргізілуі мүмкін.</w:t>
      </w:r>
    </w:p>
    <w:bookmarkEnd w:id="1606"/>
    <w:bookmarkStart w:name="z1610" w:id="1607"/>
    <w:p>
      <w:pPr>
        <w:spacing w:after="0"/>
        <w:ind w:left="0"/>
        <w:jc w:val="both"/>
      </w:pPr>
      <w:r>
        <w:rPr>
          <w:rFonts w:ascii="Times New Roman"/>
          <w:b w:val="false"/>
          <w:i w:val="false"/>
          <w:color w:val="000000"/>
          <w:sz w:val="28"/>
        </w:rPr>
        <w:t>
      4. Кедендік қарау қаралатын объектінің ішкі құрылымын көзбен шолуды қамтамасыз ететін және мұндай объектінің физикалық ерекше сипаттамасының болуы туралы өзге де түрде хабар беретін техникалық құралдарды қолдана отырып жүргізілуі мүмкін.</w:t>
      </w:r>
    </w:p>
    <w:bookmarkEnd w:id="1607"/>
    <w:bookmarkStart w:name="z1611" w:id="1608"/>
    <w:p>
      <w:pPr>
        <w:spacing w:after="0"/>
        <w:ind w:left="0"/>
        <w:jc w:val="both"/>
      </w:pPr>
      <w:r>
        <w:rPr>
          <w:rFonts w:ascii="Times New Roman"/>
          <w:b w:val="false"/>
          <w:i w:val="false"/>
          <w:color w:val="000000"/>
          <w:sz w:val="28"/>
        </w:rPr>
        <w:t>
      5. Егер мұндай қараудың нәтижелері кедендік мақсаттар үшін пайдаланылатын болса, кеден органдарының лауазымды адамдары қарау нәтижелері бойынша Комиссияның шешімімен белгіленген нысан бойынша акт жасайды.</w:t>
      </w:r>
    </w:p>
    <w:bookmarkEnd w:id="1608"/>
    <w:p>
      <w:pPr>
        <w:spacing w:after="0"/>
        <w:ind w:left="0"/>
        <w:jc w:val="both"/>
      </w:pPr>
      <w:r>
        <w:rPr>
          <w:rFonts w:ascii="Times New Roman"/>
          <w:b w:val="false"/>
          <w:i w:val="false"/>
          <w:color w:val="000000"/>
          <w:sz w:val="28"/>
        </w:rPr>
        <w:t>
      Тауарларға қатысты өкілеттіктері бар тұлғаның талабы бойынша кеден органының лауазымды адамдары кедендік қараудың жүргізу фактісі туралы акт жасауға, не көліктік (тасымалдау), коммерциялық немесе кедендік құжатта белгі қоюға міндетті.</w:t>
      </w:r>
    </w:p>
    <w:p>
      <w:pPr>
        <w:spacing w:after="0"/>
        <w:ind w:left="0"/>
        <w:jc w:val="both"/>
      </w:pPr>
      <w:r>
        <w:rPr>
          <w:rFonts w:ascii="Times New Roman"/>
          <w:b w:val="false"/>
          <w:i w:val="false"/>
          <w:color w:val="000000"/>
          <w:sz w:val="28"/>
        </w:rPr>
        <w:t>
      Кедендік қарау жүргізілгені туралы актінің екінші данасы тауарларға қатысты өкілеттіктері бар адамға бұзушылық анықталған жағдайда немесе оның талап етуі бойынша табыс етіледі.</w:t>
      </w:r>
    </w:p>
    <w:bookmarkStart w:name="z3533" w:id="1609"/>
    <w:p>
      <w:pPr>
        <w:spacing w:after="0"/>
        <w:ind w:left="0"/>
        <w:jc w:val="both"/>
      </w:pPr>
      <w:r>
        <w:rPr>
          <w:rFonts w:ascii="Times New Roman"/>
          <w:b w:val="false"/>
          <w:i w:val="false"/>
          <w:color w:val="000000"/>
          <w:sz w:val="28"/>
        </w:rPr>
        <w:t>
      6. Кедендік тексеріп қарау жүргізу жөніндегі нұсқаулықты кеден ісі саласындағы уәкілетті орган бекітеді.</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өзгерістер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612" w:id="1610"/>
    <w:p>
      <w:pPr>
        <w:spacing w:after="0"/>
        <w:ind w:left="0"/>
        <w:jc w:val="left"/>
      </w:pPr>
      <w:r>
        <w:rPr>
          <w:rFonts w:ascii="Times New Roman"/>
          <w:b/>
          <w:i w:val="false"/>
          <w:color w:val="000000"/>
        </w:rPr>
        <w:t xml:space="preserve"> 205-бап. Кедендік тексеріп қарау</w:t>
      </w:r>
    </w:p>
    <w:bookmarkEnd w:id="1610"/>
    <w:bookmarkStart w:name="z1613" w:id="1611"/>
    <w:p>
      <w:pPr>
        <w:spacing w:after="0"/>
        <w:ind w:left="0"/>
        <w:jc w:val="both"/>
      </w:pPr>
      <w:r>
        <w:rPr>
          <w:rFonts w:ascii="Times New Roman"/>
          <w:b w:val="false"/>
          <w:i w:val="false"/>
          <w:color w:val="000000"/>
          <w:sz w:val="28"/>
        </w:rPr>
        <w:t>
      1. Кеден органдары лауазымды адамдарының тауарлардың орамдарын немесе көлік құралының жүк тиелетін жайларын не ыдыстарды, контейнерлерді және тауарлар бар немесе болуы мүмкін өзге де орындарды салынған кедендік пломбаларын немесе өзге де сәйкестендіру құралдарын бұза отырып ашуға, тексерілетін объектілер мен олардың бөліктерін бөлшектеуге және өзге де тәсілдермен бүтіндігін бұзуға байланысты іс-әрекеттері кедендік тексеріп қарау болып табылады.</w:t>
      </w:r>
    </w:p>
    <w:bookmarkEnd w:id="1611"/>
    <w:bookmarkStart w:name="z1614" w:id="1612"/>
    <w:p>
      <w:pPr>
        <w:spacing w:after="0"/>
        <w:ind w:left="0"/>
        <w:jc w:val="both"/>
      </w:pPr>
      <w:r>
        <w:rPr>
          <w:rFonts w:ascii="Times New Roman"/>
          <w:b w:val="false"/>
          <w:i w:val="false"/>
          <w:color w:val="000000"/>
          <w:sz w:val="28"/>
        </w:rPr>
        <w:t>
      2. Кедендік тексеріп қарауды жүргізуге уәкілетті кеден органының лауазымды адамы, мұндай тұлғалар белгілі болса, декларантты немесе тауарларға қатысты өкілеттіктері бар өзге де тұлғаны кедендік тексеріп қараудың жүргізілетін жері және уақыты туралы хабардар етеді.</w:t>
      </w:r>
    </w:p>
    <w:bookmarkEnd w:id="1612"/>
    <w:p>
      <w:pPr>
        <w:spacing w:after="0"/>
        <w:ind w:left="0"/>
        <w:jc w:val="both"/>
      </w:pPr>
      <w:r>
        <w:rPr>
          <w:rFonts w:ascii="Times New Roman"/>
          <w:b w:val="false"/>
          <w:i w:val="false"/>
          <w:color w:val="000000"/>
          <w:sz w:val="28"/>
        </w:rPr>
        <w:t>
      Декларант, тауарларға қатысты өкілеттіктері бар өзге де адамдар және олардың өкілдері, осы баптың 4-тармағында белгіленген жағдайды қоспағанда, өз бастамасы бойынша кедендік тексеріп қарау кезінде қатысуға құқылы.</w:t>
      </w:r>
    </w:p>
    <w:p>
      <w:pPr>
        <w:spacing w:after="0"/>
        <w:ind w:left="0"/>
        <w:jc w:val="both"/>
      </w:pPr>
      <w:r>
        <w:rPr>
          <w:rFonts w:ascii="Times New Roman"/>
          <w:b w:val="false"/>
          <w:i w:val="false"/>
          <w:color w:val="000000"/>
          <w:sz w:val="28"/>
        </w:rPr>
        <w:t>
      Кедендік тексеріп қарауды жүргізудің басталу уақыты мұндай адамдардың келуінің ақылға қонымды мерзімдерін ескеруге тиіс.</w:t>
      </w:r>
    </w:p>
    <w:bookmarkStart w:name="z1615" w:id="1613"/>
    <w:p>
      <w:pPr>
        <w:spacing w:after="0"/>
        <w:ind w:left="0"/>
        <w:jc w:val="both"/>
      </w:pPr>
      <w:r>
        <w:rPr>
          <w:rFonts w:ascii="Times New Roman"/>
          <w:b w:val="false"/>
          <w:i w:val="false"/>
          <w:color w:val="000000"/>
          <w:sz w:val="28"/>
        </w:rPr>
        <w:t>
      3. Үй-жайлар мен аумақтарды кедендік тексеріп қарау барысында және (немесе) көшпелі кедендік тексеру барысында жүзеге асырылатын кедендік тексеріп қарау кедендік бақылау аймақтарын құрмай жүргізілуі мүмкін.</w:t>
      </w:r>
    </w:p>
    <w:bookmarkEnd w:id="1613"/>
    <w:bookmarkStart w:name="z1616" w:id="1614"/>
    <w:p>
      <w:pPr>
        <w:spacing w:after="0"/>
        <w:ind w:left="0"/>
        <w:jc w:val="both"/>
      </w:pPr>
      <w:r>
        <w:rPr>
          <w:rFonts w:ascii="Times New Roman"/>
          <w:b w:val="false"/>
          <w:i w:val="false"/>
          <w:color w:val="000000"/>
          <w:sz w:val="28"/>
        </w:rPr>
        <w:t>
      4. Кеден органы лауазымды адамдарының талабы бойынша декларант немесе тауарларға қатысты өкілеттіктері бар өзге де тұлғалар және олардың өкілдері кедендік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жүргізетін жеке тұлға осы міндетті атқарушы болып табылады</w:t>
      </w:r>
    </w:p>
    <w:bookmarkEnd w:id="1614"/>
    <w:bookmarkStart w:name="z1617" w:id="1615"/>
    <w:p>
      <w:pPr>
        <w:spacing w:after="0"/>
        <w:ind w:left="0"/>
        <w:jc w:val="both"/>
      </w:pPr>
      <w:r>
        <w:rPr>
          <w:rFonts w:ascii="Times New Roman"/>
          <w:b w:val="false"/>
          <w:i w:val="false"/>
          <w:color w:val="000000"/>
          <w:sz w:val="28"/>
        </w:rPr>
        <w:t>
      5. Кеден органы декларант, тауарларға қатысты өкілеттіктері бар өзге де тұлғалар және олардың өкілдері болмаған кезде, мынадай жағдайларда:</w:t>
      </w:r>
    </w:p>
    <w:bookmarkEnd w:id="1615"/>
    <w:bookmarkStart w:name="z1618" w:id="1616"/>
    <w:p>
      <w:pPr>
        <w:spacing w:after="0"/>
        <w:ind w:left="0"/>
        <w:jc w:val="both"/>
      </w:pPr>
      <w:r>
        <w:rPr>
          <w:rFonts w:ascii="Times New Roman"/>
          <w:b w:val="false"/>
          <w:i w:val="false"/>
          <w:color w:val="000000"/>
          <w:sz w:val="28"/>
        </w:rPr>
        <w:t>
      1) көрсетілген тұлғалар келмеген не мұндай тұлғалар белгісіз болған кезде;</w:t>
      </w:r>
    </w:p>
    <w:bookmarkEnd w:id="1616"/>
    <w:bookmarkStart w:name="z1619" w:id="1617"/>
    <w:p>
      <w:pPr>
        <w:spacing w:after="0"/>
        <w:ind w:left="0"/>
        <w:jc w:val="both"/>
      </w:pPr>
      <w:r>
        <w:rPr>
          <w:rFonts w:ascii="Times New Roman"/>
          <w:b w:val="false"/>
          <w:i w:val="false"/>
          <w:color w:val="000000"/>
          <w:sz w:val="28"/>
        </w:rPr>
        <w:t>
      2) ұлттық (мемлекеттік) қауіпсіздікке, адамның, жануарлардың өмірі мен денсаулығына, эпизоотиялық ахуал туындау қаупі, қоршаған ортаға, Қазақстан Республикасының ұлттық мәдени игілігі объектілерін сақтауға қауіп болған кезде және кейінге қалдыруға болмайтын өзге де мән-жайларда, соның ішінде егер тауарлар тез тұтанғыш заттар, жарылғыш қауіпті нәрселер, жарылғыш, уландырғыш, қауіпті химиялық және биологиялық заттар, есірткі құралдары, психотроптық, қатты әсер ететін, улы, уытты, радиоактивті заттар, ядролық материалдар және басқа да ұқсас тауарлар болып табылатын белгілері бар болса, сондай-ақ егер тауарлар жағымсыз иіс шығаратын болса;</w:t>
      </w:r>
    </w:p>
    <w:bookmarkEnd w:id="1617"/>
    <w:bookmarkStart w:name="z1620" w:id="1618"/>
    <w:p>
      <w:pPr>
        <w:spacing w:after="0"/>
        <w:ind w:left="0"/>
        <w:jc w:val="both"/>
      </w:pPr>
      <w:r>
        <w:rPr>
          <w:rFonts w:ascii="Times New Roman"/>
          <w:b w:val="false"/>
          <w:i w:val="false"/>
          <w:color w:val="000000"/>
          <w:sz w:val="28"/>
        </w:rPr>
        <w:t>
      3) тауарларды халықаралық почта жөнелтімдерімен жөнелту кезінде;</w:t>
      </w:r>
    </w:p>
    <w:bookmarkEnd w:id="1618"/>
    <w:bookmarkStart w:name="z1621" w:id="1619"/>
    <w:p>
      <w:pPr>
        <w:spacing w:after="0"/>
        <w:ind w:left="0"/>
        <w:jc w:val="both"/>
      </w:pPr>
      <w:r>
        <w:rPr>
          <w:rFonts w:ascii="Times New Roman"/>
          <w:b w:val="false"/>
          <w:i w:val="false"/>
          <w:color w:val="000000"/>
          <w:sz w:val="28"/>
        </w:rPr>
        <w:t>
      4) тауарлардың әкетілуін көздейтін кедендік режимді бұза отырып, оларды Кеден одағының кедендік аумағында қалдыру кезінде кедендік тексеріп қарауды жүргізуге құқылы.</w:t>
      </w:r>
    </w:p>
    <w:bookmarkEnd w:id="1619"/>
    <w:p>
      <w:pPr>
        <w:spacing w:after="0"/>
        <w:ind w:left="0"/>
        <w:jc w:val="both"/>
      </w:pPr>
      <w:r>
        <w:rPr>
          <w:rFonts w:ascii="Times New Roman"/>
          <w:b w:val="false"/>
          <w:i w:val="false"/>
          <w:color w:val="000000"/>
          <w:sz w:val="28"/>
        </w:rPr>
        <w:t>
      Көрсетілген жағдайларда кедендік тексеріп қарау екі куәгердің қатысуымен жүргізіледі.</w:t>
      </w:r>
    </w:p>
    <w:bookmarkStart w:name="z1622" w:id="1620"/>
    <w:p>
      <w:pPr>
        <w:spacing w:after="0"/>
        <w:ind w:left="0"/>
        <w:jc w:val="both"/>
      </w:pPr>
      <w:r>
        <w:rPr>
          <w:rFonts w:ascii="Times New Roman"/>
          <w:b w:val="false"/>
          <w:i w:val="false"/>
          <w:color w:val="000000"/>
          <w:sz w:val="28"/>
        </w:rPr>
        <w:t>
      6. Кедендік тексеріп қарау нәтижелері бойынша Комиссияның шешімімен белгіленген нысан бойынша екі дана етіп кедендік тексеріп қарау актісі жасалады. Кедендік тексеріп қарау актісінде мынадай мәліметтер:</w:t>
      </w:r>
    </w:p>
    <w:bookmarkEnd w:id="1620"/>
    <w:bookmarkStart w:name="z1623" w:id="1621"/>
    <w:p>
      <w:pPr>
        <w:spacing w:after="0"/>
        <w:ind w:left="0"/>
        <w:jc w:val="both"/>
      </w:pPr>
      <w:r>
        <w:rPr>
          <w:rFonts w:ascii="Times New Roman"/>
          <w:b w:val="false"/>
          <w:i w:val="false"/>
          <w:color w:val="000000"/>
          <w:sz w:val="28"/>
        </w:rPr>
        <w:t>
      1) кедендік тексеріп қарауды жүргізген кеден органының лауазымды адамдары және оны жүргізу кезінде қатысқан тұлғалар туралы мәліметтер;</w:t>
      </w:r>
    </w:p>
    <w:bookmarkEnd w:id="1621"/>
    <w:bookmarkStart w:name="z1624" w:id="1622"/>
    <w:p>
      <w:pPr>
        <w:spacing w:after="0"/>
        <w:ind w:left="0"/>
        <w:jc w:val="both"/>
      </w:pPr>
      <w:r>
        <w:rPr>
          <w:rFonts w:ascii="Times New Roman"/>
          <w:b w:val="false"/>
          <w:i w:val="false"/>
          <w:color w:val="000000"/>
          <w:sz w:val="28"/>
        </w:rPr>
        <w:t>
      2) декларант немесе тауарларға қатысты өкілеттіктері бар өзге де адамдар болмаған кезде кедендік тексеріп қараудың жүргізілу себептері;</w:t>
      </w:r>
    </w:p>
    <w:bookmarkEnd w:id="1622"/>
    <w:bookmarkStart w:name="z1625" w:id="1623"/>
    <w:p>
      <w:pPr>
        <w:spacing w:after="0"/>
        <w:ind w:left="0"/>
        <w:jc w:val="both"/>
      </w:pPr>
      <w:r>
        <w:rPr>
          <w:rFonts w:ascii="Times New Roman"/>
          <w:b w:val="false"/>
          <w:i w:val="false"/>
          <w:color w:val="000000"/>
          <w:sz w:val="28"/>
        </w:rPr>
        <w:t>
      3) кедендік тексеріп қарау нәтижелері;</w:t>
      </w:r>
    </w:p>
    <w:bookmarkEnd w:id="1623"/>
    <w:bookmarkStart w:name="z1626" w:id="1624"/>
    <w:p>
      <w:pPr>
        <w:spacing w:after="0"/>
        <w:ind w:left="0"/>
        <w:jc w:val="both"/>
      </w:pPr>
      <w:r>
        <w:rPr>
          <w:rFonts w:ascii="Times New Roman"/>
          <w:b w:val="false"/>
          <w:i w:val="false"/>
          <w:color w:val="000000"/>
          <w:sz w:val="28"/>
        </w:rPr>
        <w:t>
      4) акт нысанында көзделген өзге де мәліметтер көрсетіледі.</w:t>
      </w:r>
    </w:p>
    <w:bookmarkEnd w:id="1624"/>
    <w:p>
      <w:pPr>
        <w:spacing w:after="0"/>
        <w:ind w:left="0"/>
        <w:jc w:val="both"/>
      </w:pPr>
      <w:r>
        <w:rPr>
          <w:rFonts w:ascii="Times New Roman"/>
          <w:b w:val="false"/>
          <w:i w:val="false"/>
          <w:color w:val="000000"/>
          <w:sz w:val="28"/>
        </w:rPr>
        <w:t>
      Актінің екінші данасы тауарларға қатысты өкілеттіктері бар тұлғаға не оның өкіліне бұзушылық анықталған жағдайда немесе оның талап етуі бойынша тапсырылады (жіберіледі).</w:t>
      </w:r>
    </w:p>
    <w:bookmarkStart w:name="z3534" w:id="1625"/>
    <w:p>
      <w:pPr>
        <w:spacing w:after="0"/>
        <w:ind w:left="0"/>
        <w:jc w:val="both"/>
      </w:pPr>
      <w:r>
        <w:rPr>
          <w:rFonts w:ascii="Times New Roman"/>
          <w:b w:val="false"/>
          <w:i w:val="false"/>
          <w:color w:val="000000"/>
          <w:sz w:val="28"/>
        </w:rPr>
        <w:t>
      7. Кедендік тексеріп қарау жөніндегі нұсқаулықты кеден ісі саласындағы уәкілетті орган бекітеді.</w:t>
      </w:r>
    </w:p>
    <w:bookmarkEnd w:id="1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627" w:id="1626"/>
    <w:p>
      <w:pPr>
        <w:spacing w:after="0"/>
        <w:ind w:left="0"/>
        <w:jc w:val="left"/>
      </w:pPr>
      <w:r>
        <w:rPr>
          <w:rFonts w:ascii="Times New Roman"/>
          <w:b/>
          <w:i w:val="false"/>
          <w:color w:val="000000"/>
        </w:rPr>
        <w:t xml:space="preserve"> 206-бап. Жеке кедендік тексеріп қарау</w:t>
      </w:r>
    </w:p>
    <w:bookmarkEnd w:id="1626"/>
    <w:bookmarkStart w:name="z1628" w:id="1627"/>
    <w:p>
      <w:pPr>
        <w:spacing w:after="0"/>
        <w:ind w:left="0"/>
        <w:jc w:val="both"/>
      </w:pPr>
      <w:r>
        <w:rPr>
          <w:rFonts w:ascii="Times New Roman"/>
          <w:b w:val="false"/>
          <w:i w:val="false"/>
          <w:color w:val="000000"/>
          <w:sz w:val="28"/>
        </w:rPr>
        <w:t>
      1. Жеке кедендік тексеріп қарау Кеден одағының кедендік шекарасы арқылы өтетін не кедендік бақылау аймағындағы немесе халықаралық әуежайдың транзит аймағындағы жеке тұлғаның Кеден одағының кеден заңнамасын бұза отырып өткізілетін тауарларды өзінде жасырып және ерікті түрде бермей тұр деп ойлауға жеткілікті негіздер болған кезде, кеден органы басшысының (оны алмастыратын адамның) жазбаша шешімі бойынша жүргізілетін кедендік бақылаудың ерекше нысаны болып табылады.</w:t>
      </w:r>
    </w:p>
    <w:bookmarkEnd w:id="1627"/>
    <w:p>
      <w:pPr>
        <w:spacing w:after="0"/>
        <w:ind w:left="0"/>
        <w:jc w:val="both"/>
      </w:pPr>
      <w:r>
        <w:rPr>
          <w:rFonts w:ascii="Times New Roman"/>
          <w:b w:val="false"/>
          <w:i w:val="false"/>
          <w:color w:val="000000"/>
          <w:sz w:val="28"/>
        </w:rPr>
        <w:t>
      Жеке кедендік тексеріп қарауды жүргізу туралы шешім кеден органы лауазымды адамының баянхатына бұрыштама қою арқылы жазбаша нысанда қабылданады не жеке құжатпен ресімделеді.</w:t>
      </w:r>
    </w:p>
    <w:bookmarkStart w:name="z1629" w:id="1628"/>
    <w:p>
      <w:pPr>
        <w:spacing w:after="0"/>
        <w:ind w:left="0"/>
        <w:jc w:val="both"/>
      </w:pPr>
      <w:r>
        <w:rPr>
          <w:rFonts w:ascii="Times New Roman"/>
          <w:b w:val="false"/>
          <w:i w:val="false"/>
          <w:color w:val="000000"/>
          <w:sz w:val="28"/>
        </w:rPr>
        <w:t>
      2. Жеке кедендік тексеріп қарау басталар алдында кеден органының лауазымды адамы жеке тұлғаға тексеріп қарауды жүргізу туралы шешімді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w:t>
      </w:r>
    </w:p>
    <w:bookmarkEnd w:id="1628"/>
    <w:p>
      <w:pPr>
        <w:spacing w:after="0"/>
        <w:ind w:left="0"/>
        <w:jc w:val="both"/>
      </w:pPr>
      <w:r>
        <w:rPr>
          <w:rFonts w:ascii="Times New Roman"/>
          <w:b w:val="false"/>
          <w:i w:val="false"/>
          <w:color w:val="000000"/>
          <w:sz w:val="28"/>
        </w:rPr>
        <w:t>
      Жеке тұлғаның жеке кедендік тексеріп қарау туралы шешіммен танысу фактісін көрсетілген тұлға мұндай тексеріп қарауды жүргізу туралы шешімдегі тиісті жазбамен куәландырады. Мұндай әрекеттерді жасаудан бас тартқан жағдайда бұл туралы жеке кедендік тексеріп қарауды жүргізу туралы шешімге осындай тексеріп қарауды жүргізу туралы шешімді жариялаған кеден органы лауазымды адамының қолымен куәландырылатын белгі қойылады.</w:t>
      </w:r>
    </w:p>
    <w:bookmarkStart w:name="z1630" w:id="1629"/>
    <w:p>
      <w:pPr>
        <w:spacing w:after="0"/>
        <w:ind w:left="0"/>
        <w:jc w:val="both"/>
      </w:pPr>
      <w:r>
        <w:rPr>
          <w:rFonts w:ascii="Times New Roman"/>
          <w:b w:val="false"/>
          <w:i w:val="false"/>
          <w:color w:val="000000"/>
          <w:sz w:val="28"/>
        </w:rPr>
        <w:t>
      3. Жеке кедендік тексеріп қарауды жүргізу кезінде кеден органы лауазымды адамының әрекеті жеке тұлғаның ар-намысы мен абыройына нұқсан келтірмеуге, тексеріліп қаралатын тұлғаның денсаулығына заңсыз зиян және мүлкіне залал келтірмеуге тиіс.</w:t>
      </w:r>
    </w:p>
    <w:bookmarkEnd w:id="1629"/>
    <w:bookmarkStart w:name="z1631" w:id="1630"/>
    <w:p>
      <w:pPr>
        <w:spacing w:after="0"/>
        <w:ind w:left="0"/>
        <w:jc w:val="both"/>
      </w:pPr>
      <w:r>
        <w:rPr>
          <w:rFonts w:ascii="Times New Roman"/>
          <w:b w:val="false"/>
          <w:i w:val="false"/>
          <w:color w:val="000000"/>
          <w:sz w:val="28"/>
        </w:rPr>
        <w:t>
      4. Өзіне қатысты жеке кедендік тексеріп қарау жүргізіліп отырған жеке тұлғаның:</w:t>
      </w:r>
    </w:p>
    <w:bookmarkEnd w:id="1630"/>
    <w:bookmarkStart w:name="z1632" w:id="1631"/>
    <w:p>
      <w:pPr>
        <w:spacing w:after="0"/>
        <w:ind w:left="0"/>
        <w:jc w:val="both"/>
      </w:pPr>
      <w:r>
        <w:rPr>
          <w:rFonts w:ascii="Times New Roman"/>
          <w:b w:val="false"/>
          <w:i w:val="false"/>
          <w:color w:val="000000"/>
          <w:sz w:val="28"/>
        </w:rPr>
        <w:t>
      1) жеке кедендік тексеріп қарауды жүргізу басталғанға дейін кедендік тексеріп қарауды жүргізу шешімімен және тәртібімен танысуға;</w:t>
      </w:r>
    </w:p>
    <w:bookmarkEnd w:id="1631"/>
    <w:bookmarkStart w:name="z1633" w:id="1632"/>
    <w:p>
      <w:pPr>
        <w:spacing w:after="0"/>
        <w:ind w:left="0"/>
        <w:jc w:val="both"/>
      </w:pPr>
      <w:r>
        <w:rPr>
          <w:rFonts w:ascii="Times New Roman"/>
          <w:b w:val="false"/>
          <w:i w:val="false"/>
          <w:color w:val="000000"/>
          <w:sz w:val="28"/>
        </w:rPr>
        <w:t>
      2) өз құқықтары мен міндеттерімен танысуға</w:t>
      </w:r>
    </w:p>
    <w:bookmarkEnd w:id="1632"/>
    <w:bookmarkStart w:name="z1634" w:id="1633"/>
    <w:p>
      <w:pPr>
        <w:spacing w:after="0"/>
        <w:ind w:left="0"/>
        <w:jc w:val="both"/>
      </w:pPr>
      <w:r>
        <w:rPr>
          <w:rFonts w:ascii="Times New Roman"/>
          <w:b w:val="false"/>
          <w:i w:val="false"/>
          <w:color w:val="000000"/>
          <w:sz w:val="28"/>
        </w:rPr>
        <w:t>
      3) түсініктемелер беруге және қолдаухаттарды мәлімдеуге</w:t>
      </w:r>
    </w:p>
    <w:bookmarkEnd w:id="1633"/>
    <w:bookmarkStart w:name="z1635" w:id="1634"/>
    <w:p>
      <w:pPr>
        <w:spacing w:after="0"/>
        <w:ind w:left="0"/>
        <w:jc w:val="both"/>
      </w:pPr>
      <w:r>
        <w:rPr>
          <w:rFonts w:ascii="Times New Roman"/>
          <w:b w:val="false"/>
          <w:i w:val="false"/>
          <w:color w:val="000000"/>
          <w:sz w:val="28"/>
        </w:rPr>
        <w:t>
      4) өзінде жасырған, Кеден одағының кеден заңнамасын бұза отырып өткізілмек тауарларды өз еркімен беруге;</w:t>
      </w:r>
    </w:p>
    <w:bookmarkEnd w:id="1634"/>
    <w:bookmarkStart w:name="z1636" w:id="1635"/>
    <w:p>
      <w:pPr>
        <w:spacing w:after="0"/>
        <w:ind w:left="0"/>
        <w:jc w:val="both"/>
      </w:pPr>
      <w:r>
        <w:rPr>
          <w:rFonts w:ascii="Times New Roman"/>
          <w:b w:val="false"/>
          <w:i w:val="false"/>
          <w:color w:val="000000"/>
          <w:sz w:val="28"/>
        </w:rPr>
        <w:t>
      5) жеке кедендік тексеріп қарауды жүргізетін кеден органы лауазымды адамы жеке кедендік тексеріп қарауды жүргізу туралы актіге міндетті түрде енгізе отырып, мәлімдеме жасауға;</w:t>
      </w:r>
    </w:p>
    <w:bookmarkEnd w:id="1635"/>
    <w:bookmarkStart w:name="z1637" w:id="1636"/>
    <w:p>
      <w:pPr>
        <w:spacing w:after="0"/>
        <w:ind w:left="0"/>
        <w:jc w:val="both"/>
      </w:pPr>
      <w:r>
        <w:rPr>
          <w:rFonts w:ascii="Times New Roman"/>
          <w:b w:val="false"/>
          <w:i w:val="false"/>
          <w:color w:val="000000"/>
          <w:sz w:val="28"/>
        </w:rPr>
        <w:t>
      6) ана тілін пайдалануға, сондай-ақ аудармашының қызметтерін пайдалануға;</w:t>
      </w:r>
    </w:p>
    <w:bookmarkEnd w:id="1636"/>
    <w:bookmarkStart w:name="z1638" w:id="1637"/>
    <w:p>
      <w:pPr>
        <w:spacing w:after="0"/>
        <w:ind w:left="0"/>
        <w:jc w:val="both"/>
      </w:pPr>
      <w:r>
        <w:rPr>
          <w:rFonts w:ascii="Times New Roman"/>
          <w:b w:val="false"/>
          <w:i w:val="false"/>
          <w:color w:val="000000"/>
          <w:sz w:val="28"/>
        </w:rPr>
        <w:t>
      7) кедендік тексеріп қарауды жүргізу туралы акт жасалып болған соң онымен танысуға және актіге енгізуге жататын мәлімдемелер жасауға;</w:t>
      </w:r>
    </w:p>
    <w:bookmarkEnd w:id="1637"/>
    <w:bookmarkStart w:name="z1639" w:id="1638"/>
    <w:p>
      <w:pPr>
        <w:spacing w:after="0"/>
        <w:ind w:left="0"/>
        <w:jc w:val="both"/>
      </w:pPr>
      <w:r>
        <w:rPr>
          <w:rFonts w:ascii="Times New Roman"/>
          <w:b w:val="false"/>
          <w:i w:val="false"/>
          <w:color w:val="000000"/>
          <w:sz w:val="28"/>
        </w:rPr>
        <w:t>
      8) жеке кедендік тексеріп қарау жүргізетін кеден органы лауазымды адамдарының әрекеттеріне осы Кодекске сәйкес шағымдануға құқығы бар.</w:t>
      </w:r>
    </w:p>
    <w:bookmarkEnd w:id="1638"/>
    <w:bookmarkStart w:name="z1640" w:id="1639"/>
    <w:p>
      <w:pPr>
        <w:spacing w:after="0"/>
        <w:ind w:left="0"/>
        <w:jc w:val="both"/>
      </w:pPr>
      <w:r>
        <w:rPr>
          <w:rFonts w:ascii="Times New Roman"/>
          <w:b w:val="false"/>
          <w:i w:val="false"/>
          <w:color w:val="000000"/>
          <w:sz w:val="28"/>
        </w:rPr>
        <w:t>
      5. Жеке кедендік тексеріп қарау барысында тексеріліп қаралатын тұлға немесе оның заңды өкілі жеке кедендік тексеріп қарау жүргізетін кеден органы лауазымды адамының заңды талаптарын орындауға міндетті.</w:t>
      </w:r>
    </w:p>
    <w:bookmarkEnd w:id="1639"/>
    <w:bookmarkStart w:name="z1641" w:id="1640"/>
    <w:p>
      <w:pPr>
        <w:spacing w:after="0"/>
        <w:ind w:left="0"/>
        <w:jc w:val="both"/>
      </w:pPr>
      <w:r>
        <w:rPr>
          <w:rFonts w:ascii="Times New Roman"/>
          <w:b w:val="false"/>
          <w:i w:val="false"/>
          <w:color w:val="000000"/>
          <w:sz w:val="28"/>
        </w:rPr>
        <w:t>
      6. Жеке кедендік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кіруіне және олардың тарапынан жеке кедендік тексеріп қараудың жүргізілуін қадағалау мүмкіндігіне жол берілмеуге тиіс. Тексеріп қаралатын адамның денесін тексеріп зерттеуді, қажет болған жағдайда арнайы медициналық техниканы пайдалана отырып, медицина қызметкері ғана жүргізуге тиіс.</w:t>
      </w:r>
    </w:p>
    <w:bookmarkEnd w:id="1640"/>
    <w:p>
      <w:pPr>
        <w:spacing w:after="0"/>
        <w:ind w:left="0"/>
        <w:jc w:val="both"/>
      </w:pPr>
      <w:r>
        <w:rPr>
          <w:rFonts w:ascii="Times New Roman"/>
          <w:b w:val="false"/>
          <w:i w:val="false"/>
          <w:color w:val="000000"/>
          <w:sz w:val="28"/>
        </w:rPr>
        <w:t>
      Медициналық қызметкер жеке кедендік тексеріп қарау туралы шешімді орындаудан жалтаруға құқылы емес.</w:t>
      </w:r>
    </w:p>
    <w:p>
      <w:pPr>
        <w:spacing w:after="0"/>
        <w:ind w:left="0"/>
        <w:jc w:val="both"/>
      </w:pPr>
      <w:r>
        <w:rPr>
          <w:rFonts w:ascii="Times New Roman"/>
          <w:b w:val="false"/>
          <w:i w:val="false"/>
          <w:color w:val="000000"/>
          <w:sz w:val="28"/>
        </w:rPr>
        <w:t>
      Кәмелетке толмаған немесе әрекетке қабілетсіз жеке адамды жеке кедендік тексеріп қарау кезінде оның заңды өкілдері (ата-аналары, асырап алушылары, қорғаншылары, қамқоршылары) немесе оны алып жүретін адамдар қатысуға міндетті.</w:t>
      </w:r>
    </w:p>
    <w:bookmarkStart w:name="z1642" w:id="1641"/>
    <w:p>
      <w:pPr>
        <w:spacing w:after="0"/>
        <w:ind w:left="0"/>
        <w:jc w:val="both"/>
      </w:pPr>
      <w:r>
        <w:rPr>
          <w:rFonts w:ascii="Times New Roman"/>
          <w:b w:val="false"/>
          <w:i w:val="false"/>
          <w:color w:val="000000"/>
          <w:sz w:val="28"/>
        </w:rPr>
        <w:t>
      7. Жеке кедендік тексеріп қарауды жүргізу туралы Комиссияның шешімімен бекітілетін нысан бойынша екі дана етіп акті жасалады. Бұл акт жеке кедендік тексеріп қарау барысында не тікелей ол аяқталғаннан кейін жасалуға тиіс.</w:t>
      </w:r>
    </w:p>
    <w:bookmarkEnd w:id="1641"/>
    <w:p>
      <w:pPr>
        <w:spacing w:after="0"/>
        <w:ind w:left="0"/>
        <w:jc w:val="both"/>
      </w:pPr>
      <w:r>
        <w:rPr>
          <w:rFonts w:ascii="Times New Roman"/>
          <w:b w:val="false"/>
          <w:i w:val="false"/>
          <w:color w:val="000000"/>
          <w:sz w:val="28"/>
        </w:rPr>
        <w:t>
      Актіге жеке кедендік тексеріп қарауды жүргізген кеден органының лауазымды адамы, оған қатысты тексеріп қарау жүргізілген жеке адам не оның заңды өкілі немесе оны алып жүрген адам, куәгерлер, ал тексеріп зерттеу жүргізілген кезде – медициналық қызметкер қолдарын қояды.</w:t>
      </w:r>
    </w:p>
    <w:p>
      <w:pPr>
        <w:spacing w:after="0"/>
        <w:ind w:left="0"/>
        <w:jc w:val="both"/>
      </w:pPr>
      <w:r>
        <w:rPr>
          <w:rFonts w:ascii="Times New Roman"/>
          <w:b w:val="false"/>
          <w:i w:val="false"/>
          <w:color w:val="000000"/>
          <w:sz w:val="28"/>
        </w:rPr>
        <w:t>
      Өзіне қатысты жеке кедендік тексеріп қарау жүргізілген жеке адамға не оның заңды өкіліне немесе оны алып жүрген адамға жеке кедендік тексеріп қарау туралы актінің екінші данасы ол жасалғаннан кейін дереу табыс етіледі.</w:t>
      </w:r>
    </w:p>
    <w:bookmarkStart w:name="z1643" w:id="1642"/>
    <w:p>
      <w:pPr>
        <w:spacing w:after="0"/>
        <w:ind w:left="0"/>
        <w:jc w:val="left"/>
      </w:pPr>
      <w:r>
        <w:rPr>
          <w:rFonts w:ascii="Times New Roman"/>
          <w:b/>
          <w:i w:val="false"/>
          <w:color w:val="000000"/>
        </w:rPr>
        <w:t xml:space="preserve"> 207-бап. Тауарлардың арнайы таңбалармен таңбалануын, оларда сәйкестендіру белгілерінің болуын тексеру</w:t>
      </w:r>
    </w:p>
    <w:bookmarkEnd w:id="1642"/>
    <w:bookmarkStart w:name="z1644" w:id="1643"/>
    <w:p>
      <w:pPr>
        <w:spacing w:after="0"/>
        <w:ind w:left="0"/>
        <w:jc w:val="both"/>
      </w:pPr>
      <w:r>
        <w:rPr>
          <w:rFonts w:ascii="Times New Roman"/>
          <w:b w:val="false"/>
          <w:i w:val="false"/>
          <w:color w:val="000000"/>
          <w:sz w:val="28"/>
        </w:rPr>
        <w:t>
      1. Кеден органдары тауарларда немесе олардың орамдарында арнайы таңбалардың, сәйкестендіру белгілерінің немесе Кеден одағының кеден заңнамасында және (немесе) Қазақстан Республикасының заңнамасында көзделген жағдайларда, олардың Кеден одағының кедендік аумағына әкеліну заңдылығын растау үшін пайдаланылатын өзге де тәсілдермен тауарларды белгілеулердің болуына тексеру жүргізеді.</w:t>
      </w:r>
    </w:p>
    <w:bookmarkEnd w:id="1643"/>
    <w:bookmarkStart w:name="z1645" w:id="1644"/>
    <w:p>
      <w:pPr>
        <w:spacing w:after="0"/>
        <w:ind w:left="0"/>
        <w:jc w:val="both"/>
      </w:pPr>
      <w:r>
        <w:rPr>
          <w:rFonts w:ascii="Times New Roman"/>
          <w:b w:val="false"/>
          <w:i w:val="false"/>
          <w:color w:val="000000"/>
          <w:sz w:val="28"/>
        </w:rPr>
        <w:t>
      2. Тауарларда арнайы таңбалардың, сәйкестендіру белгілерінің немесе тауарларды өзге де тәсілдермен белгілеудің болмауы, егер мұндай тауарлар табылған адам, декларант не өзге де мүдделі тұлға керісінше екенін дәлелдемесе, Кеден одағының кедендік аумағына кедендік операцияларды жасамай және тауарларды шығармай жүзеге асырылған тауарларды әкелу ретінде қаралады.</w:t>
      </w:r>
    </w:p>
    <w:bookmarkEnd w:id="1644"/>
    <w:bookmarkStart w:name="z1646" w:id="1645"/>
    <w:p>
      <w:pPr>
        <w:spacing w:after="0"/>
        <w:ind w:left="0"/>
        <w:jc w:val="left"/>
      </w:pPr>
      <w:r>
        <w:rPr>
          <w:rFonts w:ascii="Times New Roman"/>
          <w:b/>
          <w:i w:val="false"/>
          <w:color w:val="000000"/>
        </w:rPr>
        <w:t xml:space="preserve"> 208-бап. Үй-жайлар мен аумақтарды кедендік қарау</w:t>
      </w:r>
    </w:p>
    <w:bookmarkEnd w:id="1645"/>
    <w:bookmarkStart w:name="z1647" w:id="1646"/>
    <w:p>
      <w:pPr>
        <w:spacing w:after="0"/>
        <w:ind w:left="0"/>
        <w:jc w:val="both"/>
      </w:pPr>
      <w:r>
        <w:rPr>
          <w:rFonts w:ascii="Times New Roman"/>
          <w:b w:val="false"/>
          <w:i w:val="false"/>
          <w:color w:val="000000"/>
          <w:sz w:val="28"/>
        </w:rPr>
        <w:t>
      1. Үй-жайлар мен аумақтарды кедендік қарау кедендік бақылаудағы, оның ішінде шартты шығарылған уақытша сақтау орындарындағы, кеден қоймаларындағы, бажсыз сауда дүкендеріндегі және кедендік бақылаудағы тауарлар болуы мүмкін өзге де жерлердегі тауарлардың, сондай-ақ адамдарда осы Кодексте көзделген кедендік рәсімдердің талаптарына сәйкес болуға тиіс тауарлардың болуын растау мақсатында жүргізіледі.</w:t>
      </w:r>
    </w:p>
    <w:bookmarkEnd w:id="1646"/>
    <w:bookmarkStart w:name="z1648" w:id="1647"/>
    <w:p>
      <w:pPr>
        <w:spacing w:after="0"/>
        <w:ind w:left="0"/>
        <w:jc w:val="both"/>
      </w:pPr>
      <w:r>
        <w:rPr>
          <w:rFonts w:ascii="Times New Roman"/>
          <w:b w:val="false"/>
          <w:i w:val="false"/>
          <w:color w:val="000000"/>
          <w:sz w:val="28"/>
        </w:rPr>
        <w:t>
      2. Осы баптың 1-тармағында көрсетілмеген үй-жайлар мен аумақтарды кедендік қарауды кеден органдары тауарларды Кеден одағының кедендік шекарасы арқылы өткізу орындарында, шекара аймағында, сондай-ақ тауарлардың көтерме немесе бөлшек саудасын жүзеге асыратын, тауарларды кедендік бақылау аймағы болып табылмайтын жерлерде сақтайтын тұлғаларда, тауарларға иелік ететін және (немесе) оларды пайдаланатын өзге де тұлғаларда, осы тұлғалардың үй-жайларында немесе аумақтарында осы Кодексте көзделген тәртіпті бұза отырып Кеден одағының кедендік аумағына әкелінген және (немесе) онда тұрған тауарлардың болуы туралы ақпарат болған кезде, мұндай ақпаратты тексеру үшін жүргізуі мүмкін.</w:t>
      </w:r>
    </w:p>
    <w:bookmarkEnd w:id="1647"/>
    <w:bookmarkStart w:name="z1649" w:id="1648"/>
    <w:p>
      <w:pPr>
        <w:spacing w:after="0"/>
        <w:ind w:left="0"/>
        <w:jc w:val="both"/>
      </w:pPr>
      <w:r>
        <w:rPr>
          <w:rFonts w:ascii="Times New Roman"/>
          <w:b w:val="false"/>
          <w:i w:val="false"/>
          <w:color w:val="000000"/>
          <w:sz w:val="28"/>
        </w:rPr>
        <w:t xml:space="preserve">
      3. Кеден органдары үй-жайлар мен аумақтарды кедендік қарауды осы үй-жайлар мен аумақтардың осы Кодекстің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334 баптарына</w:t>
      </w:r>
      <w:r>
        <w:rPr>
          <w:rFonts w:ascii="Times New Roman"/>
          <w:b w:val="false"/>
          <w:i w:val="false"/>
          <w:color w:val="000000"/>
          <w:sz w:val="28"/>
        </w:rPr>
        <w:t xml:space="preserve"> сәйкес Қазақстан Республикасының заңнамасымен белгіленген талаптар мен шарттарға сәйкестігін тексеру мақсатында да жүзеге асыруы мүмкін.</w:t>
      </w:r>
    </w:p>
    <w:bookmarkEnd w:id="1648"/>
    <w:bookmarkStart w:name="z1650" w:id="1649"/>
    <w:p>
      <w:pPr>
        <w:spacing w:after="0"/>
        <w:ind w:left="0"/>
        <w:jc w:val="both"/>
      </w:pPr>
      <w:r>
        <w:rPr>
          <w:rFonts w:ascii="Times New Roman"/>
          <w:b w:val="false"/>
          <w:i w:val="false"/>
          <w:color w:val="000000"/>
          <w:sz w:val="28"/>
        </w:rPr>
        <w:t>
      4. Тұрғын үй-жайларға кедендік қарау жүргізуге жол берілмейді.</w:t>
      </w:r>
    </w:p>
    <w:bookmarkEnd w:id="1649"/>
    <w:bookmarkStart w:name="z1651" w:id="1650"/>
    <w:p>
      <w:pPr>
        <w:spacing w:after="0"/>
        <w:ind w:left="0"/>
        <w:jc w:val="both"/>
      </w:pPr>
      <w:r>
        <w:rPr>
          <w:rFonts w:ascii="Times New Roman"/>
          <w:b w:val="false"/>
          <w:i w:val="false"/>
          <w:color w:val="000000"/>
          <w:sz w:val="28"/>
        </w:rPr>
        <w:t>
      5. Үй-жайлар мен аумақтарды кедендік қарау ұйғарымды (нұсқауды) және кеден органы лауазымды адамының қызметтік куәлігін көрсеткен кезде жүргізіледі.</w:t>
      </w:r>
    </w:p>
    <w:bookmarkEnd w:id="1650"/>
    <w:p>
      <w:pPr>
        <w:spacing w:after="0"/>
        <w:ind w:left="0"/>
        <w:jc w:val="both"/>
      </w:pPr>
      <w:r>
        <w:rPr>
          <w:rFonts w:ascii="Times New Roman"/>
          <w:b w:val="false"/>
          <w:i w:val="false"/>
          <w:color w:val="000000"/>
          <w:sz w:val="28"/>
        </w:rPr>
        <w:t>
      Үй-жайлар мен аумақтарды қарауға арналған ұйғарымның (нұсқаудың) нысанын кеден ісі саласындағы уәкілетті орган белгілейді.</w:t>
      </w:r>
    </w:p>
    <w:bookmarkStart w:name="z1652" w:id="1651"/>
    <w:p>
      <w:pPr>
        <w:spacing w:after="0"/>
        <w:ind w:left="0"/>
        <w:jc w:val="both"/>
      </w:pPr>
      <w:r>
        <w:rPr>
          <w:rFonts w:ascii="Times New Roman"/>
          <w:b w:val="false"/>
          <w:i w:val="false"/>
          <w:color w:val="000000"/>
          <w:sz w:val="28"/>
        </w:rPr>
        <w:t>
      6. Аумаққа және үй-жайларға жіберуден бас тартылған жағдайда, кеден органдарының лауазымды адамдары аумаққа және үй-жайларға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аумақтарға және үй-жайларға кіруіне кедергі келтірген адамдар Қазақстан Республикасының заңдарына сәйкес жауапты болады.</w:t>
      </w:r>
    </w:p>
    <w:bookmarkEnd w:id="1651"/>
    <w:bookmarkStart w:name="z1653" w:id="1652"/>
    <w:p>
      <w:pPr>
        <w:spacing w:after="0"/>
        <w:ind w:left="0"/>
        <w:jc w:val="both"/>
      </w:pPr>
      <w:r>
        <w:rPr>
          <w:rFonts w:ascii="Times New Roman"/>
          <w:b w:val="false"/>
          <w:i w:val="false"/>
          <w:color w:val="000000"/>
          <w:sz w:val="28"/>
        </w:rPr>
        <w:t>
      7. Мемлекеттік органдардың лауазымды адамдарының жекелеген объектілерге кіруін арнайы тәртібі Қазақстан Республикасының заңдарында айқындалады.</w:t>
      </w:r>
    </w:p>
    <w:bookmarkEnd w:id="1652"/>
    <w:bookmarkStart w:name="z1654" w:id="1653"/>
    <w:p>
      <w:pPr>
        <w:spacing w:after="0"/>
        <w:ind w:left="0"/>
        <w:jc w:val="both"/>
      </w:pPr>
      <w:r>
        <w:rPr>
          <w:rFonts w:ascii="Times New Roman"/>
          <w:b w:val="false"/>
          <w:i w:val="false"/>
          <w:color w:val="000000"/>
          <w:sz w:val="28"/>
        </w:rPr>
        <w:t>
      8. Үй-жайлар мен аумақтарды кедендік қарау оны жүргізу үшін қажетті ең аз уақыт кезеңінде жүргізілуге тиіс және бір жұмыс күнінен аспауға тиіс. Кедендік қарауды жүргізу уақытының кезеңі бес жұмыс күнінен артық ұзартыла алмайды.</w:t>
      </w:r>
    </w:p>
    <w:bookmarkEnd w:id="1653"/>
    <w:bookmarkStart w:name="z1655" w:id="1654"/>
    <w:p>
      <w:pPr>
        <w:spacing w:after="0"/>
        <w:ind w:left="0"/>
        <w:jc w:val="both"/>
      </w:pPr>
      <w:r>
        <w:rPr>
          <w:rFonts w:ascii="Times New Roman"/>
          <w:b w:val="false"/>
          <w:i w:val="false"/>
          <w:color w:val="000000"/>
          <w:sz w:val="28"/>
        </w:rPr>
        <w:t>
      9. Үй-жайлар мен аумақтарды кедендік қарау нәтижелері бойынша Комиссияның шешімімен бекітілген нысан бойынша акт жасалады. Үй-жайлар мен аумақтарды кедендік қарау актісінің екінші данасы үй-жайлары немесе аумақтары қаралған тұлғаға табыс етілуге (жіберілуге) жатады.</w:t>
      </w:r>
    </w:p>
    <w:bookmarkEnd w:id="1654"/>
    <w:bookmarkStart w:name="z1656" w:id="1655"/>
    <w:p>
      <w:pPr>
        <w:spacing w:after="0"/>
        <w:ind w:left="0"/>
        <w:jc w:val="left"/>
      </w:pPr>
      <w:r>
        <w:rPr>
          <w:rFonts w:ascii="Times New Roman"/>
          <w:b/>
          <w:i w:val="false"/>
          <w:color w:val="000000"/>
        </w:rPr>
        <w:t xml:space="preserve"> 209-бап. Кедендік бақылаудағы тауарларды есепке алу</w:t>
      </w:r>
    </w:p>
    <w:bookmarkEnd w:id="1655"/>
    <w:bookmarkStart w:name="z1657" w:id="1656"/>
    <w:p>
      <w:pPr>
        <w:spacing w:after="0"/>
        <w:ind w:left="0"/>
        <w:jc w:val="both"/>
      </w:pPr>
      <w:r>
        <w:rPr>
          <w:rFonts w:ascii="Times New Roman"/>
          <w:b w:val="false"/>
          <w:i w:val="false"/>
          <w:color w:val="000000"/>
          <w:sz w:val="28"/>
        </w:rPr>
        <w:t>
      1. Кеден органдары кедендік бақылаудағы тауарлардың және олармен жасалатын кедендік операциялардың есебін, оның ішінде ақпараттық жүйелер мен ақпараттық-коммуникациялық технологияларды пайдалана отырып жүргізеді.</w:t>
      </w:r>
    </w:p>
    <w:bookmarkEnd w:id="1656"/>
    <w:bookmarkStart w:name="z1658" w:id="1657"/>
    <w:p>
      <w:pPr>
        <w:spacing w:after="0"/>
        <w:ind w:left="0"/>
        <w:jc w:val="both"/>
      </w:pPr>
      <w:r>
        <w:rPr>
          <w:rFonts w:ascii="Times New Roman"/>
          <w:b w:val="false"/>
          <w:i w:val="false"/>
          <w:color w:val="000000"/>
          <w:sz w:val="28"/>
        </w:rPr>
        <w:t>
      2. Кедендік бақылаудағы тауарларды есепке алу тәртібі мен нысанын кеден ісі саласындағы уәкілетті орган белгілейді.</w:t>
      </w:r>
    </w:p>
    <w:bookmarkEnd w:id="1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59" w:id="1658"/>
    <w:p>
      <w:pPr>
        <w:spacing w:after="0"/>
        <w:ind w:left="0"/>
        <w:jc w:val="left"/>
      </w:pPr>
      <w:r>
        <w:rPr>
          <w:rFonts w:ascii="Times New Roman"/>
          <w:b/>
          <w:i w:val="false"/>
          <w:color w:val="000000"/>
        </w:rPr>
        <w:t xml:space="preserve"> 210-бап. Тауарларды есепке алу жүйесін және олар бойынша есептілікті тексеру</w:t>
      </w:r>
    </w:p>
    <w:bookmarkEnd w:id="1658"/>
    <w:bookmarkStart w:name="z1660" w:id="1659"/>
    <w:p>
      <w:pPr>
        <w:spacing w:after="0"/>
        <w:ind w:left="0"/>
        <w:jc w:val="both"/>
      </w:pPr>
      <w:r>
        <w:rPr>
          <w:rFonts w:ascii="Times New Roman"/>
          <w:b w:val="false"/>
          <w:i w:val="false"/>
          <w:color w:val="000000"/>
          <w:sz w:val="28"/>
        </w:rPr>
        <w:t>
      1. Кеден ісі саласындағы қызметті жүзеге асыратын, арнайы оңайлатуларды пайдаланатын, сондай-ақ шетелдік тауарларды пайдаланатын және (немесе) иеленетін тұлғалар кеден органдарының талабы бойынша кеден органдарына сақталатын, тасымалданатын, өткізілетін, қайта өңделетін және (немесе) пайдаланылатын тауарлар туралы есептілікті табыс етуге міндетті.</w:t>
      </w:r>
    </w:p>
    <w:bookmarkEnd w:id="1659"/>
    <w:bookmarkStart w:name="z1661" w:id="1660"/>
    <w:p>
      <w:pPr>
        <w:spacing w:after="0"/>
        <w:ind w:left="0"/>
        <w:jc w:val="both"/>
      </w:pPr>
      <w:r>
        <w:rPr>
          <w:rFonts w:ascii="Times New Roman"/>
          <w:b w:val="false"/>
          <w:i w:val="false"/>
          <w:color w:val="000000"/>
          <w:sz w:val="28"/>
        </w:rPr>
        <w:t>
      2. Есептілікті ұсыну нысанын және тәртібін кеден ісі саласындағы уәкілетті орган белгілейді.</w:t>
      </w:r>
    </w:p>
    <w:bookmarkEnd w:id="1660"/>
    <w:bookmarkStart w:name="z1662" w:id="1661"/>
    <w:p>
      <w:pPr>
        <w:spacing w:after="0"/>
        <w:ind w:left="0"/>
        <w:jc w:val="both"/>
      </w:pPr>
      <w:r>
        <w:rPr>
          <w:rFonts w:ascii="Times New Roman"/>
          <w:b w:val="false"/>
          <w:i w:val="false"/>
          <w:color w:val="000000"/>
          <w:sz w:val="28"/>
        </w:rPr>
        <w:t>
      3. Кедендік бақылау нысаны ретінде тауарларды есепке алу жүйесін тексеру мынадай жағдайларда:</w:t>
      </w:r>
    </w:p>
    <w:bookmarkEnd w:id="1661"/>
    <w:bookmarkStart w:name="z1663" w:id="1662"/>
    <w:p>
      <w:pPr>
        <w:spacing w:after="0"/>
        <w:ind w:left="0"/>
        <w:jc w:val="both"/>
      </w:pPr>
      <w:r>
        <w:rPr>
          <w:rFonts w:ascii="Times New Roman"/>
          <w:b w:val="false"/>
          <w:i w:val="false"/>
          <w:color w:val="000000"/>
          <w:sz w:val="28"/>
        </w:rPr>
        <w:t>
      1) осы Кодекске сәйкес арнайы оңайлатуларды қолданған кезде;</w:t>
      </w:r>
    </w:p>
    <w:bookmarkEnd w:id="1662"/>
    <w:bookmarkStart w:name="z1664" w:id="1663"/>
    <w:p>
      <w:pPr>
        <w:spacing w:after="0"/>
        <w:ind w:left="0"/>
        <w:jc w:val="both"/>
      </w:pPr>
      <w:r>
        <w:rPr>
          <w:rFonts w:ascii="Times New Roman"/>
          <w:b w:val="false"/>
          <w:i w:val="false"/>
          <w:color w:val="000000"/>
          <w:sz w:val="28"/>
        </w:rPr>
        <w:t>
      2) тауарларды шартты түрде шығарған кезде;</w:t>
      </w:r>
    </w:p>
    <w:bookmarkEnd w:id="1663"/>
    <w:bookmarkStart w:name="z1665" w:id="1664"/>
    <w:p>
      <w:pPr>
        <w:spacing w:after="0"/>
        <w:ind w:left="0"/>
        <w:jc w:val="both"/>
      </w:pPr>
      <w:r>
        <w:rPr>
          <w:rFonts w:ascii="Times New Roman"/>
          <w:b w:val="false"/>
          <w:i w:val="false"/>
          <w:color w:val="000000"/>
          <w:sz w:val="28"/>
        </w:rPr>
        <w:t>
      3) кеден ісі саласындағы қызметті жүзеге асыратын тұлғаларға қатысты;</w:t>
      </w:r>
    </w:p>
    <w:bookmarkEnd w:id="1664"/>
    <w:bookmarkStart w:name="z1666" w:id="1665"/>
    <w:p>
      <w:pPr>
        <w:spacing w:after="0"/>
        <w:ind w:left="0"/>
        <w:jc w:val="both"/>
      </w:pPr>
      <w:r>
        <w:rPr>
          <w:rFonts w:ascii="Times New Roman"/>
          <w:b w:val="false"/>
          <w:i w:val="false"/>
          <w:color w:val="000000"/>
          <w:sz w:val="28"/>
        </w:rPr>
        <w:t>
      4) осындай тауарлардың есебін жүргізуді көздейтін кедендік рәсімдермен орналастырылған тауарларға қатысты жүргізіледі.</w:t>
      </w:r>
    </w:p>
    <w:bookmarkEnd w:id="1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67" w:id="1666"/>
    <w:p>
      <w:pPr>
        <w:spacing w:after="0"/>
        <w:ind w:left="0"/>
        <w:jc w:val="left"/>
      </w:pPr>
      <w:r>
        <w:rPr>
          <w:rFonts w:ascii="Times New Roman"/>
          <w:b/>
          <w:i w:val="false"/>
          <w:color w:val="000000"/>
        </w:rPr>
        <w:t xml:space="preserve"> 211-бап. Кедендік тексеру </w:t>
      </w:r>
    </w:p>
    <w:bookmarkEnd w:id="1666"/>
    <w:bookmarkStart w:name="z1668" w:id="1667"/>
    <w:p>
      <w:pPr>
        <w:spacing w:after="0"/>
        <w:ind w:left="0"/>
        <w:jc w:val="both"/>
      </w:pPr>
      <w:r>
        <w:rPr>
          <w:rFonts w:ascii="Times New Roman"/>
          <w:b w:val="false"/>
          <w:i w:val="false"/>
          <w:color w:val="000000"/>
          <w:sz w:val="28"/>
        </w:rPr>
        <w:t>
      1. Кеден органдары кедендік тексеруді тұлғалардың Кеден одағының кеден заңнамасында және (немесе) Қазақстан Республикасының заңнамасында белгіленген талаптарды сақтауын тексеру мақсатында жүргізеді.</w:t>
      </w:r>
    </w:p>
    <w:bookmarkEnd w:id="1667"/>
    <w:bookmarkStart w:name="z1669" w:id="1668"/>
    <w:p>
      <w:pPr>
        <w:spacing w:after="0"/>
        <w:ind w:left="0"/>
        <w:jc w:val="both"/>
      </w:pPr>
      <w:r>
        <w:rPr>
          <w:rFonts w:ascii="Times New Roman"/>
          <w:b w:val="false"/>
          <w:i w:val="false"/>
          <w:color w:val="000000"/>
          <w:sz w:val="28"/>
        </w:rPr>
        <w:t>
      2. Кеден органы кедендік тексеруді Қазақстан Республикасының заңнамасына сәйкес құрылған және (немесе) тіркелген тексерілетін тұлғаларға қатысты жүргізеді.</w:t>
      </w:r>
    </w:p>
    <w:bookmarkEnd w:id="1668"/>
    <w:bookmarkStart w:name="z1670" w:id="1669"/>
    <w:p>
      <w:pPr>
        <w:spacing w:after="0"/>
        <w:ind w:left="0"/>
        <w:jc w:val="both"/>
      </w:pPr>
      <w:r>
        <w:rPr>
          <w:rFonts w:ascii="Times New Roman"/>
          <w:b w:val="false"/>
          <w:i w:val="false"/>
          <w:color w:val="000000"/>
          <w:sz w:val="28"/>
        </w:rPr>
        <w:t>
      Тексерілетін тұлғалар деп:</w:t>
      </w:r>
    </w:p>
    <w:bookmarkEnd w:id="1669"/>
    <w:bookmarkStart w:name="z1671" w:id="1670"/>
    <w:p>
      <w:pPr>
        <w:spacing w:after="0"/>
        <w:ind w:left="0"/>
        <w:jc w:val="both"/>
      </w:pPr>
      <w:r>
        <w:rPr>
          <w:rFonts w:ascii="Times New Roman"/>
          <w:b w:val="false"/>
          <w:i w:val="false"/>
          <w:color w:val="000000"/>
          <w:sz w:val="28"/>
        </w:rPr>
        <w:t>
      1) декларант;</w:t>
      </w:r>
    </w:p>
    <w:bookmarkEnd w:id="1670"/>
    <w:bookmarkStart w:name="z1672" w:id="1671"/>
    <w:p>
      <w:pPr>
        <w:spacing w:after="0"/>
        <w:ind w:left="0"/>
        <w:jc w:val="both"/>
      </w:pPr>
      <w:r>
        <w:rPr>
          <w:rFonts w:ascii="Times New Roman"/>
          <w:b w:val="false"/>
          <w:i w:val="false"/>
          <w:color w:val="000000"/>
          <w:sz w:val="28"/>
        </w:rPr>
        <w:t>
      2) кеден өкілі;</w:t>
      </w:r>
    </w:p>
    <w:bookmarkEnd w:id="1671"/>
    <w:bookmarkStart w:name="z1673" w:id="1672"/>
    <w:p>
      <w:pPr>
        <w:spacing w:after="0"/>
        <w:ind w:left="0"/>
        <w:jc w:val="both"/>
      </w:pPr>
      <w:r>
        <w:rPr>
          <w:rFonts w:ascii="Times New Roman"/>
          <w:b w:val="false"/>
          <w:i w:val="false"/>
          <w:color w:val="000000"/>
          <w:sz w:val="28"/>
        </w:rPr>
        <w:t>
      3) тасымалдаушы, оның ішінде кедендік тасымалдаушы;</w:t>
      </w:r>
    </w:p>
    <w:bookmarkEnd w:id="1672"/>
    <w:bookmarkStart w:name="z1674" w:id="1673"/>
    <w:p>
      <w:pPr>
        <w:spacing w:after="0"/>
        <w:ind w:left="0"/>
        <w:jc w:val="both"/>
      </w:pPr>
      <w:r>
        <w:rPr>
          <w:rFonts w:ascii="Times New Roman"/>
          <w:b w:val="false"/>
          <w:i w:val="false"/>
          <w:color w:val="000000"/>
          <w:sz w:val="28"/>
        </w:rPr>
        <w:t>
      4) тауарлар шығарылғаннан кейін оларға қатысты өкілеттіктері бар тұлға немесе оның өкілі;</w:t>
      </w:r>
    </w:p>
    <w:bookmarkEnd w:id="1673"/>
    <w:bookmarkStart w:name="z1675" w:id="1674"/>
    <w:p>
      <w:pPr>
        <w:spacing w:after="0"/>
        <w:ind w:left="0"/>
        <w:jc w:val="both"/>
      </w:pPr>
      <w:r>
        <w:rPr>
          <w:rFonts w:ascii="Times New Roman"/>
          <w:b w:val="false"/>
          <w:i w:val="false"/>
          <w:color w:val="000000"/>
          <w:sz w:val="28"/>
        </w:rPr>
        <w:t>
      5) тауарларды уақытша сақтауды жүзеге асыратын тұлға;</w:t>
      </w:r>
    </w:p>
    <w:bookmarkEnd w:id="1674"/>
    <w:bookmarkStart w:name="z1676" w:id="1675"/>
    <w:p>
      <w:pPr>
        <w:spacing w:after="0"/>
        <w:ind w:left="0"/>
        <w:jc w:val="both"/>
      </w:pPr>
      <w:r>
        <w:rPr>
          <w:rFonts w:ascii="Times New Roman"/>
          <w:b w:val="false"/>
          <w:i w:val="false"/>
          <w:color w:val="000000"/>
          <w:sz w:val="28"/>
        </w:rPr>
        <w:t>
      6) бажсыз сауда дүкендерінің, кеден қоймасының және өзге де қоймалардың иелері;</w:t>
      </w:r>
    </w:p>
    <w:bookmarkEnd w:id="1675"/>
    <w:bookmarkStart w:name="z1677" w:id="1676"/>
    <w:p>
      <w:pPr>
        <w:spacing w:after="0"/>
        <w:ind w:left="0"/>
        <w:jc w:val="both"/>
      </w:pPr>
      <w:r>
        <w:rPr>
          <w:rFonts w:ascii="Times New Roman"/>
          <w:b w:val="false"/>
          <w:i w:val="false"/>
          <w:color w:val="000000"/>
          <w:sz w:val="28"/>
        </w:rPr>
        <w:t>
      7) уәкілетті экономикалық оператор;</w:t>
      </w:r>
    </w:p>
    <w:bookmarkEnd w:id="1676"/>
    <w:bookmarkStart w:name="z1678" w:id="1677"/>
    <w:p>
      <w:pPr>
        <w:spacing w:after="0"/>
        <w:ind w:left="0"/>
        <w:jc w:val="both"/>
      </w:pPr>
      <w:r>
        <w:rPr>
          <w:rFonts w:ascii="Times New Roman"/>
          <w:b w:val="false"/>
          <w:i w:val="false"/>
          <w:color w:val="000000"/>
          <w:sz w:val="28"/>
        </w:rPr>
        <w:t>
      8) тиісті кедендік рәсімдермен орналастырылған тауарлармен жасалған мәмілелерге тікелей немесе жанама қатысқан өзге де тұлғалар;</w:t>
      </w:r>
    </w:p>
    <w:bookmarkEnd w:id="1677"/>
    <w:bookmarkStart w:name="z1679" w:id="1678"/>
    <w:p>
      <w:pPr>
        <w:spacing w:after="0"/>
        <w:ind w:left="0"/>
        <w:jc w:val="both"/>
      </w:pPr>
      <w:r>
        <w:rPr>
          <w:rFonts w:ascii="Times New Roman"/>
          <w:b w:val="false"/>
          <w:i w:val="false"/>
          <w:color w:val="000000"/>
          <w:sz w:val="28"/>
        </w:rPr>
        <w:t>
      9) иелігінде және (немесе) пайдалануында Кеден одағының кеден заңнамасында және осы Кодексте көзделген тәртіпті бұза отырып, оның ішінде кедендік шекара арқылы заңсыз өткізілген тауарлардың болуы (болғандығы) туралы оған қатысты ақпарат бар тұлға түсініледі.</w:t>
      </w:r>
    </w:p>
    <w:bookmarkEnd w:id="1678"/>
    <w:bookmarkStart w:name="z1680" w:id="1679"/>
    <w:p>
      <w:pPr>
        <w:spacing w:after="0"/>
        <w:ind w:left="0"/>
        <w:jc w:val="both"/>
      </w:pPr>
      <w:r>
        <w:rPr>
          <w:rFonts w:ascii="Times New Roman"/>
          <w:b w:val="false"/>
          <w:i w:val="false"/>
          <w:color w:val="000000"/>
          <w:sz w:val="28"/>
        </w:rPr>
        <w:t>
      3. Кеден органдары кедендік тексеру кезінде:</w:t>
      </w:r>
    </w:p>
    <w:bookmarkEnd w:id="1679"/>
    <w:bookmarkStart w:name="z1681" w:id="1680"/>
    <w:p>
      <w:pPr>
        <w:spacing w:after="0"/>
        <w:ind w:left="0"/>
        <w:jc w:val="both"/>
      </w:pPr>
      <w:r>
        <w:rPr>
          <w:rFonts w:ascii="Times New Roman"/>
          <w:b w:val="false"/>
          <w:i w:val="false"/>
          <w:color w:val="000000"/>
          <w:sz w:val="28"/>
        </w:rPr>
        <w:t>
      1) тауарлардың кедендік рәсіммен орналастырылу фактісін;</w:t>
      </w:r>
    </w:p>
    <w:bookmarkEnd w:id="1680"/>
    <w:bookmarkStart w:name="z1682" w:id="1681"/>
    <w:p>
      <w:pPr>
        <w:spacing w:after="0"/>
        <w:ind w:left="0"/>
        <w:jc w:val="both"/>
      </w:pPr>
      <w:r>
        <w:rPr>
          <w:rFonts w:ascii="Times New Roman"/>
          <w:b w:val="false"/>
          <w:i w:val="false"/>
          <w:color w:val="000000"/>
          <w:sz w:val="28"/>
        </w:rPr>
        <w:t>
      2) кедендік декларацияда және тауарларды кедендік декларациялау кезінде табыс етілген өзге де құжаттарда мәлімделген, тауарларды шығару туралы шешім қабылдауға әсер еткен мәліметтердің дұрыстығын;</w:t>
      </w:r>
    </w:p>
    <w:bookmarkEnd w:id="1681"/>
    <w:bookmarkStart w:name="z1683" w:id="1682"/>
    <w:p>
      <w:pPr>
        <w:spacing w:after="0"/>
        <w:ind w:left="0"/>
        <w:jc w:val="both"/>
      </w:pPr>
      <w:r>
        <w:rPr>
          <w:rFonts w:ascii="Times New Roman"/>
          <w:b w:val="false"/>
          <w:i w:val="false"/>
          <w:color w:val="000000"/>
          <w:sz w:val="28"/>
        </w:rPr>
        <w:t>
      3) шартты шығарылған тауарларды пайдалану және оларға билік ету бойынша шектеулердің сақталуын;</w:t>
      </w:r>
    </w:p>
    <w:bookmarkEnd w:id="1682"/>
    <w:bookmarkStart w:name="z1684" w:id="1683"/>
    <w:p>
      <w:pPr>
        <w:spacing w:after="0"/>
        <w:ind w:left="0"/>
        <w:jc w:val="both"/>
      </w:pPr>
      <w:r>
        <w:rPr>
          <w:rFonts w:ascii="Times New Roman"/>
          <w:b w:val="false"/>
          <w:i w:val="false"/>
          <w:color w:val="000000"/>
          <w:sz w:val="28"/>
        </w:rPr>
        <w:t>
      4) кеден ісі саласындағы қызметті жүзеге асыратын тұлғалардың Кеден одағыныңкеден заңнамасында және (немесе) Қазақстан Республикасының заңнамасында белгіленген талаптарды сақтауын;</w:t>
      </w:r>
    </w:p>
    <w:bookmarkEnd w:id="1683"/>
    <w:bookmarkStart w:name="z1685" w:id="1684"/>
    <w:p>
      <w:pPr>
        <w:spacing w:after="0"/>
        <w:ind w:left="0"/>
        <w:jc w:val="both"/>
      </w:pPr>
      <w:r>
        <w:rPr>
          <w:rFonts w:ascii="Times New Roman"/>
          <w:b w:val="false"/>
          <w:i w:val="false"/>
          <w:color w:val="000000"/>
          <w:sz w:val="28"/>
        </w:rPr>
        <w:t>
      5) тұлғалардың уәкілетті экономикалық оператор мәртебесін беру үшін қажетті талаптарға сәйкестігін;</w:t>
      </w:r>
    </w:p>
    <w:bookmarkEnd w:id="1684"/>
    <w:bookmarkStart w:name="z1686" w:id="1685"/>
    <w:p>
      <w:pPr>
        <w:spacing w:after="0"/>
        <w:ind w:left="0"/>
        <w:jc w:val="both"/>
      </w:pPr>
      <w:r>
        <w:rPr>
          <w:rFonts w:ascii="Times New Roman"/>
          <w:b w:val="false"/>
          <w:i w:val="false"/>
          <w:color w:val="000000"/>
          <w:sz w:val="28"/>
        </w:rPr>
        <w:t>
      6) кедендік рәсімдер шарттарының сақталуын;</w:t>
      </w:r>
    </w:p>
    <w:bookmarkEnd w:id="1685"/>
    <w:bookmarkStart w:name="z1687" w:id="1686"/>
    <w:p>
      <w:pPr>
        <w:spacing w:after="0"/>
        <w:ind w:left="0"/>
        <w:jc w:val="both"/>
      </w:pPr>
      <w:r>
        <w:rPr>
          <w:rFonts w:ascii="Times New Roman"/>
          <w:b w:val="false"/>
          <w:i w:val="false"/>
          <w:color w:val="000000"/>
          <w:sz w:val="28"/>
        </w:rPr>
        <w:t>
      7) осы Кодексте белгіленген мерзімдердің ішінде құжаттарды сақтау бойынша міндеттеменің орындалуын;</w:t>
      </w:r>
    </w:p>
    <w:bookmarkEnd w:id="1686"/>
    <w:bookmarkStart w:name="z3440" w:id="1687"/>
    <w:p>
      <w:pPr>
        <w:spacing w:after="0"/>
        <w:ind w:left="0"/>
        <w:jc w:val="both"/>
      </w:pPr>
      <w:r>
        <w:rPr>
          <w:rFonts w:ascii="Times New Roman"/>
          <w:b w:val="false"/>
          <w:i w:val="false"/>
          <w:color w:val="000000"/>
          <w:sz w:val="28"/>
        </w:rPr>
        <w:t xml:space="preserve">
      8) төлеушінің касса бойынша шығыс операцияларын тоқтата тұру туралы өкімнің талаптарын сақтауын; </w:t>
      </w:r>
    </w:p>
    <w:bookmarkEnd w:id="1687"/>
    <w:bookmarkStart w:name="z3441" w:id="1688"/>
    <w:p>
      <w:pPr>
        <w:spacing w:after="0"/>
        <w:ind w:left="0"/>
        <w:jc w:val="both"/>
      </w:pPr>
      <w:r>
        <w:rPr>
          <w:rFonts w:ascii="Times New Roman"/>
          <w:b w:val="false"/>
          <w:i w:val="false"/>
          <w:color w:val="000000"/>
          <w:sz w:val="28"/>
        </w:rPr>
        <w:t>
      9) төлеуші мен оның дебиторы арасындағы өзара есеп айырысуды тексереді.</w:t>
      </w:r>
    </w:p>
    <w:bookmarkEnd w:id="1688"/>
    <w:bookmarkStart w:name="z1688" w:id="1689"/>
    <w:p>
      <w:pPr>
        <w:spacing w:after="0"/>
        <w:ind w:left="0"/>
        <w:jc w:val="both"/>
      </w:pPr>
      <w:r>
        <w:rPr>
          <w:rFonts w:ascii="Times New Roman"/>
          <w:b w:val="false"/>
          <w:i w:val="false"/>
          <w:color w:val="000000"/>
          <w:sz w:val="28"/>
        </w:rPr>
        <w:t>
      4. Кедендік тексеру тауарларды кедендік рәсіммен орналастыру кезінде табыс етілген құжаттардағы мәліметтерді және кеден органында бар өзге де мәліметтерді бухгалтерлік есеп және есептілік деректерімен, шоттармен және Кеден одағының кеден заңнамасында және Қазақстан Республикасының заңнамасында белгіленген тәртіппен алынған басқа ақпаратпен салыстыру арқылы жүргізіледі.</w:t>
      </w:r>
    </w:p>
    <w:bookmarkEnd w:id="1689"/>
    <w:bookmarkStart w:name="z1689" w:id="1690"/>
    <w:p>
      <w:pPr>
        <w:spacing w:after="0"/>
        <w:ind w:left="0"/>
        <w:jc w:val="both"/>
      </w:pPr>
      <w:r>
        <w:rPr>
          <w:rFonts w:ascii="Times New Roman"/>
          <w:b w:val="false"/>
          <w:i w:val="false"/>
          <w:color w:val="000000"/>
          <w:sz w:val="28"/>
        </w:rPr>
        <w:t xml:space="preserve">
      5. Кедендік тексеру жүргізу кезінде осы Кодекстің </w:t>
      </w:r>
      <w:r>
        <w:rPr>
          <w:rFonts w:ascii="Times New Roman"/>
          <w:b w:val="false"/>
          <w:i w:val="false"/>
          <w:color w:val="000000"/>
          <w:sz w:val="28"/>
        </w:rPr>
        <w:t>199-бабында</w:t>
      </w:r>
      <w:r>
        <w:rPr>
          <w:rFonts w:ascii="Times New Roman"/>
          <w:b w:val="false"/>
          <w:i w:val="false"/>
          <w:color w:val="000000"/>
          <w:sz w:val="28"/>
        </w:rPr>
        <w:t xml:space="preserve"> белгіленген кедендік бақылаудың өзге де нысандары пайдаланылуы мүмкін.</w:t>
      </w:r>
    </w:p>
    <w:bookmarkEnd w:id="1690"/>
    <w:bookmarkStart w:name="z1690" w:id="1691"/>
    <w:p>
      <w:pPr>
        <w:spacing w:after="0"/>
        <w:ind w:left="0"/>
        <w:jc w:val="both"/>
      </w:pPr>
      <w:r>
        <w:rPr>
          <w:rFonts w:ascii="Times New Roman"/>
          <w:b w:val="false"/>
          <w:i w:val="false"/>
          <w:color w:val="000000"/>
          <w:sz w:val="28"/>
        </w:rPr>
        <w:t>
      6. Кедендік тексеруді жүргізу алдында тексеруге жататын мәселелердің тізбесі анықталатын дайындық жұмысы болуға тиіс, қажет болғанда оны жүргізу бағдарламасы әзірленеді.</w:t>
      </w:r>
    </w:p>
    <w:bookmarkEnd w:id="1691"/>
    <w:bookmarkStart w:name="z1691" w:id="1692"/>
    <w:p>
      <w:pPr>
        <w:spacing w:after="0"/>
        <w:ind w:left="0"/>
        <w:jc w:val="both"/>
      </w:pPr>
      <w:r>
        <w:rPr>
          <w:rFonts w:ascii="Times New Roman"/>
          <w:b w:val="false"/>
          <w:i w:val="false"/>
          <w:color w:val="000000"/>
          <w:sz w:val="28"/>
        </w:rPr>
        <w:t>
      7. Кедендік тексеру камералдық кедендік тексеру немесе көшпелі кедендік тексеру нысанында жүзеге асырылады.</w:t>
      </w:r>
    </w:p>
    <w:bookmarkEnd w:id="1692"/>
    <w:bookmarkStart w:name="z1692" w:id="1693"/>
    <w:p>
      <w:pPr>
        <w:spacing w:after="0"/>
        <w:ind w:left="0"/>
        <w:jc w:val="both"/>
      </w:pPr>
      <w:r>
        <w:rPr>
          <w:rFonts w:ascii="Times New Roman"/>
          <w:b w:val="false"/>
          <w:i w:val="false"/>
          <w:color w:val="000000"/>
          <w:sz w:val="28"/>
        </w:rPr>
        <w:t>
      8. Арнаулы білім мен дағдыларды талап ететін мәселелерді зерттеу және консультация алу үшін кеден органдары кедендік тексеруге Қазақстан Республикасының басқа да бақылаушы мемлекеттік органдарының лауазымды тұлғаларын тартуы мүмкін.</w:t>
      </w:r>
    </w:p>
    <w:bookmarkEnd w:id="1693"/>
    <w:p>
      <w:pPr>
        <w:spacing w:after="0"/>
        <w:ind w:left="0"/>
        <w:jc w:val="both"/>
      </w:pPr>
      <w:r>
        <w:rPr>
          <w:rFonts w:ascii="Times New Roman"/>
          <w:b w:val="false"/>
          <w:i w:val="false"/>
          <w:color w:val="000000"/>
          <w:sz w:val="28"/>
        </w:rPr>
        <w:t>
      Кедендік тексеруге қатысушы болып табылатын кедендік органның лауазымды тұлғасының жазбаша сауалы бойынша кедендік тексеруге тартылған лауазымды тұлға кедендік тексеру барысында пайдаланылатын қорытынды жасайды. Мұндай қорытындылардың көшірмелері кедендік тексеру актісіне қоса тіркеледі.</w:t>
      </w:r>
    </w:p>
    <w:bookmarkStart w:name="z1693" w:id="1694"/>
    <w:p>
      <w:pPr>
        <w:spacing w:after="0"/>
        <w:ind w:left="0"/>
        <w:jc w:val="both"/>
      </w:pPr>
      <w:r>
        <w:rPr>
          <w:rFonts w:ascii="Times New Roman"/>
          <w:b w:val="false"/>
          <w:i w:val="false"/>
          <w:color w:val="000000"/>
          <w:sz w:val="28"/>
        </w:rPr>
        <w:t>
      9. Кедендік тексеру барысында қылмыстық немесе әкімшілік құқық бұзушылық белгілері анықталған кезде, кеден органдары Қазақстан Республикасының заңнамасына сәйкес шаралар қолданады.</w:t>
      </w:r>
    </w:p>
    <w:bookmarkEnd w:id="1694"/>
    <w:bookmarkStart w:name="z1694" w:id="1695"/>
    <w:p>
      <w:pPr>
        <w:spacing w:after="0"/>
        <w:ind w:left="0"/>
        <w:jc w:val="both"/>
      </w:pPr>
      <w:r>
        <w:rPr>
          <w:rFonts w:ascii="Times New Roman"/>
          <w:b w:val="false"/>
          <w:i w:val="false"/>
          <w:color w:val="000000"/>
          <w:sz w:val="28"/>
        </w:rPr>
        <w:t>
      10. Кедендік тексеру жүргізу тәртібі осы Кодекстің 24-тарауында айқындалады.</w:t>
      </w:r>
    </w:p>
    <w:bookmarkEnd w:id="1695"/>
    <w:bookmarkStart w:name="z1695" w:id="1696"/>
    <w:p>
      <w:pPr>
        <w:spacing w:after="0"/>
        <w:ind w:left="0"/>
        <w:jc w:val="both"/>
      </w:pPr>
      <w:r>
        <w:rPr>
          <w:rFonts w:ascii="Times New Roman"/>
          <w:b w:val="false"/>
          <w:i w:val="false"/>
          <w:color w:val="000000"/>
          <w:sz w:val="28"/>
        </w:rPr>
        <w:t xml:space="preserve">
      11. Кедендік тексеру нәтижелері және кедендік тексеру нәтижелері бойынша шешімдер қабылдау тәртібі осы Кодекстің </w:t>
      </w:r>
      <w:r>
        <w:rPr>
          <w:rFonts w:ascii="Times New Roman"/>
          <w:b w:val="false"/>
          <w:i w:val="false"/>
          <w:color w:val="000000"/>
          <w:sz w:val="28"/>
        </w:rPr>
        <w:t>18</w:t>
      </w:r>
      <w:r>
        <w:rPr>
          <w:rFonts w:ascii="Times New Roman"/>
          <w:b w:val="false"/>
          <w:i w:val="false"/>
          <w:color w:val="000000"/>
          <w:sz w:val="28"/>
        </w:rPr>
        <w:t xml:space="preserve"> және</w:t>
      </w:r>
      <w:r>
        <w:rPr>
          <w:rFonts w:ascii="Times New Roman"/>
          <w:b w:val="false"/>
          <w:i w:val="false"/>
          <w:color w:val="000000"/>
          <w:sz w:val="28"/>
        </w:rPr>
        <w:t xml:space="preserve"> 24-тарауларында</w:t>
      </w:r>
      <w:r>
        <w:rPr>
          <w:rFonts w:ascii="Times New Roman"/>
          <w:b w:val="false"/>
          <w:i w:val="false"/>
          <w:color w:val="000000"/>
          <w:sz w:val="28"/>
        </w:rPr>
        <w:t xml:space="preserve"> айқындалады.</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696" w:id="1697"/>
    <w:p>
      <w:pPr>
        <w:spacing w:after="0"/>
        <w:ind w:left="0"/>
        <w:jc w:val="left"/>
      </w:pPr>
      <w:r>
        <w:rPr>
          <w:rFonts w:ascii="Times New Roman"/>
          <w:b/>
          <w:i w:val="false"/>
          <w:color w:val="000000"/>
        </w:rPr>
        <w:t xml:space="preserve"> 22-тарау. КЕДЕН ОРГАНДАРЫНЫҢ ӨЗАРА ӘКІМШІЛІК КӨМЕГІ</w:t>
      </w:r>
    </w:p>
    <w:bookmarkEnd w:id="1697"/>
    <w:bookmarkStart w:name="z1697" w:id="1698"/>
    <w:p>
      <w:pPr>
        <w:spacing w:after="0"/>
        <w:ind w:left="0"/>
        <w:jc w:val="left"/>
      </w:pPr>
      <w:r>
        <w:rPr>
          <w:rFonts w:ascii="Times New Roman"/>
          <w:b/>
          <w:i w:val="false"/>
          <w:color w:val="000000"/>
        </w:rPr>
        <w:t xml:space="preserve"> 212-бап. Өзара әкімшілік көмек</w:t>
      </w:r>
    </w:p>
    <w:bookmarkEnd w:id="1698"/>
    <w:bookmarkStart w:name="z1698" w:id="1699"/>
    <w:p>
      <w:pPr>
        <w:spacing w:after="0"/>
        <w:ind w:left="0"/>
        <w:jc w:val="both"/>
      </w:pPr>
      <w:r>
        <w:rPr>
          <w:rFonts w:ascii="Times New Roman"/>
          <w:b w:val="false"/>
          <w:i w:val="false"/>
          <w:color w:val="000000"/>
          <w:sz w:val="28"/>
        </w:rPr>
        <w:t>
      1. Осы тараудың мақсаттары үшін өзара әкімшілік көмек деп Кеден одағының кеден заңнамасының сақталуын қамтамасыз ету және Кеден одағының кеден заңнамасын бұзушылықтардың алдын алу, жолын кесу, оларды тергеу мақсатында кеден органының Кеден одағына мүше басқа мемлекет кеден органының тапсырмасы бойынша немесе онымен бірлесіп жасаған әрекеттері түсініледі.</w:t>
      </w:r>
    </w:p>
    <w:bookmarkEnd w:id="1699"/>
    <w:bookmarkStart w:name="z1699" w:id="1700"/>
    <w:p>
      <w:pPr>
        <w:spacing w:after="0"/>
        <w:ind w:left="0"/>
        <w:jc w:val="both"/>
      </w:pPr>
      <w:r>
        <w:rPr>
          <w:rFonts w:ascii="Times New Roman"/>
          <w:b w:val="false"/>
          <w:i w:val="false"/>
          <w:color w:val="000000"/>
          <w:sz w:val="28"/>
        </w:rPr>
        <w:t>
      2. Өзара әкімшілік көмек:</w:t>
      </w:r>
    </w:p>
    <w:bookmarkEnd w:id="1700"/>
    <w:bookmarkStart w:name="z1700" w:id="1701"/>
    <w:p>
      <w:pPr>
        <w:spacing w:after="0"/>
        <w:ind w:left="0"/>
        <w:jc w:val="both"/>
      </w:pPr>
      <w:r>
        <w:rPr>
          <w:rFonts w:ascii="Times New Roman"/>
          <w:b w:val="false"/>
          <w:i w:val="false"/>
          <w:color w:val="000000"/>
          <w:sz w:val="28"/>
        </w:rPr>
        <w:t>
      1) кеден органдарының кеден органына мүше мемлекеттер кеден органдарымен ақпарат алмасуын;</w:t>
      </w:r>
    </w:p>
    <w:bookmarkEnd w:id="1701"/>
    <w:bookmarkStart w:name="z1701" w:id="1702"/>
    <w:p>
      <w:pPr>
        <w:spacing w:after="0"/>
        <w:ind w:left="0"/>
        <w:jc w:val="both"/>
      </w:pPr>
      <w:r>
        <w:rPr>
          <w:rFonts w:ascii="Times New Roman"/>
          <w:b w:val="false"/>
          <w:i w:val="false"/>
          <w:color w:val="000000"/>
          <w:sz w:val="28"/>
        </w:rPr>
        <w:t>
      2) кеден органдары қабылдаған шешімдерді өзара тануды;</w:t>
      </w:r>
    </w:p>
    <w:bookmarkEnd w:id="1702"/>
    <w:bookmarkStart w:name="z1702" w:id="1703"/>
    <w:p>
      <w:pPr>
        <w:spacing w:after="0"/>
        <w:ind w:left="0"/>
        <w:jc w:val="both"/>
      </w:pPr>
      <w:r>
        <w:rPr>
          <w:rFonts w:ascii="Times New Roman"/>
          <w:b w:val="false"/>
          <w:i w:val="false"/>
          <w:color w:val="000000"/>
          <w:sz w:val="28"/>
        </w:rPr>
        <w:t>
      3) Кеден одағына мүше мемлекеттердің бірінің кеден органының Кеден одағынамүше басқа мемлекеттің кеден органының тапсырмасы бойынша осы Кодексте белгіленген кедендік бақылаудың жекелеген нысандарын жүргізуін қамтиды.</w:t>
      </w:r>
    </w:p>
    <w:bookmarkEnd w:id="1703"/>
    <w:p>
      <w:pPr>
        <w:spacing w:after="0"/>
        <w:ind w:left="0"/>
        <w:jc w:val="both"/>
      </w:pPr>
      <w:r>
        <w:rPr>
          <w:rFonts w:ascii="Times New Roman"/>
          <w:b w:val="false"/>
          <w:i w:val="false"/>
          <w:color w:val="000000"/>
          <w:sz w:val="28"/>
        </w:rPr>
        <w:t>
      Өзара әкімшілік көмек Кеден одағына мүше мемлекеттердің халықаралық шарттарына сәйкес кеден органдарының өзара іс-қимыл жасауының өзге де түрлерін қамтуы мүмкін.</w:t>
      </w:r>
    </w:p>
    <w:bookmarkStart w:name="z1703" w:id="1704"/>
    <w:p>
      <w:pPr>
        <w:spacing w:after="0"/>
        <w:ind w:left="0"/>
        <w:jc w:val="left"/>
      </w:pPr>
      <w:r>
        <w:rPr>
          <w:rFonts w:ascii="Times New Roman"/>
          <w:b/>
          <w:i w:val="false"/>
          <w:color w:val="000000"/>
        </w:rPr>
        <w:t xml:space="preserve"> 213-бап. Кеден органдары арасындағы ақпарат алмасу</w:t>
      </w:r>
    </w:p>
    <w:bookmarkEnd w:id="1704"/>
    <w:bookmarkStart w:name="z1704" w:id="1705"/>
    <w:p>
      <w:pPr>
        <w:spacing w:after="0"/>
        <w:ind w:left="0"/>
        <w:jc w:val="both"/>
      </w:pPr>
      <w:r>
        <w:rPr>
          <w:rFonts w:ascii="Times New Roman"/>
          <w:b w:val="false"/>
          <w:i w:val="false"/>
          <w:color w:val="000000"/>
          <w:sz w:val="28"/>
        </w:rPr>
        <w:t>
      Кеден органдарының Кеден одағына мүше мемлекеттер кеден органдарымен ақпарат алмасуы Кеден одағына мүше мемлекеттердің халықаралық шарттарына сәйкес, оның ішінде ақпараттық жүйелерді және ақпараттық-коммуникациялық технологиялардыпайдалана отырып жүргізіледі.</w:t>
      </w:r>
    </w:p>
    <w:bookmarkEnd w:id="1705"/>
    <w:bookmarkStart w:name="z1705" w:id="1706"/>
    <w:p>
      <w:pPr>
        <w:spacing w:after="0"/>
        <w:ind w:left="0"/>
        <w:jc w:val="left"/>
      </w:pPr>
      <w:r>
        <w:rPr>
          <w:rFonts w:ascii="Times New Roman"/>
          <w:b/>
          <w:i w:val="false"/>
          <w:color w:val="000000"/>
        </w:rPr>
        <w:t xml:space="preserve"> 214-бап. Кеден органдары қабылдаған шешімдерді өзара тану</w:t>
      </w:r>
    </w:p>
    <w:bookmarkEnd w:id="1706"/>
    <w:bookmarkStart w:name="z1706" w:id="1707"/>
    <w:p>
      <w:pPr>
        <w:spacing w:after="0"/>
        <w:ind w:left="0"/>
        <w:jc w:val="both"/>
      </w:pPr>
      <w:r>
        <w:rPr>
          <w:rFonts w:ascii="Times New Roman"/>
          <w:b w:val="false"/>
          <w:i w:val="false"/>
          <w:color w:val="000000"/>
          <w:sz w:val="28"/>
        </w:rPr>
        <w:t>
      Кеден одағының кедендік аумағына әкелінетін не одан тыс жерлерге әкетілетін, кедендік бақылаудағы, кедендік транзит кедендік рәсіміне сәйкес Кеден одағының кедендік аумағы бойынша тасымалданатын, уақытша сақталатын тауарларға қатысты кедендік операцияларды жасау кезінде, сондай-ақ кедендік бақылауды жүргізу кезінде кеден органдары қабылдаған шешімдерді Кеден одағына мүше мемлекеттердің кеден органдары өзара таниды және Кеден одағының кеден заңнамасымен белгіленген жағдайларда Кеден одағының кедендік аумағында оның тең заңды күші болады.</w:t>
      </w:r>
    </w:p>
    <w:bookmarkEnd w:id="1707"/>
    <w:bookmarkStart w:name="z1707" w:id="1708"/>
    <w:p>
      <w:pPr>
        <w:spacing w:after="0"/>
        <w:ind w:left="0"/>
        <w:jc w:val="left"/>
      </w:pPr>
      <w:r>
        <w:rPr>
          <w:rFonts w:ascii="Times New Roman"/>
          <w:b/>
          <w:i w:val="false"/>
          <w:color w:val="000000"/>
        </w:rPr>
        <w:t xml:space="preserve"> 215-бап. Кеден одағына мүше мемлекеттердің бірінің кеден органының тапсырмасы бойынша кедендік бақылаудың жекелеген нысандарын жүргізуі</w:t>
      </w:r>
    </w:p>
    <w:bookmarkEnd w:id="1708"/>
    <w:bookmarkStart w:name="z1708" w:id="1709"/>
    <w:p>
      <w:pPr>
        <w:spacing w:after="0"/>
        <w:ind w:left="0"/>
        <w:jc w:val="both"/>
      </w:pPr>
      <w:r>
        <w:rPr>
          <w:rFonts w:ascii="Times New Roman"/>
          <w:b w:val="false"/>
          <w:i w:val="false"/>
          <w:color w:val="000000"/>
          <w:sz w:val="28"/>
        </w:rPr>
        <w:t>
      Кеден одағы кеден заңнамасының сақталуын қамтамасыз ету, сондай-ақ Кеден одағының кеден заңнамасын бұзушылықтардың алдын алу және жолын кесу мақсатында Кеден одағына мүше мемлекеттердің бірінің кеден органы кедендік бақылаудың жекелеген нысандарын жүргізуді кеден органына тапсыруға құқылы.</w:t>
      </w:r>
    </w:p>
    <w:bookmarkEnd w:id="1709"/>
    <w:p>
      <w:pPr>
        <w:spacing w:after="0"/>
        <w:ind w:left="0"/>
        <w:jc w:val="both"/>
      </w:pPr>
      <w:r>
        <w:rPr>
          <w:rFonts w:ascii="Times New Roman"/>
          <w:b w:val="false"/>
          <w:i w:val="false"/>
          <w:color w:val="000000"/>
          <w:sz w:val="28"/>
        </w:rPr>
        <w:t>
      Кедендік бақылаудың жекелеген нысандарын жүргізу туралы тапсырманы жіберу және орындау негіздемелері, нысаны, тәртібі Қазақстан Республикасының халықаралық шарттарында айқындалады.</w:t>
      </w:r>
    </w:p>
    <w:bookmarkStart w:name="z1709" w:id="1710"/>
    <w:p>
      <w:pPr>
        <w:spacing w:after="0"/>
        <w:ind w:left="0"/>
        <w:jc w:val="left"/>
      </w:pPr>
      <w:r>
        <w:rPr>
          <w:rFonts w:ascii="Times New Roman"/>
          <w:b/>
          <w:i w:val="false"/>
          <w:color w:val="000000"/>
        </w:rPr>
        <w:t xml:space="preserve"> 23-тарау. ТӘУЕКЕЛДЕРДІ БАСҚАРУ ЖҮЙЕСІ</w:t>
      </w:r>
    </w:p>
    <w:bookmarkEnd w:id="1710"/>
    <w:bookmarkStart w:name="z1710" w:id="1711"/>
    <w:p>
      <w:pPr>
        <w:spacing w:after="0"/>
        <w:ind w:left="0"/>
        <w:jc w:val="left"/>
      </w:pPr>
      <w:r>
        <w:rPr>
          <w:rFonts w:ascii="Times New Roman"/>
          <w:b/>
          <w:i w:val="false"/>
          <w:color w:val="000000"/>
        </w:rPr>
        <w:t xml:space="preserve"> 216-бап. Тәуекелдерді басқару жүйесінің жалпы ұғымдары және қолданылу мақсаттары</w:t>
      </w:r>
    </w:p>
    <w:bookmarkEnd w:id="1711"/>
    <w:bookmarkStart w:name="z1711" w:id="1712"/>
    <w:p>
      <w:pPr>
        <w:spacing w:after="0"/>
        <w:ind w:left="0"/>
        <w:jc w:val="both"/>
      </w:pPr>
      <w:r>
        <w:rPr>
          <w:rFonts w:ascii="Times New Roman"/>
          <w:b w:val="false"/>
          <w:i w:val="false"/>
          <w:color w:val="000000"/>
          <w:sz w:val="28"/>
        </w:rPr>
        <w:t>
      1. Кеден органдары тауарларды, халықаралық тасымалдаудың көлік құралдарын, кедендік бақылауға жататын құжаттар мен тұлғаларды, осындай тауарларға, халықаралық тасымалдаудың көлік құралдарына, құжаттар мен тұлғаларға қолданылатын кедендік бақылау нысандарын және кедендік бақылау жүргізу дәрежесін айқындау үшін тәуекелдерді басқару жүйесін қолданады.</w:t>
      </w:r>
    </w:p>
    <w:bookmarkEnd w:id="1712"/>
    <w:p>
      <w:pPr>
        <w:spacing w:after="0"/>
        <w:ind w:left="0"/>
        <w:jc w:val="both"/>
      </w:pPr>
      <w:r>
        <w:rPr>
          <w:rFonts w:ascii="Times New Roman"/>
          <w:b w:val="false"/>
          <w:i w:val="false"/>
          <w:color w:val="000000"/>
          <w:sz w:val="28"/>
        </w:rPr>
        <w:t>
      Қазақстан Республикасының кеден органдарында тәуекелдерді басқару жүйесін қолдану тәртібін кеден ісі саласындағы уәкілетті орган айқындайды.</w:t>
      </w:r>
    </w:p>
    <w:bookmarkStart w:name="z1712" w:id="1713"/>
    <w:p>
      <w:pPr>
        <w:spacing w:after="0"/>
        <w:ind w:left="0"/>
        <w:jc w:val="both"/>
      </w:pPr>
      <w:r>
        <w:rPr>
          <w:rFonts w:ascii="Times New Roman"/>
          <w:b w:val="false"/>
          <w:i w:val="false"/>
          <w:color w:val="000000"/>
          <w:sz w:val="28"/>
        </w:rPr>
        <w:t>
      2. Тәуекелдерді басқару жүйесін қолдану мақсаттары:</w:t>
      </w:r>
    </w:p>
    <w:bookmarkEnd w:id="1713"/>
    <w:bookmarkStart w:name="z1713" w:id="1714"/>
    <w:p>
      <w:pPr>
        <w:spacing w:after="0"/>
        <w:ind w:left="0"/>
        <w:jc w:val="both"/>
      </w:pPr>
      <w:r>
        <w:rPr>
          <w:rFonts w:ascii="Times New Roman"/>
          <w:b w:val="false"/>
          <w:i w:val="false"/>
          <w:color w:val="000000"/>
          <w:sz w:val="28"/>
        </w:rPr>
        <w:t>
      1) кеден органдарының құзыреті шегінде ұлттық (мемлекеттік) қауіпсіздікті, адам өмірі мен денсаулығын қорғау, қоршаған ортаны қорғау жөніндегі шараларды қамтамасыз ету;</w:t>
      </w:r>
    </w:p>
    <w:bookmarkEnd w:id="1714"/>
    <w:bookmarkStart w:name="z1714" w:id="1715"/>
    <w:p>
      <w:pPr>
        <w:spacing w:after="0"/>
        <w:ind w:left="0"/>
        <w:jc w:val="both"/>
      </w:pPr>
      <w:r>
        <w:rPr>
          <w:rFonts w:ascii="Times New Roman"/>
          <w:b w:val="false"/>
          <w:i w:val="false"/>
          <w:color w:val="000000"/>
          <w:sz w:val="28"/>
        </w:rPr>
        <w:t>
      2) назарды жоғары тәуекел салаларына шоғырландыру және иелікте бар ресурстарды неғұрлым тиімді пайдалануды қамтамасыз ету;</w:t>
      </w:r>
    </w:p>
    <w:bookmarkEnd w:id="1715"/>
    <w:bookmarkStart w:name="z1715" w:id="1716"/>
    <w:p>
      <w:pPr>
        <w:spacing w:after="0"/>
        <w:ind w:left="0"/>
        <w:jc w:val="both"/>
      </w:pPr>
      <w:r>
        <w:rPr>
          <w:rFonts w:ascii="Times New Roman"/>
          <w:b w:val="false"/>
          <w:i w:val="false"/>
          <w:color w:val="000000"/>
          <w:sz w:val="28"/>
        </w:rPr>
        <w:t>
      3) Кеден одағының кеден заңнамасын және Қазақстан Республикасының заңнамасын бұзушылықтарды анықтау, болжау және оларды болғызбау;</w:t>
      </w:r>
    </w:p>
    <w:bookmarkEnd w:id="1716"/>
    <w:bookmarkStart w:name="z1716" w:id="1717"/>
    <w:p>
      <w:pPr>
        <w:spacing w:after="0"/>
        <w:ind w:left="0"/>
        <w:jc w:val="both"/>
      </w:pPr>
      <w:r>
        <w:rPr>
          <w:rFonts w:ascii="Times New Roman"/>
          <w:b w:val="false"/>
          <w:i w:val="false"/>
          <w:color w:val="000000"/>
          <w:sz w:val="28"/>
        </w:rPr>
        <w:t>
      4) декларанттарға және кеден ісі саласындағы қызметті жүзеге асыратын, Қазақстан Республикасының кеден заңнамасын сақтайтын тұлғаларға тауарларды Кеден одағының кедендік шекарасы арқылы өткізу үшін қолайлы жағдайлар жасау;</w:t>
      </w:r>
    </w:p>
    <w:bookmarkEnd w:id="1717"/>
    <w:bookmarkStart w:name="z1717" w:id="1718"/>
    <w:p>
      <w:pPr>
        <w:spacing w:after="0"/>
        <w:ind w:left="0"/>
        <w:jc w:val="both"/>
      </w:pPr>
      <w:r>
        <w:rPr>
          <w:rFonts w:ascii="Times New Roman"/>
          <w:b w:val="false"/>
          <w:i w:val="false"/>
          <w:color w:val="000000"/>
          <w:sz w:val="28"/>
        </w:rPr>
        <w:t>
      5) тауарларды Кеден одағының кедендік шекарасы арқылы өткізу кезінде кедендік операциялар жүргізуді жеделдету болып табылады.</w:t>
      </w:r>
    </w:p>
    <w:bookmarkEnd w:id="1718"/>
    <w:bookmarkStart w:name="z1718" w:id="1719"/>
    <w:p>
      <w:pPr>
        <w:spacing w:after="0"/>
        <w:ind w:left="0"/>
        <w:jc w:val="both"/>
      </w:pPr>
      <w:r>
        <w:rPr>
          <w:rFonts w:ascii="Times New Roman"/>
          <w:b w:val="false"/>
          <w:i w:val="false"/>
          <w:color w:val="000000"/>
          <w:sz w:val="28"/>
        </w:rPr>
        <w:t>
      3. Кеден органдары тәуекелдерді азайту бойынша қолданылатын шаралар туралы ақпаратпен, сондай-ақ кедендік бақылау жүргізудің тиімділігін арттыруға ықпал ететін өзге де ақпаратпен өзара алмасуды Қазақстан Республикасының халықаралық шартында белгіленген тәртіппен жүзеге асырады.</w:t>
      </w:r>
    </w:p>
    <w:bookmarkEnd w:id="1719"/>
    <w:bookmarkStart w:name="z1719" w:id="1720"/>
    <w:p>
      <w:pPr>
        <w:spacing w:after="0"/>
        <w:ind w:left="0"/>
        <w:jc w:val="both"/>
      </w:pPr>
      <w:r>
        <w:rPr>
          <w:rFonts w:ascii="Times New Roman"/>
          <w:b w:val="false"/>
          <w:i w:val="false"/>
          <w:color w:val="000000"/>
          <w:sz w:val="28"/>
        </w:rPr>
        <w:t>
      4. Комиссия тәуекелдерге қатысты кеден органдары міндетті түрде оларды азайту бойынша шаралар әзірлейтін және қолданатын тәуекелдердің саласын айқындай алады.</w:t>
      </w:r>
    </w:p>
    <w:bookmarkEnd w:id="1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20" w:id="1721"/>
    <w:p>
      <w:pPr>
        <w:spacing w:after="0"/>
        <w:ind w:left="0"/>
        <w:jc w:val="left"/>
      </w:pPr>
      <w:r>
        <w:rPr>
          <w:rFonts w:ascii="Times New Roman"/>
          <w:b/>
          <w:i w:val="false"/>
          <w:color w:val="000000"/>
        </w:rPr>
        <w:t xml:space="preserve"> 217-бап. Тәуекелдерді басқару жүйесін қолдану кезінде пайдаланылатын негізгі ұғымдар</w:t>
      </w:r>
    </w:p>
    <w:bookmarkEnd w:id="1721"/>
    <w:bookmarkStart w:name="z1721" w:id="1722"/>
    <w:p>
      <w:pPr>
        <w:spacing w:after="0"/>
        <w:ind w:left="0"/>
        <w:jc w:val="both"/>
      </w:pPr>
      <w:r>
        <w:rPr>
          <w:rFonts w:ascii="Times New Roman"/>
          <w:b w:val="false"/>
          <w:i w:val="false"/>
          <w:color w:val="000000"/>
          <w:sz w:val="28"/>
        </w:rPr>
        <w:t>
      Осы тараудың мақсаттары үшін мынадай негізгі ұғымдар пайдаланылады:</w:t>
      </w:r>
    </w:p>
    <w:bookmarkEnd w:id="1722"/>
    <w:bookmarkStart w:name="z1722" w:id="1723"/>
    <w:p>
      <w:pPr>
        <w:spacing w:after="0"/>
        <w:ind w:left="0"/>
        <w:jc w:val="both"/>
      </w:pPr>
      <w:r>
        <w:rPr>
          <w:rFonts w:ascii="Times New Roman"/>
          <w:b w:val="false"/>
          <w:i w:val="false"/>
          <w:color w:val="000000"/>
          <w:sz w:val="28"/>
        </w:rPr>
        <w:t>
      1) анықталған тәуекел – кеден ісі саласындағы құқық бұзушылық жасалған және кеден органдарында мұндай құқық бұзушылық туралы ақпарат бар белгілі тәуекел;</w:t>
      </w:r>
    </w:p>
    <w:bookmarkEnd w:id="1723"/>
    <w:bookmarkStart w:name="z1723" w:id="1724"/>
    <w:p>
      <w:pPr>
        <w:spacing w:after="0"/>
        <w:ind w:left="0"/>
        <w:jc w:val="both"/>
      </w:pPr>
      <w:r>
        <w:rPr>
          <w:rFonts w:ascii="Times New Roman"/>
          <w:b w:val="false"/>
          <w:i w:val="false"/>
          <w:color w:val="000000"/>
          <w:sz w:val="28"/>
        </w:rPr>
        <w:t>
      2) жасырын тауарлар – тәуекел тауарларының орнына декларациялануы мүмкіндігі жеткілікті дәрежедегі тауарлар;</w:t>
      </w:r>
    </w:p>
    <w:bookmarkEnd w:id="1724"/>
    <w:bookmarkStart w:name="z1724" w:id="1725"/>
    <w:p>
      <w:pPr>
        <w:spacing w:after="0"/>
        <w:ind w:left="0"/>
        <w:jc w:val="both"/>
      </w:pPr>
      <w:r>
        <w:rPr>
          <w:rFonts w:ascii="Times New Roman"/>
          <w:b w:val="false"/>
          <w:i w:val="false"/>
          <w:color w:val="000000"/>
          <w:sz w:val="28"/>
        </w:rPr>
        <w:t>
      3) кездейсоқ іріктеу әдісі – белгісіз тәуекелді анықтау мақсатында кедендік бақылау объектілерін белгіленген кезеңділікпен еркін іріктеу;</w:t>
      </w:r>
    </w:p>
    <w:bookmarkEnd w:id="1725"/>
    <w:bookmarkStart w:name="z1725" w:id="1726"/>
    <w:p>
      <w:pPr>
        <w:spacing w:after="0"/>
        <w:ind w:left="0"/>
        <w:jc w:val="both"/>
      </w:pPr>
      <w:r>
        <w:rPr>
          <w:rFonts w:ascii="Times New Roman"/>
          <w:b w:val="false"/>
          <w:i w:val="false"/>
          <w:color w:val="000000"/>
          <w:sz w:val="28"/>
        </w:rPr>
        <w:t>
      4) тәуекел – Қазақстан Республикасының кеден заңнамасын сақтамау ықтималдығының дәрежесі;</w:t>
      </w:r>
    </w:p>
    <w:bookmarkEnd w:id="1726"/>
    <w:bookmarkStart w:name="z1726" w:id="1727"/>
    <w:p>
      <w:pPr>
        <w:spacing w:after="0"/>
        <w:ind w:left="0"/>
        <w:jc w:val="both"/>
      </w:pPr>
      <w:r>
        <w:rPr>
          <w:rFonts w:ascii="Times New Roman"/>
          <w:b w:val="false"/>
          <w:i w:val="false"/>
          <w:color w:val="000000"/>
          <w:sz w:val="28"/>
        </w:rPr>
        <w:t>
      5) тәуекел бейіні – тәуекел саласы, тәуекел индикаторлары туралы мәліметтердің жиынтығы, сондай-ақ тәуекелдердің алдын алу немесе оларды азайту жөнінде қажетті шаралар қолдану туралы нұсқаулар.</w:t>
      </w:r>
    </w:p>
    <w:bookmarkEnd w:id="1727"/>
    <w:p>
      <w:pPr>
        <w:spacing w:after="0"/>
        <w:ind w:left="0"/>
        <w:jc w:val="both"/>
      </w:pPr>
      <w:r>
        <w:rPr>
          <w:rFonts w:ascii="Times New Roman"/>
          <w:b w:val="false"/>
          <w:i w:val="false"/>
          <w:color w:val="000000"/>
          <w:sz w:val="28"/>
        </w:rPr>
        <w:t>
      Қолданылу өңіріне қарай тәуекел бейіндері екі түрлі болуы мүмкін: республикалық (қолданылу өңірі – Қазақстан Республикасының аумағы), өңірлік (қолданылу өңірі – кеден ісі саласындағы уәкілетті органның бір немесе бірнеше аумақтық бөлімшесінің қызмет аймағы);</w:t>
      </w:r>
    </w:p>
    <w:bookmarkStart w:name="z1727" w:id="1728"/>
    <w:p>
      <w:pPr>
        <w:spacing w:after="0"/>
        <w:ind w:left="0"/>
        <w:jc w:val="both"/>
      </w:pPr>
      <w:r>
        <w:rPr>
          <w:rFonts w:ascii="Times New Roman"/>
          <w:b w:val="false"/>
          <w:i w:val="false"/>
          <w:color w:val="000000"/>
          <w:sz w:val="28"/>
        </w:rPr>
        <w:t>
      6) тәуекел деңгейі – тәуекелдің туындау мүмкіндігінің және мүмкін болатын тәуекел салдарларының дәрежесі;</w:t>
      </w:r>
    </w:p>
    <w:bookmarkEnd w:id="1728"/>
    <w:bookmarkStart w:name="z1728" w:id="1729"/>
    <w:p>
      <w:pPr>
        <w:spacing w:after="0"/>
        <w:ind w:left="0"/>
        <w:jc w:val="both"/>
      </w:pPr>
      <w:r>
        <w:rPr>
          <w:rFonts w:ascii="Times New Roman"/>
          <w:b w:val="false"/>
          <w:i w:val="false"/>
          <w:color w:val="000000"/>
          <w:sz w:val="28"/>
        </w:rPr>
        <w:t>
      7) тәуекелдердің индикаторлары – бақылау объектісін таңдауды жүзеге асыруға мүмкіндік беретін, кеден органдары алдын ала белгілеген өлшемдері бар тәуекел көрсеткіштері;</w:t>
      </w:r>
    </w:p>
    <w:bookmarkEnd w:id="1729"/>
    <w:bookmarkStart w:name="z1729" w:id="1730"/>
    <w:p>
      <w:pPr>
        <w:spacing w:after="0"/>
        <w:ind w:left="0"/>
        <w:jc w:val="both"/>
      </w:pPr>
      <w:r>
        <w:rPr>
          <w:rFonts w:ascii="Times New Roman"/>
          <w:b w:val="false"/>
          <w:i w:val="false"/>
          <w:color w:val="000000"/>
          <w:sz w:val="28"/>
        </w:rPr>
        <w:t>
      8) тәуекелді бағалау – тәуекел деңгейін бағалау және кеден органдары алдын ала анықтаған көрсеткіштермен салыстыру арқылы тәуекелді басқару басымдықтарын жүйелі анықтау;</w:t>
      </w:r>
    </w:p>
    <w:bookmarkEnd w:id="1730"/>
    <w:bookmarkStart w:name="z1730" w:id="1731"/>
    <w:p>
      <w:pPr>
        <w:spacing w:after="0"/>
        <w:ind w:left="0"/>
        <w:jc w:val="both"/>
      </w:pPr>
      <w:r>
        <w:rPr>
          <w:rFonts w:ascii="Times New Roman"/>
          <w:b w:val="false"/>
          <w:i w:val="false"/>
          <w:color w:val="000000"/>
          <w:sz w:val="28"/>
        </w:rPr>
        <w:t>
      9) тәуекелді басқару – тәуекелдердің алдын алу және оларды азайту бойынша шараларды әзірлеу және практикалық іске асыру, оларды іске асыру тиімділігін бағалау, сондай-ақ кедендік рәсімдердің жүргізілуін бақылау бойынша, кеден органдарында бар ақпаратты үздіксіз жаңартуды, талдауды және түзетуді көздейтін жүйелі жұмыс;</w:t>
      </w:r>
    </w:p>
    <w:bookmarkEnd w:id="1731"/>
    <w:bookmarkStart w:name="z1731" w:id="1732"/>
    <w:p>
      <w:pPr>
        <w:spacing w:after="0"/>
        <w:ind w:left="0"/>
        <w:jc w:val="both"/>
      </w:pPr>
      <w:r>
        <w:rPr>
          <w:rFonts w:ascii="Times New Roman"/>
          <w:b w:val="false"/>
          <w:i w:val="false"/>
          <w:color w:val="000000"/>
          <w:sz w:val="28"/>
        </w:rPr>
        <w:t>
      10) тәуекелді талдау – тәуекелдің туындау жиілігін және тәуекел туындаған кезде мүмкін болатын салдарлардың көлемін анықтау үшін қолда бар ақпаратты жүйелі пайдалану. Тәуекелдер анықталған және ықтимал болып екі түрге бөлінеді;</w:t>
      </w:r>
    </w:p>
    <w:bookmarkEnd w:id="1732"/>
    <w:bookmarkStart w:name="z1732" w:id="1733"/>
    <w:p>
      <w:pPr>
        <w:spacing w:after="0"/>
        <w:ind w:left="0"/>
        <w:jc w:val="both"/>
      </w:pPr>
      <w:r>
        <w:rPr>
          <w:rFonts w:ascii="Times New Roman"/>
          <w:b w:val="false"/>
          <w:i w:val="false"/>
          <w:color w:val="000000"/>
          <w:sz w:val="28"/>
        </w:rPr>
        <w:t>
      11) тәуекел саласы – кеден органдары топтастырған тәуекелді талдау объектілері, оларға қатысты кедендік бақылаудың жекелеген нысандарын қолдану немесе оларды жинақтап қолдану талап етіледі;</w:t>
      </w:r>
    </w:p>
    <w:bookmarkEnd w:id="1733"/>
    <w:bookmarkStart w:name="z1733" w:id="1734"/>
    <w:p>
      <w:pPr>
        <w:spacing w:after="0"/>
        <w:ind w:left="0"/>
        <w:jc w:val="both"/>
      </w:pPr>
      <w:r>
        <w:rPr>
          <w:rFonts w:ascii="Times New Roman"/>
          <w:b w:val="false"/>
          <w:i w:val="false"/>
          <w:color w:val="000000"/>
          <w:sz w:val="28"/>
        </w:rPr>
        <w:t>
      12) тәуекел тауарлары – Кеден одағының кедендік шекарасы арқылы өткізілетін, оларға қатысты тәуекелдер анықталған немесе ықтимал тәуекелдер бар тауарлар;</w:t>
      </w:r>
    </w:p>
    <w:bookmarkEnd w:id="1734"/>
    <w:bookmarkStart w:name="z1734" w:id="1735"/>
    <w:p>
      <w:pPr>
        <w:spacing w:after="0"/>
        <w:ind w:left="0"/>
        <w:jc w:val="both"/>
      </w:pPr>
      <w:r>
        <w:rPr>
          <w:rFonts w:ascii="Times New Roman"/>
          <w:b w:val="false"/>
          <w:i w:val="false"/>
          <w:color w:val="000000"/>
          <w:sz w:val="28"/>
        </w:rPr>
        <w:t>
      13) ықтимал тәуекел – анықталмаған, бірақ оның туындауы үшін жағдайлар бар тәуекел.</w:t>
      </w:r>
    </w:p>
    <w:bookmarkEnd w:id="1735"/>
    <w:bookmarkStart w:name="z1735" w:id="1736"/>
    <w:p>
      <w:pPr>
        <w:spacing w:after="0"/>
        <w:ind w:left="0"/>
        <w:jc w:val="left"/>
      </w:pPr>
      <w:r>
        <w:rPr>
          <w:rFonts w:ascii="Times New Roman"/>
          <w:b/>
          <w:i w:val="false"/>
          <w:color w:val="000000"/>
        </w:rPr>
        <w:t xml:space="preserve"> 218-бап. Тәуекелді талдау объектілері</w:t>
      </w:r>
    </w:p>
    <w:bookmarkEnd w:id="1736"/>
    <w:bookmarkStart w:name="z1736" w:id="1737"/>
    <w:p>
      <w:pPr>
        <w:spacing w:after="0"/>
        <w:ind w:left="0"/>
        <w:jc w:val="both"/>
      </w:pPr>
      <w:r>
        <w:rPr>
          <w:rFonts w:ascii="Times New Roman"/>
          <w:b w:val="false"/>
          <w:i w:val="false"/>
          <w:color w:val="000000"/>
          <w:sz w:val="28"/>
        </w:rPr>
        <w:t>
      Тәуекелді талдау объектілеріне:</w:t>
      </w:r>
    </w:p>
    <w:bookmarkEnd w:id="1737"/>
    <w:bookmarkStart w:name="z1737" w:id="1738"/>
    <w:p>
      <w:pPr>
        <w:spacing w:after="0"/>
        <w:ind w:left="0"/>
        <w:jc w:val="both"/>
      </w:pPr>
      <w:r>
        <w:rPr>
          <w:rFonts w:ascii="Times New Roman"/>
          <w:b w:val="false"/>
          <w:i w:val="false"/>
          <w:color w:val="000000"/>
          <w:sz w:val="28"/>
        </w:rPr>
        <w:t>
      1) кедендік бақылаудағы не ішкі тұтыну үшін шығару кедендік рәсімімен орналастырылған тауарлар;</w:t>
      </w:r>
    </w:p>
    <w:bookmarkEnd w:id="1738"/>
    <w:bookmarkStart w:name="z1738" w:id="1739"/>
    <w:p>
      <w:pPr>
        <w:spacing w:after="0"/>
        <w:ind w:left="0"/>
        <w:jc w:val="both"/>
      </w:pPr>
      <w:r>
        <w:rPr>
          <w:rFonts w:ascii="Times New Roman"/>
          <w:b w:val="false"/>
          <w:i w:val="false"/>
          <w:color w:val="000000"/>
          <w:sz w:val="28"/>
        </w:rPr>
        <w:t>
      2) халықаралық тасымалдаудың көлік құралдары;</w:t>
      </w:r>
    </w:p>
    <w:bookmarkEnd w:id="1739"/>
    <w:bookmarkStart w:name="z1739" w:id="1740"/>
    <w:p>
      <w:pPr>
        <w:spacing w:after="0"/>
        <w:ind w:left="0"/>
        <w:jc w:val="both"/>
      </w:pPr>
      <w:r>
        <w:rPr>
          <w:rFonts w:ascii="Times New Roman"/>
          <w:b w:val="false"/>
          <w:i w:val="false"/>
          <w:color w:val="000000"/>
          <w:sz w:val="28"/>
        </w:rPr>
        <w:t>
      3) сатып алу-сату не айырбастаудың сыртқы экономикалық шарттарында (келісімшарттарда), тауарларды иелену, пайдалану және (немесе) билік ету құқығына жасалған келісімдерде не өзге де құжаттарда бар мәліметтер;</w:t>
      </w:r>
    </w:p>
    <w:bookmarkEnd w:id="1740"/>
    <w:bookmarkStart w:name="z1740" w:id="1741"/>
    <w:p>
      <w:pPr>
        <w:spacing w:after="0"/>
        <w:ind w:left="0"/>
        <w:jc w:val="both"/>
      </w:pPr>
      <w:r>
        <w:rPr>
          <w:rFonts w:ascii="Times New Roman"/>
          <w:b w:val="false"/>
          <w:i w:val="false"/>
          <w:color w:val="000000"/>
          <w:sz w:val="28"/>
        </w:rPr>
        <w:t>
      4) көліктік (тасымалдау), коммерциялық, кедендік және өзге де құжаттарда бар мәліметтер;</w:t>
      </w:r>
    </w:p>
    <w:bookmarkEnd w:id="1741"/>
    <w:bookmarkStart w:name="z1741" w:id="1742"/>
    <w:p>
      <w:pPr>
        <w:spacing w:after="0"/>
        <w:ind w:left="0"/>
        <w:jc w:val="both"/>
      </w:pPr>
      <w:r>
        <w:rPr>
          <w:rFonts w:ascii="Times New Roman"/>
          <w:b w:val="false"/>
          <w:i w:val="false"/>
          <w:color w:val="000000"/>
          <w:sz w:val="28"/>
        </w:rPr>
        <w:t>
      5) декларанттардың және кедендік бақылаудағы тауарларға қатысты өкілеттіктерге ие өзге де тұлғалардың қызметі;</w:t>
      </w:r>
    </w:p>
    <w:bookmarkEnd w:id="1742"/>
    <w:bookmarkStart w:name="z1742" w:id="1743"/>
    <w:p>
      <w:pPr>
        <w:spacing w:after="0"/>
        <w:ind w:left="0"/>
        <w:jc w:val="both"/>
      </w:pPr>
      <w:r>
        <w:rPr>
          <w:rFonts w:ascii="Times New Roman"/>
          <w:b w:val="false"/>
          <w:i w:val="false"/>
          <w:color w:val="000000"/>
          <w:sz w:val="28"/>
        </w:rPr>
        <w:t>
      6) кедендік бақылау нысандарын қолданудың нәтижелері жатады.</w:t>
      </w:r>
    </w:p>
    <w:bookmarkEnd w:id="1743"/>
    <w:bookmarkStart w:name="z1743" w:id="1744"/>
    <w:p>
      <w:pPr>
        <w:spacing w:after="0"/>
        <w:ind w:left="0"/>
        <w:jc w:val="left"/>
      </w:pPr>
      <w:r>
        <w:rPr>
          <w:rFonts w:ascii="Times New Roman"/>
          <w:b/>
          <w:i w:val="false"/>
          <w:color w:val="000000"/>
        </w:rPr>
        <w:t xml:space="preserve"> 219-бап. Тәуекелдерді бағалау және басқару бойынша кеден органдарының қызметі</w:t>
      </w:r>
    </w:p>
    <w:bookmarkEnd w:id="1744"/>
    <w:bookmarkStart w:name="z1744" w:id="1745"/>
    <w:p>
      <w:pPr>
        <w:spacing w:after="0"/>
        <w:ind w:left="0"/>
        <w:jc w:val="both"/>
      </w:pPr>
      <w:r>
        <w:rPr>
          <w:rFonts w:ascii="Times New Roman"/>
          <w:b w:val="false"/>
          <w:i w:val="false"/>
          <w:color w:val="000000"/>
          <w:sz w:val="28"/>
        </w:rPr>
        <w:t>
      1. Тәуекелдерді бағалау және басқару бойынша кеден органдарының қызметі мынадай:</w:t>
      </w:r>
    </w:p>
    <w:bookmarkEnd w:id="1745"/>
    <w:bookmarkStart w:name="z1745" w:id="1746"/>
    <w:p>
      <w:pPr>
        <w:spacing w:after="0"/>
        <w:ind w:left="0"/>
        <w:jc w:val="both"/>
      </w:pPr>
      <w:r>
        <w:rPr>
          <w:rFonts w:ascii="Times New Roman"/>
          <w:b w:val="false"/>
          <w:i w:val="false"/>
          <w:color w:val="000000"/>
          <w:sz w:val="28"/>
        </w:rPr>
        <w:t>
      1) кеден органдарының тәуекелдерді басқару жүйесінің ақпараттық деректер базасын қалыптастыру;</w:t>
      </w:r>
    </w:p>
    <w:bookmarkEnd w:id="1746"/>
    <w:bookmarkStart w:name="z1746" w:id="1747"/>
    <w:p>
      <w:pPr>
        <w:spacing w:after="0"/>
        <w:ind w:left="0"/>
        <w:jc w:val="both"/>
      </w:pPr>
      <w:r>
        <w:rPr>
          <w:rFonts w:ascii="Times New Roman"/>
          <w:b w:val="false"/>
          <w:i w:val="false"/>
          <w:color w:val="000000"/>
          <w:sz w:val="28"/>
        </w:rPr>
        <w:t>
      2) мыналарды:</w:t>
      </w:r>
    </w:p>
    <w:bookmarkEnd w:id="1747"/>
    <w:p>
      <w:pPr>
        <w:spacing w:after="0"/>
        <w:ind w:left="0"/>
        <w:jc w:val="both"/>
      </w:pPr>
      <w:r>
        <w:rPr>
          <w:rFonts w:ascii="Times New Roman"/>
          <w:b w:val="false"/>
          <w:i w:val="false"/>
          <w:color w:val="000000"/>
          <w:sz w:val="28"/>
        </w:rPr>
        <w:t>
      тәуекелдерді талдау объектілерін;</w:t>
      </w:r>
    </w:p>
    <w:p>
      <w:pPr>
        <w:spacing w:after="0"/>
        <w:ind w:left="0"/>
        <w:jc w:val="both"/>
      </w:pPr>
      <w:r>
        <w:rPr>
          <w:rFonts w:ascii="Times New Roman"/>
          <w:b w:val="false"/>
          <w:i w:val="false"/>
          <w:color w:val="000000"/>
          <w:sz w:val="28"/>
        </w:rPr>
        <w:t>
      тәуекелдердің алдын алу және оларды азайту бойынша шараларды қабылдаудың қажеттілігін айқындайтын тәуекелді талдау объектілері бойынша тәуекелдің индикаторларын;</w:t>
      </w:r>
    </w:p>
    <w:p>
      <w:pPr>
        <w:spacing w:after="0"/>
        <w:ind w:left="0"/>
        <w:jc w:val="both"/>
      </w:pPr>
      <w:r>
        <w:rPr>
          <w:rFonts w:ascii="Times New Roman"/>
          <w:b w:val="false"/>
          <w:i w:val="false"/>
          <w:color w:val="000000"/>
          <w:sz w:val="28"/>
        </w:rPr>
        <w:t>
      тәуекелдер туындаған жағдайда ықтимал залалды бағалауды жүйелі айқындауды қамтитын тәуекелді талдау және бағалау;</w:t>
      </w:r>
    </w:p>
    <w:bookmarkStart w:name="z1747" w:id="1748"/>
    <w:p>
      <w:pPr>
        <w:spacing w:after="0"/>
        <w:ind w:left="0"/>
        <w:jc w:val="both"/>
      </w:pPr>
      <w:r>
        <w:rPr>
          <w:rFonts w:ascii="Times New Roman"/>
          <w:b w:val="false"/>
          <w:i w:val="false"/>
          <w:color w:val="000000"/>
          <w:sz w:val="28"/>
        </w:rPr>
        <w:t>
      3) мыналарды:</w:t>
      </w:r>
    </w:p>
    <w:bookmarkEnd w:id="1748"/>
    <w:p>
      <w:pPr>
        <w:spacing w:after="0"/>
        <w:ind w:left="0"/>
        <w:jc w:val="both"/>
      </w:pPr>
      <w:r>
        <w:rPr>
          <w:rFonts w:ascii="Times New Roman"/>
          <w:b w:val="false"/>
          <w:i w:val="false"/>
          <w:color w:val="000000"/>
          <w:sz w:val="28"/>
        </w:rPr>
        <w:t>
      тәуекелдер туындауының ықтималдығын және мүмкін болатын салдарын;</w:t>
      </w:r>
    </w:p>
    <w:p>
      <w:pPr>
        <w:spacing w:after="0"/>
        <w:ind w:left="0"/>
        <w:jc w:val="both"/>
      </w:pPr>
      <w:r>
        <w:rPr>
          <w:rFonts w:ascii="Times New Roman"/>
          <w:b w:val="false"/>
          <w:i w:val="false"/>
          <w:color w:val="000000"/>
          <w:sz w:val="28"/>
        </w:rPr>
        <w:t>
      тәуекелдерді болдырмау және оларды азайту жөніндегі мүмкін шаралардың қолданылуын талдауды;</w:t>
      </w:r>
    </w:p>
    <w:p>
      <w:pPr>
        <w:spacing w:after="0"/>
        <w:ind w:left="0"/>
        <w:jc w:val="both"/>
      </w:pPr>
      <w:r>
        <w:rPr>
          <w:rFonts w:ascii="Times New Roman"/>
          <w:b w:val="false"/>
          <w:i w:val="false"/>
          <w:color w:val="000000"/>
          <w:sz w:val="28"/>
        </w:rPr>
        <w:t>
      Қазақстан Республикасының кеден заңнамасының тәуекелді талдау объектілеріне қатысты талаптарын ықтимал бұзушылықтарды ескере отырып, тәуекелдерді басқару бойынша практикалық шараларды әзірлеу және іске асыру міндеттерін орындаудан тұрады.</w:t>
      </w:r>
    </w:p>
    <w:bookmarkStart w:name="z1748" w:id="1749"/>
    <w:p>
      <w:pPr>
        <w:spacing w:after="0"/>
        <w:ind w:left="0"/>
        <w:jc w:val="both"/>
      </w:pPr>
      <w:r>
        <w:rPr>
          <w:rFonts w:ascii="Times New Roman"/>
          <w:b w:val="false"/>
          <w:i w:val="false"/>
          <w:color w:val="000000"/>
          <w:sz w:val="28"/>
        </w:rPr>
        <w:t>
      2. Тәуекелдерді азайту бойынша қабылданған шаралардың тиімділігі және нақты тауарларға және (немесе) көлік құралдарына кедендік бақылау нысандарын қолданудың нәтижелері туралы ақпаратты жинауды, өңдеуді және талдауды кеден органдары тұрақты негізде жүзеге асырады.</w:t>
      </w:r>
    </w:p>
    <w:bookmarkEnd w:id="1749"/>
    <w:bookmarkStart w:name="z1749" w:id="1750"/>
    <w:p>
      <w:pPr>
        <w:spacing w:after="0"/>
        <w:ind w:left="0"/>
        <w:jc w:val="both"/>
      </w:pPr>
      <w:r>
        <w:rPr>
          <w:rFonts w:ascii="Times New Roman"/>
          <w:b w:val="false"/>
          <w:i w:val="false"/>
          <w:color w:val="000000"/>
          <w:sz w:val="28"/>
        </w:rPr>
        <w:t>
      3. Ақпаратты жинау және өңдеу, тәуекелдерге талдау және бағалау жүргізу, тәуекелдерді басқару жөнінде шаралар әзірлеу және іске асыру тәртібін кеден ісі саласындағы уәкілетті орган белгілейді.</w:t>
      </w:r>
    </w:p>
    <w:bookmarkEnd w:id="1750"/>
    <w:bookmarkStart w:name="z1750" w:id="1751"/>
    <w:p>
      <w:pPr>
        <w:spacing w:after="0"/>
        <w:ind w:left="0"/>
        <w:jc w:val="both"/>
      </w:pPr>
      <w:r>
        <w:rPr>
          <w:rFonts w:ascii="Times New Roman"/>
          <w:b w:val="false"/>
          <w:i w:val="false"/>
          <w:color w:val="000000"/>
          <w:sz w:val="28"/>
        </w:rPr>
        <w:t>
      4. Тәуекел бейіндерінің және тәуекел индикаторларының мазмұны кеден органдарының пайдалануына арналған құпия ақпарат болып табылады және Қазақстан Республикасының заңнамасында белгіленген жағдайларды қоспағанда, басқа тұлғаларға жария етуге жатпайды.</w:t>
      </w:r>
    </w:p>
    <w:bookmarkEnd w:id="1751"/>
    <w:bookmarkStart w:name="z1751" w:id="1752"/>
    <w:p>
      <w:pPr>
        <w:spacing w:after="0"/>
        <w:ind w:left="0"/>
        <w:jc w:val="left"/>
      </w:pPr>
      <w:r>
        <w:rPr>
          <w:rFonts w:ascii="Times New Roman"/>
          <w:b/>
          <w:i w:val="false"/>
          <w:color w:val="000000"/>
        </w:rPr>
        <w:t xml:space="preserve"> 24-тарау. КЕДЕНДІК ТЕКСЕРУЛЕРДІ ЖҮРГІЗУ ТӘРТІБІ</w:t>
      </w:r>
    </w:p>
    <w:bookmarkEnd w:id="1752"/>
    <w:bookmarkStart w:name="z1752" w:id="1753"/>
    <w:p>
      <w:pPr>
        <w:spacing w:after="0"/>
        <w:ind w:left="0"/>
        <w:jc w:val="left"/>
      </w:pPr>
      <w:r>
        <w:rPr>
          <w:rFonts w:ascii="Times New Roman"/>
          <w:b/>
          <w:i w:val="false"/>
          <w:color w:val="000000"/>
        </w:rPr>
        <w:t xml:space="preserve"> 220-бап. Камералдық кедендік тексеру</w:t>
      </w:r>
    </w:p>
    <w:bookmarkEnd w:id="1753"/>
    <w:bookmarkStart w:name="z1753" w:id="1754"/>
    <w:p>
      <w:pPr>
        <w:spacing w:after="0"/>
        <w:ind w:left="0"/>
        <w:jc w:val="both"/>
      </w:pPr>
      <w:r>
        <w:rPr>
          <w:rFonts w:ascii="Times New Roman"/>
          <w:b w:val="false"/>
          <w:i w:val="false"/>
          <w:color w:val="000000"/>
          <w:sz w:val="28"/>
        </w:rPr>
        <w:t>
      1. Камералдық кедендiк тексеру тексерiлетiн тұлға табыс еткен кедендiк декларациялардағы, коммерциялық, көлiктiк (тасымалдау) және өзге де құжаттардағы мәлiметтердi, бақылаушы мемлекеттiк органдардың мәлiметтерiн, сондай-ақ аталған тұлғалардың қызметi туралы кеден органдарында бар басқа да құжаттар мен мәлiметтердi зерделеу және талдау арқылы, оның ішінде тәуекелдерді басқару жүйесін қолдану нәтижелері бойынша жүзеге асырылады.</w:t>
      </w:r>
    </w:p>
    <w:bookmarkEnd w:id="1754"/>
    <w:bookmarkStart w:name="z1754" w:id="1755"/>
    <w:p>
      <w:pPr>
        <w:spacing w:after="0"/>
        <w:ind w:left="0"/>
        <w:jc w:val="both"/>
      </w:pPr>
      <w:r>
        <w:rPr>
          <w:rFonts w:ascii="Times New Roman"/>
          <w:b w:val="false"/>
          <w:i w:val="false"/>
          <w:color w:val="000000"/>
          <w:sz w:val="28"/>
        </w:rPr>
        <w:t>
      2. Камералдық кедендік тексеруді кеден органы орналасқан жердегі кеден органдары тексерілетін тұлғаға бармастан, сондай-ақ ұйғарымды ресімдеместен жүргізеді.</w:t>
      </w:r>
    </w:p>
    <w:bookmarkEnd w:id="1755"/>
    <w:bookmarkStart w:name="z1755" w:id="1756"/>
    <w:p>
      <w:pPr>
        <w:spacing w:after="0"/>
        <w:ind w:left="0"/>
        <w:jc w:val="both"/>
      </w:pPr>
      <w:r>
        <w:rPr>
          <w:rFonts w:ascii="Times New Roman"/>
          <w:b w:val="false"/>
          <w:i w:val="false"/>
          <w:color w:val="000000"/>
          <w:sz w:val="28"/>
        </w:rPr>
        <w:t>
      3. Камералдық кедендік тексерулер оларды жүргізу кезеңділігі шектелмей жүзеге асырылады.</w:t>
      </w:r>
    </w:p>
    <w:bookmarkEnd w:id="1756"/>
    <w:p>
      <w:pPr>
        <w:spacing w:after="0"/>
        <w:ind w:left="0"/>
        <w:jc w:val="both"/>
      </w:pPr>
      <w:r>
        <w:rPr>
          <w:rFonts w:ascii="Times New Roman"/>
          <w:b w:val="false"/>
          <w:i w:val="false"/>
          <w:color w:val="000000"/>
          <w:sz w:val="28"/>
        </w:rPr>
        <w:t>
      3-1. Камералдық кедендік тексеру жүргізу барысында кеден органы электрондық құжат түрінде берілген кедендік декларацияда мәлімделген құжаттарды ұсыну бойынша талапты тексерілетін тұлғаға жібереді.</w:t>
      </w:r>
    </w:p>
    <w:p>
      <w:pPr>
        <w:spacing w:after="0"/>
        <w:ind w:left="0"/>
        <w:jc w:val="both"/>
      </w:pPr>
      <w:r>
        <w:rPr>
          <w:rFonts w:ascii="Times New Roman"/>
          <w:b w:val="false"/>
          <w:i w:val="false"/>
          <w:color w:val="000000"/>
          <w:sz w:val="28"/>
        </w:rPr>
        <w:t>
      Электрондық құжат түрінде берілген кедендік декларацияда мәлімделген құжаттарды табыс ету мерзімі талап тапсырылған (алынған) күннен кейінгі күннен бастап бес жұмыс күнінен аспауға тиіс. Қажет болған кезде, құжаттарды табыс ету мерзімі тексерілетін тұлғаның уәжді сауалы бойынша бес жұмыс күніне дейін ұзартылуы мүмкін.</w:t>
      </w:r>
    </w:p>
    <w:bookmarkStart w:name="z3483" w:id="1757"/>
    <w:p>
      <w:pPr>
        <w:spacing w:after="0"/>
        <w:ind w:left="0"/>
        <w:jc w:val="both"/>
      </w:pPr>
      <w:r>
        <w:rPr>
          <w:rFonts w:ascii="Times New Roman"/>
          <w:b w:val="false"/>
          <w:i w:val="false"/>
          <w:color w:val="000000"/>
          <w:sz w:val="28"/>
        </w:rPr>
        <w:t>
      4. Тексерілетін адам камералдық кедендік тексеру кезінде кеден органының жазбаша талабымен белгіленген мерзімдерде электрондық құжат түрінде берілген кедендік декларацияда мәлімделген құжаттарды ұсынбаған жағдайда, кедендік декларацияда осындай құжаттардың негізінде мәлімделген мәліметтер дұрыс мәлімделмеген болып есептеледі.</w:t>
      </w:r>
    </w:p>
    <w:bookmarkEnd w:id="1757"/>
    <w:p>
      <w:pPr>
        <w:spacing w:after="0"/>
        <w:ind w:left="0"/>
        <w:jc w:val="both"/>
      </w:pPr>
      <w:r>
        <w:rPr>
          <w:rFonts w:ascii="Times New Roman"/>
          <w:b w:val="false"/>
          <w:i w:val="false"/>
          <w:color w:val="000000"/>
          <w:sz w:val="28"/>
        </w:rPr>
        <w:t>
      Кедендік декларацияда мәлімделген мәліметтерді растайтын құжаттар болмаған кезде, кедендік баждардың, салықтардың сомаларын кеден органы кедендік баждар, салықтар мөлшерлемелерінің неғұрлым жоғары шамасын, сондай-ақ кеден органының қолда бар мәліметтерінің негізінде айқындалуы мүмкін тауарлардың санын және (немесе) құнын негізге ала отырып айқындайды.</w:t>
      </w:r>
    </w:p>
    <w:p>
      <w:pPr>
        <w:spacing w:after="0"/>
        <w:ind w:left="0"/>
        <w:jc w:val="both"/>
      </w:pPr>
      <w:r>
        <w:rPr>
          <w:rFonts w:ascii="Times New Roman"/>
          <w:b w:val="false"/>
          <w:i w:val="false"/>
          <w:color w:val="000000"/>
          <w:sz w:val="28"/>
        </w:rPr>
        <w:t>
      5. Кеден органдары камералдық кедендік тексеру нәтижелері бойынша кедендік декларациядағы бұзушылықтарды анықтаған жағдайда, тексерілетін тұлғаға оларды өз бетінше жою құқығы беріледі.</w:t>
      </w:r>
    </w:p>
    <w:bookmarkStart w:name="z593" w:id="1758"/>
    <w:p>
      <w:pPr>
        <w:spacing w:after="0"/>
        <w:ind w:left="0"/>
        <w:jc w:val="both"/>
      </w:pPr>
      <w:r>
        <w:rPr>
          <w:rFonts w:ascii="Times New Roman"/>
          <w:b w:val="false"/>
          <w:i w:val="false"/>
          <w:color w:val="000000"/>
          <w:sz w:val="28"/>
        </w:rPr>
        <w:t>
      6. Хабарламада көрсетілген бұзушылықтармен келіскен жағдайда, бұзушылықтарды жою туралы хабарламадағы талаптарды орындау, оның ішінде тексерілетін тұлғаның кедендік декларацияны және (немесе) кедендік декларациялардың кедендік құнын түзетуді ұсынуы арқылы, қажет болған кезде кедендік төлемдер мен салықтар бойынша берешек сомаларын өтеу жөніндегі төлем құжатының көшірмесін қоса бере отырып орындау камералдық кедендік тексеру нәтижелері бойынша анықталған бұзушылықтарды өз бетінше жою деп танылады.</w:t>
      </w:r>
    </w:p>
    <w:bookmarkEnd w:id="1758"/>
    <w:p>
      <w:pPr>
        <w:spacing w:after="0"/>
        <w:ind w:left="0"/>
        <w:jc w:val="both"/>
      </w:pPr>
      <w:r>
        <w:rPr>
          <w:rFonts w:ascii="Times New Roman"/>
          <w:b w:val="false"/>
          <w:i w:val="false"/>
          <w:color w:val="000000"/>
          <w:sz w:val="28"/>
        </w:rPr>
        <w:t>
      Камералдық кедендік тексеру нәтижелері бойынша бұзушылықтарды жою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p>
    <w:p>
      <w:pPr>
        <w:spacing w:after="0"/>
        <w:ind w:left="0"/>
        <w:jc w:val="both"/>
      </w:pPr>
      <w:r>
        <w:rPr>
          <w:rFonts w:ascii="Times New Roman"/>
          <w:b w:val="false"/>
          <w:i w:val="false"/>
          <w:color w:val="000000"/>
          <w:sz w:val="28"/>
        </w:rPr>
        <w:t>
      Хабарламада көрсетілген бұзушылықтармен келіспеген жағдайда тексерілетін тұлға осы Кодекстің 19-тарауында белгіленген тәртіппен мұндай хабарламаға шағым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31" w:id="1759"/>
    <w:p>
      <w:pPr>
        <w:spacing w:after="0"/>
        <w:ind w:left="0"/>
        <w:jc w:val="left"/>
      </w:pPr>
      <w:r>
        <w:rPr>
          <w:rFonts w:ascii="Times New Roman"/>
          <w:b/>
          <w:i w:val="false"/>
          <w:color w:val="000000"/>
        </w:rPr>
        <w:t xml:space="preserve"> 220-1-бап. Камералдық кедендік тексеру нәтижелерін ресімдеу</w:t>
      </w:r>
    </w:p>
    <w:bookmarkEnd w:id="1759"/>
    <w:bookmarkStart w:name="z3442" w:id="1760"/>
    <w:p>
      <w:pPr>
        <w:spacing w:after="0"/>
        <w:ind w:left="0"/>
        <w:jc w:val="both"/>
      </w:pPr>
      <w:r>
        <w:rPr>
          <w:rFonts w:ascii="Times New Roman"/>
          <w:b w:val="false"/>
          <w:i w:val="false"/>
          <w:color w:val="000000"/>
          <w:sz w:val="28"/>
        </w:rPr>
        <w:t>
      1.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Кеден одағының және (немесе) Қазақстан Республикасының кеден заңнамасының бұзылуы анықталған жағдайда бұзушылықтарды жою туралы хабарлама шығарылады.</w:t>
      </w:r>
    </w:p>
    <w:bookmarkEnd w:id="1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Камералдық кедендік тексеру актісінің және бұзушылықтарды жою туралы хабарлама нысандарын кеден ісі саласындағы уәкілетті орган белгілейді.</w:t>
      </w:r>
    </w:p>
    <w:bookmarkStart w:name="z3444" w:id="1761"/>
    <w:p>
      <w:pPr>
        <w:spacing w:after="0"/>
        <w:ind w:left="0"/>
        <w:jc w:val="both"/>
      </w:pPr>
      <w:r>
        <w:rPr>
          <w:rFonts w:ascii="Times New Roman"/>
          <w:b w:val="false"/>
          <w:i w:val="false"/>
          <w:color w:val="000000"/>
          <w:sz w:val="28"/>
        </w:rPr>
        <w:t xml:space="preserve">
      2. Камералдық кедендік тексеруді аяқтау күні камералдық кедендік тексеру актісінің екі данада ресімделген және кедендік тексеруді жүргізген лауазымды адамдар қолы қойылған күн деп есептеледі. </w:t>
      </w:r>
    </w:p>
    <w:bookmarkEnd w:id="1761"/>
    <w:bookmarkStart w:name="z3445" w:id="1762"/>
    <w:p>
      <w:pPr>
        <w:spacing w:after="0"/>
        <w:ind w:left="0"/>
        <w:jc w:val="both"/>
      </w:pP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кедендік тексеруді аяқтау күнінен бастап күнтізбелік бес күннен кешіктірілмей тексерілген тұлғаға тапсырылады немесе алғаны туралы хабарламасы бар тапсырысты пошта жөнелтілімімен жіберіледі.</w:t>
      </w:r>
    </w:p>
    <w:bookmarkEnd w:id="1762"/>
    <w:bookmarkStart w:name="z3446" w:id="1763"/>
    <w:p>
      <w:pPr>
        <w:spacing w:after="0"/>
        <w:ind w:left="0"/>
        <w:jc w:val="both"/>
      </w:pPr>
      <w:r>
        <w:rPr>
          <w:rFonts w:ascii="Times New Roman"/>
          <w:b w:val="false"/>
          <w:i w:val="false"/>
          <w:color w:val="000000"/>
          <w:sz w:val="28"/>
        </w:rPr>
        <w:t>
      3.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1763"/>
    <w:bookmarkStart w:name="z3447" w:id="1764"/>
    <w:p>
      <w:pPr>
        <w:spacing w:after="0"/>
        <w:ind w:left="0"/>
        <w:jc w:val="both"/>
      </w:pPr>
      <w:r>
        <w:rPr>
          <w:rFonts w:ascii="Times New Roman"/>
          <w:b w:val="false"/>
          <w:i w:val="false"/>
          <w:color w:val="000000"/>
          <w:sz w:val="28"/>
        </w:rPr>
        <w:t xml:space="preserve">
      4. Камералдық кедендік тексеру актісі арнайы камералдық кедендік тексеру актілерін тіркеу журналында тіркеледі, ол нөмірленуге, тігілуге және кеден органының мөрімен бекемделуге тиіс. </w:t>
      </w:r>
    </w:p>
    <w:bookmarkEnd w:id="1764"/>
    <w:bookmarkStart w:name="z3448" w:id="1765"/>
    <w:p>
      <w:pPr>
        <w:spacing w:after="0"/>
        <w:ind w:left="0"/>
        <w:jc w:val="both"/>
      </w:pPr>
      <w:r>
        <w:rPr>
          <w:rFonts w:ascii="Times New Roman"/>
          <w:b w:val="false"/>
          <w:i w:val="false"/>
          <w:color w:val="000000"/>
          <w:sz w:val="28"/>
        </w:rPr>
        <w:t xml:space="preserve">
      5. Бұзушылықтарды жою туралы хабарлама тексерілетін тұлғаға камералдық кедендік тексеру актісімен бір мезгілде жіберіледі және (немесе) табыс етіледі. </w:t>
      </w:r>
    </w:p>
    <w:bookmarkEnd w:id="1765"/>
    <w:bookmarkStart w:name="z3449" w:id="1766"/>
    <w:p>
      <w:pPr>
        <w:spacing w:after="0"/>
        <w:ind w:left="0"/>
        <w:jc w:val="both"/>
      </w:pPr>
      <w:r>
        <w:rPr>
          <w:rFonts w:ascii="Times New Roman"/>
          <w:b w:val="false"/>
          <w:i w:val="false"/>
          <w:color w:val="000000"/>
          <w:sz w:val="28"/>
        </w:rPr>
        <w:t>
      6. Бұзушылықтарды жою туралы хабарлама тексерілетін тұлғаға қолын қойғыза отырып, жеке өзіне немесе тапсыру туралы хабарламасы бар тапсырысты пошта жөнелтілімі арқылы табыс етілуге тиіс. Тексерілетін тұлғаға тапсырысты пошта жөнелтілімі арқылы жіберілген бұзушылықтарды жою туралы хабарлама тексерілетін тұлғаға пошта байланысы немесе өзге де байланыс ұйымының хабарламасында белгі қойған күннен бастап табыс етілді деп саналады.</w:t>
      </w:r>
    </w:p>
    <w:bookmarkEnd w:id="1766"/>
    <w:bookmarkStart w:name="z3450" w:id="1767"/>
    <w:p>
      <w:pPr>
        <w:spacing w:after="0"/>
        <w:ind w:left="0"/>
        <w:jc w:val="both"/>
      </w:pPr>
      <w:r>
        <w:rPr>
          <w:rFonts w:ascii="Times New Roman"/>
          <w:b w:val="false"/>
          <w:i w:val="false"/>
          <w:color w:val="000000"/>
          <w:sz w:val="28"/>
        </w:rPr>
        <w:t>
      7. Осы бапта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құжатты қайтарған күннен бастап бес жұмыс күні ішінде кеден органы осындай тұлғаның орналасқан жері бойынша куәгерлерді (екі адамнан кем емес) тарта отырып, зерттеп-қарауды жүргізеді.</w:t>
      </w:r>
    </w:p>
    <w:bookmarkEnd w:id="1767"/>
    <w:bookmarkStart w:name="z3451" w:id="1768"/>
    <w:p>
      <w:pPr>
        <w:spacing w:after="0"/>
        <w:ind w:left="0"/>
        <w:jc w:val="both"/>
      </w:pPr>
      <w:r>
        <w:rPr>
          <w:rFonts w:ascii="Times New Roman"/>
          <w:b w:val="false"/>
          <w:i w:val="false"/>
          <w:color w:val="000000"/>
          <w:sz w:val="28"/>
        </w:rPr>
        <w:t>
      Зерттеп-қарау актісінде мынадай мәліметтер көрсетіледі:</w:t>
      </w:r>
    </w:p>
    <w:bookmarkEnd w:id="1768"/>
    <w:bookmarkStart w:name="z3452" w:id="1769"/>
    <w:p>
      <w:pPr>
        <w:spacing w:after="0"/>
        <w:ind w:left="0"/>
        <w:jc w:val="both"/>
      </w:pPr>
      <w:r>
        <w:rPr>
          <w:rFonts w:ascii="Times New Roman"/>
          <w:b w:val="false"/>
          <w:i w:val="false"/>
          <w:color w:val="000000"/>
          <w:sz w:val="28"/>
        </w:rPr>
        <w:t>
      актінің жасалған орны, күні мен уақыты;</w:t>
      </w:r>
    </w:p>
    <w:bookmarkEnd w:id="1769"/>
    <w:bookmarkStart w:name="z3453" w:id="1770"/>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bookmarkEnd w:id="1770"/>
    <w:bookmarkStart w:name="z3454" w:id="1771"/>
    <w:p>
      <w:pPr>
        <w:spacing w:after="0"/>
        <w:ind w:left="0"/>
        <w:jc w:val="both"/>
      </w:pPr>
      <w:r>
        <w:rPr>
          <w:rFonts w:ascii="Times New Roman"/>
          <w:b w:val="false"/>
          <w:i w:val="false"/>
          <w:color w:val="000000"/>
          <w:sz w:val="28"/>
        </w:rPr>
        <w:t>
      кеден органының атауы;</w:t>
      </w:r>
    </w:p>
    <w:bookmarkEnd w:id="1771"/>
    <w:bookmarkStart w:name="z3455" w:id="1772"/>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мен нөмірі, тұрғылықты жерінің мекенжайы;</w:t>
      </w:r>
    </w:p>
    <w:bookmarkEnd w:id="1772"/>
    <w:bookmarkStart w:name="z3456" w:id="1773"/>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bookmarkEnd w:id="1773"/>
    <w:bookmarkStart w:name="z3460" w:id="1774"/>
    <w:p>
      <w:pPr>
        <w:spacing w:after="0"/>
        <w:ind w:left="0"/>
        <w:jc w:val="both"/>
      </w:pPr>
      <w:r>
        <w:rPr>
          <w:rFonts w:ascii="Times New Roman"/>
          <w:b w:val="false"/>
          <w:i w:val="false"/>
          <w:color w:val="000000"/>
          <w:sz w:val="28"/>
        </w:rPr>
        <w:t>
      зерттеп-қараудың нәтижелері туралы ақпарат.</w:t>
      </w:r>
    </w:p>
    <w:bookmarkEnd w:id="1774"/>
    <w:bookmarkStart w:name="z3461" w:id="1775"/>
    <w:p>
      <w:pPr>
        <w:spacing w:after="0"/>
        <w:ind w:left="0"/>
        <w:jc w:val="both"/>
      </w:pPr>
      <w:r>
        <w:rPr>
          <w:rFonts w:ascii="Times New Roman"/>
          <w:b w:val="false"/>
          <w:i w:val="false"/>
          <w:color w:val="000000"/>
          <w:sz w:val="28"/>
        </w:rPr>
        <w:t>
      Куәгерлер ретінде кеден органдарының лауазымды адамы мен тексерілетін тұлғаның әрекеттерінің нәтижесіне мүдделі емес, саны екі адамнан кем емес, кез келген кәмелетке толған, әрекетке қабілетті азаматтар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bookmarkEnd w:id="1775"/>
    <w:bookmarkStart w:name="z3462" w:id="1776"/>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бапта көрсетілген құжаттарды табыс ету күні зерттеп-қарау актісін жасаған күн болып табылады.</w:t>
      </w:r>
    </w:p>
    <w:bookmarkEnd w:id="1776"/>
    <w:bookmarkStart w:name="z3463" w:id="1777"/>
    <w:p>
      <w:pPr>
        <w:spacing w:after="0"/>
        <w:ind w:left="0"/>
        <w:jc w:val="both"/>
      </w:pPr>
      <w:r>
        <w:rPr>
          <w:rFonts w:ascii="Times New Roman"/>
          <w:b w:val="false"/>
          <w:i w:val="false"/>
          <w:color w:val="000000"/>
          <w:sz w:val="28"/>
        </w:rPr>
        <w:t>
      8. Тексерілетін тұлғаның кедендік тексеруді жүзеге асыратын кеден органынан бөлек кеден органы шығарған кеден декларацияларына қатысты камералдық кедендік тексеру жүргізілген кезде, камералдық кедендік тексеру актісі мен бұзушылықтарды жою туралы хабарламаның көшірмелері бұзушылықтарды жою туралы хабарлама шығарылған күннен бастап үш жұмыс күнінен кешіктірілмей, тауарларды шығару жүргізілген кеден органына жіберілуге тиіс.</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24-тарау 220-1-баппен толықтырылды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56" w:id="1778"/>
    <w:p>
      <w:pPr>
        <w:spacing w:after="0"/>
        <w:ind w:left="0"/>
        <w:jc w:val="left"/>
      </w:pPr>
      <w:r>
        <w:rPr>
          <w:rFonts w:ascii="Times New Roman"/>
          <w:b/>
          <w:i w:val="false"/>
          <w:color w:val="000000"/>
        </w:rPr>
        <w:t xml:space="preserve"> 221-бап. Көшпелі кедендік тексеру</w:t>
      </w:r>
    </w:p>
    <w:bookmarkEnd w:id="1778"/>
    <w:bookmarkStart w:name="z1757" w:id="1779"/>
    <w:p>
      <w:pPr>
        <w:spacing w:after="0"/>
        <w:ind w:left="0"/>
        <w:jc w:val="both"/>
      </w:pPr>
      <w:r>
        <w:rPr>
          <w:rFonts w:ascii="Times New Roman"/>
          <w:b w:val="false"/>
          <w:i w:val="false"/>
          <w:color w:val="000000"/>
          <w:sz w:val="28"/>
        </w:rPr>
        <w:t>
      1. Көшпелі кедендік тексеруді кеден органы заңды тұлғаның тұрған жеріне, жеке кәсіпкердің қызметті жүзеге асыратын жеріне және (немесе) олардың қызметі іс жүзінде жүзеге асырылатын жерге (бұдан әрі – тексерілетін тұлғаның объектілері) бару арқылы жүргізеді.</w:t>
      </w:r>
    </w:p>
    <w:bookmarkEnd w:id="1779"/>
    <w:bookmarkStart w:name="z1758" w:id="1780"/>
    <w:p>
      <w:pPr>
        <w:spacing w:after="0"/>
        <w:ind w:left="0"/>
        <w:jc w:val="both"/>
      </w:pPr>
      <w:r>
        <w:rPr>
          <w:rFonts w:ascii="Times New Roman"/>
          <w:b w:val="false"/>
          <w:i w:val="false"/>
          <w:color w:val="000000"/>
          <w:sz w:val="28"/>
        </w:rPr>
        <w:t>
      2. Көшпелі кедендік тексеру жоспарлы немесе жоспардан тыс болуы мүмкін.</w:t>
      </w:r>
    </w:p>
    <w:bookmarkEnd w:id="1780"/>
    <w:p>
      <w:pPr>
        <w:spacing w:after="0"/>
        <w:ind w:left="0"/>
        <w:jc w:val="both"/>
      </w:pPr>
      <w:r>
        <w:rPr>
          <w:rFonts w:ascii="Times New Roman"/>
          <w:b w:val="false"/>
          <w:i w:val="false"/>
          <w:color w:val="000000"/>
          <w:sz w:val="28"/>
        </w:rPr>
        <w:t>
      Жоспарлы көшпелі кедендік тексеру кеден органдары әзірлейтін жоспарлы тексерулер негізінде жүзеге асырылады.</w:t>
      </w:r>
    </w:p>
    <w:bookmarkStart w:name="z1759" w:id="1781"/>
    <w:p>
      <w:pPr>
        <w:spacing w:after="0"/>
        <w:ind w:left="0"/>
        <w:jc w:val="both"/>
      </w:pPr>
      <w:r>
        <w:rPr>
          <w:rFonts w:ascii="Times New Roman"/>
          <w:b w:val="false"/>
          <w:i w:val="false"/>
          <w:color w:val="000000"/>
          <w:sz w:val="28"/>
        </w:rPr>
        <w:t>
      3. Көшпелі кедендік тексеру ұйғарымның негізінде жүргізіледі.</w:t>
      </w:r>
    </w:p>
    <w:bookmarkEnd w:id="1781"/>
    <w:bookmarkStart w:name="z1760" w:id="1782"/>
    <w:p>
      <w:pPr>
        <w:spacing w:after="0"/>
        <w:ind w:left="0"/>
        <w:jc w:val="both"/>
      </w:pPr>
      <w:r>
        <w:rPr>
          <w:rFonts w:ascii="Times New Roman"/>
          <w:b w:val="false"/>
          <w:i w:val="false"/>
          <w:color w:val="000000"/>
          <w:sz w:val="28"/>
        </w:rPr>
        <w:t>
      4. Ұйғарымға кеден органының басшысы (оны алмастыратын адам) қол қоюға тиіс. Ұйғарымның нысанын кеден ісі саласындағы уәкілетті орган бекітеді.</w:t>
      </w:r>
    </w:p>
    <w:bookmarkEnd w:id="1782"/>
    <w:bookmarkStart w:name="z1761" w:id="1783"/>
    <w:p>
      <w:pPr>
        <w:spacing w:after="0"/>
        <w:ind w:left="0"/>
        <w:jc w:val="both"/>
      </w:pPr>
      <w:r>
        <w:rPr>
          <w:rFonts w:ascii="Times New Roman"/>
          <w:b w:val="false"/>
          <w:i w:val="false"/>
          <w:color w:val="000000"/>
          <w:sz w:val="28"/>
        </w:rPr>
        <w:t>
      5. Ұйғарым Қазақстан Республикасының заңнамасында белгіленген тәртіппен прокуратура органдарында тіркеледі.</w:t>
      </w:r>
    </w:p>
    <w:bookmarkEnd w:id="1783"/>
    <w:bookmarkStart w:name="z1762" w:id="1784"/>
    <w:p>
      <w:pPr>
        <w:spacing w:after="0"/>
        <w:ind w:left="0"/>
        <w:jc w:val="both"/>
      </w:pPr>
      <w:r>
        <w:rPr>
          <w:rFonts w:ascii="Times New Roman"/>
          <w:b w:val="false"/>
          <w:i w:val="false"/>
          <w:color w:val="000000"/>
          <w:sz w:val="28"/>
        </w:rPr>
        <w:t>
      6. Кеден органының ұйғарымында мынадай мәліметтер көрсетіледі:</w:t>
      </w:r>
    </w:p>
    <w:bookmarkEnd w:id="1784"/>
    <w:bookmarkStart w:name="z1763" w:id="1785"/>
    <w:p>
      <w:pPr>
        <w:spacing w:after="0"/>
        <w:ind w:left="0"/>
        <w:jc w:val="both"/>
      </w:pPr>
      <w:r>
        <w:rPr>
          <w:rFonts w:ascii="Times New Roman"/>
          <w:b w:val="false"/>
          <w:i w:val="false"/>
          <w:color w:val="000000"/>
          <w:sz w:val="28"/>
        </w:rPr>
        <w:t>
      1) ұйғарымды кеден органында тіркеу күні және ұйғарымның нөмірі;</w:t>
      </w:r>
    </w:p>
    <w:bookmarkEnd w:id="1785"/>
    <w:bookmarkStart w:name="z1764" w:id="1786"/>
    <w:p>
      <w:pPr>
        <w:spacing w:after="0"/>
        <w:ind w:left="0"/>
        <w:jc w:val="both"/>
      </w:pPr>
      <w:r>
        <w:rPr>
          <w:rFonts w:ascii="Times New Roman"/>
          <w:b w:val="false"/>
          <w:i w:val="false"/>
          <w:color w:val="000000"/>
          <w:sz w:val="28"/>
        </w:rPr>
        <w:t>
      2) ұйғарымды шығарған кеден органының атауы;</w:t>
      </w:r>
    </w:p>
    <w:bookmarkEnd w:id="1786"/>
    <w:bookmarkStart w:name="z1765" w:id="1787"/>
    <w:p>
      <w:pPr>
        <w:spacing w:after="0"/>
        <w:ind w:left="0"/>
        <w:jc w:val="both"/>
      </w:pPr>
      <w:r>
        <w:rPr>
          <w:rFonts w:ascii="Times New Roman"/>
          <w:b w:val="false"/>
          <w:i w:val="false"/>
          <w:color w:val="000000"/>
          <w:sz w:val="28"/>
        </w:rPr>
        <w:t>
      3) тексерілетін тұлғаның толық атауы;</w:t>
      </w:r>
    </w:p>
    <w:bookmarkEnd w:id="1787"/>
    <w:bookmarkStart w:name="z1766" w:id="1788"/>
    <w:p>
      <w:pPr>
        <w:spacing w:after="0"/>
        <w:ind w:left="0"/>
        <w:jc w:val="both"/>
      </w:pPr>
      <w:r>
        <w:rPr>
          <w:rFonts w:ascii="Times New Roman"/>
          <w:b w:val="false"/>
          <w:i w:val="false"/>
          <w:color w:val="000000"/>
          <w:sz w:val="28"/>
        </w:rPr>
        <w:t>
      4) салық төлеушінің сәйкестендіру нөмірі;</w:t>
      </w:r>
    </w:p>
    <w:bookmarkEnd w:id="1788"/>
    <w:bookmarkStart w:name="z1767" w:id="1789"/>
    <w:p>
      <w:pPr>
        <w:spacing w:after="0"/>
        <w:ind w:left="0"/>
        <w:jc w:val="both"/>
      </w:pPr>
      <w:r>
        <w:rPr>
          <w:rFonts w:ascii="Times New Roman"/>
          <w:b w:val="false"/>
          <w:i w:val="false"/>
          <w:color w:val="000000"/>
          <w:sz w:val="28"/>
        </w:rPr>
        <w:t>
      5) белгіленген тексерудің мәні;</w:t>
      </w:r>
    </w:p>
    <w:bookmarkEnd w:id="1789"/>
    <w:bookmarkStart w:name="z1768" w:id="1790"/>
    <w:p>
      <w:pPr>
        <w:spacing w:after="0"/>
        <w:ind w:left="0"/>
        <w:jc w:val="both"/>
      </w:pPr>
      <w:r>
        <w:rPr>
          <w:rFonts w:ascii="Times New Roman"/>
          <w:b w:val="false"/>
          <w:i w:val="false"/>
          <w:color w:val="000000"/>
          <w:sz w:val="28"/>
        </w:rPr>
        <w:t>
      6) кеден органының тексеретін тұлғаларының және кедендік тексеруге тартылған өзге де бақылаушы мемлекеттік органдардың тексеретін адамдарының лауазымы, тегі, аты, әкесінің аты (ол болған кезде);</w:t>
      </w:r>
    </w:p>
    <w:bookmarkEnd w:id="1790"/>
    <w:bookmarkStart w:name="z1769" w:id="1791"/>
    <w:p>
      <w:pPr>
        <w:spacing w:after="0"/>
        <w:ind w:left="0"/>
        <w:jc w:val="both"/>
      </w:pPr>
      <w:r>
        <w:rPr>
          <w:rFonts w:ascii="Times New Roman"/>
          <w:b w:val="false"/>
          <w:i w:val="false"/>
          <w:color w:val="000000"/>
          <w:sz w:val="28"/>
        </w:rPr>
        <w:t>
      7) тексеруді жүргізу мерзімі;</w:t>
      </w:r>
    </w:p>
    <w:bookmarkEnd w:id="1791"/>
    <w:bookmarkStart w:name="z1770" w:id="1792"/>
    <w:p>
      <w:pPr>
        <w:spacing w:after="0"/>
        <w:ind w:left="0"/>
        <w:jc w:val="both"/>
      </w:pPr>
      <w:r>
        <w:rPr>
          <w:rFonts w:ascii="Times New Roman"/>
          <w:b w:val="false"/>
          <w:i w:val="false"/>
          <w:color w:val="000000"/>
          <w:sz w:val="28"/>
        </w:rPr>
        <w:t>
      8) тексеру жүргізудің құқықтық негіздері, оның ішінде міндетті талаптары тексеруге жататын нормативтік құқықтық актілер;</w:t>
      </w:r>
    </w:p>
    <w:bookmarkEnd w:id="1792"/>
    <w:bookmarkStart w:name="z1771" w:id="1793"/>
    <w:p>
      <w:pPr>
        <w:spacing w:after="0"/>
        <w:ind w:left="0"/>
        <w:jc w:val="both"/>
      </w:pPr>
      <w:r>
        <w:rPr>
          <w:rFonts w:ascii="Times New Roman"/>
          <w:b w:val="false"/>
          <w:i w:val="false"/>
          <w:color w:val="000000"/>
          <w:sz w:val="28"/>
        </w:rPr>
        <w:t>
      9) тексерілетін кезең.</w:t>
      </w:r>
    </w:p>
    <w:bookmarkEnd w:id="1793"/>
    <w:bookmarkStart w:name="z1772" w:id="1794"/>
    <w:p>
      <w:pPr>
        <w:spacing w:after="0"/>
        <w:ind w:left="0"/>
        <w:jc w:val="both"/>
      </w:pPr>
      <w:r>
        <w:rPr>
          <w:rFonts w:ascii="Times New Roman"/>
          <w:b w:val="false"/>
          <w:i w:val="false"/>
          <w:color w:val="000000"/>
          <w:sz w:val="28"/>
        </w:rPr>
        <w:t>
      7. Бір ұйғарымның негізінде тексерілетін тұлғаға бір ғана тексеру жүргізіледі.</w:t>
      </w:r>
    </w:p>
    <w:bookmarkEnd w:id="1794"/>
    <w:bookmarkStart w:name="z1773" w:id="1795"/>
    <w:p>
      <w:pPr>
        <w:spacing w:after="0"/>
        <w:ind w:left="0"/>
        <w:jc w:val="both"/>
      </w:pPr>
      <w:r>
        <w:rPr>
          <w:rFonts w:ascii="Times New Roman"/>
          <w:b w:val="false"/>
          <w:i w:val="false"/>
          <w:color w:val="000000"/>
          <w:sz w:val="28"/>
        </w:rPr>
        <w:t>
      8. Көшпелі кедендік тексерудің мерзімі ұзартылған, сондай-ақ ол тоқтатыла тұрған жағдайда, ұйғарымға тиісті жазбалар енгізіледі және тексерілетін тұлға хабардар етіледі.</w:t>
      </w:r>
    </w:p>
    <w:bookmarkEnd w:id="1795"/>
    <w:p>
      <w:pPr>
        <w:spacing w:after="0"/>
        <w:ind w:left="0"/>
        <w:jc w:val="both"/>
      </w:pPr>
      <w:r>
        <w:rPr>
          <w:rFonts w:ascii="Times New Roman"/>
          <w:b w:val="false"/>
          <w:i w:val="false"/>
          <w:color w:val="000000"/>
          <w:sz w:val="28"/>
        </w:rPr>
        <w:t>
      Бұл ретте көшпелі кедендік тексеру жүргізу мерзімі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p>
    <w:bookmarkStart w:name="z1774" w:id="1796"/>
    <w:p>
      <w:pPr>
        <w:spacing w:after="0"/>
        <w:ind w:left="0"/>
        <w:jc w:val="both"/>
      </w:pPr>
      <w:r>
        <w:rPr>
          <w:rFonts w:ascii="Times New Roman"/>
          <w:b w:val="false"/>
          <w:i w:val="false"/>
          <w:color w:val="000000"/>
          <w:sz w:val="28"/>
        </w:rPr>
        <w:t>
      9. Жоспардан тыс көшпелі кедендік тексерулерді белгілеу үшін мыналар:</w:t>
      </w:r>
    </w:p>
    <w:bookmarkEnd w:id="1796"/>
    <w:bookmarkStart w:name="z1775" w:id="1797"/>
    <w:p>
      <w:pPr>
        <w:spacing w:after="0"/>
        <w:ind w:left="0"/>
        <w:jc w:val="both"/>
      </w:pPr>
      <w:r>
        <w:rPr>
          <w:rFonts w:ascii="Times New Roman"/>
          <w:b w:val="false"/>
          <w:i w:val="false"/>
          <w:color w:val="000000"/>
          <w:sz w:val="28"/>
        </w:rPr>
        <w:t>
      1) кеден органдарының және мемлекеттік бақылау (қадағалау) органдарының дерекқорындағы Кеден одағының кеден заңнамасын және Қазақстан Республикасының заңнамасы бұзылуының ықтималдығын куәландыратын ақпаратты талдау нәтижесінде алынған деректер;</w:t>
      </w:r>
    </w:p>
    <w:bookmarkEnd w:id="1797"/>
    <w:bookmarkStart w:name="z1776" w:id="1798"/>
    <w:p>
      <w:pPr>
        <w:spacing w:after="0"/>
        <w:ind w:left="0"/>
        <w:jc w:val="both"/>
      </w:pPr>
      <w:r>
        <w:rPr>
          <w:rFonts w:ascii="Times New Roman"/>
          <w:b w:val="false"/>
          <w:i w:val="false"/>
          <w:color w:val="000000"/>
          <w:sz w:val="28"/>
        </w:rPr>
        <w:t>
      2) Кеден одағы кеден заңнамасының және Қазақстан Республикасы заңнамасының талаптарын ықтимал бұзушылық туралы куәландыратын деректердің болуы;</w:t>
      </w:r>
    </w:p>
    <w:bookmarkEnd w:id="1798"/>
    <w:bookmarkStart w:name="z1777" w:id="1799"/>
    <w:p>
      <w:pPr>
        <w:spacing w:after="0"/>
        <w:ind w:left="0"/>
        <w:jc w:val="both"/>
      </w:pPr>
      <w:r>
        <w:rPr>
          <w:rFonts w:ascii="Times New Roman"/>
          <w:b w:val="false"/>
          <w:i w:val="false"/>
          <w:color w:val="000000"/>
          <w:sz w:val="28"/>
        </w:rPr>
        <w:t>
      3) тұлғаның, оның ішінде кеден ісі саласындағы қызметті жүзеге асыратын тұлғаның уәкілетті экономикалық оператор мәртебесін алуға, сондай-ақ қосымша арнайы оңайлатуды алуға өтініші;</w:t>
      </w:r>
    </w:p>
    <w:bookmarkEnd w:id="1799"/>
    <w:bookmarkStart w:name="z1778" w:id="1800"/>
    <w:p>
      <w:pPr>
        <w:spacing w:after="0"/>
        <w:ind w:left="0"/>
        <w:jc w:val="both"/>
      </w:pPr>
      <w:r>
        <w:rPr>
          <w:rFonts w:ascii="Times New Roman"/>
          <w:b w:val="false"/>
          <w:i w:val="false"/>
          <w:color w:val="000000"/>
          <w:sz w:val="28"/>
        </w:rPr>
        <w:t>
      4) осы баптың 11-тармағына сәйкес қарсы көшпелі тексеру жүргізу қажеттілігі;</w:t>
      </w:r>
    </w:p>
    <w:bookmarkEnd w:id="1800"/>
    <w:bookmarkStart w:name="z1779" w:id="1801"/>
    <w:p>
      <w:pPr>
        <w:spacing w:after="0"/>
        <w:ind w:left="0"/>
        <w:jc w:val="both"/>
      </w:pPr>
      <w:r>
        <w:rPr>
          <w:rFonts w:ascii="Times New Roman"/>
          <w:b w:val="false"/>
          <w:i w:val="false"/>
          <w:color w:val="000000"/>
          <w:sz w:val="28"/>
        </w:rPr>
        <w:t>
      5) шетелдік ұйымдармен сыртқы экономикалық мәмілелер жасаған тұлғаға тексеру жүргізу туралы шет мемлекеттің құзыретті органының өтініші (сұрау салуы);</w:t>
      </w:r>
    </w:p>
    <w:bookmarkEnd w:id="1801"/>
    <w:bookmarkStart w:name="z1780" w:id="1802"/>
    <w:p>
      <w:pPr>
        <w:spacing w:after="0"/>
        <w:ind w:left="0"/>
        <w:jc w:val="both"/>
      </w:pPr>
      <w:r>
        <w:rPr>
          <w:rFonts w:ascii="Times New Roman"/>
          <w:b w:val="false"/>
          <w:i w:val="false"/>
          <w:color w:val="000000"/>
          <w:sz w:val="28"/>
        </w:rPr>
        <w:t>
      6) мемлекеттік бақылау (қадағалау) органдары ұсынған, Қазақстан Республикасының кеден заңнамасының талаптарын бұзуды куәландыратын мәліметтерді алу;</w:t>
      </w:r>
    </w:p>
    <w:bookmarkEnd w:id="1802"/>
    <w:bookmarkStart w:name="z1781" w:id="1803"/>
    <w:p>
      <w:pPr>
        <w:spacing w:after="0"/>
        <w:ind w:left="0"/>
        <w:jc w:val="both"/>
      </w:pPr>
      <w:r>
        <w:rPr>
          <w:rFonts w:ascii="Times New Roman"/>
          <w:b w:val="false"/>
          <w:i w:val="false"/>
          <w:color w:val="000000"/>
          <w:sz w:val="28"/>
        </w:rPr>
        <w:t>
      7) шет мемлекеттердің салық, кеден және құқық қорғау органдарымен ақпараттық алмасу нәтижесінде алынған мәліметтерді тексеру;</w:t>
      </w:r>
    </w:p>
    <w:bookmarkEnd w:id="1803"/>
    <w:bookmarkStart w:name="z1782" w:id="1804"/>
    <w:p>
      <w:pPr>
        <w:spacing w:after="0"/>
        <w:ind w:left="0"/>
        <w:jc w:val="both"/>
      </w:pPr>
      <w:r>
        <w:rPr>
          <w:rFonts w:ascii="Times New Roman"/>
          <w:b w:val="false"/>
          <w:i w:val="false"/>
          <w:color w:val="000000"/>
          <w:sz w:val="28"/>
        </w:rPr>
        <w:t>
      8) Қазақстан Республикасының қылмыстық іс жүргізу заңнамасында көзделген жағдайлар;</w:t>
      </w:r>
    </w:p>
    <w:bookmarkEnd w:id="1804"/>
    <w:bookmarkStart w:name="z1783" w:id="1805"/>
    <w:p>
      <w:pPr>
        <w:spacing w:after="0"/>
        <w:ind w:left="0"/>
        <w:jc w:val="both"/>
      </w:pPr>
      <w:r>
        <w:rPr>
          <w:rFonts w:ascii="Times New Roman"/>
          <w:b w:val="false"/>
          <w:i w:val="false"/>
          <w:color w:val="000000"/>
          <w:sz w:val="28"/>
        </w:rPr>
        <w:t>
      9) кедендік тексерулер нәтижелері бойынша шығарылған актілердің орындалуын бақылау, тексеру нәтижелері туралы хабарламаның орындалуын бақылау;</w:t>
      </w:r>
    </w:p>
    <w:bookmarkEnd w:id="1805"/>
    <w:bookmarkStart w:name="z1784" w:id="1806"/>
    <w:p>
      <w:pPr>
        <w:spacing w:after="0"/>
        <w:ind w:left="0"/>
        <w:jc w:val="both"/>
      </w:pPr>
      <w:r>
        <w:rPr>
          <w:rFonts w:ascii="Times New Roman"/>
          <w:b w:val="false"/>
          <w:i w:val="false"/>
          <w:color w:val="000000"/>
          <w:sz w:val="28"/>
        </w:rPr>
        <w:t>
      10) жеке және заңды тұлғалардан, мемлекеттік органдардан, Қазақстан Республикасы Парламентінің депутаттарынан және Кеден одағының кеден заңнамасының және (немесе) Қазақстан Республикасы заңнамасының бұзылу ықтималдығы туралы куәландыратын өзге де адамдардан ақпараттар мен өтініштер алу;</w:t>
      </w:r>
    </w:p>
    <w:bookmarkEnd w:id="1806"/>
    <w:bookmarkStart w:name="z1785" w:id="1807"/>
    <w:p>
      <w:pPr>
        <w:spacing w:after="0"/>
        <w:ind w:left="0"/>
        <w:jc w:val="both"/>
      </w:pPr>
      <w:r>
        <w:rPr>
          <w:rFonts w:ascii="Times New Roman"/>
          <w:b w:val="false"/>
          <w:i w:val="false"/>
          <w:color w:val="000000"/>
          <w:sz w:val="28"/>
        </w:rPr>
        <w:t>
      11) тексеруді жүзеге асыру үшін қажетті ақпаратты алу мақсатында тексерілетін тұлға азаматтық-құқықтық қатынастарда болған үшінші тұлғаларға қатысты қарсы тексеру;</w:t>
      </w:r>
    </w:p>
    <w:bookmarkEnd w:id="1807"/>
    <w:bookmarkStart w:name="z1786" w:id="1808"/>
    <w:p>
      <w:pPr>
        <w:spacing w:after="0"/>
        <w:ind w:left="0"/>
        <w:jc w:val="both"/>
      </w:pPr>
      <w:r>
        <w:rPr>
          <w:rFonts w:ascii="Times New Roman"/>
          <w:b w:val="false"/>
          <w:i w:val="false"/>
          <w:color w:val="000000"/>
          <w:sz w:val="28"/>
        </w:rPr>
        <w:t>
      12) тұлғаның кедендік тексеру жүргізу туралы бастамамен жүгінуі;</w:t>
      </w:r>
    </w:p>
    <w:bookmarkEnd w:id="1808"/>
    <w:bookmarkStart w:name="z1787" w:id="1809"/>
    <w:p>
      <w:pPr>
        <w:spacing w:after="0"/>
        <w:ind w:left="0"/>
        <w:jc w:val="both"/>
      </w:pPr>
      <w:r>
        <w:rPr>
          <w:rFonts w:ascii="Times New Roman"/>
          <w:b w:val="false"/>
          <w:i w:val="false"/>
          <w:color w:val="000000"/>
          <w:sz w:val="28"/>
        </w:rPr>
        <w:t>
      13) тексерілетін тұлғаның қайта ұйымдастырылуы және (немесе) тексерілетін тұлғаның банкроттыққа (таратылуға) арналған құжаттарды беруі;</w:t>
      </w:r>
    </w:p>
    <w:bookmarkEnd w:id="1809"/>
    <w:bookmarkStart w:name="z3464" w:id="1810"/>
    <w:p>
      <w:pPr>
        <w:spacing w:after="0"/>
        <w:ind w:left="0"/>
        <w:jc w:val="both"/>
      </w:pPr>
      <w:r>
        <w:rPr>
          <w:rFonts w:ascii="Times New Roman"/>
          <w:b w:val="false"/>
          <w:i w:val="false"/>
          <w:color w:val="000000"/>
          <w:sz w:val="28"/>
        </w:rPr>
        <w:t>
      14) тексеру нәтижелері туралы хабарламаға шағымда жазылған мәселелер бойынша тексеру жүргізу қажеттігі;</w:t>
      </w:r>
    </w:p>
    <w:bookmarkEnd w:id="1810"/>
    <w:bookmarkStart w:name="z3465" w:id="1811"/>
    <w:p>
      <w:pPr>
        <w:spacing w:after="0"/>
        <w:ind w:left="0"/>
        <w:jc w:val="both"/>
      </w:pPr>
      <w:r>
        <w:rPr>
          <w:rFonts w:ascii="Times New Roman"/>
          <w:b w:val="false"/>
          <w:i w:val="false"/>
          <w:color w:val="000000"/>
          <w:sz w:val="28"/>
        </w:rPr>
        <w:t>
      15) төлеушінің касса бойынша шығыс операцияларын тоқтата тұру туралы өкімнің талаптарын сақтауына тексерулер жүргізу қажеттігі;</w:t>
      </w:r>
    </w:p>
    <w:bookmarkEnd w:id="1811"/>
    <w:bookmarkStart w:name="z3466" w:id="1812"/>
    <w:p>
      <w:pPr>
        <w:spacing w:after="0"/>
        <w:ind w:left="0"/>
        <w:jc w:val="both"/>
      </w:pPr>
      <w:r>
        <w:rPr>
          <w:rFonts w:ascii="Times New Roman"/>
          <w:b w:val="false"/>
          <w:i w:val="false"/>
          <w:color w:val="000000"/>
          <w:sz w:val="28"/>
        </w:rPr>
        <w:t>
      16) дебиторлар тiзiмiнің ұсынылмауы не болмаса дебиторлардың жоқ екендігі туралы мәліметтердің және (немесе) төлеушімен, дебитормен өзара есеп айырысулардың салыстыру актілерінің ұсынылмауы негіздемелер болып табылады.</w:t>
      </w:r>
    </w:p>
    <w:bookmarkEnd w:id="1812"/>
    <w:bookmarkStart w:name="z1788" w:id="1813"/>
    <w:p>
      <w:pPr>
        <w:spacing w:after="0"/>
        <w:ind w:left="0"/>
        <w:jc w:val="both"/>
      </w:pPr>
      <w:r>
        <w:rPr>
          <w:rFonts w:ascii="Times New Roman"/>
          <w:b w:val="false"/>
          <w:i w:val="false"/>
          <w:color w:val="000000"/>
          <w:sz w:val="28"/>
        </w:rPr>
        <w:t>
      10. Көшпелі кедендік тексеру кедендік бақылаудың өзге де нысандарын қолдану, сондай-ақ камералдық кедендік тексеру нәтижелері бойынша, оның ішінде тексерілетін тұлға бұзушылықтарды жою туралы хабарламаны орындамаған жағдайда тағайындалуы мүмкін.</w:t>
      </w:r>
    </w:p>
    <w:bookmarkEnd w:id="1813"/>
    <w:bookmarkStart w:name="z1789" w:id="1814"/>
    <w:p>
      <w:pPr>
        <w:spacing w:after="0"/>
        <w:ind w:left="0"/>
        <w:jc w:val="both"/>
      </w:pPr>
      <w:r>
        <w:rPr>
          <w:rFonts w:ascii="Times New Roman"/>
          <w:b w:val="false"/>
          <w:i w:val="false"/>
          <w:color w:val="000000"/>
          <w:sz w:val="28"/>
        </w:rPr>
        <w:t>
      11. Тексерілетін тұлға ұсынған мәліметтердің дұрыстығын растау қажет болған жағдайда кеден органы тауарлармен жасалған мәмілелер (операциялар) бойынша тексерілетін тұлғамен байланысқан тұлғаларға қарсы көшпелі кедендік тексеру жүргізуі мүмкін.</w:t>
      </w:r>
    </w:p>
    <w:bookmarkEnd w:id="1814"/>
    <w:p>
      <w:pPr>
        <w:spacing w:after="0"/>
        <w:ind w:left="0"/>
        <w:jc w:val="both"/>
      </w:pPr>
      <w:r>
        <w:rPr>
          <w:rFonts w:ascii="Times New Roman"/>
          <w:b w:val="false"/>
          <w:i w:val="false"/>
          <w:color w:val="000000"/>
          <w:sz w:val="28"/>
        </w:rPr>
        <w:t>
      Қарсы көшпелі кедендік тексеру жоспардан тыс тексеру болып табылады.</w:t>
      </w:r>
    </w:p>
    <w:bookmarkStart w:name="z1790" w:id="1815"/>
    <w:p>
      <w:pPr>
        <w:spacing w:after="0"/>
        <w:ind w:left="0"/>
        <w:jc w:val="both"/>
      </w:pPr>
      <w:r>
        <w:rPr>
          <w:rFonts w:ascii="Times New Roman"/>
          <w:b w:val="false"/>
          <w:i w:val="false"/>
          <w:color w:val="000000"/>
          <w:sz w:val="28"/>
        </w:rPr>
        <w:t>
      12. Жоспарлы көшпелі кедендік тексерулер тексерілетін бір тұлғаға қатысты жылына бір реттен артық жүргізілмейді.</w:t>
      </w:r>
    </w:p>
    <w:bookmarkEnd w:id="1815"/>
    <w:p>
      <w:pPr>
        <w:spacing w:after="0"/>
        <w:ind w:left="0"/>
        <w:jc w:val="both"/>
      </w:pPr>
      <w:r>
        <w:rPr>
          <w:rFonts w:ascii="Times New Roman"/>
          <w:b w:val="false"/>
          <w:i w:val="false"/>
          <w:color w:val="000000"/>
          <w:sz w:val="28"/>
        </w:rPr>
        <w:t>
      Уәкiлеттi экономикалық операторларға қатысты жоспарлы көшпелi кедендiк тексерулердi кеден органдары үш жылда бір реттен жиілетпей жүргізеді.</w:t>
      </w:r>
    </w:p>
    <w:p>
      <w:pPr>
        <w:spacing w:after="0"/>
        <w:ind w:left="0"/>
        <w:jc w:val="both"/>
      </w:pPr>
      <w:r>
        <w:rPr>
          <w:rFonts w:ascii="Times New Roman"/>
          <w:b w:val="false"/>
          <w:i w:val="false"/>
          <w:color w:val="000000"/>
          <w:sz w:val="28"/>
        </w:rPr>
        <w:t>
      Жоспардан тыс көшпелі кедендік тексерулер оларды жүргізу кезеңділігі бойынша шектеу қойылмай жүзеге асырылады.</w:t>
      </w:r>
    </w:p>
    <w:bookmarkStart w:name="z1791" w:id="1816"/>
    <w:p>
      <w:pPr>
        <w:spacing w:after="0"/>
        <w:ind w:left="0"/>
        <w:jc w:val="both"/>
      </w:pPr>
      <w:r>
        <w:rPr>
          <w:rFonts w:ascii="Times New Roman"/>
          <w:b w:val="false"/>
          <w:i w:val="false"/>
          <w:color w:val="000000"/>
          <w:sz w:val="28"/>
        </w:rPr>
        <w:t>
      13. Жоспарлы көшпелі кедендік тексеру үшін тексерілетін тұлғаларды іріктеп алу:</w:t>
      </w:r>
    </w:p>
    <w:bookmarkEnd w:id="1816"/>
    <w:bookmarkStart w:name="z1792" w:id="1817"/>
    <w:p>
      <w:pPr>
        <w:spacing w:after="0"/>
        <w:ind w:left="0"/>
        <w:jc w:val="both"/>
      </w:pPr>
      <w:r>
        <w:rPr>
          <w:rFonts w:ascii="Times New Roman"/>
          <w:b w:val="false"/>
          <w:i w:val="false"/>
          <w:color w:val="000000"/>
          <w:sz w:val="28"/>
        </w:rPr>
        <w:t>
      1) кеден органдарының ақпараттық ресурстарын пайдалана отырып;</w:t>
      </w:r>
    </w:p>
    <w:bookmarkEnd w:id="1817"/>
    <w:bookmarkStart w:name="z1793" w:id="1818"/>
    <w:p>
      <w:pPr>
        <w:spacing w:after="0"/>
        <w:ind w:left="0"/>
        <w:jc w:val="both"/>
      </w:pPr>
      <w:r>
        <w:rPr>
          <w:rFonts w:ascii="Times New Roman"/>
          <w:b w:val="false"/>
          <w:i w:val="false"/>
          <w:color w:val="000000"/>
          <w:sz w:val="28"/>
        </w:rPr>
        <w:t>
      2) алдыңғы тексерулердің, оның ішінде камералдық тексерулердің нәтижелері бойынша;</w:t>
      </w:r>
    </w:p>
    <w:bookmarkEnd w:id="1818"/>
    <w:bookmarkStart w:name="z1794" w:id="1819"/>
    <w:p>
      <w:pPr>
        <w:spacing w:after="0"/>
        <w:ind w:left="0"/>
        <w:jc w:val="both"/>
      </w:pPr>
      <w:r>
        <w:rPr>
          <w:rFonts w:ascii="Times New Roman"/>
          <w:b w:val="false"/>
          <w:i w:val="false"/>
          <w:color w:val="000000"/>
          <w:sz w:val="28"/>
        </w:rPr>
        <w:t>
      3) мемлекеттік органдардан;</w:t>
      </w:r>
    </w:p>
    <w:bookmarkEnd w:id="1819"/>
    <w:bookmarkStart w:name="z1795" w:id="1820"/>
    <w:p>
      <w:pPr>
        <w:spacing w:after="0"/>
        <w:ind w:left="0"/>
        <w:jc w:val="both"/>
      </w:pPr>
      <w:r>
        <w:rPr>
          <w:rFonts w:ascii="Times New Roman"/>
          <w:b w:val="false"/>
          <w:i w:val="false"/>
          <w:color w:val="000000"/>
          <w:sz w:val="28"/>
        </w:rPr>
        <w:t>
      4) банктерден және банктік операциялардың жекелеген түрлерін жүзеге асыратын ұйымдардан;</w:t>
      </w:r>
    </w:p>
    <w:bookmarkEnd w:id="1820"/>
    <w:bookmarkStart w:name="z1796" w:id="1821"/>
    <w:p>
      <w:pPr>
        <w:spacing w:after="0"/>
        <w:ind w:left="0"/>
        <w:jc w:val="both"/>
      </w:pPr>
      <w:r>
        <w:rPr>
          <w:rFonts w:ascii="Times New Roman"/>
          <w:b w:val="false"/>
          <w:i w:val="false"/>
          <w:color w:val="000000"/>
          <w:sz w:val="28"/>
        </w:rPr>
        <w:t>
      5) Кеден одағына мүше мемлекеттердің кеден және (немесе) өзге де бақылаушы мемлекеттік органдарынан;</w:t>
      </w:r>
    </w:p>
    <w:bookmarkEnd w:id="1821"/>
    <w:bookmarkStart w:name="z1797" w:id="1822"/>
    <w:p>
      <w:pPr>
        <w:spacing w:after="0"/>
        <w:ind w:left="0"/>
        <w:jc w:val="both"/>
      </w:pPr>
      <w:r>
        <w:rPr>
          <w:rFonts w:ascii="Times New Roman"/>
          <w:b w:val="false"/>
          <w:i w:val="false"/>
          <w:color w:val="000000"/>
          <w:sz w:val="28"/>
        </w:rPr>
        <w:t>
      6) бұқаралық ақпарат құралдарынан;</w:t>
      </w:r>
    </w:p>
    <w:bookmarkEnd w:id="1822"/>
    <w:bookmarkStart w:name="z1798" w:id="1823"/>
    <w:p>
      <w:pPr>
        <w:spacing w:after="0"/>
        <w:ind w:left="0"/>
        <w:jc w:val="both"/>
      </w:pPr>
      <w:r>
        <w:rPr>
          <w:rFonts w:ascii="Times New Roman"/>
          <w:b w:val="false"/>
          <w:i w:val="false"/>
          <w:color w:val="000000"/>
          <w:sz w:val="28"/>
        </w:rPr>
        <w:t>
      7) ресми жолмен өзге көздерден алынған ақпаратты пайдалана отырып жүргізіледі.</w:t>
      </w:r>
    </w:p>
    <w:bookmarkEnd w:id="1823"/>
    <w:bookmarkStart w:name="z1799" w:id="1824"/>
    <w:p>
      <w:pPr>
        <w:spacing w:after="0"/>
        <w:ind w:left="0"/>
        <w:jc w:val="both"/>
      </w:pPr>
      <w:r>
        <w:rPr>
          <w:rFonts w:ascii="Times New Roman"/>
          <w:b w:val="false"/>
          <w:i w:val="false"/>
          <w:color w:val="000000"/>
          <w:sz w:val="28"/>
        </w:rPr>
        <w:t>
      14. Жоспарлы көшпелі кедендік тексеру жүргізуді бастар алдында кеден органдары тексерілетін тұлғаға жоспарлы көшпелі кедендік тексеруді жүргізу туралы хабарламаны тапсыру туралы хабарламасы бар тапсырысты почта жөнелтімімен жібереді немесе мұндай хабарламаны оны алу фактісін растауға мүмкіндік беретін өзге де тәсілмен береді.</w:t>
      </w:r>
    </w:p>
    <w:bookmarkEnd w:id="1824"/>
    <w:p>
      <w:pPr>
        <w:spacing w:after="0"/>
        <w:ind w:left="0"/>
        <w:jc w:val="both"/>
      </w:pPr>
      <w:r>
        <w:rPr>
          <w:rFonts w:ascii="Times New Roman"/>
          <w:b w:val="false"/>
          <w:i w:val="false"/>
          <w:color w:val="000000"/>
          <w:sz w:val="28"/>
        </w:rPr>
        <w:t>
      Хабарламада жоспарлы көшпелі кедендік тексеру мерзімі, күні, жоспарлы көшпелі кедендік тексеру жүргізу үшін қажетті құжаттардың алдын ала тізбесі (тексерілетін кезеңге қатысы бар құжаттар және есепке алу жазбалары), көшпелі кедендік тексеру жүргізілген кезде тексерілетін тұлғалардың құқықтары мен міндеттері көрсетіледі.</w:t>
      </w:r>
    </w:p>
    <w:p>
      <w:pPr>
        <w:spacing w:after="0"/>
        <w:ind w:left="0"/>
        <w:jc w:val="both"/>
      </w:pPr>
      <w:r>
        <w:rPr>
          <w:rFonts w:ascii="Times New Roman"/>
          <w:b w:val="false"/>
          <w:i w:val="false"/>
          <w:color w:val="000000"/>
          <w:sz w:val="28"/>
        </w:rPr>
        <w:t>
      Почта жөнелтімінің тексерілетін тұлғаның тұрған жерінде болмауына байланысты адресатқа хаттың тапсырылмағанын куәландыратын белгімен қайтып келуі жоспарлы көшпелі кедендік тексеру жүргізудің күшін жою үшін негіздеме болып табылмайды.</w:t>
      </w:r>
    </w:p>
    <w:p>
      <w:pPr>
        <w:spacing w:after="0"/>
        <w:ind w:left="0"/>
        <w:jc w:val="both"/>
      </w:pPr>
      <w:r>
        <w:rPr>
          <w:rFonts w:ascii="Times New Roman"/>
          <w:b w:val="false"/>
          <w:i w:val="false"/>
          <w:color w:val="000000"/>
          <w:sz w:val="28"/>
        </w:rPr>
        <w:t>
      Жоспарлы көшпелі кедендік тексеру тексерілетін тұлға хабарламаны алған күннен бастап кемінде он бес күнтізбелік күннен кейін не адресатқа хаттың тапсырылмағаны туралы белгісі бар почта жөнелтімінің кеден органына түскен күнінен басталуы мүмкін.</w:t>
      </w:r>
    </w:p>
    <w:bookmarkStart w:name="z1800" w:id="1825"/>
    <w:p>
      <w:pPr>
        <w:spacing w:after="0"/>
        <w:ind w:left="0"/>
        <w:jc w:val="both"/>
      </w:pPr>
      <w:r>
        <w:rPr>
          <w:rFonts w:ascii="Times New Roman"/>
          <w:b w:val="false"/>
          <w:i w:val="false"/>
          <w:color w:val="000000"/>
          <w:sz w:val="28"/>
        </w:rPr>
        <w:t>
      15. Тексерілетін тұлғаға кедендік тексеру туралы ұйғарымның көшірмесін тапсырған күн көшпелі кедендік тексеру жүргізу басталған күн болып саналады.</w:t>
      </w:r>
    </w:p>
    <w:bookmarkEnd w:id="1825"/>
    <w:p>
      <w:pPr>
        <w:spacing w:after="0"/>
        <w:ind w:left="0"/>
        <w:jc w:val="both"/>
      </w:pPr>
      <w:r>
        <w:rPr>
          <w:rFonts w:ascii="Times New Roman"/>
          <w:b w:val="false"/>
          <w:i w:val="false"/>
          <w:color w:val="000000"/>
          <w:sz w:val="28"/>
        </w:rPr>
        <w:t>
      Кедендік тексеру жүргізу туралы ұйғарымның көшірмесін тексерілетін тұлғаға кеден органының лауазымды адамы тапсырады не тапсыру туралы хабарламасы бар тапсырысты почта жөнелтімімен жібереді.</w:t>
      </w:r>
    </w:p>
    <w:p>
      <w:pPr>
        <w:spacing w:after="0"/>
        <w:ind w:left="0"/>
        <w:jc w:val="both"/>
      </w:pPr>
      <w:r>
        <w:rPr>
          <w:rFonts w:ascii="Times New Roman"/>
          <w:b w:val="false"/>
          <w:i w:val="false"/>
          <w:color w:val="000000"/>
          <w:sz w:val="28"/>
        </w:rPr>
        <w:t>
      Кедендік тексеру жүргізу туралы ұйғарымның көшірмесін табыс ету кезінде тексерілетін тұлғаның басшысы не оның өкілі кедендік тексеру жүргізу туралы ұйғарымның түпнұсқасына онымен танысқаны туралы, сондай-ақ кедендік тексеру жүргізу туралы ұйғарымның көшірмесін алған күні және уақыты туралы белгі қояды.</w:t>
      </w:r>
    </w:p>
    <w:p>
      <w:pPr>
        <w:spacing w:after="0"/>
        <w:ind w:left="0"/>
        <w:jc w:val="both"/>
      </w:pPr>
      <w:r>
        <w:rPr>
          <w:rFonts w:ascii="Times New Roman"/>
          <w:b w:val="false"/>
          <w:i w:val="false"/>
          <w:color w:val="000000"/>
          <w:sz w:val="28"/>
        </w:rPr>
        <w:t>
      Кедендік тексеру жүргізу туралы ұйғарымның көшірмесін алудан бас тартқан жағдайда, кеден органының лауазымды адамы кедендік тексеру жүргізу туралы ұйғарымға бұл туралы тиісті жазба жасайды.</w:t>
      </w:r>
    </w:p>
    <w:p>
      <w:pPr>
        <w:spacing w:after="0"/>
        <w:ind w:left="0"/>
        <w:jc w:val="both"/>
      </w:pPr>
      <w:r>
        <w:rPr>
          <w:rFonts w:ascii="Times New Roman"/>
          <w:b w:val="false"/>
          <w:i w:val="false"/>
          <w:color w:val="000000"/>
          <w:sz w:val="28"/>
        </w:rPr>
        <w:t>
      Тексерілетін тұлғаның кедендік тексеру жүргізу туралы ұйғарымның көшірмесін алудан бас тартуы, сондай-ақ почта жөнелтімінің тұлғаның тұрған жерінде болмауына байланысты адресатқа хаттың тапсырылмағандығын куәландыратын белгімен қайтып келуі көшпелі кедендік тексеру жүргізудің күшін жою үшін негіздеме болып табылмайды. Бұл жағдайда ұйғарымда кедендік тексеруді жүргізу туралы ұйғарымның көшірмесін алудан бас тарту туралы жазба жазылған күн не адресатқа хаттың тапсырылмағаны туралы белгі қойылған почта жөнелтімі кеден органына келіп түскен күн тексеру басталатын күн болып саналады.</w:t>
      </w:r>
    </w:p>
    <w:p>
      <w:pPr>
        <w:spacing w:after="0"/>
        <w:ind w:left="0"/>
        <w:jc w:val="both"/>
      </w:pPr>
      <w:r>
        <w:rPr>
          <w:rFonts w:ascii="Times New Roman"/>
          <w:b w:val="false"/>
          <w:i w:val="false"/>
          <w:color w:val="000000"/>
          <w:sz w:val="28"/>
        </w:rPr>
        <w:t>
      Тексерілетін тұлғаның объектісінде көшпелі кедендік тексеру жүргізуді бастар алдында кеден органының лауазымды адамдары тексерілетін тұлғаның басшысына не оның өкіліне қызметтік куәліктерін көрсетуге міндетті.</w:t>
      </w:r>
    </w:p>
    <w:bookmarkStart w:name="z1801" w:id="1826"/>
    <w:p>
      <w:pPr>
        <w:spacing w:after="0"/>
        <w:ind w:left="0"/>
        <w:jc w:val="both"/>
      </w:pPr>
      <w:r>
        <w:rPr>
          <w:rFonts w:ascii="Times New Roman"/>
          <w:b w:val="false"/>
          <w:i w:val="false"/>
          <w:color w:val="000000"/>
          <w:sz w:val="28"/>
        </w:rPr>
        <w:t>
      16. Көшпелі кедендік тексеру жүргізу кезеңінде тексерілетін тұлға оның қызметіне байланысты тексерілетін құжаттарға өзгерістер және толықтырулар енгізуге құқылы емес.</w:t>
      </w:r>
    </w:p>
    <w:bookmarkEnd w:id="1826"/>
    <w:bookmarkStart w:name="z1802" w:id="1827"/>
    <w:p>
      <w:pPr>
        <w:spacing w:after="0"/>
        <w:ind w:left="0"/>
        <w:jc w:val="both"/>
      </w:pPr>
      <w:r>
        <w:rPr>
          <w:rFonts w:ascii="Times New Roman"/>
          <w:b w:val="false"/>
          <w:i w:val="false"/>
          <w:color w:val="000000"/>
          <w:sz w:val="28"/>
        </w:rPr>
        <w:t>
      17. Көшпелі кедендік тексеру жүргізу мерзімі екі айдан аспауға тиіс. Тексерілетін тұлғаға құжаттар мен мәліметтерді табыс ету туралы талаптар қойылған күн мен мұндай құжаттар мен мәліметтерді алу күні арасындағы уақыт кезеңі көрсетілген мерзімге қосылмайды.</w:t>
      </w:r>
    </w:p>
    <w:bookmarkEnd w:id="1827"/>
    <w:p>
      <w:pPr>
        <w:spacing w:after="0"/>
        <w:ind w:left="0"/>
        <w:jc w:val="both"/>
      </w:pPr>
      <w:r>
        <w:rPr>
          <w:rFonts w:ascii="Times New Roman"/>
          <w:b w:val="false"/>
          <w:i w:val="false"/>
          <w:color w:val="000000"/>
          <w:sz w:val="28"/>
        </w:rPr>
        <w:t>
      Тексеруді жүзеге асыратын кеден органының шешімі бойынша көшпелі кедендік тексеру жүргізу мерзімі тағы бір айға ұзартылуы мүмкін.</w:t>
      </w:r>
    </w:p>
    <w:p>
      <w:pPr>
        <w:spacing w:after="0"/>
        <w:ind w:left="0"/>
        <w:jc w:val="both"/>
      </w:pPr>
      <w:r>
        <w:rPr>
          <w:rFonts w:ascii="Times New Roman"/>
          <w:b w:val="false"/>
          <w:i w:val="false"/>
          <w:color w:val="000000"/>
          <w:sz w:val="28"/>
        </w:rPr>
        <w:t>
      Зерттеулер немесе сараптамалар жүргізу, Кеден одағына мүше мемлекеттердің немесе шет мемлекеттердің құзыретті органдарына сауалдар жолдау, тексерілетін тұлғаның тексеру жүргізуге қажетті құжаттарды қалпына келтіруі, тексеру нәтижелері бойынша қорытындыларға әсер ететін тексерілетін кезеңге қатысты қосымша құжаттарды табыс ету қажет болған кезде тексеруді жүргізу кеден органы басшысының (оны алмастыратын адамның) немесе шексіз мерзімге ол уәкілеттік берген адамның шешімі бойынша тоқтатыла тұруы мүмкін.</w:t>
      </w:r>
    </w:p>
    <w:p>
      <w:pPr>
        <w:spacing w:after="0"/>
        <w:ind w:left="0"/>
        <w:jc w:val="both"/>
      </w:pPr>
      <w:r>
        <w:rPr>
          <w:rFonts w:ascii="Times New Roman"/>
          <w:b w:val="false"/>
          <w:i w:val="false"/>
          <w:color w:val="000000"/>
          <w:sz w:val="28"/>
        </w:rPr>
        <w:t>
      Бұл ретте прокуратура органына хабарлай отырып, көшпелі кедендік тексеру жүргізуді тоқтата тұру немесе қайта бастау күнінен бастап бір жұмыс күнінен кешіктірмей, тексеруді тоқтата тұру немесе қайта бастау туралы хабарлама тексерілетін тұлғаға қолын қойғызып тапсырылады немесе хабарламасы бар тапсырыс хатпен пошта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221-бапқа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04" w:id="1828"/>
    <w:p>
      <w:pPr>
        <w:spacing w:after="0"/>
        <w:ind w:left="0"/>
        <w:jc w:val="left"/>
      </w:pPr>
      <w:r>
        <w:rPr>
          <w:rFonts w:ascii="Times New Roman"/>
          <w:b/>
          <w:i w:val="false"/>
          <w:color w:val="000000"/>
        </w:rPr>
        <w:t xml:space="preserve"> 221-1-бап. Көшпелі кедендік тексеру нәтижелерін ресімдеу және оның нәтижелері бойынша шешімдер қабылдау</w:t>
      </w:r>
    </w:p>
    <w:bookmarkEnd w:id="1828"/>
    <w:bookmarkStart w:name="z595" w:id="1829"/>
    <w:p>
      <w:pPr>
        <w:spacing w:after="0"/>
        <w:ind w:left="0"/>
        <w:jc w:val="both"/>
      </w:pPr>
      <w:r>
        <w:rPr>
          <w:rFonts w:ascii="Times New Roman"/>
          <w:b w:val="false"/>
          <w:i w:val="false"/>
          <w:color w:val="000000"/>
          <w:sz w:val="28"/>
        </w:rPr>
        <w:t>
      1. Көшпелі кедендік тексеру нәтижелері кедендік тексеру актісімен ресімделеді.</w:t>
      </w:r>
    </w:p>
    <w:bookmarkEnd w:id="1829"/>
    <w:bookmarkStart w:name="z596" w:id="1830"/>
    <w:p>
      <w:pPr>
        <w:spacing w:after="0"/>
        <w:ind w:left="0"/>
        <w:jc w:val="both"/>
      </w:pPr>
      <w:r>
        <w:rPr>
          <w:rFonts w:ascii="Times New Roman"/>
          <w:b w:val="false"/>
          <w:i w:val="false"/>
          <w:color w:val="000000"/>
          <w:sz w:val="28"/>
        </w:rPr>
        <w:t>
      2. Көшпелі кедендік тексеру актісінде мынадай мәліметтер көрсетілуге тиіс:</w:t>
      </w:r>
    </w:p>
    <w:bookmarkEnd w:id="1830"/>
    <w:bookmarkStart w:name="z900" w:id="1831"/>
    <w:p>
      <w:pPr>
        <w:spacing w:after="0"/>
        <w:ind w:left="0"/>
        <w:jc w:val="both"/>
      </w:pPr>
      <w:r>
        <w:rPr>
          <w:rFonts w:ascii="Times New Roman"/>
          <w:b w:val="false"/>
          <w:i w:val="false"/>
          <w:color w:val="000000"/>
          <w:sz w:val="28"/>
        </w:rPr>
        <w:t xml:space="preserve">
      1) кедендік тексеру жүргізу орны және оны толтырған күні; </w:t>
      </w:r>
    </w:p>
    <w:bookmarkEnd w:id="1831"/>
    <w:bookmarkStart w:name="z1414" w:id="1832"/>
    <w:p>
      <w:pPr>
        <w:spacing w:after="0"/>
        <w:ind w:left="0"/>
        <w:jc w:val="both"/>
      </w:pPr>
      <w:r>
        <w:rPr>
          <w:rFonts w:ascii="Times New Roman"/>
          <w:b w:val="false"/>
          <w:i w:val="false"/>
          <w:color w:val="000000"/>
          <w:sz w:val="28"/>
        </w:rPr>
        <w:t>
      2) тексеру жүргізген кеден органының атауы;</w:t>
      </w:r>
    </w:p>
    <w:bookmarkEnd w:id="1832"/>
    <w:bookmarkStart w:name="z1415" w:id="1833"/>
    <w:p>
      <w:pPr>
        <w:spacing w:after="0"/>
        <w:ind w:left="0"/>
        <w:jc w:val="both"/>
      </w:pPr>
      <w:r>
        <w:rPr>
          <w:rFonts w:ascii="Times New Roman"/>
          <w:b w:val="false"/>
          <w:i w:val="false"/>
          <w:color w:val="000000"/>
          <w:sz w:val="28"/>
        </w:rPr>
        <w:t>
      3) кедендік тексеру нысаны;</w:t>
      </w:r>
    </w:p>
    <w:bookmarkEnd w:id="1833"/>
    <w:bookmarkStart w:name="z1416" w:id="1834"/>
    <w:p>
      <w:pPr>
        <w:spacing w:after="0"/>
        <w:ind w:left="0"/>
        <w:jc w:val="both"/>
      </w:pPr>
      <w:r>
        <w:rPr>
          <w:rFonts w:ascii="Times New Roman"/>
          <w:b w:val="false"/>
          <w:i w:val="false"/>
          <w:color w:val="000000"/>
          <w:sz w:val="28"/>
        </w:rPr>
        <w:t>
      4) кеден органының тексеруді жүргізген лауазымды адамдарының лауазымы, тегі, аты және әкесінің аты (егер ол жеке басын куәландыратын құжатта көрсетілген болса);</w:t>
      </w:r>
    </w:p>
    <w:bookmarkEnd w:id="1834"/>
    <w:bookmarkStart w:name="z1417" w:id="1835"/>
    <w:p>
      <w:pPr>
        <w:spacing w:after="0"/>
        <w:ind w:left="0"/>
        <w:jc w:val="both"/>
      </w:pPr>
      <w:r>
        <w:rPr>
          <w:rFonts w:ascii="Times New Roman"/>
          <w:b w:val="false"/>
          <w:i w:val="false"/>
          <w:color w:val="000000"/>
          <w:sz w:val="28"/>
        </w:rPr>
        <w:t xml:space="preserve">
      5) тексерілетін тұлғаның тегі, аты, әкесінің аты (егер ол жеке басын куәландыратын құжатта көрсетілген болса) не тұлғаның толық атауы, тексерілетін тұлғаның орналасқан жері және қызметін іс жүзінде жүзеге асыратын орны туралы мәліметтер, оның сәйкестендіру нөмірлері; </w:t>
      </w:r>
    </w:p>
    <w:bookmarkEnd w:id="1835"/>
    <w:bookmarkStart w:name="z1418" w:id="1836"/>
    <w:p>
      <w:pPr>
        <w:spacing w:after="0"/>
        <w:ind w:left="0"/>
        <w:jc w:val="both"/>
      </w:pPr>
      <w:r>
        <w:rPr>
          <w:rFonts w:ascii="Times New Roman"/>
          <w:b w:val="false"/>
          <w:i w:val="false"/>
          <w:color w:val="000000"/>
          <w:sz w:val="28"/>
        </w:rPr>
        <w:t>
      6) тексерілетін тұлғаның банк шоттарының деректемелері;</w:t>
      </w:r>
    </w:p>
    <w:bookmarkEnd w:id="1836"/>
    <w:bookmarkStart w:name="z1419" w:id="1837"/>
    <w:p>
      <w:pPr>
        <w:spacing w:after="0"/>
        <w:ind w:left="0"/>
        <w:jc w:val="both"/>
      </w:pPr>
      <w:r>
        <w:rPr>
          <w:rFonts w:ascii="Times New Roman"/>
          <w:b w:val="false"/>
          <w:i w:val="false"/>
          <w:color w:val="000000"/>
          <w:sz w:val="28"/>
        </w:rPr>
        <w:t>
      7) тексерілетін тұлға басшысының және 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(егер ол жеке басын куәландыратын құжатта көрсетілген болса);</w:t>
      </w:r>
    </w:p>
    <w:bookmarkEnd w:id="1837"/>
    <w:bookmarkStart w:name="z1421" w:id="1838"/>
    <w:p>
      <w:pPr>
        <w:spacing w:after="0"/>
        <w:ind w:left="0"/>
        <w:jc w:val="both"/>
      </w:pPr>
      <w:r>
        <w:rPr>
          <w:rFonts w:ascii="Times New Roman"/>
          <w:b w:val="false"/>
          <w:i w:val="false"/>
          <w:color w:val="000000"/>
          <w:sz w:val="28"/>
        </w:rPr>
        <w:t xml:space="preserve">
      8) тексерілетін кезең және тексерілген, оның ішінде тексерілетін тұлға ұсынған құжаттар туралы мәліметтер; </w:t>
      </w:r>
    </w:p>
    <w:bookmarkEnd w:id="1838"/>
    <w:bookmarkStart w:name="z1422" w:id="1839"/>
    <w:p>
      <w:pPr>
        <w:spacing w:after="0"/>
        <w:ind w:left="0"/>
        <w:jc w:val="both"/>
      </w:pPr>
      <w:r>
        <w:rPr>
          <w:rFonts w:ascii="Times New Roman"/>
          <w:b w:val="false"/>
          <w:i w:val="false"/>
          <w:color w:val="000000"/>
          <w:sz w:val="28"/>
        </w:rPr>
        <w:t xml:space="preserve">
      9) алдыңғы тексеру және Кеден одағының және (немесе) Қазақстан Республикасының кеден заңнамасын бұрын анықталған бұзушылықтарды жою жөнінде қолданылған шаралар туралы мәліметтер; </w:t>
      </w:r>
    </w:p>
    <w:bookmarkEnd w:id="1839"/>
    <w:bookmarkStart w:name="z1423" w:id="1840"/>
    <w:p>
      <w:pPr>
        <w:spacing w:after="0"/>
        <w:ind w:left="0"/>
        <w:jc w:val="both"/>
      </w:pPr>
      <w:r>
        <w:rPr>
          <w:rFonts w:ascii="Times New Roman"/>
          <w:b w:val="false"/>
          <w:i w:val="false"/>
          <w:color w:val="000000"/>
          <w:sz w:val="28"/>
        </w:rPr>
        <w:t xml:space="preserve">
      10) нормативтік құқықтық актілердің тиісті нормаларына сілтеме жасай отырып, Кеден одағының және (немесе) Қазақстан Республикасының кеден заңнамасын бұзушылықтарды куәландыратын анықталған фактілердің егжей-тегжейлі сипаттамасы; </w:t>
      </w:r>
    </w:p>
    <w:bookmarkEnd w:id="1840"/>
    <w:bookmarkStart w:name="z1424" w:id="1841"/>
    <w:p>
      <w:pPr>
        <w:spacing w:after="0"/>
        <w:ind w:left="0"/>
        <w:jc w:val="both"/>
      </w:pPr>
      <w:r>
        <w:rPr>
          <w:rFonts w:ascii="Times New Roman"/>
          <w:b w:val="false"/>
          <w:i w:val="false"/>
          <w:color w:val="000000"/>
          <w:sz w:val="28"/>
        </w:rPr>
        <w:t xml:space="preserve">
      11) көшпелі кедендік тексеру нәтижелері бойынша түйіндер. </w:t>
      </w:r>
    </w:p>
    <w:bookmarkEnd w:id="1841"/>
    <w:bookmarkStart w:name="z1425" w:id="1842"/>
    <w:p>
      <w:pPr>
        <w:spacing w:after="0"/>
        <w:ind w:left="0"/>
        <w:jc w:val="both"/>
      </w:pPr>
      <w:r>
        <w:rPr>
          <w:rFonts w:ascii="Times New Roman"/>
          <w:b w:val="false"/>
          <w:i w:val="false"/>
          <w:color w:val="000000"/>
          <w:sz w:val="28"/>
        </w:rPr>
        <w:t>
      3. Көшпелі кедендік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деп есептеледі.</w:t>
      </w:r>
    </w:p>
    <w:bookmarkEnd w:id="1842"/>
    <w:bookmarkStart w:name="z3467" w:id="1843"/>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bookmarkEnd w:id="1843"/>
    <w:bookmarkStart w:name="z3468" w:id="1844"/>
    <w:p>
      <w:pPr>
        <w:spacing w:after="0"/>
        <w:ind w:left="0"/>
        <w:jc w:val="both"/>
      </w:pPr>
      <w:r>
        <w:rPr>
          <w:rFonts w:ascii="Times New Roman"/>
          <w:b w:val="false"/>
          <w:i w:val="false"/>
          <w:color w:val="000000"/>
          <w:sz w:val="28"/>
        </w:rPr>
        <w:t>
      Көшпелі кедендік тексеру актісінің бірінші данасы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тексерілетін тұлғаға табыс етіледі немесе табыс етілгені туралы хабарламасы бар тапсырысты пошта жөнелтілімімен жіберіледі.</w:t>
      </w:r>
    </w:p>
    <w:bookmarkEnd w:id="1844"/>
    <w:bookmarkStart w:name="z3469" w:id="1845"/>
    <w:p>
      <w:pPr>
        <w:spacing w:after="0"/>
        <w:ind w:left="0"/>
        <w:jc w:val="both"/>
      </w:pPr>
      <w:r>
        <w:rPr>
          <w:rFonts w:ascii="Times New Roman"/>
          <w:b w:val="false"/>
          <w:i w:val="false"/>
          <w:color w:val="000000"/>
          <w:sz w:val="28"/>
        </w:rPr>
        <w:t>
      4. Егер көшпелі кедендік тексеру аяқталғаннан кейін Қазақстан Республикасының заңнамасын бұзушылықтар анықталмаған жағдайда, тексеру актісінде тиісті жазба жасалады.</w:t>
      </w:r>
    </w:p>
    <w:bookmarkEnd w:id="1845"/>
    <w:bookmarkStart w:name="z3470" w:id="1846"/>
    <w:p>
      <w:pPr>
        <w:spacing w:after="0"/>
        <w:ind w:left="0"/>
        <w:jc w:val="both"/>
      </w:pPr>
      <w:r>
        <w:rPr>
          <w:rFonts w:ascii="Times New Roman"/>
          <w:b w:val="false"/>
          <w:i w:val="false"/>
          <w:color w:val="000000"/>
          <w:sz w:val="28"/>
        </w:rPr>
        <w:t>
      5. Көшпелі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1846"/>
    <w:bookmarkStart w:name="z3471" w:id="1847"/>
    <w:p>
      <w:pPr>
        <w:spacing w:after="0"/>
        <w:ind w:left="0"/>
        <w:jc w:val="both"/>
      </w:pPr>
      <w:r>
        <w:rPr>
          <w:rFonts w:ascii="Times New Roman"/>
          <w:b w:val="false"/>
          <w:i w:val="false"/>
          <w:color w:val="000000"/>
          <w:sz w:val="28"/>
        </w:rPr>
        <w:t>
      6. Көшпелі кедендік тексеру актісі кедендік тексеру актілерін тіркейтін арнайы журналда тіркеледі, ол нөмірленуге, тігілуге және кеден органының мөрімен бекемделуге тиіс.</w:t>
      </w:r>
    </w:p>
    <w:bookmarkEnd w:id="1847"/>
    <w:bookmarkStart w:name="z3472" w:id="1848"/>
    <w:p>
      <w:pPr>
        <w:spacing w:after="0"/>
        <w:ind w:left="0"/>
        <w:jc w:val="both"/>
      </w:pPr>
      <w:r>
        <w:rPr>
          <w:rFonts w:ascii="Times New Roman"/>
          <w:b w:val="false"/>
          <w:i w:val="false"/>
          <w:color w:val="000000"/>
          <w:sz w:val="28"/>
        </w:rPr>
        <w:t xml:space="preserve">
      7. Тексерілетін тұлға кедендік тексеру нәтижелерімен келіспеген жағдайда тексеру актісінде тиісті жазба жасалады. </w:t>
      </w:r>
    </w:p>
    <w:bookmarkEnd w:id="1848"/>
    <w:bookmarkStart w:name="z3473" w:id="1849"/>
    <w:p>
      <w:pPr>
        <w:spacing w:after="0"/>
        <w:ind w:left="0"/>
        <w:jc w:val="both"/>
      </w:pPr>
      <w:r>
        <w:rPr>
          <w:rFonts w:ascii="Times New Roman"/>
          <w:b w:val="false"/>
          <w:i w:val="false"/>
          <w:color w:val="000000"/>
          <w:sz w:val="28"/>
        </w:rPr>
        <w:t>
      8. Көшпелі кедендік тексеру нәтижелері бойынша оны жүргізу кезінде анықталған Кеден одағының кеден заңнамасын және (немесе) Қазақстан Республикасының заңнамасын бұзушылықтарға тексеру нәтижелері туралы хабарлама шығарылады.</w:t>
      </w:r>
    </w:p>
    <w:bookmarkEnd w:id="1849"/>
    <w:bookmarkStart w:name="z3474" w:id="1850"/>
    <w:p>
      <w:pPr>
        <w:spacing w:after="0"/>
        <w:ind w:left="0"/>
        <w:jc w:val="both"/>
      </w:pPr>
      <w:r>
        <w:rPr>
          <w:rFonts w:ascii="Times New Roman"/>
          <w:b w:val="false"/>
          <w:i w:val="false"/>
          <w:color w:val="000000"/>
          <w:sz w:val="28"/>
        </w:rPr>
        <w:t xml:space="preserve">
      Тексеру нәтижелері туралы хабарлама тексерілетін тұлғаға осы Кодекстің 221-2-бабында көзделген тәртіппен табыс етіледі. </w:t>
      </w:r>
    </w:p>
    <w:bookmarkEnd w:id="1850"/>
    <w:bookmarkStart w:name="z3475" w:id="1851"/>
    <w:p>
      <w:pPr>
        <w:spacing w:after="0"/>
        <w:ind w:left="0"/>
        <w:jc w:val="both"/>
      </w:pPr>
      <w:r>
        <w:rPr>
          <w:rFonts w:ascii="Times New Roman"/>
          <w:b w:val="false"/>
          <w:i w:val="false"/>
          <w:color w:val="000000"/>
          <w:sz w:val="28"/>
        </w:rPr>
        <w:t xml:space="preserve">
      Хабарламаның нысанын кеден ісі саласындағы уәкілетті орган белгілейді. </w:t>
      </w:r>
    </w:p>
    <w:bookmarkEnd w:id="1851"/>
    <w:bookmarkStart w:name="z3476" w:id="1852"/>
    <w:p>
      <w:pPr>
        <w:spacing w:after="0"/>
        <w:ind w:left="0"/>
        <w:jc w:val="both"/>
      </w:pPr>
      <w:r>
        <w:rPr>
          <w:rFonts w:ascii="Times New Roman"/>
          <w:b w:val="false"/>
          <w:i w:val="false"/>
          <w:color w:val="000000"/>
          <w:sz w:val="28"/>
        </w:rPr>
        <w:t>
      9. Осы тармақта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құжаттарды қайтарған күннен бастап бес жұмыс күні ішінде кеден органы осындай тұлғаның орналасқан жері бойынша куәгерлерді (екі адамнан кем емес) тарта отырып, зерттеп-қарауды жүргізеді.</w:t>
      </w:r>
    </w:p>
    <w:bookmarkEnd w:id="1852"/>
    <w:bookmarkStart w:name="z3477" w:id="1853"/>
    <w:p>
      <w:pPr>
        <w:spacing w:after="0"/>
        <w:ind w:left="0"/>
        <w:jc w:val="both"/>
      </w:pPr>
      <w:r>
        <w:rPr>
          <w:rFonts w:ascii="Times New Roman"/>
          <w:b w:val="false"/>
          <w:i w:val="false"/>
          <w:color w:val="000000"/>
          <w:sz w:val="28"/>
        </w:rPr>
        <w:t>
      Зерттеп-қарау пошта немесе өзге де байланыс ұйымы мынадай құжаттарды қайтарған кезде жүргізіледі:</w:t>
      </w:r>
    </w:p>
    <w:bookmarkEnd w:id="1853"/>
    <w:bookmarkStart w:name="z3478" w:id="1854"/>
    <w:p>
      <w:pPr>
        <w:spacing w:after="0"/>
        <w:ind w:left="0"/>
        <w:jc w:val="both"/>
      </w:pPr>
      <w:r>
        <w:rPr>
          <w:rFonts w:ascii="Times New Roman"/>
          <w:b w:val="false"/>
          <w:i w:val="false"/>
          <w:color w:val="000000"/>
          <w:sz w:val="28"/>
        </w:rPr>
        <w:t>
      көшпелі кедендік тексеру актісі;</w:t>
      </w:r>
    </w:p>
    <w:bookmarkEnd w:id="1854"/>
    <w:bookmarkStart w:name="z3479" w:id="1855"/>
    <w:p>
      <w:pPr>
        <w:spacing w:after="0"/>
        <w:ind w:left="0"/>
        <w:jc w:val="both"/>
      </w:pPr>
      <w:r>
        <w:rPr>
          <w:rFonts w:ascii="Times New Roman"/>
          <w:b w:val="false"/>
          <w:i w:val="false"/>
          <w:color w:val="000000"/>
          <w:sz w:val="28"/>
        </w:rPr>
        <w:t>
      тексеру нәтижелері туралы хабарлама.</w:t>
      </w:r>
    </w:p>
    <w:bookmarkEnd w:id="1855"/>
    <w:bookmarkStart w:name="z3480" w:id="1856"/>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 мынадай мәліметтер көрсетіледі:</w:t>
      </w:r>
    </w:p>
    <w:bookmarkEnd w:id="1856"/>
    <w:bookmarkStart w:name="z3481" w:id="1857"/>
    <w:p>
      <w:pPr>
        <w:spacing w:after="0"/>
        <w:ind w:left="0"/>
        <w:jc w:val="both"/>
      </w:pPr>
      <w:r>
        <w:rPr>
          <w:rFonts w:ascii="Times New Roman"/>
          <w:b w:val="false"/>
          <w:i w:val="false"/>
          <w:color w:val="000000"/>
          <w:sz w:val="28"/>
        </w:rPr>
        <w:t>
      актінің жасалған орны, күні мен уақыты;</w:t>
      </w:r>
    </w:p>
    <w:bookmarkEnd w:id="1857"/>
    <w:bookmarkStart w:name="z3482" w:id="1858"/>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bookmarkEnd w:id="1858"/>
    <w:bookmarkStart w:name="z3494" w:id="1859"/>
    <w:p>
      <w:pPr>
        <w:spacing w:after="0"/>
        <w:ind w:left="0"/>
        <w:jc w:val="both"/>
      </w:pPr>
      <w:r>
        <w:rPr>
          <w:rFonts w:ascii="Times New Roman"/>
          <w:b w:val="false"/>
          <w:i w:val="false"/>
          <w:color w:val="000000"/>
          <w:sz w:val="28"/>
        </w:rPr>
        <w:t>
      кеден органының атауы;</w:t>
      </w:r>
    </w:p>
    <w:bookmarkEnd w:id="1859"/>
    <w:bookmarkStart w:name="z3495" w:id="1860"/>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құжатының атауы мен нөмірі, тұрғылықты жерінің мекенжайы;</w:t>
      </w:r>
    </w:p>
    <w:bookmarkEnd w:id="1860"/>
    <w:bookmarkStart w:name="z3496" w:id="1861"/>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bookmarkEnd w:id="1861"/>
    <w:bookmarkStart w:name="z3497" w:id="1862"/>
    <w:p>
      <w:pPr>
        <w:spacing w:after="0"/>
        <w:ind w:left="0"/>
        <w:jc w:val="both"/>
      </w:pPr>
      <w:r>
        <w:rPr>
          <w:rFonts w:ascii="Times New Roman"/>
          <w:b w:val="false"/>
          <w:i w:val="false"/>
          <w:color w:val="000000"/>
          <w:sz w:val="28"/>
        </w:rPr>
        <w:t>
      зерттеп-қарау нәтижелері туралы ақпарат.</w:t>
      </w:r>
    </w:p>
    <w:bookmarkEnd w:id="1862"/>
    <w:bookmarkStart w:name="z3498" w:id="1863"/>
    <w:p>
      <w:pPr>
        <w:spacing w:after="0"/>
        <w:ind w:left="0"/>
        <w:jc w:val="both"/>
      </w:pPr>
      <w:r>
        <w:rPr>
          <w:rFonts w:ascii="Times New Roman"/>
          <w:b w:val="false"/>
          <w:i w:val="false"/>
          <w:color w:val="000000"/>
          <w:sz w:val="28"/>
        </w:rPr>
        <w:t>
      Кеден органдарының лауазымды адамы мен тексерілетін тұлғаның әрекеттерінің нәтижесіне мүдделі емес, саны екі адамнан кем емес, кез келген кәмелетке толған, әрекетке қабілетті азаматтар куәгерлер ретінде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bookmarkEnd w:id="1863"/>
    <w:bookmarkStart w:name="z3499" w:id="1864"/>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тармақта көрсетілген құжаттарды табыс ету күні зерттеп-қарау актісін жасаған күн болып табылады.</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221-1-баппен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32" w:id="1865"/>
    <w:p>
      <w:pPr>
        <w:spacing w:after="0"/>
        <w:ind w:left="0"/>
        <w:jc w:val="left"/>
      </w:pPr>
      <w:r>
        <w:rPr>
          <w:rFonts w:ascii="Times New Roman"/>
          <w:b/>
          <w:i w:val="false"/>
          <w:color w:val="000000"/>
        </w:rPr>
        <w:t xml:space="preserve"> 221-2-бап. Тексеру нәтижелері туралы хабарламаны табыс ету және орындау тәртібі</w:t>
      </w:r>
    </w:p>
    <w:bookmarkEnd w:id="1865"/>
    <w:bookmarkStart w:name="z3500" w:id="1866"/>
    <w:p>
      <w:pPr>
        <w:spacing w:after="0"/>
        <w:ind w:left="0"/>
        <w:jc w:val="both"/>
      </w:pPr>
      <w:r>
        <w:rPr>
          <w:rFonts w:ascii="Times New Roman"/>
          <w:b w:val="false"/>
          <w:i w:val="false"/>
          <w:color w:val="000000"/>
          <w:sz w:val="28"/>
        </w:rPr>
        <w:t>
      1. Тексеру нәтижелері туралы хабарлама тексерілетін тұлғаға көшпелі кедендiк тексеру актiсi тапсырылған күннен бастап бес жұмыс күнiнен кешiктiрiлмей жiберiледi.</w:t>
      </w:r>
    </w:p>
    <w:bookmarkEnd w:id="1866"/>
    <w:bookmarkStart w:name="z3501" w:id="1867"/>
    <w:p>
      <w:pPr>
        <w:spacing w:after="0"/>
        <w:ind w:left="0"/>
        <w:jc w:val="both"/>
      </w:pPr>
      <w:r>
        <w:rPr>
          <w:rFonts w:ascii="Times New Roman"/>
          <w:b w:val="false"/>
          <w:i w:val="false"/>
          <w:color w:val="000000"/>
          <w:sz w:val="28"/>
        </w:rPr>
        <w:t xml:space="preserve">
      2. Тексеру нәтижелері туралы хабарлама тексерілетін тұлғаға оның әкімшілік немесе қылмыстық жауаптылыққа тартылғанына қарамастан жіберіледі. </w:t>
      </w:r>
    </w:p>
    <w:bookmarkEnd w:id="1867"/>
    <w:bookmarkStart w:name="z3502" w:id="1868"/>
    <w:p>
      <w:pPr>
        <w:spacing w:after="0"/>
        <w:ind w:left="0"/>
        <w:jc w:val="both"/>
      </w:pPr>
      <w:r>
        <w:rPr>
          <w:rFonts w:ascii="Times New Roman"/>
          <w:b w:val="false"/>
          <w:i w:val="false"/>
          <w:color w:val="000000"/>
          <w:sz w:val="28"/>
        </w:rPr>
        <w:t>
      3. Тексеру нәтижелері туралы хабарламада:</w:t>
      </w:r>
    </w:p>
    <w:bookmarkEnd w:id="1868"/>
    <w:bookmarkStart w:name="z3503" w:id="1869"/>
    <w:p>
      <w:pPr>
        <w:spacing w:after="0"/>
        <w:ind w:left="0"/>
        <w:jc w:val="both"/>
      </w:pPr>
      <w:r>
        <w:rPr>
          <w:rFonts w:ascii="Times New Roman"/>
          <w:b w:val="false"/>
          <w:i w:val="false"/>
          <w:color w:val="000000"/>
          <w:sz w:val="28"/>
        </w:rPr>
        <w:t>
      1) салық төлеушінің сәйкестендіру нөмірі;</w:t>
      </w:r>
    </w:p>
    <w:bookmarkEnd w:id="1869"/>
    <w:bookmarkStart w:name="z3504" w:id="1870"/>
    <w:p>
      <w:pPr>
        <w:spacing w:after="0"/>
        <w:ind w:left="0"/>
        <w:jc w:val="both"/>
      </w:pPr>
      <w:r>
        <w:rPr>
          <w:rFonts w:ascii="Times New Roman"/>
          <w:b w:val="false"/>
          <w:i w:val="false"/>
          <w:color w:val="000000"/>
          <w:sz w:val="28"/>
        </w:rPr>
        <w:t xml:space="preserve">
      2) төлеушінің тегі, аты, әкесінің аты (егер ол жеке басын куәландыратын құжатта көрсетілген болса) немесе толық атауы және заңды мекенжайы; </w:t>
      </w:r>
    </w:p>
    <w:bookmarkEnd w:id="1870"/>
    <w:bookmarkStart w:name="z3505" w:id="1871"/>
    <w:p>
      <w:pPr>
        <w:spacing w:after="0"/>
        <w:ind w:left="0"/>
        <w:jc w:val="both"/>
      </w:pPr>
      <w:r>
        <w:rPr>
          <w:rFonts w:ascii="Times New Roman"/>
          <w:b w:val="false"/>
          <w:i w:val="false"/>
          <w:color w:val="000000"/>
          <w:sz w:val="28"/>
        </w:rPr>
        <w:t xml:space="preserve">
      3) кеден органының атауы; </w:t>
      </w:r>
    </w:p>
    <w:bookmarkEnd w:id="1871"/>
    <w:bookmarkStart w:name="z3506" w:id="1872"/>
    <w:p>
      <w:pPr>
        <w:spacing w:after="0"/>
        <w:ind w:left="0"/>
        <w:jc w:val="both"/>
      </w:pPr>
      <w:r>
        <w:rPr>
          <w:rFonts w:ascii="Times New Roman"/>
          <w:b w:val="false"/>
          <w:i w:val="false"/>
          <w:color w:val="000000"/>
          <w:sz w:val="28"/>
        </w:rPr>
        <w:t>
      4) хабарламаның тіркеу күні мен нөмірі;</w:t>
      </w:r>
    </w:p>
    <w:bookmarkEnd w:id="1872"/>
    <w:bookmarkStart w:name="z3507" w:id="1873"/>
    <w:p>
      <w:pPr>
        <w:spacing w:after="0"/>
        <w:ind w:left="0"/>
        <w:jc w:val="both"/>
      </w:pPr>
      <w:r>
        <w:rPr>
          <w:rFonts w:ascii="Times New Roman"/>
          <w:b w:val="false"/>
          <w:i w:val="false"/>
          <w:color w:val="000000"/>
          <w:sz w:val="28"/>
        </w:rPr>
        <w:t xml:space="preserve">
      5) кедендік төлемдер мен салықтар бойынша берешек сомасы; </w:t>
      </w:r>
    </w:p>
    <w:bookmarkEnd w:id="1873"/>
    <w:bookmarkStart w:name="z3508" w:id="1874"/>
    <w:p>
      <w:pPr>
        <w:spacing w:after="0"/>
        <w:ind w:left="0"/>
        <w:jc w:val="both"/>
      </w:pPr>
      <w:r>
        <w:rPr>
          <w:rFonts w:ascii="Times New Roman"/>
          <w:b w:val="false"/>
          <w:i w:val="false"/>
          <w:color w:val="000000"/>
          <w:sz w:val="28"/>
        </w:rPr>
        <w:t xml:space="preserve">
      6) хабарлама берілген күнгі өсімпұлдар сомасы; </w:t>
      </w:r>
    </w:p>
    <w:bookmarkEnd w:id="1874"/>
    <w:bookmarkStart w:name="z3509" w:id="1875"/>
    <w:p>
      <w:pPr>
        <w:spacing w:after="0"/>
        <w:ind w:left="0"/>
        <w:jc w:val="both"/>
      </w:pPr>
      <w:r>
        <w:rPr>
          <w:rFonts w:ascii="Times New Roman"/>
          <w:b w:val="false"/>
          <w:i w:val="false"/>
          <w:color w:val="000000"/>
          <w:sz w:val="28"/>
        </w:rPr>
        <w:t xml:space="preserve">
      7) кедендік төлемдерді, салықтарды және өсімпұлдарды төлеу бойынша міндеттемені орындау туралы талап; </w:t>
      </w:r>
    </w:p>
    <w:bookmarkEnd w:id="1875"/>
    <w:bookmarkStart w:name="z3510" w:id="1876"/>
    <w:p>
      <w:pPr>
        <w:spacing w:after="0"/>
        <w:ind w:left="0"/>
        <w:jc w:val="both"/>
      </w:pPr>
      <w:r>
        <w:rPr>
          <w:rFonts w:ascii="Times New Roman"/>
          <w:b w:val="false"/>
          <w:i w:val="false"/>
          <w:color w:val="000000"/>
          <w:sz w:val="28"/>
        </w:rPr>
        <w:t xml:space="preserve">
      8) хабарламаны жіберу үшін негіздеме; </w:t>
      </w:r>
    </w:p>
    <w:bookmarkEnd w:id="1876"/>
    <w:bookmarkStart w:name="z3511" w:id="1877"/>
    <w:p>
      <w:pPr>
        <w:spacing w:after="0"/>
        <w:ind w:left="0"/>
        <w:jc w:val="both"/>
      </w:pPr>
      <w:r>
        <w:rPr>
          <w:rFonts w:ascii="Times New Roman"/>
          <w:b w:val="false"/>
          <w:i w:val="false"/>
          <w:color w:val="000000"/>
          <w:sz w:val="28"/>
        </w:rPr>
        <w:t>
      9) кедендік төлемдер мен салықтарды төлеу бойынша берешекті өтеу кезінде өсімпұлды есептеу тәртібі;</w:t>
      </w:r>
    </w:p>
    <w:bookmarkEnd w:id="1877"/>
    <w:bookmarkStart w:name="z3512" w:id="1878"/>
    <w:p>
      <w:pPr>
        <w:spacing w:after="0"/>
        <w:ind w:left="0"/>
        <w:jc w:val="both"/>
      </w:pPr>
      <w:r>
        <w:rPr>
          <w:rFonts w:ascii="Times New Roman"/>
          <w:b w:val="false"/>
          <w:i w:val="false"/>
          <w:color w:val="000000"/>
          <w:sz w:val="28"/>
        </w:rPr>
        <w:t xml:space="preserve">
      10) шағым жасау тәртібі; </w:t>
      </w:r>
    </w:p>
    <w:bookmarkEnd w:id="1878"/>
    <w:bookmarkStart w:name="z3513" w:id="1879"/>
    <w:p>
      <w:pPr>
        <w:spacing w:after="0"/>
        <w:ind w:left="0"/>
        <w:jc w:val="both"/>
      </w:pPr>
      <w:r>
        <w:rPr>
          <w:rFonts w:ascii="Times New Roman"/>
          <w:b w:val="false"/>
          <w:i w:val="false"/>
          <w:color w:val="000000"/>
          <w:sz w:val="28"/>
        </w:rPr>
        <w:t>
      11) кедендік төлемдерді және салықтарды төлеу жөніндегі міндеттерге әсер етпеген бұзушылықтарды жою бойынша талап;</w:t>
      </w:r>
    </w:p>
    <w:bookmarkEnd w:id="1879"/>
    <w:bookmarkStart w:name="z3514" w:id="1880"/>
    <w:p>
      <w:pPr>
        <w:spacing w:after="0"/>
        <w:ind w:left="0"/>
        <w:jc w:val="both"/>
      </w:pPr>
      <w:r>
        <w:rPr>
          <w:rFonts w:ascii="Times New Roman"/>
          <w:b w:val="false"/>
          <w:i w:val="false"/>
          <w:color w:val="000000"/>
          <w:sz w:val="28"/>
        </w:rPr>
        <w:t xml:space="preserve">
      12) тауарларға арналған декларацияны түзетуді ресімдеу жөніндегі талап көрсетілуге тиіс. </w:t>
      </w:r>
    </w:p>
    <w:bookmarkEnd w:id="1880"/>
    <w:bookmarkStart w:name="z3515" w:id="1881"/>
    <w:p>
      <w:pPr>
        <w:spacing w:after="0"/>
        <w:ind w:left="0"/>
        <w:jc w:val="both"/>
      </w:pPr>
      <w:r>
        <w:rPr>
          <w:rFonts w:ascii="Times New Roman"/>
          <w:b w:val="false"/>
          <w:i w:val="false"/>
          <w:color w:val="000000"/>
          <w:sz w:val="28"/>
        </w:rPr>
        <w:t xml:space="preserve">
      4. Тексеру нәтижелері туралы хабарлама тексерілетін тұлғаға қолын қойғыза отырып, жеке өзіне табыс етілуге немесе хабарламасы бар тапсырыс хатпен пошта арқылы жіберілуге тиіс. Тексерілетін тұлғаға хабарламасы бар тапсырыс хатпен пошта арқылы жіберілген тексеру нәтижелері туралы хабарлама, егер осы Кодекстің 221-1-бабында өзгеше белгіленбесе, тексерілетін тұлға пошта байланысы немесе өзге де байланыс ұйымының хабарламасында белгі қойған күннен бастап табыс етілді деп саналады. </w:t>
      </w:r>
    </w:p>
    <w:bookmarkEnd w:id="1881"/>
    <w:bookmarkStart w:name="z3516" w:id="1882"/>
    <w:p>
      <w:pPr>
        <w:spacing w:after="0"/>
        <w:ind w:left="0"/>
        <w:jc w:val="both"/>
      </w:pPr>
      <w:r>
        <w:rPr>
          <w:rFonts w:ascii="Times New Roman"/>
          <w:b w:val="false"/>
          <w:i w:val="false"/>
          <w:color w:val="000000"/>
          <w:sz w:val="28"/>
        </w:rPr>
        <w:t>
      5. Көрсетілген хабарламаға тексерілетін тұлғаның шағым жасау жағдайын қоспағанда, тексеру нәтижелері туралы хабарламадағы талаптар тексерілетін тұлғаға хабарлама тапсырылған күннен кейінгі күннен бастап отыз жұмыс күні ішінде орындалуға жатады.</w:t>
      </w:r>
    </w:p>
    <w:bookmarkEnd w:id="1882"/>
    <w:bookmarkStart w:name="z3517" w:id="1883"/>
    <w:p>
      <w:pPr>
        <w:spacing w:after="0"/>
        <w:ind w:left="0"/>
        <w:jc w:val="both"/>
      </w:pP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және өсімпұлдардың есепке жазылған сомаларымен келіскен жағдайда, кедендік төлемдерді, салықтарды және өсімпұлдарды төлеу бойынша міндеттемені орындау мерзімі төлеу кестесі қоса берілетін тексерілетін тұлғаның өтініші бойынша алпыс жұмыс күніне ұзартылуы мүмкін.</w:t>
      </w:r>
    </w:p>
    <w:bookmarkEnd w:id="1883"/>
    <w:bookmarkStart w:name="z3518" w:id="1884"/>
    <w:p>
      <w:pPr>
        <w:spacing w:after="0"/>
        <w:ind w:left="0"/>
        <w:jc w:val="both"/>
      </w:pPr>
      <w:r>
        <w:rPr>
          <w:rFonts w:ascii="Times New Roman"/>
          <w:b w:val="false"/>
          <w:i w:val="false"/>
          <w:color w:val="000000"/>
          <w:sz w:val="28"/>
        </w:rPr>
        <w:t>
      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bookmarkEnd w:id="1884"/>
    <w:bookmarkStart w:name="z3519" w:id="1885"/>
    <w:p>
      <w:pPr>
        <w:spacing w:after="0"/>
        <w:ind w:left="0"/>
        <w:jc w:val="both"/>
      </w:pPr>
      <w:r>
        <w:rPr>
          <w:rFonts w:ascii="Times New Roman"/>
          <w:b w:val="false"/>
          <w:i w:val="false"/>
          <w:color w:val="000000"/>
          <w:sz w:val="28"/>
        </w:rPr>
        <w:t>
      Тексеру нәтижелеріне шағым жасалған жағдайда, кедендік тексеру нәтижелері бойынша есепке жазылған кедендік төлемдердің, салықтардың және өсімпұлдардың осы тармақта көзделген тәртiппен кедендік төлемдер, салықтар және өсімпұлдар бойынша міндеттемелерінің орындалу мерзімі ұзартылуға жатпайды.</w:t>
      </w:r>
    </w:p>
    <w:bookmarkEnd w:id="1885"/>
    <w:bookmarkStart w:name="z3520" w:id="1886"/>
    <w:p>
      <w:pPr>
        <w:spacing w:after="0"/>
        <w:ind w:left="0"/>
        <w:jc w:val="both"/>
      </w:pPr>
      <w:r>
        <w:rPr>
          <w:rFonts w:ascii="Times New Roman"/>
          <w:b w:val="false"/>
          <w:i w:val="false"/>
          <w:color w:val="000000"/>
          <w:sz w:val="28"/>
        </w:rPr>
        <w:t>
      7. Егер көшпелі кедендік тексеру аяқталған соң Кеден одағының кеден заңнамасын және Қазақстан Республикасының заңнамасын бұзушылықтар анықталмаған жағдайда, кедендік тексеру нәтижелері туралы хабарлама шығарылмайды.</w:t>
      </w:r>
    </w:p>
    <w:bookmarkEnd w:id="1886"/>
    <w:bookmarkStart w:name="z3521" w:id="1887"/>
    <w:p>
      <w:pPr>
        <w:spacing w:after="0"/>
        <w:ind w:left="0"/>
        <w:jc w:val="both"/>
      </w:pPr>
      <w:r>
        <w:rPr>
          <w:rFonts w:ascii="Times New Roman"/>
          <w:b w:val="false"/>
          <w:i w:val="false"/>
          <w:color w:val="000000"/>
          <w:sz w:val="28"/>
        </w:rPr>
        <w:t>
      8. Тексерілетін тұлғаның кедендік тексеруді жүзеге асыратын кеден органынан бөлек кеден органы шығарған кеден декларацияларына қатысты көшпелі кедендік тексеру жүргізілген кезде көшпелі кедендік тексеру актісінің және тексеру нәтижелері туралы хабарламаның көшірмелері тексеру нәтижелері туралы хабарлама шығарылған күннен бастап үш жұмыс күнінен кешіктірілмей тауарларды шығару жүргізілген кеден органына жіберілуге жатады.</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24-тарау 221-2-баппен толықтырылды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25" w:id="1888"/>
    <w:p>
      <w:pPr>
        <w:spacing w:after="0"/>
        <w:ind w:left="0"/>
        <w:jc w:val="left"/>
      </w:pPr>
      <w:r>
        <w:rPr>
          <w:rFonts w:ascii="Times New Roman"/>
          <w:b/>
          <w:i w:val="false"/>
          <w:color w:val="000000"/>
        </w:rPr>
        <w:t xml:space="preserve"> 222-бап. Кеден органының лауазымды адамдарының көшпелі кедендік тексеру жүргізу үшін тексерілетін тұлғаның объектісіне қолжетімділігі</w:t>
      </w:r>
    </w:p>
    <w:bookmarkEnd w:id="1888"/>
    <w:bookmarkStart w:name="z1826" w:id="1889"/>
    <w:p>
      <w:pPr>
        <w:spacing w:after="0"/>
        <w:ind w:left="0"/>
        <w:jc w:val="both"/>
      </w:pPr>
      <w:r>
        <w:rPr>
          <w:rFonts w:ascii="Times New Roman"/>
          <w:b w:val="false"/>
          <w:i w:val="false"/>
          <w:color w:val="000000"/>
          <w:sz w:val="28"/>
        </w:rPr>
        <w:t>
      1. Тексерілетін тұлға кеден органының лауазымды адамдары кедендік тексеру жүргізу туралы ұйғарымды және қызметтік куәліктерін көрсеткен кезде көшпелі кедендік тексеру жүргізу үшін көрсетілген тұлғалардың тексерілетін тұлғаның объектісіне (тұрғын үй-жайларды қоспағанда) қолжетімділігін қамтамасыз етуге міндетті.</w:t>
      </w:r>
    </w:p>
    <w:bookmarkEnd w:id="1889"/>
    <w:bookmarkStart w:name="z1827" w:id="1890"/>
    <w:p>
      <w:pPr>
        <w:spacing w:after="0"/>
        <w:ind w:left="0"/>
        <w:jc w:val="both"/>
      </w:pPr>
      <w:r>
        <w:rPr>
          <w:rFonts w:ascii="Times New Roman"/>
          <w:b w:val="false"/>
          <w:i w:val="false"/>
          <w:color w:val="000000"/>
          <w:sz w:val="28"/>
        </w:rPr>
        <w:t>
      2. Егер Қазақстан Республикасының заңнамасымен жекелеген объектілерге мемлекеттік органдардың лауазымды адамдары қолжетімділігінің арнайы тәртібі белгіленсе, онда мұндай қолжетімділік осы заңнамада айқындалған тәртіппен жүргізіледі.</w:t>
      </w:r>
    </w:p>
    <w:bookmarkEnd w:id="1890"/>
    <w:bookmarkStart w:name="z1828" w:id="1891"/>
    <w:p>
      <w:pPr>
        <w:spacing w:after="0"/>
        <w:ind w:left="0"/>
        <w:jc w:val="both"/>
      </w:pPr>
      <w:r>
        <w:rPr>
          <w:rFonts w:ascii="Times New Roman"/>
          <w:b w:val="false"/>
          <w:i w:val="false"/>
          <w:color w:val="000000"/>
          <w:sz w:val="28"/>
        </w:rPr>
        <w:t>
      3. Тексерілетін тұлға кеден органының лауазымды адамдарына объектіге қолжетімділігінен мынадай жағдайларда, егер:</w:t>
      </w:r>
    </w:p>
    <w:bookmarkEnd w:id="1891"/>
    <w:bookmarkStart w:name="z1829" w:id="1892"/>
    <w:p>
      <w:pPr>
        <w:spacing w:after="0"/>
        <w:ind w:left="0"/>
        <w:jc w:val="both"/>
      </w:pPr>
      <w:r>
        <w:rPr>
          <w:rFonts w:ascii="Times New Roman"/>
          <w:b w:val="false"/>
          <w:i w:val="false"/>
          <w:color w:val="000000"/>
          <w:sz w:val="28"/>
        </w:rPr>
        <w:t>
      1) кедендік тексеру жүргізу туралы ұйғарым және (немесе) қызметтік куәліктер көрсетілмесе;</w:t>
      </w:r>
    </w:p>
    <w:bookmarkEnd w:id="1892"/>
    <w:bookmarkStart w:name="z1830" w:id="1893"/>
    <w:p>
      <w:pPr>
        <w:spacing w:after="0"/>
        <w:ind w:left="0"/>
        <w:jc w:val="both"/>
      </w:pPr>
      <w:r>
        <w:rPr>
          <w:rFonts w:ascii="Times New Roman"/>
          <w:b w:val="false"/>
          <w:i w:val="false"/>
          <w:color w:val="000000"/>
          <w:sz w:val="28"/>
        </w:rPr>
        <w:t>
      2) кеден органдарының лауазымды адамдары және кедендік тексеруге тартылған өзге де бақылаушы мемлекеттік органдардың лауазымды адамдары кедендік тексеру жүргізу туралы ұйғарымда көрсетілмесе;</w:t>
      </w:r>
    </w:p>
    <w:bookmarkEnd w:id="1893"/>
    <w:bookmarkStart w:name="z1831" w:id="1894"/>
    <w:p>
      <w:pPr>
        <w:spacing w:after="0"/>
        <w:ind w:left="0"/>
        <w:jc w:val="both"/>
      </w:pPr>
      <w:r>
        <w:rPr>
          <w:rFonts w:ascii="Times New Roman"/>
          <w:b w:val="false"/>
          <w:i w:val="false"/>
          <w:color w:val="000000"/>
          <w:sz w:val="28"/>
        </w:rPr>
        <w:t>
      3) егер мұндай рұқсат Қазақстан Республикасының заңнамасына сәйкес қажет болса, лауазымды адамдардың объектіге қолжетімдігіне арнайы рұқсаты болмаса бас тартуға құқылы.</w:t>
      </w:r>
    </w:p>
    <w:bookmarkEnd w:id="1894"/>
    <w:bookmarkStart w:name="z1832" w:id="1895"/>
    <w:p>
      <w:pPr>
        <w:spacing w:after="0"/>
        <w:ind w:left="0"/>
        <w:jc w:val="both"/>
      </w:pPr>
      <w:r>
        <w:rPr>
          <w:rFonts w:ascii="Times New Roman"/>
          <w:b w:val="false"/>
          <w:i w:val="false"/>
          <w:color w:val="000000"/>
          <w:sz w:val="28"/>
        </w:rPr>
        <w:t>
      4. Тексерілетін тұлға көшпелі кедендік тексеруді жүргізетін лауазымды адамдардың объектіге қолжетімділігінен бас тартқан кезде хаттама жасалады.</w:t>
      </w:r>
    </w:p>
    <w:bookmarkEnd w:id="1895"/>
    <w:bookmarkStart w:name="z1833" w:id="1896"/>
    <w:p>
      <w:pPr>
        <w:spacing w:after="0"/>
        <w:ind w:left="0"/>
        <w:jc w:val="both"/>
      </w:pPr>
      <w:r>
        <w:rPr>
          <w:rFonts w:ascii="Times New Roman"/>
          <w:b w:val="false"/>
          <w:i w:val="false"/>
          <w:color w:val="000000"/>
          <w:sz w:val="28"/>
        </w:rPr>
        <w:t>
      5. Хаттамаға тексеру жүргізетін лауазымды адамдар, тексерілетін тұлға не оның өкілі қол қояды.</w:t>
      </w:r>
    </w:p>
    <w:bookmarkEnd w:id="1896"/>
    <w:p>
      <w:pPr>
        <w:spacing w:after="0"/>
        <w:ind w:left="0"/>
        <w:jc w:val="both"/>
      </w:pPr>
      <w:r>
        <w:rPr>
          <w:rFonts w:ascii="Times New Roman"/>
          <w:b w:val="false"/>
          <w:i w:val="false"/>
          <w:color w:val="000000"/>
          <w:sz w:val="28"/>
        </w:rPr>
        <w:t>
      Көрсетілген хаттамаға қол қоюдан бас тартқан кезде тексерілетін адам бас тарту себебі туралы жазбаша түсініктеме беруге міндетті.</w:t>
      </w:r>
    </w:p>
    <w:p>
      <w:pPr>
        <w:spacing w:after="0"/>
        <w:ind w:left="0"/>
        <w:jc w:val="both"/>
      </w:pPr>
      <w:r>
        <w:rPr>
          <w:rFonts w:ascii="Times New Roman"/>
          <w:b w:val="false"/>
          <w:i w:val="false"/>
          <w:color w:val="000000"/>
          <w:sz w:val="28"/>
        </w:rPr>
        <w:t>
      Хаттаманың көшірмесі тексерілетін адамға не оның өкіліне беріледі.</w:t>
      </w:r>
    </w:p>
    <w:p>
      <w:pPr>
        <w:spacing w:after="0"/>
        <w:ind w:left="0"/>
        <w:jc w:val="both"/>
      </w:pPr>
      <w:r>
        <w:rPr>
          <w:rFonts w:ascii="Times New Roman"/>
          <w:b w:val="false"/>
          <w:i w:val="false"/>
          <w:color w:val="000000"/>
          <w:sz w:val="28"/>
        </w:rPr>
        <w:t>
      Тексерілетін адам кеден органдарының лауазымды адамдарының және кедендік тексеруге тартылған өзге де бақылаушы мемлекеттік органдардың лауазымды адамдарының қолжетімділігін қамтамасыз етуден негізсіз бас тартқан жағдайда, олар екі куәгердің қатысуымен қарсыласудың жолын кесе отырып және жабық үй-жайларды ашу арқылы объектіге кіруге құқылы. Кеден органдары қарсыласудың жолын кесе отырып және жабық үй-жайларды ашу арқылы объектілерге кірудің барлық жағдайлары туралы жиырма төрт сағат ішінде прокурорға хабарлайды.</w:t>
      </w:r>
    </w:p>
    <w:bookmarkStart w:name="z1834" w:id="1897"/>
    <w:p>
      <w:pPr>
        <w:spacing w:after="0"/>
        <w:ind w:left="0"/>
        <w:jc w:val="left"/>
      </w:pPr>
      <w:r>
        <w:rPr>
          <w:rFonts w:ascii="Times New Roman"/>
          <w:b/>
          <w:i w:val="false"/>
          <w:color w:val="000000"/>
        </w:rPr>
        <w:t xml:space="preserve"> 223-бап. Кеден органының лауазымды адамдарының кедендік тексеру жүргізу кезіндегі құқықтары мен міндеттері</w:t>
      </w:r>
    </w:p>
    <w:bookmarkEnd w:id="1897"/>
    <w:bookmarkStart w:name="z1835" w:id="1898"/>
    <w:p>
      <w:pPr>
        <w:spacing w:after="0"/>
        <w:ind w:left="0"/>
        <w:jc w:val="both"/>
      </w:pPr>
      <w:r>
        <w:rPr>
          <w:rFonts w:ascii="Times New Roman"/>
          <w:b w:val="false"/>
          <w:i w:val="false"/>
          <w:color w:val="000000"/>
          <w:sz w:val="28"/>
        </w:rPr>
        <w:t>
      1. Кеден органының лауазымды адамдары кедендік тексеру жүргізу кезінде:</w:t>
      </w:r>
    </w:p>
    <w:bookmarkEnd w:id="1898"/>
    <w:bookmarkStart w:name="z1836" w:id="1899"/>
    <w:p>
      <w:pPr>
        <w:spacing w:after="0"/>
        <w:ind w:left="0"/>
        <w:jc w:val="both"/>
      </w:pPr>
      <w:r>
        <w:rPr>
          <w:rFonts w:ascii="Times New Roman"/>
          <w:b w:val="false"/>
          <w:i w:val="false"/>
          <w:color w:val="000000"/>
          <w:sz w:val="28"/>
        </w:rPr>
        <w:t>
      1) коммерциялық, көлiктік құжаттарды, олардың негізінде кедендік декларациядағы мәліметтер мәлімделген құжаттарды, бухгалтерлiк есеп және есептiлiк құжаттарын, сондай-ақ көшпелі кедендік тексеру кезінде тексерiлетiн тауарларға қатысты басқа да ақпаратты, оның iшiнде электрондық жеткізгіштерде талап етуге, алуға және тексеруге;</w:t>
      </w:r>
    </w:p>
    <w:bookmarkEnd w:id="1899"/>
    <w:bookmarkStart w:name="z1837" w:id="1900"/>
    <w:p>
      <w:pPr>
        <w:spacing w:after="0"/>
        <w:ind w:left="0"/>
        <w:jc w:val="both"/>
      </w:pPr>
      <w:r>
        <w:rPr>
          <w:rFonts w:ascii="Times New Roman"/>
          <w:b w:val="false"/>
          <w:i w:val="false"/>
          <w:color w:val="000000"/>
          <w:sz w:val="28"/>
        </w:rPr>
        <w:t>
      2) тексерілетін тұлғалардан оларға қатысты көшпелі кедендік тексеру жүргізілетін тауарларды көрсетуді талап етуге;</w:t>
      </w:r>
    </w:p>
    <w:bookmarkEnd w:id="1900"/>
    <w:bookmarkStart w:name="z1838" w:id="1901"/>
    <w:p>
      <w:pPr>
        <w:spacing w:after="0"/>
        <w:ind w:left="0"/>
        <w:jc w:val="both"/>
      </w:pPr>
      <w:r>
        <w:rPr>
          <w:rFonts w:ascii="Times New Roman"/>
          <w:b w:val="false"/>
          <w:i w:val="false"/>
          <w:color w:val="000000"/>
          <w:sz w:val="28"/>
        </w:rPr>
        <w:t>
      3) кедендік бақылау мақсаттары үшін есептілікті ұсынуды талап етуге;</w:t>
      </w:r>
    </w:p>
    <w:bookmarkEnd w:id="1901"/>
    <w:bookmarkStart w:name="z1839" w:id="1902"/>
    <w:p>
      <w:pPr>
        <w:spacing w:after="0"/>
        <w:ind w:left="0"/>
        <w:jc w:val="both"/>
      </w:pPr>
      <w:r>
        <w:rPr>
          <w:rFonts w:ascii="Times New Roman"/>
          <w:b w:val="false"/>
          <w:i w:val="false"/>
          <w:color w:val="000000"/>
          <w:sz w:val="28"/>
        </w:rPr>
        <w:t>
      4) Қазақстан Республикасының заңнамасына сәйкес кедендік тексеру жүргізу үшін қажетті, ұйымдардың шоттары бойынша ақша қозғалысына қатысты, оның ішінде банктік құпия бар ақпаратты және құжаттарды банктерден талап етуге және алуға;</w:t>
      </w:r>
    </w:p>
    <w:bookmarkEnd w:id="1902"/>
    <w:bookmarkStart w:name="z1840" w:id="1903"/>
    <w:p>
      <w:pPr>
        <w:spacing w:after="0"/>
        <w:ind w:left="0"/>
        <w:jc w:val="both"/>
      </w:pPr>
      <w:r>
        <w:rPr>
          <w:rFonts w:ascii="Times New Roman"/>
          <w:b w:val="false"/>
          <w:i w:val="false"/>
          <w:color w:val="000000"/>
          <w:sz w:val="28"/>
        </w:rPr>
        <w:t>
      5) салық, өзге де мемлекеттік органдардан қажетті ақпарат пен құжаттарды, оның ішінде Қазақстан Республикасының заңнамасына сәйкес коммерциялық, банктік, салықтық және заңнамамен қорғалатын өзге де құпиясы бар қажетті ақпарат пен құжаттарды сұратуға және алуға;</w:t>
      </w:r>
    </w:p>
    <w:bookmarkEnd w:id="1903"/>
    <w:bookmarkStart w:name="z1841" w:id="1904"/>
    <w:p>
      <w:pPr>
        <w:spacing w:after="0"/>
        <w:ind w:left="0"/>
        <w:jc w:val="both"/>
      </w:pPr>
      <w:r>
        <w:rPr>
          <w:rFonts w:ascii="Times New Roman"/>
          <w:b w:val="false"/>
          <w:i w:val="false"/>
          <w:color w:val="000000"/>
          <w:sz w:val="28"/>
        </w:rPr>
        <w:t>
      6) Қазақстан Республикасының заңнамасында белгіленген тәртіппен көшпелі кедендік тексерулер жүргізу кезінде тауарларға түгендеу жүргізуге (түгендеу жүргізуді талап етуге);</w:t>
      </w:r>
    </w:p>
    <w:bookmarkEnd w:id="1904"/>
    <w:bookmarkStart w:name="z1842" w:id="1905"/>
    <w:p>
      <w:pPr>
        <w:spacing w:after="0"/>
        <w:ind w:left="0"/>
        <w:jc w:val="both"/>
      </w:pPr>
      <w:r>
        <w:rPr>
          <w:rFonts w:ascii="Times New Roman"/>
          <w:b w:val="false"/>
          <w:i w:val="false"/>
          <w:color w:val="000000"/>
          <w:sz w:val="28"/>
        </w:rPr>
        <w:t>
      7) кедендік тексеру жүргізуге байланысты халықаралық сұрау салуларды жіберуге;</w:t>
      </w:r>
    </w:p>
    <w:bookmarkEnd w:id="1905"/>
    <w:bookmarkStart w:name="z1843" w:id="1906"/>
    <w:p>
      <w:pPr>
        <w:spacing w:after="0"/>
        <w:ind w:left="0"/>
        <w:jc w:val="both"/>
      </w:pPr>
      <w:r>
        <w:rPr>
          <w:rFonts w:ascii="Times New Roman"/>
          <w:b w:val="false"/>
          <w:i w:val="false"/>
          <w:color w:val="000000"/>
          <w:sz w:val="28"/>
        </w:rPr>
        <w:t>
      8) кедендік тексеру жүргізу туралы ұйғарымды және қызметтік куәліктерді көрсете отырып, тексерілетін тұлғаның объектілеріне қол жеткізуге;</w:t>
      </w:r>
    </w:p>
    <w:bookmarkEnd w:id="1906"/>
    <w:bookmarkStart w:name="z1844" w:id="190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25-тарауына</w:t>
      </w:r>
      <w:r>
        <w:rPr>
          <w:rFonts w:ascii="Times New Roman"/>
          <w:b w:val="false"/>
          <w:i w:val="false"/>
          <w:color w:val="000000"/>
          <w:sz w:val="28"/>
        </w:rPr>
        <w:t xml:space="preserve"> сәйкес көшпелі кедендік тексерулер жүргізу кезінде акт жасай отырып, тауарлардың сынамалары мен үлгілерін іріктеп алуды жүзеге асыруға;</w:t>
      </w:r>
    </w:p>
    <w:bookmarkEnd w:id="1907"/>
    <w:bookmarkStart w:name="z1845" w:id="1908"/>
    <w:p>
      <w:pPr>
        <w:spacing w:after="0"/>
        <w:ind w:left="0"/>
        <w:jc w:val="both"/>
      </w:pPr>
      <w:r>
        <w:rPr>
          <w:rFonts w:ascii="Times New Roman"/>
          <w:b w:val="false"/>
          <w:i w:val="false"/>
          <w:color w:val="000000"/>
          <w:sz w:val="28"/>
        </w:rPr>
        <w:t>
      10) көшпелі кедендік тексерулер жүргізу кезінде алып қою актісін жасай отырып, тексерілетін тұлғадан құжаттарды не олардың көшірмелерін алып қоюға;</w:t>
      </w:r>
    </w:p>
    <w:bookmarkEnd w:id="1908"/>
    <w:bookmarkStart w:name="z1846" w:id="1909"/>
    <w:p>
      <w:pPr>
        <w:spacing w:after="0"/>
        <w:ind w:left="0"/>
        <w:jc w:val="both"/>
      </w:pPr>
      <w:r>
        <w:rPr>
          <w:rFonts w:ascii="Times New Roman"/>
          <w:b w:val="false"/>
          <w:i w:val="false"/>
          <w:color w:val="000000"/>
          <w:sz w:val="28"/>
        </w:rPr>
        <w:t>
      11) Қазақстан Республикасының заңнамасында белгіленген тәртіппен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салуға немесе оларды алып қоюға;</w:t>
      </w:r>
    </w:p>
    <w:bookmarkEnd w:id="1909"/>
    <w:bookmarkStart w:name="z1847" w:id="1910"/>
    <w:p>
      <w:pPr>
        <w:spacing w:after="0"/>
        <w:ind w:left="0"/>
        <w:jc w:val="both"/>
      </w:pPr>
      <w:r>
        <w:rPr>
          <w:rFonts w:ascii="Times New Roman"/>
          <w:b w:val="false"/>
          <w:i w:val="false"/>
          <w:color w:val="000000"/>
          <w:sz w:val="28"/>
        </w:rPr>
        <w:t>
      12) тауарлар орналасқан үй-жайларға сүргі салуға;</w:t>
      </w:r>
    </w:p>
    <w:bookmarkEnd w:id="1910"/>
    <w:bookmarkStart w:name="z1848" w:id="1911"/>
    <w:p>
      <w:pPr>
        <w:spacing w:after="0"/>
        <w:ind w:left="0"/>
        <w:jc w:val="both"/>
      </w:pPr>
      <w:r>
        <w:rPr>
          <w:rFonts w:ascii="Times New Roman"/>
          <w:b w:val="false"/>
          <w:i w:val="false"/>
          <w:color w:val="000000"/>
          <w:sz w:val="28"/>
        </w:rPr>
        <w:t>
      13) Кеден одағының заңнамасында және Қазақстан Республикасының заңнамасында көзделген өзге де іс-әрекеттерді жүргізуге;</w:t>
      </w:r>
    </w:p>
    <w:bookmarkEnd w:id="1911"/>
    <w:bookmarkStart w:name="z1849" w:id="1912"/>
    <w:p>
      <w:pPr>
        <w:spacing w:after="0"/>
        <w:ind w:left="0"/>
        <w:jc w:val="both"/>
      </w:pPr>
      <w:r>
        <w:rPr>
          <w:rFonts w:ascii="Times New Roman"/>
          <w:b w:val="false"/>
          <w:i w:val="false"/>
          <w:color w:val="000000"/>
          <w:sz w:val="28"/>
        </w:rPr>
        <w:t>
      14) тауарларға және көлік құралдарына сүргі салуға;</w:t>
      </w:r>
    </w:p>
    <w:bookmarkEnd w:id="1912"/>
    <w:bookmarkStart w:name="z1850" w:id="1913"/>
    <w:p>
      <w:pPr>
        <w:spacing w:after="0"/>
        <w:ind w:left="0"/>
        <w:jc w:val="both"/>
      </w:pPr>
      <w:r>
        <w:rPr>
          <w:rFonts w:ascii="Times New Roman"/>
          <w:b w:val="false"/>
          <w:i w:val="false"/>
          <w:color w:val="000000"/>
          <w:sz w:val="28"/>
        </w:rPr>
        <w:t>
      15) көшпелі кедендік тексеру жүргізу кезінде тексерілетін тұлға өкілдерінің жеке басын куәландыратын құжаттарын тексеруге;</w:t>
      </w:r>
    </w:p>
    <w:bookmarkEnd w:id="1913"/>
    <w:bookmarkStart w:name="z3484" w:id="1914"/>
    <w:p>
      <w:pPr>
        <w:spacing w:after="0"/>
        <w:ind w:left="0"/>
        <w:jc w:val="both"/>
      </w:pPr>
      <w:r>
        <w:rPr>
          <w:rFonts w:ascii="Times New Roman"/>
          <w:b w:val="false"/>
          <w:i w:val="false"/>
          <w:color w:val="000000"/>
          <w:sz w:val="28"/>
        </w:rPr>
        <w:t>
      16) камералдық кедендік тексеру жүргізу кезінде тексерілетін тұлғалардан электрондық құжат түрінде берілген, кедендік декларацияда мәлімделген құжаттарды талап етуге;</w:t>
      </w:r>
    </w:p>
    <w:bookmarkEnd w:id="1914"/>
    <w:bookmarkStart w:name="z3485" w:id="1915"/>
    <w:p>
      <w:pPr>
        <w:spacing w:after="0"/>
        <w:ind w:left="0"/>
        <w:jc w:val="both"/>
      </w:pPr>
      <w:r>
        <w:rPr>
          <w:rFonts w:ascii="Times New Roman"/>
          <w:b w:val="false"/>
          <w:i w:val="false"/>
          <w:color w:val="000000"/>
          <w:sz w:val="28"/>
        </w:rPr>
        <w:t>
      17) көшпелі кедендік тексеру жүргізу кезінде техникалық құралдарды, оның ішінде тексерілетін тұлға электрондық түрде берген ақпаратты өңдеу үшін бағдарламалық өнімдерді пайдалануға құқылы.</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18) тармақшамен толықтыру көзделген - ҚР 03.12.2015 </w:t>
      </w:r>
      <w:r>
        <w:rPr>
          <w:rFonts w:ascii="Times New Roman"/>
          <w:b w:val="false"/>
          <w:i w:val="false"/>
          <w:color w:val="ff0000"/>
          <w:sz w:val="28"/>
        </w:rPr>
        <w:t>№ 432-V</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51" w:id="1916"/>
    <w:p>
      <w:pPr>
        <w:spacing w:after="0"/>
        <w:ind w:left="0"/>
        <w:jc w:val="both"/>
      </w:pPr>
      <w:r>
        <w:rPr>
          <w:rFonts w:ascii="Times New Roman"/>
          <w:b w:val="false"/>
          <w:i w:val="false"/>
          <w:color w:val="000000"/>
          <w:sz w:val="28"/>
        </w:rPr>
        <w:t>
      2. Кедендік тексерулерді жүргізу кезінде кеден органдарының лауазымды адамдары:</w:t>
      </w:r>
    </w:p>
    <w:bookmarkEnd w:id="1916"/>
    <w:bookmarkStart w:name="z1852" w:id="1917"/>
    <w:p>
      <w:pPr>
        <w:spacing w:after="0"/>
        <w:ind w:left="0"/>
        <w:jc w:val="both"/>
      </w:pPr>
      <w:r>
        <w:rPr>
          <w:rFonts w:ascii="Times New Roman"/>
          <w:b w:val="false"/>
          <w:i w:val="false"/>
          <w:color w:val="000000"/>
          <w:sz w:val="28"/>
        </w:rPr>
        <w:t>
      1) тексерілетін тұлғаның құқықтарын және заңды мүдделерін сақтауға, заңсыз шешімдермен және әрекеттермен (әрекетсіздігімен) тексерілетін тұлғаларға зиян келтіруге жол бермеуге;</w:t>
      </w:r>
    </w:p>
    <w:bookmarkEnd w:id="1917"/>
    <w:bookmarkStart w:name="z1853" w:id="1918"/>
    <w:p>
      <w:pPr>
        <w:spacing w:after="0"/>
        <w:ind w:left="0"/>
        <w:jc w:val="both"/>
      </w:pPr>
      <w:r>
        <w:rPr>
          <w:rFonts w:ascii="Times New Roman"/>
          <w:b w:val="false"/>
          <w:i w:val="false"/>
          <w:color w:val="000000"/>
          <w:sz w:val="28"/>
        </w:rPr>
        <w:t>
      2) көшпелі кедендік тексеру жүргізу кезеңінде тексерілетін тұлғаның белгіленген жұмыс режимін бұзбауға;</w:t>
      </w:r>
    </w:p>
    <w:bookmarkEnd w:id="1918"/>
    <w:bookmarkStart w:name="z1854" w:id="1919"/>
    <w:p>
      <w:pPr>
        <w:spacing w:after="0"/>
        <w:ind w:left="0"/>
        <w:jc w:val="both"/>
      </w:pPr>
      <w:r>
        <w:rPr>
          <w:rFonts w:ascii="Times New Roman"/>
          <w:b w:val="false"/>
          <w:i w:val="false"/>
          <w:color w:val="000000"/>
          <w:sz w:val="28"/>
        </w:rPr>
        <w:t>
      3) кедендік тексерулер жүргізу барысында алынған кез келген ақпаратты тек кеден мақсаттарында пайдалануға;</w:t>
      </w:r>
    </w:p>
    <w:bookmarkEnd w:id="1919"/>
    <w:bookmarkStart w:name="z1855" w:id="1920"/>
    <w:p>
      <w:pPr>
        <w:spacing w:after="0"/>
        <w:ind w:left="0"/>
        <w:jc w:val="both"/>
      </w:pPr>
      <w:r>
        <w:rPr>
          <w:rFonts w:ascii="Times New Roman"/>
          <w:b w:val="false"/>
          <w:i w:val="false"/>
          <w:color w:val="000000"/>
          <w:sz w:val="28"/>
        </w:rPr>
        <w:t>
      4) кедендік тексеруді жүзеге асыру кезінде белгілі болған құпия мәліметтерді және салықтық, банктік және заңмен қорғалатын өзге де құпиясы бар мәліметтерді жария етпеуге;</w:t>
      </w:r>
    </w:p>
    <w:bookmarkEnd w:id="1920"/>
    <w:bookmarkStart w:name="z1856" w:id="1921"/>
    <w:p>
      <w:pPr>
        <w:spacing w:after="0"/>
        <w:ind w:left="0"/>
        <w:jc w:val="both"/>
      </w:pPr>
      <w:r>
        <w:rPr>
          <w:rFonts w:ascii="Times New Roman"/>
          <w:b w:val="false"/>
          <w:i w:val="false"/>
          <w:color w:val="000000"/>
          <w:sz w:val="28"/>
        </w:rPr>
        <w:t>
      5) тексерілетін тұлғаның талабы бойынша Қазақстан Республикасы кеден заңнамасының көшпелі кедендік тексерулер жүргізу тәртібіне қатысты ережелері туралы қажетті ақпаратты беруге;</w:t>
      </w:r>
    </w:p>
    <w:bookmarkEnd w:id="1921"/>
    <w:bookmarkStart w:name="z1857" w:id="1922"/>
    <w:p>
      <w:pPr>
        <w:spacing w:after="0"/>
        <w:ind w:left="0"/>
        <w:jc w:val="both"/>
      </w:pPr>
      <w:r>
        <w:rPr>
          <w:rFonts w:ascii="Times New Roman"/>
          <w:b w:val="false"/>
          <w:i w:val="false"/>
          <w:color w:val="000000"/>
          <w:sz w:val="28"/>
        </w:rPr>
        <w:t>
      6) Қазақстан Республикасының заңнамасында көзделген жағдайларды қоспағанда, кедендік тексерулер жүргізу барысында алынған және жасалған құжаттардың сақталуын қамтамасыз етуге, олардың мазмұнын тексерілетін тұлғаның келісімінсіз жария етпеуге;</w:t>
      </w:r>
    </w:p>
    <w:bookmarkEnd w:id="1922"/>
    <w:bookmarkStart w:name="z1858" w:id="1923"/>
    <w:p>
      <w:pPr>
        <w:spacing w:after="0"/>
        <w:ind w:left="0"/>
        <w:jc w:val="both"/>
      </w:pPr>
      <w:r>
        <w:rPr>
          <w:rFonts w:ascii="Times New Roman"/>
          <w:b w:val="false"/>
          <w:i w:val="false"/>
          <w:color w:val="000000"/>
          <w:sz w:val="28"/>
        </w:rPr>
        <w:t>
      7) тексерілетін тұлғаға оның тауарларды шығарғаннан кейін кедендік бақылау жүргізу кезіндегі, оның ішінде сараптаманы (зерттеуді) тағайындау және жүргізу кезіндегі, тауарлардың сынамалары мен үлгілерін алу кезіндегі құқықтары мен міндеттері туралы ақпарат беруге;</w:t>
      </w:r>
    </w:p>
    <w:bookmarkEnd w:id="1923"/>
    <w:bookmarkStart w:name="z1859" w:id="1924"/>
    <w:p>
      <w:pPr>
        <w:spacing w:after="0"/>
        <w:ind w:left="0"/>
        <w:jc w:val="both"/>
      </w:pPr>
      <w:r>
        <w:rPr>
          <w:rFonts w:ascii="Times New Roman"/>
          <w:b w:val="false"/>
          <w:i w:val="false"/>
          <w:color w:val="000000"/>
          <w:sz w:val="28"/>
        </w:rPr>
        <w:t>
      8) Кеден одағының кеден заңнамасында және Қазақстан Республикасының заңнамасында көзделген өзге де міндеттерді орындауға міндетті.</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өзгерістер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224-бапқа өзгеріс енгізу көзделген - ҚР 03.12.2015 </w:t>
      </w:r>
      <w:r>
        <w:rPr>
          <w:rFonts w:ascii="Times New Roman"/>
          <w:b w:val="false"/>
          <w:i w:val="false"/>
          <w:color w:val="ff0000"/>
          <w:sz w:val="28"/>
        </w:rPr>
        <w:t>№ 432-V</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224-бап. Тексерілетін тұлғаның кедендік тексеру жүргізу кезіндегі құқықтары мен міндеттері</w:t>
      </w:r>
    </w:p>
    <w:bookmarkStart w:name="z1861" w:id="1925"/>
    <w:p>
      <w:pPr>
        <w:spacing w:after="0"/>
        <w:ind w:left="0"/>
        <w:jc w:val="both"/>
      </w:pPr>
      <w:r>
        <w:rPr>
          <w:rFonts w:ascii="Times New Roman"/>
          <w:b w:val="false"/>
          <w:i w:val="false"/>
          <w:color w:val="000000"/>
          <w:sz w:val="28"/>
        </w:rPr>
        <w:t>
      1. Тексерілетін тұлға кедендік тексеру жүргізу кезінде:</w:t>
      </w:r>
    </w:p>
    <w:bookmarkEnd w:id="1925"/>
    <w:bookmarkStart w:name="z1862" w:id="1926"/>
    <w:p>
      <w:pPr>
        <w:spacing w:after="0"/>
        <w:ind w:left="0"/>
        <w:jc w:val="both"/>
      </w:pPr>
      <w:r>
        <w:rPr>
          <w:rFonts w:ascii="Times New Roman"/>
          <w:b w:val="false"/>
          <w:i w:val="false"/>
          <w:color w:val="000000"/>
          <w:sz w:val="28"/>
        </w:rPr>
        <w:t>
      1) кеден органдарынан Қазақстан Республикасының кеден заңнамасының кедендік тексерулерді жүргізу тәртібіне қатысты ережелері туралы ақпаратты сұратуға және алуға;</w:t>
      </w:r>
    </w:p>
    <w:bookmarkEnd w:id="1926"/>
    <w:bookmarkStart w:name="z1863" w:id="1927"/>
    <w:p>
      <w:pPr>
        <w:spacing w:after="0"/>
        <w:ind w:left="0"/>
        <w:jc w:val="both"/>
      </w:pPr>
      <w:r>
        <w:rPr>
          <w:rFonts w:ascii="Times New Roman"/>
          <w:b w:val="false"/>
          <w:i w:val="false"/>
          <w:color w:val="000000"/>
          <w:sz w:val="28"/>
        </w:rPr>
        <w:t>
      2) оның иелігіндегі тауарлардың шығу фактісін, сондай-ақ Кеден одағының кеден заңнамасын және Қазақстан Республикасының заңнамасы сақталғанын растайтын қолдағы барлық құжаттарды және мәліметтерді табыс етуге;</w:t>
      </w:r>
    </w:p>
    <w:bookmarkEnd w:id="1927"/>
    <w:bookmarkStart w:name="z1864" w:id="1928"/>
    <w:p>
      <w:pPr>
        <w:spacing w:after="0"/>
        <w:ind w:left="0"/>
        <w:jc w:val="both"/>
      </w:pPr>
      <w:r>
        <w:rPr>
          <w:rFonts w:ascii="Times New Roman"/>
          <w:b w:val="false"/>
          <w:i w:val="false"/>
          <w:color w:val="000000"/>
          <w:sz w:val="28"/>
        </w:rPr>
        <w:t>
      3) осы Кодексте белгіленген тәртіппен кеден органдарының шешімдеріне және әрекеттеріне (әрекетсіздіктеріне) шағымдануға;</w:t>
      </w:r>
    </w:p>
    <w:bookmarkEnd w:id="1928"/>
    <w:bookmarkStart w:name="z1865" w:id="1929"/>
    <w:p>
      <w:pPr>
        <w:spacing w:after="0"/>
        <w:ind w:left="0"/>
        <w:jc w:val="both"/>
      </w:pPr>
      <w:r>
        <w:rPr>
          <w:rFonts w:ascii="Times New Roman"/>
          <w:b w:val="false"/>
          <w:i w:val="false"/>
          <w:color w:val="000000"/>
          <w:sz w:val="28"/>
        </w:rPr>
        <w:t>
      4) Кеден одағының заңнамасында және Қазақстан Республикасының кеден заңнамасында көзделген өзге де құқықтарды пайдалануға құқылы.</w:t>
      </w:r>
    </w:p>
    <w:bookmarkEnd w:id="1929"/>
    <w:bookmarkStart w:name="z1866" w:id="1930"/>
    <w:p>
      <w:pPr>
        <w:spacing w:after="0"/>
        <w:ind w:left="0"/>
        <w:jc w:val="both"/>
      </w:pPr>
      <w:r>
        <w:rPr>
          <w:rFonts w:ascii="Times New Roman"/>
          <w:b w:val="false"/>
          <w:i w:val="false"/>
          <w:color w:val="000000"/>
          <w:sz w:val="28"/>
        </w:rPr>
        <w:t>
      2. Тексерілетін тұлға кедендік тексеру жүргізу кезінде:</w:t>
      </w:r>
    </w:p>
    <w:bookmarkEnd w:id="1930"/>
    <w:bookmarkStart w:name="z1867" w:id="1931"/>
    <w:p>
      <w:pPr>
        <w:spacing w:after="0"/>
        <w:ind w:left="0"/>
        <w:jc w:val="both"/>
      </w:pPr>
      <w:r>
        <w:rPr>
          <w:rFonts w:ascii="Times New Roman"/>
          <w:b w:val="false"/>
          <w:i w:val="false"/>
          <w:color w:val="000000"/>
          <w:sz w:val="28"/>
        </w:rPr>
        <w:t>
      1) оларға қатысты кедендік тексеру жүргізілетін тауарларды көрсетуге;</w:t>
      </w:r>
    </w:p>
    <w:bookmarkEnd w:id="1931"/>
    <w:bookmarkStart w:name="z1868" w:id="1932"/>
    <w:p>
      <w:pPr>
        <w:spacing w:after="0"/>
        <w:ind w:left="0"/>
        <w:jc w:val="both"/>
      </w:pPr>
      <w:r>
        <w:rPr>
          <w:rFonts w:ascii="Times New Roman"/>
          <w:b w:val="false"/>
          <w:i w:val="false"/>
          <w:color w:val="000000"/>
          <w:sz w:val="28"/>
        </w:rPr>
        <w:t>
      2) кеден органының талабы бойынша белгіленген мерзімдерде, оның қандай ақпарат жеткізгіште орналасқанына қарамастан, қағаз жеткізгіштегісін қоса отырып, мәліметтерді және құжаттарды табыс етуге;</w:t>
      </w:r>
    </w:p>
    <w:bookmarkEnd w:id="1932"/>
    <w:bookmarkStart w:name="z1869" w:id="1933"/>
    <w:p>
      <w:pPr>
        <w:spacing w:after="0"/>
        <w:ind w:left="0"/>
        <w:jc w:val="both"/>
      </w:pPr>
      <w:r>
        <w:rPr>
          <w:rFonts w:ascii="Times New Roman"/>
          <w:b w:val="false"/>
          <w:i w:val="false"/>
          <w:color w:val="000000"/>
          <w:sz w:val="28"/>
        </w:rPr>
        <w:t>
      3) көшпелі кедендік тексеру жүргізетін лауазымды адамдардың тексерілетін тұлғаның объектілеріне кедергісіз қолжетімділігін қамтамасыз етуге және жұмыс орнын ұсынуға;</w:t>
      </w:r>
    </w:p>
    <w:bookmarkEnd w:id="1933"/>
    <w:bookmarkStart w:name="z1870" w:id="1934"/>
    <w:p>
      <w:pPr>
        <w:spacing w:after="0"/>
        <w:ind w:left="0"/>
        <w:jc w:val="both"/>
      </w:pPr>
      <w:r>
        <w:rPr>
          <w:rFonts w:ascii="Times New Roman"/>
          <w:b w:val="false"/>
          <w:i w:val="false"/>
          <w:color w:val="000000"/>
          <w:sz w:val="28"/>
        </w:rPr>
        <w:t>
      4) кедендік тексеруді жүргізу туралы ұйғарымның түпнұсқасында оны алғаны туралы белгі жасауға;</w:t>
      </w:r>
    </w:p>
    <w:bookmarkEnd w:id="1934"/>
    <w:bookmarkStart w:name="z1871" w:id="1935"/>
    <w:p>
      <w:pPr>
        <w:spacing w:after="0"/>
        <w:ind w:left="0"/>
        <w:jc w:val="both"/>
      </w:pPr>
      <w:r>
        <w:rPr>
          <w:rFonts w:ascii="Times New Roman"/>
          <w:b w:val="false"/>
          <w:i w:val="false"/>
          <w:color w:val="000000"/>
          <w:sz w:val="28"/>
        </w:rPr>
        <w:t>
      5) егер кедендік тексеру мақсаттары үшін қажетті құжаттама қазақ және орыс тілдерінен өзге тілде жасалса, кеден органының тексеруші лауазымды адамдарына көрсетілген құжаттаманың аудармасын табыс етуге;</w:t>
      </w:r>
    </w:p>
    <w:bookmarkEnd w:id="1935"/>
    <w:bookmarkStart w:name="z1872" w:id="1936"/>
    <w:p>
      <w:pPr>
        <w:spacing w:after="0"/>
        <w:ind w:left="0"/>
        <w:jc w:val="both"/>
      </w:pPr>
      <w:r>
        <w:rPr>
          <w:rFonts w:ascii="Times New Roman"/>
          <w:b w:val="false"/>
          <w:i w:val="false"/>
          <w:color w:val="000000"/>
          <w:sz w:val="28"/>
        </w:rPr>
        <w:t>
      6) кедендік тексеру жүргізу туралы ұйғарымды көрсеткен күннен бастап екі күнтізбелік күннен кешіктірмей кеден органының тексеруші лауазымды адамдарына ақпараттарды табыс етуге жауапты тұлғалар шеңберін айқындауға;</w:t>
      </w:r>
    </w:p>
    <w:bookmarkEnd w:id="1936"/>
    <w:bookmarkStart w:name="z1873" w:id="1937"/>
    <w:p>
      <w:pPr>
        <w:spacing w:after="0"/>
        <w:ind w:left="0"/>
        <w:jc w:val="both"/>
      </w:pPr>
      <w:r>
        <w:rPr>
          <w:rFonts w:ascii="Times New Roman"/>
          <w:b w:val="false"/>
          <w:i w:val="false"/>
          <w:color w:val="000000"/>
          <w:sz w:val="28"/>
        </w:rPr>
        <w:t>
      7) көшпелі кедендік тексеру жүргізетін кеден органдарының лауазымды адамдарына көшпелі кедендік тексеру жүргізу үшін қажетті құжаттарға (ақпаратқа) қолжетімділікті қамтамасыз етуге;</w:t>
      </w:r>
    </w:p>
    <w:bookmarkEnd w:id="1937"/>
    <w:bookmarkStart w:name="z1874" w:id="1938"/>
    <w:p>
      <w:pPr>
        <w:spacing w:after="0"/>
        <w:ind w:left="0"/>
        <w:jc w:val="both"/>
      </w:pPr>
      <w:r>
        <w:rPr>
          <w:rFonts w:ascii="Times New Roman"/>
          <w:b w:val="false"/>
          <w:i w:val="false"/>
          <w:color w:val="000000"/>
          <w:sz w:val="28"/>
        </w:rPr>
        <w:t>
      8) Кеден одағының заңнамасында және Қазақстан Республикасының заңнамасында көзделген өзге де міндеттерді орындауға міндетті.</w:t>
      </w:r>
    </w:p>
    <w:bookmarkEnd w:id="1938"/>
    <w:bookmarkStart w:name="z1875" w:id="1939"/>
    <w:p>
      <w:pPr>
        <w:spacing w:after="0"/>
        <w:ind w:left="0"/>
        <w:jc w:val="left"/>
      </w:pPr>
      <w:r>
        <w:rPr>
          <w:rFonts w:ascii="Times New Roman"/>
          <w:b/>
          <w:i w:val="false"/>
          <w:color w:val="000000"/>
        </w:rPr>
        <w:t xml:space="preserve"> 225-бап. Кедендік тексеру жүргізу мақсаттары үшін құжаттар және мәліметтер ұсыну</w:t>
      </w:r>
    </w:p>
    <w:bookmarkEnd w:id="1939"/>
    <w:bookmarkStart w:name="z1876" w:id="1940"/>
    <w:p>
      <w:pPr>
        <w:spacing w:after="0"/>
        <w:ind w:left="0"/>
        <w:jc w:val="both"/>
      </w:pPr>
      <w:r>
        <w:rPr>
          <w:rFonts w:ascii="Times New Roman"/>
          <w:b w:val="false"/>
          <w:i w:val="false"/>
          <w:color w:val="000000"/>
          <w:sz w:val="28"/>
        </w:rPr>
        <w:t>
      1. Салық және өзге де мемлекеттік органдар кеден органдарының сұрау салуы бойынша заңды тұлғаларды тіркеуге, салықтарды төлеуге және есептеуге қатысты қажетті құжаттарды және мәліметтерді, бухгалтерлік есептілікті және оның ішінде коммерциялық, банктік, салықтық құпияны құрайтын өзге де құжаттарды және мәліметтерді Қазақстан Республикасының мемлекеттік, коммерциялық, банктік, салықтық заңмен қорғалатын өзге де құпияны қорғау жөніндегі заңнамасының талаптарын сақтай отырып табыс етеді.</w:t>
      </w:r>
    </w:p>
    <w:bookmarkEnd w:id="1940"/>
    <w:bookmarkStart w:name="z1877" w:id="1941"/>
    <w:p>
      <w:pPr>
        <w:spacing w:after="0"/>
        <w:ind w:left="0"/>
        <w:jc w:val="both"/>
      </w:pPr>
      <w:r>
        <w:rPr>
          <w:rFonts w:ascii="Times New Roman"/>
          <w:b w:val="false"/>
          <w:i w:val="false"/>
          <w:color w:val="000000"/>
          <w:sz w:val="28"/>
        </w:rPr>
        <w:t>
      2. Банктер кеден органының сұрау салуы бойынша кедендік тексеру жүргізу үшін қажетті ұйымдардың шоттары бойынша ақша қозғалысына қатысты, оның ішінде Қазақстан Республикасының заңнамасына сәйкес банктік құпияны құрайтын құжаттарды және мәліметтерді табыс етеді.</w:t>
      </w:r>
    </w:p>
    <w:bookmarkEnd w:id="1941"/>
    <w:bookmarkStart w:name="z1878" w:id="1942"/>
    <w:p>
      <w:pPr>
        <w:spacing w:after="0"/>
        <w:ind w:left="0"/>
        <w:jc w:val="left"/>
      </w:pPr>
      <w:r>
        <w:rPr>
          <w:rFonts w:ascii="Times New Roman"/>
          <w:b/>
          <w:i w:val="false"/>
          <w:color w:val="000000"/>
        </w:rPr>
        <w:t xml:space="preserve"> 25-тарау. Кедендік бақылау жүргізу кезіндегі</w:t>
      </w:r>
      <w:r>
        <w:br/>
      </w:r>
      <w:r>
        <w:rPr>
          <w:rFonts w:ascii="Times New Roman"/>
          <w:b/>
          <w:i w:val="false"/>
          <w:color w:val="000000"/>
        </w:rPr>
        <w:t>кедендік сараптама</w:t>
      </w:r>
    </w:p>
    <w:bookmarkEnd w:id="1942"/>
    <w:bookmarkStart w:name="z1879" w:id="1943"/>
    <w:p>
      <w:pPr>
        <w:spacing w:after="0"/>
        <w:ind w:left="0"/>
        <w:jc w:val="left"/>
      </w:pPr>
      <w:r>
        <w:rPr>
          <w:rFonts w:ascii="Times New Roman"/>
          <w:b/>
          <w:i w:val="false"/>
          <w:color w:val="000000"/>
        </w:rPr>
        <w:t xml:space="preserve"> 226-бап. Осы тарауда пайдаланылатын негізгі ұғымдар</w:t>
      </w:r>
    </w:p>
    <w:bookmarkEnd w:id="1943"/>
    <w:bookmarkStart w:name="z1880" w:id="1944"/>
    <w:p>
      <w:pPr>
        <w:spacing w:after="0"/>
        <w:ind w:left="0"/>
        <w:jc w:val="both"/>
      </w:pPr>
      <w:r>
        <w:rPr>
          <w:rFonts w:ascii="Times New Roman"/>
          <w:b w:val="false"/>
          <w:i w:val="false"/>
          <w:color w:val="000000"/>
          <w:sz w:val="28"/>
        </w:rPr>
        <w:t>
      Осы тарауда мынадай негізгі ұғымдар пайдаланылады:</w:t>
      </w:r>
    </w:p>
    <w:bookmarkEnd w:id="1944"/>
    <w:bookmarkStart w:name="z1881" w:id="1945"/>
    <w:p>
      <w:pPr>
        <w:spacing w:after="0"/>
        <w:ind w:left="0"/>
        <w:jc w:val="both"/>
      </w:pPr>
      <w:r>
        <w:rPr>
          <w:rFonts w:ascii="Times New Roman"/>
          <w:b w:val="false"/>
          <w:i w:val="false"/>
          <w:color w:val="000000"/>
          <w:sz w:val="28"/>
        </w:rPr>
        <w:t>
      1) кедендік сараптама – кеден ісі саласындағы міндеттерді шешу үшін арнайы және (немесе) ғылыми танымдарды пайдалана отырып, кедендік сарапшылар және (немесе) өзге де сарапшылар жүзеге асыратын зерттеулерді ұйымдастыру және жүргізу;</w:t>
      </w:r>
    </w:p>
    <w:bookmarkEnd w:id="1945"/>
    <w:bookmarkStart w:name="z1882" w:id="1946"/>
    <w:p>
      <w:pPr>
        <w:spacing w:after="0"/>
        <w:ind w:left="0"/>
        <w:jc w:val="both"/>
      </w:pPr>
      <w:r>
        <w:rPr>
          <w:rFonts w:ascii="Times New Roman"/>
          <w:b w:val="false"/>
          <w:i w:val="false"/>
          <w:color w:val="000000"/>
          <w:sz w:val="28"/>
        </w:rPr>
        <w:t>
      2) кедендік сараптаманы жүргізетін ұйым – кеден органы (оның өңірлік бөлімшелері) және кедендік сараптама жүргізуге уәкілетті өзге де ұйымдар;</w:t>
      </w:r>
    </w:p>
    <w:bookmarkEnd w:id="1946"/>
    <w:bookmarkStart w:name="z1883" w:id="1947"/>
    <w:p>
      <w:pPr>
        <w:spacing w:after="0"/>
        <w:ind w:left="0"/>
        <w:jc w:val="both"/>
      </w:pPr>
      <w:r>
        <w:rPr>
          <w:rFonts w:ascii="Times New Roman"/>
          <w:b w:val="false"/>
          <w:i w:val="false"/>
          <w:color w:val="000000"/>
          <w:sz w:val="28"/>
        </w:rPr>
        <w:t>
      3) кедендік сараптама объектісі – тауарлар, көлік құралдары, сәйкестендіру құралдары, кедендік, коммерциялық және көлік (тасымалдау) құжаттары және өзге де құжаттар, сондай-ақ осы құжаттарда қамтылған, кедендік сараптамаға жіберілетін тауарларға қатысы бар мәліметтер;</w:t>
      </w:r>
    </w:p>
    <w:bookmarkEnd w:id="1947"/>
    <w:bookmarkStart w:name="z1884" w:id="1948"/>
    <w:p>
      <w:pPr>
        <w:spacing w:after="0"/>
        <w:ind w:left="0"/>
        <w:jc w:val="both"/>
      </w:pPr>
      <w:r>
        <w:rPr>
          <w:rFonts w:ascii="Times New Roman"/>
          <w:b w:val="false"/>
          <w:i w:val="false"/>
          <w:color w:val="000000"/>
          <w:sz w:val="28"/>
        </w:rPr>
        <w:t>
      4) кедендік сарапшы – кедендік сараптама жүргізуге уәкілетті кеден органының лауазымды адамы;</w:t>
      </w:r>
    </w:p>
    <w:bookmarkEnd w:id="1948"/>
    <w:bookmarkStart w:name="z1885" w:id="1949"/>
    <w:p>
      <w:pPr>
        <w:spacing w:after="0"/>
        <w:ind w:left="0"/>
        <w:jc w:val="both"/>
      </w:pPr>
      <w:r>
        <w:rPr>
          <w:rFonts w:ascii="Times New Roman"/>
          <w:b w:val="false"/>
          <w:i w:val="false"/>
          <w:color w:val="000000"/>
          <w:sz w:val="28"/>
        </w:rPr>
        <w:t>
      5) кедендік сарапшының (сарапшының) қорытындысы – кеден ісі саласындағы уәкілетті орган белгілеген тәртіппен ресімделген, жүргізілген зерттеулер нәтижелерінің және кедендік сараптаманың қойылған сұрақтарға жауаптар түріндегі қорытындыларын құрайтын құжат;</w:t>
      </w:r>
    </w:p>
    <w:bookmarkEnd w:id="1949"/>
    <w:bookmarkStart w:name="z1886" w:id="1950"/>
    <w:p>
      <w:pPr>
        <w:spacing w:after="0"/>
        <w:ind w:left="0"/>
        <w:jc w:val="both"/>
      </w:pPr>
      <w:r>
        <w:rPr>
          <w:rFonts w:ascii="Times New Roman"/>
          <w:b w:val="false"/>
          <w:i w:val="false"/>
          <w:color w:val="000000"/>
          <w:sz w:val="28"/>
        </w:rPr>
        <w:t>
      6) сынама – оңтайлы қажетті, стандарттау жөніндегі құжаттамамен белгіленген, ұсынылып отырған және зерттелетін тауардың барлық көлемінің құрамын және қасиетін сипаттайтын тауар немесе тауардың бір бөлігі;</w:t>
      </w:r>
    </w:p>
    <w:bookmarkEnd w:id="1950"/>
    <w:bookmarkStart w:name="z1887" w:id="1951"/>
    <w:p>
      <w:pPr>
        <w:spacing w:after="0"/>
        <w:ind w:left="0"/>
        <w:jc w:val="both"/>
      </w:pPr>
      <w:r>
        <w:rPr>
          <w:rFonts w:ascii="Times New Roman"/>
          <w:b w:val="false"/>
          <w:i w:val="false"/>
          <w:color w:val="000000"/>
          <w:sz w:val="28"/>
        </w:rPr>
        <w:t>
      7) үлгі – тауардың (өнімнің) барлық партиясының, сериясының құрылымына, құрамына және қасиеттеріне сәйкес келетін тауар (өнім) бірлігі не одан әрі зерттеу мақсатында іріктеп алынуы белгіленген тәртіппен тіркелетін, жазбаша және өзге де көріну нысандарында ұсынылатын жалғыз дара объект;</w:t>
      </w:r>
    </w:p>
    <w:bookmarkEnd w:id="1951"/>
    <w:bookmarkStart w:name="z1888" w:id="1952"/>
    <w:p>
      <w:pPr>
        <w:spacing w:after="0"/>
        <w:ind w:left="0"/>
        <w:jc w:val="left"/>
      </w:pPr>
      <w:r>
        <w:rPr>
          <w:rFonts w:ascii="Times New Roman"/>
          <w:b/>
          <w:i w:val="false"/>
          <w:color w:val="000000"/>
        </w:rPr>
        <w:t xml:space="preserve"> 227-бап. Кедендік сараптама тағайындау</w:t>
      </w:r>
    </w:p>
    <w:bookmarkEnd w:id="1952"/>
    <w:bookmarkStart w:name="z1889" w:id="1953"/>
    <w:p>
      <w:pPr>
        <w:spacing w:after="0"/>
        <w:ind w:left="0"/>
        <w:jc w:val="both"/>
      </w:pPr>
      <w:r>
        <w:rPr>
          <w:rFonts w:ascii="Times New Roman"/>
          <w:b w:val="false"/>
          <w:i w:val="false"/>
          <w:color w:val="000000"/>
          <w:sz w:val="28"/>
        </w:rPr>
        <w:t>
      1. Кедендік сараптама кедендік сараптаманы жүргізетін ұйымның үй-жайларында да, сонымен бірге егер бұл зерттеу ерекшеліктерін не кедендік сараптама объектісін жеткізу мүмкін еместігі ескеріле отырып, қажет болған кезде одан тыс жерлерде де жүргізіледі.</w:t>
      </w:r>
    </w:p>
    <w:bookmarkEnd w:id="1953"/>
    <w:bookmarkStart w:name="z1890" w:id="1954"/>
    <w:p>
      <w:pPr>
        <w:spacing w:after="0"/>
        <w:ind w:left="0"/>
        <w:jc w:val="both"/>
      </w:pPr>
      <w:r>
        <w:rPr>
          <w:rFonts w:ascii="Times New Roman"/>
          <w:b w:val="false"/>
          <w:i w:val="false"/>
          <w:color w:val="000000"/>
          <w:sz w:val="28"/>
        </w:rPr>
        <w:t>
      2. Егер кедендік операцияларды жасау кезінде туындайтын мәселелерді түсіндіру үшін арнайы және (немесе) ғылыми танымдар талап етілетін жағдайларда, кедендік сараптама тағайындалады.</w:t>
      </w:r>
    </w:p>
    <w:bookmarkEnd w:id="1954"/>
    <w:bookmarkStart w:name="z1891" w:id="1955"/>
    <w:p>
      <w:pPr>
        <w:spacing w:after="0"/>
        <w:ind w:left="0"/>
        <w:jc w:val="both"/>
      </w:pPr>
      <w:r>
        <w:rPr>
          <w:rFonts w:ascii="Times New Roman"/>
          <w:b w:val="false"/>
          <w:i w:val="false"/>
          <w:color w:val="000000"/>
          <w:sz w:val="28"/>
        </w:rPr>
        <w:t>
      3. Кедендік сараптаманы кеден органдары тағайындайды және кедендік сарапшылар, сондай-ақ өзге де уәкілетті ұйымдардың сарапшылары жүргізеді.</w:t>
      </w:r>
    </w:p>
    <w:bookmarkEnd w:id="1955"/>
    <w:p>
      <w:pPr>
        <w:spacing w:after="0"/>
        <w:ind w:left="0"/>
        <w:jc w:val="both"/>
      </w:pPr>
      <w:r>
        <w:rPr>
          <w:rFonts w:ascii="Times New Roman"/>
          <w:b w:val="false"/>
          <w:i w:val="false"/>
          <w:color w:val="000000"/>
          <w:sz w:val="28"/>
        </w:rPr>
        <w:t>
      Өзге уәкілетті ұйымдарға кедендік сараптаманы тағайындау кедендік сарапшылардың мұндай сараптаманы жүргізуі мүмкін болмаған жағдайда ғана жүргізіледі.</w:t>
      </w:r>
    </w:p>
    <w:p>
      <w:pPr>
        <w:spacing w:after="0"/>
        <w:ind w:left="0"/>
        <w:jc w:val="both"/>
      </w:pPr>
      <w:r>
        <w:rPr>
          <w:rFonts w:ascii="Times New Roman"/>
          <w:b w:val="false"/>
          <w:i w:val="false"/>
          <w:color w:val="000000"/>
          <w:sz w:val="28"/>
        </w:rPr>
        <w:t>
      Кедендік сарапшының (сарапшының) қорытындысын беру үшін қажетті арнайы және (немесе) ғылыми танымдарға ие кез келген тұлға сарапшы ретінде тағайындалуы мүмкін.</w:t>
      </w:r>
    </w:p>
    <w:p>
      <w:pPr>
        <w:spacing w:after="0"/>
        <w:ind w:left="0"/>
        <w:jc w:val="both"/>
      </w:pPr>
      <w:r>
        <w:rPr>
          <w:rFonts w:ascii="Times New Roman"/>
          <w:b w:val="false"/>
          <w:i w:val="false"/>
          <w:color w:val="000000"/>
          <w:sz w:val="28"/>
        </w:rPr>
        <w:t>
      Кеден органдарының лауазымды адамы болып табылмайтын сарапшы кедендік сараптама жүргізу үшін Қазақстан Республикасының заңнамасына сәйкес тартылады.</w:t>
      </w:r>
    </w:p>
    <w:bookmarkStart w:name="z1892" w:id="1956"/>
    <w:p>
      <w:pPr>
        <w:spacing w:after="0"/>
        <w:ind w:left="0"/>
        <w:jc w:val="both"/>
      </w:pPr>
      <w:r>
        <w:rPr>
          <w:rFonts w:ascii="Times New Roman"/>
          <w:b w:val="false"/>
          <w:i w:val="false"/>
          <w:color w:val="000000"/>
          <w:sz w:val="28"/>
        </w:rPr>
        <w:t>
      4. Кедендік сараптама тауарларға, оның ішінде көлік құралдарына, кедендік операцияларды жасау үшін қажетті кедендік, көліктік (тасымалдау), коммерциялық және өзге де құжаттарға және оларды сәйкестендіру құралдарына қатысты тағайындалады.</w:t>
      </w:r>
    </w:p>
    <w:bookmarkEnd w:id="1956"/>
    <w:bookmarkStart w:name="z1893" w:id="1957"/>
    <w:p>
      <w:pPr>
        <w:spacing w:after="0"/>
        <w:ind w:left="0"/>
        <w:jc w:val="both"/>
      </w:pPr>
      <w:r>
        <w:rPr>
          <w:rFonts w:ascii="Times New Roman"/>
          <w:b w:val="false"/>
          <w:i w:val="false"/>
          <w:color w:val="000000"/>
          <w:sz w:val="28"/>
        </w:rPr>
        <w:t>
      5. Кеден органының уәкілетті лауазымды адамы жазбаша нысанда кедендік сараптама тағайындау туралы шешім қабылдайды, онда оны жүргізудің негіздемесі, сарапшының тегі, аты-жөні немесе кедендік сараптама жүргізілетін ұйымның не кеден органының атауы, кедендік сарапшының (сарапшының) алдына қойылған мәселелер, кедендік сарапшының (сарапшының) иелігіне ұсынылатын материалдар мен құжаттардың тізбесі көрсетіледі.</w:t>
      </w:r>
    </w:p>
    <w:bookmarkEnd w:id="1957"/>
    <w:p>
      <w:pPr>
        <w:spacing w:after="0"/>
        <w:ind w:left="0"/>
        <w:jc w:val="both"/>
      </w:pPr>
      <w:r>
        <w:rPr>
          <w:rFonts w:ascii="Times New Roman"/>
          <w:b w:val="false"/>
          <w:i w:val="false"/>
          <w:color w:val="000000"/>
          <w:sz w:val="28"/>
        </w:rPr>
        <w:t>
      Шешімде, сондай-ақ кедендік сарапшының (сарапшының) көрінеу жалған қорытынды бергені үшін Қазақстан Республикасының заңдарында белгіленген жауапкершілігі жөнінде кедендік сарапшыға (сарапшыға) ескертілгені туралы көрсетіледі.</w:t>
      </w:r>
    </w:p>
    <w:p>
      <w:pPr>
        <w:spacing w:after="0"/>
        <w:ind w:left="0"/>
        <w:jc w:val="both"/>
      </w:pPr>
      <w:r>
        <w:rPr>
          <w:rFonts w:ascii="Times New Roman"/>
          <w:b w:val="false"/>
          <w:i w:val="false"/>
          <w:color w:val="000000"/>
          <w:sz w:val="28"/>
        </w:rPr>
        <w:t>
      Кеден органының кедендік сараптама тағайындау туралы шешімінің нысанын кеден ісі саласындағы уәкілетті орган бекітеді.</w:t>
      </w:r>
    </w:p>
    <w:bookmarkStart w:name="z1894" w:id="1958"/>
    <w:p>
      <w:pPr>
        <w:spacing w:after="0"/>
        <w:ind w:left="0"/>
        <w:jc w:val="both"/>
      </w:pPr>
      <w:r>
        <w:rPr>
          <w:rFonts w:ascii="Times New Roman"/>
          <w:b w:val="false"/>
          <w:i w:val="false"/>
          <w:color w:val="000000"/>
          <w:sz w:val="28"/>
        </w:rPr>
        <w:t>
      6. Кедендік сараптаманы жүргізетін ұйымның басшысы немесе оны алмастырушы адам:</w:t>
      </w:r>
    </w:p>
    <w:bookmarkEnd w:id="1958"/>
    <w:bookmarkStart w:name="z1895" w:id="1959"/>
    <w:p>
      <w:pPr>
        <w:spacing w:after="0"/>
        <w:ind w:left="0"/>
        <w:jc w:val="both"/>
      </w:pPr>
      <w:r>
        <w:rPr>
          <w:rFonts w:ascii="Times New Roman"/>
          <w:b w:val="false"/>
          <w:i w:val="false"/>
          <w:color w:val="000000"/>
          <w:sz w:val="28"/>
        </w:rPr>
        <w:t>
      1) кедендік сараптама жүргізу үшін ақпарат жеткіліксіз болған;</w:t>
      </w:r>
    </w:p>
    <w:bookmarkEnd w:id="1959"/>
    <w:bookmarkStart w:name="z1896" w:id="1960"/>
    <w:p>
      <w:pPr>
        <w:spacing w:after="0"/>
        <w:ind w:left="0"/>
        <w:jc w:val="both"/>
      </w:pPr>
      <w:r>
        <w:rPr>
          <w:rFonts w:ascii="Times New Roman"/>
          <w:b w:val="false"/>
          <w:i w:val="false"/>
          <w:color w:val="000000"/>
          <w:sz w:val="28"/>
        </w:rPr>
        <w:t>
      2) кедендік сараптаманы тағайындау туралы шешім тиісінше ресімделмеген;</w:t>
      </w:r>
    </w:p>
    <w:bookmarkEnd w:id="1960"/>
    <w:bookmarkStart w:name="z1897" w:id="1961"/>
    <w:p>
      <w:pPr>
        <w:spacing w:after="0"/>
        <w:ind w:left="0"/>
        <w:jc w:val="both"/>
      </w:pPr>
      <w:r>
        <w:rPr>
          <w:rFonts w:ascii="Times New Roman"/>
          <w:b w:val="false"/>
          <w:i w:val="false"/>
          <w:color w:val="000000"/>
          <w:sz w:val="28"/>
        </w:rPr>
        <w:t>
      3) сынамалар немесе үлгілер орамының сақталуы кедендік сараптаманы тағайындау туралы шешімде көрсетілген сипаттамаға сәйкес келмеген;</w:t>
      </w:r>
    </w:p>
    <w:bookmarkEnd w:id="1961"/>
    <w:bookmarkStart w:name="z1898" w:id="1962"/>
    <w:p>
      <w:pPr>
        <w:spacing w:after="0"/>
        <w:ind w:left="0"/>
        <w:jc w:val="both"/>
      </w:pPr>
      <w:r>
        <w:rPr>
          <w:rFonts w:ascii="Times New Roman"/>
          <w:b w:val="false"/>
          <w:i w:val="false"/>
          <w:color w:val="000000"/>
          <w:sz w:val="28"/>
        </w:rPr>
        <w:t>
      4) кедендік сараптама жүргізетін ұйымның штатында талап етілетін біліктілігі бар кедендік сарапшы болмаған;</w:t>
      </w:r>
    </w:p>
    <w:bookmarkEnd w:id="1962"/>
    <w:bookmarkStart w:name="z1899" w:id="1963"/>
    <w:p>
      <w:pPr>
        <w:spacing w:after="0"/>
        <w:ind w:left="0"/>
        <w:jc w:val="both"/>
      </w:pPr>
      <w:r>
        <w:rPr>
          <w:rFonts w:ascii="Times New Roman"/>
          <w:b w:val="false"/>
          <w:i w:val="false"/>
          <w:color w:val="000000"/>
          <w:sz w:val="28"/>
        </w:rPr>
        <w:t>
      5) кедендік сараптама жүргізу үшін қажетті материалдық-техникалық база, арнайы жағдайлар болмаған;</w:t>
      </w:r>
    </w:p>
    <w:bookmarkEnd w:id="1963"/>
    <w:bookmarkStart w:name="z1900" w:id="1964"/>
    <w:p>
      <w:pPr>
        <w:spacing w:after="0"/>
        <w:ind w:left="0"/>
        <w:jc w:val="both"/>
      </w:pPr>
      <w:r>
        <w:rPr>
          <w:rFonts w:ascii="Times New Roman"/>
          <w:b w:val="false"/>
          <w:i w:val="false"/>
          <w:color w:val="000000"/>
          <w:sz w:val="28"/>
        </w:rPr>
        <w:t>
      6) кедендік сараптамаға жіберілетін сынамалар немесе үлгілер жеткізу, тасымалдау кезінде зақымданған, бүлінген не ішінара жоғалған;</w:t>
      </w:r>
    </w:p>
    <w:bookmarkEnd w:id="1964"/>
    <w:bookmarkStart w:name="z1901" w:id="1965"/>
    <w:p>
      <w:pPr>
        <w:spacing w:after="0"/>
        <w:ind w:left="0"/>
        <w:jc w:val="both"/>
      </w:pPr>
      <w:r>
        <w:rPr>
          <w:rFonts w:ascii="Times New Roman"/>
          <w:b w:val="false"/>
          <w:i w:val="false"/>
          <w:color w:val="000000"/>
          <w:sz w:val="28"/>
        </w:rPr>
        <w:t>
      7) сынақтар немесе зерттеулер жүргізу үшін тауардың сынамалары мен үлгілері болмаған және жеткіліксіз болған жағдайда кедендік сараптаманы тағайындау туралы шешімді орындамастан, кедендік сараптама жүргізу үшін ұсынылған материалдарды, құжаттарды, сынамалар мен үлгілерді қайтарады.</w:t>
      </w:r>
    </w:p>
    <w:bookmarkEnd w:id="1965"/>
    <w:bookmarkStart w:name="z1902" w:id="1966"/>
    <w:p>
      <w:pPr>
        <w:spacing w:after="0"/>
        <w:ind w:left="0"/>
        <w:jc w:val="both"/>
      </w:pPr>
      <w:r>
        <w:rPr>
          <w:rFonts w:ascii="Times New Roman"/>
          <w:b w:val="false"/>
          <w:i w:val="false"/>
          <w:color w:val="000000"/>
          <w:sz w:val="28"/>
        </w:rPr>
        <w:t>
      7. Кедендік сараптаманы жүргізуден бас тарту бас тартудың себептері көрсетіле отырып, жазбаша түрде ресімделеді. Ұсынылған материалдар, құжаттар, сынамалар мен үлгілер кедендік сараптаманы тағайындаған кеден органына қайтарылады.</w:t>
      </w:r>
    </w:p>
    <w:bookmarkEnd w:id="1966"/>
    <w:bookmarkStart w:name="z1903" w:id="1967"/>
    <w:p>
      <w:pPr>
        <w:spacing w:after="0"/>
        <w:ind w:left="0"/>
        <w:jc w:val="both"/>
      </w:pPr>
      <w:r>
        <w:rPr>
          <w:rFonts w:ascii="Times New Roman"/>
          <w:b w:val="false"/>
          <w:i w:val="false"/>
          <w:color w:val="000000"/>
          <w:sz w:val="28"/>
        </w:rPr>
        <w:t>
      8. Кеден органы кедендік сараптаманы тағайындау туралы шешім қабылданған күннен кейінгі күннен кешіктірмей декларантты немесе кедендік тауарларға қатысты өкілеттіктерге ие өзге де тұлғаны кедендік сараптаманың тағайындалуы туралы жазбаша хабардар етеді.</w:t>
      </w:r>
    </w:p>
    <w:bookmarkEnd w:id="1967"/>
    <w:bookmarkStart w:name="z1904" w:id="1968"/>
    <w:p>
      <w:pPr>
        <w:spacing w:after="0"/>
        <w:ind w:left="0"/>
        <w:jc w:val="both"/>
      </w:pPr>
      <w:r>
        <w:rPr>
          <w:rFonts w:ascii="Times New Roman"/>
          <w:b w:val="false"/>
          <w:i w:val="false"/>
          <w:color w:val="000000"/>
          <w:sz w:val="28"/>
        </w:rPr>
        <w:t>
      9. Кедендік сараптаманы жүргізуге арналған шығыстар бюджет қаражаты есебінен өтеледі.</w:t>
      </w:r>
    </w:p>
    <w:bookmarkEnd w:id="1968"/>
    <w:bookmarkStart w:name="z1905" w:id="1969"/>
    <w:p>
      <w:pPr>
        <w:spacing w:after="0"/>
        <w:ind w:left="0"/>
        <w:jc w:val="left"/>
      </w:pPr>
      <w:r>
        <w:rPr>
          <w:rFonts w:ascii="Times New Roman"/>
          <w:b/>
          <w:i w:val="false"/>
          <w:color w:val="000000"/>
        </w:rPr>
        <w:t xml:space="preserve"> 228-бап. Кедендік сараптама жүргізудің тәртібі мен мерзімі</w:t>
      </w:r>
    </w:p>
    <w:bookmarkEnd w:id="1969"/>
    <w:bookmarkStart w:name="z1906" w:id="1970"/>
    <w:p>
      <w:pPr>
        <w:spacing w:after="0"/>
        <w:ind w:left="0"/>
        <w:jc w:val="both"/>
      </w:pPr>
      <w:r>
        <w:rPr>
          <w:rFonts w:ascii="Times New Roman"/>
          <w:b w:val="false"/>
          <w:i w:val="false"/>
          <w:color w:val="000000"/>
          <w:sz w:val="28"/>
        </w:rPr>
        <w:t>
      1. Кедендік сараптама жүргізу тәртібі Комиссияның шешімімен айқындалады.</w:t>
      </w:r>
    </w:p>
    <w:bookmarkEnd w:id="1970"/>
    <w:bookmarkStart w:name="z1907" w:id="1971"/>
    <w:p>
      <w:pPr>
        <w:spacing w:after="0"/>
        <w:ind w:left="0"/>
        <w:jc w:val="both"/>
      </w:pPr>
      <w:r>
        <w:rPr>
          <w:rFonts w:ascii="Times New Roman"/>
          <w:b w:val="false"/>
          <w:i w:val="false"/>
          <w:color w:val="000000"/>
          <w:sz w:val="28"/>
        </w:rPr>
        <w:t>
      2. Кедендік сараптама жүргізу мерзімі кедендік сарапшы (сарапшы) материалдарды жүргізуге қабылдаған күннен бастап жиырма жұмыс күнінен аспауға тиіс.</w:t>
      </w:r>
    </w:p>
    <w:bookmarkEnd w:id="1971"/>
    <w:bookmarkStart w:name="z1908" w:id="1972"/>
    <w:p>
      <w:pPr>
        <w:spacing w:after="0"/>
        <w:ind w:left="0"/>
        <w:jc w:val="both"/>
      </w:pPr>
      <w:r>
        <w:rPr>
          <w:rFonts w:ascii="Times New Roman"/>
          <w:b w:val="false"/>
          <w:i w:val="false"/>
          <w:color w:val="000000"/>
          <w:sz w:val="28"/>
        </w:rPr>
        <w:t>
      Зерттеудің салыстыру (салғастырмалы) әдістерін қолдануды және әр түрлі ғылыми-техникалық құралдарды пайдалануды талап ететін, уақыты бойынша ұзақ болып табылатын кедендік сараптаманың екі және одан да көп объектілеріне зерттеу жүргізу кезінде кедендік сараптаманың мерзімі мұндай мерзімді ұзарту себептері көрсетіле отырып, кедендік сараптаманы жүргізетін ұйым басшысының немесе оны алмастыратын адамның жазбаша рұқсатымен, егер тауарларды шығару кедендік сараптама нәтижелерін алғанға дейін жүзеге асырылмаса, тауарларды уақытша сақтау мерзімінен аспайтын мерзімге ұзартылады.</w:t>
      </w:r>
    </w:p>
    <w:bookmarkEnd w:id="1972"/>
    <w:bookmarkStart w:name="z1909" w:id="1973"/>
    <w:p>
      <w:pPr>
        <w:spacing w:after="0"/>
        <w:ind w:left="0"/>
        <w:jc w:val="both"/>
      </w:pPr>
      <w:r>
        <w:rPr>
          <w:rFonts w:ascii="Times New Roman"/>
          <w:b w:val="false"/>
          <w:i w:val="false"/>
          <w:color w:val="000000"/>
          <w:sz w:val="28"/>
        </w:rPr>
        <w:t>
      3. Кедендік сараптаманы жүргізу мерзімі:</w:t>
      </w:r>
    </w:p>
    <w:bookmarkEnd w:id="1973"/>
    <w:p>
      <w:pPr>
        <w:spacing w:after="0"/>
        <w:ind w:left="0"/>
        <w:jc w:val="both"/>
      </w:pPr>
      <w:r>
        <w:rPr>
          <w:rFonts w:ascii="Times New Roman"/>
          <w:b w:val="false"/>
          <w:i w:val="false"/>
          <w:color w:val="000000"/>
          <w:sz w:val="28"/>
        </w:rPr>
        <w:t>
      кедендік сарапшының (сарапшының) кедендік сараптаманы тағайындаған кеден органы алдында оған қосымша материалдарды, сондай-ақ сынамаларды және (немесе) үлгілерді ұсыну туралы өтініші болған;</w:t>
      </w:r>
    </w:p>
    <w:p>
      <w:pPr>
        <w:spacing w:after="0"/>
        <w:ind w:left="0"/>
        <w:jc w:val="both"/>
      </w:pPr>
      <w:r>
        <w:rPr>
          <w:rFonts w:ascii="Times New Roman"/>
          <w:b w:val="false"/>
          <w:i w:val="false"/>
          <w:color w:val="000000"/>
          <w:sz w:val="28"/>
        </w:rPr>
        <w:t>
      кедендік сараптаманы тағайындаған кеден органының лауазымды адамынан зерттеулер немесе сынақтар жүргізу барысында кедендік сараптамаға ұсынылған, кедендік сараптаманы тағайындаған кеден органына қайтаруға жататын тауарларды, құжаттарды, сынамаларды немесе үлгілерді елеулі зақымдауға немесе жоюға жазбаша рұқсат алу қажет болған;</w:t>
      </w:r>
    </w:p>
    <w:p>
      <w:pPr>
        <w:spacing w:after="0"/>
        <w:ind w:left="0"/>
        <w:jc w:val="both"/>
      </w:pPr>
      <w:r>
        <w:rPr>
          <w:rFonts w:ascii="Times New Roman"/>
          <w:b w:val="false"/>
          <w:i w:val="false"/>
          <w:color w:val="000000"/>
          <w:sz w:val="28"/>
        </w:rPr>
        <w:t>
      кедендік сараптама жүргізуге кіріскен кедендік сарапшы (сарапшы) дәлелді себеппен (еңбекке уақытша жарамсыздық, іссапар) болмаған жағдайда тоқтатыла тұрады.</w:t>
      </w:r>
    </w:p>
    <w:bookmarkStart w:name="z1910" w:id="1974"/>
    <w:p>
      <w:pPr>
        <w:spacing w:after="0"/>
        <w:ind w:left="0"/>
        <w:jc w:val="both"/>
      </w:pPr>
      <w:r>
        <w:rPr>
          <w:rFonts w:ascii="Times New Roman"/>
          <w:b w:val="false"/>
          <w:i w:val="false"/>
          <w:color w:val="000000"/>
          <w:sz w:val="28"/>
        </w:rPr>
        <w:t>
      4. Кедендік сараптама нәтижелері бойынша кедендік сарапшының (сарапшының) қорытындысы беріледі.</w:t>
      </w:r>
    </w:p>
    <w:bookmarkEnd w:id="1974"/>
    <w:bookmarkStart w:name="z1911" w:id="1975"/>
    <w:p>
      <w:pPr>
        <w:spacing w:after="0"/>
        <w:ind w:left="0"/>
        <w:jc w:val="left"/>
      </w:pPr>
      <w:r>
        <w:rPr>
          <w:rFonts w:ascii="Times New Roman"/>
          <w:b/>
          <w:i w:val="false"/>
          <w:color w:val="000000"/>
        </w:rPr>
        <w:t xml:space="preserve"> 229-бап. Кедендік сараптама жүргізу үшін кеден органдарының лауазымды адамы болып табылмайтын сарапшыны (маманды) тарту тәртібі</w:t>
      </w:r>
    </w:p>
    <w:bookmarkEnd w:id="1975"/>
    <w:bookmarkStart w:name="z1912" w:id="1976"/>
    <w:p>
      <w:pPr>
        <w:spacing w:after="0"/>
        <w:ind w:left="0"/>
        <w:jc w:val="both"/>
      </w:pPr>
      <w:r>
        <w:rPr>
          <w:rFonts w:ascii="Times New Roman"/>
          <w:b w:val="false"/>
          <w:i w:val="false"/>
          <w:color w:val="000000"/>
          <w:sz w:val="28"/>
        </w:rPr>
        <w:t>
      1. Кедендік сараптама жүргізу үшін кеден органдарының лауазымды адамы болып табылмайтын сарапшыны (маманды) тарту тәртібін кеден ісі саласындағы уәкілетті орган белгілейді.</w:t>
      </w:r>
    </w:p>
    <w:bookmarkEnd w:id="1976"/>
    <w:bookmarkStart w:name="z1913" w:id="1977"/>
    <w:p>
      <w:pPr>
        <w:spacing w:after="0"/>
        <w:ind w:left="0"/>
        <w:jc w:val="both"/>
      </w:pPr>
      <w:r>
        <w:rPr>
          <w:rFonts w:ascii="Times New Roman"/>
          <w:b w:val="false"/>
          <w:i w:val="false"/>
          <w:color w:val="000000"/>
          <w:sz w:val="28"/>
        </w:rPr>
        <w:t>
      2. Кеден органдарының лауазымды адамы болып табылмайтын сарапшы (маман) кедендік сараптаманы тағайындаған кеден органына сарапшыда (маманда) қажетті арнайы және (немесе) ғылыми танымдардың болуын растайтын құжаттарды табыс етуге міндетті.</w:t>
      </w:r>
    </w:p>
    <w:bookmarkEnd w:id="1977"/>
    <w:bookmarkStart w:name="z1914" w:id="1978"/>
    <w:p>
      <w:pPr>
        <w:spacing w:after="0"/>
        <w:ind w:left="0"/>
        <w:jc w:val="left"/>
      </w:pPr>
      <w:r>
        <w:rPr>
          <w:rFonts w:ascii="Times New Roman"/>
          <w:b/>
          <w:i w:val="false"/>
          <w:color w:val="000000"/>
        </w:rPr>
        <w:t xml:space="preserve"> 230-бап. Кедендік сарапшының (сарапшының) құқықтары мен міндеттері</w:t>
      </w:r>
    </w:p>
    <w:bookmarkEnd w:id="1978"/>
    <w:bookmarkStart w:name="z1915" w:id="1979"/>
    <w:p>
      <w:pPr>
        <w:spacing w:after="0"/>
        <w:ind w:left="0"/>
        <w:jc w:val="both"/>
      </w:pPr>
      <w:r>
        <w:rPr>
          <w:rFonts w:ascii="Times New Roman"/>
          <w:b w:val="false"/>
          <w:i w:val="false"/>
          <w:color w:val="000000"/>
          <w:sz w:val="28"/>
        </w:rPr>
        <w:t>
      1. Кедендік сарапшы:</w:t>
      </w:r>
    </w:p>
    <w:bookmarkEnd w:id="1979"/>
    <w:bookmarkStart w:name="z1916" w:id="1980"/>
    <w:p>
      <w:pPr>
        <w:spacing w:after="0"/>
        <w:ind w:left="0"/>
        <w:jc w:val="both"/>
      </w:pPr>
      <w:r>
        <w:rPr>
          <w:rFonts w:ascii="Times New Roman"/>
          <w:b w:val="false"/>
          <w:i w:val="false"/>
          <w:color w:val="000000"/>
          <w:sz w:val="28"/>
        </w:rPr>
        <w:t>
      1) кедендік сараптаманы жүргізуге қатысты материалдармен танысуға;</w:t>
      </w:r>
    </w:p>
    <w:bookmarkEnd w:id="1980"/>
    <w:bookmarkStart w:name="z1917" w:id="1981"/>
    <w:p>
      <w:pPr>
        <w:spacing w:after="0"/>
        <w:ind w:left="0"/>
        <w:jc w:val="both"/>
      </w:pPr>
      <w:r>
        <w:rPr>
          <w:rFonts w:ascii="Times New Roman"/>
          <w:b w:val="false"/>
          <w:i w:val="false"/>
          <w:color w:val="000000"/>
          <w:sz w:val="28"/>
        </w:rPr>
        <w:t>
      2) кеден органының келісімімен кедендік сараптама ісін жүргізуге басқа да кедендік сарапшыларды (сарапшыларды) тартуға;</w:t>
      </w:r>
    </w:p>
    <w:bookmarkEnd w:id="1981"/>
    <w:bookmarkStart w:name="z1918" w:id="1982"/>
    <w:p>
      <w:pPr>
        <w:spacing w:after="0"/>
        <w:ind w:left="0"/>
        <w:jc w:val="both"/>
      </w:pPr>
      <w:r>
        <w:rPr>
          <w:rFonts w:ascii="Times New Roman"/>
          <w:b w:val="false"/>
          <w:i w:val="false"/>
          <w:color w:val="000000"/>
          <w:sz w:val="28"/>
        </w:rPr>
        <w:t>
      3) егер қойылған мәселелер өз құзыретінен тыс болса кедендік сараптама үшін материалдарды алған күннен бастап бір жұмыс күні ішінде кедендік сараптама жүргізуден немесе өз құзыретіне жатпайтын мәселелерге жауап беруден бас тартуға;</w:t>
      </w:r>
    </w:p>
    <w:bookmarkEnd w:id="1982"/>
    <w:bookmarkStart w:name="z1919" w:id="1983"/>
    <w:p>
      <w:pPr>
        <w:spacing w:after="0"/>
        <w:ind w:left="0"/>
        <w:jc w:val="both"/>
      </w:pPr>
      <w:r>
        <w:rPr>
          <w:rFonts w:ascii="Times New Roman"/>
          <w:b w:val="false"/>
          <w:i w:val="false"/>
          <w:color w:val="000000"/>
          <w:sz w:val="28"/>
        </w:rPr>
        <w:t>
      4) кедендік сараптама үшін материалдарды алған күннен бастап үш жұмыс күні ішінде кедендік сараптама жүргізуге қажетті қосымша материалдарды жазбаша нысанда сұратып алуға;</w:t>
      </w:r>
    </w:p>
    <w:bookmarkEnd w:id="1983"/>
    <w:bookmarkStart w:name="z1920" w:id="1984"/>
    <w:p>
      <w:pPr>
        <w:spacing w:after="0"/>
        <w:ind w:left="0"/>
        <w:jc w:val="both"/>
      </w:pPr>
      <w:r>
        <w:rPr>
          <w:rFonts w:ascii="Times New Roman"/>
          <w:b w:val="false"/>
          <w:i w:val="false"/>
          <w:color w:val="000000"/>
          <w:sz w:val="28"/>
        </w:rPr>
        <w:t>
      5) кедендік сарапшының (сарапшының) қорытындысын беру үшін қажетті материалдар мен құжаттарды, оның ішінде зерттеу үшін сынамалар мен үлгілерді алуға;</w:t>
      </w:r>
    </w:p>
    <w:bookmarkEnd w:id="1984"/>
    <w:bookmarkStart w:name="z1921" w:id="1985"/>
    <w:p>
      <w:pPr>
        <w:spacing w:after="0"/>
        <w:ind w:left="0"/>
        <w:jc w:val="both"/>
      </w:pPr>
      <w:r>
        <w:rPr>
          <w:rFonts w:ascii="Times New Roman"/>
          <w:b w:val="false"/>
          <w:i w:val="false"/>
          <w:color w:val="000000"/>
          <w:sz w:val="28"/>
        </w:rPr>
        <w:t>
      6) кедендік сараптаманы тағайындаған кеден органының лауазымды адамының келісімі бойынша өзінің арнайы және (немесе) ғылыми танымдарына және құзыретіне сәйкес, олардың алдына қойылған сұрақтарды редакциялауға, анықтауға және нақтылауға;</w:t>
      </w:r>
    </w:p>
    <w:bookmarkEnd w:id="1985"/>
    <w:bookmarkStart w:name="z1922" w:id="1986"/>
    <w:p>
      <w:pPr>
        <w:spacing w:after="0"/>
        <w:ind w:left="0"/>
        <w:jc w:val="both"/>
      </w:pPr>
      <w:r>
        <w:rPr>
          <w:rFonts w:ascii="Times New Roman"/>
          <w:b w:val="false"/>
          <w:i w:val="false"/>
          <w:color w:val="000000"/>
          <w:sz w:val="28"/>
        </w:rPr>
        <w:t>
      7) жарияланған арнайы және өзге де дереккөздерден ғылыми-техникалық ақпаратты пайдалануға;</w:t>
      </w:r>
    </w:p>
    <w:bookmarkEnd w:id="1986"/>
    <w:bookmarkStart w:name="z1923" w:id="1987"/>
    <w:p>
      <w:pPr>
        <w:spacing w:after="0"/>
        <w:ind w:left="0"/>
        <w:jc w:val="both"/>
      </w:pPr>
      <w:r>
        <w:rPr>
          <w:rFonts w:ascii="Times New Roman"/>
          <w:b w:val="false"/>
          <w:i w:val="false"/>
          <w:color w:val="000000"/>
          <w:sz w:val="28"/>
        </w:rPr>
        <w:t>
      8) өзінің сынақтары мен зерттеулерінің нәтижелерін және (немесе) сынамалар мен үлгілерге басқа зерттеу немесе сарапшы ұйымдары жүргізген зерттеу нәтижелерін пайдалануға;</w:t>
      </w:r>
    </w:p>
    <w:bookmarkEnd w:id="1987"/>
    <w:bookmarkStart w:name="z1924" w:id="1988"/>
    <w:p>
      <w:pPr>
        <w:spacing w:after="0"/>
        <w:ind w:left="0"/>
        <w:jc w:val="both"/>
      </w:pPr>
      <w:r>
        <w:rPr>
          <w:rFonts w:ascii="Times New Roman"/>
          <w:b w:val="false"/>
          <w:i w:val="false"/>
          <w:color w:val="000000"/>
          <w:sz w:val="28"/>
        </w:rPr>
        <w:t>
      9) кедендік бақылау жүргізуге қатысуға;</w:t>
      </w:r>
    </w:p>
    <w:bookmarkEnd w:id="1988"/>
    <w:bookmarkStart w:name="z1925" w:id="1989"/>
    <w:p>
      <w:pPr>
        <w:spacing w:after="0"/>
        <w:ind w:left="0"/>
        <w:jc w:val="both"/>
      </w:pPr>
      <w:r>
        <w:rPr>
          <w:rFonts w:ascii="Times New Roman"/>
          <w:b w:val="false"/>
          <w:i w:val="false"/>
          <w:color w:val="000000"/>
          <w:sz w:val="28"/>
        </w:rPr>
        <w:t>
      10) кедендік сараптама мәселелері бойынша консультациялар беруге құқылы.</w:t>
      </w:r>
    </w:p>
    <w:bookmarkEnd w:id="1989"/>
    <w:bookmarkStart w:name="z1926" w:id="1990"/>
    <w:p>
      <w:pPr>
        <w:spacing w:after="0"/>
        <w:ind w:left="0"/>
        <w:jc w:val="both"/>
      </w:pPr>
      <w:r>
        <w:rPr>
          <w:rFonts w:ascii="Times New Roman"/>
          <w:b w:val="false"/>
          <w:i w:val="false"/>
          <w:color w:val="000000"/>
          <w:sz w:val="28"/>
        </w:rPr>
        <w:t>
      2. Кедендік сарапшы (сарапшы):</w:t>
      </w:r>
    </w:p>
    <w:bookmarkEnd w:id="1990"/>
    <w:bookmarkStart w:name="z1927" w:id="1991"/>
    <w:p>
      <w:pPr>
        <w:spacing w:after="0"/>
        <w:ind w:left="0"/>
        <w:jc w:val="both"/>
      </w:pPr>
      <w:r>
        <w:rPr>
          <w:rFonts w:ascii="Times New Roman"/>
          <w:b w:val="false"/>
          <w:i w:val="false"/>
          <w:color w:val="000000"/>
          <w:sz w:val="28"/>
        </w:rPr>
        <w:t>
      1) кедендік сараптамаға қатысты материалдармен танысуға;</w:t>
      </w:r>
    </w:p>
    <w:bookmarkEnd w:id="1991"/>
    <w:bookmarkStart w:name="z1928" w:id="1992"/>
    <w:p>
      <w:pPr>
        <w:spacing w:after="0"/>
        <w:ind w:left="0"/>
        <w:jc w:val="both"/>
      </w:pPr>
      <w:r>
        <w:rPr>
          <w:rFonts w:ascii="Times New Roman"/>
          <w:b w:val="false"/>
          <w:i w:val="false"/>
          <w:color w:val="000000"/>
          <w:sz w:val="28"/>
        </w:rPr>
        <w:t>
      2) кедендік сарапшының (сарапшының) қорытындысына кедендік мақсаттар үшін маңызы бар, олар бойынша сұрақтар қойылмаған мән-жайлар туралы қорытындылар енгізуге;</w:t>
      </w:r>
    </w:p>
    <w:bookmarkEnd w:id="1992"/>
    <w:bookmarkStart w:name="z1929" w:id="1993"/>
    <w:p>
      <w:pPr>
        <w:spacing w:after="0"/>
        <w:ind w:left="0"/>
        <w:jc w:val="both"/>
      </w:pPr>
      <w:r>
        <w:rPr>
          <w:rFonts w:ascii="Times New Roman"/>
          <w:b w:val="false"/>
          <w:i w:val="false"/>
          <w:color w:val="000000"/>
          <w:sz w:val="28"/>
        </w:rPr>
        <w:t>
      3) оларға қолжетімділігі мен олардың дұрыстығы сақталған кезде кедендік сараптамаға ұсынылған сынамалар мен үлгілерге зерттеулер жүргізуге, зерттеулердің нәтижелерін толық, жан-жақты және объективті бағалау негізінде кедендік сарапшының (сарапшының) қорытындысын ұсынуға;</w:t>
      </w:r>
    </w:p>
    <w:bookmarkEnd w:id="1993"/>
    <w:bookmarkStart w:name="z1930" w:id="1994"/>
    <w:p>
      <w:pPr>
        <w:spacing w:after="0"/>
        <w:ind w:left="0"/>
        <w:jc w:val="both"/>
      </w:pPr>
      <w:r>
        <w:rPr>
          <w:rFonts w:ascii="Times New Roman"/>
          <w:b w:val="false"/>
          <w:i w:val="false"/>
          <w:color w:val="000000"/>
          <w:sz w:val="28"/>
        </w:rPr>
        <w:t>
      4) кедендік сараптаманы жүргізу нәтижесінде алынған мәліметтерді жария етпеуге, Қазақстан Республикасының заңнамасында көзделген жағдайларды қоспағанда, оларды өзге де мақсаттарда пайдаланбауға және үшінші тұлғаларға бермеуге;</w:t>
      </w:r>
    </w:p>
    <w:bookmarkEnd w:id="1994"/>
    <w:bookmarkStart w:name="z1931" w:id="1995"/>
    <w:p>
      <w:pPr>
        <w:spacing w:after="0"/>
        <w:ind w:left="0"/>
        <w:jc w:val="both"/>
      </w:pPr>
      <w:r>
        <w:rPr>
          <w:rFonts w:ascii="Times New Roman"/>
          <w:b w:val="false"/>
          <w:i w:val="false"/>
          <w:color w:val="000000"/>
          <w:sz w:val="28"/>
        </w:rPr>
        <w:t>
      5) кедендік сараптама жүргізудің белгіленген мерзімдерін сақтауға міндетті.</w:t>
      </w:r>
    </w:p>
    <w:bookmarkEnd w:id="1995"/>
    <w:bookmarkStart w:name="z1932" w:id="1996"/>
    <w:p>
      <w:pPr>
        <w:spacing w:after="0"/>
        <w:ind w:left="0"/>
        <w:jc w:val="both"/>
      </w:pPr>
      <w:r>
        <w:rPr>
          <w:rFonts w:ascii="Times New Roman"/>
          <w:b w:val="false"/>
          <w:i w:val="false"/>
          <w:color w:val="000000"/>
          <w:sz w:val="28"/>
        </w:rPr>
        <w:t>
      3. Өзінің міндеттерін орындамаған немесе тиісінше орындамаған жағдайда кедендік сарапшы (сарапшы) Қазақстан Республикасының заңдарына сәйкес жауапты болады.</w:t>
      </w:r>
    </w:p>
    <w:bookmarkEnd w:id="1996"/>
    <w:bookmarkStart w:name="z1933" w:id="1997"/>
    <w:p>
      <w:pPr>
        <w:spacing w:after="0"/>
        <w:ind w:left="0"/>
        <w:jc w:val="left"/>
      </w:pPr>
      <w:r>
        <w:rPr>
          <w:rFonts w:ascii="Times New Roman"/>
          <w:b/>
          <w:i w:val="false"/>
          <w:color w:val="000000"/>
        </w:rPr>
        <w:t xml:space="preserve"> 231-бап. Декларанттың, тауарларға қатысты өкілеттіктерге ие өзге тұлғаның және олардың өкілдерінің кедендік сараптаманы тағайындау және жүргізу кезіндегі құқықтары</w:t>
      </w:r>
    </w:p>
    <w:bookmarkEnd w:id="1997"/>
    <w:bookmarkStart w:name="z1934" w:id="1998"/>
    <w:p>
      <w:pPr>
        <w:spacing w:after="0"/>
        <w:ind w:left="0"/>
        <w:jc w:val="both"/>
      </w:pPr>
      <w:r>
        <w:rPr>
          <w:rFonts w:ascii="Times New Roman"/>
          <w:b w:val="false"/>
          <w:i w:val="false"/>
          <w:color w:val="000000"/>
          <w:sz w:val="28"/>
        </w:rPr>
        <w:t>
      1. Кедендік сараптаманы тағайындау және жүргізу кезінде декларант, тауарларға қатысты өкілеттіктерге ие өзге тұлға және олардың өкілдері:</w:t>
      </w:r>
    </w:p>
    <w:bookmarkEnd w:id="1998"/>
    <w:bookmarkStart w:name="z1935" w:id="1999"/>
    <w:p>
      <w:pPr>
        <w:spacing w:after="0"/>
        <w:ind w:left="0"/>
        <w:jc w:val="both"/>
      </w:pPr>
      <w:r>
        <w:rPr>
          <w:rFonts w:ascii="Times New Roman"/>
          <w:b w:val="false"/>
          <w:i w:val="false"/>
          <w:color w:val="000000"/>
          <w:sz w:val="28"/>
        </w:rPr>
        <w:t>
      1) кедендік сараптаманы тағайындаған кеден органына сол бойынша кедендік сарапшының (сарапшының) қорытындысын алу үшін кедендік сарапшыға (сарапшыға) қосымша сұрақтар қою туралы өтінішін мәлімдеуге;</w:t>
      </w:r>
    </w:p>
    <w:bookmarkEnd w:id="1999"/>
    <w:bookmarkStart w:name="z1936" w:id="2000"/>
    <w:p>
      <w:pPr>
        <w:spacing w:after="0"/>
        <w:ind w:left="0"/>
        <w:jc w:val="both"/>
      </w:pPr>
      <w:r>
        <w:rPr>
          <w:rFonts w:ascii="Times New Roman"/>
          <w:b w:val="false"/>
          <w:i w:val="false"/>
          <w:color w:val="000000"/>
          <w:sz w:val="28"/>
        </w:rPr>
        <w:t>
      2) кедендік сарапшының (сарапшының) қорытындысымен танысуға және кедендік сараптаманы тағайындаған кеден органынан осындай қорытындының көшірмесін алуға;</w:t>
      </w:r>
    </w:p>
    <w:bookmarkEnd w:id="2000"/>
    <w:bookmarkStart w:name="z1937" w:id="2001"/>
    <w:p>
      <w:pPr>
        <w:spacing w:after="0"/>
        <w:ind w:left="0"/>
        <w:jc w:val="both"/>
      </w:pPr>
      <w:r>
        <w:rPr>
          <w:rFonts w:ascii="Times New Roman"/>
          <w:b w:val="false"/>
          <w:i w:val="false"/>
          <w:color w:val="000000"/>
          <w:sz w:val="28"/>
        </w:rPr>
        <w:t>
      3) кедендік сараптама жүргізу үшін кеден органдарының сынамалар мен үлгілерді іріктеп алуы кезінде қатысуға;</w:t>
      </w:r>
    </w:p>
    <w:bookmarkEnd w:id="2001"/>
    <w:bookmarkStart w:name="z1938" w:id="2002"/>
    <w:p>
      <w:pPr>
        <w:spacing w:after="0"/>
        <w:ind w:left="0"/>
        <w:jc w:val="both"/>
      </w:pPr>
      <w:r>
        <w:rPr>
          <w:rFonts w:ascii="Times New Roman"/>
          <w:b w:val="false"/>
          <w:i w:val="false"/>
          <w:color w:val="000000"/>
          <w:sz w:val="28"/>
        </w:rPr>
        <w:t>
      4) қосымша немесе қайталама кедендік сараптама жүргізу туралы өтініш жасауға құқылы.</w:t>
      </w:r>
    </w:p>
    <w:bookmarkEnd w:id="2002"/>
    <w:bookmarkStart w:name="z1939" w:id="2003"/>
    <w:p>
      <w:pPr>
        <w:spacing w:after="0"/>
        <w:ind w:left="0"/>
        <w:jc w:val="both"/>
      </w:pPr>
      <w:r>
        <w:rPr>
          <w:rFonts w:ascii="Times New Roman"/>
          <w:b w:val="false"/>
          <w:i w:val="false"/>
          <w:color w:val="000000"/>
          <w:sz w:val="28"/>
        </w:rPr>
        <w:t>
      2. Декларанттың, тауарларға қатысты өкілеттіктерге ие өзге тұлғаның немесе олардың өкілінің өтініші қанағаттандырылған жағдайда кедендік сараптаманы тағайындаған кеден органының лауазымды адамы тиісті шешім шығарады.</w:t>
      </w:r>
    </w:p>
    <w:bookmarkEnd w:id="2003"/>
    <w:p>
      <w:pPr>
        <w:spacing w:after="0"/>
        <w:ind w:left="0"/>
        <w:jc w:val="both"/>
      </w:pPr>
      <w:r>
        <w:rPr>
          <w:rFonts w:ascii="Times New Roman"/>
          <w:b w:val="false"/>
          <w:i w:val="false"/>
          <w:color w:val="000000"/>
          <w:sz w:val="28"/>
        </w:rPr>
        <w:t>
      Өтінішті қанағаттандырудан бас тартқан кезде кеден органының лауазымды адамы бұл туралы өтініш берген тұлғаға жазбаша нысанда дәлелді түрде хабарлауға тиіс.</w:t>
      </w:r>
    </w:p>
    <w:bookmarkStart w:name="z1940" w:id="2004"/>
    <w:p>
      <w:pPr>
        <w:spacing w:after="0"/>
        <w:ind w:left="0"/>
        <w:jc w:val="left"/>
      </w:pPr>
      <w:r>
        <w:rPr>
          <w:rFonts w:ascii="Times New Roman"/>
          <w:b/>
          <w:i w:val="false"/>
          <w:color w:val="000000"/>
        </w:rPr>
        <w:t xml:space="preserve"> 232-бап. Кедендік сарапшының (сарапшының) қорытындысы</w:t>
      </w:r>
    </w:p>
    <w:bookmarkEnd w:id="2004"/>
    <w:bookmarkStart w:name="z1941" w:id="2005"/>
    <w:p>
      <w:pPr>
        <w:spacing w:after="0"/>
        <w:ind w:left="0"/>
        <w:jc w:val="both"/>
      </w:pPr>
      <w:r>
        <w:rPr>
          <w:rFonts w:ascii="Times New Roman"/>
          <w:b w:val="false"/>
          <w:i w:val="false"/>
          <w:color w:val="000000"/>
          <w:sz w:val="28"/>
        </w:rPr>
        <w:t>
      1. Кедендік сарапшының (сарапшының) қорытындысында:</w:t>
      </w:r>
    </w:p>
    <w:bookmarkEnd w:id="2005"/>
    <w:bookmarkStart w:name="z1942" w:id="2006"/>
    <w:p>
      <w:pPr>
        <w:spacing w:after="0"/>
        <w:ind w:left="0"/>
        <w:jc w:val="both"/>
      </w:pPr>
      <w:r>
        <w:rPr>
          <w:rFonts w:ascii="Times New Roman"/>
          <w:b w:val="false"/>
          <w:i w:val="false"/>
          <w:color w:val="000000"/>
          <w:sz w:val="28"/>
        </w:rPr>
        <w:t>
      1) кедендік сараптама жүргізудің орны, нөмірі және күні;</w:t>
      </w:r>
    </w:p>
    <w:bookmarkEnd w:id="2006"/>
    <w:bookmarkStart w:name="z1943" w:id="2007"/>
    <w:p>
      <w:pPr>
        <w:spacing w:after="0"/>
        <w:ind w:left="0"/>
        <w:jc w:val="both"/>
      </w:pPr>
      <w:r>
        <w:rPr>
          <w:rFonts w:ascii="Times New Roman"/>
          <w:b w:val="false"/>
          <w:i w:val="false"/>
          <w:color w:val="000000"/>
          <w:sz w:val="28"/>
        </w:rPr>
        <w:t>
      2) кедендік сараптама жүргізу үшін негіздеме;</w:t>
      </w:r>
    </w:p>
    <w:bookmarkEnd w:id="2007"/>
    <w:bookmarkStart w:name="z1944" w:id="2008"/>
    <w:p>
      <w:pPr>
        <w:spacing w:after="0"/>
        <w:ind w:left="0"/>
        <w:jc w:val="both"/>
      </w:pPr>
      <w:r>
        <w:rPr>
          <w:rFonts w:ascii="Times New Roman"/>
          <w:b w:val="false"/>
          <w:i w:val="false"/>
          <w:color w:val="000000"/>
          <w:sz w:val="28"/>
        </w:rPr>
        <w:t>
      3) кедендік сараптаманы жүргізген кедендік сарапшының (сарапшының) тегі, аты, әкесінің аты (ол болған кезде) және оның біліктілігі;</w:t>
      </w:r>
    </w:p>
    <w:bookmarkEnd w:id="2008"/>
    <w:bookmarkStart w:name="z1945" w:id="2009"/>
    <w:p>
      <w:pPr>
        <w:spacing w:after="0"/>
        <w:ind w:left="0"/>
        <w:jc w:val="both"/>
      </w:pPr>
      <w:r>
        <w:rPr>
          <w:rFonts w:ascii="Times New Roman"/>
          <w:b w:val="false"/>
          <w:i w:val="false"/>
          <w:color w:val="000000"/>
          <w:sz w:val="28"/>
        </w:rPr>
        <w:t>
      4) кедендік сарапшының (сарапшының) кедендік сараптама жүргізу кезінде қасақана жалған қорытынды бергені үшін әкімшілік немесе қылмыстық жауаптылығы жөнінде ескертілгені туралы кедендік сараптама жүргізген ұйымның мөрімен расталатын, оның қолымен куәландырылған белгі;</w:t>
      </w:r>
    </w:p>
    <w:bookmarkEnd w:id="2009"/>
    <w:bookmarkStart w:name="z1946" w:id="2010"/>
    <w:p>
      <w:pPr>
        <w:spacing w:after="0"/>
        <w:ind w:left="0"/>
        <w:jc w:val="both"/>
      </w:pPr>
      <w:r>
        <w:rPr>
          <w:rFonts w:ascii="Times New Roman"/>
          <w:b w:val="false"/>
          <w:i w:val="false"/>
          <w:color w:val="000000"/>
          <w:sz w:val="28"/>
        </w:rPr>
        <w:t>
      5) кедендік сарапшының (сарапшының) алдына қойылған мәселелер;</w:t>
      </w:r>
    </w:p>
    <w:bookmarkEnd w:id="2010"/>
    <w:bookmarkStart w:name="z1947" w:id="2011"/>
    <w:p>
      <w:pPr>
        <w:spacing w:after="0"/>
        <w:ind w:left="0"/>
        <w:jc w:val="both"/>
      </w:pPr>
      <w:r>
        <w:rPr>
          <w:rFonts w:ascii="Times New Roman"/>
          <w:b w:val="false"/>
          <w:i w:val="false"/>
          <w:color w:val="000000"/>
          <w:sz w:val="28"/>
        </w:rPr>
        <w:t>
      6) кедендік сараптама жүргізу үшін кедендік сарапшыға (сарапшыға) ұсынылған құжаттардың, материалдардың, сынамалар мен үлгілердің тізбесі;</w:t>
      </w:r>
    </w:p>
    <w:bookmarkEnd w:id="2011"/>
    <w:bookmarkStart w:name="z1948" w:id="2012"/>
    <w:p>
      <w:pPr>
        <w:spacing w:after="0"/>
        <w:ind w:left="0"/>
        <w:jc w:val="both"/>
      </w:pPr>
      <w:r>
        <w:rPr>
          <w:rFonts w:ascii="Times New Roman"/>
          <w:b w:val="false"/>
          <w:i w:val="false"/>
          <w:color w:val="000000"/>
          <w:sz w:val="28"/>
        </w:rPr>
        <w:t>
      7) қолданылған әдістерді, пайдаланылған аспаптар мен жабдықтарды көрсете отырып, зерттеулердің мазмұны мен нәтижелері, зерттеулердің нәтижелерін бағалау, қойылған мәселелер бойынша түйіндер және олардың негіздемесі көрсетіледі.</w:t>
      </w:r>
    </w:p>
    <w:bookmarkEnd w:id="2012"/>
    <w:bookmarkStart w:name="z1949" w:id="2013"/>
    <w:p>
      <w:pPr>
        <w:spacing w:after="0"/>
        <w:ind w:left="0"/>
        <w:jc w:val="both"/>
      </w:pPr>
      <w:r>
        <w:rPr>
          <w:rFonts w:ascii="Times New Roman"/>
          <w:b w:val="false"/>
          <w:i w:val="false"/>
          <w:color w:val="000000"/>
          <w:sz w:val="28"/>
        </w:rPr>
        <w:t>
      2. Кедендік сарапшының (сарапшының) немесе бірнеше сарапшының қорытындысын көрнекілейтін материалдар мен құжаттар сол қорытындыға қоса тіркеледі және оның құрамдас бөлігі болып табылады.</w:t>
      </w:r>
    </w:p>
    <w:bookmarkEnd w:id="2013"/>
    <w:p>
      <w:pPr>
        <w:spacing w:after="0"/>
        <w:ind w:left="0"/>
        <w:jc w:val="both"/>
      </w:pPr>
      <w:r>
        <w:rPr>
          <w:rFonts w:ascii="Times New Roman"/>
          <w:b w:val="false"/>
          <w:i w:val="false"/>
          <w:color w:val="000000"/>
          <w:sz w:val="28"/>
        </w:rPr>
        <w:t>
      Қосымшаларға және (немесе) көрнекі материалдарға кедендік сарапшы (сарапшы) қол қояды және кедендік сараптаманы жүргізген ұйымның мөрімен куәландырылады.</w:t>
      </w:r>
    </w:p>
    <w:p>
      <w:pPr>
        <w:spacing w:after="0"/>
        <w:ind w:left="0"/>
        <w:jc w:val="both"/>
      </w:pPr>
      <w:r>
        <w:rPr>
          <w:rFonts w:ascii="Times New Roman"/>
          <w:b w:val="false"/>
          <w:i w:val="false"/>
          <w:color w:val="000000"/>
          <w:sz w:val="28"/>
        </w:rPr>
        <w:t>
      Егер кедендік сараптама бірнеше сарапшының қатысуымен өткізілген болса, кедендік сарапшының (сарапшының) қорытындысына барлық сарапшы қол қояды және кедендік сараптаманы жүргізген ұйымның мөрімен расталады.</w:t>
      </w:r>
    </w:p>
    <w:p>
      <w:pPr>
        <w:spacing w:after="0"/>
        <w:ind w:left="0"/>
        <w:jc w:val="both"/>
      </w:pPr>
      <w:r>
        <w:rPr>
          <w:rFonts w:ascii="Times New Roman"/>
          <w:b w:val="false"/>
          <w:i w:val="false"/>
          <w:color w:val="000000"/>
          <w:sz w:val="28"/>
        </w:rPr>
        <w:t>
      Кедендік сарапшының (сарапшының) қорытындысындағы түйіндер қойылған сұрақтарға жауаптар түрінде жазылады, бұл ретте жауаптардың берілу реті қойылған сұрақтардың ретіне сәйкес келуге тиіс.</w:t>
      </w:r>
    </w:p>
    <w:bookmarkStart w:name="z1950" w:id="2014"/>
    <w:p>
      <w:pPr>
        <w:spacing w:after="0"/>
        <w:ind w:left="0"/>
        <w:jc w:val="both"/>
      </w:pPr>
      <w:r>
        <w:rPr>
          <w:rFonts w:ascii="Times New Roman"/>
          <w:b w:val="false"/>
          <w:i w:val="false"/>
          <w:color w:val="000000"/>
          <w:sz w:val="28"/>
        </w:rPr>
        <w:t>
      3. Кедендік сарапшының (сарапшының) қорытындысы жазбаша түрде екі данада ресімделеді, бір данасы кедендік сараптама жүргізген ұйымда қалады, екінші данасы кедендік сараптаманы тағайындаған кеден органына жіберіледі.</w:t>
      </w:r>
    </w:p>
    <w:bookmarkEnd w:id="2014"/>
    <w:bookmarkStart w:name="z1951" w:id="2015"/>
    <w:p>
      <w:pPr>
        <w:spacing w:after="0"/>
        <w:ind w:left="0"/>
        <w:jc w:val="left"/>
      </w:pPr>
      <w:r>
        <w:rPr>
          <w:rFonts w:ascii="Times New Roman"/>
          <w:b/>
          <w:i w:val="false"/>
          <w:color w:val="000000"/>
        </w:rPr>
        <w:t xml:space="preserve"> 233-бап. Кедендік сараптаманың түрлері</w:t>
      </w:r>
    </w:p>
    <w:bookmarkEnd w:id="2015"/>
    <w:bookmarkStart w:name="z1952" w:id="2016"/>
    <w:p>
      <w:pPr>
        <w:spacing w:after="0"/>
        <w:ind w:left="0"/>
        <w:jc w:val="both"/>
      </w:pPr>
      <w:r>
        <w:rPr>
          <w:rFonts w:ascii="Times New Roman"/>
          <w:b w:val="false"/>
          <w:i w:val="false"/>
          <w:color w:val="000000"/>
          <w:sz w:val="28"/>
        </w:rPr>
        <w:t>
      1. Кедендік бақылау мақсатында кедендік сараптаманың мынадай: сәйкестендіру, тауартанушылық, материалтанушылық, технологиялық, криминалистік және іс жүргізуде қажеттілік туындайтын өзге де түрлері жүргізіледі.</w:t>
      </w:r>
    </w:p>
    <w:bookmarkEnd w:id="2016"/>
    <w:bookmarkStart w:name="z1953" w:id="2017"/>
    <w:p>
      <w:pPr>
        <w:spacing w:after="0"/>
        <w:ind w:left="0"/>
        <w:jc w:val="both"/>
      </w:pPr>
      <w:r>
        <w:rPr>
          <w:rFonts w:ascii="Times New Roman"/>
          <w:b w:val="false"/>
          <w:i w:val="false"/>
          <w:color w:val="000000"/>
          <w:sz w:val="28"/>
        </w:rPr>
        <w:t>
      2. Тартылатын кедендік сарапшылардың (сарапшылардың) санына қарай жеке-дара, комиссиялық немесе кешенді кедендік сараптама тағайындалады.</w:t>
      </w:r>
    </w:p>
    <w:bookmarkEnd w:id="2017"/>
    <w:p>
      <w:pPr>
        <w:spacing w:after="0"/>
        <w:ind w:left="0"/>
        <w:jc w:val="both"/>
      </w:pPr>
      <w:r>
        <w:rPr>
          <w:rFonts w:ascii="Times New Roman"/>
          <w:b w:val="false"/>
          <w:i w:val="false"/>
          <w:color w:val="000000"/>
          <w:sz w:val="28"/>
        </w:rPr>
        <w:t>
      Жеке-дара кедендік сараптаманы кедендік сарапшы (сарапшы) жеке-дара жүргізеді.</w:t>
      </w:r>
    </w:p>
    <w:p>
      <w:pPr>
        <w:spacing w:after="0"/>
        <w:ind w:left="0"/>
        <w:jc w:val="both"/>
      </w:pPr>
      <w:r>
        <w:rPr>
          <w:rFonts w:ascii="Times New Roman"/>
          <w:b w:val="false"/>
          <w:i w:val="false"/>
          <w:color w:val="000000"/>
          <w:sz w:val="28"/>
        </w:rPr>
        <w:t>
      Комиссиялық кедендік сараптаманы бір мамандықтағы кедендік сарапшылардың (сарапшылардың) комиссиясы жүргізеді. Кедендік сарапшылардың (сарапшылардың) арасында келіспеушіліктер болған кезде олардың әрқайсысы немесе сарапшылардың бір бөлігі кедендік сарапшының (сарапшының) бөлек қорытындысын ұсынуға құқылы.</w:t>
      </w:r>
    </w:p>
    <w:p>
      <w:pPr>
        <w:spacing w:after="0"/>
        <w:ind w:left="0"/>
        <w:jc w:val="both"/>
      </w:pPr>
      <w:r>
        <w:rPr>
          <w:rFonts w:ascii="Times New Roman"/>
          <w:b w:val="false"/>
          <w:i w:val="false"/>
          <w:color w:val="000000"/>
          <w:sz w:val="28"/>
        </w:rPr>
        <w:t>
      Кешенді кедендік сараптаманы іс үшін маңызы бар мәнжайларды анықтау үшін кедендік сарапшылардың (сарапшылардың) құзыреті шегінде әр түрлі мамандықтағы білімдерді пайдалану негізінде зерттеу қажет болған жағдайда, кедендік сарапшылардың (сарапшылардың) комиссиясы жүргізеді. Әрбір кедендік сарапшы (сарапшы) кедендік сарапшы (сарапшы) қорытындысының өзі кедендік сараптама жүргізген бөлігіне қол қояды.</w:t>
      </w:r>
    </w:p>
    <w:bookmarkStart w:name="z1954" w:id="2018"/>
    <w:p>
      <w:pPr>
        <w:spacing w:after="0"/>
        <w:ind w:left="0"/>
        <w:jc w:val="both"/>
      </w:pPr>
      <w:r>
        <w:rPr>
          <w:rFonts w:ascii="Times New Roman"/>
          <w:b w:val="false"/>
          <w:i w:val="false"/>
          <w:color w:val="000000"/>
          <w:sz w:val="28"/>
        </w:rPr>
        <w:t>
      3. Кедендік сараптама бастапқы, қосымша және қайталама сараптама болып бөлінеді.</w:t>
      </w:r>
    </w:p>
    <w:bookmarkEnd w:id="2018"/>
    <w:p>
      <w:pPr>
        <w:spacing w:after="0"/>
        <w:ind w:left="0"/>
        <w:jc w:val="both"/>
      </w:pPr>
      <w:r>
        <w:rPr>
          <w:rFonts w:ascii="Times New Roman"/>
          <w:b w:val="false"/>
          <w:i w:val="false"/>
          <w:color w:val="000000"/>
          <w:sz w:val="28"/>
        </w:rPr>
        <w:t>
      Бастапқы кедендік сараптама объектілерді, сынамаларды және үлгілерді зерделеу үшін кеден органының өтініші бойынша жүргізіледі.</w:t>
      </w:r>
    </w:p>
    <w:p>
      <w:pPr>
        <w:spacing w:after="0"/>
        <w:ind w:left="0"/>
        <w:jc w:val="both"/>
      </w:pPr>
      <w:r>
        <w:rPr>
          <w:rFonts w:ascii="Times New Roman"/>
          <w:b w:val="false"/>
          <w:i w:val="false"/>
          <w:color w:val="000000"/>
          <w:sz w:val="28"/>
        </w:rPr>
        <w:t>
      Қосымша кедендік сараптама жаңадан ашылған мән-жайлар бойынша тағайындалады. Қосымша кедендік сараптама жүргізу сол немесе басқа кедендік сарапшыға (сарапшыға) тапсырылады.</w:t>
      </w:r>
    </w:p>
    <w:p>
      <w:pPr>
        <w:spacing w:after="0"/>
        <w:ind w:left="0"/>
        <w:jc w:val="both"/>
      </w:pPr>
      <w:r>
        <w:rPr>
          <w:rFonts w:ascii="Times New Roman"/>
          <w:b w:val="false"/>
          <w:i w:val="false"/>
          <w:color w:val="000000"/>
          <w:sz w:val="28"/>
        </w:rPr>
        <w:t>
      Қайталама кедендік сараптама декларант, сондай-ақ кедендік сараптаманы тағайындаған кеден органы бастапқы және (немесе) қосымша кедендік сараптамалардың нәтижелері бойынша кедендік сарапшының (сарапшының) қорытындысымен келіспеген жағдайларда жүргізіледі.</w:t>
      </w:r>
    </w:p>
    <w:p>
      <w:pPr>
        <w:spacing w:after="0"/>
        <w:ind w:left="0"/>
        <w:jc w:val="both"/>
      </w:pPr>
      <w:r>
        <w:rPr>
          <w:rFonts w:ascii="Times New Roman"/>
          <w:b w:val="false"/>
          <w:i w:val="false"/>
          <w:color w:val="000000"/>
          <w:sz w:val="28"/>
        </w:rPr>
        <w:t>
      Қайталама кедендік сараптама бастапқы және (немесе) қосымша кедендік сараптамаларды жүргізген кедендік сарапшыны (сарапшыларды) қоспағанда, екі және одан да көп кедендік сарапшылардан (сарапшылардан) тұратын комиссияға тапсырылады. Бастапқы және (немесе) қосымша кедендік сараптамаларды жүргізген кедендік сарапшылар (сарапшылар) қайталама кедендік сараптама жүргізілген кезде оған қатысуы және комиссияға түсіндірме беруі мүмкін, алайда олар кедендік сарапшының (сарапшының) қорытындысын зерттеуге және жасауға қатыспайды.</w:t>
      </w:r>
    </w:p>
    <w:p>
      <w:pPr>
        <w:spacing w:after="0"/>
        <w:ind w:left="0"/>
        <w:jc w:val="both"/>
      </w:pPr>
      <w:r>
        <w:rPr>
          <w:rFonts w:ascii="Times New Roman"/>
          <w:b w:val="false"/>
          <w:i w:val="false"/>
          <w:color w:val="000000"/>
          <w:sz w:val="28"/>
        </w:rPr>
        <w:t>
      Қайталама кедендік сараптаманы жүргізу тәртібі Комиссияның шешімімен айқындалады.</w:t>
      </w:r>
    </w:p>
    <w:p>
      <w:pPr>
        <w:spacing w:after="0"/>
        <w:ind w:left="0"/>
        <w:jc w:val="both"/>
      </w:pPr>
      <w:r>
        <w:rPr>
          <w:rFonts w:ascii="Times New Roman"/>
          <w:b w:val="false"/>
          <w:i w:val="false"/>
          <w:color w:val="000000"/>
          <w:sz w:val="28"/>
        </w:rPr>
        <w:t>
      Қосымша және қайталама кедендік сараптамаларды жүргізу кезінде кедендік сарапшыға (сарапшыға) міндетті түрде алғашқы кедендік сараптаманың нәтижелері ұсынылады.</w:t>
      </w:r>
    </w:p>
    <w:bookmarkStart w:name="z1955" w:id="2019"/>
    <w:p>
      <w:pPr>
        <w:spacing w:after="0"/>
        <w:ind w:left="0"/>
        <w:jc w:val="left"/>
      </w:pPr>
      <w:r>
        <w:rPr>
          <w:rFonts w:ascii="Times New Roman"/>
          <w:b/>
          <w:i w:val="false"/>
          <w:color w:val="000000"/>
        </w:rPr>
        <w:t xml:space="preserve"> 234-бап. Тауарлардың сынамалары мен үлгілері</w:t>
      </w:r>
    </w:p>
    <w:bookmarkEnd w:id="2019"/>
    <w:bookmarkStart w:name="z1956" w:id="2020"/>
    <w:p>
      <w:pPr>
        <w:spacing w:after="0"/>
        <w:ind w:left="0"/>
        <w:jc w:val="both"/>
      </w:pPr>
      <w:r>
        <w:rPr>
          <w:rFonts w:ascii="Times New Roman"/>
          <w:b w:val="false"/>
          <w:i w:val="false"/>
          <w:color w:val="000000"/>
          <w:sz w:val="28"/>
        </w:rPr>
        <w:t>
      1. Кедендік сараптаманы жүзеге асыру мақсатында кеден органының лауазымды адамы осы Кодекстің 223 және 299-баптарында көзделген кедендік тексеруді және кедендік декларациялауды жүргізу кезінде тауарлардың сынамалары мен үлгілерін іріктеп алуды жүргізеді. Тауарлардың сынамалары мен үлгілерін іріктеп алу осы баптың 2-тармағында көрсетілген жағдайларды қоспағанда, декларанттың не кеден ісі саласындағы қызметті жүзеге асыратын тұлғаның немесе олардың өкілдерінің қатысуымен жүзеге асырылады. Кеден органдары лауазымды адамдарының тауарлардың сынамалары мен үлгілерін іріктеп алу тәртібін кеден ісі саласындағы уәкілетті орган белгілейді.</w:t>
      </w:r>
    </w:p>
    <w:bookmarkEnd w:id="2020"/>
    <w:p>
      <w:pPr>
        <w:spacing w:after="0"/>
        <w:ind w:left="0"/>
        <w:jc w:val="both"/>
      </w:pPr>
      <w:r>
        <w:rPr>
          <w:rFonts w:ascii="Times New Roman"/>
          <w:b w:val="false"/>
          <w:i w:val="false"/>
          <w:color w:val="000000"/>
          <w:sz w:val="28"/>
        </w:rPr>
        <w:t>
      Арнайы және (немесе) ғылыми танымдарды пайдалану және техникалық құралдарды қолдану қажет болған кезде тауарлардың сынамалары мен үлгілерін іріктеп алу кедендік сарапшының (сарапшының) қатысуымен жүргізіледі. Кеден органы лауазымды адамының кедендік сараптаманы жүргізетін ұйымға өтініші кедендік сарапшының (сарапшының) тауарлардың сынамалары мен үлгілерін іріктеп алуға қатысуы үшін негіз болып табылады.</w:t>
      </w:r>
    </w:p>
    <w:bookmarkStart w:name="z1957" w:id="2021"/>
    <w:p>
      <w:pPr>
        <w:spacing w:after="0"/>
        <w:ind w:left="0"/>
        <w:jc w:val="both"/>
      </w:pPr>
      <w:r>
        <w:rPr>
          <w:rFonts w:ascii="Times New Roman"/>
          <w:b w:val="false"/>
          <w:i w:val="false"/>
          <w:color w:val="000000"/>
          <w:sz w:val="28"/>
        </w:rPr>
        <w:t xml:space="preserve">
      2. Егер, осы Кодекстің 205-бабының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жағдайларда, кедендік декларациялауды жүзеге асыру кезінде декларант не кеден ісі саласындағы қызметті жүзеге асыратын тұлға немесе олардың өкілдері болмаса, онда кеден органының лауазымды адамы екі куәгердің қатысуымен тауарлардың сынамалары мен үлгілерін іріктеп алуды дербес жүргізуге құқылы.</w:t>
      </w:r>
    </w:p>
    <w:bookmarkEnd w:id="2021"/>
    <w:p>
      <w:pPr>
        <w:spacing w:after="0"/>
        <w:ind w:left="0"/>
        <w:jc w:val="both"/>
      </w:pPr>
      <w:r>
        <w:rPr>
          <w:rFonts w:ascii="Times New Roman"/>
          <w:b w:val="false"/>
          <w:i w:val="false"/>
          <w:color w:val="000000"/>
          <w:sz w:val="28"/>
        </w:rPr>
        <w:t>
      Декларант немесе сыртқы экономикалық қызметке қатысушы кедендік тексеруді жүзеге асыру кезінде тауарлардың сынамалары мен үлгілерін іріктеп алуды жүргізуден немесе оған қатысудан жазбаша бас тартқан жағдайда, кеден органының лауазымды адамы екі куәгердің қатысуымен тауарлардың сынамалары мен үлгілерін іріктеп алуды дербес жүргізеді.</w:t>
      </w:r>
    </w:p>
    <w:bookmarkStart w:name="z1958" w:id="2022"/>
    <w:p>
      <w:pPr>
        <w:spacing w:after="0"/>
        <w:ind w:left="0"/>
        <w:jc w:val="both"/>
      </w:pPr>
      <w:r>
        <w:rPr>
          <w:rFonts w:ascii="Times New Roman"/>
          <w:b w:val="false"/>
          <w:i w:val="false"/>
          <w:color w:val="000000"/>
          <w:sz w:val="28"/>
        </w:rPr>
        <w:t>
      3. Тауарлардың сынамалары мен үлгілері олардың зерттеу мүмкіндігін және Қазақстан Республикасының заңнамасына сәйкес стандарттау жөніндегі нормативтік құжаттамаға сәйкес талаптардың сақталуын қамтамасыз ететін ең аз мөлшерде алынады.</w:t>
      </w:r>
    </w:p>
    <w:bookmarkEnd w:id="2022"/>
    <w:p>
      <w:pPr>
        <w:spacing w:after="0"/>
        <w:ind w:left="0"/>
        <w:jc w:val="both"/>
      </w:pPr>
      <w:r>
        <w:rPr>
          <w:rFonts w:ascii="Times New Roman"/>
          <w:b w:val="false"/>
          <w:i w:val="false"/>
          <w:color w:val="000000"/>
          <w:sz w:val="28"/>
        </w:rPr>
        <w:t>
      Тауарлардың сынамалары мен үлгілерін іріктеп алу туралы Комиссияның шешімімен белгіленген нысан бойынша үш данада акт жасалады.</w:t>
      </w:r>
    </w:p>
    <w:p>
      <w:pPr>
        <w:spacing w:after="0"/>
        <w:ind w:left="0"/>
        <w:jc w:val="both"/>
      </w:pPr>
      <w:r>
        <w:rPr>
          <w:rFonts w:ascii="Times New Roman"/>
          <w:b w:val="false"/>
          <w:i w:val="false"/>
          <w:color w:val="000000"/>
          <w:sz w:val="28"/>
        </w:rPr>
        <w:t>
      Бірінші дана кеден органында қалады; екінші данасы тауарлардың іріктеп алынған сынамаларымен және үлгілерімен бірге кедендік сараптаманы жүргізуге уәкілетті ұйымға жіберіледі; үшінші данасы декларантқа, тауарларға қатысты өкілеттіктерге ие өзге де тұлғаға немесе, егер олар анықталса, олардың өкілдеріне табыс етілуге (жіберілуге) жатады.</w:t>
      </w:r>
    </w:p>
    <w:bookmarkStart w:name="z1959" w:id="2023"/>
    <w:p>
      <w:pPr>
        <w:spacing w:after="0"/>
        <w:ind w:left="0"/>
        <w:jc w:val="both"/>
      </w:pPr>
      <w:r>
        <w:rPr>
          <w:rFonts w:ascii="Times New Roman"/>
          <w:b w:val="false"/>
          <w:i w:val="false"/>
          <w:color w:val="000000"/>
          <w:sz w:val="28"/>
        </w:rPr>
        <w:t>
      4. Декларант, тауарларға қатысты өкілеттіктерге ие өзге де тұлға немесе олардың өкілдері кеден органдарының лауазымды адамдары тауарлардың сынамалары мен үлгілерін іріктеп алуы кезінде қатысады. Көрсетілген тұлғалар кеден органдарының лауазымды адамдарына тауарлардың сынамалары мен үлгілерін іріктеп алуға жәрдемдесуге, оның ішінде өз есебінен қажетті жүк операциялары мен өзге де операцияларды жүзеге асыруға міндетті. Декларант, тауарларға қатысты өкілеттіктерге ие тұлға немесе олардың өкілі болмаса, тауарларды табыс еткеннен кейін күнтізбелік он күн өткен соң ол келмеген жағдайда, сондай-ақ кейінге қалдыруды күтпейтін мән-жайларда тауарлардың сынамалары мен үлгілерін кеден органдарының лауазымды адамдары іріктей алады. Мұндай жағдайларда тауарлардың сынамалары мен үлгілерін іріктеу екі куәгердің қатысуымен тауарлардың сынамалары мен үлгілерін іріктеу туралы акт жасала отырып, жүзеге асырылады.</w:t>
      </w:r>
    </w:p>
    <w:bookmarkEnd w:id="2023"/>
    <w:p>
      <w:pPr>
        <w:spacing w:after="0"/>
        <w:ind w:left="0"/>
        <w:jc w:val="both"/>
      </w:pPr>
      <w:r>
        <w:rPr>
          <w:rFonts w:ascii="Times New Roman"/>
          <w:b w:val="false"/>
          <w:i w:val="false"/>
          <w:color w:val="000000"/>
          <w:sz w:val="28"/>
        </w:rPr>
        <w:t xml:space="preserve">
      Тауарлардың сынамалары мен үлгілерін декларант, тауарларға қатысты өкілеттіктерге ие өзге тұлғалар немесе олардың өкілдері болмаған кезде кеден органдары осы Кодекстің 205-бабының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іріктеп алады.</w:t>
      </w:r>
    </w:p>
    <w:p>
      <w:pPr>
        <w:spacing w:after="0"/>
        <w:ind w:left="0"/>
        <w:jc w:val="both"/>
      </w:pPr>
      <w:r>
        <w:rPr>
          <w:rFonts w:ascii="Times New Roman"/>
          <w:b w:val="false"/>
          <w:i w:val="false"/>
          <w:color w:val="000000"/>
          <w:sz w:val="28"/>
        </w:rPr>
        <w:t>
      Бұл жағдайларда тауарлардың сынамалары мен үлгілерін іріктеп алу екі куәгердің қатысуымен жүзеге асырылады.</w:t>
      </w:r>
    </w:p>
    <w:bookmarkStart w:name="z1960" w:id="2024"/>
    <w:p>
      <w:pPr>
        <w:spacing w:after="0"/>
        <w:ind w:left="0"/>
        <w:jc w:val="both"/>
      </w:pPr>
      <w:r>
        <w:rPr>
          <w:rFonts w:ascii="Times New Roman"/>
          <w:b w:val="false"/>
          <w:i w:val="false"/>
          <w:color w:val="000000"/>
          <w:sz w:val="28"/>
        </w:rPr>
        <w:t>
      5. Тауарлардың сынамалары және (немесе) үлгілері оларды орамның бүтіндігін бұзбай алу мүмкін болмайтындай етіп оралады.</w:t>
      </w:r>
    </w:p>
    <w:bookmarkEnd w:id="2024"/>
    <w:bookmarkStart w:name="z1961" w:id="2025"/>
    <w:p>
      <w:pPr>
        <w:spacing w:after="0"/>
        <w:ind w:left="0"/>
        <w:jc w:val="both"/>
      </w:pPr>
      <w:r>
        <w:rPr>
          <w:rFonts w:ascii="Times New Roman"/>
          <w:b w:val="false"/>
          <w:i w:val="false"/>
          <w:color w:val="000000"/>
          <w:sz w:val="28"/>
        </w:rPr>
        <w:t>
      6. Кеден органы декларантта, тауарларға қатысты өкілеттіктерге ие өзге де тұлғада немесе олардың өкілдерінде тауарлардың сынамалары мен үлгілерін іріктеп алу нәтижесінде туындаған шығыстарды өтемейді.</w:t>
      </w:r>
    </w:p>
    <w:bookmarkEnd w:id="2025"/>
    <w:bookmarkStart w:name="z1962" w:id="2026"/>
    <w:p>
      <w:pPr>
        <w:spacing w:after="0"/>
        <w:ind w:left="0"/>
        <w:jc w:val="both"/>
      </w:pPr>
      <w:r>
        <w:rPr>
          <w:rFonts w:ascii="Times New Roman"/>
          <w:b w:val="false"/>
          <w:i w:val="false"/>
          <w:color w:val="000000"/>
          <w:sz w:val="28"/>
        </w:rPr>
        <w:t>
      7. Кедендік сараптама аяқталғаннан кейін сынамалар мен үлгілер:</w:t>
      </w:r>
    </w:p>
    <w:bookmarkEnd w:id="2026"/>
    <w:p>
      <w:pPr>
        <w:spacing w:after="0"/>
        <w:ind w:left="0"/>
        <w:jc w:val="both"/>
      </w:pPr>
      <w:r>
        <w:rPr>
          <w:rFonts w:ascii="Times New Roman"/>
          <w:b w:val="false"/>
          <w:i w:val="false"/>
          <w:color w:val="000000"/>
          <w:sz w:val="28"/>
        </w:rPr>
        <w:t>
      тауарлардың сынамалары мен үлгілері зерттеу процесінде жұмсалған не зерттеулер және (немесе) сынақтар нәтижесінде жойылған;</w:t>
      </w:r>
    </w:p>
    <w:p>
      <w:pPr>
        <w:spacing w:after="0"/>
        <w:ind w:left="0"/>
        <w:jc w:val="both"/>
      </w:pPr>
      <w:r>
        <w:rPr>
          <w:rFonts w:ascii="Times New Roman"/>
          <w:b w:val="false"/>
          <w:i w:val="false"/>
          <w:color w:val="000000"/>
          <w:sz w:val="28"/>
        </w:rPr>
        <w:t>
      тауарға ілеспе құжаттарда көрсетілген тауарлардың құрамы кедендік сараптама жүргізу барысында алынған тауарлардың құрамына сәйкес келмейтіні анықталған, соның нәтижесінде мұндай сынамалар мен үлгілер мерзімі стандарттау жөніндегі нормативтік құжаттамада айқындалған мерзімге сақтауда қалған;</w:t>
      </w:r>
    </w:p>
    <w:p>
      <w:pPr>
        <w:spacing w:after="0"/>
        <w:ind w:left="0"/>
        <w:jc w:val="both"/>
      </w:pPr>
      <w:r>
        <w:rPr>
          <w:rFonts w:ascii="Times New Roman"/>
          <w:b w:val="false"/>
          <w:i w:val="false"/>
          <w:color w:val="000000"/>
          <w:sz w:val="28"/>
        </w:rPr>
        <w:t>
      тауарлардың сынамалары мен үлгілері Қазақстан Республикасының заңнамасына сәйкес жойылуға немесе кәдеге жаратуға жататын жағдайларды қоспағанда, кедендік сараптаманы тағайындаған кеден органының лауазымды адамына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63" w:id="2027"/>
    <w:p>
      <w:pPr>
        <w:spacing w:after="0"/>
        <w:ind w:left="0"/>
        <w:jc w:val="left"/>
      </w:pPr>
      <w:r>
        <w:rPr>
          <w:rFonts w:ascii="Times New Roman"/>
          <w:b/>
          <w:i w:val="false"/>
          <w:color w:val="000000"/>
        </w:rPr>
        <w:t xml:space="preserve"> 235-бап. Сараптама қызметі саласындағы ынтымақтастық</w:t>
      </w:r>
    </w:p>
    <w:bookmarkEnd w:id="2027"/>
    <w:bookmarkStart w:name="z3552" w:id="2028"/>
    <w:p>
      <w:pPr>
        <w:spacing w:after="0"/>
        <w:ind w:left="0"/>
        <w:jc w:val="both"/>
      </w:pPr>
      <w:r>
        <w:rPr>
          <w:rFonts w:ascii="Times New Roman"/>
          <w:b w:val="false"/>
          <w:i w:val="false"/>
          <w:color w:val="000000"/>
          <w:sz w:val="28"/>
        </w:rPr>
        <w:t>
      Кедендік сараптамалар жүргізетін ұйым осы Кодекске сәйкес бірлескен ғылыми зерттеулер жүргізу, ғылыми және әдістемелік ақпарат алмасу, кәсіби даярлық және кедендік сарапшылардың біліктілігін арттыру мақсатында сараптама қызметін жүзеге асыратын ұйымдармен және қызметтермен байланыс орнатуға құқылы.</w:t>
      </w:r>
    </w:p>
    <w:bookmarkEnd w:id="2028"/>
    <w:bookmarkStart w:name="z1964" w:id="2029"/>
    <w:p>
      <w:pPr>
        <w:spacing w:after="0"/>
        <w:ind w:left="0"/>
        <w:jc w:val="left"/>
      </w:pPr>
      <w:r>
        <w:rPr>
          <w:rFonts w:ascii="Times New Roman"/>
          <w:b/>
          <w:i w:val="false"/>
          <w:color w:val="000000"/>
        </w:rPr>
        <w:t xml:space="preserve"> 236-бап. Кеден одағына мүше мемлекеттердің кедендік сарапшыларын тарта отырып, кедендік сараптама жүргізу</w:t>
      </w:r>
    </w:p>
    <w:bookmarkEnd w:id="2029"/>
    <w:bookmarkStart w:name="z1965" w:id="2030"/>
    <w:p>
      <w:pPr>
        <w:spacing w:after="0"/>
        <w:ind w:left="0"/>
        <w:jc w:val="both"/>
      </w:pPr>
      <w:r>
        <w:rPr>
          <w:rFonts w:ascii="Times New Roman"/>
          <w:b w:val="false"/>
          <w:i w:val="false"/>
          <w:color w:val="000000"/>
          <w:sz w:val="28"/>
        </w:rPr>
        <w:t>
      1. Кедендік сараптаманы тағайындаған кеден органы осы Кодексте белгіленген тәртіппен, өз бастамашылығымен не кедендік сараптамалар жүргізетін ұйым басшысының өтініші бойынша Кеден одағына мүше мемлекеттердің кедендік сараптама саласындағы кедендік сарапшыларын тарту туралы өтініш білдіруге құқылы.</w:t>
      </w:r>
    </w:p>
    <w:bookmarkEnd w:id="2030"/>
    <w:bookmarkStart w:name="z1966" w:id="2031"/>
    <w:p>
      <w:pPr>
        <w:spacing w:after="0"/>
        <w:ind w:left="0"/>
        <w:jc w:val="both"/>
      </w:pPr>
      <w:r>
        <w:rPr>
          <w:rFonts w:ascii="Times New Roman"/>
          <w:b w:val="false"/>
          <w:i w:val="false"/>
          <w:color w:val="000000"/>
          <w:sz w:val="28"/>
        </w:rPr>
        <w:t>
      2. Кеден одағына мүше мемлекеттердің кедендік сарапшыларын тарта отырып, кедендік сараптама жүргізу осы Кодексте белгіленген тәртіппен жүзеге асырылады.</w:t>
      </w:r>
    </w:p>
    <w:bookmarkEnd w:id="2031"/>
    <w:bookmarkStart w:name="z1967" w:id="2032"/>
    <w:p>
      <w:pPr>
        <w:spacing w:after="0"/>
        <w:ind w:left="0"/>
        <w:jc w:val="left"/>
      </w:pPr>
      <w:r>
        <w:rPr>
          <w:rFonts w:ascii="Times New Roman"/>
          <w:b/>
          <w:i w:val="false"/>
          <w:color w:val="000000"/>
        </w:rPr>
        <w:t xml:space="preserve"> 26-тарау. КЕДЕНДІК БАҚЫЛАУ ЖҮРГІЗУ КЕЗІНДЕ ТАУАРЛАРДЫ</w:t>
      </w:r>
      <w:r>
        <w:br/>
      </w:r>
      <w:r>
        <w:rPr>
          <w:rFonts w:ascii="Times New Roman"/>
          <w:b/>
          <w:i w:val="false"/>
          <w:color w:val="000000"/>
        </w:rPr>
        <w:t>ЖӘНЕ ОЛАРҒА АРНАЛҒАН ҚҰЖАТТАРДЫ ҰСТАУ</w:t>
      </w:r>
    </w:p>
    <w:bookmarkEnd w:id="2032"/>
    <w:bookmarkStart w:name="z1968" w:id="2033"/>
    <w:p>
      <w:pPr>
        <w:spacing w:after="0"/>
        <w:ind w:left="0"/>
        <w:jc w:val="left"/>
      </w:pPr>
      <w:r>
        <w:rPr>
          <w:rFonts w:ascii="Times New Roman"/>
          <w:b/>
          <w:i w:val="false"/>
          <w:color w:val="000000"/>
        </w:rPr>
        <w:t xml:space="preserve"> 237-бап. Кедендік бақылау жүргізу кезінде ұстауға жататын тауарлар мен құжаттар</w:t>
      </w:r>
    </w:p>
    <w:bookmarkEnd w:id="2033"/>
    <w:bookmarkStart w:name="z1969" w:id="2034"/>
    <w:p>
      <w:pPr>
        <w:spacing w:after="0"/>
        <w:ind w:left="0"/>
        <w:jc w:val="both"/>
      </w:pPr>
      <w:r>
        <w:rPr>
          <w:rFonts w:ascii="Times New Roman"/>
          <w:b w:val="false"/>
          <w:i w:val="false"/>
          <w:color w:val="000000"/>
          <w:sz w:val="28"/>
        </w:rPr>
        <w:t>
      1. Кедендік бақылау жүргізу кезінде осы Кодекстің 244, 268, 283, 290, 312, 335, 338, 410 және 466-баптарында белгіленген жағдайларда кеден органдарының лауазымды адамдары қылмыстық немесе әкімшілік құқық бұзушылықтардың нысанасы болып табылмайтын тауарларды және оларға арналған құжаттарды ұстайды.</w:t>
      </w:r>
    </w:p>
    <w:bookmarkEnd w:id="2034"/>
    <w:bookmarkStart w:name="z1970" w:id="2035"/>
    <w:p>
      <w:pPr>
        <w:spacing w:after="0"/>
        <w:ind w:left="0"/>
        <w:jc w:val="both"/>
      </w:pPr>
      <w:r>
        <w:rPr>
          <w:rFonts w:ascii="Times New Roman"/>
          <w:b w:val="false"/>
          <w:i w:val="false"/>
          <w:color w:val="000000"/>
          <w:sz w:val="28"/>
        </w:rPr>
        <w:t>
      2. Тауарлар және оларға арналған құжаттар ұсталған жағдайда кеден органы Комиссияның шешімімен белгіленген нысан бойынша хаттама жасайды.</w:t>
      </w:r>
    </w:p>
    <w:bookmarkEnd w:id="2035"/>
    <w:bookmarkStart w:name="z1971" w:id="2036"/>
    <w:p>
      <w:pPr>
        <w:spacing w:after="0"/>
        <w:ind w:left="0"/>
        <w:jc w:val="both"/>
      </w:pPr>
      <w:r>
        <w:rPr>
          <w:rFonts w:ascii="Times New Roman"/>
          <w:b w:val="false"/>
          <w:i w:val="false"/>
          <w:color w:val="000000"/>
          <w:sz w:val="28"/>
        </w:rPr>
        <w:t>
      3. Ұсталған тауарлар және оларға арналған құжаттар алып қойылады және осы Кодексте белгіленген мерзімдер ішінде кеден органдарында сақталады.</w:t>
      </w:r>
    </w:p>
    <w:bookmarkEnd w:id="2036"/>
    <w:p>
      <w:pPr>
        <w:spacing w:after="0"/>
        <w:ind w:left="0"/>
        <w:jc w:val="both"/>
      </w:pPr>
      <w:r>
        <w:rPr>
          <w:rFonts w:ascii="Times New Roman"/>
          <w:b w:val="false"/>
          <w:i w:val="false"/>
          <w:color w:val="000000"/>
          <w:sz w:val="28"/>
        </w:rPr>
        <w:t>
      Ұсталған тауарлар уақытша сақтау қоймаларына немесе кеден органы анықтаған өзге де орындарға орналастырылады.</w:t>
      </w:r>
    </w:p>
    <w:bookmarkStart w:name="z1972" w:id="2037"/>
    <w:p>
      <w:pPr>
        <w:spacing w:after="0"/>
        <w:ind w:left="0"/>
        <w:jc w:val="both"/>
      </w:pPr>
      <w:r>
        <w:rPr>
          <w:rFonts w:ascii="Times New Roman"/>
          <w:b w:val="false"/>
          <w:i w:val="false"/>
          <w:color w:val="000000"/>
          <w:sz w:val="28"/>
        </w:rPr>
        <w:t xml:space="preserve">
      4. Кеден органдары тауарларды ұстаған кезде осы баптың </w:t>
      </w:r>
    </w:p>
    <w:bookmarkEnd w:id="2037"/>
    <w:p>
      <w:pPr>
        <w:spacing w:after="0"/>
        <w:ind w:left="0"/>
        <w:jc w:val="both"/>
      </w:pPr>
      <w:r>
        <w:rPr>
          <w:rFonts w:ascii="Times New Roman"/>
          <w:b w:val="false"/>
          <w:i w:val="false"/>
          <w:color w:val="000000"/>
          <w:sz w:val="28"/>
        </w:rPr>
        <w:t xml:space="preserve">
      3-тармағына сәйкес ұсталған тауарларды сақтау жөніндегі шығыстарды осы Кодекстің </w:t>
      </w:r>
      <w:r>
        <w:rPr>
          <w:rFonts w:ascii="Times New Roman"/>
          <w:b w:val="false"/>
          <w:i w:val="false"/>
          <w:color w:val="000000"/>
          <w:sz w:val="28"/>
        </w:rPr>
        <w:t>239-бабында</w:t>
      </w:r>
      <w:r>
        <w:rPr>
          <w:rFonts w:ascii="Times New Roman"/>
          <w:b w:val="false"/>
          <w:i w:val="false"/>
          <w:color w:val="000000"/>
          <w:sz w:val="28"/>
        </w:rPr>
        <w:t xml:space="preserve"> көрсетілген, тауарлар іс жүзінде қайтарылатын тұлғалар өтейді. Осы Кодекстің 238-бабының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мерзімдерде мұндай тұлғалар талап етпеген ұсталған тауарларды сақтау жөніндегі шығыстар осы Кодекстің </w:t>
      </w:r>
    </w:p>
    <w:p>
      <w:pPr>
        <w:spacing w:after="0"/>
        <w:ind w:left="0"/>
        <w:jc w:val="both"/>
      </w:pPr>
      <w:r>
        <w:rPr>
          <w:rFonts w:ascii="Times New Roman"/>
          <w:b w:val="false"/>
          <w:i w:val="false"/>
          <w:color w:val="000000"/>
          <w:sz w:val="28"/>
        </w:rPr>
        <w:t xml:space="preserve">
      241-бабының </w:t>
      </w:r>
      <w:r>
        <w:rPr>
          <w:rFonts w:ascii="Times New Roman"/>
          <w:b w:val="false"/>
          <w:i w:val="false"/>
          <w:color w:val="000000"/>
          <w:sz w:val="28"/>
        </w:rPr>
        <w:t>1-тармағының</w:t>
      </w:r>
      <w:r>
        <w:rPr>
          <w:rFonts w:ascii="Times New Roman"/>
          <w:b w:val="false"/>
          <w:i w:val="false"/>
          <w:color w:val="000000"/>
          <w:sz w:val="28"/>
        </w:rPr>
        <w:t xml:space="preserve"> ережелерін ескере отырып, көрсетілген тауарларды сатудан алынған сома есебінен өтеледі.</w:t>
      </w:r>
    </w:p>
    <w:bookmarkStart w:name="z1973" w:id="2038"/>
    <w:p>
      <w:pPr>
        <w:spacing w:after="0"/>
        <w:ind w:left="0"/>
        <w:jc w:val="both"/>
      </w:pPr>
      <w:r>
        <w:rPr>
          <w:rFonts w:ascii="Times New Roman"/>
          <w:b w:val="false"/>
          <w:i w:val="false"/>
          <w:color w:val="000000"/>
          <w:sz w:val="28"/>
        </w:rPr>
        <w:t>
      5. Ұсталған тауарларды сақтау жөніндегі шығыстарды өтеу тәртібін кеден саясаты саласындағы уәкілетті органмен келісу бойынша кеден ісі саласындағы уәкілетті орган айқындайды.</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74" w:id="2039"/>
    <w:p>
      <w:pPr>
        <w:spacing w:after="0"/>
        <w:ind w:left="0"/>
        <w:jc w:val="left"/>
      </w:pPr>
      <w:r>
        <w:rPr>
          <w:rFonts w:ascii="Times New Roman"/>
          <w:b/>
          <w:i w:val="false"/>
          <w:color w:val="000000"/>
        </w:rPr>
        <w:t xml:space="preserve"> 238-бап. Ұсталған тауарларды және оларға арналған құжаттарды сақтау мерзімдері</w:t>
      </w:r>
    </w:p>
    <w:bookmarkEnd w:id="2039"/>
    <w:bookmarkStart w:name="z1975" w:id="2040"/>
    <w:p>
      <w:pPr>
        <w:spacing w:after="0"/>
        <w:ind w:left="0"/>
        <w:jc w:val="both"/>
      </w:pPr>
      <w:r>
        <w:rPr>
          <w:rFonts w:ascii="Times New Roman"/>
          <w:b w:val="false"/>
          <w:i w:val="false"/>
          <w:color w:val="000000"/>
          <w:sz w:val="28"/>
        </w:rPr>
        <w:t>
      1. Осы баптың 2-тармағында көрсетілген тауарларды қоспағанда, ұсталған тауарларды және оларға арналған құжаттарды кеден органдары бір ай бойы, ал тез бұзылатын азық-түліктерді жиырма төрт сағат сақтайды.</w:t>
      </w:r>
    </w:p>
    <w:bookmarkEnd w:id="2040"/>
    <w:bookmarkStart w:name="z1976" w:id="2041"/>
    <w:p>
      <w:pPr>
        <w:spacing w:after="0"/>
        <w:ind w:left="0"/>
        <w:jc w:val="both"/>
      </w:pPr>
      <w:r>
        <w:rPr>
          <w:rFonts w:ascii="Times New Roman"/>
          <w:b w:val="false"/>
          <w:i w:val="false"/>
          <w:color w:val="000000"/>
          <w:sz w:val="28"/>
        </w:rPr>
        <w:t>
      2. Кеден одағының кедендік аумағына әкелуге немесе мұндай аумақтан тыс жерлерге әкетуге тыйым салынған тауарлар және оларға арналған құжаттар кеден органдарында үш тәулік бойы сақталады.</w:t>
      </w:r>
    </w:p>
    <w:bookmarkEnd w:id="2041"/>
    <w:bookmarkStart w:name="z1977" w:id="2042"/>
    <w:p>
      <w:pPr>
        <w:spacing w:after="0"/>
        <w:ind w:left="0"/>
        <w:jc w:val="both"/>
      </w:pPr>
      <w:r>
        <w:rPr>
          <w:rFonts w:ascii="Times New Roman"/>
          <w:b w:val="false"/>
          <w:i w:val="false"/>
          <w:color w:val="000000"/>
          <w:sz w:val="28"/>
        </w:rPr>
        <w:t>
      3. Ұсталған тауарларды сақтау мерзімі – оларды ұстаған күннен бастап, ал тез бұзылатын азық-түліктерге оларды ұстаған кезден бастап есептеледі.</w:t>
      </w:r>
    </w:p>
    <w:bookmarkEnd w:id="2042"/>
    <w:bookmarkStart w:name="z1978" w:id="2043"/>
    <w:p>
      <w:pPr>
        <w:spacing w:after="0"/>
        <w:ind w:left="0"/>
        <w:jc w:val="left"/>
      </w:pPr>
      <w:r>
        <w:rPr>
          <w:rFonts w:ascii="Times New Roman"/>
          <w:b/>
          <w:i w:val="false"/>
          <w:color w:val="000000"/>
        </w:rPr>
        <w:t xml:space="preserve"> 239-бап. Ұсталған тауарларды және оларға арналған құжаттарды қайтару</w:t>
      </w:r>
    </w:p>
    <w:bookmarkEnd w:id="2043"/>
    <w:bookmarkStart w:name="z1979" w:id="2044"/>
    <w:p>
      <w:pPr>
        <w:spacing w:after="0"/>
        <w:ind w:left="0"/>
        <w:jc w:val="both"/>
      </w:pPr>
      <w:r>
        <w:rPr>
          <w:rFonts w:ascii="Times New Roman"/>
          <w:b w:val="false"/>
          <w:i w:val="false"/>
          <w:color w:val="000000"/>
          <w:sz w:val="28"/>
        </w:rPr>
        <w:t>
      1. Ұсталған тауарлар және оларға арналған құжаттар декларанттарға, ал егер тауарларды декларациялау жүргізілмесе тауарлардың меншік иелеріне, ал меншік иесі шетелдік тұлға болып табылған не кеден органында тауарлардың меншік иесі туралы мәліметтер болмаған жағдайларда – осы бапта белгіленген ерекшеліктер ескеріле отырып, ұстау кезінде тауарлар иелігінде болған тұлғаларға қайтарылады.</w:t>
      </w:r>
    </w:p>
    <w:bookmarkEnd w:id="2044"/>
    <w:bookmarkStart w:name="z1980" w:id="2045"/>
    <w:p>
      <w:pPr>
        <w:spacing w:after="0"/>
        <w:ind w:left="0"/>
        <w:jc w:val="both"/>
      </w:pPr>
      <w:r>
        <w:rPr>
          <w:rFonts w:ascii="Times New Roman"/>
          <w:b w:val="false"/>
          <w:i w:val="false"/>
          <w:color w:val="000000"/>
          <w:sz w:val="28"/>
        </w:rPr>
        <w:t>
      2. Кеден одағының кедендік аумағына әкелу кезінде ұсталған, Кеден одағыныңкедендік шекарасы арқылы өткізуге тыйым салынған тауарлар және оларға арналған құжаттар осы баптың 1-тармағында көрсетілген, бұл аумақтан тыс жерлерге қайта әкету үшін кеден органына мұндай тауарларды қайтару үшін бірінші болып жүгінген, тұлғалардың кез келгеніне қайтарылады.</w:t>
      </w:r>
    </w:p>
    <w:bookmarkEnd w:id="2045"/>
    <w:bookmarkStart w:name="z1981" w:id="2046"/>
    <w:p>
      <w:pPr>
        <w:spacing w:after="0"/>
        <w:ind w:left="0"/>
        <w:jc w:val="both"/>
      </w:pPr>
      <w:r>
        <w:rPr>
          <w:rFonts w:ascii="Times New Roman"/>
          <w:b w:val="false"/>
          <w:i w:val="false"/>
          <w:color w:val="000000"/>
          <w:sz w:val="28"/>
        </w:rPr>
        <w:t>
      3. Кеден одағының кедендік шекарасы арқылы өткізуге тыйым салынған және (немесе) шектеулер қойылған, Кеден одағының кедендік аумағынан әкету кезінде ұсталған тауарлар және оларға арналған құжаттар, егер Қазақстан Республикасының заңнамасында осы тауарларды иеленуге жол берілсе, декларантқа немесе өзге де тұлғаларға Кеден одағының кедендік аумағында пайдалану үшін қайтарылады.</w:t>
      </w:r>
    </w:p>
    <w:bookmarkEnd w:id="2046"/>
    <w:bookmarkStart w:name="z1982" w:id="2047"/>
    <w:p>
      <w:pPr>
        <w:spacing w:after="0"/>
        <w:ind w:left="0"/>
        <w:jc w:val="both"/>
      </w:pPr>
      <w:r>
        <w:rPr>
          <w:rFonts w:ascii="Times New Roman"/>
          <w:b w:val="false"/>
          <w:i w:val="false"/>
          <w:color w:val="000000"/>
          <w:sz w:val="28"/>
        </w:rPr>
        <w:t>
      4. Кеден одағының кедендік шекарасы арқылы өткізуге шектеулер қойылған тауарлар және Кеден одағының кедендік аумағына әкелу кезінде ұсталған оларға арналған құжаттар кеден органына осы Кодекске сәйкес белгіленген шектеулердің сақталуы және тауарларды кедендік рәсіммен орналастыруды құжаттамалық растауды ұсынған жағдайда декларантқа немесе өзге де тұлғаларға осы аумақтан тыс қайта әкету немесе Кеден одағының кедендік аумағында пайдалану үшін қайтарылады.</w:t>
      </w:r>
    </w:p>
    <w:bookmarkEnd w:id="2047"/>
    <w:bookmarkStart w:name="z1983" w:id="2048"/>
    <w:p>
      <w:pPr>
        <w:spacing w:after="0"/>
        <w:ind w:left="0"/>
        <w:jc w:val="both"/>
      </w:pPr>
      <w:r>
        <w:rPr>
          <w:rFonts w:ascii="Times New Roman"/>
          <w:b w:val="false"/>
          <w:i w:val="false"/>
          <w:color w:val="000000"/>
          <w:sz w:val="28"/>
        </w:rPr>
        <w:t>
      5. Осы баптың 2 – 4-тармақтарында көрсетілмеген өзге де жағдайларда ұсталған тауарлар кедендік рәсімдердің бірімен орналастырғаннан кейін оларды осы кедендік рәсіммен орналастырған тұлғаларға не олардың өкілдеріне қайтарылады.</w:t>
      </w:r>
    </w:p>
    <w:bookmarkEnd w:id="2048"/>
    <w:bookmarkStart w:name="z1984" w:id="2049"/>
    <w:p>
      <w:pPr>
        <w:spacing w:after="0"/>
        <w:ind w:left="0"/>
        <w:jc w:val="both"/>
      </w:pPr>
      <w:r>
        <w:rPr>
          <w:rFonts w:ascii="Times New Roman"/>
          <w:b w:val="false"/>
          <w:i w:val="false"/>
          <w:color w:val="000000"/>
          <w:sz w:val="28"/>
        </w:rPr>
        <w:t>
      6. Тауарларды кедендік рәсіммен орналастыруға байланысты кедендік операцияларды жасауға құқылы тұлғаның сұрау салуы бойынша тауарларды кедендік рәсіммен орналастыру қажет болған кезде кеден органы тауармен бірге ұсталған құжаттарды мұндай тұлғаға тауарларды шығарғанға дейін қайтарады.</w:t>
      </w:r>
    </w:p>
    <w:bookmarkEnd w:id="2049"/>
    <w:bookmarkStart w:name="z1985" w:id="2050"/>
    <w:p>
      <w:pPr>
        <w:spacing w:after="0"/>
        <w:ind w:left="0"/>
        <w:jc w:val="left"/>
      </w:pPr>
      <w:r>
        <w:rPr>
          <w:rFonts w:ascii="Times New Roman"/>
          <w:b/>
          <w:i w:val="false"/>
          <w:color w:val="000000"/>
        </w:rPr>
        <w:t xml:space="preserve"> 240-бап. Сақтау мерзімі өткен ұсталған тауарлармен жасалатын іс-әрекеттер</w:t>
      </w:r>
    </w:p>
    <w:bookmarkEnd w:id="2050"/>
    <w:bookmarkStart w:name="z1986" w:id="2051"/>
    <w:p>
      <w:pPr>
        <w:spacing w:after="0"/>
        <w:ind w:left="0"/>
        <w:jc w:val="both"/>
      </w:pPr>
      <w:r>
        <w:rPr>
          <w:rFonts w:ascii="Times New Roman"/>
          <w:b w:val="false"/>
          <w:i w:val="false"/>
          <w:color w:val="000000"/>
          <w:sz w:val="28"/>
        </w:rPr>
        <w:t xml:space="preserve">
      1. Кеден органдары ұстаған және осы Кодекстің 238-бабының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мерзімдерде осы Кодекстің </w:t>
      </w:r>
      <w:r>
        <w:rPr>
          <w:rFonts w:ascii="Times New Roman"/>
          <w:b w:val="false"/>
          <w:i w:val="false"/>
          <w:color w:val="000000"/>
          <w:sz w:val="28"/>
        </w:rPr>
        <w:t>239-бабында</w:t>
      </w:r>
      <w:r>
        <w:rPr>
          <w:rFonts w:ascii="Times New Roman"/>
          <w:b w:val="false"/>
          <w:i w:val="false"/>
          <w:color w:val="000000"/>
          <w:sz w:val="28"/>
        </w:rPr>
        <w:t xml:space="preserve"> көрсетілген тұлғалар талап етпеген тауарлар уәкілетті заңды тұлғаның өткізуіне жатады, ал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жағдайларда, мұндай тауарлар жойылуға немесе өзгеше пайдалануға жатады.</w:t>
      </w:r>
    </w:p>
    <w:bookmarkEnd w:id="2051"/>
    <w:bookmarkStart w:name="z1987" w:id="2052"/>
    <w:p>
      <w:pPr>
        <w:spacing w:after="0"/>
        <w:ind w:left="0"/>
        <w:jc w:val="both"/>
      </w:pPr>
      <w:r>
        <w:rPr>
          <w:rFonts w:ascii="Times New Roman"/>
          <w:b w:val="false"/>
          <w:i w:val="false"/>
          <w:color w:val="000000"/>
          <w:sz w:val="28"/>
        </w:rPr>
        <w:t>
      2. Осы баптың 1-тармағында көрсетілген тауарларды өткізу, жою немесе өзге де пайдалану кеден саясаты саласындағы уәкілетті органмен келісу бойынша кеден ісі саласындағы уәкілетті орган белгілеген тәртіппен жүзеге асырылады.</w:t>
      </w:r>
    </w:p>
    <w:bookmarkEnd w:id="2052"/>
    <w:bookmarkStart w:name="z1988" w:id="2053"/>
    <w:p>
      <w:pPr>
        <w:spacing w:after="0"/>
        <w:ind w:left="0"/>
        <w:jc w:val="both"/>
      </w:pPr>
      <w:r>
        <w:rPr>
          <w:rFonts w:ascii="Times New Roman"/>
          <w:b w:val="false"/>
          <w:i w:val="false"/>
          <w:color w:val="000000"/>
          <w:sz w:val="28"/>
        </w:rPr>
        <w:t>
      3. Сақтау және өткізу бойынша шығыстары құнынан асып түсетін тауарлар, сондай-ақ кеден саясаты саласындағы уәкілетті органмен келісу бойынша кеден ісі саласындағы уәкілетті орган айқындайтын басқа да жағдайларда, жойылуға жатады.</w:t>
      </w:r>
    </w:p>
    <w:bookmarkEnd w:id="2053"/>
    <w:p>
      <w:pPr>
        <w:spacing w:after="0"/>
        <w:ind w:left="0"/>
        <w:jc w:val="both"/>
      </w:pPr>
      <w:r>
        <w:rPr>
          <w:rFonts w:ascii="Times New Roman"/>
          <w:b w:val="false"/>
          <w:i w:val="false"/>
          <w:color w:val="000000"/>
          <w:sz w:val="28"/>
        </w:rPr>
        <w:t>
      Жою, сондай-ақ мұндай тауарларды сақтауға және тасымалдауға байланысты шығыстарды өтеу декларанттың немесе өзге тұлғаның, ал аталған тұлғалар болмаған кезде, егер тауарлардың жеке санаттарына қатысты өзгеше көзделмесе, Қазақстан Республикасының бюджет заңнамасында белгіленген тәртіппен бюджет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89" w:id="2054"/>
    <w:p>
      <w:pPr>
        <w:spacing w:after="0"/>
        <w:ind w:left="0"/>
        <w:jc w:val="left"/>
      </w:pPr>
      <w:r>
        <w:rPr>
          <w:rFonts w:ascii="Times New Roman"/>
          <w:b/>
          <w:i w:val="false"/>
          <w:color w:val="000000"/>
        </w:rPr>
        <w:t xml:space="preserve"> 241-бап. Сақтау мерзімі өткен ұсталған тауарларды сатудан түскен сомаларға билік ету</w:t>
      </w:r>
    </w:p>
    <w:bookmarkEnd w:id="2054"/>
    <w:bookmarkStart w:name="z1990" w:id="2055"/>
    <w:p>
      <w:pPr>
        <w:spacing w:after="0"/>
        <w:ind w:left="0"/>
        <w:jc w:val="both"/>
      </w:pPr>
      <w:r>
        <w:rPr>
          <w:rFonts w:ascii="Times New Roman"/>
          <w:b w:val="false"/>
          <w:i w:val="false"/>
          <w:color w:val="000000"/>
          <w:sz w:val="28"/>
        </w:rPr>
        <w:t>
      1. Осы Кодекстің 240-бабының 1-тармағында көрсетілген тауарларды сатудан алынған сомадан бірінші кезекте, ұсталған тауарларды ішкі тұтыну үшін шығаруды кедендік рәсіммен орналастыру кезінде төленуге жататын, бұл тауарларды ұстау күніне есептелген кедендік төлемдер, салықтар мөлшеріндегі сома, екінші кезекте тауарларды тасымалдау, сақтау жөніндегі шығыстар және осы тауарларды сатуға байланысты өзге де шығыстар ұсталынады.</w:t>
      </w:r>
    </w:p>
    <w:bookmarkEnd w:id="2055"/>
    <w:bookmarkStart w:name="z1991" w:id="2056"/>
    <w:p>
      <w:pPr>
        <w:spacing w:after="0"/>
        <w:ind w:left="0"/>
        <w:jc w:val="both"/>
      </w:pPr>
      <w:r>
        <w:rPr>
          <w:rFonts w:ascii="Times New Roman"/>
          <w:b w:val="false"/>
          <w:i w:val="false"/>
          <w:color w:val="000000"/>
          <w:sz w:val="28"/>
        </w:rPr>
        <w:t>
      2. Осы баптың 1-тармағында көзделген ұстауларды ескере отырып есептелген тауарларды өткізуден түсетін сомалар декларанттарға, ал егер тауарларды декларациялау жүргізілмесе, кеден органында олар туралы мәліметтер болған кезде, кеден саясаты саласындағы уәкілетті органмен келісу бойынша кеден ісі саласындағы уәкілетті орган белгілеген тәртіппен оларды өткізуден түсетін ақша түскен күннен кейінгі күннен бастап үш ай ішінде кеден органдарына тауарлардың меншік иелері өтініш жасаған кезде оларға қайтарылады.</w:t>
      </w:r>
    </w:p>
    <w:bookmarkEnd w:id="2056"/>
    <w:p>
      <w:pPr>
        <w:spacing w:after="0"/>
        <w:ind w:left="0"/>
        <w:jc w:val="both"/>
      </w:pPr>
      <w:r>
        <w:rPr>
          <w:rFonts w:ascii="Times New Roman"/>
          <w:b w:val="false"/>
          <w:i w:val="false"/>
          <w:color w:val="000000"/>
          <w:sz w:val="28"/>
        </w:rPr>
        <w:t>
      Кеден органдары осы тармақтың бірінші бөлігінде аталған тұлғаларды тауарларды сатудан түскен қайтарылуға жататын соманың бар екендігі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92" w:id="2057"/>
    <w:p>
      <w:pPr>
        <w:spacing w:after="0"/>
        <w:ind w:left="0"/>
        <w:jc w:val="left"/>
      </w:pPr>
      <w:r>
        <w:rPr>
          <w:rFonts w:ascii="Times New Roman"/>
          <w:b/>
          <w:i w:val="false"/>
          <w:color w:val="000000"/>
        </w:rPr>
        <w:t xml:space="preserve"> ЕРЕКШЕ БӨЛІМ</w:t>
      </w:r>
      <w:r>
        <w:br/>
      </w:r>
      <w:r>
        <w:rPr>
          <w:rFonts w:ascii="Times New Roman"/>
          <w:b/>
          <w:i w:val="false"/>
          <w:color w:val="000000"/>
        </w:rPr>
        <w:t>4-бөлім. КЕДЕНДІК ДЕКЛАРАЦИЯНЫ БЕРУ АЛДЫНДАҒЫ КЕДЕНДІК</w:t>
      </w:r>
      <w:r>
        <w:br/>
      </w:r>
      <w:r>
        <w:rPr>
          <w:rFonts w:ascii="Times New Roman"/>
          <w:b/>
          <w:i w:val="false"/>
          <w:color w:val="000000"/>
        </w:rPr>
        <w:t>ОПЕРАЦИЯЛАР</w:t>
      </w:r>
      <w:r>
        <w:br/>
      </w:r>
      <w:r>
        <w:rPr>
          <w:rFonts w:ascii="Times New Roman"/>
          <w:b/>
          <w:i w:val="false"/>
          <w:color w:val="000000"/>
        </w:rPr>
        <w:t>27-тарау. ТАУАРЛАРДЫ КЕДЕН ОДАҒЫНЫҢ КЕДЕНДІК ШЕКАРАСЫ</w:t>
      </w:r>
      <w:r>
        <w:br/>
      </w:r>
      <w:r>
        <w:rPr>
          <w:rFonts w:ascii="Times New Roman"/>
          <w:b/>
          <w:i w:val="false"/>
          <w:color w:val="000000"/>
        </w:rPr>
        <w:t>АРҚЫЛЫ ӨТКІЗУ ТУРАЛЫ НЕГІЗГІ ЕРЕЖЕЛЕР</w:t>
      </w:r>
    </w:p>
    <w:bookmarkEnd w:id="2057"/>
    <w:bookmarkStart w:name="z1995" w:id="2058"/>
    <w:p>
      <w:pPr>
        <w:spacing w:after="0"/>
        <w:ind w:left="0"/>
        <w:jc w:val="left"/>
      </w:pPr>
      <w:r>
        <w:rPr>
          <w:rFonts w:ascii="Times New Roman"/>
          <w:b/>
          <w:i w:val="false"/>
          <w:color w:val="000000"/>
        </w:rPr>
        <w:t xml:space="preserve"> 242-бап. Тауарларды Кеден одағының кедендік шекарасы арқылы өткізу</w:t>
      </w:r>
    </w:p>
    <w:bookmarkEnd w:id="2058"/>
    <w:bookmarkStart w:name="z1996" w:id="2059"/>
    <w:p>
      <w:pPr>
        <w:spacing w:after="0"/>
        <w:ind w:left="0"/>
        <w:jc w:val="both"/>
      </w:pPr>
      <w:r>
        <w:rPr>
          <w:rFonts w:ascii="Times New Roman"/>
          <w:b w:val="false"/>
          <w:i w:val="false"/>
          <w:color w:val="000000"/>
          <w:sz w:val="28"/>
        </w:rPr>
        <w:t>
      1. Барлық тұлғалар Кеден одағының кеден заңнамасында және осы Кодексте белгіленген ережелерді сақтай отырып, тең негізде тауарларды Кеден одағыныңкедендік шекарасы арқылы өткізуге құқығы бар.</w:t>
      </w:r>
    </w:p>
    <w:bookmarkEnd w:id="2059"/>
    <w:bookmarkStart w:name="z1997" w:id="2060"/>
    <w:p>
      <w:pPr>
        <w:spacing w:after="0"/>
        <w:ind w:left="0"/>
        <w:jc w:val="both"/>
      </w:pPr>
      <w:r>
        <w:rPr>
          <w:rFonts w:ascii="Times New Roman"/>
          <w:b w:val="false"/>
          <w:i w:val="false"/>
          <w:color w:val="000000"/>
          <w:sz w:val="28"/>
        </w:rPr>
        <w:t>
      2. Тауарлар Кеден одағының кедендік шекарасы арқылы Кеден одағының кеден заңнамасында белгіленген тәртіппен өткізіледі.</w:t>
      </w:r>
    </w:p>
    <w:bookmarkEnd w:id="2060"/>
    <w:p>
      <w:pPr>
        <w:spacing w:after="0"/>
        <w:ind w:left="0"/>
        <w:jc w:val="both"/>
      </w:pPr>
      <w:r>
        <w:rPr>
          <w:rFonts w:ascii="Times New Roman"/>
          <w:b w:val="false"/>
          <w:i w:val="false"/>
          <w:color w:val="000000"/>
          <w:sz w:val="28"/>
        </w:rPr>
        <w:t>
      Тауарлардың жекелеген санаттары, оның ішінде керек-жарақтар, жеке пайдалануға арналған тауарлар, халықаралық тасымалдаудың көлік құралдары үшін осы Кодекспен және (немесе) Кеден одағына мүше мемлекеттердің халықаралық шарттарымен оларды Кеден одағының кедендік шекарасы арқылы өткізудің ерекшеліктері белгіленуі мүмкін.</w:t>
      </w:r>
    </w:p>
    <w:bookmarkStart w:name="z1998" w:id="2061"/>
    <w:p>
      <w:pPr>
        <w:spacing w:after="0"/>
        <w:ind w:left="0"/>
        <w:jc w:val="both"/>
      </w:pPr>
      <w:r>
        <w:rPr>
          <w:rFonts w:ascii="Times New Roman"/>
          <w:b w:val="false"/>
          <w:i w:val="false"/>
          <w:color w:val="000000"/>
          <w:sz w:val="28"/>
        </w:rPr>
        <w:t>
      3. Кеден одағының кедендік шекарасы арқылы өткізілетін тауарлар Кеден одағыныңкеден заңнамасында және осы Кодексте белгіленген тәртіппен кедендік бақылауға жатады.</w:t>
      </w:r>
    </w:p>
    <w:bookmarkEnd w:id="2061"/>
    <w:p>
      <w:pPr>
        <w:spacing w:after="0"/>
        <w:ind w:left="0"/>
        <w:jc w:val="both"/>
      </w:pPr>
      <w:r>
        <w:rPr>
          <w:rFonts w:ascii="Times New Roman"/>
          <w:b w:val="false"/>
          <w:i w:val="false"/>
          <w:color w:val="000000"/>
          <w:sz w:val="28"/>
        </w:rPr>
        <w:t>
      Кедендік бақылауды жүргізу кезінде кеден органдары және олардың лауазымды адамдары Кеден одағының кеден заңнамасында және осы Кодексте көзделмеген талаптар мен шектеулерді белгілеуге құқылы емес.</w:t>
      </w:r>
    </w:p>
    <w:bookmarkStart w:name="z1999" w:id="2062"/>
    <w:p>
      <w:pPr>
        <w:spacing w:after="0"/>
        <w:ind w:left="0"/>
        <w:jc w:val="both"/>
      </w:pPr>
      <w:r>
        <w:rPr>
          <w:rFonts w:ascii="Times New Roman"/>
          <w:b w:val="false"/>
          <w:i w:val="false"/>
          <w:color w:val="000000"/>
          <w:sz w:val="28"/>
        </w:rPr>
        <w:t>
      4.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және әкететін валюта (оның ішінде шетел валютасы) және тазартылған алтын түріндегі құндылықтарды, сондай-ақ тез бұзылуға ұшырайтын тауарларды, тірі жануарларды, радиоактивті материалдарды, жарылғыш заттарды, халықаралық пошта жөнелтілімдерін, экспресс-жүктерді, гуманитарлық және техникалық көмекті, бұқаралық ақпарат құралдарына арналған хабарлар мен материалдарды және осындай басқа да тауарларды және уәкілетті экономикалық операторлар әкелетін тауарларды Кеден одағының кедендік аумағына әкелу және осы аумақтан әкету кезінде кедендік декларацияны беру алдындағы кедендік операциялар бірінші кезекте жасалады.</w:t>
      </w:r>
    </w:p>
    <w:bookmarkEnd w:id="2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00" w:id="2063"/>
    <w:p>
      <w:pPr>
        <w:spacing w:after="0"/>
        <w:ind w:left="0"/>
        <w:jc w:val="left"/>
      </w:pPr>
      <w:r>
        <w:rPr>
          <w:rFonts w:ascii="Times New Roman"/>
          <w:b/>
          <w:i w:val="false"/>
          <w:color w:val="000000"/>
        </w:rPr>
        <w:t xml:space="preserve"> 243-бап. Кеден одағының кедендік шекарасы арқылы тауарларды өткізу орындары</w:t>
      </w:r>
    </w:p>
    <w:bookmarkEnd w:id="2063"/>
    <w:bookmarkStart w:name="z3553" w:id="2064"/>
    <w:p>
      <w:pPr>
        <w:spacing w:after="0"/>
        <w:ind w:left="0"/>
        <w:jc w:val="both"/>
      </w:pPr>
      <w:r>
        <w:rPr>
          <w:rFonts w:ascii="Times New Roman"/>
          <w:b w:val="false"/>
          <w:i w:val="false"/>
          <w:color w:val="000000"/>
          <w:sz w:val="28"/>
        </w:rPr>
        <w:t>
      1. Өткізу пункттері не Қазақстан Республикасының Үкіметі айқындаған өзге де орындар Кеден одағының кедендік шекарасы арқылы тауарларды өткізу орындары болып табылады.</w:t>
      </w:r>
    </w:p>
    <w:bookmarkEnd w:id="2064"/>
    <w:bookmarkStart w:name="z3458" w:id="2065"/>
    <w:p>
      <w:pPr>
        <w:spacing w:after="0"/>
        <w:ind w:left="0"/>
        <w:jc w:val="both"/>
      </w:pPr>
      <w:r>
        <w:rPr>
          <w:rFonts w:ascii="Times New Roman"/>
          <w:b w:val="false"/>
          <w:i w:val="false"/>
          <w:color w:val="000000"/>
          <w:sz w:val="28"/>
        </w:rPr>
        <w:t>
      2. Жолаушыларды, көлік құралдарын және тауарларды Кеден одағының кедендік шекарасы арқылы өткізу үшін қолайлы жағдайлар жасау мақсатында Қазақстан Республикасының Үкіметі Қазақстан Республикасының Мемлекеттік шекарасы арқылы өткізу пункттерінің кедендік инфрақұрылым объектілерін Қазақстан Республикасының заңнамасында көзделген тәртіппен Қазақстан Республикасының Ұлттық кәсіпкерлер палатасының басқаруына беруге құқылы.</w:t>
      </w:r>
    </w:p>
    <w:bookmarkEnd w:id="2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04.07.2013 </w:t>
      </w:r>
      <w:r>
        <w:rPr>
          <w:rFonts w:ascii="Times New Roman"/>
          <w:b w:val="false"/>
          <w:i w:val="false"/>
          <w:color w:val="000000"/>
          <w:sz w:val="28"/>
        </w:rPr>
        <w:t>№ 130-V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01" w:id="2066"/>
    <w:p>
      <w:pPr>
        <w:spacing w:after="0"/>
        <w:ind w:left="0"/>
        <w:jc w:val="left"/>
      </w:pPr>
      <w:r>
        <w:rPr>
          <w:rFonts w:ascii="Times New Roman"/>
          <w:b/>
          <w:i w:val="false"/>
          <w:color w:val="000000"/>
        </w:rPr>
        <w:t xml:space="preserve"> 244-бап. Тауарларды Кеден одағының кедендік шекарасы арқылы өткізу кезінде тыйым салулар мен шектеулерді сақтау</w:t>
      </w:r>
    </w:p>
    <w:bookmarkEnd w:id="2066"/>
    <w:bookmarkStart w:name="z2002" w:id="2067"/>
    <w:p>
      <w:pPr>
        <w:spacing w:after="0"/>
        <w:ind w:left="0"/>
        <w:jc w:val="both"/>
      </w:pPr>
      <w:r>
        <w:rPr>
          <w:rFonts w:ascii="Times New Roman"/>
          <w:b w:val="false"/>
          <w:i w:val="false"/>
          <w:color w:val="000000"/>
          <w:sz w:val="28"/>
        </w:rPr>
        <w:t>
      1. Егер осы Кодексте, Кеден одағына мүше мемлекеттердің халықаралық шарттарында, Комиссияның шешімдерінде және мұндай тыйым салулар мен шектеулер белгіленген Қазақстан Республикасының халықаралық шарттарына сәйкес шығарылған Қазақстан Республикасының нормативтік құқықтық актілерінде өзгеше белгіленбесе, тауарларды Кеден одағының кедендік шекарасы арқылы өткізу тыйым салулар мен шектеулер сақтала отырып жүзеге асырылады.</w:t>
      </w:r>
    </w:p>
    <w:bookmarkEnd w:id="2067"/>
    <w:bookmarkStart w:name="z2003" w:id="2068"/>
    <w:p>
      <w:pPr>
        <w:spacing w:after="0"/>
        <w:ind w:left="0"/>
        <w:jc w:val="both"/>
      </w:pPr>
      <w:r>
        <w:rPr>
          <w:rFonts w:ascii="Times New Roman"/>
          <w:b w:val="false"/>
          <w:i w:val="false"/>
          <w:color w:val="000000"/>
          <w:sz w:val="28"/>
        </w:rPr>
        <w:t>
      2. Кеден одағының кедендік аумағына әкелуге тыйым салынған, Кеден одағының кедендік аумағына келген тауарлар, егер Қазақстан Республикасының заңнамасында және (немесе) халықаралық шарттарында өзгеше көзделмесе, Кеден одағының кедендік аумағынан тез арада әкетілуге жатады.</w:t>
      </w:r>
    </w:p>
    <w:bookmarkEnd w:id="2068"/>
    <w:p>
      <w:pPr>
        <w:spacing w:after="0"/>
        <w:ind w:left="0"/>
        <w:jc w:val="both"/>
      </w:pPr>
      <w:r>
        <w:rPr>
          <w:rFonts w:ascii="Times New Roman"/>
          <w:b w:val="false"/>
          <w:i w:val="false"/>
          <w:color w:val="000000"/>
          <w:sz w:val="28"/>
        </w:rPr>
        <w:t>
      Көрсетілген тауарларды әкету жөнінде шаралар қабылдау тасымалдаушыға не, егер осы Кодексте және (немесе) Қазақстан Республикасының халықаралық шарттарында өзгеше көзделмесе, олардың меншік иесіне жүктеледі.</w:t>
      </w:r>
    </w:p>
    <w:bookmarkStart w:name="z2004" w:id="2069"/>
    <w:p>
      <w:pPr>
        <w:spacing w:after="0"/>
        <w:ind w:left="0"/>
        <w:jc w:val="both"/>
      </w:pPr>
      <w:r>
        <w:rPr>
          <w:rFonts w:ascii="Times New Roman"/>
          <w:b w:val="false"/>
          <w:i w:val="false"/>
          <w:color w:val="000000"/>
          <w:sz w:val="28"/>
        </w:rPr>
        <w:t>
      3. Кеден одағының кедендік аумағынан әкетуге тыйым салынған тауарлар, егер Қазақстан Республикасының халықаралық шарттарында өзгеше көзделмесе, Кеден одағының кедендік аумағынан іс жүзінде әкетілуге жатпайды.</w:t>
      </w:r>
    </w:p>
    <w:bookmarkEnd w:id="2069"/>
    <w:bookmarkStart w:name="z2005" w:id="2070"/>
    <w:p>
      <w:pPr>
        <w:spacing w:after="0"/>
        <w:ind w:left="0"/>
        <w:jc w:val="both"/>
      </w:pPr>
      <w:r>
        <w:rPr>
          <w:rFonts w:ascii="Times New Roman"/>
          <w:b w:val="false"/>
          <w:i w:val="false"/>
          <w:color w:val="000000"/>
          <w:sz w:val="28"/>
        </w:rPr>
        <w:t>
      4. Егер әкелуге немесе әкетуге шектеу қойылған тауарларды Кеден одағыныңкедендік аумағына әкелу немесе мұндай аумақтан әкету кезінде шектеулердің сақталғанын растайтын құжаттар ұсынылмаса, осы баптың 2 және 3-тармақтарының ережелері қолданылады.</w:t>
      </w:r>
    </w:p>
    <w:bookmarkEnd w:id="2070"/>
    <w:bookmarkStart w:name="z2006" w:id="2071"/>
    <w:p>
      <w:pPr>
        <w:spacing w:after="0"/>
        <w:ind w:left="0"/>
        <w:jc w:val="both"/>
      </w:pPr>
      <w:r>
        <w:rPr>
          <w:rFonts w:ascii="Times New Roman"/>
          <w:b w:val="false"/>
          <w:i w:val="false"/>
          <w:color w:val="000000"/>
          <w:sz w:val="28"/>
        </w:rPr>
        <w:t xml:space="preserve">
      5. Осы баптың 2 және 4-тармақтарында көрсетілген тауарларды әкету мүмкін болмаған немесе оларды тез арада әкету жүзеге асырылмаған жағдайда бұл тауарлар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ұсталуға жатады.</w:t>
      </w:r>
    </w:p>
    <w:bookmarkEnd w:id="2071"/>
    <w:bookmarkStart w:name="z2007" w:id="2072"/>
    <w:p>
      <w:pPr>
        <w:spacing w:after="0"/>
        <w:ind w:left="0"/>
        <w:jc w:val="left"/>
      </w:pPr>
      <w:r>
        <w:rPr>
          <w:rFonts w:ascii="Times New Roman"/>
          <w:b/>
          <w:i w:val="false"/>
          <w:color w:val="000000"/>
        </w:rPr>
        <w:t xml:space="preserve"> 245-бап. Кеден одағының кедендік шекарасы арқылы өтетін тауарларды пайдалану және (немесе) оларға билік ету</w:t>
      </w:r>
    </w:p>
    <w:bookmarkEnd w:id="2072"/>
    <w:bookmarkStart w:name="z2008" w:id="2073"/>
    <w:p>
      <w:pPr>
        <w:spacing w:after="0"/>
        <w:ind w:left="0"/>
        <w:jc w:val="both"/>
      </w:pPr>
      <w:r>
        <w:rPr>
          <w:rFonts w:ascii="Times New Roman"/>
          <w:b w:val="false"/>
          <w:i w:val="false"/>
          <w:color w:val="000000"/>
          <w:sz w:val="28"/>
        </w:rPr>
        <w:t>
      1. Кеден одағының кедендік шекарасы арқылы өткізілетін тауарларды пайдалану және (немесе) билік ету оларды кеден органы шығарғанға дейін Кеден одағының кеден заңнамасында белгіленген тәртіппен және шарттарда жүзеге асырылады.</w:t>
      </w:r>
    </w:p>
    <w:bookmarkEnd w:id="2073"/>
    <w:bookmarkStart w:name="z2009" w:id="2074"/>
    <w:p>
      <w:pPr>
        <w:spacing w:after="0"/>
        <w:ind w:left="0"/>
        <w:jc w:val="both"/>
      </w:pPr>
      <w:r>
        <w:rPr>
          <w:rFonts w:ascii="Times New Roman"/>
          <w:b w:val="false"/>
          <w:i w:val="false"/>
          <w:color w:val="000000"/>
          <w:sz w:val="28"/>
        </w:rPr>
        <w:t>
      2. Тауарларды кеден органы шығарғаннан кейін оларды пайдалану және (немесе) оларға билік ету мәлімделген кедендік рәсімнің шарттарына сәйкес немесе осы Кодекске сәйкес кедендік рәсімдермен орналастырылуға жатпайтын тауарлардың жекелеген санаттары үшін белгіленген шарттарға сәйкес жүзеге асырылады.</w:t>
      </w:r>
    </w:p>
    <w:bookmarkEnd w:id="2074"/>
    <w:bookmarkStart w:name="z2010" w:id="2075"/>
    <w:p>
      <w:pPr>
        <w:spacing w:after="0"/>
        <w:ind w:left="0"/>
        <w:jc w:val="left"/>
      </w:pPr>
      <w:r>
        <w:rPr>
          <w:rFonts w:ascii="Times New Roman"/>
          <w:b/>
          <w:i w:val="false"/>
          <w:color w:val="000000"/>
        </w:rPr>
        <w:t xml:space="preserve"> 246-бап. Жарамсыз болған, бүлінген немесе зақымданған тауарлар</w:t>
      </w:r>
    </w:p>
    <w:bookmarkEnd w:id="2075"/>
    <w:p>
      <w:pPr>
        <w:spacing w:after="0"/>
        <w:ind w:left="0"/>
        <w:jc w:val="both"/>
      </w:pPr>
      <w:r>
        <w:rPr>
          <w:rFonts w:ascii="Times New Roman"/>
          <w:b w:val="false"/>
          <w:i w:val="false"/>
          <w:color w:val="000000"/>
          <w:sz w:val="28"/>
        </w:rPr>
        <w:t>
      Кеден одағының кедендік аумағына әкелінген, оларды кедендік рәсіммен орналастыруға байланысты, оның ішінде оларды уақытша сақтау кезеңінде кедендік операциялар жасағанға дейін, сондай-ақ кедендік транзит кедендік рәсіміне сәйкес тауарларды тасымалдау кезінде жарамсыз болған, авария немесе еңсерілмейтін күш әсері салдарынан бүлінген немесе зақымданған тауарлар оларға қатысты одан әрі кедендік операциялар жасау кезінде олар Кеден одағының кедендік аумағына жарамсыз, бүлінген немесе зақымданған түрде әкелінген ретінде қаралады.</w:t>
      </w:r>
    </w:p>
    <w:bookmarkStart w:name="z2011" w:id="2076"/>
    <w:p>
      <w:pPr>
        <w:spacing w:after="0"/>
        <w:ind w:left="0"/>
        <w:jc w:val="left"/>
      </w:pPr>
      <w:r>
        <w:rPr>
          <w:rFonts w:ascii="Times New Roman"/>
          <w:b/>
          <w:i w:val="false"/>
          <w:color w:val="000000"/>
        </w:rPr>
        <w:t xml:space="preserve"> 247-бап. Мүдделі тұлғалардың тауарлардың сынамалары мен үлгілерін алуы</w:t>
      </w:r>
    </w:p>
    <w:bookmarkEnd w:id="2076"/>
    <w:bookmarkStart w:name="z2012" w:id="2077"/>
    <w:p>
      <w:pPr>
        <w:spacing w:after="0"/>
        <w:ind w:left="0"/>
        <w:jc w:val="both"/>
      </w:pPr>
      <w:r>
        <w:rPr>
          <w:rFonts w:ascii="Times New Roman"/>
          <w:b w:val="false"/>
          <w:i w:val="false"/>
          <w:color w:val="000000"/>
          <w:sz w:val="28"/>
        </w:rPr>
        <w:t>
      1. Мүдделі тұлғалар және бақылаушы мемлекеттік органдар кеден органының рұқсатымен, осы Кодексте (немесе) Қазақстан Республикасының заңнамасында белгіленген жағдайларда, тауарлардың сынамалары мен үлгілерін іріктеп алуға құқылы.</w:t>
      </w:r>
    </w:p>
    <w:bookmarkEnd w:id="2077"/>
    <w:bookmarkStart w:name="z2013" w:id="2078"/>
    <w:p>
      <w:pPr>
        <w:spacing w:after="0"/>
        <w:ind w:left="0"/>
        <w:jc w:val="both"/>
      </w:pPr>
      <w:r>
        <w:rPr>
          <w:rFonts w:ascii="Times New Roman"/>
          <w:b w:val="false"/>
          <w:i w:val="false"/>
          <w:color w:val="000000"/>
          <w:sz w:val="28"/>
        </w:rPr>
        <w:t>
      2. Кеден органы тауарлардан сынамалары мен үлгілерін алуға, егер мұндай алу:</w:t>
      </w:r>
    </w:p>
    <w:bookmarkEnd w:id="2078"/>
    <w:bookmarkStart w:name="z2014" w:id="2079"/>
    <w:p>
      <w:pPr>
        <w:spacing w:after="0"/>
        <w:ind w:left="0"/>
        <w:jc w:val="both"/>
      </w:pPr>
      <w:r>
        <w:rPr>
          <w:rFonts w:ascii="Times New Roman"/>
          <w:b w:val="false"/>
          <w:i w:val="false"/>
          <w:color w:val="000000"/>
          <w:sz w:val="28"/>
        </w:rPr>
        <w:t>
      1) кедендік бақылау жүргізуді қиындатпаса;</w:t>
      </w:r>
    </w:p>
    <w:bookmarkEnd w:id="2079"/>
    <w:bookmarkStart w:name="z2015" w:id="2080"/>
    <w:p>
      <w:pPr>
        <w:spacing w:after="0"/>
        <w:ind w:left="0"/>
        <w:jc w:val="both"/>
      </w:pPr>
      <w:r>
        <w:rPr>
          <w:rFonts w:ascii="Times New Roman"/>
          <w:b w:val="false"/>
          <w:i w:val="false"/>
          <w:color w:val="000000"/>
          <w:sz w:val="28"/>
        </w:rPr>
        <w:t>
      2) тауарлардың сипаттамаларын өзгертпесе;</w:t>
      </w:r>
    </w:p>
    <w:bookmarkEnd w:id="2080"/>
    <w:bookmarkStart w:name="z2016" w:id="2081"/>
    <w:p>
      <w:pPr>
        <w:spacing w:after="0"/>
        <w:ind w:left="0"/>
        <w:jc w:val="both"/>
      </w:pPr>
      <w:r>
        <w:rPr>
          <w:rFonts w:ascii="Times New Roman"/>
          <w:b w:val="false"/>
          <w:i w:val="false"/>
          <w:color w:val="000000"/>
          <w:sz w:val="28"/>
        </w:rPr>
        <w:t>
      3) кедендік баждарды, салықтарды төлеуден жалтаруға немесе тыйым салулар мен шектеулерді сақтамауға әкелмесе рұқсат береді.</w:t>
      </w:r>
    </w:p>
    <w:bookmarkEnd w:id="2081"/>
    <w:bookmarkStart w:name="z2017" w:id="2082"/>
    <w:p>
      <w:pPr>
        <w:spacing w:after="0"/>
        <w:ind w:left="0"/>
        <w:jc w:val="both"/>
      </w:pPr>
      <w:r>
        <w:rPr>
          <w:rFonts w:ascii="Times New Roman"/>
          <w:b w:val="false"/>
          <w:i w:val="false"/>
          <w:color w:val="000000"/>
          <w:sz w:val="28"/>
        </w:rPr>
        <w:t>
      3. Тауарлардың сынамалары мен үлгілеріне арналған жеке кедендік декларация олар тауарларға арналған декларацияда көрсетілген жағдайда берілмейді.</w:t>
      </w:r>
    </w:p>
    <w:bookmarkEnd w:id="2082"/>
    <w:bookmarkStart w:name="z2018" w:id="2083"/>
    <w:p>
      <w:pPr>
        <w:spacing w:after="0"/>
        <w:ind w:left="0"/>
        <w:jc w:val="left"/>
      </w:pPr>
      <w:r>
        <w:rPr>
          <w:rFonts w:ascii="Times New Roman"/>
          <w:b/>
          <w:i w:val="false"/>
          <w:color w:val="000000"/>
        </w:rPr>
        <w:t xml:space="preserve"> 28-тарау. ТАУАРЛАРДЫҢ КЕДЕН ОДАҒЫНЫҢ КЕДЕНДІК</w:t>
      </w:r>
      <w:r>
        <w:br/>
      </w:r>
      <w:r>
        <w:rPr>
          <w:rFonts w:ascii="Times New Roman"/>
          <w:b/>
          <w:i w:val="false"/>
          <w:color w:val="000000"/>
        </w:rPr>
        <w:t>АУМАҒЫНА КЕЛУІ</w:t>
      </w:r>
    </w:p>
    <w:bookmarkEnd w:id="2083"/>
    <w:bookmarkStart w:name="z2019" w:id="2084"/>
    <w:p>
      <w:pPr>
        <w:spacing w:after="0"/>
        <w:ind w:left="0"/>
        <w:jc w:val="left"/>
      </w:pPr>
      <w:r>
        <w:rPr>
          <w:rFonts w:ascii="Times New Roman"/>
          <w:b/>
          <w:i w:val="false"/>
          <w:color w:val="000000"/>
        </w:rPr>
        <w:t xml:space="preserve"> 248-бап. Тауарлардың Кеден одағының кедендік аумағына келу орны және уақыты</w:t>
      </w:r>
    </w:p>
    <w:bookmarkEnd w:id="2084"/>
    <w:bookmarkStart w:name="z2020" w:id="2085"/>
    <w:p>
      <w:pPr>
        <w:spacing w:after="0"/>
        <w:ind w:left="0"/>
        <w:jc w:val="both"/>
      </w:pPr>
      <w:r>
        <w:rPr>
          <w:rFonts w:ascii="Times New Roman"/>
          <w:b w:val="false"/>
          <w:i w:val="false"/>
          <w:color w:val="000000"/>
          <w:sz w:val="28"/>
        </w:rPr>
        <w:t>
      1. Тауарлардың Кеден одағының кедендік аумағына келуі тауарларды Кеден одағының кедендік шекарасы арқылы өткізу орындарында (бұдан әрі – келу орны) және кеден органдарының осы орындардағы жұмыс уақыты кезінде жүзеге асырылады.</w:t>
      </w:r>
    </w:p>
    <w:bookmarkEnd w:id="2085"/>
    <w:p>
      <w:pPr>
        <w:spacing w:after="0"/>
        <w:ind w:left="0"/>
        <w:jc w:val="both"/>
      </w:pPr>
      <w:r>
        <w:rPr>
          <w:rFonts w:ascii="Times New Roman"/>
          <w:b w:val="false"/>
          <w:i w:val="false"/>
          <w:color w:val="000000"/>
          <w:sz w:val="28"/>
        </w:rPr>
        <w:t>
      Тауарлардың жекелеген санаттарын Кеден одағының кедендік аумағына кеден ісі саласындағы уәкілетті орган айқындаған орындарға ғана әкелуге болады.</w:t>
      </w:r>
    </w:p>
    <w:p>
      <w:pPr>
        <w:spacing w:after="0"/>
        <w:ind w:left="0"/>
        <w:jc w:val="both"/>
      </w:pPr>
      <w:r>
        <w:rPr>
          <w:rFonts w:ascii="Times New Roman"/>
          <w:b w:val="false"/>
          <w:i w:val="false"/>
          <w:color w:val="000000"/>
          <w:sz w:val="28"/>
        </w:rPr>
        <w:t>
      Тауарлар Кеден одағының кедендік аумағына Қазақстан Республикасының Үкіметі айқындаған жағдайларда және тәртіппен келу орны болып табылмайтын өзге де орындарға келуі мүмкін.</w:t>
      </w:r>
    </w:p>
    <w:p>
      <w:pPr>
        <w:spacing w:after="0"/>
        <w:ind w:left="0"/>
        <w:jc w:val="both"/>
      </w:pPr>
      <w:r>
        <w:rPr>
          <w:rFonts w:ascii="Times New Roman"/>
          <w:b w:val="false"/>
          <w:i w:val="false"/>
          <w:color w:val="000000"/>
          <w:sz w:val="28"/>
        </w:rPr>
        <w:t>
      Кеден органдары келу орындарының тізбесін жариялау үшін, оның ішінде ақпараттық-коммуникациялық технологияларды пайдалана отырып жариялау үшін Комиссияға жіберіледі.</w:t>
      </w:r>
    </w:p>
    <w:bookmarkStart w:name="z2021" w:id="2086"/>
    <w:p>
      <w:pPr>
        <w:spacing w:after="0"/>
        <w:ind w:left="0"/>
        <w:jc w:val="both"/>
      </w:pPr>
      <w:r>
        <w:rPr>
          <w:rFonts w:ascii="Times New Roman"/>
          <w:b w:val="false"/>
          <w:i w:val="false"/>
          <w:color w:val="000000"/>
          <w:sz w:val="28"/>
        </w:rPr>
        <w:t>
      2. Кеден одағының кедендік шекарасын кесіп өткеннен кейін әкелінген тауарларды тасымалдаушы келу орындарына немесе осы баптың 1-тармағында көрсетілген өзге де орындарға жеткізуге және кеден органына ұсынуға тиіс. Бұл ретте тауарлардың жай-күйін өзгертуге немесе олардың орамын бұзуға, сондай-ақ салынған пломбаларды, мөрлерді және өзге де сәйкестендіру құралдарын өзгертуге, алып тастауға, жоюға немесе зақымдауға жол берілмейді.</w:t>
      </w:r>
    </w:p>
    <w:bookmarkEnd w:id="2086"/>
    <w:bookmarkStart w:name="z2022" w:id="2087"/>
    <w:p>
      <w:pPr>
        <w:spacing w:after="0"/>
        <w:ind w:left="0"/>
        <w:jc w:val="both"/>
      </w:pPr>
      <w:r>
        <w:rPr>
          <w:rFonts w:ascii="Times New Roman"/>
          <w:b w:val="false"/>
          <w:i w:val="false"/>
          <w:color w:val="000000"/>
          <w:sz w:val="28"/>
        </w:rPr>
        <w:t>
      3. Кеден органдары келу орындары, белгіленген шектеулер және кеден органдарының жұмыс уақыты туралы ақпаратты, оның ішінде ақпараттық-коммуникациялық технологияларды пайдалана отырып беруге міндетті.</w:t>
      </w:r>
    </w:p>
    <w:bookmarkEnd w:id="2087"/>
    <w:bookmarkStart w:name="z2023" w:id="2088"/>
    <w:p>
      <w:pPr>
        <w:spacing w:after="0"/>
        <w:ind w:left="0"/>
        <w:jc w:val="both"/>
      </w:pPr>
      <w:r>
        <w:rPr>
          <w:rFonts w:ascii="Times New Roman"/>
          <w:b w:val="false"/>
          <w:i w:val="false"/>
          <w:color w:val="000000"/>
          <w:sz w:val="28"/>
        </w:rPr>
        <w:t>
      4. Осы тараудың ережелері Кеден одағының кедендік аумағында орналасқан портқа немесе әуежайға тоқтамастан Кеден одағының кедендік аумағын кесіп өтетін су және әуе кемелерімен тасымалданатын тауарларға, сондай-ақ құбыржол көлігімен және электр беру желілері арқылы өткізілетін тауарларға қолданылмайды.</w:t>
      </w:r>
    </w:p>
    <w:bookmarkEnd w:id="2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24" w:id="2089"/>
    <w:p>
      <w:pPr>
        <w:spacing w:after="0"/>
        <w:ind w:left="0"/>
        <w:jc w:val="left"/>
      </w:pPr>
      <w:r>
        <w:rPr>
          <w:rFonts w:ascii="Times New Roman"/>
          <w:b/>
          <w:i w:val="false"/>
          <w:color w:val="000000"/>
        </w:rPr>
        <w:t xml:space="preserve"> 249-бап. Авария, еңсерілмейтін күш әсері немесе өзге де мән-жайлар кезінде қолданылатын шаралар</w:t>
      </w:r>
    </w:p>
    <w:bookmarkEnd w:id="2089"/>
    <w:bookmarkStart w:name="z2025" w:id="2090"/>
    <w:p>
      <w:pPr>
        <w:spacing w:after="0"/>
        <w:ind w:left="0"/>
        <w:jc w:val="both"/>
      </w:pPr>
      <w:r>
        <w:rPr>
          <w:rFonts w:ascii="Times New Roman"/>
          <w:b w:val="false"/>
          <w:i w:val="false"/>
          <w:color w:val="000000"/>
          <w:sz w:val="28"/>
        </w:rPr>
        <w:t>
      1. Егер Кеден одағының кедендік шекарасын кесіп өткеннен кейін тауарларды келу орнына жеткізу үзілсе, сондай-ақ, егер су немесе әуе кемесі авария, еңсерілмейтін күш әсері не тауарларды жеткізуге, белгіленген орындарға тоқтауды немесе қонуды жүзеге асыруға кедергі келтіретін өзге де мән-жайлар салдарынан Кеден одағының кедендік аумағына мәжбүрлі тоқтаса немесе қонса, тасымалдаушы тауарлардың сақталуын қамтамасыз ету үшін барлық шараларды қолдануға, жақын кеден органына осы мән-жайлар мен тауарлардың тұрған жері туралы дереу хабарлауға, сондай-ақ тауарларды апаруға немесе оларды жақын кеден органына (егер олардың халықаралық тасымалдау көлік құралы зақымдалса) не кеден органы көрсеткен өзге орынға тасымалдауды қамтамасыз етуге міндетті.</w:t>
      </w:r>
    </w:p>
    <w:bookmarkEnd w:id="2090"/>
    <w:bookmarkStart w:name="z2026" w:id="2091"/>
    <w:p>
      <w:pPr>
        <w:spacing w:after="0"/>
        <w:ind w:left="0"/>
        <w:jc w:val="both"/>
      </w:pPr>
      <w:r>
        <w:rPr>
          <w:rFonts w:ascii="Times New Roman"/>
          <w:b w:val="false"/>
          <w:i w:val="false"/>
          <w:color w:val="000000"/>
          <w:sz w:val="28"/>
        </w:rPr>
        <w:t>
      2. Осы баптың талаптарын сақтауға байланысты тасымалдаушыда туындаған шығыстарды кеден органдары өтемейді.</w:t>
      </w:r>
    </w:p>
    <w:bookmarkEnd w:id="2091"/>
    <w:bookmarkStart w:name="z2027" w:id="2092"/>
    <w:p>
      <w:pPr>
        <w:spacing w:after="0"/>
        <w:ind w:left="0"/>
        <w:jc w:val="left"/>
      </w:pPr>
      <w:r>
        <w:rPr>
          <w:rFonts w:ascii="Times New Roman"/>
          <w:b/>
          <w:i w:val="false"/>
          <w:color w:val="000000"/>
        </w:rPr>
        <w:t xml:space="preserve"> 250-бап. Тауарлардың Кеден одағының кедендік аумағына келуі туралы хабарлама</w:t>
      </w:r>
    </w:p>
    <w:bookmarkEnd w:id="2092"/>
    <w:bookmarkStart w:name="z2028" w:id="2093"/>
    <w:p>
      <w:pPr>
        <w:spacing w:after="0"/>
        <w:ind w:left="0"/>
        <w:jc w:val="both"/>
      </w:pPr>
      <w:r>
        <w:rPr>
          <w:rFonts w:ascii="Times New Roman"/>
          <w:b w:val="false"/>
          <w:i w:val="false"/>
          <w:color w:val="000000"/>
          <w:sz w:val="28"/>
        </w:rPr>
        <w:t>
      1. Тасымалдаушы осы Кодекстің 251-бабында көзделген құжаттар мен мәліметтерді ұсыну арқылы тауарларды тасымалдауды жүзеге асыратын көліктің түріне қарай кеден органын Кеден одағының кедендік аумағына тауарлардың келуі туралы хабардар етуге міндетті.</w:t>
      </w:r>
    </w:p>
    <w:bookmarkEnd w:id="2093"/>
    <w:p>
      <w:pPr>
        <w:spacing w:after="0"/>
        <w:ind w:left="0"/>
        <w:jc w:val="both"/>
      </w:pPr>
      <w:r>
        <w:rPr>
          <w:rFonts w:ascii="Times New Roman"/>
          <w:b w:val="false"/>
          <w:i w:val="false"/>
          <w:color w:val="000000"/>
          <w:sz w:val="28"/>
        </w:rPr>
        <w:t>
      Құжаттарды тасымалдаушының атынан кеден өкілі не тасымалдаушының тапсырмасы бойынша әрекет ететін өзге де тұлғалар табыс етуі мүмкін.</w:t>
      </w:r>
    </w:p>
    <w:bookmarkStart w:name="z2029" w:id="2094"/>
    <w:p>
      <w:pPr>
        <w:spacing w:after="0"/>
        <w:ind w:left="0"/>
        <w:jc w:val="both"/>
      </w:pPr>
      <w:r>
        <w:rPr>
          <w:rFonts w:ascii="Times New Roman"/>
          <w:b w:val="false"/>
          <w:i w:val="false"/>
          <w:color w:val="000000"/>
          <w:sz w:val="28"/>
        </w:rPr>
        <w:t>
      2. Тасымалдаушы, кеден өкілі не өзге де мүдделі тұлға кеден органына тауарлар Кеден одағының кедендік аумағына іс жүзінде келгеніне дейін олар туралы алдын ала ақпаратты беруге құқылы. Кеден одағына мүше мемлекеттердің заңнамасында және (немесе) халықаралық шарттарында көзделген жағдайларда тасымалдаушы тауарлар туралы алдын ала ақпаратты беруге міндетті.</w:t>
      </w:r>
    </w:p>
    <w:bookmarkEnd w:id="2094"/>
    <w:bookmarkStart w:name="z2030" w:id="2095"/>
    <w:p>
      <w:pPr>
        <w:spacing w:after="0"/>
        <w:ind w:left="0"/>
        <w:jc w:val="both"/>
      </w:pPr>
      <w:r>
        <w:rPr>
          <w:rFonts w:ascii="Times New Roman"/>
          <w:b w:val="false"/>
          <w:i w:val="false"/>
          <w:color w:val="000000"/>
          <w:sz w:val="28"/>
        </w:rPr>
        <w:t>
      3. Тасымалдаушы құжаттарды электрондық құжаттар түрінде табыс етуге құқылы.</w:t>
      </w:r>
    </w:p>
    <w:bookmarkEnd w:id="2095"/>
    <w:bookmarkStart w:name="z2031" w:id="2096"/>
    <w:p>
      <w:pPr>
        <w:spacing w:after="0"/>
        <w:ind w:left="0"/>
        <w:jc w:val="both"/>
      </w:pPr>
      <w:r>
        <w:rPr>
          <w:rFonts w:ascii="Times New Roman"/>
          <w:b w:val="false"/>
          <w:i w:val="false"/>
          <w:color w:val="000000"/>
          <w:sz w:val="28"/>
        </w:rPr>
        <w:t>
      4. Аумағына тауар келіп түскен Кеден одағына мүше мемлекеттің мемлекеттік тілі болып табылмайтын тілде жасалған құжаттарды ұсынған кезде мұндай құжаттардағы мәліметтерді аударуды тасымалдаушы немесе өзге мүдделі тұлға қамтамасыз етеді.</w:t>
      </w:r>
    </w:p>
    <w:bookmarkEnd w:id="2096"/>
    <w:bookmarkStart w:name="z2032" w:id="2097"/>
    <w:p>
      <w:pPr>
        <w:spacing w:after="0"/>
        <w:ind w:left="0"/>
        <w:jc w:val="left"/>
      </w:pPr>
      <w:r>
        <w:rPr>
          <w:rFonts w:ascii="Times New Roman"/>
          <w:b/>
          <w:i w:val="false"/>
          <w:color w:val="000000"/>
        </w:rPr>
        <w:t xml:space="preserve"> 251-бап. Тауарларды тасымалдауды жүзеге асыратын көлік құралына қарай кеден органына ұсынылатын құжаттар мен мәліметтер</w:t>
      </w:r>
    </w:p>
    <w:bookmarkEnd w:id="2097"/>
    <w:bookmarkStart w:name="z2033" w:id="2098"/>
    <w:p>
      <w:pPr>
        <w:spacing w:after="0"/>
        <w:ind w:left="0"/>
        <w:jc w:val="both"/>
      </w:pPr>
      <w:r>
        <w:rPr>
          <w:rFonts w:ascii="Times New Roman"/>
          <w:b w:val="false"/>
          <w:i w:val="false"/>
          <w:color w:val="000000"/>
          <w:sz w:val="28"/>
        </w:rPr>
        <w:t>
      1. Тауарлар Кеден одағының кедендік аумағына келген кезде тасымалдаушы мынадай құжаттар мен мәліметтерді ұсынады:</w:t>
      </w:r>
    </w:p>
    <w:bookmarkEnd w:id="2098"/>
    <w:bookmarkStart w:name="z2034" w:id="2099"/>
    <w:p>
      <w:pPr>
        <w:spacing w:after="0"/>
        <w:ind w:left="0"/>
        <w:jc w:val="both"/>
      </w:pPr>
      <w:r>
        <w:rPr>
          <w:rFonts w:ascii="Times New Roman"/>
          <w:b w:val="false"/>
          <w:i w:val="false"/>
          <w:color w:val="000000"/>
          <w:sz w:val="28"/>
        </w:rPr>
        <w:t>
      1) автомобиль көлігімен халықаралық тасымалдау кезінде:</w:t>
      </w:r>
    </w:p>
    <w:bookmarkEnd w:id="2099"/>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халықаралық тасымалдау көлік құралына арналған құжаттар;</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Дүниежүзілік почта одағының актілерінде айқындалған, халықаралық почта жөнелтімдерін тасымалдау кезінде олармен ілесіп жүретін құжат;</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халықаралық тасымалдау көлік құралын мемлекеттік тіркеу туралы;</w:t>
      </w:r>
    </w:p>
    <w:p>
      <w:pPr>
        <w:spacing w:after="0"/>
        <w:ind w:left="0"/>
        <w:jc w:val="both"/>
      </w:pPr>
      <w:r>
        <w:rPr>
          <w:rFonts w:ascii="Times New Roman"/>
          <w:b w:val="false"/>
          <w:i w:val="false"/>
          <w:color w:val="000000"/>
          <w:sz w:val="28"/>
        </w:rPr>
        <w:t>
      тауарларды тасымалдаушының атауы және мекенжайы;</w:t>
      </w:r>
    </w:p>
    <w:p>
      <w:pPr>
        <w:spacing w:after="0"/>
        <w:ind w:left="0"/>
        <w:jc w:val="both"/>
      </w:pPr>
      <w:r>
        <w:rPr>
          <w:rFonts w:ascii="Times New Roman"/>
          <w:b w:val="false"/>
          <w:i w:val="false"/>
          <w:color w:val="000000"/>
          <w:sz w:val="28"/>
        </w:rPr>
        <w:t>
      тауарларды жөнелтуші елдің және межелі елдің атауы;</w:t>
      </w:r>
    </w:p>
    <w:p>
      <w:pPr>
        <w:spacing w:after="0"/>
        <w:ind w:left="0"/>
        <w:jc w:val="both"/>
      </w:pPr>
      <w:r>
        <w:rPr>
          <w:rFonts w:ascii="Times New Roman"/>
          <w:b w:val="false"/>
          <w:i w:val="false"/>
          <w:color w:val="000000"/>
          <w:sz w:val="28"/>
        </w:rPr>
        <w:t>
      тауарларды жөнелтуші мен алушының атауы және мекенжайы;</w:t>
      </w:r>
    </w:p>
    <w:p>
      <w:pPr>
        <w:spacing w:after="0"/>
        <w:ind w:left="0"/>
        <w:jc w:val="both"/>
      </w:pPr>
      <w:r>
        <w:rPr>
          <w:rFonts w:ascii="Times New Roman"/>
          <w:b w:val="false"/>
          <w:i w:val="false"/>
          <w:color w:val="000000"/>
          <w:sz w:val="28"/>
        </w:rPr>
        <w:t>
      тасымалдаушыда бар коммерциялық құжаттарға сәйкес тауарларды сатушы және алушы туралы;</w:t>
      </w:r>
    </w:p>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 туралы;</w:t>
      </w:r>
    </w:p>
    <w:p>
      <w:pPr>
        <w:spacing w:after="0"/>
        <w:ind w:left="0"/>
        <w:jc w:val="both"/>
      </w:pPr>
      <w:r>
        <w:rPr>
          <w:rFonts w:ascii="Times New Roman"/>
          <w:b w:val="false"/>
          <w:i w:val="false"/>
          <w:color w:val="000000"/>
          <w:sz w:val="28"/>
        </w:rPr>
        <w:t>
      тауарлардың атауы, сондай-ақ Тауарларды сипаттаудың және кодтаудың үйлестірілген жүйесіне немесе Сыртқы экономикалық қызметтің тауар номенклатурасына сәйкес бірінші төрт белгіден кем емес деңгейдегі кодтары;</w:t>
      </w:r>
    </w:p>
    <w:p>
      <w:pPr>
        <w:spacing w:after="0"/>
        <w:ind w:left="0"/>
        <w:jc w:val="both"/>
      </w:pPr>
      <w:r>
        <w:rPr>
          <w:rFonts w:ascii="Times New Roman"/>
          <w:b w:val="false"/>
          <w:i w:val="false"/>
          <w:color w:val="000000"/>
          <w:sz w:val="28"/>
        </w:rPr>
        <w:t>
      тауарлардың брутто салмағы (килограммен) не өте ауқымды жүктерді қоспағанда, тауарлардың көлемі (текше метрмен);</w:t>
      </w:r>
    </w:p>
    <w:p>
      <w:pPr>
        <w:spacing w:after="0"/>
        <w:ind w:left="0"/>
        <w:jc w:val="both"/>
      </w:pPr>
      <w:r>
        <w:rPr>
          <w:rFonts w:ascii="Times New Roman"/>
          <w:b w:val="false"/>
          <w:i w:val="false"/>
          <w:color w:val="000000"/>
          <w:sz w:val="28"/>
        </w:rPr>
        <w:t>
      Кеден одағының кедендік аумағына әкелуге тыйым салынған немесе шектеу қойылған тауарлардың болуы туралы;</w:t>
      </w:r>
    </w:p>
    <w:p>
      <w:pPr>
        <w:spacing w:after="0"/>
        <w:ind w:left="0"/>
        <w:jc w:val="both"/>
      </w:pPr>
      <w:r>
        <w:rPr>
          <w:rFonts w:ascii="Times New Roman"/>
          <w:b w:val="false"/>
          <w:i w:val="false"/>
          <w:color w:val="000000"/>
          <w:sz w:val="28"/>
        </w:rPr>
        <w:t>
      халықаралық тауар-көліктік жүкқұжат жасау орны және күні туралы;</w:t>
      </w:r>
    </w:p>
    <w:bookmarkStart w:name="z2035" w:id="2100"/>
    <w:p>
      <w:pPr>
        <w:spacing w:after="0"/>
        <w:ind w:left="0"/>
        <w:jc w:val="both"/>
      </w:pPr>
      <w:r>
        <w:rPr>
          <w:rFonts w:ascii="Times New Roman"/>
          <w:b w:val="false"/>
          <w:i w:val="false"/>
          <w:color w:val="000000"/>
          <w:sz w:val="28"/>
        </w:rPr>
        <w:t>
      2) су кемелерімен халықаралық тасымалдау кезінде:</w:t>
      </w:r>
    </w:p>
    <w:bookmarkEnd w:id="2100"/>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жалпы декларация;</w:t>
      </w:r>
    </w:p>
    <w:p>
      <w:pPr>
        <w:spacing w:after="0"/>
        <w:ind w:left="0"/>
        <w:jc w:val="both"/>
      </w:pPr>
      <w:r>
        <w:rPr>
          <w:rFonts w:ascii="Times New Roman"/>
          <w:b w:val="false"/>
          <w:i w:val="false"/>
          <w:color w:val="000000"/>
          <w:sz w:val="28"/>
        </w:rPr>
        <w:t>
      жүк туралы декларация;</w:t>
      </w:r>
    </w:p>
    <w:p>
      <w:pPr>
        <w:spacing w:after="0"/>
        <w:ind w:left="0"/>
        <w:jc w:val="both"/>
      </w:pPr>
      <w:r>
        <w:rPr>
          <w:rFonts w:ascii="Times New Roman"/>
          <w:b w:val="false"/>
          <w:i w:val="false"/>
          <w:color w:val="000000"/>
          <w:sz w:val="28"/>
        </w:rPr>
        <w:t>
      кеме керек-жарақтары туралы декларация;</w:t>
      </w:r>
    </w:p>
    <w:p>
      <w:pPr>
        <w:spacing w:after="0"/>
        <w:ind w:left="0"/>
        <w:jc w:val="both"/>
      </w:pPr>
      <w:r>
        <w:rPr>
          <w:rFonts w:ascii="Times New Roman"/>
          <w:b w:val="false"/>
          <w:i w:val="false"/>
          <w:color w:val="000000"/>
          <w:sz w:val="28"/>
        </w:rPr>
        <w:t>
      кеме экипажының жеке заттары туралы декларация;</w:t>
      </w:r>
    </w:p>
    <w:p>
      <w:pPr>
        <w:spacing w:after="0"/>
        <w:ind w:left="0"/>
        <w:jc w:val="both"/>
      </w:pPr>
      <w:r>
        <w:rPr>
          <w:rFonts w:ascii="Times New Roman"/>
          <w:b w:val="false"/>
          <w:i w:val="false"/>
          <w:color w:val="000000"/>
          <w:sz w:val="28"/>
        </w:rPr>
        <w:t>
      кеменің рөлі;</w:t>
      </w:r>
    </w:p>
    <w:p>
      <w:pPr>
        <w:spacing w:after="0"/>
        <w:ind w:left="0"/>
        <w:jc w:val="both"/>
      </w:pPr>
      <w:r>
        <w:rPr>
          <w:rFonts w:ascii="Times New Roman"/>
          <w:b w:val="false"/>
          <w:i w:val="false"/>
          <w:color w:val="000000"/>
          <w:sz w:val="28"/>
        </w:rPr>
        <w:t>
      жолаушылардың тізімі;</w:t>
      </w:r>
    </w:p>
    <w:p>
      <w:pPr>
        <w:spacing w:after="0"/>
        <w:ind w:left="0"/>
        <w:jc w:val="both"/>
      </w:pPr>
      <w:r>
        <w:rPr>
          <w:rFonts w:ascii="Times New Roman"/>
          <w:b w:val="false"/>
          <w:i w:val="false"/>
          <w:color w:val="000000"/>
          <w:sz w:val="28"/>
        </w:rPr>
        <w:t>
      Дүниежүзілік почта одағының актілерінде айқындалған, халықаралық почта жөнелтімдерін тасымалдау кезінде олармен ілесіп жүретін құжат;</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кемені және оның ұлттық тиесілігін тіркеу туралы;</w:t>
      </w:r>
    </w:p>
    <w:p>
      <w:pPr>
        <w:spacing w:after="0"/>
        <w:ind w:left="0"/>
        <w:jc w:val="both"/>
      </w:pPr>
      <w:r>
        <w:rPr>
          <w:rFonts w:ascii="Times New Roman"/>
          <w:b w:val="false"/>
          <w:i w:val="false"/>
          <w:color w:val="000000"/>
          <w:sz w:val="28"/>
        </w:rPr>
        <w:t>
      кеменің атауы және сипаттамасы;</w:t>
      </w:r>
    </w:p>
    <w:p>
      <w:pPr>
        <w:spacing w:after="0"/>
        <w:ind w:left="0"/>
        <w:jc w:val="both"/>
      </w:pPr>
      <w:r>
        <w:rPr>
          <w:rFonts w:ascii="Times New Roman"/>
          <w:b w:val="false"/>
          <w:i w:val="false"/>
          <w:color w:val="000000"/>
          <w:sz w:val="28"/>
        </w:rPr>
        <w:t>
      капитанның тегі;</w:t>
      </w:r>
    </w:p>
    <w:p>
      <w:pPr>
        <w:spacing w:after="0"/>
        <w:ind w:left="0"/>
        <w:jc w:val="both"/>
      </w:pPr>
      <w:r>
        <w:rPr>
          <w:rFonts w:ascii="Times New Roman"/>
          <w:b w:val="false"/>
          <w:i w:val="false"/>
          <w:color w:val="000000"/>
          <w:sz w:val="28"/>
        </w:rPr>
        <w:t>
      кеме агентінің тегі және мекенжайы;</w:t>
      </w:r>
    </w:p>
    <w:p>
      <w:pPr>
        <w:spacing w:after="0"/>
        <w:ind w:left="0"/>
        <w:jc w:val="both"/>
      </w:pPr>
      <w:r>
        <w:rPr>
          <w:rFonts w:ascii="Times New Roman"/>
          <w:b w:val="false"/>
          <w:i w:val="false"/>
          <w:color w:val="000000"/>
          <w:sz w:val="28"/>
        </w:rPr>
        <w:t>
      кемедегі жолаушылардың саны, олардың тегі, аты, азаматтығы (бодандығы), туған күні және жері, отырғызу және түсіру порты;</w:t>
      </w:r>
    </w:p>
    <w:p>
      <w:pPr>
        <w:spacing w:after="0"/>
        <w:ind w:left="0"/>
        <w:jc w:val="both"/>
      </w:pPr>
      <w:r>
        <w:rPr>
          <w:rFonts w:ascii="Times New Roman"/>
          <w:b w:val="false"/>
          <w:i w:val="false"/>
          <w:color w:val="000000"/>
          <w:sz w:val="28"/>
        </w:rPr>
        <w:t>
      экипаж мүшелерінің саны және құрамы;</w:t>
      </w:r>
    </w:p>
    <w:p>
      <w:pPr>
        <w:spacing w:after="0"/>
        <w:ind w:left="0"/>
        <w:jc w:val="both"/>
      </w:pPr>
      <w:r>
        <w:rPr>
          <w:rFonts w:ascii="Times New Roman"/>
          <w:b w:val="false"/>
          <w:i w:val="false"/>
          <w:color w:val="000000"/>
          <w:sz w:val="28"/>
        </w:rPr>
        <w:t>
      кемені жөнелтуші порттың және кіргізуші порттың атауы;</w:t>
      </w:r>
    </w:p>
    <w:p>
      <w:pPr>
        <w:spacing w:after="0"/>
        <w:ind w:left="0"/>
        <w:jc w:val="both"/>
      </w:pPr>
      <w:r>
        <w:rPr>
          <w:rFonts w:ascii="Times New Roman"/>
          <w:b w:val="false"/>
          <w:i w:val="false"/>
          <w:color w:val="000000"/>
          <w:sz w:val="28"/>
        </w:rPr>
        <w:t>
      тауарлардың атауы, жалпы саны және сипаттамасы;</w:t>
      </w:r>
    </w:p>
    <w:p>
      <w:pPr>
        <w:spacing w:after="0"/>
        <w:ind w:left="0"/>
        <w:jc w:val="both"/>
      </w:pPr>
      <w:r>
        <w:rPr>
          <w:rFonts w:ascii="Times New Roman"/>
          <w:b w:val="false"/>
          <w:i w:val="false"/>
          <w:color w:val="000000"/>
          <w:sz w:val="28"/>
        </w:rPr>
        <w:t>
      жүк орындарының саны, оларды таңбалау және тауарлар орамасының түрлері туралы;</w:t>
      </w:r>
    </w:p>
    <w:p>
      <w:pPr>
        <w:spacing w:after="0"/>
        <w:ind w:left="0"/>
        <w:jc w:val="both"/>
      </w:pPr>
      <w:r>
        <w:rPr>
          <w:rFonts w:ascii="Times New Roman"/>
          <w:b w:val="false"/>
          <w:i w:val="false"/>
          <w:color w:val="000000"/>
          <w:sz w:val="28"/>
        </w:rPr>
        <w:t>
      тауарларды тиейтін порттың және түсіретін порттың атауы;</w:t>
      </w:r>
    </w:p>
    <w:p>
      <w:pPr>
        <w:spacing w:after="0"/>
        <w:ind w:left="0"/>
        <w:jc w:val="both"/>
      </w:pPr>
      <w:r>
        <w:rPr>
          <w:rFonts w:ascii="Times New Roman"/>
          <w:b w:val="false"/>
          <w:i w:val="false"/>
          <w:color w:val="000000"/>
          <w:sz w:val="28"/>
        </w:rPr>
        <w:t>
      осы портта түсіруге жататын тауарларға арналған теңіз (өзен) тасымалдау шартының болуын және мазмұнын растайтын коносаменттердің немесе өзге құжаттардың нөмірлері;</w:t>
      </w:r>
    </w:p>
    <w:p>
      <w:pPr>
        <w:spacing w:after="0"/>
        <w:ind w:left="0"/>
        <w:jc w:val="both"/>
      </w:pPr>
      <w:r>
        <w:rPr>
          <w:rFonts w:ascii="Times New Roman"/>
          <w:b w:val="false"/>
          <w:i w:val="false"/>
          <w:color w:val="000000"/>
          <w:sz w:val="28"/>
        </w:rPr>
        <w:t>
      бортта қалатын тауарларды түсіретін порттардың атауы;</w:t>
      </w:r>
    </w:p>
    <w:p>
      <w:pPr>
        <w:spacing w:after="0"/>
        <w:ind w:left="0"/>
        <w:jc w:val="both"/>
      </w:pPr>
      <w:r>
        <w:rPr>
          <w:rFonts w:ascii="Times New Roman"/>
          <w:b w:val="false"/>
          <w:i w:val="false"/>
          <w:color w:val="000000"/>
          <w:sz w:val="28"/>
        </w:rPr>
        <w:t>
      тауарларды жіберуші бастапқы порттардың атауы;</w:t>
      </w:r>
    </w:p>
    <w:p>
      <w:pPr>
        <w:spacing w:after="0"/>
        <w:ind w:left="0"/>
        <w:jc w:val="both"/>
      </w:pPr>
      <w:r>
        <w:rPr>
          <w:rFonts w:ascii="Times New Roman"/>
          <w:b w:val="false"/>
          <w:i w:val="false"/>
          <w:color w:val="000000"/>
          <w:sz w:val="28"/>
        </w:rPr>
        <w:t>
      кемедегі кеме керек-жарақтарының атауы және олардың санын көрсету;</w:t>
      </w:r>
    </w:p>
    <w:p>
      <w:pPr>
        <w:spacing w:after="0"/>
        <w:ind w:left="0"/>
        <w:jc w:val="both"/>
      </w:pPr>
      <w:r>
        <w:rPr>
          <w:rFonts w:ascii="Times New Roman"/>
          <w:b w:val="false"/>
          <w:i w:val="false"/>
          <w:color w:val="000000"/>
          <w:sz w:val="28"/>
        </w:rPr>
        <w:t>
      тауарлардың кемеде орналасуын сипаттау;</w:t>
      </w:r>
    </w:p>
    <w:p>
      <w:pPr>
        <w:spacing w:after="0"/>
        <w:ind w:left="0"/>
        <w:jc w:val="both"/>
      </w:pPr>
      <w:r>
        <w:rPr>
          <w:rFonts w:ascii="Times New Roman"/>
          <w:b w:val="false"/>
          <w:i w:val="false"/>
          <w:color w:val="000000"/>
          <w:sz w:val="28"/>
        </w:rPr>
        <w:t>
      кеме бортында халықаралық почта жөнелтімдерінің болуы (болмауы) туралы;</w:t>
      </w:r>
    </w:p>
    <w:p>
      <w:pPr>
        <w:spacing w:after="0"/>
        <w:ind w:left="0"/>
        <w:jc w:val="both"/>
      </w:pPr>
      <w:r>
        <w:rPr>
          <w:rFonts w:ascii="Times New Roman"/>
          <w:b w:val="false"/>
          <w:i w:val="false"/>
          <w:color w:val="000000"/>
          <w:sz w:val="28"/>
        </w:rPr>
        <w:t>
      экипаж мүшелеріндегі Кеден одағына мүше мемлекеттердің валютасын және валюталық құндылықтарын қоса алғанда, кеме бортында Кеден одағының кедендік аумағына әкелуге тыйым салынған немесе шектеу қойылған, құрамында есірткі, қатты әсер ететін құралдар, психотроптық және улы заттар бар дәрілік құралдардың, қару-жарақтардың, оқ-дәрілердің болуы (болмауы) туралы;</w:t>
      </w:r>
    </w:p>
    <w:bookmarkStart w:name="z2036" w:id="2101"/>
    <w:p>
      <w:pPr>
        <w:spacing w:after="0"/>
        <w:ind w:left="0"/>
        <w:jc w:val="both"/>
      </w:pPr>
      <w:r>
        <w:rPr>
          <w:rFonts w:ascii="Times New Roman"/>
          <w:b w:val="false"/>
          <w:i w:val="false"/>
          <w:color w:val="000000"/>
          <w:sz w:val="28"/>
        </w:rPr>
        <w:t>
      3) әуе көлігімен халықаралық тасымалдау кезінде:</w:t>
      </w:r>
    </w:p>
    <w:bookmarkEnd w:id="2101"/>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азаматтық авиация саласындағы халықаралық шарттарда көзделген тасымалдаушының стандарттық құжаты (бас декларация);</w:t>
      </w:r>
    </w:p>
    <w:p>
      <w:pPr>
        <w:spacing w:after="0"/>
        <w:ind w:left="0"/>
        <w:jc w:val="both"/>
      </w:pPr>
      <w:r>
        <w:rPr>
          <w:rFonts w:ascii="Times New Roman"/>
          <w:b w:val="false"/>
          <w:i w:val="false"/>
          <w:color w:val="000000"/>
          <w:sz w:val="28"/>
        </w:rPr>
        <w:t>
      әуе кемесінің бортында тасымалданатын тауарлар туралы мәліметтер бар құжат (жүк ведомосы);</w:t>
      </w:r>
    </w:p>
    <w:p>
      <w:pPr>
        <w:spacing w:after="0"/>
        <w:ind w:left="0"/>
        <w:jc w:val="both"/>
      </w:pPr>
      <w:r>
        <w:rPr>
          <w:rFonts w:ascii="Times New Roman"/>
          <w:b w:val="false"/>
          <w:i w:val="false"/>
          <w:color w:val="000000"/>
          <w:sz w:val="28"/>
        </w:rPr>
        <w:t>
      борт керек-жарақтары туралы мәліметтер бар құжат;</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 бар құжат (жолаушы ведомосы);</w:t>
      </w:r>
    </w:p>
    <w:p>
      <w:pPr>
        <w:spacing w:after="0"/>
        <w:ind w:left="0"/>
        <w:jc w:val="both"/>
      </w:pPr>
      <w:r>
        <w:rPr>
          <w:rFonts w:ascii="Times New Roman"/>
          <w:b w:val="false"/>
          <w:i w:val="false"/>
          <w:color w:val="000000"/>
          <w:sz w:val="28"/>
        </w:rPr>
        <w:t>
      Дүниежүзілік почта одағының актілерінде айқындалған, халықаралық почта жөнелтімдерін тасымалдау кезінде олармен ілесіп жүретін құжат;</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кеменің ұлттық тиесілігі белгілерін және тіркеу белгілерін көрсету;</w:t>
      </w:r>
    </w:p>
    <w:p>
      <w:pPr>
        <w:spacing w:after="0"/>
        <w:ind w:left="0"/>
        <w:jc w:val="both"/>
      </w:pPr>
      <w:r>
        <w:rPr>
          <w:rFonts w:ascii="Times New Roman"/>
          <w:b w:val="false"/>
          <w:i w:val="false"/>
          <w:color w:val="000000"/>
          <w:sz w:val="28"/>
        </w:rPr>
        <w:t>
      рейстің нөмірі, ұшу бағытын, кеменің ұшып кету пунктін, келу пунктін көрсету;</w:t>
      </w:r>
    </w:p>
    <w:p>
      <w:pPr>
        <w:spacing w:after="0"/>
        <w:ind w:left="0"/>
        <w:jc w:val="both"/>
      </w:pPr>
      <w:r>
        <w:rPr>
          <w:rFonts w:ascii="Times New Roman"/>
          <w:b w:val="false"/>
          <w:i w:val="false"/>
          <w:color w:val="000000"/>
          <w:sz w:val="28"/>
        </w:rPr>
        <w:t>
      кемені пайдаланушының атауы;</w:t>
      </w:r>
    </w:p>
    <w:p>
      <w:pPr>
        <w:spacing w:after="0"/>
        <w:ind w:left="0"/>
        <w:jc w:val="both"/>
      </w:pPr>
      <w:r>
        <w:rPr>
          <w:rFonts w:ascii="Times New Roman"/>
          <w:b w:val="false"/>
          <w:i w:val="false"/>
          <w:color w:val="000000"/>
          <w:sz w:val="28"/>
        </w:rPr>
        <w:t>
      экипаж мүшелерінің саны туралы;</w:t>
      </w:r>
    </w:p>
    <w:p>
      <w:pPr>
        <w:spacing w:after="0"/>
        <w:ind w:left="0"/>
        <w:jc w:val="both"/>
      </w:pPr>
      <w:r>
        <w:rPr>
          <w:rFonts w:ascii="Times New Roman"/>
          <w:b w:val="false"/>
          <w:i w:val="false"/>
          <w:color w:val="000000"/>
          <w:sz w:val="28"/>
        </w:rPr>
        <w:t>
      кемедегі жолаушылардың саны, олардың тегі және аты-жөні туралы, кіру және шығу пункттерінің атауы;</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жүк жүкқұжатының нөмірі, әрбір жүк жүкқұжаты бойынша орындардың саны;</w:t>
      </w:r>
    </w:p>
    <w:p>
      <w:pPr>
        <w:spacing w:after="0"/>
        <w:ind w:left="0"/>
        <w:jc w:val="both"/>
      </w:pPr>
      <w:r>
        <w:rPr>
          <w:rFonts w:ascii="Times New Roman"/>
          <w:b w:val="false"/>
          <w:i w:val="false"/>
          <w:color w:val="000000"/>
          <w:sz w:val="28"/>
        </w:rPr>
        <w:t>
      тауарларды тиеу пунктінің және түсіру пунктінің атауы;</w:t>
      </w:r>
    </w:p>
    <w:p>
      <w:pPr>
        <w:spacing w:after="0"/>
        <w:ind w:left="0"/>
        <w:jc w:val="both"/>
      </w:pPr>
      <w:r>
        <w:rPr>
          <w:rFonts w:ascii="Times New Roman"/>
          <w:b w:val="false"/>
          <w:i w:val="false"/>
          <w:color w:val="000000"/>
          <w:sz w:val="28"/>
        </w:rPr>
        <w:t>
      кемеге тиелетін немесе одан түсірілетін борт керек-жарақтарының саны туралы;</w:t>
      </w:r>
    </w:p>
    <w:p>
      <w:pPr>
        <w:spacing w:after="0"/>
        <w:ind w:left="0"/>
        <w:jc w:val="both"/>
      </w:pPr>
      <w:r>
        <w:rPr>
          <w:rFonts w:ascii="Times New Roman"/>
          <w:b w:val="false"/>
          <w:i w:val="false"/>
          <w:color w:val="000000"/>
          <w:sz w:val="28"/>
        </w:rPr>
        <w:t>
      кеме бортында халықаралық почта жөнелтімдерінің болуы (болмауы) туралы;</w:t>
      </w:r>
    </w:p>
    <w:p>
      <w:pPr>
        <w:spacing w:after="0"/>
        <w:ind w:left="0"/>
        <w:jc w:val="both"/>
      </w:pPr>
      <w:r>
        <w:rPr>
          <w:rFonts w:ascii="Times New Roman"/>
          <w:b w:val="false"/>
          <w:i w:val="false"/>
          <w:color w:val="000000"/>
          <w:sz w:val="28"/>
        </w:rPr>
        <w:t>
      экипаж мүшелеріндегі Кеден одағына мүше мемлекеттердің валютасын және валюталық құндылықтарын қоса алғанда, кеме бортында Кеден одағының кедендік аумағына әкелуге тыйым салынған немесе шектеу қойылған, құрамында есірткі, қатты әсер ететін құралдар, психотроптық және улы заттар бар дәрілік құралдардың, қару-жарақтың, оқ-дәрілердің болуы (болмауы) туралы;</w:t>
      </w:r>
    </w:p>
    <w:bookmarkStart w:name="z2037" w:id="2102"/>
    <w:p>
      <w:pPr>
        <w:spacing w:after="0"/>
        <w:ind w:left="0"/>
        <w:jc w:val="both"/>
      </w:pPr>
      <w:r>
        <w:rPr>
          <w:rFonts w:ascii="Times New Roman"/>
          <w:b w:val="false"/>
          <w:i w:val="false"/>
          <w:color w:val="000000"/>
          <w:sz w:val="28"/>
        </w:rPr>
        <w:t>
      4) теміржол көлігімен халықаралық тасымалдау кезінде:</w:t>
      </w:r>
    </w:p>
    <w:bookmarkEnd w:id="2102"/>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теміржол жылжымалы құрамына арналған берілетін ведомость;</w:t>
      </w:r>
    </w:p>
    <w:p>
      <w:pPr>
        <w:spacing w:after="0"/>
        <w:ind w:left="0"/>
        <w:jc w:val="both"/>
      </w:pPr>
      <w:r>
        <w:rPr>
          <w:rFonts w:ascii="Times New Roman"/>
          <w:b w:val="false"/>
          <w:i w:val="false"/>
          <w:color w:val="000000"/>
          <w:sz w:val="28"/>
        </w:rPr>
        <w:t>
      керек-жарақтар туралы мәліметтер бар құжат;</w:t>
      </w:r>
    </w:p>
    <w:p>
      <w:pPr>
        <w:spacing w:after="0"/>
        <w:ind w:left="0"/>
        <w:jc w:val="both"/>
      </w:pPr>
      <w:r>
        <w:rPr>
          <w:rFonts w:ascii="Times New Roman"/>
          <w:b w:val="false"/>
          <w:i w:val="false"/>
          <w:color w:val="000000"/>
          <w:sz w:val="28"/>
        </w:rPr>
        <w:t>
      Дүниежүзілік почта одағының актілерінде айқындалған, халықаралық почта жөнелтімдерін тасымалдау кезінде олармен ілесіп жүретін құжат;</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тауарларды жөнелтушінің атауы және мекенжайы;</w:t>
      </w:r>
    </w:p>
    <w:p>
      <w:pPr>
        <w:spacing w:after="0"/>
        <w:ind w:left="0"/>
        <w:jc w:val="both"/>
      </w:pPr>
      <w:r>
        <w:rPr>
          <w:rFonts w:ascii="Times New Roman"/>
          <w:b w:val="false"/>
          <w:i w:val="false"/>
          <w:color w:val="000000"/>
          <w:sz w:val="28"/>
        </w:rPr>
        <w:t>
      тауарларды алушының атауы және мекенжайы;</w:t>
      </w:r>
    </w:p>
    <w:p>
      <w:pPr>
        <w:spacing w:after="0"/>
        <w:ind w:left="0"/>
        <w:jc w:val="both"/>
      </w:pPr>
      <w:r>
        <w:rPr>
          <w:rFonts w:ascii="Times New Roman"/>
          <w:b w:val="false"/>
          <w:i w:val="false"/>
          <w:color w:val="000000"/>
          <w:sz w:val="28"/>
        </w:rPr>
        <w:t>
      тауарларды жөнелтуші станцияның және межелі станцияның атауы;</w:t>
      </w:r>
    </w:p>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 туралы;</w:t>
      </w:r>
    </w:p>
    <w:p>
      <w:pPr>
        <w:spacing w:after="0"/>
        <w:ind w:left="0"/>
        <w:jc w:val="both"/>
      </w:pPr>
      <w:r>
        <w:rPr>
          <w:rFonts w:ascii="Times New Roman"/>
          <w:b w:val="false"/>
          <w:i w:val="false"/>
          <w:color w:val="000000"/>
          <w:sz w:val="28"/>
        </w:rPr>
        <w:t>
      тауарлардың атауы, сондай-ақ Тауарларды сипаттаудың және кодтаудың үйлестірілген жүйесіне немесе Сыртқы экономикалық қызметтің тауар номенклатурасына сәйкес бірінші төрт белгіден кем емес кодтары;</w:t>
      </w:r>
    </w:p>
    <w:p>
      <w:pPr>
        <w:spacing w:after="0"/>
        <w:ind w:left="0"/>
        <w:jc w:val="both"/>
      </w:pPr>
      <w:r>
        <w:rPr>
          <w:rFonts w:ascii="Times New Roman"/>
          <w:b w:val="false"/>
          <w:i w:val="false"/>
          <w:color w:val="000000"/>
          <w:sz w:val="28"/>
        </w:rPr>
        <w:t>
      тауарлардың брутто салмағы (килограммен);</w:t>
      </w:r>
    </w:p>
    <w:p>
      <w:pPr>
        <w:spacing w:after="0"/>
        <w:ind w:left="0"/>
        <w:jc w:val="both"/>
      </w:pPr>
      <w:r>
        <w:rPr>
          <w:rFonts w:ascii="Times New Roman"/>
          <w:b w:val="false"/>
          <w:i w:val="false"/>
          <w:color w:val="000000"/>
          <w:sz w:val="28"/>
        </w:rPr>
        <w:t>
      контейнерлердің сәйкестендіру нөмірлері.</w:t>
      </w:r>
    </w:p>
    <w:bookmarkStart w:name="z2038" w:id="2103"/>
    <w:p>
      <w:pPr>
        <w:spacing w:after="0"/>
        <w:ind w:left="0"/>
        <w:jc w:val="both"/>
      </w:pPr>
      <w:r>
        <w:rPr>
          <w:rFonts w:ascii="Times New Roman"/>
          <w:b w:val="false"/>
          <w:i w:val="false"/>
          <w:color w:val="000000"/>
          <w:sz w:val="28"/>
        </w:rPr>
        <w:t xml:space="preserve">
      2. Тасымалдау жүзеге асырылатын көлік түріне қарамастан, кеден органын Кеден одағының кедендік аумағына тауарлардың келуі туралы хабардар еткен кезде, тарифтік емес реттеу шараларын қоспағанда, осы Кодекстің 244-бабының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тыйым салулар мен шектеулердің сақталуын растайтын құжаттар ұсынылады.</w:t>
      </w:r>
    </w:p>
    <w:bookmarkEnd w:id="2103"/>
    <w:bookmarkStart w:name="z2039" w:id="2104"/>
    <w:p>
      <w:pPr>
        <w:spacing w:after="0"/>
        <w:ind w:left="0"/>
        <w:jc w:val="left"/>
      </w:pPr>
      <w:r>
        <w:rPr>
          <w:rFonts w:ascii="Times New Roman"/>
          <w:b/>
          <w:i w:val="false"/>
          <w:color w:val="000000"/>
        </w:rPr>
        <w:t xml:space="preserve"> 252-бап. Келу орындарында жасалатын кедендік операциялар</w:t>
      </w:r>
    </w:p>
    <w:bookmarkEnd w:id="2104"/>
    <w:bookmarkStart w:name="z2040" w:id="2105"/>
    <w:p>
      <w:pPr>
        <w:spacing w:after="0"/>
        <w:ind w:left="0"/>
        <w:jc w:val="both"/>
      </w:pPr>
      <w:r>
        <w:rPr>
          <w:rFonts w:ascii="Times New Roman"/>
          <w:b w:val="false"/>
          <w:i w:val="false"/>
          <w:color w:val="000000"/>
          <w:sz w:val="28"/>
        </w:rPr>
        <w:t>
      1. Келу орындарында тауарларды түсіру және қайта тиеу (ауыстырып тиеу), сондай-ақ тауарды Кеден одағының кедендік аумағына жеткізген көлік құралын басқа көлік құралына ауыстыру жүзеге асырылуы мүмкін.</w:t>
      </w:r>
    </w:p>
    <w:bookmarkEnd w:id="2105"/>
    <w:bookmarkStart w:name="z2041" w:id="2106"/>
    <w:p>
      <w:pPr>
        <w:spacing w:after="0"/>
        <w:ind w:left="0"/>
        <w:jc w:val="both"/>
      </w:pPr>
      <w:r>
        <w:rPr>
          <w:rFonts w:ascii="Times New Roman"/>
          <w:b w:val="false"/>
          <w:i w:val="false"/>
          <w:color w:val="000000"/>
          <w:sz w:val="28"/>
        </w:rPr>
        <w:t>
      2. Тауарларды түсіру және қайта тиеу (ауыстырып тиеу), тауарды Кеден одағының кедендік аумағына жеткізген көлік құралын басқа көлік құралына ауыстыру кеден органының жұмыс уақытында, кеден органының рұқсатымен және мүдделі тұлғаның сауал салуы бойынша берілетін арнайы осы мақсаттарға арналған орындарда жүзеге асырылады.</w:t>
      </w:r>
    </w:p>
    <w:bookmarkEnd w:id="2106"/>
    <w:bookmarkStart w:name="z2042" w:id="2107"/>
    <w:p>
      <w:pPr>
        <w:spacing w:after="0"/>
        <w:ind w:left="0"/>
        <w:jc w:val="both"/>
      </w:pPr>
      <w:r>
        <w:rPr>
          <w:rFonts w:ascii="Times New Roman"/>
          <w:b w:val="false"/>
          <w:i w:val="false"/>
          <w:color w:val="000000"/>
          <w:sz w:val="28"/>
        </w:rPr>
        <w:t>
      3. Келу орындарында тауарларды уақытша сақтауға, оларды кедендік декларациялауға және мәлімделген кедендік рәсімге сәйкес шығаруға байланысты кедендік операцияларды жасауға жол беріледі.</w:t>
      </w:r>
    </w:p>
    <w:bookmarkEnd w:id="2107"/>
    <w:bookmarkStart w:name="z2043" w:id="2108"/>
    <w:p>
      <w:pPr>
        <w:spacing w:after="0"/>
        <w:ind w:left="0"/>
        <w:jc w:val="both"/>
      </w:pPr>
      <w:r>
        <w:rPr>
          <w:rFonts w:ascii="Times New Roman"/>
          <w:b w:val="false"/>
          <w:i w:val="false"/>
          <w:color w:val="000000"/>
          <w:sz w:val="28"/>
        </w:rPr>
        <w:t>
      4. Тасымалдаушы немесе өзге де мүдделі тұлға тауарларды уақытша сақтауға немесе оларды кедендік рәсімге сәйкес кедендік декларациялауға байланысты кедендік операцияларды тауарларды келген орнында кеден органына көрсеткеннен кейін үш сағат ішінде жасауға міндетті.</w:t>
      </w:r>
    </w:p>
    <w:bookmarkEnd w:id="2108"/>
    <w:p>
      <w:pPr>
        <w:spacing w:after="0"/>
        <w:ind w:left="0"/>
        <w:jc w:val="both"/>
      </w:pPr>
      <w:r>
        <w:rPr>
          <w:rFonts w:ascii="Times New Roman"/>
          <w:b w:val="false"/>
          <w:i w:val="false"/>
          <w:color w:val="000000"/>
          <w:sz w:val="28"/>
        </w:rPr>
        <w:t>
      Теміржол немесе су көлігімен тасымалданатын тауарларға қатысты тасымалдаушы немесе өзге де мүдделі тұлға осы тармақтың бірінші бөлігінде көзделген кедендік операцияларды тауарларды келген орнында кеден органына көрсеткеннен кейін кеден органының келесі жұмыс күнінің аяқталу уақытынан кешіктірмей жасауға міндетті.</w:t>
      </w:r>
    </w:p>
    <w:bookmarkStart w:name="z2044" w:id="2109"/>
    <w:p>
      <w:pPr>
        <w:spacing w:after="0"/>
        <w:ind w:left="0"/>
        <w:jc w:val="both"/>
      </w:pPr>
      <w:r>
        <w:rPr>
          <w:rFonts w:ascii="Times New Roman"/>
          <w:b w:val="false"/>
          <w:i w:val="false"/>
          <w:color w:val="000000"/>
          <w:sz w:val="28"/>
        </w:rPr>
        <w:t>
      5. Егер осы Кодексте өзгеше белгіленбесе, тауарларды келу орнынан кеден органы белгілеген орынға жеткізу, егер мұндай тауарлар келген орнында өзге кедендік рәсіммен орналастырылмаса немесе оларға қатысты Кеден одағының кеден заңнамасында көзделген өзге де кедендік операциялар жасалмаса, кедендік транзиттің кедендік рәсіміне сәйкес жүзеге асырылады.</w:t>
      </w:r>
    </w:p>
    <w:bookmarkEnd w:id="2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45" w:id="2110"/>
    <w:p>
      <w:pPr>
        <w:spacing w:after="0"/>
        <w:ind w:left="0"/>
        <w:jc w:val="left"/>
      </w:pPr>
      <w:r>
        <w:rPr>
          <w:rFonts w:ascii="Times New Roman"/>
          <w:b/>
          <w:i w:val="false"/>
          <w:color w:val="000000"/>
        </w:rPr>
        <w:t xml:space="preserve">  253-бап. Тауарлар Кеден одағының кедендік аумағына келген кезде кедендік әкелу баждарын, салықтарды төлеу бойынша міндеттің туындауы мен тоқтатылуы және оларды төлеу мерзімі</w:t>
      </w:r>
    </w:p>
    <w:bookmarkEnd w:id="2110"/>
    <w:bookmarkStart w:name="z2046" w:id="2111"/>
    <w:p>
      <w:pPr>
        <w:spacing w:after="0"/>
        <w:ind w:left="0"/>
        <w:jc w:val="both"/>
      </w:pPr>
      <w:r>
        <w:rPr>
          <w:rFonts w:ascii="Times New Roman"/>
          <w:b w:val="false"/>
          <w:i w:val="false"/>
          <w:color w:val="000000"/>
          <w:sz w:val="28"/>
        </w:rPr>
        <w:t>
      1. Тауарлар Кеден одағының кедендік аумағына келген кезде тасымалдаушыда кедендік әкелу баждарын, салықтарды төлеу бойынша міндет тауарлар Кеден одағының кедендік шекарасын кесіп өткен кезде туындайды.</w:t>
      </w:r>
    </w:p>
    <w:bookmarkEnd w:id="2111"/>
    <w:bookmarkStart w:name="z2047" w:id="2112"/>
    <w:p>
      <w:pPr>
        <w:spacing w:after="0"/>
        <w:ind w:left="0"/>
        <w:jc w:val="both"/>
      </w:pPr>
      <w:r>
        <w:rPr>
          <w:rFonts w:ascii="Times New Roman"/>
          <w:b w:val="false"/>
          <w:i w:val="false"/>
          <w:color w:val="000000"/>
          <w:sz w:val="28"/>
        </w:rPr>
        <w:t>
      2. Тауарлар Кеден одағының кедендік аумағына келген кезде тасымалдаушыда кедендік әкелу баждарын, салықтарды төлеу бойынша міндет:</w:t>
      </w:r>
    </w:p>
    <w:bookmarkEnd w:id="2112"/>
    <w:bookmarkStart w:name="z2048" w:id="2113"/>
    <w:p>
      <w:pPr>
        <w:spacing w:after="0"/>
        <w:ind w:left="0"/>
        <w:jc w:val="both"/>
      </w:pPr>
      <w:r>
        <w:rPr>
          <w:rFonts w:ascii="Times New Roman"/>
          <w:b w:val="false"/>
          <w:i w:val="false"/>
          <w:color w:val="000000"/>
          <w:sz w:val="28"/>
        </w:rPr>
        <w:t>
      1) тауарларды келу орнына жеткізген және уақытша сақтауға орналастырған немесе келу орнында кедендік рәсіммен орналастырған кезде, сондай-ақ, егер осы тауарлар Кеден одағының кедендік аумағына келгеннен кейін тауарларды Кеден одағының кедендік шекарасы арқылы өткізу орнынан шықпаса, тауарлар Кеден одағының кедендік аумағынан кеткен кезде;</w:t>
      </w:r>
    </w:p>
    <w:bookmarkEnd w:id="2113"/>
    <w:bookmarkStart w:name="z2049" w:id="2114"/>
    <w:p>
      <w:pPr>
        <w:spacing w:after="0"/>
        <w:ind w:left="0"/>
        <w:jc w:val="both"/>
      </w:pPr>
      <w:r>
        <w:rPr>
          <w:rFonts w:ascii="Times New Roman"/>
          <w:b w:val="false"/>
          <w:i w:val="false"/>
          <w:color w:val="000000"/>
          <w:sz w:val="28"/>
        </w:rPr>
        <w:t xml:space="preserve">
      2)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тоқтатылады.</w:t>
      </w:r>
    </w:p>
    <w:bookmarkEnd w:id="2114"/>
    <w:bookmarkStart w:name="z2050" w:id="2115"/>
    <w:p>
      <w:pPr>
        <w:spacing w:after="0"/>
        <w:ind w:left="0"/>
        <w:jc w:val="both"/>
      </w:pPr>
      <w:r>
        <w:rPr>
          <w:rFonts w:ascii="Times New Roman"/>
          <w:b w:val="false"/>
          <w:i w:val="false"/>
          <w:color w:val="000000"/>
          <w:sz w:val="28"/>
        </w:rPr>
        <w:t>
      3. Тауарлар Кеден одағының кедендік аумағына келген кезде:</w:t>
      </w:r>
    </w:p>
    <w:bookmarkEnd w:id="2115"/>
    <w:bookmarkStart w:name="z2051" w:id="2116"/>
    <w:p>
      <w:pPr>
        <w:spacing w:after="0"/>
        <w:ind w:left="0"/>
        <w:jc w:val="both"/>
      </w:pPr>
      <w:r>
        <w:rPr>
          <w:rFonts w:ascii="Times New Roman"/>
          <w:b w:val="false"/>
          <w:i w:val="false"/>
          <w:color w:val="000000"/>
          <w:sz w:val="28"/>
        </w:rPr>
        <w:t>
      1) тауарларды келу орнына жеткізбеген кезде – тауарлардың Кеден одағының кедендік шекарасын кесіп өткен күні, ал егер бұл күн анықталмаса – тауарларды келу орнына жеткізбеу фактісі анықталған күн;</w:t>
      </w:r>
    </w:p>
    <w:bookmarkEnd w:id="2116"/>
    <w:bookmarkStart w:name="z2052" w:id="2117"/>
    <w:p>
      <w:pPr>
        <w:spacing w:after="0"/>
        <w:ind w:left="0"/>
        <w:jc w:val="both"/>
      </w:pPr>
      <w:r>
        <w:rPr>
          <w:rFonts w:ascii="Times New Roman"/>
          <w:b w:val="false"/>
          <w:i w:val="false"/>
          <w:color w:val="000000"/>
          <w:sz w:val="28"/>
        </w:rPr>
        <w:t>
      2) авария немесе еңсерілмейтін күш әсері салдарынан не тасымалдаудың (тасымалдың) және сақтаудың қалыпты жағдайлары кезіндегі табиғи кему нәтижесінде жойылуды (біржола жоғалуды) қоспағанда, тауарлардың келу орнында жоғалуы кезінде – тауарлардың Кеден одағының кедендік шекарасын кесіп өткен күні, ал егер бұл күн анықталмаса – тауарлардың жоғалу фактісі анықталған күн;</w:t>
      </w:r>
    </w:p>
    <w:bookmarkEnd w:id="2117"/>
    <w:bookmarkStart w:name="z2053" w:id="2118"/>
    <w:p>
      <w:pPr>
        <w:spacing w:after="0"/>
        <w:ind w:left="0"/>
        <w:jc w:val="both"/>
      </w:pPr>
      <w:r>
        <w:rPr>
          <w:rFonts w:ascii="Times New Roman"/>
          <w:b w:val="false"/>
          <w:i w:val="false"/>
          <w:color w:val="000000"/>
          <w:sz w:val="28"/>
        </w:rPr>
        <w:t>
      3) келу орнында уақытша сақтауға орналастырмастан немесе оларды кедендік рәсіммен орналастырмастан, тауарларды келу орнынан Кеден одағы кедендік аумағының қалған бөлігіне әкету кезінде – тауарлардың Кеден одағының кедендік шекарасын кесіп өткен күні, ал бұл күн анықталмаса – мұндай әкету фактісі анықталған күн кедендік әкелу баждарын, салықтарды төлеу мерзімі болып саналады.</w:t>
      </w:r>
    </w:p>
    <w:bookmarkEnd w:id="2118"/>
    <w:bookmarkStart w:name="z2054" w:id="2119"/>
    <w:p>
      <w:pPr>
        <w:spacing w:after="0"/>
        <w:ind w:left="0"/>
        <w:jc w:val="both"/>
      </w:pPr>
      <w:r>
        <w:rPr>
          <w:rFonts w:ascii="Times New Roman"/>
          <w:b w:val="false"/>
          <w:i w:val="false"/>
          <w:color w:val="000000"/>
          <w:sz w:val="28"/>
        </w:rPr>
        <w:t>
      4. Кедендік әкелу баждары, салықтар тауарларды ішкі тұтыну үшін кедендік шығару рәсімімен орналастыру кезінде төленуге тиісті болған кедендік әкелу баждарының, салықтардың кедендік баждардың, салықтардың ставкаларын, кедендік құнды, олардың табиғи мәндегі физикалық сипаттамасын (мөлшерін, массасын, көлемін немесе өзге де сипаттамасын) және Қазақстан Республикасының салық заңнамасына сәйкес белгіленген және тауарлардың Кеден одағының кедендік шекарасын кесіп өту күні, ал егер бұл күн анықталмаған болса, тауарларды келу орнына жеткізбеу, оларды келген жерінде жоғалту не келген жерінде уақытша сақтауға орналастырмастан немесе оларды кедендік рәсіммен орналастырмастан келген жерінен Кеден одағының кедендік аумағына алып шығу фактісі анықталған күні қолданыста болған валютаның нарықтық бағамын басшылыққа ала отырып есептелген сомаларына сәйкес келетін мөлшерде төленуге жатады.</w:t>
      </w:r>
    </w:p>
    <w:bookmarkEnd w:id="2119"/>
    <w:bookmarkStart w:name="z2055" w:id="2120"/>
    <w:p>
      <w:pPr>
        <w:spacing w:after="0"/>
        <w:ind w:left="0"/>
        <w:jc w:val="left"/>
      </w:pPr>
      <w:r>
        <w:rPr>
          <w:rFonts w:ascii="Times New Roman"/>
          <w:b/>
          <w:i w:val="false"/>
          <w:color w:val="000000"/>
        </w:rPr>
        <w:t xml:space="preserve"> 29-тарау. ТАУАРЛАРДЫҢ КЕДЕН ОДАҒЫНЫҢ КЕДЕНДІК</w:t>
      </w:r>
      <w:r>
        <w:br/>
      </w:r>
      <w:r>
        <w:rPr>
          <w:rFonts w:ascii="Times New Roman"/>
          <w:b/>
          <w:i w:val="false"/>
          <w:color w:val="000000"/>
        </w:rPr>
        <w:t>АУМАҒЫНАН КЕТУІ</w:t>
      </w:r>
    </w:p>
    <w:bookmarkEnd w:id="2120"/>
    <w:bookmarkStart w:name="z2056" w:id="2121"/>
    <w:p>
      <w:pPr>
        <w:spacing w:after="0"/>
        <w:ind w:left="0"/>
        <w:jc w:val="left"/>
      </w:pPr>
      <w:r>
        <w:rPr>
          <w:rFonts w:ascii="Times New Roman"/>
          <w:b/>
          <w:i w:val="false"/>
          <w:color w:val="000000"/>
        </w:rPr>
        <w:t xml:space="preserve"> 254-бап. Тауарлардың Кеден одағының кедендік аумағынан кету орны мен уақыты</w:t>
      </w:r>
    </w:p>
    <w:bookmarkEnd w:id="2121"/>
    <w:bookmarkStart w:name="z2057" w:id="2122"/>
    <w:p>
      <w:pPr>
        <w:spacing w:after="0"/>
        <w:ind w:left="0"/>
        <w:jc w:val="both"/>
      </w:pPr>
      <w:r>
        <w:rPr>
          <w:rFonts w:ascii="Times New Roman"/>
          <w:b w:val="false"/>
          <w:i w:val="false"/>
          <w:color w:val="000000"/>
          <w:sz w:val="28"/>
        </w:rPr>
        <w:t>
      1. Тауарлардың Кеден одағының кедендік аумағынан кетуі тауарларды Кеден одағының кедендік шекарасы арқылы өткізу орындарында (бұдан әрі – кету орындары) және кеден органдарының осы орындарда жұмыс істеуі кезінде жүзеге асырылады.</w:t>
      </w:r>
    </w:p>
    <w:bookmarkEnd w:id="2122"/>
    <w:p>
      <w:pPr>
        <w:spacing w:after="0"/>
        <w:ind w:left="0"/>
        <w:jc w:val="both"/>
      </w:pPr>
      <w:r>
        <w:rPr>
          <w:rFonts w:ascii="Times New Roman"/>
          <w:b w:val="false"/>
          <w:i w:val="false"/>
          <w:color w:val="000000"/>
          <w:sz w:val="28"/>
        </w:rPr>
        <w:t>
      Тауарлардың жекелеген санаттарын Кеден одағының кедендік аумағынан кеден ісі саласындағы уәкілетті орган айқындаған әкету орындарынан ғана әкетуге болады.</w:t>
      </w:r>
    </w:p>
    <w:p>
      <w:pPr>
        <w:spacing w:after="0"/>
        <w:ind w:left="0"/>
        <w:jc w:val="both"/>
      </w:pPr>
      <w:r>
        <w:rPr>
          <w:rFonts w:ascii="Times New Roman"/>
          <w:b w:val="false"/>
          <w:i w:val="false"/>
          <w:color w:val="000000"/>
          <w:sz w:val="28"/>
        </w:rPr>
        <w:t>
      Тауарлар Кеден одағының кедендік аумағынан кету орны болып табылмайтын өзге орындардан Қазақстан Республикасының Үкіметі айқындаған жағдайларда және тәртіппен кете алады.</w:t>
      </w:r>
    </w:p>
    <w:p>
      <w:pPr>
        <w:spacing w:after="0"/>
        <w:ind w:left="0"/>
        <w:jc w:val="both"/>
      </w:pPr>
      <w:r>
        <w:rPr>
          <w:rFonts w:ascii="Times New Roman"/>
          <w:b w:val="false"/>
          <w:i w:val="false"/>
          <w:color w:val="000000"/>
          <w:sz w:val="28"/>
        </w:rPr>
        <w:t>
      Кеден органдары кету орындарының тізбесін жариялау үшін, оның ішінде ақпараттық-коммуникациялық технологияларды пайдалана отырып, Комиссияға жолдайды.</w:t>
      </w:r>
    </w:p>
    <w:bookmarkStart w:name="z2058" w:id="2123"/>
    <w:p>
      <w:pPr>
        <w:spacing w:after="0"/>
        <w:ind w:left="0"/>
        <w:jc w:val="both"/>
      </w:pPr>
      <w:r>
        <w:rPr>
          <w:rFonts w:ascii="Times New Roman"/>
          <w:b w:val="false"/>
          <w:i w:val="false"/>
          <w:color w:val="000000"/>
          <w:sz w:val="28"/>
        </w:rPr>
        <w:t>
      2. Кеден органдары кету орындары туралы, белгіленген шектеулер туралы және кеден органдарының жұмыс уақыты туралы ақпаратты ұсынуға, оның ішінде ақпараттық-коммуникациялық технологияларды пайдалана отырып ұсынуға міндетті.</w:t>
      </w:r>
    </w:p>
    <w:bookmarkEnd w:id="2123"/>
    <w:bookmarkStart w:name="z2059" w:id="2124"/>
    <w:p>
      <w:pPr>
        <w:spacing w:after="0"/>
        <w:ind w:left="0"/>
        <w:jc w:val="both"/>
      </w:pPr>
      <w:r>
        <w:rPr>
          <w:rFonts w:ascii="Times New Roman"/>
          <w:b w:val="false"/>
          <w:i w:val="false"/>
          <w:color w:val="000000"/>
          <w:sz w:val="28"/>
        </w:rPr>
        <w:t>
      3. Осы тараудың ережелері Кеден одағының кедендік аумағында орналасқан портқа немесе әуежайға тоқтамастан Кеден одағының кедендік аумағын кесіп өтетін су немесе әуе кемелерімен тасымалданатын тауарларға, сондай-ақ құбыржол көлігімен және электр беру желілері арқылы өткізілетін тауарларға қолданылмайды.</w:t>
      </w:r>
    </w:p>
    <w:bookmarkEnd w:id="2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60" w:id="2125"/>
    <w:p>
      <w:pPr>
        <w:spacing w:after="0"/>
        <w:ind w:left="0"/>
        <w:jc w:val="left"/>
      </w:pPr>
      <w:r>
        <w:rPr>
          <w:rFonts w:ascii="Times New Roman"/>
          <w:b/>
          <w:i w:val="false"/>
          <w:color w:val="000000"/>
        </w:rPr>
        <w:t xml:space="preserve"> 255-бап. Кету орындарында жасалатын кедендік операциялар</w:t>
      </w:r>
    </w:p>
    <w:bookmarkEnd w:id="2125"/>
    <w:bookmarkStart w:name="z2061" w:id="2126"/>
    <w:p>
      <w:pPr>
        <w:spacing w:after="0"/>
        <w:ind w:left="0"/>
        <w:jc w:val="both"/>
      </w:pPr>
      <w:r>
        <w:rPr>
          <w:rFonts w:ascii="Times New Roman"/>
          <w:b w:val="false"/>
          <w:i w:val="false"/>
          <w:color w:val="000000"/>
          <w:sz w:val="28"/>
        </w:rPr>
        <w:t>
      1. Тауарлардың Кеден одағының кедендік аумағынан кетуі үшін тасымалдаушы кеден органына кедендік декларацияны не оларды Кеден одағының кедендік аумағынан әкетуге жол беретін өзге де құжатты, сондай-ақ, егер осы Кодексте өзгеше көзделмесе, тауарлар тасымалы жүзеге асырылатын көлік түріне қарай осы Кодекстің 251-бабында көзделген құжаттар мен мәліметтерді ұсынуға міндетті.</w:t>
      </w:r>
    </w:p>
    <w:bookmarkEnd w:id="2126"/>
    <w:p>
      <w:pPr>
        <w:spacing w:after="0"/>
        <w:ind w:left="0"/>
        <w:jc w:val="both"/>
      </w:pPr>
      <w:r>
        <w:rPr>
          <w:rFonts w:ascii="Times New Roman"/>
          <w:b w:val="false"/>
          <w:i w:val="false"/>
          <w:color w:val="000000"/>
          <w:sz w:val="28"/>
        </w:rPr>
        <w:t xml:space="preserve">
      Тасымалдау жүзеге асырылатын көлік түріне қарамастан, тауарлардың Кеден одағының кедендік аумағынан кетуі үшін кеден органына осы Кодекстің 244-бабының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тыйым салулар мен шектеулердің сақталуын растайтын құжаттар ұсынылады.</w:t>
      </w:r>
    </w:p>
    <w:p>
      <w:pPr>
        <w:spacing w:after="0"/>
        <w:ind w:left="0"/>
        <w:jc w:val="both"/>
      </w:pPr>
      <w:r>
        <w:rPr>
          <w:rFonts w:ascii="Times New Roman"/>
          <w:b w:val="false"/>
          <w:i w:val="false"/>
          <w:color w:val="000000"/>
          <w:sz w:val="28"/>
        </w:rPr>
        <w:t>
      Кедендік декларация не тауарларды Кеден одағының кедендік аумағынан әкетуге жол беретін өзге де құжат, егер осы тауарлар Кеден одағының кедендік аумағына келгеннен кейін тауарларды Кеден одағының кедендік шекарасы арқылы өткізу орындарынан шықпаса, тауарлардың Кеден одағының кедендік аумағынан кетуі үшін ұсынылмайды.</w:t>
      </w:r>
    </w:p>
    <w:bookmarkStart w:name="z2062" w:id="2127"/>
    <w:p>
      <w:pPr>
        <w:spacing w:after="0"/>
        <w:ind w:left="0"/>
        <w:jc w:val="both"/>
      </w:pPr>
      <w:r>
        <w:rPr>
          <w:rFonts w:ascii="Times New Roman"/>
          <w:b w:val="false"/>
          <w:i w:val="false"/>
          <w:color w:val="000000"/>
          <w:sz w:val="28"/>
        </w:rPr>
        <w:t>
      2. Тасымалдаушы құжаттарды электрондық құжаттар түрінде ұсынуға құқылы.</w:t>
      </w:r>
    </w:p>
    <w:bookmarkEnd w:id="2127"/>
    <w:bookmarkStart w:name="z2063" w:id="2128"/>
    <w:p>
      <w:pPr>
        <w:spacing w:after="0"/>
        <w:ind w:left="0"/>
        <w:jc w:val="both"/>
      </w:pPr>
      <w:r>
        <w:rPr>
          <w:rFonts w:ascii="Times New Roman"/>
          <w:b w:val="false"/>
          <w:i w:val="false"/>
          <w:color w:val="000000"/>
          <w:sz w:val="28"/>
        </w:rPr>
        <w:t>
      3. Тасымалдаушының атынан құжаттарды кеден өкілі не тасымалдаушының тапсырмасы бойынша әрекет ететін өзге де тұлғалар ұсынуы мүмкін.</w:t>
      </w:r>
    </w:p>
    <w:bookmarkEnd w:id="2128"/>
    <w:bookmarkStart w:name="z2064" w:id="2129"/>
    <w:p>
      <w:pPr>
        <w:spacing w:after="0"/>
        <w:ind w:left="0"/>
        <w:jc w:val="both"/>
      </w:pPr>
      <w:r>
        <w:rPr>
          <w:rFonts w:ascii="Times New Roman"/>
          <w:b w:val="false"/>
          <w:i w:val="false"/>
          <w:color w:val="000000"/>
          <w:sz w:val="28"/>
        </w:rPr>
        <w:t>
      4. Тауарлардың Кеден одағының кедендік аумағынан кетуіне кеден органының рұқсатымен жол беріледі.</w:t>
      </w:r>
    </w:p>
    <w:bookmarkEnd w:id="2129"/>
    <w:p>
      <w:pPr>
        <w:spacing w:after="0"/>
        <w:ind w:left="0"/>
        <w:jc w:val="both"/>
      </w:pPr>
      <w:r>
        <w:rPr>
          <w:rFonts w:ascii="Times New Roman"/>
          <w:b w:val="false"/>
          <w:i w:val="false"/>
          <w:color w:val="000000"/>
          <w:sz w:val="28"/>
        </w:rPr>
        <w:t>
      Тауарлардың Кеден одағының кедендік аумағынан кетуіне кеден органының рұқсаты кедендік декларацияда не оларды Кеден одағының кедендік аумағынан әкетуге жол беретін өзге де құжатта және көлік (тасымалдау) құжаттарында кеден органының тиісті белгілерін қою арқылы ресімделеді.</w:t>
      </w:r>
    </w:p>
    <w:bookmarkStart w:name="z2065" w:id="2130"/>
    <w:p>
      <w:pPr>
        <w:spacing w:after="0"/>
        <w:ind w:left="0"/>
        <w:jc w:val="left"/>
      </w:pPr>
      <w:r>
        <w:rPr>
          <w:rFonts w:ascii="Times New Roman"/>
          <w:b/>
          <w:i w:val="false"/>
          <w:color w:val="000000"/>
        </w:rPr>
        <w:t xml:space="preserve"> 256-бап. Тауарларға Кеден одағының кедендік аумағынан кету кезінде қойылатын талаптар</w:t>
      </w:r>
    </w:p>
    <w:bookmarkEnd w:id="2130"/>
    <w:bookmarkStart w:name="z2066" w:id="2131"/>
    <w:p>
      <w:pPr>
        <w:spacing w:after="0"/>
        <w:ind w:left="0"/>
        <w:jc w:val="both"/>
      </w:pPr>
      <w:r>
        <w:rPr>
          <w:rFonts w:ascii="Times New Roman"/>
          <w:b w:val="false"/>
          <w:i w:val="false"/>
          <w:color w:val="000000"/>
          <w:sz w:val="28"/>
        </w:rPr>
        <w:t>
      1. Осы тармақтың екінші бөлігінде белгіленген жағдайларды қоспағанда, егер бұл тауарлар Кеден одағының кедендік шекарасы арқылы тауарларды өткізу орындарынан шықпаса, тауарлар Кеден одағының кедендік аумағынан оларды белгілі бір кедендік рәсіммен орналастырған кезде не олар Кеден одағының кедендік аумағына келуі кезінде болған мөлшерде және жай-күйде Кеден одағының кедендік аумағынан іс жүзінде әкетілуге тиіс.</w:t>
      </w:r>
    </w:p>
    <w:bookmarkEnd w:id="2131"/>
    <w:p>
      <w:pPr>
        <w:spacing w:after="0"/>
        <w:ind w:left="0"/>
        <w:jc w:val="both"/>
      </w:pPr>
      <w:r>
        <w:rPr>
          <w:rFonts w:ascii="Times New Roman"/>
          <w:b w:val="false"/>
          <w:i w:val="false"/>
          <w:color w:val="000000"/>
          <w:sz w:val="28"/>
        </w:rPr>
        <w:t>
      Осы тармақтың бірінші бөлігінде көрсетілген, табиғи тозу немесе кему салдарынан не тасымалдаудың, тасудың және сақтаудың қалыпты жағдайлары кезінде тауарлардың табиғи қасиеттерінің өзгеруі салдарынан тауарлар мөлшерінің және (немесе) жай-күйінің өзгерулеріне, сондай-ақ көлік құралындағы төгілмейтін қалдықтардың болуы салдарынан тауарлар мөлшерінің өзгерулеріне жол беріледі.</w:t>
      </w:r>
    </w:p>
    <w:bookmarkStart w:name="z2067" w:id="2132"/>
    <w:p>
      <w:pPr>
        <w:spacing w:after="0"/>
        <w:ind w:left="0"/>
        <w:jc w:val="both"/>
      </w:pPr>
      <w:r>
        <w:rPr>
          <w:rFonts w:ascii="Times New Roman"/>
          <w:b w:val="false"/>
          <w:i w:val="false"/>
          <w:color w:val="000000"/>
          <w:sz w:val="28"/>
        </w:rPr>
        <w:t>
      2. Адамдар, егер тауарлардың жоғалуы не жай-күйінің өзгеруі авария не еңсерілмейтін күш әсері салдарынан болған жағдайда осы баптың ережелерін сақтамағаны үшін, ал техникалық регламентте және ұлттық стандарттарда көзделген жағдайларда өлшеу әдістерінің ағаттықтарынан тауарлардың мөлшері туралы мәліметтер өзгерген кезде жауапты болмайды.</w:t>
      </w:r>
    </w:p>
    <w:bookmarkEnd w:id="2132"/>
    <w:bookmarkStart w:name="z2068" w:id="2133"/>
    <w:p>
      <w:pPr>
        <w:spacing w:after="0"/>
        <w:ind w:left="0"/>
        <w:jc w:val="both"/>
      </w:pPr>
      <w:r>
        <w:rPr>
          <w:rFonts w:ascii="Times New Roman"/>
          <w:b w:val="false"/>
          <w:i w:val="false"/>
          <w:color w:val="000000"/>
          <w:sz w:val="28"/>
        </w:rPr>
        <w:t>
      3. Кеден одағының тауарлары олар бойынша тауарлар мөлшерінің азаюы болған себептерге қарамастан, олардың белгiлi бiр кедендiк рәсіммен орналастырылған кезінде мәлімделген мөлшерден аз мөлшерде Кеден одағының кедендік аумағынан әкетілуі мүмкін.</w:t>
      </w:r>
    </w:p>
    <w:bookmarkEnd w:id="2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69" w:id="2134"/>
    <w:p>
      <w:pPr>
        <w:spacing w:after="0"/>
        <w:ind w:left="0"/>
        <w:jc w:val="left"/>
      </w:pPr>
      <w:r>
        <w:rPr>
          <w:rFonts w:ascii="Times New Roman"/>
          <w:b/>
          <w:i w:val="false"/>
          <w:color w:val="000000"/>
        </w:rPr>
        <w:t xml:space="preserve"> 257-бап. Авария, еңсерілмейтін күш әсерi немесе өзге де мән-жайлар кезінде қолданылатын шаралар</w:t>
      </w:r>
    </w:p>
    <w:bookmarkEnd w:id="2134"/>
    <w:bookmarkStart w:name="z2070" w:id="2135"/>
    <w:p>
      <w:pPr>
        <w:spacing w:after="0"/>
        <w:ind w:left="0"/>
        <w:jc w:val="both"/>
      </w:pPr>
      <w:r>
        <w:rPr>
          <w:rFonts w:ascii="Times New Roman"/>
          <w:b w:val="false"/>
          <w:i w:val="false"/>
          <w:color w:val="000000"/>
          <w:sz w:val="28"/>
        </w:rPr>
        <w:t>
      1. Егер тауарларды жеткізу кету орнынан Кеден одағының кедендік шекарасын іс жүзінде кесіп өту орнына дейін жеткізу авария, еңсерілмейтін күш әсері не тауарларды мұндай жеткізуге кедергі келтіретін өзге де мән-жайлар салдарынан үзілсе, тасымалдаушы тауарлардың сақталуын қамтамасыз ету үшін барлық шараларды қолдануға, жақын жердегі кеден органына осы мән-жайлар мен тауарлардың тұрған жері туралы дереу хабарлауға, сондай-ақ тауарларды тасымалдауды немесе оларды жақын жердегі кеден органына не кеден органы көрсеткен өзге орынға тасымалдауды (егер олардың халықаралық тасымалдау көлік құралы зақымдалса) қамтамасыз етуге міндетті.</w:t>
      </w:r>
    </w:p>
    <w:bookmarkEnd w:id="2135"/>
    <w:bookmarkStart w:name="z2071" w:id="2136"/>
    <w:p>
      <w:pPr>
        <w:spacing w:after="0"/>
        <w:ind w:left="0"/>
        <w:jc w:val="both"/>
      </w:pPr>
      <w:r>
        <w:rPr>
          <w:rFonts w:ascii="Times New Roman"/>
          <w:b w:val="false"/>
          <w:i w:val="false"/>
          <w:color w:val="000000"/>
          <w:sz w:val="28"/>
        </w:rPr>
        <w:t>
      2. Осы баптың талаптарын сақтауға байланысты тасымалдаушыда немесе өзге де тұлғаларда туындаған шығыстарды кеден органдары өтемейді.</w:t>
      </w:r>
    </w:p>
    <w:bookmarkEnd w:id="2136"/>
    <w:bookmarkStart w:name="z2072" w:id="2137"/>
    <w:p>
      <w:pPr>
        <w:spacing w:after="0"/>
        <w:ind w:left="0"/>
        <w:jc w:val="left"/>
      </w:pPr>
      <w:r>
        <w:rPr>
          <w:rFonts w:ascii="Times New Roman"/>
          <w:b/>
          <w:i w:val="false"/>
          <w:color w:val="000000"/>
        </w:rPr>
        <w:t xml:space="preserve"> 258-бап. Шетелдік тауарлар Кеден одағының кедендік аумағынан кеткен кезде кедендік әкелу баждарын, салықтарды төлеу бойынша міндеттің туындауы мен тоқтатылуы және оларды төлеу мерзімі</w:t>
      </w:r>
    </w:p>
    <w:bookmarkEnd w:id="2137"/>
    <w:bookmarkStart w:name="z2073" w:id="2138"/>
    <w:p>
      <w:pPr>
        <w:spacing w:after="0"/>
        <w:ind w:left="0"/>
        <w:jc w:val="both"/>
      </w:pPr>
      <w:r>
        <w:rPr>
          <w:rFonts w:ascii="Times New Roman"/>
          <w:b w:val="false"/>
          <w:i w:val="false"/>
          <w:color w:val="000000"/>
          <w:sz w:val="28"/>
        </w:rPr>
        <w:t>
      1. Шетелдік тауарлар Кеден одағының кедендік аумағынан кеткен кезде тасымалдаушыда кедендік әкелу баждарын, салықтарды төлеу бойынша міндет кеден органы Кеден одағының кедендік аумағынан тауарлардың кетуіне рұқсат берген кезден бастап туындайды.</w:t>
      </w:r>
    </w:p>
    <w:bookmarkEnd w:id="2138"/>
    <w:bookmarkStart w:name="z2074" w:id="2139"/>
    <w:p>
      <w:pPr>
        <w:spacing w:after="0"/>
        <w:ind w:left="0"/>
        <w:jc w:val="both"/>
      </w:pPr>
      <w:r>
        <w:rPr>
          <w:rFonts w:ascii="Times New Roman"/>
          <w:b w:val="false"/>
          <w:i w:val="false"/>
          <w:color w:val="000000"/>
          <w:sz w:val="28"/>
        </w:rPr>
        <w:t>
      2. Шетелдік тауарлар Кеден одағының кедендік аумағынан кеткен кезде тасымалдаушыда кедендік әкелу баждарын, салықтарды төлеу бойынша міндет:</w:t>
      </w:r>
    </w:p>
    <w:bookmarkEnd w:id="2139"/>
    <w:bookmarkStart w:name="z2075" w:id="2140"/>
    <w:p>
      <w:pPr>
        <w:spacing w:after="0"/>
        <w:ind w:left="0"/>
        <w:jc w:val="both"/>
      </w:pPr>
      <w:r>
        <w:rPr>
          <w:rFonts w:ascii="Times New Roman"/>
          <w:b w:val="false"/>
          <w:i w:val="false"/>
          <w:color w:val="000000"/>
          <w:sz w:val="28"/>
        </w:rPr>
        <w:t>
      1) тауарлар Кеден одағының кедендік шекарасын іс жүзінде кесіп өткен кезде;</w:t>
      </w:r>
    </w:p>
    <w:bookmarkEnd w:id="2140"/>
    <w:bookmarkStart w:name="z2076" w:id="2141"/>
    <w:p>
      <w:pPr>
        <w:spacing w:after="0"/>
        <w:ind w:left="0"/>
        <w:jc w:val="both"/>
      </w:pPr>
      <w:r>
        <w:rPr>
          <w:rFonts w:ascii="Times New Roman"/>
          <w:b w:val="false"/>
          <w:i w:val="false"/>
          <w:color w:val="000000"/>
          <w:sz w:val="28"/>
        </w:rPr>
        <w:t>
      2) осы Кодекстің 129-бабының 2-тармағында белгіленген жағдайларда тоқтатылады.</w:t>
      </w:r>
    </w:p>
    <w:bookmarkEnd w:id="2141"/>
    <w:bookmarkStart w:name="z2077" w:id="2142"/>
    <w:p>
      <w:pPr>
        <w:spacing w:after="0"/>
        <w:ind w:left="0"/>
        <w:jc w:val="both"/>
      </w:pPr>
      <w:r>
        <w:rPr>
          <w:rFonts w:ascii="Times New Roman"/>
          <w:b w:val="false"/>
          <w:i w:val="false"/>
          <w:color w:val="000000"/>
          <w:sz w:val="28"/>
        </w:rPr>
        <w:t>
      3. Авария немесе еңсерілмейтін күш әсері салдарынан не тасымалдаудың (тасымалдың) және сақтаудың қалыпты жағдайлары кезіндегі табиғи кему нәтижесінде жойылуды (біржола жоғалуды) қоспағанда, егер тауарлар Кеден одағының кедендік шекарасын іс жүзінде кесіп өткенге дейін жоғалған болса, шетелдік тауарлар Кеден одағының кедендік аумағынан кеткен кезде тауарларды жоғалту күні, ал егер бұл күн анықталмаса кеден органы Кеден одағының кедендік аумағынан тауарлардың кетуіне рұқсат берген күн кедендік әкелу баждарын, салықтарды төлеу мерзімі болып саналады.</w:t>
      </w:r>
    </w:p>
    <w:bookmarkEnd w:id="2142"/>
    <w:bookmarkStart w:name="z2078" w:id="2143"/>
    <w:p>
      <w:pPr>
        <w:spacing w:after="0"/>
        <w:ind w:left="0"/>
        <w:jc w:val="both"/>
      </w:pPr>
      <w:r>
        <w:rPr>
          <w:rFonts w:ascii="Times New Roman"/>
          <w:b w:val="false"/>
          <w:i w:val="false"/>
          <w:color w:val="000000"/>
          <w:sz w:val="28"/>
        </w:rPr>
        <w:t>
      4. Кедендік әкелу баждары, салықтар тауарларды ішкі тұтыну үшін кедендік шығару рәсімімен орналастыру кезінде төленуге тиісті болған кедендік әкелу баждарының, салықтардың кедендік баждардың, салықтардың ставкаларын, кедендік құнды, олардың табиғи мәндегі физикалық сипаттамасын (мөлшерін, массасын, көлемін немесе өзге де сипаттамасын) және Қазақстан Республикасының салық заңнамасына сәйкес белгіленген және тауарларды жоғалту күні, ал егер бұл күн анықталмаған болса, кеден органы тауарларды кеден аумағынан әкетуге рұқсат беру күні қолданыста болған валютаның нарықтық бағамын басшылыққа ала отырып есептелген сомаларына сәйкес келетін мөлшерде төленуге жатады.</w:t>
      </w:r>
    </w:p>
    <w:bookmarkEnd w:id="2143"/>
    <w:bookmarkStart w:name="z2079" w:id="2144"/>
    <w:p>
      <w:pPr>
        <w:spacing w:after="0"/>
        <w:ind w:left="0"/>
        <w:jc w:val="left"/>
      </w:pPr>
      <w:r>
        <w:rPr>
          <w:rFonts w:ascii="Times New Roman"/>
          <w:b/>
          <w:i w:val="false"/>
          <w:color w:val="000000"/>
        </w:rPr>
        <w:t xml:space="preserve"> 30-тарау. ТАУАРЛАРДЫ УАҚЫТША САҚТАУ</w:t>
      </w:r>
    </w:p>
    <w:bookmarkEnd w:id="2144"/>
    <w:bookmarkStart w:name="z2080" w:id="2145"/>
    <w:p>
      <w:pPr>
        <w:spacing w:after="0"/>
        <w:ind w:left="0"/>
        <w:jc w:val="left"/>
      </w:pPr>
      <w:r>
        <w:rPr>
          <w:rFonts w:ascii="Times New Roman"/>
          <w:b/>
          <w:i w:val="false"/>
          <w:color w:val="000000"/>
        </w:rPr>
        <w:t xml:space="preserve"> 259-бап. Тауарларды уақытша сақтау туралы жалпы ережелер</w:t>
      </w:r>
    </w:p>
    <w:bookmarkEnd w:id="2145"/>
    <w:bookmarkStart w:name="z2081" w:id="2146"/>
    <w:p>
      <w:pPr>
        <w:spacing w:after="0"/>
        <w:ind w:left="0"/>
        <w:jc w:val="both"/>
      </w:pPr>
      <w:r>
        <w:rPr>
          <w:rFonts w:ascii="Times New Roman"/>
          <w:b w:val="false"/>
          <w:i w:val="false"/>
          <w:color w:val="000000"/>
          <w:sz w:val="28"/>
        </w:rPr>
        <w:t>
      1. Шетелдік тауарларды кедендік бақылаумен мәлімделген кедендік рәсімге сәйкес оларды кеден органы шығарғанға дейін не Кеден одағының кеден заңнамасында көзделген өзге де іс-әрекеттерді жасағанға дейін уақытша сақтау орындарында кедендік баждар, салықтар төлеместен сақтау тауарларды уақытша сақтау болып табылады.</w:t>
      </w:r>
    </w:p>
    <w:bookmarkEnd w:id="2146"/>
    <w:bookmarkStart w:name="z2082" w:id="2147"/>
    <w:p>
      <w:pPr>
        <w:spacing w:after="0"/>
        <w:ind w:left="0"/>
        <w:jc w:val="both"/>
      </w:pPr>
      <w:r>
        <w:rPr>
          <w:rFonts w:ascii="Times New Roman"/>
          <w:b w:val="false"/>
          <w:i w:val="false"/>
          <w:color w:val="000000"/>
          <w:sz w:val="28"/>
        </w:rPr>
        <w:t>
      2. Тауарларды уақытша сақтау құбыржол көлігімен және электр желiлерi арқылы тасымалданатын тауарларға қатысты, сондай-ақ Кеден одағының кеден заңнамасында көзделген өзге де жағдайларда қолданылмайды.</w:t>
      </w:r>
    </w:p>
    <w:bookmarkEnd w:id="2147"/>
    <w:bookmarkStart w:name="z2083" w:id="2148"/>
    <w:p>
      <w:pPr>
        <w:spacing w:after="0"/>
        <w:ind w:left="0"/>
        <w:jc w:val="both"/>
      </w:pPr>
      <w:r>
        <w:rPr>
          <w:rFonts w:ascii="Times New Roman"/>
          <w:b w:val="false"/>
          <w:i w:val="false"/>
          <w:color w:val="000000"/>
          <w:sz w:val="28"/>
        </w:rPr>
        <w:t>
      3. Тауарларға қатысты өкілеттіктері бар адамдардың немесе олардың өкілдерінің уақытша сақтаудағы тауарларды пайдалануға, оның ішінде мәлімделген кедендік рәсімге сәйкес шығарғанға дейін оларды уақытша сақтау орны аумағынан әкетуге не осы Кодексте көзделген өзге де іс-әрекеттерді жасауға құқығы жоқ.</w:t>
      </w:r>
    </w:p>
    <w:bookmarkEnd w:id="2148"/>
    <w:bookmarkStart w:name="z2084" w:id="2149"/>
    <w:p>
      <w:pPr>
        <w:spacing w:after="0"/>
        <w:ind w:left="0"/>
        <w:jc w:val="left"/>
      </w:pPr>
      <w:r>
        <w:rPr>
          <w:rFonts w:ascii="Times New Roman"/>
          <w:b/>
          <w:i w:val="false"/>
          <w:color w:val="000000"/>
        </w:rPr>
        <w:t xml:space="preserve"> 260-бап. Тауарларды уақытша сақтау орындары</w:t>
      </w:r>
    </w:p>
    <w:bookmarkEnd w:id="2149"/>
    <w:bookmarkStart w:name="z2085" w:id="2150"/>
    <w:p>
      <w:pPr>
        <w:spacing w:after="0"/>
        <w:ind w:left="0"/>
        <w:jc w:val="both"/>
      </w:pPr>
      <w:r>
        <w:rPr>
          <w:rFonts w:ascii="Times New Roman"/>
          <w:b w:val="false"/>
          <w:i w:val="false"/>
          <w:color w:val="000000"/>
          <w:sz w:val="28"/>
        </w:rPr>
        <w:t>
      1. Мыналар:</w:t>
      </w:r>
    </w:p>
    <w:bookmarkEnd w:id="2150"/>
    <w:bookmarkStart w:name="z2086" w:id="2151"/>
    <w:p>
      <w:pPr>
        <w:spacing w:after="0"/>
        <w:ind w:left="0"/>
        <w:jc w:val="both"/>
      </w:pPr>
      <w:r>
        <w:rPr>
          <w:rFonts w:ascii="Times New Roman"/>
          <w:b w:val="false"/>
          <w:i w:val="false"/>
          <w:color w:val="000000"/>
          <w:sz w:val="28"/>
        </w:rPr>
        <w:t>
      1) уақытша сақтау қоймалары;</w:t>
      </w:r>
    </w:p>
    <w:bookmarkEnd w:id="2151"/>
    <w:bookmarkStart w:name="z2087" w:id="2152"/>
    <w:p>
      <w:pPr>
        <w:spacing w:after="0"/>
        <w:ind w:left="0"/>
        <w:jc w:val="both"/>
      </w:pPr>
      <w:r>
        <w:rPr>
          <w:rFonts w:ascii="Times New Roman"/>
          <w:b w:val="false"/>
          <w:i w:val="false"/>
          <w:color w:val="000000"/>
          <w:sz w:val="28"/>
        </w:rPr>
        <w:t>
      2) өз тауарларын сақтау қоймалары;</w:t>
      </w:r>
    </w:p>
    <w:bookmarkEnd w:id="2152"/>
    <w:bookmarkStart w:name="z2088" w:id="2153"/>
    <w:p>
      <w:pPr>
        <w:spacing w:after="0"/>
        <w:ind w:left="0"/>
        <w:jc w:val="both"/>
      </w:pPr>
      <w:r>
        <w:rPr>
          <w:rFonts w:ascii="Times New Roman"/>
          <w:b w:val="false"/>
          <w:i w:val="false"/>
          <w:color w:val="000000"/>
          <w:sz w:val="28"/>
        </w:rPr>
        <w:t>
      3) кедендік және еркін қоймалар;</w:t>
      </w:r>
    </w:p>
    <w:bookmarkEnd w:id="2153"/>
    <w:bookmarkStart w:name="z2089" w:id="2154"/>
    <w:p>
      <w:pPr>
        <w:spacing w:after="0"/>
        <w:ind w:left="0"/>
        <w:jc w:val="both"/>
      </w:pPr>
      <w:r>
        <w:rPr>
          <w:rFonts w:ascii="Times New Roman"/>
          <w:b w:val="false"/>
          <w:i w:val="false"/>
          <w:color w:val="000000"/>
          <w:sz w:val="28"/>
        </w:rPr>
        <w:t>
      4) үй-жайлар, ашық алаңдар және уәкілетті экономикалық операторлардың өзге де аумақтары;</w:t>
      </w:r>
    </w:p>
    <w:bookmarkEnd w:id="2154"/>
    <w:bookmarkStart w:name="z2090" w:id="215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265-бабына</w:t>
      </w:r>
      <w:r>
        <w:rPr>
          <w:rFonts w:ascii="Times New Roman"/>
          <w:b w:val="false"/>
          <w:i w:val="false"/>
          <w:color w:val="000000"/>
          <w:sz w:val="28"/>
        </w:rPr>
        <w:t xml:space="preserve"> сәйкес өзге де орындар тауарларды уақытша сақтау орындары болып табылады. </w:t>
      </w:r>
    </w:p>
    <w:bookmarkEnd w:id="2155"/>
    <w:bookmarkStart w:name="z2091" w:id="2156"/>
    <w:p>
      <w:pPr>
        <w:spacing w:after="0"/>
        <w:ind w:left="0"/>
        <w:jc w:val="both"/>
      </w:pPr>
      <w:r>
        <w:rPr>
          <w:rFonts w:ascii="Times New Roman"/>
          <w:b w:val="false"/>
          <w:i w:val="false"/>
          <w:color w:val="000000"/>
          <w:sz w:val="28"/>
        </w:rPr>
        <w:t>
      2. Тауар иесінің өз тауарларын уақытша сақтауға арналған, кедендік бақылаудағы үй-жайы және (немесе) ашық алаңы өз тауарларын уақытша сақтау қоймасы болып табылады.</w:t>
      </w:r>
    </w:p>
    <w:bookmarkEnd w:id="2156"/>
    <w:p>
      <w:pPr>
        <w:spacing w:after="0"/>
        <w:ind w:left="0"/>
        <w:jc w:val="both"/>
      </w:pPr>
      <w:r>
        <w:rPr>
          <w:rFonts w:ascii="Times New Roman"/>
          <w:b w:val="false"/>
          <w:i w:val="false"/>
          <w:color w:val="000000"/>
          <w:sz w:val="28"/>
        </w:rPr>
        <w:t>
      Өз тауарларын сақтау қоймалары мынадай талаптарға сай болуға тиіс:</w:t>
      </w:r>
    </w:p>
    <w:bookmarkStart w:name="z2092" w:id="2157"/>
    <w:p>
      <w:pPr>
        <w:spacing w:after="0"/>
        <w:ind w:left="0"/>
        <w:jc w:val="both"/>
      </w:pPr>
      <w:r>
        <w:rPr>
          <w:rFonts w:ascii="Times New Roman"/>
          <w:b w:val="false"/>
          <w:i w:val="false"/>
          <w:color w:val="000000"/>
          <w:sz w:val="28"/>
        </w:rPr>
        <w:t>
      1) меншігінде, шаруашылық жүргізуінде, жедел басқаруында немесе жалдауында үй-жайлар және (немесе) ашық алаңдар болуға;</w:t>
      </w:r>
    </w:p>
    <w:bookmarkEnd w:id="2157"/>
    <w:bookmarkStart w:name="z2093" w:id="2158"/>
    <w:p>
      <w:pPr>
        <w:spacing w:after="0"/>
        <w:ind w:left="0"/>
        <w:jc w:val="both"/>
      </w:pPr>
      <w:r>
        <w:rPr>
          <w:rFonts w:ascii="Times New Roman"/>
          <w:b w:val="false"/>
          <w:i w:val="false"/>
          <w:color w:val="000000"/>
          <w:sz w:val="28"/>
        </w:rPr>
        <w:t>
      2) қажетті тиеу-түсіру механизмдері және арнаулы техникасы болуға, сондай-ақ орналастырылатын тауарлар мен көлік құралдарының сипатына сәйкес келетін сертификатталған таразы жабдығы, ал арнаулы сақтау орнына газ орналастырылатын жағдайда тиісті есепке алу аспаптары болуға;</w:t>
      </w:r>
    </w:p>
    <w:bookmarkEnd w:id="2158"/>
    <w:bookmarkStart w:name="z2094" w:id="2159"/>
    <w:p>
      <w:pPr>
        <w:spacing w:after="0"/>
        <w:ind w:left="0"/>
        <w:jc w:val="both"/>
      </w:pPr>
      <w:r>
        <w:rPr>
          <w:rFonts w:ascii="Times New Roman"/>
          <w:b w:val="false"/>
          <w:i w:val="false"/>
          <w:color w:val="000000"/>
          <w:sz w:val="28"/>
        </w:rPr>
        <w:t xml:space="preserve">
      3) жапсарлас тиеу-түсіру алаңдарын қоса алғанда, аумақ осы Кодекстің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белгіленуі және онда бетон немесе асфальт төсемі болуға;</w:t>
      </w:r>
    </w:p>
    <w:bookmarkEnd w:id="2159"/>
    <w:bookmarkStart w:name="z2095" w:id="2160"/>
    <w:p>
      <w:pPr>
        <w:spacing w:after="0"/>
        <w:ind w:left="0"/>
        <w:jc w:val="both"/>
      </w:pPr>
      <w:r>
        <w:rPr>
          <w:rFonts w:ascii="Times New Roman"/>
          <w:b w:val="false"/>
          <w:i w:val="false"/>
          <w:color w:val="000000"/>
          <w:sz w:val="28"/>
        </w:rPr>
        <w:t>
      4) техникалық жарамды кіреберіс жолдар, сондай-ақ тауарларды тексеріп қарауға арналған орындар, оның ішінде электр жарығымен жарақтандырылған жабық алаңдар болуға;</w:t>
      </w:r>
    </w:p>
    <w:bookmarkEnd w:id="2160"/>
    <w:bookmarkStart w:name="z2096" w:id="2161"/>
    <w:p>
      <w:pPr>
        <w:spacing w:after="0"/>
        <w:ind w:left="0"/>
        <w:jc w:val="both"/>
      </w:pPr>
      <w:r>
        <w:rPr>
          <w:rFonts w:ascii="Times New Roman"/>
          <w:b w:val="false"/>
          <w:i w:val="false"/>
          <w:color w:val="000000"/>
          <w:sz w:val="28"/>
        </w:rPr>
        <w:t>
      5) аумақ, жапсарлас тиеу-түсіру алаңдарын (бір немесе бірнеше қойма үй-жайлары және алаңдарды) қоса алғанда, біртұтас және ажырамас кешен болуы, бір почта мекенжайы бойынша орналастырылуы және барлық периметрі бойынша тұтас қоршауы болуға тиіс.</w:t>
      </w:r>
    </w:p>
    <w:bookmarkEnd w:id="2161"/>
    <w:p>
      <w:pPr>
        <w:spacing w:after="0"/>
        <w:ind w:left="0"/>
        <w:jc w:val="both"/>
      </w:pPr>
      <w:r>
        <w:rPr>
          <w:rFonts w:ascii="Times New Roman"/>
          <w:b w:val="false"/>
          <w:i w:val="false"/>
          <w:color w:val="000000"/>
          <w:sz w:val="28"/>
        </w:rPr>
        <w:t>
      Кеден және еркін қойма үй-жайларның бір бөлігі өз тауарларын сақтау қоймалары иелерінің тізбесіне енгізілместен өз тауарларын сақтау қоймасы ретінде пайдаланылуы мүмкін.</w:t>
      </w:r>
    </w:p>
    <w:p>
      <w:pPr>
        <w:spacing w:after="0"/>
        <w:ind w:left="0"/>
        <w:jc w:val="both"/>
      </w:pPr>
      <w:r>
        <w:rPr>
          <w:rFonts w:ascii="Times New Roman"/>
          <w:b w:val="false"/>
          <w:i w:val="false"/>
          <w:color w:val="000000"/>
          <w:sz w:val="28"/>
        </w:rPr>
        <w:t>
      Кеден немесе еркін қойма үй-жайының бір бөлігін өз тауарларын сақтау қоймасы ретінде пайдаланған жағдайда ол үй-жайдың қалған бөлігінен тұтас қоршаумен оқшаулануға тиіс.</w:t>
      </w:r>
    </w:p>
    <w:p>
      <w:pPr>
        <w:spacing w:after="0"/>
        <w:ind w:left="0"/>
        <w:jc w:val="both"/>
      </w:pPr>
      <w:r>
        <w:rPr>
          <w:rFonts w:ascii="Times New Roman"/>
          <w:b w:val="false"/>
          <w:i w:val="false"/>
          <w:color w:val="000000"/>
          <w:sz w:val="28"/>
        </w:rPr>
        <w:t>
      Өз тауарларын сақтау қоймалары осы Кодексте белгіленген талаптарға сәйкес қана пайдаланылуға тиіс. Көрсетілген қоймаларды өзге мақсаттарда пайдалануға жол берілмейді.</w:t>
      </w:r>
    </w:p>
    <w:bookmarkStart w:name="z2097" w:id="2162"/>
    <w:p>
      <w:pPr>
        <w:spacing w:after="0"/>
        <w:ind w:left="0"/>
        <w:jc w:val="both"/>
      </w:pPr>
      <w:r>
        <w:rPr>
          <w:rFonts w:ascii="Times New Roman"/>
          <w:b w:val="false"/>
          <w:i w:val="false"/>
          <w:color w:val="000000"/>
          <w:sz w:val="28"/>
        </w:rPr>
        <w:t>
      3. Уақытша сақтау орындары кедендік бақылау аймағы болып табылады.</w:t>
      </w:r>
    </w:p>
    <w:bookmarkEnd w:id="2162"/>
    <w:bookmarkStart w:name="z2098" w:id="2163"/>
    <w:p>
      <w:pPr>
        <w:spacing w:after="0"/>
        <w:ind w:left="0"/>
        <w:jc w:val="both"/>
      </w:pPr>
      <w:r>
        <w:rPr>
          <w:rFonts w:ascii="Times New Roman"/>
          <w:b w:val="false"/>
          <w:i w:val="false"/>
          <w:color w:val="000000"/>
          <w:sz w:val="28"/>
        </w:rPr>
        <w:t>
      4. Басқа тауарларға зиян келтіруі мүмкін немесе ерекше сақтау жағдайларын қажет ететін тауарлар мұндай тауарларды сақтау үшін арнайы лайықталған уақытша сақтау орындарында сақталуға тиіс.</w:t>
      </w:r>
    </w:p>
    <w:bookmarkEnd w:id="2163"/>
    <w:p>
      <w:pPr>
        <w:spacing w:after="0"/>
        <w:ind w:left="0"/>
        <w:jc w:val="both"/>
      </w:pPr>
      <w:r>
        <w:rPr>
          <w:rFonts w:ascii="Times New Roman"/>
          <w:b w:val="false"/>
          <w:i w:val="false"/>
          <w:color w:val="000000"/>
          <w:sz w:val="28"/>
        </w:rPr>
        <w:t>
      Кеден органының қызмет аймағында мұндай тауарларды сақтау үшін лайықталған уақытша сақтау орындары болмаған жағдайда, алушының жазбаша өтініші бойынша кеден органының рұқсатымен осы тауар алушы айқындаған уақытша сақтау орындарына оның жауапкершілігімен, кедендік төлемдер мен салықтарды төлеу міндетті түрде қамтамасыз етілген кезде орналастырылады.</w:t>
      </w:r>
    </w:p>
    <w:bookmarkStart w:name="z2099" w:id="2164"/>
    <w:p>
      <w:pPr>
        <w:spacing w:after="0"/>
        <w:ind w:left="0"/>
        <w:jc w:val="both"/>
      </w:pPr>
      <w:r>
        <w:rPr>
          <w:rFonts w:ascii="Times New Roman"/>
          <w:b w:val="false"/>
          <w:i w:val="false"/>
          <w:color w:val="000000"/>
          <w:sz w:val="28"/>
        </w:rPr>
        <w:t>
      5. Тауарларды уақытша сақтау орындарына орналастыру кеден ісі саласындағы уәкілетті орган айқындайтын тәртіппен расталады.</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00" w:id="2165"/>
    <w:p>
      <w:pPr>
        <w:spacing w:after="0"/>
        <w:ind w:left="0"/>
        <w:jc w:val="left"/>
      </w:pPr>
      <w:r>
        <w:rPr>
          <w:rFonts w:ascii="Times New Roman"/>
          <w:b/>
          <w:i w:val="false"/>
          <w:color w:val="000000"/>
        </w:rPr>
        <w:t xml:space="preserve"> 261-бап. Өз тауарларын сақтау қоймалары иелерінің тізіліміне енгізу тәртібі</w:t>
      </w:r>
    </w:p>
    <w:bookmarkEnd w:id="2165"/>
    <w:bookmarkStart w:name="z2101" w:id="2166"/>
    <w:p>
      <w:pPr>
        <w:spacing w:after="0"/>
        <w:ind w:left="0"/>
        <w:jc w:val="both"/>
      </w:pPr>
      <w:r>
        <w:rPr>
          <w:rFonts w:ascii="Times New Roman"/>
          <w:b w:val="false"/>
          <w:i w:val="false"/>
          <w:color w:val="000000"/>
          <w:sz w:val="28"/>
        </w:rPr>
        <w:t>
      1. Заңды тұлға өз тауарларын сақтау қоймалары иелерінің тізіліміне енгізілгеннен кейін өз тауарларын сақтау қоймасының иесі болып танылады.</w:t>
      </w:r>
    </w:p>
    <w:bookmarkEnd w:id="2166"/>
    <w:bookmarkStart w:name="z2102" w:id="2167"/>
    <w:p>
      <w:pPr>
        <w:spacing w:after="0"/>
        <w:ind w:left="0"/>
        <w:jc w:val="both"/>
      </w:pPr>
      <w:r>
        <w:rPr>
          <w:rFonts w:ascii="Times New Roman"/>
          <w:b w:val="false"/>
          <w:i w:val="false"/>
          <w:color w:val="000000"/>
          <w:sz w:val="28"/>
        </w:rPr>
        <w:t>
      2. Үй-жайларды немесе ашық алаңдарды өз тауарларын сақтау қоймалары иелерінің тізіліміне енгізу үшін тұлға кеден ісі саласындағы уәкілетті орган бекіткен нысан бойынша, қызмет аймағында өз тауарларын сақтау қоймасы құрылатын кеден ісі саласындағы уәкілетті органның аумақтық бөлімшесіне өтініш ұсынады.</w:t>
      </w:r>
    </w:p>
    <w:bookmarkEnd w:id="2167"/>
    <w:bookmarkStart w:name="z3522" w:id="2168"/>
    <w:p>
      <w:pPr>
        <w:spacing w:after="0"/>
        <w:ind w:left="0"/>
        <w:jc w:val="both"/>
      </w:pPr>
      <w:r>
        <w:rPr>
          <w:rFonts w:ascii="Times New Roman"/>
          <w:b w:val="false"/>
          <w:i w:val="false"/>
          <w:color w:val="000000"/>
          <w:sz w:val="28"/>
        </w:rPr>
        <w:t>
      Заңды тұлға өз тауарларын сақтау қоймалары иелерінің тізіліміне енгізу туралы өтінішті электрондық құжат нысанында беруге құқылы.</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p>
    <w:bookmarkStart w:name="z2109" w:id="2169"/>
    <w:p>
      <w:pPr>
        <w:spacing w:after="0"/>
        <w:ind w:left="0"/>
        <w:jc w:val="both"/>
      </w:pPr>
      <w:r>
        <w:rPr>
          <w:rFonts w:ascii="Times New Roman"/>
          <w:b w:val="false"/>
          <w:i w:val="false"/>
          <w:color w:val="000000"/>
          <w:sz w:val="28"/>
        </w:rPr>
        <w:t>
      4. Кеден ісі саласындағы уәкілетті органның аумақтық бөлімшесі өтінішті оның тіркелген күнінен бастап күнтізбелік он бес күн ішінде қарайды.</w:t>
      </w:r>
    </w:p>
    <w:bookmarkEnd w:id="2169"/>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осы Кодекстің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осы Кодекстің 260-бабының 2-тармағында айқындалған талаптарға сәйкестігін қарайды.</w:t>
      </w:r>
    </w:p>
    <w:p>
      <w:pPr>
        <w:spacing w:after="0"/>
        <w:ind w:left="0"/>
        <w:jc w:val="both"/>
      </w:pPr>
      <w:r>
        <w:rPr>
          <w:rFonts w:ascii="Times New Roman"/>
          <w:b w:val="false"/>
          <w:i w:val="false"/>
          <w:color w:val="000000"/>
          <w:sz w:val="28"/>
        </w:rPr>
        <w:t>
      Өтініш беруші қарап-тексеру жүргізілген кезде кеден ісі саласындағы уәкілетті органның аумақтық бөлімшесінің лауазымды адамына мынадай:</w:t>
      </w:r>
    </w:p>
    <w:p>
      <w:pPr>
        <w:spacing w:after="0"/>
        <w:ind w:left="0"/>
        <w:jc w:val="both"/>
      </w:pPr>
      <w:r>
        <w:rPr>
          <w:rFonts w:ascii="Times New Roman"/>
          <w:b w:val="false"/>
          <w:i w:val="false"/>
          <w:color w:val="000000"/>
          <w:sz w:val="28"/>
        </w:rPr>
        <w:t xml:space="preserve">
      1) осы Кодекстің 260-бабының 2-тармағында айқындалған талаптардың орындалуын растайтын құжаттардың; </w:t>
      </w:r>
    </w:p>
    <w:p>
      <w:pPr>
        <w:spacing w:after="0"/>
        <w:ind w:left="0"/>
        <w:jc w:val="both"/>
      </w:pPr>
      <w:r>
        <w:rPr>
          <w:rFonts w:ascii="Times New Roman"/>
          <w:b w:val="false"/>
          <w:i w:val="false"/>
          <w:color w:val="000000"/>
          <w:sz w:val="28"/>
        </w:rPr>
        <w:t>
      2) өз тауарларын сақтау қоймасын құруға арналған аумақтар жоспарларының, үй-жайдың немесе ашық алаңның жоспарлары мен сызбаларының көшірмелерін табыс етеді.</w:t>
      </w:r>
    </w:p>
    <w:p>
      <w:pPr>
        <w:spacing w:after="0"/>
        <w:ind w:left="0"/>
        <w:jc w:val="both"/>
      </w:pPr>
      <w:r>
        <w:rPr>
          <w:rFonts w:ascii="Times New Roman"/>
          <w:b w:val="false"/>
          <w:i w:val="false"/>
          <w:color w:val="000000"/>
          <w:sz w:val="28"/>
        </w:rPr>
        <w:t xml:space="preserve">
      Осы тармақтың үшінші бөлігінің 2) тармақшасында көрсетілген құжаттар тұпнұсқалары көрсетіле отырып, көшірмелер түрінде ұсынылады. </w:t>
      </w:r>
    </w:p>
    <w:p>
      <w:pPr>
        <w:spacing w:after="0"/>
        <w:ind w:left="0"/>
        <w:jc w:val="both"/>
      </w:pPr>
      <w:r>
        <w:rPr>
          <w:rFonts w:ascii="Times New Roman"/>
          <w:b w:val="false"/>
          <w:i w:val="false"/>
          <w:color w:val="000000"/>
          <w:sz w:val="28"/>
        </w:rPr>
        <w:t>
      Бұл ретте ұсынылған құжаттардың көшірмелері үй-жайларды және аумақтарды кедендік қарап-тексеру актісіне қоса беріледі, ол кеден ісі саласындағы уәкілетті органның аумақтық бөлімшесінде қалады.</w:t>
      </w:r>
    </w:p>
    <w:bookmarkStart w:name="z2110" w:id="2170"/>
    <w:p>
      <w:pPr>
        <w:spacing w:after="0"/>
        <w:ind w:left="0"/>
        <w:jc w:val="both"/>
      </w:pPr>
      <w:r>
        <w:rPr>
          <w:rFonts w:ascii="Times New Roman"/>
          <w:b w:val="false"/>
          <w:i w:val="false"/>
          <w:color w:val="000000"/>
          <w:sz w:val="28"/>
        </w:rPr>
        <w:t>
      5. Тізілімге енгізу туралы шешім кеден ісі саласындағы уәкілетті органның аумақтық бөлімшесі басшысының (оны алмастыратын адамның) бұйрығымен ресімделеді және бұйрық қабылданған күннен бастап күшіне енеді.</w:t>
      </w:r>
    </w:p>
    <w:bookmarkEnd w:id="2170"/>
    <w:bookmarkStart w:name="z2111" w:id="2171"/>
    <w:p>
      <w:pPr>
        <w:spacing w:after="0"/>
        <w:ind w:left="0"/>
        <w:jc w:val="both"/>
      </w:pPr>
      <w:r>
        <w:rPr>
          <w:rFonts w:ascii="Times New Roman"/>
          <w:b w:val="false"/>
          <w:i w:val="false"/>
          <w:color w:val="000000"/>
          <w:sz w:val="28"/>
        </w:rPr>
        <w:t>
      6. Өз тауарларын сақтау қоймалары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Кодексте белгіленген талаптарға сай келмеген жағдайда қабылданады. Өтініш беруші осы бұзушылықтарды жойғаннан кейін өтініш осы Кодексте белгіленген тәртіппен қаралады.</w:t>
      </w:r>
    </w:p>
    <w:bookmarkEnd w:id="2171"/>
    <w:bookmarkStart w:name="z2112" w:id="2172"/>
    <w:p>
      <w:pPr>
        <w:spacing w:after="0"/>
        <w:ind w:left="0"/>
        <w:jc w:val="both"/>
      </w:pPr>
      <w:r>
        <w:rPr>
          <w:rFonts w:ascii="Times New Roman"/>
          <w:b w:val="false"/>
          <w:i w:val="false"/>
          <w:color w:val="000000"/>
          <w:sz w:val="28"/>
        </w:rPr>
        <w:t>
      7. Тұлға өз тауарларын сақтау қоймалары иелерінің тізіліміне енгізілген немесе енгізуден бас тартылған жағдайда, кеден ісі саласындағы уәкілетті органның аумақтық бөлімшесі өтініш берушіні жазбаша нысанда хабардар етеді.</w:t>
      </w:r>
    </w:p>
    <w:bookmarkEnd w:id="2172"/>
    <w:bookmarkStart w:name="z2113" w:id="2173"/>
    <w:p>
      <w:pPr>
        <w:spacing w:after="0"/>
        <w:ind w:left="0"/>
        <w:jc w:val="both"/>
      </w:pPr>
      <w:r>
        <w:rPr>
          <w:rFonts w:ascii="Times New Roman"/>
          <w:b w:val="false"/>
          <w:i w:val="false"/>
          <w:color w:val="000000"/>
          <w:sz w:val="28"/>
        </w:rPr>
        <w:t>
      8. Тұлғаны қайта тіркеген кезде өз тауарларын сақтау қоймасының иесі кеден ісі саласындағы уәкілетті органның аумақтық бөлімшесін қайта тіркеу фактісі туралы хабардар етуге міндетті.</w:t>
      </w:r>
    </w:p>
    <w:bookmarkEnd w:id="2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14" w:id="2174"/>
    <w:p>
      <w:pPr>
        <w:spacing w:after="0"/>
        <w:ind w:left="0"/>
        <w:jc w:val="left"/>
      </w:pPr>
      <w:r>
        <w:rPr>
          <w:rFonts w:ascii="Times New Roman"/>
          <w:b/>
          <w:i w:val="false"/>
          <w:color w:val="000000"/>
        </w:rPr>
        <w:t xml:space="preserve"> 262-бап. Өз тауарларын сақтау қоймалары иелерінің міндеттері</w:t>
      </w:r>
    </w:p>
    <w:bookmarkEnd w:id="2174"/>
    <w:bookmarkStart w:name="z2115" w:id="2175"/>
    <w:p>
      <w:pPr>
        <w:spacing w:after="0"/>
        <w:ind w:left="0"/>
        <w:jc w:val="both"/>
      </w:pPr>
      <w:r>
        <w:rPr>
          <w:rFonts w:ascii="Times New Roman"/>
          <w:b w:val="false"/>
          <w:i w:val="false"/>
          <w:color w:val="000000"/>
          <w:sz w:val="28"/>
        </w:rPr>
        <w:t>
      Өз тауарларын сақтау қоймаларының иелері:</w:t>
      </w:r>
    </w:p>
    <w:bookmarkEnd w:id="2175"/>
    <w:bookmarkStart w:name="z2116" w:id="2176"/>
    <w:p>
      <w:pPr>
        <w:spacing w:after="0"/>
        <w:ind w:left="0"/>
        <w:jc w:val="both"/>
      </w:pPr>
      <w:r>
        <w:rPr>
          <w:rFonts w:ascii="Times New Roman"/>
          <w:b w:val="false"/>
          <w:i w:val="false"/>
          <w:color w:val="000000"/>
          <w:sz w:val="28"/>
        </w:rPr>
        <w:t>
      1) үй-жайды немесе ашық алаңды тиісінше, осы Кодекстің 260-бабында белгіленген талаптарға сәйкес кедендік бақылауды қамтамасыз ету үшін қажетті түрде жайластыруға;</w:t>
      </w:r>
    </w:p>
    <w:bookmarkEnd w:id="2176"/>
    <w:bookmarkStart w:name="z2117" w:id="2177"/>
    <w:p>
      <w:pPr>
        <w:spacing w:after="0"/>
        <w:ind w:left="0"/>
        <w:jc w:val="both"/>
      </w:pPr>
      <w:r>
        <w:rPr>
          <w:rFonts w:ascii="Times New Roman"/>
          <w:b w:val="false"/>
          <w:i w:val="false"/>
          <w:color w:val="000000"/>
          <w:sz w:val="28"/>
        </w:rPr>
        <w:t>
      2) үй-жайдан немесе ашық алаңнан кедендік бақылаудан басқа уақытша сақтаудағы тауарлар мен көлік құралдарын алып қою мүмкіндігін болдырмауға;</w:t>
      </w:r>
    </w:p>
    <w:bookmarkEnd w:id="2177"/>
    <w:bookmarkStart w:name="z2118" w:id="2178"/>
    <w:p>
      <w:pPr>
        <w:spacing w:after="0"/>
        <w:ind w:left="0"/>
        <w:jc w:val="both"/>
      </w:pPr>
      <w:r>
        <w:rPr>
          <w:rFonts w:ascii="Times New Roman"/>
          <w:b w:val="false"/>
          <w:i w:val="false"/>
          <w:color w:val="000000"/>
          <w:sz w:val="28"/>
        </w:rPr>
        <w:t>
      3) үй-жайдағы немесе ашық алаңдағы тауарлардың және (немесе) көлік құралдарының сақталуын қамтамасыз етуге;</w:t>
      </w:r>
    </w:p>
    <w:bookmarkEnd w:id="2178"/>
    <w:bookmarkStart w:name="z2119" w:id="2179"/>
    <w:p>
      <w:pPr>
        <w:spacing w:after="0"/>
        <w:ind w:left="0"/>
        <w:jc w:val="both"/>
      </w:pPr>
      <w:r>
        <w:rPr>
          <w:rFonts w:ascii="Times New Roman"/>
          <w:b w:val="false"/>
          <w:i w:val="false"/>
          <w:color w:val="000000"/>
          <w:sz w:val="28"/>
        </w:rPr>
        <w:t>
      4) кедендік бақылауды жүзеге асыруға жәрдемдесуге;</w:t>
      </w:r>
    </w:p>
    <w:bookmarkEnd w:id="2179"/>
    <w:bookmarkStart w:name="z2120" w:id="2180"/>
    <w:p>
      <w:pPr>
        <w:spacing w:after="0"/>
        <w:ind w:left="0"/>
        <w:jc w:val="both"/>
      </w:pPr>
      <w:r>
        <w:rPr>
          <w:rFonts w:ascii="Times New Roman"/>
          <w:b w:val="false"/>
          <w:i w:val="false"/>
          <w:color w:val="000000"/>
          <w:sz w:val="28"/>
        </w:rPr>
        <w:t>
      5) есепке алуды (оның ішінде бақылаудың және есепке алудың автоматтандырылған нысанын пайдалана отырып) жүргізуге және келіп түсетін, сақталатын, әкетілетін тауарлар және (немесе) көлік құралдары туралы есептілікті кеден ісі саласындағы уәкілетті орган айқындайтын тәртіппен кеден органына ұсынуға;</w:t>
      </w:r>
    </w:p>
    <w:bookmarkEnd w:id="2180"/>
    <w:bookmarkStart w:name="z2121" w:id="2181"/>
    <w:p>
      <w:pPr>
        <w:spacing w:after="0"/>
        <w:ind w:left="0"/>
        <w:jc w:val="both"/>
      </w:pPr>
      <w:r>
        <w:rPr>
          <w:rFonts w:ascii="Times New Roman"/>
          <w:b w:val="false"/>
          <w:i w:val="false"/>
          <w:color w:val="000000"/>
          <w:sz w:val="28"/>
        </w:rPr>
        <w:t>
      6) сақталатын тауарларға және (немесе) көлік құралдарына бөтен тұлғалардың кеден органдарының рұқсатынсыз қолжетімділігін болдырмауға;</w:t>
      </w:r>
    </w:p>
    <w:bookmarkEnd w:id="2181"/>
    <w:bookmarkStart w:name="z2122" w:id="2182"/>
    <w:p>
      <w:pPr>
        <w:spacing w:after="0"/>
        <w:ind w:left="0"/>
        <w:jc w:val="both"/>
      </w:pPr>
      <w:r>
        <w:rPr>
          <w:rFonts w:ascii="Times New Roman"/>
          <w:b w:val="false"/>
          <w:i w:val="false"/>
          <w:color w:val="000000"/>
          <w:sz w:val="28"/>
        </w:rPr>
        <w:t>
      7) кеден органдары лауазымды адамдарын олардың талабы бойынша сақталатын тауарларға және (немесе) көлік құралдарына қолжетімділігін қамтамасыз етуді қоса алғанда, кеден органдарының талаптарын орындауға;</w:t>
      </w:r>
    </w:p>
    <w:bookmarkEnd w:id="2182"/>
    <w:bookmarkStart w:name="z2123" w:id="2183"/>
    <w:p>
      <w:pPr>
        <w:spacing w:after="0"/>
        <w:ind w:left="0"/>
        <w:jc w:val="both"/>
      </w:pPr>
      <w:r>
        <w:rPr>
          <w:rFonts w:ascii="Times New Roman"/>
          <w:b w:val="false"/>
          <w:i w:val="false"/>
          <w:color w:val="000000"/>
          <w:sz w:val="28"/>
        </w:rPr>
        <w:t>
      8) тауарларды жоғалтқан не кеден органының рұқсатынсыз басқа тұлғаларға берген кезде кедендік төлемдерді және салықтарды төлеуге;</w:t>
      </w:r>
    </w:p>
    <w:bookmarkEnd w:id="2183"/>
    <w:bookmarkStart w:name="z2124" w:id="2184"/>
    <w:p>
      <w:pPr>
        <w:spacing w:after="0"/>
        <w:ind w:left="0"/>
        <w:jc w:val="both"/>
      </w:pPr>
      <w:r>
        <w:rPr>
          <w:rFonts w:ascii="Times New Roman"/>
          <w:b w:val="false"/>
          <w:i w:val="false"/>
          <w:color w:val="000000"/>
          <w:sz w:val="28"/>
        </w:rPr>
        <w:t>
      9) кеден органын жөндеу жұмыстарын жүргізу, өз тауарларын сақтау қоймасы алаңының ұлғаюы не азаюы туралы, осы жұмыстарды, оның ішінде орындау жоспарлаған мерзімді көрсете отырып, жазбаша нысанда хабардар етуге міндетті.</w:t>
      </w:r>
    </w:p>
    <w:bookmarkEnd w:id="2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25" w:id="2185"/>
    <w:p>
      <w:pPr>
        <w:spacing w:after="0"/>
        <w:ind w:left="0"/>
        <w:jc w:val="left"/>
      </w:pPr>
      <w:r>
        <w:rPr>
          <w:rFonts w:ascii="Times New Roman"/>
          <w:b/>
          <w:i w:val="false"/>
          <w:color w:val="000000"/>
        </w:rPr>
        <w:t xml:space="preserve"> 263-бап. Өз тауарларын сақтау қоймасы иесінің қызметін тоқтата тұру</w:t>
      </w:r>
    </w:p>
    <w:bookmarkEnd w:id="2185"/>
    <w:bookmarkStart w:name="z2126" w:id="2186"/>
    <w:p>
      <w:pPr>
        <w:spacing w:after="0"/>
        <w:ind w:left="0"/>
        <w:jc w:val="both"/>
      </w:pPr>
      <w:r>
        <w:rPr>
          <w:rFonts w:ascii="Times New Roman"/>
          <w:b w:val="false"/>
          <w:i w:val="false"/>
          <w:color w:val="000000"/>
          <w:sz w:val="28"/>
        </w:rPr>
        <w:t>
      1. Өз тауарларын сақтау қоймасы иесінің қызметін қызмет аймағында қойма құрылған кеден ісі саласындағы уәкілетті органның аумақтық бөлімшесі:</w:t>
      </w:r>
    </w:p>
    <w:bookmarkEnd w:id="2186"/>
    <w:bookmarkStart w:name="z2127" w:id="2187"/>
    <w:p>
      <w:pPr>
        <w:spacing w:after="0"/>
        <w:ind w:left="0"/>
        <w:jc w:val="both"/>
      </w:pPr>
      <w:r>
        <w:rPr>
          <w:rFonts w:ascii="Times New Roman"/>
          <w:b w:val="false"/>
          <w:i w:val="false"/>
          <w:color w:val="000000"/>
          <w:sz w:val="28"/>
        </w:rPr>
        <w:t>
      1) өз тауарларын сақтау қоймасы иесінің жөндеу жұмыстарын жүргізу туралы, өз тауарларын сақтау қоймасы алаңының ұлғаюы не азаюы туралы өтініші бойынша - өз тауарларын сақтау қоймасының иесі айқындаған мерзімге;</w:t>
      </w:r>
    </w:p>
    <w:bookmarkEnd w:id="2187"/>
    <w:bookmarkStart w:name="z2128" w:id="2188"/>
    <w:p>
      <w:pPr>
        <w:spacing w:after="0"/>
        <w:ind w:left="0"/>
        <w:jc w:val="both"/>
      </w:pPr>
      <w:r>
        <w:rPr>
          <w:rFonts w:ascii="Times New Roman"/>
          <w:b w:val="false"/>
          <w:i w:val="false"/>
          <w:color w:val="000000"/>
          <w:sz w:val="28"/>
        </w:rPr>
        <w:t>
      2) өз тауарларын сақтау қоймасының иесі өз тауарларын сақтау қоймасына осы Кодексте белгіленген талаптар мен міндеттерді сақтамаған кезде - бір айға дейінгі мерзімге тоқтата тұрады.</w:t>
      </w:r>
    </w:p>
    <w:bookmarkEnd w:id="2188"/>
    <w:bookmarkStart w:name="z2129" w:id="2189"/>
    <w:p>
      <w:pPr>
        <w:spacing w:after="0"/>
        <w:ind w:left="0"/>
        <w:jc w:val="both"/>
      </w:pPr>
      <w:r>
        <w:rPr>
          <w:rFonts w:ascii="Times New Roman"/>
          <w:b w:val="false"/>
          <w:i w:val="false"/>
          <w:color w:val="000000"/>
          <w:sz w:val="28"/>
        </w:rPr>
        <w:t>
      2. Өз тауарларын сақтау қоймасы иесінің қызметін тоқтата тұру туралы шешім, мұндай тоқтата тұрудың себептері көрсетіле отырып, қызмет аймағында қойма құрылған кеден ісі саласындағы кеден органының аумақтық бөлімшесі басшысының (оны алмастыратын адамның) бұйрығымен ресімделеді.</w:t>
      </w:r>
    </w:p>
    <w:bookmarkEnd w:id="2189"/>
    <w:bookmarkStart w:name="z2130" w:id="2190"/>
    <w:p>
      <w:pPr>
        <w:spacing w:after="0"/>
        <w:ind w:left="0"/>
        <w:jc w:val="both"/>
      </w:pPr>
      <w:r>
        <w:rPr>
          <w:rFonts w:ascii="Times New Roman"/>
          <w:b w:val="false"/>
          <w:i w:val="false"/>
          <w:color w:val="000000"/>
          <w:sz w:val="28"/>
        </w:rPr>
        <w:t>
      3. Өз тауарларын сақтау қоймасы иесінің қызметі оның қызметін тоқтата тұрған себептер жойылған кезде қайта жаңғыртылады.</w:t>
      </w:r>
    </w:p>
    <w:bookmarkEnd w:id="2190"/>
    <w:bookmarkStart w:name="z2131" w:id="2191"/>
    <w:p>
      <w:pPr>
        <w:spacing w:after="0"/>
        <w:ind w:left="0"/>
        <w:jc w:val="left"/>
      </w:pPr>
      <w:r>
        <w:rPr>
          <w:rFonts w:ascii="Times New Roman"/>
          <w:b/>
          <w:i w:val="false"/>
          <w:color w:val="000000"/>
        </w:rPr>
        <w:t xml:space="preserve"> 264-бап. Өз тауарларын сақтау қоймалары иелерінің тізілімінен шығару</w:t>
      </w:r>
    </w:p>
    <w:bookmarkEnd w:id="2191"/>
    <w:bookmarkStart w:name="z2132" w:id="2192"/>
    <w:p>
      <w:pPr>
        <w:spacing w:after="0"/>
        <w:ind w:left="0"/>
        <w:jc w:val="both"/>
      </w:pPr>
      <w:r>
        <w:rPr>
          <w:rFonts w:ascii="Times New Roman"/>
          <w:b w:val="false"/>
          <w:i w:val="false"/>
          <w:color w:val="000000"/>
          <w:sz w:val="28"/>
        </w:rPr>
        <w:t>
      1. Өз тауарларын сақтау қоймалары иелерінің тізілімінен шығару үшін:</w:t>
      </w:r>
    </w:p>
    <w:bookmarkEnd w:id="2192"/>
    <w:bookmarkStart w:name="z2133" w:id="2193"/>
    <w:p>
      <w:pPr>
        <w:spacing w:after="0"/>
        <w:ind w:left="0"/>
        <w:jc w:val="both"/>
      </w:pPr>
      <w:r>
        <w:rPr>
          <w:rFonts w:ascii="Times New Roman"/>
          <w:b w:val="false"/>
          <w:i w:val="false"/>
          <w:color w:val="000000"/>
          <w:sz w:val="28"/>
        </w:rPr>
        <w:t>
      1) осы Кодексте белгіленген талаптар мен міндеттерді қатарынан алты ай ішінде бірнеше рет бұзу;</w:t>
      </w:r>
    </w:p>
    <w:bookmarkEnd w:id="2193"/>
    <w:bookmarkStart w:name="z2134" w:id="2194"/>
    <w:p>
      <w:pPr>
        <w:spacing w:after="0"/>
        <w:ind w:left="0"/>
        <w:jc w:val="both"/>
      </w:pPr>
      <w:r>
        <w:rPr>
          <w:rFonts w:ascii="Times New Roman"/>
          <w:b w:val="false"/>
          <w:i w:val="false"/>
          <w:color w:val="000000"/>
          <w:sz w:val="28"/>
        </w:rPr>
        <w:t>
      2) заңды тұлғаның Қазақстан Республикасының заңнамасына сәйкес таратылуы;</w:t>
      </w:r>
    </w:p>
    <w:bookmarkEnd w:id="2194"/>
    <w:bookmarkStart w:name="z2135" w:id="2195"/>
    <w:p>
      <w:pPr>
        <w:spacing w:after="0"/>
        <w:ind w:left="0"/>
        <w:jc w:val="both"/>
      </w:pPr>
      <w:r>
        <w:rPr>
          <w:rFonts w:ascii="Times New Roman"/>
          <w:b w:val="false"/>
          <w:i w:val="false"/>
          <w:color w:val="000000"/>
          <w:sz w:val="28"/>
        </w:rPr>
        <w:t>
      3) қайта құруды қоспағанда, заңды тұлғаның қайта ұйымдастырылуы;</w:t>
      </w:r>
    </w:p>
    <w:bookmarkEnd w:id="2195"/>
    <w:bookmarkStart w:name="z2136" w:id="2196"/>
    <w:p>
      <w:pPr>
        <w:spacing w:after="0"/>
        <w:ind w:left="0"/>
        <w:jc w:val="both"/>
      </w:pPr>
      <w:r>
        <w:rPr>
          <w:rFonts w:ascii="Times New Roman"/>
          <w:b w:val="false"/>
          <w:i w:val="false"/>
          <w:color w:val="000000"/>
          <w:sz w:val="28"/>
        </w:rPr>
        <w:t>
      4) шешімнің қолданылуын бұрын тоқтата тұрған себептердің осы Кодекстің 263-бабы 1-тармағының 2) тармақшасында белгіленген мерзім ішінде жойылмауы;</w:t>
      </w:r>
    </w:p>
    <w:bookmarkEnd w:id="2196"/>
    <w:bookmarkStart w:name="z2137" w:id="2197"/>
    <w:p>
      <w:pPr>
        <w:spacing w:after="0"/>
        <w:ind w:left="0"/>
        <w:jc w:val="both"/>
      </w:pPr>
      <w:r>
        <w:rPr>
          <w:rFonts w:ascii="Times New Roman"/>
          <w:b w:val="false"/>
          <w:i w:val="false"/>
          <w:color w:val="000000"/>
          <w:sz w:val="28"/>
        </w:rPr>
        <w:t>
      5) өз тауарларын сақтау қоймасына қатысты мүліктік құқықтардың тоқтатылуы немесе өзгеруі;</w:t>
      </w:r>
    </w:p>
    <w:bookmarkEnd w:id="2197"/>
    <w:bookmarkStart w:name="z2138" w:id="2198"/>
    <w:p>
      <w:pPr>
        <w:spacing w:after="0"/>
        <w:ind w:left="0"/>
        <w:jc w:val="both"/>
      </w:pPr>
      <w:r>
        <w:rPr>
          <w:rFonts w:ascii="Times New Roman"/>
          <w:b w:val="false"/>
          <w:i w:val="false"/>
          <w:color w:val="000000"/>
          <w:sz w:val="28"/>
        </w:rPr>
        <w:t>
      6) өз тауарларын сақтау қоймасы иесінің өтініші негіздеме болып табылады.</w:t>
      </w:r>
    </w:p>
    <w:bookmarkEnd w:id="2198"/>
    <w:bookmarkStart w:name="z2139" w:id="2199"/>
    <w:p>
      <w:pPr>
        <w:spacing w:after="0"/>
        <w:ind w:left="0"/>
        <w:jc w:val="both"/>
      </w:pPr>
      <w:r>
        <w:rPr>
          <w:rFonts w:ascii="Times New Roman"/>
          <w:b w:val="false"/>
          <w:i w:val="false"/>
          <w:color w:val="000000"/>
          <w:sz w:val="28"/>
        </w:rPr>
        <w:t>
      2. Өз тауарларын сақтау қоймалары иелерінің тізілімінен шығару туралы шешім, мұндай тоқтатудың себептері көрсетіле отырып, қызмет аймағында қойма құрылған кеден ісі саласындағы уәкілетті органның аумақтық бөлімшесі басшысының (оны алмастыратын тұлғаның) бұйрығымен ресімделеді.</w:t>
      </w:r>
    </w:p>
    <w:bookmarkEnd w:id="2199"/>
    <w:p>
      <w:pPr>
        <w:spacing w:after="0"/>
        <w:ind w:left="0"/>
        <w:jc w:val="both"/>
      </w:pPr>
      <w:r>
        <w:rPr>
          <w:rFonts w:ascii="Times New Roman"/>
          <w:b w:val="false"/>
          <w:i w:val="false"/>
          <w:color w:val="000000"/>
          <w:sz w:val="28"/>
        </w:rPr>
        <w:t>
      Бұйрық қабылданған күннен бастап бес жұмыс күні ішінде тиісті ақпарат жазбаша нысанда иесінің назарына жеткізіледі.</w:t>
      </w:r>
    </w:p>
    <w:bookmarkStart w:name="z2140" w:id="2200"/>
    <w:p>
      <w:pPr>
        <w:spacing w:after="0"/>
        <w:ind w:left="0"/>
        <w:jc w:val="both"/>
      </w:pPr>
      <w:r>
        <w:rPr>
          <w:rFonts w:ascii="Times New Roman"/>
          <w:b w:val="false"/>
          <w:i w:val="false"/>
          <w:color w:val="000000"/>
          <w:sz w:val="28"/>
        </w:rPr>
        <w:t>
      3. Тұлға өз тауарларын сақтау қоймалары иелерінің тізілімінен шығарылған кезде оларда сақтаудағы тауарлар осы баптың 2-тармағында айқындалған бұйрық қабылданған күннен кейінгі күннен бастап күнтізбелік отыз күн ішінде уақытша сақтау қоймасына орналастырылуға тиіс.</w:t>
      </w:r>
    </w:p>
    <w:bookmarkEnd w:id="2200"/>
    <w:bookmarkStart w:name="z2141" w:id="2201"/>
    <w:p>
      <w:pPr>
        <w:spacing w:after="0"/>
        <w:ind w:left="0"/>
        <w:jc w:val="left"/>
      </w:pPr>
      <w:r>
        <w:rPr>
          <w:rFonts w:ascii="Times New Roman"/>
          <w:b/>
          <w:i w:val="false"/>
          <w:color w:val="000000"/>
        </w:rPr>
        <w:t xml:space="preserve"> 265-бап. Тауарлар мен көлік құралдарын өзге де орындарда уақытша сақтау</w:t>
      </w:r>
    </w:p>
    <w:bookmarkEnd w:id="2201"/>
    <w:bookmarkStart w:name="z2142" w:id="2202"/>
    <w:p>
      <w:pPr>
        <w:spacing w:after="0"/>
        <w:ind w:left="0"/>
        <w:jc w:val="both"/>
      </w:pPr>
      <w:r>
        <w:rPr>
          <w:rFonts w:ascii="Times New Roman"/>
          <w:b w:val="false"/>
          <w:i w:val="false"/>
          <w:color w:val="000000"/>
          <w:sz w:val="28"/>
        </w:rPr>
        <w:t>
      1. Тауарға қатысты өкілеттіктері бар тұлғаның жазбаша өтініші бойынша тауарлар мен көлік құралдарын уақытша сақтау:</w:t>
      </w:r>
    </w:p>
    <w:bookmarkEnd w:id="2202"/>
    <w:bookmarkStart w:name="z2143" w:id="2203"/>
    <w:p>
      <w:pPr>
        <w:spacing w:after="0"/>
        <w:ind w:left="0"/>
        <w:jc w:val="both"/>
      </w:pPr>
      <w:r>
        <w:rPr>
          <w:rFonts w:ascii="Times New Roman"/>
          <w:b w:val="false"/>
          <w:i w:val="false"/>
          <w:color w:val="000000"/>
          <w:sz w:val="28"/>
        </w:rPr>
        <w:t>
      1) уақытша сақтау орындары немесе қоймалары иелерінің тізіліміне енгізілмеген алушының қоймасында;</w:t>
      </w:r>
    </w:p>
    <w:bookmarkEnd w:id="2203"/>
    <w:bookmarkStart w:name="z2144" w:id="2204"/>
    <w:p>
      <w:pPr>
        <w:spacing w:after="0"/>
        <w:ind w:left="0"/>
        <w:jc w:val="both"/>
      </w:pPr>
      <w:r>
        <w:rPr>
          <w:rFonts w:ascii="Times New Roman"/>
          <w:b w:val="false"/>
          <w:i w:val="false"/>
          <w:color w:val="000000"/>
          <w:sz w:val="28"/>
        </w:rPr>
        <w:t>
      2) көлік құралы алушыға тиесілі немесе ол жалдау құқығында пайдаланатын аумақта болған жағдайда автомобиль көлік құралдарында;</w:t>
      </w:r>
    </w:p>
    <w:bookmarkEnd w:id="2204"/>
    <w:bookmarkStart w:name="z2145" w:id="2205"/>
    <w:p>
      <w:pPr>
        <w:spacing w:after="0"/>
        <w:ind w:left="0"/>
        <w:jc w:val="both"/>
      </w:pPr>
      <w:r>
        <w:rPr>
          <w:rFonts w:ascii="Times New Roman"/>
          <w:b w:val="false"/>
          <w:i w:val="false"/>
          <w:color w:val="000000"/>
          <w:sz w:val="28"/>
        </w:rPr>
        <w:t>
      3) тауарға қатысты өкілеттіктері бар тұлғаның меншігі болып табылатын не көрсетілген тұлға жалдау құқығында пайдаланатын теміржол жолының учаскесіндегі теміржол көлік құралдарында жүзеге асырылады.</w:t>
      </w:r>
    </w:p>
    <w:bookmarkEnd w:id="2205"/>
    <w:bookmarkStart w:name="z2146" w:id="2206"/>
    <w:p>
      <w:pPr>
        <w:spacing w:after="0"/>
        <w:ind w:left="0"/>
        <w:jc w:val="both"/>
      </w:pPr>
      <w:r>
        <w:rPr>
          <w:rFonts w:ascii="Times New Roman"/>
          <w:b w:val="false"/>
          <w:i w:val="false"/>
          <w:color w:val="000000"/>
          <w:sz w:val="28"/>
        </w:rPr>
        <w:t xml:space="preserve">
      2. Тауарлар мен көлік құралдарын уақытша сақтау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 салықтарды төлеуді міндетті қамтамасыз ете отырып, осы баптың 1-тармағына сәйкес жүзеге асырылады.</w:t>
      </w:r>
    </w:p>
    <w:bookmarkEnd w:id="2206"/>
    <w:bookmarkStart w:name="z2147" w:id="220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325-бабының</w:t>
      </w:r>
      <w:r>
        <w:rPr>
          <w:rFonts w:ascii="Times New Roman"/>
          <w:b w:val="false"/>
          <w:i w:val="false"/>
          <w:color w:val="000000"/>
          <w:sz w:val="28"/>
        </w:rPr>
        <w:t xml:space="preserve"> талаптарына сәйкес келетін көлік құралдарындағы тауарларды уақытша сақтау мұндай тауарларды уақытша сақтаудың бүкіл мерзімі ішінде сәйкестендіру құралдарының тұтастығы қамтамасыз етілген жағдайда жүзеге асырылады.</w:t>
      </w:r>
    </w:p>
    <w:bookmarkEnd w:id="2207"/>
    <w:bookmarkStart w:name="z2148" w:id="2208"/>
    <w:p>
      <w:pPr>
        <w:spacing w:after="0"/>
        <w:ind w:left="0"/>
        <w:jc w:val="both"/>
      </w:pPr>
      <w:r>
        <w:rPr>
          <w:rFonts w:ascii="Times New Roman"/>
          <w:b w:val="false"/>
          <w:i w:val="false"/>
          <w:color w:val="000000"/>
          <w:sz w:val="28"/>
        </w:rPr>
        <w:t>
      4. Осы баптың 1-тармағына сәйкес тауарлар мен көлік құралдарын уақытша сақтау кезінде тауарға қатысты өкілеттіктері бар тұлға осы Кодекстің 260-бабында белгіленген талаптардың сақталуын қамтамасыз етуге міндетті.</w:t>
      </w:r>
    </w:p>
    <w:bookmarkEnd w:id="2208"/>
    <w:bookmarkStart w:name="z2149" w:id="2209"/>
    <w:p>
      <w:pPr>
        <w:spacing w:after="0"/>
        <w:ind w:left="0"/>
        <w:jc w:val="left"/>
      </w:pPr>
      <w:r>
        <w:rPr>
          <w:rFonts w:ascii="Times New Roman"/>
          <w:b/>
          <w:i w:val="false"/>
          <w:color w:val="000000"/>
        </w:rPr>
        <w:t xml:space="preserve"> 266-бап. Тауарлар мен көлік құралдарын уақытша сақтауға орналастыруды растайтын құжаттар</w:t>
      </w:r>
    </w:p>
    <w:bookmarkEnd w:id="2209"/>
    <w:bookmarkStart w:name="z2150" w:id="2210"/>
    <w:p>
      <w:pPr>
        <w:spacing w:after="0"/>
        <w:ind w:left="0"/>
        <w:jc w:val="both"/>
      </w:pPr>
      <w:r>
        <w:rPr>
          <w:rFonts w:ascii="Times New Roman"/>
          <w:b w:val="false"/>
          <w:i w:val="false"/>
          <w:color w:val="000000"/>
          <w:sz w:val="28"/>
        </w:rPr>
        <w:t>
      1. Тауарлар мен көлік құралдарын уақытша сақтауға орналастыруды растайтын құжаттар ретінде өткізу пунктінде орналасқан кеден органы көлік (тасымалдау) және коммерциялық құжаттардың көшірмелерін қабылдайды, ал межелі кеден органы транзиттік декларацияны немесе Қазақстан Республикасының халықаралық шарттарында айқындалған өзге де құжаттарды қабылдайды.</w:t>
      </w:r>
    </w:p>
    <w:bookmarkEnd w:id="2210"/>
    <w:bookmarkStart w:name="z2151" w:id="2211"/>
    <w:p>
      <w:pPr>
        <w:spacing w:after="0"/>
        <w:ind w:left="0"/>
        <w:jc w:val="both"/>
      </w:pPr>
      <w:r>
        <w:rPr>
          <w:rFonts w:ascii="Times New Roman"/>
          <w:b w:val="false"/>
          <w:i w:val="false"/>
          <w:color w:val="000000"/>
          <w:sz w:val="28"/>
        </w:rPr>
        <w:t>
      2. Тауарлар мен көлік құралдарын уақытша сақтауға орналастыруды растайтын құжаттарды қабылдау және тіркеу кеден ісі саласындағы уәкілетті орган белгілеген тәртіппен жүзеге асырылады.</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52" w:id="2212"/>
    <w:p>
      <w:pPr>
        <w:spacing w:after="0"/>
        <w:ind w:left="0"/>
        <w:jc w:val="left"/>
      </w:pPr>
      <w:r>
        <w:rPr>
          <w:rFonts w:ascii="Times New Roman"/>
          <w:b/>
          <w:i w:val="false"/>
          <w:color w:val="000000"/>
        </w:rPr>
        <w:t xml:space="preserve"> 267-бап. Тауарларды уақытша сақтауға орналастыруға байланысты кедендік операциялар</w:t>
      </w:r>
    </w:p>
    <w:bookmarkEnd w:id="2212"/>
    <w:bookmarkStart w:name="z2153" w:id="2213"/>
    <w:p>
      <w:pPr>
        <w:spacing w:after="0"/>
        <w:ind w:left="0"/>
        <w:jc w:val="both"/>
      </w:pPr>
      <w:r>
        <w:rPr>
          <w:rFonts w:ascii="Times New Roman"/>
          <w:b w:val="false"/>
          <w:i w:val="false"/>
          <w:color w:val="000000"/>
          <w:sz w:val="28"/>
        </w:rPr>
        <w:t>
      1. Тауарларды уақытша сақтауға орналастыру үшін тасымалдаушы, тауарларға қатысты өкілеттілігі бар өзге де тұлғалар немесе олардың өкілдері кеден органына көлік (тасымалдау), коммерциялық және (немесе) тауарлар, тауарларды жөнелтуші (алушы), оларды жөнелтуші (межелі) ел туралы мәліметтер бар кеден құжаттарын ұсынады.</w:t>
      </w:r>
    </w:p>
    <w:bookmarkEnd w:id="2213"/>
    <w:p>
      <w:pPr>
        <w:spacing w:after="0"/>
        <w:ind w:left="0"/>
        <w:jc w:val="both"/>
      </w:pPr>
      <w:r>
        <w:rPr>
          <w:rFonts w:ascii="Times New Roman"/>
          <w:b w:val="false"/>
          <w:i w:val="false"/>
          <w:color w:val="000000"/>
          <w:sz w:val="28"/>
        </w:rPr>
        <w:t>
      Мұндай құжаттар кеден органына электронды құжаттар түрінде ұсынылуы мүмкін.</w:t>
      </w:r>
    </w:p>
    <w:bookmarkStart w:name="z2154" w:id="2214"/>
    <w:p>
      <w:pPr>
        <w:spacing w:after="0"/>
        <w:ind w:left="0"/>
        <w:jc w:val="both"/>
      </w:pPr>
      <w:r>
        <w:rPr>
          <w:rFonts w:ascii="Times New Roman"/>
          <w:b w:val="false"/>
          <w:i w:val="false"/>
          <w:color w:val="000000"/>
          <w:sz w:val="28"/>
        </w:rPr>
        <w:t>
      2. Кеден органы тауарларды уақытша сақтауға орналастыру үшін ұсынылған құжаттарды осы баптың 1-тармағында көрсетілген тұлғаға құжаттарды тіркеу туралы растауды бере отырып, мұндай құжаттар кеден органына берілгеннен кейін бір сағаттан аспайтын мерзімде тіркейді.</w:t>
      </w:r>
    </w:p>
    <w:bookmarkEnd w:id="2214"/>
    <w:bookmarkStart w:name="z2155" w:id="2215"/>
    <w:p>
      <w:pPr>
        <w:spacing w:after="0"/>
        <w:ind w:left="0"/>
        <w:jc w:val="both"/>
      </w:pPr>
      <w:r>
        <w:rPr>
          <w:rFonts w:ascii="Times New Roman"/>
          <w:b w:val="false"/>
          <w:i w:val="false"/>
          <w:color w:val="000000"/>
          <w:sz w:val="28"/>
        </w:rPr>
        <w:t>
      3. Кеден органы тауарларды уақытша сақтауға орналастыру үшін ұсынылған құжаттарды тіркеген күннен бастап тауарлар уақытша сақтаудағы тауарлар болып саналады.</w:t>
      </w:r>
    </w:p>
    <w:bookmarkEnd w:id="2215"/>
    <w:bookmarkStart w:name="z2156" w:id="2216"/>
    <w:p>
      <w:pPr>
        <w:spacing w:after="0"/>
        <w:ind w:left="0"/>
        <w:jc w:val="left"/>
      </w:pPr>
      <w:r>
        <w:rPr>
          <w:rFonts w:ascii="Times New Roman"/>
          <w:b/>
          <w:i w:val="false"/>
          <w:color w:val="000000"/>
        </w:rPr>
        <w:t xml:space="preserve"> 268-бап. Тауарларды уақытша сақтау мерзімі</w:t>
      </w:r>
    </w:p>
    <w:bookmarkEnd w:id="2216"/>
    <w:bookmarkStart w:name="z2157" w:id="2217"/>
    <w:p>
      <w:pPr>
        <w:spacing w:after="0"/>
        <w:ind w:left="0"/>
        <w:jc w:val="both"/>
      </w:pPr>
      <w:r>
        <w:rPr>
          <w:rFonts w:ascii="Times New Roman"/>
          <w:b w:val="false"/>
          <w:i w:val="false"/>
          <w:color w:val="000000"/>
          <w:sz w:val="28"/>
        </w:rPr>
        <w:t>
      1. Тауарларды уақытша сақтау мерзімі екі айды құрайды.</w:t>
      </w:r>
    </w:p>
    <w:bookmarkEnd w:id="2217"/>
    <w:bookmarkStart w:name="z2158" w:id="2218"/>
    <w:p>
      <w:pPr>
        <w:spacing w:after="0"/>
        <w:ind w:left="0"/>
        <w:jc w:val="both"/>
      </w:pPr>
      <w:r>
        <w:rPr>
          <w:rFonts w:ascii="Times New Roman"/>
          <w:b w:val="false"/>
          <w:i w:val="false"/>
          <w:color w:val="000000"/>
          <w:sz w:val="28"/>
        </w:rPr>
        <w:t>
      2. Тауарларға қатысты өкілеттігі бар тұлғаның немесе оның өкілінің жазбаша өтініші бойынша кеден органы көрсетілген мерзімді ұзартады.</w:t>
      </w:r>
    </w:p>
    <w:bookmarkEnd w:id="2218"/>
    <w:p>
      <w:pPr>
        <w:spacing w:after="0"/>
        <w:ind w:left="0"/>
        <w:jc w:val="both"/>
      </w:pPr>
      <w:r>
        <w:rPr>
          <w:rFonts w:ascii="Times New Roman"/>
          <w:b w:val="false"/>
          <w:i w:val="false"/>
          <w:color w:val="000000"/>
          <w:sz w:val="28"/>
        </w:rPr>
        <w:t>
      Тауарларды уақытша сақтаудың шекті мерзімі төрт айдан, ал халықаралық почта алмасу орындарында (мекемелерінде) сақталатын халықаралық почта жөнелтімдеріне, сондай-ақ әуе көлігімен өткізілетін, жолаушы алмаған немесе талап етпеген багажға қатысты алты айдан аспауға тиіс.</w:t>
      </w:r>
    </w:p>
    <w:p>
      <w:pPr>
        <w:spacing w:after="0"/>
        <w:ind w:left="0"/>
        <w:jc w:val="both"/>
      </w:pPr>
      <w:r>
        <w:rPr>
          <w:rFonts w:ascii="Times New Roman"/>
          <w:b w:val="false"/>
          <w:i w:val="false"/>
          <w:color w:val="000000"/>
          <w:sz w:val="28"/>
        </w:rPr>
        <w:t>
      Тауарлардың жекелеген санаттары үшін Комиссияның шешімімен осы баптың 1-тармағында белгіленген уақытша сақтау мерзімнен аз мерзім белгіленуі мүмкін.</w:t>
      </w:r>
    </w:p>
    <w:bookmarkStart w:name="z2159" w:id="2219"/>
    <w:p>
      <w:pPr>
        <w:spacing w:after="0"/>
        <w:ind w:left="0"/>
        <w:jc w:val="both"/>
      </w:pPr>
      <w:r>
        <w:rPr>
          <w:rFonts w:ascii="Times New Roman"/>
          <w:b w:val="false"/>
          <w:i w:val="false"/>
          <w:color w:val="000000"/>
          <w:sz w:val="28"/>
        </w:rPr>
        <w:t>
      3. Тауарларды уақытша сақтау мерзімі кеден органы тауарларды уақытша сақтауға орналастыру үшін ұсынылған құжаттарды тіркеген күннен кейінгі күннен бастап есептеледі.</w:t>
      </w:r>
    </w:p>
    <w:bookmarkEnd w:id="2219"/>
    <w:bookmarkStart w:name="z2160" w:id="2220"/>
    <w:p>
      <w:pPr>
        <w:spacing w:after="0"/>
        <w:ind w:left="0"/>
        <w:jc w:val="both"/>
      </w:pPr>
      <w:r>
        <w:rPr>
          <w:rFonts w:ascii="Times New Roman"/>
          <w:b w:val="false"/>
          <w:i w:val="false"/>
          <w:color w:val="000000"/>
          <w:sz w:val="28"/>
        </w:rPr>
        <w:t xml:space="preserve">
      4. Тауарларды уақытша сақтау мерзімі аяқталғаннан кейін кедендік рәсіммен орналастырылмаған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End w:id="2220"/>
    <w:bookmarkStart w:name="z2161" w:id="2221"/>
    <w:p>
      <w:pPr>
        <w:spacing w:after="0"/>
        <w:ind w:left="0"/>
        <w:jc w:val="left"/>
      </w:pPr>
      <w:r>
        <w:rPr>
          <w:rFonts w:ascii="Times New Roman"/>
          <w:b/>
          <w:i w:val="false"/>
          <w:color w:val="000000"/>
        </w:rPr>
        <w:t xml:space="preserve"> 269-бап. Уақытша сақтауда тұрған тауарлармен жасалатын операциялар</w:t>
      </w:r>
    </w:p>
    <w:bookmarkEnd w:id="2221"/>
    <w:bookmarkStart w:name="z2162" w:id="2222"/>
    <w:p>
      <w:pPr>
        <w:spacing w:after="0"/>
        <w:ind w:left="0"/>
        <w:jc w:val="both"/>
      </w:pPr>
      <w:r>
        <w:rPr>
          <w:rFonts w:ascii="Times New Roman"/>
          <w:b w:val="false"/>
          <w:i w:val="false"/>
          <w:color w:val="000000"/>
          <w:sz w:val="28"/>
        </w:rPr>
        <w:t>
      1. Тауарларға қатысты өкілеттілігі бар тұлғалар немесе олардың өкілдері уақытша сақтауда тұрған тауарлармен оларды өзгермейтін жай-күйде сақтауды қамтамасыз ету үшін қажетті кәдімгі операцияларды жасауға, оның ішінде тауарларды қарауға және өлшеуге, оларды уақытша сақтау орны шегінде ауыстыруға құқылы.</w:t>
      </w:r>
    </w:p>
    <w:bookmarkEnd w:id="2222"/>
    <w:bookmarkStart w:name="z2163" w:id="2223"/>
    <w:p>
      <w:pPr>
        <w:spacing w:after="0"/>
        <w:ind w:left="0"/>
        <w:jc w:val="both"/>
      </w:pPr>
      <w:r>
        <w:rPr>
          <w:rFonts w:ascii="Times New Roman"/>
          <w:b w:val="false"/>
          <w:i w:val="false"/>
          <w:color w:val="000000"/>
          <w:sz w:val="28"/>
        </w:rPr>
        <w:t>
      2. Осы баптың 1-тармағында көрсетілмеген операциялар, оның ішінде тауарлардың сынамалары мен үлгілерін алу, бүлінген орамды түзету, сондай-ақ тауарларды кейіннен тасымалдауға дайындау үшін қажетті операциялар кеден органының рұқсатымен жүргізілуі мүмкін.</w:t>
      </w:r>
    </w:p>
    <w:bookmarkEnd w:id="2223"/>
    <w:p>
      <w:pPr>
        <w:spacing w:after="0"/>
        <w:ind w:left="0"/>
        <w:jc w:val="both"/>
      </w:pPr>
      <w:r>
        <w:rPr>
          <w:rFonts w:ascii="Times New Roman"/>
          <w:b w:val="false"/>
          <w:i w:val="false"/>
          <w:color w:val="000000"/>
          <w:sz w:val="28"/>
        </w:rPr>
        <w:t>
      Егер оларды жүзеге асыру тауарларды жоюға немесе олардың жай-күйін өзгертуге әкеп соғатын болса, кеден органы мұндай операцияларды жасауға рұқсат беруден бас тартады.</w:t>
      </w:r>
    </w:p>
    <w:bookmarkStart w:name="z2164" w:id="2224"/>
    <w:p>
      <w:pPr>
        <w:spacing w:after="0"/>
        <w:ind w:left="0"/>
        <w:jc w:val="left"/>
      </w:pPr>
      <w:r>
        <w:rPr>
          <w:rFonts w:ascii="Times New Roman"/>
          <w:b/>
          <w:i w:val="false"/>
          <w:color w:val="000000"/>
        </w:rPr>
        <w:t xml:space="preserve"> 270-бап. Тауарларды уақытша сақтау кезінде кедендік әкелу баждарын, салықтарды төлеу бойынша міндеттің туындауы мен тоқтатылуы және оларды төлеу мерзімі</w:t>
      </w:r>
    </w:p>
    <w:bookmarkEnd w:id="2224"/>
    <w:bookmarkStart w:name="z2165" w:id="2225"/>
    <w:p>
      <w:pPr>
        <w:spacing w:after="0"/>
        <w:ind w:left="0"/>
        <w:jc w:val="both"/>
      </w:pPr>
      <w:r>
        <w:rPr>
          <w:rFonts w:ascii="Times New Roman"/>
          <w:b w:val="false"/>
          <w:i w:val="false"/>
          <w:color w:val="000000"/>
          <w:sz w:val="28"/>
        </w:rPr>
        <w:t>
      1. Тауарларды уақытша сақтауға орналастырылатын шетелдік тауарларға қатысты кедендік әкелу баждарын, салықтарды төлеу бойынша міндет:</w:t>
      </w:r>
    </w:p>
    <w:bookmarkEnd w:id="2225"/>
    <w:bookmarkStart w:name="z2166" w:id="2226"/>
    <w:p>
      <w:pPr>
        <w:spacing w:after="0"/>
        <w:ind w:left="0"/>
        <w:jc w:val="both"/>
      </w:pPr>
      <w:r>
        <w:rPr>
          <w:rFonts w:ascii="Times New Roman"/>
          <w:b w:val="false"/>
          <w:i w:val="false"/>
          <w:color w:val="000000"/>
          <w:sz w:val="28"/>
        </w:rPr>
        <w:t>
      1) тасымалдаушыда немесе тауарларды уақытша сақтауға орналастыру үшін ұсынылған құжаттарды тіркеген кезде тауарларға қатысты өкілеттіктері бар өзге де тұлғада – тауарларды уақытша сақтауға орналастыру үшін ұсынылған осы құжаттарды кеден органы тіркеген кезден бастап;</w:t>
      </w:r>
    </w:p>
    <w:bookmarkEnd w:id="2226"/>
    <w:bookmarkStart w:name="z2167" w:id="2227"/>
    <w:p>
      <w:pPr>
        <w:spacing w:after="0"/>
        <w:ind w:left="0"/>
        <w:jc w:val="both"/>
      </w:pPr>
      <w:r>
        <w:rPr>
          <w:rFonts w:ascii="Times New Roman"/>
          <w:b w:val="false"/>
          <w:i w:val="false"/>
          <w:color w:val="000000"/>
          <w:sz w:val="28"/>
        </w:rPr>
        <w:t>
      2) уақытша сақтау қоймасының иесінде – тауарларды уақытша сақтау қоймасында орналастырған кезден бастап;</w:t>
      </w:r>
    </w:p>
    <w:bookmarkEnd w:id="2227"/>
    <w:bookmarkStart w:name="z2168" w:id="2228"/>
    <w:p>
      <w:pPr>
        <w:spacing w:after="0"/>
        <w:ind w:left="0"/>
        <w:jc w:val="both"/>
      </w:pPr>
      <w:r>
        <w:rPr>
          <w:rFonts w:ascii="Times New Roman"/>
          <w:b w:val="false"/>
          <w:i w:val="false"/>
          <w:color w:val="000000"/>
          <w:sz w:val="28"/>
        </w:rPr>
        <w:t>
      3) тауарларды уақытша сақтау қоймалары болып табылмайтын орындарда уақытша сақтауды жүзеге асыратын тұлғада – тауарларды уақытша сақтауға орналастыру үшін ұсынылған құжаттарды кеден органы тіркеген кезден бастап туындайды.</w:t>
      </w:r>
    </w:p>
    <w:bookmarkEnd w:id="2228"/>
    <w:bookmarkStart w:name="z2169" w:id="2229"/>
    <w:p>
      <w:pPr>
        <w:spacing w:after="0"/>
        <w:ind w:left="0"/>
        <w:jc w:val="both"/>
      </w:pPr>
      <w:r>
        <w:rPr>
          <w:rFonts w:ascii="Times New Roman"/>
          <w:b w:val="false"/>
          <w:i w:val="false"/>
          <w:color w:val="000000"/>
          <w:sz w:val="28"/>
        </w:rPr>
        <w:t>
      2. Уақытша сақтауға орналастырылатын (орналастырылған) шетелдік тауарларға қатысты кедендік әкелу баждарын, салықтарды төлеу бойынша міндет:</w:t>
      </w:r>
    </w:p>
    <w:bookmarkEnd w:id="2229"/>
    <w:bookmarkStart w:name="z2170" w:id="2230"/>
    <w:p>
      <w:pPr>
        <w:spacing w:after="0"/>
        <w:ind w:left="0"/>
        <w:jc w:val="both"/>
      </w:pPr>
      <w:r>
        <w:rPr>
          <w:rFonts w:ascii="Times New Roman"/>
          <w:b w:val="false"/>
          <w:i w:val="false"/>
          <w:color w:val="000000"/>
          <w:sz w:val="28"/>
        </w:rPr>
        <w:t>
      1) тасымалдаушыда немесе тауарларды уақытша сақтауға орналастыру үшін ұсынылған құжаттарды тіркеген кезде тауарларға қатысты өкілеттіктері бар өзге де тұлғада – тауарларды уақытша сақтау қоймасына орналастырған не өзге тұлға оларды уақытша сақтау қоймасы болып табылмайтын орынға уақытша сақтауға қабылдаған кезде;</w:t>
      </w:r>
    </w:p>
    <w:bookmarkEnd w:id="2230"/>
    <w:bookmarkStart w:name="z2171" w:id="2231"/>
    <w:p>
      <w:pPr>
        <w:spacing w:after="0"/>
        <w:ind w:left="0"/>
        <w:jc w:val="both"/>
      </w:pPr>
      <w:r>
        <w:rPr>
          <w:rFonts w:ascii="Times New Roman"/>
          <w:b w:val="false"/>
          <w:i w:val="false"/>
          <w:color w:val="000000"/>
          <w:sz w:val="28"/>
        </w:rPr>
        <w:t>
      2) уақытша сақтау қоймасының иесінде – тауарлардың кедендік рәсіммен орналастырылуына байланысты оларды уақытша сақтау қоймасынан берген кезде;</w:t>
      </w:r>
    </w:p>
    <w:bookmarkEnd w:id="2231"/>
    <w:bookmarkStart w:name="z2172" w:id="2232"/>
    <w:p>
      <w:pPr>
        <w:spacing w:after="0"/>
        <w:ind w:left="0"/>
        <w:jc w:val="both"/>
      </w:pPr>
      <w:r>
        <w:rPr>
          <w:rFonts w:ascii="Times New Roman"/>
          <w:b w:val="false"/>
          <w:i w:val="false"/>
          <w:color w:val="000000"/>
          <w:sz w:val="28"/>
        </w:rPr>
        <w:t>
      3) тауарларды уақытша сақтау қоймасы болып табылмайтын орында уақытша сақтауды жүзеге асыратын тұлғада – тауарларды кедендік рәсіммен орналастырған кезде;</w:t>
      </w:r>
    </w:p>
    <w:bookmarkEnd w:id="2232"/>
    <w:bookmarkStart w:name="z2173" w:id="2233"/>
    <w:p>
      <w:pPr>
        <w:spacing w:after="0"/>
        <w:ind w:left="0"/>
        <w:jc w:val="both"/>
      </w:pPr>
      <w:r>
        <w:rPr>
          <w:rFonts w:ascii="Times New Roman"/>
          <w:b w:val="false"/>
          <w:i w:val="false"/>
          <w:color w:val="000000"/>
          <w:sz w:val="28"/>
        </w:rPr>
        <w:t xml:space="preserve">
      4) осы тармақтың 1) – 3) тармақшаларында көрсетілген тұлғаларда – тауарлар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сондай-ақ осы Кодекстің </w:t>
      </w:r>
    </w:p>
    <w:bookmarkEnd w:id="2233"/>
    <w:p>
      <w:pPr>
        <w:spacing w:after="0"/>
        <w:ind w:left="0"/>
        <w:jc w:val="both"/>
      </w:pPr>
      <w:r>
        <w:rPr>
          <w:rFonts w:ascii="Times New Roman"/>
          <w:b w:val="false"/>
          <w:i w:val="false"/>
          <w:color w:val="000000"/>
          <w:sz w:val="28"/>
        </w:rPr>
        <w:t xml:space="preserve">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ұсталғанда тоқтатылады.</w:t>
      </w:r>
    </w:p>
    <w:bookmarkStart w:name="z2174" w:id="2234"/>
    <w:p>
      <w:pPr>
        <w:spacing w:after="0"/>
        <w:ind w:left="0"/>
        <w:jc w:val="both"/>
      </w:pPr>
      <w:r>
        <w:rPr>
          <w:rFonts w:ascii="Times New Roman"/>
          <w:b w:val="false"/>
          <w:i w:val="false"/>
          <w:color w:val="000000"/>
          <w:sz w:val="28"/>
        </w:rPr>
        <w:t>
      3. Тауарларды уақытша сақтау кезінде:</w:t>
      </w:r>
    </w:p>
    <w:bookmarkEnd w:id="2234"/>
    <w:bookmarkStart w:name="z2175" w:id="2235"/>
    <w:p>
      <w:pPr>
        <w:spacing w:after="0"/>
        <w:ind w:left="0"/>
        <w:jc w:val="both"/>
      </w:pPr>
      <w:r>
        <w:rPr>
          <w:rFonts w:ascii="Times New Roman"/>
          <w:b w:val="false"/>
          <w:i w:val="false"/>
          <w:color w:val="000000"/>
          <w:sz w:val="28"/>
        </w:rPr>
        <w:t>
      1) тасымалдаушыда немесе тауарларды уақытша сақтауға орналастыру үшін ұсынылған құжаттарды тіркеген кезде тауарларға қатысты өкілеттіктері бар өзге де тұлғада:</w:t>
      </w:r>
    </w:p>
    <w:bookmarkEnd w:id="2235"/>
    <w:p>
      <w:pPr>
        <w:spacing w:after="0"/>
        <w:ind w:left="0"/>
        <w:jc w:val="both"/>
      </w:pPr>
      <w:r>
        <w:rPr>
          <w:rFonts w:ascii="Times New Roman"/>
          <w:b w:val="false"/>
          <w:i w:val="false"/>
          <w:color w:val="000000"/>
          <w:sz w:val="28"/>
        </w:rPr>
        <w:t>
      авария немесе еңсерілмейтін күш әсерi салдарынан не тасымалдаудың (тасымалдың) және сақтаудың қалыпты жағдайлары кезiндегi табиғи кему нәтижесінде жойылуды (біржола жоғалуды) қоспағанда, уақытша сақтауға орналастырылған тауарлар оларды уақытша сақтау қоймасына орналастырғанға не оларды өзге тұлға уақытша сақтау қоймасы болып табылмайтын орында уақытша сақтауға қабылдағанға дейін жоғалған жағдайда - мұндай жоғалту күні, ал егер бұл күн анықталмаса, кеден органы тауарларды уақытша сақтауға орналастыру үшін ұсынылған құжаттарды тіркеген күн;</w:t>
      </w:r>
    </w:p>
    <w:p>
      <w:pPr>
        <w:spacing w:after="0"/>
        <w:ind w:left="0"/>
        <w:jc w:val="both"/>
      </w:pPr>
      <w:r>
        <w:rPr>
          <w:rFonts w:ascii="Times New Roman"/>
          <w:b w:val="false"/>
          <w:i w:val="false"/>
          <w:color w:val="000000"/>
          <w:sz w:val="28"/>
        </w:rPr>
        <w:t>
      уақытша сақтауға орналастырылған тауарларды алушыға немесе өзге де тұлғаға кеден органының рұқсатынсыз оларды уақытша сақтау қоймасына орналастырғанға не оларды өзге тұлға уақытша сақтау қоймасы болып табылмайтын орында уақытша сақтауға қабылдағанға дейін берген жағдайда - мұндай беру күні, ал егер бұл күн анықталмаса, кеден органы тауарларды уақытша сақтауға орналастыру үшін ұсынылған құжаттарды тіркеген күн;</w:t>
      </w:r>
    </w:p>
    <w:bookmarkStart w:name="z2176" w:id="2236"/>
    <w:p>
      <w:pPr>
        <w:spacing w:after="0"/>
        <w:ind w:left="0"/>
        <w:jc w:val="both"/>
      </w:pPr>
      <w:r>
        <w:rPr>
          <w:rFonts w:ascii="Times New Roman"/>
          <w:b w:val="false"/>
          <w:i w:val="false"/>
          <w:color w:val="000000"/>
          <w:sz w:val="28"/>
        </w:rPr>
        <w:t>
      2) тауарларды уақытша сақтау қоймасы болып табылмайтын орында уақытша сақтауды жүзеге асыратын тұлғада:</w:t>
      </w:r>
    </w:p>
    <w:bookmarkEnd w:id="2236"/>
    <w:p>
      <w:pPr>
        <w:spacing w:after="0"/>
        <w:ind w:left="0"/>
        <w:jc w:val="both"/>
      </w:pPr>
      <w:r>
        <w:rPr>
          <w:rFonts w:ascii="Times New Roman"/>
          <w:b w:val="false"/>
          <w:i w:val="false"/>
          <w:color w:val="000000"/>
          <w:sz w:val="28"/>
        </w:rPr>
        <w:t>
      авария немесе еңсерілмейтін күш әсерi салдарынан не тасымалдаудың (тасымалдың) және сақтаудың қалыпты жағдайлары кезiндегi табиғи кему нәтижесінде жойылуды (біржола жоғалуды) қоспағанда, уақытша сақтауға орналастырылған тауарлар оларды уақытша сақтау қоймасы болып табылмайтын орынға орналастырғанға дейін жоғалған жағдайда - мұндай жоғалту күні, ал егер бұл күн анықталмаса, кеден органы тауарларды уақытша сақтауға орналастыру үшін ұсынылған құжаттарды тіркеген күн;</w:t>
      </w:r>
    </w:p>
    <w:p>
      <w:pPr>
        <w:spacing w:after="0"/>
        <w:ind w:left="0"/>
        <w:jc w:val="both"/>
      </w:pPr>
      <w:r>
        <w:rPr>
          <w:rFonts w:ascii="Times New Roman"/>
          <w:b w:val="false"/>
          <w:i w:val="false"/>
          <w:color w:val="000000"/>
          <w:sz w:val="28"/>
        </w:rPr>
        <w:t>
      уақытша сақтауға орналастырылған тауарларды алушыға немесе өзге де тұлғаға кеден органының рұқсатынсыз оларды уақытша сақтау қоймасы болып табылмайтын орынға орналастырғанға дейін берген жағдайда - мұндай беру күні, ал егер бұл күн анықталмаса, кеден органы тауарларды уақытша сақтауға орналастыру үшін ұсынылған құжаттарды тіркеген күн;</w:t>
      </w:r>
    </w:p>
    <w:bookmarkStart w:name="z2177" w:id="2237"/>
    <w:p>
      <w:pPr>
        <w:spacing w:after="0"/>
        <w:ind w:left="0"/>
        <w:jc w:val="both"/>
      </w:pPr>
      <w:r>
        <w:rPr>
          <w:rFonts w:ascii="Times New Roman"/>
          <w:b w:val="false"/>
          <w:i w:val="false"/>
          <w:color w:val="000000"/>
          <w:sz w:val="28"/>
        </w:rPr>
        <w:t>
      3) уақытша сақтау қоймасының иесінде не тауарларды уақытша сақтау қоймасы болып табылмайтын орында уақытша сақтауды жүзеге асыратын тұлғада:</w:t>
      </w:r>
    </w:p>
    <w:bookmarkEnd w:id="2237"/>
    <w:p>
      <w:pPr>
        <w:spacing w:after="0"/>
        <w:ind w:left="0"/>
        <w:jc w:val="both"/>
      </w:pPr>
      <w:r>
        <w:rPr>
          <w:rFonts w:ascii="Times New Roman"/>
          <w:b w:val="false"/>
          <w:i w:val="false"/>
          <w:color w:val="000000"/>
          <w:sz w:val="28"/>
        </w:rPr>
        <w:t>
      авария немесе еңсерілмейтін күш әсерi салдарынан не тасымалдаудың (тасымалдың) және сақтаудың қалыпты жағдайлары кезiндегi табиғи кему нәтижесінде жойылуды (біржола жоғалуды) қоспағанда, уақытша сақтау қоймасында не уақытша сақтау қоймасы болып табылмайтын орында сақталатын тауарлар жоғалған жағдайда - мұндай жоғалту күні, ал егер бұл күн анықталмаса, тауарларды уақытша сақтау қоймасында не уақытша сақтау қоймасы болып табылмайтын орынға орналастырған күн;</w:t>
      </w:r>
    </w:p>
    <w:p>
      <w:pPr>
        <w:spacing w:after="0"/>
        <w:ind w:left="0"/>
        <w:jc w:val="both"/>
      </w:pPr>
      <w:r>
        <w:rPr>
          <w:rFonts w:ascii="Times New Roman"/>
          <w:b w:val="false"/>
          <w:i w:val="false"/>
          <w:color w:val="000000"/>
          <w:sz w:val="28"/>
        </w:rPr>
        <w:t>
      уақытша сақтау қоймасында не уақытша сақтау қоймасы болып табылмайтын орында сақталатын тауарларды алушыға немесе өзге де тұлғаға кеден органының рұқсатынсыз берген жағдайда - мұндай беру күні, ал егер бұл күн анықталмаса, тауарларды уақытша сақтау қоймасына не уақытша сақтау қоймасы болып табылмайтын орынға орналастырған күн;</w:t>
      </w:r>
    </w:p>
    <w:p>
      <w:pPr>
        <w:spacing w:after="0"/>
        <w:ind w:left="0"/>
        <w:jc w:val="both"/>
      </w:pPr>
      <w:r>
        <w:rPr>
          <w:rFonts w:ascii="Times New Roman"/>
          <w:b w:val="false"/>
          <w:i w:val="false"/>
          <w:color w:val="000000"/>
          <w:sz w:val="28"/>
        </w:rPr>
        <w:t>
      тауарларды алушының қоймасында сақтаудағы тауарларды уақытша сақтау мақсатынан өзге түрде пайдаланған жағдайда - мұндай пайдалану күні, ал егер бұл күн анықталмаса, кеден органы тауарларды уақытша сақтауға орналастыру үшін ұсынылған құжаттарды тіркеген күн кедендік әкелу баждарын, салықтарды төлеу мерзімі болып саналады.</w:t>
      </w:r>
    </w:p>
    <w:bookmarkStart w:name="z2178" w:id="2238"/>
    <w:p>
      <w:pPr>
        <w:spacing w:after="0"/>
        <w:ind w:left="0"/>
        <w:jc w:val="both"/>
      </w:pPr>
      <w:r>
        <w:rPr>
          <w:rFonts w:ascii="Times New Roman"/>
          <w:b w:val="false"/>
          <w:i w:val="false"/>
          <w:color w:val="000000"/>
          <w:sz w:val="28"/>
        </w:rPr>
        <w:t>
      4. Кедендік әкелу баждары, салықтар, осы баптың 3-тармағында белгіленген жағдайларда, тауарларды ішкі тұтыну үшін кедендік шығару рәсімімен орналастыру кезінде тарифтік преференциялар және кедендік баждар, салықтар төлеу жөніндегі жеңілдіктер ескерілместен, төленуге тиісті болған кедендік баждардың, салықтардың ставкаларын, кедендік құнды, олардың табиғи мәндегі физикалық сипаттамасын (мөлшерін, массасын, көлемін немесе өзге де сипаттамасын) және Қазақстан Республикасының салық заңнамасына сәйкес белгіленген және тиісінше осы баптың 3-тармағында көзделген кедендік әкелу баждарын, салықтарды төлеу мерзімдері күні қолданыста болған валютаның нарықтық бағамын басшылыққа ала отырып есептелген сомаларына сәйкес келетін мөлшерде төленуге жатады.</w:t>
      </w:r>
    </w:p>
    <w:bookmarkEnd w:id="2238"/>
    <w:bookmarkStart w:name="z2179" w:id="2239"/>
    <w:p>
      <w:pPr>
        <w:spacing w:after="0"/>
        <w:ind w:left="0"/>
        <w:jc w:val="left"/>
      </w:pPr>
      <w:r>
        <w:rPr>
          <w:rFonts w:ascii="Times New Roman"/>
          <w:b/>
          <w:i w:val="false"/>
          <w:color w:val="000000"/>
        </w:rPr>
        <w:t xml:space="preserve"> 5-бөлім. ТАУАРЛАРДЫ КЕДЕНДІК РӘСІММЕН ОРНАЛАСТЫРУҒА</w:t>
      </w:r>
      <w:r>
        <w:br/>
      </w:r>
      <w:r>
        <w:rPr>
          <w:rFonts w:ascii="Times New Roman"/>
          <w:b/>
          <w:i w:val="false"/>
          <w:color w:val="000000"/>
        </w:rPr>
        <w:t>БАЙЛАНЫСТЫ КЕДЕНДІК ОПЕРАЦИЯЛАР</w:t>
      </w:r>
      <w:r>
        <w:br/>
      </w:r>
      <w:r>
        <w:rPr>
          <w:rFonts w:ascii="Times New Roman"/>
          <w:b/>
          <w:i w:val="false"/>
          <w:color w:val="000000"/>
        </w:rPr>
        <w:t>31-тарау. ТАУАРЛАРДЫ КЕДЕНДІК РӘСІММЕН ОРНАЛАСТЫРУҒА</w:t>
      </w:r>
      <w:r>
        <w:br/>
      </w:r>
      <w:r>
        <w:rPr>
          <w:rFonts w:ascii="Times New Roman"/>
          <w:b/>
          <w:i w:val="false"/>
          <w:color w:val="000000"/>
        </w:rPr>
        <w:t>БАЙЛАНЫСТЫ КЕДЕНДІК ОПЕРАЦИЯЛАР ТУРАЛЫ</w:t>
      </w:r>
      <w:r>
        <w:br/>
      </w:r>
      <w:r>
        <w:rPr>
          <w:rFonts w:ascii="Times New Roman"/>
          <w:b/>
          <w:i w:val="false"/>
          <w:color w:val="000000"/>
        </w:rPr>
        <w:t>ЖАЛПЫ ЕРЕЖЕЛЕР</w:t>
      </w:r>
    </w:p>
    <w:bookmarkEnd w:id="2239"/>
    <w:bookmarkStart w:name="z2181" w:id="2240"/>
    <w:p>
      <w:pPr>
        <w:spacing w:after="0"/>
        <w:ind w:left="0"/>
        <w:jc w:val="left"/>
      </w:pPr>
      <w:r>
        <w:rPr>
          <w:rFonts w:ascii="Times New Roman"/>
          <w:b/>
          <w:i w:val="false"/>
          <w:color w:val="000000"/>
        </w:rPr>
        <w:t xml:space="preserve"> 271-бап. Тауарларды кедендік рәсіммен орналастыруға байланысты кедендік операцияларды жасаудың және тауарларды кедендік тазартудың тәртібі</w:t>
      </w:r>
    </w:p>
    <w:bookmarkEnd w:id="2240"/>
    <w:bookmarkStart w:name="z2182" w:id="2241"/>
    <w:p>
      <w:pPr>
        <w:spacing w:after="0"/>
        <w:ind w:left="0"/>
        <w:jc w:val="both"/>
      </w:pPr>
      <w:r>
        <w:rPr>
          <w:rFonts w:ascii="Times New Roman"/>
          <w:b w:val="false"/>
          <w:i w:val="false"/>
          <w:color w:val="000000"/>
          <w:sz w:val="28"/>
        </w:rPr>
        <w:t>
      1. Тауарларды кедендік рәсіммен орналастыруға байланысты кедендік операциялар және тауарларды кедендік тазарту Кеден одағының кеден заңнамасында және Қазақстан Республикасының кеден заңнамасында айқындалған тәртіппен және жағдайларда жасалады.</w:t>
      </w:r>
    </w:p>
    <w:bookmarkEnd w:id="2241"/>
    <w:p>
      <w:pPr>
        <w:spacing w:after="0"/>
        <w:ind w:left="0"/>
        <w:jc w:val="both"/>
      </w:pPr>
      <w:r>
        <w:rPr>
          <w:rFonts w:ascii="Times New Roman"/>
          <w:b w:val="false"/>
          <w:i w:val="false"/>
          <w:color w:val="000000"/>
          <w:sz w:val="28"/>
        </w:rPr>
        <w:t>
      Кеден одағының және Қазақстан Республикасының кеден заңнамасымен белгіленген тауарларды ішкі тұтынуға енгізу үшін, олардың экспорты үшін немесе тауарларға өзге кедендік рәсімдерді қолдану үшін қажетті кедендік операцияларды жасау кедендік тазарту деп түсініледі.</w:t>
      </w:r>
    </w:p>
    <w:p>
      <w:pPr>
        <w:spacing w:after="0"/>
        <w:ind w:left="0"/>
        <w:jc w:val="both"/>
      </w:pPr>
      <w:r>
        <w:rPr>
          <w:rFonts w:ascii="Times New Roman"/>
          <w:b w:val="false"/>
          <w:i w:val="false"/>
          <w:color w:val="000000"/>
          <w:sz w:val="28"/>
        </w:rPr>
        <w:t>
      Кеден органдары лауазымды адамдарының тауарларды кедендік тазартуды жасау тәртібін кеден ісі саласындағы уәкілетті орган айқындайды.</w:t>
      </w:r>
    </w:p>
    <w:bookmarkStart w:name="z2183" w:id="2242"/>
    <w:p>
      <w:pPr>
        <w:spacing w:after="0"/>
        <w:ind w:left="0"/>
        <w:jc w:val="both"/>
      </w:pPr>
      <w:r>
        <w:rPr>
          <w:rFonts w:ascii="Times New Roman"/>
          <w:b w:val="false"/>
          <w:i w:val="false"/>
          <w:color w:val="000000"/>
          <w:sz w:val="28"/>
        </w:rPr>
        <w:t>
      2. Тауарларды кедендік рәсіммен орналастыруға байланысты кедендік операцияларды жасау тәртібі және технологиясы Кеден одағының кедендік шекарасы арқылы өткізілетін тауарлардың түрлеріне, мұндай өткізу үшін пайдаланылатын көліктің түріне (автомобиль, әуе, теміржол, теңіз, өзен және басқалары), тауарларды өткізетін тұлғалардың санаттарына қарай белгіленеді.</w:t>
      </w:r>
    </w:p>
    <w:bookmarkEnd w:id="2242"/>
    <w:bookmarkStart w:name="z2184" w:id="2243"/>
    <w:p>
      <w:pPr>
        <w:spacing w:after="0"/>
        <w:ind w:left="0"/>
        <w:jc w:val="both"/>
      </w:pPr>
      <w:r>
        <w:rPr>
          <w:rFonts w:ascii="Times New Roman"/>
          <w:b w:val="false"/>
          <w:i w:val="false"/>
          <w:color w:val="000000"/>
          <w:sz w:val="28"/>
        </w:rPr>
        <w:t>
      3. Тауарларды кедендік рәсіммен орналастыруға байланысты кедендік операцияларды кеден органдары атынан жүргізген кезде өзінің лауазымдық (функционалдық) міндеттеріне сәйкес мұндай кедендік операцияларды жасауға уәкілетті кедендік органдардың лауазымды адамдары жасайды.</w:t>
      </w:r>
    </w:p>
    <w:bookmarkEnd w:id="2243"/>
    <w:bookmarkStart w:name="z2185" w:id="2244"/>
    <w:p>
      <w:pPr>
        <w:spacing w:after="0"/>
        <w:ind w:left="0"/>
        <w:jc w:val="both"/>
      </w:pPr>
      <w:r>
        <w:rPr>
          <w:rFonts w:ascii="Times New Roman"/>
          <w:b w:val="false"/>
          <w:i w:val="false"/>
          <w:color w:val="000000"/>
          <w:sz w:val="28"/>
        </w:rPr>
        <w:t>
      4. Тауарларды кедендік рәсіммен орналастыруға байланысты кедендік операцияларды жүргізген кезде кеден органдары қоятын талаптар негізделген болуға және Кеден одағы кеден заңнамасының сақталуын қамтамасыз ету үшін қажетті талаптармен шектелуге тиіс.</w:t>
      </w:r>
    </w:p>
    <w:bookmarkEnd w:id="2244"/>
    <w:bookmarkStart w:name="z2186" w:id="2245"/>
    <w:p>
      <w:pPr>
        <w:spacing w:after="0"/>
        <w:ind w:left="0"/>
        <w:jc w:val="both"/>
      </w:pPr>
      <w:r>
        <w:rPr>
          <w:rFonts w:ascii="Times New Roman"/>
          <w:b w:val="false"/>
          <w:i w:val="false"/>
          <w:color w:val="000000"/>
          <w:sz w:val="28"/>
        </w:rPr>
        <w:t>
      5. Тауарларды кедендік рәсіммен орналастыруға байланысты кедендік операциялар тауарлардың шығарылған, жөнелтуші және тағайындалған еліне қарамастан бірдей қолданылады.</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87" w:id="2246"/>
    <w:p>
      <w:pPr>
        <w:spacing w:after="0"/>
        <w:ind w:left="0"/>
        <w:jc w:val="left"/>
      </w:pPr>
      <w:r>
        <w:rPr>
          <w:rFonts w:ascii="Times New Roman"/>
          <w:b/>
          <w:i w:val="false"/>
          <w:color w:val="000000"/>
        </w:rPr>
        <w:t xml:space="preserve"> 272-бап. Тауарларды кедендік рәсіммен орналастыру</w:t>
      </w:r>
    </w:p>
    <w:bookmarkEnd w:id="2246"/>
    <w:bookmarkStart w:name="z2188" w:id="2247"/>
    <w:p>
      <w:pPr>
        <w:spacing w:after="0"/>
        <w:ind w:left="0"/>
        <w:jc w:val="both"/>
      </w:pPr>
      <w:r>
        <w:rPr>
          <w:rFonts w:ascii="Times New Roman"/>
          <w:b w:val="false"/>
          <w:i w:val="false"/>
          <w:color w:val="000000"/>
          <w:sz w:val="28"/>
        </w:rPr>
        <w:t>
      1. Тауарларды кедендік рәсіммен орналастыру кеден органына кедендік декларацияны және (немесе) осы Кодексте көзделген жағдайларда тауарларды кедендік рәсіммен орналастыру үшін қажетті құжаттарды берген кезден басталады.</w:t>
      </w:r>
    </w:p>
    <w:bookmarkEnd w:id="2247"/>
    <w:bookmarkStart w:name="z2189" w:id="2248"/>
    <w:p>
      <w:pPr>
        <w:spacing w:after="0"/>
        <w:ind w:left="0"/>
        <w:jc w:val="both"/>
      </w:pPr>
      <w:r>
        <w:rPr>
          <w:rFonts w:ascii="Times New Roman"/>
          <w:b w:val="false"/>
          <w:i w:val="false"/>
          <w:color w:val="000000"/>
          <w:sz w:val="28"/>
        </w:rPr>
        <w:t>
      2. Ветеринариялық, фитосанитариялық және басқа да мемлекеттік бақылау түрлеріне жатқызылатын тауарлар тиісті бақылау жүзеге асырылғаннан кейін ғана кедендік рәсіммен орналастырылуы мүмкін.</w:t>
      </w:r>
    </w:p>
    <w:bookmarkEnd w:id="2248"/>
    <w:bookmarkStart w:name="z2190" w:id="2249"/>
    <w:p>
      <w:pPr>
        <w:spacing w:after="0"/>
        <w:ind w:left="0"/>
        <w:jc w:val="both"/>
      </w:pPr>
      <w:r>
        <w:rPr>
          <w:rFonts w:ascii="Times New Roman"/>
          <w:b w:val="false"/>
          <w:i w:val="false"/>
          <w:color w:val="000000"/>
          <w:sz w:val="28"/>
        </w:rPr>
        <w:t>
      3. Тауарларды кедендік рәсіммен орналастыру тауарларды мәлімделген кедендік рәсімге сәйкес шығарумен аяқталады.</w:t>
      </w:r>
    </w:p>
    <w:bookmarkEnd w:id="2249"/>
    <w:bookmarkStart w:name="z2191" w:id="2250"/>
    <w:p>
      <w:pPr>
        <w:spacing w:after="0"/>
        <w:ind w:left="0"/>
        <w:jc w:val="left"/>
      </w:pPr>
      <w:r>
        <w:rPr>
          <w:rFonts w:ascii="Times New Roman"/>
          <w:b/>
          <w:i w:val="false"/>
          <w:color w:val="000000"/>
        </w:rPr>
        <w:t xml:space="preserve"> 273-бап. Тауарларды кедендік рәсіммен орналастыруға байланысты кедендік операцияларды жасау орны мен уақыты</w:t>
      </w:r>
    </w:p>
    <w:bookmarkEnd w:id="2250"/>
    <w:bookmarkStart w:name="z2192" w:id="2251"/>
    <w:p>
      <w:pPr>
        <w:spacing w:after="0"/>
        <w:ind w:left="0"/>
        <w:jc w:val="both"/>
      </w:pPr>
      <w:r>
        <w:rPr>
          <w:rFonts w:ascii="Times New Roman"/>
          <w:b w:val="false"/>
          <w:i w:val="false"/>
          <w:color w:val="000000"/>
          <w:sz w:val="28"/>
        </w:rPr>
        <w:t>
      1. Тауарларды кедендік рәсіммен орналастыруға байланысты кедендік операциялар кеден органдарының тұрған жерінде және олардың жұмыс уақытында жасалады.</w:t>
      </w:r>
    </w:p>
    <w:bookmarkEnd w:id="2251"/>
    <w:bookmarkStart w:name="z2193" w:id="2252"/>
    <w:p>
      <w:pPr>
        <w:spacing w:after="0"/>
        <w:ind w:left="0"/>
        <w:jc w:val="both"/>
      </w:pPr>
      <w:r>
        <w:rPr>
          <w:rFonts w:ascii="Times New Roman"/>
          <w:b w:val="false"/>
          <w:i w:val="false"/>
          <w:color w:val="000000"/>
          <w:sz w:val="28"/>
        </w:rPr>
        <w:t>
      2. Декларанттың не кеден өкілінің дәлелді сұрау салуы бойынша тауарларды кедендік рәсіммен орналастыруға байланысты жекелеген кедендік операциялар кеден органдарының тұрған жерінен тыс және жұмыс уақытынан тыс жасалуы мүмкін.</w:t>
      </w:r>
    </w:p>
    <w:bookmarkEnd w:id="2252"/>
    <w:bookmarkStart w:name="z2194" w:id="2253"/>
    <w:p>
      <w:pPr>
        <w:spacing w:after="0"/>
        <w:ind w:left="0"/>
        <w:jc w:val="left"/>
      </w:pPr>
      <w:r>
        <w:rPr>
          <w:rFonts w:ascii="Times New Roman"/>
          <w:b/>
          <w:i w:val="false"/>
          <w:color w:val="000000"/>
        </w:rPr>
        <w:t xml:space="preserve"> 274-бап. Тауарларды кедендік рәсіммен орналастыру үшін қажетті құжаттар мен мәліметтер</w:t>
      </w:r>
    </w:p>
    <w:bookmarkEnd w:id="2253"/>
    <w:bookmarkStart w:name="z2195" w:id="2254"/>
    <w:p>
      <w:pPr>
        <w:spacing w:after="0"/>
        <w:ind w:left="0"/>
        <w:jc w:val="both"/>
      </w:pPr>
      <w:r>
        <w:rPr>
          <w:rFonts w:ascii="Times New Roman"/>
          <w:b w:val="false"/>
          <w:i w:val="false"/>
          <w:color w:val="000000"/>
          <w:sz w:val="28"/>
        </w:rPr>
        <w:t>
      1. Тауарларды кедендік рәсіммен орналастыру кезінде осы Кодексте айқындалған тұлғалар кеден органдарына тауарларды шығару үшін қажетті құжаттар мен мәліметтерді табыс етуге міндетті.</w:t>
      </w:r>
    </w:p>
    <w:bookmarkEnd w:id="2254"/>
    <w:p>
      <w:pPr>
        <w:spacing w:after="0"/>
        <w:ind w:left="0"/>
        <w:jc w:val="both"/>
      </w:pPr>
      <w:r>
        <w:rPr>
          <w:rFonts w:ascii="Times New Roman"/>
          <w:b w:val="false"/>
          <w:i w:val="false"/>
          <w:color w:val="000000"/>
          <w:sz w:val="28"/>
        </w:rPr>
        <w:t>
      Тауарларды кедендік рәсіммен орналастыруға байланысты кедендік операцияларды жасау кезінде кеден органдары Кеден одағының кеден заңнамасының сақталуын қамтамасыз ету үшін қажетті және табыс етілуі Кеден одағының кеден заңнамасында көзделген құжаттар мен мәліметтерді ғана табыс етуді талап етуге құқылы.</w:t>
      </w:r>
    </w:p>
    <w:bookmarkStart w:name="z2196" w:id="2255"/>
    <w:p>
      <w:pPr>
        <w:spacing w:after="0"/>
        <w:ind w:left="0"/>
        <w:jc w:val="both"/>
      </w:pPr>
      <w:r>
        <w:rPr>
          <w:rFonts w:ascii="Times New Roman"/>
          <w:b w:val="false"/>
          <w:i w:val="false"/>
          <w:color w:val="000000"/>
          <w:sz w:val="28"/>
        </w:rPr>
        <w:t>
      2. Тауарларды шығару үшін қажетті құжаттар мен мәліметтердің тізбесі және оларды ұсыну мерзімі осы Кодекспен белгіленеді.</w:t>
      </w:r>
    </w:p>
    <w:bookmarkEnd w:id="2255"/>
    <w:bookmarkStart w:name="z2197" w:id="2256"/>
    <w:p>
      <w:pPr>
        <w:spacing w:after="0"/>
        <w:ind w:left="0"/>
        <w:jc w:val="both"/>
      </w:pPr>
      <w:r>
        <w:rPr>
          <w:rFonts w:ascii="Times New Roman"/>
          <w:b w:val="false"/>
          <w:i w:val="false"/>
          <w:color w:val="000000"/>
          <w:sz w:val="28"/>
        </w:rPr>
        <w:t>
      3. Кеден органының тауарлардың шығарылуы туралы шешім қабылдауына әсер ететін, құжаттарда бар деректерді өзгертпейтін жаңылыс жазудың, техникалық немесе грамматикалық қателердің болуынан кеден органдары құжаттарды қабылдаудан бас тартуға құқығы жоқ.</w:t>
      </w:r>
    </w:p>
    <w:bookmarkEnd w:id="2256"/>
    <w:bookmarkStart w:name="z2198" w:id="2257"/>
    <w:p>
      <w:pPr>
        <w:spacing w:after="0"/>
        <w:ind w:left="0"/>
        <w:jc w:val="both"/>
      </w:pPr>
      <w:r>
        <w:rPr>
          <w:rFonts w:ascii="Times New Roman"/>
          <w:b w:val="false"/>
          <w:i w:val="false"/>
          <w:color w:val="000000"/>
          <w:sz w:val="28"/>
        </w:rPr>
        <w:t>
      4. Тауарларды шығару үшін қажетті құжаттар осы Кодекске сәйкес электронды құжаттар нысанында ұсынылуы мүмкін.</w:t>
      </w:r>
    </w:p>
    <w:bookmarkEnd w:id="2257"/>
    <w:bookmarkStart w:name="z2199" w:id="2258"/>
    <w:p>
      <w:pPr>
        <w:spacing w:after="0"/>
        <w:ind w:left="0"/>
        <w:jc w:val="both"/>
      </w:pPr>
      <w:r>
        <w:rPr>
          <w:rFonts w:ascii="Times New Roman"/>
          <w:b w:val="false"/>
          <w:i w:val="false"/>
          <w:color w:val="000000"/>
          <w:sz w:val="28"/>
        </w:rPr>
        <w:t>
      5. Кеден құжаттарының нысандары Комиссияның шешімімен айқындалады.</w:t>
      </w:r>
    </w:p>
    <w:bookmarkEnd w:id="2258"/>
    <w:p>
      <w:pPr>
        <w:spacing w:after="0"/>
        <w:ind w:left="0"/>
        <w:jc w:val="both"/>
      </w:pPr>
      <w:r>
        <w:rPr>
          <w:rFonts w:ascii="Times New Roman"/>
          <w:b w:val="false"/>
          <w:i w:val="false"/>
          <w:color w:val="000000"/>
          <w:sz w:val="28"/>
        </w:rPr>
        <w:t>
      Кеден құжаттары, егер осы Кодексте өзгеше белгіленбесе, қазақ және орыс тілдерінде толтырылады.</w:t>
      </w:r>
    </w:p>
    <w:bookmarkStart w:name="z2200" w:id="2259"/>
    <w:p>
      <w:pPr>
        <w:spacing w:after="0"/>
        <w:ind w:left="0"/>
        <w:jc w:val="both"/>
      </w:pPr>
      <w:r>
        <w:rPr>
          <w:rFonts w:ascii="Times New Roman"/>
          <w:b w:val="false"/>
          <w:i w:val="false"/>
          <w:color w:val="000000"/>
          <w:sz w:val="28"/>
        </w:rPr>
        <w:t>
      6. Кеден одағына мүше мемлекеттердің халықаралық шарттарына және Кеден одағына мүше мемлекеттердің шет мемлекеттермен халықаралық шарттарына сәйкес, тауарларды шығаруды оңайлату мен жеделдету мақсатында кедендік мақсаттар үшін пайдаланылатын басқа мемлекеттердің кеден құжаттары қолданылуы мүмкін.</w:t>
      </w:r>
    </w:p>
    <w:bookmarkEnd w:id="2259"/>
    <w:bookmarkStart w:name="z2201" w:id="2260"/>
    <w:p>
      <w:pPr>
        <w:spacing w:after="0"/>
        <w:ind w:left="0"/>
        <w:jc w:val="left"/>
      </w:pPr>
      <w:r>
        <w:rPr>
          <w:rFonts w:ascii="Times New Roman"/>
          <w:b/>
          <w:i w:val="false"/>
          <w:color w:val="000000"/>
        </w:rPr>
        <w:t xml:space="preserve"> 275-бап. Тауарларды кедендік рәсіммен орналастыруға байланысты кедендік операцияларды жасау кезінде мүдделі тұлғалардың және олардың өкілдерінің қатысуы</w:t>
      </w:r>
    </w:p>
    <w:bookmarkEnd w:id="2260"/>
    <w:bookmarkStart w:name="z2202" w:id="2261"/>
    <w:p>
      <w:pPr>
        <w:spacing w:after="0"/>
        <w:ind w:left="0"/>
        <w:jc w:val="both"/>
      </w:pPr>
      <w:r>
        <w:rPr>
          <w:rFonts w:ascii="Times New Roman"/>
          <w:b w:val="false"/>
          <w:i w:val="false"/>
          <w:color w:val="000000"/>
          <w:sz w:val="28"/>
        </w:rPr>
        <w:t>
      1. Мүдделі тұлғалар немесе олардың өкілдері тауарларды кедендік рәсіммен орналастыруға байланысты кедендік операцияларды жасау кезінде қатысуға құқылы.</w:t>
      </w:r>
    </w:p>
    <w:bookmarkEnd w:id="2261"/>
    <w:bookmarkStart w:name="z2203" w:id="2262"/>
    <w:p>
      <w:pPr>
        <w:spacing w:after="0"/>
        <w:ind w:left="0"/>
        <w:jc w:val="both"/>
      </w:pPr>
      <w:r>
        <w:rPr>
          <w:rFonts w:ascii="Times New Roman"/>
          <w:b w:val="false"/>
          <w:i w:val="false"/>
          <w:color w:val="000000"/>
          <w:sz w:val="28"/>
        </w:rPr>
        <w:t>
      2. Кеден органының талабы бойынша мүдделі тұлғалар немесе олардың өкілдері тауарларды кедендік рәсіммен орналастыруға байланысты кедендік операцияларды жасау кезінде кеден органдарына оларды жасауға жәрдем көрсету үшін қатысуға міндетті.</w:t>
      </w:r>
    </w:p>
    <w:bookmarkEnd w:id="2262"/>
    <w:bookmarkStart w:name="z2204" w:id="2263"/>
    <w:p>
      <w:pPr>
        <w:spacing w:after="0"/>
        <w:ind w:left="0"/>
        <w:jc w:val="left"/>
      </w:pPr>
      <w:r>
        <w:rPr>
          <w:rFonts w:ascii="Times New Roman"/>
          <w:b/>
          <w:i w:val="false"/>
          <w:color w:val="000000"/>
        </w:rPr>
        <w:t xml:space="preserve"> 276-бап. Тауарлардың жекелеген санаттарын кедендік рәсіммен орналастырудың бірінші кезектегі тәртібі</w:t>
      </w:r>
    </w:p>
    <w:bookmarkEnd w:id="2263"/>
    <w:p>
      <w:pPr>
        <w:spacing w:after="0"/>
        <w:ind w:left="0"/>
        <w:jc w:val="both"/>
      </w:pPr>
      <w:r>
        <w:rPr>
          <w:rFonts w:ascii="Times New Roman"/>
          <w:b w:val="false"/>
          <w:i w:val="false"/>
          <w:color w:val="000000"/>
          <w:sz w:val="28"/>
        </w:rPr>
        <w:t>
      Дүлей зілзалалар, табиғи және техногендік сипаттағы төтенше жағдайлар салдарларын жою үшін қажетті тауарлар, бейбітшілікті сақтау не оқу-жаттығу өткізу жөніндегі акцияларды орындау үшін қажетті әскери мақсаттағы өнім, Қазақстан Республикасының Ұлттық Банкі мен оның филиалдары әкелетін және әкететін валюта (оның ішінде шетел валютасы) және тазартылған алтын түріндегі құндылықтар, сондай-ақ тез бұзылуға ұшырайтын тауарлар, тірі жануарлар, радиоактивті материалдар, жарылғыш заттар, халықаралық пошта жөнелтілімдері, экспресс-жүктер, гуманитарлық және техникалық көмек, бұқаралық ақпарат құралдарына арналған хабарлар мен материалдар, халықаралық тасымалдаудың көлік құралдарын жөндеу үшін қажетті қосалқы бөлшектер, қозғалтқыштар, шығыс материалдары, жабдықтар мен құралдар және осындай басқа да тауарлар кедендік рәсіммен бірінші кезекте орналастырылады.</w:t>
      </w:r>
    </w:p>
    <w:p>
      <w:pPr>
        <w:spacing w:after="0"/>
        <w:ind w:left="0"/>
        <w:jc w:val="both"/>
      </w:pPr>
      <w:r>
        <w:rPr>
          <w:rFonts w:ascii="Times New Roman"/>
          <w:b w:val="false"/>
          <w:i w:val="false"/>
          <w:color w:val="000000"/>
          <w:sz w:val="28"/>
        </w:rPr>
        <w:t>
      Тауарлардың жекелеген санаттарын кедендік рәсіммен орналастырудың бірінші кезектегі тәртібі уәкілетті экономикалық операторлар Кеден одағының кедендік шекарасы арқылы өткізетін тауарларға да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205" w:id="2264"/>
    <w:p>
      <w:pPr>
        <w:spacing w:after="0"/>
        <w:ind w:left="0"/>
        <w:jc w:val="left"/>
      </w:pPr>
      <w:r>
        <w:rPr>
          <w:rFonts w:ascii="Times New Roman"/>
          <w:b/>
          <w:i w:val="false"/>
          <w:color w:val="000000"/>
        </w:rPr>
        <w:t xml:space="preserve"> 32-тарау. ТАУАРЛАРДЫ КЕДЕНДІК ДЕКЛАРАЦИЯЛАУ</w:t>
      </w:r>
    </w:p>
    <w:bookmarkEnd w:id="2264"/>
    <w:bookmarkStart w:name="z2206" w:id="2265"/>
    <w:p>
      <w:pPr>
        <w:spacing w:after="0"/>
        <w:ind w:left="0"/>
        <w:jc w:val="left"/>
      </w:pPr>
      <w:r>
        <w:rPr>
          <w:rFonts w:ascii="Times New Roman"/>
          <w:b/>
          <w:i w:val="false"/>
          <w:color w:val="000000"/>
        </w:rPr>
        <w:t xml:space="preserve"> 277-бап. Тауарларды кедендік декларациялау туралы жалпы ережелер</w:t>
      </w:r>
    </w:p>
    <w:bookmarkEnd w:id="2265"/>
    <w:bookmarkStart w:name="z2207" w:id="2266"/>
    <w:p>
      <w:pPr>
        <w:spacing w:after="0"/>
        <w:ind w:left="0"/>
        <w:jc w:val="both"/>
      </w:pPr>
      <w:r>
        <w:rPr>
          <w:rFonts w:ascii="Times New Roman"/>
          <w:b w:val="false"/>
          <w:i w:val="false"/>
          <w:color w:val="000000"/>
          <w:sz w:val="28"/>
        </w:rPr>
        <w:t>
      1. Тауарлар кедендік рәсіммен орналастырған кезде не осы Кодекске сәйкес белгіленген өзге де жағдайларда кедендік декларациялауға жатады.</w:t>
      </w:r>
    </w:p>
    <w:bookmarkEnd w:id="2266"/>
    <w:bookmarkStart w:name="z2208" w:id="2267"/>
    <w:p>
      <w:pPr>
        <w:spacing w:after="0"/>
        <w:ind w:left="0"/>
        <w:jc w:val="both"/>
      </w:pPr>
      <w:r>
        <w:rPr>
          <w:rFonts w:ascii="Times New Roman"/>
          <w:b w:val="false"/>
          <w:i w:val="false"/>
          <w:color w:val="000000"/>
          <w:sz w:val="28"/>
        </w:rPr>
        <w:t>
      2. Тауарларды кедендік декларациялауды декларант не декларанттың атынан және оның тапсырмасы бойынша әрекет ететін кеден өкілі жүргізеді.</w:t>
      </w:r>
    </w:p>
    <w:bookmarkEnd w:id="2267"/>
    <w:bookmarkStart w:name="z2209" w:id="2268"/>
    <w:p>
      <w:pPr>
        <w:spacing w:after="0"/>
        <w:ind w:left="0"/>
        <w:jc w:val="both"/>
      </w:pPr>
      <w:r>
        <w:rPr>
          <w:rFonts w:ascii="Times New Roman"/>
          <w:b w:val="false"/>
          <w:i w:val="false"/>
          <w:color w:val="000000"/>
          <w:sz w:val="28"/>
        </w:rPr>
        <w:t>
      3. Кедендік декларациялау жазбаша және (немесе) кедендік декларация пайдаланыла отырып, электронды нысандарда жүргізіледі.</w:t>
      </w:r>
    </w:p>
    <w:bookmarkEnd w:id="2268"/>
    <w:bookmarkStart w:name="z2210" w:id="2269"/>
    <w:p>
      <w:pPr>
        <w:spacing w:after="0"/>
        <w:ind w:left="0"/>
        <w:jc w:val="left"/>
      </w:pPr>
      <w:r>
        <w:rPr>
          <w:rFonts w:ascii="Times New Roman"/>
          <w:b/>
          <w:i w:val="false"/>
          <w:color w:val="000000"/>
        </w:rPr>
        <w:t xml:space="preserve"> 278-бап. Кедендік декларация</w:t>
      </w:r>
    </w:p>
    <w:bookmarkEnd w:id="2269"/>
    <w:bookmarkStart w:name="z2211" w:id="2270"/>
    <w:p>
      <w:pPr>
        <w:spacing w:after="0"/>
        <w:ind w:left="0"/>
        <w:jc w:val="both"/>
      </w:pPr>
      <w:r>
        <w:rPr>
          <w:rFonts w:ascii="Times New Roman"/>
          <w:b w:val="false"/>
          <w:i w:val="false"/>
          <w:color w:val="000000"/>
          <w:sz w:val="28"/>
        </w:rPr>
        <w:t>
      1. Тауарларды кедендік декларациялаған кезде мәлімделген кедендік рәсімдерге және тауарларды өткізетін тұлғаларға қарай кедендік декларацияның мына түрлері қолданылады:</w:t>
      </w:r>
    </w:p>
    <w:bookmarkEnd w:id="2270"/>
    <w:bookmarkStart w:name="z2212" w:id="2271"/>
    <w:p>
      <w:pPr>
        <w:spacing w:after="0"/>
        <w:ind w:left="0"/>
        <w:jc w:val="both"/>
      </w:pPr>
      <w:r>
        <w:rPr>
          <w:rFonts w:ascii="Times New Roman"/>
          <w:b w:val="false"/>
          <w:i w:val="false"/>
          <w:color w:val="000000"/>
          <w:sz w:val="28"/>
        </w:rPr>
        <w:t>
      1) тауарларға арналған декларация;</w:t>
      </w:r>
    </w:p>
    <w:bookmarkEnd w:id="2271"/>
    <w:bookmarkStart w:name="z2213" w:id="2272"/>
    <w:p>
      <w:pPr>
        <w:spacing w:after="0"/>
        <w:ind w:left="0"/>
        <w:jc w:val="both"/>
      </w:pPr>
      <w:r>
        <w:rPr>
          <w:rFonts w:ascii="Times New Roman"/>
          <w:b w:val="false"/>
          <w:i w:val="false"/>
          <w:color w:val="000000"/>
          <w:sz w:val="28"/>
        </w:rPr>
        <w:t>
      2) транзиттік декларация;</w:t>
      </w:r>
    </w:p>
    <w:bookmarkEnd w:id="2272"/>
    <w:bookmarkStart w:name="z2214" w:id="2273"/>
    <w:p>
      <w:pPr>
        <w:spacing w:after="0"/>
        <w:ind w:left="0"/>
        <w:jc w:val="both"/>
      </w:pPr>
      <w:r>
        <w:rPr>
          <w:rFonts w:ascii="Times New Roman"/>
          <w:b w:val="false"/>
          <w:i w:val="false"/>
          <w:color w:val="000000"/>
          <w:sz w:val="28"/>
        </w:rPr>
        <w:t>
      3) жолаушыларға арналған кедендік декларация;</w:t>
      </w:r>
    </w:p>
    <w:bookmarkEnd w:id="2273"/>
    <w:bookmarkStart w:name="z2215" w:id="2274"/>
    <w:p>
      <w:pPr>
        <w:spacing w:after="0"/>
        <w:ind w:left="0"/>
        <w:jc w:val="both"/>
      </w:pPr>
      <w:r>
        <w:rPr>
          <w:rFonts w:ascii="Times New Roman"/>
          <w:b w:val="false"/>
          <w:i w:val="false"/>
          <w:color w:val="000000"/>
          <w:sz w:val="28"/>
        </w:rPr>
        <w:t>
      4) көлік құралына арналған декларация.</w:t>
      </w:r>
    </w:p>
    <w:bookmarkEnd w:id="2274"/>
    <w:p>
      <w:pPr>
        <w:spacing w:after="0"/>
        <w:ind w:left="0"/>
        <w:jc w:val="both"/>
      </w:pPr>
      <w:r>
        <w:rPr>
          <w:rFonts w:ascii="Times New Roman"/>
          <w:b w:val="false"/>
          <w:i w:val="false"/>
          <w:color w:val="000000"/>
          <w:sz w:val="28"/>
        </w:rPr>
        <w:t>
      Кедендік декларацияны толтыру нысандары мен тәртібі Комиссияның шешімімен айқындалады.</w:t>
      </w:r>
    </w:p>
    <w:bookmarkStart w:name="z2216" w:id="2275"/>
    <w:p>
      <w:pPr>
        <w:spacing w:after="0"/>
        <w:ind w:left="0"/>
        <w:jc w:val="both"/>
      </w:pPr>
      <w:r>
        <w:rPr>
          <w:rFonts w:ascii="Times New Roman"/>
          <w:b w:val="false"/>
          <w:i w:val="false"/>
          <w:color w:val="000000"/>
          <w:sz w:val="28"/>
        </w:rPr>
        <w:t>
      2. Кедендік декларацияда көрсетілуге жататын мәліметтер тізбесі кедендік төлемдер мен салықтарды есептеу мен алу, кедендік статистиканы қалыптастыру және Кеден одағының кеден заңнамасын және Қазақстан Республикасының өзге де заңнамасын қолдану үшін қажетті мәліметтермен ғана шектеледі.</w:t>
      </w:r>
    </w:p>
    <w:bookmarkEnd w:id="2275"/>
    <w:bookmarkStart w:name="z2217" w:id="2276"/>
    <w:p>
      <w:pPr>
        <w:spacing w:after="0"/>
        <w:ind w:left="0"/>
        <w:jc w:val="both"/>
      </w:pPr>
      <w:r>
        <w:rPr>
          <w:rFonts w:ascii="Times New Roman"/>
          <w:b w:val="false"/>
          <w:i w:val="false"/>
          <w:color w:val="000000"/>
          <w:sz w:val="28"/>
        </w:rPr>
        <w:t>
      3. Тауарларға арналған кедендік декларацияда және транзиттік декларацияда көрсетілуге жататын мәліметтер кедендік рәсімдерге, тауарлардың санаттарына, оларды өткізетін тұлғаларға, көлік түріне қарай Комиссияның шешімімен не, егер бұл Комиссияның шешімінде көзделсе, Қазақстан Республикасының заңнамасымен қысқартылуы мүмкін.</w:t>
      </w:r>
    </w:p>
    <w:bookmarkEnd w:id="2276"/>
    <w:p>
      <w:pPr>
        <w:spacing w:after="0"/>
        <w:ind w:left="0"/>
        <w:jc w:val="both"/>
      </w:pPr>
      <w:r>
        <w:rPr>
          <w:rFonts w:ascii="Times New Roman"/>
          <w:b w:val="false"/>
          <w:i w:val="false"/>
          <w:color w:val="000000"/>
          <w:sz w:val="28"/>
        </w:rPr>
        <w:t>
      Жолаушыларға арналған кедендік декларацияда және көлік құралына арналған декларацияда көрсетілуге тиіс мәліметтер Комиссияның шешімімен белгіленеді.</w:t>
      </w:r>
    </w:p>
    <w:bookmarkStart w:name="z2218" w:id="2277"/>
    <w:p>
      <w:pPr>
        <w:spacing w:after="0"/>
        <w:ind w:left="0"/>
        <w:jc w:val="both"/>
      </w:pPr>
      <w:r>
        <w:rPr>
          <w:rFonts w:ascii="Times New Roman"/>
          <w:b w:val="false"/>
          <w:i w:val="false"/>
          <w:color w:val="000000"/>
          <w:sz w:val="28"/>
        </w:rPr>
        <w:t>
      4. Кедендік декларация ретінде көлік (тасымалдау), коммерциялық және (немесе) тауарларды кедендік рәсімге сәйкес шығару үшін қажетті мәліметтер бар өзге де құжаттар осы Кодексте немесе Комиссияның шешімінде айқындалатын жағдайларда және тәртіппен пайдаланылуы мүмкін.</w:t>
      </w:r>
    </w:p>
    <w:bookmarkEnd w:id="2277"/>
    <w:bookmarkStart w:name="z2219" w:id="2278"/>
    <w:p>
      <w:pPr>
        <w:spacing w:after="0"/>
        <w:ind w:left="0"/>
        <w:jc w:val="both"/>
      </w:pPr>
      <w:r>
        <w:rPr>
          <w:rFonts w:ascii="Times New Roman"/>
          <w:b w:val="false"/>
          <w:i w:val="false"/>
          <w:color w:val="000000"/>
          <w:sz w:val="28"/>
        </w:rPr>
        <w:t>
      5. Кедендік декларация осы Кодекске сәйкес электронды құжат түрінде ұсынылуы мүмкін.</w:t>
      </w:r>
    </w:p>
    <w:bookmarkEnd w:id="2278"/>
    <w:p>
      <w:pPr>
        <w:spacing w:after="0"/>
        <w:ind w:left="0"/>
        <w:jc w:val="both"/>
      </w:pPr>
      <w:r>
        <w:rPr>
          <w:rFonts w:ascii="Times New Roman"/>
          <w:b w:val="false"/>
          <w:i w:val="false"/>
          <w:color w:val="000000"/>
          <w:sz w:val="28"/>
        </w:rPr>
        <w:t>
      Кедендік декларацияны электронды құжат түрінде ұсыну және қолдану тәртібі Комиссияның шешімімен айқындалады.</w:t>
      </w:r>
    </w:p>
    <w:bookmarkStart w:name="z2220" w:id="2279"/>
    <w:p>
      <w:pPr>
        <w:spacing w:after="0"/>
        <w:ind w:left="0"/>
        <w:jc w:val="both"/>
      </w:pPr>
      <w:r>
        <w:rPr>
          <w:rFonts w:ascii="Times New Roman"/>
          <w:b w:val="false"/>
          <w:i w:val="false"/>
          <w:color w:val="000000"/>
          <w:sz w:val="28"/>
        </w:rPr>
        <w:t xml:space="preserve">
      6. Комиссияның шешімінде көзделген жағдайларда, егер Кеден одағының кеден </w:t>
      </w:r>
      <w:r>
        <w:rPr>
          <w:rFonts w:ascii="Times New Roman"/>
          <w:b w:val="false"/>
          <w:i w:val="false"/>
          <w:color w:val="000000"/>
          <w:sz w:val="28"/>
        </w:rPr>
        <w:t>кодексінде</w:t>
      </w:r>
      <w:r>
        <w:rPr>
          <w:rFonts w:ascii="Times New Roman"/>
          <w:b w:val="false"/>
          <w:i w:val="false"/>
          <w:color w:val="000000"/>
          <w:sz w:val="28"/>
        </w:rPr>
        <w:t>, Комиссияның шешімінде не Қазақстан Республикасының заңнамасында өзгеше белгіленбесе, кедендік декларацияны жазбаша нысанда беру кеден органына табыс етілген электронды көшірмесімен бірге жүруі тиіс.</w:t>
      </w:r>
    </w:p>
    <w:bookmarkEnd w:id="2279"/>
    <w:p>
      <w:pPr>
        <w:spacing w:after="0"/>
        <w:ind w:left="0"/>
        <w:jc w:val="both"/>
      </w:pPr>
      <w:r>
        <w:rPr>
          <w:rFonts w:ascii="Times New Roman"/>
          <w:b w:val="false"/>
          <w:i w:val="false"/>
          <w:color w:val="000000"/>
          <w:sz w:val="28"/>
        </w:rPr>
        <w:t>
      Кедендік декларацияның электронды көшірмесінің құрылымы және форматы, сондай-ақ оны табыс ету және пайдалану тәртібі Комиссияның шешімімен айқындалады.</w:t>
      </w:r>
    </w:p>
    <w:bookmarkStart w:name="z3486" w:id="2280"/>
    <w:p>
      <w:pPr>
        <w:spacing w:after="0"/>
        <w:ind w:left="0"/>
        <w:jc w:val="left"/>
      </w:pPr>
      <w:r>
        <w:rPr>
          <w:rFonts w:ascii="Times New Roman"/>
          <w:b/>
          <w:i w:val="false"/>
          <w:color w:val="000000"/>
        </w:rPr>
        <w:t xml:space="preserve"> 278-1-бап. Электрондық құжат түрінде берілетін кедендік декларацияны куәландыру</w:t>
      </w:r>
    </w:p>
    <w:bookmarkEnd w:id="2280"/>
    <w:p>
      <w:pPr>
        <w:spacing w:after="0"/>
        <w:ind w:left="0"/>
        <w:jc w:val="both"/>
      </w:pPr>
      <w:r>
        <w:rPr>
          <w:rFonts w:ascii="Times New Roman"/>
          <w:b w:val="false"/>
          <w:i w:val="false"/>
          <w:color w:val="000000"/>
          <w:sz w:val="28"/>
        </w:rPr>
        <w:t>
      Кедендік декларацияны электрондық құжат түрінде беру Қазақстан Республикасының заңнамасына сәйкес берілген, декларанттың электрондық цифрлық қолтаңбасымен куәландырылған болуға тиіс.</w:t>
      </w:r>
    </w:p>
    <w:p>
      <w:pPr>
        <w:spacing w:after="0"/>
        <w:ind w:left="0"/>
        <w:jc w:val="both"/>
      </w:pPr>
      <w:r>
        <w:rPr>
          <w:rFonts w:ascii="Times New Roman"/>
          <w:b w:val="false"/>
          <w:i w:val="false"/>
          <w:color w:val="000000"/>
          <w:sz w:val="28"/>
        </w:rPr>
        <w:t>
      Декларанттың электрондық цифрлық қолтаңбасы кедендік декларацияда мәлімделген мәліметтерді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32-тарау 278-1-баппен толықтырылды - ҚР 02.07.2014 </w:t>
      </w:r>
      <w:r>
        <w:rPr>
          <w:rFonts w:ascii="Times New Roman"/>
          <w:b w:val="false"/>
          <w:i w:val="false"/>
          <w:color w:val="000000"/>
          <w:sz w:val="28"/>
        </w:rPr>
        <w:t>N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21" w:id="2281"/>
    <w:p>
      <w:pPr>
        <w:spacing w:after="0"/>
        <w:ind w:left="0"/>
        <w:jc w:val="left"/>
      </w:pPr>
      <w:r>
        <w:rPr>
          <w:rFonts w:ascii="Times New Roman"/>
          <w:b/>
          <w:i w:val="false"/>
          <w:color w:val="000000"/>
        </w:rPr>
        <w:t xml:space="preserve"> 279-бап. Тауарларға арналған декларация</w:t>
      </w:r>
    </w:p>
    <w:bookmarkEnd w:id="2281"/>
    <w:bookmarkStart w:name="z2222" w:id="2282"/>
    <w:p>
      <w:pPr>
        <w:spacing w:after="0"/>
        <w:ind w:left="0"/>
        <w:jc w:val="both"/>
      </w:pPr>
      <w:r>
        <w:rPr>
          <w:rFonts w:ascii="Times New Roman"/>
          <w:b w:val="false"/>
          <w:i w:val="false"/>
          <w:color w:val="000000"/>
          <w:sz w:val="28"/>
        </w:rPr>
        <w:t>
      1. Кедендік транзит кедендік рәсімін қоспағанда, кедендік рәсімдерге орналастыру кезінде кеден органына тауарларға арналған декларация табыс етіледі.</w:t>
      </w:r>
    </w:p>
    <w:bookmarkEnd w:id="2282"/>
    <w:bookmarkStart w:name="z2223" w:id="2283"/>
    <w:p>
      <w:pPr>
        <w:spacing w:after="0"/>
        <w:ind w:left="0"/>
        <w:jc w:val="both"/>
      </w:pPr>
      <w:r>
        <w:rPr>
          <w:rFonts w:ascii="Times New Roman"/>
          <w:b w:val="false"/>
          <w:i w:val="false"/>
          <w:color w:val="000000"/>
          <w:sz w:val="28"/>
        </w:rPr>
        <w:t>
      2. Тауарларға арналған декларацияда, оның ішінде кодталған түрде мына негізгі мәліметтер көрсетіледі:</w:t>
      </w:r>
    </w:p>
    <w:bookmarkEnd w:id="2283"/>
    <w:bookmarkStart w:name="z2224" w:id="2284"/>
    <w:p>
      <w:pPr>
        <w:spacing w:after="0"/>
        <w:ind w:left="0"/>
        <w:jc w:val="both"/>
      </w:pPr>
      <w:r>
        <w:rPr>
          <w:rFonts w:ascii="Times New Roman"/>
          <w:b w:val="false"/>
          <w:i w:val="false"/>
          <w:color w:val="000000"/>
          <w:sz w:val="28"/>
        </w:rPr>
        <w:t>
      1) мәлімделетін кедендік рәсім;</w:t>
      </w:r>
    </w:p>
    <w:bookmarkEnd w:id="2284"/>
    <w:bookmarkStart w:name="z2225" w:id="2285"/>
    <w:p>
      <w:pPr>
        <w:spacing w:after="0"/>
        <w:ind w:left="0"/>
        <w:jc w:val="both"/>
      </w:pPr>
      <w:r>
        <w:rPr>
          <w:rFonts w:ascii="Times New Roman"/>
          <w:b w:val="false"/>
          <w:i w:val="false"/>
          <w:color w:val="000000"/>
          <w:sz w:val="28"/>
        </w:rPr>
        <w:t>
      2) декларант, кеден өкілі, тауарды жөнелтуші және алушы туралы мәліметтер;</w:t>
      </w:r>
    </w:p>
    <w:bookmarkEnd w:id="2285"/>
    <w:bookmarkStart w:name="z2226" w:id="2286"/>
    <w:p>
      <w:pPr>
        <w:spacing w:after="0"/>
        <w:ind w:left="0"/>
        <w:jc w:val="both"/>
      </w:pPr>
      <w:r>
        <w:rPr>
          <w:rFonts w:ascii="Times New Roman"/>
          <w:b w:val="false"/>
          <w:i w:val="false"/>
          <w:color w:val="000000"/>
          <w:sz w:val="28"/>
        </w:rPr>
        <w:t>
      3) тауарларды халықаралық тасымалдау үшін пайдаланылатын көлік құралдары және (немесе) оларды Кеден одағының кедендік аумағы арқылы кедендік бақылаумен тасымалдау туралы мәліметтер;</w:t>
      </w:r>
    </w:p>
    <w:bookmarkEnd w:id="2286"/>
    <w:bookmarkStart w:name="z2227" w:id="2287"/>
    <w:p>
      <w:pPr>
        <w:spacing w:after="0"/>
        <w:ind w:left="0"/>
        <w:jc w:val="both"/>
      </w:pPr>
      <w:r>
        <w:rPr>
          <w:rFonts w:ascii="Times New Roman"/>
          <w:b w:val="false"/>
          <w:i w:val="false"/>
          <w:color w:val="000000"/>
          <w:sz w:val="28"/>
        </w:rPr>
        <w:t>
      4) халықаралық тасымалдау көлік құралдары және (немесе) олармен тауарлар Кеден одағының кедендік аумағы арқылы кедендік бақылаумен тасымалданған (тасымалданатын) көлік құралдары туралы мәліметтер;</w:t>
      </w:r>
    </w:p>
    <w:bookmarkEnd w:id="2287"/>
    <w:bookmarkStart w:name="z2228" w:id="2288"/>
    <w:p>
      <w:pPr>
        <w:spacing w:after="0"/>
        <w:ind w:left="0"/>
        <w:jc w:val="both"/>
      </w:pPr>
      <w:r>
        <w:rPr>
          <w:rFonts w:ascii="Times New Roman"/>
          <w:b w:val="false"/>
          <w:i w:val="false"/>
          <w:color w:val="000000"/>
          <w:sz w:val="28"/>
        </w:rPr>
        <w:t>
      5) тауарлар туралы мәліметтер:</w:t>
      </w:r>
    </w:p>
    <w:bookmarkEnd w:id="2288"/>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сипаты;</w:t>
      </w:r>
    </w:p>
    <w:p>
      <w:pPr>
        <w:spacing w:after="0"/>
        <w:ind w:left="0"/>
        <w:jc w:val="both"/>
      </w:pPr>
      <w:r>
        <w:rPr>
          <w:rFonts w:ascii="Times New Roman"/>
          <w:b w:val="false"/>
          <w:i w:val="false"/>
          <w:color w:val="000000"/>
          <w:sz w:val="28"/>
        </w:rPr>
        <w:t>
      Сыртқы экономикалық қызметтің тауар номенклатурасы бойынша тауарлардың сыныптау коды;</w:t>
      </w:r>
    </w:p>
    <w:p>
      <w:pPr>
        <w:spacing w:after="0"/>
        <w:ind w:left="0"/>
        <w:jc w:val="both"/>
      </w:pPr>
      <w:r>
        <w:rPr>
          <w:rFonts w:ascii="Times New Roman"/>
          <w:b w:val="false"/>
          <w:i w:val="false"/>
          <w:color w:val="000000"/>
          <w:sz w:val="28"/>
        </w:rPr>
        <w:t>
      шығарылған елінің атауы;</w:t>
      </w:r>
    </w:p>
    <w:p>
      <w:pPr>
        <w:spacing w:after="0"/>
        <w:ind w:left="0"/>
        <w:jc w:val="both"/>
      </w:pPr>
      <w:r>
        <w:rPr>
          <w:rFonts w:ascii="Times New Roman"/>
          <w:b w:val="false"/>
          <w:i w:val="false"/>
          <w:color w:val="000000"/>
          <w:sz w:val="28"/>
        </w:rPr>
        <w:t>
      жөнелткен (жеткізу межеленген) елдің атауы;</w:t>
      </w:r>
    </w:p>
    <w:p>
      <w:pPr>
        <w:spacing w:after="0"/>
        <w:ind w:left="0"/>
        <w:jc w:val="both"/>
      </w:pPr>
      <w:r>
        <w:rPr>
          <w:rFonts w:ascii="Times New Roman"/>
          <w:b w:val="false"/>
          <w:i w:val="false"/>
          <w:color w:val="000000"/>
          <w:sz w:val="28"/>
        </w:rPr>
        <w:t>
      орамдардың сипаты (саны, түрі, таңбалануы және реттік нөмірлері);</w:t>
      </w:r>
    </w:p>
    <w:p>
      <w:pPr>
        <w:spacing w:after="0"/>
        <w:ind w:left="0"/>
        <w:jc w:val="both"/>
      </w:pPr>
      <w:r>
        <w:rPr>
          <w:rFonts w:ascii="Times New Roman"/>
          <w:b w:val="false"/>
          <w:i w:val="false"/>
          <w:color w:val="000000"/>
          <w:sz w:val="28"/>
        </w:rPr>
        <w:t>
      килограм (брутто салмағы және нетто салмағы) және басқа да өлшем бірліктеріндегі мөлшері;</w:t>
      </w:r>
    </w:p>
    <w:p>
      <w:pPr>
        <w:spacing w:after="0"/>
        <w:ind w:left="0"/>
        <w:jc w:val="both"/>
      </w:pPr>
      <w:r>
        <w:rPr>
          <w:rFonts w:ascii="Times New Roman"/>
          <w:b w:val="false"/>
          <w:i w:val="false"/>
          <w:color w:val="000000"/>
          <w:sz w:val="28"/>
        </w:rPr>
        <w:t>
      кедендік құн;</w:t>
      </w:r>
    </w:p>
    <w:p>
      <w:pPr>
        <w:spacing w:after="0"/>
        <w:ind w:left="0"/>
        <w:jc w:val="both"/>
      </w:pPr>
      <w:r>
        <w:rPr>
          <w:rFonts w:ascii="Times New Roman"/>
          <w:b w:val="false"/>
          <w:i w:val="false"/>
          <w:color w:val="000000"/>
          <w:sz w:val="28"/>
        </w:rPr>
        <w:t>
      статистикалық құн;</w:t>
      </w:r>
    </w:p>
    <w:bookmarkStart w:name="z2229" w:id="2289"/>
    <w:p>
      <w:pPr>
        <w:spacing w:after="0"/>
        <w:ind w:left="0"/>
        <w:jc w:val="both"/>
      </w:pPr>
      <w:r>
        <w:rPr>
          <w:rFonts w:ascii="Times New Roman"/>
          <w:b w:val="false"/>
          <w:i w:val="false"/>
          <w:color w:val="000000"/>
          <w:sz w:val="28"/>
        </w:rPr>
        <w:t>
      6) кедендік төлемдер мен салықтарды есептеу туралы мәліметтер:</w:t>
      </w:r>
    </w:p>
    <w:bookmarkEnd w:id="2289"/>
    <w:p>
      <w:pPr>
        <w:spacing w:after="0"/>
        <w:ind w:left="0"/>
        <w:jc w:val="both"/>
      </w:pPr>
      <w:r>
        <w:rPr>
          <w:rFonts w:ascii="Times New Roman"/>
          <w:b w:val="false"/>
          <w:i w:val="false"/>
          <w:color w:val="000000"/>
          <w:sz w:val="28"/>
        </w:rPr>
        <w:t>
      кедендік төлемдер мен салықтардың ставкалары;</w:t>
      </w:r>
    </w:p>
    <w:p>
      <w:pPr>
        <w:spacing w:after="0"/>
        <w:ind w:left="0"/>
        <w:jc w:val="both"/>
      </w:pPr>
      <w:r>
        <w:rPr>
          <w:rFonts w:ascii="Times New Roman"/>
          <w:b w:val="false"/>
          <w:i w:val="false"/>
          <w:color w:val="000000"/>
          <w:sz w:val="28"/>
        </w:rPr>
        <w:t>
      кедендік төлемдер мен салықтарды төлеу бойынша жеңілдіктерді қолдану;</w:t>
      </w:r>
    </w:p>
    <w:p>
      <w:pPr>
        <w:spacing w:after="0"/>
        <w:ind w:left="0"/>
        <w:jc w:val="both"/>
      </w:pPr>
      <w:r>
        <w:rPr>
          <w:rFonts w:ascii="Times New Roman"/>
          <w:b w:val="false"/>
          <w:i w:val="false"/>
          <w:color w:val="000000"/>
          <w:sz w:val="28"/>
        </w:rPr>
        <w:t>
      есептелген кедендік төлемдер мен салықтардың сомалары;</w:t>
      </w:r>
    </w:p>
    <w:p>
      <w:pPr>
        <w:spacing w:after="0"/>
        <w:ind w:left="0"/>
        <w:jc w:val="both"/>
      </w:pPr>
      <w:r>
        <w:rPr>
          <w:rFonts w:ascii="Times New Roman"/>
          <w:b w:val="false"/>
          <w:i w:val="false"/>
          <w:color w:val="000000"/>
          <w:sz w:val="28"/>
        </w:rPr>
        <w:t>
      Қазақстан Республикасының салық заңнамасына сәйкес белгіленетін және осы Кодекске сәйкес кедендік төлемдер мен салықтарды есептеу үшін қолданылатын валюталардың нарықтық бағамы;</w:t>
      </w:r>
    </w:p>
    <w:bookmarkStart w:name="z2230" w:id="2290"/>
    <w:p>
      <w:pPr>
        <w:spacing w:after="0"/>
        <w:ind w:left="0"/>
        <w:jc w:val="both"/>
      </w:pPr>
      <w:r>
        <w:rPr>
          <w:rFonts w:ascii="Times New Roman"/>
          <w:b w:val="false"/>
          <w:i w:val="false"/>
          <w:color w:val="000000"/>
          <w:sz w:val="28"/>
        </w:rPr>
        <w:t>
      7) сыртқы экономикалық мәміле және оның негізгі шарттары туралы мәліметтер;</w:t>
      </w:r>
    </w:p>
    <w:bookmarkEnd w:id="2290"/>
    <w:bookmarkStart w:name="z2231" w:id="2291"/>
    <w:p>
      <w:pPr>
        <w:spacing w:after="0"/>
        <w:ind w:left="0"/>
        <w:jc w:val="both"/>
      </w:pPr>
      <w:r>
        <w:rPr>
          <w:rFonts w:ascii="Times New Roman"/>
          <w:b w:val="false"/>
          <w:i w:val="false"/>
          <w:color w:val="000000"/>
          <w:sz w:val="28"/>
        </w:rPr>
        <w:t>
      8) шектеулерді сақтау туралы мәліметтер;</w:t>
      </w:r>
    </w:p>
    <w:bookmarkEnd w:id="2291"/>
    <w:bookmarkStart w:name="z2232" w:id="2292"/>
    <w:p>
      <w:pPr>
        <w:spacing w:after="0"/>
        <w:ind w:left="0"/>
        <w:jc w:val="both"/>
      </w:pPr>
      <w:r>
        <w:rPr>
          <w:rFonts w:ascii="Times New Roman"/>
          <w:b w:val="false"/>
          <w:i w:val="false"/>
          <w:color w:val="000000"/>
          <w:sz w:val="28"/>
        </w:rPr>
        <w:t>
      9) тауарларды өндіруші туралы мәліметтер;</w:t>
      </w:r>
    </w:p>
    <w:bookmarkEnd w:id="2292"/>
    <w:bookmarkStart w:name="z2233" w:id="2293"/>
    <w:p>
      <w:pPr>
        <w:spacing w:after="0"/>
        <w:ind w:left="0"/>
        <w:jc w:val="both"/>
      </w:pPr>
      <w:r>
        <w:rPr>
          <w:rFonts w:ascii="Times New Roman"/>
          <w:b w:val="false"/>
          <w:i w:val="false"/>
          <w:color w:val="000000"/>
          <w:sz w:val="28"/>
        </w:rPr>
        <w:t>
      10) тауарларды кедендік рәсіммен орналастыру шарттарын сақтауды растайтын мәліметтер;</w:t>
      </w:r>
    </w:p>
    <w:bookmarkEnd w:id="2293"/>
    <w:bookmarkStart w:name="z2234" w:id="2294"/>
    <w:p>
      <w:pPr>
        <w:spacing w:after="0"/>
        <w:ind w:left="0"/>
        <w:jc w:val="both"/>
      </w:pPr>
      <w:r>
        <w:rPr>
          <w:rFonts w:ascii="Times New Roman"/>
          <w:b w:val="false"/>
          <w:i w:val="false"/>
          <w:color w:val="000000"/>
          <w:sz w:val="28"/>
        </w:rPr>
        <w:t>
      11) осы Кодекстің 281-бабына сәйкес ұсынылатын құжаттар туралы мәліметтер;</w:t>
      </w:r>
    </w:p>
    <w:bookmarkEnd w:id="2294"/>
    <w:bookmarkStart w:name="z2235" w:id="2295"/>
    <w:p>
      <w:pPr>
        <w:spacing w:after="0"/>
        <w:ind w:left="0"/>
        <w:jc w:val="both"/>
      </w:pPr>
      <w:r>
        <w:rPr>
          <w:rFonts w:ascii="Times New Roman"/>
          <w:b w:val="false"/>
          <w:i w:val="false"/>
          <w:color w:val="000000"/>
          <w:sz w:val="28"/>
        </w:rPr>
        <w:t>
      12) тауарларға арналған декларацияны жасаған тұлға туралы мәліметтер;</w:t>
      </w:r>
    </w:p>
    <w:bookmarkEnd w:id="2295"/>
    <w:bookmarkStart w:name="z2236" w:id="2296"/>
    <w:p>
      <w:pPr>
        <w:spacing w:after="0"/>
        <w:ind w:left="0"/>
        <w:jc w:val="both"/>
      </w:pPr>
      <w:r>
        <w:rPr>
          <w:rFonts w:ascii="Times New Roman"/>
          <w:b w:val="false"/>
          <w:i w:val="false"/>
          <w:color w:val="000000"/>
          <w:sz w:val="28"/>
        </w:rPr>
        <w:t>
      13) тауарларға арналған декларацияны жасау орны және күні.</w:t>
      </w:r>
    </w:p>
    <w:bookmarkEnd w:id="2296"/>
    <w:bookmarkStart w:name="z3487" w:id="2297"/>
    <w:p>
      <w:pPr>
        <w:spacing w:after="0"/>
        <w:ind w:left="0"/>
        <w:jc w:val="both"/>
      </w:pPr>
      <w:r>
        <w:rPr>
          <w:rFonts w:ascii="Times New Roman"/>
          <w:b w:val="false"/>
          <w:i w:val="false"/>
          <w:color w:val="000000"/>
          <w:sz w:val="28"/>
        </w:rPr>
        <w:t>
      3. Тауарларға арналған декларацияны электрондық құжат түрінде берген кезде, тауарларға арналған декларацияның жазбаша нысанын ұсыну талап етілмейді.</w:t>
      </w:r>
    </w:p>
    <w:bookmarkEnd w:id="2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37" w:id="2298"/>
    <w:p>
      <w:pPr>
        <w:spacing w:after="0"/>
        <w:ind w:left="0"/>
        <w:jc w:val="left"/>
      </w:pPr>
      <w:r>
        <w:rPr>
          <w:rFonts w:ascii="Times New Roman"/>
          <w:b/>
          <w:i w:val="false"/>
          <w:color w:val="000000"/>
        </w:rPr>
        <w:t xml:space="preserve"> 280-бап. Транзиттік декларация</w:t>
      </w:r>
    </w:p>
    <w:bookmarkEnd w:id="2298"/>
    <w:bookmarkStart w:name="z2238" w:id="2299"/>
    <w:p>
      <w:pPr>
        <w:spacing w:after="0"/>
        <w:ind w:left="0"/>
        <w:jc w:val="both"/>
      </w:pPr>
      <w:r>
        <w:rPr>
          <w:rFonts w:ascii="Times New Roman"/>
          <w:b w:val="false"/>
          <w:i w:val="false"/>
          <w:color w:val="000000"/>
          <w:sz w:val="28"/>
        </w:rPr>
        <w:t>
      1. Тауарлар кедендік транзит кедендік рәсімімен орналастырылған кезде тауарларды жөнелткен кеден органына транзиттік декларация табыс етіледі.</w:t>
      </w:r>
    </w:p>
    <w:bookmarkEnd w:id="2299"/>
    <w:bookmarkStart w:name="z2239" w:id="2300"/>
    <w:p>
      <w:pPr>
        <w:spacing w:after="0"/>
        <w:ind w:left="0"/>
        <w:jc w:val="both"/>
      </w:pPr>
      <w:r>
        <w:rPr>
          <w:rFonts w:ascii="Times New Roman"/>
          <w:b w:val="false"/>
          <w:i w:val="false"/>
          <w:color w:val="000000"/>
          <w:sz w:val="28"/>
        </w:rPr>
        <w:t>
      2. Транзиттік декларация ретінде көлік (тасымалдау), коммерциялық және (немесе) өзге де, оның ішінде Қазақстан Республикасының халықаралық шарттарында айқындалған, осы баптың 3-тармағында көрсетілген мәліметтер бар құжаттар табыс етілуі мүмкін.</w:t>
      </w:r>
    </w:p>
    <w:bookmarkEnd w:id="2300"/>
    <w:bookmarkStart w:name="z2240" w:id="2301"/>
    <w:p>
      <w:pPr>
        <w:spacing w:after="0"/>
        <w:ind w:left="0"/>
        <w:jc w:val="both"/>
      </w:pPr>
      <w:r>
        <w:rPr>
          <w:rFonts w:ascii="Times New Roman"/>
          <w:b w:val="false"/>
          <w:i w:val="false"/>
          <w:color w:val="000000"/>
          <w:sz w:val="28"/>
        </w:rPr>
        <w:t>
      3. Транзиттік декларацияда:</w:t>
      </w:r>
    </w:p>
    <w:bookmarkEnd w:id="2301"/>
    <w:bookmarkStart w:name="z2241" w:id="2302"/>
    <w:p>
      <w:pPr>
        <w:spacing w:after="0"/>
        <w:ind w:left="0"/>
        <w:jc w:val="both"/>
      </w:pPr>
      <w:r>
        <w:rPr>
          <w:rFonts w:ascii="Times New Roman"/>
          <w:b w:val="false"/>
          <w:i w:val="false"/>
          <w:color w:val="000000"/>
          <w:sz w:val="28"/>
        </w:rPr>
        <w:t>
      1) көлік (тасымалдау) құжаттарына сәйкес тауарларды жөнелтуші, алушы;</w:t>
      </w:r>
    </w:p>
    <w:bookmarkEnd w:id="2302"/>
    <w:bookmarkStart w:name="z2242" w:id="2303"/>
    <w:p>
      <w:pPr>
        <w:spacing w:after="0"/>
        <w:ind w:left="0"/>
        <w:jc w:val="both"/>
      </w:pPr>
      <w:r>
        <w:rPr>
          <w:rFonts w:ascii="Times New Roman"/>
          <w:b w:val="false"/>
          <w:i w:val="false"/>
          <w:color w:val="000000"/>
          <w:sz w:val="28"/>
        </w:rPr>
        <w:t>
      2) тауарды жөнелтуші ел, оларды жеткізу межеленген ел;</w:t>
      </w:r>
    </w:p>
    <w:bookmarkEnd w:id="2303"/>
    <w:bookmarkStart w:name="z2243" w:id="2304"/>
    <w:p>
      <w:pPr>
        <w:spacing w:after="0"/>
        <w:ind w:left="0"/>
        <w:jc w:val="both"/>
      </w:pPr>
      <w:r>
        <w:rPr>
          <w:rFonts w:ascii="Times New Roman"/>
          <w:b w:val="false"/>
          <w:i w:val="false"/>
          <w:color w:val="000000"/>
          <w:sz w:val="28"/>
        </w:rPr>
        <w:t>
      3) декларант;</w:t>
      </w:r>
    </w:p>
    <w:bookmarkEnd w:id="2304"/>
    <w:bookmarkStart w:name="z2244" w:id="2305"/>
    <w:p>
      <w:pPr>
        <w:spacing w:after="0"/>
        <w:ind w:left="0"/>
        <w:jc w:val="both"/>
      </w:pPr>
      <w:r>
        <w:rPr>
          <w:rFonts w:ascii="Times New Roman"/>
          <w:b w:val="false"/>
          <w:i w:val="false"/>
          <w:color w:val="000000"/>
          <w:sz w:val="28"/>
        </w:rPr>
        <w:t>
      4) тасымалдаушы;</w:t>
      </w:r>
    </w:p>
    <w:bookmarkEnd w:id="2305"/>
    <w:bookmarkStart w:name="z2245" w:id="2306"/>
    <w:p>
      <w:pPr>
        <w:spacing w:after="0"/>
        <w:ind w:left="0"/>
        <w:jc w:val="both"/>
      </w:pPr>
      <w:r>
        <w:rPr>
          <w:rFonts w:ascii="Times New Roman"/>
          <w:b w:val="false"/>
          <w:i w:val="false"/>
          <w:color w:val="000000"/>
          <w:sz w:val="28"/>
        </w:rPr>
        <w:t>
      5) тауарлар тасымалданатын халықаралық тасымалдаудың көлік құралы;</w:t>
      </w:r>
    </w:p>
    <w:bookmarkEnd w:id="2306"/>
    <w:bookmarkStart w:name="z2246" w:id="2307"/>
    <w:p>
      <w:pPr>
        <w:spacing w:after="0"/>
        <w:ind w:left="0"/>
        <w:jc w:val="both"/>
      </w:pPr>
      <w:r>
        <w:rPr>
          <w:rFonts w:ascii="Times New Roman"/>
          <w:b w:val="false"/>
          <w:i w:val="false"/>
          <w:color w:val="000000"/>
          <w:sz w:val="28"/>
        </w:rPr>
        <w:t>
      6) коммерциялық құжаттарға, көлік (тасымалдау) құжаттарына сәйкес тауарлардың атауы, мөлшері, құны;</w:t>
      </w:r>
    </w:p>
    <w:bookmarkEnd w:id="2307"/>
    <w:bookmarkStart w:name="z2247" w:id="2308"/>
    <w:p>
      <w:pPr>
        <w:spacing w:after="0"/>
        <w:ind w:left="0"/>
        <w:jc w:val="both"/>
      </w:pPr>
      <w:r>
        <w:rPr>
          <w:rFonts w:ascii="Times New Roman"/>
          <w:b w:val="false"/>
          <w:i w:val="false"/>
          <w:color w:val="000000"/>
          <w:sz w:val="28"/>
        </w:rPr>
        <w:t>
      7) Тауарларды сипаттаудың және кодтаудың үйлестірілген жүйесіне немесе Сыртқы экономикалық қызметтің тауар номенклатурасына сәйкес тауарлардың алғашқы алты белгіден кем емес деңгейдегі коды;</w:t>
      </w:r>
    </w:p>
    <w:bookmarkEnd w:id="2308"/>
    <w:bookmarkStart w:name="z2248" w:id="2309"/>
    <w:p>
      <w:pPr>
        <w:spacing w:after="0"/>
        <w:ind w:left="0"/>
        <w:jc w:val="both"/>
      </w:pPr>
      <w:r>
        <w:rPr>
          <w:rFonts w:ascii="Times New Roman"/>
          <w:b w:val="false"/>
          <w:i w:val="false"/>
          <w:color w:val="000000"/>
          <w:sz w:val="28"/>
        </w:rPr>
        <w:t>
      8) Сыртқы экономикалық қызметтің тауар номенклатурасының немесе Тауарларды сипаттаудың және кодтаудың үйлестірілген жүйесінің әрбір коды бойынша тауарлардың брутто салмағы немесе көлемі, сондай-ақ қосымша өлшем бірліктеріндегі мөлшері (мұндай мәліметтер болған жағдайда);</w:t>
      </w:r>
    </w:p>
    <w:bookmarkEnd w:id="2309"/>
    <w:bookmarkStart w:name="z2249" w:id="2310"/>
    <w:p>
      <w:pPr>
        <w:spacing w:after="0"/>
        <w:ind w:left="0"/>
        <w:jc w:val="both"/>
      </w:pPr>
      <w:r>
        <w:rPr>
          <w:rFonts w:ascii="Times New Roman"/>
          <w:b w:val="false"/>
          <w:i w:val="false"/>
          <w:color w:val="000000"/>
          <w:sz w:val="28"/>
        </w:rPr>
        <w:t>
      9) жүк орындарының саны;</w:t>
      </w:r>
    </w:p>
    <w:bookmarkEnd w:id="2310"/>
    <w:bookmarkStart w:name="z2250" w:id="2311"/>
    <w:p>
      <w:pPr>
        <w:spacing w:after="0"/>
        <w:ind w:left="0"/>
        <w:jc w:val="both"/>
      </w:pPr>
      <w:r>
        <w:rPr>
          <w:rFonts w:ascii="Times New Roman"/>
          <w:b w:val="false"/>
          <w:i w:val="false"/>
          <w:color w:val="000000"/>
          <w:sz w:val="28"/>
        </w:rPr>
        <w:t>
      10) көлік (тасымалдау) құжаттарына сәйкес тауарларды жеткізу межеленген пункт;</w:t>
      </w:r>
    </w:p>
    <w:bookmarkEnd w:id="2311"/>
    <w:bookmarkStart w:name="z2251" w:id="2312"/>
    <w:p>
      <w:pPr>
        <w:spacing w:after="0"/>
        <w:ind w:left="0"/>
        <w:jc w:val="both"/>
      </w:pPr>
      <w:r>
        <w:rPr>
          <w:rFonts w:ascii="Times New Roman"/>
          <w:b w:val="false"/>
          <w:i w:val="false"/>
          <w:color w:val="000000"/>
          <w:sz w:val="28"/>
        </w:rPr>
        <w:t>
      11) егер мұндай өткізу осы құжаттар болған кезде жол берілсе, тауарларды Кеден одағының кедендік шекарасы арқылы өткізуге байланысты шектеулердің сақталуын растайтын құжаттар;</w:t>
      </w:r>
    </w:p>
    <w:bookmarkEnd w:id="2312"/>
    <w:bookmarkStart w:name="z2252" w:id="2313"/>
    <w:p>
      <w:pPr>
        <w:spacing w:after="0"/>
        <w:ind w:left="0"/>
        <w:jc w:val="both"/>
      </w:pPr>
      <w:r>
        <w:rPr>
          <w:rFonts w:ascii="Times New Roman"/>
          <w:b w:val="false"/>
          <w:i w:val="false"/>
          <w:color w:val="000000"/>
          <w:sz w:val="28"/>
        </w:rPr>
        <w:t>
      12) жолда тауарларды жоспарланған қайта тиеу немесе жүк операциялары туралы мәліметтер болуға тиіс.</w:t>
      </w:r>
    </w:p>
    <w:bookmarkEnd w:id="2313"/>
    <w:p>
      <w:pPr>
        <w:spacing w:after="0"/>
        <w:ind w:left="0"/>
        <w:jc w:val="both"/>
      </w:pPr>
      <w:r>
        <w:rPr>
          <w:rFonts w:ascii="Times New Roman"/>
          <w:b w:val="false"/>
          <w:i w:val="false"/>
          <w:color w:val="000000"/>
          <w:sz w:val="28"/>
        </w:rPr>
        <w:t>
      Егер осы баптың 2-тармағында көрсетілген транзиттік декларация ретінде қабылданатын құжаттарда осы тармақта көрсетілген барлық мәліметтер болмаса, жетіспейтін мәліметтер кеден органына табыс етілетін, мұндай транзиттік декларацияға қоса берілетін не онымен бірге жүретін құжаттарда болуға тиіс.</w:t>
      </w:r>
    </w:p>
    <w:bookmarkStart w:name="z2253" w:id="2314"/>
    <w:p>
      <w:pPr>
        <w:spacing w:after="0"/>
        <w:ind w:left="0"/>
        <w:jc w:val="both"/>
      </w:pPr>
      <w:r>
        <w:rPr>
          <w:rFonts w:ascii="Times New Roman"/>
          <w:b w:val="false"/>
          <w:i w:val="false"/>
          <w:color w:val="000000"/>
          <w:sz w:val="28"/>
        </w:rPr>
        <w:t>
      4. Кеден органы осы баптың 3-тармағында көрсетілген мәліметтерді қоспағанда, декларанттан басқа да мәліметтерді талап етуге құқылы емес.</w:t>
      </w:r>
    </w:p>
    <w:bookmarkEnd w:id="2314"/>
    <w:bookmarkStart w:name="z2254" w:id="2315"/>
    <w:p>
      <w:pPr>
        <w:spacing w:after="0"/>
        <w:ind w:left="0"/>
        <w:jc w:val="both"/>
      </w:pPr>
      <w:r>
        <w:rPr>
          <w:rFonts w:ascii="Times New Roman"/>
          <w:b w:val="false"/>
          <w:i w:val="false"/>
          <w:color w:val="000000"/>
          <w:sz w:val="28"/>
        </w:rPr>
        <w:t>
      5. Транзиттік декларацияны кеден органы тіркейді, оның ішінде кеден органдары қолданатын ақпараттық жүйелерді және ақпараттық-коммуникациялық технологияларды пайдалана отырып тіркейді.</w:t>
      </w:r>
    </w:p>
    <w:bookmarkEnd w:id="2315"/>
    <w:p>
      <w:pPr>
        <w:spacing w:after="0"/>
        <w:ind w:left="0"/>
        <w:jc w:val="both"/>
      </w:pPr>
      <w:r>
        <w:rPr>
          <w:rFonts w:ascii="Times New Roman"/>
          <w:b w:val="false"/>
          <w:i w:val="false"/>
          <w:color w:val="000000"/>
          <w:sz w:val="28"/>
        </w:rPr>
        <w:t>
      Транзиттік декларацияны беру және тіркеу тәртібі Комиссияның шешімімен айқындалады.</w:t>
      </w:r>
    </w:p>
    <w:bookmarkStart w:name="z2255" w:id="2316"/>
    <w:p>
      <w:pPr>
        <w:spacing w:after="0"/>
        <w:ind w:left="0"/>
        <w:jc w:val="left"/>
      </w:pPr>
      <w:r>
        <w:rPr>
          <w:rFonts w:ascii="Times New Roman"/>
          <w:b/>
          <w:i w:val="false"/>
          <w:color w:val="000000"/>
        </w:rPr>
        <w:t xml:space="preserve"> 281-бап. Тауарларды кедендік декларациялау кезінде құжаттарды табыс ету</w:t>
      </w:r>
    </w:p>
    <w:bookmarkEnd w:id="2316"/>
    <w:bookmarkStart w:name="z2256" w:id="2317"/>
    <w:p>
      <w:pPr>
        <w:spacing w:after="0"/>
        <w:ind w:left="0"/>
        <w:jc w:val="both"/>
      </w:pPr>
      <w:r>
        <w:rPr>
          <w:rFonts w:ascii="Times New Roman"/>
          <w:b w:val="false"/>
          <w:i w:val="false"/>
          <w:color w:val="000000"/>
          <w:sz w:val="28"/>
        </w:rPr>
        <w:t>
      1. Егер осы Кодексте өзгеше белгіленбесе, кедендік декларацияны беру кеден органына олардың негізінде кедендік декларация толтырылған құжаттардың табыс етілуімен бірге жүруге тиіс.</w:t>
      </w:r>
    </w:p>
    <w:bookmarkEnd w:id="2317"/>
    <w:p>
      <w:pPr>
        <w:spacing w:after="0"/>
        <w:ind w:left="0"/>
        <w:jc w:val="both"/>
      </w:pPr>
      <w:r>
        <w:rPr>
          <w:rFonts w:ascii="Times New Roman"/>
          <w:b w:val="false"/>
          <w:i w:val="false"/>
          <w:color w:val="000000"/>
          <w:sz w:val="28"/>
        </w:rPr>
        <w:t>
      Мұндай құжаттарға:</w:t>
      </w:r>
    </w:p>
    <w:p>
      <w:pPr>
        <w:spacing w:after="0"/>
        <w:ind w:left="0"/>
        <w:jc w:val="both"/>
      </w:pPr>
      <w:r>
        <w:rPr>
          <w:rFonts w:ascii="Times New Roman"/>
          <w:b w:val="false"/>
          <w:i w:val="false"/>
          <w:color w:val="000000"/>
          <w:sz w:val="28"/>
        </w:rPr>
        <w:t>
      1) шот-фактура (инвойс), олар болмаған кезде сыртқы экономикалық мәміленің жасалғанын растайтын құжат;</w:t>
      </w:r>
    </w:p>
    <w:p>
      <w:pPr>
        <w:spacing w:after="0"/>
        <w:ind w:left="0"/>
        <w:jc w:val="both"/>
      </w:pPr>
      <w:r>
        <w:rPr>
          <w:rFonts w:ascii="Times New Roman"/>
          <w:b w:val="false"/>
          <w:i w:val="false"/>
          <w:color w:val="000000"/>
          <w:sz w:val="28"/>
        </w:rPr>
        <w:t>
      2) пайдаланылатын көлік түріне қарай көліктік (тасымалдау) құжаты жатады.</w:t>
      </w:r>
    </w:p>
    <w:bookmarkStart w:name="z2260" w:id="2318"/>
    <w:p>
      <w:pPr>
        <w:spacing w:after="0"/>
        <w:ind w:left="0"/>
        <w:jc w:val="both"/>
      </w:pPr>
      <w:r>
        <w:rPr>
          <w:rFonts w:ascii="Times New Roman"/>
          <w:b w:val="false"/>
          <w:i w:val="false"/>
          <w:color w:val="000000"/>
          <w:sz w:val="28"/>
        </w:rPr>
        <w:t>
      2. Төменде көрсетілген талаптар қолданылатын тауарлар мен мәмілелерге қатысты осы баптың 1-тармағында көрсетілген құжаттарға қосымша мынадай құжаттар:</w:t>
      </w:r>
    </w:p>
    <w:bookmarkEnd w:id="2318"/>
    <w:bookmarkStart w:name="z2261" w:id="2319"/>
    <w:p>
      <w:pPr>
        <w:spacing w:after="0"/>
        <w:ind w:left="0"/>
        <w:jc w:val="both"/>
      </w:pPr>
      <w:r>
        <w:rPr>
          <w:rFonts w:ascii="Times New Roman"/>
          <w:b w:val="false"/>
          <w:i w:val="false"/>
          <w:color w:val="000000"/>
          <w:sz w:val="28"/>
        </w:rPr>
        <w:t>
      1) Қазақстан Республикасының валюта заңнамасында көзделген жағдайда валюталық бақылау саласындағы талаптардың сақталуын растайтын құжат;</w:t>
      </w:r>
    </w:p>
    <w:bookmarkEnd w:id="2319"/>
    <w:bookmarkStart w:name="z2262" w:id="2320"/>
    <w:p>
      <w:pPr>
        <w:spacing w:after="0"/>
        <w:ind w:left="0"/>
        <w:jc w:val="both"/>
      </w:pPr>
      <w:r>
        <w:rPr>
          <w:rFonts w:ascii="Times New Roman"/>
          <w:b w:val="false"/>
          <w:i w:val="false"/>
          <w:color w:val="000000"/>
          <w:sz w:val="28"/>
        </w:rPr>
        <w:t>
      2) Қазақстан Республикасының халықаралық шарттарында, Комиссияның шешімдерінде және Қазақстан Республикасының халықаралық шарттарына сәйкес шығарылған Қазақстан Республикасының нормативтік құқықтық актілерінде көзделген жағдайларда тыйым салулар мен шектеулердің, сондай-ақ арнайы қорғау, демпингке қарсы және өтемақы шараларын қолдануға байланысты шектеулердің сақталуын растайтын құжаттар;</w:t>
      </w:r>
    </w:p>
    <w:bookmarkEnd w:id="2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264" w:id="2321"/>
    <w:p>
      <w:pPr>
        <w:spacing w:after="0"/>
        <w:ind w:left="0"/>
        <w:jc w:val="both"/>
      </w:pPr>
      <w:r>
        <w:rPr>
          <w:rFonts w:ascii="Times New Roman"/>
          <w:b w:val="false"/>
          <w:i w:val="false"/>
          <w:color w:val="000000"/>
          <w:sz w:val="28"/>
        </w:rPr>
        <w:t>
      4) егер тауарлар мұндай қамтамасыз етуді ұсыну шартымен шығарылған жағдайда, кедендік баждар, салықтар төлеудің қамтамасыз етілгенін растайтын құжаттар;</w:t>
      </w:r>
    </w:p>
    <w:bookmarkEnd w:id="2321"/>
    <w:bookmarkStart w:name="z2265" w:id="2322"/>
    <w:p>
      <w:pPr>
        <w:spacing w:after="0"/>
        <w:ind w:left="0"/>
        <w:jc w:val="both"/>
      </w:pPr>
      <w:r>
        <w:rPr>
          <w:rFonts w:ascii="Times New Roman"/>
          <w:b w:val="false"/>
          <w:i w:val="false"/>
          <w:color w:val="000000"/>
          <w:sz w:val="28"/>
        </w:rPr>
        <w:t>
      5) осы Кодексте, сондай-ақ Қазақстан Республикасының заңнамасында көзделген өзге де жағдайларда, кедендік рәсімдерге сәйкес кедендік төлемдер мен салықтарды төлеуден толық немесе ішінара босатуды растайтын құжаттар табыс етіледі.</w:t>
      </w:r>
    </w:p>
    <w:bookmarkEnd w:id="2322"/>
    <w:bookmarkStart w:name="z2266" w:id="2323"/>
    <w:p>
      <w:pPr>
        <w:spacing w:after="0"/>
        <w:ind w:left="0"/>
        <w:jc w:val="both"/>
      </w:pPr>
      <w:r>
        <w:rPr>
          <w:rFonts w:ascii="Times New Roman"/>
          <w:b w:val="false"/>
          <w:i w:val="false"/>
          <w:color w:val="000000"/>
          <w:sz w:val="28"/>
        </w:rPr>
        <w:t>
      3. Кедендік декларацияны электрондық құжат түрінде беру кеден органына олардың негізінде тауарлар туралы мәліметтер мәлімделген құжаттарды ұсынумен бірге жүргізілмейді.</w:t>
      </w:r>
    </w:p>
    <w:bookmarkEnd w:id="2323"/>
    <w:p>
      <w:pPr>
        <w:spacing w:after="0"/>
        <w:ind w:left="0"/>
        <w:jc w:val="both"/>
      </w:pPr>
      <w:r>
        <w:rPr>
          <w:rFonts w:ascii="Times New Roman"/>
          <w:b w:val="false"/>
          <w:i w:val="false"/>
          <w:color w:val="000000"/>
          <w:sz w:val="28"/>
        </w:rPr>
        <w:t>
      Осы баптың 2-тармағының 2) тармақшасында көзделген құжаттарды мемлекеттік органдардың ақпараттық жүйелерінен алу мүмкін болмаған жағдайларда, осы тармақтың ережелері қолданылмайды.</w:t>
      </w:r>
    </w:p>
    <w:p>
      <w:pPr>
        <w:spacing w:after="0"/>
        <w:ind w:left="0"/>
        <w:jc w:val="both"/>
      </w:pPr>
      <w:r>
        <w:rPr>
          <w:rFonts w:ascii="Times New Roman"/>
          <w:b w:val="false"/>
          <w:i w:val="false"/>
          <w:color w:val="000000"/>
          <w:sz w:val="28"/>
        </w:rPr>
        <w:t>
      Кедендік декларацияны электрондық құжат нысанында ұсыну, пайдалану және сақтау тәртібін кеден ісі саласындағы уәкілетті орган айқындайды.</w:t>
      </w:r>
    </w:p>
    <w:bookmarkStart w:name="z2267" w:id="2324"/>
    <w:p>
      <w:pPr>
        <w:spacing w:after="0"/>
        <w:ind w:left="0"/>
        <w:jc w:val="both"/>
      </w:pPr>
      <w:r>
        <w:rPr>
          <w:rFonts w:ascii="Times New Roman"/>
          <w:b w:val="false"/>
          <w:i w:val="false"/>
          <w:color w:val="000000"/>
          <w:sz w:val="28"/>
        </w:rPr>
        <w:t>
      4. Егер кедендік декларация толтыру үшін негізге алынған жекелеген құжаттар кедендік декларацияны беру кезінде табыс етіле алмайтын болса, декларанттың дәлелді өтініші бойынша кеден органы мұндай құжаттарды тауарлар шығарылғанға дейін табыс етуге рұқсат етеді.</w:t>
      </w:r>
    </w:p>
    <w:bookmarkEnd w:id="2324"/>
    <w:p>
      <w:pPr>
        <w:spacing w:after="0"/>
        <w:ind w:left="0"/>
        <w:jc w:val="both"/>
      </w:pPr>
      <w:r>
        <w:rPr>
          <w:rFonts w:ascii="Times New Roman"/>
          <w:b w:val="false"/>
          <w:i w:val="false"/>
          <w:color w:val="000000"/>
          <w:sz w:val="28"/>
        </w:rPr>
        <w:t>
      Егер жекелеген құжаттар декларанттың дәлелді өтініші бойынша көрсетілген мерзімдерде табыс етіле алмайтын болған жағдайда, егер құжат тауарларды шығару туралы шешім қабылдау үшін міндетті болып табылмаса, кеден органдары кейін құжаттарды алу үшін қажетті мерзімдерде, бірақ оларды кедендік декаларация тіркелгеннен кейін күнтізбелік отыз күннен кешіктірмей бере отырып, олардың көшірмелерін беруге рұқсат етеді. Декларант құжаттарды белгіленген мерзімдерде табыс етпегені не құжаттардың бұрын берілген көшірмелерінде мәліметтерді дұрыс мәлімдемегені үшін жауапты болады.</w:t>
      </w:r>
    </w:p>
    <w:bookmarkStart w:name="z2268" w:id="2325"/>
    <w:p>
      <w:pPr>
        <w:spacing w:after="0"/>
        <w:ind w:left="0"/>
        <w:jc w:val="both"/>
      </w:pPr>
      <w:r>
        <w:rPr>
          <w:rFonts w:ascii="Times New Roman"/>
          <w:b w:val="false"/>
          <w:i w:val="false"/>
          <w:color w:val="000000"/>
          <w:sz w:val="28"/>
        </w:rPr>
        <w:t>
      5. Тауарларды кедендік декларациялау кезінде құжаттардың түпнұсқалары не олардың көшірмелері табыс етіледі. Кеден органы табыс етілген құжаттар көшірмелерінің олардың түпнұсқаларына сәйкестігін тексеруге құқылы.</w:t>
      </w:r>
    </w:p>
    <w:bookmarkEnd w:id="2325"/>
    <w:p>
      <w:pPr>
        <w:spacing w:after="0"/>
        <w:ind w:left="0"/>
        <w:jc w:val="both"/>
      </w:pPr>
      <w:r>
        <w:rPr>
          <w:rFonts w:ascii="Times New Roman"/>
          <w:b w:val="false"/>
          <w:i w:val="false"/>
          <w:color w:val="000000"/>
          <w:sz w:val="28"/>
        </w:rPr>
        <w:t>
      Егер тауарларды кедендік декларациялау кезінде кеден органына кедендік декларациялау кезінде пайдаланылатын құжаттар бұрын табыс етілсе, мұндай құжаттардың көшірмелерін табыс ету не кеден органына мұндай құжаттарды табыс ету туралы мәліметтерді көрсету жеткілікті.</w:t>
      </w:r>
    </w:p>
    <w:bookmarkStart w:name="z2269" w:id="2326"/>
    <w:p>
      <w:pPr>
        <w:spacing w:after="0"/>
        <w:ind w:left="0"/>
        <w:jc w:val="both"/>
      </w:pPr>
      <w:r>
        <w:rPr>
          <w:rFonts w:ascii="Times New Roman"/>
          <w:b w:val="false"/>
          <w:i w:val="false"/>
          <w:color w:val="000000"/>
          <w:sz w:val="28"/>
        </w:rPr>
        <w:t>
      6. Тауарларды кедендік декларациялау кезінде құжаттар осы Кодекске сәйкес электронды құжаттар түрінде табыс етілуі мүмкін.</w:t>
      </w:r>
    </w:p>
    <w:bookmarkEnd w:id="2326"/>
    <w:p>
      <w:pPr>
        <w:spacing w:after="0"/>
        <w:ind w:left="0"/>
        <w:jc w:val="both"/>
      </w:pPr>
      <w:r>
        <w:rPr>
          <w:rFonts w:ascii="Times New Roman"/>
          <w:b w:val="false"/>
          <w:i w:val="false"/>
          <w:color w:val="000000"/>
          <w:sz w:val="28"/>
        </w:rPr>
        <w:t>
      Электронды құжаттарды табыс ету және пайдалану тәртібі Кеден одағының кеден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2271" w:id="2327"/>
    <w:p>
      <w:pPr>
        <w:spacing w:after="0"/>
        <w:ind w:left="0"/>
        <w:jc w:val="both"/>
      </w:pPr>
      <w:r>
        <w:rPr>
          <w:rFonts w:ascii="Times New Roman"/>
          <w:b w:val="false"/>
          <w:i w:val="false"/>
          <w:color w:val="000000"/>
          <w:sz w:val="28"/>
        </w:rPr>
        <w:t>
      8. Кеден органдары кедендік декларациялау кезінде Кеден одағына мүше мемлекеттердің мемлекеттік тілдерінде және шет тілдерде жасалған құжаттар мен мәліметтерді қабылдауы және пайдалануы мүмкін. Кеден органы құжаттарда бар мәліметтердің қазақ немесе орыс тіліндегі аудармасын талап етуге құқылы.</w:t>
      </w:r>
    </w:p>
    <w:bookmarkEnd w:id="2327"/>
    <w:bookmarkStart w:name="z2272" w:id="2328"/>
    <w:p>
      <w:pPr>
        <w:spacing w:after="0"/>
        <w:ind w:left="0"/>
        <w:jc w:val="both"/>
      </w:pPr>
      <w:r>
        <w:rPr>
          <w:rFonts w:ascii="Times New Roman"/>
          <w:b w:val="false"/>
          <w:i w:val="false"/>
          <w:color w:val="000000"/>
          <w:sz w:val="28"/>
        </w:rPr>
        <w:t>
      9. Декларанттың немесе кеден өкілінің электронды (автоматтандырылған) түрдегі есебін алу мақсатында кеден органына мына құжаттар:</w:t>
      </w:r>
    </w:p>
    <w:bookmarkEnd w:id="2328"/>
    <w:bookmarkStart w:name="z2273" w:id="2329"/>
    <w:p>
      <w:pPr>
        <w:spacing w:after="0"/>
        <w:ind w:left="0"/>
        <w:jc w:val="both"/>
      </w:pPr>
      <w:r>
        <w:rPr>
          <w:rFonts w:ascii="Times New Roman"/>
          <w:b w:val="false"/>
          <w:i w:val="false"/>
          <w:color w:val="000000"/>
          <w:sz w:val="28"/>
        </w:rPr>
        <w:t>
      1) заңды тұлғалар үшін:</w:t>
      </w:r>
    </w:p>
    <w:bookmarkEnd w:id="2329"/>
    <w:p>
      <w:pPr>
        <w:spacing w:after="0"/>
        <w:ind w:left="0"/>
        <w:jc w:val="both"/>
      </w:pPr>
      <w:r>
        <w:rPr>
          <w:rFonts w:ascii="Times New Roman"/>
          <w:b w:val="false"/>
          <w:i w:val="false"/>
          <w:color w:val="000000"/>
          <w:sz w:val="28"/>
        </w:rPr>
        <w:t>
      заңды тұлғаны мемлекеттiк тiркеу (қайта тіркеу) туралы анықтама немесе оның құрылымдық бөлімшесі үшін есептік тіркеу (қайта тіркеу) туралы анықтама;</w:t>
      </w:r>
    </w:p>
    <w:bookmarkStart w:name="z2274" w:id="2330"/>
    <w:p>
      <w:pPr>
        <w:spacing w:after="0"/>
        <w:ind w:left="0"/>
        <w:jc w:val="both"/>
      </w:pPr>
      <w:r>
        <w:rPr>
          <w:rFonts w:ascii="Times New Roman"/>
          <w:b w:val="false"/>
          <w:i w:val="false"/>
          <w:color w:val="000000"/>
          <w:sz w:val="28"/>
        </w:rPr>
        <w:t>
      2) жеке тұлғалар үшін:</w:t>
      </w:r>
    </w:p>
    <w:bookmarkEnd w:id="2330"/>
    <w:p>
      <w:pPr>
        <w:spacing w:after="0"/>
        <w:ind w:left="0"/>
        <w:jc w:val="both"/>
      </w:pPr>
      <w:r>
        <w:rPr>
          <w:rFonts w:ascii="Times New Roman"/>
          <w:b w:val="false"/>
          <w:i w:val="false"/>
          <w:color w:val="000000"/>
          <w:sz w:val="28"/>
        </w:rPr>
        <w:t>
      Қазақстан Республикасы азаматының жеке куәлігі;</w:t>
      </w:r>
    </w:p>
    <w:p>
      <w:pPr>
        <w:spacing w:after="0"/>
        <w:ind w:left="0"/>
        <w:jc w:val="both"/>
      </w:pPr>
      <w:r>
        <w:rPr>
          <w:rFonts w:ascii="Times New Roman"/>
          <w:b w:val="false"/>
          <w:i w:val="false"/>
          <w:color w:val="000000"/>
          <w:sz w:val="28"/>
        </w:rPr>
        <w:t>
      банктен банк шотын ашқаны туралы анықтама (ол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75" w:id="2331"/>
    <w:p>
      <w:pPr>
        <w:spacing w:after="0"/>
        <w:ind w:left="0"/>
        <w:jc w:val="left"/>
      </w:pPr>
      <w:r>
        <w:rPr>
          <w:rFonts w:ascii="Times New Roman"/>
          <w:b/>
          <w:i w:val="false"/>
          <w:color w:val="000000"/>
        </w:rPr>
        <w:t xml:space="preserve"> 282-бап. Кедендік рәсімдердің шарттарына сәйкес кедендік декларациялау кезінде табыс етілетін қосымша құжаттар</w:t>
      </w:r>
    </w:p>
    <w:bookmarkEnd w:id="2331"/>
    <w:bookmarkStart w:name="z2276" w:id="2332"/>
    <w:p>
      <w:pPr>
        <w:spacing w:after="0"/>
        <w:ind w:left="0"/>
        <w:jc w:val="both"/>
      </w:pPr>
      <w:r>
        <w:rPr>
          <w:rFonts w:ascii="Times New Roman"/>
          <w:b w:val="false"/>
          <w:i w:val="false"/>
          <w:color w:val="000000"/>
          <w:sz w:val="28"/>
        </w:rPr>
        <w:t>
      Тауарларды мәлімделген кедендік рәсімдердің шарттарына сәйкес кедендік декларациялау кезінде осы Кодекстің 281-бабында көрсетілген құжаттарға қосымша:</w:t>
      </w:r>
    </w:p>
    <w:bookmarkEnd w:id="2332"/>
    <w:bookmarkStart w:name="z2277" w:id="2333"/>
    <w:p>
      <w:pPr>
        <w:spacing w:after="0"/>
        <w:ind w:left="0"/>
        <w:jc w:val="both"/>
      </w:pPr>
      <w:r>
        <w:rPr>
          <w:rFonts w:ascii="Times New Roman"/>
          <w:b w:val="false"/>
          <w:i w:val="false"/>
          <w:color w:val="000000"/>
          <w:sz w:val="28"/>
        </w:rPr>
        <w:t xml:space="preserve">
      1) кедендік аумақта қайта өңдеудің кедендік рәсімі кезінде – осы Кодекстің 344-бабының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тауарларды кедендік аумақта қайта өңдеудің шарттары туралы құжат;</w:t>
      </w:r>
    </w:p>
    <w:bookmarkEnd w:id="2333"/>
    <w:bookmarkStart w:name="z2278" w:id="2334"/>
    <w:p>
      <w:pPr>
        <w:spacing w:after="0"/>
        <w:ind w:left="0"/>
        <w:jc w:val="both"/>
      </w:pPr>
      <w:r>
        <w:rPr>
          <w:rFonts w:ascii="Times New Roman"/>
          <w:b w:val="false"/>
          <w:i w:val="false"/>
          <w:color w:val="000000"/>
          <w:sz w:val="28"/>
        </w:rPr>
        <w:t>
      2) кедендік аумақтан тыс қайта өңдеу кедендік рәсімі кезінде – қайта өңдеу мақсаты жөндеу болып табылатын жағдайларды қоспағанда, тауарларды кедендік аумақтан тыс қайта өңдеудің шарттары туралы құжат;</w:t>
      </w:r>
    </w:p>
    <w:bookmarkEnd w:id="2334"/>
    <w:bookmarkStart w:name="z2279" w:id="2335"/>
    <w:p>
      <w:pPr>
        <w:spacing w:after="0"/>
        <w:ind w:left="0"/>
        <w:jc w:val="both"/>
      </w:pPr>
      <w:r>
        <w:rPr>
          <w:rFonts w:ascii="Times New Roman"/>
          <w:b w:val="false"/>
          <w:i w:val="false"/>
          <w:color w:val="000000"/>
          <w:sz w:val="28"/>
        </w:rPr>
        <w:t>
      3) ішкі тұтыну үшін қайта өңдеудің кедендік рәсімі кезінде – тауарларды ішкі тұтыну үшін қайта өңдеудің шарттары туралы құжат;</w:t>
      </w:r>
    </w:p>
    <w:bookmarkEnd w:id="2335"/>
    <w:bookmarkStart w:name="z2280" w:id="2336"/>
    <w:p>
      <w:pPr>
        <w:spacing w:after="0"/>
        <w:ind w:left="0"/>
        <w:jc w:val="both"/>
      </w:pPr>
      <w:r>
        <w:rPr>
          <w:rFonts w:ascii="Times New Roman"/>
          <w:b w:val="false"/>
          <w:i w:val="false"/>
          <w:color w:val="000000"/>
          <w:sz w:val="28"/>
        </w:rPr>
        <w:t>
      4) кері импорттың кедендік рәсімі кезінде – тауарларды әкету кезінде қабылданған кедендік декларация және тауарларды әкету кезінде оларды кедендік шекара арқылы өткізген күнді растайтын құжаттар;</w:t>
      </w:r>
    </w:p>
    <w:bookmarkEnd w:id="2336"/>
    <w:bookmarkStart w:name="z2281" w:id="2337"/>
    <w:p>
      <w:pPr>
        <w:spacing w:after="0"/>
        <w:ind w:left="0"/>
        <w:jc w:val="both"/>
      </w:pPr>
      <w:r>
        <w:rPr>
          <w:rFonts w:ascii="Times New Roman"/>
          <w:b w:val="false"/>
          <w:i w:val="false"/>
          <w:color w:val="000000"/>
          <w:sz w:val="28"/>
        </w:rPr>
        <w:t>
      5) ішкі тұтыну үшін бұрын кедендік шығару рәсімімен орналастырылған тауарларға қатысты кері экспорттың кедендік рәсімі кезінде – мыналар:</w:t>
      </w:r>
    </w:p>
    <w:bookmarkEnd w:id="2337"/>
    <w:p>
      <w:pPr>
        <w:spacing w:after="0"/>
        <w:ind w:left="0"/>
        <w:jc w:val="both"/>
      </w:pPr>
      <w:r>
        <w:rPr>
          <w:rFonts w:ascii="Times New Roman"/>
          <w:b w:val="false"/>
          <w:i w:val="false"/>
          <w:color w:val="000000"/>
          <w:sz w:val="28"/>
        </w:rPr>
        <w:t>
      тауарларды Кеден одағының кедендік аумағына әкелу жағдайы (сыртқы экономикалық мәмілені жасағанын растайтын құжаттарды негізге ала отырып);</w:t>
      </w:r>
    </w:p>
    <w:p>
      <w:pPr>
        <w:spacing w:after="0"/>
        <w:ind w:left="0"/>
        <w:jc w:val="both"/>
      </w:pPr>
      <w:r>
        <w:rPr>
          <w:rFonts w:ascii="Times New Roman"/>
          <w:b w:val="false"/>
          <w:i w:val="false"/>
          <w:color w:val="000000"/>
          <w:sz w:val="28"/>
        </w:rPr>
        <w:t>
      сыртқы экономикалық мәміленің шарттарын орындамау;</w:t>
      </w:r>
    </w:p>
    <w:p>
      <w:pPr>
        <w:spacing w:after="0"/>
        <w:ind w:left="0"/>
        <w:jc w:val="both"/>
      </w:pPr>
      <w:r>
        <w:rPr>
          <w:rFonts w:ascii="Times New Roman"/>
          <w:b w:val="false"/>
          <w:i w:val="false"/>
          <w:color w:val="000000"/>
          <w:sz w:val="28"/>
        </w:rPr>
        <w:t>
      осы тауарларды ішкі тұтыну үшін шығару кедендік рәсімімен орналастыру;</w:t>
      </w:r>
    </w:p>
    <w:p>
      <w:pPr>
        <w:spacing w:after="0"/>
        <w:ind w:left="0"/>
        <w:jc w:val="both"/>
      </w:pPr>
      <w:r>
        <w:rPr>
          <w:rFonts w:ascii="Times New Roman"/>
          <w:b w:val="false"/>
          <w:i w:val="false"/>
          <w:color w:val="000000"/>
          <w:sz w:val="28"/>
        </w:rPr>
        <w:t>
      осы тауарларды ішкі тұтыну үшін шығару кедендік рәсімімен орналастырылғаннан кейін пайдалану туралы мәліметтер бар құжаттар;</w:t>
      </w:r>
    </w:p>
    <w:bookmarkStart w:name="z2282" w:id="2338"/>
    <w:p>
      <w:pPr>
        <w:spacing w:after="0"/>
        <w:ind w:left="0"/>
        <w:jc w:val="both"/>
      </w:pPr>
      <w:r>
        <w:rPr>
          <w:rFonts w:ascii="Times New Roman"/>
          <w:b w:val="false"/>
          <w:i w:val="false"/>
          <w:color w:val="000000"/>
          <w:sz w:val="28"/>
        </w:rPr>
        <w:t>
      6) жою кедендік рәсімі кезінде – қоршаған ортаны қорғау саласындағы органның тауарларды жою мүмкіндігі туралы қорытындысы;</w:t>
      </w:r>
    </w:p>
    <w:bookmarkEnd w:id="2338"/>
    <w:bookmarkStart w:name="z2283" w:id="2339"/>
    <w:p>
      <w:pPr>
        <w:spacing w:after="0"/>
        <w:ind w:left="0"/>
        <w:jc w:val="both"/>
      </w:pPr>
      <w:r>
        <w:rPr>
          <w:rFonts w:ascii="Times New Roman"/>
          <w:b w:val="false"/>
          <w:i w:val="false"/>
          <w:color w:val="000000"/>
          <w:sz w:val="28"/>
        </w:rPr>
        <w:t>
      7) еркін кедендік аймақ және еркін қойма кедендік рәсімдері кезінде – Кеден одағына мүше мемлекеттердің халықаралық шарттарына сәйкес құжаттар табыс етіледі.</w:t>
      </w:r>
    </w:p>
    <w:bookmarkEnd w:id="2339"/>
    <w:bookmarkStart w:name="z2284" w:id="2340"/>
    <w:p>
      <w:pPr>
        <w:spacing w:after="0"/>
        <w:ind w:left="0"/>
        <w:jc w:val="left"/>
      </w:pPr>
      <w:r>
        <w:rPr>
          <w:rFonts w:ascii="Times New Roman"/>
          <w:b/>
          <w:i w:val="false"/>
          <w:color w:val="000000"/>
        </w:rPr>
        <w:t xml:space="preserve"> 283-бап. Кедендік декларацияны беру мерзімдері</w:t>
      </w:r>
    </w:p>
    <w:bookmarkEnd w:id="2340"/>
    <w:bookmarkStart w:name="z2285" w:id="2341"/>
    <w:p>
      <w:pPr>
        <w:spacing w:after="0"/>
        <w:ind w:left="0"/>
        <w:jc w:val="both"/>
      </w:pPr>
      <w:r>
        <w:rPr>
          <w:rFonts w:ascii="Times New Roman"/>
          <w:b w:val="false"/>
          <w:i w:val="false"/>
          <w:color w:val="000000"/>
          <w:sz w:val="28"/>
        </w:rPr>
        <w:t>
      1. Кеден одағының кедендік аумағына әкелінген тауарларға арналған кедендік декларация, егер осы Кодексте өзгеше белгіленбесе, тауарларды уақытша сақтау мерзімі аяқталғанға дейін беріледі.</w:t>
      </w:r>
    </w:p>
    <w:bookmarkEnd w:id="2341"/>
    <w:bookmarkStart w:name="z2286" w:id="2342"/>
    <w:p>
      <w:pPr>
        <w:spacing w:after="0"/>
        <w:ind w:left="0"/>
        <w:jc w:val="both"/>
      </w:pPr>
      <w:r>
        <w:rPr>
          <w:rFonts w:ascii="Times New Roman"/>
          <w:b w:val="false"/>
          <w:i w:val="false"/>
          <w:color w:val="000000"/>
          <w:sz w:val="28"/>
        </w:rPr>
        <w:t>
      2. Кеден одағының кедендік аумағынан әкетілетін тауарларға кедендік декларация, егер осы Кодексте өзгеше белгіленбесе, олар Кеден одағының кедендік аумағынан кеткенге дейін беріледі.</w:t>
      </w:r>
    </w:p>
    <w:bookmarkEnd w:id="2342"/>
    <w:bookmarkStart w:name="z2287" w:id="2343"/>
    <w:p>
      <w:pPr>
        <w:spacing w:after="0"/>
        <w:ind w:left="0"/>
        <w:jc w:val="both"/>
      </w:pPr>
      <w:r>
        <w:rPr>
          <w:rFonts w:ascii="Times New Roman"/>
          <w:b w:val="false"/>
          <w:i w:val="false"/>
          <w:color w:val="000000"/>
          <w:sz w:val="28"/>
        </w:rPr>
        <w:t>
      3. Қылмыстық немесе әкімшілік құқық бұзушылық жасау қаруы, құралы немесе нысанасы болып табылған, қайтару туралы шешім қабылданған және осы Кодекске сәйкес кедендік декларациялауға жататын тауарларға қатысты кедендік декларация:</w:t>
      </w:r>
    </w:p>
    <w:bookmarkEnd w:id="2343"/>
    <w:bookmarkStart w:name="z2288" w:id="2344"/>
    <w:p>
      <w:pPr>
        <w:spacing w:after="0"/>
        <w:ind w:left="0"/>
        <w:jc w:val="both"/>
      </w:pPr>
      <w:r>
        <w:rPr>
          <w:rFonts w:ascii="Times New Roman"/>
          <w:b w:val="false"/>
          <w:i w:val="false"/>
          <w:color w:val="000000"/>
          <w:sz w:val="28"/>
        </w:rPr>
        <w:t>
      1) қылмыстық (әкімшілік) жауапкершіліктен босату туралы сот шешімі;</w:t>
      </w:r>
    </w:p>
    <w:bookmarkEnd w:id="2344"/>
    <w:bookmarkStart w:name="z2289" w:id="2345"/>
    <w:p>
      <w:pPr>
        <w:spacing w:after="0"/>
        <w:ind w:left="0"/>
        <w:jc w:val="both"/>
      </w:pPr>
      <w:r>
        <w:rPr>
          <w:rFonts w:ascii="Times New Roman"/>
          <w:b w:val="false"/>
          <w:i w:val="false"/>
          <w:color w:val="000000"/>
          <w:sz w:val="28"/>
        </w:rPr>
        <w:t>
      2) әкімшілік жауапкершіліктен босату туралы кеден органының (лауазымды адамның) шешімі;</w:t>
      </w:r>
    </w:p>
    <w:bookmarkEnd w:id="2345"/>
    <w:bookmarkStart w:name="z2290" w:id="2346"/>
    <w:p>
      <w:pPr>
        <w:spacing w:after="0"/>
        <w:ind w:left="0"/>
        <w:jc w:val="both"/>
      </w:pPr>
      <w:r>
        <w:rPr>
          <w:rFonts w:ascii="Times New Roman"/>
          <w:b w:val="false"/>
          <w:i w:val="false"/>
          <w:color w:val="000000"/>
          <w:sz w:val="28"/>
        </w:rPr>
        <w:t>
      3) соттың немесе кеден органының (лауазымды адамның) қылмыстық (әкімшілік) іс бойынша іс жүргізуді тоқтату туралы шешімі;</w:t>
      </w:r>
    </w:p>
    <w:bookmarkEnd w:id="2346"/>
    <w:bookmarkStart w:name="z2291" w:id="2347"/>
    <w:p>
      <w:pPr>
        <w:spacing w:after="0"/>
        <w:ind w:left="0"/>
        <w:jc w:val="both"/>
      </w:pPr>
      <w:r>
        <w:rPr>
          <w:rFonts w:ascii="Times New Roman"/>
          <w:b w:val="false"/>
          <w:i w:val="false"/>
          <w:color w:val="000000"/>
          <w:sz w:val="28"/>
        </w:rPr>
        <w:t>
      4) соттың немесе кеден органының (лауазымды адамның) әкімшілік немесе қылмыстық жауапкершілікке тарту туралы шешімі заңды күшіне енген күннен бастап күнтізбелік отыз күн ішінде беріледі.</w:t>
      </w:r>
    </w:p>
    <w:bookmarkEnd w:id="2347"/>
    <w:bookmarkStart w:name="z2292" w:id="2348"/>
    <w:p>
      <w:pPr>
        <w:spacing w:after="0"/>
        <w:ind w:left="0"/>
        <w:jc w:val="both"/>
      </w:pPr>
      <w:r>
        <w:rPr>
          <w:rFonts w:ascii="Times New Roman"/>
          <w:b w:val="false"/>
          <w:i w:val="false"/>
          <w:color w:val="000000"/>
          <w:sz w:val="28"/>
        </w:rPr>
        <w:t xml:space="preserve">
      4. Осы баптың 3-тармағында көрсетілген тауарларға қатысты кедендік декларация белгіленген мерзімде берілмеген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End w:id="2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293" w:id="2349"/>
    <w:p>
      <w:pPr>
        <w:spacing w:after="0"/>
        <w:ind w:left="0"/>
        <w:jc w:val="left"/>
      </w:pPr>
      <w:r>
        <w:rPr>
          <w:rFonts w:ascii="Times New Roman"/>
          <w:b/>
          <w:i w:val="false"/>
          <w:color w:val="000000"/>
        </w:rPr>
        <w:t xml:space="preserve">  284-бап. Декларант</w:t>
      </w:r>
    </w:p>
    <w:bookmarkEnd w:id="2349"/>
    <w:bookmarkStart w:name="z2294" w:id="2350"/>
    <w:p>
      <w:pPr>
        <w:spacing w:after="0"/>
        <w:ind w:left="0"/>
        <w:jc w:val="both"/>
      </w:pPr>
      <w:r>
        <w:rPr>
          <w:rFonts w:ascii="Times New Roman"/>
          <w:b w:val="false"/>
          <w:i w:val="false"/>
          <w:color w:val="000000"/>
          <w:sz w:val="28"/>
        </w:rPr>
        <w:t>
      1. Мыналар:</w:t>
      </w:r>
    </w:p>
    <w:bookmarkEnd w:id="2350"/>
    <w:p>
      <w:pPr>
        <w:spacing w:after="0"/>
        <w:ind w:left="0"/>
        <w:jc w:val="both"/>
      </w:pPr>
      <w:r>
        <w:rPr>
          <w:rFonts w:ascii="Times New Roman"/>
          <w:b w:val="false"/>
          <w:i w:val="false"/>
          <w:color w:val="000000"/>
          <w:sz w:val="28"/>
        </w:rPr>
        <w:t>
      1) Кеден одағына мүше мемлекеттің:</w:t>
      </w:r>
    </w:p>
    <w:p>
      <w:pPr>
        <w:spacing w:after="0"/>
        <w:ind w:left="0"/>
        <w:jc w:val="both"/>
      </w:pPr>
      <w:r>
        <w:rPr>
          <w:rFonts w:ascii="Times New Roman"/>
          <w:b w:val="false"/>
          <w:i w:val="false"/>
          <w:color w:val="000000"/>
          <w:sz w:val="28"/>
        </w:rPr>
        <w:t>
      сыртқы экономикалық мәміле жасасқан тұлғасы не оның атынан (тапсырмасы бойынша) осы мәміле жасалған;</w:t>
      </w:r>
    </w:p>
    <w:p>
      <w:pPr>
        <w:spacing w:after="0"/>
        <w:ind w:left="0"/>
        <w:jc w:val="both"/>
      </w:pPr>
      <w:r>
        <w:rPr>
          <w:rFonts w:ascii="Times New Roman"/>
          <w:b w:val="false"/>
          <w:i w:val="false"/>
          <w:color w:val="000000"/>
          <w:sz w:val="28"/>
        </w:rPr>
        <w:t>
      сыртқы экономикалық мәміле болмаған кезде тауарларды иемдену, пайдалану және (немесе) оларға билік ету құқығы бар тұлғасы;</w:t>
      </w:r>
    </w:p>
    <w:p>
      <w:pPr>
        <w:spacing w:after="0"/>
        <w:ind w:left="0"/>
        <w:jc w:val="both"/>
      </w:pPr>
      <w:r>
        <w:rPr>
          <w:rFonts w:ascii="Times New Roman"/>
          <w:b w:val="false"/>
          <w:i w:val="false"/>
          <w:color w:val="000000"/>
          <w:sz w:val="28"/>
        </w:rPr>
        <w:t>
      2) шетелдік тұлғалар:</w:t>
      </w:r>
    </w:p>
    <w:p>
      <w:pPr>
        <w:spacing w:after="0"/>
        <w:ind w:left="0"/>
        <w:jc w:val="both"/>
      </w:pPr>
      <w:r>
        <w:rPr>
          <w:rFonts w:ascii="Times New Roman"/>
          <w:b w:val="false"/>
          <w:i w:val="false"/>
          <w:color w:val="000000"/>
          <w:sz w:val="28"/>
        </w:rPr>
        <w:t>
      жеке пайдалануға арналған тауарларды алып өтетін жеке тұлға;</w:t>
      </w:r>
    </w:p>
    <w:p>
      <w:pPr>
        <w:spacing w:after="0"/>
        <w:ind w:left="0"/>
        <w:jc w:val="both"/>
      </w:pPr>
      <w:r>
        <w:rPr>
          <w:rFonts w:ascii="Times New Roman"/>
          <w:b w:val="false"/>
          <w:i w:val="false"/>
          <w:color w:val="000000"/>
          <w:sz w:val="28"/>
        </w:rPr>
        <w:t>
      осы Кодекстің 52-тарауына сәйкес кедендік жеңілдіктерді пайдаланатын тұлға;</w:t>
      </w:r>
    </w:p>
    <w:p>
      <w:pPr>
        <w:spacing w:after="0"/>
        <w:ind w:left="0"/>
        <w:jc w:val="both"/>
      </w:pPr>
      <w:r>
        <w:rPr>
          <w:rFonts w:ascii="Times New Roman"/>
          <w:b w:val="false"/>
          <w:i w:val="false"/>
          <w:color w:val="000000"/>
          <w:sz w:val="28"/>
        </w:rPr>
        <w:t>
      Кеден одағына мүше мемлекеттің аумағында белгіленген тәртіппен құрылған өкілдігі бар ұйым, – уақытша әкелу, кері экспорт кедендік рәсімдерін, сондай-ақ осындай өкілдіктердің жеке мұқтаждықтары үшін әкелінетін тауарларға ғана қатысты ішкі тұтыну үшін шығару кедендік рәсімін мәлімдеген кезде;</w:t>
      </w:r>
    </w:p>
    <w:p>
      <w:pPr>
        <w:spacing w:after="0"/>
        <w:ind w:left="0"/>
        <w:jc w:val="both"/>
      </w:pPr>
      <w:r>
        <w:rPr>
          <w:rFonts w:ascii="Times New Roman"/>
          <w:b w:val="false"/>
          <w:i w:val="false"/>
          <w:color w:val="000000"/>
          <w:sz w:val="28"/>
        </w:rPr>
        <w:t>
      Кеден одағына мүше мемлекеттің тұлғасы мәміле тараптарының бірі болып әрекет ететін, мәміле шеңберінен тыс тауарларға билік ету құқығы бар тұлға;</w:t>
      </w:r>
    </w:p>
    <w:p>
      <w:pPr>
        <w:spacing w:after="0"/>
        <w:ind w:left="0"/>
        <w:jc w:val="both"/>
      </w:pPr>
      <w:r>
        <w:rPr>
          <w:rFonts w:ascii="Times New Roman"/>
          <w:b w:val="false"/>
          <w:i w:val="false"/>
          <w:color w:val="000000"/>
          <w:sz w:val="28"/>
        </w:rPr>
        <w:t>
      3) кедендік транзит кедендік рәсімін мәлімдеу үшін – осы баптың 1) және 2) тармақшаларында көрсетілген тұлғалар, сондай-ақ:</w:t>
      </w:r>
    </w:p>
    <w:p>
      <w:pPr>
        <w:spacing w:after="0"/>
        <w:ind w:left="0"/>
        <w:jc w:val="both"/>
      </w:pPr>
      <w:r>
        <w:rPr>
          <w:rFonts w:ascii="Times New Roman"/>
          <w:b w:val="false"/>
          <w:i w:val="false"/>
          <w:color w:val="000000"/>
          <w:sz w:val="28"/>
        </w:rPr>
        <w:t>
      тасымалдаушы, оның ішінде кедендік тасымалдаушы;</w:t>
      </w:r>
    </w:p>
    <w:p>
      <w:pPr>
        <w:spacing w:after="0"/>
        <w:ind w:left="0"/>
        <w:jc w:val="both"/>
      </w:pPr>
      <w:r>
        <w:rPr>
          <w:rFonts w:ascii="Times New Roman"/>
          <w:b w:val="false"/>
          <w:i w:val="false"/>
          <w:color w:val="000000"/>
          <w:sz w:val="28"/>
        </w:rPr>
        <w:t>
      экспедитор, егер ол Кеден одағына мүше мемлекеттің тұлғасы болып табылса, декларанттар бола алады.</w:t>
      </w:r>
    </w:p>
    <w:bookmarkStart w:name="z2295" w:id="2351"/>
    <w:p>
      <w:pPr>
        <w:spacing w:after="0"/>
        <w:ind w:left="0"/>
        <w:jc w:val="both"/>
      </w:pPr>
      <w:r>
        <w:rPr>
          <w:rFonts w:ascii="Times New Roman"/>
          <w:b w:val="false"/>
          <w:i w:val="false"/>
          <w:color w:val="000000"/>
          <w:sz w:val="28"/>
        </w:rPr>
        <w:t>
      2. Осы баптың мақсаттары үшін сыртқы экономикалық мәміле деп Кеден одағына мүше мемлекеттің тұлғасы мен шетелдік тұлға арасында жасалған мәміле, сондай-ақ Кеден одағына мүше түрлі мемлекеттердің тұлғалары арасында жасалған, оның негізінде Кеден одағының кедендік шекарасы арқылы тауарлар өткізілетін мәміле түсініледі.</w:t>
      </w:r>
    </w:p>
    <w:bookmarkEnd w:id="2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 жаңа редакцияда - ҚР 30.11.2016 </w:t>
      </w:r>
      <w:r>
        <w:rPr>
          <w:rFonts w:ascii="Times New Roman"/>
          <w:b w:val="false"/>
          <w:i w:val="false"/>
          <w:color w:val="ff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298" w:id="2352"/>
    <w:p>
      <w:pPr>
        <w:spacing w:after="0"/>
        <w:ind w:left="0"/>
        <w:jc w:val="left"/>
      </w:pPr>
      <w:r>
        <w:rPr>
          <w:rFonts w:ascii="Times New Roman"/>
          <w:b/>
          <w:i w:val="false"/>
          <w:color w:val="000000"/>
        </w:rPr>
        <w:t xml:space="preserve">  285-бап. Декларанттың құқықтары</w:t>
      </w:r>
    </w:p>
    <w:bookmarkEnd w:id="2352"/>
    <w:bookmarkStart w:name="z2299" w:id="2353"/>
    <w:p>
      <w:pPr>
        <w:spacing w:after="0"/>
        <w:ind w:left="0"/>
        <w:jc w:val="both"/>
      </w:pPr>
      <w:r>
        <w:rPr>
          <w:rFonts w:ascii="Times New Roman"/>
          <w:b w:val="false"/>
          <w:i w:val="false"/>
          <w:color w:val="000000"/>
          <w:sz w:val="28"/>
        </w:rPr>
        <w:t>
      Тауарларды кедендік декларациялау және тауарларды кедендік рәсімге орналастыру үшін қажет өзге де кедендік операцияларды жасау кезінде декларант:</w:t>
      </w:r>
    </w:p>
    <w:bookmarkEnd w:id="2353"/>
    <w:bookmarkStart w:name="z2300" w:id="2354"/>
    <w:p>
      <w:pPr>
        <w:spacing w:after="0"/>
        <w:ind w:left="0"/>
        <w:jc w:val="both"/>
      </w:pPr>
      <w:r>
        <w:rPr>
          <w:rFonts w:ascii="Times New Roman"/>
          <w:b w:val="false"/>
          <w:i w:val="false"/>
          <w:color w:val="000000"/>
          <w:sz w:val="28"/>
        </w:rPr>
        <w:t>
      1) кедендік бақылаудағы тауарларды қарауға, өлшеуге және жүк операцияларын орындауға;</w:t>
      </w:r>
    </w:p>
    <w:bookmarkEnd w:id="2354"/>
    <w:bookmarkStart w:name="z2301" w:id="2355"/>
    <w:p>
      <w:pPr>
        <w:spacing w:after="0"/>
        <w:ind w:left="0"/>
        <w:jc w:val="both"/>
      </w:pPr>
      <w:r>
        <w:rPr>
          <w:rFonts w:ascii="Times New Roman"/>
          <w:b w:val="false"/>
          <w:i w:val="false"/>
          <w:color w:val="000000"/>
          <w:sz w:val="28"/>
        </w:rPr>
        <w:t xml:space="preserve">
      2) кедендік бақылаудағы тауарлардың сынамалары мен үлгілерін осы Кодекстің </w:t>
      </w:r>
      <w:r>
        <w:rPr>
          <w:rFonts w:ascii="Times New Roman"/>
          <w:b w:val="false"/>
          <w:i w:val="false"/>
          <w:color w:val="000000"/>
          <w:sz w:val="28"/>
        </w:rPr>
        <w:t>247-бабында</w:t>
      </w:r>
      <w:r>
        <w:rPr>
          <w:rFonts w:ascii="Times New Roman"/>
          <w:b w:val="false"/>
          <w:i w:val="false"/>
          <w:color w:val="000000"/>
          <w:sz w:val="28"/>
        </w:rPr>
        <w:t xml:space="preserve"> көзделген шарттар сақталған кезде кеден органының рұқсатымен алуға;</w:t>
      </w:r>
    </w:p>
    <w:bookmarkEnd w:id="2355"/>
    <w:bookmarkStart w:name="z2302" w:id="2356"/>
    <w:p>
      <w:pPr>
        <w:spacing w:after="0"/>
        <w:ind w:left="0"/>
        <w:jc w:val="both"/>
      </w:pPr>
      <w:r>
        <w:rPr>
          <w:rFonts w:ascii="Times New Roman"/>
          <w:b w:val="false"/>
          <w:i w:val="false"/>
          <w:color w:val="000000"/>
          <w:sz w:val="28"/>
        </w:rPr>
        <w:t>
      3) кеден органдарының лауазымды адамдары тауарларды кедендік қарау мен кедендік тексеріп қарау кезінде және тауарлардың сынамалары мен үлгілерін алған кезде қатысуға;</w:t>
      </w:r>
    </w:p>
    <w:bookmarkEnd w:id="2356"/>
    <w:bookmarkStart w:name="z2303" w:id="2357"/>
    <w:p>
      <w:pPr>
        <w:spacing w:after="0"/>
        <w:ind w:left="0"/>
        <w:jc w:val="both"/>
      </w:pPr>
      <w:r>
        <w:rPr>
          <w:rFonts w:ascii="Times New Roman"/>
          <w:b w:val="false"/>
          <w:i w:val="false"/>
          <w:color w:val="000000"/>
          <w:sz w:val="28"/>
        </w:rPr>
        <w:t>
      4) өздері декларациялайтын тауарлардың кеден органдарында бар сынамалары мен үлгілерін зерттеу нәтижелерімен танысуға;</w:t>
      </w:r>
    </w:p>
    <w:bookmarkEnd w:id="2357"/>
    <w:bookmarkStart w:name="z2304" w:id="2358"/>
    <w:p>
      <w:pPr>
        <w:spacing w:after="0"/>
        <w:ind w:left="0"/>
        <w:jc w:val="both"/>
      </w:pPr>
      <w:r>
        <w:rPr>
          <w:rFonts w:ascii="Times New Roman"/>
          <w:b w:val="false"/>
          <w:i w:val="false"/>
          <w:color w:val="000000"/>
          <w:sz w:val="28"/>
        </w:rPr>
        <w:t>
      5) осы Кодекске сәйкес құжаттар мен мәліметтерді электронды құжаттар түрінде ұсынуға;</w:t>
      </w:r>
    </w:p>
    <w:bookmarkEnd w:id="2358"/>
    <w:bookmarkStart w:name="z2305" w:id="2359"/>
    <w:p>
      <w:pPr>
        <w:spacing w:after="0"/>
        <w:ind w:left="0"/>
        <w:jc w:val="both"/>
      </w:pPr>
      <w:r>
        <w:rPr>
          <w:rFonts w:ascii="Times New Roman"/>
          <w:b w:val="false"/>
          <w:i w:val="false"/>
          <w:color w:val="000000"/>
          <w:sz w:val="28"/>
        </w:rPr>
        <w:t>
      6) кеден органдарының шешімдеріне, кеден органдарының немесе олардың лауазымды адамдарының әрекетіне (әрекетсіздігіне) шағымдануға;</w:t>
      </w:r>
    </w:p>
    <w:bookmarkEnd w:id="2359"/>
    <w:bookmarkStart w:name="z2306" w:id="2360"/>
    <w:p>
      <w:pPr>
        <w:spacing w:after="0"/>
        <w:ind w:left="0"/>
        <w:jc w:val="both"/>
      </w:pPr>
      <w:r>
        <w:rPr>
          <w:rFonts w:ascii="Times New Roman"/>
          <w:b w:val="false"/>
          <w:i w:val="false"/>
          <w:color w:val="000000"/>
          <w:sz w:val="28"/>
        </w:rPr>
        <w:t>
      7) өзі декларациялайтын тауарлар туралы мәліметтерді нақтылау үшін сарапшыларды тартуға;</w:t>
      </w:r>
    </w:p>
    <w:bookmarkEnd w:id="2360"/>
    <w:bookmarkStart w:name="z2307" w:id="2361"/>
    <w:p>
      <w:pPr>
        <w:spacing w:after="0"/>
        <w:ind w:left="0"/>
        <w:jc w:val="both"/>
      </w:pPr>
      <w:r>
        <w:rPr>
          <w:rFonts w:ascii="Times New Roman"/>
          <w:b w:val="false"/>
          <w:i w:val="false"/>
          <w:color w:val="000000"/>
          <w:sz w:val="28"/>
        </w:rPr>
        <w:t>
      8) осы Кодексте көзделген өзге де құқықтарды пайдалануға құқылы.</w:t>
      </w:r>
    </w:p>
    <w:bookmarkEnd w:id="2361"/>
    <w:bookmarkStart w:name="z2308" w:id="2362"/>
    <w:p>
      <w:pPr>
        <w:spacing w:after="0"/>
        <w:ind w:left="0"/>
        <w:jc w:val="left"/>
      </w:pPr>
      <w:r>
        <w:rPr>
          <w:rFonts w:ascii="Times New Roman"/>
          <w:b/>
          <w:i w:val="false"/>
          <w:color w:val="000000"/>
        </w:rPr>
        <w:t xml:space="preserve"> 286-бап. Декларанттың міндеттері</w:t>
      </w:r>
    </w:p>
    <w:bookmarkEnd w:id="2362"/>
    <w:bookmarkStart w:name="z2309" w:id="2363"/>
    <w:p>
      <w:pPr>
        <w:spacing w:after="0"/>
        <w:ind w:left="0"/>
        <w:jc w:val="both"/>
      </w:pPr>
      <w:r>
        <w:rPr>
          <w:rFonts w:ascii="Times New Roman"/>
          <w:b w:val="false"/>
          <w:i w:val="false"/>
          <w:color w:val="000000"/>
          <w:sz w:val="28"/>
        </w:rPr>
        <w:t>
      Тауарларды кедендік декларациялау және тауарды кедендік рәсіммен орналастыру үшін қажет өзге де кедендік операцияларды жасау кезінде декларант:</w:t>
      </w:r>
    </w:p>
    <w:bookmarkEnd w:id="2363"/>
    <w:bookmarkStart w:name="z2310" w:id="2364"/>
    <w:p>
      <w:pPr>
        <w:spacing w:after="0"/>
        <w:ind w:left="0"/>
        <w:jc w:val="both"/>
      </w:pPr>
      <w:r>
        <w:rPr>
          <w:rFonts w:ascii="Times New Roman"/>
          <w:b w:val="false"/>
          <w:i w:val="false"/>
          <w:color w:val="000000"/>
          <w:sz w:val="28"/>
        </w:rPr>
        <w:t xml:space="preserve">
      1) тауарларды кедендік декларациялауды жүргізуге; </w:t>
      </w:r>
    </w:p>
    <w:bookmarkEnd w:id="2364"/>
    <w:bookmarkStart w:name="z2311" w:id="2365"/>
    <w:p>
      <w:pPr>
        <w:spacing w:after="0"/>
        <w:ind w:left="0"/>
        <w:jc w:val="both"/>
      </w:pPr>
      <w:r>
        <w:rPr>
          <w:rFonts w:ascii="Times New Roman"/>
          <w:b w:val="false"/>
          <w:i w:val="false"/>
          <w:color w:val="000000"/>
          <w:sz w:val="28"/>
        </w:rPr>
        <w:t>
      2) егер Кеден одағының кеден заңнамасында өзгеше белгіленбесе, кедендік декларация толтыру үшін негізге алынған құжаттарды кеден органына табыс етуге;</w:t>
      </w:r>
    </w:p>
    <w:bookmarkEnd w:id="2365"/>
    <w:bookmarkStart w:name="z3488" w:id="2366"/>
    <w:p>
      <w:pPr>
        <w:spacing w:after="0"/>
        <w:ind w:left="0"/>
        <w:jc w:val="both"/>
      </w:pPr>
      <w:r>
        <w:rPr>
          <w:rFonts w:ascii="Times New Roman"/>
          <w:b w:val="false"/>
          <w:i w:val="false"/>
          <w:color w:val="000000"/>
          <w:sz w:val="28"/>
        </w:rPr>
        <w:t>
      2-1) кедендік декларацияны электрондық құжат түрінде тапсырған кезде, тәуекелдерді басқару жүйесі кеден органына онда мәлімделген мәліметтерді растайтын құжаттарды беруді көздейтін тәуекелдерді болғызбау және барынша төмендету жөніндегі шараларды берген жағдайда, осындай құжаттарды қағаз жеткізгіште және (немесе) электрондық түрде ұсынуға;</w:t>
      </w:r>
    </w:p>
    <w:bookmarkEnd w:id="2366"/>
    <w:p>
      <w:pPr>
        <w:spacing w:after="0"/>
        <w:ind w:left="0"/>
        <w:jc w:val="both"/>
      </w:pPr>
      <w:r>
        <w:rPr>
          <w:rFonts w:ascii="Times New Roman"/>
          <w:b w:val="false"/>
          <w:i w:val="false"/>
          <w:color w:val="000000"/>
          <w:sz w:val="28"/>
        </w:rPr>
        <w:t>
      2-2) кеден органы талабының негізінде тауарлар шығарылғаннан кейін кедендік бақылау кезінде электрондық құжат түрінде берілген, кедендік декларацияда мәлімделген мәліметтерді растайтын құжаттарды қағаз түрінде кеден органына табыс етуге;</w:t>
      </w:r>
    </w:p>
    <w:bookmarkStart w:name="z2312" w:id="2367"/>
    <w:p>
      <w:pPr>
        <w:spacing w:after="0"/>
        <w:ind w:left="0"/>
        <w:jc w:val="both"/>
      </w:pPr>
      <w:r>
        <w:rPr>
          <w:rFonts w:ascii="Times New Roman"/>
          <w:b w:val="false"/>
          <w:i w:val="false"/>
          <w:color w:val="000000"/>
          <w:sz w:val="28"/>
        </w:rPr>
        <w:t>
      3) декларацияланатын тауарларды осы Кодексте белгіленген жағдайларда не кеден органының талабы бойынша көрсетуге;</w:t>
      </w:r>
    </w:p>
    <w:bookmarkEnd w:id="2367"/>
    <w:bookmarkStart w:name="z2313" w:id="2368"/>
    <w:p>
      <w:pPr>
        <w:spacing w:after="0"/>
        <w:ind w:left="0"/>
        <w:jc w:val="both"/>
      </w:pPr>
      <w:r>
        <w:rPr>
          <w:rFonts w:ascii="Times New Roman"/>
          <w:b w:val="false"/>
          <w:i w:val="false"/>
          <w:color w:val="000000"/>
          <w:sz w:val="28"/>
        </w:rPr>
        <w:t>
      4) осы Кодекске сәйкес кедендік төлемдер мен салықтарды төлеуге және (немесе) олардың төленуін қамтамасыз етуге;</w:t>
      </w:r>
    </w:p>
    <w:bookmarkEnd w:id="2368"/>
    <w:bookmarkStart w:name="z2314" w:id="2369"/>
    <w:p>
      <w:pPr>
        <w:spacing w:after="0"/>
        <w:ind w:left="0"/>
        <w:jc w:val="both"/>
      </w:pPr>
      <w:r>
        <w:rPr>
          <w:rFonts w:ascii="Times New Roman"/>
          <w:b w:val="false"/>
          <w:i w:val="false"/>
          <w:color w:val="000000"/>
          <w:sz w:val="28"/>
        </w:rPr>
        <w:t>
      5) тиісті кеден рәсімінде тауарларды пайдаланудың талаптары мен шарттарын сақтауға;</w:t>
      </w:r>
    </w:p>
    <w:bookmarkEnd w:id="2369"/>
    <w:bookmarkStart w:name="z2315" w:id="2370"/>
    <w:p>
      <w:pPr>
        <w:spacing w:after="0"/>
        <w:ind w:left="0"/>
        <w:jc w:val="both"/>
      </w:pPr>
      <w:r>
        <w:rPr>
          <w:rFonts w:ascii="Times New Roman"/>
          <w:b w:val="false"/>
          <w:i w:val="false"/>
          <w:color w:val="000000"/>
          <w:sz w:val="28"/>
        </w:rPr>
        <w:t>
      6) осы Кодексте көзделген өзге де талаптарды орындауға міндетті.</w:t>
      </w:r>
    </w:p>
    <w:bookmarkEnd w:id="2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286-бапқа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16" w:id="2371"/>
    <w:p>
      <w:pPr>
        <w:spacing w:after="0"/>
        <w:ind w:left="0"/>
        <w:jc w:val="left"/>
      </w:pPr>
      <w:r>
        <w:rPr>
          <w:rFonts w:ascii="Times New Roman"/>
          <w:b/>
          <w:i w:val="false"/>
          <w:color w:val="000000"/>
        </w:rPr>
        <w:t xml:space="preserve"> 287-бап. Декларанттың жауаптылығы</w:t>
      </w:r>
    </w:p>
    <w:bookmarkEnd w:id="2371"/>
    <w:p>
      <w:pPr>
        <w:spacing w:after="0"/>
        <w:ind w:left="0"/>
        <w:jc w:val="both"/>
      </w:pPr>
      <w:r>
        <w:rPr>
          <w:rFonts w:ascii="Times New Roman"/>
          <w:b w:val="false"/>
          <w:i w:val="false"/>
          <w:color w:val="000000"/>
          <w:sz w:val="28"/>
        </w:rPr>
        <w:t>
      Декларант, осы баптың екінші бөлігінде көзделген жағдайларды қоспағанда, осы Кодекстің 286-бабында көзделген міндеттерді орындамағаны немесе тиісінше орындамағаны үшін кедендік декларацияда көрсетілген анық емес мәліметтерді мәлімдегені үшін, сондай-ақ кеден өкіліне көрінеу анық емес (жалған) мәліметтерді және (немесе) қолдан жасалған құжаттарды табыс еткені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Декларант мынадай жағдайларда:</w:t>
      </w:r>
    </w:p>
    <w:p>
      <w:pPr>
        <w:spacing w:after="0"/>
        <w:ind w:left="0"/>
        <w:jc w:val="both"/>
      </w:pPr>
      <w:r>
        <w:rPr>
          <w:rFonts w:ascii="Times New Roman"/>
          <w:b w:val="false"/>
          <w:i w:val="false"/>
          <w:color w:val="000000"/>
          <w:sz w:val="28"/>
        </w:rPr>
        <w:t>
      1) тауарлар шығарылғанға дейін кеден органы лауазымды адамының тауарларды дұрыс сыныптамауы фактісі анықталған жағдайда, тауарлар шығарылғаннан кейін оларды сыныптау жөніндегі шешімдерді қайта қарау кезінде тауарлардың коды өзгертілген;</w:t>
      </w:r>
    </w:p>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табыс етілген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p>
      <w:pPr>
        <w:spacing w:after="0"/>
        <w:ind w:left="0"/>
        <w:jc w:val="both"/>
      </w:pPr>
      <w:r>
        <w:rPr>
          <w:rFonts w:ascii="Times New Roman"/>
          <w:b w:val="false"/>
          <w:i w:val="false"/>
          <w:color w:val="000000"/>
          <w:sz w:val="28"/>
        </w:rPr>
        <w:t xml:space="preserve">
      3) тауарлар шығарылғаннан кейін бұзушылықтарды өз бетінше анықтаған және көшпелі кедендік тексерудің жүргізілуі басталғанға дейін бір жыл ішінде өз еркімен жойған кезде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жауаптылыққа тартылмайды.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287-бап жаңа редакцияда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18" w:id="2372"/>
    <w:p>
      <w:pPr>
        <w:spacing w:after="0"/>
        <w:ind w:left="0"/>
        <w:jc w:val="left"/>
      </w:pPr>
      <w:r>
        <w:rPr>
          <w:rFonts w:ascii="Times New Roman"/>
          <w:b/>
          <w:i w:val="false"/>
          <w:color w:val="000000"/>
        </w:rPr>
        <w:t xml:space="preserve"> 288-бап. Кедендік декларацияны беру және тіркеу</w:t>
      </w:r>
    </w:p>
    <w:bookmarkEnd w:id="2372"/>
    <w:bookmarkStart w:name="z2319" w:id="2373"/>
    <w:p>
      <w:pPr>
        <w:spacing w:after="0"/>
        <w:ind w:left="0"/>
        <w:jc w:val="both"/>
      </w:pPr>
      <w:r>
        <w:rPr>
          <w:rFonts w:ascii="Times New Roman"/>
          <w:b w:val="false"/>
          <w:i w:val="false"/>
          <w:color w:val="000000"/>
          <w:sz w:val="28"/>
        </w:rPr>
        <w:t>
      1. Кедендік декларацияны декларант немесе кеден өкілі Қазақстан Республикасының кеден заңнамасына сәйкес кедендік декларацияны тіркеуге құқылы кеден органына береді.</w:t>
      </w:r>
    </w:p>
    <w:bookmarkEnd w:id="2373"/>
    <w:bookmarkStart w:name="z3489" w:id="2374"/>
    <w:p>
      <w:pPr>
        <w:spacing w:after="0"/>
        <w:ind w:left="0"/>
        <w:jc w:val="both"/>
      </w:pPr>
      <w:r>
        <w:rPr>
          <w:rFonts w:ascii="Times New Roman"/>
          <w:b w:val="false"/>
          <w:i w:val="false"/>
          <w:color w:val="000000"/>
          <w:sz w:val="28"/>
        </w:rPr>
        <w:t>
      1-1. Электрондық құжат нысанындағы кедендік декларация кеден органдарының ақпараттық жүйесіне ақпараттық-коммуникациялық технологиялар арқылы беріледі.</w:t>
      </w:r>
    </w:p>
    <w:bookmarkEnd w:id="2374"/>
    <w:p>
      <w:pPr>
        <w:spacing w:after="0"/>
        <w:ind w:left="0"/>
        <w:jc w:val="both"/>
      </w:pPr>
      <w:r>
        <w:rPr>
          <w:rFonts w:ascii="Times New Roman"/>
          <w:b w:val="false"/>
          <w:i w:val="false"/>
          <w:color w:val="000000"/>
          <w:sz w:val="28"/>
        </w:rPr>
        <w:t>
      Декларант тауарларға арналған декларацияны берген кезде, электрондық құжат нысанындағы кедендік декларацияда мәлімделген мәліметтердің толықтығын тексеру кеден органдарының ақпараттық жүйелерінде жүзеге асырылады.</w:t>
      </w:r>
    </w:p>
    <w:bookmarkStart w:name="z2320" w:id="2375"/>
    <w:p>
      <w:pPr>
        <w:spacing w:after="0"/>
        <w:ind w:left="0"/>
        <w:jc w:val="both"/>
      </w:pPr>
      <w:r>
        <w:rPr>
          <w:rFonts w:ascii="Times New Roman"/>
          <w:b w:val="false"/>
          <w:i w:val="false"/>
          <w:color w:val="000000"/>
          <w:sz w:val="28"/>
        </w:rPr>
        <w:t>
      2. Кеден органы кедендік декларацияның, оның электрондық көшірмесінің және қажетті құжаттардың берілген күні мен уақытын, оның ішінде ақпараттық-коммуникациялық технологияларды қолдана отырып, белгілеп қояды.</w:t>
      </w:r>
    </w:p>
    <w:bookmarkEnd w:id="2375"/>
    <w:bookmarkStart w:name="z2321" w:id="2376"/>
    <w:p>
      <w:pPr>
        <w:spacing w:after="0"/>
        <w:ind w:left="0"/>
        <w:jc w:val="both"/>
      </w:pPr>
      <w:r>
        <w:rPr>
          <w:rFonts w:ascii="Times New Roman"/>
          <w:b w:val="false"/>
          <w:i w:val="false"/>
          <w:color w:val="000000"/>
          <w:sz w:val="28"/>
        </w:rPr>
        <w:t>
      3. Кеден органы кедендік декларацияны Комиссияның шешімінде айқындалатын тәртіппен кедендік декларация берілген кезден бастап екі сағаттан аспайтын мерзімде тіркейді немесе тіркеуден бас тартады.</w:t>
      </w:r>
    </w:p>
    <w:bookmarkEnd w:id="2376"/>
    <w:bookmarkStart w:name="z2322" w:id="2377"/>
    <w:p>
      <w:pPr>
        <w:spacing w:after="0"/>
        <w:ind w:left="0"/>
        <w:jc w:val="both"/>
      </w:pPr>
      <w:r>
        <w:rPr>
          <w:rFonts w:ascii="Times New Roman"/>
          <w:b w:val="false"/>
          <w:i w:val="false"/>
          <w:color w:val="000000"/>
          <w:sz w:val="28"/>
        </w:rPr>
        <w:t>
      4. Кеден органы кедендік декларацияны тіркеуден, егер:</w:t>
      </w:r>
    </w:p>
    <w:bookmarkEnd w:id="2377"/>
    <w:bookmarkStart w:name="z2323" w:id="2378"/>
    <w:p>
      <w:pPr>
        <w:spacing w:after="0"/>
        <w:ind w:left="0"/>
        <w:jc w:val="both"/>
      </w:pPr>
      <w:r>
        <w:rPr>
          <w:rFonts w:ascii="Times New Roman"/>
          <w:b w:val="false"/>
          <w:i w:val="false"/>
          <w:color w:val="000000"/>
          <w:sz w:val="28"/>
        </w:rPr>
        <w:t>
      1) кедендік декларация кедендік декларацияны тіркеуге құқылы емес кеден органына берілсе;</w:t>
      </w:r>
    </w:p>
    <w:bookmarkEnd w:id="2378"/>
    <w:bookmarkStart w:name="z2324" w:id="2379"/>
    <w:p>
      <w:pPr>
        <w:spacing w:after="0"/>
        <w:ind w:left="0"/>
        <w:jc w:val="both"/>
      </w:pPr>
      <w:r>
        <w:rPr>
          <w:rFonts w:ascii="Times New Roman"/>
          <w:b w:val="false"/>
          <w:i w:val="false"/>
          <w:color w:val="000000"/>
          <w:sz w:val="28"/>
        </w:rPr>
        <w:t>
      2) кедендік декларацияны уәкілетті емес тұлға берсе;</w:t>
      </w:r>
    </w:p>
    <w:bookmarkEnd w:id="2379"/>
    <w:bookmarkStart w:name="z2325" w:id="2380"/>
    <w:p>
      <w:pPr>
        <w:spacing w:after="0"/>
        <w:ind w:left="0"/>
        <w:jc w:val="both"/>
      </w:pPr>
      <w:r>
        <w:rPr>
          <w:rFonts w:ascii="Times New Roman"/>
          <w:b w:val="false"/>
          <w:i w:val="false"/>
          <w:color w:val="000000"/>
          <w:sz w:val="28"/>
        </w:rPr>
        <w:t xml:space="preserve">
      3) кедендік декларацияда осы Кодекстің </w:t>
      </w:r>
      <w:r>
        <w:rPr>
          <w:rFonts w:ascii="Times New Roman"/>
          <w:b w:val="false"/>
          <w:i w:val="false"/>
          <w:color w:val="000000"/>
          <w:sz w:val="28"/>
        </w:rPr>
        <w:t>278</w:t>
      </w:r>
      <w:r>
        <w:rPr>
          <w:rFonts w:ascii="Times New Roman"/>
          <w:b w:val="false"/>
          <w:i w:val="false"/>
          <w:color w:val="000000"/>
          <w:sz w:val="28"/>
        </w:rPr>
        <w:t xml:space="preserve"> – </w:t>
      </w:r>
      <w:r>
        <w:rPr>
          <w:rFonts w:ascii="Times New Roman"/>
          <w:b w:val="false"/>
          <w:i w:val="false"/>
          <w:color w:val="000000"/>
          <w:sz w:val="28"/>
        </w:rPr>
        <w:t>280-баптарында</w:t>
      </w:r>
      <w:r>
        <w:rPr>
          <w:rFonts w:ascii="Times New Roman"/>
          <w:b w:val="false"/>
          <w:i w:val="false"/>
          <w:color w:val="000000"/>
          <w:sz w:val="28"/>
        </w:rPr>
        <w:t xml:space="preserve"> көзделген қажетті мәліметтер көрсетілмесе;</w:t>
      </w:r>
    </w:p>
    <w:bookmarkEnd w:id="2380"/>
    <w:bookmarkStart w:name="z2326" w:id="2381"/>
    <w:p>
      <w:pPr>
        <w:spacing w:after="0"/>
        <w:ind w:left="0"/>
        <w:jc w:val="both"/>
      </w:pPr>
      <w:r>
        <w:rPr>
          <w:rFonts w:ascii="Times New Roman"/>
          <w:b w:val="false"/>
          <w:i w:val="false"/>
          <w:color w:val="000000"/>
          <w:sz w:val="28"/>
        </w:rPr>
        <w:t>
      4) кедендік декларацияға қол қойылмаса не тиісті түрде куәландырылмаса немесе белгіленген нысан бойынша жасалмаса;</w:t>
      </w:r>
    </w:p>
    <w:bookmarkEnd w:id="2381"/>
    <w:bookmarkStart w:name="z2327" w:id="2382"/>
    <w:p>
      <w:pPr>
        <w:spacing w:after="0"/>
        <w:ind w:left="0"/>
        <w:jc w:val="both"/>
      </w:pPr>
      <w:r>
        <w:rPr>
          <w:rFonts w:ascii="Times New Roman"/>
          <w:b w:val="false"/>
          <w:i w:val="false"/>
          <w:color w:val="000000"/>
          <w:sz w:val="28"/>
        </w:rPr>
        <w:t>
      5) декларацияланатын тауарларға қатысты осы Кодекске сәйкес кедендік декларация берілгенге дейін немесе берілуімен бір мезгілде жасалуға тиіс әрекеттер жасалмаса, бас тартады.</w:t>
      </w:r>
    </w:p>
    <w:bookmarkEnd w:id="2382"/>
    <w:bookmarkStart w:name="z2328" w:id="2383"/>
    <w:p>
      <w:pPr>
        <w:spacing w:after="0"/>
        <w:ind w:left="0"/>
        <w:jc w:val="both"/>
      </w:pPr>
      <w:r>
        <w:rPr>
          <w:rFonts w:ascii="Times New Roman"/>
          <w:b w:val="false"/>
          <w:i w:val="false"/>
          <w:color w:val="000000"/>
          <w:sz w:val="28"/>
        </w:rPr>
        <w:t>
      5. Кедендік декларацияны тіркеуден бас тартуды кеден органының лауазымды адамы жазбаша нысанда бас тарту себебін көрсете отырып ресімдейді.</w:t>
      </w:r>
    </w:p>
    <w:bookmarkEnd w:id="2383"/>
    <w:p>
      <w:pPr>
        <w:spacing w:after="0"/>
        <w:ind w:left="0"/>
        <w:jc w:val="both"/>
      </w:pPr>
      <w:r>
        <w:rPr>
          <w:rFonts w:ascii="Times New Roman"/>
          <w:b w:val="false"/>
          <w:i w:val="false"/>
          <w:color w:val="000000"/>
          <w:sz w:val="28"/>
        </w:rPr>
        <w:t>
      Кедендік декларацияны тіркеуден бас тартылған жағдайда кедендік декларация және табыс етілген құжаттар декларантқа не кеден өкіліне қайтарылады.</w:t>
      </w:r>
    </w:p>
    <w:bookmarkStart w:name="z2329" w:id="2384"/>
    <w:p>
      <w:pPr>
        <w:spacing w:after="0"/>
        <w:ind w:left="0"/>
        <w:jc w:val="both"/>
      </w:pPr>
      <w:r>
        <w:rPr>
          <w:rFonts w:ascii="Times New Roman"/>
          <w:b w:val="false"/>
          <w:i w:val="false"/>
          <w:color w:val="000000"/>
          <w:sz w:val="28"/>
        </w:rPr>
        <w:t>
      6. Егер кедендік декларацияны кеден органы тіркемесе, ондай декларация кедендік мақсаттар үшін берілмеген болып саналады.</w:t>
      </w:r>
    </w:p>
    <w:bookmarkEnd w:id="2384"/>
    <w:bookmarkStart w:name="z2330" w:id="2385"/>
    <w:p>
      <w:pPr>
        <w:spacing w:after="0"/>
        <w:ind w:left="0"/>
        <w:jc w:val="both"/>
      </w:pPr>
      <w:r>
        <w:rPr>
          <w:rFonts w:ascii="Times New Roman"/>
          <w:b w:val="false"/>
          <w:i w:val="false"/>
          <w:color w:val="000000"/>
          <w:sz w:val="28"/>
        </w:rPr>
        <w:t>
      7. Кедендік декларация тіркелген кезден бастап заңдық маңызы бар фактілер туралы куәландыратын құжатқа айналады.</w:t>
      </w:r>
    </w:p>
    <w:bookmarkEnd w:id="2385"/>
    <w:bookmarkStart w:name="z2331" w:id="2386"/>
    <w:p>
      <w:pPr>
        <w:spacing w:after="0"/>
        <w:ind w:left="0"/>
        <w:jc w:val="both"/>
      </w:pPr>
      <w:r>
        <w:rPr>
          <w:rFonts w:ascii="Times New Roman"/>
          <w:b w:val="false"/>
          <w:i w:val="false"/>
          <w:color w:val="000000"/>
          <w:sz w:val="28"/>
        </w:rPr>
        <w:t>
      8. Осы баптың 2 және 3-тармақтарының ережелері кедендік транзит кедендік рәсімімен орналастырылатын тауарларды кедендік декларациялау кезінде қолданылмайды.</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өзгерістер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32" w:id="2387"/>
    <w:p>
      <w:pPr>
        <w:spacing w:after="0"/>
        <w:ind w:left="0"/>
        <w:jc w:val="left"/>
      </w:pPr>
      <w:r>
        <w:rPr>
          <w:rFonts w:ascii="Times New Roman"/>
          <w:b/>
          <w:i w:val="false"/>
          <w:color w:val="000000"/>
        </w:rPr>
        <w:t xml:space="preserve"> 289-бап. Кедендік декларацияда мәлімделген мәліметтерді өзгерту және толықтыру</w:t>
      </w:r>
    </w:p>
    <w:bookmarkEnd w:id="2387"/>
    <w:bookmarkStart w:name="z2333" w:id="2388"/>
    <w:p>
      <w:pPr>
        <w:spacing w:after="0"/>
        <w:ind w:left="0"/>
        <w:jc w:val="both"/>
      </w:pPr>
      <w:r>
        <w:rPr>
          <w:rFonts w:ascii="Times New Roman"/>
          <w:b w:val="false"/>
          <w:i w:val="false"/>
          <w:color w:val="000000"/>
          <w:sz w:val="28"/>
        </w:rPr>
        <w:t>
      1. Кедендік декларацияда мәлімделген мәліметтер кеден органының рұқсатымен декларанттың дәлелді жазбаша өтініші бойынша тауарлар шығарылғанға дейін бір мезгілде мына шарттар сақталған кезде:</w:t>
      </w:r>
    </w:p>
    <w:bookmarkEnd w:id="2388"/>
    <w:p>
      <w:pPr>
        <w:spacing w:after="0"/>
        <w:ind w:left="0"/>
        <w:jc w:val="both"/>
      </w:pPr>
      <w:r>
        <w:rPr>
          <w:rFonts w:ascii="Times New Roman"/>
          <w:b w:val="false"/>
          <w:i w:val="false"/>
          <w:color w:val="000000"/>
          <w:sz w:val="28"/>
        </w:rPr>
        <w:t>
      егер енгізілген өзгерістер мен толықтырулар тауарларды шығару туралы шешім қабылдауға ықпал етпесе және тауарлардың кедендік құнын түзету және тыйым салулар мен шектеулерді сақтау жағдайларын қоспағанда, кедендік төлемдер мен салықтар сомаларының мөлшерін анықтауға әсер ететін мәліметтерді өзгерту қажеттігіне әкеп соқтырмаса;</w:t>
      </w:r>
    </w:p>
    <w:p>
      <w:pPr>
        <w:spacing w:after="0"/>
        <w:ind w:left="0"/>
        <w:jc w:val="both"/>
      </w:pPr>
      <w:r>
        <w:rPr>
          <w:rFonts w:ascii="Times New Roman"/>
          <w:b w:val="false"/>
          <w:i w:val="false"/>
          <w:color w:val="000000"/>
          <w:sz w:val="28"/>
        </w:rPr>
        <w:t>
      декларанттың өтінішін алған кезде кеден органы оны кедендік тексеріп қарауды өткізу орны мен уақыты туралы хабардар етпесе және (немесе) тауарларға қатысты кедендік бақылаудың өзге нысандарын жүргізу туралы шешім қабылдамаса, өзгертілуі немесе толықтырылуы мүмкін.</w:t>
      </w:r>
    </w:p>
    <w:p>
      <w:pPr>
        <w:spacing w:after="0"/>
        <w:ind w:left="0"/>
        <w:jc w:val="both"/>
      </w:pPr>
      <w:r>
        <w:rPr>
          <w:rFonts w:ascii="Times New Roman"/>
          <w:b w:val="false"/>
          <w:i w:val="false"/>
          <w:color w:val="000000"/>
          <w:sz w:val="28"/>
        </w:rPr>
        <w:t>
      Тіркелген кедендік декларацияда мәлімделген мәліметтерді өзгерту және толықтыру тіркелген кедендік декларацияда көрсетілгеннен өзге тауарлар туралы мәліметтерді мәлімдеуге әкеп соқпайды.</w:t>
      </w:r>
    </w:p>
    <w:bookmarkStart w:name="z2334" w:id="2389"/>
    <w:p>
      <w:pPr>
        <w:spacing w:after="0"/>
        <w:ind w:left="0"/>
        <w:jc w:val="both"/>
      </w:pPr>
      <w:r>
        <w:rPr>
          <w:rFonts w:ascii="Times New Roman"/>
          <w:b w:val="false"/>
          <w:i w:val="false"/>
          <w:color w:val="000000"/>
          <w:sz w:val="28"/>
        </w:rPr>
        <w:t>
      2. Кедендік декларацияға тауарларды шығарғаннан кейін өзгерістер мен толықтырулар енгізуге Комиссияның шешімімен айқындалатын жағдайларда және тәртіппен жол беріледі.</w:t>
      </w:r>
    </w:p>
    <w:bookmarkEnd w:id="2389"/>
    <w:bookmarkStart w:name="z2335" w:id="2390"/>
    <w:p>
      <w:pPr>
        <w:spacing w:after="0"/>
        <w:ind w:left="0"/>
        <w:jc w:val="both"/>
      </w:pPr>
      <w:r>
        <w:rPr>
          <w:rFonts w:ascii="Times New Roman"/>
          <w:b w:val="false"/>
          <w:i w:val="false"/>
          <w:color w:val="000000"/>
          <w:sz w:val="28"/>
        </w:rPr>
        <w:t>
      3. Кеден органдарының өз бастамасы, тұлғаның тапсырмасы немесе өтініші бойынша кеден декларациясын толтыруға, енгізілуі кеден органдарының құзыретіне жататын мәліметтерді, тауарлардың кедендік құнын түзетуді және (немесе) тауарларды шығарғаннан кейін кедендік төлемдер сомасының мөлшерін анықтауға ықпал ететін өзге де мәліметтерді өзгертуді және Кеден одағы кеден заңнамасының ережелеріне сәйкес жүргізілетін тыйым салулар мен шектеулерді сақтауды қоспағанда, кеден декларациясында көрсетілген мәліметтерді өзгертуге немесе толықтыруға құқылы емес.</w:t>
      </w:r>
    </w:p>
    <w:bookmarkEnd w:id="2390"/>
    <w:bookmarkStart w:name="z2336" w:id="2391"/>
    <w:p>
      <w:pPr>
        <w:spacing w:after="0"/>
        <w:ind w:left="0"/>
        <w:jc w:val="left"/>
      </w:pPr>
      <w:r>
        <w:rPr>
          <w:rFonts w:ascii="Times New Roman"/>
          <w:b/>
          <w:i w:val="false"/>
          <w:color w:val="000000"/>
        </w:rPr>
        <w:t xml:space="preserve"> 290-бап. Кедендік декларацияны кері қайтарып алу</w:t>
      </w:r>
    </w:p>
    <w:bookmarkEnd w:id="2391"/>
    <w:bookmarkStart w:name="z2337" w:id="2392"/>
    <w:p>
      <w:pPr>
        <w:spacing w:after="0"/>
        <w:ind w:left="0"/>
        <w:jc w:val="both"/>
      </w:pPr>
      <w:r>
        <w:rPr>
          <w:rFonts w:ascii="Times New Roman"/>
          <w:b w:val="false"/>
          <w:i w:val="false"/>
          <w:color w:val="000000"/>
          <w:sz w:val="28"/>
        </w:rPr>
        <w:t>
      1. Декларант жазбаша өтініші бойынша шетел тауарларына тіркелген кедендік декларацияны кеден органы тауарларды шығару туралы шешім қабылдағанға дейін оларды кері қайтарып алуы мүмкін.</w:t>
      </w:r>
    </w:p>
    <w:bookmarkEnd w:id="2392"/>
    <w:p>
      <w:pPr>
        <w:spacing w:after="0"/>
        <w:ind w:left="0"/>
        <w:jc w:val="both"/>
      </w:pPr>
      <w:r>
        <w:rPr>
          <w:rFonts w:ascii="Times New Roman"/>
          <w:b w:val="false"/>
          <w:i w:val="false"/>
          <w:color w:val="000000"/>
          <w:sz w:val="28"/>
        </w:rPr>
        <w:t>
      Кедендік декларацияны кері қайтарып алу кезінде жаңа кедендік декларация тауарларды уақытша сақтау мерзімі шегінде берілуі тиіс.</w:t>
      </w:r>
    </w:p>
    <w:p>
      <w:pPr>
        <w:spacing w:after="0"/>
        <w:ind w:left="0"/>
        <w:jc w:val="both"/>
      </w:pPr>
      <w:r>
        <w:rPr>
          <w:rFonts w:ascii="Times New Roman"/>
          <w:b w:val="false"/>
          <w:i w:val="false"/>
          <w:color w:val="000000"/>
          <w:sz w:val="28"/>
        </w:rPr>
        <w:t xml:space="preserve">
      Кедендік декларация осы тармақтың екінші бөлігінде көрсетілген мерзімде берілмеген кезде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Start w:name="z2338" w:id="2393"/>
    <w:p>
      <w:pPr>
        <w:spacing w:after="0"/>
        <w:ind w:left="0"/>
        <w:jc w:val="both"/>
      </w:pPr>
      <w:r>
        <w:rPr>
          <w:rFonts w:ascii="Times New Roman"/>
          <w:b w:val="false"/>
          <w:i w:val="false"/>
          <w:color w:val="000000"/>
          <w:sz w:val="28"/>
        </w:rPr>
        <w:t>
      2. Декларанттың жазбаша өтініш бойынша Кеден одағының тауарларына кедендік декларация тауарлар Кеден одағының кедендік аумағынан нақты шыққанға дейін, оның ішінде тауарларды шығару туралы шешім қабылданғаннан кейін кері қайтарып алынуы мүмкін.</w:t>
      </w:r>
    </w:p>
    <w:bookmarkEnd w:id="2393"/>
    <w:p>
      <w:pPr>
        <w:spacing w:after="0"/>
        <w:ind w:left="0"/>
        <w:jc w:val="both"/>
      </w:pPr>
      <w:r>
        <w:rPr>
          <w:rFonts w:ascii="Times New Roman"/>
          <w:b w:val="false"/>
          <w:i w:val="false"/>
          <w:color w:val="000000"/>
          <w:sz w:val="28"/>
        </w:rPr>
        <w:t>
      Кеден одағының тауарларына кедендік декларацияны кері қайтарып алу үшін кері қайтарып алу туралы өтініште тауардың тұрған жері көрсетілуі тиіс.</w:t>
      </w:r>
    </w:p>
    <w:bookmarkStart w:name="z2339" w:id="2394"/>
    <w:p>
      <w:pPr>
        <w:spacing w:after="0"/>
        <w:ind w:left="0"/>
        <w:jc w:val="both"/>
      </w:pPr>
      <w:r>
        <w:rPr>
          <w:rFonts w:ascii="Times New Roman"/>
          <w:b w:val="false"/>
          <w:i w:val="false"/>
          <w:color w:val="000000"/>
          <w:sz w:val="28"/>
        </w:rPr>
        <w:t>
      3. Егер декларанттың өтінішін алғанға дейін кеден органы декларантты кедендік декларацияда мәлімделген тауарларды кедендік тексеріп қарауды жүргізу орны мен уақыты туралы хабардар етпесе және (немесе) Кеден одағының кеден заңнамасын әкімшілік немесе қылмыстық жауапкершілікке әкеп соғатын бұзуды анықтамаса, кедендік декларацияны кері қайтарып алуға кеден органының жазбаша рұқсатымен жол беріледі.</w:t>
      </w:r>
    </w:p>
    <w:bookmarkEnd w:id="2394"/>
    <w:p>
      <w:pPr>
        <w:spacing w:after="0"/>
        <w:ind w:left="0"/>
        <w:jc w:val="both"/>
      </w:pPr>
      <w:r>
        <w:rPr>
          <w:rFonts w:ascii="Times New Roman"/>
          <w:b w:val="false"/>
          <w:i w:val="false"/>
          <w:color w:val="000000"/>
          <w:sz w:val="28"/>
        </w:rPr>
        <w:t>
      Кедендік декларация тауарды кедендік тексеріп қараудан кейін, егер мұндай тексеріп қарау барысында әкімшілік немесе қылмыстық жауапкершілікке әкеп соғатын Кеден одағының кеден заңнамасын бұзушылықтар анықталмаған болса, кері қайтарып алынуы мүмкін.</w:t>
      </w:r>
    </w:p>
    <w:bookmarkStart w:name="z2340" w:id="2395"/>
    <w:p>
      <w:pPr>
        <w:spacing w:after="0"/>
        <w:ind w:left="0"/>
        <w:jc w:val="left"/>
      </w:pPr>
      <w:r>
        <w:rPr>
          <w:rFonts w:ascii="Times New Roman"/>
          <w:b/>
          <w:i w:val="false"/>
          <w:color w:val="000000"/>
        </w:rPr>
        <w:t xml:space="preserve"> 291-бап. Тауарларды алдын ала кедендік декларациялау</w:t>
      </w:r>
    </w:p>
    <w:bookmarkEnd w:id="2395"/>
    <w:bookmarkStart w:name="z2341" w:id="2396"/>
    <w:p>
      <w:pPr>
        <w:spacing w:after="0"/>
        <w:ind w:left="0"/>
        <w:jc w:val="both"/>
      </w:pPr>
      <w:r>
        <w:rPr>
          <w:rFonts w:ascii="Times New Roman"/>
          <w:b w:val="false"/>
          <w:i w:val="false"/>
          <w:color w:val="000000"/>
          <w:sz w:val="28"/>
        </w:rPr>
        <w:t>
      1. Кедендік декларация шетелдік тауарларға қатысты олар Кеден одағының кедендік аумағына әкелінгенге дейін берілуі мүмкін.</w:t>
      </w:r>
    </w:p>
    <w:bookmarkEnd w:id="2396"/>
    <w:bookmarkStart w:name="z2342" w:id="2397"/>
    <w:p>
      <w:pPr>
        <w:spacing w:after="0"/>
        <w:ind w:left="0"/>
        <w:jc w:val="both"/>
      </w:pPr>
      <w:r>
        <w:rPr>
          <w:rFonts w:ascii="Times New Roman"/>
          <w:b w:val="false"/>
          <w:i w:val="false"/>
          <w:color w:val="000000"/>
          <w:sz w:val="28"/>
        </w:rPr>
        <w:t>
      2. Егер кедендік мақсаттар үшін тауарларға ілеспе көлік (тасымалдаушы) немесе коммерциялық құжаттардың пайдаланылуы тиіс болса, тауарларды алдын ала кедендік декларациялау кезінде кеден органы бұл құжаттардың декларант растаған көшірмелерін немесе бұл құжаттардағы мәліметтерді электрондық түрде қабылдайды және тауарларды кеден органына көрсеткеннен кейін көрсетілген құжаттардың көшірмелеріндегі мәліметтерді құжаттардың түпнұсқаларындағы, соның ішінде электрондық құжаттардағы мәліметтермен салыстырады.</w:t>
      </w:r>
    </w:p>
    <w:bookmarkEnd w:id="2397"/>
    <w:bookmarkStart w:name="z2343" w:id="2398"/>
    <w:p>
      <w:pPr>
        <w:spacing w:after="0"/>
        <w:ind w:left="0"/>
        <w:jc w:val="both"/>
      </w:pPr>
      <w:r>
        <w:rPr>
          <w:rFonts w:ascii="Times New Roman"/>
          <w:b w:val="false"/>
          <w:i w:val="false"/>
          <w:color w:val="000000"/>
          <w:sz w:val="28"/>
        </w:rPr>
        <w:t>
      3. Алдын ала кедендік декларациялау кезінде кедендік декларацияда өз сипаты бойынша тауарларды Кеден одағының кедендік аумағына әкелгенге және (немесе) оларды кеден органына көрсеткенге дейін декларантқа белгілі бола алмайтын мәліметтер жоқ болуы мүмкін.</w:t>
      </w:r>
    </w:p>
    <w:bookmarkEnd w:id="2398"/>
    <w:p>
      <w:pPr>
        <w:spacing w:after="0"/>
        <w:ind w:left="0"/>
        <w:jc w:val="both"/>
      </w:pPr>
      <w:r>
        <w:rPr>
          <w:rFonts w:ascii="Times New Roman"/>
          <w:b w:val="false"/>
          <w:i w:val="false"/>
          <w:color w:val="000000"/>
          <w:sz w:val="28"/>
        </w:rPr>
        <w:t>
      Мұндай мәліметтер кедендік декларацияға Комиссияның шешімінде белгіленген тәртіппен тауарларды шығару туралы шешім қабылданғанға дейін енгізілуі тиіс.</w:t>
      </w:r>
    </w:p>
    <w:p>
      <w:pPr>
        <w:spacing w:after="0"/>
        <w:ind w:left="0"/>
        <w:jc w:val="both"/>
      </w:pPr>
      <w:r>
        <w:rPr>
          <w:rFonts w:ascii="Times New Roman"/>
          <w:b w:val="false"/>
          <w:i w:val="false"/>
          <w:color w:val="000000"/>
          <w:sz w:val="28"/>
        </w:rPr>
        <w:t>
      Кедендік баждар, салықтар тауарларды шығарғанға дейін төленеді.</w:t>
      </w:r>
    </w:p>
    <w:bookmarkStart w:name="z2344" w:id="2399"/>
    <w:p>
      <w:pPr>
        <w:spacing w:after="0"/>
        <w:ind w:left="0"/>
        <w:jc w:val="both"/>
      </w:pPr>
      <w:r>
        <w:rPr>
          <w:rFonts w:ascii="Times New Roman"/>
          <w:b w:val="false"/>
          <w:i w:val="false"/>
          <w:color w:val="000000"/>
          <w:sz w:val="28"/>
        </w:rPr>
        <w:t>
      4. Көлік (тасымалдаушы) немесе коммерциялық құжаттар көшірмелерінің негізінде бұрын мәлімделгеннен ерекше құндық, сандық немесе салмақтық көрсеткіштер өзгерген жағдайда міндетті түрде құнның, санның немесе салмақтың өзгергенін растайтын құжаттар табыс етіледі.</w:t>
      </w:r>
    </w:p>
    <w:bookmarkEnd w:id="2399"/>
    <w:bookmarkStart w:name="z2345" w:id="2400"/>
    <w:p>
      <w:pPr>
        <w:spacing w:after="0"/>
        <w:ind w:left="0"/>
        <w:jc w:val="both"/>
      </w:pPr>
      <w:r>
        <w:rPr>
          <w:rFonts w:ascii="Times New Roman"/>
          <w:b w:val="false"/>
          <w:i w:val="false"/>
          <w:color w:val="000000"/>
          <w:sz w:val="28"/>
        </w:rPr>
        <w:t>
      5. Егер тауарларды Кеден одағының кедендік аумағына әкелгеннен кейін декларант бұрын мәлімделгеннен өзгеше құндық, сандық немесе салмақтық көрсеткіштердің сәйкессіздігін тапса, декларант осы Кодекстің 290-бабында көзделген тәртіппен кедендік декларацияны кері қайтарып алуға құқылы.</w:t>
      </w:r>
    </w:p>
    <w:bookmarkEnd w:id="2400"/>
    <w:bookmarkStart w:name="z2346" w:id="2401"/>
    <w:p>
      <w:pPr>
        <w:spacing w:after="0"/>
        <w:ind w:left="0"/>
        <w:jc w:val="both"/>
      </w:pPr>
      <w:r>
        <w:rPr>
          <w:rFonts w:ascii="Times New Roman"/>
          <w:b w:val="false"/>
          <w:i w:val="false"/>
          <w:color w:val="000000"/>
          <w:sz w:val="28"/>
        </w:rPr>
        <w:t>
      6. Тауарларды алдын ала кедендік декларациялау кезінде кеден органы кедендік декларацияны тіркеген күнге қолданыстағы нормативтік-құқықтық актілер қолданылады.</w:t>
      </w:r>
    </w:p>
    <w:bookmarkEnd w:id="2401"/>
    <w:bookmarkStart w:name="z2347" w:id="2402"/>
    <w:p>
      <w:pPr>
        <w:spacing w:after="0"/>
        <w:ind w:left="0"/>
        <w:jc w:val="both"/>
      </w:pPr>
      <w:r>
        <w:rPr>
          <w:rFonts w:ascii="Times New Roman"/>
          <w:b w:val="false"/>
          <w:i w:val="false"/>
          <w:color w:val="000000"/>
          <w:sz w:val="28"/>
        </w:rPr>
        <w:t>
      7. Егер тауарлар кедендік декларацияны тіркеген кеден органына не Қазақстан Республикасының кеден заңнамасына сәйкес белгіленген өзге кеден органына ол тіркелген күннен кейінгі күннен бастап күнтізбелік отыз күн ішінде көрсетілмесе не бұл мерзім ішінде тыйым салулар мен шектеулер енгізілсе, кеден органы мұндай тауарларды шығарудан бас тартады.</w:t>
      </w:r>
    </w:p>
    <w:bookmarkEnd w:id="2402"/>
    <w:bookmarkStart w:name="z2348" w:id="2403"/>
    <w:p>
      <w:pPr>
        <w:spacing w:after="0"/>
        <w:ind w:left="0"/>
        <w:jc w:val="left"/>
      </w:pPr>
      <w:r>
        <w:rPr>
          <w:rFonts w:ascii="Times New Roman"/>
          <w:b/>
          <w:i w:val="false"/>
          <w:color w:val="000000"/>
        </w:rPr>
        <w:t xml:space="preserve"> 292-бап. Тауарларды толық емес кедендік декларациялау</w:t>
      </w:r>
    </w:p>
    <w:bookmarkEnd w:id="2403"/>
    <w:bookmarkStart w:name="z2349" w:id="2404"/>
    <w:p>
      <w:pPr>
        <w:spacing w:after="0"/>
        <w:ind w:left="0"/>
        <w:jc w:val="both"/>
      </w:pPr>
      <w:r>
        <w:rPr>
          <w:rFonts w:ascii="Times New Roman"/>
          <w:b w:val="false"/>
          <w:i w:val="false"/>
          <w:color w:val="000000"/>
          <w:sz w:val="28"/>
        </w:rPr>
        <w:t>
      1. Егер де декларантта оған байланысы жоқ себептер бойынша кедендік декларацияны толтыруға қажетті барлық ақпарат толық болмаған жағдайда, декларанттың толық емес кедендік декларацияны беруі жолымен тауарларды шығару, кедендік төлемдер мен салықтарды есептеу және төлеу үшін қажетті мәліметтерді мәлімдеу шартымен тауарларды толық емес кедендік декларациялауға жол беріледі.</w:t>
      </w:r>
    </w:p>
    <w:bookmarkEnd w:id="2404"/>
    <w:p>
      <w:pPr>
        <w:spacing w:after="0"/>
        <w:ind w:left="0"/>
        <w:jc w:val="both"/>
      </w:pPr>
      <w:r>
        <w:rPr>
          <w:rFonts w:ascii="Times New Roman"/>
          <w:b w:val="false"/>
          <w:i w:val="false"/>
          <w:color w:val="000000"/>
          <w:sz w:val="28"/>
        </w:rPr>
        <w:t>
      Көрсетілген мәліметтер тыйым салулар мен шектеулерді сақтауды растауға, сондай-ақ кеден органдарына тауарлардың сандық және сапалық сипаттамаларының жиынтығы бойынша оларды сәйкестендіруге мүмкіндік беруге тиіс.</w:t>
      </w:r>
    </w:p>
    <w:bookmarkStart w:name="z2350" w:id="2405"/>
    <w:p>
      <w:pPr>
        <w:spacing w:after="0"/>
        <w:ind w:left="0"/>
        <w:jc w:val="both"/>
      </w:pPr>
      <w:r>
        <w:rPr>
          <w:rFonts w:ascii="Times New Roman"/>
          <w:b w:val="false"/>
          <w:i w:val="false"/>
          <w:color w:val="000000"/>
          <w:sz w:val="28"/>
        </w:rPr>
        <w:t>
      2. Тауарларды толық емес кедендік декларациялау, егер әкелінетін тауарларды өткізу:</w:t>
      </w:r>
    </w:p>
    <w:bookmarkEnd w:id="2405"/>
    <w:bookmarkStart w:name="z2351" w:id="2406"/>
    <w:p>
      <w:pPr>
        <w:spacing w:after="0"/>
        <w:ind w:left="0"/>
        <w:jc w:val="both"/>
      </w:pPr>
      <w:r>
        <w:rPr>
          <w:rFonts w:ascii="Times New Roman"/>
          <w:b w:val="false"/>
          <w:i w:val="false"/>
          <w:color w:val="000000"/>
          <w:sz w:val="28"/>
        </w:rPr>
        <w:t>
      1) ашық көлік құралдарында – тауарлардың дәл салмағын кеден органының кедендік декларацияны тіркеу күніне мәлімдеу мүмкін болмаған;</w:t>
      </w:r>
    </w:p>
    <w:bookmarkEnd w:id="2406"/>
    <w:bookmarkStart w:name="z2352" w:id="2407"/>
    <w:p>
      <w:pPr>
        <w:spacing w:after="0"/>
        <w:ind w:left="0"/>
        <w:jc w:val="both"/>
      </w:pPr>
      <w:r>
        <w:rPr>
          <w:rFonts w:ascii="Times New Roman"/>
          <w:b w:val="false"/>
          <w:i w:val="false"/>
          <w:color w:val="000000"/>
          <w:sz w:val="28"/>
        </w:rPr>
        <w:t>
      2) арнайы контейнерлер мен көлік құралдарында – тауарлармен технологиялық операциялар жүргізбей тауарлардың дәл санын мәлімдеу мүмкін болмаған кезде жүзеге асырылған жағдайда қолданылуы мүмкін.</w:t>
      </w:r>
    </w:p>
    <w:bookmarkEnd w:id="2407"/>
    <w:bookmarkStart w:name="z2353" w:id="2408"/>
    <w:p>
      <w:pPr>
        <w:spacing w:after="0"/>
        <w:ind w:left="0"/>
        <w:jc w:val="both"/>
      </w:pPr>
      <w:r>
        <w:rPr>
          <w:rFonts w:ascii="Times New Roman"/>
          <w:b w:val="false"/>
          <w:i w:val="false"/>
          <w:color w:val="000000"/>
          <w:sz w:val="28"/>
        </w:rPr>
        <w:t>
      3. Декларант толық емес кедендік декларацияны табыс еткен кезде, егер бастапқыда толық және тиісінше толтырылған кедендік декларация берілген жағдайда қолданылатын кедендік баждарды, салықтарды есептеу және төлеу тәртібін қоса алғанда, осы Кодексте көзделген шарттар мен талаптар қолданылады.</w:t>
      </w:r>
    </w:p>
    <w:bookmarkEnd w:id="2408"/>
    <w:bookmarkStart w:name="z2354" w:id="2409"/>
    <w:p>
      <w:pPr>
        <w:spacing w:after="0"/>
        <w:ind w:left="0"/>
        <w:jc w:val="both"/>
      </w:pPr>
      <w:r>
        <w:rPr>
          <w:rFonts w:ascii="Times New Roman"/>
          <w:b w:val="false"/>
          <w:i w:val="false"/>
          <w:color w:val="000000"/>
          <w:sz w:val="28"/>
        </w:rPr>
        <w:t>
      4. Тауарларды толық емес кедендік декларациялауды қолдану кезінде декларант кеден органы толық емес кедендік декларацияны тіркеген күннен бастап күнтізбелік отыз күннен аспайтын мерзімде олар түзеткен және нақтылаған мәліметтерді ескере отырып, толық кедендік декларацияны табыс етуге міндетті.</w:t>
      </w:r>
    </w:p>
    <w:bookmarkEnd w:id="2409"/>
    <w:bookmarkStart w:name="z2355" w:id="2410"/>
    <w:p>
      <w:pPr>
        <w:spacing w:after="0"/>
        <w:ind w:left="0"/>
        <w:jc w:val="left"/>
      </w:pPr>
      <w:r>
        <w:rPr>
          <w:rFonts w:ascii="Times New Roman"/>
          <w:b/>
          <w:i w:val="false"/>
          <w:color w:val="000000"/>
        </w:rPr>
        <w:t xml:space="preserve"> 293-бап. Тауарларды мерзімдік кедендік декларациялау</w:t>
      </w:r>
    </w:p>
    <w:bookmarkEnd w:id="2410"/>
    <w:bookmarkStart w:name="z2356" w:id="2411"/>
    <w:p>
      <w:pPr>
        <w:spacing w:after="0"/>
        <w:ind w:left="0"/>
        <w:jc w:val="both"/>
      </w:pPr>
      <w:r>
        <w:rPr>
          <w:rFonts w:ascii="Times New Roman"/>
          <w:b w:val="false"/>
          <w:i w:val="false"/>
          <w:color w:val="000000"/>
          <w:sz w:val="28"/>
        </w:rPr>
        <w:t>
      1. Белгілі бір тұлға белгілі бір тауарды Кеден одағының кедендік шекарасы арқылы тұрақты өткізген кезде кеден органы күнтізбелік отыз күн ішінде Кеден одағының кедендік шекара арқылы өткізілетін барлық тауарларға кедендік декларацияны табыс етуге рұқсат беруі мүмкін.</w:t>
      </w:r>
    </w:p>
    <w:bookmarkEnd w:id="2411"/>
    <w:bookmarkStart w:name="z2357" w:id="2412"/>
    <w:p>
      <w:pPr>
        <w:spacing w:after="0"/>
        <w:ind w:left="0"/>
        <w:jc w:val="both"/>
      </w:pPr>
      <w:r>
        <w:rPr>
          <w:rFonts w:ascii="Times New Roman"/>
          <w:b w:val="false"/>
          <w:i w:val="false"/>
          <w:color w:val="000000"/>
          <w:sz w:val="28"/>
        </w:rPr>
        <w:t>
      2. Егер тауарлардың Сыртқы экономикалық қызметтің тауар номенклатурасы бойынша бірдей сыныптау коды болса, олар белгілі бір тауар ретінде қарастырылады.</w:t>
      </w:r>
    </w:p>
    <w:bookmarkEnd w:id="2412"/>
    <w:bookmarkStart w:name="z2358" w:id="2413"/>
    <w:p>
      <w:pPr>
        <w:spacing w:after="0"/>
        <w:ind w:left="0"/>
        <w:jc w:val="both"/>
      </w:pPr>
      <w:r>
        <w:rPr>
          <w:rFonts w:ascii="Times New Roman"/>
          <w:b w:val="false"/>
          <w:i w:val="false"/>
          <w:color w:val="000000"/>
          <w:sz w:val="28"/>
        </w:rPr>
        <w:t>
      3. Егер белгілі бір тұлға белгілі бір тауар түрін күнтізбелік отыз күн ішінде үш және одан да көп рет жеткізіп берсе, тауарды белгілі бір тұлға Кеден одағының кедендік шекарасы арқылы тұрақты өткізген тауарлар ретінде қарастырылады.</w:t>
      </w:r>
    </w:p>
    <w:bookmarkEnd w:id="2413"/>
    <w:bookmarkStart w:name="z2359" w:id="2414"/>
    <w:p>
      <w:pPr>
        <w:spacing w:after="0"/>
        <w:ind w:left="0"/>
        <w:jc w:val="both"/>
      </w:pPr>
      <w:r>
        <w:rPr>
          <w:rFonts w:ascii="Times New Roman"/>
          <w:b w:val="false"/>
          <w:i w:val="false"/>
          <w:color w:val="000000"/>
          <w:sz w:val="28"/>
        </w:rPr>
        <w:t>
      4. Кедендік мақсаттар үшін:</w:t>
      </w:r>
    </w:p>
    <w:bookmarkEnd w:id="2414"/>
    <w:p>
      <w:pPr>
        <w:spacing w:after="0"/>
        <w:ind w:left="0"/>
        <w:jc w:val="both"/>
      </w:pPr>
      <w:r>
        <w:rPr>
          <w:rFonts w:ascii="Times New Roman"/>
          <w:b w:val="false"/>
          <w:i w:val="false"/>
          <w:color w:val="000000"/>
          <w:sz w:val="28"/>
        </w:rPr>
        <w:t>
      тауарларды Кеден одағының кедендік аумағынан әкеткен кезде – белгілі бір өткізу пункті арқылы өткізілетін және оларды кедендік декларациялау жеке жеткізілім санына қарамастан бір сыртқы сауда шарты (келісімшарты) бойынша белгілі бір кеден органында күнтізбелік отыз күн ішінде жүргізілетін белгілі бір тауарлар;</w:t>
      </w:r>
    </w:p>
    <w:p>
      <w:pPr>
        <w:spacing w:after="0"/>
        <w:ind w:left="0"/>
        <w:jc w:val="both"/>
      </w:pPr>
      <w:r>
        <w:rPr>
          <w:rFonts w:ascii="Times New Roman"/>
          <w:b w:val="false"/>
          <w:i w:val="false"/>
          <w:color w:val="000000"/>
          <w:sz w:val="28"/>
        </w:rPr>
        <w:t>
      тауарларды Кеден одағының кедендік аумағына әкелген кезде – кедендік декларациялау жеке жеткізілім санына қарамастан бір сыртқы сауда шарты (келісімшарты) бойынша белгілі бір кеден органында күнтізбелік отыз күн ішінде жүргізілетін белгілі бір тауарлар бірыңғай партия ретінде қарастырылады.</w:t>
      </w:r>
    </w:p>
    <w:bookmarkStart w:name="z2360" w:id="2415"/>
    <w:p>
      <w:pPr>
        <w:spacing w:after="0"/>
        <w:ind w:left="0"/>
        <w:jc w:val="both"/>
      </w:pPr>
      <w:r>
        <w:rPr>
          <w:rFonts w:ascii="Times New Roman"/>
          <w:b w:val="false"/>
          <w:i w:val="false"/>
          <w:color w:val="000000"/>
          <w:sz w:val="28"/>
        </w:rPr>
        <w:t>
      5. Акцизделетін тауарларды қоспағанда, кедендік баждар, салықтар толық кедендік декларация бойынша тауарларды шығарғанға дейін төленеді.</w:t>
      </w:r>
    </w:p>
    <w:bookmarkEnd w:id="2415"/>
    <w:bookmarkStart w:name="z2361" w:id="2416"/>
    <w:p>
      <w:pPr>
        <w:spacing w:after="0"/>
        <w:ind w:left="0"/>
        <w:jc w:val="both"/>
      </w:pPr>
      <w:r>
        <w:rPr>
          <w:rFonts w:ascii="Times New Roman"/>
          <w:b w:val="false"/>
          <w:i w:val="false"/>
          <w:color w:val="000000"/>
          <w:sz w:val="28"/>
        </w:rPr>
        <w:t>
      6. Акцизделетін тауарлар бойынша кедендік баждар мен салықтар мерзімдік кедендік декларация бойынша тауарларды шығарғанға дейін төленеді.</w:t>
      </w:r>
    </w:p>
    <w:bookmarkEnd w:id="2416"/>
    <w:bookmarkStart w:name="z2362" w:id="2417"/>
    <w:p>
      <w:pPr>
        <w:spacing w:after="0"/>
        <w:ind w:left="0"/>
        <w:jc w:val="both"/>
      </w:pPr>
      <w:r>
        <w:rPr>
          <w:rFonts w:ascii="Times New Roman"/>
          <w:b w:val="false"/>
          <w:i w:val="false"/>
          <w:color w:val="000000"/>
          <w:sz w:val="28"/>
        </w:rPr>
        <w:t>
      7. Мерзімдік кедендік декларациялау кезінде кеден органы мерзімдік кедендік декларацияны тіркеген күні қолданыстағы Қазақстан Республикасының нормативтік-құқықтық актілері қолданылады.</w:t>
      </w:r>
    </w:p>
    <w:bookmarkEnd w:id="2417"/>
    <w:bookmarkStart w:name="z2363" w:id="2418"/>
    <w:p>
      <w:pPr>
        <w:spacing w:after="0"/>
        <w:ind w:left="0"/>
        <w:jc w:val="both"/>
      </w:pPr>
      <w:r>
        <w:rPr>
          <w:rFonts w:ascii="Times New Roman"/>
          <w:b w:val="false"/>
          <w:i w:val="false"/>
          <w:color w:val="000000"/>
          <w:sz w:val="28"/>
        </w:rPr>
        <w:t xml:space="preserve">
      8. Мерзімдік кедендік декларациялау, кедендік баждарды, салықтарды төлеуді қамтамасыз еткен жағдайда жеткізілім кезеңі басталғанға дейін мерзімдік кедендік декларация беру жолымен жүргізіледі. Кедендік баждарды, салықтарды төлеуді қамтамасыз ету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уәкілетті экономикалық операторлардың тізіліміне енгізілген сыртқы экономикалық қызметке қатысушыларға қолданылмайды. Бұл ретте мерзімдік кедендік декларация тауарлардың бірыңғай партиясына толтырылады.</w:t>
      </w:r>
    </w:p>
    <w:bookmarkEnd w:id="2418"/>
    <w:bookmarkStart w:name="z2364" w:id="2419"/>
    <w:p>
      <w:pPr>
        <w:spacing w:after="0"/>
        <w:ind w:left="0"/>
        <w:jc w:val="both"/>
      </w:pPr>
      <w:r>
        <w:rPr>
          <w:rFonts w:ascii="Times New Roman"/>
          <w:b w:val="false"/>
          <w:i w:val="false"/>
          <w:color w:val="000000"/>
          <w:sz w:val="28"/>
        </w:rPr>
        <w:t>
      9. Кеден органы мерзімдік кедендік декларация қолданылуының бүкіл кезеңі ішінде тауарлар партиясының әрбір жеткізілімінің өткізілуін іс жүзінде есепке алуды және бақылауды жүзеге асырады.</w:t>
      </w:r>
    </w:p>
    <w:bookmarkEnd w:id="2419"/>
    <w:bookmarkStart w:name="z2365" w:id="2420"/>
    <w:p>
      <w:pPr>
        <w:spacing w:after="0"/>
        <w:ind w:left="0"/>
        <w:jc w:val="both"/>
      </w:pPr>
      <w:r>
        <w:rPr>
          <w:rFonts w:ascii="Times New Roman"/>
          <w:b w:val="false"/>
          <w:i w:val="false"/>
          <w:color w:val="000000"/>
          <w:sz w:val="28"/>
        </w:rPr>
        <w:t>
      10. Мерзімдік кедендік декларациялауды пайдалана отырып, тауарларды өткізу жүргізілген жеткізілім кезеңі аяқталғаннан кейін күнтізбелік он күннен кешіктірмей әкелінген немесе әкетілген тауарлардың іс жүзіндегі саны ескеріле отырып толтырылған толық кедендік декларация табыс етіледі.</w:t>
      </w:r>
    </w:p>
    <w:bookmarkEnd w:id="2420"/>
    <w:p>
      <w:pPr>
        <w:spacing w:after="0"/>
        <w:ind w:left="0"/>
        <w:jc w:val="both"/>
      </w:pPr>
      <w:r>
        <w:rPr>
          <w:rFonts w:ascii="Times New Roman"/>
          <w:b w:val="false"/>
          <w:i w:val="false"/>
          <w:color w:val="000000"/>
          <w:sz w:val="28"/>
        </w:rPr>
        <w:t>
      Мерзімдік кедендік декларацияда мәлімделген көлемнен өзгеше көлемде тауарлар әкелінген (әкетілген) жағдайда толық кедендік декларация әкелінген (әкетілген) тауарлардың іс жүзіндегі саны ескеріле отырып толтырылады. Бұл ретте мерзімдік кедендік декларация жеткізіліп берудің келесі кезеңіне осындай өзгерістер ескеріле отырып толтырылады.</w:t>
      </w:r>
    </w:p>
    <w:bookmarkStart w:name="z2366" w:id="2421"/>
    <w:p>
      <w:pPr>
        <w:spacing w:after="0"/>
        <w:ind w:left="0"/>
        <w:jc w:val="both"/>
      </w:pPr>
      <w:r>
        <w:rPr>
          <w:rFonts w:ascii="Times New Roman"/>
          <w:b w:val="false"/>
          <w:i w:val="false"/>
          <w:color w:val="000000"/>
          <w:sz w:val="28"/>
        </w:rPr>
        <w:t>
      11. Кеден органы мерзімдік декларациялауды қолданудан:</w:t>
      </w:r>
    </w:p>
    <w:bookmarkEnd w:id="2421"/>
    <w:bookmarkStart w:name="z2367" w:id="2422"/>
    <w:p>
      <w:pPr>
        <w:spacing w:after="0"/>
        <w:ind w:left="0"/>
        <w:jc w:val="both"/>
      </w:pPr>
      <w:r>
        <w:rPr>
          <w:rFonts w:ascii="Times New Roman"/>
          <w:b w:val="false"/>
          <w:i w:val="false"/>
          <w:color w:val="000000"/>
          <w:sz w:val="28"/>
        </w:rPr>
        <w:t>
      1) тауарларды болжамды өткізу мерзімдік кедендік декларациялау рәсімдерін пайдалану талаптарына сай келмеген жағдайда;</w:t>
      </w:r>
    </w:p>
    <w:bookmarkEnd w:id="2422"/>
    <w:bookmarkStart w:name="z2368" w:id="2423"/>
    <w:p>
      <w:pPr>
        <w:spacing w:after="0"/>
        <w:ind w:left="0"/>
        <w:jc w:val="both"/>
      </w:pPr>
      <w:r>
        <w:rPr>
          <w:rFonts w:ascii="Times New Roman"/>
          <w:b w:val="false"/>
          <w:i w:val="false"/>
          <w:color w:val="000000"/>
          <w:sz w:val="28"/>
        </w:rPr>
        <w:t>
      2) кедендік төлемдер мен салықтар бойынша берешегі бар тұлғаларға;</w:t>
      </w:r>
    </w:p>
    <w:bookmarkEnd w:id="2423"/>
    <w:bookmarkStart w:name="z2369" w:id="2424"/>
    <w:p>
      <w:pPr>
        <w:spacing w:after="0"/>
        <w:ind w:left="0"/>
        <w:jc w:val="both"/>
      </w:pPr>
      <w:r>
        <w:rPr>
          <w:rFonts w:ascii="Times New Roman"/>
          <w:b w:val="false"/>
          <w:i w:val="false"/>
          <w:color w:val="000000"/>
          <w:sz w:val="28"/>
        </w:rPr>
        <w:t>
      3) банкроттық туралы іс қозғалған тұлғаларға қатысты бас тартады.</w:t>
      </w:r>
    </w:p>
    <w:bookmarkEnd w:id="242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293-бапқа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70" w:id="2425"/>
    <w:p>
      <w:pPr>
        <w:spacing w:after="0"/>
        <w:ind w:left="0"/>
        <w:jc w:val="left"/>
      </w:pPr>
      <w:r>
        <w:rPr>
          <w:rFonts w:ascii="Times New Roman"/>
          <w:b/>
          <w:i w:val="false"/>
          <w:color w:val="000000"/>
        </w:rPr>
        <w:t xml:space="preserve"> 294-бап. Тауарларды уақытша кедендік декларациялау</w:t>
      </w:r>
    </w:p>
    <w:bookmarkEnd w:id="2425"/>
    <w:bookmarkStart w:name="z2371" w:id="2426"/>
    <w:p>
      <w:pPr>
        <w:spacing w:after="0"/>
        <w:ind w:left="0"/>
        <w:jc w:val="both"/>
      </w:pPr>
      <w:r>
        <w:rPr>
          <w:rFonts w:ascii="Times New Roman"/>
          <w:b w:val="false"/>
          <w:i w:val="false"/>
          <w:color w:val="000000"/>
          <w:sz w:val="28"/>
        </w:rPr>
        <w:t>
      1. Мынадай:</w:t>
      </w:r>
    </w:p>
    <w:bookmarkEnd w:id="2426"/>
    <w:p>
      <w:pPr>
        <w:spacing w:after="0"/>
        <w:ind w:left="0"/>
        <w:jc w:val="both"/>
      </w:pPr>
      <w:r>
        <w:rPr>
          <w:rFonts w:ascii="Times New Roman"/>
          <w:b w:val="false"/>
          <w:i w:val="false"/>
          <w:color w:val="000000"/>
          <w:sz w:val="28"/>
        </w:rPr>
        <w:t>
      1) тауарлар Кеден одағының кедендік шекарасы арқылы құбыржол көлігімен өткізілген;</w:t>
      </w:r>
    </w:p>
    <w:p>
      <w:pPr>
        <w:spacing w:after="0"/>
        <w:ind w:left="0"/>
        <w:jc w:val="both"/>
      </w:pPr>
      <w:r>
        <w:rPr>
          <w:rFonts w:ascii="Times New Roman"/>
          <w:b w:val="false"/>
          <w:i w:val="false"/>
          <w:color w:val="000000"/>
          <w:sz w:val="28"/>
        </w:rPr>
        <w:t>
      2) тауарларға қатысты саны және (немесе) кедендік құны туралы дәл мәліметтерді ұсыну мүмкін болмайтын жағдайларда, тауарларға уақытша декларация беру арқылы уақытша кедендік декларациялауға жол беріледі.</w:t>
      </w:r>
    </w:p>
    <w:bookmarkStart w:name="z2372" w:id="2427"/>
    <w:p>
      <w:pPr>
        <w:spacing w:after="0"/>
        <w:ind w:left="0"/>
        <w:jc w:val="both"/>
      </w:pPr>
      <w:r>
        <w:rPr>
          <w:rFonts w:ascii="Times New Roman"/>
          <w:b w:val="false"/>
          <w:i w:val="false"/>
          <w:color w:val="000000"/>
          <w:sz w:val="28"/>
        </w:rPr>
        <w:t xml:space="preserve">
      2. Қазақстан Республикасының кедендік аумағынан әкету кезінде кедендік операциялар жүргізілетін немесе тауарлар жөнелтілетін орыннан, сондай-ақ Қазақстан Республикасының аумағына келетін немесе әкелінетін орыннан мәлімделген кедендік рәсімге сәйкес шығарылған тауарлар жеткізілімі жүзеге асырылатын уақыт кезеңі күнтізбелік айдан аспауға тиіс. Бұл ретте осы Кодекстің </w:t>
      </w:r>
      <w:r>
        <w:rPr>
          <w:rFonts w:ascii="Times New Roman"/>
          <w:b w:val="false"/>
          <w:i w:val="false"/>
          <w:color w:val="000000"/>
          <w:sz w:val="28"/>
        </w:rPr>
        <w:t>449-бабына</w:t>
      </w:r>
      <w:r>
        <w:rPr>
          <w:rFonts w:ascii="Times New Roman"/>
          <w:b w:val="false"/>
          <w:i w:val="false"/>
          <w:color w:val="000000"/>
          <w:sz w:val="28"/>
        </w:rPr>
        <w:t xml:space="preserve"> сәйкес Қазақстан Республикасының аумағындағы құбыржол көлігімен өткізілетін тауарларды есептеу аспаптарын орнату орындары жөнелту немесе әкелу орындары болып табылады. Тауарларға уақытша декларацияны кеден органдары көрсетілген кезең басталғанға дейін күнтізбелік он бес күннен ерте қабылдамайды.</w:t>
      </w:r>
    </w:p>
    <w:bookmarkEnd w:id="2427"/>
    <w:bookmarkStart w:name="z2373" w:id="2428"/>
    <w:p>
      <w:pPr>
        <w:spacing w:after="0"/>
        <w:ind w:left="0"/>
        <w:jc w:val="both"/>
      </w:pPr>
      <w:r>
        <w:rPr>
          <w:rFonts w:ascii="Times New Roman"/>
          <w:b w:val="false"/>
          <w:i w:val="false"/>
          <w:color w:val="000000"/>
          <w:sz w:val="28"/>
        </w:rPr>
        <w:t>
      3. Тауарлар жеткізілімінен кейін декларант уақыттың мәлімделген кезеңінде жеткізілген тауарларға толық декларацияны беруге міндетті.</w:t>
      </w:r>
    </w:p>
    <w:bookmarkEnd w:id="2428"/>
    <w:p>
      <w:pPr>
        <w:spacing w:after="0"/>
        <w:ind w:left="0"/>
        <w:jc w:val="both"/>
      </w:pPr>
      <w:r>
        <w:rPr>
          <w:rFonts w:ascii="Times New Roman"/>
          <w:b w:val="false"/>
          <w:i w:val="false"/>
          <w:color w:val="000000"/>
          <w:sz w:val="28"/>
        </w:rPr>
        <w:t>
      Толық декларацияны беру уақытша кедендік декларацияда мәлімделген тауарлар жеткізілімі үшін көзделген уақыт кезеңі аяқталған күннен кейінгі күннен бастап күнтізбелік тоқсан күннен кешіктірілмей жүзеге асырылады.</w:t>
      </w:r>
    </w:p>
    <w:bookmarkStart w:name="z2374" w:id="2429"/>
    <w:p>
      <w:pPr>
        <w:spacing w:after="0"/>
        <w:ind w:left="0"/>
        <w:jc w:val="both"/>
      </w:pPr>
      <w:r>
        <w:rPr>
          <w:rFonts w:ascii="Times New Roman"/>
          <w:b w:val="false"/>
          <w:i w:val="false"/>
          <w:color w:val="000000"/>
          <w:sz w:val="28"/>
        </w:rPr>
        <w:t>
      4. Уақытша кедендік декларацияда тауарлардың болжамды саны, тауарлар өткізуді жүзеге асыру үшін негізге алынатын сыртқы сауда шартында (келісімшартында) көзделген тауарлардың есептік бағасы негізінде анықталған уақытша кедендік декларацияны беру күніне олардың алдын ала кедендік құны туралы мәліметтерді мәлімдеуге жол беріледі.</w:t>
      </w:r>
    </w:p>
    <w:bookmarkEnd w:id="2429"/>
    <w:p>
      <w:pPr>
        <w:spacing w:after="0"/>
        <w:ind w:left="0"/>
        <w:jc w:val="both"/>
      </w:pPr>
      <w:r>
        <w:rPr>
          <w:rFonts w:ascii="Times New Roman"/>
          <w:b w:val="false"/>
          <w:i w:val="false"/>
          <w:color w:val="000000"/>
          <w:sz w:val="28"/>
        </w:rPr>
        <w:t>
      Өткізілген тауарлардың саны тауарларға уақытша кедендік декларацияда мәлімделген саннан аспауға тиіс.</w:t>
      </w:r>
    </w:p>
    <w:bookmarkStart w:name="z2375" w:id="2430"/>
    <w:p>
      <w:pPr>
        <w:spacing w:after="0"/>
        <w:ind w:left="0"/>
        <w:jc w:val="both"/>
      </w:pPr>
      <w:r>
        <w:rPr>
          <w:rFonts w:ascii="Times New Roman"/>
          <w:b w:val="false"/>
          <w:i w:val="false"/>
          <w:color w:val="000000"/>
          <w:sz w:val="28"/>
        </w:rPr>
        <w:t>
      5. Уақытша кедендік декларациялау рәсімін пайдалана отырып, тауарларды кедендік декларациялау кезінде кеден органы тауарларға уақытша декларацияны тіркеген күні қолданыста болған Кеден одағының және Қазақстан Республикасының заңнамалары қолданылады.</w:t>
      </w:r>
    </w:p>
    <w:bookmarkEnd w:id="2430"/>
    <w:bookmarkStart w:name="z2376" w:id="2431"/>
    <w:p>
      <w:pPr>
        <w:spacing w:after="0"/>
        <w:ind w:left="0"/>
        <w:jc w:val="both"/>
      </w:pPr>
      <w:r>
        <w:rPr>
          <w:rFonts w:ascii="Times New Roman"/>
          <w:b w:val="false"/>
          <w:i w:val="false"/>
          <w:color w:val="000000"/>
          <w:sz w:val="28"/>
        </w:rPr>
        <w:t>
      6. Егер уақытша кедендік декларацияны беру кезінде нақты сатып алушы (алушы) анықталмаса, онда декларант нақты сатып алушылардың (алушылардың) саны бойынша бірнеше толық кедендік декларацияны кейіннен табыс ете отырып, бір сыртқы сауда шарты (келісімшарт) шеңберінде тауарлар жеткізіліміне арналған бір уақытша кедендік декларацияны береді.</w:t>
      </w:r>
    </w:p>
    <w:bookmarkEnd w:id="2431"/>
    <w:bookmarkStart w:name="z2377" w:id="2432"/>
    <w:p>
      <w:pPr>
        <w:spacing w:after="0"/>
        <w:ind w:left="0"/>
        <w:jc w:val="both"/>
      </w:pPr>
      <w:r>
        <w:rPr>
          <w:rFonts w:ascii="Times New Roman"/>
          <w:b w:val="false"/>
          <w:i w:val="false"/>
          <w:color w:val="000000"/>
          <w:sz w:val="28"/>
        </w:rPr>
        <w:t xml:space="preserve">
      7. Кедендік баждар, салықтар кеден органдары тауарларды шығарғанға дейін төленеді. Егер төлеуге жататын кедендік баждардың, салықтардың сомасы осы баптың 4-тармағында көрсетілген мәліметтерді нақтылау нәтижесінде көбейтілсе, қосымша ақы төлеу тауарларға толық декларацияны берген кезде, оларды кеден органдары шығарғанға дейін жүзеге асырылады. Көрсетілген жағдайда өсімпұлдар есептелмейді. Кедендік төлемдер мен салықтардың артық немесе қате төленген сомаларын қайтару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жүзеге асырылады.</w:t>
      </w:r>
    </w:p>
    <w:bookmarkEnd w:id="2432"/>
    <w:bookmarkStart w:name="z2378" w:id="2433"/>
    <w:p>
      <w:pPr>
        <w:spacing w:after="0"/>
        <w:ind w:left="0"/>
        <w:jc w:val="both"/>
      </w:pPr>
      <w:r>
        <w:rPr>
          <w:rFonts w:ascii="Times New Roman"/>
          <w:b w:val="false"/>
          <w:i w:val="false"/>
          <w:color w:val="000000"/>
          <w:sz w:val="28"/>
        </w:rPr>
        <w:t xml:space="preserve">
      8. Егер уақытша кедендік декларацияда мәлімделген тауарлар жеткізілімі үшін көзделген уақыт кезеңі аяқталғаннан кейін күнтізбелік тоқсан күн өткен соң тауарлар Кеден одағының кедендік шекарасы арқылы өткізілмесе, осындай тауарларға мәлімделген уақытша кедендік декларация осы Кодекстің </w:t>
      </w:r>
      <w:r>
        <w:rPr>
          <w:rFonts w:ascii="Times New Roman"/>
          <w:b w:val="false"/>
          <w:i w:val="false"/>
          <w:color w:val="000000"/>
          <w:sz w:val="28"/>
        </w:rPr>
        <w:t>290-бабында</w:t>
      </w:r>
      <w:r>
        <w:rPr>
          <w:rFonts w:ascii="Times New Roman"/>
          <w:b w:val="false"/>
          <w:i w:val="false"/>
          <w:color w:val="000000"/>
          <w:sz w:val="28"/>
        </w:rPr>
        <w:t xml:space="preserve"> анықталған тәртіппен кері қайтарып алынуға жатады.</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79" w:id="2434"/>
    <w:p>
      <w:pPr>
        <w:spacing w:after="0"/>
        <w:ind w:left="0"/>
        <w:jc w:val="left"/>
      </w:pPr>
      <w:r>
        <w:rPr>
          <w:rFonts w:ascii="Times New Roman"/>
          <w:b/>
          <w:i w:val="false"/>
          <w:color w:val="000000"/>
        </w:rPr>
        <w:t xml:space="preserve"> 295-бап. Белгіленген уақыт кезеңі ішінде өткізілетін тауарды жиналмаған немесе бөлшектелген түрінде, оның ішінде жиынтықталмаған немесе жасалып бітпеген түрінде кедендік декларациялау ерекшеліктері</w:t>
      </w:r>
    </w:p>
    <w:bookmarkEnd w:id="2434"/>
    <w:bookmarkStart w:name="z2380" w:id="243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268-бабында</w:t>
      </w:r>
      <w:r>
        <w:rPr>
          <w:rFonts w:ascii="Times New Roman"/>
          <w:b w:val="false"/>
          <w:i w:val="false"/>
          <w:color w:val="000000"/>
          <w:sz w:val="28"/>
        </w:rPr>
        <w:t xml:space="preserve"> айқындалған мерзімнен асатын уақыт кезеңі ішінде түрлі тауарлар партияларымен әкелу болжанатын жиналмаған немесе бөлшектелген түрдегі, оның ішінде жиынтықталмаған немесе жасалып бітпеген түрдегі тауар, кеден органының рұқсаты болған кезде, Сыртқы экономикалық қызметтің тауар номенклатурасы бойынша бір сыныптама коды көрсетіле отырып, декларациялануы мүмкін.</w:t>
      </w:r>
    </w:p>
    <w:bookmarkEnd w:id="2435"/>
    <w:bookmarkStart w:name="z2381" w:id="2436"/>
    <w:p>
      <w:pPr>
        <w:spacing w:after="0"/>
        <w:ind w:left="0"/>
        <w:jc w:val="both"/>
      </w:pPr>
      <w:r>
        <w:rPr>
          <w:rFonts w:ascii="Times New Roman"/>
          <w:b w:val="false"/>
          <w:i w:val="false"/>
          <w:color w:val="000000"/>
          <w:sz w:val="28"/>
        </w:rPr>
        <w:t>
      2. Рұқсатты тауар әкелінгенге дейін декларанттың жазбаша дәлелді өтініші негізінде кеден органы береді.</w:t>
      </w:r>
    </w:p>
    <w:bookmarkEnd w:id="2436"/>
    <w:bookmarkStart w:name="z2382" w:id="2437"/>
    <w:p>
      <w:pPr>
        <w:spacing w:after="0"/>
        <w:ind w:left="0"/>
        <w:jc w:val="both"/>
      </w:pPr>
      <w:r>
        <w:rPr>
          <w:rFonts w:ascii="Times New Roman"/>
          <w:b w:val="false"/>
          <w:i w:val="false"/>
          <w:color w:val="000000"/>
          <w:sz w:val="28"/>
        </w:rPr>
        <w:t>
      3. Рұқсатта:</w:t>
      </w:r>
    </w:p>
    <w:bookmarkEnd w:id="2437"/>
    <w:bookmarkStart w:name="z2383" w:id="2438"/>
    <w:p>
      <w:pPr>
        <w:spacing w:after="0"/>
        <w:ind w:left="0"/>
        <w:jc w:val="both"/>
      </w:pPr>
      <w:r>
        <w:rPr>
          <w:rFonts w:ascii="Times New Roman"/>
          <w:b w:val="false"/>
          <w:i w:val="false"/>
          <w:color w:val="000000"/>
          <w:sz w:val="28"/>
        </w:rPr>
        <w:t>
      1) декларант туралы мәлімет;</w:t>
      </w:r>
    </w:p>
    <w:bookmarkEnd w:id="2438"/>
    <w:bookmarkStart w:name="z2384" w:id="2439"/>
    <w:p>
      <w:pPr>
        <w:spacing w:after="0"/>
        <w:ind w:left="0"/>
        <w:jc w:val="both"/>
      </w:pPr>
      <w:r>
        <w:rPr>
          <w:rFonts w:ascii="Times New Roman"/>
          <w:b w:val="false"/>
          <w:i w:val="false"/>
          <w:color w:val="000000"/>
          <w:sz w:val="28"/>
        </w:rPr>
        <w:t>
      2) декларантқа кеден ісі саласындағы уәкілетті орган берген, жасалып біткен немесе жиынтықталған тауардың сыныптама коды бойынша жиналмаған немесе бөлшектелген түрдегі, оның ішінде жиынтықталмаған немесе жасалып бітпеген түрдегі тауарлардың сыныптамасын растайтын, Сыртқы экономикалық қызметтің тауар номенклатурасына сәйкес тауарлардың сыныптамасы жөніндегі алдын ала шешім;</w:t>
      </w:r>
    </w:p>
    <w:bookmarkEnd w:id="2439"/>
    <w:bookmarkStart w:name="z2385" w:id="2440"/>
    <w:p>
      <w:pPr>
        <w:spacing w:after="0"/>
        <w:ind w:left="0"/>
        <w:jc w:val="both"/>
      </w:pPr>
      <w:r>
        <w:rPr>
          <w:rFonts w:ascii="Times New Roman"/>
          <w:b w:val="false"/>
          <w:i w:val="false"/>
          <w:color w:val="000000"/>
          <w:sz w:val="28"/>
        </w:rPr>
        <w:t>
      3) тауарды әкелу мерзімі;</w:t>
      </w:r>
    </w:p>
    <w:bookmarkEnd w:id="2440"/>
    <w:bookmarkStart w:name="z2386" w:id="2441"/>
    <w:p>
      <w:pPr>
        <w:spacing w:after="0"/>
        <w:ind w:left="0"/>
        <w:jc w:val="both"/>
      </w:pPr>
      <w:r>
        <w:rPr>
          <w:rFonts w:ascii="Times New Roman"/>
          <w:b w:val="false"/>
          <w:i w:val="false"/>
          <w:color w:val="000000"/>
          <w:sz w:val="28"/>
        </w:rPr>
        <w:t>
      4) кеден ісі саласындағы уәкілетті орган айқындайтын өзге де мәліметтер көрсетіледі.</w:t>
      </w:r>
    </w:p>
    <w:bookmarkEnd w:id="2441"/>
    <w:bookmarkStart w:name="z2387" w:id="2442"/>
    <w:p>
      <w:pPr>
        <w:spacing w:after="0"/>
        <w:ind w:left="0"/>
        <w:jc w:val="both"/>
      </w:pPr>
      <w:r>
        <w:rPr>
          <w:rFonts w:ascii="Times New Roman"/>
          <w:b w:val="false"/>
          <w:i w:val="false"/>
          <w:color w:val="000000"/>
          <w:sz w:val="28"/>
        </w:rPr>
        <w:t>
      4. Рұқсаттың қолданылу мерзімі бір жыл, ол декларанттың жазбаша дәлелді өтініші бойынша алты айдан аспайтын мерзімге ұзартылуы мүмкін.</w:t>
      </w:r>
    </w:p>
    <w:bookmarkEnd w:id="2442"/>
    <w:bookmarkStart w:name="z2388" w:id="2443"/>
    <w:p>
      <w:pPr>
        <w:spacing w:after="0"/>
        <w:ind w:left="0"/>
        <w:jc w:val="both"/>
      </w:pPr>
      <w:r>
        <w:rPr>
          <w:rFonts w:ascii="Times New Roman"/>
          <w:b w:val="false"/>
          <w:i w:val="false"/>
          <w:color w:val="000000"/>
          <w:sz w:val="28"/>
        </w:rPr>
        <w:t>
      5. Рұқсатты беру, ұзарту, тоқтата тұру және оны кері қайтарып алу тәртібін кеден ісі саласындағы уәкілетті орган айқындайды.</w:t>
      </w:r>
    </w:p>
    <w:bookmarkEnd w:id="2443"/>
    <w:bookmarkStart w:name="z2389" w:id="2444"/>
    <w:p>
      <w:pPr>
        <w:spacing w:after="0"/>
        <w:ind w:left="0"/>
        <w:jc w:val="both"/>
      </w:pPr>
      <w:r>
        <w:rPr>
          <w:rFonts w:ascii="Times New Roman"/>
          <w:b w:val="false"/>
          <w:i w:val="false"/>
          <w:color w:val="000000"/>
          <w:sz w:val="28"/>
        </w:rPr>
        <w:t>
      6. Тауарды кедендік декларациялау мәлімделген кедендік рәсім талаптарына сәйкес жүзеге асырылады.</w:t>
      </w:r>
    </w:p>
    <w:bookmarkEnd w:id="2444"/>
    <w:bookmarkStart w:name="z2390" w:id="2445"/>
    <w:p>
      <w:pPr>
        <w:spacing w:after="0"/>
        <w:ind w:left="0"/>
        <w:jc w:val="both"/>
      </w:pPr>
      <w:r>
        <w:rPr>
          <w:rFonts w:ascii="Times New Roman"/>
          <w:b w:val="false"/>
          <w:i w:val="false"/>
          <w:color w:val="000000"/>
          <w:sz w:val="28"/>
        </w:rPr>
        <w:t>
      7.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тауарды кедендік декларациялау және кедендік тазарту тәртібін кеден ісі саласындағы уәкілетті орган айқындайды.</w:t>
      </w:r>
    </w:p>
    <w:bookmarkEnd w:id="2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391" w:id="2446"/>
    <w:p>
      <w:pPr>
        <w:spacing w:after="0"/>
        <w:ind w:left="0"/>
        <w:jc w:val="left"/>
      </w:pPr>
      <w:r>
        <w:rPr>
          <w:rFonts w:ascii="Times New Roman"/>
          <w:b/>
          <w:i w:val="false"/>
          <w:color w:val="000000"/>
        </w:rPr>
        <w:t xml:space="preserve"> 33-тарау. ТАУАРЛАРДЫ ШЫҒАРУ</w:t>
      </w:r>
    </w:p>
    <w:bookmarkEnd w:id="2446"/>
    <w:bookmarkStart w:name="z2392" w:id="2447"/>
    <w:p>
      <w:pPr>
        <w:spacing w:after="0"/>
        <w:ind w:left="0"/>
        <w:jc w:val="left"/>
      </w:pPr>
      <w:r>
        <w:rPr>
          <w:rFonts w:ascii="Times New Roman"/>
          <w:b/>
          <w:i w:val="false"/>
          <w:color w:val="000000"/>
        </w:rPr>
        <w:t xml:space="preserve"> 296-бап. Тауарларды шығару үшін негіздер және тауарларды шығару тәртібі</w:t>
      </w:r>
    </w:p>
    <w:bookmarkEnd w:id="2447"/>
    <w:bookmarkStart w:name="z2393" w:id="2448"/>
    <w:p>
      <w:pPr>
        <w:spacing w:after="0"/>
        <w:ind w:left="0"/>
        <w:jc w:val="both"/>
      </w:pPr>
      <w:r>
        <w:rPr>
          <w:rFonts w:ascii="Times New Roman"/>
          <w:b w:val="false"/>
          <w:i w:val="false"/>
          <w:color w:val="000000"/>
          <w:sz w:val="28"/>
        </w:rPr>
        <w:t>
      1. Кеден органдары мынадай талаптар сақталған кезде:</w:t>
      </w:r>
    </w:p>
    <w:bookmarkEnd w:id="2448"/>
    <w:bookmarkStart w:name="z2394" w:id="2449"/>
    <w:p>
      <w:pPr>
        <w:spacing w:after="0"/>
        <w:ind w:left="0"/>
        <w:jc w:val="both"/>
      </w:pPr>
      <w:r>
        <w:rPr>
          <w:rFonts w:ascii="Times New Roman"/>
          <w:b w:val="false"/>
          <w:i w:val="false"/>
          <w:color w:val="000000"/>
          <w:sz w:val="28"/>
        </w:rPr>
        <w:t>
      1) кеден органына осы Кодекске және (немесе) Кеден одағына мүше мемлекеттердің өзге де халықаралық шарттарына сәйкес тауарларды шығару үшін қажетті лицензиялар, сертификаттар, рұқсаттар және (немесе) өзге де құжаттар, көрсетілген құжаттар осы Кодекске сәйкес тауарлар шығарылғаннан кейін табыс етілуі мүмкін жағдайларды қоспағанда, табыс етілгенде;</w:t>
      </w:r>
    </w:p>
    <w:bookmarkEnd w:id="2449"/>
    <w:p>
      <w:pPr>
        <w:spacing w:after="0"/>
        <w:ind w:left="0"/>
        <w:jc w:val="both"/>
      </w:pPr>
      <w:r>
        <w:rPr>
          <w:rFonts w:ascii="Times New Roman"/>
          <w:b w:val="false"/>
          <w:i w:val="false"/>
          <w:color w:val="000000"/>
          <w:sz w:val="28"/>
        </w:rPr>
        <w:t>
      Бұл ретте, егер осы Кодекстің 281-бабы 2-тармағының 2) тармақшасында көрсетілген құжаттарды мемлекеттік органдардың ақпараттық жүйелерінен алу мүмкін болса, олар кедендік декларация электрондық құжат нысанында берілген жағдайда ұсынылмайды.</w:t>
      </w:r>
    </w:p>
    <w:bookmarkStart w:name="z2395" w:id="2450"/>
    <w:p>
      <w:pPr>
        <w:spacing w:after="0"/>
        <w:ind w:left="0"/>
        <w:jc w:val="both"/>
      </w:pPr>
      <w:r>
        <w:rPr>
          <w:rFonts w:ascii="Times New Roman"/>
          <w:b w:val="false"/>
          <w:i w:val="false"/>
          <w:color w:val="000000"/>
          <w:sz w:val="28"/>
        </w:rPr>
        <w:t xml:space="preserve">
      2) тұлғалар тауарларды осы Кодекске сәйкес, ал кедендік рәсімді белгілеу кезінде, осы Кодекстің 306-бабының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 одағына мүше мемлекеттердің халықаралық шарттарына және Қазақстан Республикасының заңнамасына сәйкес таңдалған кедендік рәсіммен орналастыру үшін қажетті талаптар мен шарттарды сақтағанда;</w:t>
      </w:r>
    </w:p>
    <w:bookmarkEnd w:id="2450"/>
    <w:bookmarkStart w:name="z2396" w:id="2451"/>
    <w:p>
      <w:pPr>
        <w:spacing w:after="0"/>
        <w:ind w:left="0"/>
        <w:jc w:val="both"/>
      </w:pPr>
      <w:r>
        <w:rPr>
          <w:rFonts w:ascii="Times New Roman"/>
          <w:b w:val="false"/>
          <w:i w:val="false"/>
          <w:color w:val="000000"/>
          <w:sz w:val="28"/>
        </w:rPr>
        <w:t>
      3) тауарларға қатысты кедендік баждар, салықтар төленгенде не оларды төлеу осы Кодекске сәйкес қамтамасыз етілгенде тауарларды шығаруды жүзеге асырады.</w:t>
      </w:r>
    </w:p>
    <w:bookmarkEnd w:id="2451"/>
    <w:bookmarkStart w:name="z2397" w:id="2452"/>
    <w:p>
      <w:pPr>
        <w:spacing w:after="0"/>
        <w:ind w:left="0"/>
        <w:jc w:val="both"/>
      </w:pPr>
      <w:r>
        <w:rPr>
          <w:rFonts w:ascii="Times New Roman"/>
          <w:b w:val="false"/>
          <w:i w:val="false"/>
          <w:color w:val="000000"/>
          <w:sz w:val="28"/>
        </w:rPr>
        <w:t xml:space="preserve">
      2. Кеден органдары тауарларды шығаруды осы Кодекстің </w:t>
      </w:r>
    </w:p>
    <w:bookmarkEnd w:id="2452"/>
    <w:p>
      <w:pPr>
        <w:spacing w:after="0"/>
        <w:ind w:left="0"/>
        <w:jc w:val="both"/>
      </w:pPr>
      <w:r>
        <w:rPr>
          <w:rFonts w:ascii="Times New Roman"/>
          <w:b w:val="false"/>
          <w:i w:val="false"/>
          <w:color w:val="000000"/>
          <w:sz w:val="28"/>
        </w:rPr>
        <w:t>
      297-бабында көрсетілген мерзімнен аспайтын мерзімде жүзеге асырады.</w:t>
      </w:r>
    </w:p>
    <w:bookmarkStart w:name="z2398" w:id="2453"/>
    <w:p>
      <w:pPr>
        <w:spacing w:after="0"/>
        <w:ind w:left="0"/>
        <w:jc w:val="both"/>
      </w:pPr>
      <w:r>
        <w:rPr>
          <w:rFonts w:ascii="Times New Roman"/>
          <w:b w:val="false"/>
          <w:i w:val="false"/>
          <w:color w:val="000000"/>
          <w:sz w:val="28"/>
        </w:rPr>
        <w:t>
      3. Тауарлар шығаруды кеден органының лауазымды адамы осы Кодексте көзделген тәртіппен, егер Комиссияның шешімімен өзгеше тәртіп белгіленбесе, кедендік декларацияға, шот-фактураға (инвойсқа), олар болмаған кезде сыртқы экономикалық мәміленің жасалғанын растайтын құжатқа, пайдаланылатын көлік түріне қарай көлік (тасымалдау) құжатына тиісті белгілер енгізу (қою), сондай-ақ кеден органының ақпараттық жүйесіне тиісті мәліметтер енгізу арқылы жүргізеді.</w:t>
      </w:r>
    </w:p>
    <w:bookmarkEnd w:id="2453"/>
    <w:p>
      <w:pPr>
        <w:spacing w:after="0"/>
        <w:ind w:left="0"/>
        <w:jc w:val="both"/>
      </w:pPr>
      <w:r>
        <w:rPr>
          <w:rFonts w:ascii="Times New Roman"/>
          <w:b w:val="false"/>
          <w:i w:val="false"/>
          <w:color w:val="000000"/>
          <w:sz w:val="28"/>
        </w:rPr>
        <w:t>
      Кедендік декларацияны электрондық құжат түрінде ұсынған кезде, осы тармақтың бірінші бөлігінде көрсетілген кеден органы лауазымды адамының әрекеттері электрондық түрде жүзеге асырылады және оның электрондық цифрлық қолтаңбасымен куәландырылады.</w:t>
      </w:r>
    </w:p>
    <w:p>
      <w:pPr>
        <w:spacing w:after="0"/>
        <w:ind w:left="0"/>
        <w:jc w:val="both"/>
      </w:pPr>
      <w:r>
        <w:rPr>
          <w:rFonts w:ascii="Times New Roman"/>
          <w:b w:val="false"/>
          <w:i w:val="false"/>
          <w:color w:val="000000"/>
          <w:sz w:val="28"/>
        </w:rPr>
        <w:t>
      Кедендік декларация декларантқа немесе кеден өкіліне, сондай-ақ тасымалдаушыға және өзге мүдделі адамдарға кеден органдарының ақпараттық жүйелері пайдаланыла отырып, электрондық нысанда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99" w:id="2454"/>
    <w:p>
      <w:pPr>
        <w:spacing w:after="0"/>
        <w:ind w:left="0"/>
        <w:jc w:val="left"/>
      </w:pPr>
      <w:r>
        <w:rPr>
          <w:rFonts w:ascii="Times New Roman"/>
          <w:b/>
          <w:i w:val="false"/>
          <w:color w:val="000000"/>
        </w:rPr>
        <w:t xml:space="preserve"> 297-бап. Тауарларды шығару мерзімі</w:t>
      </w:r>
    </w:p>
    <w:bookmarkEnd w:id="2454"/>
    <w:bookmarkStart w:name="z2400" w:id="2455"/>
    <w:p>
      <w:pPr>
        <w:spacing w:after="0"/>
        <w:ind w:left="0"/>
        <w:jc w:val="both"/>
      </w:pPr>
      <w:r>
        <w:rPr>
          <w:rFonts w:ascii="Times New Roman"/>
          <w:b w:val="false"/>
          <w:i w:val="false"/>
          <w:color w:val="000000"/>
          <w:sz w:val="28"/>
        </w:rPr>
        <w:t>
      1. Тауарларды шығаруды кеден органы, егер осы Кодексте өзгеше белгіленбесе, кедендік декларацияны тіркеген күннен кейінгі күннен бастап бір жұмыс күнінен кешіктірмей аяқтауы тиіс.</w:t>
      </w:r>
    </w:p>
    <w:bookmarkEnd w:id="2455"/>
    <w:p>
      <w:pPr>
        <w:spacing w:after="0"/>
        <w:ind w:left="0"/>
        <w:jc w:val="both"/>
      </w:pPr>
      <w:r>
        <w:rPr>
          <w:rFonts w:ascii="Times New Roman"/>
          <w:b w:val="false"/>
          <w:i w:val="false"/>
          <w:color w:val="000000"/>
          <w:sz w:val="28"/>
        </w:rPr>
        <w:t>
      Тізбесін Комиссия анықтайтын кедендік әкету баждары қолданылмайтын, экспорттың кедендік рәсімімен орналастырылатын тауарларды және уақытша әкету кедендік рәсімімен орналастырылатын тауарларды шығаруды кеден органы тауарларға декларацияны тіркеген кезден бастап төрт сағаттан кешіктірмей, ал тауарларға декларация тіркелген жағдайда кеден органының жұмыс уақыты аяқталғанға дейін төрт сағаттан аспайтын уақыт қалғанда – осы кеден органының жұмыс уақыты басталған кезден бастап төрт сағаттан кешіктірмей аяқтауы тиіс.</w:t>
      </w:r>
    </w:p>
    <w:p>
      <w:pPr>
        <w:spacing w:after="0"/>
        <w:ind w:left="0"/>
        <w:jc w:val="both"/>
      </w:pPr>
      <w:r>
        <w:rPr>
          <w:rFonts w:ascii="Times New Roman"/>
          <w:b w:val="false"/>
          <w:i w:val="false"/>
          <w:color w:val="000000"/>
          <w:sz w:val="28"/>
        </w:rPr>
        <w:t>
      Көрсетілген мерзімдер кедендік бақылауды жүргізу уақытын қамтиды.</w:t>
      </w:r>
    </w:p>
    <w:bookmarkStart w:name="z2401" w:id="2456"/>
    <w:p>
      <w:pPr>
        <w:spacing w:after="0"/>
        <w:ind w:left="0"/>
        <w:jc w:val="both"/>
      </w:pPr>
      <w:r>
        <w:rPr>
          <w:rFonts w:ascii="Times New Roman"/>
          <w:b w:val="false"/>
          <w:i w:val="false"/>
          <w:color w:val="000000"/>
          <w:sz w:val="28"/>
        </w:rPr>
        <w:t>
      2. Осы Кодекстің 291-бабына сәйкес тауарларды алдын ала декларациялауды қолдану кезінде кеден органы тауарларды шығаруды кедендік декларацияны тіркеген кеден органына тауарларды көрсеткен күннен кейінгі бір жұмыс күнінен кешіктірмей аяқтауы тиіс.</w:t>
      </w:r>
    </w:p>
    <w:bookmarkEnd w:id="2456"/>
    <w:bookmarkStart w:name="z2402" w:id="2457"/>
    <w:p>
      <w:pPr>
        <w:spacing w:after="0"/>
        <w:ind w:left="0"/>
        <w:jc w:val="both"/>
      </w:pPr>
      <w:r>
        <w:rPr>
          <w:rFonts w:ascii="Times New Roman"/>
          <w:b w:val="false"/>
          <w:i w:val="false"/>
          <w:color w:val="000000"/>
          <w:sz w:val="28"/>
        </w:rPr>
        <w:t xml:space="preserve">
      3.Тауарларды шығару осы Кодекстің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441-баптарына</w:t>
      </w:r>
      <w:r>
        <w:rPr>
          <w:rFonts w:ascii="Times New Roman"/>
          <w:b w:val="false"/>
          <w:i w:val="false"/>
          <w:color w:val="000000"/>
          <w:sz w:val="28"/>
        </w:rPr>
        <w:t xml:space="preserve"> сәйкес тоқтатыла тұруы мүмкін.</w:t>
      </w:r>
    </w:p>
    <w:bookmarkEnd w:id="2457"/>
    <w:bookmarkStart w:name="z2403" w:id="2458"/>
    <w:p>
      <w:pPr>
        <w:spacing w:after="0"/>
        <w:ind w:left="0"/>
        <w:jc w:val="both"/>
      </w:pPr>
      <w:r>
        <w:rPr>
          <w:rFonts w:ascii="Times New Roman"/>
          <w:b w:val="false"/>
          <w:i w:val="false"/>
          <w:color w:val="000000"/>
          <w:sz w:val="28"/>
        </w:rPr>
        <w:t>
      4. Тауарларды шығару мерзімдері кеден органы басшысының, ол уәкілеттік берген кеден органы басшысы орынбасарының не оларды алмастыратын адамдардың жазбаша рұқсатымен кедендік бақылаудың нысандарын жүргізу немесе аяқтау үшін қажетті уақытқа ұзартылуы мүмкін және, егер осы Кодексте өзгеше белгіленбесе, кедендік декларация тіркелген күннен кейінгі күннен бастап он жұмыс күнінен асыруға болмайды.</w:t>
      </w:r>
    </w:p>
    <w:bookmarkEnd w:id="2458"/>
    <w:p>
      <w:pPr>
        <w:spacing w:after="0"/>
        <w:ind w:left="0"/>
        <w:jc w:val="both"/>
      </w:pPr>
      <w:r>
        <w:rPr>
          <w:rFonts w:ascii="Times New Roman"/>
          <w:b w:val="false"/>
          <w:i w:val="false"/>
          <w:color w:val="000000"/>
          <w:sz w:val="28"/>
        </w:rPr>
        <w:t>
      5. Кеден ісі саласындағы уәкілетті орган жекелеген кедендік рәсімдерге қатысты, сондай-ақ кедендік декларациялаудың ерекшеліктерін қолдануға және тәуекелдерді басқару жүйесінде айқындалған кедендік бақылау нысандарына қарай тауарлар шығарудың осы баптың 1 және 2-тармақтарында белгіленген мерзімдерден ұзақтығы қысқа мерзімдер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404" w:id="2459"/>
    <w:p>
      <w:pPr>
        <w:spacing w:after="0"/>
        <w:ind w:left="0"/>
        <w:jc w:val="left"/>
      </w:pPr>
      <w:r>
        <w:rPr>
          <w:rFonts w:ascii="Times New Roman"/>
          <w:b/>
          <w:i w:val="false"/>
          <w:color w:val="000000"/>
        </w:rPr>
        <w:t xml:space="preserve">  298-бап. Кедендік декларацияны бергенге дейін тауарларды шығару</w:t>
      </w:r>
    </w:p>
    <w:bookmarkEnd w:id="2459"/>
    <w:bookmarkStart w:name="z2405" w:id="2460"/>
    <w:p>
      <w:pPr>
        <w:spacing w:after="0"/>
        <w:ind w:left="0"/>
        <w:jc w:val="both"/>
      </w:pPr>
      <w:r>
        <w:rPr>
          <w:rFonts w:ascii="Times New Roman"/>
          <w:b w:val="false"/>
          <w:i w:val="false"/>
          <w:color w:val="000000"/>
          <w:sz w:val="28"/>
        </w:rPr>
        <w:t xml:space="preserve">
      1. Кедендік транзит кедендік рәсімін қоспағанда, осы Кодекстің </w:t>
      </w:r>
      <w:r>
        <w:rPr>
          <w:rFonts w:ascii="Times New Roman"/>
          <w:b w:val="false"/>
          <w:i w:val="false"/>
          <w:color w:val="000000"/>
          <w:sz w:val="28"/>
        </w:rPr>
        <w:t>276-бабында</w:t>
      </w:r>
      <w:r>
        <w:rPr>
          <w:rFonts w:ascii="Times New Roman"/>
          <w:b w:val="false"/>
          <w:i w:val="false"/>
          <w:color w:val="000000"/>
          <w:sz w:val="28"/>
        </w:rPr>
        <w:t xml:space="preserve"> көрсетілген, Кеден одағының кедендік аумағына әкелінетін (әкелінген) тауарлардың жекелеген санаттарын кедендік рәсімдермен орналастыру кезінде, сондай-ақ осы Кодекстің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экономикалық операторларға қатысты арнайы оңайлатуды қолдану кезінде тауарларды шығару декларант:</w:t>
      </w:r>
    </w:p>
    <w:bookmarkEnd w:id="2460"/>
    <w:bookmarkStart w:name="z2406" w:id="2461"/>
    <w:p>
      <w:pPr>
        <w:spacing w:after="0"/>
        <w:ind w:left="0"/>
        <w:jc w:val="both"/>
      </w:pPr>
      <w:r>
        <w:rPr>
          <w:rFonts w:ascii="Times New Roman"/>
          <w:b w:val="false"/>
          <w:i w:val="false"/>
          <w:color w:val="000000"/>
          <w:sz w:val="28"/>
        </w:rPr>
        <w:t>
      1) тауарларды жөнелтуші және алушы, тауарларды жөнелтуші және жеткізілу межеленген ел туралы мәліметтер, тауардың атауы, сипаттамасы, Сыртқы экономикалық қызметтің тауар номенклатурасы бойынша кемінде алғашқы төрт белгі деңгейіндегі сыныптау коды, тауарлардың саны, брутто салмағы және құны бар коммерциялық немесе өзге де құжаттарды;</w:t>
      </w:r>
    </w:p>
    <w:bookmarkEnd w:id="2461"/>
    <w:bookmarkStart w:name="z2407" w:id="2462"/>
    <w:p>
      <w:pPr>
        <w:spacing w:after="0"/>
        <w:ind w:left="0"/>
        <w:jc w:val="both"/>
      </w:pPr>
      <w:r>
        <w:rPr>
          <w:rFonts w:ascii="Times New Roman"/>
          <w:b w:val="false"/>
          <w:i w:val="false"/>
          <w:color w:val="000000"/>
          <w:sz w:val="28"/>
        </w:rPr>
        <w:t>
      2) оның кедендік декларацияны бергені және тауарларды шығару айынан кейінгі айдың оныншы күнінен кешіктірмей тауарларды пайдалану мақсаты және тауарлар орналастырылатын кедендік рәсім туралы мәліметтер қамтылған қажетті құжаттар мен мәліметтерді табыс еткені туралы жазбаша нысандағы міндеттемені;</w:t>
      </w:r>
    </w:p>
    <w:bookmarkEnd w:id="2462"/>
    <w:bookmarkStart w:name="z2408" w:id="2463"/>
    <w:p>
      <w:pPr>
        <w:spacing w:after="0"/>
        <w:ind w:left="0"/>
        <w:jc w:val="both"/>
      </w:pPr>
      <w:r>
        <w:rPr>
          <w:rFonts w:ascii="Times New Roman"/>
          <w:b w:val="false"/>
          <w:i w:val="false"/>
          <w:color w:val="000000"/>
          <w:sz w:val="28"/>
        </w:rPr>
        <w:t>
      3) тыйым салулар мен шектеулердің сақталғанын растайтын құжаттар мен мәліметтерді табыс еткен жағдайда кедендік декларацияны берген кезге дейін жүзеге асырылуы мүмкін.</w:t>
      </w:r>
    </w:p>
    <w:bookmarkEnd w:id="2463"/>
    <w:p>
      <w:pPr>
        <w:spacing w:after="0"/>
        <w:ind w:left="0"/>
        <w:jc w:val="both"/>
      </w:pPr>
      <w:r>
        <w:rPr>
          <w:rFonts w:ascii="Times New Roman"/>
          <w:b w:val="false"/>
          <w:i w:val="false"/>
          <w:color w:val="000000"/>
          <w:sz w:val="28"/>
        </w:rPr>
        <w:t>
      Кедендік декларациялау және кедендік декларация берілгенге дейін тауарларды шығару кезінде кедендік операцияларды жасау қағидаларын кеден ісі саласындағы уәкілетті орган айқындайды.</w:t>
      </w:r>
    </w:p>
    <w:bookmarkStart w:name="z2409" w:id="2464"/>
    <w:p>
      <w:pPr>
        <w:spacing w:after="0"/>
        <w:ind w:left="0"/>
        <w:jc w:val="both"/>
      </w:pPr>
      <w:r>
        <w:rPr>
          <w:rFonts w:ascii="Times New Roman"/>
          <w:b w:val="false"/>
          <w:i w:val="false"/>
          <w:color w:val="000000"/>
          <w:sz w:val="28"/>
        </w:rPr>
        <w:t>
      2. Тауарлар кедендік декларация берілгенге дейін шығарған кезде осы тауарларға қатысты кедендік әкелу баждарын, салықтарды төлеу жөніндегі міндет:</w:t>
      </w:r>
    </w:p>
    <w:bookmarkEnd w:id="2464"/>
    <w:bookmarkStart w:name="z2410" w:id="2465"/>
    <w:p>
      <w:pPr>
        <w:spacing w:after="0"/>
        <w:ind w:left="0"/>
        <w:jc w:val="both"/>
      </w:pPr>
      <w:r>
        <w:rPr>
          <w:rFonts w:ascii="Times New Roman"/>
          <w:b w:val="false"/>
          <w:i w:val="false"/>
          <w:color w:val="000000"/>
          <w:sz w:val="28"/>
        </w:rPr>
        <w:t>
      1) декларантта мұндай шығару кезінен бастап туындайды;</w:t>
      </w:r>
    </w:p>
    <w:bookmarkEnd w:id="2465"/>
    <w:bookmarkStart w:name="z2411" w:id="2466"/>
    <w:p>
      <w:pPr>
        <w:spacing w:after="0"/>
        <w:ind w:left="0"/>
        <w:jc w:val="both"/>
      </w:pPr>
      <w:r>
        <w:rPr>
          <w:rFonts w:ascii="Times New Roman"/>
          <w:b w:val="false"/>
          <w:i w:val="false"/>
          <w:color w:val="000000"/>
          <w:sz w:val="28"/>
        </w:rPr>
        <w:t xml:space="preserve">
      2) осы Кодекстің 129-бабының 2-тармағының 1) – 7), 9) және </w:t>
      </w:r>
    </w:p>
    <w:bookmarkEnd w:id="2466"/>
    <w:p>
      <w:pPr>
        <w:spacing w:after="0"/>
        <w:ind w:left="0"/>
        <w:jc w:val="both"/>
      </w:pPr>
      <w:r>
        <w:rPr>
          <w:rFonts w:ascii="Times New Roman"/>
          <w:b w:val="false"/>
          <w:i w:val="false"/>
          <w:color w:val="000000"/>
          <w:sz w:val="28"/>
        </w:rPr>
        <w:t>
      10) тармақшаларында белгіленген жағдайларда және кедендік декларацияға тауарларды шығару туралы белгілер енгізу (қою) кезінде тоқтатылады.</w:t>
      </w:r>
    </w:p>
    <w:bookmarkStart w:name="z2412" w:id="2467"/>
    <w:p>
      <w:pPr>
        <w:spacing w:after="0"/>
        <w:ind w:left="0"/>
        <w:jc w:val="both"/>
      </w:pPr>
      <w:r>
        <w:rPr>
          <w:rFonts w:ascii="Times New Roman"/>
          <w:b w:val="false"/>
          <w:i w:val="false"/>
          <w:color w:val="000000"/>
          <w:sz w:val="28"/>
        </w:rPr>
        <w:t>
      3) мыналар:</w:t>
      </w:r>
    </w:p>
    <w:bookmarkEnd w:id="2467"/>
    <w:p>
      <w:pPr>
        <w:spacing w:after="0"/>
        <w:ind w:left="0"/>
        <w:jc w:val="both"/>
      </w:pPr>
      <w:r>
        <w:rPr>
          <w:rFonts w:ascii="Times New Roman"/>
          <w:b w:val="false"/>
          <w:i w:val="false"/>
          <w:color w:val="000000"/>
          <w:sz w:val="28"/>
        </w:rPr>
        <w:t>
      осы баптың 1-тармағының 2) тармақшасында көрсетілген мерзім өткенге дейін орындалуға жатады. Бұл ретте кедендік әкелу баждарын, салықтарды есептеу мақсатында Қазақстан Республикасының салық заңнамасына сәйкес белгіленетін, кедендік декларацияны тіркеген күні қолданыста болған кедендік баждардың, салықтардың ставкалары және валютаның нарықтық бағамы қолданылады;</w:t>
      </w:r>
    </w:p>
    <w:p>
      <w:pPr>
        <w:spacing w:after="0"/>
        <w:ind w:left="0"/>
        <w:jc w:val="both"/>
      </w:pPr>
      <w:r>
        <w:rPr>
          <w:rFonts w:ascii="Times New Roman"/>
          <w:b w:val="false"/>
          <w:i w:val="false"/>
          <w:color w:val="000000"/>
          <w:sz w:val="28"/>
        </w:rPr>
        <w:t>
      егер осы баптың 1-тармағының 2) тармақшасында көрсетілген мерзім ішінде кедендік декларацияны бергенге дейін шығарылған тауарларға қатысты кеден органы кедендік декларацияда тауарларды шығару туралы белгі енгізбеген (қоймаған) жағдайда – осы баптың 1-тармағының 2) тармақшасында көрсетілген мерзімнің соңғы күні орындалуға жатады. Бұл ретте кедендік әкелу баждарын, салықтарды есептеу мақсатында Қазақстан Республикасының салық заңнамасына сәйкес белгіленетін, осы баптың 1-тармағының 2) тармақшасында көрсетілген мерзімнің соңғы күні қолданыстағы кедендік баждардың, салықтардың ставкалары және нарықтық валюта бағамы қолданылады.</w:t>
      </w:r>
    </w:p>
    <w:bookmarkStart w:name="z2413" w:id="2468"/>
    <w:p>
      <w:pPr>
        <w:spacing w:after="0"/>
        <w:ind w:left="0"/>
        <w:jc w:val="both"/>
      </w:pPr>
      <w:r>
        <w:rPr>
          <w:rFonts w:ascii="Times New Roman"/>
          <w:b w:val="false"/>
          <w:i w:val="false"/>
          <w:color w:val="000000"/>
          <w:sz w:val="28"/>
        </w:rPr>
        <w:t>
      3. Осы Кодекстің 276-бабында көрсетілген тауарларға қатысты,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валюта (оның ішінде шетел валютасы) және тазартылған алтын түріндегі құндылықтарды, сондай-ақ гуманитарлық және техникалық көмекті қоспағанда, оларды кедендік декларацияны бергенге дейін шығару кезінде кедендік баждарды, салықтарды төлеуді қамтамасыз ету ұсынылады.</w:t>
      </w:r>
    </w:p>
    <w:bookmarkEnd w:id="2468"/>
    <w:bookmarkStart w:name="z2414" w:id="2469"/>
    <w:p>
      <w:pPr>
        <w:spacing w:after="0"/>
        <w:ind w:left="0"/>
        <w:jc w:val="both"/>
      </w:pPr>
      <w:r>
        <w:rPr>
          <w:rFonts w:ascii="Times New Roman"/>
          <w:b w:val="false"/>
          <w:i w:val="false"/>
          <w:color w:val="000000"/>
          <w:sz w:val="28"/>
        </w:rPr>
        <w:t xml:space="preserve">
      4. Уәкілетті экономикалық оператор декларанты болып әрекет ететін тауарларды кедендік декларация бергенге дейін шығару, төленуге жататын кедендік әкелу баждарының, салықтардың сомасы осы Кодекстің </w:t>
      </w:r>
      <w:r>
        <w:rPr>
          <w:rFonts w:ascii="Times New Roman"/>
          <w:b w:val="false"/>
          <w:i w:val="false"/>
          <w:color w:val="000000"/>
          <w:sz w:val="28"/>
        </w:rPr>
        <w:t>62-бабына</w:t>
      </w:r>
      <w:r>
        <w:rPr>
          <w:rFonts w:ascii="Times New Roman"/>
          <w:b w:val="false"/>
          <w:i w:val="false"/>
          <w:color w:val="000000"/>
          <w:sz w:val="28"/>
        </w:rPr>
        <w:t xml:space="preserve"> сәйкес уәкілетті экономикалық оператор берген кедендік баждарды, салықтарды төлеуді қамтамасыз ету сомасынан аспаған жағдайда қолданылады.</w:t>
      </w:r>
    </w:p>
    <w:bookmarkEnd w:id="2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415" w:id="2470"/>
    <w:p>
      <w:pPr>
        <w:spacing w:after="0"/>
        <w:ind w:left="0"/>
        <w:jc w:val="left"/>
      </w:pPr>
      <w:r>
        <w:rPr>
          <w:rFonts w:ascii="Times New Roman"/>
          <w:b/>
          <w:i w:val="false"/>
          <w:color w:val="000000"/>
        </w:rPr>
        <w:t xml:space="preserve">  299-бап. Құжаттарды, тауарлардың сынамалары мен үлгілерін зерттеу не сарапшының қорытындысын алу қажет болған кезде тауарларды шығару</w:t>
      </w:r>
    </w:p>
    <w:bookmarkEnd w:id="2470"/>
    <w:bookmarkStart w:name="z2416" w:id="2471"/>
    <w:p>
      <w:pPr>
        <w:spacing w:after="0"/>
        <w:ind w:left="0"/>
        <w:jc w:val="both"/>
      </w:pPr>
      <w:r>
        <w:rPr>
          <w:rFonts w:ascii="Times New Roman"/>
          <w:b w:val="false"/>
          <w:i w:val="false"/>
          <w:color w:val="000000"/>
          <w:sz w:val="28"/>
        </w:rPr>
        <w:t>
      1. Егер кеден органдары тауарлардың сынамаларын немесе үлгілерін, егжей-тегжейлі техникалық құжаттамасын зерттеу немесе кедендік декларацияда немесе кеден органдары табыс еткен өзге де құжаттарда көрсетілген мәліметтердің дұрыстығын тексеру мақсатында сараптама жүргізу қажеттілігі туралы шешім қабылдаса, тауарларды шығару мұндай зерттеулердің немесе сараптамалардың жүргізілу нәтижелері бойынша қосымша есепке жазылуы мүмкін кедендік баждардың, салықтардың сомасында кедендік баждар, салықтар төлеуді қамтамасыз етуді декларант ұсынған жағдайда кедендік сараптама нәтижелері алынғанға дейін жүргізіледі.</w:t>
      </w:r>
    </w:p>
    <w:bookmarkEnd w:id="2471"/>
    <w:bookmarkStart w:name="z2417" w:id="2472"/>
    <w:p>
      <w:pPr>
        <w:spacing w:after="0"/>
        <w:ind w:left="0"/>
        <w:jc w:val="both"/>
      </w:pPr>
      <w:r>
        <w:rPr>
          <w:rFonts w:ascii="Times New Roman"/>
          <w:b w:val="false"/>
          <w:i w:val="false"/>
          <w:color w:val="000000"/>
          <w:sz w:val="28"/>
        </w:rPr>
        <w:t>
      2. Тауарларды шығару кеден органдары тауарларға тыйым салулар мен шектеулер қолданылуы мүмкін екендігін көрсететін белгілерді тапқан және декларант олардың сақталғанын растайтын дәлелдемелерді табыс етпеген жағдайда ғана жүргізілмейді.</w:t>
      </w:r>
    </w:p>
    <w:bookmarkEnd w:id="2472"/>
    <w:bookmarkStart w:name="z2418" w:id="2473"/>
    <w:p>
      <w:pPr>
        <w:spacing w:after="0"/>
        <w:ind w:left="0"/>
        <w:jc w:val="left"/>
      </w:pPr>
      <w:r>
        <w:rPr>
          <w:rFonts w:ascii="Times New Roman"/>
          <w:b/>
          <w:i w:val="false"/>
          <w:color w:val="000000"/>
        </w:rPr>
        <w:t xml:space="preserve"> 300-бап. Қылмыстық немесе әкімшілік құқық бұзушылық анықталған кезде тауарлар шығару</w:t>
      </w:r>
    </w:p>
    <w:bookmarkEnd w:id="2473"/>
    <w:p>
      <w:pPr>
        <w:spacing w:after="0"/>
        <w:ind w:left="0"/>
        <w:jc w:val="both"/>
      </w:pPr>
      <w:r>
        <w:rPr>
          <w:rFonts w:ascii="Times New Roman"/>
          <w:b w:val="false"/>
          <w:i w:val="false"/>
          <w:color w:val="ff0000"/>
          <w:sz w:val="28"/>
        </w:rPr>
        <w:t xml:space="preserve">
      Ескерту. 300-баптың тақырыбы жаңа редакцияда - ҚР 03.07.2014 </w:t>
      </w:r>
      <w:r>
        <w:rPr>
          <w:rFonts w:ascii="Times New Roman"/>
          <w:b w:val="false"/>
          <w:i w:val="false"/>
          <w:color w:val="ff0000"/>
          <w:sz w:val="28"/>
        </w:rPr>
        <w:t>№ 227-V</w:t>
      </w:r>
      <w:r>
        <w:rPr>
          <w:rFonts w:ascii="Times New Roman"/>
          <w:b w:val="false"/>
          <w:i w:val="false"/>
          <w:color w:val="ff0000"/>
          <w:sz w:val="28"/>
        </w:rPr>
        <w:t xml:space="preserve"> Заңымен (01.01.2015 бастап қолданысқа енгізіледі).</w:t>
      </w:r>
    </w:p>
    <w:bookmarkStart w:name="z2419" w:id="2474"/>
    <w:p>
      <w:pPr>
        <w:spacing w:after="0"/>
        <w:ind w:left="0"/>
        <w:jc w:val="both"/>
      </w:pPr>
      <w:r>
        <w:rPr>
          <w:rFonts w:ascii="Times New Roman"/>
          <w:b w:val="false"/>
          <w:i w:val="false"/>
          <w:color w:val="000000"/>
          <w:sz w:val="28"/>
        </w:rPr>
        <w:t>
       1. Қылмыстық немесе әкімшілік құқық бұзушылық анықталған жағдайда тауарлар шығару іс бойынша іс жүргізу аяқталғанға немесе әкімшілік процесс аяқталғанға дейін, егер мұндай тауарлар алып қойылмаса немесе оларға Қазақстан Республикасының заңнамасына сәйкес тыйым салынбаса, жүзеге асырылуы мүмкін.</w:t>
      </w:r>
    </w:p>
    <w:bookmarkEnd w:id="2474"/>
    <w:bookmarkStart w:name="z2420" w:id="247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16-тарауында</w:t>
      </w:r>
      <w:r>
        <w:rPr>
          <w:rFonts w:ascii="Times New Roman"/>
          <w:b w:val="false"/>
          <w:i w:val="false"/>
          <w:color w:val="000000"/>
          <w:sz w:val="28"/>
        </w:rPr>
        <w:t xml:space="preserve"> қосымша есепке жазылуы мүмкін кедендік баждарды, салықтарды төлеуді қамтамасыз етуді ұсыну қажеттігі көзделуі мүмкін.</w:t>
      </w:r>
    </w:p>
    <w:bookmarkEnd w:id="2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21" w:id="2476"/>
    <w:p>
      <w:pPr>
        <w:spacing w:after="0"/>
        <w:ind w:left="0"/>
        <w:jc w:val="left"/>
      </w:pPr>
      <w:r>
        <w:rPr>
          <w:rFonts w:ascii="Times New Roman"/>
          <w:b/>
          <w:i w:val="false"/>
          <w:color w:val="000000"/>
        </w:rPr>
        <w:t xml:space="preserve">  301-бап. Шартты түрде шығарылған тауарлар</w:t>
      </w:r>
    </w:p>
    <w:bookmarkEnd w:id="2476"/>
    <w:bookmarkStart w:name="z2422" w:id="2477"/>
    <w:p>
      <w:pPr>
        <w:spacing w:after="0"/>
        <w:ind w:left="0"/>
        <w:jc w:val="both"/>
      </w:pPr>
      <w:r>
        <w:rPr>
          <w:rFonts w:ascii="Times New Roman"/>
          <w:b w:val="false"/>
          <w:i w:val="false"/>
          <w:color w:val="000000"/>
          <w:sz w:val="28"/>
        </w:rPr>
        <w:t>
      1. Мыналарға қатысты:</w:t>
      </w:r>
    </w:p>
    <w:bookmarkEnd w:id="2477"/>
    <w:bookmarkStart w:name="z2423" w:id="2478"/>
    <w:p>
      <w:pPr>
        <w:spacing w:after="0"/>
        <w:ind w:left="0"/>
        <w:jc w:val="both"/>
      </w:pPr>
      <w:r>
        <w:rPr>
          <w:rFonts w:ascii="Times New Roman"/>
          <w:b w:val="false"/>
          <w:i w:val="false"/>
          <w:color w:val="000000"/>
          <w:sz w:val="28"/>
        </w:rPr>
        <w:t>
      1) тауарларды пайдалану және (немесе) оларға билік ету бойынша шектеулермен ұштасқан кедендік әкелу баждарын, салықтарды төлеу бойынша жеңілдіктер берілсе;</w:t>
      </w:r>
    </w:p>
    <w:bookmarkEnd w:id="2478"/>
    <w:bookmarkStart w:name="z2424" w:id="2479"/>
    <w:p>
      <w:pPr>
        <w:spacing w:after="0"/>
        <w:ind w:left="0"/>
        <w:jc w:val="both"/>
      </w:pPr>
      <w:r>
        <w:rPr>
          <w:rFonts w:ascii="Times New Roman"/>
          <w:b w:val="false"/>
          <w:i w:val="false"/>
          <w:color w:val="000000"/>
          <w:sz w:val="28"/>
        </w:rPr>
        <w:t>
      2) пайдалану және (немесе) билік ету жөніндегі шектеулер тауарлар шығарылғаннан кейін осы Кодекстің 296-бабының 1-тармағының 1) тармақшасында көрсетілген құжаттарды табыс етуге байланысты болса;</w:t>
      </w:r>
    </w:p>
    <w:bookmarkEnd w:id="2479"/>
    <w:bookmarkStart w:name="z2425" w:id="2480"/>
    <w:p>
      <w:pPr>
        <w:spacing w:after="0"/>
        <w:ind w:left="0"/>
        <w:jc w:val="both"/>
      </w:pPr>
      <w:r>
        <w:rPr>
          <w:rFonts w:ascii="Times New Roman"/>
          <w:b w:val="false"/>
          <w:i w:val="false"/>
          <w:color w:val="000000"/>
          <w:sz w:val="28"/>
        </w:rPr>
        <w:t>
      3) мөлшері Бірыңғай кедендік тарифпен белгіленген кедендік әкелу баждары ставкаларының мөлшерінен аз кедендік әкелу баждарының ставкалары қолданылса, ішкі тұтыну үшін шығарудың кедендік рәсімімен орналастырылған тауарлар шартты түрде шығарылған тауарлар болып саналады.</w:t>
      </w:r>
    </w:p>
    <w:bookmarkEnd w:id="2480"/>
    <w:bookmarkStart w:name="z2426" w:id="2481"/>
    <w:p>
      <w:pPr>
        <w:spacing w:after="0"/>
        <w:ind w:left="0"/>
        <w:jc w:val="both"/>
      </w:pPr>
      <w:r>
        <w:rPr>
          <w:rFonts w:ascii="Times New Roman"/>
          <w:b w:val="false"/>
          <w:i w:val="false"/>
          <w:color w:val="000000"/>
          <w:sz w:val="28"/>
        </w:rPr>
        <w:t>
      2. Осы баптың 1-тармағының 1) тармақшасында көрсетілген шартты түрде шығарылған тауарлар жеңілдіктер беру шарттарына сәйкес келетін мақсатта ғана пайдаланылуы мүмкін.</w:t>
      </w:r>
    </w:p>
    <w:bookmarkEnd w:id="2481"/>
    <w:p>
      <w:pPr>
        <w:spacing w:after="0"/>
        <w:ind w:left="0"/>
        <w:jc w:val="both"/>
      </w:pPr>
      <w:r>
        <w:rPr>
          <w:rFonts w:ascii="Times New Roman"/>
          <w:b w:val="false"/>
          <w:i w:val="false"/>
          <w:color w:val="000000"/>
          <w:sz w:val="28"/>
        </w:rPr>
        <w:t>
      Осы баптың 1-тармағының 2) тармақшасында көрсетілген, шартты түрде шығарылған тауарларды үшінші тұлғаларға, оның ішінде оларды сату немесе өзге де тәсілмен иеліктен шығару жолымен беруге тыйым салынады, ал егер көрсетілген тауарларды әкелуге шектеулер осы тауарлардың сапасы мен қауіпсіздігін тексеруге байланысты белгіленсе, оларды кез келген нысанда пайдалануға (қолдануға, тұтынуға) тыйым салынады</w:t>
      </w:r>
    </w:p>
    <w:p>
      <w:pPr>
        <w:spacing w:after="0"/>
        <w:ind w:left="0"/>
        <w:jc w:val="both"/>
      </w:pPr>
      <w:r>
        <w:rPr>
          <w:rFonts w:ascii="Times New Roman"/>
          <w:b w:val="false"/>
          <w:i w:val="false"/>
          <w:color w:val="000000"/>
          <w:sz w:val="28"/>
        </w:rPr>
        <w:t>
      Осы баптың 1-тармағының 3) тармақшасында көрсетілген, шартты түрде шығарылған тауарлар Қазақстан Республикасының аумағы шегінде ғана пайдаланылуы мүмкін.</w:t>
      </w:r>
    </w:p>
    <w:bookmarkStart w:name="z2427" w:id="2482"/>
    <w:p>
      <w:pPr>
        <w:spacing w:after="0"/>
        <w:ind w:left="0"/>
        <w:jc w:val="both"/>
      </w:pPr>
      <w:r>
        <w:rPr>
          <w:rFonts w:ascii="Times New Roman"/>
          <w:b w:val="false"/>
          <w:i w:val="false"/>
          <w:color w:val="000000"/>
          <w:sz w:val="28"/>
        </w:rPr>
        <w:t>
      3. Шартты түрде шығарылған тауарлардың шетелдік тауарлар мәртебесі бар және олар кедендік бақылауда болады.</w:t>
      </w:r>
    </w:p>
    <w:bookmarkEnd w:id="2482"/>
    <w:bookmarkStart w:name="z2428" w:id="2483"/>
    <w:p>
      <w:pPr>
        <w:spacing w:after="0"/>
        <w:ind w:left="0"/>
        <w:jc w:val="both"/>
      </w:pPr>
      <w:r>
        <w:rPr>
          <w:rFonts w:ascii="Times New Roman"/>
          <w:b w:val="false"/>
          <w:i w:val="false"/>
          <w:color w:val="000000"/>
          <w:sz w:val="28"/>
        </w:rPr>
        <w:t>
      4. Осы баптың 1-тармағының 1) тармақшасында көрсетілген тауарлар, егер осы Кодексте өзгеше көзделмесе, кедендік баждардың, салықтардың тиісті сомаларын төлеу бойынша міндет тоқтатылған кезге дейін шартты түрде шығарылған болып саналады.</w:t>
      </w:r>
    </w:p>
    <w:bookmarkEnd w:id="2483"/>
    <w:bookmarkStart w:name="z2296" w:id="2484"/>
    <w:p>
      <w:pPr>
        <w:spacing w:after="0"/>
        <w:ind w:left="0"/>
        <w:jc w:val="both"/>
      </w:pPr>
      <w:r>
        <w:rPr>
          <w:rFonts w:ascii="Times New Roman"/>
          <w:b w:val="false"/>
          <w:i w:val="false"/>
          <w:color w:val="000000"/>
          <w:sz w:val="28"/>
        </w:rPr>
        <w:t>
      4-1. Осы баптың 1-тармағының 1) тармақшасында көрсетілген, арнайы инвестициялық келісімшарттарды іске асыру шеңберінде Кеден одағының кедендік аумағына әкелінген тауарлар оларды нысаналы пайдалану тоқтатылған кезге дейін шартты түрде шығарылған болып есептеледі.</w:t>
      </w:r>
    </w:p>
    <w:bookmarkEnd w:id="2484"/>
    <w:p>
      <w:pPr>
        <w:spacing w:after="0"/>
        <w:ind w:left="0"/>
        <w:jc w:val="both"/>
      </w:pPr>
      <w:r>
        <w:rPr>
          <w:rFonts w:ascii="Times New Roman"/>
          <w:b w:val="false"/>
          <w:i w:val="false"/>
          <w:color w:val="000000"/>
          <w:sz w:val="28"/>
        </w:rPr>
        <w:t>
      Мерзімдерін қоса алғанда, осындай тауарларды нысаналы пайдалануды тану тәртібін кеден ісі саласындағы уәкілетті органмен келісу бойынша Қазақстан Республикасының индустрия және индустриялық-инновациялық даму және өнеркәсіптік кешенді дамыту салаларындағы уәкілетті органдары айқындайды.</w:t>
      </w:r>
    </w:p>
    <w:bookmarkStart w:name="z2429" w:id="2485"/>
    <w:p>
      <w:pPr>
        <w:spacing w:after="0"/>
        <w:ind w:left="0"/>
        <w:jc w:val="both"/>
      </w:pPr>
      <w:r>
        <w:rPr>
          <w:rFonts w:ascii="Times New Roman"/>
          <w:b w:val="false"/>
          <w:i w:val="false"/>
          <w:color w:val="000000"/>
          <w:sz w:val="28"/>
        </w:rPr>
        <w:t>
      5. Шартты түрде шығарылған тауарлар:</w:t>
      </w:r>
    </w:p>
    <w:bookmarkEnd w:id="2485"/>
    <w:p>
      <w:pPr>
        <w:spacing w:after="0"/>
        <w:ind w:left="0"/>
        <w:jc w:val="both"/>
      </w:pPr>
      <w:r>
        <w:rPr>
          <w:rFonts w:ascii="Times New Roman"/>
          <w:b w:val="false"/>
          <w:i w:val="false"/>
          <w:color w:val="000000"/>
          <w:sz w:val="28"/>
        </w:rPr>
        <w:t>
      осы баптың 1-тармағының 1) тармақшасында көрсетілген тауарларға қатысты кедендік әкелу баждарының, салықтардың тиісті сомасын төлеу жөніндегі міндеттерді тоқтатқаннан кейін;</w:t>
      </w:r>
    </w:p>
    <w:p>
      <w:pPr>
        <w:spacing w:after="0"/>
        <w:ind w:left="0"/>
        <w:jc w:val="both"/>
      </w:pPr>
      <w:r>
        <w:rPr>
          <w:rFonts w:ascii="Times New Roman"/>
          <w:b w:val="false"/>
          <w:i w:val="false"/>
          <w:color w:val="000000"/>
          <w:sz w:val="28"/>
        </w:rPr>
        <w:t>
      осы баптың 1-тармағының 2) тармақшасында көрсетілген тауарларға қатысты осы Кодекстің 296-бабы 1-тармағының 1) тармақшасында көрсетілген құжаттарды табыс еткеннен кейін;</w:t>
      </w:r>
    </w:p>
    <w:p>
      <w:pPr>
        <w:spacing w:after="0"/>
        <w:ind w:left="0"/>
        <w:jc w:val="both"/>
      </w:pPr>
      <w:r>
        <w:rPr>
          <w:rFonts w:ascii="Times New Roman"/>
          <w:b w:val="false"/>
          <w:i w:val="false"/>
          <w:color w:val="000000"/>
          <w:sz w:val="28"/>
        </w:rPr>
        <w:t>
      осы баптың 1-тармағының 3) тармақшасында көрсетілген тауарларға қатысты Бірыңғай кедендік тарифпен белгіленген кедендік әкелу баждарының ставкалары бойынша есептелген кедендік әкелу баждары сомаларының және тауарларды шығарғаннан кейін төленген кедендік әкелу баждары сомаларының айырмасы мөлшерінде кедендік әкелу баждарын төлегеннен кейін Кеден одағы тауарлары мәртебесіне ие болады.</w:t>
      </w:r>
    </w:p>
    <w:p>
      <w:pPr>
        <w:spacing w:after="0"/>
        <w:ind w:left="0"/>
        <w:jc w:val="both"/>
      </w:pPr>
      <w:r>
        <w:rPr>
          <w:rFonts w:ascii="Times New Roman"/>
          <w:b w:val="false"/>
          <w:i w:val="false"/>
          <w:color w:val="000000"/>
          <w:sz w:val="28"/>
        </w:rPr>
        <w:t>
      Қазақстан Республикасының халықаралық шарттарымен және (немесе) Комиссияның шешімімен өзге де жағдайлар белгіленуі мүмкін, ол кезде шартты түрде шығарылған тауарлар Кеден одағы тауарлары мәртебесіне ие болады.</w:t>
      </w:r>
    </w:p>
    <w:bookmarkStart w:name="z2430" w:id="2486"/>
    <w:p>
      <w:pPr>
        <w:spacing w:after="0"/>
        <w:ind w:left="0"/>
        <w:jc w:val="both"/>
      </w:pPr>
      <w:r>
        <w:rPr>
          <w:rFonts w:ascii="Times New Roman"/>
          <w:b w:val="false"/>
          <w:i w:val="false"/>
          <w:color w:val="000000"/>
          <w:sz w:val="28"/>
        </w:rPr>
        <w:t>
      6. Кеден одағы тауарларының мәртебесін алу үшін шартты түрде шығарылған тауарлар ішкі тұтыну үшін шығарудың кедендік рәсімімен қайта орналастырылуға жатпайды.</w:t>
      </w:r>
    </w:p>
    <w:bookmarkEnd w:id="2486"/>
    <w:p>
      <w:pPr>
        <w:spacing w:after="0"/>
        <w:ind w:left="0"/>
        <w:jc w:val="both"/>
      </w:pPr>
      <w:r>
        <w:rPr>
          <w:rFonts w:ascii="Times New Roman"/>
          <w:b w:val="false"/>
          <w:i w:val="false"/>
          <w:color w:val="000000"/>
          <w:sz w:val="28"/>
        </w:rPr>
        <w:t>
      Кедендік баждарды, салықтарды төлеу тәртібі не осы Кодекстің 296-бабы 1-тармағының 1) тармақшасында көрсетілген құжаттарды табыс ету осы баптың 5-тармағының бірінші бөлігінде көрсетілген жағдайларда осы Кодексте айқындалады.</w:t>
      </w:r>
    </w:p>
    <w:bookmarkStart w:name="z2431" w:id="2487"/>
    <w:p>
      <w:pPr>
        <w:spacing w:after="0"/>
        <w:ind w:left="0"/>
        <w:jc w:val="both"/>
      </w:pPr>
      <w:r>
        <w:rPr>
          <w:rFonts w:ascii="Times New Roman"/>
          <w:b w:val="false"/>
          <w:i w:val="false"/>
          <w:color w:val="000000"/>
          <w:sz w:val="28"/>
        </w:rPr>
        <w:t>
      7. Кеден одағына мүше мемлекеттердің халықаралық шарттарымен немесе Қазақстан Республикасының кеден заңнамасымен тауарларды шартты түрде шығарылғандар қатарына жатқызудың өзге де жағдайлары мен тәртібі белгіленуі мүмкін.</w:t>
      </w:r>
    </w:p>
    <w:bookmarkEnd w:id="2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32" w:id="2488"/>
    <w:p>
      <w:pPr>
        <w:spacing w:after="0"/>
        <w:ind w:left="0"/>
        <w:jc w:val="left"/>
      </w:pPr>
      <w:r>
        <w:rPr>
          <w:rFonts w:ascii="Times New Roman"/>
          <w:b/>
          <w:i w:val="false"/>
          <w:color w:val="000000"/>
        </w:rPr>
        <w:t xml:space="preserve">  302-бап. Тауарларды шығарудан бас тарту</w:t>
      </w:r>
    </w:p>
    <w:bookmarkEnd w:id="2488"/>
    <w:bookmarkStart w:name="z2433" w:id="2489"/>
    <w:p>
      <w:pPr>
        <w:spacing w:after="0"/>
        <w:ind w:left="0"/>
        <w:jc w:val="both"/>
      </w:pPr>
      <w:r>
        <w:rPr>
          <w:rFonts w:ascii="Times New Roman"/>
          <w:b w:val="false"/>
          <w:i w:val="false"/>
          <w:color w:val="000000"/>
          <w:sz w:val="28"/>
        </w:rPr>
        <w:t>
      1. Осы Кодекстің 296-бабының 1-тармағында белгіленген тауарларды шығарудың шарттары сақталмаған кезде, сондай-ақ осы Кодекстің 291-бабының 7-тармағында және осы баптың 2-тармағында көрсетілген жағдайларда кеден органы тауарларды шығару мерзімінің өтуінен кешіктірмей мұндай бас тарту үшін негіздеме болған барлық себептерді және оларды жою жөніндегі ұсынымдарды көрсете отырып, жазбаша нысанда тауарларды шығарудан бас тартады.</w:t>
      </w:r>
    </w:p>
    <w:bookmarkEnd w:id="2489"/>
    <w:p>
      <w:pPr>
        <w:spacing w:after="0"/>
        <w:ind w:left="0"/>
        <w:jc w:val="both"/>
      </w:pPr>
      <w:r>
        <w:rPr>
          <w:rFonts w:ascii="Times New Roman"/>
          <w:b w:val="false"/>
          <w:i w:val="false"/>
          <w:color w:val="000000"/>
          <w:sz w:val="28"/>
        </w:rPr>
        <w:t>
      Тауарларды шығарудан бас тартуды ресімдеу тәртібі Комиссияның шешімімен айқындалады.</w:t>
      </w:r>
    </w:p>
    <w:bookmarkStart w:name="z2434" w:id="2490"/>
    <w:p>
      <w:pPr>
        <w:spacing w:after="0"/>
        <w:ind w:left="0"/>
        <w:jc w:val="both"/>
      </w:pPr>
      <w:r>
        <w:rPr>
          <w:rFonts w:ascii="Times New Roman"/>
          <w:b w:val="false"/>
          <w:i w:val="false"/>
          <w:color w:val="000000"/>
          <w:sz w:val="28"/>
        </w:rPr>
        <w:t>
      2. Кеден органы, егер:</w:t>
      </w:r>
    </w:p>
    <w:bookmarkEnd w:id="2490"/>
    <w:p>
      <w:pPr>
        <w:spacing w:after="0"/>
        <w:ind w:left="0"/>
        <w:jc w:val="both"/>
      </w:pPr>
      <w:r>
        <w:rPr>
          <w:rFonts w:ascii="Times New Roman"/>
          <w:b w:val="false"/>
          <w:i w:val="false"/>
          <w:color w:val="000000"/>
          <w:sz w:val="28"/>
        </w:rPr>
        <w:t>
      анықталған, құқық бұзушылық құрамы жоқ бұзушылықтар жойылса;</w:t>
      </w:r>
    </w:p>
    <w:p>
      <w:pPr>
        <w:spacing w:after="0"/>
        <w:ind w:left="0"/>
        <w:jc w:val="both"/>
      </w:pPr>
      <w:r>
        <w:rPr>
          <w:rFonts w:ascii="Times New Roman"/>
          <w:b w:val="false"/>
          <w:i w:val="false"/>
          <w:color w:val="000000"/>
          <w:sz w:val="28"/>
        </w:rPr>
        <w:t>
      анықталған бұзушылықтар жойылған, ал декларацияланатын тауарлар Қазақстан Республикасының заңдарына сәйкес алып қойылмаған немесе оларға тыйым салынбаған жағдайларды қоспағанда, егер тауарларға кедендік бақылау жүргізу кезінде кеден органдары Кеден одағының кеден заңнамасын бұзуды анықтаған болса, тауарларды шығарудан бас тартады.</w:t>
      </w:r>
    </w:p>
    <w:bookmarkStart w:name="z2435" w:id="2491"/>
    <w:p>
      <w:pPr>
        <w:spacing w:after="0"/>
        <w:ind w:left="0"/>
        <w:jc w:val="both"/>
      </w:pPr>
      <w:r>
        <w:rPr>
          <w:rFonts w:ascii="Times New Roman"/>
          <w:b w:val="false"/>
          <w:i w:val="false"/>
          <w:color w:val="000000"/>
          <w:sz w:val="28"/>
        </w:rPr>
        <w:t>
      3. Кеден органы, егер декларанттың кедендік төлемдер мен салықтар сомаларының мөлшерін анықтауға ықпал ететін дұрыс емес мәліметтерді мәлімдегенін, оның ішінде Сыртқы экономикалық қызметтің тауар номенклатурасының, шығарылған елінің, кедендік төлемдер мен салықтардың ставкалары мен мөлшерінің, төлем тәсілдерінің және кедендік төлемдер мен салықтарды төлеумен байланысты басқа да мәліметтерін, тауарлардың кедендік құнын түзетуді қоспағанда, дұрыс көрсетпегенін анықтаса тауарларды шығарудан бас тартады.</w:t>
      </w:r>
    </w:p>
    <w:bookmarkEnd w:id="2491"/>
    <w:bookmarkStart w:name="z2436" w:id="2492"/>
    <w:p>
      <w:pPr>
        <w:spacing w:after="0"/>
        <w:ind w:left="0"/>
        <w:jc w:val="left"/>
      </w:pPr>
      <w:r>
        <w:rPr>
          <w:rFonts w:ascii="Times New Roman"/>
          <w:b/>
          <w:i w:val="false"/>
          <w:color w:val="000000"/>
        </w:rPr>
        <w:t xml:space="preserve"> 34-тарау. ТАУАРЛАРДЫ ЖӘНЕ (НЕМЕСЕ) КӨЛІК ҚҰРАЛДАРЫН</w:t>
      </w:r>
      <w:r>
        <w:br/>
      </w:r>
      <w:r>
        <w:rPr>
          <w:rFonts w:ascii="Times New Roman"/>
          <w:b/>
          <w:i w:val="false"/>
          <w:color w:val="000000"/>
        </w:rPr>
        <w:t>МЕМЛЕКЕТ МЕНШІГІНЕ АЙНАЛДЫРУ</w:t>
      </w:r>
    </w:p>
    <w:bookmarkEnd w:id="2492"/>
    <w:bookmarkStart w:name="z2437" w:id="2493"/>
    <w:p>
      <w:pPr>
        <w:spacing w:after="0"/>
        <w:ind w:left="0"/>
        <w:jc w:val="left"/>
      </w:pPr>
      <w:r>
        <w:rPr>
          <w:rFonts w:ascii="Times New Roman"/>
          <w:b/>
          <w:i w:val="false"/>
          <w:color w:val="000000"/>
        </w:rPr>
        <w:t xml:space="preserve"> 303-бап. Тауарларды және (немесе) көлік құралдарын мемлекет меншігіне айналдыру</w:t>
      </w:r>
    </w:p>
    <w:bookmarkEnd w:id="2493"/>
    <w:bookmarkStart w:name="z2438" w:id="2494"/>
    <w:p>
      <w:pPr>
        <w:spacing w:after="0"/>
        <w:ind w:left="0"/>
        <w:jc w:val="both"/>
      </w:pPr>
      <w:r>
        <w:rPr>
          <w:rFonts w:ascii="Times New Roman"/>
          <w:b w:val="false"/>
          <w:i w:val="false"/>
          <w:color w:val="000000"/>
          <w:sz w:val="28"/>
        </w:rPr>
        <w:t>
      Тауарлар және (немесе) көлік құралдары:</w:t>
      </w:r>
    </w:p>
    <w:bookmarkEnd w:id="2494"/>
    <w:bookmarkStart w:name="z2439" w:id="2495"/>
    <w:p>
      <w:pPr>
        <w:spacing w:after="0"/>
        <w:ind w:left="0"/>
        <w:jc w:val="both"/>
      </w:pPr>
      <w:r>
        <w:rPr>
          <w:rFonts w:ascii="Times New Roman"/>
          <w:b w:val="false"/>
          <w:i w:val="false"/>
          <w:color w:val="000000"/>
          <w:sz w:val="28"/>
        </w:rPr>
        <w:t>
      1) тауарларды және (немесе) көлік құралдарын кеден ісі саласындағы құқық бұзушылықтар бойынша тәркілеу туралы сот шешімінің;</w:t>
      </w:r>
    </w:p>
    <w:bookmarkEnd w:id="2495"/>
    <w:bookmarkStart w:name="z2440" w:id="2496"/>
    <w:p>
      <w:pPr>
        <w:spacing w:after="0"/>
        <w:ind w:left="0"/>
        <w:jc w:val="both"/>
      </w:pPr>
      <w:r>
        <w:rPr>
          <w:rFonts w:ascii="Times New Roman"/>
          <w:b w:val="false"/>
          <w:i w:val="false"/>
          <w:color w:val="000000"/>
          <w:sz w:val="28"/>
        </w:rPr>
        <w:t>
      2) мемлекеттің пайдасына бас тарту кедендік рәсімімен орналастырылған тауарларға қатысты кедендік декларацияның және осындай тауарларды қабылдап алу-беру актісінің негізінде мемлекет меншігіне айналдырылады.</w:t>
      </w:r>
    </w:p>
    <w:bookmarkEnd w:id="2496"/>
    <w:bookmarkStart w:name="z2441" w:id="2497"/>
    <w:p>
      <w:pPr>
        <w:spacing w:after="0"/>
        <w:ind w:left="0"/>
        <w:jc w:val="left"/>
      </w:pPr>
      <w:r>
        <w:rPr>
          <w:rFonts w:ascii="Times New Roman"/>
          <w:b/>
          <w:i w:val="false"/>
          <w:color w:val="000000"/>
        </w:rPr>
        <w:t xml:space="preserve"> 304-бап. Тауарларды және (немесе) көлік құралдарын сот шешімі бойынша мемлекет меншігіне айналдыру тәртібі</w:t>
      </w:r>
    </w:p>
    <w:bookmarkEnd w:id="2497"/>
    <w:bookmarkStart w:name="z2442" w:id="2498"/>
    <w:p>
      <w:pPr>
        <w:spacing w:after="0"/>
        <w:ind w:left="0"/>
        <w:jc w:val="both"/>
      </w:pPr>
      <w:r>
        <w:rPr>
          <w:rFonts w:ascii="Times New Roman"/>
          <w:b w:val="false"/>
          <w:i w:val="false"/>
          <w:color w:val="000000"/>
          <w:sz w:val="28"/>
        </w:rPr>
        <w:t>
      1. Тауарлар және (немесе) көлік құралдары тауарларды және (немесе) көлік құралдарын тәркілеу туралы сот шешімі заңды күшіне енген күннен бастап мемлекет меншігіне айналады.</w:t>
      </w:r>
    </w:p>
    <w:bookmarkEnd w:id="2498"/>
    <w:bookmarkStart w:name="z2443" w:id="2499"/>
    <w:p>
      <w:pPr>
        <w:spacing w:after="0"/>
        <w:ind w:left="0"/>
        <w:jc w:val="both"/>
      </w:pPr>
      <w:r>
        <w:rPr>
          <w:rFonts w:ascii="Times New Roman"/>
          <w:b w:val="false"/>
          <w:i w:val="false"/>
          <w:color w:val="000000"/>
          <w:sz w:val="28"/>
        </w:rPr>
        <w:t>
      2. Кеден органы сот шешімінің негізінде қабылдап алу-беру актісі бойынша тәркіленген тауарларды және (немесе) көлік құралдарын Қазақстан Республикасының заңнамасына сәйкес Қазақстан Республикасының тиісті уәкілетті мемлекеттік органына береді.</w:t>
      </w:r>
    </w:p>
    <w:bookmarkEnd w:id="2499"/>
    <w:bookmarkStart w:name="z2444" w:id="2500"/>
    <w:p>
      <w:pPr>
        <w:spacing w:after="0"/>
        <w:ind w:left="0"/>
        <w:jc w:val="left"/>
      </w:pPr>
      <w:r>
        <w:rPr>
          <w:rFonts w:ascii="Times New Roman"/>
          <w:b/>
          <w:i w:val="false"/>
          <w:color w:val="000000"/>
        </w:rPr>
        <w:t xml:space="preserve"> 305-бап. Мемлекеттің пайдасына бас тарту кедендік рәсімімен орналастырылған тауарларды мемлекет меншігіне айналдыру тәртібі</w:t>
      </w:r>
    </w:p>
    <w:bookmarkEnd w:id="2500"/>
    <w:bookmarkStart w:name="z2445" w:id="2501"/>
    <w:p>
      <w:pPr>
        <w:spacing w:after="0"/>
        <w:ind w:left="0"/>
        <w:jc w:val="both"/>
      </w:pPr>
      <w:r>
        <w:rPr>
          <w:rFonts w:ascii="Times New Roman"/>
          <w:b w:val="false"/>
          <w:i w:val="false"/>
          <w:color w:val="000000"/>
          <w:sz w:val="28"/>
        </w:rPr>
        <w:t>
      Мемлекеттің пайдасына бас тарту кедендік рәсімімен орналастырылған тауарлар кедендік декларация және қабылдап алу-беру актісі бойынша декларант тауарларды Қазақстан Республикасының заңнамасына сәйкес Қазақстан Республикасының тиісті уәкілетті мемлекеттік органына берген күннен бастап мемлекет меншігіне айналады.</w:t>
      </w:r>
    </w:p>
    <w:bookmarkEnd w:id="2501"/>
    <w:bookmarkStart w:name="z2446" w:id="2502"/>
    <w:p>
      <w:pPr>
        <w:spacing w:after="0"/>
        <w:ind w:left="0"/>
        <w:jc w:val="left"/>
      </w:pPr>
      <w:r>
        <w:rPr>
          <w:rFonts w:ascii="Times New Roman"/>
          <w:b/>
          <w:i w:val="false"/>
          <w:color w:val="000000"/>
        </w:rPr>
        <w:t xml:space="preserve"> 6-бөлім. КЕДЕНДІК РӘСІМДЕР</w:t>
      </w:r>
      <w:r>
        <w:br/>
      </w:r>
      <w:r>
        <w:rPr>
          <w:rFonts w:ascii="Times New Roman"/>
          <w:b/>
          <w:i w:val="false"/>
          <w:color w:val="000000"/>
        </w:rPr>
        <w:t>35-тарау. КЕДЕНДІК РӘСІМДЕР ТУРАЛЫ ЖАЛПЫ ЕРЕЖЕЛЕР</w:t>
      </w:r>
    </w:p>
    <w:bookmarkEnd w:id="2502"/>
    <w:bookmarkStart w:name="z2448" w:id="2503"/>
    <w:p>
      <w:pPr>
        <w:spacing w:after="0"/>
        <w:ind w:left="0"/>
        <w:jc w:val="left"/>
      </w:pPr>
      <w:r>
        <w:rPr>
          <w:rFonts w:ascii="Times New Roman"/>
          <w:b/>
          <w:i w:val="false"/>
          <w:color w:val="000000"/>
        </w:rPr>
        <w:t xml:space="preserve"> 306-бап. Кедендік рәсімдердің түрлері</w:t>
      </w:r>
    </w:p>
    <w:bookmarkEnd w:id="2503"/>
    <w:bookmarkStart w:name="z2449" w:id="2504"/>
    <w:p>
      <w:pPr>
        <w:spacing w:after="0"/>
        <w:ind w:left="0"/>
        <w:jc w:val="both"/>
      </w:pPr>
      <w:r>
        <w:rPr>
          <w:rFonts w:ascii="Times New Roman"/>
          <w:b w:val="false"/>
          <w:i w:val="false"/>
          <w:color w:val="000000"/>
          <w:sz w:val="28"/>
        </w:rPr>
        <w:t>
      1. Кедендік реттеу мақсатында тауарларға қатысты кедендік рәсімдердің мынадай:</w:t>
      </w:r>
    </w:p>
    <w:bookmarkEnd w:id="2504"/>
    <w:bookmarkStart w:name="z2450" w:id="2505"/>
    <w:p>
      <w:pPr>
        <w:spacing w:after="0"/>
        <w:ind w:left="0"/>
        <w:jc w:val="both"/>
      </w:pPr>
      <w:r>
        <w:rPr>
          <w:rFonts w:ascii="Times New Roman"/>
          <w:b w:val="false"/>
          <w:i w:val="false"/>
          <w:color w:val="000000"/>
          <w:sz w:val="28"/>
        </w:rPr>
        <w:t>
      1) ішкі тұтыну үшін шығару;</w:t>
      </w:r>
    </w:p>
    <w:bookmarkEnd w:id="2505"/>
    <w:bookmarkStart w:name="z2451" w:id="2506"/>
    <w:p>
      <w:pPr>
        <w:spacing w:after="0"/>
        <w:ind w:left="0"/>
        <w:jc w:val="both"/>
      </w:pPr>
      <w:r>
        <w:rPr>
          <w:rFonts w:ascii="Times New Roman"/>
          <w:b w:val="false"/>
          <w:i w:val="false"/>
          <w:color w:val="000000"/>
          <w:sz w:val="28"/>
        </w:rPr>
        <w:t>
      2) экспорт;</w:t>
      </w:r>
    </w:p>
    <w:bookmarkEnd w:id="2506"/>
    <w:bookmarkStart w:name="z2452" w:id="2507"/>
    <w:p>
      <w:pPr>
        <w:spacing w:after="0"/>
        <w:ind w:left="0"/>
        <w:jc w:val="both"/>
      </w:pPr>
      <w:r>
        <w:rPr>
          <w:rFonts w:ascii="Times New Roman"/>
          <w:b w:val="false"/>
          <w:i w:val="false"/>
          <w:color w:val="000000"/>
          <w:sz w:val="28"/>
        </w:rPr>
        <w:t>
      3) кедендік транзит</w:t>
      </w:r>
    </w:p>
    <w:bookmarkEnd w:id="2507"/>
    <w:bookmarkStart w:name="z2453" w:id="2508"/>
    <w:p>
      <w:pPr>
        <w:spacing w:after="0"/>
        <w:ind w:left="0"/>
        <w:jc w:val="both"/>
      </w:pPr>
      <w:r>
        <w:rPr>
          <w:rFonts w:ascii="Times New Roman"/>
          <w:b w:val="false"/>
          <w:i w:val="false"/>
          <w:color w:val="000000"/>
          <w:sz w:val="28"/>
        </w:rPr>
        <w:t>
      4) кеден қоймасы;</w:t>
      </w:r>
    </w:p>
    <w:bookmarkEnd w:id="2508"/>
    <w:bookmarkStart w:name="z2454" w:id="2509"/>
    <w:p>
      <w:pPr>
        <w:spacing w:after="0"/>
        <w:ind w:left="0"/>
        <w:jc w:val="both"/>
      </w:pPr>
      <w:r>
        <w:rPr>
          <w:rFonts w:ascii="Times New Roman"/>
          <w:b w:val="false"/>
          <w:i w:val="false"/>
          <w:color w:val="000000"/>
          <w:sz w:val="28"/>
        </w:rPr>
        <w:t>
      5) кедендік аумақта қайта өңдеу;</w:t>
      </w:r>
    </w:p>
    <w:bookmarkEnd w:id="2509"/>
    <w:bookmarkStart w:name="z2455" w:id="2510"/>
    <w:p>
      <w:pPr>
        <w:spacing w:after="0"/>
        <w:ind w:left="0"/>
        <w:jc w:val="both"/>
      </w:pPr>
      <w:r>
        <w:rPr>
          <w:rFonts w:ascii="Times New Roman"/>
          <w:b w:val="false"/>
          <w:i w:val="false"/>
          <w:color w:val="000000"/>
          <w:sz w:val="28"/>
        </w:rPr>
        <w:t>
      6) кедендік аумақтан тыс қайта өңдеу;</w:t>
      </w:r>
    </w:p>
    <w:bookmarkEnd w:id="2510"/>
    <w:bookmarkStart w:name="z2456" w:id="2511"/>
    <w:p>
      <w:pPr>
        <w:spacing w:after="0"/>
        <w:ind w:left="0"/>
        <w:jc w:val="both"/>
      </w:pPr>
      <w:r>
        <w:rPr>
          <w:rFonts w:ascii="Times New Roman"/>
          <w:b w:val="false"/>
          <w:i w:val="false"/>
          <w:color w:val="000000"/>
          <w:sz w:val="28"/>
        </w:rPr>
        <w:t>
      7) ішкі тұтыну үшін қайта өңдеу;</w:t>
      </w:r>
    </w:p>
    <w:bookmarkEnd w:id="2511"/>
    <w:bookmarkStart w:name="z2457" w:id="2512"/>
    <w:p>
      <w:pPr>
        <w:spacing w:after="0"/>
        <w:ind w:left="0"/>
        <w:jc w:val="both"/>
      </w:pPr>
      <w:r>
        <w:rPr>
          <w:rFonts w:ascii="Times New Roman"/>
          <w:b w:val="false"/>
          <w:i w:val="false"/>
          <w:color w:val="000000"/>
          <w:sz w:val="28"/>
        </w:rPr>
        <w:t>
      8) уақытша әкелу (жіберу);</w:t>
      </w:r>
    </w:p>
    <w:bookmarkEnd w:id="2512"/>
    <w:bookmarkStart w:name="z2458" w:id="2513"/>
    <w:p>
      <w:pPr>
        <w:spacing w:after="0"/>
        <w:ind w:left="0"/>
        <w:jc w:val="both"/>
      </w:pPr>
      <w:r>
        <w:rPr>
          <w:rFonts w:ascii="Times New Roman"/>
          <w:b w:val="false"/>
          <w:i w:val="false"/>
          <w:color w:val="000000"/>
          <w:sz w:val="28"/>
        </w:rPr>
        <w:t>
      9) уақытша әкету;</w:t>
      </w:r>
    </w:p>
    <w:bookmarkEnd w:id="2513"/>
    <w:bookmarkStart w:name="z2459" w:id="2514"/>
    <w:p>
      <w:pPr>
        <w:spacing w:after="0"/>
        <w:ind w:left="0"/>
        <w:jc w:val="both"/>
      </w:pPr>
      <w:r>
        <w:rPr>
          <w:rFonts w:ascii="Times New Roman"/>
          <w:b w:val="false"/>
          <w:i w:val="false"/>
          <w:color w:val="000000"/>
          <w:sz w:val="28"/>
        </w:rPr>
        <w:t>
      10) кері импорт;</w:t>
      </w:r>
    </w:p>
    <w:bookmarkEnd w:id="2514"/>
    <w:bookmarkStart w:name="z2460" w:id="2515"/>
    <w:p>
      <w:pPr>
        <w:spacing w:after="0"/>
        <w:ind w:left="0"/>
        <w:jc w:val="both"/>
      </w:pPr>
      <w:r>
        <w:rPr>
          <w:rFonts w:ascii="Times New Roman"/>
          <w:b w:val="false"/>
          <w:i w:val="false"/>
          <w:color w:val="000000"/>
          <w:sz w:val="28"/>
        </w:rPr>
        <w:t>
      11) кері экспорт;</w:t>
      </w:r>
    </w:p>
    <w:bookmarkEnd w:id="2515"/>
    <w:bookmarkStart w:name="z2461" w:id="2516"/>
    <w:p>
      <w:pPr>
        <w:spacing w:after="0"/>
        <w:ind w:left="0"/>
        <w:jc w:val="both"/>
      </w:pPr>
      <w:r>
        <w:rPr>
          <w:rFonts w:ascii="Times New Roman"/>
          <w:b w:val="false"/>
          <w:i w:val="false"/>
          <w:color w:val="000000"/>
          <w:sz w:val="28"/>
        </w:rPr>
        <w:t>
      12) бажсыз сауда;</w:t>
      </w:r>
    </w:p>
    <w:bookmarkEnd w:id="2516"/>
    <w:bookmarkStart w:name="z2462" w:id="2517"/>
    <w:p>
      <w:pPr>
        <w:spacing w:after="0"/>
        <w:ind w:left="0"/>
        <w:jc w:val="both"/>
      </w:pPr>
      <w:r>
        <w:rPr>
          <w:rFonts w:ascii="Times New Roman"/>
          <w:b w:val="false"/>
          <w:i w:val="false"/>
          <w:color w:val="000000"/>
          <w:sz w:val="28"/>
        </w:rPr>
        <w:t>
      13) жою;</w:t>
      </w:r>
    </w:p>
    <w:bookmarkEnd w:id="2517"/>
    <w:bookmarkStart w:name="z2463" w:id="2518"/>
    <w:p>
      <w:pPr>
        <w:spacing w:after="0"/>
        <w:ind w:left="0"/>
        <w:jc w:val="both"/>
      </w:pPr>
      <w:r>
        <w:rPr>
          <w:rFonts w:ascii="Times New Roman"/>
          <w:b w:val="false"/>
          <w:i w:val="false"/>
          <w:color w:val="000000"/>
          <w:sz w:val="28"/>
        </w:rPr>
        <w:t>
      14) мемлекеттің пайдасына бас тарту</w:t>
      </w:r>
    </w:p>
    <w:bookmarkEnd w:id="2518"/>
    <w:bookmarkStart w:name="z2464" w:id="2519"/>
    <w:p>
      <w:pPr>
        <w:spacing w:after="0"/>
        <w:ind w:left="0"/>
        <w:jc w:val="both"/>
      </w:pPr>
      <w:r>
        <w:rPr>
          <w:rFonts w:ascii="Times New Roman"/>
          <w:b w:val="false"/>
          <w:i w:val="false"/>
          <w:color w:val="000000"/>
          <w:sz w:val="28"/>
        </w:rPr>
        <w:t>
      15) еркін кедендік аймақ;</w:t>
      </w:r>
    </w:p>
    <w:bookmarkEnd w:id="2519"/>
    <w:bookmarkStart w:name="z2465" w:id="2520"/>
    <w:p>
      <w:pPr>
        <w:spacing w:after="0"/>
        <w:ind w:left="0"/>
        <w:jc w:val="both"/>
      </w:pPr>
      <w:r>
        <w:rPr>
          <w:rFonts w:ascii="Times New Roman"/>
          <w:b w:val="false"/>
          <w:i w:val="false"/>
          <w:color w:val="000000"/>
          <w:sz w:val="28"/>
        </w:rPr>
        <w:t>
      16) еркін қойма;</w:t>
      </w:r>
    </w:p>
    <w:bookmarkEnd w:id="2520"/>
    <w:bookmarkStart w:name="z2466" w:id="2521"/>
    <w:p>
      <w:pPr>
        <w:spacing w:after="0"/>
        <w:ind w:left="0"/>
        <w:jc w:val="both"/>
      </w:pPr>
      <w:r>
        <w:rPr>
          <w:rFonts w:ascii="Times New Roman"/>
          <w:b w:val="false"/>
          <w:i w:val="false"/>
          <w:color w:val="000000"/>
          <w:sz w:val="28"/>
        </w:rPr>
        <w:t>
      17) арнайы кедендік рәсім түрлері белгіленеді.</w:t>
      </w:r>
    </w:p>
    <w:bookmarkEnd w:id="2521"/>
    <w:bookmarkStart w:name="z2467" w:id="2522"/>
    <w:p>
      <w:pPr>
        <w:spacing w:after="0"/>
        <w:ind w:left="0"/>
        <w:jc w:val="both"/>
      </w:pPr>
      <w:r>
        <w:rPr>
          <w:rFonts w:ascii="Times New Roman"/>
          <w:b w:val="false"/>
          <w:i w:val="false"/>
          <w:color w:val="000000"/>
          <w:sz w:val="28"/>
        </w:rPr>
        <w:t>
      2. Осы баптың 1-тармағының 15) және 16) тармақшаларында көрсетілген кедендік рәсімдер Қазақстан Республикасының халықаралық шарттарында және (немесе) Қазақстан Республикасының Үкіметі айқындайтын тәртіппен белгіленеді.</w:t>
      </w:r>
    </w:p>
    <w:bookmarkEnd w:id="2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 енгізілді - ҚР 2011.07.05 </w:t>
      </w:r>
      <w:r>
        <w:rPr>
          <w:rFonts w:ascii="Times New Roman"/>
          <w:b w:val="false"/>
          <w:i w:val="false"/>
          <w:color w:val="000000"/>
          <w:sz w:val="28"/>
        </w:rPr>
        <w:t>N 452-IV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468" w:id="2523"/>
    <w:p>
      <w:pPr>
        <w:spacing w:after="0"/>
        <w:ind w:left="0"/>
        <w:jc w:val="left"/>
      </w:pPr>
      <w:r>
        <w:rPr>
          <w:rFonts w:ascii="Times New Roman"/>
          <w:b/>
          <w:i w:val="false"/>
          <w:color w:val="000000"/>
        </w:rPr>
        <w:t xml:space="preserve"> 307-бап. Кедендік рәсімді таңдау және өзгерту</w:t>
      </w:r>
    </w:p>
    <w:bookmarkEnd w:id="2523"/>
    <w:bookmarkStart w:name="z2469" w:id="2524"/>
    <w:p>
      <w:pPr>
        <w:spacing w:after="0"/>
        <w:ind w:left="0"/>
        <w:jc w:val="both"/>
      </w:pPr>
      <w:r>
        <w:rPr>
          <w:rFonts w:ascii="Times New Roman"/>
          <w:b w:val="false"/>
          <w:i w:val="false"/>
          <w:color w:val="000000"/>
          <w:sz w:val="28"/>
        </w:rPr>
        <w:t>
      1. Тұлғаның таңдауы бойынша Кеден одағының кедендік шекарасы арқылы өткізілетін тауарлар осы Кодексте көзделген тәртіппен және шарттарда белгілі бір кедендік рәсіммен орналастырылады.</w:t>
      </w:r>
    </w:p>
    <w:bookmarkEnd w:id="2524"/>
    <w:bookmarkStart w:name="z2470" w:id="2525"/>
    <w:p>
      <w:pPr>
        <w:spacing w:after="0"/>
        <w:ind w:left="0"/>
        <w:jc w:val="both"/>
      </w:pPr>
      <w:r>
        <w:rPr>
          <w:rFonts w:ascii="Times New Roman"/>
          <w:b w:val="false"/>
          <w:i w:val="false"/>
          <w:color w:val="000000"/>
          <w:sz w:val="28"/>
        </w:rPr>
        <w:t>
      2. Тұлға осы Кодекске сәйкес таңдалған кедендік рәсімді басқа рәсімге өзгертуге құқылы.</w:t>
      </w:r>
    </w:p>
    <w:bookmarkEnd w:id="2525"/>
    <w:bookmarkStart w:name="z2471" w:id="2526"/>
    <w:p>
      <w:pPr>
        <w:spacing w:after="0"/>
        <w:ind w:left="0"/>
        <w:jc w:val="left"/>
      </w:pPr>
      <w:r>
        <w:rPr>
          <w:rFonts w:ascii="Times New Roman"/>
          <w:b/>
          <w:i w:val="false"/>
          <w:color w:val="000000"/>
        </w:rPr>
        <w:t xml:space="preserve"> 308-бап. Кедендік рәсіммен орналастыру</w:t>
      </w:r>
    </w:p>
    <w:bookmarkEnd w:id="2526"/>
    <w:bookmarkStart w:name="z2472" w:id="2527"/>
    <w:p>
      <w:pPr>
        <w:spacing w:after="0"/>
        <w:ind w:left="0"/>
        <w:jc w:val="both"/>
      </w:pPr>
      <w:r>
        <w:rPr>
          <w:rFonts w:ascii="Times New Roman"/>
          <w:b w:val="false"/>
          <w:i w:val="false"/>
          <w:color w:val="000000"/>
          <w:sz w:val="28"/>
        </w:rPr>
        <w:t>
      Кеден органының осы Кодексте белгіленген тәртіппен тауарды шығарған күні тауарларды кедендік рәсіммен орналастыру күні болып саналады.</w:t>
      </w:r>
    </w:p>
    <w:bookmarkEnd w:id="2527"/>
    <w:bookmarkStart w:name="z2473" w:id="2528"/>
    <w:p>
      <w:pPr>
        <w:spacing w:after="0"/>
        <w:ind w:left="0"/>
        <w:jc w:val="left"/>
      </w:pPr>
      <w:r>
        <w:rPr>
          <w:rFonts w:ascii="Times New Roman"/>
          <w:b/>
          <w:i w:val="false"/>
          <w:color w:val="000000"/>
        </w:rPr>
        <w:t xml:space="preserve"> 309-бап. Тауарларды кедендік рәсіммен орналастырудың шарттарын сақтауды растау міндеті</w:t>
      </w:r>
    </w:p>
    <w:bookmarkEnd w:id="2528"/>
    <w:bookmarkStart w:name="z2474" w:id="2529"/>
    <w:p>
      <w:pPr>
        <w:spacing w:after="0"/>
        <w:ind w:left="0"/>
        <w:jc w:val="both"/>
      </w:pPr>
      <w:r>
        <w:rPr>
          <w:rFonts w:ascii="Times New Roman"/>
          <w:b w:val="false"/>
          <w:i w:val="false"/>
          <w:color w:val="000000"/>
          <w:sz w:val="28"/>
        </w:rPr>
        <w:t>
      Тауарларды кедендік рәсіммен орналастырудың шарттарын сақтауды растау міндеті декларантқа жүктеледі.</w:t>
      </w:r>
    </w:p>
    <w:bookmarkEnd w:id="2529"/>
    <w:bookmarkStart w:name="z2475" w:id="2530"/>
    <w:p>
      <w:pPr>
        <w:spacing w:after="0"/>
        <w:ind w:left="0"/>
        <w:jc w:val="left"/>
      </w:pPr>
      <w:r>
        <w:rPr>
          <w:rFonts w:ascii="Times New Roman"/>
          <w:b/>
          <w:i w:val="false"/>
          <w:color w:val="000000"/>
        </w:rPr>
        <w:t xml:space="preserve"> 310-бап. Кедендік рәсімдер шарттарының сақталуын кедендік бақылау</w:t>
      </w:r>
    </w:p>
    <w:bookmarkEnd w:id="2530"/>
    <w:bookmarkStart w:name="z2476" w:id="2531"/>
    <w:p>
      <w:pPr>
        <w:spacing w:after="0"/>
        <w:ind w:left="0"/>
        <w:jc w:val="both"/>
      </w:pPr>
      <w:r>
        <w:rPr>
          <w:rFonts w:ascii="Times New Roman"/>
          <w:b w:val="false"/>
          <w:i w:val="false"/>
          <w:color w:val="000000"/>
          <w:sz w:val="28"/>
        </w:rPr>
        <w:t>
      1. Кеден одағы тауарларының мәртебесіне ие болмайтын тауарлар орналастырылған кезде кедендік рәсімдер шарттарының сақталуын кедендік бақылауды осы Кодексте белгіленген тәртіппен кеден органдары жүргізеді.</w:t>
      </w:r>
    </w:p>
    <w:bookmarkEnd w:id="2531"/>
    <w:bookmarkStart w:name="z2477" w:id="2532"/>
    <w:p>
      <w:pPr>
        <w:spacing w:after="0"/>
        <w:ind w:left="0"/>
        <w:jc w:val="both"/>
      </w:pPr>
      <w:r>
        <w:rPr>
          <w:rFonts w:ascii="Times New Roman"/>
          <w:b w:val="false"/>
          <w:i w:val="false"/>
          <w:color w:val="000000"/>
          <w:sz w:val="28"/>
        </w:rPr>
        <w:t xml:space="preserve">
      2. Кеден органы тауарларды шығарған мемлекеттен өзге Кеден одағына мүше мемлекеттің аумағындағы, осы баптың 1-тармағында көрсетілген тауарларға қатысты кедендік бақылау осы Кодекстің </w:t>
      </w:r>
      <w:r>
        <w:rPr>
          <w:rFonts w:ascii="Times New Roman"/>
          <w:b w:val="false"/>
          <w:i w:val="false"/>
          <w:color w:val="000000"/>
          <w:sz w:val="28"/>
        </w:rPr>
        <w:t>20-тарауына</w:t>
      </w:r>
      <w:r>
        <w:rPr>
          <w:rFonts w:ascii="Times New Roman"/>
          <w:b w:val="false"/>
          <w:i w:val="false"/>
          <w:color w:val="000000"/>
          <w:sz w:val="28"/>
        </w:rPr>
        <w:t xml:space="preserve"> сәйкес жүргізіледі.</w:t>
      </w:r>
    </w:p>
    <w:bookmarkEnd w:id="2532"/>
    <w:bookmarkStart w:name="z2478" w:id="2533"/>
    <w:p>
      <w:pPr>
        <w:spacing w:after="0"/>
        <w:ind w:left="0"/>
        <w:jc w:val="left"/>
      </w:pPr>
      <w:r>
        <w:rPr>
          <w:rFonts w:ascii="Times New Roman"/>
          <w:b/>
          <w:i w:val="false"/>
          <w:color w:val="000000"/>
        </w:rPr>
        <w:t xml:space="preserve"> 311-бап. Кедендік рәсімнің шарттары мен талаптарын сақтамағаны үшін жауапкершілік</w:t>
      </w:r>
    </w:p>
    <w:bookmarkEnd w:id="2533"/>
    <w:bookmarkStart w:name="z2479" w:id="2534"/>
    <w:p>
      <w:pPr>
        <w:spacing w:after="0"/>
        <w:ind w:left="0"/>
        <w:jc w:val="both"/>
      </w:pPr>
      <w:r>
        <w:rPr>
          <w:rFonts w:ascii="Times New Roman"/>
          <w:b w:val="false"/>
          <w:i w:val="false"/>
          <w:color w:val="000000"/>
          <w:sz w:val="28"/>
        </w:rPr>
        <w:t>
      1. Осы Кодексте белгіленген кедендік рәсімнің шарттары мен талаптарын сақтамағаны үшін, Қазақстан Республикасының заңдарына сәйкес, декларант жауапты болады.</w:t>
      </w:r>
    </w:p>
    <w:bookmarkEnd w:id="2534"/>
    <w:p>
      <w:pPr>
        <w:spacing w:after="0"/>
        <w:ind w:left="0"/>
        <w:jc w:val="both"/>
      </w:pPr>
      <w:r>
        <w:rPr>
          <w:rFonts w:ascii="Times New Roman"/>
          <w:b w:val="false"/>
          <w:i w:val="false"/>
          <w:color w:val="000000"/>
          <w:sz w:val="28"/>
        </w:rPr>
        <w:t>
      Тұлғалар, кедендік рәсімнің шарттары мен талаптары кедендік бақылаудағы тауарлар шығарылғанға дейін не олар Қазақстан Республикасының аумағынан тысқары жерлерге іс жүзінде әкетілгенге дейін аварияның не еңсерілмейтін күштің әсері салдарынан біржола жоғалуы, зақымдануы немесе жойылуы себепті сақталмаған, сондай-ақ көрсетілген тауарлардың саны немесе жай-күйі тасымалдаудың, көлікпен тасудың, сақтаудың және пайдаланудың (қолданудың) қалыпты жағдайлары кезінде олардың табиғи тозуының немесе табиғи кемуінің салдарынан өзгерген жағдайларда, жауапты болмайды.</w:t>
      </w:r>
    </w:p>
    <w:bookmarkStart w:name="z2480" w:id="2535"/>
    <w:p>
      <w:pPr>
        <w:spacing w:after="0"/>
        <w:ind w:left="0"/>
        <w:jc w:val="both"/>
      </w:pPr>
      <w:r>
        <w:rPr>
          <w:rFonts w:ascii="Times New Roman"/>
          <w:b w:val="false"/>
          <w:i w:val="false"/>
          <w:color w:val="000000"/>
          <w:sz w:val="28"/>
        </w:rPr>
        <w:t>
      2. Тұлғалар Кеден одағының кедендік аумағынан тысқары жерлерге қайта өңдеу үшін әкетілген тауарларға немесе олардың қайта өңдеу өнімдеріне қатысты:</w:t>
      </w:r>
    </w:p>
    <w:bookmarkEnd w:id="2535"/>
    <w:bookmarkStart w:name="z2481" w:id="2536"/>
    <w:p>
      <w:pPr>
        <w:spacing w:after="0"/>
        <w:ind w:left="0"/>
        <w:jc w:val="both"/>
      </w:pPr>
      <w:r>
        <w:rPr>
          <w:rFonts w:ascii="Times New Roman"/>
          <w:b w:val="false"/>
          <w:i w:val="false"/>
          <w:color w:val="000000"/>
          <w:sz w:val="28"/>
        </w:rPr>
        <w:t>
      1) тауарлардың немесе олардың қайта өңделген өнімдерінің аварияның немесе еңсерілмейтін күштің әсері салдарынан біржола жоғалуы немесе жойылуы себепті қайтарылмаған;</w:t>
      </w:r>
    </w:p>
    <w:bookmarkEnd w:id="2536"/>
    <w:bookmarkStart w:name="z2482" w:id="2537"/>
    <w:p>
      <w:pPr>
        <w:spacing w:after="0"/>
        <w:ind w:left="0"/>
        <w:jc w:val="both"/>
      </w:pPr>
      <w:r>
        <w:rPr>
          <w:rFonts w:ascii="Times New Roman"/>
          <w:b w:val="false"/>
          <w:i w:val="false"/>
          <w:color w:val="000000"/>
          <w:sz w:val="28"/>
        </w:rPr>
        <w:t>
      2) тауарлар немесе олардың қайта өңделген өнімдерінің саны тасымалдаудың, сақтаудың және пайдаланудың (қолданудың) қалыпты жағдайлары кезінде олардың табиғи тозуының немесе табиғи кемуінің салдарынан өзгерген;</w:t>
      </w:r>
    </w:p>
    <w:bookmarkEnd w:id="2537"/>
    <w:bookmarkStart w:name="z2483" w:id="2538"/>
    <w:p>
      <w:pPr>
        <w:spacing w:after="0"/>
        <w:ind w:left="0"/>
        <w:jc w:val="both"/>
      </w:pPr>
      <w:r>
        <w:rPr>
          <w:rFonts w:ascii="Times New Roman"/>
          <w:b w:val="false"/>
          <w:i w:val="false"/>
          <w:color w:val="000000"/>
          <w:sz w:val="28"/>
        </w:rPr>
        <w:t>
      3) тауарлар немесе олардың қайта өңделген өнімдері мемлекеттік органдардың немесе шет мемлекеттің лауазымды адамдарының іс-әрекеттері салдарынан иеліктен шыққан жағдайларда жауапты болмайды.</w:t>
      </w:r>
    </w:p>
    <w:bookmarkEnd w:id="2538"/>
    <w:bookmarkStart w:name="z2484" w:id="2539"/>
    <w:p>
      <w:pPr>
        <w:spacing w:after="0"/>
        <w:ind w:left="0"/>
        <w:jc w:val="both"/>
      </w:pPr>
      <w:r>
        <w:rPr>
          <w:rFonts w:ascii="Times New Roman"/>
          <w:b w:val="false"/>
          <w:i w:val="false"/>
          <w:color w:val="000000"/>
          <w:sz w:val="28"/>
        </w:rPr>
        <w:t>
      3. Тауарлардың біржола жоғалуына, бүлінуіне немесе жойылуына, олардың саны мен жай-күйінің өзгеруіне әкеп соққан мән-жайларды растау міндеті осы бөлімде айқындалған тұлғаларға жүктеледі. Шет мемлекеттердің аумағында болған мән-жайларды Қазақстан Республикасының дипломатиялық өкілдіктері немесе консулдық мекемелері, сондай-ақ жоғарыда аталған мән-жайлар болған мемлекеттің құзыретті органдары растайды.</w:t>
      </w:r>
    </w:p>
    <w:bookmarkEnd w:id="2539"/>
    <w:bookmarkStart w:name="z2485" w:id="2540"/>
    <w:p>
      <w:pPr>
        <w:spacing w:after="0"/>
        <w:ind w:left="0"/>
        <w:jc w:val="left"/>
      </w:pPr>
      <w:r>
        <w:rPr>
          <w:rFonts w:ascii="Times New Roman"/>
          <w:b/>
          <w:i w:val="false"/>
          <w:color w:val="000000"/>
        </w:rPr>
        <w:t xml:space="preserve"> 312-бап. Кедендік рәсіммен орналастырылған тауарларды алып қою (тыйым салу) салдарлары</w:t>
      </w:r>
    </w:p>
    <w:bookmarkEnd w:id="2540"/>
    <w:bookmarkStart w:name="z2486" w:id="2541"/>
    <w:p>
      <w:pPr>
        <w:spacing w:after="0"/>
        <w:ind w:left="0"/>
        <w:jc w:val="both"/>
      </w:pPr>
      <w:r>
        <w:rPr>
          <w:rFonts w:ascii="Times New Roman"/>
          <w:b w:val="false"/>
          <w:i w:val="false"/>
          <w:color w:val="000000"/>
          <w:sz w:val="28"/>
        </w:rPr>
        <w:t>
      1. Кедендік рәсіммен орналастырылған тауарлар алып қойылған не мұндай тауарларға тыйым салынған жағдайда Қазақстан Республикасының заңдарына сәйкес осы тауарларға қатысты кедендік рәсімнің қолданылуы тоқтатыла тұрады.</w:t>
      </w:r>
    </w:p>
    <w:bookmarkEnd w:id="2541"/>
    <w:p>
      <w:pPr>
        <w:spacing w:after="0"/>
        <w:ind w:left="0"/>
        <w:jc w:val="both"/>
      </w:pPr>
      <w:r>
        <w:rPr>
          <w:rFonts w:ascii="Times New Roman"/>
          <w:b w:val="false"/>
          <w:i w:val="false"/>
          <w:color w:val="000000"/>
          <w:sz w:val="28"/>
        </w:rPr>
        <w:t>
      Егер тауарларды алып қоюдың не оларға тыйым салудың күшін жою туралы шешім қабылданса, кедендік рәсімнің қолданылуы қайта жаңғыртылады.</w:t>
      </w:r>
    </w:p>
    <w:p>
      <w:pPr>
        <w:spacing w:after="0"/>
        <w:ind w:left="0"/>
        <w:jc w:val="both"/>
      </w:pPr>
      <w:r>
        <w:rPr>
          <w:rFonts w:ascii="Times New Roman"/>
          <w:b w:val="false"/>
          <w:i w:val="false"/>
          <w:color w:val="000000"/>
          <w:sz w:val="28"/>
        </w:rPr>
        <w:t>
      Кедендік рәсімнің қолданылуын қайта жаңғыртқан кезде осы бөлімге сәйкес көзделген пайыздар оларды есепке жазу және төлеу кедендік рәсімнің қолданылуын тоқтата тұру кезеңі ішінде есепке жазылмайды және төленбейді.</w:t>
      </w:r>
    </w:p>
    <w:bookmarkStart w:name="z2487" w:id="2542"/>
    <w:p>
      <w:pPr>
        <w:spacing w:after="0"/>
        <w:ind w:left="0"/>
        <w:jc w:val="both"/>
      </w:pPr>
      <w:r>
        <w:rPr>
          <w:rFonts w:ascii="Times New Roman"/>
          <w:b w:val="false"/>
          <w:i w:val="false"/>
          <w:color w:val="000000"/>
          <w:sz w:val="28"/>
        </w:rPr>
        <w:t>
      2. Кедендік рәсіммен орналастырылған тауарларды тәркілеу және мемлекет меншігіне өзгеше айналдыру кезінде осы тауарларға қатысты кедендік рәсімнің қолданылуы тоқтатылады, ал тәркіленген және мемлекет меншігіне өзгеше айналдырылған шетелдік тауарлар Кеден одағы тауарларының мәртебесіне ие болады.</w:t>
      </w:r>
    </w:p>
    <w:bookmarkEnd w:id="2542"/>
    <w:bookmarkStart w:name="z2488" w:id="2543"/>
    <w:p>
      <w:pPr>
        <w:spacing w:after="0"/>
        <w:ind w:left="0"/>
        <w:jc w:val="both"/>
      </w:pPr>
      <w:r>
        <w:rPr>
          <w:rFonts w:ascii="Times New Roman"/>
          <w:b w:val="false"/>
          <w:i w:val="false"/>
          <w:color w:val="000000"/>
          <w:sz w:val="28"/>
        </w:rPr>
        <w:t>
      3. Егер Қазақстан Республикасының заңдарына сәйкес тұлғаны әкімшілік немесе қылмыстық жауапкершілікке тарту оның кедендік рәсімді сақтамағанына байланысты болса және жол берілген сақтамау аталған кедендік рәсімді одан әрі қолданудың мүмкін еместігіне әкеп соқса, кедендік рәсімнің қолданылуы тұлғаны жауапкершілікке тарту жөніндегі тиісті шешімнің күшіне енген күнінен кейінгі күннен бастап күнтізбелік он бес күннің ішінде аяқталуы тиіс.</w:t>
      </w:r>
    </w:p>
    <w:bookmarkEnd w:id="2543"/>
    <w:p>
      <w:pPr>
        <w:spacing w:after="0"/>
        <w:ind w:left="0"/>
        <w:jc w:val="both"/>
      </w:pPr>
      <w:r>
        <w:rPr>
          <w:rFonts w:ascii="Times New Roman"/>
          <w:b w:val="false"/>
          <w:i w:val="false"/>
          <w:color w:val="000000"/>
          <w:sz w:val="28"/>
        </w:rPr>
        <w:t xml:space="preserve">
      Оларға қатысты осы тармақтың бірінші бөлігіне сәйкес кедендік рәсімнің қолданылуы аяқталмаған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Start w:name="z2489" w:id="2544"/>
    <w:p>
      <w:pPr>
        <w:spacing w:after="0"/>
        <w:ind w:left="0"/>
        <w:jc w:val="left"/>
      </w:pPr>
      <w:r>
        <w:rPr>
          <w:rFonts w:ascii="Times New Roman"/>
          <w:b/>
          <w:i w:val="false"/>
          <w:color w:val="000000"/>
        </w:rPr>
        <w:t xml:space="preserve"> 36-тарау. Ішкі тұтыну үшін шығарудың кедендік рәсімі</w:t>
      </w:r>
    </w:p>
    <w:bookmarkEnd w:id="2544"/>
    <w:bookmarkStart w:name="z2490" w:id="2545"/>
    <w:p>
      <w:pPr>
        <w:spacing w:after="0"/>
        <w:ind w:left="0"/>
        <w:jc w:val="left"/>
      </w:pPr>
      <w:r>
        <w:rPr>
          <w:rFonts w:ascii="Times New Roman"/>
          <w:b/>
          <w:i w:val="false"/>
          <w:color w:val="000000"/>
        </w:rPr>
        <w:t xml:space="preserve"> 313-бап. Ішкі тұтыну үшін шығарудың кедендік рәсімінің мазмұны</w:t>
      </w:r>
    </w:p>
    <w:bookmarkEnd w:id="2545"/>
    <w:bookmarkStart w:name="z2491" w:id="2546"/>
    <w:p>
      <w:pPr>
        <w:spacing w:after="0"/>
        <w:ind w:left="0"/>
        <w:jc w:val="both"/>
      </w:pPr>
      <w:r>
        <w:rPr>
          <w:rFonts w:ascii="Times New Roman"/>
          <w:b w:val="false"/>
          <w:i w:val="false"/>
          <w:color w:val="000000"/>
          <w:sz w:val="28"/>
        </w:rPr>
        <w:t>
      Ішкі тұтыну үшін шығару, егер осы Кодексте өзгеше белгіленбесе, орналастырылған кезде шетелдік тауарлар Кеден одағының кедендік аумағында оларды пайдалану және оларға билік ету жөніндегі шектеулерсіз болатын және пайдаланылатын кедендік рәсім болып табылады.</w:t>
      </w:r>
    </w:p>
    <w:bookmarkEnd w:id="2546"/>
    <w:bookmarkStart w:name="z2492" w:id="2547"/>
    <w:p>
      <w:pPr>
        <w:spacing w:after="0"/>
        <w:ind w:left="0"/>
        <w:jc w:val="left"/>
      </w:pPr>
      <w:r>
        <w:rPr>
          <w:rFonts w:ascii="Times New Roman"/>
          <w:b/>
          <w:i w:val="false"/>
          <w:color w:val="000000"/>
        </w:rPr>
        <w:t xml:space="preserve"> 314-бап. Тауарларды ішкі тұтыну үшін шығарудың кедендік рәсімімен орналастыру шарттары</w:t>
      </w:r>
    </w:p>
    <w:bookmarkEnd w:id="2547"/>
    <w:bookmarkStart w:name="z2493" w:id="2548"/>
    <w:p>
      <w:pPr>
        <w:spacing w:after="0"/>
        <w:ind w:left="0"/>
        <w:jc w:val="both"/>
      </w:pPr>
      <w:r>
        <w:rPr>
          <w:rFonts w:ascii="Times New Roman"/>
          <w:b w:val="false"/>
          <w:i w:val="false"/>
          <w:color w:val="000000"/>
          <w:sz w:val="28"/>
        </w:rPr>
        <w:t>
      1. Тауарлар:</w:t>
      </w:r>
    </w:p>
    <w:bookmarkEnd w:id="2548"/>
    <w:bookmarkStart w:name="z2494" w:id="2549"/>
    <w:p>
      <w:pPr>
        <w:spacing w:after="0"/>
        <w:ind w:left="0"/>
        <w:jc w:val="both"/>
      </w:pPr>
      <w:r>
        <w:rPr>
          <w:rFonts w:ascii="Times New Roman"/>
          <w:b w:val="false"/>
          <w:i w:val="false"/>
          <w:color w:val="000000"/>
          <w:sz w:val="28"/>
        </w:rPr>
        <w:t>
      1) егер тарифтік артықшылықтар, кедендік баждарды, салықтарды төлеу бойынша жеңілдіктер белгіленбесе, кедендік әкелу баждарын, салықтарды төлеу;</w:t>
      </w:r>
    </w:p>
    <w:bookmarkEnd w:id="2549"/>
    <w:bookmarkStart w:name="z2495" w:id="2550"/>
    <w:p>
      <w:pPr>
        <w:spacing w:after="0"/>
        <w:ind w:left="0"/>
        <w:jc w:val="both"/>
      </w:pPr>
      <w:r>
        <w:rPr>
          <w:rFonts w:ascii="Times New Roman"/>
          <w:b w:val="false"/>
          <w:i w:val="false"/>
          <w:color w:val="000000"/>
          <w:sz w:val="28"/>
        </w:rPr>
        <w:t>
      2) шектеулер мен тыйым салуларды сақтау;</w:t>
      </w:r>
    </w:p>
    <w:bookmarkEnd w:id="2550"/>
    <w:bookmarkStart w:name="z2496" w:id="2551"/>
    <w:p>
      <w:pPr>
        <w:spacing w:after="0"/>
        <w:ind w:left="0"/>
        <w:jc w:val="both"/>
      </w:pPr>
      <w:r>
        <w:rPr>
          <w:rFonts w:ascii="Times New Roman"/>
          <w:b w:val="false"/>
          <w:i w:val="false"/>
          <w:color w:val="000000"/>
          <w:sz w:val="28"/>
        </w:rPr>
        <w:t>
      3) арнайы қорғау, демпингке қарсы және өтемдік шаралардың қолданылуына байланысты шектеулердің сақталуын растайтын құжаттарды табыс ету шарттары сақталған кезде ішкі тұтыну үшін шығарудың кедендік рәсімімен орналастырылады.</w:t>
      </w:r>
    </w:p>
    <w:bookmarkEnd w:id="2551"/>
    <w:bookmarkStart w:name="z2497" w:id="2552"/>
    <w:p>
      <w:pPr>
        <w:spacing w:after="0"/>
        <w:ind w:left="0"/>
        <w:jc w:val="both"/>
      </w:pPr>
      <w:r>
        <w:rPr>
          <w:rFonts w:ascii="Times New Roman"/>
          <w:b w:val="false"/>
          <w:i w:val="false"/>
          <w:color w:val="000000"/>
          <w:sz w:val="28"/>
        </w:rPr>
        <w:t>
      2. Көрсетілген шарттар орындалған кезде тауар Кеден одағы тауарларының мәртебесіне ие болады.</w:t>
      </w:r>
    </w:p>
    <w:bookmarkEnd w:id="2552"/>
    <w:bookmarkStart w:name="z2498" w:id="2553"/>
    <w:p>
      <w:pPr>
        <w:spacing w:after="0"/>
        <w:ind w:left="0"/>
        <w:jc w:val="both"/>
      </w:pPr>
      <w:r>
        <w:rPr>
          <w:rFonts w:ascii="Times New Roman"/>
          <w:b w:val="false"/>
          <w:i w:val="false"/>
          <w:color w:val="000000"/>
          <w:sz w:val="28"/>
        </w:rPr>
        <w:t>
      3. Тауарларды пайдалану және (немесе) оларға билік ету жөніндегі шектеулермен ұштасқан кедендік баждарды, салықтарды төлеу бойынша жеңілдіктер берілген кезде тауарлар осы Кодекстің 301-бабына сәйкес шартты түрде шығарылуға жатады және шетелдік тауарлар мәртебесін сақтайды.</w:t>
      </w:r>
    </w:p>
    <w:bookmarkEnd w:id="2553"/>
    <w:bookmarkStart w:name="z2499" w:id="2554"/>
    <w:p>
      <w:pPr>
        <w:spacing w:after="0"/>
        <w:ind w:left="0"/>
        <w:jc w:val="left"/>
      </w:pPr>
      <w:r>
        <w:rPr>
          <w:rFonts w:ascii="Times New Roman"/>
          <w:b/>
          <w:i w:val="false"/>
          <w:color w:val="000000"/>
        </w:rPr>
        <w:t xml:space="preserve"> 315-бап. Ішкі тұтыну үшін шығарудың кедендік рәсімімен орналастырылатын (орналастырылған) тауарларға қатысты кедендік әкелу баждарын, салықтарды төлеу жөніндегі міндеттің туындауы, тоқтатылуы және оларды төлеу мерзімі</w:t>
      </w:r>
    </w:p>
    <w:bookmarkEnd w:id="2554"/>
    <w:bookmarkStart w:name="z2500" w:id="2555"/>
    <w:p>
      <w:pPr>
        <w:spacing w:after="0"/>
        <w:ind w:left="0"/>
        <w:jc w:val="both"/>
      </w:pPr>
      <w:r>
        <w:rPr>
          <w:rFonts w:ascii="Times New Roman"/>
          <w:b w:val="false"/>
          <w:i w:val="false"/>
          <w:color w:val="000000"/>
          <w:sz w:val="28"/>
        </w:rPr>
        <w:t>
      1. Декларантта ішкі тұтыну үшін шығарудың кедендік рәсімімен орналастырылатын тауарларға қатысты кедендік әкелу баждарын, салықтарды төлеу жөніндегі міндет кеден органы кедендік декларацияны тіркеген кезден бастап туындайды.</w:t>
      </w:r>
    </w:p>
    <w:bookmarkEnd w:id="2555"/>
    <w:bookmarkStart w:name="z2501" w:id="2556"/>
    <w:p>
      <w:pPr>
        <w:spacing w:after="0"/>
        <w:ind w:left="0"/>
        <w:jc w:val="both"/>
      </w:pPr>
      <w:r>
        <w:rPr>
          <w:rFonts w:ascii="Times New Roman"/>
          <w:b w:val="false"/>
          <w:i w:val="false"/>
          <w:color w:val="000000"/>
          <w:sz w:val="28"/>
        </w:rPr>
        <w:t>
      2. Декларанттың кедендік әкелу баждарын, салықтарды төлеу жөніндегі міндеті:</w:t>
      </w:r>
    </w:p>
    <w:bookmarkEnd w:id="2556"/>
    <w:bookmarkStart w:name="z2502" w:id="2557"/>
    <w:p>
      <w:pPr>
        <w:spacing w:after="0"/>
        <w:ind w:left="0"/>
        <w:jc w:val="both"/>
      </w:pPr>
      <w:r>
        <w:rPr>
          <w:rFonts w:ascii="Times New Roman"/>
          <w:b w:val="false"/>
          <w:i w:val="false"/>
          <w:color w:val="000000"/>
          <w:sz w:val="28"/>
        </w:rPr>
        <w:t xml:space="preserve">
      1) ішкі тұтыну үшін шығарудың кедендік рәсімімен орналастырылатын тауарларға қатысты –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w:t>
      </w:r>
    </w:p>
    <w:bookmarkEnd w:id="2557"/>
    <w:bookmarkStart w:name="z2503" w:id="2558"/>
    <w:p>
      <w:pPr>
        <w:spacing w:after="0"/>
        <w:ind w:left="0"/>
        <w:jc w:val="both"/>
      </w:pPr>
      <w:r>
        <w:rPr>
          <w:rFonts w:ascii="Times New Roman"/>
          <w:b w:val="false"/>
          <w:i w:val="false"/>
          <w:color w:val="000000"/>
          <w:sz w:val="28"/>
        </w:rPr>
        <w:t>
      2) бұл тауарларды пайдалану және (немесе) оларға билік ету жөніндегі шектеулермен ұштасқан кедендік баждарды, салықтарды төлеу жөніндегі жеңілдіктерді пайдалана отырып, ішкі тұтыну үшін шығарудың кедендік рәсімімен орналастырылатын тауарларға қатысты:</w:t>
      </w:r>
    </w:p>
    <w:bookmarkEnd w:id="2558"/>
    <w:p>
      <w:pPr>
        <w:spacing w:after="0"/>
        <w:ind w:left="0"/>
        <w:jc w:val="both"/>
      </w:pPr>
      <w:r>
        <w:rPr>
          <w:rFonts w:ascii="Times New Roman"/>
          <w:b w:val="false"/>
          <w:i w:val="false"/>
          <w:color w:val="000000"/>
          <w:sz w:val="28"/>
        </w:rPr>
        <w:t>
      егер тауарларды пайдалану және (немесе) оларға билік ету жөніндегі шектеулерді қолданудың өзге мерзімі белгіленбесе, бұл кезеңде осы баптың 3-тармағының 2) тармақшасында белгіленген кедендік әкелу баждарын, салықтарды төлеу мерзімі туындамаған жағдайда ішкі тұтыну үшін шығарудың кедендік рәсіміне сәйкес тауарларды шығарған күннен бастап бес жыл өткен соң;</w:t>
      </w:r>
    </w:p>
    <w:p>
      <w:pPr>
        <w:spacing w:after="0"/>
        <w:ind w:left="0"/>
        <w:jc w:val="both"/>
      </w:pPr>
      <w:r>
        <w:rPr>
          <w:rFonts w:ascii="Times New Roman"/>
          <w:b w:val="false"/>
          <w:i w:val="false"/>
          <w:color w:val="000000"/>
          <w:sz w:val="28"/>
        </w:rPr>
        <w:t>
      бұл кезеңде осы баптың 3-тармағының 2) тармақшасында белгіленген кедендік баждарды, салықтарды төлеу мерзімі туындамаған жағдайда тауарларды пайдалану және (немесе) оларға билік ету жөніндегі шектеулерді қолданудың өзге де белгіленген мерзімі өткен соң;</w:t>
      </w:r>
    </w:p>
    <w:p>
      <w:pPr>
        <w:spacing w:after="0"/>
        <w:ind w:left="0"/>
        <w:jc w:val="both"/>
      </w:pPr>
      <w:r>
        <w:rPr>
          <w:rFonts w:ascii="Times New Roman"/>
          <w:b w:val="false"/>
          <w:i w:val="false"/>
          <w:color w:val="000000"/>
          <w:sz w:val="28"/>
        </w:rPr>
        <w:t>
      мұндай тауарларды мемлекет пайдасына бас тартудың немесе жоюдың кедендік рәсімдеріне орналастыру кезінде ішкі тұтыну үшін шығарудың кедендік рәсіміне сәйкес тауарларды шығарған күннен бастап бес жыл ішінде не жеңілдікті қолданудың өзге де белгіленген мерзімі ішінде – тауарларды мемлекет меншігіне қабылдауды не оны жоюды растайтын құжатты кеден органына табыс еткен кезден бастап;</w:t>
      </w:r>
    </w:p>
    <w:p>
      <w:pPr>
        <w:spacing w:after="0"/>
        <w:ind w:left="0"/>
        <w:jc w:val="both"/>
      </w:pPr>
      <w:r>
        <w:rPr>
          <w:rFonts w:ascii="Times New Roman"/>
          <w:b w:val="false"/>
          <w:i w:val="false"/>
          <w:color w:val="000000"/>
          <w:sz w:val="28"/>
        </w:rPr>
        <w:t>
      бес жыл ішінде не ішкі тұтыну үшін шығарудың кедендік рәсіміне сәйкес тауарларды шығарған күннен бастап жеңілдікті қолданудың өзге де белгіленген мерзімі ішінде туындаған, осы Кодекстің 129-бабының 2-тармағында белгіленген жағдайларда;</w:t>
      </w:r>
    </w:p>
    <w:p>
      <w:pPr>
        <w:spacing w:after="0"/>
        <w:ind w:left="0"/>
        <w:jc w:val="both"/>
      </w:pPr>
      <w:r>
        <w:rPr>
          <w:rFonts w:ascii="Times New Roman"/>
          <w:b w:val="false"/>
          <w:i w:val="false"/>
          <w:color w:val="000000"/>
          <w:sz w:val="28"/>
        </w:rPr>
        <w:t>
      мұндай орналастыруға дейін осы баптың 3-тармағының 2) тармақшасында белгіленген кедендік әкелу баждарын, салықтарды төлеу мерзімі туындамаған жағдайда шартты түрде шығарылған тауарларды кері экспорттың кедендік рәсімімен орналастырған кезде тоқтатылады.</w:t>
      </w:r>
    </w:p>
    <w:bookmarkStart w:name="z2504" w:id="2559"/>
    <w:p>
      <w:pPr>
        <w:spacing w:after="0"/>
        <w:ind w:left="0"/>
        <w:jc w:val="both"/>
      </w:pPr>
      <w:r>
        <w:rPr>
          <w:rFonts w:ascii="Times New Roman"/>
          <w:b w:val="false"/>
          <w:i w:val="false"/>
          <w:color w:val="000000"/>
          <w:sz w:val="28"/>
        </w:rPr>
        <w:t>
      3. Кедендік әкелу баждары, салықтар мынадай мерзімдерде:</w:t>
      </w:r>
    </w:p>
    <w:bookmarkEnd w:id="2559"/>
    <w:bookmarkStart w:name="z2505" w:id="2560"/>
    <w:p>
      <w:pPr>
        <w:spacing w:after="0"/>
        <w:ind w:left="0"/>
        <w:jc w:val="both"/>
      </w:pPr>
      <w:r>
        <w:rPr>
          <w:rFonts w:ascii="Times New Roman"/>
          <w:b w:val="false"/>
          <w:i w:val="false"/>
          <w:color w:val="000000"/>
          <w:sz w:val="28"/>
        </w:rPr>
        <w:t>
      1) ішкі тұтыну үшін шығарудың кедендік рәсімімен орналастырылатын тауарларға қатысты, – тауарларды ішкі тұтыну үшін шығарудың кедендік рәсіміне сәйкес шығарғанға дейін;</w:t>
      </w:r>
    </w:p>
    <w:bookmarkEnd w:id="2560"/>
    <w:bookmarkStart w:name="z2506" w:id="2561"/>
    <w:p>
      <w:pPr>
        <w:spacing w:after="0"/>
        <w:ind w:left="0"/>
        <w:jc w:val="both"/>
      </w:pPr>
      <w:r>
        <w:rPr>
          <w:rFonts w:ascii="Times New Roman"/>
          <w:b w:val="false"/>
          <w:i w:val="false"/>
          <w:color w:val="000000"/>
          <w:sz w:val="28"/>
        </w:rPr>
        <w:t>
      2) осы тауарларды пайдалану және (немесе) оларға билік ету жөніндегі шектеулермен ұштасқан кедендік баждарды, салықтарды төлеу жөніндегі жеңілдіктерді пайдаланып, ішкі тұтыну үшін шығарудың кедендік рәсімімен орналастырылған тауарларға қатысты:</w:t>
      </w:r>
    </w:p>
    <w:bookmarkEnd w:id="2561"/>
    <w:p>
      <w:pPr>
        <w:spacing w:after="0"/>
        <w:ind w:left="0"/>
        <w:jc w:val="both"/>
      </w:pPr>
      <w:r>
        <w:rPr>
          <w:rFonts w:ascii="Times New Roman"/>
          <w:b w:val="false"/>
          <w:i w:val="false"/>
          <w:color w:val="000000"/>
          <w:sz w:val="28"/>
        </w:rPr>
        <w:t>
      мұндай жеңілдіктерді пайдаланудан бас тартылған жағдайда – тауарларды ішкі тұтыну үшін шығарудың кедендік рәсімімен орналастыру үшін берілген кедендік декларацияға жеңілдіктерді пайдаланудан бас тарту бөлігінде өзгерістер енгізгенге дейін;</w:t>
      </w:r>
    </w:p>
    <w:p>
      <w:pPr>
        <w:spacing w:after="0"/>
        <w:ind w:left="0"/>
        <w:jc w:val="both"/>
      </w:pPr>
      <w:r>
        <w:rPr>
          <w:rFonts w:ascii="Times New Roman"/>
          <w:b w:val="false"/>
          <w:i w:val="false"/>
          <w:color w:val="000000"/>
          <w:sz w:val="28"/>
        </w:rPr>
        <w:t>
      мұндай жеңілдіктерді пайдалануға байланысты белгіленген осы тауарларды пайдалану және (немесе) оларға билік ету жөніндегі шектеулерді бұзатын немесе жеңілдіктер беру шарттарына сәйкес келетін мақсаттарды бұзатын тауарлармен іс-әрекеттер жасалған жағдайда, – көрсетілген іс-әрекеттерді жасаған бірінші күні, ал егер бұл күн белгіленбесе – кеден органы тауарларды ішкі тұтыну үшін шығарудың кедендік рәсімімен орналастыру үшін берілген кедендік декларацияны тіркеген күні төленуге жатады.</w:t>
      </w:r>
    </w:p>
    <w:bookmarkStart w:name="z2507" w:id="2562"/>
    <w:p>
      <w:pPr>
        <w:spacing w:after="0"/>
        <w:ind w:left="0"/>
        <w:jc w:val="left"/>
      </w:pPr>
      <w:r>
        <w:rPr>
          <w:rFonts w:ascii="Times New Roman"/>
          <w:b/>
          <w:i w:val="false"/>
          <w:color w:val="000000"/>
        </w:rPr>
        <w:t xml:space="preserve"> 37-тарау. Экспорт кедендік рәсімі</w:t>
      </w:r>
    </w:p>
    <w:bookmarkEnd w:id="2562"/>
    <w:bookmarkStart w:name="z2508" w:id="2563"/>
    <w:p>
      <w:pPr>
        <w:spacing w:after="0"/>
        <w:ind w:left="0"/>
        <w:jc w:val="left"/>
      </w:pPr>
      <w:r>
        <w:rPr>
          <w:rFonts w:ascii="Times New Roman"/>
          <w:b/>
          <w:i w:val="false"/>
          <w:color w:val="000000"/>
        </w:rPr>
        <w:t xml:space="preserve"> 316-бап. Экспорт кедендік рәсімінің мазмұны</w:t>
      </w:r>
    </w:p>
    <w:bookmarkEnd w:id="2563"/>
    <w:bookmarkStart w:name="z2509" w:id="2564"/>
    <w:p>
      <w:pPr>
        <w:spacing w:after="0"/>
        <w:ind w:left="0"/>
        <w:jc w:val="both"/>
      </w:pPr>
      <w:r>
        <w:rPr>
          <w:rFonts w:ascii="Times New Roman"/>
          <w:b w:val="false"/>
          <w:i w:val="false"/>
          <w:color w:val="000000"/>
          <w:sz w:val="28"/>
        </w:rPr>
        <w:t>
      1. Кеден одағының тауарлары Кеден одағының кедендік аумағынан тысқары жерлерге әкетілетін және одан тысқары жерлерде тұрақты болуға арналған кездегі кедендік рәсім экспорт болып табылады.</w:t>
      </w:r>
    </w:p>
    <w:bookmarkEnd w:id="2564"/>
    <w:bookmarkStart w:name="z2510" w:id="2565"/>
    <w:p>
      <w:pPr>
        <w:spacing w:after="0"/>
        <w:ind w:left="0"/>
        <w:jc w:val="both"/>
      </w:pPr>
      <w:r>
        <w:rPr>
          <w:rFonts w:ascii="Times New Roman"/>
          <w:b w:val="false"/>
          <w:i w:val="false"/>
          <w:color w:val="000000"/>
          <w:sz w:val="28"/>
        </w:rPr>
        <w:t>
      2. Бұрын уақытша әкетудің немесе кедендік аумақтан тыс жерлерде қайта өңдеудің кедендік рәсімімен орналастырылған тауарларды кеден органына іс жүзінде көрсетпей экспорт кедендік рәсімімен орналастыруға жол беріледі.</w:t>
      </w:r>
    </w:p>
    <w:bookmarkEnd w:id="2565"/>
    <w:bookmarkStart w:name="z2511" w:id="2566"/>
    <w:p>
      <w:pPr>
        <w:spacing w:after="0"/>
        <w:ind w:left="0"/>
        <w:jc w:val="left"/>
      </w:pPr>
      <w:r>
        <w:rPr>
          <w:rFonts w:ascii="Times New Roman"/>
          <w:b/>
          <w:i w:val="false"/>
          <w:color w:val="000000"/>
        </w:rPr>
        <w:t xml:space="preserve"> 317-бап. Тауарларды экспорт кедендік рәсімімен орналастыру шарттары</w:t>
      </w:r>
    </w:p>
    <w:bookmarkEnd w:id="2566"/>
    <w:bookmarkStart w:name="z2512" w:id="2567"/>
    <w:p>
      <w:pPr>
        <w:spacing w:after="0"/>
        <w:ind w:left="0"/>
        <w:jc w:val="both"/>
      </w:pPr>
      <w:r>
        <w:rPr>
          <w:rFonts w:ascii="Times New Roman"/>
          <w:b w:val="false"/>
          <w:i w:val="false"/>
          <w:color w:val="000000"/>
          <w:sz w:val="28"/>
        </w:rPr>
        <w:t>
      1. Тауарлар:</w:t>
      </w:r>
    </w:p>
    <w:bookmarkEnd w:id="2567"/>
    <w:bookmarkStart w:name="z2513" w:id="2568"/>
    <w:p>
      <w:pPr>
        <w:spacing w:after="0"/>
        <w:ind w:left="0"/>
        <w:jc w:val="both"/>
      </w:pPr>
      <w:r>
        <w:rPr>
          <w:rFonts w:ascii="Times New Roman"/>
          <w:b w:val="false"/>
          <w:i w:val="false"/>
          <w:color w:val="000000"/>
          <w:sz w:val="28"/>
        </w:rPr>
        <w:t>
      1) егер кедендік әкету баждарын төлеу жөніндегі жеңілдіктер белгіленбесе, кедендік әкету баждарын төлеу;</w:t>
      </w:r>
    </w:p>
    <w:bookmarkEnd w:id="2568"/>
    <w:bookmarkStart w:name="z2514" w:id="2569"/>
    <w:p>
      <w:pPr>
        <w:spacing w:after="0"/>
        <w:ind w:left="0"/>
        <w:jc w:val="both"/>
      </w:pPr>
      <w:r>
        <w:rPr>
          <w:rFonts w:ascii="Times New Roman"/>
          <w:b w:val="false"/>
          <w:i w:val="false"/>
          <w:color w:val="000000"/>
          <w:sz w:val="28"/>
        </w:rPr>
        <w:t>
      2) тыйым салулар мен шектеулерді сақтау шарттары сақталған кезде экспорт кедендік рәсімімен орналастырылады.</w:t>
      </w:r>
    </w:p>
    <w:bookmarkEnd w:id="2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516" w:id="2570"/>
    <w:p>
      <w:pPr>
        <w:spacing w:after="0"/>
        <w:ind w:left="0"/>
        <w:jc w:val="both"/>
      </w:pPr>
      <w:r>
        <w:rPr>
          <w:rFonts w:ascii="Times New Roman"/>
          <w:b w:val="false"/>
          <w:i w:val="false"/>
          <w:color w:val="000000"/>
          <w:sz w:val="28"/>
        </w:rPr>
        <w:t>
      2. Экспорт кедендік рәсімімен орналастырылған және Кеден одағының кедендік аумағынан іс жүзінде әкетілген тауарлар Кеден одағы тауарларының мәртебесін жоғалтады.</w:t>
      </w:r>
    </w:p>
    <w:bookmarkEnd w:id="2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517" w:id="2571"/>
    <w:p>
      <w:pPr>
        <w:spacing w:after="0"/>
        <w:ind w:left="0"/>
        <w:jc w:val="left"/>
      </w:pPr>
      <w:r>
        <w:rPr>
          <w:rFonts w:ascii="Times New Roman"/>
          <w:b/>
          <w:i w:val="false"/>
          <w:color w:val="000000"/>
        </w:rPr>
        <w:t xml:space="preserve"> 318-бап. Экспорт кедендік рәсімімен орналастырылған тауарларға қатысты кедендік әкету баждарын төлеу жөніндегі міндеттің туындауы мен тоқтатылуы және оларды төлеу мерзімі</w:t>
      </w:r>
    </w:p>
    <w:bookmarkEnd w:id="2571"/>
    <w:bookmarkStart w:name="z2518" w:id="2572"/>
    <w:p>
      <w:pPr>
        <w:spacing w:after="0"/>
        <w:ind w:left="0"/>
        <w:jc w:val="both"/>
      </w:pPr>
      <w:r>
        <w:rPr>
          <w:rFonts w:ascii="Times New Roman"/>
          <w:b w:val="false"/>
          <w:i w:val="false"/>
          <w:color w:val="000000"/>
          <w:sz w:val="28"/>
        </w:rPr>
        <w:t>
      1. Декларантта экспорттың кедендік рәсімімен орналастырылатын тауарларға қатысты кедендік әкету баждарын төлеу жөніндегі міндет кеден органы кедендік декларацияны тіркеген кезден бастап туындайды.</w:t>
      </w:r>
    </w:p>
    <w:bookmarkEnd w:id="2572"/>
    <w:bookmarkStart w:name="z2519" w:id="2573"/>
    <w:p>
      <w:pPr>
        <w:spacing w:after="0"/>
        <w:ind w:left="0"/>
        <w:jc w:val="both"/>
      </w:pPr>
      <w:r>
        <w:rPr>
          <w:rFonts w:ascii="Times New Roman"/>
          <w:b w:val="false"/>
          <w:i w:val="false"/>
          <w:color w:val="000000"/>
          <w:sz w:val="28"/>
        </w:rPr>
        <w:t>
      2. Декларантта экспорттың кедендік рәсімімен орналастырылатын тауарларға қатысты кедендік әкету баждарын төлеу жөніндегі міндет осы Кодекстің 129-бабының 2-тармағында белгіленген жағдайларда тоқтатылады.</w:t>
      </w:r>
    </w:p>
    <w:bookmarkEnd w:id="2573"/>
    <w:bookmarkStart w:name="z2520" w:id="2574"/>
    <w:p>
      <w:pPr>
        <w:spacing w:after="0"/>
        <w:ind w:left="0"/>
        <w:jc w:val="both"/>
      </w:pPr>
      <w:r>
        <w:rPr>
          <w:rFonts w:ascii="Times New Roman"/>
          <w:b w:val="false"/>
          <w:i w:val="false"/>
          <w:color w:val="000000"/>
          <w:sz w:val="28"/>
        </w:rPr>
        <w:t>
      3. Егер осы Кодексте өзгеше мерзім белгіленбесе, кедендік әкету баждары экспорт кедендік рәсіміне сәйкес тауарлар шығарылғанға дейін төлеуге жатады.</w:t>
      </w:r>
    </w:p>
    <w:bookmarkEnd w:id="2574"/>
    <w:bookmarkStart w:name="z2521" w:id="2575"/>
    <w:p>
      <w:pPr>
        <w:spacing w:after="0"/>
        <w:ind w:left="0"/>
        <w:jc w:val="left"/>
      </w:pPr>
      <w:r>
        <w:rPr>
          <w:rFonts w:ascii="Times New Roman"/>
          <w:b/>
          <w:i w:val="false"/>
          <w:color w:val="000000"/>
        </w:rPr>
        <w:t xml:space="preserve"> 38-тарау. Кедендік транзит кедендік рәсімі</w:t>
      </w:r>
    </w:p>
    <w:bookmarkEnd w:id="2575"/>
    <w:bookmarkStart w:name="z2522" w:id="2576"/>
    <w:p>
      <w:pPr>
        <w:spacing w:after="0"/>
        <w:ind w:left="0"/>
        <w:jc w:val="left"/>
      </w:pPr>
      <w:r>
        <w:rPr>
          <w:rFonts w:ascii="Times New Roman"/>
          <w:b/>
          <w:i w:val="false"/>
          <w:color w:val="000000"/>
        </w:rPr>
        <w:t xml:space="preserve"> 319-бап. Кедендік транзит туралы жалпы ережелер</w:t>
      </w:r>
    </w:p>
    <w:bookmarkEnd w:id="2576"/>
    <w:bookmarkStart w:name="z2523" w:id="2577"/>
    <w:p>
      <w:pPr>
        <w:spacing w:after="0"/>
        <w:ind w:left="0"/>
        <w:jc w:val="both"/>
      </w:pPr>
      <w:r>
        <w:rPr>
          <w:rFonts w:ascii="Times New Roman"/>
          <w:b w:val="false"/>
          <w:i w:val="false"/>
          <w:color w:val="000000"/>
          <w:sz w:val="28"/>
        </w:rPr>
        <w:t>
      1. Кедендік транзитке сәйкес тауарлар Кеден одағының кедендік аумағы арқылы, оның ішінде Кеден одағына мүше болып табылмайтын мемлекеттің аумағы арқылы, жөнелтуші кеден органынан жеткізілу межеленген кеден органына дейін тарифтік емес және техникалық реттеу шараларын қоспағанда, тыйым салулар мен шектеулерді қолдана отырып, кедендік баждарды, салықтарды төлемей кедендік бақылаумен тасымалданатын кедендік рәсім кедендік транзит болып табылады.</w:t>
      </w:r>
    </w:p>
    <w:bookmarkEnd w:id="2577"/>
    <w:bookmarkStart w:name="z2524" w:id="2578"/>
    <w:p>
      <w:pPr>
        <w:spacing w:after="0"/>
        <w:ind w:left="0"/>
        <w:jc w:val="both"/>
      </w:pPr>
      <w:r>
        <w:rPr>
          <w:rFonts w:ascii="Times New Roman"/>
          <w:b w:val="false"/>
          <w:i w:val="false"/>
          <w:color w:val="000000"/>
          <w:sz w:val="28"/>
        </w:rPr>
        <w:t>
      2. Кедендік транзит:</w:t>
      </w:r>
    </w:p>
    <w:bookmarkEnd w:id="2578"/>
    <w:bookmarkStart w:name="z2525" w:id="2579"/>
    <w:p>
      <w:pPr>
        <w:spacing w:after="0"/>
        <w:ind w:left="0"/>
        <w:jc w:val="both"/>
      </w:pPr>
      <w:r>
        <w:rPr>
          <w:rFonts w:ascii="Times New Roman"/>
          <w:b w:val="false"/>
          <w:i w:val="false"/>
          <w:color w:val="000000"/>
          <w:sz w:val="28"/>
        </w:rPr>
        <w:t>
      1) келген жеріндегі кеден органынан кеткен жеріндегі кеден органына дейін шетелдік тауарларды;</w:t>
      </w:r>
    </w:p>
    <w:bookmarkEnd w:id="2579"/>
    <w:bookmarkStart w:name="z2526" w:id="2580"/>
    <w:p>
      <w:pPr>
        <w:spacing w:after="0"/>
        <w:ind w:left="0"/>
        <w:jc w:val="both"/>
      </w:pPr>
      <w:r>
        <w:rPr>
          <w:rFonts w:ascii="Times New Roman"/>
          <w:b w:val="false"/>
          <w:i w:val="false"/>
          <w:color w:val="000000"/>
          <w:sz w:val="28"/>
        </w:rPr>
        <w:t>
      2) келген жеріндегі кеден органынан ішкі кеден органына дейін шетелдік тауарларды;</w:t>
      </w:r>
    </w:p>
    <w:bookmarkEnd w:id="2580"/>
    <w:bookmarkStart w:name="z2527" w:id="2581"/>
    <w:p>
      <w:pPr>
        <w:spacing w:after="0"/>
        <w:ind w:left="0"/>
        <w:jc w:val="both"/>
      </w:pPr>
      <w:r>
        <w:rPr>
          <w:rFonts w:ascii="Times New Roman"/>
          <w:b w:val="false"/>
          <w:i w:val="false"/>
          <w:color w:val="000000"/>
          <w:sz w:val="28"/>
        </w:rPr>
        <w:t>
      3) шетелдік тауарларды, сондай-ақ, егер бұл осы баптың 5-тармағына сәйкес көзделген болса, ішкі кеден органынан кеткен жеріндегі кеден органына дейін Кеден одағының тауарларын;</w:t>
      </w:r>
    </w:p>
    <w:bookmarkEnd w:id="2581"/>
    <w:bookmarkStart w:name="z2528" w:id="2582"/>
    <w:p>
      <w:pPr>
        <w:spacing w:after="0"/>
        <w:ind w:left="0"/>
        <w:jc w:val="both"/>
      </w:pPr>
      <w:r>
        <w:rPr>
          <w:rFonts w:ascii="Times New Roman"/>
          <w:b w:val="false"/>
          <w:i w:val="false"/>
          <w:color w:val="000000"/>
          <w:sz w:val="28"/>
        </w:rPr>
        <w:t>
      4) бір ішкі кеден органынан басқа ішкі кеден органына дейін шетелдік тауарларды;</w:t>
      </w:r>
    </w:p>
    <w:bookmarkEnd w:id="2582"/>
    <w:bookmarkStart w:name="z2529" w:id="2583"/>
    <w:p>
      <w:pPr>
        <w:spacing w:after="0"/>
        <w:ind w:left="0"/>
        <w:jc w:val="both"/>
      </w:pPr>
      <w:r>
        <w:rPr>
          <w:rFonts w:ascii="Times New Roman"/>
          <w:b w:val="false"/>
          <w:i w:val="false"/>
          <w:color w:val="000000"/>
          <w:sz w:val="28"/>
        </w:rPr>
        <w:t>
      5) Кеден одағына мүше болып табылмайтын мемлекеттің аумағы арқылы кеткен жеріндегі кеден органынан келген жеріндегі кеден органына дейін Кеден одағының тауарларын тасымалдау кезінде қолданылады.</w:t>
      </w:r>
    </w:p>
    <w:bookmarkEnd w:id="2583"/>
    <w:bookmarkStart w:name="z2530" w:id="2584"/>
    <w:p>
      <w:pPr>
        <w:spacing w:after="0"/>
        <w:ind w:left="0"/>
        <w:jc w:val="both"/>
      </w:pPr>
      <w:r>
        <w:rPr>
          <w:rFonts w:ascii="Times New Roman"/>
          <w:b w:val="false"/>
          <w:i w:val="false"/>
          <w:color w:val="000000"/>
          <w:sz w:val="28"/>
        </w:rPr>
        <w:t>
      3. Егер әуе кемесі халықаралық рейс жасау уақытында келген жерінде тауарларды ішінара тиемей (түсірмей) аралық немесе мәжбүрлі түрде (техникалық жағдаймен) қонса, кедендік транзит әуе көлігімен тасымалданатын тауарларға қатысты қолданылмайды.</w:t>
      </w:r>
    </w:p>
    <w:bookmarkEnd w:id="2584"/>
    <w:p>
      <w:pPr>
        <w:spacing w:after="0"/>
        <w:ind w:left="0"/>
        <w:jc w:val="both"/>
      </w:pPr>
      <w:r>
        <w:rPr>
          <w:rFonts w:ascii="Times New Roman"/>
          <w:b w:val="false"/>
          <w:i w:val="false"/>
          <w:color w:val="000000"/>
          <w:sz w:val="28"/>
        </w:rPr>
        <w:t>
      Егер осындай қолданудың қажеттілігі тәуекелдерді басқару жүйесі негізінде айқындалған жағдайларды қоспағанда, бір елді мекеннің әкімшілік-аумақтық шекарасы шегінде орналасқан келу орнынан уақытша сақтау орнына дейін тасымалданатын шетел тауарларына қатысты кедендік транзит қолданылмайды.</w:t>
      </w:r>
    </w:p>
    <w:p>
      <w:pPr>
        <w:spacing w:after="0"/>
        <w:ind w:left="0"/>
        <w:jc w:val="both"/>
      </w:pPr>
      <w:r>
        <w:rPr>
          <w:rFonts w:ascii="Times New Roman"/>
          <w:b w:val="false"/>
          <w:i w:val="false"/>
          <w:color w:val="000000"/>
          <w:sz w:val="28"/>
        </w:rPr>
        <w:t>
      Халықаралық пошта жөнелтілімдерімен, құбыржол көлігімен және электр беру желілері арқылы өткізілетін тауарларға қатысты кедендік транзит осы Кодексте белгіленген ерекшеліктер ескеріле отырып қолданылады.</w:t>
      </w:r>
    </w:p>
    <w:p>
      <w:pPr>
        <w:spacing w:after="0"/>
        <w:ind w:left="0"/>
        <w:jc w:val="both"/>
      </w:pPr>
      <w:r>
        <w:rPr>
          <w:rFonts w:ascii="Times New Roman"/>
          <w:b w:val="false"/>
          <w:i w:val="false"/>
          <w:color w:val="000000"/>
          <w:sz w:val="28"/>
        </w:rPr>
        <w:t>
      Кеден одағының кедендік аумағы арқылы теміржол көлігімен өткізілетін тауарларға қатысты кедендік транзит ерекшеліктері Кеден одағына мүше мемлекеттердің халықаралық шартында айқындалады.</w:t>
      </w:r>
    </w:p>
    <w:p>
      <w:pPr>
        <w:spacing w:after="0"/>
        <w:ind w:left="0"/>
        <w:jc w:val="both"/>
      </w:pPr>
      <w:r>
        <w:rPr>
          <w:rFonts w:ascii="Times New Roman"/>
          <w:b w:val="false"/>
          <w:i w:val="false"/>
          <w:color w:val="000000"/>
          <w:sz w:val="28"/>
        </w:rPr>
        <w:t>
      Теңiз көлiгiмен өткiзiлетiн тауарларға қатысты, сондай-ақ осы баптың 2-тармағының 2) және 4) тармақшаларына сәйкес Кеден одағына мүше бiр ғана мемлекеттiң аумағы арқылы өткiзiлетiн тауарларды тасымалдау кезiнде кедендiк транзиттiң ерекшеліктерін кеден ісі саласындағы уәкілетті орган айқындайды.</w:t>
      </w:r>
    </w:p>
    <w:bookmarkStart w:name="z2531" w:id="2585"/>
    <w:p>
      <w:pPr>
        <w:spacing w:after="0"/>
        <w:ind w:left="0"/>
        <w:jc w:val="both"/>
      </w:pPr>
      <w:r>
        <w:rPr>
          <w:rFonts w:ascii="Times New Roman"/>
          <w:b w:val="false"/>
          <w:i w:val="false"/>
          <w:color w:val="000000"/>
          <w:sz w:val="28"/>
        </w:rPr>
        <w:t>
      4. Кедендік транзит кедендік рәсімімен орналастырылатын тауарларды кедендік декларациялауды осы Кодекстің 284-бабының 1) және 3) тармақшаларында көрсетілген тұлғалар жүзеге асырады.</w:t>
      </w:r>
    </w:p>
    <w:bookmarkEnd w:id="2585"/>
    <w:bookmarkStart w:name="z2532" w:id="2586"/>
    <w:p>
      <w:pPr>
        <w:spacing w:after="0"/>
        <w:ind w:left="0"/>
        <w:jc w:val="both"/>
      </w:pPr>
      <w:r>
        <w:rPr>
          <w:rFonts w:ascii="Times New Roman"/>
          <w:b w:val="false"/>
          <w:i w:val="false"/>
          <w:color w:val="000000"/>
          <w:sz w:val="28"/>
        </w:rPr>
        <w:t>
      5. Егер осы Кодексте және (немесе) Комиссияның шешімінде өзгеше көзделмесе, экспорт кедендік рәсімімен орналастырылған тауарлар кедендік транзит кедендік рәсімімен орналастырылмай Кеден одағының кедендік аумағы арқылы тасымалданады.</w:t>
      </w:r>
    </w:p>
    <w:bookmarkEnd w:id="2586"/>
    <w:bookmarkStart w:name="z2533" w:id="2587"/>
    <w:p>
      <w:pPr>
        <w:spacing w:after="0"/>
        <w:ind w:left="0"/>
        <w:jc w:val="both"/>
      </w:pPr>
      <w:r>
        <w:rPr>
          <w:rFonts w:ascii="Times New Roman"/>
          <w:b w:val="false"/>
          <w:i w:val="false"/>
          <w:color w:val="000000"/>
          <w:sz w:val="28"/>
        </w:rPr>
        <w:t>
      6. Осы тарауды қолдану мақсатына орай халықаралық тасымалдаудың көлік құралы деп Кеден одағының кедендік аумағы арқылы оның шегінен шықпай тауарлар тасымалдайтын көлік құралы да түсініледі.</w:t>
      </w:r>
    </w:p>
    <w:bookmarkEnd w:id="2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534" w:id="2588"/>
    <w:p>
      <w:pPr>
        <w:spacing w:after="0"/>
        <w:ind w:left="0"/>
        <w:jc w:val="left"/>
      </w:pPr>
      <w:r>
        <w:rPr>
          <w:rFonts w:ascii="Times New Roman"/>
          <w:b/>
          <w:i w:val="false"/>
          <w:color w:val="000000"/>
        </w:rPr>
        <w:t xml:space="preserve">  320-бап. Тауарларды кедендік транзит кедендік рәсімімен орналастыру шарттары</w:t>
      </w:r>
    </w:p>
    <w:bookmarkEnd w:id="2588"/>
    <w:p>
      <w:pPr>
        <w:spacing w:after="0"/>
        <w:ind w:left="0"/>
        <w:jc w:val="both"/>
      </w:pPr>
      <w:r>
        <w:rPr>
          <w:rFonts w:ascii="Times New Roman"/>
          <w:b w:val="false"/>
          <w:i w:val="false"/>
          <w:color w:val="000000"/>
          <w:sz w:val="28"/>
        </w:rPr>
        <w:t>
      Тауарларды кедендік транзит кедендік рәсімімен орналастыруға:</w:t>
      </w:r>
    </w:p>
    <w:bookmarkStart w:name="z2535" w:id="2589"/>
    <w:p>
      <w:pPr>
        <w:spacing w:after="0"/>
        <w:ind w:left="0"/>
        <w:jc w:val="both"/>
      </w:pPr>
      <w:r>
        <w:rPr>
          <w:rFonts w:ascii="Times New Roman"/>
          <w:b w:val="false"/>
          <w:i w:val="false"/>
          <w:color w:val="000000"/>
          <w:sz w:val="28"/>
        </w:rPr>
        <w:t>
      1) тауарларды Кеден одағының кедендік аумағына әкелуге немесе мұндай аумақтан әкетуге тыйым салынбау;</w:t>
      </w:r>
    </w:p>
    <w:bookmarkEnd w:id="2589"/>
    <w:bookmarkStart w:name="z2536" w:id="2590"/>
    <w:p>
      <w:pPr>
        <w:spacing w:after="0"/>
        <w:ind w:left="0"/>
        <w:jc w:val="both"/>
      </w:pPr>
      <w:r>
        <w:rPr>
          <w:rFonts w:ascii="Times New Roman"/>
          <w:b w:val="false"/>
          <w:i w:val="false"/>
          <w:color w:val="000000"/>
          <w:sz w:val="28"/>
        </w:rPr>
        <w:t>
      2) тауарларға қатысты тауарларды Кеден одағының кедендік шекарасы арқылы өткізуге байланысты шектеулердің сақталғанын растайтын құжаттар, егер осы құжаттар бар болған кезде мұндай өткізуге жол берілген жағдайда, табыс етілу;</w:t>
      </w:r>
    </w:p>
    <w:bookmarkEnd w:id="2590"/>
    <w:bookmarkStart w:name="z2537" w:id="2591"/>
    <w:p>
      <w:pPr>
        <w:spacing w:after="0"/>
        <w:ind w:left="0"/>
        <w:jc w:val="both"/>
      </w:pPr>
      <w:r>
        <w:rPr>
          <w:rFonts w:ascii="Times New Roman"/>
          <w:b w:val="false"/>
          <w:i w:val="false"/>
          <w:color w:val="000000"/>
          <w:sz w:val="28"/>
        </w:rPr>
        <w:t>
      3) егер тауарлар келген жерінде әкелінетін тауарларға қатысты шекаралық бақылауға және өзге де мемлекеттік бақылауға жатса, осындай бақылау түрлері жүзеге асырылу;</w:t>
      </w:r>
    </w:p>
    <w:bookmarkEnd w:id="2591"/>
    <w:bookmarkStart w:name="z2538" w:id="2592"/>
    <w:p>
      <w:pPr>
        <w:spacing w:after="0"/>
        <w:ind w:left="0"/>
        <w:jc w:val="both"/>
      </w:pPr>
      <w:r>
        <w:rPr>
          <w:rFonts w:ascii="Times New Roman"/>
          <w:b w:val="false"/>
          <w:i w:val="false"/>
          <w:color w:val="000000"/>
          <w:sz w:val="28"/>
        </w:rPr>
        <w:t>
      4) транзиттік декларация табыс етілу;</w:t>
      </w:r>
    </w:p>
    <w:bookmarkEnd w:id="2592"/>
    <w:bookmarkStart w:name="z2539" w:id="2593"/>
    <w:p>
      <w:pPr>
        <w:spacing w:after="0"/>
        <w:ind w:left="0"/>
        <w:jc w:val="both"/>
      </w:pPr>
      <w:r>
        <w:rPr>
          <w:rFonts w:ascii="Times New Roman"/>
          <w:b w:val="false"/>
          <w:i w:val="false"/>
          <w:color w:val="000000"/>
          <w:sz w:val="28"/>
        </w:rPr>
        <w:t>
      5) тауарларға қатысты осы Кодекстің 321-бабына сәйкес кедендік транзиттің сақталуын қамтамасыз ету шаралары қолданылу;</w:t>
      </w:r>
    </w:p>
    <w:bookmarkEnd w:id="2593"/>
    <w:bookmarkStart w:name="z2540" w:id="259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198-бабына</w:t>
      </w:r>
      <w:r>
        <w:rPr>
          <w:rFonts w:ascii="Times New Roman"/>
          <w:b w:val="false"/>
          <w:i w:val="false"/>
          <w:color w:val="000000"/>
          <w:sz w:val="28"/>
        </w:rPr>
        <w:t xml:space="preserve"> сәйкес тауарларды сәйкестендіру қамтамасыз етілу;</w:t>
      </w:r>
    </w:p>
    <w:bookmarkEnd w:id="2594"/>
    <w:bookmarkStart w:name="z2541" w:id="2595"/>
    <w:p>
      <w:pPr>
        <w:spacing w:after="0"/>
        <w:ind w:left="0"/>
        <w:jc w:val="both"/>
      </w:pPr>
      <w:r>
        <w:rPr>
          <w:rFonts w:ascii="Times New Roman"/>
          <w:b w:val="false"/>
          <w:i w:val="false"/>
          <w:color w:val="000000"/>
          <w:sz w:val="28"/>
        </w:rPr>
        <w:t>
      7) егер тауарлар кедендік пломбалармен және мөрлермен тасымалданған жағдайда халықаралық тасымалдаудың көлік құралы тиісті түрде жабдықталу шарттары сақталған кезде жол беріледі.</w:t>
      </w:r>
    </w:p>
    <w:bookmarkEnd w:id="2595"/>
    <w:bookmarkStart w:name="z2542" w:id="2596"/>
    <w:p>
      <w:pPr>
        <w:spacing w:after="0"/>
        <w:ind w:left="0"/>
        <w:jc w:val="left"/>
      </w:pPr>
      <w:r>
        <w:rPr>
          <w:rFonts w:ascii="Times New Roman"/>
          <w:b/>
          <w:i w:val="false"/>
          <w:color w:val="000000"/>
        </w:rPr>
        <w:t xml:space="preserve"> 321-бап. Кедендік транзиттің сақталуын қамтамасыз ету шаралары</w:t>
      </w:r>
    </w:p>
    <w:bookmarkEnd w:id="2596"/>
    <w:bookmarkStart w:name="z2543" w:id="2597"/>
    <w:p>
      <w:pPr>
        <w:spacing w:after="0"/>
        <w:ind w:left="0"/>
        <w:jc w:val="both"/>
      </w:pPr>
      <w:r>
        <w:rPr>
          <w:rFonts w:ascii="Times New Roman"/>
          <w:b w:val="false"/>
          <w:i w:val="false"/>
          <w:color w:val="000000"/>
          <w:sz w:val="28"/>
        </w:rPr>
        <w:t>
      1. Кедендік транзиттің сақталуын қамтамасыз ету шараларына:</w:t>
      </w:r>
    </w:p>
    <w:bookmarkEnd w:id="2597"/>
    <w:bookmarkStart w:name="z2544" w:id="259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шетелдік тауарларға қатысты кедендік баждарды, салықтарды төлеуді қамтамасыз ету;</w:t>
      </w:r>
    </w:p>
    <w:bookmarkEnd w:id="2598"/>
    <w:bookmarkStart w:name="z2545" w:id="2599"/>
    <w:p>
      <w:pPr>
        <w:spacing w:after="0"/>
        <w:ind w:left="0"/>
        <w:jc w:val="both"/>
      </w:pPr>
      <w:r>
        <w:rPr>
          <w:rFonts w:ascii="Times New Roman"/>
          <w:b w:val="false"/>
          <w:i w:val="false"/>
          <w:color w:val="000000"/>
          <w:sz w:val="28"/>
        </w:rPr>
        <w:t>
      2) кедендік алып жүру;</w:t>
      </w:r>
    </w:p>
    <w:bookmarkEnd w:id="2599"/>
    <w:bookmarkStart w:name="z2546" w:id="2600"/>
    <w:p>
      <w:pPr>
        <w:spacing w:after="0"/>
        <w:ind w:left="0"/>
        <w:jc w:val="both"/>
      </w:pPr>
      <w:r>
        <w:rPr>
          <w:rFonts w:ascii="Times New Roman"/>
          <w:b w:val="false"/>
          <w:i w:val="false"/>
          <w:color w:val="000000"/>
          <w:sz w:val="28"/>
        </w:rPr>
        <w:t>
      3) тауарларды тасымалдау бағытын белгілеу жатады.</w:t>
      </w:r>
    </w:p>
    <w:bookmarkEnd w:id="2600"/>
    <w:bookmarkStart w:name="z2547" w:id="2601"/>
    <w:p>
      <w:pPr>
        <w:spacing w:after="0"/>
        <w:ind w:left="0"/>
        <w:jc w:val="both"/>
      </w:pPr>
      <w:r>
        <w:rPr>
          <w:rFonts w:ascii="Times New Roman"/>
          <w:b w:val="false"/>
          <w:i w:val="false"/>
          <w:color w:val="000000"/>
          <w:sz w:val="28"/>
        </w:rPr>
        <w:t>
      2. Егер:</w:t>
      </w:r>
    </w:p>
    <w:bookmarkEnd w:id="2601"/>
    <w:bookmarkStart w:name="z2548" w:id="2602"/>
    <w:p>
      <w:pPr>
        <w:spacing w:after="0"/>
        <w:ind w:left="0"/>
        <w:jc w:val="both"/>
      </w:pPr>
      <w:r>
        <w:rPr>
          <w:rFonts w:ascii="Times New Roman"/>
          <w:b w:val="false"/>
          <w:i w:val="false"/>
          <w:color w:val="000000"/>
          <w:sz w:val="28"/>
        </w:rPr>
        <w:t>
      1) декларант ретінде кедендік тасымалдаушы немесе уәкілетті экономикалық оператор әрекет етсе;</w:t>
      </w:r>
    </w:p>
    <w:bookmarkEnd w:id="2602"/>
    <w:bookmarkStart w:name="z2549" w:id="2603"/>
    <w:p>
      <w:pPr>
        <w:spacing w:after="0"/>
        <w:ind w:left="0"/>
        <w:jc w:val="both"/>
      </w:pPr>
      <w:r>
        <w:rPr>
          <w:rFonts w:ascii="Times New Roman"/>
          <w:b w:val="false"/>
          <w:i w:val="false"/>
          <w:color w:val="000000"/>
          <w:sz w:val="28"/>
        </w:rPr>
        <w:t>
      2) тауарлар теміржол және құбыржол көлігімен немесе электр беру желілері арқылы өткізілсе;</w:t>
      </w:r>
    </w:p>
    <w:bookmarkEnd w:id="2603"/>
    <w:bookmarkStart w:name="z3535" w:id="2604"/>
    <w:p>
      <w:pPr>
        <w:spacing w:after="0"/>
        <w:ind w:left="0"/>
        <w:jc w:val="both"/>
      </w:pPr>
      <w:r>
        <w:rPr>
          <w:rFonts w:ascii="Times New Roman"/>
          <w:b w:val="false"/>
          <w:i w:val="false"/>
          <w:color w:val="000000"/>
          <w:sz w:val="28"/>
        </w:rPr>
        <w:t xml:space="preserve">
      2-1) орналасқан тауарлар келу орнынан Қазақстан Республикасының аумағында орналасқан жеткізу орнына әуе көлігімен өткізілсе; </w:t>
      </w:r>
    </w:p>
    <w:bookmarkEnd w:id="2604"/>
    <w:bookmarkStart w:name="z2550" w:id="2605"/>
    <w:p>
      <w:pPr>
        <w:spacing w:after="0"/>
        <w:ind w:left="0"/>
        <w:jc w:val="both"/>
      </w:pPr>
      <w:r>
        <w:rPr>
          <w:rFonts w:ascii="Times New Roman"/>
          <w:b w:val="false"/>
          <w:i w:val="false"/>
          <w:color w:val="000000"/>
          <w:sz w:val="28"/>
        </w:rPr>
        <w:t>
      3) Қазақстан Республикасының халықаралық шарттарында белгіленсе;</w:t>
      </w:r>
    </w:p>
    <w:bookmarkEnd w:id="2605"/>
    <w:bookmarkStart w:name="z2551" w:id="2606"/>
    <w:p>
      <w:pPr>
        <w:spacing w:after="0"/>
        <w:ind w:left="0"/>
        <w:jc w:val="both"/>
      </w:pPr>
      <w:r>
        <w:rPr>
          <w:rFonts w:ascii="Times New Roman"/>
          <w:b w:val="false"/>
          <w:i w:val="false"/>
          <w:color w:val="000000"/>
          <w:sz w:val="28"/>
        </w:rPr>
        <w:t>
      4) тауарлар кедендік алып жүру арқылы тасымалданса;</w:t>
      </w:r>
    </w:p>
    <w:bookmarkEnd w:id="2606"/>
    <w:bookmarkStart w:name="z2552" w:id="2607"/>
    <w:p>
      <w:pPr>
        <w:spacing w:after="0"/>
        <w:ind w:left="0"/>
        <w:jc w:val="both"/>
      </w:pPr>
      <w:r>
        <w:rPr>
          <w:rFonts w:ascii="Times New Roman"/>
          <w:b w:val="false"/>
          <w:i w:val="false"/>
          <w:color w:val="000000"/>
          <w:sz w:val="28"/>
        </w:rPr>
        <w:t>
      5) осы Кодексте және (немесе) Кеден одағына мүше мемлекеттердің халықаралық шарттарында белгіленген өзге де жағдайларда, кедендік транзит кезінде кеден органы осы баптың 1-тармағының 1) тармақшасында көзделген кедендік баждарды, салықтарды төлеудің қамтамасыз етілуін ұсынуды талап етпейді.</w:t>
      </w:r>
    </w:p>
    <w:bookmarkEnd w:id="2607"/>
    <w:bookmarkStart w:name="z2553" w:id="2608"/>
    <w:p>
      <w:pPr>
        <w:spacing w:after="0"/>
        <w:ind w:left="0"/>
        <w:jc w:val="both"/>
      </w:pPr>
      <w:r>
        <w:rPr>
          <w:rFonts w:ascii="Times New Roman"/>
          <w:b w:val="false"/>
          <w:i w:val="false"/>
          <w:color w:val="000000"/>
          <w:sz w:val="28"/>
        </w:rPr>
        <w:t>
      3. Осы баптың 1-тармағының 3) тармақшасында көрсетілген кедендік транзиттің сақталуын қамтамасыз ету шарасы тәуекелдерді басқару жүйесі негізінде айқындалатын жағдайларда кедендік транзиттің сақталуын қамтамасыз етудің өзге де шараларына тек қосымша қолданылуы мүмкін.</w:t>
      </w:r>
    </w:p>
    <w:bookmarkEnd w:id="2608"/>
    <w:p>
      <w:pPr>
        <w:spacing w:after="0"/>
        <w:ind w:left="0"/>
        <w:jc w:val="both"/>
      </w:pPr>
      <w:r>
        <w:rPr>
          <w:rFonts w:ascii="Times New Roman"/>
          <w:b w:val="false"/>
          <w:i w:val="false"/>
          <w:color w:val="000000"/>
          <w:sz w:val="28"/>
        </w:rPr>
        <w:t>
      Бағыттарды жөнелтуші кеден органы көлік (тасымалдау) құжаттарында көрсетілген мәліметтер негізінде айқындайды.</w:t>
      </w:r>
    </w:p>
    <w:p>
      <w:pPr>
        <w:spacing w:after="0"/>
        <w:ind w:left="0"/>
        <w:jc w:val="both"/>
      </w:pPr>
      <w:r>
        <w:rPr>
          <w:rFonts w:ascii="Times New Roman"/>
          <w:b w:val="false"/>
          <w:i w:val="false"/>
          <w:color w:val="000000"/>
          <w:sz w:val="28"/>
        </w:rPr>
        <w:t>
      Жөнелтуші кеден органының не ол жүретін жолдағы кез келген кеден органының жазбаша рұқсатымен бағытты өзгертуге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554" w:id="2609"/>
    <w:p>
      <w:pPr>
        <w:spacing w:after="0"/>
        <w:ind w:left="0"/>
        <w:jc w:val="left"/>
      </w:pPr>
      <w:r>
        <w:rPr>
          <w:rFonts w:ascii="Times New Roman"/>
          <w:b/>
          <w:i w:val="false"/>
          <w:color w:val="000000"/>
        </w:rPr>
        <w:t xml:space="preserve">  322-бап. Кедендік алып жүру</w:t>
      </w:r>
    </w:p>
    <w:bookmarkEnd w:id="2609"/>
    <w:bookmarkStart w:name="z2555" w:id="2610"/>
    <w:p>
      <w:pPr>
        <w:spacing w:after="0"/>
        <w:ind w:left="0"/>
        <w:jc w:val="both"/>
      </w:pPr>
      <w:r>
        <w:rPr>
          <w:rFonts w:ascii="Times New Roman"/>
          <w:b w:val="false"/>
          <w:i w:val="false"/>
          <w:color w:val="000000"/>
          <w:sz w:val="28"/>
        </w:rPr>
        <w:t>
      1. Кедендік транзит кедендік рәсімінің сақталуын қамтамасыз ету мақсатында Қазақстан Республикасының заңнамасына сәйкес кеден органдарының лауазымды адамдары не өзге де ұйымдар жүзеге асыратын, тауарларды кедендік транзит кедендік рәсіміне сәйкес тасымалдайтын көлік құралдарын алып жүру кедендік алып жүру болып табылады.</w:t>
      </w:r>
    </w:p>
    <w:bookmarkEnd w:id="2610"/>
    <w:bookmarkStart w:name="z2556" w:id="2611"/>
    <w:p>
      <w:pPr>
        <w:spacing w:after="0"/>
        <w:ind w:left="0"/>
        <w:jc w:val="both"/>
      </w:pPr>
      <w:r>
        <w:rPr>
          <w:rFonts w:ascii="Times New Roman"/>
          <w:b w:val="false"/>
          <w:i w:val="false"/>
          <w:color w:val="000000"/>
          <w:sz w:val="28"/>
        </w:rPr>
        <w:t>
      2. Кеден органы:</w:t>
      </w:r>
    </w:p>
    <w:bookmarkEnd w:id="2611"/>
    <w:bookmarkStart w:name="z2557" w:id="2612"/>
    <w:p>
      <w:pPr>
        <w:spacing w:after="0"/>
        <w:ind w:left="0"/>
        <w:jc w:val="both"/>
      </w:pPr>
      <w:r>
        <w:rPr>
          <w:rFonts w:ascii="Times New Roman"/>
          <w:b w:val="false"/>
          <w:i w:val="false"/>
          <w:color w:val="000000"/>
          <w:sz w:val="28"/>
        </w:rPr>
        <w:t>
      1) тәуекелдерді басқару жүйесі негізінде айқындалатын;</w:t>
      </w:r>
    </w:p>
    <w:bookmarkEnd w:id="2612"/>
    <w:bookmarkStart w:name="z2558" w:id="2613"/>
    <w:p>
      <w:pPr>
        <w:spacing w:after="0"/>
        <w:ind w:left="0"/>
        <w:jc w:val="both"/>
      </w:pPr>
      <w:r>
        <w:rPr>
          <w:rFonts w:ascii="Times New Roman"/>
          <w:b w:val="false"/>
          <w:i w:val="false"/>
          <w:color w:val="000000"/>
          <w:sz w:val="28"/>
        </w:rPr>
        <w:t>
      2) осы Кодекстің 16-тарауына сәйкес кедендік баждар, салықтар төлеудің қамтамасыз етілуі ұсынылмаған не оның қамтамасыз етілуі жеткіліксіз болған;</w:t>
      </w:r>
    </w:p>
    <w:bookmarkEnd w:id="2613"/>
    <w:bookmarkStart w:name="z2559" w:id="2614"/>
    <w:p>
      <w:pPr>
        <w:spacing w:after="0"/>
        <w:ind w:left="0"/>
        <w:jc w:val="both"/>
      </w:pPr>
      <w:r>
        <w:rPr>
          <w:rFonts w:ascii="Times New Roman"/>
          <w:b w:val="false"/>
          <w:i w:val="false"/>
          <w:color w:val="000000"/>
          <w:sz w:val="28"/>
        </w:rPr>
        <w:t>
      3) егер көрсетілген қаулылардың ең болмағанда біреуі орындалмаса, әкімшілік жауапкершілікке тарту туралы заңды күшіне енген қаулыларда белгіленген кедендік транзит кедендік рәсіміне сәйкес тауарларды тасымалдау кезінде тасымалдаушы міндеттерін бірнеше рет орындамаған;</w:t>
      </w:r>
    </w:p>
    <w:bookmarkEnd w:id="2614"/>
    <w:bookmarkStart w:name="z2560" w:id="2615"/>
    <w:p>
      <w:pPr>
        <w:spacing w:after="0"/>
        <w:ind w:left="0"/>
        <w:jc w:val="both"/>
      </w:pPr>
      <w:r>
        <w:rPr>
          <w:rFonts w:ascii="Times New Roman"/>
          <w:b w:val="false"/>
          <w:i w:val="false"/>
          <w:color w:val="000000"/>
          <w:sz w:val="28"/>
        </w:rPr>
        <w:t>
      4) тасымалдаушы осы Кодекстің 331-бабына сәйкес кедендік баждарды, салықтарды төлеу бойынша міндетті орындамаған;</w:t>
      </w:r>
    </w:p>
    <w:bookmarkEnd w:id="2615"/>
    <w:bookmarkStart w:name="z2561" w:id="2616"/>
    <w:p>
      <w:pPr>
        <w:spacing w:after="0"/>
        <w:ind w:left="0"/>
        <w:jc w:val="both"/>
      </w:pPr>
      <w:r>
        <w:rPr>
          <w:rFonts w:ascii="Times New Roman"/>
          <w:b w:val="false"/>
          <w:i w:val="false"/>
          <w:color w:val="000000"/>
          <w:sz w:val="28"/>
        </w:rPr>
        <w:t>
      5) Қазақстан Республикасының халықаралық шарттарында белгіленген жағдайда кедендік алып жүру туралы шешім қабылдауға құқылы.</w:t>
      </w:r>
    </w:p>
    <w:bookmarkEnd w:id="2616"/>
    <w:bookmarkStart w:name="z2562" w:id="2617"/>
    <w:p>
      <w:pPr>
        <w:spacing w:after="0"/>
        <w:ind w:left="0"/>
        <w:jc w:val="both"/>
      </w:pPr>
      <w:r>
        <w:rPr>
          <w:rFonts w:ascii="Times New Roman"/>
          <w:b w:val="false"/>
          <w:i w:val="false"/>
          <w:color w:val="000000"/>
          <w:sz w:val="28"/>
        </w:rPr>
        <w:t xml:space="preserve">
      3. Кеден органы кедендік алып жүру туралы шешім қабылдаған жағдайда кеден органы осындай шешімді қабылдаған кезден бастап оны </w:t>
      </w:r>
    </w:p>
    <w:bookmarkEnd w:id="2617"/>
    <w:p>
      <w:pPr>
        <w:spacing w:after="0"/>
        <w:ind w:left="0"/>
        <w:jc w:val="both"/>
      </w:pPr>
      <w:r>
        <w:rPr>
          <w:rFonts w:ascii="Times New Roman"/>
          <w:b w:val="false"/>
          <w:i w:val="false"/>
          <w:color w:val="000000"/>
          <w:sz w:val="28"/>
        </w:rPr>
        <w:t>
      жиырма төрт сағаттан кешіктірмей ұйымдастырады.</w:t>
      </w:r>
    </w:p>
    <w:bookmarkStart w:name="z2563" w:id="2618"/>
    <w:p>
      <w:pPr>
        <w:spacing w:after="0"/>
        <w:ind w:left="0"/>
        <w:jc w:val="both"/>
      </w:pPr>
      <w:r>
        <w:rPr>
          <w:rFonts w:ascii="Times New Roman"/>
          <w:b w:val="false"/>
          <w:i w:val="false"/>
          <w:color w:val="000000"/>
          <w:sz w:val="28"/>
        </w:rPr>
        <w:t>
      4. Кедендік алып жүру тәртібін кеден ісі саласындағы уәкілетті орган айқындайды.</w:t>
      </w:r>
    </w:p>
    <w:bookmarkEnd w:id="2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564" w:id="2619"/>
    <w:p>
      <w:pPr>
        <w:spacing w:after="0"/>
        <w:ind w:left="0"/>
        <w:jc w:val="left"/>
      </w:pPr>
      <w:r>
        <w:rPr>
          <w:rFonts w:ascii="Times New Roman"/>
          <w:b/>
          <w:i w:val="false"/>
          <w:color w:val="000000"/>
        </w:rPr>
        <w:t xml:space="preserve"> 323-бап. Кедендік транзит мерзімі</w:t>
      </w:r>
    </w:p>
    <w:bookmarkEnd w:id="2619"/>
    <w:bookmarkStart w:name="z2565" w:id="2620"/>
    <w:p>
      <w:pPr>
        <w:spacing w:after="0"/>
        <w:ind w:left="0"/>
        <w:jc w:val="both"/>
      </w:pPr>
      <w:r>
        <w:rPr>
          <w:rFonts w:ascii="Times New Roman"/>
          <w:b w:val="false"/>
          <w:i w:val="false"/>
          <w:color w:val="000000"/>
          <w:sz w:val="28"/>
        </w:rPr>
        <w:t>
      1. Жөнелтімнің кеден органынан жеткізілу межеленген кеден органына дейінгі кедендік транзит мерзімін жөнелтуші кеден органы көлік түрін және көлік құралдарының мүмкіндіктерін, белгіленген бағытты, тасымалдаудың басқа да шарттарын және (немесе) декларанттың немесе, егер тасымалдаушы кедендік транзит кедендік рәсімімен декларант болып әрекет етпесе, тасымалдаушының өтінішін негізге ала отырып, сондай-ақ халықаралық шарттарға сәйкес жүргізушінің еңбек режимінің талаптарын және тынығуын ескере отырып тауарларды тасымалдаудың әдеттегі мерзіміне, бірақ кедендік транзиттің шекті мерзімінен аспайтындай етіп белгілейді.</w:t>
      </w:r>
    </w:p>
    <w:bookmarkEnd w:id="2620"/>
    <w:bookmarkStart w:name="z2566" w:id="2621"/>
    <w:p>
      <w:pPr>
        <w:spacing w:after="0"/>
        <w:ind w:left="0"/>
        <w:jc w:val="both"/>
      </w:pPr>
      <w:r>
        <w:rPr>
          <w:rFonts w:ascii="Times New Roman"/>
          <w:b w:val="false"/>
          <w:i w:val="false"/>
          <w:color w:val="000000"/>
          <w:sz w:val="28"/>
        </w:rPr>
        <w:t>
      2. Кедендік транзиттің шекті мерзімі бір айға екі мың километр есебінен айқындалатын мерзімнен аспауға тиіс.</w:t>
      </w:r>
    </w:p>
    <w:bookmarkEnd w:id="2621"/>
    <w:bookmarkStart w:name="z2567" w:id="2622"/>
    <w:p>
      <w:pPr>
        <w:spacing w:after="0"/>
        <w:ind w:left="0"/>
        <w:jc w:val="both"/>
      </w:pPr>
      <w:r>
        <w:rPr>
          <w:rFonts w:ascii="Times New Roman"/>
          <w:b w:val="false"/>
          <w:i w:val="false"/>
          <w:color w:val="000000"/>
          <w:sz w:val="28"/>
        </w:rPr>
        <w:t>
      3. Егер тасымалдаушы кедендік транзит кедендік рәсімінің декларанты болып әрекет етпесе, декларанттың немесе тасымалдаушының дәлелді өтініші бойынша кеден органы белгілеген кедендік транзиттің мерзімі осы баптың 2-тармағында белгіленген мерзім шегінде ұзартылуы мүмкін.</w:t>
      </w:r>
    </w:p>
    <w:bookmarkEnd w:id="2622"/>
    <w:bookmarkStart w:name="z2568" w:id="2623"/>
    <w:p>
      <w:pPr>
        <w:spacing w:after="0"/>
        <w:ind w:left="0"/>
        <w:jc w:val="left"/>
      </w:pPr>
      <w:r>
        <w:rPr>
          <w:rFonts w:ascii="Times New Roman"/>
          <w:b/>
          <w:i w:val="false"/>
          <w:color w:val="000000"/>
        </w:rPr>
        <w:t xml:space="preserve"> 324-бап. Тауарларды жеткізу орны</w:t>
      </w:r>
    </w:p>
    <w:bookmarkEnd w:id="2623"/>
    <w:bookmarkStart w:name="z2569" w:id="2624"/>
    <w:p>
      <w:pPr>
        <w:spacing w:after="0"/>
        <w:ind w:left="0"/>
        <w:jc w:val="both"/>
      </w:pPr>
      <w:r>
        <w:rPr>
          <w:rFonts w:ascii="Times New Roman"/>
          <w:b w:val="false"/>
          <w:i w:val="false"/>
          <w:color w:val="000000"/>
          <w:sz w:val="28"/>
        </w:rPr>
        <w:t>
      1. Кедендік транзит кезінде тауарларды жеткізу орнын жөнелтуші кеден органы көлік (тасымалдау) құжаттарында көрсетілген жеткізілу межеленген пункт туралы мәліметтердің негізінде айқындайды.</w:t>
      </w:r>
    </w:p>
    <w:bookmarkEnd w:id="2624"/>
    <w:bookmarkStart w:name="z2570" w:id="2625"/>
    <w:p>
      <w:pPr>
        <w:spacing w:after="0"/>
        <w:ind w:left="0"/>
        <w:jc w:val="both"/>
      </w:pPr>
      <w:r>
        <w:rPr>
          <w:rFonts w:ascii="Times New Roman"/>
          <w:b w:val="false"/>
          <w:i w:val="false"/>
          <w:color w:val="000000"/>
          <w:sz w:val="28"/>
        </w:rPr>
        <w:t>
      2. Жөнелтімнің кеден органы көлік (тасымалдау) құжаттарында көрсетілген мәліметтерге тәуелсіз жеткізу орындарын:</w:t>
      </w:r>
    </w:p>
    <w:bookmarkEnd w:id="2625"/>
    <w:bookmarkStart w:name="z2571" w:id="2626"/>
    <w:p>
      <w:pPr>
        <w:spacing w:after="0"/>
        <w:ind w:left="0"/>
        <w:jc w:val="both"/>
      </w:pPr>
      <w:r>
        <w:rPr>
          <w:rFonts w:ascii="Times New Roman"/>
          <w:b w:val="false"/>
          <w:i w:val="false"/>
          <w:color w:val="000000"/>
          <w:sz w:val="28"/>
        </w:rPr>
        <w:t>
      1) тауарларға қатысты өкілеттіктерге ие тұлғаның дәлелді сауал салуы бойынша көлік (тасымалдау) құжаттарында көрсетілген мәліметтерге тәуелсіз жеткізу орнын белгілеу үшін негізді растайтын құжаттарды табыс еткен жағдайда;</w:t>
      </w:r>
    </w:p>
    <w:bookmarkEnd w:id="2626"/>
    <w:bookmarkStart w:name="z2572" w:id="2627"/>
    <w:p>
      <w:pPr>
        <w:spacing w:after="0"/>
        <w:ind w:left="0"/>
        <w:jc w:val="both"/>
      </w:pPr>
      <w:r>
        <w:rPr>
          <w:rFonts w:ascii="Times New Roman"/>
          <w:b w:val="false"/>
          <w:i w:val="false"/>
          <w:color w:val="000000"/>
          <w:sz w:val="28"/>
        </w:rPr>
        <w:t>
      2) тәуекелдерді басқару жүйесі негізінде айқындалатын жағдайларда белгілеуге құқылы.</w:t>
      </w:r>
    </w:p>
    <w:bookmarkEnd w:id="2627"/>
    <w:p>
      <w:pPr>
        <w:spacing w:after="0"/>
        <w:ind w:left="0"/>
        <w:jc w:val="both"/>
      </w:pPr>
      <w:r>
        <w:rPr>
          <w:rFonts w:ascii="Times New Roman"/>
          <w:b w:val="false"/>
          <w:i w:val="false"/>
          <w:color w:val="000000"/>
          <w:sz w:val="28"/>
        </w:rPr>
        <w:t>
      Осы тармақтың 2) тармақшасында көзделген жағдайларда, тауарларды жөнелтімнің кеден органы белгілеген жеткізу орнына дейін жеткізу жөніндегі тасымалдаушының шығындары көлік (тасымалдау) құжаттарында көрсетілген жеткізу орнына дейін тауарларды жеткізу жөніндегі шығындарға сәйкес болуы тиіс.</w:t>
      </w:r>
    </w:p>
    <w:bookmarkStart w:name="z2573" w:id="2628"/>
    <w:p>
      <w:pPr>
        <w:spacing w:after="0"/>
        <w:ind w:left="0"/>
        <w:jc w:val="both"/>
      </w:pPr>
      <w:r>
        <w:rPr>
          <w:rFonts w:ascii="Times New Roman"/>
          <w:b w:val="false"/>
          <w:i w:val="false"/>
          <w:color w:val="000000"/>
          <w:sz w:val="28"/>
        </w:rPr>
        <w:t>
      3. Жеткізілу межеленген кеден органының қызмет өңіріндегі кедендік бақылау аймағы тауарларды жеткізу орны болып табылады. Бұл ретте олардың келген орнынан тасымалданатын тауарлар, егер осы Кодексте өзгеше белгіленбесе, кеден органы тұрған жерге жеткізіледі.</w:t>
      </w:r>
    </w:p>
    <w:bookmarkEnd w:id="2628"/>
    <w:p>
      <w:pPr>
        <w:spacing w:after="0"/>
        <w:ind w:left="0"/>
        <w:jc w:val="both"/>
      </w:pPr>
      <w:r>
        <w:rPr>
          <w:rFonts w:ascii="Times New Roman"/>
          <w:b w:val="false"/>
          <w:i w:val="false"/>
          <w:color w:val="000000"/>
          <w:sz w:val="28"/>
        </w:rPr>
        <w:t>
      Жеткізілу межеленген станцияда (кіреберіс жолдарда) кедендік бақылау аймағы теміржол көлігімен өткізілетін тауарларды жеткізу орны болып табылады.</w:t>
      </w:r>
    </w:p>
    <w:bookmarkStart w:name="z2574" w:id="2629"/>
    <w:p>
      <w:pPr>
        <w:spacing w:after="0"/>
        <w:ind w:left="0"/>
        <w:jc w:val="both"/>
      </w:pPr>
      <w:r>
        <w:rPr>
          <w:rFonts w:ascii="Times New Roman"/>
          <w:b w:val="false"/>
          <w:i w:val="false"/>
          <w:color w:val="000000"/>
          <w:sz w:val="28"/>
        </w:rPr>
        <w:t>
      4. Егер кедендік транзит кезінде жеткізілу межеленген пункт Қазақстан Республикасының көлік туралы заңнамасына сәйкес өзгертілген жағдайда, тасымалдаушы кеден органына тауарларды жеткізу орнын өзгерту туралы өтінішпен жүгінуге құқылы. Бұл ретте тасымалдаушы өзінің жүретін жолындағы кез келген кеден органына еркін нысанда жасалған жеткізілу межеленген пунктті өзгерту туралы өтінішті, жеткізілу межеленген пунктті өзгертуді растайтын құжаттарды, сондай-ақ транзиттік декларацияны және тауарларға арналған өзге де құжаттарды табыс етеді.</w:t>
      </w:r>
    </w:p>
    <w:bookmarkEnd w:id="2629"/>
    <w:p>
      <w:pPr>
        <w:spacing w:after="0"/>
        <w:ind w:left="0"/>
        <w:jc w:val="both"/>
      </w:pPr>
      <w:r>
        <w:rPr>
          <w:rFonts w:ascii="Times New Roman"/>
          <w:b w:val="false"/>
          <w:i w:val="false"/>
          <w:color w:val="000000"/>
          <w:sz w:val="28"/>
        </w:rPr>
        <w:t>
      Тауарларды жеткізу орнын өзгерту туралы шешімді кеден органы осы тармақтың бірінші бөлігінде көрсетілген өтініш пен құжаттарды алған күннен кейінгі күннен кешіктірмей қабылдайды. Көрсетілген шешім жеткізу орны өзгерген тауарларға қатысты кедендік транзит кедендік рәсімін аяқтау және жаңа транзиттік декларацияны ресімдеу жолымен ресімделеді. Тауарлар кедендік транзит кедендік рәсімімен кеден органы тауарлардың жеткізілу орнын өзгерту туралы шешім қабылдаған күні орналастырылады.</w:t>
      </w:r>
    </w:p>
    <w:bookmarkStart w:name="z2575" w:id="2630"/>
    <w:p>
      <w:pPr>
        <w:spacing w:after="0"/>
        <w:ind w:left="0"/>
        <w:jc w:val="left"/>
      </w:pPr>
      <w:r>
        <w:rPr>
          <w:rFonts w:ascii="Times New Roman"/>
          <w:b/>
          <w:i w:val="false"/>
          <w:color w:val="000000"/>
        </w:rPr>
        <w:t xml:space="preserve"> 325-бап. Тауарларды тасымалдау кезінде халықаралық тасымалдау көлік құралдарын кедендік пломбалармен және мөрлермен жабдықтау</w:t>
      </w:r>
    </w:p>
    <w:bookmarkEnd w:id="2630"/>
    <w:bookmarkStart w:name="z2576" w:id="2631"/>
    <w:p>
      <w:pPr>
        <w:spacing w:after="0"/>
        <w:ind w:left="0"/>
        <w:jc w:val="both"/>
      </w:pPr>
      <w:r>
        <w:rPr>
          <w:rFonts w:ascii="Times New Roman"/>
          <w:b w:val="false"/>
          <w:i w:val="false"/>
          <w:color w:val="000000"/>
          <w:sz w:val="28"/>
        </w:rPr>
        <w:t>
      1. Тауарларды кедендік пломбалармен және мөрлермен тасымалдау үшін көлік құралдары мынадай талаптарды сақтай отырып, құрастырылған және жабдықталған болуға тиіс:</w:t>
      </w:r>
    </w:p>
    <w:bookmarkEnd w:id="2631"/>
    <w:bookmarkStart w:name="z2577" w:id="2632"/>
    <w:p>
      <w:pPr>
        <w:spacing w:after="0"/>
        <w:ind w:left="0"/>
        <w:jc w:val="both"/>
      </w:pPr>
      <w:r>
        <w:rPr>
          <w:rFonts w:ascii="Times New Roman"/>
          <w:b w:val="false"/>
          <w:i w:val="false"/>
          <w:color w:val="000000"/>
          <w:sz w:val="28"/>
        </w:rPr>
        <w:t>
      1) кедендік пломбалар қарапайым және сенімді тәсілмен салынуы мүмкін;</w:t>
      </w:r>
    </w:p>
    <w:bookmarkEnd w:id="2632"/>
    <w:bookmarkStart w:name="z2578" w:id="2633"/>
    <w:p>
      <w:pPr>
        <w:spacing w:after="0"/>
        <w:ind w:left="0"/>
        <w:jc w:val="both"/>
      </w:pPr>
      <w:r>
        <w:rPr>
          <w:rFonts w:ascii="Times New Roman"/>
          <w:b w:val="false"/>
          <w:i w:val="false"/>
          <w:color w:val="000000"/>
          <w:sz w:val="28"/>
        </w:rPr>
        <w:t>
      2) тауарлар халықаралық тасымалдау көлік құралының пломбаланған жүк үй-жайлары бөлігінен алынбайтындай болуға немесе олардың ашылған ізі көрінбейтіндей етіп немесе кедендік пломбалар мен мөрлер бүлдірілмей салынбауға тиіс;</w:t>
      </w:r>
    </w:p>
    <w:bookmarkEnd w:id="2633"/>
    <w:bookmarkStart w:name="z2579" w:id="2634"/>
    <w:p>
      <w:pPr>
        <w:spacing w:after="0"/>
        <w:ind w:left="0"/>
        <w:jc w:val="both"/>
      </w:pPr>
      <w:r>
        <w:rPr>
          <w:rFonts w:ascii="Times New Roman"/>
          <w:b w:val="false"/>
          <w:i w:val="false"/>
          <w:color w:val="000000"/>
          <w:sz w:val="28"/>
        </w:rPr>
        <w:t>
      3) тауарлар жасырылуы мүмкін жасырын орындар болмауға тиіс;</w:t>
      </w:r>
    </w:p>
    <w:bookmarkEnd w:id="2634"/>
    <w:bookmarkStart w:name="z2580" w:id="2635"/>
    <w:p>
      <w:pPr>
        <w:spacing w:after="0"/>
        <w:ind w:left="0"/>
        <w:jc w:val="both"/>
      </w:pPr>
      <w:r>
        <w:rPr>
          <w:rFonts w:ascii="Times New Roman"/>
          <w:b w:val="false"/>
          <w:i w:val="false"/>
          <w:color w:val="000000"/>
          <w:sz w:val="28"/>
        </w:rPr>
        <w:t>
      4) тауарлар орналастырылған орындар тауарларды кедендік қарауға жеңіл қол жеткізілетіндей болуға тиіс.</w:t>
      </w:r>
    </w:p>
    <w:bookmarkEnd w:id="2635"/>
    <w:bookmarkStart w:name="z2581" w:id="2636"/>
    <w:p>
      <w:pPr>
        <w:spacing w:after="0"/>
        <w:ind w:left="0"/>
        <w:jc w:val="both"/>
      </w:pPr>
      <w:r>
        <w:rPr>
          <w:rFonts w:ascii="Times New Roman"/>
          <w:b w:val="false"/>
          <w:i w:val="false"/>
          <w:color w:val="000000"/>
          <w:sz w:val="28"/>
        </w:rPr>
        <w:t>
      2. Егер халықаралық тасымалдау көлік құралы Қазақстан Республикасының халықаралық шарттарында белгіленген өзінің конструкциясына және жабдықталуына қойылатын талаптарға сәйкес келсе, осы баптың 1-тармағында белгіленген талаптар орындалған болып есептеледі.</w:t>
      </w:r>
    </w:p>
    <w:bookmarkEnd w:id="2636"/>
    <w:bookmarkStart w:name="z2582" w:id="2637"/>
    <w:p>
      <w:pPr>
        <w:spacing w:after="0"/>
        <w:ind w:left="0"/>
        <w:jc w:val="both"/>
      </w:pPr>
      <w:r>
        <w:rPr>
          <w:rFonts w:ascii="Times New Roman"/>
          <w:b w:val="false"/>
          <w:i w:val="false"/>
          <w:color w:val="000000"/>
          <w:sz w:val="28"/>
        </w:rPr>
        <w:t xml:space="preserve">
      3. Халықаралық тасымалдау көлік құралының осы баптың 1 және </w:t>
      </w:r>
    </w:p>
    <w:bookmarkEnd w:id="2637"/>
    <w:p>
      <w:pPr>
        <w:spacing w:after="0"/>
        <w:ind w:left="0"/>
        <w:jc w:val="both"/>
      </w:pPr>
      <w:r>
        <w:rPr>
          <w:rFonts w:ascii="Times New Roman"/>
          <w:b w:val="false"/>
          <w:i w:val="false"/>
          <w:color w:val="000000"/>
          <w:sz w:val="28"/>
        </w:rPr>
        <w:t>
      2-тармақтарында көрсетілген талаптарға сәйкестігі халықаралық тасымалдау көлік құралын тауарларды кедендік пломбалармен және мөрлермен тасымалдауға жіберу туралы куәлік алу жолымен алдын ала расталуы мүмкін.</w:t>
      </w:r>
    </w:p>
    <w:p>
      <w:pPr>
        <w:spacing w:after="0"/>
        <w:ind w:left="0"/>
        <w:jc w:val="both"/>
      </w:pPr>
      <w:r>
        <w:rPr>
          <w:rFonts w:ascii="Times New Roman"/>
          <w:b w:val="false"/>
          <w:i w:val="false"/>
          <w:color w:val="000000"/>
          <w:sz w:val="28"/>
        </w:rPr>
        <w:t>
      Халықаралық тасымалдау көлік құралын тауарларды кедендік пломбалармен және мөрлермен тасымалдауға жіберу туралы куәлік:</w:t>
      </w:r>
    </w:p>
    <w:p>
      <w:pPr>
        <w:spacing w:after="0"/>
        <w:ind w:left="0"/>
        <w:jc w:val="both"/>
      </w:pPr>
      <w:r>
        <w:rPr>
          <w:rFonts w:ascii="Times New Roman"/>
          <w:b w:val="false"/>
          <w:i w:val="false"/>
          <w:color w:val="000000"/>
          <w:sz w:val="28"/>
        </w:rPr>
        <w:t>
      жеке-дара тәртіппен;</w:t>
      </w:r>
    </w:p>
    <w:p>
      <w:pPr>
        <w:spacing w:after="0"/>
        <w:ind w:left="0"/>
        <w:jc w:val="both"/>
      </w:pPr>
      <w:r>
        <w:rPr>
          <w:rFonts w:ascii="Times New Roman"/>
          <w:b w:val="false"/>
          <w:i w:val="false"/>
          <w:color w:val="000000"/>
          <w:sz w:val="28"/>
        </w:rPr>
        <w:t>
      көлік құралдары құрылғысының түрі (сериялары) бойынша берілуі мүмкін.</w:t>
      </w:r>
    </w:p>
    <w:p>
      <w:pPr>
        <w:spacing w:after="0"/>
        <w:ind w:left="0"/>
        <w:jc w:val="both"/>
      </w:pPr>
      <w:r>
        <w:rPr>
          <w:rFonts w:ascii="Times New Roman"/>
          <w:b w:val="false"/>
          <w:i w:val="false"/>
          <w:color w:val="000000"/>
          <w:sz w:val="28"/>
        </w:rPr>
        <w:t>
      Халықаралық тасымалдау көлік құралын тауарларды кедендік пломбалар мен мөрлер салынып тасымалдауға жіберу туралы куәлікті кеден органы мүдделі тұлғаның өтініші бойынша көрсетілген өтінішті алған күннен бастап үш жұмыс күнінен кешіктірмей береді. Көрсетілген куәлік халықаралық тасымалдау көлік құралының конструкциясында өзгерістер болғанға дейін, бірақ екі жылдан аспайтын мерзімде жарамды болады.</w:t>
      </w:r>
    </w:p>
    <w:p>
      <w:pPr>
        <w:spacing w:after="0"/>
        <w:ind w:left="0"/>
        <w:jc w:val="both"/>
      </w:pPr>
      <w:r>
        <w:rPr>
          <w:rFonts w:ascii="Times New Roman"/>
          <w:b w:val="false"/>
          <w:i w:val="false"/>
          <w:color w:val="000000"/>
          <w:sz w:val="28"/>
        </w:rPr>
        <w:t>
      Халықаралық тасымалдау көлік құралын тауарларды кедендік пломбалар мен мөрлер салынып тасымалдауға жіберу туралы куәлік басқа тұлғаға ауысқан кезде көлік құралын иемдену құқығы жарамды болады.</w:t>
      </w:r>
    </w:p>
    <w:p>
      <w:pPr>
        <w:spacing w:after="0"/>
        <w:ind w:left="0"/>
        <w:jc w:val="both"/>
      </w:pPr>
      <w:r>
        <w:rPr>
          <w:rFonts w:ascii="Times New Roman"/>
          <w:b w:val="false"/>
          <w:i w:val="false"/>
          <w:color w:val="000000"/>
          <w:sz w:val="28"/>
        </w:rPr>
        <w:t>
      Халықаралық тасымалдау көлік құралын тауарларды кедендік пломбалар мен мөрлер салынып тасымалдауға жіберу туралы куәліктің нысаны мен оны беру және пайдалану тәртібі Комиссияның шешімімен белгіленеді.</w:t>
      </w:r>
    </w:p>
    <w:bookmarkStart w:name="z2583" w:id="2638"/>
    <w:p>
      <w:pPr>
        <w:spacing w:after="0"/>
        <w:ind w:left="0"/>
        <w:jc w:val="both"/>
      </w:pPr>
      <w:r>
        <w:rPr>
          <w:rFonts w:ascii="Times New Roman"/>
          <w:b w:val="false"/>
          <w:i w:val="false"/>
          <w:color w:val="000000"/>
          <w:sz w:val="28"/>
        </w:rPr>
        <w:t>
      4. Кеден органдары, егер:</w:t>
      </w:r>
    </w:p>
    <w:bookmarkEnd w:id="2638"/>
    <w:p>
      <w:pPr>
        <w:spacing w:after="0"/>
        <w:ind w:left="0"/>
        <w:jc w:val="both"/>
      </w:pPr>
      <w:r>
        <w:rPr>
          <w:rFonts w:ascii="Times New Roman"/>
          <w:b w:val="false"/>
          <w:i w:val="false"/>
          <w:color w:val="000000"/>
          <w:sz w:val="28"/>
        </w:rPr>
        <w:t>
      тауарларды тасымалдауды кедендік тасымалдаушы жүзеге асырған;</w:t>
      </w:r>
    </w:p>
    <w:p>
      <w:pPr>
        <w:spacing w:after="0"/>
        <w:ind w:left="0"/>
        <w:jc w:val="both"/>
      </w:pPr>
      <w:r>
        <w:rPr>
          <w:rFonts w:ascii="Times New Roman"/>
          <w:b w:val="false"/>
          <w:i w:val="false"/>
          <w:color w:val="000000"/>
          <w:sz w:val="28"/>
        </w:rPr>
        <w:t>
      алдын ала жіберу халықаралық шарттарда көзделген жағдайларды қоспағанда, халықаралық тасымалдау көлік құралын тауарларды кедендік пломбалар мен мөрлер салынып тасымалдауға алдын ала жіберуді талап етпейді.</w:t>
      </w:r>
    </w:p>
    <w:bookmarkStart w:name="z2584" w:id="2639"/>
    <w:p>
      <w:pPr>
        <w:spacing w:after="0"/>
        <w:ind w:left="0"/>
        <w:jc w:val="left"/>
      </w:pPr>
      <w:r>
        <w:rPr>
          <w:rFonts w:ascii="Times New Roman"/>
          <w:b/>
          <w:i w:val="false"/>
          <w:color w:val="000000"/>
        </w:rPr>
        <w:t xml:space="preserve"> 326-бап. Тауарларды түсіру, қайта тиеу (қайта түсіру)және олармен жасалатын өзге де жүк операциялары, сондай-ақ кедендік транзит кезінде халықаралық тасымалдау көлік құралдарын ауыстыру</w:t>
      </w:r>
    </w:p>
    <w:bookmarkEnd w:id="2639"/>
    <w:bookmarkStart w:name="z2585" w:id="2640"/>
    <w:p>
      <w:pPr>
        <w:spacing w:after="0"/>
        <w:ind w:left="0"/>
        <w:jc w:val="both"/>
      </w:pPr>
      <w:r>
        <w:rPr>
          <w:rFonts w:ascii="Times New Roman"/>
          <w:b w:val="false"/>
          <w:i w:val="false"/>
          <w:color w:val="000000"/>
          <w:sz w:val="28"/>
        </w:rPr>
        <w:t>
      1. Кедендік транзит кедендік рәсіміне сәйкес тасымалданатын тауарларды түсіруге, қайта тиеуге (қайта түсіруге) және олармен жасалатын өзге де жүк операцияларына, сондай-ақ мұндай тауарларды тасымалдайтын халықаралық тасымалдау көлік құралдарын ауыстыруға осы тармақтың екінші бөлігінде көрсетілген жағдайларды қоспағанда, жөнелтімнің кеден органының немесе қызмет өңірінде тиісті жүк операциясы жүзеге асырылатын кеден органының рұқсатымен жол беріледі.</w:t>
      </w:r>
    </w:p>
    <w:bookmarkEnd w:id="2640"/>
    <w:p>
      <w:pPr>
        <w:spacing w:after="0"/>
        <w:ind w:left="0"/>
        <w:jc w:val="both"/>
      </w:pPr>
      <w:r>
        <w:rPr>
          <w:rFonts w:ascii="Times New Roman"/>
          <w:b w:val="false"/>
          <w:i w:val="false"/>
          <w:color w:val="000000"/>
          <w:sz w:val="28"/>
        </w:rPr>
        <w:t>
      Егер осы баптың бірінші бөлігінде көрсетілген халықаралық тасымалдау тауарлары мен көлік құралдарына қатысты операциялар салынған кедендік пломбалар мен мөрлер бүлдірілмей жүзеге асырылса не, егер тауарларға кедендік пломбалар мен мөрлер салынбаса мұндай операцияларды жүзеге асыруға кеден органын жазбаша және (немесе) электронды нысанда хабардар еткеннен кейін жол беріледі.</w:t>
      </w:r>
    </w:p>
    <w:bookmarkStart w:name="z2586" w:id="2641"/>
    <w:p>
      <w:pPr>
        <w:spacing w:after="0"/>
        <w:ind w:left="0"/>
        <w:jc w:val="both"/>
      </w:pPr>
      <w:r>
        <w:rPr>
          <w:rFonts w:ascii="Times New Roman"/>
          <w:b w:val="false"/>
          <w:i w:val="false"/>
          <w:color w:val="000000"/>
          <w:sz w:val="28"/>
        </w:rPr>
        <w:t>
      2. Егер тауарлармен жасалатын операцияларды жүзеге асыру тауарлардың жоғалуына немесе олардың қасиеттерінің өзгеруіне әкеп соғуы мүмкін болған жағдайда не көлік (тасымалдау) құжаттарында, шектеулердің сақталуын растайтын құжаттарда не бақылаушы мемлекеттік органдар берген өзге де құжаттарда мұндай операцияларды жүзеге асыруға тыйым салынған кезде кеден органы тауарлар тиелген жүк операцияларын жүзеге асыруға рұқсат беруден бас тарта алады.</w:t>
      </w:r>
    </w:p>
    <w:bookmarkEnd w:id="2641"/>
    <w:bookmarkStart w:name="z2587" w:id="2642"/>
    <w:p>
      <w:pPr>
        <w:spacing w:after="0"/>
        <w:ind w:left="0"/>
        <w:jc w:val="both"/>
      </w:pPr>
      <w:r>
        <w:rPr>
          <w:rFonts w:ascii="Times New Roman"/>
          <w:b w:val="false"/>
          <w:i w:val="false"/>
          <w:color w:val="000000"/>
          <w:sz w:val="28"/>
        </w:rPr>
        <w:t>
      3. Кеден органы тұлғаның өтініші бойынша кеден органының жұмыс уақытынан тыс кедендік бақылаудағы тауарлармен жүк операцияларын жүргізуге рұқсат береді.</w:t>
      </w:r>
    </w:p>
    <w:bookmarkEnd w:id="2642"/>
    <w:bookmarkStart w:name="z2588" w:id="2643"/>
    <w:p>
      <w:pPr>
        <w:spacing w:after="0"/>
        <w:ind w:left="0"/>
        <w:jc w:val="left"/>
      </w:pPr>
      <w:r>
        <w:rPr>
          <w:rFonts w:ascii="Times New Roman"/>
          <w:b/>
          <w:i w:val="false"/>
          <w:color w:val="000000"/>
        </w:rPr>
        <w:t xml:space="preserve"> 327-бап. Тасымалдаушының кедендік транзит кедендік рәсімі кезіндегі міндеттері</w:t>
      </w:r>
    </w:p>
    <w:bookmarkEnd w:id="2643"/>
    <w:p>
      <w:pPr>
        <w:spacing w:after="0"/>
        <w:ind w:left="0"/>
        <w:jc w:val="both"/>
      </w:pPr>
      <w:r>
        <w:rPr>
          <w:rFonts w:ascii="Times New Roman"/>
          <w:b w:val="false"/>
          <w:i w:val="false"/>
          <w:color w:val="000000"/>
          <w:sz w:val="28"/>
        </w:rPr>
        <w:t>
      Кедендік транзит кедендік рәсіміне сәйкес тауарларды тасымалдау кезінде тасымалдаушы осы кедендік рәсімінің декларанты болып табылатындығына қарамастан:</w:t>
      </w:r>
    </w:p>
    <w:bookmarkStart w:name="z2589" w:id="2644"/>
    <w:p>
      <w:pPr>
        <w:spacing w:after="0"/>
        <w:ind w:left="0"/>
        <w:jc w:val="both"/>
      </w:pPr>
      <w:r>
        <w:rPr>
          <w:rFonts w:ascii="Times New Roman"/>
          <w:b w:val="false"/>
          <w:i w:val="false"/>
          <w:color w:val="000000"/>
          <w:sz w:val="28"/>
        </w:rPr>
        <w:t>
      1) тауарларды және оларға арналған құжаттарды жөнелтімнің кеден органы белгілеген мерзімдерде, егер бағыт белгіленген болса, белгілі бір бағыт бойынша жүре отырып, тауарларды жеткізу орнына жеткізуге;</w:t>
      </w:r>
    </w:p>
    <w:bookmarkEnd w:id="2644"/>
    <w:bookmarkStart w:name="z2590" w:id="2645"/>
    <w:p>
      <w:pPr>
        <w:spacing w:after="0"/>
        <w:ind w:left="0"/>
        <w:jc w:val="both"/>
      </w:pPr>
      <w:r>
        <w:rPr>
          <w:rFonts w:ascii="Times New Roman"/>
          <w:b w:val="false"/>
          <w:i w:val="false"/>
          <w:color w:val="000000"/>
          <w:sz w:val="28"/>
        </w:rPr>
        <w:t>
      2) тауарлардың, кедендік пломбалар мен мөрлердің не, егер қолданылған болса, өзге де сәйкестендіру құралдарының сақталуын қамтамасыз етуге;</w:t>
      </w:r>
    </w:p>
    <w:bookmarkEnd w:id="2645"/>
    <w:bookmarkStart w:name="z2591" w:id="2646"/>
    <w:p>
      <w:pPr>
        <w:spacing w:after="0"/>
        <w:ind w:left="0"/>
        <w:jc w:val="both"/>
      </w:pPr>
      <w:r>
        <w:rPr>
          <w:rFonts w:ascii="Times New Roman"/>
          <w:b w:val="false"/>
          <w:i w:val="false"/>
          <w:color w:val="000000"/>
          <w:sz w:val="28"/>
        </w:rPr>
        <w:t>
      3) осы Кодекстің 326-бабының 1-тармағында көзделген жағдайларды қоспағанда, кедендік транзит кедендік рәсіміне сәйкес тасымалданатын тауарларды түсіруге, қайта тиеуге (қайта түсіруге) және олармен жасалатын өзге де жүк операцияларына, сондай-ақ мұндай тауарларды тасымалдайтын халықаралық тасымалдау көлік құралдарын ауыстыруға кеден органдарының рұқсатынсыз жол бермеуге міндетті.</w:t>
      </w:r>
    </w:p>
    <w:bookmarkEnd w:id="2646"/>
    <w:bookmarkStart w:name="z2592" w:id="2647"/>
    <w:p>
      <w:pPr>
        <w:spacing w:after="0"/>
        <w:ind w:left="0"/>
        <w:jc w:val="left"/>
      </w:pPr>
      <w:r>
        <w:rPr>
          <w:rFonts w:ascii="Times New Roman"/>
          <w:b/>
          <w:i w:val="false"/>
          <w:color w:val="000000"/>
        </w:rPr>
        <w:t xml:space="preserve"> 328-бап. Тасымалдаушының жауапкершілігі</w:t>
      </w:r>
    </w:p>
    <w:bookmarkEnd w:id="2647"/>
    <w:bookmarkStart w:name="z2593" w:id="2648"/>
    <w:p>
      <w:pPr>
        <w:spacing w:after="0"/>
        <w:ind w:left="0"/>
        <w:jc w:val="both"/>
      </w:pPr>
      <w:r>
        <w:rPr>
          <w:rFonts w:ascii="Times New Roman"/>
          <w:b w:val="false"/>
          <w:i w:val="false"/>
          <w:color w:val="000000"/>
          <w:sz w:val="28"/>
        </w:rPr>
        <w:t>
      1. Тауарларды және оларға арналған құжаттарды кеден органына жеткізбеген кезде тасымалдаушы Қазақстан Республикасының заңдарына немесе кеден органы тауарларды кедендік транзит кедендік рәсімімен орналастырған Кеден одағына мүше мемлекеттің заңнамасына сәйкес жауапты болады.</w:t>
      </w:r>
    </w:p>
    <w:bookmarkEnd w:id="2648"/>
    <w:bookmarkStart w:name="z2594" w:id="2649"/>
    <w:p>
      <w:pPr>
        <w:spacing w:after="0"/>
        <w:ind w:left="0"/>
        <w:jc w:val="both"/>
      </w:pPr>
      <w:r>
        <w:rPr>
          <w:rFonts w:ascii="Times New Roman"/>
          <w:b w:val="false"/>
          <w:i w:val="false"/>
          <w:color w:val="000000"/>
          <w:sz w:val="28"/>
        </w:rPr>
        <w:t>
      2. Осы баптың 1-тармағында көрсетілген жағдайды қоспағанда, тасымалдаушы кедендік транзит кедендік рәсіміне сәйкес тауарларды Қазақстан Республикасының аумағына тасымалдау кезінде міндеттерін орындамағаны немесе тиісінше орындамағаны үшін Қазақстан Республикасының заңдарына сәйкес жауапты болады.</w:t>
      </w:r>
    </w:p>
    <w:bookmarkEnd w:id="2649"/>
    <w:bookmarkStart w:name="z2595" w:id="2650"/>
    <w:p>
      <w:pPr>
        <w:spacing w:after="0"/>
        <w:ind w:left="0"/>
        <w:jc w:val="left"/>
      </w:pPr>
      <w:r>
        <w:rPr>
          <w:rFonts w:ascii="Times New Roman"/>
          <w:b/>
          <w:i w:val="false"/>
          <w:color w:val="000000"/>
        </w:rPr>
        <w:t xml:space="preserve"> 329-бап. Кедендік транзит кедендік рәсімін аяқтау</w:t>
      </w:r>
    </w:p>
    <w:bookmarkEnd w:id="2650"/>
    <w:bookmarkStart w:name="z2596" w:id="2651"/>
    <w:p>
      <w:pPr>
        <w:spacing w:after="0"/>
        <w:ind w:left="0"/>
        <w:jc w:val="both"/>
      </w:pPr>
      <w:r>
        <w:rPr>
          <w:rFonts w:ascii="Times New Roman"/>
          <w:b w:val="false"/>
          <w:i w:val="false"/>
          <w:color w:val="000000"/>
          <w:sz w:val="28"/>
        </w:rPr>
        <w:t>
      1. Кедендік транзит кедендік рәсімі тауарлар жөнелтімінің кеден органы белгілеген жеткізу орнына жеткізгеннен кейін аяқталады.</w:t>
      </w:r>
    </w:p>
    <w:bookmarkEnd w:id="2651"/>
    <w:bookmarkStart w:name="z2597" w:id="2652"/>
    <w:p>
      <w:pPr>
        <w:spacing w:after="0"/>
        <w:ind w:left="0"/>
        <w:jc w:val="both"/>
      </w:pPr>
      <w:r>
        <w:rPr>
          <w:rFonts w:ascii="Times New Roman"/>
          <w:b w:val="false"/>
          <w:i w:val="false"/>
          <w:color w:val="000000"/>
          <w:sz w:val="28"/>
        </w:rPr>
        <w:t>
      2. Кедендік транзит кедендік рәсімі аяқталғанға дейін тауарларды жеткізу орындарындағы тауарлар кедендік бақылау аймағына орналастырылады.</w:t>
      </w:r>
    </w:p>
    <w:bookmarkEnd w:id="2652"/>
    <w:p>
      <w:pPr>
        <w:spacing w:after="0"/>
        <w:ind w:left="0"/>
        <w:jc w:val="both"/>
      </w:pPr>
      <w:r>
        <w:rPr>
          <w:rFonts w:ascii="Times New Roman"/>
          <w:b w:val="false"/>
          <w:i w:val="false"/>
          <w:color w:val="000000"/>
          <w:sz w:val="28"/>
        </w:rPr>
        <w:t>
      Тауарларды кедендік бақылау аймағына орналастыруға тәуліктің кез келген уақытында жол беріледі.</w:t>
      </w:r>
    </w:p>
    <w:bookmarkStart w:name="z2598" w:id="2653"/>
    <w:p>
      <w:pPr>
        <w:spacing w:after="0"/>
        <w:ind w:left="0"/>
        <w:jc w:val="both"/>
      </w:pPr>
      <w:r>
        <w:rPr>
          <w:rFonts w:ascii="Times New Roman"/>
          <w:b w:val="false"/>
          <w:i w:val="false"/>
          <w:color w:val="000000"/>
          <w:sz w:val="28"/>
        </w:rPr>
        <w:t>
      3. Кедендік транзит кедендік рәсімін аяқтау үшін тасымалдаушы жеткізу межеленген кеден органына транзиттік декларацияны, сондай-ақ өзінде бар басқа да құжаттарды:</w:t>
      </w:r>
    </w:p>
    <w:bookmarkEnd w:id="2653"/>
    <w:p>
      <w:pPr>
        <w:spacing w:after="0"/>
        <w:ind w:left="0"/>
        <w:jc w:val="both"/>
      </w:pPr>
      <w:r>
        <w:rPr>
          <w:rFonts w:ascii="Times New Roman"/>
          <w:b w:val="false"/>
          <w:i w:val="false"/>
          <w:color w:val="000000"/>
          <w:sz w:val="28"/>
        </w:rPr>
        <w:t>
      автомобиль көлігімен тасымалданатын тауарларға қатысты олардың тауарларды жеткізу орнына келген кезінен бастап бір сағат ішінде, ал тауарлар кеден органының белгіленген жұмыс уақытынан тыс келген жағдайда осы кеден органының жұмыс уақыты басталған кезден бастап екі сағат ішінде;</w:t>
      </w:r>
    </w:p>
    <w:p>
      <w:pPr>
        <w:spacing w:after="0"/>
        <w:ind w:left="0"/>
        <w:jc w:val="both"/>
      </w:pPr>
      <w:r>
        <w:rPr>
          <w:rFonts w:ascii="Times New Roman"/>
          <w:b w:val="false"/>
          <w:i w:val="false"/>
          <w:color w:val="000000"/>
          <w:sz w:val="28"/>
        </w:rPr>
        <w:t>
      су, әуе кемелерін және теміржол көлігін пайдалана отырып тасымалданатын тауарларға қатысты, көлік құралдары тауарлар жеткізілетін жерге әкелінген кезден бастап жеткізу межеленген кеден органының келесі жұмыс күнінің аяқталу уақытынан кешіктірмей табыс етуге міндетті.</w:t>
      </w:r>
    </w:p>
    <w:p>
      <w:pPr>
        <w:spacing w:after="0"/>
        <w:ind w:left="0"/>
        <w:jc w:val="both"/>
      </w:pPr>
      <w:r>
        <w:rPr>
          <w:rFonts w:ascii="Times New Roman"/>
          <w:b w:val="false"/>
          <w:i w:val="false"/>
          <w:color w:val="000000"/>
          <w:sz w:val="28"/>
        </w:rPr>
        <w:t>
      Кеден органының талабы бойынша тасымалдаушы тауарларды көрсетуге міндетті.</w:t>
      </w:r>
    </w:p>
    <w:bookmarkStart w:name="z2599" w:id="2654"/>
    <w:p>
      <w:pPr>
        <w:spacing w:after="0"/>
        <w:ind w:left="0"/>
        <w:jc w:val="both"/>
      </w:pPr>
      <w:r>
        <w:rPr>
          <w:rFonts w:ascii="Times New Roman"/>
          <w:b w:val="false"/>
          <w:i w:val="false"/>
          <w:color w:val="000000"/>
          <w:sz w:val="28"/>
        </w:rPr>
        <w:t>
      4. Межелі кеден органы тасымалдаушы осы баптың 3-тармағында көрсетілген құжаттарды ұсынған кезден бастап бір сағат ішінде олардың берілуін кеден ісі саласындағы уәкілетті орган белгілеген тәртіппен тіркейді.</w:t>
      </w:r>
    </w:p>
    <w:bookmarkEnd w:id="2654"/>
    <w:bookmarkStart w:name="z2600" w:id="2655"/>
    <w:p>
      <w:pPr>
        <w:spacing w:after="0"/>
        <w:ind w:left="0"/>
        <w:jc w:val="both"/>
      </w:pPr>
      <w:r>
        <w:rPr>
          <w:rFonts w:ascii="Times New Roman"/>
          <w:b w:val="false"/>
          <w:i w:val="false"/>
          <w:color w:val="000000"/>
          <w:sz w:val="28"/>
        </w:rPr>
        <w:t>
      5. Жеткізу межеленген кеден органы кедендік транзит кедендік рәсімін мүмкіндігінше қысқа мерзімде, бірақ құжаттарды тіркегеннен кейін жиырма төрт сағаттан кешіктірмей транзиттік декларацияда немесе транзиттік декларация ретінде танылатын өзге де құжаттарда кедендік транзит кедендік рәсімін аяқтау туралы белгі қою жолымен аяқтайды.</w:t>
      </w:r>
    </w:p>
    <w:bookmarkEnd w:id="2655"/>
    <w:p>
      <w:pPr>
        <w:spacing w:after="0"/>
        <w:ind w:left="0"/>
        <w:jc w:val="both"/>
      </w:pPr>
      <w:r>
        <w:rPr>
          <w:rFonts w:ascii="Times New Roman"/>
          <w:b w:val="false"/>
          <w:i w:val="false"/>
          <w:color w:val="000000"/>
          <w:sz w:val="28"/>
        </w:rPr>
        <w:t>
      Кеден органдарының кедендік транзит кедендік рәсімін аяқтауды ресімдеу тәртібі Комиссияның шешімімен айқындалады.</w:t>
      </w:r>
    </w:p>
    <w:bookmarkStart w:name="z2601" w:id="2656"/>
    <w:p>
      <w:pPr>
        <w:spacing w:after="0"/>
        <w:ind w:left="0"/>
        <w:jc w:val="both"/>
      </w:pPr>
      <w:r>
        <w:rPr>
          <w:rFonts w:ascii="Times New Roman"/>
          <w:b w:val="false"/>
          <w:i w:val="false"/>
          <w:color w:val="000000"/>
          <w:sz w:val="28"/>
        </w:rPr>
        <w:t>
      6. Кедендік транзит кедендік рәсімін аяқтағаннан кейін үш сағат ішінде тасымалдаушы немесе өзге де мүдделі тұлға тауарларды уақытша сақтауға орналастыруға немесе оларды кедендік рәсімге сәйкес кедендік декларациялауға байланысты кедендік операцияларды жасауға міндетті.</w:t>
      </w:r>
    </w:p>
    <w:bookmarkEnd w:id="2656"/>
    <w:p>
      <w:pPr>
        <w:spacing w:after="0"/>
        <w:ind w:left="0"/>
        <w:jc w:val="both"/>
      </w:pPr>
      <w:r>
        <w:rPr>
          <w:rFonts w:ascii="Times New Roman"/>
          <w:b w:val="false"/>
          <w:i w:val="false"/>
          <w:color w:val="000000"/>
          <w:sz w:val="28"/>
        </w:rPr>
        <w:t>
      Теміржол немесе су көлігімен тасымалданатын тауарлардың кедендік транзит кедендік рәсімі аяқталғаннан кейін тасымалдаушы немесе өзге де мүдделі тұлға тағайындалған кеден органының келесі жұмыс күнінің аяқталу уақытынан кешіктірмей тауарларды уақытша сақтауға орналастыруға немесе оларды кедендік рәсімге сәйкес кедендік декларациялауға байланысты кедендік операцияларды жасауға міндетті.</w:t>
      </w:r>
    </w:p>
    <w:p>
      <w:pPr>
        <w:spacing w:after="0"/>
        <w:ind w:left="0"/>
        <w:jc w:val="both"/>
      </w:pPr>
      <w:r>
        <w:rPr>
          <w:rFonts w:ascii="Times New Roman"/>
          <w:b w:val="false"/>
          <w:i w:val="false"/>
          <w:color w:val="000000"/>
          <w:sz w:val="28"/>
        </w:rPr>
        <w:t>
      Тауарларды уақытша сақтауға орналастырғанға немесе оларды кедендік рәсімге сәйкес кедендік декларациялағанға дейін тауарлар кедендік бақылау аймағында болуға тиіс.</w:t>
      </w:r>
    </w:p>
    <w:p>
      <w:pPr>
        <w:spacing w:after="0"/>
        <w:ind w:left="0"/>
        <w:jc w:val="both"/>
      </w:pPr>
      <w:r>
        <w:rPr>
          <w:rFonts w:ascii="Times New Roman"/>
          <w:b w:val="false"/>
          <w:i w:val="false"/>
          <w:color w:val="000000"/>
          <w:sz w:val="28"/>
        </w:rPr>
        <w:t>
      Осы тармақтың ережелері Кеден одағының кедендік аумағынан әкетілетін тауарларға қатысты кету орнында кедендік рәсімді аяқтау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602" w:id="2657"/>
    <w:p>
      <w:pPr>
        <w:spacing w:after="0"/>
        <w:ind w:left="0"/>
        <w:jc w:val="left"/>
      </w:pPr>
      <w:r>
        <w:rPr>
          <w:rFonts w:ascii="Times New Roman"/>
          <w:b/>
          <w:i w:val="false"/>
          <w:color w:val="000000"/>
        </w:rPr>
        <w:t xml:space="preserve"> 330-бап. Кедендік транзит кедендік рәсімі кезіндегі авария, еңсерілмейтін күштің әсері немесе өзге де жағдайлар кезінде қолданылатын шаралар</w:t>
      </w:r>
    </w:p>
    <w:bookmarkEnd w:id="2657"/>
    <w:bookmarkStart w:name="z2603" w:id="2658"/>
    <w:p>
      <w:pPr>
        <w:spacing w:after="0"/>
        <w:ind w:left="0"/>
        <w:jc w:val="both"/>
      </w:pPr>
      <w:r>
        <w:rPr>
          <w:rFonts w:ascii="Times New Roman"/>
          <w:b w:val="false"/>
          <w:i w:val="false"/>
          <w:color w:val="000000"/>
          <w:sz w:val="28"/>
        </w:rPr>
        <w:t>
      1. Кедендік транзит кедендік рәсіміне сәйкес тауарларды тасымалдауға кедергі болатын авариялар, еңсерілмейтін күштің әсері немесе өзге де жағдайлар кезінде тасымалдаушы тауарлар мен көлік құралдарының сақталуын қамтамасыз ету үшін барлық шараларды қолдануға, жақын кеден органына осы жағдайлар және тауарлардың тұрған жері туралы дереу хабарлауға, сондай-ақ тауарлардың орнын ауыстыруға немесе оларды жақын кеден органына не кеден органы көрсеткен өзге жерге тасымалдауды қамтамасыз етуге (егер оның көлік құралы бұзылған болса) міндетті. Осы жағдайлар туралы хабар алған кеден органы кедендік транзит кедендік рәсіміне сәйкес тауарларды тасымалдауға кедергі болатын жағдайлар туралы жөнелтімнің кеден органын және жеткізу межеленген кеден органын хабардар етуге міндетті.</w:t>
      </w:r>
    </w:p>
    <w:bookmarkEnd w:id="2658"/>
    <w:bookmarkStart w:name="z2604" w:id="2659"/>
    <w:p>
      <w:pPr>
        <w:spacing w:after="0"/>
        <w:ind w:left="0"/>
        <w:jc w:val="both"/>
      </w:pPr>
      <w:r>
        <w:rPr>
          <w:rFonts w:ascii="Times New Roman"/>
          <w:b w:val="false"/>
          <w:i w:val="false"/>
          <w:color w:val="000000"/>
          <w:sz w:val="28"/>
        </w:rPr>
        <w:t>
      2. Осы баптың 1-тармағының талаптарын сақтауға байланысты тасымалдаушы шеккен шығыстарды кеден органдары өтемейді.</w:t>
      </w:r>
    </w:p>
    <w:bookmarkEnd w:id="2659"/>
    <w:bookmarkStart w:name="z2605" w:id="2660"/>
    <w:p>
      <w:pPr>
        <w:spacing w:after="0"/>
        <w:ind w:left="0"/>
        <w:jc w:val="left"/>
      </w:pPr>
      <w:r>
        <w:rPr>
          <w:rFonts w:ascii="Times New Roman"/>
          <w:b/>
          <w:i w:val="false"/>
          <w:color w:val="000000"/>
        </w:rPr>
        <w:t xml:space="preserve"> 331-бап. Кедендік транзит кедендік рәсімімен орналастырылатын (орналастырылған) шетелдік тауарларға қатысты кедендік әкелу баждарын, салықтарды төлеу жөніндегі міндеттің туындауы мен тоқтатылуы және оларды төлеу мерзімі</w:t>
      </w:r>
    </w:p>
    <w:bookmarkEnd w:id="2660"/>
    <w:bookmarkStart w:name="z2606" w:id="2661"/>
    <w:p>
      <w:pPr>
        <w:spacing w:after="0"/>
        <w:ind w:left="0"/>
        <w:jc w:val="both"/>
      </w:pPr>
      <w:r>
        <w:rPr>
          <w:rFonts w:ascii="Times New Roman"/>
          <w:b w:val="false"/>
          <w:i w:val="false"/>
          <w:color w:val="000000"/>
          <w:sz w:val="28"/>
        </w:rPr>
        <w:t>
      1. Декларанттың кедендік транзит кедендік рәсімімен орналастырылатын шетелдік тауарларға қатысты кедендік әкелу баждарын, салықтарды төлеу жөніндегі міндет кеден органының транзиттік декларацияны тіркеген кезінен бастап туындайды.</w:t>
      </w:r>
    </w:p>
    <w:bookmarkEnd w:id="2661"/>
    <w:bookmarkStart w:name="z2607" w:id="2662"/>
    <w:p>
      <w:pPr>
        <w:spacing w:after="0"/>
        <w:ind w:left="0"/>
        <w:jc w:val="both"/>
      </w:pPr>
      <w:r>
        <w:rPr>
          <w:rFonts w:ascii="Times New Roman"/>
          <w:b w:val="false"/>
          <w:i w:val="false"/>
          <w:color w:val="000000"/>
          <w:sz w:val="28"/>
        </w:rPr>
        <w:t>
      2. Декларанттың кедендік транзит кедендік рәсімімен орналастырылатын (орналастырылған) шетелдік тауарларға қатысты кедендік әкелу баждарын, салықтарды төлеу жөніндегі міндеті:</w:t>
      </w:r>
    </w:p>
    <w:bookmarkEnd w:id="2662"/>
    <w:bookmarkStart w:name="z2608" w:id="2663"/>
    <w:p>
      <w:pPr>
        <w:spacing w:after="0"/>
        <w:ind w:left="0"/>
        <w:jc w:val="both"/>
      </w:pPr>
      <w:r>
        <w:rPr>
          <w:rFonts w:ascii="Times New Roman"/>
          <w:b w:val="false"/>
          <w:i w:val="false"/>
          <w:color w:val="000000"/>
          <w:sz w:val="28"/>
        </w:rPr>
        <w:t>
      1) осы рәсім қолданылған уақытта кедендік әкелу баждарын, салықтарды төлеу мерзімі туындаған жағдайды қоспағанда, осы Кодекстің 329-бабының 6-тармағына сәйкес кедендік транзит кедендік рәсімі аяқталған кезде;</w:t>
      </w:r>
    </w:p>
    <w:bookmarkEnd w:id="2663"/>
    <w:bookmarkStart w:name="z2609" w:id="2664"/>
    <w:p>
      <w:pPr>
        <w:spacing w:after="0"/>
        <w:ind w:left="0"/>
        <w:jc w:val="both"/>
      </w:pPr>
      <w:r>
        <w:rPr>
          <w:rFonts w:ascii="Times New Roman"/>
          <w:b w:val="false"/>
          <w:i w:val="false"/>
          <w:color w:val="000000"/>
          <w:sz w:val="28"/>
        </w:rPr>
        <w:t xml:space="preserve">
      2)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тоқтатылады.</w:t>
      </w:r>
    </w:p>
    <w:bookmarkEnd w:id="2664"/>
    <w:bookmarkStart w:name="z2610" w:id="2665"/>
    <w:p>
      <w:pPr>
        <w:spacing w:after="0"/>
        <w:ind w:left="0"/>
        <w:jc w:val="both"/>
      </w:pPr>
      <w:r>
        <w:rPr>
          <w:rFonts w:ascii="Times New Roman"/>
          <w:b w:val="false"/>
          <w:i w:val="false"/>
          <w:color w:val="000000"/>
          <w:sz w:val="28"/>
        </w:rPr>
        <w:t>
      3. Шетелдік тауарлар кеден органы белгіленген жеткізу орнына жеткізілмеген жағдайда, кедендік әкелу баждарын, салықтарды төлеу мерзімі:</w:t>
      </w:r>
    </w:p>
    <w:bookmarkEnd w:id="2665"/>
    <w:bookmarkStart w:name="z2611" w:id="2666"/>
    <w:p>
      <w:pPr>
        <w:spacing w:after="0"/>
        <w:ind w:left="0"/>
        <w:jc w:val="both"/>
      </w:pPr>
      <w:r>
        <w:rPr>
          <w:rFonts w:ascii="Times New Roman"/>
          <w:b w:val="false"/>
          <w:i w:val="false"/>
          <w:color w:val="000000"/>
          <w:sz w:val="28"/>
        </w:rPr>
        <w:t>
      1) егер шетелдік тауарлардың жеткізілмеуі тасымалдаушының тауарларды кеден органының рұқсатынсыз алушыға немесе өзге де тұлғаға беру себебінен болса, – осылай беру күні, ал егер бұл күн анықталмаса, – кеден органының транзиттік декларацияны тіркеген күні;</w:t>
      </w:r>
    </w:p>
    <w:bookmarkEnd w:id="2666"/>
    <w:bookmarkStart w:name="z2612" w:id="2667"/>
    <w:p>
      <w:pPr>
        <w:spacing w:after="0"/>
        <w:ind w:left="0"/>
        <w:jc w:val="both"/>
      </w:pPr>
      <w:r>
        <w:rPr>
          <w:rFonts w:ascii="Times New Roman"/>
          <w:b w:val="false"/>
          <w:i w:val="false"/>
          <w:color w:val="000000"/>
          <w:sz w:val="28"/>
        </w:rPr>
        <w:t>
      2) егер шетелдік тауарлардың жеткізілмеуі авария немесе еңсерілмейтін күш әсері салдарынан не тасудың (тасымалдаудың) және сақтаудың қалыпты жағдайы кезіндегі табиғи кему нәтижесінде жойылуды (біржола жоғалуды) қоспағанда, тауарларды жоғалту себебінен болса, – осылай жоғалту күні, ал егер бұл күн анықталмаса, – кеден органының транзиттік декларацияны тіркеген күні;</w:t>
      </w:r>
    </w:p>
    <w:bookmarkEnd w:id="2667"/>
    <w:bookmarkStart w:name="z2613" w:id="2668"/>
    <w:p>
      <w:pPr>
        <w:spacing w:after="0"/>
        <w:ind w:left="0"/>
        <w:jc w:val="both"/>
      </w:pPr>
      <w:r>
        <w:rPr>
          <w:rFonts w:ascii="Times New Roman"/>
          <w:b w:val="false"/>
          <w:i w:val="false"/>
          <w:color w:val="000000"/>
          <w:sz w:val="28"/>
        </w:rPr>
        <w:t>
      3) егер шетелдік тауарлардың жеткізілмеуі өзге де себептерден болса, – кеден органының транзиттік декларацияны тіркеген күні болып есептеледі.</w:t>
      </w:r>
    </w:p>
    <w:bookmarkEnd w:id="2668"/>
    <w:bookmarkStart w:name="z2614" w:id="2669"/>
    <w:p>
      <w:pPr>
        <w:spacing w:after="0"/>
        <w:ind w:left="0"/>
        <w:jc w:val="both"/>
      </w:pPr>
      <w:r>
        <w:rPr>
          <w:rFonts w:ascii="Times New Roman"/>
          <w:b w:val="false"/>
          <w:i w:val="false"/>
          <w:color w:val="000000"/>
          <w:sz w:val="28"/>
        </w:rPr>
        <w:t>
      4. Кедендік әкелу баждары, салықтар тауарларды ішкі тұтыну үшін шығарудың кедендік рәсімімен орналастырған кезде төленуге жататын, кеден органы транзиттік декларацияны тіркеген күнге есептелген кедендік әкелу баждарының, салықтардың сомаларына сәйкес келетін мөлшерде төленуге жатады.</w:t>
      </w:r>
    </w:p>
    <w:bookmarkEnd w:id="2669"/>
    <w:bookmarkStart w:name="z2615" w:id="2670"/>
    <w:p>
      <w:pPr>
        <w:spacing w:after="0"/>
        <w:ind w:left="0"/>
        <w:jc w:val="both"/>
      </w:pPr>
      <w:r>
        <w:rPr>
          <w:rFonts w:ascii="Times New Roman"/>
          <w:b w:val="false"/>
          <w:i w:val="false"/>
          <w:color w:val="000000"/>
          <w:sz w:val="28"/>
        </w:rPr>
        <w:t>
      5. Осы баптың 3 және 4-тармақтарына сәйкес төленген немесе өндіріп алынған кедендік әкелу баждарын, салықтарды төлеу бойынша міндеттер осы баптың 2-тармағының 1) тармақшасына сәйкес тоқтатылған кезде кедендік әкелу баждары, салықтар осы Кодекске сәйкес белгіленген тәртіппен қайтарылуға (есепке жатқызылуға) жатады.</w:t>
      </w:r>
    </w:p>
    <w:bookmarkEnd w:id="2670"/>
    <w:bookmarkStart w:name="z2616" w:id="2671"/>
    <w:p>
      <w:pPr>
        <w:spacing w:after="0"/>
        <w:ind w:left="0"/>
        <w:jc w:val="both"/>
      </w:pPr>
      <w:r>
        <w:rPr>
          <w:rFonts w:ascii="Times New Roman"/>
          <w:b w:val="false"/>
          <w:i w:val="false"/>
          <w:color w:val="000000"/>
          <w:sz w:val="28"/>
        </w:rPr>
        <w:t>
      6. Егер осы Кодекстің 143-бабының 3-тармағына сәйкес кедендік баждарды, салықтарды төлеуді қамтамасыз етуді кедендік транзит кедендік рәсімінің декларанты емес, өзге тұлға берген болса, осы баптың 3-тармағында көзделген жағдайларда кедендік әкелу баждарын, салықтарды төлеу жөніндегі міндет декларантпен ортақ осындай тұлғада туындайды.</w:t>
      </w:r>
    </w:p>
    <w:bookmarkEnd w:id="2671"/>
    <w:bookmarkStart w:name="z2617" w:id="2672"/>
    <w:p>
      <w:pPr>
        <w:spacing w:after="0"/>
        <w:ind w:left="0"/>
        <w:jc w:val="left"/>
      </w:pPr>
      <w:r>
        <w:rPr>
          <w:rFonts w:ascii="Times New Roman"/>
          <w:b/>
          <w:i w:val="false"/>
          <w:color w:val="000000"/>
        </w:rPr>
        <w:t xml:space="preserve"> 332-бап. Кедендік транзит кедендік рәсімімен орналастырылатын (орналастырылған) кеден одағының тауарларына қатысты кедендік әкету баждарын төлеу жөніндегі міндеттің туындауы мен тоқтатылуы және оларды төлеу мерзімі</w:t>
      </w:r>
    </w:p>
    <w:bookmarkEnd w:id="2672"/>
    <w:bookmarkStart w:name="z2618" w:id="2673"/>
    <w:p>
      <w:pPr>
        <w:spacing w:after="0"/>
        <w:ind w:left="0"/>
        <w:jc w:val="both"/>
      </w:pPr>
      <w:r>
        <w:rPr>
          <w:rFonts w:ascii="Times New Roman"/>
          <w:b w:val="false"/>
          <w:i w:val="false"/>
          <w:color w:val="000000"/>
          <w:sz w:val="28"/>
        </w:rPr>
        <w:t>
      1. Декларанттың кедендік транзит кедендік рәсімімен орналастырылатын Кеден одағының тауарларына қатысты кедендік әкету баждарын төлеу жөніндегі міндеті осы Кодекстің 319-бабы 2-тармағының 5) тармақшасына сәйкес кеден органы транзиттік декларацияны тіркеген кезден бастап туындайды.</w:t>
      </w:r>
    </w:p>
    <w:bookmarkEnd w:id="2673"/>
    <w:bookmarkStart w:name="z2619" w:id="2674"/>
    <w:p>
      <w:pPr>
        <w:spacing w:after="0"/>
        <w:ind w:left="0"/>
        <w:jc w:val="both"/>
      </w:pPr>
      <w:r>
        <w:rPr>
          <w:rFonts w:ascii="Times New Roman"/>
          <w:b w:val="false"/>
          <w:i w:val="false"/>
          <w:color w:val="000000"/>
          <w:sz w:val="28"/>
        </w:rPr>
        <w:t>
      2. Декларанттың кедендік транзит кедендік рәсімімен орналастырылатын (орналастырылған) Кеден одағының тауарларына қатысты кедендік әкету баждарын төлеу жөніндегі міндеті:</w:t>
      </w:r>
    </w:p>
    <w:bookmarkEnd w:id="2674"/>
    <w:bookmarkStart w:name="z2620" w:id="2675"/>
    <w:p>
      <w:pPr>
        <w:spacing w:after="0"/>
        <w:ind w:left="0"/>
        <w:jc w:val="both"/>
      </w:pPr>
      <w:r>
        <w:rPr>
          <w:rFonts w:ascii="Times New Roman"/>
          <w:b w:val="false"/>
          <w:i w:val="false"/>
          <w:color w:val="000000"/>
          <w:sz w:val="28"/>
        </w:rPr>
        <w:t>
      1) осы рәсім қолданылған уақытта кедендік әкелу баждарын, салықтарды төлеу мерзімі туындаған жағдайды қоспағанда, осы Кодекстің 329-бабының 6-тармағына сәйкес кедендік транзит кедендік рәсімі аяқталған кезде;</w:t>
      </w:r>
    </w:p>
    <w:bookmarkEnd w:id="2675"/>
    <w:bookmarkStart w:name="z2621" w:id="2676"/>
    <w:p>
      <w:pPr>
        <w:spacing w:after="0"/>
        <w:ind w:left="0"/>
        <w:jc w:val="both"/>
      </w:pPr>
      <w:r>
        <w:rPr>
          <w:rFonts w:ascii="Times New Roman"/>
          <w:b w:val="false"/>
          <w:i w:val="false"/>
          <w:color w:val="000000"/>
          <w:sz w:val="28"/>
        </w:rPr>
        <w:t>
      2) осы Кодекстің 129-бабының 2-тармағында белгіленген жағдайларда тоқтатылады.</w:t>
      </w:r>
    </w:p>
    <w:bookmarkEnd w:id="2676"/>
    <w:bookmarkStart w:name="z2622" w:id="2677"/>
    <w:p>
      <w:pPr>
        <w:spacing w:after="0"/>
        <w:ind w:left="0"/>
        <w:jc w:val="both"/>
      </w:pPr>
      <w:r>
        <w:rPr>
          <w:rFonts w:ascii="Times New Roman"/>
          <w:b w:val="false"/>
          <w:i w:val="false"/>
          <w:color w:val="000000"/>
          <w:sz w:val="28"/>
        </w:rPr>
        <w:t>
      3. Тауарлар кеден органы белгілеген жеткізу орнына жеткізілмеген жағдайда кедендік әкету баждарын төлеу мерзімі кеден органының транзиттік декларацияны тіркеген күні болып есептеледі.</w:t>
      </w:r>
    </w:p>
    <w:bookmarkEnd w:id="2677"/>
    <w:bookmarkStart w:name="z2623" w:id="2678"/>
    <w:p>
      <w:pPr>
        <w:spacing w:after="0"/>
        <w:ind w:left="0"/>
        <w:jc w:val="both"/>
      </w:pPr>
      <w:r>
        <w:rPr>
          <w:rFonts w:ascii="Times New Roman"/>
          <w:b w:val="false"/>
          <w:i w:val="false"/>
          <w:color w:val="000000"/>
          <w:sz w:val="28"/>
        </w:rPr>
        <w:t>
      4. Кедендік әкету баждары тауарларды экспорттың кедендік рәсімімен орналастырған кезде төленуге жататын, кеден органы транзиттік декларацияны тіркеген күнге есептелген кедендік әкету баждарының сомаларына сәйкес келетін мөлшерде төленуге жатады.</w:t>
      </w:r>
    </w:p>
    <w:bookmarkEnd w:id="2678"/>
    <w:bookmarkStart w:name="z2624" w:id="2679"/>
    <w:p>
      <w:pPr>
        <w:spacing w:after="0"/>
        <w:ind w:left="0"/>
        <w:jc w:val="both"/>
      </w:pPr>
      <w:r>
        <w:rPr>
          <w:rFonts w:ascii="Times New Roman"/>
          <w:b w:val="false"/>
          <w:i w:val="false"/>
          <w:color w:val="000000"/>
          <w:sz w:val="28"/>
        </w:rPr>
        <w:t>
      5. Осы баптың 3 және 4-тармақтарына сәйкес төленген немесе өндіріп алынған кедендік әкету баждарын төлеу бойынша міндеттер осы баптың 2-тармағының 1) тармақшасына сәйкес тоқтатылған кезде кедендік әкету баждары осы Кодекске сәйкес белгіленген тәртіппен қайтарылуға (есепке жатқызылуға) жатады.</w:t>
      </w:r>
    </w:p>
    <w:bookmarkEnd w:id="2679"/>
    <w:bookmarkStart w:name="z2625" w:id="2680"/>
    <w:p>
      <w:pPr>
        <w:spacing w:after="0"/>
        <w:ind w:left="0"/>
        <w:jc w:val="left"/>
      </w:pPr>
      <w:r>
        <w:rPr>
          <w:rFonts w:ascii="Times New Roman"/>
          <w:b/>
          <w:i w:val="false"/>
          <w:color w:val="000000"/>
        </w:rPr>
        <w:t xml:space="preserve"> 39-тарау. Кеден қоймасы кедендік рәсімі</w:t>
      </w:r>
    </w:p>
    <w:bookmarkEnd w:id="2680"/>
    <w:bookmarkStart w:name="z2626" w:id="2681"/>
    <w:p>
      <w:pPr>
        <w:spacing w:after="0"/>
        <w:ind w:left="0"/>
        <w:jc w:val="left"/>
      </w:pPr>
      <w:r>
        <w:rPr>
          <w:rFonts w:ascii="Times New Roman"/>
          <w:b/>
          <w:i w:val="false"/>
          <w:color w:val="000000"/>
        </w:rPr>
        <w:t xml:space="preserve"> 333-бап. Кеден қоймасы кедендік рәсімінің мазмұны</w:t>
      </w:r>
    </w:p>
    <w:bookmarkEnd w:id="2681"/>
    <w:bookmarkStart w:name="z2627" w:id="2682"/>
    <w:p>
      <w:pPr>
        <w:spacing w:after="0"/>
        <w:ind w:left="0"/>
        <w:jc w:val="both"/>
      </w:pPr>
      <w:r>
        <w:rPr>
          <w:rFonts w:ascii="Times New Roman"/>
          <w:b w:val="false"/>
          <w:i w:val="false"/>
          <w:color w:val="000000"/>
          <w:sz w:val="28"/>
        </w:rPr>
        <w:t>
      Белгіленген мерзім ішінде кедендік баждар, салықтар төленбей және тарифтік емес реттеу шаралары қолданылмай шетелдік тауарлар кеден қоймасында кедендік бақылаумен сақталатын кездегі кедендік рәсім кеден қоймасы болып табылады.</w:t>
      </w:r>
    </w:p>
    <w:bookmarkEnd w:id="2682"/>
    <w:bookmarkStart w:name="z2628" w:id="2683"/>
    <w:p>
      <w:pPr>
        <w:spacing w:after="0"/>
        <w:ind w:left="0"/>
        <w:jc w:val="left"/>
      </w:pPr>
      <w:r>
        <w:rPr>
          <w:rFonts w:ascii="Times New Roman"/>
          <w:b/>
          <w:i w:val="false"/>
          <w:color w:val="000000"/>
        </w:rPr>
        <w:t xml:space="preserve"> 334-бап. Тауарларды кеден қоймасы кедендік рәсімімен орналастыру шарттары</w:t>
      </w:r>
    </w:p>
    <w:bookmarkEnd w:id="2683"/>
    <w:bookmarkStart w:name="z2629" w:id="2684"/>
    <w:p>
      <w:pPr>
        <w:spacing w:after="0"/>
        <w:ind w:left="0"/>
        <w:jc w:val="both"/>
      </w:pPr>
      <w:r>
        <w:rPr>
          <w:rFonts w:ascii="Times New Roman"/>
          <w:b w:val="false"/>
          <w:i w:val="false"/>
          <w:color w:val="000000"/>
          <w:sz w:val="28"/>
        </w:rPr>
        <w:t>
      1. Кеден қоймасының кедендік рәсімімен:</w:t>
      </w:r>
    </w:p>
    <w:bookmarkEnd w:id="2684"/>
    <w:p>
      <w:pPr>
        <w:spacing w:after="0"/>
        <w:ind w:left="0"/>
        <w:jc w:val="both"/>
      </w:pPr>
      <w:r>
        <w:rPr>
          <w:rFonts w:ascii="Times New Roman"/>
          <w:b w:val="false"/>
          <w:i w:val="false"/>
          <w:color w:val="000000"/>
          <w:sz w:val="28"/>
        </w:rPr>
        <w:t>
      жарамдылық және (немесе) өткізілу мерзімі оларды кеден қоймасының кедендік рәсіміне сәйкес кедендік декларациялау күніне күнтізбелік бір жүз сексен күннен аз мерзімді құрайтын тауарларды;</w:t>
      </w:r>
    </w:p>
    <w:p>
      <w:pPr>
        <w:spacing w:after="0"/>
        <w:ind w:left="0"/>
        <w:jc w:val="both"/>
      </w:pPr>
      <w:r>
        <w:rPr>
          <w:rFonts w:ascii="Times New Roman"/>
          <w:b w:val="false"/>
          <w:i w:val="false"/>
          <w:color w:val="000000"/>
          <w:sz w:val="28"/>
        </w:rPr>
        <w:t>
      тізбесі Комиссияның шешімімен айқындалатын тауарларды қоспағанда, кез келген шетелдік тауарлар орналастырылуы мүмкін.</w:t>
      </w:r>
    </w:p>
    <w:bookmarkStart w:name="z2630" w:id="2685"/>
    <w:p>
      <w:pPr>
        <w:spacing w:after="0"/>
        <w:ind w:left="0"/>
        <w:jc w:val="both"/>
      </w:pPr>
      <w:r>
        <w:rPr>
          <w:rFonts w:ascii="Times New Roman"/>
          <w:b w:val="false"/>
          <w:i w:val="false"/>
          <w:color w:val="000000"/>
          <w:sz w:val="28"/>
        </w:rPr>
        <w:t>
      2. Кеден қоймасының кедендік рәсімімен бұрын өзге кедендік рәсімдермен орналастырылған тауарлар орналастырылуы мүмкін.</w:t>
      </w:r>
    </w:p>
    <w:bookmarkEnd w:id="2685"/>
    <w:bookmarkStart w:name="z2631" w:id="2686"/>
    <w:p>
      <w:pPr>
        <w:spacing w:after="0"/>
        <w:ind w:left="0"/>
        <w:jc w:val="both"/>
      </w:pPr>
      <w:r>
        <w:rPr>
          <w:rFonts w:ascii="Times New Roman"/>
          <w:b w:val="false"/>
          <w:i w:val="false"/>
          <w:color w:val="000000"/>
          <w:sz w:val="28"/>
        </w:rPr>
        <w:t>
      3. Кеден қоймасының кедендік рәсімімен осы Кодексте көзделген жағдайларда уақытша әкелудің немесе кедендік аумақта қайта өңдеудің кедендік рәсімдерінің қолданылуын тоқтата тұру мақсатында шетелдік тауарлар орналастырылуы мүмкін.</w:t>
      </w:r>
    </w:p>
    <w:bookmarkEnd w:id="2686"/>
    <w:bookmarkStart w:name="z2632" w:id="2687"/>
    <w:p>
      <w:pPr>
        <w:spacing w:after="0"/>
        <w:ind w:left="0"/>
        <w:jc w:val="both"/>
      </w:pPr>
      <w:r>
        <w:rPr>
          <w:rFonts w:ascii="Times New Roman"/>
          <w:b w:val="false"/>
          <w:i w:val="false"/>
          <w:color w:val="000000"/>
          <w:sz w:val="28"/>
        </w:rPr>
        <w:t>
      4. Көлемінің үлкендігіне орай, кеден қоймасына орналастыру мүмкін болмайтын, бұған кеден органының жазбаша нысандағы рұқсаты болған кезде, тауарларды кеден қоймасына іс жүзінде орналастырмай, кеден қоймасы кедендік рәсімімен орналастыруға жол беріледі.</w:t>
      </w:r>
    </w:p>
    <w:bookmarkEnd w:id="2687"/>
    <w:p>
      <w:pPr>
        <w:spacing w:after="0"/>
        <w:ind w:left="0"/>
        <w:jc w:val="both"/>
      </w:pPr>
      <w:r>
        <w:rPr>
          <w:rFonts w:ascii="Times New Roman"/>
          <w:b w:val="false"/>
          <w:i w:val="false"/>
          <w:color w:val="000000"/>
          <w:sz w:val="28"/>
        </w:rPr>
        <w:t xml:space="preserve">
      Тауарларды кеден қоймасына іс жүзінде орналастырмай осы кедендік рәсіммен қойған кезде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 ұсынылады.</w:t>
      </w:r>
    </w:p>
    <w:bookmarkStart w:name="z2633" w:id="2688"/>
    <w:p>
      <w:pPr>
        <w:spacing w:after="0"/>
        <w:ind w:left="0"/>
        <w:jc w:val="left"/>
      </w:pPr>
      <w:r>
        <w:rPr>
          <w:rFonts w:ascii="Times New Roman"/>
          <w:b/>
          <w:i w:val="false"/>
          <w:color w:val="000000"/>
        </w:rPr>
        <w:t xml:space="preserve"> 335-бап. Тауарларды кеден қоймасында сақтау мерзімі</w:t>
      </w:r>
    </w:p>
    <w:bookmarkEnd w:id="2688"/>
    <w:bookmarkStart w:name="z2634" w:id="2689"/>
    <w:p>
      <w:pPr>
        <w:spacing w:after="0"/>
        <w:ind w:left="0"/>
        <w:jc w:val="both"/>
      </w:pPr>
      <w:r>
        <w:rPr>
          <w:rFonts w:ascii="Times New Roman"/>
          <w:b w:val="false"/>
          <w:i w:val="false"/>
          <w:color w:val="000000"/>
          <w:sz w:val="28"/>
        </w:rPr>
        <w:t>
      1. Тауарларды кеден қоймасында сақтау мерзімі тауарларды кеден қоймасының кедендік рәсімімен орналастырған күннен бастап үш жылдан аспайды.</w:t>
      </w:r>
    </w:p>
    <w:bookmarkEnd w:id="2689"/>
    <w:bookmarkStart w:name="z2635" w:id="2690"/>
    <w:p>
      <w:pPr>
        <w:spacing w:after="0"/>
        <w:ind w:left="0"/>
        <w:jc w:val="both"/>
      </w:pPr>
      <w:r>
        <w:rPr>
          <w:rFonts w:ascii="Times New Roman"/>
          <w:b w:val="false"/>
          <w:i w:val="false"/>
          <w:color w:val="000000"/>
          <w:sz w:val="28"/>
        </w:rPr>
        <w:t>
      2. Жарамдылық және (немесе) сату мерзімі шектеулі тауарлар көрсетілген мерзім аяқталғанға дейін күнтізбелік бір жүз сексен күннен кешіктірілмей өзге кедендік рәсіммен орналастырылуға тиіс.</w:t>
      </w:r>
    </w:p>
    <w:bookmarkEnd w:id="2690"/>
    <w:bookmarkStart w:name="z2636" w:id="2691"/>
    <w:p>
      <w:pPr>
        <w:spacing w:after="0"/>
        <w:ind w:left="0"/>
        <w:jc w:val="both"/>
      </w:pPr>
      <w:r>
        <w:rPr>
          <w:rFonts w:ascii="Times New Roman"/>
          <w:b w:val="false"/>
          <w:i w:val="false"/>
          <w:color w:val="000000"/>
          <w:sz w:val="28"/>
        </w:rPr>
        <w:t xml:space="preserve">
      3. Кеден қоймасында сақталу мерзімі өткен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End w:id="2691"/>
    <w:bookmarkStart w:name="z2637" w:id="2692"/>
    <w:p>
      <w:pPr>
        <w:spacing w:after="0"/>
        <w:ind w:left="0"/>
        <w:jc w:val="both"/>
      </w:pPr>
      <w:r>
        <w:rPr>
          <w:rFonts w:ascii="Times New Roman"/>
          <w:b w:val="false"/>
          <w:i w:val="false"/>
          <w:color w:val="000000"/>
          <w:sz w:val="28"/>
        </w:rPr>
        <w:t>
      4. Тауарларды кеден қоймасының кедендік рәсімімен бірнеше мәрте орналастырған кезде, оның ішінде осы рәсімнің декларанттары әр түрлі тұлғалар болғанда тауарларды кеден қоймасында жалпы сақтау мерзімін осы баптың 1-тармағында көзделген мерзімнен асыруға болмайды.</w:t>
      </w:r>
    </w:p>
    <w:bookmarkEnd w:id="2692"/>
    <w:bookmarkStart w:name="z2638" w:id="2693"/>
    <w:p>
      <w:pPr>
        <w:spacing w:after="0"/>
        <w:ind w:left="0"/>
        <w:jc w:val="left"/>
      </w:pPr>
      <w:r>
        <w:rPr>
          <w:rFonts w:ascii="Times New Roman"/>
          <w:b/>
          <w:i w:val="false"/>
          <w:color w:val="000000"/>
        </w:rPr>
        <w:t xml:space="preserve"> 336-бап. Кеден қоймасы кедендік рәсімімен орналастырылған тауарлармен жасалатын операциялар</w:t>
      </w:r>
    </w:p>
    <w:bookmarkEnd w:id="2693"/>
    <w:bookmarkStart w:name="z2639" w:id="2694"/>
    <w:p>
      <w:pPr>
        <w:spacing w:after="0"/>
        <w:ind w:left="0"/>
        <w:jc w:val="both"/>
      </w:pPr>
      <w:r>
        <w:rPr>
          <w:rFonts w:ascii="Times New Roman"/>
          <w:b w:val="false"/>
          <w:i w:val="false"/>
          <w:color w:val="000000"/>
          <w:sz w:val="28"/>
        </w:rPr>
        <w:t>
      1. Тауарларға қатысты өкілеттіктері бар тұлғалар немесе олардың өкілдері бұл операциялар тауарлардың жай-күйінің өзгеруіне, олардың орамаларының және (немесе) сәйкестендіру құралдарының бұзылуына әкеп соқпайтын жағдайда, кеден қоймасы кедендік рәсімімен орналастырылған тауарлармен олардың сақталуын қамтамасыз ету үшін қажетті кәдуілгі операцияларды жасауға, оның ішінде тауарларды қарауға және өлшеуге, оларды кеден қоймасы шегінде ауыстыруға құқылы.</w:t>
      </w:r>
    </w:p>
    <w:bookmarkEnd w:id="2694"/>
    <w:bookmarkStart w:name="z2640" w:id="2695"/>
    <w:p>
      <w:pPr>
        <w:spacing w:after="0"/>
        <w:ind w:left="0"/>
        <w:jc w:val="both"/>
      </w:pPr>
      <w:r>
        <w:rPr>
          <w:rFonts w:ascii="Times New Roman"/>
          <w:b w:val="false"/>
          <w:i w:val="false"/>
          <w:color w:val="000000"/>
          <w:sz w:val="28"/>
        </w:rPr>
        <w:t>
      2. Кеден органының рұқсатымен кеден қоймасының кедендік рәсімімен орналастырылған тауарлармен қарапайым жинақтау операциялары, сондай-ақ:</w:t>
      </w:r>
    </w:p>
    <w:bookmarkEnd w:id="2695"/>
    <w:p>
      <w:pPr>
        <w:spacing w:after="0"/>
        <w:ind w:left="0"/>
        <w:jc w:val="both"/>
      </w:pPr>
      <w:r>
        <w:rPr>
          <w:rFonts w:ascii="Times New Roman"/>
          <w:b w:val="false"/>
          <w:i w:val="false"/>
          <w:color w:val="000000"/>
          <w:sz w:val="28"/>
        </w:rPr>
        <w:t>
      сынамалар мен үлгілерді іріктеп алу;</w:t>
      </w:r>
    </w:p>
    <w:p>
      <w:pPr>
        <w:spacing w:after="0"/>
        <w:ind w:left="0"/>
        <w:jc w:val="both"/>
      </w:pPr>
      <w:r>
        <w:rPr>
          <w:rFonts w:ascii="Times New Roman"/>
          <w:b w:val="false"/>
          <w:i w:val="false"/>
          <w:color w:val="000000"/>
          <w:sz w:val="28"/>
        </w:rPr>
        <w:t>
      партияны бөлшектеуді, жөнелтімдерді қалыптастыруды, сұрыптауды, орауды, қайта орауды, таңбалауды, тауар түрін жақсарту жөніндегі операцияларды қоса алғанда, тауарларды сатуға және тасымалдауға дайындау жөніндегі операциялар жасалуы мүмкін.</w:t>
      </w:r>
    </w:p>
    <w:bookmarkStart w:name="z2641" w:id="2696"/>
    <w:p>
      <w:pPr>
        <w:spacing w:after="0"/>
        <w:ind w:left="0"/>
        <w:jc w:val="both"/>
      </w:pPr>
      <w:r>
        <w:rPr>
          <w:rFonts w:ascii="Times New Roman"/>
          <w:b w:val="false"/>
          <w:i w:val="false"/>
          <w:color w:val="000000"/>
          <w:sz w:val="28"/>
        </w:rPr>
        <w:t>
      3. Кеден қоймасының кедендік рәсімімен орналастырылған тауарлармен жасалатын барлық операциялар Сыртқы экономикалық қызметтің тауар номенклатурасы бойынша сыныптау кодының өзгеруіне байланысты осы тауарлардың сипаттамасын өзгертпеуге тиіс.</w:t>
      </w:r>
    </w:p>
    <w:bookmarkEnd w:id="2696"/>
    <w:bookmarkStart w:name="z2642" w:id="2697"/>
    <w:p>
      <w:pPr>
        <w:spacing w:after="0"/>
        <w:ind w:left="0"/>
        <w:jc w:val="both"/>
      </w:pPr>
      <w:r>
        <w:rPr>
          <w:rFonts w:ascii="Times New Roman"/>
          <w:b w:val="false"/>
          <w:i w:val="false"/>
          <w:color w:val="000000"/>
          <w:sz w:val="28"/>
        </w:rPr>
        <w:t>
      4. Кеден қоймасының кедендік рәсімімен орналастырылған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 жасалуы мүмкін.</w:t>
      </w:r>
    </w:p>
    <w:bookmarkEnd w:id="2697"/>
    <w:bookmarkStart w:name="z2643" w:id="2698"/>
    <w:p>
      <w:pPr>
        <w:spacing w:after="0"/>
        <w:ind w:left="0"/>
        <w:jc w:val="left"/>
      </w:pPr>
      <w:r>
        <w:rPr>
          <w:rFonts w:ascii="Times New Roman"/>
          <w:b/>
          <w:i w:val="false"/>
          <w:color w:val="000000"/>
        </w:rPr>
        <w:t xml:space="preserve"> 337-бап. Кеден қоймалары және олардың түрлері</w:t>
      </w:r>
    </w:p>
    <w:bookmarkEnd w:id="2698"/>
    <w:bookmarkStart w:name="z2644" w:id="2699"/>
    <w:p>
      <w:pPr>
        <w:spacing w:after="0"/>
        <w:ind w:left="0"/>
        <w:jc w:val="both"/>
      </w:pPr>
      <w:r>
        <w:rPr>
          <w:rFonts w:ascii="Times New Roman"/>
          <w:b w:val="false"/>
          <w:i w:val="false"/>
          <w:color w:val="000000"/>
          <w:sz w:val="28"/>
        </w:rPr>
        <w:t>
      1. Кеден қоймасы кедендік рәсіміне сәйкес тауарларды сақтауға арналған арнайы белгіленген және жайластырылған құрылыс, үй-жай және (немесе) ашық алаң кеден қоймасы болып танылады.</w:t>
      </w:r>
    </w:p>
    <w:bookmarkEnd w:id="2699"/>
    <w:bookmarkStart w:name="z2645" w:id="2700"/>
    <w:p>
      <w:pPr>
        <w:spacing w:after="0"/>
        <w:ind w:left="0"/>
        <w:jc w:val="both"/>
      </w:pPr>
      <w:r>
        <w:rPr>
          <w:rFonts w:ascii="Times New Roman"/>
          <w:b w:val="false"/>
          <w:i w:val="false"/>
          <w:color w:val="000000"/>
          <w:sz w:val="28"/>
        </w:rPr>
        <w:t>
      2. Кеден қоймалары ашық немесе жабық үлгіде болуы мүмкін.</w:t>
      </w:r>
    </w:p>
    <w:bookmarkEnd w:id="2700"/>
    <w:p>
      <w:pPr>
        <w:spacing w:after="0"/>
        <w:ind w:left="0"/>
        <w:jc w:val="both"/>
      </w:pPr>
      <w:r>
        <w:rPr>
          <w:rFonts w:ascii="Times New Roman"/>
          <w:b w:val="false"/>
          <w:i w:val="false"/>
          <w:color w:val="000000"/>
          <w:sz w:val="28"/>
        </w:rPr>
        <w:t>
      Егер олар кез келген тауарларды сақтау және тауарларға қатысты өкілеттіктерді иеленген кез келген тұлғалардың пайдалануы үшін қолжетімді болса, кеден қоймалары ашық үлгідегі қоймалар болып табылады.</w:t>
      </w:r>
    </w:p>
    <w:p>
      <w:pPr>
        <w:spacing w:after="0"/>
        <w:ind w:left="0"/>
        <w:jc w:val="both"/>
      </w:pPr>
      <w:r>
        <w:rPr>
          <w:rFonts w:ascii="Times New Roman"/>
          <w:b w:val="false"/>
          <w:i w:val="false"/>
          <w:color w:val="000000"/>
          <w:sz w:val="28"/>
        </w:rPr>
        <w:t>
      Егер олар кеден қоймасы иесінің тауарларын сақтауға арналған болса, кеден қоймалары жабық үлгідегі қоймалар болып табылады.</w:t>
      </w:r>
    </w:p>
    <w:bookmarkStart w:name="z2646" w:id="2701"/>
    <w:p>
      <w:pPr>
        <w:spacing w:after="0"/>
        <w:ind w:left="0"/>
        <w:jc w:val="both"/>
      </w:pPr>
      <w:r>
        <w:rPr>
          <w:rFonts w:ascii="Times New Roman"/>
          <w:b w:val="false"/>
          <w:i w:val="false"/>
          <w:color w:val="000000"/>
          <w:sz w:val="28"/>
        </w:rPr>
        <w:t xml:space="preserve">
      3. Кеден қоймаларын орналастыру, жайластыру және жабдықтау жөніндегі талаптар, сондай-ақ олардың құрылу және жұмыс істеу тәртібі осы Кодекстің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51-баптарында</w:t>
      </w:r>
      <w:r>
        <w:rPr>
          <w:rFonts w:ascii="Times New Roman"/>
          <w:b w:val="false"/>
          <w:i w:val="false"/>
          <w:color w:val="000000"/>
          <w:sz w:val="28"/>
        </w:rPr>
        <w:t xml:space="preserve"> белгіленген.</w:t>
      </w:r>
    </w:p>
    <w:bookmarkEnd w:id="2701"/>
    <w:bookmarkStart w:name="z2647" w:id="2702"/>
    <w:p>
      <w:pPr>
        <w:spacing w:after="0"/>
        <w:ind w:left="0"/>
        <w:jc w:val="both"/>
      </w:pPr>
      <w:r>
        <w:rPr>
          <w:rFonts w:ascii="Times New Roman"/>
          <w:b w:val="false"/>
          <w:i w:val="false"/>
          <w:color w:val="000000"/>
          <w:sz w:val="28"/>
        </w:rPr>
        <w:t>
      4. Кеден органдары кеден қоймалары иелерінің тізілімін жүргізеді және оларды мерзімді жариялауды, оның ішінде ақпараттық-коммуникациялық технологияларды пайдалана отырып қамтамасыз етеді.</w:t>
      </w:r>
    </w:p>
    <w:bookmarkEnd w:id="2702"/>
    <w:bookmarkStart w:name="z2648" w:id="2703"/>
    <w:p>
      <w:pPr>
        <w:spacing w:after="0"/>
        <w:ind w:left="0"/>
        <w:jc w:val="left"/>
      </w:pPr>
      <w:r>
        <w:rPr>
          <w:rFonts w:ascii="Times New Roman"/>
          <w:b/>
          <w:i w:val="false"/>
          <w:color w:val="000000"/>
        </w:rPr>
        <w:t xml:space="preserve"> 338-бап. Тауарларды кеден қоймасында сақтау</w:t>
      </w:r>
    </w:p>
    <w:bookmarkEnd w:id="2703"/>
    <w:bookmarkStart w:name="z2649" w:id="2704"/>
    <w:p>
      <w:pPr>
        <w:spacing w:after="0"/>
        <w:ind w:left="0"/>
        <w:jc w:val="both"/>
      </w:pPr>
      <w:r>
        <w:rPr>
          <w:rFonts w:ascii="Times New Roman"/>
          <w:b w:val="false"/>
          <w:i w:val="false"/>
          <w:color w:val="000000"/>
          <w:sz w:val="28"/>
        </w:rPr>
        <w:t>
      1. Басқа тауарларға зиян келтіруі мүмкін немесе сақтаудың айрықша жағдайларын талап ететін тауарлар, мұндай тауарларды сақтау талаптарына сәйкес жабдықталған кеден қоймаларында орналастырылуға тиіс.</w:t>
      </w:r>
    </w:p>
    <w:bookmarkEnd w:id="2704"/>
    <w:bookmarkStart w:name="z2650" w:id="2705"/>
    <w:p>
      <w:pPr>
        <w:spacing w:after="0"/>
        <w:ind w:left="0"/>
        <w:jc w:val="both"/>
      </w:pPr>
      <w:r>
        <w:rPr>
          <w:rFonts w:ascii="Times New Roman"/>
          <w:b w:val="false"/>
          <w:i w:val="false"/>
          <w:color w:val="000000"/>
          <w:sz w:val="28"/>
        </w:rPr>
        <w:t>
      2. Кеден қоймасында экспорттың кедендік рәсімімен орналастырылған Кеден одағының тауарларын алты ай бойы сақтауға жол беріледі.</w:t>
      </w:r>
    </w:p>
    <w:bookmarkEnd w:id="2705"/>
    <w:bookmarkStart w:name="z2651" w:id="2706"/>
    <w:p>
      <w:pPr>
        <w:spacing w:after="0"/>
        <w:ind w:left="0"/>
        <w:jc w:val="both"/>
      </w:pPr>
      <w:r>
        <w:rPr>
          <w:rFonts w:ascii="Times New Roman"/>
          <w:b w:val="false"/>
          <w:i w:val="false"/>
          <w:color w:val="000000"/>
          <w:sz w:val="28"/>
        </w:rPr>
        <w:t>
      3. Кеден қоймасының жұмыс істеуі тоқтатылған жағдайда, кеден қоймасының кедендік рәсімімен орналастырылған тауарлар осы қойманың жұмыс істеуін тоқтату туралы шешім қабылданған күннен кейінгі күннен бастап күнтізбелік алпыс күн ішінде басқа кеден қоймасына тасымалдануға не осы Кодекске сәйкес өзге кедендік рәсімге орналастырылуға тиіс.</w:t>
      </w:r>
    </w:p>
    <w:bookmarkEnd w:id="2706"/>
    <w:p>
      <w:pPr>
        <w:spacing w:after="0"/>
        <w:ind w:left="0"/>
        <w:jc w:val="both"/>
      </w:pPr>
      <w:r>
        <w:rPr>
          <w:rFonts w:ascii="Times New Roman"/>
          <w:b w:val="false"/>
          <w:i w:val="false"/>
          <w:color w:val="000000"/>
          <w:sz w:val="28"/>
        </w:rPr>
        <w:t xml:space="preserve">
      Күнтізбелік алпыс күн ішінде осы тармақтың бірінші бөлігінде көрсетілген іс-әрекеттер жасалмаған кезде, тауарларды кеден органдары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ұстайды.</w:t>
      </w:r>
    </w:p>
    <w:bookmarkStart w:name="z2652" w:id="2707"/>
    <w:p>
      <w:pPr>
        <w:spacing w:after="0"/>
        <w:ind w:left="0"/>
        <w:jc w:val="left"/>
      </w:pPr>
      <w:r>
        <w:rPr>
          <w:rFonts w:ascii="Times New Roman"/>
          <w:b/>
          <w:i w:val="false"/>
          <w:color w:val="000000"/>
        </w:rPr>
        <w:t xml:space="preserve"> 339-бап. Кеден қоймасында сақтаған кезеңде еңсерілмейтін күш әсерінің салдарынан жарамсыз болған, бүлінген немесе бұзылған тауарларды өзге кедендік рәсімге орналастыру</w:t>
      </w:r>
    </w:p>
    <w:bookmarkEnd w:id="2707"/>
    <w:bookmarkStart w:name="z2653" w:id="2708"/>
    <w:p>
      <w:pPr>
        <w:spacing w:after="0"/>
        <w:ind w:left="0"/>
        <w:jc w:val="both"/>
      </w:pPr>
      <w:r>
        <w:rPr>
          <w:rFonts w:ascii="Times New Roman"/>
          <w:b w:val="false"/>
          <w:i w:val="false"/>
          <w:color w:val="000000"/>
          <w:sz w:val="28"/>
        </w:rPr>
        <w:t>
      Кеден қоймасында сақталған кезеңде еңсерілмейтін күш әсері салдарынан жарамсыз болған, бүлінген немесе бұзылған тауарлар, егер олар жарамсыз, бүлінген немесе бұзылған күйінде әкелінген болса, декларант таңдап алған кедендік рәсімге орналастырылуға жатады.</w:t>
      </w:r>
    </w:p>
    <w:bookmarkEnd w:id="2708"/>
    <w:bookmarkStart w:name="z2654" w:id="2709"/>
    <w:p>
      <w:pPr>
        <w:spacing w:after="0"/>
        <w:ind w:left="0"/>
        <w:jc w:val="left"/>
      </w:pPr>
      <w:r>
        <w:rPr>
          <w:rFonts w:ascii="Times New Roman"/>
          <w:b/>
          <w:i w:val="false"/>
          <w:color w:val="000000"/>
        </w:rPr>
        <w:t xml:space="preserve"> 340-бап. Кеден қоймасы кедендік рәсімі қолданылуының аяқталуы</w:t>
      </w:r>
    </w:p>
    <w:bookmarkEnd w:id="2709"/>
    <w:bookmarkStart w:name="z2655" w:id="2710"/>
    <w:p>
      <w:pPr>
        <w:spacing w:after="0"/>
        <w:ind w:left="0"/>
        <w:jc w:val="both"/>
      </w:pPr>
      <w:r>
        <w:rPr>
          <w:rFonts w:ascii="Times New Roman"/>
          <w:b w:val="false"/>
          <w:i w:val="false"/>
          <w:color w:val="000000"/>
          <w:sz w:val="28"/>
        </w:rPr>
        <w:t>
      1. Кеден қоймасы кедендік рәсімінің қолданылуы тауарлардың кеден қоймасында сақталу мерзімі өткенге дейін тауарларды өзге кедендік рәсімге орналастырумен аяқталады.</w:t>
      </w:r>
    </w:p>
    <w:bookmarkEnd w:id="2710"/>
    <w:p>
      <w:pPr>
        <w:spacing w:after="0"/>
        <w:ind w:left="0"/>
        <w:jc w:val="both"/>
      </w:pPr>
      <w:r>
        <w:rPr>
          <w:rFonts w:ascii="Times New Roman"/>
          <w:b w:val="false"/>
          <w:i w:val="false"/>
          <w:color w:val="000000"/>
          <w:sz w:val="28"/>
        </w:rPr>
        <w:t>
      Кеден қоймасының кедендік рәсімімен орналастырылған тауарлар өзге кедендік рәсімге толық немесе бөлшектеліп орналастырылуы мүмкін.</w:t>
      </w:r>
    </w:p>
    <w:bookmarkStart w:name="z2656" w:id="2711"/>
    <w:p>
      <w:pPr>
        <w:spacing w:after="0"/>
        <w:ind w:left="0"/>
        <w:jc w:val="both"/>
      </w:pPr>
      <w:r>
        <w:rPr>
          <w:rFonts w:ascii="Times New Roman"/>
          <w:b w:val="false"/>
          <w:i w:val="false"/>
          <w:color w:val="000000"/>
          <w:sz w:val="28"/>
        </w:rPr>
        <w:t>
      2. Тауарларды өзге кедендік рәсімге орналастырғаннан кейін бұл тауарлар оларды өзге кедендік рәсімге орналастырған күннен кейінгі күннен бастап үш жұмыс күні ішінде кеден қоймасынан әкетілуге жатады.</w:t>
      </w:r>
    </w:p>
    <w:bookmarkEnd w:id="2711"/>
    <w:bookmarkStart w:name="z2657" w:id="2712"/>
    <w:p>
      <w:pPr>
        <w:spacing w:after="0"/>
        <w:ind w:left="0"/>
        <w:jc w:val="left"/>
      </w:pPr>
      <w:r>
        <w:rPr>
          <w:rFonts w:ascii="Times New Roman"/>
          <w:b/>
          <w:i w:val="false"/>
          <w:color w:val="000000"/>
        </w:rPr>
        <w:t xml:space="preserve"> 341-бап. Кеден қоймасы кедендік рәсімімен орналастырылатын (орналастырылған) тауарларға қатысты кедендік әкелу баждарын, салықтарды төлеу жөніндегі міндеттің туындауы мен тоқтатылуы және оларды төлеу мерзімі</w:t>
      </w:r>
    </w:p>
    <w:bookmarkEnd w:id="2712"/>
    <w:bookmarkStart w:name="z2658" w:id="2713"/>
    <w:p>
      <w:pPr>
        <w:spacing w:after="0"/>
        <w:ind w:left="0"/>
        <w:jc w:val="both"/>
      </w:pPr>
      <w:r>
        <w:rPr>
          <w:rFonts w:ascii="Times New Roman"/>
          <w:b w:val="false"/>
          <w:i w:val="false"/>
          <w:color w:val="000000"/>
          <w:sz w:val="28"/>
        </w:rPr>
        <w:t>
      1. Кеден қоймасы кедендік рәсімімен орналастырылатын шетелдік тауарларға қатысты кедендік әкелу баждарын, салықтарды төлеу жөніндегі міндет:</w:t>
      </w:r>
    </w:p>
    <w:bookmarkEnd w:id="2713"/>
    <w:bookmarkStart w:name="z2659" w:id="2714"/>
    <w:p>
      <w:pPr>
        <w:spacing w:after="0"/>
        <w:ind w:left="0"/>
        <w:jc w:val="both"/>
      </w:pPr>
      <w:r>
        <w:rPr>
          <w:rFonts w:ascii="Times New Roman"/>
          <w:b w:val="false"/>
          <w:i w:val="false"/>
          <w:color w:val="000000"/>
          <w:sz w:val="28"/>
        </w:rPr>
        <w:t>
      1) декларантта – кеден органы кедендік декларацияны тіркеген кезден бастап;</w:t>
      </w:r>
    </w:p>
    <w:bookmarkEnd w:id="2714"/>
    <w:bookmarkStart w:name="z2660" w:id="2715"/>
    <w:p>
      <w:pPr>
        <w:spacing w:after="0"/>
        <w:ind w:left="0"/>
        <w:jc w:val="both"/>
      </w:pPr>
      <w:r>
        <w:rPr>
          <w:rFonts w:ascii="Times New Roman"/>
          <w:b w:val="false"/>
          <w:i w:val="false"/>
          <w:color w:val="000000"/>
          <w:sz w:val="28"/>
        </w:rPr>
        <w:t>
      2) кеден қоймасының иесінде – тауарларды кеден қоймасына орналастырған кезден бастап туындайды.</w:t>
      </w:r>
    </w:p>
    <w:bookmarkEnd w:id="2715"/>
    <w:bookmarkStart w:name="z2661" w:id="2716"/>
    <w:p>
      <w:pPr>
        <w:spacing w:after="0"/>
        <w:ind w:left="0"/>
        <w:jc w:val="both"/>
      </w:pPr>
      <w:r>
        <w:rPr>
          <w:rFonts w:ascii="Times New Roman"/>
          <w:b w:val="false"/>
          <w:i w:val="false"/>
          <w:color w:val="000000"/>
          <w:sz w:val="28"/>
        </w:rPr>
        <w:t>
      2. Кеден қоймасы кедендік рәсімімен орналастырылатын (орналастырылған) шетелдік тауарларға қатысты кедендік әкелу баждарын, салықтарды төлеу жөніндегі міндет:</w:t>
      </w:r>
    </w:p>
    <w:bookmarkEnd w:id="2716"/>
    <w:bookmarkStart w:name="z2662" w:id="2717"/>
    <w:p>
      <w:pPr>
        <w:spacing w:after="0"/>
        <w:ind w:left="0"/>
        <w:jc w:val="both"/>
      </w:pPr>
      <w:r>
        <w:rPr>
          <w:rFonts w:ascii="Times New Roman"/>
          <w:b w:val="false"/>
          <w:i w:val="false"/>
          <w:color w:val="000000"/>
          <w:sz w:val="28"/>
        </w:rPr>
        <w:t>
      1) декларантта – тауарларды кеден қоймасына орналастыру кезінде не, егер тауарларды сақтау кеден қоймасында жүзеге асырылмаса, тауарларды өзге кедендік рәсімге орналастыру кезінде;</w:t>
      </w:r>
    </w:p>
    <w:bookmarkEnd w:id="2717"/>
    <w:bookmarkStart w:name="z2663" w:id="2718"/>
    <w:p>
      <w:pPr>
        <w:spacing w:after="0"/>
        <w:ind w:left="0"/>
        <w:jc w:val="both"/>
      </w:pPr>
      <w:r>
        <w:rPr>
          <w:rFonts w:ascii="Times New Roman"/>
          <w:b w:val="false"/>
          <w:i w:val="false"/>
          <w:color w:val="000000"/>
          <w:sz w:val="28"/>
        </w:rPr>
        <w:t>
      2) кеден қоймасының иесінде – оларды өзге кедендік рәсімге орналастыруға байланысты тауарларды кеден қоймасынан беру кезінде;</w:t>
      </w:r>
    </w:p>
    <w:bookmarkEnd w:id="2718"/>
    <w:bookmarkStart w:name="z2664" w:id="2719"/>
    <w:p>
      <w:pPr>
        <w:spacing w:after="0"/>
        <w:ind w:left="0"/>
        <w:jc w:val="both"/>
      </w:pPr>
      <w:r>
        <w:rPr>
          <w:rFonts w:ascii="Times New Roman"/>
          <w:b w:val="false"/>
          <w:i w:val="false"/>
          <w:color w:val="000000"/>
          <w:sz w:val="28"/>
        </w:rPr>
        <w:t xml:space="preserve">
      3) осы тармақтың 1) және 2) тармақшаларында көрсетілген тұлғаларда – тауарлар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ұсталғанда, сондай-ақ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тоқтатылады.</w:t>
      </w:r>
    </w:p>
    <w:bookmarkEnd w:id="2719"/>
    <w:bookmarkStart w:name="z2665" w:id="2720"/>
    <w:p>
      <w:pPr>
        <w:spacing w:after="0"/>
        <w:ind w:left="0"/>
        <w:jc w:val="both"/>
      </w:pPr>
      <w:r>
        <w:rPr>
          <w:rFonts w:ascii="Times New Roman"/>
          <w:b w:val="false"/>
          <w:i w:val="false"/>
          <w:color w:val="000000"/>
          <w:sz w:val="28"/>
        </w:rPr>
        <w:t>
      3. Кедендік әкелу баждарын, салықтарды төлеу мерзімі:</w:t>
      </w:r>
    </w:p>
    <w:bookmarkEnd w:id="2720"/>
    <w:bookmarkStart w:name="z2666" w:id="2721"/>
    <w:p>
      <w:pPr>
        <w:spacing w:after="0"/>
        <w:ind w:left="0"/>
        <w:jc w:val="both"/>
      </w:pPr>
      <w:r>
        <w:rPr>
          <w:rFonts w:ascii="Times New Roman"/>
          <w:b w:val="false"/>
          <w:i w:val="false"/>
          <w:color w:val="000000"/>
          <w:sz w:val="28"/>
        </w:rPr>
        <w:t>
      1) декларантта:</w:t>
      </w:r>
    </w:p>
    <w:bookmarkEnd w:id="2721"/>
    <w:p>
      <w:pPr>
        <w:spacing w:after="0"/>
        <w:ind w:left="0"/>
        <w:jc w:val="both"/>
      </w:pPr>
      <w:r>
        <w:rPr>
          <w:rFonts w:ascii="Times New Roman"/>
          <w:b w:val="false"/>
          <w:i w:val="false"/>
          <w:color w:val="000000"/>
          <w:sz w:val="28"/>
        </w:rPr>
        <w:t>
      авария немесе еңсерілмейтін күш әсері салдарынан жойылуды (біржола жоғалуды) не тасымалдаудың (тасымалдың) және сақтаудың қалыпты жағдайы кезіндегі табиғи кемуді қоспағанда, тауарларды кеден қоймасына орналастырғанға дейін жоғалтқан жағдайда, – осындай жоғалту күні, ал егер бұл күн анықталмаса, – кеден органының тауарларды кеден қоймасының кедендік рәсімімен орналастыру үшін ұсынылған кедендік декларацияны тіркеген күні;</w:t>
      </w:r>
    </w:p>
    <w:p>
      <w:pPr>
        <w:spacing w:after="0"/>
        <w:ind w:left="0"/>
        <w:jc w:val="both"/>
      </w:pPr>
      <w:r>
        <w:rPr>
          <w:rFonts w:ascii="Times New Roman"/>
          <w:b w:val="false"/>
          <w:i w:val="false"/>
          <w:color w:val="000000"/>
          <w:sz w:val="28"/>
        </w:rPr>
        <w:t>
      авария немесе еңсерілмейтін күш әсері салдарынан жойылуды (біржола жоғалуды) не тасымалдаудың (тасымалдың) және сақтаудың қалыпты жағдайы кезіндегі табиғи кемуді қоспағанда, егер тауарларды сақтау кеден қоймасында жүзеге асырылмаса, тауарларды өзге кедендік рәсіммен орналастырғанға дейін жоғалтқан немесе өзге тұлғаға берген жағдайда, – осындай жоғалту күні, ал егер бұл күн анықталмаса, – кеден органының тауарларды кеден қоймасының кедендік рәсімімен орналастыру үшін берілген кедендік декларацияны тіркеген күні;</w:t>
      </w:r>
    </w:p>
    <w:bookmarkStart w:name="z2667" w:id="2722"/>
    <w:p>
      <w:pPr>
        <w:spacing w:after="0"/>
        <w:ind w:left="0"/>
        <w:jc w:val="both"/>
      </w:pPr>
      <w:r>
        <w:rPr>
          <w:rFonts w:ascii="Times New Roman"/>
          <w:b w:val="false"/>
          <w:i w:val="false"/>
          <w:color w:val="000000"/>
          <w:sz w:val="28"/>
        </w:rPr>
        <w:t>
      2) кеден қоймасының иесінде:</w:t>
      </w:r>
    </w:p>
    <w:bookmarkEnd w:id="2722"/>
    <w:p>
      <w:pPr>
        <w:spacing w:after="0"/>
        <w:ind w:left="0"/>
        <w:jc w:val="both"/>
      </w:pPr>
      <w:r>
        <w:rPr>
          <w:rFonts w:ascii="Times New Roman"/>
          <w:b w:val="false"/>
          <w:i w:val="false"/>
          <w:color w:val="000000"/>
          <w:sz w:val="28"/>
        </w:rPr>
        <w:t>
      авария немесе еңсерілмейтін күш әсері салдарынан жойылуды (біржола жоғалуды) не сақтаудың қалыпты жағдайы кезіндегі табиғи кемуді қоспағанда, тауарларды жоғалтқан жағдайда, – тауарлардың жоғалған күні, ал егер бұл күн анықталмаса, – тауарлардың кеден қоймасына орналастырылған күні;</w:t>
      </w:r>
    </w:p>
    <w:p>
      <w:pPr>
        <w:spacing w:after="0"/>
        <w:ind w:left="0"/>
        <w:jc w:val="both"/>
      </w:pPr>
      <w:r>
        <w:rPr>
          <w:rFonts w:ascii="Times New Roman"/>
          <w:b w:val="false"/>
          <w:i w:val="false"/>
          <w:color w:val="000000"/>
          <w:sz w:val="28"/>
        </w:rPr>
        <w:t>
      мұндай тауарларға қатысты кедендік рәсіммен орналастырылуын растайтын құжаттарды табыс етпей тауарларды кеден қоймасынан берген жағдайда, – беру күні, ал егер бұл күн анықталмаса, – тауарлар кеден қоймасына орналастырылған күн болып есептеледі.</w:t>
      </w:r>
    </w:p>
    <w:bookmarkStart w:name="z2668" w:id="2723"/>
    <w:p>
      <w:pPr>
        <w:spacing w:after="0"/>
        <w:ind w:left="0"/>
        <w:jc w:val="both"/>
      </w:pPr>
      <w:r>
        <w:rPr>
          <w:rFonts w:ascii="Times New Roman"/>
          <w:b w:val="false"/>
          <w:i w:val="false"/>
          <w:color w:val="000000"/>
          <w:sz w:val="28"/>
        </w:rPr>
        <w:t>
      4. Кедендік әкелу баждары, салықтар тарифтік артықшылықтарды және кедендік баждарды, салықтарды төлеу жөніндегі жеңілдіктерді ескермей, тауарларды ішкі тұтыну үшін шығарудың кедендік рәсімімен орналастыру кезінде төленуге жататын, кеден органының тауарларды кеден қоймасы кедендік рәсімімен орналастыру үшін берілген кедендік декларацияны тіркеу күніне есептелген кедендік әкелу баждарының, салықтардың сомасына сәйкес келетін мөлшерде төленуге жатады.</w:t>
      </w:r>
    </w:p>
    <w:bookmarkEnd w:id="2723"/>
    <w:bookmarkStart w:name="z2669" w:id="2724"/>
    <w:p>
      <w:pPr>
        <w:spacing w:after="0"/>
        <w:ind w:left="0"/>
        <w:jc w:val="left"/>
      </w:pPr>
      <w:r>
        <w:rPr>
          <w:rFonts w:ascii="Times New Roman"/>
          <w:b/>
          <w:i w:val="false"/>
          <w:color w:val="000000"/>
        </w:rPr>
        <w:t xml:space="preserve"> 342-бап. Тауарлар кеден қоймасында сақталғаннан кейін олар ішкі тұтыну үшін шығару кедендік рәсімімен орналастырылған кезде кедендік баждарды, салықтарды есептеу ерекшеліктері</w:t>
      </w:r>
    </w:p>
    <w:bookmarkEnd w:id="2724"/>
    <w:p>
      <w:pPr>
        <w:spacing w:after="0"/>
        <w:ind w:left="0"/>
        <w:jc w:val="both"/>
      </w:pPr>
      <w:r>
        <w:rPr>
          <w:rFonts w:ascii="Times New Roman"/>
          <w:b w:val="false"/>
          <w:i w:val="false"/>
          <w:color w:val="000000"/>
          <w:sz w:val="28"/>
        </w:rPr>
        <w:t>
      Тауарлар кеден қоймасында сақталғаннан кейін олар ішкі тұтыну үшін шығару кедендік рәсімімен орналастырылған кезде осы Кодекске сәйкес кедендік баждарды, салықтарды есептеу мақсатында тауарлардың кедендік құны және (немесе) олардың табиғи көрінісіндегі (саны, массасы, көлемі немесе өзге де сипаттамасы) физикалық сипаттамасы кеден органының тауарларды ішкі тұтыну үшін шығару кедендік рәсімімен орналастыру үшін берілген кедендік декларацияны тіркеген күніне олар осы күні Кеден одағының кедендік аумағына әкелінгеніндей болып айқындалады.</w:t>
      </w:r>
    </w:p>
    <w:bookmarkStart w:name="z2670" w:id="2725"/>
    <w:p>
      <w:pPr>
        <w:spacing w:after="0"/>
        <w:ind w:left="0"/>
        <w:jc w:val="left"/>
      </w:pPr>
      <w:r>
        <w:rPr>
          <w:rFonts w:ascii="Times New Roman"/>
          <w:b/>
          <w:i w:val="false"/>
          <w:color w:val="000000"/>
        </w:rPr>
        <w:t xml:space="preserve"> 40-тарау. Кедендік аумақта қайта өңдеу кедендік рәсімі</w:t>
      </w:r>
    </w:p>
    <w:bookmarkEnd w:id="2725"/>
    <w:bookmarkStart w:name="z2671" w:id="2726"/>
    <w:p>
      <w:pPr>
        <w:spacing w:after="0"/>
        <w:ind w:left="0"/>
        <w:jc w:val="left"/>
      </w:pPr>
      <w:r>
        <w:rPr>
          <w:rFonts w:ascii="Times New Roman"/>
          <w:b/>
          <w:i w:val="false"/>
          <w:color w:val="000000"/>
        </w:rPr>
        <w:t xml:space="preserve"> 343-бап. Кедендік аумақта қайта өңдеу кедендік рәсімінің мазмұны</w:t>
      </w:r>
    </w:p>
    <w:bookmarkEnd w:id="2726"/>
    <w:bookmarkStart w:name="z2672" w:id="2727"/>
    <w:p>
      <w:pPr>
        <w:spacing w:after="0"/>
        <w:ind w:left="0"/>
        <w:jc w:val="both"/>
      </w:pPr>
      <w:r>
        <w:rPr>
          <w:rFonts w:ascii="Times New Roman"/>
          <w:b w:val="false"/>
          <w:i w:val="false"/>
          <w:color w:val="000000"/>
          <w:sz w:val="28"/>
        </w:rPr>
        <w:t>
      1. Кедендік аумақта қайта өңдеу – шетелдік тауарлар кедендік әкелу баждарын, салықтарды төлеуден толық шартты түрде босатыла отырып және кейіннен қайта өңдеу өнімдерінің Кеден одағының аумағынан тысқары әкетілуімен тарифтік емес реттеу шараларын қолданбай, белгіленген мерзімдерде Кеден одағының кедендік аумағында қайта өңдеу жөніндегі операцияларды жасау үшін пайдаланылатын кедендік рәсім.</w:t>
      </w:r>
    </w:p>
    <w:bookmarkEnd w:id="2727"/>
    <w:bookmarkStart w:name="z2673" w:id="2728"/>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 шетелдік тауарлар мәртебесін сақтайды, ал тауарларды қайта өңдеу жөніндегі операция нәтижесінде алынған тауарлар шетелдік тауарлар мәртебесіне ие болады.</w:t>
      </w:r>
    </w:p>
    <w:bookmarkEnd w:id="2728"/>
    <w:bookmarkStart w:name="z2674" w:id="2729"/>
    <w:p>
      <w:pPr>
        <w:spacing w:after="0"/>
        <w:ind w:left="0"/>
        <w:jc w:val="both"/>
      </w:pPr>
      <w:r>
        <w:rPr>
          <w:rFonts w:ascii="Times New Roman"/>
          <w:b w:val="false"/>
          <w:i w:val="false"/>
          <w:color w:val="000000"/>
          <w:sz w:val="28"/>
        </w:rPr>
        <w:t>
      3. Шетелдік тауарларды қайта өңдеу жөніндегі операцияларды жасау кезінде Кеден одағының тауарларын пайдалануға жол беріледі.</w:t>
      </w:r>
    </w:p>
    <w:bookmarkEnd w:id="2729"/>
    <w:bookmarkStart w:name="z2675" w:id="2730"/>
    <w:p>
      <w:pPr>
        <w:spacing w:after="0"/>
        <w:ind w:left="0"/>
        <w:jc w:val="left"/>
      </w:pPr>
      <w:r>
        <w:rPr>
          <w:rFonts w:ascii="Times New Roman"/>
          <w:b/>
          <w:i w:val="false"/>
          <w:color w:val="000000"/>
        </w:rPr>
        <w:t xml:space="preserve"> 344-бап. Тауарларды кедендік аумақта қайта өңдеу кедендік рәсімімен орналастырудың шарттары</w:t>
      </w:r>
    </w:p>
    <w:bookmarkEnd w:id="2730"/>
    <w:bookmarkStart w:name="z2676" w:id="2731"/>
    <w:p>
      <w:pPr>
        <w:spacing w:after="0"/>
        <w:ind w:left="0"/>
        <w:jc w:val="both"/>
      </w:pPr>
      <w:r>
        <w:rPr>
          <w:rFonts w:ascii="Times New Roman"/>
          <w:b w:val="false"/>
          <w:i w:val="false"/>
          <w:color w:val="000000"/>
          <w:sz w:val="28"/>
        </w:rPr>
        <w:t>
      1. Тауарларды кедендік аумақта қайта өңдеу кедендік рәсімімен орналастыруға:</w:t>
      </w:r>
    </w:p>
    <w:bookmarkEnd w:id="2731"/>
    <w:bookmarkStart w:name="z2677" w:id="2732"/>
    <w:p>
      <w:pPr>
        <w:spacing w:after="0"/>
        <w:ind w:left="0"/>
        <w:jc w:val="both"/>
      </w:pPr>
      <w:r>
        <w:rPr>
          <w:rFonts w:ascii="Times New Roman"/>
          <w:b w:val="false"/>
          <w:i w:val="false"/>
          <w:color w:val="000000"/>
          <w:sz w:val="28"/>
        </w:rPr>
        <w:t>
      1) Кеден одағына мүше мемлекеттің уәкілетті органы берген және осы Кодекстің 348-бабында айқындалған мәліметтері бар тауарларды кедендік аумақта қайта өңдеудің шарттары туралы құжат табыс етілген жағдайда жол беріледі.</w:t>
      </w:r>
    </w:p>
    <w:bookmarkEnd w:id="2732"/>
    <w:p>
      <w:pPr>
        <w:spacing w:after="0"/>
        <w:ind w:left="0"/>
        <w:jc w:val="both"/>
      </w:pPr>
      <w:r>
        <w:rPr>
          <w:rFonts w:ascii="Times New Roman"/>
          <w:b w:val="false"/>
          <w:i w:val="false"/>
          <w:color w:val="000000"/>
          <w:sz w:val="28"/>
        </w:rPr>
        <w:t>
      Егер тауарларды кедендік аумақта қайта өңдеу кедендік рәсімімен орналастыру мақсаты оларды жөндеу болып табылса, декларант осы тармақшаның бірінші бөлігінде көрсетілген құжат ретінде кедендік декларацияны пайдалануға құқылы;</w:t>
      </w:r>
    </w:p>
    <w:bookmarkStart w:name="z2678" w:id="2733"/>
    <w:p>
      <w:pPr>
        <w:spacing w:after="0"/>
        <w:ind w:left="0"/>
        <w:jc w:val="both"/>
      </w:pPr>
      <w:r>
        <w:rPr>
          <w:rFonts w:ascii="Times New Roman"/>
          <w:b w:val="false"/>
          <w:i w:val="false"/>
          <w:color w:val="000000"/>
          <w:sz w:val="28"/>
        </w:rPr>
        <w:t>
      2) осы Кодекстің 352-бабына сәйкес балама тауарлармен ауыстыру жағдайын қоспағанда, кеден органдарының шетелдік тауарларды олардың қайта өңдеу өнімдеріне сәйкестендіру мүмкіндігі болған жағдайда жол беріледі.</w:t>
      </w:r>
    </w:p>
    <w:bookmarkEnd w:id="2733"/>
    <w:bookmarkStart w:name="z2679" w:id="2734"/>
    <w:p>
      <w:pPr>
        <w:spacing w:after="0"/>
        <w:ind w:left="0"/>
        <w:jc w:val="both"/>
      </w:pPr>
      <w:r>
        <w:rPr>
          <w:rFonts w:ascii="Times New Roman"/>
          <w:b w:val="false"/>
          <w:i w:val="false"/>
          <w:color w:val="000000"/>
          <w:sz w:val="28"/>
        </w:rPr>
        <w:t>
      2. Комиссия кедендік аумақта қайта өңдеу кедендік рәсімімен орналастыруға тыйым салынған тауарлардың тізбесін анықтауға құқылы.</w:t>
      </w:r>
    </w:p>
    <w:bookmarkEnd w:id="2734"/>
    <w:bookmarkStart w:name="z2680" w:id="2735"/>
    <w:p>
      <w:pPr>
        <w:spacing w:after="0"/>
        <w:ind w:left="0"/>
        <w:jc w:val="left"/>
      </w:pPr>
      <w:r>
        <w:rPr>
          <w:rFonts w:ascii="Times New Roman"/>
          <w:b/>
          <w:i w:val="false"/>
          <w:color w:val="000000"/>
        </w:rPr>
        <w:t xml:space="preserve"> 345-бап. Кедендік аумақта қайта өңдеу жөніндегі операциялар</w:t>
      </w:r>
    </w:p>
    <w:bookmarkEnd w:id="2735"/>
    <w:bookmarkStart w:name="z2681" w:id="2736"/>
    <w:p>
      <w:pPr>
        <w:spacing w:after="0"/>
        <w:ind w:left="0"/>
        <w:jc w:val="both"/>
      </w:pPr>
      <w:r>
        <w:rPr>
          <w:rFonts w:ascii="Times New Roman"/>
          <w:b w:val="false"/>
          <w:i w:val="false"/>
          <w:color w:val="000000"/>
          <w:sz w:val="28"/>
        </w:rPr>
        <w:t>
      1. Кедендік аумақта қайта өңдеудің кедендік рәсімінде тауарларды қайта өңдеу жөніндегі операциялар:</w:t>
      </w:r>
    </w:p>
    <w:bookmarkEnd w:id="2736"/>
    <w:bookmarkStart w:name="z2682" w:id="2737"/>
    <w:p>
      <w:pPr>
        <w:spacing w:after="0"/>
        <w:ind w:left="0"/>
        <w:jc w:val="both"/>
      </w:pPr>
      <w:r>
        <w:rPr>
          <w:rFonts w:ascii="Times New Roman"/>
          <w:b w:val="false"/>
          <w:i w:val="false"/>
          <w:color w:val="000000"/>
          <w:sz w:val="28"/>
        </w:rPr>
        <w:t>
      1) қайта өңдеген немесе өңдеген кезде шетелдік тауарлар өздерінің дара сипаттамаларын жоғалтатын қайта өңдеуді немесе өңдеуді;</w:t>
      </w:r>
    </w:p>
    <w:bookmarkEnd w:id="2737"/>
    <w:bookmarkStart w:name="z2683" w:id="2738"/>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w:t>
      </w:r>
    </w:p>
    <w:bookmarkEnd w:id="2738"/>
    <w:bookmarkStart w:name="z2684" w:id="2739"/>
    <w:p>
      <w:pPr>
        <w:spacing w:after="0"/>
        <w:ind w:left="0"/>
        <w:jc w:val="both"/>
      </w:pPr>
      <w:r>
        <w:rPr>
          <w:rFonts w:ascii="Times New Roman"/>
          <w:b w:val="false"/>
          <w:i w:val="false"/>
          <w:color w:val="000000"/>
          <w:sz w:val="28"/>
        </w:rPr>
        <w:t>
      3) қалпына келтіруді, құрамдас бөлшектерді ауыстыруды қоса алғанда, тауарларды жөндеуді;</w:t>
      </w:r>
    </w:p>
    <w:bookmarkEnd w:id="2739"/>
    <w:bookmarkStart w:name="z2685" w:id="2740"/>
    <w:p>
      <w:pPr>
        <w:spacing w:after="0"/>
        <w:ind w:left="0"/>
        <w:jc w:val="both"/>
      </w:pPr>
      <w:r>
        <w:rPr>
          <w:rFonts w:ascii="Times New Roman"/>
          <w:b w:val="false"/>
          <w:i w:val="false"/>
          <w:color w:val="000000"/>
          <w:sz w:val="28"/>
        </w:rPr>
        <w:t>
      4) егер тауарлар қайта өңдеу процесінде толық немесе ішінара тұтынылатын болса, қайта өңдеу өнімдерінің өндірісіне жәрдемдесетін немесе оны жеңілдететін тауарлардың шикізаты ретінде пайдалануды қамтиды. Бұл операция осы тармақтың 1) – 3) тармақшаларында көрсетілген операциялардың бірімен бір мезгілде жасалуы тиіс.</w:t>
      </w:r>
    </w:p>
    <w:bookmarkEnd w:id="2740"/>
    <w:bookmarkStart w:name="z2686" w:id="2741"/>
    <w:p>
      <w:pPr>
        <w:spacing w:after="0"/>
        <w:ind w:left="0"/>
        <w:jc w:val="both"/>
      </w:pPr>
      <w:r>
        <w:rPr>
          <w:rFonts w:ascii="Times New Roman"/>
          <w:b w:val="false"/>
          <w:i w:val="false"/>
          <w:color w:val="000000"/>
          <w:sz w:val="28"/>
        </w:rPr>
        <w:t>
      2. Тауарларды қайта өңдеу жөніндегі операцияларға:</w:t>
      </w:r>
    </w:p>
    <w:bookmarkEnd w:id="2741"/>
    <w:bookmarkStart w:name="z2687" w:id="2742"/>
    <w:p>
      <w:pPr>
        <w:spacing w:after="0"/>
        <w:ind w:left="0"/>
        <w:jc w:val="both"/>
      </w:pPr>
      <w:r>
        <w:rPr>
          <w:rFonts w:ascii="Times New Roman"/>
          <w:b w:val="false"/>
          <w:i w:val="false"/>
          <w:color w:val="000000"/>
          <w:sz w:val="28"/>
        </w:rPr>
        <w:t>
      1) тауарларды сатуға және тасымалдауға дайындау кезінде олардың сақталуын қамтамасыз ету жөніндегі операциялар;</w:t>
      </w:r>
    </w:p>
    <w:bookmarkEnd w:id="2742"/>
    <w:bookmarkStart w:name="z2688" w:id="2743"/>
    <w:p>
      <w:pPr>
        <w:spacing w:after="0"/>
        <w:ind w:left="0"/>
        <w:jc w:val="both"/>
      </w:pPr>
      <w:r>
        <w:rPr>
          <w:rFonts w:ascii="Times New Roman"/>
          <w:b w:val="false"/>
          <w:i w:val="false"/>
          <w:color w:val="000000"/>
          <w:sz w:val="28"/>
        </w:rPr>
        <w:t>
      2) төл алу, жануарларды, құстарды, балықтарды өсіру және бордақылау, сондай-ақ шаян тәріздестер мен моллюскілер өсіру;</w:t>
      </w:r>
    </w:p>
    <w:bookmarkEnd w:id="2743"/>
    <w:bookmarkStart w:name="z2689" w:id="2744"/>
    <w:p>
      <w:pPr>
        <w:spacing w:after="0"/>
        <w:ind w:left="0"/>
        <w:jc w:val="both"/>
      </w:pPr>
      <w:r>
        <w:rPr>
          <w:rFonts w:ascii="Times New Roman"/>
          <w:b w:val="false"/>
          <w:i w:val="false"/>
          <w:color w:val="000000"/>
          <w:sz w:val="28"/>
        </w:rPr>
        <w:t>
      3) ағаштар мен өсімдіктерді өсіру;</w:t>
      </w:r>
    </w:p>
    <w:bookmarkEnd w:id="2744"/>
    <w:bookmarkStart w:name="z2690" w:id="2745"/>
    <w:p>
      <w:pPr>
        <w:spacing w:after="0"/>
        <w:ind w:left="0"/>
        <w:jc w:val="both"/>
      </w:pPr>
      <w:r>
        <w:rPr>
          <w:rFonts w:ascii="Times New Roman"/>
          <w:b w:val="false"/>
          <w:i w:val="false"/>
          <w:color w:val="000000"/>
          <w:sz w:val="28"/>
        </w:rPr>
        <w:t>
      4) ақпаратты, дыбыс және бейне жазбаларды ақпарат жеткізгіштердің кез келген түрлеріне көшіру және көбейту;</w:t>
      </w:r>
    </w:p>
    <w:bookmarkEnd w:id="2745"/>
    <w:bookmarkStart w:name="z2691" w:id="2746"/>
    <w:p>
      <w:pPr>
        <w:spacing w:after="0"/>
        <w:ind w:left="0"/>
        <w:jc w:val="both"/>
      </w:pPr>
      <w:r>
        <w:rPr>
          <w:rFonts w:ascii="Times New Roman"/>
          <w:b w:val="false"/>
          <w:i w:val="false"/>
          <w:color w:val="000000"/>
          <w:sz w:val="28"/>
        </w:rPr>
        <w:t>
      5) технологиялық процесте шетелдік тауарларды көмекші құралдар (жабдықтар, станоктар, керек-жарақтар және басқасы) ретінде пайдалану жатпайды.</w:t>
      </w:r>
    </w:p>
    <w:bookmarkEnd w:id="2746"/>
    <w:bookmarkStart w:name="z2692" w:id="2747"/>
    <w:p>
      <w:pPr>
        <w:spacing w:after="0"/>
        <w:ind w:left="0"/>
        <w:jc w:val="left"/>
      </w:pPr>
      <w:r>
        <w:rPr>
          <w:rFonts w:ascii="Times New Roman"/>
          <w:b/>
          <w:i w:val="false"/>
          <w:color w:val="000000"/>
        </w:rPr>
        <w:t xml:space="preserve"> 346-бап. Шетелдік тауарларды қайта өңдеу өнімдерінде сәйкестендіру</w:t>
      </w:r>
    </w:p>
    <w:bookmarkEnd w:id="2747"/>
    <w:bookmarkStart w:name="z3554" w:id="2748"/>
    <w:p>
      <w:pPr>
        <w:spacing w:after="0"/>
        <w:ind w:left="0"/>
        <w:jc w:val="both"/>
      </w:pPr>
      <w:r>
        <w:rPr>
          <w:rFonts w:ascii="Times New Roman"/>
          <w:b w:val="false"/>
          <w:i w:val="false"/>
          <w:color w:val="000000"/>
          <w:sz w:val="28"/>
        </w:rPr>
        <w:t>
      Шетелдік тауарларды қайта өңдеу өнімдерінде сәйкестендіру мақсатында мынадай тәсілдер пайдаланылуы мүмкін:</w:t>
      </w:r>
    </w:p>
    <w:bookmarkEnd w:id="2748"/>
    <w:bookmarkStart w:name="z2693" w:id="2749"/>
    <w:p>
      <w:pPr>
        <w:spacing w:after="0"/>
        <w:ind w:left="0"/>
        <w:jc w:val="both"/>
      </w:pPr>
      <w:r>
        <w:rPr>
          <w:rFonts w:ascii="Times New Roman"/>
          <w:b w:val="false"/>
          <w:i w:val="false"/>
          <w:color w:val="000000"/>
          <w:sz w:val="28"/>
        </w:rPr>
        <w:t>
      1) декларанттың, қайта өңдеуді жүзеге асыратын тұлғаның немесе кеден органдары лауазымды адамдарының бастапқы шетелдік тауарларға мөрлерді, мөртабандарды, цифрлық және басқа да таңбалауды қоюы;</w:t>
      </w:r>
    </w:p>
    <w:bookmarkEnd w:id="2749"/>
    <w:bookmarkStart w:name="z2694" w:id="2750"/>
    <w:p>
      <w:pPr>
        <w:spacing w:after="0"/>
        <w:ind w:left="0"/>
        <w:jc w:val="both"/>
      </w:pPr>
      <w:r>
        <w:rPr>
          <w:rFonts w:ascii="Times New Roman"/>
          <w:b w:val="false"/>
          <w:i w:val="false"/>
          <w:color w:val="000000"/>
          <w:sz w:val="28"/>
        </w:rPr>
        <w:t>
      2) шетелдік тауарлар ауқымында егжей-тегжейлі сипаттау, фотосуретке түсіру, бейнелеу;</w:t>
      </w:r>
    </w:p>
    <w:bookmarkEnd w:id="2750"/>
    <w:bookmarkStart w:name="z2695" w:id="2751"/>
    <w:p>
      <w:pPr>
        <w:spacing w:after="0"/>
        <w:ind w:left="0"/>
        <w:jc w:val="both"/>
      </w:pPr>
      <w:r>
        <w:rPr>
          <w:rFonts w:ascii="Times New Roman"/>
          <w:b w:val="false"/>
          <w:i w:val="false"/>
          <w:color w:val="000000"/>
          <w:sz w:val="28"/>
        </w:rPr>
        <w:t>
      3) шетелдік тауарлардың және оларды қайта өңдеу өнімдерінің алдын ала іріктеп алынған сынамаларын, үлгілерін салыстыру;</w:t>
      </w:r>
    </w:p>
    <w:bookmarkEnd w:id="2751"/>
    <w:bookmarkStart w:name="z2696" w:id="2752"/>
    <w:p>
      <w:pPr>
        <w:spacing w:after="0"/>
        <w:ind w:left="0"/>
        <w:jc w:val="both"/>
      </w:pPr>
      <w:r>
        <w:rPr>
          <w:rFonts w:ascii="Times New Roman"/>
          <w:b w:val="false"/>
          <w:i w:val="false"/>
          <w:color w:val="000000"/>
          <w:sz w:val="28"/>
        </w:rPr>
        <w:t>
      4) тауарлардағы таңбалауды, оның ішінде сериялық нөмірлер түрінде пайдалану;</w:t>
      </w:r>
    </w:p>
    <w:bookmarkEnd w:id="2752"/>
    <w:bookmarkStart w:name="z2697" w:id="2753"/>
    <w:p>
      <w:pPr>
        <w:spacing w:after="0"/>
        <w:ind w:left="0"/>
        <w:jc w:val="both"/>
      </w:pPr>
      <w:r>
        <w:rPr>
          <w:rFonts w:ascii="Times New Roman"/>
          <w:b w:val="false"/>
          <w:i w:val="false"/>
          <w:color w:val="000000"/>
          <w:sz w:val="28"/>
        </w:rPr>
        <w:t>
      5) тауарлар сипатын және тауарларды қайта өңдеу жөнінде жасалатын операцияларды негізге ала отырып, оның ішінде тауарларды қайта өңдеу жөніндегі операцияны жасаудың технологиялық процесінде шетелдік тауарларды пайдалану туралы, сондай-ақ қайта өңдеу өнімдері өндірісінің технологиясы туралы табыс етілген егжей-тегжейлі мәліметтерді зерттеу жолымен немесе тауарларды қайта өңдеу жөніндегі операцияларды жасау уақытында кедендік бақылауды жүзеге асыру жолымен қолданылуы мүмкін өзге де тәсілдер.</w:t>
      </w:r>
    </w:p>
    <w:bookmarkEnd w:id="2753"/>
    <w:bookmarkStart w:name="z2698" w:id="2754"/>
    <w:p>
      <w:pPr>
        <w:spacing w:after="0"/>
        <w:ind w:left="0"/>
        <w:jc w:val="left"/>
      </w:pPr>
      <w:r>
        <w:rPr>
          <w:rFonts w:ascii="Times New Roman"/>
          <w:b/>
          <w:i w:val="false"/>
          <w:color w:val="000000"/>
        </w:rPr>
        <w:t xml:space="preserve"> 347-бап. Тауарларды кедендік аумақта қайта өңдеу мерзімі</w:t>
      </w:r>
    </w:p>
    <w:bookmarkEnd w:id="2754"/>
    <w:bookmarkStart w:name="z2699" w:id="2755"/>
    <w:p>
      <w:pPr>
        <w:spacing w:after="0"/>
        <w:ind w:left="0"/>
        <w:jc w:val="both"/>
      </w:pPr>
      <w:r>
        <w:rPr>
          <w:rFonts w:ascii="Times New Roman"/>
          <w:b w:val="false"/>
          <w:i w:val="false"/>
          <w:color w:val="000000"/>
          <w:sz w:val="28"/>
        </w:rPr>
        <w:t>
      1. Тауарларды кедендік аумақта қайта өңдеу мерзімін үш жылдан асыруға болмайды.</w:t>
      </w:r>
    </w:p>
    <w:bookmarkEnd w:id="2755"/>
    <w:p>
      <w:pPr>
        <w:spacing w:after="0"/>
        <w:ind w:left="0"/>
        <w:jc w:val="both"/>
      </w:pPr>
      <w:r>
        <w:rPr>
          <w:rFonts w:ascii="Times New Roman"/>
          <w:b w:val="false"/>
          <w:i w:val="false"/>
          <w:color w:val="000000"/>
          <w:sz w:val="28"/>
        </w:rPr>
        <w:t>
      Тауарларды қайта өңдеу мерзімінің өтуі оларды кедендік аумақта қайта өңдеудің кедендік рәсімімен орналастыру күнінен, ал тауарларды жекелеген партиялармен (бірнеше партиямен) кедендік декларациялау кезінде осы кедендік рәсімге тауарлардың бірінші партиясын орналастыру күнінен басталады.</w:t>
      </w:r>
    </w:p>
    <w:p>
      <w:pPr>
        <w:spacing w:after="0"/>
        <w:ind w:left="0"/>
        <w:jc w:val="both"/>
      </w:pPr>
      <w:r>
        <w:rPr>
          <w:rFonts w:ascii="Times New Roman"/>
          <w:b w:val="false"/>
          <w:i w:val="false"/>
          <w:color w:val="000000"/>
          <w:sz w:val="28"/>
        </w:rPr>
        <w:t>
      Комиссияның шешімімен тауарлардың жекелеген санаттары үшін тауарларды кедендік аумақта қайта өңдеудің неғұрлым ұзақ мерзімі айқындалуы мүмкін.</w:t>
      </w:r>
    </w:p>
    <w:bookmarkStart w:name="z2700" w:id="2756"/>
    <w:p>
      <w:pPr>
        <w:spacing w:after="0"/>
        <w:ind w:left="0"/>
        <w:jc w:val="both"/>
      </w:pPr>
      <w:r>
        <w:rPr>
          <w:rFonts w:ascii="Times New Roman"/>
          <w:b w:val="false"/>
          <w:i w:val="false"/>
          <w:color w:val="000000"/>
          <w:sz w:val="28"/>
        </w:rPr>
        <w:t>
      2. Тауарларды кедендік аумақта қайта өңдеу мерзімі:</w:t>
      </w:r>
    </w:p>
    <w:bookmarkEnd w:id="2756"/>
    <w:bookmarkStart w:name="z2701" w:id="2757"/>
    <w:p>
      <w:pPr>
        <w:spacing w:after="0"/>
        <w:ind w:left="0"/>
        <w:jc w:val="both"/>
      </w:pPr>
      <w:r>
        <w:rPr>
          <w:rFonts w:ascii="Times New Roman"/>
          <w:b w:val="false"/>
          <w:i w:val="false"/>
          <w:color w:val="000000"/>
          <w:sz w:val="28"/>
        </w:rPr>
        <w:t>
      1) тауарларды қайта өңдеудің өндірістік процесінің ұзақтығын;</w:t>
      </w:r>
    </w:p>
    <w:bookmarkEnd w:id="2757"/>
    <w:bookmarkStart w:name="z2702" w:id="2758"/>
    <w:p>
      <w:pPr>
        <w:spacing w:after="0"/>
        <w:ind w:left="0"/>
        <w:jc w:val="both"/>
      </w:pPr>
      <w:r>
        <w:rPr>
          <w:rFonts w:ascii="Times New Roman"/>
          <w:b w:val="false"/>
          <w:i w:val="false"/>
          <w:color w:val="000000"/>
          <w:sz w:val="28"/>
        </w:rPr>
        <w:t>
      2) қайта өңдеу өнімдерін іс жүзінде әкету және шетелдік тауарлардың қалдықтарына және ұсақ-түйек қалдықтарына билік етуге байланысты кедендік операцияларды жасау үшін қажетті уақытты қамтиды.</w:t>
      </w:r>
    </w:p>
    <w:bookmarkEnd w:id="2758"/>
    <w:bookmarkStart w:name="z2703" w:id="2759"/>
    <w:p>
      <w:pPr>
        <w:spacing w:after="0"/>
        <w:ind w:left="0"/>
        <w:jc w:val="both"/>
      </w:pPr>
      <w:r>
        <w:rPr>
          <w:rFonts w:ascii="Times New Roman"/>
          <w:b w:val="false"/>
          <w:i w:val="false"/>
          <w:color w:val="000000"/>
          <w:sz w:val="28"/>
        </w:rPr>
        <w:t>
      3. Тауарларды кедендік аумақта қайта өңдеу мерзімі осы баптың</w:t>
      </w:r>
    </w:p>
    <w:bookmarkEnd w:id="2759"/>
    <w:p>
      <w:pPr>
        <w:spacing w:after="0"/>
        <w:ind w:left="0"/>
        <w:jc w:val="both"/>
      </w:pPr>
      <w:r>
        <w:rPr>
          <w:rFonts w:ascii="Times New Roman"/>
          <w:b w:val="false"/>
          <w:i w:val="false"/>
          <w:color w:val="000000"/>
          <w:sz w:val="28"/>
        </w:rPr>
        <w:t>
      1-тармағында белгіленген мерзім шегінде ұзартылуы мүмкін.</w:t>
      </w:r>
    </w:p>
    <w:bookmarkStart w:name="z2704" w:id="2760"/>
    <w:p>
      <w:pPr>
        <w:spacing w:after="0"/>
        <w:ind w:left="0"/>
        <w:jc w:val="both"/>
      </w:pPr>
      <w:r>
        <w:rPr>
          <w:rFonts w:ascii="Times New Roman"/>
          <w:b w:val="false"/>
          <w:i w:val="false"/>
          <w:color w:val="000000"/>
          <w:sz w:val="28"/>
        </w:rPr>
        <w:t>
      4. Тауарларды қайта өңдеу мерзімін үш жыл шегінде ұзарту туралы мәселені шешу үшін декларант бақылауды жүзеге асырушы кеден органына қайта өңдеу мерзімінің аяқталуынан кешіктірмей қайта өңдеу мерзімін ұзартудың орындылығын растайтын құжаттарды қоса бере отырып, осындай ұзартудың қажеттілігі туралы жазбаша өтініш береді.</w:t>
      </w:r>
    </w:p>
    <w:bookmarkEnd w:id="2760"/>
    <w:p>
      <w:pPr>
        <w:spacing w:after="0"/>
        <w:ind w:left="0"/>
        <w:jc w:val="both"/>
      </w:pPr>
      <w:r>
        <w:rPr>
          <w:rFonts w:ascii="Times New Roman"/>
          <w:b w:val="false"/>
          <w:i w:val="false"/>
          <w:color w:val="000000"/>
          <w:sz w:val="28"/>
        </w:rPr>
        <w:t>
      Декларанттың тауарларды қайта өңдеу мерзімін ұзарту туралы өтінішін кеден органы өтінішті тіркеген күннен бастап он жұмыс күні ішінде қарауы тиіс. Көрсетілген кезеңге қайта өңдеу мерзімі тоқтатыла тұрады. Кеден органы қайта өңдеудің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p>
      <w:pPr>
        <w:spacing w:after="0"/>
        <w:ind w:left="0"/>
        <w:jc w:val="both"/>
      </w:pPr>
      <w:r>
        <w:rPr>
          <w:rFonts w:ascii="Times New Roman"/>
          <w:b w:val="false"/>
          <w:i w:val="false"/>
          <w:color w:val="000000"/>
          <w:sz w:val="28"/>
        </w:rPr>
        <w:t>
      Осы тарауда көзделген шарттар мен шектеулерді декларант сақтамаған жағдайда, тауарларды қайта өңдеу мерзімін ұзартудан бас тартылуы мүмкін.</w:t>
      </w:r>
    </w:p>
    <w:p>
      <w:pPr>
        <w:spacing w:after="0"/>
        <w:ind w:left="0"/>
        <w:jc w:val="both"/>
      </w:pPr>
      <w:r>
        <w:rPr>
          <w:rFonts w:ascii="Times New Roman"/>
          <w:b w:val="false"/>
          <w:i w:val="false"/>
          <w:color w:val="000000"/>
          <w:sz w:val="28"/>
        </w:rPr>
        <w:t>
      Кеден одағының кедендік аумағында тауарларды қайта өңдеудің мерзімін ұзарту туралы не осындай ұзартудан бас тарту туралы кеден органының шешімі декларанттың назарына жазбаша түрде жеткізіледі.</w:t>
      </w:r>
    </w:p>
    <w:p>
      <w:pPr>
        <w:spacing w:after="0"/>
        <w:ind w:left="0"/>
        <w:jc w:val="both"/>
      </w:pPr>
      <w:r>
        <w:rPr>
          <w:rFonts w:ascii="Times New Roman"/>
          <w:b w:val="false"/>
          <w:i w:val="false"/>
          <w:color w:val="000000"/>
          <w:sz w:val="28"/>
        </w:rPr>
        <w:t>
      Бұл ретте Кеден одағының кедендік аумағында тауарларды қайта өңдеудің мерзімін ұзарту кезінде кеден органындағы кедендік декларация данасының бірінші парағының келесі жағында мерзімді ұзарту туралы белгі және күні қойылады. Көрсетілген белгіні кеден органының лауазымды адамы қолымен, жеке нөмірлік мөрімен растайды.</w:t>
      </w:r>
    </w:p>
    <w:p>
      <w:pPr>
        <w:spacing w:after="0"/>
        <w:ind w:left="0"/>
        <w:jc w:val="both"/>
      </w:pPr>
      <w:r>
        <w:rPr>
          <w:rFonts w:ascii="Times New Roman"/>
          <w:b w:val="false"/>
          <w:i w:val="false"/>
          <w:color w:val="000000"/>
          <w:sz w:val="28"/>
        </w:rPr>
        <w:t>
      Қайта өңдеудің мерзімін ұзартудан бас тартылған жағдайда, кедендік аумақта қайта өңдеудің кедендік рәсімімен орналастырылған тауарлар кеден органы осындай бас тарту туралы шешім қабылдаған күннен бастап он бес жұмыс күні ішінде өзге кедендік рәсіммен орналастырылуға жатады.</w:t>
      </w:r>
    </w:p>
    <w:bookmarkStart w:name="z2705" w:id="2761"/>
    <w:p>
      <w:pPr>
        <w:spacing w:after="0"/>
        <w:ind w:left="0"/>
        <w:jc w:val="left"/>
      </w:pPr>
      <w:r>
        <w:rPr>
          <w:rFonts w:ascii="Times New Roman"/>
          <w:b/>
          <w:i w:val="false"/>
          <w:color w:val="000000"/>
        </w:rPr>
        <w:t xml:space="preserve"> 348-бап. Тауарларды кедендік аумақта қайта өңдеу шарттары туралы құжат</w:t>
      </w:r>
    </w:p>
    <w:bookmarkEnd w:id="2761"/>
    <w:bookmarkStart w:name="z2706" w:id="2762"/>
    <w:p>
      <w:pPr>
        <w:spacing w:after="0"/>
        <w:ind w:left="0"/>
        <w:jc w:val="both"/>
      </w:pPr>
      <w:r>
        <w:rPr>
          <w:rFonts w:ascii="Times New Roman"/>
          <w:b w:val="false"/>
          <w:i w:val="false"/>
          <w:color w:val="000000"/>
          <w:sz w:val="28"/>
        </w:rPr>
        <w:t>
      1. Тауарларды кедендік аумақта қайта өңдеу шарттары туралы Қазақстан Республикасының уәкілетті мемлекеттік органы беретін құжатты кез келген тұлға ала алады.</w:t>
      </w:r>
    </w:p>
    <w:bookmarkEnd w:id="2762"/>
    <w:bookmarkStart w:name="z2707" w:id="2763"/>
    <w:p>
      <w:pPr>
        <w:spacing w:after="0"/>
        <w:ind w:left="0"/>
        <w:jc w:val="both"/>
      </w:pPr>
      <w:r>
        <w:rPr>
          <w:rFonts w:ascii="Times New Roman"/>
          <w:b w:val="false"/>
          <w:i w:val="false"/>
          <w:color w:val="000000"/>
          <w:sz w:val="28"/>
        </w:rPr>
        <w:t>
      2. Тауарларды кедендік аумақта қайта өңдеу шарттары туралы құжатта:</w:t>
      </w:r>
    </w:p>
    <w:bookmarkEnd w:id="2763"/>
    <w:bookmarkStart w:name="z2708" w:id="2764"/>
    <w:p>
      <w:pPr>
        <w:spacing w:after="0"/>
        <w:ind w:left="0"/>
        <w:jc w:val="both"/>
      </w:pPr>
      <w:r>
        <w:rPr>
          <w:rFonts w:ascii="Times New Roman"/>
          <w:b w:val="false"/>
          <w:i w:val="false"/>
          <w:color w:val="000000"/>
          <w:sz w:val="28"/>
        </w:rPr>
        <w:t>
      1) құжат берілген тұлға;</w:t>
      </w:r>
    </w:p>
    <w:bookmarkEnd w:id="2764"/>
    <w:bookmarkStart w:name="z2709" w:id="2765"/>
    <w:p>
      <w:pPr>
        <w:spacing w:after="0"/>
        <w:ind w:left="0"/>
        <w:jc w:val="both"/>
      </w:pPr>
      <w:r>
        <w:rPr>
          <w:rFonts w:ascii="Times New Roman"/>
          <w:b w:val="false"/>
          <w:i w:val="false"/>
          <w:color w:val="000000"/>
          <w:sz w:val="28"/>
        </w:rPr>
        <w:t>
      2) қайта өңдеу жөніндегі операцияларды тікелей жасайтын тұлға (тұлғалар);</w:t>
      </w:r>
    </w:p>
    <w:bookmarkEnd w:id="2765"/>
    <w:bookmarkStart w:name="z2710" w:id="2766"/>
    <w:p>
      <w:pPr>
        <w:spacing w:after="0"/>
        <w:ind w:left="0"/>
        <w:jc w:val="both"/>
      </w:pPr>
      <w:r>
        <w:rPr>
          <w:rFonts w:ascii="Times New Roman"/>
          <w:b w:val="false"/>
          <w:i w:val="false"/>
          <w:color w:val="000000"/>
          <w:sz w:val="28"/>
        </w:rPr>
        <w:t>
      3) шетелдік тауарлардың және оларды қайта өңдеу өнімдерінің Сыртқы экономикалық қызметтің тауар номенклатурасына сәйкес атауы, сыныптамасы, олардың саны мен құны;</w:t>
      </w:r>
    </w:p>
    <w:bookmarkEnd w:id="2766"/>
    <w:bookmarkStart w:name="z2711" w:id="2767"/>
    <w:p>
      <w:pPr>
        <w:spacing w:after="0"/>
        <w:ind w:left="0"/>
        <w:jc w:val="both"/>
      </w:pPr>
      <w:r>
        <w:rPr>
          <w:rFonts w:ascii="Times New Roman"/>
          <w:b w:val="false"/>
          <w:i w:val="false"/>
          <w:color w:val="000000"/>
          <w:sz w:val="28"/>
        </w:rPr>
        <w:t>
      4) сыртқы экономикалық мәміленің жасалғанын растайтын құжаттар не сыртқы экономикалық мәміле шеңберінен тыс тауарларды иемдену, пайдалану және (немесе) оларға билік ету құқығын растайтын өзге де құжаттар;</w:t>
      </w:r>
    </w:p>
    <w:bookmarkEnd w:id="2767"/>
    <w:bookmarkStart w:name="z2712" w:id="2768"/>
    <w:p>
      <w:pPr>
        <w:spacing w:after="0"/>
        <w:ind w:left="0"/>
        <w:jc w:val="both"/>
      </w:pPr>
      <w:r>
        <w:rPr>
          <w:rFonts w:ascii="Times New Roman"/>
          <w:b w:val="false"/>
          <w:i w:val="false"/>
          <w:color w:val="000000"/>
          <w:sz w:val="28"/>
        </w:rPr>
        <w:t>
      5) қайта өңдеу өнімдерінің шығу нормалары;</w:t>
      </w:r>
    </w:p>
    <w:bookmarkEnd w:id="2768"/>
    <w:bookmarkStart w:name="z2713" w:id="2769"/>
    <w:p>
      <w:pPr>
        <w:spacing w:after="0"/>
        <w:ind w:left="0"/>
        <w:jc w:val="both"/>
      </w:pPr>
      <w:r>
        <w:rPr>
          <w:rFonts w:ascii="Times New Roman"/>
          <w:b w:val="false"/>
          <w:i w:val="false"/>
          <w:color w:val="000000"/>
          <w:sz w:val="28"/>
        </w:rPr>
        <w:t>
      6) тауарларды қайта өңдеу жөніндегі операциялар, оларды жасау тәсілдері;</w:t>
      </w:r>
    </w:p>
    <w:bookmarkEnd w:id="2769"/>
    <w:bookmarkStart w:name="z2714" w:id="2770"/>
    <w:p>
      <w:pPr>
        <w:spacing w:after="0"/>
        <w:ind w:left="0"/>
        <w:jc w:val="both"/>
      </w:pPr>
      <w:r>
        <w:rPr>
          <w:rFonts w:ascii="Times New Roman"/>
          <w:b w:val="false"/>
          <w:i w:val="false"/>
          <w:color w:val="000000"/>
          <w:sz w:val="28"/>
        </w:rPr>
        <w:t>
      7) тауарларды сәйкестендіру тәсілдері;</w:t>
      </w:r>
    </w:p>
    <w:bookmarkEnd w:id="2770"/>
    <w:bookmarkStart w:name="z2715" w:id="2771"/>
    <w:p>
      <w:pPr>
        <w:spacing w:after="0"/>
        <w:ind w:left="0"/>
        <w:jc w:val="both"/>
      </w:pPr>
      <w:r>
        <w:rPr>
          <w:rFonts w:ascii="Times New Roman"/>
          <w:b w:val="false"/>
          <w:i w:val="false"/>
          <w:color w:val="000000"/>
          <w:sz w:val="28"/>
        </w:rPr>
        <w:t>
      8) ұсақ-түйек қалдықтар мен қалдықтардың Сыртқы экономикалық қызметтің тауар номенклатурасына сәйкес атауы, сыныптамасы, олардың саны мен құны;</w:t>
      </w:r>
    </w:p>
    <w:bookmarkEnd w:id="2771"/>
    <w:bookmarkStart w:name="z2716" w:id="2772"/>
    <w:p>
      <w:pPr>
        <w:spacing w:after="0"/>
        <w:ind w:left="0"/>
        <w:jc w:val="both"/>
      </w:pPr>
      <w:r>
        <w:rPr>
          <w:rFonts w:ascii="Times New Roman"/>
          <w:b w:val="false"/>
          <w:i w:val="false"/>
          <w:color w:val="000000"/>
          <w:sz w:val="28"/>
        </w:rPr>
        <w:t>
      9) тауарларды кедендік аумақта қайта өңдеу мерзімі;</w:t>
      </w:r>
    </w:p>
    <w:bookmarkEnd w:id="2772"/>
    <w:bookmarkStart w:name="z2717" w:id="2773"/>
    <w:p>
      <w:pPr>
        <w:spacing w:after="0"/>
        <w:ind w:left="0"/>
        <w:jc w:val="both"/>
      </w:pPr>
      <w:r>
        <w:rPr>
          <w:rFonts w:ascii="Times New Roman"/>
          <w:b w:val="false"/>
          <w:i w:val="false"/>
          <w:color w:val="000000"/>
          <w:sz w:val="28"/>
        </w:rPr>
        <w:t>
      10) егер балама тауарлармен ауыстыруға жол берілсе, осындай ауыстыру;</w:t>
      </w:r>
    </w:p>
    <w:bookmarkEnd w:id="2773"/>
    <w:bookmarkStart w:name="z2718" w:id="2774"/>
    <w:p>
      <w:pPr>
        <w:spacing w:after="0"/>
        <w:ind w:left="0"/>
        <w:jc w:val="both"/>
      </w:pPr>
      <w:r>
        <w:rPr>
          <w:rFonts w:ascii="Times New Roman"/>
          <w:b w:val="false"/>
          <w:i w:val="false"/>
          <w:color w:val="000000"/>
          <w:sz w:val="28"/>
        </w:rPr>
        <w:t>
      11) қалдықтарды одан әрі коммерциялық пайдалану мүмкіндіктері;</w:t>
      </w:r>
    </w:p>
    <w:bookmarkEnd w:id="2774"/>
    <w:bookmarkStart w:name="z2719" w:id="2775"/>
    <w:p>
      <w:pPr>
        <w:spacing w:after="0"/>
        <w:ind w:left="0"/>
        <w:jc w:val="both"/>
      </w:pPr>
      <w:r>
        <w:rPr>
          <w:rFonts w:ascii="Times New Roman"/>
          <w:b w:val="false"/>
          <w:i w:val="false"/>
          <w:color w:val="000000"/>
          <w:sz w:val="28"/>
        </w:rPr>
        <w:t>
      12) тауарларды кедендік аумақта қайта өңдеу кедендік рәсімімен орналастыру және осы кедендік рәсімді аяқтау болжанатын кеден органы (кеден органдары) туралы мәліметтер болуға тиіс.</w:t>
      </w:r>
    </w:p>
    <w:bookmarkEnd w:id="2775"/>
    <w:bookmarkStart w:name="z2720" w:id="2776"/>
    <w:p>
      <w:pPr>
        <w:spacing w:after="0"/>
        <w:ind w:left="0"/>
        <w:jc w:val="both"/>
      </w:pPr>
      <w:r>
        <w:rPr>
          <w:rFonts w:ascii="Times New Roman"/>
          <w:b w:val="false"/>
          <w:i w:val="false"/>
          <w:color w:val="000000"/>
          <w:sz w:val="28"/>
        </w:rPr>
        <w:t>
      3. Тауарларды кедендік аумақта қайта өңдеудің шарттары туралы құжат, осы баптың 2-тармағында көзделген мәліметтерден басқа, егер бұл Қазақстан Республикасының заңнамасында белгіленсе, өзге де мәліметтерді қамтуы мүмкін.</w:t>
      </w:r>
    </w:p>
    <w:bookmarkEnd w:id="2776"/>
    <w:p>
      <w:pPr>
        <w:spacing w:after="0"/>
        <w:ind w:left="0"/>
        <w:jc w:val="both"/>
      </w:pPr>
      <w:r>
        <w:rPr>
          <w:rFonts w:ascii="Times New Roman"/>
          <w:b w:val="false"/>
          <w:i w:val="false"/>
          <w:color w:val="000000"/>
          <w:sz w:val="28"/>
        </w:rPr>
        <w:t>
      Әкету кезінде тарифтік емес реттеу шаралары қолданылатын және (немесе) кедендік баждар алынатын Кеден одағының тауарларын пайдаланылған жағдайда, Қазақстан Республикасының уәкілетті мемлекеттік органының кедендік аумағында тауарларды қайта өңдеу шарттары туралы құжатта Кеден одағының Сыртқы экономикалық қызметтің тауар номенклатурасына сәйкес тауарлардың атауы, сыныптамасы, қайта өңдеу өнімдерінің шығу нормасы, тауарлардың саны мен құны көрсетілуге тиіс.</w:t>
      </w:r>
    </w:p>
    <w:bookmarkStart w:name="z2721" w:id="2777"/>
    <w:p>
      <w:pPr>
        <w:spacing w:after="0"/>
        <w:ind w:left="0"/>
        <w:jc w:val="both"/>
      </w:pPr>
      <w:r>
        <w:rPr>
          <w:rFonts w:ascii="Times New Roman"/>
          <w:b w:val="false"/>
          <w:i w:val="false"/>
          <w:color w:val="000000"/>
          <w:sz w:val="28"/>
        </w:rPr>
        <w:t>
      4. Тауарларды кедендік аумақта қайта өңдеудің шарттары туралы құжатты беру, оған өзгерістер немесе толықтырулар енгізу, сондай-ақ оны кері қайтарып алу (жою) нысаны мен тәртібін Қазақстан Республикасының Үкіметі белгілейді.</w:t>
      </w:r>
    </w:p>
    <w:bookmarkEnd w:id="2777"/>
    <w:bookmarkStart w:name="z2722" w:id="2778"/>
    <w:p>
      <w:pPr>
        <w:spacing w:after="0"/>
        <w:ind w:left="0"/>
        <w:jc w:val="both"/>
      </w:pPr>
      <w:r>
        <w:rPr>
          <w:rFonts w:ascii="Times New Roman"/>
          <w:b w:val="false"/>
          <w:i w:val="false"/>
          <w:color w:val="000000"/>
          <w:sz w:val="28"/>
        </w:rPr>
        <w:t>
      5. Шетелдік тауарларды кедендік аумақта қайта өңдеу кедендік рәсіміне сәйкес шығаруды уәкілетті органы тауарларды кедендік аумақта қайта өңдеудің шарттары туралы құжат берген Кеден одағына мүше мемлекеттің кеден органы жүзеге асырады.</w:t>
      </w:r>
    </w:p>
    <w:bookmarkEnd w:id="2778"/>
    <w:bookmarkStart w:name="z2723" w:id="2779"/>
    <w:p>
      <w:pPr>
        <w:spacing w:after="0"/>
        <w:ind w:left="0"/>
        <w:jc w:val="left"/>
      </w:pPr>
      <w:r>
        <w:rPr>
          <w:rFonts w:ascii="Times New Roman"/>
          <w:b/>
          <w:i w:val="false"/>
          <w:color w:val="000000"/>
        </w:rPr>
        <w:t xml:space="preserve"> 349-бап. Кедендік аумақта қайта өңдеу өнімдерінің шығу нормалары</w:t>
      </w:r>
    </w:p>
    <w:bookmarkEnd w:id="2779"/>
    <w:bookmarkStart w:name="z2724" w:id="2780"/>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қайта өңдеу нәтижесінде пайда болған қайта өңдеу өнімдерінің саны немесе пайыздық құрамы түсініледі.</w:t>
      </w:r>
    </w:p>
    <w:bookmarkEnd w:id="2780"/>
    <w:bookmarkStart w:name="z2725" w:id="2781"/>
    <w:p>
      <w:pPr>
        <w:spacing w:after="0"/>
        <w:ind w:left="0"/>
        <w:jc w:val="both"/>
      </w:pPr>
      <w:r>
        <w:rPr>
          <w:rFonts w:ascii="Times New Roman"/>
          <w:b w:val="false"/>
          <w:i w:val="false"/>
          <w:color w:val="000000"/>
          <w:sz w:val="28"/>
        </w:rPr>
        <w:t>
      2. Егер кедендік аумақта қайта өңдеу жөніндегі операциялар сипаттамалары негізінен тұрақты болып қалатын, әдетте анық белгіленген техникалық талаптарға сәйкес жүзеге асырылатын және қайта өңдеудің өзгермеген сападағы өнімдерін алуға әкелетін тауарларға қатысты жасалса, Қазақстан Республикасының құзыретті органдары қайта өңдеу өнімдерінің стандартты шығу нормаларын белгілеуі мүмкін.</w:t>
      </w:r>
    </w:p>
    <w:bookmarkEnd w:id="2781"/>
    <w:bookmarkStart w:name="z2726" w:id="2782"/>
    <w:p>
      <w:pPr>
        <w:spacing w:after="0"/>
        <w:ind w:left="0"/>
        <w:jc w:val="left"/>
      </w:pPr>
      <w:r>
        <w:rPr>
          <w:rFonts w:ascii="Times New Roman"/>
          <w:b/>
          <w:i w:val="false"/>
          <w:color w:val="000000"/>
        </w:rPr>
        <w:t xml:space="preserve"> 350-бап. Тауарларды кедендік аумақта қайта өңдеу нәтижесінде пайда болған қалдықтар және өндірістік ысыраптар</w:t>
      </w:r>
    </w:p>
    <w:bookmarkEnd w:id="2782"/>
    <w:bookmarkStart w:name="z2727" w:id="2783"/>
    <w:p>
      <w:pPr>
        <w:spacing w:after="0"/>
        <w:ind w:left="0"/>
        <w:jc w:val="both"/>
      </w:pPr>
      <w:r>
        <w:rPr>
          <w:rFonts w:ascii="Times New Roman"/>
          <w:b w:val="false"/>
          <w:i w:val="false"/>
          <w:color w:val="000000"/>
          <w:sz w:val="28"/>
        </w:rPr>
        <w:t>
      1. Шетелдік тауарларды кедендік аумақта қайта өңдеу нәтижесінде пайда болған қалдықтар, оларды одан әрі коммерциялық пайдалану үшін жарамсыз күйге қайта өңделген жағдайды қоспағанда, өзге кедендік рәсімге орналастырылуға жатады. Бұл ретте қалдықтар деп қайта өңдеу өнімдерінен басқа, шетелдік тауарларды кедендік аумақта қайта өңдеу жөніндегі операцияларды жасау нәтижесінде пайда болған тауарлар түсіндіріледі.</w:t>
      </w:r>
    </w:p>
    <w:bookmarkEnd w:id="2783"/>
    <w:bookmarkStart w:name="z2728" w:id="2784"/>
    <w:p>
      <w:pPr>
        <w:spacing w:after="0"/>
        <w:ind w:left="0"/>
        <w:jc w:val="both"/>
      </w:pPr>
      <w:r>
        <w:rPr>
          <w:rFonts w:ascii="Times New Roman"/>
          <w:b w:val="false"/>
          <w:i w:val="false"/>
          <w:color w:val="000000"/>
          <w:sz w:val="28"/>
        </w:rPr>
        <w:t>
      2. Кеден мақсаты үшін көрсетілген қалдықтар Кеден одағының кедендік аумағына осы күйінде әкелінген тауарлар ретінде қарастырылады.</w:t>
      </w:r>
    </w:p>
    <w:bookmarkEnd w:id="2784"/>
    <w:p>
      <w:pPr>
        <w:spacing w:after="0"/>
        <w:ind w:left="0"/>
        <w:jc w:val="both"/>
      </w:pPr>
      <w:r>
        <w:rPr>
          <w:rFonts w:ascii="Times New Roman"/>
          <w:b w:val="false"/>
          <w:i w:val="false"/>
          <w:color w:val="000000"/>
          <w:sz w:val="28"/>
        </w:rPr>
        <w:t>
      Қалдықтардың кедендік құнын анықтау ерекшеліктері Комиссияның шешімімен белгіленеді.</w:t>
      </w:r>
    </w:p>
    <w:bookmarkStart w:name="z2729" w:id="2785"/>
    <w:p>
      <w:pPr>
        <w:spacing w:after="0"/>
        <w:ind w:left="0"/>
        <w:jc w:val="both"/>
      </w:pPr>
      <w:r>
        <w:rPr>
          <w:rFonts w:ascii="Times New Roman"/>
          <w:b w:val="false"/>
          <w:i w:val="false"/>
          <w:color w:val="000000"/>
          <w:sz w:val="28"/>
        </w:rPr>
        <w:t>
      3. Қайта өңдеу жөніндегі операцияларды жасау нәтижесінде жиналып қалатын және (немесе) біржола жоғалатын өндірістік ысыраптар өзге кедендік рәсімге орналастырылуға жатпайды. Бұл ретте өндірістік ысыраптар деп қайта өңдеу жөніндегі операцияларды жасау нәтижесінде жиналып қалатын және (немесе) біржола жоғалатын тауарлар түсіндіріледі.</w:t>
      </w:r>
    </w:p>
    <w:bookmarkEnd w:id="2785"/>
    <w:bookmarkStart w:name="z2730" w:id="2786"/>
    <w:p>
      <w:pPr>
        <w:spacing w:after="0"/>
        <w:ind w:left="0"/>
        <w:jc w:val="left"/>
      </w:pPr>
      <w:r>
        <w:rPr>
          <w:rFonts w:ascii="Times New Roman"/>
          <w:b/>
          <w:i w:val="false"/>
          <w:color w:val="000000"/>
        </w:rPr>
        <w:t xml:space="preserve"> 351-бап. Кедендік аумақта қайта өңдеу кедендік рәсімімен орналастырылған тауарлардың қалдықтары</w:t>
      </w:r>
    </w:p>
    <w:bookmarkEnd w:id="2786"/>
    <w:p>
      <w:pPr>
        <w:spacing w:after="0"/>
        <w:ind w:left="0"/>
        <w:jc w:val="both"/>
      </w:pPr>
      <w:r>
        <w:rPr>
          <w:rFonts w:ascii="Times New Roman"/>
          <w:b w:val="false"/>
          <w:i w:val="false"/>
          <w:color w:val="000000"/>
          <w:sz w:val="28"/>
        </w:rPr>
        <w:t>
      Шығу нормаларына сәйкес қайта өңдеу жөніндегі операцияларды жасау нәтижесінде пайда болған тауарлардың қалдықтары өзге кедендік рәсімге орналастырылуға жатады. Бұл ретте тауарлардың қалдықтары деп қайта өңдеу жөніндегі операцияларды жасау кезінде пайдаланылмаған тауарлар түсіндіріледі.</w:t>
      </w:r>
    </w:p>
    <w:bookmarkStart w:name="z2731" w:id="2787"/>
    <w:p>
      <w:pPr>
        <w:spacing w:after="0"/>
        <w:ind w:left="0"/>
        <w:jc w:val="left"/>
      </w:pPr>
      <w:r>
        <w:rPr>
          <w:rFonts w:ascii="Times New Roman"/>
          <w:b/>
          <w:i w:val="false"/>
          <w:color w:val="000000"/>
        </w:rPr>
        <w:t xml:space="preserve"> 352-бап. Балама тауарлармен ауыстыру</w:t>
      </w:r>
    </w:p>
    <w:bookmarkEnd w:id="2787"/>
    <w:bookmarkStart w:name="z2732" w:id="2788"/>
    <w:p>
      <w:pPr>
        <w:spacing w:after="0"/>
        <w:ind w:left="0"/>
        <w:jc w:val="both"/>
      </w:pPr>
      <w:r>
        <w:rPr>
          <w:rFonts w:ascii="Times New Roman"/>
          <w:b w:val="false"/>
          <w:i w:val="false"/>
          <w:color w:val="000000"/>
          <w:sz w:val="28"/>
        </w:rPr>
        <w:t>
      1. Кеден органының рұқсатымен кедендік аумақта қайта өңдеу кедендік рәсімімен орналастырылған шетелдік тауарларды балама тауарлармен ауыстыруға жол беріледі.</w:t>
      </w:r>
    </w:p>
    <w:bookmarkEnd w:id="2788"/>
    <w:bookmarkStart w:name="z2733" w:id="2789"/>
    <w:p>
      <w:pPr>
        <w:spacing w:after="0"/>
        <w:ind w:left="0"/>
        <w:jc w:val="both"/>
      </w:pPr>
      <w:r>
        <w:rPr>
          <w:rFonts w:ascii="Times New Roman"/>
          <w:b w:val="false"/>
          <w:i w:val="false"/>
          <w:color w:val="000000"/>
          <w:sz w:val="28"/>
        </w:rPr>
        <w:t>
      2. Өзінің сипаты, сапасы және техникалық сипаттамалары бойынша шетелдік тауарларға сайма-сай келетін Кеден одағының тауарлары балама тауарлар деп түсіндіріледі.</w:t>
      </w:r>
    </w:p>
    <w:bookmarkEnd w:id="2789"/>
    <w:p>
      <w:pPr>
        <w:spacing w:after="0"/>
        <w:ind w:left="0"/>
        <w:jc w:val="both"/>
      </w:pPr>
      <w:r>
        <w:rPr>
          <w:rFonts w:ascii="Times New Roman"/>
          <w:b w:val="false"/>
          <w:i w:val="false"/>
          <w:color w:val="000000"/>
          <w:sz w:val="28"/>
        </w:rPr>
        <w:t>
      Экспорт кедендік рәсіміне сәйкес бұрын әкетілген тауарлардың құрамына енетін бөліктердің, тораптардың, агрегаттардың ақаулы түрлері кепілдік беріліп жөндеу үшін әкелінген жағдайда, өзінің сипаттары, сапасы және техникалық сипаттамалары бойынша әкелінген тауарларға сайма-сай келетін Кеден одағының тауарлары, олардың ақаулы болу және (немесе) тозу жай-күйі ескерілмей балама тауарлар ретінде қарастырылады.</w:t>
      </w:r>
    </w:p>
    <w:bookmarkStart w:name="z2734" w:id="2790"/>
    <w:p>
      <w:pPr>
        <w:spacing w:after="0"/>
        <w:ind w:left="0"/>
        <w:jc w:val="both"/>
      </w:pPr>
      <w:r>
        <w:rPr>
          <w:rFonts w:ascii="Times New Roman"/>
          <w:b w:val="false"/>
          <w:i w:val="false"/>
          <w:color w:val="000000"/>
          <w:sz w:val="28"/>
        </w:rPr>
        <w:t>
      3. Балама тауарларды қайта өңдеу нәтижесінде алынған тауарлар осы тараудың ережелеріне сәйкес шетелдік тауарларды қайта өңдеу өнімдері ретінде қарастырылады.</w:t>
      </w:r>
    </w:p>
    <w:bookmarkEnd w:id="2790"/>
    <w:bookmarkStart w:name="z2735" w:id="2791"/>
    <w:p>
      <w:pPr>
        <w:spacing w:after="0"/>
        <w:ind w:left="0"/>
        <w:jc w:val="both"/>
      </w:pPr>
      <w:r>
        <w:rPr>
          <w:rFonts w:ascii="Times New Roman"/>
          <w:b w:val="false"/>
          <w:i w:val="false"/>
          <w:color w:val="000000"/>
          <w:sz w:val="28"/>
        </w:rPr>
        <w:t>
      4. Балама тауарлар шетелдік тауарлардың мәртебесін алады, ал оларға ауыстырған тауарлар Кеден одағы тауарларының мәртебесін алады.</w:t>
      </w:r>
    </w:p>
    <w:bookmarkEnd w:id="2791"/>
    <w:bookmarkStart w:name="z2736" w:id="2792"/>
    <w:p>
      <w:pPr>
        <w:spacing w:after="0"/>
        <w:ind w:left="0"/>
        <w:jc w:val="both"/>
      </w:pPr>
      <w:r>
        <w:rPr>
          <w:rFonts w:ascii="Times New Roman"/>
          <w:b w:val="false"/>
          <w:i w:val="false"/>
          <w:color w:val="000000"/>
          <w:sz w:val="28"/>
        </w:rPr>
        <w:t>
      5. Егер шетелдік тауарларды балама тауарлармен ауыстыруға рұқсат етілсе, балама тауарлардан алынған қайта өңдеу өнімдерін әкетуге шетелдік тауарлар Кеден одағының кедендік аумағына әкелінгенге дейін жол беріледі.</w:t>
      </w:r>
    </w:p>
    <w:bookmarkEnd w:id="2792"/>
    <w:bookmarkStart w:name="z2737" w:id="2793"/>
    <w:p>
      <w:pPr>
        <w:spacing w:after="0"/>
        <w:ind w:left="0"/>
        <w:jc w:val="both"/>
      </w:pPr>
      <w:r>
        <w:rPr>
          <w:rFonts w:ascii="Times New Roman"/>
          <w:b w:val="false"/>
          <w:i w:val="false"/>
          <w:color w:val="000000"/>
          <w:sz w:val="28"/>
        </w:rPr>
        <w:t>
      6. Егер кеден органы шетелдік тауарларды балама тауарларға ауыстыруға рұқсат берген жағдайда, Кеден одағының тауарлары Кеден одағының кедендік аумағына шетелдік тауарлар әкелінгенге дейін кедендік аумақта қайта өңдеу кедендік рәсімімен орналастырылады. Балама тауарлардан алынған қайта өңдеу өнімдері шетелдік тауарларды қайта өңдеу өнімдері ретінде қарастырылады.</w:t>
      </w:r>
    </w:p>
    <w:bookmarkEnd w:id="2793"/>
    <w:bookmarkStart w:name="z2738" w:id="2794"/>
    <w:p>
      <w:pPr>
        <w:spacing w:after="0"/>
        <w:ind w:left="0"/>
        <w:jc w:val="both"/>
      </w:pPr>
      <w:r>
        <w:rPr>
          <w:rFonts w:ascii="Times New Roman"/>
          <w:b w:val="false"/>
          <w:i w:val="false"/>
          <w:color w:val="000000"/>
          <w:sz w:val="28"/>
        </w:rPr>
        <w:t xml:space="preserve">
      7. Шетелдік тауарлар сипаты, сапасы, саны және техникалық сипаттамалары бойынша балама тауарларға сәйкес келуге тиіс. Бұл ретте осы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әкелу баждарын төлеуді қамтамасыз ету мұндай ауыстырудың міндетті шарты болып табылады.</w:t>
      </w:r>
    </w:p>
    <w:bookmarkEnd w:id="2794"/>
    <w:bookmarkStart w:name="z2739" w:id="2795"/>
    <w:p>
      <w:pPr>
        <w:spacing w:after="0"/>
        <w:ind w:left="0"/>
        <w:jc w:val="both"/>
      </w:pPr>
      <w:r>
        <w:rPr>
          <w:rFonts w:ascii="Times New Roman"/>
          <w:b w:val="false"/>
          <w:i w:val="false"/>
          <w:color w:val="000000"/>
          <w:sz w:val="28"/>
        </w:rPr>
        <w:t>
      8. Балама тауарлардан алынған қайта өңдеу өнімдері кері импорттың кедендік рәсімімен, ал әкелінетін шетелдік тауарлар кері импорттың кедендік рәсімімен әкетіледі.</w:t>
      </w:r>
    </w:p>
    <w:bookmarkEnd w:id="2795"/>
    <w:bookmarkStart w:name="z2740" w:id="2796"/>
    <w:p>
      <w:pPr>
        <w:spacing w:after="0"/>
        <w:ind w:left="0"/>
        <w:jc w:val="both"/>
      </w:pPr>
      <w:r>
        <w:rPr>
          <w:rFonts w:ascii="Times New Roman"/>
          <w:b w:val="false"/>
          <w:i w:val="false"/>
          <w:color w:val="000000"/>
          <w:sz w:val="28"/>
        </w:rPr>
        <w:t>
      9. Шетелдік тауарларды әкелу кезінде кеден органы балама тауарлардан алынған қайта өңдеу өнімдерінің сапасымен, мөлшерімен және техникалық сипаттамаларымен салыстырады.</w:t>
      </w:r>
    </w:p>
    <w:bookmarkEnd w:id="2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352-бапқа өзгеріс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42" w:id="2797"/>
    <w:p>
      <w:pPr>
        <w:spacing w:after="0"/>
        <w:ind w:left="0"/>
        <w:jc w:val="left"/>
      </w:pPr>
      <w:r>
        <w:rPr>
          <w:rFonts w:ascii="Times New Roman"/>
          <w:b/>
          <w:i w:val="false"/>
          <w:color w:val="000000"/>
        </w:rPr>
        <w:t xml:space="preserve"> 353-бап. Кедендік аумақта қайта өңдеу кедендік рәсімі қолданылуының аяқталуы</w:t>
      </w:r>
    </w:p>
    <w:bookmarkEnd w:id="2797"/>
    <w:bookmarkStart w:name="z2743" w:id="2798"/>
    <w:p>
      <w:pPr>
        <w:spacing w:after="0"/>
        <w:ind w:left="0"/>
        <w:jc w:val="both"/>
      </w:pPr>
      <w:r>
        <w:rPr>
          <w:rFonts w:ascii="Times New Roman"/>
          <w:b w:val="false"/>
          <w:i w:val="false"/>
          <w:color w:val="000000"/>
          <w:sz w:val="28"/>
        </w:rPr>
        <w:t>
      1. Кедендік аумақта қайта өңдеу кедендік рәсімінің қолданылуы тауарларды қайта өңдеу мерзімі өткенге дейін қайта өңдеу өнімдерінің, қайта өңдеу жөніндегі операцияларға ұшырамаған шетелдік тауарлардың, қайта өңдеу нәтижесінде пайда болған ұсақ-түйек қалдықтар мен қалдықтардың осы Кодексте көзделген тәртіппен және жағдайларда кері экспорт кедендік рәсімімен орналастырылуы арқылы аяқталады.</w:t>
      </w:r>
    </w:p>
    <w:bookmarkEnd w:id="2798"/>
    <w:p>
      <w:pPr>
        <w:spacing w:after="0"/>
        <w:ind w:left="0"/>
        <w:jc w:val="both"/>
      </w:pPr>
      <w:r>
        <w:rPr>
          <w:rFonts w:ascii="Times New Roman"/>
          <w:b w:val="false"/>
          <w:i w:val="false"/>
          <w:color w:val="000000"/>
          <w:sz w:val="28"/>
        </w:rPr>
        <w:t>
      Кедендік аумақта қайта өңдеу кедендік рәсімінің қолданылуы тауарларды қайта өңдеу мерзімі өткенге дейін, транзит кедендік рәсімін қоспағанда, қайта өңдеу өнімдерінің, қайта өңдеу жөніндегі операцияларға ұшырамаған шетелдік тауарлардың, қайта өңдеу нәтижесінде пайда болған ұсақ-түйек қалдықтар мен қалдықтардың осы Кодексте көзделген тәртіппен және жағдайларда ішкі тұтыну үшін шығару кедендік рәсімімен немесе өзге де кедендік рәсіммен орналастыру арқылы аяқталуы мүмкін. Бұл ретте қайта өңдеу өнімдеріне қатысты тарифтік емес реттеу шаралары қолданылмайды.</w:t>
      </w:r>
    </w:p>
    <w:bookmarkStart w:name="z2744" w:id="2799"/>
    <w:p>
      <w:pPr>
        <w:spacing w:after="0"/>
        <w:ind w:left="0"/>
        <w:jc w:val="both"/>
      </w:pPr>
      <w:r>
        <w:rPr>
          <w:rFonts w:ascii="Times New Roman"/>
          <w:b w:val="false"/>
          <w:i w:val="false"/>
          <w:color w:val="000000"/>
          <w:sz w:val="28"/>
        </w:rPr>
        <w:t>
      2. Тауарларды қайта өңдеу мерзімі өткенге дейін кедендік аумақта қайта өңдеудің кедендік рәсімінің қолданылуы (тауарларды қайта өңдеу мерзімінің өтуі) қайта өңдеу өнімдерін кедендік қойма немесе уақытша әкелу кедендік рәсімдерімен орналастырған жағдайда тоқтатыла тұруы мүмкін. Кедендік аумақта қайта өңдеу кедендік рәсімінің қолданылуын тоқтата тұру және қайта жаңғырту тәртібі Комиссияның шешімімен айқындалады.</w:t>
      </w:r>
    </w:p>
    <w:bookmarkEnd w:id="2799"/>
    <w:bookmarkStart w:name="z2745" w:id="2800"/>
    <w:p>
      <w:pPr>
        <w:spacing w:after="0"/>
        <w:ind w:left="0"/>
        <w:jc w:val="both"/>
      </w:pPr>
      <w:r>
        <w:rPr>
          <w:rFonts w:ascii="Times New Roman"/>
          <w:b w:val="false"/>
          <w:i w:val="false"/>
          <w:color w:val="000000"/>
          <w:sz w:val="28"/>
        </w:rPr>
        <w:t>
      3. Қайта өңдеу өнімдері кері экспорттың кедендік рәсімімен және (немесе) өзге де кедендік рәсімдермен бір немесе бірнеше партиялармен (жөнелтімдермен) орналастырылуы мүмкін.</w:t>
      </w:r>
    </w:p>
    <w:bookmarkEnd w:id="2800"/>
    <w:p>
      <w:pPr>
        <w:spacing w:after="0"/>
        <w:ind w:left="0"/>
        <w:jc w:val="both"/>
      </w:pPr>
      <w:r>
        <w:rPr>
          <w:rFonts w:ascii="Times New Roman"/>
          <w:b w:val="false"/>
          <w:i w:val="false"/>
          <w:color w:val="000000"/>
          <w:sz w:val="28"/>
        </w:rPr>
        <w:t>
      Бұл ретте қайта өңдеу өнімдеріне қатысты тарифтік емес реттеу шаралары қолданылмайды.</w:t>
      </w:r>
    </w:p>
    <w:bookmarkStart w:name="z2746" w:id="2801"/>
    <w:p>
      <w:pPr>
        <w:spacing w:after="0"/>
        <w:ind w:left="0"/>
        <w:jc w:val="both"/>
      </w:pPr>
      <w:r>
        <w:rPr>
          <w:rFonts w:ascii="Times New Roman"/>
          <w:b w:val="false"/>
          <w:i w:val="false"/>
          <w:color w:val="000000"/>
          <w:sz w:val="28"/>
        </w:rPr>
        <w:t>
      4. Кедендік аумақта қайта өңдеу кедендік рәсімімен тауарларды орналастырушы тұлға бақылауды жүзеге асырушы кеден органына қайта өңдеу мерзімі аяқталған күннен бастап күнтізбелік отыз күн ішінде кедендік аумақта қайта өңдеу кедендік рәсімін қолдану туралы есеп беруге міндетті.</w:t>
      </w:r>
    </w:p>
    <w:bookmarkEnd w:id="2801"/>
    <w:p>
      <w:pPr>
        <w:spacing w:after="0"/>
        <w:ind w:left="0"/>
        <w:jc w:val="both"/>
      </w:pPr>
      <w:r>
        <w:rPr>
          <w:rFonts w:ascii="Times New Roman"/>
          <w:b w:val="false"/>
          <w:i w:val="false"/>
          <w:color w:val="000000"/>
          <w:sz w:val="28"/>
        </w:rPr>
        <w:t>
      Кеден аумағында қайта өңдеу кедендік рәсімін қолдану туралы есептің нысанын кеден ісі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47" w:id="2802"/>
    <w:p>
      <w:pPr>
        <w:spacing w:after="0"/>
        <w:ind w:left="0"/>
        <w:jc w:val="left"/>
      </w:pPr>
      <w:r>
        <w:rPr>
          <w:rFonts w:ascii="Times New Roman"/>
          <w:b/>
          <w:i w:val="false"/>
          <w:color w:val="000000"/>
        </w:rPr>
        <w:t xml:space="preserve"> 354-бап. Кедендік аумақта қайта өңдеу кедендік рәсімімен орналастырылатын (орналастырылған) тауарларға қатысты кедендік әкелу баждарын, салықтарды төлеу, жөніндегі міндеттің туындауы мен тоқтатылуы және оларды төлеу мерзімі</w:t>
      </w:r>
    </w:p>
    <w:bookmarkEnd w:id="2802"/>
    <w:bookmarkStart w:name="z2748" w:id="2803"/>
    <w:p>
      <w:pPr>
        <w:spacing w:after="0"/>
        <w:ind w:left="0"/>
        <w:jc w:val="both"/>
      </w:pPr>
      <w:r>
        <w:rPr>
          <w:rFonts w:ascii="Times New Roman"/>
          <w:b w:val="false"/>
          <w:i w:val="false"/>
          <w:color w:val="000000"/>
          <w:sz w:val="28"/>
        </w:rPr>
        <w:t>
      1. Кедендік аумақта қайта өңдеу кедендік рәсімімен орналастырылатын тауарларға қатысты кедендік әкелу баждарын, салықтарды төлеу жөніндегі міндет декларантта кеден органының кедендік декларацияны тіркеген кезінен бастап туындайды.</w:t>
      </w:r>
    </w:p>
    <w:bookmarkEnd w:id="2803"/>
    <w:bookmarkStart w:name="z2749" w:id="2804"/>
    <w:p>
      <w:pPr>
        <w:spacing w:after="0"/>
        <w:ind w:left="0"/>
        <w:jc w:val="both"/>
      </w:pPr>
      <w:r>
        <w:rPr>
          <w:rFonts w:ascii="Times New Roman"/>
          <w:b w:val="false"/>
          <w:i w:val="false"/>
          <w:color w:val="000000"/>
          <w:sz w:val="28"/>
        </w:rPr>
        <w:t>
      2. Декларанттың кедендік аумақта қайта өңдеу рәсімімен орналастырылатын (орналастырылған) тауарларға қатысты кедендік әкелу баждарын, салықтарды төлеу жөніндегі міндеті:</w:t>
      </w:r>
    </w:p>
    <w:bookmarkEnd w:id="2804"/>
    <w:bookmarkStart w:name="z2750" w:id="2805"/>
    <w:p>
      <w:pPr>
        <w:spacing w:after="0"/>
        <w:ind w:left="0"/>
        <w:jc w:val="both"/>
      </w:pPr>
      <w:r>
        <w:rPr>
          <w:rFonts w:ascii="Times New Roman"/>
          <w:b w:val="false"/>
          <w:i w:val="false"/>
          <w:color w:val="000000"/>
          <w:sz w:val="28"/>
        </w:rPr>
        <w:t>
      1) қайта өңдеу кедендік рәсімінің қолданылу уақытында, кедендік әкелу баждарын салықтарды төлеу мерзімі туындаған жағдайды қоспағанда, осы Кодекстің 347-бабының 1-тармағында белгіленген тауарларды қайта өңдеу мерзімі өткенге дейін кедендік аумақта қайта өңдеу кедендік рәсімі аяқталған кезде;</w:t>
      </w:r>
    </w:p>
    <w:bookmarkEnd w:id="2805"/>
    <w:bookmarkStart w:name="z2751" w:id="2806"/>
    <w:p>
      <w:pPr>
        <w:spacing w:after="0"/>
        <w:ind w:left="0"/>
        <w:jc w:val="both"/>
      </w:pPr>
      <w:r>
        <w:rPr>
          <w:rFonts w:ascii="Times New Roman"/>
          <w:b w:val="false"/>
          <w:i w:val="false"/>
          <w:color w:val="000000"/>
          <w:sz w:val="28"/>
        </w:rPr>
        <w:t>
      2) осы Кодекстің 129-бабының 2-тармағында белгіленген жағдайларда тоқтатылады.</w:t>
      </w:r>
    </w:p>
    <w:bookmarkEnd w:id="2806"/>
    <w:bookmarkStart w:name="z2752" w:id="2807"/>
    <w:p>
      <w:pPr>
        <w:spacing w:after="0"/>
        <w:ind w:left="0"/>
        <w:jc w:val="both"/>
      </w:pPr>
      <w:r>
        <w:rPr>
          <w:rFonts w:ascii="Times New Roman"/>
          <w:b w:val="false"/>
          <w:i w:val="false"/>
          <w:color w:val="000000"/>
          <w:sz w:val="28"/>
        </w:rPr>
        <w:t>
      3. Мыналар:</w:t>
      </w:r>
    </w:p>
    <w:bookmarkEnd w:id="2807"/>
    <w:bookmarkStart w:name="z2753" w:id="2808"/>
    <w:p>
      <w:pPr>
        <w:spacing w:after="0"/>
        <w:ind w:left="0"/>
        <w:jc w:val="both"/>
      </w:pPr>
      <w:r>
        <w:rPr>
          <w:rFonts w:ascii="Times New Roman"/>
          <w:b w:val="false"/>
          <w:i w:val="false"/>
          <w:color w:val="000000"/>
          <w:sz w:val="28"/>
        </w:rPr>
        <w:t>
      1) шетелдік тауарлар кедендік аумақта қайта өңдеу шарттары туралы құжат берілген тұлға және (немесе) қайта өңдеу жөніндегі операцияларды кеден органдарының рұқсатынсыз тікелей жүзеге асыратын тұлға болып табылмайтын тұлғаға берілген кезде – тауарлардың берілген күні, ал егер бұл күн анықталмаса, - кеден органының тауарларды кедендік аумақта қайта өңдеу кедендік рәсімімен орналастыру үшін берілген кедендік декларацияны тіркеген күні;</w:t>
      </w:r>
    </w:p>
    <w:bookmarkEnd w:id="2808"/>
    <w:bookmarkStart w:name="z2754" w:id="2809"/>
    <w:p>
      <w:pPr>
        <w:spacing w:after="0"/>
        <w:ind w:left="0"/>
        <w:jc w:val="both"/>
      </w:pPr>
      <w:r>
        <w:rPr>
          <w:rFonts w:ascii="Times New Roman"/>
          <w:b w:val="false"/>
          <w:i w:val="false"/>
          <w:color w:val="000000"/>
          <w:sz w:val="28"/>
        </w:rPr>
        <w:t>
      2) аварияның немесе еңсерілмейтін күш әсерінің салдарынан жойылудың (қайтарымсыз жоғалудың) не тасудың (тасымалдаудың) және сақтаудың қалыпты жағдайы кезіндегі табиғи кемуді қоспағанда, тауарларды қайта өңдеу мерзімі өткенге дейін шетелдік тауарлар жоғалған кезде - тауарлардың жоғалған күні, ал егер бұл күн анықталмаса, - кеден органының тауарларды кедендік аумақта қайта өңдеу кедендік рәсімімен орналастыру үшін берілген кедендік декларацияны тіркеген күні;</w:t>
      </w:r>
    </w:p>
    <w:bookmarkEnd w:id="2809"/>
    <w:bookmarkStart w:name="z2755" w:id="2810"/>
    <w:p>
      <w:pPr>
        <w:spacing w:after="0"/>
        <w:ind w:left="0"/>
        <w:jc w:val="both"/>
      </w:pPr>
      <w:r>
        <w:rPr>
          <w:rFonts w:ascii="Times New Roman"/>
          <w:b w:val="false"/>
          <w:i w:val="false"/>
          <w:color w:val="000000"/>
          <w:sz w:val="28"/>
        </w:rPr>
        <w:t>
      3) осы Кодекстің 347-бабының 1-тармағына сәйкес белгіленген тауарларды қайта өңдеу мерзімі өткенге дейін кедендік аумақта қайта өңдеу кедендік рәсімі аяқталмаған кезде – тауарларды қайта өңдеу мерзімі өткен күн кедендік әкелу баждарын, салықтарды төлеу мерзімі болып есептеледі.</w:t>
      </w:r>
    </w:p>
    <w:bookmarkEnd w:id="2810"/>
    <w:bookmarkStart w:name="z2756" w:id="2811"/>
    <w:p>
      <w:pPr>
        <w:spacing w:after="0"/>
        <w:ind w:left="0"/>
        <w:jc w:val="both"/>
      </w:pPr>
      <w:r>
        <w:rPr>
          <w:rFonts w:ascii="Times New Roman"/>
          <w:b w:val="false"/>
          <w:i w:val="false"/>
          <w:color w:val="000000"/>
          <w:sz w:val="28"/>
        </w:rPr>
        <w:t>
      4. Кедендік әкелу баждары, салықтар тауарларды ішкі тұтыну үшін шығарудың кедендік рәсімімен орналастыру кезінде кедендік баждарды, салықтарды төлеу жөніндегі жеңілдіктер ескерілмей, төленуге жататын, кеден органының тауарларды кедендік аумақта қайта өңдеу кедендік рәсімімен орналастыру үшін ұсынылған кедендік декларацияны тіркеу күніне есептелген кедендік әкелу баждарының, салықтардың сомасына сәйкес келетін мөлшерде төленуге жатады.</w:t>
      </w:r>
    </w:p>
    <w:bookmarkEnd w:id="2811"/>
    <w:bookmarkStart w:name="z2757" w:id="2812"/>
    <w:p>
      <w:pPr>
        <w:spacing w:after="0"/>
        <w:ind w:left="0"/>
        <w:jc w:val="both"/>
      </w:pPr>
      <w:r>
        <w:rPr>
          <w:rFonts w:ascii="Times New Roman"/>
          <w:b w:val="false"/>
          <w:i w:val="false"/>
          <w:color w:val="000000"/>
          <w:sz w:val="28"/>
        </w:rPr>
        <w:t xml:space="preserve">
      5. Кеден одағының кедендік аумағынан кері экспорттың кедендік рәсімімен орналастырылған қайта өңдеу өнімдері әкетілмеген кезде осы Кодекстің 404-бабының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осы баптың 1-тармағында көрсетілген тұлға төлеуге жататын кедендік әкелу баждарының, салықтардың сомаларынан пайыздар осы Кодекстің 134-бабының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есепке жазылмайды.</w:t>
      </w:r>
    </w:p>
    <w:bookmarkEnd w:id="2812"/>
    <w:bookmarkStart w:name="z2758" w:id="2813"/>
    <w:p>
      <w:pPr>
        <w:spacing w:after="0"/>
        <w:ind w:left="0"/>
        <w:jc w:val="left"/>
      </w:pPr>
      <w:r>
        <w:rPr>
          <w:rFonts w:ascii="Times New Roman"/>
          <w:b/>
          <w:i w:val="false"/>
          <w:color w:val="000000"/>
        </w:rPr>
        <w:t xml:space="preserve"> 355-бап. Шетелдік тауарларды ішкі тұтыну үшін шығару кедендік рәсімімен орналастыру ерекшеліктері</w:t>
      </w:r>
    </w:p>
    <w:bookmarkEnd w:id="2813"/>
    <w:bookmarkStart w:name="z2759" w:id="2814"/>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орналастыру кезінде кедендік аумақта қайта өңдеу кедендік рәсімімен орналастырылған және олардың шығу нормаларына сәйкес қайта өңдеу өнімдерін дайындау үшін пайдаланылған шетелдік тауарларға қатысты есептелген кедендік әкелу баждарының, салықтардың сомалары төленеді.</w:t>
      </w:r>
    </w:p>
    <w:bookmarkEnd w:id="2814"/>
    <w:bookmarkStart w:name="z2760" w:id="2815"/>
    <w:p>
      <w:pPr>
        <w:spacing w:after="0"/>
        <w:ind w:left="0"/>
        <w:jc w:val="both"/>
      </w:pPr>
      <w:r>
        <w:rPr>
          <w:rFonts w:ascii="Times New Roman"/>
          <w:b w:val="false"/>
          <w:i w:val="false"/>
          <w:color w:val="000000"/>
          <w:sz w:val="28"/>
        </w:rPr>
        <w:t>
      2. Қайта өңдеу өнімдерін және (немесе) қайта өңдеу жөніндегі операцияларға ұшырамаған шетелдік тауарларды ішкі тұтыну үшін шығару кедендік рәсімімен орналастыру кезінде кедендік әкелу баждарының, салықтардың ставкалары, валюталардың Қазақстан Республикасының салық заңнамасына сәйкес белгіленетін нарықтық бағамы кеден органының тауарларды кедендік аумақта қайта өңдеу кедендік рәсімімен орналастыру үшін берілген кедендік декларацияны тіркеген күніне айқындалады.</w:t>
      </w:r>
    </w:p>
    <w:bookmarkEnd w:id="2815"/>
    <w:bookmarkStart w:name="z2761" w:id="2816"/>
    <w:p>
      <w:pPr>
        <w:spacing w:after="0"/>
        <w:ind w:left="0"/>
        <w:jc w:val="both"/>
      </w:pPr>
      <w:r>
        <w:rPr>
          <w:rFonts w:ascii="Times New Roman"/>
          <w:b w:val="false"/>
          <w:i w:val="false"/>
          <w:color w:val="000000"/>
          <w:sz w:val="28"/>
        </w:rPr>
        <w:t xml:space="preserve">
      3. Қайта өңдеу өнімдерін және (немесе) қайта өңдеу жөніндегі операцияларға ұшырамаған шетелдік тауарларды ішкі тұтыну үшін шығару кедендік рәсімімен орналастыру кезінде төленген кедендік әкелу баждарының, салықтардың сомаларынан пайыздар осы Кодекстің 134-бабының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есепке жазылмайды.</w:t>
      </w:r>
    </w:p>
    <w:bookmarkEnd w:id="2816"/>
    <w:bookmarkStart w:name="z2762" w:id="2817"/>
    <w:p>
      <w:pPr>
        <w:spacing w:after="0"/>
        <w:ind w:left="0"/>
        <w:jc w:val="left"/>
      </w:pPr>
      <w:r>
        <w:rPr>
          <w:rFonts w:ascii="Times New Roman"/>
          <w:b/>
          <w:i w:val="false"/>
          <w:color w:val="000000"/>
        </w:rPr>
        <w:t xml:space="preserve"> 41-тарау. Кедендік аумақтан тыс қайта өңдеу</w:t>
      </w:r>
      <w:r>
        <w:br/>
      </w:r>
      <w:r>
        <w:rPr>
          <w:rFonts w:ascii="Times New Roman"/>
          <w:b/>
          <w:i w:val="false"/>
          <w:color w:val="000000"/>
        </w:rPr>
        <w:t>кедендік рәсімі</w:t>
      </w:r>
    </w:p>
    <w:bookmarkEnd w:id="2817"/>
    <w:bookmarkStart w:name="z2763" w:id="2818"/>
    <w:p>
      <w:pPr>
        <w:spacing w:after="0"/>
        <w:ind w:left="0"/>
        <w:jc w:val="left"/>
      </w:pPr>
      <w:r>
        <w:rPr>
          <w:rFonts w:ascii="Times New Roman"/>
          <w:b/>
          <w:i w:val="false"/>
          <w:color w:val="000000"/>
        </w:rPr>
        <w:t xml:space="preserve"> 356-бап. Кедендік аумақтан тыс қайта өңдеу кедендік рәсімінің мазмұны</w:t>
      </w:r>
    </w:p>
    <w:bookmarkEnd w:id="2818"/>
    <w:bookmarkStart w:name="z2764" w:id="2819"/>
    <w:p>
      <w:pPr>
        <w:spacing w:after="0"/>
        <w:ind w:left="0"/>
        <w:jc w:val="both"/>
      </w:pPr>
      <w:r>
        <w:rPr>
          <w:rFonts w:ascii="Times New Roman"/>
          <w:b w:val="false"/>
          <w:i w:val="false"/>
          <w:color w:val="000000"/>
          <w:sz w:val="28"/>
        </w:rPr>
        <w:t>
      1. Кедендік аумақтан тыс қайта өңдеу, кейіннен қайта өңдеу өнімдері Кеден одағының кедендік аумағына әкеліне отырып, Кеден одағының тауарлары Кеден одағының кедендік аумағынан тыс қайта өңдеу жөніндегі операцияларды белгіленген мерзімде кедендік әкелу баждарын төлеуден шартты түрде толық босата отырып және тарифтік емес реттеу шараларын қолданбай жасау мақсатында Кеден одағының кедендік аумағынан әкетілетін кездегі кедендік рәсім болып табылады.</w:t>
      </w:r>
    </w:p>
    <w:bookmarkEnd w:id="2819"/>
    <w:bookmarkStart w:name="z2765" w:id="2820"/>
    <w:p>
      <w:pPr>
        <w:spacing w:after="0"/>
        <w:ind w:left="0"/>
        <w:jc w:val="both"/>
      </w:pPr>
      <w:r>
        <w:rPr>
          <w:rFonts w:ascii="Times New Roman"/>
          <w:b w:val="false"/>
          <w:i w:val="false"/>
          <w:color w:val="000000"/>
          <w:sz w:val="28"/>
        </w:rPr>
        <w:t>
      2. Кедендік аумақтан тыс қайта өңдеудің кедендік рәсімімен орналастырылған және Кеден одағының кедендік аумағынан нақты әкетілген тауарлар Кеден одағы тауарларының мәртебесін жоғалтады.</w:t>
      </w:r>
    </w:p>
    <w:bookmarkEnd w:id="2820"/>
    <w:bookmarkStart w:name="z2766" w:id="2821"/>
    <w:p>
      <w:pPr>
        <w:spacing w:after="0"/>
        <w:ind w:left="0"/>
        <w:jc w:val="left"/>
      </w:pPr>
      <w:r>
        <w:rPr>
          <w:rFonts w:ascii="Times New Roman"/>
          <w:b/>
          <w:i w:val="false"/>
          <w:color w:val="000000"/>
        </w:rPr>
        <w:t xml:space="preserve"> 357-бап. Тауарларды кедендік аумақтан тыс қайта өңдеу кедендік рәсімімен орналастыру шарттары</w:t>
      </w:r>
    </w:p>
    <w:bookmarkEnd w:id="2821"/>
    <w:bookmarkStart w:name="z2767" w:id="2822"/>
    <w:p>
      <w:pPr>
        <w:spacing w:after="0"/>
        <w:ind w:left="0"/>
        <w:jc w:val="both"/>
      </w:pPr>
      <w:r>
        <w:rPr>
          <w:rFonts w:ascii="Times New Roman"/>
          <w:b w:val="false"/>
          <w:i w:val="false"/>
          <w:color w:val="000000"/>
          <w:sz w:val="28"/>
        </w:rPr>
        <w:t>
      1. Тауарларды кедендік аумақтан тыс қайта өңдеу кедендік рәсімімен орналастыруға:</w:t>
      </w:r>
    </w:p>
    <w:bookmarkEnd w:id="2822"/>
    <w:bookmarkStart w:name="z2768" w:id="2823"/>
    <w:p>
      <w:pPr>
        <w:spacing w:after="0"/>
        <w:ind w:left="0"/>
        <w:jc w:val="both"/>
      </w:pPr>
      <w:r>
        <w:rPr>
          <w:rFonts w:ascii="Times New Roman"/>
          <w:b w:val="false"/>
          <w:i w:val="false"/>
          <w:color w:val="000000"/>
          <w:sz w:val="28"/>
        </w:rPr>
        <w:t>
      1) Кеден одағына мүше мемлекеттің уәкілетті органы берген және осы Кодекстің 361-бабында айқындалған мәліметтер қамтылған тауарларды кедендік аумақтан тыс қайта өңдеу шарттары туралы құжат табыс етілген жағдайда жол беріледі.</w:t>
      </w:r>
    </w:p>
    <w:bookmarkEnd w:id="2823"/>
    <w:p>
      <w:pPr>
        <w:spacing w:after="0"/>
        <w:ind w:left="0"/>
        <w:jc w:val="both"/>
      </w:pPr>
      <w:r>
        <w:rPr>
          <w:rFonts w:ascii="Times New Roman"/>
          <w:b w:val="false"/>
          <w:i w:val="false"/>
          <w:color w:val="000000"/>
          <w:sz w:val="28"/>
        </w:rPr>
        <w:t>
      Егер тауарларды кедендік аумақтан тыс қайта өңдеу рәсімімен орналастыру мақсаты оларды жөндеу болып табылса, осы тармақшаның бірінші абзацында көрсетілген құжат ретінде кедендік декларация пайдаланылуы мүмкін;</w:t>
      </w:r>
    </w:p>
    <w:bookmarkStart w:name="z2769" w:id="2824"/>
    <w:p>
      <w:pPr>
        <w:spacing w:after="0"/>
        <w:ind w:left="0"/>
        <w:jc w:val="both"/>
      </w:pPr>
      <w:r>
        <w:rPr>
          <w:rFonts w:ascii="Times New Roman"/>
          <w:b w:val="false"/>
          <w:i w:val="false"/>
          <w:color w:val="000000"/>
          <w:sz w:val="28"/>
        </w:rPr>
        <w:t>
      2) осы Кодекстің 363-бабына сәйкес қайта өңдеу өнімдерін шетелдік тауарлармен ауыстыру жағдайын қоспағанда, кеден органдарында Кеден одағыныңтауарларын оларды қайта өңдеу өнімдерінде сәйкестендіру мүмкіндігі болған жағдайда жол беріледі.</w:t>
      </w:r>
    </w:p>
    <w:bookmarkEnd w:id="2824"/>
    <w:bookmarkStart w:name="z2770" w:id="2825"/>
    <w:p>
      <w:pPr>
        <w:spacing w:after="0"/>
        <w:ind w:left="0"/>
        <w:jc w:val="both"/>
      </w:pPr>
      <w:r>
        <w:rPr>
          <w:rFonts w:ascii="Times New Roman"/>
          <w:b w:val="false"/>
          <w:i w:val="false"/>
          <w:color w:val="000000"/>
          <w:sz w:val="28"/>
        </w:rPr>
        <w:t>
      2. Комиссия кедендік аумақтан тыс қайта өңдеу кедендік рәсімімен орналастыруға тыйым салынған тауарлардың тізбесін айқындауға құқылы.</w:t>
      </w:r>
    </w:p>
    <w:bookmarkEnd w:id="2825"/>
    <w:bookmarkStart w:name="z2771" w:id="2826"/>
    <w:p>
      <w:pPr>
        <w:spacing w:after="0"/>
        <w:ind w:left="0"/>
        <w:jc w:val="both"/>
      </w:pPr>
      <w:r>
        <w:rPr>
          <w:rFonts w:ascii="Times New Roman"/>
          <w:b w:val="false"/>
          <w:i w:val="false"/>
          <w:color w:val="000000"/>
          <w:sz w:val="28"/>
        </w:rPr>
        <w:t>
      3. Тауарларды пайдалану және (немесе) оларға билік ету жөніндегі шектеулермен ұштасқан кедендік баждарды, салықтарды төлеу жөніндегі жеңілдіктер беріле отырып, ішкі тұтыну үшін шығарудың кедендік рәсімімен орналастырылған тауарлар оларды жөндеу жөніндегі операцияларды жасау үшін кедендік аумақтан тыс қайта өңдеу кедендік рәсімімен орналастырылуы мүмкін.</w:t>
      </w:r>
    </w:p>
    <w:bookmarkEnd w:id="2826"/>
    <w:bookmarkStart w:name="z2772" w:id="2827"/>
    <w:p>
      <w:pPr>
        <w:spacing w:after="0"/>
        <w:ind w:left="0"/>
        <w:jc w:val="left"/>
      </w:pPr>
      <w:r>
        <w:rPr>
          <w:rFonts w:ascii="Times New Roman"/>
          <w:b/>
          <w:i w:val="false"/>
          <w:color w:val="000000"/>
        </w:rPr>
        <w:t xml:space="preserve"> 358-бап. Кедендік аумақтан тыс қайта өңдеу жөніндегі операциялар</w:t>
      </w:r>
    </w:p>
    <w:bookmarkEnd w:id="2827"/>
    <w:p>
      <w:pPr>
        <w:spacing w:after="0"/>
        <w:ind w:left="0"/>
        <w:jc w:val="both"/>
      </w:pPr>
      <w:r>
        <w:rPr>
          <w:rFonts w:ascii="Times New Roman"/>
          <w:b w:val="false"/>
          <w:i w:val="false"/>
          <w:color w:val="000000"/>
          <w:sz w:val="28"/>
        </w:rPr>
        <w:t>
      Кедендік аумақтан тыс қайта өңдеу кедендік рәсімінде тауарларды қайта өңдеу жөніндегі операциялар:</w:t>
      </w:r>
    </w:p>
    <w:bookmarkStart w:name="z2773" w:id="2828"/>
    <w:p>
      <w:pPr>
        <w:spacing w:after="0"/>
        <w:ind w:left="0"/>
        <w:jc w:val="both"/>
      </w:pPr>
      <w:r>
        <w:rPr>
          <w:rFonts w:ascii="Times New Roman"/>
          <w:b w:val="false"/>
          <w:i w:val="false"/>
          <w:color w:val="000000"/>
          <w:sz w:val="28"/>
        </w:rPr>
        <w:t>
      1) тауарлар өзінің дара сипаттамаларын жоғалтатын кезде оларды қайта өңдеуді және өңдеуді;</w:t>
      </w:r>
    </w:p>
    <w:bookmarkEnd w:id="2828"/>
    <w:bookmarkStart w:name="z2774" w:id="2829"/>
    <w:p>
      <w:pPr>
        <w:spacing w:after="0"/>
        <w:ind w:left="0"/>
        <w:jc w:val="both"/>
      </w:pPr>
      <w:r>
        <w:rPr>
          <w:rFonts w:ascii="Times New Roman"/>
          <w:b w:val="false"/>
          <w:i w:val="false"/>
          <w:color w:val="000000"/>
          <w:sz w:val="28"/>
        </w:rPr>
        <w:t>
      2) монтаждауды, жинақтауды, бөлшектеуді және шақтауды қоса алғанда, тауарларды дайындауды;</w:t>
      </w:r>
    </w:p>
    <w:bookmarkEnd w:id="2829"/>
    <w:bookmarkStart w:name="z2775" w:id="2830"/>
    <w:p>
      <w:pPr>
        <w:spacing w:after="0"/>
        <w:ind w:left="0"/>
        <w:jc w:val="both"/>
      </w:pPr>
      <w:r>
        <w:rPr>
          <w:rFonts w:ascii="Times New Roman"/>
          <w:b w:val="false"/>
          <w:i w:val="false"/>
          <w:color w:val="000000"/>
          <w:sz w:val="28"/>
        </w:rPr>
        <w:t>
      3) тауарды қалпына келтіруді, құрамдас бөлшектерін ауыстыруды қоса алғанда, оны жөндеуді қамтиды.</w:t>
      </w:r>
    </w:p>
    <w:bookmarkEnd w:id="2830"/>
    <w:bookmarkStart w:name="z2776" w:id="2831"/>
    <w:p>
      <w:pPr>
        <w:spacing w:after="0"/>
        <w:ind w:left="0"/>
        <w:jc w:val="left"/>
      </w:pPr>
      <w:r>
        <w:rPr>
          <w:rFonts w:ascii="Times New Roman"/>
          <w:b/>
          <w:i w:val="false"/>
          <w:color w:val="000000"/>
        </w:rPr>
        <w:t xml:space="preserve"> 359-бап. Кеден одағының тауарларын қайта өңдеу өнімдерінде сәйкестендіру</w:t>
      </w:r>
    </w:p>
    <w:bookmarkEnd w:id="2831"/>
    <w:p>
      <w:pPr>
        <w:spacing w:after="0"/>
        <w:ind w:left="0"/>
        <w:jc w:val="both"/>
      </w:pPr>
      <w:r>
        <w:rPr>
          <w:rFonts w:ascii="Times New Roman"/>
          <w:b w:val="false"/>
          <w:i w:val="false"/>
          <w:color w:val="000000"/>
          <w:sz w:val="28"/>
        </w:rPr>
        <w:t>
      Кеден одағының тауарларын оларды қайта өңдеу өнімдерінде сәйкестендіру мақсатында мынадай тәсілдер:</w:t>
      </w:r>
    </w:p>
    <w:bookmarkStart w:name="z2777" w:id="2832"/>
    <w:p>
      <w:pPr>
        <w:spacing w:after="0"/>
        <w:ind w:left="0"/>
        <w:jc w:val="both"/>
      </w:pPr>
      <w:r>
        <w:rPr>
          <w:rFonts w:ascii="Times New Roman"/>
          <w:b w:val="false"/>
          <w:i w:val="false"/>
          <w:color w:val="000000"/>
          <w:sz w:val="28"/>
        </w:rPr>
        <w:t>
      1) декларанттың, қайта өңдеуді жүзеге асыратын тұлғаның немесе кеден органдары лауазымды адамдарының Кеден одағының бастапқы тауарларына мөрлерді, мөртабандарды, сандық және басқа да таңбаларды қоюы;</w:t>
      </w:r>
    </w:p>
    <w:bookmarkEnd w:id="2832"/>
    <w:bookmarkStart w:name="z2778" w:id="2833"/>
    <w:p>
      <w:pPr>
        <w:spacing w:after="0"/>
        <w:ind w:left="0"/>
        <w:jc w:val="both"/>
      </w:pPr>
      <w:r>
        <w:rPr>
          <w:rFonts w:ascii="Times New Roman"/>
          <w:b w:val="false"/>
          <w:i w:val="false"/>
          <w:color w:val="000000"/>
          <w:sz w:val="28"/>
        </w:rPr>
        <w:t>
      2) Кеден одағы тауарларын егжей-тегжейлі сипаттау, суретке түсіру, ауқымында бейнелеу;</w:t>
      </w:r>
    </w:p>
    <w:bookmarkEnd w:id="2833"/>
    <w:bookmarkStart w:name="z2779" w:id="2834"/>
    <w:p>
      <w:pPr>
        <w:spacing w:after="0"/>
        <w:ind w:left="0"/>
        <w:jc w:val="both"/>
      </w:pPr>
      <w:r>
        <w:rPr>
          <w:rFonts w:ascii="Times New Roman"/>
          <w:b w:val="false"/>
          <w:i w:val="false"/>
          <w:color w:val="000000"/>
          <w:sz w:val="28"/>
        </w:rPr>
        <w:t>
      3) Кеден одағы тауарларының алдын ала іріктеп алынған сынамаларын, үлгілерін және оларды қайта өңдеу өнімдерін салыстыру;</w:t>
      </w:r>
    </w:p>
    <w:bookmarkEnd w:id="2834"/>
    <w:bookmarkStart w:name="z2780" w:id="2835"/>
    <w:p>
      <w:pPr>
        <w:spacing w:after="0"/>
        <w:ind w:left="0"/>
        <w:jc w:val="both"/>
      </w:pPr>
      <w:r>
        <w:rPr>
          <w:rFonts w:ascii="Times New Roman"/>
          <w:b w:val="false"/>
          <w:i w:val="false"/>
          <w:color w:val="000000"/>
          <w:sz w:val="28"/>
        </w:rPr>
        <w:t>
      4) тауарлардың таңбалануын, соның ішінде сериялық нөмірлер түрінде пайдалану;</w:t>
      </w:r>
    </w:p>
    <w:bookmarkEnd w:id="2835"/>
    <w:bookmarkStart w:name="z2781" w:id="2836"/>
    <w:p>
      <w:pPr>
        <w:spacing w:after="0"/>
        <w:ind w:left="0"/>
        <w:jc w:val="both"/>
      </w:pPr>
      <w:r>
        <w:rPr>
          <w:rFonts w:ascii="Times New Roman"/>
          <w:b w:val="false"/>
          <w:i w:val="false"/>
          <w:color w:val="000000"/>
          <w:sz w:val="28"/>
        </w:rPr>
        <w:t>
      5) тауарлардың сипатына және тауарларды қайта өңдеу жөніндегі жүзеге асырылатын операцияларға орай, оның ішінде тауарларды қайта өңдеу жөніндегі операцияны жасаудың технологиялық процесінде Кеден одағының тауарларын пайдалану туралы, сондай-ақ қайта өңдеу өнімдері өндірісінің технологиясы туралы ұсынылған егжей-тегжейлі мәліметтерді зерттеу жолымен қолданыла алатын өзге де тәсілдер пайдаланылуы мүмкін.</w:t>
      </w:r>
    </w:p>
    <w:bookmarkEnd w:id="2836"/>
    <w:bookmarkStart w:name="z2782" w:id="2837"/>
    <w:p>
      <w:pPr>
        <w:spacing w:after="0"/>
        <w:ind w:left="0"/>
        <w:jc w:val="left"/>
      </w:pPr>
      <w:r>
        <w:rPr>
          <w:rFonts w:ascii="Times New Roman"/>
          <w:b/>
          <w:i w:val="false"/>
          <w:color w:val="000000"/>
        </w:rPr>
        <w:t xml:space="preserve"> 360-бап. Тауарларды кедендік аумақтан тыс қайта өңдеу мерзімі</w:t>
      </w:r>
    </w:p>
    <w:bookmarkEnd w:id="2837"/>
    <w:bookmarkStart w:name="z2783" w:id="2838"/>
    <w:p>
      <w:pPr>
        <w:spacing w:after="0"/>
        <w:ind w:left="0"/>
        <w:jc w:val="both"/>
      </w:pPr>
      <w:r>
        <w:rPr>
          <w:rFonts w:ascii="Times New Roman"/>
          <w:b w:val="false"/>
          <w:i w:val="false"/>
          <w:color w:val="000000"/>
          <w:sz w:val="28"/>
        </w:rPr>
        <w:t>
      1. Тауарларды кедендік аумақтан тыс қайта өңдеу мерзімі екі жылдан аспауға тиіс.</w:t>
      </w:r>
    </w:p>
    <w:bookmarkEnd w:id="2838"/>
    <w:p>
      <w:pPr>
        <w:spacing w:after="0"/>
        <w:ind w:left="0"/>
        <w:jc w:val="both"/>
      </w:pPr>
      <w:r>
        <w:rPr>
          <w:rFonts w:ascii="Times New Roman"/>
          <w:b w:val="false"/>
          <w:i w:val="false"/>
          <w:color w:val="000000"/>
          <w:sz w:val="28"/>
        </w:rPr>
        <w:t>
      Тауарларды қайта өңдеу мерзімінің өтуі оларды кедендік аумақтан тыс қайта өңдеу кедендік рәсімімен орналастыру күнінен, ал тауарларды жекелеген партиялармен (бірнеше партиямен) кедендік декларациялау кезінде – осы кедендік рәсімге тауарлардың бірінші партиясын орналастыру күнінен басталады.</w:t>
      </w:r>
    </w:p>
    <w:bookmarkStart w:name="z2784" w:id="2839"/>
    <w:p>
      <w:pPr>
        <w:spacing w:after="0"/>
        <w:ind w:left="0"/>
        <w:jc w:val="both"/>
      </w:pPr>
      <w:r>
        <w:rPr>
          <w:rFonts w:ascii="Times New Roman"/>
          <w:b w:val="false"/>
          <w:i w:val="false"/>
          <w:color w:val="000000"/>
          <w:sz w:val="28"/>
        </w:rPr>
        <w:t>
      2. Тауарларды кедендік аумақтан тыс қайта өңдеудің мерзімі:</w:t>
      </w:r>
    </w:p>
    <w:bookmarkEnd w:id="2839"/>
    <w:bookmarkStart w:name="z2785" w:id="2840"/>
    <w:p>
      <w:pPr>
        <w:spacing w:after="0"/>
        <w:ind w:left="0"/>
        <w:jc w:val="both"/>
      </w:pPr>
      <w:r>
        <w:rPr>
          <w:rFonts w:ascii="Times New Roman"/>
          <w:b w:val="false"/>
          <w:i w:val="false"/>
          <w:color w:val="000000"/>
          <w:sz w:val="28"/>
        </w:rPr>
        <w:t>
      1) тауарларды қайта өңдеудің өндірістік процесінің ұзақтығын;</w:t>
      </w:r>
    </w:p>
    <w:bookmarkEnd w:id="2840"/>
    <w:bookmarkStart w:name="z2786" w:id="2841"/>
    <w:p>
      <w:pPr>
        <w:spacing w:after="0"/>
        <w:ind w:left="0"/>
        <w:jc w:val="both"/>
      </w:pPr>
      <w:r>
        <w:rPr>
          <w:rFonts w:ascii="Times New Roman"/>
          <w:b w:val="false"/>
          <w:i w:val="false"/>
          <w:color w:val="000000"/>
          <w:sz w:val="28"/>
        </w:rPr>
        <w:t>
      2) қайта өңдеу өнімдерін іс жүзінде әкелу үшін және оларды кедендік аумақтан тыс қайта өңдеудің кедендік рәсімінің қолданысы аяқталатын кедендік рәсімдерге орналастыру үшін қажетті уақытты қамтиды.</w:t>
      </w:r>
    </w:p>
    <w:bookmarkEnd w:id="2841"/>
    <w:bookmarkStart w:name="z2787" w:id="2842"/>
    <w:p>
      <w:pPr>
        <w:spacing w:after="0"/>
        <w:ind w:left="0"/>
        <w:jc w:val="both"/>
      </w:pPr>
      <w:r>
        <w:rPr>
          <w:rFonts w:ascii="Times New Roman"/>
          <w:b w:val="false"/>
          <w:i w:val="false"/>
          <w:color w:val="000000"/>
          <w:sz w:val="28"/>
        </w:rPr>
        <w:t>
      3. Тауарларды кедендік аумақтан тыс қайта өңдеу мерзімі осы баптың 1-тармағында белгіленген мерзім шегінде ұзартылуы мүмкін.</w:t>
      </w:r>
    </w:p>
    <w:bookmarkEnd w:id="2842"/>
    <w:bookmarkStart w:name="z2788" w:id="2843"/>
    <w:p>
      <w:pPr>
        <w:spacing w:after="0"/>
        <w:ind w:left="0"/>
        <w:jc w:val="both"/>
      </w:pPr>
      <w:r>
        <w:rPr>
          <w:rFonts w:ascii="Times New Roman"/>
          <w:b w:val="false"/>
          <w:i w:val="false"/>
          <w:color w:val="000000"/>
          <w:sz w:val="28"/>
        </w:rPr>
        <w:t>
      4. Тауарларды қайта өңдеу мерзімін екі жыл шегінде ұзарту туралы мәселені шешу үшін декларант бақылауды жүзеге асырушы кеден органына қайта өңдеу мерзімінің аяқталуынан кешіктірмей, қайта өңдеу мерзімін ұзартудың орындылығын растайтын құжаттарды қоса бере отырып, осындай ұзартудың қажеттілігі туралы жазбаша өтініш береді.</w:t>
      </w:r>
    </w:p>
    <w:bookmarkEnd w:id="2843"/>
    <w:p>
      <w:pPr>
        <w:spacing w:after="0"/>
        <w:ind w:left="0"/>
        <w:jc w:val="both"/>
      </w:pPr>
      <w:r>
        <w:rPr>
          <w:rFonts w:ascii="Times New Roman"/>
          <w:b w:val="false"/>
          <w:i w:val="false"/>
          <w:color w:val="000000"/>
          <w:sz w:val="28"/>
        </w:rPr>
        <w:t>
      Декларанттың қайта өңдеу мерзімін ұзарту туралы өтінішін кеден органы өтінішті тіркеген күннен бастап он жұмыс күні ішінде кеден органы қарауға тиіс. Көрсетілген кезеңге қайта өңдеу мерзімі тоқтатыла тұрады. Кеден органы қайта өңдеудің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w:t>
      </w:r>
    </w:p>
    <w:p>
      <w:pPr>
        <w:spacing w:after="0"/>
        <w:ind w:left="0"/>
        <w:jc w:val="both"/>
      </w:pPr>
      <w:r>
        <w:rPr>
          <w:rFonts w:ascii="Times New Roman"/>
          <w:b w:val="false"/>
          <w:i w:val="false"/>
          <w:color w:val="000000"/>
          <w:sz w:val="28"/>
        </w:rPr>
        <w:t>
      Декларант осы тарауда көзделген шарттар мен шектеулерді сақтамаған жағдайда тауарларды қайта өңдеу мерзімін ұзартудан бас тартылуы мүмкін.</w:t>
      </w:r>
    </w:p>
    <w:p>
      <w:pPr>
        <w:spacing w:after="0"/>
        <w:ind w:left="0"/>
        <w:jc w:val="both"/>
      </w:pPr>
      <w:r>
        <w:rPr>
          <w:rFonts w:ascii="Times New Roman"/>
          <w:b w:val="false"/>
          <w:i w:val="false"/>
          <w:color w:val="000000"/>
          <w:sz w:val="28"/>
        </w:rPr>
        <w:t>
      Кеден одағының кедендік аумағынан тыс тауарларды қайта өңдеу мерзімін ұзарту туралы немесе осындай ұзартудан бас тарту туралы кеден органының шешімі декларанттың назарына жазбаша түрде жеткізіледі. Бұл ретте Кеден одағының кедендік аумағынан тыс тауарларды қайта өңдеу мерзімін ұзарту кезінде кеден органындағы кедендік декларация данасының бірінші парағының келесі жағында мерзімді ұзарту туралы белгі және күні қойылады. Көрсетілген белгі кеден органының лауазымды адамының қол қоюымен, жеке нөмірлік мөрімен расталады.</w:t>
      </w:r>
    </w:p>
    <w:bookmarkStart w:name="z2789" w:id="2844"/>
    <w:p>
      <w:pPr>
        <w:spacing w:after="0"/>
        <w:ind w:left="0"/>
        <w:jc w:val="left"/>
      </w:pPr>
      <w:r>
        <w:rPr>
          <w:rFonts w:ascii="Times New Roman"/>
          <w:b/>
          <w:i w:val="false"/>
          <w:color w:val="000000"/>
        </w:rPr>
        <w:t xml:space="preserve"> 361-бап. Тауарларды кедендік аумақтан тыс қайта өңдеу шарттары туралы құжат</w:t>
      </w:r>
    </w:p>
    <w:bookmarkEnd w:id="2844"/>
    <w:bookmarkStart w:name="z2790" w:id="2845"/>
    <w:p>
      <w:pPr>
        <w:spacing w:after="0"/>
        <w:ind w:left="0"/>
        <w:jc w:val="both"/>
      </w:pPr>
      <w:r>
        <w:rPr>
          <w:rFonts w:ascii="Times New Roman"/>
          <w:b w:val="false"/>
          <w:i w:val="false"/>
          <w:color w:val="000000"/>
          <w:sz w:val="28"/>
        </w:rPr>
        <w:t>
      1. Қазақстан Республикасының уәкілетті мемлекеттің органы беретін тауарларды кедендік аумақтан тыс қайта өңдеу шарттары туралы құжатты кез келген тұлға ала алады.</w:t>
      </w:r>
    </w:p>
    <w:bookmarkEnd w:id="2845"/>
    <w:bookmarkStart w:name="z2791" w:id="2846"/>
    <w:p>
      <w:pPr>
        <w:spacing w:after="0"/>
        <w:ind w:left="0"/>
        <w:jc w:val="both"/>
      </w:pPr>
      <w:r>
        <w:rPr>
          <w:rFonts w:ascii="Times New Roman"/>
          <w:b w:val="false"/>
          <w:i w:val="false"/>
          <w:color w:val="000000"/>
          <w:sz w:val="28"/>
        </w:rPr>
        <w:t>
      2. Тауарларды кедендік аумақтан тыс қайта өңдеу шарттары туралы құжатта:</w:t>
      </w:r>
    </w:p>
    <w:bookmarkEnd w:id="2846"/>
    <w:bookmarkStart w:name="z2792" w:id="2847"/>
    <w:p>
      <w:pPr>
        <w:spacing w:after="0"/>
        <w:ind w:left="0"/>
        <w:jc w:val="both"/>
      </w:pPr>
      <w:r>
        <w:rPr>
          <w:rFonts w:ascii="Times New Roman"/>
          <w:b w:val="false"/>
          <w:i w:val="false"/>
          <w:color w:val="000000"/>
          <w:sz w:val="28"/>
        </w:rPr>
        <w:t>
      1) құжат берілген тұлға;</w:t>
      </w:r>
    </w:p>
    <w:bookmarkEnd w:id="2847"/>
    <w:bookmarkStart w:name="z2793" w:id="2848"/>
    <w:p>
      <w:pPr>
        <w:spacing w:after="0"/>
        <w:ind w:left="0"/>
        <w:jc w:val="both"/>
      </w:pPr>
      <w:r>
        <w:rPr>
          <w:rFonts w:ascii="Times New Roman"/>
          <w:b w:val="false"/>
          <w:i w:val="false"/>
          <w:color w:val="000000"/>
          <w:sz w:val="28"/>
        </w:rPr>
        <w:t>
      2) қайта өңдеу операцияларын тікелей жүзеге асыратын тұлға (тұлғалар);</w:t>
      </w:r>
    </w:p>
    <w:bookmarkEnd w:id="2848"/>
    <w:bookmarkStart w:name="z2794" w:id="2849"/>
    <w:p>
      <w:pPr>
        <w:spacing w:after="0"/>
        <w:ind w:left="0"/>
        <w:jc w:val="both"/>
      </w:pPr>
      <w:r>
        <w:rPr>
          <w:rFonts w:ascii="Times New Roman"/>
          <w:b w:val="false"/>
          <w:i w:val="false"/>
          <w:color w:val="000000"/>
          <w:sz w:val="28"/>
        </w:rPr>
        <w:t>
      3) Кеден одағы тауарларының және оларды қайта өңдеу өнімдерінің Сыртқы экономикалық қызметтің тауар номенклатурасына сәйкес атауы, сыныптамасы, олардың мөлшері мен құны;</w:t>
      </w:r>
    </w:p>
    <w:bookmarkEnd w:id="2849"/>
    <w:bookmarkStart w:name="z2795" w:id="2850"/>
    <w:p>
      <w:pPr>
        <w:spacing w:after="0"/>
        <w:ind w:left="0"/>
        <w:jc w:val="both"/>
      </w:pPr>
      <w:r>
        <w:rPr>
          <w:rFonts w:ascii="Times New Roman"/>
          <w:b w:val="false"/>
          <w:i w:val="false"/>
          <w:color w:val="000000"/>
          <w:sz w:val="28"/>
        </w:rPr>
        <w:t>
      4) сыртқы экономикалық мәміленің жасалғанын растайтын құжаттар не сыртқы экономикалық мәміле шеңберінен тыс тауарларды иемдену, пайдалану және (немесе) оларға билік ету құқығын растайтын өзге де құжаттар;</w:t>
      </w:r>
    </w:p>
    <w:bookmarkEnd w:id="2850"/>
    <w:bookmarkStart w:name="z2796" w:id="2851"/>
    <w:p>
      <w:pPr>
        <w:spacing w:after="0"/>
        <w:ind w:left="0"/>
        <w:jc w:val="both"/>
      </w:pPr>
      <w:r>
        <w:rPr>
          <w:rFonts w:ascii="Times New Roman"/>
          <w:b w:val="false"/>
          <w:i w:val="false"/>
          <w:color w:val="000000"/>
          <w:sz w:val="28"/>
        </w:rPr>
        <w:t>
      5) қайта өңдеу өнімдерінің шығу нормалары;</w:t>
      </w:r>
    </w:p>
    <w:bookmarkEnd w:id="2851"/>
    <w:bookmarkStart w:name="z2797" w:id="2852"/>
    <w:p>
      <w:pPr>
        <w:spacing w:after="0"/>
        <w:ind w:left="0"/>
        <w:jc w:val="both"/>
      </w:pPr>
      <w:r>
        <w:rPr>
          <w:rFonts w:ascii="Times New Roman"/>
          <w:b w:val="false"/>
          <w:i w:val="false"/>
          <w:color w:val="000000"/>
          <w:sz w:val="28"/>
        </w:rPr>
        <w:t>
      6) тауарларды қайта өңдеу жөніндегі операциялар, оларды жасау тәсілдері;</w:t>
      </w:r>
    </w:p>
    <w:bookmarkEnd w:id="2852"/>
    <w:bookmarkStart w:name="z2798" w:id="2853"/>
    <w:p>
      <w:pPr>
        <w:spacing w:after="0"/>
        <w:ind w:left="0"/>
        <w:jc w:val="both"/>
      </w:pPr>
      <w:r>
        <w:rPr>
          <w:rFonts w:ascii="Times New Roman"/>
          <w:b w:val="false"/>
          <w:i w:val="false"/>
          <w:color w:val="000000"/>
          <w:sz w:val="28"/>
        </w:rPr>
        <w:t>
      7) тауарларды сәйкестендіру тәсілдері;</w:t>
      </w:r>
    </w:p>
    <w:bookmarkEnd w:id="2853"/>
    <w:bookmarkStart w:name="z2799" w:id="2854"/>
    <w:p>
      <w:pPr>
        <w:spacing w:after="0"/>
        <w:ind w:left="0"/>
        <w:jc w:val="both"/>
      </w:pPr>
      <w:r>
        <w:rPr>
          <w:rFonts w:ascii="Times New Roman"/>
          <w:b w:val="false"/>
          <w:i w:val="false"/>
          <w:color w:val="000000"/>
          <w:sz w:val="28"/>
        </w:rPr>
        <w:t>
      8) тауарларды кедендік аумақтан тыс қайта өңдеу мерзімі;</w:t>
      </w:r>
    </w:p>
    <w:bookmarkEnd w:id="2854"/>
    <w:bookmarkStart w:name="z2800" w:id="2855"/>
    <w:p>
      <w:pPr>
        <w:spacing w:after="0"/>
        <w:ind w:left="0"/>
        <w:jc w:val="both"/>
      </w:pPr>
      <w:r>
        <w:rPr>
          <w:rFonts w:ascii="Times New Roman"/>
          <w:b w:val="false"/>
          <w:i w:val="false"/>
          <w:color w:val="000000"/>
          <w:sz w:val="28"/>
        </w:rPr>
        <w:t>
      9) егер қайта өңдеу өнімдерін шетелдік тауарлармен ауыстыруға жол берілсе, осындай ауыстыру;</w:t>
      </w:r>
    </w:p>
    <w:bookmarkEnd w:id="2855"/>
    <w:bookmarkStart w:name="z2801" w:id="2856"/>
    <w:p>
      <w:pPr>
        <w:spacing w:after="0"/>
        <w:ind w:left="0"/>
        <w:jc w:val="both"/>
      </w:pPr>
      <w:r>
        <w:rPr>
          <w:rFonts w:ascii="Times New Roman"/>
          <w:b w:val="false"/>
          <w:i w:val="false"/>
          <w:color w:val="000000"/>
          <w:sz w:val="28"/>
        </w:rPr>
        <w:t>
      10) тауарларды кедендік аумақтан тыс қайта өңдеу кедендік рәсімімен орналастыру және осы кедендік рәсімді аяқтау болжанатын кеден органы (кеден органдары) туралы мәліметтер болуға тиіс.</w:t>
      </w:r>
    </w:p>
    <w:bookmarkEnd w:id="2856"/>
    <w:bookmarkStart w:name="z2802" w:id="2857"/>
    <w:p>
      <w:pPr>
        <w:spacing w:after="0"/>
        <w:ind w:left="0"/>
        <w:jc w:val="both"/>
      </w:pPr>
      <w:r>
        <w:rPr>
          <w:rFonts w:ascii="Times New Roman"/>
          <w:b w:val="false"/>
          <w:i w:val="false"/>
          <w:color w:val="000000"/>
          <w:sz w:val="28"/>
        </w:rPr>
        <w:t>
      3. Тауарларды кедендік аумақта қайта өңдеу шарттары туралы құжатты беру, оған өзгерістер немесе толықтырулар енгізу, сондай-ақ оны қайтарып алу (жою) нысаны мен тәртібін Қазақстан Республикасының Үкіметі белгілейді.</w:t>
      </w:r>
    </w:p>
    <w:bookmarkEnd w:id="2857"/>
    <w:bookmarkStart w:name="z2803" w:id="2858"/>
    <w:p>
      <w:pPr>
        <w:spacing w:after="0"/>
        <w:ind w:left="0"/>
        <w:jc w:val="both"/>
      </w:pPr>
      <w:r>
        <w:rPr>
          <w:rFonts w:ascii="Times New Roman"/>
          <w:b w:val="false"/>
          <w:i w:val="false"/>
          <w:color w:val="000000"/>
          <w:sz w:val="28"/>
        </w:rPr>
        <w:t>
      4. Кеден одағының тауарларын кедендік аумақтан тыс қайта өңдеу кедендік рәсіміне сәйкес шығаруды Кеден одағына мүше мемлекеттің кеден органы, тауарларды кедендік аумақтан тыс қайта өңдеу шарттары туралы құжат берілген уәкілетті орган жүзеге асырады.</w:t>
      </w:r>
    </w:p>
    <w:bookmarkEnd w:id="2858"/>
    <w:bookmarkStart w:name="z2804" w:id="2859"/>
    <w:p>
      <w:pPr>
        <w:spacing w:after="0"/>
        <w:ind w:left="0"/>
        <w:jc w:val="left"/>
      </w:pPr>
      <w:r>
        <w:rPr>
          <w:rFonts w:ascii="Times New Roman"/>
          <w:b/>
          <w:i w:val="false"/>
          <w:color w:val="000000"/>
        </w:rPr>
        <w:t xml:space="preserve"> 362-бап. Кедендік аумақтан тыс қайта өңдеу өнімдерінің шығу нормалары</w:t>
      </w:r>
    </w:p>
    <w:bookmarkEnd w:id="2859"/>
    <w:bookmarkStart w:name="z2805" w:id="2860"/>
    <w:p>
      <w:pPr>
        <w:spacing w:after="0"/>
        <w:ind w:left="0"/>
        <w:jc w:val="both"/>
      </w:pPr>
      <w:r>
        <w:rPr>
          <w:rFonts w:ascii="Times New Roman"/>
          <w:b w:val="false"/>
          <w:i w:val="false"/>
          <w:color w:val="000000"/>
          <w:sz w:val="28"/>
        </w:rPr>
        <w:t>
      1. Қайта өңдеу өнімдерінің шығу нормасы деп Кеден одағы тауарларының белгілі бір санын қайта өңдеу нәтижесінде пайда болған қайта өңдеу өнімдерінің саны немесе пайыздық құрамы түсініледі.</w:t>
      </w:r>
    </w:p>
    <w:bookmarkEnd w:id="2860"/>
    <w:bookmarkStart w:name="z2806" w:id="2861"/>
    <w:p>
      <w:pPr>
        <w:spacing w:after="0"/>
        <w:ind w:left="0"/>
        <w:jc w:val="both"/>
      </w:pPr>
      <w:r>
        <w:rPr>
          <w:rFonts w:ascii="Times New Roman"/>
          <w:b w:val="false"/>
          <w:i w:val="false"/>
          <w:color w:val="000000"/>
          <w:sz w:val="28"/>
        </w:rPr>
        <w:t>
      2. Егер кедендік аумақтан тыс қайта өңдеу жөніндегі операциялар сипаттамалары негізінен тұрақты болып қалатын, әдетте анық белгіленген техникалық талаптарға сәйкес жүзеге асырылатын және қайта өңдеудің өзгермеген сападағы өнімдерін алуға әкелетін тауарларға қатысты жасалса, Қазақстан Республикасының уәкілетті мемлекеттік органдары қайта өңдеу өнімдерінің стандартты шығу нормаларын белгілеуі мүмкін.</w:t>
      </w:r>
    </w:p>
    <w:bookmarkEnd w:id="2861"/>
    <w:bookmarkStart w:name="z2807" w:id="2862"/>
    <w:p>
      <w:pPr>
        <w:spacing w:after="0"/>
        <w:ind w:left="0"/>
        <w:jc w:val="left"/>
      </w:pPr>
      <w:r>
        <w:rPr>
          <w:rFonts w:ascii="Times New Roman"/>
          <w:b/>
          <w:i w:val="false"/>
          <w:color w:val="000000"/>
        </w:rPr>
        <w:t xml:space="preserve"> 363-бап. Қайта өңдеу өнімдерін шетелдік тауарлармен ауыстыру</w:t>
      </w:r>
    </w:p>
    <w:bookmarkEnd w:id="2862"/>
    <w:bookmarkStart w:name="z2808" w:id="2863"/>
    <w:p>
      <w:pPr>
        <w:spacing w:after="0"/>
        <w:ind w:left="0"/>
        <w:jc w:val="both"/>
      </w:pPr>
      <w:r>
        <w:rPr>
          <w:rFonts w:ascii="Times New Roman"/>
          <w:b w:val="false"/>
          <w:i w:val="false"/>
          <w:color w:val="000000"/>
          <w:sz w:val="28"/>
        </w:rPr>
        <w:t>
      1. Егер қайта өңдеу жөніндегі операциялар жөндеу болып табылған жағдайда, сондай-ақ тауарлар құбыржол көлігімен өткізілген кезде кеден органының рұқсатымен өз сипаты, сапасы және техникалық сипаттамасы бойынша қайта өңдеу өнімдеріне сайма-сай келетін қайта өңдеу өнімдерін шетелдік тауарлармен ауыстыруға жол беріледі.</w:t>
      </w:r>
    </w:p>
    <w:bookmarkEnd w:id="2863"/>
    <w:bookmarkStart w:name="z2809" w:id="2864"/>
    <w:p>
      <w:pPr>
        <w:spacing w:after="0"/>
        <w:ind w:left="0"/>
        <w:jc w:val="both"/>
      </w:pPr>
      <w:r>
        <w:rPr>
          <w:rFonts w:ascii="Times New Roman"/>
          <w:b w:val="false"/>
          <w:i w:val="false"/>
          <w:color w:val="000000"/>
          <w:sz w:val="28"/>
        </w:rPr>
        <w:t>
      2. Тауарларды жөндеу кезінде қайта өңдеу өнімдерін ауыстыруға қайта өңдеу өнімдерін ауыстыратын тауарлар кедендік аумақтан тыс қайта өңдеудің кедендік рәсіміне сәйкес жөндеуге арналған тауарларға қатысты ұқсас немесе біртекті болып табылған жағдайда жол беріледі. Бұл ретте тауарлардың ауыстырылатын бөліктері жаңа болуы да, бұрын қолданылған болуы да мүмкін.</w:t>
      </w:r>
    </w:p>
    <w:bookmarkEnd w:id="2864"/>
    <w:bookmarkStart w:name="z2810" w:id="2865"/>
    <w:p>
      <w:pPr>
        <w:spacing w:after="0"/>
        <w:ind w:left="0"/>
        <w:jc w:val="both"/>
      </w:pPr>
      <w:r>
        <w:rPr>
          <w:rFonts w:ascii="Times New Roman"/>
          <w:b w:val="false"/>
          <w:i w:val="false"/>
          <w:color w:val="000000"/>
          <w:sz w:val="28"/>
        </w:rPr>
        <w:t>
      3. Тауарларды жөндеу кезінде, мұндай жөндеу алынған өнімге бастапқы өнімнен елеулі айырмашылығы бар сипат беретін болса, қайта өңдеу өнімдерін ауыстыруға жол берілмейді.</w:t>
      </w:r>
    </w:p>
    <w:bookmarkEnd w:id="2865"/>
    <w:bookmarkStart w:name="z2811" w:id="2866"/>
    <w:p>
      <w:pPr>
        <w:spacing w:after="0"/>
        <w:ind w:left="0"/>
        <w:jc w:val="both"/>
      </w:pPr>
      <w:r>
        <w:rPr>
          <w:rFonts w:ascii="Times New Roman"/>
          <w:b w:val="false"/>
          <w:i w:val="false"/>
          <w:color w:val="000000"/>
          <w:sz w:val="28"/>
        </w:rPr>
        <w:t>
      4. Шарттың (келісімшарттың) тиісті ережелері және тауарларды жөндеуді жүзеге асыратын тұлғаның кепілдік берілген міндеттемелері тауарларды жөндеу кезінде қайта өңдеу өнімдерін ауыстыруға негіздеме болып табылады.</w:t>
      </w:r>
    </w:p>
    <w:bookmarkEnd w:id="2866"/>
    <w:bookmarkStart w:name="z2812" w:id="2867"/>
    <w:p>
      <w:pPr>
        <w:spacing w:after="0"/>
        <w:ind w:left="0"/>
        <w:jc w:val="left"/>
      </w:pPr>
      <w:r>
        <w:rPr>
          <w:rFonts w:ascii="Times New Roman"/>
          <w:b/>
          <w:i w:val="false"/>
          <w:color w:val="000000"/>
        </w:rPr>
        <w:t xml:space="preserve"> 364-бап. Кедендік аумақтан тыс қайта өңдеу кедендік рәсімі қолданылуының аяқталуы</w:t>
      </w:r>
    </w:p>
    <w:bookmarkEnd w:id="2867"/>
    <w:bookmarkStart w:name="z2813" w:id="2868"/>
    <w:p>
      <w:pPr>
        <w:spacing w:after="0"/>
        <w:ind w:left="0"/>
        <w:jc w:val="both"/>
      </w:pPr>
      <w:r>
        <w:rPr>
          <w:rFonts w:ascii="Times New Roman"/>
          <w:b w:val="false"/>
          <w:i w:val="false"/>
          <w:color w:val="000000"/>
          <w:sz w:val="28"/>
        </w:rPr>
        <w:t>
      1. Кедендік аумақтан тыс қайта өңдеу кедендік рәсімінің қолданылуы тауарларды қайта өңдеу мерзімі өткенге дейін қайта өңдеу өнімдерін осы Кодексте көзделген тәртіппен және жағдайларда кері импорт немесе ішкі тұтыну үшін шығару кедендік рәсімдерімен орналастыру арқылы аяқталады.</w:t>
      </w:r>
    </w:p>
    <w:bookmarkEnd w:id="2868"/>
    <w:p>
      <w:pPr>
        <w:spacing w:after="0"/>
        <w:ind w:left="0"/>
        <w:jc w:val="both"/>
      </w:pPr>
      <w:r>
        <w:rPr>
          <w:rFonts w:ascii="Times New Roman"/>
          <w:b w:val="false"/>
          <w:i w:val="false"/>
          <w:color w:val="000000"/>
          <w:sz w:val="28"/>
        </w:rPr>
        <w:t>
      Кедендік аумақтан тыс қайта өңдеу кедендік рәсімінің қолданылуы тауарларды қайта өңдеу мерзімі өткенге дейін қайта өңдеу жөніндегі операцияларға ұшырамаған тауарларды осы Кодексте көзделген тәртіппен және жағдайларда кері импорт немесе экспорт кедендік рәсімдерімен орналастыру арқылы аяқталады.</w:t>
      </w:r>
    </w:p>
    <w:p>
      <w:pPr>
        <w:spacing w:after="0"/>
        <w:ind w:left="0"/>
        <w:jc w:val="both"/>
      </w:pPr>
      <w:r>
        <w:rPr>
          <w:rFonts w:ascii="Times New Roman"/>
          <w:b w:val="false"/>
          <w:i w:val="false"/>
          <w:color w:val="000000"/>
          <w:sz w:val="28"/>
        </w:rPr>
        <w:t>
      Егер Қазақстан Республикасының заңнамасына сәйкес кедендік аумақтан тыс қайта өңдеу кедендік рәсімімен орналастырылған тауарлар және (немесе) оларды қайта өңдеу өнімдері Қазақстан Республикасының аумағына міндетті түрде қайтарылуға жатса, кедендік аумақтан тыс қайта өңдеу кедендік рәсімі экспорттың кедендік рәсімімен аяқтала алмайды.</w:t>
      </w:r>
    </w:p>
    <w:bookmarkStart w:name="z2814" w:id="2869"/>
    <w:p>
      <w:pPr>
        <w:spacing w:after="0"/>
        <w:ind w:left="0"/>
        <w:jc w:val="both"/>
      </w:pPr>
      <w:r>
        <w:rPr>
          <w:rFonts w:ascii="Times New Roman"/>
          <w:b w:val="false"/>
          <w:i w:val="false"/>
          <w:color w:val="000000"/>
          <w:sz w:val="28"/>
        </w:rPr>
        <w:t>
      2. Қайта өңдеу өнімдері кері импорт және ішкі тұтыну үшін шығару кедендік рәсімдері арқылы бір немесе бірнеше партиялармен (жөнелтімдермен) орналастырылуы мүмкін.</w:t>
      </w:r>
    </w:p>
    <w:bookmarkEnd w:id="2869"/>
    <w:bookmarkStart w:name="z2815" w:id="2870"/>
    <w:p>
      <w:pPr>
        <w:spacing w:after="0"/>
        <w:ind w:left="0"/>
        <w:jc w:val="both"/>
      </w:pPr>
      <w:r>
        <w:rPr>
          <w:rFonts w:ascii="Times New Roman"/>
          <w:b w:val="false"/>
          <w:i w:val="false"/>
          <w:color w:val="000000"/>
          <w:sz w:val="28"/>
        </w:rPr>
        <w:t>
      3. Кедендік аумақтан тыс қайта өңдеу нәтижесінде пайда болған қалдықтар, олар кейін коммерциялық пайдалану үшін жарамсыз күйге қайта өңделетін жағдайларды қоспағанда, өзге де кедендік рәсіммен орналастырылуға жатады. Бұл ретте тауарларды кедендік аумақта қайта өңдеу жөніндегі операцияларды жасау нәтижесінде пайда болған тауарлар қалдықтар деп түсініледі.</w:t>
      </w:r>
    </w:p>
    <w:bookmarkEnd w:id="2870"/>
    <w:bookmarkStart w:name="z2816" w:id="2871"/>
    <w:p>
      <w:pPr>
        <w:spacing w:after="0"/>
        <w:ind w:left="0"/>
        <w:jc w:val="both"/>
      </w:pPr>
      <w:r>
        <w:rPr>
          <w:rFonts w:ascii="Times New Roman"/>
          <w:b w:val="false"/>
          <w:i w:val="false"/>
          <w:color w:val="000000"/>
          <w:sz w:val="28"/>
        </w:rPr>
        <w:t>
      4. Қайта өңдеу жөніндегі операцияларды жасау нәтижесінде пайда болған және (немесе) біржола жоғалатын өндірістік ысыраптар өзге кедендік рәсіммен орналастыруға жатпайды. Бұл ретте қайта өңдеу жөніндегі операцияларды жасау нәтижесінде пайда болған және (немесе) біржола жоғалатын өндірістік ысыраптар өндірістік ысыраптар деп түсініледі.</w:t>
      </w:r>
    </w:p>
    <w:bookmarkEnd w:id="2871"/>
    <w:bookmarkStart w:name="z2817" w:id="2872"/>
    <w:p>
      <w:pPr>
        <w:spacing w:after="0"/>
        <w:ind w:left="0"/>
        <w:jc w:val="both"/>
      </w:pPr>
      <w:r>
        <w:rPr>
          <w:rFonts w:ascii="Times New Roman"/>
          <w:b w:val="false"/>
          <w:i w:val="false"/>
          <w:color w:val="000000"/>
          <w:sz w:val="28"/>
        </w:rPr>
        <w:t>
      5. Қайта өңдеу жөніндегі операцияларды жасау нәтижесінде пайда болған тауарлардың қалдықтары шығу нормаларына сәйкес өзге кедендік рәсіммен орналастыруға жатады. Бұл ретте тауарларды қайта өңдеу жөніндегі операцияларды жасау кезінде пайдаланылмаған тауарлар тауарлардың қалдықтары деп түсініледі.</w:t>
      </w:r>
    </w:p>
    <w:bookmarkEnd w:id="2872"/>
    <w:bookmarkStart w:name="z2818" w:id="2873"/>
    <w:p>
      <w:pPr>
        <w:spacing w:after="0"/>
        <w:ind w:left="0"/>
        <w:jc w:val="both"/>
      </w:pPr>
      <w:r>
        <w:rPr>
          <w:rFonts w:ascii="Times New Roman"/>
          <w:b w:val="false"/>
          <w:i w:val="false"/>
          <w:color w:val="000000"/>
          <w:sz w:val="28"/>
        </w:rPr>
        <w:t>
      6. Кедендік аумақта қайта өңдеу кедендік рәсімімен тауарларды орналастырушы тұлға бақылауды жүзеге асырушы кеден органына қайта өңдеу мерзімі аяқталған күннен бастап күнтізбелік отыз күн ішінде кедендік аумақта қайта өңдеу кедендік рәсімін қолдану туралы есеп беруге міндетті.</w:t>
      </w:r>
    </w:p>
    <w:bookmarkEnd w:id="2873"/>
    <w:p>
      <w:pPr>
        <w:spacing w:after="0"/>
        <w:ind w:left="0"/>
        <w:jc w:val="both"/>
      </w:pPr>
      <w:r>
        <w:rPr>
          <w:rFonts w:ascii="Times New Roman"/>
          <w:b w:val="false"/>
          <w:i w:val="false"/>
          <w:color w:val="000000"/>
          <w:sz w:val="28"/>
        </w:rPr>
        <w:t>
      Есептің нысанын кеден ісі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19" w:id="2874"/>
    <w:p>
      <w:pPr>
        <w:spacing w:after="0"/>
        <w:ind w:left="0"/>
        <w:jc w:val="left"/>
      </w:pPr>
      <w:r>
        <w:rPr>
          <w:rFonts w:ascii="Times New Roman"/>
          <w:b/>
          <w:i w:val="false"/>
          <w:color w:val="000000"/>
        </w:rPr>
        <w:t xml:space="preserve"> 365-бап. Кедендік аумақтан тыс қайта өңдеу кедендік рәсімімен орналастырылатын (орналастырылған)тауарларға қатысты кедендік әкету баждарын төлеу жөніндегі міндеттің туындауы мен тоқтатылуы және оларды төлеу мерзімі</w:t>
      </w:r>
    </w:p>
    <w:bookmarkEnd w:id="2874"/>
    <w:bookmarkStart w:name="z2820" w:id="2875"/>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орналастырылатын тауарларға қатысты кедендік әкелу баждарын төлеу жөніндегі міндет декларантта кеден органының кедендік декларацияны тіркеген кезінен бастап туындайды.</w:t>
      </w:r>
    </w:p>
    <w:bookmarkEnd w:id="2875"/>
    <w:bookmarkStart w:name="z2821" w:id="2876"/>
    <w:p>
      <w:pPr>
        <w:spacing w:after="0"/>
        <w:ind w:left="0"/>
        <w:jc w:val="both"/>
      </w:pPr>
      <w:r>
        <w:rPr>
          <w:rFonts w:ascii="Times New Roman"/>
          <w:b w:val="false"/>
          <w:i w:val="false"/>
          <w:color w:val="000000"/>
          <w:sz w:val="28"/>
        </w:rPr>
        <w:t>
      2. Декларанттың кедендік аумақтан тыс қайта өңдеу рәсімімен орналастырылатын (орналастырылған) тауарларға қатысты кедендік әкету баждарын төлеу жөніндегі міндеті:</w:t>
      </w:r>
    </w:p>
    <w:bookmarkEnd w:id="2876"/>
    <w:bookmarkStart w:name="z2822" w:id="2877"/>
    <w:p>
      <w:pPr>
        <w:spacing w:after="0"/>
        <w:ind w:left="0"/>
        <w:jc w:val="both"/>
      </w:pPr>
      <w:r>
        <w:rPr>
          <w:rFonts w:ascii="Times New Roman"/>
          <w:b w:val="false"/>
          <w:i w:val="false"/>
          <w:color w:val="000000"/>
          <w:sz w:val="28"/>
        </w:rPr>
        <w:t>
      1) қайта өңдеу кедендік рәсімінің қолданылуы уақытында кедендік әкету баждарын төлеу мерзімі туындаған жағдайды қоспағанда, осы Кодекстің 360-бабының 1-тармағына сәйкес тауарларды қайта өңдеу мерзімі өткенге дейін кедендік аумақтан тыс қайта өңдеу кедендік рәсімі аяқталған кезде;</w:t>
      </w:r>
    </w:p>
    <w:bookmarkEnd w:id="2877"/>
    <w:bookmarkStart w:name="z2823" w:id="2878"/>
    <w:p>
      <w:pPr>
        <w:spacing w:after="0"/>
        <w:ind w:left="0"/>
        <w:jc w:val="both"/>
      </w:pPr>
      <w:r>
        <w:rPr>
          <w:rFonts w:ascii="Times New Roman"/>
          <w:b w:val="false"/>
          <w:i w:val="false"/>
          <w:color w:val="000000"/>
          <w:sz w:val="28"/>
        </w:rPr>
        <w:t>
      2) осы Кодекстің 129-бабының 2-тармағымен белгіленген жағдайларда тоқтатылады.</w:t>
      </w:r>
    </w:p>
    <w:bookmarkEnd w:id="2878"/>
    <w:bookmarkStart w:name="z2824" w:id="2879"/>
    <w:p>
      <w:pPr>
        <w:spacing w:after="0"/>
        <w:ind w:left="0"/>
        <w:jc w:val="both"/>
      </w:pPr>
      <w:r>
        <w:rPr>
          <w:rFonts w:ascii="Times New Roman"/>
          <w:b w:val="false"/>
          <w:i w:val="false"/>
          <w:color w:val="000000"/>
          <w:sz w:val="28"/>
        </w:rPr>
        <w:t>
      3. Мыналар:</w:t>
      </w:r>
    </w:p>
    <w:bookmarkEnd w:id="2879"/>
    <w:bookmarkStart w:name="z2825" w:id="2880"/>
    <w:p>
      <w:pPr>
        <w:spacing w:after="0"/>
        <w:ind w:left="0"/>
        <w:jc w:val="both"/>
      </w:pPr>
      <w:r>
        <w:rPr>
          <w:rFonts w:ascii="Times New Roman"/>
          <w:b w:val="false"/>
          <w:i w:val="false"/>
          <w:color w:val="000000"/>
          <w:sz w:val="28"/>
        </w:rPr>
        <w:t>
      1) тауарлар қайта өңдеу жөніндегі операцияларды кеден органдарының рұқсатынсыз тікелей жүзеге асыратын тұлға болып табылмайтын тұлғаға берілген кезде – тауарлардың берілген күні, ал егер бұл күн анықталмаса, - кеден органының тауарларды беру фактісі анықталған күні;</w:t>
      </w:r>
    </w:p>
    <w:bookmarkEnd w:id="2880"/>
    <w:bookmarkStart w:name="z2826" w:id="2881"/>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(біржола жоғалуды) не тасудың (тасымалдаудың) және сақтаудың қалыпты жағдайы кезіндегі табиғи кемуді қоспағанда, тауарларды қайта өңдеу мерзімі өткенге дейін тауарларды жоғалтқан кезде - тауарлардың жоғалған күні, ал егер бұл күн анықталмаса, - кеден органының тауарларды жоғалту фактісін анықтаған күні;</w:t>
      </w:r>
    </w:p>
    <w:bookmarkEnd w:id="2881"/>
    <w:bookmarkStart w:name="z2827" w:id="2882"/>
    <w:p>
      <w:pPr>
        <w:spacing w:after="0"/>
        <w:ind w:left="0"/>
        <w:jc w:val="both"/>
      </w:pPr>
      <w:r>
        <w:rPr>
          <w:rFonts w:ascii="Times New Roman"/>
          <w:b w:val="false"/>
          <w:i w:val="false"/>
          <w:color w:val="000000"/>
          <w:sz w:val="28"/>
        </w:rPr>
        <w:t>
      3) осы Кодекстің 360-бабының 1-тармағына сәйкес тауарларды қайта өңдеу мерзімі өткенге дейін кедендік аумақтан тыс қайта өңдеудің кедендік рәсімі аяқталмаған кезде – тауарларды қайта өңдеу мерзімі өткен күн кедендік әкету баждарын төлеу мерзімі болып есептеледі.</w:t>
      </w:r>
    </w:p>
    <w:bookmarkEnd w:id="2882"/>
    <w:bookmarkStart w:name="z2828" w:id="2883"/>
    <w:p>
      <w:pPr>
        <w:spacing w:after="0"/>
        <w:ind w:left="0"/>
        <w:jc w:val="both"/>
      </w:pPr>
      <w:r>
        <w:rPr>
          <w:rFonts w:ascii="Times New Roman"/>
          <w:b w:val="false"/>
          <w:i w:val="false"/>
          <w:color w:val="000000"/>
          <w:sz w:val="28"/>
        </w:rPr>
        <w:t>
      4. Кедендік әкету баждары тауарларды экспорттың кедендік рәсімімен орналастыру кезінде төленуге жататын, кеден органының тауарларды кедендік аумақтан тыс қайта өңдеудің кедендік рәсімімен орналастыру үшін берілген кедендік декларацияны тіркеу күніне есептелген кедендік әкету баждарының сомасына сәйкес келетін мөлшерде төленуге жатады.</w:t>
      </w:r>
    </w:p>
    <w:bookmarkEnd w:id="2883"/>
    <w:bookmarkStart w:name="z2829" w:id="2884"/>
    <w:p>
      <w:pPr>
        <w:spacing w:after="0"/>
        <w:ind w:left="0"/>
        <w:jc w:val="left"/>
      </w:pPr>
      <w:r>
        <w:rPr>
          <w:rFonts w:ascii="Times New Roman"/>
          <w:b/>
          <w:i w:val="false"/>
          <w:color w:val="000000"/>
        </w:rPr>
        <w:t xml:space="preserve"> 366-бап. Қайта өңдеу өнімдерін ішкі тұтыну үшін шығару кедендік рәсімімен орналастыру ерекшеліктері</w:t>
      </w:r>
    </w:p>
    <w:bookmarkEnd w:id="2884"/>
    <w:p>
      <w:pPr>
        <w:spacing w:after="0"/>
        <w:ind w:left="0"/>
        <w:jc w:val="both"/>
      </w:pPr>
      <w:r>
        <w:rPr>
          <w:rFonts w:ascii="Times New Roman"/>
          <w:b w:val="false"/>
          <w:i w:val="false"/>
          <w:color w:val="000000"/>
          <w:sz w:val="28"/>
        </w:rPr>
        <w:t>
      Қайта өңдеу өнімдерін ішкі тұтыну үшін шығару кедендік рәсімімен орналастыру кезінде кедендік әкелу баждары, салықтар мынадай тәртіппен төленеді:</w:t>
      </w:r>
    </w:p>
    <w:bookmarkStart w:name="z2830" w:id="2885"/>
    <w:p>
      <w:pPr>
        <w:spacing w:after="0"/>
        <w:ind w:left="0"/>
        <w:jc w:val="both"/>
      </w:pPr>
      <w:r>
        <w:rPr>
          <w:rFonts w:ascii="Times New Roman"/>
          <w:b w:val="false"/>
          <w:i w:val="false"/>
          <w:color w:val="000000"/>
          <w:sz w:val="28"/>
        </w:rPr>
        <w:t>
      1) төленуге жататын кедендік әкелу баждарының сомасы тауарларды қайта өңдеу жөніндегі операциялардың құны негізге алынып айқындалады.</w:t>
      </w:r>
    </w:p>
    <w:bookmarkEnd w:id="2885"/>
    <w:p>
      <w:pPr>
        <w:spacing w:after="0"/>
        <w:ind w:left="0"/>
        <w:jc w:val="both"/>
      </w:pPr>
      <w:r>
        <w:rPr>
          <w:rFonts w:ascii="Times New Roman"/>
          <w:b w:val="false"/>
          <w:i w:val="false"/>
          <w:color w:val="000000"/>
          <w:sz w:val="28"/>
        </w:rPr>
        <w:t>
      Егер қайта өңдеу жөніндегі операциялардың құнын белгілеу мүмкін болмаса, ол қайта өңдеу өнімдерінің кедендік құны мен кедендік аумақтан тыс қайта өңдеудің кедендік рәсімімен орналастырылған тауарлардың кедендік құнының айырмасы ретінде, осы тауарлар Кеден одағының кедендік аумағынан қайта өңдеу өнімдерін ішкі тұтыну үшін шығару кедендік рәсімімен орналастыру күні әкетілінгендей болып айқындалады.</w:t>
      </w:r>
    </w:p>
    <w:p>
      <w:pPr>
        <w:spacing w:after="0"/>
        <w:ind w:left="0"/>
        <w:jc w:val="both"/>
      </w:pPr>
      <w:r>
        <w:rPr>
          <w:rFonts w:ascii="Times New Roman"/>
          <w:b w:val="false"/>
          <w:i w:val="false"/>
          <w:color w:val="000000"/>
          <w:sz w:val="28"/>
        </w:rPr>
        <w:t>
      Егер қайта өңдеу өнімдеріне кедендік әкелу баждарының ерекшелікті ставкалары қолданылса, төленуге жататын кедендік әкелу баждарының сомасы қайта өңдеу жөніндегі операциялар құнының қайта өңдеу өнімдерінің кедендік құнының арақатынасына қайта өңдеу өнімдеріне қатысты ерекшелікті ставка бойынша есептелген кедендік баж сомасын көбейту ретінде, қайта өңдеу өнімдері ішкі тұтыну үшін шығарудың кедендік рәсімімен орналастырылғандай айқындалады.</w:t>
      </w:r>
    </w:p>
    <w:bookmarkStart w:name="z2831" w:id="2886"/>
    <w:p>
      <w:pPr>
        <w:spacing w:after="0"/>
        <w:ind w:left="0"/>
        <w:jc w:val="both"/>
      </w:pPr>
      <w:r>
        <w:rPr>
          <w:rFonts w:ascii="Times New Roman"/>
          <w:b w:val="false"/>
          <w:i w:val="false"/>
          <w:color w:val="000000"/>
          <w:sz w:val="28"/>
        </w:rPr>
        <w:t>
      2) төленуге жататын қосылған құн салығының сомасы тауарларды қайта өңдеу жөніндегі операциялардың құнын растайтын құжаттар болмаған кезде, қайта өңдеу өнімдерінің құны мен қайта өңдеу үшін әкетілген тауарлардың кедендік құны арасындағы айырма ретінде айқындалуы мүмкін осы операциялар құны негізге алынып айқындалады.</w:t>
      </w:r>
    </w:p>
    <w:bookmarkEnd w:id="2886"/>
    <w:bookmarkStart w:name="z2832" w:id="2887"/>
    <w:p>
      <w:pPr>
        <w:spacing w:after="0"/>
        <w:ind w:left="0"/>
        <w:jc w:val="both"/>
      </w:pPr>
      <w:r>
        <w:rPr>
          <w:rFonts w:ascii="Times New Roman"/>
          <w:b w:val="false"/>
          <w:i w:val="false"/>
          <w:color w:val="000000"/>
          <w:sz w:val="28"/>
        </w:rPr>
        <w:t>
      3) тауарларды қайта өңдеу жөніндегі операция әкетілген тауарларды жөндеу болып табылатын жағдайды қоспағанда, қайта өңдеу өнімдеріне қатысты акциздердің сомасы толық көлемде төленуге жатады.</w:t>
      </w:r>
    </w:p>
    <w:bookmarkEnd w:id="2887"/>
    <w:bookmarkStart w:name="z2833" w:id="2888"/>
    <w:p>
      <w:pPr>
        <w:spacing w:after="0"/>
        <w:ind w:left="0"/>
        <w:jc w:val="left"/>
      </w:pPr>
      <w:r>
        <w:rPr>
          <w:rFonts w:ascii="Times New Roman"/>
          <w:b/>
          <w:i w:val="false"/>
          <w:color w:val="000000"/>
        </w:rPr>
        <w:t xml:space="preserve"> 367-бап. Кедендік аумақтан тыс қайта өңдеу кедендік рәсімімен орналастырылған тауарларды экспорт кедендік рәсімімен орналастыру ерекшеліктері</w:t>
      </w:r>
    </w:p>
    <w:bookmarkEnd w:id="2888"/>
    <w:bookmarkStart w:name="z2834" w:id="2889"/>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орналастырылған тауарларды экспорт кедендік рәсімімен орналастыру кезінде тауарлардың кедендік құны және (немесе) олардың табиғи көрінісіндегі физикалық сипаттамасы (саны, массасы, көлемі немесе өзге де сипаттамасы), кедендік әкету баждарының ставкалары, валюталардың Қазақстан Республикасының заңнамасына сәйкес белгіленетін нарықтық бағамы кеден органының тауарларды кедендік аумақтан тыс қайта өңдеудің кедендік рәсімімен орналастыру үшін берілген кедендік декларацияны тіркеген күніне айқындалады.</w:t>
      </w:r>
    </w:p>
    <w:bookmarkEnd w:id="2889"/>
    <w:bookmarkStart w:name="z2835" w:id="2890"/>
    <w:p>
      <w:pPr>
        <w:spacing w:after="0"/>
        <w:ind w:left="0"/>
        <w:jc w:val="both"/>
      </w:pPr>
      <w:r>
        <w:rPr>
          <w:rFonts w:ascii="Times New Roman"/>
          <w:b w:val="false"/>
          <w:i w:val="false"/>
          <w:color w:val="000000"/>
          <w:sz w:val="28"/>
        </w:rPr>
        <w:t>
      2. Кедендік аумақтан тыс қайта өңдеу кедендік рәсімін экспорт кедендік рәсіміне өзгертуге Кеден одағының кедендік аумағына тауарлар іс жүзінде әкелінбей-ақ жол беріледі.</w:t>
      </w:r>
    </w:p>
    <w:bookmarkEnd w:id="2890"/>
    <w:p>
      <w:pPr>
        <w:spacing w:after="0"/>
        <w:ind w:left="0"/>
        <w:jc w:val="both"/>
      </w:pPr>
      <w:r>
        <w:rPr>
          <w:rFonts w:ascii="Times New Roman"/>
          <w:b w:val="false"/>
          <w:i w:val="false"/>
          <w:color w:val="000000"/>
          <w:sz w:val="28"/>
        </w:rPr>
        <w:t>
      Экспорттың кедендік рәсімі кедендік аумақтан тыс қайта өңдеудің кедендік рәсімімен орналастырылған тауарлардың барлық көлеміне де, тауарлардың әрбір жекелеген партиясына да қолданылуы мүмкін.</w:t>
      </w:r>
    </w:p>
    <w:bookmarkStart w:name="z2836" w:id="2891"/>
    <w:p>
      <w:pPr>
        <w:spacing w:after="0"/>
        <w:ind w:left="0"/>
        <w:jc w:val="both"/>
      </w:pPr>
      <w:r>
        <w:rPr>
          <w:rFonts w:ascii="Times New Roman"/>
          <w:b w:val="false"/>
          <w:i w:val="false"/>
          <w:color w:val="000000"/>
          <w:sz w:val="28"/>
        </w:rPr>
        <w:t>
      3. Кедендік аумақтан тыс қайта өңдеудің кедендік рәсімін экспорттың кедендік рәсіміне өзгерту үшін:</w:t>
      </w:r>
    </w:p>
    <w:bookmarkEnd w:id="2891"/>
    <w:bookmarkStart w:name="z2837" w:id="2892"/>
    <w:p>
      <w:pPr>
        <w:spacing w:after="0"/>
        <w:ind w:left="0"/>
        <w:jc w:val="both"/>
      </w:pPr>
      <w:r>
        <w:rPr>
          <w:rFonts w:ascii="Times New Roman"/>
          <w:b w:val="false"/>
          <w:i w:val="false"/>
          <w:color w:val="000000"/>
          <w:sz w:val="28"/>
        </w:rPr>
        <w:t>
      1) қайта өңдеу өнімдеріне не қайта өңдеуге ұшырамаған тауарларға меншік құқығының Кеден одағының кедендік аумағының шегінен тыс жерлерде тіркелген және әрекет ететін шетелдік тұлғаға өтуін көздейтін шарт (келісімшарт);</w:t>
      </w:r>
    </w:p>
    <w:bookmarkEnd w:id="2892"/>
    <w:bookmarkStart w:name="z2838" w:id="2893"/>
    <w:p>
      <w:pPr>
        <w:spacing w:after="0"/>
        <w:ind w:left="0"/>
        <w:jc w:val="both"/>
      </w:pPr>
      <w:r>
        <w:rPr>
          <w:rFonts w:ascii="Times New Roman"/>
          <w:b w:val="false"/>
          <w:i w:val="false"/>
          <w:color w:val="000000"/>
          <w:sz w:val="28"/>
        </w:rPr>
        <w:t>
      2) экспорттың кедендік рәсімін мәлімдеу күніне, қайта өңдеушінің қайта өңдеу өнімдерінің саны туралы, оның ішінде қайта өңдеуге ұшырамаған тауарлар саны туралы құжаты негіздеме болып табылады.</w:t>
      </w:r>
    </w:p>
    <w:bookmarkEnd w:id="2893"/>
    <w:bookmarkStart w:name="z2839" w:id="2894"/>
    <w:p>
      <w:pPr>
        <w:spacing w:after="0"/>
        <w:ind w:left="0"/>
        <w:jc w:val="left"/>
      </w:pPr>
      <w:r>
        <w:rPr>
          <w:rFonts w:ascii="Times New Roman"/>
          <w:b/>
          <w:i w:val="false"/>
          <w:color w:val="000000"/>
        </w:rPr>
        <w:t xml:space="preserve"> 42-тарау. ІШКІ ТҰТЫНУ ҮШІН ҚАЙТА ӨҢДЕУ КЕДЕНДІК РӘСІМІ</w:t>
      </w:r>
    </w:p>
    <w:bookmarkEnd w:id="2894"/>
    <w:bookmarkStart w:name="z2840" w:id="2895"/>
    <w:p>
      <w:pPr>
        <w:spacing w:after="0"/>
        <w:ind w:left="0"/>
        <w:jc w:val="left"/>
      </w:pPr>
      <w:r>
        <w:rPr>
          <w:rFonts w:ascii="Times New Roman"/>
          <w:b/>
          <w:i w:val="false"/>
          <w:color w:val="000000"/>
        </w:rPr>
        <w:t xml:space="preserve"> 368-бап. Ішкі тұтыну үшін қайта өңдеу кедендік рәсімінің мазмұны</w:t>
      </w:r>
    </w:p>
    <w:bookmarkEnd w:id="2895"/>
    <w:p>
      <w:pPr>
        <w:spacing w:after="0"/>
        <w:ind w:left="0"/>
        <w:jc w:val="both"/>
      </w:pPr>
      <w:r>
        <w:rPr>
          <w:rFonts w:ascii="Times New Roman"/>
          <w:b w:val="false"/>
          <w:i w:val="false"/>
          <w:color w:val="000000"/>
          <w:sz w:val="28"/>
        </w:rPr>
        <w:t>
      Ішкі тұтыну үшін қайта өңдеу қайта өңдеу өнімдеріне қолданылатын ставкалар бойынша кедендік әкелу баждарын төлей отырып, қайта өңдеу өнімдерін ішкі тұтыну үшін шығару кедендік рәсімімен кейіннен орналастырылған жағдайда, шетелдік тауарлар кедендік әкелу баждары төленбей, тыйым салулар мен шектеулерді, сондай-ақ арнайы қорғау, демпингке қарсы және өтемдік шараларды қолдана отырып, белгіленген мерзімде Кеден одағының кедендік аумағында қайта өңдеу жөніндегі операцияларды жасау үшін пайдаланылатын кездегі кедендік рәсім болып табылады.</w:t>
      </w:r>
    </w:p>
    <w:bookmarkStart w:name="z2841" w:id="2896"/>
    <w:p>
      <w:pPr>
        <w:spacing w:after="0"/>
        <w:ind w:left="0"/>
        <w:jc w:val="left"/>
      </w:pPr>
      <w:r>
        <w:rPr>
          <w:rFonts w:ascii="Times New Roman"/>
          <w:b/>
          <w:i w:val="false"/>
          <w:color w:val="000000"/>
        </w:rPr>
        <w:t xml:space="preserve"> 369-бап. Тауарларды ішкі тұтыну үшін қайта өңдеу кедендік рәсімімен орналастыру шарттары</w:t>
      </w:r>
    </w:p>
    <w:bookmarkEnd w:id="2896"/>
    <w:bookmarkStart w:name="z2842" w:id="2897"/>
    <w:p>
      <w:pPr>
        <w:spacing w:after="0"/>
        <w:ind w:left="0"/>
        <w:jc w:val="both"/>
      </w:pPr>
      <w:r>
        <w:rPr>
          <w:rFonts w:ascii="Times New Roman"/>
          <w:b w:val="false"/>
          <w:i w:val="false"/>
          <w:color w:val="000000"/>
          <w:sz w:val="28"/>
        </w:rPr>
        <w:t>
      1. Ішкі тұтыну үшін қайта өңдеуге тізбесі Қазақстан Республикасының заңнамасында айқындалатын тауарларға қатысты жол беріледі.</w:t>
      </w:r>
    </w:p>
    <w:bookmarkEnd w:id="2897"/>
    <w:bookmarkStart w:name="z2843" w:id="2898"/>
    <w:p>
      <w:pPr>
        <w:spacing w:after="0"/>
        <w:ind w:left="0"/>
        <w:jc w:val="both"/>
      </w:pPr>
      <w:r>
        <w:rPr>
          <w:rFonts w:ascii="Times New Roman"/>
          <w:b w:val="false"/>
          <w:i w:val="false"/>
          <w:color w:val="000000"/>
          <w:sz w:val="28"/>
        </w:rPr>
        <w:t>
      2. Тауарларды ішкі тұтыну үшін қайта өңдеудің кедендік рәсімімен орналастыруға:</w:t>
      </w:r>
    </w:p>
    <w:bookmarkEnd w:id="2898"/>
    <w:bookmarkStart w:name="z2844" w:id="2899"/>
    <w:p>
      <w:pPr>
        <w:spacing w:after="0"/>
        <w:ind w:left="0"/>
        <w:jc w:val="both"/>
      </w:pPr>
      <w:r>
        <w:rPr>
          <w:rFonts w:ascii="Times New Roman"/>
          <w:b w:val="false"/>
          <w:i w:val="false"/>
          <w:color w:val="000000"/>
          <w:sz w:val="28"/>
        </w:rPr>
        <w:t xml:space="preserve">
      1) Кеден одағына мүше мемлекеттің уәкілетті органы берген және осы Кодекстің </w:t>
      </w:r>
      <w:r>
        <w:rPr>
          <w:rFonts w:ascii="Times New Roman"/>
          <w:b w:val="false"/>
          <w:i w:val="false"/>
          <w:color w:val="000000"/>
          <w:sz w:val="28"/>
        </w:rPr>
        <w:t>373-бабында</w:t>
      </w:r>
      <w:r>
        <w:rPr>
          <w:rFonts w:ascii="Times New Roman"/>
          <w:b w:val="false"/>
          <w:i w:val="false"/>
          <w:color w:val="000000"/>
          <w:sz w:val="28"/>
        </w:rPr>
        <w:t xml:space="preserve"> айқындалған мәліметтер қамтылған, тауарларды ішкі тұтыну үшін қайта өңдеу шарттары туралы құжат табыс етілген;</w:t>
      </w:r>
    </w:p>
    <w:bookmarkEnd w:id="2899"/>
    <w:bookmarkStart w:name="z2845" w:id="2900"/>
    <w:p>
      <w:pPr>
        <w:spacing w:after="0"/>
        <w:ind w:left="0"/>
        <w:jc w:val="both"/>
      </w:pPr>
      <w:r>
        <w:rPr>
          <w:rFonts w:ascii="Times New Roman"/>
          <w:b w:val="false"/>
          <w:i w:val="false"/>
          <w:color w:val="000000"/>
          <w:sz w:val="28"/>
        </w:rPr>
        <w:t>
      2) кеден органдарының шетелдік тауарларды олардың қайта өңдеу өнімдерінде сәйкестендіру мүмкіндігі болған;</w:t>
      </w:r>
    </w:p>
    <w:bookmarkEnd w:id="2900"/>
    <w:bookmarkStart w:name="z2846" w:id="2901"/>
    <w:p>
      <w:pPr>
        <w:spacing w:after="0"/>
        <w:ind w:left="0"/>
        <w:jc w:val="both"/>
      </w:pPr>
      <w:r>
        <w:rPr>
          <w:rFonts w:ascii="Times New Roman"/>
          <w:b w:val="false"/>
          <w:i w:val="false"/>
          <w:color w:val="000000"/>
          <w:sz w:val="28"/>
        </w:rPr>
        <w:t>
      3) егер қайта өңдеу өнімдеріне қатысты төленуге жататын кедендік әкелу баждарының сомасы, егер олар ішкі тұтыну үшін шығару кедендік рәсімімен орналастырылған болса, шетелдік тауарларды ішкі тұтыну үшін қайта өңдеу кедендік рәсімімен орналастырылған күні төленуге жататынынан аз болған;</w:t>
      </w:r>
    </w:p>
    <w:bookmarkEnd w:id="2901"/>
    <w:bookmarkStart w:name="z2847" w:id="2902"/>
    <w:p>
      <w:pPr>
        <w:spacing w:after="0"/>
        <w:ind w:left="0"/>
        <w:jc w:val="both"/>
      </w:pPr>
      <w:r>
        <w:rPr>
          <w:rFonts w:ascii="Times New Roman"/>
          <w:b w:val="false"/>
          <w:i w:val="false"/>
          <w:color w:val="000000"/>
          <w:sz w:val="28"/>
        </w:rPr>
        <w:t>
      4) қайта өңдеу өнімдері экономикалық тиімді тәсілмен бастапқы жай-күйіне келтіріле алмаған жағдайда жол беріледі.</w:t>
      </w:r>
    </w:p>
    <w:bookmarkEnd w:id="2902"/>
    <w:bookmarkStart w:name="z2848" w:id="2903"/>
    <w:p>
      <w:pPr>
        <w:spacing w:after="0"/>
        <w:ind w:left="0"/>
        <w:jc w:val="both"/>
      </w:pPr>
      <w:r>
        <w:rPr>
          <w:rFonts w:ascii="Times New Roman"/>
          <w:b w:val="false"/>
          <w:i w:val="false"/>
          <w:color w:val="000000"/>
          <w:sz w:val="28"/>
        </w:rPr>
        <w:t>
      3. Ішкі тұтыну үшін қайта өңдеу кедендік рәсімімен орналастырылған тауарлар шетелдік тауарлардың мәртебесін сақтайды, ал тауарларды қайта өңдеу нәтижесінде алынған тауарлар шетелдік тауарлардың мәртебесін алады.</w:t>
      </w:r>
    </w:p>
    <w:bookmarkEnd w:id="2903"/>
    <w:bookmarkStart w:name="z2849" w:id="2904"/>
    <w:p>
      <w:pPr>
        <w:spacing w:after="0"/>
        <w:ind w:left="0"/>
        <w:jc w:val="both"/>
      </w:pPr>
      <w:r>
        <w:rPr>
          <w:rFonts w:ascii="Times New Roman"/>
          <w:b w:val="false"/>
          <w:i w:val="false"/>
          <w:color w:val="000000"/>
          <w:sz w:val="28"/>
        </w:rPr>
        <w:t>
      4. Осы Кодексте көзделген талаптар мен шарттар сақталған кезде ішкі тұтыну үшін қайта өңдеу кедендік рәсімімен бұрын кедендік рәсімдермен орналастырылған шетелдік тауарлар орналастырылуы мүмкін.</w:t>
      </w:r>
    </w:p>
    <w:bookmarkEnd w:id="2904"/>
    <w:bookmarkStart w:name="z2850" w:id="2905"/>
    <w:p>
      <w:pPr>
        <w:spacing w:after="0"/>
        <w:ind w:left="0"/>
        <w:jc w:val="left"/>
      </w:pPr>
      <w:r>
        <w:rPr>
          <w:rFonts w:ascii="Times New Roman"/>
          <w:b/>
          <w:i w:val="false"/>
          <w:color w:val="000000"/>
        </w:rPr>
        <w:t xml:space="preserve"> 370-бап. Ішкі тұтыну үшін қайта өңдеу жөніндегі операциялар</w:t>
      </w:r>
    </w:p>
    <w:bookmarkEnd w:id="2905"/>
    <w:bookmarkStart w:name="z2851" w:id="2906"/>
    <w:p>
      <w:pPr>
        <w:spacing w:after="0"/>
        <w:ind w:left="0"/>
        <w:jc w:val="both"/>
      </w:pPr>
      <w:r>
        <w:rPr>
          <w:rFonts w:ascii="Times New Roman"/>
          <w:b w:val="false"/>
          <w:i w:val="false"/>
          <w:color w:val="000000"/>
          <w:sz w:val="28"/>
        </w:rPr>
        <w:t>
      1. Ішкі тұтыну үшін қайта өңдеу кедендік рәсімінде тауарларды қайта өңдеу жөніндегі операциялар:</w:t>
      </w:r>
    </w:p>
    <w:bookmarkEnd w:id="2906"/>
    <w:bookmarkStart w:name="z2852" w:id="2907"/>
    <w:p>
      <w:pPr>
        <w:spacing w:after="0"/>
        <w:ind w:left="0"/>
        <w:jc w:val="both"/>
      </w:pPr>
      <w:r>
        <w:rPr>
          <w:rFonts w:ascii="Times New Roman"/>
          <w:b w:val="false"/>
          <w:i w:val="false"/>
          <w:color w:val="000000"/>
          <w:sz w:val="28"/>
        </w:rPr>
        <w:t>
      1) қайта өңделген немесе өңдеген кезде шетелдік тауарлар өздерінің дара сипаттамаларын жоғалтатын қайта өңдеуді және өңдеуді;</w:t>
      </w:r>
    </w:p>
    <w:bookmarkEnd w:id="2907"/>
    <w:bookmarkStart w:name="z2853" w:id="2908"/>
    <w:p>
      <w:pPr>
        <w:spacing w:after="0"/>
        <w:ind w:left="0"/>
        <w:jc w:val="both"/>
      </w:pPr>
      <w:r>
        <w:rPr>
          <w:rFonts w:ascii="Times New Roman"/>
          <w:b w:val="false"/>
          <w:i w:val="false"/>
          <w:color w:val="000000"/>
          <w:sz w:val="28"/>
        </w:rPr>
        <w:t>
      2) монтаждауды, жинақтауды, бөлшектеуді және шақтауды қоса алғанда, тауарларды дайындауды қамтиды.</w:t>
      </w:r>
    </w:p>
    <w:bookmarkEnd w:id="2908"/>
    <w:bookmarkStart w:name="z2854" w:id="2909"/>
    <w:p>
      <w:pPr>
        <w:spacing w:after="0"/>
        <w:ind w:left="0"/>
        <w:jc w:val="both"/>
      </w:pPr>
      <w:r>
        <w:rPr>
          <w:rFonts w:ascii="Times New Roman"/>
          <w:b w:val="false"/>
          <w:i w:val="false"/>
          <w:color w:val="000000"/>
          <w:sz w:val="28"/>
        </w:rPr>
        <w:t>
      2. Тауарларды қайта өңдеу жөніндегі операцияларға:</w:t>
      </w:r>
    </w:p>
    <w:bookmarkEnd w:id="2909"/>
    <w:bookmarkStart w:name="z2855" w:id="2910"/>
    <w:p>
      <w:pPr>
        <w:spacing w:after="0"/>
        <w:ind w:left="0"/>
        <w:jc w:val="both"/>
      </w:pPr>
      <w:r>
        <w:rPr>
          <w:rFonts w:ascii="Times New Roman"/>
          <w:b w:val="false"/>
          <w:i w:val="false"/>
          <w:color w:val="000000"/>
          <w:sz w:val="28"/>
        </w:rPr>
        <w:t>
      1) оларды сатуға және тасымалдауға дайындау кезінде тауарлардың сақталуын қамтамасыз ету жөніндегі операциялар;</w:t>
      </w:r>
    </w:p>
    <w:bookmarkEnd w:id="2910"/>
    <w:bookmarkStart w:name="z2856" w:id="2911"/>
    <w:p>
      <w:pPr>
        <w:spacing w:after="0"/>
        <w:ind w:left="0"/>
        <w:jc w:val="both"/>
      </w:pPr>
      <w:r>
        <w:rPr>
          <w:rFonts w:ascii="Times New Roman"/>
          <w:b w:val="false"/>
          <w:i w:val="false"/>
          <w:color w:val="000000"/>
          <w:sz w:val="28"/>
        </w:rPr>
        <w:t>
      2) төл алу, жануарларды, құстарды, балықтарды өсіру және бордақылау, сондай-ақ шаян тәріздестер мен моллюскілерді өсіру;</w:t>
      </w:r>
    </w:p>
    <w:bookmarkEnd w:id="2911"/>
    <w:bookmarkStart w:name="z2857" w:id="2912"/>
    <w:p>
      <w:pPr>
        <w:spacing w:after="0"/>
        <w:ind w:left="0"/>
        <w:jc w:val="both"/>
      </w:pPr>
      <w:r>
        <w:rPr>
          <w:rFonts w:ascii="Times New Roman"/>
          <w:b w:val="false"/>
          <w:i w:val="false"/>
          <w:color w:val="000000"/>
          <w:sz w:val="28"/>
        </w:rPr>
        <w:t>
      3) ағаштар мен өсімдіктерді өсіру;</w:t>
      </w:r>
    </w:p>
    <w:bookmarkEnd w:id="2912"/>
    <w:bookmarkStart w:name="z2858" w:id="2913"/>
    <w:p>
      <w:pPr>
        <w:spacing w:after="0"/>
        <w:ind w:left="0"/>
        <w:jc w:val="both"/>
      </w:pPr>
      <w:r>
        <w:rPr>
          <w:rFonts w:ascii="Times New Roman"/>
          <w:b w:val="false"/>
          <w:i w:val="false"/>
          <w:color w:val="000000"/>
          <w:sz w:val="28"/>
        </w:rPr>
        <w:t>
      4) ақпаратты, дыбыс- және бейне жазбаларды ақпарат жеткізгіштердің кез келген түрлеріне көшіру және көбейту жатпайды.</w:t>
      </w:r>
    </w:p>
    <w:bookmarkEnd w:id="2913"/>
    <w:bookmarkStart w:name="z2859" w:id="2914"/>
    <w:p>
      <w:pPr>
        <w:spacing w:after="0"/>
        <w:ind w:left="0"/>
        <w:jc w:val="left"/>
      </w:pPr>
      <w:r>
        <w:rPr>
          <w:rFonts w:ascii="Times New Roman"/>
          <w:b/>
          <w:i w:val="false"/>
          <w:color w:val="000000"/>
        </w:rPr>
        <w:t xml:space="preserve"> 371-бап. Шетелдік тауарларды қайта өңдеу өнімдерінде сәйкестендіру</w:t>
      </w:r>
    </w:p>
    <w:bookmarkEnd w:id="2914"/>
    <w:p>
      <w:pPr>
        <w:spacing w:after="0"/>
        <w:ind w:left="0"/>
        <w:jc w:val="both"/>
      </w:pPr>
      <w:r>
        <w:rPr>
          <w:rFonts w:ascii="Times New Roman"/>
          <w:b w:val="false"/>
          <w:i w:val="false"/>
          <w:color w:val="000000"/>
          <w:sz w:val="28"/>
        </w:rPr>
        <w:t>
      Шетелдік тауарларды оларды қайта өңдеу өнімдерінде сәйкестендіру мақсатында мынадай тәсілдер пайдаланылуы мүмкін:</w:t>
      </w:r>
    </w:p>
    <w:bookmarkStart w:name="z2860" w:id="2915"/>
    <w:p>
      <w:pPr>
        <w:spacing w:after="0"/>
        <w:ind w:left="0"/>
        <w:jc w:val="both"/>
      </w:pPr>
      <w:r>
        <w:rPr>
          <w:rFonts w:ascii="Times New Roman"/>
          <w:b w:val="false"/>
          <w:i w:val="false"/>
          <w:color w:val="000000"/>
          <w:sz w:val="28"/>
        </w:rPr>
        <w:t>
      1) декларанттың, қайта өңдеуді жүзеге асыратын тұлғаның немесе кеден органдары лауазымды адамдарының бастапқы шетелдік тауарларға мөрлерді, мөртабандарды, цифрлық және басқа да таңбаларды қоюы;</w:t>
      </w:r>
    </w:p>
    <w:bookmarkEnd w:id="2915"/>
    <w:bookmarkStart w:name="z2861" w:id="2916"/>
    <w:p>
      <w:pPr>
        <w:spacing w:after="0"/>
        <w:ind w:left="0"/>
        <w:jc w:val="both"/>
      </w:pPr>
      <w:r>
        <w:rPr>
          <w:rFonts w:ascii="Times New Roman"/>
          <w:b w:val="false"/>
          <w:i w:val="false"/>
          <w:color w:val="000000"/>
          <w:sz w:val="28"/>
        </w:rPr>
        <w:t>
      2) шетелдік тауарлар ауқымында егжей-тегжейлі сипаттау, суретке түсіру, бейнелеу;</w:t>
      </w:r>
    </w:p>
    <w:bookmarkEnd w:id="2916"/>
    <w:bookmarkStart w:name="z2862" w:id="2917"/>
    <w:p>
      <w:pPr>
        <w:spacing w:after="0"/>
        <w:ind w:left="0"/>
        <w:jc w:val="both"/>
      </w:pPr>
      <w:r>
        <w:rPr>
          <w:rFonts w:ascii="Times New Roman"/>
          <w:b w:val="false"/>
          <w:i w:val="false"/>
          <w:color w:val="000000"/>
          <w:sz w:val="28"/>
        </w:rPr>
        <w:t>
      3) шетелдік тауарлардың және оларды қайта өңдеу өнімдерінің алдын ала іріктеп алынған сынамаларын, үлгілерін салыстыру;</w:t>
      </w:r>
    </w:p>
    <w:bookmarkEnd w:id="2917"/>
    <w:bookmarkStart w:name="z2863" w:id="2918"/>
    <w:p>
      <w:pPr>
        <w:spacing w:after="0"/>
        <w:ind w:left="0"/>
        <w:jc w:val="both"/>
      </w:pPr>
      <w:r>
        <w:rPr>
          <w:rFonts w:ascii="Times New Roman"/>
          <w:b w:val="false"/>
          <w:i w:val="false"/>
          <w:color w:val="000000"/>
          <w:sz w:val="28"/>
        </w:rPr>
        <w:t>
      4) тауарлардағы таңбалауды, оның ішінде сериялық нөмірлер түрінде пайдалану;</w:t>
      </w:r>
    </w:p>
    <w:bookmarkEnd w:id="2918"/>
    <w:bookmarkStart w:name="z2864" w:id="2919"/>
    <w:p>
      <w:pPr>
        <w:spacing w:after="0"/>
        <w:ind w:left="0"/>
        <w:jc w:val="both"/>
      </w:pPr>
      <w:r>
        <w:rPr>
          <w:rFonts w:ascii="Times New Roman"/>
          <w:b w:val="false"/>
          <w:i w:val="false"/>
          <w:color w:val="000000"/>
          <w:sz w:val="28"/>
        </w:rPr>
        <w:t>
      5) тауарлар сипатын және тауарларды қайта өңдеу жөніндегі жүзеге асырылатын операцияларды негізге ала отырып, оның ішінде тауарларды қайта өңдеу жөніндегі операцияны жасаудың технологиялық процесінде шетелдік тауарларды пайдалану туралы, сондай-ақ қайта өңдеу өнімдері өндірісінің технологиясы туралы табыс етілген егжей-тегжейлі мәліметтерді зерттеу жолымен немесе тауарларды қайта өңдеу жөніндегі операцияларды жасау уақытында кедендік бақылауды жүзеге асыру жолымен қолданылуы мүмкін өзге де тәсілдер.</w:t>
      </w:r>
    </w:p>
    <w:bookmarkEnd w:id="2919"/>
    <w:bookmarkStart w:name="z2865" w:id="2920"/>
    <w:p>
      <w:pPr>
        <w:spacing w:after="0"/>
        <w:ind w:left="0"/>
        <w:jc w:val="left"/>
      </w:pPr>
      <w:r>
        <w:rPr>
          <w:rFonts w:ascii="Times New Roman"/>
          <w:b/>
          <w:i w:val="false"/>
          <w:color w:val="000000"/>
        </w:rPr>
        <w:t xml:space="preserve"> 372-бап. Тауарларды ішкі тұтыну үшін қайта өңдеу мерзімі</w:t>
      </w:r>
    </w:p>
    <w:bookmarkEnd w:id="2920"/>
    <w:bookmarkStart w:name="z2866" w:id="2921"/>
    <w:p>
      <w:pPr>
        <w:spacing w:after="0"/>
        <w:ind w:left="0"/>
        <w:jc w:val="both"/>
      </w:pPr>
      <w:r>
        <w:rPr>
          <w:rFonts w:ascii="Times New Roman"/>
          <w:b w:val="false"/>
          <w:i w:val="false"/>
          <w:color w:val="000000"/>
          <w:sz w:val="28"/>
        </w:rPr>
        <w:t>
      1. Тауарларды ішкі тұтыну үшін қайта өңдеу мерзімін бір жылдан асыруға болмайды.</w:t>
      </w:r>
    </w:p>
    <w:bookmarkEnd w:id="2921"/>
    <w:p>
      <w:pPr>
        <w:spacing w:after="0"/>
        <w:ind w:left="0"/>
        <w:jc w:val="both"/>
      </w:pPr>
      <w:r>
        <w:rPr>
          <w:rFonts w:ascii="Times New Roman"/>
          <w:b w:val="false"/>
          <w:i w:val="false"/>
          <w:color w:val="000000"/>
          <w:sz w:val="28"/>
        </w:rPr>
        <w:t>
      Тауарларды қайта өңдеу мерзімінің өтуі оларды ішкі тұтыну үшін қайта өңдеудің кедендік рәсімімен орналастыру күнінен, ал тауарларды жекелеген партиялармен (бірнеше партиямен) кедендік декларациялау кезінде – осы кедендік рәсімге тауарлардың бірінші партиясын орналастыру күнінен басталады.</w:t>
      </w:r>
    </w:p>
    <w:p>
      <w:pPr>
        <w:spacing w:after="0"/>
        <w:ind w:left="0"/>
        <w:jc w:val="both"/>
      </w:pPr>
      <w:r>
        <w:rPr>
          <w:rFonts w:ascii="Times New Roman"/>
          <w:b w:val="false"/>
          <w:i w:val="false"/>
          <w:color w:val="000000"/>
          <w:sz w:val="28"/>
        </w:rPr>
        <w:t>
      Комиссияның шешімімен тауарлардың жекелеген санаттары үшін тауарларды ішкі тұтыну үшін қайта өңдеудің неғұрлым ұзақ мерзімі айқындалуы мүмкін.</w:t>
      </w:r>
    </w:p>
    <w:bookmarkStart w:name="z2867" w:id="2922"/>
    <w:p>
      <w:pPr>
        <w:spacing w:after="0"/>
        <w:ind w:left="0"/>
        <w:jc w:val="both"/>
      </w:pPr>
      <w:r>
        <w:rPr>
          <w:rFonts w:ascii="Times New Roman"/>
          <w:b w:val="false"/>
          <w:i w:val="false"/>
          <w:color w:val="000000"/>
          <w:sz w:val="28"/>
        </w:rPr>
        <w:t>
      2. Тауарларды кедендік аумақта қайта өңдеу мерзімі:</w:t>
      </w:r>
    </w:p>
    <w:bookmarkEnd w:id="2922"/>
    <w:bookmarkStart w:name="z2868" w:id="2923"/>
    <w:p>
      <w:pPr>
        <w:spacing w:after="0"/>
        <w:ind w:left="0"/>
        <w:jc w:val="both"/>
      </w:pPr>
      <w:r>
        <w:rPr>
          <w:rFonts w:ascii="Times New Roman"/>
          <w:b w:val="false"/>
          <w:i w:val="false"/>
          <w:color w:val="000000"/>
          <w:sz w:val="28"/>
        </w:rPr>
        <w:t>
      1) тауарларды қайта өңдеудің өндірістік процесінің ұзақтығын;</w:t>
      </w:r>
    </w:p>
    <w:bookmarkEnd w:id="2923"/>
    <w:bookmarkStart w:name="z2869" w:id="2924"/>
    <w:p>
      <w:pPr>
        <w:spacing w:after="0"/>
        <w:ind w:left="0"/>
        <w:jc w:val="both"/>
      </w:pPr>
      <w:r>
        <w:rPr>
          <w:rFonts w:ascii="Times New Roman"/>
          <w:b w:val="false"/>
          <w:i w:val="false"/>
          <w:color w:val="000000"/>
          <w:sz w:val="28"/>
        </w:rPr>
        <w:t>
      2) қайта өңдеу өнімдерін ішкі тұтыну үшін шығару кедендік рәсімімен орналастыру үшін қажетті уақытты қамтиды.</w:t>
      </w:r>
    </w:p>
    <w:bookmarkEnd w:id="2924"/>
    <w:bookmarkStart w:name="z2870" w:id="2925"/>
    <w:p>
      <w:pPr>
        <w:spacing w:after="0"/>
        <w:ind w:left="0"/>
        <w:jc w:val="both"/>
      </w:pPr>
      <w:r>
        <w:rPr>
          <w:rFonts w:ascii="Times New Roman"/>
          <w:b w:val="false"/>
          <w:i w:val="false"/>
          <w:color w:val="000000"/>
          <w:sz w:val="28"/>
        </w:rPr>
        <w:t>
      3. Тауарларды ішкі тұтыну үшін қайта өңдеу мерзімі осы баптың 1-тармағында белгіленген мерзім шегінде ұзартылуы мүмкін.</w:t>
      </w:r>
    </w:p>
    <w:bookmarkEnd w:id="2925"/>
    <w:bookmarkStart w:name="z2871" w:id="2926"/>
    <w:p>
      <w:pPr>
        <w:spacing w:after="0"/>
        <w:ind w:left="0"/>
        <w:jc w:val="both"/>
      </w:pPr>
      <w:r>
        <w:rPr>
          <w:rFonts w:ascii="Times New Roman"/>
          <w:b w:val="false"/>
          <w:i w:val="false"/>
          <w:color w:val="000000"/>
          <w:sz w:val="28"/>
        </w:rPr>
        <w:t>
      4. Тауарларды қайта өңдеу мерзімін бір жыл шегінде ұзарту туралы мәселені шешу үшін декларант бақылауды жүзеге асырушы кеден органына қайта өңдеу мерзімінің аяқталуынан кешіктірмей, қайта өңдеу мерзімін ұзартудың орындылығын растайтын құжаттарды қоса бере отырып, осындай ұзартудың қажеттігі туралы жазбаша өтініш береді.</w:t>
      </w:r>
    </w:p>
    <w:bookmarkEnd w:id="2926"/>
    <w:p>
      <w:pPr>
        <w:spacing w:after="0"/>
        <w:ind w:left="0"/>
        <w:jc w:val="both"/>
      </w:pPr>
      <w:r>
        <w:rPr>
          <w:rFonts w:ascii="Times New Roman"/>
          <w:b w:val="false"/>
          <w:i w:val="false"/>
          <w:color w:val="000000"/>
          <w:sz w:val="28"/>
        </w:rPr>
        <w:t>
      Декларанттың тауарларды қайта өңдеу мерзімін ұзарту туралы өтінішін кеден органы өтінішті тіркеген күннен бастап он жұмыс күні ішінде қарауға тиіс. Көрсетілген кезеңге қайта өңдеу мерзімі тоқтатыла тұрады. Кеден органы қайта өңдеудің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p>
      <w:pPr>
        <w:spacing w:after="0"/>
        <w:ind w:left="0"/>
        <w:jc w:val="both"/>
      </w:pPr>
      <w:r>
        <w:rPr>
          <w:rFonts w:ascii="Times New Roman"/>
          <w:b w:val="false"/>
          <w:i w:val="false"/>
          <w:color w:val="000000"/>
          <w:sz w:val="28"/>
        </w:rPr>
        <w:t>
      Осы тарауда көзделген шарттар мен шектеулерді декларант сақтамаған жағдайда, тауарларды қайта өңдеу мерзімін ұзартудан бас тартылуы мүмкін.</w:t>
      </w:r>
    </w:p>
    <w:p>
      <w:pPr>
        <w:spacing w:after="0"/>
        <w:ind w:left="0"/>
        <w:jc w:val="both"/>
      </w:pPr>
      <w:r>
        <w:rPr>
          <w:rFonts w:ascii="Times New Roman"/>
          <w:b w:val="false"/>
          <w:i w:val="false"/>
          <w:color w:val="000000"/>
          <w:sz w:val="28"/>
        </w:rPr>
        <w:t>
      Тауарларды ішкі тұтыну үшін қайта өңдеу мерзімін ұзарту туралы не мұндай ұзартудан бас тарту туралы кеден органының шешімі декларанттың назарына жазбаша түрде жеткізіледі.</w:t>
      </w:r>
    </w:p>
    <w:p>
      <w:pPr>
        <w:spacing w:after="0"/>
        <w:ind w:left="0"/>
        <w:jc w:val="both"/>
      </w:pPr>
      <w:r>
        <w:rPr>
          <w:rFonts w:ascii="Times New Roman"/>
          <w:b w:val="false"/>
          <w:i w:val="false"/>
          <w:color w:val="000000"/>
          <w:sz w:val="28"/>
        </w:rPr>
        <w:t>
      Бұл ретте тауарларды ішкі тұтыну үшін қайта өңдеу мерзімін ұзарту кезінде кеден органындағы кедендік декларация данасының бірінші парағының келесі жағында мерзімді ұзарту туралы белгі және күні қойылады. Көрсетілген белгі кеден органының лауазымды адамының қолымен, жеке нөмірлік мөрімен расталады.</w:t>
      </w:r>
    </w:p>
    <w:p>
      <w:pPr>
        <w:spacing w:after="0"/>
        <w:ind w:left="0"/>
        <w:jc w:val="both"/>
      </w:pPr>
      <w:r>
        <w:rPr>
          <w:rFonts w:ascii="Times New Roman"/>
          <w:b w:val="false"/>
          <w:i w:val="false"/>
          <w:color w:val="000000"/>
          <w:sz w:val="28"/>
        </w:rPr>
        <w:t>
      Ішкі тұтыну үшін қайта өңдеудің кедендік рәсімімен орналастырылған тауарлар қайта өңдеу мерзімін ұзартудан бас тартылған жағдайда өзге кедендік рәсімге орналастырылуға жатады, ал қайта өңдеу өнімдері – кеден органы осындай бас тарту туралы шешім қабылдаған күннен бастап он бес жұмыс күні ішінде ішкі тұтыну үшін шығарудың кедендік рәсімімен орналастырылуға жатады.</w:t>
      </w:r>
    </w:p>
    <w:bookmarkStart w:name="z2872" w:id="2927"/>
    <w:p>
      <w:pPr>
        <w:spacing w:after="0"/>
        <w:ind w:left="0"/>
        <w:jc w:val="left"/>
      </w:pPr>
      <w:r>
        <w:rPr>
          <w:rFonts w:ascii="Times New Roman"/>
          <w:b/>
          <w:i w:val="false"/>
          <w:color w:val="000000"/>
        </w:rPr>
        <w:t xml:space="preserve"> 373-бап. Тауарларды ішкі тұтыну үшін қайта өңдеу шарттары туралы құжат</w:t>
      </w:r>
    </w:p>
    <w:bookmarkEnd w:id="2927"/>
    <w:bookmarkStart w:name="z2873" w:id="2928"/>
    <w:p>
      <w:pPr>
        <w:spacing w:after="0"/>
        <w:ind w:left="0"/>
        <w:jc w:val="both"/>
      </w:pPr>
      <w:r>
        <w:rPr>
          <w:rFonts w:ascii="Times New Roman"/>
          <w:b w:val="false"/>
          <w:i w:val="false"/>
          <w:color w:val="000000"/>
          <w:sz w:val="28"/>
        </w:rPr>
        <w:t>
      1. Тауарларды ішкі тұтыну үшін қайта өңдеу шарттары туралы Қазақстан Республикасының уәкілетті мемлекеттік органы беретін құжатты кез келген тұлға ала алады.</w:t>
      </w:r>
    </w:p>
    <w:bookmarkEnd w:id="2928"/>
    <w:bookmarkStart w:name="z2874" w:id="2929"/>
    <w:p>
      <w:pPr>
        <w:spacing w:after="0"/>
        <w:ind w:left="0"/>
        <w:jc w:val="both"/>
      </w:pPr>
      <w:r>
        <w:rPr>
          <w:rFonts w:ascii="Times New Roman"/>
          <w:b w:val="false"/>
          <w:i w:val="false"/>
          <w:color w:val="000000"/>
          <w:sz w:val="28"/>
        </w:rPr>
        <w:t>
      2. Тауарларды ішкі тұтыну үшін қайта өңдеу шарттары туралы құжатта:</w:t>
      </w:r>
    </w:p>
    <w:bookmarkEnd w:id="2929"/>
    <w:bookmarkStart w:name="z2875" w:id="2930"/>
    <w:p>
      <w:pPr>
        <w:spacing w:after="0"/>
        <w:ind w:left="0"/>
        <w:jc w:val="both"/>
      </w:pPr>
      <w:r>
        <w:rPr>
          <w:rFonts w:ascii="Times New Roman"/>
          <w:b w:val="false"/>
          <w:i w:val="false"/>
          <w:color w:val="000000"/>
          <w:sz w:val="28"/>
        </w:rPr>
        <w:t>
      1) құжат берілген тұлға;</w:t>
      </w:r>
    </w:p>
    <w:bookmarkEnd w:id="2930"/>
    <w:bookmarkStart w:name="z2876" w:id="2931"/>
    <w:p>
      <w:pPr>
        <w:spacing w:after="0"/>
        <w:ind w:left="0"/>
        <w:jc w:val="both"/>
      </w:pPr>
      <w:r>
        <w:rPr>
          <w:rFonts w:ascii="Times New Roman"/>
          <w:b w:val="false"/>
          <w:i w:val="false"/>
          <w:color w:val="000000"/>
          <w:sz w:val="28"/>
        </w:rPr>
        <w:t>
      2) қайта өңдеу жөніндегі операцияларды тікелей жүзеге асыратын тұлға (тұлғалар);</w:t>
      </w:r>
    </w:p>
    <w:bookmarkEnd w:id="2931"/>
    <w:bookmarkStart w:name="z2877" w:id="2932"/>
    <w:p>
      <w:pPr>
        <w:spacing w:after="0"/>
        <w:ind w:left="0"/>
        <w:jc w:val="both"/>
      </w:pPr>
      <w:r>
        <w:rPr>
          <w:rFonts w:ascii="Times New Roman"/>
          <w:b w:val="false"/>
          <w:i w:val="false"/>
          <w:color w:val="000000"/>
          <w:sz w:val="28"/>
        </w:rPr>
        <w:t>
      3) шетелдік тауарлардың және оларды қайта өңдеу өнімдерінің Сыртқы экономикалық қызметтің тауар номенклатурасына сәйкес атауы, сыныптамасы, олардың саны мен құны;</w:t>
      </w:r>
    </w:p>
    <w:bookmarkEnd w:id="2932"/>
    <w:bookmarkStart w:name="z2878" w:id="2933"/>
    <w:p>
      <w:pPr>
        <w:spacing w:after="0"/>
        <w:ind w:left="0"/>
        <w:jc w:val="both"/>
      </w:pPr>
      <w:r>
        <w:rPr>
          <w:rFonts w:ascii="Times New Roman"/>
          <w:b w:val="false"/>
          <w:i w:val="false"/>
          <w:color w:val="000000"/>
          <w:sz w:val="28"/>
        </w:rPr>
        <w:t>
      4) сыртқы экономикалық мәміленің жасалғанын растайтын құжаттар не сыртқы экономикалық мәміле шеңберінен тыс тауарларды иемдену, пайдалану және (немесе) оларға билік ету құқығын растайтын өзге де құжаттар;</w:t>
      </w:r>
    </w:p>
    <w:bookmarkEnd w:id="2933"/>
    <w:bookmarkStart w:name="z2879" w:id="2934"/>
    <w:p>
      <w:pPr>
        <w:spacing w:after="0"/>
        <w:ind w:left="0"/>
        <w:jc w:val="both"/>
      </w:pPr>
      <w:r>
        <w:rPr>
          <w:rFonts w:ascii="Times New Roman"/>
          <w:b w:val="false"/>
          <w:i w:val="false"/>
          <w:color w:val="000000"/>
          <w:sz w:val="28"/>
        </w:rPr>
        <w:t>
      5) қайта өңдеу өнімдерінің шығу нормалары;</w:t>
      </w:r>
    </w:p>
    <w:bookmarkEnd w:id="2934"/>
    <w:bookmarkStart w:name="z2880" w:id="2935"/>
    <w:p>
      <w:pPr>
        <w:spacing w:after="0"/>
        <w:ind w:left="0"/>
        <w:jc w:val="both"/>
      </w:pPr>
      <w:r>
        <w:rPr>
          <w:rFonts w:ascii="Times New Roman"/>
          <w:b w:val="false"/>
          <w:i w:val="false"/>
          <w:color w:val="000000"/>
          <w:sz w:val="28"/>
        </w:rPr>
        <w:t>
      6) тауарларды қайта өңдеу жөніндегі операциялар, оларды жасау тәсілдері;</w:t>
      </w:r>
    </w:p>
    <w:bookmarkEnd w:id="2935"/>
    <w:bookmarkStart w:name="z2881" w:id="2936"/>
    <w:p>
      <w:pPr>
        <w:spacing w:after="0"/>
        <w:ind w:left="0"/>
        <w:jc w:val="both"/>
      </w:pPr>
      <w:r>
        <w:rPr>
          <w:rFonts w:ascii="Times New Roman"/>
          <w:b w:val="false"/>
          <w:i w:val="false"/>
          <w:color w:val="000000"/>
          <w:sz w:val="28"/>
        </w:rPr>
        <w:t>
      7) тауарларды сәйкестендіру тәсілдері;</w:t>
      </w:r>
    </w:p>
    <w:bookmarkEnd w:id="2936"/>
    <w:bookmarkStart w:name="z2882" w:id="2937"/>
    <w:p>
      <w:pPr>
        <w:spacing w:after="0"/>
        <w:ind w:left="0"/>
        <w:jc w:val="both"/>
      </w:pPr>
      <w:r>
        <w:rPr>
          <w:rFonts w:ascii="Times New Roman"/>
          <w:b w:val="false"/>
          <w:i w:val="false"/>
          <w:color w:val="000000"/>
          <w:sz w:val="28"/>
        </w:rPr>
        <w:t>
      8) ұсақ-түйек қалдықтар мен қалдықтардың Сыртқы экономикалық қызметтің тауар номенклатурасына сәйкес атауы, сыныптамасы, олардың саны мен құны;</w:t>
      </w:r>
    </w:p>
    <w:bookmarkEnd w:id="2937"/>
    <w:bookmarkStart w:name="z2883" w:id="2938"/>
    <w:p>
      <w:pPr>
        <w:spacing w:after="0"/>
        <w:ind w:left="0"/>
        <w:jc w:val="both"/>
      </w:pPr>
      <w:r>
        <w:rPr>
          <w:rFonts w:ascii="Times New Roman"/>
          <w:b w:val="false"/>
          <w:i w:val="false"/>
          <w:color w:val="000000"/>
          <w:sz w:val="28"/>
        </w:rPr>
        <w:t>
      9) тауарларды ішкі тұтыну үшін қайта өңдеу мерзімі;</w:t>
      </w:r>
    </w:p>
    <w:bookmarkEnd w:id="2938"/>
    <w:bookmarkStart w:name="z2884" w:id="2939"/>
    <w:p>
      <w:pPr>
        <w:spacing w:after="0"/>
        <w:ind w:left="0"/>
        <w:jc w:val="both"/>
      </w:pPr>
      <w:r>
        <w:rPr>
          <w:rFonts w:ascii="Times New Roman"/>
          <w:b w:val="false"/>
          <w:i w:val="false"/>
          <w:color w:val="000000"/>
          <w:sz w:val="28"/>
        </w:rPr>
        <w:t>
      10) қалдықтарды одан әрі коммерциялық пайдалану мүмкіндіктері;</w:t>
      </w:r>
    </w:p>
    <w:bookmarkEnd w:id="2939"/>
    <w:bookmarkStart w:name="z2885" w:id="2940"/>
    <w:p>
      <w:pPr>
        <w:spacing w:after="0"/>
        <w:ind w:left="0"/>
        <w:jc w:val="both"/>
      </w:pPr>
      <w:r>
        <w:rPr>
          <w:rFonts w:ascii="Times New Roman"/>
          <w:b w:val="false"/>
          <w:i w:val="false"/>
          <w:color w:val="000000"/>
          <w:sz w:val="28"/>
        </w:rPr>
        <w:t>
      11) тауарларды ішкі тұтыну үшін қайта өңдеу кедендік рәсімімен орналастыру және осы кедендік рәсімді аяқтау болжанатын кеден органы (кеден органдары) туралы мәліметтер қамтылуға тиіс.</w:t>
      </w:r>
    </w:p>
    <w:bookmarkEnd w:id="2940"/>
    <w:bookmarkStart w:name="z2886" w:id="2941"/>
    <w:p>
      <w:pPr>
        <w:spacing w:after="0"/>
        <w:ind w:left="0"/>
        <w:jc w:val="both"/>
      </w:pPr>
      <w:r>
        <w:rPr>
          <w:rFonts w:ascii="Times New Roman"/>
          <w:b w:val="false"/>
          <w:i w:val="false"/>
          <w:color w:val="000000"/>
          <w:sz w:val="28"/>
        </w:rPr>
        <w:t>
      3. Тауарларды ішкі тұтыну үшін қайта өңдеудің шарттары туралы құжатты беру, оған өзгерістер немесе толықтыруларды енгізу, сондай-ақ оны қайтарып алу (жою) нысаны мен тәртібін Қазақстан Республикасының Үкіметі белгілейді.</w:t>
      </w:r>
    </w:p>
    <w:bookmarkEnd w:id="2941"/>
    <w:bookmarkStart w:name="z2887" w:id="2942"/>
    <w:p>
      <w:pPr>
        <w:spacing w:after="0"/>
        <w:ind w:left="0"/>
        <w:jc w:val="both"/>
      </w:pPr>
      <w:r>
        <w:rPr>
          <w:rFonts w:ascii="Times New Roman"/>
          <w:b w:val="false"/>
          <w:i w:val="false"/>
          <w:color w:val="000000"/>
          <w:sz w:val="28"/>
        </w:rPr>
        <w:t>
      4. Шетелдік тауарларды ішкі тұтыну үшін қайта өңдеу кедендік рәсіміне сәйкес шығаруды Кеден одағына мүше мемлекеттің кеден органы, ішкі тұтыну үшін қайта өңдеудің шарттары туралы құжат берілген уәкілетті орган жүзеге асырады.</w:t>
      </w:r>
    </w:p>
    <w:bookmarkEnd w:id="2942"/>
    <w:bookmarkStart w:name="z2888" w:id="2943"/>
    <w:p>
      <w:pPr>
        <w:spacing w:after="0"/>
        <w:ind w:left="0"/>
        <w:jc w:val="left"/>
      </w:pPr>
      <w:r>
        <w:rPr>
          <w:rFonts w:ascii="Times New Roman"/>
          <w:b/>
          <w:i w:val="false"/>
          <w:color w:val="000000"/>
        </w:rPr>
        <w:t xml:space="preserve"> 374-бап. Ішкі тұтыну үшін қайта өңдеу өнімдерінің шығу нормалары</w:t>
      </w:r>
    </w:p>
    <w:bookmarkEnd w:id="2943"/>
    <w:bookmarkStart w:name="z2889" w:id="2944"/>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қайта өңдеу нәтижесінде пайда болған қайта өңдеу өнімдерінің саны немесе пайыздық құрамы түсініледі.</w:t>
      </w:r>
    </w:p>
    <w:bookmarkEnd w:id="2944"/>
    <w:bookmarkStart w:name="z2890" w:id="2945"/>
    <w:p>
      <w:pPr>
        <w:spacing w:after="0"/>
        <w:ind w:left="0"/>
        <w:jc w:val="both"/>
      </w:pPr>
      <w:r>
        <w:rPr>
          <w:rFonts w:ascii="Times New Roman"/>
          <w:b w:val="false"/>
          <w:i w:val="false"/>
          <w:color w:val="000000"/>
          <w:sz w:val="28"/>
        </w:rPr>
        <w:t>
      2. Егер ішкі тұтыну үшін қайта өңдеу жөніндегі операциялар сипаттамалары негізінен тұрақты болып қалатын, әдетте анық белгіленген техникалық талаптарға сәйкес жүзеге асырылатын және қайта өңдеудің өзгермеген сападағы өнімдерін алуға әкелетін тауарларға қатысты жасалса, Қазақстан Республикасының уәкілетті мемлекеттік органдары қайта өңдеу өнімдерінің стандартты шығу нормаларын белгілеуі мүмкін.</w:t>
      </w:r>
    </w:p>
    <w:bookmarkEnd w:id="2945"/>
    <w:bookmarkStart w:name="z2891" w:id="2946"/>
    <w:p>
      <w:pPr>
        <w:spacing w:after="0"/>
        <w:ind w:left="0"/>
        <w:jc w:val="left"/>
      </w:pPr>
      <w:r>
        <w:rPr>
          <w:rFonts w:ascii="Times New Roman"/>
          <w:b/>
          <w:i w:val="false"/>
          <w:color w:val="000000"/>
        </w:rPr>
        <w:t xml:space="preserve"> 375-бап. Тауарларды ішкі тұтыну үшін қайта өңдеу нәтижесінде пайда болған қалдықтар және өндірістік ысыраптар</w:t>
      </w:r>
    </w:p>
    <w:bookmarkEnd w:id="2946"/>
    <w:bookmarkStart w:name="z2892" w:id="2947"/>
    <w:p>
      <w:pPr>
        <w:spacing w:after="0"/>
        <w:ind w:left="0"/>
        <w:jc w:val="both"/>
      </w:pPr>
      <w:r>
        <w:rPr>
          <w:rFonts w:ascii="Times New Roman"/>
          <w:b w:val="false"/>
          <w:i w:val="false"/>
          <w:color w:val="000000"/>
          <w:sz w:val="28"/>
        </w:rPr>
        <w:t>
      1. Шетелдік тауарларды ішкі тұтыну үшін қайта өңдеу нәтижесінде пайда болған қалдықтар, көрсетілген қалдықтар одан әрі коммерциялық пайдалану үшін жарамсыз күйге қайта өңделген жағдайды қоспағанда, өзге кедендік рәсімге орналастырылуға жатады. Бұл ретте шетелдік тауарларды ішкі тұтыну үшін қайта өңдеу операцияларын жасау нәтижесінде пайда болған тауарлар, қайта өңдеу өнімдерін қоспағанда, қалдықтар деп түсініледі.</w:t>
      </w:r>
    </w:p>
    <w:bookmarkEnd w:id="2947"/>
    <w:bookmarkStart w:name="z2893" w:id="2948"/>
    <w:p>
      <w:pPr>
        <w:spacing w:after="0"/>
        <w:ind w:left="0"/>
        <w:jc w:val="both"/>
      </w:pPr>
      <w:r>
        <w:rPr>
          <w:rFonts w:ascii="Times New Roman"/>
          <w:b w:val="false"/>
          <w:i w:val="false"/>
          <w:color w:val="000000"/>
          <w:sz w:val="28"/>
        </w:rPr>
        <w:t>
      2. Кеден мақсаты үшін көрсетілген қалдықтар Кеден одағының кедендік аумағына осы күйінде әкелінген тауарлар ретінде қарастырылады.</w:t>
      </w:r>
    </w:p>
    <w:bookmarkEnd w:id="2948"/>
    <w:p>
      <w:pPr>
        <w:spacing w:after="0"/>
        <w:ind w:left="0"/>
        <w:jc w:val="both"/>
      </w:pPr>
      <w:r>
        <w:rPr>
          <w:rFonts w:ascii="Times New Roman"/>
          <w:b w:val="false"/>
          <w:i w:val="false"/>
          <w:color w:val="000000"/>
          <w:sz w:val="28"/>
        </w:rPr>
        <w:t>
      Қалдықтардың кедендік құнын айқындау ерекшеліктері Комиссияның шешімімен белгіленеді.</w:t>
      </w:r>
    </w:p>
    <w:bookmarkStart w:name="z2894" w:id="2949"/>
    <w:p>
      <w:pPr>
        <w:spacing w:after="0"/>
        <w:ind w:left="0"/>
        <w:jc w:val="both"/>
      </w:pPr>
      <w:r>
        <w:rPr>
          <w:rFonts w:ascii="Times New Roman"/>
          <w:b w:val="false"/>
          <w:i w:val="false"/>
          <w:color w:val="000000"/>
          <w:sz w:val="28"/>
        </w:rPr>
        <w:t>
      3. Қайта өңдеу жөніндегі операцияларды жасау нәтижесінде жиналып қалатын және (немесе) біржола жоғалатын өндірістік ысыраптар өзге кедендік рәсімге орналастырылуға жатпайды. Бұл ретте қайта өңдеу жөніндегі операцияларды жасау нәтижесінде пайда болатын және (немесе) біржола жоғалатын тауарлар өндірістік ысыраптар деп түсініледі.</w:t>
      </w:r>
    </w:p>
    <w:bookmarkEnd w:id="2949"/>
    <w:bookmarkStart w:name="z2895" w:id="2950"/>
    <w:p>
      <w:pPr>
        <w:spacing w:after="0"/>
        <w:ind w:left="0"/>
        <w:jc w:val="left"/>
      </w:pPr>
      <w:r>
        <w:rPr>
          <w:rFonts w:ascii="Times New Roman"/>
          <w:b/>
          <w:i w:val="false"/>
          <w:color w:val="000000"/>
        </w:rPr>
        <w:t xml:space="preserve"> 376-бап. Ішкі тұтыну үшін қайта өңдеу кедендік рәсімімен орналастырылған тауарлардың қалдықтары</w:t>
      </w:r>
    </w:p>
    <w:bookmarkEnd w:id="2950"/>
    <w:p>
      <w:pPr>
        <w:spacing w:after="0"/>
        <w:ind w:left="0"/>
        <w:jc w:val="both"/>
      </w:pPr>
      <w:r>
        <w:rPr>
          <w:rFonts w:ascii="Times New Roman"/>
          <w:b w:val="false"/>
          <w:i w:val="false"/>
          <w:color w:val="000000"/>
          <w:sz w:val="28"/>
        </w:rPr>
        <w:t>
      Шығу нормаларына сәйкес ішкі тұтыну үшін қайта өңдеу жөніндегі операцияларды жасау нәтижесінде пайда болған тауарлардың қалдықтары қайта өңдеу мерзімі өткенге дейін өзге кедендік рәсімге орналастырылуға жатады. Бұл ретте тауарларды қайта өңдеу жөніндегі операцияларды жасау кезінде пайдаланылған тауарлар тауарлардың қалдықтары деп түсініледі.</w:t>
      </w:r>
    </w:p>
    <w:bookmarkStart w:name="z2896" w:id="2951"/>
    <w:p>
      <w:pPr>
        <w:spacing w:after="0"/>
        <w:ind w:left="0"/>
        <w:jc w:val="left"/>
      </w:pPr>
      <w:r>
        <w:rPr>
          <w:rFonts w:ascii="Times New Roman"/>
          <w:b/>
          <w:i w:val="false"/>
          <w:color w:val="000000"/>
        </w:rPr>
        <w:t xml:space="preserve"> 377-бап. Ішкі тұтыну үшін қайта өңдеу кедендік рәсімі қолданылуының аяқталуы</w:t>
      </w:r>
    </w:p>
    <w:bookmarkEnd w:id="2951"/>
    <w:bookmarkStart w:name="z2897" w:id="2952"/>
    <w:p>
      <w:pPr>
        <w:spacing w:after="0"/>
        <w:ind w:left="0"/>
        <w:jc w:val="both"/>
      </w:pPr>
      <w:r>
        <w:rPr>
          <w:rFonts w:ascii="Times New Roman"/>
          <w:b w:val="false"/>
          <w:i w:val="false"/>
          <w:color w:val="000000"/>
          <w:sz w:val="28"/>
        </w:rPr>
        <w:t>
      1. Ішкі тұтыну үшін қайта өңдеудің кедендік рәсімінің қолданылуы тауарларды қайта өңдеу мерзімі өткенге дейін қайта өңдеу өнімдерінің осы Кодексте көзделген тәртіппен және жағдайларда ішкі тұтыну үшін шығарудың кедендік рәсімімен орналастыру арқылы аяқталады.</w:t>
      </w:r>
    </w:p>
    <w:bookmarkEnd w:id="2952"/>
    <w:p>
      <w:pPr>
        <w:spacing w:after="0"/>
        <w:ind w:left="0"/>
        <w:jc w:val="both"/>
      </w:pPr>
      <w:r>
        <w:rPr>
          <w:rFonts w:ascii="Times New Roman"/>
          <w:b w:val="false"/>
          <w:i w:val="false"/>
          <w:color w:val="000000"/>
          <w:sz w:val="28"/>
        </w:rPr>
        <w:t>
      Бұл ретте қайта өңдеу өнімдеріне қатысты тарифтік емес реттеу шаралары қолданылмайды.</w:t>
      </w:r>
    </w:p>
    <w:bookmarkStart w:name="z2898" w:id="2953"/>
    <w:p>
      <w:pPr>
        <w:spacing w:after="0"/>
        <w:ind w:left="0"/>
        <w:jc w:val="both"/>
      </w:pPr>
      <w:r>
        <w:rPr>
          <w:rFonts w:ascii="Times New Roman"/>
          <w:b w:val="false"/>
          <w:i w:val="false"/>
          <w:color w:val="000000"/>
          <w:sz w:val="28"/>
        </w:rPr>
        <w:t>
      2. Тауарларды ішкі тұтыну үшін қайта өңдеудің кедендік рәсімімен орналастырушы тұлға бақылауды жүзеге асырушы кеден органына қайта өңдеу мерзімі аяқталған күннен бастап күнтізбелік отыз күн ішінде ішкі тұтыну үшін қайта өңдеудің кедендік рәсімін қолдану туралы есеп беруге міндетті.</w:t>
      </w:r>
    </w:p>
    <w:bookmarkEnd w:id="2953"/>
    <w:p>
      <w:pPr>
        <w:spacing w:after="0"/>
        <w:ind w:left="0"/>
        <w:jc w:val="both"/>
      </w:pPr>
      <w:r>
        <w:rPr>
          <w:rFonts w:ascii="Times New Roman"/>
          <w:b w:val="false"/>
          <w:i w:val="false"/>
          <w:color w:val="000000"/>
          <w:sz w:val="28"/>
        </w:rPr>
        <w:t>
      Ішкі тұтыну үшін қайта өңдеу кедендік рәсімін қолдану туралы есептің нысанын кеден ісі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99" w:id="2954"/>
    <w:p>
      <w:pPr>
        <w:spacing w:after="0"/>
        <w:ind w:left="0"/>
        <w:jc w:val="left"/>
      </w:pPr>
      <w:r>
        <w:rPr>
          <w:rFonts w:ascii="Times New Roman"/>
          <w:b/>
          <w:i w:val="false"/>
          <w:color w:val="000000"/>
        </w:rPr>
        <w:t xml:space="preserve"> 378-бап. Ішкі тұтыну үшін қайта өңдеу кедендік рәсімімен орналастырылатын (орналастырылған) тауарларға қатысты кедендік әкелу баждарын, салықтарды төлеу жөніндегі міндеттің туындауы мен тоқтатылуы және оларды төлеу мерзімі</w:t>
      </w:r>
    </w:p>
    <w:bookmarkEnd w:id="2954"/>
    <w:bookmarkStart w:name="z2900" w:id="2955"/>
    <w:p>
      <w:pPr>
        <w:spacing w:after="0"/>
        <w:ind w:left="0"/>
        <w:jc w:val="both"/>
      </w:pPr>
      <w:r>
        <w:rPr>
          <w:rFonts w:ascii="Times New Roman"/>
          <w:b w:val="false"/>
          <w:i w:val="false"/>
          <w:color w:val="000000"/>
          <w:sz w:val="28"/>
        </w:rPr>
        <w:t>
      1. Ішкі тұтыну үшін қайта өңдеу кедендік рәсімімен орналастырылатын тауарларға қатысты кедендік әкелу баждарын, салықтарды төлеу жөніндегі міндет декларантта кеден органы декларацияны тіркеген кезден бастап туындайды.</w:t>
      </w:r>
    </w:p>
    <w:bookmarkEnd w:id="2955"/>
    <w:bookmarkStart w:name="z2901" w:id="2956"/>
    <w:p>
      <w:pPr>
        <w:spacing w:after="0"/>
        <w:ind w:left="0"/>
        <w:jc w:val="both"/>
      </w:pPr>
      <w:r>
        <w:rPr>
          <w:rFonts w:ascii="Times New Roman"/>
          <w:b w:val="false"/>
          <w:i w:val="false"/>
          <w:color w:val="000000"/>
          <w:sz w:val="28"/>
        </w:rPr>
        <w:t xml:space="preserve">
      2. Декларанттың ішкі тұтыну үшін қайта өңдеудің кедендік рәсімімен орналастырылатын тауарларға қатысты салықтарды төлеу жөніндегі міндеті осы Кодекстің 129-бабының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тоқтатылады.</w:t>
      </w:r>
    </w:p>
    <w:bookmarkEnd w:id="2956"/>
    <w:bookmarkStart w:name="z2902" w:id="2957"/>
    <w:p>
      <w:pPr>
        <w:spacing w:after="0"/>
        <w:ind w:left="0"/>
        <w:jc w:val="both"/>
      </w:pPr>
      <w:r>
        <w:rPr>
          <w:rFonts w:ascii="Times New Roman"/>
          <w:b w:val="false"/>
          <w:i w:val="false"/>
          <w:color w:val="000000"/>
          <w:sz w:val="28"/>
        </w:rPr>
        <w:t>
      3. Декларанттың ішкі тұтыну үшін қайта өңдеудің кедендік рәсімімен орналастырылатын (орналастырылған) тауарларға қатысты кедендік әкелу баждарын төлеу жөніндегі міндеті:</w:t>
      </w:r>
    </w:p>
    <w:bookmarkEnd w:id="2957"/>
    <w:bookmarkStart w:name="z2903" w:id="2958"/>
    <w:p>
      <w:pPr>
        <w:spacing w:after="0"/>
        <w:ind w:left="0"/>
        <w:jc w:val="both"/>
      </w:pPr>
      <w:r>
        <w:rPr>
          <w:rFonts w:ascii="Times New Roman"/>
          <w:b w:val="false"/>
          <w:i w:val="false"/>
          <w:color w:val="000000"/>
          <w:sz w:val="28"/>
        </w:rPr>
        <w:t>
      1) ішкі тұтыну үшін қайта өңдеу кедендік рәсімінің қолданылу уақытында кедендік әкелу баждарын төлеу мерзімі туындаған жағдайды қоспағанда, осы Кодекстің 372-бабының 1-тармағына сәйкес белгіленген тауарларды ішкі тұтыну үшін қайта өңдеу мерзімі өткенге дейін ішкі рәсім аяқталған кезде;</w:t>
      </w:r>
    </w:p>
    <w:bookmarkEnd w:id="2958"/>
    <w:bookmarkStart w:name="z2904" w:id="2959"/>
    <w:p>
      <w:pPr>
        <w:spacing w:after="0"/>
        <w:ind w:left="0"/>
        <w:jc w:val="both"/>
      </w:pPr>
      <w:r>
        <w:rPr>
          <w:rFonts w:ascii="Times New Roman"/>
          <w:b w:val="false"/>
          <w:i w:val="false"/>
          <w:color w:val="000000"/>
          <w:sz w:val="28"/>
        </w:rPr>
        <w:t>
      2) осы Кодекстің 129-бабының 2-тармағында көрсетілген жағдайларда тоқтатылады.</w:t>
      </w:r>
    </w:p>
    <w:bookmarkEnd w:id="2959"/>
    <w:bookmarkStart w:name="z2905" w:id="2960"/>
    <w:p>
      <w:pPr>
        <w:spacing w:after="0"/>
        <w:ind w:left="0"/>
        <w:jc w:val="both"/>
      </w:pPr>
      <w:r>
        <w:rPr>
          <w:rFonts w:ascii="Times New Roman"/>
          <w:b w:val="false"/>
          <w:i w:val="false"/>
          <w:color w:val="000000"/>
          <w:sz w:val="28"/>
        </w:rPr>
        <w:t>
      4. Шетелдік тауарларға қатысты салықтар ішкі тұтыну үшін қайта өңдеу кедендік рәсіміне сәйкес тауарлар шығарылғанға дейін төлеуге жатады.</w:t>
      </w:r>
    </w:p>
    <w:bookmarkEnd w:id="2960"/>
    <w:bookmarkStart w:name="z2906" w:id="2961"/>
    <w:p>
      <w:pPr>
        <w:spacing w:after="0"/>
        <w:ind w:left="0"/>
        <w:jc w:val="both"/>
      </w:pPr>
      <w:r>
        <w:rPr>
          <w:rFonts w:ascii="Times New Roman"/>
          <w:b w:val="false"/>
          <w:i w:val="false"/>
          <w:color w:val="000000"/>
          <w:sz w:val="28"/>
        </w:rPr>
        <w:t>
      5. Мыналар:</w:t>
      </w:r>
    </w:p>
    <w:bookmarkEnd w:id="2961"/>
    <w:bookmarkStart w:name="z2907" w:id="2962"/>
    <w:p>
      <w:pPr>
        <w:spacing w:after="0"/>
        <w:ind w:left="0"/>
        <w:jc w:val="both"/>
      </w:pPr>
      <w:r>
        <w:rPr>
          <w:rFonts w:ascii="Times New Roman"/>
          <w:b w:val="false"/>
          <w:i w:val="false"/>
          <w:color w:val="000000"/>
          <w:sz w:val="28"/>
        </w:rPr>
        <w:t>
      1) шетелдік тауарлар кедендік аумақта тауарларды қайта өңдеу шарттары туралы құжат берілген тұлға және (немесе) кеден органдарының рұқсатынсыз қайта өңдеу жөніндегі операцияларды тікелей жүзеге асыратын тұлға болып табылмайтын тұлғаға берілген кезде - тауарлардың берілген күні, ал егер бұл күн анықталмаса, - кеден органының тауарларды ішкі тұтыну үшін қайта өңдеудің кедендік рәсімімен орналастыруға берілген кедендік декларацияны тіркеген күні;</w:t>
      </w:r>
    </w:p>
    <w:bookmarkEnd w:id="2962"/>
    <w:bookmarkStart w:name="z2908" w:id="2963"/>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(біржола жоғалуды) не тасудың (тасымалдаудың) және сақтаудың қалыпты жағдайы кезіндегі табиғи кемуді қоспағанда, тауарларды қайта өңдеу мерзімі өткенге дейін шетелдік тауарлар жоғалған кезде - тауарлар жоғалған күн, ал егер бұл күн анықталмаса, - ішкі тұтыну үшін қайта өңдеудің кедендік рәсімімен орналастыруға берілген кеден органының кедендік декларацияны тіркеген күні;</w:t>
      </w:r>
    </w:p>
    <w:bookmarkEnd w:id="2963"/>
    <w:bookmarkStart w:name="z2909" w:id="2964"/>
    <w:p>
      <w:pPr>
        <w:spacing w:after="0"/>
        <w:ind w:left="0"/>
        <w:jc w:val="both"/>
      </w:pPr>
      <w:r>
        <w:rPr>
          <w:rFonts w:ascii="Times New Roman"/>
          <w:b w:val="false"/>
          <w:i w:val="false"/>
          <w:color w:val="000000"/>
          <w:sz w:val="28"/>
        </w:rPr>
        <w:t>
      3) Осы Кодекстің 372-бабының 1-тармағында белгіленген тауарларды қайта өңдеу мерзімі өткенге дейін ішкі тұтыну үшін қайта өңдеу кедендік рәсімі аяқталмаған кезде - тауарларды қайта өңдеу мерзімі өткен күн кедендік әкелу баждарын төлеу мерзімі болып есептеледі.</w:t>
      </w:r>
    </w:p>
    <w:bookmarkEnd w:id="2964"/>
    <w:bookmarkStart w:name="z2910" w:id="2965"/>
    <w:p>
      <w:pPr>
        <w:spacing w:after="0"/>
        <w:ind w:left="0"/>
        <w:jc w:val="both"/>
      </w:pPr>
      <w:r>
        <w:rPr>
          <w:rFonts w:ascii="Times New Roman"/>
          <w:b w:val="false"/>
          <w:i w:val="false"/>
          <w:color w:val="000000"/>
          <w:sz w:val="28"/>
        </w:rPr>
        <w:t>
      6. Кедендік әкелу баждары осы баптың 5-тармағында көрсетілген жағдайларда, шетелдік тауарларды ішкі тұтыну үшін шығарудың кедендік рәсімімен орналастыру кезінде төленуге жататын, тауарларды ішкі тұтыну үшін қайта өңдеудің кедендік рәсімімен орналастыру үшін берілген кеден органының кедендік декларацияны тіркеу күніне есептелген кедендік әкелу баждарының сомасына сәйкес келетін мөлшерде төленуге жатады.</w:t>
      </w:r>
    </w:p>
    <w:bookmarkEnd w:id="2965"/>
    <w:bookmarkStart w:name="z2911" w:id="2966"/>
    <w:p>
      <w:pPr>
        <w:spacing w:after="0"/>
        <w:ind w:left="0"/>
        <w:jc w:val="left"/>
      </w:pPr>
      <w:r>
        <w:rPr>
          <w:rFonts w:ascii="Times New Roman"/>
          <w:b/>
          <w:i w:val="false"/>
          <w:color w:val="000000"/>
        </w:rPr>
        <w:t xml:space="preserve"> 379-бап. Ішкі тұтыну үшін қайта өңдеу кедендік рәсімінің қолданылуы аяқталған кезде қайта өңдеу өнімдерін ішкі тұтыну үшін шығару кедендік рәсімімен орналастыру ерекшеліктері</w:t>
      </w:r>
    </w:p>
    <w:bookmarkEnd w:id="2966"/>
    <w:bookmarkStart w:name="z2912" w:id="2967"/>
    <w:p>
      <w:pPr>
        <w:spacing w:after="0"/>
        <w:ind w:left="0"/>
        <w:jc w:val="both"/>
      </w:pPr>
      <w:r>
        <w:rPr>
          <w:rFonts w:ascii="Times New Roman"/>
          <w:b w:val="false"/>
          <w:i w:val="false"/>
          <w:color w:val="000000"/>
          <w:sz w:val="28"/>
        </w:rPr>
        <w:t>
      1. Кеден одағына мүше мемлекеттер экономикасының салаларын дамыту және Кеден одағына мүше мемлекеттердің аумақтарында инвестициялық тауарларды импорттық ауыстыруды ынталандыру мақсатында Комиссия, егер кедендік әкелу баждарын қолдану мақсаты үшін қайта өңдеу өнімдеріне қатысты мұндай тауарларды ішкі тұтыну үшін қайта өңдеудің кедендік рәсімімен орналастыру үшін берілген кедендік декларацияны кеден органы тіркеген күні айқындалған кедендік құнның және (немесе) олардың табиғи көрінісіндегі физикалық сипаттамасының (саны, массасы, көлемі немесе өзге де сипаттамасы) қолданылуы мүмкін болса, тауарлардың және (немесе) оларды қайта өңдеу өнімдерінің жекелеген түрлерін айқындауға құқылы.</w:t>
      </w:r>
    </w:p>
    <w:bookmarkEnd w:id="2967"/>
    <w:bookmarkStart w:name="z2913" w:id="2968"/>
    <w:p>
      <w:pPr>
        <w:spacing w:after="0"/>
        <w:ind w:left="0"/>
        <w:jc w:val="both"/>
      </w:pPr>
      <w:r>
        <w:rPr>
          <w:rFonts w:ascii="Times New Roman"/>
          <w:b w:val="false"/>
          <w:i w:val="false"/>
          <w:color w:val="000000"/>
          <w:sz w:val="28"/>
        </w:rPr>
        <w:t>
      2. Қайта өңдеу өнімдеріне қатысты кедендік әкелу баждарының ставкалары ішкі тұтыну үшін қайта өңдеудің кедендік рәсімімен орналастырылған тауарлардың шығу елі бойынша қолданылады. Қайта өңдеу процесінде әртүрлі елдерде шығарылған шетелдік тауарлар пайдаланылатын жағдайларда, кедендік әкелу баждарының ставкаларын қолдану мынадай ерекшеліктер ескеріле отырып жүзеге асырылады:</w:t>
      </w:r>
    </w:p>
    <w:bookmarkEnd w:id="2968"/>
    <w:bookmarkStart w:name="z2914" w:id="2969"/>
    <w:p>
      <w:pPr>
        <w:spacing w:after="0"/>
        <w:ind w:left="0"/>
        <w:jc w:val="both"/>
      </w:pPr>
      <w:r>
        <w:rPr>
          <w:rFonts w:ascii="Times New Roman"/>
          <w:b w:val="false"/>
          <w:i w:val="false"/>
          <w:color w:val="000000"/>
          <w:sz w:val="28"/>
        </w:rPr>
        <w:t>
      1) егер қайта өңдеу нәтижесінде Сыртқы экономикалық қызметтің тауар номенклатурасы бойынша кез келген бірінші төрт таңба деңгейінде өзгеріс болса, қайта өңдеу өнімдеріне сауда-саяси қатынастарында неғұрлым қолайлылық танытатын ұлт режимі берілетін елдерден әкелінетін тауарларға қолданылған кедендік баждардың ставкалары қолданылады.</w:t>
      </w:r>
    </w:p>
    <w:bookmarkEnd w:id="2969"/>
    <w:bookmarkStart w:name="z2915" w:id="2970"/>
    <w:p>
      <w:pPr>
        <w:spacing w:after="0"/>
        <w:ind w:left="0"/>
        <w:jc w:val="both"/>
      </w:pPr>
      <w:r>
        <w:rPr>
          <w:rFonts w:ascii="Times New Roman"/>
          <w:b w:val="false"/>
          <w:i w:val="false"/>
          <w:color w:val="000000"/>
          <w:sz w:val="28"/>
        </w:rPr>
        <w:t>
      2) өзге жағдайларда, кедендік құны неғұрлым жоғары осы шетелдік тауарлардың шығарылған елі бойынша кедендік баждардың ставкалары қолданылады.</w:t>
      </w:r>
    </w:p>
    <w:bookmarkEnd w:id="2970"/>
    <w:bookmarkStart w:name="z2916" w:id="2971"/>
    <w:p>
      <w:pPr>
        <w:spacing w:after="0"/>
        <w:ind w:left="0"/>
        <w:jc w:val="left"/>
      </w:pPr>
      <w:r>
        <w:rPr>
          <w:rFonts w:ascii="Times New Roman"/>
          <w:b/>
          <w:i w:val="false"/>
          <w:color w:val="000000"/>
        </w:rPr>
        <w:t xml:space="preserve"> 380-бап. Ішкі тұтыну үшін қайта өңдеу кедендік рәсімінің қолданылуы аяқталған кезде қайта өңдеу жөніндегі операцияларға ұшырамаған шетелдік тауарларды ішкі тұтыну үшін шығару кедендік рәсімімен орналастыру ерекшеліктері</w:t>
      </w:r>
    </w:p>
    <w:bookmarkEnd w:id="2971"/>
    <w:bookmarkStart w:name="z2917" w:id="2972"/>
    <w:p>
      <w:pPr>
        <w:spacing w:after="0"/>
        <w:ind w:left="0"/>
        <w:jc w:val="both"/>
      </w:pPr>
      <w:r>
        <w:rPr>
          <w:rFonts w:ascii="Times New Roman"/>
          <w:b w:val="false"/>
          <w:i w:val="false"/>
          <w:color w:val="000000"/>
          <w:sz w:val="28"/>
        </w:rPr>
        <w:t>
      1. Қайта өңдеу жөніндегі операцияларға ұшырамаған шетелдік тауарларды ішкі тұтыну үшін шығару кедендік рәсімімен орналастыру кезінде тауарларды қайта өңдеу мерзімі өткенге дейін Қазақстан Республикасының заңнамасына сәйкес белгіленетін кедендік әкелу баждарының ставкалары және валютаның нарықтық бағамы кеден органының шетелдік тауарларды ішкі тұтыну үшін қайта өңдеудің кедендік рәсімімен орналастыру үшін берілген кедендік декларацияны тіркеген күніне айқындалады.</w:t>
      </w:r>
    </w:p>
    <w:bookmarkEnd w:id="2972"/>
    <w:bookmarkStart w:name="z2918" w:id="2973"/>
    <w:p>
      <w:pPr>
        <w:spacing w:after="0"/>
        <w:ind w:left="0"/>
        <w:jc w:val="both"/>
      </w:pPr>
      <w:r>
        <w:rPr>
          <w:rFonts w:ascii="Times New Roman"/>
          <w:b w:val="false"/>
          <w:i w:val="false"/>
          <w:color w:val="000000"/>
          <w:sz w:val="28"/>
        </w:rPr>
        <w:t xml:space="preserve">
      2. Қайта өңдеу жөніндегі операцияларға ұшырамаған шетелдік тауарларды ішкі тұтыну үшін шығару кедендік рәсімімен орналастыру кезінде төленген кедендік әкелу баждары сомаларынан пайыздар осы Кодекстің 134-бабының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есептелмейді.</w:t>
      </w:r>
    </w:p>
    <w:bookmarkEnd w:id="2973"/>
    <w:bookmarkStart w:name="z2919" w:id="2974"/>
    <w:p>
      <w:pPr>
        <w:spacing w:after="0"/>
        <w:ind w:left="0"/>
        <w:jc w:val="left"/>
      </w:pPr>
      <w:r>
        <w:rPr>
          <w:rFonts w:ascii="Times New Roman"/>
          <w:b/>
          <w:i w:val="false"/>
          <w:color w:val="000000"/>
        </w:rPr>
        <w:t xml:space="preserve"> 43-тарау. Уақытша әкелу (жіберу) кедендік рәсімі</w:t>
      </w:r>
    </w:p>
    <w:bookmarkEnd w:id="2974"/>
    <w:bookmarkStart w:name="z2920" w:id="2975"/>
    <w:p>
      <w:pPr>
        <w:spacing w:after="0"/>
        <w:ind w:left="0"/>
        <w:jc w:val="left"/>
      </w:pPr>
      <w:r>
        <w:rPr>
          <w:rFonts w:ascii="Times New Roman"/>
          <w:b/>
          <w:i w:val="false"/>
          <w:color w:val="000000"/>
        </w:rPr>
        <w:t xml:space="preserve"> 381-бап. Уақытша әкелу (жіберу) кедендік рәсімінің мазмұны</w:t>
      </w:r>
    </w:p>
    <w:bookmarkEnd w:id="2975"/>
    <w:p>
      <w:pPr>
        <w:spacing w:after="0"/>
        <w:ind w:left="0"/>
        <w:jc w:val="both"/>
      </w:pPr>
      <w:r>
        <w:rPr>
          <w:rFonts w:ascii="Times New Roman"/>
          <w:b w:val="false"/>
          <w:i w:val="false"/>
          <w:color w:val="000000"/>
          <w:sz w:val="28"/>
        </w:rPr>
        <w:t>
      Уақытша әкелу (жіберу) шетелдік тауарлар кедендік әкелу баждарын, салықтарды төлеуден шартты түрде толық немесе ішінара босатыла отырып және тарифтік емес реттеу шаралары қолданылмай, кейіннен кері экспорттың кедендік рәсімімен орналастырыла отырып, Кеден одағының кедендік аумағында белгіленген мерзім ішінде пайдаланылатын кездегі кедендік рәсім болып табылады.</w:t>
      </w:r>
    </w:p>
    <w:bookmarkStart w:name="z2921" w:id="2976"/>
    <w:p>
      <w:pPr>
        <w:spacing w:after="0"/>
        <w:ind w:left="0"/>
        <w:jc w:val="left"/>
      </w:pPr>
      <w:r>
        <w:rPr>
          <w:rFonts w:ascii="Times New Roman"/>
          <w:b/>
          <w:i w:val="false"/>
          <w:color w:val="000000"/>
        </w:rPr>
        <w:t xml:space="preserve"> 382-бап. Тауарларды уақытша әкелу (жіберу) кедендік рәсімімен орналастыру шарттары</w:t>
      </w:r>
    </w:p>
    <w:bookmarkEnd w:id="2976"/>
    <w:bookmarkStart w:name="z2922" w:id="2977"/>
    <w:p>
      <w:pPr>
        <w:spacing w:after="0"/>
        <w:ind w:left="0"/>
        <w:jc w:val="both"/>
      </w:pPr>
      <w:r>
        <w:rPr>
          <w:rFonts w:ascii="Times New Roman"/>
          <w:b w:val="false"/>
          <w:i w:val="false"/>
          <w:color w:val="000000"/>
          <w:sz w:val="28"/>
        </w:rPr>
        <w:t>
      1. Тауарларды уақытша әкелу (жіберу) кедендік рәсімімен орналастыруға осы кедендік рәсімге орналастырылған тауарларды уақытша әкелу (жіберу) кедендік рәсімін аяқтау мақсатында кейіннен оларды кедендік декларациялау кезінде сәйкестендіру мүмкіндігі болған жағдайда жол беріледі.</w:t>
      </w:r>
    </w:p>
    <w:bookmarkEnd w:id="2977"/>
    <w:p>
      <w:pPr>
        <w:spacing w:after="0"/>
        <w:ind w:left="0"/>
        <w:jc w:val="both"/>
      </w:pPr>
      <w:r>
        <w:rPr>
          <w:rFonts w:ascii="Times New Roman"/>
          <w:b w:val="false"/>
          <w:i w:val="false"/>
          <w:color w:val="000000"/>
          <w:sz w:val="28"/>
        </w:rPr>
        <w:t xml:space="preserve">
      Тауарларды сәйкестендіру Кеден одағына мүше мемлекеттердің халықаралық шарттарына сәйкес әкелінген тауарларды ауыстыруға жол берілген жағдайларда талап етілмейді. </w:t>
      </w:r>
    </w:p>
    <w:bookmarkStart w:name="z2923" w:id="2978"/>
    <w:p>
      <w:pPr>
        <w:spacing w:after="0"/>
        <w:ind w:left="0"/>
        <w:jc w:val="both"/>
      </w:pPr>
      <w:r>
        <w:rPr>
          <w:rFonts w:ascii="Times New Roman"/>
          <w:b w:val="false"/>
          <w:i w:val="false"/>
          <w:color w:val="000000"/>
          <w:sz w:val="28"/>
        </w:rPr>
        <w:t>
      2. Уақытша әкелу (жіберу) кедендік рәсімімен:</w:t>
      </w:r>
    </w:p>
    <w:bookmarkEnd w:id="2978"/>
    <w:bookmarkStart w:name="z2924" w:id="2979"/>
    <w:p>
      <w:pPr>
        <w:spacing w:after="0"/>
        <w:ind w:left="0"/>
        <w:jc w:val="both"/>
      </w:pPr>
      <w:r>
        <w:rPr>
          <w:rFonts w:ascii="Times New Roman"/>
          <w:b w:val="false"/>
          <w:i w:val="false"/>
          <w:color w:val="000000"/>
          <w:sz w:val="28"/>
        </w:rPr>
        <w:t>
      1) алкогольді, темекі және темекі өнімдерін, шикізат пен жартылай фабрикаттарды, жұмсалатын материалдар мен үлгілерді қоса алғанда, оларды жекелеген данада жарнама және (немесе) демонстрациялау мақсатында немесе көрме экспонаттары не өнеркәсіптік үлгілер ретінде әкелген жағдайларды қоспағанда,тамақ өнімдерін, сусындарды;</w:t>
      </w:r>
    </w:p>
    <w:bookmarkEnd w:id="2979"/>
    <w:bookmarkStart w:name="z2925" w:id="2980"/>
    <w:p>
      <w:pPr>
        <w:spacing w:after="0"/>
        <w:ind w:left="0"/>
        <w:jc w:val="both"/>
      </w:pPr>
      <w:r>
        <w:rPr>
          <w:rFonts w:ascii="Times New Roman"/>
          <w:b w:val="false"/>
          <w:i w:val="false"/>
          <w:color w:val="000000"/>
          <w:sz w:val="28"/>
        </w:rPr>
        <w:t>
      2) қалдықтарды, оның ішінде өнеркәсіптік қалдықтарды;</w:t>
      </w:r>
    </w:p>
    <w:bookmarkEnd w:id="2980"/>
    <w:bookmarkStart w:name="z2926" w:id="2981"/>
    <w:p>
      <w:pPr>
        <w:spacing w:after="0"/>
        <w:ind w:left="0"/>
        <w:jc w:val="both"/>
      </w:pPr>
      <w:r>
        <w:rPr>
          <w:rFonts w:ascii="Times New Roman"/>
          <w:b w:val="false"/>
          <w:i w:val="false"/>
          <w:color w:val="000000"/>
          <w:sz w:val="28"/>
        </w:rPr>
        <w:t>
      3) Кеден одағының кедендік аумағына әкелуге тыйым салынған тауарларды орналастыруға жол берілмейді.</w:t>
      </w:r>
    </w:p>
    <w:bookmarkEnd w:id="2981"/>
    <w:bookmarkStart w:name="z2927" w:id="2982"/>
    <w:p>
      <w:pPr>
        <w:spacing w:after="0"/>
        <w:ind w:left="0"/>
        <w:jc w:val="both"/>
      </w:pPr>
      <w:r>
        <w:rPr>
          <w:rFonts w:ascii="Times New Roman"/>
          <w:b w:val="false"/>
          <w:i w:val="false"/>
          <w:color w:val="000000"/>
          <w:sz w:val="28"/>
        </w:rPr>
        <w:t>
      3. Уақытша әкелу (жіберу) кедендік рәсімімен осы Кодексте көзделген талаптар мен шарттар сақталған кезде, бұрын өзге кедендік рәсімдермен орналастырылған шетелдік тауарлар орналастырылуы мүмкін.</w:t>
      </w:r>
    </w:p>
    <w:bookmarkEnd w:id="2982"/>
    <w:bookmarkStart w:name="z2928" w:id="2983"/>
    <w:p>
      <w:pPr>
        <w:spacing w:after="0"/>
        <w:ind w:left="0"/>
        <w:jc w:val="left"/>
      </w:pPr>
      <w:r>
        <w:rPr>
          <w:rFonts w:ascii="Times New Roman"/>
          <w:b/>
          <w:i w:val="false"/>
          <w:color w:val="000000"/>
        </w:rPr>
        <w:t xml:space="preserve"> 383-бап. Уақытша әкелінген тауарларды пайдалану және оларға билік ету жөніндегі шектеулер</w:t>
      </w:r>
    </w:p>
    <w:bookmarkEnd w:id="2983"/>
    <w:bookmarkStart w:name="z2929" w:id="2984"/>
    <w:p>
      <w:pPr>
        <w:spacing w:after="0"/>
        <w:ind w:left="0"/>
        <w:jc w:val="both"/>
      </w:pPr>
      <w:r>
        <w:rPr>
          <w:rFonts w:ascii="Times New Roman"/>
          <w:b w:val="false"/>
          <w:i w:val="false"/>
          <w:color w:val="000000"/>
          <w:sz w:val="28"/>
        </w:rPr>
        <w:t>
      1. Уақытша әкелу (жіберу) кедендік рәсімімен орналастырылған тауарлар (бұдан әрі – уақытша әкелінген тауарлар) табиғи тозу немесе тасудың (тасымалдаудың) және (немесе) пайдаланудың (қолданудың) қалыпты жағдайы кезіндегі табиғи кему салдарынан болған өзгерістерден басқа, өзгеріссіз күйінде қалуға тиіс.</w:t>
      </w:r>
    </w:p>
    <w:bookmarkEnd w:id="2984"/>
    <w:p>
      <w:pPr>
        <w:spacing w:after="0"/>
        <w:ind w:left="0"/>
        <w:jc w:val="both"/>
      </w:pPr>
      <w:r>
        <w:rPr>
          <w:rFonts w:ascii="Times New Roman"/>
          <w:b w:val="false"/>
          <w:i w:val="false"/>
          <w:color w:val="000000"/>
          <w:sz w:val="28"/>
        </w:rPr>
        <w:t>
      Уақытша әкелінген тауарлардың кері экспорты кезінде кеден органының тауарларды сәйкестендіруін қамтамасыз ету шартымен жөндеу операцияларын (күрделі жөндеуді және жаңғыртуды қоспағанда), техникалық қызмет көрсетуді және тауарларды қалыпты күйінде ұстау үшін қажетті басқа да операцияларды қоса алғанда, олардың сақталуын қамтамасыз ету үшін қажетті операциялар жасауға жол беріледі.</w:t>
      </w:r>
    </w:p>
    <w:p>
      <w:pPr>
        <w:spacing w:after="0"/>
        <w:ind w:left="0"/>
        <w:jc w:val="both"/>
      </w:pPr>
      <w:r>
        <w:rPr>
          <w:rFonts w:ascii="Times New Roman"/>
          <w:b w:val="false"/>
          <w:i w:val="false"/>
          <w:color w:val="000000"/>
          <w:sz w:val="28"/>
        </w:rPr>
        <w:t>
      Уақытша әкелінген тауарлармен сынақтар, зерттеулер, тестілер, тексерулер, тәжірибелер немесе эксперименттер жүргізуге не оларды сынақтар, зерттеулер, тестілер, тексерулер, тәжірибелер мен эксперименттер жүргізу барысында пайдалануға жол беріледі.</w:t>
      </w:r>
    </w:p>
    <w:bookmarkStart w:name="z2930" w:id="2985"/>
    <w:p>
      <w:pPr>
        <w:spacing w:after="0"/>
        <w:ind w:left="0"/>
        <w:jc w:val="both"/>
      </w:pPr>
      <w:r>
        <w:rPr>
          <w:rFonts w:ascii="Times New Roman"/>
          <w:b w:val="false"/>
          <w:i w:val="false"/>
          <w:color w:val="000000"/>
          <w:sz w:val="28"/>
        </w:rPr>
        <w:t>
      2. Уақытша әкелінген тауарлар іс жүзінде декларанттың иелігінде және пайдалануында болуға тиіс.</w:t>
      </w:r>
    </w:p>
    <w:bookmarkEnd w:id="2985"/>
    <w:bookmarkStart w:name="z2931" w:id="2986"/>
    <w:p>
      <w:pPr>
        <w:spacing w:after="0"/>
        <w:ind w:left="0"/>
        <w:jc w:val="both"/>
      </w:pPr>
      <w:r>
        <w:rPr>
          <w:rFonts w:ascii="Times New Roman"/>
          <w:b w:val="false"/>
          <w:i w:val="false"/>
          <w:color w:val="000000"/>
          <w:sz w:val="28"/>
        </w:rPr>
        <w:t>
      3. Декларанттың уақытша әкелінген тауарларды өзге тұлғаның иелігіне және пайдалануына:</w:t>
      </w:r>
    </w:p>
    <w:bookmarkEnd w:id="2986"/>
    <w:bookmarkStart w:name="z2932" w:id="2987"/>
    <w:p>
      <w:pPr>
        <w:spacing w:after="0"/>
        <w:ind w:left="0"/>
        <w:jc w:val="both"/>
      </w:pPr>
      <w:r>
        <w:rPr>
          <w:rFonts w:ascii="Times New Roman"/>
          <w:b w:val="false"/>
          <w:i w:val="false"/>
          <w:color w:val="000000"/>
          <w:sz w:val="28"/>
        </w:rPr>
        <w:t>
      1) оларға техникалық қызмет көрсету, жөндеу (күрделі жөндеуді және (немесе) жаңғыртуды қоспағанда), сақтау, тасымалдау мақсатында, өткізуге және айналымға ұсынылатын, тауарларды буып-түю мен қорғауға арналған айналымға көп түсетін (қайтарылатын) ыдыстарды, егер сыртқы сауда келісімшартына сәйкес бұл ыдыс уақытша әкелінетін тауарларға қатысты сынақтар, тексерулер, эксперименттер және олардың қасиеттері мен сипаттамаларын көрсету мақсатында қайтарылуға жататын болса, егер сыртқы сауда келісімшартына сәйкес бұл тауарлар қайтарылуға жататын болса, сондай-ақ Кеден одағына мүше мемлекеттердің заңнамасында және (немесе) халықаралық шарттарында айқындалған жағдайларда өзге де мақсатта – кеден органының рұқсатынсыз;</w:t>
      </w:r>
    </w:p>
    <w:bookmarkEnd w:id="2987"/>
    <w:bookmarkStart w:name="z2933" w:id="2988"/>
    <w:p>
      <w:pPr>
        <w:spacing w:after="0"/>
        <w:ind w:left="0"/>
        <w:jc w:val="both"/>
      </w:pPr>
      <w:r>
        <w:rPr>
          <w:rFonts w:ascii="Times New Roman"/>
          <w:b w:val="false"/>
          <w:i w:val="false"/>
          <w:color w:val="000000"/>
          <w:sz w:val="28"/>
        </w:rPr>
        <w:t>
      2) өзге де жағдайларда кеден органының рұқсатымен беруіне жол беріледі.</w:t>
      </w:r>
    </w:p>
    <w:bookmarkEnd w:id="2988"/>
    <w:p>
      <w:pPr>
        <w:spacing w:after="0"/>
        <w:ind w:left="0"/>
        <w:jc w:val="both"/>
      </w:pPr>
      <w:r>
        <w:rPr>
          <w:rFonts w:ascii="Times New Roman"/>
          <w:b w:val="false"/>
          <w:i w:val="false"/>
          <w:color w:val="000000"/>
          <w:sz w:val="28"/>
        </w:rPr>
        <w:t>
      Уақытша әкелінген тауарларды өзге тұлғалардың иемденуге және пайдалануға беру уақытша әкелу (жіберу) кедендік рәсімі декларантын осы тарауда белгіленген талаптар мен шарттарды сақтаудан босатпайды.</w:t>
      </w:r>
    </w:p>
    <w:p>
      <w:pPr>
        <w:spacing w:after="0"/>
        <w:ind w:left="0"/>
        <w:jc w:val="both"/>
      </w:pPr>
      <w:r>
        <w:rPr>
          <w:rFonts w:ascii="Times New Roman"/>
          <w:b w:val="false"/>
          <w:i w:val="false"/>
          <w:color w:val="000000"/>
          <w:sz w:val="28"/>
        </w:rPr>
        <w:t>
      Декларант уақытша әкелінген тауарларды иемденуге және пайдалануына берген адамдарға кедендік төлемдер төлеуге жататын соманың толық мөлшерінде кедендік төлемдер төлеу бойынша декларантпен бірге ортақ міндетті болады.</w:t>
      </w:r>
    </w:p>
    <w:p>
      <w:pPr>
        <w:spacing w:after="0"/>
        <w:ind w:left="0"/>
        <w:jc w:val="both"/>
      </w:pPr>
      <w:r>
        <w:rPr>
          <w:rFonts w:ascii="Times New Roman"/>
          <w:b w:val="false"/>
          <w:i w:val="false"/>
          <w:color w:val="000000"/>
          <w:sz w:val="28"/>
        </w:rPr>
        <w:t xml:space="preserve">
      Кеден органы осы Кодекстің 187-бабының 2-тармағына сәйкес уақытша әкелінген тауарлардың құжаттары мен іс жүзінде тұрған жері туралы мәліметтерді және мұндай тауарларды осы баптың </w:t>
      </w:r>
    </w:p>
    <w:p>
      <w:pPr>
        <w:spacing w:after="0"/>
        <w:ind w:left="0"/>
        <w:jc w:val="both"/>
      </w:pPr>
      <w:r>
        <w:rPr>
          <w:rFonts w:ascii="Times New Roman"/>
          <w:b w:val="false"/>
          <w:i w:val="false"/>
          <w:color w:val="000000"/>
          <w:sz w:val="28"/>
        </w:rPr>
        <w:t>
      3-тармағының 1) тармақшасына сәйкес өзге тұлғаға берген жағдайда, жазбаша және (немесе) электрондық нұсқада мұндай тұлға туралы мәліметтерді сұратуға, сондай-ақ сұратылатын құжаттар мен мәліметтерді табыс ету үшін жеткілікті болатын, оларды табыс ету мерзімдерін белгілеуге құқылы.</w:t>
      </w:r>
    </w:p>
    <w:bookmarkStart w:name="z2934" w:id="2989"/>
    <w:p>
      <w:pPr>
        <w:spacing w:after="0"/>
        <w:ind w:left="0"/>
        <w:jc w:val="both"/>
      </w:pPr>
      <w:r>
        <w:rPr>
          <w:rFonts w:ascii="Times New Roman"/>
          <w:b w:val="false"/>
          <w:i w:val="false"/>
          <w:color w:val="000000"/>
          <w:sz w:val="28"/>
        </w:rPr>
        <w:t>
      4. Уақытша әкелінген тауарларды өзге тұлғалардың иемденуіне және пайдалануына беруге кеден органының рұқсатын алу мақсатында осы тауарлардың декларанты оларды кедендік рәсіммен орналастыруды жүргізген кеден органына онда уақытша әкелінген тауарларды басқа тұлғаға беру себептерін және осы тұлға туралы мәліметтерді көрсете отырып, жазбаша өтініш береді.</w:t>
      </w:r>
    </w:p>
    <w:bookmarkEnd w:id="2989"/>
    <w:p>
      <w:pPr>
        <w:spacing w:after="0"/>
        <w:ind w:left="0"/>
        <w:jc w:val="both"/>
      </w:pPr>
      <w:r>
        <w:rPr>
          <w:rFonts w:ascii="Times New Roman"/>
          <w:b w:val="false"/>
          <w:i w:val="false"/>
          <w:color w:val="000000"/>
          <w:sz w:val="28"/>
        </w:rPr>
        <w:t>
      Уақытша әкелінген тауарларды өзге тұлғалардың иемденуіне және пайдалануына беру уақытша әкелу (жіберу) кедендік рәсімінің декларантын осы тарауда белгіленген талаптар мен шарттарды сақтаудан босатпайды, сондай-ақ уақытша әкелуді тоқтата тұрмайды және оның мерзімін ұзартпайды.</w:t>
      </w:r>
    </w:p>
    <w:bookmarkStart w:name="z2935" w:id="2990"/>
    <w:p>
      <w:pPr>
        <w:spacing w:after="0"/>
        <w:ind w:left="0"/>
        <w:jc w:val="both"/>
      </w:pPr>
      <w:r>
        <w:rPr>
          <w:rFonts w:ascii="Times New Roman"/>
          <w:b w:val="false"/>
          <w:i w:val="false"/>
          <w:color w:val="000000"/>
          <w:sz w:val="28"/>
        </w:rPr>
        <w:t xml:space="preserve">
      5. Көлік құралдары болып табылатын уақытша әкелінген тауарларды осы Кодекстің </w:t>
      </w:r>
      <w:r>
        <w:rPr>
          <w:rFonts w:ascii="Times New Roman"/>
          <w:b w:val="false"/>
          <w:i w:val="false"/>
          <w:color w:val="000000"/>
          <w:sz w:val="28"/>
        </w:rPr>
        <w:t>55-тарауында</w:t>
      </w:r>
      <w:r>
        <w:rPr>
          <w:rFonts w:ascii="Times New Roman"/>
          <w:b w:val="false"/>
          <w:i w:val="false"/>
          <w:color w:val="000000"/>
          <w:sz w:val="28"/>
        </w:rPr>
        <w:t xml:space="preserve"> белгіленген тәртіппен халықаралық тасымалдаудың көлік құралдары ретінде Кеден одағының кедендік аумағы шегінен тысқары жерлерде пайдалануға жол беріледі.</w:t>
      </w:r>
    </w:p>
    <w:bookmarkEnd w:id="2990"/>
    <w:bookmarkStart w:name="z2936" w:id="2991"/>
    <w:p>
      <w:pPr>
        <w:spacing w:after="0"/>
        <w:ind w:left="0"/>
        <w:jc w:val="left"/>
      </w:pPr>
      <w:r>
        <w:rPr>
          <w:rFonts w:ascii="Times New Roman"/>
          <w:b/>
          <w:i w:val="false"/>
          <w:color w:val="000000"/>
        </w:rPr>
        <w:t xml:space="preserve"> 384-бап. Тауарларды уақытша әкелу мерзімдері</w:t>
      </w:r>
    </w:p>
    <w:bookmarkEnd w:id="2991"/>
    <w:bookmarkStart w:name="z2937" w:id="2992"/>
    <w:p>
      <w:pPr>
        <w:spacing w:after="0"/>
        <w:ind w:left="0"/>
        <w:jc w:val="both"/>
      </w:pPr>
      <w:r>
        <w:rPr>
          <w:rFonts w:ascii="Times New Roman"/>
          <w:b w:val="false"/>
          <w:i w:val="false"/>
          <w:color w:val="000000"/>
          <w:sz w:val="28"/>
        </w:rPr>
        <w:t>
      1. Тауарларды уақытша әкелу мерзімін кеден органы мұндай әкелудің мақсаты мен мән-жайларын негізге ала отырып, декларанттың өтініші негізінде белгілейді және осы бапта көзделген жағдайларды қоспағанда, тауарларды уақытша әкелу кедендік рәсімімен орналастырған күннен бастап екі жылдан аспауға тиіс.</w:t>
      </w:r>
    </w:p>
    <w:bookmarkEnd w:id="2992"/>
    <w:p>
      <w:pPr>
        <w:spacing w:after="0"/>
        <w:ind w:left="0"/>
        <w:jc w:val="both"/>
      </w:pPr>
      <w:r>
        <w:rPr>
          <w:rFonts w:ascii="Times New Roman"/>
          <w:b w:val="false"/>
          <w:i w:val="false"/>
          <w:color w:val="000000"/>
          <w:sz w:val="28"/>
        </w:rPr>
        <w:t>
      Декларанттың жазбаша өтініші бойынша тауарларды уақытша әкелу мерзімін кеден органы осы тармақтың бірінші бөлігінде көрсетілген мерзім не осы баптың 2-тармағына сәйкес айқындалған мерзім шегінде ұзартуы мүмкін.</w:t>
      </w:r>
    </w:p>
    <w:bookmarkStart w:name="z2938" w:id="2993"/>
    <w:p>
      <w:pPr>
        <w:spacing w:after="0"/>
        <w:ind w:left="0"/>
        <w:jc w:val="both"/>
      </w:pPr>
      <w:r>
        <w:rPr>
          <w:rFonts w:ascii="Times New Roman"/>
          <w:b w:val="false"/>
          <w:i w:val="false"/>
          <w:color w:val="000000"/>
          <w:sz w:val="28"/>
        </w:rPr>
        <w:t>
      2. Тауарлардың жекелеген санаттары үшін оларды Кеден одағының кедендік аумағына әкелу мақсатына қарай Комиссия осы баптың 1-тармағының бірінші бөлігінде көрсетілген мерзімге қарағанда, уақытша әкелудің неғұрлым қысқа немесе неғұрлым ұзақ мерзімін белгілеуі мүмкін.</w:t>
      </w:r>
    </w:p>
    <w:bookmarkEnd w:id="2993"/>
    <w:bookmarkStart w:name="z2939" w:id="2994"/>
    <w:p>
      <w:pPr>
        <w:spacing w:after="0"/>
        <w:ind w:left="0"/>
        <w:jc w:val="both"/>
      </w:pPr>
      <w:r>
        <w:rPr>
          <w:rFonts w:ascii="Times New Roman"/>
          <w:b w:val="false"/>
          <w:i w:val="false"/>
          <w:color w:val="000000"/>
          <w:sz w:val="28"/>
        </w:rPr>
        <w:t>
      3. Осы бапта белгіленген шекте уақытша әкелудің мерзімін ұзарту туралы мәселені шешу үшін декларант уақытша әкелу мерзімінен кешіктірмей кедендік бақылауды жүзеге асыратын кеден органына осындай ұзартудың қажеттігі туралы растайтын құжаттарды тіркей отырып, жазбаша өтініш табыс етеді. Уақытша әкелудің мерзімін ұзарту туралы өтінішті қарау мерзімі кеден органы өтінішті тіркеген күннен бастап он жұмыс күнінен аспауға тиіс. Көрсетілген мерзімде уақытша әкелу мерзімінің өтуі тоқтатыла тұрады. Кеден органы уақытша әкелу мерзімін ұзарту туралы шешім қабылдаған жағдайда, көрсетілген мерзім мұндай шешім қабылданған күнге қарамастан, алдыңғы мерзімнің аяқталған күнінен бастап ұзартылады.</w:t>
      </w:r>
    </w:p>
    <w:bookmarkEnd w:id="2994"/>
    <w:p>
      <w:pPr>
        <w:spacing w:after="0"/>
        <w:ind w:left="0"/>
        <w:jc w:val="both"/>
      </w:pPr>
      <w:r>
        <w:rPr>
          <w:rFonts w:ascii="Times New Roman"/>
          <w:b w:val="false"/>
          <w:i w:val="false"/>
          <w:color w:val="000000"/>
          <w:sz w:val="28"/>
        </w:rPr>
        <w:t>
      Кеден органының уақытша әкелу мерзімін ұзарту туралы не оны ұзартудан бас тарту туралы шешімі декларантқа жазбаша табыс етіледі. Бұл ретте, уақытша әкелу мерзімін ұзарту кезінде кеден органындағы кедендік декларация данасының бірінші бетінің келесі жағына мерзім және күнінің ұзартылғаны туралы белгі қойылады. Көрсетілген белгі кеден органы лауазымды адамының қолымен, жеке нөмірі бар мөрімен куәландырылады.</w:t>
      </w:r>
    </w:p>
    <w:bookmarkStart w:name="z2940" w:id="2995"/>
    <w:p>
      <w:pPr>
        <w:spacing w:after="0"/>
        <w:ind w:left="0"/>
        <w:jc w:val="both"/>
      </w:pPr>
      <w:r>
        <w:rPr>
          <w:rFonts w:ascii="Times New Roman"/>
          <w:b w:val="false"/>
          <w:i w:val="false"/>
          <w:color w:val="000000"/>
          <w:sz w:val="28"/>
        </w:rPr>
        <w:t>
      4. Кеден органы уақытша әкелу мерзімін ұзартудан бас тарту туралы шешімді декларант осы тарауда көзделген шарттар мен шектеулерді сақтамаған жағдайда қабылдайды.</w:t>
      </w:r>
    </w:p>
    <w:bookmarkEnd w:id="2995"/>
    <w:bookmarkStart w:name="z2941" w:id="2996"/>
    <w:p>
      <w:pPr>
        <w:spacing w:after="0"/>
        <w:ind w:left="0"/>
        <w:jc w:val="both"/>
      </w:pPr>
      <w:r>
        <w:rPr>
          <w:rFonts w:ascii="Times New Roman"/>
          <w:b w:val="false"/>
          <w:i w:val="false"/>
          <w:color w:val="000000"/>
          <w:sz w:val="28"/>
        </w:rPr>
        <w:t>
      5. Декларант уақытша әкелу мерзімін ұзарту туралы өтініш берген кезде кеден органы кедендік қарау актісін жасай отырып, бар тауарларды өзгеріссіз қалыпта белгілеу мақсатында, кедендік тексеру жүргізуге тиіс. Тауарлар кедендік декларацияны жүзеге асырушы кеден органының қызметінен тыс аймақтан табылған жағдайда, қызмет аймағында көрсетілген тауарлар тұрған кеден органы кедендік қарау актісін жасайды.</w:t>
      </w:r>
    </w:p>
    <w:bookmarkEnd w:id="2996"/>
    <w:bookmarkStart w:name="z2942" w:id="2997"/>
    <w:p>
      <w:pPr>
        <w:spacing w:after="0"/>
        <w:ind w:left="0"/>
        <w:jc w:val="both"/>
      </w:pPr>
      <w:r>
        <w:rPr>
          <w:rFonts w:ascii="Times New Roman"/>
          <w:b w:val="false"/>
          <w:i w:val="false"/>
          <w:color w:val="000000"/>
          <w:sz w:val="28"/>
        </w:rPr>
        <w:t>
      6. Тауарларды уақытша әкелу (жіберу) кедендік рәсімімен бірнеше мәрте орналастыру кезінде, оның ішінде осы рәсімнің декларанттары ретінде әр түрлі адамдар әрекет етсе, уақытша әкелудің жалпы мерзімі осы баптың 1-тармағының бірінші бөлігінде көрсетілген мерзімнен не осы баптың 2-тармағына сәйкес анықталған мерзімнен аспауға тиіс.</w:t>
      </w:r>
    </w:p>
    <w:bookmarkEnd w:id="2997"/>
    <w:bookmarkStart w:name="z2943" w:id="2998"/>
    <w:p>
      <w:pPr>
        <w:spacing w:after="0"/>
        <w:ind w:left="0"/>
        <w:jc w:val="left"/>
      </w:pPr>
      <w:r>
        <w:rPr>
          <w:rFonts w:ascii="Times New Roman"/>
          <w:b/>
          <w:i w:val="false"/>
          <w:color w:val="000000"/>
        </w:rPr>
        <w:t xml:space="preserve"> 385-бап. Уақытша әкелу (жіберу) кедендік рәсімі қолданылуының аяқталуы және оны тоқтата тұру</w:t>
      </w:r>
    </w:p>
    <w:bookmarkEnd w:id="2998"/>
    <w:bookmarkStart w:name="z2944" w:id="2999"/>
    <w:p>
      <w:pPr>
        <w:spacing w:after="0"/>
        <w:ind w:left="0"/>
        <w:jc w:val="both"/>
      </w:pPr>
      <w:r>
        <w:rPr>
          <w:rFonts w:ascii="Times New Roman"/>
          <w:b w:val="false"/>
          <w:i w:val="false"/>
          <w:color w:val="000000"/>
          <w:sz w:val="28"/>
        </w:rPr>
        <w:t>
      1. Уақытша әкелу (жіберу) кедендік рәсімінің қолданылуы уақытша әкелудің мерзімі өткенге дейін осы Кодексте көзделген тәртіппен және шарттарда уақытша әкелінген тауарларды кері экспорттың кедендік рәсімімен орналастыру арқылы аяқталады.</w:t>
      </w:r>
    </w:p>
    <w:bookmarkEnd w:id="2999"/>
    <w:p>
      <w:pPr>
        <w:spacing w:after="0"/>
        <w:ind w:left="0"/>
        <w:jc w:val="both"/>
      </w:pPr>
      <w:r>
        <w:rPr>
          <w:rFonts w:ascii="Times New Roman"/>
          <w:b w:val="false"/>
          <w:i w:val="false"/>
          <w:color w:val="000000"/>
          <w:sz w:val="28"/>
        </w:rPr>
        <w:t>
      Осы Кодексте көзделген тәртіппен және шарттарда уақытша әкелу (жіберу) кедендік рәсімінің қолданылуы, уақытша әкелудің мерзімі өткенге дейін уақытша әкелінген тауарларды кедендік транзит кедендік рәсімін қоспағанда, осы Кодексте көзделген тәртіппен және жағдайларда өзге кедендік рәсіммен орналастыру арқылы аяқталуы мүмкін.</w:t>
      </w:r>
    </w:p>
    <w:bookmarkStart w:name="z2945" w:id="3000"/>
    <w:p>
      <w:pPr>
        <w:spacing w:after="0"/>
        <w:ind w:left="0"/>
        <w:jc w:val="both"/>
      </w:pPr>
      <w:r>
        <w:rPr>
          <w:rFonts w:ascii="Times New Roman"/>
          <w:b w:val="false"/>
          <w:i w:val="false"/>
          <w:color w:val="000000"/>
          <w:sz w:val="28"/>
        </w:rPr>
        <w:t>
      2. Уақытша әкелудің мерзімі өткенге дейін уақытша әкелу (жіберу) кедендік рәсімінің қолданылуы уақытша әкелінген тауарларды кеден қоймасының кедендік рәсіммен не Комиссияның шешімімен анықталған өзге кедендік рәсімімен орналастырған жағдайда тоқтатыла тұруы мүмкін. Уақытша әкелу (жіберу) кедендік рәсімін тоқтата тұру және жаңғырту тәртібі Комиссияның шешімімен айқындалады.</w:t>
      </w:r>
    </w:p>
    <w:bookmarkEnd w:id="3000"/>
    <w:bookmarkStart w:name="z2946" w:id="3001"/>
    <w:p>
      <w:pPr>
        <w:spacing w:after="0"/>
        <w:ind w:left="0"/>
        <w:jc w:val="both"/>
      </w:pPr>
      <w:r>
        <w:rPr>
          <w:rFonts w:ascii="Times New Roman"/>
          <w:b w:val="false"/>
          <w:i w:val="false"/>
          <w:color w:val="000000"/>
          <w:sz w:val="28"/>
        </w:rPr>
        <w:t>
      3. Уақытша әкелінген тауарлар кері экспорт кедендік рәсімімен не өзге кедендік рәсіммен бір немесе бірнеше партиямен орналастырылуы мүмкін.</w:t>
      </w:r>
    </w:p>
    <w:bookmarkEnd w:id="3001"/>
    <w:bookmarkStart w:name="z2947" w:id="3002"/>
    <w:p>
      <w:pPr>
        <w:spacing w:after="0"/>
        <w:ind w:left="0"/>
        <w:jc w:val="left"/>
      </w:pPr>
      <w:r>
        <w:rPr>
          <w:rFonts w:ascii="Times New Roman"/>
          <w:b/>
          <w:i w:val="false"/>
          <w:color w:val="000000"/>
        </w:rPr>
        <w:t xml:space="preserve"> 386-бап. Кедендік баждарды, салықтарды төлеуден толық шартты түрде және ішінара шартты түрде босату</w:t>
      </w:r>
    </w:p>
    <w:bookmarkEnd w:id="3002"/>
    <w:bookmarkStart w:name="z2948" w:id="3003"/>
    <w:p>
      <w:pPr>
        <w:spacing w:after="0"/>
        <w:ind w:left="0"/>
        <w:jc w:val="both"/>
      </w:pPr>
      <w:r>
        <w:rPr>
          <w:rFonts w:ascii="Times New Roman"/>
          <w:b w:val="false"/>
          <w:i w:val="false"/>
          <w:color w:val="000000"/>
          <w:sz w:val="28"/>
        </w:rPr>
        <w:t>
      1. Кедендік баждарды, салықтарды төлеуден толық шартты түрде босатыла отырып, уақытша әкелінген тауарлардың тізбесі, сондай-ақ оның шекті мерзімін қоса алғанда, мұндай босатудың талаптары Кеден одағына мүше мемлекеттердің халықаралық шарттарына және (немесе) Комиссияның шешіміне сәйкес айқындалады.</w:t>
      </w:r>
    </w:p>
    <w:bookmarkEnd w:id="3003"/>
    <w:p>
      <w:pPr>
        <w:spacing w:after="0"/>
        <w:ind w:left="0"/>
        <w:jc w:val="both"/>
      </w:pPr>
      <w:r>
        <w:rPr>
          <w:rFonts w:ascii="Times New Roman"/>
          <w:b w:val="false"/>
          <w:i w:val="false"/>
          <w:color w:val="000000"/>
          <w:sz w:val="28"/>
        </w:rPr>
        <w:t>
      2. Егер Комиссияның шешімімен өзгеше белгіленбесе, уақытша әкелінген тауарлар кедендік баждарды, салықтарды төлеуден толық шартты түрде босатыла отырып, кеден органы осы тауарларды уақытша әкелу (жіберу) кедендік рәсімімен орналастырған Кеден одағына мүше мемлекет аумағының шегінде пайдаланылады.</w:t>
      </w:r>
    </w:p>
    <w:bookmarkStart w:name="z2949" w:id="3004"/>
    <w:p>
      <w:pPr>
        <w:spacing w:after="0"/>
        <w:ind w:left="0"/>
        <w:jc w:val="both"/>
      </w:pPr>
      <w:r>
        <w:rPr>
          <w:rFonts w:ascii="Times New Roman"/>
          <w:b w:val="false"/>
          <w:i w:val="false"/>
          <w:color w:val="000000"/>
          <w:sz w:val="28"/>
        </w:rPr>
        <w:t>
      3. Кедендік әкелу баждарын, салықтарды төлеуден толық шартты түрде босатылмаған тауарларға қатысты, сондай-ақ осы баптың 1-тармағына сәйкес белгіленген кедендік әкелу баждарын, салықтарды төлеуден толық шартты түрде босату талаптары сақталмаған кезде кедендік әкелу баждарын, салықтарды төлеуден ішінара шартты түрде босату қолданылады.</w:t>
      </w:r>
    </w:p>
    <w:bookmarkEnd w:id="3004"/>
    <w:p>
      <w:pPr>
        <w:spacing w:after="0"/>
        <w:ind w:left="0"/>
        <w:jc w:val="both"/>
      </w:pPr>
      <w:r>
        <w:rPr>
          <w:rFonts w:ascii="Times New Roman"/>
          <w:b w:val="false"/>
          <w:i w:val="false"/>
          <w:color w:val="000000"/>
          <w:sz w:val="28"/>
        </w:rPr>
        <w:t>
      Кедендік әкелу баждарын, салықтарды төлеуден ішінара шартты түрде босату кезінде мұндай тауарларды уақытша әкелу (жіберу) кедендік рәсімімен орналастыру үшін берілген кедендік декларацияны тіркеген күні тауарлардың Кеден одағының кедендік аумағында болуының әрбір толық және толық емес күнтізбелік айы үшін тауарлар ішкі тұтыну үшін шығарудың кедендік рәсімімен орналастырылғанда төленуге жататындай кедендік әкелу баждары, салықтары сомасының үш пайызы төленеді.</w:t>
      </w:r>
    </w:p>
    <w:bookmarkStart w:name="z2950" w:id="3005"/>
    <w:p>
      <w:pPr>
        <w:spacing w:after="0"/>
        <w:ind w:left="0"/>
        <w:jc w:val="both"/>
      </w:pPr>
      <w:r>
        <w:rPr>
          <w:rFonts w:ascii="Times New Roman"/>
          <w:b w:val="false"/>
          <w:i w:val="false"/>
          <w:color w:val="000000"/>
          <w:sz w:val="28"/>
        </w:rPr>
        <w:t>
      4. Кедендік әкелу баждарын, салықтарды төлеуден ішінара шартты түрде босату кезінде кедендік әкелу баждарының, салықтардың сомасы тауарларды уақытша әкелу (жіберу) кедендік рәсімімен орналастыру кезінде осы кедендік рәсімнің қолданылу мерзімінің белгіленген кезеңі бойына немесе декларант таңдаған мерзім бойынша, бірақ үш айда кемінде бір рет төленеді. Кедендік әкелу баждарының, салықтардың сомасын төлеу мерзімділігін кеден органының келісімімен декларант айқындайды.</w:t>
      </w:r>
    </w:p>
    <w:bookmarkEnd w:id="3005"/>
    <w:bookmarkStart w:name="z2951" w:id="3006"/>
    <w:p>
      <w:pPr>
        <w:spacing w:after="0"/>
        <w:ind w:left="0"/>
        <w:jc w:val="both"/>
      </w:pPr>
      <w:r>
        <w:rPr>
          <w:rFonts w:ascii="Times New Roman"/>
          <w:b w:val="false"/>
          <w:i w:val="false"/>
          <w:color w:val="000000"/>
          <w:sz w:val="28"/>
        </w:rPr>
        <w:t>
      5. Кедендік әкелу баждарын, салықтарды төлеуден ішінара шартты түрде босатыла отырып, уақытша әкелу кезінде өндіріп алынатын кедендік әкелу баждарының, салықтардың жалпы сомасы, егер тауарлар кедендік әкелу баждарын, салықтарды төлеу жөніндегі жеңілдіктер ескерілмей, мұндай тауарларды уақытша әкелу (жіберу) кедендік рәсімімен орналастыру үшін берілген кедендік декларацияны тіркеу күні ішкі тұтыну үшін шығару кедендік рәсімімен орналастырылғанда төленуге жататындай кедендік әкелу баждарының, салықтардың сомасынан аспауға тиіс.</w:t>
      </w:r>
    </w:p>
    <w:bookmarkEnd w:id="3006"/>
    <w:bookmarkStart w:name="z2952" w:id="3007"/>
    <w:p>
      <w:pPr>
        <w:spacing w:after="0"/>
        <w:ind w:left="0"/>
        <w:jc w:val="both"/>
      </w:pPr>
      <w:r>
        <w:rPr>
          <w:rFonts w:ascii="Times New Roman"/>
          <w:b w:val="false"/>
          <w:i w:val="false"/>
          <w:color w:val="000000"/>
          <w:sz w:val="28"/>
        </w:rPr>
        <w:t>
      6. Уақытша әкелу (жіберу) кедендік рәсімін аяқтау кезінде осы Кодекстің 385-бабының 1-тармағына сәйкес кедендік баждарды, салықтарды төлеуден ішінара шартты түрде босату кезінде төленген кедендік баждардың, салықтардың сомасы қайтарылуға (есепке жатқызылуға) жатпайды.</w:t>
      </w:r>
    </w:p>
    <w:bookmarkEnd w:id="3007"/>
    <w:bookmarkStart w:name="z2953" w:id="3008"/>
    <w:p>
      <w:pPr>
        <w:spacing w:after="0"/>
        <w:ind w:left="0"/>
        <w:jc w:val="left"/>
      </w:pPr>
      <w:r>
        <w:rPr>
          <w:rFonts w:ascii="Times New Roman"/>
          <w:b/>
          <w:i w:val="false"/>
          <w:color w:val="000000"/>
        </w:rPr>
        <w:t xml:space="preserve"> 387-бап. Уақытша әкелу (жіберу) кедендік рәсімімен орналастырылатын (орналастырылған) тауарларға қатысты кедендік әкелу баждарын, салықтарды төлеу жөніндегі міндеттің туындауы мен тоқтатылуы және оларды төлеу мерзімі</w:t>
      </w:r>
    </w:p>
    <w:bookmarkEnd w:id="3008"/>
    <w:bookmarkStart w:name="z2954" w:id="3009"/>
    <w:p>
      <w:pPr>
        <w:spacing w:after="0"/>
        <w:ind w:left="0"/>
        <w:jc w:val="both"/>
      </w:pPr>
      <w:r>
        <w:rPr>
          <w:rFonts w:ascii="Times New Roman"/>
          <w:b w:val="false"/>
          <w:i w:val="false"/>
          <w:color w:val="000000"/>
          <w:sz w:val="28"/>
        </w:rPr>
        <w:t>
      1. Уақытша әкелу (жіберу) кедендік рәсімімен орналастырылатын тауарларға қатысты кедендік әкелу баждарын, салықтарын төлеу жөніндегі міндет декларантта кеден органы кедендік декларацияны тіркеген кезінен бастап туындайды.</w:t>
      </w:r>
    </w:p>
    <w:bookmarkEnd w:id="3009"/>
    <w:bookmarkStart w:name="z2955" w:id="3010"/>
    <w:p>
      <w:pPr>
        <w:spacing w:after="0"/>
        <w:ind w:left="0"/>
        <w:jc w:val="both"/>
      </w:pPr>
      <w:r>
        <w:rPr>
          <w:rFonts w:ascii="Times New Roman"/>
          <w:b w:val="false"/>
          <w:i w:val="false"/>
          <w:color w:val="000000"/>
          <w:sz w:val="28"/>
        </w:rPr>
        <w:t>
      2. Декларанттың уақытша әкелу (жіберу) кедендік рәсімімен орналастырылатын (орналастырылған) тауарларға қатысты кедендік әкелу баждарын, салықтарын төлеу жөніндегі міндеті:</w:t>
      </w:r>
    </w:p>
    <w:bookmarkEnd w:id="3010"/>
    <w:bookmarkStart w:name="z2956" w:id="3011"/>
    <w:p>
      <w:pPr>
        <w:spacing w:after="0"/>
        <w:ind w:left="0"/>
        <w:jc w:val="both"/>
      </w:pPr>
      <w:r>
        <w:rPr>
          <w:rFonts w:ascii="Times New Roman"/>
          <w:b w:val="false"/>
          <w:i w:val="false"/>
          <w:color w:val="000000"/>
          <w:sz w:val="28"/>
        </w:rPr>
        <w:t>
      1) уақытша әкелу (жіберу) кедендік рәсімінің қолданылу кезінде, кедендік әкелу баждарын, салықтарды төлеу мерзімі туындаған жағдайды қоспағанда, осы Кодекстің 385-бабының 1-тармағына сәйкес осы рәсім аяқталған кезде;</w:t>
      </w:r>
    </w:p>
    <w:bookmarkEnd w:id="3011"/>
    <w:bookmarkStart w:name="z2957" w:id="3012"/>
    <w:p>
      <w:pPr>
        <w:spacing w:after="0"/>
        <w:ind w:left="0"/>
        <w:jc w:val="both"/>
      </w:pPr>
      <w:r>
        <w:rPr>
          <w:rFonts w:ascii="Times New Roman"/>
          <w:b w:val="false"/>
          <w:i w:val="false"/>
          <w:color w:val="000000"/>
          <w:sz w:val="28"/>
        </w:rPr>
        <w:t>
      2) осы Кодекстің 129-бабының 2-тармағымен белгіленген жағдайларда тоқтатылады.</w:t>
      </w:r>
    </w:p>
    <w:bookmarkEnd w:id="3012"/>
    <w:bookmarkStart w:name="z2958" w:id="3013"/>
    <w:p>
      <w:pPr>
        <w:spacing w:after="0"/>
        <w:ind w:left="0"/>
        <w:jc w:val="both"/>
      </w:pPr>
      <w:r>
        <w:rPr>
          <w:rFonts w:ascii="Times New Roman"/>
          <w:b w:val="false"/>
          <w:i w:val="false"/>
          <w:color w:val="000000"/>
          <w:sz w:val="28"/>
        </w:rPr>
        <w:t>
      3. Кедендік әкелу баждарын, салықтарды төлеуден ішінара шартты түрде босату кезінде кедендік әкелу баждары мынадай мерзімде:</w:t>
      </w:r>
    </w:p>
    <w:bookmarkEnd w:id="3013"/>
    <w:bookmarkStart w:name="z2959" w:id="3014"/>
    <w:p>
      <w:pPr>
        <w:spacing w:after="0"/>
        <w:ind w:left="0"/>
        <w:jc w:val="both"/>
      </w:pPr>
      <w:r>
        <w:rPr>
          <w:rFonts w:ascii="Times New Roman"/>
          <w:b w:val="false"/>
          <w:i w:val="false"/>
          <w:color w:val="000000"/>
          <w:sz w:val="28"/>
        </w:rPr>
        <w:t>
      1) уақытша әкелудің белгіленген мерзімі ішінде төленуге не мұндай төлемнің кезеңділігі жағдайында төленуге жататын кедендік әкелу баждары, салықтар сомасының бірінші бөлігін төлеуге жататын кедендік баждардың, салықтардың барлық сомасын төлеу кезінде тауарларды уақытша әкелу (жіберу) кедендік рәсіміне сәйкес шығарылғанға дейін;</w:t>
      </w:r>
    </w:p>
    <w:bookmarkEnd w:id="3014"/>
    <w:bookmarkStart w:name="z2960" w:id="3015"/>
    <w:p>
      <w:pPr>
        <w:spacing w:after="0"/>
        <w:ind w:left="0"/>
        <w:jc w:val="both"/>
      </w:pPr>
      <w:r>
        <w:rPr>
          <w:rFonts w:ascii="Times New Roman"/>
          <w:b w:val="false"/>
          <w:i w:val="false"/>
          <w:color w:val="000000"/>
          <w:sz w:val="28"/>
        </w:rPr>
        <w:t>
      2) кедендік әкелу баждарын, салықтарды төлеу кезеңділігі жағдайында, мұндай төлемнің жүргізілетін кезеңі басталғанға дейін;</w:t>
      </w:r>
    </w:p>
    <w:bookmarkEnd w:id="3015"/>
    <w:bookmarkStart w:name="z2961" w:id="3016"/>
    <w:p>
      <w:pPr>
        <w:spacing w:after="0"/>
        <w:ind w:left="0"/>
        <w:jc w:val="both"/>
      </w:pPr>
      <w:r>
        <w:rPr>
          <w:rFonts w:ascii="Times New Roman"/>
          <w:b w:val="false"/>
          <w:i w:val="false"/>
          <w:color w:val="000000"/>
          <w:sz w:val="28"/>
        </w:rPr>
        <w:t>
      3) тауарларды пайдалану және (немесе) оларға билік ету жөніндегі шектеулермен ұштасатын кедендік баждарды, салықтарды төлеу жөніндегі жеңілдіктерді пайдалана отырып, уақытша әкелу (жіберу) кедендік рәсімімен орналастырылған тауарларға қатысты:</w:t>
      </w:r>
    </w:p>
    <w:bookmarkEnd w:id="3016"/>
    <w:p>
      <w:pPr>
        <w:spacing w:after="0"/>
        <w:ind w:left="0"/>
        <w:jc w:val="both"/>
      </w:pPr>
      <w:r>
        <w:rPr>
          <w:rFonts w:ascii="Times New Roman"/>
          <w:b w:val="false"/>
          <w:i w:val="false"/>
          <w:color w:val="000000"/>
          <w:sz w:val="28"/>
        </w:rPr>
        <w:t>
      мұндай жеңілдіктерді пайдаланудан бас тартқан жағдайда – оған сәйкес тауарлар уақытша әкелу (жіберу) кедендік рәсімімен орналастырылған кедендік декларацияға жеңілдіктерден бас тарту бөлігінде өзгерістер енгізілгенге дейін;</w:t>
      </w:r>
    </w:p>
    <w:p>
      <w:pPr>
        <w:spacing w:after="0"/>
        <w:ind w:left="0"/>
        <w:jc w:val="both"/>
      </w:pPr>
      <w:r>
        <w:rPr>
          <w:rFonts w:ascii="Times New Roman"/>
          <w:b w:val="false"/>
          <w:i w:val="false"/>
          <w:color w:val="000000"/>
          <w:sz w:val="28"/>
        </w:rPr>
        <w:t>
      мұндай жеңілдіктерді пайдаланумен байланысты белгіленген осындай тауарларды пайдалану және (немесе) оларға билік ету жөніндегі шектеулерді бұзу арқылы тауарларға қатысты әрекеттер жасалған жағдайда – көрсетілген әрекеттер жасалған бірінші күні, ал егер бұл күн анықталмаса, - оған сәйкес тауарлар уақытша әкелу (жіберу) кедендік рәсімімен орналастырылған кедендік декларацияны кеден органы тіркеген күні;</w:t>
      </w:r>
    </w:p>
    <w:bookmarkStart w:name="z2962" w:id="3017"/>
    <w:p>
      <w:pPr>
        <w:spacing w:after="0"/>
        <w:ind w:left="0"/>
        <w:jc w:val="both"/>
      </w:pPr>
      <w:r>
        <w:rPr>
          <w:rFonts w:ascii="Times New Roman"/>
          <w:b w:val="false"/>
          <w:i w:val="false"/>
          <w:color w:val="000000"/>
          <w:sz w:val="28"/>
        </w:rPr>
        <w:t>
      4) тауарлар кедендік әкелу баждарын, салықтарды төлеуден толық шартты түрде босатыла отырып, уақытша әкелу (жіберу) кедендік рәсімімен орналастырылған кездегі шарттар бұзылған жағдайда – оған сәйкес кеден органы тауарлар уақытша әкелу (жіберу) кедендік рәсімімен орналастырылған кедендік декларацияны тіркеген күні төленуге жатады.</w:t>
      </w:r>
    </w:p>
    <w:bookmarkEnd w:id="3017"/>
    <w:bookmarkStart w:name="z2963" w:id="3018"/>
    <w:p>
      <w:pPr>
        <w:spacing w:after="0"/>
        <w:ind w:left="0"/>
        <w:jc w:val="both"/>
      </w:pPr>
      <w:r>
        <w:rPr>
          <w:rFonts w:ascii="Times New Roman"/>
          <w:b w:val="false"/>
          <w:i w:val="false"/>
          <w:color w:val="000000"/>
          <w:sz w:val="28"/>
        </w:rPr>
        <w:t>
      4. Кедендік әкелу баждарын, салықтарды төлеуден толық шартты түрде немесе ішінара шартты түрде босатыла отырып, уақытша әкелу кедендік рәсімімен орналастырылған тауарларға қатысты:</w:t>
      </w:r>
    </w:p>
    <w:bookmarkEnd w:id="3018"/>
    <w:bookmarkStart w:name="z2964" w:id="3019"/>
    <w:p>
      <w:pPr>
        <w:spacing w:after="0"/>
        <w:ind w:left="0"/>
        <w:jc w:val="both"/>
      </w:pPr>
      <w:r>
        <w:rPr>
          <w:rFonts w:ascii="Times New Roman"/>
          <w:b w:val="false"/>
          <w:i w:val="false"/>
          <w:color w:val="000000"/>
          <w:sz w:val="28"/>
        </w:rPr>
        <w:t>
      1) уақытша әкелінген тауарларды кеден органының рұқсатынсыз өзге тұлғаларға берген кезде – берілген күні, ал егер бұл күн анықталмаса – тауарларды уақытша әкету (жіберу) кедендік рәсімімен орналастыру үшін берілген кедендік декларацияны кеден органы тіркеген күн;</w:t>
      </w:r>
    </w:p>
    <w:bookmarkEnd w:id="3019"/>
    <w:bookmarkStart w:name="z2965" w:id="3020"/>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(біржола жоғалуды) не тасудың (тасымалдаудың) және сақтаудың қалыпты жағдайы кезіндегі табиғи кемуді қоспағанда, кеден органы белгілеген тауарларды уақытша әкелу мерзімі кезеңінде уақытша әкелінген тауарларды жоғалтқан кезде – тауарлардың жоғалған күні, ал егер бұл күн анықталмаса, - тауарларды уақытша әкету (жіберу) кедендік рәсімімен орналастыру үшін берілген кедендік декларацияны кеден органы тіркеген күн;</w:t>
      </w:r>
    </w:p>
    <w:bookmarkEnd w:id="3020"/>
    <w:bookmarkStart w:name="z2966" w:id="3021"/>
    <w:p>
      <w:pPr>
        <w:spacing w:after="0"/>
        <w:ind w:left="0"/>
        <w:jc w:val="both"/>
      </w:pPr>
      <w:r>
        <w:rPr>
          <w:rFonts w:ascii="Times New Roman"/>
          <w:b w:val="false"/>
          <w:i w:val="false"/>
          <w:color w:val="000000"/>
          <w:sz w:val="28"/>
        </w:rPr>
        <w:t>
      3) осы Кодекстің 385-бабының 1-тармағына сәйкес уақытша әкелу (жіберу) кедендік рәсімінің қолданылуы аяқталған кезде – тауарларды уақытша әкелу мерзімі өткен күн кедендік әкелу баждарын, салықтарды төлеу мерзімі болып есептеледі.</w:t>
      </w:r>
    </w:p>
    <w:bookmarkEnd w:id="3021"/>
    <w:bookmarkStart w:name="z2967" w:id="3022"/>
    <w:p>
      <w:pPr>
        <w:spacing w:after="0"/>
        <w:ind w:left="0"/>
        <w:jc w:val="both"/>
      </w:pPr>
      <w:r>
        <w:rPr>
          <w:rFonts w:ascii="Times New Roman"/>
          <w:b w:val="false"/>
          <w:i w:val="false"/>
          <w:color w:val="000000"/>
          <w:sz w:val="28"/>
        </w:rPr>
        <w:t>
      5. Кедендік әкелу баждары, салықтар осы баптың 4-тармағында белгіленген жағдайларда, мұндай тауарларды ішкі тұтыну үшін шығарудың кедендік рәсімімен орналастыру кезінде төленуге жататын, кедендік баждарды, салықтарды төлеу бойынша тарифтік преференцияларды және жеңілдіктерді ескермей, оған сәйкес тауарлар уақытша әкелу (жіберу) кеден рәсімімен орналастырылған кедендік декларацияны кеден органы тіркеген күні есептелген кедендік әкелу баждарының, салықтардың сомасына сәйкес келетін көлемде, кедендік баждарды, салықтарды төлеуден ішінара босату кезінде төленген кедендік баждардың, салықтардың сомалары шегеріле отырып, төленуге жатады.</w:t>
      </w:r>
    </w:p>
    <w:bookmarkEnd w:id="3022"/>
    <w:bookmarkStart w:name="z2968" w:id="3023"/>
    <w:p>
      <w:pPr>
        <w:spacing w:after="0"/>
        <w:ind w:left="0"/>
        <w:jc w:val="left"/>
      </w:pPr>
      <w:r>
        <w:rPr>
          <w:rFonts w:ascii="Times New Roman"/>
          <w:b/>
          <w:i w:val="false"/>
          <w:color w:val="000000"/>
        </w:rPr>
        <w:t xml:space="preserve"> 388-бап. Уақытша әкелінген тауарларды ішкі тұтыну үшін шығару кедендік рәсімімен орналастыру ерекшеліктері</w:t>
      </w:r>
    </w:p>
    <w:bookmarkEnd w:id="3023"/>
    <w:bookmarkStart w:name="z2969" w:id="3024"/>
    <w:p>
      <w:pPr>
        <w:spacing w:after="0"/>
        <w:ind w:left="0"/>
        <w:jc w:val="both"/>
      </w:pPr>
      <w:r>
        <w:rPr>
          <w:rFonts w:ascii="Times New Roman"/>
          <w:b w:val="false"/>
          <w:i w:val="false"/>
          <w:color w:val="000000"/>
          <w:sz w:val="28"/>
        </w:rPr>
        <w:t>
      1. Уақытша әкелінген тауарларды ішкі тұтыну үшін шығару кедендік рәсімімен орналастыру кезінде Қазақстан Республикасының салық заңнамасына сәйкес белгіленетін кедендік әкелу баждарының, салықтардың ставкалары және валюталардың нарықтық бағамы тауарларды әкелу (жіберу) кедендік рәсімімен орналастыру үшін берілген кедендік декларацияны кеден органы тіркеген күні айқындалады.</w:t>
      </w:r>
    </w:p>
    <w:bookmarkEnd w:id="3024"/>
    <w:bookmarkStart w:name="z2970" w:id="3025"/>
    <w:p>
      <w:pPr>
        <w:spacing w:after="0"/>
        <w:ind w:left="0"/>
        <w:jc w:val="both"/>
      </w:pPr>
      <w:r>
        <w:rPr>
          <w:rFonts w:ascii="Times New Roman"/>
          <w:b w:val="false"/>
          <w:i w:val="false"/>
          <w:color w:val="000000"/>
          <w:sz w:val="28"/>
        </w:rPr>
        <w:t>
      2. Ішкі тұтыну үшін шығару кедендік рәсімінің декларанты уақытша әкелу (жіберу) кедендік рәсімімен кедендік баждар, салықтар төлеген тауарларға қатысты уақытша әкелу (жіберу) кедендік рәсімінен кейін ішкі тұтыну үшін шығару кедендік рәсімімен орналастыру кезінде, кедендік баждарды, салықтарды ішінара шартты түрде босату кезінде кедендік әкелу баждары, салықтар ішкі тұтыну үшін шығару кедендік рәсімімен орналастыру кезінде төленуге жататын кедендік баждардың, салықтардың және уақытша әкелу (жіберу) кедендік рәсіміне сәйкес төленген кедендік баждардың, салықтардың есептелген сомасының айырмашылығы мөлшерінде төленеді.</w:t>
      </w:r>
    </w:p>
    <w:bookmarkEnd w:id="3025"/>
    <w:p>
      <w:pPr>
        <w:spacing w:after="0"/>
        <w:ind w:left="0"/>
        <w:jc w:val="both"/>
      </w:pPr>
      <w:r>
        <w:rPr>
          <w:rFonts w:ascii="Times New Roman"/>
          <w:b w:val="false"/>
          <w:i w:val="false"/>
          <w:color w:val="000000"/>
          <w:sz w:val="28"/>
        </w:rPr>
        <w:t>
      Егер осы тармақтың бірінші бөлігінде көрсетілген тауарларды ішкі тұтыну үшін шығару кедендік рәсімімен орналастырғанға дейін осы тауарлар кеден қоймасының, уақытша әкелу (жіберу) кедендік рәсімімен (рәсімдерімен) орналастырылса да немесе уақытша сақтауға орналастырылса да осы тармақтың бірінші бөлігінің ережелері қолданылады.</w:t>
      </w:r>
    </w:p>
    <w:bookmarkStart w:name="z2971" w:id="3026"/>
    <w:p>
      <w:pPr>
        <w:spacing w:after="0"/>
        <w:ind w:left="0"/>
        <w:jc w:val="both"/>
      </w:pPr>
      <w:r>
        <w:rPr>
          <w:rFonts w:ascii="Times New Roman"/>
          <w:b w:val="false"/>
          <w:i w:val="false"/>
          <w:color w:val="000000"/>
          <w:sz w:val="28"/>
        </w:rPr>
        <w:t>
      3. Кедендік баждарды, салықтарды төлеуден босату қолданылған кезеңде толық шартты түрде немесе ішінара шартты түрде босату қолданылған тауарларға қатысты оларды ішкі тұтыну үшін шығару кедендік рәсімімен орналастыру кезінде осы Кодекстің 134-бабы 2-тармағына сәйкес пайыздар алынбайды.</w:t>
      </w:r>
    </w:p>
    <w:bookmarkEnd w:id="3026"/>
    <w:bookmarkStart w:name="z2972" w:id="3027"/>
    <w:p>
      <w:pPr>
        <w:spacing w:after="0"/>
        <w:ind w:left="0"/>
        <w:jc w:val="left"/>
      </w:pPr>
      <w:r>
        <w:rPr>
          <w:rFonts w:ascii="Times New Roman"/>
          <w:b/>
          <w:i w:val="false"/>
          <w:color w:val="000000"/>
        </w:rPr>
        <w:t xml:space="preserve"> 44-тарау. Уақытша әкету кедендік рәсімі</w:t>
      </w:r>
    </w:p>
    <w:bookmarkEnd w:id="3027"/>
    <w:bookmarkStart w:name="z2973" w:id="3028"/>
    <w:p>
      <w:pPr>
        <w:spacing w:after="0"/>
        <w:ind w:left="0"/>
        <w:jc w:val="left"/>
      </w:pPr>
      <w:r>
        <w:rPr>
          <w:rFonts w:ascii="Times New Roman"/>
          <w:b/>
          <w:i w:val="false"/>
          <w:color w:val="000000"/>
        </w:rPr>
        <w:t xml:space="preserve"> 389-бап. Уақытша әкету кедендік рәсімінің мазмұны</w:t>
      </w:r>
    </w:p>
    <w:bookmarkEnd w:id="3028"/>
    <w:bookmarkStart w:name="z3555" w:id="3029"/>
    <w:p>
      <w:pPr>
        <w:spacing w:after="0"/>
        <w:ind w:left="0"/>
        <w:jc w:val="both"/>
      </w:pPr>
      <w:r>
        <w:rPr>
          <w:rFonts w:ascii="Times New Roman"/>
          <w:b w:val="false"/>
          <w:i w:val="false"/>
          <w:color w:val="000000"/>
          <w:sz w:val="28"/>
        </w:rPr>
        <w:t>
      Уақытша әкету Кеден одағының тауарлары кедендік әкету баждарын төлеуден толық босатыла отырып және тарифтік емес реттеу шаралары қолданылмай, кейін кері импорт кеден рәсімімен орналастырыла отырып, Кеден одағының кедендік аумағының шегінен тысқары жерлерге әкетілетін және белгіленген мерзім ішінде пайдаланылатын кездегі кедендік рәсім болып табылады.</w:t>
      </w:r>
    </w:p>
    <w:bookmarkEnd w:id="3029"/>
    <w:p>
      <w:pPr>
        <w:spacing w:after="0"/>
        <w:ind w:left="0"/>
        <w:jc w:val="both"/>
      </w:pPr>
      <w:r>
        <w:rPr>
          <w:rFonts w:ascii="Times New Roman"/>
          <w:b w:val="false"/>
          <w:i w:val="false"/>
          <w:color w:val="000000"/>
          <w:sz w:val="28"/>
        </w:rPr>
        <w:t>
      Уақытша әкету кедендік рәсімімен орналастырылған және Кеден одағының кедендік аумағынан іс жүзінде әкетілген тауарлар Кеден одағы тауарларының мәртебесін жоғалтады.</w:t>
      </w:r>
    </w:p>
    <w:bookmarkStart w:name="z2974" w:id="3030"/>
    <w:p>
      <w:pPr>
        <w:spacing w:after="0"/>
        <w:ind w:left="0"/>
        <w:jc w:val="left"/>
      </w:pPr>
      <w:r>
        <w:rPr>
          <w:rFonts w:ascii="Times New Roman"/>
          <w:b/>
          <w:i w:val="false"/>
          <w:color w:val="000000"/>
        </w:rPr>
        <w:t xml:space="preserve"> 390-бап. Тауарларды уақытша әкету кедендік рәсімімен орналастыру шарттары</w:t>
      </w:r>
    </w:p>
    <w:bookmarkEnd w:id="3030"/>
    <w:bookmarkStart w:name="z2975" w:id="3031"/>
    <w:p>
      <w:pPr>
        <w:spacing w:after="0"/>
        <w:ind w:left="0"/>
        <w:jc w:val="both"/>
      </w:pPr>
      <w:r>
        <w:rPr>
          <w:rFonts w:ascii="Times New Roman"/>
          <w:b w:val="false"/>
          <w:i w:val="false"/>
          <w:color w:val="000000"/>
          <w:sz w:val="28"/>
        </w:rPr>
        <w:t>
      1. Тауарларды уақытша әкету кедендік рәсімімен орналастыруға кейін уақытша әкету кедендік рәсімін аяқтау кезінде осы кедендік рәсіммен орналастырылған тауарларды сәйкестендіру мүмкіндігі болатын жағдайда жол беріледі.</w:t>
      </w:r>
    </w:p>
    <w:bookmarkEnd w:id="3031"/>
    <w:p>
      <w:pPr>
        <w:spacing w:after="0"/>
        <w:ind w:left="0"/>
        <w:jc w:val="both"/>
      </w:pPr>
      <w:r>
        <w:rPr>
          <w:rFonts w:ascii="Times New Roman"/>
          <w:b w:val="false"/>
          <w:i w:val="false"/>
          <w:color w:val="000000"/>
          <w:sz w:val="28"/>
        </w:rPr>
        <w:t>
      Тауарларды сәйкестендіру Кеден одағына мүше мемлекеттердің халықаралық шарттарына сәйкес уақытша әкетілген тауарларды ауыстыруға жол берілген жағдайларда талап етілмейді.</w:t>
      </w:r>
    </w:p>
    <w:bookmarkStart w:name="z2976" w:id="3032"/>
    <w:p>
      <w:pPr>
        <w:spacing w:after="0"/>
        <w:ind w:left="0"/>
        <w:jc w:val="both"/>
      </w:pPr>
      <w:r>
        <w:rPr>
          <w:rFonts w:ascii="Times New Roman"/>
          <w:b w:val="false"/>
          <w:i w:val="false"/>
          <w:color w:val="000000"/>
          <w:sz w:val="28"/>
        </w:rPr>
        <w:t>
      2. Уақытша әкету кедендік рәсімімен:</w:t>
      </w:r>
    </w:p>
    <w:bookmarkEnd w:id="3032"/>
    <w:bookmarkStart w:name="z2977" w:id="3033"/>
    <w:p>
      <w:pPr>
        <w:spacing w:after="0"/>
        <w:ind w:left="0"/>
        <w:jc w:val="both"/>
      </w:pPr>
      <w:r>
        <w:rPr>
          <w:rFonts w:ascii="Times New Roman"/>
          <w:b w:val="false"/>
          <w:i w:val="false"/>
          <w:color w:val="000000"/>
          <w:sz w:val="28"/>
        </w:rPr>
        <w:t>
      1) алкогольді, темекі және темекі өнімдерін, шикізатты және жартылай фабрикаттарды, жұмсалатын материалдар мен үлгілерді қоса алғанда, оларды жарнама және (немесе) көрсету мақсатында немесе көрме экспонаттары не өнеркәсіптік үлгілер ретінде санаулы даналарда әкеткен жағдайларды қоспағанда, тамақ өнімдерін, сусындарды;</w:t>
      </w:r>
    </w:p>
    <w:bookmarkEnd w:id="3033"/>
    <w:bookmarkStart w:name="z2978" w:id="3034"/>
    <w:p>
      <w:pPr>
        <w:spacing w:after="0"/>
        <w:ind w:left="0"/>
        <w:jc w:val="both"/>
      </w:pPr>
      <w:r>
        <w:rPr>
          <w:rFonts w:ascii="Times New Roman"/>
          <w:b w:val="false"/>
          <w:i w:val="false"/>
          <w:color w:val="000000"/>
          <w:sz w:val="28"/>
        </w:rPr>
        <w:t>
      2) қалдықтарды, оның ішінде өнеркәсіптік қалдықтарды;</w:t>
      </w:r>
    </w:p>
    <w:bookmarkEnd w:id="3034"/>
    <w:bookmarkStart w:name="z2979" w:id="3035"/>
    <w:p>
      <w:pPr>
        <w:spacing w:after="0"/>
        <w:ind w:left="0"/>
        <w:jc w:val="both"/>
      </w:pPr>
      <w:r>
        <w:rPr>
          <w:rFonts w:ascii="Times New Roman"/>
          <w:b w:val="false"/>
          <w:i w:val="false"/>
          <w:color w:val="000000"/>
          <w:sz w:val="28"/>
        </w:rPr>
        <w:t>
      3) Кеден одағының кедендік аумағының шегінен тысқары жерлерге әкетуге тыйым салынған тауарларды орналастыруға жол берілмейді.</w:t>
      </w:r>
    </w:p>
    <w:bookmarkEnd w:id="3035"/>
    <w:bookmarkStart w:name="z2980" w:id="3036"/>
    <w:p>
      <w:pPr>
        <w:spacing w:after="0"/>
        <w:ind w:left="0"/>
        <w:jc w:val="left"/>
      </w:pPr>
      <w:r>
        <w:rPr>
          <w:rFonts w:ascii="Times New Roman"/>
          <w:b/>
          <w:i w:val="false"/>
          <w:color w:val="000000"/>
        </w:rPr>
        <w:t xml:space="preserve"> 391-бап. Уақытша әкетілген тауарларды пайдалану және оларға билік ету жөніндегі шектеулер</w:t>
      </w:r>
    </w:p>
    <w:bookmarkEnd w:id="3036"/>
    <w:bookmarkStart w:name="z2981" w:id="3037"/>
    <w:p>
      <w:pPr>
        <w:spacing w:after="0"/>
        <w:ind w:left="0"/>
        <w:jc w:val="both"/>
      </w:pPr>
      <w:r>
        <w:rPr>
          <w:rFonts w:ascii="Times New Roman"/>
          <w:b w:val="false"/>
          <w:i w:val="false"/>
          <w:color w:val="000000"/>
          <w:sz w:val="28"/>
        </w:rPr>
        <w:t>
      1. Уақытша әкетілген тауарлар тасудың (тасымалдаудың), сақтаудың және (немесе) пайдаланудың (қолданудың) қалыпты жағдайы кезіндегі табиғи тозу немесе табиғи кему салдарынан болған өзгерістерден басқа, өзгеріссіз күйде қалуға тиіс.</w:t>
      </w:r>
    </w:p>
    <w:bookmarkEnd w:id="3037"/>
    <w:bookmarkStart w:name="z2982" w:id="3038"/>
    <w:p>
      <w:pPr>
        <w:spacing w:after="0"/>
        <w:ind w:left="0"/>
        <w:jc w:val="both"/>
      </w:pPr>
      <w:r>
        <w:rPr>
          <w:rFonts w:ascii="Times New Roman"/>
          <w:b w:val="false"/>
          <w:i w:val="false"/>
          <w:color w:val="000000"/>
          <w:sz w:val="28"/>
        </w:rPr>
        <w:t>
      2. Кеден органы тауарларды сәйкестендіруді қамтамасыз еткен жағдайда олардың кері импорты кезінде жөндеу операцияларын (күрделі жөндеуді және жаңғыртуды қоспағанда), техникалық қызмет көрсетуді және тауарларды қалыпты күйде ұстау үшін қажетті басқа да операцияларды қоса алғанда, олардың сақталуын қамтамасыз ету үшін қажетті операцияларды жасауға жол беріледі.</w:t>
      </w:r>
    </w:p>
    <w:bookmarkEnd w:id="3038"/>
    <w:bookmarkStart w:name="z2983" w:id="3039"/>
    <w:p>
      <w:pPr>
        <w:spacing w:after="0"/>
        <w:ind w:left="0"/>
        <w:jc w:val="left"/>
      </w:pPr>
      <w:r>
        <w:rPr>
          <w:rFonts w:ascii="Times New Roman"/>
          <w:b/>
          <w:i w:val="false"/>
          <w:color w:val="000000"/>
        </w:rPr>
        <w:t xml:space="preserve"> 392-бап. Тауарларды уақытша әкету мерзімдері</w:t>
      </w:r>
    </w:p>
    <w:bookmarkEnd w:id="3039"/>
    <w:bookmarkStart w:name="z2984" w:id="3040"/>
    <w:p>
      <w:pPr>
        <w:spacing w:after="0"/>
        <w:ind w:left="0"/>
        <w:jc w:val="both"/>
      </w:pPr>
      <w:r>
        <w:rPr>
          <w:rFonts w:ascii="Times New Roman"/>
          <w:b w:val="false"/>
          <w:i w:val="false"/>
          <w:color w:val="000000"/>
          <w:sz w:val="28"/>
        </w:rPr>
        <w:t>
      1. Тауарларды уақытша әкету мерзімін кеден органы, осы баптың 2-тармағында көзделген жағдайларды қоспағанда, мұндай әкетудің мақсаттары мен мән-жайларын негізге ала отырып, декларанттың өтініші негізінде белгілейді.</w:t>
      </w:r>
    </w:p>
    <w:bookmarkEnd w:id="3040"/>
    <w:p>
      <w:pPr>
        <w:spacing w:after="0"/>
        <w:ind w:left="0"/>
        <w:jc w:val="both"/>
      </w:pPr>
      <w:r>
        <w:rPr>
          <w:rFonts w:ascii="Times New Roman"/>
          <w:b w:val="false"/>
          <w:i w:val="false"/>
          <w:color w:val="000000"/>
          <w:sz w:val="28"/>
        </w:rPr>
        <w:t>
      Тауарларды уақытша әкету мерзімін декларанттың жазбаша өтініші бойынша кеден органы осы баптың 2 және 3-тармақтарын ескере отырып ұзартуы мүмкін.</w:t>
      </w:r>
    </w:p>
    <w:bookmarkStart w:name="z2985" w:id="3041"/>
    <w:p>
      <w:pPr>
        <w:spacing w:after="0"/>
        <w:ind w:left="0"/>
        <w:jc w:val="both"/>
      </w:pPr>
      <w:r>
        <w:rPr>
          <w:rFonts w:ascii="Times New Roman"/>
          <w:b w:val="false"/>
          <w:i w:val="false"/>
          <w:color w:val="000000"/>
          <w:sz w:val="28"/>
        </w:rPr>
        <w:t>
      2. Осы бапта белгіленген шекте уақытша әкету мерзімін ұзарту үшін декларант уақытша әкету мерзімінен кешіктірмей кедендік бақылауды жүзеге асыратын кеден органына осындай ұзартудың қажеттігі туралы растайтын құжаттарды тіркей отырып, жазбаша өтініш табыс етеді. Уақытша әкетудің мерзімін ұзарту туралы өтінішті қарау мерзімі кеден органы өтінішті тіркеген күннен бастап он жұмыс күнінен аспауға тиіс. Көрсетілген мерзімде уақытша әкету мерзімінің өтуі тоқтатыла тұрады. Кеден органы уақытша әкетудің мерзімін ұзарту туралы шешім қабылдаған жағдайда, көрсетілген мерзім мұндай шешім қабылданған күнге қарамастан, осының алдындағы мерзімнің аяқталған күнінен бастап ұзартылады.</w:t>
      </w:r>
    </w:p>
    <w:bookmarkEnd w:id="3041"/>
    <w:p>
      <w:pPr>
        <w:spacing w:after="0"/>
        <w:ind w:left="0"/>
        <w:jc w:val="both"/>
      </w:pPr>
      <w:r>
        <w:rPr>
          <w:rFonts w:ascii="Times New Roman"/>
          <w:b w:val="false"/>
          <w:i w:val="false"/>
          <w:color w:val="000000"/>
          <w:sz w:val="28"/>
        </w:rPr>
        <w:t>
      Кеден органының уақытша әкету мерзімін ұзарту туралы не мұндай ұзартудан бас тарту туралы шешімі декларантқа жазбаша нысанда табыс етіледі. Бұл ретте, уақытша әкету мерзімін ұзарту кезінде кеден органындағы кедендік декларацияның бірінші парағының келесі жағына мерзімі мен күнінің ұзартылғаны туралы белгі қойылады. Көрсетілген белгі кеден органы лауазымды адамының қолымен, жеке нөмірлі мөрімен расталады.</w:t>
      </w:r>
    </w:p>
    <w:p>
      <w:pPr>
        <w:spacing w:after="0"/>
        <w:ind w:left="0"/>
        <w:jc w:val="both"/>
      </w:pPr>
      <w:r>
        <w:rPr>
          <w:rFonts w:ascii="Times New Roman"/>
          <w:b w:val="false"/>
          <w:i w:val="false"/>
          <w:color w:val="000000"/>
          <w:sz w:val="28"/>
        </w:rPr>
        <w:t>
      Кеден органы уақытша әкету мерзімін ұзарту туралы шешімді декларант осы тарауда көзделген шарттар мен шектеулерді сақтамаған жағдайда қабылдайды.</w:t>
      </w:r>
    </w:p>
    <w:bookmarkStart w:name="z2986" w:id="3042"/>
    <w:p>
      <w:pPr>
        <w:spacing w:after="0"/>
        <w:ind w:left="0"/>
        <w:jc w:val="both"/>
      </w:pPr>
      <w:r>
        <w:rPr>
          <w:rFonts w:ascii="Times New Roman"/>
          <w:b w:val="false"/>
          <w:i w:val="false"/>
          <w:color w:val="000000"/>
          <w:sz w:val="28"/>
        </w:rPr>
        <w:t>
      3. Оларды Қазақстан Республикасы аумағының шегінен тысқары жерлерге әкетудің мақсаттарына қарай тауарлардың жекелеген санаттары үшін, сондай-ақ уақытша әкету кезінде кері әкелу Қазақстан Республикасының заңнамасына сәйкес міндетті болып табылатын тауарлардың жекелеген түрлері үшін мұндай тауарларды уақытша әкетудің шекті мерзімдерін Қазақстан Республикасының Үкіметі белгілеуі мүмкін.</w:t>
      </w:r>
    </w:p>
    <w:bookmarkEnd w:id="3042"/>
    <w:bookmarkStart w:name="z2987" w:id="3043"/>
    <w:p>
      <w:pPr>
        <w:spacing w:after="0"/>
        <w:ind w:left="0"/>
        <w:jc w:val="both"/>
      </w:pPr>
      <w:r>
        <w:rPr>
          <w:rFonts w:ascii="Times New Roman"/>
          <w:b w:val="false"/>
          <w:i w:val="false"/>
          <w:color w:val="000000"/>
          <w:sz w:val="28"/>
        </w:rPr>
        <w:t>
      4. Қазақстанның дипломатиялық өкілдерінің, сондай-ақ олармен бірге тұратын отбасы мүшелерін қоса алғанда, олардың қызметкерлерінің ресми және жеке пайдалануы үшін әкелінетін тауарларды осындай өкілдіктер мен көрсетілген адамдардың шетел мемлекетінде аккредиттелуінің бүкіл мерзіміне Қазақстан Республикасынан уақытша әкетуге жол беріледі.</w:t>
      </w:r>
    </w:p>
    <w:bookmarkEnd w:id="3043"/>
    <w:bookmarkStart w:name="z2988" w:id="3044"/>
    <w:p>
      <w:pPr>
        <w:spacing w:after="0"/>
        <w:ind w:left="0"/>
        <w:jc w:val="both"/>
      </w:pPr>
      <w:r>
        <w:rPr>
          <w:rFonts w:ascii="Times New Roman"/>
          <w:b w:val="false"/>
          <w:i w:val="false"/>
          <w:color w:val="000000"/>
          <w:sz w:val="28"/>
        </w:rPr>
        <w:t xml:space="preserve">
      5. Шетелдік тұлғаға уақытша әкетілген тауарларға қатысты Қазақстан Республикасының заңнамасымен оларды Қазақстан Республикасының аумағына қайтару міндеттілігі белгіленбеген, уақытша әкетілген тауарларға меншік құқығын берген жағдайда, бұл тауарларды уақытша әкету мерзімі ұзартылуға жатпайды, ал бұл тауарлар осы Кодекстің 347-бабы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 ескеріле отырып, экспорттың кедендік рәсімімен орналастырылуға жатады.</w:t>
      </w:r>
    </w:p>
    <w:bookmarkEnd w:id="3044"/>
    <w:bookmarkStart w:name="z2989" w:id="3045"/>
    <w:p>
      <w:pPr>
        <w:spacing w:after="0"/>
        <w:ind w:left="0"/>
        <w:jc w:val="left"/>
      </w:pPr>
      <w:r>
        <w:rPr>
          <w:rFonts w:ascii="Times New Roman"/>
          <w:b/>
          <w:i w:val="false"/>
          <w:color w:val="000000"/>
        </w:rPr>
        <w:t xml:space="preserve"> 393-бап. Уақытша әкету кедендік рәсімі қолданылуының аяқталуы</w:t>
      </w:r>
    </w:p>
    <w:bookmarkEnd w:id="3045"/>
    <w:bookmarkStart w:name="z2990" w:id="3046"/>
    <w:p>
      <w:pPr>
        <w:spacing w:after="0"/>
        <w:ind w:left="0"/>
        <w:jc w:val="both"/>
      </w:pPr>
      <w:r>
        <w:rPr>
          <w:rFonts w:ascii="Times New Roman"/>
          <w:b w:val="false"/>
          <w:i w:val="false"/>
          <w:color w:val="000000"/>
          <w:sz w:val="28"/>
        </w:rPr>
        <w:t>
      1. Уақытша әкету кедендік рәсімі қолданылуының уақытша әкету мерзімі өткенге дейін уақытша әкетілген тауарларды осы Кодексте көзделген тәртіппен және жағдайларда кері импорттың кедендік рәсімімен орналастырумен аяқталады.</w:t>
      </w:r>
    </w:p>
    <w:bookmarkEnd w:id="3046"/>
    <w:p>
      <w:pPr>
        <w:spacing w:after="0"/>
        <w:ind w:left="0"/>
        <w:jc w:val="both"/>
      </w:pPr>
      <w:r>
        <w:rPr>
          <w:rFonts w:ascii="Times New Roman"/>
          <w:b w:val="false"/>
          <w:i w:val="false"/>
          <w:color w:val="000000"/>
          <w:sz w:val="28"/>
        </w:rPr>
        <w:t>
      Егер Қазақстан Республикасының заңнамасына сәйкес уақытша әкетілген тауарлар Кеден одағының кедендік аумағына міндетті түрде қайта әкелінуге жататын жағдайларды қоспағанда, уақытша кедендік әкету рәсімінің қолданылуы уақытша әкету мерзімі өткенге дейін оларды осы Кодексте көзделген тәртіппен және жағдайларда кеден органына іс жүзінде көрсетпестен, уақытша әкетілген тауарларды экспорттың, кедендік аумақтан тысқары жерде қайта өңдеу немесе уақытша әкету кедендік рәсімдерімен орналастыру арқылы аяқталуы мүмкін.</w:t>
      </w:r>
    </w:p>
    <w:bookmarkStart w:name="z2991" w:id="3047"/>
    <w:p>
      <w:pPr>
        <w:spacing w:after="0"/>
        <w:ind w:left="0"/>
        <w:jc w:val="both"/>
      </w:pPr>
      <w:r>
        <w:rPr>
          <w:rFonts w:ascii="Times New Roman"/>
          <w:b w:val="false"/>
          <w:i w:val="false"/>
          <w:color w:val="000000"/>
          <w:sz w:val="28"/>
        </w:rPr>
        <w:t>
      2. Уақытша әкетілген тауарлар кері импорттың кедендік рәсімімен не өзге кедендік рәсіммен бір немесе бірнеше партиямен орналастырылуы мүмкін.</w:t>
      </w:r>
    </w:p>
    <w:bookmarkEnd w:id="3047"/>
    <w:bookmarkStart w:name="z2992" w:id="3048"/>
    <w:p>
      <w:pPr>
        <w:spacing w:after="0"/>
        <w:ind w:left="0"/>
        <w:jc w:val="left"/>
      </w:pPr>
      <w:r>
        <w:rPr>
          <w:rFonts w:ascii="Times New Roman"/>
          <w:b/>
          <w:i w:val="false"/>
          <w:color w:val="000000"/>
        </w:rPr>
        <w:t xml:space="preserve"> 394-бап. Уақытша әкету кедендік рәсімімен орналастырылатын (орналастырылған) тауарларға қатысты кедендік әкету баждарын төлеу жөніндегі міндеттің туындауы мен тоқтатылуы және оларды төлеу мерзімі</w:t>
      </w:r>
    </w:p>
    <w:bookmarkEnd w:id="3048"/>
    <w:bookmarkStart w:name="z2993" w:id="3049"/>
    <w:p>
      <w:pPr>
        <w:spacing w:after="0"/>
        <w:ind w:left="0"/>
        <w:jc w:val="both"/>
      </w:pPr>
      <w:r>
        <w:rPr>
          <w:rFonts w:ascii="Times New Roman"/>
          <w:b w:val="false"/>
          <w:i w:val="false"/>
          <w:color w:val="000000"/>
          <w:sz w:val="28"/>
        </w:rPr>
        <w:t>
      1. Уақытша әкету кедендік рәсімімен орналастырылған тауарларға қатысты кедендік әкету баждарын төлеу жөніндегі міндет декларантта кеден органы кедендік декларацияны тіркеген кезден бастап туындайды.</w:t>
      </w:r>
    </w:p>
    <w:bookmarkEnd w:id="3049"/>
    <w:bookmarkStart w:name="z2994" w:id="3050"/>
    <w:p>
      <w:pPr>
        <w:spacing w:after="0"/>
        <w:ind w:left="0"/>
        <w:jc w:val="both"/>
      </w:pPr>
      <w:r>
        <w:rPr>
          <w:rFonts w:ascii="Times New Roman"/>
          <w:b w:val="false"/>
          <w:i w:val="false"/>
          <w:color w:val="000000"/>
          <w:sz w:val="28"/>
        </w:rPr>
        <w:t>
      2. Декларанттың уақытша әкету кедендік рәсімімен орналастырылатын (орналастырылған) тауарларға қатысты кедендік әкету баждарын төлеу жөніндегі міндеті:</w:t>
      </w:r>
    </w:p>
    <w:bookmarkEnd w:id="3050"/>
    <w:bookmarkStart w:name="z2995" w:id="3051"/>
    <w:p>
      <w:pPr>
        <w:spacing w:after="0"/>
        <w:ind w:left="0"/>
        <w:jc w:val="both"/>
      </w:pPr>
      <w:r>
        <w:rPr>
          <w:rFonts w:ascii="Times New Roman"/>
          <w:b w:val="false"/>
          <w:i w:val="false"/>
          <w:color w:val="000000"/>
          <w:sz w:val="28"/>
        </w:rPr>
        <w:t>
      1) осы Кодекстің 393-бабының 1-тармағына сәйкес уақытша әкету кедендік рәсімі аяқталған кезде;</w:t>
      </w:r>
    </w:p>
    <w:bookmarkEnd w:id="3051"/>
    <w:bookmarkStart w:name="z2996" w:id="3052"/>
    <w:p>
      <w:pPr>
        <w:spacing w:after="0"/>
        <w:ind w:left="0"/>
        <w:jc w:val="both"/>
      </w:pPr>
      <w:r>
        <w:rPr>
          <w:rFonts w:ascii="Times New Roman"/>
          <w:b w:val="false"/>
          <w:i w:val="false"/>
          <w:color w:val="000000"/>
          <w:sz w:val="28"/>
        </w:rPr>
        <w:t>
      2) осы Кодекстің 129-бабының 2-тармағында көрсетілген жағдайларда тоқтатылады.</w:t>
      </w:r>
    </w:p>
    <w:bookmarkEnd w:id="3052"/>
    <w:bookmarkStart w:name="z2997" w:id="3053"/>
    <w:p>
      <w:pPr>
        <w:spacing w:after="0"/>
        <w:ind w:left="0"/>
        <w:jc w:val="both"/>
      </w:pPr>
      <w:r>
        <w:rPr>
          <w:rFonts w:ascii="Times New Roman"/>
          <w:b w:val="false"/>
          <w:i w:val="false"/>
          <w:color w:val="000000"/>
          <w:sz w:val="28"/>
        </w:rPr>
        <w:t>
      3. Аварияның немесе еңсерілмейтін күш әсерінің салдарынан не тасудың (тасымалдаудың) және сақтаудың, пайдаланудың (қолданудың) қалыпты жағдайы кезіндегі табиғи кему нәтижесінде жойылуды (біржола жоғалуды) қоспағанда, осы Кодекстің 393-бабының 1-тармағына сәйкес уақытша әкету мерзімі өткенге дейін уақытша әкету кедендік рәсімі аяқталмаған кезде кеден органдары белгілеген уақытша әкету мерзімінің өткен күні кедендік әкету баждарын төлеу мерзімі болып саналады.</w:t>
      </w:r>
    </w:p>
    <w:bookmarkEnd w:id="3053"/>
    <w:bookmarkStart w:name="z2998" w:id="3054"/>
    <w:p>
      <w:pPr>
        <w:spacing w:after="0"/>
        <w:ind w:left="0"/>
        <w:jc w:val="both"/>
      </w:pPr>
      <w:r>
        <w:rPr>
          <w:rFonts w:ascii="Times New Roman"/>
          <w:b w:val="false"/>
          <w:i w:val="false"/>
          <w:color w:val="000000"/>
          <w:sz w:val="28"/>
        </w:rPr>
        <w:t>
      4. Кедендік әкету баждары тауарларды экспорттың кедендік рәсімімен орналастыру кезінде төленуге жататын, тауарларды уақытша әкету кедендік рәсімімен орналастыру үшін берілген кедендік декларацияны кеден органы тіркеген күні есептелген кедендік әкету баждарының сомаларына сәйкес келетін көлемде төленуге жатады.</w:t>
      </w:r>
    </w:p>
    <w:bookmarkEnd w:id="3054"/>
    <w:bookmarkStart w:name="z2999" w:id="3055"/>
    <w:p>
      <w:pPr>
        <w:spacing w:after="0"/>
        <w:ind w:left="0"/>
        <w:jc w:val="left"/>
      </w:pPr>
      <w:r>
        <w:rPr>
          <w:rFonts w:ascii="Times New Roman"/>
          <w:b/>
          <w:i w:val="false"/>
          <w:color w:val="000000"/>
        </w:rPr>
        <w:t xml:space="preserve"> 395-бап. Уақытша әкетілген тауарларды экспорт кедендік рәсімімен орналастыру ерекшеліктері</w:t>
      </w:r>
    </w:p>
    <w:bookmarkEnd w:id="3055"/>
    <w:bookmarkStart w:name="z3000" w:id="3056"/>
    <w:p>
      <w:pPr>
        <w:spacing w:after="0"/>
        <w:ind w:left="0"/>
        <w:jc w:val="both"/>
      </w:pPr>
      <w:r>
        <w:rPr>
          <w:rFonts w:ascii="Times New Roman"/>
          <w:b w:val="false"/>
          <w:i w:val="false"/>
          <w:color w:val="000000"/>
          <w:sz w:val="28"/>
        </w:rPr>
        <w:t>
      1. Уақытша әкетілген тауарларды экспорттың кедендік рәсімімен орналастыру кезінде тауарлардың кедендік құны және (немесе) олардың табиғи көрінісіндегі физикалық сипаттамалары (саны, массасы, көлемі немесе өзге де сипаттамалары), Қазақстан Республикасының салық заңнамасына сәйкес белгіленетін кедендік әкету баждарының ставкалары және валюталардың нарықтық бағамы тауарларды экспорттың кедендік рәсімімен орналастыру үшін берілген кедендік декларацияны кеден органы тіркеген күні айқындалады.</w:t>
      </w:r>
    </w:p>
    <w:bookmarkEnd w:id="3056"/>
    <w:p>
      <w:pPr>
        <w:spacing w:after="0"/>
        <w:ind w:left="0"/>
        <w:jc w:val="both"/>
      </w:pPr>
      <w:r>
        <w:rPr>
          <w:rFonts w:ascii="Times New Roman"/>
          <w:b w:val="false"/>
          <w:i w:val="false"/>
          <w:color w:val="000000"/>
          <w:sz w:val="28"/>
        </w:rPr>
        <w:t>
      2. Осы Кодекстің 134-бабының 2-тармағына сәйкес, тауарларды экспорттың кедендік рәсімімен орналастыру үшін төленген кедендік әкету баждары сомаларына пайыздар төленбейді.</w:t>
      </w:r>
    </w:p>
    <w:bookmarkStart w:name="z3001" w:id="3057"/>
    <w:p>
      <w:pPr>
        <w:spacing w:after="0"/>
        <w:ind w:left="0"/>
        <w:jc w:val="left"/>
      </w:pPr>
      <w:r>
        <w:rPr>
          <w:rFonts w:ascii="Times New Roman"/>
          <w:b/>
          <w:i w:val="false"/>
          <w:color w:val="000000"/>
        </w:rPr>
        <w:t xml:space="preserve"> 45-тарау. Кері импорт кедендік рәсімі</w:t>
      </w:r>
    </w:p>
    <w:bookmarkEnd w:id="3057"/>
    <w:bookmarkStart w:name="z3002" w:id="3058"/>
    <w:p>
      <w:pPr>
        <w:spacing w:after="0"/>
        <w:ind w:left="0"/>
        <w:jc w:val="left"/>
      </w:pPr>
      <w:r>
        <w:rPr>
          <w:rFonts w:ascii="Times New Roman"/>
          <w:b/>
          <w:i w:val="false"/>
          <w:color w:val="000000"/>
        </w:rPr>
        <w:t xml:space="preserve"> 396-бап. Кері импорт кедендік рәсімінің мазмұны</w:t>
      </w:r>
    </w:p>
    <w:bookmarkEnd w:id="3058"/>
    <w:bookmarkStart w:name="z3003" w:id="3059"/>
    <w:p>
      <w:pPr>
        <w:spacing w:after="0"/>
        <w:ind w:left="0"/>
        <w:jc w:val="both"/>
      </w:pPr>
      <w:r>
        <w:rPr>
          <w:rFonts w:ascii="Times New Roman"/>
          <w:b w:val="false"/>
          <w:i w:val="false"/>
          <w:color w:val="000000"/>
          <w:sz w:val="28"/>
        </w:rPr>
        <w:t>
      1. Кері импорт Кеден одағының кедендік аумағынан бұрын әкетілген тауарлар кедендік әкелу баждары, салықтар төленбей және тарифтік емес реттеу шаралары қолданылмай, осы Кодекстің 397-бабында белгіленген мерзімдерде Кеден одағының кедендік аумағына қайта әкетілетін кездегі кедендік рәсім болып табылады.</w:t>
      </w:r>
    </w:p>
    <w:bookmarkEnd w:id="3059"/>
    <w:bookmarkStart w:name="z3004" w:id="3060"/>
    <w:p>
      <w:pPr>
        <w:spacing w:after="0"/>
        <w:ind w:left="0"/>
        <w:jc w:val="both"/>
      </w:pPr>
      <w:r>
        <w:rPr>
          <w:rFonts w:ascii="Times New Roman"/>
          <w:b w:val="false"/>
          <w:i w:val="false"/>
          <w:color w:val="000000"/>
          <w:sz w:val="28"/>
        </w:rPr>
        <w:t>
      2. Осы Кодекстің 357-бабының 3-тармағына сәйкес Кеден одағының кедендік аумағынан әкетілген тауарларды қайта өңдеу өнімдері болып табылатын, осы Кодекстің 397-бабының 1-тармағының 4) тармақшасында көрсетілген тауарларды қоспағанда, кері импорттың кедендік рәсімімен орналастырылған тауарлар Кеден одағы тауарларының мәртебесіне ие болады.</w:t>
      </w:r>
    </w:p>
    <w:bookmarkEnd w:id="3060"/>
    <w:bookmarkStart w:name="z3005" w:id="3061"/>
    <w:p>
      <w:pPr>
        <w:spacing w:after="0"/>
        <w:ind w:left="0"/>
        <w:jc w:val="left"/>
      </w:pPr>
      <w:r>
        <w:rPr>
          <w:rFonts w:ascii="Times New Roman"/>
          <w:b/>
          <w:i w:val="false"/>
          <w:color w:val="000000"/>
        </w:rPr>
        <w:t xml:space="preserve"> 397-бап. Тауарларды кері импорт кедендік рәсімімен орналастыру шарттары</w:t>
      </w:r>
    </w:p>
    <w:bookmarkEnd w:id="3061"/>
    <w:bookmarkStart w:name="z3006" w:id="3062"/>
    <w:p>
      <w:pPr>
        <w:spacing w:after="0"/>
        <w:ind w:left="0"/>
        <w:jc w:val="both"/>
      </w:pPr>
      <w:r>
        <w:rPr>
          <w:rFonts w:ascii="Times New Roman"/>
          <w:b w:val="false"/>
          <w:i w:val="false"/>
          <w:color w:val="000000"/>
          <w:sz w:val="28"/>
        </w:rPr>
        <w:t>
      1. Кері импорт кедендік рәсімімен:</w:t>
      </w:r>
    </w:p>
    <w:bookmarkEnd w:id="3062"/>
    <w:bookmarkStart w:name="z3007" w:id="3063"/>
    <w:p>
      <w:pPr>
        <w:spacing w:after="0"/>
        <w:ind w:left="0"/>
        <w:jc w:val="both"/>
      </w:pPr>
      <w:r>
        <w:rPr>
          <w:rFonts w:ascii="Times New Roman"/>
          <w:b w:val="false"/>
          <w:i w:val="false"/>
          <w:color w:val="000000"/>
          <w:sz w:val="28"/>
        </w:rPr>
        <w:t>
      1) егер:</w:t>
      </w:r>
    </w:p>
    <w:bookmarkEnd w:id="3063"/>
    <w:p>
      <w:pPr>
        <w:spacing w:after="0"/>
        <w:ind w:left="0"/>
        <w:jc w:val="both"/>
      </w:pPr>
      <w:r>
        <w:rPr>
          <w:rFonts w:ascii="Times New Roman"/>
          <w:b w:val="false"/>
          <w:i w:val="false"/>
          <w:color w:val="000000"/>
          <w:sz w:val="28"/>
        </w:rPr>
        <w:t>
      бұл тауарлар кері импорт кедендік рәсімімен оларды Кеден одағының кедендік аумағынан әкету кезінде Кеден одағының кедендік шекарасы арқылы өткізілген күннен кейінгі күннен бастап үш жыл ішінде немесе осы баптың 2-тармағына сәйкес белгіленген өзге де мерзімде орналастырылса;</w:t>
      </w:r>
    </w:p>
    <w:p>
      <w:pPr>
        <w:spacing w:after="0"/>
        <w:ind w:left="0"/>
        <w:jc w:val="both"/>
      </w:pPr>
      <w:r>
        <w:rPr>
          <w:rFonts w:ascii="Times New Roman"/>
          <w:b w:val="false"/>
          <w:i w:val="false"/>
          <w:color w:val="000000"/>
          <w:sz w:val="28"/>
        </w:rPr>
        <w:t>
      бұл тауарлар тасудың (тасымалдаудың), сақтаудың және (немесе) пайдаланудың (қолданудың) қалыпты жағдайы кезіндегі табиғи тозу немесе табиғи кему салдарынан болған өзгерістерді қоспағанда, өзгеріссіз күйінде болса;</w:t>
      </w:r>
    </w:p>
    <w:p>
      <w:pPr>
        <w:spacing w:after="0"/>
        <w:ind w:left="0"/>
        <w:jc w:val="both"/>
      </w:pPr>
      <w:r>
        <w:rPr>
          <w:rFonts w:ascii="Times New Roman"/>
          <w:b w:val="false"/>
          <w:i w:val="false"/>
          <w:color w:val="000000"/>
          <w:sz w:val="28"/>
        </w:rPr>
        <w:t>
      кеден органына осы Кодекстің 398-бабына сәйкес құжаттар ұсынылған болса, экспорт кедендік рәсімімен орналастырылған не кедендік аумақта қайта өңдеу кедендік рәсімімен орналастырылған тауарларды қайта өңдеу өнімдері болып табылатын және кері экспорт кедендік рәсіміне сәйкес Кеден одағының кедендік аумағынан әкетілген;</w:t>
      </w:r>
    </w:p>
    <w:bookmarkStart w:name="z3008" w:id="3064"/>
    <w:p>
      <w:pPr>
        <w:spacing w:after="0"/>
        <w:ind w:left="0"/>
        <w:jc w:val="both"/>
      </w:pPr>
      <w:r>
        <w:rPr>
          <w:rFonts w:ascii="Times New Roman"/>
          <w:b w:val="false"/>
          <w:i w:val="false"/>
          <w:color w:val="000000"/>
          <w:sz w:val="28"/>
        </w:rPr>
        <w:t>
      2) егер бұл тауарлар уақытша әкету мерзімі ішінде әкелінсе және тасудың (тасымалдаудың), сақтаудың және (немесе) пайдаланудың (қолданудың) қалыпты жағдайы кезіндегі табиғи тозу немесе табиғи кему салдарынан болған өзгерістерді, сондай-ақ оларды уақытша әкетудің кедендік рәсіміне сәйкес пайдалану кезінде мұндай тауарларға қатысты жол берілетін өзгерістерді қоспағанда, сол күйінде тұрса, уақытша әкету кедендік рәсімімен орналастырылған;</w:t>
      </w:r>
    </w:p>
    <w:bookmarkEnd w:id="3064"/>
    <w:bookmarkStart w:name="z3009" w:id="3065"/>
    <w:p>
      <w:pPr>
        <w:spacing w:after="0"/>
        <w:ind w:left="0"/>
        <w:jc w:val="both"/>
      </w:pPr>
      <w:r>
        <w:rPr>
          <w:rFonts w:ascii="Times New Roman"/>
          <w:b w:val="false"/>
          <w:i w:val="false"/>
          <w:color w:val="000000"/>
          <w:sz w:val="28"/>
        </w:rPr>
        <w:t>
      3) егер бұл тауарлар қайта өңдеу мерзімі ішінде әкелінсе және тасудың (тасымалдаудың), сақтаудың және (немесе) пайдаланудың (қолданудың) қалыпты жағдайы кезіндегі табиғи тозу немесе табиғи кему салдарынан болған өзгерістерді қоспағанда, олар Кеден одағының кедендік аумағынан әкетілген күйінде тұрса, кедендік аумақтан тысқары жерде қайта өңдеу кедендік рәсімімен орналастырылған;</w:t>
      </w:r>
    </w:p>
    <w:bookmarkEnd w:id="3065"/>
    <w:bookmarkStart w:name="z3010" w:id="3066"/>
    <w:p>
      <w:pPr>
        <w:spacing w:after="0"/>
        <w:ind w:left="0"/>
        <w:jc w:val="both"/>
      </w:pPr>
      <w:r>
        <w:rPr>
          <w:rFonts w:ascii="Times New Roman"/>
          <w:b w:val="false"/>
          <w:i w:val="false"/>
          <w:color w:val="000000"/>
          <w:sz w:val="28"/>
        </w:rPr>
        <w:t>
      4) егер ақысыз (кепілдік беріп) жөндеу қайта өңдеудің мақсаты болса және оларды ішкі тұтыну үшін шығарудың кедендік рәсімімен шығару кезінде осы тауарларды ақысыз (кепілдік беріліп) жөндеу себебі болып табылған ақаудың (ақаулардың) болуы ескерілген тауарларды қайта өңдеу өнімдерін қоспағанда, бұл тауарлар қайта өңдеу мерзімі ішінде кері импорт кедендік рәсімімен орналастырылса, кедендік аумақтан тыс қайта өңдеу кедендік рәсімімен орналастырылған тауарларды қайта өңдеу өнімдері болып табылатын, бұрын шығарылған тауарлар орналастырылуы мүмкін.</w:t>
      </w:r>
    </w:p>
    <w:bookmarkEnd w:id="3066"/>
    <w:bookmarkStart w:name="z3011" w:id="3067"/>
    <w:p>
      <w:pPr>
        <w:spacing w:after="0"/>
        <w:ind w:left="0"/>
        <w:jc w:val="both"/>
      </w:pPr>
      <w:r>
        <w:rPr>
          <w:rFonts w:ascii="Times New Roman"/>
          <w:b w:val="false"/>
          <w:i w:val="false"/>
          <w:color w:val="000000"/>
          <w:sz w:val="28"/>
        </w:rPr>
        <w:t>
      2. Тауарлардың жекелеген санаттарына қатысты Комиссияның шешімімен осы баптың 1-тармағының 1) тармақшасында көрсетілген мерзімнен асатын мерзімдер белгіленуі мүмкін.</w:t>
      </w:r>
    </w:p>
    <w:bookmarkEnd w:id="3067"/>
    <w:bookmarkStart w:name="z3012" w:id="3068"/>
    <w:p>
      <w:pPr>
        <w:spacing w:after="0"/>
        <w:ind w:left="0"/>
        <w:jc w:val="both"/>
      </w:pPr>
      <w:r>
        <w:rPr>
          <w:rFonts w:ascii="Times New Roman"/>
          <w:b w:val="false"/>
          <w:i w:val="false"/>
          <w:color w:val="000000"/>
          <w:sz w:val="28"/>
        </w:rPr>
        <w:t>
      3. Кері импорт кезінде салықтарды өтеу тауарларды кедендік аумақтан әкетумен байланысты осындай салықтардың сомалары төленбесе не қайтарылса, Қазақстан Республикасының салық заңнамасында белгіленген тәртіппен және жағдайларда жүргізіледі.</w:t>
      </w:r>
    </w:p>
    <w:bookmarkEnd w:id="3068"/>
    <w:bookmarkStart w:name="z3013" w:id="3069"/>
    <w:p>
      <w:pPr>
        <w:spacing w:after="0"/>
        <w:ind w:left="0"/>
        <w:jc w:val="both"/>
      </w:pPr>
      <w:r>
        <w:rPr>
          <w:rFonts w:ascii="Times New Roman"/>
          <w:b w:val="false"/>
          <w:i w:val="false"/>
          <w:color w:val="000000"/>
          <w:sz w:val="28"/>
        </w:rPr>
        <w:t>
      4. Осы баптың 1-тармағында көрсетілген кедендік рәсімдерге сәйкес тауарлар Кеден одағының кедендік аумағынан әкетілген кедендік рәсімдердің бірінің декларанты болып табылатын тұлға кері импорттың кедендік рәсімінің декларанты болып әрекет етуі мүмкін.</w:t>
      </w:r>
    </w:p>
    <w:bookmarkEnd w:id="3069"/>
    <w:p>
      <w:pPr>
        <w:spacing w:after="0"/>
        <w:ind w:left="0"/>
        <w:jc w:val="both"/>
      </w:pPr>
      <w:r>
        <w:rPr>
          <w:rFonts w:ascii="Times New Roman"/>
          <w:b w:val="false"/>
          <w:i w:val="false"/>
          <w:color w:val="000000"/>
          <w:sz w:val="28"/>
        </w:rPr>
        <w:t>
      Кеден одағының кеден заңнамасында өзге тұлғаның кері импорт кедендік рәсімінің декларанты болып әрекет етуі мүмкін болатын жағдайлар белгіленуі мүмкін.</w:t>
      </w:r>
    </w:p>
    <w:bookmarkStart w:name="z3014" w:id="3070"/>
    <w:p>
      <w:pPr>
        <w:spacing w:after="0"/>
        <w:ind w:left="0"/>
        <w:jc w:val="both"/>
      </w:pPr>
      <w:r>
        <w:rPr>
          <w:rFonts w:ascii="Times New Roman"/>
          <w:b w:val="false"/>
          <w:i w:val="false"/>
          <w:color w:val="000000"/>
          <w:sz w:val="28"/>
        </w:rPr>
        <w:t>
      5. Тауарлар осы баптың 1-тармағында көрсетілген кедендік рәсімдердің біріне орналастырылған Кеден одағына мүше мемлекетте кері экспорт кедендік рәсімімен орналастырылады.</w:t>
      </w:r>
    </w:p>
    <w:bookmarkEnd w:id="3070"/>
    <w:bookmarkStart w:name="z3015" w:id="3071"/>
    <w:p>
      <w:pPr>
        <w:spacing w:after="0"/>
        <w:ind w:left="0"/>
        <w:jc w:val="left"/>
      </w:pPr>
      <w:r>
        <w:rPr>
          <w:rFonts w:ascii="Times New Roman"/>
          <w:b/>
          <w:i w:val="false"/>
          <w:color w:val="000000"/>
        </w:rPr>
        <w:t xml:space="preserve"> 398-бап. Тауарларды кері импорт кедендік рәсімімен орналастыру үшін қажетті құжаттар мен мәліметтер</w:t>
      </w:r>
    </w:p>
    <w:bookmarkEnd w:id="3071"/>
    <w:bookmarkStart w:name="z3016" w:id="3072"/>
    <w:p>
      <w:pPr>
        <w:spacing w:after="0"/>
        <w:ind w:left="0"/>
        <w:jc w:val="both"/>
      </w:pPr>
      <w:r>
        <w:rPr>
          <w:rFonts w:ascii="Times New Roman"/>
          <w:b w:val="false"/>
          <w:i w:val="false"/>
          <w:color w:val="000000"/>
          <w:sz w:val="28"/>
        </w:rPr>
        <w:t>
      1. Тауарларды кері импорт кедендік рәсімімен орналастыру үшін декларант тауарларды Кеден одағының кедендік аумағынан әкетудің мән-жайлары туралы мәліметтерді, сондай-ақ, егер тауарлармен мұндай операциялар Кеден одағының кедендік аумағының шегінен тысқары жерлерде жүргізілсе, тауарларды жөндеу жөніндегі операциялар туралы мәліметтерді кеден органына табыс етеді.</w:t>
      </w:r>
    </w:p>
    <w:bookmarkEnd w:id="3072"/>
    <w:bookmarkStart w:name="z3017" w:id="3073"/>
    <w:p>
      <w:pPr>
        <w:spacing w:after="0"/>
        <w:ind w:left="0"/>
        <w:jc w:val="both"/>
      </w:pPr>
      <w:r>
        <w:rPr>
          <w:rFonts w:ascii="Times New Roman"/>
          <w:b w:val="false"/>
          <w:i w:val="false"/>
          <w:color w:val="000000"/>
          <w:sz w:val="28"/>
        </w:rPr>
        <w:t>
      2. Осы баптың 1-тармағында көрсетілген мәліметтерді растау үшін декларант тауарларды әкету кезінде қабылданған кедендік декларацияны және оларды әкету кезінде тауарлардың Кеден одағының кедендік шекарасынан өткен күнін растайтын құжаттарды табыс етеді.</w:t>
      </w:r>
    </w:p>
    <w:bookmarkEnd w:id="3073"/>
    <w:bookmarkStart w:name="z3018" w:id="3074"/>
    <w:p>
      <w:pPr>
        <w:spacing w:after="0"/>
        <w:ind w:left="0"/>
        <w:jc w:val="left"/>
      </w:pPr>
      <w:r>
        <w:rPr>
          <w:rFonts w:ascii="Times New Roman"/>
          <w:b/>
          <w:i w:val="false"/>
          <w:color w:val="000000"/>
        </w:rPr>
        <w:t xml:space="preserve"> 399-бап. Кедендік әкету баждары сомаларын қайтару (есепке алу)</w:t>
      </w:r>
    </w:p>
    <w:bookmarkEnd w:id="3074"/>
    <w:p>
      <w:pPr>
        <w:spacing w:after="0"/>
        <w:ind w:left="0"/>
        <w:jc w:val="both"/>
      </w:pPr>
      <w:r>
        <w:rPr>
          <w:rFonts w:ascii="Times New Roman"/>
          <w:b w:val="false"/>
          <w:i w:val="false"/>
          <w:color w:val="000000"/>
          <w:sz w:val="28"/>
        </w:rPr>
        <w:t>
      Егер көрсетілген тауарлар мұндай тауарларды экспорт кедендік рәсімімен орналастырылған күннен кейінгі күннен бастап алты айдан кешіктірілмей кері импорт кедендік рәсімімен орналастырылса, кері импорт кедендік рәсімімен орналастырылған, осы Кодекстің 397-бабы 1-тармағының 1) тармақшасында көрсетілген тауарларға қатысты кедендік әкету баждарының төленген сомасы қайтарылады (есепке жатқызылады).</w:t>
      </w:r>
    </w:p>
    <w:bookmarkStart w:name="z3019" w:id="3075"/>
    <w:p>
      <w:pPr>
        <w:spacing w:after="0"/>
        <w:ind w:left="0"/>
        <w:jc w:val="left"/>
      </w:pPr>
      <w:r>
        <w:rPr>
          <w:rFonts w:ascii="Times New Roman"/>
          <w:b/>
          <w:i w:val="false"/>
          <w:color w:val="000000"/>
        </w:rPr>
        <w:t xml:space="preserve"> 46-тарау. Кері экспорт кедендік рәсімі</w:t>
      </w:r>
    </w:p>
    <w:bookmarkEnd w:id="3075"/>
    <w:bookmarkStart w:name="z3020" w:id="3076"/>
    <w:p>
      <w:pPr>
        <w:spacing w:after="0"/>
        <w:ind w:left="0"/>
        <w:jc w:val="left"/>
      </w:pPr>
      <w:r>
        <w:rPr>
          <w:rFonts w:ascii="Times New Roman"/>
          <w:b/>
          <w:i w:val="false"/>
          <w:color w:val="000000"/>
        </w:rPr>
        <w:t xml:space="preserve"> 400-бап. Кері экспорт кедендік рәсімінің мазмұны</w:t>
      </w:r>
    </w:p>
    <w:bookmarkEnd w:id="3076"/>
    <w:bookmarkStart w:name="z3556" w:id="3077"/>
    <w:p>
      <w:pPr>
        <w:spacing w:after="0"/>
        <w:ind w:left="0"/>
        <w:jc w:val="both"/>
      </w:pPr>
      <w:r>
        <w:rPr>
          <w:rFonts w:ascii="Times New Roman"/>
          <w:b w:val="false"/>
          <w:i w:val="false"/>
          <w:color w:val="000000"/>
          <w:sz w:val="28"/>
        </w:rPr>
        <w:t>
      Кері экспорт Кеден одағының кедендік аумағына бұрын әкелінген тауарлар не кедендік аумақта қайта өңдеу кедендік рәсімімен орналастырылған тауарларды қайта өңдеу өнімдері кедендік әкелу баждарын, салықтарды төлемей не (немесе) олардың төленген сомасын қайтара отырып және тарифтік емес реттеу шараларын қолданбай осы аумақтан әкетілетін кездегі кедендік рәсім болып табылады.</w:t>
      </w:r>
    </w:p>
    <w:bookmarkEnd w:id="3077"/>
    <w:bookmarkStart w:name="z3021" w:id="3078"/>
    <w:p>
      <w:pPr>
        <w:spacing w:after="0"/>
        <w:ind w:left="0"/>
        <w:jc w:val="left"/>
      </w:pPr>
      <w:r>
        <w:rPr>
          <w:rFonts w:ascii="Times New Roman"/>
          <w:b/>
          <w:i w:val="false"/>
          <w:color w:val="000000"/>
        </w:rPr>
        <w:t xml:space="preserve"> 401-бап. Тауарларды кері экспорт кедендік рәсімімен орналастыру шарттары</w:t>
      </w:r>
    </w:p>
    <w:bookmarkEnd w:id="3078"/>
    <w:bookmarkStart w:name="z3557" w:id="3079"/>
    <w:p>
      <w:pPr>
        <w:spacing w:after="0"/>
        <w:ind w:left="0"/>
        <w:jc w:val="both"/>
      </w:pPr>
      <w:r>
        <w:rPr>
          <w:rFonts w:ascii="Times New Roman"/>
          <w:b w:val="false"/>
          <w:i w:val="false"/>
          <w:color w:val="000000"/>
          <w:sz w:val="28"/>
        </w:rPr>
        <w:t>
      Кері экспорт кедендік рәсімімен:</w:t>
      </w:r>
    </w:p>
    <w:bookmarkEnd w:id="3079"/>
    <w:bookmarkStart w:name="z3022" w:id="3080"/>
    <w:p>
      <w:pPr>
        <w:spacing w:after="0"/>
        <w:ind w:left="0"/>
        <w:jc w:val="both"/>
      </w:pPr>
      <w:r>
        <w:rPr>
          <w:rFonts w:ascii="Times New Roman"/>
          <w:b w:val="false"/>
          <w:i w:val="false"/>
          <w:color w:val="000000"/>
          <w:sz w:val="28"/>
        </w:rPr>
        <w:t>
      1) Кеден одағының кедендік аумағындағы шетелдік тауарлар, оның ішінде тарифтік емес реттеу шараларын бұза отырып әкелінген тауарлар және кедендік аумақта қайта өңдеу кедендік рәсімімен орналастырылған тауарларды қайта өңдеу өнімдері;</w:t>
      </w:r>
    </w:p>
    <w:bookmarkEnd w:id="3080"/>
    <w:bookmarkStart w:name="z3023" w:id="3081"/>
    <w:p>
      <w:pPr>
        <w:spacing w:after="0"/>
        <w:ind w:left="0"/>
        <w:jc w:val="both"/>
      </w:pPr>
      <w:r>
        <w:rPr>
          <w:rFonts w:ascii="Times New Roman"/>
          <w:b w:val="false"/>
          <w:i w:val="false"/>
          <w:color w:val="000000"/>
          <w:sz w:val="28"/>
        </w:rPr>
        <w:t>
      2) егер ішкі тұтыну үшін шығарудың кедендік рәсімімен орналастырылған тауарлар сыртқы экономикалық мәміле шарттарының орындалмау себебі бойынша, оның ішінде саны, сапасы, сипаттамасы немесе орамасы бойынша қайтарылса, мына талаптар сақталған жағдайда:</w:t>
      </w:r>
    </w:p>
    <w:bookmarkEnd w:id="3081"/>
    <w:p>
      <w:pPr>
        <w:spacing w:after="0"/>
        <w:ind w:left="0"/>
        <w:jc w:val="both"/>
      </w:pPr>
      <w:r>
        <w:rPr>
          <w:rFonts w:ascii="Times New Roman"/>
          <w:b w:val="false"/>
          <w:i w:val="false"/>
          <w:color w:val="000000"/>
          <w:sz w:val="28"/>
        </w:rPr>
        <w:t>
      тауарлар кері экспорт кедендік рәсімімен ішкі тұтыну үшін шығарылған күннен кейінгі күннен бастап бір жыл ішінде орналастырылған;</w:t>
      </w:r>
    </w:p>
    <w:p>
      <w:pPr>
        <w:spacing w:after="0"/>
        <w:ind w:left="0"/>
        <w:jc w:val="both"/>
      </w:pPr>
      <w:r>
        <w:rPr>
          <w:rFonts w:ascii="Times New Roman"/>
          <w:b w:val="false"/>
          <w:i w:val="false"/>
          <w:color w:val="000000"/>
          <w:sz w:val="28"/>
        </w:rPr>
        <w:t>
      кеден органына осы Кодекстің 403-бабына сәйкес құжаттар табыс етілген;</w:t>
      </w:r>
    </w:p>
    <w:p>
      <w:pPr>
        <w:spacing w:after="0"/>
        <w:ind w:left="0"/>
        <w:jc w:val="both"/>
      </w:pPr>
      <w:r>
        <w:rPr>
          <w:rFonts w:ascii="Times New Roman"/>
          <w:b w:val="false"/>
          <w:i w:val="false"/>
          <w:color w:val="000000"/>
          <w:sz w:val="28"/>
        </w:rPr>
        <w:t>
      тауарларды ақауларын анықтау үшін пайдалану қажет болған жағдайларды немесе тауарларды қайтаруға әкеп соққан өзге де жағдайларды қоспағанда, тауарлар Кеден одағының кедендік аумағында пайдаланылмаған және жөнделмеген;</w:t>
      </w:r>
    </w:p>
    <w:p>
      <w:pPr>
        <w:spacing w:after="0"/>
        <w:ind w:left="0"/>
        <w:jc w:val="both"/>
      </w:pPr>
      <w:r>
        <w:rPr>
          <w:rFonts w:ascii="Times New Roman"/>
          <w:b w:val="false"/>
          <w:i w:val="false"/>
          <w:color w:val="000000"/>
          <w:sz w:val="28"/>
        </w:rPr>
        <w:t>
      тауарларды кеден органының сәйкестендіруі мүмкін болатын жағдайларда орналастырылуы мүмкін.</w:t>
      </w:r>
    </w:p>
    <w:bookmarkStart w:name="z3024" w:id="3082"/>
    <w:p>
      <w:pPr>
        <w:spacing w:after="0"/>
        <w:ind w:left="0"/>
        <w:jc w:val="left"/>
      </w:pPr>
      <w:r>
        <w:rPr>
          <w:rFonts w:ascii="Times New Roman"/>
          <w:b/>
          <w:i w:val="false"/>
          <w:color w:val="000000"/>
        </w:rPr>
        <w:t xml:space="preserve"> 402-бап. Кері экспорт кедендік рәсімімен орналастырылған тауарларды тасымалдау ерекшеліктері</w:t>
      </w:r>
    </w:p>
    <w:bookmarkEnd w:id="3082"/>
    <w:bookmarkStart w:name="z3558" w:id="3083"/>
    <w:p>
      <w:pPr>
        <w:spacing w:after="0"/>
        <w:ind w:left="0"/>
        <w:jc w:val="both"/>
      </w:pPr>
      <w:r>
        <w:rPr>
          <w:rFonts w:ascii="Times New Roman"/>
          <w:b w:val="false"/>
          <w:i w:val="false"/>
          <w:color w:val="000000"/>
          <w:sz w:val="28"/>
        </w:rPr>
        <w:t xml:space="preserve">
      Кері экспорт кедендік рәсімімен орналастырылған тауарлар Кеден одағының кедендік аумағынан осы Кодекстің </w:t>
      </w:r>
      <w:r>
        <w:rPr>
          <w:rFonts w:ascii="Times New Roman"/>
          <w:b w:val="false"/>
          <w:i w:val="false"/>
          <w:color w:val="000000"/>
          <w:sz w:val="28"/>
        </w:rPr>
        <w:t>38-тарауына</w:t>
      </w:r>
      <w:r>
        <w:rPr>
          <w:rFonts w:ascii="Times New Roman"/>
          <w:b w:val="false"/>
          <w:i w:val="false"/>
          <w:color w:val="000000"/>
          <w:sz w:val="28"/>
        </w:rPr>
        <w:t xml:space="preserve"> сәйкес әкетіледі.</w:t>
      </w:r>
    </w:p>
    <w:bookmarkEnd w:id="3083"/>
    <w:bookmarkStart w:name="z3025" w:id="3084"/>
    <w:p>
      <w:pPr>
        <w:spacing w:after="0"/>
        <w:ind w:left="0"/>
        <w:jc w:val="left"/>
      </w:pPr>
      <w:r>
        <w:rPr>
          <w:rFonts w:ascii="Times New Roman"/>
          <w:b/>
          <w:i w:val="false"/>
          <w:color w:val="000000"/>
        </w:rPr>
        <w:t xml:space="preserve"> 403-бап. Бұрын ішкі тұтыну үшін шығару кедендік рәсімімен орналастырылған тауарларды кері экспорт кедендік рәсімімен орналастыру үшін қажетті құжаттар мен мәліметтер</w:t>
      </w:r>
    </w:p>
    <w:bookmarkEnd w:id="3084"/>
    <w:bookmarkStart w:name="z3559" w:id="3085"/>
    <w:p>
      <w:pPr>
        <w:spacing w:after="0"/>
        <w:ind w:left="0"/>
        <w:jc w:val="both"/>
      </w:pPr>
      <w:r>
        <w:rPr>
          <w:rFonts w:ascii="Times New Roman"/>
          <w:b w:val="false"/>
          <w:i w:val="false"/>
          <w:color w:val="000000"/>
          <w:sz w:val="28"/>
        </w:rPr>
        <w:t>
      Бұрын ішкі тұтыну үшін шығару кедендік рәсімімен орналастырылған тауарларды кері экспорт кедендік рәсімімен орналастыру үшін декларант кеден органына:</w:t>
      </w:r>
    </w:p>
    <w:bookmarkEnd w:id="3085"/>
    <w:bookmarkStart w:name="z3026" w:id="3086"/>
    <w:p>
      <w:pPr>
        <w:spacing w:after="0"/>
        <w:ind w:left="0"/>
        <w:jc w:val="both"/>
      </w:pPr>
      <w:r>
        <w:rPr>
          <w:rFonts w:ascii="Times New Roman"/>
          <w:b w:val="false"/>
          <w:i w:val="false"/>
          <w:color w:val="000000"/>
          <w:sz w:val="28"/>
        </w:rPr>
        <w:t>
      1) тауарларды Кеден одағының кедендік аумағына әкелудің мән-жайлары туралы (сыртқы экономикалық мәмілелердің жасалуын растайтын құжаттардың негізінде);</w:t>
      </w:r>
    </w:p>
    <w:bookmarkEnd w:id="3086"/>
    <w:bookmarkStart w:name="z3027" w:id="3087"/>
    <w:p>
      <w:pPr>
        <w:spacing w:after="0"/>
        <w:ind w:left="0"/>
        <w:jc w:val="both"/>
      </w:pPr>
      <w:r>
        <w:rPr>
          <w:rFonts w:ascii="Times New Roman"/>
          <w:b w:val="false"/>
          <w:i w:val="false"/>
          <w:color w:val="000000"/>
          <w:sz w:val="28"/>
        </w:rPr>
        <w:t>
      2) сыртқы экономикалық мәміле шарттарының орындалмағаны туралы;</w:t>
      </w:r>
    </w:p>
    <w:bookmarkEnd w:id="3087"/>
    <w:bookmarkStart w:name="z3028" w:id="3088"/>
    <w:p>
      <w:pPr>
        <w:spacing w:after="0"/>
        <w:ind w:left="0"/>
        <w:jc w:val="both"/>
      </w:pPr>
      <w:r>
        <w:rPr>
          <w:rFonts w:ascii="Times New Roman"/>
          <w:b w:val="false"/>
          <w:i w:val="false"/>
          <w:color w:val="000000"/>
          <w:sz w:val="28"/>
        </w:rPr>
        <w:t>
      3) осы тауарларды ішкі тұтыну үшін шығарудың кедендік рәсімімен орналастыру туралы;</w:t>
      </w:r>
    </w:p>
    <w:bookmarkEnd w:id="3088"/>
    <w:bookmarkStart w:name="z3029" w:id="3089"/>
    <w:p>
      <w:pPr>
        <w:spacing w:after="0"/>
        <w:ind w:left="0"/>
        <w:jc w:val="both"/>
      </w:pPr>
      <w:r>
        <w:rPr>
          <w:rFonts w:ascii="Times New Roman"/>
          <w:b w:val="false"/>
          <w:i w:val="false"/>
          <w:color w:val="000000"/>
          <w:sz w:val="28"/>
        </w:rPr>
        <w:t>
      4) осы тауарларды ішкі тұтыну үшін шығарудың кедендік рәсімімен орналастырғаннан кейін пайдалану туралы мәліметтерді қамтитын құжаттарды табыс етеді.</w:t>
      </w:r>
    </w:p>
    <w:bookmarkEnd w:id="3089"/>
    <w:bookmarkStart w:name="z3030" w:id="3090"/>
    <w:p>
      <w:pPr>
        <w:spacing w:after="0"/>
        <w:ind w:left="0"/>
        <w:jc w:val="left"/>
      </w:pPr>
      <w:r>
        <w:rPr>
          <w:rFonts w:ascii="Times New Roman"/>
          <w:b/>
          <w:i w:val="false"/>
          <w:color w:val="000000"/>
        </w:rPr>
        <w:t xml:space="preserve"> 404-бап. Кері экспорт кедендік рәсімімен орналастырылатын (орналастырылған) шетелдік тауарларға қатысты кедендік әкелу баждарын, салықтарды төлеу жөніндегі міндеттің туындауы мен тоқтатылуы және оларды төлеу мерзімі</w:t>
      </w:r>
    </w:p>
    <w:bookmarkEnd w:id="3090"/>
    <w:bookmarkStart w:name="z3031" w:id="3091"/>
    <w:p>
      <w:pPr>
        <w:spacing w:after="0"/>
        <w:ind w:left="0"/>
        <w:jc w:val="both"/>
      </w:pPr>
      <w:r>
        <w:rPr>
          <w:rFonts w:ascii="Times New Roman"/>
          <w:b w:val="false"/>
          <w:i w:val="false"/>
          <w:color w:val="000000"/>
          <w:sz w:val="28"/>
        </w:rPr>
        <w:t>
      1. Кері экспорт кедендік рәсімімен орналастырылатын шетелдік тауарларға қатысты кедендік әкелу баждарын, салықтарды төлеу жөніндегі міндет декларантта кеден органы кедендік декларацияны тіркеген кезден бастап туындайды.</w:t>
      </w:r>
    </w:p>
    <w:bookmarkEnd w:id="3091"/>
    <w:bookmarkStart w:name="z3032" w:id="3092"/>
    <w:p>
      <w:pPr>
        <w:spacing w:after="0"/>
        <w:ind w:left="0"/>
        <w:jc w:val="both"/>
      </w:pPr>
      <w:r>
        <w:rPr>
          <w:rFonts w:ascii="Times New Roman"/>
          <w:b w:val="false"/>
          <w:i w:val="false"/>
          <w:color w:val="000000"/>
          <w:sz w:val="28"/>
        </w:rPr>
        <w:t>
      2. Декларанттың кері экспорт кедендік рәсімімен орналастырылатын (орналастырылған) шетелдік тауарларға қатысты кедендік әкелу баждарын, салықтарды төлеу жөніндегі міндеті:</w:t>
      </w:r>
    </w:p>
    <w:bookmarkEnd w:id="3092"/>
    <w:bookmarkStart w:name="z3033" w:id="3093"/>
    <w:p>
      <w:pPr>
        <w:spacing w:after="0"/>
        <w:ind w:left="0"/>
        <w:jc w:val="both"/>
      </w:pPr>
      <w:r>
        <w:rPr>
          <w:rFonts w:ascii="Times New Roman"/>
          <w:b w:val="false"/>
          <w:i w:val="false"/>
          <w:color w:val="000000"/>
          <w:sz w:val="28"/>
        </w:rPr>
        <w:t>
      1) Комиссияның шешімімен айқындалған тәртіппен кететін жеріндегі кеден органы растаған шетелдік тауарларды Кеден одағының кедендік аумағынан іс жүзінде әкету кезінде;</w:t>
      </w:r>
    </w:p>
    <w:bookmarkEnd w:id="3093"/>
    <w:bookmarkStart w:name="z3034" w:id="3094"/>
    <w:p>
      <w:pPr>
        <w:spacing w:after="0"/>
        <w:ind w:left="0"/>
        <w:jc w:val="both"/>
      </w:pPr>
      <w:r>
        <w:rPr>
          <w:rFonts w:ascii="Times New Roman"/>
          <w:b w:val="false"/>
          <w:i w:val="false"/>
          <w:color w:val="000000"/>
          <w:sz w:val="28"/>
        </w:rPr>
        <w:t>
      2) осы Кодекстің 129-бабының 2-тармағымен белгіленген жағдайларда тоқтатылады.</w:t>
      </w:r>
    </w:p>
    <w:bookmarkEnd w:id="3094"/>
    <w:bookmarkStart w:name="z3035" w:id="3095"/>
    <w:p>
      <w:pPr>
        <w:spacing w:after="0"/>
        <w:ind w:left="0"/>
        <w:jc w:val="both"/>
      </w:pPr>
      <w:r>
        <w:rPr>
          <w:rFonts w:ascii="Times New Roman"/>
          <w:b w:val="false"/>
          <w:i w:val="false"/>
          <w:color w:val="000000"/>
          <w:sz w:val="28"/>
        </w:rPr>
        <w:t>
      3. Аварияның немесе еңсерілмейтін күш әсерінің салдарынан не тасудың (тасымалдаудың) және сақтаудың қалыпты жағдайы кезіндегі табиғи кему нәтижесінде жойылуды (қайтармсыз жоғалуды) қоспағанда, кері экспорт кедендік рәсімімен орналастырылған шетелдік тауарларды Кеден одағының кедендік аумағынан әкетпеу кезінде тауарларды кері экспорт кедендік рәсімімен орналастыру үшін берілген кедендік декларацияны кеден органы тіркеген күн кедендік әкелу баждарын, салықтарды төлеу мерзімі болып саналады.</w:t>
      </w:r>
    </w:p>
    <w:bookmarkEnd w:id="3095"/>
    <w:bookmarkStart w:name="z3036" w:id="3096"/>
    <w:p>
      <w:pPr>
        <w:spacing w:after="0"/>
        <w:ind w:left="0"/>
        <w:jc w:val="both"/>
      </w:pPr>
      <w:r>
        <w:rPr>
          <w:rFonts w:ascii="Times New Roman"/>
          <w:b w:val="false"/>
          <w:i w:val="false"/>
          <w:color w:val="000000"/>
          <w:sz w:val="28"/>
        </w:rPr>
        <w:t>
      4. Осы баптың 3-тармағымен белгіленген кедендік әкелу баждары, салықтар кедендік әкелу баждарын, салықтарды төлеу бойынша жеңілдіктер ескерілмей, шетелдік тауарларды ішкі тұтыну үшін шығару кедендік рәсімімен орналастыру кезінде төленуге жататын, тауарларды кері экспорт кедендік рәсімімен орналастыру үшін берілген кедендік декларацияны кеден органы тіркеген күніне есептелген кедендік әкелу баждарының, салықтардың сомасына сәйкес келетін мөлшерде төленуге жатады.</w:t>
      </w:r>
    </w:p>
    <w:bookmarkEnd w:id="3096"/>
    <w:p>
      <w:pPr>
        <w:spacing w:after="0"/>
        <w:ind w:left="0"/>
        <w:jc w:val="both"/>
      </w:pPr>
      <w:r>
        <w:rPr>
          <w:rFonts w:ascii="Times New Roman"/>
          <w:b w:val="false"/>
          <w:i w:val="false"/>
          <w:color w:val="000000"/>
          <w:sz w:val="28"/>
        </w:rPr>
        <w:t>
      Кедендік аумақта қайта өңдеу кедендік рәсімімен орналастырылған тауарларды қайта өңдеу өнімдеріне қатысты кедендік әкелу баждары, салықтар кедендік аумақта қайта өңдеу кедендік рәсімімен орналастырылған және олардың шығу нормаларына сәйкес қайта өңдеу өнімдерін дайындау үшін пайдаланылған шетелдік тауарларға қатысты төленуге жататын кедендік әкелу баждарының, салықтардың сомасына сәйкес келетін мөлшерде төленуге жатады.</w:t>
      </w:r>
    </w:p>
    <w:bookmarkStart w:name="z3037" w:id="3097"/>
    <w:p>
      <w:pPr>
        <w:spacing w:after="0"/>
        <w:ind w:left="0"/>
        <w:jc w:val="both"/>
      </w:pPr>
      <w:r>
        <w:rPr>
          <w:rFonts w:ascii="Times New Roman"/>
          <w:b w:val="false"/>
          <w:i w:val="false"/>
          <w:color w:val="000000"/>
          <w:sz w:val="28"/>
        </w:rPr>
        <w:t>
      5. Осы баптың 2-тармағының 1) тармақшасына сәйкес кедендік әкелу баждарын, салықтарды төлеу жөніндегі міндет тоқтатылған кезде осы баптың 3-тармағына сәйкес төленген немесе өндіріп алынған кедендік әкелу баждары, салықтар осы Кодекске сәйкес белгіленген тәртіппен қайтарылуға жатады.</w:t>
      </w:r>
    </w:p>
    <w:bookmarkEnd w:id="3097"/>
    <w:bookmarkStart w:name="z3038" w:id="3098"/>
    <w:p>
      <w:pPr>
        <w:spacing w:after="0"/>
        <w:ind w:left="0"/>
        <w:jc w:val="both"/>
      </w:pPr>
      <w:r>
        <w:rPr>
          <w:rFonts w:ascii="Times New Roman"/>
          <w:b w:val="false"/>
          <w:i w:val="false"/>
          <w:color w:val="000000"/>
          <w:sz w:val="28"/>
        </w:rPr>
        <w:t>
      6. Кері экспорт кедендік рәсімімен орналастырылған тауарларға қатысты кедендік әкелу баждары, салықтар төленуге жатпайды.</w:t>
      </w:r>
    </w:p>
    <w:bookmarkEnd w:id="3098"/>
    <w:bookmarkStart w:name="z3039" w:id="3099"/>
    <w:p>
      <w:pPr>
        <w:spacing w:after="0"/>
        <w:ind w:left="0"/>
        <w:jc w:val="left"/>
      </w:pPr>
      <w:r>
        <w:rPr>
          <w:rFonts w:ascii="Times New Roman"/>
          <w:b/>
          <w:i w:val="false"/>
          <w:color w:val="000000"/>
        </w:rPr>
        <w:t xml:space="preserve"> 405-бап. Кедендік әкелу баждарының, салықтардың сомасын қайтару (есепке жатқызу)</w:t>
      </w:r>
    </w:p>
    <w:bookmarkEnd w:id="3099"/>
    <w:p>
      <w:pPr>
        <w:spacing w:after="0"/>
        <w:ind w:left="0"/>
        <w:jc w:val="both"/>
      </w:pPr>
      <w:r>
        <w:rPr>
          <w:rFonts w:ascii="Times New Roman"/>
          <w:b w:val="false"/>
          <w:i w:val="false"/>
          <w:color w:val="000000"/>
          <w:sz w:val="28"/>
        </w:rPr>
        <w:t xml:space="preserve">
      Кері экспорт кедендік рәсімімен орналастырылған және Кеден одағының кедендік аумағынан іс жүзінде әкетілген, осы Кодекстің 401-бабының 1-тармағының 2) тармақшасында көрсетілген тауарларға қатысты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кедендік әкелу баждарының, салықтардың төленген сомасын қайтару (есепке жатқызу) жүргізіледі.</w:t>
      </w:r>
    </w:p>
    <w:bookmarkStart w:name="z3040" w:id="3100"/>
    <w:p>
      <w:pPr>
        <w:spacing w:after="0"/>
        <w:ind w:left="0"/>
        <w:jc w:val="left"/>
      </w:pPr>
      <w:r>
        <w:rPr>
          <w:rFonts w:ascii="Times New Roman"/>
          <w:b/>
          <w:i w:val="false"/>
          <w:color w:val="000000"/>
        </w:rPr>
        <w:t xml:space="preserve"> 47-тарау. Бажсыз сауда кедендік рәсімі</w:t>
      </w:r>
    </w:p>
    <w:bookmarkEnd w:id="3100"/>
    <w:bookmarkStart w:name="z3041" w:id="3101"/>
    <w:p>
      <w:pPr>
        <w:spacing w:after="0"/>
        <w:ind w:left="0"/>
        <w:jc w:val="left"/>
      </w:pPr>
      <w:r>
        <w:rPr>
          <w:rFonts w:ascii="Times New Roman"/>
          <w:b/>
          <w:i w:val="false"/>
          <w:color w:val="000000"/>
        </w:rPr>
        <w:t xml:space="preserve"> 406-бап. Бажсыз сауда кедендік рәсімінің мазмұны</w:t>
      </w:r>
    </w:p>
    <w:bookmarkEnd w:id="3101"/>
    <w:p>
      <w:pPr>
        <w:spacing w:after="0"/>
        <w:ind w:left="0"/>
        <w:jc w:val="both"/>
      </w:pPr>
      <w:r>
        <w:rPr>
          <w:rFonts w:ascii="Times New Roman"/>
          <w:b w:val="false"/>
          <w:i w:val="false"/>
          <w:color w:val="000000"/>
          <w:sz w:val="28"/>
        </w:rPr>
        <w:t>
      Бажсыз сауда, тауарлар Кеден одағының кедендік аумағынан шығып кететін жеке тұлғаларға не шетелдік дипломатиялық өкілдіктерге, халықаралық ұйымдардың оларға теңестірілген өкілдіктеріне, консулдық мекемелерге, сондай-ақ дипломатиялық агенттерге, консулдық лауазымды адамдарға және олармен бірге тұратын отбасы мүшелеріне кедендік баждар, салықтар төленбей және тарифтік емес реттеу шаралары қолданылмай бажсыз сауда дүкендерінде бөлшек саудада сатылатын кездегі кедендік рәсім болып табылады.</w:t>
      </w:r>
    </w:p>
    <w:bookmarkStart w:name="z3042" w:id="3102"/>
    <w:p>
      <w:pPr>
        <w:spacing w:after="0"/>
        <w:ind w:left="0"/>
        <w:jc w:val="left"/>
      </w:pPr>
      <w:r>
        <w:rPr>
          <w:rFonts w:ascii="Times New Roman"/>
          <w:b/>
          <w:i w:val="false"/>
          <w:color w:val="000000"/>
        </w:rPr>
        <w:t xml:space="preserve"> 407-бап. Тауарларды бажсыз сауда кедендік рәсімімен орналастыру шарттары</w:t>
      </w:r>
    </w:p>
    <w:bookmarkEnd w:id="3102"/>
    <w:bookmarkStart w:name="z3043" w:id="3103"/>
    <w:p>
      <w:pPr>
        <w:spacing w:after="0"/>
        <w:ind w:left="0"/>
        <w:jc w:val="both"/>
      </w:pPr>
      <w:r>
        <w:rPr>
          <w:rFonts w:ascii="Times New Roman"/>
          <w:b w:val="false"/>
          <w:i w:val="false"/>
          <w:color w:val="000000"/>
          <w:sz w:val="28"/>
        </w:rPr>
        <w:t>
      1. Бажсыз сауда кедендік рәсімімен Кеден одағының кедендік аумағына әкелінуге, Кеден одағының кедендік аумағының шегінен тысқары жерлерге әкетілуге тыйым салынған, сондай-ақ Қазақстан Республикасының аумағында айналымға тыйым салынған тауарларды қоспағанда, кез келген тауарлар орналастырылуы мүмкін.</w:t>
      </w:r>
    </w:p>
    <w:bookmarkEnd w:id="3103"/>
    <w:p>
      <w:pPr>
        <w:spacing w:after="0"/>
        <w:ind w:left="0"/>
        <w:jc w:val="both"/>
      </w:pPr>
      <w:r>
        <w:rPr>
          <w:rFonts w:ascii="Times New Roman"/>
          <w:b w:val="false"/>
          <w:i w:val="false"/>
          <w:color w:val="000000"/>
          <w:sz w:val="28"/>
        </w:rPr>
        <w:t>
      Комиссия бажсыз сауда кедендік рәсімімен орналастырылуға жатпайтын өзге тауарлардың тізілімін жасауы мүмкін.</w:t>
      </w:r>
    </w:p>
    <w:bookmarkStart w:name="z3044" w:id="3104"/>
    <w:p>
      <w:pPr>
        <w:spacing w:after="0"/>
        <w:ind w:left="0"/>
        <w:jc w:val="both"/>
      </w:pPr>
      <w:r>
        <w:rPr>
          <w:rFonts w:ascii="Times New Roman"/>
          <w:b w:val="false"/>
          <w:i w:val="false"/>
          <w:color w:val="000000"/>
          <w:sz w:val="28"/>
        </w:rPr>
        <w:t>
      2. Бажсыз сауда кедендік рәсімімен орналастырылатын тауарлардың декларанты болып тек осы тауарларды сатуды жүзеге асыратын бажсыз сауда дүкенінің иесі әрекет етуі мүмкін.</w:t>
      </w:r>
    </w:p>
    <w:bookmarkEnd w:id="3104"/>
    <w:bookmarkStart w:name="z3045" w:id="3105"/>
    <w:p>
      <w:pPr>
        <w:spacing w:after="0"/>
        <w:ind w:left="0"/>
        <w:jc w:val="both"/>
      </w:pPr>
      <w:r>
        <w:rPr>
          <w:rFonts w:ascii="Times New Roman"/>
          <w:b w:val="false"/>
          <w:i w:val="false"/>
          <w:color w:val="000000"/>
          <w:sz w:val="28"/>
        </w:rPr>
        <w:t>
      3. Бажсыз сауда дүкенінің жұмыс істеуін қамтамасыз ету үшін пайдаланылатын тауарлар бажсыз сауда кедендік рәсімімен орналастырылуға жатпайды.</w:t>
      </w:r>
    </w:p>
    <w:bookmarkEnd w:id="3105"/>
    <w:bookmarkStart w:name="z3046" w:id="3106"/>
    <w:p>
      <w:pPr>
        <w:spacing w:after="0"/>
        <w:ind w:left="0"/>
        <w:jc w:val="both"/>
      </w:pPr>
      <w:r>
        <w:rPr>
          <w:rFonts w:ascii="Times New Roman"/>
          <w:b w:val="false"/>
          <w:i w:val="false"/>
          <w:color w:val="000000"/>
          <w:sz w:val="28"/>
        </w:rPr>
        <w:t>
      4. Кеден одағының тауарлары бажсыз сауда кедендік рәсімімен кедендік декларацияны беру жолымен орналастырылады.</w:t>
      </w:r>
    </w:p>
    <w:bookmarkEnd w:id="3106"/>
    <w:bookmarkStart w:name="z3047" w:id="3107"/>
    <w:p>
      <w:pPr>
        <w:spacing w:after="0"/>
        <w:ind w:left="0"/>
        <w:jc w:val="left"/>
      </w:pPr>
      <w:r>
        <w:rPr>
          <w:rFonts w:ascii="Times New Roman"/>
          <w:b/>
          <w:i w:val="false"/>
          <w:color w:val="000000"/>
        </w:rPr>
        <w:t xml:space="preserve"> 408-бап. Бажсыз сауда дүкендері</w:t>
      </w:r>
    </w:p>
    <w:bookmarkEnd w:id="3107"/>
    <w:bookmarkStart w:name="z3048" w:id="3108"/>
    <w:p>
      <w:pPr>
        <w:spacing w:after="0"/>
        <w:ind w:left="0"/>
        <w:jc w:val="both"/>
      </w:pPr>
      <w:r>
        <w:rPr>
          <w:rFonts w:ascii="Times New Roman"/>
          <w:b w:val="false"/>
          <w:i w:val="false"/>
          <w:color w:val="000000"/>
          <w:sz w:val="28"/>
        </w:rPr>
        <w:t xml:space="preserve">
      1. Бажсыз сауда дүкендерінің жұмыс істеу тәртібі, оларды жайластыруға, жабдықтауға қойылатын талаптар осы Кодекстің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 xml:space="preserve"> 58-баптарында</w:t>
      </w:r>
      <w:r>
        <w:rPr>
          <w:rFonts w:ascii="Times New Roman"/>
          <w:b w:val="false"/>
          <w:i w:val="false"/>
          <w:color w:val="000000"/>
          <w:sz w:val="28"/>
        </w:rPr>
        <w:t xml:space="preserve"> белгіленген.</w:t>
      </w:r>
    </w:p>
    <w:bookmarkEnd w:id="3108"/>
    <w:bookmarkStart w:name="z3049" w:id="3109"/>
    <w:p>
      <w:pPr>
        <w:spacing w:after="0"/>
        <w:ind w:left="0"/>
        <w:jc w:val="both"/>
      </w:pPr>
      <w:r>
        <w:rPr>
          <w:rFonts w:ascii="Times New Roman"/>
          <w:b w:val="false"/>
          <w:i w:val="false"/>
          <w:color w:val="000000"/>
          <w:sz w:val="28"/>
        </w:rPr>
        <w:t>
      2. Бажсыз сауда дүкендері:</w:t>
      </w:r>
    </w:p>
    <w:bookmarkEnd w:id="3109"/>
    <w:bookmarkStart w:name="z3050" w:id="3110"/>
    <w:p>
      <w:pPr>
        <w:spacing w:after="0"/>
        <w:ind w:left="0"/>
        <w:jc w:val="both"/>
      </w:pPr>
      <w:r>
        <w:rPr>
          <w:rFonts w:ascii="Times New Roman"/>
          <w:b w:val="false"/>
          <w:i w:val="false"/>
          <w:color w:val="000000"/>
          <w:sz w:val="28"/>
        </w:rPr>
        <w:t>
      1) Кеден одағының кедендік аумағынан шығып кететін жеке тұлғалар үшін – Кеден одағының кедендік шекарасы арқылы өту пункттерінде;</w:t>
      </w:r>
    </w:p>
    <w:bookmarkEnd w:id="3110"/>
    <w:bookmarkStart w:name="z3051" w:id="3111"/>
    <w:p>
      <w:pPr>
        <w:spacing w:after="0"/>
        <w:ind w:left="0"/>
        <w:jc w:val="both"/>
      </w:pPr>
      <w:r>
        <w:rPr>
          <w:rFonts w:ascii="Times New Roman"/>
          <w:b w:val="false"/>
          <w:i w:val="false"/>
          <w:color w:val="000000"/>
          <w:sz w:val="28"/>
        </w:rPr>
        <w:t>
      2) шетелдік дипломатиялық өкілдіктер, оларға теңестірілген халықаралық ұйымдардың өкілдіктері, консулдық мекемелер, сондай-ақ дипломатиялық агенттер, консулдық лауазымды адамдар және олармен бірге тұратын олардың отбасы мүшелері үшін – астанада орналастырылады.</w:t>
      </w:r>
    </w:p>
    <w:bookmarkEnd w:id="3111"/>
    <w:bookmarkStart w:name="z3052" w:id="3112"/>
    <w:p>
      <w:pPr>
        <w:spacing w:after="0"/>
        <w:ind w:left="0"/>
        <w:jc w:val="left"/>
      </w:pPr>
      <w:r>
        <w:rPr>
          <w:rFonts w:ascii="Times New Roman"/>
          <w:b/>
          <w:i w:val="false"/>
          <w:color w:val="000000"/>
        </w:rPr>
        <w:t xml:space="preserve"> 409-бап. Бажсыз сауда дүкендерінде тауарларды өткізу және олардағы кедендік бақылау тәртібі</w:t>
      </w:r>
    </w:p>
    <w:bookmarkEnd w:id="3112"/>
    <w:bookmarkStart w:name="z3053" w:id="3113"/>
    <w:p>
      <w:pPr>
        <w:spacing w:after="0"/>
        <w:ind w:left="0"/>
        <w:jc w:val="both"/>
      </w:pPr>
      <w:r>
        <w:rPr>
          <w:rFonts w:ascii="Times New Roman"/>
          <w:b w:val="false"/>
          <w:i w:val="false"/>
          <w:color w:val="000000"/>
          <w:sz w:val="28"/>
        </w:rPr>
        <w:t>
      1. Бажсыз сауда кедендік рәсімімен орналастырылған тауарларды:</w:t>
      </w:r>
    </w:p>
    <w:bookmarkEnd w:id="3113"/>
    <w:bookmarkStart w:name="z3054" w:id="3114"/>
    <w:p>
      <w:pPr>
        <w:spacing w:after="0"/>
        <w:ind w:left="0"/>
        <w:jc w:val="both"/>
      </w:pPr>
      <w:r>
        <w:rPr>
          <w:rFonts w:ascii="Times New Roman"/>
          <w:b w:val="false"/>
          <w:i w:val="false"/>
          <w:color w:val="000000"/>
          <w:sz w:val="28"/>
        </w:rPr>
        <w:t>
      1) Қазақстан Республикасы Үкіметінің салық заңнамасында белгіленген талаптарға сәйкес, бақылау-кассалық машиналарды міндетті түрде қолдана отырып, жолаушылардың жол жүру құжаттары бойынша Кеден одағының кедендік аумағының шегінен тысқары жерлерге кететін жеке тұлғаларға бөлшек сауда арқылы;</w:t>
      </w:r>
    </w:p>
    <w:bookmarkEnd w:id="3114"/>
    <w:bookmarkStart w:name="z3055" w:id="3115"/>
    <w:p>
      <w:pPr>
        <w:spacing w:after="0"/>
        <w:ind w:left="0"/>
        <w:jc w:val="both"/>
      </w:pPr>
      <w:r>
        <w:rPr>
          <w:rFonts w:ascii="Times New Roman"/>
          <w:b w:val="false"/>
          <w:i w:val="false"/>
          <w:color w:val="000000"/>
          <w:sz w:val="28"/>
        </w:rPr>
        <w:t>
      2) шетелдік дипломатиялық өкілдіктерге, оларға теңестірілген халықаралық ұйымдардың өкілдіктеріне, консулдық мекемелерге, сондай-ақ дипломатиялық агенттерге, консулдық лауазымды адамдарға және олармен бірге тұратын отбасы мүшелеріне Қазақстан Республикасының заңнамасында белгіленген талаптарға сәйкес, осындай тұлғалардың Қазақстан Республикасы Сыртқы істер министрлігінде аккредиттелгенін растайтын құжатты көрсеткен кезде кедендік бақылаумен жүзеге асырылады. Бажсыз сауда дүкендеріндегі тауарларды өткізу тәртібін Қазақстан Республикасының Сыртқы істер министрлігімен келісу бойынша кеден ісі саласындағы уәкілетті орган белгілейді.</w:t>
      </w:r>
    </w:p>
    <w:bookmarkEnd w:id="3115"/>
    <w:bookmarkStart w:name="z3056" w:id="3116"/>
    <w:p>
      <w:pPr>
        <w:spacing w:after="0"/>
        <w:ind w:left="0"/>
        <w:jc w:val="both"/>
      </w:pPr>
      <w:r>
        <w:rPr>
          <w:rFonts w:ascii="Times New Roman"/>
          <w:b w:val="false"/>
          <w:i w:val="false"/>
          <w:color w:val="000000"/>
          <w:sz w:val="28"/>
        </w:rPr>
        <w:t>
      2. Бажсыз сауда кедендік рәсімімен орналастырылған тауарларға қатысты кедендік бақылауды қызметі аймағында бажсыз сауда дүкені орналасқан кеден органы жүзеге асырады.</w:t>
      </w:r>
    </w:p>
    <w:bookmarkEnd w:id="3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057" w:id="3117"/>
    <w:p>
      <w:pPr>
        <w:spacing w:after="0"/>
        <w:ind w:left="0"/>
        <w:jc w:val="left"/>
      </w:pPr>
      <w:r>
        <w:rPr>
          <w:rFonts w:ascii="Times New Roman"/>
          <w:b/>
          <w:i w:val="false"/>
          <w:color w:val="000000"/>
        </w:rPr>
        <w:t xml:space="preserve"> 410-бап. Бажсыз сауда кедендік рәсімінің аяқталуы</w:t>
      </w:r>
    </w:p>
    <w:bookmarkEnd w:id="3117"/>
    <w:bookmarkStart w:name="z3058" w:id="3118"/>
    <w:p>
      <w:pPr>
        <w:spacing w:after="0"/>
        <w:ind w:left="0"/>
        <w:jc w:val="both"/>
      </w:pPr>
      <w:r>
        <w:rPr>
          <w:rFonts w:ascii="Times New Roman"/>
          <w:b w:val="false"/>
          <w:i w:val="false"/>
          <w:color w:val="000000"/>
          <w:sz w:val="28"/>
        </w:rPr>
        <w:t>
      1. Бажсыз сауда кедендік рәсімінің қолданылуы осы кедендік рәсімге орналастырылған тауарларды жеке тұлғаларға, осы Кодекстің 406-бабында көрсетілген тұлғаларға бажсыз сауда дүкендерінде бөлшек саудада өткізу не бұл тауарларды осы Кодекске сәйкес өзге кедендік рәсімдермен орналастыру арқылы аяқталады.</w:t>
      </w:r>
    </w:p>
    <w:bookmarkEnd w:id="3118"/>
    <w:bookmarkStart w:name="z3059" w:id="3119"/>
    <w:p>
      <w:pPr>
        <w:spacing w:after="0"/>
        <w:ind w:left="0"/>
        <w:jc w:val="both"/>
      </w:pPr>
      <w:r>
        <w:rPr>
          <w:rFonts w:ascii="Times New Roman"/>
          <w:b w:val="false"/>
          <w:i w:val="false"/>
          <w:color w:val="000000"/>
          <w:sz w:val="28"/>
        </w:rPr>
        <w:t>
      2. Бажсыз сауда дүкендерінің қызметі тоқтатылған жағдайда, бажсыз сауда кедендік рәсімімен орналастырылған тауарлар аталған дүкеннің қызметі тоқтатылған күннен кейінгі күннен бастап бір ай ішінде өзге кедендік рәсімге орналастырылуға жатады.</w:t>
      </w:r>
    </w:p>
    <w:bookmarkEnd w:id="3119"/>
    <w:p>
      <w:pPr>
        <w:spacing w:after="0"/>
        <w:ind w:left="0"/>
        <w:jc w:val="both"/>
      </w:pPr>
      <w:r>
        <w:rPr>
          <w:rFonts w:ascii="Times New Roman"/>
          <w:b w:val="false"/>
          <w:i w:val="false"/>
          <w:color w:val="000000"/>
          <w:sz w:val="28"/>
        </w:rPr>
        <w:t xml:space="preserve">
      Осы тармақтың бірінші бөлігінде көрсетілген әрекеттер жасалмаған кезде осы Кодекстің </w:t>
      </w:r>
      <w:r>
        <w:rPr>
          <w:rFonts w:ascii="Times New Roman"/>
          <w:b w:val="false"/>
          <w:i w:val="false"/>
          <w:color w:val="000000"/>
          <w:sz w:val="28"/>
        </w:rPr>
        <w:t>24-тарауына</w:t>
      </w:r>
      <w:r>
        <w:rPr>
          <w:rFonts w:ascii="Times New Roman"/>
          <w:b w:val="false"/>
          <w:i w:val="false"/>
          <w:color w:val="000000"/>
          <w:sz w:val="28"/>
        </w:rPr>
        <w:t xml:space="preserve"> сәйкес кеден органдары тауарларды кідіртеді.</w:t>
      </w:r>
    </w:p>
    <w:bookmarkStart w:name="z3060" w:id="3120"/>
    <w:p>
      <w:pPr>
        <w:spacing w:after="0"/>
        <w:ind w:left="0"/>
        <w:jc w:val="left"/>
      </w:pPr>
      <w:r>
        <w:rPr>
          <w:rFonts w:ascii="Times New Roman"/>
          <w:b/>
          <w:i w:val="false"/>
          <w:color w:val="000000"/>
        </w:rPr>
        <w:t xml:space="preserve"> 411-бап. Бажсыз сауда кеден рәсімімен орналастырылатын (орналастырылған) шетелдік тауарларға қатысты кедендік әкелу баждарын, салықтарды төлеу жөніндегі міндеттің туындауы мен тоқтатылуы және оларды төлеу мерзімі</w:t>
      </w:r>
    </w:p>
    <w:bookmarkEnd w:id="3120"/>
    <w:bookmarkStart w:name="z3061" w:id="3121"/>
    <w:p>
      <w:pPr>
        <w:spacing w:after="0"/>
        <w:ind w:left="0"/>
        <w:jc w:val="both"/>
      </w:pPr>
      <w:r>
        <w:rPr>
          <w:rFonts w:ascii="Times New Roman"/>
          <w:b w:val="false"/>
          <w:i w:val="false"/>
          <w:color w:val="000000"/>
          <w:sz w:val="28"/>
        </w:rPr>
        <w:t>
      1. Бажсыз сауда кедендік рәсімімен орналастырылатын шетелдік тауарларға қатысты кедендік әкелу баждарын, салықтарды төлеу жөніндегі міндет декларантта кеден органы кедендік декларацияны тіркеген кезден бастап туындайды.</w:t>
      </w:r>
    </w:p>
    <w:bookmarkEnd w:id="3121"/>
    <w:bookmarkStart w:name="z3062" w:id="3122"/>
    <w:p>
      <w:pPr>
        <w:spacing w:after="0"/>
        <w:ind w:left="0"/>
        <w:jc w:val="both"/>
      </w:pPr>
      <w:r>
        <w:rPr>
          <w:rFonts w:ascii="Times New Roman"/>
          <w:b w:val="false"/>
          <w:i w:val="false"/>
          <w:color w:val="000000"/>
          <w:sz w:val="28"/>
        </w:rPr>
        <w:t>
      2. Декларанттың бажсыз сауда кедендік рәсімімен орналастырылатын (орналастырылған) шетелдік тауарларға қатысты кедендік әкелу баждарын, салықтарды төлеу міндеті:</w:t>
      </w:r>
    </w:p>
    <w:bookmarkEnd w:id="3122"/>
    <w:bookmarkStart w:name="z3063" w:id="3123"/>
    <w:p>
      <w:pPr>
        <w:spacing w:after="0"/>
        <w:ind w:left="0"/>
        <w:jc w:val="both"/>
      </w:pPr>
      <w:r>
        <w:rPr>
          <w:rFonts w:ascii="Times New Roman"/>
          <w:b w:val="false"/>
          <w:i w:val="false"/>
          <w:color w:val="000000"/>
          <w:sz w:val="28"/>
        </w:rPr>
        <w:t>
      1) бұл тауарлар осы Кодекстің 406-бабында көрсетілген тұлғаларға өткізілген кезде;</w:t>
      </w:r>
    </w:p>
    <w:bookmarkEnd w:id="3123"/>
    <w:bookmarkStart w:name="z3064" w:id="3124"/>
    <w:p>
      <w:pPr>
        <w:spacing w:after="0"/>
        <w:ind w:left="0"/>
        <w:jc w:val="both"/>
      </w:pPr>
      <w:r>
        <w:rPr>
          <w:rFonts w:ascii="Times New Roman"/>
          <w:b w:val="false"/>
          <w:i w:val="false"/>
          <w:color w:val="000000"/>
          <w:sz w:val="28"/>
        </w:rPr>
        <w:t>
      2) бұл тауарлар өзге кедендік рәсіммен орналастырылған кезде;</w:t>
      </w:r>
    </w:p>
    <w:bookmarkEnd w:id="3124"/>
    <w:bookmarkStart w:name="z3065" w:id="3125"/>
    <w:p>
      <w:pPr>
        <w:spacing w:after="0"/>
        <w:ind w:left="0"/>
        <w:jc w:val="both"/>
      </w:pPr>
      <w:r>
        <w:rPr>
          <w:rFonts w:ascii="Times New Roman"/>
          <w:b w:val="false"/>
          <w:i w:val="false"/>
          <w:color w:val="000000"/>
          <w:sz w:val="28"/>
        </w:rPr>
        <w:t>
      3) осы Кодекстің 26-тарауына сәйкес кеден органдары тауарларды кідірткен кезде;</w:t>
      </w:r>
    </w:p>
    <w:bookmarkEnd w:id="3125"/>
    <w:bookmarkStart w:name="z3066" w:id="3126"/>
    <w:p>
      <w:pPr>
        <w:spacing w:after="0"/>
        <w:ind w:left="0"/>
        <w:jc w:val="both"/>
      </w:pPr>
      <w:r>
        <w:rPr>
          <w:rFonts w:ascii="Times New Roman"/>
          <w:b w:val="false"/>
          <w:i w:val="false"/>
          <w:color w:val="000000"/>
          <w:sz w:val="28"/>
        </w:rPr>
        <w:t>
      4) осы Кодекстің 129-бабының 2-тармағында белгіленген жағдайларда тоқтатылады.</w:t>
      </w:r>
    </w:p>
    <w:bookmarkEnd w:id="3126"/>
    <w:bookmarkStart w:name="z3067" w:id="3127"/>
    <w:p>
      <w:pPr>
        <w:spacing w:after="0"/>
        <w:ind w:left="0"/>
        <w:jc w:val="both"/>
      </w:pPr>
      <w:r>
        <w:rPr>
          <w:rFonts w:ascii="Times New Roman"/>
          <w:b w:val="false"/>
          <w:i w:val="false"/>
          <w:color w:val="000000"/>
          <w:sz w:val="28"/>
        </w:rPr>
        <w:t>
      3. Мыналар:</w:t>
      </w:r>
    </w:p>
    <w:bookmarkEnd w:id="3127"/>
    <w:bookmarkStart w:name="z3068" w:id="3128"/>
    <w:p>
      <w:pPr>
        <w:spacing w:after="0"/>
        <w:ind w:left="0"/>
        <w:jc w:val="both"/>
      </w:pPr>
      <w:r>
        <w:rPr>
          <w:rFonts w:ascii="Times New Roman"/>
          <w:b w:val="false"/>
          <w:i w:val="false"/>
          <w:color w:val="000000"/>
          <w:sz w:val="28"/>
        </w:rPr>
        <w:t>
      1) бажсыз сауда кедендік рәсімінің талаптары мен шарттарын бұза отырып, шетелдік тауарларды пайдалану және оларға билік ету кезінде – белгіленген талаптар мен шарттарды бұзатын әрекеттердің жасалған күні, ал егер бұл күн анықталмаса, - тауарларды бажсыз сауданың кедендік рәсімімен орналастыру үшін берілген кедендік декларацияны кеден органы тіркеген күн;</w:t>
      </w:r>
    </w:p>
    <w:bookmarkEnd w:id="3128"/>
    <w:bookmarkStart w:name="z3069" w:id="3129"/>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(қайтарымсыз жоғалуды) не тасудың (тасымалдаудың) және сақтаудың қалыпты жағдайы кезіндегі табиғи кемуді қоспағанда, шетелдік тауарларды жоғалтқан жағдайда, - тауарларды жоғалтқан күн, ал егер бұл күн анықталмаса, - тауарларды бажсыз сауданың кедендік рәсімімен орналастыру үшін берілген кедендік декларацияны кеден органы тіркеген күн кедендік әкелу баждарын, салықтарды төлеу мерзімі болып есептеледі.</w:t>
      </w:r>
    </w:p>
    <w:bookmarkEnd w:id="3129"/>
    <w:bookmarkStart w:name="z3070" w:id="3130"/>
    <w:p>
      <w:pPr>
        <w:spacing w:after="0"/>
        <w:ind w:left="0"/>
        <w:jc w:val="both"/>
      </w:pPr>
      <w:r>
        <w:rPr>
          <w:rFonts w:ascii="Times New Roman"/>
          <w:b w:val="false"/>
          <w:i w:val="false"/>
          <w:color w:val="000000"/>
          <w:sz w:val="28"/>
        </w:rPr>
        <w:t>
      4. Кедендік әкелу баждары, салықтар, осы баптың 3-тармағында белгіленген жағдайларда, кедендік әкелу баждары, салықтар тарифтік преференцияларды және кедендік баждарды, салықтарды төлеу жөніндегі жеңілдіктер ескерілмей, тауарларды ішкі тұтыну үшін шығару кедендік рәсімімен орналастыру кезінде төленуге жататын, оған сәйкес тауарлар бажсыз сауда кедендік рәсімімен орналастырылған кедендік декларацияны кеден органы тіркеген күніне есептелген кедендік әкелу баждарының, салықтардың сомасына сәйкес келетін мөлшерде төленуге жатады.</w:t>
      </w:r>
    </w:p>
    <w:bookmarkEnd w:id="3130"/>
    <w:bookmarkStart w:name="z3071" w:id="3131"/>
    <w:p>
      <w:pPr>
        <w:spacing w:after="0"/>
        <w:ind w:left="0"/>
        <w:jc w:val="left"/>
      </w:pPr>
      <w:r>
        <w:rPr>
          <w:rFonts w:ascii="Times New Roman"/>
          <w:b/>
          <w:i w:val="false"/>
          <w:color w:val="000000"/>
        </w:rPr>
        <w:t xml:space="preserve"> 48-тарау. Жою кедендік рәсімі</w:t>
      </w:r>
    </w:p>
    <w:bookmarkEnd w:id="3131"/>
    <w:bookmarkStart w:name="z3072" w:id="3132"/>
    <w:p>
      <w:pPr>
        <w:spacing w:after="0"/>
        <w:ind w:left="0"/>
        <w:jc w:val="left"/>
      </w:pPr>
      <w:r>
        <w:rPr>
          <w:rFonts w:ascii="Times New Roman"/>
          <w:b/>
          <w:i w:val="false"/>
          <w:color w:val="000000"/>
        </w:rPr>
        <w:t xml:space="preserve"> 412-бап. Жою кедендік рәсімінің мазмұны</w:t>
      </w:r>
    </w:p>
    <w:bookmarkEnd w:id="3132"/>
    <w:p>
      <w:pPr>
        <w:spacing w:after="0"/>
        <w:ind w:left="0"/>
        <w:jc w:val="both"/>
      </w:pPr>
      <w:r>
        <w:rPr>
          <w:rFonts w:ascii="Times New Roman"/>
          <w:b w:val="false"/>
          <w:i w:val="false"/>
          <w:color w:val="000000"/>
          <w:sz w:val="28"/>
        </w:rPr>
        <w:t>
      Жою, шетелдік тауарлар кедендік әкелу баждары, салықтар төленбей және тарифтік емес реттеу шаралары қолданылмай кедендік бақылаумен жойылатын кездегі кедендік рәсім болып табылады.</w:t>
      </w:r>
    </w:p>
    <w:p>
      <w:pPr>
        <w:spacing w:after="0"/>
        <w:ind w:left="0"/>
        <w:jc w:val="both"/>
      </w:pPr>
      <w:r>
        <w:rPr>
          <w:rFonts w:ascii="Times New Roman"/>
          <w:b w:val="false"/>
          <w:i w:val="false"/>
          <w:color w:val="000000"/>
          <w:sz w:val="28"/>
        </w:rPr>
        <w:t>
      Тауарларды жою деп тауарларды зарарсыздандыру, олар ішінара немесе толық өзінің тұтыну және (немесе) өзге де қасиеттерін жоғалтатын және экономикалық тиімді тәсілмен бастапқы күйіне келтіру мүмкін болмайтын күйге келтіру түсініледі.</w:t>
      </w:r>
    </w:p>
    <w:p>
      <w:pPr>
        <w:spacing w:after="0"/>
        <w:ind w:left="0"/>
        <w:jc w:val="both"/>
      </w:pPr>
      <w:r>
        <w:rPr>
          <w:rFonts w:ascii="Times New Roman"/>
          <w:b w:val="false"/>
          <w:i w:val="false"/>
          <w:color w:val="000000"/>
          <w:sz w:val="28"/>
        </w:rPr>
        <w:t>
      Жою кедендік рәсімі аварияның немесе еңсерілмейтін күш әсерінің салдарынан жойылған, қайтарымсыз жоғалған тауарларға қатысты қолданылуы да мүмкін.</w:t>
      </w:r>
    </w:p>
    <w:bookmarkStart w:name="z3073" w:id="3133"/>
    <w:p>
      <w:pPr>
        <w:spacing w:after="0"/>
        <w:ind w:left="0"/>
        <w:jc w:val="left"/>
      </w:pPr>
      <w:r>
        <w:rPr>
          <w:rFonts w:ascii="Times New Roman"/>
          <w:b/>
          <w:i w:val="false"/>
          <w:color w:val="000000"/>
        </w:rPr>
        <w:t xml:space="preserve"> 413-бап. Тауарларды жою кедендік рәсімімен орналастыру шарттары</w:t>
      </w:r>
    </w:p>
    <w:bookmarkEnd w:id="3133"/>
    <w:bookmarkStart w:name="z3074" w:id="3134"/>
    <w:p>
      <w:pPr>
        <w:spacing w:after="0"/>
        <w:ind w:left="0"/>
        <w:jc w:val="both"/>
      </w:pPr>
      <w:r>
        <w:rPr>
          <w:rFonts w:ascii="Times New Roman"/>
          <w:b w:val="false"/>
          <w:i w:val="false"/>
          <w:color w:val="000000"/>
          <w:sz w:val="28"/>
        </w:rPr>
        <w:t>
      1. Тауарларды жою кедендік рәсімімен орналастыруға қоршаған ортаны қорғау саласындағы уәкілетті органның тиісті аумақтық бөлімшесінің жоюдың тәсілі мен орны көрсетілетін жою мүмкіндіктері туралы қорытындысы негізінде жол беріледі.</w:t>
      </w:r>
    </w:p>
    <w:bookmarkEnd w:id="3134"/>
    <w:p>
      <w:pPr>
        <w:spacing w:after="0"/>
        <w:ind w:left="0"/>
        <w:jc w:val="both"/>
      </w:pPr>
      <w:r>
        <w:rPr>
          <w:rFonts w:ascii="Times New Roman"/>
          <w:b w:val="false"/>
          <w:i w:val="false"/>
          <w:color w:val="000000"/>
          <w:sz w:val="28"/>
        </w:rPr>
        <w:t>
      Тауарлар аварияның немесе еңсерілмейтін күш әсерінің салдарынан қайтарымсыз жоғалған жағдайларда, қоршаған ортаны қорғау саласындағы уәкілетті органның аумақтық бөлімшесінің қорытындысы талап етілмейді. Мұндай тауарларды жою кедендік рәсімімен орналастыру үшін тауарларды аварияның немесе еңсерілмейтін күш әсерінің салдарынан біржола жоғалту фактілерін растайтын құжаттар табыс етілуге тиіс.</w:t>
      </w:r>
    </w:p>
    <w:p>
      <w:pPr>
        <w:spacing w:after="0"/>
        <w:ind w:left="0"/>
        <w:jc w:val="both"/>
      </w:pPr>
      <w:r>
        <w:rPr>
          <w:rFonts w:ascii="Times New Roman"/>
          <w:b w:val="false"/>
          <w:i w:val="false"/>
          <w:color w:val="000000"/>
          <w:sz w:val="28"/>
        </w:rPr>
        <w:t>
      2. Жою кедендік рәсімімен мынадай санаттағы тауарлар орналастырыла алмайды:</w:t>
      </w:r>
    </w:p>
    <w:bookmarkStart w:name="z3075" w:id="3135"/>
    <w:p>
      <w:pPr>
        <w:spacing w:after="0"/>
        <w:ind w:left="0"/>
        <w:jc w:val="both"/>
      </w:pPr>
      <w:r>
        <w:rPr>
          <w:rFonts w:ascii="Times New Roman"/>
          <w:b w:val="false"/>
          <w:i w:val="false"/>
          <w:color w:val="000000"/>
          <w:sz w:val="28"/>
        </w:rPr>
        <w:t>
      1) мәдени, археологиялық, тарихи құндылықтар;</w:t>
      </w:r>
    </w:p>
    <w:bookmarkEnd w:id="3135"/>
    <w:bookmarkStart w:name="z3076" w:id="3136"/>
    <w:p>
      <w:pPr>
        <w:spacing w:after="0"/>
        <w:ind w:left="0"/>
        <w:jc w:val="both"/>
      </w:pPr>
      <w:r>
        <w:rPr>
          <w:rFonts w:ascii="Times New Roman"/>
          <w:b w:val="false"/>
          <w:i w:val="false"/>
          <w:color w:val="000000"/>
          <w:sz w:val="28"/>
        </w:rPr>
        <w:t>
      2) індеттер мен эпизоотиялардың және карантинді объектілердің таралуының жолын кесу мақсатында оларды жою талап етілетін жағдайларды қоспағанда, Қазақстан Республикасының заңнамасына және (немесе) халықаралық шарттарға сәйкес қорғалатын түрлерге жататын жануарлар мен өсімдіктер, олардың бөліктері мен дериваттары;</w:t>
      </w:r>
    </w:p>
    <w:bookmarkEnd w:id="3136"/>
    <w:bookmarkStart w:name="z3077" w:id="3137"/>
    <w:p>
      <w:pPr>
        <w:spacing w:after="0"/>
        <w:ind w:left="0"/>
        <w:jc w:val="both"/>
      </w:pPr>
      <w:r>
        <w:rPr>
          <w:rFonts w:ascii="Times New Roman"/>
          <w:b w:val="false"/>
          <w:i w:val="false"/>
          <w:color w:val="000000"/>
          <w:sz w:val="28"/>
        </w:rPr>
        <w:t>
      3) кепіл қатынастары тоқтағанға дейін кепіл зат ретінде кеден органдары қабылдаған тауарлар;</w:t>
      </w:r>
    </w:p>
    <w:bookmarkEnd w:id="3137"/>
    <w:bookmarkStart w:name="z3078" w:id="3138"/>
    <w:p>
      <w:pPr>
        <w:spacing w:after="0"/>
        <w:ind w:left="0"/>
        <w:jc w:val="both"/>
      </w:pPr>
      <w:r>
        <w:rPr>
          <w:rFonts w:ascii="Times New Roman"/>
          <w:b w:val="false"/>
          <w:i w:val="false"/>
          <w:color w:val="000000"/>
          <w:sz w:val="28"/>
        </w:rPr>
        <w:t>
      4) алып қойылған тауарлар немесе тыйым салынған тауарлар, оның ішінде Қазақстан Республикасының заңдарына сәйкес заттай дәлелдемелер болып табылатын тауарлар;</w:t>
      </w:r>
    </w:p>
    <w:bookmarkEnd w:id="3138"/>
    <w:bookmarkStart w:name="z3079" w:id="3139"/>
    <w:p>
      <w:pPr>
        <w:spacing w:after="0"/>
        <w:ind w:left="0"/>
        <w:jc w:val="both"/>
      </w:pPr>
      <w:r>
        <w:rPr>
          <w:rFonts w:ascii="Times New Roman"/>
          <w:b w:val="false"/>
          <w:i w:val="false"/>
          <w:color w:val="000000"/>
          <w:sz w:val="28"/>
        </w:rPr>
        <w:t>
      5) тізбесі Комиссияның шешімімен айқындалатын өзге де тауарлар.</w:t>
      </w:r>
    </w:p>
    <w:bookmarkEnd w:id="3139"/>
    <w:bookmarkStart w:name="z3080" w:id="3140"/>
    <w:p>
      <w:pPr>
        <w:spacing w:after="0"/>
        <w:ind w:left="0"/>
        <w:jc w:val="both"/>
      </w:pPr>
      <w:r>
        <w:rPr>
          <w:rFonts w:ascii="Times New Roman"/>
          <w:b w:val="false"/>
          <w:i w:val="false"/>
          <w:color w:val="000000"/>
          <w:sz w:val="28"/>
        </w:rPr>
        <w:t>
      3. Егер мұндай жою:</w:t>
      </w:r>
    </w:p>
    <w:bookmarkEnd w:id="3140"/>
    <w:bookmarkStart w:name="z3081" w:id="3141"/>
    <w:p>
      <w:pPr>
        <w:spacing w:after="0"/>
        <w:ind w:left="0"/>
        <w:jc w:val="both"/>
      </w:pPr>
      <w:r>
        <w:rPr>
          <w:rFonts w:ascii="Times New Roman"/>
          <w:b w:val="false"/>
          <w:i w:val="false"/>
          <w:color w:val="000000"/>
          <w:sz w:val="28"/>
        </w:rPr>
        <w:t>
      1) қоршаған ортаға зиян келтіруі немесе адам өмірі мен денсаулығына қауіп төндіруі мүмкін болса;</w:t>
      </w:r>
    </w:p>
    <w:bookmarkEnd w:id="3141"/>
    <w:bookmarkStart w:name="z3082" w:id="3142"/>
    <w:p>
      <w:pPr>
        <w:spacing w:after="0"/>
        <w:ind w:left="0"/>
        <w:jc w:val="both"/>
      </w:pPr>
      <w:r>
        <w:rPr>
          <w:rFonts w:ascii="Times New Roman"/>
          <w:b w:val="false"/>
          <w:i w:val="false"/>
          <w:color w:val="000000"/>
          <w:sz w:val="28"/>
        </w:rPr>
        <w:t>
      2) тауарлардың кәдуілгі арналған мақсатына сәйкес оларды тұтыну жолымен жүргізілсе;</w:t>
      </w:r>
    </w:p>
    <w:bookmarkEnd w:id="3142"/>
    <w:bookmarkStart w:name="z3083" w:id="3143"/>
    <w:p>
      <w:pPr>
        <w:spacing w:after="0"/>
        <w:ind w:left="0"/>
        <w:jc w:val="both"/>
      </w:pPr>
      <w:r>
        <w:rPr>
          <w:rFonts w:ascii="Times New Roman"/>
          <w:b w:val="false"/>
          <w:i w:val="false"/>
          <w:color w:val="000000"/>
          <w:sz w:val="28"/>
        </w:rPr>
        <w:t>
      3) Қазақстан Республикасының мемлекеттік органдары үшін шығыстарға әкеп соқса, тауарларды жоюға жол берілмейді.</w:t>
      </w:r>
    </w:p>
    <w:bookmarkEnd w:id="3143"/>
    <w:bookmarkStart w:name="z3084" w:id="3144"/>
    <w:p>
      <w:pPr>
        <w:spacing w:after="0"/>
        <w:ind w:left="0"/>
        <w:jc w:val="both"/>
      </w:pPr>
      <w:r>
        <w:rPr>
          <w:rFonts w:ascii="Times New Roman"/>
          <w:b w:val="false"/>
          <w:i w:val="false"/>
          <w:color w:val="000000"/>
          <w:sz w:val="28"/>
        </w:rPr>
        <w:t>
      4. Тауарларды жою, жою кедендік рәсімі декларантының есебінен жүргізіледі.</w:t>
      </w:r>
    </w:p>
    <w:bookmarkEnd w:id="3144"/>
    <w:bookmarkStart w:name="z3085" w:id="3145"/>
    <w:p>
      <w:pPr>
        <w:spacing w:after="0"/>
        <w:ind w:left="0"/>
        <w:jc w:val="both"/>
      </w:pPr>
      <w:r>
        <w:rPr>
          <w:rFonts w:ascii="Times New Roman"/>
          <w:b w:val="false"/>
          <w:i w:val="false"/>
          <w:color w:val="000000"/>
          <w:sz w:val="28"/>
        </w:rPr>
        <w:t>
      5. Тауарларды жою осы тауарларды іс жүзінде жою үшін қажетті уақыт, оларды жою тәсілі мен орны негізге алынып, кеден органы белгілеген мерзімде жүргізіледі.</w:t>
      </w:r>
    </w:p>
    <w:bookmarkEnd w:id="3145"/>
    <w:bookmarkStart w:name="z3086" w:id="3146"/>
    <w:p>
      <w:pPr>
        <w:spacing w:after="0"/>
        <w:ind w:left="0"/>
        <w:jc w:val="left"/>
      </w:pPr>
      <w:r>
        <w:rPr>
          <w:rFonts w:ascii="Times New Roman"/>
          <w:b/>
          <w:i w:val="false"/>
          <w:color w:val="000000"/>
        </w:rPr>
        <w:t xml:space="preserve"> 414-бап. Жою кедендік рәсімін қолданудың ерекшеліктері</w:t>
      </w:r>
    </w:p>
    <w:bookmarkEnd w:id="3146"/>
    <w:bookmarkStart w:name="z3087" w:id="3147"/>
    <w:p>
      <w:pPr>
        <w:spacing w:after="0"/>
        <w:ind w:left="0"/>
        <w:jc w:val="both"/>
      </w:pPr>
      <w:r>
        <w:rPr>
          <w:rFonts w:ascii="Times New Roman"/>
          <w:b w:val="false"/>
          <w:i w:val="false"/>
          <w:color w:val="000000"/>
          <w:sz w:val="28"/>
        </w:rPr>
        <w:t>
      1. Жою кеден органының, қоршаған ортаны қорғау саласындағы уәкілетті органы аумақтық бөлімшесі өкілдерінің және декларанттың қатысуымен жою кедендік рәсімімен тауарды орналастыруға бақылауды жүзеге асырушы кеден органы құратын комиссияның қатысуымен жүргізіледі. Жою кедендік рәсімімен тауарды орналастыруға бақылауды жүзеге асырушы кеден органы қажет болған жағдайда өзге мемлекеттік органдардың мамандары мен тәуелсіз сарапшыларды тартуға құқылы.</w:t>
      </w:r>
    </w:p>
    <w:bookmarkEnd w:id="3147"/>
    <w:p>
      <w:pPr>
        <w:spacing w:after="0"/>
        <w:ind w:left="0"/>
        <w:jc w:val="both"/>
      </w:pPr>
      <w:r>
        <w:rPr>
          <w:rFonts w:ascii="Times New Roman"/>
          <w:b w:val="false"/>
          <w:i w:val="false"/>
          <w:color w:val="000000"/>
          <w:sz w:val="28"/>
        </w:rPr>
        <w:t>
      Жою:</w:t>
      </w:r>
    </w:p>
    <w:bookmarkStart w:name="z3088" w:id="3148"/>
    <w:p>
      <w:pPr>
        <w:spacing w:after="0"/>
        <w:ind w:left="0"/>
        <w:jc w:val="both"/>
      </w:pPr>
      <w:r>
        <w:rPr>
          <w:rFonts w:ascii="Times New Roman"/>
          <w:b w:val="false"/>
          <w:i w:val="false"/>
          <w:color w:val="000000"/>
          <w:sz w:val="28"/>
        </w:rPr>
        <w:t>
      1) нәтижесінде тауарлар толығымен жойылатын термиялық, химиялық, механикалық не өзге де әсер ету (өртеу, бұзу, көму және тағы басқа) жолымен жүргізіледі. Тауарларды жою тәсілі оларды мақсаты бойынша пайдалану үшін қалпына келтіру, бастапқы күйіне келтіру мүмкіндіктерін болдырмауды қамтамасыз етуге тиіс;</w:t>
      </w:r>
    </w:p>
    <w:bookmarkEnd w:id="3148"/>
    <w:bookmarkStart w:name="z3089" w:id="3149"/>
    <w:p>
      <w:pPr>
        <w:spacing w:after="0"/>
        <w:ind w:left="0"/>
        <w:jc w:val="both"/>
      </w:pPr>
      <w:r>
        <w:rPr>
          <w:rFonts w:ascii="Times New Roman"/>
          <w:b w:val="false"/>
          <w:i w:val="false"/>
          <w:color w:val="000000"/>
          <w:sz w:val="28"/>
        </w:rPr>
        <w:t>
      2) тауарларды кейіннен қалпына келтіруді және оларды пайдалану мүмкіндігін болдырмайтындай жағдайда мұндай бүлдіру тесіп тастауды, жарықтар салуды, өзге де тәсілдермен бүлдіруді қоса алғанда, демонтаждау, бұзу, механикалық бүлдіру жолымен жүргізіледі.</w:t>
      </w:r>
    </w:p>
    <w:bookmarkEnd w:id="3149"/>
    <w:p>
      <w:pPr>
        <w:spacing w:after="0"/>
        <w:ind w:left="0"/>
        <w:jc w:val="both"/>
      </w:pPr>
      <w:r>
        <w:rPr>
          <w:rFonts w:ascii="Times New Roman"/>
          <w:b w:val="false"/>
          <w:i w:val="false"/>
          <w:color w:val="000000"/>
          <w:sz w:val="28"/>
        </w:rPr>
        <w:t>
      Сақтаудың ерекше жағдайларын талап ететін, техникалық себептерге байланысты сақталу орындарынан алынуы және пайдаланылуы мүмкін болмайтын тауарларды жою Қазақстан Республикасының тиісті уәкілетті мемлекеттік органның тауарларды сақталу орындарынан алудың және оларды одан әрі пайдаланудың мүмкін еместігі туралы қорытындысы негізінде жүргізілген болып есептеледі.</w:t>
      </w:r>
    </w:p>
    <w:bookmarkStart w:name="z3090" w:id="3150"/>
    <w:p>
      <w:pPr>
        <w:spacing w:after="0"/>
        <w:ind w:left="0"/>
        <w:jc w:val="both"/>
      </w:pPr>
      <w:r>
        <w:rPr>
          <w:rFonts w:ascii="Times New Roman"/>
          <w:b w:val="false"/>
          <w:i w:val="false"/>
          <w:color w:val="000000"/>
          <w:sz w:val="28"/>
        </w:rPr>
        <w:t>
      2. Тауарларды жою нәтижесінде жиналып қалған қалдықтар, оларды одан әрі пайдалану мүмкін болған кезде тиісті кедендік рәсімге орналастырылуы тиіс және кедендік әкелу баждары мен салықтарды алу мақсатында Кеден одағының кедендік аумағына осы күйінде әкелінген шетелдік тауарлар ретінде қарастырылады.</w:t>
      </w:r>
    </w:p>
    <w:bookmarkEnd w:id="3150"/>
    <w:p>
      <w:pPr>
        <w:spacing w:after="0"/>
        <w:ind w:left="0"/>
        <w:jc w:val="both"/>
      </w:pPr>
      <w:r>
        <w:rPr>
          <w:rFonts w:ascii="Times New Roman"/>
          <w:b w:val="false"/>
          <w:i w:val="false"/>
          <w:color w:val="000000"/>
          <w:sz w:val="28"/>
        </w:rPr>
        <w:t>
      Егер тауарларды жою нәтижесінде жиналып қалған қалдықтар Кеден одағының кедендік аумағында оларды одан әрі коммерциялық пайдалану үшін жарамсыз күйде болған және экономикалық тиімді тәсілмен бастапқы күйіндегі қалпына келтіру мүмкін болмаған жағдайда, олар Кеден одағының тауарлары ретінде қарастырылады.</w:t>
      </w:r>
    </w:p>
    <w:bookmarkStart w:name="z3091" w:id="3151"/>
    <w:p>
      <w:pPr>
        <w:spacing w:after="0"/>
        <w:ind w:left="0"/>
        <w:jc w:val="left"/>
      </w:pPr>
      <w:r>
        <w:rPr>
          <w:rFonts w:ascii="Times New Roman"/>
          <w:b/>
          <w:i w:val="false"/>
          <w:color w:val="000000"/>
        </w:rPr>
        <w:t xml:space="preserve"> 415-бап. Жою кедендік рәсімінің аяқталуы</w:t>
      </w:r>
    </w:p>
    <w:bookmarkEnd w:id="3151"/>
    <w:bookmarkStart w:name="z3092" w:id="3152"/>
    <w:p>
      <w:pPr>
        <w:spacing w:after="0"/>
        <w:ind w:left="0"/>
        <w:jc w:val="both"/>
      </w:pPr>
      <w:r>
        <w:rPr>
          <w:rFonts w:ascii="Times New Roman"/>
          <w:b w:val="false"/>
          <w:i w:val="false"/>
          <w:color w:val="000000"/>
          <w:sz w:val="28"/>
        </w:rPr>
        <w:t>
      1. Жою кедендік рәсімі мынадай негізгі мәліметтерді:</w:t>
      </w:r>
    </w:p>
    <w:bookmarkEnd w:id="3152"/>
    <w:p>
      <w:pPr>
        <w:spacing w:after="0"/>
        <w:ind w:left="0"/>
        <w:jc w:val="both"/>
      </w:pPr>
      <w:r>
        <w:rPr>
          <w:rFonts w:ascii="Times New Roman"/>
          <w:b w:val="false"/>
          <w:i w:val="false"/>
          <w:color w:val="000000"/>
          <w:sz w:val="28"/>
        </w:rPr>
        <w:t>
      тауарларды жоюдың күні мен орнын;</w:t>
      </w:r>
    </w:p>
    <w:p>
      <w:pPr>
        <w:spacing w:after="0"/>
        <w:ind w:left="0"/>
        <w:jc w:val="both"/>
      </w:pPr>
      <w:r>
        <w:rPr>
          <w:rFonts w:ascii="Times New Roman"/>
          <w:b w:val="false"/>
          <w:i w:val="false"/>
          <w:color w:val="000000"/>
          <w:sz w:val="28"/>
        </w:rPr>
        <w:t>
      жоюдың кедендік рәсімін мәлімдеген адам туралы мәліметті;</w:t>
      </w:r>
    </w:p>
    <w:p>
      <w:pPr>
        <w:spacing w:after="0"/>
        <w:ind w:left="0"/>
        <w:jc w:val="both"/>
      </w:pPr>
      <w:r>
        <w:rPr>
          <w:rFonts w:ascii="Times New Roman"/>
          <w:b w:val="false"/>
          <w:i w:val="false"/>
          <w:color w:val="000000"/>
          <w:sz w:val="28"/>
        </w:rPr>
        <w:t>
      жою кезінде қатысқан адамдар туралы мәліметті;</w:t>
      </w:r>
    </w:p>
    <w:p>
      <w:pPr>
        <w:spacing w:after="0"/>
        <w:ind w:left="0"/>
        <w:jc w:val="both"/>
      </w:pPr>
      <w:r>
        <w:rPr>
          <w:rFonts w:ascii="Times New Roman"/>
          <w:b w:val="false"/>
          <w:i w:val="false"/>
          <w:color w:val="000000"/>
          <w:sz w:val="28"/>
        </w:rPr>
        <w:t>
      жойылған тауарлардың атауларын, олардың өлшем бірлігіндегі санын;</w:t>
      </w:r>
    </w:p>
    <w:p>
      <w:pPr>
        <w:spacing w:after="0"/>
        <w:ind w:left="0"/>
        <w:jc w:val="both"/>
      </w:pPr>
      <w:r>
        <w:rPr>
          <w:rFonts w:ascii="Times New Roman"/>
          <w:b w:val="false"/>
          <w:i w:val="false"/>
          <w:color w:val="000000"/>
          <w:sz w:val="28"/>
        </w:rPr>
        <w:t>
      тауарларды жою тәсілін;</w:t>
      </w:r>
    </w:p>
    <w:p>
      <w:pPr>
        <w:spacing w:after="0"/>
        <w:ind w:left="0"/>
        <w:jc w:val="both"/>
      </w:pPr>
      <w:r>
        <w:rPr>
          <w:rFonts w:ascii="Times New Roman"/>
          <w:b w:val="false"/>
          <w:i w:val="false"/>
          <w:color w:val="000000"/>
          <w:sz w:val="28"/>
        </w:rPr>
        <w:t>
      жойылғаннан кейінгі қалдықтардың болуы мен санын, оларды одан әрі пайдалану мүмкіндігін қамтитын жою актісі жасала отырып, тауарларды іс жүзінде жоюмен аяқталады.</w:t>
      </w:r>
    </w:p>
    <w:bookmarkStart w:name="z3093" w:id="3153"/>
    <w:p>
      <w:pPr>
        <w:spacing w:after="0"/>
        <w:ind w:left="0"/>
        <w:jc w:val="both"/>
      </w:pPr>
      <w:r>
        <w:rPr>
          <w:rFonts w:ascii="Times New Roman"/>
          <w:b w:val="false"/>
          <w:i w:val="false"/>
          <w:color w:val="000000"/>
          <w:sz w:val="28"/>
        </w:rPr>
        <w:t>
      2. Жою актісі барлық комиссия мүшелерінің және қатысушы адамдардың қолымен расталады, үш данада ресімделеді: бірінші дана кеден органында сақталады; екінші дана Қазақстан Республикасының экология және қоршаған ортаны қорғау саласындағы уәкілетті мемлекеттік органының аумақтық бөлімшесіне беріледі; үшінші дана декларантта қалады.</w:t>
      </w:r>
    </w:p>
    <w:bookmarkEnd w:id="3153"/>
    <w:bookmarkStart w:name="z3094" w:id="3154"/>
    <w:p>
      <w:pPr>
        <w:spacing w:after="0"/>
        <w:ind w:left="0"/>
        <w:jc w:val="both"/>
      </w:pPr>
      <w:r>
        <w:rPr>
          <w:rFonts w:ascii="Times New Roman"/>
          <w:b w:val="false"/>
          <w:i w:val="false"/>
          <w:color w:val="000000"/>
          <w:sz w:val="28"/>
        </w:rPr>
        <w:t>
      3. Тауарларды жою фактісі фото – және (немесе) бейне түсірілімдер қолданыла отырып тіркеледі, нәтижесі кеден органында сақталатын жою актісіне қоса тіркеледі.</w:t>
      </w:r>
    </w:p>
    <w:bookmarkEnd w:id="3154"/>
    <w:bookmarkStart w:name="z3095" w:id="3155"/>
    <w:p>
      <w:pPr>
        <w:spacing w:after="0"/>
        <w:ind w:left="0"/>
        <w:jc w:val="left"/>
      </w:pPr>
      <w:r>
        <w:rPr>
          <w:rFonts w:ascii="Times New Roman"/>
          <w:b/>
          <w:i w:val="false"/>
          <w:color w:val="000000"/>
        </w:rPr>
        <w:t xml:space="preserve"> 49-тарау. Мемлекет пайдасына бас тарту кедендік рәсімі</w:t>
      </w:r>
    </w:p>
    <w:bookmarkEnd w:id="3155"/>
    <w:bookmarkStart w:name="z3096" w:id="3156"/>
    <w:p>
      <w:pPr>
        <w:spacing w:after="0"/>
        <w:ind w:left="0"/>
        <w:jc w:val="left"/>
      </w:pPr>
      <w:r>
        <w:rPr>
          <w:rFonts w:ascii="Times New Roman"/>
          <w:b/>
          <w:i w:val="false"/>
          <w:color w:val="000000"/>
        </w:rPr>
        <w:t xml:space="preserve"> 416-бап. Мемлекет пайдасына бас тарту кедендік рәсімінің мазмұны</w:t>
      </w:r>
    </w:p>
    <w:bookmarkEnd w:id="3156"/>
    <w:bookmarkStart w:name="z3097" w:id="3157"/>
    <w:p>
      <w:pPr>
        <w:spacing w:after="0"/>
        <w:ind w:left="0"/>
        <w:jc w:val="both"/>
      </w:pPr>
      <w:r>
        <w:rPr>
          <w:rFonts w:ascii="Times New Roman"/>
          <w:b w:val="false"/>
          <w:i w:val="false"/>
          <w:color w:val="000000"/>
          <w:sz w:val="28"/>
        </w:rPr>
        <w:t>
      1. Мемлекет пайдасына бас тарту шетелдік тауарлар кедендік баждар мен салықтар төленбей және тарифтік емес реттеу шаралары қолданылмай Кеден одағына мүше мемлекеттердің меншігіне өтеусіз берілетін кедендік рәсім болып табылады.</w:t>
      </w:r>
    </w:p>
    <w:bookmarkEnd w:id="3157"/>
    <w:bookmarkStart w:name="z3098" w:id="3158"/>
    <w:p>
      <w:pPr>
        <w:spacing w:after="0"/>
        <w:ind w:left="0"/>
        <w:jc w:val="both"/>
      </w:pPr>
      <w:r>
        <w:rPr>
          <w:rFonts w:ascii="Times New Roman"/>
          <w:b w:val="false"/>
          <w:i w:val="false"/>
          <w:color w:val="000000"/>
          <w:sz w:val="28"/>
        </w:rPr>
        <w:t>
      2. Мемлекет пайдасына бас тарту кедендік рәсімімен орналастырылған тауарлар Кеден одағы тауарының мәртебесіне ие болады.</w:t>
      </w:r>
    </w:p>
    <w:bookmarkEnd w:id="3158"/>
    <w:bookmarkStart w:name="z3099" w:id="3159"/>
    <w:p>
      <w:pPr>
        <w:spacing w:after="0"/>
        <w:ind w:left="0"/>
        <w:jc w:val="left"/>
      </w:pPr>
      <w:r>
        <w:rPr>
          <w:rFonts w:ascii="Times New Roman"/>
          <w:b/>
          <w:i w:val="false"/>
          <w:color w:val="000000"/>
        </w:rPr>
        <w:t xml:space="preserve"> 417-бап. Тауарларды мемлекет пайдасына бас тарту кедендік рәсімімен орналастыру шарттары</w:t>
      </w:r>
    </w:p>
    <w:bookmarkEnd w:id="3159"/>
    <w:bookmarkStart w:name="z3100" w:id="3160"/>
    <w:p>
      <w:pPr>
        <w:spacing w:after="0"/>
        <w:ind w:left="0"/>
        <w:jc w:val="both"/>
      </w:pPr>
      <w:r>
        <w:rPr>
          <w:rFonts w:ascii="Times New Roman"/>
          <w:b w:val="false"/>
          <w:i w:val="false"/>
          <w:color w:val="000000"/>
          <w:sz w:val="28"/>
        </w:rPr>
        <w:t>
      1. Кеден одағының кедендік аумағына әкелуге тыйым салынған, сондай-ақ Кеден одағына мүше мемлекеттердің аумағында айналымына тыйым салынған тауарларды қоспағанда, шетелдік тауарлар мемлекет пайдасына бас тарту кедендік рәсімімен орналастырылуы мүмкін.</w:t>
      </w:r>
    </w:p>
    <w:bookmarkEnd w:id="3160"/>
    <w:bookmarkStart w:name="z3101" w:id="3161"/>
    <w:p>
      <w:pPr>
        <w:spacing w:after="0"/>
        <w:ind w:left="0"/>
        <w:jc w:val="both"/>
      </w:pPr>
      <w:r>
        <w:rPr>
          <w:rFonts w:ascii="Times New Roman"/>
          <w:b w:val="false"/>
          <w:i w:val="false"/>
          <w:color w:val="000000"/>
          <w:sz w:val="28"/>
        </w:rPr>
        <w:t>
      2. Мемлекет пайдасына бас тарту кеден органдарын қандай да бір шығыстарға әкеп соқтырмауға тиіс.</w:t>
      </w:r>
    </w:p>
    <w:bookmarkEnd w:id="3161"/>
    <w:bookmarkStart w:name="z3102" w:id="3162"/>
    <w:p>
      <w:pPr>
        <w:spacing w:after="0"/>
        <w:ind w:left="0"/>
        <w:jc w:val="both"/>
      </w:pPr>
      <w:r>
        <w:rPr>
          <w:rFonts w:ascii="Times New Roman"/>
          <w:b w:val="false"/>
          <w:i w:val="false"/>
          <w:color w:val="000000"/>
          <w:sz w:val="28"/>
        </w:rPr>
        <w:t>
      3. Комиссияның шешімімен мемлекет пайдасына бас тарту кедендік рәсімімен орналастыруға жатпайтын өзге тауарлардың тізбесі белгіленуі мүмкін.</w:t>
      </w:r>
    </w:p>
    <w:bookmarkEnd w:id="3162"/>
    <w:bookmarkStart w:name="z3103" w:id="3163"/>
    <w:p>
      <w:pPr>
        <w:spacing w:after="0"/>
        <w:ind w:left="0"/>
        <w:jc w:val="left"/>
      </w:pPr>
      <w:r>
        <w:rPr>
          <w:rFonts w:ascii="Times New Roman"/>
          <w:b/>
          <w:i w:val="false"/>
          <w:color w:val="000000"/>
        </w:rPr>
        <w:t xml:space="preserve"> 418-бап. Тауарлардан мемлекет пайдасына бас тарту тәртібі</w:t>
      </w:r>
    </w:p>
    <w:bookmarkEnd w:id="3163"/>
    <w:p>
      <w:pPr>
        <w:spacing w:after="0"/>
        <w:ind w:left="0"/>
        <w:jc w:val="both"/>
      </w:pPr>
      <w:r>
        <w:rPr>
          <w:rFonts w:ascii="Times New Roman"/>
          <w:b w:val="false"/>
          <w:i w:val="false"/>
          <w:color w:val="000000"/>
          <w:sz w:val="28"/>
        </w:rPr>
        <w:t>
      Мемлекет пайдасына бас тарту кедендік рәсімі декларанттың Қазақстан Республикасының заңнамасына сәйкес тауарларды Қазақстан Республикасының тиісті уәкілетті мемлекеттік органына беруімен аяқталады. Бұл ретте, қабылдау-беру актісі жасалып, оның көшірмесі кедендік декларацияға қоса тіркеледі. Кедендік декларациялау аяқталғаннан кейін көрсетілген кедендік рәсімді өзгертуге жол берілмейді.</w:t>
      </w:r>
    </w:p>
    <w:p>
      <w:pPr>
        <w:spacing w:after="0"/>
        <w:ind w:left="0"/>
        <w:jc w:val="both"/>
      </w:pPr>
      <w:r>
        <w:rPr>
          <w:rFonts w:ascii="Times New Roman"/>
          <w:b w:val="false"/>
          <w:i w:val="false"/>
          <w:color w:val="000000"/>
          <w:sz w:val="28"/>
        </w:rPr>
        <w:t xml:space="preserve">
      Мемлекет пайдасына бас тарту кедендік рәсімімен орналастырылған тауарларды кедендік декларациялау аяқталғаннан кейін, мұндай тауарлар осы Кодекстің </w:t>
      </w:r>
      <w:r>
        <w:rPr>
          <w:rFonts w:ascii="Times New Roman"/>
          <w:b w:val="false"/>
          <w:i w:val="false"/>
          <w:color w:val="000000"/>
          <w:sz w:val="28"/>
        </w:rPr>
        <w:t>34-тарауына</w:t>
      </w:r>
      <w:r>
        <w:rPr>
          <w:rFonts w:ascii="Times New Roman"/>
          <w:b w:val="false"/>
          <w:i w:val="false"/>
          <w:color w:val="000000"/>
          <w:sz w:val="28"/>
        </w:rPr>
        <w:t xml:space="preserve"> сәйкес мемлекеттердің меншігіне айналдырылады.</w:t>
      </w:r>
    </w:p>
    <w:bookmarkStart w:name="z3104" w:id="3164"/>
    <w:p>
      <w:pPr>
        <w:spacing w:after="0"/>
        <w:ind w:left="0"/>
        <w:jc w:val="left"/>
      </w:pPr>
      <w:r>
        <w:rPr>
          <w:rFonts w:ascii="Times New Roman"/>
          <w:b/>
          <w:i w:val="false"/>
          <w:color w:val="000000"/>
        </w:rPr>
        <w:t xml:space="preserve"> 50-тарау. Арнайы кедендік рәсім</w:t>
      </w:r>
    </w:p>
    <w:bookmarkEnd w:id="3164"/>
    <w:bookmarkStart w:name="z3105" w:id="3165"/>
    <w:p>
      <w:pPr>
        <w:spacing w:after="0"/>
        <w:ind w:left="0"/>
        <w:jc w:val="left"/>
      </w:pPr>
      <w:r>
        <w:rPr>
          <w:rFonts w:ascii="Times New Roman"/>
          <w:b/>
          <w:i w:val="false"/>
          <w:color w:val="000000"/>
        </w:rPr>
        <w:t xml:space="preserve"> 419-бап. Арнайы кедендік рәсімнің мазмұны</w:t>
      </w:r>
    </w:p>
    <w:bookmarkEnd w:id="3165"/>
    <w:p>
      <w:pPr>
        <w:spacing w:after="0"/>
        <w:ind w:left="0"/>
        <w:jc w:val="both"/>
      </w:pPr>
      <w:r>
        <w:rPr>
          <w:rFonts w:ascii="Times New Roman"/>
          <w:b w:val="false"/>
          <w:i w:val="false"/>
          <w:color w:val="000000"/>
          <w:sz w:val="28"/>
        </w:rPr>
        <w:t>
      Арнайы кедендік рәсім кедендік баждар мен салықтарды алмай және тарифтік емес реттеу шараларын қолданбай, кедендік мақсаттар үшін Кеден одағының кедендік аумағында немесе оның шегінен тысқары жерлерде тауарлардың жекелеген санаттарын пайдалану және (немесе) оларға билік ету талаптары мен шарттарын айқындайтын кедендік рәсім болып табылады.</w:t>
      </w:r>
    </w:p>
    <w:p>
      <w:pPr>
        <w:spacing w:after="0"/>
        <w:ind w:left="0"/>
        <w:jc w:val="both"/>
      </w:pPr>
      <w:r>
        <w:rPr>
          <w:rFonts w:ascii="Times New Roman"/>
          <w:b w:val="false"/>
          <w:i w:val="false"/>
          <w:color w:val="000000"/>
          <w:sz w:val="28"/>
        </w:rPr>
        <w:t>
      Арнайы кедендік рәсім Комиссияның шешімімен айқындалған жағдайларға сәйкес және тауарлар санаттарына қатысты осы Кодексте белгіленеді.</w:t>
      </w:r>
    </w:p>
    <w:p>
      <w:pPr>
        <w:spacing w:after="0"/>
        <w:ind w:left="0"/>
        <w:jc w:val="both"/>
      </w:pPr>
      <w:r>
        <w:rPr>
          <w:rFonts w:ascii="Times New Roman"/>
          <w:b w:val="false"/>
          <w:i w:val="false"/>
          <w:color w:val="000000"/>
          <w:sz w:val="28"/>
        </w:rPr>
        <w:t>
      Егер Кеден одағының кеден заңнамасында өзгеше белгіленбесе, арнайы кедендік рәсімді қолдану қағидалары, оны қолдану ерекшеліктері, тауарларды арнайы кедендік рәсіммен орналастыру шарттары, тауарларды пайдалану және оларға билік ету жөніндегі шектеулер, арнайы кедендік рәсімнің қолданылуының аяқталу тәсілдері мен тәртібі, сондай-ақ Қазақстан Республикасының аумағына әкелінетін тауарларды осындай кедендік рәсіммен орналастыруға құқылы тұлғалардың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3106" w:id="3166"/>
    <w:p>
      <w:pPr>
        <w:spacing w:after="0"/>
        <w:ind w:left="0"/>
        <w:jc w:val="left"/>
      </w:pPr>
      <w:r>
        <w:rPr>
          <w:rFonts w:ascii="Times New Roman"/>
          <w:b/>
          <w:i w:val="false"/>
          <w:color w:val="000000"/>
        </w:rPr>
        <w:t xml:space="preserve"> 7-БӨЛІМ. ТАУАРЛАРДЫҢ ЖЕКЕЛЕГЕН САНАТТАРЫН КЕДЕН ОДАҒЫНЫҢ</w:t>
      </w:r>
      <w:r>
        <w:br/>
      </w:r>
      <w:r>
        <w:rPr>
          <w:rFonts w:ascii="Times New Roman"/>
          <w:b/>
          <w:i w:val="false"/>
          <w:color w:val="000000"/>
        </w:rPr>
        <w:t>КЕДЕНДІК ШЕКАРАСЫ АРҚЫЛЫ ӨТКІЗУ ЖӘНЕ ОЛАРҒА ҚАТЫСТЫ КЕДЕНДІК</w:t>
      </w:r>
      <w:r>
        <w:br/>
      </w:r>
      <w:r>
        <w:rPr>
          <w:rFonts w:ascii="Times New Roman"/>
          <w:b/>
          <w:i w:val="false"/>
          <w:color w:val="000000"/>
        </w:rPr>
        <w:t>ОПЕРАЦИЯЛАРДЫ ЖАСАУ ЕРЕКШЕЛІКТЕРІ</w:t>
      </w:r>
      <w:r>
        <w:br/>
      </w:r>
      <w:r>
        <w:rPr>
          <w:rFonts w:ascii="Times New Roman"/>
          <w:b/>
          <w:i w:val="false"/>
          <w:color w:val="000000"/>
        </w:rPr>
        <w:t>51-тарау. Халықаралық почта жөнелтімдерімен жіберілетін</w:t>
      </w:r>
      <w:r>
        <w:br/>
      </w:r>
      <w:r>
        <w:rPr>
          <w:rFonts w:ascii="Times New Roman"/>
          <w:b/>
          <w:i w:val="false"/>
          <w:color w:val="000000"/>
        </w:rPr>
        <w:t>тауарларға қатысты кедендік операцияларды жасау ерекшеліктері</w:t>
      </w:r>
    </w:p>
    <w:bookmarkEnd w:id="3166"/>
    <w:bookmarkStart w:name="z3108" w:id="3167"/>
    <w:p>
      <w:pPr>
        <w:spacing w:after="0"/>
        <w:ind w:left="0"/>
        <w:jc w:val="left"/>
      </w:pPr>
      <w:r>
        <w:rPr>
          <w:rFonts w:ascii="Times New Roman"/>
          <w:b/>
          <w:i w:val="false"/>
          <w:color w:val="000000"/>
        </w:rPr>
        <w:t xml:space="preserve"> 420-бап. Халықаралық почта жөнелтімдері</w:t>
      </w:r>
    </w:p>
    <w:bookmarkEnd w:id="3167"/>
    <w:bookmarkStart w:name="z3109" w:id="3168"/>
    <w:p>
      <w:pPr>
        <w:spacing w:after="0"/>
        <w:ind w:left="0"/>
        <w:jc w:val="both"/>
      </w:pPr>
      <w:r>
        <w:rPr>
          <w:rFonts w:ascii="Times New Roman"/>
          <w:b w:val="false"/>
          <w:i w:val="false"/>
          <w:color w:val="000000"/>
          <w:sz w:val="28"/>
        </w:rPr>
        <w:t>
      1. Халықаралық почта жөнелтімдеріне посылкалар және Дүниежүзілік почта одағының актілеріне сәйкес почта алмасу объектілері болып табылатын жазбаша хат-хабар жөнелтімдері жатады.</w:t>
      </w:r>
    </w:p>
    <w:bookmarkEnd w:id="3168"/>
    <w:bookmarkStart w:name="z3110" w:id="3169"/>
    <w:p>
      <w:pPr>
        <w:spacing w:after="0"/>
        <w:ind w:left="0"/>
        <w:jc w:val="both"/>
      </w:pPr>
      <w:r>
        <w:rPr>
          <w:rFonts w:ascii="Times New Roman"/>
          <w:b w:val="false"/>
          <w:i w:val="false"/>
          <w:color w:val="000000"/>
          <w:sz w:val="28"/>
        </w:rPr>
        <w:t>
      2. Халықаралық почта жөнелтімдерін жіберу Дүниежүзілік почта одағының актілерінде көзделген құжаттармен қоса жіберілуге тиіс.</w:t>
      </w:r>
    </w:p>
    <w:bookmarkEnd w:id="3169"/>
    <w:bookmarkStart w:name="z3111" w:id="3170"/>
    <w:p>
      <w:pPr>
        <w:spacing w:after="0"/>
        <w:ind w:left="0"/>
        <w:jc w:val="both"/>
      </w:pPr>
      <w:r>
        <w:rPr>
          <w:rFonts w:ascii="Times New Roman"/>
          <w:b w:val="false"/>
          <w:i w:val="false"/>
          <w:color w:val="000000"/>
          <w:sz w:val="28"/>
        </w:rPr>
        <w:t>
      3. Халықаралық почта жөнелтімдерін кеден органының рұқсатынсыз почта операторлары оларды алушыларға бере алмайды не Кеден одағының кедендік аумағы шегінен тысқары жерлерге жөнелте алмайды.</w:t>
      </w:r>
    </w:p>
    <w:bookmarkEnd w:id="3170"/>
    <w:bookmarkStart w:name="z3112" w:id="3171"/>
    <w:p>
      <w:pPr>
        <w:spacing w:after="0"/>
        <w:ind w:left="0"/>
        <w:jc w:val="left"/>
      </w:pPr>
      <w:r>
        <w:rPr>
          <w:rFonts w:ascii="Times New Roman"/>
          <w:b/>
          <w:i w:val="false"/>
          <w:color w:val="000000"/>
        </w:rPr>
        <w:t xml:space="preserve"> 421-бап. Тауарларды халықаралық почта жөнелтімдерімен жіберу ерекшеліктері</w:t>
      </w:r>
    </w:p>
    <w:bookmarkEnd w:id="3171"/>
    <w:bookmarkStart w:name="z3113" w:id="3172"/>
    <w:p>
      <w:pPr>
        <w:spacing w:after="0"/>
        <w:ind w:left="0"/>
        <w:jc w:val="both"/>
      </w:pPr>
      <w:r>
        <w:rPr>
          <w:rFonts w:ascii="Times New Roman"/>
          <w:b w:val="false"/>
          <w:i w:val="false"/>
          <w:color w:val="000000"/>
          <w:sz w:val="28"/>
        </w:rPr>
        <w:t>
      1. Халықаралық почта жөнелтімдерімен:</w:t>
      </w:r>
    </w:p>
    <w:bookmarkEnd w:id="3172"/>
    <w:bookmarkStart w:name="z3114" w:id="3173"/>
    <w:p>
      <w:pPr>
        <w:spacing w:after="0"/>
        <w:ind w:left="0"/>
        <w:jc w:val="both"/>
      </w:pPr>
      <w:r>
        <w:rPr>
          <w:rFonts w:ascii="Times New Roman"/>
          <w:b w:val="false"/>
          <w:i w:val="false"/>
          <w:color w:val="000000"/>
          <w:sz w:val="28"/>
        </w:rPr>
        <w:t>
      1) Кеден одағының кедендік аумағына әкелуге немесе осы аумақтан әкетуге тыйым салынған;</w:t>
      </w:r>
    </w:p>
    <w:bookmarkEnd w:id="3173"/>
    <w:bookmarkStart w:name="z3115" w:id="3174"/>
    <w:p>
      <w:pPr>
        <w:spacing w:after="0"/>
        <w:ind w:left="0"/>
        <w:jc w:val="both"/>
      </w:pPr>
      <w:r>
        <w:rPr>
          <w:rFonts w:ascii="Times New Roman"/>
          <w:b w:val="false"/>
          <w:i w:val="false"/>
          <w:color w:val="000000"/>
          <w:sz w:val="28"/>
        </w:rPr>
        <w:t>
      2) Дүниежүзілік почта одағының актілеріне сәйкес жіберуге тыйым салынған;</w:t>
      </w:r>
    </w:p>
    <w:bookmarkEnd w:id="3174"/>
    <w:bookmarkStart w:name="z3116" w:id="3175"/>
    <w:p>
      <w:pPr>
        <w:spacing w:after="0"/>
        <w:ind w:left="0"/>
        <w:jc w:val="both"/>
      </w:pPr>
      <w:r>
        <w:rPr>
          <w:rFonts w:ascii="Times New Roman"/>
          <w:b w:val="false"/>
          <w:i w:val="false"/>
          <w:color w:val="000000"/>
          <w:sz w:val="28"/>
        </w:rPr>
        <w:t>
      3) егер Комиссияның шешіміне сәйкес халықаралық почта жөнелтімдерімен жіберілуге тыйым салынып, мұндай тауарларға қатысты шектеулер қолданылған тауарларды жіберуге жол берілмейді.</w:t>
      </w:r>
    </w:p>
    <w:bookmarkEnd w:id="3175"/>
    <w:bookmarkStart w:name="z3117" w:id="3176"/>
    <w:p>
      <w:pPr>
        <w:spacing w:after="0"/>
        <w:ind w:left="0"/>
        <w:jc w:val="both"/>
      </w:pPr>
      <w:r>
        <w:rPr>
          <w:rFonts w:ascii="Times New Roman"/>
          <w:b w:val="false"/>
          <w:i w:val="false"/>
          <w:color w:val="000000"/>
          <w:sz w:val="28"/>
        </w:rPr>
        <w:t>
      2. Жеке тұлғалардың атына халықаралық почта жөнелтімдерімен жіберілетін жеке пайдалануға арналған тауарларға қатысты, сондай-ақ Комиссияның шешімімен айқындалатын өзге жағдайларда тарифтік емес реттеу шаралары қолданылмайды.</w:t>
      </w:r>
    </w:p>
    <w:bookmarkEnd w:id="3176"/>
    <w:bookmarkStart w:name="z3118" w:id="3177"/>
    <w:p>
      <w:pPr>
        <w:spacing w:after="0"/>
        <w:ind w:left="0"/>
        <w:jc w:val="both"/>
      </w:pPr>
      <w:r>
        <w:rPr>
          <w:rFonts w:ascii="Times New Roman"/>
          <w:b w:val="false"/>
          <w:i w:val="false"/>
          <w:color w:val="000000"/>
          <w:sz w:val="28"/>
        </w:rPr>
        <w:t>
      3. Халықаралық почта жөнелтімдерімен жіберуге тыйым салынған және (немесе) шектеулер қойылған тауарларға билік ету Қазақстан Республикасының заңнамасына сәйкес жүргізіледі.</w:t>
      </w:r>
    </w:p>
    <w:bookmarkEnd w:id="3177"/>
    <w:bookmarkStart w:name="z3119" w:id="3178"/>
    <w:p>
      <w:pPr>
        <w:spacing w:after="0"/>
        <w:ind w:left="0"/>
        <w:jc w:val="left"/>
      </w:pPr>
      <w:r>
        <w:rPr>
          <w:rFonts w:ascii="Times New Roman"/>
          <w:b/>
          <w:i w:val="false"/>
          <w:color w:val="000000"/>
        </w:rPr>
        <w:t xml:space="preserve"> 422-бап. Халықаралық почта жөнелтімдерімен жіберілетін тауарларға қатысты кедендік операцияларды жасау ерекшеліктері</w:t>
      </w:r>
    </w:p>
    <w:bookmarkEnd w:id="3178"/>
    <w:bookmarkStart w:name="z3120" w:id="3179"/>
    <w:p>
      <w:pPr>
        <w:spacing w:after="0"/>
        <w:ind w:left="0"/>
        <w:jc w:val="both"/>
      </w:pPr>
      <w:r>
        <w:rPr>
          <w:rFonts w:ascii="Times New Roman"/>
          <w:b w:val="false"/>
          <w:i w:val="false"/>
          <w:color w:val="000000"/>
          <w:sz w:val="28"/>
        </w:rPr>
        <w:t>
      1. Халықаралық почта жөнелтімдерімен жіберілетін тауарларға қатысты кедендік операцияларды кеден органдары халықаралық почта алмасу орындарында (мекемелерінде) не кеден органы айқындаған өзге орындарда жүргізеді.</w:t>
      </w:r>
    </w:p>
    <w:bookmarkEnd w:id="3179"/>
    <w:p>
      <w:pPr>
        <w:spacing w:after="0"/>
        <w:ind w:left="0"/>
        <w:jc w:val="both"/>
      </w:pPr>
      <w:r>
        <w:rPr>
          <w:rFonts w:ascii="Times New Roman"/>
          <w:b w:val="false"/>
          <w:i w:val="false"/>
          <w:color w:val="000000"/>
          <w:sz w:val="28"/>
        </w:rPr>
        <w:t xml:space="preserve">
      Халықаралық почта алмасу орындары (мекемелері) уақытша сақтаудың өзге орындары болып табылады және осы Кодекстің </w:t>
      </w:r>
      <w:r>
        <w:rPr>
          <w:rFonts w:ascii="Times New Roman"/>
          <w:b w:val="false"/>
          <w:i w:val="false"/>
          <w:color w:val="000000"/>
          <w:sz w:val="28"/>
        </w:rPr>
        <w:t>260-бабында</w:t>
      </w:r>
      <w:r>
        <w:rPr>
          <w:rFonts w:ascii="Times New Roman"/>
          <w:b w:val="false"/>
          <w:i w:val="false"/>
          <w:color w:val="000000"/>
          <w:sz w:val="28"/>
        </w:rPr>
        <w:t xml:space="preserve"> белгіленген талаптарға сәйкес болуға тиіс.</w:t>
      </w:r>
    </w:p>
    <w:p>
      <w:pPr>
        <w:spacing w:after="0"/>
        <w:ind w:left="0"/>
        <w:jc w:val="both"/>
      </w:pPr>
      <w:r>
        <w:rPr>
          <w:rFonts w:ascii="Times New Roman"/>
          <w:b w:val="false"/>
          <w:i w:val="false"/>
          <w:color w:val="000000"/>
          <w:sz w:val="28"/>
        </w:rPr>
        <w:t>
      Халықаралық почта алмасу орны (мекемесі) халықаралық почта жөнелтімдерін жөнге келтіру мен сұрыптау және кедендік бақылау мен кедендік декларациялау үшін қызмет аймағында көрсетілген орын орналасқан кеден органының лауазымды адамына осы почта жөнелтімдерін көрсететін орын болып табылады.</w:t>
      </w:r>
    </w:p>
    <w:p>
      <w:pPr>
        <w:spacing w:after="0"/>
        <w:ind w:left="0"/>
        <w:jc w:val="both"/>
      </w:pPr>
      <w:r>
        <w:rPr>
          <w:rFonts w:ascii="Times New Roman"/>
          <w:b w:val="false"/>
          <w:i w:val="false"/>
          <w:color w:val="000000"/>
          <w:sz w:val="28"/>
        </w:rPr>
        <w:t>
      Халықаралық почта алмасу орындары (мекемелері) Қазақстан Республикасының почта туралы заңнамасына сәйкес айқындалады.</w:t>
      </w:r>
    </w:p>
    <w:bookmarkStart w:name="z3121" w:id="3180"/>
    <w:p>
      <w:pPr>
        <w:spacing w:after="0"/>
        <w:ind w:left="0"/>
        <w:jc w:val="both"/>
      </w:pPr>
      <w:r>
        <w:rPr>
          <w:rFonts w:ascii="Times New Roman"/>
          <w:b w:val="false"/>
          <w:i w:val="false"/>
          <w:color w:val="000000"/>
          <w:sz w:val="28"/>
        </w:rPr>
        <w:t>
      2. Халықаралық почта жөнелтімдерімен жіберілетін тауарларды кедендік декларациялау Дүниежүзілік почта одағының актілерінде көзделген, халықаралық почта жөнелтімдерінің ілеспе құжаттарын не тауарларға декларациялар пайдаланыла отырып жүргізіледі.</w:t>
      </w:r>
    </w:p>
    <w:bookmarkEnd w:id="3180"/>
    <w:bookmarkStart w:name="z3122" w:id="3181"/>
    <w:p>
      <w:pPr>
        <w:spacing w:after="0"/>
        <w:ind w:left="0"/>
        <w:jc w:val="both"/>
      </w:pPr>
      <w:r>
        <w:rPr>
          <w:rFonts w:ascii="Times New Roman"/>
          <w:b w:val="false"/>
          <w:i w:val="false"/>
          <w:color w:val="000000"/>
          <w:sz w:val="28"/>
        </w:rPr>
        <w:t>
      3. Жеке тұлғалардың жеке пайдалануға арналған тауарларды қоспағанда, халықаралық почта жөнелтімдерімен жіберілетін тауарлар, егер:</w:t>
      </w:r>
    </w:p>
    <w:bookmarkEnd w:id="3181"/>
    <w:bookmarkStart w:name="z3123" w:id="3182"/>
    <w:p>
      <w:pPr>
        <w:spacing w:after="0"/>
        <w:ind w:left="0"/>
        <w:jc w:val="both"/>
      </w:pPr>
      <w:r>
        <w:rPr>
          <w:rFonts w:ascii="Times New Roman"/>
          <w:b w:val="false"/>
          <w:i w:val="false"/>
          <w:color w:val="000000"/>
          <w:sz w:val="28"/>
        </w:rPr>
        <w:t>
      1) кедендік баждар, салықтар төленуге жататын;</w:t>
      </w:r>
    </w:p>
    <w:bookmarkEnd w:id="3182"/>
    <w:bookmarkStart w:name="z3124" w:id="3183"/>
    <w:p>
      <w:pPr>
        <w:spacing w:after="0"/>
        <w:ind w:left="0"/>
        <w:jc w:val="both"/>
      </w:pPr>
      <w:r>
        <w:rPr>
          <w:rFonts w:ascii="Times New Roman"/>
          <w:b w:val="false"/>
          <w:i w:val="false"/>
          <w:color w:val="000000"/>
          <w:sz w:val="28"/>
        </w:rPr>
        <w:t>
      2) тауарларға қатысты арнайы қорғаулар, демпингке қарсы және өтемдік шаралар қолданылған және тыйым салулар мен шектеулер сақталатын;</w:t>
      </w:r>
    </w:p>
    <w:bookmarkEnd w:id="3183"/>
    <w:bookmarkStart w:name="z3125" w:id="3184"/>
    <w:p>
      <w:pPr>
        <w:spacing w:after="0"/>
        <w:ind w:left="0"/>
        <w:jc w:val="both"/>
      </w:pPr>
      <w:r>
        <w:rPr>
          <w:rFonts w:ascii="Times New Roman"/>
          <w:b w:val="false"/>
          <w:i w:val="false"/>
          <w:color w:val="000000"/>
          <w:sz w:val="28"/>
        </w:rPr>
        <w:t>
      3) тауарларды Кеден одағының кедендік аумағынан іс жүзінде әкетуді кеден және (немесе) салық органдарына тауарларды жөнелтушінің растауы тиіс болған;</w:t>
      </w:r>
    </w:p>
    <w:bookmarkEnd w:id="3184"/>
    <w:bookmarkStart w:name="z3126" w:id="3185"/>
    <w:p>
      <w:pPr>
        <w:spacing w:after="0"/>
        <w:ind w:left="0"/>
        <w:jc w:val="both"/>
      </w:pPr>
      <w:r>
        <w:rPr>
          <w:rFonts w:ascii="Times New Roman"/>
          <w:b w:val="false"/>
          <w:i w:val="false"/>
          <w:color w:val="000000"/>
          <w:sz w:val="28"/>
        </w:rPr>
        <w:t>
      4) тауарлар ішкі тұтыну үшін шығару кедендік рәсімінен өзге кедендік рәсіммен орналастырылатын жағдайларда, тауарларға декларациялар пайдаланыла отырып, кедендік декларациялауға жатады.</w:t>
      </w:r>
    </w:p>
    <w:bookmarkEnd w:id="3185"/>
    <w:bookmarkStart w:name="z3127" w:id="3186"/>
    <w:p>
      <w:pPr>
        <w:spacing w:after="0"/>
        <w:ind w:left="0"/>
        <w:jc w:val="both"/>
      </w:pPr>
      <w:r>
        <w:rPr>
          <w:rFonts w:ascii="Times New Roman"/>
          <w:b w:val="false"/>
          <w:i w:val="false"/>
          <w:color w:val="000000"/>
          <w:sz w:val="28"/>
        </w:rPr>
        <w:t>
      4. Осы баптың 3-тармағында көрсетілмеген жағдайларда кедендік декларациялау Дүниежүзілік почта одағының актілерінде көзделген, халықаралық почта жөнелтімдерінің ілеспе құжаттары және мәлімделген кедендік рәсімге сәйкес тауарларды шығару үшін қажетті мәліметтер қамтылған құжаттар пайдаланыла отырып жүргізіледі.</w:t>
      </w:r>
    </w:p>
    <w:bookmarkEnd w:id="3186"/>
    <w:bookmarkStart w:name="z3128" w:id="3187"/>
    <w:p>
      <w:pPr>
        <w:spacing w:after="0"/>
        <w:ind w:left="0"/>
        <w:jc w:val="both"/>
      </w:pPr>
      <w:r>
        <w:rPr>
          <w:rFonts w:ascii="Times New Roman"/>
          <w:b w:val="false"/>
          <w:i w:val="false"/>
          <w:color w:val="000000"/>
          <w:sz w:val="28"/>
        </w:rPr>
        <w:t>
      5. Кеден одағының кедендік аумағынан әкетілетін, халықаралық почта жөнелтімдерімен жіберілетін тауарларды кедендік декларациялау олар жөнелтілу үшін почта операторына берілгенге дейін жүзеге асырылады.</w:t>
      </w:r>
    </w:p>
    <w:bookmarkEnd w:id="3187"/>
    <w:bookmarkStart w:name="z3129" w:id="3188"/>
    <w:p>
      <w:pPr>
        <w:spacing w:after="0"/>
        <w:ind w:left="0"/>
        <w:jc w:val="both"/>
      </w:pPr>
      <w:r>
        <w:rPr>
          <w:rFonts w:ascii="Times New Roman"/>
          <w:b w:val="false"/>
          <w:i w:val="false"/>
          <w:color w:val="000000"/>
          <w:sz w:val="28"/>
        </w:rPr>
        <w:t>
      6. Дүниежүзілік почта одағының актілерінде көзделген жағдайларда жөнелтушіге қайтаруға жататын тауарларды кедендік декларациялауды почта операторы кеден органына жазбаша өтінішті және Дүниежүзілік почта одағының актілерінде көзделген, халықаралық почта жөнелтімдерінің ілеспе құжаттарын беруі арқылы жүзеге асырады.</w:t>
      </w:r>
    </w:p>
    <w:bookmarkEnd w:id="3188"/>
    <w:bookmarkStart w:name="z3130" w:id="3189"/>
    <w:p>
      <w:pPr>
        <w:spacing w:after="0"/>
        <w:ind w:left="0"/>
        <w:jc w:val="left"/>
      </w:pPr>
      <w:r>
        <w:rPr>
          <w:rFonts w:ascii="Times New Roman"/>
          <w:b/>
          <w:i w:val="false"/>
          <w:color w:val="000000"/>
        </w:rPr>
        <w:t xml:space="preserve"> 423-бап. Халықаралық почта жөнелтімдерін кедендік бақылау</w:t>
      </w:r>
    </w:p>
    <w:bookmarkEnd w:id="3189"/>
    <w:bookmarkStart w:name="z3131" w:id="3190"/>
    <w:p>
      <w:pPr>
        <w:spacing w:after="0"/>
        <w:ind w:left="0"/>
        <w:jc w:val="both"/>
      </w:pPr>
      <w:r>
        <w:rPr>
          <w:rFonts w:ascii="Times New Roman"/>
          <w:b w:val="false"/>
          <w:i w:val="false"/>
          <w:color w:val="000000"/>
          <w:sz w:val="28"/>
        </w:rPr>
        <w:t>
      1. Почта операторы кеден органының талабы бойынша кедендік қарауды және кедендік тексеріп-қарауды жүргізу үшін халықаралық почта жөнелтімдерін көрсетеді. Мұндай көрсету тәсілдерін кеден органдары айқындайды.</w:t>
      </w:r>
    </w:p>
    <w:bookmarkEnd w:id="3190"/>
    <w:bookmarkStart w:name="z3132" w:id="3191"/>
    <w:p>
      <w:pPr>
        <w:spacing w:after="0"/>
        <w:ind w:left="0"/>
        <w:jc w:val="both"/>
      </w:pPr>
      <w:r>
        <w:rPr>
          <w:rFonts w:ascii="Times New Roman"/>
          <w:b w:val="false"/>
          <w:i w:val="false"/>
          <w:color w:val="000000"/>
          <w:sz w:val="28"/>
        </w:rPr>
        <w:t>
      2. Кеден органдары олардан әкелінетін почта жөнелтімдерінің мына түрлерін:</w:t>
      </w:r>
    </w:p>
    <w:bookmarkEnd w:id="3191"/>
    <w:p>
      <w:pPr>
        <w:spacing w:after="0"/>
        <w:ind w:left="0"/>
        <w:jc w:val="both"/>
      </w:pPr>
      <w:r>
        <w:rPr>
          <w:rFonts w:ascii="Times New Roman"/>
          <w:b w:val="false"/>
          <w:i w:val="false"/>
          <w:color w:val="000000"/>
          <w:sz w:val="28"/>
        </w:rPr>
        <w:t>
      аэрограммаларды;</w:t>
      </w:r>
    </w:p>
    <w:p>
      <w:pPr>
        <w:spacing w:after="0"/>
        <w:ind w:left="0"/>
        <w:jc w:val="both"/>
      </w:pPr>
      <w:r>
        <w:rPr>
          <w:rFonts w:ascii="Times New Roman"/>
          <w:b w:val="false"/>
          <w:i w:val="false"/>
          <w:color w:val="000000"/>
          <w:sz w:val="28"/>
        </w:rPr>
        <w:t>
      почталық карточкалар мен хаттарды;</w:t>
      </w:r>
    </w:p>
    <w:p>
      <w:pPr>
        <w:spacing w:after="0"/>
        <w:ind w:left="0"/>
        <w:jc w:val="both"/>
      </w:pPr>
      <w:r>
        <w:rPr>
          <w:rFonts w:ascii="Times New Roman"/>
          <w:b w:val="false"/>
          <w:i w:val="false"/>
          <w:color w:val="000000"/>
          <w:sz w:val="28"/>
        </w:rPr>
        <w:t>
      секограммаларды көрсетуді талап етпейді.</w:t>
      </w:r>
    </w:p>
    <w:p>
      <w:pPr>
        <w:spacing w:after="0"/>
        <w:ind w:left="0"/>
        <w:jc w:val="both"/>
      </w:pPr>
      <w:r>
        <w:rPr>
          <w:rFonts w:ascii="Times New Roman"/>
          <w:b w:val="false"/>
          <w:i w:val="false"/>
          <w:color w:val="000000"/>
          <w:sz w:val="28"/>
        </w:rPr>
        <w:t>
      Көрсетілген почта жөнелтімдерінде Кеден одағының кедендік аумағына әкелуге тыйым салынған немесе шектеу қойылған тауарлардың бар екеніне жеткілікті негіздер болған кезде, сондай-ақ іріктеу немесе кездейсоқ тексерулер негізінде кедендік қарауды немесе кедендік тексеріп-қарауды жүргізу кезінде кеден органдары көрсетілген почта жөнелтімдерін көрсетуді талап етуге құқылы.</w:t>
      </w:r>
    </w:p>
    <w:bookmarkStart w:name="z3133" w:id="3192"/>
    <w:p>
      <w:pPr>
        <w:spacing w:after="0"/>
        <w:ind w:left="0"/>
        <w:jc w:val="both"/>
      </w:pPr>
      <w:r>
        <w:rPr>
          <w:rFonts w:ascii="Times New Roman"/>
          <w:b w:val="false"/>
          <w:i w:val="false"/>
          <w:color w:val="000000"/>
          <w:sz w:val="28"/>
        </w:rPr>
        <w:t>
      3. Кеден органдары почта операторынан кеден органдарының іріктеу немесе кездейсоқ тексерулер негізінде кедендік қарау немесе кедендік тексеріп-қарау жүргізетін тауарларға қатысты әкетілетін халықаралық почта жөнелтімдерін көрсетуді талап етуге құқылы.</w:t>
      </w:r>
    </w:p>
    <w:bookmarkEnd w:id="3192"/>
    <w:bookmarkStart w:name="z3134" w:id="3193"/>
    <w:p>
      <w:pPr>
        <w:spacing w:after="0"/>
        <w:ind w:left="0"/>
        <w:jc w:val="both"/>
      </w:pPr>
      <w:r>
        <w:rPr>
          <w:rFonts w:ascii="Times New Roman"/>
          <w:b w:val="false"/>
          <w:i w:val="false"/>
          <w:color w:val="000000"/>
          <w:sz w:val="28"/>
        </w:rPr>
        <w:t>
      4. Халықаралық почта алмасу орнына (мекемесіне) бүлінген түрде, салмағында алшақтық бар, ішіндегісі бұзылған немесе қажетті ілеспе құжаттарсыз келіп түскен халықаралық почта жөнелтімдері почта операторы ресімдеген акт қоса беріліп, кеден органдарына көрсетіледі.</w:t>
      </w:r>
    </w:p>
    <w:bookmarkEnd w:id="3193"/>
    <w:bookmarkStart w:name="z3135" w:id="3194"/>
    <w:p>
      <w:pPr>
        <w:spacing w:after="0"/>
        <w:ind w:left="0"/>
        <w:jc w:val="both"/>
      </w:pPr>
      <w:r>
        <w:rPr>
          <w:rFonts w:ascii="Times New Roman"/>
          <w:b w:val="false"/>
          <w:i w:val="false"/>
          <w:color w:val="000000"/>
          <w:sz w:val="28"/>
        </w:rPr>
        <w:t>
      5. Халықаралық почта жөнелтімін кедендік тексеріп-қарау кезінде санының алшақтығы және ішіндегілерінің сәйкес келмеуі анықталса, почта операторының қызметкері кеден органының лауазымды адамымен бірлесіп кедендік тексеріп-қарау актісіне қол қояды.</w:t>
      </w:r>
    </w:p>
    <w:bookmarkEnd w:id="3194"/>
    <w:bookmarkStart w:name="z3136" w:id="3195"/>
    <w:p>
      <w:pPr>
        <w:spacing w:after="0"/>
        <w:ind w:left="0"/>
        <w:jc w:val="both"/>
      </w:pPr>
      <w:r>
        <w:rPr>
          <w:rFonts w:ascii="Times New Roman"/>
          <w:b w:val="false"/>
          <w:i w:val="false"/>
          <w:color w:val="000000"/>
          <w:sz w:val="28"/>
        </w:rPr>
        <w:t>
      6. Халықаралық почта жөнелтімдерімен жіберілетін тауарларға кедендік тексеруді немесе кедендік тексеріп-қарауды жүргізу кезінде кеден органдары кедендік бақылаудың техникалық құралдарын пайдаланады.</w:t>
      </w:r>
    </w:p>
    <w:bookmarkEnd w:id="3195"/>
    <w:bookmarkStart w:name="z3137" w:id="3196"/>
    <w:p>
      <w:pPr>
        <w:spacing w:after="0"/>
        <w:ind w:left="0"/>
        <w:jc w:val="left"/>
      </w:pPr>
      <w:r>
        <w:rPr>
          <w:rFonts w:ascii="Times New Roman"/>
          <w:b/>
          <w:i w:val="false"/>
          <w:color w:val="000000"/>
        </w:rPr>
        <w:t xml:space="preserve"> 424-бап. Халықаралық почта жөнелтімдерімен жіберілетін тауарларға қатысты кедендік баждарды, салықтарды қолдану</w:t>
      </w:r>
    </w:p>
    <w:bookmarkEnd w:id="3196"/>
    <w:bookmarkStart w:name="z3138" w:id="3197"/>
    <w:p>
      <w:pPr>
        <w:spacing w:after="0"/>
        <w:ind w:left="0"/>
        <w:jc w:val="both"/>
      </w:pPr>
      <w:r>
        <w:rPr>
          <w:rFonts w:ascii="Times New Roman"/>
          <w:b w:val="false"/>
          <w:i w:val="false"/>
          <w:color w:val="000000"/>
          <w:sz w:val="28"/>
        </w:rPr>
        <w:t>
      1. Егер халықаралық почта жөнелтімдерімен жіберілетін тауарларға қатысты тауарларға декларацияны беру талап етілмесе, кедендік баждарды, салықтарды кедендік кіріс ордерін пайдалана отырып, халықаралық почта алмасу орнында (мекемесінде) кедендік операцияларды жүзеге асыратын кеден органы есептейді және есепке жазады, оны толтырудың нысаны мен тәртібі Комиссияның шешімімен айқындалады.</w:t>
      </w:r>
    </w:p>
    <w:bookmarkEnd w:id="3197"/>
    <w:p>
      <w:pPr>
        <w:spacing w:after="0"/>
        <w:ind w:left="0"/>
        <w:jc w:val="both"/>
      </w:pPr>
      <w:r>
        <w:rPr>
          <w:rFonts w:ascii="Times New Roman"/>
          <w:b w:val="false"/>
          <w:i w:val="false"/>
          <w:color w:val="000000"/>
          <w:sz w:val="28"/>
        </w:rPr>
        <w:t>
      Кедендік баждардың, салықтардың сомасын есептеу Дүниежүзілік почта одағының актілерінде көзделген және кедендік мақсат үшін пайдаланылатын құжаттарда көрсетілген тауарлардың құны туралы мәліметтердің негізінде жүргізіледі.</w:t>
      </w:r>
    </w:p>
    <w:p>
      <w:pPr>
        <w:spacing w:after="0"/>
        <w:ind w:left="0"/>
        <w:jc w:val="both"/>
      </w:pPr>
      <w:r>
        <w:rPr>
          <w:rFonts w:ascii="Times New Roman"/>
          <w:b w:val="false"/>
          <w:i w:val="false"/>
          <w:color w:val="000000"/>
          <w:sz w:val="28"/>
        </w:rPr>
        <w:t>
      Құндылығы жарияланған халықаралық почта жөнелтімдеріне қатысты кедендік баждар, салықтар сомасы, егер ол кедендік мақсатта пайдаланылатын құжаттарда көрсетілген құннан асатын жағдайда, осы жарияланған құндылық негізге алынып есептеледі.</w:t>
      </w:r>
    </w:p>
    <w:bookmarkStart w:name="z3139" w:id="3198"/>
    <w:p>
      <w:pPr>
        <w:spacing w:after="0"/>
        <w:ind w:left="0"/>
        <w:jc w:val="both"/>
      </w:pPr>
      <w:r>
        <w:rPr>
          <w:rFonts w:ascii="Times New Roman"/>
          <w:b w:val="false"/>
          <w:i w:val="false"/>
          <w:color w:val="000000"/>
          <w:sz w:val="28"/>
        </w:rPr>
        <w:t>
      2. Почта операторы халықаралық почта жөнелтімдерін оларды алушыларға осы халықаралық почта жөнелтімдерімен жіберілетін тауарларға қатысты кедендік төлемдер мен салықтар төленген жағдайда береді.</w:t>
      </w:r>
    </w:p>
    <w:bookmarkEnd w:id="3198"/>
    <w:bookmarkStart w:name="z3140" w:id="3199"/>
    <w:p>
      <w:pPr>
        <w:spacing w:after="0"/>
        <w:ind w:left="0"/>
        <w:jc w:val="both"/>
      </w:pPr>
      <w:r>
        <w:rPr>
          <w:rFonts w:ascii="Times New Roman"/>
          <w:b w:val="false"/>
          <w:i w:val="false"/>
          <w:color w:val="000000"/>
          <w:sz w:val="28"/>
        </w:rPr>
        <w:t>
      3. Халықаралық почта жөнелтімдерімен жіберілетін тауарларға қатысты кедендік баждар, салықтар осы Кодексте және Кеден одағына мүше мемлекеттердің халықаралық шарттарында белгіленген мөлшерде төленуге жатады.</w:t>
      </w:r>
    </w:p>
    <w:bookmarkEnd w:id="3199"/>
    <w:bookmarkStart w:name="z3141" w:id="3200"/>
    <w:p>
      <w:pPr>
        <w:spacing w:after="0"/>
        <w:ind w:left="0"/>
        <w:jc w:val="both"/>
      </w:pPr>
      <w:r>
        <w:rPr>
          <w:rFonts w:ascii="Times New Roman"/>
          <w:b w:val="false"/>
          <w:i w:val="false"/>
          <w:color w:val="000000"/>
          <w:sz w:val="28"/>
        </w:rPr>
        <w:t>
      4. Халықаралық почта жөнелтімдерін жоғалтқан, оларды алушыға кеден органының рұқсатынсыз берген кезде көрсетілген почта жөнелтімдерін жоғалтқан немесе берген почта операторы кедендік баждарды, салықтарды төлеуге міндетті болады.</w:t>
      </w:r>
    </w:p>
    <w:bookmarkEnd w:id="3200"/>
    <w:bookmarkStart w:name="z3142" w:id="3201"/>
    <w:p>
      <w:pPr>
        <w:spacing w:after="0"/>
        <w:ind w:left="0"/>
        <w:jc w:val="left"/>
      </w:pPr>
      <w:r>
        <w:rPr>
          <w:rFonts w:ascii="Times New Roman"/>
          <w:b/>
          <w:i w:val="false"/>
          <w:color w:val="000000"/>
        </w:rPr>
        <w:t xml:space="preserve"> 52-тарау. Шетелдік тұлғалардың жекелеген санаттарының</w:t>
      </w:r>
      <w:r>
        <w:br/>
      </w:r>
      <w:r>
        <w:rPr>
          <w:rFonts w:ascii="Times New Roman"/>
          <w:b/>
          <w:i w:val="false"/>
          <w:color w:val="000000"/>
        </w:rPr>
        <w:t>тауарларды өткізу ерекшеліктері</w:t>
      </w:r>
    </w:p>
    <w:bookmarkEnd w:id="3201"/>
    <w:bookmarkStart w:name="z3143" w:id="3202"/>
    <w:p>
      <w:pPr>
        <w:spacing w:after="0"/>
        <w:ind w:left="0"/>
        <w:jc w:val="left"/>
      </w:pPr>
      <w:r>
        <w:rPr>
          <w:rFonts w:ascii="Times New Roman"/>
          <w:b/>
          <w:i w:val="false"/>
          <w:color w:val="000000"/>
        </w:rPr>
        <w:t xml:space="preserve"> 425-бап. Осы тараудың қолданылу аясы</w:t>
      </w:r>
    </w:p>
    <w:bookmarkEnd w:id="3202"/>
    <w:bookmarkStart w:name="z3144" w:id="3203"/>
    <w:p>
      <w:pPr>
        <w:spacing w:after="0"/>
        <w:ind w:left="0"/>
        <w:jc w:val="both"/>
      </w:pPr>
      <w:r>
        <w:rPr>
          <w:rFonts w:ascii="Times New Roman"/>
          <w:b w:val="false"/>
          <w:i w:val="false"/>
          <w:color w:val="000000"/>
          <w:sz w:val="28"/>
        </w:rPr>
        <w:t>
      1. Осы тараудың ережелері дипломатиялық өкілдіктер, консулдық мекемелер, шет мемлекеттердің өзге де ресми өкілдіктері, халықаралық ұйымдар, осы өкілдіктердің, мекемелер мен ұйымдардың персоналы Кеден одағының кедендік шекарасы арқылы өткізетін тауарларға қатысты, сондай-ақ артықшылықтарды, басымдықтарды пайдаланатын шетелдік тұлғалардың жекелеген санаттарының жеке пайдалануға арналған тауарларға қатысты қолданылады.</w:t>
      </w:r>
    </w:p>
    <w:bookmarkEnd w:id="3203"/>
    <w:bookmarkStart w:name="z3145" w:id="3204"/>
    <w:p>
      <w:pPr>
        <w:spacing w:after="0"/>
        <w:ind w:left="0"/>
        <w:jc w:val="both"/>
      </w:pPr>
      <w:r>
        <w:rPr>
          <w:rFonts w:ascii="Times New Roman"/>
          <w:b w:val="false"/>
          <w:i w:val="false"/>
          <w:color w:val="000000"/>
          <w:sz w:val="28"/>
        </w:rPr>
        <w:t>
      2. Ресми және жеке пайдалану үшін дипломатиялық өкілдіктер, консулдық мекемелер, шетел мемлекеттерінің өзге де ресми өкілдіктері, халықаралық ұйымдар, осы өкілдіктердің, мекемелер мен ұйымдардың персоналы өткізетін тауарларды кедендік декларациялау ерекшеліктері, тауарлардың жекелеген санаттарын өткізу нормалары Комиссияның шешімімен айқындалуы мүмкін.</w:t>
      </w:r>
    </w:p>
    <w:bookmarkEnd w:id="3204"/>
    <w:bookmarkStart w:name="z3146" w:id="3205"/>
    <w:p>
      <w:pPr>
        <w:spacing w:after="0"/>
        <w:ind w:left="0"/>
        <w:jc w:val="left"/>
      </w:pPr>
      <w:r>
        <w:rPr>
          <w:rFonts w:ascii="Times New Roman"/>
          <w:b/>
          <w:i w:val="false"/>
          <w:color w:val="000000"/>
        </w:rPr>
        <w:t xml:space="preserve"> 426-бап. Шет мемлекеттердің дипломатиялық өкілдіктерінің тауарларды өткізуі</w:t>
      </w:r>
    </w:p>
    <w:bookmarkEnd w:id="3205"/>
    <w:bookmarkStart w:name="z3560" w:id="3206"/>
    <w:p>
      <w:pPr>
        <w:spacing w:after="0"/>
        <w:ind w:left="0"/>
        <w:jc w:val="both"/>
      </w:pPr>
      <w:r>
        <w:rPr>
          <w:rFonts w:ascii="Times New Roman"/>
          <w:b w:val="false"/>
          <w:i w:val="false"/>
          <w:color w:val="000000"/>
          <w:sz w:val="28"/>
        </w:rPr>
        <w:t>
      Қазақстан Республикасының аумағында орналасқан шет мемлекеттердің дипломатиялық өкілдіктері дипломатиялық өкілдіктердің ресми пайдалануына арналған тауарларды кедендік баждарды, салықтарды төлеуден босатыла отырып және тарифтік емес реттеу шаралары қолданылмай Кеден одағының кедендік аумағына әкеле алады және осы аумақтан әкете алады.</w:t>
      </w:r>
    </w:p>
    <w:bookmarkEnd w:id="3206"/>
    <w:bookmarkStart w:name="z3147" w:id="3207"/>
    <w:p>
      <w:pPr>
        <w:spacing w:after="0"/>
        <w:ind w:left="0"/>
        <w:jc w:val="left"/>
      </w:pPr>
      <w:r>
        <w:rPr>
          <w:rFonts w:ascii="Times New Roman"/>
          <w:b/>
          <w:i w:val="false"/>
          <w:color w:val="000000"/>
        </w:rPr>
        <w:t xml:space="preserve"> 427-бап. Шет мемлекеттің дипломатиялық өкілдігі басшысының және шет мемлекеттің дипломатиялық өкілдігінің дипломатиялық персоналы мүшелерінің тауарларды өткізуі</w:t>
      </w:r>
    </w:p>
    <w:bookmarkEnd w:id="3207"/>
    <w:bookmarkStart w:name="z3148" w:id="3208"/>
    <w:p>
      <w:pPr>
        <w:spacing w:after="0"/>
        <w:ind w:left="0"/>
        <w:jc w:val="both"/>
      </w:pPr>
      <w:r>
        <w:rPr>
          <w:rFonts w:ascii="Times New Roman"/>
          <w:b w:val="false"/>
          <w:i w:val="false"/>
          <w:color w:val="000000"/>
          <w:sz w:val="28"/>
        </w:rPr>
        <w:t>
      1. Шет мемлекеттің дипломатиялық өкілдігі басшысы және шет мемлекеттің дипломатиялық өкілдігінің дипломатиялық персоналының мүшелері, сондай-ақ олармен бірге тұратын отбасы мүшелері, егер олар келген мемлекетте тұрақты тұрмаса және келген мемлекеттің азаматтары болып табылмаса, кедендік баждарды, салықтарды төлеуден босатыла отырып және тарифтік емес реттеу шаралары қолданылмай, бастапқы жайласуға қажет тауарларды қоса алғанда, өздерінің жеке пайдалануға арналған тауарларды Кеден одағының кедендік аумағына әкеле алады және өздерінің жеке пайдалануға арналған тауарларды Кеден одағының кедендік аумағының шегінен тысқары жерлерге әкете алады.</w:t>
      </w:r>
    </w:p>
    <w:bookmarkEnd w:id="3208"/>
    <w:bookmarkStart w:name="z3149" w:id="3209"/>
    <w:p>
      <w:pPr>
        <w:spacing w:after="0"/>
        <w:ind w:left="0"/>
        <w:jc w:val="both"/>
      </w:pPr>
      <w:r>
        <w:rPr>
          <w:rFonts w:ascii="Times New Roman"/>
          <w:b w:val="false"/>
          <w:i w:val="false"/>
          <w:color w:val="000000"/>
          <w:sz w:val="28"/>
        </w:rPr>
        <w:t>
      2. Шет мемлекеттің дипломатиялық өкілдігі басшысының, шет мемлекеттің дипломатиялық өкілдігінің дипломатиялық персоналы мүшелерінің, сондай-ақ олармен бірге тұратын олардың отбасы мүшелерінің жеке багажы, егер олар келген мемлекетте тұрақты тұрмаса және келген мемлекеттің азаматтары болып табылмаса, онда жеке пайдалануға арналмаған тауарлар немесе Қазақстан Республикасына әкелуге немесе Қазақстан Республикасынан әкетуге тыйым салынған не карантиндік ережелермен реттелетін тауарлар бар екеніне елеулі негіздемелер болмаса, кедендік тексеріп-қараудан босатылады. Мұндай тауарларды кедендік тексеріп-қарау көрсетілген тұлғалардың немесе олардың өкілдерінің қатысуымен жүргізілуге тиіс.</w:t>
      </w:r>
    </w:p>
    <w:bookmarkEnd w:id="3209"/>
    <w:bookmarkStart w:name="z3150" w:id="3210"/>
    <w:p>
      <w:pPr>
        <w:spacing w:after="0"/>
        <w:ind w:left="0"/>
        <w:jc w:val="left"/>
      </w:pPr>
      <w:r>
        <w:rPr>
          <w:rFonts w:ascii="Times New Roman"/>
          <w:b/>
          <w:i w:val="false"/>
          <w:color w:val="000000"/>
        </w:rPr>
        <w:t xml:space="preserve"> 428-бап. Шет мемлекеттің дипломатиялық өкілдігінің әкімшілік-техникалық персоналы мүшелерінің тауарларды өткізуі</w:t>
      </w:r>
    </w:p>
    <w:bookmarkEnd w:id="3210"/>
    <w:bookmarkStart w:name="z3561" w:id="3211"/>
    <w:p>
      <w:pPr>
        <w:spacing w:after="0"/>
        <w:ind w:left="0"/>
        <w:jc w:val="both"/>
      </w:pPr>
      <w:r>
        <w:rPr>
          <w:rFonts w:ascii="Times New Roman"/>
          <w:b w:val="false"/>
          <w:i w:val="false"/>
          <w:color w:val="000000"/>
          <w:sz w:val="28"/>
        </w:rPr>
        <w:t>
      Шет мемлекеттің дипломатиялық өкілдігінің әкімшілік-техникалық персоналының мүшелері және олармен бірге тұратын отбасы мүшелері, егер олар келген мемлекетте тұрақты тұрмаса және келген мемлекеттің азаматтары болып табылмаса, кедендік баждарды, салықтарды төлеуден босатыла отырып және тарифтік емес реттеу шаралары қолданылмай, бастапқы жайғасуға арналған тауарларды қоса алғанда, өздерінің жеке пайдалануға арналған тауарларды Кеден одағының кедендік аумағына әкеле алады.</w:t>
      </w:r>
    </w:p>
    <w:bookmarkEnd w:id="3211"/>
    <w:bookmarkStart w:name="z3151" w:id="3212"/>
    <w:p>
      <w:pPr>
        <w:spacing w:after="0"/>
        <w:ind w:left="0"/>
        <w:jc w:val="left"/>
      </w:pPr>
      <w:r>
        <w:rPr>
          <w:rFonts w:ascii="Times New Roman"/>
          <w:b/>
          <w:i w:val="false"/>
          <w:color w:val="000000"/>
        </w:rPr>
        <w:t xml:space="preserve"> 429-бап. Шет мемлекеттің дипломатиялық өкілдігінің дипломатиялық персоналының мүшелеріне, әкімшілік-техникалық және қызмет көрсететін персоналының мүшелеріне берілетін кедендік жеңілдіктердің қолданылуы</w:t>
      </w:r>
    </w:p>
    <w:bookmarkEnd w:id="3212"/>
    <w:bookmarkStart w:name="z3562" w:id="3213"/>
    <w:p>
      <w:pPr>
        <w:spacing w:after="0"/>
        <w:ind w:left="0"/>
        <w:jc w:val="both"/>
      </w:pPr>
      <w:r>
        <w:rPr>
          <w:rFonts w:ascii="Times New Roman"/>
          <w:b w:val="false"/>
          <w:i w:val="false"/>
          <w:color w:val="000000"/>
          <w:sz w:val="28"/>
        </w:rPr>
        <w:t>
      Қазақстан Республикасының шет мемлекетпен жасаған халықаралық шарты негізінде шет мемлекеттің дипломатиялық өкілдігінің дипломатиялық персоналы мүшелеріне осы Кодекспен берілетін кедендік жеңілдіктер осы өкілдіктің әкімшілік-техникалық және қызмет көрсететін персоналының мүшелеріне, сондай-ақ олармен бірге тұратын, келген мемлекетте тұрақты тұрмайтын және келген мемлекеттің азаматтары болып табылмайтын, олардың отбасы мүшелеріне әрбір жеке шет мемлекетке қатысты өзара қарым-қатынас принципі негізге алына отырып қолданылуы мүмкін.</w:t>
      </w:r>
    </w:p>
    <w:bookmarkEnd w:id="3213"/>
    <w:bookmarkStart w:name="z3152" w:id="3214"/>
    <w:p>
      <w:pPr>
        <w:spacing w:after="0"/>
        <w:ind w:left="0"/>
        <w:jc w:val="left"/>
      </w:pPr>
      <w:r>
        <w:rPr>
          <w:rFonts w:ascii="Times New Roman"/>
          <w:b/>
          <w:i w:val="false"/>
          <w:color w:val="000000"/>
        </w:rPr>
        <w:t xml:space="preserve"> 430-бап. Шет мемлекеттердің консулдық мекемелерінің және олардың қызметкерлерінің тауарларды өткізуі</w:t>
      </w:r>
    </w:p>
    <w:bookmarkEnd w:id="3214"/>
    <w:bookmarkStart w:name="z3153" w:id="3215"/>
    <w:p>
      <w:pPr>
        <w:spacing w:after="0"/>
        <w:ind w:left="0"/>
        <w:jc w:val="both"/>
      </w:pPr>
      <w:r>
        <w:rPr>
          <w:rFonts w:ascii="Times New Roman"/>
          <w:b w:val="false"/>
          <w:i w:val="false"/>
          <w:color w:val="000000"/>
          <w:sz w:val="28"/>
        </w:rPr>
        <w:t>
      1. Шет мемлекеттің консулдық мекемесінің басшысын қоса алғанда, шет мемлекеттердің консулдық мекемелеріне, шет мемлекеттердің консулдық лауазымды адамдарына және шет мемлекеттердің консулдық қызметшілеріне, сондай-ақ олардың отбасы мүшелеріне шет мемлекеттердің дипломатиялық өкілдіктері немесе шетел мемлекеттердің дипломатиялық өкілдіктерінің тиісті персоналы үшін осы Кодексте көзделген кедендік жеңілдіктер беріледі.</w:t>
      </w:r>
    </w:p>
    <w:bookmarkEnd w:id="3215"/>
    <w:bookmarkStart w:name="z3154" w:id="3216"/>
    <w:p>
      <w:pPr>
        <w:spacing w:after="0"/>
        <w:ind w:left="0"/>
        <w:jc w:val="both"/>
      </w:pPr>
      <w:r>
        <w:rPr>
          <w:rFonts w:ascii="Times New Roman"/>
          <w:b w:val="false"/>
          <w:i w:val="false"/>
          <w:color w:val="000000"/>
          <w:sz w:val="28"/>
        </w:rPr>
        <w:t>
      2. Қазақстан Республикасының шет мемлекетпен жасаған халықаралық шарты негізінде шет мемлекеттің консулдық мекемесінің қызмет көрсететін персоналының қызметкерлеріне, сондай-ақ келген мемлекетте тұрақты тұрмайтын, олармен бірге тұратын отбасы мүшелеріне әрбір жеке шет мемлекетке қатысты өзара қарым-қатынас принципі негізге алына отырып, шет мемлекеттің дипломатиялық өкілдігінің тиісті әкімшілік-техникалық және қызмет көрсететін персоналының мүшелеріне осы Кодексте берілетін кедендік жеңілдіктер қолданылуы мүмкін.</w:t>
      </w:r>
    </w:p>
    <w:bookmarkEnd w:id="3216"/>
    <w:bookmarkStart w:name="z3155" w:id="3217"/>
    <w:p>
      <w:pPr>
        <w:spacing w:after="0"/>
        <w:ind w:left="0"/>
        <w:jc w:val="left"/>
      </w:pPr>
      <w:r>
        <w:rPr>
          <w:rFonts w:ascii="Times New Roman"/>
          <w:b/>
          <w:i w:val="false"/>
          <w:color w:val="000000"/>
        </w:rPr>
        <w:t xml:space="preserve"> 431-бап. Шет мемлекеттердің дипломатиялық почтасын және консулдық сағдиянын Кеден одағының кедендік шекарасы арқылы өткізу</w:t>
      </w:r>
    </w:p>
    <w:bookmarkEnd w:id="3217"/>
    <w:bookmarkStart w:name="z3156" w:id="3218"/>
    <w:p>
      <w:pPr>
        <w:spacing w:after="0"/>
        <w:ind w:left="0"/>
        <w:jc w:val="both"/>
      </w:pPr>
      <w:r>
        <w:rPr>
          <w:rFonts w:ascii="Times New Roman"/>
          <w:b w:val="false"/>
          <w:i w:val="false"/>
          <w:color w:val="000000"/>
          <w:sz w:val="28"/>
        </w:rPr>
        <w:t>
      1. Шет мемлекеттердің Кеден одағының кедендік шекарасы арқылы өткізілетін дипломатиялық почтасы және консулдық сағдияндары ашуға да, ұстауға да жатпайды.</w:t>
      </w:r>
    </w:p>
    <w:bookmarkEnd w:id="3218"/>
    <w:p>
      <w:pPr>
        <w:spacing w:after="0"/>
        <w:ind w:left="0"/>
        <w:jc w:val="both"/>
      </w:pPr>
      <w:r>
        <w:rPr>
          <w:rFonts w:ascii="Times New Roman"/>
          <w:b w:val="false"/>
          <w:i w:val="false"/>
          <w:color w:val="000000"/>
          <w:sz w:val="28"/>
        </w:rPr>
        <w:t>
      Консулдық сағдияндағы құжаттардың және (немесе) тауарлардың тек ресми пайдалануға ғана арналмағандығы туралы елеулі негіздер болған кезде, кеден органы осы шет мемлекеттің уәкiлеттi тұлғаларының кеден органы лауазымды адамдарының көз алдында сағдиянды ашып көрсетуін талап етуге құқылы. Консулдық сағдиянды ашудан бас тартқан жағдайда ол жөнелтiлген жерiне қайтарылады.</w:t>
      </w:r>
    </w:p>
    <w:bookmarkStart w:name="z3157" w:id="3219"/>
    <w:p>
      <w:pPr>
        <w:spacing w:after="0"/>
        <w:ind w:left="0"/>
        <w:jc w:val="both"/>
      </w:pPr>
      <w:r>
        <w:rPr>
          <w:rFonts w:ascii="Times New Roman"/>
          <w:b w:val="false"/>
          <w:i w:val="false"/>
          <w:color w:val="000000"/>
          <w:sz w:val="28"/>
        </w:rPr>
        <w:t>
      2. Дипломатиялық почтаны және консулдық сағдиянның барлық жерлерінде оның осы жерлерінің сипатын көрсететін, көрінетін сыртқы белгілері болуға тиіс.</w:t>
      </w:r>
    </w:p>
    <w:bookmarkEnd w:id="3219"/>
    <w:bookmarkStart w:name="z3158" w:id="3220"/>
    <w:p>
      <w:pPr>
        <w:spacing w:after="0"/>
        <w:ind w:left="0"/>
        <w:jc w:val="both"/>
      </w:pPr>
      <w:r>
        <w:rPr>
          <w:rFonts w:ascii="Times New Roman"/>
          <w:b w:val="false"/>
          <w:i w:val="false"/>
          <w:color w:val="000000"/>
          <w:sz w:val="28"/>
        </w:rPr>
        <w:t>
      3. Дипломатиялық почтада тек ресми пайдалануға арналған дипломатиялық құжаттар мен тауарлар, ал консулдық сағдиянда – тек ресми пайдалануға арналған ресми хат-хабарлар мен құжаттар немесе тауарлар болуы мүмкін.</w:t>
      </w:r>
    </w:p>
    <w:bookmarkEnd w:id="3220"/>
    <w:bookmarkStart w:name="z3159" w:id="3221"/>
    <w:p>
      <w:pPr>
        <w:spacing w:after="0"/>
        <w:ind w:left="0"/>
        <w:jc w:val="left"/>
      </w:pPr>
      <w:r>
        <w:rPr>
          <w:rFonts w:ascii="Times New Roman"/>
          <w:b/>
          <w:i w:val="false"/>
          <w:color w:val="000000"/>
        </w:rPr>
        <w:t xml:space="preserve"> 432-бап. Шетелдік дипломатиялық және консулдық курьерлерге арналған кедендік жеңілдіктер</w:t>
      </w:r>
    </w:p>
    <w:bookmarkEnd w:id="3221"/>
    <w:bookmarkStart w:name="z3160" w:id="3222"/>
    <w:p>
      <w:pPr>
        <w:spacing w:after="0"/>
        <w:ind w:left="0"/>
        <w:jc w:val="both"/>
      </w:pPr>
      <w:r>
        <w:rPr>
          <w:rFonts w:ascii="Times New Roman"/>
          <w:b w:val="false"/>
          <w:i w:val="false"/>
          <w:color w:val="000000"/>
          <w:sz w:val="28"/>
        </w:rPr>
        <w:t>
      1. Шетелдік дипломатиялық және консулдық курьерлер өздерінің жеке пайдалануға арналған тауарларды әрбір жеке шет мемлекетке қатысты өзара қарым-қатынас принципі негізге алына отырып, кедендік тексеріп-қараудан, кедендік баждарды, салықтарды төлеуден босата отырып және тарифтік емес реттеу шаралары қолданылмай, Кеден одағының кедендік аумағына әкеле алады және осы аумақтан әкете алады.</w:t>
      </w:r>
    </w:p>
    <w:bookmarkEnd w:id="3222"/>
    <w:bookmarkStart w:name="z3161" w:id="3223"/>
    <w:p>
      <w:pPr>
        <w:spacing w:after="0"/>
        <w:ind w:left="0"/>
        <w:jc w:val="both"/>
      </w:pPr>
      <w:r>
        <w:rPr>
          <w:rFonts w:ascii="Times New Roman"/>
          <w:b w:val="false"/>
          <w:i w:val="false"/>
          <w:color w:val="000000"/>
          <w:sz w:val="28"/>
        </w:rPr>
        <w:t>
      2. Дипломатиялық және консулдық курьерлер өздерiнiң мәртебесi және дипломатиялық почта мен консулдық сағдиянындағы орындардың саны көрсетiлген ресми курьерлiк парақпен жабдықталуға тиiс. Курьерлiк параққа қол қойылады және дипломатиялық почта мен консулдық сағдиянды жiберген мекеменің мөрі басылады.</w:t>
      </w:r>
    </w:p>
    <w:bookmarkEnd w:id="3223"/>
    <w:bookmarkStart w:name="z3162" w:id="3224"/>
    <w:p>
      <w:pPr>
        <w:spacing w:after="0"/>
        <w:ind w:left="0"/>
        <w:jc w:val="both"/>
      </w:pPr>
      <w:r>
        <w:rPr>
          <w:rFonts w:ascii="Times New Roman"/>
          <w:b w:val="false"/>
          <w:i w:val="false"/>
          <w:color w:val="000000"/>
          <w:sz w:val="28"/>
        </w:rPr>
        <w:t>
      3. Дипломатиялық почта мен консулдық сағдиян тек осы дипломатиялық почтаны немесе консулдық сағдиянды тасымалдауға белгiленген және курьерлiк ресми парақпен жабдықталған уақытша дипломатиялық немесе консулдық курьерге де сенiп тапсырылуы мүмкiн.</w:t>
      </w:r>
    </w:p>
    <w:bookmarkEnd w:id="3224"/>
    <w:bookmarkStart w:name="z3163" w:id="3225"/>
    <w:p>
      <w:pPr>
        <w:spacing w:after="0"/>
        <w:ind w:left="0"/>
        <w:jc w:val="left"/>
      </w:pPr>
      <w:r>
        <w:rPr>
          <w:rFonts w:ascii="Times New Roman"/>
          <w:b/>
          <w:i w:val="false"/>
          <w:color w:val="000000"/>
        </w:rPr>
        <w:t xml:space="preserve"> 433-бап. Шет мемлекеттер өкілдеріне және делегацияларының мүшелеріне арналған кедендік жеңілдіктер</w:t>
      </w:r>
    </w:p>
    <w:bookmarkEnd w:id="3225"/>
    <w:bookmarkStart w:name="z3563" w:id="3226"/>
    <w:p>
      <w:pPr>
        <w:spacing w:after="0"/>
        <w:ind w:left="0"/>
        <w:jc w:val="both"/>
      </w:pPr>
      <w:r>
        <w:rPr>
          <w:rFonts w:ascii="Times New Roman"/>
          <w:b w:val="false"/>
          <w:i w:val="false"/>
          <w:color w:val="000000"/>
          <w:sz w:val="28"/>
        </w:rPr>
        <w:t>
      Шет мемлекеттердің өкілдеріне, парламент және үкімет делегацияларының мүшелеріне, сондай-ақ өзара қарым-қатынас негізінде Кеден одағына мүше мемлекеттерге халықаралық келіссөздерге, халықаралық конференцияларға және кеңестерге қатысу үшін немесе басқа да ресми тапсырмалармен келетін шет мемлекеттер делегацияларының мүшелеріне шет мемлекеттің дипломатиялық өкілдігінің дипломатиялық персоналы мүшелері үшін осы Кодексте көзделген кедендік жеңілдіктер беріледі. Жеңілдіктер аталған адамдарға еріп келетін отбасы мүшелеріне де беріледі.</w:t>
      </w:r>
    </w:p>
    <w:bookmarkEnd w:id="3226"/>
    <w:bookmarkStart w:name="z3164" w:id="3227"/>
    <w:p>
      <w:pPr>
        <w:spacing w:after="0"/>
        <w:ind w:left="0"/>
        <w:jc w:val="left"/>
      </w:pPr>
      <w:r>
        <w:rPr>
          <w:rFonts w:ascii="Times New Roman"/>
          <w:b/>
          <w:i w:val="false"/>
          <w:color w:val="000000"/>
        </w:rPr>
        <w:t xml:space="preserve"> 434-бап. Кеден одағының кедендік аумағы арқылы транзитпен өтетін шет мемлекеттердің дипломатиялық персоналы мүшелерінің, консулдық лауазымды адамдарының, өкілдерінің және делегацияларының өкілдері мен мүшелерінің тауарларды өткізуі</w:t>
      </w:r>
    </w:p>
    <w:bookmarkEnd w:id="3227"/>
    <w:bookmarkStart w:name="z3564" w:id="3228"/>
    <w:p>
      <w:pPr>
        <w:spacing w:after="0"/>
        <w:ind w:left="0"/>
        <w:jc w:val="both"/>
      </w:pPr>
      <w:r>
        <w:rPr>
          <w:rFonts w:ascii="Times New Roman"/>
          <w:b w:val="false"/>
          <w:i w:val="false"/>
          <w:color w:val="000000"/>
          <w:sz w:val="28"/>
        </w:rPr>
        <w:t xml:space="preserve">
      Кеден одағының кедендік аумағы арқылы өтетін шет мемлекеттің дипломатиялық өкілдігінің дипломатиялық персоналының мүшелеріне және шет мемлекеттің консулдық мекемелерінің консулдық лауазымды адамдарына, олардың отбасы мүшелеріне, осы Кодекстің </w:t>
      </w:r>
      <w:r>
        <w:rPr>
          <w:rFonts w:ascii="Times New Roman"/>
          <w:b w:val="false"/>
          <w:i w:val="false"/>
          <w:color w:val="000000"/>
          <w:sz w:val="28"/>
        </w:rPr>
        <w:t>319-бабында</w:t>
      </w:r>
      <w:r>
        <w:rPr>
          <w:rFonts w:ascii="Times New Roman"/>
          <w:b w:val="false"/>
          <w:i w:val="false"/>
          <w:color w:val="000000"/>
          <w:sz w:val="28"/>
        </w:rPr>
        <w:t xml:space="preserve"> көрсетілген тұлғаларға дипломатиялық өкілдіктің дипломатиялық персоналының мүшелері үшін осы Кодексте көзделген кедендік жеңілдіктер беріледі.</w:t>
      </w:r>
    </w:p>
    <w:bookmarkEnd w:id="3228"/>
    <w:bookmarkStart w:name="z3165" w:id="3229"/>
    <w:p>
      <w:pPr>
        <w:spacing w:after="0"/>
        <w:ind w:left="0"/>
        <w:jc w:val="left"/>
      </w:pPr>
      <w:r>
        <w:rPr>
          <w:rFonts w:ascii="Times New Roman"/>
          <w:b/>
          <w:i w:val="false"/>
          <w:color w:val="000000"/>
        </w:rPr>
        <w:t xml:space="preserve"> 435-бап. Мемлекетаралық және үкіметаралық халықаралық ұйымдарға, олардың жанындағы шет мемлекеттер өкілдіктеріне, сондай-ақ осы ұйымдар мен өкілдіктердің персоналына арналған кедендік жеңілдіктер</w:t>
      </w:r>
    </w:p>
    <w:bookmarkEnd w:id="3229"/>
    <w:bookmarkStart w:name="z3565" w:id="3230"/>
    <w:p>
      <w:pPr>
        <w:spacing w:after="0"/>
        <w:ind w:left="0"/>
        <w:jc w:val="both"/>
      </w:pPr>
      <w:r>
        <w:rPr>
          <w:rFonts w:ascii="Times New Roman"/>
          <w:b w:val="false"/>
          <w:i w:val="false"/>
          <w:color w:val="000000"/>
          <w:sz w:val="28"/>
        </w:rPr>
        <w:t>
      Мемлекетаралық және үкіметаралық халықаралық ұйымдарға, олардың жанындағы шет мемлекеттердің өкілдіктеріне, сондай-ақ осы ұйымдар мен өкілдіктердің персоналына және олардың отбасы мүшелеріне арналған кедендік жеңілдіктер тиісті халықаралық шарттарда айқындалады.</w:t>
      </w:r>
    </w:p>
    <w:bookmarkEnd w:id="3230"/>
    <w:bookmarkStart w:name="z3166" w:id="3231"/>
    <w:p>
      <w:pPr>
        <w:spacing w:after="0"/>
        <w:ind w:left="0"/>
        <w:jc w:val="left"/>
      </w:pPr>
      <w:r>
        <w:rPr>
          <w:rFonts w:ascii="Times New Roman"/>
          <w:b/>
          <w:i w:val="false"/>
          <w:color w:val="000000"/>
        </w:rPr>
        <w:t xml:space="preserve"> 53-тарау. Кеден органдарының зияткерлік меншік</w:t>
      </w:r>
      <w:r>
        <w:br/>
      </w:r>
      <w:r>
        <w:rPr>
          <w:rFonts w:ascii="Times New Roman"/>
          <w:b/>
          <w:i w:val="false"/>
          <w:color w:val="000000"/>
        </w:rPr>
        <w:t>объектілеріне құқықтарды қорғау жөнінде</w:t>
      </w:r>
      <w:r>
        <w:br/>
      </w:r>
      <w:r>
        <w:rPr>
          <w:rFonts w:ascii="Times New Roman"/>
          <w:b/>
          <w:i w:val="false"/>
          <w:color w:val="000000"/>
        </w:rPr>
        <w:t>қолданатын шаралары</w:t>
      </w:r>
    </w:p>
    <w:bookmarkEnd w:id="3231"/>
    <w:bookmarkStart w:name="z3167" w:id="3232"/>
    <w:p>
      <w:pPr>
        <w:spacing w:after="0"/>
        <w:ind w:left="0"/>
        <w:jc w:val="left"/>
      </w:pPr>
      <w:r>
        <w:rPr>
          <w:rFonts w:ascii="Times New Roman"/>
          <w:b/>
          <w:i w:val="false"/>
          <w:color w:val="000000"/>
        </w:rPr>
        <w:t xml:space="preserve"> 436-бап. Кеден органдарының зияткерлік меншік объектілеріне құқықтарды қорғау жөнінде шаралар қолдануының негіздері</w:t>
      </w:r>
    </w:p>
    <w:bookmarkEnd w:id="3232"/>
    <w:bookmarkStart w:name="z3168" w:id="3233"/>
    <w:p>
      <w:pPr>
        <w:spacing w:after="0"/>
        <w:ind w:left="0"/>
        <w:jc w:val="both"/>
      </w:pPr>
      <w:r>
        <w:rPr>
          <w:rFonts w:ascii="Times New Roman"/>
          <w:b w:val="false"/>
          <w:i w:val="false"/>
          <w:color w:val="000000"/>
          <w:sz w:val="28"/>
        </w:rPr>
        <w:t>
      1. Кеден органдары Кеден одағының кеден заңнамасына және осы тарауға сәйкес тауарларды шығаруды тоқтата тұрумен байланысты зияткерлік меншік объектілеріне құқықтарды қорғау жөнінде шаралар қолданады.</w:t>
      </w:r>
    </w:p>
    <w:bookmarkEnd w:id="3233"/>
    <w:bookmarkStart w:name="z3169" w:id="3234"/>
    <w:p>
      <w:pPr>
        <w:spacing w:after="0"/>
        <w:ind w:left="0"/>
        <w:jc w:val="both"/>
      </w:pPr>
      <w:r>
        <w:rPr>
          <w:rFonts w:ascii="Times New Roman"/>
          <w:b w:val="false"/>
          <w:i w:val="false"/>
          <w:color w:val="000000"/>
          <w:sz w:val="28"/>
        </w:rPr>
        <w:t>
      2. Кеден органдары зияткерлік меншік объектілерінің кедендік тізіліміне енгізілген зияткерлік меншік объектілеріне және Кеден одағына мүше мемлекеттердің зияткерлік меншік объектілерінің бірыңғай кедендік тізіліміне енгізілген, сондай-ақ мұндай кедендік тізілімдерге енгізілмеген зияткерлік меншік объектілеріне құқықтарды қорғау жөнінде шаралар қолданады.</w:t>
      </w:r>
    </w:p>
    <w:bookmarkEnd w:id="3234"/>
    <w:bookmarkStart w:name="z3170" w:id="3235"/>
    <w:p>
      <w:pPr>
        <w:spacing w:after="0"/>
        <w:ind w:left="0"/>
        <w:jc w:val="both"/>
      </w:pPr>
      <w:r>
        <w:rPr>
          <w:rFonts w:ascii="Times New Roman"/>
          <w:b w:val="false"/>
          <w:i w:val="false"/>
          <w:color w:val="000000"/>
          <w:sz w:val="28"/>
        </w:rPr>
        <w:t>
      3. Кеден органдары зияткерлік меншік объектілеріне құқықтарды қорғау жөніндегі шараларды Кеден одағының кедендік шекарасы арқылы:</w:t>
      </w:r>
    </w:p>
    <w:bookmarkEnd w:id="3235"/>
    <w:bookmarkStart w:name="z3171" w:id="3236"/>
    <w:p>
      <w:pPr>
        <w:spacing w:after="0"/>
        <w:ind w:left="0"/>
        <w:jc w:val="both"/>
      </w:pPr>
      <w:r>
        <w:rPr>
          <w:rFonts w:ascii="Times New Roman"/>
          <w:b w:val="false"/>
          <w:i w:val="false"/>
          <w:color w:val="000000"/>
          <w:sz w:val="28"/>
        </w:rPr>
        <w:t>
      1) жеке тұлғалар жеке пайдалану үшін, оның ішінде олардың атына халықаралық почта жөнелтімдерімен жіберілетін;</w:t>
      </w:r>
    </w:p>
    <w:bookmarkEnd w:id="3236"/>
    <w:bookmarkStart w:name="z3172" w:id="3237"/>
    <w:p>
      <w:pPr>
        <w:spacing w:after="0"/>
        <w:ind w:left="0"/>
        <w:jc w:val="both"/>
      </w:pPr>
      <w:r>
        <w:rPr>
          <w:rFonts w:ascii="Times New Roman"/>
          <w:b w:val="false"/>
          <w:i w:val="false"/>
          <w:color w:val="000000"/>
          <w:sz w:val="28"/>
        </w:rPr>
        <w:t>
      2) кедендік транзит кедендік рәсіміне сәйкес;</w:t>
      </w:r>
    </w:p>
    <w:bookmarkEnd w:id="3237"/>
    <w:bookmarkStart w:name="z3173" w:id="3238"/>
    <w:p>
      <w:pPr>
        <w:spacing w:after="0"/>
        <w:ind w:left="0"/>
        <w:jc w:val="both"/>
      </w:pPr>
      <w:r>
        <w:rPr>
          <w:rFonts w:ascii="Times New Roman"/>
          <w:b w:val="false"/>
          <w:i w:val="false"/>
          <w:color w:val="000000"/>
          <w:sz w:val="28"/>
        </w:rPr>
        <w:t>
      3) дипломатиялық өкілдіктер, консулдық мекемелер, шет мемлекеттердің өзге де ресми өкілдіктері, халықаралық ұйымдар, осы өкілдіктердің, мекемелер мен ұйымдардың персоналы ресми және жеке пайдалану үшін өткізетін тауарларға қатысты қолданылмайды.</w:t>
      </w:r>
    </w:p>
    <w:bookmarkEnd w:id="3238"/>
    <w:bookmarkStart w:name="z3174" w:id="3239"/>
    <w:p>
      <w:pPr>
        <w:spacing w:after="0"/>
        <w:ind w:left="0"/>
        <w:jc w:val="left"/>
      </w:pPr>
      <w:r>
        <w:rPr>
          <w:rFonts w:ascii="Times New Roman"/>
          <w:b/>
          <w:i w:val="false"/>
          <w:color w:val="000000"/>
        </w:rPr>
        <w:t xml:space="preserve"> 437-бап. Кеден органдарының зияткерлік меншік объектілеріне құқық иеленушінің құқықтарын қорғау мерзімі</w:t>
      </w:r>
    </w:p>
    <w:bookmarkEnd w:id="3239"/>
    <w:bookmarkStart w:name="z3566" w:id="3240"/>
    <w:p>
      <w:pPr>
        <w:spacing w:after="0"/>
        <w:ind w:left="0"/>
        <w:jc w:val="both"/>
      </w:pPr>
      <w:r>
        <w:rPr>
          <w:rFonts w:ascii="Times New Roman"/>
          <w:b w:val="false"/>
          <w:i w:val="false"/>
          <w:color w:val="000000"/>
          <w:sz w:val="28"/>
        </w:rPr>
        <w:t>
      Зияткерлік меншік объектілеріне құқық иеленушінің құқықтарын қорғау мерзімі зияткерлік меншік объектілерін зияткерлік меншік объектілерінің кедендік тізіміне және Кеден одағына мүше мемлекеттердің зияткерлік меншік объектілерінің бірыңғай кедендік тізіліміне енгізілген кезде, құқық иеленушінің өтініште көрсеткен мерзімі, сондай-ақ оларға қоса берілетін құжаттардың қолданылу мерзімі ескеріле отырып, бірақ мұндай тізілімдерге енгізілген күннен бастап екі жылдан аспайтын мерзімге белгіленеді.</w:t>
      </w:r>
    </w:p>
    <w:bookmarkEnd w:id="3240"/>
    <w:p>
      <w:pPr>
        <w:spacing w:after="0"/>
        <w:ind w:left="0"/>
        <w:jc w:val="both"/>
      </w:pPr>
      <w:r>
        <w:rPr>
          <w:rFonts w:ascii="Times New Roman"/>
          <w:b w:val="false"/>
          <w:i w:val="false"/>
          <w:color w:val="000000"/>
          <w:sz w:val="28"/>
        </w:rPr>
        <w:t>
      Көрсетілген мерзім құқық иеленушінің өтініші негізінде сан мәрте шектеусіз, бірақ әрбір ретте осы тарауда көзделген талаптар сақталған жағдайда, екі жылдан аспайтын мерзімге ұзартылуы мүмкін.</w:t>
      </w:r>
    </w:p>
    <w:p>
      <w:pPr>
        <w:spacing w:after="0"/>
        <w:ind w:left="0"/>
        <w:jc w:val="both"/>
      </w:pPr>
      <w:r>
        <w:rPr>
          <w:rFonts w:ascii="Times New Roman"/>
          <w:b w:val="false"/>
          <w:i w:val="false"/>
          <w:color w:val="000000"/>
          <w:sz w:val="28"/>
        </w:rPr>
        <w:t>
      Құқық иеленушінің зияткерлік меншік объектілеріне құқықтарын қорғау мерзімі құқық иеленушінің тиісті зияткерлік меншік объектісіне құқықтарының қолданыс мерзімінен аспауға тиіс.</w:t>
      </w:r>
    </w:p>
    <w:bookmarkStart w:name="z3175" w:id="3241"/>
    <w:p>
      <w:pPr>
        <w:spacing w:after="0"/>
        <w:ind w:left="0"/>
        <w:jc w:val="left"/>
      </w:pPr>
      <w:r>
        <w:rPr>
          <w:rFonts w:ascii="Times New Roman"/>
          <w:b/>
          <w:i w:val="false"/>
          <w:color w:val="000000"/>
        </w:rPr>
        <w:t xml:space="preserve"> 438-бап. Зияткерлік меншік объектілерінің кедендік тізілімін жүргізу тәртібі</w:t>
      </w:r>
    </w:p>
    <w:bookmarkEnd w:id="3241"/>
    <w:bookmarkStart w:name="z3176" w:id="3242"/>
    <w:p>
      <w:pPr>
        <w:spacing w:after="0"/>
        <w:ind w:left="0"/>
        <w:jc w:val="both"/>
      </w:pPr>
      <w:r>
        <w:rPr>
          <w:rFonts w:ascii="Times New Roman"/>
          <w:b w:val="false"/>
          <w:i w:val="false"/>
          <w:color w:val="000000"/>
          <w:sz w:val="28"/>
        </w:rPr>
        <w:t>
      1. Кеден ісі саласындағы уәкілетті орган зияткерлік меншік құқықтарын қорғау жөніндегі шараларды қолдану мақсатында зияткерлік меншік объектілерінің кедендік тізілімін жүргізеді және оның жариялануын, оның ішінде ресми интернет-ресурста, кеден ісі саласындағы уәкілетті органның веб-порталында жариялануын қамтамасыз етеді.</w:t>
      </w:r>
    </w:p>
    <w:bookmarkEnd w:id="3242"/>
    <w:bookmarkStart w:name="z3177" w:id="3243"/>
    <w:p>
      <w:pPr>
        <w:spacing w:after="0"/>
        <w:ind w:left="0"/>
        <w:jc w:val="both"/>
      </w:pPr>
      <w:r>
        <w:rPr>
          <w:rFonts w:ascii="Times New Roman"/>
          <w:b w:val="false"/>
          <w:i w:val="false"/>
          <w:color w:val="000000"/>
          <w:sz w:val="28"/>
        </w:rPr>
        <w:t>
      2. Зияткерлік меншік объектілерінің кедендік тізілімін жүргізудің нысаны мен тәртібін кеден ісі саласындағы уәкілетті орган айқындайды.</w:t>
      </w:r>
    </w:p>
    <w:bookmarkEnd w:id="3243"/>
    <w:bookmarkStart w:name="z3178" w:id="3244"/>
    <w:p>
      <w:pPr>
        <w:spacing w:after="0"/>
        <w:ind w:left="0"/>
        <w:jc w:val="left"/>
      </w:pPr>
      <w:r>
        <w:rPr>
          <w:rFonts w:ascii="Times New Roman"/>
          <w:b/>
          <w:i w:val="false"/>
          <w:color w:val="000000"/>
        </w:rPr>
        <w:t xml:space="preserve"> 439-бап. Зияткерлік меншік объектілерін кедендік тізілімге енгізу және оларды кедендік тізілімнен алып тастау тәртібі</w:t>
      </w:r>
    </w:p>
    <w:bookmarkEnd w:id="3244"/>
    <w:bookmarkStart w:name="z3179" w:id="3245"/>
    <w:p>
      <w:pPr>
        <w:spacing w:after="0"/>
        <w:ind w:left="0"/>
        <w:jc w:val="both"/>
      </w:pPr>
      <w:r>
        <w:rPr>
          <w:rFonts w:ascii="Times New Roman"/>
          <w:b w:val="false"/>
          <w:i w:val="false"/>
          <w:color w:val="000000"/>
          <w:sz w:val="28"/>
        </w:rPr>
        <w:t>
      1. Кеден ісі саласындағы уәкілетті орган авторлық құқық пен сабақтас құқық, тауар таңбалары, қызмет көрсету таңбалары объектілерін және тауарларды шығарған жерлердің атауларын (бұдан әрі - зияткерлік меншік объектілері) зияткерлік меншік объектілерінің кедендік тізіліміне енгізуді құқық иеленушінің өтініші бойынша жүзеге асырады.</w:t>
      </w:r>
    </w:p>
    <w:bookmarkEnd w:id="3245"/>
    <w:bookmarkStart w:name="z3180" w:id="3246"/>
    <w:p>
      <w:pPr>
        <w:spacing w:after="0"/>
        <w:ind w:left="0"/>
        <w:jc w:val="both"/>
      </w:pPr>
      <w:r>
        <w:rPr>
          <w:rFonts w:ascii="Times New Roman"/>
          <w:b w:val="false"/>
          <w:i w:val="false"/>
          <w:color w:val="000000"/>
          <w:sz w:val="28"/>
        </w:rPr>
        <w:t>
      2. Кеден одағының кедендік шекарасы арқылы тауарларды өткізу кезінде зияткерлік меншік объектілеріне өздерінің құқықтары бұзылды немесе бұзылуы мүмкін деуге жеткілікті негіздері бар құқық иеленуші немесе құқық иеленушінің мүдделерін білдіретін өзге тұлға кеден ісі саласындағы уәкілетті органға кеден ісі саласындағы уәкілетті орган бекіткен нысан бойынша зияткерлік меншік объектілеріне құқықтарын қорғау туралы өтініш ұсынуға құқылы.</w:t>
      </w:r>
    </w:p>
    <w:bookmarkEnd w:id="3246"/>
    <w:bookmarkStart w:name="z3181" w:id="3247"/>
    <w:p>
      <w:pPr>
        <w:spacing w:after="0"/>
        <w:ind w:left="0"/>
        <w:jc w:val="both"/>
      </w:pPr>
      <w:r>
        <w:rPr>
          <w:rFonts w:ascii="Times New Roman"/>
          <w:b w:val="false"/>
          <w:i w:val="false"/>
          <w:color w:val="000000"/>
          <w:sz w:val="28"/>
        </w:rPr>
        <w:t>
      3. Өтініште мынадай мәліметтер:</w:t>
      </w:r>
    </w:p>
    <w:bookmarkEnd w:id="3247"/>
    <w:bookmarkStart w:name="z3182" w:id="3248"/>
    <w:p>
      <w:pPr>
        <w:spacing w:after="0"/>
        <w:ind w:left="0"/>
        <w:jc w:val="both"/>
      </w:pPr>
      <w:r>
        <w:rPr>
          <w:rFonts w:ascii="Times New Roman"/>
          <w:b w:val="false"/>
          <w:i w:val="false"/>
          <w:color w:val="000000"/>
          <w:sz w:val="28"/>
        </w:rPr>
        <w:t>
      1) өтініш берушінің зияткерлік меншік объектілеріне құқығын қорғау туралы қолдаухаты;</w:t>
      </w:r>
    </w:p>
    <w:bookmarkEnd w:id="3248"/>
    <w:bookmarkStart w:name="z3183" w:id="3249"/>
    <w:p>
      <w:pPr>
        <w:spacing w:after="0"/>
        <w:ind w:left="0"/>
        <w:jc w:val="both"/>
      </w:pPr>
      <w:r>
        <w:rPr>
          <w:rFonts w:ascii="Times New Roman"/>
          <w:b w:val="false"/>
          <w:i w:val="false"/>
          <w:color w:val="000000"/>
          <w:sz w:val="28"/>
        </w:rPr>
        <w:t>
      2) өтініш беруші туралы мәлімет;</w:t>
      </w:r>
    </w:p>
    <w:bookmarkEnd w:id="3249"/>
    <w:bookmarkStart w:name="z3184" w:id="3250"/>
    <w:p>
      <w:pPr>
        <w:spacing w:after="0"/>
        <w:ind w:left="0"/>
        <w:jc w:val="both"/>
      </w:pPr>
      <w:r>
        <w:rPr>
          <w:rFonts w:ascii="Times New Roman"/>
          <w:b w:val="false"/>
          <w:i w:val="false"/>
          <w:color w:val="000000"/>
          <w:sz w:val="28"/>
        </w:rPr>
        <w:t>
      3) зияткерлік меншіктің тиісті объектілері туралы, құқық иеленушіге оның құқығын қорғауда кеден органдарының жәрдемі қажет болатын мерзім туралы ақпарат, оның ішінде электронды нысандағы ақпарат, сондай-ақ Кеден одағы сыртқы экономикалық қызметінің бірыңғай Тауар номенклатурасына сәйкес бірінші алты таңба деңгейінде тауарлар коды 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егжей-тегжейлі мәліметтері;</w:t>
      </w:r>
    </w:p>
    <w:bookmarkEnd w:id="3250"/>
    <w:bookmarkStart w:name="z3185" w:id="3251"/>
    <w:p>
      <w:pPr>
        <w:spacing w:after="0"/>
        <w:ind w:left="0"/>
        <w:jc w:val="both"/>
      </w:pPr>
      <w:r>
        <w:rPr>
          <w:rFonts w:ascii="Times New Roman"/>
          <w:b w:val="false"/>
          <w:i w:val="false"/>
          <w:color w:val="000000"/>
          <w:sz w:val="28"/>
        </w:rPr>
        <w:t>
      4) егер тауарлардың зияткерлік меншік құқығы бұзылған тауар болып табылмайтыны белгіленген жағдайларда, декларантқа және өзге адамдарға зиянының орнын толтыру, сондай-ақ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кеден органдарының шығындарын өтеу туралы өтініш берушінің міндеттемесі болуға тиіс.</w:t>
      </w:r>
    </w:p>
    <w:bookmarkEnd w:id="3251"/>
    <w:bookmarkStart w:name="z3186" w:id="3252"/>
    <w:p>
      <w:pPr>
        <w:spacing w:after="0"/>
        <w:ind w:left="0"/>
        <w:jc w:val="both"/>
      </w:pPr>
      <w:r>
        <w:rPr>
          <w:rFonts w:ascii="Times New Roman"/>
          <w:b w:val="false"/>
          <w:i w:val="false"/>
          <w:color w:val="000000"/>
          <w:sz w:val="28"/>
        </w:rPr>
        <w:t xml:space="preserve">
      4. Өтінішке зияткерлік меншік құқығының бар екендігін және тиесілі екендігін растайтын (түпнұсқалар не олардың нотариат куәландырған көшірмелері) құжаттар (куәлік, лицензиялық шарт, Қазақстан Республикасы тауар таңбаларының мемлекеттік тізілімінен үзінді көшірме, халықаралық тіркеу бойынша тауар таңбасының құқықтық мәртебесі туралы анықтама), құқық иеленушінің өзінің мүдделерін білдіретін тұлғаға берген сенімхаты, өтініш берушінің басқа тұлғаларға келтірген зияны үшін жауапкершілігін сақтандыру шарты қоса беріледі. </w:t>
      </w:r>
    </w:p>
    <w:bookmarkEnd w:id="3252"/>
    <w:bookmarkStart w:name="z2104" w:id="3253"/>
    <w:p>
      <w:pPr>
        <w:spacing w:after="0"/>
        <w:ind w:left="0"/>
        <w:jc w:val="both"/>
      </w:pPr>
      <w:r>
        <w:rPr>
          <w:rFonts w:ascii="Times New Roman"/>
          <w:b w:val="false"/>
          <w:i w:val="false"/>
          <w:color w:val="000000"/>
          <w:sz w:val="28"/>
        </w:rPr>
        <w:t xml:space="preserve">
      Бұл ретте сақтандыру сомасы республикалық бюджет туралы заңда тиісті қаржы жылына белгіленген айлық есептік көрсеткіштің 1000 еселенген мөлшерінен кем болмайды. </w:t>
      </w:r>
    </w:p>
    <w:bookmarkEnd w:id="3253"/>
    <w:bookmarkStart w:name="z2105" w:id="3254"/>
    <w:p>
      <w:pPr>
        <w:spacing w:after="0"/>
        <w:ind w:left="0"/>
        <w:jc w:val="both"/>
      </w:pPr>
      <w:r>
        <w:rPr>
          <w:rFonts w:ascii="Times New Roman"/>
          <w:b w:val="false"/>
          <w:i w:val="false"/>
          <w:color w:val="000000"/>
          <w:sz w:val="28"/>
        </w:rPr>
        <w:t>
      Өтінiш берумен бiр мезгілде зияткерлік меншік құқығы бұзылған тауарлардың ерекше белгілерінің сипаттамасы ұсынылады.</w:t>
      </w:r>
    </w:p>
    <w:bookmarkEnd w:id="3254"/>
    <w:bookmarkStart w:name="z2106" w:id="3255"/>
    <w:p>
      <w:pPr>
        <w:spacing w:after="0"/>
        <w:ind w:left="0"/>
        <w:jc w:val="both"/>
      </w:pPr>
      <w:r>
        <w:rPr>
          <w:rFonts w:ascii="Times New Roman"/>
          <w:b w:val="false"/>
          <w:i w:val="false"/>
          <w:color w:val="000000"/>
          <w:sz w:val="28"/>
        </w:rPr>
        <w:t>
      Мүмкiндiгiнше зияткерлік меншiк объектiлерi бар тауарлардың және зияткерлік меншік құқығы бұзылған тауарлардың үлгілері, оның ішінде олардың электрондық нысандағы бейнелері де ұсынылады.</w:t>
      </w:r>
    </w:p>
    <w:bookmarkEnd w:id="3255"/>
    <w:bookmarkStart w:name="z3187" w:id="3256"/>
    <w:p>
      <w:pPr>
        <w:spacing w:after="0"/>
        <w:ind w:left="0"/>
        <w:jc w:val="both"/>
      </w:pPr>
      <w:r>
        <w:rPr>
          <w:rFonts w:ascii="Times New Roman"/>
          <w:b w:val="false"/>
          <w:i w:val="false"/>
          <w:color w:val="000000"/>
          <w:sz w:val="28"/>
        </w:rPr>
        <w:t>
      5. Кеден ісі саласындағы уәкілетті орган өтініш түскен күннен бастап, күнтізбелiк отыз күннен аспайтын мерзiмде оны қарайды және зияткерлік меншiк объектiлерін кедендік тiзілімге енгізу туралы шешім қабылдайды.</w:t>
      </w:r>
    </w:p>
    <w:bookmarkEnd w:id="3256"/>
    <w:p>
      <w:pPr>
        <w:spacing w:after="0"/>
        <w:ind w:left="0"/>
        <w:jc w:val="both"/>
      </w:pPr>
      <w:r>
        <w:rPr>
          <w:rFonts w:ascii="Times New Roman"/>
          <w:b w:val="false"/>
          <w:i w:val="false"/>
          <w:color w:val="000000"/>
          <w:sz w:val="28"/>
        </w:rPr>
        <w:t>
      Кеден ісі саласындағы уәкілетті орган өтiнiш берушi табыс еткен құжаттар мен мәлiметтердiң дұрыстығын тексеру мақсатында үшiншi тұлғалардан, сондай-ақ Қазақстан Республикасының тиiстi мемлекеттiк органдарынан табыс етілген мәлiметтердi растайтын құжаттарды сұратуға құқылы. Көрсетілген тұлғалар мен Қазақстан Республикасының мемлекеттік органдары сауал салуды алған күннен бастап күнтізбелiк он күн ішінде кеден ісі саласындағы уәкілетті органға сұратылған құжаттарды табыс етуге мiндетті.</w:t>
      </w:r>
    </w:p>
    <w:p>
      <w:pPr>
        <w:spacing w:after="0"/>
        <w:ind w:left="0"/>
        <w:jc w:val="both"/>
      </w:pPr>
      <w:r>
        <w:rPr>
          <w:rFonts w:ascii="Times New Roman"/>
          <w:b w:val="false"/>
          <w:i w:val="false"/>
          <w:color w:val="000000"/>
          <w:sz w:val="28"/>
        </w:rPr>
        <w:t>
      Үшінші тұлғаларға және (немесе) өзге де мемлекеттік органдарға сұрау салу жіберілген жағдайда кеден ісі саласындағы уәкілетті орган өтінішті қарау мерзімін ұзартуға, бірақ үш айдан аспайтын мерзімге ұзартуға құқылы. Бұл ретте мерзімді осындай ұзарту туралы ақпарат өтініш берушіге үш жұмыс күнінен кешіктірілмей жіберіледі.</w:t>
      </w:r>
    </w:p>
    <w:p>
      <w:pPr>
        <w:spacing w:after="0"/>
        <w:ind w:left="0"/>
        <w:jc w:val="both"/>
      </w:pPr>
      <w:r>
        <w:rPr>
          <w:rFonts w:ascii="Times New Roman"/>
          <w:b w:val="false"/>
          <w:i w:val="false"/>
          <w:color w:val="000000"/>
          <w:sz w:val="28"/>
        </w:rPr>
        <w:t>
      Кеден ісі саласындағы уәкілетті органының зияткерлік меншiк объектiлерін кедендік тiзілімге енгiзу туралы шешiмi кеден ісі саласындағы уәкілетті орган басшысының бұйрығымен ресiмделедi.</w:t>
      </w:r>
    </w:p>
    <w:p>
      <w:pPr>
        <w:spacing w:after="0"/>
        <w:ind w:left="0"/>
        <w:jc w:val="both"/>
      </w:pPr>
      <w:r>
        <w:rPr>
          <w:rFonts w:ascii="Times New Roman"/>
          <w:b w:val="false"/>
          <w:i w:val="false"/>
          <w:color w:val="000000"/>
          <w:sz w:val="28"/>
        </w:rPr>
        <w:t>
      Кеден ісі саласындағы уәкілетті органның зияткерлік меншiк объектiлерін кедендік тiзілімге енгізуден бас тарту туралы шешімі өтініш беруші толық емес немесе дұрыс емес мәліметтер берген жағдайда, сондай-ақ өтініш беруші зияткерлік меншік құқықтарын бұза отырып, тауарлардың ерекше белгілерінің сипаттамасын бермеген жағдайда қабылданады.</w:t>
      </w:r>
    </w:p>
    <w:p>
      <w:pPr>
        <w:spacing w:after="0"/>
        <w:ind w:left="0"/>
        <w:jc w:val="both"/>
      </w:pPr>
      <w:r>
        <w:rPr>
          <w:rFonts w:ascii="Times New Roman"/>
          <w:b w:val="false"/>
          <w:i w:val="false"/>
          <w:color w:val="000000"/>
          <w:sz w:val="28"/>
        </w:rPr>
        <w:t>
      Өтініш беруші кеден ісі саласындағы уәкілетті органның тиісті шешімі туралы жазбаша нысанда хабардар етіледі.</w:t>
      </w:r>
    </w:p>
    <w:bookmarkStart w:name="z3188" w:id="3257"/>
    <w:p>
      <w:pPr>
        <w:spacing w:after="0"/>
        <w:ind w:left="0"/>
        <w:jc w:val="both"/>
      </w:pPr>
      <w:r>
        <w:rPr>
          <w:rFonts w:ascii="Times New Roman"/>
          <w:b w:val="false"/>
          <w:i w:val="false"/>
          <w:color w:val="000000"/>
          <w:sz w:val="28"/>
        </w:rPr>
        <w:t>
      6. Өтініште не оған қоса берілген құжаттарда көрсетілген мәліметтер өзгерген жағдайда, өтініш беруші ол туралы кеден ісі саласындағы кеден органына мәліметтер өзгерген күннен бастап күнтізбелік он бес күннен кешіктірмей хабарлауға міндетті.</w:t>
      </w:r>
    </w:p>
    <w:bookmarkEnd w:id="3257"/>
    <w:bookmarkStart w:name="z3189" w:id="3258"/>
    <w:p>
      <w:pPr>
        <w:spacing w:after="0"/>
        <w:ind w:left="0"/>
        <w:jc w:val="both"/>
      </w:pPr>
      <w:r>
        <w:rPr>
          <w:rFonts w:ascii="Times New Roman"/>
          <w:b w:val="false"/>
          <w:i w:val="false"/>
          <w:color w:val="000000"/>
          <w:sz w:val="28"/>
        </w:rPr>
        <w:t>
      7. Зияткерлік меншiк объектілері:</w:t>
      </w:r>
    </w:p>
    <w:bookmarkEnd w:id="3258"/>
    <w:bookmarkStart w:name="z3190" w:id="3259"/>
    <w:p>
      <w:pPr>
        <w:spacing w:after="0"/>
        <w:ind w:left="0"/>
        <w:jc w:val="both"/>
      </w:pPr>
      <w:r>
        <w:rPr>
          <w:rFonts w:ascii="Times New Roman"/>
          <w:b w:val="false"/>
          <w:i w:val="false"/>
          <w:color w:val="000000"/>
          <w:sz w:val="28"/>
        </w:rPr>
        <w:t>
      1) өтініш берушінің қолдаухаты бойынша;</w:t>
      </w:r>
    </w:p>
    <w:bookmarkEnd w:id="3259"/>
    <w:bookmarkStart w:name="z3191" w:id="3260"/>
    <w:p>
      <w:pPr>
        <w:spacing w:after="0"/>
        <w:ind w:left="0"/>
        <w:jc w:val="both"/>
      </w:pPr>
      <w:r>
        <w:rPr>
          <w:rFonts w:ascii="Times New Roman"/>
          <w:b w:val="false"/>
          <w:i w:val="false"/>
          <w:color w:val="000000"/>
          <w:sz w:val="28"/>
        </w:rPr>
        <w:t>
      2) өтініш беруші көрсетілген зияткерлік меншiк объектілерін кедендік тізілімге енгізу туралы өтініш берген кезде толық емес немесе дұрыс емес мәліметтер табыс еткен жағдайда;</w:t>
      </w:r>
    </w:p>
    <w:bookmarkEnd w:id="3260"/>
    <w:bookmarkStart w:name="z3192" w:id="3261"/>
    <w:p>
      <w:pPr>
        <w:spacing w:after="0"/>
        <w:ind w:left="0"/>
        <w:jc w:val="both"/>
      </w:pPr>
      <w:r>
        <w:rPr>
          <w:rFonts w:ascii="Times New Roman"/>
          <w:b w:val="false"/>
          <w:i w:val="false"/>
          <w:color w:val="000000"/>
          <w:sz w:val="28"/>
        </w:rPr>
        <w:t>
      3) өтініш беруші осы баптың 6-тармағында белгіленген талаптарды сақтамаған жағдайда;</w:t>
      </w:r>
    </w:p>
    <w:bookmarkEnd w:id="3261"/>
    <w:bookmarkStart w:name="z3193" w:id="3262"/>
    <w:p>
      <w:pPr>
        <w:spacing w:after="0"/>
        <w:ind w:left="0"/>
        <w:jc w:val="both"/>
      </w:pPr>
      <w:r>
        <w:rPr>
          <w:rFonts w:ascii="Times New Roman"/>
          <w:b w:val="false"/>
          <w:i w:val="false"/>
          <w:color w:val="000000"/>
          <w:sz w:val="28"/>
        </w:rPr>
        <w:t>
      4) тиісті зияткерлік меншік объектілеріне құқықтың қолданылуы тоқтатылған жағдайда;</w:t>
      </w:r>
    </w:p>
    <w:bookmarkEnd w:id="3262"/>
    <w:bookmarkStart w:name="z3194" w:id="3263"/>
    <w:p>
      <w:pPr>
        <w:spacing w:after="0"/>
        <w:ind w:left="0"/>
        <w:jc w:val="both"/>
      </w:pPr>
      <w:r>
        <w:rPr>
          <w:rFonts w:ascii="Times New Roman"/>
          <w:b w:val="false"/>
          <w:i w:val="false"/>
          <w:color w:val="000000"/>
          <w:sz w:val="28"/>
        </w:rPr>
        <w:t>
      5) өтініш беруші осы тараудың ережелерін сақтамаған жағдайда кедендік тізілімнен шығарылуы мүмкін.</w:t>
      </w:r>
    </w:p>
    <w:bookmarkEnd w:id="3263"/>
    <w:p>
      <w:pPr>
        <w:spacing w:after="0"/>
        <w:ind w:left="0"/>
        <w:jc w:val="both"/>
      </w:pPr>
      <w:r>
        <w:rPr>
          <w:rFonts w:ascii="Times New Roman"/>
          <w:b w:val="false"/>
          <w:i w:val="false"/>
          <w:color w:val="000000"/>
          <w:sz w:val="28"/>
        </w:rPr>
        <w:t>
      Кеден ісі саласындағы уәкілетті органның зияткерлік меншік объектілерін кедендік тізілімнен шығару туралы шешімі кеден ісі саласындағы уәкілетті орган басшысының бұйрығымен ресімделеді.</w:t>
      </w:r>
    </w:p>
    <w:bookmarkStart w:name="z3195" w:id="3264"/>
    <w:p>
      <w:pPr>
        <w:spacing w:after="0"/>
        <w:ind w:left="0"/>
        <w:jc w:val="both"/>
      </w:pPr>
      <w:r>
        <w:rPr>
          <w:rFonts w:ascii="Times New Roman"/>
          <w:b w:val="false"/>
          <w:i w:val="false"/>
          <w:color w:val="000000"/>
          <w:sz w:val="28"/>
        </w:rPr>
        <w:t>
      8. Кеден ісі саласындағы уәкілетті орган өтініш берушіні тиісті зияткерлік меншік объектілерінің кедендік тізілімнен шығарылғандығы туралы үш жұмыс күні ішінде жазбаша хабардар етеді.</w:t>
      </w:r>
    </w:p>
    <w:bookmarkEnd w:id="3264"/>
    <w:bookmarkStart w:name="z3196" w:id="3265"/>
    <w:p>
      <w:pPr>
        <w:spacing w:after="0"/>
        <w:ind w:left="0"/>
        <w:jc w:val="both"/>
      </w:pPr>
      <w:r>
        <w:rPr>
          <w:rFonts w:ascii="Times New Roman"/>
          <w:b w:val="false"/>
          <w:i w:val="false"/>
          <w:color w:val="000000"/>
          <w:sz w:val="28"/>
        </w:rPr>
        <w:t>
      9. Зияткерлік меншік объектілеріне құқық тоқтатылған жағдайда, құқық иеленуші бұл туралы кеден ісі саласындағы уәкілетті органды үш жұмыс күні ішінде хабардар етуге міндетті.</w:t>
      </w:r>
    </w:p>
    <w:bookmarkEnd w:id="326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439-бапқа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197" w:id="3266"/>
    <w:p>
      <w:pPr>
        <w:spacing w:after="0"/>
        <w:ind w:left="0"/>
        <w:jc w:val="left"/>
      </w:pPr>
      <w:r>
        <w:rPr>
          <w:rFonts w:ascii="Times New Roman"/>
          <w:b/>
          <w:i w:val="false"/>
          <w:color w:val="000000"/>
        </w:rPr>
        <w:t xml:space="preserve">  440-бап. Зияткерлік меншік объектілері бар тауарларды шығаруды тоқтата тұру</w:t>
      </w:r>
    </w:p>
    <w:bookmarkEnd w:id="3266"/>
    <w:bookmarkStart w:name="z3198" w:id="3267"/>
    <w:p>
      <w:pPr>
        <w:spacing w:after="0"/>
        <w:ind w:left="0"/>
        <w:jc w:val="both"/>
      </w:pPr>
      <w:r>
        <w:rPr>
          <w:rFonts w:ascii="Times New Roman"/>
          <w:b w:val="false"/>
          <w:i w:val="false"/>
          <w:color w:val="000000"/>
          <w:sz w:val="28"/>
        </w:rPr>
        <w:t>
      1. Егер кеден органы зияткерлік меншік объектілерінің кедендік тізіліміне және Кеден одағына мүше мемлекеттердің зияткерлік меншік объектілерінің бірыңғай кедендік тізіліміне енгізілген зияткерлік меншік объектілері бар тауарларды кедендік рәсімдермен орналастыруға байланысты кедендік операцияларды жасау кезінде зияткерлік меншік құқығын бұзушылық белгілерін анықтаса, мұндай тауарларды шығару он жұмыс күніне дейінгі мерзімге тоқтатыла тұрады.</w:t>
      </w:r>
    </w:p>
    <w:bookmarkEnd w:id="3267"/>
    <w:p>
      <w:pPr>
        <w:spacing w:after="0"/>
        <w:ind w:left="0"/>
        <w:jc w:val="both"/>
      </w:pPr>
      <w:r>
        <w:rPr>
          <w:rFonts w:ascii="Times New Roman"/>
          <w:b w:val="false"/>
          <w:i w:val="false"/>
          <w:color w:val="000000"/>
          <w:sz w:val="28"/>
        </w:rPr>
        <w:t>
      Кеден органы құқық иеленушінің немесе оның мүдделерін білдіретін адамның сауал салуы бойынша көрсетілген мерзімді ұзартуы мүмкін, бірақ ол он жұмыс күнінен аспауға тиіс.</w:t>
      </w:r>
    </w:p>
    <w:p>
      <w:pPr>
        <w:spacing w:after="0"/>
        <w:ind w:left="0"/>
        <w:jc w:val="both"/>
      </w:pPr>
      <w:r>
        <w:rPr>
          <w:rFonts w:ascii="Times New Roman"/>
          <w:b w:val="false"/>
          <w:i w:val="false"/>
          <w:color w:val="000000"/>
          <w:sz w:val="28"/>
        </w:rPr>
        <w:t>
      Тауарларды шығаруды тоқтата тұру туралы және тауарларды шығаруды тоқтата тұру мерзімін ұзарту туралы шешімдерді кеден органының басшысы немесе ол уәкілеттік берген тұлға жазбаша нысанда қабылдайды.</w:t>
      </w:r>
    </w:p>
    <w:bookmarkStart w:name="z3199" w:id="3268"/>
    <w:p>
      <w:pPr>
        <w:spacing w:after="0"/>
        <w:ind w:left="0"/>
        <w:jc w:val="both"/>
      </w:pPr>
      <w:r>
        <w:rPr>
          <w:rFonts w:ascii="Times New Roman"/>
          <w:b w:val="false"/>
          <w:i w:val="false"/>
          <w:color w:val="000000"/>
          <w:sz w:val="28"/>
        </w:rPr>
        <w:t>
      2. Кеден органы зияткерлік меншік объектілері бар тауарларды шығаруды тоқтата тұру туралы шешім қабылдаған күннен кейінгі бір жұмыс күнінен кешіктірмей, декларантты және құқық иеленушіні немесе олардың мүдделерін білдіретін тұлғаларды мұндай тоқтата тұру, тоқтата тұрудың себептері мен мерзімі туралы хабардар етеді, сондай-ақ декларантқа құқық иеленушінің және (немесе) оның мүдделерін білдіретін тұлғаның атауын, тегін, атын, әкесінің атын (ол болған кезде) және тұрған жерін (мекенжайын), ал құқық иеленушіге немесе оның мүдделерін білдіретін тұлғаға декларанттың атауын, тегін, атын, әкесінің атын (ол болған кезде) және тұрған жерін (мекенжайын) хабарлайды.</w:t>
      </w:r>
    </w:p>
    <w:bookmarkEnd w:id="3268"/>
    <w:bookmarkStart w:name="z3200" w:id="3269"/>
    <w:p>
      <w:pPr>
        <w:spacing w:after="0"/>
        <w:ind w:left="0"/>
        <w:jc w:val="both"/>
      </w:pPr>
      <w:r>
        <w:rPr>
          <w:rFonts w:ascii="Times New Roman"/>
          <w:b w:val="false"/>
          <w:i w:val="false"/>
          <w:color w:val="000000"/>
          <w:sz w:val="28"/>
        </w:rPr>
        <w:t>
      3. Зияткерлік меншік объектілері бар тауарларды шығаруды тоқтата тұру мерзімі өткеннен кейін мұндай тауарларды шығару, кеден органына тауарларды алып қоюды, оларға тыйым салуды не оларды тәркілеуді растайтын құжаттар не зияткерлік меншік объектілеріне құқық иеленуші құқықтарының бұзылғаны туралы талап қою бойынша азаматтық іс қозғау туралы судьяның анықтамасын кеден органына табыс еткен жағдайларды қоспағанда, осы Кодексте белгіленген тәртіппен жаңартылады және жүргізіледі. Зияткерлік меншік объектілеріне құқық иеленуші құқықтарының бұзылғаны туралы талап қою бойынша азаматтық іс қозғау туралы судьяның анықтамасы табыс етілген жағдайда, осы баптың 1-тармағында белгіленген зияткерлік меншік объектілері бар тауарларды шығаруды тоқтата тұру мерзімі, сондай-ақ көрсетілген тауарларды уақытша сақтау мерзімі талап қою бойынша соттың шешімі заңды күшіне енгенге дейін ұзартылады.</w:t>
      </w:r>
    </w:p>
    <w:bookmarkEnd w:id="3269"/>
    <w:bookmarkStart w:name="z3201" w:id="3270"/>
    <w:p>
      <w:pPr>
        <w:spacing w:after="0"/>
        <w:ind w:left="0"/>
        <w:jc w:val="left"/>
      </w:pPr>
      <w:r>
        <w:rPr>
          <w:rFonts w:ascii="Times New Roman"/>
          <w:b/>
          <w:i w:val="false"/>
          <w:color w:val="000000"/>
        </w:rPr>
        <w:t xml:space="preserve"> 441-бап. Зияткерлік меншік объектілерінің кедендік тізіліміне және Кеден одағына мүше мемлекеттердің зияткерлік меншік объектілерінің бірыңғай кедендік тізіліміне енгізілмеген зияткерлік меншік объектілері бар тауарларды шығаруды тоқтата тұруы</w:t>
      </w:r>
    </w:p>
    <w:bookmarkEnd w:id="3270"/>
    <w:bookmarkStart w:name="z3202" w:id="3271"/>
    <w:p>
      <w:pPr>
        <w:spacing w:after="0"/>
        <w:ind w:left="0"/>
        <w:jc w:val="both"/>
      </w:pPr>
      <w:r>
        <w:rPr>
          <w:rFonts w:ascii="Times New Roman"/>
          <w:b w:val="false"/>
          <w:i w:val="false"/>
          <w:color w:val="000000"/>
          <w:sz w:val="28"/>
        </w:rPr>
        <w:t>
      1. Зияткерлік меншік объектілерінің кедендік тізіліміне және Кеден одағынамүше мемлекеттердің зияткерлік меншік объектілерінің бірыңғай кедендік тізіліміне енгізілмеген зияткерлік меншік объектілері бар кеден органдары Кеден одағының кедендік шекарасы арқылы өткізілетін тауарлардың зияткерлiк меншiк құқықтары бұзылған тауарлар болып табылатын белгiлерiн анықтаған кезде, тауарларды шығаруды тоқтата тұруға құқылы.</w:t>
      </w:r>
    </w:p>
    <w:bookmarkEnd w:id="3271"/>
    <w:p>
      <w:pPr>
        <w:spacing w:after="0"/>
        <w:ind w:left="0"/>
        <w:jc w:val="both"/>
      </w:pPr>
      <w:r>
        <w:rPr>
          <w:rFonts w:ascii="Times New Roman"/>
          <w:b w:val="false"/>
          <w:i w:val="false"/>
          <w:color w:val="000000"/>
          <w:sz w:val="28"/>
        </w:rPr>
        <w:t>
      Осы бапқа сәйкес көрсетілген тауарларды шығаруды тоқтата тұру туралы шешімді және тауарларды шығаруды тоқтата тұрудан бас тарту туралы шешімді кеден органының басшысы немесе ол уәкілеттік берген адам жазбаша нысанда қабылдайды.</w:t>
      </w:r>
    </w:p>
    <w:bookmarkStart w:name="z3203" w:id="3272"/>
    <w:p>
      <w:pPr>
        <w:spacing w:after="0"/>
        <w:ind w:left="0"/>
        <w:jc w:val="both"/>
      </w:pPr>
      <w:r>
        <w:rPr>
          <w:rFonts w:ascii="Times New Roman"/>
          <w:b w:val="false"/>
          <w:i w:val="false"/>
          <w:color w:val="000000"/>
          <w:sz w:val="28"/>
        </w:rPr>
        <w:t>
      2. Кеден органдары қорғалатын тауар таңбаларын, қызмет көрсету таңбаларын және тауарлардың шыққан жері орындарының атауларын қорғау жөніндегі өз өкілеттіктерін іске асыру мақсатында Қазақстан Республикасының зияткерлік меншік құқығын қорғау саласындағы уәкілетті мемлекеттік органының мемлекеттік тіркеу тізілімдерінен алынатын ақпаратты пайдаланады. Көрсетілген тізілімдер жалпыға қолжетімді болып табылады, ресми интернет-ресурста, Қазақстан Республикасының зияткерлiк меншiк құқықтарын қорғау саласындағы уәкiлеттi мемлекеттiк органының веб-сайтында орналастырылады.</w:t>
      </w:r>
    </w:p>
    <w:bookmarkEnd w:id="3272"/>
    <w:p>
      <w:pPr>
        <w:spacing w:after="0"/>
        <w:ind w:left="0"/>
        <w:jc w:val="both"/>
      </w:pPr>
      <w:r>
        <w:rPr>
          <w:rFonts w:ascii="Times New Roman"/>
          <w:b w:val="false"/>
          <w:i w:val="false"/>
          <w:color w:val="000000"/>
          <w:sz w:val="28"/>
        </w:rPr>
        <w:t>
      Кеден органдарының авторлық құқықпен және сабақтас құқықтармен қорғалатын шығармаларға және объектiлерге құқықтарды қорғау жөнiндегi өкiлеттiктері Қазақстан Республикасының зияткерлiк меншiк құқықтарын қорғау саласындағы уәкiлеттi мемлекеттiк органмен өзара бiрлескен iс-қимыл арқылы жүзеге асырылады.</w:t>
      </w:r>
    </w:p>
    <w:bookmarkStart w:name="z3204" w:id="3273"/>
    <w:p>
      <w:pPr>
        <w:spacing w:after="0"/>
        <w:ind w:left="0"/>
        <w:jc w:val="both"/>
      </w:pPr>
      <w:r>
        <w:rPr>
          <w:rFonts w:ascii="Times New Roman"/>
          <w:b w:val="false"/>
          <w:i w:val="false"/>
          <w:color w:val="000000"/>
          <w:sz w:val="28"/>
        </w:rPr>
        <w:t>
      3. Кеден органы тауарларды кедендік рәсімдермен орналастыруға байланысты кедендік операцияларды жасау кезінде зияткерлік меншік объектілеріне құқық иеленуші құқықтарының бұзылу белгілерін анықтаса, зияткерлік меншік объектілері бар тауарларды шығаруды осы бапта көзделген тәртіпке сәйкес тоқтата тұрады және бұл туралы дереу құқық иеленуші мен декларантқа хабарлайды. Құқық иеленуші тиісті хабарламаны алғаннан кейін осы баптың 4-тармағында белгіленген мерзімде кеден органына декларантқа қатысты қабылданған шаралар туралы жазбаша жауап жібереді.</w:t>
      </w:r>
    </w:p>
    <w:bookmarkEnd w:id="3273"/>
    <w:p>
      <w:pPr>
        <w:spacing w:after="0"/>
        <w:ind w:left="0"/>
        <w:jc w:val="both"/>
      </w:pPr>
      <w:r>
        <w:rPr>
          <w:rFonts w:ascii="Times New Roman"/>
          <w:b w:val="false"/>
          <w:i w:val="false"/>
          <w:color w:val="000000"/>
          <w:sz w:val="28"/>
        </w:rPr>
        <w:t>
      Құқықтары бұзылған болуы мүмкін тауар таңбасы, қызмет көрсету таңбасы немесе авторлық құқық және сабақтас құқықтар құқық иесiнiң тұратын жерін анықтау үшiн кеден органы:</w:t>
      </w:r>
    </w:p>
    <w:p>
      <w:pPr>
        <w:spacing w:after="0"/>
        <w:ind w:left="0"/>
        <w:jc w:val="both"/>
      </w:pPr>
      <w:r>
        <w:rPr>
          <w:rFonts w:ascii="Times New Roman"/>
          <w:b w:val="false"/>
          <w:i w:val="false"/>
          <w:color w:val="000000"/>
          <w:sz w:val="28"/>
        </w:rPr>
        <w:t>
      тауар таңбалары, қызмет көрсету таңбалары және тауарлардың шыққан жерлерінің атаулары және оның құқық иеленушісі туралы ақпарат болмаған кезде, Қазақстан Республикасының зияткерлік меншік құқықтарын қорғау саласындағы уәкілетті органына зияткерлік меншік объектілерінің тиісті мемлекеттік тізілімдерінен тауар таңбалары, қызмет көрсету таңбалары және тауарлардың шыққан жерінің атаулары және оның құқық иеленушісі туралы мәліметтер беруі туралы сауал жолдайды және қажетті шаралар қолдану үшін құқық иеленушіге хабарлама жібереді;</w:t>
      </w:r>
    </w:p>
    <w:p>
      <w:pPr>
        <w:spacing w:after="0"/>
        <w:ind w:left="0"/>
        <w:jc w:val="both"/>
      </w:pPr>
      <w:r>
        <w:rPr>
          <w:rFonts w:ascii="Times New Roman"/>
          <w:b w:val="false"/>
          <w:i w:val="false"/>
          <w:color w:val="000000"/>
          <w:sz w:val="28"/>
        </w:rPr>
        <w:t>
      авторлық құқықты және сабақтас құқықтарды тiркеудiң бар екендігін анықтау және құқық иеленушіні тиiстi шаралар қолдану қажеттiгi туралы одан әрi хабардар ету үшiн Қазақстан Республикасының зияткерлiк меншiк құқықтарын қорғау саласындағы уәкiлеттi мемлекеттiк органына сауал жiбередi. Сауалда кеден органы және оларға қатысты кеден органы зияткерлік меншік объектілеріне құқықтарды қорғау жөніндегі шаралар қолданатын тауарлар туралы мәлiметтер көрсетiлуге тиiс.</w:t>
      </w:r>
    </w:p>
    <w:p>
      <w:pPr>
        <w:spacing w:after="0"/>
        <w:ind w:left="0"/>
        <w:jc w:val="both"/>
      </w:pPr>
      <w:r>
        <w:rPr>
          <w:rFonts w:ascii="Times New Roman"/>
          <w:b w:val="false"/>
          <w:i w:val="false"/>
          <w:color w:val="000000"/>
          <w:sz w:val="28"/>
        </w:rPr>
        <w:t>
      Кеден органы және Қазақстан Республикасының зияткерлік меншік құқығын қорғау саласындағы уәкілетті мемлекеттік органы құқық иеленушінің тұрған жерін анықтау және оны жиырма төрт сағат ішінде хабардар ету жөнінде қажетті шаралар қолданады.</w:t>
      </w:r>
    </w:p>
    <w:p>
      <w:pPr>
        <w:spacing w:after="0"/>
        <w:ind w:left="0"/>
        <w:jc w:val="both"/>
      </w:pPr>
      <w:r>
        <w:rPr>
          <w:rFonts w:ascii="Times New Roman"/>
          <w:b w:val="false"/>
          <w:i w:val="false"/>
          <w:color w:val="000000"/>
          <w:sz w:val="28"/>
        </w:rPr>
        <w:t>
      Егер кеден органы жиырма төрт сағат ішінде құқық иеленушінің тұрған жерін анықтай алмаса, тауарлардың шығарылуын тоқтата тұру туралы шешімнің күші жойылуға тиіс, ал тауарлар осы Кодексте айқындалған тәртіппен дереу кедендік декларациялануға және шығарылуға жатады.</w:t>
      </w:r>
    </w:p>
    <w:bookmarkStart w:name="z3205" w:id="3274"/>
    <w:p>
      <w:pPr>
        <w:spacing w:after="0"/>
        <w:ind w:left="0"/>
        <w:jc w:val="both"/>
      </w:pPr>
      <w:r>
        <w:rPr>
          <w:rFonts w:ascii="Times New Roman"/>
          <w:b w:val="false"/>
          <w:i w:val="false"/>
          <w:color w:val="000000"/>
          <w:sz w:val="28"/>
        </w:rPr>
        <w:t>
      4. Зияткерлiк меншiк объектілеріне құқықтардың бұзылу белгiлерi анықталған кезде құқық иеленушіні хабардар ету және тауарлардың шығарылуын тоқтата тұрудың күшiн жою не мерзiмiн ұзарту туралы шешiм қабылдау үшiн тауарлардың шығарылуы үш жұмыс күнiне дейiн тоқтатыла тұрады.</w:t>
      </w:r>
    </w:p>
    <w:bookmarkEnd w:id="3274"/>
    <w:bookmarkStart w:name="z3206" w:id="3275"/>
    <w:p>
      <w:pPr>
        <w:spacing w:after="0"/>
        <w:ind w:left="0"/>
        <w:jc w:val="both"/>
      </w:pPr>
      <w:r>
        <w:rPr>
          <w:rFonts w:ascii="Times New Roman"/>
          <w:b w:val="false"/>
          <w:i w:val="false"/>
          <w:color w:val="000000"/>
          <w:sz w:val="28"/>
        </w:rPr>
        <w:t>
      5. Егер осы баптың 4-тармағында көрсетiлген мерзiм iшiнде кеден органына құқық иеленуші:</w:t>
      </w:r>
    </w:p>
    <w:bookmarkEnd w:id="3275"/>
    <w:p>
      <w:pPr>
        <w:spacing w:after="0"/>
        <w:ind w:left="0"/>
        <w:jc w:val="both"/>
      </w:pPr>
      <w:r>
        <w:rPr>
          <w:rFonts w:ascii="Times New Roman"/>
          <w:b w:val="false"/>
          <w:i w:val="false"/>
          <w:color w:val="000000"/>
          <w:sz w:val="28"/>
        </w:rPr>
        <w:t>
      тауарлардың шығарылуын тоқтата тұру мерзiмiн он жұмыс күнiне дейiн ұзарту туралы өтiнiштi табыс етпесе;</w:t>
      </w:r>
    </w:p>
    <w:p>
      <w:pPr>
        <w:spacing w:after="0"/>
        <w:ind w:left="0"/>
        <w:jc w:val="both"/>
      </w:pPr>
      <w:r>
        <w:rPr>
          <w:rFonts w:ascii="Times New Roman"/>
          <w:b w:val="false"/>
          <w:i w:val="false"/>
          <w:color w:val="000000"/>
          <w:sz w:val="28"/>
        </w:rPr>
        <w:t>
      тауарлардың шығарылуын тоқтата тұру туралы шешiмнiң күшiн жою туралы өтiнiштi табыс етсе, тауарлардың шығарылуын тоқтата тұру туралы шешiмнiң күшi жойылуға, ал тауарлар осы Кодексте айқындалған тәртiппен дереу кедендiк декларациялануға және шығарылуға жатады.</w:t>
      </w:r>
    </w:p>
    <w:bookmarkStart w:name="z3207" w:id="3276"/>
    <w:p>
      <w:pPr>
        <w:spacing w:after="0"/>
        <w:ind w:left="0"/>
        <w:jc w:val="both"/>
      </w:pPr>
      <w:r>
        <w:rPr>
          <w:rFonts w:ascii="Times New Roman"/>
          <w:b w:val="false"/>
          <w:i w:val="false"/>
          <w:color w:val="000000"/>
          <w:sz w:val="28"/>
        </w:rPr>
        <w:t>
      6. Егер осы баптың 4-тармағында көрсетілген мерзім ішінде кеден органына құқық иеленушіден тауарларды шығаруды тоқтата тұру мерзімін ұзарту туралы өтініш түссе, тауарларды шығару алғашқы тоқтата тұрған күннен бастап, он жұмыс күніне дейін тауарларды шығару тоқтатыла тұрады. Бұл жағдайда құқық иеленуші кеден органына мына құжаттарды:</w:t>
      </w:r>
    </w:p>
    <w:bookmarkEnd w:id="3276"/>
    <w:bookmarkStart w:name="z3208" w:id="3277"/>
    <w:p>
      <w:pPr>
        <w:spacing w:after="0"/>
        <w:ind w:left="0"/>
        <w:jc w:val="both"/>
      </w:pPr>
      <w:r>
        <w:rPr>
          <w:rFonts w:ascii="Times New Roman"/>
          <w:b w:val="false"/>
          <w:i w:val="false"/>
          <w:color w:val="000000"/>
          <w:sz w:val="28"/>
        </w:rPr>
        <w:t>
      1) шығарылуы тоқтатыла тұрған тауарларды Кеден одағының кедендік шекарасы арқылы өткізу фактісіне байланысты зияткерлік меншiк объектілеріне құқықтардың бұзылғандығы туралы талап қою бойынша азаматтық іс қозғау туралы судьяның анықтамасын;</w:t>
      </w:r>
    </w:p>
    <w:bookmarkEnd w:id="3277"/>
    <w:bookmarkStart w:name="z3209" w:id="3278"/>
    <w:p>
      <w:pPr>
        <w:spacing w:after="0"/>
        <w:ind w:left="0"/>
        <w:jc w:val="both"/>
      </w:pPr>
      <w:r>
        <w:rPr>
          <w:rFonts w:ascii="Times New Roman"/>
          <w:b w:val="false"/>
          <w:i w:val="false"/>
          <w:color w:val="000000"/>
          <w:sz w:val="28"/>
        </w:rPr>
        <w:t>
      2) егер сот шешімімен тауарлар зияткерлік меншiк құқықтары бұзылмаған тауарлар екендігі анықталса, декларантқа және өзге тұлғаларға зиянының орнын толтыру, сондай-ақ зияткерлік меншік объектілері бар тауарларды шығаруды тоқтата тұруға байланысты туындауы мүмкін кеден органдарының шығындарын өтеу туралы міндеттемесін;</w:t>
      </w:r>
    </w:p>
    <w:bookmarkEnd w:id="3278"/>
    <w:bookmarkStart w:name="z3210" w:id="3279"/>
    <w:p>
      <w:pPr>
        <w:spacing w:after="0"/>
        <w:ind w:left="0"/>
        <w:jc w:val="both"/>
      </w:pPr>
      <w:r>
        <w:rPr>
          <w:rFonts w:ascii="Times New Roman"/>
          <w:b w:val="false"/>
          <w:i w:val="false"/>
          <w:color w:val="000000"/>
          <w:sz w:val="28"/>
        </w:rPr>
        <w:t>
      3) кеден ісі саласындағы уәкілетті органға құқық иеленушінің көрсетілген тауарларды осы Кодекстің 439-бабында белгіленген тәртіпке сәйкес зияткерлік меншiк объектілерінің кедендік тізіліміне енгізу туралы өтінішін растайтын жазбаша дәлелдемелерін табыс етуге міндетті.</w:t>
      </w:r>
    </w:p>
    <w:bookmarkEnd w:id="3279"/>
    <w:bookmarkStart w:name="z3211" w:id="3280"/>
    <w:p>
      <w:pPr>
        <w:spacing w:after="0"/>
        <w:ind w:left="0"/>
        <w:jc w:val="both"/>
      </w:pPr>
      <w:r>
        <w:rPr>
          <w:rFonts w:ascii="Times New Roman"/>
          <w:b w:val="false"/>
          <w:i w:val="false"/>
          <w:color w:val="000000"/>
          <w:sz w:val="28"/>
        </w:rPr>
        <w:t>
      7. Құқық иеленуші осы баптың 6-тармағында белгіленген құжаттарды тауарлар шығаруды тоқтата тұрудың бастапқы күнінен бастап он жұмыс күні ішінде табыс еткен жағдайда, тауарлардың шығарылуын тоқтата тұру мерзімі, сондай-ақ тауарларды уақытша сақтау мерзімі талап қою бойынша сот шешімі заңды күшіне енгенге дейін ұзартылады.</w:t>
      </w:r>
    </w:p>
    <w:bookmarkEnd w:id="3280"/>
    <w:p>
      <w:pPr>
        <w:spacing w:after="0"/>
        <w:ind w:left="0"/>
        <w:jc w:val="both"/>
      </w:pPr>
      <w:r>
        <w:rPr>
          <w:rFonts w:ascii="Times New Roman"/>
          <w:b w:val="false"/>
          <w:i w:val="false"/>
          <w:color w:val="000000"/>
          <w:sz w:val="28"/>
        </w:rPr>
        <w:t>
      Егер құқық иеленуші тауарларды шығаруды тоқтата тұрудың бастапқы күнінен бастап он жұмыс күні ішінде осы баптың 6-тармағында белгіленген ережені сақтамаса, кеден органы тауарлардың шығарылуын тоқтата тұру туралы шешімнің күшін жояды және осы Кодексте анықталған тәртіппен тауарларды кедендік декларациялауды жүргізеді. Бұл ретте, тауарлардың шығарылуын тоқтата тұрумен байланысты декларанттың және кеден органының шығындары он жұмыс күніне дейін құқық иеленушіге жүктеледі.</w:t>
      </w:r>
    </w:p>
    <w:bookmarkStart w:name="z3212" w:id="3281"/>
    <w:p>
      <w:pPr>
        <w:spacing w:after="0"/>
        <w:ind w:left="0"/>
        <w:jc w:val="both"/>
      </w:pPr>
      <w:r>
        <w:rPr>
          <w:rFonts w:ascii="Times New Roman"/>
          <w:b w:val="false"/>
          <w:i w:val="false"/>
          <w:color w:val="000000"/>
          <w:sz w:val="28"/>
        </w:rPr>
        <w:t>
      8. Кеден органдары мен Қазақстан Республикасының зияткерлік меншік құқығын қорғау саласындағы уәкілетті мемлекеттік органы арасындағы өзара іс-қимыл және ақпарат алмасу тәртібі бірлескен актімен белгіленеді.</w:t>
      </w:r>
    </w:p>
    <w:bookmarkEnd w:id="3281"/>
    <w:bookmarkStart w:name="z3213" w:id="3282"/>
    <w:p>
      <w:pPr>
        <w:spacing w:after="0"/>
        <w:ind w:left="0"/>
        <w:jc w:val="left"/>
      </w:pPr>
      <w:r>
        <w:rPr>
          <w:rFonts w:ascii="Times New Roman"/>
          <w:b/>
          <w:i w:val="false"/>
          <w:color w:val="000000"/>
        </w:rPr>
        <w:t xml:space="preserve"> 442-бап. Мүліктік зиян (шығын) үшін жауаптылық</w:t>
      </w:r>
    </w:p>
    <w:bookmarkEnd w:id="3282"/>
    <w:bookmarkStart w:name="z3567" w:id="3283"/>
    <w:p>
      <w:pPr>
        <w:spacing w:after="0"/>
        <w:ind w:left="0"/>
        <w:jc w:val="both"/>
      </w:pPr>
      <w:r>
        <w:rPr>
          <w:rFonts w:ascii="Times New Roman"/>
          <w:b w:val="false"/>
          <w:i w:val="false"/>
          <w:color w:val="000000"/>
          <w:sz w:val="28"/>
        </w:rPr>
        <w:t>
      Егер құқық иеленуші құқықтарының бұзылғандығы анықталмаса, осы тарауға сәйкес тауарлардың шығарылуын тоқтата тұру нәтижесінде декларантқа, меншік иесіне, зияткерлік меншік объектілері бар тауарларды алушыға мүліктік зиян (шығын) келтіргені үшін құқық иеленуші Қазақстан Республикасының азаматтық заңнамасына сәйкес жауапты болады.</w:t>
      </w:r>
    </w:p>
    <w:bookmarkEnd w:id="3283"/>
    <w:bookmarkStart w:name="z3214" w:id="3284"/>
    <w:p>
      <w:pPr>
        <w:spacing w:after="0"/>
        <w:ind w:left="0"/>
        <w:jc w:val="left"/>
      </w:pPr>
      <w:r>
        <w:rPr>
          <w:rFonts w:ascii="Times New Roman"/>
          <w:b/>
          <w:i w:val="false"/>
          <w:color w:val="000000"/>
        </w:rPr>
        <w:t xml:space="preserve"> 443-бап. Зияткерлік меншік объектілері бар тауарлардың шығарылуын тоқтата тұру туралы кеден органы шешімінің күшін жою</w:t>
      </w:r>
    </w:p>
    <w:bookmarkEnd w:id="3284"/>
    <w:bookmarkStart w:name="z3215" w:id="3285"/>
    <w:p>
      <w:pPr>
        <w:spacing w:after="0"/>
        <w:ind w:left="0"/>
        <w:jc w:val="both"/>
      </w:pPr>
      <w:r>
        <w:rPr>
          <w:rFonts w:ascii="Times New Roman"/>
          <w:b w:val="false"/>
          <w:i w:val="false"/>
          <w:color w:val="000000"/>
          <w:sz w:val="28"/>
        </w:rPr>
        <w:t>
      1. Егер тауарлардың шығарылуын тоқтата тұру туралы шешімінің қолданылу мерзімі ішінде:</w:t>
      </w:r>
    </w:p>
    <w:bookmarkEnd w:id="3285"/>
    <w:bookmarkStart w:name="z3216" w:id="3286"/>
    <w:p>
      <w:pPr>
        <w:spacing w:after="0"/>
        <w:ind w:left="0"/>
        <w:jc w:val="both"/>
      </w:pPr>
      <w:r>
        <w:rPr>
          <w:rFonts w:ascii="Times New Roman"/>
          <w:b w:val="false"/>
          <w:i w:val="false"/>
          <w:color w:val="000000"/>
          <w:sz w:val="28"/>
        </w:rPr>
        <w:t>
      1) кеден органына көрсетілген тауарлардың шығарылуын тоқтата тұру туралы шешімнің күшін жою туралы өтініш берушіден өтініш келіп түссе;</w:t>
      </w:r>
    </w:p>
    <w:bookmarkEnd w:id="3286"/>
    <w:bookmarkStart w:name="z3217" w:id="3287"/>
    <w:p>
      <w:pPr>
        <w:spacing w:after="0"/>
        <w:ind w:left="0"/>
        <w:jc w:val="both"/>
      </w:pPr>
      <w:r>
        <w:rPr>
          <w:rFonts w:ascii="Times New Roman"/>
          <w:b w:val="false"/>
          <w:i w:val="false"/>
          <w:color w:val="000000"/>
          <w:sz w:val="28"/>
        </w:rPr>
        <w:t>
      2) зияткерлік меншік объектілері осы Кодекстің 439-бабына сәйкес кедендік тізілімнен алынып тасталса;</w:t>
      </w:r>
    </w:p>
    <w:bookmarkEnd w:id="3287"/>
    <w:bookmarkStart w:name="z3218" w:id="3288"/>
    <w:p>
      <w:pPr>
        <w:spacing w:after="0"/>
        <w:ind w:left="0"/>
        <w:jc w:val="both"/>
      </w:pPr>
      <w:r>
        <w:rPr>
          <w:rFonts w:ascii="Times New Roman"/>
          <w:b w:val="false"/>
          <w:i w:val="false"/>
          <w:color w:val="000000"/>
          <w:sz w:val="28"/>
        </w:rPr>
        <w:t>
      3) өтініш беруші кеден органы белгілеген зияткерлік меншік объектілері бар тауарлардың шығарылуын тоқтата тұру мерзімінде көрсетілген тауарларды Кеден одағының кедендік шекарасы арқылы өткізу фактісімен байланысты зияткерлік меншік объектілеріне құқықтардың бұзылғандығы туралы талап қою бойынша азаматтық іс қозғау туралы судьяның ұйғарымын табыс етпесе, кеден органының тауарларды шығаруды тоқтата тұру туралы шешімінің күші жойылуға жатады.</w:t>
      </w:r>
    </w:p>
    <w:bookmarkEnd w:id="3288"/>
    <w:p>
      <w:pPr>
        <w:spacing w:after="0"/>
        <w:ind w:left="0"/>
        <w:jc w:val="both"/>
      </w:pPr>
      <w:r>
        <w:rPr>
          <w:rFonts w:ascii="Times New Roman"/>
          <w:b w:val="false"/>
          <w:i w:val="false"/>
          <w:color w:val="000000"/>
          <w:sz w:val="28"/>
        </w:rPr>
        <w:t>
      Көрсетілген жағдайларда мұндай тауарлар дереу кедендік декларациялануға және осы Кодексте айқындалған тәртіппен шығарылуға жатады.</w:t>
      </w:r>
    </w:p>
    <w:bookmarkStart w:name="z3219" w:id="3289"/>
    <w:p>
      <w:pPr>
        <w:spacing w:after="0"/>
        <w:ind w:left="0"/>
        <w:jc w:val="both"/>
      </w:pPr>
      <w:r>
        <w:rPr>
          <w:rFonts w:ascii="Times New Roman"/>
          <w:b w:val="false"/>
          <w:i w:val="false"/>
          <w:color w:val="000000"/>
          <w:sz w:val="28"/>
        </w:rPr>
        <w:t>
      2. Тауарларды шығаруды тоқтата тұру туралы шешімнің күшін жоюды кеден органының басшысы немесе ол уәкілдік берген тұлға жазбаша нысанда ресімдейді.</w:t>
      </w:r>
    </w:p>
    <w:bookmarkEnd w:id="3289"/>
    <w:bookmarkStart w:name="z3220" w:id="3290"/>
    <w:p>
      <w:pPr>
        <w:spacing w:after="0"/>
        <w:ind w:left="0"/>
        <w:jc w:val="both"/>
      </w:pPr>
      <w:r>
        <w:rPr>
          <w:rFonts w:ascii="Times New Roman"/>
          <w:b w:val="false"/>
          <w:i w:val="false"/>
          <w:color w:val="000000"/>
          <w:sz w:val="28"/>
        </w:rPr>
        <w:t>
      3. Зияткерлік меншік объектілері бар тауарларды шығару құқық иеленушінің зияткерлік меншік объектілеріне құқығын қорғау туралы Қазақстан Республикасының тиісті уәкілетті мемлекеттік органына немесе сотқа өтініш білдіруіне кедергі бола алмайды.</w:t>
      </w:r>
    </w:p>
    <w:bookmarkEnd w:id="3290"/>
    <w:bookmarkStart w:name="z3221" w:id="3291"/>
    <w:p>
      <w:pPr>
        <w:spacing w:after="0"/>
        <w:ind w:left="0"/>
        <w:jc w:val="left"/>
      </w:pPr>
      <w:r>
        <w:rPr>
          <w:rFonts w:ascii="Times New Roman"/>
          <w:b/>
          <w:i w:val="false"/>
          <w:color w:val="000000"/>
        </w:rPr>
        <w:t xml:space="preserve"> 444-бап. Ақпарат беру, тауарлардың сынамалары мен үлгілерін алу</w:t>
      </w:r>
    </w:p>
    <w:bookmarkEnd w:id="3291"/>
    <w:bookmarkStart w:name="z3222" w:id="3292"/>
    <w:p>
      <w:pPr>
        <w:spacing w:after="0"/>
        <w:ind w:left="0"/>
        <w:jc w:val="both"/>
      </w:pPr>
      <w:r>
        <w:rPr>
          <w:rFonts w:ascii="Times New Roman"/>
          <w:b w:val="false"/>
          <w:i w:val="false"/>
          <w:color w:val="000000"/>
          <w:sz w:val="28"/>
        </w:rPr>
        <w:t>
      1. Кеден органы декларантқа, құқық иеленушіге немесе оның мүдделерін білдіретін тұлғаға шығаруды тоқтата тұру туралы шешім қабылданған тауарларға қатысты ақпарат береді.</w:t>
      </w:r>
    </w:p>
    <w:bookmarkEnd w:id="3292"/>
    <w:bookmarkStart w:name="z3223" w:id="3293"/>
    <w:p>
      <w:pPr>
        <w:spacing w:after="0"/>
        <w:ind w:left="0"/>
        <w:jc w:val="both"/>
      </w:pPr>
      <w:r>
        <w:rPr>
          <w:rFonts w:ascii="Times New Roman"/>
          <w:b w:val="false"/>
          <w:i w:val="false"/>
          <w:color w:val="000000"/>
          <w:sz w:val="28"/>
        </w:rPr>
        <w:t>
      2. Осы бапқа сәйкес декларант, құқық иеленуші немесе оның мүдделерін білдіретін тұлға алған ақпарат жабық болып табылады және Қазақстан Республикасының заңнамасында көзделген жағдайларды қоспағанда, олар мұны жария етпеуге, үшінші тұлғаларға, сондай-ақ мемлекеттік органдарға бермеуге тиіс.</w:t>
      </w:r>
    </w:p>
    <w:bookmarkEnd w:id="3293"/>
    <w:bookmarkStart w:name="z3224" w:id="3294"/>
    <w:p>
      <w:pPr>
        <w:spacing w:after="0"/>
        <w:ind w:left="0"/>
        <w:jc w:val="both"/>
      </w:pPr>
      <w:r>
        <w:rPr>
          <w:rFonts w:ascii="Times New Roman"/>
          <w:b w:val="false"/>
          <w:i w:val="false"/>
          <w:color w:val="000000"/>
          <w:sz w:val="28"/>
        </w:rPr>
        <w:t>
      3. Кеден органының жазбаша рұқсатымен құқық иеленушінің, декларанттың немесе олардың өкілдерінің өздеріне қатысты шығаруды тоқтата тұру туралы шешім қабылданған тауарлардың сынамалары мен үлгілерін кедендік бақылаумен алуға, оларға зерттеу жүргізуге, сондай-ақ мұндай тауарларды қарауға, суретке түсіруге немесе өзге де тәсілмен белгілеп қоюға құқығы бар.</w:t>
      </w:r>
    </w:p>
    <w:bookmarkEnd w:id="3294"/>
    <w:bookmarkStart w:name="z3225" w:id="3295"/>
    <w:p>
      <w:pPr>
        <w:spacing w:after="0"/>
        <w:ind w:left="0"/>
        <w:jc w:val="left"/>
      </w:pPr>
      <w:r>
        <w:rPr>
          <w:rFonts w:ascii="Times New Roman"/>
          <w:b/>
          <w:i w:val="false"/>
          <w:color w:val="000000"/>
        </w:rPr>
        <w:t xml:space="preserve"> 445-бап. Кеден органдарының зияткерлік меншік объектілеріне құқықтарды қорғауына қатысты қосымша ережелер</w:t>
      </w:r>
    </w:p>
    <w:bookmarkEnd w:id="3295"/>
    <w:p>
      <w:pPr>
        <w:spacing w:after="0"/>
        <w:ind w:left="0"/>
        <w:jc w:val="both"/>
      </w:pPr>
      <w:r>
        <w:rPr>
          <w:rFonts w:ascii="Times New Roman"/>
          <w:b w:val="false"/>
          <w:i w:val="false"/>
          <w:color w:val="000000"/>
          <w:sz w:val="28"/>
        </w:rPr>
        <w:t>
      Кеден органдары сот шешіміне сәйкес жойылуға жататын зияткерлік меншік құқықтары бұзылған тауарларды Қазақстан Республикасының тиісті уәкілетті мемлекеттік органына беруге міндетті.</w:t>
      </w:r>
    </w:p>
    <w:p>
      <w:pPr>
        <w:spacing w:after="0"/>
        <w:ind w:left="0"/>
        <w:jc w:val="both"/>
      </w:pPr>
      <w:r>
        <w:rPr>
          <w:rFonts w:ascii="Times New Roman"/>
          <w:b w:val="false"/>
          <w:i w:val="false"/>
          <w:color w:val="000000"/>
          <w:sz w:val="28"/>
        </w:rPr>
        <w:t>
      Зияткерлік меншік құқықтары бұзылған тауарларды жою мәселесі бойынша сот шешімі шығарылған жағдайда Қазақстан Республикасының тиісті уәкілетті мемлекеттік органы Қазақстан Республикасының заңнамалық актілеріне, Қазақстан Республикасы Үкіметінің нормативтік қаулыларына сәйкес оларды жою жөніндегі шараларды дереу қолдануға міндетті.</w:t>
      </w:r>
    </w:p>
    <w:bookmarkStart w:name="z3226" w:id="3296"/>
    <w:p>
      <w:pPr>
        <w:spacing w:after="0"/>
        <w:ind w:left="0"/>
        <w:jc w:val="left"/>
      </w:pPr>
      <w:r>
        <w:rPr>
          <w:rFonts w:ascii="Times New Roman"/>
          <w:b/>
          <w:i w:val="false"/>
          <w:color w:val="000000"/>
        </w:rPr>
        <w:t xml:space="preserve"> 54-тарау. Тауарларды құбыржол көлігімен және</w:t>
      </w:r>
      <w:r>
        <w:br/>
      </w:r>
      <w:r>
        <w:rPr>
          <w:rFonts w:ascii="Times New Roman"/>
          <w:b/>
          <w:i w:val="false"/>
          <w:color w:val="000000"/>
        </w:rPr>
        <w:t>электр беру желілерімен өткізу</w:t>
      </w:r>
    </w:p>
    <w:bookmarkEnd w:id="3296"/>
    <w:bookmarkStart w:name="z3227" w:id="3297"/>
    <w:p>
      <w:pPr>
        <w:spacing w:after="0"/>
        <w:ind w:left="0"/>
        <w:jc w:val="left"/>
      </w:pPr>
      <w:r>
        <w:rPr>
          <w:rFonts w:ascii="Times New Roman"/>
          <w:b/>
          <w:i w:val="false"/>
          <w:color w:val="000000"/>
        </w:rPr>
        <w:t xml:space="preserve"> 446-бап. Осы тараудың қолданылу аясы</w:t>
      </w:r>
    </w:p>
    <w:bookmarkEnd w:id="3297"/>
    <w:p>
      <w:pPr>
        <w:spacing w:after="0"/>
        <w:ind w:left="0"/>
        <w:jc w:val="both"/>
      </w:pPr>
      <w:r>
        <w:rPr>
          <w:rFonts w:ascii="Times New Roman"/>
          <w:b w:val="false"/>
          <w:i w:val="false"/>
          <w:color w:val="000000"/>
          <w:sz w:val="28"/>
        </w:rPr>
        <w:t>
      Осы тарауда, осы Кодекстің өзге де ережелерінде айқындалмаған, тауарларды кеден органының кедендік шекарасы арқылы құбыржол көлігімен және электр беру желілерімен өткізудің ерекшеліктері айқындалады.</w:t>
      </w:r>
    </w:p>
    <w:p>
      <w:pPr>
        <w:spacing w:after="0"/>
        <w:ind w:left="0"/>
        <w:jc w:val="both"/>
      </w:pPr>
      <w:r>
        <w:rPr>
          <w:rFonts w:ascii="Times New Roman"/>
          <w:b w:val="false"/>
          <w:i w:val="false"/>
          <w:color w:val="000000"/>
          <w:sz w:val="28"/>
        </w:rPr>
        <w:t>
      Тауарларды кеден органының кедендік шекарасы арқылы құбыржол көлігімен және электр беру желілерімен өткізудің тәртібі, осы Кодексте реттелмеген бөлігінде, Қазақстан Республикасының заңнамасында және (немесе) Кеден одағына мүше мемлекеттердің халықаралық шарттарында айқындалады.</w:t>
      </w:r>
    </w:p>
    <w:bookmarkStart w:name="z3228" w:id="3298"/>
    <w:p>
      <w:pPr>
        <w:spacing w:after="0"/>
        <w:ind w:left="0"/>
        <w:jc w:val="left"/>
      </w:pPr>
      <w:r>
        <w:rPr>
          <w:rFonts w:ascii="Times New Roman"/>
          <w:b/>
          <w:i w:val="false"/>
          <w:color w:val="000000"/>
        </w:rPr>
        <w:t xml:space="preserve"> 447-бап. Құбыржол көлігімен өткізілетін тауарларды әкелу, әкету және кедендік декларациялау ерекшеліктері</w:t>
      </w:r>
    </w:p>
    <w:bookmarkEnd w:id="3298"/>
    <w:bookmarkStart w:name="z3229" w:id="3299"/>
    <w:p>
      <w:pPr>
        <w:spacing w:after="0"/>
        <w:ind w:left="0"/>
        <w:jc w:val="both"/>
      </w:pPr>
      <w:r>
        <w:rPr>
          <w:rFonts w:ascii="Times New Roman"/>
          <w:b w:val="false"/>
          <w:i w:val="false"/>
          <w:color w:val="000000"/>
          <w:sz w:val="28"/>
        </w:rPr>
        <w:t>
      1. Құбыржол көлігімен өткізілетін тауарларды Қазақстан Республикасының аумағына әкелуге және осы аумақтан әкетуге мәлімделген кедендік рәсімге сәйкес тауарлар шығарылғаннан кейін жол беріледі.</w:t>
      </w:r>
    </w:p>
    <w:bookmarkEnd w:id="3299"/>
    <w:bookmarkStart w:name="z3230" w:id="3300"/>
    <w:p>
      <w:pPr>
        <w:spacing w:after="0"/>
        <w:ind w:left="0"/>
        <w:jc w:val="both"/>
      </w:pPr>
      <w:r>
        <w:rPr>
          <w:rFonts w:ascii="Times New Roman"/>
          <w:b w:val="false"/>
          <w:i w:val="false"/>
          <w:color w:val="000000"/>
          <w:sz w:val="28"/>
        </w:rPr>
        <w:t>
      2. Кедендік декларацияны ұсыну кезінде кеден органына құбыржол көлігімен өткізілетін тауарларды іс жүзінде көрсету талап етілмейді.</w:t>
      </w:r>
    </w:p>
    <w:bookmarkEnd w:id="3300"/>
    <w:bookmarkStart w:name="z3231" w:id="3301"/>
    <w:p>
      <w:pPr>
        <w:spacing w:after="0"/>
        <w:ind w:left="0"/>
        <w:jc w:val="both"/>
      </w:pPr>
      <w:r>
        <w:rPr>
          <w:rFonts w:ascii="Times New Roman"/>
          <w:b w:val="false"/>
          <w:i w:val="false"/>
          <w:color w:val="000000"/>
          <w:sz w:val="28"/>
        </w:rPr>
        <w:t>
      3. Құбыржол көлігімен өткізілетін тауарларды Қазақстан Республикасының аумағына әкелу немесе осы аумақтан әкету кезінде тасымалдаудың технологиялық ерекшеліктерінің салдарынан тауарларды араластыруға, сондай-ақ тауарлардың саны мен жай-күйін (сапасын) және Қазақстан Республикасында қолданыстағы техникалық регламенттер мен ұлттық стандарттарға сәйкес тауарлардың ерекше сипаттамасын өзгертуге жол беріледі.</w:t>
      </w:r>
    </w:p>
    <w:bookmarkEnd w:id="3301"/>
    <w:bookmarkStart w:name="z3232" w:id="3302"/>
    <w:p>
      <w:pPr>
        <w:spacing w:after="0"/>
        <w:ind w:left="0"/>
        <w:jc w:val="both"/>
      </w:pPr>
      <w:r>
        <w:rPr>
          <w:rFonts w:ascii="Times New Roman"/>
          <w:b w:val="false"/>
          <w:i w:val="false"/>
          <w:color w:val="000000"/>
          <w:sz w:val="28"/>
        </w:rPr>
        <w:t xml:space="preserve">
      4. Құбыржол көлігімен өткізілетін тауарларды кедендік декларациялау ерекшеліктері осы Кодекстің </w:t>
      </w:r>
      <w:r>
        <w:rPr>
          <w:rFonts w:ascii="Times New Roman"/>
          <w:b w:val="false"/>
          <w:i w:val="false"/>
          <w:color w:val="000000"/>
          <w:sz w:val="28"/>
        </w:rPr>
        <w:t>294-бабына</w:t>
      </w:r>
      <w:r>
        <w:rPr>
          <w:rFonts w:ascii="Times New Roman"/>
          <w:b w:val="false"/>
          <w:i w:val="false"/>
          <w:color w:val="000000"/>
          <w:sz w:val="28"/>
        </w:rPr>
        <w:t xml:space="preserve"> сәйкес айқындалады.</w:t>
      </w:r>
    </w:p>
    <w:bookmarkEnd w:id="3302"/>
    <w:bookmarkStart w:name="z3233" w:id="3303"/>
    <w:p>
      <w:pPr>
        <w:spacing w:after="0"/>
        <w:ind w:left="0"/>
        <w:jc w:val="both"/>
      </w:pPr>
      <w:r>
        <w:rPr>
          <w:rFonts w:ascii="Times New Roman"/>
          <w:b w:val="false"/>
          <w:i w:val="false"/>
          <w:color w:val="000000"/>
          <w:sz w:val="28"/>
        </w:rPr>
        <w:t>
      5. Егер сыртқы сауда шартының (келісімшарттың) қолданылу мерзімінің аяқталуы негізінде тауарларды өткізу жүзеге асырылатын мерзім аяқталғаннан кейін келесі мерзімге жаңа сыртқы сауда шарты (келісімшарт) жасалмаса, онда декларанттың жазбаша өтініші бойынша қолданыстағы сыртқы сауда шартының (келісімшарттың) шеңберінде алдағы күнтізбелік айға тауарларға уақытша декларация табыс етуге жол беріледі. Жаңа сыртқы сауда шартын (келісімшартын) табыс етудің шекті мерзімі кеден органы тауарларға толық декларацияны тіркеген күні шектеледі.</w:t>
      </w:r>
    </w:p>
    <w:bookmarkEnd w:id="3303"/>
    <w:bookmarkStart w:name="z3234" w:id="3304"/>
    <w:p>
      <w:pPr>
        <w:spacing w:after="0"/>
        <w:ind w:left="0"/>
        <w:jc w:val="both"/>
      </w:pPr>
      <w:r>
        <w:rPr>
          <w:rFonts w:ascii="Times New Roman"/>
          <w:b w:val="false"/>
          <w:i w:val="false"/>
          <w:color w:val="000000"/>
          <w:sz w:val="28"/>
        </w:rPr>
        <w:t>
      6. Құбыржол көлігімен өткізілетін тауарлардың мөлшері осы Кодекстің 449-бабына сәйкес технологиялық белгіленген жерлерде орнатылған есепке алу аспаптары көрсеткіштерінің, тиісті сыртқы сауда шарты бойынша тауарларды іс жүзінде жеткізілім туралы актілердің, тапсыру-қабылдау актілерінің және жеткізілімнің күнтізбелік бір айында құбыржол көлігімен өткізілетін өндірілген, жеткізілген және тұтынылған тауарлардың көлемдерін белгілі жерлерге бөлуді растайтын басқа да ұқсас құжаттардың негізінде айқындалады.</w:t>
      </w:r>
    </w:p>
    <w:bookmarkEnd w:id="3304"/>
    <w:bookmarkStart w:name="z3235" w:id="3305"/>
    <w:p>
      <w:pPr>
        <w:spacing w:after="0"/>
        <w:ind w:left="0"/>
        <w:jc w:val="both"/>
      </w:pPr>
      <w:r>
        <w:rPr>
          <w:rFonts w:ascii="Times New Roman"/>
          <w:b w:val="false"/>
          <w:i w:val="false"/>
          <w:color w:val="000000"/>
          <w:sz w:val="28"/>
        </w:rPr>
        <w:t>
      7. Қазақстан Республикасының аумағынан әкетілетін, құбыржол көлігімен өткізілетін тауарларды кедендік декларациялау кезінде осы Кодекстің 449-бабының 1-тармағына сәйкес Қазақстан Республикасының аумағында орналасқан есепке алу аспаптарының не шектес мемлекеттің аумағында орналасқан есепке алу аспаптарының көрсеткіштері пайдаланылады.</w:t>
      </w:r>
    </w:p>
    <w:bookmarkEnd w:id="3305"/>
    <w:p>
      <w:pPr>
        <w:spacing w:after="0"/>
        <w:ind w:left="0"/>
        <w:jc w:val="both"/>
      </w:pPr>
      <w:r>
        <w:rPr>
          <w:rFonts w:ascii="Times New Roman"/>
          <w:b w:val="false"/>
          <w:i w:val="false"/>
          <w:color w:val="000000"/>
          <w:sz w:val="28"/>
        </w:rPr>
        <w:t>
      Қазақстан Республикасының аумағына әкелінетін, құбыржол көлігімен өткізілетін тауарларды кедендік декларациялау кезінде осы Кодекстің 449-бабының 1-тармағына сәйкес, Қазақстан Республикасының аумағында орналасқан есепке алу аспаптарының не шектес мемлекеттің аумағында орналасқан есепке алу аспаптарының көрсеткіштері пайдаланылады.</w:t>
      </w:r>
    </w:p>
    <w:bookmarkStart w:name="z3236" w:id="3306"/>
    <w:p>
      <w:pPr>
        <w:spacing w:after="0"/>
        <w:ind w:left="0"/>
        <w:jc w:val="left"/>
      </w:pPr>
      <w:r>
        <w:rPr>
          <w:rFonts w:ascii="Times New Roman"/>
          <w:b/>
          <w:i w:val="false"/>
          <w:color w:val="000000"/>
        </w:rPr>
        <w:t xml:space="preserve"> 448-бап. Электр беру желілерімен өткізілетін тауарларды әкелу, әкету және кедендік декларациялау ерекшеліктері</w:t>
      </w:r>
    </w:p>
    <w:bookmarkEnd w:id="3306"/>
    <w:bookmarkStart w:name="z3237" w:id="3307"/>
    <w:p>
      <w:pPr>
        <w:spacing w:after="0"/>
        <w:ind w:left="0"/>
        <w:jc w:val="both"/>
      </w:pPr>
      <w:r>
        <w:rPr>
          <w:rFonts w:ascii="Times New Roman"/>
          <w:b w:val="false"/>
          <w:i w:val="false"/>
          <w:color w:val="000000"/>
          <w:sz w:val="28"/>
        </w:rPr>
        <w:t>
      1. Электр беру желілерімен (осы тарауда бұдан әрі – электр энергиясы) өткізілетін тауарларды Қазақстан Республикасының аумағына әкелуге және осы аумақтан әкетуге кеден органына кедендік декларация берілгенге дейін жол беріледі. Кедендік декларациялау кейін электр энергиясын ішкі тұтыну үшін шығарудың және экспорттың кедендік рәсімдерімен орналастыруға арналған кедендік декларацияны табыс ете отырып, тиісінше оны іс жүзінде жеткізудің күнтізбелік әрбір айынан кейінгі айдың жиырмасынан кешіктірілмей жүзеге асырылады.</w:t>
      </w:r>
    </w:p>
    <w:bookmarkEnd w:id="3307"/>
    <w:bookmarkStart w:name="z3238" w:id="3308"/>
    <w:p>
      <w:pPr>
        <w:spacing w:after="0"/>
        <w:ind w:left="0"/>
        <w:jc w:val="both"/>
      </w:pPr>
      <w:r>
        <w:rPr>
          <w:rFonts w:ascii="Times New Roman"/>
          <w:b w:val="false"/>
          <w:i w:val="false"/>
          <w:color w:val="000000"/>
          <w:sz w:val="28"/>
        </w:rPr>
        <w:t>
      2. Кедендік декларацияны берген кезде кеден органына электр энергиясын іс жүзінде көрсету талап етілмейді.</w:t>
      </w:r>
    </w:p>
    <w:bookmarkEnd w:id="3308"/>
    <w:bookmarkStart w:name="z3239" w:id="3309"/>
    <w:p>
      <w:pPr>
        <w:spacing w:after="0"/>
        <w:ind w:left="0"/>
        <w:jc w:val="both"/>
      </w:pPr>
      <w:r>
        <w:rPr>
          <w:rFonts w:ascii="Times New Roman"/>
          <w:b w:val="false"/>
          <w:i w:val="false"/>
          <w:color w:val="000000"/>
          <w:sz w:val="28"/>
        </w:rPr>
        <w:t xml:space="preserve">
      3. Кедендік декларациялауға электр энергиясының іс жүзінде әкелінген және әкетілген мөлшері жатады. Электр энергиясының мөлшері технологиялық келісілген және электр энергиясының өтуін белгілейтін жерлерде орнатылған есепке алу аспаптары көрсеткіштерінің, тиісті сыртқы сауда шарты (келісімшарты) бойынша тауарларды іс жүзінде жеткізу туралы актілердің, тапсыру-қабылдау актілерінің және электр энергиясының сальдо-артық легі ретінде (кернеудің барлық сыныптарының барлық жұмыс істеп тұрған мемлекетаралық электр беру желілері бойынша қарсы бағыттардағы электр энергиясы артық легінің алгебралық сомасы) электр энергиясының іс жүзінде өтуін растайтын басқа да құжаттардың негізінде екі шектес мемлекеттің энергия жүйелері қатарлас жұмыс істеген жағдайларда әрбір күнтізбелік ай үшін айқындалады. </w:t>
      </w:r>
    </w:p>
    <w:bookmarkEnd w:id="3309"/>
    <w:p>
      <w:pPr>
        <w:spacing w:after="0"/>
        <w:ind w:left="0"/>
        <w:jc w:val="both"/>
      </w:pPr>
      <w:r>
        <w:rPr>
          <w:rFonts w:ascii="Times New Roman"/>
          <w:b w:val="false"/>
          <w:i w:val="false"/>
          <w:color w:val="000000"/>
          <w:sz w:val="28"/>
        </w:rPr>
        <w:t>
      Сальдо-артық легінің есептелген мәні Қазақстан Республикасының қолданыстағы техникалық регламенттеріне және ұлттық стандарттарына сәйкес электр энергиясын өткізу кезінде орын алатын желілердегі электр энергиясының ысырабы көлеміне түзетіледі.</w:t>
      </w:r>
    </w:p>
    <w:p>
      <w:pPr>
        <w:spacing w:after="0"/>
        <w:ind w:left="0"/>
        <w:jc w:val="both"/>
      </w:pPr>
      <w:r>
        <w:rPr>
          <w:rFonts w:ascii="Times New Roman"/>
          <w:b w:val="false"/>
          <w:i w:val="false"/>
          <w:color w:val="000000"/>
          <w:sz w:val="28"/>
        </w:rPr>
        <w:t>
      Қосарлы жұмыс туралы шарт жасалғаннан кейін он жұмыс күні ішінде электр энергиясын өткізетін тұлғалар энергия жүйелерінің қосарлы жұмысқа қосылғаны туралы осындай шартты табыс етіп және мемлекетаралық электр беру желілерін көрсете отырып жазбаша хабарлайды.</w:t>
      </w:r>
    </w:p>
    <w:bookmarkStart w:name="z3240" w:id="3310"/>
    <w:p>
      <w:pPr>
        <w:spacing w:after="0"/>
        <w:ind w:left="0"/>
        <w:jc w:val="both"/>
      </w:pPr>
      <w:r>
        <w:rPr>
          <w:rFonts w:ascii="Times New Roman"/>
          <w:b w:val="false"/>
          <w:i w:val="false"/>
          <w:color w:val="000000"/>
          <w:sz w:val="28"/>
        </w:rPr>
        <w:t>
      4. Бір сыртқы сауда шарты (келісімшарты) бойынша жеткізілетін электр энергиясы жеткізудің күнтізбелік бір айы ішінде тауарлардың бір партиясы ретінде декларацияланады.</w:t>
      </w:r>
    </w:p>
    <w:bookmarkEnd w:id="3310"/>
    <w:bookmarkStart w:name="z3241" w:id="3311"/>
    <w:p>
      <w:pPr>
        <w:spacing w:after="0"/>
        <w:ind w:left="0"/>
        <w:jc w:val="both"/>
      </w:pPr>
      <w:r>
        <w:rPr>
          <w:rFonts w:ascii="Times New Roman"/>
          <w:b w:val="false"/>
          <w:i w:val="false"/>
          <w:color w:val="000000"/>
          <w:sz w:val="28"/>
        </w:rPr>
        <w:t>
      5. Энергия жүйелерінің қосарлы жұмысы кезінде электр энергиясының жоспардан тыс (технологиялық) артық легін кедендік декларациялау шаруашылық жүргізуші субъектілердің шарттарына сәйкес ресімделген, электр энергиясының жоспардан тыс (технологиялық) артық легінің мөлшері көрсетілген электр энергиясын іс жүзінде жеткізу туралы актілерге қол қойылғаннан кейін күнтізбелік он күннен кешіктірілмей жүргізіледі. Бұл ретте, тауарларға декларация беру мерзімі оны іс жүзінде жеткізудің күнтізбелік айы аяқталғаннан кейін күнтізбелік екі айдан аспауға тиіс.</w:t>
      </w:r>
    </w:p>
    <w:bookmarkEnd w:id="3311"/>
    <w:bookmarkStart w:name="z3242" w:id="3312"/>
    <w:p>
      <w:pPr>
        <w:spacing w:after="0"/>
        <w:ind w:left="0"/>
        <w:jc w:val="both"/>
      </w:pPr>
      <w:r>
        <w:rPr>
          <w:rFonts w:ascii="Times New Roman"/>
          <w:b w:val="false"/>
          <w:i w:val="false"/>
          <w:color w:val="000000"/>
          <w:sz w:val="28"/>
        </w:rPr>
        <w:t>
      6. Қазақстан Республикасының аумағынан әкетілетін электр энергиясын кедендік декларациялау кезінде осы Кодекстің 449-бабының 1-тармағына сәйкес, Қазақстан Республикасының аумағында орналасқан есепке алу аспаптарының не шектес мемлекеттің аумағында орналасқан есепке алу аспаптарының көрсеткіштері пайдаланылады.</w:t>
      </w:r>
    </w:p>
    <w:bookmarkEnd w:id="3312"/>
    <w:p>
      <w:pPr>
        <w:spacing w:after="0"/>
        <w:ind w:left="0"/>
        <w:jc w:val="both"/>
      </w:pPr>
      <w:r>
        <w:rPr>
          <w:rFonts w:ascii="Times New Roman"/>
          <w:b w:val="false"/>
          <w:i w:val="false"/>
          <w:color w:val="000000"/>
          <w:sz w:val="28"/>
        </w:rPr>
        <w:t>
      Қазақстан Республикасының аумағына әкелінетін электр энергиясын кедендік декларациялау кезінде осы Кодекстің 449-бабының 1-тармағына сәйкес, Қазақстан Республикасының аумағында орналасқан есепке алу аспаптарының не шектес мемлекеттің аумағында орналасқан есепке алу аспаптарының көрсеткіштері пайдаланылады</w:t>
      </w:r>
    </w:p>
    <w:bookmarkStart w:name="z3243" w:id="3313"/>
    <w:p>
      <w:pPr>
        <w:spacing w:after="0"/>
        <w:ind w:left="0"/>
        <w:jc w:val="left"/>
      </w:pPr>
      <w:r>
        <w:rPr>
          <w:rFonts w:ascii="Times New Roman"/>
          <w:b/>
          <w:i w:val="false"/>
          <w:color w:val="000000"/>
        </w:rPr>
        <w:t xml:space="preserve"> 449-бап. Электр энергиясын және құбыржол көлігімен өткізілетін тауарларды есепке алу аспаптарын орнату орындары</w:t>
      </w:r>
    </w:p>
    <w:bookmarkEnd w:id="3313"/>
    <w:bookmarkStart w:name="z3244" w:id="3314"/>
    <w:p>
      <w:pPr>
        <w:spacing w:after="0"/>
        <w:ind w:left="0"/>
        <w:jc w:val="both"/>
      </w:pPr>
      <w:r>
        <w:rPr>
          <w:rFonts w:ascii="Times New Roman"/>
          <w:b w:val="false"/>
          <w:i w:val="false"/>
          <w:color w:val="000000"/>
          <w:sz w:val="28"/>
        </w:rPr>
        <w:t>
      1. Электр энергиясын және құбыржол көлігімен өткізілетін тауарларды есепке алу аспаптары Қазақстан Республикасының аумағында орнатылады.</w:t>
      </w:r>
    </w:p>
    <w:bookmarkEnd w:id="3314"/>
    <w:p>
      <w:pPr>
        <w:spacing w:after="0"/>
        <w:ind w:left="0"/>
        <w:jc w:val="both"/>
      </w:pPr>
      <w:r>
        <w:rPr>
          <w:rFonts w:ascii="Times New Roman"/>
          <w:b w:val="false"/>
          <w:i w:val="false"/>
          <w:color w:val="000000"/>
          <w:sz w:val="28"/>
        </w:rPr>
        <w:t>
      Электр энергиясын және құбыржол көлігімен өткізілетін тауарларды есепке алу аспаптарын орнату орындары олардың жұмысын және кеден органдары лауазымды адамдарының қол жеткізу тәртібін айқындайтын Қазақстан Республикасы мен шектес мемлекеттің арасындағы халықаралық шарттары болған жағдайда, осы аумақтан тысқары жерлерде болуы мүмкін.</w:t>
      </w:r>
    </w:p>
    <w:bookmarkStart w:name="z3245" w:id="3315"/>
    <w:p>
      <w:pPr>
        <w:spacing w:after="0"/>
        <w:ind w:left="0"/>
        <w:jc w:val="both"/>
      </w:pPr>
      <w:r>
        <w:rPr>
          <w:rFonts w:ascii="Times New Roman"/>
          <w:b w:val="false"/>
          <w:i w:val="false"/>
          <w:color w:val="000000"/>
          <w:sz w:val="28"/>
        </w:rPr>
        <w:t>
      2. Осы баптың 1 тармағында айқындалған тауарларды есепке алу аспаптарын орнату орындарын кедендік шекарадан өткен кезде тасымалдаушының, жүйелік оператордың немесе өңірлік электр желісі компаниясының жазбаша өтініші бойынша кеден ісі саласындағы уәкілетті органы бекітеді.</w:t>
      </w:r>
    </w:p>
    <w:bookmarkEnd w:id="3315"/>
    <w:bookmarkStart w:name="z3246" w:id="3316"/>
    <w:p>
      <w:pPr>
        <w:spacing w:after="0"/>
        <w:ind w:left="0"/>
        <w:jc w:val="both"/>
      </w:pPr>
      <w:r>
        <w:rPr>
          <w:rFonts w:ascii="Times New Roman"/>
          <w:b w:val="false"/>
          <w:i w:val="false"/>
          <w:color w:val="000000"/>
          <w:sz w:val="28"/>
        </w:rPr>
        <w:t>
      3. Электр энергиясын және құбыржол көлігімен өткізілетін тауарларды есепке алу аспаптарының көрсеткіштеріндегі ақпаратқа рұқсатсыз қол жеткізуді және өзгертуді болдырмау мақсатында кеден органдары мұндай аспаптарға сәйкестендіру құралдарын салады.</w:t>
      </w:r>
    </w:p>
    <w:bookmarkEnd w:id="3316"/>
    <w:bookmarkStart w:name="z3247" w:id="3317"/>
    <w:p>
      <w:pPr>
        <w:spacing w:after="0"/>
        <w:ind w:left="0"/>
        <w:jc w:val="left"/>
      </w:pPr>
      <w:r>
        <w:rPr>
          <w:rFonts w:ascii="Times New Roman"/>
          <w:b/>
          <w:i w:val="false"/>
          <w:color w:val="000000"/>
        </w:rPr>
        <w:t xml:space="preserve"> 450-бап. Электр энергиясын және құбыржол көлігімен өткізілетін тауарларды сәйкестендіру</w:t>
      </w:r>
    </w:p>
    <w:bookmarkEnd w:id="3317"/>
    <w:p>
      <w:pPr>
        <w:spacing w:after="0"/>
        <w:ind w:left="0"/>
        <w:jc w:val="both"/>
      </w:pPr>
      <w:r>
        <w:rPr>
          <w:rFonts w:ascii="Times New Roman"/>
          <w:b w:val="false"/>
          <w:i w:val="false"/>
          <w:color w:val="000000"/>
          <w:sz w:val="28"/>
        </w:rPr>
        <w:t>
      Электр энергиясын және құбыржол көлігімен өткізілетін тауарларды сәйкестендіру жүзеге асырылмайды, бұл кеден органдарына құжаттардағы мәліметтерді, есептегіштердегі және басқа да өлшеу аспаптарындағы мәліметтерді пайдалана отырып, кедендік мақсатта тауарлардың мөлшерін, сапасын және басқа да сипаттамаларын анықтауға кедергі болмайды.</w:t>
      </w:r>
    </w:p>
    <w:bookmarkStart w:name="z3248" w:id="3318"/>
    <w:p>
      <w:pPr>
        <w:spacing w:after="0"/>
        <w:ind w:left="0"/>
        <w:jc w:val="left"/>
      </w:pPr>
      <w:r>
        <w:rPr>
          <w:rFonts w:ascii="Times New Roman"/>
          <w:b/>
          <w:i w:val="false"/>
          <w:color w:val="000000"/>
        </w:rPr>
        <w:t xml:space="preserve"> 451-бап. Электр энергиясын және құбыржол көлігімен өткізілетін тауарлар транзитін кедендік декларациялау</w:t>
      </w:r>
    </w:p>
    <w:bookmarkEnd w:id="3318"/>
    <w:bookmarkStart w:name="z3249" w:id="3319"/>
    <w:p>
      <w:pPr>
        <w:spacing w:after="0"/>
        <w:ind w:left="0"/>
        <w:jc w:val="both"/>
      </w:pPr>
      <w:r>
        <w:rPr>
          <w:rFonts w:ascii="Times New Roman"/>
          <w:b w:val="false"/>
          <w:i w:val="false"/>
          <w:color w:val="000000"/>
          <w:sz w:val="28"/>
        </w:rPr>
        <w:t>
      1. Есепке алу аспаптарын орнату орындарында орналасқан екі пункт арасындағы Қазақстан Республикасының аумағы арқылы құбыржол көлігімен өткізілетін шетелдік тауарлардың кедендік транзиті Қазақстан Республикасының халықаралық шарттарына және осы Кодекске сәйкес қолданылады.</w:t>
      </w:r>
    </w:p>
    <w:bookmarkEnd w:id="3319"/>
    <w:bookmarkStart w:name="z3250" w:id="3320"/>
    <w:p>
      <w:pPr>
        <w:spacing w:after="0"/>
        <w:ind w:left="0"/>
        <w:jc w:val="both"/>
      </w:pPr>
      <w:r>
        <w:rPr>
          <w:rFonts w:ascii="Times New Roman"/>
          <w:b w:val="false"/>
          <w:i w:val="false"/>
          <w:color w:val="000000"/>
          <w:sz w:val="28"/>
        </w:rPr>
        <w:t xml:space="preserve">
      2. Шетелдік тауарларды Қазақстан Республикасының аумағы арқылы кедендік транзит рәсімі бойынша құбыржол көлігімен өткізу кеден органы тауарларға уақытша декларацияны қабылдағаннан кейін жүзеге асырылады, оны беру тәртібі осы Кодекстің </w:t>
      </w:r>
      <w:r>
        <w:rPr>
          <w:rFonts w:ascii="Times New Roman"/>
          <w:b w:val="false"/>
          <w:i w:val="false"/>
          <w:color w:val="000000"/>
          <w:sz w:val="28"/>
        </w:rPr>
        <w:t>294-бабына</w:t>
      </w:r>
      <w:r>
        <w:rPr>
          <w:rFonts w:ascii="Times New Roman"/>
          <w:b w:val="false"/>
          <w:i w:val="false"/>
          <w:color w:val="000000"/>
          <w:sz w:val="28"/>
        </w:rPr>
        <w:t xml:space="preserve"> сәйкес айқындалады.</w:t>
      </w:r>
    </w:p>
    <w:bookmarkEnd w:id="3320"/>
    <w:bookmarkStart w:name="z3251" w:id="3321"/>
    <w:p>
      <w:pPr>
        <w:spacing w:after="0"/>
        <w:ind w:left="0"/>
        <w:jc w:val="both"/>
      </w:pPr>
      <w:r>
        <w:rPr>
          <w:rFonts w:ascii="Times New Roman"/>
          <w:b w:val="false"/>
          <w:i w:val="false"/>
          <w:color w:val="000000"/>
          <w:sz w:val="28"/>
        </w:rPr>
        <w:t>
      3. Құбыржол көлігімен өткізілетін тауарлардың кедендік транзит мерзімі декларанттың жөнелтуші кеден органына дәлелді өтініші бойынша күнтізбелік тоқсан күнге дейін ұзартылуы мүмкін.</w:t>
      </w:r>
    </w:p>
    <w:bookmarkEnd w:id="3321"/>
    <w:bookmarkStart w:name="z3252" w:id="3322"/>
    <w:p>
      <w:pPr>
        <w:spacing w:after="0"/>
        <w:ind w:left="0"/>
        <w:jc w:val="both"/>
      </w:pPr>
      <w:r>
        <w:rPr>
          <w:rFonts w:ascii="Times New Roman"/>
          <w:b w:val="false"/>
          <w:i w:val="false"/>
          <w:color w:val="000000"/>
          <w:sz w:val="28"/>
        </w:rPr>
        <w:t>
      4. Қазақстан Республикасының аумағы арқылы энергия жүйесінің қосарлы жұмыстары жағдайында Қазақстан Республикасының аумағы арқылы электр беру желісімен өткізілетін электр энергиясы кедендік транзит кедендік рәсімдеріне орналастырылуға жатпайды. Бұл ретте электр энергиясы іс жүзінде өткізілген әрбір күнтізбелік айдан кейінгі айдың жиырмасынан кешіктірілмей кеден органына есеп айырысу кезеңінде өткізудің көлемі, электр энергиясының шартты құны туралы мәліметтер және өзге де белгіленген мәліметтер көрсетіле отырып, жазбаша өтініш табыс етілуі қажет.</w:t>
      </w:r>
    </w:p>
    <w:bookmarkEnd w:id="3322"/>
    <w:bookmarkStart w:name="z3253" w:id="3323"/>
    <w:p>
      <w:pPr>
        <w:spacing w:after="0"/>
        <w:ind w:left="0"/>
        <w:jc w:val="both"/>
      </w:pPr>
      <w:r>
        <w:rPr>
          <w:rFonts w:ascii="Times New Roman"/>
          <w:b w:val="false"/>
          <w:i w:val="false"/>
          <w:color w:val="000000"/>
          <w:sz w:val="28"/>
        </w:rPr>
        <w:t>
      5. Кеден одағына мүше мемлекеттерде қолданыстағы техникалық регламенттер мен ұлттық стандарттарға сәйкес тасымалдаудың технологиялық ерекшеліктері салдарынан Кеден одағының кедендік аумағы бойынша құбыржол көлігімен өткізілетін транзиттік тауарлардың сипаттамалық ерекшеліктерін өзгертуге жол беріледі.</w:t>
      </w:r>
    </w:p>
    <w:bookmarkEnd w:id="3323"/>
    <w:bookmarkStart w:name="z3254" w:id="3324"/>
    <w:p>
      <w:pPr>
        <w:spacing w:after="0"/>
        <w:ind w:left="0"/>
        <w:jc w:val="left"/>
      </w:pPr>
      <w:r>
        <w:rPr>
          <w:rFonts w:ascii="Times New Roman"/>
          <w:b/>
          <w:i w:val="false"/>
          <w:color w:val="000000"/>
        </w:rPr>
        <w:t xml:space="preserve"> 55-тарау. ТАУАРЛАРДЫ ЖОЛАУШЫЛАР МЕН БАГАЖДЫ ХАЛЫҚАРАЛЫҚ</w:t>
      </w:r>
      <w:r>
        <w:br/>
      </w:r>
      <w:r>
        <w:rPr>
          <w:rFonts w:ascii="Times New Roman"/>
          <w:b/>
          <w:i w:val="false"/>
          <w:color w:val="000000"/>
        </w:rPr>
        <w:t>ТАСЫМАЛДАУДЫ ЖҮЗЕГЕ АСЫРУ КЕЗІНДЕ ХАЛЫҚАРАЛЫҚ ТАСЫМАЛДАУ</w:t>
      </w:r>
      <w:r>
        <w:br/>
      </w:r>
      <w:r>
        <w:rPr>
          <w:rFonts w:ascii="Times New Roman"/>
          <w:b/>
          <w:i w:val="false"/>
          <w:color w:val="000000"/>
        </w:rPr>
        <w:t>КӨЛІК ҚҰРАЛДАРЫН ӨТКІЗУ</w:t>
      </w:r>
    </w:p>
    <w:bookmarkEnd w:id="3324"/>
    <w:bookmarkStart w:name="z3255" w:id="3325"/>
    <w:p>
      <w:pPr>
        <w:spacing w:after="0"/>
        <w:ind w:left="0"/>
        <w:jc w:val="left"/>
      </w:pPr>
      <w:r>
        <w:rPr>
          <w:rFonts w:ascii="Times New Roman"/>
          <w:b/>
          <w:i w:val="false"/>
          <w:color w:val="000000"/>
        </w:rPr>
        <w:t xml:space="preserve"> 452-бап. Осы тараудың қолданылу аясы</w:t>
      </w:r>
    </w:p>
    <w:bookmarkEnd w:id="3325"/>
    <w:bookmarkStart w:name="z3256" w:id="3326"/>
    <w:p>
      <w:pPr>
        <w:spacing w:after="0"/>
        <w:ind w:left="0"/>
        <w:jc w:val="both"/>
      </w:pPr>
      <w:r>
        <w:rPr>
          <w:rFonts w:ascii="Times New Roman"/>
          <w:b w:val="false"/>
          <w:i w:val="false"/>
          <w:color w:val="000000"/>
          <w:sz w:val="28"/>
        </w:rPr>
        <w:t>
      1. Осы тарау жеке пайдалануға арналған көлік құралдарын қоспағанда, шет мемлекеттерде тіркелген халықаралық тасымалдау көлік құралдарын (бостарын қоса алғанда) мұндай аумақта немесе одан тысқары жерлерде халықаралық тасымалдауды аяқтау немесе бастау үшін Кеден одағының кедендік аумағына уақытша әкелуді және Кеден одағына мүше мемлекеттерде тіркелген халықаралық тасымалдау көлік құралдарын (бостарын қоса алғанда) халықаралық тасымалдауды аяқтау немесе бастау үшін мұндай аумақтан уақытша әкелудің тәртібін реттейді.</w:t>
      </w:r>
    </w:p>
    <w:bookmarkEnd w:id="3326"/>
    <w:bookmarkStart w:name="z3257" w:id="3327"/>
    <w:p>
      <w:pPr>
        <w:spacing w:after="0"/>
        <w:ind w:left="0"/>
        <w:jc w:val="both"/>
      </w:pPr>
      <w:r>
        <w:rPr>
          <w:rFonts w:ascii="Times New Roman"/>
          <w:b w:val="false"/>
          <w:i w:val="false"/>
          <w:color w:val="000000"/>
          <w:sz w:val="28"/>
        </w:rPr>
        <w:t>
      2. Осы тараудың ережелері Кеден одағының кедендік аумағынан уақытша әкетілетін және мұндай аумаққа қайта әкелінетін:</w:t>
      </w:r>
    </w:p>
    <w:bookmarkEnd w:id="3327"/>
    <w:p>
      <w:pPr>
        <w:spacing w:after="0"/>
        <w:ind w:left="0"/>
        <w:jc w:val="both"/>
      </w:pPr>
      <w:r>
        <w:rPr>
          <w:rFonts w:ascii="Times New Roman"/>
          <w:b w:val="false"/>
          <w:i w:val="false"/>
          <w:color w:val="000000"/>
          <w:sz w:val="28"/>
        </w:rPr>
        <w:t>
      балық аулау, теңіз түбі мен оның жер қойнауларының минералдық және басқа да жансыз ресурстарын барлау мен игеру, лоцмандық және мұз жарып жол ашу, іздестіру, құтқару және тіркеуге алу операциялары, теңізге батқан мүлікті көтеру, гидротехникалық, су асты техникалық және басқа да осыған ұқсас жұмыстар, санитариялық, карантиндік және басқа да бақылау, теңіздің аумағын қорғау мен сақтау, теңіз ғылыми зерттеулерін жүргізу, оқу, спорт және мәдени мақсаттарда, сондай-ақ сауда мақсатында теңізде жүзуге байланысты өзге де мақсаттарда пайдаланылатын су кемелеріне;</w:t>
      </w:r>
    </w:p>
    <w:p>
      <w:pPr>
        <w:spacing w:after="0"/>
        <w:ind w:left="0"/>
        <w:jc w:val="both"/>
      </w:pPr>
      <w:r>
        <w:rPr>
          <w:rFonts w:ascii="Times New Roman"/>
          <w:b w:val="false"/>
          <w:i w:val="false"/>
          <w:color w:val="000000"/>
          <w:sz w:val="28"/>
        </w:rPr>
        <w:t>
      азаматтық және мемлекеттік әуе кемелері, эсперименттік авиацияда пайдаланылатын (эксперименттік ұшуларды жүзеге асыратын), тауарлар мен жолаушыларды халықаралық тасымалдау үшін пайдаланылмайтын әуе кемелеріне;</w:t>
      </w:r>
    </w:p>
    <w:p>
      <w:pPr>
        <w:spacing w:after="0"/>
        <w:ind w:left="0"/>
        <w:jc w:val="both"/>
      </w:pPr>
      <w:r>
        <w:rPr>
          <w:rFonts w:ascii="Times New Roman"/>
          <w:b w:val="false"/>
          <w:i w:val="false"/>
          <w:color w:val="000000"/>
          <w:sz w:val="28"/>
        </w:rPr>
        <w:t>
      кәсіпкерлік қызметті жүзеге асырумен байланысты емес жөндеу-қалпына келтіру және өзге де жұмыстар үшін пайдаланылатын жылжымалы теміржол құрамына қатысты да қолданылады.</w:t>
      </w:r>
    </w:p>
    <w:bookmarkStart w:name="z3258" w:id="3328"/>
    <w:p>
      <w:pPr>
        <w:spacing w:after="0"/>
        <w:ind w:left="0"/>
        <w:jc w:val="left"/>
      </w:pPr>
      <w:r>
        <w:rPr>
          <w:rFonts w:ascii="Times New Roman"/>
          <w:b/>
          <w:i w:val="false"/>
          <w:color w:val="000000"/>
        </w:rPr>
        <w:t xml:space="preserve"> 453-бап. Халықаралық тасымалдау көлік құралдарын өткізу тәртібі</w:t>
      </w:r>
    </w:p>
    <w:bookmarkEnd w:id="3328"/>
    <w:bookmarkStart w:name="z3259" w:id="3329"/>
    <w:p>
      <w:pPr>
        <w:spacing w:after="0"/>
        <w:ind w:left="0"/>
        <w:jc w:val="both"/>
      </w:pPr>
      <w:r>
        <w:rPr>
          <w:rFonts w:ascii="Times New Roman"/>
          <w:b w:val="false"/>
          <w:i w:val="false"/>
          <w:color w:val="000000"/>
          <w:sz w:val="28"/>
        </w:rPr>
        <w:t>
      1. Кеден одағының кедендік шекарасын кесіп өтетін халықаралық тасымалдау көлік құралдары осы Кодексте көзделген кедендік операцияларды жасау үшін тауарларды Кеден одағының кедендік шекарасы арқылы өткізу орындарында кідіртуге және тоқтатуға жатады.</w:t>
      </w:r>
    </w:p>
    <w:bookmarkEnd w:id="3329"/>
    <w:bookmarkStart w:name="z3260" w:id="3330"/>
    <w:p>
      <w:pPr>
        <w:spacing w:after="0"/>
        <w:ind w:left="0"/>
        <w:jc w:val="both"/>
      </w:pPr>
      <w:r>
        <w:rPr>
          <w:rFonts w:ascii="Times New Roman"/>
          <w:b w:val="false"/>
          <w:i w:val="false"/>
          <w:color w:val="000000"/>
          <w:sz w:val="28"/>
        </w:rPr>
        <w:t>
      2. Халықаралық тасымалдау көлік құралдарының аялдау ұзақтығы кедендік операцияларды жасау үшін қажетті уақыт негізге алынып:</w:t>
      </w:r>
    </w:p>
    <w:bookmarkEnd w:id="3330"/>
    <w:bookmarkStart w:name="z3261" w:id="3331"/>
    <w:p>
      <w:pPr>
        <w:spacing w:after="0"/>
        <w:ind w:left="0"/>
        <w:jc w:val="both"/>
      </w:pPr>
      <w:r>
        <w:rPr>
          <w:rFonts w:ascii="Times New Roman"/>
          <w:b w:val="false"/>
          <w:i w:val="false"/>
          <w:color w:val="000000"/>
          <w:sz w:val="28"/>
        </w:rPr>
        <w:t>
      1) кедендік операцияларды бастау немесе аяқтау кеден органдарына қатысты емес себептер бойынша жүзеге асырылуы мүмкін болған;</w:t>
      </w:r>
    </w:p>
    <w:bookmarkEnd w:id="3331"/>
    <w:bookmarkStart w:name="z3262" w:id="3332"/>
    <w:p>
      <w:pPr>
        <w:spacing w:after="0"/>
        <w:ind w:left="0"/>
        <w:jc w:val="both"/>
      </w:pPr>
      <w:r>
        <w:rPr>
          <w:rFonts w:ascii="Times New Roman"/>
          <w:b w:val="false"/>
          <w:i w:val="false"/>
          <w:color w:val="000000"/>
          <w:sz w:val="28"/>
        </w:rPr>
        <w:t>
      2) осы халықаралық тасымалдау көлік құралдарында өткізілетін тауарларды кедендік рәсіммен орналастыру тауарларды Кеден одағының кедендік шекарасы арқылы өткізу орындарында тікелей жүзеге асырылатын;</w:t>
      </w:r>
    </w:p>
    <w:bookmarkEnd w:id="3332"/>
    <w:bookmarkStart w:name="z3263" w:id="3333"/>
    <w:p>
      <w:pPr>
        <w:spacing w:after="0"/>
        <w:ind w:left="0"/>
        <w:jc w:val="both"/>
      </w:pPr>
      <w:r>
        <w:rPr>
          <w:rFonts w:ascii="Times New Roman"/>
          <w:b w:val="false"/>
          <w:i w:val="false"/>
          <w:color w:val="000000"/>
          <w:sz w:val="28"/>
        </w:rPr>
        <w:t>
      3) осы халықаралық тасымалдау көлік құралдарында тасымалданатын тауарларға қатысты кедендік транзитті қамтамасыз ету шарасы ретінде кедендік алып жүру қолданылатын;</w:t>
      </w:r>
    </w:p>
    <w:bookmarkEnd w:id="3333"/>
    <w:bookmarkStart w:name="z3264" w:id="3334"/>
    <w:p>
      <w:pPr>
        <w:spacing w:after="0"/>
        <w:ind w:left="0"/>
        <w:jc w:val="both"/>
      </w:pPr>
      <w:r>
        <w:rPr>
          <w:rFonts w:ascii="Times New Roman"/>
          <w:b w:val="false"/>
          <w:i w:val="false"/>
          <w:color w:val="000000"/>
          <w:sz w:val="28"/>
        </w:rPr>
        <w:t>
      4) халықаралық тасымалдаудың көлік құралдарын уақытша сақтау тауарларды Кеден одағының кедендік шекарасы арқылы өткізу орындарының аумағында орналасқан уақытша сақтау орындарында жүзеге асырылатын жағдайларды қоспағанда, әуе, теміржол және автомобиль көлігі үшін үш сағаттан, ал су көлігі үшін сегіз сағаттан аспауға тиіс.</w:t>
      </w:r>
    </w:p>
    <w:bookmarkEnd w:id="3334"/>
    <w:bookmarkStart w:name="z3265" w:id="3335"/>
    <w:p>
      <w:pPr>
        <w:spacing w:after="0"/>
        <w:ind w:left="0"/>
        <w:jc w:val="both"/>
      </w:pPr>
      <w:r>
        <w:rPr>
          <w:rFonts w:ascii="Times New Roman"/>
          <w:b w:val="false"/>
          <w:i w:val="false"/>
          <w:color w:val="000000"/>
          <w:sz w:val="28"/>
        </w:rPr>
        <w:t xml:space="preserve">
      3. Халықаралық тасымалдау көлік құралдарын тауарларды Кеден одағының кедендік шекарасы арқылы өткізу орындарындағы олардың тұру жерлерінен жөнелту тиісінше осы Кодекстің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27-тарауларында</w:t>
      </w:r>
      <w:r>
        <w:rPr>
          <w:rFonts w:ascii="Times New Roman"/>
          <w:b w:val="false"/>
          <w:i w:val="false"/>
          <w:color w:val="000000"/>
          <w:sz w:val="28"/>
        </w:rPr>
        <w:t xml:space="preserve"> көзделген, тауарлардың Кеден одағының кедендік аумағына келуі немесе тауарлардың осы аумақтан кетуі кезінде жасалатын кедендік операциялар аяқталғаннан кейін жүргізіледі.</w:t>
      </w:r>
    </w:p>
    <w:bookmarkEnd w:id="3335"/>
    <w:bookmarkStart w:name="z3266" w:id="3336"/>
    <w:p>
      <w:pPr>
        <w:spacing w:after="0"/>
        <w:ind w:left="0"/>
        <w:jc w:val="both"/>
      </w:pPr>
      <w:r>
        <w:rPr>
          <w:rFonts w:ascii="Times New Roman"/>
          <w:b w:val="false"/>
          <w:i w:val="false"/>
          <w:color w:val="000000"/>
          <w:sz w:val="28"/>
        </w:rPr>
        <w:t>
      4. Халықаралық тасымалдау көлік құралдары кедендік рәсімдермен орналастырылмай, осы Кодекстің 462-бабына сәйкес кедендік декларациялауға жатады.</w:t>
      </w:r>
    </w:p>
    <w:bookmarkEnd w:id="3336"/>
    <w:bookmarkStart w:name="z3267" w:id="3337"/>
    <w:p>
      <w:pPr>
        <w:spacing w:after="0"/>
        <w:ind w:left="0"/>
        <w:jc w:val="both"/>
      </w:pPr>
      <w:r>
        <w:rPr>
          <w:rFonts w:ascii="Times New Roman"/>
          <w:b w:val="false"/>
          <w:i w:val="false"/>
          <w:color w:val="000000"/>
          <w:sz w:val="28"/>
        </w:rPr>
        <w:t>
      5. Халықаралық тасымалдау көлік құралдары тарифтік емес реттеу және техникалық реттеу шаралары қолданылмай Кеден одағының кедендік шекарасы арқылы өткізіледі.</w:t>
      </w:r>
    </w:p>
    <w:bookmarkEnd w:id="3337"/>
    <w:bookmarkStart w:name="z3268" w:id="3338"/>
    <w:p>
      <w:pPr>
        <w:spacing w:after="0"/>
        <w:ind w:left="0"/>
        <w:jc w:val="left"/>
      </w:pPr>
      <w:r>
        <w:rPr>
          <w:rFonts w:ascii="Times New Roman"/>
          <w:b/>
          <w:i w:val="false"/>
          <w:color w:val="000000"/>
        </w:rPr>
        <w:t xml:space="preserve"> 454-бап. Халықаралық тасымалдау көлік құралдарын уақытша әкелу</w:t>
      </w:r>
    </w:p>
    <w:bookmarkEnd w:id="3338"/>
    <w:bookmarkStart w:name="z3269" w:id="3339"/>
    <w:p>
      <w:pPr>
        <w:spacing w:after="0"/>
        <w:ind w:left="0"/>
        <w:jc w:val="both"/>
      </w:pPr>
      <w:r>
        <w:rPr>
          <w:rFonts w:ascii="Times New Roman"/>
          <w:b w:val="false"/>
          <w:i w:val="false"/>
          <w:color w:val="000000"/>
          <w:sz w:val="28"/>
        </w:rPr>
        <w:t>
      1. Халықаралық тасымалдау техникалық құралдарын Кеден одағының кедендік аумағына кедендік баждарды, салықтарды төлемей уақытша әкелуге бір мезгілде мынадай шарттар сақталған кезде:</w:t>
      </w:r>
    </w:p>
    <w:bookmarkEnd w:id="3339"/>
    <w:bookmarkStart w:name="z3270" w:id="3340"/>
    <w:p>
      <w:pPr>
        <w:spacing w:after="0"/>
        <w:ind w:left="0"/>
        <w:jc w:val="both"/>
      </w:pPr>
      <w:r>
        <w:rPr>
          <w:rFonts w:ascii="Times New Roman"/>
          <w:b w:val="false"/>
          <w:i w:val="false"/>
          <w:color w:val="000000"/>
          <w:sz w:val="28"/>
        </w:rPr>
        <w:t>
      1) егер халықаралық тасымалдау көлік құралы шет мемлекеттің аумағында шетел азаматына тіркелген болса;</w:t>
      </w:r>
    </w:p>
    <w:bookmarkEnd w:id="3340"/>
    <w:bookmarkStart w:name="z3271" w:id="3341"/>
    <w:p>
      <w:pPr>
        <w:spacing w:after="0"/>
        <w:ind w:left="0"/>
        <w:jc w:val="both"/>
      </w:pPr>
      <w:r>
        <w:rPr>
          <w:rFonts w:ascii="Times New Roman"/>
          <w:b w:val="false"/>
          <w:i w:val="false"/>
          <w:color w:val="000000"/>
          <w:sz w:val="28"/>
        </w:rPr>
        <w:t>
      2) шетелдік тұлға уәкілеттік берген Кеден одағына мүше мемлекеттің тұлғасы халықаралық тасымалдау көлік құралын жүктерді, жолаушыларды және (немесе) багажды Кеден одағының кедендік аумағында не оның шегінен тысқары жерлерде халықаралық тасымалдауды аяқтау не бастау үшін пайдаланған жағдайларды қоспағанда, егер шетелдік тұлға халықаралық тасымалдау көлік құралын Кеден одағының кедендік аумағына әкелсе және пайдаланса жол беріледі.</w:t>
      </w:r>
    </w:p>
    <w:bookmarkEnd w:id="3341"/>
    <w:bookmarkStart w:name="z3272" w:id="3342"/>
    <w:p>
      <w:pPr>
        <w:spacing w:after="0"/>
        <w:ind w:left="0"/>
        <w:jc w:val="both"/>
      </w:pPr>
      <w:r>
        <w:rPr>
          <w:rFonts w:ascii="Times New Roman"/>
          <w:b w:val="false"/>
          <w:i w:val="false"/>
          <w:color w:val="000000"/>
          <w:sz w:val="28"/>
        </w:rPr>
        <w:t>
      2. Кеден одағының кедендік аумағына уақытша әкелінген халықаралық тасымалдау көлік құралдары шетелдік тауарлар мәртебесіне ие болады.</w:t>
      </w:r>
    </w:p>
    <w:bookmarkEnd w:id="3342"/>
    <w:bookmarkStart w:name="z3273" w:id="3343"/>
    <w:p>
      <w:pPr>
        <w:spacing w:after="0"/>
        <w:ind w:left="0"/>
        <w:jc w:val="both"/>
      </w:pPr>
      <w:r>
        <w:rPr>
          <w:rFonts w:ascii="Times New Roman"/>
          <w:b w:val="false"/>
          <w:i w:val="false"/>
          <w:color w:val="000000"/>
          <w:sz w:val="28"/>
        </w:rPr>
        <w:t>
      3. Халықаралық тасымалдау көлік құралдарын уақытша кедендік әкелу, кедендік транзит кедендік рәсімін қоспағанда, осы Кодекстің 455-бабында көзделген мерзімдерде оларды Кеден одағының кедендік аумағынан әкетумен не кедендік рәсімдермен орналастыру арқылы аяқталады.</w:t>
      </w:r>
    </w:p>
    <w:bookmarkEnd w:id="3343"/>
    <w:bookmarkStart w:name="z3274" w:id="3344"/>
    <w:p>
      <w:pPr>
        <w:spacing w:after="0"/>
        <w:ind w:left="0"/>
        <w:jc w:val="both"/>
      </w:pPr>
      <w:r>
        <w:rPr>
          <w:rFonts w:ascii="Times New Roman"/>
          <w:b w:val="false"/>
          <w:i w:val="false"/>
          <w:color w:val="000000"/>
          <w:sz w:val="28"/>
        </w:rPr>
        <w:t>
      4. Уақытша әкелінген халықаралық тасымалдау көлік құралдарын Кеден одағының кедендік аумағынан әкету кез келген кеден органы арқылы жүзеге асырылады.</w:t>
      </w:r>
    </w:p>
    <w:bookmarkEnd w:id="3344"/>
    <w:bookmarkStart w:name="z3275" w:id="3345"/>
    <w:p>
      <w:pPr>
        <w:spacing w:after="0"/>
        <w:ind w:left="0"/>
        <w:jc w:val="left"/>
      </w:pPr>
      <w:r>
        <w:rPr>
          <w:rFonts w:ascii="Times New Roman"/>
          <w:b/>
          <w:i w:val="false"/>
          <w:color w:val="000000"/>
        </w:rPr>
        <w:t xml:space="preserve"> 455-бап. Халықаралық тасымалдау көлік құралдарын уақытша әкелу мерзімдері</w:t>
      </w:r>
    </w:p>
    <w:bookmarkEnd w:id="3345"/>
    <w:bookmarkStart w:name="z3276" w:id="3346"/>
    <w:p>
      <w:pPr>
        <w:spacing w:after="0"/>
        <w:ind w:left="0"/>
        <w:jc w:val="both"/>
      </w:pPr>
      <w:r>
        <w:rPr>
          <w:rFonts w:ascii="Times New Roman"/>
          <w:b w:val="false"/>
          <w:i w:val="false"/>
          <w:color w:val="000000"/>
          <w:sz w:val="28"/>
        </w:rPr>
        <w:t xml:space="preserve">
      1. Кеден одағының кедендік аумағына уақытша әкелінген халықаралық тасымалдау көлік құралдары оларға байланысты мұндай тауарлар Кеден одағының кедендік аумағына әкелінген тасымалдау операциялары аяқталғаннан кейін осы аумақтан, егер Қазақстан Республикасының халықаралық шарттарында өзгеше белгіленбесе, осы Кодекстің </w:t>
      </w:r>
      <w:r>
        <w:rPr>
          <w:rFonts w:ascii="Times New Roman"/>
          <w:b w:val="false"/>
          <w:i w:val="false"/>
          <w:color w:val="000000"/>
          <w:sz w:val="28"/>
        </w:rPr>
        <w:t>323-бабының</w:t>
      </w:r>
      <w:r>
        <w:rPr>
          <w:rFonts w:ascii="Times New Roman"/>
          <w:b w:val="false"/>
          <w:i w:val="false"/>
          <w:color w:val="000000"/>
          <w:sz w:val="28"/>
        </w:rPr>
        <w:t xml:space="preserve"> ережелері ескеріле есептелген мерзімдерде әкетілуге тиіс.</w:t>
      </w:r>
    </w:p>
    <w:bookmarkEnd w:id="3346"/>
    <w:bookmarkStart w:name="z3277" w:id="3347"/>
    <w:p>
      <w:pPr>
        <w:spacing w:after="0"/>
        <w:ind w:left="0"/>
        <w:jc w:val="both"/>
      </w:pPr>
      <w:r>
        <w:rPr>
          <w:rFonts w:ascii="Times New Roman"/>
          <w:b w:val="false"/>
          <w:i w:val="false"/>
          <w:color w:val="000000"/>
          <w:sz w:val="28"/>
        </w:rPr>
        <w:t>
      2. Халықаралық тасымалдау көлік құралын осы баптың 1-тармағында көрсетілген мерзімдерде әкету мүмкін болмаған кезде мүдделі тұлғаның дәлелді сауал салуы бойынша кеден органы халықаралық тасымалдау көлік құралын уақытша әкелудің мерзімін халықаралық тасымалдау көлік құралын әкету мүмкін болмаған себептерді жою үшін қажетті уақытқа ұзартады.</w:t>
      </w:r>
    </w:p>
    <w:bookmarkEnd w:id="3347"/>
    <w:bookmarkStart w:name="z3278" w:id="3348"/>
    <w:p>
      <w:pPr>
        <w:spacing w:after="0"/>
        <w:ind w:left="0"/>
        <w:jc w:val="left"/>
      </w:pPr>
      <w:r>
        <w:rPr>
          <w:rFonts w:ascii="Times New Roman"/>
          <w:b/>
          <w:i w:val="false"/>
          <w:color w:val="000000"/>
        </w:rPr>
        <w:t xml:space="preserve"> 456-бап. Уақытша әкелінген халықаралық тасымалдау көлік құралдарымен жасалатын операциялар</w:t>
      </w:r>
    </w:p>
    <w:bookmarkEnd w:id="3348"/>
    <w:bookmarkStart w:name="z3279" w:id="3349"/>
    <w:p>
      <w:pPr>
        <w:spacing w:after="0"/>
        <w:ind w:left="0"/>
        <w:jc w:val="both"/>
      </w:pPr>
      <w:r>
        <w:rPr>
          <w:rFonts w:ascii="Times New Roman"/>
          <w:b w:val="false"/>
          <w:i w:val="false"/>
          <w:color w:val="000000"/>
          <w:sz w:val="28"/>
        </w:rPr>
        <w:t>
      1. Уақытша әкелінген халықаралық тасымалдау көлік құралдарымен олар Кеден одағының кедендік аумағында жүрген не аталған аумақта болған кезінде оларға талап етілген техникалық қызмет көрсету немесе жөндеу жөніндегі әдеттегі операцияларды жасауға жол беріледі.</w:t>
      </w:r>
    </w:p>
    <w:bookmarkEnd w:id="3349"/>
    <w:bookmarkStart w:name="z3280" w:id="3350"/>
    <w:p>
      <w:pPr>
        <w:spacing w:after="0"/>
        <w:ind w:left="0"/>
        <w:jc w:val="both"/>
      </w:pPr>
      <w:r>
        <w:rPr>
          <w:rFonts w:ascii="Times New Roman"/>
          <w:b w:val="false"/>
          <w:i w:val="false"/>
          <w:color w:val="000000"/>
          <w:sz w:val="28"/>
        </w:rPr>
        <w:t>
      2. Кеден одағының кедендік аумағында:</w:t>
      </w:r>
    </w:p>
    <w:bookmarkEnd w:id="3350"/>
    <w:p>
      <w:pPr>
        <w:spacing w:after="0"/>
        <w:ind w:left="0"/>
        <w:jc w:val="both"/>
      </w:pPr>
      <w:r>
        <w:rPr>
          <w:rFonts w:ascii="Times New Roman"/>
          <w:b w:val="false"/>
          <w:i w:val="false"/>
          <w:color w:val="000000"/>
          <w:sz w:val="28"/>
        </w:rPr>
        <w:t>
      уақытша әкелінген халықаралық тасымалдау көлік құралдарын Кеден одағының кедендік аумағында басталатын және аяқталатын (бұдан әрі осы тарауда пайдалану мақсаты үшін – Кеден одағының кедендік аумағы бойынша ішкі тасымалдау) жүктерді, багажды және (немесе) жолаушыларды тасымалдау үшін пайдалануға;</w:t>
      </w:r>
    </w:p>
    <w:p>
      <w:pPr>
        <w:spacing w:after="0"/>
        <w:ind w:left="0"/>
        <w:jc w:val="both"/>
      </w:pPr>
      <w:r>
        <w:rPr>
          <w:rFonts w:ascii="Times New Roman"/>
          <w:b w:val="false"/>
          <w:i w:val="false"/>
          <w:color w:val="000000"/>
          <w:sz w:val="28"/>
        </w:rPr>
        <w:t>
      оларды жөндеу, техникалық қызмет көрсету, сақтау үшін беруді не халықаралық тасымалдау техникалық құралын дереу әкету арқылы тасымалдау операциясын аяқтау мақсатында беруді қоспағанда, уақытша әкелінген халықаралық тасымалдау көлік құралдарын өзге тұлғаларға, оның ішінде жалға (қосалқы жалға) беруге жол берілмейді.</w:t>
      </w:r>
    </w:p>
    <w:p>
      <w:pPr>
        <w:spacing w:after="0"/>
        <w:ind w:left="0"/>
        <w:jc w:val="both"/>
      </w:pPr>
      <w:r>
        <w:rPr>
          <w:rFonts w:ascii="Times New Roman"/>
          <w:b w:val="false"/>
          <w:i w:val="false"/>
          <w:color w:val="000000"/>
          <w:sz w:val="28"/>
        </w:rPr>
        <w:t>
      Кеден одағының кедендік аумағы бойынша ішкі тасымалдау үшін жолаушыларды тасымалдауды жүзеге асыратын халықаралық тасымалдау көлік құралдарын, сондай-ақ жүктерді және (немесе) багажды қозғамалы теміржол құрамын пайдалану ерекшеліктері Кеден одағына мүше мемлекеттердің халықаралық шартында айқындалады.</w:t>
      </w:r>
    </w:p>
    <w:bookmarkStart w:name="z3281" w:id="3351"/>
    <w:p>
      <w:pPr>
        <w:spacing w:after="0"/>
        <w:ind w:left="0"/>
        <w:jc w:val="both"/>
      </w:pPr>
      <w:r>
        <w:rPr>
          <w:rFonts w:ascii="Times New Roman"/>
          <w:b w:val="false"/>
          <w:i w:val="false"/>
          <w:color w:val="000000"/>
          <w:sz w:val="28"/>
        </w:rPr>
        <w:t>
      3. Уақытша әкелінген халықаралық тасымалдау көлік құралдарын пайдалану не оларды осы баптың 2-тармағында көрсетілген жағдайларда өзге тұлғаларға беруге осы көлік құралдарының кедендік рәсімдермен орналастырылған жағдайда жол беріледі.</w:t>
      </w:r>
    </w:p>
    <w:bookmarkEnd w:id="3351"/>
    <w:p>
      <w:pPr>
        <w:spacing w:after="0"/>
        <w:ind w:left="0"/>
        <w:jc w:val="both"/>
      </w:pPr>
      <w:r>
        <w:rPr>
          <w:rFonts w:ascii="Times New Roman"/>
          <w:b w:val="false"/>
          <w:i w:val="false"/>
          <w:color w:val="000000"/>
          <w:sz w:val="28"/>
        </w:rPr>
        <w:t>
      Көрсетілген әрекеттер уақытша әкелінген халықаралық тасымалдау көлік құралдарын кедендік рәсімдермен орналастырмай аяқталған жағдайда, көлік құралына арналған кедендік декларацияның тіркелген күніне есептелген, кедендік баждарды, салықтарды төлеу бойынша преференциялар мен жеңілдіктер ескермей, мұндай халықаралық тасымалдаудың көлік құралдарын ішкі тұтыну үшін шығарудың кедендік рәсімімен орналастыру кезінде төленуге жататын кедендік әкелу баждары, салықтар сомасына сәйкес келетін мөлшердегі кедендік баждар, салықтар төленуге жатады. Бұл ретте көрсетілген әрекеттерді жасаудың бірінші күні, ал егер бұл күн анықталмаса, - кеден органы көлік құралына арналған кедендік декларацияның тіркелген күні кедендік баждарды, салықтарды төлеу мерзімі болып есептеледі.</w:t>
      </w:r>
    </w:p>
    <w:bookmarkStart w:name="z3282" w:id="3352"/>
    <w:p>
      <w:pPr>
        <w:spacing w:after="0"/>
        <w:ind w:left="0"/>
        <w:jc w:val="left"/>
      </w:pPr>
      <w:r>
        <w:rPr>
          <w:rFonts w:ascii="Times New Roman"/>
          <w:b/>
          <w:i w:val="false"/>
          <w:color w:val="000000"/>
        </w:rPr>
        <w:t xml:space="preserve"> 457-бап. Халықаралық тасымалдау көлік құралдарын уақытша әкету</w:t>
      </w:r>
    </w:p>
    <w:bookmarkEnd w:id="3352"/>
    <w:bookmarkStart w:name="z3283" w:id="3353"/>
    <w:p>
      <w:pPr>
        <w:spacing w:after="0"/>
        <w:ind w:left="0"/>
        <w:jc w:val="both"/>
      </w:pPr>
      <w:r>
        <w:rPr>
          <w:rFonts w:ascii="Times New Roman"/>
          <w:b w:val="false"/>
          <w:i w:val="false"/>
          <w:color w:val="000000"/>
          <w:sz w:val="28"/>
        </w:rPr>
        <w:t>
      1. Осы баптың 4-тармағында көзделген жағдайды қоспағанда, халықаралық тасымалдау көлік құралын уақытша әкетуге осы халықаралық тасымалдау көлік құралы Кеден одағының тауары болып табылған және Кеден одағына мүше мемлекеттің аумағында Кеден одағына мүше мемлекеттің тұлғасына тіркелген жағдайда жол беріледі.</w:t>
      </w:r>
    </w:p>
    <w:bookmarkEnd w:id="3353"/>
    <w:bookmarkStart w:name="z3284" w:id="3354"/>
    <w:p>
      <w:pPr>
        <w:spacing w:after="0"/>
        <w:ind w:left="0"/>
        <w:jc w:val="both"/>
      </w:pPr>
      <w:r>
        <w:rPr>
          <w:rFonts w:ascii="Times New Roman"/>
          <w:b w:val="false"/>
          <w:i w:val="false"/>
          <w:color w:val="000000"/>
          <w:sz w:val="28"/>
        </w:rPr>
        <w:t>
      2. Кеден одағының кедендік аумағынан уақытша әкетілетін, Кеден одағының тауарлары болып табылатын халықаралық тасымалдау көлік құралдары осы аумақтан іс жүзінде әкетілген кезде Кеден одағы тауарларының мәртебесін сақтайды, ал осы баптың 4-тармағында көрсетілген халықаралық тасымалдау көлік құралдары шетелдік тауарлар мәртебесін сақтайды.</w:t>
      </w:r>
    </w:p>
    <w:bookmarkEnd w:id="3354"/>
    <w:bookmarkStart w:name="z3285" w:id="3355"/>
    <w:p>
      <w:pPr>
        <w:spacing w:after="0"/>
        <w:ind w:left="0"/>
        <w:jc w:val="both"/>
      </w:pPr>
      <w:r>
        <w:rPr>
          <w:rFonts w:ascii="Times New Roman"/>
          <w:b w:val="false"/>
          <w:i w:val="false"/>
          <w:color w:val="000000"/>
          <w:sz w:val="28"/>
        </w:rPr>
        <w:t>
      3. Халықаралық тасымалдау көлік құралдары Кеден одағының кедендік аумағынан кедендік әкету баждары төленбей уақытша әкетіледі.</w:t>
      </w:r>
    </w:p>
    <w:bookmarkEnd w:id="3355"/>
    <w:bookmarkStart w:name="z3286" w:id="3356"/>
    <w:p>
      <w:pPr>
        <w:spacing w:after="0"/>
        <w:ind w:left="0"/>
        <w:jc w:val="both"/>
      </w:pPr>
      <w:r>
        <w:rPr>
          <w:rFonts w:ascii="Times New Roman"/>
          <w:b w:val="false"/>
          <w:i w:val="false"/>
          <w:color w:val="000000"/>
          <w:sz w:val="28"/>
        </w:rPr>
        <w:t xml:space="preserve">
      4. Бұрын уақытша әкелу (жіберу) кедендік рәсімімен орналастырылған не осы Кодекстің </w:t>
      </w:r>
      <w:r>
        <w:rPr>
          <w:rFonts w:ascii="Times New Roman"/>
          <w:b w:val="false"/>
          <w:i w:val="false"/>
          <w:color w:val="000000"/>
          <w:sz w:val="28"/>
        </w:rPr>
        <w:t>301-бабына</w:t>
      </w:r>
      <w:r>
        <w:rPr>
          <w:rFonts w:ascii="Times New Roman"/>
          <w:b w:val="false"/>
          <w:i w:val="false"/>
          <w:color w:val="000000"/>
          <w:sz w:val="28"/>
        </w:rPr>
        <w:t xml:space="preserve"> сәйкес шартты түрде шығарылған тауарлар болып табылатын халықаралық тасымалдау көлік құралдарын уақытша әкетуге жол беріледі.</w:t>
      </w:r>
    </w:p>
    <w:bookmarkEnd w:id="3356"/>
    <w:bookmarkStart w:name="z3287" w:id="3357"/>
    <w:p>
      <w:pPr>
        <w:spacing w:after="0"/>
        <w:ind w:left="0"/>
        <w:jc w:val="both"/>
      </w:pPr>
      <w:r>
        <w:rPr>
          <w:rFonts w:ascii="Times New Roman"/>
          <w:b w:val="false"/>
          <w:i w:val="false"/>
          <w:color w:val="000000"/>
          <w:sz w:val="28"/>
        </w:rPr>
        <w:t>
      5. Халықаралық тасымалдау көлік құралын уақытша әкетуге Кеден одағының кедендік аумағынан тысқары жерлерде қандай тұлға және оны қандай мақсатта пайдаланатынына қарамастан жол беріледі.</w:t>
      </w:r>
    </w:p>
    <w:bookmarkEnd w:id="3357"/>
    <w:bookmarkStart w:name="z3288" w:id="3358"/>
    <w:p>
      <w:pPr>
        <w:spacing w:after="0"/>
        <w:ind w:left="0"/>
        <w:jc w:val="left"/>
      </w:pPr>
      <w:r>
        <w:rPr>
          <w:rFonts w:ascii="Times New Roman"/>
          <w:b/>
          <w:i w:val="false"/>
          <w:color w:val="000000"/>
        </w:rPr>
        <w:t xml:space="preserve"> 458-бап. Халықаралық тасымалдау көлік құралдарын уақытша әкету мерзімдері</w:t>
      </w:r>
    </w:p>
    <w:bookmarkEnd w:id="3358"/>
    <w:bookmarkStart w:name="z3568" w:id="3359"/>
    <w:p>
      <w:pPr>
        <w:spacing w:after="0"/>
        <w:ind w:left="0"/>
        <w:jc w:val="both"/>
      </w:pPr>
      <w:r>
        <w:rPr>
          <w:rFonts w:ascii="Times New Roman"/>
          <w:b w:val="false"/>
          <w:i w:val="false"/>
          <w:color w:val="000000"/>
          <w:sz w:val="28"/>
        </w:rPr>
        <w:t>
      Халықаралық тасымалдау көлік құралдарын уақытша әкету мерзімдері шектелмейді.</w:t>
      </w:r>
    </w:p>
    <w:bookmarkEnd w:id="3359"/>
    <w:bookmarkStart w:name="z3289" w:id="3360"/>
    <w:p>
      <w:pPr>
        <w:spacing w:after="0"/>
        <w:ind w:left="0"/>
        <w:jc w:val="left"/>
      </w:pPr>
      <w:r>
        <w:rPr>
          <w:rFonts w:ascii="Times New Roman"/>
          <w:b/>
          <w:i w:val="false"/>
          <w:color w:val="000000"/>
        </w:rPr>
        <w:t xml:space="preserve"> 459-бап. Уақытша әкетілетін халықаралық тасымалдау көлік құралдарымен жасалатын операциялар</w:t>
      </w:r>
    </w:p>
    <w:bookmarkEnd w:id="3360"/>
    <w:bookmarkStart w:name="z3290" w:id="3361"/>
    <w:p>
      <w:pPr>
        <w:spacing w:after="0"/>
        <w:ind w:left="0"/>
        <w:jc w:val="both"/>
      </w:pPr>
      <w:r>
        <w:rPr>
          <w:rFonts w:ascii="Times New Roman"/>
          <w:b w:val="false"/>
          <w:i w:val="false"/>
          <w:color w:val="000000"/>
          <w:sz w:val="28"/>
        </w:rPr>
        <w:t>
      1. Уақытша әкетілетін халықаралық тасымалдау көлік құралдарымен:</w:t>
      </w:r>
    </w:p>
    <w:bookmarkEnd w:id="3361"/>
    <w:bookmarkStart w:name="z3291" w:id="3362"/>
    <w:p>
      <w:pPr>
        <w:spacing w:after="0"/>
        <w:ind w:left="0"/>
        <w:jc w:val="both"/>
      </w:pPr>
      <w:r>
        <w:rPr>
          <w:rFonts w:ascii="Times New Roman"/>
          <w:b w:val="false"/>
          <w:i w:val="false"/>
          <w:color w:val="000000"/>
          <w:sz w:val="28"/>
        </w:rPr>
        <w:t>
      1) егер оларға деген қажеттік халықаралық тасымалдау көлік құралын халықаралық тасымалдауда пайдалану кезінде туындаса, оны сақтауды, пайдалануды және оны әкетілген күнгі күйінде ұстауды қамтамасыз ету үшін қажетті техникалық қызмет көрсету және (немесе) ағымдағы жөндеу операцияларын;</w:t>
      </w:r>
    </w:p>
    <w:bookmarkEnd w:id="3362"/>
    <w:bookmarkStart w:name="z3292" w:id="3363"/>
    <w:p>
      <w:pPr>
        <w:spacing w:after="0"/>
        <w:ind w:left="0"/>
        <w:jc w:val="both"/>
      </w:pPr>
      <w:r>
        <w:rPr>
          <w:rFonts w:ascii="Times New Roman"/>
          <w:b w:val="false"/>
          <w:i w:val="false"/>
          <w:color w:val="000000"/>
          <w:sz w:val="28"/>
        </w:rPr>
        <w:t>
      2) ақысыз (кепілдік берілген) жөндеу жөніндегі операцияларды;</w:t>
      </w:r>
    </w:p>
    <w:bookmarkEnd w:id="3363"/>
    <w:bookmarkStart w:name="z3293" w:id="3364"/>
    <w:p>
      <w:pPr>
        <w:spacing w:after="0"/>
        <w:ind w:left="0"/>
        <w:jc w:val="both"/>
      </w:pPr>
      <w:r>
        <w:rPr>
          <w:rFonts w:ascii="Times New Roman"/>
          <w:b w:val="false"/>
          <w:i w:val="false"/>
          <w:color w:val="000000"/>
          <w:sz w:val="28"/>
        </w:rPr>
        <w:t>
      3) оның Кеден одағының кедендік аумағынан тысқары жерлерде орын алған аварияның немесе еңсерілмейтін күш әсерінің салдарынан бүлінуінен кейін халықаралық тасымалдау көлік құралын қалпына келтіру үшін жүзеге асырылатын күрделі жөндеуді қоса алғанда, жөндеу жөніндегі операцияларды жасауға жол беріледі.</w:t>
      </w:r>
    </w:p>
    <w:bookmarkEnd w:id="3364"/>
    <w:bookmarkStart w:name="z3294" w:id="3365"/>
    <w:p>
      <w:pPr>
        <w:spacing w:after="0"/>
        <w:ind w:left="0"/>
        <w:jc w:val="both"/>
      </w:pPr>
      <w:r>
        <w:rPr>
          <w:rFonts w:ascii="Times New Roman"/>
          <w:b w:val="false"/>
          <w:i w:val="false"/>
          <w:color w:val="000000"/>
          <w:sz w:val="28"/>
        </w:rPr>
        <w:t>
      2. Халықаралық тасымалдау уақытша әкетілген көлік құралдарына қатысты жөндеу бойынша операцияларға және (немесе) осы баптың 1-тармағында көрсетілмеген басқа да операцияларға осы көлік құралдарын кедендік аумақтан тыс жерлерде қайта өңдеу кедендік рәсімімен орналастырылған жағдайда жол беріледі.</w:t>
      </w:r>
    </w:p>
    <w:bookmarkEnd w:id="3365"/>
    <w:p>
      <w:pPr>
        <w:spacing w:after="0"/>
        <w:ind w:left="0"/>
        <w:jc w:val="both"/>
      </w:pPr>
      <w:r>
        <w:rPr>
          <w:rFonts w:ascii="Times New Roman"/>
          <w:b w:val="false"/>
          <w:i w:val="false"/>
          <w:color w:val="000000"/>
          <w:sz w:val="28"/>
        </w:rPr>
        <w:t xml:space="preserve">
      Көрсетілген операциялар уақытша әкетілген халықаралық тасымалдау көлік құралдарын кедендік аумақтан тыс жерлерде қайта өңдеу кедендік рәсімімен орналастырмай жасалған жағдайда, мұндай халықаралық тасымалдау көлік құралдарын әкелген кезде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кедендік баждар, салықтар төленуге жатады.</w:t>
      </w:r>
    </w:p>
    <w:bookmarkStart w:name="z3295" w:id="3366"/>
    <w:p>
      <w:pPr>
        <w:spacing w:after="0"/>
        <w:ind w:left="0"/>
        <w:jc w:val="left"/>
      </w:pPr>
      <w:r>
        <w:rPr>
          <w:rFonts w:ascii="Times New Roman"/>
          <w:b/>
          <w:i w:val="false"/>
          <w:color w:val="000000"/>
        </w:rPr>
        <w:t xml:space="preserve"> 460-бап. Уақытша әкетілген халықаралық тасымалдау көлік құралдарын әкелу</w:t>
      </w:r>
    </w:p>
    <w:bookmarkEnd w:id="3366"/>
    <w:bookmarkStart w:name="z3296" w:id="3367"/>
    <w:p>
      <w:pPr>
        <w:spacing w:after="0"/>
        <w:ind w:left="0"/>
        <w:jc w:val="both"/>
      </w:pPr>
      <w:r>
        <w:rPr>
          <w:rFonts w:ascii="Times New Roman"/>
          <w:b w:val="false"/>
          <w:i w:val="false"/>
          <w:color w:val="000000"/>
          <w:sz w:val="28"/>
        </w:rPr>
        <w:t>
      1. Халықаралық тасымалдау көлік құралдарын уақытша әкету, оларды Кеден одағының кедендік аумағына әкелумен не Кеден одағының тауарлары болып табылатын халықаралық тасымалдау көлік құралдарын экспорт не кедендік аумақтан тыс жерлерде қайта өңдеу кедендік рәсімдерімен орналастыру арқылы, ал осы Кодекстің 457-бабының 4-тармағында көрсетілген халықаралық тасымалдау көлік құралдарын кері экспорт кедендік рәсімімен орналастыру арқылы аяқталады.</w:t>
      </w:r>
    </w:p>
    <w:bookmarkEnd w:id="3367"/>
    <w:p>
      <w:pPr>
        <w:spacing w:after="0"/>
        <w:ind w:left="0"/>
        <w:jc w:val="both"/>
      </w:pPr>
      <w:r>
        <w:rPr>
          <w:rFonts w:ascii="Times New Roman"/>
          <w:b w:val="false"/>
          <w:i w:val="false"/>
          <w:color w:val="000000"/>
          <w:sz w:val="28"/>
        </w:rPr>
        <w:t>
      Шетелдік тұлғаға уақытша әкетілген халықаралық тасымалдау көлік құралына меншік құқығын берген жағдайда, мұндай халықаралық тасымалдау көлік құралын әкеткен тұлға Кеден одағының тауары болып табылатын халықаралық көлік құралын экспорт кедендік рәсімімен, ал халықаралық тасымалдау көлік құралын әкетілген халықаралық тасымалдау көлік құралына меншік құқығы берілген күннен бастап күнтізбелік отыз күн ішінде кері экспорт кедендік рәсімімен орналастыруға міндетті.</w:t>
      </w:r>
    </w:p>
    <w:p>
      <w:pPr>
        <w:spacing w:after="0"/>
        <w:ind w:left="0"/>
        <w:jc w:val="both"/>
      </w:pPr>
      <w:r>
        <w:rPr>
          <w:rFonts w:ascii="Times New Roman"/>
          <w:b w:val="false"/>
          <w:i w:val="false"/>
          <w:color w:val="000000"/>
          <w:sz w:val="28"/>
        </w:rPr>
        <w:t>
      Мұндай тауарларды кеден органына іс жүзінде көрсетпей кедендік декларациялауға жол беріледі.</w:t>
      </w:r>
    </w:p>
    <w:bookmarkStart w:name="z3297" w:id="3368"/>
    <w:p>
      <w:pPr>
        <w:spacing w:after="0"/>
        <w:ind w:left="0"/>
        <w:jc w:val="both"/>
      </w:pPr>
      <w:r>
        <w:rPr>
          <w:rFonts w:ascii="Times New Roman"/>
          <w:b w:val="false"/>
          <w:i w:val="false"/>
          <w:color w:val="000000"/>
          <w:sz w:val="28"/>
        </w:rPr>
        <w:t>
      2. Халықаралық тасымалдау көлік құралдарын уақытша әкету, олардың Кеден одағының кедендік аумағына әкелінуімен аяқталған кезде, мұндай халықаралық тасымалдау көлік құралдары Кеден одағының кедендік аумағына кедендік баждар, салықтар төленбей әкелінеді.</w:t>
      </w:r>
    </w:p>
    <w:bookmarkEnd w:id="3368"/>
    <w:bookmarkStart w:name="z3298" w:id="3369"/>
    <w:p>
      <w:pPr>
        <w:spacing w:after="0"/>
        <w:ind w:left="0"/>
        <w:jc w:val="both"/>
      </w:pPr>
      <w:r>
        <w:rPr>
          <w:rFonts w:ascii="Times New Roman"/>
          <w:b w:val="false"/>
          <w:i w:val="false"/>
          <w:color w:val="000000"/>
          <w:sz w:val="28"/>
        </w:rPr>
        <w:t>
      3. Уақытша әкетілген халықаралық тасымалдау көлік құралдарын Кеден одағының кедендік аумағына әкелу кез келген кеден органы арқылы жүзеге асырылады.</w:t>
      </w:r>
    </w:p>
    <w:bookmarkEnd w:id="3369"/>
    <w:bookmarkStart w:name="z3299" w:id="3370"/>
    <w:p>
      <w:pPr>
        <w:spacing w:after="0"/>
        <w:ind w:left="0"/>
        <w:jc w:val="left"/>
      </w:pPr>
      <w:r>
        <w:rPr>
          <w:rFonts w:ascii="Times New Roman"/>
          <w:b/>
          <w:i w:val="false"/>
          <w:color w:val="000000"/>
        </w:rPr>
        <w:t xml:space="preserve"> 461-бап. Жабдықтарды және қосалқы бөлшектерді уақытша әкелу және уақытша әкету</w:t>
      </w:r>
    </w:p>
    <w:bookmarkEnd w:id="3370"/>
    <w:bookmarkStart w:name="z3300" w:id="3371"/>
    <w:p>
      <w:pPr>
        <w:spacing w:after="0"/>
        <w:ind w:left="0"/>
        <w:jc w:val="both"/>
      </w:pPr>
      <w:r>
        <w:rPr>
          <w:rFonts w:ascii="Times New Roman"/>
          <w:b w:val="false"/>
          <w:i w:val="false"/>
          <w:color w:val="000000"/>
          <w:sz w:val="28"/>
        </w:rPr>
        <w:t>
      1. Жүктерді тиеуге, түсіруге, жөнге келтіруге және қорғауға немесе осы халықаралық тасымалдау көлік құралымен өтетін жолаушыларға және (немесе) багажға қызмет көрсетуге арналған, халықаралық тасымалдау көлік құралымен уақытша әкелінетін арнайы жабдықтар оның халықаралық тасымалдау көлік құралынан бөлек пайдаланыла алатынына не пайдаланыла алмайтынына қарамастан, Кеден одағының кедендік аумағына кедендік баждар, салықтар төленбей және тарифтік емес және техникалық реттеу шаралары қолданылмай әкелінеді.</w:t>
      </w:r>
    </w:p>
    <w:bookmarkEnd w:id="3371"/>
    <w:bookmarkStart w:name="z3301" w:id="3372"/>
    <w:p>
      <w:pPr>
        <w:spacing w:after="0"/>
        <w:ind w:left="0"/>
        <w:jc w:val="both"/>
      </w:pPr>
      <w:r>
        <w:rPr>
          <w:rFonts w:ascii="Times New Roman"/>
          <w:b w:val="false"/>
          <w:i w:val="false"/>
          <w:color w:val="000000"/>
          <w:sz w:val="28"/>
        </w:rPr>
        <w:t>
      2. Халықаралық тасымалдау көлік құралын жөндеуге, техникалық қызмет көрсетуге немесе пайдалануға арналған қосалқы бөлшектер және жабдықтар Кеден одағының кедендік аумағына кедендік баждар, салықтар төленбей және тарифтік емес және техникалық реттеу шаралары қолданылмай әкелінеді.</w:t>
      </w:r>
    </w:p>
    <w:bookmarkEnd w:id="3372"/>
    <w:bookmarkStart w:name="z3302" w:id="3373"/>
    <w:p>
      <w:pPr>
        <w:spacing w:after="0"/>
        <w:ind w:left="0"/>
        <w:jc w:val="both"/>
      </w:pPr>
      <w:r>
        <w:rPr>
          <w:rFonts w:ascii="Times New Roman"/>
          <w:b w:val="false"/>
          <w:i w:val="false"/>
          <w:color w:val="000000"/>
          <w:sz w:val="28"/>
        </w:rPr>
        <w:t>
      3. Уақытша әкетілген халықаралық тасымалдау көлік құралына салынған, бөлшектер мен жабдықтарды ауыстыру мақсатында әкетілген халықаралық тасымалдау көлік құралын жөндеу немесе оған қызмет көрсету кезінде пайдалануға арналған қосалқы бөлшектер олардың Кеден одағының кедендік аумағына әкетілуі кезінде кедендік баждар төленбей және тарифтік емес және техникалық реттеу шаралары қолданылмай Кеден одағының кедендік аумағынан әкетіледі.</w:t>
      </w:r>
    </w:p>
    <w:bookmarkEnd w:id="3373"/>
    <w:p>
      <w:pPr>
        <w:spacing w:after="0"/>
        <w:ind w:left="0"/>
        <w:jc w:val="both"/>
      </w:pPr>
      <w:r>
        <w:rPr>
          <w:rFonts w:ascii="Times New Roman"/>
          <w:b w:val="false"/>
          <w:i w:val="false"/>
          <w:color w:val="000000"/>
          <w:sz w:val="28"/>
        </w:rPr>
        <w:t>
      Кері импорт кедендік рәсіміне қолданылатын кедендік баждар, салықтар төленбей Кеден одағының кедендік аумағына қосалқы бөлшектерді және жабдықтарды әкелуге жол беріледі.</w:t>
      </w:r>
    </w:p>
    <w:bookmarkStart w:name="z3303" w:id="3374"/>
    <w:p>
      <w:pPr>
        <w:spacing w:after="0"/>
        <w:ind w:left="0"/>
        <w:jc w:val="left"/>
      </w:pPr>
      <w:r>
        <w:rPr>
          <w:rFonts w:ascii="Times New Roman"/>
          <w:b/>
          <w:i w:val="false"/>
          <w:color w:val="000000"/>
        </w:rPr>
        <w:t xml:space="preserve"> 462-бап. Халықаралық тасымалдау көлік құралдарын, қосалқы бөлшектерді және жабдықтарды кедендік декларациялау</w:t>
      </w:r>
    </w:p>
    <w:bookmarkEnd w:id="3374"/>
    <w:bookmarkStart w:name="z3304" w:id="3375"/>
    <w:p>
      <w:pPr>
        <w:spacing w:after="0"/>
        <w:ind w:left="0"/>
        <w:jc w:val="both"/>
      </w:pPr>
      <w:r>
        <w:rPr>
          <w:rFonts w:ascii="Times New Roman"/>
          <w:b w:val="false"/>
          <w:i w:val="false"/>
          <w:color w:val="000000"/>
          <w:sz w:val="28"/>
        </w:rPr>
        <w:t>
      1. Халықаралық тасымалдау көлік құралдарын кедендік декларациялау тасымалдаушының кеден органына көлік құралына арналған кедендік декларацияны беру жолымен халықаралық тасымалдау көлік құралдарын Кеден одағының кедендік аумағына уақытша әкелу және мұндай уақытша әкелінген халықаралық тасымалдау көлік құралдарын мұндай аумақтан әкету кезінде, сондай-ақ халықаралық тасымалдау көлік құралдарын Кеден одағының кедендік аумағынан уақытша әкету және мұндай уақытша әкетілген халықаралық тасымалдау көлік құралдарын мұндай аумаққа әкелу кезінде жүзеге асырылады.</w:t>
      </w:r>
    </w:p>
    <w:bookmarkEnd w:id="3375"/>
    <w:bookmarkStart w:name="z3305" w:id="3376"/>
    <w:p>
      <w:pPr>
        <w:spacing w:after="0"/>
        <w:ind w:left="0"/>
        <w:jc w:val="both"/>
      </w:pPr>
      <w:r>
        <w:rPr>
          <w:rFonts w:ascii="Times New Roman"/>
          <w:b w:val="false"/>
          <w:i w:val="false"/>
          <w:color w:val="000000"/>
          <w:sz w:val="28"/>
        </w:rPr>
        <w:t xml:space="preserve">
      2. Көлік құралына арналған кедендік декларация ретінде егер, онда халықаралық тасымалдау көлік құралы, оның бағыты, жүгі, керек-жарақтары туралы, экипажы туралы және жолаушылары туралы мәліметтер, халықаралық тасымалдау көлік құралдарын әкелу (әкету) мақсаты және (немесе) халықаралық тасымалдау көлік құралын жөндеу немесе пайдалану үшін өткізілетін қосалқы бөлшектердің, жабдықтардың атауы туралы мәліметтер болса, көлік түріне қарай осы Кодекстің </w:t>
      </w:r>
      <w:r>
        <w:rPr>
          <w:rFonts w:ascii="Times New Roman"/>
          <w:b w:val="false"/>
          <w:i w:val="false"/>
          <w:color w:val="000000"/>
          <w:sz w:val="28"/>
        </w:rPr>
        <w:t>251-бабында</w:t>
      </w:r>
      <w:r>
        <w:rPr>
          <w:rFonts w:ascii="Times New Roman"/>
          <w:b w:val="false"/>
          <w:i w:val="false"/>
          <w:color w:val="000000"/>
          <w:sz w:val="28"/>
        </w:rPr>
        <w:t xml:space="preserve"> көрсетілген, қатысушылары Кеден одағына мүше мемлекеттер болып табылатын көлік саласындағы халықаралық шарттармен көзделген тасымалдаушының стандартты құжаттары қолданылады.</w:t>
      </w:r>
    </w:p>
    <w:bookmarkEnd w:id="3376"/>
    <w:p>
      <w:pPr>
        <w:spacing w:after="0"/>
        <w:ind w:left="0"/>
        <w:jc w:val="both"/>
      </w:pPr>
      <w:r>
        <w:rPr>
          <w:rFonts w:ascii="Times New Roman"/>
          <w:b w:val="false"/>
          <w:i w:val="false"/>
          <w:color w:val="000000"/>
          <w:sz w:val="28"/>
        </w:rPr>
        <w:t>
      Егер тасымалдаушының табыс еткен стандартты құжаттарында барлық қажетті мәліметтер болмаса, халықаралық тасымалдау көлік құралдарын кедендік декларациялау белгіленген нысандағы көлік құралына арналған кедендік декларацияны табыс ету жолымен жүзеге асырылады. Бұл ретте тасымалдаушы табыс еткен стандартты құжаттар көлік құралына арналған кедендік декларацияның ажырамас бөлігі ретінде қарастырылады.</w:t>
      </w:r>
    </w:p>
    <w:p>
      <w:pPr>
        <w:spacing w:after="0"/>
        <w:ind w:left="0"/>
        <w:jc w:val="both"/>
      </w:pPr>
      <w:r>
        <w:rPr>
          <w:rFonts w:ascii="Times New Roman"/>
          <w:b w:val="false"/>
          <w:i w:val="false"/>
          <w:color w:val="000000"/>
          <w:sz w:val="28"/>
        </w:rPr>
        <w:t>
      Уақытша әкелінген халықаралық тасымалдау көлік құралдарын Кеден одағының кедендік аумағынан әкету кезінде уақытша әкетілген халықаралық тасымалдау көлік құралдарын мұндай аумаққа әкелу кезінде кеден органына көлік құралына арналған кедендік декларация ретінде уақытша әкелінген немесе тиісінше уақытша әкетілген халықаралық тасымалдау көлік құралдарын декларациялау кезінде берілген көлік құралына арналған кедендік декларацияны пайдалануға жол беріледі.</w:t>
      </w:r>
    </w:p>
    <w:p>
      <w:pPr>
        <w:spacing w:after="0"/>
        <w:ind w:left="0"/>
        <w:jc w:val="both"/>
      </w:pPr>
      <w:r>
        <w:rPr>
          <w:rFonts w:ascii="Times New Roman"/>
          <w:b w:val="false"/>
          <w:i w:val="false"/>
          <w:color w:val="000000"/>
          <w:sz w:val="28"/>
        </w:rPr>
        <w:t>
      Халықаралық тасымалдау көлік құралдарын кедендік декларациялау кезінде кеден органының өзге мәліметтерді табыс етуді талап етуге құқығы жоқ.</w:t>
      </w:r>
    </w:p>
    <w:bookmarkStart w:name="z3306" w:id="3377"/>
    <w:p>
      <w:pPr>
        <w:spacing w:after="0"/>
        <w:ind w:left="0"/>
        <w:jc w:val="both"/>
      </w:pPr>
      <w:r>
        <w:rPr>
          <w:rFonts w:ascii="Times New Roman"/>
          <w:b w:val="false"/>
          <w:i w:val="false"/>
          <w:color w:val="000000"/>
          <w:sz w:val="28"/>
        </w:rPr>
        <w:t>
      3. Егер қосалқы бөлшектер мен жабдықтар халықаралық тасымалдау көлік құралымен Кеден одағының кедендік шекарасы арқылы бір мезгілде өткізілсе, осы Кодекстің 461-бабына сәйкес көлік құралына арналған кедендік декларацияда олар туралы мәліметтерді мәлімдеуге жол беріледі.</w:t>
      </w:r>
    </w:p>
    <w:bookmarkEnd w:id="3377"/>
    <w:bookmarkStart w:name="z3307" w:id="3378"/>
    <w:p>
      <w:pPr>
        <w:spacing w:after="0"/>
        <w:ind w:left="0"/>
        <w:jc w:val="both"/>
      </w:pPr>
      <w:r>
        <w:rPr>
          <w:rFonts w:ascii="Times New Roman"/>
          <w:b w:val="false"/>
          <w:i w:val="false"/>
          <w:color w:val="000000"/>
          <w:sz w:val="28"/>
        </w:rPr>
        <w:t>
      4. Көлік құралына берілген кедендік декларацияны кеден органы тіркейді.</w:t>
      </w:r>
    </w:p>
    <w:bookmarkEnd w:id="3378"/>
    <w:bookmarkStart w:name="z3308" w:id="3379"/>
    <w:p>
      <w:pPr>
        <w:spacing w:after="0"/>
        <w:ind w:left="0"/>
        <w:jc w:val="both"/>
      </w:pPr>
      <w:r>
        <w:rPr>
          <w:rFonts w:ascii="Times New Roman"/>
          <w:b w:val="false"/>
          <w:i w:val="false"/>
          <w:color w:val="000000"/>
          <w:sz w:val="28"/>
        </w:rPr>
        <w:t>
      5. Көлік құралына арналған кедендік декларацияны тексеру нәтижелері бойынша кеден органы көлік құралына арналған кедендік декларацияда Комиссияның шешімімен айқындалатын нысан бойынша және тәртіппен белгілерді қою жолымен халықаралық тасымалдау көлік құралын уақытша әкелуді немесе уақытша әкетуді не халықаралық тасымалдау көлік құралдарын уақытша әкетуді немесе уақытша әкелуді аяқтауды ресімдейді.</w:t>
      </w:r>
    </w:p>
    <w:bookmarkEnd w:id="3379"/>
    <w:bookmarkStart w:name="z3309" w:id="3380"/>
    <w:p>
      <w:pPr>
        <w:spacing w:after="0"/>
        <w:ind w:left="0"/>
        <w:jc w:val="both"/>
      </w:pPr>
      <w:r>
        <w:rPr>
          <w:rFonts w:ascii="Times New Roman"/>
          <w:b w:val="false"/>
          <w:i w:val="false"/>
          <w:color w:val="000000"/>
          <w:sz w:val="28"/>
        </w:rPr>
        <w:t>
      6. Пайдаланылған және қайта әкетілмеген қосалқы бөлшектер мен жабдықтар осы Кодексте белгіленген талаптар мен шарттар сақтала отырып кедендік рәсімдермен орналастырылуға жатады.</w:t>
      </w:r>
    </w:p>
    <w:bookmarkEnd w:id="3380"/>
    <w:bookmarkStart w:name="z3310" w:id="3381"/>
    <w:p>
      <w:pPr>
        <w:spacing w:after="0"/>
        <w:ind w:left="0"/>
        <w:jc w:val="left"/>
      </w:pPr>
      <w:r>
        <w:rPr>
          <w:rFonts w:ascii="Times New Roman"/>
          <w:b/>
          <w:i w:val="false"/>
          <w:color w:val="000000"/>
        </w:rPr>
        <w:t xml:space="preserve"> 56-тарау. Жеке пайдалануға арналған тауарларды</w:t>
      </w:r>
      <w:r>
        <w:br/>
      </w:r>
      <w:r>
        <w:rPr>
          <w:rFonts w:ascii="Times New Roman"/>
          <w:b/>
          <w:i w:val="false"/>
          <w:color w:val="000000"/>
        </w:rPr>
        <w:t>өткізу ерекшеліктері</w:t>
      </w:r>
    </w:p>
    <w:bookmarkEnd w:id="3381"/>
    <w:bookmarkStart w:name="z3311" w:id="3382"/>
    <w:p>
      <w:pPr>
        <w:spacing w:after="0"/>
        <w:ind w:left="0"/>
        <w:jc w:val="left"/>
      </w:pPr>
      <w:r>
        <w:rPr>
          <w:rFonts w:ascii="Times New Roman"/>
          <w:b/>
          <w:i w:val="false"/>
          <w:color w:val="000000"/>
        </w:rPr>
        <w:t xml:space="preserve"> 463-бап. Осы тарауда пайдаланылатын негізгі ұғымдар</w:t>
      </w:r>
    </w:p>
    <w:bookmarkEnd w:id="3382"/>
    <w:p>
      <w:pPr>
        <w:spacing w:after="0"/>
        <w:ind w:left="0"/>
        <w:jc w:val="both"/>
      </w:pPr>
      <w:r>
        <w:rPr>
          <w:rFonts w:ascii="Times New Roman"/>
          <w:b w:val="false"/>
          <w:i w:val="false"/>
          <w:color w:val="000000"/>
          <w:sz w:val="28"/>
        </w:rPr>
        <w:t>
      Осы тарауда мынадай негізгі ұғымдар пайдаланылады:</w:t>
      </w:r>
    </w:p>
    <w:bookmarkStart w:name="z3312" w:id="3383"/>
    <w:p>
      <w:pPr>
        <w:spacing w:after="0"/>
        <w:ind w:left="0"/>
        <w:jc w:val="both"/>
      </w:pPr>
      <w:r>
        <w:rPr>
          <w:rFonts w:ascii="Times New Roman"/>
          <w:b w:val="false"/>
          <w:i w:val="false"/>
          <w:color w:val="000000"/>
          <w:sz w:val="28"/>
        </w:rPr>
        <w:t>
      1) иесімен жөнелтілмейтін багаж – жеке тұлғаның Кеден одағының кедендік аумағына кіруімен немесе оның Кеден одағының кедендік аумағынан кетуімен байланысты Кеден одағының кедендік шекарасы арқылы іс жүзінде өткізілуі үшін халықаралық тасымалдау (көлік экспедициясы) шарты бойынша тасымалдаушыға берілген немесе берілетін, жеке тұлғаға тиесілі жеке пайдалануға арналған тауарлар;</w:t>
      </w:r>
    </w:p>
    <w:bookmarkEnd w:id="3383"/>
    <w:bookmarkStart w:name="z3313" w:id="3384"/>
    <w:p>
      <w:pPr>
        <w:spacing w:after="0"/>
        <w:ind w:left="0"/>
        <w:jc w:val="both"/>
      </w:pPr>
      <w:r>
        <w:rPr>
          <w:rFonts w:ascii="Times New Roman"/>
          <w:b w:val="false"/>
          <w:i w:val="false"/>
          <w:color w:val="000000"/>
          <w:sz w:val="28"/>
        </w:rPr>
        <w:t>
      2) иесімен бірге жөнелтілетін багаж – қолжүгін қоса алғанда, Кеден одағының кедендік шекарасынан өтетін жеке тұлға тікелей өткізетін жеке пайдалануға арналған тауарлар;</w:t>
      </w:r>
    </w:p>
    <w:bookmarkEnd w:id="3384"/>
    <w:bookmarkStart w:name="z3314" w:id="3385"/>
    <w:p>
      <w:pPr>
        <w:spacing w:after="0"/>
        <w:ind w:left="0"/>
        <w:jc w:val="both"/>
      </w:pPr>
      <w:r>
        <w:rPr>
          <w:rFonts w:ascii="Times New Roman"/>
          <w:b w:val="false"/>
          <w:i w:val="false"/>
          <w:color w:val="000000"/>
          <w:sz w:val="28"/>
        </w:rPr>
        <w:t>
      3) жеке пайдалануға арналған, тасымалдаушы жеткізетін тауарлар – Кеден одағының кедендік шекарасы арқылы өтпеген жеке тұлғаның атына не жеке тұлғадан Кеден одағының кедендік шекарасы арқылы іс жүзінде өткізу үшін халықаралық тасымалдау шарты бойынша (жүкқұжат, коносамент және өзге де құжаттар бойынша) тасымалдаушыға берілген немесе берілетін, жеке пайдалануға арналған тауарлар;</w:t>
      </w:r>
    </w:p>
    <w:bookmarkEnd w:id="3385"/>
    <w:bookmarkStart w:name="z3315" w:id="3386"/>
    <w:p>
      <w:pPr>
        <w:spacing w:after="0"/>
        <w:ind w:left="0"/>
        <w:jc w:val="both"/>
      </w:pPr>
      <w:r>
        <w:rPr>
          <w:rFonts w:ascii="Times New Roman"/>
          <w:b w:val="false"/>
          <w:i w:val="false"/>
          <w:color w:val="000000"/>
          <w:sz w:val="28"/>
        </w:rPr>
        <w:t>
      4) жеке пайдалануға арналған көлік құралы – жеке тұлғаның меншігінде немесе иелігінде болатын, осы көлік құралдарын тұлғаларды сыйақы алу үшін немесе тауарларды өнеркәсіптік немесе коммерциялық жолмен сыйақы алу немесе тегін тасымалдау үшін емес, Кеден одағының кедендік шекарасы арқылы тек өз мақсаттарында өткізетін, қосалқы бөлшектерімен және әдеттегі керек-жарақтарымен және жабдықтарымен бірге, оның әдеттегі бактарында жанар-жағар майы мен отыны бар авто-, мотокөлік құралы, тіркеме, су немесе әуе кемесі.</w:t>
      </w:r>
    </w:p>
    <w:bookmarkEnd w:id="3386"/>
    <w:bookmarkStart w:name="z3316" w:id="3387"/>
    <w:p>
      <w:pPr>
        <w:spacing w:after="0"/>
        <w:ind w:left="0"/>
        <w:jc w:val="left"/>
      </w:pPr>
      <w:r>
        <w:rPr>
          <w:rFonts w:ascii="Times New Roman"/>
          <w:b/>
          <w:i w:val="false"/>
          <w:color w:val="000000"/>
        </w:rPr>
        <w:t xml:space="preserve"> 464-бап. Жеке пайдалануға арналған тауарларды өткізу туралы жалпы ережелер</w:t>
      </w:r>
    </w:p>
    <w:bookmarkEnd w:id="3387"/>
    <w:bookmarkStart w:name="z3317" w:id="3388"/>
    <w:p>
      <w:pPr>
        <w:spacing w:after="0"/>
        <w:ind w:left="0"/>
        <w:jc w:val="both"/>
      </w:pPr>
      <w:r>
        <w:rPr>
          <w:rFonts w:ascii="Times New Roman"/>
          <w:b w:val="false"/>
          <w:i w:val="false"/>
          <w:color w:val="000000"/>
          <w:sz w:val="28"/>
        </w:rPr>
        <w:t>
      1. Жеке пайдалануға арналған тауарлар Кеден одағының кедендік шекарасы арқылы осы тараудың ережелеріне сәйкес, осы тараумен реттелмеген бөлігінде, - Кеден одағының кеден заңнамасында белгіленген тәртіпке сәйкес өткізіледі.</w:t>
      </w:r>
    </w:p>
    <w:bookmarkEnd w:id="3388"/>
    <w:bookmarkStart w:name="z3318" w:id="3389"/>
    <w:p>
      <w:pPr>
        <w:spacing w:after="0"/>
        <w:ind w:left="0"/>
        <w:jc w:val="both"/>
      </w:pPr>
      <w:r>
        <w:rPr>
          <w:rFonts w:ascii="Times New Roman"/>
          <w:b w:val="false"/>
          <w:i w:val="false"/>
          <w:color w:val="000000"/>
          <w:sz w:val="28"/>
        </w:rPr>
        <w:t>
      2. Кеден одағының кедендік шекарасы арқылы өткізілетін жеке пайдалануға арналған тауарларға тарифтік емес реттеу және техникалық реттеу шаралары қолданылмайды.</w:t>
      </w:r>
    </w:p>
    <w:bookmarkEnd w:id="3389"/>
    <w:bookmarkStart w:name="z3319" w:id="3390"/>
    <w:p>
      <w:pPr>
        <w:spacing w:after="0"/>
        <w:ind w:left="0"/>
        <w:jc w:val="both"/>
      </w:pPr>
      <w:r>
        <w:rPr>
          <w:rFonts w:ascii="Times New Roman"/>
          <w:b w:val="false"/>
          <w:i w:val="false"/>
          <w:color w:val="000000"/>
          <w:sz w:val="28"/>
        </w:rPr>
        <w:t>
      3. Кеден одағының кедендік шекарасы арқылы өткізілетін тауарларды жеке пайдалануға арналған тауарларға жатқызу критерийлері, жеке пайдалануға арналған тауарларды кедендік төлемдер мен салықтарды төлемей өткізудің құндық, сандық және салмақтық нормалары, жеке пайдалануға арналған тауарлардың жекелеген санаттарын кедендік төлемдер мен салықтарды төлеуден босату жағдайлары, сондай-ақ кедендік төлемдер мен салықтарды қолдану тәртібі Кеден одағына мүше мемлекеттердің халықаралық шартымен белгіленеді.</w:t>
      </w:r>
    </w:p>
    <w:bookmarkEnd w:id="3390"/>
    <w:p>
      <w:pPr>
        <w:spacing w:after="0"/>
        <w:ind w:left="0"/>
        <w:jc w:val="both"/>
      </w:pPr>
      <w:r>
        <w:rPr>
          <w:rFonts w:ascii="Times New Roman"/>
          <w:b w:val="false"/>
          <w:i w:val="false"/>
          <w:color w:val="000000"/>
          <w:sz w:val="28"/>
        </w:rPr>
        <w:t>
      Кеден одағына мүше мемлекеттердің халықаралық шартында реттелмеген бөлігінде жеке тұлғалар Кеден одағының кедендік шекарасы арқылы өткізетін тауарларды жеке пайдалануға арналған тауарларға жатқызу критерийлерін кеден ісі саласындағы уәкілетті орган тауарлардың сипаты мен санын, жеке тұлғаның Кеден одағының кедендік шекарасын кесіп өту және (немесе) оның осы шекара арқылы тауарларды өткізу жиілігін негізге ала отырып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20" w:id="3391"/>
    <w:p>
      <w:pPr>
        <w:spacing w:after="0"/>
        <w:ind w:left="0"/>
        <w:jc w:val="left"/>
      </w:pPr>
      <w:r>
        <w:rPr>
          <w:rFonts w:ascii="Times New Roman"/>
          <w:b/>
          <w:i w:val="false"/>
          <w:color w:val="000000"/>
        </w:rPr>
        <w:t xml:space="preserve"> 465-бап. Жеке пайдалануға арналған тауарларды өткізу тәсілдері</w:t>
      </w:r>
    </w:p>
    <w:bookmarkEnd w:id="3391"/>
    <w:p>
      <w:pPr>
        <w:spacing w:after="0"/>
        <w:ind w:left="0"/>
        <w:jc w:val="both"/>
      </w:pPr>
      <w:r>
        <w:rPr>
          <w:rFonts w:ascii="Times New Roman"/>
          <w:b w:val="false"/>
          <w:i w:val="false"/>
          <w:color w:val="000000"/>
          <w:sz w:val="28"/>
        </w:rPr>
        <w:t xml:space="preserve">
      Жеке пайдалануға арналған тауарлар Кеден одағының кедендік шекарасы арқылы тасымалдаушы жеткізетін тауарлар ретінде иесімен бірге жөнелтілетін немесе иесіз жөнелтілетін багажда, сондай-ақ осы Кодекстің </w:t>
      </w:r>
      <w:r>
        <w:rPr>
          <w:rFonts w:ascii="Times New Roman"/>
          <w:b w:val="false"/>
          <w:i w:val="false"/>
          <w:color w:val="000000"/>
          <w:sz w:val="28"/>
        </w:rPr>
        <w:t>51-тарауына</w:t>
      </w:r>
      <w:r>
        <w:rPr>
          <w:rFonts w:ascii="Times New Roman"/>
          <w:b w:val="false"/>
          <w:i w:val="false"/>
          <w:color w:val="000000"/>
          <w:sz w:val="28"/>
        </w:rPr>
        <w:t xml:space="preserve"> сәйкес халықаралық почта жөнелтімдерімен өткізілуі мүмкін.</w:t>
      </w:r>
    </w:p>
    <w:bookmarkStart w:name="z3321" w:id="3392"/>
    <w:p>
      <w:pPr>
        <w:spacing w:after="0"/>
        <w:ind w:left="0"/>
        <w:jc w:val="left"/>
      </w:pPr>
      <w:r>
        <w:rPr>
          <w:rFonts w:ascii="Times New Roman"/>
          <w:b/>
          <w:i w:val="false"/>
          <w:color w:val="000000"/>
        </w:rPr>
        <w:t xml:space="preserve"> 466-бап. Жеке пайдалануға арналған тауарларға қатысты жасалатын кедендік операциялар</w:t>
      </w:r>
    </w:p>
    <w:bookmarkEnd w:id="3392"/>
    <w:bookmarkStart w:name="z3322" w:id="3393"/>
    <w:p>
      <w:pPr>
        <w:spacing w:after="0"/>
        <w:ind w:left="0"/>
        <w:jc w:val="both"/>
      </w:pPr>
      <w:r>
        <w:rPr>
          <w:rFonts w:ascii="Times New Roman"/>
          <w:b w:val="false"/>
          <w:i w:val="false"/>
          <w:color w:val="000000"/>
          <w:sz w:val="28"/>
        </w:rPr>
        <w:t>
      1. Кеден одағының кедендік шекарасы арқылы өткізілетін жеке пайдалануға арналған тауарларға қатысты кедендік операциялар осы Кодексте және (немесе) Кеден одағына мүше мемлекеттердің халықаралық шартында айқындалатын тәртіппен жасалады.</w:t>
      </w:r>
    </w:p>
    <w:bookmarkEnd w:id="3393"/>
    <w:bookmarkStart w:name="z3323" w:id="3394"/>
    <w:p>
      <w:pPr>
        <w:spacing w:after="0"/>
        <w:ind w:left="0"/>
        <w:jc w:val="both"/>
      </w:pPr>
      <w:r>
        <w:rPr>
          <w:rFonts w:ascii="Times New Roman"/>
          <w:b w:val="false"/>
          <w:i w:val="false"/>
          <w:color w:val="000000"/>
          <w:sz w:val="28"/>
        </w:rPr>
        <w:t>
      2. Жеке пайдалануға арналған тауарларға қатысты кедендік операциялар Кеден одағының кедендік аумағына келу немесе осы аумақтан кету орындарында не аумағында мұндай тауарлардың декларанты ретінде әрекет етуге құқығы бар жеке тұлға тұрақты (немесе уақытша) тұратын Кеден одағына мүше мемлекеттің кеден органындағы өткізу тәсілдеріне байланысты жасалады.</w:t>
      </w:r>
    </w:p>
    <w:bookmarkEnd w:id="3394"/>
    <w:bookmarkStart w:name="z3324" w:id="3395"/>
    <w:p>
      <w:pPr>
        <w:spacing w:after="0"/>
        <w:ind w:left="0"/>
        <w:jc w:val="both"/>
      </w:pPr>
      <w:r>
        <w:rPr>
          <w:rFonts w:ascii="Times New Roman"/>
          <w:b w:val="false"/>
          <w:i w:val="false"/>
          <w:color w:val="000000"/>
          <w:sz w:val="28"/>
        </w:rPr>
        <w:t>
      3. Жеке тұлғалар жеке пайдалануға арналған тауарларын өткізу кезінде кеден органдары, бұл Кеден одағының кеден заңнамасын сақтау үшін қажет болған жағдайларды қоспағанда, осы тұлғаларға көлік құралдарынан шықпай кедендік операциялар жасауға мүмкіндік береді.</w:t>
      </w:r>
    </w:p>
    <w:bookmarkEnd w:id="3395"/>
    <w:bookmarkStart w:name="z3325" w:id="3396"/>
    <w:p>
      <w:pPr>
        <w:spacing w:after="0"/>
        <w:ind w:left="0"/>
        <w:jc w:val="both"/>
      </w:pPr>
      <w:r>
        <w:rPr>
          <w:rFonts w:ascii="Times New Roman"/>
          <w:b w:val="false"/>
          <w:i w:val="false"/>
          <w:color w:val="000000"/>
          <w:sz w:val="28"/>
        </w:rPr>
        <w:t>
      4. Жеке пайдалануға арналған тауарларды Кеден одағының кедендік шекарасынан өткізу кезінде осы Кодекстің 467-бабына сәйкес кедендік декларациялауға және осы Кодексте көзделген кедендік рәсімдермен орналастырылмай жеке пайдалану үшін шығарылуға жатады. Жеке пайдалануға арналған тауарларды шығарумен байланысты кедендік операцияларды жасау тәртібі Кеден одағының кеден заңнамасында айқындалады.</w:t>
      </w:r>
    </w:p>
    <w:bookmarkEnd w:id="3396"/>
    <w:p>
      <w:pPr>
        <w:spacing w:after="0"/>
        <w:ind w:left="0"/>
        <w:jc w:val="both"/>
      </w:pPr>
      <w:r>
        <w:rPr>
          <w:rFonts w:ascii="Times New Roman"/>
          <w:b w:val="false"/>
          <w:i w:val="false"/>
          <w:color w:val="000000"/>
          <w:sz w:val="28"/>
        </w:rPr>
        <w:t>
      Жеке пайдалануға арналған тауарларды өткізетін тұлғаның қалауы бойынша мұндай тауарларға қатысты осы Кодекске сәйкес оларды уақытша сақтауға орналастырумен, кедендік рәсімдермен орналастыру арқылы, сондай-ақ олар келген жерінен кетіп қалмаса, Кеден одағының кедендік аумағынан әкетілумен байланысты кедендік операциялар жасалуы мүмкін.</w:t>
      </w:r>
    </w:p>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кедендік операциялар жасалмаған жағдайда, осы Кодекстің </w:t>
      </w:r>
      <w:r>
        <w:rPr>
          <w:rFonts w:ascii="Times New Roman"/>
          <w:b w:val="false"/>
          <w:i w:val="false"/>
          <w:color w:val="000000"/>
          <w:sz w:val="28"/>
        </w:rPr>
        <w:t>26-тарауына</w:t>
      </w:r>
      <w:r>
        <w:rPr>
          <w:rFonts w:ascii="Times New Roman"/>
          <w:b w:val="false"/>
          <w:i w:val="false"/>
          <w:color w:val="000000"/>
          <w:sz w:val="28"/>
        </w:rPr>
        <w:t xml:space="preserve"> сәйкес тауарлар кідіртілуге жатады.</w:t>
      </w:r>
    </w:p>
    <w:bookmarkStart w:name="z3326" w:id="3397"/>
    <w:p>
      <w:pPr>
        <w:spacing w:after="0"/>
        <w:ind w:left="0"/>
        <w:jc w:val="both"/>
      </w:pPr>
      <w:r>
        <w:rPr>
          <w:rFonts w:ascii="Times New Roman"/>
          <w:b w:val="false"/>
          <w:i w:val="false"/>
          <w:color w:val="000000"/>
          <w:sz w:val="28"/>
        </w:rPr>
        <w:t>
      5. Кеден одағының кедендік шекарасы арқылы өткізілетін жеке пайдалануға арналған тауарларға қатысты кедендік бақылау осы Кодекске және (немесе) Кеден одағына мүше мемлекеттердің халықаралық шартына сәйкес жүргізіледі.</w:t>
      </w:r>
    </w:p>
    <w:bookmarkEnd w:id="3397"/>
    <w:bookmarkStart w:name="z3327" w:id="3398"/>
    <w:p>
      <w:pPr>
        <w:spacing w:after="0"/>
        <w:ind w:left="0"/>
        <w:jc w:val="left"/>
      </w:pPr>
      <w:r>
        <w:rPr>
          <w:rFonts w:ascii="Times New Roman"/>
          <w:b/>
          <w:i w:val="false"/>
          <w:color w:val="000000"/>
        </w:rPr>
        <w:t xml:space="preserve"> 467-бап. Жеке пайдалануға арналған тауарларды кедендік декларациялау</w:t>
      </w:r>
    </w:p>
    <w:bookmarkEnd w:id="3398"/>
    <w:bookmarkStart w:name="z3328" w:id="3399"/>
    <w:p>
      <w:pPr>
        <w:spacing w:after="0"/>
        <w:ind w:left="0"/>
        <w:jc w:val="both"/>
      </w:pPr>
      <w:r>
        <w:rPr>
          <w:rFonts w:ascii="Times New Roman"/>
          <w:b w:val="false"/>
          <w:i w:val="false"/>
          <w:color w:val="000000"/>
          <w:sz w:val="28"/>
        </w:rPr>
        <w:t>
      1. Жеке пайдалануға арналған тауарларды кедендік декларациялауды жеке тұлғалар Кеден одағының кедендік шекарасы арқылы өткізілген кезде кеден органына тауарларды бір мезгілде көрсете отырып жүзеге асырады.</w:t>
      </w:r>
    </w:p>
    <w:bookmarkEnd w:id="3399"/>
    <w:bookmarkStart w:name="z3329" w:id="3400"/>
    <w:p>
      <w:pPr>
        <w:spacing w:after="0"/>
        <w:ind w:left="0"/>
        <w:jc w:val="both"/>
      </w:pPr>
      <w:r>
        <w:rPr>
          <w:rFonts w:ascii="Times New Roman"/>
          <w:b w:val="false"/>
          <w:i w:val="false"/>
          <w:color w:val="000000"/>
          <w:sz w:val="28"/>
        </w:rPr>
        <w:t>
      2. Жазбаша нысанда кедендік декларациялауға:</w:t>
      </w:r>
    </w:p>
    <w:bookmarkEnd w:id="3400"/>
    <w:bookmarkStart w:name="z3330" w:id="3401"/>
    <w:p>
      <w:pPr>
        <w:spacing w:after="0"/>
        <w:ind w:left="0"/>
        <w:jc w:val="both"/>
      </w:pPr>
      <w:r>
        <w:rPr>
          <w:rFonts w:ascii="Times New Roman"/>
          <w:b w:val="false"/>
          <w:i w:val="false"/>
          <w:color w:val="000000"/>
          <w:sz w:val="28"/>
        </w:rPr>
        <w:t>
      1) иесіз жөнелтілетін багажда немесе тасымалдаушы жеке тұлғаның мекенжайына жеткізетін, жеке пайдалануға арналған тауарлар;</w:t>
      </w:r>
    </w:p>
    <w:bookmarkEnd w:id="3401"/>
    <w:bookmarkStart w:name="z3331" w:id="3402"/>
    <w:p>
      <w:pPr>
        <w:spacing w:after="0"/>
        <w:ind w:left="0"/>
        <w:jc w:val="both"/>
      </w:pPr>
      <w:r>
        <w:rPr>
          <w:rFonts w:ascii="Times New Roman"/>
          <w:b w:val="false"/>
          <w:i w:val="false"/>
          <w:color w:val="000000"/>
          <w:sz w:val="28"/>
        </w:rPr>
        <w:t>
      2) тарифтік емес және техникалық реттеу шараларынан басқа, оларға қатысты тыйым салулар мен шектеулер қолданылатын кез келген тәсілмен өткізілетін жеке пайдалануға арналған тауарлар;</w:t>
      </w:r>
    </w:p>
    <w:bookmarkEnd w:id="3402"/>
    <w:bookmarkStart w:name="z3332" w:id="3403"/>
    <w:p>
      <w:pPr>
        <w:spacing w:after="0"/>
        <w:ind w:left="0"/>
        <w:jc w:val="both"/>
      </w:pPr>
      <w:r>
        <w:rPr>
          <w:rFonts w:ascii="Times New Roman"/>
          <w:b w:val="false"/>
          <w:i w:val="false"/>
          <w:color w:val="000000"/>
          <w:sz w:val="28"/>
        </w:rPr>
        <w:t>
      3) кез келген тәсілмен өткізілетін, оның ішінде құны және (немесе) саны Кеден одағына мүше мемлекеттердің халықаралық шартында белгіленген, сондай-ақ кеден ісі саласындағы уәкілетті орган белгілеген кедендік төлемдер мен салықтарды төлеуден босатыла отырып мұндай тауарларды өткізу нормаларынан асатын, уақытша әкелінетін жеке пайдалануға арналған тауарлар;</w:t>
      </w:r>
    </w:p>
    <w:bookmarkEnd w:id="3403"/>
    <w:bookmarkStart w:name="z3333" w:id="3404"/>
    <w:p>
      <w:pPr>
        <w:spacing w:after="0"/>
        <w:ind w:left="0"/>
        <w:jc w:val="both"/>
      </w:pPr>
      <w:r>
        <w:rPr>
          <w:rFonts w:ascii="Times New Roman"/>
          <w:b w:val="false"/>
          <w:i w:val="false"/>
          <w:color w:val="000000"/>
          <w:sz w:val="28"/>
        </w:rPr>
        <w:t>
      4) Кеден одағына мүше мемлекеттердің аумағында тіркелген жеке пайдалануға арналған көлік құралдарын қоспағанда, Кеден одағының кедендік аумағынан уақытша әкетілетін және мұндай аумаққа қайта әкелінетін, кез келген тәсілмен өткізілетін жеке пайдалануға арналған көлік құралдары;</w:t>
      </w:r>
    </w:p>
    <w:bookmarkEnd w:id="3404"/>
    <w:bookmarkStart w:name="z3334" w:id="3405"/>
    <w:p>
      <w:pPr>
        <w:spacing w:after="0"/>
        <w:ind w:left="0"/>
        <w:jc w:val="both"/>
      </w:pPr>
      <w:r>
        <w:rPr>
          <w:rFonts w:ascii="Times New Roman"/>
          <w:b w:val="false"/>
          <w:i w:val="false"/>
          <w:color w:val="000000"/>
          <w:sz w:val="28"/>
        </w:rPr>
        <w:t>
      5) Кеден одағына мүше мемлекеттердің заңнамасында және (немесе) халықаралық шартында белгіленген жағдайларда, Кеден одағына мүше мемлекеттердің валютасы, бағалы қағаздар және (немесе) валюталық құндылықтар;</w:t>
      </w:r>
    </w:p>
    <w:bookmarkEnd w:id="3405"/>
    <w:bookmarkStart w:name="z3335" w:id="3406"/>
    <w:p>
      <w:pPr>
        <w:spacing w:after="0"/>
        <w:ind w:left="0"/>
        <w:jc w:val="both"/>
      </w:pPr>
      <w:r>
        <w:rPr>
          <w:rFonts w:ascii="Times New Roman"/>
          <w:b w:val="false"/>
          <w:i w:val="false"/>
          <w:color w:val="000000"/>
          <w:sz w:val="28"/>
        </w:rPr>
        <w:t>
      6) мәдени құндылықтар;</w:t>
      </w:r>
    </w:p>
    <w:bookmarkEnd w:id="3406"/>
    <w:bookmarkStart w:name="z3336" w:id="3407"/>
    <w:p>
      <w:pPr>
        <w:spacing w:after="0"/>
        <w:ind w:left="0"/>
        <w:jc w:val="both"/>
      </w:pPr>
      <w:r>
        <w:rPr>
          <w:rFonts w:ascii="Times New Roman"/>
          <w:b w:val="false"/>
          <w:i w:val="false"/>
          <w:color w:val="000000"/>
          <w:sz w:val="28"/>
        </w:rPr>
        <w:t>
      7) иесімен жөнелтіліп әкелінетін багажда, егер оларды өткізетін жеке тұлғада иесіз жөнелтілген багаж болса, жеке пайдалануға арналған тауарлар;</w:t>
      </w:r>
    </w:p>
    <w:bookmarkEnd w:id="3407"/>
    <w:bookmarkStart w:name="z3337" w:id="3408"/>
    <w:p>
      <w:pPr>
        <w:spacing w:after="0"/>
        <w:ind w:left="0"/>
        <w:jc w:val="both"/>
      </w:pPr>
      <w:r>
        <w:rPr>
          <w:rFonts w:ascii="Times New Roman"/>
          <w:b w:val="false"/>
          <w:i w:val="false"/>
          <w:color w:val="000000"/>
          <w:sz w:val="28"/>
        </w:rPr>
        <w:t>
      8) Кеден одағының кеден заңнамасында айқындалған өзге де тауарлар жатады.</w:t>
      </w:r>
    </w:p>
    <w:bookmarkEnd w:id="3408"/>
    <w:bookmarkStart w:name="z3338" w:id="3409"/>
    <w:p>
      <w:pPr>
        <w:spacing w:after="0"/>
        <w:ind w:left="0"/>
        <w:jc w:val="both"/>
      </w:pPr>
      <w:r>
        <w:rPr>
          <w:rFonts w:ascii="Times New Roman"/>
          <w:b w:val="false"/>
          <w:i w:val="false"/>
          <w:color w:val="000000"/>
          <w:sz w:val="28"/>
        </w:rPr>
        <w:t>
      3. Жеке пайдалануға арналған тауарларды кедендік декларациялау жолаушының кедендік декларациясы қолданыла отырып, жазбаша нысанда жүргізіледі.</w:t>
      </w:r>
    </w:p>
    <w:bookmarkEnd w:id="3409"/>
    <w:p>
      <w:pPr>
        <w:spacing w:after="0"/>
        <w:ind w:left="0"/>
        <w:jc w:val="both"/>
      </w:pPr>
      <w:r>
        <w:rPr>
          <w:rFonts w:ascii="Times New Roman"/>
          <w:b w:val="false"/>
          <w:i w:val="false"/>
          <w:color w:val="000000"/>
          <w:sz w:val="28"/>
        </w:rPr>
        <w:t>
      Жолаушының кедендік декларациясының нысаны, оны толтыру, беру және тіркеу тәртібі Комиссияның шешімімен айқындалады.</w:t>
      </w:r>
    </w:p>
    <w:bookmarkStart w:name="z3339" w:id="3410"/>
    <w:p>
      <w:pPr>
        <w:spacing w:after="0"/>
        <w:ind w:left="0"/>
        <w:jc w:val="both"/>
      </w:pPr>
      <w:r>
        <w:rPr>
          <w:rFonts w:ascii="Times New Roman"/>
          <w:b w:val="false"/>
          <w:i w:val="false"/>
          <w:color w:val="000000"/>
          <w:sz w:val="28"/>
        </w:rPr>
        <w:t>
      4. Жеке тұлға өз қалауы бойынша жолаушының кедендік декларациясын қолдана отырып, жазбаша нысанда кедендік декларациялауға жатпайтын жеке пайдалануға арналған тауарларға кедендік декларациялау жүргізуге құқылы.</w:t>
      </w:r>
    </w:p>
    <w:bookmarkEnd w:id="3410"/>
    <w:bookmarkStart w:name="z3340" w:id="3411"/>
    <w:p>
      <w:pPr>
        <w:spacing w:after="0"/>
        <w:ind w:left="0"/>
        <w:jc w:val="both"/>
      </w:pPr>
      <w:r>
        <w:rPr>
          <w:rFonts w:ascii="Times New Roman"/>
          <w:b w:val="false"/>
          <w:i w:val="false"/>
          <w:color w:val="000000"/>
          <w:sz w:val="28"/>
        </w:rPr>
        <w:t>
      5. Он алты жасқа толмаған жеке тұлғаның жеке пайдалануға арналған тауарларын кедендік декларациялауды, оны алып жүретін тұлға (ата-анасының бірі, осы тұлғаны асырап алушы, қорғаншысы немесе қамқоршысы, оны алып жүретін өзге де тұлға не алып жүретін тұлғалар болмаған кезде тасымалдаушының өкілі, ал ата-аналарының, асырап алушылары, қорғаншылары немесе қамқоршылары алып жүрмей, кәмелеттік жасқа толмаған адамдар тобының ұйымдасып шығуы (кіруі) кезінде – топ жетекшісі не тасымалдаушының өкілі) жүргізеді.</w:t>
      </w:r>
    </w:p>
    <w:bookmarkEnd w:id="3411"/>
    <w:bookmarkStart w:name="z3341" w:id="3412"/>
    <w:p>
      <w:pPr>
        <w:spacing w:after="0"/>
        <w:ind w:left="0"/>
        <w:jc w:val="both"/>
      </w:pPr>
      <w:r>
        <w:rPr>
          <w:rFonts w:ascii="Times New Roman"/>
          <w:b w:val="false"/>
          <w:i w:val="false"/>
          <w:color w:val="000000"/>
          <w:sz w:val="28"/>
        </w:rPr>
        <w:t>
      6. Қайтыс болғандардың денесі (сүйектері) салынған табыттарды және мәйіті (күлі) салынған сауыттарды Кеден одағының кедендік шекарасы арқылы өткізу кезінде кедендік декларациялауды қайтыс болған адамның денесі (сүйектері) салынған табытты немесе мәйіті (күлі) салынған сауыттарды алып жүретін тұлға осы тармақтың екінші және үшінші бөліктерінде көрсетілген құжаттарды табыс ете отырып, еркін нысанда өтініш беру жолымен жүзеге асырады.</w:t>
      </w:r>
    </w:p>
    <w:bookmarkEnd w:id="3412"/>
    <w:p>
      <w:pPr>
        <w:spacing w:after="0"/>
        <w:ind w:left="0"/>
        <w:jc w:val="both"/>
      </w:pPr>
      <w:r>
        <w:rPr>
          <w:rFonts w:ascii="Times New Roman"/>
          <w:b w:val="false"/>
          <w:i w:val="false"/>
          <w:color w:val="000000"/>
          <w:sz w:val="28"/>
        </w:rPr>
        <w:t>
      Қайтыс болғандардың мәйіті (күлі) салынған сауыттарды және денесі (сүйектері) салынған табыттарды Кеден одағының кедендік шекарасынан әкету кезінде мынадай құжаттар табыс етіледі:</w:t>
      </w:r>
    </w:p>
    <w:bookmarkStart w:name="z3342" w:id="3413"/>
    <w:p>
      <w:pPr>
        <w:spacing w:after="0"/>
        <w:ind w:left="0"/>
        <w:jc w:val="both"/>
      </w:pPr>
      <w:r>
        <w:rPr>
          <w:rFonts w:ascii="Times New Roman"/>
          <w:b w:val="false"/>
          <w:i w:val="false"/>
          <w:color w:val="000000"/>
          <w:sz w:val="28"/>
        </w:rPr>
        <w:t>
      1) Кеден одағына мүше мемлекеттердің азаматтық хал актілерін тіркеу үшін белгіленген тәртіппен азаматтық хал актілерінің жазу бөлімдері беретін, өлгені туралы куәлік не өлгені туралы медициналық куәлік не көрсетілген құжаттардың нотариат куәландырған көшірмелері;</w:t>
      </w:r>
    </w:p>
    <w:bookmarkEnd w:id="3413"/>
    <w:bookmarkStart w:name="z3343" w:id="3414"/>
    <w:p>
      <w:pPr>
        <w:spacing w:after="0"/>
        <w:ind w:left="0"/>
        <w:jc w:val="both"/>
      </w:pPr>
      <w:r>
        <w:rPr>
          <w:rFonts w:ascii="Times New Roman"/>
          <w:b w:val="false"/>
          <w:i w:val="false"/>
          <w:color w:val="000000"/>
          <w:sz w:val="28"/>
        </w:rPr>
        <w:t>
      2) қайта көмген жағдайда, эксгумация мүмкіндігі туралы жергілікті мемлекеттік санитариялық қадағалау органдарының еркін нысанда жазылған қорытындысы;</w:t>
      </w:r>
    </w:p>
    <w:bookmarkEnd w:id="3414"/>
    <w:bookmarkStart w:name="z3344" w:id="3415"/>
    <w:p>
      <w:pPr>
        <w:spacing w:after="0"/>
        <w:ind w:left="0"/>
        <w:jc w:val="both"/>
      </w:pPr>
      <w:r>
        <w:rPr>
          <w:rFonts w:ascii="Times New Roman"/>
          <w:b w:val="false"/>
          <w:i w:val="false"/>
          <w:color w:val="000000"/>
          <w:sz w:val="28"/>
        </w:rPr>
        <w:t>
      3) мырыш табыттарын дәнекерлеу жөніндегі жерлеу қызметін көрсетуді жүзеге асыратын мамандандырылған ұйымның оларда бөгде салымдардың жоқтығын көрсете отырып, қайтыс болған адамның заттары мен құндылықтары қайтыс болған адамның денесімен (сүйектерімен) бірге жөнелтілген жағдайда, олардың тізімдемесі қоса беріле отырып, еркін нысанда жазылған актісі (анықтамасы) табыс етіледі;</w:t>
      </w:r>
    </w:p>
    <w:bookmarkEnd w:id="3415"/>
    <w:p>
      <w:pPr>
        <w:spacing w:after="0"/>
        <w:ind w:left="0"/>
        <w:jc w:val="both"/>
      </w:pPr>
      <w:r>
        <w:rPr>
          <w:rFonts w:ascii="Times New Roman"/>
          <w:b w:val="false"/>
          <w:i w:val="false"/>
          <w:color w:val="000000"/>
          <w:sz w:val="28"/>
        </w:rPr>
        <w:t>
      Қайтыс болғандардың мәйіті (күлі) салынған сауыттарды және денелері (сүйектері) салынған табыттарды Кеден одағының кедендік аумағына әкелу кезінде мынадай құжаттар:</w:t>
      </w:r>
    </w:p>
    <w:bookmarkStart w:name="z3345" w:id="3416"/>
    <w:p>
      <w:pPr>
        <w:spacing w:after="0"/>
        <w:ind w:left="0"/>
        <w:jc w:val="both"/>
      </w:pPr>
      <w:r>
        <w:rPr>
          <w:rFonts w:ascii="Times New Roman"/>
          <w:b w:val="false"/>
          <w:i w:val="false"/>
          <w:color w:val="000000"/>
          <w:sz w:val="28"/>
        </w:rPr>
        <w:t>
      1) өлгені туралы жөнелтуші елдің уәкілетті мекемесі берген куәлік не өлгені туралы медициналық куәлік немесе осы құжаттардың көшірмелері;</w:t>
      </w:r>
    </w:p>
    <w:bookmarkEnd w:id="3416"/>
    <w:bookmarkStart w:name="z3346" w:id="3417"/>
    <w:p>
      <w:pPr>
        <w:spacing w:after="0"/>
        <w:ind w:left="0"/>
        <w:jc w:val="both"/>
      </w:pPr>
      <w:r>
        <w:rPr>
          <w:rFonts w:ascii="Times New Roman"/>
          <w:b w:val="false"/>
          <w:i w:val="false"/>
          <w:color w:val="000000"/>
          <w:sz w:val="28"/>
        </w:rPr>
        <w:t>
      2) мырыш табыттарын дәнекерлеу жөніндегі жерлеу қызметін көрсетуді жүзеге асыратын ұйымның оларда бөгде салымдардың жоқтығын көрсете отырып, қайтыс болған адамның заттары мен құндылықтары қайтыс болған адамның денесімен (сүйектерімен) бірге жөнелтілген жағдайда, олардың тізімдемесі қоса беріле отырып, еркін нысанда жазылған актісі (анықтамасы) табыс етіледі.</w:t>
      </w:r>
    </w:p>
    <w:bookmarkEnd w:id="3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47" w:id="3418"/>
    <w:p>
      <w:pPr>
        <w:spacing w:after="0"/>
        <w:ind w:left="0"/>
        <w:jc w:val="left"/>
      </w:pPr>
      <w:r>
        <w:rPr>
          <w:rFonts w:ascii="Times New Roman"/>
          <w:b/>
          <w:i w:val="false"/>
          <w:color w:val="000000"/>
        </w:rPr>
        <w:t xml:space="preserve"> 468-бап. Жеке пайдалануға арналған тауарларды декларациялау кезінде құжаттарды табыс ету</w:t>
      </w:r>
    </w:p>
    <w:bookmarkEnd w:id="3418"/>
    <w:bookmarkStart w:name="z3348" w:id="3419"/>
    <w:p>
      <w:pPr>
        <w:spacing w:after="0"/>
        <w:ind w:left="0"/>
        <w:jc w:val="both"/>
      </w:pPr>
      <w:r>
        <w:rPr>
          <w:rFonts w:ascii="Times New Roman"/>
          <w:b w:val="false"/>
          <w:i w:val="false"/>
          <w:color w:val="000000"/>
          <w:sz w:val="28"/>
        </w:rPr>
        <w:t>
      1. Жолаушылар кедендік декларациясын беру кеден органына онда мәлімделген мәліметтерді растайтын құжаттардың табыс етілуімен ілесе жүруге тиіс.</w:t>
      </w:r>
    </w:p>
    <w:bookmarkEnd w:id="3419"/>
    <w:p>
      <w:pPr>
        <w:spacing w:after="0"/>
        <w:ind w:left="0"/>
        <w:jc w:val="both"/>
      </w:pPr>
      <w:r>
        <w:rPr>
          <w:rFonts w:ascii="Times New Roman"/>
          <w:b w:val="false"/>
          <w:i w:val="false"/>
          <w:color w:val="000000"/>
          <w:sz w:val="28"/>
        </w:rPr>
        <w:t>
      Мұндай құжаттарға:</w:t>
      </w:r>
    </w:p>
    <w:bookmarkStart w:name="z3349" w:id="3420"/>
    <w:p>
      <w:pPr>
        <w:spacing w:after="0"/>
        <w:ind w:left="0"/>
        <w:jc w:val="both"/>
      </w:pPr>
      <w:r>
        <w:rPr>
          <w:rFonts w:ascii="Times New Roman"/>
          <w:b w:val="false"/>
          <w:i w:val="false"/>
          <w:color w:val="000000"/>
          <w:sz w:val="28"/>
        </w:rPr>
        <w:t>
      1) жеке басын куәландыратын құжаттар (оның ішінде кәмелетке толмаған адамның);</w:t>
      </w:r>
    </w:p>
    <w:bookmarkEnd w:id="3420"/>
    <w:bookmarkStart w:name="z3350" w:id="3421"/>
    <w:p>
      <w:pPr>
        <w:spacing w:after="0"/>
        <w:ind w:left="0"/>
        <w:jc w:val="both"/>
      </w:pPr>
      <w:r>
        <w:rPr>
          <w:rFonts w:ascii="Times New Roman"/>
          <w:b w:val="false"/>
          <w:i w:val="false"/>
          <w:color w:val="000000"/>
          <w:sz w:val="28"/>
        </w:rPr>
        <w:t>
      2) кәмелетке толмаған адамның асырап алынғаны, қорғаншылығын, қамқоршылығын растайтын құжаттар;</w:t>
      </w:r>
    </w:p>
    <w:bookmarkEnd w:id="3421"/>
    <w:bookmarkStart w:name="z3351" w:id="3422"/>
    <w:p>
      <w:pPr>
        <w:spacing w:after="0"/>
        <w:ind w:left="0"/>
        <w:jc w:val="both"/>
      </w:pPr>
      <w:r>
        <w:rPr>
          <w:rFonts w:ascii="Times New Roman"/>
          <w:b w:val="false"/>
          <w:i w:val="false"/>
          <w:color w:val="000000"/>
          <w:sz w:val="28"/>
        </w:rPr>
        <w:t>
      3) декларацияланатын жеке пайдалануға арналған тауарлардың құнын растайтын құжаттар;</w:t>
      </w:r>
    </w:p>
    <w:bookmarkEnd w:id="3422"/>
    <w:bookmarkStart w:name="z3352" w:id="3423"/>
    <w:p>
      <w:pPr>
        <w:spacing w:after="0"/>
        <w:ind w:left="0"/>
        <w:jc w:val="both"/>
      </w:pPr>
      <w:r>
        <w:rPr>
          <w:rFonts w:ascii="Times New Roman"/>
          <w:b w:val="false"/>
          <w:i w:val="false"/>
          <w:color w:val="000000"/>
          <w:sz w:val="28"/>
        </w:rPr>
        <w:t>
      4) көлік (тасымалдау) құжаттары;</w:t>
      </w:r>
    </w:p>
    <w:bookmarkEnd w:id="3423"/>
    <w:bookmarkStart w:name="z3353" w:id="3424"/>
    <w:p>
      <w:pPr>
        <w:spacing w:after="0"/>
        <w:ind w:left="0"/>
        <w:jc w:val="both"/>
      </w:pPr>
      <w:r>
        <w:rPr>
          <w:rFonts w:ascii="Times New Roman"/>
          <w:b w:val="false"/>
          <w:i w:val="false"/>
          <w:color w:val="000000"/>
          <w:sz w:val="28"/>
        </w:rPr>
        <w:t>
      5) кедендік төлемдер мен салықтарды төлеу жөніндегі жеңілдіктерге құқықты растайтын, оның ішінде жеке тұлғаның жеке пайдалануға арналған тауарларды уақытша әкелуін (әкетуін) растайтын, сондай-ақ жеке тұлғаны босқын, мәжбүрлі қоныс аударушы не Қазақстан Республикасының заңнамасында айқындалған тәртіппен тұрақты тұруға қоныс аударушы деп тануды растайтын құжаттар;</w:t>
      </w:r>
    </w:p>
    <w:bookmarkEnd w:id="3424"/>
    <w:bookmarkStart w:name="z3354" w:id="3425"/>
    <w:p>
      <w:pPr>
        <w:spacing w:after="0"/>
        <w:ind w:left="0"/>
        <w:jc w:val="both"/>
      </w:pPr>
      <w:r>
        <w:rPr>
          <w:rFonts w:ascii="Times New Roman"/>
          <w:b w:val="false"/>
          <w:i w:val="false"/>
          <w:color w:val="000000"/>
          <w:sz w:val="28"/>
        </w:rPr>
        <w:t>
      6) тарифтік емес және техникалық реттеу шараларынан басқа, тыйым салулар мен шектеулердің сақталуын растайтын құжаттар;</w:t>
      </w:r>
    </w:p>
    <w:bookmarkEnd w:id="3425"/>
    <w:bookmarkStart w:name="z3355" w:id="3426"/>
    <w:p>
      <w:pPr>
        <w:spacing w:after="0"/>
        <w:ind w:left="0"/>
        <w:jc w:val="both"/>
      </w:pPr>
      <w:r>
        <w:rPr>
          <w:rFonts w:ascii="Times New Roman"/>
          <w:b w:val="false"/>
          <w:i w:val="false"/>
          <w:color w:val="000000"/>
          <w:sz w:val="28"/>
        </w:rPr>
        <w:t>
      7) жеке пайдалануға арналған көлік құралын сәйкестендіруге мүмкіндік беретін мәліметтер бар құжаттар;</w:t>
      </w:r>
    </w:p>
    <w:bookmarkEnd w:id="3426"/>
    <w:bookmarkStart w:name="z3356" w:id="3427"/>
    <w:p>
      <w:pPr>
        <w:spacing w:after="0"/>
        <w:ind w:left="0"/>
        <w:jc w:val="both"/>
      </w:pPr>
      <w:r>
        <w:rPr>
          <w:rFonts w:ascii="Times New Roman"/>
          <w:b w:val="false"/>
          <w:i w:val="false"/>
          <w:color w:val="000000"/>
          <w:sz w:val="28"/>
        </w:rPr>
        <w:t>
      8) жеке пайдалануға арналған көлік құралын иемдену, пайдалану және (немесе) билік ету құқығын растайтын құжаттар;</w:t>
      </w:r>
    </w:p>
    <w:bookmarkEnd w:id="3427"/>
    <w:bookmarkStart w:name="z3357" w:id="3428"/>
    <w:p>
      <w:pPr>
        <w:spacing w:after="0"/>
        <w:ind w:left="0"/>
        <w:jc w:val="both"/>
      </w:pPr>
      <w:r>
        <w:rPr>
          <w:rFonts w:ascii="Times New Roman"/>
          <w:b w:val="false"/>
          <w:i w:val="false"/>
          <w:color w:val="000000"/>
          <w:sz w:val="28"/>
        </w:rPr>
        <w:t>
      9) Кеден одағының кеден заңнамасына сәйкес табыс етілуі көзделген басқа да құжаттар мен мәліметтер жатады.</w:t>
      </w:r>
    </w:p>
    <w:bookmarkEnd w:id="3428"/>
    <w:bookmarkStart w:name="z3358" w:id="3429"/>
    <w:p>
      <w:pPr>
        <w:spacing w:after="0"/>
        <w:ind w:left="0"/>
        <w:jc w:val="both"/>
      </w:pPr>
      <w:r>
        <w:rPr>
          <w:rFonts w:ascii="Times New Roman"/>
          <w:b w:val="false"/>
          <w:i w:val="false"/>
          <w:color w:val="000000"/>
          <w:sz w:val="28"/>
        </w:rPr>
        <w:t>
      2. Иесіз жөнелтілетін багажбен өткізілетін жеке пайдалануға арналған тауарларды кедендік декларациялау кезінде осы баптың 1-тармағында көрсетілген құжаттарға қосымша оның Кеден одағының кедендік шекарасы арқылы өткізілуі кезінде жеке тұлғаға берілген, кеден органы ресімдеген жолаушылар кедендік декларациясының данасы табыс етіледі.</w:t>
      </w:r>
    </w:p>
    <w:bookmarkEnd w:id="3429"/>
    <w:p>
      <w:pPr>
        <w:spacing w:after="0"/>
        <w:ind w:left="0"/>
        <w:jc w:val="both"/>
      </w:pPr>
      <w:r>
        <w:rPr>
          <w:rFonts w:ascii="Times New Roman"/>
          <w:b w:val="false"/>
          <w:i w:val="false"/>
          <w:color w:val="000000"/>
          <w:sz w:val="28"/>
        </w:rPr>
        <w:t>
      Жолаушылар кедендік декларациясын жоғалту себебі бойынша немесе өзге де себептер бойынша оны табыс етпеген кезде, егер жеке тұлға басқаша дәлелдей алмаса, иесіз жөнелтілетін багажбен әкелінген жеке пайдалануға арналған тауарлар кедендік төлемдер мен салықтарды төлеуден босатылған тауарларды әкелудің құндық, сандық, салмақтық нормаларынан асыра әкелінген тауарлар ретінде қарастырылады.</w:t>
      </w:r>
    </w:p>
    <w:bookmarkStart w:name="z3359" w:id="3430"/>
    <w:p>
      <w:pPr>
        <w:spacing w:after="0"/>
        <w:ind w:left="0"/>
        <w:jc w:val="left"/>
      </w:pPr>
      <w:r>
        <w:rPr>
          <w:rFonts w:ascii="Times New Roman"/>
          <w:b/>
          <w:i w:val="false"/>
          <w:color w:val="000000"/>
        </w:rPr>
        <w:t xml:space="preserve"> 469-бап. Жеке пайдалануға арналған тауарларды кедендік декларациялау кезінде қос дәліз жүйесін қолдану</w:t>
      </w:r>
    </w:p>
    <w:bookmarkEnd w:id="3430"/>
    <w:bookmarkStart w:name="z3360" w:id="3431"/>
    <w:p>
      <w:pPr>
        <w:spacing w:after="0"/>
        <w:ind w:left="0"/>
        <w:jc w:val="both"/>
      </w:pPr>
      <w:r>
        <w:rPr>
          <w:rFonts w:ascii="Times New Roman"/>
          <w:b w:val="false"/>
          <w:i w:val="false"/>
          <w:color w:val="000000"/>
          <w:sz w:val="28"/>
        </w:rPr>
        <w:t>
      1. Кеден одағының кедендік аумағына келу немесе осы аумақтан кету орындарында жеке пайдалануға арналған тауарларды кедендік декларациялау мақсатында қос дәліз жүйесі қолданылуы мүмкін.</w:t>
      </w:r>
    </w:p>
    <w:bookmarkEnd w:id="3431"/>
    <w:bookmarkStart w:name="z3361" w:id="3432"/>
    <w:p>
      <w:pPr>
        <w:spacing w:after="0"/>
        <w:ind w:left="0"/>
        <w:jc w:val="both"/>
      </w:pPr>
      <w:r>
        <w:rPr>
          <w:rFonts w:ascii="Times New Roman"/>
          <w:b w:val="false"/>
          <w:i w:val="false"/>
          <w:color w:val="000000"/>
          <w:sz w:val="28"/>
        </w:rPr>
        <w:t>
      2. Қос дәліз жүйесін қолдану Кеден одағының кедендік шекарасы арқылы өтетін жеке тұлғаның жеке пайдалануға арналған тауарларды жазбаша нысанда кедендік декларациялауды және кедендік операцияларды жасау үшін тиісті дәлізді ("жасыл" немесе "қызыл") дербес таңдауын көздейді.</w:t>
      </w:r>
    </w:p>
    <w:bookmarkEnd w:id="3432"/>
    <w:bookmarkStart w:name="z3362" w:id="3433"/>
    <w:p>
      <w:pPr>
        <w:spacing w:after="0"/>
        <w:ind w:left="0"/>
        <w:jc w:val="both"/>
      </w:pPr>
      <w:r>
        <w:rPr>
          <w:rFonts w:ascii="Times New Roman"/>
          <w:b w:val="false"/>
          <w:i w:val="false"/>
          <w:color w:val="000000"/>
          <w:sz w:val="28"/>
        </w:rPr>
        <w:t>
      3. Тауарлардың Кеден одағының кедендік аумағына келу және осы аумақтан кету орындарында қос дәліз жүйесін жайластыруға қолданылатын талаптар Комиссияның шешімімен айқындалады.</w:t>
      </w:r>
    </w:p>
    <w:bookmarkEnd w:id="3433"/>
    <w:bookmarkStart w:name="z3363" w:id="3434"/>
    <w:p>
      <w:pPr>
        <w:spacing w:after="0"/>
        <w:ind w:left="0"/>
        <w:jc w:val="left"/>
      </w:pPr>
      <w:r>
        <w:rPr>
          <w:rFonts w:ascii="Times New Roman"/>
          <w:b/>
          <w:i w:val="false"/>
          <w:color w:val="000000"/>
        </w:rPr>
        <w:t xml:space="preserve"> 470-бап. Жеке пайдалануға арналған тауарларды уақытша әкелу</w:t>
      </w:r>
    </w:p>
    <w:bookmarkEnd w:id="3434"/>
    <w:bookmarkStart w:name="z3364" w:id="3435"/>
    <w:p>
      <w:pPr>
        <w:spacing w:after="0"/>
        <w:ind w:left="0"/>
        <w:jc w:val="both"/>
      </w:pPr>
      <w:r>
        <w:rPr>
          <w:rFonts w:ascii="Times New Roman"/>
          <w:b w:val="false"/>
          <w:i w:val="false"/>
          <w:color w:val="000000"/>
          <w:sz w:val="28"/>
        </w:rPr>
        <w:t>
      1. Шетелдік жеке тұлғалар Кеден одағының кедендік аумағында өзінің болуы кезеңіне кедендік төлемдер мен салықтарды төлеуден босатылған көлік құралдарын қоспағанда, тізбесі Кеден одағына мүше мемлекеттердің халықаралық шартында айқындалған жеке пайдалануға арналған тауарларды Кеден одағының кедендік аумағына уақытша әкелуге құқылы.</w:t>
      </w:r>
    </w:p>
    <w:bookmarkEnd w:id="3435"/>
    <w:p>
      <w:pPr>
        <w:spacing w:after="0"/>
        <w:ind w:left="0"/>
        <w:jc w:val="both"/>
      </w:pPr>
      <w:r>
        <w:rPr>
          <w:rFonts w:ascii="Times New Roman"/>
          <w:b w:val="false"/>
          <w:i w:val="false"/>
          <w:color w:val="000000"/>
          <w:sz w:val="28"/>
        </w:rPr>
        <w:t>
      Уақытша әкелінген, жеке пайдалануға арналған тауарлар жазбаша нысанда кедендік декларациялауға жататын жағдайларда, мұндай тауарларды уақытша әкелу мерзімін кеден органы шетелдік жеке тұлғаның Кеден одағының кедендік аумағында болу ұзақтығын ескере отырып, оның өтінішін негізге ала отырып белгілейді.</w:t>
      </w:r>
    </w:p>
    <w:bookmarkStart w:name="z3365" w:id="3436"/>
    <w:p>
      <w:pPr>
        <w:spacing w:after="0"/>
        <w:ind w:left="0"/>
        <w:jc w:val="both"/>
      </w:pPr>
      <w:r>
        <w:rPr>
          <w:rFonts w:ascii="Times New Roman"/>
          <w:b w:val="false"/>
          <w:i w:val="false"/>
          <w:color w:val="000000"/>
          <w:sz w:val="28"/>
        </w:rPr>
        <w:t>
      2. Шетелдік жеке тұлғалар Кеден одағының кедендік аумағына шет мемлекеттердің аумағында тіркелген жеке пайдалануға арналған көлік құралдарын өзінің уақытша болуы мерзіміне, бірақ бір жылдан аспайтын мерзімге кедендік төлемдер мен салықтарды төлеуден босатыла отырып, уақытша әкелуге құқылы.</w:t>
      </w:r>
    </w:p>
    <w:bookmarkEnd w:id="3436"/>
    <w:p>
      <w:pPr>
        <w:spacing w:after="0"/>
        <w:ind w:left="0"/>
        <w:jc w:val="both"/>
      </w:pPr>
      <w:r>
        <w:rPr>
          <w:rFonts w:ascii="Times New Roman"/>
          <w:b w:val="false"/>
          <w:i w:val="false"/>
          <w:color w:val="000000"/>
          <w:sz w:val="28"/>
        </w:rPr>
        <w:t>
      Шетелдік жеке тұлғаның дәлелді өтініші бойынша кеден органдары жеке пайдалануға арналған көлік құралдарын уақытша әкелу мерзімін мұндай көлік құралдарын уақытша әкелген күннен бастап бір жыл шегінде ұзартуы мүмкін.</w:t>
      </w:r>
    </w:p>
    <w:bookmarkStart w:name="z3366" w:id="3437"/>
    <w:p>
      <w:pPr>
        <w:spacing w:after="0"/>
        <w:ind w:left="0"/>
        <w:jc w:val="both"/>
      </w:pPr>
      <w:r>
        <w:rPr>
          <w:rFonts w:ascii="Times New Roman"/>
          <w:b w:val="false"/>
          <w:i w:val="false"/>
          <w:color w:val="000000"/>
          <w:sz w:val="28"/>
        </w:rPr>
        <w:t>
      3. Жеке пайдалану үшін уақытша әкелінген тауарларды, оның ішінде көлік құралдарын пайдалану және (немесе) оларға билік ету құқығын Кеден одағының кедендік аумағында басқа тұлғаға беруге Кеден одағының кеден заңнамасында белгіленген тәртіппен оларды кедендік декларациялау және кедендік төлемдер мен салықтар төленген жағдайларда жол беріледі.</w:t>
      </w:r>
    </w:p>
    <w:bookmarkEnd w:id="3437"/>
    <w:bookmarkStart w:name="z3367" w:id="3438"/>
    <w:p>
      <w:pPr>
        <w:spacing w:after="0"/>
        <w:ind w:left="0"/>
        <w:jc w:val="both"/>
      </w:pPr>
      <w:r>
        <w:rPr>
          <w:rFonts w:ascii="Times New Roman"/>
          <w:b w:val="false"/>
          <w:i w:val="false"/>
          <w:color w:val="000000"/>
          <w:sz w:val="28"/>
        </w:rPr>
        <w:t>
      4. Жеке пайдалану үшін уақытша әкелінген тауарлар Кеден одағының кедендік аумағынан кез келген кеден органы арқылы қайта әкетілуі мүмкін.</w:t>
      </w:r>
    </w:p>
    <w:bookmarkEnd w:id="3438"/>
    <w:bookmarkStart w:name="z3368" w:id="3439"/>
    <w:p>
      <w:pPr>
        <w:spacing w:after="0"/>
        <w:ind w:left="0"/>
        <w:jc w:val="both"/>
      </w:pPr>
      <w:r>
        <w:rPr>
          <w:rFonts w:ascii="Times New Roman"/>
          <w:b w:val="false"/>
          <w:i w:val="false"/>
          <w:color w:val="000000"/>
          <w:sz w:val="28"/>
        </w:rPr>
        <w:t>
      5. Егер жеке пайдалану үшін уақытша әкелінген тауарлар белгіленген мерзім өткен соң әкетілмеуіне байланысты Кеден одағының кедендік аумағында болса, мұндай тауарларға қатысты Кеден одағының кеден заңнамасында белгіленген тәртіппен кедендік баждар, салықтар алынады.</w:t>
      </w:r>
    </w:p>
    <w:bookmarkEnd w:id="3439"/>
    <w:bookmarkStart w:name="z3369" w:id="3440"/>
    <w:p>
      <w:pPr>
        <w:spacing w:after="0"/>
        <w:ind w:left="0"/>
        <w:jc w:val="both"/>
      </w:pPr>
      <w:r>
        <w:rPr>
          <w:rFonts w:ascii="Times New Roman"/>
          <w:b w:val="false"/>
          <w:i w:val="false"/>
          <w:color w:val="000000"/>
          <w:sz w:val="28"/>
        </w:rPr>
        <w:t>
      6. Жеке пайдалану үшін уақытша әкелінген тауарлар аварияның немесе еңсерілмейтін күш әсерінің салдарынан қайтарымсыз жоғалған жағдайда, кеден органдары аварияны немесе еңсерілмейтін күш әсерін таныған жағдайларда мұндай тауарларды Кеден одағының кедендік аумағынан қайта әкету жүргізілмеуі мүмкін.</w:t>
      </w:r>
    </w:p>
    <w:bookmarkEnd w:id="3440"/>
    <w:bookmarkStart w:name="z3370" w:id="3441"/>
    <w:p>
      <w:pPr>
        <w:spacing w:after="0"/>
        <w:ind w:left="0"/>
        <w:jc w:val="left"/>
      </w:pPr>
      <w:r>
        <w:rPr>
          <w:rFonts w:ascii="Times New Roman"/>
          <w:b/>
          <w:i w:val="false"/>
          <w:color w:val="000000"/>
        </w:rPr>
        <w:t xml:space="preserve"> 471-бап. Жеке тұлғалардың жеке пайдалануына арналған тауарларды уақытша әкетуі</w:t>
      </w:r>
    </w:p>
    <w:bookmarkEnd w:id="3441"/>
    <w:bookmarkStart w:name="z3371" w:id="3442"/>
    <w:p>
      <w:pPr>
        <w:spacing w:after="0"/>
        <w:ind w:left="0"/>
        <w:jc w:val="both"/>
      </w:pPr>
      <w:r>
        <w:rPr>
          <w:rFonts w:ascii="Times New Roman"/>
          <w:b w:val="false"/>
          <w:i w:val="false"/>
          <w:color w:val="000000"/>
          <w:sz w:val="28"/>
        </w:rPr>
        <w:t>
      1. Кеден одағына мүше мемлекеттердің жеке тұлғалары жеке пайдалануға арналған тауарларды Кеден одағының кедендік аумағынан өзінің шет мемлекеттің аумағында уақытша болуы мерзіміне уақытша әкетуге және кедендік баждарды, салықтарды төлеуден босатыла отырып, оларды қайта әкелуге құқылы.</w:t>
      </w:r>
    </w:p>
    <w:bookmarkEnd w:id="3442"/>
    <w:bookmarkStart w:name="z3372" w:id="3443"/>
    <w:p>
      <w:pPr>
        <w:spacing w:after="0"/>
        <w:ind w:left="0"/>
        <w:jc w:val="both"/>
      </w:pPr>
      <w:r>
        <w:rPr>
          <w:rFonts w:ascii="Times New Roman"/>
          <w:b w:val="false"/>
          <w:i w:val="false"/>
          <w:color w:val="000000"/>
          <w:sz w:val="28"/>
        </w:rPr>
        <w:t>
      2. Егер жеке пайдалану үшін уақытша әкетілетін тауарларды сәйкестендіру оларды кедендік әкелу баждарын, салықтарды төлеуден босата отырып қайта әкелуге жағдай жасайтын болса, жеке тұлғаның өтініші бойынша кеден органы осындай сәйкестендіруді жүргізеді. Тауарларды сәйкестендіру туралы жолаушылар кедендік декларациясында көрсетіледі, оның бір данасы тауарларды әкететін жеке тұлғаға беріледі.</w:t>
      </w:r>
    </w:p>
    <w:bookmarkEnd w:id="3443"/>
    <w:p>
      <w:pPr>
        <w:spacing w:after="0"/>
        <w:ind w:left="0"/>
        <w:jc w:val="both"/>
      </w:pPr>
      <w:r>
        <w:rPr>
          <w:rFonts w:ascii="Times New Roman"/>
          <w:b w:val="false"/>
          <w:i w:val="false"/>
          <w:color w:val="000000"/>
          <w:sz w:val="28"/>
        </w:rPr>
        <w:t>
      Мұндай сәйкестендірудің болмауы кеден органына бұл тауарлардың Кеден одағының кедендік аумағынан уақытша әкетілгенінен кейін қайта әкелінетіні Кеден одағының кеден заңнамасында айқындалған тәртіппен расталған жағдайда жеке тұлғалардың кедендік әкелу баждарын, салықтарды төлеуден босатыла отырып, жеке пайдалануға арналған тауарларды қайта әкелуіне кедергі болмайды.</w:t>
      </w:r>
    </w:p>
    <w:bookmarkStart w:name="z3373" w:id="3444"/>
    <w:p>
      <w:pPr>
        <w:spacing w:after="0"/>
        <w:ind w:left="0"/>
        <w:jc w:val="both"/>
      </w:pPr>
      <w:r>
        <w:rPr>
          <w:rFonts w:ascii="Times New Roman"/>
          <w:b w:val="false"/>
          <w:i w:val="false"/>
          <w:color w:val="000000"/>
          <w:sz w:val="28"/>
        </w:rPr>
        <w:t>
      3. Уақытша әкетілген жеке пайдалануға арналған көлік құралдарымен олардың Кеден одағының кедендік аумағы шегінен тысқары жерлерде болуы кезінде қажет болған техникалық қызмет көрсету немесе жөндеу жөніндегі операцияларды жасауға жол беріледі.</w:t>
      </w:r>
    </w:p>
    <w:bookmarkEnd w:id="3444"/>
    <w:bookmarkStart w:name="z3374" w:id="3445"/>
    <w:p>
      <w:pPr>
        <w:spacing w:after="0"/>
        <w:ind w:left="0"/>
        <w:jc w:val="both"/>
      </w:pPr>
      <w:r>
        <w:rPr>
          <w:rFonts w:ascii="Times New Roman"/>
          <w:b w:val="false"/>
          <w:i w:val="false"/>
          <w:color w:val="000000"/>
          <w:sz w:val="28"/>
        </w:rPr>
        <w:t>
      4. Жеке пайдалану үшін уақытша әкетілген көлік құралы тиісті уәкілетті мемлекеттік органдарда есепке алынуға (тіркеуге) жататын көлік құралының бөлшектерін ауыстыруға байланысты жөнделген кезде, Қазақстан Республикасының азаматтық заңнамасына сәйкес жасалған шарттың талаптарына сәйкес кепілдік беріп жөндеу немесе қызмет көрсету жүзеге асырылған не оның аварияның немесе еңсерілмейтін күш әсерінің салдарынан зақымдануынан кейін жеке пайдалануға арналған көлік құралын қалпына келтіру үшін қажетті жөндеу жүзеге асырылған жағдайларды қоспағанда, ауыстырылған бөлік кедендік декларациялауға жатады.</w:t>
      </w:r>
    </w:p>
    <w:bookmarkEnd w:id="3445"/>
    <w:bookmarkStart w:name="z3375" w:id="3446"/>
    <w:p>
      <w:pPr>
        <w:spacing w:after="0"/>
        <w:ind w:left="0"/>
        <w:jc w:val="left"/>
      </w:pPr>
      <w:r>
        <w:rPr>
          <w:rFonts w:ascii="Times New Roman"/>
          <w:b/>
          <w:i w:val="false"/>
          <w:color w:val="000000"/>
        </w:rPr>
        <w:t xml:space="preserve"> 472-бап. Жеке пайдалануға арналған тауарларға қатысты кедендік баждар мен салықтарды төлеу</w:t>
      </w:r>
    </w:p>
    <w:bookmarkEnd w:id="3446"/>
    <w:bookmarkStart w:name="z3376" w:id="3447"/>
    <w:p>
      <w:pPr>
        <w:spacing w:after="0"/>
        <w:ind w:left="0"/>
        <w:jc w:val="both"/>
      </w:pPr>
      <w:r>
        <w:rPr>
          <w:rFonts w:ascii="Times New Roman"/>
          <w:b w:val="false"/>
          <w:i w:val="false"/>
          <w:color w:val="000000"/>
          <w:sz w:val="28"/>
        </w:rPr>
        <w:t>
      1. Жеке тұлғалар толтыру нысаны мен тәртібі Комиссияның шешімімен айқындалатын кедендік кіріс ордерінің негізінде жеке пайдалануға арналған тауарларды жазбаша нысанда кедендік декларациялау кезінде кедендік баждарды, салықтарды төлейді.</w:t>
      </w:r>
    </w:p>
    <w:bookmarkEnd w:id="3447"/>
    <w:p>
      <w:pPr>
        <w:spacing w:after="0"/>
        <w:ind w:left="0"/>
        <w:jc w:val="both"/>
      </w:pPr>
      <w:r>
        <w:rPr>
          <w:rFonts w:ascii="Times New Roman"/>
          <w:b w:val="false"/>
          <w:i w:val="false"/>
          <w:color w:val="000000"/>
          <w:sz w:val="28"/>
        </w:rPr>
        <w:t>
      Кедендік кіріс ордерінің бір данасы кедендік баждарды, салықтарды төлеген тұлғаға табыс етіледі.</w:t>
      </w:r>
    </w:p>
    <w:p>
      <w:pPr>
        <w:spacing w:after="0"/>
        <w:ind w:left="0"/>
        <w:jc w:val="both"/>
      </w:pPr>
      <w:r>
        <w:rPr>
          <w:rFonts w:ascii="Times New Roman"/>
          <w:b w:val="false"/>
          <w:i w:val="false"/>
          <w:color w:val="000000"/>
          <w:sz w:val="28"/>
        </w:rPr>
        <w:t>
      Кеден одағының кедендік шекарасы арқылы өткізілетін жеке пайдалануға арналған тауарларға қатысты кедендік кіріс ордерін толтыруды және кедендік баждарды, салықтарды есептеуді кеден органының лауазымды адамы жүргізеді.</w:t>
      </w:r>
    </w:p>
    <w:bookmarkStart w:name="z3377" w:id="3448"/>
    <w:p>
      <w:pPr>
        <w:spacing w:after="0"/>
        <w:ind w:left="0"/>
        <w:jc w:val="both"/>
      </w:pPr>
      <w:r>
        <w:rPr>
          <w:rFonts w:ascii="Times New Roman"/>
          <w:b w:val="false"/>
          <w:i w:val="false"/>
          <w:color w:val="000000"/>
          <w:sz w:val="28"/>
        </w:rPr>
        <w:t xml:space="preserve">
      2. Жеке тұлғалар Кеден одағының кедендік шекарасы арқылы өткізілетін жеке пайдалануға арналған тауарларға қатысты кедендік баждарды, салықтарды кедендік баждардың, салықтардың бірыңғай ставкалары бойынша немесе осы Кодекстің </w:t>
      </w:r>
      <w:r>
        <w:rPr>
          <w:rFonts w:ascii="Times New Roman"/>
          <w:b w:val="false"/>
          <w:i w:val="false"/>
          <w:color w:val="000000"/>
          <w:sz w:val="28"/>
        </w:rPr>
        <w:t>126-бабына</w:t>
      </w:r>
      <w:r>
        <w:rPr>
          <w:rFonts w:ascii="Times New Roman"/>
          <w:b w:val="false"/>
          <w:i w:val="false"/>
          <w:color w:val="000000"/>
          <w:sz w:val="28"/>
        </w:rPr>
        <w:t xml:space="preserve"> сәйкес қолданылатын кедендік баждар, салықтар бойынша есептелген кедендік баждардың, салықтардың сомасына тең жиынтық кедендік төлем түрінде төлейді.</w:t>
      </w:r>
    </w:p>
    <w:bookmarkEnd w:id="3448"/>
    <w:bookmarkStart w:name="z3378" w:id="3449"/>
    <w:p>
      <w:pPr>
        <w:spacing w:after="0"/>
        <w:ind w:left="0"/>
        <w:jc w:val="both"/>
      </w:pPr>
      <w:r>
        <w:rPr>
          <w:rFonts w:ascii="Times New Roman"/>
          <w:b w:val="false"/>
          <w:i w:val="false"/>
          <w:color w:val="000000"/>
          <w:sz w:val="28"/>
        </w:rPr>
        <w:t>
      3. Кедендік баждардың, салықтардың бірыңғай ставкалары Кеден одағына мүше мемлекеттердің халықаралық шартында белгіленеді.</w:t>
      </w:r>
    </w:p>
    <w:bookmarkEnd w:id="3449"/>
    <w:bookmarkStart w:name="z3379" w:id="3450"/>
    <w:p>
      <w:pPr>
        <w:spacing w:after="0"/>
        <w:ind w:left="0"/>
        <w:jc w:val="both"/>
      </w:pPr>
      <w:r>
        <w:rPr>
          <w:rFonts w:ascii="Times New Roman"/>
          <w:b w:val="false"/>
          <w:i w:val="false"/>
          <w:color w:val="000000"/>
          <w:sz w:val="28"/>
        </w:rPr>
        <w:t>
      4. Жеке пайдалануға арналған тауарларға қатысты кедендік баждардың, салықтардың бірыңғай ставкаларын, жиынтық кедендік төлемді қолдану тәртібі, кедендік баждарды, салықтарды төлеу бойынша міндеттің туындауы және тоқтатылуы, сондай-ақ оларды төлеу мерзімдері Кеден одағынамүше мемлекеттердің халықаралық шартында айқындалады.</w:t>
      </w:r>
    </w:p>
    <w:bookmarkEnd w:id="3450"/>
    <w:bookmarkStart w:name="z3380" w:id="3451"/>
    <w:p>
      <w:pPr>
        <w:spacing w:after="0"/>
        <w:ind w:left="0"/>
        <w:jc w:val="left"/>
      </w:pPr>
      <w:r>
        <w:rPr>
          <w:rFonts w:ascii="Times New Roman"/>
          <w:b/>
          <w:i w:val="false"/>
          <w:color w:val="000000"/>
        </w:rPr>
        <w:t xml:space="preserve"> 473-бап. Жеке пайдалануға арналған тауарлардың кедендік құны</w:t>
      </w:r>
    </w:p>
    <w:bookmarkEnd w:id="3451"/>
    <w:bookmarkStart w:name="z3381" w:id="3452"/>
    <w:p>
      <w:pPr>
        <w:spacing w:after="0"/>
        <w:ind w:left="0"/>
        <w:jc w:val="both"/>
      </w:pPr>
      <w:r>
        <w:rPr>
          <w:rFonts w:ascii="Times New Roman"/>
          <w:b w:val="false"/>
          <w:i w:val="false"/>
          <w:color w:val="000000"/>
          <w:sz w:val="28"/>
        </w:rPr>
        <w:t>
      1. Жеке пайдалануға арналған тауарлардың кедендік құны жеке пайдалануға арналған тауарлардың құны туралы мәліметтер бар құжаттардың түпнұсқаларымен расталған, мұндай тауарлардың жеке тұлға мәлімдеген құны негізінде айқындалады.</w:t>
      </w:r>
    </w:p>
    <w:bookmarkEnd w:id="3452"/>
    <w:p>
      <w:pPr>
        <w:spacing w:after="0"/>
        <w:ind w:left="0"/>
        <w:jc w:val="both"/>
      </w:pPr>
      <w:r>
        <w:rPr>
          <w:rFonts w:ascii="Times New Roman"/>
          <w:b w:val="false"/>
          <w:i w:val="false"/>
          <w:color w:val="000000"/>
          <w:sz w:val="28"/>
        </w:rPr>
        <w:t>
      Жеке тұлғалардың жеке пайдалануға арналған тауарларды Кеден одағының кедендік аумағына әкелуі кезінде тауарлардың кеден құнына олардың Кеден одағының кедендік аумағына келгеніне дейін және келгенінен кейін тауарларды тасымалдау және сақтандыру бойынша шығыстар енгізілмейді.</w:t>
      </w:r>
    </w:p>
    <w:bookmarkStart w:name="z3382" w:id="3453"/>
    <w:p>
      <w:pPr>
        <w:spacing w:after="0"/>
        <w:ind w:left="0"/>
        <w:jc w:val="both"/>
      </w:pPr>
      <w:r>
        <w:rPr>
          <w:rFonts w:ascii="Times New Roman"/>
          <w:b w:val="false"/>
          <w:i w:val="false"/>
          <w:color w:val="000000"/>
          <w:sz w:val="28"/>
        </w:rPr>
        <w:t>
      2. Жеке пайдалануға арналған тауарларды өткізетін жеке тұлғада қажетті құжаттар және (немесе) олардың құны туралы мәліметтер болмаған жағдайда не тұлға табыс еткен құжаттар және (немесе) мәліметтер дұрыс болып табылмайды деп ұйғаруға негізделген себептер болған кезде, кеден органының лауазымды адамы тауарлардың кедендік құнын ұқсас тауарларға кеден органының иелігінде бар баға ақпаратының негізінде, оның ішінде ұқсас тауарларды бөлшек саудада сатуды жүзеге асыратын шетелдік фирмалардың каталогтарында көрсетілген деректер негізінде айқындайды.</w:t>
      </w:r>
    </w:p>
    <w:bookmarkEnd w:id="3453"/>
    <w:p>
      <w:pPr>
        <w:spacing w:after="0"/>
        <w:ind w:left="0"/>
        <w:jc w:val="both"/>
      </w:pPr>
      <w:r>
        <w:rPr>
          <w:rFonts w:ascii="Times New Roman"/>
          <w:b w:val="false"/>
          <w:i w:val="false"/>
          <w:color w:val="000000"/>
          <w:sz w:val="28"/>
        </w:rPr>
        <w:t>
      Жеке тұлға кедендік құнды айқындау үшін табыс етілген мәліметтердің дұрыстығын дәлелдеуге құқылы.</w:t>
      </w:r>
    </w:p>
    <w:p>
      <w:pPr>
        <w:spacing w:after="0"/>
        <w:ind w:left="0"/>
        <w:jc w:val="both"/>
      </w:pPr>
      <w:r>
        <w:rPr>
          <w:rFonts w:ascii="Times New Roman"/>
          <w:b w:val="false"/>
          <w:i w:val="false"/>
          <w:color w:val="000000"/>
          <w:sz w:val="28"/>
        </w:rPr>
        <w:t>
      Осы бапты қолдану мақсаты үшін ұқсас тауар деп әкелінетін тауардың сипаттамаларына жақын, яғни өзінің мақсаты, қолданылуы, сапасы, техникалық және өзге де сипаттамалары бойынша әкелінетін тауармен сәйкес келетін сипаттамалары бар тауар түсініледі.</w:t>
      </w:r>
    </w:p>
    <w:bookmarkStart w:name="z3383" w:id="3454"/>
    <w:p>
      <w:pPr>
        <w:spacing w:after="0"/>
        <w:ind w:left="0"/>
        <w:jc w:val="left"/>
      </w:pPr>
      <w:r>
        <w:rPr>
          <w:rFonts w:ascii="Times New Roman"/>
          <w:b/>
          <w:i w:val="false"/>
          <w:color w:val="000000"/>
        </w:rPr>
        <w:t xml:space="preserve"> 474-бап. Жеке тұлғалар жеке пайдалану үшін өткізетін көлік құралдарына арналған қосалқы бөлшектер мен отын</w:t>
      </w:r>
    </w:p>
    <w:bookmarkEnd w:id="3454"/>
    <w:bookmarkStart w:name="z3384" w:id="3455"/>
    <w:p>
      <w:pPr>
        <w:spacing w:after="0"/>
        <w:ind w:left="0"/>
        <w:jc w:val="both"/>
      </w:pPr>
      <w:r>
        <w:rPr>
          <w:rFonts w:ascii="Times New Roman"/>
          <w:b w:val="false"/>
          <w:i w:val="false"/>
          <w:color w:val="000000"/>
          <w:sz w:val="28"/>
        </w:rPr>
        <w:t>
      1. Жеке тұлғалар Кеден одағының кедендік аумағына уақытша әкелген жеке пайдалануға арналған көлік құралдарын жөндеу үшін қажетті қосалқы бөлшектер кедендік баждарды, салықтарды төлеуден босатыла отырып, мұндай көлік құралдарын уақытша әкелу мерзімінен аспайтын мерзімге уақытша әкелінуі мүмкін.</w:t>
      </w:r>
    </w:p>
    <w:bookmarkEnd w:id="3455"/>
    <w:bookmarkStart w:name="z3385" w:id="3456"/>
    <w:p>
      <w:pPr>
        <w:spacing w:after="0"/>
        <w:ind w:left="0"/>
        <w:jc w:val="both"/>
      </w:pPr>
      <w:r>
        <w:rPr>
          <w:rFonts w:ascii="Times New Roman"/>
          <w:b w:val="false"/>
          <w:i w:val="false"/>
          <w:color w:val="000000"/>
          <w:sz w:val="28"/>
        </w:rPr>
        <w:t>
      2. Жеке тұлғалар Кеден одағының кедендік шекарасы арқылы өткізетін жеке пайдалануға арналған көлік құралдарының конструкциясында көзделген бактардағы отын кедендік баждар, салықтар төленбей, Кеден одағының кедендік аумағына әкелінуі немесе тиісінше осы аумақтан әкетілуі мүмкін.</w:t>
      </w:r>
    </w:p>
    <w:bookmarkEnd w:id="3456"/>
    <w:bookmarkStart w:name="z3386" w:id="3457"/>
    <w:p>
      <w:pPr>
        <w:spacing w:after="0"/>
        <w:ind w:left="0"/>
        <w:jc w:val="left"/>
      </w:pPr>
      <w:r>
        <w:rPr>
          <w:rFonts w:ascii="Times New Roman"/>
          <w:b/>
          <w:i w:val="false"/>
          <w:color w:val="000000"/>
        </w:rPr>
        <w:t xml:space="preserve"> 57-тарау. Керек-жарақтарға қатысты кедендік</w:t>
      </w:r>
      <w:r>
        <w:br/>
      </w:r>
      <w:r>
        <w:rPr>
          <w:rFonts w:ascii="Times New Roman"/>
          <w:b/>
          <w:i w:val="false"/>
          <w:color w:val="000000"/>
        </w:rPr>
        <w:t>операцияларды жасау ерекшеліктері</w:t>
      </w:r>
    </w:p>
    <w:bookmarkEnd w:id="3457"/>
    <w:bookmarkStart w:name="z3387" w:id="3458"/>
    <w:p>
      <w:pPr>
        <w:spacing w:after="0"/>
        <w:ind w:left="0"/>
        <w:jc w:val="left"/>
      </w:pPr>
      <w:r>
        <w:rPr>
          <w:rFonts w:ascii="Times New Roman"/>
          <w:b/>
          <w:i w:val="false"/>
          <w:color w:val="000000"/>
        </w:rPr>
        <w:t xml:space="preserve"> 475-бап. Осы тараудың қолданылу аясы</w:t>
      </w:r>
    </w:p>
    <w:bookmarkEnd w:id="3458"/>
    <w:bookmarkStart w:name="z3388" w:id="3459"/>
    <w:p>
      <w:pPr>
        <w:spacing w:after="0"/>
        <w:ind w:left="0"/>
        <w:jc w:val="both"/>
      </w:pPr>
      <w:r>
        <w:rPr>
          <w:rFonts w:ascii="Times New Roman"/>
          <w:b w:val="false"/>
          <w:i w:val="false"/>
          <w:color w:val="000000"/>
          <w:sz w:val="28"/>
        </w:rPr>
        <w:t>
      1. Керек-жарақтарды Кеден одағының кедендік шекарасы арқылы өткізу осы тараудың ережелеріне сәйкес, ал осы тараумен реттелмеген бөлігінде, - Кеден одағының кеден заңнамасында белгіленген тәртіпке сәйкес жүзеге асырылады.</w:t>
      </w:r>
    </w:p>
    <w:bookmarkEnd w:id="3459"/>
    <w:bookmarkStart w:name="z3389" w:id="3460"/>
    <w:p>
      <w:pPr>
        <w:spacing w:after="0"/>
        <w:ind w:left="0"/>
        <w:jc w:val="both"/>
      </w:pPr>
      <w:r>
        <w:rPr>
          <w:rFonts w:ascii="Times New Roman"/>
          <w:b w:val="false"/>
          <w:i w:val="false"/>
          <w:color w:val="000000"/>
          <w:sz w:val="28"/>
        </w:rPr>
        <w:t>
      2. Керек-жарақтарды Кеден одағының кедендік шекарасы арқылы өткізу кедендік баждар, салықтар төленбей және тарифтік емес реттеу шаралары қолданылмай жүзеге асырылады.</w:t>
      </w:r>
    </w:p>
    <w:bookmarkEnd w:id="3460"/>
    <w:bookmarkStart w:name="z3390" w:id="3461"/>
    <w:p>
      <w:pPr>
        <w:spacing w:after="0"/>
        <w:ind w:left="0"/>
        <w:jc w:val="both"/>
      </w:pPr>
      <w:r>
        <w:rPr>
          <w:rFonts w:ascii="Times New Roman"/>
          <w:b w:val="false"/>
          <w:i w:val="false"/>
          <w:color w:val="000000"/>
          <w:sz w:val="28"/>
        </w:rPr>
        <w:t>
      3. Осы тараудың ережелері жеке тұлғалардың жеке пайдалану үшін қолданатын көлік құралдарындағы тауарларға қатысты қолданылмайды.</w:t>
      </w:r>
    </w:p>
    <w:bookmarkEnd w:id="3461"/>
    <w:bookmarkStart w:name="z3391" w:id="3462"/>
    <w:p>
      <w:pPr>
        <w:spacing w:after="0"/>
        <w:ind w:left="0"/>
        <w:jc w:val="left"/>
      </w:pPr>
      <w:r>
        <w:rPr>
          <w:rFonts w:ascii="Times New Roman"/>
          <w:b/>
          <w:i w:val="false"/>
          <w:color w:val="000000"/>
        </w:rPr>
        <w:t xml:space="preserve"> 476-бап. Керек-жарақтарға қатысты кедендік операцияларды жасау ерекшеліктері</w:t>
      </w:r>
    </w:p>
    <w:bookmarkEnd w:id="3462"/>
    <w:bookmarkStart w:name="z3392" w:id="3463"/>
    <w:p>
      <w:pPr>
        <w:spacing w:after="0"/>
        <w:ind w:left="0"/>
        <w:jc w:val="both"/>
      </w:pPr>
      <w:r>
        <w:rPr>
          <w:rFonts w:ascii="Times New Roman"/>
          <w:b w:val="false"/>
          <w:i w:val="false"/>
          <w:color w:val="000000"/>
          <w:sz w:val="28"/>
        </w:rPr>
        <w:t>
      1. Кеден одағының кедендік аумағына әкелу кезінде керек-жарақтарға қатысты кедендік операциялар келу орындарында, Кеден одағының кедендік аумағынан әкету кезінде – халықаралық тасымалдауды бастау орындарында не кету орындарында жүргізіледі.</w:t>
      </w:r>
    </w:p>
    <w:bookmarkEnd w:id="3463"/>
    <w:bookmarkStart w:name="z3393" w:id="3464"/>
    <w:p>
      <w:pPr>
        <w:spacing w:after="0"/>
        <w:ind w:left="0"/>
        <w:jc w:val="both"/>
      </w:pPr>
      <w:r>
        <w:rPr>
          <w:rFonts w:ascii="Times New Roman"/>
          <w:b w:val="false"/>
          <w:i w:val="false"/>
          <w:color w:val="000000"/>
          <w:sz w:val="28"/>
        </w:rPr>
        <w:t>
      2. Керек-жарақтар тауарларды кедендік рәсімдермен орналастырмай кедендік декларациялауға жатады.</w:t>
      </w:r>
    </w:p>
    <w:bookmarkEnd w:id="3464"/>
    <w:p>
      <w:pPr>
        <w:spacing w:after="0"/>
        <w:ind w:left="0"/>
        <w:jc w:val="both"/>
      </w:pPr>
      <w:r>
        <w:rPr>
          <w:rFonts w:ascii="Times New Roman"/>
          <w:b w:val="false"/>
          <w:i w:val="false"/>
          <w:color w:val="000000"/>
          <w:sz w:val="28"/>
        </w:rPr>
        <w:t>
      Керек-жарақтарды кедендік декларациялау кезінде кедендік декларация ретінде тауарларға арналған декларация, көліктік (тасымалдау), коммерциялық және (немесе) өзге де құжаттар пайдаланылуы мүмкін.</w:t>
      </w:r>
    </w:p>
    <w:p>
      <w:pPr>
        <w:spacing w:after="0"/>
        <w:ind w:left="0"/>
        <w:jc w:val="both"/>
      </w:pPr>
      <w:r>
        <w:rPr>
          <w:rFonts w:ascii="Times New Roman"/>
          <w:b w:val="false"/>
          <w:i w:val="false"/>
          <w:color w:val="000000"/>
          <w:sz w:val="28"/>
        </w:rPr>
        <w:t>
      Керек-жарақтарды кедендік декларациялау кезінде кедендік декларацияда көрсетілуге жататын мәліметтердің тізбесі Комиссияның шешімімен айқындалады.</w:t>
      </w:r>
    </w:p>
    <w:bookmarkStart w:name="z3394" w:id="3465"/>
    <w:p>
      <w:pPr>
        <w:spacing w:after="0"/>
        <w:ind w:left="0"/>
        <w:jc w:val="both"/>
      </w:pPr>
      <w:r>
        <w:rPr>
          <w:rFonts w:ascii="Times New Roman"/>
          <w:b w:val="false"/>
          <w:i w:val="false"/>
          <w:color w:val="000000"/>
          <w:sz w:val="28"/>
        </w:rPr>
        <w:t>
      3. Керек-жарақтарға қатысты кедендік операциялар тіркелген еліне немесе су, әуе кемелерінің немесе поездардың ұлттық тиесілігіне қарамастан, бірдей жасалады.</w:t>
      </w:r>
    </w:p>
    <w:bookmarkEnd w:id="3465"/>
    <w:bookmarkStart w:name="z3395" w:id="3466"/>
    <w:p>
      <w:pPr>
        <w:spacing w:after="0"/>
        <w:ind w:left="0"/>
        <w:jc w:val="left"/>
      </w:pPr>
      <w:r>
        <w:rPr>
          <w:rFonts w:ascii="Times New Roman"/>
          <w:b/>
          <w:i w:val="false"/>
          <w:color w:val="000000"/>
        </w:rPr>
        <w:t xml:space="preserve"> 477-бап. Керек-жарақтарды пайдалану</w:t>
      </w:r>
    </w:p>
    <w:bookmarkEnd w:id="3466"/>
    <w:bookmarkStart w:name="z3396" w:id="3467"/>
    <w:p>
      <w:pPr>
        <w:spacing w:after="0"/>
        <w:ind w:left="0"/>
        <w:jc w:val="both"/>
      </w:pPr>
      <w:r>
        <w:rPr>
          <w:rFonts w:ascii="Times New Roman"/>
          <w:b w:val="false"/>
          <w:i w:val="false"/>
          <w:color w:val="000000"/>
          <w:sz w:val="28"/>
        </w:rPr>
        <w:t>
      1. Жолаушылардың және су кемелерінің экипаж мүшелерінің тұтынуына арналған керек-жарақтар және осы кемелерді қалыпты пайдалану және оларға техникалық қызмет көрсету үшін қажетті керек-жарақтар, егер экипаж осы уақытта кемені тастап кетпесе, жолаушылардың және экипаж мүшелерінің санына, сондай-ақ аялдау ұзақтығына тиісті мөлшерде олардың Кеден одағының кедендік аумағында болуы, соның ішінде су кемелерін докта, верфьте немесе кеме жөндеу зауытында жөндеу кезінде осы кемелерде тұтынылуы және пайдаланылуы мүмкін.</w:t>
      </w:r>
    </w:p>
    <w:bookmarkEnd w:id="3467"/>
    <w:bookmarkStart w:name="z3397" w:id="3468"/>
    <w:p>
      <w:pPr>
        <w:spacing w:after="0"/>
        <w:ind w:left="0"/>
        <w:jc w:val="both"/>
      </w:pPr>
      <w:r>
        <w:rPr>
          <w:rFonts w:ascii="Times New Roman"/>
          <w:b w:val="false"/>
          <w:i w:val="false"/>
          <w:color w:val="000000"/>
          <w:sz w:val="28"/>
        </w:rPr>
        <w:t>
      2. Әуе кемелерінің Кеден одағының кедендік аумағында орналасқан бір әуежайға немесе бірнеше әуежайға жоспарланған қонуы кезінде осы кемелерді қалыпты пайдалануға және техникалық қызмет көрсетуге арналған керек-жарақтар және әуе кемелерінің қону пункттерінде болуы кезінде және олардың арасында ұшу кезінде экипаж мүшелерінің және жолаушылардың тұтынуына арналған керек-жарақтар әуе кемелерінің қону пункттерінде болуы кезінде және олардың арасында ұшу кезінде пайдаланылуы мүмкін.</w:t>
      </w:r>
    </w:p>
    <w:bookmarkEnd w:id="3468"/>
    <w:bookmarkStart w:name="z3398" w:id="3469"/>
    <w:p>
      <w:pPr>
        <w:spacing w:after="0"/>
        <w:ind w:left="0"/>
        <w:jc w:val="both"/>
      </w:pPr>
      <w:r>
        <w:rPr>
          <w:rFonts w:ascii="Times New Roman"/>
          <w:b w:val="false"/>
          <w:i w:val="false"/>
          <w:color w:val="000000"/>
          <w:sz w:val="28"/>
        </w:rPr>
        <w:t>
      3. Әуе кемелерінің жолаушылары мен экипаж мүшелеріне сатуға арналған керек-жарақтар, оларды осы кемелердің борттарында пайдалану мақсатынсыз сату осы кемелердің борттарында жүзеге асырылған жағдайда әуе кемелерінің Кеден одағының кедендік аумағында болуы кезінде сатылуы мүмкін.</w:t>
      </w:r>
    </w:p>
    <w:bookmarkEnd w:id="3469"/>
    <w:bookmarkStart w:name="z3399" w:id="3470"/>
    <w:p>
      <w:pPr>
        <w:spacing w:after="0"/>
        <w:ind w:left="0"/>
        <w:jc w:val="both"/>
      </w:pPr>
      <w:r>
        <w:rPr>
          <w:rFonts w:ascii="Times New Roman"/>
          <w:b w:val="false"/>
          <w:i w:val="false"/>
          <w:color w:val="000000"/>
          <w:sz w:val="28"/>
        </w:rPr>
        <w:t>
      4. Поездар жолаушыларының және поезд бригадалары жұмыскерлерінің пайдалануына арналған керек-жарақтар және осы поездарды қалыпты пайдалану және оларға техникалық қызмет көрсету үшін қажетті керек-жарақтар осы поездардың жүру жолында немесе аралық тоқтау не Кеден одағының кедендік аумағында тұру пункттерінде жолаушылардың және поезд бригадалары жұмыскерлерінің санына, сондай-ақ тұру ұзақтығына және жолда болу уақытына сәйкес мөлшерде тұтынылуы және пайдаланылуы мүмкін.</w:t>
      </w:r>
    </w:p>
    <w:bookmarkEnd w:id="3470"/>
    <w:bookmarkStart w:name="z3400" w:id="3471"/>
    <w:p>
      <w:pPr>
        <w:spacing w:after="0"/>
        <w:ind w:left="0"/>
        <w:jc w:val="both"/>
      </w:pPr>
      <w:r>
        <w:rPr>
          <w:rFonts w:ascii="Times New Roman"/>
          <w:b w:val="false"/>
          <w:i w:val="false"/>
          <w:color w:val="000000"/>
          <w:sz w:val="28"/>
        </w:rPr>
        <w:t>
      5. Кеден органдары тасымалдаушыны су кемелерінің, әуе кемелерінің немесе поездардың Кеден одағының кедендік аумағында болуы кезінде осы тарауда көзделген керек-жарақтарды пайдаланудың шарттарын сақтауды қамтамасыз ету үшін қажетті шараларды қолдануға міндеттеуге құқылы. Кеден органының шешімі бойынша керек-жарақтар сақталатын орын кедендік пломбалар мен мөрлерді қою жолымен мөрленуі мүмкін.</w:t>
      </w:r>
    </w:p>
    <w:bookmarkEnd w:id="3471"/>
    <w:bookmarkStart w:name="z3401" w:id="3472"/>
    <w:p>
      <w:pPr>
        <w:spacing w:after="0"/>
        <w:ind w:left="0"/>
        <w:jc w:val="both"/>
      </w:pPr>
      <w:r>
        <w:rPr>
          <w:rFonts w:ascii="Times New Roman"/>
          <w:b w:val="false"/>
          <w:i w:val="false"/>
          <w:color w:val="000000"/>
          <w:sz w:val="28"/>
        </w:rPr>
        <w:t>
      6. Егер осы тарауда көзделген шарттар сақталса, кеден органының рұқсатымен керек-жарақтар уақытша түсірілуі, тиісінше жүктерді, жолаушыларды және (немесе) багажды халықаралық тасымалдауды жүзеге асыратын басқа да кемелерге немесе басқа да поездарға берілуі мүмкін.</w:t>
      </w:r>
    </w:p>
    <w:bookmarkEnd w:id="3472"/>
    <w:bookmarkStart w:name="z3402" w:id="3473"/>
    <w:p>
      <w:pPr>
        <w:spacing w:after="0"/>
        <w:ind w:left="0"/>
        <w:jc w:val="both"/>
      </w:pPr>
      <w:r>
        <w:rPr>
          <w:rFonts w:ascii="Times New Roman"/>
          <w:b w:val="false"/>
          <w:i w:val="false"/>
          <w:color w:val="000000"/>
          <w:sz w:val="28"/>
        </w:rPr>
        <w:t>
      7. Керек-жарақтарды осы тарауда көзделмеген мақсатта пайдалануға олар ішкі тұтыну немесе экспорт үшін шығарудың кедендік рәсімдерімен орналастырылған кезде жол беріледі.</w:t>
      </w:r>
    </w:p>
    <w:bookmarkEnd w:id="3473"/>
    <w:bookmarkStart w:name="z3403" w:id="3474"/>
    <w:p>
      <w:pPr>
        <w:spacing w:after="0"/>
        <w:ind w:left="0"/>
        <w:jc w:val="left"/>
      </w:pPr>
      <w:r>
        <w:rPr>
          <w:rFonts w:ascii="Times New Roman"/>
          <w:b/>
          <w:i w:val="false"/>
          <w:color w:val="000000"/>
        </w:rPr>
        <w:t xml:space="preserve"> 8-бөлім. КЕДЕН ОРГАНДАРЫНДА ҚЫЗМЕТ ӨТКЕРУ тәртібі</w:t>
      </w:r>
    </w:p>
    <w:bookmarkEnd w:id="3474"/>
    <w:p>
      <w:pPr>
        <w:spacing w:after="0"/>
        <w:ind w:left="0"/>
        <w:jc w:val="both"/>
      </w:pPr>
      <w:r>
        <w:rPr>
          <w:rFonts w:ascii="Times New Roman"/>
          <w:b w:val="false"/>
          <w:i w:val="false"/>
          <w:color w:val="ff0000"/>
          <w:sz w:val="28"/>
        </w:rPr>
        <w:t xml:space="preserve">
      Ескерту. 8-бөлім алып тасталды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