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1f1b" w14:textId="00d1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Болашақтың іргесін бірге қалаймыз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Президенті Н.Ә.Назарбаевтың халыққа Жолдауы, Астана қ., 2011 жылғы 28 қаңтар</w:t>
      </w:r>
    </w:p>
    <w:p>
      <w:pPr>
        <w:spacing w:after="0"/>
        <w:ind w:left="0"/>
        <w:jc w:val="left"/>
      </w:pPr>
      <w:bookmarkStart w:name="z3" w:id="0"/>
      <w:r>
        <w:rPr>
          <w:rFonts w:ascii="Times New Roman"/>
          <w:b/>
          <w:i w:val="false"/>
          <w:color w:val="000000"/>
        </w:rPr>
        <w:t xml:space="preserve"> 
Қадірлі отандастар!</w:t>
      </w:r>
      <w:r>
        <w:br/>
      </w:r>
      <w:r>
        <w:rPr>
          <w:rFonts w:ascii="Times New Roman"/>
          <w:b/>
          <w:i w:val="false"/>
          <w:color w:val="000000"/>
        </w:rPr>
        <w:t>
Құрметті депутаттар мен Үкімет мүшелері!</w:t>
      </w:r>
      <w:r>
        <w:br/>
      </w:r>
      <w:r>
        <w:rPr>
          <w:rFonts w:ascii="Times New Roman"/>
          <w:b/>
          <w:i w:val="false"/>
          <w:color w:val="000000"/>
        </w:rPr>
        <w:t>
Ханымдар мен мырзалар!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Биыл – біз үшін ерекше </w:t>
      </w:r>
      <w:r>
        <w:rPr>
          <w:rFonts w:ascii="Times New Roman"/>
          <w:b/>
          <w:i w:val="false"/>
          <w:color w:val="000000"/>
          <w:sz w:val="28"/>
        </w:rPr>
        <w:t>қастерлі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 ел тәуелсіздігінің </w:t>
      </w:r>
      <w:r>
        <w:rPr>
          <w:rFonts w:ascii="Times New Roman"/>
          <w:b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жылдығына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қадам бастық.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Бодан жұртты бүгінгідей бостан күнге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жеткізген бұл жолда біз биік белестерді бағындырдық.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Естеріңізде болар, </w:t>
      </w:r>
      <w:r>
        <w:rPr>
          <w:rFonts w:ascii="Times New Roman"/>
          <w:b/>
          <w:i w:val="false"/>
          <w:color w:val="000000"/>
          <w:sz w:val="28"/>
        </w:rPr>
        <w:t xml:space="preserve">1997 </w:t>
      </w:r>
      <w:r>
        <w:rPr>
          <w:rFonts w:ascii="Times New Roman"/>
          <w:b w:val="false"/>
          <w:i w:val="false"/>
          <w:color w:val="000000"/>
          <w:sz w:val="28"/>
        </w:rPr>
        <w:t>жылғы халыққа</w:t>
      </w:r>
      <w:r>
        <w:rPr>
          <w:rFonts w:ascii="Times New Roman"/>
          <w:b/>
          <w:i w:val="false"/>
          <w:color w:val="000000"/>
          <w:sz w:val="28"/>
        </w:rPr>
        <w:t xml:space="preserve"> алғашқы Жолдауымда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былай деген едім: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«2030 жылы біздің ұрпақтарымыз бұдан былай әлемдік оқиғалардың қалтарысында қалып қоймайтын елде өмір сүретін болады».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сөздерге кезінде күмән келтіргендер аз болған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Дегенмен, діттеген бұл межеге біз </w:t>
      </w:r>
      <w:r>
        <w:rPr>
          <w:rFonts w:ascii="Times New Roman"/>
          <w:b/>
          <w:i w:val="false"/>
          <w:color w:val="000000"/>
          <w:sz w:val="28"/>
        </w:rPr>
        <w:t>33 жылда емес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бір мүшел</w:t>
      </w:r>
      <w:r>
        <w:rPr>
          <w:rFonts w:ascii="Times New Roman"/>
          <w:b w:val="false"/>
          <w:i w:val="false"/>
          <w:color w:val="000000"/>
          <w:sz w:val="28"/>
        </w:rPr>
        <w:t>  жастың өзінде жеттік!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Күні кеше Астанада </w:t>
      </w:r>
      <w:r>
        <w:rPr>
          <w:rFonts w:ascii="Times New Roman"/>
          <w:b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елдің басшылары мен халықаралық ұйым өкілдерінің басын қосқан </w:t>
      </w:r>
      <w:r>
        <w:rPr>
          <w:rFonts w:ascii="Times New Roman"/>
          <w:b/>
          <w:i w:val="false"/>
          <w:color w:val="000000"/>
          <w:sz w:val="28"/>
        </w:rPr>
        <w:t>Саммит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соның айшықты айғағы.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Жұлдызымызды жарқырата түскен бұл мерейлі белестен бұрын да біз біршама биіктерді бағындырдық.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 талайлы заманда тарыдай шашылып кеткен қандастарын атамекенге жинаған </w:t>
      </w:r>
      <w:r>
        <w:rPr>
          <w:rFonts w:ascii="Times New Roman"/>
          <w:b/>
          <w:i w:val="false"/>
          <w:color w:val="000000"/>
          <w:sz w:val="28"/>
        </w:rPr>
        <w:t>әлемдегі үш елдің бірі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жылдары шет елдерден </w:t>
      </w:r>
      <w:r>
        <w:rPr>
          <w:rFonts w:ascii="Times New Roman"/>
          <w:b/>
          <w:i w:val="false"/>
          <w:color w:val="000000"/>
          <w:sz w:val="28"/>
        </w:rPr>
        <w:t>800 мыңнан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астам отандасымыз келіп, халық саны </w:t>
      </w:r>
      <w:r>
        <w:rPr>
          <w:rFonts w:ascii="Times New Roman"/>
          <w:b/>
          <w:i w:val="false"/>
          <w:color w:val="000000"/>
          <w:sz w:val="28"/>
        </w:rPr>
        <w:t>бір жарым миллионға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артты.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 Сарыарқаның сайын даласына сәулеті мен дәулеті келіскен </w:t>
      </w:r>
      <w:r>
        <w:rPr>
          <w:rFonts w:ascii="Times New Roman"/>
          <w:b/>
          <w:i w:val="false"/>
          <w:color w:val="000000"/>
          <w:sz w:val="28"/>
        </w:rPr>
        <w:t>Астана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Есілдің жағасына серпінді дамуымыздың символы болған еңселі </w:t>
      </w:r>
      <w:r>
        <w:rPr>
          <w:rFonts w:ascii="Times New Roman"/>
          <w:b/>
          <w:i w:val="false"/>
          <w:color w:val="000000"/>
          <w:sz w:val="28"/>
        </w:rPr>
        <w:t xml:space="preserve">Елорда </w:t>
      </w:r>
      <w:r>
        <w:rPr>
          <w:rFonts w:ascii="Times New Roman"/>
          <w:b w:val="false"/>
          <w:i w:val="false"/>
          <w:color w:val="000000"/>
          <w:sz w:val="28"/>
        </w:rPr>
        <w:t>қондырдық.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Халқы тату-тәтті, саясаты сарабдал елдің ғана қазынасы қыруар, болашағы баянды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Қазақстанның халықаралық резерві бүгінде </w:t>
      </w:r>
      <w:r>
        <w:rPr>
          <w:rFonts w:ascii="Times New Roman"/>
          <w:b/>
          <w:i w:val="false"/>
          <w:color w:val="000000"/>
          <w:sz w:val="28"/>
        </w:rPr>
        <w:t xml:space="preserve">60 миллиард долларға </w:t>
      </w:r>
      <w:r>
        <w:rPr>
          <w:rFonts w:ascii="Times New Roman"/>
          <w:b w:val="false"/>
          <w:i w:val="false"/>
          <w:color w:val="000000"/>
          <w:sz w:val="28"/>
        </w:rPr>
        <w:t>жуық қаржыны 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Ырыс – ынтымаққа жолығады, дәулет – бірлікпен толығады.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Тәуелсіздік жылдарында ел экономикасына </w:t>
      </w:r>
      <w:r>
        <w:rPr>
          <w:rFonts w:ascii="Times New Roman"/>
          <w:b/>
          <w:i w:val="false"/>
          <w:color w:val="000000"/>
          <w:sz w:val="28"/>
        </w:rPr>
        <w:t>120 миллиард доллардан астам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шетелдік инвестиция тартылды.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Сонымен қатар біз әлемнің </w:t>
      </w:r>
      <w:r>
        <w:rPr>
          <w:rFonts w:ascii="Times New Roman"/>
          <w:b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еліне </w:t>
      </w:r>
      <w:r>
        <w:rPr>
          <w:rFonts w:ascii="Times New Roman"/>
          <w:b/>
          <w:i w:val="false"/>
          <w:color w:val="000000"/>
          <w:sz w:val="28"/>
        </w:rPr>
        <w:t>200-ден астам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өнім түрін шығарамыз.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Бүгінде </w:t>
      </w:r>
      <w:r>
        <w:rPr>
          <w:rFonts w:ascii="Times New Roman"/>
          <w:b/>
          <w:i w:val="false"/>
          <w:color w:val="000000"/>
          <w:sz w:val="28"/>
        </w:rPr>
        <w:t>ұлттық дәулетіміздің үштен бір бөлігі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шағын және орта бизнестен құралады.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Ауыл шаруашылығы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саласы да дамып келеді.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Ішкі жалпы өнім өсімі </w:t>
      </w:r>
      <w:r>
        <w:rPr>
          <w:rFonts w:ascii="Times New Roman"/>
          <w:b/>
          <w:i w:val="false"/>
          <w:color w:val="000000"/>
          <w:sz w:val="28"/>
        </w:rPr>
        <w:t>2010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 </w:t>
      </w:r>
      <w:r>
        <w:rPr>
          <w:rFonts w:ascii="Times New Roman"/>
          <w:b/>
          <w:i w:val="false"/>
          <w:color w:val="000000"/>
          <w:sz w:val="28"/>
        </w:rPr>
        <w:t>7 пайыз,</w:t>
      </w:r>
      <w:r>
        <w:rPr>
          <w:rFonts w:ascii="Times New Roman"/>
          <w:b w:val="false"/>
          <w:i w:val="false"/>
          <w:color w:val="000000"/>
          <w:sz w:val="28"/>
        </w:rPr>
        <w:t xml:space="preserve"> өнеркәсіп өндірісі – </w:t>
      </w:r>
      <w:r>
        <w:rPr>
          <w:rFonts w:ascii="Times New Roman"/>
          <w:b/>
          <w:i w:val="false"/>
          <w:color w:val="000000"/>
          <w:sz w:val="28"/>
        </w:rPr>
        <w:t>10 пайыз</w:t>
      </w:r>
      <w:r>
        <w:rPr>
          <w:rFonts w:ascii="Times New Roman"/>
          <w:b w:val="false"/>
          <w:i w:val="false"/>
          <w:color w:val="000000"/>
          <w:sz w:val="28"/>
        </w:rPr>
        <w:t xml:space="preserve">, өңдеу өнеркәсібі </w:t>
      </w:r>
      <w:r>
        <w:rPr>
          <w:rFonts w:ascii="Times New Roman"/>
          <w:b/>
          <w:i w:val="false"/>
          <w:color w:val="000000"/>
          <w:sz w:val="28"/>
        </w:rPr>
        <w:t xml:space="preserve">19 пайыз мөлшерді </w:t>
      </w:r>
      <w:r>
        <w:rPr>
          <w:rFonts w:ascii="Times New Roman"/>
          <w:b w:val="false"/>
          <w:i w:val="false"/>
          <w:color w:val="000000"/>
          <w:sz w:val="28"/>
        </w:rPr>
        <w:t>құрады.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Орташа айлық жалақы </w:t>
      </w:r>
      <w:r>
        <w:rPr>
          <w:rFonts w:ascii="Times New Roman"/>
          <w:b/>
          <w:i w:val="false"/>
          <w:color w:val="000000"/>
          <w:sz w:val="28"/>
        </w:rPr>
        <w:t xml:space="preserve">2007 </w:t>
      </w:r>
      <w:r>
        <w:rPr>
          <w:rFonts w:ascii="Times New Roman"/>
          <w:b w:val="false"/>
          <w:i w:val="false"/>
          <w:color w:val="000000"/>
          <w:sz w:val="28"/>
        </w:rPr>
        <w:t xml:space="preserve">жылғы </w:t>
      </w:r>
      <w:r>
        <w:rPr>
          <w:rFonts w:ascii="Times New Roman"/>
          <w:b/>
          <w:i w:val="false"/>
          <w:color w:val="000000"/>
          <w:sz w:val="28"/>
        </w:rPr>
        <w:t>53 мыңнан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2010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 </w:t>
      </w:r>
      <w:r>
        <w:rPr>
          <w:rFonts w:ascii="Times New Roman"/>
          <w:b/>
          <w:i w:val="false"/>
          <w:color w:val="000000"/>
          <w:sz w:val="28"/>
        </w:rPr>
        <w:t>80 мың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теңгеге дейін артты.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Ұлттық әл-ауқат деңгейі жөнінен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әлем мемлекеттерінің рейтингінде Қазақстан өткен жылы </w:t>
      </w:r>
      <w:r>
        <w:rPr>
          <w:rFonts w:ascii="Times New Roman"/>
          <w:b/>
          <w:i w:val="false"/>
          <w:color w:val="000000"/>
          <w:sz w:val="28"/>
        </w:rPr>
        <w:t xml:space="preserve">26 сатыға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ілгерілеп, </w:t>
      </w:r>
      <w:r>
        <w:rPr>
          <w:rFonts w:ascii="Times New Roman"/>
          <w:b/>
          <w:i w:val="false"/>
          <w:color w:val="000000"/>
          <w:sz w:val="28"/>
        </w:rPr>
        <w:t>110</w:t>
      </w:r>
      <w:r>
        <w:rPr>
          <w:rFonts w:ascii="Times New Roman"/>
          <w:b w:val="false"/>
          <w:i w:val="false"/>
          <w:color w:val="000000"/>
          <w:sz w:val="28"/>
        </w:rPr>
        <w:t xml:space="preserve"> ел арасынан </w:t>
      </w:r>
      <w:r>
        <w:rPr>
          <w:rFonts w:ascii="Times New Roman"/>
          <w:b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>-ші орынға көтерілді.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Біздегі орташа айлық жалақы </w:t>
      </w:r>
      <w:r>
        <w:rPr>
          <w:rFonts w:ascii="Times New Roman"/>
          <w:b/>
          <w:i w:val="false"/>
          <w:color w:val="000000"/>
          <w:sz w:val="28"/>
        </w:rPr>
        <w:t>5 жарым есеге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, зейнетақының орташа көлемі </w:t>
      </w:r>
      <w:r>
        <w:rPr>
          <w:rFonts w:ascii="Times New Roman"/>
          <w:b/>
          <w:i w:val="false"/>
          <w:color w:val="000000"/>
          <w:sz w:val="28"/>
        </w:rPr>
        <w:t>4 есеге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көбейді.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Біз дүниені дүрбелеңге салған дағдарыстан демікпей шығып, дамудың даңғыл жолына батыл бет бұрдық.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Алдымызға ұланғайыр мақсаттар қойдық және оларға қысқа мерзімде қол жеткіздік.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Тәуелсіздік жылдарында </w:t>
      </w:r>
      <w:r>
        <w:rPr>
          <w:rFonts w:ascii="Times New Roman"/>
          <w:b/>
          <w:i w:val="false"/>
          <w:color w:val="000000"/>
          <w:sz w:val="28"/>
        </w:rPr>
        <w:t>500-ге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жуық жаңа денсаулық сақтау нысандары салынды.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Медицина мекемелерінің материалдық-техникалық базасы айтарлықтай жақсарды.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Еліміз білім беру ісін дамытуда </w:t>
      </w:r>
      <w:r>
        <w:rPr>
          <w:rFonts w:ascii="Times New Roman"/>
          <w:b/>
          <w:i w:val="false"/>
          <w:color w:val="000000"/>
          <w:sz w:val="28"/>
        </w:rPr>
        <w:t xml:space="preserve">129 елдің </w:t>
      </w:r>
      <w:r>
        <w:rPr>
          <w:rFonts w:ascii="Times New Roman"/>
          <w:b w:val="false"/>
          <w:i w:val="false"/>
          <w:color w:val="000000"/>
          <w:sz w:val="28"/>
        </w:rPr>
        <w:t>арасында көш бастаушылар қатарында келеді.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Өткен онжылдықта білімге бөлінетін қаражат </w:t>
      </w:r>
      <w:r>
        <w:rPr>
          <w:rFonts w:ascii="Times New Roman"/>
          <w:b/>
          <w:i w:val="false"/>
          <w:color w:val="000000"/>
          <w:sz w:val="28"/>
        </w:rPr>
        <w:t>10 есеге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көбейді.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жылдары </w:t>
      </w:r>
      <w:r>
        <w:rPr>
          <w:rFonts w:ascii="Times New Roman"/>
          <w:b/>
          <w:i w:val="false"/>
          <w:color w:val="000000"/>
          <w:sz w:val="28"/>
        </w:rPr>
        <w:t>750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мектеп салынды.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Сонымен қатар, </w:t>
      </w:r>
      <w:r>
        <w:rPr>
          <w:rFonts w:ascii="Times New Roman"/>
          <w:b/>
          <w:i w:val="false"/>
          <w:color w:val="000000"/>
          <w:sz w:val="28"/>
        </w:rPr>
        <w:t>5 302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мектепке дейінгі мекемелер, </w:t>
      </w:r>
      <w:r>
        <w:rPr>
          <w:rFonts w:ascii="Times New Roman"/>
          <w:b/>
          <w:i w:val="false"/>
          <w:color w:val="000000"/>
          <w:sz w:val="28"/>
        </w:rPr>
        <w:t xml:space="preserve">1 117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балабақша мен </w:t>
      </w:r>
      <w:r>
        <w:rPr>
          <w:rFonts w:ascii="Times New Roman"/>
          <w:b/>
          <w:i w:val="false"/>
          <w:color w:val="000000"/>
          <w:sz w:val="28"/>
        </w:rPr>
        <w:t xml:space="preserve">4 185 </w:t>
      </w:r>
      <w:r>
        <w:rPr>
          <w:rFonts w:ascii="Times New Roman"/>
          <w:b w:val="false"/>
          <w:i w:val="false"/>
          <w:color w:val="000000"/>
          <w:sz w:val="28"/>
        </w:rPr>
        <w:t>орталық ашылды.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Астанада ғылым мен білім индустриясының жаңа ғасырдағы орталығы болатын </w:t>
      </w:r>
      <w:r>
        <w:rPr>
          <w:rFonts w:ascii="Times New Roman"/>
          <w:b/>
          <w:i w:val="false"/>
          <w:color w:val="000000"/>
          <w:sz w:val="28"/>
        </w:rPr>
        <w:t>университет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ашылды.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 осылайша аз жылда абыройы артқан айдынды </w:t>
      </w:r>
      <w:r>
        <w:rPr>
          <w:rFonts w:ascii="Times New Roman"/>
          <w:b/>
          <w:i w:val="false"/>
          <w:color w:val="000000"/>
          <w:sz w:val="28"/>
        </w:rPr>
        <w:t xml:space="preserve">елге, </w:t>
      </w:r>
      <w:r>
        <w:rPr>
          <w:rFonts w:ascii="Times New Roman"/>
          <w:b w:val="false"/>
          <w:i w:val="false"/>
          <w:color w:val="000000"/>
          <w:sz w:val="28"/>
        </w:rPr>
        <w:t>қуатты</w:t>
      </w:r>
      <w:r>
        <w:rPr>
          <w:rFonts w:ascii="Times New Roman"/>
          <w:b/>
          <w:i w:val="false"/>
          <w:color w:val="000000"/>
          <w:sz w:val="28"/>
        </w:rPr>
        <w:t xml:space="preserve"> ұлтқа </w:t>
      </w:r>
      <w:r>
        <w:rPr>
          <w:rFonts w:ascii="Times New Roman"/>
          <w:b w:val="false"/>
          <w:i w:val="false"/>
          <w:color w:val="000000"/>
          <w:sz w:val="28"/>
        </w:rPr>
        <w:t>айналдық.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Осының бәрі жұртымызды</w:t>
      </w:r>
      <w:r>
        <w:rPr>
          <w:rFonts w:ascii="Times New Roman"/>
          <w:b/>
          <w:i w:val="false"/>
          <w:color w:val="000000"/>
          <w:sz w:val="28"/>
        </w:rPr>
        <w:t xml:space="preserve"> жаһандық ауқымда ойлауға баулу </w:t>
      </w:r>
      <w:r>
        <w:rPr>
          <w:rFonts w:ascii="Times New Roman"/>
          <w:b w:val="false"/>
          <w:i w:val="false"/>
          <w:color w:val="000000"/>
          <w:sz w:val="28"/>
        </w:rPr>
        <w:t>мақсатында жасалуда.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Жеделдетілген экономикалық жаңғырту – Үдемелі инновациялық индустрияландыру бағдарламасының жалғасы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Құрметті қазақстандықтар!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Біз Тәуелсіздіктің </w:t>
      </w:r>
      <w:r>
        <w:rPr>
          <w:rFonts w:ascii="Times New Roman"/>
          <w:b/>
          <w:i w:val="false"/>
          <w:color w:val="000000"/>
          <w:sz w:val="28"/>
        </w:rPr>
        <w:t>жиырмасыншы жылына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аяқ бастық.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1991 жылдың желтоқсанында, өзіміздің стратегиялық мақсатымыз ретінде орнықтылық пен табысқа жетуді таңдап ала отырып, біз әр жаңа кезеңнің дамуына жаңа бағдарламалар жасап, </w:t>
      </w:r>
      <w:r>
        <w:rPr>
          <w:rFonts w:ascii="Times New Roman"/>
          <w:b/>
          <w:i w:val="false"/>
          <w:color w:val="000000"/>
          <w:sz w:val="28"/>
        </w:rPr>
        <w:t>алға жылжыдық.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Біз кеуделі міндеттерге ұмтылып, оларға қол жеткіздік.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 ілгерілеуінің </w:t>
      </w:r>
      <w:r>
        <w:rPr>
          <w:rFonts w:ascii="Times New Roman"/>
          <w:b/>
          <w:i w:val="false"/>
          <w:color w:val="000000"/>
          <w:sz w:val="28"/>
        </w:rPr>
        <w:t>шоғырланған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көрсеткішін ғана келтірейін.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1994 жылы жан басына шаққандағы ішкі жалпы өнім </w:t>
      </w:r>
      <w:r>
        <w:rPr>
          <w:rFonts w:ascii="Times New Roman"/>
          <w:b/>
          <w:i w:val="false"/>
          <w:color w:val="000000"/>
          <w:sz w:val="28"/>
        </w:rPr>
        <w:t>жеті жүз доллардан сәл ғана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асатын.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2011 жылдың 1 қарашасына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қарай бұл көрсеткіш </w:t>
      </w:r>
      <w:r>
        <w:rPr>
          <w:rFonts w:ascii="Times New Roman"/>
          <w:b/>
          <w:i w:val="false"/>
          <w:color w:val="000000"/>
          <w:sz w:val="28"/>
        </w:rPr>
        <w:t>12 еседен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артық өсіп, </w:t>
      </w:r>
      <w:r>
        <w:rPr>
          <w:rFonts w:ascii="Times New Roman"/>
          <w:b/>
          <w:i w:val="false"/>
          <w:color w:val="000000"/>
          <w:sz w:val="28"/>
        </w:rPr>
        <w:t>9 мың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АҚШ долларынан асып түсті.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 бұл деңгейге </w:t>
      </w:r>
      <w:r>
        <w:rPr>
          <w:rFonts w:ascii="Times New Roman"/>
          <w:b/>
          <w:i w:val="false"/>
          <w:color w:val="000000"/>
          <w:sz w:val="28"/>
        </w:rPr>
        <w:t>тек 2015 жылы ғана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жетеміз деп есептеп едік.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Әлемдік тәжірибе тәуелсіздіктің </w:t>
      </w:r>
      <w:r>
        <w:rPr>
          <w:rFonts w:ascii="Times New Roman"/>
          <w:b/>
          <w:i w:val="false"/>
          <w:color w:val="000000"/>
          <w:sz w:val="28"/>
        </w:rPr>
        <w:t>алғашқы 20 жылында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мұндай нәтижеге </w:t>
      </w:r>
      <w:r>
        <w:rPr>
          <w:rFonts w:ascii="Times New Roman"/>
          <w:b/>
          <w:i w:val="false"/>
          <w:color w:val="000000"/>
          <w:sz w:val="28"/>
        </w:rPr>
        <w:t>ешқандай ел қол жеткізе алмағанын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Мысалы, егемен дамудың алғашқы жиырма жылында жан басына шаққандағы ішкі жалпы өнім Оңтүстік Кореяда </w:t>
      </w:r>
      <w:r>
        <w:rPr>
          <w:rFonts w:ascii="Times New Roman"/>
          <w:b/>
          <w:i w:val="false"/>
          <w:color w:val="000000"/>
          <w:sz w:val="28"/>
        </w:rPr>
        <w:t>3 есе</w:t>
      </w:r>
      <w:r>
        <w:rPr>
          <w:rFonts w:ascii="Times New Roman"/>
          <w:b w:val="false"/>
          <w:i w:val="false"/>
          <w:color w:val="000000"/>
          <w:sz w:val="28"/>
        </w:rPr>
        <w:t xml:space="preserve">, Малайзияда – </w:t>
      </w:r>
      <w:r>
        <w:rPr>
          <w:rFonts w:ascii="Times New Roman"/>
          <w:b/>
          <w:i w:val="false"/>
          <w:color w:val="000000"/>
          <w:sz w:val="28"/>
        </w:rPr>
        <w:t>2 есе</w:t>
      </w:r>
      <w:r>
        <w:rPr>
          <w:rFonts w:ascii="Times New Roman"/>
          <w:b w:val="false"/>
          <w:i w:val="false"/>
          <w:color w:val="000000"/>
          <w:sz w:val="28"/>
        </w:rPr>
        <w:t xml:space="preserve">, Сингапурда – </w:t>
      </w:r>
      <w:r>
        <w:rPr>
          <w:rFonts w:ascii="Times New Roman"/>
          <w:b/>
          <w:i w:val="false"/>
          <w:color w:val="000000"/>
          <w:sz w:val="28"/>
        </w:rPr>
        <w:t>4 есе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Венгрияда – </w:t>
      </w:r>
      <w:r>
        <w:rPr>
          <w:rFonts w:ascii="Times New Roman"/>
          <w:b/>
          <w:i w:val="false"/>
          <w:color w:val="000000"/>
          <w:sz w:val="28"/>
        </w:rPr>
        <w:t>5 есе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Польшада </w:t>
      </w:r>
      <w:r>
        <w:rPr>
          <w:rFonts w:ascii="Times New Roman"/>
          <w:b/>
          <w:i w:val="false"/>
          <w:color w:val="000000"/>
          <w:sz w:val="28"/>
        </w:rPr>
        <w:t>4 есе</w:t>
      </w:r>
      <w:r>
        <w:rPr>
          <w:rFonts w:ascii="Times New Roman"/>
          <w:b w:val="false"/>
          <w:i w:val="false"/>
          <w:color w:val="000000"/>
          <w:sz w:val="28"/>
        </w:rPr>
        <w:t xml:space="preserve"> өскен.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жылдың қаңтарында ел халқына Жолдауымда мен Индустриялық-инновациялық даму бағдарламасын жария еттім.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Қазірдің өзінде о</w:t>
      </w:r>
      <w:r>
        <w:rPr>
          <w:rFonts w:ascii="Times New Roman"/>
          <w:b/>
          <w:i w:val="false"/>
          <w:color w:val="000000"/>
          <w:sz w:val="28"/>
        </w:rPr>
        <w:t>ны жүзеге асырудың алғашқы жылының нақты қорытындылары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 </w:t>
      </w:r>
      <w:r>
        <w:rPr>
          <w:rFonts w:ascii="Times New Roman"/>
          <w:b/>
          <w:i w:val="false"/>
          <w:color w:val="000000"/>
          <w:sz w:val="28"/>
        </w:rPr>
        <w:t>152 кәсіпорынды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қостық, </w:t>
      </w:r>
      <w:r>
        <w:rPr>
          <w:rFonts w:ascii="Times New Roman"/>
          <w:b/>
          <w:i w:val="false"/>
          <w:color w:val="000000"/>
          <w:sz w:val="28"/>
        </w:rPr>
        <w:t>24 мыңға жуық қазақстандықты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тұрақты жұмыспен қамтамасыз еттік.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Бүкіл ел бойынша барлығы </w:t>
      </w:r>
      <w:r>
        <w:rPr>
          <w:rFonts w:ascii="Times New Roman"/>
          <w:b/>
          <w:i w:val="false"/>
          <w:color w:val="000000"/>
          <w:sz w:val="28"/>
        </w:rPr>
        <w:t>сегіз жүзге жуық әртүрлі өндіріс орны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Біз химия және жеңіл өнеркәсіпті белсенді түрде қалпына келтіру мен дамыту үдерісін бастадық, ауылшаруашылық өнімдерін өңдеуде серпіліс жасадық.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жылға дейін </w:t>
      </w:r>
      <w:r>
        <w:rPr>
          <w:rFonts w:ascii="Times New Roman"/>
          <w:b/>
          <w:i w:val="false"/>
          <w:color w:val="000000"/>
          <w:sz w:val="28"/>
        </w:rPr>
        <w:t>жалпы құны 8,1 триллион теңгені құрайтын 294 инвестициялық жобаны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асыру жоспарланып отыр.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161 мың тұрақты жұмыс орны және 207 мың құрылыс уақытына есептелген жұмыс орны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Алғашқы индустриялық бесжылдықтың алғашқы жылының </w:t>
      </w:r>
      <w:r>
        <w:rPr>
          <w:rFonts w:ascii="Times New Roman"/>
          <w:b/>
          <w:i w:val="false"/>
          <w:color w:val="000000"/>
          <w:sz w:val="28"/>
        </w:rPr>
        <w:t>басты қорытындысы – экономиканың нақтылы секторының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есебінен экономикалық өсуде </w:t>
      </w:r>
      <w:r>
        <w:rPr>
          <w:rFonts w:ascii="Times New Roman"/>
          <w:b/>
          <w:i w:val="false"/>
          <w:color w:val="000000"/>
          <w:sz w:val="28"/>
        </w:rPr>
        <w:t>елеулі құрылымдық өзгерістердің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басталуы.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Таяу онжылдықтағы </w:t>
      </w:r>
      <w:r>
        <w:rPr>
          <w:rFonts w:ascii="Times New Roman"/>
          <w:b/>
          <w:i w:val="false"/>
          <w:color w:val="000000"/>
          <w:sz w:val="28"/>
        </w:rPr>
        <w:t>Стратегиялық жоспардың мақсаттарын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тағы да еске салып өтейін.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2020 жылға қарай біз мынандай көрсеткіштерге қол жеткізуге тиіспіз.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Ішкі жалпы өнім өсуі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кемінде </w:t>
      </w:r>
      <w:r>
        <w:rPr>
          <w:rFonts w:ascii="Times New Roman"/>
          <w:b/>
          <w:i w:val="false"/>
          <w:color w:val="000000"/>
          <w:sz w:val="28"/>
        </w:rPr>
        <w:t>30 пайыз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Өңдеуші салалардағы өсім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игеруші салалар деңгейінен асып түседі немесе соған жетеді.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Ұлттық қордың активтері ІЖӨ-нің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кемінде </w:t>
      </w:r>
      <w:r>
        <w:rPr>
          <w:rFonts w:ascii="Times New Roman"/>
          <w:b/>
          <w:i w:val="false"/>
          <w:color w:val="000000"/>
          <w:sz w:val="28"/>
        </w:rPr>
        <w:t>30 пайызын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Экономиканың </w:t>
      </w:r>
      <w:r>
        <w:rPr>
          <w:rFonts w:ascii="Times New Roman"/>
          <w:b/>
          <w:i w:val="false"/>
          <w:color w:val="000000"/>
          <w:sz w:val="28"/>
        </w:rPr>
        <w:t>шикізаттық емес секторына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салынатын отандық және шетелдік </w:t>
      </w:r>
      <w:r>
        <w:rPr>
          <w:rFonts w:ascii="Times New Roman"/>
          <w:b/>
          <w:i w:val="false"/>
          <w:color w:val="000000"/>
          <w:sz w:val="28"/>
        </w:rPr>
        <w:t>инвестиция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кемінде </w:t>
      </w:r>
      <w:r>
        <w:rPr>
          <w:rFonts w:ascii="Times New Roman"/>
          <w:b/>
          <w:i w:val="false"/>
          <w:color w:val="000000"/>
          <w:sz w:val="28"/>
        </w:rPr>
        <w:t>30 пайызға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Ішкі жалпы өнімдегі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шағын және орта </w:t>
      </w:r>
      <w:r>
        <w:rPr>
          <w:rFonts w:ascii="Times New Roman"/>
          <w:b/>
          <w:i w:val="false"/>
          <w:color w:val="000000"/>
          <w:sz w:val="28"/>
        </w:rPr>
        <w:t>бизнестің үлесі 40 пайызды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Халықтың </w:t>
      </w:r>
      <w:r>
        <w:rPr>
          <w:rFonts w:ascii="Times New Roman"/>
          <w:b/>
          <w:i w:val="false"/>
          <w:color w:val="000000"/>
          <w:sz w:val="28"/>
        </w:rPr>
        <w:t>саны 18 миллион адамға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Білікті мамандардың үлесі </w:t>
      </w:r>
      <w:r>
        <w:rPr>
          <w:rFonts w:ascii="Times New Roman"/>
          <w:b/>
          <w:i w:val="false"/>
          <w:color w:val="000000"/>
          <w:sz w:val="28"/>
        </w:rPr>
        <w:t>40 пайызды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Жұмыссыздық деңгейі 5 пайызға дейін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Ауыл шаруашылығындағы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еңбектің өнімділігі 2014 жылға қарай </w:t>
      </w:r>
      <w:r>
        <w:rPr>
          <w:rFonts w:ascii="Times New Roman"/>
          <w:b/>
          <w:i w:val="false"/>
          <w:color w:val="000000"/>
          <w:sz w:val="28"/>
        </w:rPr>
        <w:t>2 есе</w:t>
      </w:r>
      <w:r>
        <w:rPr>
          <w:rFonts w:ascii="Times New Roman"/>
          <w:b w:val="false"/>
          <w:i w:val="false"/>
          <w:color w:val="000000"/>
          <w:sz w:val="28"/>
        </w:rPr>
        <w:t xml:space="preserve">, ал 2020 жылға қарай </w:t>
      </w:r>
      <w:r>
        <w:rPr>
          <w:rFonts w:ascii="Times New Roman"/>
          <w:b/>
          <w:i w:val="false"/>
          <w:color w:val="000000"/>
          <w:sz w:val="28"/>
        </w:rPr>
        <w:t>4 есе</w:t>
      </w:r>
      <w:r>
        <w:rPr>
          <w:rFonts w:ascii="Times New Roman"/>
          <w:b w:val="false"/>
          <w:i w:val="false"/>
          <w:color w:val="000000"/>
          <w:sz w:val="28"/>
        </w:rPr>
        <w:t xml:space="preserve"> өседі.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Аграрлық секторда </w:t>
      </w:r>
      <w:r>
        <w:rPr>
          <w:rFonts w:ascii="Times New Roman"/>
          <w:b/>
          <w:i w:val="false"/>
          <w:color w:val="000000"/>
          <w:sz w:val="28"/>
        </w:rPr>
        <w:t>етті мал шаруашылығын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дамыту жөнінде бұрын-соңды болып көрмеген жоба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2016 жылдың өзінде ет экспорты </w:t>
      </w:r>
      <w:r>
        <w:rPr>
          <w:rFonts w:ascii="Times New Roman"/>
          <w:b/>
          <w:i w:val="false"/>
          <w:color w:val="000000"/>
          <w:sz w:val="28"/>
        </w:rPr>
        <w:t>60 мың тоннаға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жетеді, мұның құны 4 миллион тонна бидай экспортына тең.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 бұл мақсатқа </w:t>
      </w:r>
      <w:r>
        <w:rPr>
          <w:rFonts w:ascii="Times New Roman"/>
          <w:b/>
          <w:i w:val="false"/>
          <w:color w:val="000000"/>
          <w:sz w:val="28"/>
        </w:rPr>
        <w:t>130 миллиард теңгелік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несие ресурстарын бөледі.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ауылдық жерлерде </w:t>
      </w:r>
      <w:r>
        <w:rPr>
          <w:rFonts w:ascii="Times New Roman"/>
          <w:b/>
          <w:i w:val="false"/>
          <w:color w:val="000000"/>
          <w:sz w:val="28"/>
        </w:rPr>
        <w:t>20 мыңнан астам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жұмыс орындарын ашуға мүмкіндік береді, </w:t>
      </w:r>
      <w:r>
        <w:rPr>
          <w:rFonts w:ascii="Times New Roman"/>
          <w:b/>
          <w:i w:val="false"/>
          <w:color w:val="000000"/>
          <w:sz w:val="28"/>
        </w:rPr>
        <w:t>жүз мыңнан астам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ауыл тұрғындарының кіріс көзіне айналады. Мұның өзі малдың барлық түрінің асыл түліктері мен тұқымдарының бас санын көбейтуге мүмкіндік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Бұлардың барлығы </w:t>
      </w:r>
      <w:r>
        <w:rPr>
          <w:rFonts w:ascii="Times New Roman"/>
          <w:b/>
          <w:i w:val="false"/>
          <w:color w:val="000000"/>
          <w:sz w:val="28"/>
        </w:rPr>
        <w:t>сабақтас салаларда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ауылшаруашылық мәшине жасауда, химия және тамақ өнеркәсібінде, жемшөп өндірісінде, техника жөндеуде өндірісті ұлғайтуға қозғау 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Үкімет, барлық өңірлердің әкімдері селодағы индустрияландырудың осынау маңызды бөлігімен айналысуға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Біздің экономикамыздың бәсекеге қабілеттілігі </w:t>
      </w:r>
      <w:r>
        <w:rPr>
          <w:rFonts w:ascii="Times New Roman"/>
          <w:b/>
          <w:i w:val="false"/>
          <w:color w:val="000000"/>
          <w:sz w:val="28"/>
        </w:rPr>
        <w:t>қуат шығындарын азайтуды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қамтамасыз ететін тиімді технологияларға негізделуі керек.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Шикізаттық емес секторларды дамыту мақсатында Үкіметке </w:t>
      </w:r>
      <w:r>
        <w:rPr>
          <w:rFonts w:ascii="Times New Roman"/>
          <w:b/>
          <w:i w:val="false"/>
          <w:color w:val="000000"/>
          <w:sz w:val="28"/>
        </w:rPr>
        <w:t>Қуат тиімділігінің кешенді жоспарын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жасап, бекітуді тапсырамын.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Индустрияландыру </w:t>
      </w:r>
      <w:r>
        <w:rPr>
          <w:rFonts w:ascii="Times New Roman"/>
          <w:b/>
          <w:i w:val="false"/>
          <w:color w:val="000000"/>
          <w:sz w:val="28"/>
        </w:rPr>
        <w:t>өңірлік саясаттың жаңа парадигмасын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қалыптастырады.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 әкімдермен бірлесе отырып </w:t>
      </w:r>
      <w:r>
        <w:rPr>
          <w:rFonts w:ascii="Times New Roman"/>
          <w:b/>
          <w:i w:val="false"/>
          <w:color w:val="000000"/>
          <w:sz w:val="28"/>
        </w:rPr>
        <w:t>Өңірлерді дамыту 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жасап, бекітуі керек.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Мұның барлығы – біздің </w:t>
      </w:r>
      <w:r>
        <w:rPr>
          <w:rFonts w:ascii="Times New Roman"/>
          <w:b/>
          <w:i w:val="false"/>
          <w:color w:val="000000"/>
          <w:sz w:val="28"/>
        </w:rPr>
        <w:t>саналған-сараланған жоспарларымыз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Біз әлі жол басында тұрмыз.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Егер жақсырақ, дәулеттірек өмір сүргіміз келсе, </w:t>
      </w:r>
      <w:r>
        <w:rPr>
          <w:rFonts w:ascii="Times New Roman"/>
          <w:b/>
          <w:i w:val="false"/>
          <w:color w:val="000000"/>
          <w:sz w:val="28"/>
        </w:rPr>
        <w:t>біз осы жұмысты атқаруға тиіспіз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 </w:t>
      </w:r>
      <w:r>
        <w:rPr>
          <w:rFonts w:ascii="Times New Roman"/>
          <w:b/>
          <w:i w:val="false"/>
          <w:color w:val="000000"/>
          <w:sz w:val="28"/>
        </w:rPr>
        <w:t>бизнес қуатты болса, мемлекет те қуатты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деген қағидатты жақтаушымын.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 алғаш рет «Мемлекеттік бақылау мен қадағалау туралы» </w:t>
      </w:r>
      <w:r>
        <w:rPr>
          <w:rFonts w:ascii="Times New Roman"/>
          <w:b w:val="false"/>
          <w:i w:val="false"/>
          <w:color w:val="000000"/>
          <w:sz w:val="28"/>
        </w:rPr>
        <w:t>Заң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 жүргізудің </w:t>
      </w:r>
      <w:r>
        <w:rPr>
          <w:rFonts w:ascii="Times New Roman"/>
          <w:b/>
          <w:i w:val="false"/>
          <w:color w:val="000000"/>
          <w:sz w:val="28"/>
        </w:rPr>
        <w:t>бүкіл мемлекеттік органдар үшін ортақ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қағидаттары мен тәртібі белгіленген. Бұл бизнеске әкімшілік қысымды бұрынғыдан да азайта түсу үшін жасалды.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Құқық қорғау жүйесін реформалау аясында қазірдің өзінде </w:t>
      </w:r>
      <w:r>
        <w:rPr>
          <w:rFonts w:ascii="Times New Roman"/>
          <w:b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 қабылданды.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Меншікті қорғаудың құқықтық тетіктері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енгізілді, үлкен қоғамдық қауіп төндірмейтін қылмыстар бойынша қылмыстық заңдылықты ізгілендіру жүргізілді, </w:t>
      </w:r>
      <w:r>
        <w:rPr>
          <w:rFonts w:ascii="Times New Roman"/>
          <w:b/>
          <w:i w:val="false"/>
          <w:color w:val="000000"/>
          <w:sz w:val="28"/>
        </w:rPr>
        <w:t>бостандығынан айырумен байланысты болмайтын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қамауға алуға балама жазаларды қолданудың аясы кеңейтілді. Осының арқасында биылғы жылдың өзінде ауырлығы азын-аулақ және орташа қылмыстары үшін сотталған </w:t>
      </w:r>
      <w:r>
        <w:rPr>
          <w:rFonts w:ascii="Times New Roman"/>
          <w:b/>
          <w:i w:val="false"/>
          <w:color w:val="000000"/>
          <w:sz w:val="28"/>
        </w:rPr>
        <w:t>екі мыңға жуық адам бостандықтан айыру орындарынан шығарылады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Құқық қорғау органдары аппараттарының саны </w:t>
      </w:r>
      <w:r>
        <w:rPr>
          <w:rFonts w:ascii="Times New Roman"/>
          <w:b/>
          <w:i w:val="false"/>
          <w:color w:val="000000"/>
          <w:sz w:val="28"/>
        </w:rPr>
        <w:t>15 пайызға</w:t>
      </w:r>
      <w:r>
        <w:rPr>
          <w:rFonts w:ascii="Times New Roman"/>
          <w:b w:val="false"/>
          <w:i w:val="false"/>
          <w:color w:val="000000"/>
          <w:sz w:val="28"/>
        </w:rPr>
        <w:t xml:space="preserve"> қысқартылды. Олардың құрылымдары оңтайландырылды.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Құқық қорғау органдарына тән емес қызметтер </w:t>
      </w:r>
      <w:r>
        <w:rPr>
          <w:rFonts w:ascii="Times New Roman"/>
          <w:b/>
          <w:i w:val="false"/>
          <w:color w:val="000000"/>
          <w:sz w:val="28"/>
        </w:rPr>
        <w:t>жеке секторға берілді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Сот жүйесінде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елеулі өзгерістер жасалуда.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Сыбайлас жемқорлықпен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бітіспес </w:t>
      </w:r>
      <w:r>
        <w:rPr>
          <w:rFonts w:ascii="Times New Roman"/>
          <w:b/>
          <w:i w:val="false"/>
          <w:color w:val="000000"/>
          <w:sz w:val="28"/>
        </w:rPr>
        <w:t>күрес</w:t>
      </w:r>
      <w:r>
        <w:rPr>
          <w:rFonts w:ascii="Times New Roman"/>
          <w:b w:val="false"/>
          <w:i w:val="false"/>
          <w:color w:val="000000"/>
          <w:sz w:val="28"/>
        </w:rPr>
        <w:t xml:space="preserve"> жүріп жатыр.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Қазіргі таңда халықаралық сарапшылардың бағасы бойынша Қазақстанның сыбайлас жемқорлыққа қарсы заңнамасы ең </w:t>
      </w:r>
      <w:r>
        <w:rPr>
          <w:rFonts w:ascii="Times New Roman"/>
          <w:b/>
          <w:i w:val="false"/>
          <w:color w:val="000000"/>
          <w:sz w:val="28"/>
        </w:rPr>
        <w:t>тиімділердің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 деп танылған.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 2 жылдың ішінде қылмыстық жауапкершілікке </w:t>
      </w:r>
      <w:r>
        <w:rPr>
          <w:rFonts w:ascii="Times New Roman"/>
          <w:b/>
          <w:i w:val="false"/>
          <w:color w:val="000000"/>
          <w:sz w:val="28"/>
        </w:rPr>
        <w:t>40-тан астам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республикалық деңгейдегі жетекші, облыстық және қалалық ауқымдағы </w:t>
      </w:r>
      <w:r>
        <w:rPr>
          <w:rFonts w:ascii="Times New Roman"/>
          <w:b/>
          <w:i w:val="false"/>
          <w:color w:val="000000"/>
          <w:sz w:val="28"/>
        </w:rPr>
        <w:t>250-ден астам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лауазымды тұлғалар тартылды, олардың арасында </w:t>
      </w:r>
      <w:r>
        <w:rPr>
          <w:rFonts w:ascii="Times New Roman"/>
          <w:b/>
          <w:i w:val="false"/>
          <w:color w:val="000000"/>
          <w:sz w:val="28"/>
        </w:rPr>
        <w:t>39 әкім мен олардың орынбасарлары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қорғау, денсаулық сақтау министрлерінің, статистика жөніндегі агенттік төрайымының, төтенше жағдайлар және қорғаныс вице-министрлерінің, «Қазақстан темір жолы» компаниясы басқарма төрағасының, «ҚазМұнайГаз», «Қазатомпром» компаниялары президенттерінің үстінен қылмыстық іс қозғалып, жауапкершілікке тартылды.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 жылдың ішінде біздің еліміз әлемдік антикоррупциялық рейтингтегі көрсеткішін бірден </w:t>
      </w:r>
      <w:r>
        <w:rPr>
          <w:rFonts w:ascii="Times New Roman"/>
          <w:b/>
          <w:i w:val="false"/>
          <w:color w:val="000000"/>
          <w:sz w:val="28"/>
        </w:rPr>
        <w:t>45 сатыға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жақсартты.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индекс бойынша біз бүкіл </w:t>
      </w:r>
      <w:r>
        <w:rPr>
          <w:rFonts w:ascii="Times New Roman"/>
          <w:b/>
          <w:i w:val="false"/>
          <w:color w:val="000000"/>
          <w:sz w:val="28"/>
        </w:rPr>
        <w:t>ТМД-да үздік позицияда тұрмыз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жұмыс </w:t>
      </w:r>
      <w:r>
        <w:rPr>
          <w:rFonts w:ascii="Times New Roman"/>
          <w:b/>
          <w:i w:val="false"/>
          <w:color w:val="000000"/>
          <w:sz w:val="28"/>
        </w:rPr>
        <w:t>ымырасыздықпен жалғастырылады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Бүкіләлемдік банктің 2010 жылғы баяндамасында </w:t>
      </w:r>
      <w:r>
        <w:rPr>
          <w:rFonts w:ascii="Times New Roman"/>
          <w:b/>
          <w:i w:val="false"/>
          <w:color w:val="000000"/>
          <w:sz w:val="28"/>
        </w:rPr>
        <w:t>Қазақстан бизнес мүддесі үшін реформа жүргізуде көшбасшы деп танылған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Бизнеске неғұрлым қолайлы ахуал жасау жөніндегі әлемдік рейтингте Қазақстан </w:t>
      </w:r>
      <w:r>
        <w:rPr>
          <w:rFonts w:ascii="Times New Roman"/>
          <w:b/>
          <w:i w:val="false"/>
          <w:color w:val="000000"/>
          <w:sz w:val="28"/>
        </w:rPr>
        <w:t>183 елдің арасынан 59-шы орынды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иеленеді.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Тұтастай алғанда мемлекеттік органдардың шаруашылық жүргізуші субъектілердің қызметіне негізсіз араласу фактілері тыйылды деуге жақын қалды.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Өткен жылы Қазақстан, Ресей мен Беларусьтің </w:t>
      </w:r>
      <w:r>
        <w:rPr>
          <w:rFonts w:ascii="Times New Roman"/>
          <w:b/>
          <w:i w:val="false"/>
          <w:color w:val="000000"/>
          <w:sz w:val="28"/>
        </w:rPr>
        <w:t>Кедендік одағы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жұмысын бастады.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2010 жылдың 10 айының нәтижесінің өзінде Ресеймен және Беларусьпен сауданың көлемі </w:t>
      </w:r>
      <w:r>
        <w:rPr>
          <w:rFonts w:ascii="Times New Roman"/>
          <w:b/>
          <w:i w:val="false"/>
          <w:color w:val="000000"/>
          <w:sz w:val="28"/>
        </w:rPr>
        <w:t>38 пайызға</w:t>
      </w:r>
      <w:r>
        <w:rPr>
          <w:rFonts w:ascii="Times New Roman"/>
          <w:b w:val="false"/>
          <w:i w:val="false"/>
          <w:color w:val="000000"/>
          <w:sz w:val="28"/>
        </w:rPr>
        <w:t xml:space="preserve"> өсті.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Қазақстандық өнімдердің Кедендік одақ елдеріне экспорты </w:t>
      </w:r>
      <w:r>
        <w:rPr>
          <w:rFonts w:ascii="Times New Roman"/>
          <w:b/>
          <w:i w:val="false"/>
          <w:color w:val="000000"/>
          <w:sz w:val="28"/>
        </w:rPr>
        <w:t>52,4 пайызға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артты. Бюджетке құйылатын кедендік баждың өсімі </w:t>
      </w:r>
      <w:r>
        <w:rPr>
          <w:rFonts w:ascii="Times New Roman"/>
          <w:b/>
          <w:i w:val="false"/>
          <w:color w:val="000000"/>
          <w:sz w:val="28"/>
        </w:rPr>
        <w:t>25 пайыз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Осының бәрі Кедендік одақтың біздің елдеріміздің экономикалық міндеттерін шешетін өте </w:t>
      </w:r>
      <w:r>
        <w:rPr>
          <w:rFonts w:ascii="Times New Roman"/>
          <w:b/>
          <w:i w:val="false"/>
          <w:color w:val="000000"/>
          <w:sz w:val="28"/>
        </w:rPr>
        <w:t>прагматикалық әрі нақты жоба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екенін ап-анық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 Біртұтас экономикалық кеңістік құру ісінде барынша ілгеріледік. Ол кеңістік қазақстандық өндірушілер үшін </w:t>
      </w:r>
      <w:r>
        <w:rPr>
          <w:rFonts w:ascii="Times New Roman"/>
          <w:b/>
          <w:i w:val="false"/>
          <w:color w:val="000000"/>
          <w:sz w:val="28"/>
        </w:rPr>
        <w:t>өнім өткізудің байтақ базарын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ашады.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бәсекеге шыдас беретін тауарлар шығару мен қызмет көрсету үшін </w:t>
      </w:r>
      <w:r>
        <w:rPr>
          <w:rFonts w:ascii="Times New Roman"/>
          <w:b/>
          <w:i w:val="false"/>
          <w:color w:val="000000"/>
          <w:sz w:val="28"/>
        </w:rPr>
        <w:t>біздің бизнесімізді ынталандырады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Әлеуметтік жаңғырту – жаңа әлеуметтік саясат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Біз өзіміздің индустрияландыру және экономиканы технологиялық тұрғыдан дамыту жөніндегі жоспарларымызды нақпа-нақ айқындап алдық.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Біздің бағдарламаларымыздың басты мақсаты – </w:t>
      </w:r>
      <w:r>
        <w:rPr>
          <w:rFonts w:ascii="Times New Roman"/>
          <w:b/>
          <w:i w:val="false"/>
          <w:color w:val="000000"/>
          <w:sz w:val="28"/>
        </w:rPr>
        <w:t>халықтың әл-ауқатын нығайту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Сондықтан да мен биылғы Жолдауда </w:t>
      </w:r>
      <w:r>
        <w:rPr>
          <w:rFonts w:ascii="Times New Roman"/>
          <w:b/>
          <w:i w:val="false"/>
          <w:color w:val="000000"/>
          <w:sz w:val="28"/>
        </w:rPr>
        <w:t>әлеуметтік жаңғырту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мәселелеріне ерекше назар аударып тұрмын.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 </w:t>
      </w:r>
      <w:r>
        <w:rPr>
          <w:rFonts w:ascii="Times New Roman"/>
          <w:b/>
          <w:i w:val="false"/>
          <w:color w:val="000000"/>
          <w:sz w:val="28"/>
        </w:rPr>
        <w:t>үш аса маңызды мемлекеттік бағдарламаларды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білім беру, денсаулық сақтау және тілдерді дамыту бағдарламаларын бекіттім.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Үкіметке әкімдермен бірлесе отырып биылғы 1 мамырға дейін мынандай </w:t>
      </w:r>
      <w:r>
        <w:rPr>
          <w:rFonts w:ascii="Times New Roman"/>
          <w:b/>
          <w:i w:val="false"/>
          <w:color w:val="000000"/>
          <w:sz w:val="28"/>
        </w:rPr>
        <w:t>қағидатты түрде жаңа бағдарламаларды</w:t>
      </w:r>
      <w:r>
        <w:rPr>
          <w:rFonts w:ascii="Times New Roman"/>
          <w:b w:val="false"/>
          <w:i w:val="false"/>
          <w:color w:val="000000"/>
          <w:sz w:val="28"/>
        </w:rPr>
        <w:t>, яғни: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қамтудың жаңа стратегиясын;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шаруашылықты жаңғырту;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сапалы ауыз сумен қамтамасыз ету бағдарламаларын жасап, қабылдауды тапсырамын.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бағдарламалар </w:t>
      </w:r>
      <w:r>
        <w:rPr>
          <w:rFonts w:ascii="Times New Roman"/>
          <w:b/>
          <w:i w:val="false"/>
          <w:color w:val="000000"/>
          <w:sz w:val="28"/>
        </w:rPr>
        <w:t>елдің миллиондаған қарапайым адамдарының күнбе-күнгі мәселелерін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шешуге бағытталған.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Олар қазақстандықтардың өмір сапасын жақсартады.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Жаңа әлеуметтік саясаттың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басты аспектілеріне нақтырақ тоқталып өтпекпін.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
 2.1. Білім беру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Біз білім беруді жаңғыртуды одан әрі жалғастыруға тиіспіз.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Бүгінде мектептерді компьютерлендіру толықтай аяқталды.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 білім берудің 12 жылдық моделі енгізілуде.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«Өмір бойы білім алу»</w:t>
      </w:r>
      <w:r>
        <w:rPr>
          <w:rFonts w:ascii="Times New Roman"/>
          <w:b w:val="false"/>
          <w:i w:val="false"/>
          <w:color w:val="000000"/>
          <w:sz w:val="28"/>
        </w:rPr>
        <w:t xml:space="preserve"> әрбір қазақстандықтың жеке кредосына айналуы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 </w:t>
      </w:r>
      <w:r>
        <w:rPr>
          <w:rFonts w:ascii="Times New Roman"/>
          <w:b/>
          <w:i w:val="false"/>
          <w:color w:val="000000"/>
          <w:sz w:val="28"/>
        </w:rPr>
        <w:t>кәсіптік және техникалық білім берудің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мазмұнын толық жаңартпақ ниеттеміз.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Бүгінде дамыған елдерде </w:t>
      </w:r>
      <w:r>
        <w:rPr>
          <w:rFonts w:ascii="Times New Roman"/>
          <w:b/>
          <w:i w:val="false"/>
          <w:color w:val="000000"/>
          <w:sz w:val="28"/>
        </w:rPr>
        <w:t>1 миллион тұрғынға 1-ден 6 жоғары оқу орнына дейін келеді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Қазақстанда барлығы </w:t>
      </w:r>
      <w:r>
        <w:rPr>
          <w:rFonts w:ascii="Times New Roman"/>
          <w:b/>
          <w:i w:val="false"/>
          <w:color w:val="000000"/>
          <w:sz w:val="28"/>
        </w:rPr>
        <w:t>149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жоғары оқу орны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200 ғылыми кеңестер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кандидаттар мен докторларды қалыптан құйғандай етіп жасап шығарып жатыр.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кандидаттың </w:t>
      </w:r>
      <w:r>
        <w:rPr>
          <w:rFonts w:ascii="Times New Roman"/>
          <w:b/>
          <w:i w:val="false"/>
          <w:color w:val="000000"/>
          <w:sz w:val="28"/>
        </w:rPr>
        <w:t>1-і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доктордың </w:t>
      </w:r>
      <w:r>
        <w:rPr>
          <w:rFonts w:ascii="Times New Roman"/>
          <w:b/>
          <w:i w:val="false"/>
          <w:color w:val="000000"/>
          <w:sz w:val="28"/>
        </w:rPr>
        <w:t>1-і</w:t>
      </w:r>
      <w:r>
        <w:rPr>
          <w:rFonts w:ascii="Times New Roman"/>
          <w:b w:val="false"/>
          <w:i w:val="false"/>
          <w:color w:val="000000"/>
          <w:sz w:val="28"/>
        </w:rPr>
        <w:t xml:space="preserve"> ғана ғылымға барады.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жылдан бастап ол кеңестердің жұмыстары тоқтатылады.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Бұдан былай </w:t>
      </w:r>
      <w:r>
        <w:rPr>
          <w:rFonts w:ascii="Times New Roman"/>
          <w:b/>
          <w:i w:val="false"/>
          <w:color w:val="000000"/>
          <w:sz w:val="28"/>
        </w:rPr>
        <w:t>магистрлар мен PhD докторлар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дайындалатын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 </w:t>
      </w:r>
      <w:r>
        <w:rPr>
          <w:rFonts w:ascii="Times New Roman"/>
          <w:b/>
          <w:i w:val="false"/>
          <w:color w:val="000000"/>
          <w:sz w:val="28"/>
        </w:rPr>
        <w:t>университеттік білім беру мен ғылымды дамытудың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деңгейін қамтамасыз етуге міндеттіміз.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Бүгінде жаңа «Назарбаев университеті» арқауында нарық сұранысына бағдарланған </w:t>
      </w:r>
      <w:r>
        <w:rPr>
          <w:rFonts w:ascii="Times New Roman"/>
          <w:b/>
          <w:i w:val="false"/>
          <w:color w:val="000000"/>
          <w:sz w:val="28"/>
        </w:rPr>
        <w:t>жоғары оқу орнының инновациялық моделі қалыптастырылуда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 барлық қазақстандық жоо-лар үшін үлгі болуы керек.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Менің тапсырмам бойынша бүкіл елде ашылып жатқан </w:t>
      </w:r>
      <w:r>
        <w:rPr>
          <w:rFonts w:ascii="Times New Roman"/>
          <w:b/>
          <w:i w:val="false"/>
          <w:color w:val="000000"/>
          <w:sz w:val="28"/>
        </w:rPr>
        <w:t>20 зияткерлік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мектептер дарынды балаларды үздік жоо-лар үшін дайындаудың негізгі арқауына айналатын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Үкіметке мыналарды </w:t>
      </w:r>
      <w:r>
        <w:rPr>
          <w:rFonts w:ascii="Times New Roman"/>
          <w:b/>
          <w:i w:val="false"/>
          <w:color w:val="000000"/>
          <w:sz w:val="28"/>
        </w:rPr>
        <w:t>тапсырамын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жоо-лардың инновациялық қызметке көшу тетігін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білім берудің сапасын арттыру және қолжетімділігін кеңейту үшін білім беруге қолдау көрсетудің жаңа қаржылық-экономикалық құралдарын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техникалық және жоғары білім берудің деңгейлері үшін бүгінде Тұрғын үй құрылыс жинақ банкі ипотекалық құрылыста жүзеге асырып отырғанға ұқсас жинақтау жүйесін әзірлеу.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Қазақстандықтарда мемлекеттен </w:t>
      </w:r>
      <w:r>
        <w:rPr>
          <w:rFonts w:ascii="Times New Roman"/>
          <w:b/>
          <w:i w:val="false"/>
          <w:color w:val="000000"/>
          <w:sz w:val="28"/>
        </w:rPr>
        <w:t>пайыздық бонустар ала отырып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балаларын оқытуға қаржы жинаудың жаңа мүмкіндіктері пайда болуға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бизнес-қауымдастықтар мен жұмыс берушілер өкілдерін қатыстыра отырып </w:t>
      </w:r>
      <w:r>
        <w:rPr>
          <w:rFonts w:ascii="Times New Roman"/>
          <w:b/>
          <w:i w:val="false"/>
          <w:color w:val="000000"/>
          <w:sz w:val="28"/>
        </w:rPr>
        <w:t>Кәсіптік-техникалық кадрлар дайындау жөнінде ұлттық кеңес құру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беру жүйесіндегі барлық жұмыс </w:t>
      </w:r>
      <w:r>
        <w:rPr>
          <w:rFonts w:ascii="Times New Roman"/>
          <w:b/>
          <w:i w:val="false"/>
          <w:color w:val="000000"/>
          <w:sz w:val="28"/>
        </w:rPr>
        <w:t>мынандай нәтижелерге қол жеткізуге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бағытталуы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Мектепке дейінгі білім берумен және тәрбиемен қамтылған балалардың үлесі </w:t>
      </w:r>
      <w:r>
        <w:rPr>
          <w:rFonts w:ascii="Times New Roman"/>
          <w:b/>
          <w:i w:val="false"/>
          <w:color w:val="000000"/>
          <w:sz w:val="28"/>
        </w:rPr>
        <w:t>2015 жылға қарай</w:t>
      </w:r>
      <w:r>
        <w:rPr>
          <w:rFonts w:ascii="Times New Roman"/>
          <w:b w:val="false"/>
          <w:i w:val="false"/>
          <w:color w:val="000000"/>
          <w:sz w:val="28"/>
        </w:rPr>
        <w:t xml:space="preserve"> 74 пайызды, </w:t>
      </w:r>
      <w:r>
        <w:rPr>
          <w:rFonts w:ascii="Times New Roman"/>
          <w:b/>
          <w:i w:val="false"/>
          <w:color w:val="000000"/>
          <w:sz w:val="28"/>
        </w:rPr>
        <w:t>2020 жылға қарай</w:t>
      </w:r>
      <w:r>
        <w:rPr>
          <w:rFonts w:ascii="Times New Roman"/>
          <w:b w:val="false"/>
          <w:i w:val="false"/>
          <w:color w:val="000000"/>
          <w:sz w:val="28"/>
        </w:rPr>
        <w:t xml:space="preserve"> 100 пайызды құрайтын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Менің тапсырмам бойынша қабылданған «Балапан» бағдарламасын жүзеге асыру нәтижесінде тек 2010 жылы ғана </w:t>
      </w:r>
      <w:r>
        <w:rPr>
          <w:rFonts w:ascii="Times New Roman"/>
          <w:b/>
          <w:i w:val="false"/>
          <w:color w:val="000000"/>
          <w:sz w:val="28"/>
        </w:rPr>
        <w:t>35 балабақша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1534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мини-орталық, </w:t>
      </w:r>
      <w:r>
        <w:rPr>
          <w:rFonts w:ascii="Times New Roman"/>
          <w:b/>
          <w:i w:val="false"/>
          <w:color w:val="000000"/>
          <w:sz w:val="28"/>
        </w:rPr>
        <w:t>137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жекеменшік балабақшалар салынды.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Бұрын жекешелендіріліп кеткен мектеп жасына дейінгі мекемелерді қайтару есебінен </w:t>
      </w:r>
      <w:r>
        <w:rPr>
          <w:rFonts w:ascii="Times New Roman"/>
          <w:b/>
          <w:i w:val="false"/>
          <w:color w:val="000000"/>
          <w:sz w:val="28"/>
        </w:rPr>
        <w:t>172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балабақша ашылды.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Балаларды мектепке дейінгі ұйымдармен қамту </w:t>
      </w:r>
      <w:r>
        <w:rPr>
          <w:rFonts w:ascii="Times New Roman"/>
          <w:b/>
          <w:i w:val="false"/>
          <w:color w:val="000000"/>
          <w:sz w:val="28"/>
        </w:rPr>
        <w:t>30-дан 55 пайызға дейін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өсті.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2020 жылға қарай</w:t>
      </w:r>
      <w:r>
        <w:rPr>
          <w:rFonts w:ascii="Times New Roman"/>
          <w:b w:val="false"/>
          <w:i w:val="false"/>
          <w:color w:val="000000"/>
          <w:sz w:val="28"/>
        </w:rPr>
        <w:t xml:space="preserve"> біз оқытудың </w:t>
      </w:r>
      <w:r>
        <w:rPr>
          <w:rFonts w:ascii="Times New Roman"/>
          <w:b/>
          <w:i w:val="false"/>
          <w:color w:val="000000"/>
          <w:sz w:val="28"/>
        </w:rPr>
        <w:t>12 жылдық моделіне толықтай көшетін боламыз</w:t>
      </w:r>
      <w:r>
        <w:rPr>
          <w:rFonts w:ascii="Times New Roman"/>
          <w:b w:val="false"/>
          <w:i w:val="false"/>
          <w:color w:val="000000"/>
          <w:sz w:val="28"/>
        </w:rPr>
        <w:t xml:space="preserve">. Ол үшін біз 2015 жылға қарай республикалық бюджет қаржысы есебінен кемінде </w:t>
      </w:r>
      <w:r>
        <w:rPr>
          <w:rFonts w:ascii="Times New Roman"/>
          <w:b/>
          <w:i w:val="false"/>
          <w:color w:val="000000"/>
          <w:sz w:val="28"/>
        </w:rPr>
        <w:t>екі жүз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мектеп салып, </w:t>
      </w:r>
      <w:r>
        <w:rPr>
          <w:rFonts w:ascii="Times New Roman"/>
          <w:b/>
          <w:i w:val="false"/>
          <w:color w:val="000000"/>
          <w:sz w:val="28"/>
        </w:rPr>
        <w:t>осынша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мектепті жергілікті бюджет есебінен тұрғызамыз.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жылға қарай білім беру ұйымдарының </w:t>
      </w:r>
      <w:r>
        <w:rPr>
          <w:rFonts w:ascii="Times New Roman"/>
          <w:b/>
          <w:i w:val="false"/>
          <w:color w:val="000000"/>
          <w:sz w:val="28"/>
        </w:rPr>
        <w:t>50 пайызы электронды оқытуды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пайдаланып, </w:t>
      </w:r>
      <w:r>
        <w:rPr>
          <w:rFonts w:ascii="Times New Roman"/>
          <w:b/>
          <w:i w:val="false"/>
          <w:color w:val="000000"/>
          <w:sz w:val="28"/>
        </w:rPr>
        <w:t>2020 жылға қарай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оның саны </w:t>
      </w:r>
      <w:r>
        <w:rPr>
          <w:rFonts w:ascii="Times New Roman"/>
          <w:b/>
          <w:i w:val="false"/>
          <w:color w:val="000000"/>
          <w:sz w:val="28"/>
        </w:rPr>
        <w:t>90 пайызға дейін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2020 жылға қарай</w:t>
      </w:r>
      <w:r>
        <w:rPr>
          <w:rFonts w:ascii="Times New Roman"/>
          <w:b w:val="false"/>
          <w:i w:val="false"/>
          <w:color w:val="000000"/>
          <w:sz w:val="28"/>
        </w:rPr>
        <w:t xml:space="preserve"> халықаралық стандарттар бойынша тәуелсіз ұлттық аккредитациялаудан өткен жоо-лар үлесі </w:t>
      </w:r>
      <w:r>
        <w:rPr>
          <w:rFonts w:ascii="Times New Roman"/>
          <w:b/>
          <w:i w:val="false"/>
          <w:color w:val="000000"/>
          <w:sz w:val="28"/>
        </w:rPr>
        <w:t>30 пайызды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құрайтын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Инновациялық қызметті жүзеге асыратын және ғылыми зерттеулердің нәтижелерін өндіріске енгізетін жоо-лардың үлесі </w:t>
      </w:r>
      <w:r>
        <w:rPr>
          <w:rFonts w:ascii="Times New Roman"/>
          <w:b/>
          <w:i w:val="false"/>
          <w:color w:val="000000"/>
          <w:sz w:val="28"/>
        </w:rPr>
        <w:t>5 пайызға дейін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Кемінде </w:t>
      </w:r>
      <w:r>
        <w:rPr>
          <w:rFonts w:ascii="Times New Roman"/>
          <w:b/>
          <w:i w:val="false"/>
          <w:color w:val="000000"/>
          <w:sz w:val="28"/>
        </w:rPr>
        <w:t>2 жоғары оқу орны үздік әлемдік университеттер рейтингінде аталатын болады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Сапалы білім беру Қазақстанның индустрияландырылуының және инновациялық дамуының негізіне айналуы тиіс.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2.2. Денсаулық сақтау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жылдар бойына біз қазақстандықтардың денсаулығын жақсарту үшін қажет нәрсенің бәрін жасадық.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сақтауды қаржыландыру </w:t>
      </w:r>
      <w:r>
        <w:rPr>
          <w:rFonts w:ascii="Times New Roman"/>
          <w:b/>
          <w:i w:val="false"/>
          <w:color w:val="000000"/>
          <w:sz w:val="28"/>
        </w:rPr>
        <w:t>2002 жылғы ІЖӨ-нің 1,9 пайызынан 2010 жылы 3,2 пайызына дейін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ұлғайды.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Бүгінде бүкіл ел көлемінде </w:t>
      </w:r>
      <w:r>
        <w:rPr>
          <w:rFonts w:ascii="Times New Roman"/>
          <w:b/>
          <w:i w:val="false"/>
          <w:color w:val="000000"/>
          <w:sz w:val="28"/>
        </w:rPr>
        <w:t>тұңғыш рет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медицинаның ең бір күрделі бағыттары бойынша операциялар жасалуда.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Жетекші шетелдік клиникалармен байланысы бар 150</w:t>
      </w:r>
      <w:r>
        <w:rPr>
          <w:rFonts w:ascii="Times New Roman"/>
          <w:b/>
          <w:i w:val="false"/>
          <w:color w:val="000000"/>
          <w:sz w:val="28"/>
        </w:rPr>
        <w:t xml:space="preserve"> телемедицина орталықтары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Осыдан жиырма жыл бұрын бізге ол тек арман ғана болатын.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Жүргізілген жұмыс нәтижесі ретінде бала туудың </w:t>
      </w:r>
      <w:r>
        <w:rPr>
          <w:rFonts w:ascii="Times New Roman"/>
          <w:b/>
          <w:i w:val="false"/>
          <w:color w:val="000000"/>
          <w:sz w:val="28"/>
        </w:rPr>
        <w:t>25 пайызға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көбейгенін, адам өлімінің </w:t>
      </w:r>
      <w:r>
        <w:rPr>
          <w:rFonts w:ascii="Times New Roman"/>
          <w:b/>
          <w:i w:val="false"/>
          <w:color w:val="000000"/>
          <w:sz w:val="28"/>
        </w:rPr>
        <w:t>11 пайызға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төмендеп, халықтың табиғи өсімінің </w:t>
      </w:r>
      <w:r>
        <w:rPr>
          <w:rFonts w:ascii="Times New Roman"/>
          <w:b/>
          <w:i w:val="false"/>
          <w:color w:val="000000"/>
          <w:sz w:val="28"/>
        </w:rPr>
        <w:t>1,7 есе артқанын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атап өтуге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2013 жылы </w:t>
      </w:r>
      <w:r>
        <w:rPr>
          <w:rFonts w:ascii="Times New Roman"/>
          <w:b/>
          <w:i w:val="false"/>
          <w:color w:val="000000"/>
          <w:sz w:val="28"/>
        </w:rPr>
        <w:t>Біртұтас ұлттық денсаулық сақтау жүйесін енгізу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аяқталады.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 </w:t>
      </w:r>
      <w:r>
        <w:rPr>
          <w:rFonts w:ascii="Times New Roman"/>
          <w:b/>
          <w:i w:val="false"/>
          <w:color w:val="000000"/>
          <w:sz w:val="28"/>
        </w:rPr>
        <w:t>аурудың алдын алуға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шындап кірісіп, </w:t>
      </w:r>
      <w:r>
        <w:rPr>
          <w:rFonts w:ascii="Times New Roman"/>
          <w:b/>
          <w:i w:val="false"/>
          <w:color w:val="000000"/>
          <w:sz w:val="28"/>
        </w:rPr>
        <w:t>бастапқы медициналық-санитарлық жәрдемнің сапасын арттыруымыз керек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Халықаралық бағалаулар бойынша, негізгі науқастар түрлерімен ауыратын тұрғындардың 5 пайыздайы денсаулық сақтаудың барлық қызметтерінің 70 пайыздайын ғана пайдаланады.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Профилактикалық жұмыстарды сауатты ұйымдастырған жағдайда ерте сатыда-ақ аурулардың алдын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Сондықтан Қазақстанда </w:t>
      </w:r>
      <w:r>
        <w:rPr>
          <w:rFonts w:ascii="Times New Roman"/>
          <w:b/>
          <w:i w:val="false"/>
          <w:color w:val="000000"/>
          <w:sz w:val="28"/>
        </w:rPr>
        <w:t>халықтың мақсатты топтарының денсаулық жағдайын бақылаудың ұлттық бағдарламалары кешенін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кезекте, олар балалар, жасөспірімдер, бала туу жасындағы әйелдер.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Ауыл тұрғындары үшін медициналық көмектің қолжетімділігін кеңейтуге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айрықша назар аудару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Өткен жылы жаңа әлеуметтік жоба – </w:t>
      </w:r>
      <w:r>
        <w:rPr>
          <w:rFonts w:ascii="Times New Roman"/>
          <w:b/>
          <w:i w:val="false"/>
          <w:color w:val="000000"/>
          <w:sz w:val="28"/>
        </w:rPr>
        <w:t>мамандандырылған емдеу-диагностикалық екі «Денсаулық» пойызы жұмысын бастады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Олар еліміздің </w:t>
      </w:r>
      <w:r>
        <w:rPr>
          <w:rFonts w:ascii="Times New Roman"/>
          <w:b/>
          <w:i w:val="false"/>
          <w:color w:val="000000"/>
          <w:sz w:val="28"/>
        </w:rPr>
        <w:t>ең шалғай түкпірлерінде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ондаған мың адамдардың денсаулықтарын тексеріп, ем жасады.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үшін </w:t>
      </w:r>
      <w:r>
        <w:rPr>
          <w:rFonts w:ascii="Times New Roman"/>
          <w:b/>
          <w:i w:val="false"/>
          <w:color w:val="000000"/>
          <w:sz w:val="28"/>
        </w:rPr>
        <w:t>көліктік медицина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өте көкейкесті, сондықтан біз </w:t>
      </w:r>
      <w:r>
        <w:rPr>
          <w:rFonts w:ascii="Times New Roman"/>
          <w:b/>
          <w:i w:val="false"/>
          <w:color w:val="000000"/>
          <w:sz w:val="28"/>
        </w:rPr>
        <w:t>оны дамытатын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боламыз.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Биылғы жылы тағы бір пойыз жіберілетін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Жұмылғыш медициналық кешендер-автоклиникалар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санын </w:t>
      </w:r>
      <w:r>
        <w:rPr>
          <w:rFonts w:ascii="Times New Roman"/>
          <w:b/>
          <w:i w:val="false"/>
          <w:color w:val="000000"/>
          <w:sz w:val="28"/>
        </w:rPr>
        <w:t>50 бірлікке дейін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жеткізу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Оларды шығару Қазақстанда жүзеге асырылуға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Үкіметке 2015 жылға дейін </w:t>
      </w:r>
      <w:r>
        <w:rPr>
          <w:rFonts w:ascii="Times New Roman"/>
          <w:b/>
          <w:i w:val="false"/>
          <w:color w:val="000000"/>
          <w:sz w:val="28"/>
        </w:rPr>
        <w:t>санитарлық авиация мұқтажы үшін кемінде 16 тікұшақ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ұйымдастыруды қамтамасыз етуді тапсырамын.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 сияқты </w:t>
      </w:r>
      <w:r>
        <w:rPr>
          <w:rFonts w:ascii="Times New Roman"/>
          <w:b/>
          <w:i w:val="false"/>
          <w:color w:val="000000"/>
          <w:sz w:val="28"/>
        </w:rPr>
        <w:t>жол бойындағы медициналық-құтқару пункттерін құру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мәселесін жеделдете қарастыруды да тапсырамын. Оларды республикалық маңыздағы жолдардың апаттық қауіпті учаскелерінде орналастыру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Төтенше медициналық жәрдем қызметі көп салалы </w:t>
      </w:r>
      <w:r>
        <w:rPr>
          <w:rFonts w:ascii="Times New Roman"/>
          <w:b/>
          <w:i w:val="false"/>
          <w:color w:val="000000"/>
          <w:sz w:val="28"/>
        </w:rPr>
        <w:t>жұмылғыш және аэрожұмылғыш госпитальдармен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жарақтандырылуы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шаралардың біздің </w:t>
      </w:r>
      <w:r>
        <w:rPr>
          <w:rFonts w:ascii="Times New Roman"/>
          <w:b/>
          <w:i w:val="false"/>
          <w:color w:val="000000"/>
          <w:sz w:val="28"/>
        </w:rPr>
        <w:t>мыңдаған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азаматтарымыздың</w:t>
      </w:r>
      <w:r>
        <w:rPr>
          <w:rFonts w:ascii="Times New Roman"/>
          <w:b/>
          <w:i w:val="false"/>
          <w:color w:val="000000"/>
          <w:sz w:val="28"/>
        </w:rPr>
        <w:t xml:space="preserve"> өмірін құтқарып қалатынына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сенімім мол.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Қылмыстық-атқару жүйесіндегі туберкулез бен ВИЧ </w:t>
      </w:r>
      <w:r>
        <w:rPr>
          <w:rFonts w:ascii="Times New Roman"/>
          <w:b/>
          <w:i w:val="false"/>
          <w:color w:val="000000"/>
          <w:sz w:val="28"/>
        </w:rPr>
        <w:t>аурулары және одан болатын өлім деңгейін төмендетуг</w:t>
      </w:r>
      <w:r>
        <w:rPr>
          <w:rFonts w:ascii="Times New Roman"/>
          <w:b w:val="false"/>
          <w:i w:val="false"/>
          <w:color w:val="000000"/>
          <w:sz w:val="28"/>
        </w:rPr>
        <w:t>е мұқият назар аудару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міндеттерді орындау нәтижесінде </w:t>
      </w:r>
      <w:r>
        <w:rPr>
          <w:rFonts w:ascii="Times New Roman"/>
          <w:b/>
          <w:i w:val="false"/>
          <w:color w:val="000000"/>
          <w:sz w:val="28"/>
        </w:rPr>
        <w:t>2015 жылға қарай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қазақстандықтардың өмір жасының күтілетін ұзақтығы </w:t>
      </w:r>
      <w:r>
        <w:rPr>
          <w:rFonts w:ascii="Times New Roman"/>
          <w:b/>
          <w:i w:val="false"/>
          <w:color w:val="000000"/>
          <w:sz w:val="28"/>
        </w:rPr>
        <w:t>70 жасқа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дейін, ал </w:t>
      </w:r>
      <w:r>
        <w:rPr>
          <w:rFonts w:ascii="Times New Roman"/>
          <w:b/>
          <w:i w:val="false"/>
          <w:color w:val="000000"/>
          <w:sz w:val="28"/>
        </w:rPr>
        <w:t>2020 жылға қарай 72 жасқа дейін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ұлғаятын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Саламатты өмір салтын насихаттап, барлық жерде салынған спорт базаларын пайдалану керек.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2015 жылға қарай 350</w:t>
      </w:r>
      <w:r>
        <w:rPr>
          <w:rFonts w:ascii="Times New Roman"/>
          <w:b w:val="false"/>
          <w:i w:val="false"/>
          <w:color w:val="000000"/>
          <w:sz w:val="28"/>
        </w:rPr>
        <w:t xml:space="preserve"> дәрігерлік амбулаториялар, фельдшерлік-акушерлік пункттер және емханалар салынатын болады.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2.3. Тілдерді дамыту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Көп тілді және көп конфессиялы қоғамдағы </w:t>
      </w:r>
      <w:r>
        <w:rPr>
          <w:rFonts w:ascii="Times New Roman"/>
          <w:b/>
          <w:i w:val="false"/>
          <w:color w:val="000000"/>
          <w:sz w:val="28"/>
        </w:rPr>
        <w:t>бейбітшілік пен келісім – бұл сіздер мен біздің еңбегіміз, құрметті қазақстандықтар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Қазақстандықтардың өзіміз өмір сүріп, елімізді жақсылықтарға бастап бара жатқан туған жерге атауын берген мемлекеттік қазақ тілін құрметпен және лайықты оқып-үйрене бастағандығын атап өтудің өзі қуанышты.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Бүгінде мемлекеттік тілді еркін меңгерген ересек тұрғындардың үлесі басым көпшілікті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</w:t>
      </w:r>
      <w:r>
        <w:rPr>
          <w:rFonts w:ascii="Times New Roman"/>
          <w:b/>
          <w:i w:val="false"/>
          <w:color w:val="000000"/>
          <w:sz w:val="28"/>
        </w:rPr>
        <w:t>Тәуелсіздіктің орасан зор жетістігі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Біздің міндетіміз – 2017 жылға қарай мемлекеттік тілді білетін қазақстандықтар санын </w:t>
      </w:r>
      <w:r>
        <w:rPr>
          <w:rFonts w:ascii="Times New Roman"/>
          <w:b/>
          <w:i w:val="false"/>
          <w:color w:val="000000"/>
          <w:sz w:val="28"/>
        </w:rPr>
        <w:t>80 пайызға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дейін жеткізу.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 2020 жылға қарай олар кемінде </w:t>
      </w:r>
      <w:r>
        <w:rPr>
          <w:rFonts w:ascii="Times New Roman"/>
          <w:b/>
          <w:i w:val="false"/>
          <w:color w:val="000000"/>
          <w:sz w:val="28"/>
        </w:rPr>
        <w:t>95 пайызды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құрауы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Енді он жылдан кейін мектеп бітірушілердің </w:t>
      </w:r>
      <w:r>
        <w:rPr>
          <w:rFonts w:ascii="Times New Roman"/>
          <w:b/>
          <w:i w:val="false"/>
          <w:color w:val="000000"/>
          <w:sz w:val="28"/>
        </w:rPr>
        <w:t>100 пайызы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тілді біліп шығатын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 үшін біз бәрін де жасап жатырмыз.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Біз сол сияқты орыс тілін және өзге де қазақстандық этностар тілін дамытатын боламыз.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 қазіргі заманғы қазақстандық үшін үш тілді білу – әркімнің дербес табыстылығының міндетті шарты екендігін әрдайым айтып келемін.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Сондықтан 2020 жылға қарай ағылшын тілін білетін тұрғындар саны кемінде 20 пайызды құрауы тиіс деп есептеймін.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2.4. Жұмыспен қамтудың жаңа стратегиясы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 жыл ішінде дағдарысқа қарсы «Жол картасы» шеңберінде біз халықты еңбекпен қамтамасыз етіп, жұмыссыздықты азайттық және қалаларымыз бен селоларымыздағы инфрақұрылымдарды жақсарттық.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бағдарламалар қазақстандықтардың кең </w:t>
      </w:r>
      <w:r>
        <w:rPr>
          <w:rFonts w:ascii="Times New Roman"/>
          <w:b/>
          <w:i w:val="false"/>
          <w:color w:val="000000"/>
          <w:sz w:val="28"/>
        </w:rPr>
        <w:t>қолдауы мен разылығына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ие болды.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Бүгінде жаңа экономика білікті кадрлардың жаңа генерациясын талап ететін болғандықтан еңбек рыногының тиімділігін арттыру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Өзін өзі еңбекпен қамтып отырған тұрғындар – </w:t>
      </w:r>
      <w:r>
        <w:rPr>
          <w:rFonts w:ascii="Times New Roman"/>
          <w:b/>
          <w:i w:val="false"/>
          <w:color w:val="000000"/>
          <w:sz w:val="28"/>
        </w:rPr>
        <w:t>біздің экономикамыздың зор кадрлар резерві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 кәсіпорындарды біз оларда қазақстандықтардың жұмыс істеуі үшін салып жатырмыз.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Олар оған дайындалуы керек. Жаңа мамандықтарға үйренулері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Үкіметке облыстардың, Астана және Алматы қалаларының әкімдерімен бірлесіп, 2011 жылдың 1 мамырына дейін </w:t>
      </w:r>
      <w:r>
        <w:rPr>
          <w:rFonts w:ascii="Times New Roman"/>
          <w:b/>
          <w:i w:val="false"/>
          <w:color w:val="000000"/>
          <w:sz w:val="28"/>
        </w:rPr>
        <w:t>халықты еңбекпен қамту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жөнінен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қағидатты түрде </w:t>
      </w:r>
      <w:r>
        <w:rPr>
          <w:rFonts w:ascii="Times New Roman"/>
          <w:b/>
          <w:i w:val="false"/>
          <w:color w:val="000000"/>
          <w:sz w:val="28"/>
        </w:rPr>
        <w:t>жаңа бағдарлама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әзірлеуді тапсырамын.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Үкімет бизнес-қауымдастықпен бірлесіп индустриялық нысандарда жұмыс істегісі келетіндер үшін тегін кәсіптік оқу ұсынуы керек.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Әрбір қазақстандықтың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елді ауқымды индустрияландыруға </w:t>
      </w:r>
      <w:r>
        <w:rPr>
          <w:rFonts w:ascii="Times New Roman"/>
          <w:b/>
          <w:i w:val="false"/>
          <w:color w:val="000000"/>
          <w:sz w:val="28"/>
        </w:rPr>
        <w:t>қатысу мүмкіндігін қамтамасыз ету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Кезінде мен дағдарысқа қарсы «Жол картасы» </w:t>
      </w:r>
      <w:r>
        <w:rPr>
          <w:rFonts w:ascii="Times New Roman"/>
          <w:b/>
          <w:i w:val="false"/>
          <w:color w:val="000000"/>
          <w:sz w:val="28"/>
        </w:rPr>
        <w:t>бағдарламасы әрбір қазақстандықтың отбасына дейін жететін болсын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деген міндет қойдым.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 табысты жүзеге асырылды.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тәжірибені пайдалана отырып, қазіргі уақытта жұмысты </w:t>
      </w:r>
      <w:r>
        <w:rPr>
          <w:rFonts w:ascii="Times New Roman"/>
          <w:b/>
          <w:i w:val="false"/>
          <w:color w:val="000000"/>
          <w:sz w:val="28"/>
        </w:rPr>
        <w:t>индустрияландыру шынымен де бүкілхалықтық сипат алып, әрбір қазақстандықтың ісі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болатындай етіп құру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 өмірлерін ауылмен байланыстарғандар үшін Үкімет жергілікті билік органдарымен бірлесіп, селолық кәсіпкерлікті дамыту жөнінен шаралар кешенін әзірлеуге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Өткен жылы селолық аумақтарды дамыту бағдарламасы аяқталды.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Енді бұл жұмыстар Елдің 2020 жылға дейінгі аумақтық-кеңістіктік дамуының болжамдық схемасы шеңберінде одан әрі жалғасатын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Даму әлеуеті жоғары елді мекендерде селолық инфрақұрылымдар дамытылып, суаратын суларға, </w:t>
      </w:r>
      <w:r>
        <w:rPr>
          <w:rFonts w:ascii="Times New Roman"/>
          <w:b/>
          <w:i w:val="false"/>
          <w:color w:val="000000"/>
          <w:sz w:val="28"/>
        </w:rPr>
        <w:t>микронесиелеу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бағдарламалары мен табиғи гранттарға қолжетімділік кеңейтіліп, кәсіпкерлік дағдыларына үйрету ұйымдастырылады.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Қазірдің өзінде </w:t>
      </w:r>
      <w:r>
        <w:rPr>
          <w:rFonts w:ascii="Times New Roman"/>
          <w:b/>
          <w:i w:val="false"/>
          <w:color w:val="000000"/>
          <w:sz w:val="28"/>
        </w:rPr>
        <w:t>микронесиелік ұйымдар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қызметінің құқықтық негізі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Бүгінде рыноктағы олардың саны </w:t>
      </w:r>
      <w:r>
        <w:rPr>
          <w:rFonts w:ascii="Times New Roman"/>
          <w:b/>
          <w:i w:val="false"/>
          <w:color w:val="000000"/>
          <w:sz w:val="28"/>
        </w:rPr>
        <w:t>бір мың екі жүздей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олар халыққа сомасы </w:t>
      </w:r>
      <w:r>
        <w:rPr>
          <w:rFonts w:ascii="Times New Roman"/>
          <w:b/>
          <w:i w:val="false"/>
          <w:color w:val="000000"/>
          <w:sz w:val="28"/>
        </w:rPr>
        <w:t>16 миллиард</w:t>
      </w:r>
      <w:r>
        <w:rPr>
          <w:rFonts w:ascii="Times New Roman"/>
          <w:b w:val="false"/>
          <w:i w:val="false"/>
          <w:color w:val="000000"/>
          <w:sz w:val="28"/>
        </w:rPr>
        <w:t xml:space="preserve"> теңге болатын </w:t>
      </w:r>
      <w:r>
        <w:rPr>
          <w:rFonts w:ascii="Times New Roman"/>
          <w:b/>
          <w:i w:val="false"/>
          <w:color w:val="000000"/>
          <w:sz w:val="28"/>
        </w:rPr>
        <w:t>110 мың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несиелер берді.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Дегенмен, олар негізінен айтарлықтай жоғары мөлшерлемемен </w:t>
      </w:r>
      <w:r>
        <w:rPr>
          <w:rFonts w:ascii="Times New Roman"/>
          <w:b/>
          <w:i w:val="false"/>
          <w:color w:val="000000"/>
          <w:sz w:val="28"/>
        </w:rPr>
        <w:t>тұтынушылық мақсаттарға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жұмсалуда.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Ахуалды өзгертіп</w:t>
      </w:r>
      <w:r>
        <w:rPr>
          <w:rFonts w:ascii="Times New Roman"/>
          <w:b w:val="false"/>
          <w:i w:val="false"/>
          <w:color w:val="000000"/>
          <w:sz w:val="28"/>
        </w:rPr>
        <w:t xml:space="preserve">, тұтынуға емес, </w:t>
      </w:r>
      <w:r>
        <w:rPr>
          <w:rFonts w:ascii="Times New Roman"/>
          <w:b/>
          <w:i w:val="false"/>
          <w:color w:val="000000"/>
          <w:sz w:val="28"/>
        </w:rPr>
        <w:t>еңбекпен қамту жағына басымдық беру керек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Сондықтан Үкіметке қаржы реттеушілермен бірігіп, шұғыл түрде тиісті заң жобасы мен кешенді шаралар жасауды тапсырамын.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Үстіміздегі жылы қосымша 3 миллиард теңге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2012 - 2015 жылдары бұл қаржыландыру жыл сайын 10-15 миллиард теңгеге көбейтілсін.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Мемлекеттік желі бойынша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берілген микронесиелердің барлық 100 пайызы тек өз ісін ұйымдастыруға ғана жұмсалуы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айтылған мал шаруашылығын дамыту бағдарламаларын жүзеге асыру </w:t>
      </w:r>
      <w:r>
        <w:rPr>
          <w:rFonts w:ascii="Times New Roman"/>
          <w:b/>
          <w:i w:val="false"/>
          <w:color w:val="000000"/>
          <w:sz w:val="28"/>
        </w:rPr>
        <w:t>ондаған мың ауыл тұрғындарына жұмыс тауып береді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Сондықтан атқарушы биліктің </w:t>
      </w:r>
      <w:r>
        <w:rPr>
          <w:rFonts w:ascii="Times New Roman"/>
          <w:b/>
          <w:i w:val="false"/>
          <w:color w:val="000000"/>
          <w:sz w:val="28"/>
        </w:rPr>
        <w:t>барлық деңгейлері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</w:t>
      </w:r>
      <w:r>
        <w:rPr>
          <w:rFonts w:ascii="Times New Roman"/>
          <w:b/>
          <w:i w:val="false"/>
          <w:color w:val="000000"/>
          <w:sz w:val="28"/>
        </w:rPr>
        <w:t>«Нұр Отан» партиясынан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үлкен түсіндіру жұмыстары талап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Үкіметке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алдағы жылдан </w:t>
      </w:r>
      <w:r>
        <w:rPr>
          <w:rFonts w:ascii="Times New Roman"/>
          <w:b/>
          <w:i w:val="false"/>
          <w:color w:val="000000"/>
          <w:sz w:val="28"/>
        </w:rPr>
        <w:t>мотивациялы ақшалай төлемдерге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көшуді </w:t>
      </w:r>
      <w:r>
        <w:rPr>
          <w:rFonts w:ascii="Times New Roman"/>
          <w:b/>
          <w:i w:val="false"/>
          <w:color w:val="000000"/>
          <w:sz w:val="28"/>
        </w:rPr>
        <w:t>тапсырамын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Басты мәселе – </w:t>
      </w:r>
      <w:r>
        <w:rPr>
          <w:rFonts w:ascii="Times New Roman"/>
          <w:b/>
          <w:i w:val="false"/>
          <w:color w:val="000000"/>
          <w:sz w:val="28"/>
        </w:rPr>
        <w:t>масылдықты еңсеру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Жұмыссызға жұмыссыз болғаны үшін емес, </w:t>
      </w:r>
      <w:r>
        <w:rPr>
          <w:rFonts w:ascii="Times New Roman"/>
          <w:b/>
          <w:i w:val="false"/>
          <w:color w:val="000000"/>
          <w:sz w:val="28"/>
        </w:rPr>
        <w:t>мамандық алу үшін грант берілетін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Кедейшілік проблемаларын мемлекеттік жәрдемақы есебінен </w:t>
      </w:r>
      <w:r>
        <w:rPr>
          <w:rFonts w:ascii="Times New Roman"/>
          <w:b/>
          <w:i w:val="false"/>
          <w:color w:val="000000"/>
          <w:sz w:val="28"/>
        </w:rPr>
        <w:t>жұмсарту емес, шешу керек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 </w:t>
      </w:r>
      <w:r>
        <w:rPr>
          <w:rFonts w:ascii="Times New Roman"/>
          <w:b/>
          <w:i w:val="false"/>
          <w:color w:val="000000"/>
          <w:sz w:val="28"/>
        </w:rPr>
        <w:t>тек объективті тұрғыдан еңбекке қабілетсіздер мен аз қамтамасыз етілгендерге ғана көмектесетін болады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2.5. ТКШ-ны жаңғырту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Азаматтардың өмір сапасының озық көрсеткіші – </w:t>
      </w:r>
      <w:r>
        <w:rPr>
          <w:rFonts w:ascii="Times New Roman"/>
          <w:b/>
          <w:i w:val="false"/>
          <w:color w:val="000000"/>
          <w:sz w:val="28"/>
        </w:rPr>
        <w:t>тұрғын үй жайлылығының деңгейі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Соңғы 10 жылда тұрғын үй қоры </w:t>
      </w:r>
      <w:r>
        <w:rPr>
          <w:rFonts w:ascii="Times New Roman"/>
          <w:b/>
          <w:i w:val="false"/>
          <w:color w:val="000000"/>
          <w:sz w:val="28"/>
        </w:rPr>
        <w:t>30 миллион шаршы метрге ұлғайды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бүгінде </w:t>
      </w:r>
      <w:r>
        <w:rPr>
          <w:rFonts w:ascii="Times New Roman"/>
          <w:b/>
          <w:i w:val="false"/>
          <w:color w:val="000000"/>
          <w:sz w:val="28"/>
        </w:rPr>
        <w:t>бір миллионнан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астам азамат жаңа пәтерлерде тұрады дегенді білдіреді.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 – біздің тұрғын үй саясатымыздың маңызды нәтижесі.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Көптеген жылдар бойы коммуналды сектор қалған-құтқанды бөлу қағидаты бойынша қаржыландырылып келді. Соның салдарынан 2008 жылға қарай коммуникациялардың 72 пайызы жөндеуді немесе ауыстыруды қажетсінді.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«Жол картасы» аясында біз 2009 және 2010 жылдары ТКШ нысандарын жөндеу бойынша үлкен жұмыс жүргіздік.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 жұмысты жалғастыру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Сумен, жылумен, электр және газбен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қамтамасыз ету </w:t>
      </w:r>
      <w:r>
        <w:rPr>
          <w:rFonts w:ascii="Times New Roman"/>
          <w:b/>
          <w:i w:val="false"/>
          <w:color w:val="000000"/>
          <w:sz w:val="28"/>
        </w:rPr>
        <w:t>жүйелеріне кең ауқымды жаңғырту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жүргізіп, сондай-ақ тұрғын үй қатынасының оңтайлы моделін құруды қамтамасыз ету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Күрделі жөндеуді қажет ететін нысандардың үлесі 32 пайыздан </w:t>
      </w:r>
      <w:r>
        <w:rPr>
          <w:rFonts w:ascii="Times New Roman"/>
          <w:b/>
          <w:i w:val="false"/>
          <w:color w:val="000000"/>
          <w:sz w:val="28"/>
        </w:rPr>
        <w:t>2015 жылға қарай 22 пайызға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төмендеуі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Жаңғыртылған жүйелердің ұзындығы </w:t>
      </w:r>
      <w:r>
        <w:rPr>
          <w:rFonts w:ascii="Times New Roman"/>
          <w:b/>
          <w:i w:val="false"/>
          <w:color w:val="000000"/>
          <w:sz w:val="28"/>
        </w:rPr>
        <w:t>2015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жылға қарай ел бойынша тұтастай алғанда </w:t>
      </w:r>
      <w:r>
        <w:rPr>
          <w:rFonts w:ascii="Times New Roman"/>
          <w:b/>
          <w:i w:val="false"/>
          <w:color w:val="000000"/>
          <w:sz w:val="28"/>
        </w:rPr>
        <w:t>31 мыңнан астам шақырымды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құрайтын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 халықаралық қаржы институттары мен біздің банктерімізді тарта отырып, жеке инвесторларға, кәсіпорындар мен азаматтарға тұрғын үйлер мен коммуналдық нысандарды жөндеу және реконструкциялау үшін қаржыландырудың бірлескен </w:t>
      </w:r>
      <w:r>
        <w:rPr>
          <w:rFonts w:ascii="Times New Roman"/>
          <w:b/>
          <w:i w:val="false"/>
          <w:color w:val="000000"/>
          <w:sz w:val="28"/>
        </w:rPr>
        <w:t>арнайы тетіктерін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ТКШ-ны жаңғырту бағдарламасын жүзеге асыру </w:t>
      </w:r>
      <w:r>
        <w:rPr>
          <w:rFonts w:ascii="Times New Roman"/>
          <w:b/>
          <w:i w:val="false"/>
          <w:color w:val="000000"/>
          <w:sz w:val="28"/>
        </w:rPr>
        <w:t>жыл сайын 10 мыңға жуық жаңа жұмыс орнын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құруға мүмкіндік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Тұтастай алғанда, оны жүзеге асыруға </w:t>
      </w:r>
      <w:r>
        <w:rPr>
          <w:rFonts w:ascii="Times New Roman"/>
          <w:b/>
          <w:i w:val="false"/>
          <w:color w:val="000000"/>
          <w:sz w:val="28"/>
        </w:rPr>
        <w:t>1,5 миллион адам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көппәтерлі тұрғын үйлердің тұрғындары қатысады.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Үкіметке ортақ мүлікті жөндеу мен қалпына келтіруге қаржы жинақтауды ынталандыру мен қосыла қаржыландырудың </w:t>
      </w:r>
      <w:r>
        <w:rPr>
          <w:rFonts w:ascii="Times New Roman"/>
          <w:b/>
          <w:i w:val="false"/>
          <w:color w:val="000000"/>
          <w:sz w:val="28"/>
        </w:rPr>
        <w:t>тетігін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жасауды </w:t>
      </w:r>
      <w:r>
        <w:rPr>
          <w:rFonts w:ascii="Times New Roman"/>
          <w:b/>
          <w:i w:val="false"/>
          <w:color w:val="000000"/>
          <w:sz w:val="28"/>
        </w:rPr>
        <w:t>тапсырамын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 тек осылай еткенде ғана тұрғын үй жағдайын жақсартып, азаматтардың өз мүлкін сақтауға </w:t>
      </w:r>
      <w:r>
        <w:rPr>
          <w:rFonts w:ascii="Times New Roman"/>
          <w:b/>
          <w:i w:val="false"/>
          <w:color w:val="000000"/>
          <w:sz w:val="28"/>
        </w:rPr>
        <w:t>жауапкершілігін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жоғарылата аламыз.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2.6. Сапалы ауыз су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Қазақстандықтарды сапалы ауыз сумен қамтамасыз ету мәселелері – халықтың денсаулығын жақсартудың аса маңызды міндеті, сондықтан бұл </w:t>
      </w:r>
      <w:r>
        <w:rPr>
          <w:rFonts w:ascii="Times New Roman"/>
          <w:b/>
          <w:i w:val="false"/>
          <w:color w:val="000000"/>
          <w:sz w:val="28"/>
        </w:rPr>
        <w:t>біздің басымдығымыз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Сапалы ауыз сумен қамтамасыз ету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жұмыс 8 жыл бұрын басталған болатын және оның оң нәтижелері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Орталықтандырылған сумен қамтамасыз етуге қолжетімділік ауылды елді мекендерде 41 пайызға дейін, қалаларда </w:t>
      </w:r>
      <w:r>
        <w:rPr>
          <w:rFonts w:ascii="Times New Roman"/>
          <w:b/>
          <w:i w:val="false"/>
          <w:color w:val="000000"/>
          <w:sz w:val="28"/>
        </w:rPr>
        <w:t>72 пайызға дейін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өсті.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Тасымалы суды пайдаланатын адамдар саны </w:t>
      </w:r>
      <w:r>
        <w:rPr>
          <w:rFonts w:ascii="Times New Roman"/>
          <w:b/>
          <w:i w:val="false"/>
          <w:color w:val="000000"/>
          <w:sz w:val="28"/>
        </w:rPr>
        <w:t>4 есе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азайды.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Сонымен бірге, сумен қамтамасыз ету жүйелерін жақсартуды қажет ететін </w:t>
      </w:r>
      <w:r>
        <w:rPr>
          <w:rFonts w:ascii="Times New Roman"/>
          <w:b/>
          <w:i w:val="false"/>
          <w:color w:val="000000"/>
          <w:sz w:val="28"/>
        </w:rPr>
        <w:t>ауылдар да әлі аз емес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Қалалардағы сумен қамтамасыз ету жүйелерінің 60 пайызының тозығы жеткен.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Орташа алғанда республика бойынша ауыз суға қолжетімділік деңгейі 2020 жылға қарай </w:t>
      </w:r>
      <w:r>
        <w:rPr>
          <w:rFonts w:ascii="Times New Roman"/>
          <w:b/>
          <w:i w:val="false"/>
          <w:color w:val="000000"/>
          <w:sz w:val="28"/>
        </w:rPr>
        <w:t>98 пайызды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құрауы тиіс, ал судың сапасы белгіленген барлық санитарлық нормаларға сай болуы керек.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Үкіметке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жеке капиталды су шаруашылығы секторына барынша молынан тарту үшін </w:t>
      </w:r>
      <w:r>
        <w:rPr>
          <w:rFonts w:ascii="Times New Roman"/>
          <w:b/>
          <w:i w:val="false"/>
          <w:color w:val="000000"/>
          <w:sz w:val="28"/>
        </w:rPr>
        <w:t>ынталандырудың тиімді жолдарын қарастыруды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тапсырамын.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Жерасты суларының әлеуетін кеңінен пайдаланып, сумен қамтамасыз етудің жаңа нысандарын салу кезінде жүйелі қадамдар жасау керек.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2020 жылға қарай сумен қамтамасыз етудің орталық желісіне қолжетімділік қалаларда </w:t>
      </w:r>
      <w:r>
        <w:rPr>
          <w:rFonts w:ascii="Times New Roman"/>
          <w:b/>
          <w:i w:val="false"/>
          <w:color w:val="000000"/>
          <w:sz w:val="28"/>
        </w:rPr>
        <w:t>100 пайызды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құрауы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 ауылды жерлерде </w:t>
      </w:r>
      <w:r>
        <w:rPr>
          <w:rFonts w:ascii="Times New Roman"/>
          <w:b/>
          <w:i w:val="false"/>
          <w:color w:val="000000"/>
          <w:sz w:val="28"/>
        </w:rPr>
        <w:t>екі есе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артып, </w:t>
      </w:r>
      <w:r>
        <w:rPr>
          <w:rFonts w:ascii="Times New Roman"/>
          <w:b/>
          <w:i w:val="false"/>
          <w:color w:val="000000"/>
          <w:sz w:val="28"/>
        </w:rPr>
        <w:t>80 пайызға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дейін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жетуі қажет.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2.7. Табыстардың артуы – өмірдің жаңа сапасы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Құрметті қазақстандықтар!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Үстіміздегі жылы біз зейнетақылар мен стипендиялар көлемін, бюджеттік сала қызметкерлерінің еңбекақыларын 30 пайызға өсіреміз.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 жыл қатарынан біз оларды 25 пайызға ұлғайтып келдік.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«Нұр Отан» партиясының Халықтық тұғырнамасында жоспарланғанындай, 2012 жылға қарай зейнетақылардың, бюджеттік ұйымдар еңбекақыларының және стипендиялардың орташа көлемі 2008 жылмен салыстырғанда </w:t>
      </w:r>
      <w:r>
        <w:rPr>
          <w:rFonts w:ascii="Times New Roman"/>
          <w:b/>
          <w:i w:val="false"/>
          <w:color w:val="000000"/>
          <w:sz w:val="28"/>
        </w:rPr>
        <w:t>2 есе</w:t>
      </w:r>
      <w:r>
        <w:rPr>
          <w:rFonts w:ascii="Times New Roman"/>
          <w:b w:val="false"/>
          <w:i w:val="false"/>
          <w:color w:val="000000"/>
          <w:sz w:val="28"/>
        </w:rPr>
        <w:t xml:space="preserve"> өседі.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Біз бұған уәде бердік, біз мұны орындадық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Менің тапсырмам бойынша үш жылдық бюджетте сіздерге айтқан индустриялық-инновациялық, сондай-ақ әлеуметтік бағдарламаларды </w:t>
      </w:r>
      <w:r>
        <w:rPr>
          <w:rFonts w:ascii="Times New Roman"/>
          <w:b/>
          <w:i w:val="false"/>
          <w:color w:val="000000"/>
          <w:sz w:val="28"/>
        </w:rPr>
        <w:t>қаржылай қамтамасыз ету қарастырылған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Енді барлығы </w:t>
      </w:r>
      <w:r>
        <w:rPr>
          <w:rFonts w:ascii="Times New Roman"/>
          <w:b/>
          <w:i w:val="false"/>
          <w:color w:val="000000"/>
          <w:sz w:val="28"/>
        </w:rPr>
        <w:t>Үкімет пен жергілікті билік органдарының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бұл міндеттерді қалай орындайтынына, </w:t>
      </w:r>
      <w:r>
        <w:rPr>
          <w:rFonts w:ascii="Times New Roman"/>
          <w:b/>
          <w:i w:val="false"/>
          <w:color w:val="000000"/>
          <w:sz w:val="28"/>
        </w:rPr>
        <w:t>бұл жұмыстың қалай ұйымдастырылатынына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байланысты болмақ.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таяудағы онжылдықта жасалуы тиіс жұмыстың </w:t>
      </w:r>
      <w:r>
        <w:rPr>
          <w:rFonts w:ascii="Times New Roman"/>
          <w:b/>
          <w:i w:val="false"/>
          <w:color w:val="000000"/>
          <w:sz w:val="28"/>
        </w:rPr>
        <w:t>ең аз деген мөлшері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 </w:t>
      </w:r>
      <w:r>
        <w:rPr>
          <w:rFonts w:ascii="Times New Roman"/>
          <w:b/>
          <w:i w:val="false"/>
          <w:color w:val="000000"/>
          <w:sz w:val="28"/>
        </w:rPr>
        <w:t>бұл жоспарларды артығымен орындауға</w:t>
      </w:r>
      <w:r>
        <w:rPr>
          <w:rFonts w:ascii="Times New Roman"/>
          <w:b w:val="false"/>
          <w:i w:val="false"/>
          <w:color w:val="000000"/>
          <w:sz w:val="28"/>
        </w:rPr>
        <w:t xml:space="preserve"> ұмтылуға тиіспіз.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Онжылдықтың басты әлеуметтік мақсаты</w:t>
      </w:r>
      <w:r>
        <w:rPr>
          <w:rFonts w:ascii="Times New Roman"/>
          <w:b w:val="false"/>
          <w:i w:val="false"/>
          <w:color w:val="000000"/>
          <w:sz w:val="28"/>
        </w:rPr>
        <w:t>, міне, осында.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Қымбатты қазақстандықтар!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Менің Жарлығыммен 2011 жыл </w:t>
      </w:r>
      <w:r>
        <w:rPr>
          <w:rFonts w:ascii="Times New Roman"/>
          <w:b/>
          <w:i w:val="false"/>
          <w:color w:val="000000"/>
          <w:sz w:val="28"/>
        </w:rPr>
        <w:t>Тәуелсіздіктің 20 жылдығы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Мемлекеттік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құрылып, </w:t>
      </w:r>
      <w:r>
        <w:rPr>
          <w:rFonts w:ascii="Times New Roman"/>
          <w:b/>
          <w:i w:val="false"/>
          <w:color w:val="000000"/>
          <w:sz w:val="28"/>
        </w:rPr>
        <w:t>шараның Жалпыұлттық 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– </w:t>
      </w:r>
      <w:r>
        <w:rPr>
          <w:rFonts w:ascii="Times New Roman"/>
          <w:b/>
          <w:i w:val="false"/>
          <w:color w:val="000000"/>
          <w:sz w:val="28"/>
        </w:rPr>
        <w:t>жалпыхалықтық іс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Үкіметке </w:t>
      </w:r>
      <w:r>
        <w:rPr>
          <w:rFonts w:ascii="Times New Roman"/>
          <w:b/>
          <w:i w:val="false"/>
          <w:color w:val="000000"/>
          <w:sz w:val="28"/>
        </w:rPr>
        <w:t>оны жүзеге асыруда инвесторлардың, бизнес-қауымдастықтарының, қазақстандықтардың күшін біріктіруді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тапсырамын.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«БЕЙБІТШІЛІК ПЕН ЖАСАМПАЗДЫҚТЫҢ 20 ЖЫЛЫ»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біздің мерейтойымыздың ұраны 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 жылдарында Қазақстан жолының – БОСТАНДЫҚ, БІРЛІК, ТҰРАҚТЫЛЫҚ, ӨРКЕНДЕУ секілді арқаулық құндылықтары қалыптастырылды.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Қымбатты қазақстандықтар!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Құрметті депутаттар!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Мен үшін және бәріміз үшін Президенттің өкілеттігін 2020 жылға дейін ұзарту бойынша референдум өткізу туралы жалпыхалықтық бастамаға байланысты </w:t>
      </w:r>
      <w:r>
        <w:rPr>
          <w:rFonts w:ascii="Times New Roman"/>
          <w:b/>
          <w:i w:val="false"/>
          <w:color w:val="000000"/>
          <w:sz w:val="28"/>
        </w:rPr>
        <w:t>әжептәуір саяси коллизия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қалыптасып отыр.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 референдумды қолдап, өздерінің қолдарын қойған </w:t>
      </w:r>
      <w:r>
        <w:rPr>
          <w:rFonts w:ascii="Times New Roman"/>
          <w:b/>
          <w:i w:val="false"/>
          <w:color w:val="000000"/>
          <w:sz w:val="28"/>
        </w:rPr>
        <w:t>барлық қазақстандықтарға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акция бастамашыларына </w:t>
      </w:r>
      <w:r>
        <w:rPr>
          <w:rFonts w:ascii="Times New Roman"/>
          <w:b/>
          <w:i w:val="false"/>
          <w:color w:val="000000"/>
          <w:sz w:val="28"/>
        </w:rPr>
        <w:t>шынайы ризашылығымды білдіремін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Халықтың еркін білдіруі толқынында қаңтардың ортасына қарай Орталық сайлау комиссиясы </w:t>
      </w:r>
      <w:r>
        <w:rPr>
          <w:rFonts w:ascii="Times New Roman"/>
          <w:b/>
          <w:i w:val="false"/>
          <w:color w:val="000000"/>
          <w:sz w:val="28"/>
        </w:rPr>
        <w:t>5 миллионнан астам адамның қол қойғанын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жариялады.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Санаулы күндер ішінде референдум туралы бастама іс жүзінде </w:t>
      </w:r>
      <w:r>
        <w:rPr>
          <w:rFonts w:ascii="Times New Roman"/>
          <w:b/>
          <w:i w:val="false"/>
          <w:color w:val="000000"/>
          <w:sz w:val="28"/>
        </w:rPr>
        <w:t>бүкілхалықтық қозғалысқа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айналды.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акция барысында «Нұр Отан» партиясы </w:t>
      </w:r>
      <w:r>
        <w:rPr>
          <w:rFonts w:ascii="Times New Roman"/>
          <w:b/>
          <w:i w:val="false"/>
          <w:color w:val="000000"/>
          <w:sz w:val="28"/>
        </w:rPr>
        <w:t>демократиялық күштердің «Қазақстан-2020» қоғамдық коалициясын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Халықтық бастама қазақстандықтардың </w:t>
      </w:r>
      <w:r>
        <w:rPr>
          <w:rFonts w:ascii="Times New Roman"/>
          <w:b/>
          <w:i w:val="false"/>
          <w:color w:val="000000"/>
          <w:sz w:val="28"/>
        </w:rPr>
        <w:t>өшпейтін азаматтық белсенділігін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 елдің саяси, интеллектуалдық өмірін белсенділендірді.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 даму мен прогрестің үлкен әлеуеті барлығын айғақтап берді.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Сіздер осы мәселе бойынша </w:t>
      </w:r>
      <w:r>
        <w:rPr>
          <w:rFonts w:ascii="Times New Roman"/>
          <w:b/>
          <w:i w:val="false"/>
          <w:color w:val="000000"/>
          <w:sz w:val="28"/>
        </w:rPr>
        <w:t>барлық жағдаяттарды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жақсы білесіздер.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 өзімнің Жарлығыммен </w:t>
      </w:r>
      <w:r>
        <w:rPr>
          <w:rFonts w:ascii="Times New Roman"/>
          <w:b/>
          <w:i w:val="false"/>
          <w:color w:val="000000"/>
          <w:sz w:val="28"/>
        </w:rPr>
        <w:t>Парламенттің референдум өткізу туралы ұсынысын қабылдамай тастадым</w:t>
      </w:r>
      <w:r>
        <w:rPr>
          <w:rFonts w:ascii="Times New Roman"/>
          <w:b w:val="false"/>
          <w:i w:val="false"/>
          <w:color w:val="000000"/>
          <w:sz w:val="28"/>
        </w:rPr>
        <w:t xml:space="preserve">. Өйткені, </w:t>
      </w:r>
      <w:r>
        <w:rPr>
          <w:rFonts w:ascii="Times New Roman"/>
          <w:b/>
          <w:i w:val="false"/>
          <w:color w:val="000000"/>
          <w:sz w:val="28"/>
        </w:rPr>
        <w:t>2012 жылғы президенттік сайлауға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қатысуға дайындалып жүрген едім.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Парламент, өзінің конституциялық өкілеттігін пайдаланып, </w:t>
      </w:r>
      <w:r>
        <w:rPr>
          <w:rFonts w:ascii="Times New Roman"/>
          <w:b/>
          <w:i w:val="false"/>
          <w:color w:val="000000"/>
          <w:sz w:val="28"/>
        </w:rPr>
        <w:t>Конституцияға өзгеріс енгізу туралы Заң қабылдады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 заңды </w:t>
      </w:r>
      <w:r>
        <w:rPr>
          <w:rFonts w:ascii="Times New Roman"/>
          <w:b/>
          <w:i w:val="false"/>
          <w:color w:val="000000"/>
          <w:sz w:val="28"/>
        </w:rPr>
        <w:t>Конституциялық Кеңеске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жолдадым, ол оның конституциялығын айқындауы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 </w:t>
      </w:r>
      <w:r>
        <w:rPr>
          <w:rFonts w:ascii="Times New Roman"/>
          <w:b/>
          <w:i w:val="false"/>
          <w:color w:val="000000"/>
          <w:sz w:val="28"/>
        </w:rPr>
        <w:t>осыдан кейін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 қабылданатын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Ол </w:t>
      </w:r>
      <w:r>
        <w:rPr>
          <w:rFonts w:ascii="Times New Roman"/>
          <w:b/>
          <w:i w:val="false"/>
          <w:color w:val="000000"/>
          <w:sz w:val="28"/>
        </w:rPr>
        <w:t>Конституция мен біздің заңдарымызға сәйкес келуі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халқымыздың </w:t>
      </w:r>
      <w:r>
        <w:rPr>
          <w:rFonts w:ascii="Times New Roman"/>
          <w:b/>
          <w:i w:val="false"/>
          <w:color w:val="000000"/>
          <w:sz w:val="28"/>
        </w:rPr>
        <w:t>ұзақ мерзімді мүддесін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ескеруі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Қалай болғанда да, халықтың еркі – бәрінен жоғары.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Солай дей тұра, </w:t>
      </w:r>
      <w:r>
        <w:rPr>
          <w:rFonts w:ascii="Times New Roman"/>
          <w:b/>
          <w:i w:val="false"/>
          <w:color w:val="000000"/>
          <w:sz w:val="28"/>
        </w:rPr>
        <w:t>мен сыртқы саясатта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біз бүкіл әлемдегі инвесторларға, бизнес-қауымдастықтарға міндеттемелеріміздің тұрақтылығын қамтамасыз ететіндігімізді </w:t>
      </w:r>
      <w:r>
        <w:rPr>
          <w:rFonts w:ascii="Times New Roman"/>
          <w:b/>
          <w:i w:val="false"/>
          <w:color w:val="000000"/>
          <w:sz w:val="28"/>
        </w:rPr>
        <w:t>мәлімдеймін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Біздің саясатымыз барлық әріптестеріміздің үміттері мен күткендеріне сәйкесетін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</w:t>
      </w:r>
      <w:r>
        <w:rPr>
          <w:rFonts w:ascii="Times New Roman"/>
          <w:b/>
          <w:i w:val="false"/>
          <w:color w:val="000000"/>
          <w:sz w:val="28"/>
        </w:rPr>
        <w:t>Ресей, Қазақстан және Беларусь Кедендік одағын жедел де тиімді дамыту ұстанымында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Біз ТМД елдерімен ынтымақтастығымызды дамытатын боламыз.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 </w:t>
      </w:r>
      <w:r>
        <w:rPr>
          <w:rFonts w:ascii="Times New Roman"/>
          <w:b/>
          <w:i w:val="false"/>
          <w:color w:val="000000"/>
          <w:sz w:val="28"/>
        </w:rPr>
        <w:t>еуропалық әріптестерімізге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бірлесіп, көпжақты немесе екіжақты пішінде </w:t>
      </w:r>
      <w:r>
        <w:rPr>
          <w:rFonts w:ascii="Times New Roman"/>
          <w:b/>
          <w:i w:val="false"/>
          <w:color w:val="000000"/>
          <w:sz w:val="28"/>
        </w:rPr>
        <w:t>«Қазақстан – ЕО:2020» энергетикалық хартиясын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жасап, қабылдауды ұсынамыз.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Еуропа рыногына </w:t>
      </w:r>
      <w:r>
        <w:rPr>
          <w:rFonts w:ascii="Times New Roman"/>
          <w:b/>
          <w:i w:val="false"/>
          <w:color w:val="000000"/>
          <w:sz w:val="28"/>
        </w:rPr>
        <w:t>энергия ресурстарын жеткізу</w:t>
      </w:r>
      <w:r>
        <w:rPr>
          <w:rFonts w:ascii="Times New Roman"/>
          <w:b w:val="false"/>
          <w:i w:val="false"/>
          <w:color w:val="000000"/>
          <w:sz w:val="28"/>
        </w:rPr>
        <w:t xml:space="preserve">, тұрба құбыры жүйесін дамыту </w:t>
      </w:r>
      <w:r>
        <w:rPr>
          <w:rFonts w:ascii="Times New Roman"/>
          <w:b/>
          <w:i w:val="false"/>
          <w:color w:val="000000"/>
          <w:sz w:val="28"/>
        </w:rPr>
        <w:t>тұрақтылығына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кепілдікті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 осы жылы Алматыда </w:t>
      </w:r>
      <w:r>
        <w:rPr>
          <w:rFonts w:ascii="Times New Roman"/>
          <w:b/>
          <w:i w:val="false"/>
          <w:color w:val="000000"/>
          <w:sz w:val="28"/>
        </w:rPr>
        <w:t>Ауғанстан бойынша арнайы донорлық конференция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өткізуге бастамашылық танытпақпыз.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Бұдан бұрын мен </w:t>
      </w:r>
      <w:r>
        <w:rPr>
          <w:rFonts w:ascii="Times New Roman"/>
          <w:b/>
          <w:i w:val="false"/>
          <w:color w:val="000000"/>
          <w:sz w:val="28"/>
        </w:rPr>
        <w:t>Каспийдегі тұрақтылық пактісін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қабылдау идеясын ұсынғанмын.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 халықаралық құжат Орталық Азия мен Кавказдың барлық кең байтақ өңірінде тұрақтылықтың берік іргетасын қалай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ЕҚЫҰ-ға төрағалығы шеңберінде бастаған жанжалдарды реттеу жөніндегі жұмысын жалғастырады.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 </w:t>
      </w:r>
      <w:r>
        <w:rPr>
          <w:rFonts w:ascii="Times New Roman"/>
          <w:b/>
          <w:i w:val="false"/>
          <w:color w:val="000000"/>
          <w:sz w:val="28"/>
        </w:rPr>
        <w:t>жаһандық ядролық қауіпсіздік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саласында көшбасшы болып қалып отырмыз.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БҰҰ-ға </w:t>
      </w:r>
      <w:r>
        <w:rPr>
          <w:rFonts w:ascii="Times New Roman"/>
          <w:b/>
          <w:i w:val="false"/>
          <w:color w:val="000000"/>
          <w:sz w:val="28"/>
        </w:rPr>
        <w:t>Жалпыға ортақ ядросыз әлем декларациясын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қабылдауды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Сондай-ақ </w:t>
      </w:r>
      <w:r>
        <w:rPr>
          <w:rFonts w:ascii="Times New Roman"/>
          <w:b/>
          <w:i w:val="false"/>
          <w:color w:val="000000"/>
          <w:sz w:val="28"/>
        </w:rPr>
        <w:t>Қырғызстанға көмектің мемлекетаралық 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жасап, қабылдау маңызды деп санаймын.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Үстіміздегі жылы Қазақстан </w:t>
      </w:r>
      <w:r>
        <w:rPr>
          <w:rFonts w:ascii="Times New Roman"/>
          <w:b/>
          <w:i w:val="false"/>
          <w:color w:val="000000"/>
          <w:sz w:val="28"/>
        </w:rPr>
        <w:t>Ислам Конференциясы Ұйымына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жетекшілік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 </w:t>
      </w:r>
      <w:r>
        <w:rPr>
          <w:rFonts w:ascii="Times New Roman"/>
          <w:b/>
          <w:i w:val="false"/>
          <w:color w:val="000000"/>
          <w:sz w:val="28"/>
        </w:rPr>
        <w:t>Батыс пен Ислам әлемі үнқатысуын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нығайту бойынша бастама көтердік.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ИКҰ-ға төрағалық </w:t>
      </w:r>
      <w:r>
        <w:rPr>
          <w:rFonts w:ascii="Times New Roman"/>
          <w:b/>
          <w:i w:val="false"/>
          <w:color w:val="000000"/>
          <w:sz w:val="28"/>
        </w:rPr>
        <w:t>Қазақстанның сыртқы саясатының азиялық векторын күшейтуі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Үстіміздегі жылдың шілдесінде Астанада </w:t>
      </w:r>
      <w:r>
        <w:rPr>
          <w:rFonts w:ascii="Times New Roman"/>
          <w:b/>
          <w:i w:val="false"/>
          <w:color w:val="000000"/>
          <w:sz w:val="28"/>
        </w:rPr>
        <w:t>Шанхай ынтымақтастық ұйымының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мерейтойлық саммиті өтеді.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ШЫҰ біздің белсенді қатысуымызбен құрылған болатын және біз оның нығаюы үшін барлық қажетті нәрсені жасауға тиіспіз.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Мұның барлығы Қазақстанның </w:t>
      </w:r>
      <w:r>
        <w:rPr>
          <w:rFonts w:ascii="Times New Roman"/>
          <w:b/>
          <w:i w:val="false"/>
          <w:color w:val="000000"/>
          <w:sz w:val="28"/>
        </w:rPr>
        <w:t>өңірлік және жаһандық тұрақтылықты нығайтуға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қосқан маңызды үлесі болады.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Қадірлі қауым!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Қымбатты қазақстандықтар!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Таяуда Елбасы өкілеттігін ұзарту үшін бүкілхалықтық </w:t>
      </w:r>
      <w:r>
        <w:rPr>
          <w:rFonts w:ascii="Times New Roman"/>
          <w:b/>
          <w:i w:val="false"/>
          <w:color w:val="000000"/>
          <w:sz w:val="28"/>
        </w:rPr>
        <w:t>референдум</w:t>
      </w:r>
      <w:r>
        <w:rPr>
          <w:rFonts w:ascii="Times New Roman"/>
          <w:b w:val="false"/>
          <w:i w:val="false"/>
          <w:color w:val="000000"/>
          <w:sz w:val="28"/>
        </w:rPr>
        <w:t xml:space="preserve"> өткізу туралы бастама көтерілгенін баршаңыз білесіздер.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Бастамаға үкіметтік емес ұйымдар мен жекелеген азаматтар, зиялы қауым өкілдері мен Парламент депутаттары қолдау білдіруде.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 елдің бұл </w:t>
      </w:r>
      <w:r>
        <w:rPr>
          <w:rFonts w:ascii="Times New Roman"/>
          <w:b/>
          <w:i w:val="false"/>
          <w:color w:val="000000"/>
          <w:sz w:val="28"/>
        </w:rPr>
        <w:t>ыстық ықыласын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тәуелсіздікті нығайту, мемлекетті орнықтыру ісіне берген </w:t>
      </w:r>
      <w:r>
        <w:rPr>
          <w:rFonts w:ascii="Times New Roman"/>
          <w:b/>
          <w:i w:val="false"/>
          <w:color w:val="000000"/>
          <w:sz w:val="28"/>
        </w:rPr>
        <w:t xml:space="preserve">бағасы </w:t>
      </w:r>
      <w:r>
        <w:rPr>
          <w:rFonts w:ascii="Times New Roman"/>
          <w:b w:val="false"/>
          <w:i w:val="false"/>
          <w:color w:val="000000"/>
          <w:sz w:val="28"/>
        </w:rPr>
        <w:t>деп білемін.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Отанды </w:t>
      </w:r>
      <w:r>
        <w:rPr>
          <w:rFonts w:ascii="Times New Roman"/>
          <w:b/>
          <w:i w:val="false"/>
          <w:color w:val="000000"/>
          <w:sz w:val="28"/>
        </w:rPr>
        <w:t>қалтқысыз сүю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оның суығына шыдап, </w:t>
      </w:r>
      <w:r>
        <w:rPr>
          <w:rFonts w:ascii="Times New Roman"/>
          <w:b/>
          <w:i w:val="false"/>
          <w:color w:val="000000"/>
          <w:sz w:val="28"/>
        </w:rPr>
        <w:t>ыстығына күюді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 етеді.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Менің ғұмырым ел тағдырымен еншілес.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Маған Сират көпіріндей қылпылдаған кезеңде </w:t>
      </w:r>
      <w:r>
        <w:rPr>
          <w:rFonts w:ascii="Times New Roman"/>
          <w:b/>
          <w:i w:val="false"/>
          <w:color w:val="000000"/>
          <w:sz w:val="28"/>
        </w:rPr>
        <w:t>тәуелсіздік алып, мемлекет құру ісі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сеніп тапсырылды.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Сондықтан, мен </w:t>
      </w:r>
      <w:r>
        <w:rPr>
          <w:rFonts w:ascii="Times New Roman"/>
          <w:b/>
          <w:i w:val="false"/>
          <w:color w:val="000000"/>
          <w:sz w:val="28"/>
        </w:rPr>
        <w:t>сенімге серт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беріп, бар жауапкершілікті мойныма алдым.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Күрмеуі қиын түрлі </w:t>
      </w:r>
      <w:r>
        <w:rPr>
          <w:rFonts w:ascii="Times New Roman"/>
          <w:b/>
          <w:i w:val="false"/>
          <w:color w:val="000000"/>
          <w:sz w:val="28"/>
        </w:rPr>
        <w:t xml:space="preserve">тағдырлы шешімдерді жүрегімнен өткізіп </w:t>
      </w:r>
      <w:r>
        <w:rPr>
          <w:rFonts w:ascii="Times New Roman"/>
          <w:b w:val="false"/>
          <w:i w:val="false"/>
          <w:color w:val="000000"/>
          <w:sz w:val="28"/>
        </w:rPr>
        <w:t>қабылдадым.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 20 жылдан бері бар күш-жігерім мен білік тәжірибемді аямай, халқыма қалтқысыз қызмет етіп келемін.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жылдары мәртебемізді көтеріп, мерейімізді асырған барша жетістіктеріміз – біздің ортақ табысымыз.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Сондықтан, бастамашы азаматтар мен тілекші болған барша қазақстандықтарға </w:t>
      </w:r>
      <w:r>
        <w:rPr>
          <w:rFonts w:ascii="Times New Roman"/>
          <w:b/>
          <w:i w:val="false"/>
          <w:color w:val="000000"/>
          <w:sz w:val="28"/>
        </w:rPr>
        <w:t>ризашылық білдіремін!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 үшін қашанда </w:t>
      </w:r>
      <w:r>
        <w:rPr>
          <w:rFonts w:ascii="Times New Roman"/>
          <w:b/>
          <w:i w:val="false"/>
          <w:color w:val="000000"/>
          <w:sz w:val="28"/>
        </w:rPr>
        <w:t>мемлекет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мүддесі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</w:t>
      </w:r>
      <w:r>
        <w:rPr>
          <w:rFonts w:ascii="Times New Roman"/>
          <w:b/>
          <w:i w:val="false"/>
          <w:color w:val="000000"/>
          <w:sz w:val="28"/>
        </w:rPr>
        <w:t>ел игілігі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жолында </w:t>
      </w:r>
      <w:r>
        <w:rPr>
          <w:rFonts w:ascii="Times New Roman"/>
          <w:b/>
          <w:i w:val="false"/>
          <w:color w:val="000000"/>
          <w:sz w:val="28"/>
        </w:rPr>
        <w:t>қызмет атқарудан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артық </w:t>
      </w:r>
      <w:r>
        <w:rPr>
          <w:rFonts w:ascii="Times New Roman"/>
          <w:b/>
          <w:i w:val="false"/>
          <w:color w:val="000000"/>
          <w:sz w:val="28"/>
        </w:rPr>
        <w:t xml:space="preserve">бақыт болған емес.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Алдымызда атқарылар қыруар істер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жолда біздің ең басты байлығымыз – </w:t>
      </w:r>
      <w:r>
        <w:rPr>
          <w:rFonts w:ascii="Times New Roman"/>
          <w:b/>
          <w:i w:val="false"/>
          <w:color w:val="000000"/>
          <w:sz w:val="28"/>
        </w:rPr>
        <w:t>берекелі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бірлігіміз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 ауызбіршіліктен айнымайтын </w:t>
      </w:r>
      <w:r>
        <w:rPr>
          <w:rFonts w:ascii="Times New Roman"/>
          <w:b/>
          <w:i w:val="false"/>
          <w:color w:val="000000"/>
          <w:sz w:val="28"/>
        </w:rPr>
        <w:t>ақжүрек жұртымның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қуатты ұлтқа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/>
          <w:i w:val="false"/>
          <w:color w:val="000000"/>
          <w:sz w:val="28"/>
        </w:rPr>
        <w:t xml:space="preserve"> шуақты ұлысқа </w:t>
      </w:r>
      <w:r>
        <w:rPr>
          <w:rFonts w:ascii="Times New Roman"/>
          <w:b w:val="false"/>
          <w:i w:val="false"/>
          <w:color w:val="000000"/>
          <w:sz w:val="28"/>
        </w:rPr>
        <w:t>айналарына кәміл сенемін.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Халқымызда</w:t>
      </w:r>
      <w:r>
        <w:rPr>
          <w:rFonts w:ascii="Times New Roman"/>
          <w:b/>
          <w:i w:val="false"/>
          <w:color w:val="000000"/>
          <w:sz w:val="28"/>
        </w:rPr>
        <w:t xml:space="preserve"> «Бақ берерде елге ырыс қонады, ұстанған жолы дұрыс болады»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деген даналық сөз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Біз бүгінгі </w:t>
      </w:r>
      <w:r>
        <w:rPr>
          <w:rFonts w:ascii="Times New Roman"/>
          <w:b/>
          <w:i w:val="false"/>
          <w:color w:val="000000"/>
          <w:sz w:val="28"/>
        </w:rPr>
        <w:t>Жолдау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арқылы мерейлі белестегі атқарған істерімізді қорытындылап, болашаққа бағдар жасадық.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Баршаңызға ел игілігі, мемлекет мүддесі жолындағы абыройлы істерде мол табыс тілеймін!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Мерекелі күндерге жеткізген берекелі тірлігіміз баянды болсын, ағайын!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Назарларыңызға рахмет.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