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11281" w14:textId="26112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 жоспары – қазақстандық арманға бастайтын жол</w:t>
      </w:r>
    </w:p>
    <w:p>
      <w:pPr>
        <w:spacing w:after="0"/>
        <w:ind w:left="0"/>
        <w:jc w:val="both"/>
      </w:pPr>
      <w:r>
        <w:rPr>
          <w:rFonts w:ascii="Times New Roman"/>
          <w:b w:val="false"/>
          <w:i w:val="false"/>
          <w:color w:val="000000"/>
          <w:sz w:val="28"/>
        </w:rPr>
        <w:t>Мемлекет басшысының 2016 жылғы 6 қаңтардағы мақаласы.</w:t>
      </w:r>
    </w:p>
    <w:p>
      <w:pPr>
        <w:spacing w:after="0"/>
        <w:ind w:left="0"/>
        <w:jc w:val="both"/>
      </w:pPr>
      <w:bookmarkStart w:name="z1" w:id="0"/>
      <w:r>
        <w:rPr>
          <w:rFonts w:ascii="Times New Roman"/>
          <w:b w:val="false"/>
          <w:i w:val="false"/>
          <w:color w:val="000000"/>
          <w:sz w:val="28"/>
        </w:rPr>
        <w:t>
      Нұрсұлтан НАЗАРБАЕВ:</w:t>
      </w:r>
    </w:p>
    <w:bookmarkEnd w:id="0"/>
    <w:p>
      <w:pPr>
        <w:spacing w:after="0"/>
        <w:ind w:left="0"/>
        <w:jc w:val="both"/>
      </w:pPr>
      <w:r>
        <w:rPr>
          <w:rFonts w:ascii="Times New Roman"/>
          <w:b w:val="false"/>
          <w:i w:val="false"/>
          <w:color w:val="000000"/>
          <w:sz w:val="28"/>
        </w:rPr>
        <w:t>
      Біз өзіміздің қазақстандық арманымыздың орындалуына және Қазақстанның өркендеуіне сенімді түрде қол жеткізетін боламыз!</w:t>
      </w:r>
    </w:p>
    <w:p>
      <w:pPr>
        <w:spacing w:after="0"/>
        <w:ind w:left="0"/>
        <w:jc w:val="both"/>
      </w:pPr>
      <w:r>
        <w:rPr>
          <w:rFonts w:ascii="Times New Roman"/>
          <w:b w:val="false"/>
          <w:i w:val="false"/>
          <w:color w:val="000000"/>
          <w:sz w:val="28"/>
        </w:rPr>
        <w:t xml:space="preserve">
      2016 жылдың 1 қаңтарынан "5 институттық реформаны жүзеге асыру бойынша 100 нақты қадам" – </w:t>
      </w:r>
      <w:r>
        <w:rPr>
          <w:rFonts w:ascii="Times New Roman"/>
          <w:b w:val="false"/>
          <w:i w:val="false"/>
          <w:color w:val="000000"/>
          <w:sz w:val="28"/>
        </w:rPr>
        <w:t>Ұлт Жоспарын</w:t>
      </w:r>
      <w:r>
        <w:rPr>
          <w:rFonts w:ascii="Times New Roman"/>
          <w:b w:val="false"/>
          <w:i w:val="false"/>
          <w:color w:val="000000"/>
          <w:sz w:val="28"/>
        </w:rPr>
        <w:t xml:space="preserve"> орындаудың практикалық кезеңі басталды.</w:t>
      </w:r>
    </w:p>
    <w:p>
      <w:pPr>
        <w:spacing w:after="0"/>
        <w:ind w:left="0"/>
        <w:jc w:val="both"/>
      </w:pPr>
      <w:r>
        <w:rPr>
          <w:rFonts w:ascii="Times New Roman"/>
          <w:b w:val="false"/>
          <w:i w:val="false"/>
          <w:color w:val="000000"/>
          <w:sz w:val="28"/>
        </w:rPr>
        <w:t>
      Мемлекетті, экономика мен қоғамды дамыту үшін қағидатты жаңа құқықтық орта қалыптастыратын 59 заң күшіне енді.</w:t>
      </w:r>
    </w:p>
    <w:p>
      <w:pPr>
        <w:spacing w:after="0"/>
        <w:ind w:left="0"/>
        <w:jc w:val="both"/>
      </w:pPr>
      <w:r>
        <w:rPr>
          <w:rFonts w:ascii="Times New Roman"/>
          <w:b w:val="false"/>
          <w:i w:val="false"/>
          <w:color w:val="000000"/>
          <w:sz w:val="28"/>
        </w:rPr>
        <w:t>
      Бізге тарихымыздағы бұрын-соңды болмаған ауқымдағы ұлттық заңнамаға өзгерістерді бағамдау маңызды. Оның үстіне, олар БІЗДІҢ ҚАЗАҚСТАНДЫҚ АРМАНЫМЫЗ – ХХІ ғасырда көшбасшы отыз ұлттың бірі болуға қол жеткізуімізге жол ашады.</w:t>
      </w:r>
    </w:p>
    <w:p>
      <w:pPr>
        <w:spacing w:after="0"/>
        <w:ind w:left="0"/>
        <w:jc w:val="both"/>
      </w:pPr>
      <w:r>
        <w:rPr>
          <w:rFonts w:ascii="Times New Roman"/>
          <w:b w:val="false"/>
          <w:i w:val="false"/>
          <w:color w:val="000000"/>
          <w:sz w:val="28"/>
        </w:rPr>
        <w:t>
      Әр ұрпақтың өз арманы бар, оларда тек жеке және отбасылық игіліктерге ғана ұмтылыс көрініс таппайды.</w:t>
      </w:r>
    </w:p>
    <w:p>
      <w:pPr>
        <w:spacing w:after="0"/>
        <w:ind w:left="0"/>
        <w:jc w:val="both"/>
      </w:pPr>
      <w:r>
        <w:rPr>
          <w:rFonts w:ascii="Times New Roman"/>
          <w:b w:val="false"/>
          <w:i w:val="false"/>
          <w:color w:val="000000"/>
          <w:sz w:val="28"/>
        </w:rPr>
        <w:t>
      Оларда қашанда туған жерге деген сүйіспеншілік сезімі, өз халқы мен Отанының бақыты туралы аңсар айқын көрінеді.</w:t>
      </w:r>
    </w:p>
    <w:p>
      <w:pPr>
        <w:spacing w:after="0"/>
        <w:ind w:left="0"/>
        <w:jc w:val="both"/>
      </w:pPr>
      <w:r>
        <w:rPr>
          <w:rFonts w:ascii="Times New Roman"/>
          <w:b w:val="false"/>
          <w:i w:val="false"/>
          <w:color w:val="000000"/>
          <w:sz w:val="28"/>
        </w:rPr>
        <w:t>
      Ата-бабаларымыздың көптеген ұрпақтары үшін Қазақстанның Тәуелсіздігі асыл арман болып келді.</w:t>
      </w:r>
    </w:p>
    <w:p>
      <w:pPr>
        <w:spacing w:after="0"/>
        <w:ind w:left="0"/>
        <w:jc w:val="both"/>
      </w:pPr>
      <w:r>
        <w:rPr>
          <w:rFonts w:ascii="Times New Roman"/>
          <w:b w:val="false"/>
          <w:i w:val="false"/>
          <w:color w:val="000000"/>
          <w:sz w:val="28"/>
        </w:rPr>
        <w:t>
      Біз олардың азат және тәуелсіз Отанды аңсаған көп ғасырлық қиялдарын іс жүзіне асырдық.</w:t>
      </w:r>
    </w:p>
    <w:p>
      <w:pPr>
        <w:spacing w:after="0"/>
        <w:ind w:left="0"/>
        <w:jc w:val="both"/>
      </w:pPr>
      <w:r>
        <w:rPr>
          <w:rFonts w:ascii="Times New Roman"/>
          <w:b w:val="false"/>
          <w:i w:val="false"/>
          <w:color w:val="000000"/>
          <w:sz w:val="28"/>
        </w:rPr>
        <w:t>
      Біз, қазіргі қазақстандықтар үшін Тәуелсіздік көпэтносты қоғамымыздың нақты жоғары өмірлік құндылығына айналды.</w:t>
      </w:r>
    </w:p>
    <w:p>
      <w:pPr>
        <w:spacing w:after="0"/>
        <w:ind w:left="0"/>
        <w:jc w:val="both"/>
      </w:pPr>
      <w:r>
        <w:rPr>
          <w:rFonts w:ascii="Times New Roman"/>
          <w:b w:val="false"/>
          <w:i w:val="false"/>
          <w:color w:val="000000"/>
          <w:sz w:val="28"/>
        </w:rPr>
        <w:t>
      Біз осыдан бар-жоғы ширек ғасыр бұрын ғана барлық ақыл-ойымыз бен жүрегімізді баурап алған көптеген ой-ниеттерімізге қол жеткіздік.</w:t>
      </w:r>
    </w:p>
    <w:p>
      <w:pPr>
        <w:spacing w:after="0"/>
        <w:ind w:left="0"/>
        <w:jc w:val="both"/>
      </w:pPr>
      <w:r>
        <w:rPr>
          <w:rFonts w:ascii="Times New Roman"/>
          <w:b w:val="false"/>
          <w:i w:val="false"/>
          <w:color w:val="000000"/>
          <w:sz w:val="28"/>
        </w:rPr>
        <w:t xml:space="preserve">
      Біз Қазақстан Республикасының егемендігі </w:t>
      </w:r>
      <w:r>
        <w:rPr>
          <w:rFonts w:ascii="Times New Roman"/>
          <w:b w:val="false"/>
          <w:i w:val="false"/>
          <w:color w:val="000000"/>
          <w:sz w:val="28"/>
        </w:rPr>
        <w:t>Конституция</w:t>
      </w:r>
      <w:r>
        <w:rPr>
          <w:rFonts w:ascii="Times New Roman"/>
          <w:b w:val="false"/>
          <w:i w:val="false"/>
          <w:color w:val="000000"/>
          <w:sz w:val="28"/>
        </w:rPr>
        <w:t xml:space="preserve"> мен заңдардың берік арқауы мен халық мүддесіне қызмет ететін мемлекеттік аппараттың кәсіби және негізді іс-қимылына арқа сүйеуін қамтамасыз еттік.</w:t>
      </w:r>
    </w:p>
    <w:p>
      <w:pPr>
        <w:spacing w:after="0"/>
        <w:ind w:left="0"/>
        <w:jc w:val="both"/>
      </w:pPr>
      <w:r>
        <w:rPr>
          <w:rFonts w:ascii="Times New Roman"/>
          <w:b w:val="false"/>
          <w:i w:val="false"/>
          <w:color w:val="000000"/>
          <w:sz w:val="28"/>
        </w:rPr>
        <w:t>
      Оны Қазақстан экономикасының нақты табыстарымен, ұлттық байлықтың және халық игілігінің өсімімен нығая түсетін еттік.</w:t>
      </w:r>
    </w:p>
    <w:p>
      <w:pPr>
        <w:spacing w:after="0"/>
        <w:ind w:left="0"/>
        <w:jc w:val="both"/>
      </w:pPr>
      <w:r>
        <w:rPr>
          <w:rFonts w:ascii="Times New Roman"/>
          <w:b w:val="false"/>
          <w:i w:val="false"/>
          <w:color w:val="000000"/>
          <w:sz w:val="28"/>
        </w:rPr>
        <w:t>
      Тәуелсіздігіміздің жоғары халықаралық беделмен және ұлттық қауіпсіздіктің тиімді жүйесімен сенімді қорғалуын қамтамасыз еттік.</w:t>
      </w:r>
    </w:p>
    <w:p>
      <w:pPr>
        <w:spacing w:after="0"/>
        <w:ind w:left="0"/>
        <w:jc w:val="both"/>
      </w:pPr>
      <w:r>
        <w:rPr>
          <w:rFonts w:ascii="Times New Roman"/>
          <w:b w:val="false"/>
          <w:i w:val="false"/>
          <w:color w:val="000000"/>
          <w:sz w:val="28"/>
        </w:rPr>
        <w:t>
      Біз өз жеріміз бен оның байлығының ұқыпты иесі болуға үйренудеміз, жаңа технологияларды меңгеріп, тарихымызда ешқашан болып көрмеген өндірістік қуаттар мен экономиканың тұтас салаларын іске қосудамыз.</w:t>
      </w:r>
    </w:p>
    <w:p>
      <w:pPr>
        <w:spacing w:after="0"/>
        <w:ind w:left="0"/>
        <w:jc w:val="both"/>
      </w:pPr>
      <w:r>
        <w:rPr>
          <w:rFonts w:ascii="Times New Roman"/>
          <w:b w:val="false"/>
          <w:i w:val="false"/>
          <w:color w:val="000000"/>
          <w:sz w:val="28"/>
        </w:rPr>
        <w:t>
      Және ең бастысы – біз жаңаша армандауды, Тәуелсіз Қазақстанымыз бір бөлшегі болып отырған жаһандық әлемдегі қиындықтарға қарамастан, ел мен қоғамды дамытуда нақты міндеттер қоюды және оларды шешуді үйрендік.</w:t>
      </w:r>
    </w:p>
    <w:bookmarkStart w:name="z2" w:id="1"/>
    <w:p>
      <w:pPr>
        <w:spacing w:after="0"/>
        <w:ind w:left="0"/>
        <w:jc w:val="left"/>
      </w:pPr>
      <w:r>
        <w:rPr>
          <w:rFonts w:ascii="Times New Roman"/>
          <w:b/>
          <w:i w:val="false"/>
          <w:color w:val="000000"/>
        </w:rPr>
        <w:t xml:space="preserve"> ЖАҢА ҚАЗАҚСТАНДЫҚ АРМАН</w:t>
      </w:r>
    </w:p>
    <w:bookmarkEnd w:id="1"/>
    <w:p>
      <w:pPr>
        <w:spacing w:after="0"/>
        <w:ind w:left="0"/>
        <w:jc w:val="both"/>
      </w:pPr>
      <w:r>
        <w:rPr>
          <w:rFonts w:ascii="Times New Roman"/>
          <w:b w:val="false"/>
          <w:i w:val="false"/>
          <w:color w:val="000000"/>
          <w:sz w:val="28"/>
        </w:rPr>
        <w:t xml:space="preserve">
      Біз Тәуелсіздіктің 25-ші жылдығына жаңа қазақстандық арманмен аяқ бастық, оның басты мақсаты жүзеге асырылып жатқан "2050" </w:t>
      </w:r>
      <w:r>
        <w:rPr>
          <w:rFonts w:ascii="Times New Roman"/>
          <w:b w:val="false"/>
          <w:i w:val="false"/>
          <w:color w:val="000000"/>
          <w:sz w:val="28"/>
        </w:rPr>
        <w:t>Стратегиясымен</w:t>
      </w:r>
      <w:r>
        <w:rPr>
          <w:rFonts w:ascii="Times New Roman"/>
          <w:b w:val="false"/>
          <w:i w:val="false"/>
          <w:color w:val="000000"/>
          <w:sz w:val="28"/>
        </w:rPr>
        <w:t xml:space="preserve"> бара-бар.</w:t>
      </w:r>
    </w:p>
    <w:p>
      <w:pPr>
        <w:spacing w:after="0"/>
        <w:ind w:left="0"/>
        <w:jc w:val="both"/>
      </w:pPr>
      <w:r>
        <w:rPr>
          <w:rFonts w:ascii="Times New Roman"/>
          <w:b w:val="false"/>
          <w:i w:val="false"/>
          <w:color w:val="000000"/>
          <w:sz w:val="28"/>
        </w:rPr>
        <w:t>
      ХХІ ғасырдың ортасына қарай біз Қазақстанның әлемдегі аса дамыған 30 мемлекеттің қатарына қосылуына қол жеткізуді жоспарлап отырмыз.</w:t>
      </w:r>
    </w:p>
    <w:p>
      <w:pPr>
        <w:spacing w:after="0"/>
        <w:ind w:left="0"/>
        <w:jc w:val="both"/>
      </w:pPr>
      <w:r>
        <w:rPr>
          <w:rFonts w:ascii="Times New Roman"/>
          <w:b w:val="false"/>
          <w:i w:val="false"/>
          <w:color w:val="000000"/>
          <w:sz w:val="28"/>
        </w:rPr>
        <w:t>
      Бұл 2015 жылдың сәуірінде өтіп, қазақстандықтардың абсолютті көпшілігі қолдау көрсеткен кезектен тыс президенттік сайлау барысында пайда болған бүкілхалықтық арманға айналды.</w:t>
      </w:r>
    </w:p>
    <w:p>
      <w:pPr>
        <w:spacing w:after="0"/>
        <w:ind w:left="0"/>
        <w:jc w:val="both"/>
      </w:pPr>
      <w:r>
        <w:rPr>
          <w:rFonts w:ascii="Times New Roman"/>
          <w:b w:val="false"/>
          <w:i w:val="false"/>
          <w:color w:val="000000"/>
          <w:sz w:val="28"/>
        </w:rPr>
        <w:t>
      Шын мәнінде, осы бүкілхалықтық сенім кепілі біздің Болашағы Біртұтас Ұлт туындауындағы тарихи акт болды.</w:t>
      </w:r>
    </w:p>
    <w:p>
      <w:pPr>
        <w:spacing w:after="0"/>
        <w:ind w:left="0"/>
        <w:jc w:val="both"/>
      </w:pPr>
      <w:r>
        <w:rPr>
          <w:rFonts w:ascii="Times New Roman"/>
          <w:b w:val="false"/>
          <w:i w:val="false"/>
          <w:color w:val="000000"/>
          <w:sz w:val="28"/>
        </w:rPr>
        <w:t>
      Біз өзіміздің жаңа арманымызға қарай жақындауды Бес институттық реформаны жүзеге асыру бойынша 100 нақты қадам – Ұлт Жоспарын жасаудан бастадық.</w:t>
      </w:r>
    </w:p>
    <w:p>
      <w:pPr>
        <w:spacing w:after="0"/>
        <w:ind w:left="0"/>
        <w:jc w:val="both"/>
      </w:pPr>
      <w:r>
        <w:rPr>
          <w:rFonts w:ascii="Times New Roman"/>
          <w:b w:val="false"/>
          <w:i w:val="false"/>
          <w:color w:val="000000"/>
          <w:sz w:val="28"/>
        </w:rPr>
        <w:t>
      Осы жаңғыртуларға шешуші рөл беріліп отыр. Олар Қазақстанды, оның экономикасын, мемлекет пен қоғамды өзгертетін тарихи міндеттер кешенін шешуге даңғыл жол салады.</w:t>
      </w:r>
    </w:p>
    <w:p>
      <w:pPr>
        <w:spacing w:after="0"/>
        <w:ind w:left="0"/>
        <w:jc w:val="both"/>
      </w:pPr>
      <w:r>
        <w:rPr>
          <w:rFonts w:ascii="Times New Roman"/>
          <w:b w:val="false"/>
          <w:i w:val="false"/>
          <w:color w:val="000000"/>
          <w:sz w:val="28"/>
        </w:rPr>
        <w:t>
      Олар планетадағы аса дамыған мемлекеттерді біріктіретін Экономикалық ынтымақтастық және даму ұйымының стандарттарына сәйкес келетін елді дамыту, экономикалық өсім мен барлық қазақстандықтардың өмірін жақсарту үшін жаңа лайықты жағдайлар қалыптастырады.</w:t>
      </w:r>
    </w:p>
    <w:p>
      <w:pPr>
        <w:spacing w:after="0"/>
        <w:ind w:left="0"/>
        <w:jc w:val="both"/>
      </w:pPr>
      <w:r>
        <w:rPr>
          <w:rFonts w:ascii="Times New Roman"/>
          <w:b w:val="false"/>
          <w:i w:val="false"/>
          <w:color w:val="000000"/>
          <w:sz w:val="28"/>
        </w:rPr>
        <w:t>
      Біздің Қазақстанымыз серпіндірек, лайықтырақ, сенімдірек және дәулеттірек болады.</w:t>
      </w:r>
    </w:p>
    <w:p>
      <w:pPr>
        <w:spacing w:after="0"/>
        <w:ind w:left="0"/>
        <w:jc w:val="both"/>
      </w:pPr>
      <w:r>
        <w:rPr>
          <w:rFonts w:ascii="Times New Roman"/>
          <w:b w:val="false"/>
          <w:i w:val="false"/>
          <w:color w:val="000000"/>
          <w:sz w:val="28"/>
        </w:rPr>
        <w:t>
      2015 жылдың бірнеше айының ішінде ғана Бес институттық реформаның басталуын заңнамалық және ұйымдастыру тұрғысынан қамтамасыз ету бойынша орасан зор жұмыс атқарылды.</w:t>
      </w:r>
    </w:p>
    <w:p>
      <w:pPr>
        <w:spacing w:after="0"/>
        <w:ind w:left="0"/>
        <w:jc w:val="both"/>
      </w:pPr>
      <w:r>
        <w:rPr>
          <w:rFonts w:ascii="Times New Roman"/>
          <w:b w:val="false"/>
          <w:i w:val="false"/>
          <w:color w:val="000000"/>
          <w:sz w:val="28"/>
        </w:rPr>
        <w:t>
      Бұл жұмыс менің Жарлығым бойынша құрылған Жаңғыртулар жөніндегі ұлттық комиссияның басшылығымен жүргізілді.</w:t>
      </w:r>
    </w:p>
    <w:p>
      <w:pPr>
        <w:spacing w:after="0"/>
        <w:ind w:left="0"/>
        <w:jc w:val="both"/>
      </w:pPr>
      <w:r>
        <w:rPr>
          <w:rFonts w:ascii="Times New Roman"/>
          <w:b w:val="false"/>
          <w:i w:val="false"/>
          <w:color w:val="000000"/>
          <w:sz w:val="28"/>
        </w:rPr>
        <w:t>
      Мен бірқатар кеңес өткізіп, сарапшылармен, саясаткерлермен, бизнес және қаржы ұйымдарының басшыларымен әңгімелестім.</w:t>
      </w:r>
    </w:p>
    <w:p>
      <w:pPr>
        <w:spacing w:after="0"/>
        <w:ind w:left="0"/>
        <w:jc w:val="both"/>
      </w:pPr>
      <w:r>
        <w:rPr>
          <w:rFonts w:ascii="Times New Roman"/>
          <w:b w:val="false"/>
          <w:i w:val="false"/>
          <w:color w:val="000000"/>
          <w:sz w:val="28"/>
        </w:rPr>
        <w:t>
      Халықаралық сапарларым мен кездесулерім шеңберінде мен өзімнің әріптестеріммен – өзге елдердің мемлекет және үкімет басшыларымен талай рет кеңестім.</w:t>
      </w:r>
    </w:p>
    <w:p>
      <w:pPr>
        <w:spacing w:after="0"/>
        <w:ind w:left="0"/>
        <w:jc w:val="both"/>
      </w:pPr>
      <w:r>
        <w:rPr>
          <w:rFonts w:ascii="Times New Roman"/>
          <w:b w:val="false"/>
          <w:i w:val="false"/>
          <w:color w:val="000000"/>
          <w:sz w:val="28"/>
        </w:rPr>
        <w:t>
      Тұтастай алғанда, менің Қазақстанды тереңдете жаңғырту жөніндегі ой-ниетіме барлық тараптан жан-жақты қолдау көрсетілді.</w:t>
      </w:r>
    </w:p>
    <w:p>
      <w:pPr>
        <w:spacing w:after="0"/>
        <w:ind w:left="0"/>
        <w:jc w:val="both"/>
      </w:pPr>
      <w:r>
        <w:rPr>
          <w:rFonts w:ascii="Times New Roman"/>
          <w:b w:val="false"/>
          <w:i w:val="false"/>
          <w:color w:val="000000"/>
          <w:sz w:val="28"/>
        </w:rPr>
        <w:t>
      Әлеуметтік сауалдамалар да Ұлт Жоспарының барлық бес реформасына тұрақты жоғары қолдау көрсетіліп келе жатқанын айғақтап беріп отыр. Қазақстандықтар реформалардың уақтылы және көкейкесті екенімен бірауыздан келіседі.</w:t>
      </w:r>
    </w:p>
    <w:p>
      <w:pPr>
        <w:spacing w:after="0"/>
        <w:ind w:left="0"/>
        <w:jc w:val="both"/>
      </w:pPr>
      <w:r>
        <w:rPr>
          <w:rFonts w:ascii="Times New Roman"/>
          <w:b w:val="false"/>
          <w:i w:val="false"/>
          <w:color w:val="000000"/>
          <w:sz w:val="28"/>
        </w:rPr>
        <w:t>
      Қазірдің өзінде барлық қажетті заңдар қабылданды және заңдық күшіне енді.</w:t>
      </w:r>
    </w:p>
    <w:p>
      <w:pPr>
        <w:spacing w:after="0"/>
        <w:ind w:left="0"/>
        <w:jc w:val="both"/>
      </w:pPr>
      <w:r>
        <w:rPr>
          <w:rFonts w:ascii="Times New Roman"/>
          <w:b w:val="false"/>
          <w:i w:val="false"/>
          <w:color w:val="000000"/>
          <w:sz w:val="28"/>
        </w:rPr>
        <w:t>
      Парламент пен Үкімет жұмысының үйлесімділігін ерекше атап өткім келеді. Өте қысқа мерзімде жүзеге асырылған заңнамалық жұмыстардың осындай қарқыны мен сапасы бұған дейін Қазақстанда болып көрген емес.</w:t>
      </w:r>
    </w:p>
    <w:p>
      <w:pPr>
        <w:spacing w:after="0"/>
        <w:ind w:left="0"/>
        <w:jc w:val="both"/>
      </w:pPr>
      <w:r>
        <w:rPr>
          <w:rFonts w:ascii="Times New Roman"/>
          <w:b w:val="false"/>
          <w:i w:val="false"/>
          <w:color w:val="000000"/>
          <w:sz w:val="28"/>
        </w:rPr>
        <w:t>
      Бұл – біздің парламенттік моделіміздің және мемлекеттік биліктің өкілетті және атқарушы тармақтарының өзара іс-қимыл жүйесінің жоғары тиімділігінің айғағы.</w:t>
      </w:r>
    </w:p>
    <w:p>
      <w:pPr>
        <w:spacing w:after="0"/>
        <w:ind w:left="0"/>
        <w:jc w:val="both"/>
      </w:pPr>
      <w:r>
        <w:rPr>
          <w:rFonts w:ascii="Times New Roman"/>
          <w:b w:val="false"/>
          <w:i w:val="false"/>
          <w:color w:val="000000"/>
          <w:sz w:val="28"/>
        </w:rPr>
        <w:t>
      Ұлт Жоспарын орындау бойынша практикалық жұмыстар жаңа мүмкіндіктер мен әлемдік дамудағы ықтимал тәуекелдерді есепке ала отырып, өзгермелі жаһандық жағдайларға толық сәйкес түзіліп жатқанын көру маңызды.</w:t>
      </w:r>
    </w:p>
    <w:p>
      <w:pPr>
        <w:spacing w:after="0"/>
        <w:ind w:left="0"/>
        <w:jc w:val="both"/>
      </w:pPr>
      <w:r>
        <w:rPr>
          <w:rFonts w:ascii="Times New Roman"/>
          <w:b w:val="false"/>
          <w:i w:val="false"/>
          <w:color w:val="000000"/>
          <w:sz w:val="28"/>
        </w:rPr>
        <w:t xml:space="preserve">
      Бұл туралы менің 2015 жылдың 30 қарашасындағы Қазақстан халқына </w:t>
      </w:r>
      <w:r>
        <w:rPr>
          <w:rFonts w:ascii="Times New Roman"/>
          <w:b w:val="false"/>
          <w:i w:val="false"/>
          <w:color w:val="000000"/>
          <w:sz w:val="28"/>
        </w:rPr>
        <w:t>Жолдауымда</w:t>
      </w:r>
      <w:r>
        <w:rPr>
          <w:rFonts w:ascii="Times New Roman"/>
          <w:b w:val="false"/>
          <w:i w:val="false"/>
          <w:color w:val="000000"/>
          <w:sz w:val="28"/>
        </w:rPr>
        <w:t xml:space="preserve"> егжей-тегжейлі баян етілген.</w:t>
      </w:r>
    </w:p>
    <w:p>
      <w:pPr>
        <w:spacing w:after="0"/>
        <w:ind w:left="0"/>
        <w:jc w:val="both"/>
      </w:pPr>
      <w:r>
        <w:rPr>
          <w:rFonts w:ascii="Times New Roman"/>
          <w:b w:val="false"/>
          <w:i w:val="false"/>
          <w:color w:val="000000"/>
          <w:sz w:val="28"/>
        </w:rPr>
        <w:t>
      Бес институттық реформа Қазақстан экономикасы жаһандық экономикалық қиындықтардың күшті ықпалын сезініп отырған қазіргі кезеңде ерекше маңызды.</w:t>
      </w:r>
    </w:p>
    <w:p>
      <w:pPr>
        <w:spacing w:after="0"/>
        <w:ind w:left="0"/>
        <w:jc w:val="both"/>
      </w:pPr>
      <w:r>
        <w:rPr>
          <w:rFonts w:ascii="Times New Roman"/>
          <w:b w:val="false"/>
          <w:i w:val="false"/>
          <w:color w:val="000000"/>
          <w:sz w:val="28"/>
        </w:rPr>
        <w:t>
      Біз оларды экономикалық өсімнің сенімді қарқынын қалпына келтіру мен бүкіл халыққа берік әлеуметтік кепілдіктерді қамтамасыз етуге бағытталған мемлекеттің дағдарысқа қарсы кең ауқымды шараларының басты құрамдасы ретінде қарастырамыз.</w:t>
      </w:r>
    </w:p>
    <w:p>
      <w:pPr>
        <w:spacing w:after="0"/>
        <w:ind w:left="0"/>
        <w:jc w:val="both"/>
      </w:pPr>
      <w:r>
        <w:rPr>
          <w:rFonts w:ascii="Times New Roman"/>
          <w:b w:val="false"/>
          <w:i w:val="false"/>
          <w:color w:val="000000"/>
          <w:sz w:val="28"/>
        </w:rPr>
        <w:t>
      Қазақстанның дамудың жоғары әлемдік стандарттарына қол жеткізуіне ықпал ететін жаңа қазақстандық заңнамалар қазірдің өзінде жұмыс істей бастады.</w:t>
      </w:r>
    </w:p>
    <w:p>
      <w:pPr>
        <w:spacing w:after="0"/>
        <w:ind w:left="0"/>
        <w:jc w:val="both"/>
      </w:pPr>
      <w:r>
        <w:rPr>
          <w:rFonts w:ascii="Times New Roman"/>
          <w:b w:val="false"/>
          <w:i w:val="false"/>
          <w:color w:val="000000"/>
          <w:sz w:val="28"/>
        </w:rPr>
        <w:t>
      Сондықтан қазір қазақстандықтардың олар туралы тек біліп қана қоймай, сондай-ақ, олардың практикалық өмірде, экономикалық қызметте немесе қоғамдық қатынастарда беретін жаңа мүмкіндіктерін қолданулары маңызды.</w:t>
      </w:r>
    </w:p>
    <w:p>
      <w:pPr>
        <w:spacing w:after="0"/>
        <w:ind w:left="0"/>
        <w:jc w:val="both"/>
      </w:pPr>
      <w:r>
        <w:rPr>
          <w:rFonts w:ascii="Times New Roman"/>
          <w:b w:val="false"/>
          <w:i w:val="false"/>
          <w:color w:val="000000"/>
          <w:sz w:val="28"/>
        </w:rPr>
        <w:t>
      Баршаның бойында құқықтық жаңалықтар негізінде мемлекеттік басқару мен құқық тәртібінің жүйесі қалай ауысатыны жайында барынша толық түсінік болуы тиіс. Жаңа жағдайларда бизнесті қалай дамытуға немесе мемлекеттік емес сектордың қызметін қандай перспективалы бағыттарда белсенді етуге болады деген сияқты.</w:t>
      </w:r>
    </w:p>
    <w:p>
      <w:pPr>
        <w:spacing w:after="0"/>
        <w:ind w:left="0"/>
        <w:jc w:val="both"/>
      </w:pPr>
      <w:r>
        <w:rPr>
          <w:rFonts w:ascii="Times New Roman"/>
          <w:b w:val="false"/>
          <w:i w:val="false"/>
          <w:color w:val="000000"/>
          <w:sz w:val="28"/>
        </w:rPr>
        <w:t>
      Осының бәрі, тұтастай алғанда, тұрғындардың бәрінің экономикалық және азаматтық белсенділіктерін арттыруға қуатты серпін беретін болады.</w:t>
      </w:r>
    </w:p>
    <w:p>
      <w:pPr>
        <w:spacing w:after="0"/>
        <w:ind w:left="0"/>
        <w:jc w:val="both"/>
      </w:pPr>
      <w:r>
        <w:rPr>
          <w:rFonts w:ascii="Times New Roman"/>
          <w:b w:val="false"/>
          <w:i w:val="false"/>
          <w:color w:val="000000"/>
          <w:sz w:val="28"/>
        </w:rPr>
        <w:t>
      Осының арқасында біз өзіміздің қазақстандық арманымызға қарай секіріс жасап, ХХІ ғасырдың ортасындағы басты мақсатымызға жақындай түсетін боламыз.</w:t>
      </w:r>
    </w:p>
    <w:p>
      <w:pPr>
        <w:spacing w:after="0"/>
        <w:ind w:left="0"/>
        <w:jc w:val="both"/>
      </w:pPr>
      <w:r>
        <w:rPr>
          <w:rFonts w:ascii="Times New Roman"/>
          <w:b w:val="false"/>
          <w:i w:val="false"/>
          <w:color w:val="000000"/>
          <w:sz w:val="28"/>
        </w:rPr>
        <w:t>
      Бес реформаның әрқайсысы бойынша іс-қимылдың жол картасы жасалған және біз оларды дәйектілікпен жүзеге асырамыз.</w:t>
      </w:r>
    </w:p>
    <w:bookmarkStart w:name="z3" w:id="2"/>
    <w:p>
      <w:pPr>
        <w:spacing w:after="0"/>
        <w:ind w:left="0"/>
        <w:jc w:val="left"/>
      </w:pPr>
      <w:r>
        <w:rPr>
          <w:rFonts w:ascii="Times New Roman"/>
          <w:b/>
          <w:i w:val="false"/>
          <w:color w:val="000000"/>
        </w:rPr>
        <w:t xml:space="preserve"> МЕМЛЕКЕТТІ КӘСІБИЛЕНДІРУ</w:t>
      </w:r>
    </w:p>
    <w:bookmarkEnd w:id="2"/>
    <w:p>
      <w:pPr>
        <w:spacing w:after="0"/>
        <w:ind w:left="0"/>
        <w:jc w:val="both"/>
      </w:pPr>
      <w:r>
        <w:rPr>
          <w:rFonts w:ascii="Times New Roman"/>
          <w:b w:val="false"/>
          <w:i w:val="false"/>
          <w:color w:val="000000"/>
          <w:sz w:val="28"/>
        </w:rPr>
        <w:t xml:space="preserve">
      Біздің БІРІНШІ РЕФОРМАМЫЗ "Мемлекеттік қызмет туралы" жаңа </w:t>
      </w:r>
      <w:r>
        <w:rPr>
          <w:rFonts w:ascii="Times New Roman"/>
          <w:b w:val="false"/>
          <w:i w:val="false"/>
          <w:color w:val="000000"/>
          <w:sz w:val="28"/>
        </w:rPr>
        <w:t>Заң</w:t>
      </w:r>
      <w:r>
        <w:rPr>
          <w:rFonts w:ascii="Times New Roman"/>
          <w:b w:val="false"/>
          <w:i w:val="false"/>
          <w:color w:val="000000"/>
          <w:sz w:val="28"/>
        </w:rPr>
        <w:t xml:space="preserve"> негізінде мемлекеттік аппараттың тиімділігін арттыруға бағытталған.</w:t>
      </w:r>
    </w:p>
    <w:p>
      <w:pPr>
        <w:spacing w:after="0"/>
        <w:ind w:left="0"/>
        <w:jc w:val="both"/>
      </w:pPr>
      <w:r>
        <w:rPr>
          <w:rFonts w:ascii="Times New Roman"/>
          <w:b w:val="false"/>
          <w:i w:val="false"/>
          <w:color w:val="000000"/>
          <w:sz w:val="28"/>
        </w:rPr>
        <w:t xml:space="preserve">
      Мемлекеттік қызметтің реформасын біз алғашқы заңнамалық акт – Президенттің "Қазақстан Республикасындағы мемлекеттік қызмет туралы" заң күші бар </w:t>
      </w:r>
      <w:r>
        <w:rPr>
          <w:rFonts w:ascii="Times New Roman"/>
          <w:b w:val="false"/>
          <w:i w:val="false"/>
          <w:color w:val="000000"/>
          <w:sz w:val="28"/>
        </w:rPr>
        <w:t>Жарлығы</w:t>
      </w:r>
      <w:r>
        <w:rPr>
          <w:rFonts w:ascii="Times New Roman"/>
          <w:b w:val="false"/>
          <w:i w:val="false"/>
          <w:color w:val="000000"/>
          <w:sz w:val="28"/>
        </w:rPr>
        <w:t xml:space="preserve"> қабылдануының 20 жылдығы тұсында жүзеге асыра бастауымыздың нышандық мәні бар.</w:t>
      </w:r>
    </w:p>
    <w:p>
      <w:pPr>
        <w:spacing w:after="0"/>
        <w:ind w:left="0"/>
        <w:jc w:val="both"/>
      </w:pPr>
      <w:r>
        <w:rPr>
          <w:rFonts w:ascii="Times New Roman"/>
          <w:b w:val="false"/>
          <w:i w:val="false"/>
          <w:color w:val="000000"/>
          <w:sz w:val="28"/>
        </w:rPr>
        <w:t>
      1995 жылдың желтоқсанында бұл құжат тек Қазақстан үшін ғана емес, сондай-ақ, бүкіл ТМД кеңістігі үшін инновация болғанын атап өту маңызды.</w:t>
      </w:r>
    </w:p>
    <w:p>
      <w:pPr>
        <w:spacing w:after="0"/>
        <w:ind w:left="0"/>
        <w:jc w:val="both"/>
      </w:pPr>
      <w:r>
        <w:rPr>
          <w:rFonts w:ascii="Times New Roman"/>
          <w:b w:val="false"/>
          <w:i w:val="false"/>
          <w:color w:val="000000"/>
          <w:sz w:val="28"/>
        </w:rPr>
        <w:t>
      Біз барлық посткеңестік елдердің ішінде алғаш болып мемлекеттік қызметшілердің жаңа кадрлық корпусын конкурс және меритократия қағидаттары арқылы қалыптастыруға кірістік.</w:t>
      </w:r>
    </w:p>
    <w:p>
      <w:pPr>
        <w:spacing w:after="0"/>
        <w:ind w:left="0"/>
        <w:jc w:val="both"/>
      </w:pPr>
      <w:r>
        <w:rPr>
          <w:rFonts w:ascii="Times New Roman"/>
          <w:b w:val="false"/>
          <w:i w:val="false"/>
          <w:color w:val="000000"/>
          <w:sz w:val="28"/>
        </w:rPr>
        <w:t>
      Қазір қазақстандық мемлекеттік қызметті дамытудың жаңа кезеңі бастау алды.</w:t>
      </w:r>
    </w:p>
    <w:p>
      <w:pPr>
        <w:spacing w:after="0"/>
        <w:ind w:left="0"/>
        <w:jc w:val="both"/>
      </w:pPr>
      <w:r>
        <w:rPr>
          <w:rFonts w:ascii="Times New Roman"/>
          <w:b w:val="false"/>
          <w:i w:val="false"/>
          <w:color w:val="000000"/>
          <w:sz w:val="28"/>
        </w:rPr>
        <w:t>
      Менің Жарлығыммен Мемлекеттік қызмет істері жөніндегі министрлік, оның құрылымында – Жемқорлыққа қарсы іс-қимылдың ұлттық бюросы құрылды.</w:t>
      </w:r>
    </w:p>
    <w:p>
      <w:pPr>
        <w:spacing w:after="0"/>
        <w:ind w:left="0"/>
        <w:jc w:val="both"/>
      </w:pPr>
      <w:r>
        <w:rPr>
          <w:rFonts w:ascii="Times New Roman"/>
          <w:b w:val="false"/>
          <w:i w:val="false"/>
          <w:color w:val="000000"/>
          <w:sz w:val="28"/>
        </w:rPr>
        <w:t>
      Осылайша, тек мемлекеттік қызмет жүйесі ғана емес, сондай-ақ, жемқорлыққа қарсы іс-қимыл танытатын, яғни жемқорлық көріністерінің барынша алдын алуға бағдарланған жүйе де жаңғыртылып отыр.</w:t>
      </w:r>
    </w:p>
    <w:p>
      <w:pPr>
        <w:spacing w:after="0"/>
        <w:ind w:left="0"/>
        <w:jc w:val="both"/>
      </w:pPr>
      <w:r>
        <w:rPr>
          <w:rFonts w:ascii="Times New Roman"/>
          <w:b w:val="false"/>
          <w:i w:val="false"/>
          <w:color w:val="000000"/>
          <w:sz w:val="28"/>
        </w:rPr>
        <w:t>
      Бұл жерде жемқорлықпен күрестің өзі барынша дәйекті бола түседі және жүйелі сипатқа ие болады.</w:t>
      </w:r>
    </w:p>
    <w:p>
      <w:pPr>
        <w:spacing w:after="0"/>
        <w:ind w:left="0"/>
        <w:jc w:val="both"/>
      </w:pPr>
      <w:r>
        <w:rPr>
          <w:rFonts w:ascii="Times New Roman"/>
          <w:b w:val="false"/>
          <w:i w:val="false"/>
          <w:color w:val="000000"/>
          <w:sz w:val="28"/>
        </w:rPr>
        <w:t>
      Міне, жемқорлыққа қарсы іс-қимыл туралы жаңа заң осындай ұстанымдарға негізделсе, оның өзі халықаралық стандарттарға бағдарланған және жаңа жылдан бастап күшіне енді.</w:t>
      </w:r>
    </w:p>
    <w:p>
      <w:pPr>
        <w:spacing w:after="0"/>
        <w:ind w:left="0"/>
        <w:jc w:val="both"/>
      </w:pPr>
      <w:r>
        <w:rPr>
          <w:rFonts w:ascii="Times New Roman"/>
          <w:b w:val="false"/>
          <w:i w:val="false"/>
          <w:color w:val="000000"/>
          <w:sz w:val="28"/>
        </w:rPr>
        <w:t>
      Жемқорлыққа қарсы жаңа заңнамамен өзара байланыста және сонымен қатарласа қабылданған мемлекеттік қызмет туралы жаңа заң мемлекеттік қызметтің жаңартылған моделінің негізгі шеңберлерін және мемлекетті басқарудың барлық жүйесінің тиімділігін күшейту бойынша одан арғы іс-қимылдардың рет-тәртібін айқындайды.</w:t>
      </w:r>
    </w:p>
    <w:p>
      <w:pPr>
        <w:spacing w:after="0"/>
        <w:ind w:left="0"/>
        <w:jc w:val="both"/>
      </w:pPr>
      <w:r>
        <w:rPr>
          <w:rFonts w:ascii="Times New Roman"/>
          <w:b w:val="false"/>
          <w:i w:val="false"/>
          <w:color w:val="000000"/>
          <w:sz w:val="28"/>
        </w:rPr>
        <w:t>
      Біріншіден, әкімшілік мемлекеттік қызметшінің мансабы оның біліктілігі және жинақтаған тәжірибесі есепке алына отырып құралады.</w:t>
      </w:r>
    </w:p>
    <w:p>
      <w:pPr>
        <w:spacing w:after="0"/>
        <w:ind w:left="0"/>
        <w:jc w:val="both"/>
      </w:pPr>
      <w:r>
        <w:rPr>
          <w:rFonts w:ascii="Times New Roman"/>
          <w:b w:val="false"/>
          <w:i w:val="false"/>
          <w:color w:val="000000"/>
          <w:sz w:val="28"/>
        </w:rPr>
        <w:t>
      Мансаптық сатының әр баспалдағында ол өзінің кәсіби жарамдылығын дәлелдеп отыруға тиіс болады.</w:t>
      </w:r>
    </w:p>
    <w:p>
      <w:pPr>
        <w:spacing w:after="0"/>
        <w:ind w:left="0"/>
        <w:jc w:val="both"/>
      </w:pPr>
      <w:r>
        <w:rPr>
          <w:rFonts w:ascii="Times New Roman"/>
          <w:b w:val="false"/>
          <w:i w:val="false"/>
          <w:color w:val="000000"/>
          <w:sz w:val="28"/>
        </w:rPr>
        <w:t>
      Жаңа заңға бірқатар қағидатты нормалар енгізілген.</w:t>
      </w:r>
    </w:p>
    <w:p>
      <w:pPr>
        <w:spacing w:after="0"/>
        <w:ind w:left="0"/>
        <w:jc w:val="both"/>
      </w:pPr>
      <w:r>
        <w:rPr>
          <w:rFonts w:ascii="Times New Roman"/>
          <w:b w:val="false"/>
          <w:i w:val="false"/>
          <w:color w:val="000000"/>
          <w:sz w:val="28"/>
        </w:rPr>
        <w:t>
      Мемлекеттік қызметке орналасу тек кешенді іріктеу мен жұмысты тек төменгі лауазымдардан бастаудың нәтижелері бойынша мүмкін болады.</w:t>
      </w:r>
    </w:p>
    <w:p>
      <w:pPr>
        <w:spacing w:after="0"/>
        <w:ind w:left="0"/>
        <w:jc w:val="both"/>
      </w:pPr>
      <w:r>
        <w:rPr>
          <w:rFonts w:ascii="Times New Roman"/>
          <w:b w:val="false"/>
          <w:i w:val="false"/>
          <w:color w:val="000000"/>
          <w:sz w:val="28"/>
        </w:rPr>
        <w:t>
      Жұмыс тәжірибесі мемлекеттік қызметшінің мансаптық ілгерілеуінің басты шарты болады және мұнда да тек конкурстық негізде жүзеге асырылады.</w:t>
      </w:r>
    </w:p>
    <w:p>
      <w:pPr>
        <w:spacing w:after="0"/>
        <w:ind w:left="0"/>
        <w:jc w:val="both"/>
      </w:pPr>
      <w:r>
        <w:rPr>
          <w:rFonts w:ascii="Times New Roman"/>
          <w:b w:val="false"/>
          <w:i w:val="false"/>
          <w:color w:val="000000"/>
          <w:sz w:val="28"/>
        </w:rPr>
        <w:t>
      Сондай-ақ, жекелеген мемлекеттік қызметшілер ротацияларының мүмкіндігі көлбеуінен және тігінен оларды қызметтік баспанамен қамтамасыз ете отырып қарастырылған.</w:t>
      </w:r>
    </w:p>
    <w:p>
      <w:pPr>
        <w:spacing w:after="0"/>
        <w:ind w:left="0"/>
        <w:jc w:val="both"/>
      </w:pPr>
      <w:r>
        <w:rPr>
          <w:rFonts w:ascii="Times New Roman"/>
          <w:b w:val="false"/>
          <w:i w:val="false"/>
          <w:color w:val="000000"/>
          <w:sz w:val="28"/>
        </w:rPr>
        <w:t>
      Екіншіден, мемлекеттік қызметке ашық конкурс арқылы және Кадр саясаты жөніндегі ұлттық комиссияның шешімі бойынша келісімшарттық негізде мемлекеттік емес сектордағы басқарушылар қатарынан азаматтар және шетелдік менеджерлер тартыла алады.</w:t>
      </w:r>
    </w:p>
    <w:p>
      <w:pPr>
        <w:spacing w:after="0"/>
        <w:ind w:left="0"/>
        <w:jc w:val="both"/>
      </w:pPr>
      <w:r>
        <w:rPr>
          <w:rFonts w:ascii="Times New Roman"/>
          <w:b w:val="false"/>
          <w:i w:val="false"/>
          <w:color w:val="000000"/>
          <w:sz w:val="28"/>
        </w:rPr>
        <w:t>
      Үшіншіден, мемлекеттік қызметшіге еңбекақы төлеудің жаңа жүйесі оның біліктілігі мен атқаратын жұмысының сипатына, көлемі мен нәтижесіне байланысты заң тұрғысынан бекітіледі. Аса нәтижелі қызмет үшін бонустар төлеу қарастырылған.</w:t>
      </w:r>
    </w:p>
    <w:p>
      <w:pPr>
        <w:spacing w:after="0"/>
        <w:ind w:left="0"/>
        <w:jc w:val="both"/>
      </w:pPr>
      <w:r>
        <w:rPr>
          <w:rFonts w:ascii="Times New Roman"/>
          <w:b w:val="false"/>
          <w:i w:val="false"/>
          <w:color w:val="000000"/>
          <w:sz w:val="28"/>
        </w:rPr>
        <w:t>
      Мұндай жүйені 2017 жылдың 1 қаңтарынан бастап енгізу жоспарланып отыр.</w:t>
      </w:r>
    </w:p>
    <w:p>
      <w:pPr>
        <w:spacing w:after="0"/>
        <w:ind w:left="0"/>
        <w:jc w:val="both"/>
      </w:pPr>
      <w:r>
        <w:rPr>
          <w:rFonts w:ascii="Times New Roman"/>
          <w:b w:val="false"/>
          <w:i w:val="false"/>
          <w:color w:val="000000"/>
          <w:sz w:val="28"/>
        </w:rPr>
        <w:t>
      Бұл жерде 2016 жылы бүгінде "Б" корпусына кіретін мемлекеттік қызметшілердің еңбекақысы жоғарылайтынын айта кету керек.</w:t>
      </w:r>
    </w:p>
    <w:p>
      <w:pPr>
        <w:spacing w:after="0"/>
        <w:ind w:left="0"/>
        <w:jc w:val="both"/>
      </w:pPr>
      <w:r>
        <w:rPr>
          <w:rFonts w:ascii="Times New Roman"/>
          <w:b w:val="false"/>
          <w:i w:val="false"/>
          <w:color w:val="000000"/>
          <w:sz w:val="28"/>
        </w:rPr>
        <w:t>
      Төртіншіден, заңда саяси мемлекеттік қызметшілер ауысқан кезде мемлекеттік аппараттың автономдығы мен тұрақтылығы қағидаты нақты жазылған.</w:t>
      </w:r>
    </w:p>
    <w:p>
      <w:pPr>
        <w:spacing w:after="0"/>
        <w:ind w:left="0"/>
        <w:jc w:val="both"/>
      </w:pPr>
      <w:r>
        <w:rPr>
          <w:rFonts w:ascii="Times New Roman"/>
          <w:b w:val="false"/>
          <w:i w:val="false"/>
          <w:color w:val="000000"/>
          <w:sz w:val="28"/>
        </w:rPr>
        <w:t>
      Министрлер мен орталық атқарушы органдардың жауапты хатшыларының өкілеттіктері егжей-тегжейлі дәлдеп ажыратылған.</w:t>
      </w:r>
    </w:p>
    <w:p>
      <w:pPr>
        <w:spacing w:after="0"/>
        <w:ind w:left="0"/>
        <w:jc w:val="both"/>
      </w:pPr>
      <w:r>
        <w:rPr>
          <w:rFonts w:ascii="Times New Roman"/>
          <w:b w:val="false"/>
          <w:i w:val="false"/>
          <w:color w:val="000000"/>
          <w:sz w:val="28"/>
        </w:rPr>
        <w:t>
      Бесіншіден, шенеуніктер ортасында этикалық нормаларды бұзуға әкелетін және жемқорлық құбылыстар туындататын жағдайлардың алдын алу бойынша қатаң шаралар қарастырылған.</w:t>
      </w:r>
    </w:p>
    <w:p>
      <w:pPr>
        <w:spacing w:after="0"/>
        <w:ind w:left="0"/>
        <w:jc w:val="both"/>
      </w:pPr>
      <w:r>
        <w:rPr>
          <w:rFonts w:ascii="Times New Roman"/>
          <w:b w:val="false"/>
          <w:i w:val="false"/>
          <w:color w:val="000000"/>
          <w:sz w:val="28"/>
        </w:rPr>
        <w:t>
      Мемлекеттік қызметшілердің жұмыс пен тұрмыстағы жүріс-тұрысының қалыптары регламенттелген Мемлекеттік қызметшілердің жаңа этикалық кодексі жасалды.</w:t>
      </w:r>
    </w:p>
    <w:p>
      <w:pPr>
        <w:spacing w:after="0"/>
        <w:ind w:left="0"/>
        <w:jc w:val="both"/>
      </w:pPr>
      <w:r>
        <w:rPr>
          <w:rFonts w:ascii="Times New Roman"/>
          <w:b w:val="false"/>
          <w:i w:val="false"/>
          <w:color w:val="000000"/>
          <w:sz w:val="28"/>
        </w:rPr>
        <w:t>
      Сондай-ақ, жаңа институт – этика бойынша өкілетті өкілдер институтын құру көзделіп отыр. Олар азаматтар мен мемлекеттік қызметшілерге кеңес беріп, олардың құқықтарын қорғауды қамтамасыз ететін болады.</w:t>
      </w:r>
    </w:p>
    <w:p>
      <w:pPr>
        <w:spacing w:after="0"/>
        <w:ind w:left="0"/>
        <w:jc w:val="both"/>
      </w:pPr>
      <w:r>
        <w:rPr>
          <w:rFonts w:ascii="Times New Roman"/>
          <w:b w:val="false"/>
          <w:i w:val="false"/>
          <w:color w:val="000000"/>
          <w:sz w:val="28"/>
        </w:rPr>
        <w:t>
      Алтыншыдан, мемлекеттік қызмет туралы жаңа заңның маңызды қыры оның арқаулық нормаларының құқық қорғау органдарына да қатысты болатынымен байланысты.</w:t>
      </w:r>
    </w:p>
    <w:p>
      <w:pPr>
        <w:spacing w:after="0"/>
        <w:ind w:left="0"/>
        <w:jc w:val="both"/>
      </w:pPr>
      <w:r>
        <w:rPr>
          <w:rFonts w:ascii="Times New Roman"/>
          <w:b w:val="false"/>
          <w:i w:val="false"/>
          <w:color w:val="000000"/>
          <w:sz w:val="28"/>
        </w:rPr>
        <w:t xml:space="preserve">
      Бұл жерде құқық қорғау органдарындағы қызметтің ерекшелігі қолданыстағы "Құқық қорғау қызметі туралы" </w:t>
      </w:r>
      <w:r>
        <w:rPr>
          <w:rFonts w:ascii="Times New Roman"/>
          <w:b w:val="false"/>
          <w:i w:val="false"/>
          <w:color w:val="000000"/>
          <w:sz w:val="28"/>
        </w:rPr>
        <w:t>Заңда</w:t>
      </w:r>
      <w:r>
        <w:rPr>
          <w:rFonts w:ascii="Times New Roman"/>
          <w:b w:val="false"/>
          <w:i w:val="false"/>
          <w:color w:val="000000"/>
          <w:sz w:val="28"/>
        </w:rPr>
        <w:t xml:space="preserve"> ескерілген.</w:t>
      </w:r>
    </w:p>
    <w:p>
      <w:pPr>
        <w:spacing w:after="0"/>
        <w:ind w:left="0"/>
        <w:jc w:val="both"/>
      </w:pPr>
      <w:r>
        <w:rPr>
          <w:rFonts w:ascii="Times New Roman"/>
          <w:b w:val="false"/>
          <w:i w:val="false"/>
          <w:color w:val="000000"/>
          <w:sz w:val="28"/>
        </w:rPr>
        <w:t>
      Жетіншіден, жаңа заң негізінде және еңбекке ақы төлеудің жаңа жүйесі енгізілгеннен кейін "Б" корпусының әкімшілік мемлекеттік қызметшілерін жаңа біліктілік талаптарына сәйкестігі бойынша кешенді аттестаттаудан өткізу жоспарланған.</w:t>
      </w:r>
    </w:p>
    <w:p>
      <w:pPr>
        <w:spacing w:after="0"/>
        <w:ind w:left="0"/>
        <w:jc w:val="both"/>
      </w:pPr>
      <w:r>
        <w:rPr>
          <w:rFonts w:ascii="Times New Roman"/>
          <w:b w:val="false"/>
          <w:i w:val="false"/>
          <w:color w:val="000000"/>
          <w:sz w:val="28"/>
        </w:rPr>
        <w:t>
      Аттестаттау кезеңінде мемлекеттік қызметке орналасуға конкурстар өткізуге мораторий жарияланатын болады.</w:t>
      </w:r>
    </w:p>
    <w:p>
      <w:pPr>
        <w:spacing w:after="0"/>
        <w:ind w:left="0"/>
        <w:jc w:val="both"/>
      </w:pPr>
      <w:r>
        <w:rPr>
          <w:rFonts w:ascii="Times New Roman"/>
          <w:b w:val="false"/>
          <w:i w:val="false"/>
          <w:color w:val="000000"/>
          <w:sz w:val="28"/>
        </w:rPr>
        <w:t>
      Қызметшілердің біліктілігін 3 жылда бір реттен кем болмайтындай етіп міндетті арттырып отыру заң тұрғысынан бекітіледі.</w:t>
      </w:r>
    </w:p>
    <w:p>
      <w:pPr>
        <w:spacing w:after="0"/>
        <w:ind w:left="0"/>
        <w:jc w:val="both"/>
      </w:pPr>
      <w:r>
        <w:rPr>
          <w:rFonts w:ascii="Times New Roman"/>
          <w:b w:val="false"/>
          <w:i w:val="false"/>
          <w:color w:val="000000"/>
          <w:sz w:val="28"/>
        </w:rPr>
        <w:t>
      Тұтастай алғанда, мемлекеттік қызметті жаңғыртудың негізгі қырлары осындай.</w:t>
      </w:r>
    </w:p>
    <w:p>
      <w:pPr>
        <w:spacing w:after="0"/>
        <w:ind w:left="0"/>
        <w:jc w:val="both"/>
      </w:pPr>
      <w:r>
        <w:rPr>
          <w:rFonts w:ascii="Times New Roman"/>
          <w:b w:val="false"/>
          <w:i w:val="false"/>
          <w:color w:val="000000"/>
          <w:sz w:val="28"/>
        </w:rPr>
        <w:t>
      Мен оны Қазақстандағы барлық жаңғырту үдерісі ой-ниеті табысының шешуші тетігі ретінде қарастырамын.</w:t>
      </w:r>
    </w:p>
    <w:bookmarkStart w:name="z4" w:id="3"/>
    <w:p>
      <w:pPr>
        <w:spacing w:after="0"/>
        <w:ind w:left="0"/>
        <w:jc w:val="left"/>
      </w:pPr>
      <w:r>
        <w:rPr>
          <w:rFonts w:ascii="Times New Roman"/>
          <w:b/>
          <w:i w:val="false"/>
          <w:color w:val="000000"/>
        </w:rPr>
        <w:t xml:space="preserve"> ҚҰҚЫҚ ТӘРТІБІ ЖӘНЕ ЗАҢДЫЛЫҚ</w:t>
      </w:r>
    </w:p>
    <w:bookmarkEnd w:id="3"/>
    <w:p>
      <w:pPr>
        <w:spacing w:after="0"/>
        <w:ind w:left="0"/>
        <w:jc w:val="both"/>
      </w:pPr>
      <w:r>
        <w:rPr>
          <w:rFonts w:ascii="Times New Roman"/>
          <w:b w:val="false"/>
          <w:i w:val="false"/>
          <w:color w:val="000000"/>
          <w:sz w:val="28"/>
        </w:rPr>
        <w:t>
      ЕКІНШІ РЕФОРМАНЫҢ мәні тәуелсіз сот төрелігі мен Қазақстанның бүкіл құқық қорғау жүйесінің тек қана азаматтардың құқықтары мен бостандықтарын қамтамасыз етуге, заңдарды қатаң орындауға және құқық тәртібін нығайтуға бағытталуы тиістігінде.</w:t>
      </w:r>
    </w:p>
    <w:p>
      <w:pPr>
        <w:spacing w:after="0"/>
        <w:ind w:left="0"/>
        <w:jc w:val="both"/>
      </w:pPr>
      <w:r>
        <w:rPr>
          <w:rFonts w:ascii="Times New Roman"/>
          <w:b w:val="false"/>
          <w:i w:val="false"/>
          <w:color w:val="000000"/>
          <w:sz w:val="28"/>
        </w:rPr>
        <w:t xml:space="preserve">
      Оны заңнамалық тұрғыдан қамтамасыз ету аясында жаңа Азаматтық іс жүргізу кодексі мен жаңа "Жоғары Сот Кеңесі туралы" </w:t>
      </w:r>
      <w:r>
        <w:rPr>
          <w:rFonts w:ascii="Times New Roman"/>
          <w:b w:val="false"/>
          <w:i w:val="false"/>
          <w:color w:val="000000"/>
          <w:sz w:val="28"/>
        </w:rPr>
        <w:t>Заң</w:t>
      </w:r>
      <w:r>
        <w:rPr>
          <w:rFonts w:ascii="Times New Roman"/>
          <w:b w:val="false"/>
          <w:i w:val="false"/>
          <w:color w:val="000000"/>
          <w:sz w:val="28"/>
        </w:rPr>
        <w:t xml:space="preserve"> қабылданды. "Сот жүйесі және судьялардың мәртебесі туралы" </w:t>
      </w:r>
      <w:r>
        <w:rPr>
          <w:rFonts w:ascii="Times New Roman"/>
          <w:b w:val="false"/>
          <w:i w:val="false"/>
          <w:color w:val="000000"/>
          <w:sz w:val="28"/>
        </w:rPr>
        <w:t>Конституциялық заңға</w:t>
      </w:r>
      <w:r>
        <w:rPr>
          <w:rFonts w:ascii="Times New Roman"/>
          <w:b w:val="false"/>
          <w:i w:val="false"/>
          <w:color w:val="000000"/>
          <w:sz w:val="28"/>
        </w:rPr>
        <w:t xml:space="preserve">, </w:t>
      </w:r>
      <w:r>
        <w:rPr>
          <w:rFonts w:ascii="Times New Roman"/>
          <w:b w:val="false"/>
          <w:i w:val="false"/>
          <w:color w:val="000000"/>
          <w:sz w:val="28"/>
        </w:rPr>
        <w:t>Қылмыстық-іс жүргізу кодексіне</w:t>
      </w:r>
      <w:r>
        <w:rPr>
          <w:rFonts w:ascii="Times New Roman"/>
          <w:b w:val="false"/>
          <w:i w:val="false"/>
          <w:color w:val="000000"/>
          <w:sz w:val="28"/>
        </w:rPr>
        <w:t xml:space="preserve"> және </w:t>
      </w:r>
      <w:r>
        <w:rPr>
          <w:rFonts w:ascii="Times New Roman"/>
          <w:b w:val="false"/>
          <w:i w:val="false"/>
          <w:color w:val="000000"/>
          <w:sz w:val="28"/>
        </w:rPr>
        <w:t>Әкімшілік құқық бұзушылық туралы кодекске</w:t>
      </w:r>
      <w:r>
        <w:rPr>
          <w:rFonts w:ascii="Times New Roman"/>
          <w:b w:val="false"/>
          <w:i w:val="false"/>
          <w:color w:val="000000"/>
          <w:sz w:val="28"/>
        </w:rPr>
        <w:t xml:space="preserve"> қажетті өзгерістер енгізілді.</w:t>
      </w:r>
    </w:p>
    <w:p>
      <w:pPr>
        <w:spacing w:after="0"/>
        <w:ind w:left="0"/>
        <w:jc w:val="both"/>
      </w:pPr>
      <w:r>
        <w:rPr>
          <w:rFonts w:ascii="Times New Roman"/>
          <w:b w:val="false"/>
          <w:i w:val="false"/>
          <w:color w:val="000000"/>
          <w:sz w:val="28"/>
        </w:rPr>
        <w:t>
      Бәрінен бұрын, жаңартылған заңнамалар қоғамның сот жүйесіне сенімін арттыруға ықпал ететін болады. Әділдік нақ сотта салтанат құратыны белгілі.</w:t>
      </w:r>
    </w:p>
    <w:p>
      <w:pPr>
        <w:spacing w:after="0"/>
        <w:ind w:left="0"/>
        <w:jc w:val="both"/>
      </w:pPr>
      <w:r>
        <w:rPr>
          <w:rFonts w:ascii="Times New Roman"/>
          <w:b w:val="false"/>
          <w:i w:val="false"/>
          <w:color w:val="000000"/>
          <w:sz w:val="28"/>
        </w:rPr>
        <w:t>
      Қазақстан соттарын реформалаудағы темірқазық мәселе – сапалы судьялар корпусын жасақтау.</w:t>
      </w:r>
    </w:p>
    <w:p>
      <w:pPr>
        <w:spacing w:after="0"/>
        <w:ind w:left="0"/>
        <w:jc w:val="both"/>
      </w:pPr>
      <w:r>
        <w:rPr>
          <w:rFonts w:ascii="Times New Roman"/>
          <w:b w:val="false"/>
          <w:i w:val="false"/>
          <w:color w:val="000000"/>
          <w:sz w:val="28"/>
        </w:rPr>
        <w:t>
      Судьялыққа кандидаттарды іріктеудің қатаң тетігі мен оларға қойылатын жоғары біліктілік талаптары заң тұрғысынан қарастырылған.</w:t>
      </w:r>
    </w:p>
    <w:p>
      <w:pPr>
        <w:spacing w:after="0"/>
        <w:ind w:left="0"/>
        <w:jc w:val="both"/>
      </w:pPr>
      <w:r>
        <w:rPr>
          <w:rFonts w:ascii="Times New Roman"/>
          <w:b w:val="false"/>
          <w:i w:val="false"/>
          <w:color w:val="000000"/>
          <w:sz w:val="28"/>
        </w:rPr>
        <w:t>
      Сот төрелігін үлкен өмірлік тәжірибесі бар және жоғары моральдық ұстанымдарға ие ең лайықты әрі барынша дайындалған кәсіби шеберлер жүзеге асырулары тиіс.</w:t>
      </w:r>
    </w:p>
    <w:p>
      <w:pPr>
        <w:spacing w:after="0"/>
        <w:ind w:left="0"/>
        <w:jc w:val="both"/>
      </w:pPr>
      <w:r>
        <w:rPr>
          <w:rFonts w:ascii="Times New Roman"/>
          <w:b w:val="false"/>
          <w:i w:val="false"/>
          <w:color w:val="000000"/>
          <w:sz w:val="28"/>
        </w:rPr>
        <w:t>
      Судьяларды іріктеу мен тағайындау үдерістері қоғам үшін мөлдір және ашық болады.</w:t>
      </w:r>
    </w:p>
    <w:p>
      <w:pPr>
        <w:spacing w:after="0"/>
        <w:ind w:left="0"/>
        <w:jc w:val="both"/>
      </w:pPr>
      <w:r>
        <w:rPr>
          <w:rFonts w:ascii="Times New Roman"/>
          <w:b w:val="false"/>
          <w:i w:val="false"/>
          <w:color w:val="000000"/>
          <w:sz w:val="28"/>
        </w:rPr>
        <w:t>
      Осымен байланысты өзінің аппараты бар, құрамы мен өкілеттілігі кеңейтілген автономды мемлекеттік мекемеге айналатын Жоғары Сот Кеңесі түбегейлі реформаланды.</w:t>
      </w:r>
    </w:p>
    <w:p>
      <w:pPr>
        <w:spacing w:after="0"/>
        <w:ind w:left="0"/>
        <w:jc w:val="both"/>
      </w:pPr>
      <w:r>
        <w:rPr>
          <w:rFonts w:ascii="Times New Roman"/>
          <w:b w:val="false"/>
          <w:i w:val="false"/>
          <w:color w:val="000000"/>
          <w:sz w:val="28"/>
        </w:rPr>
        <w:t>
      Сот реформасының маңызды қыры – сот төрелігінің бес сатылы жүйесінен үш буынды жүйесіне өту.</w:t>
      </w:r>
    </w:p>
    <w:p>
      <w:pPr>
        <w:spacing w:after="0"/>
        <w:ind w:left="0"/>
        <w:jc w:val="both"/>
      </w:pPr>
      <w:r>
        <w:rPr>
          <w:rFonts w:ascii="Times New Roman"/>
          <w:b w:val="false"/>
          <w:i w:val="false"/>
          <w:color w:val="000000"/>
          <w:sz w:val="28"/>
        </w:rPr>
        <w:t>
      Тек бірінші, апелляциялық және кассациялық инстанциялар қалады. Бұл жерде көп іс қаралатын бірінші және апелляциялық инстанциялар соттарының рөлдері айтарлықтай күшейтілетін болады. Мұндай қадам соттық әуре-сарсаңның алдын алып, сот шешімін қабылдаудың мерзімін қысқартады.</w:t>
      </w:r>
    </w:p>
    <w:p>
      <w:pPr>
        <w:spacing w:after="0"/>
        <w:ind w:left="0"/>
        <w:jc w:val="both"/>
      </w:pPr>
      <w:r>
        <w:rPr>
          <w:rFonts w:ascii="Times New Roman"/>
          <w:b w:val="false"/>
          <w:i w:val="false"/>
          <w:color w:val="000000"/>
          <w:sz w:val="28"/>
        </w:rPr>
        <w:t>
      Қазақстандағы сот төрелігі азаматтардың жеке өмірінің құпиялығына кепіл құқын есепке ала келгенде барынша ашық бола түседі.</w:t>
      </w:r>
    </w:p>
    <w:p>
      <w:pPr>
        <w:spacing w:after="0"/>
        <w:ind w:left="0"/>
        <w:jc w:val="both"/>
      </w:pPr>
      <w:r>
        <w:rPr>
          <w:rFonts w:ascii="Times New Roman"/>
          <w:b w:val="false"/>
          <w:i w:val="false"/>
          <w:color w:val="000000"/>
          <w:sz w:val="28"/>
        </w:rPr>
        <w:t>
      Сот залдары сот істерін аудио және видеожазудың аппаратураларымен жарақтандырылады және жазбаларды қандай да бір тоқтатуға немесе редакциялауға мүмкіндік берілмейді.</w:t>
      </w:r>
    </w:p>
    <w:p>
      <w:pPr>
        <w:spacing w:after="0"/>
        <w:ind w:left="0"/>
        <w:jc w:val="both"/>
      </w:pPr>
      <w:r>
        <w:rPr>
          <w:rFonts w:ascii="Times New Roman"/>
          <w:b w:val="false"/>
          <w:i w:val="false"/>
          <w:color w:val="000000"/>
          <w:sz w:val="28"/>
        </w:rPr>
        <w:t>
      Бұл судьяларды және сот мәжілісіне басқа да қатысушыларды тәртіпке шақырады, сот процесі мен сот қабылдаған шешімнің объективтілігін қамтамасыз етеді.</w:t>
      </w:r>
    </w:p>
    <w:p>
      <w:pPr>
        <w:spacing w:after="0"/>
        <w:ind w:left="0"/>
        <w:jc w:val="both"/>
      </w:pPr>
      <w:r>
        <w:rPr>
          <w:rFonts w:ascii="Times New Roman"/>
          <w:b w:val="false"/>
          <w:i w:val="false"/>
          <w:color w:val="000000"/>
          <w:sz w:val="28"/>
        </w:rPr>
        <w:t>
      Сот жүйесін реформалау шеңберінде бірқатар институттық шешімдер жұмыс істей бастайды.</w:t>
      </w:r>
    </w:p>
    <w:p>
      <w:pPr>
        <w:spacing w:after="0"/>
        <w:ind w:left="0"/>
        <w:jc w:val="both"/>
      </w:pPr>
      <w:r>
        <w:rPr>
          <w:rFonts w:ascii="Times New Roman"/>
          <w:b w:val="false"/>
          <w:i w:val="false"/>
          <w:color w:val="000000"/>
          <w:sz w:val="28"/>
        </w:rPr>
        <w:t>
      Біріншіден, Жоғарғы Сот жанындағы Сот жюриі түбегейлі қайта құрылады.</w:t>
      </w:r>
    </w:p>
    <w:p>
      <w:pPr>
        <w:spacing w:after="0"/>
        <w:ind w:left="0"/>
        <w:jc w:val="both"/>
      </w:pPr>
      <w:r>
        <w:rPr>
          <w:rFonts w:ascii="Times New Roman"/>
          <w:b w:val="false"/>
          <w:i w:val="false"/>
          <w:color w:val="000000"/>
          <w:sz w:val="28"/>
        </w:rPr>
        <w:t>
      Сот жюриі азаматтардың судьялардың іс-әрекетіне және судьялық корпус өкілдерінің қабылданады деп күтіліп отырған Этикалық кодексті бұзу жағдайларына байланысты арыз-шағымдарын қарайтын болады.</w:t>
      </w:r>
    </w:p>
    <w:p>
      <w:pPr>
        <w:spacing w:after="0"/>
        <w:ind w:left="0"/>
        <w:jc w:val="both"/>
      </w:pPr>
      <w:r>
        <w:rPr>
          <w:rFonts w:ascii="Times New Roman"/>
          <w:b w:val="false"/>
          <w:i w:val="false"/>
          <w:color w:val="000000"/>
          <w:sz w:val="28"/>
        </w:rPr>
        <w:t>
      Екіншіден, Жоғарғы Сот жанынан дауларды, оның ішінде, ірі инвесторлар қатысатын дауларды қарау үшін мамандандырылған алқа құрылатын болады.</w:t>
      </w:r>
    </w:p>
    <w:p>
      <w:pPr>
        <w:spacing w:after="0"/>
        <w:ind w:left="0"/>
        <w:jc w:val="both"/>
      </w:pPr>
      <w:r>
        <w:rPr>
          <w:rFonts w:ascii="Times New Roman"/>
          <w:b w:val="false"/>
          <w:i w:val="false"/>
          <w:color w:val="000000"/>
          <w:sz w:val="28"/>
        </w:rPr>
        <w:t>
      Оның шеңберінде шетел инвесторларының құқын өздерінде туындаған құқықтық даулар бойынша сапалы әрі әділ шешу жүзеге асырылады.</w:t>
      </w:r>
    </w:p>
    <w:p>
      <w:pPr>
        <w:spacing w:after="0"/>
        <w:ind w:left="0"/>
        <w:jc w:val="both"/>
      </w:pPr>
      <w:r>
        <w:rPr>
          <w:rFonts w:ascii="Times New Roman"/>
          <w:b w:val="false"/>
          <w:i w:val="false"/>
          <w:color w:val="000000"/>
          <w:sz w:val="28"/>
        </w:rPr>
        <w:t>
      Үшіншіден, қылмыстық іс жүргізу шеңберінде соттарда, оның ішінде сотқа дейінгі кезеңде, айыптау мен қорғау арасында теңгерім қамтамасыз етілетін болуы тиіс.</w:t>
      </w:r>
    </w:p>
    <w:p>
      <w:pPr>
        <w:spacing w:after="0"/>
        <w:ind w:left="0"/>
        <w:jc w:val="both"/>
      </w:pPr>
      <w:r>
        <w:rPr>
          <w:rFonts w:ascii="Times New Roman"/>
          <w:b w:val="false"/>
          <w:i w:val="false"/>
          <w:color w:val="000000"/>
          <w:sz w:val="28"/>
        </w:rPr>
        <w:t>
      Бұған адамның конституциялық құқы мен бостандығын шектейтін тергеу судьясының барлық тергеу әрекетін санкциялау бойынша өкілеттіліктерін одан әрі қарай кеңейту есебінен қол жеткізілетін болады.</w:t>
      </w:r>
    </w:p>
    <w:p>
      <w:pPr>
        <w:spacing w:after="0"/>
        <w:ind w:left="0"/>
        <w:jc w:val="both"/>
      </w:pPr>
      <w:r>
        <w:rPr>
          <w:rFonts w:ascii="Times New Roman"/>
          <w:b w:val="false"/>
          <w:i w:val="false"/>
          <w:color w:val="000000"/>
          <w:sz w:val="28"/>
        </w:rPr>
        <w:t>
      Төртіншіден, қазақстандық соттардың төрағалары – құқы теңдердің ішіндегі жолы кеңдері екенін ұмытпау маңызды.</w:t>
      </w:r>
    </w:p>
    <w:p>
      <w:pPr>
        <w:spacing w:after="0"/>
        <w:ind w:left="0"/>
        <w:jc w:val="both"/>
      </w:pPr>
      <w:r>
        <w:rPr>
          <w:rFonts w:ascii="Times New Roman"/>
          <w:b w:val="false"/>
          <w:i w:val="false"/>
          <w:color w:val="000000"/>
          <w:sz w:val="28"/>
        </w:rPr>
        <w:t>
      Сондықтан олардың тарапынан басқа судьялар қабылдайтын шешімге ықпал ету мүмкіндігі мүлдем болмайды.</w:t>
      </w:r>
    </w:p>
    <w:p>
      <w:pPr>
        <w:spacing w:after="0"/>
        <w:ind w:left="0"/>
        <w:jc w:val="both"/>
      </w:pPr>
      <w:r>
        <w:rPr>
          <w:rFonts w:ascii="Times New Roman"/>
          <w:b w:val="false"/>
          <w:i w:val="false"/>
          <w:color w:val="000000"/>
          <w:sz w:val="28"/>
        </w:rPr>
        <w:t>
      Бесіншіден, мемлекеттік сот орындаушыларын кезең-кезеңімен қысқарту арқылы жеке сот орындаушыларының институты одан әрі дамытылады.</w:t>
      </w:r>
    </w:p>
    <w:p>
      <w:pPr>
        <w:spacing w:after="0"/>
        <w:ind w:left="0"/>
        <w:jc w:val="both"/>
      </w:pPr>
      <w:r>
        <w:rPr>
          <w:rFonts w:ascii="Times New Roman"/>
          <w:b w:val="false"/>
          <w:i w:val="false"/>
          <w:color w:val="000000"/>
          <w:sz w:val="28"/>
        </w:rPr>
        <w:t>
      Сот жүйесінің тәуелсіздігін нығайтатын шаралардың маңызы ерекше.</w:t>
      </w:r>
    </w:p>
    <w:p>
      <w:pPr>
        <w:spacing w:after="0"/>
        <w:ind w:left="0"/>
        <w:jc w:val="both"/>
      </w:pPr>
      <w:r>
        <w:rPr>
          <w:rFonts w:ascii="Times New Roman"/>
          <w:b w:val="false"/>
          <w:i w:val="false"/>
          <w:color w:val="000000"/>
          <w:sz w:val="28"/>
        </w:rPr>
        <w:t>
      Менің тапсырмам бойынша бүгінде құрметті зейнетке шыққан судьяларды зейнетақылық қамтамасыз ету бойынша барлық мәселелерін шешуді қарастыратын заң қабылданғаны белгілі. Бұл судьяларға бар күш-жігерін сот төрелігін барынша объективті атқаруға аудару мүмкіндігін береді.</w:t>
      </w:r>
    </w:p>
    <w:p>
      <w:pPr>
        <w:spacing w:after="0"/>
        <w:ind w:left="0"/>
        <w:jc w:val="both"/>
      </w:pPr>
      <w:r>
        <w:rPr>
          <w:rFonts w:ascii="Times New Roman"/>
          <w:b w:val="false"/>
          <w:i w:val="false"/>
          <w:color w:val="000000"/>
          <w:sz w:val="28"/>
        </w:rPr>
        <w:t>
      Бұдан бөлек, бізге барлық құқық қорғау органдарының және бәрінен бұрын полицияның адамдардың мүддесі мен құқықтық тәртіпті нығайту қызметінде тұруына қол жеткізуіміз қажет.</w:t>
      </w:r>
    </w:p>
    <w:p>
      <w:pPr>
        <w:spacing w:after="0"/>
        <w:ind w:left="0"/>
        <w:jc w:val="both"/>
      </w:pPr>
      <w:r>
        <w:rPr>
          <w:rFonts w:ascii="Times New Roman"/>
          <w:b w:val="false"/>
          <w:i w:val="false"/>
          <w:color w:val="000000"/>
          <w:sz w:val="28"/>
        </w:rPr>
        <w:t>
      Бұл үшін жергілікті биік органдары мен жергілікті қоғамдастықтарға есеп беретін жергілікті полиция қызметі құрылады. Осындай қызмет тұтастай Экономикалық ынтымақтастық және даму ұйымына мүше бірқатар елдерде өзін жақсы танытты.</w:t>
      </w:r>
    </w:p>
    <w:p>
      <w:pPr>
        <w:spacing w:after="0"/>
        <w:ind w:left="0"/>
        <w:jc w:val="both"/>
      </w:pPr>
      <w:r>
        <w:rPr>
          <w:rFonts w:ascii="Times New Roman"/>
          <w:b w:val="false"/>
          <w:i w:val="false"/>
          <w:color w:val="000000"/>
          <w:sz w:val="28"/>
        </w:rPr>
        <w:t>
      Жергілікті полиция қызметінің қарауына қоғамдық тәртіп күзеті, тұрмыстық қылмысқа қарсы тұру, жол қауіпсіздігін қамтамасыз ету мен ұсақ құқық бұзушылықтарға атымен төзбеушілік мәселелері беріліп отыр.</w:t>
      </w:r>
    </w:p>
    <w:p>
      <w:pPr>
        <w:spacing w:after="0"/>
        <w:ind w:left="0"/>
        <w:jc w:val="both"/>
      </w:pPr>
      <w:r>
        <w:rPr>
          <w:rFonts w:ascii="Times New Roman"/>
          <w:b w:val="false"/>
          <w:i w:val="false"/>
          <w:color w:val="000000"/>
          <w:sz w:val="28"/>
        </w:rPr>
        <w:t>
      Осы жаңалықтар жаңа заңнамада көрініс тапқан. Онда, сондай-ақ, азаматтардың этикалық нормаларды бұзған полициялардың үстінен түсірген арыз-шағымдарын қарайтын қоғамдық кеңестер мен өзге де консультативтік-кеңестік органдар жүйесін құру қарастырылған.</w:t>
      </w:r>
    </w:p>
    <w:p>
      <w:pPr>
        <w:spacing w:after="0"/>
        <w:ind w:left="0"/>
        <w:jc w:val="both"/>
      </w:pPr>
      <w:r>
        <w:rPr>
          <w:rFonts w:ascii="Times New Roman"/>
          <w:b w:val="false"/>
          <w:i w:val="false"/>
          <w:color w:val="000000"/>
          <w:sz w:val="28"/>
        </w:rPr>
        <w:t>
      Сондай-ақ, "Қылмыстық құқық бұзушылық картасы" интернет-порталы құрылатын болады. Мұндай тетік әлемнің бірқатар елдерінде табысты қолданылып келеді. Осы веб-ресурсқа елдегі барлық қылмыстық құқық бұзушылықтар жедел енгізіледі. Бұл жұртшылықтың құқық қорғау органдары жұмысының тиімділігін бақылауына мүмкіндік береді.</w:t>
      </w:r>
    </w:p>
    <w:p>
      <w:pPr>
        <w:spacing w:after="0"/>
        <w:ind w:left="0"/>
        <w:jc w:val="both"/>
      </w:pPr>
      <w:r>
        <w:rPr>
          <w:rFonts w:ascii="Times New Roman"/>
          <w:b w:val="false"/>
          <w:i w:val="false"/>
          <w:color w:val="000000"/>
          <w:sz w:val="28"/>
        </w:rPr>
        <w:t>
      Пенитенциарлық жүйені жақсарту көкейкесті мәселе болып табылады. Бұл жұмыс мемлекеттік-жекеменшік әріптестігін дамыту шеңберінде жүргізілуі тиіс.</w:t>
      </w:r>
    </w:p>
    <w:p>
      <w:pPr>
        <w:spacing w:after="0"/>
        <w:ind w:left="0"/>
        <w:jc w:val="both"/>
      </w:pPr>
      <w:r>
        <w:rPr>
          <w:rFonts w:ascii="Times New Roman"/>
          <w:b w:val="false"/>
          <w:i w:val="false"/>
          <w:color w:val="000000"/>
          <w:sz w:val="28"/>
        </w:rPr>
        <w:t>
      Шетелдердің табысты тәжірибелері жеке секторды пенитенциарлық мекемелерді салу мен пайдалануға тарту жөніндегі шараларды жүзеге асырудың негізі болуы тиіс.</w:t>
      </w:r>
    </w:p>
    <w:p>
      <w:pPr>
        <w:spacing w:after="0"/>
        <w:ind w:left="0"/>
        <w:jc w:val="both"/>
      </w:pPr>
      <w:r>
        <w:rPr>
          <w:rFonts w:ascii="Times New Roman"/>
          <w:b w:val="false"/>
          <w:i w:val="false"/>
          <w:color w:val="000000"/>
          <w:sz w:val="28"/>
        </w:rPr>
        <w:t>
      Сондай-ақ, бұған дейін заңнан аттап, сонысы үшін жазасын өтеген адамдарға көмек көрсету мен ықпал ету маңызды.</w:t>
      </w:r>
    </w:p>
    <w:p>
      <w:pPr>
        <w:spacing w:after="0"/>
        <w:ind w:left="0"/>
        <w:jc w:val="both"/>
      </w:pPr>
      <w:r>
        <w:rPr>
          <w:rFonts w:ascii="Times New Roman"/>
          <w:b w:val="false"/>
          <w:i w:val="false"/>
          <w:color w:val="000000"/>
          <w:sz w:val="28"/>
        </w:rPr>
        <w:t>
      Бұл үшін әлеуметтік оңалту кешенді дамытылып, жазасын өтеп жатқан азаматтар үшін арнайы әлеуметтік қызмет көрсету стандарттары енгізілетін болады.</w:t>
      </w:r>
    </w:p>
    <w:p>
      <w:pPr>
        <w:spacing w:after="0"/>
        <w:ind w:left="0"/>
        <w:jc w:val="both"/>
      </w:pPr>
      <w:r>
        <w:rPr>
          <w:rFonts w:ascii="Times New Roman"/>
          <w:b w:val="false"/>
          <w:i w:val="false"/>
          <w:color w:val="000000"/>
          <w:sz w:val="28"/>
        </w:rPr>
        <w:t>
      Тұтастай алғанда, Қазақстанда құқықтық мемлекеттің орнықтырылуы – біртұтас жаңғырту үдерісі аясында шешіліп жатқан біздің конституциялық міндетіміз. Белгіленген шаралар мен қадамдарды жүзеге асыру азаматтардың, сондай-ақ, шетел инвесторларының ұлттық сот және құқық қорғау жүйесіне сенімін арттырып, тұтастай алғанда, еліміздегі бизнес-ахуалды жақсартады.</w:t>
      </w:r>
    </w:p>
    <w:bookmarkStart w:name="z5" w:id="4"/>
    <w:p>
      <w:pPr>
        <w:spacing w:after="0"/>
        <w:ind w:left="0"/>
        <w:jc w:val="left"/>
      </w:pPr>
      <w:r>
        <w:rPr>
          <w:rFonts w:ascii="Times New Roman"/>
          <w:b/>
          <w:i w:val="false"/>
          <w:color w:val="000000"/>
        </w:rPr>
        <w:t xml:space="preserve"> БЮРОКРАТТЫҚ ШЫҒЫНСЫЗ ЭКОНОМИКАҒА ҚАДАМ БАСУ</w:t>
      </w:r>
    </w:p>
    <w:bookmarkEnd w:id="4"/>
    <w:p>
      <w:pPr>
        <w:spacing w:after="0"/>
        <w:ind w:left="0"/>
        <w:jc w:val="both"/>
      </w:pPr>
      <w:r>
        <w:rPr>
          <w:rFonts w:ascii="Times New Roman"/>
          <w:b w:val="false"/>
          <w:i w:val="false"/>
          <w:color w:val="000000"/>
          <w:sz w:val="28"/>
        </w:rPr>
        <w:t>
      Ауқымды жұмыс ҮШІНШІ РЕФОРМАТОРЛЫҚ БАҒЫТҚА – индустрияландыру мен экономикалық өсімді қамтамасыз ету бойынша жаңғыртулар кешенімен байланысты.</w:t>
      </w:r>
    </w:p>
    <w:p>
      <w:pPr>
        <w:spacing w:after="0"/>
        <w:ind w:left="0"/>
        <w:jc w:val="both"/>
      </w:pPr>
      <w:r>
        <w:rPr>
          <w:rFonts w:ascii="Times New Roman"/>
          <w:b w:val="false"/>
          <w:i w:val="false"/>
          <w:color w:val="000000"/>
          <w:sz w:val="28"/>
        </w:rPr>
        <w:t>
      Біздің ұзақ мерзімді ұстанымымыз экономика қызметіндегі транзакциялық шығындарды ұдайы қысқарту болуы тиіс.</w:t>
      </w:r>
    </w:p>
    <w:p>
      <w:pPr>
        <w:spacing w:after="0"/>
        <w:ind w:left="0"/>
        <w:jc w:val="both"/>
      </w:pPr>
      <w:r>
        <w:rPr>
          <w:rFonts w:ascii="Times New Roman"/>
          <w:b w:val="false"/>
          <w:i w:val="false"/>
          <w:color w:val="000000"/>
          <w:sz w:val="28"/>
        </w:rPr>
        <w:t>
      Олардың көлемі, ең алдымен, мемлекеттік институттардың қалай жұмыс істейтініне байланысты.</w:t>
      </w:r>
    </w:p>
    <w:p>
      <w:pPr>
        <w:spacing w:after="0"/>
        <w:ind w:left="0"/>
        <w:jc w:val="both"/>
      </w:pPr>
      <w:r>
        <w:rPr>
          <w:rFonts w:ascii="Times New Roman"/>
          <w:b w:val="false"/>
          <w:i w:val="false"/>
          <w:color w:val="000000"/>
          <w:sz w:val="28"/>
        </w:rPr>
        <w:t>
      Салықтық және кедендік әкімшілік жүргізуді жақсартуға бағытталған шаралар зор маңызға ие болады.</w:t>
      </w:r>
    </w:p>
    <w:p>
      <w:pPr>
        <w:spacing w:after="0"/>
        <w:ind w:left="0"/>
        <w:jc w:val="both"/>
      </w:pPr>
      <w:r>
        <w:rPr>
          <w:rFonts w:ascii="Times New Roman"/>
          <w:b w:val="false"/>
          <w:i w:val="false"/>
          <w:color w:val="000000"/>
          <w:sz w:val="28"/>
        </w:rPr>
        <w:t>
      Біріншіден, бұл арада әңгіме салықтық және кедендік жүйелерді кіріктіру туралы болып отыр.</w:t>
      </w:r>
    </w:p>
    <w:p>
      <w:pPr>
        <w:spacing w:after="0"/>
        <w:ind w:left="0"/>
        <w:jc w:val="both"/>
      </w:pPr>
      <w:r>
        <w:rPr>
          <w:rFonts w:ascii="Times New Roman"/>
          <w:b w:val="false"/>
          <w:i w:val="false"/>
          <w:color w:val="000000"/>
          <w:sz w:val="28"/>
        </w:rPr>
        <w:t>
      Бірте-бірте электронды пішімге көшірілетін тауарлы-көліктік жүкқұжат бақылауы енгізіледі. Сондай-ақ, құжаттардың сәйкестендірілуі пішіні негізінде салықтық және кедендік тексерулер ресімі оңтайландырылады.</w:t>
      </w:r>
    </w:p>
    <w:p>
      <w:pPr>
        <w:spacing w:after="0"/>
        <w:ind w:left="0"/>
        <w:jc w:val="both"/>
      </w:pPr>
      <w:r>
        <w:rPr>
          <w:rFonts w:ascii="Times New Roman"/>
          <w:b w:val="false"/>
          <w:i w:val="false"/>
          <w:color w:val="000000"/>
          <w:sz w:val="28"/>
        </w:rPr>
        <w:t>
      Тексерулерге шағым беру ресімі біртұтастандырылады.</w:t>
      </w:r>
    </w:p>
    <w:p>
      <w:pPr>
        <w:spacing w:after="0"/>
        <w:ind w:left="0"/>
        <w:jc w:val="both"/>
      </w:pPr>
      <w:r>
        <w:rPr>
          <w:rFonts w:ascii="Times New Roman"/>
          <w:b w:val="false"/>
          <w:i w:val="false"/>
          <w:color w:val="000000"/>
          <w:sz w:val="28"/>
        </w:rPr>
        <w:t>
      Екіншіден, табыс пен мүлікті жалпыға ортақ декларациялауға кезең-кезеңімен көшу қарастырылады.</w:t>
      </w:r>
    </w:p>
    <w:p>
      <w:pPr>
        <w:spacing w:after="0"/>
        <w:ind w:left="0"/>
        <w:jc w:val="both"/>
      </w:pPr>
      <w:r>
        <w:rPr>
          <w:rFonts w:ascii="Times New Roman"/>
          <w:b w:val="false"/>
          <w:i w:val="false"/>
          <w:color w:val="000000"/>
          <w:sz w:val="28"/>
        </w:rPr>
        <w:t>
      2017 жылы декларацияларды мемлекеттік кәсіпорындар мен мекемелердің, ұлттық компаниялардың қызметкерлері – бұл шамамен 1,7 миллион адам – ұсынатын болады. 2020 жылдан бастап жалпыға ортақ декларациялаумен барлық жеке тұлғалар қамтылады.</w:t>
      </w:r>
    </w:p>
    <w:p>
      <w:pPr>
        <w:spacing w:after="0"/>
        <w:ind w:left="0"/>
        <w:jc w:val="both"/>
      </w:pPr>
      <w:r>
        <w:rPr>
          <w:rFonts w:ascii="Times New Roman"/>
          <w:b w:val="false"/>
          <w:i w:val="false"/>
          <w:color w:val="000000"/>
          <w:sz w:val="28"/>
        </w:rPr>
        <w:t>
      Үшіншіден, салықтық әкімшілік жүргізуді оңайлату мақсатында қосымша құн салығының орнына сатуға салық енгізудің орындылығы мәселесі қарастырылып жатыр.</w:t>
      </w:r>
    </w:p>
    <w:p>
      <w:pPr>
        <w:spacing w:after="0"/>
        <w:ind w:left="0"/>
        <w:jc w:val="both"/>
      </w:pPr>
      <w:r>
        <w:rPr>
          <w:rFonts w:ascii="Times New Roman"/>
          <w:b w:val="false"/>
          <w:i w:val="false"/>
          <w:color w:val="000000"/>
          <w:sz w:val="28"/>
        </w:rPr>
        <w:t>
      Төртіншіден, қолданыстағы салықтық режімдерді оңтайландыру жоспарланып отыр, онда 2017 жылдан салықтық кірістер мен шығыстардың есебі міндетті түрде енгізілетін болады. Бұл көлеңкелі экономиканың деңгейін төмендетуге мүмкіндік береді.</w:t>
      </w:r>
    </w:p>
    <w:p>
      <w:pPr>
        <w:spacing w:after="0"/>
        <w:ind w:left="0"/>
        <w:jc w:val="both"/>
      </w:pPr>
      <w:r>
        <w:rPr>
          <w:rFonts w:ascii="Times New Roman"/>
          <w:b w:val="false"/>
          <w:i w:val="false"/>
          <w:color w:val="000000"/>
          <w:sz w:val="28"/>
        </w:rPr>
        <w:t xml:space="preserve">
      ЭЫДҰ елдерінің тәжірибесі көрсетіп отырғандай, табысты жұмыс істеп тұрған экономиканың маңызды қағидаты мемлекеттің шағын және орта кәсіпкерлікті қолдауы, оны қорғаудың тиісті деңгейін қамтамасыз ету болып табылады. Бұл жайлар бизнестің оңалтылуы мен банкроттығының жаңғыртылған құқықтық қырлары бар </w:t>
      </w:r>
      <w:r>
        <w:rPr>
          <w:rFonts w:ascii="Times New Roman"/>
          <w:b w:val="false"/>
          <w:i w:val="false"/>
          <w:color w:val="000000"/>
          <w:sz w:val="28"/>
        </w:rPr>
        <w:t>Кәсіпкерлік кодексінде</w:t>
      </w:r>
      <w:r>
        <w:rPr>
          <w:rFonts w:ascii="Times New Roman"/>
          <w:b w:val="false"/>
          <w:i w:val="false"/>
          <w:color w:val="000000"/>
          <w:sz w:val="28"/>
        </w:rPr>
        <w:t xml:space="preserve"> көрініс тапқан.</w:t>
      </w:r>
    </w:p>
    <w:p>
      <w:pPr>
        <w:spacing w:after="0"/>
        <w:ind w:left="0"/>
        <w:jc w:val="both"/>
      </w:pPr>
      <w:r>
        <w:rPr>
          <w:rFonts w:ascii="Times New Roman"/>
          <w:b w:val="false"/>
          <w:i w:val="false"/>
          <w:color w:val="000000"/>
          <w:sz w:val="28"/>
        </w:rPr>
        <w:t>
      Бизнесті қорғау мен кәсіпкерлерге құқықтық көмек көрсетудің орталық тетігі болуы тиіс бизнес-омбудсмен институты нығайып келеді. Оның қызметінің заңнамалық негізі де Кәсіпкерлік кодексінде бекітілген.</w:t>
      </w:r>
    </w:p>
    <w:p>
      <w:pPr>
        <w:spacing w:after="0"/>
        <w:ind w:left="0"/>
        <w:jc w:val="both"/>
      </w:pPr>
      <w:r>
        <w:rPr>
          <w:rFonts w:ascii="Times New Roman"/>
          <w:b w:val="false"/>
          <w:i w:val="false"/>
          <w:color w:val="000000"/>
          <w:sz w:val="28"/>
        </w:rPr>
        <w:t>
      Бұдан бөлек, онда мемлекеттік монополияға қарсы қызметтің құқықтық шеңберлері ЭЫДҰ стандарттарына сәйкес егжей-тегжейлі баян етілген.</w:t>
      </w:r>
    </w:p>
    <w:p>
      <w:pPr>
        <w:spacing w:after="0"/>
        <w:ind w:left="0"/>
        <w:jc w:val="both"/>
      </w:pPr>
      <w:r>
        <w:rPr>
          <w:rFonts w:ascii="Times New Roman"/>
          <w:b w:val="false"/>
          <w:i w:val="false"/>
          <w:color w:val="000000"/>
          <w:sz w:val="28"/>
        </w:rPr>
        <w:t>
      Жаңартылған монополияға қарсы қызмет еркін бәсекелестікті жан-жақты дамытуға бағдарлануы тиіс.</w:t>
      </w:r>
    </w:p>
    <w:p>
      <w:pPr>
        <w:spacing w:after="0"/>
        <w:ind w:left="0"/>
        <w:jc w:val="both"/>
      </w:pPr>
      <w:r>
        <w:rPr>
          <w:rFonts w:ascii="Times New Roman"/>
          <w:b w:val="false"/>
          <w:i w:val="false"/>
          <w:color w:val="000000"/>
          <w:sz w:val="28"/>
        </w:rPr>
        <w:t>
      2016 жылдың 1 қаңтарынан бастап доминанттар тізілімі тек реттелетін рынок бойынша жүргізіледі, ал 2017 жылдан бастап толықтай алынып тасталады.</w:t>
      </w:r>
    </w:p>
    <w:p>
      <w:pPr>
        <w:spacing w:after="0"/>
        <w:ind w:left="0"/>
        <w:jc w:val="both"/>
      </w:pPr>
      <w:r>
        <w:rPr>
          <w:rFonts w:ascii="Times New Roman"/>
          <w:b w:val="false"/>
          <w:i w:val="false"/>
          <w:color w:val="000000"/>
          <w:sz w:val="28"/>
        </w:rPr>
        <w:t>
      Тиісті тауарлы рыноктарға субъектілердің үлесін ұлғайтуға мұндай іс-қимылдар бәсекелестікті шектеу белгісі болмаған кезде ғана жол берілетін болады.</w:t>
      </w:r>
    </w:p>
    <w:p>
      <w:pPr>
        <w:spacing w:after="0"/>
        <w:ind w:left="0"/>
        <w:jc w:val="both"/>
      </w:pPr>
      <w:r>
        <w:rPr>
          <w:rFonts w:ascii="Times New Roman"/>
          <w:b w:val="false"/>
          <w:i w:val="false"/>
          <w:color w:val="000000"/>
          <w:sz w:val="28"/>
        </w:rPr>
        <w:t>
      2017 жылдың 1 қаңтарынан бастап бағалық реттеу алынып тасталады, оның орнына тек монополияға қарсы реттеу мен бақылау құралдары ғана пайдаланылады.</w:t>
      </w:r>
    </w:p>
    <w:p>
      <w:pPr>
        <w:spacing w:after="0"/>
        <w:ind w:left="0"/>
        <w:jc w:val="both"/>
      </w:pPr>
      <w:r>
        <w:rPr>
          <w:rFonts w:ascii="Times New Roman"/>
          <w:b w:val="false"/>
          <w:i w:val="false"/>
          <w:color w:val="000000"/>
          <w:sz w:val="28"/>
        </w:rPr>
        <w:t>
      Монополияға қарсы қызмет жанынан жаңа институт – монополияға қарсы заңнаманы бұзушылықтар қорытындылары бойынша қабылданатын шешімдердің объективтілігі мен мөлдірлігін қамтамасыз ететін келісім комиссиясы құрылатын болады.</w:t>
      </w:r>
    </w:p>
    <w:p>
      <w:pPr>
        <w:spacing w:after="0"/>
        <w:ind w:left="0"/>
        <w:jc w:val="both"/>
      </w:pPr>
      <w:r>
        <w:rPr>
          <w:rFonts w:ascii="Times New Roman"/>
          <w:b w:val="false"/>
          <w:i w:val="false"/>
          <w:color w:val="000000"/>
          <w:sz w:val="28"/>
        </w:rPr>
        <w:t>
      Мемлекеттің кәсіпкерлікпен өзара іс-қимылы мен әріптестігінің жаңа қағидаттары Мемлекеттік сатып алулар туралы Заңның жаңартылған редакциясында көрініс тапқан.</w:t>
      </w:r>
    </w:p>
    <w:p>
      <w:pPr>
        <w:spacing w:after="0"/>
        <w:ind w:left="0"/>
        <w:jc w:val="both"/>
      </w:pPr>
      <w:r>
        <w:rPr>
          <w:rFonts w:ascii="Times New Roman"/>
          <w:b w:val="false"/>
          <w:i w:val="false"/>
          <w:color w:val="000000"/>
          <w:sz w:val="28"/>
        </w:rPr>
        <w:t>
      Олар өнімді сату үшін ұзақ мерзімді келісімшарттар жасасу арқылы тікелей инвестициялар тартуға жаңа мүмкіндіктер ашады. Бұл, сондай-ақ, Қазақстанда жаңа жоғары технологиялы өндірістер құруға қызмет ететін болады.</w:t>
      </w:r>
    </w:p>
    <w:p>
      <w:pPr>
        <w:spacing w:after="0"/>
        <w:ind w:left="0"/>
        <w:jc w:val="both"/>
      </w:pPr>
      <w:r>
        <w:rPr>
          <w:rFonts w:ascii="Times New Roman"/>
          <w:b w:val="false"/>
          <w:i w:val="false"/>
          <w:color w:val="000000"/>
          <w:sz w:val="28"/>
        </w:rPr>
        <w:t xml:space="preserve">
      Фермерлік пен бүкіл аграрлық секторды дамыту үшін айтарлықтай ынталандырушы күш </w:t>
      </w:r>
      <w:r>
        <w:rPr>
          <w:rFonts w:ascii="Times New Roman"/>
          <w:b w:val="false"/>
          <w:i w:val="false"/>
          <w:color w:val="000000"/>
          <w:sz w:val="28"/>
        </w:rPr>
        <w:t>Жер кодексіне</w:t>
      </w:r>
      <w:r>
        <w:rPr>
          <w:rFonts w:ascii="Times New Roman"/>
          <w:b w:val="false"/>
          <w:i w:val="false"/>
          <w:color w:val="000000"/>
          <w:sz w:val="28"/>
        </w:rPr>
        <w:t xml:space="preserve"> енгізілген өзгерістер болды.</w:t>
      </w:r>
    </w:p>
    <w:p>
      <w:pPr>
        <w:spacing w:after="0"/>
        <w:ind w:left="0"/>
        <w:jc w:val="both"/>
      </w:pPr>
      <w:r>
        <w:rPr>
          <w:rFonts w:ascii="Times New Roman"/>
          <w:b w:val="false"/>
          <w:i w:val="false"/>
          <w:color w:val="000000"/>
          <w:sz w:val="28"/>
        </w:rPr>
        <w:t>
      Жаңа құқықтық нормалар жұмыс істеп тұрған 224 мыңнан астам агроөнеркәсіптік кешен субъектілеріне олар жалға алған 97,4 млн. га жерді жекеменшікке алуға мүмкіндік береді. Оның үстіне, кадастрлық құнының 50%-ы көлемінде 10 жыл мерзімге бөліп-бөліп төлеу қарастырылған.</w:t>
      </w:r>
    </w:p>
    <w:p>
      <w:pPr>
        <w:spacing w:after="0"/>
        <w:ind w:left="0"/>
        <w:jc w:val="both"/>
      </w:pPr>
      <w:r>
        <w:rPr>
          <w:rFonts w:ascii="Times New Roman"/>
          <w:b w:val="false"/>
          <w:i w:val="false"/>
          <w:color w:val="000000"/>
          <w:sz w:val="28"/>
        </w:rPr>
        <w:t>
      Бұдан бөлек, 102 млн. гектар запас жердің ауыл шаруашылығы өндірісін жүргізуге арналған 85,3 млн. гектарын да Қазақстан Республикасының заңды және жеке тұлғалары жекеменшікке аукцион арқылы сатып ала алады.</w:t>
      </w:r>
    </w:p>
    <w:p>
      <w:pPr>
        <w:spacing w:after="0"/>
        <w:ind w:left="0"/>
        <w:jc w:val="both"/>
      </w:pPr>
      <w:r>
        <w:rPr>
          <w:rFonts w:ascii="Times New Roman"/>
          <w:b w:val="false"/>
          <w:i w:val="false"/>
          <w:color w:val="000000"/>
          <w:sz w:val="28"/>
        </w:rPr>
        <w:t>
      Мүлікті заңдастыру мерзімі 2016 жылдың 31 желтоқсанына дейін ұзартылды. Мүлік пен ақшаны заңды айналымға қайтару үшін қосымша ынталандыру шаралары қабылданды. Құпиялылықты сақтауға, сондай-ақ, Қылмыстық және әкімшілік қудалаудан қорғауға кепілдік беріліп отыр.</w:t>
      </w:r>
    </w:p>
    <w:p>
      <w:pPr>
        <w:spacing w:after="0"/>
        <w:ind w:left="0"/>
        <w:jc w:val="both"/>
      </w:pPr>
      <w:r>
        <w:rPr>
          <w:rFonts w:ascii="Times New Roman"/>
          <w:b w:val="false"/>
          <w:i w:val="false"/>
          <w:color w:val="000000"/>
          <w:sz w:val="28"/>
        </w:rPr>
        <w:t>
      Бұл капитал ағынын ұлғайтып, көлеңкелі экономика деңгейін айтарлықтай төмендетуге мүмкіндік береді.</w:t>
      </w:r>
    </w:p>
    <w:p>
      <w:pPr>
        <w:spacing w:after="0"/>
        <w:ind w:left="0"/>
        <w:jc w:val="both"/>
      </w:pPr>
      <w:r>
        <w:rPr>
          <w:rFonts w:ascii="Times New Roman"/>
          <w:b w:val="false"/>
          <w:i w:val="false"/>
          <w:color w:val="000000"/>
          <w:sz w:val="28"/>
        </w:rPr>
        <w:t>
      Заңды тұлғалардың оңалтылуы мен банкроттығы ресімдері заңнамалық деңгейде нақты және түсінікті бекітілген.</w:t>
      </w:r>
    </w:p>
    <w:p>
      <w:pPr>
        <w:spacing w:after="0"/>
        <w:ind w:left="0"/>
        <w:jc w:val="both"/>
      </w:pPr>
      <w:r>
        <w:rPr>
          <w:rFonts w:ascii="Times New Roman"/>
          <w:b w:val="false"/>
          <w:i w:val="false"/>
          <w:color w:val="000000"/>
          <w:sz w:val="28"/>
        </w:rPr>
        <w:t>
      Компаниялардың банкроттығы, әлемдік тәжірибеге сәйкес, кәсіпорындардың жұмысшыларын қысқарту арқылы тоқтап қалуына алып келмеуі тиіс.</w:t>
      </w:r>
    </w:p>
    <w:p>
      <w:pPr>
        <w:spacing w:after="0"/>
        <w:ind w:left="0"/>
        <w:jc w:val="both"/>
      </w:pPr>
      <w:r>
        <w:rPr>
          <w:rFonts w:ascii="Times New Roman"/>
          <w:b w:val="false"/>
          <w:i w:val="false"/>
          <w:color w:val="000000"/>
          <w:sz w:val="28"/>
        </w:rPr>
        <w:t>
      Өндірістің өміршеңдігі мен жұмыс орындарын сақтау үшін төлеуге қабілетсіздікті сотқа дейінгі тәртіпте реттеудің жаңа тетігі жасалды. Ол борышкер мен кредиторға кәсіпорынды қаржылық сауықтыру мақсатында қайта құрылымдау мәселелерін бірлесіп шешуге мүмкіндік береді. Инвесторлар өздерінің шығындарын азайтуға, қалпына келтіруге мүмкіндік алады.</w:t>
      </w:r>
    </w:p>
    <w:p>
      <w:pPr>
        <w:spacing w:after="0"/>
        <w:ind w:left="0"/>
        <w:jc w:val="both"/>
      </w:pPr>
      <w:r>
        <w:rPr>
          <w:rFonts w:ascii="Times New Roman"/>
          <w:b w:val="false"/>
          <w:i w:val="false"/>
          <w:color w:val="000000"/>
          <w:sz w:val="28"/>
        </w:rPr>
        <w:t>
      Мемлекет иелігінен алу мен жекешелендіруді белсенді ете түсу үшін жекешелендіруден, активтерді әділ нарық бағасы бойынша сатудан, сондай-ақ, қазақстандық және шетелдік инвесторларға жекешелендіруге барынша қатысуға жағдай жасау үшін шектеулерді алып тастауға мүмкіндік беретін заңнамалық өзгерістер қабылданды.</w:t>
      </w:r>
    </w:p>
    <w:p>
      <w:pPr>
        <w:spacing w:after="0"/>
        <w:ind w:left="0"/>
        <w:jc w:val="both"/>
      </w:pPr>
      <w:r>
        <w:rPr>
          <w:rFonts w:ascii="Times New Roman"/>
          <w:b w:val="false"/>
          <w:i w:val="false"/>
          <w:color w:val="000000"/>
          <w:sz w:val="28"/>
        </w:rPr>
        <w:t>
      Жекешелендірудің шешуші тетігі акцияларды қор рыноктарына ашық аукциондар арқылы орналастыру болады.</w:t>
      </w:r>
    </w:p>
    <w:p>
      <w:pPr>
        <w:spacing w:after="0"/>
        <w:ind w:left="0"/>
        <w:jc w:val="both"/>
      </w:pPr>
      <w:r>
        <w:rPr>
          <w:rFonts w:ascii="Times New Roman"/>
          <w:b w:val="false"/>
          <w:i w:val="false"/>
          <w:color w:val="000000"/>
          <w:sz w:val="28"/>
        </w:rPr>
        <w:t>
      2016 жылдың І тоқсанында мүліктен айыруға жататын нысандардың тізімі қысқартылып, барлық акционерлердің квазимемлекеттік секторда иеліктен шығарылған активтерін сатып алуға басым құқықтарын алып тастауды қарастыратын заң жобасы жасалатын болады.</w:t>
      </w:r>
    </w:p>
    <w:p>
      <w:pPr>
        <w:spacing w:after="0"/>
        <w:ind w:left="0"/>
        <w:jc w:val="both"/>
      </w:pPr>
      <w:r>
        <w:rPr>
          <w:rFonts w:ascii="Times New Roman"/>
          <w:b w:val="false"/>
          <w:i w:val="false"/>
          <w:color w:val="000000"/>
          <w:sz w:val="28"/>
        </w:rPr>
        <w:t>
      Жаңа тетіктерді есепке ала отырып Жекешелендірудің 2016-2020 жылдарға арналған кешенді жоспарын жүзеге асыру басталды.</w:t>
      </w:r>
    </w:p>
    <w:p>
      <w:pPr>
        <w:spacing w:after="0"/>
        <w:ind w:left="0"/>
        <w:jc w:val="both"/>
      </w:pPr>
      <w:r>
        <w:rPr>
          <w:rFonts w:ascii="Times New Roman"/>
          <w:b w:val="false"/>
          <w:i w:val="false"/>
          <w:color w:val="000000"/>
          <w:sz w:val="28"/>
        </w:rPr>
        <w:t>
      Осы құжат шеңберінде бәсекелесті ортаға "Самұрық-Қазына" ҰӘҚ, "Бәйтерек" АҚ пен "ҚазАгро" АҚ-тың мемлекеттік меншіктегі аса ірі 65 компаниясы, "Самұрық-Қазына" ҰӘҚ" АҚ-тың құрамына кіретін 173 еншілес және тәуелді ұйымдары берілетін болады.</w:t>
      </w:r>
    </w:p>
    <w:p>
      <w:pPr>
        <w:spacing w:after="0"/>
        <w:ind w:left="0"/>
        <w:jc w:val="both"/>
      </w:pPr>
      <w:r>
        <w:rPr>
          <w:rFonts w:ascii="Times New Roman"/>
          <w:b w:val="false"/>
          <w:i w:val="false"/>
          <w:color w:val="000000"/>
          <w:sz w:val="28"/>
        </w:rPr>
        <w:t>
      Сондай-ақ, 545 ұйымнан тұратын Жекешелендіру нысандарының қолданыстағы тізіміне өзекті сипат беріледі.</w:t>
      </w:r>
    </w:p>
    <w:p>
      <w:pPr>
        <w:spacing w:after="0"/>
        <w:ind w:left="0"/>
        <w:jc w:val="both"/>
      </w:pPr>
      <w:r>
        <w:rPr>
          <w:rFonts w:ascii="Times New Roman"/>
          <w:b w:val="false"/>
          <w:i w:val="false"/>
          <w:color w:val="000000"/>
          <w:sz w:val="28"/>
        </w:rPr>
        <w:t>
      2016-2018 жылдары "Самұрық-Қазына" ҰӘҚ" АҚ, "Бәйтерек" ҰБХ" АҚ пен "ҚазАгро" ҰБХ" АҚ активтерінің бір бөлігі бәсекелесті ортаға өткеннен кейін олар ықшам холдингтерге қайта құрылатын болады.</w:t>
      </w:r>
    </w:p>
    <w:p>
      <w:pPr>
        <w:spacing w:after="0"/>
        <w:ind w:left="0"/>
        <w:jc w:val="both"/>
      </w:pPr>
      <w:r>
        <w:rPr>
          <w:rFonts w:ascii="Times New Roman"/>
          <w:b w:val="false"/>
          <w:i w:val="false"/>
          <w:color w:val="000000"/>
          <w:sz w:val="28"/>
        </w:rPr>
        <w:t>
      Мемлекеттік меншікті жекешелендіру мен квазимемлекеттік сектор активтерін беру отандық кәсіпкерлікті, жеке бизнесті одан әрі нығайту мен дамыту үшін жүргізіліп отыр.</w:t>
      </w:r>
    </w:p>
    <w:p>
      <w:pPr>
        <w:spacing w:after="0"/>
        <w:ind w:left="0"/>
        <w:jc w:val="both"/>
      </w:pPr>
      <w:r>
        <w:rPr>
          <w:rFonts w:ascii="Times New Roman"/>
          <w:b w:val="false"/>
          <w:i w:val="false"/>
          <w:color w:val="000000"/>
          <w:sz w:val="28"/>
        </w:rPr>
        <w:t>
      Жекешелендірудің кешенді жоспарын жүзеге асыру шағын және орта бизнесті дамытуға жаңа серпін береді.</w:t>
      </w:r>
    </w:p>
    <w:p>
      <w:pPr>
        <w:spacing w:after="0"/>
        <w:ind w:left="0"/>
        <w:jc w:val="both"/>
      </w:pPr>
      <w:r>
        <w:rPr>
          <w:rFonts w:ascii="Times New Roman"/>
          <w:b w:val="false"/>
          <w:i w:val="false"/>
          <w:color w:val="000000"/>
          <w:sz w:val="28"/>
        </w:rPr>
        <w:t>
      Пайдасын ұлғайтуға мүдделі жеке бизнес қызмет көрсету ауқымын кеңейтіп, өнімінің сапасын жоғарылатады, бәсекелестік өсетін болады, демек – ұсынылатын қызметтің бағасы төмендейді.</w:t>
      </w:r>
    </w:p>
    <w:p>
      <w:pPr>
        <w:spacing w:after="0"/>
        <w:ind w:left="0"/>
        <w:jc w:val="both"/>
      </w:pPr>
      <w:r>
        <w:rPr>
          <w:rFonts w:ascii="Times New Roman"/>
          <w:b w:val="false"/>
          <w:i w:val="false"/>
          <w:color w:val="000000"/>
          <w:sz w:val="28"/>
        </w:rPr>
        <w:t>
      Аграрлық секторда әкімшілік кедергілер қысқарады.</w:t>
      </w:r>
    </w:p>
    <w:p>
      <w:pPr>
        <w:spacing w:after="0"/>
        <w:ind w:left="0"/>
        <w:jc w:val="both"/>
      </w:pPr>
      <w:r>
        <w:rPr>
          <w:rFonts w:ascii="Times New Roman"/>
          <w:b w:val="false"/>
          <w:i w:val="false"/>
          <w:color w:val="000000"/>
          <w:sz w:val="28"/>
        </w:rPr>
        <w:t>
      Қазірдің өзінде аукцион тетігін енгізу жолымен жер қойнауын пайдалану құқығын ұсыну ресімі жеңілдетілді.</w:t>
      </w:r>
    </w:p>
    <w:p>
      <w:pPr>
        <w:spacing w:after="0"/>
        <w:ind w:left="0"/>
        <w:jc w:val="both"/>
      </w:pPr>
      <w:r>
        <w:rPr>
          <w:rFonts w:ascii="Times New Roman"/>
          <w:b w:val="false"/>
          <w:i w:val="false"/>
          <w:color w:val="000000"/>
          <w:sz w:val="28"/>
        </w:rPr>
        <w:t>
      Ал болашақта біз іздеуді, бағамдау мен кен орнын игеруді қоса алғанда, геологиялық жұмыстардың барлық түрін жүргізу тәсілін оңайлатуды қарастыратын жер қойнауын пайдаланудың австралиялық моделіне көшеміз.</w:t>
      </w:r>
    </w:p>
    <w:p>
      <w:pPr>
        <w:spacing w:after="0"/>
        <w:ind w:left="0"/>
        <w:jc w:val="both"/>
      </w:pPr>
      <w:r>
        <w:rPr>
          <w:rFonts w:ascii="Times New Roman"/>
          <w:b w:val="false"/>
          <w:i w:val="false"/>
          <w:color w:val="000000"/>
          <w:sz w:val="28"/>
        </w:rPr>
        <w:t>
      Экономикалық өсімнің жаңа бастауын қалыптастыру мен қазақстандық бизнестің бәсекеге қабілеттілігін арттыруда бүгінде "Ұлттық чемпиондар" бағдарламасы маңызды шара болып отыр.</w:t>
      </w:r>
    </w:p>
    <w:p>
      <w:pPr>
        <w:spacing w:after="0"/>
        <w:ind w:left="0"/>
        <w:jc w:val="both"/>
      </w:pPr>
      <w:r>
        <w:rPr>
          <w:rFonts w:ascii="Times New Roman"/>
          <w:b w:val="false"/>
          <w:i w:val="false"/>
          <w:color w:val="000000"/>
          <w:sz w:val="28"/>
        </w:rPr>
        <w:t>
      Оған қатысушылар – импорт алмастыруға бағыт ұстанған өндіріс секторының аса перспективалы компаниялары.</w:t>
      </w:r>
    </w:p>
    <w:p>
      <w:pPr>
        <w:spacing w:after="0"/>
        <w:ind w:left="0"/>
        <w:jc w:val="both"/>
      </w:pPr>
      <w:r>
        <w:rPr>
          <w:rFonts w:ascii="Times New Roman"/>
          <w:b w:val="false"/>
          <w:i w:val="false"/>
          <w:color w:val="000000"/>
          <w:sz w:val="28"/>
        </w:rPr>
        <w:t>
      32 компания – "ұлттық чемпиондар" 2019-2020 жылдарға қарай ішкі тікелей инвестицияларды шамамен 750 млн. доллар көлемінде өсіруді, шамамен 15 мың жұмыс орнын құруды, еңбек өнімділігін 30-50%-ға арттыруды және шикізаттық емес экспорт көлемінің өсімін 260 млн. долларға дейін жеткізуді қамтамасыз етеді.</w:t>
      </w:r>
    </w:p>
    <w:bookmarkStart w:name="z6" w:id="5"/>
    <w:p>
      <w:pPr>
        <w:spacing w:after="0"/>
        <w:ind w:left="0"/>
        <w:jc w:val="left"/>
      </w:pPr>
      <w:r>
        <w:rPr>
          <w:rFonts w:ascii="Times New Roman"/>
          <w:b/>
          <w:i w:val="false"/>
          <w:color w:val="000000"/>
        </w:rPr>
        <w:t xml:space="preserve"> СЫРТҚЫ ИНВЕСТИЦИЯЛАРДЫҢ ЖАҢА КӨЗДЕРІ</w:t>
      </w:r>
    </w:p>
    <w:bookmarkEnd w:id="5"/>
    <w:p>
      <w:pPr>
        <w:spacing w:after="0"/>
        <w:ind w:left="0"/>
        <w:jc w:val="both"/>
      </w:pPr>
      <w:r>
        <w:rPr>
          <w:rFonts w:ascii="Times New Roman"/>
          <w:b w:val="false"/>
          <w:i w:val="false"/>
          <w:color w:val="000000"/>
          <w:sz w:val="28"/>
        </w:rPr>
        <w:t>
      Ұлт Жоспарының экономикалық блогына кіретін шаралар біздің экономикамыздың өңдеуші секторына кем дегенде 10 трансұлттық корпорацияны тартуды қарастырады.</w:t>
      </w:r>
    </w:p>
    <w:p>
      <w:pPr>
        <w:spacing w:after="0"/>
        <w:ind w:left="0"/>
        <w:jc w:val="both"/>
      </w:pPr>
      <w:r>
        <w:rPr>
          <w:rFonts w:ascii="Times New Roman"/>
          <w:b w:val="false"/>
          <w:i w:val="false"/>
          <w:color w:val="000000"/>
          <w:sz w:val="28"/>
        </w:rPr>
        <w:t>
      "Зәкірлі инвесторлармен" бірлескен кәсіпорындар құру жөніндегі жұмыстармен өңдеуші өнеркәсіптің, инфрақұрылымдардың, энергетиканың және басқа отандық компаниялардың 3 тобы қамтылатын болады.</w:t>
      </w:r>
    </w:p>
    <w:p>
      <w:pPr>
        <w:spacing w:after="0"/>
        <w:ind w:left="0"/>
        <w:jc w:val="both"/>
      </w:pPr>
      <w:r>
        <w:rPr>
          <w:rFonts w:ascii="Times New Roman"/>
          <w:b w:val="false"/>
          <w:i w:val="false"/>
          <w:color w:val="000000"/>
          <w:sz w:val="28"/>
        </w:rPr>
        <w:t>
      Бірінші топ – қайта инвестициялау арқылы терең жаңғыртуға жататын кәсіпорындар.</w:t>
      </w:r>
    </w:p>
    <w:p>
      <w:pPr>
        <w:spacing w:after="0"/>
        <w:ind w:left="0"/>
        <w:jc w:val="both"/>
      </w:pPr>
      <w:r>
        <w:rPr>
          <w:rFonts w:ascii="Times New Roman"/>
          <w:b w:val="false"/>
          <w:i w:val="false"/>
          <w:color w:val="000000"/>
          <w:sz w:val="28"/>
        </w:rPr>
        <w:t>
      Екінші топ – трансұлттық корпорациялардың әлеуеті пайдаланылатын кәсіпорындар.</w:t>
      </w:r>
    </w:p>
    <w:p>
      <w:pPr>
        <w:spacing w:after="0"/>
        <w:ind w:left="0"/>
        <w:jc w:val="both"/>
      </w:pPr>
      <w:r>
        <w:rPr>
          <w:rFonts w:ascii="Times New Roman"/>
          <w:b w:val="false"/>
          <w:i w:val="false"/>
          <w:color w:val="000000"/>
          <w:sz w:val="28"/>
        </w:rPr>
        <w:t>
      Үшінші топ – "зәкірлі инвесторлар" үшін жоғары нарықтық бәсекелі кәсіпорын мен экспорттық брендтердің пайда болуы.</w:t>
      </w:r>
    </w:p>
    <w:p>
      <w:pPr>
        <w:spacing w:after="0"/>
        <w:ind w:left="0"/>
        <w:jc w:val="both"/>
      </w:pPr>
      <w:r>
        <w:rPr>
          <w:rFonts w:ascii="Times New Roman"/>
          <w:b w:val="false"/>
          <w:i w:val="false"/>
          <w:color w:val="000000"/>
          <w:sz w:val="28"/>
        </w:rPr>
        <w:t>
      Қазірдің өзінде 26-дан астам ТҰК-пен келіссөз жүргізілсе, олардың бірқатарымен нақты уағдаластыққа қол жеткізу мүмкін болды.</w:t>
      </w:r>
    </w:p>
    <w:p>
      <w:pPr>
        <w:spacing w:after="0"/>
        <w:ind w:left="0"/>
        <w:jc w:val="both"/>
      </w:pPr>
      <w:r>
        <w:rPr>
          <w:rFonts w:ascii="Times New Roman"/>
          <w:b w:val="false"/>
          <w:i w:val="false"/>
          <w:color w:val="000000"/>
          <w:sz w:val="28"/>
        </w:rPr>
        <w:t>
      Ұлт Жоспарының үшінші бағытының темірқазық мәселесі тәуелсіз сот жүйесі, ағылшын тілін қолдану және инвестициялық резиденттік қағидатын енгізу құқығымен жеке заң құзыреті қағидаты бойынша АСТАНА халықаралық қаржы орталығын (АХҚО) құру болып табылады.</w:t>
      </w:r>
    </w:p>
    <w:p>
      <w:pPr>
        <w:spacing w:after="0"/>
        <w:ind w:left="0"/>
        <w:jc w:val="both"/>
      </w:pPr>
      <w:r>
        <w:rPr>
          <w:rFonts w:ascii="Times New Roman"/>
          <w:b w:val="false"/>
          <w:i w:val="false"/>
          <w:color w:val="000000"/>
          <w:sz w:val="28"/>
        </w:rPr>
        <w:t xml:space="preserve">
      "Астана" Халықаралық қаржы орталығы туралы" Қазақстан Республикасының </w:t>
      </w:r>
      <w:r>
        <w:rPr>
          <w:rFonts w:ascii="Times New Roman"/>
          <w:b w:val="false"/>
          <w:i w:val="false"/>
          <w:color w:val="000000"/>
          <w:sz w:val="28"/>
        </w:rPr>
        <w:t>Конституциялық Заңы</w:t>
      </w:r>
      <w:r>
        <w:rPr>
          <w:rFonts w:ascii="Times New Roman"/>
          <w:b w:val="false"/>
          <w:i w:val="false"/>
          <w:color w:val="000000"/>
          <w:sz w:val="28"/>
        </w:rPr>
        <w:t xml:space="preserve"> қабылданып, күшіне енді.</w:t>
      </w:r>
    </w:p>
    <w:p>
      <w:pPr>
        <w:spacing w:after="0"/>
        <w:ind w:left="0"/>
        <w:jc w:val="both"/>
      </w:pPr>
      <w:r>
        <w:rPr>
          <w:rFonts w:ascii="Times New Roman"/>
          <w:b w:val="false"/>
          <w:i w:val="false"/>
          <w:color w:val="000000"/>
          <w:sz w:val="28"/>
        </w:rPr>
        <w:t>
      АХҚО қызметінің экономикалық нәтижелері қазақстандық капитал рыногына тікелей шетел инвестицияларының ағыны есебінен жыл сайын орта есеппен ІЖӨ-нің 1 пайызға дейін жеделдете өсуінде көрініс табатын болады.</w:t>
      </w:r>
    </w:p>
    <w:p>
      <w:pPr>
        <w:spacing w:after="0"/>
        <w:ind w:left="0"/>
        <w:jc w:val="both"/>
      </w:pPr>
      <w:r>
        <w:rPr>
          <w:rFonts w:ascii="Times New Roman"/>
          <w:b w:val="false"/>
          <w:i w:val="false"/>
          <w:color w:val="000000"/>
          <w:sz w:val="28"/>
        </w:rPr>
        <w:t>
      Мұның сыртында АХҚО шеңберінде 2 мыңнан астам білікті жұмыс орындары құрылады.</w:t>
      </w:r>
    </w:p>
    <w:p>
      <w:pPr>
        <w:spacing w:after="0"/>
        <w:ind w:left="0"/>
        <w:jc w:val="both"/>
      </w:pPr>
      <w:r>
        <w:rPr>
          <w:rFonts w:ascii="Times New Roman"/>
          <w:b w:val="false"/>
          <w:i w:val="false"/>
          <w:color w:val="000000"/>
          <w:sz w:val="28"/>
        </w:rPr>
        <w:t>
      Біздің елордамыз Астана Еуразияның іскерлік, мәдени және ғылыми орталығы ретінде дамып, әуежайдың жаңа терминалын қоса алғанда, заманауи халықаралық көліктік-логистикалық жүйеге ие болады.</w:t>
      </w:r>
    </w:p>
    <w:bookmarkStart w:name="z7" w:id="6"/>
    <w:p>
      <w:pPr>
        <w:spacing w:after="0"/>
        <w:ind w:left="0"/>
        <w:jc w:val="left"/>
      </w:pPr>
      <w:r>
        <w:rPr>
          <w:rFonts w:ascii="Times New Roman"/>
          <w:b/>
          <w:i w:val="false"/>
          <w:color w:val="000000"/>
        </w:rPr>
        <w:t xml:space="preserve"> ИННОВАЦИЯЛЫҚ ИНДУСТРИЯЛАНДЫРУ КӨКЖИЕКТЕРІ</w:t>
      </w:r>
    </w:p>
    <w:bookmarkEnd w:id="6"/>
    <w:p>
      <w:pPr>
        <w:spacing w:after="0"/>
        <w:ind w:left="0"/>
        <w:jc w:val="both"/>
      </w:pPr>
      <w:r>
        <w:rPr>
          <w:rFonts w:ascii="Times New Roman"/>
          <w:b w:val="false"/>
          <w:i w:val="false"/>
          <w:color w:val="000000"/>
          <w:sz w:val="28"/>
        </w:rPr>
        <w:t>
      Ұлт Жоспарында экономиканың бірқатар перспективалы секторларын дамыту бойынша шаралар қарастырылған.</w:t>
      </w:r>
    </w:p>
    <w:p>
      <w:pPr>
        <w:spacing w:after="0"/>
        <w:ind w:left="0"/>
        <w:jc w:val="both"/>
      </w:pPr>
      <w:r>
        <w:rPr>
          <w:rFonts w:ascii="Times New Roman"/>
          <w:b w:val="false"/>
          <w:i w:val="false"/>
          <w:color w:val="000000"/>
          <w:sz w:val="28"/>
        </w:rPr>
        <w:t>
      Бірінші кезекте ол электр энергиясы секторына және энергиялық тиімділіктің өсуіне қатысты.</w:t>
      </w:r>
    </w:p>
    <w:p>
      <w:pPr>
        <w:spacing w:after="0"/>
        <w:ind w:left="0"/>
        <w:jc w:val="both"/>
      </w:pPr>
      <w:r>
        <w:rPr>
          <w:rFonts w:ascii="Times New Roman"/>
          <w:b w:val="false"/>
          <w:i w:val="false"/>
          <w:color w:val="000000"/>
          <w:sz w:val="28"/>
        </w:rPr>
        <w:t>
      Бізге 2020 жылға қарай ІЖӨ-нің энергия сыйымдылығын 25 пайызға және ғасырдың ортасына қарай 50 пайызға төмендетуге қол жеткізу керек.</w:t>
      </w:r>
    </w:p>
    <w:p>
      <w:pPr>
        <w:spacing w:after="0"/>
        <w:ind w:left="0"/>
        <w:jc w:val="both"/>
      </w:pPr>
      <w:r>
        <w:rPr>
          <w:rFonts w:ascii="Times New Roman"/>
          <w:b w:val="false"/>
          <w:i w:val="false"/>
          <w:color w:val="000000"/>
          <w:sz w:val="28"/>
        </w:rPr>
        <w:t>
      Ол үшін энергия сервистік келісімшарттар тетігі арқылы энергия үнемдеу саласына стратегиялық инвесторларды тарту қажет.</w:t>
      </w:r>
    </w:p>
    <w:p>
      <w:pPr>
        <w:spacing w:after="0"/>
        <w:ind w:left="0"/>
        <w:jc w:val="both"/>
      </w:pPr>
      <w:r>
        <w:rPr>
          <w:rFonts w:ascii="Times New Roman"/>
          <w:b w:val="false"/>
          <w:i w:val="false"/>
          <w:color w:val="000000"/>
          <w:sz w:val="28"/>
        </w:rPr>
        <w:t>
      Жеке энергия сервистік компанияларды дамытуды белсенділендірудің, оларды энергия үнемдеу саласына қызметтер кешенін ұсынуға ынталандырудың маңызы зор.</w:t>
      </w:r>
    </w:p>
    <w:p>
      <w:pPr>
        <w:spacing w:after="0"/>
        <w:ind w:left="0"/>
        <w:jc w:val="both"/>
      </w:pPr>
      <w:r>
        <w:rPr>
          <w:rFonts w:ascii="Times New Roman"/>
          <w:b w:val="false"/>
          <w:i w:val="false"/>
          <w:color w:val="000000"/>
          <w:sz w:val="28"/>
        </w:rPr>
        <w:t>
      Елдің тұтынушыларын электр энергиясымен сенімді жабдықтау – электр энергетикасының негізгі міндеті.</w:t>
      </w:r>
    </w:p>
    <w:p>
      <w:pPr>
        <w:spacing w:after="0"/>
        <w:ind w:left="0"/>
        <w:jc w:val="both"/>
      </w:pPr>
      <w:r>
        <w:rPr>
          <w:rFonts w:ascii="Times New Roman"/>
          <w:b w:val="false"/>
          <w:i w:val="false"/>
          <w:color w:val="000000"/>
          <w:sz w:val="28"/>
        </w:rPr>
        <w:t>
      Электр энергетикасы саласындағы заңнамадағы өзгерістер энергия өндіруші ұйымдарға "бірегей сатып алушы" моделін енгізу арқылы негізгі қорларды жаңғыртуға, қайта құруға, ұлғайтуға және жаңартуға салынған инвестицияларды қайтаруда ұзақ мерзімді кепілдіктер беруді қамтамасыз етуді көздейді.</w:t>
      </w:r>
    </w:p>
    <w:p>
      <w:pPr>
        <w:spacing w:after="0"/>
        <w:ind w:left="0"/>
        <w:jc w:val="both"/>
      </w:pPr>
      <w:r>
        <w:rPr>
          <w:rFonts w:ascii="Times New Roman"/>
          <w:b w:val="false"/>
          <w:i w:val="false"/>
          <w:color w:val="000000"/>
          <w:sz w:val="28"/>
        </w:rPr>
        <w:t>
      Энергия мен жабдықтау сенімділігін арттыру және түпкі тұтынушылар үшін электр энергиясы бағасының бақылаусыз өсуінің алдын алу үшін өңірлік электр желілік компаниялар мен электрмен жабдықтаушы ұйымдарды нығайту бойынша жұмыс жүргізіледі.</w:t>
      </w:r>
    </w:p>
    <w:p>
      <w:pPr>
        <w:spacing w:after="0"/>
        <w:ind w:left="0"/>
        <w:jc w:val="both"/>
      </w:pPr>
      <w:r>
        <w:rPr>
          <w:rFonts w:ascii="Times New Roman"/>
          <w:b w:val="false"/>
          <w:i w:val="false"/>
          <w:color w:val="000000"/>
          <w:sz w:val="28"/>
        </w:rPr>
        <w:t>
      Ол салаға инвестициялар тарту үшін қолайлы жағдайлар туғызып, электр энергиясының халықаралық ағындарын ішкі тұтынушылар пайдасына қарай реттеуді қамтамасыз етеді, саланы мемлекеттік басқару сапасын арттырады.</w:t>
      </w:r>
    </w:p>
    <w:p>
      <w:pPr>
        <w:spacing w:after="0"/>
        <w:ind w:left="0"/>
        <w:jc w:val="both"/>
      </w:pPr>
      <w:r>
        <w:rPr>
          <w:rFonts w:ascii="Times New Roman"/>
          <w:b w:val="false"/>
          <w:i w:val="false"/>
          <w:color w:val="000000"/>
          <w:sz w:val="28"/>
        </w:rPr>
        <w:t>
      Біз ғылымды қажет ететін экономиканы қалыптастыру бойынша жұмыстарды жалғастыра береміз.</w:t>
      </w:r>
    </w:p>
    <w:p>
      <w:pPr>
        <w:spacing w:after="0"/>
        <w:ind w:left="0"/>
        <w:jc w:val="both"/>
      </w:pPr>
      <w:r>
        <w:rPr>
          <w:rFonts w:ascii="Times New Roman"/>
          <w:b w:val="false"/>
          <w:i w:val="false"/>
          <w:color w:val="000000"/>
          <w:sz w:val="28"/>
        </w:rPr>
        <w:t>
      Бұл орайда бәсекеге қабілетті, жоғары технологиялы өндірістердің сыни массасын өсіруге қол жеткізу маңызды.</w:t>
      </w:r>
    </w:p>
    <w:p>
      <w:pPr>
        <w:spacing w:after="0"/>
        <w:ind w:left="0"/>
        <w:jc w:val="both"/>
      </w:pPr>
      <w:r>
        <w:rPr>
          <w:rFonts w:ascii="Times New Roman"/>
          <w:b w:val="false"/>
          <w:i w:val="false"/>
          <w:color w:val="000000"/>
          <w:sz w:val="28"/>
        </w:rPr>
        <w:t>
      Қазір Дүниежүзілік банкпен "Технологияларды коммерцияландыру" бағдарламасын бірлесіп жүзеге асыру шеңберінде 65 ғылыми жоба орындалуда.</w:t>
      </w:r>
    </w:p>
    <w:p>
      <w:pPr>
        <w:spacing w:after="0"/>
        <w:ind w:left="0"/>
        <w:jc w:val="both"/>
      </w:pPr>
      <w:r>
        <w:rPr>
          <w:rFonts w:ascii="Times New Roman"/>
          <w:b w:val="false"/>
          <w:i w:val="false"/>
          <w:color w:val="000000"/>
          <w:sz w:val="28"/>
        </w:rPr>
        <w:t>
      Зәкірлік ТҰК-терді тарту технологиялық даму орталықтарын құруға мүмкіндік береді.</w:t>
      </w:r>
    </w:p>
    <w:p>
      <w:pPr>
        <w:spacing w:after="0"/>
        <w:ind w:left="0"/>
        <w:jc w:val="both"/>
      </w:pPr>
      <w:r>
        <w:rPr>
          <w:rFonts w:ascii="Times New Roman"/>
          <w:b w:val="false"/>
          <w:i w:val="false"/>
          <w:color w:val="000000"/>
          <w:sz w:val="28"/>
        </w:rPr>
        <w:t>
      Индустриялық-инновациялық дамудың екінші бесжылдығының нәтижелері бойынша-ақ бірқатар шешуші көрсеткіштерге қол жеткізілмек.</w:t>
      </w:r>
    </w:p>
    <w:p>
      <w:pPr>
        <w:spacing w:after="0"/>
        <w:ind w:left="0"/>
        <w:jc w:val="both"/>
      </w:pPr>
      <w:r>
        <w:rPr>
          <w:rFonts w:ascii="Times New Roman"/>
          <w:b w:val="false"/>
          <w:i w:val="false"/>
          <w:color w:val="000000"/>
          <w:sz w:val="28"/>
        </w:rPr>
        <w:t>
      Бизнестің инновациялық белсенділігі ІЖӨ-нің 20 пайызына дейін, инновациялық өнімдер үлесі 2,5 пайызға дейін артады.</w:t>
      </w:r>
    </w:p>
    <w:p>
      <w:pPr>
        <w:spacing w:after="0"/>
        <w:ind w:left="0"/>
        <w:jc w:val="both"/>
      </w:pPr>
      <w:r>
        <w:rPr>
          <w:rFonts w:ascii="Times New Roman"/>
          <w:b w:val="false"/>
          <w:i w:val="false"/>
          <w:color w:val="000000"/>
          <w:sz w:val="28"/>
        </w:rPr>
        <w:t>
      Көлік тасымалдары жүйесі мен транзитті дамыту мақсатында, "Нұрлы Жол" Мемлекеттік бағдарламасында қаралғандай, республикалық маңыздағы 7 мың шақырымнан астам автомобиль жолдары қайта жаңғыртылатын болады. Оларда ақы алу жүйесін енгізу жоспарланған.</w:t>
      </w:r>
    </w:p>
    <w:p>
      <w:pPr>
        <w:spacing w:after="0"/>
        <w:ind w:left="0"/>
        <w:jc w:val="both"/>
      </w:pPr>
      <w:r>
        <w:rPr>
          <w:rFonts w:ascii="Times New Roman"/>
          <w:b w:val="false"/>
          <w:i w:val="false"/>
          <w:color w:val="000000"/>
          <w:sz w:val="28"/>
        </w:rPr>
        <w:t>
      2022 жылға қарай жол жүруден түскен алымдар шамамен 41 млрд. теңгені құрайтын болады, ал ол республикалық маңыздағы автожолдардың бүкіл жүйесін ұстауға жағдай жасайды.</w:t>
      </w:r>
    </w:p>
    <w:p>
      <w:pPr>
        <w:spacing w:after="0"/>
        <w:ind w:left="0"/>
        <w:jc w:val="both"/>
      </w:pPr>
      <w:r>
        <w:rPr>
          <w:rFonts w:ascii="Times New Roman"/>
          <w:b w:val="false"/>
          <w:i w:val="false"/>
          <w:color w:val="000000"/>
          <w:sz w:val="28"/>
        </w:rPr>
        <w:t>
      Қазақстанды халықаралық көліктік-коммуникациялық ағындарға интеграциялау мақсатында мультимодальды "Еуразиялық трансқұрлықтық дәлізін" құру бойынша жоба басталды.</w:t>
      </w:r>
    </w:p>
    <w:p>
      <w:pPr>
        <w:spacing w:after="0"/>
        <w:ind w:left="0"/>
        <w:jc w:val="both"/>
      </w:pPr>
      <w:r>
        <w:rPr>
          <w:rFonts w:ascii="Times New Roman"/>
          <w:b w:val="false"/>
          <w:i w:val="false"/>
          <w:color w:val="000000"/>
          <w:sz w:val="28"/>
        </w:rPr>
        <w:t>
      Ол жүктердің Азиядан Еуропаға кедергісіз транзитін қамтамасыз етеді, жүк жеткізу құнын 2 еседен астамға төмендетеді.</w:t>
      </w:r>
    </w:p>
    <w:p>
      <w:pPr>
        <w:spacing w:after="0"/>
        <w:ind w:left="0"/>
        <w:jc w:val="both"/>
      </w:pPr>
      <w:r>
        <w:rPr>
          <w:rFonts w:ascii="Times New Roman"/>
          <w:b w:val="false"/>
          <w:i w:val="false"/>
          <w:color w:val="000000"/>
          <w:sz w:val="28"/>
        </w:rPr>
        <w:t>
      Қазақстандық маршруттарға қосымша жүк ағындарын тарту көліктің барлық түрлерімен транзиттік тасымалды 2020 жылы қазіргі 18 млн. тоннадан 33 млн. тоннаға дейін және 2030 жылы 50 млн. тоннаға дейін ұлғайтады.</w:t>
      </w:r>
    </w:p>
    <w:p>
      <w:pPr>
        <w:spacing w:after="0"/>
        <w:ind w:left="0"/>
        <w:jc w:val="both"/>
      </w:pPr>
      <w:r>
        <w:rPr>
          <w:rFonts w:ascii="Times New Roman"/>
          <w:b w:val="false"/>
          <w:i w:val="false"/>
          <w:color w:val="000000"/>
          <w:sz w:val="28"/>
        </w:rPr>
        <w:t>
      Контейнерлік тасымалдарды мемлекеттік реттеуден босату таяудағы 5 жылда олардың көлемін 500 мың тоннадан астамға ұлғайтуға жағдай жасайды.</w:t>
      </w:r>
    </w:p>
    <w:p>
      <w:pPr>
        <w:spacing w:after="0"/>
        <w:ind w:left="0"/>
        <w:jc w:val="both"/>
      </w:pPr>
      <w:r>
        <w:rPr>
          <w:rFonts w:ascii="Times New Roman"/>
          <w:b w:val="false"/>
          <w:i w:val="false"/>
          <w:color w:val="000000"/>
          <w:sz w:val="28"/>
        </w:rPr>
        <w:t>
      Азаматтық авиация саласында әуе тасымалдары, ең алдымен, отандық тасымалдаушылардың транзиттік әлеуеті мақсатты түрде ұлғайтылатын болады.</w:t>
      </w:r>
    </w:p>
    <w:p>
      <w:pPr>
        <w:spacing w:after="0"/>
        <w:ind w:left="0"/>
        <w:jc w:val="both"/>
      </w:pPr>
      <w:r>
        <w:rPr>
          <w:rFonts w:ascii="Times New Roman"/>
          <w:b w:val="false"/>
          <w:i w:val="false"/>
          <w:color w:val="000000"/>
          <w:sz w:val="28"/>
        </w:rPr>
        <w:t>
      Әуе тасымалдарының рентабельділігін арттыру үшін Алматы маңында халықаралық авиациялық хаб құрылады.</w:t>
      </w:r>
    </w:p>
    <w:p>
      <w:pPr>
        <w:spacing w:after="0"/>
        <w:ind w:left="0"/>
        <w:jc w:val="both"/>
      </w:pPr>
      <w:r>
        <w:rPr>
          <w:rFonts w:ascii="Times New Roman"/>
          <w:b w:val="false"/>
          <w:i w:val="false"/>
          <w:color w:val="000000"/>
          <w:sz w:val="28"/>
        </w:rPr>
        <w:t>
      Астананың әлемдік деңгейдегі қаржы орталығы ретінде қалыптасуы үшін 2019 жылға дейін Токио, Сингапур және Гонконг сияқты жетекші қаржы орталықтарымен жаңа халықаралық бағыттар ашылатын болады.</w:t>
      </w:r>
    </w:p>
    <w:p>
      <w:pPr>
        <w:spacing w:after="0"/>
        <w:ind w:left="0"/>
        <w:jc w:val="both"/>
      </w:pPr>
      <w:r>
        <w:rPr>
          <w:rFonts w:ascii="Times New Roman"/>
          <w:b w:val="false"/>
          <w:i w:val="false"/>
          <w:color w:val="000000"/>
          <w:sz w:val="28"/>
        </w:rPr>
        <w:t>
      Құрылыс саласында құрылыс салушылардың бүкіл рұқсат беру ресімдерін "бір терезе" қағидаты бойынша өту үдерісін реттейтін бірегей нормативтік құжат қабылданады.</w:t>
      </w:r>
    </w:p>
    <w:p>
      <w:pPr>
        <w:spacing w:after="0"/>
        <w:ind w:left="0"/>
        <w:jc w:val="both"/>
      </w:pPr>
      <w:r>
        <w:rPr>
          <w:rFonts w:ascii="Times New Roman"/>
          <w:b w:val="false"/>
          <w:i w:val="false"/>
          <w:color w:val="000000"/>
          <w:sz w:val="28"/>
        </w:rPr>
        <w:t>
      Сараптаманың жекелеген түрлері, жұмыстың технологиялық күрделілігіне байланысты жеке секторға берілетін болады. 2016-2020 жылдары жобалардың 90 пайызға дейінін жекеменшік рынокқа беру жоспарланып отыр.</w:t>
      </w:r>
    </w:p>
    <w:p>
      <w:pPr>
        <w:spacing w:after="0"/>
        <w:ind w:left="0"/>
        <w:jc w:val="both"/>
      </w:pPr>
      <w:r>
        <w:rPr>
          <w:rFonts w:ascii="Times New Roman"/>
          <w:b w:val="false"/>
          <w:i w:val="false"/>
          <w:color w:val="000000"/>
          <w:sz w:val="28"/>
        </w:rPr>
        <w:t>
      Сол сияқты құрылыстың сметалық құнын анықтаудың ресурстық әдісіне көшу де жоспарланған, ол құрылыс материалдарының, жұмыс күшінің және басқа да қызметтердің ағымдағы нарықтық құнын ескеруге жағдай жасайды.</w:t>
      </w:r>
    </w:p>
    <w:p>
      <w:pPr>
        <w:spacing w:after="0"/>
        <w:ind w:left="0"/>
        <w:jc w:val="both"/>
      </w:pPr>
      <w:r>
        <w:rPr>
          <w:rFonts w:ascii="Times New Roman"/>
          <w:b w:val="false"/>
          <w:i w:val="false"/>
          <w:color w:val="000000"/>
          <w:sz w:val="28"/>
        </w:rPr>
        <w:t>
      Оның сыртында 2015 жылдың 1 шілдесінен еурокодтарға негізделген жаңа құрылыс нормалары іске қосылған болатын.</w:t>
      </w:r>
    </w:p>
    <w:p>
      <w:pPr>
        <w:spacing w:after="0"/>
        <w:ind w:left="0"/>
        <w:jc w:val="both"/>
      </w:pPr>
      <w:r>
        <w:rPr>
          <w:rFonts w:ascii="Times New Roman"/>
          <w:b w:val="false"/>
          <w:i w:val="false"/>
          <w:color w:val="000000"/>
          <w:sz w:val="28"/>
        </w:rPr>
        <w:t>
      Туризм сияқты перспективалы салада негізінен әкімшілік кедергілерді төмендету, жаңа туристік нысандар мен маршруттарды дамыту, көрсетілетін қызмет сапасын арттыру есебінен айтарлықтай өсімге қол жеткізу қарастырылуда.</w:t>
      </w:r>
    </w:p>
    <w:bookmarkStart w:name="z8" w:id="7"/>
    <w:p>
      <w:pPr>
        <w:spacing w:after="0"/>
        <w:ind w:left="0"/>
        <w:jc w:val="left"/>
      </w:pPr>
      <w:r>
        <w:rPr>
          <w:rFonts w:ascii="Times New Roman"/>
          <w:b/>
          <w:i w:val="false"/>
          <w:color w:val="000000"/>
        </w:rPr>
        <w:t xml:space="preserve"> ӘЛЕУМЕТТІК ЖАҢҒЫРТУ ЫНТАЛАНДЫРУШЫЛАРЫ</w:t>
      </w:r>
    </w:p>
    <w:bookmarkEnd w:id="7"/>
    <w:p>
      <w:pPr>
        <w:spacing w:after="0"/>
        <w:ind w:left="0"/>
        <w:jc w:val="both"/>
      </w:pPr>
      <w:r>
        <w:rPr>
          <w:rFonts w:ascii="Times New Roman"/>
          <w:b w:val="false"/>
          <w:i w:val="false"/>
          <w:color w:val="000000"/>
          <w:sz w:val="28"/>
        </w:rPr>
        <w:t>
      Экономиканың қарқынды дамуы еңбек қатынастарының жаңа түрін қалыптастыру үдерісіне айрықша назарды қажет етеді.</w:t>
      </w:r>
    </w:p>
    <w:p>
      <w:pPr>
        <w:spacing w:after="0"/>
        <w:ind w:left="0"/>
        <w:jc w:val="both"/>
      </w:pPr>
      <w:r>
        <w:rPr>
          <w:rFonts w:ascii="Times New Roman"/>
          <w:b w:val="false"/>
          <w:i w:val="false"/>
          <w:color w:val="000000"/>
          <w:sz w:val="28"/>
        </w:rPr>
        <w:t xml:space="preserve">
      Осы мақсатпен Қазақстан Республикасының жаңа </w:t>
      </w:r>
      <w:r>
        <w:rPr>
          <w:rFonts w:ascii="Times New Roman"/>
          <w:b w:val="false"/>
          <w:i w:val="false"/>
          <w:color w:val="000000"/>
          <w:sz w:val="28"/>
        </w:rPr>
        <w:t>Еңбек кодексі</w:t>
      </w:r>
      <w:r>
        <w:rPr>
          <w:rFonts w:ascii="Times New Roman"/>
          <w:b w:val="false"/>
          <w:i w:val="false"/>
          <w:color w:val="000000"/>
          <w:sz w:val="28"/>
        </w:rPr>
        <w:t xml:space="preserve"> қабылданды.</w:t>
      </w:r>
    </w:p>
    <w:p>
      <w:pPr>
        <w:spacing w:after="0"/>
        <w:ind w:left="0"/>
        <w:jc w:val="both"/>
      </w:pPr>
      <w:r>
        <w:rPr>
          <w:rFonts w:ascii="Times New Roman"/>
          <w:b w:val="false"/>
          <w:i w:val="false"/>
          <w:color w:val="000000"/>
          <w:sz w:val="28"/>
        </w:rPr>
        <w:t>
      Ол Халықаралық еңбек ұйымы мен ЭЫДҰ-ның еңбек стандарттарына негізделген.</w:t>
      </w:r>
    </w:p>
    <w:p>
      <w:pPr>
        <w:spacing w:after="0"/>
        <w:ind w:left="0"/>
        <w:jc w:val="both"/>
      </w:pPr>
      <w:r>
        <w:rPr>
          <w:rFonts w:ascii="Times New Roman"/>
          <w:b w:val="false"/>
          <w:i w:val="false"/>
          <w:color w:val="000000"/>
          <w:sz w:val="28"/>
        </w:rPr>
        <w:t>
      Еңбек шарты жағдайларын өзгерту ресімдері заңнамалық тұрғыда оңайлатылған, еңбек ұжымдарында өзін өзі басқару жүйесін енгізу бойынша шаралар, жұмысшылар мен жұмыс берушілердің ұжымдық келіссөздері тетігі қарастырылған.</w:t>
      </w:r>
    </w:p>
    <w:p>
      <w:pPr>
        <w:spacing w:after="0"/>
        <w:ind w:left="0"/>
        <w:jc w:val="both"/>
      </w:pPr>
      <w:r>
        <w:rPr>
          <w:rFonts w:ascii="Times New Roman"/>
          <w:b w:val="false"/>
          <w:i w:val="false"/>
          <w:color w:val="000000"/>
          <w:sz w:val="28"/>
        </w:rPr>
        <w:t>
      Білім беру, денсаулық сақтау және халықты әлеуметтік қорғау салаларын реформалау адам әлеуетінің сапасын арттыруға жағдай жасайды.</w:t>
      </w:r>
    </w:p>
    <w:p>
      <w:pPr>
        <w:spacing w:after="0"/>
        <w:ind w:left="0"/>
        <w:jc w:val="both"/>
      </w:pPr>
      <w:r>
        <w:rPr>
          <w:rFonts w:ascii="Times New Roman"/>
          <w:b w:val="false"/>
          <w:i w:val="false"/>
          <w:color w:val="000000"/>
          <w:sz w:val="28"/>
        </w:rPr>
        <w:t>
      Білім беру саласында мектепке дейін және мектепте білім берудің жаңа үйлестірілген стандарттарын әзірлеу және бекіту бойынша жұмыстар жүргізілуде.</w:t>
      </w:r>
    </w:p>
    <w:p>
      <w:pPr>
        <w:spacing w:after="0"/>
        <w:ind w:left="0"/>
        <w:jc w:val="both"/>
      </w:pPr>
      <w:r>
        <w:rPr>
          <w:rFonts w:ascii="Times New Roman"/>
          <w:b w:val="false"/>
          <w:i w:val="false"/>
          <w:color w:val="000000"/>
          <w:sz w:val="28"/>
        </w:rPr>
        <w:t>
      Білім беру үш тілде – қазақ, орыс және ағылшын тілдерінде жүргізілетін болады.</w:t>
      </w:r>
    </w:p>
    <w:p>
      <w:pPr>
        <w:spacing w:after="0"/>
        <w:ind w:left="0"/>
        <w:jc w:val="both"/>
      </w:pPr>
      <w:r>
        <w:rPr>
          <w:rFonts w:ascii="Times New Roman"/>
          <w:b w:val="false"/>
          <w:i w:val="false"/>
          <w:color w:val="000000"/>
          <w:sz w:val="28"/>
        </w:rPr>
        <w:t>
      Мемлекеттік индустриялық-инновациялық даму бағдарламасы (МИИДБ) жобалары үшін кадрлар даярлау деңгейін арттыру бойынша шаралар қабылданды.</w:t>
      </w:r>
    </w:p>
    <w:p>
      <w:pPr>
        <w:spacing w:after="0"/>
        <w:ind w:left="0"/>
        <w:jc w:val="both"/>
      </w:pPr>
      <w:r>
        <w:rPr>
          <w:rFonts w:ascii="Times New Roman"/>
          <w:b w:val="false"/>
          <w:i w:val="false"/>
          <w:color w:val="000000"/>
          <w:sz w:val="28"/>
        </w:rPr>
        <w:t>
      Тұрғындардың денсаулығын сақтау саласындағы басты міндет – міндетті медициналық сақтандыруды енгізу. Арқаулық медициналық көмектің кепілдендірілген көлемін көрсетуде жеке сектордың үлесін ұлғайту есебінен бәсекелестік орта кеңейеді және денсаулық сақтау қызметінің сапасы артады.</w:t>
      </w:r>
    </w:p>
    <w:p>
      <w:pPr>
        <w:spacing w:after="0"/>
        <w:ind w:left="0"/>
        <w:jc w:val="both"/>
      </w:pPr>
      <w:r>
        <w:rPr>
          <w:rFonts w:ascii="Times New Roman"/>
          <w:b w:val="false"/>
          <w:i w:val="false"/>
          <w:color w:val="000000"/>
          <w:sz w:val="28"/>
        </w:rPr>
        <w:t>
      Медициналық қызметтің сапасы бойынша бірлескен комиссия құрылатын болады.</w:t>
      </w:r>
    </w:p>
    <w:p>
      <w:pPr>
        <w:spacing w:after="0"/>
        <w:ind w:left="0"/>
        <w:jc w:val="both"/>
      </w:pPr>
      <w:r>
        <w:rPr>
          <w:rFonts w:ascii="Times New Roman"/>
          <w:b w:val="false"/>
          <w:i w:val="false"/>
          <w:color w:val="000000"/>
          <w:sz w:val="28"/>
        </w:rPr>
        <w:t>
      Медициналық мекемелерде басқарудың корпоративтік моделін енгізу қарастырылған.</w:t>
      </w:r>
    </w:p>
    <w:p>
      <w:pPr>
        <w:spacing w:after="0"/>
        <w:ind w:left="0"/>
        <w:jc w:val="both"/>
      </w:pPr>
      <w:r>
        <w:rPr>
          <w:rFonts w:ascii="Times New Roman"/>
          <w:b w:val="false"/>
          <w:i w:val="false"/>
          <w:color w:val="000000"/>
          <w:sz w:val="28"/>
        </w:rPr>
        <w:t>
      Сол сияқты мұқтаж тұрғындарға оның атаулы сипатын күшейту арқылы әлеуметтік көмек көрсету жүйесін оңтайландыру жоспарланып отыр.</w:t>
      </w:r>
    </w:p>
    <w:p>
      <w:pPr>
        <w:spacing w:after="0"/>
        <w:ind w:left="0"/>
        <w:jc w:val="both"/>
      </w:pPr>
      <w:r>
        <w:rPr>
          <w:rFonts w:ascii="Times New Roman"/>
          <w:b w:val="false"/>
          <w:i w:val="false"/>
          <w:color w:val="000000"/>
          <w:sz w:val="28"/>
        </w:rPr>
        <w:t>
      Мұндай көмек табыстары отбасының әр мүшесіне шаққанда ең төменгі күнкөріс деңгейінен 50 пайыз төмен отбасыларына көрсетілетін болады. Сонымен бірге, көмек алушылар жұмыспен қамтуға ықпал ету және әлеуметтік бейімделу бағдарламаларына міндетті түрде қатысатыны туралы әлеуметтік келісімшарт бекітеді.</w:t>
      </w:r>
    </w:p>
    <w:p>
      <w:pPr>
        <w:spacing w:after="0"/>
        <w:ind w:left="0"/>
        <w:jc w:val="both"/>
      </w:pPr>
      <w:r>
        <w:rPr>
          <w:rFonts w:ascii="Times New Roman"/>
          <w:b w:val="false"/>
          <w:i w:val="false"/>
          <w:color w:val="000000"/>
          <w:sz w:val="28"/>
        </w:rPr>
        <w:t>
      Әлеуметтік көмек көрсетудің мұндай түрлері мен қағидаттары 2018 жылдан бастап енгізіледі.</w:t>
      </w:r>
    </w:p>
    <w:p>
      <w:pPr>
        <w:spacing w:after="0"/>
        <w:ind w:left="0"/>
        <w:jc w:val="both"/>
      </w:pPr>
      <w:r>
        <w:rPr>
          <w:rFonts w:ascii="Times New Roman"/>
          <w:b w:val="false"/>
          <w:i w:val="false"/>
          <w:color w:val="000000"/>
          <w:sz w:val="28"/>
        </w:rPr>
        <w:t>
      Бүтіндей алғанда, жаңа әлеуметтік саясаттың аса маңызды қыры адам әлеуетін дамытуға инвестициялардың біртіндеп өсіп отыруына байланысты болмақ.</w:t>
      </w:r>
    </w:p>
    <w:p>
      <w:pPr>
        <w:spacing w:after="0"/>
        <w:ind w:left="0"/>
        <w:jc w:val="both"/>
      </w:pPr>
      <w:r>
        <w:rPr>
          <w:rFonts w:ascii="Times New Roman"/>
          <w:b w:val="false"/>
          <w:i w:val="false"/>
          <w:color w:val="000000"/>
          <w:sz w:val="28"/>
        </w:rPr>
        <w:t>
      Бізге Жалпыға Ортақ Еңбек Қоғамы идеясын табанды түрде өмірге енгізу қажет.</w:t>
      </w:r>
    </w:p>
    <w:p>
      <w:pPr>
        <w:spacing w:after="0"/>
        <w:ind w:left="0"/>
        <w:jc w:val="both"/>
      </w:pPr>
      <w:r>
        <w:rPr>
          <w:rFonts w:ascii="Times New Roman"/>
          <w:b w:val="false"/>
          <w:i w:val="false"/>
          <w:color w:val="000000"/>
          <w:sz w:val="28"/>
        </w:rPr>
        <w:t>
      Қаржыландыру көлемін арттыра отырып, Жұмыспен қамтудың жол картасы өзекті етіле түседі. Оның бағдарламаларына қатысу еңбекке қабілетті халыққа қысқа мерзімді қайта даярлау курстарынан өтуге, өзінің біліктілігін арттыруға, шағын несие алуға мүмкіндік береді. Сонымен бірге, Жаһандық дағдарыстың ағымдағы ықпалына байланысты объективті қиындықтарды еңсеруге жағдай жасайды.</w:t>
      </w:r>
    </w:p>
    <w:p>
      <w:pPr>
        <w:spacing w:after="0"/>
        <w:ind w:left="0"/>
        <w:jc w:val="both"/>
      </w:pPr>
      <w:r>
        <w:rPr>
          <w:rFonts w:ascii="Times New Roman"/>
          <w:b w:val="false"/>
          <w:i w:val="false"/>
          <w:color w:val="000000"/>
          <w:sz w:val="28"/>
        </w:rPr>
        <w:t>
      2017 жылы "Барша үшін тегін кәсіптік-техникалық білім" жаңа жобасын жүзеге асыру басталады.</w:t>
      </w:r>
    </w:p>
    <w:p>
      <w:pPr>
        <w:spacing w:after="0"/>
        <w:ind w:left="0"/>
        <w:jc w:val="both"/>
      </w:pPr>
      <w:r>
        <w:rPr>
          <w:rFonts w:ascii="Times New Roman"/>
          <w:b w:val="false"/>
          <w:i w:val="false"/>
          <w:color w:val="000000"/>
          <w:sz w:val="28"/>
        </w:rPr>
        <w:t>
      Оған қатысу, әсіресе, жас қазақстандықтарға олардың өмірлерінде кәдеге асатын арқаулық еңбек дағдыларын алуға жағдай жасайды.</w:t>
      </w:r>
    </w:p>
    <w:bookmarkStart w:name="z9" w:id="8"/>
    <w:p>
      <w:pPr>
        <w:spacing w:after="0"/>
        <w:ind w:left="0"/>
        <w:jc w:val="left"/>
      </w:pPr>
      <w:r>
        <w:rPr>
          <w:rFonts w:ascii="Times New Roman"/>
          <w:b/>
          <w:i w:val="false"/>
          <w:color w:val="000000"/>
        </w:rPr>
        <w:t xml:space="preserve"> РЕФОРМАЛАР ТАБЫСЫ – ҰЛТ БІРЛІГІНЕ БАСТАР ЖОЛ</w:t>
      </w:r>
    </w:p>
    <w:bookmarkEnd w:id="8"/>
    <w:p>
      <w:pPr>
        <w:spacing w:after="0"/>
        <w:ind w:left="0"/>
        <w:jc w:val="both"/>
      </w:pPr>
      <w:r>
        <w:rPr>
          <w:rFonts w:ascii="Times New Roman"/>
          <w:b w:val="false"/>
          <w:i w:val="false"/>
          <w:color w:val="000000"/>
          <w:sz w:val="28"/>
        </w:rPr>
        <w:t>
      Қазақстан Тәуелсіздігінің ширек ғасыры топтасқан халықтың ғана дамудың таңғажайып шыңдарына жете алатынын көрсетіп берді.</w:t>
      </w:r>
    </w:p>
    <w:p>
      <w:pPr>
        <w:spacing w:after="0"/>
        <w:ind w:left="0"/>
        <w:jc w:val="both"/>
      </w:pPr>
      <w:r>
        <w:rPr>
          <w:rFonts w:ascii="Times New Roman"/>
          <w:b w:val="false"/>
          <w:i w:val="false"/>
          <w:color w:val="000000"/>
          <w:sz w:val="28"/>
        </w:rPr>
        <w:t>
      Біздің еліміз өзінің табысты даму моделімен тұрақтылықтың, бейбітшілік пен келісімнің қаншалықты маңызды екенін көрсетті.</w:t>
      </w:r>
    </w:p>
    <w:p>
      <w:pPr>
        <w:spacing w:after="0"/>
        <w:ind w:left="0"/>
        <w:jc w:val="both"/>
      </w:pPr>
      <w:r>
        <w:rPr>
          <w:rFonts w:ascii="Times New Roman"/>
          <w:b w:val="false"/>
          <w:i w:val="false"/>
          <w:color w:val="000000"/>
          <w:sz w:val="28"/>
        </w:rPr>
        <w:t>
      Қазіргі заманғы әлемде барлық дамыған мемлекеттер – біртұтас ұлттар.</w:t>
      </w:r>
    </w:p>
    <w:p>
      <w:pPr>
        <w:spacing w:after="0"/>
        <w:ind w:left="0"/>
        <w:jc w:val="both"/>
      </w:pPr>
      <w:r>
        <w:rPr>
          <w:rFonts w:ascii="Times New Roman"/>
          <w:b w:val="false"/>
          <w:i w:val="false"/>
          <w:color w:val="000000"/>
          <w:sz w:val="28"/>
        </w:rPr>
        <w:t>
      Олар бірыңғай экономикалық, саяси және мәдени рет-тәртіппен өмір сүреді, оларды дамудың ортақ мақсаттары, жеке адамның табысы мемлекеттің қуатымен және табыстылығымен ажырағысыз байланысты екендігіне деген бірегей түсінік біріктіреді.</w:t>
      </w:r>
    </w:p>
    <w:p>
      <w:pPr>
        <w:spacing w:after="0"/>
        <w:ind w:left="0"/>
        <w:jc w:val="both"/>
      </w:pPr>
      <w:r>
        <w:rPr>
          <w:rFonts w:ascii="Times New Roman"/>
          <w:b w:val="false"/>
          <w:i w:val="false"/>
          <w:color w:val="000000"/>
          <w:sz w:val="28"/>
        </w:rPr>
        <w:t>
      Бүгінде әлемнің барлық дамыған елдері өздерінің жаңғыртушы жобаларын бұрыннан қалыптасқан біртектілік негізінде жүзеге асырады. Қазақстанға келер болсақ, біз де осы жолға түстік.</w:t>
      </w:r>
    </w:p>
    <w:p>
      <w:pPr>
        <w:spacing w:after="0"/>
        <w:ind w:left="0"/>
        <w:jc w:val="both"/>
      </w:pPr>
      <w:r>
        <w:rPr>
          <w:rFonts w:ascii="Times New Roman"/>
          <w:b w:val="false"/>
          <w:i w:val="false"/>
          <w:color w:val="000000"/>
          <w:sz w:val="28"/>
        </w:rPr>
        <w:t>
      Әлемдік тәжірибе көрсетіп отырғандай, біртектілік пен біртұтастық саласында әмбебап стандарттар мен ұсынымдамалар жоқ. Әлемде бірде-бір ел осы саладағы сын-қатерлерге дайын рецепттерге, модельдер мен жауаптарға ие емес.</w:t>
      </w:r>
    </w:p>
    <w:p>
      <w:pPr>
        <w:spacing w:after="0"/>
        <w:ind w:left="0"/>
        <w:jc w:val="both"/>
      </w:pPr>
      <w:r>
        <w:rPr>
          <w:rFonts w:ascii="Times New Roman"/>
          <w:b w:val="false"/>
          <w:i w:val="false"/>
          <w:color w:val="000000"/>
          <w:sz w:val="28"/>
        </w:rPr>
        <w:t>
      Әлемде әлі ешкім де өмірдің осы саласын өлшеуге қабілетті қандай да бір жалпыға ортақ біртектілік пен біртұтастық индексін немесе формуласын ойлап тапқан жоқ.</w:t>
      </w:r>
    </w:p>
    <w:p>
      <w:pPr>
        <w:spacing w:after="0"/>
        <w:ind w:left="0"/>
        <w:jc w:val="both"/>
      </w:pPr>
      <w:r>
        <w:rPr>
          <w:rFonts w:ascii="Times New Roman"/>
          <w:b w:val="false"/>
          <w:i w:val="false"/>
          <w:color w:val="000000"/>
          <w:sz w:val="28"/>
        </w:rPr>
        <w:t>
      Сонымен бірге, біздің біртектілік пен ұлт бірлігі саласындағы жұмыстарымыздың түпкі мақсаттары – немесе технократтық түрде бейнелегенде – күтілетін нәтижелер – ЭЫДҰ елдерімен ортақ.</w:t>
      </w:r>
    </w:p>
    <w:p>
      <w:pPr>
        <w:spacing w:after="0"/>
        <w:ind w:left="0"/>
        <w:jc w:val="both"/>
      </w:pPr>
      <w:r>
        <w:rPr>
          <w:rFonts w:ascii="Times New Roman"/>
          <w:b w:val="false"/>
          <w:i w:val="false"/>
          <w:color w:val="000000"/>
          <w:sz w:val="28"/>
        </w:rPr>
        <w:t>
      Біздің жолымыз – ол бірлік жолы және азаматтық біртектілік негізінде ұлтты дәйектілікпен қалыптастыру жолы.</w:t>
      </w:r>
    </w:p>
    <w:p>
      <w:pPr>
        <w:spacing w:after="0"/>
        <w:ind w:left="0"/>
        <w:jc w:val="both"/>
      </w:pPr>
      <w:r>
        <w:rPr>
          <w:rFonts w:ascii="Times New Roman"/>
          <w:b w:val="false"/>
          <w:i w:val="false"/>
          <w:color w:val="000000"/>
          <w:sz w:val="28"/>
        </w:rPr>
        <w:t>
      Қазақстандықтардың азаматтық біртектілігі мен біртұтастығын нығайтуға бағытталған ТӨРТІНШІ РЕФОРМАНЫҢ мәні де дәл осында.</w:t>
      </w:r>
    </w:p>
    <w:p>
      <w:pPr>
        <w:spacing w:after="0"/>
        <w:ind w:left="0"/>
        <w:jc w:val="both"/>
      </w:pPr>
      <w:r>
        <w:rPr>
          <w:rFonts w:ascii="Times New Roman"/>
          <w:b w:val="false"/>
          <w:i w:val="false"/>
          <w:color w:val="000000"/>
          <w:sz w:val="28"/>
        </w:rPr>
        <w:t>
      Бізде қазірдің өзінде екі негіз бар, оларды дамыта отырып, біз өзіміздің Болашағы Біртұтас Ұлтты дәйекті түрде нығайта беретін боламыз.</w:t>
      </w:r>
    </w:p>
    <w:p>
      <w:pPr>
        <w:spacing w:after="0"/>
        <w:ind w:left="0"/>
        <w:jc w:val="both"/>
      </w:pPr>
      <w:r>
        <w:rPr>
          <w:rFonts w:ascii="Times New Roman"/>
          <w:b w:val="false"/>
          <w:i w:val="false"/>
          <w:color w:val="000000"/>
          <w:sz w:val="28"/>
        </w:rPr>
        <w:t>
      Біріншіден, ол – Қазақстан халқы Ассамблеясы. Оның миссиясы – бізді этносаралық бейбітшілік пен келісімнің мызғымастығына бастайтын жол.</w:t>
      </w:r>
    </w:p>
    <w:p>
      <w:pPr>
        <w:spacing w:after="0"/>
        <w:ind w:left="0"/>
        <w:jc w:val="both"/>
      </w:pPr>
      <w:r>
        <w:rPr>
          <w:rFonts w:ascii="Times New Roman"/>
          <w:b w:val="false"/>
          <w:i w:val="false"/>
          <w:color w:val="000000"/>
          <w:sz w:val="28"/>
        </w:rPr>
        <w:t>
      Ғылым жердегі әрбір этнос кем дегенде бір айрықша сапаға ие дегенді айтады.</w:t>
      </w:r>
    </w:p>
    <w:p>
      <w:pPr>
        <w:spacing w:after="0"/>
        <w:ind w:left="0"/>
        <w:jc w:val="both"/>
      </w:pPr>
      <w:r>
        <w:rPr>
          <w:rFonts w:ascii="Times New Roman"/>
          <w:b w:val="false"/>
          <w:i w:val="false"/>
          <w:color w:val="000000"/>
          <w:sz w:val="28"/>
        </w:rPr>
        <w:t>
      Біздің өміріміз қазақстандық 100 этностың 100-ден кем емес, айрықша және қайталанбас ерекшеліктері бар екенін көрсетіп отыр. Олардың бәрі жиналып келгенде біздің Біртұтас Ұлтымызға тамаша артықшылықтар береді.</w:t>
      </w:r>
    </w:p>
    <w:p>
      <w:pPr>
        <w:spacing w:after="0"/>
        <w:ind w:left="0"/>
        <w:jc w:val="both"/>
      </w:pPr>
      <w:r>
        <w:rPr>
          <w:rFonts w:ascii="Times New Roman"/>
          <w:b w:val="false"/>
          <w:i w:val="false"/>
          <w:color w:val="000000"/>
          <w:sz w:val="28"/>
        </w:rPr>
        <w:t>
      Көпэтностық – біздің ортақ ұлы қазынамыз! Міне, 20 жылдан бері Қазақстан халқы Ассамблеясы осы байлықтың басты сақтаушысы миссиясын табысты атқарып келеді.</w:t>
      </w:r>
    </w:p>
    <w:p>
      <w:pPr>
        <w:spacing w:after="0"/>
        <w:ind w:left="0"/>
        <w:jc w:val="both"/>
      </w:pPr>
      <w:r>
        <w:rPr>
          <w:rFonts w:ascii="Times New Roman"/>
          <w:b w:val="false"/>
          <w:i w:val="false"/>
          <w:color w:val="000000"/>
          <w:sz w:val="28"/>
        </w:rPr>
        <w:t>
      Ассамблея – біздің қазақстандық біртектіліктің негізі де осы.</w:t>
      </w:r>
    </w:p>
    <w:p>
      <w:pPr>
        <w:spacing w:after="0"/>
        <w:ind w:left="0"/>
        <w:jc w:val="both"/>
      </w:pPr>
      <w:r>
        <w:rPr>
          <w:rFonts w:ascii="Times New Roman"/>
          <w:b w:val="false"/>
          <w:i w:val="false"/>
          <w:color w:val="000000"/>
          <w:sz w:val="28"/>
        </w:rPr>
        <w:t>
      Екіншіден, біз Мәңгілік Ел жалпыұлттық идеясына ие болдық.</w:t>
      </w:r>
    </w:p>
    <w:p>
      <w:pPr>
        <w:spacing w:after="0"/>
        <w:ind w:left="0"/>
        <w:jc w:val="both"/>
      </w:pPr>
      <w:r>
        <w:rPr>
          <w:rFonts w:ascii="Times New Roman"/>
          <w:b w:val="false"/>
          <w:i w:val="false"/>
          <w:color w:val="000000"/>
          <w:sz w:val="28"/>
        </w:rPr>
        <w:t>
      "ЕЛ" сөзінде үлкен біріктіруші күш бар, өйткені, барлық уақыттарда да туған жер қазақстандықтар үшін ең жақын және өзіне тартушы құндылық болған және болып қала береді.</w:t>
      </w:r>
    </w:p>
    <w:p>
      <w:pPr>
        <w:spacing w:after="0"/>
        <w:ind w:left="0"/>
        <w:jc w:val="both"/>
      </w:pPr>
      <w:r>
        <w:rPr>
          <w:rFonts w:ascii="Times New Roman"/>
          <w:b w:val="false"/>
          <w:i w:val="false"/>
          <w:color w:val="000000"/>
          <w:sz w:val="28"/>
        </w:rPr>
        <w:t>
      Мәңгілік Ел идеясында болашаққа деген жалпыхалықтық сенім айнадағыдай көрініс тапқан.</w:t>
      </w:r>
    </w:p>
    <w:p>
      <w:pPr>
        <w:spacing w:after="0"/>
        <w:ind w:left="0"/>
        <w:jc w:val="both"/>
      </w:pPr>
      <w:r>
        <w:rPr>
          <w:rFonts w:ascii="Times New Roman"/>
          <w:b w:val="false"/>
          <w:i w:val="false"/>
          <w:color w:val="000000"/>
          <w:sz w:val="28"/>
        </w:rPr>
        <w:t>
      Жасампаз қазақстандық патриотизмнің осынау негізін біз өзіміздің ұлы істерімізбен қалыптастырдық.</w:t>
      </w:r>
    </w:p>
    <w:p>
      <w:pPr>
        <w:spacing w:after="0"/>
        <w:ind w:left="0"/>
        <w:jc w:val="both"/>
      </w:pPr>
      <w:r>
        <w:rPr>
          <w:rFonts w:ascii="Times New Roman"/>
          <w:b w:val="false"/>
          <w:i w:val="false"/>
          <w:color w:val="000000"/>
          <w:sz w:val="28"/>
        </w:rPr>
        <w:t>
      Оны нығайтып және көбейтіп қана қоймай, сонымен бірге, ұрпақтан ұрпаққа, дәуірден дәуірге ұластырып отыру керек.</w:t>
      </w:r>
    </w:p>
    <w:p>
      <w:pPr>
        <w:spacing w:after="0"/>
        <w:ind w:left="0"/>
        <w:jc w:val="both"/>
      </w:pPr>
      <w:r>
        <w:rPr>
          <w:rFonts w:ascii="Times New Roman"/>
          <w:b w:val="false"/>
          <w:i w:val="false"/>
          <w:color w:val="000000"/>
          <w:sz w:val="28"/>
        </w:rPr>
        <w:t>
      Мәңгілік Ел Патриоттық Актісінің тарихи және рухани күші де осыдан танылуы тиіс.</w:t>
      </w:r>
    </w:p>
    <w:p>
      <w:pPr>
        <w:spacing w:after="0"/>
        <w:ind w:left="0"/>
        <w:jc w:val="both"/>
      </w:pPr>
      <w:r>
        <w:rPr>
          <w:rFonts w:ascii="Times New Roman"/>
          <w:b w:val="false"/>
          <w:i w:val="false"/>
          <w:color w:val="000000"/>
          <w:sz w:val="28"/>
        </w:rPr>
        <w:t>
      Біз біртұтас азаматтық, Мәңгілік Ел жалпыұлттық құндылықтары қағидатында, Тәуелсіздік жылдары ішіндегі біздің жетістіктерімізді жұмылдыру, сондай-ақ, үш тұғырлы тіл мәдениетін енгізу негізінде Қазақстан қоғамын дамыту арқылы ортақ біртектілік пен ел бірлігін нығайтуды мақсат етудеміз.</w:t>
      </w:r>
    </w:p>
    <w:p>
      <w:pPr>
        <w:spacing w:after="0"/>
        <w:ind w:left="0"/>
        <w:jc w:val="both"/>
      </w:pPr>
      <w:r>
        <w:rPr>
          <w:rFonts w:ascii="Times New Roman"/>
          <w:b w:val="false"/>
          <w:i w:val="false"/>
          <w:color w:val="000000"/>
          <w:sz w:val="28"/>
        </w:rPr>
        <w:t>
      Біздің күретамырлық басымдықтарымыз да осы.</w:t>
      </w:r>
    </w:p>
    <w:p>
      <w:pPr>
        <w:spacing w:after="0"/>
        <w:ind w:left="0"/>
        <w:jc w:val="both"/>
      </w:pPr>
      <w:r>
        <w:rPr>
          <w:rFonts w:ascii="Times New Roman"/>
          <w:b w:val="false"/>
          <w:i w:val="false"/>
          <w:color w:val="000000"/>
          <w:sz w:val="28"/>
        </w:rPr>
        <w:t>
      Осы бағыттар бойынша жұмысты жалғастыру үшін, сөз жоқ, ЭЫДҰ елдерінің тетіктер жүйесі пайдаланылады.</w:t>
      </w:r>
    </w:p>
    <w:p>
      <w:pPr>
        <w:spacing w:after="0"/>
        <w:ind w:left="0"/>
        <w:jc w:val="both"/>
      </w:pPr>
      <w:r>
        <w:rPr>
          <w:rFonts w:ascii="Times New Roman"/>
          <w:b w:val="false"/>
          <w:i w:val="false"/>
          <w:color w:val="000000"/>
          <w:sz w:val="28"/>
        </w:rPr>
        <w:t>
      Олар қазақстандық ерекшелікті ескере отырып, ең алдымен, мәдениет пен білім беру саласын жаңғырту үшін, жастарды әлеуметтендіру және патриоттық тәрбие беру үшін бейімделген.</w:t>
      </w:r>
    </w:p>
    <w:p>
      <w:pPr>
        <w:spacing w:after="0"/>
        <w:ind w:left="0"/>
        <w:jc w:val="both"/>
      </w:pPr>
      <w:r>
        <w:rPr>
          <w:rFonts w:ascii="Times New Roman"/>
          <w:b w:val="false"/>
          <w:i w:val="false"/>
          <w:color w:val="000000"/>
          <w:sz w:val="28"/>
        </w:rPr>
        <w:t>
      Сонымен бірге, мемлекет құрудың жаңа белесінде ұлт біртектілігі мен біртұтастығын нығайтудағы біздің стратегиямызда қағидатты маңызды сәт бар.</w:t>
      </w:r>
    </w:p>
    <w:p>
      <w:pPr>
        <w:spacing w:after="0"/>
        <w:ind w:left="0"/>
        <w:jc w:val="both"/>
      </w:pPr>
      <w:r>
        <w:rPr>
          <w:rFonts w:ascii="Times New Roman"/>
          <w:b w:val="false"/>
          <w:i w:val="false"/>
          <w:color w:val="000000"/>
          <w:sz w:val="28"/>
        </w:rPr>
        <w:t>
      Біртектілік пен біртұтастық бойынша бүкіл жұмысты біз Қазақстан халқы Ассамблеясы айналасында түзетін боламыз. Ол шешуші қағидат.</w:t>
      </w:r>
    </w:p>
    <w:p>
      <w:pPr>
        <w:spacing w:after="0"/>
        <w:ind w:left="0"/>
        <w:jc w:val="both"/>
      </w:pPr>
      <w:r>
        <w:rPr>
          <w:rFonts w:ascii="Times New Roman"/>
          <w:b w:val="false"/>
          <w:i w:val="false"/>
          <w:color w:val="000000"/>
          <w:sz w:val="28"/>
        </w:rPr>
        <w:t>
      ЭЫДҰ елдерінің тәжірибесі біртектілік пен біртұтастықтың тек нақты факторларға – меритократияға, кәсіби мемлекеттік аппараттың тиімді жұмысына, заңның үстемдігін қамтамасыз етуге, экономикалық өсімге, есеп беретін мемлекеттің транспарентті жұмысына ғана арқа сүйей алатынын көрсетіп отыр.</w:t>
      </w:r>
    </w:p>
    <w:p>
      <w:pPr>
        <w:spacing w:after="0"/>
        <w:ind w:left="0"/>
        <w:jc w:val="both"/>
      </w:pPr>
      <w:r>
        <w:rPr>
          <w:rFonts w:ascii="Times New Roman"/>
          <w:b w:val="false"/>
          <w:i w:val="false"/>
          <w:color w:val="000000"/>
          <w:sz w:val="28"/>
        </w:rPr>
        <w:t>
      Басқаша айтқанда, Ұлт Жоспарының барлық 100 қадамының табысты нәтижелеріне арқа сүйейтін болады.</w:t>
      </w:r>
    </w:p>
    <w:p>
      <w:pPr>
        <w:spacing w:after="0"/>
        <w:ind w:left="0"/>
        <w:jc w:val="both"/>
      </w:pPr>
      <w:r>
        <w:rPr>
          <w:rFonts w:ascii="Times New Roman"/>
          <w:b w:val="false"/>
          <w:i w:val="false"/>
          <w:color w:val="000000"/>
          <w:sz w:val="28"/>
        </w:rPr>
        <w:t>
      Біртектілік пен халықтың бірлігі негізінде біртектілікті нығайту үшін институттық негіз құру мақсатында заңдар, Президент жарлықтары, Үкімет қаулылары, Мемлекеттік хатшы өкімдері пішімінде бірқатар құжаттар әзірленді.</w:t>
      </w:r>
    </w:p>
    <w:p>
      <w:pPr>
        <w:spacing w:after="0"/>
        <w:ind w:left="0"/>
        <w:jc w:val="both"/>
      </w:pPr>
      <w:r>
        <w:rPr>
          <w:rFonts w:ascii="Times New Roman"/>
          <w:b w:val="false"/>
          <w:i w:val="false"/>
          <w:color w:val="000000"/>
          <w:sz w:val="28"/>
        </w:rPr>
        <w:t>
      Ұлт Жоспарының төртінші бағытын жүзеге асыруды заңнамалық қамтамасыз ету үшін Парламент Қазақстан халқы Ассамблеясы, мемлекеттік рәміздер, мәдениет және тарихи-мәдени мұралар, туризм, үкіметтік емес ұйымдар қызметі мәселелері туралы заңдарға өзгерістер мен толықтырулар енгізді.</w:t>
      </w:r>
    </w:p>
    <w:p>
      <w:pPr>
        <w:spacing w:after="0"/>
        <w:ind w:left="0"/>
        <w:jc w:val="both"/>
      </w:pPr>
      <w:r>
        <w:rPr>
          <w:rFonts w:ascii="Times New Roman"/>
          <w:b w:val="false"/>
          <w:i w:val="false"/>
          <w:color w:val="000000"/>
          <w:sz w:val="28"/>
        </w:rPr>
        <w:t>
      Сондай-ақ, Қайырымдылық, демеушілік және меценаттық қызмет туралы жаңа Заң қабылданды.</w:t>
      </w:r>
    </w:p>
    <w:p>
      <w:pPr>
        <w:spacing w:after="0"/>
        <w:ind w:left="0"/>
        <w:jc w:val="both"/>
      </w:pPr>
      <w:r>
        <w:rPr>
          <w:rFonts w:ascii="Times New Roman"/>
          <w:b w:val="false"/>
          <w:i w:val="false"/>
          <w:color w:val="000000"/>
          <w:sz w:val="28"/>
        </w:rPr>
        <w:t>
      3 жаңа Тұжырымдама әзірленді – біртектілік пен біртұтастықты нығайту және дамыту, Қазақстан халқы Ассамблеясын 2025 жылға дейін дамыту, дене тәрбиесі мен спортты 2025 жылға дейін дамыту.</w:t>
      </w:r>
    </w:p>
    <w:p>
      <w:pPr>
        <w:spacing w:after="0"/>
        <w:ind w:left="0"/>
        <w:jc w:val="both"/>
      </w:pPr>
      <w:r>
        <w:rPr>
          <w:rFonts w:ascii="Times New Roman"/>
          <w:b w:val="false"/>
          <w:i w:val="false"/>
          <w:color w:val="000000"/>
          <w:sz w:val="28"/>
        </w:rPr>
        <w:t>
      Мәдени саясат тұжырымдамасына, мемлекеттік даму және тілдердің жұмыс істеуі, білім беру бағдарламасына маңызды өзгертулер енгізілді. Оның сыртында Туристік саланы дамыту тұжырымдамасы, 2020 жылға дейін үш тілді білім беруді дамытудың жол картасы әзірленді.</w:t>
      </w:r>
    </w:p>
    <w:p>
      <w:pPr>
        <w:spacing w:after="0"/>
        <w:ind w:left="0"/>
        <w:jc w:val="both"/>
      </w:pPr>
      <w:r>
        <w:rPr>
          <w:rFonts w:ascii="Times New Roman"/>
          <w:b w:val="false"/>
          <w:i w:val="false"/>
          <w:color w:val="000000"/>
          <w:sz w:val="28"/>
        </w:rPr>
        <w:t>
      Үкімет Қазақстанның ұлттық брендін ілгерілету бойынша іс-қимылдар жоспарын бекітеді.</w:t>
      </w:r>
    </w:p>
    <w:p>
      <w:pPr>
        <w:spacing w:after="0"/>
        <w:ind w:left="0"/>
        <w:jc w:val="both"/>
      </w:pPr>
      <w:r>
        <w:rPr>
          <w:rFonts w:ascii="Times New Roman"/>
          <w:b w:val="false"/>
          <w:i w:val="false"/>
          <w:color w:val="000000"/>
          <w:sz w:val="28"/>
        </w:rPr>
        <w:t>
      Қазақстандық музейлерді және мемлекеттік рәміздерді пайдалану жүйесін жаңғырту бойынша жұмыстар жүргізілуде.</w:t>
      </w:r>
    </w:p>
    <w:p>
      <w:pPr>
        <w:spacing w:after="0"/>
        <w:ind w:left="0"/>
        <w:jc w:val="both"/>
      </w:pPr>
      <w:r>
        <w:rPr>
          <w:rFonts w:ascii="Times New Roman"/>
          <w:b w:val="false"/>
          <w:i w:val="false"/>
          <w:color w:val="000000"/>
          <w:sz w:val="28"/>
        </w:rPr>
        <w:t>
      Дербес Іс-қимылдар жоспарын жүзеге асыру шеңберінде мемлекеттің ҮЕҰ-лармен өзара іс-қимылын нығайту үлкен маңызға ие.</w:t>
      </w:r>
    </w:p>
    <w:p>
      <w:pPr>
        <w:spacing w:after="0"/>
        <w:ind w:left="0"/>
        <w:jc w:val="both"/>
      </w:pPr>
      <w:r>
        <w:rPr>
          <w:rFonts w:ascii="Times New Roman"/>
          <w:b w:val="false"/>
          <w:i w:val="false"/>
          <w:color w:val="000000"/>
          <w:sz w:val="28"/>
        </w:rPr>
        <w:t>
      Бірегей Ұлттық мерекелер күнтізбесін құру бойынша жұмыс жоспары да өзекті.</w:t>
      </w:r>
    </w:p>
    <w:p>
      <w:pPr>
        <w:spacing w:after="0"/>
        <w:ind w:left="0"/>
        <w:jc w:val="both"/>
      </w:pPr>
      <w:r>
        <w:rPr>
          <w:rFonts w:ascii="Times New Roman"/>
          <w:b w:val="false"/>
          <w:i w:val="false"/>
          <w:color w:val="000000"/>
          <w:sz w:val="28"/>
        </w:rPr>
        <w:t>
      Қазақстандық БАҚ-тарды жаңғырту, Жалпыға Ортақ Еңбек Қоғамы идеясын ілгерілету, бірқатар мәдени-білім беру және ақпараттық жобаларды жүзеге асыру жоспарлары жүзеге асырылатын болады.</w:t>
      </w:r>
    </w:p>
    <w:p>
      <w:pPr>
        <w:spacing w:after="0"/>
        <w:ind w:left="0"/>
        <w:jc w:val="both"/>
      </w:pPr>
      <w:r>
        <w:rPr>
          <w:rFonts w:ascii="Times New Roman"/>
          <w:b w:val="false"/>
          <w:i w:val="false"/>
          <w:color w:val="000000"/>
          <w:sz w:val="28"/>
        </w:rPr>
        <w:t>
      Қазақстандық біртектілік – мемлекеттің, қоғамның, жекелей алғанда, әрбір азаматтың табысының біртектілігі екенін ерекше атап көрсеткім келеді.</w:t>
      </w:r>
    </w:p>
    <w:bookmarkStart w:name="z10" w:id="9"/>
    <w:p>
      <w:pPr>
        <w:spacing w:after="0"/>
        <w:ind w:left="0"/>
        <w:jc w:val="left"/>
      </w:pPr>
      <w:r>
        <w:rPr>
          <w:rFonts w:ascii="Times New Roman"/>
          <w:b/>
          <w:i w:val="false"/>
          <w:color w:val="000000"/>
        </w:rPr>
        <w:t xml:space="preserve"> ҚОҒАМҒА ЕСЕП БЕРЕТІН АШЫҚ МЕМЛЕКЕТ</w:t>
      </w:r>
    </w:p>
    <w:bookmarkEnd w:id="9"/>
    <w:p>
      <w:pPr>
        <w:spacing w:after="0"/>
        <w:ind w:left="0"/>
        <w:jc w:val="both"/>
      </w:pPr>
      <w:r>
        <w:rPr>
          <w:rFonts w:ascii="Times New Roman"/>
          <w:b w:val="false"/>
          <w:i w:val="false"/>
          <w:color w:val="000000"/>
          <w:sz w:val="28"/>
        </w:rPr>
        <w:t>
      Транспарентті және есеп беретін мемлекет қалыптастыруға бағытталған БЕСІНШІ РЕФОРМА шеңберінде бірнеше түйінді міндеттерді шешуге тура келеді.</w:t>
      </w:r>
    </w:p>
    <w:p>
      <w:pPr>
        <w:spacing w:after="0"/>
        <w:ind w:left="0"/>
        <w:jc w:val="both"/>
      </w:pPr>
      <w:r>
        <w:rPr>
          <w:rFonts w:ascii="Times New Roman"/>
          <w:b w:val="false"/>
          <w:i w:val="false"/>
          <w:color w:val="000000"/>
          <w:sz w:val="28"/>
        </w:rPr>
        <w:t>
      Біріншіден, "Үкімет азаматтар үшін" Мемлекеттік корпорациясы құрылатын болады.</w:t>
      </w:r>
    </w:p>
    <w:p>
      <w:pPr>
        <w:spacing w:after="0"/>
        <w:ind w:left="0"/>
        <w:jc w:val="both"/>
      </w:pPr>
      <w:r>
        <w:rPr>
          <w:rFonts w:ascii="Times New Roman"/>
          <w:b w:val="false"/>
          <w:i w:val="false"/>
          <w:color w:val="000000"/>
          <w:sz w:val="28"/>
        </w:rPr>
        <w:t>
      Бұл жаңа құрылымға қазір жұмыс істеп тұрған "Халыққа қызмет көрсету орталығы", "Жылжымайтын мүлік орталығы", "Жер кадастры ғылыми-өндірістік орталығы", "Зейнетақылар төлеу жөніндегі мемлекеттік орталық" республикалық мемлекеттік кәсіпорындары біріктіріледі.</w:t>
      </w:r>
    </w:p>
    <w:p>
      <w:pPr>
        <w:spacing w:after="0"/>
        <w:ind w:left="0"/>
        <w:jc w:val="both"/>
      </w:pPr>
      <w:r>
        <w:rPr>
          <w:rFonts w:ascii="Times New Roman"/>
          <w:b w:val="false"/>
          <w:i w:val="false"/>
          <w:color w:val="000000"/>
          <w:sz w:val="28"/>
        </w:rPr>
        <w:t>
      Азаматтар мемлекеттік қызмет көрсетудің ортақ провайдеріне ғана өтініш береді.</w:t>
      </w:r>
    </w:p>
    <w:p>
      <w:pPr>
        <w:spacing w:after="0"/>
        <w:ind w:left="0"/>
        <w:jc w:val="both"/>
      </w:pPr>
      <w:r>
        <w:rPr>
          <w:rFonts w:ascii="Times New Roman"/>
          <w:b w:val="false"/>
          <w:i w:val="false"/>
          <w:color w:val="000000"/>
          <w:sz w:val="28"/>
        </w:rPr>
        <w:t>
      Бұл оларды ұсынудың мөлдірлігін қамтамасыз етіп, қажетсіз әкімшілік кедергілерді және сұрау салынатын құжаттар тізімін қысқартады.</w:t>
      </w:r>
    </w:p>
    <w:p>
      <w:pPr>
        <w:spacing w:after="0"/>
        <w:ind w:left="0"/>
        <w:jc w:val="both"/>
      </w:pPr>
      <w:r>
        <w:rPr>
          <w:rFonts w:ascii="Times New Roman"/>
          <w:b w:val="false"/>
          <w:i w:val="false"/>
          <w:color w:val="000000"/>
          <w:sz w:val="28"/>
        </w:rPr>
        <w:t>
      Қызмет көрсететін мемлекеттік органдар корпорацияға өз өкілеттіктері шеңберінде барынша ықпал жасап, сондай-ақ, бүкіл мемлекеттік қызмет көрсетулердің 2017 жылдың соңына дейін берілуін қамтамасыз етуі тиіс.</w:t>
      </w:r>
    </w:p>
    <w:p>
      <w:pPr>
        <w:spacing w:after="0"/>
        <w:ind w:left="0"/>
        <w:jc w:val="both"/>
      </w:pPr>
      <w:r>
        <w:rPr>
          <w:rFonts w:ascii="Times New Roman"/>
          <w:b w:val="false"/>
          <w:i w:val="false"/>
          <w:color w:val="000000"/>
          <w:sz w:val="28"/>
        </w:rPr>
        <w:t>
      Мемлекеттік қызмет көрсету сапасына Үкімет өкілі жаңа Корпорация болып табылатын ортақ Провайдер, сондай-ақ, ҮЕҰ құратын арнаулы қоғамдық кеңес бақылау жасайтын болады.</w:t>
      </w:r>
    </w:p>
    <w:p>
      <w:pPr>
        <w:spacing w:after="0"/>
        <w:ind w:left="0"/>
        <w:jc w:val="both"/>
      </w:pPr>
      <w:r>
        <w:rPr>
          <w:rFonts w:ascii="Times New Roman"/>
          <w:b w:val="false"/>
          <w:i w:val="false"/>
          <w:color w:val="000000"/>
          <w:sz w:val="28"/>
        </w:rPr>
        <w:t>
      Екіншіден, мемлекеттік басқарудың бүкіл жүйесі нақты нәтижелерге қол жеткізуге бағдар ұстанады.</w:t>
      </w:r>
    </w:p>
    <w:p>
      <w:pPr>
        <w:spacing w:after="0"/>
        <w:ind w:left="0"/>
        <w:jc w:val="both"/>
      </w:pPr>
      <w:r>
        <w:rPr>
          <w:rFonts w:ascii="Times New Roman"/>
          <w:b w:val="false"/>
          <w:i w:val="false"/>
          <w:color w:val="000000"/>
          <w:sz w:val="28"/>
        </w:rPr>
        <w:t>
      Ол үшін жыл сайын Үкімет, министрлер, әкімдер үшін және осылайша мемлекеттік органның әрбір құрылымдық бөлімшелеріне дейін мақсатты индикаторлар қабылданатын болады. Барлық мемлекеттік қызметшілер өздерінің басшылығы бекіткен жеке жоспарлар бойынша жұмыс істейді.</w:t>
      </w:r>
    </w:p>
    <w:p>
      <w:pPr>
        <w:spacing w:after="0"/>
        <w:ind w:left="0"/>
        <w:jc w:val="both"/>
      </w:pPr>
      <w:r>
        <w:rPr>
          <w:rFonts w:ascii="Times New Roman"/>
          <w:b w:val="false"/>
          <w:i w:val="false"/>
          <w:color w:val="000000"/>
          <w:sz w:val="28"/>
        </w:rPr>
        <w:t>
      Мансаптық дәреже, олардың біліктілігі, атқаратын функциясы және оған бекітілген өкілеттіктер негізінде мемлекеттік қызметшілердің ағымдағы тапсырмаларды орындау жүйесін жеңілдетуде маңызды.</w:t>
      </w:r>
    </w:p>
    <w:p>
      <w:pPr>
        <w:spacing w:after="0"/>
        <w:ind w:left="0"/>
        <w:jc w:val="both"/>
      </w:pPr>
      <w:r>
        <w:rPr>
          <w:rFonts w:ascii="Times New Roman"/>
          <w:b w:val="false"/>
          <w:i w:val="false"/>
          <w:color w:val="000000"/>
          <w:sz w:val="28"/>
        </w:rPr>
        <w:t>
      Үшіншіден, сапалы жоспарлауды жүзеге асыру үшін мемлекеттік статистиканың анықтығын қамтамасыз ету қажет.</w:t>
      </w:r>
    </w:p>
    <w:p>
      <w:pPr>
        <w:spacing w:after="0"/>
        <w:ind w:left="0"/>
        <w:jc w:val="both"/>
      </w:pPr>
      <w:r>
        <w:rPr>
          <w:rFonts w:ascii="Times New Roman"/>
          <w:b w:val="false"/>
          <w:i w:val="false"/>
          <w:color w:val="000000"/>
          <w:sz w:val="28"/>
        </w:rPr>
        <w:t>
      Сондықтан сапалы статистикалық мәліметтер беруде респонденттер мен әкімшілік көздерінің жауапкершілігін арттыру маңызды.</w:t>
      </w:r>
    </w:p>
    <w:p>
      <w:pPr>
        <w:spacing w:after="0"/>
        <w:ind w:left="0"/>
        <w:jc w:val="both"/>
      </w:pPr>
      <w:r>
        <w:rPr>
          <w:rFonts w:ascii="Times New Roman"/>
          <w:b w:val="false"/>
          <w:i w:val="false"/>
          <w:color w:val="000000"/>
          <w:sz w:val="28"/>
        </w:rPr>
        <w:t>
      Осы жайлардың бәрі нормативтік-құқықтық актілерге өзгерістер мен толықтырулар енгізу барысында ескерілген.</w:t>
      </w:r>
    </w:p>
    <w:p>
      <w:pPr>
        <w:spacing w:after="0"/>
        <w:ind w:left="0"/>
        <w:jc w:val="both"/>
      </w:pPr>
      <w:r>
        <w:rPr>
          <w:rFonts w:ascii="Times New Roman"/>
          <w:b w:val="false"/>
          <w:i w:val="false"/>
          <w:color w:val="000000"/>
          <w:sz w:val="28"/>
        </w:rPr>
        <w:t>
      Төртіншіден, менің тапсырмам бойынша мемлекеттік органдардың бағдарламалық құжаттарына ревизия және оңтайландыру жүргізілді.</w:t>
      </w:r>
    </w:p>
    <w:p>
      <w:pPr>
        <w:spacing w:after="0"/>
        <w:ind w:left="0"/>
        <w:jc w:val="both"/>
      </w:pPr>
      <w:r>
        <w:rPr>
          <w:rFonts w:ascii="Times New Roman"/>
          <w:b w:val="false"/>
          <w:i w:val="false"/>
          <w:color w:val="000000"/>
          <w:sz w:val="28"/>
        </w:rPr>
        <w:t>
      Бұдан әрі де барлық деңгейлердегі бағдарламаларды жоспарлауда, әзірлеуде және жүзеге асыруда ЭЫДҰ ұсынымдамаларына негізделген 5 шешуші қағидат – негізділік, сабақтастық, транспаренттілік, мониторинг және бақылауды нақты сақтау қажет.</w:t>
      </w:r>
    </w:p>
    <w:p>
      <w:pPr>
        <w:spacing w:after="0"/>
        <w:ind w:left="0"/>
        <w:jc w:val="both"/>
      </w:pPr>
      <w:r>
        <w:rPr>
          <w:rFonts w:ascii="Times New Roman"/>
          <w:b w:val="false"/>
          <w:i w:val="false"/>
          <w:color w:val="000000"/>
          <w:sz w:val="28"/>
        </w:rPr>
        <w:t>
      Аумақтарды дамыту бағдарламалары да осы тұрғыда қайта пішімделуі тиіс.</w:t>
      </w:r>
    </w:p>
    <w:p>
      <w:pPr>
        <w:spacing w:after="0"/>
        <w:ind w:left="0"/>
        <w:jc w:val="both"/>
      </w:pPr>
      <w:r>
        <w:rPr>
          <w:rFonts w:ascii="Times New Roman"/>
          <w:b w:val="false"/>
          <w:i w:val="false"/>
          <w:color w:val="000000"/>
          <w:sz w:val="28"/>
        </w:rPr>
        <w:t>
      Барлық жаңа мемлекеттік және үкіметтік бағдарламаларды Премьер-Министр басқаратын консультативтік-кеңес беруші орган қарауы керек.</w:t>
      </w:r>
    </w:p>
    <w:p>
      <w:pPr>
        <w:spacing w:after="0"/>
        <w:ind w:left="0"/>
        <w:jc w:val="both"/>
      </w:pPr>
      <w:r>
        <w:rPr>
          <w:rFonts w:ascii="Times New Roman"/>
          <w:b w:val="false"/>
          <w:i w:val="false"/>
          <w:color w:val="000000"/>
          <w:sz w:val="28"/>
        </w:rPr>
        <w:t xml:space="preserve">
      Бесіншіден, </w:t>
      </w:r>
      <w:r>
        <w:rPr>
          <w:rFonts w:ascii="Times New Roman"/>
          <w:b w:val="false"/>
          <w:i w:val="false"/>
          <w:color w:val="000000"/>
          <w:sz w:val="28"/>
        </w:rPr>
        <w:t>Бюджет кодексіне</w:t>
      </w:r>
      <w:r>
        <w:rPr>
          <w:rFonts w:ascii="Times New Roman"/>
          <w:b w:val="false"/>
          <w:i w:val="false"/>
          <w:color w:val="000000"/>
          <w:sz w:val="28"/>
        </w:rPr>
        <w:t xml:space="preserve"> өзгерістер мен толықтырулар қабылданды.</w:t>
      </w:r>
    </w:p>
    <w:p>
      <w:pPr>
        <w:spacing w:after="0"/>
        <w:ind w:left="0"/>
        <w:jc w:val="both"/>
      </w:pPr>
      <w:r>
        <w:rPr>
          <w:rFonts w:ascii="Times New Roman"/>
          <w:b w:val="false"/>
          <w:i w:val="false"/>
          <w:color w:val="000000"/>
          <w:sz w:val="28"/>
        </w:rPr>
        <w:t>
      Мемлекеттік органдарға түпкі нәтижелерге қол жеткізу үшін бюджет қаржыларын шұғыл түрде қайта бөлу құқы берілді.</w:t>
      </w:r>
    </w:p>
    <w:p>
      <w:pPr>
        <w:spacing w:after="0"/>
        <w:ind w:left="0"/>
        <w:jc w:val="both"/>
      </w:pPr>
      <w:r>
        <w:rPr>
          <w:rFonts w:ascii="Times New Roman"/>
          <w:b w:val="false"/>
          <w:i w:val="false"/>
          <w:color w:val="000000"/>
          <w:sz w:val="28"/>
        </w:rPr>
        <w:t>
      Құрылым және штат саны бойынша шешімдер қабылдауда олардың өкілеттіктері кеңейтілді, ол білікті мамандар тарту үшін маңызды.</w:t>
      </w:r>
    </w:p>
    <w:p>
      <w:pPr>
        <w:spacing w:after="0"/>
        <w:ind w:left="0"/>
        <w:jc w:val="both"/>
      </w:pPr>
      <w:r>
        <w:rPr>
          <w:rFonts w:ascii="Times New Roman"/>
          <w:b w:val="false"/>
          <w:i w:val="false"/>
          <w:color w:val="000000"/>
          <w:sz w:val="28"/>
        </w:rPr>
        <w:t>
      Алтыншыдан, мемлекеттік басқару органдарының жұмысына баға берудің жаңа жүйесі сыртқы тәуелсіз аудиттің міндеттілігі, жариялылығы жұртшылықпен кері байланыс, басшылардың дербес жауапкершілігі қағидаттарына негізделеді.</w:t>
      </w:r>
    </w:p>
    <w:p>
      <w:pPr>
        <w:spacing w:after="0"/>
        <w:ind w:left="0"/>
        <w:jc w:val="both"/>
      </w:pPr>
      <w:r>
        <w:rPr>
          <w:rFonts w:ascii="Times New Roman"/>
          <w:b w:val="false"/>
          <w:i w:val="false"/>
          <w:color w:val="000000"/>
          <w:sz w:val="28"/>
        </w:rPr>
        <w:t>
      Бағдарламалық құжаттардың орындалуы мен мемлекеттік органдар қызметі бағасының берік өзара байланысын қалыптастыру маңызды.</w:t>
      </w:r>
    </w:p>
    <w:p>
      <w:pPr>
        <w:spacing w:after="0"/>
        <w:ind w:left="0"/>
        <w:jc w:val="both"/>
      </w:pPr>
      <w:r>
        <w:rPr>
          <w:rFonts w:ascii="Times New Roman"/>
          <w:b w:val="false"/>
          <w:i w:val="false"/>
          <w:color w:val="000000"/>
          <w:sz w:val="28"/>
        </w:rPr>
        <w:t>
      Мемлекеттік аудит жүйесін жетілдіру шеңберінде Есеп комитеті мен қаржылық бақылау органдарын реформалау жоспарланып отыр. Олар сараптамалық-талдамалық құрамдастарды күшейте отырып, әлемдік аудиторлық компаниялар моделі бойынша жұмыс істеуі тиіс.</w:t>
      </w:r>
    </w:p>
    <w:p>
      <w:pPr>
        <w:spacing w:after="0"/>
        <w:ind w:left="0"/>
        <w:jc w:val="both"/>
      </w:pPr>
      <w:r>
        <w:rPr>
          <w:rFonts w:ascii="Times New Roman"/>
          <w:b w:val="false"/>
          <w:i w:val="false"/>
          <w:color w:val="000000"/>
          <w:sz w:val="28"/>
        </w:rPr>
        <w:t>
      Оның сыртында квазимемлекеттік сектор субъектілерінің жыл сайынғы аудиті, әсіресе, бюджет қаржыларын пайдалану бөлігінде аутсорсингке беріледі.</w:t>
      </w:r>
    </w:p>
    <w:p>
      <w:pPr>
        <w:spacing w:after="0"/>
        <w:ind w:left="0"/>
        <w:jc w:val="both"/>
      </w:pPr>
      <w:r>
        <w:rPr>
          <w:rFonts w:ascii="Times New Roman"/>
          <w:b w:val="false"/>
          <w:i w:val="false"/>
          <w:color w:val="000000"/>
          <w:sz w:val="28"/>
        </w:rPr>
        <w:t>
      Жетіншіден, мемлекеттің транспаренттілігі мен есептілігінің негізгі критерийлерінің бірі халықтың ақпараттарға қолжетімділігін кеңейту болып табылады.</w:t>
      </w:r>
    </w:p>
    <w:p>
      <w:pPr>
        <w:spacing w:after="0"/>
        <w:ind w:left="0"/>
        <w:jc w:val="both"/>
      </w:pPr>
      <w:r>
        <w:rPr>
          <w:rFonts w:ascii="Times New Roman"/>
          <w:b w:val="false"/>
          <w:i w:val="false"/>
          <w:color w:val="000000"/>
          <w:sz w:val="28"/>
        </w:rPr>
        <w:t>
      2016 жылдан бастап азаматтар мен заңды тұлғалардың сауалдары бойынша, мемлекеттік құпиялар мен өзге де заңмен қорғалатын құпиялардан басқа, мемлекеттік органдардың барлық ақпараттарына қолжетімділік қамтамасыз етілетін болады.</w:t>
      </w:r>
    </w:p>
    <w:p>
      <w:pPr>
        <w:spacing w:after="0"/>
        <w:ind w:left="0"/>
        <w:jc w:val="both"/>
      </w:pPr>
      <w:r>
        <w:rPr>
          <w:rFonts w:ascii="Times New Roman"/>
          <w:b w:val="false"/>
          <w:i w:val="false"/>
          <w:color w:val="000000"/>
          <w:sz w:val="28"/>
        </w:rPr>
        <w:t>
      Жеке компаниялар да, егер олар қоғамдық функциялар атқарса немесе бюджет қаржыларын алушылар болып табылса, ақпараттар ашықтығы ережесін ұстануға тиіс болады.</w:t>
      </w:r>
    </w:p>
    <w:p>
      <w:pPr>
        <w:spacing w:after="0"/>
        <w:ind w:left="0"/>
        <w:jc w:val="both"/>
      </w:pPr>
      <w:r>
        <w:rPr>
          <w:rFonts w:ascii="Times New Roman"/>
          <w:b w:val="false"/>
          <w:i w:val="false"/>
          <w:color w:val="000000"/>
          <w:sz w:val="28"/>
        </w:rPr>
        <w:t>
      Бұл орайда мемлекеттік органдардың жаңа, азаматтар үшін қолайлы және түсінікті ақпараттарды беру пішімін әзірлеуі және енгізуі талап етіледі. Қазіргі бар порталдарды жаңғырту, сол сияқты селолық елді мекендерді жоғары шапшаңдықты трафикпен қамтамасыз ету бойынша үлкен жұмыстар атқаруға тура келеді.</w:t>
      </w:r>
    </w:p>
    <w:p>
      <w:pPr>
        <w:spacing w:after="0"/>
        <w:ind w:left="0"/>
        <w:jc w:val="both"/>
      </w:pPr>
      <w:r>
        <w:rPr>
          <w:rFonts w:ascii="Times New Roman"/>
          <w:b w:val="false"/>
          <w:i w:val="false"/>
          <w:color w:val="000000"/>
          <w:sz w:val="28"/>
        </w:rPr>
        <w:t>
      2016 жылдан бастап орталық және жергілікті мемлекеттік органдарда автономды, дербестік, жариялылық, мерзімді ротация қағидаттарында жаңа Қоғамдық кеңестер құрылып, жұмыс істеп тұрғандары қайта пішімделетін болады.</w:t>
      </w:r>
    </w:p>
    <w:p>
      <w:pPr>
        <w:spacing w:after="0"/>
        <w:ind w:left="0"/>
        <w:jc w:val="both"/>
      </w:pPr>
      <w:r>
        <w:rPr>
          <w:rFonts w:ascii="Times New Roman"/>
          <w:b w:val="false"/>
          <w:i w:val="false"/>
          <w:color w:val="000000"/>
          <w:sz w:val="28"/>
        </w:rPr>
        <w:t xml:space="preserve">
      "Қоғамдық кеңестер туралы" </w:t>
      </w:r>
      <w:r>
        <w:rPr>
          <w:rFonts w:ascii="Times New Roman"/>
          <w:b w:val="false"/>
          <w:i w:val="false"/>
          <w:color w:val="000000"/>
          <w:sz w:val="28"/>
        </w:rPr>
        <w:t>заңға</w:t>
      </w:r>
      <w:r>
        <w:rPr>
          <w:rFonts w:ascii="Times New Roman"/>
          <w:b w:val="false"/>
          <w:i w:val="false"/>
          <w:color w:val="000000"/>
          <w:sz w:val="28"/>
        </w:rPr>
        <w:t xml:space="preserve"> сәйкес бұл институт қоғамдық бақылаудың жаңа тиімді тетіктеріне ие болды.</w:t>
      </w:r>
    </w:p>
    <w:p>
      <w:pPr>
        <w:spacing w:after="0"/>
        <w:ind w:left="0"/>
        <w:jc w:val="both"/>
      </w:pPr>
      <w:r>
        <w:rPr>
          <w:rFonts w:ascii="Times New Roman"/>
          <w:b w:val="false"/>
          <w:i w:val="false"/>
          <w:color w:val="000000"/>
          <w:sz w:val="28"/>
        </w:rPr>
        <w:t>
      Кеңестер құрамы квоталық қағидат бойынша құрылады, бірақ олардың мүшелерінің үштен екіден кем емес бөлігін жұртшылық өкілдері құрауы тиіс.</w:t>
      </w:r>
    </w:p>
    <w:p>
      <w:pPr>
        <w:spacing w:after="0"/>
        <w:ind w:left="0"/>
        <w:jc w:val="both"/>
      </w:pPr>
      <w:r>
        <w:rPr>
          <w:rFonts w:ascii="Times New Roman"/>
          <w:b w:val="false"/>
          <w:i w:val="false"/>
          <w:color w:val="000000"/>
          <w:sz w:val="28"/>
        </w:rPr>
        <w:t>
      Кеңестер басында мемлекеттік қызметте жоқ белгілі қоғам қайраткерлері тұруы тиіс.</w:t>
      </w:r>
    </w:p>
    <w:p>
      <w:pPr>
        <w:spacing w:after="0"/>
        <w:ind w:left="0"/>
        <w:jc w:val="both"/>
      </w:pPr>
      <w:r>
        <w:rPr>
          <w:rFonts w:ascii="Times New Roman"/>
          <w:b w:val="false"/>
          <w:i w:val="false"/>
          <w:color w:val="000000"/>
          <w:sz w:val="28"/>
        </w:rPr>
        <w:t>
      Қоғамдық кеңестерге меморгандардың бюджеттік бағдарламаларының жобаларын және олардың орындалуын, стратегиялық жоспарларды, аумақтарды дамыту бағдарламаларын талқылау құқы беріледі.</w:t>
      </w:r>
    </w:p>
    <w:p>
      <w:pPr>
        <w:spacing w:after="0"/>
        <w:ind w:left="0"/>
        <w:jc w:val="both"/>
      </w:pPr>
      <w:r>
        <w:rPr>
          <w:rFonts w:ascii="Times New Roman"/>
          <w:b w:val="false"/>
          <w:i w:val="false"/>
          <w:color w:val="000000"/>
          <w:sz w:val="28"/>
        </w:rPr>
        <w:t>
      Олардың отырыстарында мақсатты индикаторларға қол жеткендігі туралы атқарушы органдардың есептері тыңдалып, азаматтардың құқықтарына, бостандықтары мен міндеттеріне қатысты нормативтік-құқықтық актілердің жобалары қаралатын болады.</w:t>
      </w:r>
    </w:p>
    <w:p>
      <w:pPr>
        <w:spacing w:after="0"/>
        <w:ind w:left="0"/>
        <w:jc w:val="both"/>
      </w:pPr>
      <w:r>
        <w:rPr>
          <w:rFonts w:ascii="Times New Roman"/>
          <w:b w:val="false"/>
          <w:i w:val="false"/>
          <w:color w:val="000000"/>
          <w:sz w:val="28"/>
        </w:rPr>
        <w:t>
      Атқарушы биліктің барлық сатылары мен Үкімет мүшелерінің азаматтар алдындағы есептері қарастырылған.</w:t>
      </w:r>
    </w:p>
    <w:p>
      <w:pPr>
        <w:spacing w:after="0"/>
        <w:ind w:left="0"/>
        <w:jc w:val="both"/>
      </w:pPr>
      <w:r>
        <w:rPr>
          <w:rFonts w:ascii="Times New Roman"/>
          <w:b w:val="false"/>
          <w:i w:val="false"/>
          <w:color w:val="000000"/>
          <w:sz w:val="28"/>
        </w:rPr>
        <w:t>
      Олар, сондай-ақ, заңнамаларды жетілдіру бойынша ұсыныстар әзірлеп, мемлекеттік органдарға ұсыныстар енгізетін болады.</w:t>
      </w:r>
    </w:p>
    <w:p>
      <w:pPr>
        <w:spacing w:after="0"/>
        <w:ind w:left="0"/>
        <w:jc w:val="both"/>
      </w:pPr>
      <w:r>
        <w:rPr>
          <w:rFonts w:ascii="Times New Roman"/>
          <w:b w:val="false"/>
          <w:i w:val="false"/>
          <w:color w:val="000000"/>
          <w:sz w:val="28"/>
        </w:rPr>
        <w:t>
      Кеңестердің шешімдері ұсынымдамалық сипатқа ие болады, бірақ олардың қаралуы мемлекеттік органдар үшін міндетті.</w:t>
      </w:r>
    </w:p>
    <w:bookmarkStart w:name="z11" w:id="10"/>
    <w:p>
      <w:pPr>
        <w:spacing w:after="0"/>
        <w:ind w:left="0"/>
        <w:jc w:val="left"/>
      </w:pPr>
      <w:r>
        <w:rPr>
          <w:rFonts w:ascii="Times New Roman"/>
          <w:b/>
          <w:i w:val="false"/>
          <w:color w:val="000000"/>
        </w:rPr>
        <w:t xml:space="preserve"> МЕМЛЕКЕТ ФУНКЦИЯЛАРЫН БӘСЕКЕЛЕСТІ ОРТАҒА ЖӘНЕ ЖЕРГІЛІКТІ ӨЗІН-ӨЗІ БАСҚАРУҒА БЕРУ</w:t>
      </w:r>
    </w:p>
    <w:bookmarkEnd w:id="10"/>
    <w:p>
      <w:pPr>
        <w:spacing w:after="0"/>
        <w:ind w:left="0"/>
        <w:jc w:val="both"/>
      </w:pPr>
      <w:r>
        <w:rPr>
          <w:rFonts w:ascii="Times New Roman"/>
          <w:b w:val="false"/>
          <w:i w:val="false"/>
          <w:color w:val="000000"/>
          <w:sz w:val="28"/>
        </w:rPr>
        <w:t>
      Мемлекеттің дамуы бірқатар мемлекеттік функцияларды бәсекелестік ортаға беруді талап етеді, ал олар бүгінде, бүтіндей алғанда, 4,5 мыңға жуық.</w:t>
      </w:r>
    </w:p>
    <w:p>
      <w:pPr>
        <w:spacing w:after="0"/>
        <w:ind w:left="0"/>
        <w:jc w:val="both"/>
      </w:pPr>
      <w:r>
        <w:rPr>
          <w:rFonts w:ascii="Times New Roman"/>
          <w:b w:val="false"/>
          <w:i w:val="false"/>
          <w:color w:val="000000"/>
          <w:sz w:val="28"/>
        </w:rPr>
        <w:t>
      Осы мақсатта Премьер-Министрдің орынбасарының басшылығымен, оның құрамына Парламент депутаттарын, орталық атқарушы органдар басшыларын, "Атамекен" ҰКП, Қазақстанның Азаматтық альянсы өкілдерін қоса отырып, тұрақты жұмыс істейтін Комиссия құрылады.</w:t>
      </w:r>
    </w:p>
    <w:p>
      <w:pPr>
        <w:spacing w:after="0"/>
        <w:ind w:left="0"/>
        <w:jc w:val="both"/>
      </w:pPr>
      <w:r>
        <w:rPr>
          <w:rFonts w:ascii="Times New Roman"/>
          <w:b w:val="false"/>
          <w:i w:val="false"/>
          <w:color w:val="000000"/>
          <w:sz w:val="28"/>
        </w:rPr>
        <w:t>
      Оның шеңберінде әрбір меморган бойынша бәсекелесті ортаға берілетін функциялар тізімі анықталады. Сондай-ақ, бәсекелесті ортаның берілетін мемлекеттік функцияларды, жұмыс істеп тұрған регламенттерді, сондай-ақ, бағалар мен сапа критерийлерін жүзеге асыруға дайындығын ескере отырып, оларды беру пішінін таңдап алу қажет.</w:t>
      </w:r>
    </w:p>
    <w:p>
      <w:pPr>
        <w:spacing w:after="0"/>
        <w:ind w:left="0"/>
        <w:jc w:val="both"/>
      </w:pPr>
      <w:r>
        <w:rPr>
          <w:rFonts w:ascii="Times New Roman"/>
          <w:b w:val="false"/>
          <w:i w:val="false"/>
          <w:color w:val="000000"/>
          <w:sz w:val="28"/>
        </w:rPr>
        <w:t>
      Комиссия мемлекеттік функцияларды беру регламентін қарастырып, мониторинг жүргізеді және олардың орындалу сапасына бақылау жасайды.</w:t>
      </w:r>
    </w:p>
    <w:p>
      <w:pPr>
        <w:spacing w:after="0"/>
        <w:ind w:left="0"/>
        <w:jc w:val="both"/>
      </w:pPr>
      <w:r>
        <w:rPr>
          <w:rFonts w:ascii="Times New Roman"/>
          <w:b w:val="false"/>
          <w:i w:val="false"/>
          <w:color w:val="000000"/>
          <w:sz w:val="28"/>
        </w:rPr>
        <w:t>
      Оларға үш сатыда берілетін жергілікті өзін-өзі басқару органдарына қосымша өкілеттіктер беру орталық деңгейдегі реформалардың заңды жалғасы болуы тиіс.</w:t>
      </w:r>
    </w:p>
    <w:p>
      <w:pPr>
        <w:spacing w:after="0"/>
        <w:ind w:left="0"/>
        <w:jc w:val="both"/>
      </w:pPr>
      <w:r>
        <w:rPr>
          <w:rFonts w:ascii="Times New Roman"/>
          <w:b w:val="false"/>
          <w:i w:val="false"/>
          <w:color w:val="000000"/>
          <w:sz w:val="28"/>
        </w:rPr>
        <w:t>
      Бірінші сатыда (2016-2017 жылдар):</w:t>
      </w:r>
    </w:p>
    <w:p>
      <w:pPr>
        <w:spacing w:after="0"/>
        <w:ind w:left="0"/>
        <w:jc w:val="both"/>
      </w:pPr>
      <w:r>
        <w:rPr>
          <w:rFonts w:ascii="Times New Roman"/>
          <w:b w:val="false"/>
          <w:i w:val="false"/>
          <w:color w:val="000000"/>
          <w:sz w:val="28"/>
        </w:rPr>
        <w:t>
      — аудан әкімінің аудандық маңыздағы қала, кент, село және селолық округ әкімі лауазымына ұсынатын кандидатурасын одан әрі аудан мәслихатына және сайлау өткізуге енгізу үшін келісу;</w:t>
      </w:r>
    </w:p>
    <w:p>
      <w:pPr>
        <w:spacing w:after="0"/>
        <w:ind w:left="0"/>
        <w:jc w:val="both"/>
      </w:pPr>
      <w:r>
        <w:rPr>
          <w:rFonts w:ascii="Times New Roman"/>
          <w:b w:val="false"/>
          <w:i w:val="false"/>
          <w:color w:val="000000"/>
          <w:sz w:val="28"/>
        </w:rPr>
        <w:t>
      — әкімді босату туралы мәселеге бастамашы болу;</w:t>
      </w:r>
    </w:p>
    <w:p>
      <w:pPr>
        <w:spacing w:after="0"/>
        <w:ind w:left="0"/>
        <w:jc w:val="both"/>
      </w:pPr>
      <w:r>
        <w:rPr>
          <w:rFonts w:ascii="Times New Roman"/>
          <w:b w:val="false"/>
          <w:i w:val="false"/>
          <w:color w:val="000000"/>
          <w:sz w:val="28"/>
        </w:rPr>
        <w:t>
      — жергілікті қоғамдастықты дамыту туралы бағдарламалық құжаттар жобаларын қарау және абаттандыру мен қоғамдық тәртіптің көкейкесті мәселелерін талқылау;</w:t>
      </w:r>
    </w:p>
    <w:p>
      <w:pPr>
        <w:spacing w:after="0"/>
        <w:ind w:left="0"/>
        <w:jc w:val="both"/>
      </w:pPr>
      <w:r>
        <w:rPr>
          <w:rFonts w:ascii="Times New Roman"/>
          <w:b w:val="false"/>
          <w:i w:val="false"/>
          <w:color w:val="000000"/>
          <w:sz w:val="28"/>
        </w:rPr>
        <w:t>
      — қолма-қол ақшаның бақылау шоты есебінен алынған мүлікті иеліктен шығаруда аудан әкімі ұсынысын қарау;</w:t>
      </w:r>
    </w:p>
    <w:p>
      <w:pPr>
        <w:spacing w:after="0"/>
        <w:ind w:left="0"/>
        <w:jc w:val="both"/>
      </w:pPr>
      <w:r>
        <w:rPr>
          <w:rFonts w:ascii="Times New Roman"/>
          <w:b w:val="false"/>
          <w:i w:val="false"/>
          <w:color w:val="000000"/>
          <w:sz w:val="28"/>
        </w:rPr>
        <w:t>
      — елді мекендер шеңберіндегі жер телімдерінің мақсатты пайдаланылуын және жеке тұлғалардың заңсыз иеленуіне жол бермеуін бақылау;</w:t>
      </w:r>
    </w:p>
    <w:p>
      <w:pPr>
        <w:spacing w:after="0"/>
        <w:ind w:left="0"/>
        <w:jc w:val="both"/>
      </w:pPr>
      <w:r>
        <w:rPr>
          <w:rFonts w:ascii="Times New Roman"/>
          <w:b w:val="false"/>
          <w:i w:val="false"/>
          <w:color w:val="000000"/>
          <w:sz w:val="28"/>
        </w:rPr>
        <w:t>
      — жергілікті қоғамдастықтың мемлекеттік мекемелеріне басшылар тағайындау бойынша ұсыныстар енгізу;</w:t>
      </w:r>
    </w:p>
    <w:p>
      <w:pPr>
        <w:spacing w:after="0"/>
        <w:ind w:left="0"/>
        <w:jc w:val="both"/>
      </w:pPr>
      <w:r>
        <w:rPr>
          <w:rFonts w:ascii="Times New Roman"/>
          <w:b w:val="false"/>
          <w:i w:val="false"/>
          <w:color w:val="000000"/>
          <w:sz w:val="28"/>
        </w:rPr>
        <w:t>
      — оларға қосымша екі салықты – көлік және заңды тұлғалардан жер салығын алу құқын беру жолымен жергілікті өзін-өзі басқарудың салықтық әлеуетін күшейту.</w:t>
      </w:r>
    </w:p>
    <w:p>
      <w:pPr>
        <w:spacing w:after="0"/>
        <w:ind w:left="0"/>
        <w:jc w:val="both"/>
      </w:pPr>
      <w:r>
        <w:rPr>
          <w:rFonts w:ascii="Times New Roman"/>
          <w:b w:val="false"/>
          <w:i w:val="false"/>
          <w:color w:val="000000"/>
          <w:sz w:val="28"/>
        </w:rPr>
        <w:t>
      Екінші сатыда (2018 жылдан бастап):</w:t>
      </w:r>
    </w:p>
    <w:p>
      <w:pPr>
        <w:spacing w:after="0"/>
        <w:ind w:left="0"/>
        <w:jc w:val="both"/>
      </w:pPr>
      <w:r>
        <w:rPr>
          <w:rFonts w:ascii="Times New Roman"/>
          <w:b w:val="false"/>
          <w:i w:val="false"/>
          <w:color w:val="000000"/>
          <w:sz w:val="28"/>
        </w:rPr>
        <w:t>
      — аудан мәслихаты бекіткен жергілікті өзін-өзі басқару бюджетін сатылап қалыптастыру;</w:t>
      </w:r>
    </w:p>
    <w:p>
      <w:pPr>
        <w:spacing w:after="0"/>
        <w:ind w:left="0"/>
        <w:jc w:val="both"/>
      </w:pPr>
      <w:r>
        <w:rPr>
          <w:rFonts w:ascii="Times New Roman"/>
          <w:b w:val="false"/>
          <w:i w:val="false"/>
          <w:color w:val="000000"/>
          <w:sz w:val="28"/>
        </w:rPr>
        <w:t>
      — әкімнің аудандық мәслихатқа бекіту үшін енгізген жергілікті қоғамдастық бюджетінің жобасын Жиналыстың келісуі және олардың орындалуы туралы есепті мәслихатқа ұсыну үшін қолдау;</w:t>
      </w:r>
    </w:p>
    <w:p>
      <w:pPr>
        <w:spacing w:after="0"/>
        <w:ind w:left="0"/>
        <w:jc w:val="both"/>
      </w:pPr>
      <w:r>
        <w:rPr>
          <w:rFonts w:ascii="Times New Roman"/>
          <w:b w:val="false"/>
          <w:i w:val="false"/>
          <w:color w:val="000000"/>
          <w:sz w:val="28"/>
        </w:rPr>
        <w:t>
      — жергілікті қоғамдастықтың коммуналдық меншікті басқару мәселелері;</w:t>
      </w:r>
    </w:p>
    <w:p>
      <w:pPr>
        <w:spacing w:after="0"/>
        <w:ind w:left="0"/>
        <w:jc w:val="both"/>
      </w:pPr>
      <w:r>
        <w:rPr>
          <w:rFonts w:ascii="Times New Roman"/>
          <w:b w:val="false"/>
          <w:i w:val="false"/>
          <w:color w:val="000000"/>
          <w:sz w:val="28"/>
        </w:rPr>
        <w:t>
      — бюджетті тұрғындары 2 мың адамнан асатын әкімшілік-аумақтық бірлік үшін ғана енгізу және оны аудандық мәслихаттың бекітуі;</w:t>
      </w:r>
    </w:p>
    <w:p>
      <w:pPr>
        <w:spacing w:after="0"/>
        <w:ind w:left="0"/>
        <w:jc w:val="both"/>
      </w:pPr>
      <w:r>
        <w:rPr>
          <w:rFonts w:ascii="Times New Roman"/>
          <w:b w:val="false"/>
          <w:i w:val="false"/>
          <w:color w:val="000000"/>
          <w:sz w:val="28"/>
        </w:rPr>
        <w:t>
      — "Жергілікті өзін-өзі басқару коммуналдық меншігі" институтын енгізу;</w:t>
      </w:r>
    </w:p>
    <w:p>
      <w:pPr>
        <w:spacing w:after="0"/>
        <w:ind w:left="0"/>
        <w:jc w:val="both"/>
      </w:pPr>
      <w:r>
        <w:rPr>
          <w:rFonts w:ascii="Times New Roman"/>
          <w:b w:val="false"/>
          <w:i w:val="false"/>
          <w:color w:val="000000"/>
          <w:sz w:val="28"/>
        </w:rPr>
        <w:t>
      — олардың әлеуетін ұлғайту мақсатында селолық округтер деңгейінде әкімшілік-аумақтық бірлікті нығайту мәселесін әзірлеу.</w:t>
      </w:r>
    </w:p>
    <w:p>
      <w:pPr>
        <w:spacing w:after="0"/>
        <w:ind w:left="0"/>
        <w:jc w:val="both"/>
      </w:pPr>
      <w:r>
        <w:rPr>
          <w:rFonts w:ascii="Times New Roman"/>
          <w:b w:val="false"/>
          <w:i w:val="false"/>
          <w:color w:val="000000"/>
          <w:sz w:val="28"/>
        </w:rPr>
        <w:t>
      Үшінші сатыда (2020 жылдан) төмендегілер қарастырылады:</w:t>
      </w:r>
    </w:p>
    <w:p>
      <w:pPr>
        <w:spacing w:after="0"/>
        <w:ind w:left="0"/>
        <w:jc w:val="both"/>
      </w:pPr>
      <w:r>
        <w:rPr>
          <w:rFonts w:ascii="Times New Roman"/>
          <w:b w:val="false"/>
          <w:i w:val="false"/>
          <w:color w:val="000000"/>
          <w:sz w:val="28"/>
        </w:rPr>
        <w:t>
      — жергілікті өзін-өзі басқарудың өкілді органын құру;</w:t>
      </w:r>
    </w:p>
    <w:p>
      <w:pPr>
        <w:spacing w:after="0"/>
        <w:ind w:left="0"/>
        <w:jc w:val="both"/>
      </w:pPr>
      <w:r>
        <w:rPr>
          <w:rFonts w:ascii="Times New Roman"/>
          <w:b w:val="false"/>
          <w:i w:val="false"/>
          <w:color w:val="000000"/>
          <w:sz w:val="28"/>
        </w:rPr>
        <w:t>
      — халқының саны 2 мың адамнан кем емес елді мекендерде жергілікті өзін-өзі басқарудың дербес бюджетін енгізу;</w:t>
      </w:r>
    </w:p>
    <w:p>
      <w:pPr>
        <w:spacing w:after="0"/>
        <w:ind w:left="0"/>
        <w:jc w:val="both"/>
      </w:pPr>
      <w:r>
        <w:rPr>
          <w:rFonts w:ascii="Times New Roman"/>
          <w:b w:val="false"/>
          <w:i w:val="false"/>
          <w:color w:val="000000"/>
          <w:sz w:val="28"/>
        </w:rPr>
        <w:t>
      — қоғамдық маңызды мәселелерді қамтитын жергілікті бюджеттердің жобалары бойынша азаматтардың ұсыныстарын қарау ресімдерін енгізу.</w:t>
      </w:r>
    </w:p>
    <w:p>
      <w:pPr>
        <w:spacing w:after="0"/>
        <w:ind w:left="0"/>
        <w:jc w:val="both"/>
      </w:pPr>
      <w:r>
        <w:rPr>
          <w:rFonts w:ascii="Times New Roman"/>
          <w:b w:val="false"/>
          <w:i w:val="false"/>
          <w:color w:val="000000"/>
          <w:sz w:val="28"/>
        </w:rPr>
        <w:t>
      Осы шаралардың бәрін орындау мемлекеттік органдардың шешімдер қабылдау үдерісінің мөлдірлігін арттырады және жергілікті өзін-өзі басқару жүйесін дамытуға жағдай жасайды.</w:t>
      </w:r>
    </w:p>
    <w:bookmarkStart w:name="z12" w:id="11"/>
    <w:p>
      <w:pPr>
        <w:spacing w:after="0"/>
        <w:ind w:left="0"/>
        <w:jc w:val="left"/>
      </w:pPr>
      <w:r>
        <w:rPr>
          <w:rFonts w:ascii="Times New Roman"/>
          <w:b/>
          <w:i w:val="false"/>
          <w:color w:val="000000"/>
        </w:rPr>
        <w:t xml:space="preserve"> ҰЛТ ЖОСПАРЫ – ҚАЗАҚСТАНДЫ КЕҢ АУҚЫМДЫ ЖАҢҒЫРТУ ЖОБАСЫ</w:t>
      </w:r>
    </w:p>
    <w:bookmarkEnd w:id="11"/>
    <w:p>
      <w:pPr>
        <w:spacing w:after="0"/>
        <w:ind w:left="0"/>
        <w:jc w:val="both"/>
      </w:pPr>
      <w:r>
        <w:rPr>
          <w:rFonts w:ascii="Times New Roman"/>
          <w:b w:val="false"/>
          <w:i w:val="false"/>
          <w:color w:val="000000"/>
          <w:sz w:val="28"/>
        </w:rPr>
        <w:t>
      Ұлт Жоспарын іс жүзінде жүзеге асыру кезеңі басталды. Ол Жаңғырту жөніндегі ұлттық комиссияның бақылауымен жүретін болады.</w:t>
      </w:r>
    </w:p>
    <w:p>
      <w:pPr>
        <w:spacing w:after="0"/>
        <w:ind w:left="0"/>
        <w:jc w:val="both"/>
      </w:pPr>
      <w:r>
        <w:rPr>
          <w:rFonts w:ascii="Times New Roman"/>
          <w:b w:val="false"/>
          <w:i w:val="false"/>
          <w:color w:val="000000"/>
          <w:sz w:val="28"/>
        </w:rPr>
        <w:t>
      Барлық мемлекеттік органдардан, қоғамдық институттар мен азаматтардан іс-қимылдың үйлесімділігі, табандылық, креативтілік және қажырлылық талап етіледі.</w:t>
      </w:r>
    </w:p>
    <w:p>
      <w:pPr>
        <w:spacing w:after="0"/>
        <w:ind w:left="0"/>
        <w:jc w:val="both"/>
      </w:pPr>
      <w:r>
        <w:rPr>
          <w:rFonts w:ascii="Times New Roman"/>
          <w:b w:val="false"/>
          <w:i w:val="false"/>
          <w:color w:val="000000"/>
          <w:sz w:val="28"/>
        </w:rPr>
        <w:t>
      Бізге үлкен жолдан өтуге тура келеді, ол бойынша біз қазір алғашқы 100 қадамды жасаудамыз.</w:t>
      </w:r>
    </w:p>
    <w:p>
      <w:pPr>
        <w:spacing w:after="0"/>
        <w:ind w:left="0"/>
        <w:jc w:val="both"/>
      </w:pPr>
      <w:r>
        <w:rPr>
          <w:rFonts w:ascii="Times New Roman"/>
          <w:b w:val="false"/>
          <w:i w:val="false"/>
          <w:color w:val="000000"/>
          <w:sz w:val="28"/>
        </w:rPr>
        <w:t>
      Басқа қадамдар да болады, мен оған айна-қатесіз сенімдімін.</w:t>
      </w:r>
    </w:p>
    <w:p>
      <w:pPr>
        <w:spacing w:after="0"/>
        <w:ind w:left="0"/>
        <w:jc w:val="both"/>
      </w:pPr>
      <w:r>
        <w:rPr>
          <w:rFonts w:ascii="Times New Roman"/>
          <w:b w:val="false"/>
          <w:i w:val="false"/>
          <w:color w:val="000000"/>
          <w:sz w:val="28"/>
        </w:rPr>
        <w:t>
      Эволюциялылық және тұтастай қамтушылық – ширек ғасырлық мерейтойына қадам басып, біздің Тәуелсіздігіміздің тарихын алға бастырып отырған жаңғырту үдерісінің басты қағидаты да осы.</w:t>
      </w:r>
    </w:p>
    <w:p>
      <w:pPr>
        <w:spacing w:after="0"/>
        <w:ind w:left="0"/>
        <w:jc w:val="both"/>
      </w:pPr>
      <w:r>
        <w:rPr>
          <w:rFonts w:ascii="Times New Roman"/>
          <w:b w:val="false"/>
          <w:i w:val="false"/>
          <w:color w:val="000000"/>
          <w:sz w:val="28"/>
        </w:rPr>
        <w:t>
      Біздің бәріміз жаңғыртудың тек қуатты мемлекет пен Ұлттың топтасқандығы жағдайында ғана табысты болатынын естен шығармауға тиіспіз. Ол тәртіпке бастауы тиіс.</w:t>
      </w:r>
    </w:p>
    <w:p>
      <w:pPr>
        <w:spacing w:after="0"/>
        <w:ind w:left="0"/>
        <w:jc w:val="both"/>
      </w:pPr>
      <w:r>
        <w:rPr>
          <w:rFonts w:ascii="Times New Roman"/>
          <w:b w:val="false"/>
          <w:i w:val="false"/>
          <w:color w:val="000000"/>
          <w:sz w:val="28"/>
        </w:rPr>
        <w:t>
      Біріншіден, мемлекеттегі тәртіпке.</w:t>
      </w:r>
    </w:p>
    <w:p>
      <w:pPr>
        <w:spacing w:after="0"/>
        <w:ind w:left="0"/>
        <w:jc w:val="both"/>
      </w:pPr>
      <w:r>
        <w:rPr>
          <w:rFonts w:ascii="Times New Roman"/>
          <w:b w:val="false"/>
          <w:i w:val="false"/>
          <w:color w:val="000000"/>
          <w:sz w:val="28"/>
        </w:rPr>
        <w:t>
      Екіншіден, барша үшін де міндетті заңдардың қаріпінде бейнеленген бизнестегі барша үшін мөлдір және міндетті ережелерді орнатуға.</w:t>
      </w:r>
    </w:p>
    <w:p>
      <w:pPr>
        <w:spacing w:after="0"/>
        <w:ind w:left="0"/>
        <w:jc w:val="both"/>
      </w:pPr>
      <w:r>
        <w:rPr>
          <w:rFonts w:ascii="Times New Roman"/>
          <w:b w:val="false"/>
          <w:i w:val="false"/>
          <w:color w:val="000000"/>
          <w:sz w:val="28"/>
        </w:rPr>
        <w:t>
      Үшіншіден, қоғамдық және саяси өмірдегі тәртіп пен келісімге.</w:t>
      </w:r>
    </w:p>
    <w:p>
      <w:pPr>
        <w:spacing w:after="0"/>
        <w:ind w:left="0"/>
        <w:jc w:val="both"/>
      </w:pPr>
      <w:r>
        <w:rPr>
          <w:rFonts w:ascii="Times New Roman"/>
          <w:b w:val="false"/>
          <w:i w:val="false"/>
          <w:color w:val="000000"/>
          <w:sz w:val="28"/>
        </w:rPr>
        <w:t>
      Біз көптеген сынақтарға абыройлы төтеп бердік, шынықтық, рухымызды күшейттік. Біз жаңа Қазақстанды – Ұлы Дала Елін құрдық.</w:t>
      </w:r>
    </w:p>
    <w:p>
      <w:pPr>
        <w:spacing w:after="0"/>
        <w:ind w:left="0"/>
        <w:jc w:val="both"/>
      </w:pPr>
      <w:r>
        <w:rPr>
          <w:rFonts w:ascii="Times New Roman"/>
          <w:b w:val="false"/>
          <w:i w:val="false"/>
          <w:color w:val="000000"/>
          <w:sz w:val="28"/>
        </w:rPr>
        <w:t>
      Ұлт Жоспарын орындай отырып, біз өзіміздің Ұлттың Өрлеу Дәуірінің көкжиектерін кеңейтеміз, өзіміз Тәуелсіздік жылдары ішінде қол жеткізген және бізге жаһандық даму берген барлық мүмкіндіктерді пайдаланамыз.</w:t>
      </w:r>
    </w:p>
    <w:p>
      <w:pPr>
        <w:spacing w:after="0"/>
        <w:ind w:left="0"/>
        <w:jc w:val="both"/>
      </w:pPr>
      <w:r>
        <w:rPr>
          <w:rFonts w:ascii="Times New Roman"/>
          <w:b w:val="false"/>
          <w:i w:val="false"/>
          <w:color w:val="000000"/>
          <w:sz w:val="28"/>
        </w:rPr>
        <w:t>
      Әлемде, сөз жоқ, үшінші әлемнен біріншіге қадам басқан елдердің мысалдары бар. Біз олардың жарқын тәжірибелерін зерттейміз және ескереміз.</w:t>
      </w:r>
    </w:p>
    <w:p>
      <w:pPr>
        <w:spacing w:after="0"/>
        <w:ind w:left="0"/>
        <w:jc w:val="both"/>
      </w:pPr>
      <w:r>
        <w:rPr>
          <w:rFonts w:ascii="Times New Roman"/>
          <w:b w:val="false"/>
          <w:i w:val="false"/>
          <w:color w:val="000000"/>
          <w:sz w:val="28"/>
        </w:rPr>
        <w:t>
      Қазір біз экономиканың, мемлекет пен қоғам дамуының ең табысты жаһандық модельдерін өлшем ретінде аламыз.</w:t>
      </w:r>
    </w:p>
    <w:p>
      <w:pPr>
        <w:spacing w:after="0"/>
        <w:ind w:left="0"/>
        <w:jc w:val="both"/>
      </w:pPr>
      <w:r>
        <w:rPr>
          <w:rFonts w:ascii="Times New Roman"/>
          <w:b w:val="false"/>
          <w:i w:val="false"/>
          <w:color w:val="000000"/>
          <w:sz w:val="28"/>
        </w:rPr>
        <w:t>
      Бүгінде әлемде өзінің жалпыұлттық арманын ұмыт қалудың жүз жылдығынан шыға отырып, әлемнің ең ұлы ұлттарымен бір қатарда тұру тұрғысында бейнелейтіндер кем де кем.</w:t>
      </w:r>
    </w:p>
    <w:p>
      <w:pPr>
        <w:spacing w:after="0"/>
        <w:ind w:left="0"/>
        <w:jc w:val="both"/>
      </w:pPr>
      <w:r>
        <w:rPr>
          <w:rFonts w:ascii="Times New Roman"/>
          <w:b w:val="false"/>
          <w:i w:val="false"/>
          <w:color w:val="000000"/>
          <w:sz w:val="28"/>
        </w:rPr>
        <w:t>
      Біз Қазақстанның осынау тарихи тағдырына сенеміз.</w:t>
      </w:r>
    </w:p>
    <w:p>
      <w:pPr>
        <w:spacing w:after="0"/>
        <w:ind w:left="0"/>
        <w:jc w:val="both"/>
      </w:pPr>
      <w:r>
        <w:rPr>
          <w:rFonts w:ascii="Times New Roman"/>
          <w:b w:val="false"/>
          <w:i w:val="false"/>
          <w:color w:val="000000"/>
          <w:sz w:val="28"/>
        </w:rPr>
        <w:t>
      Мен қазақстандықтарды Ұлт Жоспарын жүзеге асыруға және реформаларды жүргізуге барынша белсенді қатысуға, олар ашатын мүмкіндіктерді пайдалануға шақырамын.</w:t>
      </w:r>
    </w:p>
    <w:p>
      <w:pPr>
        <w:spacing w:after="0"/>
        <w:ind w:left="0"/>
        <w:jc w:val="both"/>
      </w:pPr>
      <w:r>
        <w:rPr>
          <w:rFonts w:ascii="Times New Roman"/>
          <w:b w:val="false"/>
          <w:i w:val="false"/>
          <w:color w:val="000000"/>
          <w:sz w:val="28"/>
        </w:rPr>
        <w:t>
      Біз өзіміздің қазақстандық арманымыздың орындалуына және Қазақстанның өркендеуіне сенімді түрде қол жеткізетін боламыз!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