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7246" w14:textId="4aa7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КЕДЕНДІК РЕТТЕУ ТУРАЛЫ</w:t>
      </w:r>
    </w:p>
    <w:p>
      <w:pPr>
        <w:spacing w:after="0"/>
        <w:ind w:left="0"/>
        <w:jc w:val="both"/>
      </w:pPr>
      <w:r>
        <w:rPr>
          <w:rFonts w:ascii="Times New Roman"/>
          <w:b w:val="false"/>
          <w:i w:val="false"/>
          <w:color w:val="000000"/>
          <w:sz w:val="28"/>
        </w:rPr>
        <w:t>Қазақстан Республикасының Кодексі 2017 жылғы 26 желтоқсандағы № 123-VІ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Бүкіл мәтін бойынша "оралман" деген сөзді "қандас" деген сөзбен ауыстырылды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 Қазақстан Республикасындағы кедендік реттеудің құқықтық, экономикалық және ұйымдастырушылық негіздерін айқындайды және Қазақстан Республикасының егемендігі мен экономикалық қауіпсіздігін қорғауға, қазақстандық экономиканың әлемдік экономикалық қатынастар жүйесіндегі байланыстарын жандандыруға және сыртқы экономикалық қызметті ырықтандыруға бағытталған.</w:t>
      </w:r>
    </w:p>
    <w:bookmarkStart w:name="z572" w:id="0"/>
    <w:p>
      <w:pPr>
        <w:spacing w:after="0"/>
        <w:ind w:left="0"/>
        <w:jc w:val="left"/>
      </w:pPr>
      <w:r>
        <w:rPr>
          <w:rFonts w:ascii="Times New Roman"/>
          <w:b/>
          <w:i w:val="false"/>
          <w:color w:val="000000"/>
        </w:rPr>
        <w:t xml:space="preserve"> І БӨЛІМ. ЖАЛПЫ ЕРЕЖЕЛЕР</w:t>
      </w:r>
    </w:p>
    <w:bookmarkEnd w:id="0"/>
    <w:bookmarkStart w:name="z573" w:id="1"/>
    <w:p>
      <w:pPr>
        <w:spacing w:after="0"/>
        <w:ind w:left="0"/>
        <w:jc w:val="left"/>
      </w:pPr>
      <w:r>
        <w:rPr>
          <w:rFonts w:ascii="Times New Roman"/>
          <w:b/>
          <w:i w:val="false"/>
          <w:color w:val="000000"/>
        </w:rPr>
        <w:t xml:space="preserve"> 1-тарау. ҚАЗАҚСТАН РЕСПУБЛИКАСЫНДАҒЫ КЕДЕНДІК РЕТТЕУ ТУРАЛЫ НЕГІЗГІ ЕРЕЖЕЛЕР</w:t>
      </w:r>
    </w:p>
    <w:bookmarkEnd w:id="1"/>
    <w:p>
      <w:pPr>
        <w:spacing w:after="0"/>
        <w:ind w:left="0"/>
        <w:jc w:val="both"/>
      </w:pPr>
      <w:r>
        <w:rPr>
          <w:rFonts w:ascii="Times New Roman"/>
          <w:b/>
          <w:i w:val="false"/>
          <w:color w:val="000000"/>
          <w:sz w:val="28"/>
        </w:rPr>
        <w:t>1-бап. Қазақстан Республикасындағы кедендік реттеу</w:t>
      </w:r>
    </w:p>
    <w:bookmarkStart w:name="z574" w:id="2"/>
    <w:p>
      <w:pPr>
        <w:spacing w:after="0"/>
        <w:ind w:left="0"/>
        <w:jc w:val="both"/>
      </w:pPr>
      <w:r>
        <w:rPr>
          <w:rFonts w:ascii="Times New Roman"/>
          <w:b w:val="false"/>
          <w:i w:val="false"/>
          <w:color w:val="000000"/>
          <w:sz w:val="28"/>
        </w:rPr>
        <w:t>
      1. Қазақстан Республикасындағы кедендік реттеу деп тауарларды Еуразиялық экономикалық одақтың кедендік шекарасы арқылы өткізудің, олардың Еуразиялық экономикалық одақтың кедендік аумағында немесе оның шегінен тыс жерлерде болу және пайдаланылу тәртібі мен шарттарын, тауарлардың Еуразиялық экономикалық одақтың кедендік аумағына келуіне, Еуразиялық экономикалық одақтың кедендік аумағынан кетуіне, тауарларды уақытша сақтауға, кедендік декларациялауға және шығаруға байланысты кедендік операцияларды, өзге де кедендік операцияларды жасау тәртібін, кедендік төлемдерді, арнайы, демпингке қарсы баждарды, өтемақы баждарын төлеу және кедендік бақылау жүргізу тәртібін белгілеуді, сондай-ақ Еуразиялық экономикалық одақтың кедендік аумағында немесе оның шегінен тыс жерлерде кеден органдары мен тауарларды иелену, пайдалану және (немесе) оларға билік ету құқығын іске асыратын тұлғалар арасындағы билік қатынастарын регламенттеуді қамтитын айрықша юрисдикцияға Қазақстан Республикасы ие болатын Еуразиялық экономикалық одақтың кедендік аумағының бір бөлігінде (Қазақстан Республикасының аумағында) қатынастарды реттеу танылады.</w:t>
      </w:r>
    </w:p>
    <w:bookmarkEnd w:id="2"/>
    <w:bookmarkStart w:name="z575" w:id="3"/>
    <w:p>
      <w:pPr>
        <w:spacing w:after="0"/>
        <w:ind w:left="0"/>
        <w:jc w:val="both"/>
      </w:pPr>
      <w:r>
        <w:rPr>
          <w:rFonts w:ascii="Times New Roman"/>
          <w:b w:val="false"/>
          <w:i w:val="false"/>
          <w:color w:val="000000"/>
          <w:sz w:val="28"/>
        </w:rPr>
        <w:t>
      2. Қазақстан Республикасындағы кедендік реттеу Еуразиялық экономикалық одақтың кедендік шекарасы арқылы тауарларды өткізу кезінде тұлғалардың тең құқықтылығы, кедендік операцияларды жасаудың анықтығы, айқындығы және дәйектілігі, Еуразиялық экономикалық одақтың құқығын құрайтын, кедендік құқықтық қатынастарды реттейтін халықаралық шарттар мен актілерді әзірлеу мен қолданудағы жариялылық қағидаттарына және оларды халықаралық құқық нормаларымен үйлестіруге, сондай-ақ кедендік бақылаудың заманауи әдістерін қолдануға және кеден органдарының қызметінде ақпараттық-коммуникациялық технологияларды барынша пайдалануға негізделеді.</w:t>
      </w:r>
    </w:p>
    <w:bookmarkEnd w:id="3"/>
    <w:bookmarkStart w:name="z576" w:id="4"/>
    <w:p>
      <w:pPr>
        <w:spacing w:after="0"/>
        <w:ind w:left="0"/>
        <w:jc w:val="both"/>
      </w:pPr>
      <w:r>
        <w:rPr>
          <w:rFonts w:ascii="Times New Roman"/>
          <w:b w:val="false"/>
          <w:i w:val="false"/>
          <w:color w:val="000000"/>
          <w:sz w:val="28"/>
        </w:rPr>
        <w:t xml:space="preserve">
      3. Қазақстан Республикасындағы кедендік реттеу Еуразиялық экономикалық одақтың Кеден кодексі туралы </w:t>
      </w:r>
      <w:r>
        <w:rPr>
          <w:rFonts w:ascii="Times New Roman"/>
          <w:b w:val="false"/>
          <w:i w:val="false"/>
          <w:color w:val="000000"/>
          <w:sz w:val="28"/>
        </w:rPr>
        <w:t>шартын</w:t>
      </w:r>
      <w:r>
        <w:rPr>
          <w:rFonts w:ascii="Times New Roman"/>
          <w:b w:val="false"/>
          <w:i w:val="false"/>
          <w:color w:val="000000"/>
          <w:sz w:val="28"/>
        </w:rPr>
        <w:t xml:space="preserve"> қоса алғанда, Еуразиялық экономикалық одақ шеңберінде Еуразиялық экономикалық одақтың кедендік құқықтық қатынастарды реттейтін халықаралық шарттарына, Еуразиялық экономикалық одақтың үшінші тараппен халықаралық шарттарына және Еуразиялық экономикалық одақтың құқығын құрайтын актілерге (бұдан әрі – Еуразиялық экономикалық одақтың кеден заңнамасы) сәйкес, сондай-ақ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Одақ туралы шарт) сәйкес жүзеге асырылады.</w:t>
      </w:r>
    </w:p>
    <w:bookmarkEnd w:id="4"/>
    <w:bookmarkStart w:name="z577" w:id="5"/>
    <w:p>
      <w:pPr>
        <w:spacing w:after="0"/>
        <w:ind w:left="0"/>
        <w:jc w:val="both"/>
      </w:pPr>
      <w:r>
        <w:rPr>
          <w:rFonts w:ascii="Times New Roman"/>
          <w:b w:val="false"/>
          <w:i w:val="false"/>
          <w:color w:val="000000"/>
          <w:sz w:val="28"/>
        </w:rPr>
        <w:t>
      4. Еуразиялық экономикалық одақтың кеден заңнамасында реттелмеген кедендік құқықтық қатынастар Қазақстан Республикасының кеден заңнамасында реттеледі.</w:t>
      </w:r>
    </w:p>
    <w:bookmarkEnd w:id="5"/>
    <w:bookmarkStart w:name="z578" w:id="6"/>
    <w:p>
      <w:pPr>
        <w:spacing w:after="0"/>
        <w:ind w:left="0"/>
        <w:jc w:val="both"/>
      </w:pPr>
      <w:r>
        <w:rPr>
          <w:rFonts w:ascii="Times New Roman"/>
          <w:b w:val="false"/>
          <w:i w:val="false"/>
          <w:color w:val="000000"/>
          <w:sz w:val="28"/>
        </w:rPr>
        <w:t>
      5. Қазақстан Республикасының халықаралық шарттарының, Еуразиялық экономикалық одақтың және (немесе) Қазақстан Республикасының кеден заңнамасының, сондай-ақ Қазақстан Республикасының өзге заңнамасының сақталуын қамтамасыз етуге бағытталған кедендік реттеу саласы кеден ісінің аясы болып табылады.</w:t>
      </w:r>
    </w:p>
    <w:bookmarkEnd w:id="6"/>
    <w:p>
      <w:pPr>
        <w:spacing w:after="0"/>
        <w:ind w:left="0"/>
        <w:jc w:val="both"/>
      </w:pPr>
      <w:r>
        <w:rPr>
          <w:rFonts w:ascii="Times New Roman"/>
          <w:b/>
          <w:i w:val="false"/>
          <w:color w:val="000000"/>
          <w:sz w:val="28"/>
        </w:rPr>
        <w:t>2-бап. Уәкілетті мемлекеттік органдардың құзыреті</w:t>
      </w:r>
    </w:p>
    <w:bookmarkStart w:name="z579" w:id="7"/>
    <w:p>
      <w:pPr>
        <w:spacing w:after="0"/>
        <w:ind w:left="0"/>
        <w:jc w:val="both"/>
      </w:pPr>
      <w:r>
        <w:rPr>
          <w:rFonts w:ascii="Times New Roman"/>
          <w:b w:val="false"/>
          <w:i w:val="false"/>
          <w:color w:val="000000"/>
          <w:sz w:val="28"/>
        </w:rPr>
        <w:t>
      1. Кеден саясаты саласындағы уәкілетті орган Еуразиялық экономикалық одақтың кеден заңнамасына және (немесе) Қазақстан Республикасының заңнамасына сәйкес:</w:t>
      </w:r>
    </w:p>
    <w:bookmarkEnd w:id="7"/>
    <w:bookmarkStart w:name="z580" w:id="8"/>
    <w:p>
      <w:pPr>
        <w:spacing w:after="0"/>
        <w:ind w:left="0"/>
        <w:jc w:val="both"/>
      </w:pPr>
      <w:r>
        <w:rPr>
          <w:rFonts w:ascii="Times New Roman"/>
          <w:b w:val="false"/>
          <w:i w:val="false"/>
          <w:color w:val="000000"/>
          <w:sz w:val="28"/>
        </w:rPr>
        <w:t>
      1) Қазақстан Республикасында кеден саясатын қалыптастыру жөнінде ұсыныстар тұжырымдауды жүзеге асырады;</w:t>
      </w:r>
    </w:p>
    <w:bookmarkEnd w:id="8"/>
    <w:bookmarkStart w:name="z581" w:id="9"/>
    <w:p>
      <w:pPr>
        <w:spacing w:after="0"/>
        <w:ind w:left="0"/>
        <w:jc w:val="both"/>
      </w:pPr>
      <w:r>
        <w:rPr>
          <w:rFonts w:ascii="Times New Roman"/>
          <w:b w:val="false"/>
          <w:i w:val="false"/>
          <w:color w:val="000000"/>
          <w:sz w:val="28"/>
        </w:rPr>
        <w:t>
      2) осы Кодексте көзделген нормативтік құқықтық актілерді өз құзыреті шегінде әзірлейді және бекітеді;</w:t>
      </w:r>
    </w:p>
    <w:bookmarkEnd w:id="9"/>
    <w:bookmarkStart w:name="z582" w:id="10"/>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
    <w:bookmarkStart w:name="z583" w:id="11"/>
    <w:p>
      <w:pPr>
        <w:spacing w:after="0"/>
        <w:ind w:left="0"/>
        <w:jc w:val="both"/>
      </w:pPr>
      <w:r>
        <w:rPr>
          <w:rFonts w:ascii="Times New Roman"/>
          <w:b w:val="false"/>
          <w:i w:val="false"/>
          <w:color w:val="000000"/>
          <w:sz w:val="28"/>
        </w:rPr>
        <w:t>
      2. Кеден ісі саласындағы уәкілетті орган (бұдан әрі – уәкілетті орган) Еуразиялық экономикалық одақтың кеден заңнамасына және (немесе) Қазақстан Республикасының заңнамасына сәйкес:</w:t>
      </w:r>
    </w:p>
    <w:bookmarkEnd w:id="11"/>
    <w:bookmarkStart w:name="z584" w:id="12"/>
    <w:p>
      <w:pPr>
        <w:spacing w:after="0"/>
        <w:ind w:left="0"/>
        <w:jc w:val="both"/>
      </w:pPr>
      <w:r>
        <w:rPr>
          <w:rFonts w:ascii="Times New Roman"/>
          <w:b w:val="false"/>
          <w:i w:val="false"/>
          <w:color w:val="000000"/>
          <w:sz w:val="28"/>
        </w:rPr>
        <w:t>
      1) осы Кодексте көзделген нормативтік құқықтық актілерді өз құзыреті шегінде әзірлейді және бекітеді;</w:t>
      </w:r>
    </w:p>
    <w:bookmarkEnd w:id="12"/>
    <w:bookmarkStart w:name="z585" w:id="13"/>
    <w:p>
      <w:pPr>
        <w:spacing w:after="0"/>
        <w:ind w:left="0"/>
        <w:jc w:val="both"/>
      </w:pPr>
      <w:r>
        <w:rPr>
          <w:rFonts w:ascii="Times New Roman"/>
          <w:b w:val="false"/>
          <w:i w:val="false"/>
          <w:color w:val="000000"/>
          <w:sz w:val="28"/>
        </w:rPr>
        <w:t>
      2) Қазақстан Республикасының кеден органдарына басшылықты жүзеге асырады;</w:t>
      </w:r>
    </w:p>
    <w:bookmarkEnd w:id="13"/>
    <w:bookmarkStart w:name="z586" w:id="14"/>
    <w:p>
      <w:pPr>
        <w:spacing w:after="0"/>
        <w:ind w:left="0"/>
        <w:jc w:val="both"/>
      </w:pPr>
      <w:r>
        <w:rPr>
          <w:rFonts w:ascii="Times New Roman"/>
          <w:b w:val="false"/>
          <w:i w:val="false"/>
          <w:color w:val="000000"/>
          <w:sz w:val="28"/>
        </w:rPr>
        <w:t>
      3) өзінің құрамына кіретін ведомствоның өкілеттіктерін айқындайды;</w:t>
      </w:r>
    </w:p>
    <w:bookmarkEnd w:id="14"/>
    <w:bookmarkStart w:name="z8107" w:id="15"/>
    <w:p>
      <w:pPr>
        <w:spacing w:after="0"/>
        <w:ind w:left="0"/>
        <w:jc w:val="both"/>
      </w:pPr>
      <w:r>
        <w:rPr>
          <w:rFonts w:ascii="Times New Roman"/>
          <w:b w:val="false"/>
          <w:i w:val="false"/>
          <w:color w:val="000000"/>
          <w:sz w:val="28"/>
        </w:rPr>
        <w:t>
      3-1) уәкілетті органға жүктелген міндеттерді шешу үшін осы Кодекстің 54-тарауында көзделмеген сараптамаларды жүргізу қағидаларын әзірлейді және бекітеді;</w:t>
      </w:r>
    </w:p>
    <w:bookmarkEnd w:id="15"/>
    <w:bookmarkStart w:name="z587" w:id="16"/>
    <w:p>
      <w:pPr>
        <w:spacing w:after="0"/>
        <w:ind w:left="0"/>
        <w:jc w:val="both"/>
      </w:pPr>
      <w:r>
        <w:rPr>
          <w:rFonts w:ascii="Times New Roman"/>
          <w:b w:val="false"/>
          <w:i w:val="false"/>
          <w:color w:val="000000"/>
          <w:sz w:val="28"/>
        </w:rPr>
        <w:t>
      4) Еуразиялық экономикалық одақтың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әзірлейді және бекітеді;</w:t>
      </w:r>
    </w:p>
    <w:bookmarkEnd w:id="16"/>
    <w:bookmarkStart w:name="z588" w:id="17"/>
    <w:p>
      <w:pPr>
        <w:spacing w:after="0"/>
        <w:ind w:left="0"/>
        <w:jc w:val="both"/>
      </w:pPr>
      <w:r>
        <w:rPr>
          <w:rFonts w:ascii="Times New Roman"/>
          <w:b w:val="false"/>
          <w:i w:val="false"/>
          <w:color w:val="000000"/>
          <w:sz w:val="28"/>
        </w:rPr>
        <w:t>
      5) ақпараттық жүйелерді, байланыс жүйелерін және деректер беру, кедендік бақылаудың техникалық құралдарының, сондай-ақ ақпаратты қорғау құралдарының жүйелерін құрады;</w:t>
      </w:r>
    </w:p>
    <w:bookmarkEnd w:id="17"/>
    <w:bookmarkStart w:name="z589" w:id="18"/>
    <w:p>
      <w:pPr>
        <w:spacing w:after="0"/>
        <w:ind w:left="0"/>
        <w:jc w:val="both"/>
      </w:pPr>
      <w:r>
        <w:rPr>
          <w:rFonts w:ascii="Times New Roman"/>
          <w:b w:val="false"/>
          <w:i w:val="false"/>
          <w:color w:val="000000"/>
          <w:sz w:val="28"/>
        </w:rPr>
        <w:t>
      6) тұлғаларды кеден ісі саласындағы қызметті жүзеге асыратын тұлғалардың тізіліміне, сондай-ақ уәкілетті экономикалық операторлардың тізіліміне енгізу туралы шешім қабылдайды;</w:t>
      </w:r>
    </w:p>
    <w:bookmarkEnd w:id="18"/>
    <w:bookmarkStart w:name="z590" w:id="19"/>
    <w:p>
      <w:pPr>
        <w:spacing w:after="0"/>
        <w:ind w:left="0"/>
        <w:jc w:val="both"/>
      </w:pPr>
      <w:r>
        <w:rPr>
          <w:rFonts w:ascii="Times New Roman"/>
          <w:b w:val="false"/>
          <w:i w:val="false"/>
          <w:color w:val="000000"/>
          <w:sz w:val="28"/>
        </w:rPr>
        <w:t>
      7) кедендік әкімшілік жүргізуді жүзеге асырады;</w:t>
      </w:r>
    </w:p>
    <w:bookmarkEnd w:id="19"/>
    <w:bookmarkStart w:name="z591" w:id="20"/>
    <w:p>
      <w:pPr>
        <w:spacing w:after="0"/>
        <w:ind w:left="0"/>
        <w:jc w:val="both"/>
      </w:pPr>
      <w:r>
        <w:rPr>
          <w:rFonts w:ascii="Times New Roman"/>
          <w:b w:val="false"/>
          <w:i w:val="false"/>
          <w:color w:val="000000"/>
          <w:sz w:val="28"/>
        </w:rPr>
        <w:t>
      8) тауарлар мен көлік құралдарының Еуразиялық экономикалық одақтың кедендік шекарасы арқылы өткізілуін кедендік бақылауды жүзеге асырады;</w:t>
      </w:r>
    </w:p>
    <w:bookmarkEnd w:id="20"/>
    <w:bookmarkStart w:name="z592" w:id="21"/>
    <w:p>
      <w:pPr>
        <w:spacing w:after="0"/>
        <w:ind w:left="0"/>
        <w:jc w:val="both"/>
      </w:pPr>
      <w:r>
        <w:rPr>
          <w:rFonts w:ascii="Times New Roman"/>
          <w:b w:val="false"/>
          <w:i w:val="false"/>
          <w:color w:val="000000"/>
          <w:sz w:val="28"/>
        </w:rPr>
        <w:t>
      9) сыртқы экономикалық және кеден ісі саласындағы өзге де қызметке қатысушыларға, оның ішінде Еуразиялық экономикалық одақтың және (немесе) Қазақстан Республикасының кеден заңнамасындағы өзгерістер мен толықтырулар туралы уақтылы ақпарат беруді тұрақты негізде қамтамасыз етеді;</w:t>
      </w:r>
    </w:p>
    <w:bookmarkEnd w:id="21"/>
    <w:bookmarkStart w:name="z593" w:id="22"/>
    <w:p>
      <w:pPr>
        <w:spacing w:after="0"/>
        <w:ind w:left="0"/>
        <w:jc w:val="both"/>
      </w:pPr>
      <w:r>
        <w:rPr>
          <w:rFonts w:ascii="Times New Roman"/>
          <w:b w:val="false"/>
          <w:i w:val="false"/>
          <w:color w:val="000000"/>
          <w:sz w:val="28"/>
        </w:rPr>
        <w:t>
      10) кедендік статистиканы жүргізеді;</w:t>
      </w:r>
    </w:p>
    <w:bookmarkEnd w:id="22"/>
    <w:bookmarkStart w:name="z594" w:id="23"/>
    <w:p>
      <w:pPr>
        <w:spacing w:after="0"/>
        <w:ind w:left="0"/>
        <w:jc w:val="both"/>
      </w:pPr>
      <w:r>
        <w:rPr>
          <w:rFonts w:ascii="Times New Roman"/>
          <w:b w:val="false"/>
          <w:i w:val="false"/>
          <w:color w:val="000000"/>
          <w:sz w:val="28"/>
        </w:rPr>
        <w:t>
      11) жекелеген кедендік операцияларды жасау жөніндегі нұсқаулықтарды әзірлейді және бекітеді;</w:t>
      </w:r>
    </w:p>
    <w:bookmarkEnd w:id="23"/>
    <w:bookmarkStart w:name="z595" w:id="24"/>
    <w:p>
      <w:pPr>
        <w:spacing w:after="0"/>
        <w:ind w:left="0"/>
        <w:jc w:val="both"/>
      </w:pPr>
      <w:r>
        <w:rPr>
          <w:rFonts w:ascii="Times New Roman"/>
          <w:b w:val="false"/>
          <w:i w:val="false"/>
          <w:color w:val="000000"/>
          <w:sz w:val="28"/>
        </w:rPr>
        <w:t>
      12) кедендік бақылаудың жекелеген нысандарын және кедендік бақылау жүргізуді қамтамасыз ету шараларын қолдану жөніндегі нұсқаулықтарды әзірлейді және бекітеді;</w:t>
      </w:r>
    </w:p>
    <w:bookmarkEnd w:id="24"/>
    <w:bookmarkStart w:name="z596" w:id="25"/>
    <w:p>
      <w:pPr>
        <w:spacing w:after="0"/>
        <w:ind w:left="0"/>
        <w:jc w:val="both"/>
      </w:pPr>
      <w:r>
        <w:rPr>
          <w:rFonts w:ascii="Times New Roman"/>
          <w:b w:val="false"/>
          <w:i w:val="false"/>
          <w:color w:val="000000"/>
          <w:sz w:val="28"/>
        </w:rPr>
        <w:t>
      13) өзіндік ерекшелігі бар тауарларды бақылау саласындағы құқықтық актілерді әзірлеуге қатысады;</w:t>
      </w:r>
    </w:p>
    <w:bookmarkEnd w:id="25"/>
    <w:bookmarkStart w:name="z597" w:id="26"/>
    <w:p>
      <w:pPr>
        <w:spacing w:after="0"/>
        <w:ind w:left="0"/>
        <w:jc w:val="both"/>
      </w:pPr>
      <w:r>
        <w:rPr>
          <w:rFonts w:ascii="Times New Roman"/>
          <w:b w:val="false"/>
          <w:i w:val="false"/>
          <w:color w:val="000000"/>
          <w:sz w:val="28"/>
        </w:rPr>
        <w:t>
      14) бақылау іс-шараларын жүргізу мақсаттарында аумақтық кеден органдарында ұтқыр топтар құрады;</w:t>
      </w:r>
    </w:p>
    <w:bookmarkEnd w:id="26"/>
    <w:bookmarkStart w:name="z8162" w:id="27"/>
    <w:p>
      <w:pPr>
        <w:spacing w:after="0"/>
        <w:ind w:left="0"/>
        <w:jc w:val="both"/>
      </w:pPr>
      <w:r>
        <w:rPr>
          <w:rFonts w:ascii="Times New Roman"/>
          <w:b w:val="false"/>
          <w:i w:val="false"/>
          <w:color w:val="000000"/>
          <w:sz w:val="28"/>
        </w:rPr>
        <w:t>
      14-1) Қазақстан Республикасында жүргізілетін тауарлардың сыртқы электрондық саудасы саласындағы экспериментті іске асырады;</w:t>
      </w:r>
    </w:p>
    <w:bookmarkEnd w:id="27"/>
    <w:bookmarkStart w:name="z8163" w:id="28"/>
    <w:p>
      <w:pPr>
        <w:spacing w:after="0"/>
        <w:ind w:left="0"/>
        <w:jc w:val="both"/>
      </w:pPr>
      <w:r>
        <w:rPr>
          <w:rFonts w:ascii="Times New Roman"/>
          <w:b w:val="false"/>
          <w:i w:val="false"/>
          <w:color w:val="000000"/>
          <w:sz w:val="28"/>
        </w:rPr>
        <w:t>
      14-2) мыналарды:</w:t>
      </w:r>
    </w:p>
    <w:bookmarkEnd w:id="28"/>
    <w:p>
      <w:pPr>
        <w:spacing w:after="0"/>
        <w:ind w:left="0"/>
        <w:jc w:val="both"/>
      </w:pPr>
      <w:r>
        <w:rPr>
          <w:rFonts w:ascii="Times New Roman"/>
          <w:b w:val="false"/>
          <w:i w:val="false"/>
          <w:color w:val="000000"/>
          <w:sz w:val="28"/>
        </w:rPr>
        <w:t>
      кедендік декларациялаудың ерекшеліктерін;</w:t>
      </w:r>
    </w:p>
    <w:p>
      <w:pPr>
        <w:spacing w:after="0"/>
        <w:ind w:left="0"/>
        <w:jc w:val="both"/>
      </w:pPr>
      <w:r>
        <w:rPr>
          <w:rFonts w:ascii="Times New Roman"/>
          <w:b w:val="false"/>
          <w:i w:val="false"/>
          <w:color w:val="000000"/>
          <w:sz w:val="28"/>
        </w:rPr>
        <w:t>
      сауда қызметін реттеу саласындағы уәкілетті органмен келісу бойынша тауарлар санатын, Қазақстан Республикасында жүргізілетін тауарлардың сыртқы электрондық саудасы саласындағы экспериментті іске асырушы өңірді және электрондық сауда тауарларына қатысты техникалық регламенттерді сақтаудың хабарламалық тәртібін қолдануды айқындайды;</w:t>
      </w:r>
    </w:p>
    <w:bookmarkStart w:name="z598" w:id="29"/>
    <w:p>
      <w:pPr>
        <w:spacing w:after="0"/>
        <w:ind w:left="0"/>
        <w:jc w:val="both"/>
      </w:pPr>
      <w:r>
        <w:rPr>
          <w:rFonts w:ascii="Times New Roman"/>
          <w:b w:val="false"/>
          <w:i w:val="false"/>
          <w:color w:val="000000"/>
          <w:sz w:val="28"/>
        </w:rPr>
        <w:t>
      15)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Осы Кодексте пайдаланылатын негізгі ұғымдар</w:t>
      </w:r>
    </w:p>
    <w:bookmarkStart w:name="z599" w:id="30"/>
    <w:p>
      <w:pPr>
        <w:spacing w:after="0"/>
        <w:ind w:left="0"/>
        <w:jc w:val="both"/>
      </w:pPr>
      <w:r>
        <w:rPr>
          <w:rFonts w:ascii="Times New Roman"/>
          <w:b w:val="false"/>
          <w:i w:val="false"/>
          <w:color w:val="000000"/>
          <w:sz w:val="28"/>
        </w:rPr>
        <w:t>
      1. Осы Кодексте пайдаланылатын негізгі ұғымдар:</w:t>
      </w:r>
    </w:p>
    <w:bookmarkEnd w:id="30"/>
    <w:bookmarkStart w:name="z600" w:id="31"/>
    <w:p>
      <w:pPr>
        <w:spacing w:after="0"/>
        <w:ind w:left="0"/>
        <w:jc w:val="both"/>
      </w:pPr>
      <w:r>
        <w:rPr>
          <w:rFonts w:ascii="Times New Roman"/>
          <w:b w:val="false"/>
          <w:i w:val="false"/>
          <w:color w:val="000000"/>
          <w:sz w:val="28"/>
        </w:rPr>
        <w:t xml:space="preserve">
      1) авария – тасымалдаудың (тасудың) және (немесе) сақтаудың қалыпты жағдайлары кезіндегі табиғи өзгерістерді, сондай-ақ еңсерілмейтін күш әсерінің салдарынан болатын өзгерістерді қоспағанда, кедендік бақылаудағы көлік құралдары және (немесе) өзге тауарлар ұшыраған, олардың меншік иесінің және (немесе) осындай өзгерістер болған кезде иелігінде тауарлар болған тұлғаның әдейі әрекеттерінен туындамаған, Еуразиялық экономикалық одақтың кеден заңнамасында және осы Кодексте көзделмеген сандық және (немесе) сапалық өзгеруіне алып келген, салдары тұрғысынан зиянды техникалық, технологиялық немесе өзге сипаттағы оқиға; </w:t>
      </w:r>
    </w:p>
    <w:bookmarkEnd w:id="31"/>
    <w:bookmarkStart w:name="z601" w:id="32"/>
    <w:p>
      <w:pPr>
        <w:spacing w:after="0"/>
        <w:ind w:left="0"/>
        <w:jc w:val="both"/>
      </w:pPr>
      <w:r>
        <w:rPr>
          <w:rFonts w:ascii="Times New Roman"/>
          <w:b w:val="false"/>
          <w:i w:val="false"/>
          <w:color w:val="000000"/>
          <w:sz w:val="28"/>
        </w:rPr>
        <w:t xml:space="preserve">
      2) ақша құралдары – жол чектері, вексельдер, чектер (банктік чектер), сондай-ақ эмитенттің (борышкердің) ақша төлеу жөніндегі міндеттемесін куәландыратын және өзіне осындай төлем жүзеге асырылатын тұлға көрсетілмеген, құжаттық нысандағы бағалы қағаздар; </w:t>
      </w:r>
    </w:p>
    <w:bookmarkEnd w:id="32"/>
    <w:bookmarkStart w:name="z602" w:id="33"/>
    <w:p>
      <w:pPr>
        <w:spacing w:after="0"/>
        <w:ind w:left="0"/>
        <w:jc w:val="both"/>
      </w:pPr>
      <w:r>
        <w:rPr>
          <w:rFonts w:ascii="Times New Roman"/>
          <w:b w:val="false"/>
          <w:i w:val="false"/>
          <w:color w:val="000000"/>
          <w:sz w:val="28"/>
        </w:rPr>
        <w:t xml:space="preserve">
      3) алдын ала ақпарат – Еуразиялық экономикалық одақтың кедендік шекарасы арқылы өткізілуі болжанатын тауарлар, осындай тауарларды тасымалдайтын халықаралық тасымалдаудың көлік құралдары, тауарлардың Еуразиялық экономикалық одақтың кедендік аумағына келу уақыты мен орны, Еуразиялық экономикалық одақтың кедендік аумағына келген жолаушылар туралы электрондық түрдегі мәліметтер; </w:t>
      </w:r>
    </w:p>
    <w:bookmarkEnd w:id="33"/>
    <w:bookmarkStart w:name="z603" w:id="34"/>
    <w:p>
      <w:pPr>
        <w:spacing w:after="0"/>
        <w:ind w:left="0"/>
        <w:jc w:val="both"/>
      </w:pPr>
      <w:r>
        <w:rPr>
          <w:rFonts w:ascii="Times New Roman"/>
          <w:b w:val="false"/>
          <w:i w:val="false"/>
          <w:color w:val="000000"/>
          <w:sz w:val="28"/>
        </w:rPr>
        <w:t>
      4) бірыңғай мөлшерлемелер бойынша алынатын кедендік баждар, салықтар – жеке пайдалануға арналған тауарларға қатысты оны құрайтын кедендік баждарға, салықтарға бөлмей есептелген кедендік баждар, салықтар сомасы;</w:t>
      </w:r>
    </w:p>
    <w:bookmarkEnd w:id="34"/>
    <w:bookmarkStart w:name="z604" w:id="35"/>
    <w:p>
      <w:pPr>
        <w:spacing w:after="0"/>
        <w:ind w:left="0"/>
        <w:jc w:val="both"/>
      </w:pPr>
      <w:r>
        <w:rPr>
          <w:rFonts w:ascii="Times New Roman"/>
          <w:b w:val="false"/>
          <w:i w:val="false"/>
          <w:color w:val="000000"/>
          <w:sz w:val="28"/>
        </w:rPr>
        <w:t>
      5) декларант – тауарларды декларациялайтын не өзінің атынан тауарлар декларацияланатын тұлға;</w:t>
      </w:r>
    </w:p>
    <w:bookmarkEnd w:id="35"/>
    <w:bookmarkStart w:name="z605" w:id="36"/>
    <w:p>
      <w:pPr>
        <w:spacing w:after="0"/>
        <w:ind w:left="0"/>
        <w:jc w:val="both"/>
      </w:pPr>
      <w:r>
        <w:rPr>
          <w:rFonts w:ascii="Times New Roman"/>
          <w:b w:val="false"/>
          <w:i w:val="false"/>
          <w:color w:val="000000"/>
          <w:sz w:val="28"/>
        </w:rPr>
        <w:t>
      6) Еуразиялық экономикалық комиссия (бұдан әрі – Комиссия) – Еуразиялық экономикалық одақтың тұрақты жұмыс істейтін реттеуші органы;</w:t>
      </w:r>
    </w:p>
    <w:bookmarkEnd w:id="36"/>
    <w:bookmarkStart w:name="z606" w:id="37"/>
    <w:p>
      <w:pPr>
        <w:spacing w:after="0"/>
        <w:ind w:left="0"/>
        <w:jc w:val="both"/>
      </w:pPr>
      <w:r>
        <w:rPr>
          <w:rFonts w:ascii="Times New Roman"/>
          <w:b w:val="false"/>
          <w:i w:val="false"/>
          <w:color w:val="000000"/>
          <w:sz w:val="28"/>
        </w:rPr>
        <w:t>
      7) Еуразиялық экономикалық одаққа мүше мемлекеттің тұлғасы – Еуразиялық экономикалық одаққа мүше мемлекетте тұрақты тұрғылықты жері бар жеке тұлға, оның ішінде Еуразиялық экономикалық одаққа мүше мемлекеттің заңнамасына сәйкес тіркелген дара кәсіпкер, Еуразиялық экономикалық одаққа мүше мемлекеттің заңнамасына сәйкес құрылған заңды тұлға, заңды тұлға болып табылмайтын ұйым;</w:t>
      </w:r>
    </w:p>
    <w:bookmarkEnd w:id="37"/>
    <w:bookmarkStart w:name="z607" w:id="38"/>
    <w:p>
      <w:pPr>
        <w:spacing w:after="0"/>
        <w:ind w:left="0"/>
        <w:jc w:val="both"/>
      </w:pPr>
      <w:r>
        <w:rPr>
          <w:rFonts w:ascii="Times New Roman"/>
          <w:b w:val="false"/>
          <w:i w:val="false"/>
          <w:color w:val="000000"/>
          <w:sz w:val="28"/>
        </w:rPr>
        <w:t>
      8) Еуразиялық экономикалық одақтың кедендік аумағы – Еуразиялық экономикалық одақтың біртұтас кедендік аумағы, оны Еуразиялық экономикалық одаққа мүше мемлекеттердің аумақтары, сондай-ақ Еуразиялық экономикалық одаққа мүше мемлекеттердің айрықша экономикалық аймақтары және құрлықтық қайраңдары, өздеріне қатысты Еуразиялық экономикалық одаққа мүше мемлекеттердің айрықша юрисдикциясы бар жасанды аралдар, қондырғылар, құрылысжайлар мен өзге де объектілер құрайды;</w:t>
      </w:r>
    </w:p>
    <w:bookmarkEnd w:id="38"/>
    <w:bookmarkStart w:name="z608" w:id="39"/>
    <w:p>
      <w:pPr>
        <w:spacing w:after="0"/>
        <w:ind w:left="0"/>
        <w:jc w:val="both"/>
      </w:pPr>
      <w:r>
        <w:rPr>
          <w:rFonts w:ascii="Times New Roman"/>
          <w:b w:val="false"/>
          <w:i w:val="false"/>
          <w:color w:val="000000"/>
          <w:sz w:val="28"/>
        </w:rPr>
        <w:t>
      9) Еуразиялық экономикалық одақтың кедендік шекарасы – Еуразиялық экономикалық одақтың кедендік аумағының шектері, сондай-ақ Еуразиялық экономикалық одақ шеңберіндегі халықаралық шарттарға сәйкес – Еуразиялық экономикалық одаққа мүше мемлекеттердің аумақтарындағы жекелеген аумақтардың шектері;</w:t>
      </w:r>
    </w:p>
    <w:bookmarkEnd w:id="39"/>
    <w:bookmarkStart w:name="z609" w:id="40"/>
    <w:p>
      <w:pPr>
        <w:spacing w:after="0"/>
        <w:ind w:left="0"/>
        <w:jc w:val="both"/>
      </w:pPr>
      <w:r>
        <w:rPr>
          <w:rFonts w:ascii="Times New Roman"/>
          <w:b w:val="false"/>
          <w:i w:val="false"/>
          <w:color w:val="000000"/>
          <w:sz w:val="28"/>
        </w:rPr>
        <w:t>
      10) Еуразиялық экономикалық одақтың кедендік шекарасын кесіп өту – адамның Еуразиялық экономикалық одақтың кедендік аумағына кіруі, адамның Еуразиялық экономикалық одақтың кедендік аумағынан шығуы, оның ішінде өткізу пунктінде орналасқан кедендік бақылау аймағында, тауарлар мен көлік құралдарын өткізудің өзге орнында өткізілетін тауарлар мен көлік құралдарына қатысты кедендік операциялар жасау;</w:t>
      </w:r>
    </w:p>
    <w:bookmarkEnd w:id="40"/>
    <w:bookmarkStart w:name="z610" w:id="41"/>
    <w:p>
      <w:pPr>
        <w:spacing w:after="0"/>
        <w:ind w:left="0"/>
        <w:jc w:val="both"/>
      </w:pPr>
      <w:r>
        <w:rPr>
          <w:rFonts w:ascii="Times New Roman"/>
          <w:b w:val="false"/>
          <w:i w:val="false"/>
          <w:color w:val="000000"/>
          <w:sz w:val="28"/>
        </w:rPr>
        <w:t>
      11) Еуразиялық экономикалық одақтың тауарлары:</w:t>
      </w:r>
    </w:p>
    <w:bookmarkEnd w:id="41"/>
    <w:bookmarkStart w:name="z611" w:id="42"/>
    <w:p>
      <w:pPr>
        <w:spacing w:after="0"/>
        <w:ind w:left="0"/>
        <w:jc w:val="both"/>
      </w:pPr>
      <w:r>
        <w:rPr>
          <w:rFonts w:ascii="Times New Roman"/>
          <w:b w:val="false"/>
          <w:i w:val="false"/>
          <w:color w:val="000000"/>
          <w:sz w:val="28"/>
        </w:rPr>
        <w:t xml:space="preserve">
      Еуразиялық экономикалық одақтың кедендік аумағында болатын, толығымен Еуразиялық экономикалық одақтың кедендік аумағында өндірілген (шығарып алынған, алынған, өсірілген) тауарлар; </w:t>
      </w:r>
    </w:p>
    <w:bookmarkEnd w:id="42"/>
    <w:bookmarkStart w:name="z612" w:id="43"/>
    <w:p>
      <w:pPr>
        <w:spacing w:after="0"/>
        <w:ind w:left="0"/>
        <w:jc w:val="both"/>
      </w:pPr>
      <w:r>
        <w:rPr>
          <w:rFonts w:ascii="Times New Roman"/>
          <w:b w:val="false"/>
          <w:i w:val="false"/>
          <w:color w:val="000000"/>
          <w:sz w:val="28"/>
        </w:rPr>
        <w:t xml:space="preserve">
      Еуразиялық экономикалық одақтың кедендік аумағында болатын, Еуразиялық экономикалық одақтың және (немесе) Қазақстан Республикасының кеден заңнамасына сәйкес не ол күшіне енгенге дейін Еуразиялық экономикалық одақтың тауарлары мәртебесін алған не Еуразиялық экономикалық одақтың тауарлары деп танылған тауарлар; </w:t>
      </w:r>
    </w:p>
    <w:bookmarkEnd w:id="43"/>
    <w:bookmarkStart w:name="z613" w:id="44"/>
    <w:p>
      <w:pPr>
        <w:spacing w:after="0"/>
        <w:ind w:left="0"/>
        <w:jc w:val="both"/>
      </w:pPr>
      <w:r>
        <w:rPr>
          <w:rFonts w:ascii="Times New Roman"/>
          <w:b w:val="false"/>
          <w:i w:val="false"/>
          <w:color w:val="000000"/>
          <w:sz w:val="28"/>
        </w:rPr>
        <w:t>
      Еуразиялық экономикалық одақтың кедендік аумағында болатын, Еуразиялық экономикалық одаққа мүше бір немесе бірнеше мемлекетте осы тармақшаның екінші және үшінші абзацтарында көрсетілген тауарлар қатарынан өндірілген (дайындалған) тауарлар;</w:t>
      </w:r>
    </w:p>
    <w:bookmarkEnd w:id="44"/>
    <w:bookmarkStart w:name="z614" w:id="45"/>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әкетілген және Еуразиялық экономикалық одақтың және (немесе) Қазақстан Республикасының кеден заңнамасына сәйкес Еуразиялық экономикалық одақтың тауарлары мәртебесін сақтаған тауарлар; </w:t>
      </w:r>
    </w:p>
    <w:bookmarkEnd w:id="45"/>
    <w:bookmarkStart w:name="z615" w:id="46"/>
    <w:p>
      <w:pPr>
        <w:spacing w:after="0"/>
        <w:ind w:left="0"/>
        <w:jc w:val="both"/>
      </w:pPr>
      <w:r>
        <w:rPr>
          <w:rFonts w:ascii="Times New Roman"/>
          <w:b w:val="false"/>
          <w:i w:val="false"/>
          <w:color w:val="000000"/>
          <w:sz w:val="28"/>
        </w:rPr>
        <w:t>
      12) жасанды аралдар – өздерін құруға арналған жобалау құжаттамасына сәйкес орналасқан жері бойынша бекітілген, шайылатын, үйілген, қадасы және судың барынша көтерілуі кезінде судың бетіне шығып тұратын, жүзбейтін өзге де тірек негізі бар, Еуразиялық экономикалық одаққа мүше мемлекеттердің қорғанысы мен қауіпсіздігін қамтамасыз ету, минералды ресурстарды геологиялық зерделеу, барлау және өндіру, су биологиялық ресурстарына теңізде ресурстық зерттеулер жүргізу және балық аулауды жүзеге асыру, теңізде ғылыми зерттеулер жүргізу мақсаттарында, Қазақстан Республикасының халықаралық шарттарына және Қазақстан Республикасының заңнамасына қайшы келмейтін өзге де мақсаттарда пайдаланылатын объектілер;</w:t>
      </w:r>
    </w:p>
    <w:bookmarkEnd w:id="46"/>
    <w:bookmarkStart w:name="z616" w:id="47"/>
    <w:p>
      <w:pPr>
        <w:spacing w:after="0"/>
        <w:ind w:left="0"/>
        <w:jc w:val="both"/>
      </w:pPr>
      <w:r>
        <w:rPr>
          <w:rFonts w:ascii="Times New Roman"/>
          <w:b w:val="false"/>
          <w:i w:val="false"/>
          <w:color w:val="000000"/>
          <w:sz w:val="28"/>
        </w:rPr>
        <w:t>
      13) жеке пайдалануға арналған көлік құралдары – Комиссия айқындайтын, қосалқы бөлшектерімен және әдеттегі керек-жарақтарымен және жабдығымен, өздерінің конструкциясында көзделген май құю ыдыстарындағы жанар-жағармай материалдарымен, салқындату және өзге де техникалық сұйықтықтарымен қоса, жекелеген авто- және мотокөлік құралдарының түрлерін және авто- және мотокөлік құралдарына тіркемелерді, су кемесін немесе әуе кемесін қамтитын, осы көлік құралдарын Еуразиялық экономикалық одақтың кедендік шекарасы арқылы адамдарды сыйақыға тасымалдау үшін емес, тауарларды сыйақыға немесе тегін өнеркәсіптік немесе коммерциялық тасымалдау үшін емес, жеке мақсаттарда өткізетін жеке тұлғаға иелену, пайдалану және (немесе) билік ету құқығында тиесілі жеке пайдалануға арналған тауарлар санаты, оның ішінде заңды тұлғалар мен дара кәсіпкерлер атына тіркелген көлік құралдары;</w:t>
      </w:r>
    </w:p>
    <w:bookmarkEnd w:id="47"/>
    <w:bookmarkStart w:name="z617" w:id="48"/>
    <w:p>
      <w:pPr>
        <w:spacing w:after="0"/>
        <w:ind w:left="0"/>
        <w:jc w:val="both"/>
      </w:pPr>
      <w:r>
        <w:rPr>
          <w:rFonts w:ascii="Times New Roman"/>
          <w:b w:val="false"/>
          <w:i w:val="false"/>
          <w:color w:val="000000"/>
          <w:sz w:val="28"/>
        </w:rPr>
        <w:t>
      14) жеке пайдалануға арналған тауарлар – Еуразиялық экономикалық одақтың кедендік шекарасы арқылы бірге алып жүруге болатын немесе бірге алып жүруге болмайтын багажда, халықаралық пошта жөнелтілімдері не өзге де тәсілмен жіберу арқылы өткізілетін, жеке тұлғалардың жеке, отбасылық, үй-ішілік және өзге де, кәсіпкерлік қызметті жүзеге асыруға байланысты емес мұқтаждарына арналған тауарлар;</w:t>
      </w:r>
    </w:p>
    <w:bookmarkEnd w:id="48"/>
    <w:bookmarkStart w:name="z618" w:id="49"/>
    <w:p>
      <w:pPr>
        <w:spacing w:after="0"/>
        <w:ind w:left="0"/>
        <w:jc w:val="both"/>
      </w:pPr>
      <w:r>
        <w:rPr>
          <w:rFonts w:ascii="Times New Roman"/>
          <w:b w:val="false"/>
          <w:i w:val="false"/>
          <w:color w:val="000000"/>
          <w:sz w:val="28"/>
        </w:rPr>
        <w:t xml:space="preserve">
      15) жиынтық кедендік төлем түрінде алынатын кедендік баждар, салықтар – жеке пайдалануға арналған тауарларға қатысты,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қолданылатын кедендік баждар, салықтар мөлшерлемелері бойынша есептелген кедендік баждар, салықтар сомасы;</w:t>
      </w:r>
    </w:p>
    <w:bookmarkEnd w:id="49"/>
    <w:bookmarkStart w:name="z619" w:id="50"/>
    <w:p>
      <w:pPr>
        <w:spacing w:after="0"/>
        <w:ind w:left="0"/>
        <w:jc w:val="both"/>
      </w:pPr>
      <w:r>
        <w:rPr>
          <w:rFonts w:ascii="Times New Roman"/>
          <w:b w:val="false"/>
          <w:i w:val="false"/>
          <w:color w:val="000000"/>
          <w:sz w:val="28"/>
        </w:rPr>
        <w:t>
      16) жөнелтуші кеден органы – тауарларды кедендік транзит кедендік рәсімімен орналастыруға байланысты кедендік операцияларды жасайтын Қазақстан Республикасының кеден органы немесе Еуразиялық экономикалық одаққа мүше басқа мемлекеттің кеден органы;</w:t>
      </w:r>
    </w:p>
    <w:bookmarkEnd w:id="50"/>
    <w:bookmarkStart w:name="z620" w:id="51"/>
    <w:p>
      <w:pPr>
        <w:spacing w:after="0"/>
        <w:ind w:left="0"/>
        <w:jc w:val="both"/>
      </w:pPr>
      <w:r>
        <w:rPr>
          <w:rFonts w:ascii="Times New Roman"/>
          <w:b w:val="false"/>
          <w:i w:val="false"/>
          <w:color w:val="000000"/>
          <w:sz w:val="28"/>
        </w:rPr>
        <w:t>
      17) кедендік баж – тауарларды Еуразиялық экономикалық одақтың кедендік шекарасы арқылы өткізуге байланысты кеден органдары алатын міндетті төлем;</w:t>
      </w:r>
    </w:p>
    <w:bookmarkEnd w:id="51"/>
    <w:bookmarkStart w:name="z621" w:id="52"/>
    <w:p>
      <w:pPr>
        <w:spacing w:after="0"/>
        <w:ind w:left="0"/>
        <w:jc w:val="both"/>
      </w:pPr>
      <w:r>
        <w:rPr>
          <w:rFonts w:ascii="Times New Roman"/>
          <w:b w:val="false"/>
          <w:i w:val="false"/>
          <w:color w:val="000000"/>
          <w:sz w:val="28"/>
        </w:rPr>
        <w:t>
      18) кедендік баждарды, салықтарды төлеу жөніндегі міндеттің орындалуын қамтамасыз ету – кеден органының алдында Еуразиялық экономикалық одақтың және (немесе) Қазақстан Республикасының кеден заңнамасында көзделген кедендік баждарды, салықтарды төлеу жөніндегі міндеттің орындалуына кепілдік беру тәсілі;</w:t>
      </w:r>
    </w:p>
    <w:bookmarkEnd w:id="52"/>
    <w:bookmarkStart w:name="z622" w:id="53"/>
    <w:p>
      <w:pPr>
        <w:spacing w:after="0"/>
        <w:ind w:left="0"/>
        <w:jc w:val="both"/>
      </w:pPr>
      <w:r>
        <w:rPr>
          <w:rFonts w:ascii="Times New Roman"/>
          <w:b w:val="false"/>
          <w:i w:val="false"/>
          <w:color w:val="000000"/>
          <w:sz w:val="28"/>
        </w:rPr>
        <w:t xml:space="preserve">
      19) кедендік бақылау – Еуразиялық экономикалық одақтың және (немесе) Қазақстан Республикасының кеден заңнамасының сақталуын тексеруге және (немесе) қамтамасыз етуге бағытталған, кеден органдары жасайтын әрекеттер жиынтығы; </w:t>
      </w:r>
    </w:p>
    <w:bookmarkEnd w:id="53"/>
    <w:bookmarkStart w:name="z623" w:id="54"/>
    <w:p>
      <w:pPr>
        <w:spacing w:after="0"/>
        <w:ind w:left="0"/>
        <w:jc w:val="both"/>
      </w:pPr>
      <w:r>
        <w:rPr>
          <w:rFonts w:ascii="Times New Roman"/>
          <w:b w:val="false"/>
          <w:i w:val="false"/>
          <w:color w:val="000000"/>
          <w:sz w:val="28"/>
        </w:rPr>
        <w:t>
      20) кедендік декларация – тауарлар туралы мәліметтер және тауарларды шығару үшін қажетті өзге де мәліметтер қамтылатын кедендік құжат;</w:t>
      </w:r>
    </w:p>
    <w:bookmarkEnd w:id="54"/>
    <w:bookmarkStart w:name="z624" w:id="55"/>
    <w:p>
      <w:pPr>
        <w:spacing w:after="0"/>
        <w:ind w:left="0"/>
        <w:jc w:val="both"/>
      </w:pPr>
      <w:r>
        <w:rPr>
          <w:rFonts w:ascii="Times New Roman"/>
          <w:b w:val="false"/>
          <w:i w:val="false"/>
          <w:color w:val="000000"/>
          <w:sz w:val="28"/>
        </w:rPr>
        <w:t>
      21) кедендік декларациялау – декларанттың кедендік декларацияны пайдалана отырып кеден органына тауарлар туралы, таңдалған кедендік рәсім туралы мәліметтерді және (немесе) тауарларды шығаруға қажетті өзге де мәліметтерді мәлімдеуі;</w:t>
      </w:r>
    </w:p>
    <w:bookmarkEnd w:id="55"/>
    <w:bookmarkStart w:name="z625" w:id="56"/>
    <w:p>
      <w:pPr>
        <w:spacing w:after="0"/>
        <w:ind w:left="0"/>
        <w:jc w:val="both"/>
      </w:pPr>
      <w:r>
        <w:rPr>
          <w:rFonts w:ascii="Times New Roman"/>
          <w:b w:val="false"/>
          <w:i w:val="false"/>
          <w:color w:val="000000"/>
          <w:sz w:val="28"/>
        </w:rPr>
        <w:t>
      22) кедендік құжаттар – кедендік декларация және тек қана кедендік операциялар жасау мен кедендік бақылау жүргізу үшін, сондай-ақ кедендік операциялар жасау мен кедендік бақылау жүргізу барысында және нәтижелері бойынша жасалатын өзге де құжаттар;</w:t>
      </w:r>
    </w:p>
    <w:bookmarkEnd w:id="56"/>
    <w:bookmarkStart w:name="z626" w:id="57"/>
    <w:p>
      <w:pPr>
        <w:spacing w:after="0"/>
        <w:ind w:left="0"/>
        <w:jc w:val="both"/>
      </w:pPr>
      <w:r>
        <w:rPr>
          <w:rFonts w:ascii="Times New Roman"/>
          <w:b w:val="false"/>
          <w:i w:val="false"/>
          <w:color w:val="000000"/>
          <w:sz w:val="28"/>
        </w:rPr>
        <w:t>
      23) кедендік операциялар – Еуразиялық экономикалық одақтың және (немесе) Қазақстан Республикасының кеден заңнамасына сәйкес тұлғалар және кеден органдары жасайтын әрекеттер;</w:t>
      </w:r>
    </w:p>
    <w:bookmarkEnd w:id="57"/>
    <w:bookmarkStart w:name="z627" w:id="58"/>
    <w:p>
      <w:pPr>
        <w:spacing w:after="0"/>
        <w:ind w:left="0"/>
        <w:jc w:val="both"/>
      </w:pPr>
      <w:r>
        <w:rPr>
          <w:rFonts w:ascii="Times New Roman"/>
          <w:b w:val="false"/>
          <w:i w:val="false"/>
          <w:color w:val="000000"/>
          <w:sz w:val="28"/>
        </w:rPr>
        <w:t>
      24) кедендік рәсім – тауарларды Еуразиялық экономикалық одақтың кедендік аумағында немесе оның шегінен тыс жерлерде пайдалану шарттары мен тәртібін кедендік реттеу мақсаттары үшін айқындайтын нормалар жиынтығы;</w:t>
      </w:r>
    </w:p>
    <w:bookmarkEnd w:id="58"/>
    <w:bookmarkStart w:name="z628" w:id="59"/>
    <w:p>
      <w:pPr>
        <w:spacing w:after="0"/>
        <w:ind w:left="0"/>
        <w:jc w:val="both"/>
      </w:pPr>
      <w:r>
        <w:rPr>
          <w:rFonts w:ascii="Times New Roman"/>
          <w:b w:val="false"/>
          <w:i w:val="false"/>
          <w:color w:val="000000"/>
          <w:sz w:val="28"/>
        </w:rPr>
        <w:t xml:space="preserve">
      25) кедендік-тарифтік реттеу шаралары – Еуразиялық экономикалық одақтың кедендік аумағына әкелінетін (әкелінген) тауарларға қатысты Одақ туралы </w:t>
      </w:r>
      <w:r>
        <w:rPr>
          <w:rFonts w:ascii="Times New Roman"/>
          <w:b w:val="false"/>
          <w:i w:val="false"/>
          <w:color w:val="000000"/>
          <w:sz w:val="28"/>
        </w:rPr>
        <w:t>шартқа</w:t>
      </w:r>
      <w:r>
        <w:rPr>
          <w:rFonts w:ascii="Times New Roman"/>
          <w:b w:val="false"/>
          <w:i w:val="false"/>
          <w:color w:val="000000"/>
          <w:sz w:val="28"/>
        </w:rPr>
        <w:t xml:space="preserve"> сәйкес қолданылатын, кедендік әкелу баждарының мөлшерлемелерін, тарифтік квоталарды, тарифтік преференцияларды, тарифтік жеңілдіктерді қолдануды қамтитын шаралар, сондай-ақ Қазақстан Республикасының аумағынан әкетілетін (әкетілген) тауарларға қатысты Қазақстан Республикасының сауда қызметін реттеу туралы заңнамасына сәйкес қолданылатын шаралар;</w:t>
      </w:r>
    </w:p>
    <w:bookmarkEnd w:id="59"/>
    <w:bookmarkStart w:name="z629" w:id="60"/>
    <w:p>
      <w:pPr>
        <w:spacing w:after="0"/>
        <w:ind w:left="0"/>
        <w:jc w:val="both"/>
      </w:pPr>
      <w:r>
        <w:rPr>
          <w:rFonts w:ascii="Times New Roman"/>
          <w:b w:val="false"/>
          <w:i w:val="false"/>
          <w:color w:val="000000"/>
          <w:sz w:val="28"/>
        </w:rPr>
        <w:t>
      26) кедендік төлемдер – тауарларды Еуразиялық экономикалық одақтың кедендік шекарасы арқылы өткізуге байланысты осы Кодекске сәйкес бюджетке төленуге жататын кедендік алымдар, кедендік баждар;</w:t>
      </w:r>
    </w:p>
    <w:bookmarkEnd w:id="60"/>
    <w:bookmarkStart w:name="z630" w:id="61"/>
    <w:p>
      <w:pPr>
        <w:spacing w:after="0"/>
        <w:ind w:left="0"/>
        <w:jc w:val="both"/>
      </w:pPr>
      <w:r>
        <w:rPr>
          <w:rFonts w:ascii="Times New Roman"/>
          <w:b w:val="false"/>
          <w:i w:val="false"/>
          <w:color w:val="000000"/>
          <w:sz w:val="28"/>
        </w:rPr>
        <w:t>
      27) кеден органдарының ақпараттық ресурстары – кеден органдарының ақпараттық жүйелерінде қамтылатын құжатталған ақпараттың реттелген жиынтығы (деректер базалары, басқа да ақпарат қорлары);</w:t>
      </w:r>
    </w:p>
    <w:bookmarkEnd w:id="61"/>
    <w:bookmarkStart w:name="z631" w:id="62"/>
    <w:p>
      <w:pPr>
        <w:spacing w:after="0"/>
        <w:ind w:left="0"/>
        <w:jc w:val="both"/>
      </w:pPr>
      <w:r>
        <w:rPr>
          <w:rFonts w:ascii="Times New Roman"/>
          <w:b w:val="false"/>
          <w:i w:val="false"/>
          <w:color w:val="000000"/>
          <w:sz w:val="28"/>
        </w:rPr>
        <w:t>
      28) кеден органының қызмет аймағы – уәкілетті орган айқындайтын, өзінің шегінде Қазақстан Республикасының кеден органы кедендік бақылауды жүзеге асыратын аумақ;</w:t>
      </w:r>
    </w:p>
    <w:bookmarkEnd w:id="62"/>
    <w:bookmarkStart w:name="z632" w:id="63"/>
    <w:p>
      <w:pPr>
        <w:spacing w:after="0"/>
        <w:ind w:left="0"/>
        <w:jc w:val="both"/>
      </w:pPr>
      <w:r>
        <w:rPr>
          <w:rFonts w:ascii="Times New Roman"/>
          <w:b w:val="false"/>
          <w:i w:val="false"/>
          <w:color w:val="000000"/>
          <w:sz w:val="28"/>
        </w:rPr>
        <w:t>
      29) кеден өкілі – кеден өкілдері тізіліміне енгізілген, Еуразиялық экономикалық одақтың және (немесе) Қазақстан Республикасының кеден заңнамасына сәйкес декларанттың немесе өзге де мүдделі тұлғаның атынан және тапсырмасы бойынша кедендік операциялар жасайтын Қазақстан Республикасының заңды тұлғасы;</w:t>
      </w:r>
    </w:p>
    <w:bookmarkEnd w:id="63"/>
    <w:bookmarkStart w:name="z633" w:id="64"/>
    <w:p>
      <w:pPr>
        <w:spacing w:after="0"/>
        <w:ind w:left="0"/>
        <w:jc w:val="both"/>
      </w:pPr>
      <w:r>
        <w:rPr>
          <w:rFonts w:ascii="Times New Roman"/>
          <w:b w:val="false"/>
          <w:i w:val="false"/>
          <w:color w:val="000000"/>
          <w:sz w:val="28"/>
        </w:rPr>
        <w:t>
      30) керек-жарақтар – мынадай:</w:t>
      </w:r>
    </w:p>
    <w:bookmarkEnd w:id="64"/>
    <w:bookmarkStart w:name="z634" w:id="65"/>
    <w:p>
      <w:pPr>
        <w:spacing w:after="0"/>
        <w:ind w:left="0"/>
        <w:jc w:val="both"/>
      </w:pPr>
      <w:r>
        <w:rPr>
          <w:rFonts w:ascii="Times New Roman"/>
          <w:b w:val="false"/>
          <w:i w:val="false"/>
          <w:color w:val="000000"/>
          <w:sz w:val="28"/>
        </w:rPr>
        <w:t>
      қосалқы бөлшектер мен жабдықтарды қоспағанда, су кемелерін, әуе кемелерін және пойыздарды тұратын жерлерінде және жүру жолында қалыпты пайдалануды және оларға техникалық қызмет көрсетуді қамтамасыз ету үшін қажетті;</w:t>
      </w:r>
    </w:p>
    <w:bookmarkEnd w:id="65"/>
    <w:bookmarkStart w:name="z635" w:id="66"/>
    <w:p>
      <w:pPr>
        <w:spacing w:after="0"/>
        <w:ind w:left="0"/>
        <w:jc w:val="both"/>
      </w:pPr>
      <w:r>
        <w:rPr>
          <w:rFonts w:ascii="Times New Roman"/>
          <w:b w:val="false"/>
          <w:i w:val="false"/>
          <w:color w:val="000000"/>
          <w:sz w:val="28"/>
        </w:rPr>
        <w:t>
      су, әуе кемелерінің жолаушылары мен экипаж мүшелерінің немесе пойыздар жолаушылары мен пойыздар бригадалары жұмыскерлерінің тұтынуына және (немесе) пайдалануына, сондай-ақ осындай адамдарға таратуға немесе өткізуге арналған тауарлар;</w:t>
      </w:r>
    </w:p>
    <w:bookmarkEnd w:id="66"/>
    <w:bookmarkStart w:name="z636" w:id="67"/>
    <w:p>
      <w:pPr>
        <w:spacing w:after="0"/>
        <w:ind w:left="0"/>
        <w:jc w:val="both"/>
      </w:pPr>
      <w:r>
        <w:rPr>
          <w:rFonts w:ascii="Times New Roman"/>
          <w:b w:val="false"/>
          <w:i w:val="false"/>
          <w:color w:val="000000"/>
          <w:sz w:val="28"/>
        </w:rPr>
        <w:t>
      31) коммерциялық құжаттар – сыртқы сауда және өзге қызметті жүзеге асыру кезінде, сондай-ақ тауарларды Еуразиялық экономикалық одақтың кедендік шекарасы арқылы өткізуге байланысты мәмілелердің жасалуын растау үшін пайдаланылатын құжаттар (шот-фактуралар (инвойстар), өзіндік ерекшеліктер, тиеу (қаптау) парақтары және өзге де құжаттар);</w:t>
      </w:r>
    </w:p>
    <w:bookmarkEnd w:id="67"/>
    <w:bookmarkStart w:name="z637" w:id="68"/>
    <w:p>
      <w:pPr>
        <w:spacing w:after="0"/>
        <w:ind w:left="0"/>
        <w:jc w:val="both"/>
      </w:pPr>
      <w:r>
        <w:rPr>
          <w:rFonts w:ascii="Times New Roman"/>
          <w:b w:val="false"/>
          <w:i w:val="false"/>
          <w:color w:val="000000"/>
          <w:sz w:val="28"/>
        </w:rPr>
        <w:t xml:space="preserve">
      32) көлік құралдары – су кемесін, әуе кемесін, автомобиль көлігі құралын, тіркемені, жартылай тіркемені, теміржол көлігі құралын (теміржол жылжымалы құрамы, теміржол жылжымалы құрамының бірлігін), егер көрсетілген көлік құралдарымен бірге тасымалданатын болса, олар үшін көзделген техникалық паспорттары немесе техникалық формулярлары, қосалқы бөлшектері, керек-жарақтары мен жабдығы, өздерінің конструкциясында көзделген май құю ыдыстарындағы жанар-жағармай материалдары, салқындату және өзге де техникалық сұйықтықтары бар контейнерді қамтитын тауарлар санаты; </w:t>
      </w:r>
    </w:p>
    <w:bookmarkEnd w:id="68"/>
    <w:bookmarkStart w:name="z638" w:id="69"/>
    <w:p>
      <w:pPr>
        <w:spacing w:after="0"/>
        <w:ind w:left="0"/>
        <w:jc w:val="both"/>
      </w:pPr>
      <w:r>
        <w:rPr>
          <w:rFonts w:ascii="Times New Roman"/>
          <w:b w:val="false"/>
          <w:i w:val="false"/>
          <w:color w:val="000000"/>
          <w:sz w:val="28"/>
        </w:rPr>
        <w:t>
      33) көліктік (тасымалдау) құжаттар – тауарларды тасымалдау шартының бар екенін растайтын және осындай тасымалдау кезінде олармен бірге жүретін құжаттар (коносамент, жұкқұжат, көлік экспедициясы шартының жасалғанын растайтын құжат және өзге де құжаттар);</w:t>
      </w:r>
    </w:p>
    <w:bookmarkEnd w:id="69"/>
    <w:bookmarkStart w:name="z639" w:id="70"/>
    <w:p>
      <w:pPr>
        <w:spacing w:after="0"/>
        <w:ind w:left="0"/>
        <w:jc w:val="both"/>
      </w:pPr>
      <w:r>
        <w:rPr>
          <w:rFonts w:ascii="Times New Roman"/>
          <w:b w:val="false"/>
          <w:i w:val="false"/>
          <w:color w:val="000000"/>
          <w:sz w:val="28"/>
        </w:rPr>
        <w:t>
      34) Қазақстан Республикасының халықаралық шарттары – Қазақстан Республикасының Еуразиялық экономикалық одаққа мүше болып табылмайтын мемлекетпен халықаралық шарты немесе Қазақстан Республикасы, Еуразиялық экономикалық одаққа мүше бірнеше не барлық мемлекет қатысушысы болып табылатын көпжақты халықаралық шарт;</w:t>
      </w:r>
    </w:p>
    <w:bookmarkEnd w:id="70"/>
    <w:bookmarkStart w:name="z640" w:id="71"/>
    <w:p>
      <w:pPr>
        <w:spacing w:after="0"/>
        <w:ind w:left="0"/>
        <w:jc w:val="both"/>
      </w:pPr>
      <w:r>
        <w:rPr>
          <w:rFonts w:ascii="Times New Roman"/>
          <w:b w:val="false"/>
          <w:i w:val="false"/>
          <w:color w:val="000000"/>
          <w:sz w:val="28"/>
        </w:rPr>
        <w:t>
      35) қолма-қол ақша қаражаты – айналымнан алып тасталғандарды не алып тасталатындарды, бірақ айналымда болатын ақша белгілеріне айырбастауға жататындарды қоса алғанда, Еуразиялық экономикалық одаққа мүше мемлекеттерде немесе Еуразиялық экономикалық одаққа мүше болып табылмайтын мемлекеттерде (мемлекеттер тобында) айналымда болатын және заңды төлем құралы болып табылатын банкноттар және қазынашылық билеттері, бағалы металдардан жасалған монеталарды қоспағанда, монеталар түріндегі ақша белгілері;</w:t>
      </w:r>
    </w:p>
    <w:bookmarkEnd w:id="71"/>
    <w:bookmarkStart w:name="z641" w:id="72"/>
    <w:p>
      <w:pPr>
        <w:spacing w:after="0"/>
        <w:ind w:left="0"/>
        <w:jc w:val="both"/>
      </w:pPr>
      <w:r>
        <w:rPr>
          <w:rFonts w:ascii="Times New Roman"/>
          <w:b w:val="false"/>
          <w:i w:val="false"/>
          <w:color w:val="000000"/>
          <w:sz w:val="28"/>
        </w:rPr>
        <w:t>
      36) құрылысжайлар, қондырғылар – өздерін құруға арналған жобалау құжаттамасына сәйкес орналасқан жері бойынша бекітілген, Еуразиялық экономикалық одаққа мүше мемлекеттердің қорғанысы мен қауіпсіздігін қамтамасыз ету, минералды ресурстарды геологиялық зерделеу, барлау және өндіру, су биологиялық ресурстарына теңізде ресурстық зерттеулер жүргізу және балық аулауды жүзеге асыру, теңізде ғылыми зерттеулер жүргізу мақсаттарында, Қазақстан Республикасының халықаралық шарттарына және Қазақстан Республикасының заңнамасына қайшы келмейтін өзге де мақсаттарда пайдаланылатын ұңғымаларды, стационарлық теңіз платформаларын, стационарлық бұрғылау қондырғыларын, басқа да жүзетін және стационарлық объектілерді қоса алғанда, су асты объектілері, жүзетін бұрғылау қондырғылары, теңіздегі жүзетін платформалар, өзге де кемелер, су асты құрылысжайлары;</w:t>
      </w:r>
    </w:p>
    <w:bookmarkEnd w:id="72"/>
    <w:bookmarkStart w:name="z642" w:id="73"/>
    <w:p>
      <w:pPr>
        <w:spacing w:after="0"/>
        <w:ind w:left="0"/>
        <w:jc w:val="both"/>
      </w:pPr>
      <w:r>
        <w:rPr>
          <w:rFonts w:ascii="Times New Roman"/>
          <w:b w:val="false"/>
          <w:i w:val="false"/>
          <w:color w:val="000000"/>
          <w:sz w:val="28"/>
        </w:rPr>
        <w:t>
      37) межелі кеден органы – қызмет аймағында (өңірінде) жөнелтуші кеден органы айқындаған тауарларды жеткізу орны болатын не кедендік транзит кедендік рәсімінің қолданысын аяқтайтын Қазақстан Республикасының кеден органы немесе Еуразиялық экономикалық одаққа мүше басқа мемлекеттің кеден органы;</w:t>
      </w:r>
    </w:p>
    <w:bookmarkEnd w:id="73"/>
    <w:bookmarkStart w:name="z643" w:id="74"/>
    <w:p>
      <w:pPr>
        <w:spacing w:after="0"/>
        <w:ind w:left="0"/>
        <w:jc w:val="both"/>
      </w:pPr>
      <w:r>
        <w:rPr>
          <w:rFonts w:ascii="Times New Roman"/>
          <w:b w:val="false"/>
          <w:i w:val="false"/>
          <w:color w:val="000000"/>
          <w:sz w:val="28"/>
        </w:rPr>
        <w:t>
      38) мемлекеттік кірістер органы – өз құзыреті шегінде салықтардың және бюджетке төленетін басқа да міндетті төлемдердің түсуін қамтамасыз етуді, Қазақстан Республикасындағы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74"/>
    <w:bookmarkStart w:name="z644" w:id="75"/>
    <w:p>
      <w:pPr>
        <w:spacing w:after="0"/>
        <w:ind w:left="0"/>
        <w:jc w:val="both"/>
      </w:pPr>
      <w:r>
        <w:rPr>
          <w:rFonts w:ascii="Times New Roman"/>
          <w:b w:val="false"/>
          <w:i w:val="false"/>
          <w:color w:val="000000"/>
          <w:sz w:val="28"/>
        </w:rPr>
        <w:t>
      39) мүдделі тұлға – тауарларға қатысты мүдделерін кеден органдарының немесе олардың лауазымды адамдарының шешімдері, әрекеттері (әрекетсіздігі) қозғайтын тұлға;</w:t>
      </w:r>
    </w:p>
    <w:bookmarkEnd w:id="75"/>
    <w:bookmarkStart w:name="z645" w:id="76"/>
    <w:p>
      <w:pPr>
        <w:spacing w:after="0"/>
        <w:ind w:left="0"/>
        <w:jc w:val="both"/>
      </w:pPr>
      <w:r>
        <w:rPr>
          <w:rFonts w:ascii="Times New Roman"/>
          <w:b w:val="false"/>
          <w:i w:val="false"/>
          <w:color w:val="000000"/>
          <w:sz w:val="28"/>
        </w:rPr>
        <w:t>
      40) өткізу пункті – Еуразиялық экономикалық одақтың кедендік шекарасының Қазақстан Республикасы аумағындағы, теміржол, автомобиль, су не әуе қатынасы шегінде орналасқан, адамдарды, тауарлар мен көлік құралдарын Еуразиялық экономикалық одақтың кедендік шекарасы арқылы өткізуге арналған кедендік инфрақұрылымы бар, Қазақстан Республикасының Үкіметі айқындаған және (немесе) Қазақстан Республикасының халықаралық шарттарында айқындалған учаскесі;</w:t>
      </w:r>
    </w:p>
    <w:bookmarkEnd w:id="76"/>
    <w:bookmarkStart w:name="z646" w:id="77"/>
    <w:p>
      <w:pPr>
        <w:spacing w:after="0"/>
        <w:ind w:left="0"/>
        <w:jc w:val="both"/>
      </w:pPr>
      <w:r>
        <w:rPr>
          <w:rFonts w:ascii="Times New Roman"/>
          <w:b w:val="false"/>
          <w:i w:val="false"/>
          <w:color w:val="000000"/>
          <w:sz w:val="28"/>
        </w:rPr>
        <w:t>
      41) пошта байланысының тағайындалған операторы – Дүниежүзілік пошта одағына мүше ел ресми тағайындайтын және Еуразиялық экономикалық одаққа мүше мемлекеттердің заңнамасына және Дүниежүзілік пошта одағының актілеріне сәйкес пошта байланысы қызметтерін көрсетуді қамтамасыз ететін тұлға;</w:t>
      </w:r>
    </w:p>
    <w:bookmarkEnd w:id="77"/>
    <w:bookmarkStart w:name="z647" w:id="78"/>
    <w:p>
      <w:pPr>
        <w:spacing w:after="0"/>
        <w:ind w:left="0"/>
        <w:jc w:val="both"/>
      </w:pPr>
      <w:r>
        <w:rPr>
          <w:rFonts w:ascii="Times New Roman"/>
          <w:b w:val="false"/>
          <w:i w:val="false"/>
          <w:color w:val="000000"/>
          <w:sz w:val="28"/>
        </w:rPr>
        <w:t xml:space="preserve">
      42) салықтар – тауарларды Еуразиялық экономикалық одақтың кедендік аумағына әкелу кезінде кеден органдары алатын қосылған құн салығы және акциз (акциздер); </w:t>
      </w:r>
    </w:p>
    <w:bookmarkEnd w:id="78"/>
    <w:bookmarkStart w:name="z648" w:id="79"/>
    <w:p>
      <w:pPr>
        <w:spacing w:after="0"/>
        <w:ind w:left="0"/>
        <w:jc w:val="both"/>
      </w:pPr>
      <w:r>
        <w:rPr>
          <w:rFonts w:ascii="Times New Roman"/>
          <w:b w:val="false"/>
          <w:i w:val="false"/>
          <w:color w:val="000000"/>
          <w:sz w:val="28"/>
        </w:rPr>
        <w:t>
      43) су кемелері – Қазақстан Республикасының заңнамасына сәйкес мемлекеттік тіркелуге жататын теңіз кемелері, аралас жүзу (өзен-теңіз) кемелері, сондай-ақ ішкі су (жүзу) көлігі кемелері;</w:t>
      </w:r>
    </w:p>
    <w:bookmarkEnd w:id="79"/>
    <w:bookmarkStart w:name="z649" w:id="80"/>
    <w:p>
      <w:pPr>
        <w:spacing w:after="0"/>
        <w:ind w:left="0"/>
        <w:jc w:val="both"/>
      </w:pPr>
      <w:r>
        <w:rPr>
          <w:rFonts w:ascii="Times New Roman"/>
          <w:b w:val="false"/>
          <w:i w:val="false"/>
          <w:color w:val="000000"/>
          <w:sz w:val="28"/>
        </w:rPr>
        <w:t>
      44) тасымалдаушы – тауарларды және (немесе) жолаушыларды Еуразиялық экономикалық одақтың кедендік шекарасы арқылы тасымалдауды (тасуды) және (немесе) кедендік бақылаудағы тауарларды Еуразиялық экономикалық одақтың кедендік аумағы арқылы тасымалдауды (тасуды) жүзеге асыратын тұлға. Тауарларды құбыржол көлігімен немесе электр беру желілері арқылы өткізу кезінде құбыржол көлігін немесе электр беру желілерін пайдалану үшін және (немесе) тауарларды құбыржол көлігімен немесе электр беру желілері арқылы өткізу үшін және (немесе) осы тауарларды бақылау және есепке алу үшін жауапты тұлға тасымалдаушы болып табылады;</w:t>
      </w:r>
    </w:p>
    <w:bookmarkEnd w:id="80"/>
    <w:bookmarkStart w:name="z650" w:id="81"/>
    <w:p>
      <w:pPr>
        <w:spacing w:after="0"/>
        <w:ind w:left="0"/>
        <w:jc w:val="both"/>
      </w:pPr>
      <w:r>
        <w:rPr>
          <w:rFonts w:ascii="Times New Roman"/>
          <w:b w:val="false"/>
          <w:i w:val="false"/>
          <w:color w:val="000000"/>
          <w:sz w:val="28"/>
        </w:rPr>
        <w:t>
      45) тауар – кез келген жылжымалы мүлік, оның ішінде Еуразиялық экономикалық одаққа мүше мемлекеттердің валютасы, бағалы қағаздар және (немесе) валюталық құндылықтар, жол чектері, электр энергиясы, сондай-ақ жылжымайтын мүлікке теңестірілген өзге де өткізілетін заттар;</w:t>
      </w:r>
    </w:p>
    <w:bookmarkEnd w:id="81"/>
    <w:bookmarkStart w:name="z651" w:id="82"/>
    <w:p>
      <w:pPr>
        <w:spacing w:after="0"/>
        <w:ind w:left="0"/>
        <w:jc w:val="both"/>
      </w:pPr>
      <w:r>
        <w:rPr>
          <w:rFonts w:ascii="Times New Roman"/>
          <w:b w:val="false"/>
          <w:i w:val="false"/>
          <w:color w:val="000000"/>
          <w:sz w:val="28"/>
        </w:rPr>
        <w:t>
      46) тауарға ілеспе құжаттар – Еуразиялық экономикалық одақтың кедендік шекарасы арқылы өткізілетін тауарларға арналған коммерциялық және көліктік құжаттар;</w:t>
      </w:r>
    </w:p>
    <w:bookmarkEnd w:id="82"/>
    <w:bookmarkStart w:name="z652" w:id="83"/>
    <w:p>
      <w:pPr>
        <w:spacing w:after="0"/>
        <w:ind w:left="0"/>
        <w:jc w:val="both"/>
      </w:pPr>
      <w:r>
        <w:rPr>
          <w:rFonts w:ascii="Times New Roman"/>
          <w:b w:val="false"/>
          <w:i w:val="false"/>
          <w:color w:val="000000"/>
          <w:sz w:val="28"/>
        </w:rPr>
        <w:t>
      47) тауарларды алушы – тауарға ілеспе құжаттарда көрсетілген, өзіне тасымалдаушы кедендік бақылаудағы тауарларды жеткізуге міндетті болатын тұлға;</w:t>
      </w:r>
    </w:p>
    <w:bookmarkEnd w:id="83"/>
    <w:bookmarkStart w:name="z653" w:id="84"/>
    <w:p>
      <w:pPr>
        <w:spacing w:after="0"/>
        <w:ind w:left="0"/>
        <w:jc w:val="both"/>
      </w:pPr>
      <w:r>
        <w:rPr>
          <w:rFonts w:ascii="Times New Roman"/>
          <w:b w:val="false"/>
          <w:i w:val="false"/>
          <w:color w:val="000000"/>
          <w:sz w:val="28"/>
        </w:rPr>
        <w:t>
      48) тауарларды Еуразиялық экономикалық одақтың кедендік аумағына әкелу – Еуразиялық экономикалық одақтың кедендік шекарасын кесіп өтуге байланысты және өздерінің нәтижесінде тауарлар кеден органдары осындай тауарларды шығарғанға дейін халықаралық пошта жөнелтілімдері арқылы жіберуді, құбыржол көлігін және электр беру желілерін пайдалануды қоса алғанда, Еуразиялық экономикалық одақтың кедендік аумағына кез келген тәсілмен келетін әрекеттерді жасау;</w:t>
      </w:r>
    </w:p>
    <w:bookmarkEnd w:id="84"/>
    <w:bookmarkStart w:name="z654" w:id="85"/>
    <w:p>
      <w:pPr>
        <w:spacing w:after="0"/>
        <w:ind w:left="0"/>
        <w:jc w:val="both"/>
      </w:pPr>
      <w:r>
        <w:rPr>
          <w:rFonts w:ascii="Times New Roman"/>
          <w:b w:val="false"/>
          <w:i w:val="false"/>
          <w:color w:val="000000"/>
          <w:sz w:val="28"/>
        </w:rPr>
        <w:t>
      49) тауарларды Еуразиялық экономикалық одақтың кедендік аумағынан әкету – тауарларды Еуразиялық экономикалық одақтың кедендік аумағынан кез келген тәсілмен әкетуге бағытталған әрекеттерді жасау, оның ішінде Еуразиялық экономикалық одақтың кедендік шекарасын кесіп өтуді қоса алғанда, халықаралық пошта жөнелтілімдері арқылы жіберу, құбыржол көлігін және электр беру желілерін пайдалану;</w:t>
      </w:r>
    </w:p>
    <w:bookmarkEnd w:id="85"/>
    <w:bookmarkStart w:name="z655" w:id="86"/>
    <w:p>
      <w:pPr>
        <w:spacing w:after="0"/>
        <w:ind w:left="0"/>
        <w:jc w:val="both"/>
      </w:pPr>
      <w:r>
        <w:rPr>
          <w:rFonts w:ascii="Times New Roman"/>
          <w:b w:val="false"/>
          <w:i w:val="false"/>
          <w:color w:val="000000"/>
          <w:sz w:val="28"/>
        </w:rPr>
        <w:t xml:space="preserve">
      50) тауарларды Еуразиялық экономикалық одақтың кедендік шекарасы арқылы заңсыз өткізу – осы Кодекстің </w:t>
      </w:r>
      <w:r>
        <w:rPr>
          <w:rFonts w:ascii="Times New Roman"/>
          <w:b w:val="false"/>
          <w:i w:val="false"/>
          <w:color w:val="000000"/>
          <w:sz w:val="28"/>
        </w:rPr>
        <w:t>30-бабына</w:t>
      </w:r>
      <w:r>
        <w:rPr>
          <w:rFonts w:ascii="Times New Roman"/>
          <w:b w:val="false"/>
          <w:i w:val="false"/>
          <w:color w:val="000000"/>
          <w:sz w:val="28"/>
        </w:rPr>
        <w:t xml:space="preserve"> сәйкес тауарларды Еуразиялық экономикалық одақтың кедендік шекарасы арқылы өткізу жүзеге асырылуға тиіс немесе жүзеге асырылуы мүмкін жерлерден тыс жерде немесе осы жерлерде орналасқан кеден органдарының жұмыс уақытынан тыс кезде не кедендік бақылаудан жасырын түрде не тауарларды анық емес кедендік декларациялап немесе кедендік декларацияламай не тауарлар туралы анық емес мәліметтер қамтылған құжаттарды пайдалана отырып және (немесе) қолдан жасалған не басқа тауарларға жататын сәйкестендіру құралдарын пайдалана отырып, тауарларды Еуразиялық экономикалық одақтың кедендік шекарасы арқылы өткізу;</w:t>
      </w:r>
    </w:p>
    <w:bookmarkEnd w:id="86"/>
    <w:bookmarkStart w:name="z656" w:id="87"/>
    <w:p>
      <w:pPr>
        <w:spacing w:after="0"/>
        <w:ind w:left="0"/>
        <w:jc w:val="both"/>
      </w:pPr>
      <w:r>
        <w:rPr>
          <w:rFonts w:ascii="Times New Roman"/>
          <w:b w:val="false"/>
          <w:i w:val="false"/>
          <w:color w:val="000000"/>
          <w:sz w:val="28"/>
        </w:rPr>
        <w:t>
      51) тауарларды Еуразиялық экономикалық одақтың кедендік шекарасы арқылы өткізу – тауарларды Еуразиялық экономикалық одақтың кедендік аумағына әкелу немесе тауарларды Еуразиялық экономикалық одақтың кедендік аумағынан әкету;</w:t>
      </w:r>
    </w:p>
    <w:bookmarkEnd w:id="87"/>
    <w:bookmarkStart w:name="z657" w:id="88"/>
    <w:p>
      <w:pPr>
        <w:spacing w:after="0"/>
        <w:ind w:left="0"/>
        <w:jc w:val="both"/>
      </w:pPr>
      <w:r>
        <w:rPr>
          <w:rFonts w:ascii="Times New Roman"/>
          <w:b w:val="false"/>
          <w:i w:val="false"/>
          <w:color w:val="000000"/>
          <w:sz w:val="28"/>
        </w:rPr>
        <w:t>
      52) тауарларды шығару – кеден органының әрекеті, ол жасалғаннан кейін мүдделі тұлғалар тауарларды мәлімделген кедендік рәсімге сәйкес пайдалануға немесе осы Кодекске сәйкес кедендік рәсімдермен орналастыруға жатпайтын, жекелеген тауар санаттарына қатысты белгіленген тәртіппен және шарттарда пайдалануға құқылы болады;</w:t>
      </w:r>
    </w:p>
    <w:bookmarkEnd w:id="88"/>
    <w:bookmarkStart w:name="z658" w:id="89"/>
    <w:p>
      <w:pPr>
        <w:spacing w:after="0"/>
        <w:ind w:left="0"/>
        <w:jc w:val="both"/>
      </w:pPr>
      <w:r>
        <w:rPr>
          <w:rFonts w:ascii="Times New Roman"/>
          <w:b w:val="false"/>
          <w:i w:val="false"/>
          <w:color w:val="000000"/>
          <w:sz w:val="28"/>
        </w:rPr>
        <w:t>
      53) тауар партиясы – кеден органына бір мезгілде бір немесе бірнеше көліктік құжат бойынша ұсынылатын және бір жүк жөнелтушіден бір жүк алушының атына жіберілетін тауарлар, сондай-ақ бір немесе бірнеше пошта жүкқұжаты бойынша жіберілетін не багаж ретінде бір тұлға алып өтетін тауарлар;</w:t>
      </w:r>
    </w:p>
    <w:bookmarkEnd w:id="89"/>
    <w:bookmarkStart w:name="z659" w:id="90"/>
    <w:p>
      <w:pPr>
        <w:spacing w:after="0"/>
        <w:ind w:left="0"/>
        <w:jc w:val="both"/>
      </w:pPr>
      <w:r>
        <w:rPr>
          <w:rFonts w:ascii="Times New Roman"/>
          <w:b w:val="false"/>
          <w:i w:val="false"/>
          <w:color w:val="000000"/>
          <w:sz w:val="28"/>
        </w:rPr>
        <w:t xml:space="preserve">
      54) тұлға – жеке немесе заңды тұлға, сондай-ақ заңды тұлға болып табылмайтын ұйым; </w:t>
      </w:r>
    </w:p>
    <w:bookmarkEnd w:id="90"/>
    <w:bookmarkStart w:name="z660" w:id="91"/>
    <w:p>
      <w:pPr>
        <w:spacing w:after="0"/>
        <w:ind w:left="0"/>
        <w:jc w:val="both"/>
      </w:pPr>
      <w:r>
        <w:rPr>
          <w:rFonts w:ascii="Times New Roman"/>
          <w:b w:val="false"/>
          <w:i w:val="false"/>
          <w:color w:val="000000"/>
          <w:sz w:val="28"/>
        </w:rPr>
        <w:t xml:space="preserve">
      55) тыйым салулар мен шектеулер –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Қазақстан Республикасының заңнамасына сәйкес белгіленген, Еуразиялық экономикалық одақтың кедендік шекарасы арқылы өткізілетін тауарларға қатысты қолданылатын, оның ішінде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біржақты тәртіппен енгізілетін тарифтік емес реттеу шаралары, техникалық реттеу шаралары, санитариялық, ветеринариялық-санитариялық және карантиндік фитосанитариялық шаралар, өзіндік ерекшелігі бар тауарларды бақылау шаралары, оның ішінде әскери мақсаттағы өнімге қатысты шаралар және радиациялық талаптар;</w:t>
      </w:r>
    </w:p>
    <w:bookmarkEnd w:id="91"/>
    <w:bookmarkStart w:name="z661" w:id="92"/>
    <w:p>
      <w:pPr>
        <w:spacing w:after="0"/>
        <w:ind w:left="0"/>
        <w:jc w:val="both"/>
      </w:pPr>
      <w:r>
        <w:rPr>
          <w:rFonts w:ascii="Times New Roman"/>
          <w:b w:val="false"/>
          <w:i w:val="false"/>
          <w:color w:val="000000"/>
          <w:sz w:val="28"/>
        </w:rPr>
        <w:t>
      56) уәкілетті заңды тұлға – уәкілетті орган айқындаған, төлеушінің билік етуі шектелген мүлкін және (немесе) Қазақстан Республикасының кеден органдары ұстаған тауарларды өткізу саласындағы заңды тұлға;</w:t>
      </w:r>
    </w:p>
    <w:bookmarkEnd w:id="92"/>
    <w:bookmarkStart w:name="z662" w:id="93"/>
    <w:p>
      <w:pPr>
        <w:spacing w:after="0"/>
        <w:ind w:left="0"/>
        <w:jc w:val="both"/>
      </w:pPr>
      <w:r>
        <w:rPr>
          <w:rFonts w:ascii="Times New Roman"/>
          <w:b w:val="false"/>
          <w:i w:val="false"/>
          <w:color w:val="000000"/>
          <w:sz w:val="28"/>
        </w:rPr>
        <w:t>
      57) халықаралық пошта жөнелтілімдері – Дүниежүзілік пошта одағының актілеріне сәйкес пошта алмасу объектілері болып табылатын, Дүниежүзілік пошта одағының актілерінде көзделген құжаттар бірге жүретін, халықаралық пошта алмасу орындарынан (мекемелерінен) Еуразиялық экономикалық одақтың кедендік аумағының шегінен тыс жерлерге жіберілетін не Еуразиялық экономикалық одақтың кедендік аумағына халықаралық пошта алмасу орындарына (мекемелеріне) келіп түсетін не Еуразиялық экономикалық одақтың кедендік аумағы арқылы транзитпен өтетін жіберілімдер және жазбаша хат-хабар жөнелтілімдері;</w:t>
      </w:r>
    </w:p>
    <w:bookmarkEnd w:id="93"/>
    <w:bookmarkStart w:name="z663" w:id="94"/>
    <w:p>
      <w:pPr>
        <w:spacing w:after="0"/>
        <w:ind w:left="0"/>
        <w:jc w:val="both"/>
      </w:pPr>
      <w:r>
        <w:rPr>
          <w:rFonts w:ascii="Times New Roman"/>
          <w:b w:val="false"/>
          <w:i w:val="false"/>
          <w:color w:val="000000"/>
          <w:sz w:val="28"/>
        </w:rPr>
        <w:t>
      58) халықаралық тасымалдаудың көлік құралдары – өзінде орналасқан, жүктерді тиеуге, түсіруге, өңдеуге және қорғауға арналған арнайы жабдығы, материалдық-техникалық жабдықтау және жасақтау нәрселері, сондай-ақ жүру жолында көлік құралын жөндеуге, техникалық қызмет көрсетуге немесе пайдалануға арналған қосалқы бөлшектері мен жабдығы бар, жүктерді, жолаушыларды және (немесе) багажды халықаралық тасымалдау үшін пайдаланылатын көлік құралдары;</w:t>
      </w:r>
    </w:p>
    <w:bookmarkEnd w:id="94"/>
    <w:bookmarkStart w:name="z664" w:id="95"/>
    <w:p>
      <w:pPr>
        <w:spacing w:after="0"/>
        <w:ind w:left="0"/>
        <w:jc w:val="both"/>
      </w:pPr>
      <w:r>
        <w:rPr>
          <w:rFonts w:ascii="Times New Roman"/>
          <w:b w:val="false"/>
          <w:i w:val="false"/>
          <w:color w:val="000000"/>
          <w:sz w:val="28"/>
        </w:rPr>
        <w:t>
      59) шартты шығару – тауарларды пайдалану және оларға билік ету бойынша шектеулерді сақтау шартымен тауарларды шығару;</w:t>
      </w:r>
    </w:p>
    <w:bookmarkEnd w:id="95"/>
    <w:bookmarkStart w:name="z665" w:id="96"/>
    <w:p>
      <w:pPr>
        <w:spacing w:after="0"/>
        <w:ind w:left="0"/>
        <w:jc w:val="both"/>
      </w:pPr>
      <w:r>
        <w:rPr>
          <w:rFonts w:ascii="Times New Roman"/>
          <w:b w:val="false"/>
          <w:i w:val="false"/>
          <w:color w:val="000000"/>
          <w:sz w:val="28"/>
        </w:rPr>
        <w:t>
      60) шетелдік тауарлар – Еуразиялық экономикалық одақтың тауарлары болып табылмайтын, оның ішінде Еуразиялық экономикалық одақтың тауарлары мәртебесінен айырылған тауарлар, сондай-ақ Еуразиялық экономикалық одақтың және (немесе) Қазақстан Республикасының кеден заңнамасына сәйкес шетелдік тауарлар мәртебесін алған (шетелдік тауарлар болып танылған) тауарлар;</w:t>
      </w:r>
    </w:p>
    <w:bookmarkEnd w:id="96"/>
    <w:bookmarkStart w:name="z666" w:id="97"/>
    <w:p>
      <w:pPr>
        <w:spacing w:after="0"/>
        <w:ind w:left="0"/>
        <w:jc w:val="both"/>
      </w:pPr>
      <w:r>
        <w:rPr>
          <w:rFonts w:ascii="Times New Roman"/>
          <w:b w:val="false"/>
          <w:i w:val="false"/>
          <w:color w:val="000000"/>
          <w:sz w:val="28"/>
        </w:rPr>
        <w:t>
      61) шетелдік тұлға – Еуразиялық экономикалық одаққа мүше мемлекеттің тұлғасы болып табылмайтын тұлға;</w:t>
      </w:r>
    </w:p>
    <w:bookmarkEnd w:id="97"/>
    <w:bookmarkStart w:name="z667" w:id="98"/>
    <w:p>
      <w:pPr>
        <w:spacing w:after="0"/>
        <w:ind w:left="0"/>
        <w:jc w:val="both"/>
      </w:pPr>
      <w:r>
        <w:rPr>
          <w:rFonts w:ascii="Times New Roman"/>
          <w:b w:val="false"/>
          <w:i w:val="false"/>
          <w:color w:val="000000"/>
          <w:sz w:val="28"/>
        </w:rPr>
        <w:t xml:space="preserve">
      62) ішкі нарықты қорғау шаралары –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Еуразиялық экономикалық одаққа мүше болып табылмайтын үшінші елдерде шығарылатын және Еуразиялық экономикалық одақтың кедендік аумағына әкелінетін тауарларға қатысты енгізілетін арнайы қорғау, демпингке қарсы шаралар, өтемақы шаралары және ішкі нарықты қорғаудың өзге де шаралары;</w:t>
      </w:r>
    </w:p>
    <w:bookmarkEnd w:id="98"/>
    <w:bookmarkStart w:name="z668" w:id="99"/>
    <w:p>
      <w:pPr>
        <w:spacing w:after="0"/>
        <w:ind w:left="0"/>
        <w:jc w:val="both"/>
      </w:pPr>
      <w:r>
        <w:rPr>
          <w:rFonts w:ascii="Times New Roman"/>
          <w:b w:val="false"/>
          <w:i w:val="false"/>
          <w:color w:val="000000"/>
          <w:sz w:val="28"/>
        </w:rPr>
        <w:t>
      63) экспресс-жүк – халықаралық пошта жөнелтілімдерінде жіберілетін тауарды қоспағанда, осы тауарды алушыға дара жүкқұжатқа сәйкес барынша мүмкін болатын және (немесе) тіркелген уақыт аралығы ішінде жеткізу мақсатында тасымалдарды ұйымдастыру мен қадағалаудың электрондық ақпараттық жүйесін пайдалана отырып, көліктің кез келген түрімен жедел тасымалдау шеңберінде тасымалданатын тауар.</w:t>
      </w:r>
    </w:p>
    <w:bookmarkEnd w:id="99"/>
    <w:bookmarkStart w:name="z669" w:id="100"/>
    <w:p>
      <w:pPr>
        <w:spacing w:after="0"/>
        <w:ind w:left="0"/>
        <w:jc w:val="both"/>
      </w:pPr>
      <w:r>
        <w:rPr>
          <w:rFonts w:ascii="Times New Roman"/>
          <w:b w:val="false"/>
          <w:i w:val="false"/>
          <w:color w:val="000000"/>
          <w:sz w:val="28"/>
        </w:rPr>
        <w:t>
      2. Осы Кодекстің мақсаттары үшін:</w:t>
      </w:r>
    </w:p>
    <w:bookmarkEnd w:id="100"/>
    <w:bookmarkStart w:name="z670" w:id="101"/>
    <w:p>
      <w:pPr>
        <w:spacing w:after="0"/>
        <w:ind w:left="0"/>
        <w:jc w:val="both"/>
      </w:pPr>
      <w:r>
        <w:rPr>
          <w:rFonts w:ascii="Times New Roman"/>
          <w:b w:val="false"/>
          <w:i w:val="false"/>
          <w:color w:val="000000"/>
          <w:sz w:val="28"/>
        </w:rPr>
        <w:t>
      1) "еркін (арнайы, ерекше) экономикалық аймақ" (бұдан әрі – ЕЭА), "логистикалық ЕЭА", "порттық ЕЭА" және "ЕЭА резиденті (қатысушысы, субъекті)" ұғымдары Еуразиялық экономикалық одақ шеңберіндегі халықаралық шарттарда айқындалған мағыналарда пайдаланылады;</w:t>
      </w:r>
    </w:p>
    <w:bookmarkEnd w:id="101"/>
    <w:bookmarkStart w:name="z671" w:id="102"/>
    <w:p>
      <w:pPr>
        <w:spacing w:after="0"/>
        <w:ind w:left="0"/>
        <w:jc w:val="both"/>
      </w:pPr>
      <w:r>
        <w:rPr>
          <w:rFonts w:ascii="Times New Roman"/>
          <w:b w:val="false"/>
          <w:i w:val="false"/>
          <w:color w:val="000000"/>
          <w:sz w:val="28"/>
        </w:rPr>
        <w:t>
      2) "дипломатиялық өкілдік басшысы", "дипломатиялық өкілдіктің дипломатиялық персонал мүшелері", "дипломатиялық өкілдіктің әкімшілік-техникалық персонал мүшелері", "дипломатиялық өкілдіктің қызмет көрсетуші персоналының мүшелері", "консулдық мекеме басшысы", "консулдық мекемелердің консулдық лауазымды адамдары", "консулдық мекемелердің консулдық қызметшілері", "консулдық мекемелердің қызмет көрсетуші персоналының жұмыскерлері", "отбасы мүшелері", "дипломатиялық өкілдік қызметкерлері", "консулдық мекеме жұмыскерлері" ұғымдары 1961 жылғы 18 сәуірдегі Дипломатиялық қатынастар туралы Вена конвенциясында және 1963 жылғы 24 сәуірдегі Консулдық қатынастар туралы Вена конвенциясында айқындалған мағыналарда пайдаланылады.</w:t>
      </w:r>
    </w:p>
    <w:bookmarkEnd w:id="102"/>
    <w:bookmarkStart w:name="z672" w:id="103"/>
    <w:p>
      <w:pPr>
        <w:spacing w:after="0"/>
        <w:ind w:left="0"/>
        <w:jc w:val="both"/>
      </w:pPr>
      <w:r>
        <w:rPr>
          <w:rFonts w:ascii="Times New Roman"/>
          <w:b w:val="false"/>
          <w:i w:val="false"/>
          <w:color w:val="000000"/>
          <w:sz w:val="28"/>
        </w:rPr>
        <w:t>
      3. Осы Кодексте:</w:t>
      </w:r>
    </w:p>
    <w:bookmarkEnd w:id="103"/>
    <w:bookmarkStart w:name="z673" w:id="104"/>
    <w:p>
      <w:pPr>
        <w:spacing w:after="0"/>
        <w:ind w:left="0"/>
        <w:jc w:val="both"/>
      </w:pPr>
      <w:r>
        <w:rPr>
          <w:rFonts w:ascii="Times New Roman"/>
          <w:b w:val="false"/>
          <w:i w:val="false"/>
          <w:color w:val="000000"/>
          <w:sz w:val="28"/>
        </w:rPr>
        <w:t>
      1) ЕЭА аумағы деп өзінде Қазақстан Республикасының заңнамасына сәйкес еркін кеден аймағы кедендік рәсімі қолданылатын ЕЭА-ның бүкіл аумағы немесе ЕЭА аумағының бір бөлігі түсініледі;</w:t>
      </w:r>
    </w:p>
    <w:bookmarkEnd w:id="104"/>
    <w:bookmarkStart w:name="z674" w:id="105"/>
    <w:p>
      <w:pPr>
        <w:spacing w:after="0"/>
        <w:ind w:left="0"/>
        <w:jc w:val="both"/>
      </w:pPr>
      <w:r>
        <w:rPr>
          <w:rFonts w:ascii="Times New Roman"/>
          <w:b w:val="false"/>
          <w:i w:val="false"/>
          <w:color w:val="000000"/>
          <w:sz w:val="28"/>
        </w:rPr>
        <w:t>
      2) Еуразиялық экономикалық одақтың кедендік аумағында орналасқан дипломатиялық өкілдіктер мен консулдық мекемелер деп Еуразиялық экономикалық одаққа мүше болып табылмайтын мемлекеттердің Қазақстан Республикасының аумағында орналасқан дипломатиялық өкілдіктері мен консулдық мекемелері және Еуразиялық экономикалық одаққа мүше бір мемлекеттердің Еуразиялық экономикалық одаққа мүше басқа мемлекеттердің аумақтарында орналасқан дипломатиялық өкілдіктері, консулдық мекемелері түсініледі;</w:t>
      </w:r>
    </w:p>
    <w:bookmarkEnd w:id="105"/>
    <w:bookmarkStart w:name="z675" w:id="106"/>
    <w:p>
      <w:pPr>
        <w:spacing w:after="0"/>
        <w:ind w:left="0"/>
        <w:jc w:val="both"/>
      </w:pPr>
      <w:r>
        <w:rPr>
          <w:rFonts w:ascii="Times New Roman"/>
          <w:b w:val="false"/>
          <w:i w:val="false"/>
          <w:color w:val="000000"/>
          <w:sz w:val="28"/>
        </w:rPr>
        <w:t>
      3) өзге де ұйымдар немесе олардың өкілдіктері деп Қазақстан Республикасының халықаралық шарттарына сәйкес Қазақстан Республикасының аумағында артықшылықтар мен иммунитеттерді пайдаланатын және Комиссия қалыптастыратын тізбеге енгізілген ұйымдар немесе олардың өкілдіктері түсініледі;</w:t>
      </w:r>
    </w:p>
    <w:bookmarkEnd w:id="106"/>
    <w:bookmarkStart w:name="z676" w:id="107"/>
    <w:p>
      <w:pPr>
        <w:spacing w:after="0"/>
        <w:ind w:left="0"/>
        <w:jc w:val="both"/>
      </w:pPr>
      <w:r>
        <w:rPr>
          <w:rFonts w:ascii="Times New Roman"/>
          <w:b w:val="false"/>
          <w:i w:val="false"/>
          <w:color w:val="000000"/>
          <w:sz w:val="28"/>
        </w:rPr>
        <w:t xml:space="preserve">
      4) әкімшілік құқық бұзушылықтар деп Қазақстан Республикасының кеден органдары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іс жүргізуді жүзеге асыратын әкімшілік құқық бұзушылықтар түсініледі;</w:t>
      </w:r>
    </w:p>
    <w:bookmarkEnd w:id="107"/>
    <w:bookmarkStart w:name="z677" w:id="108"/>
    <w:p>
      <w:pPr>
        <w:spacing w:after="0"/>
        <w:ind w:left="0"/>
        <w:jc w:val="both"/>
      </w:pPr>
      <w:r>
        <w:rPr>
          <w:rFonts w:ascii="Times New Roman"/>
          <w:b w:val="false"/>
          <w:i w:val="false"/>
          <w:color w:val="000000"/>
          <w:sz w:val="28"/>
        </w:rPr>
        <w:t xml:space="preserve">
      5) қылмыстық құқық бұзушылықтар деп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экономикалық тергеп-тексеру қызметінің жүргізуіне жатқызылған қылмыстық құқық бұзушылықтар түсініледі. </w:t>
      </w:r>
    </w:p>
    <w:bookmarkEnd w:id="108"/>
    <w:bookmarkStart w:name="z678" w:id="109"/>
    <w:p>
      <w:pPr>
        <w:spacing w:after="0"/>
        <w:ind w:left="0"/>
        <w:jc w:val="both"/>
      </w:pPr>
      <w:r>
        <w:rPr>
          <w:rFonts w:ascii="Times New Roman"/>
          <w:b w:val="false"/>
          <w:i w:val="false"/>
          <w:color w:val="000000"/>
          <w:sz w:val="28"/>
        </w:rPr>
        <w:t>
      4. Комиссия Еуразиялық экономикалық одаққа мүше мемлекеттер ұсынатын ақпарат негізінде Еуразиялық экономикалық одаққа мүше мемлекеттің аумағында Еуразиялық экономикалық одаққа мүше осы мемлекеттің халықаралық шарттарына сәйкес артықшылықтар мен иммунитеттерді пайдаланатын ұйымдардың немесе олардың өкілдіктерінің тізбесін қалыптастырады және оны Еуразиялық экономикалық одақтың ресми сайтында орналастыруды қамтамасыз етеді.</w:t>
      </w:r>
    </w:p>
    <w:bookmarkEnd w:id="109"/>
    <w:bookmarkStart w:name="z679" w:id="110"/>
    <w:p>
      <w:pPr>
        <w:spacing w:after="0"/>
        <w:ind w:left="0"/>
        <w:jc w:val="both"/>
      </w:pPr>
      <w:r>
        <w:rPr>
          <w:rFonts w:ascii="Times New Roman"/>
          <w:b w:val="false"/>
          <w:i w:val="false"/>
          <w:color w:val="000000"/>
          <w:sz w:val="28"/>
        </w:rPr>
        <w:t xml:space="preserve">
      5. Осы Кодексте пайдаланылатын өзге де ұғымдар осы Кодекстің тиісті баптарында, сондай-ақ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мағыналарда қолданылады.</w:t>
      </w:r>
    </w:p>
    <w:bookmarkEnd w:id="110"/>
    <w:bookmarkStart w:name="z680" w:id="111"/>
    <w:p>
      <w:pPr>
        <w:spacing w:after="0"/>
        <w:ind w:left="0"/>
        <w:jc w:val="both"/>
      </w:pPr>
      <w:r>
        <w:rPr>
          <w:rFonts w:ascii="Times New Roman"/>
          <w:b w:val="false"/>
          <w:i w:val="false"/>
          <w:color w:val="000000"/>
          <w:sz w:val="28"/>
        </w:rPr>
        <w:t>
      6. Осы Кодексте пайдаланылатын Қазақстан Республикасының азаматтық және басқа да салалардағы заңнамасының ұғымдары, егер осы Кодексте өзгеше белгіленбесе, Қазақстан Республикасы заңнамасының тиісті салаларында пайдаланылатын мағынада қолданылады.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кеден заңнамасы</w:t>
      </w:r>
    </w:p>
    <w:bookmarkStart w:name="z681" w:id="112"/>
    <w:p>
      <w:pPr>
        <w:spacing w:after="0"/>
        <w:ind w:left="0"/>
        <w:jc w:val="both"/>
      </w:pPr>
      <w:r>
        <w:rPr>
          <w:rFonts w:ascii="Times New Roman"/>
          <w:b w:val="false"/>
          <w:i w:val="false"/>
          <w:color w:val="000000"/>
          <w:sz w:val="28"/>
        </w:rPr>
        <w:t xml:space="preserve">
      1. Қазақстан Республикасының кеден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w:t>
      </w:r>
    </w:p>
    <w:bookmarkEnd w:id="112"/>
    <w:bookmarkStart w:name="z682" w:id="113"/>
    <w:p>
      <w:pPr>
        <w:spacing w:after="0"/>
        <w:ind w:left="0"/>
        <w:jc w:val="both"/>
      </w:pPr>
      <w:r>
        <w:rPr>
          <w:rFonts w:ascii="Times New Roman"/>
          <w:b w:val="false"/>
          <w:i w:val="false"/>
          <w:color w:val="000000"/>
          <w:sz w:val="28"/>
        </w:rPr>
        <w:t>
      1) осы Кодекстен;</w:t>
      </w:r>
    </w:p>
    <w:bookmarkEnd w:id="113"/>
    <w:bookmarkStart w:name="z683" w:id="114"/>
    <w:p>
      <w:pPr>
        <w:spacing w:after="0"/>
        <w:ind w:left="0"/>
        <w:jc w:val="both"/>
      </w:pPr>
      <w:r>
        <w:rPr>
          <w:rFonts w:ascii="Times New Roman"/>
          <w:b w:val="false"/>
          <w:i w:val="false"/>
          <w:color w:val="000000"/>
          <w:sz w:val="28"/>
        </w:rPr>
        <w:t>
      2) қабылдануы осы Кодексте көзделген нормативтік құқықтық актілерден тұрады.</w:t>
      </w:r>
    </w:p>
    <w:bookmarkEnd w:id="114"/>
    <w:bookmarkStart w:name="z684" w:id="115"/>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115"/>
    <w:bookmarkStart w:name="z685" w:id="116"/>
    <w:p>
      <w:pPr>
        <w:spacing w:after="0"/>
        <w:ind w:left="0"/>
        <w:jc w:val="both"/>
      </w:pPr>
      <w:r>
        <w:rPr>
          <w:rFonts w:ascii="Times New Roman"/>
          <w:b w:val="false"/>
          <w:i w:val="false"/>
          <w:color w:val="000000"/>
          <w:sz w:val="28"/>
        </w:rPr>
        <w:t>
      2. Осы Кодекс пен Қазақстан Республикасының басқа заңнамалық актілері арасында қайшылықтар болған кезде, кедендік реттеу мақсатында осы Кодекстің нормалары қолданылады. Осы Кодексте көзделгеннен басқа жағдайларда кедендік құқықтық қатынастарды реттейтін нормаларды Қазақстан Республикасының кедендік емес заңнамасына енгізуге тыйым салынады.</w:t>
      </w:r>
    </w:p>
    <w:bookmarkEnd w:id="116"/>
    <w:bookmarkStart w:name="z8108" w:id="117"/>
    <w:p>
      <w:pPr>
        <w:spacing w:after="0"/>
        <w:ind w:left="0"/>
        <w:jc w:val="both"/>
      </w:pPr>
      <w:r>
        <w:rPr>
          <w:rFonts w:ascii="Times New Roman"/>
          <w:b w:val="false"/>
          <w:i w:val="false"/>
          <w:color w:val="000000"/>
          <w:sz w:val="28"/>
        </w:rPr>
        <w:t>
      3. Әкімшілік рәсімдерді жүзеге асыру тәртібіне байланысты кедендік құқықтық қатынастар осы Кодексте реттелмеген бөлігінде Қазақстан Республикасының Әкімшілік рәсімдік-процестік кодексімен реттеледі.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Еуразиялық экономикалық одақтың және (немесе) Қазақстан Республикасының кеден заңнамасы туралы ақпарат беру</w:t>
      </w:r>
    </w:p>
    <w:bookmarkStart w:name="z686" w:id="118"/>
    <w:p>
      <w:pPr>
        <w:spacing w:after="0"/>
        <w:ind w:left="0"/>
        <w:jc w:val="both"/>
      </w:pPr>
      <w:r>
        <w:rPr>
          <w:rFonts w:ascii="Times New Roman"/>
          <w:b w:val="false"/>
          <w:i w:val="false"/>
          <w:color w:val="000000"/>
          <w:sz w:val="28"/>
        </w:rPr>
        <w:t>
      1. Еуразиялық экономикалық одақтың кеден заңнамасы туралы ақпарат беруді Комиссия және Еуразиялық экономикалық одаққа мүше мемлекеттердің кеден органдары оны тиісінше Еуразиялық экономикалық одақтың ресми сайтында және кеден органдарының интернет-ресурстарында орналастыру жолымен, сондай-ақ ол туралы ақпаратты телевидение мен радио, ақпараттық-коммуникациялық технологияларды пайдалану арқылы жалпы жұртшылықтың назарына жеткізу жолымен, сондай-ақ ақпарат таратудың өзге де жалпыға бірдей қолжетімді тәсілдерімен жүзеге асырады.</w:t>
      </w:r>
    </w:p>
    <w:bookmarkEnd w:id="118"/>
    <w:bookmarkStart w:name="z687" w:id="119"/>
    <w:p>
      <w:pPr>
        <w:spacing w:after="0"/>
        <w:ind w:left="0"/>
        <w:jc w:val="both"/>
      </w:pPr>
      <w:r>
        <w:rPr>
          <w:rFonts w:ascii="Times New Roman"/>
          <w:b w:val="false"/>
          <w:i w:val="false"/>
          <w:color w:val="000000"/>
          <w:sz w:val="28"/>
        </w:rPr>
        <w:t>
      2.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асырады.</w:t>
      </w:r>
    </w:p>
    <w:bookmarkEnd w:id="119"/>
    <w:bookmarkStart w:name="z688" w:id="120"/>
    <w:p>
      <w:pPr>
        <w:spacing w:after="0"/>
        <w:ind w:left="0"/>
        <w:jc w:val="both"/>
      </w:pPr>
      <w:r>
        <w:rPr>
          <w:rFonts w:ascii="Times New Roman"/>
          <w:b w:val="false"/>
          <w:i w:val="false"/>
          <w:color w:val="000000"/>
          <w:sz w:val="28"/>
        </w:rPr>
        <w:t>
      Қазақстан Республикасының кеден заңнамасы туралы ақпарат беру ауызша түсіндіру және хабарландырулар, ақпараттық стендтер, табло, буклеттер және өзге де баспа материалдары, сондай-ақ Қазақстан Республикасының кеден заңнамасы туралы ақпарат тарату үшін, оның ішінде мынадай жерлерде:</w:t>
      </w:r>
    </w:p>
    <w:bookmarkEnd w:id="120"/>
    <w:bookmarkStart w:name="z689" w:id="121"/>
    <w:p>
      <w:pPr>
        <w:spacing w:after="0"/>
        <w:ind w:left="0"/>
        <w:jc w:val="both"/>
      </w:pPr>
      <w:r>
        <w:rPr>
          <w:rFonts w:ascii="Times New Roman"/>
          <w:b w:val="false"/>
          <w:i w:val="false"/>
          <w:color w:val="000000"/>
          <w:sz w:val="28"/>
        </w:rPr>
        <w:t>
      1) Еуразиялық экономикалық одақтың кедендік шекарасы арқылы өткізу пункттерінде;</w:t>
      </w:r>
    </w:p>
    <w:bookmarkEnd w:id="121"/>
    <w:bookmarkStart w:name="z690" w:id="122"/>
    <w:p>
      <w:pPr>
        <w:spacing w:after="0"/>
        <w:ind w:left="0"/>
        <w:jc w:val="both"/>
      </w:pPr>
      <w:r>
        <w:rPr>
          <w:rFonts w:ascii="Times New Roman"/>
          <w:b w:val="false"/>
          <w:i w:val="false"/>
          <w:color w:val="000000"/>
          <w:sz w:val="28"/>
        </w:rPr>
        <w:t>
      2) әуежайларда, теміржол және автомобиль станцияларында, теңіз және өзен порттарында;</w:t>
      </w:r>
    </w:p>
    <w:bookmarkEnd w:id="122"/>
    <w:bookmarkStart w:name="z691" w:id="123"/>
    <w:p>
      <w:pPr>
        <w:spacing w:after="0"/>
        <w:ind w:left="0"/>
        <w:jc w:val="both"/>
      </w:pPr>
      <w:r>
        <w:rPr>
          <w:rFonts w:ascii="Times New Roman"/>
          <w:b w:val="false"/>
          <w:i w:val="false"/>
          <w:color w:val="000000"/>
          <w:sz w:val="28"/>
        </w:rPr>
        <w:t>
      3) халықаралық тасымалдарды орындайтын көлік құралдарында;</w:t>
      </w:r>
    </w:p>
    <w:bookmarkEnd w:id="123"/>
    <w:bookmarkStart w:name="z692" w:id="124"/>
    <w:p>
      <w:pPr>
        <w:spacing w:after="0"/>
        <w:ind w:left="0"/>
        <w:jc w:val="both"/>
      </w:pPr>
      <w:r>
        <w:rPr>
          <w:rFonts w:ascii="Times New Roman"/>
          <w:b w:val="false"/>
          <w:i w:val="false"/>
          <w:color w:val="000000"/>
          <w:sz w:val="28"/>
        </w:rPr>
        <w:t>
      4) осы Кодексте айқындалатын кедендік бақылау аймақтарында, сондай-ақ Қазақстан Республикасының кеден органдары айқындайтын өзге де жерлерде жалпыға бірдей қолжетімді және тегін таныстыру үшін қолданылатын бейне-, аудио- және басқа да техникалық құралдар пайдаланыла отырып жүзеге асырады.</w:t>
      </w:r>
    </w:p>
    <w:bookmarkEnd w:id="124"/>
    <w:bookmarkStart w:name="z693" w:id="125"/>
    <w:p>
      <w:pPr>
        <w:spacing w:after="0"/>
        <w:ind w:left="0"/>
        <w:jc w:val="both"/>
      </w:pPr>
      <w:r>
        <w:rPr>
          <w:rFonts w:ascii="Times New Roman"/>
          <w:b w:val="false"/>
          <w:i w:val="false"/>
          <w:color w:val="000000"/>
          <w:sz w:val="28"/>
        </w:rPr>
        <w:t>
      3. Қазақстан Республикасының кеден органдары өздерінің интернет-ресурстарында орналастырылған Еуразиялық экономикалық одақтың кеден заңнамасы және Қазақстан Республикасының кеден заңнамасы туралы ақпаратқа тұлғалардың кедергісіз қол жеткізуін қамтамасыз етеді.</w:t>
      </w:r>
    </w:p>
    <w:bookmarkEnd w:id="125"/>
    <w:p>
      <w:pPr>
        <w:spacing w:after="0"/>
        <w:ind w:left="0"/>
        <w:jc w:val="both"/>
      </w:pPr>
      <w:r>
        <w:rPr>
          <w:rFonts w:ascii="Times New Roman"/>
          <w:b/>
          <w:i w:val="false"/>
          <w:color w:val="000000"/>
          <w:sz w:val="28"/>
        </w:rPr>
        <w:t>6-бап. Еуразиялық экономикалық одақтың және (немесе) Қазақстан Республикасының кеден заңнамасында белгіленетін мерзімдерді есептеу тәртібі</w:t>
      </w:r>
    </w:p>
    <w:bookmarkStart w:name="z694" w:id="126"/>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заңнамасында белгіленген мерзім күнтізбелік күн немесе жылдармен, айлармен, күндермен немесе сағаттармен есептелетін уақыт кезеңінің өтуі бойынша айқындалады.</w:t>
      </w:r>
    </w:p>
    <w:bookmarkEnd w:id="126"/>
    <w:bookmarkStart w:name="z695" w:id="127"/>
    <w:p>
      <w:pPr>
        <w:spacing w:after="0"/>
        <w:ind w:left="0"/>
        <w:jc w:val="both"/>
      </w:pPr>
      <w:r>
        <w:rPr>
          <w:rFonts w:ascii="Times New Roman"/>
          <w:b w:val="false"/>
          <w:i w:val="false"/>
          <w:color w:val="000000"/>
          <w:sz w:val="28"/>
        </w:rPr>
        <w:t>
      Мерзім басталуға тиіс оқиғаны немесе жасалуға тиіс әрекетті көрсете отырып та айқындалуы мүмкін.</w:t>
      </w:r>
    </w:p>
    <w:bookmarkEnd w:id="127"/>
    <w:bookmarkStart w:name="z696" w:id="128"/>
    <w:p>
      <w:pPr>
        <w:spacing w:after="0"/>
        <w:ind w:left="0"/>
        <w:jc w:val="both"/>
      </w:pPr>
      <w:r>
        <w:rPr>
          <w:rFonts w:ascii="Times New Roman"/>
          <w:b w:val="false"/>
          <w:i w:val="false"/>
          <w:color w:val="000000"/>
          <w:sz w:val="28"/>
        </w:rPr>
        <w:t>
      2. Егер Еуразиялық экономикалық одақтың және (немесе) Қазақстан Республикасының кеден заңнамасында мерзімдерді есептеудің арнайы тәртібі белгіленбесе, Еуразиялық экономикалық одақтың және (немесе) Қазақстан Республикасының кеден заңнамасында уақыт кезеңімен айқындалған мерзімдердің басталуын және аяқталуын айқындау үшін осы баптың 3, 4, 5, 6, 7, 8 және 9-тармақтарында көзделген қағидалар қолданылады.</w:t>
      </w:r>
    </w:p>
    <w:bookmarkEnd w:id="128"/>
    <w:bookmarkStart w:name="z697" w:id="129"/>
    <w:p>
      <w:pPr>
        <w:spacing w:after="0"/>
        <w:ind w:left="0"/>
        <w:jc w:val="both"/>
      </w:pPr>
      <w:r>
        <w:rPr>
          <w:rFonts w:ascii="Times New Roman"/>
          <w:b w:val="false"/>
          <w:i w:val="false"/>
          <w:color w:val="000000"/>
          <w:sz w:val="28"/>
        </w:rPr>
        <w:t>
      3. Жылдармен, айлармен немесе күндермен есептелетін уақыт кезеңімен айқындалған мерзімнің өтуі оқиғаның басталуы айқындалған күнтізбелік күннен немесе ол басталған күннен кейінгі келесі күні, ал сағатпен есептелетін мерзімнің өтуі – басталуы айқындалған оқиға басталған сағаттан кейінгі сағаттан басталады.</w:t>
      </w:r>
    </w:p>
    <w:bookmarkEnd w:id="129"/>
    <w:bookmarkStart w:name="z698" w:id="130"/>
    <w:p>
      <w:pPr>
        <w:spacing w:after="0"/>
        <w:ind w:left="0"/>
        <w:jc w:val="both"/>
      </w:pPr>
      <w:r>
        <w:rPr>
          <w:rFonts w:ascii="Times New Roman"/>
          <w:b w:val="false"/>
          <w:i w:val="false"/>
          <w:color w:val="000000"/>
          <w:sz w:val="28"/>
        </w:rPr>
        <w:t>
      4. Жылдармен есептелетін мерзім мерзімнің соңғы жылының тиісті айында және күнінде бітеді.</w:t>
      </w:r>
    </w:p>
    <w:bookmarkEnd w:id="130"/>
    <w:bookmarkStart w:name="z699" w:id="131"/>
    <w:p>
      <w:pPr>
        <w:spacing w:after="0"/>
        <w:ind w:left="0"/>
        <w:jc w:val="both"/>
      </w:pPr>
      <w:r>
        <w:rPr>
          <w:rFonts w:ascii="Times New Roman"/>
          <w:b w:val="false"/>
          <w:i w:val="false"/>
          <w:color w:val="000000"/>
          <w:sz w:val="28"/>
        </w:rPr>
        <w:t>
      5. Айлармен есептелетін мерзім мерзімнің соңғы айының тиісті күнінде бітеді.</w:t>
      </w:r>
    </w:p>
    <w:bookmarkEnd w:id="131"/>
    <w:bookmarkStart w:name="z700" w:id="132"/>
    <w:p>
      <w:pPr>
        <w:spacing w:after="0"/>
        <w:ind w:left="0"/>
        <w:jc w:val="both"/>
      </w:pPr>
      <w:r>
        <w:rPr>
          <w:rFonts w:ascii="Times New Roman"/>
          <w:b w:val="false"/>
          <w:i w:val="false"/>
          <w:color w:val="000000"/>
          <w:sz w:val="28"/>
        </w:rPr>
        <w:t>
      Егер айлармен есептелетін мерзімнің аяқталуы тиісті күні жоқ айға тура келетін болса, онда мерзім осы айдың соңғы күнінде бітеді.</w:t>
      </w:r>
    </w:p>
    <w:bookmarkEnd w:id="132"/>
    <w:bookmarkStart w:name="z701" w:id="133"/>
    <w:p>
      <w:pPr>
        <w:spacing w:after="0"/>
        <w:ind w:left="0"/>
        <w:jc w:val="both"/>
      </w:pPr>
      <w:r>
        <w:rPr>
          <w:rFonts w:ascii="Times New Roman"/>
          <w:b w:val="false"/>
          <w:i w:val="false"/>
          <w:color w:val="000000"/>
          <w:sz w:val="28"/>
        </w:rPr>
        <w:t>
      6. Егер мерзімнің соңғы күні жұмыс істемейтін күнге тура келетін болса, одан кейінгі жақын жұмыс күні мерзімнің аяқталу күні болып есептеледі.</w:t>
      </w:r>
    </w:p>
    <w:bookmarkEnd w:id="133"/>
    <w:bookmarkStart w:name="z702" w:id="134"/>
    <w:p>
      <w:pPr>
        <w:spacing w:after="0"/>
        <w:ind w:left="0"/>
        <w:jc w:val="both"/>
      </w:pPr>
      <w:r>
        <w:rPr>
          <w:rFonts w:ascii="Times New Roman"/>
          <w:b w:val="false"/>
          <w:i w:val="false"/>
          <w:color w:val="000000"/>
          <w:sz w:val="28"/>
        </w:rPr>
        <w:t>
      7. Егер мерзім қандай да бір әрекетті жасау үшін белгіленсе, ол осы тармақтың екінші және үшінші бөліктерінде көзделген жағдайларды қоспағанда, мерзімнің соңғы күні сағат жиырма төртке дейін жасалуы мүмкін.</w:t>
      </w:r>
    </w:p>
    <w:bookmarkEnd w:id="134"/>
    <w:bookmarkStart w:name="z703" w:id="135"/>
    <w:p>
      <w:pPr>
        <w:spacing w:after="0"/>
        <w:ind w:left="0"/>
        <w:jc w:val="both"/>
      </w:pPr>
      <w:r>
        <w:rPr>
          <w:rFonts w:ascii="Times New Roman"/>
          <w:b w:val="false"/>
          <w:i w:val="false"/>
          <w:color w:val="000000"/>
          <w:sz w:val="28"/>
        </w:rPr>
        <w:t>
      Егер бұл әрекет ұйымда жасалуға тиіс болса, онда мерзім осы ұйымда тиісті операциялар белгіленген қағидалар бойынша тоқтатылған сағатта бітеді.</w:t>
      </w:r>
    </w:p>
    <w:bookmarkEnd w:id="135"/>
    <w:bookmarkStart w:name="z704" w:id="136"/>
    <w:p>
      <w:pPr>
        <w:spacing w:after="0"/>
        <w:ind w:left="0"/>
        <w:jc w:val="both"/>
      </w:pPr>
      <w:r>
        <w:rPr>
          <w:rFonts w:ascii="Times New Roman"/>
          <w:b w:val="false"/>
          <w:i w:val="false"/>
          <w:color w:val="000000"/>
          <w:sz w:val="28"/>
        </w:rPr>
        <w:t>
      Егер жазбаша өтініштер мен хабарламалар пошта байланысы мекемесіне (ұйымына) мерзімнің соңғы күні сағат жиырма төртке дейін тапсырылған болса, белгіленген мерзім өткізіп алынған болып есептелмейді.</w:t>
      </w:r>
    </w:p>
    <w:bookmarkEnd w:id="136"/>
    <w:bookmarkStart w:name="z705" w:id="137"/>
    <w:p>
      <w:pPr>
        <w:spacing w:after="0"/>
        <w:ind w:left="0"/>
        <w:jc w:val="both"/>
      </w:pPr>
      <w:r>
        <w:rPr>
          <w:rFonts w:ascii="Times New Roman"/>
          <w:b w:val="false"/>
          <w:i w:val="false"/>
          <w:color w:val="000000"/>
          <w:sz w:val="28"/>
        </w:rPr>
        <w:t>
      8. Егер мерзім жұмыс күндерімен есептелетін болса, жұмыс күндері деп:</w:t>
      </w:r>
    </w:p>
    <w:bookmarkEnd w:id="137"/>
    <w:bookmarkStart w:name="z706" w:id="138"/>
    <w:p>
      <w:pPr>
        <w:spacing w:after="0"/>
        <w:ind w:left="0"/>
        <w:jc w:val="both"/>
      </w:pPr>
      <w:r>
        <w:rPr>
          <w:rFonts w:ascii="Times New Roman"/>
          <w:b w:val="false"/>
          <w:i w:val="false"/>
          <w:color w:val="000000"/>
          <w:sz w:val="28"/>
        </w:rPr>
        <w:t>
      1) Қазақстан Республикасының заңнамасына сәйкес жұмыс істемейтін күн деп жарияланған күндер тура келмейтін, аптаның дүйсенбіден жұмаға дейінгі күндері;</w:t>
      </w:r>
    </w:p>
    <w:bookmarkEnd w:id="138"/>
    <w:bookmarkStart w:name="z707" w:id="139"/>
    <w:p>
      <w:pPr>
        <w:spacing w:after="0"/>
        <w:ind w:left="0"/>
        <w:jc w:val="both"/>
      </w:pPr>
      <w:r>
        <w:rPr>
          <w:rFonts w:ascii="Times New Roman"/>
          <w:b w:val="false"/>
          <w:i w:val="false"/>
          <w:color w:val="000000"/>
          <w:sz w:val="28"/>
        </w:rPr>
        <w:t>
      2) Қазақстан Республикасының заңнамасына сәйкес жұмыс күндері ауыстырылған демалыс күндері түсініледі.</w:t>
      </w:r>
    </w:p>
    <w:bookmarkEnd w:id="139"/>
    <w:bookmarkStart w:name="z708" w:id="140"/>
    <w:p>
      <w:pPr>
        <w:spacing w:after="0"/>
        <w:ind w:left="0"/>
        <w:jc w:val="both"/>
      </w:pPr>
      <w:r>
        <w:rPr>
          <w:rFonts w:ascii="Times New Roman"/>
          <w:b w:val="false"/>
          <w:i w:val="false"/>
          <w:color w:val="000000"/>
          <w:sz w:val="28"/>
        </w:rPr>
        <w:t>
      9. Егер тауарларды Еуразиялық экономикалық одақтың кедендік шекарасы арқылы өткізетін жерлерде және кеден органдары орналасқан өзге де жерлерде кеден органдарының жұмыс істемейтін күндерде жұмыс істеу уақыты белгіленген жағдайда, осы кеден органдарының жұмыс күндерімен есептелетін кедендік операциялар жасау мерзімі жұмыс істемейтін күндерді қамтиды.</w:t>
      </w:r>
    </w:p>
    <w:bookmarkEnd w:id="140"/>
    <w:p>
      <w:pPr>
        <w:spacing w:after="0"/>
        <w:ind w:left="0"/>
        <w:jc w:val="both"/>
      </w:pPr>
      <w:r>
        <w:rPr>
          <w:rFonts w:ascii="Times New Roman"/>
          <w:b/>
          <w:i w:val="false"/>
          <w:color w:val="000000"/>
          <w:sz w:val="28"/>
        </w:rPr>
        <w:t>7-бап. Кедендік-тарифтік реттеу шараларын, тыйым салулар мен шектеулерді, ішкі нарықты қорғау шараларын, Еуразиялық экономикалық одақтың және (немесе) Қазақстан Республикасының кеден заңнамасын, Қазақстан Республикасының салық заңнамасын қолдану</w:t>
      </w:r>
    </w:p>
    <w:bookmarkStart w:name="z709" w:id="141"/>
    <w:p>
      <w:pPr>
        <w:spacing w:after="0"/>
        <w:ind w:left="0"/>
        <w:jc w:val="both"/>
      </w:pPr>
      <w:r>
        <w:rPr>
          <w:rFonts w:ascii="Times New Roman"/>
          <w:b w:val="false"/>
          <w:i w:val="false"/>
          <w:color w:val="000000"/>
          <w:sz w:val="28"/>
        </w:rPr>
        <w:t xml:space="preserve">
      1. Егер осы Кодексте өзгеше белгіленбесе, кедендік операциялар жасау және кедендік бақылау жүргізу кезінде Одақ туралы </w:t>
      </w:r>
      <w:r>
        <w:rPr>
          <w:rFonts w:ascii="Times New Roman"/>
          <w:b w:val="false"/>
          <w:i w:val="false"/>
          <w:color w:val="000000"/>
          <w:sz w:val="28"/>
        </w:rPr>
        <w:t>шартқа</w:t>
      </w:r>
      <w:r>
        <w:rPr>
          <w:rFonts w:ascii="Times New Roman"/>
          <w:b w:val="false"/>
          <w:i w:val="false"/>
          <w:color w:val="000000"/>
          <w:sz w:val="28"/>
        </w:rPr>
        <w:t xml:space="preserve"> немесе Еуразиялық экономикалық одақ шеңберіндегі халықаралық шарттарға, Қазақстан Республикасының салық заңнамасына сәйкес кедендік декларацияны немесе өзге де кедендік құжаттарды тіркеу күні қолданыста болатын кедендік-тарифтік реттеу шаралары, тыйым салулар мен шектеулер, ішкі нарықты қорғау шаралары, Қазақстан Республикасының салық заңнамасы қолданылады.</w:t>
      </w:r>
    </w:p>
    <w:bookmarkEnd w:id="141"/>
    <w:bookmarkStart w:name="z710" w:id="142"/>
    <w:p>
      <w:pPr>
        <w:spacing w:after="0"/>
        <w:ind w:left="0"/>
        <w:jc w:val="both"/>
      </w:pPr>
      <w:r>
        <w:rPr>
          <w:rFonts w:ascii="Times New Roman"/>
          <w:b w:val="false"/>
          <w:i w:val="false"/>
          <w:color w:val="000000"/>
          <w:sz w:val="28"/>
        </w:rPr>
        <w:t xml:space="preserve">
      2. Егер осы Кодексте өзгеше белгіленбесе, Еуразиялық экономикалық одақтың және (немесе) Қазақстан Республикасының кеден заңнамасында белгіленген талаптарды бұза отырып, Еуразиялық экономикалық одақтың кедендік шекарасы арқылы өткізілетін тауарларға қатысты Одақ туралы </w:t>
      </w:r>
      <w:r>
        <w:rPr>
          <w:rFonts w:ascii="Times New Roman"/>
          <w:b w:val="false"/>
          <w:i w:val="false"/>
          <w:color w:val="000000"/>
          <w:sz w:val="28"/>
        </w:rPr>
        <w:t>шартқа</w:t>
      </w:r>
      <w:r>
        <w:rPr>
          <w:rFonts w:ascii="Times New Roman"/>
          <w:b w:val="false"/>
          <w:i w:val="false"/>
          <w:color w:val="000000"/>
          <w:sz w:val="28"/>
        </w:rPr>
        <w:t xml:space="preserve"> немесе Еуразиялық экономикалық одақ шеңберіндегі халықаралық шарттарға, Қазақстан Республикасының салық заңнамасына сәйкес тауарлар Еуразиялық экономикалық одақтың кедендік шекарасын іс жүзінде кесіп өткен күні қолданыста болатын кедендік-тарифтік реттеу шаралары, тыйым салулар мен шектеулер, ішкі нарықты қорғау шаралары, Еуразиялық экономикалық одақтың және (немесе) Қазақстан Республикасының кеден заңнамасы, Қазақстан Республикасының салық заңнамасы қолданылады.</w:t>
      </w:r>
    </w:p>
    <w:bookmarkEnd w:id="142"/>
    <w:bookmarkStart w:name="z711" w:id="143"/>
    <w:p>
      <w:pPr>
        <w:spacing w:after="0"/>
        <w:ind w:left="0"/>
        <w:jc w:val="both"/>
      </w:pPr>
      <w:r>
        <w:rPr>
          <w:rFonts w:ascii="Times New Roman"/>
          <w:b w:val="false"/>
          <w:i w:val="false"/>
          <w:color w:val="000000"/>
          <w:sz w:val="28"/>
        </w:rPr>
        <w:t xml:space="preserve">
      Егер осы Кодексте өзгеше белгіленбесе, егер тауарлар Еуразиялық экономикалық одақтың кедендік шекарасын іс жүзінде кесіп өткен күн анықталмаса, Одақ туралы </w:t>
      </w:r>
      <w:r>
        <w:rPr>
          <w:rFonts w:ascii="Times New Roman"/>
          <w:b w:val="false"/>
          <w:i w:val="false"/>
          <w:color w:val="000000"/>
          <w:sz w:val="28"/>
        </w:rPr>
        <w:t>шартқа</w:t>
      </w:r>
      <w:r>
        <w:rPr>
          <w:rFonts w:ascii="Times New Roman"/>
          <w:b w:val="false"/>
          <w:i w:val="false"/>
          <w:color w:val="000000"/>
          <w:sz w:val="28"/>
        </w:rPr>
        <w:t xml:space="preserve"> немесе Еуразиялық экономикалық одақ шеңберіндегі халықаралық шарттарға, Қазақстан Республикасының салық заңнамасына сәйкес бұзушылықтар анықталған күні қолданыста болатын кедендік-тарифтік реттеу шаралары, тыйым салулар мен шектеулер, ішкі нарықты қорғау шаралары, Еуразиялық экономикалық одақтың және (немесе) Қазақстан Республикасының кеден заңнамасы, Қазақстан Республикасының салық заңнамасы қолданылады.</w:t>
      </w:r>
    </w:p>
    <w:bookmarkEnd w:id="143"/>
    <w:p>
      <w:pPr>
        <w:spacing w:after="0"/>
        <w:ind w:left="0"/>
        <w:jc w:val="both"/>
      </w:pPr>
      <w:r>
        <w:rPr>
          <w:rFonts w:ascii="Times New Roman"/>
          <w:b/>
          <w:i w:val="false"/>
          <w:color w:val="000000"/>
          <w:sz w:val="28"/>
        </w:rPr>
        <w:t>8-бап. Тыйым салулар мен шектеулерді сақтау</w:t>
      </w:r>
    </w:p>
    <w:bookmarkStart w:name="z712" w:id="144"/>
    <w:p>
      <w:pPr>
        <w:spacing w:after="0"/>
        <w:ind w:left="0"/>
        <w:jc w:val="both"/>
      </w:pPr>
      <w:r>
        <w:rPr>
          <w:rFonts w:ascii="Times New Roman"/>
          <w:b w:val="false"/>
          <w:i w:val="false"/>
          <w:color w:val="000000"/>
          <w:sz w:val="28"/>
        </w:rPr>
        <w:t>
      1. Тауарлар тыйым салулар мен шектеулер сақтала отырып, Еуразиялық экономикалық одақтың кедендік шекарасы арқылы өткізіледі және (немесе) кедендік рәсімдермен орналастырылады.</w:t>
      </w:r>
    </w:p>
    <w:bookmarkEnd w:id="144"/>
    <w:bookmarkStart w:name="z713" w:id="145"/>
    <w:p>
      <w:pPr>
        <w:spacing w:after="0"/>
        <w:ind w:left="0"/>
        <w:jc w:val="both"/>
      </w:pPr>
      <w:r>
        <w:rPr>
          <w:rFonts w:ascii="Times New Roman"/>
          <w:b w:val="false"/>
          <w:i w:val="false"/>
          <w:color w:val="000000"/>
          <w:sz w:val="28"/>
        </w:rPr>
        <w:t xml:space="preserve">
      2. Тарифтік емес реттеу шараларын, оның ішінде біржақты тәртіппен енгізілетін тарифтік емес реттеу шараларының және техникалық реттеу шараларының сақталуы –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Комиссия айқындаған немесе Қазақстан Республикасының заңнамасында айқындалған жағдайларда және тәртіппен, ал өзіндік ерекшелігі бар тауарларды бақылау шараларының, оның ішінде әскери мақсаттағы өнімге қатысты шаралардың сақталуы Қазақстан Республикасының заңнамасына сәйкес айқындалған жағдайларда және тәртіппен осындай шаралардың сақталуын растайтын құжаттарды және (немесе) мәліметтерді ұсыну арқылы расталады.</w:t>
      </w:r>
    </w:p>
    <w:bookmarkEnd w:id="145"/>
    <w:bookmarkStart w:name="z714" w:id="146"/>
    <w:p>
      <w:pPr>
        <w:spacing w:after="0"/>
        <w:ind w:left="0"/>
        <w:jc w:val="both"/>
      </w:pPr>
      <w:r>
        <w:rPr>
          <w:rFonts w:ascii="Times New Roman"/>
          <w:b w:val="false"/>
          <w:i w:val="false"/>
          <w:color w:val="000000"/>
          <w:sz w:val="28"/>
        </w:rPr>
        <w:t>
      Техникалық реттеу шараларының сақталуын растау мақсаттары үшін техникалық реттеу саласындағы уәкілетті орган мен уәкілетті органның әкелінетін тауарлардың Еуразиялық экономикалық одақтың техникалық регламенттерінде, сондай-ақ Қазақстан Республикасының техникалық реттеу саласындағы заңнамасында белгіленген талаптарға сәйкестігін растайтын құжаттар туралы мәліметтерді, сондай-ақ осындай құжаттардан алынған мәліметтерді алмасу жөніндегі ақпараттық өзара іс-қимыл тәртібі бірлескен актімен айқындалады.</w:t>
      </w:r>
    </w:p>
    <w:bookmarkEnd w:id="146"/>
    <w:bookmarkStart w:name="z715" w:id="147"/>
    <w:p>
      <w:pPr>
        <w:spacing w:after="0"/>
        <w:ind w:left="0"/>
        <w:jc w:val="both"/>
      </w:pPr>
      <w:r>
        <w:rPr>
          <w:rFonts w:ascii="Times New Roman"/>
          <w:b w:val="false"/>
          <w:i w:val="false"/>
          <w:color w:val="000000"/>
          <w:sz w:val="28"/>
        </w:rPr>
        <w:t xml:space="preserve">
      3. Санитариялық, ветеринариялық-санитариялық және карантиндік фитосанитариялық шаралар мен радиациялық талаптардың сақталуы Одақ туралы </w:t>
      </w:r>
      <w:r>
        <w:rPr>
          <w:rFonts w:ascii="Times New Roman"/>
          <w:b w:val="false"/>
          <w:i w:val="false"/>
          <w:color w:val="000000"/>
          <w:sz w:val="28"/>
        </w:rPr>
        <w:t>шартта</w:t>
      </w:r>
      <w:r>
        <w:rPr>
          <w:rFonts w:ascii="Times New Roman"/>
          <w:b w:val="false"/>
          <w:i w:val="false"/>
          <w:color w:val="000000"/>
          <w:sz w:val="28"/>
        </w:rPr>
        <w:t xml:space="preserve"> және оған сәйкес қабылданған Комиссияның актілерінде белгіленген тәртіппен және (немесе) Қазақстан Республикасының заңнамасында белгіленген тәртіппен санитариялық-эпидемиологиялық, ветеринариялық, карантиндік фитосанитариялық, радиациялық бақылауды (қадағалауды) жүзеге асыру нәтижелері бойынша расталады.</w:t>
      </w:r>
    </w:p>
    <w:bookmarkEnd w:id="147"/>
    <w:bookmarkStart w:name="z716" w:id="148"/>
    <w:p>
      <w:pPr>
        <w:spacing w:after="0"/>
        <w:ind w:left="0"/>
        <w:jc w:val="both"/>
      </w:pPr>
      <w:r>
        <w:rPr>
          <w:rFonts w:ascii="Times New Roman"/>
          <w:b w:val="false"/>
          <w:i w:val="false"/>
          <w:color w:val="000000"/>
          <w:sz w:val="28"/>
        </w:rPr>
        <w:t>
      4. Жеке тұлғалардың Одақ туралы шартта көзделген, өздеріне Еуразиялық экономикалық одақтың мүшесі болып табылмайтын мемлекеттермен саудада тарифтік емес реттеу шаралары қолданылатын тауарлардың бірыңғай тізбесіне енгізілген тауарларды жеке пайдалануға арналған тауарлар ретінде Еуразиялық экономикалық одақтың кедендік аумағына әкелу және (немесе) Еуразиялық экономикалық одақтың кедендік аумағынан әкету ерекшеліктерін Комиссия айқындайды.</w:t>
      </w:r>
    </w:p>
    <w:bookmarkEnd w:id="148"/>
    <w:bookmarkStart w:name="z717" w:id="149"/>
    <w:p>
      <w:pPr>
        <w:spacing w:after="0"/>
        <w:ind w:left="0"/>
        <w:jc w:val="both"/>
      </w:pPr>
      <w:r>
        <w:rPr>
          <w:rFonts w:ascii="Times New Roman"/>
          <w:b w:val="false"/>
          <w:i w:val="false"/>
          <w:color w:val="000000"/>
          <w:sz w:val="28"/>
        </w:rPr>
        <w:t>
      5. Егер тыйым салулар мен шектеулерді белгілейтін актілерде олардың сақталуын растау жағдайлары және (немесе) тәртібі айқындалмаған болса, осындай тыйым салулар мен шектеулердің сақталуы тауарларды Еуразиялық экономикалық одақтың кедендік шекарасы арқылы өткізу кезінде, сондай-ақ тауарларды ішкі тұтыну үшін шығару кедендік рәсімімен немесе экспорт кедендік рәсімімен орналастыру кезінде расталады.</w:t>
      </w:r>
    </w:p>
    <w:bookmarkEnd w:id="149"/>
    <w:bookmarkStart w:name="z718" w:id="150"/>
    <w:p>
      <w:pPr>
        <w:spacing w:after="0"/>
        <w:ind w:left="0"/>
        <w:jc w:val="both"/>
      </w:pPr>
      <w:r>
        <w:rPr>
          <w:rFonts w:ascii="Times New Roman"/>
          <w:b w:val="false"/>
          <w:i w:val="false"/>
          <w:color w:val="000000"/>
          <w:sz w:val="28"/>
        </w:rPr>
        <w:t>
      6. Егер халықаралық пошта жөнелтілімдері:</w:t>
      </w:r>
    </w:p>
    <w:bookmarkEnd w:id="150"/>
    <w:bookmarkStart w:name="z719" w:id="151"/>
    <w:p>
      <w:pPr>
        <w:spacing w:after="0"/>
        <w:ind w:left="0"/>
        <w:jc w:val="both"/>
      </w:pPr>
      <w:r>
        <w:rPr>
          <w:rFonts w:ascii="Times New Roman"/>
          <w:b w:val="false"/>
          <w:i w:val="false"/>
          <w:color w:val="000000"/>
          <w:sz w:val="28"/>
        </w:rPr>
        <w:t>
      1) келу орнынан халықаралық пошта жөнелтілімдерімен жіберілетін тауарлармен кедендік операциялар жасау орнына дейін;</w:t>
      </w:r>
    </w:p>
    <w:bookmarkEnd w:id="151"/>
    <w:bookmarkStart w:name="z720" w:id="152"/>
    <w:p>
      <w:pPr>
        <w:spacing w:after="0"/>
        <w:ind w:left="0"/>
        <w:jc w:val="both"/>
      </w:pPr>
      <w:r>
        <w:rPr>
          <w:rFonts w:ascii="Times New Roman"/>
          <w:b w:val="false"/>
          <w:i w:val="false"/>
          <w:color w:val="000000"/>
          <w:sz w:val="28"/>
        </w:rPr>
        <w:t>
      2) келу орнынан кету орнына дейін тасымалданса, оларды кедендік транзит кедендік рәсімімен орналастыру кезінде декларанттарға тыйым салулар мен шектеулерді сақтау жөніндегі міндет жүктелмейді.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Кедендік құжаттар</w:t>
      </w:r>
    </w:p>
    <w:bookmarkStart w:name="z721" w:id="153"/>
    <w:p>
      <w:pPr>
        <w:spacing w:after="0"/>
        <w:ind w:left="0"/>
        <w:jc w:val="both"/>
      </w:pPr>
      <w:r>
        <w:rPr>
          <w:rFonts w:ascii="Times New Roman"/>
          <w:b w:val="false"/>
          <w:i w:val="false"/>
          <w:color w:val="000000"/>
          <w:sz w:val="28"/>
        </w:rPr>
        <w:t>
      1. Егер осы Кодексте өзгеше белгіленбесе, кедендік құжаттар қазақ тілінде немесе орыс тілінде толтырылады.</w:t>
      </w:r>
    </w:p>
    <w:bookmarkEnd w:id="153"/>
    <w:bookmarkStart w:name="z722" w:id="154"/>
    <w:p>
      <w:pPr>
        <w:spacing w:after="0"/>
        <w:ind w:left="0"/>
        <w:jc w:val="both"/>
      </w:pPr>
      <w:r>
        <w:rPr>
          <w:rFonts w:ascii="Times New Roman"/>
          <w:b w:val="false"/>
          <w:i w:val="false"/>
          <w:color w:val="000000"/>
          <w:sz w:val="28"/>
        </w:rPr>
        <w:t>
      Еуразиялық экономикалық одаққа мүше бір мемлекеттің аумағында толтырылатын және кедендік операциялар жасау кезінде Еуразиялық экономикалық одаққа мүше басқа мемлекеттің кеден органдарына ұсынылуға жататын кедендік құжаттар орыс тілінде толтырылады.</w:t>
      </w:r>
    </w:p>
    <w:bookmarkEnd w:id="154"/>
    <w:bookmarkStart w:name="z723" w:id="155"/>
    <w:p>
      <w:pPr>
        <w:spacing w:after="0"/>
        <w:ind w:left="0"/>
        <w:jc w:val="both"/>
      </w:pPr>
      <w:r>
        <w:rPr>
          <w:rFonts w:ascii="Times New Roman"/>
          <w:b w:val="false"/>
          <w:i w:val="false"/>
          <w:color w:val="000000"/>
          <w:sz w:val="28"/>
        </w:rPr>
        <w:t>
      2. Кедендік құжаттарда кодталған түрде көрсетілуге жататын мәліметтер Комиссия бекітетін сыныптауыштар пайдаланыла отырып, ал Комиссия оларды бекіткенге дейін – уәкілетті орган бекітетін сыныптауыштар пайдаланыла отырып көрсетіледі.</w:t>
      </w:r>
    </w:p>
    <w:bookmarkEnd w:id="155"/>
    <w:bookmarkStart w:name="z724" w:id="156"/>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заңнамасына сәйкес электрондық құжаттар түріндегі кедендік құжаттардың құрылымы мен форматын Комиссия айқындайтын жағдайларды қоспағанда, электрондық құжаттар түріндегі кедендік құжаттардың құрылымы мен форматын уәкілетті орган бекітеді.</w:t>
      </w:r>
    </w:p>
    <w:bookmarkEnd w:id="156"/>
    <w:bookmarkStart w:name="z725" w:id="157"/>
    <w:p>
      <w:pPr>
        <w:spacing w:after="0"/>
        <w:ind w:left="0"/>
        <w:jc w:val="both"/>
      </w:pPr>
      <w:r>
        <w:rPr>
          <w:rFonts w:ascii="Times New Roman"/>
          <w:b w:val="false"/>
          <w:i w:val="false"/>
          <w:color w:val="000000"/>
          <w:sz w:val="28"/>
        </w:rPr>
        <w:t>
      4. Еуразиялық экономикалық одақтың кеден заңнамасында көзделмеген кедендік құжаттарды, олардың нысандарын, осы нысандарды толтыру, осындай кедендік құжаттарға өзгерістер (толықтырулар) енгізу тәртібін уәкілетті орган бекітеді.</w:t>
      </w:r>
    </w:p>
    <w:bookmarkEnd w:id="157"/>
    <w:bookmarkStart w:name="z726" w:id="158"/>
    <w:p>
      <w:pPr>
        <w:spacing w:after="0"/>
        <w:ind w:left="0"/>
        <w:jc w:val="both"/>
      </w:pPr>
      <w:r>
        <w:rPr>
          <w:rFonts w:ascii="Times New Roman"/>
          <w:b w:val="false"/>
          <w:i w:val="false"/>
          <w:color w:val="000000"/>
          <w:sz w:val="28"/>
        </w:rPr>
        <w:t>
      5. Егер Еуразиялық экономикалық одақтың кеден заңнамасында кедендік құжаттардың нысандарын толтыру тәртібін және (немесе) кедендік құжаттарға өзгерістер (толықтырулар) енгізу тәртібін айқындау көзделмесе, мұндай тәртіпті уәкілетті орган айқындайды.</w:t>
      </w:r>
    </w:p>
    <w:bookmarkEnd w:id="158"/>
    <w:bookmarkStart w:name="z727" w:id="159"/>
    <w:p>
      <w:pPr>
        <w:spacing w:after="0"/>
        <w:ind w:left="0"/>
        <w:jc w:val="left"/>
      </w:pPr>
      <w:r>
        <w:rPr>
          <w:rFonts w:ascii="Times New Roman"/>
          <w:b/>
          <w:i w:val="false"/>
          <w:color w:val="000000"/>
        </w:rPr>
        <w:t xml:space="preserve"> 2-тарау. ҚАЗАҚСТАН РЕСПУБЛИКАСЫНЫҢ КЕДЕН ОРГАНДАРЫ</w:t>
      </w:r>
    </w:p>
    <w:bookmarkEnd w:id="159"/>
    <w:p>
      <w:pPr>
        <w:spacing w:after="0"/>
        <w:ind w:left="0"/>
        <w:jc w:val="both"/>
      </w:pPr>
      <w:r>
        <w:rPr>
          <w:rFonts w:ascii="Times New Roman"/>
          <w:b/>
          <w:i w:val="false"/>
          <w:color w:val="000000"/>
          <w:sz w:val="28"/>
        </w:rPr>
        <w:t>10-бап. Қазақстан Республикасының кеден органдары жүйесі</w:t>
      </w:r>
    </w:p>
    <w:bookmarkStart w:name="z728" w:id="160"/>
    <w:p>
      <w:pPr>
        <w:spacing w:after="0"/>
        <w:ind w:left="0"/>
        <w:jc w:val="both"/>
      </w:pPr>
      <w:r>
        <w:rPr>
          <w:rFonts w:ascii="Times New Roman"/>
          <w:b w:val="false"/>
          <w:i w:val="false"/>
          <w:color w:val="000000"/>
          <w:sz w:val="28"/>
        </w:rPr>
        <w:t>
      1. Қазақстан Республикасының кеден органдары (бұдан әрі – кеден органдары)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кірістер органдары болып табылады.</w:t>
      </w:r>
    </w:p>
    <w:bookmarkEnd w:id="160"/>
    <w:bookmarkStart w:name="z729" w:id="161"/>
    <w:p>
      <w:pPr>
        <w:spacing w:after="0"/>
        <w:ind w:left="0"/>
        <w:jc w:val="both"/>
      </w:pPr>
      <w:r>
        <w:rPr>
          <w:rFonts w:ascii="Times New Roman"/>
          <w:b w:val="false"/>
          <w:i w:val="false"/>
          <w:color w:val="000000"/>
          <w:sz w:val="28"/>
        </w:rPr>
        <w:t>
      2. Кеден органдары жүйесі:</w:t>
      </w:r>
    </w:p>
    <w:bookmarkEnd w:id="161"/>
    <w:bookmarkStart w:name="z730" w:id="162"/>
    <w:p>
      <w:pPr>
        <w:spacing w:after="0"/>
        <w:ind w:left="0"/>
        <w:jc w:val="both"/>
      </w:pPr>
      <w:r>
        <w:rPr>
          <w:rFonts w:ascii="Times New Roman"/>
          <w:b w:val="false"/>
          <w:i w:val="false"/>
          <w:color w:val="000000"/>
          <w:sz w:val="28"/>
        </w:rPr>
        <w:t xml:space="preserve">
      1) уәкілетті органнан; </w:t>
      </w:r>
    </w:p>
    <w:bookmarkEnd w:id="162"/>
    <w:bookmarkStart w:name="z731" w:id="163"/>
    <w:p>
      <w:pPr>
        <w:spacing w:after="0"/>
        <w:ind w:left="0"/>
        <w:jc w:val="both"/>
      </w:pPr>
      <w:r>
        <w:rPr>
          <w:rFonts w:ascii="Times New Roman"/>
          <w:b w:val="false"/>
          <w:i w:val="false"/>
          <w:color w:val="000000"/>
          <w:sz w:val="28"/>
        </w:rPr>
        <w:t xml:space="preserve">
      2) облыстар, республикалық маңызы бар қалалар және астана бойынша аумақтық кеден органдарынан (бұдан әрі – аумақтық кеден органдары); </w:t>
      </w:r>
    </w:p>
    <w:bookmarkEnd w:id="163"/>
    <w:bookmarkStart w:name="z732" w:id="164"/>
    <w:p>
      <w:pPr>
        <w:spacing w:after="0"/>
        <w:ind w:left="0"/>
        <w:jc w:val="both"/>
      </w:pPr>
      <w:r>
        <w:rPr>
          <w:rFonts w:ascii="Times New Roman"/>
          <w:b w:val="false"/>
          <w:i w:val="false"/>
          <w:color w:val="000000"/>
          <w:sz w:val="28"/>
        </w:rPr>
        <w:t xml:space="preserve">
      3) кедендерден; </w:t>
      </w:r>
    </w:p>
    <w:bookmarkEnd w:id="164"/>
    <w:bookmarkStart w:name="z733" w:id="165"/>
    <w:p>
      <w:pPr>
        <w:spacing w:after="0"/>
        <w:ind w:left="0"/>
        <w:jc w:val="both"/>
      </w:pPr>
      <w:r>
        <w:rPr>
          <w:rFonts w:ascii="Times New Roman"/>
          <w:b w:val="false"/>
          <w:i w:val="false"/>
          <w:color w:val="000000"/>
          <w:sz w:val="28"/>
        </w:rPr>
        <w:t xml:space="preserve">
      4) кеден бекеттерінен; </w:t>
      </w:r>
    </w:p>
    <w:bookmarkEnd w:id="165"/>
    <w:bookmarkStart w:name="z734" w:id="166"/>
    <w:p>
      <w:pPr>
        <w:spacing w:after="0"/>
        <w:ind w:left="0"/>
        <w:jc w:val="both"/>
      </w:pPr>
      <w:r>
        <w:rPr>
          <w:rFonts w:ascii="Times New Roman"/>
          <w:b w:val="false"/>
          <w:i w:val="false"/>
          <w:color w:val="000000"/>
          <w:sz w:val="28"/>
        </w:rPr>
        <w:t xml:space="preserve">
      5) Еуразиялық экономикалық одақтың кедендік шекарасындағы бақылау-өткізу пункттерінен және (немесе) кедендік операциялар жасалатын орындардан; </w:t>
      </w:r>
    </w:p>
    <w:bookmarkEnd w:id="166"/>
    <w:bookmarkStart w:name="z735" w:id="167"/>
    <w:p>
      <w:pPr>
        <w:spacing w:after="0"/>
        <w:ind w:left="0"/>
        <w:jc w:val="both"/>
      </w:pPr>
      <w:r>
        <w:rPr>
          <w:rFonts w:ascii="Times New Roman"/>
          <w:b w:val="false"/>
          <w:i w:val="false"/>
          <w:color w:val="000000"/>
          <w:sz w:val="28"/>
        </w:rPr>
        <w:t>
      6) мамандандырылған мемлекеттік мекемелерден тұрады.</w:t>
      </w:r>
    </w:p>
    <w:bookmarkEnd w:id="167"/>
    <w:bookmarkStart w:name="z736" w:id="168"/>
    <w:p>
      <w:pPr>
        <w:spacing w:after="0"/>
        <w:ind w:left="0"/>
        <w:jc w:val="both"/>
      </w:pPr>
      <w:r>
        <w:rPr>
          <w:rFonts w:ascii="Times New Roman"/>
          <w:b w:val="false"/>
          <w:i w:val="false"/>
          <w:color w:val="000000"/>
          <w:sz w:val="28"/>
        </w:rPr>
        <w:t>
      3. Қазақстан Республикасы Үкіметінің шешімімен ақпараттық-есептеу орталығы, кедендік зертханалар, кинологиялық, оқу-әдістемелік, ғылыми-зерттеу және басқа да мамандандырылған мекемелер, жоғары кәсіптік және қосымша білім беретін білім мекемелері, сондай-ақ қызметі осы Кодекске сәйкес кеден органдарына жүктелген міндеттерді шешуге ықпал ететін мемлекеттік кәсіпорындар құрылады.</w:t>
      </w:r>
    </w:p>
    <w:bookmarkEnd w:id="168"/>
    <w:bookmarkStart w:name="z737" w:id="169"/>
    <w:p>
      <w:pPr>
        <w:spacing w:after="0"/>
        <w:ind w:left="0"/>
        <w:jc w:val="both"/>
      </w:pPr>
      <w:r>
        <w:rPr>
          <w:rFonts w:ascii="Times New Roman"/>
          <w:b w:val="false"/>
          <w:i w:val="false"/>
          <w:color w:val="000000"/>
          <w:sz w:val="28"/>
        </w:rPr>
        <w:t>
      4. Кеден органдарының танымдық туы мен танымдық белгісі болады, олардың сипаттамасы мен қолданылу тәртібін уәкілетті орган айқындайды.</w:t>
      </w:r>
    </w:p>
    <w:bookmarkEnd w:id="169"/>
    <w:bookmarkStart w:name="z738" w:id="170"/>
    <w:p>
      <w:pPr>
        <w:spacing w:after="0"/>
        <w:ind w:left="0"/>
        <w:jc w:val="both"/>
      </w:pPr>
      <w:r>
        <w:rPr>
          <w:rFonts w:ascii="Times New Roman"/>
          <w:b w:val="false"/>
          <w:i w:val="false"/>
          <w:color w:val="000000"/>
          <w:sz w:val="28"/>
        </w:rPr>
        <w:t>
      5. Кеден органдарының жұмыскерлері погонсыз нысанды киіммен қамтамасыз етіледі.</w:t>
      </w:r>
    </w:p>
    <w:bookmarkEnd w:id="170"/>
    <w:p>
      <w:pPr>
        <w:spacing w:after="0"/>
        <w:ind w:left="0"/>
        <w:jc w:val="both"/>
      </w:pPr>
      <w:r>
        <w:rPr>
          <w:rFonts w:ascii="Times New Roman"/>
          <w:b w:val="false"/>
          <w:i w:val="false"/>
          <w:color w:val="000000"/>
          <w:sz w:val="28"/>
        </w:rPr>
        <w:t>
      Нысанды киімнің үлгілерін, нысанды киім киюге құқығы бар кеден органдары жұмыскерлерінің тізбесін, онымен қамтамасыз етудің заттай нормаларын және айырым белгілерін, сондай-ақ оны тағып жүру тәртібін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Кеден органдары қызметінің қағидаттары</w:t>
      </w:r>
    </w:p>
    <w:bookmarkStart w:name="z740" w:id="171"/>
    <w:p>
      <w:pPr>
        <w:spacing w:after="0"/>
        <w:ind w:left="0"/>
        <w:jc w:val="both"/>
      </w:pPr>
      <w:r>
        <w:rPr>
          <w:rFonts w:ascii="Times New Roman"/>
          <w:b w:val="false"/>
          <w:i w:val="false"/>
          <w:color w:val="000000"/>
          <w:sz w:val="28"/>
        </w:rPr>
        <w:t xml:space="preserve">
      Кеден органдарының қызметі: </w:t>
      </w:r>
    </w:p>
    <w:bookmarkEnd w:id="171"/>
    <w:bookmarkStart w:name="z741" w:id="172"/>
    <w:p>
      <w:pPr>
        <w:spacing w:after="0"/>
        <w:ind w:left="0"/>
        <w:jc w:val="both"/>
      </w:pPr>
      <w:r>
        <w:rPr>
          <w:rFonts w:ascii="Times New Roman"/>
          <w:b w:val="false"/>
          <w:i w:val="false"/>
          <w:color w:val="000000"/>
          <w:sz w:val="28"/>
        </w:rPr>
        <w:t xml:space="preserve">
      1) заңдылық; </w:t>
      </w:r>
    </w:p>
    <w:bookmarkEnd w:id="172"/>
    <w:bookmarkStart w:name="z742" w:id="173"/>
    <w:p>
      <w:pPr>
        <w:spacing w:after="0"/>
        <w:ind w:left="0"/>
        <w:jc w:val="both"/>
      </w:pPr>
      <w:r>
        <w:rPr>
          <w:rFonts w:ascii="Times New Roman"/>
          <w:b w:val="false"/>
          <w:i w:val="false"/>
          <w:color w:val="000000"/>
          <w:sz w:val="28"/>
        </w:rPr>
        <w:t xml:space="preserve">
      2) тауарларды Еуразиялық экономикалық одақтың кедендік шекарасы арқылы өткізетін тұлғалардың, сондай-ақ кеден ісі саласындағы қызметті жүзеге асыратын тұлғалардың құқықтарын, бостандықтары мен заңды мүдделерін қамтамасыз ету; </w:t>
      </w:r>
    </w:p>
    <w:bookmarkEnd w:id="173"/>
    <w:bookmarkStart w:name="z743" w:id="174"/>
    <w:p>
      <w:pPr>
        <w:spacing w:after="0"/>
        <w:ind w:left="0"/>
        <w:jc w:val="both"/>
      </w:pPr>
      <w:r>
        <w:rPr>
          <w:rFonts w:ascii="Times New Roman"/>
          <w:b w:val="false"/>
          <w:i w:val="false"/>
          <w:color w:val="000000"/>
          <w:sz w:val="28"/>
        </w:rPr>
        <w:t>
      3) баршаның заң алдындағы теңдігі;</w:t>
      </w:r>
    </w:p>
    <w:bookmarkEnd w:id="174"/>
    <w:bookmarkStart w:name="z744" w:id="175"/>
    <w:p>
      <w:pPr>
        <w:spacing w:after="0"/>
        <w:ind w:left="0"/>
        <w:jc w:val="both"/>
      </w:pPr>
      <w:r>
        <w:rPr>
          <w:rFonts w:ascii="Times New Roman"/>
          <w:b w:val="false"/>
          <w:i w:val="false"/>
          <w:color w:val="000000"/>
          <w:sz w:val="28"/>
        </w:rPr>
        <w:t>
      4) жариялылық қағидаттарында құрылады.</w:t>
      </w:r>
    </w:p>
    <w:bookmarkEnd w:id="175"/>
    <w:p>
      <w:pPr>
        <w:spacing w:after="0"/>
        <w:ind w:left="0"/>
        <w:jc w:val="both"/>
      </w:pPr>
      <w:r>
        <w:rPr>
          <w:rFonts w:ascii="Times New Roman"/>
          <w:b/>
          <w:i w:val="false"/>
          <w:color w:val="000000"/>
          <w:sz w:val="28"/>
        </w:rPr>
        <w:t>12-бап. Кеден органдарының міндеттері мен функциялары</w:t>
      </w:r>
    </w:p>
    <w:bookmarkStart w:name="z745" w:id="176"/>
    <w:p>
      <w:pPr>
        <w:spacing w:after="0"/>
        <w:ind w:left="0"/>
        <w:jc w:val="both"/>
      </w:pPr>
      <w:r>
        <w:rPr>
          <w:rFonts w:ascii="Times New Roman"/>
          <w:b w:val="false"/>
          <w:i w:val="false"/>
          <w:color w:val="000000"/>
          <w:sz w:val="28"/>
        </w:rPr>
        <w:t>
      1. Мыналар кеден органының міндеттері болып табылады:</w:t>
      </w:r>
    </w:p>
    <w:bookmarkEnd w:id="176"/>
    <w:bookmarkStart w:name="z746" w:id="177"/>
    <w:p>
      <w:pPr>
        <w:spacing w:after="0"/>
        <w:ind w:left="0"/>
        <w:jc w:val="both"/>
      </w:pPr>
      <w:r>
        <w:rPr>
          <w:rFonts w:ascii="Times New Roman"/>
          <w:b w:val="false"/>
          <w:i w:val="false"/>
          <w:color w:val="000000"/>
          <w:sz w:val="28"/>
        </w:rPr>
        <w:t>
      1) Қазақстан Республикасының ұлттық қауіпсіздігін, адамның өмірі мен денсаулығын, жануарлар мен өсімдіктер дүниесін, қоршаған ортаны қорғау;</w:t>
      </w:r>
    </w:p>
    <w:bookmarkEnd w:id="177"/>
    <w:bookmarkStart w:name="z747" w:id="178"/>
    <w:p>
      <w:pPr>
        <w:spacing w:after="0"/>
        <w:ind w:left="0"/>
        <w:jc w:val="both"/>
      </w:pPr>
      <w:r>
        <w:rPr>
          <w:rFonts w:ascii="Times New Roman"/>
          <w:b w:val="false"/>
          <w:i w:val="false"/>
          <w:color w:val="000000"/>
          <w:sz w:val="28"/>
        </w:rPr>
        <w:t>
      2) өз құзыреті шегінде Қазақстан Республикасының егемендігін қорғауды және экономикалық қауіпсіздігін қамтамасыз ету;</w:t>
      </w:r>
    </w:p>
    <w:bookmarkEnd w:id="178"/>
    <w:bookmarkStart w:name="z748" w:id="179"/>
    <w:p>
      <w:pPr>
        <w:spacing w:after="0"/>
        <w:ind w:left="0"/>
        <w:jc w:val="both"/>
      </w:pPr>
      <w:r>
        <w:rPr>
          <w:rFonts w:ascii="Times New Roman"/>
          <w:b w:val="false"/>
          <w:i w:val="false"/>
          <w:color w:val="000000"/>
          <w:sz w:val="28"/>
        </w:rPr>
        <w:t>
      3) тауарлардың Еуразиялық экономикалық одақтың кедендік шекарасы арқылы өткізілуін жеделдету мен жеңілдетуге жағдайлар жасау;</w:t>
      </w:r>
    </w:p>
    <w:bookmarkEnd w:id="179"/>
    <w:bookmarkStart w:name="z749" w:id="180"/>
    <w:p>
      <w:pPr>
        <w:spacing w:after="0"/>
        <w:ind w:left="0"/>
        <w:jc w:val="both"/>
      </w:pPr>
      <w:r>
        <w:rPr>
          <w:rFonts w:ascii="Times New Roman"/>
          <w:b w:val="false"/>
          <w:i w:val="false"/>
          <w:color w:val="000000"/>
          <w:sz w:val="28"/>
        </w:rPr>
        <w:t>
      4) сақталуын бақылау кеден органдарына жүктелген Қазақстан Республикасының кеден және өзге заңнамасының (бұдан әрі – Қазақстан Республикасының кеден және өзге заңнамасы), Еуразиялық экономикалық одақтың кеден заңнамасының орындалуын қамтамасыз ету;</w:t>
      </w:r>
    </w:p>
    <w:bookmarkEnd w:id="180"/>
    <w:bookmarkStart w:name="z750" w:id="181"/>
    <w:p>
      <w:pPr>
        <w:spacing w:after="0"/>
        <w:ind w:left="0"/>
        <w:jc w:val="both"/>
      </w:pPr>
      <w:r>
        <w:rPr>
          <w:rFonts w:ascii="Times New Roman"/>
          <w:b w:val="false"/>
          <w:i w:val="false"/>
          <w:color w:val="000000"/>
          <w:sz w:val="28"/>
        </w:rPr>
        <w:t>
      5) осы Кодексте көзделген өзге де міндеттерді орындау.</w:t>
      </w:r>
    </w:p>
    <w:bookmarkEnd w:id="181"/>
    <w:bookmarkStart w:name="z751" w:id="182"/>
    <w:p>
      <w:pPr>
        <w:spacing w:after="0"/>
        <w:ind w:left="0"/>
        <w:jc w:val="both"/>
      </w:pPr>
      <w:r>
        <w:rPr>
          <w:rFonts w:ascii="Times New Roman"/>
          <w:b w:val="false"/>
          <w:i w:val="false"/>
          <w:color w:val="000000"/>
          <w:sz w:val="28"/>
        </w:rPr>
        <w:t>
      2. Кеден органдарына жүктелген міндеттердің орындалуын қамтамасыз ету мақсаттарында кеден органдары өз құзыреті шегінде:</w:t>
      </w:r>
    </w:p>
    <w:bookmarkEnd w:id="182"/>
    <w:bookmarkStart w:name="z752" w:id="183"/>
    <w:p>
      <w:pPr>
        <w:spacing w:after="0"/>
        <w:ind w:left="0"/>
        <w:jc w:val="both"/>
      </w:pPr>
      <w:r>
        <w:rPr>
          <w:rFonts w:ascii="Times New Roman"/>
          <w:b w:val="false"/>
          <w:i w:val="false"/>
          <w:color w:val="000000"/>
          <w:sz w:val="28"/>
        </w:rPr>
        <w:t>
      1) кедендік операциялар жасау және кедендік бақылау жүргізу, оның ішінде өзара әкімшілік көмек көрсету шеңберінде кедендік операциялар жасау және кедендік бақылау жүргізу;</w:t>
      </w:r>
    </w:p>
    <w:bookmarkEnd w:id="183"/>
    <w:bookmarkStart w:name="z753" w:id="184"/>
    <w:p>
      <w:pPr>
        <w:spacing w:after="0"/>
        <w:ind w:left="0"/>
        <w:jc w:val="both"/>
      </w:pPr>
      <w:r>
        <w:rPr>
          <w:rFonts w:ascii="Times New Roman"/>
          <w:b w:val="false"/>
          <w:i w:val="false"/>
          <w:color w:val="000000"/>
          <w:sz w:val="28"/>
        </w:rPr>
        <w:t>
      2) кедендік төлемдер мен салықтарды, сондай-ақ арнайы, демпингке қарсы баждарды және өтемақы баждарын алу, олардың дұрыс есептелуі мен уақтылы төленуін бақылау, оларды есепке жатқызу (қайтару) және мәжбүрлеп өндіріп алу шараларын қабылдау;</w:t>
      </w:r>
    </w:p>
    <w:bookmarkEnd w:id="184"/>
    <w:bookmarkStart w:name="z754" w:id="185"/>
    <w:p>
      <w:pPr>
        <w:spacing w:after="0"/>
        <w:ind w:left="0"/>
        <w:jc w:val="both"/>
      </w:pPr>
      <w:r>
        <w:rPr>
          <w:rFonts w:ascii="Times New Roman"/>
          <w:b w:val="false"/>
          <w:i w:val="false"/>
          <w:color w:val="000000"/>
          <w:sz w:val="28"/>
        </w:rPr>
        <w:t>
      3) Еуразиялық экономикалық одақтың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bookmarkEnd w:id="185"/>
    <w:bookmarkStart w:name="z755" w:id="186"/>
    <w:p>
      <w:pPr>
        <w:spacing w:after="0"/>
        <w:ind w:left="0"/>
        <w:jc w:val="both"/>
      </w:pPr>
      <w:r>
        <w:rPr>
          <w:rFonts w:ascii="Times New Roman"/>
          <w:b w:val="false"/>
          <w:i w:val="false"/>
          <w:color w:val="000000"/>
          <w:sz w:val="28"/>
        </w:rPr>
        <w:t>
      4) тұлғалар Еуразиялық экономикалық одақтың кедендік шекарасы арқылы тауарларды өткізген кезде осындай тұлғалардың құқықтары мен заңды мүдделерінің сақталуын қамтамасыз ету және Еуразиялық экономикалық одақтың кедендік шекарасы арқылы тауар айналымын жеделдетуге жағдай жасау;</w:t>
      </w:r>
    </w:p>
    <w:bookmarkEnd w:id="186"/>
    <w:bookmarkStart w:name="z756" w:id="187"/>
    <w:p>
      <w:pPr>
        <w:spacing w:after="0"/>
        <w:ind w:left="0"/>
        <w:jc w:val="both"/>
      </w:pPr>
      <w:r>
        <w:rPr>
          <w:rFonts w:ascii="Times New Roman"/>
          <w:b w:val="false"/>
          <w:i w:val="false"/>
          <w:color w:val="000000"/>
          <w:sz w:val="28"/>
        </w:rPr>
        <w:t>
      5) Еуразиялық экономикалық одаққа мүше мемлекеттердің валюталарын, бағалы қағаздарды және (немесе) валюталық құндылықтарды, жол чектерін Еуразиялық экономикалық одақтың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Еуразиялық экономикалық одаққа мүше мемлекеттердің халықаралық шартына сәйкес қамтамасыз ету;</w:t>
      </w:r>
    </w:p>
    <w:bookmarkEnd w:id="187"/>
    <w:bookmarkStart w:name="z757" w:id="188"/>
    <w:p>
      <w:pPr>
        <w:spacing w:after="0"/>
        <w:ind w:left="0"/>
        <w:jc w:val="both"/>
      </w:pPr>
      <w:r>
        <w:rPr>
          <w:rFonts w:ascii="Times New Roman"/>
          <w:b w:val="false"/>
          <w:i w:val="false"/>
          <w:color w:val="000000"/>
          <w:sz w:val="28"/>
        </w:rPr>
        <w:t>
      6) Қазақстан Республикасының заңнамасына сәйкес қылмыстық және әкімшілік құқық бұзушылықтарды анықтау, олардың алдын алу және жолын кесу;</w:t>
      </w:r>
    </w:p>
    <w:bookmarkEnd w:id="188"/>
    <w:bookmarkStart w:name="z758" w:id="189"/>
    <w:p>
      <w:pPr>
        <w:spacing w:after="0"/>
        <w:ind w:left="0"/>
        <w:jc w:val="both"/>
      </w:pPr>
      <w:r>
        <w:rPr>
          <w:rFonts w:ascii="Times New Roman"/>
          <w:b w:val="false"/>
          <w:i w:val="false"/>
          <w:color w:val="000000"/>
          <w:sz w:val="28"/>
        </w:rPr>
        <w:t>
      7) Еуразиялық экономикалық одақтың кедендік аумағында зияткерлік меншік объектілеріне құқықтардың қорғалуын қамтамасыз ету;</w:t>
      </w:r>
    </w:p>
    <w:bookmarkEnd w:id="189"/>
    <w:bookmarkStart w:name="z759" w:id="190"/>
    <w:p>
      <w:pPr>
        <w:spacing w:after="0"/>
        <w:ind w:left="0"/>
        <w:jc w:val="both"/>
      </w:pPr>
      <w:r>
        <w:rPr>
          <w:rFonts w:ascii="Times New Roman"/>
          <w:b w:val="false"/>
          <w:i w:val="false"/>
          <w:color w:val="000000"/>
          <w:sz w:val="28"/>
        </w:rPr>
        <w:t>
      8) кедендік статистиканы жүргізу;</w:t>
      </w:r>
    </w:p>
    <w:bookmarkEnd w:id="190"/>
    <w:bookmarkStart w:name="z760" w:id="191"/>
    <w:p>
      <w:pPr>
        <w:spacing w:after="0"/>
        <w:ind w:left="0"/>
        <w:jc w:val="both"/>
      </w:pPr>
      <w:r>
        <w:rPr>
          <w:rFonts w:ascii="Times New Roman"/>
          <w:b w:val="false"/>
          <w:i w:val="false"/>
          <w:color w:val="000000"/>
          <w:sz w:val="28"/>
        </w:rPr>
        <w:t xml:space="preserve">
      9) Қазақстан Республикасындағы кедендік реттеуді жетілдіруге және іске асыруға қатысу; </w:t>
      </w:r>
    </w:p>
    <w:bookmarkEnd w:id="191"/>
    <w:bookmarkStart w:name="z761" w:id="192"/>
    <w:p>
      <w:pPr>
        <w:spacing w:after="0"/>
        <w:ind w:left="0"/>
        <w:jc w:val="both"/>
      </w:pPr>
      <w:r>
        <w:rPr>
          <w:rFonts w:ascii="Times New Roman"/>
          <w:b w:val="false"/>
          <w:i w:val="false"/>
          <w:color w:val="000000"/>
          <w:sz w:val="28"/>
        </w:rPr>
        <w:t xml:space="preserve">
      10) Еуразиялық экономикалық одақтың бірыңғай сауда саясатын іске асыруға жәрдемдесу; </w:t>
      </w:r>
    </w:p>
    <w:bookmarkEnd w:id="192"/>
    <w:bookmarkStart w:name="z762" w:id="193"/>
    <w:p>
      <w:pPr>
        <w:spacing w:after="0"/>
        <w:ind w:left="0"/>
        <w:jc w:val="both"/>
      </w:pPr>
      <w:r>
        <w:rPr>
          <w:rFonts w:ascii="Times New Roman"/>
          <w:b w:val="false"/>
          <w:i w:val="false"/>
          <w:color w:val="000000"/>
          <w:sz w:val="28"/>
        </w:rPr>
        <w:t>
      11) кедендік декларациялауды, кедендік бақылауды жүзеге асыру және жетілдіру, сондай-ақ Еуразиялық экономикалық одақтың кедендік шекарасы арқылы өткізілетін тауарлар мен көлік құралдарына қатысты кедендік операциялардың жүргізілуін жеңілдетуге ықпал ететін жағдайлар жасау;</w:t>
      </w:r>
    </w:p>
    <w:bookmarkEnd w:id="193"/>
    <w:bookmarkStart w:name="z763" w:id="194"/>
    <w:p>
      <w:pPr>
        <w:spacing w:after="0"/>
        <w:ind w:left="0"/>
        <w:jc w:val="both"/>
      </w:pPr>
      <w:r>
        <w:rPr>
          <w:rFonts w:ascii="Times New Roman"/>
          <w:b w:val="false"/>
          <w:i w:val="false"/>
          <w:color w:val="000000"/>
          <w:sz w:val="28"/>
        </w:rPr>
        <w:t>
      12)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bookmarkEnd w:id="194"/>
    <w:bookmarkStart w:name="z764" w:id="195"/>
    <w:p>
      <w:pPr>
        <w:spacing w:after="0"/>
        <w:ind w:left="0"/>
        <w:jc w:val="both"/>
      </w:pPr>
      <w:r>
        <w:rPr>
          <w:rFonts w:ascii="Times New Roman"/>
          <w:b w:val="false"/>
          <w:i w:val="false"/>
          <w:color w:val="000000"/>
          <w:sz w:val="28"/>
        </w:rPr>
        <w:t xml:space="preserve">
      13) кеден ісі саласындағы Қазақстан Республикасы халықаралық міндеттемелерінің орындалуын қамтамасыз ету және Қазақстан Республикасының халықаралық шарттарын әзірлеуге қатысу; </w:t>
      </w:r>
    </w:p>
    <w:bookmarkEnd w:id="195"/>
    <w:bookmarkStart w:name="z765" w:id="196"/>
    <w:p>
      <w:pPr>
        <w:spacing w:after="0"/>
        <w:ind w:left="0"/>
        <w:jc w:val="both"/>
      </w:pPr>
      <w:r>
        <w:rPr>
          <w:rFonts w:ascii="Times New Roman"/>
          <w:b w:val="false"/>
          <w:i w:val="false"/>
          <w:color w:val="000000"/>
          <w:sz w:val="28"/>
        </w:rPr>
        <w:t xml:space="preserve">
      14) кеден органдарының материалдық-техникалық және әлеуметтік базасын дамытуға қатысу; </w:t>
      </w:r>
    </w:p>
    <w:bookmarkEnd w:id="196"/>
    <w:bookmarkStart w:name="z766" w:id="197"/>
    <w:p>
      <w:pPr>
        <w:spacing w:after="0"/>
        <w:ind w:left="0"/>
        <w:jc w:val="both"/>
      </w:pPr>
      <w:r>
        <w:rPr>
          <w:rFonts w:ascii="Times New Roman"/>
          <w:b w:val="false"/>
          <w:i w:val="false"/>
          <w:color w:val="000000"/>
          <w:sz w:val="28"/>
        </w:rPr>
        <w:t>
      15) Еуразиялық экономикалық одақтың кедендік шекарасы арқылы өткізу пункттерінде және тауарлар өткізілетін өзге орындарда радиациялық бақылау жүргізу;</w:t>
      </w:r>
    </w:p>
    <w:bookmarkEnd w:id="197"/>
    <w:bookmarkStart w:name="z767" w:id="198"/>
    <w:p>
      <w:pPr>
        <w:spacing w:after="0"/>
        <w:ind w:left="0"/>
        <w:jc w:val="both"/>
      </w:pPr>
      <w:r>
        <w:rPr>
          <w:rFonts w:ascii="Times New Roman"/>
          <w:b w:val="false"/>
          <w:i w:val="false"/>
          <w:color w:val="000000"/>
          <w:sz w:val="28"/>
        </w:rPr>
        <w:t>
      16) Еуразиялық экономикалық одақтың кедендік шекарасы арқылы автомобиль өткізу пункттерінде санитариялық-карантиндік бақылау жүргізу;</w:t>
      </w:r>
    </w:p>
    <w:bookmarkEnd w:id="198"/>
    <w:bookmarkStart w:name="z768" w:id="199"/>
    <w:p>
      <w:pPr>
        <w:spacing w:after="0"/>
        <w:ind w:left="0"/>
        <w:jc w:val="both"/>
      </w:pPr>
      <w:r>
        <w:rPr>
          <w:rFonts w:ascii="Times New Roman"/>
          <w:b w:val="false"/>
          <w:i w:val="false"/>
          <w:color w:val="000000"/>
          <w:sz w:val="28"/>
        </w:rPr>
        <w:t>
      17) Еуразиялық экономикалық одақтың кедендік шекарасы арқылы автомобиль, теңіздегі өткізу пункттерінде және тауарлар өткізілетін өзге де орындарда көліктік бақылау жүргізу;</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0" w:id="200"/>
    <w:p>
      <w:pPr>
        <w:spacing w:after="0"/>
        <w:ind w:left="0"/>
        <w:jc w:val="both"/>
      </w:pPr>
      <w:r>
        <w:rPr>
          <w:rFonts w:ascii="Times New Roman"/>
          <w:b w:val="false"/>
          <w:i w:val="false"/>
          <w:color w:val="000000"/>
          <w:sz w:val="28"/>
        </w:rPr>
        <w:t>
      19)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bookmarkEnd w:id="200"/>
    <w:bookmarkStart w:name="z771" w:id="201"/>
    <w:p>
      <w:pPr>
        <w:spacing w:after="0"/>
        <w:ind w:left="0"/>
        <w:jc w:val="both"/>
      </w:pPr>
      <w:r>
        <w:rPr>
          <w:rFonts w:ascii="Times New Roman"/>
          <w:b w:val="false"/>
          <w:i w:val="false"/>
          <w:color w:val="000000"/>
          <w:sz w:val="28"/>
        </w:rPr>
        <w:t>
      20) Қазақстан Республикасының заңнамасына сәйкес өзіндік ерекшелігі бар тауарларды бақылауды жүзеге асыру;</w:t>
      </w:r>
    </w:p>
    <w:bookmarkEnd w:id="201"/>
    <w:bookmarkStart w:name="z8109" w:id="202"/>
    <w:p>
      <w:pPr>
        <w:spacing w:after="0"/>
        <w:ind w:left="0"/>
        <w:jc w:val="both"/>
      </w:pPr>
      <w:r>
        <w:rPr>
          <w:rFonts w:ascii="Times New Roman"/>
          <w:b w:val="false"/>
          <w:i w:val="false"/>
          <w:color w:val="000000"/>
          <w:sz w:val="28"/>
        </w:rPr>
        <w:t>
      20-1) Қазақстан Республикасының заңнамасында көзделген жағдайларда тауарларды сыныптауды жүзеге асыру;</w:t>
      </w:r>
    </w:p>
    <w:bookmarkEnd w:id="202"/>
    <w:bookmarkStart w:name="z772" w:id="203"/>
    <w:p>
      <w:pPr>
        <w:spacing w:after="0"/>
        <w:ind w:left="0"/>
        <w:jc w:val="both"/>
      </w:pPr>
      <w:r>
        <w:rPr>
          <w:rFonts w:ascii="Times New Roman"/>
          <w:b w:val="false"/>
          <w:i w:val="false"/>
          <w:color w:val="000000"/>
          <w:sz w:val="28"/>
        </w:rPr>
        <w:t>
      21) кеден органдарының кадрларын даярлауды, қайта даярлауды және олардың бiлiктiлiгiн арттыруды ұйымдастыру және жүргізу функцияларын;</w:t>
      </w:r>
    </w:p>
    <w:bookmarkEnd w:id="203"/>
    <w:bookmarkStart w:name="z773" w:id="204"/>
    <w:p>
      <w:pPr>
        <w:spacing w:after="0"/>
        <w:ind w:left="0"/>
        <w:jc w:val="both"/>
      </w:pPr>
      <w:r>
        <w:rPr>
          <w:rFonts w:ascii="Times New Roman"/>
          <w:b w:val="false"/>
          <w:i w:val="false"/>
          <w:color w:val="000000"/>
          <w:sz w:val="28"/>
        </w:rPr>
        <w:t>
      22) Қазақстан Республикасының заңнамасында көзделген өзге де функцияларды орындайды.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Кеден органдарының құқықтары</w:t>
      </w:r>
    </w:p>
    <w:bookmarkStart w:name="z774" w:id="205"/>
    <w:p>
      <w:pPr>
        <w:spacing w:after="0"/>
        <w:ind w:left="0"/>
        <w:jc w:val="both"/>
      </w:pPr>
      <w:r>
        <w:rPr>
          <w:rFonts w:ascii="Times New Roman"/>
          <w:b w:val="false"/>
          <w:i w:val="false"/>
          <w:color w:val="000000"/>
          <w:sz w:val="28"/>
        </w:rPr>
        <w:t>
      1. Кеден органдарының құқықтары:</w:t>
      </w:r>
    </w:p>
    <w:bookmarkEnd w:id="205"/>
    <w:bookmarkStart w:name="z775" w:id="206"/>
    <w:p>
      <w:pPr>
        <w:spacing w:after="0"/>
        <w:ind w:left="0"/>
        <w:jc w:val="both"/>
      </w:pPr>
      <w:r>
        <w:rPr>
          <w:rFonts w:ascii="Times New Roman"/>
          <w:b w:val="false"/>
          <w:i w:val="false"/>
          <w:color w:val="000000"/>
          <w:sz w:val="28"/>
        </w:rPr>
        <w:t>
      1) 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 және алу;</w:t>
      </w:r>
    </w:p>
    <w:bookmarkEnd w:id="206"/>
    <w:bookmarkStart w:name="z776" w:id="207"/>
    <w:p>
      <w:pPr>
        <w:spacing w:after="0"/>
        <w:ind w:left="0"/>
        <w:jc w:val="both"/>
      </w:pPr>
      <w:r>
        <w:rPr>
          <w:rFonts w:ascii="Times New Roman"/>
          <w:b w:val="false"/>
          <w:i w:val="false"/>
          <w:color w:val="000000"/>
          <w:sz w:val="28"/>
        </w:rPr>
        <w:t>
      2) кедендік бақылау жүргізу кезінде әртүрлі білім салаларының мамандарын тарту;</w:t>
      </w:r>
    </w:p>
    <w:bookmarkEnd w:id="207"/>
    <w:bookmarkStart w:name="z777" w:id="208"/>
    <w:p>
      <w:pPr>
        <w:spacing w:after="0"/>
        <w:ind w:left="0"/>
        <w:jc w:val="both"/>
      </w:pPr>
      <w:r>
        <w:rPr>
          <w:rFonts w:ascii="Times New Roman"/>
          <w:b w:val="false"/>
          <w:i w:val="false"/>
          <w:color w:val="000000"/>
          <w:sz w:val="28"/>
        </w:rPr>
        <w:t>
      3) көлік құралдарын тоқтату, сондай-ақ Еуразиялық экономикалық одақтың кедендік аумағынан кеден органдарының рұқсатынсыз шығып кеткен су және әуе кемелерін мәжбүрлеп қайтару;</w:t>
      </w:r>
    </w:p>
    <w:bookmarkEnd w:id="208"/>
    <w:bookmarkStart w:name="z778" w:id="209"/>
    <w:p>
      <w:pPr>
        <w:spacing w:after="0"/>
        <w:ind w:left="0"/>
        <w:jc w:val="both"/>
      </w:pPr>
      <w:r>
        <w:rPr>
          <w:rFonts w:ascii="Times New Roman"/>
          <w:b w:val="false"/>
          <w:i w:val="false"/>
          <w:color w:val="000000"/>
          <w:sz w:val="28"/>
        </w:rPr>
        <w:t>
      4) Қазақстан Республикасының заңнамасына сәйкес соттарға талап қоюды беру;</w:t>
      </w:r>
    </w:p>
    <w:bookmarkEnd w:id="209"/>
    <w:bookmarkStart w:name="z779" w:id="210"/>
    <w:p>
      <w:pPr>
        <w:spacing w:after="0"/>
        <w:ind w:left="0"/>
        <w:jc w:val="both"/>
      </w:pPr>
      <w:r>
        <w:rPr>
          <w:rFonts w:ascii="Times New Roman"/>
          <w:b w:val="false"/>
          <w:i w:val="false"/>
          <w:color w:val="000000"/>
          <w:sz w:val="28"/>
        </w:rPr>
        <w:t>
      5) кеден ісі саласында құқық бұзушылық жасаған адамдарды Қазақстан Республикасының заңнамасына сәйкес ұстап алу және Қазақстан Республикасының кеден немесе өзге органдарының қызметтік үй-жайларына жеткізу;</w:t>
      </w:r>
    </w:p>
    <w:bookmarkEnd w:id="210"/>
    <w:bookmarkStart w:name="z780" w:id="211"/>
    <w:p>
      <w:pPr>
        <w:spacing w:after="0"/>
        <w:ind w:left="0"/>
        <w:jc w:val="both"/>
      </w:pPr>
      <w:r>
        <w:rPr>
          <w:rFonts w:ascii="Times New Roman"/>
          <w:b w:val="false"/>
          <w:i w:val="false"/>
          <w:color w:val="000000"/>
          <w:sz w:val="28"/>
        </w:rPr>
        <w:t>
      6) Қазақстан Республикасының заңдарына сәйкес фактілер мен оқиғаларды құжаттау, олардың бейне- және аудиожазбасын, кино- және фототүсірілімін жүргізу;</w:t>
      </w:r>
    </w:p>
    <w:bookmarkEnd w:id="211"/>
    <w:bookmarkStart w:name="z781" w:id="212"/>
    <w:p>
      <w:pPr>
        <w:spacing w:after="0"/>
        <w:ind w:left="0"/>
        <w:jc w:val="both"/>
      </w:pPr>
      <w:r>
        <w:rPr>
          <w:rFonts w:ascii="Times New Roman"/>
          <w:b w:val="false"/>
          <w:i w:val="false"/>
          <w:color w:val="000000"/>
          <w:sz w:val="28"/>
        </w:rPr>
        <w:t>
      7) Қазақстан Республикасының халықаралық шарттарына сәйкес кеден органдарының ресми өкілдерін шет мемлекеттерге жіберу;</w:t>
      </w:r>
    </w:p>
    <w:bookmarkEnd w:id="212"/>
    <w:bookmarkStart w:name="z782" w:id="213"/>
    <w:p>
      <w:pPr>
        <w:spacing w:after="0"/>
        <w:ind w:left="0"/>
        <w:jc w:val="both"/>
      </w:pPr>
      <w:r>
        <w:rPr>
          <w:rFonts w:ascii="Times New Roman"/>
          <w:b w:val="false"/>
          <w:i w:val="false"/>
          <w:color w:val="000000"/>
          <w:sz w:val="28"/>
        </w:rPr>
        <w:t>
      8)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әзірлеу, құру, иелену және пайдалану;</w:t>
      </w:r>
    </w:p>
    <w:bookmarkEnd w:id="213"/>
    <w:bookmarkStart w:name="z783" w:id="214"/>
    <w:p>
      <w:pPr>
        <w:spacing w:after="0"/>
        <w:ind w:left="0"/>
        <w:jc w:val="both"/>
      </w:pPr>
      <w:r>
        <w:rPr>
          <w:rFonts w:ascii="Times New Roman"/>
          <w:b w:val="false"/>
          <w:i w:val="false"/>
          <w:color w:val="000000"/>
          <w:sz w:val="28"/>
        </w:rPr>
        <w:t>
      9) Қазақстан Республикасының заңнамасына сәйкес, кеден органдарына жүктелген функцияларды орындау үшін арнаулы құралдарды қоса алғанда, тауарларды сатып алу;</w:t>
      </w:r>
    </w:p>
    <w:bookmarkEnd w:id="214"/>
    <w:bookmarkStart w:name="z784" w:id="215"/>
    <w:p>
      <w:pPr>
        <w:spacing w:after="0"/>
        <w:ind w:left="0"/>
        <w:jc w:val="both"/>
      </w:pPr>
      <w:r>
        <w:rPr>
          <w:rFonts w:ascii="Times New Roman"/>
          <w:b w:val="false"/>
          <w:i w:val="false"/>
          <w:color w:val="000000"/>
          <w:sz w:val="28"/>
        </w:rPr>
        <w:t>
      10) Қазақстан Республикасының заңнамасына сәйкес дене күші мен арнаулы құралдарды қолдану;</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6" w:id="216"/>
    <w:p>
      <w:pPr>
        <w:spacing w:after="0"/>
        <w:ind w:left="0"/>
        <w:jc w:val="both"/>
      </w:pPr>
      <w:r>
        <w:rPr>
          <w:rFonts w:ascii="Times New Roman"/>
          <w:b w:val="false"/>
          <w:i w:val="false"/>
          <w:color w:val="000000"/>
          <w:sz w:val="28"/>
        </w:rPr>
        <w:t xml:space="preserve">
      12)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құқық бұзушылықтар туралы хаттамалар толтыру және істерді қарау, әкімшілік ұстап алуды жүргізу, сондай-ақ басқа да шараларды қолдану;</w:t>
      </w:r>
    </w:p>
    <w:bookmarkEnd w:id="216"/>
    <w:bookmarkStart w:name="z787" w:id="217"/>
    <w:p>
      <w:pPr>
        <w:spacing w:after="0"/>
        <w:ind w:left="0"/>
        <w:jc w:val="both"/>
      </w:pPr>
      <w:r>
        <w:rPr>
          <w:rFonts w:ascii="Times New Roman"/>
          <w:b w:val="false"/>
          <w:i w:val="false"/>
          <w:color w:val="000000"/>
          <w:sz w:val="28"/>
        </w:rPr>
        <w:t>
      13) Қазақстан Республикасының заңнамасында белгіленген тәртіппен ғылыми-зерттеу, оқу, баспа қызметін жүзеге асыру;</w:t>
      </w:r>
    </w:p>
    <w:bookmarkEnd w:id="217"/>
    <w:bookmarkStart w:name="z788" w:id="218"/>
    <w:p>
      <w:pPr>
        <w:spacing w:after="0"/>
        <w:ind w:left="0"/>
        <w:jc w:val="both"/>
      </w:pPr>
      <w:r>
        <w:rPr>
          <w:rFonts w:ascii="Times New Roman"/>
          <w:b w:val="false"/>
          <w:i w:val="false"/>
          <w:color w:val="000000"/>
          <w:sz w:val="28"/>
        </w:rPr>
        <w:t>
      14)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w:t>
      </w:r>
    </w:p>
    <w:bookmarkEnd w:id="218"/>
    <w:bookmarkStart w:name="z8110" w:id="219"/>
    <w:p>
      <w:pPr>
        <w:spacing w:after="0"/>
        <w:ind w:left="0"/>
        <w:jc w:val="both"/>
      </w:pPr>
      <w:r>
        <w:rPr>
          <w:rFonts w:ascii="Times New Roman"/>
          <w:b w:val="false"/>
          <w:i w:val="false"/>
          <w:color w:val="000000"/>
          <w:sz w:val="28"/>
        </w:rPr>
        <w:t>
      14-1) уәкілетті органға жүктелген міндеттерді шешу үшін осы Кодекстің 54-тарауында көзделмеген сараптамаларды жүргізу;</w:t>
      </w:r>
    </w:p>
    <w:bookmarkEnd w:id="219"/>
    <w:bookmarkStart w:name="z789" w:id="220"/>
    <w:p>
      <w:pPr>
        <w:spacing w:after="0"/>
        <w:ind w:left="0"/>
        <w:jc w:val="both"/>
      </w:pPr>
      <w:r>
        <w:rPr>
          <w:rFonts w:ascii="Times New Roman"/>
          <w:b w:val="false"/>
          <w:i w:val="false"/>
          <w:color w:val="000000"/>
          <w:sz w:val="28"/>
        </w:rPr>
        <w:t>
      15)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құқықтарды жүзеге асыру.</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Кеден органдарының міндеттері</w:t>
      </w:r>
    </w:p>
    <w:bookmarkStart w:name="z790" w:id="221"/>
    <w:p>
      <w:pPr>
        <w:spacing w:after="0"/>
        <w:ind w:left="0"/>
        <w:jc w:val="both"/>
      </w:pPr>
      <w:r>
        <w:rPr>
          <w:rFonts w:ascii="Times New Roman"/>
          <w:b w:val="false"/>
          <w:i w:val="false"/>
          <w:color w:val="000000"/>
          <w:sz w:val="28"/>
        </w:rPr>
        <w:t>
      1. Кеден органдарының міндеттері:</w:t>
      </w:r>
    </w:p>
    <w:bookmarkEnd w:id="221"/>
    <w:bookmarkStart w:name="z791" w:id="222"/>
    <w:p>
      <w:pPr>
        <w:spacing w:after="0"/>
        <w:ind w:left="0"/>
        <w:jc w:val="both"/>
      </w:pPr>
      <w:r>
        <w:rPr>
          <w:rFonts w:ascii="Times New Roman"/>
          <w:b w:val="false"/>
          <w:i w:val="false"/>
          <w:color w:val="000000"/>
          <w:sz w:val="28"/>
        </w:rPr>
        <w:t>
      1) өз құзыреті шегінде мемлекет мүдделерін қорғау;</w:t>
      </w:r>
    </w:p>
    <w:bookmarkEnd w:id="222"/>
    <w:bookmarkStart w:name="z792" w:id="223"/>
    <w:p>
      <w:pPr>
        <w:spacing w:after="0"/>
        <w:ind w:left="0"/>
        <w:jc w:val="both"/>
      </w:pPr>
      <w:r>
        <w:rPr>
          <w:rFonts w:ascii="Times New Roman"/>
          <w:b w:val="false"/>
          <w:i w:val="false"/>
          <w:color w:val="000000"/>
          <w:sz w:val="28"/>
        </w:rPr>
        <w:t>
      2) декларанттардың және кеден ісі саласындағы қызметті жүзеге асыратын тұлғалардың заңды құқықтарын сақтау;</w:t>
      </w:r>
    </w:p>
    <w:bookmarkEnd w:id="223"/>
    <w:bookmarkStart w:name="z793" w:id="224"/>
    <w:p>
      <w:pPr>
        <w:spacing w:after="0"/>
        <w:ind w:left="0"/>
        <w:jc w:val="both"/>
      </w:pPr>
      <w:r>
        <w:rPr>
          <w:rFonts w:ascii="Times New Roman"/>
          <w:b w:val="false"/>
          <w:i w:val="false"/>
          <w:color w:val="000000"/>
          <w:sz w:val="28"/>
        </w:rPr>
        <w:t>
      3) кеден органының және (немесе) кеден органы лауазымды адамдарының шешіміне, әрекетіне (әрекетсіздігіне) шағымдарды Қазақстан Республикасының заңнамасында белгіленген тәртіппен және мерзімдерде қарау;</w:t>
      </w:r>
    </w:p>
    <w:bookmarkEnd w:id="224"/>
    <w:bookmarkStart w:name="z794" w:id="225"/>
    <w:p>
      <w:pPr>
        <w:spacing w:after="0"/>
        <w:ind w:left="0"/>
        <w:jc w:val="both"/>
      </w:pPr>
      <w:r>
        <w:rPr>
          <w:rFonts w:ascii="Times New Roman"/>
          <w:b w:val="false"/>
          <w:i w:val="false"/>
          <w:color w:val="000000"/>
          <w:sz w:val="28"/>
        </w:rPr>
        <w:t>
      4) Еуразиялық экономикалық одақтың кедендік шекарасы арқылы тауар айналымын жеделдетуге ықпал ететін жағдайлар жасау жолымен сыртқы сауданың дамуына жәрдемдесу;</w:t>
      </w:r>
    </w:p>
    <w:bookmarkEnd w:id="225"/>
    <w:bookmarkStart w:name="z795" w:id="226"/>
    <w:p>
      <w:pPr>
        <w:spacing w:after="0"/>
        <w:ind w:left="0"/>
        <w:jc w:val="both"/>
      </w:pPr>
      <w:r>
        <w:rPr>
          <w:rFonts w:ascii="Times New Roman"/>
          <w:b w:val="false"/>
          <w:i w:val="false"/>
          <w:color w:val="000000"/>
          <w:sz w:val="28"/>
        </w:rPr>
        <w:t>
      5) Еуразиялық экономикалық одақтың кедендік шекарасы арқылы өткізілетін тауарлар мен көлік құралдарына қатысты кедендік бақылауды жүзеге асыру;</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7" w:id="227"/>
    <w:p>
      <w:pPr>
        <w:spacing w:after="0"/>
        <w:ind w:left="0"/>
        <w:jc w:val="both"/>
      </w:pPr>
      <w:r>
        <w:rPr>
          <w:rFonts w:ascii="Times New Roman"/>
          <w:b w:val="false"/>
          <w:i w:val="false"/>
          <w:color w:val="000000"/>
          <w:sz w:val="28"/>
        </w:rPr>
        <w:t>
      7) 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bookmarkEnd w:id="227"/>
    <w:bookmarkStart w:name="z798" w:id="228"/>
    <w:p>
      <w:pPr>
        <w:spacing w:after="0"/>
        <w:ind w:left="0"/>
        <w:jc w:val="both"/>
      </w:pPr>
      <w:r>
        <w:rPr>
          <w:rFonts w:ascii="Times New Roman"/>
          <w:b w:val="false"/>
          <w:i w:val="false"/>
          <w:color w:val="000000"/>
          <w:sz w:val="28"/>
        </w:rPr>
        <w:t>
      8) кедендік төлемдердің, салықтардың, арнайы, демпингке қарсы баждардың, өтемақы баждарының толық алынуын және бюджетке уақтылы аударылуын қамтамасыз ету;</w:t>
      </w:r>
    </w:p>
    <w:bookmarkEnd w:id="228"/>
    <w:bookmarkStart w:name="z799" w:id="229"/>
    <w:p>
      <w:pPr>
        <w:spacing w:after="0"/>
        <w:ind w:left="0"/>
        <w:jc w:val="both"/>
      </w:pPr>
      <w:r>
        <w:rPr>
          <w:rFonts w:ascii="Times New Roman"/>
          <w:b w:val="false"/>
          <w:i w:val="false"/>
          <w:color w:val="000000"/>
          <w:sz w:val="28"/>
        </w:rPr>
        <w:t>
      9) өз құзыреті шегінде осы Кодексте белгіленген мерзімдерде шешімдер қабылдау және декларанттар мен кеден ісі саласындағы қызметті жүзеге асыратын тұлғалардың Еуразиялық экономикалық одақтың және (немесе) Қазақстан Республикасының кеден заңнамасында, сондай-ақ Қазақстан Республикасының өзге заңнамасында белгіленген шарттарды сақтауы және міндеттерді орындауы бойынша олардың қызметін бақылауды жүзеге асыру;</w:t>
      </w:r>
    </w:p>
    <w:bookmarkEnd w:id="229"/>
    <w:bookmarkStart w:name="z800" w:id="230"/>
    <w:p>
      <w:pPr>
        <w:spacing w:after="0"/>
        <w:ind w:left="0"/>
        <w:jc w:val="both"/>
      </w:pPr>
      <w:r>
        <w:rPr>
          <w:rFonts w:ascii="Times New Roman"/>
          <w:b w:val="false"/>
          <w:i w:val="false"/>
          <w:color w:val="000000"/>
          <w:sz w:val="28"/>
        </w:rPr>
        <w:t>
      10) Қазақстан Республикасының сыртқы саудасының кедендік статистикасын және арнаулы кедендік статистикасын жүргізуді жүзеге асыру;</w:t>
      </w:r>
    </w:p>
    <w:bookmarkEnd w:id="230"/>
    <w:bookmarkStart w:name="z801" w:id="231"/>
    <w:p>
      <w:pPr>
        <w:spacing w:after="0"/>
        <w:ind w:left="0"/>
        <w:jc w:val="both"/>
      </w:pPr>
      <w:r>
        <w:rPr>
          <w:rFonts w:ascii="Times New Roman"/>
          <w:b w:val="false"/>
          <w:i w:val="false"/>
          <w:color w:val="000000"/>
          <w:sz w:val="28"/>
        </w:rPr>
        <w:t>
      11) өз құзыреті шегінде Еуразиялық экономикалық одақтың кедендік шекарасын күзетуді және Қазақстан Республикасының кеден және өзге заңнамасының сақталуын бақылауды қамтамасыз ету;</w:t>
      </w:r>
    </w:p>
    <w:bookmarkEnd w:id="231"/>
    <w:bookmarkStart w:name="z802" w:id="232"/>
    <w:p>
      <w:pPr>
        <w:spacing w:after="0"/>
        <w:ind w:left="0"/>
        <w:jc w:val="both"/>
      </w:pPr>
      <w:r>
        <w:rPr>
          <w:rFonts w:ascii="Times New Roman"/>
          <w:b w:val="false"/>
          <w:i w:val="false"/>
          <w:color w:val="000000"/>
          <w:sz w:val="28"/>
        </w:rPr>
        <w:t>
      12)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қайшы әрекеттерден қорғауды қамтамасыз ету;</w:t>
      </w:r>
    </w:p>
    <w:bookmarkEnd w:id="232"/>
    <w:bookmarkStart w:name="z803" w:id="233"/>
    <w:p>
      <w:pPr>
        <w:spacing w:after="0"/>
        <w:ind w:left="0"/>
        <w:jc w:val="both"/>
      </w:pPr>
      <w:r>
        <w:rPr>
          <w:rFonts w:ascii="Times New Roman"/>
          <w:b w:val="false"/>
          <w:i w:val="false"/>
          <w:color w:val="000000"/>
          <w:sz w:val="28"/>
        </w:rPr>
        <w:t>
      13) өз құзыреті шегінде құқық бұзушылықтардың алдын алу, жолын кесу және оларды анықтау жөнінде жұмыс жүргізу;</w:t>
      </w:r>
    </w:p>
    <w:bookmarkEnd w:id="233"/>
    <w:bookmarkStart w:name="z804" w:id="234"/>
    <w:p>
      <w:pPr>
        <w:spacing w:after="0"/>
        <w:ind w:left="0"/>
        <w:jc w:val="both"/>
      </w:pPr>
      <w:r>
        <w:rPr>
          <w:rFonts w:ascii="Times New Roman"/>
          <w:b w:val="false"/>
          <w:i w:val="false"/>
          <w:color w:val="000000"/>
          <w:sz w:val="28"/>
        </w:rPr>
        <w:t>
      14) кеден ісі саласында құқық бұзушылықтардың жасалуы туралы ақпаратты жинауды және талдауды жүзеге асыру;</w:t>
      </w:r>
    </w:p>
    <w:bookmarkEnd w:id="234"/>
    <w:bookmarkStart w:name="z805" w:id="235"/>
    <w:p>
      <w:pPr>
        <w:spacing w:after="0"/>
        <w:ind w:left="0"/>
        <w:jc w:val="both"/>
      </w:pPr>
      <w:r>
        <w:rPr>
          <w:rFonts w:ascii="Times New Roman"/>
          <w:b w:val="false"/>
          <w:i w:val="false"/>
          <w:color w:val="000000"/>
          <w:sz w:val="28"/>
        </w:rPr>
        <w:t xml:space="preserve">
      15) Қазақстан Республикасының ұлттық қауіпсіздік органдарымен және басқа да тиісті мемлекеттік органдарымен өзара іс-қимыл жасаса отырып, Еуразиялық экономикалық одақтың кедендік шекарасын қорғауды қамтамасыз ету жөніндегі шараларды жүзеге асыру; </w:t>
      </w:r>
    </w:p>
    <w:bookmarkEnd w:id="235"/>
    <w:bookmarkStart w:name="z806" w:id="236"/>
    <w:p>
      <w:pPr>
        <w:spacing w:after="0"/>
        <w:ind w:left="0"/>
        <w:jc w:val="both"/>
      </w:pPr>
      <w:r>
        <w:rPr>
          <w:rFonts w:ascii="Times New Roman"/>
          <w:b w:val="false"/>
          <w:i w:val="false"/>
          <w:color w:val="000000"/>
          <w:sz w:val="28"/>
        </w:rPr>
        <w:t>
      16) 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bookmarkEnd w:id="236"/>
    <w:bookmarkStart w:name="z807" w:id="237"/>
    <w:p>
      <w:pPr>
        <w:spacing w:after="0"/>
        <w:ind w:left="0"/>
        <w:jc w:val="both"/>
      </w:pPr>
      <w:r>
        <w:rPr>
          <w:rFonts w:ascii="Times New Roman"/>
          <w:b w:val="false"/>
          <w:i w:val="false"/>
          <w:color w:val="000000"/>
          <w:sz w:val="28"/>
        </w:rPr>
        <w:t>
      17) кеден ісі саласында өтеусіз ақпарат және консультация беруді жүзеге асыру;</w:t>
      </w:r>
    </w:p>
    <w:bookmarkEnd w:id="237"/>
    <w:bookmarkStart w:name="z808" w:id="238"/>
    <w:p>
      <w:pPr>
        <w:spacing w:after="0"/>
        <w:ind w:left="0"/>
        <w:jc w:val="both"/>
      </w:pPr>
      <w:r>
        <w:rPr>
          <w:rFonts w:ascii="Times New Roman"/>
          <w:b w:val="false"/>
          <w:i w:val="false"/>
          <w:color w:val="000000"/>
          <w:sz w:val="28"/>
        </w:rPr>
        <w:t xml:space="preserve">
      18) 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 </w:t>
      </w:r>
    </w:p>
    <w:bookmarkEnd w:id="238"/>
    <w:bookmarkStart w:name="z809" w:id="239"/>
    <w:p>
      <w:pPr>
        <w:spacing w:after="0"/>
        <w:ind w:left="0"/>
        <w:jc w:val="both"/>
      </w:pPr>
      <w:r>
        <w:rPr>
          <w:rFonts w:ascii="Times New Roman"/>
          <w:b w:val="false"/>
          <w:i w:val="false"/>
          <w:color w:val="000000"/>
          <w:sz w:val="28"/>
        </w:rPr>
        <w:t>
      19) кеден ісін жетілдіру және кедендік әкімшілік жүргізудің тиімді әдістерін енгізу мақсатында сыртқы экономикалық және өзге де қызметке қатысушылармен,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жасасу;</w:t>
      </w:r>
    </w:p>
    <w:bookmarkEnd w:id="239"/>
    <w:bookmarkStart w:name="z810" w:id="240"/>
    <w:p>
      <w:pPr>
        <w:spacing w:after="0"/>
        <w:ind w:left="0"/>
        <w:jc w:val="both"/>
      </w:pPr>
      <w:r>
        <w:rPr>
          <w:rFonts w:ascii="Times New Roman"/>
          <w:b w:val="false"/>
          <w:i w:val="false"/>
          <w:color w:val="000000"/>
          <w:sz w:val="28"/>
        </w:rPr>
        <w:t xml:space="preserve">
      20)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органға импорттаушылар бойынша ақпарат ұсыну; </w:t>
      </w:r>
    </w:p>
    <w:bookmarkEnd w:id="240"/>
    <w:bookmarkStart w:name="z811" w:id="241"/>
    <w:p>
      <w:pPr>
        <w:spacing w:after="0"/>
        <w:ind w:left="0"/>
        <w:jc w:val="both"/>
      </w:pPr>
      <w:r>
        <w:rPr>
          <w:rFonts w:ascii="Times New Roman"/>
          <w:b w:val="false"/>
          <w:i w:val="false"/>
          <w:color w:val="000000"/>
          <w:sz w:val="28"/>
        </w:rPr>
        <w:t>
      21) белгіленген мерзімдерде бюджетке төленбеген кедендік төлемдер мен салықтардың сомасын, сондай-ақ өсімпұлдарды, пайыздарды өндіріп алу;</w:t>
      </w:r>
    </w:p>
    <w:bookmarkEnd w:id="241"/>
    <w:bookmarkStart w:name="z812" w:id="242"/>
    <w:p>
      <w:pPr>
        <w:spacing w:after="0"/>
        <w:ind w:left="0"/>
        <w:jc w:val="both"/>
      </w:pPr>
      <w:r>
        <w:rPr>
          <w:rFonts w:ascii="Times New Roman"/>
          <w:b w:val="false"/>
          <w:i w:val="false"/>
          <w:color w:val="000000"/>
          <w:sz w:val="28"/>
        </w:rPr>
        <w:t xml:space="preserve">
      22) Еуразиялық экономикалық одақтың және (немесе) Қазақстан Республикасының кеден заңнамасына сәйкес кедендік әкімшілік жүргізуді жүзеге асыру; </w:t>
      </w:r>
    </w:p>
    <w:bookmarkEnd w:id="242"/>
    <w:bookmarkStart w:name="z813" w:id="243"/>
    <w:p>
      <w:pPr>
        <w:spacing w:after="0"/>
        <w:ind w:left="0"/>
        <w:jc w:val="both"/>
      </w:pPr>
      <w:r>
        <w:rPr>
          <w:rFonts w:ascii="Times New Roman"/>
          <w:b w:val="false"/>
          <w:i w:val="false"/>
          <w:color w:val="000000"/>
          <w:sz w:val="28"/>
        </w:rPr>
        <w:t>
      23) 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6" w:id="244"/>
    <w:p>
      <w:pPr>
        <w:spacing w:after="0"/>
        <w:ind w:left="0"/>
        <w:jc w:val="both"/>
      </w:pPr>
      <w:r>
        <w:rPr>
          <w:rFonts w:ascii="Times New Roman"/>
          <w:b w:val="false"/>
          <w:i w:val="false"/>
          <w:color w:val="000000"/>
          <w:sz w:val="28"/>
        </w:rPr>
        <w:t>
      2. Кеден органдары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міндеттерді де жүзеге асырады.</w:t>
      </w:r>
    </w:p>
    <w:bookmarkEnd w:id="244"/>
    <w:bookmarkStart w:name="z817" w:id="245"/>
    <w:p>
      <w:pPr>
        <w:spacing w:after="0"/>
        <w:ind w:left="0"/>
        <w:jc w:val="both"/>
      </w:pPr>
      <w:r>
        <w:rPr>
          <w:rFonts w:ascii="Times New Roman"/>
          <w:b w:val="false"/>
          <w:i w:val="false"/>
          <w:color w:val="000000"/>
          <w:sz w:val="28"/>
        </w:rPr>
        <w:t>
      3. Кеден органдары Қазақстан Республикасының заңнамасына сәйкес іс жүргізілуі Қазақстан Республикасының өзге мемлекеттік органдарының құзыретіне жатқызылған қылмыстық және (немесе) әкімшілік құқық бұзушылықтарды анықтаған кезде, кеден органдары Қазақстан Республикасының заңнамасында көзделген тәртіппен және мерзімдерде осындай құқық бұзушылықтар бойынша қолда бар материалдарды Қазақстан Республикасының тиісті мемлекеттік органдарына беруге міндетті.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Кеден органдарының және олардың лауазымды адамдарының жауапкершілігі</w:t>
      </w:r>
    </w:p>
    <w:bookmarkStart w:name="z818" w:id="246"/>
    <w:p>
      <w:pPr>
        <w:spacing w:after="0"/>
        <w:ind w:left="0"/>
        <w:jc w:val="both"/>
      </w:pPr>
      <w:r>
        <w:rPr>
          <w:rFonts w:ascii="Times New Roman"/>
          <w:b w:val="false"/>
          <w:i w:val="false"/>
          <w:color w:val="000000"/>
          <w:sz w:val="28"/>
        </w:rPr>
        <w:t>
      1. Кеден органдары құқыққа сыйымсыз шешімдері, әрекеттері (әрекетсіздігі) арқылы келтірілген зиян үшін Қазақстан Республикасының заңдарына сәйкес жауапты болады.</w:t>
      </w:r>
    </w:p>
    <w:bookmarkEnd w:id="246"/>
    <w:bookmarkStart w:name="z819" w:id="247"/>
    <w:p>
      <w:pPr>
        <w:spacing w:after="0"/>
        <w:ind w:left="0"/>
        <w:jc w:val="both"/>
      </w:pPr>
      <w:r>
        <w:rPr>
          <w:rFonts w:ascii="Times New Roman"/>
          <w:b w:val="false"/>
          <w:i w:val="false"/>
          <w:color w:val="000000"/>
          <w:sz w:val="28"/>
        </w:rPr>
        <w:t xml:space="preserve">
      2. Тұлғаларға кеден органдарының немесе олардың лауазымды адамдарының құқыққа сыйымсыз шешімдері, әрекеттері (әрекетсіздігі) арқылы келтірілген залалдар Қазақстан Республикасының заңнамасына сәйкес өтелуге жатады. </w:t>
      </w:r>
    </w:p>
    <w:bookmarkEnd w:id="247"/>
    <w:bookmarkStart w:name="z820" w:id="248"/>
    <w:p>
      <w:pPr>
        <w:spacing w:after="0"/>
        <w:ind w:left="0"/>
        <w:jc w:val="both"/>
      </w:pPr>
      <w:r>
        <w:rPr>
          <w:rFonts w:ascii="Times New Roman"/>
          <w:b w:val="false"/>
          <w:i w:val="false"/>
          <w:color w:val="000000"/>
          <w:sz w:val="28"/>
        </w:rPr>
        <w:t>
      3. Тұлғаларға кеден органдарының лауазымды адамдарының құқыққа сыйымды шешімдері, әрекеттері арқылы келтірілген залалдар өтелуге жатпайды.</w:t>
      </w:r>
    </w:p>
    <w:bookmarkEnd w:id="248"/>
    <w:bookmarkStart w:name="z821" w:id="249"/>
    <w:p>
      <w:pPr>
        <w:spacing w:after="0"/>
        <w:ind w:left="0"/>
        <w:jc w:val="both"/>
      </w:pPr>
      <w:r>
        <w:rPr>
          <w:rFonts w:ascii="Times New Roman"/>
          <w:b w:val="false"/>
          <w:i w:val="false"/>
          <w:color w:val="000000"/>
          <w:sz w:val="28"/>
        </w:rPr>
        <w:t>
      4. Кеден органдарының лауазымды адамдары құқыққа сыйымсыз шешімдері, әрекеттері (әрекетсіздігі) үшін Қазақстан Республикасының заңдарына сәйкес жауапты болады.</w:t>
      </w:r>
    </w:p>
    <w:bookmarkEnd w:id="249"/>
    <w:p>
      <w:pPr>
        <w:spacing w:after="0"/>
        <w:ind w:left="0"/>
        <w:jc w:val="both"/>
      </w:pPr>
      <w:r>
        <w:rPr>
          <w:rFonts w:ascii="Times New Roman"/>
          <w:b/>
          <w:i w:val="false"/>
          <w:color w:val="000000"/>
          <w:sz w:val="28"/>
        </w:rPr>
        <w:t>16-бап. Кедендік инфрақұрылым</w:t>
      </w:r>
    </w:p>
    <w:bookmarkStart w:name="z822" w:id="250"/>
    <w:p>
      <w:pPr>
        <w:spacing w:after="0"/>
        <w:ind w:left="0"/>
        <w:jc w:val="both"/>
      </w:pPr>
      <w:r>
        <w:rPr>
          <w:rFonts w:ascii="Times New Roman"/>
          <w:b w:val="false"/>
          <w:i w:val="false"/>
          <w:color w:val="000000"/>
          <w:sz w:val="28"/>
        </w:rPr>
        <w:t>
      1. Кедендік инфрақұрылымға кедендік бақылаудың техникалық құралдарымен, инженерлік, ақпараттық, телекоммуникациялық жүйелермен және оларды қамтамасыз ету құралдарымен жарақталған (бұдан әрі осы бапта – кедендік инфрақұрылым элементтері) ғимараттар, құрылысжайлар, үй-жайлар, ашық алаңдар және кеден органдарының қызметін қамтамасыз ететін әлеуметтік мақсаттағы объектілер жатады.</w:t>
      </w:r>
    </w:p>
    <w:bookmarkEnd w:id="250"/>
    <w:bookmarkStart w:name="z823" w:id="251"/>
    <w:p>
      <w:pPr>
        <w:spacing w:after="0"/>
        <w:ind w:left="0"/>
        <w:jc w:val="both"/>
      </w:pPr>
      <w:r>
        <w:rPr>
          <w:rFonts w:ascii="Times New Roman"/>
          <w:b w:val="false"/>
          <w:i w:val="false"/>
          <w:color w:val="000000"/>
          <w:sz w:val="28"/>
        </w:rPr>
        <w:t xml:space="preserve">
      2. Кедендік инфрақұрылым элементтері: </w:t>
      </w:r>
    </w:p>
    <w:bookmarkEnd w:id="251"/>
    <w:bookmarkStart w:name="z824" w:id="252"/>
    <w:p>
      <w:pPr>
        <w:spacing w:after="0"/>
        <w:ind w:left="0"/>
        <w:jc w:val="both"/>
      </w:pPr>
      <w:r>
        <w:rPr>
          <w:rFonts w:ascii="Times New Roman"/>
          <w:b w:val="false"/>
          <w:i w:val="false"/>
          <w:color w:val="000000"/>
          <w:sz w:val="28"/>
        </w:rPr>
        <w:t>
      1) тауарлар Еуразиялық экономикалық одақтың кедендік шекарасы арқылы өткізу орындарында;</w:t>
      </w:r>
    </w:p>
    <w:bookmarkEnd w:id="252"/>
    <w:bookmarkStart w:name="z825" w:id="253"/>
    <w:p>
      <w:pPr>
        <w:spacing w:after="0"/>
        <w:ind w:left="0"/>
        <w:jc w:val="both"/>
      </w:pPr>
      <w:r>
        <w:rPr>
          <w:rFonts w:ascii="Times New Roman"/>
          <w:b w:val="false"/>
          <w:i w:val="false"/>
          <w:color w:val="000000"/>
          <w:sz w:val="28"/>
        </w:rPr>
        <w:t>
      2) кеден органдары мен кеден органдарының жүйесіне кіретін мамандандырылған мемлекеттік мекемелер орналасқан жерлерде;</w:t>
      </w:r>
    </w:p>
    <w:bookmarkEnd w:id="253"/>
    <w:bookmarkStart w:name="z826" w:id="254"/>
    <w:p>
      <w:pPr>
        <w:spacing w:after="0"/>
        <w:ind w:left="0"/>
        <w:jc w:val="both"/>
      </w:pPr>
      <w:r>
        <w:rPr>
          <w:rFonts w:ascii="Times New Roman"/>
          <w:b w:val="false"/>
          <w:i w:val="false"/>
          <w:color w:val="000000"/>
          <w:sz w:val="28"/>
        </w:rPr>
        <w:t>
      3) осы Кодексте белгіленген тәртіппен кедендік операциялар жасалуы және кедендік бақылау жүргізілуі мүмкін аумақтарда орналасуы мүмкін.</w:t>
      </w:r>
    </w:p>
    <w:bookmarkEnd w:id="254"/>
    <w:bookmarkStart w:name="z827" w:id="255"/>
    <w:p>
      <w:pPr>
        <w:spacing w:after="0"/>
        <w:ind w:left="0"/>
        <w:jc w:val="both"/>
      </w:pPr>
      <w:r>
        <w:rPr>
          <w:rFonts w:ascii="Times New Roman"/>
          <w:b w:val="false"/>
          <w:i w:val="false"/>
          <w:color w:val="000000"/>
          <w:sz w:val="28"/>
        </w:rPr>
        <w:t>
      3. Комиссия тауарларды Еуразиялық экономикалық одақтың кедендік шекарасы арқылы өткізу орындарында орналасқан кедендік инфрақұрылым элементтерін жайластыруға және техникалық жарақтандыруға қойылатын үлгілік талаптарды Еуразиялық экономикалық одаққа мүше мемлекеттердің кеден органдарының қызметін қамтамасыз етуге байланысты функционалдық мақсат ерекшеліктерін ескере отырып айқындайды.</w:t>
      </w:r>
    </w:p>
    <w:bookmarkEnd w:id="255"/>
    <w:bookmarkStart w:name="z828" w:id="256"/>
    <w:p>
      <w:pPr>
        <w:spacing w:after="0"/>
        <w:ind w:left="0"/>
        <w:jc w:val="both"/>
      </w:pPr>
      <w:r>
        <w:rPr>
          <w:rFonts w:ascii="Times New Roman"/>
          <w:b w:val="false"/>
          <w:i w:val="false"/>
          <w:color w:val="000000"/>
          <w:sz w:val="28"/>
        </w:rPr>
        <w:t xml:space="preserve">
      4. Кеден органдары мен кеден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уәкілетті орган бекітеді. </w:t>
      </w:r>
    </w:p>
    <w:bookmarkEnd w:id="256"/>
    <w:bookmarkStart w:name="z829" w:id="257"/>
    <w:p>
      <w:pPr>
        <w:spacing w:after="0"/>
        <w:ind w:left="0"/>
        <w:jc w:val="both"/>
      </w:pPr>
      <w:r>
        <w:rPr>
          <w:rFonts w:ascii="Times New Roman"/>
          <w:b w:val="false"/>
          <w:i w:val="false"/>
          <w:color w:val="000000"/>
          <w:sz w:val="28"/>
        </w:rPr>
        <w:t>
      5. Тауарларды Еуразиялық экономикалық одақтың кедендік шекарасы арқылы өткізу орындарында кедендік инфрақұрылымның жай-күйін, даму серпіні мен үрдістерін талдауды Комиссия кеден органдары ұсынатын, Еуразиялық экономикалық одаққа мүше мемлекеттердің заңнамасына сәйкес мемлекеттік құпияға (мемлекеттік құпияларға) немесе таратылуы шектелген мәліметтерге жатқызылған мәліметтерді қамтымайтын, белгілі бір уақыт кезеңі үшін қорытылған, тауарлар мен көлік құралдарын Еуразиялық экономикалық одақтың кедендік шекарасы арқылы өткізу туралы мәліметтер негізінде жүргізеді.</w:t>
      </w:r>
    </w:p>
    <w:bookmarkEnd w:id="257"/>
    <w:bookmarkStart w:name="z830" w:id="258"/>
    <w:p>
      <w:pPr>
        <w:spacing w:after="0"/>
        <w:ind w:left="0"/>
        <w:jc w:val="both"/>
      </w:pPr>
      <w:r>
        <w:rPr>
          <w:rFonts w:ascii="Times New Roman"/>
          <w:b w:val="false"/>
          <w:i w:val="false"/>
          <w:color w:val="000000"/>
          <w:sz w:val="28"/>
        </w:rPr>
        <w:t>
      Тауарлар мен көлік құралдарының өткізілуі туралы көрсетілген мәліметтердің құрамын, олардың құрылымы мен форматын, сондай-ақ берілу кезеңділігі мен тәртібін Комиссия айқындайды.</w:t>
      </w:r>
    </w:p>
    <w:bookmarkEnd w:id="258"/>
    <w:bookmarkStart w:name="z831" w:id="259"/>
    <w:p>
      <w:pPr>
        <w:spacing w:after="0"/>
        <w:ind w:left="0"/>
        <w:jc w:val="both"/>
      </w:pPr>
      <w:r>
        <w:rPr>
          <w:rFonts w:ascii="Times New Roman"/>
          <w:b w:val="false"/>
          <w:i w:val="false"/>
          <w:color w:val="000000"/>
          <w:sz w:val="28"/>
        </w:rPr>
        <w:t>
      Кедендік инфрақұрылымның жай-күйі, даму серпіні мен үрдістері туралы ақпарат Еуразиялық экономикалық одақтың ресми сайтында орналастырылады.</w:t>
      </w:r>
    </w:p>
    <w:bookmarkEnd w:id="259"/>
    <w:p>
      <w:pPr>
        <w:spacing w:after="0"/>
        <w:ind w:left="0"/>
        <w:jc w:val="both"/>
      </w:pPr>
      <w:r>
        <w:rPr>
          <w:rFonts w:ascii="Times New Roman"/>
          <w:b/>
          <w:i w:val="false"/>
          <w:color w:val="000000"/>
          <w:sz w:val="28"/>
        </w:rPr>
        <w:t>17-бап. Кеден ісі саласындағы құқық қорғау қызметі</w:t>
      </w:r>
    </w:p>
    <w:bookmarkStart w:name="z832" w:id="260"/>
    <w:p>
      <w:pPr>
        <w:spacing w:after="0"/>
        <w:ind w:left="0"/>
        <w:jc w:val="both"/>
      </w:pPr>
      <w:r>
        <w:rPr>
          <w:rFonts w:ascii="Times New Roman"/>
          <w:b w:val="false"/>
          <w:i w:val="false"/>
          <w:color w:val="000000"/>
          <w:sz w:val="28"/>
        </w:rPr>
        <w:t xml:space="preserve">
      1. Кеден ісі саласындағы қылмыстық құқық бұзушылықтарды сотқа дейінгі тергеп-тексеру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260"/>
    <w:bookmarkStart w:name="z833" w:id="261"/>
    <w:p>
      <w:pPr>
        <w:spacing w:after="0"/>
        <w:ind w:left="0"/>
        <w:jc w:val="both"/>
      </w:pPr>
      <w:r>
        <w:rPr>
          <w:rFonts w:ascii="Times New Roman"/>
          <w:b w:val="false"/>
          <w:i w:val="false"/>
          <w:color w:val="000000"/>
          <w:sz w:val="28"/>
        </w:rPr>
        <w:t xml:space="preserve">
      2. Кеден органдары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туралы істер бойынша іс жүргізуді жүзеге асырады және тұлғаларды әкімшілік жауаптылыққа тартады.</w:t>
      </w:r>
    </w:p>
    <w:bookmarkEnd w:id="261"/>
    <w:bookmarkStart w:name="z834" w:id="262"/>
    <w:p>
      <w:pPr>
        <w:spacing w:after="0"/>
        <w:ind w:left="0"/>
        <w:jc w:val="both"/>
      </w:pPr>
      <w:r>
        <w:rPr>
          <w:rFonts w:ascii="Times New Roman"/>
          <w:b w:val="false"/>
          <w:i w:val="false"/>
          <w:color w:val="000000"/>
          <w:sz w:val="28"/>
        </w:rPr>
        <w:t>
      3. Қылмыстық істер және әкімшілік құқық бұзушылық туралы істер бойынша құқықтық көмек және кеден органдарының шет мемлекеттердің кеден органдарымен өзара іс-қимылы Еуразиялық экономикалық одақ шеңберіндегі халықаралық шарттарға және (немесе) Қазақстан Республикасының халықаралық шарттарына сәйкес жүзеге асырылады.</w:t>
      </w:r>
    </w:p>
    <w:bookmarkEnd w:id="262"/>
    <w:p>
      <w:pPr>
        <w:spacing w:after="0"/>
        <w:ind w:left="0"/>
        <w:jc w:val="both"/>
      </w:pPr>
      <w:r>
        <w:rPr>
          <w:rFonts w:ascii="Times New Roman"/>
          <w:b/>
          <w:i w:val="false"/>
          <w:color w:val="000000"/>
          <w:sz w:val="28"/>
        </w:rPr>
        <w:t>18-бап. Кеден органдарының көлік құралдарын тоқтату және Еуразиялық экономикалық одақтың кедендік аумағынан шығып кеткен су және әуе кемелерін ұстап алу (қайтару) жөніндегі құқықтары</w:t>
      </w:r>
    </w:p>
    <w:bookmarkStart w:name="z835" w:id="263"/>
    <w:p>
      <w:pPr>
        <w:spacing w:after="0"/>
        <w:ind w:left="0"/>
        <w:jc w:val="both"/>
      </w:pPr>
      <w:r>
        <w:rPr>
          <w:rFonts w:ascii="Times New Roman"/>
          <w:b w:val="false"/>
          <w:i w:val="false"/>
          <w:color w:val="000000"/>
          <w:sz w:val="28"/>
        </w:rPr>
        <w:t>
      1. Кеден органдары көлік құралдарын тоқтатуға, сондай-ақ Еуразиялық экономикалық одақтың кедендік аумағынан кеден органының рұқсатынсыз шығып кеткен су және әуе кемелерін мәжбүрлеп қайтаруға құқылы.</w:t>
      </w:r>
    </w:p>
    <w:bookmarkEnd w:id="263"/>
    <w:bookmarkStart w:name="z836" w:id="264"/>
    <w:p>
      <w:pPr>
        <w:spacing w:after="0"/>
        <w:ind w:left="0"/>
        <w:jc w:val="both"/>
      </w:pPr>
      <w:r>
        <w:rPr>
          <w:rFonts w:ascii="Times New Roman"/>
          <w:b w:val="false"/>
          <w:i w:val="false"/>
          <w:color w:val="000000"/>
          <w:sz w:val="28"/>
        </w:rPr>
        <w:t>
      Автомобиль көлік құралдарын кедендік бақылау аймағынан тыс жерде тоқтатқан жағдайда, кедендік бақылау жүргізу уақыты осындай тоқтату кезінен бастап екі сағаттан аспауға тиіс.</w:t>
      </w:r>
    </w:p>
    <w:bookmarkEnd w:id="264"/>
    <w:bookmarkStart w:name="z837" w:id="265"/>
    <w:p>
      <w:pPr>
        <w:spacing w:after="0"/>
        <w:ind w:left="0"/>
        <w:jc w:val="both"/>
      </w:pPr>
      <w:r>
        <w:rPr>
          <w:rFonts w:ascii="Times New Roman"/>
          <w:b w:val="false"/>
          <w:i w:val="false"/>
          <w:color w:val="000000"/>
          <w:sz w:val="28"/>
        </w:rPr>
        <w:t>
      2. Кеден органдарының Еуразиялық экономикалық одақтың кедендік аумағынан тыс жерде болатын су және әуе кемелерін ұстап алу (қайтару) жөніндегі әрекеттері Қазақстан Республикасының халықаралық шарттарына сәйкес жүзеге асырылады.</w:t>
      </w:r>
    </w:p>
    <w:bookmarkEnd w:id="265"/>
    <w:p>
      <w:pPr>
        <w:spacing w:after="0"/>
        <w:ind w:left="0"/>
        <w:jc w:val="both"/>
      </w:pPr>
      <w:r>
        <w:rPr>
          <w:rFonts w:ascii="Times New Roman"/>
          <w:b/>
          <w:i w:val="false"/>
          <w:color w:val="000000"/>
          <w:sz w:val="28"/>
        </w:rPr>
        <w:t>19-бап. Кеден органдары алған ақпаратқа қарым-қатынас</w:t>
      </w:r>
    </w:p>
    <w:bookmarkStart w:name="z838" w:id="266"/>
    <w:p>
      <w:pPr>
        <w:spacing w:after="0"/>
        <w:ind w:left="0"/>
        <w:jc w:val="both"/>
      </w:pPr>
      <w:r>
        <w:rPr>
          <w:rFonts w:ascii="Times New Roman"/>
          <w:b w:val="false"/>
          <w:i w:val="false"/>
          <w:color w:val="000000"/>
          <w:sz w:val="28"/>
        </w:rPr>
        <w:t>
      1. Кеден органдары Еуразиялық экономикалық одақтың кеден заңнамасына, Қазақстан Республикасының халықаралық шарттарына, Қазақстан Республикасының кеден және өзге заңнамасына сәйкес алған кез келген ақпаратты кеден органдары өздеріне жүктелген міндеттер мен функцияларды орындау үшін ғана пайдаланады.</w:t>
      </w:r>
    </w:p>
    <w:bookmarkEnd w:id="266"/>
    <w:bookmarkStart w:name="z839" w:id="267"/>
    <w:p>
      <w:pPr>
        <w:spacing w:after="0"/>
        <w:ind w:left="0"/>
        <w:jc w:val="both"/>
      </w:pPr>
      <w:r>
        <w:rPr>
          <w:rFonts w:ascii="Times New Roman"/>
          <w:b w:val="false"/>
          <w:i w:val="false"/>
          <w:color w:val="000000"/>
          <w:sz w:val="28"/>
        </w:rPr>
        <w:t>
      2. Еуразиялық экономикалық одақтың кеден заңнамасына, Қазақстан Республикасының халықаралық шарттарына, Қазақстан Республикасының кеден және өзге заңнамасына сәйкес осы баптың 1-тармағында көрсетілген ақпаратқа қолжетімділік алған кеден органдары, олардың лауазымды адамдары, сондай-ақ өзге де тұлғалар:</w:t>
      </w:r>
    </w:p>
    <w:bookmarkEnd w:id="267"/>
    <w:bookmarkStart w:name="z840" w:id="268"/>
    <w:p>
      <w:pPr>
        <w:spacing w:after="0"/>
        <w:ind w:left="0"/>
        <w:jc w:val="both"/>
      </w:pPr>
      <w:r>
        <w:rPr>
          <w:rFonts w:ascii="Times New Roman"/>
          <w:b w:val="false"/>
          <w:i w:val="false"/>
          <w:color w:val="000000"/>
          <w:sz w:val="28"/>
        </w:rPr>
        <w:t>
      1) Қазақстан Республикасының халықаралық шарттарында және осы Кодексте белгіленген;</w:t>
      </w:r>
    </w:p>
    <w:bookmarkEnd w:id="268"/>
    <w:bookmarkStart w:name="z841" w:id="269"/>
    <w:p>
      <w:pPr>
        <w:spacing w:after="0"/>
        <w:ind w:left="0"/>
        <w:jc w:val="both"/>
      </w:pPr>
      <w:r>
        <w:rPr>
          <w:rFonts w:ascii="Times New Roman"/>
          <w:b w:val="false"/>
          <w:i w:val="false"/>
          <w:color w:val="000000"/>
          <w:sz w:val="28"/>
        </w:rPr>
        <w:t>
      2) осы баптың 3-тармағында көзделген жағдайларды қоспағанда, мемлекеттік, коммерциялық, банктік, салықтық және Қазақстан Республикасының заңдарымен қорғалатын құпияны (құпияларды) құрайтын ақпаратты, сондай-ақ басқа да жасырын ақпаратты жария етуге, жеке мақсаттары үшін пайдалануға не өзге тұлғаларға, оның ішінде Еуразиялық экономикалық одаққа мүше мемлекеттердің мемлекеттік органдарына беруге құқылы емес.</w:t>
      </w:r>
    </w:p>
    <w:bookmarkEnd w:id="269"/>
    <w:bookmarkStart w:name="z842" w:id="270"/>
    <w:p>
      <w:pPr>
        <w:spacing w:after="0"/>
        <w:ind w:left="0"/>
        <w:jc w:val="both"/>
      </w:pPr>
      <w:r>
        <w:rPr>
          <w:rFonts w:ascii="Times New Roman"/>
          <w:b w:val="false"/>
          <w:i w:val="false"/>
          <w:color w:val="000000"/>
          <w:sz w:val="28"/>
        </w:rPr>
        <w:t xml:space="preserve">
      3. Кеден органдары өздеріне ұсынылған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Қазақстан Республикасының халықаралық шарттарын сақтай отырып, ал осы Кодекстің </w:t>
      </w:r>
      <w:r>
        <w:rPr>
          <w:rFonts w:ascii="Times New Roman"/>
          <w:b w:val="false"/>
          <w:i w:val="false"/>
          <w:color w:val="000000"/>
          <w:sz w:val="28"/>
        </w:rPr>
        <w:t>49-тарауына</w:t>
      </w:r>
      <w:r>
        <w:rPr>
          <w:rFonts w:ascii="Times New Roman"/>
          <w:b w:val="false"/>
          <w:i w:val="false"/>
          <w:color w:val="000000"/>
          <w:sz w:val="28"/>
        </w:rPr>
        <w:t xml:space="preserve"> сәйкес алынған ақпаратқа қатысты осы Кодекстің </w:t>
      </w:r>
      <w:r>
        <w:rPr>
          <w:rFonts w:ascii="Times New Roman"/>
          <w:b w:val="false"/>
          <w:i w:val="false"/>
          <w:color w:val="000000"/>
          <w:sz w:val="28"/>
        </w:rPr>
        <w:t>449-бабының</w:t>
      </w:r>
      <w:r>
        <w:rPr>
          <w:rFonts w:ascii="Times New Roman"/>
          <w:b w:val="false"/>
          <w:i w:val="false"/>
          <w:color w:val="000000"/>
          <w:sz w:val="28"/>
        </w:rPr>
        <w:t xml:space="preserve"> талаптарын да сақтай отырып, мынадай жағдайларда:</w:t>
      </w:r>
    </w:p>
    <w:bookmarkEnd w:id="270"/>
    <w:bookmarkStart w:name="z843" w:id="271"/>
    <w:p>
      <w:pPr>
        <w:spacing w:after="0"/>
        <w:ind w:left="0"/>
        <w:jc w:val="both"/>
      </w:pPr>
      <w:r>
        <w:rPr>
          <w:rFonts w:ascii="Times New Roman"/>
          <w:b w:val="false"/>
          <w:i w:val="false"/>
          <w:color w:val="000000"/>
          <w:sz w:val="28"/>
        </w:rPr>
        <w:t>
      1) Қазақстан Республикасының құқық қорғау және арнаулы мемлекеттік органдарына – олардың Қазақстан Республикасының заңнамасында белгіленген құзыреті шегінде, прокурор санкциялаған, қағаз жеткізгіштегі не электрондық құжат түріндегі уәжді сұрау салу негізінде береді. Мұндай мәліметтерді прокурор сұратқан жағдайда, санкция талап етілмейді;</w:t>
      </w:r>
    </w:p>
    <w:bookmarkEnd w:id="271"/>
    <w:bookmarkStart w:name="z844" w:id="272"/>
    <w:p>
      <w:pPr>
        <w:spacing w:after="0"/>
        <w:ind w:left="0"/>
        <w:jc w:val="both"/>
      </w:pPr>
      <w:r>
        <w:rPr>
          <w:rFonts w:ascii="Times New Roman"/>
          <w:b w:val="false"/>
          <w:i w:val="false"/>
          <w:color w:val="000000"/>
          <w:sz w:val="28"/>
        </w:rPr>
        <w:t>
      2) соттарға: олардың іс жүргізуінде жатқан істер бойынша сұрау салу негізінде;</w:t>
      </w:r>
    </w:p>
    <w:bookmarkEnd w:id="272"/>
    <w:bookmarkStart w:name="z845" w:id="273"/>
    <w:p>
      <w:pPr>
        <w:spacing w:after="0"/>
        <w:ind w:left="0"/>
        <w:jc w:val="both"/>
      </w:pPr>
      <w:r>
        <w:rPr>
          <w:rFonts w:ascii="Times New Roman"/>
          <w:b w:val="false"/>
          <w:i w:val="false"/>
          <w:color w:val="000000"/>
          <w:sz w:val="28"/>
        </w:rPr>
        <w:t xml:space="preserve">
      3) Қазақстан Республикасының өзге де мемлекеттік органдарына Қазақстан Республикасының заңнамасында белгіленген жағдайларда және бірлескен актілерде айқындалатын тәртіппен; </w:t>
      </w:r>
    </w:p>
    <w:bookmarkEnd w:id="273"/>
    <w:bookmarkStart w:name="z846" w:id="274"/>
    <w:p>
      <w:pPr>
        <w:spacing w:after="0"/>
        <w:ind w:left="0"/>
        <w:jc w:val="both"/>
      </w:pPr>
      <w:r>
        <w:rPr>
          <w:rFonts w:ascii="Times New Roman"/>
          <w:b w:val="false"/>
          <w:i w:val="false"/>
          <w:color w:val="000000"/>
          <w:sz w:val="28"/>
        </w:rPr>
        <w:t xml:space="preserve">
      4)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74"/>
    <w:bookmarkStart w:name="z847" w:id="275"/>
    <w:p>
      <w:pPr>
        <w:spacing w:after="0"/>
        <w:ind w:left="0"/>
        <w:jc w:val="both"/>
      </w:pPr>
      <w:r>
        <w:rPr>
          <w:rFonts w:ascii="Times New Roman"/>
          <w:b w:val="false"/>
          <w:i w:val="false"/>
          <w:color w:val="000000"/>
          <w:sz w:val="28"/>
        </w:rPr>
        <w:t>
      5)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 көрсетілген импорттаушылар жөніндегі ақпаратты қоршаған ортаны қорғау саласындағы уәкілетті мемлекеттік органға береді.</w:t>
      </w:r>
    </w:p>
    <w:bookmarkEnd w:id="275"/>
    <w:bookmarkStart w:name="z848" w:id="276"/>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алынған кез келген ақпарат:</w:t>
      </w:r>
    </w:p>
    <w:bookmarkEnd w:id="276"/>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басқа мемлекеттік органына;</w:t>
      </w:r>
    </w:p>
    <w:p>
      <w:pPr>
        <w:spacing w:after="0"/>
        <w:ind w:left="0"/>
        <w:jc w:val="both"/>
      </w:pPr>
      <w:r>
        <w:rPr>
          <w:rFonts w:ascii="Times New Roman"/>
          <w:b w:val="false"/>
          <w:i w:val="false"/>
          <w:color w:val="000000"/>
          <w:sz w:val="28"/>
        </w:rPr>
        <w:t xml:space="preserve">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Комиссияға; </w:t>
      </w:r>
    </w:p>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Республикасынан шығатын тауарларға қатысты арнайы қорғау, демпингке қарсы, өтемақылық тергеп-тексерулерін жүргізу кезінде шет мемлекеттің және (немесе) шет мемлекеттер одағының құзыретті органына;</w:t>
      </w:r>
    </w:p>
    <w:p>
      <w:pPr>
        <w:spacing w:after="0"/>
        <w:ind w:left="0"/>
        <w:jc w:val="both"/>
      </w:pPr>
      <w:r>
        <w:rPr>
          <w:rFonts w:ascii="Times New Roman"/>
          <w:b w:val="false"/>
          <w:i w:val="false"/>
          <w:color w:val="000000"/>
          <w:sz w:val="28"/>
        </w:rPr>
        <w:t xml:space="preserve">
      Қазақстан Республикасының заңнамасына сәйкес өтемақы тергеп-тексеруін жүргізу кезінде Еуразиялық экономикалық одаққа мүше мемлекеттің құзыретті органына және (немесе) Еуразиялық экономикалық комиссияға ақпарат беру жағдайларын қоспағанда, жария етілуге және таратылуға жатпайды. </w:t>
      </w:r>
    </w:p>
    <w:bookmarkStart w:name="z851" w:id="277"/>
    <w:p>
      <w:pPr>
        <w:spacing w:after="0"/>
        <w:ind w:left="0"/>
        <w:jc w:val="both"/>
      </w:pPr>
      <w:r>
        <w:rPr>
          <w:rFonts w:ascii="Times New Roman"/>
          <w:b w:val="false"/>
          <w:i w:val="false"/>
          <w:color w:val="000000"/>
          <w:sz w:val="28"/>
        </w:rPr>
        <w:t>
      5. Кеден органдарынан не өзге де уәкілетті органдардан осы баптың 1-тармағында көрсетілген ақпаратты алған Қазақстан Республикасы кеден органдарының лауазымды адамдары, өзге де мемлекеттік органдарының немесе ұйымдарының лауазымды адамдары Қазақстан Республикасының заңнамасына сәйкес өз міндеттерін орындау кезеңінде де, оларды орындау аяқталғаннан кейін де мұндай ақпаратты таратуға құқылы емес.</w:t>
      </w:r>
    </w:p>
    <w:bookmarkEnd w:id="277"/>
    <w:bookmarkStart w:name="z852" w:id="278"/>
    <w:p>
      <w:pPr>
        <w:spacing w:after="0"/>
        <w:ind w:left="0"/>
        <w:jc w:val="both"/>
      </w:pPr>
      <w:r>
        <w:rPr>
          <w:rFonts w:ascii="Times New Roman"/>
          <w:b w:val="false"/>
          <w:i w:val="false"/>
          <w:color w:val="000000"/>
          <w:sz w:val="28"/>
        </w:rPr>
        <w:t>
      Осы баптың 1-тармағында көрсетілген ақпарат кедендік бақылауды жүргізуге тартылған мамандардың кедендік бақылауды жүргізу кезінде өз міндеттерін орындау кезінде де, оны аяқтағаннан кейін де таратуына жатпайды.</w:t>
      </w:r>
    </w:p>
    <w:bookmarkEnd w:id="278"/>
    <w:bookmarkStart w:name="z853" w:id="279"/>
    <w:p>
      <w:pPr>
        <w:spacing w:after="0"/>
        <w:ind w:left="0"/>
        <w:jc w:val="both"/>
      </w:pPr>
      <w:r>
        <w:rPr>
          <w:rFonts w:ascii="Times New Roman"/>
          <w:b w:val="false"/>
          <w:i w:val="false"/>
          <w:color w:val="000000"/>
          <w:sz w:val="28"/>
        </w:rPr>
        <w:t>
      6. Қазақстан Республикасының заңнамасына сәйкес кеден органдары уәкілетті органмен келісу бойынша ақпараттық қауіпсіздікті және және ұлттық қауіпсіздікті қамтамасыз ету саласындағы уәкілетті органдар айқындаған тәртіпке және мерзімдерге сәйкес ақпараттық ресурстардың резервтік көшірмесін электрондық ақпараттық ресурстарды резервтік сақтаудың бірыңғай платформасына сақтауға береді.</w:t>
      </w:r>
    </w:p>
    <w:bookmarkEnd w:id="279"/>
    <w:bookmarkStart w:name="z854" w:id="280"/>
    <w:p>
      <w:pPr>
        <w:spacing w:after="0"/>
        <w:ind w:left="0"/>
        <w:jc w:val="both"/>
      </w:pPr>
      <w:r>
        <w:rPr>
          <w:rFonts w:ascii="Times New Roman"/>
          <w:b w:val="false"/>
          <w:i w:val="false"/>
          <w:color w:val="000000"/>
          <w:sz w:val="28"/>
        </w:rPr>
        <w:t>
      Бұл ретте сақтауға берілген осындай деректерді пайдалануды уәкілетті орган ғана жүзеге асырады.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Кеден органдары қабылдаған шешімдерді және кедендік бақылау жүргізу нәтижелерін өзара тану</w:t>
      </w:r>
    </w:p>
    <w:bookmarkStart w:name="z855" w:id="281"/>
    <w:p>
      <w:pPr>
        <w:spacing w:after="0"/>
        <w:ind w:left="0"/>
        <w:jc w:val="both"/>
      </w:pPr>
      <w:r>
        <w:rPr>
          <w:rFonts w:ascii="Times New Roman"/>
          <w:b w:val="false"/>
          <w:i w:val="false"/>
          <w:color w:val="000000"/>
          <w:sz w:val="28"/>
        </w:rPr>
        <w:t>
      Кеден органдарының кедендік операциялар жасау кезінде қабылданған шешімдері және белгіленген тәртіппен ресімделген кедендік бақылау жүргізу нәтижелері, осы Кодексте белгіленген жағдайлары қоспағанда, Еуразиялық экономикалық одаққа мүше мемлекеттерде өзара танылады және Еуразиялық экономикалық одақтың кедендік аумағында бірдей заңдық күшке ие болады.</w:t>
      </w:r>
    </w:p>
    <w:bookmarkEnd w:id="281"/>
    <w:p>
      <w:pPr>
        <w:spacing w:after="0"/>
        <w:ind w:left="0"/>
        <w:jc w:val="both"/>
      </w:pPr>
      <w:r>
        <w:rPr>
          <w:rFonts w:ascii="Times New Roman"/>
          <w:b/>
          <w:i w:val="false"/>
          <w:color w:val="000000"/>
          <w:sz w:val="28"/>
        </w:rPr>
        <w:t>21-бап. Кеден органдарының және (немесе) олардың лауазымды адамдарының шешімдеріне, әрекеттеріне (әрекетсіздігіне) шағым жасау (дау айту)</w:t>
      </w:r>
    </w:p>
    <w:bookmarkStart w:name="z856" w:id="282"/>
    <w:p>
      <w:pPr>
        <w:spacing w:after="0"/>
        <w:ind w:left="0"/>
        <w:jc w:val="both"/>
      </w:pPr>
      <w:r>
        <w:rPr>
          <w:rFonts w:ascii="Times New Roman"/>
          <w:b w:val="false"/>
          <w:i w:val="false"/>
          <w:color w:val="000000"/>
          <w:sz w:val="28"/>
        </w:rPr>
        <w:t>
      Мүдделі тұлға кеден органдарының және (немесе) олардың лауазымды адамдарының шешіміне, әрекетіне (әрекетсіздігіне) Қазақстан Республикасының заңнамасында белгіленген тәртіппен шағым жасауға (дау айтуға) құқылы.</w:t>
      </w:r>
    </w:p>
    <w:bookmarkEnd w:id="282"/>
    <w:p>
      <w:pPr>
        <w:spacing w:after="0"/>
        <w:ind w:left="0"/>
        <w:jc w:val="both"/>
      </w:pPr>
      <w:r>
        <w:rPr>
          <w:rFonts w:ascii="Times New Roman"/>
          <w:b/>
          <w:i w:val="false"/>
          <w:color w:val="000000"/>
          <w:sz w:val="28"/>
        </w:rPr>
        <w:t>22-бап. Кеден органдарының консультация беруі және алдын ала шешімдер қабылдауы</w:t>
      </w:r>
    </w:p>
    <w:bookmarkStart w:name="z857" w:id="283"/>
    <w:p>
      <w:pPr>
        <w:spacing w:after="0"/>
        <w:ind w:left="0"/>
        <w:jc w:val="both"/>
      </w:pPr>
      <w:r>
        <w:rPr>
          <w:rFonts w:ascii="Times New Roman"/>
          <w:b w:val="false"/>
          <w:i w:val="false"/>
          <w:color w:val="000000"/>
          <w:sz w:val="28"/>
        </w:rPr>
        <w:t>
      1. Кеден органы тұлғаларға Еуразиялық экономикалық одақтың және (немесе) Қазақстан Республикасының кеден заңнамасын қолдану мәселелері және кеден органдарының құзыретіне кіретін өзге де мәселелер бойынша өтеусіз негізде консультация беруді жүзеге асырады.</w:t>
      </w:r>
    </w:p>
    <w:bookmarkEnd w:id="283"/>
    <w:bookmarkStart w:name="z858" w:id="284"/>
    <w:p>
      <w:pPr>
        <w:spacing w:after="0"/>
        <w:ind w:left="0"/>
        <w:jc w:val="both"/>
      </w:pPr>
      <w:r>
        <w:rPr>
          <w:rFonts w:ascii="Times New Roman"/>
          <w:b w:val="false"/>
          <w:i w:val="false"/>
          <w:color w:val="000000"/>
          <w:sz w:val="28"/>
        </w:rPr>
        <w:t>
      2. Кеден органдарының лауазымды адамдары консультация беруді жүзеге асыру кезінде кедендік декларацияларды және Еуразиялық экономикалық одақтың және (немесе) Қазақстан Республикасының кеден заңнамасына сәйкес кеден органына ұсынылуға жататын өзге де құжаттарды кеден органының атынан тексермейді, сондай-ақ мұндай кедендік декларацияларды және құжаттарды жасамайды.</w:t>
      </w:r>
    </w:p>
    <w:bookmarkEnd w:id="284"/>
    <w:bookmarkStart w:name="z859" w:id="285"/>
    <w:p>
      <w:pPr>
        <w:spacing w:after="0"/>
        <w:ind w:left="0"/>
        <w:jc w:val="both"/>
      </w:pPr>
      <w:r>
        <w:rPr>
          <w:rFonts w:ascii="Times New Roman"/>
          <w:b w:val="false"/>
          <w:i w:val="false"/>
          <w:color w:val="000000"/>
          <w:sz w:val="28"/>
        </w:rPr>
        <w:t>
      Көрсетілген құжаттарды толтыру мәселелері бойынша консультация беру тұлға ұсынған осындай құжаттар мен ақпаратты тексерусіз жүзеге асырылады.</w:t>
      </w:r>
    </w:p>
    <w:bookmarkEnd w:id="285"/>
    <w:bookmarkStart w:name="z860" w:id="286"/>
    <w:p>
      <w:pPr>
        <w:spacing w:after="0"/>
        <w:ind w:left="0"/>
        <w:jc w:val="both"/>
      </w:pPr>
      <w:r>
        <w:rPr>
          <w:rFonts w:ascii="Times New Roman"/>
          <w:b w:val="false"/>
          <w:i w:val="false"/>
          <w:color w:val="000000"/>
          <w:sz w:val="28"/>
        </w:rPr>
        <w:t>
      3. Консультация беруді жүзеге асыру кезінде тұлғаларға ұсынылған ақпарат кеден органының немесе оның лауазымды адамының тауарларға қатысты кедендік операциялар жасау кезінде шешімдер қабылдауына немесе әрекеттер (әрекетсіздік) жасауына негіз болып табылмайды.</w:t>
      </w:r>
    </w:p>
    <w:bookmarkEnd w:id="286"/>
    <w:bookmarkStart w:name="z861" w:id="287"/>
    <w:p>
      <w:pPr>
        <w:spacing w:after="0"/>
        <w:ind w:left="0"/>
        <w:jc w:val="both"/>
      </w:pPr>
      <w:r>
        <w:rPr>
          <w:rFonts w:ascii="Times New Roman"/>
          <w:b w:val="false"/>
          <w:i w:val="false"/>
          <w:color w:val="000000"/>
          <w:sz w:val="28"/>
        </w:rPr>
        <w:t>
      4. Кеден органдарының консультация беруі ауызша және жазбаша нысандарда жүзеге асырылады. Кеден органы тұлғаның жазбаша сұрау салу салуы бойынша ақпаратты жазбаша нысанда, мүмкіндігінше қысқа, бірақ Қазақстан Республикасының заңнамасында белгіленген мерзімнен кешіктірілмейтін мерзімдерде беруге міндетті.</w:t>
      </w:r>
    </w:p>
    <w:bookmarkEnd w:id="287"/>
    <w:bookmarkStart w:name="z862" w:id="288"/>
    <w:p>
      <w:pPr>
        <w:spacing w:after="0"/>
        <w:ind w:left="0"/>
        <w:jc w:val="both"/>
      </w:pPr>
      <w:r>
        <w:rPr>
          <w:rFonts w:ascii="Times New Roman"/>
          <w:b w:val="false"/>
          <w:i w:val="false"/>
          <w:color w:val="000000"/>
          <w:sz w:val="28"/>
        </w:rPr>
        <w:t>
      5. Консультация беру кезінде кеден органының лауазымды адамы:</w:t>
      </w:r>
    </w:p>
    <w:bookmarkEnd w:id="288"/>
    <w:bookmarkStart w:name="z863" w:id="289"/>
    <w:p>
      <w:pPr>
        <w:spacing w:after="0"/>
        <w:ind w:left="0"/>
        <w:jc w:val="both"/>
      </w:pPr>
      <w:r>
        <w:rPr>
          <w:rFonts w:ascii="Times New Roman"/>
          <w:b w:val="false"/>
          <w:i w:val="false"/>
          <w:color w:val="000000"/>
          <w:sz w:val="28"/>
        </w:rPr>
        <w:t>
      1) кеден органдарының құзыретіне кірмейтін мәселелер бойынша консультация жүргізуге;</w:t>
      </w:r>
    </w:p>
    <w:bookmarkEnd w:id="289"/>
    <w:bookmarkStart w:name="z864" w:id="290"/>
    <w:p>
      <w:pPr>
        <w:spacing w:after="0"/>
        <w:ind w:left="0"/>
        <w:jc w:val="both"/>
      </w:pPr>
      <w:r>
        <w:rPr>
          <w:rFonts w:ascii="Times New Roman"/>
          <w:b w:val="false"/>
          <w:i w:val="false"/>
          <w:color w:val="000000"/>
          <w:sz w:val="28"/>
        </w:rPr>
        <w:t>
      2) мүдделі тұлғалар ұсынған құжаттарға өзгерістер мен толықтырулар енгізуге;</w:t>
      </w:r>
    </w:p>
    <w:bookmarkEnd w:id="290"/>
    <w:bookmarkStart w:name="z865" w:id="291"/>
    <w:p>
      <w:pPr>
        <w:spacing w:after="0"/>
        <w:ind w:left="0"/>
        <w:jc w:val="both"/>
      </w:pPr>
      <w:r>
        <w:rPr>
          <w:rFonts w:ascii="Times New Roman"/>
          <w:b w:val="false"/>
          <w:i w:val="false"/>
          <w:color w:val="000000"/>
          <w:sz w:val="28"/>
        </w:rPr>
        <w:t>
      3) тұлғалардың құжаттарына өкімдік жазбалар жасауға, кеден органдарына нұсқау беруге немесе кеден органының кейінгі шешімдеріне немесе кеден органдарына жүктелген функцияларды жүзеге асыру кезінде оның лауазымды адамының әрекетіне қандай да бір өзге тәсілмен ықпал етуге құқылы емес.</w:t>
      </w:r>
    </w:p>
    <w:bookmarkEnd w:id="291"/>
    <w:bookmarkStart w:name="z866" w:id="292"/>
    <w:p>
      <w:pPr>
        <w:spacing w:after="0"/>
        <w:ind w:left="0"/>
        <w:jc w:val="both"/>
      </w:pPr>
      <w:r>
        <w:rPr>
          <w:rFonts w:ascii="Times New Roman"/>
          <w:b w:val="false"/>
          <w:i w:val="false"/>
          <w:color w:val="000000"/>
          <w:sz w:val="28"/>
        </w:rPr>
        <w:t>
      6. Кеден органдары осы Кодекске сәйкес тауарларды сыныптау туралы, тауарлардың шығарылған жері туралы, әкелінетін тауарлардың кедендік құнын айқындау әдістерін қолдану мәселелері бойынша, сондай-ақ Комиссия айқындайтын өзге де мәселелер бойынша, егер Комиссия өзгеше айқындамаса, уәкілетті орган айқындайтын тәртіппен алдын ала шешімдер қабылдайды.</w:t>
      </w:r>
    </w:p>
    <w:bookmarkEnd w:id="292"/>
    <w:p>
      <w:pPr>
        <w:spacing w:after="0"/>
        <w:ind w:left="0"/>
        <w:jc w:val="both"/>
      </w:pPr>
      <w:r>
        <w:rPr>
          <w:rFonts w:ascii="Times New Roman"/>
          <w:b/>
          <w:i w:val="false"/>
          <w:color w:val="000000"/>
          <w:sz w:val="28"/>
        </w:rPr>
        <w:t>23-бап. Кедендік статистика жүргізу, кедендік статистиканың деректерін пайдалану және ұсыну</w:t>
      </w:r>
    </w:p>
    <w:bookmarkStart w:name="z867" w:id="293"/>
    <w:p>
      <w:pPr>
        <w:spacing w:after="0"/>
        <w:ind w:left="0"/>
        <w:jc w:val="both"/>
      </w:pPr>
      <w:r>
        <w:rPr>
          <w:rFonts w:ascii="Times New Roman"/>
          <w:b w:val="false"/>
          <w:i w:val="false"/>
          <w:color w:val="000000"/>
          <w:sz w:val="28"/>
        </w:rPr>
        <w:t>
      1. Кеден органдары Қазақстан Республикасының Еуразиялық экономикалық одаққа мүше болып табылмайтын мемлекеттермен арадағы тауарлармен сыртқы саудасының кедендік статистикасын (бұдан әрі осы бапта – тауарлармен сыртқы сауданың кедендік статистикасы) және арнайы кедендік статистиканы қамтитын кедендік статистиканы жүргізеді.</w:t>
      </w:r>
    </w:p>
    <w:bookmarkEnd w:id="293"/>
    <w:bookmarkStart w:name="z868" w:id="294"/>
    <w:p>
      <w:pPr>
        <w:spacing w:after="0"/>
        <w:ind w:left="0"/>
        <w:jc w:val="both"/>
      </w:pPr>
      <w:r>
        <w:rPr>
          <w:rFonts w:ascii="Times New Roman"/>
          <w:b w:val="false"/>
          <w:i w:val="false"/>
          <w:color w:val="000000"/>
          <w:sz w:val="28"/>
        </w:rPr>
        <w:t>
      2. Кедендік статистиканы жүргізу үшін кеден органдарының ақпараты мен электрондық ақпараттық ресурстары пайдаланылады.</w:t>
      </w:r>
    </w:p>
    <w:bookmarkEnd w:id="294"/>
    <w:bookmarkStart w:name="z869" w:id="295"/>
    <w:p>
      <w:pPr>
        <w:spacing w:after="0"/>
        <w:ind w:left="0"/>
        <w:jc w:val="both"/>
      </w:pPr>
      <w:r>
        <w:rPr>
          <w:rFonts w:ascii="Times New Roman"/>
          <w:b w:val="false"/>
          <w:i w:val="false"/>
          <w:color w:val="000000"/>
          <w:sz w:val="28"/>
        </w:rPr>
        <w:t>
      3. Тауарлармен сыртқы сауданың кедендік статистикасының деректері тауарлармен сыртқы сауданың жай-күйін, даму серпіні мен үрдістерін талдау мақсаттарында қалыптастырылады.</w:t>
      </w:r>
    </w:p>
    <w:bookmarkEnd w:id="295"/>
    <w:bookmarkStart w:name="z870" w:id="296"/>
    <w:p>
      <w:pPr>
        <w:spacing w:after="0"/>
        <w:ind w:left="0"/>
        <w:jc w:val="both"/>
      </w:pPr>
      <w:r>
        <w:rPr>
          <w:rFonts w:ascii="Times New Roman"/>
          <w:b w:val="false"/>
          <w:i w:val="false"/>
          <w:color w:val="000000"/>
          <w:sz w:val="28"/>
        </w:rPr>
        <w:t>
      Тауарлармен сыртқы сауданың кедендік статистикасын жүргізу Комиссия бекітетін әдіснамаға сәйкес жүзеге асырылады.</w:t>
      </w:r>
    </w:p>
    <w:bookmarkEnd w:id="296"/>
    <w:bookmarkStart w:name="z871" w:id="297"/>
    <w:p>
      <w:pPr>
        <w:spacing w:after="0"/>
        <w:ind w:left="0"/>
        <w:jc w:val="both"/>
      </w:pPr>
      <w:r>
        <w:rPr>
          <w:rFonts w:ascii="Times New Roman"/>
          <w:b w:val="false"/>
          <w:i w:val="false"/>
          <w:color w:val="000000"/>
          <w:sz w:val="28"/>
        </w:rPr>
        <w:t>
      Тауарлармен сыртқы сауданың кедендік статистикасын жүргізу тәртібін уәкілетті орган айқындайды.</w:t>
      </w:r>
    </w:p>
    <w:bookmarkEnd w:id="297"/>
    <w:bookmarkStart w:name="z872" w:id="298"/>
    <w:p>
      <w:pPr>
        <w:spacing w:after="0"/>
        <w:ind w:left="0"/>
        <w:jc w:val="both"/>
      </w:pPr>
      <w:r>
        <w:rPr>
          <w:rFonts w:ascii="Times New Roman"/>
          <w:b w:val="false"/>
          <w:i w:val="false"/>
          <w:color w:val="000000"/>
          <w:sz w:val="28"/>
        </w:rPr>
        <w:t xml:space="preserve">
      4. Кеден органдары тауарлармен сыртқы сауданың кедендік статистикасының деректерін, оның ішінде: </w:t>
      </w:r>
    </w:p>
    <w:bookmarkEnd w:id="298"/>
    <w:bookmarkStart w:name="z873" w:id="299"/>
    <w:p>
      <w:pPr>
        <w:spacing w:after="0"/>
        <w:ind w:left="0"/>
        <w:jc w:val="both"/>
      </w:pPr>
      <w:r>
        <w:rPr>
          <w:rFonts w:ascii="Times New Roman"/>
          <w:b w:val="false"/>
          <w:i w:val="false"/>
          <w:color w:val="000000"/>
          <w:sz w:val="28"/>
        </w:rPr>
        <w:t>
      Қазақстан Республикасының заңнамасында белгіленген тәртіппен Қазақстан Республикасының Үкіметіне, Қазақстан Республикасының мемлекеттік органдарына, өзге де тұлғаларға;</w:t>
      </w:r>
    </w:p>
    <w:bookmarkEnd w:id="299"/>
    <w:bookmarkStart w:name="z874" w:id="300"/>
    <w:p>
      <w:pPr>
        <w:spacing w:after="0"/>
        <w:ind w:left="0"/>
        <w:jc w:val="both"/>
      </w:pPr>
      <w:r>
        <w:rPr>
          <w:rFonts w:ascii="Times New Roman"/>
          <w:b w:val="false"/>
          <w:i w:val="false"/>
          <w:color w:val="000000"/>
          <w:sz w:val="28"/>
        </w:rPr>
        <w:t>
      Еуразиялық экономикалық одақ шеңберіндегі халықаралық шарттарда, Қазақстан Республикасының халықаралық шарттарында белгіленген тәртіппен халықаралық ұйымдарға ішкі нарықты қорғау шараларын қолдану немесе қайта қарау туралы өтініш беру үшін ұсынады.</w:t>
      </w:r>
    </w:p>
    <w:bookmarkEnd w:id="300"/>
    <w:bookmarkStart w:name="z875" w:id="301"/>
    <w:p>
      <w:pPr>
        <w:spacing w:after="0"/>
        <w:ind w:left="0"/>
        <w:jc w:val="both"/>
      </w:pPr>
      <w:r>
        <w:rPr>
          <w:rFonts w:ascii="Times New Roman"/>
          <w:b w:val="false"/>
          <w:i w:val="false"/>
          <w:color w:val="000000"/>
          <w:sz w:val="28"/>
        </w:rPr>
        <w:t>
      5. Арнайы кедендік статистиканың деректері кеден органдарына жүктелген міндеттерді орындау мақсаттарында қалыптастырылады және пайдаланылады.</w:t>
      </w:r>
    </w:p>
    <w:bookmarkEnd w:id="301"/>
    <w:bookmarkStart w:name="z876" w:id="302"/>
    <w:p>
      <w:pPr>
        <w:spacing w:after="0"/>
        <w:ind w:left="0"/>
        <w:jc w:val="both"/>
      </w:pPr>
      <w:r>
        <w:rPr>
          <w:rFonts w:ascii="Times New Roman"/>
          <w:b w:val="false"/>
          <w:i w:val="false"/>
          <w:color w:val="000000"/>
          <w:sz w:val="28"/>
        </w:rPr>
        <w:t>
      Арнайы кедендік статистиканы жүргізу тәртібін уәкілетті орган айқындайды.</w:t>
      </w:r>
    </w:p>
    <w:bookmarkEnd w:id="302"/>
    <w:bookmarkStart w:name="z877" w:id="303"/>
    <w:p>
      <w:pPr>
        <w:spacing w:after="0"/>
        <w:ind w:left="0"/>
        <w:jc w:val="both"/>
      </w:pPr>
      <w:r>
        <w:rPr>
          <w:rFonts w:ascii="Times New Roman"/>
          <w:b w:val="false"/>
          <w:i w:val="false"/>
          <w:color w:val="000000"/>
          <w:sz w:val="28"/>
        </w:rPr>
        <w:t>
      6. Статистикалық мақсаттар үшін тұлғалар Еуразиялық экономикалық одақтың және (немесе) Қазақстан Республикасының кеден заңнамасына сәйкес ұсынатын құжаттар мен мәліметтер пайдаланылады.</w:t>
      </w:r>
    </w:p>
    <w:bookmarkEnd w:id="303"/>
    <w:bookmarkStart w:name="z878" w:id="304"/>
    <w:p>
      <w:pPr>
        <w:spacing w:after="0"/>
        <w:ind w:left="0"/>
        <w:jc w:val="both"/>
      </w:pPr>
      <w:r>
        <w:rPr>
          <w:rFonts w:ascii="Times New Roman"/>
          <w:b w:val="false"/>
          <w:i w:val="false"/>
          <w:color w:val="000000"/>
          <w:sz w:val="28"/>
        </w:rPr>
        <w:t xml:space="preserve">
      7. Статистикалық мақсаттар үшін пайдаланылатын мәліметтерге осы Кодекстің </w:t>
      </w:r>
      <w:r>
        <w:rPr>
          <w:rFonts w:ascii="Times New Roman"/>
          <w:b w:val="false"/>
          <w:i w:val="false"/>
          <w:color w:val="000000"/>
          <w:sz w:val="28"/>
        </w:rPr>
        <w:t>19-бабының</w:t>
      </w:r>
      <w:r>
        <w:rPr>
          <w:rFonts w:ascii="Times New Roman"/>
          <w:b w:val="false"/>
          <w:i w:val="false"/>
          <w:color w:val="000000"/>
          <w:sz w:val="28"/>
        </w:rPr>
        <w:t xml:space="preserve"> ережелері қолданылады.</w:t>
      </w:r>
    </w:p>
    <w:bookmarkEnd w:id="304"/>
    <w:p>
      <w:pPr>
        <w:spacing w:after="0"/>
        <w:ind w:left="0"/>
        <w:jc w:val="both"/>
      </w:pPr>
      <w:r>
        <w:rPr>
          <w:rFonts w:ascii="Times New Roman"/>
          <w:b/>
          <w:i w:val="false"/>
          <w:color w:val="000000"/>
          <w:sz w:val="28"/>
        </w:rPr>
        <w:t>24-бап. Кеден органдарының тұлғалар туралы ақпарат жинауы</w:t>
      </w:r>
    </w:p>
    <w:bookmarkStart w:name="z879" w:id="305"/>
    <w:p>
      <w:pPr>
        <w:spacing w:after="0"/>
        <w:ind w:left="0"/>
        <w:jc w:val="both"/>
      </w:pPr>
      <w:r>
        <w:rPr>
          <w:rFonts w:ascii="Times New Roman"/>
          <w:b w:val="false"/>
          <w:i w:val="false"/>
          <w:color w:val="000000"/>
          <w:sz w:val="28"/>
        </w:rPr>
        <w:t>
      1. Кеден органдары мынадай:</w:t>
      </w:r>
    </w:p>
    <w:bookmarkEnd w:id="305"/>
    <w:bookmarkStart w:name="z880" w:id="306"/>
    <w:p>
      <w:pPr>
        <w:spacing w:after="0"/>
        <w:ind w:left="0"/>
        <w:jc w:val="both"/>
      </w:pPr>
      <w:r>
        <w:rPr>
          <w:rFonts w:ascii="Times New Roman"/>
          <w:b w:val="false"/>
          <w:i w:val="false"/>
          <w:color w:val="000000"/>
          <w:sz w:val="28"/>
        </w:rPr>
        <w:t>
      1) ұйымның құрылтайшылары, акционерлері, басшылары және бас бухгалтерлері туралы;</w:t>
      </w:r>
    </w:p>
    <w:bookmarkEnd w:id="306"/>
    <w:bookmarkStart w:name="z881" w:id="307"/>
    <w:p>
      <w:pPr>
        <w:spacing w:after="0"/>
        <w:ind w:left="0"/>
        <w:jc w:val="both"/>
      </w:pPr>
      <w:r>
        <w:rPr>
          <w:rFonts w:ascii="Times New Roman"/>
          <w:b w:val="false"/>
          <w:i w:val="false"/>
          <w:color w:val="000000"/>
          <w:sz w:val="28"/>
        </w:rPr>
        <w:t>
      2) заңды тұлғаны мемлекеттік тіркеу не тұлғаны дара кәсіпкер ретінде мемлекеттік тіркеу туралы;</w:t>
      </w:r>
    </w:p>
    <w:bookmarkEnd w:id="307"/>
    <w:bookmarkStart w:name="z882" w:id="308"/>
    <w:p>
      <w:pPr>
        <w:spacing w:after="0"/>
        <w:ind w:left="0"/>
        <w:jc w:val="both"/>
      </w:pPr>
      <w:r>
        <w:rPr>
          <w:rFonts w:ascii="Times New Roman"/>
          <w:b w:val="false"/>
          <w:i w:val="false"/>
          <w:color w:val="000000"/>
          <w:sz w:val="28"/>
        </w:rPr>
        <w:t>
      3) кәсіпкерлік қызметті жүзеге асыру үшін пайдаланылатын мүліктің құрамы туралы;</w:t>
      </w:r>
    </w:p>
    <w:bookmarkEnd w:id="308"/>
    <w:bookmarkStart w:name="z883" w:id="309"/>
    <w:p>
      <w:pPr>
        <w:spacing w:after="0"/>
        <w:ind w:left="0"/>
        <w:jc w:val="both"/>
      </w:pPr>
      <w:r>
        <w:rPr>
          <w:rFonts w:ascii="Times New Roman"/>
          <w:b w:val="false"/>
          <w:i w:val="false"/>
          <w:color w:val="000000"/>
          <w:sz w:val="28"/>
        </w:rPr>
        <w:t>
      4) ашылған банктік шоттар туралы;</w:t>
      </w:r>
    </w:p>
    <w:bookmarkEnd w:id="309"/>
    <w:bookmarkStart w:name="z884" w:id="310"/>
    <w:p>
      <w:pPr>
        <w:spacing w:after="0"/>
        <w:ind w:left="0"/>
        <w:jc w:val="both"/>
      </w:pPr>
      <w:r>
        <w:rPr>
          <w:rFonts w:ascii="Times New Roman"/>
          <w:b w:val="false"/>
          <w:i w:val="false"/>
          <w:color w:val="000000"/>
          <w:sz w:val="28"/>
        </w:rPr>
        <w:t>
      5) тұлғаның сыртқы экономикалық қызметі туралы;</w:t>
      </w:r>
    </w:p>
    <w:bookmarkEnd w:id="310"/>
    <w:bookmarkStart w:name="z885" w:id="311"/>
    <w:p>
      <w:pPr>
        <w:spacing w:after="0"/>
        <w:ind w:left="0"/>
        <w:jc w:val="both"/>
      </w:pPr>
      <w:r>
        <w:rPr>
          <w:rFonts w:ascii="Times New Roman"/>
          <w:b w:val="false"/>
          <w:i w:val="false"/>
          <w:color w:val="000000"/>
          <w:sz w:val="28"/>
        </w:rPr>
        <w:t>
      6) ұйымның және оның филиалдарының орналасқан жері туралы;</w:t>
      </w:r>
    </w:p>
    <w:bookmarkEnd w:id="311"/>
    <w:bookmarkStart w:name="z886" w:id="312"/>
    <w:p>
      <w:pPr>
        <w:spacing w:after="0"/>
        <w:ind w:left="0"/>
        <w:jc w:val="both"/>
      </w:pPr>
      <w:r>
        <w:rPr>
          <w:rFonts w:ascii="Times New Roman"/>
          <w:b w:val="false"/>
          <w:i w:val="false"/>
          <w:color w:val="000000"/>
          <w:sz w:val="28"/>
        </w:rPr>
        <w:t>
      7) Қазақстан Республикасының салық заңнамасына сәйкес салық төлеуші ретінде есепке қойылғаны және салық төлеушінің бизнес-сәйкестендіру нөмірі туралы;</w:t>
      </w:r>
    </w:p>
    <w:bookmarkEnd w:id="312"/>
    <w:bookmarkStart w:name="z887" w:id="313"/>
    <w:p>
      <w:pPr>
        <w:spacing w:after="0"/>
        <w:ind w:left="0"/>
        <w:jc w:val="both"/>
      </w:pPr>
      <w:r>
        <w:rPr>
          <w:rFonts w:ascii="Times New Roman"/>
          <w:b w:val="false"/>
          <w:i w:val="false"/>
          <w:color w:val="000000"/>
          <w:sz w:val="28"/>
        </w:rPr>
        <w:t>
      8) уәкілетті экономикалық операторлар тізіліміне қосылған не осындай тізілімге қосылуға үміткер заңды тұлғалардың қаржылық орнықтылығы туралы;</w:t>
      </w:r>
    </w:p>
    <w:bookmarkEnd w:id="313"/>
    <w:bookmarkStart w:name="z888" w:id="314"/>
    <w:p>
      <w:pPr>
        <w:spacing w:after="0"/>
        <w:ind w:left="0"/>
        <w:jc w:val="both"/>
      </w:pPr>
      <w:r>
        <w:rPr>
          <w:rFonts w:ascii="Times New Roman"/>
          <w:b w:val="false"/>
          <w:i w:val="false"/>
          <w:color w:val="000000"/>
          <w:sz w:val="28"/>
        </w:rPr>
        <w:t>
      9) уәкілетті экономикалық операторлар тізіліміне қосылған не осындай тізілімге қосылуға үміткер заңды тұлғалардың Қазақстан Республикасының салық заңнамасына сәйкес берешегі (бересісі) туралы;</w:t>
      </w:r>
    </w:p>
    <w:bookmarkEnd w:id="314"/>
    <w:bookmarkStart w:name="z889" w:id="315"/>
    <w:p>
      <w:pPr>
        <w:spacing w:after="0"/>
        <w:ind w:left="0"/>
        <w:jc w:val="both"/>
      </w:pPr>
      <w:r>
        <w:rPr>
          <w:rFonts w:ascii="Times New Roman"/>
          <w:b w:val="false"/>
          <w:i w:val="false"/>
          <w:color w:val="000000"/>
          <w:sz w:val="28"/>
        </w:rPr>
        <w:t>
      10) жеке тұлғалар туралы: дербес деректер (жеке тұлғаның жеке сәйкестендіру нөмірін қоса алғанда, тегі, аты, әкесінің аты (ол болған кезде), туған күні және жері, жынысы, тұрғылықты жері, жеке басты куәландыратын құжаттың деректемелері) және осы тұлғалардың Еуразиялық экономикалық одақтың кедендік шекарасы арқылы тауарлар өткізу жиілігі туралы;</w:t>
      </w:r>
    </w:p>
    <w:bookmarkEnd w:id="315"/>
    <w:bookmarkStart w:name="z890" w:id="316"/>
    <w:p>
      <w:pPr>
        <w:spacing w:after="0"/>
        <w:ind w:left="0"/>
        <w:jc w:val="both"/>
      </w:pPr>
      <w:r>
        <w:rPr>
          <w:rFonts w:ascii="Times New Roman"/>
          <w:b w:val="false"/>
          <w:i w:val="false"/>
          <w:color w:val="000000"/>
          <w:sz w:val="28"/>
        </w:rPr>
        <w:t>
      11) кеден өкілдерінің тізіліміне, кедендік тасымалдаушылардың тізіліміне, уақытша сақтау қоймалары иелерінің тізіліміне, кеден қоймалары иелерінің тізіліміне, еркін қоймалар иелерінің тізіліміне, бажсыз сауда дүкендері иелерінің тізіліміне, сондай-ақ уәкілетті экономикалық операторлар тізіліміне қосылуға үміткер не осындай тізілімдерге енгізілген заңды тұлғаның акционерлері, олардың құрылтайшылары (қатысушылары), басшылары, бас бухгалтерлері болып табылатын жеке тұлғаларды қылмыстық құқық бұзушылықтары үшін, сондай-ақ өздері бойынша іс Қазақстан Республикасының өзге мемлекеттік органдарының жүргізуіне жатқызылған қылмыстық құқық бұзушылықтары үшін қылмыстық жауапқа тарту туралы мәліметтерді қоса алғанда, тауарларды Еуразиялық экономикалық одақтың кедендік шекарасы арқылы өткізуге байланысты сыртқы экономикалық қызметті не кедендік бақылаудағы тауарларға қатысты қызметті жүзеге асыратын тұлғалар туралы ақпарат жинауға құқылы.</w:t>
      </w:r>
    </w:p>
    <w:bookmarkEnd w:id="316"/>
    <w:bookmarkStart w:name="z891" w:id="317"/>
    <w:p>
      <w:pPr>
        <w:spacing w:after="0"/>
        <w:ind w:left="0"/>
        <w:jc w:val="both"/>
      </w:pPr>
      <w:r>
        <w:rPr>
          <w:rFonts w:ascii="Times New Roman"/>
          <w:b w:val="false"/>
          <w:i w:val="false"/>
          <w:color w:val="000000"/>
          <w:sz w:val="28"/>
        </w:rPr>
        <w:t>
      2. Осы баптың 1-тармағында көрсетілген тұлғалар туралы ақпарат жинауды кеден органдары кедендік операциялар жасау кезінде және оны Қазақстан Республикасының басқа мемлекеттік органдарынан, сондай-ақ Еуразиялық экономикалық одаққа мүше мемлекеттердің мемлекеттік органдарынан алу арқылы жүзеге асырады.</w:t>
      </w:r>
    </w:p>
    <w:bookmarkEnd w:id="317"/>
    <w:bookmarkStart w:name="z892" w:id="318"/>
    <w:p>
      <w:pPr>
        <w:spacing w:after="0"/>
        <w:ind w:left="0"/>
        <w:jc w:val="both"/>
      </w:pPr>
      <w:r>
        <w:rPr>
          <w:rFonts w:ascii="Times New Roman"/>
          <w:b w:val="false"/>
          <w:i w:val="false"/>
          <w:color w:val="000000"/>
          <w:sz w:val="28"/>
        </w:rPr>
        <w:t>
      3. Осы баптың 1-тармағында көрсетілген тұлғалардың кеден органдарында бар, өзі туралы құжатталған ақпаратпен кедергісіз танысуға және бұл ақпараттың толықтығы мен анықтығын қамтамасыз ету мақсатында нақтылауға құқығы бар.</w:t>
      </w:r>
    </w:p>
    <w:bookmarkEnd w:id="318"/>
    <w:p>
      <w:pPr>
        <w:spacing w:after="0"/>
        <w:ind w:left="0"/>
        <w:jc w:val="both"/>
      </w:pPr>
      <w:r>
        <w:rPr>
          <w:rFonts w:ascii="Times New Roman"/>
          <w:b/>
          <w:i w:val="false"/>
          <w:color w:val="000000"/>
          <w:sz w:val="28"/>
        </w:rPr>
        <w:t>25-бап. Құжаттар және (немесе) мәліметтер алмасу</w:t>
      </w:r>
    </w:p>
    <w:bookmarkStart w:name="z893" w:id="319"/>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заңнамасында көзделген жағдайларда кеден органдары мен декларанттар, тасымалдаушылар, кеден ісі саласындағы қызметті жүзеге асыратын тұлғалар, уәкілетті экономикалық операторлар және кедендік операциялар жасайтын өзге де тұлғалар арасында құжаттар және (немесе) мәліметтер алмасу электрондық нысанда немесе құжаттарды және (немесе) мәліметтерді қағаз жеткізгіште ұсыну (жіберу) арқылы жүзеге асырылады.</w:t>
      </w:r>
    </w:p>
    <w:bookmarkEnd w:id="319"/>
    <w:bookmarkStart w:name="z894" w:id="320"/>
    <w:p>
      <w:pPr>
        <w:spacing w:after="0"/>
        <w:ind w:left="0"/>
        <w:jc w:val="both"/>
      </w:pPr>
      <w:r>
        <w:rPr>
          <w:rFonts w:ascii="Times New Roman"/>
          <w:b w:val="false"/>
          <w:i w:val="false"/>
          <w:color w:val="000000"/>
          <w:sz w:val="28"/>
        </w:rPr>
        <w:t>
      2. Электрондық құжаттар және (немесе) электрондық түрдегі мәліметтер алмасу кеден органдарының ақпараттық жүйелері мен осы баптың 1-тармағында көрсетілген тұлғалардың ақпараттық жүйелерінің өзара іс-қимыл жасасуы арқылы не интернет-ресурстарды пайдалана отырып жүзеге асырылады.</w:t>
      </w:r>
    </w:p>
    <w:bookmarkEnd w:id="320"/>
    <w:bookmarkStart w:name="z895" w:id="321"/>
    <w:p>
      <w:pPr>
        <w:spacing w:after="0"/>
        <w:ind w:left="0"/>
        <w:jc w:val="both"/>
      </w:pPr>
      <w:r>
        <w:rPr>
          <w:rFonts w:ascii="Times New Roman"/>
          <w:b w:val="false"/>
          <w:i w:val="false"/>
          <w:color w:val="000000"/>
          <w:sz w:val="28"/>
        </w:rPr>
        <w:t>
      3. Құжаттарды және (немесе) мәліметтерді қағаз жеткізгіште ұсыну (жіберу) арқылы құжаттар және (немесе) мәліметтер алмасу құжаттарды және (немесе) мәліметтерді электрондық түрде алмасуға техникалық мүмкіндік болмаған жағдайда, сондай-ақ Еуразиялық экономикалық одақтың және (немесе) Қазақстан Республикасының кеден заңнамасында көзделген жағдайларда жүзеге асырылады.</w:t>
      </w:r>
    </w:p>
    <w:bookmarkEnd w:id="321"/>
    <w:p>
      <w:pPr>
        <w:spacing w:after="0"/>
        <w:ind w:left="0"/>
        <w:jc w:val="both"/>
      </w:pPr>
      <w:r>
        <w:rPr>
          <w:rFonts w:ascii="Times New Roman"/>
          <w:b/>
          <w:i w:val="false"/>
          <w:color w:val="000000"/>
          <w:sz w:val="28"/>
        </w:rPr>
        <w:t>26-бап. Кеден органдарының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қарым-қатынасы</w:t>
      </w:r>
    </w:p>
    <w:bookmarkStart w:name="z896" w:id="322"/>
    <w:p>
      <w:pPr>
        <w:spacing w:after="0"/>
        <w:ind w:left="0"/>
        <w:jc w:val="both"/>
      </w:pPr>
      <w:r>
        <w:rPr>
          <w:rFonts w:ascii="Times New Roman"/>
          <w:b w:val="false"/>
          <w:i w:val="false"/>
          <w:color w:val="000000"/>
          <w:sz w:val="28"/>
        </w:rPr>
        <w:t>
      1. Кедендік реттеуді жетілдіру Еуразиялық экономикалық одақтың және (немесе) Қазақстан Республикасының кеден заңнамасы актілерінің жобаларын жария талқылау мақсаттарында кеден органдары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(одақтарымен), Қазақстан Республикасының Ұлттық кәсіпкерлер палатасымен, сондай-ақ коммерциялық емес ұйымдармен консультациялық сипатта ресми қарым-қатынас орнатады және оны қолдап отырады.</w:t>
      </w:r>
    </w:p>
    <w:bookmarkEnd w:id="322"/>
    <w:bookmarkStart w:name="z897" w:id="323"/>
    <w:p>
      <w:pPr>
        <w:spacing w:after="0"/>
        <w:ind w:left="0"/>
        <w:jc w:val="both"/>
      </w:pPr>
      <w:r>
        <w:rPr>
          <w:rFonts w:ascii="Times New Roman"/>
          <w:b w:val="false"/>
          <w:i w:val="false"/>
          <w:color w:val="000000"/>
          <w:sz w:val="28"/>
        </w:rPr>
        <w:t>
      2. Кеден органдары кедендік бақылаудың тиімділігін арттыру үшін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жасасады.</w:t>
      </w:r>
    </w:p>
    <w:bookmarkEnd w:id="323"/>
    <w:bookmarkStart w:name="z898" w:id="324"/>
    <w:p>
      <w:pPr>
        <w:spacing w:after="0"/>
        <w:ind w:left="0"/>
        <w:jc w:val="both"/>
      </w:pPr>
      <w:r>
        <w:rPr>
          <w:rFonts w:ascii="Times New Roman"/>
          <w:b w:val="false"/>
          <w:i w:val="false"/>
          <w:color w:val="000000"/>
          <w:sz w:val="28"/>
        </w:rPr>
        <w:t xml:space="preserve">
      3. Кеден органдары мен сыртқы экономикалық қызметті жүзеге асыратын тұлғалар (сыртқы экономикалық қызметке қатысушылар), уәкілетті экономикалық операторлар, кеден ісі саласындағы қызметті жүзеге асыратын тұлғалар, олардың қауымдастықтары (одақтары), Қазақстан Республикасының Ұлттық кәсіпкерлер палатасы, сондай-ақ коммерциялық емес ұйымдар арасында консультациялық сипатта ресми қарым-қатынас орнату және оны қолдап отыру және кедендік бақылаудың тиімділігін арттыру мақсатында өзара іс-қимыл жасасу үшін кеден органдарының жанында консультациялық органдар құрылуы және осындай өзара іс-қимыл тәртібін реттейтін құжаттар қабылдануы мүмкін. </w:t>
      </w:r>
    </w:p>
    <w:bookmarkEnd w:id="324"/>
    <w:bookmarkStart w:name="z899" w:id="325"/>
    <w:p>
      <w:pPr>
        <w:spacing w:after="0"/>
        <w:ind w:left="0"/>
        <w:jc w:val="both"/>
      </w:pPr>
      <w:r>
        <w:rPr>
          <w:rFonts w:ascii="Times New Roman"/>
          <w:b w:val="false"/>
          <w:i w:val="false"/>
          <w:color w:val="000000"/>
          <w:sz w:val="28"/>
        </w:rPr>
        <w:t>
      4. Кеден ісін жетілдіру мәселелері жөніндегі консультациялық кеңестер уәкілетті органның, оның аумақтық кеден органдары мен кедендердің жанынан құрылады. Кеден ісін жетілдіру мәселелері жөніндегі консультациялық кеңестер туралы үлгілік ережені уәкілетті орган айқындайды.</w:t>
      </w:r>
    </w:p>
    <w:bookmarkEnd w:id="325"/>
    <w:p>
      <w:pPr>
        <w:spacing w:after="0"/>
        <w:ind w:left="0"/>
        <w:jc w:val="both"/>
      </w:pPr>
      <w:r>
        <w:rPr>
          <w:rFonts w:ascii="Times New Roman"/>
          <w:b/>
          <w:i w:val="false"/>
          <w:color w:val="000000"/>
          <w:sz w:val="28"/>
        </w:rPr>
        <w:t xml:space="preserve">27-бап. Жекелеген көлік түрлерінде кедендік бақылау жүргізу кезінде кеден органдарының басқа тұлғалармен өзара іс-қимылы </w:t>
      </w:r>
    </w:p>
    <w:bookmarkStart w:name="z900" w:id="326"/>
    <w:p>
      <w:pPr>
        <w:spacing w:after="0"/>
        <w:ind w:left="0"/>
        <w:jc w:val="both"/>
      </w:pPr>
      <w:r>
        <w:rPr>
          <w:rFonts w:ascii="Times New Roman"/>
          <w:b w:val="false"/>
          <w:i w:val="false"/>
          <w:color w:val="000000"/>
          <w:sz w:val="28"/>
        </w:rPr>
        <w:t>
      1. Кедендік бақылауды жүзеге асыру мақсатында кеден органдары Қазақстан Республикасының ұлттық теміржол компаниясымен, теміржол көлігі саласындағы ұлттық тасымалдаушысымен, халықаралық әуежайларымен, теңіз және өзен порттарымен өзара іс-қимылды жүзеге асырады.</w:t>
      </w:r>
    </w:p>
    <w:bookmarkEnd w:id="326"/>
    <w:bookmarkStart w:name="z901" w:id="327"/>
    <w:p>
      <w:pPr>
        <w:spacing w:after="0"/>
        <w:ind w:left="0"/>
        <w:jc w:val="both"/>
      </w:pPr>
      <w:r>
        <w:rPr>
          <w:rFonts w:ascii="Times New Roman"/>
          <w:b w:val="false"/>
          <w:i w:val="false"/>
          <w:color w:val="000000"/>
          <w:sz w:val="28"/>
        </w:rPr>
        <w:t>
      2. Кеден органдары мен көрсетілген заңды тұлғалардың өзара іс-қимыл жасасу тәртібі Қазақстан Республикасының заңнамалық актілерінде және уәкілетті орган мен көлік саласындағы уәкілетті мемлекеттік органның бірлескен актілерінде айқындалады.</w:t>
      </w:r>
    </w:p>
    <w:bookmarkEnd w:id="327"/>
    <w:p>
      <w:pPr>
        <w:spacing w:after="0"/>
        <w:ind w:left="0"/>
        <w:jc w:val="both"/>
      </w:pPr>
      <w:r>
        <w:rPr>
          <w:rFonts w:ascii="Times New Roman"/>
          <w:b/>
          <w:i w:val="false"/>
          <w:color w:val="000000"/>
          <w:sz w:val="28"/>
        </w:rPr>
        <w:t>28-бап. Кеден органдарының халықаралық тасымалдау көлік құралдарын кедендік пломбалар және мөрлері салынған тауарларды тасымалдауға жіберуі</w:t>
      </w:r>
    </w:p>
    <w:bookmarkStart w:name="z902" w:id="328"/>
    <w:p>
      <w:pPr>
        <w:spacing w:after="0"/>
        <w:ind w:left="0"/>
        <w:jc w:val="both"/>
      </w:pPr>
      <w:r>
        <w:rPr>
          <w:rFonts w:ascii="Times New Roman"/>
          <w:b w:val="false"/>
          <w:i w:val="false"/>
          <w:color w:val="000000"/>
          <w:sz w:val="28"/>
        </w:rPr>
        <w:t>
      1. Кедендiк пломбалар мен мөрлері салынған тауарларды тасымалдау үшiн халықаралық тасымалдау көлiк құралдары:</w:t>
      </w:r>
    </w:p>
    <w:bookmarkEnd w:id="328"/>
    <w:bookmarkStart w:name="z903" w:id="329"/>
    <w:p>
      <w:pPr>
        <w:spacing w:after="0"/>
        <w:ind w:left="0"/>
        <w:jc w:val="both"/>
      </w:pPr>
      <w:r>
        <w:rPr>
          <w:rFonts w:ascii="Times New Roman"/>
          <w:b w:val="false"/>
          <w:i w:val="false"/>
          <w:color w:val="000000"/>
          <w:sz w:val="28"/>
        </w:rPr>
        <w:t>
      1) кедендiк пломбалар әдеттегі және сенiмдi тәсiлмен салынуы мүмкiн;</w:t>
      </w:r>
    </w:p>
    <w:bookmarkEnd w:id="329"/>
    <w:bookmarkStart w:name="z904" w:id="330"/>
    <w:p>
      <w:pPr>
        <w:spacing w:after="0"/>
        <w:ind w:left="0"/>
        <w:jc w:val="both"/>
      </w:pPr>
      <w:r>
        <w:rPr>
          <w:rFonts w:ascii="Times New Roman"/>
          <w:b w:val="false"/>
          <w:i w:val="false"/>
          <w:color w:val="000000"/>
          <w:sz w:val="28"/>
        </w:rPr>
        <w:t>
      2) тауарлар халықаралық тасымалдау көлiк құралының жүкжайларының (бөлекжайларының) пломба салынған бөлiгiнен оны ашудың көрінетін іздерін қалдырмай немесе кедендік пломбалар мен мөрлерді зақымдамай алынбайды немесе оған салынбайды;</w:t>
      </w:r>
    </w:p>
    <w:bookmarkEnd w:id="330"/>
    <w:bookmarkStart w:name="z905" w:id="331"/>
    <w:p>
      <w:pPr>
        <w:spacing w:after="0"/>
        <w:ind w:left="0"/>
        <w:jc w:val="both"/>
      </w:pPr>
      <w:r>
        <w:rPr>
          <w:rFonts w:ascii="Times New Roman"/>
          <w:b w:val="false"/>
          <w:i w:val="false"/>
          <w:color w:val="000000"/>
          <w:sz w:val="28"/>
        </w:rPr>
        <w:t>
      3) тауарлар жасырылуы мүмкiн жасырын орындар болмайды;</w:t>
      </w:r>
    </w:p>
    <w:bookmarkEnd w:id="331"/>
    <w:bookmarkStart w:name="z906" w:id="332"/>
    <w:p>
      <w:pPr>
        <w:spacing w:after="0"/>
        <w:ind w:left="0"/>
        <w:jc w:val="both"/>
      </w:pPr>
      <w:r>
        <w:rPr>
          <w:rFonts w:ascii="Times New Roman"/>
          <w:b w:val="false"/>
          <w:i w:val="false"/>
          <w:color w:val="000000"/>
          <w:sz w:val="28"/>
        </w:rPr>
        <w:t>
      4) тауарлар тұрған орындарға тауарларды кедендiк қарап-тексеру үшін жеңiл қол жеткiзілуге тиіс деген талаптар сақтала отырып конструкциялануға және жабдықталуға тиiс.</w:t>
      </w:r>
    </w:p>
    <w:bookmarkEnd w:id="332"/>
    <w:bookmarkStart w:name="z907" w:id="333"/>
    <w:p>
      <w:pPr>
        <w:spacing w:after="0"/>
        <w:ind w:left="0"/>
        <w:jc w:val="both"/>
      </w:pPr>
      <w:r>
        <w:rPr>
          <w:rFonts w:ascii="Times New Roman"/>
          <w:b w:val="false"/>
          <w:i w:val="false"/>
          <w:color w:val="000000"/>
          <w:sz w:val="28"/>
        </w:rPr>
        <w:t>
      2. Осы баптың 1-тармағында көрсетілген, халықаралық тасымалдаудың көлік құралдарына қойылатын талаптар, егер мұндай көлiк құралдары Қазақстан Республикасының халықаралық шарттарында белгіленген, олардың конструкциялары мен жабдығына қойылатын талаптарға сәйкес келсе, орындалды деп есептеледі.</w:t>
      </w:r>
    </w:p>
    <w:bookmarkEnd w:id="333"/>
    <w:bookmarkStart w:name="z908" w:id="334"/>
    <w:p>
      <w:pPr>
        <w:spacing w:after="0"/>
        <w:ind w:left="0"/>
        <w:jc w:val="both"/>
      </w:pPr>
      <w:r>
        <w:rPr>
          <w:rFonts w:ascii="Times New Roman"/>
          <w:b w:val="false"/>
          <w:i w:val="false"/>
          <w:color w:val="000000"/>
          <w:sz w:val="28"/>
        </w:rPr>
        <w:t>
      3. Халықаралық тасымалдау көлiк құралының осы баптың 1 және 2-тармақтарында көрсетiлген талаптарға сәйкестiгi халықаралық тасымалдау көлiк құралын кедендiк пломбалар мен мөрлері салынған тауарларды тасымалдауға жiберу туралы куәлiк алу арқылы күні бұрын расталуы мүмкiн.</w:t>
      </w:r>
    </w:p>
    <w:bookmarkEnd w:id="334"/>
    <w:bookmarkStart w:name="z909" w:id="335"/>
    <w:p>
      <w:pPr>
        <w:spacing w:after="0"/>
        <w:ind w:left="0"/>
        <w:jc w:val="both"/>
      </w:pPr>
      <w:r>
        <w:rPr>
          <w:rFonts w:ascii="Times New Roman"/>
          <w:b w:val="false"/>
          <w:i w:val="false"/>
          <w:color w:val="000000"/>
          <w:sz w:val="28"/>
        </w:rPr>
        <w:t>
      4. Халықаралық тасымалдау көлiк құралын кедендiк пломбалар мен мөрлер салынған тауарларды тасымалдауға жiберу туралы куәлiк:</w:t>
      </w:r>
    </w:p>
    <w:bookmarkEnd w:id="335"/>
    <w:bookmarkStart w:name="z910" w:id="336"/>
    <w:p>
      <w:pPr>
        <w:spacing w:after="0"/>
        <w:ind w:left="0"/>
        <w:jc w:val="both"/>
      </w:pPr>
      <w:r>
        <w:rPr>
          <w:rFonts w:ascii="Times New Roman"/>
          <w:b w:val="false"/>
          <w:i w:val="false"/>
          <w:color w:val="000000"/>
          <w:sz w:val="28"/>
        </w:rPr>
        <w:t>
      1) жеке-дара тәртiппен;</w:t>
      </w:r>
    </w:p>
    <w:bookmarkEnd w:id="336"/>
    <w:bookmarkStart w:name="z911" w:id="337"/>
    <w:p>
      <w:pPr>
        <w:spacing w:after="0"/>
        <w:ind w:left="0"/>
        <w:jc w:val="both"/>
      </w:pPr>
      <w:r>
        <w:rPr>
          <w:rFonts w:ascii="Times New Roman"/>
          <w:b w:val="false"/>
          <w:i w:val="false"/>
          <w:color w:val="000000"/>
          <w:sz w:val="28"/>
        </w:rPr>
        <w:t>
      2) көлiк құралдары конструкциясының типі (сериялары) бойынша берiлуi мүмкiн.</w:t>
      </w:r>
    </w:p>
    <w:bookmarkEnd w:id="337"/>
    <w:bookmarkStart w:name="z912" w:id="338"/>
    <w:p>
      <w:pPr>
        <w:spacing w:after="0"/>
        <w:ind w:left="0"/>
        <w:jc w:val="both"/>
      </w:pPr>
      <w:r>
        <w:rPr>
          <w:rFonts w:ascii="Times New Roman"/>
          <w:b w:val="false"/>
          <w:i w:val="false"/>
          <w:color w:val="000000"/>
          <w:sz w:val="28"/>
        </w:rPr>
        <w:t>
      5. Халықаралық тасымалдау көлiк құралын кедендiк пломбалар мен мөрлер салынған тауарларды тасымалдауға жiберу туралы куәлiктi кеден органы мүдделi тұлғаның өтiнiшi бойынша, көлік құралы көрсетілген кезде, көрсетiлген өтiнiш тіркелген күннен кейінгі бір жұмыс күнiнен кешiктiрмей бередi. Мұндай куәлiк, көлiк құралының конструкциясына өзгерiстер енгізілген жағдайды қоспағанда, Комиссия айқындайтын мерзiм шегінде қолданылады.</w:t>
      </w:r>
    </w:p>
    <w:bookmarkEnd w:id="338"/>
    <w:bookmarkStart w:name="z913" w:id="339"/>
    <w:p>
      <w:pPr>
        <w:spacing w:after="0"/>
        <w:ind w:left="0"/>
        <w:jc w:val="both"/>
      </w:pPr>
      <w:r>
        <w:rPr>
          <w:rFonts w:ascii="Times New Roman"/>
          <w:b w:val="false"/>
          <w:i w:val="false"/>
          <w:color w:val="000000"/>
          <w:sz w:val="28"/>
        </w:rPr>
        <w:t>
      Мүдделі тұлғаның халықаралық тасымалдау көлік құралын кедендік пломбалар мен мөрлер салынған тауарларды тасымалдауға жіберу жөнінде куәлік беру туралы өтініші, осы тармақтың үшінші бөлігінде көрсетілген жағдайды қоспағанда, еркін нысанда беріледі.</w:t>
      </w:r>
    </w:p>
    <w:bookmarkEnd w:id="339"/>
    <w:bookmarkStart w:name="z914" w:id="340"/>
    <w:p>
      <w:pPr>
        <w:spacing w:after="0"/>
        <w:ind w:left="0"/>
        <w:jc w:val="both"/>
      </w:pPr>
      <w:r>
        <w:rPr>
          <w:rFonts w:ascii="Times New Roman"/>
          <w:b w:val="false"/>
          <w:i w:val="false"/>
          <w:color w:val="000000"/>
          <w:sz w:val="28"/>
        </w:rPr>
        <w:t>
      Осы тармақтың екінші бөлігінде көрсетілген өтініш электрондық нысанда берілген жағдайда, мұндай өтініштің құрылымы мен форматын уәкілетті орган бекітеді.</w:t>
      </w:r>
    </w:p>
    <w:bookmarkEnd w:id="340"/>
    <w:bookmarkStart w:name="z915" w:id="341"/>
    <w:p>
      <w:pPr>
        <w:spacing w:after="0"/>
        <w:ind w:left="0"/>
        <w:jc w:val="both"/>
      </w:pPr>
      <w:r>
        <w:rPr>
          <w:rFonts w:ascii="Times New Roman"/>
          <w:b w:val="false"/>
          <w:i w:val="false"/>
          <w:color w:val="000000"/>
          <w:sz w:val="28"/>
        </w:rPr>
        <w:t>
      Халықаралық тасымалдау көлiк құралын кедендiк пломбалар мен мөрлер салынған тауарларды тасымалдауға жiберу туралы куәлiк көлiк құралын иелену құқығы басқа тұлғаға ауысқан кезде де жарамды болып қалады.</w:t>
      </w:r>
    </w:p>
    <w:bookmarkEnd w:id="341"/>
    <w:bookmarkStart w:name="z916" w:id="342"/>
    <w:p>
      <w:pPr>
        <w:spacing w:after="0"/>
        <w:ind w:left="0"/>
        <w:jc w:val="both"/>
      </w:pPr>
      <w:r>
        <w:rPr>
          <w:rFonts w:ascii="Times New Roman"/>
          <w:b w:val="false"/>
          <w:i w:val="false"/>
          <w:color w:val="000000"/>
          <w:sz w:val="28"/>
        </w:rPr>
        <w:t>
      Халықаралық тасымалдау көлiк құралын кедендiк пломбалар мен мөрлер салынған тауарларды тасымалдауға жiберу туралы куәлiктiң нысанын, оны беру және пайдалану тәртiбiн Комиссия айқындайды.</w:t>
      </w:r>
    </w:p>
    <w:bookmarkEnd w:id="342"/>
    <w:bookmarkStart w:name="z917" w:id="343"/>
    <w:p>
      <w:pPr>
        <w:spacing w:after="0"/>
        <w:ind w:left="0"/>
        <w:jc w:val="both"/>
      </w:pPr>
      <w:r>
        <w:rPr>
          <w:rFonts w:ascii="Times New Roman"/>
          <w:b w:val="false"/>
          <w:i w:val="false"/>
          <w:color w:val="000000"/>
          <w:sz w:val="28"/>
        </w:rPr>
        <w:t>
      6. Кеден органдары:</w:t>
      </w:r>
    </w:p>
    <w:bookmarkEnd w:id="343"/>
    <w:bookmarkStart w:name="z918" w:id="344"/>
    <w:p>
      <w:pPr>
        <w:spacing w:after="0"/>
        <w:ind w:left="0"/>
        <w:jc w:val="both"/>
      </w:pPr>
      <w:r>
        <w:rPr>
          <w:rFonts w:ascii="Times New Roman"/>
          <w:b w:val="false"/>
          <w:i w:val="false"/>
          <w:color w:val="000000"/>
          <w:sz w:val="28"/>
        </w:rPr>
        <w:t>
      1) тауарларды тасымалдауды кедендiк тасымалдаушы жүзеге асырған;</w:t>
      </w:r>
    </w:p>
    <w:bookmarkEnd w:id="344"/>
    <w:bookmarkStart w:name="z919" w:id="345"/>
    <w:p>
      <w:pPr>
        <w:spacing w:after="0"/>
        <w:ind w:left="0"/>
        <w:jc w:val="both"/>
      </w:pPr>
      <w:r>
        <w:rPr>
          <w:rFonts w:ascii="Times New Roman"/>
          <w:b w:val="false"/>
          <w:i w:val="false"/>
          <w:color w:val="000000"/>
          <w:sz w:val="28"/>
        </w:rPr>
        <w:t>
      2) күні бұрын жiберу Қазақстан Республикасының халықаралық шарттарында көзделген жағдайларды қоспағанда, халықаралық тасымалдау көлiк құралының кедендiк пломбалар мен мөрлер салынған тауарларды тасымалдауға күні бұрын жiберілуін талап етпейдi.</w:t>
      </w:r>
    </w:p>
    <w:bookmarkEnd w:id="345"/>
    <w:bookmarkStart w:name="z920" w:id="346"/>
    <w:p>
      <w:pPr>
        <w:spacing w:after="0"/>
        <w:ind w:left="0"/>
        <w:jc w:val="left"/>
      </w:pPr>
      <w:r>
        <w:rPr>
          <w:rFonts w:ascii="Times New Roman"/>
          <w:b/>
          <w:i w:val="false"/>
          <w:color w:val="000000"/>
        </w:rPr>
        <w:t xml:space="preserve"> 3-тарау. ТАУАРЛАРДЫ ЕУРАЗИЯЛЫҚ ЭКОНОМИКАЛЫҚ ОДАҚТЫҢ КЕДЕНДІК ШЕКАРАСЫ АРҚЫЛЫ ӨТКІЗУ, ОЛАРДЫ ЕУРАЗИЯЛЫҚ ЭКОНОМИКАЛЫҚ ОДАҚТЫҢ КЕДЕНДІК АУМАҒЫНДА НЕМЕСЕ ОНЫҢ ШЕГІНЕН ТЫС ЖЕРЛЕРДЕ ИЕЛЕНУ, ПАЙДАЛАНУ ЖӘНЕ (НЕМЕСЕ) ОЛАРҒА БИЛІК ЕТУ ТУРАЛЫ ЖАЛПЫ ЕРЕЖЕЛЕР</w:t>
      </w:r>
    </w:p>
    <w:bookmarkEnd w:id="346"/>
    <w:p>
      <w:pPr>
        <w:spacing w:after="0"/>
        <w:ind w:left="0"/>
        <w:jc w:val="both"/>
      </w:pPr>
      <w:r>
        <w:rPr>
          <w:rFonts w:ascii="Times New Roman"/>
          <w:b/>
          <w:i w:val="false"/>
          <w:color w:val="000000"/>
          <w:sz w:val="28"/>
        </w:rPr>
        <w:t>29-бап. Тауарларды Еуразиялық экономикалық одақтың кедендік шекарасы арқылы өткізу</w:t>
      </w:r>
    </w:p>
    <w:bookmarkStart w:name="z921" w:id="347"/>
    <w:p>
      <w:pPr>
        <w:spacing w:after="0"/>
        <w:ind w:left="0"/>
        <w:jc w:val="both"/>
      </w:pPr>
      <w:r>
        <w:rPr>
          <w:rFonts w:ascii="Times New Roman"/>
          <w:b w:val="false"/>
          <w:i w:val="false"/>
          <w:color w:val="000000"/>
          <w:sz w:val="28"/>
        </w:rPr>
        <w:t>
      1. Барлық тұлғалардың тауарларды Еуразиялық экономикалық одақтың кеден заңнамасында және осы Кодексте белгіленген тәртіппен және шарттарда Еуразиялық экономикалық одақтың кедендік шекарасы арқылы өткізуге тең негізде құқығы бар.</w:t>
      </w:r>
    </w:p>
    <w:bookmarkEnd w:id="347"/>
    <w:bookmarkStart w:name="z922" w:id="348"/>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 тауарлар Еуразиялық экономикалық одақтың кеден заңнамасына және осы Кодекске сәйкес кедендік бақылауға жатады.</w:t>
      </w:r>
    </w:p>
    <w:bookmarkEnd w:id="348"/>
    <w:p>
      <w:pPr>
        <w:spacing w:after="0"/>
        <w:ind w:left="0"/>
        <w:jc w:val="both"/>
      </w:pPr>
      <w:r>
        <w:rPr>
          <w:rFonts w:ascii="Times New Roman"/>
          <w:b/>
          <w:i w:val="false"/>
          <w:color w:val="000000"/>
          <w:sz w:val="28"/>
        </w:rPr>
        <w:t>30-бап. Тауарларды Еуразиялық экономикалық одақтың кедендік шекарасы арқылы өткізетін орындар</w:t>
      </w:r>
    </w:p>
    <w:bookmarkStart w:name="z923" w:id="349"/>
    <w:p>
      <w:pPr>
        <w:spacing w:after="0"/>
        <w:ind w:left="0"/>
        <w:jc w:val="both"/>
      </w:pPr>
      <w:r>
        <w:rPr>
          <w:rFonts w:ascii="Times New Roman"/>
          <w:b w:val="false"/>
          <w:i w:val="false"/>
          <w:color w:val="000000"/>
          <w:sz w:val="28"/>
        </w:rPr>
        <w:t>
      1. Тауарларды Еуразиялық экономикалық одақтың кедендік шекарасы арқылы өткізу, осы баптың 3-тармағына сәйкес тауарларды Еуразиялық экономикалық одақтың кедендік шекарасынан өткізу өзге орындарда және осы орындарда орналасқан кеден органдарының жұмыс уақытында жүзеге асырыла алатын жағдайларды қоспағанда, тауарларды Еуразиялық экономикалық одақтың кедендік шекарасы арқылы өткізу орындарында жүзеге асырылады.</w:t>
      </w:r>
    </w:p>
    <w:bookmarkEnd w:id="349"/>
    <w:bookmarkStart w:name="z924" w:id="350"/>
    <w:p>
      <w:pPr>
        <w:spacing w:after="0"/>
        <w:ind w:left="0"/>
        <w:jc w:val="both"/>
      </w:pPr>
      <w:r>
        <w:rPr>
          <w:rFonts w:ascii="Times New Roman"/>
          <w:b w:val="false"/>
          <w:i w:val="false"/>
          <w:color w:val="000000"/>
          <w:sz w:val="28"/>
        </w:rPr>
        <w:t>
      2. Еуразиялық экономикалық одаққа мүше мемлекеттердің мемлекеттік шекаралары арқылы өткізу пункттері не Қазақстан Республикасының Үкіметі айқындаған өзге орындар тауарларды Еуразиялық экономикалық одақтың кедендік шекарасы арқылы өткізу орындары болып табылады.</w:t>
      </w:r>
    </w:p>
    <w:bookmarkEnd w:id="350"/>
    <w:bookmarkStart w:name="z925" w:id="351"/>
    <w:p>
      <w:pPr>
        <w:spacing w:after="0"/>
        <w:ind w:left="0"/>
        <w:jc w:val="both"/>
      </w:pPr>
      <w:r>
        <w:rPr>
          <w:rFonts w:ascii="Times New Roman"/>
          <w:b w:val="false"/>
          <w:i w:val="false"/>
          <w:color w:val="000000"/>
          <w:sz w:val="28"/>
        </w:rPr>
        <w:t>
      3. Тауарларды Еуразиялық экономикалық одақтың кедендік шекарасы арқылы өткізу Қазақстан Республикасының Үкіметі айқындаған жағдайларда және тәртіппен осы баптың 2-тармағында көрсетілген орындардан өзге орындарда жүзеге асырылуы мүмкін.</w:t>
      </w:r>
    </w:p>
    <w:bookmarkEnd w:id="351"/>
    <w:bookmarkStart w:name="z926" w:id="352"/>
    <w:p>
      <w:pPr>
        <w:spacing w:after="0"/>
        <w:ind w:left="0"/>
        <w:jc w:val="both"/>
      </w:pPr>
      <w:r>
        <w:rPr>
          <w:rFonts w:ascii="Times New Roman"/>
          <w:b w:val="false"/>
          <w:i w:val="false"/>
          <w:color w:val="000000"/>
          <w:sz w:val="28"/>
        </w:rPr>
        <w:t>
      4. Еуразиялық экономикалық одақтың кедендік аумағына келетін тауарларды Еуразиялық экономикалық одақтың кедендік шекарасы арқылы тауарларды өткізу орындары келу орындары болып табылады.</w:t>
      </w:r>
    </w:p>
    <w:bookmarkEnd w:id="352"/>
    <w:bookmarkStart w:name="z927" w:id="353"/>
    <w:p>
      <w:pPr>
        <w:spacing w:after="0"/>
        <w:ind w:left="0"/>
        <w:jc w:val="both"/>
      </w:pPr>
      <w:r>
        <w:rPr>
          <w:rFonts w:ascii="Times New Roman"/>
          <w:b w:val="false"/>
          <w:i w:val="false"/>
          <w:color w:val="000000"/>
          <w:sz w:val="28"/>
        </w:rPr>
        <w:t>
      Еуразиялық экономикалық одақтың кедендік аумағынан кететін тауарларды Еуразиялық экономикалық одақтың кедендік шекарасы арқылы тауарларды өткізу орындары кету орындары болып табылады.</w:t>
      </w:r>
    </w:p>
    <w:bookmarkEnd w:id="353"/>
    <w:bookmarkStart w:name="z928" w:id="354"/>
    <w:p>
      <w:pPr>
        <w:spacing w:after="0"/>
        <w:ind w:left="0"/>
        <w:jc w:val="both"/>
      </w:pPr>
      <w:r>
        <w:rPr>
          <w:rFonts w:ascii="Times New Roman"/>
          <w:b w:val="false"/>
          <w:i w:val="false"/>
          <w:color w:val="000000"/>
          <w:sz w:val="28"/>
        </w:rPr>
        <w:t>
      Келу орындары мен кету орындары туралы ақпаратты кеден органдары келу орындары мен кету орындарының жалпы тізбелерін қалыптастыру және оларды Еуразиялық экономикалық одақтың ресми сайтына орналастыру үшін Комиссияға жібереді.</w:t>
      </w:r>
    </w:p>
    <w:bookmarkEnd w:id="354"/>
    <w:bookmarkStart w:name="z929" w:id="355"/>
    <w:p>
      <w:pPr>
        <w:spacing w:after="0"/>
        <w:ind w:left="0"/>
        <w:jc w:val="both"/>
      </w:pPr>
      <w:r>
        <w:rPr>
          <w:rFonts w:ascii="Times New Roman"/>
          <w:b w:val="false"/>
          <w:i w:val="false"/>
          <w:color w:val="000000"/>
          <w:sz w:val="28"/>
        </w:rPr>
        <w:t>
      Келу орындары мен кету орындарының жалпы тізбелерінің нысандарын, оларды қалыптастыру, жүргізу және олардан мәліметтерді пайдалану тәртібін, сондай-ақ келу орындары мен кету орындары туралы ақпарат ұсынудың тәртібі мен техникалық шарттарын, оның ішінде құрылымы мен форматын Комиссия айқындайды.</w:t>
      </w:r>
    </w:p>
    <w:bookmarkEnd w:id="355"/>
    <w:bookmarkStart w:name="z930" w:id="356"/>
    <w:p>
      <w:pPr>
        <w:spacing w:after="0"/>
        <w:ind w:left="0"/>
        <w:jc w:val="both"/>
      </w:pPr>
      <w:r>
        <w:rPr>
          <w:rFonts w:ascii="Times New Roman"/>
          <w:b w:val="false"/>
          <w:i w:val="false"/>
          <w:color w:val="000000"/>
          <w:sz w:val="28"/>
        </w:rPr>
        <w:t>
      5. Жекелеген тауар санаттары осындай тауар санаттарын Еуразиялық экономикалық одақтың кедендік аумағына әкелу (келу) немесе Еуразиялық экономикалық одақтың кедендік аумағынан әкету (кету) үшін уәкілетті орган айқындаған, тауарларды Еуразиялық экономикалық одақтың кедендік шекарасы арқылы өткізу орындарында ғана Еуразиялық экономикалық одақтың кедендік аумағына келуі немесе Еуразиялық экономикалық одақтың кедендік аумағынан кетуі мүмкін.</w:t>
      </w:r>
    </w:p>
    <w:bookmarkEnd w:id="356"/>
    <w:bookmarkStart w:name="z931" w:id="357"/>
    <w:p>
      <w:pPr>
        <w:spacing w:after="0"/>
        <w:ind w:left="0"/>
        <w:jc w:val="both"/>
      </w:pPr>
      <w:r>
        <w:rPr>
          <w:rFonts w:ascii="Times New Roman"/>
          <w:b w:val="false"/>
          <w:i w:val="false"/>
          <w:color w:val="000000"/>
          <w:sz w:val="28"/>
        </w:rPr>
        <w:t>
      6. Кеден органдары тауарлардың шығарылған жеріне, тауарлардың жөнелтуші және межелі еліне байланысты тауарларды Еуразиялық экономикалық одақтың кедендік шекарасы арқылы өткізу орындарын таңдауда тұлғаны шектеуге құқылы емес.</w:t>
      </w:r>
    </w:p>
    <w:bookmarkEnd w:id="357"/>
    <w:bookmarkStart w:name="z932" w:id="358"/>
    <w:p>
      <w:pPr>
        <w:spacing w:after="0"/>
        <w:ind w:left="0"/>
        <w:jc w:val="both"/>
      </w:pPr>
      <w:r>
        <w:rPr>
          <w:rFonts w:ascii="Times New Roman"/>
          <w:b w:val="false"/>
          <w:i w:val="false"/>
          <w:color w:val="000000"/>
          <w:sz w:val="28"/>
        </w:rPr>
        <w:t>
      7. Еуразиялық экономикалық одақтың кедендік шекарасында орналасқан Еуразиялық экономикалық одаққа мүше мемлекеттердің мемлекеттік шекаралары арқылы өткізу пункттері туралы ақпарат беру мақсатында Комиссия олар туралы Еуразиялық экономикалық одаққа мүше мемлекеттердің уәкілетті мемлекеттік органдары ұсынатын мәліметтер негізінде осындай өткізу пункттерінің ақпараттық-анықтамалық тізбесін және осындай өткізу пункттері паспорттарының жалпы тізілімін қалыптастырады және Еуразиялық экономикалық одақтың Интернет желісіндегі ресми сайтына орналастырады.</w:t>
      </w:r>
    </w:p>
    <w:bookmarkEnd w:id="358"/>
    <w:bookmarkStart w:name="z933" w:id="359"/>
    <w:p>
      <w:pPr>
        <w:spacing w:after="0"/>
        <w:ind w:left="0"/>
        <w:jc w:val="both"/>
      </w:pPr>
      <w:r>
        <w:rPr>
          <w:rFonts w:ascii="Times New Roman"/>
          <w:b w:val="false"/>
          <w:i w:val="false"/>
          <w:color w:val="000000"/>
          <w:sz w:val="28"/>
        </w:rPr>
        <w:t>
      Көрсетілген тізбе мен тізілімнің нысандарын, оларды қалыптастыру, жүргізу және оларда қамтылған мәліметтерді пайдалану тәртібін, сондай-ақ Еуразиялық экономикалық одақтың кедендік шекарасында орналасқан Еуразиялық экономикалық одаққа мүше мемлекеттердің мемлекеттік шекаралары арқылы өткізу пункттері туралы мәліметтер ұсынудың техникалық шарттарын, оның ішінде құрылымы мен форматын Комиссия айқындайды.</w:t>
      </w:r>
    </w:p>
    <w:bookmarkEnd w:id="359"/>
    <w:bookmarkStart w:name="z934" w:id="360"/>
    <w:p>
      <w:pPr>
        <w:spacing w:after="0"/>
        <w:ind w:left="0"/>
        <w:jc w:val="both"/>
      </w:pPr>
      <w:r>
        <w:rPr>
          <w:rFonts w:ascii="Times New Roman"/>
          <w:b w:val="false"/>
          <w:i w:val="false"/>
          <w:color w:val="000000"/>
          <w:sz w:val="28"/>
        </w:rPr>
        <w:t>
      8. Осы баптың ережелері құбыржол көлігімен немесе электр беру желілері арқылы өткізілетін тауарларды Еуразиялық экономикалық одақтың кедендік шекарасы арқылы өткізу кезінде қолданылмайды.</w:t>
      </w:r>
    </w:p>
    <w:bookmarkEnd w:id="360"/>
    <w:p>
      <w:pPr>
        <w:spacing w:after="0"/>
        <w:ind w:left="0"/>
        <w:jc w:val="both"/>
      </w:pPr>
      <w:r>
        <w:rPr>
          <w:rFonts w:ascii="Times New Roman"/>
          <w:b/>
          <w:i w:val="false"/>
          <w:color w:val="000000"/>
          <w:sz w:val="28"/>
        </w:rPr>
        <w:t>31-бап. Кеден органдарына алдын ала ақпаратты ұсыну</w:t>
      </w:r>
    </w:p>
    <w:bookmarkStart w:name="z935" w:id="361"/>
    <w:p>
      <w:pPr>
        <w:spacing w:after="0"/>
        <w:ind w:left="0"/>
        <w:jc w:val="both"/>
      </w:pPr>
      <w:r>
        <w:rPr>
          <w:rFonts w:ascii="Times New Roman"/>
          <w:b w:val="false"/>
          <w:i w:val="false"/>
          <w:color w:val="000000"/>
          <w:sz w:val="28"/>
        </w:rPr>
        <w:t>
      1. Алдын ала ақпарат ұсынудың мақсаты кеден органдарының тауарлар Еуразиялық экономикалық одақтың кедендік аумағына келгенге дейін тәуекелдерді бағалау және кедендік бақылау объектілерін, нысандарын және кедендік бақылау жүргізілуін қамтамасыз ететін шараларды таңдау туралы алдын ала шешімдер қабылдауы үшін Еуразиялық экономикалық одақтың кедендік шекарасы арқылы өткізілуі жоспарланатын тауарлар туралы мәліметтер алуы болып табылады.</w:t>
      </w:r>
    </w:p>
    <w:bookmarkEnd w:id="361"/>
    <w:bookmarkStart w:name="z936" w:id="362"/>
    <w:p>
      <w:pPr>
        <w:spacing w:after="0"/>
        <w:ind w:left="0"/>
        <w:jc w:val="both"/>
      </w:pPr>
      <w:r>
        <w:rPr>
          <w:rFonts w:ascii="Times New Roman"/>
          <w:b w:val="false"/>
          <w:i w:val="false"/>
          <w:color w:val="000000"/>
          <w:sz w:val="28"/>
        </w:rPr>
        <w:t>
      Кеден органдары алдын ала ақпаратты кедендік операциялар жасауды жеделдету және кедендік бақылау жүргізуді оңтайландыру үшін пайдаланады.</w:t>
      </w:r>
    </w:p>
    <w:bookmarkEnd w:id="362"/>
    <w:bookmarkStart w:name="z937" w:id="363"/>
    <w:p>
      <w:pPr>
        <w:spacing w:after="0"/>
        <w:ind w:left="0"/>
        <w:jc w:val="both"/>
      </w:pPr>
      <w:r>
        <w:rPr>
          <w:rFonts w:ascii="Times New Roman"/>
          <w:b w:val="false"/>
          <w:i w:val="false"/>
          <w:color w:val="000000"/>
          <w:sz w:val="28"/>
        </w:rPr>
        <w:t>
      2. Кеден органдарына ұсынылатын алдын ала ақпараттың құрамы оны пайдалану мақсаттарына қарай:</w:t>
      </w:r>
    </w:p>
    <w:bookmarkEnd w:id="363"/>
    <w:bookmarkStart w:name="z938" w:id="364"/>
    <w:p>
      <w:pPr>
        <w:spacing w:after="0"/>
        <w:ind w:left="0"/>
        <w:jc w:val="both"/>
      </w:pPr>
      <w:r>
        <w:rPr>
          <w:rFonts w:ascii="Times New Roman"/>
          <w:b w:val="false"/>
          <w:i w:val="false"/>
          <w:color w:val="000000"/>
          <w:sz w:val="28"/>
        </w:rPr>
        <w:t>
      1) кеден органдары тәуекелдерді бағалау және кедендік бақылау объектілерін, нысандарын және кедендік бақылаудың жүргізілуін қамтамасыз ететін шараларды таңдау туралы алдын ала шешімдер қабылдау үшін пайдаланатын алдын ала ақпарат құрамына;</w:t>
      </w:r>
    </w:p>
    <w:bookmarkEnd w:id="364"/>
    <w:bookmarkStart w:name="z939" w:id="365"/>
    <w:p>
      <w:pPr>
        <w:spacing w:after="0"/>
        <w:ind w:left="0"/>
        <w:jc w:val="both"/>
      </w:pPr>
      <w:r>
        <w:rPr>
          <w:rFonts w:ascii="Times New Roman"/>
          <w:b w:val="false"/>
          <w:i w:val="false"/>
          <w:color w:val="000000"/>
          <w:sz w:val="28"/>
        </w:rPr>
        <w:t>
      2) кеден органдары кедендік операциялар жасауды жеделдету және кедендік бақылау жүргізуді оңтайландыру үшін пайдаланатын алдын ала ақпарат құрамына бөлінеді.</w:t>
      </w:r>
    </w:p>
    <w:bookmarkEnd w:id="365"/>
    <w:bookmarkStart w:name="z940" w:id="366"/>
    <w:p>
      <w:pPr>
        <w:spacing w:after="0"/>
        <w:ind w:left="0"/>
        <w:jc w:val="both"/>
      </w:pPr>
      <w:r>
        <w:rPr>
          <w:rFonts w:ascii="Times New Roman"/>
          <w:b w:val="false"/>
          <w:i w:val="false"/>
          <w:color w:val="000000"/>
          <w:sz w:val="28"/>
        </w:rPr>
        <w:t>
      3. Осы баптың 2-тармағының 1) тармақшасында көзделген мақсаттарда айқындалатын құрамдағы алдын ала ақпарат міндетті түрде ұсынылады.</w:t>
      </w:r>
    </w:p>
    <w:bookmarkEnd w:id="366"/>
    <w:bookmarkStart w:name="z941" w:id="367"/>
    <w:p>
      <w:pPr>
        <w:spacing w:after="0"/>
        <w:ind w:left="0"/>
        <w:jc w:val="both"/>
      </w:pPr>
      <w:r>
        <w:rPr>
          <w:rFonts w:ascii="Times New Roman"/>
          <w:b w:val="false"/>
          <w:i w:val="false"/>
          <w:color w:val="000000"/>
          <w:sz w:val="28"/>
        </w:rPr>
        <w:t>
      Осы баптың 2-тармағының 2) тармақшасында көзделген мақсаттарда айқындалатын құрамдағы алдын ала ақпарат оны ұсына алатын тұлғалардың қалауы бойынша ұсынылады.</w:t>
      </w:r>
    </w:p>
    <w:bookmarkEnd w:id="367"/>
    <w:bookmarkStart w:name="z942" w:id="368"/>
    <w:p>
      <w:pPr>
        <w:spacing w:after="0"/>
        <w:ind w:left="0"/>
        <w:jc w:val="both"/>
      </w:pPr>
      <w:r>
        <w:rPr>
          <w:rFonts w:ascii="Times New Roman"/>
          <w:b w:val="false"/>
          <w:i w:val="false"/>
          <w:color w:val="000000"/>
          <w:sz w:val="28"/>
        </w:rPr>
        <w:t>
      4. Алдын ала ақпарат электрондық құжат түрінде ұсынылуы мүмкін.</w:t>
      </w:r>
    </w:p>
    <w:bookmarkEnd w:id="368"/>
    <w:bookmarkStart w:name="z943" w:id="369"/>
    <w:p>
      <w:pPr>
        <w:spacing w:after="0"/>
        <w:ind w:left="0"/>
        <w:jc w:val="both"/>
      </w:pPr>
      <w:r>
        <w:rPr>
          <w:rFonts w:ascii="Times New Roman"/>
          <w:b w:val="false"/>
          <w:i w:val="false"/>
          <w:color w:val="000000"/>
          <w:sz w:val="28"/>
        </w:rPr>
        <w:t>
      Электрондық құжат түрінде ұсынылған алдын ала ақпарат тауарлардың Еуразиялық экономикалық одақтың кедендік аумағына келуі туралы хабардар етуге, тауарларды уақытша сақтауға орналастыруға, кедендік декларациялауға байланысты кедендік операциялар жасау, сондай-ақ Комиссия айқындайтын өзге де кедендік операциялар жасау кезінде пайдаланылуы мүмкін.</w:t>
      </w:r>
    </w:p>
    <w:bookmarkEnd w:id="369"/>
    <w:bookmarkStart w:name="z944" w:id="370"/>
    <w:p>
      <w:pPr>
        <w:spacing w:after="0"/>
        <w:ind w:left="0"/>
        <w:jc w:val="both"/>
      </w:pPr>
      <w:r>
        <w:rPr>
          <w:rFonts w:ascii="Times New Roman"/>
          <w:b w:val="false"/>
          <w:i w:val="false"/>
          <w:color w:val="000000"/>
          <w:sz w:val="28"/>
        </w:rPr>
        <w:t>
      5. Алдын ала ақпарат тауарлар Еуразиялық экономикалық одақтың кедендік аумағына келгенге дейін, аумағында тауарларды Еуразиялық экономикалық одақтың кедендік шекарасы арқылы өткізілуі жоспарланған орны орналасқан Еуразиялық экономикалық одаққа мүше мемлекеттің кеден органына ұсынылады.</w:t>
      </w:r>
    </w:p>
    <w:bookmarkEnd w:id="370"/>
    <w:bookmarkStart w:name="z945" w:id="371"/>
    <w:p>
      <w:pPr>
        <w:spacing w:after="0"/>
        <w:ind w:left="0"/>
        <w:jc w:val="both"/>
      </w:pPr>
      <w:r>
        <w:rPr>
          <w:rFonts w:ascii="Times New Roman"/>
          <w:b w:val="false"/>
          <w:i w:val="false"/>
          <w:color w:val="000000"/>
          <w:sz w:val="28"/>
        </w:rPr>
        <w:t>
      6. Алдын ала ақпарат интернет-ресурстар пайдаланыла отырып, кеден органының ақпараттық жүйесі мен алдын ала ақпаратты ұсынатын тұлғалардың ақпараттық жүйелерінің өзара іс-қимылы арқылы және (немесе) Комиссия айқындайтын өзге де тәсілмен ұсынылады.</w:t>
      </w:r>
    </w:p>
    <w:bookmarkEnd w:id="371"/>
    <w:bookmarkStart w:name="z946" w:id="372"/>
    <w:p>
      <w:pPr>
        <w:spacing w:after="0"/>
        <w:ind w:left="0"/>
        <w:jc w:val="both"/>
      </w:pPr>
      <w:r>
        <w:rPr>
          <w:rFonts w:ascii="Times New Roman"/>
          <w:b w:val="false"/>
          <w:i w:val="false"/>
          <w:color w:val="000000"/>
          <w:sz w:val="28"/>
        </w:rPr>
        <w:t xml:space="preserve">
      Алдын ала ақпарат кеден органының ақпараттық жүйесі мен тасымалдаушылардың ақпараттық жүйелерінің өзара іс-қимылы арқылы ұсынылған жағдайда, тасымалдаушылардың ақпараттық жүйелеріне қойылатын техникалық талаптарды қоса алғанда, мұндай өзара іс-қимыл тәртібін уәкілетті орган айқындайды. </w:t>
      </w:r>
    </w:p>
    <w:bookmarkEnd w:id="372"/>
    <w:bookmarkStart w:name="z947" w:id="373"/>
    <w:p>
      <w:pPr>
        <w:spacing w:after="0"/>
        <w:ind w:left="0"/>
        <w:jc w:val="both"/>
      </w:pPr>
      <w:r>
        <w:rPr>
          <w:rFonts w:ascii="Times New Roman"/>
          <w:b w:val="false"/>
          <w:i w:val="false"/>
          <w:color w:val="000000"/>
          <w:sz w:val="28"/>
        </w:rPr>
        <w:t>
      7. Алдын ала ақпарат тұлғаның таңдауы бойынша қазақ, орыс немесе ағылшын тілдерінде ұсынылады.</w:t>
      </w:r>
    </w:p>
    <w:bookmarkEnd w:id="373"/>
    <w:bookmarkStart w:name="z948" w:id="374"/>
    <w:p>
      <w:pPr>
        <w:spacing w:after="0"/>
        <w:ind w:left="0"/>
        <w:jc w:val="both"/>
      </w:pPr>
      <w:r>
        <w:rPr>
          <w:rFonts w:ascii="Times New Roman"/>
          <w:b w:val="false"/>
          <w:i w:val="false"/>
          <w:color w:val="000000"/>
          <w:sz w:val="28"/>
        </w:rPr>
        <w:t>
      8. Кеден органы ұсынылған алдын ала ақпаратты Комиссия айқындайтын тәртіппен және мерзімдерде тіркейді немесе оны тіркеуден бас тартады.</w:t>
      </w:r>
    </w:p>
    <w:bookmarkEnd w:id="374"/>
    <w:bookmarkStart w:name="z949" w:id="375"/>
    <w:p>
      <w:pPr>
        <w:spacing w:after="0"/>
        <w:ind w:left="0"/>
        <w:jc w:val="both"/>
      </w:pPr>
      <w:r>
        <w:rPr>
          <w:rFonts w:ascii="Times New Roman"/>
          <w:b w:val="false"/>
          <w:i w:val="false"/>
          <w:color w:val="000000"/>
          <w:sz w:val="28"/>
        </w:rPr>
        <w:t>
      9. Кеден органы ұсынылған алдын ала ақпаратты оған тіркеу нөмірін беру арқылы тіркейді.</w:t>
      </w:r>
    </w:p>
    <w:bookmarkEnd w:id="375"/>
    <w:bookmarkStart w:name="z950" w:id="376"/>
    <w:p>
      <w:pPr>
        <w:spacing w:after="0"/>
        <w:ind w:left="0"/>
        <w:jc w:val="both"/>
      </w:pPr>
      <w:r>
        <w:rPr>
          <w:rFonts w:ascii="Times New Roman"/>
          <w:b w:val="false"/>
          <w:i w:val="false"/>
          <w:color w:val="000000"/>
          <w:sz w:val="28"/>
        </w:rPr>
        <w:t xml:space="preserve">
      10. Кеден органы, егер ұсынылған ақпарат Комиссия айқындаған құрамға, құрылым мен форматқа және (немесе) осы баптың 7-тармағында көзделген талапқа сәйкес келмесе, алдын ала ақпаратты тіркеуден бас тартады. </w:t>
      </w:r>
    </w:p>
    <w:bookmarkEnd w:id="376"/>
    <w:bookmarkStart w:name="z951" w:id="377"/>
    <w:p>
      <w:pPr>
        <w:spacing w:after="0"/>
        <w:ind w:left="0"/>
        <w:jc w:val="both"/>
      </w:pPr>
      <w:r>
        <w:rPr>
          <w:rFonts w:ascii="Times New Roman"/>
          <w:b w:val="false"/>
          <w:i w:val="false"/>
          <w:color w:val="000000"/>
          <w:sz w:val="28"/>
        </w:rPr>
        <w:t>
      11. Алдын ала ақпараттың тіркеу нөмірі көрсетіле отырып, алдын ала ақпаратты тіркеу туралы не бас тарту себептері көрсетіле отырып, оны тіркеуден бас тарту туралы мәліметтер алдын ала ақпаратты ұсынған тұлғаға электрондық нысанда жіберіледі.</w:t>
      </w:r>
    </w:p>
    <w:bookmarkEnd w:id="377"/>
    <w:bookmarkStart w:name="z952" w:id="378"/>
    <w:p>
      <w:pPr>
        <w:spacing w:after="0"/>
        <w:ind w:left="0"/>
        <w:jc w:val="both"/>
      </w:pPr>
      <w:r>
        <w:rPr>
          <w:rFonts w:ascii="Times New Roman"/>
          <w:b w:val="false"/>
          <w:i w:val="false"/>
          <w:color w:val="000000"/>
          <w:sz w:val="28"/>
        </w:rPr>
        <w:t xml:space="preserve">
      12. Алдын ала ақпарат кеден органдарының ақпараттық жүйелерінде ол тіркелген күннен бастап күнтізбелік отыз күн ішінде, ал егер Комиссия өзге мерзімді айқындаған болса, – Комиссия айқындаған мерзім ішінде сақталады, содан кейін кеден органдары мұндай ақпаратты алдын ала ақпарат ретінде пайдаланбайды. </w:t>
      </w:r>
    </w:p>
    <w:bookmarkEnd w:id="378"/>
    <w:bookmarkStart w:name="z953" w:id="379"/>
    <w:p>
      <w:pPr>
        <w:spacing w:after="0"/>
        <w:ind w:left="0"/>
        <w:jc w:val="both"/>
      </w:pPr>
      <w:r>
        <w:rPr>
          <w:rFonts w:ascii="Times New Roman"/>
          <w:b w:val="false"/>
          <w:i w:val="false"/>
          <w:color w:val="000000"/>
          <w:sz w:val="28"/>
        </w:rPr>
        <w:t>
      Комиссия кеден органдарының ақпараттық жүйелерінде алдын ала ақпаратты сақтаудың осы тармақтың бірінші бөлігінде белгіленген мерзімнен өзге мерзімін айқындауға құқылы.</w:t>
      </w:r>
    </w:p>
    <w:bookmarkEnd w:id="379"/>
    <w:bookmarkStart w:name="z954" w:id="380"/>
    <w:p>
      <w:pPr>
        <w:spacing w:after="0"/>
        <w:ind w:left="0"/>
        <w:jc w:val="both"/>
      </w:pPr>
      <w:r>
        <w:rPr>
          <w:rFonts w:ascii="Times New Roman"/>
          <w:b w:val="false"/>
          <w:i w:val="false"/>
          <w:color w:val="000000"/>
          <w:sz w:val="28"/>
        </w:rPr>
        <w:t xml:space="preserve">
      13. Еуразиялық экономикалық одақтың кедендік аумағына міндетті түрде ұсынылуға тиіс алдын ала ақпарат ұсынылмай немесе оның ұсынылу мерзімі бұзыла отырып келген тауарлар, сондай-ақ осындай алдын ала ақпаратты белгіленген мерзімдерде ұсынбаған тұлғалар Еуразиялық экономикалық одақтың және (немесе) Қазақстан Республикасының кеден заңнамасын бұзу тәуекелінің деңгейі жоғары санатқа жатады. </w:t>
      </w:r>
    </w:p>
    <w:bookmarkEnd w:id="380"/>
    <w:bookmarkStart w:name="z955" w:id="381"/>
    <w:p>
      <w:pPr>
        <w:spacing w:after="0"/>
        <w:ind w:left="0"/>
        <w:jc w:val="both"/>
      </w:pPr>
      <w:r>
        <w:rPr>
          <w:rFonts w:ascii="Times New Roman"/>
          <w:b w:val="false"/>
          <w:i w:val="false"/>
          <w:color w:val="000000"/>
          <w:sz w:val="28"/>
        </w:rPr>
        <w:t>
      Міндетті түрде ұсынылуға тиіс алдын ала ақпарат ұсынылмаған немесе оны ұсыну мерзімдері бұзылған кезде, тауарларды кедендік жете тексеру не кедендік бақылаудың өзге нысандары және (немесе) тәуекелдерді басқару жүйесі айқындаған кедендік бақылаудың жүргізілуін қамтамасыз ететін шаралар қолданылады.</w:t>
      </w:r>
    </w:p>
    <w:bookmarkEnd w:id="381"/>
    <w:bookmarkStart w:name="z956" w:id="382"/>
    <w:p>
      <w:pPr>
        <w:spacing w:after="0"/>
        <w:ind w:left="0"/>
        <w:jc w:val="both"/>
      </w:pPr>
      <w:r>
        <w:rPr>
          <w:rFonts w:ascii="Times New Roman"/>
          <w:b w:val="false"/>
          <w:i w:val="false"/>
          <w:color w:val="000000"/>
          <w:sz w:val="28"/>
        </w:rPr>
        <w:t>
      Кеден органдары пайдаланатын ақпараттық жүйелерде байланыс құралдары (телекоммуникациялық желілер және Интернет желісі) жұмысының техникалық іркілістерінен, бұзылуынан, электр энергиясының өшіп қалуынан болған ақаулықтарға байланысты кеден органдары тауарларға қатысты алдын ала ақпаратты ала алмаған және (немесе) өңдей алмаған тауарлар бойынша осындай тауарларға қатысты кедендік бақылау нысандарын қолдану туралы шешімді кеден органы келу кезінде ұсынылған мәліметтер (құжаттар) негізінде қабылдайды.</w:t>
      </w:r>
    </w:p>
    <w:bookmarkEnd w:id="382"/>
    <w:bookmarkStart w:name="z957" w:id="383"/>
    <w:p>
      <w:pPr>
        <w:spacing w:after="0"/>
        <w:ind w:left="0"/>
        <w:jc w:val="both"/>
      </w:pPr>
      <w:r>
        <w:rPr>
          <w:rFonts w:ascii="Times New Roman"/>
          <w:b w:val="false"/>
          <w:i w:val="false"/>
          <w:color w:val="000000"/>
          <w:sz w:val="28"/>
        </w:rPr>
        <w:t xml:space="preserve">
      Осы тармақтың екінші бөлігінде көрсетілген жағдайларда, осы баптың 3-тармағының ережелері алдын ала ақпаратты міндетті түрде ұсыну бөлігінде қолданылмайды. Бұл ретте тауарларға қатысты кедендік операциялар Еуразиялық экономикалық одақтың және Қазақстан Республикасының кеден заңнамасына сәйкес жүргізіледі. </w:t>
      </w:r>
    </w:p>
    <w:bookmarkEnd w:id="383"/>
    <w:bookmarkStart w:name="z958" w:id="384"/>
    <w:p>
      <w:pPr>
        <w:spacing w:after="0"/>
        <w:ind w:left="0"/>
        <w:jc w:val="both"/>
      </w:pPr>
      <w:r>
        <w:rPr>
          <w:rFonts w:ascii="Times New Roman"/>
          <w:b w:val="false"/>
          <w:i w:val="false"/>
          <w:color w:val="000000"/>
          <w:sz w:val="28"/>
        </w:rPr>
        <w:t>
      14. Алдын ала ақпарат:</w:t>
      </w:r>
    </w:p>
    <w:bookmarkEnd w:id="384"/>
    <w:bookmarkStart w:name="z959" w:id="385"/>
    <w:p>
      <w:pPr>
        <w:spacing w:after="0"/>
        <w:ind w:left="0"/>
        <w:jc w:val="both"/>
      </w:pPr>
      <w:r>
        <w:rPr>
          <w:rFonts w:ascii="Times New Roman"/>
          <w:b w:val="false"/>
          <w:i w:val="false"/>
          <w:color w:val="000000"/>
          <w:sz w:val="28"/>
        </w:rPr>
        <w:t>
      1) Еуразиялық экономикалық одақтың кедендік шекарасы арқылы жеке тұлғалар өткізетін, жеке пайдалануға арналған тауарларға;</w:t>
      </w:r>
    </w:p>
    <w:bookmarkEnd w:id="385"/>
    <w:bookmarkStart w:name="z960" w:id="386"/>
    <w:p>
      <w:pPr>
        <w:spacing w:after="0"/>
        <w:ind w:left="0"/>
        <w:jc w:val="both"/>
      </w:pPr>
      <w:r>
        <w:rPr>
          <w:rFonts w:ascii="Times New Roman"/>
          <w:b w:val="false"/>
          <w:i w:val="false"/>
          <w:color w:val="000000"/>
          <w:sz w:val="28"/>
        </w:rPr>
        <w:t>
      2) халықаралық пошта жөнелтілімдерінде жіберілетін тауарларға;</w:t>
      </w:r>
    </w:p>
    <w:bookmarkEnd w:id="386"/>
    <w:bookmarkStart w:name="z961" w:id="38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379-бабының</w:t>
      </w:r>
      <w:r>
        <w:rPr>
          <w:rFonts w:ascii="Times New Roman"/>
          <w:b w:val="false"/>
          <w:i w:val="false"/>
          <w:color w:val="000000"/>
          <w:sz w:val="28"/>
        </w:rPr>
        <w:t xml:space="preserve"> 1-тармағында көрсетілген тауарларға;</w:t>
      </w:r>
    </w:p>
    <w:bookmarkEnd w:id="387"/>
    <w:bookmarkStart w:name="z962" w:id="388"/>
    <w:p>
      <w:pPr>
        <w:spacing w:after="0"/>
        <w:ind w:left="0"/>
        <w:jc w:val="both"/>
      </w:pPr>
      <w:r>
        <w:rPr>
          <w:rFonts w:ascii="Times New Roman"/>
          <w:b w:val="false"/>
          <w:i w:val="false"/>
          <w:color w:val="000000"/>
          <w:sz w:val="28"/>
        </w:rPr>
        <w:t>
      4) дүлей зілзалалардың, авариялар мен апаттардың салдарларын жою үшін өткізілетін тауарларға;</w:t>
      </w:r>
    </w:p>
    <w:bookmarkEnd w:id="388"/>
    <w:bookmarkStart w:name="z963" w:id="389"/>
    <w:p>
      <w:pPr>
        <w:spacing w:after="0"/>
        <w:ind w:left="0"/>
        <w:jc w:val="both"/>
      </w:pPr>
      <w:r>
        <w:rPr>
          <w:rFonts w:ascii="Times New Roman"/>
          <w:b w:val="false"/>
          <w:i w:val="false"/>
          <w:color w:val="000000"/>
          <w:sz w:val="28"/>
        </w:rPr>
        <w:t>
      5) мәртебесі Қазақстан Республикасының заңнамасына сәйкес берілген рұқсатнамамен (әскери рұқсатнамамен) расталатын әскери жүктерге;</w:t>
      </w:r>
    </w:p>
    <w:bookmarkEnd w:id="389"/>
    <w:bookmarkStart w:name="z964" w:id="390"/>
    <w:p>
      <w:pPr>
        <w:spacing w:after="0"/>
        <w:ind w:left="0"/>
        <w:jc w:val="both"/>
      </w:pPr>
      <w:r>
        <w:rPr>
          <w:rFonts w:ascii="Times New Roman"/>
          <w:b w:val="false"/>
          <w:i w:val="false"/>
          <w:color w:val="000000"/>
          <w:sz w:val="28"/>
        </w:rPr>
        <w:t>
      6) келу орнында арнайы кедендік рәсіммен орналастырылатын тауарларға;</w:t>
      </w:r>
    </w:p>
    <w:bookmarkEnd w:id="390"/>
    <w:bookmarkStart w:name="z965" w:id="391"/>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аумағы арқылы тасымалданатын Еуразиялық экономикалық одақ тауарларына;</w:t>
      </w:r>
    </w:p>
    <w:bookmarkEnd w:id="391"/>
    <w:bookmarkStart w:name="z966" w:id="392"/>
    <w:p>
      <w:pPr>
        <w:spacing w:after="0"/>
        <w:ind w:left="0"/>
        <w:jc w:val="both"/>
      </w:pPr>
      <w:r>
        <w:rPr>
          <w:rFonts w:ascii="Times New Roman"/>
          <w:b w:val="false"/>
          <w:i w:val="false"/>
          <w:color w:val="000000"/>
          <w:sz w:val="28"/>
        </w:rPr>
        <w:t>
      8) Еуразиялық экономикалық одақтың кедендік шекарасы арқылы өткізілетін және шектері Еуразиялық экономикалық одақтың кедендік шекарасының учаскелеріне толық немесе ішінара сәйкес келетін ЕЭА аумағына әкелінетін тауарларға;</w:t>
      </w:r>
    </w:p>
    <w:bookmarkEnd w:id="392"/>
    <w:bookmarkStart w:name="z967" w:id="393"/>
    <w:p>
      <w:pPr>
        <w:spacing w:after="0"/>
        <w:ind w:left="0"/>
        <w:jc w:val="both"/>
      </w:pPr>
      <w:r>
        <w:rPr>
          <w:rFonts w:ascii="Times New Roman"/>
          <w:b w:val="false"/>
          <w:i w:val="false"/>
          <w:color w:val="000000"/>
          <w:sz w:val="28"/>
        </w:rPr>
        <w:t>
      9) Комиссия айқындайтын жағдайларда өзге де тауарларға қатысты ұсынылмауы мүмкін.</w:t>
      </w:r>
    </w:p>
    <w:bookmarkEnd w:id="393"/>
    <w:bookmarkStart w:name="z968" w:id="394"/>
    <w:p>
      <w:pPr>
        <w:spacing w:after="0"/>
        <w:ind w:left="0"/>
        <w:jc w:val="both"/>
      </w:pPr>
      <w:r>
        <w:rPr>
          <w:rFonts w:ascii="Times New Roman"/>
          <w:b w:val="false"/>
          <w:i w:val="false"/>
          <w:color w:val="000000"/>
          <w:sz w:val="28"/>
        </w:rPr>
        <w:t>
      15. Құбыржол көлігімен немесе электр беру желілері арқылы өткізілетін тауарларға қатысты алдын ала ақпарат ұсынылмайды.</w:t>
      </w:r>
    </w:p>
    <w:bookmarkEnd w:id="394"/>
    <w:bookmarkStart w:name="z969" w:id="395"/>
    <w:p>
      <w:pPr>
        <w:spacing w:after="0"/>
        <w:ind w:left="0"/>
        <w:jc w:val="both"/>
      </w:pPr>
      <w:r>
        <w:rPr>
          <w:rFonts w:ascii="Times New Roman"/>
          <w:b w:val="false"/>
          <w:i w:val="false"/>
          <w:color w:val="000000"/>
          <w:sz w:val="28"/>
        </w:rPr>
        <w:t>
      16. Алдын ала ақпараттың құрамын, осындай ақпараттың құрылымы мен форматын, алдын ала ақпаратты, оның ішінде электрондық құжат түрінде ұсынылатын алдын ала ақпарат ұсыну тәртібі мен мерзімдерін, электрондық құжат түріндегі алдын ала ақпаратты қалыптастыру және пайдалану тәртібін, алдын ала ақпаратты кеден органдарына ұсынуға міндетті не құқылы тұлғаларды Комиссия тауарларды тасымалдау (тасу) жүзеге асырылатын көлік түріне және кеден органының осындай алдын ала ақпаратты пайдалану мақсаттарына қарай айқындайды.</w:t>
      </w:r>
    </w:p>
    <w:bookmarkEnd w:id="395"/>
    <w:bookmarkStart w:name="z970" w:id="396"/>
    <w:p>
      <w:pPr>
        <w:spacing w:after="0"/>
        <w:ind w:left="0"/>
        <w:jc w:val="both"/>
      </w:pPr>
      <w:r>
        <w:rPr>
          <w:rFonts w:ascii="Times New Roman"/>
          <w:b w:val="false"/>
          <w:i w:val="false"/>
          <w:color w:val="000000"/>
          <w:sz w:val="28"/>
        </w:rPr>
        <w:t xml:space="preserve">
      17. Кедендік декларациялануы Комиссия айқындайтын жағдайларда және тәртіппен,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ерекшеліктерімен, ал оларды Комиссия айқындағанға дейін – осы Кодекстің </w:t>
      </w:r>
      <w:r>
        <w:rPr>
          <w:rFonts w:ascii="Times New Roman"/>
          <w:b w:val="false"/>
          <w:i w:val="false"/>
          <w:color w:val="000000"/>
          <w:sz w:val="28"/>
        </w:rPr>
        <w:t>185-бабында</w:t>
      </w:r>
      <w:r>
        <w:rPr>
          <w:rFonts w:ascii="Times New Roman"/>
          <w:b w:val="false"/>
          <w:i w:val="false"/>
          <w:color w:val="000000"/>
          <w:sz w:val="28"/>
        </w:rPr>
        <w:t xml:space="preserve"> көзделген жағдайларда және уәкілетті орган айқындаған тәртіппен жүзеге асырылатын тауарларға қатысты берілген электрондық құжат түріндегі кедендік декларацияда мәлімделген мәліметтер алдын ала ақпарат ретінде пайдаланылуы мүмкін. </w:t>
      </w:r>
    </w:p>
    <w:bookmarkEnd w:id="396"/>
    <w:p>
      <w:pPr>
        <w:spacing w:after="0"/>
        <w:ind w:left="0"/>
        <w:jc w:val="both"/>
      </w:pPr>
      <w:r>
        <w:rPr>
          <w:rFonts w:ascii="Times New Roman"/>
          <w:b/>
          <w:i w:val="false"/>
          <w:color w:val="000000"/>
          <w:sz w:val="28"/>
        </w:rPr>
        <w:t>32-бап. Тауарларды Еуразиялық экономикалық одақтың кедендік шекарасы арқылы өткізу кезінде тыйым салулар мен шектеулерді сақтау</w:t>
      </w:r>
    </w:p>
    <w:bookmarkStart w:name="z971" w:id="397"/>
    <w:p>
      <w:pPr>
        <w:spacing w:after="0"/>
        <w:ind w:left="0"/>
        <w:jc w:val="both"/>
      </w:pPr>
      <w:r>
        <w:rPr>
          <w:rFonts w:ascii="Times New Roman"/>
          <w:b w:val="false"/>
          <w:i w:val="false"/>
          <w:color w:val="000000"/>
          <w:sz w:val="28"/>
        </w:rPr>
        <w:t>
      1. Белгіленген тыйым салулар мен шектеулерге сәйкес Еуразиялық экономикалық одақтың кедендік аумағына әкелінуге жатпайтын, Еуразиялық экономикалық одақтың кедендік аумағына келген тауарлар, егер Қазақстан Республикасының халықаралық шарттарында, Еуразиялық экономикалық одақтың және (немесе) Қазақстан Республикасының кеден заңнамасында өзгеше белгіленбесе, оларды осылай әкету мақсатында халықаралық тасымалдаудың басқа көлік құралына қайта тиеуді қоспағанда, халықаралық тасымалдаудың көлік құралынан түсірілмей, Еуразиялық экономикалық одақтың кедендік аумағынан дереу әкетілуге тиіс.</w:t>
      </w:r>
    </w:p>
    <w:bookmarkEnd w:id="397"/>
    <w:bookmarkStart w:name="z972" w:id="398"/>
    <w:p>
      <w:pPr>
        <w:spacing w:after="0"/>
        <w:ind w:left="0"/>
        <w:jc w:val="both"/>
      </w:pPr>
      <w:r>
        <w:rPr>
          <w:rFonts w:ascii="Times New Roman"/>
          <w:b w:val="false"/>
          <w:i w:val="false"/>
          <w:color w:val="000000"/>
          <w:sz w:val="28"/>
        </w:rPr>
        <w:t xml:space="preserve">
      Осы тармақтың бірінші бөлігінде көрсетілген тауарларды Еуразиялық экономикалық одақтың кедендік аумағынан әкету шараларын – тасымалдаушы, ал ол болмаған кезде, егер Қазақстан Республикасының халықаралық шарттарында және (немесе) Қазақстан Республикасының заңнамасында өзге тұлғалар айқындалмаса, тауарларды Еуразиялық экономикалық одақтың кедендік аумағына әкелу кезінде оларды иелену, пайдалану және (немесе) оларға билік ету құқығына ие тұлға қабылдайды. </w:t>
      </w:r>
    </w:p>
    <w:bookmarkEnd w:id="398"/>
    <w:bookmarkStart w:name="z973" w:id="399"/>
    <w:p>
      <w:pPr>
        <w:spacing w:after="0"/>
        <w:ind w:left="0"/>
        <w:jc w:val="both"/>
      </w:pPr>
      <w:r>
        <w:rPr>
          <w:rFonts w:ascii="Times New Roman"/>
          <w:b w:val="false"/>
          <w:i w:val="false"/>
          <w:color w:val="000000"/>
          <w:sz w:val="28"/>
        </w:rPr>
        <w:t>
      2. Белгіленген тыйым салулар мен шектеулерге сәйкес Еуразиялық экономикалық одақтың кедендік аумағынан әкетілуге жатпайтын тауарлар, егер Қазақстан Республикасының халықаралық шарттарында өзгеше белгіленбесе, Еуразиялық экономикалық одақтың кедендік аумағынан іс жүзінде әкетіле алмайды.</w:t>
      </w:r>
    </w:p>
    <w:bookmarkEnd w:id="399"/>
    <w:bookmarkStart w:name="z974" w:id="400"/>
    <w:p>
      <w:pPr>
        <w:spacing w:after="0"/>
        <w:ind w:left="0"/>
        <w:jc w:val="both"/>
      </w:pPr>
      <w:r>
        <w:rPr>
          <w:rFonts w:ascii="Times New Roman"/>
          <w:b w:val="false"/>
          <w:i w:val="false"/>
          <w:color w:val="000000"/>
          <w:sz w:val="28"/>
        </w:rPr>
        <w:t>
      3. Тауарлар Еуразиялық экономикалық одақтың кедендік аумағына келген немесе тауарлар Еуразиялық экономикалық одақтың кедендік аумағынан кеткен кезде тыйым салулар мен шектеулердің сақталмағаны анықталған жағдайда, кеден органы тауарларды Еуразиялық экономикалық одақтың кедендік аумағына әкелуге немесе тауарларды Еуразиялық экономикалық одақтың кедендік аумағынан әкетуге тыйым салу туралы шешім қабылдайды және оны кеден органы тыйым салу туралы осындай шешім қабылдаған кезден бастап үш сағаттан кешіктірмей, көліктік (тасымалдау) құжаттарға тауарларды Еуразиялық экономикалық одақтың кедендік аумағына әкелуге немесе тауарларды Еуразиялық экономикалық одақтың кедендік аумағынан әкетуге тыйым салу туралы белгі қою арқылы немесе кеден органының ақпараттық жүйесі мен тасымалдаушының ақпараттық жүйесі арасында өзара іс-қимыл боған кезде, осындай тыйым салу туралы хабарламаны электрондық нысанда жіберу арқылы – тасымалдаушының, ал ол болмаған кезде тауарларды Еуразиялық экономикалық одақтың кедендік аумағына әкелу кезінде немесе Еуразиялық экономикалық одақтың кедендік аумағынан әкету кезінде тауарларды иелену, пайдалану және (немесе) оларға билік ету құқығына ие тұлғаның назарына жеткізеді.</w:t>
      </w:r>
    </w:p>
    <w:bookmarkEnd w:id="400"/>
    <w:bookmarkStart w:name="z975" w:id="401"/>
    <w:p>
      <w:pPr>
        <w:spacing w:after="0"/>
        <w:ind w:left="0"/>
        <w:jc w:val="both"/>
      </w:pPr>
      <w:r>
        <w:rPr>
          <w:rFonts w:ascii="Times New Roman"/>
          <w:b w:val="false"/>
          <w:i w:val="false"/>
          <w:color w:val="000000"/>
          <w:sz w:val="28"/>
        </w:rPr>
        <w:t xml:space="preserve">
      4. Кеден органының тауарларды Еуразиялық экономикалық одақтың кедендік аумағына әкелуге тыйым салу туралы шешімін алғаннан кейін осы баптың 1-тармағының бірінші бөлігінде көрсетілген тауарларды Еуразиялық экономикалық одақтың кедендік аумағынан дереу әкету мүмкін болмаған жағдайда,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401"/>
    <w:bookmarkStart w:name="z976" w:id="402"/>
    <w:p>
      <w:pPr>
        <w:spacing w:after="0"/>
        <w:ind w:left="0"/>
        <w:jc w:val="both"/>
      </w:pPr>
      <w:r>
        <w:rPr>
          <w:rFonts w:ascii="Times New Roman"/>
          <w:b w:val="false"/>
          <w:i w:val="false"/>
          <w:color w:val="000000"/>
          <w:sz w:val="28"/>
        </w:rPr>
        <w:t xml:space="preserve">
      5. Кеден органының тауарларды Еуразиялық экономикалық одақтың кедендік аумағынан әкетуге тыйым салу туралы шешімі алынған және оларды кеден органының тауарларды Еуразиялық экономикалық одақтың кедендік аумағынан әкетуге тыйым салу туралы шешімі алынған күннен кейінгі күннен бастап есептелген бір жұмыс күні ішінде кету орнынан Еуразиялық экономикалық одақтың кедендік аумағына қайтару жүзеге асырылмаған кезде, кеден органдары осы баптың 2-тармағында көрсетілген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402"/>
    <w:bookmarkStart w:name="z977" w:id="403"/>
    <w:p>
      <w:pPr>
        <w:spacing w:after="0"/>
        <w:ind w:left="0"/>
        <w:jc w:val="both"/>
      </w:pPr>
      <w:r>
        <w:rPr>
          <w:rFonts w:ascii="Times New Roman"/>
          <w:b w:val="false"/>
          <w:i w:val="false"/>
          <w:color w:val="000000"/>
          <w:sz w:val="28"/>
        </w:rPr>
        <w:t xml:space="preserve">
      Осы баптың 2-тармағында көрсетілген, су, әуе немесе теміржол көлігімен тасымалданатын тауарларға қатысты кеден органының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кідіртуі оларды халықаралық тасымалдауды жүзеге асыру кезінде порттың, әуежайдың немесе теміржол станциясының технологиялық процестерінде (графигінде) белгіленген уақыт ішінде кету орнынан Еуразиялық экономикалық одақтың кедендік аумағына қайтару жүзеге асырылмаған кезде жүргізіледі.</w:t>
      </w:r>
    </w:p>
    <w:bookmarkEnd w:id="403"/>
    <w:p>
      <w:pPr>
        <w:spacing w:after="0"/>
        <w:ind w:left="0"/>
        <w:jc w:val="both"/>
      </w:pPr>
      <w:r>
        <w:rPr>
          <w:rFonts w:ascii="Times New Roman"/>
          <w:b/>
          <w:i w:val="false"/>
          <w:color w:val="000000"/>
          <w:sz w:val="28"/>
        </w:rPr>
        <w:t>33-бап. Тауарларды Еуразиялық экономикалық одақтың кедендік аумағында немесе оның шегінен тыс жерлерде иелену, пайдалану және (немесе) оларға билік ету</w:t>
      </w:r>
    </w:p>
    <w:bookmarkStart w:name="z978" w:id="404"/>
    <w:p>
      <w:pPr>
        <w:spacing w:after="0"/>
        <w:ind w:left="0"/>
        <w:jc w:val="both"/>
      </w:pPr>
      <w:r>
        <w:rPr>
          <w:rFonts w:ascii="Times New Roman"/>
          <w:b w:val="false"/>
          <w:i w:val="false"/>
          <w:color w:val="000000"/>
          <w:sz w:val="28"/>
        </w:rPr>
        <w:t xml:space="preserve">
      1. Еуразиялық экономикалық одақтың кедендік аумағына әкелінетін тауарларды Еуразиялық экономикалық одақтың кедендік шекарасын кесіп өткеннен кейін және кеден органы шығарғанға дейін иелену, пайдалану және (немесе) оларға билік ету – осы тарауда, осы Кодекстің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17-тарауларында</w:t>
      </w:r>
      <w:r>
        <w:rPr>
          <w:rFonts w:ascii="Times New Roman"/>
          <w:b w:val="false"/>
          <w:i w:val="false"/>
          <w:color w:val="000000"/>
          <w:sz w:val="28"/>
        </w:rPr>
        <w:t xml:space="preserve"> белгіленген тәртіппен және шарттарда, ал жекелеген тауар санаттарына қатысты осы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45-тарауларына</w:t>
      </w:r>
      <w:r>
        <w:rPr>
          <w:rFonts w:ascii="Times New Roman"/>
          <w:b w:val="false"/>
          <w:i w:val="false"/>
          <w:color w:val="000000"/>
          <w:sz w:val="28"/>
        </w:rPr>
        <w:t xml:space="preserve"> сәйкес белгіленген тәртіппен және шарттарда да жүзеге асырылады.</w:t>
      </w:r>
    </w:p>
    <w:bookmarkEnd w:id="404"/>
    <w:bookmarkStart w:name="z979" w:id="405"/>
    <w:p>
      <w:pPr>
        <w:spacing w:after="0"/>
        <w:ind w:left="0"/>
        <w:jc w:val="both"/>
      </w:pPr>
      <w:r>
        <w:rPr>
          <w:rFonts w:ascii="Times New Roman"/>
          <w:b w:val="false"/>
          <w:i w:val="false"/>
          <w:color w:val="000000"/>
          <w:sz w:val="28"/>
        </w:rPr>
        <w:t>
      Декларанттың таңдауы бойынша тауарларды ішкі тұтыну үшін шығару кедендік рәсімімен орналастыруға Қазақстан Республикасының заңнамасында көзделген лизинг, қаржы лизингі, жалдау туралы шарттар мен өзге де мәміле түрлері негізінде жол беріледі.</w:t>
      </w:r>
    </w:p>
    <w:bookmarkEnd w:id="405"/>
    <w:bookmarkStart w:name="z980" w:id="406"/>
    <w:p>
      <w:pPr>
        <w:spacing w:after="0"/>
        <w:ind w:left="0"/>
        <w:jc w:val="both"/>
      </w:pPr>
      <w:r>
        <w:rPr>
          <w:rFonts w:ascii="Times New Roman"/>
          <w:b w:val="false"/>
          <w:i w:val="false"/>
          <w:color w:val="000000"/>
          <w:sz w:val="28"/>
        </w:rPr>
        <w:t>
      2. Тауарларды кеден органы шығарғаннан кейін оларды Еуразиялық экономикалық одақтың кедендік аумағында немесе оның шегінен тыс жерлерде иелену, пайдалану және (немесе) оларға билік ету тауарлар орналастырылған кедендік рәсімге сәйкес немесе кедендік рәсімдермен орналастырылмай кедендік декларациялауға және (немесе) шығаруға жататын жекелеген тауар санаттары үшін белгіленген тәртіппен және шарттарда жүзеге асырылады.</w:t>
      </w:r>
    </w:p>
    <w:bookmarkEnd w:id="406"/>
    <w:bookmarkStart w:name="z981" w:id="407"/>
    <w:p>
      <w:pPr>
        <w:spacing w:after="0"/>
        <w:ind w:left="0"/>
        <w:jc w:val="both"/>
      </w:pPr>
      <w:r>
        <w:rPr>
          <w:rFonts w:ascii="Times New Roman"/>
          <w:b w:val="false"/>
          <w:i w:val="false"/>
          <w:color w:val="000000"/>
          <w:sz w:val="28"/>
        </w:rPr>
        <w:t xml:space="preserve">
      3. Еуразиялық экономикалық одақтың кедендік аумағынан әкетілетін тауарларды кету орнына келгеннен кейін Еуразиялық экономикалық одақтың кедендік шекарасын кесіп өткенге дейін иелену, пайдалану және (немесе) оларға билік ету – осы тарауда, осы Кодекстің </w:t>
      </w:r>
      <w:r>
        <w:rPr>
          <w:rFonts w:ascii="Times New Roman"/>
          <w:b w:val="false"/>
          <w:i w:val="false"/>
          <w:color w:val="000000"/>
          <w:sz w:val="28"/>
        </w:rPr>
        <w:t>16-тарауында</w:t>
      </w:r>
      <w:r>
        <w:rPr>
          <w:rFonts w:ascii="Times New Roman"/>
          <w:b w:val="false"/>
          <w:i w:val="false"/>
          <w:color w:val="000000"/>
          <w:sz w:val="28"/>
        </w:rPr>
        <w:t xml:space="preserve"> белгіленген тәртіппен және шарттарда, ал жекелеген тауар санаттарына қатысты сондай-ақ осы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45-тарауларына</w:t>
      </w:r>
      <w:r>
        <w:rPr>
          <w:rFonts w:ascii="Times New Roman"/>
          <w:b w:val="false"/>
          <w:i w:val="false"/>
          <w:color w:val="000000"/>
          <w:sz w:val="28"/>
        </w:rPr>
        <w:t xml:space="preserve"> сәйкес белгіленген тәртіппен және шарттарда да жүзеге асырылады.</w:t>
      </w:r>
    </w:p>
    <w:bookmarkEnd w:id="407"/>
    <w:p>
      <w:pPr>
        <w:spacing w:after="0"/>
        <w:ind w:left="0"/>
        <w:jc w:val="both"/>
      </w:pPr>
      <w:r>
        <w:rPr>
          <w:rFonts w:ascii="Times New Roman"/>
          <w:b/>
          <w:i w:val="false"/>
          <w:color w:val="000000"/>
          <w:sz w:val="28"/>
        </w:rPr>
        <w:t>34-бап. Тауарлардың кедендік бақылауда болуы</w:t>
      </w:r>
    </w:p>
    <w:bookmarkStart w:name="z982" w:id="408"/>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 Еуразиялық экономикалық одақтың кедендік шекарасын кесіп өткен кезден бастап кедендік бақылауда болады.</w:t>
      </w:r>
    </w:p>
    <w:bookmarkEnd w:id="408"/>
    <w:bookmarkStart w:name="z983" w:id="409"/>
    <w:p>
      <w:pPr>
        <w:spacing w:after="0"/>
        <w:ind w:left="0"/>
        <w:jc w:val="both"/>
      </w:pPr>
      <w:r>
        <w:rPr>
          <w:rFonts w:ascii="Times New Roman"/>
          <w:b w:val="false"/>
          <w:i w:val="false"/>
          <w:color w:val="000000"/>
          <w:sz w:val="28"/>
        </w:rPr>
        <w:t>
      2. Еуразиялық экономикалық одақтың кедендік аумағынан әкетілетін Еуразиялық экономикалық одақ тауарлары кедендік декларация тіркелген не тауарларды Еуразиялық экономикалық одақтың кедендік аумағынан әкетуді жүзеге асыруға тікелей бағытталған әрекеттер жасалған кезден бастап кедендік бақылауда болады.</w:t>
      </w:r>
    </w:p>
    <w:bookmarkEnd w:id="409"/>
    <w:bookmarkStart w:name="z984" w:id="410"/>
    <w:p>
      <w:pPr>
        <w:spacing w:after="0"/>
        <w:ind w:left="0"/>
        <w:jc w:val="both"/>
      </w:pPr>
      <w:r>
        <w:rPr>
          <w:rFonts w:ascii="Times New Roman"/>
          <w:b w:val="false"/>
          <w:i w:val="false"/>
          <w:color w:val="000000"/>
          <w:sz w:val="28"/>
        </w:rPr>
        <w:t>
      3. Осы Кодекске сәйкес шетелдік тауарлар мәртебесін алған, Еуразиялық экономикалық одақтың кедендік аумағында алынған (түзілген) және тұрған қайта өңдеу өнімдері, қалдықтар мен қалғандары алынған (түзілген) кезінен бастап кедендік бақылауда тұр деп есептеледі.</w:t>
      </w:r>
    </w:p>
    <w:bookmarkEnd w:id="410"/>
    <w:bookmarkStart w:name="z985" w:id="411"/>
    <w:p>
      <w:pPr>
        <w:spacing w:after="0"/>
        <w:ind w:left="0"/>
        <w:jc w:val="both"/>
      </w:pPr>
      <w:r>
        <w:rPr>
          <w:rFonts w:ascii="Times New Roman"/>
          <w:b w:val="false"/>
          <w:i w:val="false"/>
          <w:color w:val="000000"/>
          <w:sz w:val="28"/>
        </w:rPr>
        <w:t>
      4. Еркін кеден аймағы кедендік рәсімімен орналастырылған шетелдік тауарлардан дайындалған (алынған) тауарлар, сондай-ақ еркін кеден аймағы кедендік рәсімімен орналастырылған шетелдік тауарлардан және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1"/>
    <w:bookmarkStart w:name="z986" w:id="412"/>
    <w:p>
      <w:pPr>
        <w:spacing w:after="0"/>
        <w:ind w:left="0"/>
        <w:jc w:val="both"/>
      </w:pPr>
      <w:r>
        <w:rPr>
          <w:rFonts w:ascii="Times New Roman"/>
          <w:b w:val="false"/>
          <w:i w:val="false"/>
          <w:color w:val="000000"/>
          <w:sz w:val="28"/>
        </w:rPr>
        <w:t>
      Еркін қойма кедендік рәсімімен орналастырылған шетелдік тауарлардан дайындалған (алынған) тауарлар, сондай-ақ еркін қойма кедендік рәсімімен орналастырылған шетелдік тауарлардан және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2"/>
    <w:bookmarkStart w:name="z987" w:id="413"/>
    <w:p>
      <w:pPr>
        <w:spacing w:after="0"/>
        <w:ind w:left="0"/>
        <w:jc w:val="both"/>
      </w:pPr>
      <w:r>
        <w:rPr>
          <w:rFonts w:ascii="Times New Roman"/>
          <w:b w:val="false"/>
          <w:i w:val="false"/>
          <w:color w:val="000000"/>
          <w:sz w:val="28"/>
        </w:rPr>
        <w:t>
      5. Еркін кеден аймағы кедендік рәсімімен орналастырылатын (орналастырылған) Еуразиялық экономикалық одақ тауарлары, порттық ЕЭА немесе логистикалық ЕЭА аумағына әкелінетін (әкелінген) және порттық ЕЭА немесе логистикалық ЕЭА аумағына әкелінген кезінен бастап кедендік бақылауда болатын Еуразиялық экономикалық одақ тауарларын қоспағанда, тауарларды осы кедендік рәсіммен орналастыру үшін берілген тауарларға арналған декларация тіркелген кезден бастап кедендік бақылауда болады.</w:t>
      </w:r>
    </w:p>
    <w:bookmarkEnd w:id="413"/>
    <w:bookmarkStart w:name="z988" w:id="414"/>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одақтың тауарларынан дайындалған (алынған) тауарлар және еркін кеден аймағы кедендік рәсімімен орналастырылған Еуразиялық экономикалық одақтың тауарларынан және еркін кеден аймағы кедендік рәсімімен орналастырылмаған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4"/>
    <w:bookmarkStart w:name="z989" w:id="415"/>
    <w:p>
      <w:pPr>
        <w:spacing w:after="0"/>
        <w:ind w:left="0"/>
        <w:jc w:val="both"/>
      </w:pPr>
      <w:r>
        <w:rPr>
          <w:rFonts w:ascii="Times New Roman"/>
          <w:b w:val="false"/>
          <w:i w:val="false"/>
          <w:color w:val="000000"/>
          <w:sz w:val="28"/>
        </w:rPr>
        <w:t>
      6. Еркін қойма кедендік рәсімімен орналастырылатын (орналастырылған) Еуразиялық экономикалық одақ тауарлары тауарларды осы кедендік рәсіммен орналастыру үшін берілген тауарларға арналған декларация тіркелген кезден бастап кедендік бақылауда болады.</w:t>
      </w:r>
    </w:p>
    <w:bookmarkEnd w:id="415"/>
    <w:bookmarkStart w:name="z990" w:id="416"/>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тауарларынан дайындалған (алынған) тауарлар және еркін қойма кедендік рәсімімен орналастырылған Еуразиялық экономикалық одақтың тауарларынан және еркін қойма кедендік рәсімімен орналастырылмаған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6"/>
    <w:bookmarkStart w:name="z991" w:id="417"/>
    <w:p>
      <w:pPr>
        <w:spacing w:after="0"/>
        <w:ind w:left="0"/>
        <w:jc w:val="both"/>
      </w:pPr>
      <w:r>
        <w:rPr>
          <w:rFonts w:ascii="Times New Roman"/>
          <w:b w:val="false"/>
          <w:i w:val="false"/>
          <w:color w:val="000000"/>
          <w:sz w:val="28"/>
        </w:rPr>
        <w:t xml:space="preserve">
      7. Осы баптың 1 және 3-тармақтарында көрсетілген тауарлар, сондай-ақ осы баптың 4-тармағында көрсетілген, осы Кодекстің </w:t>
      </w:r>
      <w:r>
        <w:rPr>
          <w:rFonts w:ascii="Times New Roman"/>
          <w:b w:val="false"/>
          <w:i w:val="false"/>
          <w:color w:val="000000"/>
          <w:sz w:val="28"/>
        </w:rPr>
        <w:t>290</w:t>
      </w:r>
      <w:r>
        <w:rPr>
          <w:rFonts w:ascii="Times New Roman"/>
          <w:b w:val="false"/>
          <w:i w:val="false"/>
          <w:color w:val="000000"/>
          <w:sz w:val="28"/>
        </w:rPr>
        <w:t xml:space="preserve"> және </w:t>
      </w:r>
      <w:r>
        <w:rPr>
          <w:rFonts w:ascii="Times New Roman"/>
          <w:b w:val="false"/>
          <w:i w:val="false"/>
          <w:color w:val="000000"/>
          <w:sz w:val="28"/>
        </w:rPr>
        <w:t>299-баптарына</w:t>
      </w:r>
      <w:r>
        <w:rPr>
          <w:rFonts w:ascii="Times New Roman"/>
          <w:b w:val="false"/>
          <w:i w:val="false"/>
          <w:color w:val="000000"/>
          <w:sz w:val="28"/>
        </w:rPr>
        <w:t xml:space="preserve"> сәйкес Еуразиялық экономикалық одақтың тауарлары деп танылмаған тауарлар:</w:t>
      </w:r>
    </w:p>
    <w:bookmarkEnd w:id="417"/>
    <w:bookmarkStart w:name="z992" w:id="418"/>
    <w:p>
      <w:pPr>
        <w:spacing w:after="0"/>
        <w:ind w:left="0"/>
        <w:jc w:val="both"/>
      </w:pPr>
      <w:r>
        <w:rPr>
          <w:rFonts w:ascii="Times New Roman"/>
          <w:b w:val="false"/>
          <w:i w:val="false"/>
          <w:color w:val="000000"/>
          <w:sz w:val="28"/>
        </w:rPr>
        <w:t>
      1) осы баптың 12-тармағында көзделген жағдайды қоспағанда, осы Кодекске сәйкес Еуразиялық экономикалық одақтың тауарлары мәртебесін алу;</w:t>
      </w:r>
    </w:p>
    <w:bookmarkEnd w:id="418"/>
    <w:bookmarkStart w:name="z993" w:id="419"/>
    <w:p>
      <w:pPr>
        <w:spacing w:after="0"/>
        <w:ind w:left="0"/>
        <w:jc w:val="both"/>
      </w:pPr>
      <w:r>
        <w:rPr>
          <w:rFonts w:ascii="Times New Roman"/>
          <w:b w:val="false"/>
          <w:i w:val="false"/>
          <w:color w:val="000000"/>
          <w:sz w:val="28"/>
        </w:rPr>
        <w:t>
      2) осы тауарларды Еуразиялық экономикалық одақтың кедендік аумағынан іс жүзінде әкету;</w:t>
      </w:r>
    </w:p>
    <w:bookmarkEnd w:id="419"/>
    <w:bookmarkStart w:name="z994" w:id="420"/>
    <w:p>
      <w:pPr>
        <w:spacing w:after="0"/>
        <w:ind w:left="0"/>
        <w:jc w:val="both"/>
      </w:pPr>
      <w:r>
        <w:rPr>
          <w:rFonts w:ascii="Times New Roman"/>
          <w:b w:val="false"/>
          <w:i w:val="false"/>
          <w:color w:val="000000"/>
          <w:sz w:val="28"/>
        </w:rPr>
        <w:t>
      3) жою кедендік рәсімімен орналастырылған тауарларды іс жүзінде жою;</w:t>
      </w:r>
    </w:p>
    <w:bookmarkEnd w:id="420"/>
    <w:bookmarkStart w:name="z995" w:id="421"/>
    <w:p>
      <w:pPr>
        <w:spacing w:after="0"/>
        <w:ind w:left="0"/>
        <w:jc w:val="both"/>
      </w:pPr>
      <w:r>
        <w:rPr>
          <w:rFonts w:ascii="Times New Roman"/>
          <w:b w:val="false"/>
          <w:i w:val="false"/>
          <w:color w:val="000000"/>
          <w:sz w:val="28"/>
        </w:rPr>
        <w:t>
      4) кедендік аумақта қайта өңдеу кедендік рәсімімен немесе ішкі тұтыну үшін қайта өңдеу кедендік рәсімімен орналастырылған шетелдік тауарлардың бір бөлігін өндірістік ысырап деп тану;</w:t>
      </w:r>
    </w:p>
    <w:bookmarkEnd w:id="421"/>
    <w:bookmarkStart w:name="z996" w:id="422"/>
    <w:p>
      <w:pPr>
        <w:spacing w:after="0"/>
        <w:ind w:left="0"/>
        <w:jc w:val="both"/>
      </w:pPr>
      <w:r>
        <w:rPr>
          <w:rFonts w:ascii="Times New Roman"/>
          <w:b w:val="false"/>
          <w:i w:val="false"/>
          <w:color w:val="000000"/>
          <w:sz w:val="28"/>
        </w:rPr>
        <w:t>
      5) Еуразиялық экономикалық одақтың кедендік аумағында қайта өңдеу, ішкі тұтыну үшін қайта өңдеу операцияларын жасау және жоюдың кедендік рәсімімен орналастырылған тауарларды жою нәтижесінде түзілген қалдықтарды Қазақстан Республикасының заңнамасына сәйкес одан әрі коммерциялық пайдалану үшін жарамсыз деп тану немесе кеден органына түзілген қалдықтарды көму, залалсыздандыру, кәдеге жарату немесе өзге тәсілмен жою фактісін және оларды осындай операцияларды жасау үшін беру фактісін растайтын құжаттарды ұсыну;</w:t>
      </w:r>
    </w:p>
    <w:bookmarkEnd w:id="422"/>
    <w:bookmarkStart w:name="z997" w:id="423"/>
    <w:p>
      <w:pPr>
        <w:spacing w:after="0"/>
        <w:ind w:left="0"/>
        <w:jc w:val="both"/>
      </w:pPr>
      <w:r>
        <w:rPr>
          <w:rFonts w:ascii="Times New Roman"/>
          <w:b w:val="false"/>
          <w:i w:val="false"/>
          <w:color w:val="000000"/>
          <w:sz w:val="28"/>
        </w:rPr>
        <w:t>
      6) қайтып ұшып келетін ғарыштық ұшу аппараты мен ондағы тауарларды қоспағанда, осы тауарларды ғарыш кеңістігіне ұшыру;</w:t>
      </w:r>
    </w:p>
    <w:bookmarkEnd w:id="423"/>
    <w:bookmarkStart w:name="z998" w:id="424"/>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аумағы арқылы тасымалданатын Еуразиялық экономикалық одақтың тауарларына қатысты кедендік транзит кедендік рәсімінің қолданысы аяқталған;</w:t>
      </w:r>
    </w:p>
    <w:bookmarkEnd w:id="424"/>
    <w:bookmarkStart w:name="z999" w:id="425"/>
    <w:p>
      <w:pPr>
        <w:spacing w:after="0"/>
        <w:ind w:left="0"/>
        <w:jc w:val="both"/>
      </w:pPr>
      <w:r>
        <w:rPr>
          <w:rFonts w:ascii="Times New Roman"/>
          <w:b w:val="false"/>
          <w:i w:val="false"/>
          <w:color w:val="000000"/>
          <w:sz w:val="28"/>
        </w:rPr>
        <w:t>
      8) осы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кеден органының уәкілетті орган айқындаған тәртіппен тануы;</w:t>
      </w:r>
    </w:p>
    <w:bookmarkEnd w:id="425"/>
    <w:bookmarkStart w:name="z1000" w:id="426"/>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1) тармақшасында және </w:t>
      </w:r>
      <w:r>
        <w:rPr>
          <w:rFonts w:ascii="Times New Roman"/>
          <w:b w:val="false"/>
          <w:i w:val="false"/>
          <w:color w:val="000000"/>
          <w:sz w:val="28"/>
        </w:rPr>
        <w:t>296-бабы</w:t>
      </w:r>
      <w:r>
        <w:rPr>
          <w:rFonts w:ascii="Times New Roman"/>
          <w:b w:val="false"/>
          <w:i w:val="false"/>
          <w:color w:val="000000"/>
          <w:sz w:val="28"/>
        </w:rPr>
        <w:t xml:space="preserve"> 7-тармағының 1) тармақшасында көрсетілген жағдайларда, кеден органына осы тауарларды көму, залалсыздандыру, кәдеге жарату немесе өзге тәсілмен жою фактісін растайтын құжаттарды ұсыну;</w:t>
      </w:r>
    </w:p>
    <w:bookmarkEnd w:id="426"/>
    <w:bookmarkStart w:name="z1001" w:id="427"/>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3) тармақшасында көрсетілген жағдайда, еркін кеден аймағы кедендік рәсімінің қолданысын аяқтау;</w:t>
      </w:r>
    </w:p>
    <w:bookmarkEnd w:id="427"/>
    <w:bookmarkStart w:name="z1002" w:id="428"/>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белгіленген, жеке пайдалануға арналған тауарларды Еуразиялық экономикалық одақтың кедендік аумағына кедендік баждарды, салықтарды төлеуден және (немесе) осы тауарларды пайдалану және (немесе) оларға билік ету жөніндегі шектеулерден босата отырып әкелу шарттарын бұзатын әрекеттер жасалған жағдайда, кедендік баждарды, салықтарды төлеуден босатылып әкелінген жеке пайдалануға арналған тауарларға қатысты кедендік баждарды, салықтарды төлеу және (немесе) өндіріп алу;</w:t>
      </w:r>
    </w:p>
    <w:bookmarkEnd w:id="428"/>
    <w:bookmarkStart w:name="z1003" w:id="429"/>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 2) тармақшасының екінші және үшінші абзацтарында көрсетілген, шартты түрде шығарылған тауарлар болып саналатын халықаралық тасымалдау көлік құралдарын және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 2) тармақшасының төртінші абзацында көрсетілген халықаралық тасымалдау көлік құралдарын қоспағанда, оларды Еуразиялық экономикалық одақтың кедендік аумағына қайта әкелу кезінде Еуразиялық экономикалық одақтың кедендік аумағынан уақытша әкетілген халықаралық тасымалдың көлік құралдарын шығару;</w:t>
      </w:r>
    </w:p>
    <w:bookmarkEnd w:id="429"/>
    <w:bookmarkStart w:name="z1004" w:id="430"/>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362-бабының</w:t>
      </w:r>
      <w:r>
        <w:rPr>
          <w:rFonts w:ascii="Times New Roman"/>
          <w:b w:val="false"/>
          <w:i w:val="false"/>
          <w:color w:val="000000"/>
          <w:sz w:val="28"/>
        </w:rPr>
        <w:t xml:space="preserve"> 8-тармағында көрсетілген мән-жайлар басталған кезде халықаралық тасымалдаудың уақытша әкелінген көлік құралдарына қатысты кедендік баждарды, салықтарды, арнайы, демпингке қарсы баждарды, өтемақы баждарын төлеу және (немесе) өндіріп алу;</w:t>
      </w:r>
    </w:p>
    <w:bookmarkEnd w:id="430"/>
    <w:bookmarkStart w:name="z1005" w:id="431"/>
    <w:p>
      <w:pPr>
        <w:spacing w:after="0"/>
        <w:ind w:left="0"/>
        <w:jc w:val="both"/>
      </w:pPr>
      <w:r>
        <w:rPr>
          <w:rFonts w:ascii="Times New Roman"/>
          <w:b w:val="false"/>
          <w:i w:val="false"/>
          <w:color w:val="000000"/>
          <w:sz w:val="28"/>
        </w:rPr>
        <w:t>
      14) осы Кодекске және (немесе) Қазақстан Республикасының заңнамасына сәйкес тауарларды мемлекет пайдасына бас тарту немесе мемлекет меншігіне айналдыру кедендік рәсімімен орналастыру;</w:t>
      </w:r>
    </w:p>
    <w:bookmarkEnd w:id="431"/>
    <w:bookmarkStart w:name="z1006" w:id="432"/>
    <w:p>
      <w:pPr>
        <w:spacing w:after="0"/>
        <w:ind w:left="0"/>
        <w:jc w:val="both"/>
      </w:pPr>
      <w:r>
        <w:rPr>
          <w:rFonts w:ascii="Times New Roman"/>
          <w:b w:val="false"/>
          <w:i w:val="false"/>
          <w:color w:val="000000"/>
          <w:sz w:val="28"/>
        </w:rPr>
        <w:t>
      15) кедендік аумақтан тыс қайта өңдеу кедендік рәсімімен орналастырылған Еуразиялық экономикалық одақ тауарларының бір бөлігін кедендік аумақтан тыс қайта өңдеу шарттары туралы құжатқа сәйкес өндірістік ысырап деп тану;</w:t>
      </w:r>
    </w:p>
    <w:bookmarkEnd w:id="432"/>
    <w:bookmarkStart w:name="z1007" w:id="433"/>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296-бабы</w:t>
      </w:r>
      <w:r>
        <w:rPr>
          <w:rFonts w:ascii="Times New Roman"/>
          <w:b w:val="false"/>
          <w:i w:val="false"/>
          <w:color w:val="000000"/>
          <w:sz w:val="28"/>
        </w:rPr>
        <w:t xml:space="preserve"> 7-тармағының 3) тармақшасында көрсетілген жағдайда, еркін қойма кеден рәсімінің қолданысын аяқтау мән-жайлары;</w:t>
      </w:r>
    </w:p>
    <w:bookmarkEnd w:id="433"/>
    <w:bookmarkStart w:name="z1008" w:id="434"/>
    <w:p>
      <w:pPr>
        <w:spacing w:after="0"/>
        <w:ind w:left="0"/>
        <w:jc w:val="both"/>
      </w:pPr>
      <w:r>
        <w:rPr>
          <w:rFonts w:ascii="Times New Roman"/>
          <w:b w:val="false"/>
          <w:i w:val="false"/>
          <w:color w:val="000000"/>
          <w:sz w:val="28"/>
        </w:rPr>
        <w:t>
      17) Комиссия айқындайтын және (немесе) осы Кодексте айқындалатын өзге мән-жайлар басталғанға дейін кедендік бақылауда болады.</w:t>
      </w:r>
    </w:p>
    <w:bookmarkEnd w:id="434"/>
    <w:bookmarkStart w:name="z1009" w:id="435"/>
    <w:p>
      <w:pPr>
        <w:spacing w:after="0"/>
        <w:ind w:left="0"/>
        <w:jc w:val="both"/>
      </w:pPr>
      <w:r>
        <w:rPr>
          <w:rFonts w:ascii="Times New Roman"/>
          <w:b w:val="false"/>
          <w:i w:val="false"/>
          <w:color w:val="000000"/>
          <w:sz w:val="28"/>
        </w:rPr>
        <w:t xml:space="preserve">
      8. Осы баптың 2-тармағында көрсетілген Еуразиялық экономикалық одақ тауарлары Еуразиялық экономикалық одақтың кедендік шекарасын іс жүзінде кесіп өткенге,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 кері қайтарып алынғанға дейін не осы баптың 9 және 10-тармақтарында көрсетілген мән-жайлар басталғанға дейін кедендік бақылауда болады.</w:t>
      </w:r>
    </w:p>
    <w:bookmarkEnd w:id="435"/>
    <w:bookmarkStart w:name="z1010" w:id="436"/>
    <w:p>
      <w:pPr>
        <w:spacing w:after="0"/>
        <w:ind w:left="0"/>
        <w:jc w:val="both"/>
      </w:pPr>
      <w:r>
        <w:rPr>
          <w:rFonts w:ascii="Times New Roman"/>
          <w:b w:val="false"/>
          <w:i w:val="false"/>
          <w:color w:val="000000"/>
          <w:sz w:val="28"/>
        </w:rPr>
        <w:t>
      9. Кедендік декларациялауға жатпайтын, Еуразиялық экономикалық одақтың кедендік аумағынан әкетілетін жеке пайдалануға арналған тауарлар, сондай-ақ өздеріне қатысты шығарудан бас тартылған жеке пайдалануға арналған тауарлар мынадай мән-жайлардың бірі басталған:</w:t>
      </w:r>
    </w:p>
    <w:bookmarkEnd w:id="436"/>
    <w:bookmarkStart w:name="z1011" w:id="437"/>
    <w:p>
      <w:pPr>
        <w:spacing w:after="0"/>
        <w:ind w:left="0"/>
        <w:jc w:val="both"/>
      </w:pPr>
      <w:r>
        <w:rPr>
          <w:rFonts w:ascii="Times New Roman"/>
          <w:b w:val="false"/>
          <w:i w:val="false"/>
          <w:color w:val="000000"/>
          <w:sz w:val="28"/>
        </w:rPr>
        <w:t>
      1) осындай тауарлар Еуразиялық экономикалық одақтың кедендік шекарасын іс жүзінде кесіп өткенге дейін Қазақстан Республикасының заңнамасына сәйкес мемлекет меншігіне айналдырылған не уәкілетті орган айқындаған тәртіппен кеден органы осы тауарлардың авария немесе еңсерілмейтін күш әсерінен жойылу және (немесе) қайтарымсыз жоғалу фактісін не тасымалдаудың (тасудың) және (немесе) сақтаудың қалыпты жағдайлары кезінде табиғи кему нәтижесінде қайтарымсыз жоғалу фактісін таныған;</w:t>
      </w:r>
    </w:p>
    <w:bookmarkEnd w:id="437"/>
    <w:bookmarkStart w:name="z1012" w:id="438"/>
    <w:p>
      <w:pPr>
        <w:spacing w:after="0"/>
        <w:ind w:left="0"/>
        <w:jc w:val="both"/>
      </w:pPr>
      <w:r>
        <w:rPr>
          <w:rFonts w:ascii="Times New Roman"/>
          <w:b w:val="false"/>
          <w:i w:val="false"/>
          <w:color w:val="000000"/>
          <w:sz w:val="28"/>
        </w:rPr>
        <w:t>
      2) осындай тауарлар кету орнынан Еуразиялық экономикалық одақтың кедендік аумағының қалған бөлігіне кеден органының рұқсатымен шығарылған кезде кедендік бақылауда деп саналмайды.</w:t>
      </w:r>
    </w:p>
    <w:bookmarkEnd w:id="438"/>
    <w:bookmarkStart w:name="z1013" w:id="439"/>
    <w:p>
      <w:pPr>
        <w:spacing w:after="0"/>
        <w:ind w:left="0"/>
        <w:jc w:val="both"/>
      </w:pPr>
      <w:r>
        <w:rPr>
          <w:rFonts w:ascii="Times New Roman"/>
          <w:b w:val="false"/>
          <w:i w:val="false"/>
          <w:color w:val="000000"/>
          <w:sz w:val="28"/>
        </w:rPr>
        <w:t>
      10. Кедендік аумақтан тыс қайта өңдеу кедендік рәсімімен немесе уақытша әкету кедендік рәсімімен орналастырылған және Еуразиялық экономикалық одақтың кедендік аумағынан әкетілген Еуразиялық экономикалық одақтың тауарлары тиісті кедендік рәсімнің қолданысы аяқталғанға немесе тоқтатылғанға дейін кедендік бақылауда болады.</w:t>
      </w:r>
    </w:p>
    <w:bookmarkEnd w:id="439"/>
    <w:bookmarkStart w:name="z1014" w:id="440"/>
    <w:p>
      <w:pPr>
        <w:spacing w:after="0"/>
        <w:ind w:left="0"/>
        <w:jc w:val="both"/>
      </w:pPr>
      <w:r>
        <w:rPr>
          <w:rFonts w:ascii="Times New Roman"/>
          <w:b w:val="false"/>
          <w:i w:val="false"/>
          <w:color w:val="000000"/>
          <w:sz w:val="28"/>
        </w:rPr>
        <w:t xml:space="preserve">
      11. Осы баптың 4-тармағында көрсетілген, осы Кодекстің </w:t>
      </w:r>
      <w:r>
        <w:rPr>
          <w:rFonts w:ascii="Times New Roman"/>
          <w:b w:val="false"/>
          <w:i w:val="false"/>
          <w:color w:val="000000"/>
          <w:sz w:val="28"/>
        </w:rPr>
        <w:t>290</w:t>
      </w:r>
      <w:r>
        <w:rPr>
          <w:rFonts w:ascii="Times New Roman"/>
          <w:b w:val="false"/>
          <w:i w:val="false"/>
          <w:color w:val="000000"/>
          <w:sz w:val="28"/>
        </w:rPr>
        <w:t xml:space="preserve"> және </w:t>
      </w:r>
      <w:r>
        <w:rPr>
          <w:rFonts w:ascii="Times New Roman"/>
          <w:b w:val="false"/>
          <w:i w:val="false"/>
          <w:color w:val="000000"/>
          <w:sz w:val="28"/>
        </w:rPr>
        <w:t>299-баптарына</w:t>
      </w:r>
      <w:r>
        <w:rPr>
          <w:rFonts w:ascii="Times New Roman"/>
          <w:b w:val="false"/>
          <w:i w:val="false"/>
          <w:color w:val="000000"/>
          <w:sz w:val="28"/>
        </w:rPr>
        <w:t xml:space="preserve"> сәйкес Еуразиялық экономикалық одақтың тауарлары деп танылған тауарлар, сондай-ақ осы баптың 5 және 6-тармақтарында көрсетілген Еуразиялық экономикалық одақтың тауарлары:</w:t>
      </w:r>
    </w:p>
    <w:bookmarkEnd w:id="440"/>
    <w:bookmarkStart w:name="z1015" w:id="441"/>
    <w:p>
      <w:pPr>
        <w:spacing w:after="0"/>
        <w:ind w:left="0"/>
        <w:jc w:val="both"/>
      </w:pPr>
      <w:r>
        <w:rPr>
          <w:rFonts w:ascii="Times New Roman"/>
          <w:b w:val="false"/>
          <w:i w:val="false"/>
          <w:color w:val="000000"/>
          <w:sz w:val="28"/>
        </w:rPr>
        <w:t>
      1) егер еркін кеден аймағы кедендік рәсімінің немесе еркін қойма кедендік рәсімінің қолданысы осы тауарларды экспорт кедендік рәсімімен орналастырумен аяқталса, Еуразиялық экономикалық одақтың кедендік шекарасын іс жүзінде кесіп өту;</w:t>
      </w:r>
    </w:p>
    <w:bookmarkEnd w:id="441"/>
    <w:bookmarkStart w:name="z1016" w:id="442"/>
    <w:p>
      <w:pPr>
        <w:spacing w:after="0"/>
        <w:ind w:left="0"/>
        <w:jc w:val="both"/>
      </w:pPr>
      <w:r>
        <w:rPr>
          <w:rFonts w:ascii="Times New Roman"/>
          <w:b w:val="false"/>
          <w:i w:val="false"/>
          <w:color w:val="000000"/>
          <w:sz w:val="28"/>
        </w:rPr>
        <w:t>
      2) осы тауарларды кері импорт кедендік рәсімімен орналастыру;</w:t>
      </w:r>
    </w:p>
    <w:bookmarkEnd w:id="442"/>
    <w:bookmarkStart w:name="z1017" w:id="443"/>
    <w:p>
      <w:pPr>
        <w:spacing w:after="0"/>
        <w:ind w:left="0"/>
        <w:jc w:val="both"/>
      </w:pPr>
      <w:r>
        <w:rPr>
          <w:rFonts w:ascii="Times New Roman"/>
          <w:b w:val="false"/>
          <w:i w:val="false"/>
          <w:color w:val="000000"/>
          <w:sz w:val="28"/>
        </w:rPr>
        <w:t>
      3) осы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кеден органының уәкілетті орган айқындаған тәртіппен тануы;</w:t>
      </w:r>
    </w:p>
    <w:bookmarkEnd w:id="443"/>
    <w:bookmarkStart w:name="z1018" w:id="44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1) тармақшасында және </w:t>
      </w:r>
      <w:r>
        <w:rPr>
          <w:rFonts w:ascii="Times New Roman"/>
          <w:b w:val="false"/>
          <w:i w:val="false"/>
          <w:color w:val="000000"/>
          <w:sz w:val="28"/>
        </w:rPr>
        <w:t>296-бабы</w:t>
      </w:r>
      <w:r>
        <w:rPr>
          <w:rFonts w:ascii="Times New Roman"/>
          <w:b w:val="false"/>
          <w:i w:val="false"/>
          <w:color w:val="000000"/>
          <w:sz w:val="28"/>
        </w:rPr>
        <w:t xml:space="preserve"> 7-тармағының 1) тармақшасында көрсетілген жағдайларда, кеден органына осы тауарларды көму, залалсыздандыру, кәдеге жарату немесе өзге тәсілмен жою фактісін растайтын құжаттарды ұсыну;</w:t>
      </w:r>
    </w:p>
    <w:bookmarkEnd w:id="444"/>
    <w:bookmarkStart w:name="z1019" w:id="44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3) тармақшасында көрсетілген жағдайда, еркін кеден аймағы кедендік рәсімінің қолданысын аяқтау мән-жайлары басталғанға дейін кедендік бақылауда болады.</w:t>
      </w:r>
    </w:p>
    <w:bookmarkEnd w:id="445"/>
    <w:bookmarkStart w:name="z1020" w:id="446"/>
    <w:p>
      <w:pPr>
        <w:spacing w:after="0"/>
        <w:ind w:left="0"/>
        <w:jc w:val="both"/>
      </w:pPr>
      <w:r>
        <w:rPr>
          <w:rFonts w:ascii="Times New Roman"/>
          <w:b w:val="false"/>
          <w:i w:val="false"/>
          <w:color w:val="000000"/>
          <w:sz w:val="28"/>
        </w:rPr>
        <w:t xml:space="preserve">
      12. Еуразиялық экономикалық одақ тауарлары мәртебесін алған және кедендік декларациялануы осы Кодекстің </w:t>
      </w:r>
      <w:r>
        <w:rPr>
          <w:rFonts w:ascii="Times New Roman"/>
          <w:b w:val="false"/>
          <w:i w:val="false"/>
          <w:color w:val="000000"/>
          <w:sz w:val="28"/>
        </w:rPr>
        <w:t>190-бабында</w:t>
      </w:r>
      <w:r>
        <w:rPr>
          <w:rFonts w:ascii="Times New Roman"/>
          <w:b w:val="false"/>
          <w:i w:val="false"/>
          <w:color w:val="000000"/>
          <w:sz w:val="28"/>
        </w:rPr>
        <w:t xml:space="preserve"> айқындалған ерекшеліктермен жүзеге асырылған тауарлар тауардың соңғы құрауышы шығарылған күнге дейін не осы Кодекстің </w:t>
      </w:r>
      <w:r>
        <w:rPr>
          <w:rFonts w:ascii="Times New Roman"/>
          <w:b w:val="false"/>
          <w:i w:val="false"/>
          <w:color w:val="000000"/>
          <w:sz w:val="28"/>
        </w:rPr>
        <w:t>190-бабының</w:t>
      </w:r>
      <w:r>
        <w:rPr>
          <w:rFonts w:ascii="Times New Roman"/>
          <w:b w:val="false"/>
          <w:i w:val="false"/>
          <w:color w:val="000000"/>
          <w:sz w:val="28"/>
        </w:rPr>
        <w:t xml:space="preserve"> 8-тармағына сәйкес тауарларға арналған декларациядағы мәліметтерге тауар құрауыштарына қатысты өзгерістер (толықтырулар) енгізілгенге дейін кедендік бақылауда болады.</w:t>
      </w:r>
    </w:p>
    <w:bookmarkEnd w:id="446"/>
    <w:bookmarkStart w:name="z1021" w:id="447"/>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287-бабының</w:t>
      </w:r>
      <w:r>
        <w:rPr>
          <w:rFonts w:ascii="Times New Roman"/>
          <w:b w:val="false"/>
          <w:i w:val="false"/>
          <w:color w:val="000000"/>
          <w:sz w:val="28"/>
        </w:rPr>
        <w:t xml:space="preserve"> 12 және 13-тармақтарында көрсетілген, еркін кеден аймағы кедендік рәсімімен орналастырылған тауарлар осы тармақтарда көзделген жағдайларда, осы Кодекстің </w:t>
      </w:r>
      <w:r>
        <w:rPr>
          <w:rFonts w:ascii="Times New Roman"/>
          <w:b w:val="false"/>
          <w:i w:val="false"/>
          <w:color w:val="000000"/>
          <w:sz w:val="28"/>
        </w:rPr>
        <w:t>287-бабының</w:t>
      </w:r>
      <w:r>
        <w:rPr>
          <w:rFonts w:ascii="Times New Roman"/>
          <w:b w:val="false"/>
          <w:i w:val="false"/>
          <w:color w:val="000000"/>
          <w:sz w:val="28"/>
        </w:rPr>
        <w:t xml:space="preserve"> 12 және 13-тармақтарына сәйкес осы тауарларға қатысты еркін кеден аймағы кедендік рәсімінің қолданысы аяқталғанға дейін кедендік бақылауда болады.</w:t>
      </w:r>
    </w:p>
    <w:bookmarkEnd w:id="447"/>
    <w:bookmarkStart w:name="z1022" w:id="448"/>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296-бабының</w:t>
      </w:r>
      <w:r>
        <w:rPr>
          <w:rFonts w:ascii="Times New Roman"/>
          <w:b w:val="false"/>
          <w:i w:val="false"/>
          <w:color w:val="000000"/>
          <w:sz w:val="28"/>
        </w:rPr>
        <w:t xml:space="preserve"> 8-тармағында көрсетілген, еркін қойма кедендік рәсімімен орналастырылған тауарлар осы тармақта көзделген жағдайда, осы Кодекстің </w:t>
      </w:r>
      <w:r>
        <w:rPr>
          <w:rFonts w:ascii="Times New Roman"/>
          <w:b w:val="false"/>
          <w:i w:val="false"/>
          <w:color w:val="000000"/>
          <w:sz w:val="28"/>
        </w:rPr>
        <w:t>296-бабының</w:t>
      </w:r>
      <w:r>
        <w:rPr>
          <w:rFonts w:ascii="Times New Roman"/>
          <w:b w:val="false"/>
          <w:i w:val="false"/>
          <w:color w:val="000000"/>
          <w:sz w:val="28"/>
        </w:rPr>
        <w:t xml:space="preserve"> 8-тармағына сәйкес осы тауарларға қатысты еркін қойма кедендік рәсімінің қолданысы аяқталғанға дейін кедендік бақылауда болады.</w:t>
      </w:r>
    </w:p>
    <w:bookmarkEnd w:id="448"/>
    <w:bookmarkStart w:name="z1023" w:id="449"/>
    <w:p>
      <w:pPr>
        <w:spacing w:after="0"/>
        <w:ind w:left="0"/>
        <w:jc w:val="both"/>
      </w:pPr>
      <w:r>
        <w:rPr>
          <w:rFonts w:ascii="Times New Roman"/>
          <w:b w:val="false"/>
          <w:i w:val="false"/>
          <w:color w:val="000000"/>
          <w:sz w:val="28"/>
        </w:rPr>
        <w:t xml:space="preserve">
      15. Бажсыз сауда кедендік рәсімімен орналастырылатын (орналастырылған) Еуразиялық экономикалық одақтың тауарлары осы Кодекстің </w:t>
      </w:r>
      <w:r>
        <w:rPr>
          <w:rFonts w:ascii="Times New Roman"/>
          <w:b w:val="false"/>
          <w:i w:val="false"/>
          <w:color w:val="000000"/>
          <w:sz w:val="28"/>
        </w:rPr>
        <w:t>327-бабының</w:t>
      </w:r>
      <w:r>
        <w:rPr>
          <w:rFonts w:ascii="Times New Roman"/>
          <w:b w:val="false"/>
          <w:i w:val="false"/>
          <w:color w:val="000000"/>
          <w:sz w:val="28"/>
        </w:rPr>
        <w:t xml:space="preserve"> 1-тармағына және 5-тармағының 2) тармақшасына сәйкес тауарларды осы кедендік рәсіммен орналастыру үшін берілген кедендік декларация тіркелген кезден бастап бажсыз сауда кедендік рәсімінің қолданысы аяқталғанға дейін кедендік бақылауда болады.</w:t>
      </w:r>
    </w:p>
    <w:bookmarkEnd w:id="449"/>
    <w:p>
      <w:pPr>
        <w:spacing w:after="0"/>
        <w:ind w:left="0"/>
        <w:jc w:val="both"/>
      </w:pPr>
      <w:r>
        <w:rPr>
          <w:rFonts w:ascii="Times New Roman"/>
          <w:b/>
          <w:i w:val="false"/>
          <w:color w:val="000000"/>
          <w:sz w:val="28"/>
        </w:rPr>
        <w:t>35-бап. Жарамсыз болып қалған, бұзылған немесе зақымданған тауарлар</w:t>
      </w:r>
    </w:p>
    <w:bookmarkStart w:name="z1024" w:id="450"/>
    <w:p>
      <w:pPr>
        <w:spacing w:after="0"/>
        <w:ind w:left="0"/>
        <w:jc w:val="both"/>
      </w:pPr>
      <w:r>
        <w:rPr>
          <w:rFonts w:ascii="Times New Roman"/>
          <w:b w:val="false"/>
          <w:i w:val="false"/>
          <w:color w:val="000000"/>
          <w:sz w:val="28"/>
        </w:rPr>
        <w:t xml:space="preserve">
      1. Осы баптың 2-тармағында көрсетілген тауарларды қоспағанда, Еуразиялық экономикалық одақтың кедендік аумағына әкелінген, кедендік декларацияланғанға дейін, оның ішінде оларды уақытша сақтау кезеңінде, сондай-ақ кедендік транзит кедендік рәсіміне сәйкес тасымалдау (тасу) кезінде аварияның немесе еңсерілмейтін күш әсерінің салдарынан жарамсыз болып қалған, бұзылған немесе зақымданған тауарлар одан әрі оларға қатысты кедендік операциялар жасау кезінде Еуразиялық экономикалық одақтың кедендік аумағына жарамсыз, бұзылған немесе зақымданған күйде әкелінген тауарлар ретінде қарастырылады. </w:t>
      </w:r>
    </w:p>
    <w:bookmarkEnd w:id="450"/>
    <w:bookmarkStart w:name="z1025" w:id="451"/>
    <w:p>
      <w:pPr>
        <w:spacing w:after="0"/>
        <w:ind w:left="0"/>
        <w:jc w:val="both"/>
      </w:pPr>
      <w:r>
        <w:rPr>
          <w:rFonts w:ascii="Times New Roman"/>
          <w:b w:val="false"/>
          <w:i w:val="false"/>
          <w:color w:val="000000"/>
          <w:sz w:val="28"/>
        </w:rPr>
        <w:t xml:space="preserve">
      2. Еуразиялық экономикалық одақтың кедендік аумағына әкелінген, оларды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тауарларға арналған декларация берілерден бұрын шығаруға мәлімдегенге дейін немесе осындай тауарлар осы Кодекстің </w:t>
      </w:r>
      <w:r>
        <w:rPr>
          <w:rFonts w:ascii="Times New Roman"/>
          <w:b w:val="false"/>
          <w:i w:val="false"/>
          <w:color w:val="000000"/>
          <w:sz w:val="28"/>
        </w:rPr>
        <w:t>284-бабына</w:t>
      </w:r>
      <w:r>
        <w:rPr>
          <w:rFonts w:ascii="Times New Roman"/>
          <w:b w:val="false"/>
          <w:i w:val="false"/>
          <w:color w:val="000000"/>
          <w:sz w:val="28"/>
        </w:rPr>
        <w:t xml:space="preserve"> сәйкес порттық ЕЭА немесе логистикалық ЕЭА аумағында еркін кеден аймағы кедендік рәсімімен орналастырылған болып есептелетін күнге дейін, оның ішінде оларды уақытша сақтау кезеңінде, сондай-ақ кедендік транзит кедендік рәсіміне сәйкес тасымалдау (тасу) кезінде аварияның немесе еңсерілмейтін күш әсерінің салдарынан жарамсыз болып қалған, бұзылған немесе зақымданған тауарлар одан әрі оларға қатысты кедендік операциялар жасау кезінде Еуразиялық экономикалық одақтың кедендік аумағына жарамсыз, бұзылған немесе зақымданған күйде әкелінген тауарлар ретінде қарастырылады.</w:t>
      </w:r>
    </w:p>
    <w:bookmarkEnd w:id="451"/>
    <w:p>
      <w:pPr>
        <w:spacing w:after="0"/>
        <w:ind w:left="0"/>
        <w:jc w:val="both"/>
      </w:pPr>
      <w:r>
        <w:rPr>
          <w:rFonts w:ascii="Times New Roman"/>
          <w:b/>
          <w:i w:val="false"/>
          <w:color w:val="000000"/>
          <w:sz w:val="28"/>
        </w:rPr>
        <w:t>36-бап. Соттың шешімі бойынша тәркіленген немесе мемлекет меншігіне айналдырылған немесе өндіріп алу қолданылған шетелдік тауарлар</w:t>
      </w:r>
    </w:p>
    <w:bookmarkStart w:name="z1026" w:id="452"/>
    <w:p>
      <w:pPr>
        <w:spacing w:after="0"/>
        <w:ind w:left="0"/>
        <w:jc w:val="both"/>
      </w:pPr>
      <w:r>
        <w:rPr>
          <w:rFonts w:ascii="Times New Roman"/>
          <w:b w:val="false"/>
          <w:i w:val="false"/>
          <w:color w:val="000000"/>
          <w:sz w:val="28"/>
        </w:rPr>
        <w:t>
      1. Соттың шешімі бойынша тәркіленген немесе мемлекет меншігіне айналдырылған шетелдік тауарлар – кедендік рәсімдермен орналастырылуға, ал жеке пайдалануға арналған тауарлар еркін айналымға шығаруға жатпайды. Көрсетілген тауарлар осындай шешім күшіне енген күннен бастап Еуразиялық экономикалық одақтың тауарлары мәртебесіне ие болады.</w:t>
      </w:r>
    </w:p>
    <w:bookmarkEnd w:id="452"/>
    <w:bookmarkStart w:name="z1027" w:id="453"/>
    <w:p>
      <w:pPr>
        <w:spacing w:after="0"/>
        <w:ind w:left="0"/>
        <w:jc w:val="both"/>
      </w:pPr>
      <w:r>
        <w:rPr>
          <w:rFonts w:ascii="Times New Roman"/>
          <w:b w:val="false"/>
          <w:i w:val="false"/>
          <w:color w:val="000000"/>
          <w:sz w:val="28"/>
        </w:rPr>
        <w:t>
      2. Соттың шешімі бойынша өздеріне кедендік баждарды, салықтарды, арнайы, демпингке қарсы баждарды, өтемақы баждарын төлеу есебіне өндіріп алу қолданылған шетелдік тауарлар осындай шешім күшіне енген күннен бастап Еуразиялық экономикалық одақтың тауарлары мәртебесіне ие болады.</w:t>
      </w:r>
    </w:p>
    <w:bookmarkEnd w:id="453"/>
    <w:bookmarkStart w:name="z1028" w:id="454"/>
    <w:p>
      <w:pPr>
        <w:spacing w:after="0"/>
        <w:ind w:left="0"/>
        <w:jc w:val="both"/>
      </w:pPr>
      <w:r>
        <w:rPr>
          <w:rFonts w:ascii="Times New Roman"/>
          <w:b w:val="false"/>
          <w:i w:val="false"/>
          <w:color w:val="000000"/>
          <w:sz w:val="28"/>
        </w:rPr>
        <w:t>
      Осы тармақта көрсетілген тауарлар Еуразиялық экономикалық одақтың тауарлары мәртебесіне ие болғаннан кейін кедендік рәсімдермен орналастырылуға жатпайды.</w:t>
      </w:r>
    </w:p>
    <w:bookmarkEnd w:id="454"/>
    <w:p>
      <w:pPr>
        <w:spacing w:after="0"/>
        <w:ind w:left="0"/>
        <w:jc w:val="both"/>
      </w:pPr>
      <w:r>
        <w:rPr>
          <w:rFonts w:ascii="Times New Roman"/>
          <w:b/>
          <w:i w:val="false"/>
          <w:color w:val="000000"/>
          <w:sz w:val="28"/>
        </w:rPr>
        <w:t>37-бап. Еуразиялық экономикалық одаққа мүше мемлекеттердің мүдделі тұлғалары мен мемлекеттік органдарының тауарлар сынамаларын және (немесе) үлгілерін іріктеп алуы</w:t>
      </w:r>
    </w:p>
    <w:bookmarkStart w:name="z1029" w:id="455"/>
    <w:p>
      <w:pPr>
        <w:spacing w:after="0"/>
        <w:ind w:left="0"/>
        <w:jc w:val="both"/>
      </w:pPr>
      <w:r>
        <w:rPr>
          <w:rFonts w:ascii="Times New Roman"/>
          <w:b w:val="false"/>
          <w:i w:val="false"/>
          <w:color w:val="000000"/>
          <w:sz w:val="28"/>
        </w:rPr>
        <w:t xml:space="preserve">
      1. Еуразиялық экономикалық одаққа мүше мемлекеттердің мүдделі тұлғалары мен мемлекеттік органдары кеден органының рұқсатымен кедендік бақылаудағы тауарлардың сынамаларын және (немесе) үлгілерін іріктеп алуға құқылы. </w:t>
      </w:r>
    </w:p>
    <w:bookmarkEnd w:id="455"/>
    <w:bookmarkStart w:name="z1030" w:id="456"/>
    <w:p>
      <w:pPr>
        <w:spacing w:after="0"/>
        <w:ind w:left="0"/>
        <w:jc w:val="both"/>
      </w:pPr>
      <w:r>
        <w:rPr>
          <w:rFonts w:ascii="Times New Roman"/>
          <w:b w:val="false"/>
          <w:i w:val="false"/>
          <w:color w:val="000000"/>
          <w:sz w:val="28"/>
        </w:rPr>
        <w:t>
      2. Кеден органы, егер мұндай іріктеу:</w:t>
      </w:r>
    </w:p>
    <w:bookmarkEnd w:id="456"/>
    <w:bookmarkStart w:name="z1031" w:id="457"/>
    <w:p>
      <w:pPr>
        <w:spacing w:after="0"/>
        <w:ind w:left="0"/>
        <w:jc w:val="both"/>
      </w:pPr>
      <w:r>
        <w:rPr>
          <w:rFonts w:ascii="Times New Roman"/>
          <w:b w:val="false"/>
          <w:i w:val="false"/>
          <w:color w:val="000000"/>
          <w:sz w:val="28"/>
        </w:rPr>
        <w:t>
      1) кедендік бақылау жүргізуді қиындатпаса;</w:t>
      </w:r>
    </w:p>
    <w:bookmarkEnd w:id="457"/>
    <w:bookmarkStart w:name="z1032" w:id="458"/>
    <w:p>
      <w:pPr>
        <w:spacing w:after="0"/>
        <w:ind w:left="0"/>
        <w:jc w:val="both"/>
      </w:pPr>
      <w:r>
        <w:rPr>
          <w:rFonts w:ascii="Times New Roman"/>
          <w:b w:val="false"/>
          <w:i w:val="false"/>
          <w:color w:val="000000"/>
          <w:sz w:val="28"/>
        </w:rPr>
        <w:t>
      2) тауарлардың сипаттамаларын өзгертпесе;</w:t>
      </w:r>
    </w:p>
    <w:bookmarkEnd w:id="458"/>
    <w:bookmarkStart w:name="z1033" w:id="459"/>
    <w:p>
      <w:pPr>
        <w:spacing w:after="0"/>
        <w:ind w:left="0"/>
        <w:jc w:val="both"/>
      </w:pPr>
      <w:r>
        <w:rPr>
          <w:rFonts w:ascii="Times New Roman"/>
          <w:b w:val="false"/>
          <w:i w:val="false"/>
          <w:color w:val="000000"/>
          <w:sz w:val="28"/>
        </w:rPr>
        <w:t>
      3) кедендік баждарды, салықтарды төлеуден жалтаруға немесе тыйым салулар мен шектеулерді, ішкі нарықты қорғау шараларын сақтамауға алып келмесе, тауарлардың сынамаларын және (немесе) үлгілерін іріктеп алуға рұқсат береді.</w:t>
      </w:r>
    </w:p>
    <w:bookmarkEnd w:id="459"/>
    <w:bookmarkStart w:name="z1034" w:id="460"/>
    <w:p>
      <w:pPr>
        <w:spacing w:after="0"/>
        <w:ind w:left="0"/>
        <w:jc w:val="both"/>
      </w:pPr>
      <w:r>
        <w:rPr>
          <w:rFonts w:ascii="Times New Roman"/>
          <w:b w:val="false"/>
          <w:i w:val="false"/>
          <w:color w:val="000000"/>
          <w:sz w:val="28"/>
        </w:rPr>
        <w:t>
      3. Тауарлардың сынамаларын және (немесе) үлгілерін іріктеп алуға рұқсат не мұндай рұқсат беруден бас тарту осы баптың 1-тармағында көрсетілген тұлғалар мен органдар жүгінген күннен кейінгі бір жұмыс күнінен кешіктірілмей беріледі.</w:t>
      </w:r>
    </w:p>
    <w:bookmarkEnd w:id="460"/>
    <w:bookmarkStart w:name="z1035" w:id="461"/>
    <w:p>
      <w:pPr>
        <w:spacing w:after="0"/>
        <w:ind w:left="0"/>
        <w:jc w:val="both"/>
      </w:pPr>
      <w:r>
        <w:rPr>
          <w:rFonts w:ascii="Times New Roman"/>
          <w:b w:val="false"/>
          <w:i w:val="false"/>
          <w:color w:val="000000"/>
          <w:sz w:val="28"/>
        </w:rPr>
        <w:t xml:space="preserve">
      4. Тауарлар кедендік рәсімдермен орналастырылған кезде – тауарларға арналған декларацияда, ал тауарлар Еуразиялық экономикалық одақтың кедендік шекарасы арқылы осы Кодекстің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42-тарауларында</w:t>
      </w:r>
      <w:r>
        <w:rPr>
          <w:rFonts w:ascii="Times New Roman"/>
          <w:b w:val="false"/>
          <w:i w:val="false"/>
          <w:color w:val="000000"/>
          <w:sz w:val="28"/>
        </w:rPr>
        <w:t xml:space="preserve"> көзделген тәртіппен және шарттарда өткізілген кезде кедендік жолаушылар декларациясында көрсетілген жағдайда, тауарлардың сынамаларына және (немесе) үлгілеріне жеке кедендік декларация берілмейді.</w:t>
      </w:r>
    </w:p>
    <w:bookmarkEnd w:id="461"/>
    <w:p>
      <w:pPr>
        <w:spacing w:after="0"/>
        <w:ind w:left="0"/>
        <w:jc w:val="both"/>
      </w:pPr>
      <w:r>
        <w:rPr>
          <w:rFonts w:ascii="Times New Roman"/>
          <w:b/>
          <w:i w:val="false"/>
          <w:color w:val="000000"/>
          <w:sz w:val="28"/>
        </w:rPr>
        <w:t>38-бап. Кеден органдарына есептілік ұсыну</w:t>
      </w:r>
    </w:p>
    <w:bookmarkStart w:name="z1036" w:id="462"/>
    <w:p>
      <w:pPr>
        <w:spacing w:after="0"/>
        <w:ind w:left="0"/>
        <w:jc w:val="both"/>
      </w:pPr>
      <w:r>
        <w:rPr>
          <w:rFonts w:ascii="Times New Roman"/>
          <w:b w:val="false"/>
          <w:i w:val="false"/>
          <w:color w:val="000000"/>
          <w:sz w:val="28"/>
        </w:rPr>
        <w:t>
      1. Кеден ісі саласындағы қызметті жүзеге асыратын тұлғалар, уәкілетті экономикалық операторлар және еркін кеден аймағы кедендік рәсімімен және еркін қойма кедендік рәсімімен орналастырылған шетелдік тауарларға, сондай-ақ Еуразиялық экономикалық одақтың тауарларына иелік ететін және (немесе) оларды пайдаланатын тұлғалар кеден органдарына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ұсынуға міндетті.</w:t>
      </w:r>
    </w:p>
    <w:bookmarkEnd w:id="462"/>
    <w:bookmarkStart w:name="z1037" w:id="463"/>
    <w:p>
      <w:pPr>
        <w:spacing w:after="0"/>
        <w:ind w:left="0"/>
        <w:jc w:val="both"/>
      </w:pPr>
      <w:r>
        <w:rPr>
          <w:rFonts w:ascii="Times New Roman"/>
          <w:b w:val="false"/>
          <w:i w:val="false"/>
          <w:color w:val="000000"/>
          <w:sz w:val="28"/>
        </w:rPr>
        <w:t>
      2. Есептілікті ұсыну тәсілін, есептердің нысандарын, электрондық құжат түрінде ұсынылатын есептердің құрылымы мен форматын, оларды толтыру тәртібін, есептілікті ұсыну тәртібі мен мерзімдерін, оның ішінде осы баптың 1-тармағында көрсетілген есептілік тек кеден органының талап етуі бойынша ғана ұсынылатын жағдайларды уәкілетті орган бекітеді.</w:t>
      </w:r>
    </w:p>
    <w:bookmarkEnd w:id="463"/>
    <w:bookmarkStart w:name="z1038" w:id="464"/>
    <w:p>
      <w:pPr>
        <w:spacing w:after="0"/>
        <w:ind w:left="0"/>
        <w:jc w:val="left"/>
      </w:pPr>
      <w:r>
        <w:rPr>
          <w:rFonts w:ascii="Times New Roman"/>
          <w:b/>
          <w:i w:val="false"/>
          <w:color w:val="000000"/>
        </w:rPr>
        <w:t xml:space="preserve"> 4-тарау. ЕУРАЗИЯЛЫҚ ЭКОНОМИКАЛЫҚ ОДАҚТЫҢ СЫРТҚЫ ЭКОНОМИКАЛЫҚ ҚЫЗМЕТІНІҢ БІРЫҢҒАЙ ТАУАР НОМЕНКЛАТУРАСЫ. ТАУАРЛАРДЫ СЫНЫПТАУ</w:t>
      </w:r>
    </w:p>
    <w:bookmarkEnd w:id="464"/>
    <w:p>
      <w:pPr>
        <w:spacing w:after="0"/>
        <w:ind w:left="0"/>
        <w:jc w:val="both"/>
      </w:pPr>
      <w:r>
        <w:rPr>
          <w:rFonts w:ascii="Times New Roman"/>
          <w:b/>
          <w:i w:val="false"/>
          <w:color w:val="000000"/>
          <w:sz w:val="28"/>
        </w:rPr>
        <w:t>39-бап. Еуразиялық экономикалық одақтың Сыртқы экономикалық қызметінің бірыңғай тауар номенклатурасы және оны жүргізу</w:t>
      </w:r>
    </w:p>
    <w:bookmarkStart w:name="z1039" w:id="465"/>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 (бұдан әрі – Сыртқы экономикалық қызметтің тауар номенклатурасы) кедендік-тарифтік реттеу шараларын, кедендік әкету баждарын, тыйым салулар мен шектеулерді, ішкі нарықты қорғау шараларын қолдану, кедендік статистиканы жүргізу мақсаттарында тауарларды сыныптау үшін пайданалылатын, тауарларды сипаттау және кодтау жүйесі болып табылады.</w:t>
      </w:r>
    </w:p>
    <w:bookmarkEnd w:id="465"/>
    <w:bookmarkStart w:name="z1040" w:id="466"/>
    <w:p>
      <w:pPr>
        <w:spacing w:after="0"/>
        <w:ind w:left="0"/>
        <w:jc w:val="both"/>
      </w:pPr>
      <w:r>
        <w:rPr>
          <w:rFonts w:ascii="Times New Roman"/>
          <w:b w:val="false"/>
          <w:i w:val="false"/>
          <w:color w:val="000000"/>
          <w:sz w:val="28"/>
        </w:rPr>
        <w:t>
      Сыртқы экономикалық қызметтің тауар номенклатурасы тауарларға салық салу мақсаттарында және Еуразиялық экономикалық одақтың және (немесе) Қазақстан Республикасының кеден заңнамасында, сондай-ақ Қазақстан Республикасының өзге заңнамасында көзделген өзге де мақсаттарда пайдаланылуы мүмкін.</w:t>
      </w:r>
    </w:p>
    <w:bookmarkEnd w:id="466"/>
    <w:bookmarkStart w:name="z1041" w:id="467"/>
    <w:p>
      <w:pPr>
        <w:spacing w:after="0"/>
        <w:ind w:left="0"/>
        <w:jc w:val="both"/>
      </w:pPr>
      <w:r>
        <w:rPr>
          <w:rFonts w:ascii="Times New Roman"/>
          <w:b w:val="false"/>
          <w:i w:val="false"/>
          <w:color w:val="000000"/>
          <w:sz w:val="28"/>
        </w:rPr>
        <w:t>
      2. Дүниежүзілік кеден ұйымының Тауарларды сипаттау мен кодтаудың үйлестірілген жүйесі және Тәуелсіз Мемлекеттер Достастығының Сыртқы экономикалық қызметінің бірыңғай тауар номенклатурасы Сыртқы экономикалық қызметтің тауар номенклатурасының халықаралық негізі болып табылады.</w:t>
      </w:r>
    </w:p>
    <w:bookmarkEnd w:id="467"/>
    <w:bookmarkStart w:name="z1042" w:id="468"/>
    <w:p>
      <w:pPr>
        <w:spacing w:after="0"/>
        <w:ind w:left="0"/>
        <w:jc w:val="both"/>
      </w:pPr>
      <w:r>
        <w:rPr>
          <w:rFonts w:ascii="Times New Roman"/>
          <w:b w:val="false"/>
          <w:i w:val="false"/>
          <w:color w:val="000000"/>
          <w:sz w:val="28"/>
        </w:rPr>
        <w:t>
      3. Сыртқы экономикалық қызметтің тауар номенклатурасын Комиссия бекітеді.</w:t>
      </w:r>
    </w:p>
    <w:bookmarkEnd w:id="468"/>
    <w:bookmarkStart w:name="z1043" w:id="469"/>
    <w:p>
      <w:pPr>
        <w:spacing w:after="0"/>
        <w:ind w:left="0"/>
        <w:jc w:val="both"/>
      </w:pPr>
      <w:r>
        <w:rPr>
          <w:rFonts w:ascii="Times New Roman"/>
          <w:b w:val="false"/>
          <w:i w:val="false"/>
          <w:color w:val="000000"/>
          <w:sz w:val="28"/>
        </w:rPr>
        <w:t>
      4. Сыртқы экономикалық қызметтің тауар номенклатурасына берілетін түсініктерді Комиссия қабылдайды.</w:t>
      </w:r>
    </w:p>
    <w:bookmarkEnd w:id="469"/>
    <w:bookmarkStart w:name="z1044" w:id="470"/>
    <w:p>
      <w:pPr>
        <w:spacing w:after="0"/>
        <w:ind w:left="0"/>
        <w:jc w:val="both"/>
      </w:pPr>
      <w:r>
        <w:rPr>
          <w:rFonts w:ascii="Times New Roman"/>
          <w:b w:val="false"/>
          <w:i w:val="false"/>
          <w:color w:val="000000"/>
          <w:sz w:val="28"/>
        </w:rPr>
        <w:t>
      5. Сыртқы экономикалық қызметтің тауар номенклатурасын жүргізуді Комиссия жүзеге асырады. Осы мақсаттарда Комиссия:</w:t>
      </w:r>
    </w:p>
    <w:bookmarkEnd w:id="470"/>
    <w:bookmarkStart w:name="z1045" w:id="471"/>
    <w:p>
      <w:pPr>
        <w:spacing w:after="0"/>
        <w:ind w:left="0"/>
        <w:jc w:val="both"/>
      </w:pPr>
      <w:r>
        <w:rPr>
          <w:rFonts w:ascii="Times New Roman"/>
          <w:b w:val="false"/>
          <w:i w:val="false"/>
          <w:color w:val="000000"/>
          <w:sz w:val="28"/>
        </w:rPr>
        <w:t>
      1) Сыртқы экономикалық қызметтің тауар номенклатурасының халықаралық негізінің өзгерістеріне, сондай-ақ осы халықаралық негізді түсіндіру жөніндегі түсініктерге мониторингті;</w:t>
      </w:r>
    </w:p>
    <w:bookmarkEnd w:id="471"/>
    <w:bookmarkStart w:name="z1046" w:id="472"/>
    <w:p>
      <w:pPr>
        <w:spacing w:after="0"/>
        <w:ind w:left="0"/>
        <w:jc w:val="both"/>
      </w:pPr>
      <w:r>
        <w:rPr>
          <w:rFonts w:ascii="Times New Roman"/>
          <w:b w:val="false"/>
          <w:i w:val="false"/>
          <w:color w:val="000000"/>
          <w:sz w:val="28"/>
        </w:rPr>
        <w:t>
      2) Сыртқы экономикалық қызметтің тауар номенклатурасын және оған берілген түсініктерді оның халықаралық негізіне сәйкес келтіруді;</w:t>
      </w:r>
    </w:p>
    <w:bookmarkEnd w:id="472"/>
    <w:bookmarkStart w:name="z1047" w:id="473"/>
    <w:p>
      <w:pPr>
        <w:spacing w:after="0"/>
        <w:ind w:left="0"/>
        <w:jc w:val="both"/>
      </w:pPr>
      <w:r>
        <w:rPr>
          <w:rFonts w:ascii="Times New Roman"/>
          <w:b w:val="false"/>
          <w:i w:val="false"/>
          <w:color w:val="000000"/>
          <w:sz w:val="28"/>
        </w:rPr>
        <w:t>
      3) Еуразиялық экономикалық одаққа мүше мемлекеттердің ұсыныстары бойынша Сыртқы экономикалық қызметтің тауар номенклатурасына және оған берілген түсініктерге өзгерістер енгізуді;</w:t>
      </w:r>
    </w:p>
    <w:bookmarkEnd w:id="473"/>
    <w:bookmarkStart w:name="z1048" w:id="474"/>
    <w:p>
      <w:pPr>
        <w:spacing w:after="0"/>
        <w:ind w:left="0"/>
        <w:jc w:val="both"/>
      </w:pPr>
      <w:r>
        <w:rPr>
          <w:rFonts w:ascii="Times New Roman"/>
          <w:b w:val="false"/>
          <w:i w:val="false"/>
          <w:color w:val="000000"/>
          <w:sz w:val="28"/>
        </w:rPr>
        <w:t>
      4) халықаралық негізінің кезекті нұсқасына көшу кезінде Сыртқы экономикалық қызметтің тауар номенклатурасы кодтарының тауарлық позициялар, қосалқы позициялар және кіші қосалқы позициялар деңгейінде сәйкес келуі туралы кестелер түрінде ақпарат жасауды және оны Еуразиялық экономикалық одаққа мүше мемлекеттердің уәкілетті мемлекеттік органдарына жіберуді;</w:t>
      </w:r>
    </w:p>
    <w:bookmarkEnd w:id="474"/>
    <w:bookmarkStart w:name="z1049" w:id="475"/>
    <w:p>
      <w:pPr>
        <w:spacing w:after="0"/>
        <w:ind w:left="0"/>
        <w:jc w:val="both"/>
      </w:pPr>
      <w:r>
        <w:rPr>
          <w:rFonts w:ascii="Times New Roman"/>
          <w:b w:val="false"/>
          <w:i w:val="false"/>
          <w:color w:val="000000"/>
          <w:sz w:val="28"/>
        </w:rPr>
        <w:t>
      5) Сыртқы экономикалық қызметтің тауар номенклатурасын және оған берілген түсініктерді дайындауды және Еуразиялық экономикалық одаққа мүше мемлекеттердің уәкілетті мемлекеттік органдарына жіберуді;</w:t>
      </w:r>
    </w:p>
    <w:bookmarkEnd w:id="475"/>
    <w:bookmarkStart w:name="z1050" w:id="476"/>
    <w:p>
      <w:pPr>
        <w:spacing w:after="0"/>
        <w:ind w:left="0"/>
        <w:jc w:val="both"/>
      </w:pPr>
      <w:r>
        <w:rPr>
          <w:rFonts w:ascii="Times New Roman"/>
          <w:b w:val="false"/>
          <w:i w:val="false"/>
          <w:color w:val="000000"/>
          <w:sz w:val="28"/>
        </w:rPr>
        <w:t>
      6) Сыртқы экономикалық қызметтің тауар номенклатурасын жүргізу үшін қажетті өзге де функцияларды жүзеге асырады.</w:t>
      </w:r>
    </w:p>
    <w:bookmarkEnd w:id="476"/>
    <w:bookmarkStart w:name="z1051" w:id="477"/>
    <w:p>
      <w:pPr>
        <w:spacing w:after="0"/>
        <w:ind w:left="0"/>
        <w:jc w:val="both"/>
      </w:pPr>
      <w:r>
        <w:rPr>
          <w:rFonts w:ascii="Times New Roman"/>
          <w:b w:val="false"/>
          <w:i w:val="false"/>
          <w:color w:val="000000"/>
          <w:sz w:val="28"/>
        </w:rPr>
        <w:t>
      6. Комиссияның Сыртқы экономикалық қызметтің тауар номенклатурасына және оған берілген түсініктерге өзгерістер енгізуді қоса алғанда, осы номенклатураны жүргізу, сондай-ақ осы мәселелер бойынша Комиссия мен Еуразиялық экономикалық одаққа мүше мемлекеттердің уәкілетті мемлекеттік органдарының өзара іс-қимыл жасасу тәртібін Комиссия айқындайды.</w:t>
      </w:r>
    </w:p>
    <w:bookmarkEnd w:id="477"/>
    <w:p>
      <w:pPr>
        <w:spacing w:after="0"/>
        <w:ind w:left="0"/>
        <w:jc w:val="both"/>
      </w:pPr>
      <w:r>
        <w:rPr>
          <w:rFonts w:ascii="Times New Roman"/>
          <w:b/>
          <w:i w:val="false"/>
          <w:color w:val="000000"/>
          <w:sz w:val="28"/>
        </w:rPr>
        <w:t>40-бап. Тауарларды сыныптау</w:t>
      </w:r>
    </w:p>
    <w:bookmarkStart w:name="z1052" w:id="478"/>
    <w:p>
      <w:pPr>
        <w:spacing w:after="0"/>
        <w:ind w:left="0"/>
        <w:jc w:val="both"/>
      </w:pPr>
      <w:r>
        <w:rPr>
          <w:rFonts w:ascii="Times New Roman"/>
          <w:b w:val="false"/>
          <w:i w:val="false"/>
          <w:color w:val="000000"/>
          <w:sz w:val="28"/>
        </w:rPr>
        <w:t>
      1. Тауарларды сыныптау деп қарастырылатын тауарларды Сыртқы экономикалық қызметтің тауар номенклатурасы бойынша нақты тауарлық позицияларға, қосалқы позицияларға және кіші қосалқы позицияларға кезең-кезеңмен жатқызу түсініледі.</w:t>
      </w:r>
    </w:p>
    <w:bookmarkEnd w:id="478"/>
    <w:bookmarkStart w:name="z1053" w:id="479"/>
    <w:p>
      <w:pPr>
        <w:spacing w:after="0"/>
        <w:ind w:left="0"/>
        <w:jc w:val="both"/>
      </w:pPr>
      <w:r>
        <w:rPr>
          <w:rFonts w:ascii="Times New Roman"/>
          <w:b w:val="false"/>
          <w:i w:val="false"/>
          <w:color w:val="000000"/>
          <w:sz w:val="28"/>
        </w:rPr>
        <w:t>
      Тауарларды сыныптау мына негізгі өлшемшарттар:</w:t>
      </w:r>
    </w:p>
    <w:bookmarkEnd w:id="479"/>
    <w:bookmarkStart w:name="z1054" w:id="480"/>
    <w:p>
      <w:pPr>
        <w:spacing w:after="0"/>
        <w:ind w:left="0"/>
        <w:jc w:val="both"/>
      </w:pPr>
      <w:r>
        <w:rPr>
          <w:rFonts w:ascii="Times New Roman"/>
          <w:b w:val="false"/>
          <w:i w:val="false"/>
          <w:color w:val="000000"/>
          <w:sz w:val="28"/>
        </w:rPr>
        <w:t>
      1) тауар орындайтын функция;</w:t>
      </w:r>
    </w:p>
    <w:bookmarkEnd w:id="480"/>
    <w:bookmarkStart w:name="z1055" w:id="481"/>
    <w:p>
      <w:pPr>
        <w:spacing w:after="0"/>
        <w:ind w:left="0"/>
        <w:jc w:val="both"/>
      </w:pPr>
      <w:r>
        <w:rPr>
          <w:rFonts w:ascii="Times New Roman"/>
          <w:b w:val="false"/>
          <w:i w:val="false"/>
          <w:color w:val="000000"/>
          <w:sz w:val="28"/>
        </w:rPr>
        <w:t>
      2) тауар жасалған материал негізге алына отырып жүзеге асырылады.</w:t>
      </w:r>
    </w:p>
    <w:bookmarkEnd w:id="481"/>
    <w:bookmarkStart w:name="z1056" w:id="482"/>
    <w:p>
      <w:pPr>
        <w:spacing w:after="0"/>
        <w:ind w:left="0"/>
        <w:jc w:val="both"/>
      </w:pPr>
      <w:r>
        <w:rPr>
          <w:rFonts w:ascii="Times New Roman"/>
          <w:b w:val="false"/>
          <w:i w:val="false"/>
          <w:color w:val="000000"/>
          <w:sz w:val="28"/>
        </w:rPr>
        <w:t>
      Бұл ретте, тауарлардың өңделу дәрежесі ескеріле отырып, оларды Сыртқы экономикалық қызметтің тауар номенклатурасына түсініктеме берудің негізгі қағидаларын және бөлімдерге, топтарға ескертпелерді (оның ішінде тауарлық позицияларға, қосалқы позицияларға ескертпелерді), сондай-ақ өзіндік ерекшелігі бар сыныптау мәселелерін түсіндіретін қосымша ескертпелерді қолдану негізінде тауарлық кіші қосалқы позицияларға түбегейлі жатқызу қағидаты сақталады.</w:t>
      </w:r>
    </w:p>
    <w:bookmarkEnd w:id="482"/>
    <w:bookmarkStart w:name="z1057" w:id="483"/>
    <w:p>
      <w:pPr>
        <w:spacing w:after="0"/>
        <w:ind w:left="0"/>
        <w:jc w:val="both"/>
      </w:pPr>
      <w:r>
        <w:rPr>
          <w:rFonts w:ascii="Times New Roman"/>
          <w:b w:val="false"/>
          <w:i w:val="false"/>
          <w:color w:val="000000"/>
          <w:sz w:val="28"/>
        </w:rPr>
        <w:t>
      2. Декларант және өзге тұлғалар кедендік декларациялау кезінде және Еуразиялық экономикалық одақтың және (немесе) Қазақстан Республикасының кеден заңнамасына сәйкес кеден органына Сыртқы экономикалық қызметтің тауар номенклатурасына сәйкес тауар коды мәлімделетін өзге де жағдайларда, тауарларды сыныптауды Сыртқы экономикалық қызметтің тауар номенклатурасына сәйкес жүзеге асырады.</w:t>
      </w:r>
    </w:p>
    <w:bookmarkEnd w:id="483"/>
    <w:bookmarkStart w:name="z1058" w:id="484"/>
    <w:p>
      <w:pPr>
        <w:spacing w:after="0"/>
        <w:ind w:left="0"/>
        <w:jc w:val="both"/>
      </w:pPr>
      <w:r>
        <w:rPr>
          <w:rFonts w:ascii="Times New Roman"/>
          <w:b w:val="false"/>
          <w:i w:val="false"/>
          <w:color w:val="000000"/>
          <w:sz w:val="28"/>
        </w:rPr>
        <w:t>
      Тауарларды сыныптау кезінде кеден органдары, декларанттар немесе өзге тұлғалар:</w:t>
      </w:r>
    </w:p>
    <w:bookmarkEnd w:id="484"/>
    <w:bookmarkStart w:name="z1059" w:id="485"/>
    <w:p>
      <w:pPr>
        <w:spacing w:after="0"/>
        <w:ind w:left="0"/>
        <w:jc w:val="both"/>
      </w:pPr>
      <w:r>
        <w:rPr>
          <w:rFonts w:ascii="Times New Roman"/>
          <w:b w:val="false"/>
          <w:i w:val="false"/>
          <w:color w:val="000000"/>
          <w:sz w:val="28"/>
        </w:rPr>
        <w:t>
      1) Сыртқы экономикалық қызметтің тауар номенклатурасына түсініктеме берудің негізгі қағидаларын;</w:t>
      </w:r>
    </w:p>
    <w:bookmarkEnd w:id="485"/>
    <w:bookmarkStart w:name="z1060" w:id="486"/>
    <w:p>
      <w:pPr>
        <w:spacing w:after="0"/>
        <w:ind w:left="0"/>
        <w:jc w:val="both"/>
      </w:pPr>
      <w:r>
        <w:rPr>
          <w:rFonts w:ascii="Times New Roman"/>
          <w:b w:val="false"/>
          <w:i w:val="false"/>
          <w:color w:val="000000"/>
          <w:sz w:val="28"/>
        </w:rPr>
        <w:t>
      2) бөлімдерге, топтарға, позицияларға ескертпелерді пайдаланады.</w:t>
      </w:r>
    </w:p>
    <w:bookmarkEnd w:id="486"/>
    <w:bookmarkStart w:name="z1061" w:id="487"/>
    <w:p>
      <w:pPr>
        <w:spacing w:after="0"/>
        <w:ind w:left="0"/>
        <w:jc w:val="both"/>
      </w:pPr>
      <w:r>
        <w:rPr>
          <w:rFonts w:ascii="Times New Roman"/>
          <w:b w:val="false"/>
          <w:i w:val="false"/>
          <w:color w:val="000000"/>
          <w:sz w:val="28"/>
        </w:rPr>
        <w:t>
      Сыртқы экономикалық қызметтің тауар номенклатурасын біркелкі қолдану мақсатында кеден органдары, декларанттар немесе өзге тұлғалар:</w:t>
      </w:r>
    </w:p>
    <w:bookmarkEnd w:id="487"/>
    <w:bookmarkStart w:name="z1062" w:id="488"/>
    <w:p>
      <w:pPr>
        <w:spacing w:after="0"/>
        <w:ind w:left="0"/>
        <w:jc w:val="both"/>
      </w:pPr>
      <w:r>
        <w:rPr>
          <w:rFonts w:ascii="Times New Roman"/>
          <w:b w:val="false"/>
          <w:i w:val="false"/>
          <w:color w:val="000000"/>
          <w:sz w:val="28"/>
        </w:rPr>
        <w:t>
      1) Сыртқы экономикалық қызметтің тауар номенклатурасына берілген түсініктерді;</w:t>
      </w:r>
    </w:p>
    <w:bookmarkEnd w:id="488"/>
    <w:bookmarkStart w:name="z1063" w:id="489"/>
    <w:p>
      <w:pPr>
        <w:spacing w:after="0"/>
        <w:ind w:left="0"/>
        <w:jc w:val="both"/>
      </w:pPr>
      <w:r>
        <w:rPr>
          <w:rFonts w:ascii="Times New Roman"/>
          <w:b w:val="false"/>
          <w:i w:val="false"/>
          <w:color w:val="000000"/>
          <w:sz w:val="28"/>
        </w:rPr>
        <w:t>
      2) Дүниежүзілік кеден ұйымының Үйлестірілген жүйе комитетінің сыныптамалық пікірлер компендиумін;</w:t>
      </w:r>
    </w:p>
    <w:bookmarkEnd w:id="489"/>
    <w:bookmarkStart w:name="z1064" w:id="490"/>
    <w:p>
      <w:pPr>
        <w:spacing w:after="0"/>
        <w:ind w:left="0"/>
        <w:jc w:val="both"/>
      </w:pPr>
      <w:r>
        <w:rPr>
          <w:rFonts w:ascii="Times New Roman"/>
          <w:b w:val="false"/>
          <w:i w:val="false"/>
          <w:color w:val="000000"/>
          <w:sz w:val="28"/>
        </w:rPr>
        <w:t>
      3) уәкілетті органның тауарларды сыныптау жөніндегі алдын ала шешімдерінің электрондық базасын;</w:t>
      </w:r>
    </w:p>
    <w:bookmarkEnd w:id="490"/>
    <w:bookmarkStart w:name="z1065" w:id="491"/>
    <w:p>
      <w:pPr>
        <w:spacing w:after="0"/>
        <w:ind w:left="0"/>
        <w:jc w:val="both"/>
      </w:pPr>
      <w:r>
        <w:rPr>
          <w:rFonts w:ascii="Times New Roman"/>
          <w:b w:val="false"/>
          <w:i w:val="false"/>
          <w:color w:val="000000"/>
          <w:sz w:val="28"/>
        </w:rPr>
        <w:t>
      4) Комиссияның және уәкілетті органның жекелеген тауар түрлерін сыныптау бойынша түсіндірмесін пайдалануы мүмкін.</w:t>
      </w:r>
    </w:p>
    <w:bookmarkEnd w:id="491"/>
    <w:bookmarkStart w:name="z1066" w:id="492"/>
    <w:p>
      <w:pPr>
        <w:spacing w:after="0"/>
        <w:ind w:left="0"/>
        <w:jc w:val="both"/>
      </w:pPr>
      <w:r>
        <w:rPr>
          <w:rFonts w:ascii="Times New Roman"/>
          <w:b w:val="false"/>
          <w:i w:val="false"/>
          <w:color w:val="000000"/>
          <w:sz w:val="28"/>
        </w:rPr>
        <w:t>
      Кедендік декларациялау кезінде, егер осы Кодекске сәйкес кедендік декларацияда Сыртқы экономикалық қызметтің тауар номенклатурасына сәйкес тауар коды туралы мәліметтер көрсетілуге жатпаса, тауарларды сыныптау жүзеге асырылмайды. Бұл ретте тауарлар шығарылғанға дейін тауарларды сыныптаудың дұрыстығын тексеру тәуекелдерді басқару жүйесі айқындайтын жағдайларда ғана жүзеге асырылады.</w:t>
      </w:r>
    </w:p>
    <w:bookmarkEnd w:id="492"/>
    <w:bookmarkStart w:name="z1067" w:id="493"/>
    <w:p>
      <w:pPr>
        <w:spacing w:after="0"/>
        <w:ind w:left="0"/>
        <w:jc w:val="both"/>
      </w:pPr>
      <w:r>
        <w:rPr>
          <w:rFonts w:ascii="Times New Roman"/>
          <w:b w:val="false"/>
          <w:i w:val="false"/>
          <w:color w:val="000000"/>
          <w:sz w:val="28"/>
        </w:rPr>
        <w:t xml:space="preserve">
      Тауарларды сыныптаудың дұрыстығын тексеруді кеден органы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48-тарауларында</w:t>
      </w:r>
      <w:r>
        <w:rPr>
          <w:rFonts w:ascii="Times New Roman"/>
          <w:b w:val="false"/>
          <w:i w:val="false"/>
          <w:color w:val="000000"/>
          <w:sz w:val="28"/>
        </w:rPr>
        <w:t xml:space="preserve"> белгіленген тәртіппен жүргізілетін тауарларды шығарудан кейін кедендік бақылау жүргізу шеңберінде жүзеге асырады.</w:t>
      </w:r>
    </w:p>
    <w:bookmarkEnd w:id="493"/>
    <w:bookmarkStart w:name="z1068" w:id="494"/>
    <w:p>
      <w:pPr>
        <w:spacing w:after="0"/>
        <w:ind w:left="0"/>
        <w:jc w:val="both"/>
      </w:pPr>
      <w:r>
        <w:rPr>
          <w:rFonts w:ascii="Times New Roman"/>
          <w:b w:val="false"/>
          <w:i w:val="false"/>
          <w:color w:val="000000"/>
          <w:sz w:val="28"/>
        </w:rPr>
        <w:t>
      3. Кеден органы:</w:t>
      </w:r>
    </w:p>
    <w:bookmarkEnd w:id="494"/>
    <w:bookmarkStart w:name="z1069" w:id="495"/>
    <w:p>
      <w:pPr>
        <w:spacing w:after="0"/>
        <w:ind w:left="0"/>
        <w:jc w:val="both"/>
      </w:pPr>
      <w:r>
        <w:rPr>
          <w:rFonts w:ascii="Times New Roman"/>
          <w:b w:val="false"/>
          <w:i w:val="false"/>
          <w:color w:val="000000"/>
          <w:sz w:val="28"/>
        </w:rPr>
        <w:t>
      1) кедендік декларациялау кезінде тауарларды шығарғанға дейін де, шығарғаннан кейін де кеден органы олардың дұрыс сыныпталмағанын анықтаған жағдайларда, тауарларды сыныптауды жүзеге асырады. Бұл жағдайда кеден органы тауарларды сыныптау туралы шешім қабылдайды, ол орындау үшін міндетті болып табылады. Тауарларды сыныптау туралы шешімнің нысанын, оны қабылдау тәртібі мен мерзімдерін уәкілетті орган бекітеді;</w:t>
      </w:r>
    </w:p>
    <w:bookmarkEnd w:id="495"/>
    <w:bookmarkStart w:name="z1070" w:id="496"/>
    <w:p>
      <w:pPr>
        <w:spacing w:after="0"/>
        <w:ind w:left="0"/>
        <w:jc w:val="both"/>
      </w:pPr>
      <w:r>
        <w:rPr>
          <w:rFonts w:ascii="Times New Roman"/>
          <w:b w:val="false"/>
          <w:i w:val="false"/>
          <w:color w:val="000000"/>
          <w:sz w:val="28"/>
        </w:rPr>
        <w:t>
      2) мынадай:</w:t>
      </w:r>
    </w:p>
    <w:bookmarkEnd w:id="496"/>
    <w:bookmarkStart w:name="z1071" w:id="49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88-бабына</w:t>
      </w:r>
      <w:r>
        <w:rPr>
          <w:rFonts w:ascii="Times New Roman"/>
          <w:b w:val="false"/>
          <w:i w:val="false"/>
          <w:color w:val="000000"/>
          <w:sz w:val="28"/>
        </w:rPr>
        <w:t xml:space="preserve">, </w:t>
      </w:r>
      <w:r>
        <w:rPr>
          <w:rFonts w:ascii="Times New Roman"/>
          <w:b w:val="false"/>
          <w:i w:val="false"/>
          <w:color w:val="000000"/>
          <w:sz w:val="28"/>
        </w:rPr>
        <w:t>136-бабының</w:t>
      </w:r>
      <w:r>
        <w:rPr>
          <w:rFonts w:ascii="Times New Roman"/>
          <w:b w:val="false"/>
          <w:i w:val="false"/>
          <w:color w:val="000000"/>
          <w:sz w:val="28"/>
        </w:rPr>
        <w:t xml:space="preserve"> 5-тармағына, </w:t>
      </w:r>
      <w:r>
        <w:rPr>
          <w:rFonts w:ascii="Times New Roman"/>
          <w:b w:val="false"/>
          <w:i w:val="false"/>
          <w:color w:val="000000"/>
          <w:sz w:val="28"/>
        </w:rPr>
        <w:t>217-бабының</w:t>
      </w:r>
      <w:r>
        <w:rPr>
          <w:rFonts w:ascii="Times New Roman"/>
          <w:b w:val="false"/>
          <w:i w:val="false"/>
          <w:color w:val="000000"/>
          <w:sz w:val="28"/>
        </w:rPr>
        <w:t xml:space="preserve"> 11-тармағына, </w:t>
      </w:r>
      <w:r>
        <w:rPr>
          <w:rFonts w:ascii="Times New Roman"/>
          <w:b w:val="false"/>
          <w:i w:val="false"/>
          <w:color w:val="000000"/>
          <w:sz w:val="28"/>
        </w:rPr>
        <w:t>278-бабының</w:t>
      </w:r>
      <w:r>
        <w:rPr>
          <w:rFonts w:ascii="Times New Roman"/>
          <w:b w:val="false"/>
          <w:i w:val="false"/>
          <w:color w:val="000000"/>
          <w:sz w:val="28"/>
        </w:rPr>
        <w:t xml:space="preserve"> 12-тармағына, </w:t>
      </w:r>
      <w:r>
        <w:rPr>
          <w:rFonts w:ascii="Times New Roman"/>
          <w:b w:val="false"/>
          <w:i w:val="false"/>
          <w:color w:val="000000"/>
          <w:sz w:val="28"/>
        </w:rPr>
        <w:t>288-бабының</w:t>
      </w:r>
      <w:r>
        <w:rPr>
          <w:rFonts w:ascii="Times New Roman"/>
          <w:b w:val="false"/>
          <w:i w:val="false"/>
          <w:color w:val="000000"/>
          <w:sz w:val="28"/>
        </w:rPr>
        <w:t xml:space="preserve"> 9-тармағына, </w:t>
      </w:r>
      <w:r>
        <w:rPr>
          <w:rFonts w:ascii="Times New Roman"/>
          <w:b w:val="false"/>
          <w:i w:val="false"/>
          <w:color w:val="000000"/>
          <w:sz w:val="28"/>
        </w:rPr>
        <w:t>297-бабының</w:t>
      </w:r>
      <w:r>
        <w:rPr>
          <w:rFonts w:ascii="Times New Roman"/>
          <w:b w:val="false"/>
          <w:i w:val="false"/>
          <w:color w:val="000000"/>
          <w:sz w:val="28"/>
        </w:rPr>
        <w:t xml:space="preserve"> 6-тармағына және </w:t>
      </w:r>
      <w:r>
        <w:rPr>
          <w:rFonts w:ascii="Times New Roman"/>
          <w:b w:val="false"/>
          <w:i w:val="false"/>
          <w:color w:val="000000"/>
          <w:sz w:val="28"/>
        </w:rPr>
        <w:t>399-бабына</w:t>
      </w:r>
      <w:r>
        <w:rPr>
          <w:rFonts w:ascii="Times New Roman"/>
          <w:b w:val="false"/>
          <w:i w:val="false"/>
          <w:color w:val="000000"/>
          <w:sz w:val="28"/>
        </w:rPr>
        <w:t xml:space="preserve"> сәйкес;</w:t>
      </w:r>
    </w:p>
    <w:bookmarkEnd w:id="497"/>
    <w:bookmarkStart w:name="z1072" w:id="49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233-бабының</w:t>
      </w:r>
      <w:r>
        <w:rPr>
          <w:rFonts w:ascii="Times New Roman"/>
          <w:b w:val="false"/>
          <w:i w:val="false"/>
          <w:color w:val="000000"/>
          <w:sz w:val="28"/>
        </w:rPr>
        <w:t xml:space="preserve"> 5-тармағында,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w:t>
      </w:r>
      <w:r>
        <w:rPr>
          <w:rFonts w:ascii="Times New Roman"/>
          <w:b w:val="false"/>
          <w:i w:val="false"/>
          <w:color w:val="000000"/>
          <w:sz w:val="28"/>
        </w:rPr>
        <w:t>367-бабының</w:t>
      </w:r>
      <w:r>
        <w:rPr>
          <w:rFonts w:ascii="Times New Roman"/>
          <w:b w:val="false"/>
          <w:i w:val="false"/>
          <w:color w:val="000000"/>
          <w:sz w:val="28"/>
        </w:rPr>
        <w:t xml:space="preserve"> 4-тармағында, </w:t>
      </w:r>
      <w:r>
        <w:rPr>
          <w:rFonts w:ascii="Times New Roman"/>
          <w:b w:val="false"/>
          <w:i w:val="false"/>
          <w:color w:val="000000"/>
          <w:sz w:val="28"/>
        </w:rPr>
        <w:t>378-бабының</w:t>
      </w:r>
      <w:r>
        <w:rPr>
          <w:rFonts w:ascii="Times New Roman"/>
          <w:b w:val="false"/>
          <w:i w:val="false"/>
          <w:color w:val="000000"/>
          <w:sz w:val="28"/>
        </w:rPr>
        <w:t xml:space="preserve"> 3 және 8-тармақтарында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w:t>
      </w:r>
    </w:p>
    <w:bookmarkEnd w:id="498"/>
    <w:bookmarkStart w:name="z1073" w:id="499"/>
    <w:p>
      <w:pPr>
        <w:spacing w:after="0"/>
        <w:ind w:left="0"/>
        <w:jc w:val="both"/>
      </w:pPr>
      <w:r>
        <w:rPr>
          <w:rFonts w:ascii="Times New Roman"/>
          <w:b w:val="false"/>
          <w:i w:val="false"/>
          <w:color w:val="000000"/>
          <w:sz w:val="28"/>
        </w:rPr>
        <w:t xml:space="preserve">
      декларант осы Кодекстің </w:t>
      </w:r>
      <w:r>
        <w:rPr>
          <w:rFonts w:ascii="Times New Roman"/>
          <w:b w:val="false"/>
          <w:i w:val="false"/>
          <w:color w:val="000000"/>
          <w:sz w:val="28"/>
        </w:rPr>
        <w:t>190-бабының</w:t>
      </w:r>
      <w:r>
        <w:rPr>
          <w:rFonts w:ascii="Times New Roman"/>
          <w:b w:val="false"/>
          <w:i w:val="false"/>
          <w:color w:val="000000"/>
          <w:sz w:val="28"/>
        </w:rPr>
        <w:t xml:space="preserve"> 8-тармағында көрсетілген әрекеттерді жасамаған кезде төленуге жататын кедендік баждарды, салықтарды, арнайы, демпингке қарсы баждарды, өтемақы баждарын есептеген жағдайларда;</w:t>
      </w:r>
    </w:p>
    <w:bookmarkEnd w:id="499"/>
    <w:bookmarkStart w:name="z1074" w:id="500"/>
    <w:p>
      <w:pPr>
        <w:spacing w:after="0"/>
        <w:ind w:left="0"/>
        <w:jc w:val="both"/>
      </w:pPr>
      <w:r>
        <w:rPr>
          <w:rFonts w:ascii="Times New Roman"/>
          <w:b w:val="false"/>
          <w:i w:val="false"/>
          <w:color w:val="000000"/>
          <w:sz w:val="28"/>
        </w:rPr>
        <w:t>
      3) осы тарауда көзделген өзге де жағдайларда тауарларды сыныптауды жүзеге асырады.</w:t>
      </w:r>
    </w:p>
    <w:bookmarkEnd w:id="500"/>
    <w:bookmarkStart w:name="z1075" w:id="501"/>
    <w:p>
      <w:pPr>
        <w:spacing w:after="0"/>
        <w:ind w:left="0"/>
        <w:jc w:val="both"/>
      </w:pPr>
      <w:r>
        <w:rPr>
          <w:rFonts w:ascii="Times New Roman"/>
          <w:b w:val="false"/>
          <w:i w:val="false"/>
          <w:color w:val="000000"/>
          <w:sz w:val="28"/>
        </w:rPr>
        <w:t>
      4. Егер осы баптың 3-тармағының 2) тармақшасында көзделген жағдайларда, тауарларды сыныптау кезінде кеден органында тауардың сипаттамалары, олардың атаулары туралы дәл мәліметтер немесе тауарларды он таңба деңгейінде сыныптау үшін қажетті өзге де ақпарат болмаса, тауарлардың кодын тауардың сыныптамалық белгілерге әсер ететін сипаттамалары туралы қолда бар мәліметтерге сүйене отырып, Сыртқы экономикалық қызметтің тауар номенклатурасына сәйкес алғашқы төрт таңбадан аз емес деңгейде айқындауға жол беріледі.</w:t>
      </w:r>
    </w:p>
    <w:bookmarkEnd w:id="501"/>
    <w:bookmarkStart w:name="z1076" w:id="502"/>
    <w:p>
      <w:pPr>
        <w:spacing w:after="0"/>
        <w:ind w:left="0"/>
        <w:jc w:val="both"/>
      </w:pPr>
      <w:r>
        <w:rPr>
          <w:rFonts w:ascii="Times New Roman"/>
          <w:b w:val="false"/>
          <w:i w:val="false"/>
          <w:color w:val="000000"/>
          <w:sz w:val="28"/>
        </w:rPr>
        <w:t>
      5. Тауарларды сыныптау кезінде кеден органдары, декларанттар және өзге де тұлғалар жөнелтуші елдің кедендік декларацияларының көшірмесін (олар болған кезде), тәуелсіз сараптама ұйымдарының қорытындыларын, анықтамаларын, сондай-ақ тауарға ілеспе құжаттарда көрсетілген мәліметтерді назарға алады.</w:t>
      </w:r>
    </w:p>
    <w:bookmarkEnd w:id="502"/>
    <w:bookmarkStart w:name="z1077" w:id="503"/>
    <w:p>
      <w:pPr>
        <w:spacing w:after="0"/>
        <w:ind w:left="0"/>
        <w:jc w:val="both"/>
      </w:pPr>
      <w:r>
        <w:rPr>
          <w:rFonts w:ascii="Times New Roman"/>
          <w:b w:val="false"/>
          <w:i w:val="false"/>
          <w:color w:val="000000"/>
          <w:sz w:val="28"/>
        </w:rPr>
        <w:t>
      6. Коммерциялық, көліктік (тасымалдау) және (немесе) өзге құжаттарда, сондай-ақ сараптама ұйымдары беретін қорытындыларда, анықтамаларда, сараптама актілерінде көрсетілген тауарлардың кодтары тауарларды сыныптау үшін міндетті болып табылмайды.</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Кеден органдары қабылдайтын тауарларды сыныптау туралы шешімдер, жекелеген тауар түрлерін сыныптау туралы шешімдер мен түсіндірмелер</w:t>
      </w:r>
    </w:p>
    <w:bookmarkStart w:name="z1078" w:id="504"/>
    <w:p>
      <w:pPr>
        <w:spacing w:after="0"/>
        <w:ind w:left="0"/>
        <w:jc w:val="both"/>
      </w:pPr>
      <w:r>
        <w:rPr>
          <w:rFonts w:ascii="Times New Roman"/>
          <w:b w:val="false"/>
          <w:i w:val="false"/>
          <w:color w:val="000000"/>
          <w:sz w:val="28"/>
        </w:rPr>
        <w:t>
      1. Кеден органдары тауарлар кедендік декларацияланғанға дейін оларды сыныптауды тұлғалардың өтініші бойынша Сыртқы экономикалық қызметтің тауар номенклатурасына сәйкес тауарларды сыныптау туралы алдын ала шешімдер (бұдан әрі – тауарларды сыныптау туралы алдын ала шешімдер) және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қабылдау жолымен жүзеге асыра алады.</w:t>
      </w:r>
    </w:p>
    <w:bookmarkEnd w:id="504"/>
    <w:bookmarkStart w:name="z1079" w:id="505"/>
    <w:p>
      <w:pPr>
        <w:spacing w:after="0"/>
        <w:ind w:left="0"/>
        <w:jc w:val="both"/>
      </w:pPr>
      <w:r>
        <w:rPr>
          <w:rFonts w:ascii="Times New Roman"/>
          <w:b w:val="false"/>
          <w:i w:val="false"/>
          <w:color w:val="000000"/>
          <w:sz w:val="28"/>
        </w:rPr>
        <w:t>
      2. Тауарларды сыныптау туралы алдын ала шешімдер осы тарауға сәйкес қабылданады.</w:t>
      </w:r>
    </w:p>
    <w:bookmarkEnd w:id="505"/>
    <w:bookmarkStart w:name="z1080" w:id="506"/>
    <w:p>
      <w:pPr>
        <w:spacing w:after="0"/>
        <w:ind w:left="0"/>
        <w:jc w:val="both"/>
      </w:pPr>
      <w:r>
        <w:rPr>
          <w:rFonts w:ascii="Times New Roman"/>
          <w:b w:val="false"/>
          <w:i w:val="false"/>
          <w:color w:val="000000"/>
          <w:sz w:val="28"/>
        </w:rPr>
        <w:t>
      3.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осы тарауда белгіленген тәртіппен және мерзімдерде қабылданады. Осы тармақта көзделген тауарларды сыныптау туралы шешімнің нысанын уәкілетті орган бекітеді.</w:t>
      </w:r>
    </w:p>
    <w:bookmarkEnd w:id="506"/>
    <w:bookmarkStart w:name="z1081" w:id="507"/>
    <w:p>
      <w:pPr>
        <w:spacing w:after="0"/>
        <w:ind w:left="0"/>
        <w:jc w:val="both"/>
      </w:pPr>
      <w:r>
        <w:rPr>
          <w:rFonts w:ascii="Times New Roman"/>
          <w:b w:val="false"/>
          <w:i w:val="false"/>
          <w:color w:val="000000"/>
          <w:sz w:val="28"/>
        </w:rPr>
        <w:t xml:space="preserve">
      Кедендік декларациялауды осы Кодекстің </w:t>
      </w:r>
      <w:r>
        <w:rPr>
          <w:rFonts w:ascii="Times New Roman"/>
          <w:b w:val="false"/>
          <w:i w:val="false"/>
          <w:color w:val="000000"/>
          <w:sz w:val="28"/>
        </w:rPr>
        <w:t>190-бабында</w:t>
      </w:r>
      <w:r>
        <w:rPr>
          <w:rFonts w:ascii="Times New Roman"/>
          <w:b w:val="false"/>
          <w:i w:val="false"/>
          <w:color w:val="000000"/>
          <w:sz w:val="28"/>
        </w:rPr>
        <w:t xml:space="preserve"> айқындалған ерекшеліктерді ескере отырып жүзеге асыру мақсатында өздеріне қатысты кеден органдары осы тармақтың бірінші бөлігінде көрсетілген тауарларды сыныптау туралы шешімдер қабылдайтын тауарлардың тізбесін – Комиссия, ал Комиссия көздеген жағдайларда уәкілетті орган айқындайды.</w:t>
      </w:r>
    </w:p>
    <w:bookmarkEnd w:id="507"/>
    <w:bookmarkStart w:name="z1082" w:id="508"/>
    <w:p>
      <w:pPr>
        <w:spacing w:after="0"/>
        <w:ind w:left="0"/>
        <w:jc w:val="both"/>
      </w:pPr>
      <w:r>
        <w:rPr>
          <w:rFonts w:ascii="Times New Roman"/>
          <w:b w:val="false"/>
          <w:i w:val="false"/>
          <w:color w:val="000000"/>
          <w:sz w:val="28"/>
        </w:rPr>
        <w:t>
      4. Тауарларды сыныптау туралы алдын ала шешімдер өзінің кеден органдары тауарларды сыныптау туралы осындай алдын ала шешімдер қабылдаған Еуразиялық экономикалық одаққа мүше мемлекеттің аумағында, ал осы тармақтың екінші бөлігінде көзделген жағдайда – Еуразиялық экономикалық одаққа мүше өзге мемлекеттердің аумақтарында да қолданылады. Тауарларды кедендік декларациялау кезінде тауарлардың Сыртқы экономикалық қызметтің тауар номенклатурасына сәйкес кодтары туралы мәліметтер тауарларды сыныптау туралы қабылданған алдын ала шешімдерге сәйкес тауарларға арналған декларацияда көрсетіледі.</w:t>
      </w:r>
    </w:p>
    <w:bookmarkEnd w:id="508"/>
    <w:bookmarkStart w:name="z1083" w:id="509"/>
    <w:p>
      <w:pPr>
        <w:spacing w:after="0"/>
        <w:ind w:left="0"/>
        <w:jc w:val="both"/>
      </w:pPr>
      <w:r>
        <w:rPr>
          <w:rFonts w:ascii="Times New Roman"/>
          <w:b w:val="false"/>
          <w:i w:val="false"/>
          <w:color w:val="000000"/>
          <w:sz w:val="28"/>
        </w:rPr>
        <w:t>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және Еуразиялық экономикалық одақтың кедендік шекарасы арқылы белгілі бір уақыт кезеңі ішінде бір немесе бірнеше көлік құралымен өткізілетін, өздеріне қатысты тауарларды сыныптау туралы алдын ала шешімдер қабылданған тауарларды кедендік транзит кедендік рәсіміне сәйкес кедендік декларациялау кезінде тауарларды сыныптау туралы осындай алдын ала шешімдерде көрсетілген тауарлардың Сыртқы экономикалық қызметтің тауар номенклатурасына сәйкес кодтары туралы мәліметтер көрсетілуі мүмкін.</w:t>
      </w:r>
    </w:p>
    <w:bookmarkEnd w:id="509"/>
    <w:bookmarkStart w:name="z1084" w:id="510"/>
    <w:p>
      <w:pPr>
        <w:spacing w:after="0"/>
        <w:ind w:left="0"/>
        <w:jc w:val="both"/>
      </w:pPr>
      <w:r>
        <w:rPr>
          <w:rFonts w:ascii="Times New Roman"/>
          <w:b w:val="false"/>
          <w:i w:val="false"/>
          <w:color w:val="000000"/>
          <w:sz w:val="28"/>
        </w:rPr>
        <w:t>
      5.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кеден органдары осындай шешімдер қабылдаған Еуразиялық экономикалық одаққа мүше мемлекеттің аумағында қолданылады.</w:t>
      </w:r>
    </w:p>
    <w:bookmarkEnd w:id="510"/>
    <w:bookmarkStart w:name="z1085" w:id="511"/>
    <w:p>
      <w:pPr>
        <w:spacing w:after="0"/>
        <w:ind w:left="0"/>
        <w:jc w:val="both"/>
      </w:pPr>
      <w:r>
        <w:rPr>
          <w:rFonts w:ascii="Times New Roman"/>
          <w:b w:val="false"/>
          <w:i w:val="false"/>
          <w:color w:val="000000"/>
          <w:sz w:val="28"/>
        </w:rPr>
        <w:t>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осындай шешімдерде көрсетілген, осы шешімдердің қолданылу мерзімдері ішінде Еуразиялық экономикалық одақтың кедендік шекарасы арқылы бір немесе бірнеше көлік құралымен өткізілетін және кеден органдары осындай шешімдер қабылдаған Еуразиялық экономикалық одаққа мүше мемлекетке баратын,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тауарлардың құрауыштарын кедендік транзит кедендік рәсіміне сәйкес кедендік декларациялау кезінде Еуразиялық экономикалық одаққа мүше басқа мемлекеттердің аумақтарында да қолданылады. Осындай тауарлардың құрауыштарын кедендік декларациялау кезінде транзиттік декларацияларда Еуразиялық экономикалық одақтың кеден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қабылданған шешімдерге сәйкес жасақталған немесе жасалып біткен түрдегі тауарлардың Сыртқы экономикалық қызметтің тауар номенклатурасына сәйкес кодтары туралы мәліметтер көрсетілуі мүмкін.</w:t>
      </w:r>
    </w:p>
    <w:bookmarkEnd w:id="511"/>
    <w:bookmarkStart w:name="z1086" w:id="512"/>
    <w:p>
      <w:pPr>
        <w:spacing w:after="0"/>
        <w:ind w:left="0"/>
        <w:jc w:val="both"/>
      </w:pPr>
      <w:r>
        <w:rPr>
          <w:rFonts w:ascii="Times New Roman"/>
          <w:b w:val="false"/>
          <w:i w:val="false"/>
          <w:color w:val="000000"/>
          <w:sz w:val="28"/>
        </w:rPr>
        <w:t>
      6. Осы тараудың ережелерін қолдану мақсаттары үшін жекелеген тауар түрі деп нақты атаулары, нақты маркалары, модельдері, артикулдары, түрленімдері бар және өзге де ұқсас жеке-дара сипаттамалары бар тауарларды Сыртқы экономикалық қызметтің тауар номенклатурасына сәйкес бір кодқа жатқызуға мүмкіндік беретін ортақ сыныптамалық белгілері бар тауарлар жиынтығы түсініледі.</w:t>
      </w:r>
    </w:p>
    <w:bookmarkEnd w:id="512"/>
    <w:p>
      <w:pPr>
        <w:spacing w:after="0"/>
        <w:ind w:left="0"/>
        <w:jc w:val="both"/>
      </w:pPr>
      <w:r>
        <w:rPr>
          <w:rFonts w:ascii="Times New Roman"/>
          <w:b/>
          <w:i w:val="false"/>
          <w:color w:val="000000"/>
          <w:sz w:val="28"/>
        </w:rPr>
        <w:t>42-бап. Уәкілетті органның жекелеген тауар түрлерін сыныптау туралы шешімдері мен түсіндірмелері</w:t>
      </w:r>
    </w:p>
    <w:bookmarkStart w:name="z1087" w:id="513"/>
    <w:p>
      <w:pPr>
        <w:spacing w:after="0"/>
        <w:ind w:left="0"/>
        <w:jc w:val="both"/>
      </w:pPr>
      <w:r>
        <w:rPr>
          <w:rFonts w:ascii="Times New Roman"/>
          <w:b w:val="false"/>
          <w:i w:val="false"/>
          <w:color w:val="000000"/>
          <w:sz w:val="28"/>
        </w:rPr>
        <w:t>
      1. Сыртқы экономикалық қызметтің тауар номенклатурасының біркелкі қолданылуын қамтамасыз ету мақсатында уәкілетті орган мынадай жағдайларда:</w:t>
      </w:r>
    </w:p>
    <w:bookmarkEnd w:id="513"/>
    <w:bookmarkStart w:name="z1088" w:id="514"/>
    <w:p>
      <w:pPr>
        <w:spacing w:after="0"/>
        <w:ind w:left="0"/>
        <w:jc w:val="both"/>
      </w:pPr>
      <w:r>
        <w:rPr>
          <w:rFonts w:ascii="Times New Roman"/>
          <w:b w:val="false"/>
          <w:i w:val="false"/>
          <w:color w:val="000000"/>
          <w:sz w:val="28"/>
        </w:rPr>
        <w:t>
      уәкілетті орган аумақтық кеден органдарының тауарларды сыныптауға әртүрлі тәсілін анықтаған кезде;</w:t>
      </w:r>
    </w:p>
    <w:bookmarkEnd w:id="514"/>
    <w:bookmarkStart w:name="z1089" w:id="515"/>
    <w:p>
      <w:pPr>
        <w:spacing w:after="0"/>
        <w:ind w:left="0"/>
        <w:jc w:val="both"/>
      </w:pPr>
      <w:r>
        <w:rPr>
          <w:rFonts w:ascii="Times New Roman"/>
          <w:b w:val="false"/>
          <w:i w:val="false"/>
          <w:color w:val="000000"/>
          <w:sz w:val="28"/>
        </w:rPr>
        <w:t>
      аумақтық кеден органдарының бастамасы бойынша жекелеген тауар түрлерін сыныптау туралы шешімдер қабылдайды және түсіндірмелер береді.</w:t>
      </w:r>
    </w:p>
    <w:bookmarkEnd w:id="515"/>
    <w:bookmarkStart w:name="z1090" w:id="516"/>
    <w:p>
      <w:pPr>
        <w:spacing w:after="0"/>
        <w:ind w:left="0"/>
        <w:jc w:val="both"/>
      </w:pPr>
      <w:r>
        <w:rPr>
          <w:rFonts w:ascii="Times New Roman"/>
          <w:b w:val="false"/>
          <w:i w:val="false"/>
          <w:color w:val="000000"/>
          <w:sz w:val="28"/>
        </w:rPr>
        <w:t>
      2. Жекелеген тауар түрлерін сыныптау туралы шешім мен түсіндірме уәкілетті органның жекелеген тауар түрлерін сыныптау туралы шешімі түрінде қабылданады және осындай шешім қабылданған күннен бастап күшіне енеді.</w:t>
      </w:r>
    </w:p>
    <w:bookmarkEnd w:id="516"/>
    <w:bookmarkStart w:name="z1091" w:id="517"/>
    <w:p>
      <w:pPr>
        <w:spacing w:after="0"/>
        <w:ind w:left="0"/>
        <w:jc w:val="both"/>
      </w:pPr>
      <w:r>
        <w:rPr>
          <w:rFonts w:ascii="Times New Roman"/>
          <w:b w:val="false"/>
          <w:i w:val="false"/>
          <w:color w:val="000000"/>
          <w:sz w:val="28"/>
        </w:rPr>
        <w:t>
      Уәкілетті органның жекелеген тауар түрлерін сыныптау туралы шешімі Қазақстан Республикасының аумағында тауарларды сыныптау кезінде міндетті болып табылады.</w:t>
      </w:r>
    </w:p>
    <w:bookmarkEnd w:id="517"/>
    <w:bookmarkStart w:name="z1092" w:id="518"/>
    <w:p>
      <w:pPr>
        <w:spacing w:after="0"/>
        <w:ind w:left="0"/>
        <w:jc w:val="both"/>
      </w:pPr>
      <w:r>
        <w:rPr>
          <w:rFonts w:ascii="Times New Roman"/>
          <w:b w:val="false"/>
          <w:i w:val="false"/>
          <w:color w:val="000000"/>
          <w:sz w:val="28"/>
        </w:rPr>
        <w:t>
      3. Уәкілетті органның жекелеген тауар түрлерін сыныптау туралы шешімі күшіне енген күннен бастап:</w:t>
      </w:r>
    </w:p>
    <w:bookmarkEnd w:id="518"/>
    <w:bookmarkStart w:name="z1093" w:id="519"/>
    <w:p>
      <w:pPr>
        <w:spacing w:after="0"/>
        <w:ind w:left="0"/>
        <w:jc w:val="both"/>
      </w:pPr>
      <w:r>
        <w:rPr>
          <w:rFonts w:ascii="Times New Roman"/>
          <w:b w:val="false"/>
          <w:i w:val="false"/>
          <w:color w:val="000000"/>
          <w:sz w:val="28"/>
        </w:rPr>
        <w:t xml:space="preserve">
      кеден органдары осы Кодекстің 40-бабы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қабылдаған тауарларды сыныптау туралы шешімдер өзгертілуге жатады;</w:t>
      </w:r>
    </w:p>
    <w:bookmarkEnd w:id="519"/>
    <w:bookmarkStart w:name="z1094" w:id="520"/>
    <w:p>
      <w:pPr>
        <w:spacing w:after="0"/>
        <w:ind w:left="0"/>
        <w:jc w:val="both"/>
      </w:pPr>
      <w:r>
        <w:rPr>
          <w:rFonts w:ascii="Times New Roman"/>
          <w:b w:val="false"/>
          <w:i w:val="false"/>
          <w:color w:val="000000"/>
          <w:sz w:val="28"/>
        </w:rPr>
        <w:t xml:space="preserve">
      тауарларды сыныптау туралы алдын ала шешімдер осы Кодекстің 47-бабы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47-бабы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 белгіленген мерзімдерде қолданылмайды және кері қайтарып алынуға жатады;</w:t>
      </w:r>
    </w:p>
    <w:bookmarkEnd w:id="520"/>
    <w:bookmarkStart w:name="z1095" w:id="521"/>
    <w:p>
      <w:pPr>
        <w:spacing w:after="0"/>
        <w:ind w:left="0"/>
        <w:jc w:val="both"/>
      </w:pPr>
      <w:r>
        <w:rPr>
          <w:rFonts w:ascii="Times New Roman"/>
          <w:b w:val="false"/>
          <w:i w:val="false"/>
          <w:color w:val="000000"/>
          <w:sz w:val="28"/>
        </w:rPr>
        <w:t xml:space="preserve">
      кеден органдары осы Кодекстің 41-бабы </w:t>
      </w:r>
      <w:r>
        <w:rPr>
          <w:rFonts w:ascii="Times New Roman"/>
          <w:b w:val="false"/>
          <w:i w:val="false"/>
          <w:color w:val="000000"/>
          <w:sz w:val="28"/>
        </w:rPr>
        <w:t>1-тармағына</w:t>
      </w:r>
      <w:r>
        <w:rPr>
          <w:rFonts w:ascii="Times New Roman"/>
          <w:b w:val="false"/>
          <w:i w:val="false"/>
          <w:color w:val="000000"/>
          <w:sz w:val="28"/>
        </w:rPr>
        <w:t xml:space="preserve"> сәйкес қабылдаған,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осы Кодекстің 51-бабы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осы Кодекстің 51-бабы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белгіленген мерзімдерде өзгертілуге жатады. </w:t>
      </w:r>
    </w:p>
    <w:bookmarkEnd w:id="521"/>
    <w:bookmarkStart w:name="z1096" w:id="522"/>
    <w:p>
      <w:pPr>
        <w:spacing w:after="0"/>
        <w:ind w:left="0"/>
        <w:jc w:val="both"/>
      </w:pPr>
      <w:r>
        <w:rPr>
          <w:rFonts w:ascii="Times New Roman"/>
          <w:b w:val="false"/>
          <w:i w:val="false"/>
          <w:color w:val="000000"/>
          <w:sz w:val="28"/>
        </w:rPr>
        <w:t>
      4. Уәкілетті органның жекелеген тауар түрлерін сыныптау туралы шешімі:</w:t>
      </w:r>
    </w:p>
    <w:bookmarkEnd w:id="522"/>
    <w:bookmarkStart w:name="z1097" w:id="523"/>
    <w:p>
      <w:pPr>
        <w:spacing w:after="0"/>
        <w:ind w:left="0"/>
        <w:jc w:val="both"/>
      </w:pPr>
      <w:r>
        <w:rPr>
          <w:rFonts w:ascii="Times New Roman"/>
          <w:b w:val="false"/>
          <w:i w:val="false"/>
          <w:color w:val="000000"/>
          <w:sz w:val="28"/>
        </w:rPr>
        <w:t>
      1) Сыртқы экономикалық қызметтің тауар номенклатурасы өзгерген;</w:t>
      </w:r>
    </w:p>
    <w:bookmarkEnd w:id="523"/>
    <w:bookmarkStart w:name="z1098" w:id="524"/>
    <w:p>
      <w:pPr>
        <w:spacing w:after="0"/>
        <w:ind w:left="0"/>
        <w:jc w:val="both"/>
      </w:pPr>
      <w:r>
        <w:rPr>
          <w:rFonts w:ascii="Times New Roman"/>
          <w:b w:val="false"/>
          <w:i w:val="false"/>
          <w:color w:val="000000"/>
          <w:sz w:val="28"/>
        </w:rPr>
        <w:t>
      2) уәкілетті орган осындай шешімдерді және (немесе) түсіндірмелерді қабылдаған кезде жол берген және Сыртқы экономикалық қызметтің тауар номенклатурасына сәйкес жекелеген тауар түрлерін сыныптауға әсер етпейтін қателіктеранықталған жағдайларда өзгертілуге жатады.</w:t>
      </w:r>
    </w:p>
    <w:bookmarkEnd w:id="524"/>
    <w:bookmarkStart w:name="z1099" w:id="525"/>
    <w:p>
      <w:pPr>
        <w:spacing w:after="0"/>
        <w:ind w:left="0"/>
        <w:jc w:val="both"/>
      </w:pPr>
      <w:r>
        <w:rPr>
          <w:rFonts w:ascii="Times New Roman"/>
          <w:b w:val="false"/>
          <w:i w:val="false"/>
          <w:color w:val="000000"/>
          <w:sz w:val="28"/>
        </w:rPr>
        <w:t xml:space="preserve">
      Комиссия уәкілетті органның жекелеген тауар түрлерін сыныптау туралы шешімі қабылдаған тауарларға қатысты осы Кодекстің </w:t>
      </w:r>
      <w:r>
        <w:rPr>
          <w:rFonts w:ascii="Times New Roman"/>
          <w:b w:val="false"/>
          <w:i w:val="false"/>
          <w:color w:val="000000"/>
          <w:sz w:val="28"/>
        </w:rPr>
        <w:t>43-бабына</w:t>
      </w:r>
      <w:r>
        <w:rPr>
          <w:rFonts w:ascii="Times New Roman"/>
          <w:b w:val="false"/>
          <w:i w:val="false"/>
          <w:color w:val="000000"/>
          <w:sz w:val="28"/>
        </w:rPr>
        <w:t xml:space="preserve"> сәйкес жекелеген тауар түрлерін сыныптау туралы шешім қабылдаған жағдайда, Комиссияның осындай шешімі күшіне енген кезден бастап уәкілетті органның жекелеген тауар түрлерін сыныптау туралы шешімі күшін жояды.</w:t>
      </w:r>
    </w:p>
    <w:bookmarkEnd w:id="525"/>
    <w:bookmarkStart w:name="z1100" w:id="526"/>
    <w:p>
      <w:pPr>
        <w:spacing w:after="0"/>
        <w:ind w:left="0"/>
        <w:jc w:val="both"/>
      </w:pPr>
      <w:r>
        <w:rPr>
          <w:rFonts w:ascii="Times New Roman"/>
          <w:b w:val="false"/>
          <w:i w:val="false"/>
          <w:color w:val="000000"/>
          <w:sz w:val="28"/>
        </w:rPr>
        <w:t>
      Уәкілетті органның жекелеген тауар түрлерін сыныптау туралы шешіміне өзгерістер енгізу туралы шешімді уәкілетті орган осы тармақтың бірінші бөлігінің 1) және 2) тармақшаларында көрсетілген жағдайлар басталған кезден бастап күнтізбелік отыз күннен кешіктірмей қабылдайды және ол осындай шешім қабылданған күннен бастап күшіне енеді.</w:t>
      </w:r>
    </w:p>
    <w:bookmarkEnd w:id="526"/>
    <w:bookmarkStart w:name="z1101" w:id="527"/>
    <w:p>
      <w:pPr>
        <w:spacing w:after="0"/>
        <w:ind w:left="0"/>
        <w:jc w:val="both"/>
      </w:pPr>
      <w:r>
        <w:rPr>
          <w:rFonts w:ascii="Times New Roman"/>
          <w:b w:val="false"/>
          <w:i w:val="false"/>
          <w:color w:val="000000"/>
          <w:sz w:val="28"/>
        </w:rPr>
        <w:t>
      5. Уәкілетті орган уәкілетті органның жекелеген тауар түрлерін сыныптау туралы шешімдерін жариялауды қамтамасыз етеді.</w:t>
      </w:r>
    </w:p>
    <w:bookmarkEnd w:id="527"/>
    <w:bookmarkStart w:name="z1102" w:id="528"/>
    <w:p>
      <w:pPr>
        <w:spacing w:after="0"/>
        <w:ind w:left="0"/>
        <w:jc w:val="both"/>
      </w:pPr>
      <w:r>
        <w:rPr>
          <w:rFonts w:ascii="Times New Roman"/>
          <w:b w:val="false"/>
          <w:i w:val="false"/>
          <w:color w:val="000000"/>
          <w:sz w:val="28"/>
        </w:rPr>
        <w:t>
      6. Уәкілетті органның жекелеген тауар түрлерін сыныптау туралы шешімі тіркелуге жатады.</w:t>
      </w:r>
    </w:p>
    <w:bookmarkEnd w:id="528"/>
    <w:p>
      <w:pPr>
        <w:spacing w:after="0"/>
        <w:ind w:left="0"/>
        <w:jc w:val="both"/>
      </w:pPr>
      <w:r>
        <w:rPr>
          <w:rFonts w:ascii="Times New Roman"/>
          <w:b/>
          <w:i w:val="false"/>
          <w:color w:val="000000"/>
          <w:sz w:val="28"/>
        </w:rPr>
        <w:t>43-бап. Комиссияның жекелеген тауар түрлерін сыныптау туралы шешімдері мен түсіндірмелері</w:t>
      </w:r>
    </w:p>
    <w:bookmarkStart w:name="z1103" w:id="529"/>
    <w:p>
      <w:pPr>
        <w:spacing w:after="0"/>
        <w:ind w:left="0"/>
        <w:jc w:val="both"/>
      </w:pPr>
      <w:r>
        <w:rPr>
          <w:rFonts w:ascii="Times New Roman"/>
          <w:b w:val="false"/>
          <w:i w:val="false"/>
          <w:color w:val="000000"/>
          <w:sz w:val="28"/>
        </w:rPr>
        <w:t>
      1. Комиссия Сыртқы экономикалық қызметтің тауар номенклатурасының біркелкі қолданылуын қамтамасыз ету мақсатында, Еуразиялық экономикалық одаққа мүше мемлекеттердің кеден органдарының ұсыныстары негізінде жекелеген тауар түрлерін сыныптау туралы шешімдер қабылдайды.</w:t>
      </w:r>
    </w:p>
    <w:bookmarkEnd w:id="529"/>
    <w:bookmarkStart w:name="z1104" w:id="530"/>
    <w:p>
      <w:pPr>
        <w:spacing w:after="0"/>
        <w:ind w:left="0"/>
        <w:jc w:val="both"/>
      </w:pPr>
      <w:r>
        <w:rPr>
          <w:rFonts w:ascii="Times New Roman"/>
          <w:b w:val="false"/>
          <w:i w:val="false"/>
          <w:color w:val="000000"/>
          <w:sz w:val="28"/>
        </w:rPr>
        <w:t xml:space="preserve">
      Комиссия кеден органдары қабылдаған тауарларды сыныптау туралы алдын ала шешімдерде, Еуразиялық экономикалық одақтың кеден органдары осы Кодекстің </w:t>
      </w:r>
      <w:r>
        <w:rPr>
          <w:rFonts w:ascii="Times New Roman"/>
          <w:b w:val="false"/>
          <w:i w:val="false"/>
          <w:color w:val="000000"/>
          <w:sz w:val="28"/>
        </w:rPr>
        <w:t>42-бабының</w:t>
      </w:r>
      <w:r>
        <w:rPr>
          <w:rFonts w:ascii="Times New Roman"/>
          <w:b w:val="false"/>
          <w:i w:val="false"/>
          <w:color w:val="000000"/>
          <w:sz w:val="28"/>
        </w:rPr>
        <w:t xml:space="preserve"> 1-тармағына сәйкес қабылдаған (берген) жекелеген тауар түрлерін сыныптау туралы шешімдерде немесе түсіндірмелерде тауарлардың әртүрлі сыныпталуын анықтаған кезде, Комиссия өз бастамасы бойынша жекелеген тауар түрлерін сыныптау туралы шешімдер қабылдайды.</w:t>
      </w:r>
    </w:p>
    <w:bookmarkEnd w:id="530"/>
    <w:bookmarkStart w:name="z1105" w:id="531"/>
    <w:p>
      <w:pPr>
        <w:spacing w:after="0"/>
        <w:ind w:left="0"/>
        <w:jc w:val="both"/>
      </w:pPr>
      <w:r>
        <w:rPr>
          <w:rFonts w:ascii="Times New Roman"/>
          <w:b w:val="false"/>
          <w:i w:val="false"/>
          <w:color w:val="000000"/>
          <w:sz w:val="28"/>
        </w:rPr>
        <w:t>
      2. Жекелеген тауар түрлерін сыныптау туралы шешімдер Комиссияның шешімдері түрінде қабылданады.</w:t>
      </w:r>
    </w:p>
    <w:bookmarkEnd w:id="531"/>
    <w:bookmarkStart w:name="z1106" w:id="532"/>
    <w:p>
      <w:pPr>
        <w:spacing w:after="0"/>
        <w:ind w:left="0"/>
        <w:jc w:val="both"/>
      </w:pPr>
      <w:r>
        <w:rPr>
          <w:rFonts w:ascii="Times New Roman"/>
          <w:b w:val="false"/>
          <w:i w:val="false"/>
          <w:color w:val="000000"/>
          <w:sz w:val="28"/>
        </w:rPr>
        <w:t xml:space="preserve">
      3. Комиссияның шешімі қабылданған тауар түрлеріне қатысты уәкілетті орган осы Кодекстің </w:t>
      </w:r>
      <w:r>
        <w:rPr>
          <w:rFonts w:ascii="Times New Roman"/>
          <w:b w:val="false"/>
          <w:i w:val="false"/>
          <w:color w:val="000000"/>
          <w:sz w:val="28"/>
        </w:rPr>
        <w:t>42-бабының</w:t>
      </w:r>
      <w:r>
        <w:rPr>
          <w:rFonts w:ascii="Times New Roman"/>
          <w:b w:val="false"/>
          <w:i w:val="false"/>
          <w:color w:val="000000"/>
          <w:sz w:val="28"/>
        </w:rPr>
        <w:t xml:space="preserve"> 1-тармағына сәйкес қабылдаған (берген) жекелеген тауар түрлерін сыныптау туралы шешімдер мен түсіндірмелер Комиссияның осы бапқа сәйкес қабылданған шешімі күшіне енген күннен бастап қолданылмайды және олардың күші жойылуға жатады. Уәкілетті орган осы Кодекстің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қабылдаған (берген) жекелеген тауар түрлерін сыныптау туралы шешімдер мен түсіндірмелердің күшін жою туралы шешімдер Комиссияның осы бапқа сәйкес қабылданған шешімі күшіне енген күннен бастап күшіне енеді.</w:t>
      </w:r>
    </w:p>
    <w:bookmarkEnd w:id="532"/>
    <w:bookmarkStart w:name="z1107" w:id="533"/>
    <w:p>
      <w:pPr>
        <w:spacing w:after="0"/>
        <w:ind w:left="0"/>
        <w:jc w:val="both"/>
      </w:pPr>
      <w:r>
        <w:rPr>
          <w:rFonts w:ascii="Times New Roman"/>
          <w:b w:val="false"/>
          <w:i w:val="false"/>
          <w:color w:val="000000"/>
          <w:sz w:val="28"/>
        </w:rPr>
        <w:t>
      4. Комиссияның осы бапқа сәйкес қабылдаған шешімдері:</w:t>
      </w:r>
    </w:p>
    <w:bookmarkEnd w:id="533"/>
    <w:bookmarkStart w:name="z1108" w:id="534"/>
    <w:p>
      <w:pPr>
        <w:spacing w:after="0"/>
        <w:ind w:left="0"/>
        <w:jc w:val="both"/>
      </w:pPr>
      <w:r>
        <w:rPr>
          <w:rFonts w:ascii="Times New Roman"/>
          <w:b w:val="false"/>
          <w:i w:val="false"/>
          <w:color w:val="000000"/>
          <w:sz w:val="28"/>
        </w:rPr>
        <w:t>
      1) Сыртқы экономикалық қызметтің тауар номенклатурасын өзгерту;</w:t>
      </w:r>
    </w:p>
    <w:bookmarkEnd w:id="534"/>
    <w:bookmarkStart w:name="z1109" w:id="535"/>
    <w:p>
      <w:pPr>
        <w:spacing w:after="0"/>
        <w:ind w:left="0"/>
        <w:jc w:val="both"/>
      </w:pPr>
      <w:r>
        <w:rPr>
          <w:rFonts w:ascii="Times New Roman"/>
          <w:b w:val="false"/>
          <w:i w:val="false"/>
          <w:color w:val="000000"/>
          <w:sz w:val="28"/>
        </w:rPr>
        <w:t xml:space="preserve">
      2) Комиссияның осындай шешімдерін қабылдау кезінде жіберілген және жекелеген тауар түрлерін Сыртқы экономикалық қызметтің тауар номенклатурасына сәйкес сыныптауға әсер етпейтін қателерді анықтау; </w:t>
      </w:r>
    </w:p>
    <w:bookmarkEnd w:id="535"/>
    <w:bookmarkStart w:name="z1110" w:id="536"/>
    <w:p>
      <w:pPr>
        <w:spacing w:after="0"/>
        <w:ind w:left="0"/>
        <w:jc w:val="both"/>
      </w:pPr>
      <w:r>
        <w:rPr>
          <w:rFonts w:ascii="Times New Roman"/>
          <w:b w:val="false"/>
          <w:i w:val="false"/>
          <w:color w:val="000000"/>
          <w:sz w:val="28"/>
        </w:rPr>
        <w:t>
      3) Комиссияның шешімінде көрсетілген, жекелеген тауар түрлерінің Сыртқы экономикалық қызметтің тауар номенклатурасына сәйкес кодтарына, жекелеген тауар түрлерінің сипаттамасына және Сыртқы экономикалық қызметтің тауар номенклатурасын түсініктеме берудің негізгі қағидаларын қолдануға әсер ететін жекелеген тауар түрлері туралы қосымша ақпарат алу;</w:t>
      </w:r>
    </w:p>
    <w:bookmarkEnd w:id="536"/>
    <w:bookmarkStart w:name="z1111" w:id="537"/>
    <w:p>
      <w:pPr>
        <w:spacing w:after="0"/>
        <w:ind w:left="0"/>
        <w:jc w:val="both"/>
      </w:pPr>
      <w:r>
        <w:rPr>
          <w:rFonts w:ascii="Times New Roman"/>
          <w:b w:val="false"/>
          <w:i w:val="false"/>
          <w:color w:val="000000"/>
          <w:sz w:val="28"/>
        </w:rPr>
        <w:t xml:space="preserve">
      4) Еуразиялық экономикалық одақ сотының осы бапқа сәйкес қабылданған Комиссия шешімін немесе оның жекелеген ережелерін Одақ туралы </w:t>
      </w:r>
      <w:r>
        <w:rPr>
          <w:rFonts w:ascii="Times New Roman"/>
          <w:b w:val="false"/>
          <w:i w:val="false"/>
          <w:color w:val="000000"/>
          <w:sz w:val="28"/>
        </w:rPr>
        <w:t>шартқа</w:t>
      </w:r>
      <w:r>
        <w:rPr>
          <w:rFonts w:ascii="Times New Roman"/>
          <w:b w:val="false"/>
          <w:i w:val="false"/>
          <w:color w:val="000000"/>
          <w:sz w:val="28"/>
        </w:rPr>
        <w:t>, Еуразиялық экономикалық одақ шеңберіндегі халықаралық шарттарға және (немесе) Еуразиялық экономикалық одақ органдарының шешімдеріне сәйкес келмейді деп тану негіздері бойынша күші жойылды деп танылады не өзгертілуге жатады.</w:t>
      </w:r>
    </w:p>
    <w:bookmarkEnd w:id="537"/>
    <w:bookmarkStart w:name="z1112" w:id="538"/>
    <w:p>
      <w:pPr>
        <w:spacing w:after="0"/>
        <w:ind w:left="0"/>
        <w:jc w:val="both"/>
      </w:pPr>
      <w:r>
        <w:rPr>
          <w:rFonts w:ascii="Times New Roman"/>
          <w:b w:val="false"/>
          <w:i w:val="false"/>
          <w:color w:val="000000"/>
          <w:sz w:val="28"/>
        </w:rPr>
        <w:t>
      5. Еуразиялық экономикалық одаққа мүше мемлекеттердің кеден органдарының Комиссияға осындай шешімдер қабылдау туралы ұсыныстар енгізу, Комиссияның оларды қарау, осы баптың 1-тармағының екінші бөлігіне сәйкес дайындалған Комиссия шешімдерінің жобаларын Еуразиялық экономикалық одаққа мүше мемлекеттердің кеден органдарымен келісу қағидаларын қоса алғанда, Комиссияның жекелеген тауар түрлерін сыныптау туралы шешімдер дайындау тәртібін Комиссия айқындайды.</w:t>
      </w:r>
    </w:p>
    <w:bookmarkEnd w:id="538"/>
    <w:bookmarkStart w:name="z1113" w:id="539"/>
    <w:p>
      <w:pPr>
        <w:spacing w:after="0"/>
        <w:ind w:left="0"/>
        <w:jc w:val="both"/>
      </w:pPr>
      <w:r>
        <w:rPr>
          <w:rFonts w:ascii="Times New Roman"/>
          <w:b w:val="false"/>
          <w:i w:val="false"/>
          <w:color w:val="000000"/>
          <w:sz w:val="28"/>
        </w:rPr>
        <w:t>
      6. Комиссия Еуразиялық экономикалық одаққа мүше мемлекеттердің кеден органдарының ұсыныстары бойынша жекелеген тауар түрлерін сыныптау туралы түсіндірмелер береді.</w:t>
      </w:r>
    </w:p>
    <w:bookmarkEnd w:id="539"/>
    <w:bookmarkStart w:name="z1114" w:id="540"/>
    <w:p>
      <w:pPr>
        <w:spacing w:after="0"/>
        <w:ind w:left="0"/>
        <w:jc w:val="both"/>
      </w:pPr>
      <w:r>
        <w:rPr>
          <w:rFonts w:ascii="Times New Roman"/>
          <w:b w:val="false"/>
          <w:i w:val="false"/>
          <w:color w:val="000000"/>
          <w:sz w:val="28"/>
        </w:rPr>
        <w:t>
      Жекелеген тауар түрлерін сыныптау туралы түсіндірмелер Комиссияның ұсынымдары түрінде қабылданады.</w:t>
      </w:r>
    </w:p>
    <w:bookmarkEnd w:id="540"/>
    <w:bookmarkStart w:name="z1115" w:id="541"/>
    <w:p>
      <w:pPr>
        <w:spacing w:after="0"/>
        <w:ind w:left="0"/>
        <w:jc w:val="both"/>
      </w:pPr>
      <w:r>
        <w:rPr>
          <w:rFonts w:ascii="Times New Roman"/>
          <w:b w:val="false"/>
          <w:i w:val="false"/>
          <w:color w:val="000000"/>
          <w:sz w:val="28"/>
        </w:rPr>
        <w:t xml:space="preserve">
      Егер Еуразиялық экономикалық одаққа мүше мемлекеттердің осы Кодекстің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айқындалған кеден органдары осындай тауарларды Сыртқы экономикалық қызметтің тауар номенклатурасына сәйкес сыныптау туралы бірыңғай пікірде болса, жекелеген тауар түрлерін сыныптау туралы түсіндірмелер қабылданады.</w:t>
      </w:r>
    </w:p>
    <w:bookmarkEnd w:id="541"/>
    <w:bookmarkStart w:name="z1116" w:id="542"/>
    <w:p>
      <w:pPr>
        <w:spacing w:after="0"/>
        <w:ind w:left="0"/>
        <w:jc w:val="both"/>
      </w:pPr>
      <w:r>
        <w:rPr>
          <w:rFonts w:ascii="Times New Roman"/>
          <w:b w:val="false"/>
          <w:i w:val="false"/>
          <w:color w:val="000000"/>
          <w:sz w:val="28"/>
        </w:rPr>
        <w:t>
      Еуразиялық экономикалық одаққа мүше мемлекеттердің кеден органдарының Комиссияға осындай түсіндірмелер беру туралы ұсыныстар енгізу, Комиссияның оларды қарау, осындай түсіндірмелердің жобаларын Еуразиялық экономикалық одаққа мүше мемлекеттердің кеден органдарымен келісу қағидаларын қоса алғанда, жекелеген тауар түрлерін сыныптау туралы Комиссияның түсіндірмелерін дайындау тәртібін Комиссия айқындайды.</w:t>
      </w:r>
    </w:p>
    <w:bookmarkEnd w:id="542"/>
    <w:p>
      <w:pPr>
        <w:spacing w:after="0"/>
        <w:ind w:left="0"/>
        <w:jc w:val="both"/>
      </w:pPr>
      <w:r>
        <w:rPr>
          <w:rFonts w:ascii="Times New Roman"/>
          <w:b/>
          <w:i w:val="false"/>
          <w:color w:val="000000"/>
          <w:sz w:val="28"/>
        </w:rPr>
        <w:t>44-бап. Тауарды сыныптау туралы алдын ала шешім қабылдау тәртібі</w:t>
      </w:r>
    </w:p>
    <w:bookmarkStart w:name="z1117" w:id="543"/>
    <w:p>
      <w:pPr>
        <w:spacing w:after="0"/>
        <w:ind w:left="0"/>
        <w:jc w:val="both"/>
      </w:pPr>
      <w:r>
        <w:rPr>
          <w:rFonts w:ascii="Times New Roman"/>
          <w:b w:val="false"/>
          <w:i w:val="false"/>
          <w:color w:val="000000"/>
          <w:sz w:val="28"/>
        </w:rPr>
        <w:t>
      1. Тауарды сыныптау туралы алдын ала шешім қабылдау тәртібі осы тарауда айқындалады.</w:t>
      </w:r>
    </w:p>
    <w:bookmarkEnd w:id="543"/>
    <w:bookmarkStart w:name="z1118" w:id="544"/>
    <w:p>
      <w:pPr>
        <w:spacing w:after="0"/>
        <w:ind w:left="0"/>
        <w:jc w:val="both"/>
      </w:pPr>
      <w:r>
        <w:rPr>
          <w:rFonts w:ascii="Times New Roman"/>
          <w:b w:val="false"/>
          <w:i w:val="false"/>
          <w:color w:val="000000"/>
          <w:sz w:val="28"/>
        </w:rPr>
        <w:t>
      2. Тауарды сыныптау туралы алдын ала шешімді уәкілетті орган не уәкілетті орган айқындаған кеден органы (кеден органдары) қабылдайды.</w:t>
      </w:r>
    </w:p>
    <w:bookmarkEnd w:id="544"/>
    <w:bookmarkStart w:name="z1119" w:id="545"/>
    <w:p>
      <w:pPr>
        <w:spacing w:after="0"/>
        <w:ind w:left="0"/>
        <w:jc w:val="both"/>
      </w:pPr>
      <w:r>
        <w:rPr>
          <w:rFonts w:ascii="Times New Roman"/>
          <w:b w:val="false"/>
          <w:i w:val="false"/>
          <w:color w:val="000000"/>
          <w:sz w:val="28"/>
        </w:rPr>
        <w:t>
      3. Тауарды сыныптау туралы алдын ала шешім белгілі бір марканы, модельді, артикулды және түрленімді қамтитын тауардың әрбір атауы бойынша қабылданады.</w:t>
      </w:r>
    </w:p>
    <w:bookmarkEnd w:id="545"/>
    <w:bookmarkStart w:name="z1120" w:id="546"/>
    <w:p>
      <w:pPr>
        <w:spacing w:after="0"/>
        <w:ind w:left="0"/>
        <w:jc w:val="both"/>
      </w:pPr>
      <w:r>
        <w:rPr>
          <w:rFonts w:ascii="Times New Roman"/>
          <w:b w:val="false"/>
          <w:i w:val="false"/>
          <w:color w:val="000000"/>
          <w:sz w:val="28"/>
        </w:rPr>
        <w:t>
      4. Тауарды сыныптау туралы алдын ала шешімнің нысанын, оны толтыру және тауарларды сыныптау туралы осындай алдын ала шешімге өзгерістер (толықтырулар) енгізу тәртібін Комиссия айқындайды.</w:t>
      </w:r>
    </w:p>
    <w:bookmarkEnd w:id="546"/>
    <w:bookmarkStart w:name="z1121" w:id="547"/>
    <w:p>
      <w:pPr>
        <w:spacing w:after="0"/>
        <w:ind w:left="0"/>
        <w:jc w:val="both"/>
      </w:pPr>
      <w:r>
        <w:rPr>
          <w:rFonts w:ascii="Times New Roman"/>
          <w:b w:val="false"/>
          <w:i w:val="false"/>
          <w:color w:val="000000"/>
          <w:sz w:val="28"/>
        </w:rPr>
        <w:t>
      5. Тауарды сыныптау туралы алдын ала шешімді алған тұлға оны жоғалтқан жағдайда, кеден органы тауарды сыныптау туралы жоғалтылған алдын ала шешім туралы мәліметтер қамтылған өтініш негізінде, өтініш кеден органына келіп түскен күннен бастап үш жұмыс күні ішінде мұндай тұлғаға тауарды сыныптау туралы алдын ала шешімнің телнұсқасын береді.</w:t>
      </w:r>
    </w:p>
    <w:bookmarkEnd w:id="547"/>
    <w:bookmarkStart w:name="z1122" w:id="548"/>
    <w:p>
      <w:pPr>
        <w:spacing w:after="0"/>
        <w:ind w:left="0"/>
        <w:jc w:val="both"/>
      </w:pPr>
      <w:r>
        <w:rPr>
          <w:rFonts w:ascii="Times New Roman"/>
          <w:b w:val="false"/>
          <w:i w:val="false"/>
          <w:color w:val="000000"/>
          <w:sz w:val="28"/>
        </w:rPr>
        <w:t>
      Телнұсқаны берген кезде алдын ала шешім қабылдау үшін кедендік алым алынбайды.</w:t>
      </w:r>
    </w:p>
    <w:bookmarkEnd w:id="548"/>
    <w:bookmarkStart w:name="z1123" w:id="549"/>
    <w:p>
      <w:pPr>
        <w:spacing w:after="0"/>
        <w:ind w:left="0"/>
        <w:jc w:val="both"/>
      </w:pPr>
      <w:r>
        <w:rPr>
          <w:rFonts w:ascii="Times New Roman"/>
          <w:b w:val="false"/>
          <w:i w:val="false"/>
          <w:color w:val="000000"/>
          <w:sz w:val="28"/>
        </w:rPr>
        <w:t>
      Телнұсқаны алу үшін өтініш иесі тауарды сыныптау туралы алдын ала шешім қабылдаған кеден органына еркін нысанда, электрондық құжат немесе қағаз жеткізгіштегі құжат түрінде өтініш береді.</w:t>
      </w:r>
    </w:p>
    <w:bookmarkEnd w:id="549"/>
    <w:bookmarkStart w:name="z1124" w:id="550"/>
    <w:p>
      <w:pPr>
        <w:spacing w:after="0"/>
        <w:ind w:left="0"/>
        <w:jc w:val="both"/>
      </w:pPr>
      <w:r>
        <w:rPr>
          <w:rFonts w:ascii="Times New Roman"/>
          <w:b w:val="false"/>
          <w:i w:val="false"/>
          <w:color w:val="000000"/>
          <w:sz w:val="28"/>
        </w:rPr>
        <w:t>
      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"Телнұсқа" деген белгі қойылады.</w:t>
      </w:r>
    </w:p>
    <w:bookmarkEnd w:id="550"/>
    <w:bookmarkStart w:name="z1125" w:id="551"/>
    <w:p>
      <w:pPr>
        <w:spacing w:after="0"/>
        <w:ind w:left="0"/>
        <w:jc w:val="both"/>
      </w:pPr>
      <w:r>
        <w:rPr>
          <w:rFonts w:ascii="Times New Roman"/>
          <w:b w:val="false"/>
          <w:i w:val="false"/>
          <w:color w:val="000000"/>
          <w:sz w:val="28"/>
        </w:rPr>
        <w:t xml:space="preserve">
      Тауарды сыныптау туралы алдын ала шешім телнұсқасының қолданыс мерзімі тауарды сыныптау туралы алдын ала шешім түпнұсқасының қолданыс мерзімі болып табылады. </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Тауарды сыныптау туралы алдын ала шешім қабылдау туралы өтініш</w:t>
      </w:r>
    </w:p>
    <w:bookmarkStart w:name="z1126" w:id="552"/>
    <w:p>
      <w:pPr>
        <w:spacing w:after="0"/>
        <w:ind w:left="0"/>
        <w:jc w:val="both"/>
      </w:pPr>
      <w:r>
        <w:rPr>
          <w:rFonts w:ascii="Times New Roman"/>
          <w:b w:val="false"/>
          <w:i w:val="false"/>
          <w:color w:val="000000"/>
          <w:sz w:val="28"/>
        </w:rPr>
        <w:t>
      1. Тауарды сыныптау туралы алдын ала шешімді кеден органы тұлғаның (бұдан әрі осы тарауда – өтініш иесі) уәкілетті орган бекіткен нысан бойынша, электрондық құжат немесе қағаз жеткізгіштегі құжат түрінде берген, тауарды сыныптау туралы алдын ала шешім қабылдау туралы өтініші негізінде қабылдайды.</w:t>
      </w:r>
    </w:p>
    <w:bookmarkEnd w:id="552"/>
    <w:bookmarkStart w:name="z1127" w:id="553"/>
    <w:p>
      <w:pPr>
        <w:spacing w:after="0"/>
        <w:ind w:left="0"/>
        <w:jc w:val="both"/>
      </w:pPr>
      <w:r>
        <w:rPr>
          <w:rFonts w:ascii="Times New Roman"/>
          <w:b w:val="false"/>
          <w:i w:val="false"/>
          <w:color w:val="000000"/>
          <w:sz w:val="28"/>
        </w:rPr>
        <w:t xml:space="preserve">
      2.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біржақты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 </w:t>
      </w:r>
    </w:p>
    <w:bookmarkEnd w:id="553"/>
    <w:bookmarkStart w:name="z1128" w:id="554"/>
    <w:p>
      <w:pPr>
        <w:spacing w:after="0"/>
        <w:ind w:left="0"/>
        <w:jc w:val="both"/>
      </w:pPr>
      <w:r>
        <w:rPr>
          <w:rFonts w:ascii="Times New Roman"/>
          <w:b w:val="false"/>
          <w:i w:val="false"/>
          <w:color w:val="000000"/>
          <w:sz w:val="28"/>
        </w:rPr>
        <w:t>
      Қағаз жеткізгіштегі құжат түрінде берілген тауарды сыныптау туралы алдын ала шешім қабылдау туралы өтінішке тауарды сыныптау туралы алдын ала шешім қабылдау үшін кедендік алымның төленгені туралы құжаттың көшірмесі қоса беріледі.</w:t>
      </w:r>
    </w:p>
    <w:bookmarkEnd w:id="554"/>
    <w:p>
      <w:pPr>
        <w:spacing w:after="0"/>
        <w:ind w:left="0"/>
        <w:jc w:val="both"/>
      </w:pPr>
      <w:r>
        <w:rPr>
          <w:rFonts w:ascii="Times New Roman"/>
          <w:b w:val="false"/>
          <w:i w:val="false"/>
          <w:color w:val="000000"/>
          <w:sz w:val="28"/>
        </w:rPr>
        <w:t>
      Электрондық құжат түрінде берілген тауарды сыныптау туралы алдын ала шешім қабылдау туралы өтінішке осы тармақтың бірінші, төртінші және бесінші бөліктерінде көрсетілген мәліметтер мен ақпаратты растайтын құжаттардың электрондық не сканерленген көшірмелері қоса беріледі.</w:t>
      </w:r>
    </w:p>
    <w:bookmarkStart w:name="z1129" w:id="555"/>
    <w:p>
      <w:pPr>
        <w:spacing w:after="0"/>
        <w:ind w:left="0"/>
        <w:jc w:val="both"/>
      </w:pPr>
      <w:r>
        <w:rPr>
          <w:rFonts w:ascii="Times New Roman"/>
          <w:b w:val="false"/>
          <w:i w:val="false"/>
          <w:color w:val="000000"/>
          <w:sz w:val="28"/>
        </w:rPr>
        <w:t>
      Қажет болған жағдайда, кедендік сараптама жүргізу үшін тауардың сынамалары және (немесе) үлгілері, сондай-ақ фотосуреттері, суреттері, сызбалары, бұйымдардың паспорттары және тауарларды сыныптау туралы алдын ала шешім қабылдау үшін қажетті, өтініш иесінің мөрімен (ол болған жағдайда) куәландырылған басқа да құжаттар ұсынылады.</w:t>
      </w:r>
    </w:p>
    <w:bookmarkEnd w:id="555"/>
    <w:bookmarkStart w:name="z1130" w:id="556"/>
    <w:p>
      <w:pPr>
        <w:spacing w:after="0"/>
        <w:ind w:left="0"/>
        <w:jc w:val="both"/>
      </w:pPr>
      <w:r>
        <w:rPr>
          <w:rFonts w:ascii="Times New Roman"/>
          <w:b w:val="false"/>
          <w:i w:val="false"/>
          <w:color w:val="000000"/>
          <w:sz w:val="28"/>
        </w:rPr>
        <w:t>
      Кеден органы тауарды сыныптау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bookmarkEnd w:id="556"/>
    <w:bookmarkStart w:name="z1131" w:id="557"/>
    <w:p>
      <w:pPr>
        <w:spacing w:after="0"/>
        <w:ind w:left="0"/>
        <w:jc w:val="both"/>
      </w:pPr>
      <w:r>
        <w:rPr>
          <w:rFonts w:ascii="Times New Roman"/>
          <w:b w:val="false"/>
          <w:i w:val="false"/>
          <w:color w:val="000000"/>
          <w:sz w:val="28"/>
        </w:rPr>
        <w:t xml:space="preserve">
      Тауарды сыныптау туралы алдын ала шешім қабылдау кезінде кедендік сараптама тағайындау тәртібі мен жағдайларын уәкілетті орган бекітеді. </w:t>
      </w:r>
    </w:p>
    <w:bookmarkEnd w:id="557"/>
    <w:bookmarkStart w:name="z1132" w:id="558"/>
    <w:p>
      <w:pPr>
        <w:spacing w:after="0"/>
        <w:ind w:left="0"/>
        <w:jc w:val="both"/>
      </w:pPr>
      <w:r>
        <w:rPr>
          <w:rFonts w:ascii="Times New Roman"/>
          <w:b w:val="false"/>
          <w:i w:val="false"/>
          <w:color w:val="000000"/>
          <w:sz w:val="28"/>
        </w:rPr>
        <w:t>
      3. Егер өтініш иесі ұсынған құжаттар мен мәліметтер тауарды сыныптау туралы алдын ала шешім қабылдау үшін жеткіліксіз болса немесе толық көлемде ұсынылмаса, кеден органы тауарды сыныптау туралы алдын ала шешім қабылдау туралы өтініш кеден органына келіп түскен күннен бастап бес жұмыс күнінен кешіктірмей өтініш иесіне қосымша ақпарат ұсыну қажеттігі туралы сұрау салу жібереді.</w:t>
      </w:r>
    </w:p>
    <w:bookmarkEnd w:id="558"/>
    <w:bookmarkStart w:name="z1133" w:id="559"/>
    <w:p>
      <w:pPr>
        <w:spacing w:after="0"/>
        <w:ind w:left="0"/>
        <w:jc w:val="both"/>
      </w:pPr>
      <w:r>
        <w:rPr>
          <w:rFonts w:ascii="Times New Roman"/>
          <w:b w:val="false"/>
          <w:i w:val="false"/>
          <w:color w:val="000000"/>
          <w:sz w:val="28"/>
        </w:rPr>
        <w:t>
      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bookmarkEnd w:id="559"/>
    <w:bookmarkStart w:name="z1134" w:id="560"/>
    <w:p>
      <w:pPr>
        <w:spacing w:after="0"/>
        <w:ind w:left="0"/>
        <w:jc w:val="both"/>
      </w:pPr>
      <w:r>
        <w:rPr>
          <w:rFonts w:ascii="Times New Roman"/>
          <w:b w:val="false"/>
          <w:i w:val="false"/>
          <w:color w:val="000000"/>
          <w:sz w:val="28"/>
        </w:rPr>
        <w:t>
      4. Егер қосымша ақпарат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кеден органы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 Бұл ретте тауарды сыныптау туралы алдын ала шешім қабылдау үшін өтініш иесі төлеген кедендік алым қайтарылмайды.</w:t>
      </w:r>
    </w:p>
    <w:bookmarkEnd w:id="560"/>
    <w:bookmarkStart w:name="z1135" w:id="561"/>
    <w:p>
      <w:pPr>
        <w:spacing w:after="0"/>
        <w:ind w:left="0"/>
        <w:jc w:val="both"/>
      </w:pPr>
      <w:r>
        <w:rPr>
          <w:rFonts w:ascii="Times New Roman"/>
          <w:b w:val="false"/>
          <w:i w:val="false"/>
          <w:color w:val="000000"/>
          <w:sz w:val="28"/>
        </w:rPr>
        <w:t>
      5. Кеден органы тауарды сыныптау туралы алдын ала шешімдерді уәкілетті орган бекіткен тәртіппен және нысан бойынша тауарды сыныптау туралы алдын ала шешімдерді тіркеу журналында тіркейді.</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Тауарды сыныптау туралы алдын ала шешімді қабылдау мерзімі және оның қолданыс мерзімі</w:t>
      </w:r>
    </w:p>
    <w:bookmarkStart w:name="z1136" w:id="562"/>
    <w:p>
      <w:pPr>
        <w:spacing w:after="0"/>
        <w:ind w:left="0"/>
        <w:jc w:val="both"/>
      </w:pPr>
      <w:r>
        <w:rPr>
          <w:rFonts w:ascii="Times New Roman"/>
          <w:b w:val="false"/>
          <w:i w:val="false"/>
          <w:color w:val="000000"/>
          <w:sz w:val="28"/>
        </w:rPr>
        <w:t>
      1. Тауарды сыныптау туралы алдын ала шешім кеден органында тауарды сыныптау туралы алдын ала шешім қабылдау туралы өтініш тіркелген күннен бастап он жұмыс күнінен кешіктірілмей қабылданады. Бұл ретте бұрын дәл сол бір марканы, модельді, артикул мен модификацияны қамтитын нақ сол бір атауы (коммерциялық атау, фирмалық атау (тауар белгісі) бар тауарды сыныптау туралы алдын ала шешімдер қабылданған тауарлар бойынша тауарды сыныптау туралы алдын ала шешім кеден органында тауарды сыныптау туралы алдын ала шешім қабылдау туралы өтініш тіркелген күннен бастап бес жұмыс күнінен кешіктірілмей қабылданады.</w:t>
      </w:r>
    </w:p>
    <w:bookmarkEnd w:id="562"/>
    <w:bookmarkStart w:name="z1137" w:id="563"/>
    <w:p>
      <w:pPr>
        <w:spacing w:after="0"/>
        <w:ind w:left="0"/>
        <w:jc w:val="both"/>
      </w:pPr>
      <w:r>
        <w:rPr>
          <w:rFonts w:ascii="Times New Roman"/>
          <w:b w:val="false"/>
          <w:i w:val="false"/>
          <w:color w:val="000000"/>
          <w:sz w:val="28"/>
        </w:rPr>
        <w:t xml:space="preserve">
      Осы Кодекстің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қосымша ақпарат ұсыну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тоқтатыла тұрады және кеден органына қосымша ақпарат келіп түскен күннен бастап қайта жаңартылады.</w:t>
      </w:r>
    </w:p>
    <w:bookmarkEnd w:id="563"/>
    <w:bookmarkStart w:name="z1138" w:id="564"/>
    <w:p>
      <w:pPr>
        <w:spacing w:after="0"/>
        <w:ind w:left="0"/>
        <w:jc w:val="both"/>
      </w:pPr>
      <w:r>
        <w:rPr>
          <w:rFonts w:ascii="Times New Roman"/>
          <w:b w:val="false"/>
          <w:i w:val="false"/>
          <w:color w:val="000000"/>
          <w:sz w:val="28"/>
        </w:rPr>
        <w:t>
      Егер тауарды сыныптау туралы алдын ала шешім қабылдау үшін кедендік сараптама жүргізу қажет болса, осы тармақтың бірінші бөлігінде көрсетілген мерзімнің өтуі кеден органы кедендік сараптама тағайындау туралы шешім жіберген күннен бастап он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w:t>
      </w:r>
    </w:p>
    <w:bookmarkEnd w:id="564"/>
    <w:bookmarkStart w:name="z1139" w:id="565"/>
    <w:p>
      <w:pPr>
        <w:spacing w:after="0"/>
        <w:ind w:left="0"/>
        <w:jc w:val="both"/>
      </w:pPr>
      <w:r>
        <w:rPr>
          <w:rFonts w:ascii="Times New Roman"/>
          <w:b w:val="false"/>
          <w:i w:val="false"/>
          <w:color w:val="000000"/>
          <w:sz w:val="28"/>
        </w:rPr>
        <w:t>
      Кедендік сараптаманы осы тармақтың үшінші бөлігінде көрсетілген мерзімнен ұзағырақ мерзімдерде жүргізу тәртібі мен жағдайларын уәкілетті орган бекітеді.</w:t>
      </w:r>
    </w:p>
    <w:bookmarkEnd w:id="565"/>
    <w:bookmarkStart w:name="z1140" w:id="566"/>
    <w:p>
      <w:pPr>
        <w:spacing w:after="0"/>
        <w:ind w:left="0"/>
        <w:jc w:val="both"/>
      </w:pPr>
      <w:r>
        <w:rPr>
          <w:rFonts w:ascii="Times New Roman"/>
          <w:b w:val="false"/>
          <w:i w:val="false"/>
          <w:color w:val="000000"/>
          <w:sz w:val="28"/>
        </w:rPr>
        <w:t>
      2. Тауарды сыныптау туралы алдын ала шешім ол қабылданған күннен бастап үш жыл бойы қолданылады.</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Тауарды сыныптау туралы алдын ала шешімге өзгерістер енгізу, оның қолданысын тоқтату немесе оны кері қайтарып алу</w:t>
      </w:r>
    </w:p>
    <w:bookmarkStart w:name="z1141" w:id="567"/>
    <w:p>
      <w:pPr>
        <w:spacing w:after="0"/>
        <w:ind w:left="0"/>
        <w:jc w:val="both"/>
      </w:pPr>
      <w:r>
        <w:rPr>
          <w:rFonts w:ascii="Times New Roman"/>
          <w:b w:val="false"/>
          <w:i w:val="false"/>
          <w:color w:val="000000"/>
          <w:sz w:val="28"/>
        </w:rPr>
        <w:t>
      1. Кеден органы тауарды сыныптау туралы өзі қабылдаған алдын ала шешімге өзгерістер енгізу туралы шешім, сондай-ақ өзі не төмен тұрған кеден органы қабылдаған тауарды сыныптау туралы алдын ала шешімнің қолданысын тоқтату туралы шешім немесе оны кері қайтарып алу туралы шешім қабылдайды.</w:t>
      </w:r>
    </w:p>
    <w:bookmarkEnd w:id="567"/>
    <w:bookmarkStart w:name="z1142" w:id="568"/>
    <w:p>
      <w:pPr>
        <w:spacing w:after="0"/>
        <w:ind w:left="0"/>
        <w:jc w:val="both"/>
      </w:pPr>
      <w:r>
        <w:rPr>
          <w:rFonts w:ascii="Times New Roman"/>
          <w:b w:val="false"/>
          <w:i w:val="false"/>
          <w:color w:val="000000"/>
          <w:sz w:val="28"/>
        </w:rPr>
        <w:t>
      2. Кеден органы немесе өтініш иесі тауарды сыныптау туралы алдын ала шешім қабылданған кезде жіберілген және Сыртқы экономикалық қызметтің тауар номенклатурасына сәйкес тауардың коды туралы мәліметтерге әсер етпейтін қателерді анықтаған жағдайда, тауарды сыныптау туралы осы алдын ала шешімге өзгерістер енгізу туралы шешім қабылданады.</w:t>
      </w:r>
    </w:p>
    <w:bookmarkEnd w:id="568"/>
    <w:bookmarkStart w:name="z1143" w:id="569"/>
    <w:p>
      <w:pPr>
        <w:spacing w:after="0"/>
        <w:ind w:left="0"/>
        <w:jc w:val="both"/>
      </w:pPr>
      <w:r>
        <w:rPr>
          <w:rFonts w:ascii="Times New Roman"/>
          <w:b w:val="false"/>
          <w:i w:val="false"/>
          <w:color w:val="000000"/>
          <w:sz w:val="28"/>
        </w:rPr>
        <w:t>
      Тауарды сыныптау туралы алдын ала шешімге өзгерістер енгізу туралы шешім тауарды сыныптау туралы осындай алдын ала шешім қабылданған күннен бастап күшіне енеді.</w:t>
      </w:r>
    </w:p>
    <w:bookmarkEnd w:id="569"/>
    <w:bookmarkStart w:name="z1144" w:id="570"/>
    <w:p>
      <w:pPr>
        <w:spacing w:after="0"/>
        <w:ind w:left="0"/>
        <w:jc w:val="both"/>
      </w:pPr>
      <w:r>
        <w:rPr>
          <w:rFonts w:ascii="Times New Roman"/>
          <w:b w:val="false"/>
          <w:i w:val="false"/>
          <w:color w:val="000000"/>
          <w:sz w:val="28"/>
        </w:rPr>
        <w:t>
      3. Егер:</w:t>
      </w:r>
    </w:p>
    <w:bookmarkEnd w:id="570"/>
    <w:bookmarkStart w:name="z1145" w:id="571"/>
    <w:p>
      <w:pPr>
        <w:spacing w:after="0"/>
        <w:ind w:left="0"/>
        <w:jc w:val="both"/>
      </w:pPr>
      <w:r>
        <w:rPr>
          <w:rFonts w:ascii="Times New Roman"/>
          <w:b w:val="false"/>
          <w:i w:val="false"/>
          <w:color w:val="000000"/>
          <w:sz w:val="28"/>
        </w:rPr>
        <w:t>
      1) кеден органы тауарды сыныптау туралы осы алдын ала шешімді қабылдау үшін өтініш иесінің анық емес және (немесе) толық емес мәліметтер қамтылған құжаттар, қолдан жасалған құжаттар не анық емес және (немесе) толық емес мәліметтер ұсынғанын анықтаған;</w:t>
      </w:r>
    </w:p>
    <w:bookmarkEnd w:id="571"/>
    <w:bookmarkStart w:name="z1146" w:id="572"/>
    <w:p>
      <w:pPr>
        <w:spacing w:after="0"/>
        <w:ind w:left="0"/>
        <w:jc w:val="both"/>
      </w:pPr>
      <w:r>
        <w:rPr>
          <w:rFonts w:ascii="Times New Roman"/>
          <w:b w:val="false"/>
          <w:i w:val="false"/>
          <w:color w:val="000000"/>
          <w:sz w:val="28"/>
        </w:rPr>
        <w:t>
      2) кеден органы тауарды сыныптау туралы осы алдын ала шешім қабылдау кезінде жіберілген және Сыртқы экономикалық қызметтің тауар номенклатурасына сәйкес тауардың коды туралы мәліметтерге әсер ететін қателерді анықтаған жағдайда, тауарды сыныптау туралы алдын ала шешімнің қолданысын тоқтату туралы шешім қабылданады.</w:t>
      </w:r>
    </w:p>
    <w:bookmarkEnd w:id="572"/>
    <w:bookmarkStart w:name="z1147" w:id="573"/>
    <w:p>
      <w:pPr>
        <w:spacing w:after="0"/>
        <w:ind w:left="0"/>
        <w:jc w:val="both"/>
      </w:pPr>
      <w:r>
        <w:rPr>
          <w:rFonts w:ascii="Times New Roman"/>
          <w:b w:val="false"/>
          <w:i w:val="false"/>
          <w:color w:val="000000"/>
          <w:sz w:val="28"/>
        </w:rPr>
        <w:t>
      4. Осы баптың 3-тармағының 1) тармақшасында көрсетілген жағдайда, тауарды сыныптау туралы алдын ала шешімнің қолданысын тоқтату туралы шешім тауарды сыныптау туралы осындай алдын ала шешім қабылданған күннен бастап күшіне енеді.</w:t>
      </w:r>
    </w:p>
    <w:bookmarkEnd w:id="573"/>
    <w:bookmarkStart w:name="z1148" w:id="574"/>
    <w:p>
      <w:pPr>
        <w:spacing w:after="0"/>
        <w:ind w:left="0"/>
        <w:jc w:val="both"/>
      </w:pPr>
      <w:r>
        <w:rPr>
          <w:rFonts w:ascii="Times New Roman"/>
          <w:b w:val="false"/>
          <w:i w:val="false"/>
          <w:color w:val="000000"/>
          <w:sz w:val="28"/>
        </w:rPr>
        <w:t>
      Осы баптың 3-тармағының 2) тармақшасында көрсетілген жағдайда, тауарды сыныптау туралы алдын ала шешімнің қолданысын тоқтату туралы шешім тауарды сыныптау туралы алдын ала шешімнің қолданысын тоқтату туралы осы шешім қабылданған күннен бастап күшіне енеді.</w:t>
      </w:r>
    </w:p>
    <w:bookmarkEnd w:id="574"/>
    <w:bookmarkStart w:name="z1149" w:id="575"/>
    <w:p>
      <w:pPr>
        <w:spacing w:after="0"/>
        <w:ind w:left="0"/>
        <w:jc w:val="both"/>
      </w:pPr>
      <w:r>
        <w:rPr>
          <w:rFonts w:ascii="Times New Roman"/>
          <w:b w:val="false"/>
          <w:i w:val="false"/>
          <w:color w:val="000000"/>
          <w:sz w:val="28"/>
        </w:rPr>
        <w:t>
      5. Осы баптың 3-тармағының 2) тармақшасында көрсетілген жағдайда, тауарды сыныптау туралы алдын ала шешімнің қолданысын тоқтату туралы шешім қабылдау кезінде тауарды сыныптау туралы алдын ала шешімді берген кеден органы тауарды сыныптау туралы алдын ала шешімнің қолданысын тоқтату туралы шешім қабылдаған күннен бастап он жұмыс күнінен кешіктірмей, тауарды сыныптау туралы, қолданысы тоқтатылған алдын ала шешім қабылдау туралы өтініш берген кезде өтініш иесі ұсынған мәліметтер негізінде тауарды сыныптау туралы жаңа алдын ала шешім қабылдайды. Тауарды сыныптау туралы мұндай жаңа алдын ала шешім қабылданған күнінен бастап күшіне енеді.</w:t>
      </w:r>
    </w:p>
    <w:bookmarkEnd w:id="575"/>
    <w:bookmarkStart w:name="z1150" w:id="576"/>
    <w:p>
      <w:pPr>
        <w:spacing w:after="0"/>
        <w:ind w:left="0"/>
        <w:jc w:val="both"/>
      </w:pPr>
      <w:r>
        <w:rPr>
          <w:rFonts w:ascii="Times New Roman"/>
          <w:b w:val="false"/>
          <w:i w:val="false"/>
          <w:color w:val="000000"/>
          <w:sz w:val="28"/>
        </w:rPr>
        <w:t>
      6. Егер:</w:t>
      </w:r>
    </w:p>
    <w:bookmarkEnd w:id="576"/>
    <w:bookmarkStart w:name="z1151" w:id="577"/>
    <w:p>
      <w:pPr>
        <w:spacing w:after="0"/>
        <w:ind w:left="0"/>
        <w:jc w:val="both"/>
      </w:pPr>
      <w:r>
        <w:rPr>
          <w:rFonts w:ascii="Times New Roman"/>
          <w:b w:val="false"/>
          <w:i w:val="false"/>
          <w:color w:val="000000"/>
          <w:sz w:val="28"/>
        </w:rPr>
        <w:t>
      1) Сыртқы экономикалық қызметтің тауар номенклатурасына өзіне қатысты тауарды сыныптау туралы осы алдын ала шешім қабылданған тауардың сыныпталуына әсер ететін өзгерістер енгізілген;</w:t>
      </w:r>
    </w:p>
    <w:bookmarkEnd w:id="577"/>
    <w:bookmarkStart w:name="z1152" w:id="578"/>
    <w:p>
      <w:pPr>
        <w:spacing w:after="0"/>
        <w:ind w:left="0"/>
        <w:jc w:val="both"/>
      </w:pPr>
      <w:r>
        <w:rPr>
          <w:rFonts w:ascii="Times New Roman"/>
          <w:b w:val="false"/>
          <w:i w:val="false"/>
          <w:color w:val="000000"/>
          <w:sz w:val="28"/>
        </w:rPr>
        <w:t>
      2) Комиссия тауарды сыныптау туралы осы алдын ала шешімде көрсетілген тауардың сыныпталуын өзгертуге алып келетін, жекелеген тауар түрлерін сыныптау туралы шешім қабылдаған;</w:t>
      </w:r>
    </w:p>
    <w:bookmarkEnd w:id="578"/>
    <w:bookmarkStart w:name="z1153" w:id="579"/>
    <w:p>
      <w:pPr>
        <w:spacing w:after="0"/>
        <w:ind w:left="0"/>
        <w:jc w:val="both"/>
      </w:pPr>
      <w:r>
        <w:rPr>
          <w:rFonts w:ascii="Times New Roman"/>
          <w:b w:val="false"/>
          <w:i w:val="false"/>
          <w:color w:val="000000"/>
          <w:sz w:val="28"/>
        </w:rPr>
        <w:t xml:space="preserve">
      3) уәкілетті орган осы Кодекстің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тауарды сыныптау туралы осы алдын ала шешімде көрсетілген тауардың сыныпталуын өзгертуге алып келетін, жекелеген тауар түрлерін сыныптау туралы шешім қабылдаған немесе түсіндірме берген;</w:t>
      </w:r>
    </w:p>
    <w:bookmarkEnd w:id="579"/>
    <w:bookmarkStart w:name="z1154" w:id="580"/>
    <w:p>
      <w:pPr>
        <w:spacing w:after="0"/>
        <w:ind w:left="0"/>
        <w:jc w:val="both"/>
      </w:pPr>
      <w:r>
        <w:rPr>
          <w:rFonts w:ascii="Times New Roman"/>
          <w:b w:val="false"/>
          <w:i w:val="false"/>
          <w:color w:val="000000"/>
          <w:sz w:val="28"/>
        </w:rPr>
        <w:t>
      4) Дүниежүзілік кеден ұйымы Еуразиялық экономикалық одаққа мүше мемлекеттер қолданатын тауарларды сыныптау туралы шешімдер қабылдаған жағдайларда, тауарды сыныптау туралы алдын ала шешімді кері қайтарып алу туралы шешім қабылданады.</w:t>
      </w:r>
    </w:p>
    <w:bookmarkEnd w:id="580"/>
    <w:bookmarkStart w:name="z1155" w:id="581"/>
    <w:p>
      <w:pPr>
        <w:spacing w:after="0"/>
        <w:ind w:left="0"/>
        <w:jc w:val="both"/>
      </w:pPr>
      <w:r>
        <w:rPr>
          <w:rFonts w:ascii="Times New Roman"/>
          <w:b w:val="false"/>
          <w:i w:val="false"/>
          <w:color w:val="000000"/>
          <w:sz w:val="28"/>
        </w:rPr>
        <w:t>
      7. Осы баптың 6-тармағының 1) және 2) тармақшаларында көзделген жағдайларда, кеден органы Комиссияның тиісті шешімі ресми жарияланған күннен бастап күнтізбелік отыз күннен кешіктірмей тауарды сыныптау туралы алдын ала шешімді кері қайтарып алу туралы шешім қабылдайды және ол Комиссияның осындай шешімі күшіне енген күннен бастап күшіне енеді.</w:t>
      </w:r>
    </w:p>
    <w:bookmarkEnd w:id="581"/>
    <w:bookmarkStart w:name="z1156" w:id="582"/>
    <w:p>
      <w:pPr>
        <w:spacing w:after="0"/>
        <w:ind w:left="0"/>
        <w:jc w:val="both"/>
      </w:pPr>
      <w:r>
        <w:rPr>
          <w:rFonts w:ascii="Times New Roman"/>
          <w:b w:val="false"/>
          <w:i w:val="false"/>
          <w:color w:val="000000"/>
          <w:sz w:val="28"/>
        </w:rPr>
        <w:t xml:space="preserve">
      Осы баптың 6-тармағының 3) тармақшасында көзделген жағдайларда, уәкілетті орган осы Кодекстің </w:t>
      </w:r>
      <w:r>
        <w:rPr>
          <w:rFonts w:ascii="Times New Roman"/>
          <w:b w:val="false"/>
          <w:i w:val="false"/>
          <w:color w:val="000000"/>
          <w:sz w:val="28"/>
        </w:rPr>
        <w:t>42-бабының</w:t>
      </w:r>
      <w:r>
        <w:rPr>
          <w:rFonts w:ascii="Times New Roman"/>
          <w:b w:val="false"/>
          <w:i w:val="false"/>
          <w:color w:val="000000"/>
          <w:sz w:val="28"/>
        </w:rPr>
        <w:t xml:space="preserve"> 1-тармағына сәйкес кеден органдары қабылдаған (берген) жекелеген тауар түрлерін сыныптау туралы тиісті шешімдер немесе түсіндірмелер ресми жарияланған күннен бастап күнтізбелік отыз күннен кешіктірмей, тауарды сыныптау туралы алдын ала шешімді кері қайтарып алу туралы шешім қабылдайды және ол жекелеген тауар түрлерін сыныптау туралы осындай шешімдермен немесе түсіндірмелермен бір мезгілде күшіне енеді.</w:t>
      </w:r>
    </w:p>
    <w:bookmarkEnd w:id="582"/>
    <w:bookmarkStart w:name="z1157" w:id="583"/>
    <w:p>
      <w:pPr>
        <w:spacing w:after="0"/>
        <w:ind w:left="0"/>
        <w:jc w:val="both"/>
      </w:pPr>
      <w:r>
        <w:rPr>
          <w:rFonts w:ascii="Times New Roman"/>
          <w:b w:val="false"/>
          <w:i w:val="false"/>
          <w:color w:val="000000"/>
          <w:sz w:val="28"/>
        </w:rPr>
        <w:t>
      Осы баптың 6-тармағының 4) тармақшасында көзделген жағдайда, кеден органы Дүниежүзілік кеден ұйымы тауарларды сыныптау туралы тиісті шешімдер қабылдаған күннен бастап күнтізбелік алпыс күннен кешіктірмей, тауарды сыныптау туралы алдын ала шешімді кері қайтарып алу туралы шешім қабылдайды және ол тауарды сыныптау туралы алдын ала шешімді кері қайтарып алу туралы шешім қабылданған күннен бастап күшіне енеді.</w:t>
      </w:r>
    </w:p>
    <w:bookmarkEnd w:id="583"/>
    <w:bookmarkStart w:name="z1158" w:id="584"/>
    <w:p>
      <w:pPr>
        <w:spacing w:after="0"/>
        <w:ind w:left="0"/>
        <w:jc w:val="both"/>
      </w:pPr>
      <w:r>
        <w:rPr>
          <w:rFonts w:ascii="Times New Roman"/>
          <w:b w:val="false"/>
          <w:i w:val="false"/>
          <w:color w:val="000000"/>
          <w:sz w:val="28"/>
        </w:rPr>
        <w:t>
      8. Тауарды сыныптау туралы алдын ала шешімге өзгерістер енгізу туралы шешім, тауарды сыныптау туралы алдын ала шешімнің қолданысын тоқтату туралы шешім, тауарды сыныптау туралы алдын ала шешімді кері қайтарып алу туралы шешім, мұндай шешімдер қабылданған күннен кейінгі күннен кешіктірілмей, мұндай шешімдердің қабылдану себептері көрсетіле отырып, өтініш иесіне жіберіледі, сондай-ақ кеден органдарының назарына жеткізіледі.</w:t>
      </w:r>
    </w:p>
    <w:bookmarkEnd w:id="584"/>
    <w:p>
      <w:pPr>
        <w:spacing w:after="0"/>
        <w:ind w:left="0"/>
        <w:jc w:val="both"/>
      </w:pPr>
      <w:r>
        <w:rPr>
          <w:rFonts w:ascii="Times New Roman"/>
          <w:b/>
          <w:i w:val="false"/>
          <w:color w:val="000000"/>
          <w:sz w:val="28"/>
        </w:rPr>
        <w:t>48-бап. Тауарларды сыныптау туралы алдын ала шешімдердің жариялылығы</w:t>
      </w:r>
    </w:p>
    <w:bookmarkStart w:name="z1159" w:id="585"/>
    <w:p>
      <w:pPr>
        <w:spacing w:after="0"/>
        <w:ind w:left="0"/>
        <w:jc w:val="both"/>
      </w:pPr>
      <w:r>
        <w:rPr>
          <w:rFonts w:ascii="Times New Roman"/>
          <w:b w:val="false"/>
          <w:i w:val="false"/>
          <w:color w:val="000000"/>
          <w:sz w:val="28"/>
        </w:rPr>
        <w:t>
      Тауарларды сыныптау туралы алдын ала шешімдерден алынған ақпарат, мемлекеттік, коммерциялық, банктік, салықтық және заңмен қорғалатын өзге де құпияны (құпияларды) құрайтын ақпаратты, сондай-ақ мүдделі тұлғаға қатысты басқа жасырын ақпаратты қоспағанда, Еуразиялық экономикалық одақтың ресми сайтында орналастырылады.</w:t>
      </w:r>
    </w:p>
    <w:bookmarkEnd w:id="585"/>
    <w:bookmarkStart w:name="z1160" w:id="586"/>
    <w:p>
      <w:pPr>
        <w:spacing w:after="0"/>
        <w:ind w:left="0"/>
        <w:jc w:val="both"/>
      </w:pPr>
      <w:r>
        <w:rPr>
          <w:rFonts w:ascii="Times New Roman"/>
          <w:b w:val="false"/>
          <w:i w:val="false"/>
          <w:color w:val="000000"/>
          <w:sz w:val="28"/>
        </w:rPr>
        <w:t>
      Кеден органдарының Комиссияға осындай ақпарат жіберу тәртібін, ақпарат ұсынудың техникалық шарттарын қоса алғанда, Комиссия айқындайды.</w:t>
      </w:r>
    </w:p>
    <w:bookmarkEnd w:id="586"/>
    <w:p>
      <w:pPr>
        <w:spacing w:after="0"/>
        <w:ind w:left="0"/>
        <w:jc w:val="both"/>
      </w:pPr>
      <w:r>
        <w:rPr>
          <w:rFonts w:ascii="Times New Roman"/>
          <w:b/>
          <w:i w:val="false"/>
          <w:color w:val="000000"/>
          <w:sz w:val="28"/>
        </w:rPr>
        <w:t xml:space="preserve">49-бап. Құрастырылмаған немесе бөлшектелген түрдегі, оның ішінде жасақталмаған немесе жасалып бітпеген түрдегі тауарды сыныптау туралы шешім қабылдау тәртібі </w:t>
      </w:r>
    </w:p>
    <w:bookmarkStart w:name="z1161" w:id="587"/>
    <w:p>
      <w:pPr>
        <w:spacing w:after="0"/>
        <w:ind w:left="0"/>
        <w:jc w:val="both"/>
      </w:pPr>
      <w:r>
        <w:rPr>
          <w:rFonts w:ascii="Times New Roman"/>
          <w:b w:val="false"/>
          <w:i w:val="false"/>
          <w:color w:val="000000"/>
          <w:sz w:val="28"/>
        </w:rPr>
        <w:t xml:space="preserve">
      1. Декларациялану ерекшеліктері осы Кодекстің </w:t>
      </w:r>
      <w:r>
        <w:rPr>
          <w:rFonts w:ascii="Times New Roman"/>
          <w:b w:val="false"/>
          <w:i w:val="false"/>
          <w:color w:val="000000"/>
          <w:sz w:val="28"/>
        </w:rPr>
        <w:t>190-бабында</w:t>
      </w:r>
      <w:r>
        <w:rPr>
          <w:rFonts w:ascii="Times New Roman"/>
          <w:b w:val="false"/>
          <w:i w:val="false"/>
          <w:color w:val="000000"/>
          <w:sz w:val="28"/>
        </w:rPr>
        <w:t xml:space="preserve"> көзделген,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(бұдан әрі осы тарауда – құрастырылмаған түрдегі тауарды сыныптау туралы шешім) – уәкілетті орган немесе уәкілетті орган айқындаған жағдайларда аумақтық кеден органы тұлғаның (бұдан әрі осы тарауда – өтініш иесі) электрондық құжат немесе қағаз жеткізгіштегі құжат түріндегі өтініші негізінде қабылдайды. Құрастырылмаған түрдегі тауарды сыныптау жөнінде шешім қабылдау туралы өтініштің нысанын уәкілетті орган бекітеді. </w:t>
      </w:r>
    </w:p>
    <w:bookmarkEnd w:id="587"/>
    <w:bookmarkStart w:name="z1162" w:id="588"/>
    <w:p>
      <w:pPr>
        <w:spacing w:after="0"/>
        <w:ind w:left="0"/>
        <w:jc w:val="both"/>
      </w:pPr>
      <w:r>
        <w:rPr>
          <w:rFonts w:ascii="Times New Roman"/>
          <w:b w:val="false"/>
          <w:i w:val="false"/>
          <w:color w:val="000000"/>
          <w:sz w:val="28"/>
        </w:rPr>
        <w:t>
      2. Құрастырылмаған түрдегі тауарды сыныптау туралы шешім бір мезгілде мына шарттар сақталған:</w:t>
      </w:r>
    </w:p>
    <w:bookmarkEnd w:id="588"/>
    <w:bookmarkStart w:name="z1163" w:id="589"/>
    <w:p>
      <w:pPr>
        <w:spacing w:after="0"/>
        <w:ind w:left="0"/>
        <w:jc w:val="both"/>
      </w:pPr>
      <w:r>
        <w:rPr>
          <w:rFonts w:ascii="Times New Roman"/>
          <w:b w:val="false"/>
          <w:i w:val="false"/>
          <w:color w:val="000000"/>
          <w:sz w:val="28"/>
        </w:rPr>
        <w:t>
      шарт (келісімшарт) өтініш иесінің атынан жасалған;</w:t>
      </w:r>
    </w:p>
    <w:bookmarkEnd w:id="589"/>
    <w:bookmarkStart w:name="z1164" w:id="590"/>
    <w:p>
      <w:pPr>
        <w:spacing w:after="0"/>
        <w:ind w:left="0"/>
        <w:jc w:val="both"/>
      </w:pPr>
      <w:r>
        <w:rPr>
          <w:rFonts w:ascii="Times New Roman"/>
          <w:b w:val="false"/>
          <w:i w:val="false"/>
          <w:color w:val="000000"/>
          <w:sz w:val="28"/>
        </w:rPr>
        <w:t>
      өтініш иесі тауарларды алушы болып табылған кезде қабылданады.</w:t>
      </w:r>
    </w:p>
    <w:bookmarkEnd w:id="590"/>
    <w:bookmarkStart w:name="z1165" w:id="591"/>
    <w:p>
      <w:pPr>
        <w:spacing w:after="0"/>
        <w:ind w:left="0"/>
        <w:jc w:val="both"/>
      </w:pPr>
      <w:r>
        <w:rPr>
          <w:rFonts w:ascii="Times New Roman"/>
          <w:b w:val="false"/>
          <w:i w:val="false"/>
          <w:color w:val="000000"/>
          <w:sz w:val="28"/>
        </w:rPr>
        <w:t>
      3. Құрастырылмаған түрдегі тауарды сыныптау туралы шешім қабылдау туралы өтініште:</w:t>
      </w:r>
    </w:p>
    <w:bookmarkEnd w:id="591"/>
    <w:bookmarkStart w:name="z1166" w:id="592"/>
    <w:p>
      <w:pPr>
        <w:spacing w:after="0"/>
        <w:ind w:left="0"/>
        <w:jc w:val="both"/>
      </w:pPr>
      <w:r>
        <w:rPr>
          <w:rFonts w:ascii="Times New Roman"/>
          <w:b w:val="false"/>
          <w:i w:val="false"/>
          <w:color w:val="000000"/>
          <w:sz w:val="28"/>
        </w:rPr>
        <w:t>
      шарт (келісімшарт);</w:t>
      </w:r>
    </w:p>
    <w:bookmarkEnd w:id="592"/>
    <w:bookmarkStart w:name="z1167" w:id="593"/>
    <w:p>
      <w:pPr>
        <w:spacing w:after="0"/>
        <w:ind w:left="0"/>
        <w:jc w:val="both"/>
      </w:pPr>
      <w:r>
        <w:rPr>
          <w:rFonts w:ascii="Times New Roman"/>
          <w:b w:val="false"/>
          <w:i w:val="false"/>
          <w:color w:val="000000"/>
          <w:sz w:val="28"/>
        </w:rPr>
        <w:t>
      өтініш иесі;</w:t>
      </w:r>
    </w:p>
    <w:bookmarkEnd w:id="593"/>
    <w:bookmarkStart w:name="z1168" w:id="594"/>
    <w:p>
      <w:pPr>
        <w:spacing w:after="0"/>
        <w:ind w:left="0"/>
        <w:jc w:val="both"/>
      </w:pPr>
      <w:r>
        <w:rPr>
          <w:rFonts w:ascii="Times New Roman"/>
          <w:b w:val="false"/>
          <w:i w:val="false"/>
          <w:color w:val="000000"/>
          <w:sz w:val="28"/>
        </w:rPr>
        <w:t>
      тауар (атауы, тауар құрауыштарының тізбесі);</w:t>
      </w:r>
    </w:p>
    <w:bookmarkEnd w:id="594"/>
    <w:bookmarkStart w:name="z1169" w:id="595"/>
    <w:p>
      <w:pPr>
        <w:spacing w:after="0"/>
        <w:ind w:left="0"/>
        <w:jc w:val="both"/>
      </w:pPr>
      <w:r>
        <w:rPr>
          <w:rFonts w:ascii="Times New Roman"/>
          <w:b w:val="false"/>
          <w:i w:val="false"/>
          <w:color w:val="000000"/>
          <w:sz w:val="28"/>
        </w:rPr>
        <w:t>
      тауардың берілу мерзімі;</w:t>
      </w:r>
    </w:p>
    <w:bookmarkEnd w:id="595"/>
    <w:bookmarkStart w:name="z1170" w:id="596"/>
    <w:p>
      <w:pPr>
        <w:spacing w:after="0"/>
        <w:ind w:left="0"/>
        <w:jc w:val="both"/>
      </w:pPr>
      <w:r>
        <w:rPr>
          <w:rFonts w:ascii="Times New Roman"/>
          <w:b w:val="false"/>
          <w:i w:val="false"/>
          <w:color w:val="000000"/>
          <w:sz w:val="28"/>
        </w:rPr>
        <w:t>
      тауар орналастырылатын кедендік рәсім;</w:t>
      </w:r>
    </w:p>
    <w:bookmarkEnd w:id="596"/>
    <w:bookmarkStart w:name="z1171" w:id="597"/>
    <w:p>
      <w:pPr>
        <w:spacing w:after="0"/>
        <w:ind w:left="0"/>
        <w:jc w:val="both"/>
      </w:pPr>
      <w:r>
        <w:rPr>
          <w:rFonts w:ascii="Times New Roman"/>
          <w:b w:val="false"/>
          <w:i w:val="false"/>
          <w:color w:val="000000"/>
          <w:sz w:val="28"/>
        </w:rPr>
        <w:t>
      тауарды декларациялау жүзеге асырылатын кеден органының атауы туралы мәліметтер қамтылуға тиіс.</w:t>
      </w:r>
    </w:p>
    <w:bookmarkEnd w:id="597"/>
    <w:bookmarkStart w:name="z1172" w:id="598"/>
    <w:p>
      <w:pPr>
        <w:spacing w:after="0"/>
        <w:ind w:left="0"/>
        <w:jc w:val="both"/>
      </w:pPr>
      <w:r>
        <w:rPr>
          <w:rFonts w:ascii="Times New Roman"/>
          <w:b w:val="false"/>
          <w:i w:val="false"/>
          <w:color w:val="000000"/>
          <w:sz w:val="28"/>
        </w:rPr>
        <w:t>
      4. Құрастырылмаған түрдегі тауарды сыныптау туралы шешім қабылдау туралы қағаз жеткізгіште берілген өтінішке – қағаз жеткізгіштегі құжаттар, ал электрондық құжат түрінде берілгеніне мынадай құжаттардың электрондық не сканерленген көшірмелері:</w:t>
      </w:r>
    </w:p>
    <w:bookmarkEnd w:id="598"/>
    <w:bookmarkStart w:name="z1173" w:id="599"/>
    <w:p>
      <w:pPr>
        <w:spacing w:after="0"/>
        <w:ind w:left="0"/>
        <w:jc w:val="both"/>
      </w:pPr>
      <w:r>
        <w:rPr>
          <w:rFonts w:ascii="Times New Roman"/>
          <w:b w:val="false"/>
          <w:i w:val="false"/>
          <w:color w:val="000000"/>
          <w:sz w:val="28"/>
        </w:rPr>
        <w:t>
      шарттың (келісімшарттың) нотариат куәландырған көшірмесі;</w:t>
      </w:r>
    </w:p>
    <w:bookmarkEnd w:id="599"/>
    <w:bookmarkStart w:name="z1174" w:id="600"/>
    <w:p>
      <w:pPr>
        <w:spacing w:after="0"/>
        <w:ind w:left="0"/>
        <w:jc w:val="both"/>
      </w:pPr>
      <w:r>
        <w:rPr>
          <w:rFonts w:ascii="Times New Roman"/>
          <w:b w:val="false"/>
          <w:i w:val="false"/>
          <w:color w:val="000000"/>
          <w:sz w:val="28"/>
        </w:rPr>
        <w:t>
      өздерінің негізінде құрастырылмаған түрдегі тауарды сыныптау туралы шешім қабылданатын құжаттар (жұмыс істеу қағидаты мен функциялар көрсетіле отырып, тауардың және оның құрауыштарының техникалық сипаттамасы, монтаждау немесе жинау тәсілінің сипаттамасы, тауар және оның құрауыштары өндірілген материалдардың сипаттамасы, жинау сызбалары, схемалар, мүмкін болса тауардың фотосуреттері, оны өндірушілердің каталогтары, бейнематериалы, егжей-тегжейлі өзіндік ерекшелігі) қоса беріледі.</w:t>
      </w:r>
    </w:p>
    <w:bookmarkEnd w:id="600"/>
    <w:bookmarkStart w:name="z1175" w:id="601"/>
    <w:p>
      <w:pPr>
        <w:spacing w:after="0"/>
        <w:ind w:left="0"/>
        <w:jc w:val="both"/>
      </w:pPr>
      <w:r>
        <w:rPr>
          <w:rFonts w:ascii="Times New Roman"/>
          <w:b w:val="false"/>
          <w:i w:val="false"/>
          <w:color w:val="000000"/>
          <w:sz w:val="28"/>
        </w:rPr>
        <w:t xml:space="preserve">
      5. Өтініш құрастырылмаған немесе бөлшектелген түрде, оның ішінде жасақталмаған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декларацияны кеден органы тіркегенге дейін уәкілетті органға немесе аумақтық кеден органына беріледі. </w:t>
      </w:r>
    </w:p>
    <w:bookmarkEnd w:id="601"/>
    <w:bookmarkStart w:name="z1176" w:id="602"/>
    <w:p>
      <w:pPr>
        <w:spacing w:after="0"/>
        <w:ind w:left="0"/>
        <w:jc w:val="both"/>
      </w:pPr>
      <w:r>
        <w:rPr>
          <w:rFonts w:ascii="Times New Roman"/>
          <w:b w:val="false"/>
          <w:i w:val="false"/>
          <w:color w:val="000000"/>
          <w:sz w:val="28"/>
        </w:rPr>
        <w:t>
      6. Егер өтініш иесі ұсынған құжаттар мен мәліметтер құрастырылмаған түрдегі тауарды сыныптау туралы шешім қабылдауға жеткіліксіз болса, уәкілетті орган немесе аумақтық кеден органы құрастырылмаған түрдегі тауарды сыныптау туралы шешім қабылдау туралы өтініш келіп түскен күннен бастап он жұмыс күнінен кешіктірмей, өтініш иесін қосымша ақпарат ұсыну қажеттігі туралы хабардар етеді.</w:t>
      </w:r>
    </w:p>
    <w:bookmarkEnd w:id="602"/>
    <w:bookmarkStart w:name="z1177" w:id="603"/>
    <w:p>
      <w:pPr>
        <w:spacing w:after="0"/>
        <w:ind w:left="0"/>
        <w:jc w:val="both"/>
      </w:pPr>
      <w:r>
        <w:rPr>
          <w:rFonts w:ascii="Times New Roman"/>
          <w:b w:val="false"/>
          <w:i w:val="false"/>
          <w:color w:val="000000"/>
          <w:sz w:val="28"/>
        </w:rPr>
        <w:t>
      Қосымша ақпарат өтініш иесі жазбаша хабардар етілген не электрондық нысанда хабардар етілген күннен бастап күнтізбелік отыз күн ішінде ұсынылуға тиіс.</w:t>
      </w:r>
    </w:p>
    <w:bookmarkEnd w:id="603"/>
    <w:bookmarkStart w:name="z1178" w:id="604"/>
    <w:p>
      <w:pPr>
        <w:spacing w:after="0"/>
        <w:ind w:left="0"/>
        <w:jc w:val="both"/>
      </w:pPr>
      <w:r>
        <w:rPr>
          <w:rFonts w:ascii="Times New Roman"/>
          <w:b w:val="false"/>
          <w:i w:val="false"/>
          <w:color w:val="000000"/>
          <w:sz w:val="28"/>
        </w:rPr>
        <w:t>
      7. Егер қосымша ақпарат осы баптың 6-тармағының екінші бөлігінде белгіленген мерзімде ұсынылмаса не өтініш иесі тауарды сыныптау үшін қажетті құжаттар мен мәліметтерді ұсынудан бас тартса, уәкілетті орган немесе аумақтық кеден органы бас тарту негіздерін көрсете отырып, құрастырылмаған түрдегі тауарды сыныптау туралы шешім қабылдаудан бас тартады.</w:t>
      </w:r>
    </w:p>
    <w:bookmarkEnd w:id="604"/>
    <w:bookmarkStart w:name="z1179" w:id="605"/>
    <w:p>
      <w:pPr>
        <w:spacing w:after="0"/>
        <w:ind w:left="0"/>
        <w:jc w:val="both"/>
      </w:pPr>
      <w:r>
        <w:rPr>
          <w:rFonts w:ascii="Times New Roman"/>
          <w:b w:val="false"/>
          <w:i w:val="false"/>
          <w:color w:val="000000"/>
          <w:sz w:val="28"/>
        </w:rPr>
        <w:t>
      8. Мынадай негіздер бойынша:</w:t>
      </w:r>
    </w:p>
    <w:bookmarkEnd w:id="605"/>
    <w:bookmarkStart w:name="z1180" w:id="606"/>
    <w:p>
      <w:pPr>
        <w:spacing w:after="0"/>
        <w:ind w:left="0"/>
        <w:jc w:val="both"/>
      </w:pPr>
      <w:r>
        <w:rPr>
          <w:rFonts w:ascii="Times New Roman"/>
          <w:b w:val="false"/>
          <w:i w:val="false"/>
          <w:color w:val="000000"/>
          <w:sz w:val="28"/>
        </w:rPr>
        <w:t xml:space="preserve">
      егер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тауардың құрауыштары сыныптау қағидаларына сәйкес жасалып біткен немесе жасақталған тауардың коды бойынша сыныпталатын тауарды түзбесе; </w:t>
      </w:r>
    </w:p>
    <w:bookmarkEnd w:id="606"/>
    <w:bookmarkStart w:name="z1181" w:id="607"/>
    <w:p>
      <w:pPr>
        <w:spacing w:after="0"/>
        <w:ind w:left="0"/>
        <w:jc w:val="both"/>
      </w:pPr>
      <w:r>
        <w:rPr>
          <w:rFonts w:ascii="Times New Roman"/>
          <w:b w:val="false"/>
          <w:i w:val="false"/>
          <w:color w:val="000000"/>
          <w:sz w:val="28"/>
        </w:rPr>
        <w:t xml:space="preserve">
      өтініште және оған қоса берілген құжаттарда көрсетілген қарама-қайшы ақпарат болған кезде, құрастырылмаған түрдегі тауарды сыныптау туралы шешім қабылдаудан бас тартылады. </w:t>
      </w:r>
    </w:p>
    <w:bookmarkEnd w:id="607"/>
    <w:bookmarkStart w:name="z1182" w:id="608"/>
    <w:p>
      <w:pPr>
        <w:spacing w:after="0"/>
        <w:ind w:left="0"/>
        <w:jc w:val="both"/>
      </w:pPr>
      <w:r>
        <w:rPr>
          <w:rFonts w:ascii="Times New Roman"/>
          <w:b w:val="false"/>
          <w:i w:val="false"/>
          <w:color w:val="000000"/>
          <w:sz w:val="28"/>
        </w:rPr>
        <w:t>
      9. Уәкілетті орган немесе аумақтық кеден органы құрастырылмаған түрдегі тауарды сыныптау туралы шешімді уәкілетті орган бекіткен тәртіппен және нысан бойынша құрастырылмаған түрдегі тауарды сыныптау туралы шешімдерді тіркеу журналында тіркейді.</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50-бап. Құрастырылмаған түрдегі тауарды сыныптау туралы шешім қабылдау мерзімі және мұндай шешімнің қолданыс мерзімі </w:t>
      </w:r>
    </w:p>
    <w:bookmarkStart w:name="z1183" w:id="609"/>
    <w:p>
      <w:pPr>
        <w:spacing w:after="0"/>
        <w:ind w:left="0"/>
        <w:jc w:val="both"/>
      </w:pPr>
      <w:r>
        <w:rPr>
          <w:rFonts w:ascii="Times New Roman"/>
          <w:b w:val="false"/>
          <w:i w:val="false"/>
          <w:color w:val="000000"/>
          <w:sz w:val="28"/>
        </w:rPr>
        <w:t>
      1. Құрастырылмаған түрдегі тауарды сыныптау туралы шешім уәкілетті органда немесе аумақтық кеден органында өтініш тіркелген күннен бастап жиырма жұмыс күнінен кешіктірілмей қабылданады.</w:t>
      </w:r>
    </w:p>
    <w:bookmarkEnd w:id="609"/>
    <w:bookmarkStart w:name="z1184" w:id="610"/>
    <w:p>
      <w:pPr>
        <w:spacing w:after="0"/>
        <w:ind w:left="0"/>
        <w:jc w:val="both"/>
      </w:pPr>
      <w:r>
        <w:rPr>
          <w:rFonts w:ascii="Times New Roman"/>
          <w:b w:val="false"/>
          <w:i w:val="false"/>
          <w:color w:val="000000"/>
          <w:sz w:val="28"/>
        </w:rPr>
        <w:t xml:space="preserve">
      Осы Кодекстің 49-бабының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қосымша ақпарат ұсыну қажет болған жағдайда, осы тармақтың бірінші бөлігінде көрсетілген мерзімнің өтуі тоқтатыла тұрады және сұратылған мәліметтерді қамтитын соңғы құжат уәкілетті органға немесе аумақтық кеден органына келіп түскен күннен бастап қайта жаңартылады.</w:t>
      </w:r>
    </w:p>
    <w:bookmarkEnd w:id="610"/>
    <w:bookmarkStart w:name="z1185" w:id="611"/>
    <w:p>
      <w:pPr>
        <w:spacing w:after="0"/>
        <w:ind w:left="0"/>
        <w:jc w:val="both"/>
      </w:pPr>
      <w:r>
        <w:rPr>
          <w:rFonts w:ascii="Times New Roman"/>
          <w:b w:val="false"/>
          <w:i w:val="false"/>
          <w:color w:val="000000"/>
          <w:sz w:val="28"/>
        </w:rPr>
        <w:t xml:space="preserve">
      2. Құрастырылмаған түрдегі тауарды сыныптау туралы шешім ол қабылданған күннен бастап күшіне енеді және құрастырылмаған түрдегі тауарды сыныптау туралы шешім қабылданған күннен бастап есептелетін екі жыл ішінде қолданылады. </w:t>
      </w:r>
    </w:p>
    <w:bookmarkEnd w:id="611"/>
    <w:bookmarkStart w:name="z1186" w:id="612"/>
    <w:p>
      <w:pPr>
        <w:spacing w:after="0"/>
        <w:ind w:left="0"/>
        <w:jc w:val="both"/>
      </w:pPr>
      <w:r>
        <w:rPr>
          <w:rFonts w:ascii="Times New Roman"/>
          <w:b w:val="false"/>
          <w:i w:val="false"/>
          <w:color w:val="000000"/>
          <w:sz w:val="28"/>
        </w:rPr>
        <w:t>
      3. Құрастырылмаған түрдегі тауарды сыныптау туралы шешімнің нысанын уәкілетті орган бекітеді.</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Құрастырылмаған түрдегі тауарды сыныптау туралы шешімді өзгерту немесе оның қолданысын тоқтату</w:t>
      </w:r>
    </w:p>
    <w:bookmarkStart w:name="z1187" w:id="613"/>
    <w:p>
      <w:pPr>
        <w:spacing w:after="0"/>
        <w:ind w:left="0"/>
        <w:jc w:val="both"/>
      </w:pPr>
      <w:r>
        <w:rPr>
          <w:rFonts w:ascii="Times New Roman"/>
          <w:b w:val="false"/>
          <w:i w:val="false"/>
          <w:color w:val="000000"/>
          <w:sz w:val="28"/>
        </w:rPr>
        <w:t>
      1. Құрастырылмаған түрдегі тауарды сыныптау туралы шешімді өзгерту:</w:t>
      </w:r>
    </w:p>
    <w:bookmarkEnd w:id="613"/>
    <w:bookmarkStart w:name="z1188" w:id="614"/>
    <w:p>
      <w:pPr>
        <w:spacing w:after="0"/>
        <w:ind w:left="0"/>
        <w:jc w:val="both"/>
      </w:pPr>
      <w:r>
        <w:rPr>
          <w:rFonts w:ascii="Times New Roman"/>
          <w:b w:val="false"/>
          <w:i w:val="false"/>
          <w:color w:val="000000"/>
          <w:sz w:val="28"/>
        </w:rPr>
        <w:t>
      1) уәкілетті органның жекелеген тауар түрлерін сыныптау туралы, кеден органдары орындауға міндетті шешімін уәкілетті орган қабылдаған;</w:t>
      </w:r>
    </w:p>
    <w:bookmarkEnd w:id="614"/>
    <w:bookmarkStart w:name="z1189" w:id="615"/>
    <w:p>
      <w:pPr>
        <w:spacing w:after="0"/>
        <w:ind w:left="0"/>
        <w:jc w:val="both"/>
      </w:pPr>
      <w:r>
        <w:rPr>
          <w:rFonts w:ascii="Times New Roman"/>
          <w:b w:val="false"/>
          <w:i w:val="false"/>
          <w:color w:val="000000"/>
          <w:sz w:val="28"/>
        </w:rPr>
        <w:t>
      2) уәкілетті орган немесе аумақтық кеден органы құрастырылмаған түрдегі тауарды сыныптау жөнінде шешім қабылдаған кезде немесе өтініш иесі құжаттар дайындаған кезде жіберілген қателер, қате басулар анықталған;</w:t>
      </w:r>
    </w:p>
    <w:bookmarkEnd w:id="615"/>
    <w:bookmarkStart w:name="z1190" w:id="616"/>
    <w:p>
      <w:pPr>
        <w:spacing w:after="0"/>
        <w:ind w:left="0"/>
        <w:jc w:val="both"/>
      </w:pPr>
      <w:r>
        <w:rPr>
          <w:rFonts w:ascii="Times New Roman"/>
          <w:b w:val="false"/>
          <w:i w:val="false"/>
          <w:color w:val="000000"/>
          <w:sz w:val="28"/>
        </w:rPr>
        <w:t>
      3) Сыртқы экономикалық қызметтің тауар номенклатурасы өзгертілген;</w:t>
      </w:r>
    </w:p>
    <w:bookmarkEnd w:id="616"/>
    <w:bookmarkStart w:name="z1191" w:id="617"/>
    <w:p>
      <w:pPr>
        <w:spacing w:after="0"/>
        <w:ind w:left="0"/>
        <w:jc w:val="both"/>
      </w:pPr>
      <w:r>
        <w:rPr>
          <w:rFonts w:ascii="Times New Roman"/>
          <w:b w:val="false"/>
          <w:i w:val="false"/>
          <w:color w:val="000000"/>
          <w:sz w:val="28"/>
        </w:rPr>
        <w:t>
      4) шартқа (келісімшартқа) өзгерістер енгізілген жағдайларда жүргізіледі.</w:t>
      </w:r>
    </w:p>
    <w:bookmarkEnd w:id="617"/>
    <w:bookmarkStart w:name="z1192" w:id="618"/>
    <w:p>
      <w:pPr>
        <w:spacing w:after="0"/>
        <w:ind w:left="0"/>
        <w:jc w:val="both"/>
      </w:pPr>
      <w:r>
        <w:rPr>
          <w:rFonts w:ascii="Times New Roman"/>
          <w:b w:val="false"/>
          <w:i w:val="false"/>
          <w:color w:val="000000"/>
          <w:sz w:val="28"/>
        </w:rPr>
        <w:t>
      2. Құрастырылмаған түрдегі тауарды сыныптау туралы шешімді өзгерту туралы шешім, осы баптың 1-тармағының 1) тармақшасында көзделген жағдайды қоспағанда, құрастырылмаған түрдегі тауарды сыныптау туралы шешімді өзгерту туралы шешімде көрсетілген мерзімде күшіне енеді.</w:t>
      </w:r>
    </w:p>
    <w:bookmarkEnd w:id="618"/>
    <w:bookmarkStart w:name="z1193" w:id="619"/>
    <w:p>
      <w:pPr>
        <w:spacing w:after="0"/>
        <w:ind w:left="0"/>
        <w:jc w:val="both"/>
      </w:pPr>
      <w:r>
        <w:rPr>
          <w:rFonts w:ascii="Times New Roman"/>
          <w:b w:val="false"/>
          <w:i w:val="false"/>
          <w:color w:val="000000"/>
          <w:sz w:val="28"/>
        </w:rPr>
        <w:t>
      Уәкілетті орган осы баптың 1-тармағының 1) тармақшасында көзделген жекелеген тауар түрлерін сыныптау туралы шешім қабылдаған жағдайда, уәкілетті орган немесе аумақтық кеден органы уәкілетті органның жекелеген тауар түрлерін сыныптау туралы шешімі ресми жариялаған күннен бастап күнтізбелік отыз күннен кешіктірмей, құрастырылмаған түрдегі тауарды сыныптау туралы шешімді өзгерту туралы шешім қабылдайды және ол уәкілетті органның жекелеген тауар түрлерін сыныптау туралы шешімімен бір мезгілде күшіне енеді.</w:t>
      </w:r>
    </w:p>
    <w:bookmarkEnd w:id="619"/>
    <w:bookmarkStart w:name="z1194" w:id="620"/>
    <w:p>
      <w:pPr>
        <w:spacing w:after="0"/>
        <w:ind w:left="0"/>
        <w:jc w:val="both"/>
      </w:pPr>
      <w:r>
        <w:rPr>
          <w:rFonts w:ascii="Times New Roman"/>
          <w:b w:val="false"/>
          <w:i w:val="false"/>
          <w:color w:val="000000"/>
          <w:sz w:val="28"/>
        </w:rPr>
        <w:t xml:space="preserve">
      3. Құрастырылмаған түрдегі тауарды сыныптау туралы шешім, егер: </w:t>
      </w:r>
    </w:p>
    <w:bookmarkEnd w:id="620"/>
    <w:bookmarkStart w:name="z1195" w:id="621"/>
    <w:p>
      <w:pPr>
        <w:spacing w:after="0"/>
        <w:ind w:left="0"/>
        <w:jc w:val="both"/>
      </w:pPr>
      <w:r>
        <w:rPr>
          <w:rFonts w:ascii="Times New Roman"/>
          <w:b w:val="false"/>
          <w:i w:val="false"/>
          <w:color w:val="000000"/>
          <w:sz w:val="28"/>
        </w:rPr>
        <w:t>
      1) уәкілетті орган немесе аумақтық кеден органы өтініш иесінің құрастырылмаған түрдегі тауарды сыныптау туралы шешім қабылдау үшін анық емес және (немесе) толық емес мәліметтерді қамтитын құжаттар, қолдан жасалған құжаттар не анық емес және (немесе) толық емес мәліметтер ұсынғанын анықтаған;</w:t>
      </w:r>
    </w:p>
    <w:bookmarkEnd w:id="621"/>
    <w:bookmarkStart w:name="z1196" w:id="622"/>
    <w:p>
      <w:pPr>
        <w:spacing w:after="0"/>
        <w:ind w:left="0"/>
        <w:jc w:val="both"/>
      </w:pPr>
      <w:r>
        <w:rPr>
          <w:rFonts w:ascii="Times New Roman"/>
          <w:b w:val="false"/>
          <w:i w:val="false"/>
          <w:color w:val="000000"/>
          <w:sz w:val="28"/>
        </w:rPr>
        <w:t>
      2) тауарларға арналған декларация Қазақстан Республикасының кеден заңнамасында көзделген мерзімдерде берілмеген;</w:t>
      </w:r>
    </w:p>
    <w:bookmarkEnd w:id="622"/>
    <w:bookmarkStart w:name="z1197" w:id="623"/>
    <w:p>
      <w:pPr>
        <w:spacing w:after="0"/>
        <w:ind w:left="0"/>
        <w:jc w:val="both"/>
      </w:pPr>
      <w:r>
        <w:rPr>
          <w:rFonts w:ascii="Times New Roman"/>
          <w:b w:val="false"/>
          <w:i w:val="false"/>
          <w:color w:val="000000"/>
          <w:sz w:val="28"/>
        </w:rPr>
        <w:t>
      3) өтініш иесі тауар беруден, оның ішінде тауардың шығарылған құрауыштары болған кезде де жазбаша түрде не электрондық нысанда бас тартқан жағдайларда тоқтатылады.</w:t>
      </w:r>
    </w:p>
    <w:bookmarkEnd w:id="623"/>
    <w:bookmarkStart w:name="z1198" w:id="624"/>
    <w:p>
      <w:pPr>
        <w:spacing w:after="0"/>
        <w:ind w:left="0"/>
        <w:jc w:val="both"/>
      </w:pPr>
      <w:r>
        <w:rPr>
          <w:rFonts w:ascii="Times New Roman"/>
          <w:b w:val="false"/>
          <w:i w:val="false"/>
          <w:color w:val="000000"/>
          <w:sz w:val="28"/>
        </w:rPr>
        <w:t>
      Егер тауардың шығарылған құрауыштары сыныптаудың негізгі қағидаларына орай құрастырылмаған түрдегі тауарды сыныптау туралы шешімде көрсетілген жасалып біткен немесе жасақталған тауардың сыныптау кодына жататын болса, құрастырылмаған түрдегі тауарды сыныптау туралы шешімнің қолданысын тоқтату туралы шешім қабылданбайды.</w:t>
      </w:r>
    </w:p>
    <w:bookmarkEnd w:id="624"/>
    <w:bookmarkStart w:name="z1199" w:id="625"/>
    <w:p>
      <w:pPr>
        <w:spacing w:after="0"/>
        <w:ind w:left="0"/>
        <w:jc w:val="both"/>
      </w:pPr>
      <w:r>
        <w:rPr>
          <w:rFonts w:ascii="Times New Roman"/>
          <w:b w:val="false"/>
          <w:i w:val="false"/>
          <w:color w:val="000000"/>
          <w:sz w:val="28"/>
        </w:rPr>
        <w:t>
      Құрастырылмаған түрдегі тауарды сыныптау туралы шешімнің қолданысын тоқтату туралы шешім құрастырылмаған түрдегі тауарды сыныптау туралы шешім қабылданған күннен бастап күшіне енеді.</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Құрастырылмаған түрдегі тауарды сыныптау туралы шешімнің қолданысы тоқтатылған кезде тауарды сыныптау</w:t>
      </w:r>
    </w:p>
    <w:bookmarkStart w:name="z1200" w:id="626"/>
    <w:p>
      <w:pPr>
        <w:spacing w:after="0"/>
        <w:ind w:left="0"/>
        <w:jc w:val="both"/>
      </w:pPr>
      <w:r>
        <w:rPr>
          <w:rFonts w:ascii="Times New Roman"/>
          <w:b w:val="false"/>
          <w:i w:val="false"/>
          <w:color w:val="000000"/>
          <w:sz w:val="28"/>
        </w:rPr>
        <w:t>
      Құрастырылмаған түрдегі тауарды сыныптау туралы шешімнің қолданысы тоқтатылған кезде тауардың берілетін құрауыштары Еуразиялық экономикалық одақтың және (немесе) Қазақстан Республикасының кеден заңнамасында белгіленген тәртіппен тауарларға арналған декларация беріле отырып, кедендік декларациялануға жатады. Бұл ретте, тауардың көрсетілген құрауыштары Сыртқы экономикалық қызметтің тауар номенклатурасына сәйкес жеке тауарлар ретінде сыныпталады.</w:t>
      </w:r>
    </w:p>
    <w:bookmarkEnd w:id="626"/>
    <w:p>
      <w:pPr>
        <w:spacing w:after="0"/>
        <w:ind w:left="0"/>
        <w:jc w:val="both"/>
      </w:pPr>
      <w:r>
        <w:rPr>
          <w:rFonts w:ascii="Times New Roman"/>
          <w:b/>
          <w:i w:val="false"/>
          <w:color w:val="000000"/>
          <w:sz w:val="28"/>
        </w:rPr>
        <w:t>53-бап. Құрастырылмаған түрдегі тауарды сыныптау туралы шешімдерді есепке алу</w:t>
      </w:r>
    </w:p>
    <w:bookmarkStart w:name="z1201" w:id="627"/>
    <w:p>
      <w:pPr>
        <w:spacing w:after="0"/>
        <w:ind w:left="0"/>
        <w:jc w:val="both"/>
      </w:pPr>
      <w:r>
        <w:rPr>
          <w:rFonts w:ascii="Times New Roman"/>
          <w:b w:val="false"/>
          <w:i w:val="false"/>
          <w:color w:val="000000"/>
          <w:sz w:val="28"/>
        </w:rPr>
        <w:t>
      Құрастырылмаған түрдегі тауарды сыныптау туралы шешімдерді есепке алуды уәкілетті орган жүзеге асырады.</w:t>
      </w:r>
    </w:p>
    <w:bookmarkEnd w:id="627"/>
    <w:p>
      <w:pPr>
        <w:spacing w:after="0"/>
        <w:ind w:left="0"/>
        <w:jc w:val="both"/>
      </w:pPr>
      <w:r>
        <w:rPr>
          <w:rFonts w:ascii="Times New Roman"/>
          <w:b/>
          <w:i w:val="false"/>
          <w:color w:val="000000"/>
          <w:sz w:val="28"/>
        </w:rPr>
        <w:t>54-бап. Құрастырылмаған түрдегі тауарды сыныптау туралы шешімнің қолданыс мерзімін ұзарту</w:t>
      </w:r>
    </w:p>
    <w:bookmarkStart w:name="z1202" w:id="628"/>
    <w:p>
      <w:pPr>
        <w:spacing w:after="0"/>
        <w:ind w:left="0"/>
        <w:jc w:val="both"/>
      </w:pPr>
      <w:r>
        <w:rPr>
          <w:rFonts w:ascii="Times New Roman"/>
          <w:b w:val="false"/>
          <w:i w:val="false"/>
          <w:color w:val="000000"/>
          <w:sz w:val="28"/>
        </w:rPr>
        <w:t>
      1. Уәкілетті орган немесе аумақтық кеден органы құрастырылмаған түрдегі тауарды сыныптау туралы шешімнің қолданыс мерзімі аяқталғанға дейін өтініш иесі берген, құрастырылмаған түрдегі тауарды сыныптау туралы шешімнің қолданыс мерзімін ұзарту туралы өтініш болған кезде, көрсетілген шешімнің қолданыс мерзімін тауардың барлық құрауыштары толық берілетін кезеңге, бірақ бір жылдан аспайтын мерзімге ұзартады.</w:t>
      </w:r>
    </w:p>
    <w:bookmarkEnd w:id="628"/>
    <w:bookmarkStart w:name="z1203" w:id="629"/>
    <w:p>
      <w:pPr>
        <w:spacing w:after="0"/>
        <w:ind w:left="0"/>
        <w:jc w:val="both"/>
      </w:pPr>
      <w:r>
        <w:rPr>
          <w:rFonts w:ascii="Times New Roman"/>
          <w:b w:val="false"/>
          <w:i w:val="false"/>
          <w:color w:val="000000"/>
          <w:sz w:val="28"/>
        </w:rPr>
        <w:t>
      Бұл ретте құрастырылмаған түрдегі тауарды сыныптау туралы шешімнің қолданыс мерзімі тоқтатыла тұрады және құрастырылмаған түрдегі тауарды сыныптау туралы шешімнің қолданыс мерзімін ұзарту туралы шешім қабылданған күннен бастап қайта жаңартылады.</w:t>
      </w:r>
    </w:p>
    <w:bookmarkEnd w:id="629"/>
    <w:bookmarkStart w:name="z1204" w:id="630"/>
    <w:p>
      <w:pPr>
        <w:spacing w:after="0"/>
        <w:ind w:left="0"/>
        <w:jc w:val="both"/>
      </w:pPr>
      <w:r>
        <w:rPr>
          <w:rFonts w:ascii="Times New Roman"/>
          <w:b w:val="false"/>
          <w:i w:val="false"/>
          <w:color w:val="000000"/>
          <w:sz w:val="28"/>
        </w:rPr>
        <w:t>
      2. Өтініш иесі уәкілетті органға немесе аумақтық кеден органына берілген құрастырылмаған түрдегі тауарды сыныптау туралы шешімнің қолданылу мерзімін ұзарту туралы өтінішінде мына мәліметтерді:</w:t>
      </w:r>
    </w:p>
    <w:bookmarkEnd w:id="630"/>
    <w:bookmarkStart w:name="z1205" w:id="631"/>
    <w:p>
      <w:pPr>
        <w:spacing w:after="0"/>
        <w:ind w:left="0"/>
        <w:jc w:val="both"/>
      </w:pPr>
      <w:r>
        <w:rPr>
          <w:rFonts w:ascii="Times New Roman"/>
          <w:b w:val="false"/>
          <w:i w:val="false"/>
          <w:color w:val="000000"/>
          <w:sz w:val="28"/>
        </w:rPr>
        <w:t>
      1) өзіне сәйкес тауардың жекелеген құрауыштарын Сыртқы экономикалық қызметтің тауар номенклатурасының бірыңғай коды бойынша кедендік декларациялау жүзеге асырылатын құрастырылмаған түрдегі тауарды сыныптау туралы шешімнің нөмірі мен қабылданған күнін;</w:t>
      </w:r>
    </w:p>
    <w:bookmarkEnd w:id="631"/>
    <w:bookmarkStart w:name="z1206" w:id="632"/>
    <w:p>
      <w:pPr>
        <w:spacing w:after="0"/>
        <w:ind w:left="0"/>
        <w:jc w:val="both"/>
      </w:pPr>
      <w:r>
        <w:rPr>
          <w:rFonts w:ascii="Times New Roman"/>
          <w:b w:val="false"/>
          <w:i w:val="false"/>
          <w:color w:val="000000"/>
          <w:sz w:val="28"/>
        </w:rPr>
        <w:t>
      2) өзіне сәйкес тауардың жекелеген құрауыштарын Сыртқы экономикалық қызметтің тауар номенклатурасының бірыңғай коды бойынша кедендік декларациялау жүзеге асырылатын шарттың (келісімшарттың) деректемелерін;</w:t>
      </w:r>
    </w:p>
    <w:bookmarkEnd w:id="632"/>
    <w:bookmarkStart w:name="z1207" w:id="633"/>
    <w:p>
      <w:pPr>
        <w:spacing w:after="0"/>
        <w:ind w:left="0"/>
        <w:jc w:val="both"/>
      </w:pPr>
      <w:r>
        <w:rPr>
          <w:rFonts w:ascii="Times New Roman"/>
          <w:b w:val="false"/>
          <w:i w:val="false"/>
          <w:color w:val="000000"/>
          <w:sz w:val="28"/>
        </w:rPr>
        <w:t>
      3) құрастырылмаған түрдегі тауарды сыныптау туралы шешімнің қолданыс мерзімі кезеңінде өзіне байланысты тауардың барлық жекелеген құрауыштарын кедендік декларациялауды аяқтау мүмкін болмаған себептерді;</w:t>
      </w:r>
    </w:p>
    <w:bookmarkEnd w:id="633"/>
    <w:bookmarkStart w:name="z1208" w:id="634"/>
    <w:p>
      <w:pPr>
        <w:spacing w:after="0"/>
        <w:ind w:left="0"/>
        <w:jc w:val="both"/>
      </w:pPr>
      <w:r>
        <w:rPr>
          <w:rFonts w:ascii="Times New Roman"/>
          <w:b w:val="false"/>
          <w:i w:val="false"/>
          <w:color w:val="000000"/>
          <w:sz w:val="28"/>
        </w:rPr>
        <w:t>
      4) тауардың жекелеген құрауыштарын кедендік декларациялауды жүзеге асыратын кеден органының атауын;</w:t>
      </w:r>
    </w:p>
    <w:bookmarkEnd w:id="634"/>
    <w:bookmarkStart w:name="z1209" w:id="635"/>
    <w:p>
      <w:pPr>
        <w:spacing w:after="0"/>
        <w:ind w:left="0"/>
        <w:jc w:val="both"/>
      </w:pPr>
      <w:r>
        <w:rPr>
          <w:rFonts w:ascii="Times New Roman"/>
          <w:b w:val="false"/>
          <w:i w:val="false"/>
          <w:color w:val="000000"/>
          <w:sz w:val="28"/>
        </w:rPr>
        <w:t>
      5) тауар құрауыштарының соңғы партиясын әкелу аяқталатын мерзімді көрсетуге тиіс.</w:t>
      </w:r>
    </w:p>
    <w:bookmarkEnd w:id="635"/>
    <w:bookmarkStart w:name="z1210" w:id="636"/>
    <w:p>
      <w:pPr>
        <w:spacing w:after="0"/>
        <w:ind w:left="0"/>
        <w:jc w:val="both"/>
      </w:pPr>
      <w:r>
        <w:rPr>
          <w:rFonts w:ascii="Times New Roman"/>
          <w:b w:val="false"/>
          <w:i w:val="false"/>
          <w:color w:val="000000"/>
          <w:sz w:val="28"/>
        </w:rPr>
        <w:t>
      3. Құрастырылмаған түрдегі тауарды сыныптау туралы шешімнің қолданыс мерзімін ұзарту туралы өтінішке тауардың әкелінген құрауыштарын шығару үшін ұсынылған, тауарларға ресімделген декларациялардың көшірмесі қоса беріледі.</w:t>
      </w:r>
    </w:p>
    <w:bookmarkEnd w:id="636"/>
    <w:bookmarkStart w:name="z1211" w:id="637"/>
    <w:p>
      <w:pPr>
        <w:spacing w:after="0"/>
        <w:ind w:left="0"/>
        <w:jc w:val="both"/>
      </w:pPr>
      <w:r>
        <w:rPr>
          <w:rFonts w:ascii="Times New Roman"/>
          <w:b w:val="false"/>
          <w:i w:val="false"/>
          <w:color w:val="000000"/>
          <w:sz w:val="28"/>
        </w:rPr>
        <w:t>
      4. Құрастырылмаған түрдегі тауарды сыныптау туралы шешімнің қолданыс мерзімін ұзарту туралы өтініш уәкілетті органда немесе аумақтық кеден органында тіркелген күнінен бастап он жұмыс күні ішінде қаралады.</w:t>
      </w:r>
    </w:p>
    <w:bookmarkEnd w:id="637"/>
    <w:bookmarkStart w:name="z1212" w:id="638"/>
    <w:p>
      <w:pPr>
        <w:spacing w:after="0"/>
        <w:ind w:left="0"/>
        <w:jc w:val="both"/>
      </w:pPr>
      <w:r>
        <w:rPr>
          <w:rFonts w:ascii="Times New Roman"/>
          <w:b w:val="false"/>
          <w:i w:val="false"/>
          <w:color w:val="000000"/>
          <w:sz w:val="28"/>
        </w:rPr>
        <w:t>
      5. Құрастырылмаған түрдегі тауарды сыныптау туралы шешімнің қолданыс мерзімін ұзарту туралы шешім екі данада ресімделеді.</w:t>
      </w:r>
    </w:p>
    <w:bookmarkEnd w:id="638"/>
    <w:bookmarkStart w:name="z1213" w:id="639"/>
    <w:p>
      <w:pPr>
        <w:spacing w:after="0"/>
        <w:ind w:left="0"/>
        <w:jc w:val="both"/>
      </w:pPr>
      <w:r>
        <w:rPr>
          <w:rFonts w:ascii="Times New Roman"/>
          <w:b w:val="false"/>
          <w:i w:val="false"/>
          <w:color w:val="000000"/>
          <w:sz w:val="28"/>
        </w:rPr>
        <w:t>
      Бірінші данасы өтініш иесіне жіберіледі. Екінші данасы белгілі бір уақыт кезеңі ішінде әртүрлі партиямен берілетін, құрастырылмаған немесе бөлшектелген түрдегі, оның ішінде жасақталмаған немесе жасалып бітпеген түрдегі тауарды кедендік декларациялауды жүзеге асырған кеден органына жіберіледі.</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14" w:id="640"/>
    <w:p>
      <w:pPr>
        <w:spacing w:after="0"/>
        <w:ind w:left="0"/>
        <w:jc w:val="left"/>
      </w:pPr>
      <w:r>
        <w:rPr>
          <w:rFonts w:ascii="Times New Roman"/>
          <w:b/>
          <w:i w:val="false"/>
          <w:color w:val="000000"/>
        </w:rPr>
        <w:t xml:space="preserve"> 5-тарау. ТАУАРЛАРДЫҢ ШЫҒАРЫЛҒАН ЖЕРІ</w:t>
      </w:r>
    </w:p>
    <w:bookmarkEnd w:id="640"/>
    <w:p>
      <w:pPr>
        <w:spacing w:after="0"/>
        <w:ind w:left="0"/>
        <w:jc w:val="both"/>
      </w:pPr>
      <w:r>
        <w:rPr>
          <w:rFonts w:ascii="Times New Roman"/>
          <w:b/>
          <w:i w:val="false"/>
          <w:color w:val="000000"/>
          <w:sz w:val="28"/>
        </w:rPr>
        <w:t>55-бап. Тауарлардың шығарылған жерін айқындау</w:t>
      </w:r>
    </w:p>
    <w:bookmarkStart w:name="z1215" w:id="641"/>
    <w:p>
      <w:pPr>
        <w:spacing w:after="0"/>
        <w:ind w:left="0"/>
        <w:jc w:val="both"/>
      </w:pPr>
      <w:r>
        <w:rPr>
          <w:rFonts w:ascii="Times New Roman"/>
          <w:b w:val="false"/>
          <w:i w:val="false"/>
          <w:color w:val="000000"/>
          <w:sz w:val="28"/>
        </w:rPr>
        <w:t xml:space="preserve">
      1. Еуразиялық экономикалық одақтың кедендік аумағына әкелінетін тауарлардың шығарылған жерін айқындау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көзделген тауарлардың шығарылған жерін айқындау мақсаттарында және қағидалары бойынша (бұдан әрі – әкелінетін тауарлардың шығарылған жерін айқындау қағидалары) жүзеге асырылады.</w:t>
      </w:r>
    </w:p>
    <w:bookmarkEnd w:id="641"/>
    <w:bookmarkStart w:name="z1216" w:id="642"/>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тауарлардың шығарылған жерін айқындау, егер Еуразиялық экономикалық одақтың шеңберіндегі халықаралық шарттарда, Еуразиялық экономикалық одақтың үшінші тараппен халықаралық шарттарында немесе Қазақстан Республикасының халықаралық шарттарында өзгеше қағидалар белгіленбесе, Комиссия белгілеген қағидалар (бұдан әрі – әкетілетін тауарлардың шығарылған жерін айқындау қағидалары) бойынша жүзеге асырылады.</w:t>
      </w:r>
    </w:p>
    <w:bookmarkEnd w:id="642"/>
    <w:p>
      <w:pPr>
        <w:spacing w:after="0"/>
        <w:ind w:left="0"/>
        <w:jc w:val="both"/>
      </w:pPr>
      <w:r>
        <w:rPr>
          <w:rFonts w:ascii="Times New Roman"/>
          <w:b/>
          <w:i w:val="false"/>
          <w:color w:val="000000"/>
          <w:sz w:val="28"/>
        </w:rPr>
        <w:t>56-бап. Тауарлардың шығарылған жерін растау және тауарлардың шығарылған жері туралы құжаттар</w:t>
      </w:r>
    </w:p>
    <w:bookmarkStart w:name="z1217" w:id="643"/>
    <w:p>
      <w:pPr>
        <w:spacing w:after="0"/>
        <w:ind w:left="0"/>
        <w:jc w:val="both"/>
      </w:pPr>
      <w:r>
        <w:rPr>
          <w:rFonts w:ascii="Times New Roman"/>
          <w:b w:val="false"/>
          <w:i w:val="false"/>
          <w:color w:val="000000"/>
          <w:sz w:val="28"/>
        </w:rPr>
        <w:t>
      1. Осы баптың 2-тармағында көзделген жағдайларды қоспағанда, кедендік-тарифтік реттеу шараларын, тыйым салулар мен шектеулерді, ішкі нарықты қорғау шараларын қолдану тауарлардың шығарылған жеріне байланысты болатын барлық жағдайларда тауарлардың шығарылған жері расталады.</w:t>
      </w:r>
    </w:p>
    <w:bookmarkEnd w:id="643"/>
    <w:bookmarkStart w:name="z1218" w:id="644"/>
    <w:p>
      <w:pPr>
        <w:spacing w:after="0"/>
        <w:ind w:left="0"/>
        <w:jc w:val="both"/>
      </w:pPr>
      <w:r>
        <w:rPr>
          <w:rFonts w:ascii="Times New Roman"/>
          <w:b w:val="false"/>
          <w:i w:val="false"/>
          <w:color w:val="000000"/>
          <w:sz w:val="28"/>
        </w:rPr>
        <w:t>
      2. Тауарлардың шығарылған жерін растау, егер:</w:t>
      </w:r>
    </w:p>
    <w:bookmarkEnd w:id="644"/>
    <w:bookmarkStart w:name="z1219" w:id="645"/>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 кедендік транзит кедендік рәсімімен орналастырылатын;</w:t>
      </w:r>
    </w:p>
    <w:bookmarkEnd w:id="645"/>
    <w:bookmarkStart w:name="z1220" w:id="646"/>
    <w:p>
      <w:pPr>
        <w:spacing w:after="0"/>
        <w:ind w:left="0"/>
        <w:jc w:val="both"/>
      </w:pPr>
      <w:r>
        <w:rPr>
          <w:rFonts w:ascii="Times New Roman"/>
          <w:b w:val="false"/>
          <w:i w:val="false"/>
          <w:color w:val="000000"/>
          <w:sz w:val="28"/>
        </w:rPr>
        <w:t xml:space="preserve">
      2) тауарлар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Еуразиялық экономикалық одақтың кедендік шекарасы арқылы өткізілетін;</w:t>
      </w:r>
    </w:p>
    <w:bookmarkEnd w:id="646"/>
    <w:bookmarkStart w:name="z1221" w:id="647"/>
    <w:p>
      <w:pPr>
        <w:spacing w:after="0"/>
        <w:ind w:left="0"/>
        <w:jc w:val="both"/>
      </w:pPr>
      <w:r>
        <w:rPr>
          <w:rFonts w:ascii="Times New Roman"/>
          <w:b w:val="false"/>
          <w:i w:val="false"/>
          <w:color w:val="000000"/>
          <w:sz w:val="28"/>
        </w:rPr>
        <w:t>
      3) әкелінетін тауарлардың шығарылған жерін айқындау қағидаларында немесе әкетілетін тауарлардың шығарылған жерін айқындау қағидаларында көзделген жағдайларда орын алған жағдайларда талап етілмейді.</w:t>
      </w:r>
    </w:p>
    <w:bookmarkEnd w:id="647"/>
    <w:bookmarkStart w:name="z1222" w:id="648"/>
    <w:p>
      <w:pPr>
        <w:spacing w:after="0"/>
        <w:ind w:left="0"/>
        <w:jc w:val="both"/>
      </w:pPr>
      <w:r>
        <w:rPr>
          <w:rFonts w:ascii="Times New Roman"/>
          <w:b w:val="false"/>
          <w:i w:val="false"/>
          <w:color w:val="000000"/>
          <w:sz w:val="28"/>
        </w:rPr>
        <w:t>
      3. Егер кеден органы тауарлардың өзінен шыққан тауарлар:</w:t>
      </w:r>
    </w:p>
    <w:bookmarkEnd w:id="648"/>
    <w:bookmarkStart w:name="z1223" w:id="649"/>
    <w:p>
      <w:pPr>
        <w:spacing w:after="0"/>
        <w:ind w:left="0"/>
        <w:jc w:val="both"/>
      </w:pPr>
      <w:r>
        <w:rPr>
          <w:rFonts w:ascii="Times New Roman"/>
          <w:b w:val="false"/>
          <w:i w:val="false"/>
          <w:color w:val="000000"/>
          <w:sz w:val="28"/>
        </w:rPr>
        <w:t xml:space="preserve">
      1)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тыйым салулар мен шектеулерге сәйкес Еуразиялық экономикалық одақтың кедендік аумағына немесе Еуразиялық экономикалық одаққа мүше мемлекеттің аумағына әкелуге;</w:t>
      </w:r>
    </w:p>
    <w:bookmarkEnd w:id="649"/>
    <w:bookmarkStart w:name="z1224" w:id="650"/>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тыйым салулар мен шектеулерге сәйкес Еуразиялық экономикалық одақтың кедендік аумағынан немесе Қазақстан Республикасының аумағынан әкетуге;</w:t>
      </w:r>
    </w:p>
    <w:bookmarkEnd w:id="650"/>
    <w:bookmarkStart w:name="z1225" w:id="651"/>
    <w:p>
      <w:pPr>
        <w:spacing w:after="0"/>
        <w:ind w:left="0"/>
        <w:jc w:val="both"/>
      </w:pPr>
      <w:r>
        <w:rPr>
          <w:rFonts w:ascii="Times New Roman"/>
          <w:b w:val="false"/>
          <w:i w:val="false"/>
          <w:color w:val="000000"/>
          <w:sz w:val="28"/>
        </w:rPr>
        <w:t>
      3) Қазақстан Республикасының заңнамасына сәйкес Қазақстан Республикасының аумағына әкелуге;</w:t>
      </w:r>
    </w:p>
    <w:bookmarkEnd w:id="651"/>
    <w:bookmarkStart w:name="z1226" w:id="652"/>
    <w:p>
      <w:pPr>
        <w:spacing w:after="0"/>
        <w:ind w:left="0"/>
        <w:jc w:val="both"/>
      </w:pPr>
      <w:r>
        <w:rPr>
          <w:rFonts w:ascii="Times New Roman"/>
          <w:b w:val="false"/>
          <w:i w:val="false"/>
          <w:color w:val="000000"/>
          <w:sz w:val="28"/>
        </w:rPr>
        <w:t xml:space="preserve">
      4) Қазақстан Республикасының халықаралық шарттарына сәйкес Қазақстан Республикасының аумағы арқылы транзитіне тыйым салынған елден (елдер тобынан, елдердің кеден одағынан, елдің өңірінен немесе бір бөлігінен) шығарылғанын көрсететін белгілерді тапса, осы баптың 2-тармағының ережелеріне қарамастан, тауарлардың шығарылған жері расталады. </w:t>
      </w:r>
    </w:p>
    <w:bookmarkEnd w:id="652"/>
    <w:bookmarkStart w:name="z1227" w:id="653"/>
    <w:p>
      <w:pPr>
        <w:spacing w:after="0"/>
        <w:ind w:left="0"/>
        <w:jc w:val="both"/>
      </w:pPr>
      <w:r>
        <w:rPr>
          <w:rFonts w:ascii="Times New Roman"/>
          <w:b w:val="false"/>
          <w:i w:val="false"/>
          <w:color w:val="000000"/>
          <w:sz w:val="28"/>
        </w:rPr>
        <w:t>
      4. Егер осы баптың 3-тармағының 1), 2) және 3) тармақшаларында көрсетілген, Қазақстан Республикасының заңнамасына сәйкес Қазақстан Республикасының аумағына әкелуге тыйым салынған тауарлар өзінің аумағына осындай тауарларды әкелуге тыйым салынбаған Еуразиялық экономикалық одаққа мүше мемлекетке Еуразиялық экономикалық одақтың кедендік аумағы арқылы тасымалдау (тасу) үшін кедендік транзит кедендік рәсімімен орналастырылса, тауарлардың шығарылған жерін растау талап етілмейді.</w:t>
      </w:r>
    </w:p>
    <w:bookmarkEnd w:id="653"/>
    <w:bookmarkStart w:name="z1228" w:id="654"/>
    <w:p>
      <w:pPr>
        <w:spacing w:after="0"/>
        <w:ind w:left="0"/>
        <w:jc w:val="both"/>
      </w:pPr>
      <w:r>
        <w:rPr>
          <w:rFonts w:ascii="Times New Roman"/>
          <w:b w:val="false"/>
          <w:i w:val="false"/>
          <w:color w:val="000000"/>
          <w:sz w:val="28"/>
        </w:rPr>
        <w:t>
      5. Еуразиялық экономикалық одаққа мүше басқа мемлекетке Еуразиялық экономикалық одақтың кедендік аумағы арқылы тасымалдау (тасу) үшін кедендік транзит кедендік рәсімімен орналастырылатын тауарларды қоспағанда, кеден органдары Қазақстан Республикасының кеден және өзге заңнамасының сақталуын тексеру мақсатында Қазақстан Республикасының заңнамасында айқындалған жағдайларда және тәртіппен тауарлардың шығарылған жерін растауды талап етуге құқылы.</w:t>
      </w:r>
    </w:p>
    <w:bookmarkEnd w:id="654"/>
    <w:bookmarkStart w:name="z1229" w:id="655"/>
    <w:p>
      <w:pPr>
        <w:spacing w:after="0"/>
        <w:ind w:left="0"/>
        <w:jc w:val="both"/>
      </w:pPr>
      <w:r>
        <w:rPr>
          <w:rFonts w:ascii="Times New Roman"/>
          <w:b w:val="false"/>
          <w:i w:val="false"/>
          <w:color w:val="000000"/>
          <w:sz w:val="28"/>
        </w:rPr>
        <w:t>
      6. Тауардың шығарылған жері туралы декларация немесе тауардың шығарылған жері туралы сертификат тауардың шығарылған жері туралы құжаттар болып табылады. Тауардың шығарылған жері әкелінетін тауарлардың шығарылған жерін айқындау қағидаларына немесе әкетілетін тауарлардың шығарылған жерін айқындау қағидаларына сәйкес тауардың шығарылған жері туралы декларациямен немесе тауардың шығарылған жері туралы сертификатпен расталады.</w:t>
      </w:r>
    </w:p>
    <w:bookmarkEnd w:id="655"/>
    <w:p>
      <w:pPr>
        <w:spacing w:after="0"/>
        <w:ind w:left="0"/>
        <w:jc w:val="both"/>
      </w:pPr>
      <w:r>
        <w:rPr>
          <w:rFonts w:ascii="Times New Roman"/>
          <w:b/>
          <w:i w:val="false"/>
          <w:color w:val="000000"/>
          <w:sz w:val="28"/>
        </w:rPr>
        <w:t>57-бап. Тауардың шығарылған жері туралы декларация</w:t>
      </w:r>
    </w:p>
    <w:bookmarkStart w:name="z1230" w:id="656"/>
    <w:p>
      <w:pPr>
        <w:spacing w:after="0"/>
        <w:ind w:left="0"/>
        <w:jc w:val="both"/>
      </w:pPr>
      <w:r>
        <w:rPr>
          <w:rFonts w:ascii="Times New Roman"/>
          <w:b w:val="false"/>
          <w:i w:val="false"/>
          <w:color w:val="000000"/>
          <w:sz w:val="28"/>
        </w:rPr>
        <w:t>
      1. Тауарға қатысы бар және тауар шығарылған елдің (елдер тобының, елдердің кеден одағының, ел өңірінің немесе елдің бір бөлігінің) немесе тауар әкетілетін елдің (елдер тобының, елдердің кеден одағының, ел өңірінің немесе елдің бір бөлігінің) дайындаушысы, сатушысы немесе жөнелтушісі мәлімдеген тауардың шығарылған жері туралы мәліметтер қамтылған коммерциялық немесе кез келген басқа құжаттауарлардың шығарылған жері туралы декларация болып табылады.</w:t>
      </w:r>
    </w:p>
    <w:bookmarkEnd w:id="656"/>
    <w:bookmarkStart w:name="z1231" w:id="657"/>
    <w:p>
      <w:pPr>
        <w:spacing w:after="0"/>
        <w:ind w:left="0"/>
        <w:jc w:val="both"/>
      </w:pPr>
      <w:r>
        <w:rPr>
          <w:rFonts w:ascii="Times New Roman"/>
          <w:b w:val="false"/>
          <w:i w:val="false"/>
          <w:color w:val="000000"/>
          <w:sz w:val="28"/>
        </w:rPr>
        <w:t>
      2. Егер тауардың шығарылған жері туралы декларацияда тауардың шығарылған жері туралы мәлімделген мәліметтердің әкелінетін тауарлардың шығарылған жерін айқындау қағидаларында немесе әкетілетін тауарлардың шығарылған жерін айқындау қағидаларында қолданылуы белгіленген өлшемшарттардан өзгеше өлшемшарттарға негізделгені анықталған жағдайда, тауардың шығарылған жері туралы мұндай декларация тауардың шығарылған жері туралы құжат ретінде қарастырылмайды.</w:t>
      </w:r>
    </w:p>
    <w:bookmarkEnd w:id="657"/>
    <w:p>
      <w:pPr>
        <w:spacing w:after="0"/>
        <w:ind w:left="0"/>
        <w:jc w:val="both"/>
      </w:pPr>
      <w:r>
        <w:rPr>
          <w:rFonts w:ascii="Times New Roman"/>
          <w:b/>
          <w:i w:val="false"/>
          <w:color w:val="000000"/>
          <w:sz w:val="28"/>
        </w:rPr>
        <w:t>58-бап. Тауардың шығарылған жері туралы сертификат</w:t>
      </w:r>
    </w:p>
    <w:bookmarkStart w:name="z1232" w:id="658"/>
    <w:p>
      <w:pPr>
        <w:spacing w:after="0"/>
        <w:ind w:left="0"/>
        <w:jc w:val="both"/>
      </w:pPr>
      <w:r>
        <w:rPr>
          <w:rFonts w:ascii="Times New Roman"/>
          <w:b w:val="false"/>
          <w:i w:val="false"/>
          <w:color w:val="000000"/>
          <w:sz w:val="28"/>
        </w:rPr>
        <w:t>
      1. Тауардың шығарылған жері туралы сертификат тауардың шығарылған жері туралы куәландыратын және тауар шығарылған елдің (елдер тобының, елдердің кеден одағының, ел өңірінің немесе елдің бір бөлігінің) уәкілетті мемлекеттік органы немесе уәкілетті ұйымы немесе әкелінетін тауарлардың шығарылған жерін айқындау қағидаларында немесе әкетілетін тауарлардың шығарылған жерін айқындау қағидаларында белгіленген жағдайларда – тауар әкетілетін елдің (елдер тобының, елдердің кеден одағының, ел өңірінің немесе елдің бір бөлігінің) уәкілетті мемлекеттік органы немесе уәкілетті ұйымы берген, белгілі бір нысандағы құжат болып табылады.</w:t>
      </w:r>
    </w:p>
    <w:bookmarkEnd w:id="658"/>
    <w:bookmarkStart w:name="z1233" w:id="659"/>
    <w:p>
      <w:pPr>
        <w:spacing w:after="0"/>
        <w:ind w:left="0"/>
        <w:jc w:val="both"/>
      </w:pPr>
      <w:r>
        <w:rPr>
          <w:rFonts w:ascii="Times New Roman"/>
          <w:b w:val="false"/>
          <w:i w:val="false"/>
          <w:color w:val="000000"/>
          <w:sz w:val="28"/>
        </w:rPr>
        <w:t>
      Тауардың шығарылған жері туралы сертификатқа, оның ішінде оны ресімдеу және (немесе) толтыру тәртібіне қойылатын талаптар әкелінетін тауарлардың шығарылған жерін айқындау қағидаларында немесе әкетілетін тауарлардың шығарылған жерін айқындау қағидаларында белгіленеді.</w:t>
      </w:r>
    </w:p>
    <w:bookmarkEnd w:id="659"/>
    <w:bookmarkStart w:name="z1234" w:id="660"/>
    <w:p>
      <w:pPr>
        <w:spacing w:after="0"/>
        <w:ind w:left="0"/>
        <w:jc w:val="both"/>
      </w:pPr>
      <w:r>
        <w:rPr>
          <w:rFonts w:ascii="Times New Roman"/>
          <w:b w:val="false"/>
          <w:i w:val="false"/>
          <w:color w:val="000000"/>
          <w:sz w:val="28"/>
        </w:rPr>
        <w:t>
      2. Егер тауардың шығарылған жері туралы сертификатта тауардың шығарылған жері туралы мәліметтер әкелінетін тауарлардың шығарылған жерін айқындау қағидаларында немесе әкетілетін тауарлардың шығарылған жерін айқындау қағидаларында қолданылуы белгіленген өлшемшарттардан өзгеше өлшемшарттарға негізделсе, тауардың шығарылған жері туралы мұндай сертификат тауардың шығарылған жері туралы құжат ретінде қарастырылмайды.</w:t>
      </w:r>
    </w:p>
    <w:bookmarkEnd w:id="660"/>
    <w:bookmarkStart w:name="z1235" w:id="661"/>
    <w:p>
      <w:pPr>
        <w:spacing w:after="0"/>
        <w:ind w:left="0"/>
        <w:jc w:val="both"/>
      </w:pPr>
      <w:r>
        <w:rPr>
          <w:rFonts w:ascii="Times New Roman"/>
          <w:b w:val="false"/>
          <w:i w:val="false"/>
          <w:color w:val="000000"/>
          <w:sz w:val="28"/>
        </w:rPr>
        <w:t>
      3. Тауарлар Еуразиялық экономикалық одақтың кедендік аумағынан әкетілген кезде, егер тауардың шығарылған жері туралы сертификат келісімшарттың талаптары бойынша, тауарлар әкелінетін елдің (елдер тобының, елдердің кеден одағының, ел өңірінің немесе елдің бір бөлігінің) қағидалары бойынша қажет болса немесе егер тауардың шығарылған жері туралы сертификаттың болуы әкетілетін тауарлардың шығарылған жерін айқындау қағидаларында көзделсе, Еуразиялық экономикалық одаққа мүше мемлекеттердің уәкілетті мемлекеттік органдары немесе уәкілетті ұйымдары тауардың шығарылған жері туралы сертификат береді.</w:t>
      </w:r>
    </w:p>
    <w:bookmarkEnd w:id="661"/>
    <w:bookmarkStart w:name="z1236" w:id="662"/>
    <w:p>
      <w:pPr>
        <w:spacing w:after="0"/>
        <w:ind w:left="0"/>
        <w:jc w:val="both"/>
      </w:pPr>
      <w:r>
        <w:rPr>
          <w:rFonts w:ascii="Times New Roman"/>
          <w:b w:val="false"/>
          <w:i w:val="false"/>
          <w:color w:val="000000"/>
          <w:sz w:val="28"/>
        </w:rPr>
        <w:t>
      Тауардың шығарылған жері туралы сертификат берген Еуразиялық экономикалық одаққа мүше мемлекеттердің уәкілетті мемлекеттік органдары немесе уәкілетті ұйымдары оның көшірмесін және өздерінің негізінде тауардың шығарылған жері айқындалған өзге құжаттарды тауардың шығарылған жері туралы сертификат берілген күннен бастап кемінде үш жыл сақтауға міндетті.</w:t>
      </w:r>
    </w:p>
    <w:bookmarkEnd w:id="662"/>
    <w:bookmarkStart w:name="z1237" w:id="663"/>
    <w:p>
      <w:pPr>
        <w:spacing w:after="0"/>
        <w:ind w:left="0"/>
        <w:jc w:val="both"/>
      </w:pPr>
      <w:r>
        <w:rPr>
          <w:rFonts w:ascii="Times New Roman"/>
          <w:b w:val="false"/>
          <w:i w:val="false"/>
          <w:color w:val="000000"/>
          <w:sz w:val="28"/>
        </w:rPr>
        <w:t>
      4. Егер тауардың шығарылған жері туралы сертификат әкелінетін тауарлардың шығарылған жерін айқындау қағидаларында немесе әкетілетін тауарлардың шығарылған жерін айқындау қағидаларында белгіленген оны ресімдеу және (немесе) толтыру тәртібіне қойылатын талаптар бұзыла отырып ресімделсе, тауардың шығарылған жері туралы сертификат тауардың шығарылған жері туралы құжат ретінде қарастырылмайды.</w:t>
      </w:r>
    </w:p>
    <w:bookmarkEnd w:id="663"/>
    <w:p>
      <w:pPr>
        <w:spacing w:after="0"/>
        <w:ind w:left="0"/>
        <w:jc w:val="both"/>
      </w:pPr>
      <w:r>
        <w:rPr>
          <w:rFonts w:ascii="Times New Roman"/>
          <w:b/>
          <w:i w:val="false"/>
          <w:color w:val="000000"/>
          <w:sz w:val="28"/>
        </w:rPr>
        <w:t xml:space="preserve">59-бап. Еуразиялық экономикалық одақтың кедендік аумағына әкелінетін тауарлардың шығарылған жері туралы алдын ала шешімдер </w:t>
      </w:r>
    </w:p>
    <w:bookmarkStart w:name="z1238" w:id="664"/>
    <w:p>
      <w:pPr>
        <w:spacing w:after="0"/>
        <w:ind w:left="0"/>
        <w:jc w:val="both"/>
      </w:pPr>
      <w:r>
        <w:rPr>
          <w:rFonts w:ascii="Times New Roman"/>
          <w:b w:val="false"/>
          <w:i w:val="false"/>
          <w:color w:val="000000"/>
          <w:sz w:val="28"/>
        </w:rPr>
        <w:t>
      1. Уәкілетті орган айқындаған кеден органдары кедендік декларациялау кезінде кедендік операциялар жасалатын уақытты тұлғалардың өтініші бойынша қысқарту мақсатында, Еуразиялық экономикалық одақтың кедендік аумағына әкелінетін тауарлар кедендік декларацияланғанға дейін осындай тауарлардың шығарылған жері туралы алдын ала шешімдер (бұдан әрі осы тарауда – тауарлардың шығарылған жері туралы алдын ала шешімдер) қабылдайды.</w:t>
      </w:r>
    </w:p>
    <w:bookmarkEnd w:id="664"/>
    <w:bookmarkStart w:name="z1239" w:id="665"/>
    <w:p>
      <w:pPr>
        <w:spacing w:after="0"/>
        <w:ind w:left="0"/>
        <w:jc w:val="both"/>
      </w:pPr>
      <w:r>
        <w:rPr>
          <w:rFonts w:ascii="Times New Roman"/>
          <w:b w:val="false"/>
          <w:i w:val="false"/>
          <w:color w:val="000000"/>
          <w:sz w:val="28"/>
        </w:rPr>
        <w:t>
      2. Тауарлардың шығарылған жері туралы алдын ала шешімдер Қазақстан Республикасының аумағында осындай алдын ала шешімдердің қолданыс мерзімі ішінде қолданылады. Өздеріне қатысты тауарлардың шығарылған жері туралы алдын ала шешімдер қабылданған тауарларды кедендік декларациялау кезінде олардың шығарылған жері туралы мәліметтер тауарлардың шығарылған жері туралы қабылданған алдын ала шешімдерге сәйкес тауарларға арналған декларацияларда көрсетіледі.</w:t>
      </w:r>
    </w:p>
    <w:bookmarkEnd w:id="665"/>
    <w:p>
      <w:pPr>
        <w:spacing w:after="0"/>
        <w:ind w:left="0"/>
        <w:jc w:val="both"/>
      </w:pPr>
      <w:r>
        <w:rPr>
          <w:rFonts w:ascii="Times New Roman"/>
          <w:b/>
          <w:i w:val="false"/>
          <w:color w:val="000000"/>
          <w:sz w:val="28"/>
        </w:rPr>
        <w:t>60-бап. Тауардың шығарылған жері туралы алдын ала шешім қабылдау тәртібі</w:t>
      </w:r>
    </w:p>
    <w:bookmarkStart w:name="z1240" w:id="666"/>
    <w:p>
      <w:pPr>
        <w:spacing w:after="0"/>
        <w:ind w:left="0"/>
        <w:jc w:val="both"/>
      </w:pPr>
      <w:r>
        <w:rPr>
          <w:rFonts w:ascii="Times New Roman"/>
          <w:b w:val="false"/>
          <w:i w:val="false"/>
          <w:color w:val="000000"/>
          <w:sz w:val="28"/>
        </w:rPr>
        <w:t>
      1. Тауардың шығарылған жері туралы алдын ала шешім қабылдау тәртібі осы тарауда айқындалады.</w:t>
      </w:r>
    </w:p>
    <w:bookmarkEnd w:id="666"/>
    <w:bookmarkStart w:name="z1241" w:id="667"/>
    <w:p>
      <w:pPr>
        <w:spacing w:after="0"/>
        <w:ind w:left="0"/>
        <w:jc w:val="both"/>
      </w:pPr>
      <w:r>
        <w:rPr>
          <w:rFonts w:ascii="Times New Roman"/>
          <w:b w:val="false"/>
          <w:i w:val="false"/>
          <w:color w:val="000000"/>
          <w:sz w:val="28"/>
        </w:rPr>
        <w:t>
      2. Тауардың шығарылған жері туралы алдын ала шешімді уәкілетті орган айқындаған кеден органдары (бұдан әрі осы тарауда – кеден органы) қабылдайды.</w:t>
      </w:r>
    </w:p>
    <w:bookmarkEnd w:id="667"/>
    <w:bookmarkStart w:name="z1242" w:id="668"/>
    <w:p>
      <w:pPr>
        <w:spacing w:after="0"/>
        <w:ind w:left="0"/>
        <w:jc w:val="both"/>
      </w:pPr>
      <w:r>
        <w:rPr>
          <w:rFonts w:ascii="Times New Roman"/>
          <w:b w:val="false"/>
          <w:i w:val="false"/>
          <w:color w:val="000000"/>
          <w:sz w:val="28"/>
        </w:rPr>
        <w:t>
      3. Тауардың шығарылған жері туралы алдын ала шешім нақты елден Еуразиялық экономикалық одақтың кедендік аумағына әкелінетін тауардың әрбір атауы бойынша қабылданады.</w:t>
      </w:r>
    </w:p>
    <w:bookmarkEnd w:id="668"/>
    <w:bookmarkStart w:name="z1243" w:id="669"/>
    <w:p>
      <w:pPr>
        <w:spacing w:after="0"/>
        <w:ind w:left="0"/>
        <w:jc w:val="both"/>
      </w:pPr>
      <w:r>
        <w:rPr>
          <w:rFonts w:ascii="Times New Roman"/>
          <w:b w:val="false"/>
          <w:i w:val="false"/>
          <w:color w:val="000000"/>
          <w:sz w:val="28"/>
        </w:rPr>
        <w:t>
      4. Тауардың шығарылған жері туралы алдын ала шешімнің нысанын, оны толтыру және тауардың шығарылған жері туралы осындай алдын ала шешімге өзгерістер (толықтырулар) енгізу тәртібін Комиссия айқындайды.</w:t>
      </w:r>
    </w:p>
    <w:bookmarkEnd w:id="669"/>
    <w:bookmarkStart w:name="z1244" w:id="670"/>
    <w:p>
      <w:pPr>
        <w:spacing w:after="0"/>
        <w:ind w:left="0"/>
        <w:jc w:val="both"/>
      </w:pPr>
      <w:r>
        <w:rPr>
          <w:rFonts w:ascii="Times New Roman"/>
          <w:b w:val="false"/>
          <w:i w:val="false"/>
          <w:color w:val="000000"/>
          <w:sz w:val="28"/>
        </w:rPr>
        <w:t>
      5. Тауардың шығарылған жері туралы алдын ала шешімді алған тұлға оны жоғалтып алған жағдайда, кеден органы тауардың шығарылған жері туралы жоғалтылған алдын ала шешім туралы мәлімет қамтылған өтініш негізінде, кеден органына өтініш келіп түскен күннен бастап бес жұмыс күні ішінде осындай тұлғаға тауардың шығарылған жері туралы алдын ала шешімнің телнұсқасын береді.</w:t>
      </w:r>
    </w:p>
    <w:bookmarkEnd w:id="670"/>
    <w:bookmarkStart w:name="z1245" w:id="671"/>
    <w:p>
      <w:pPr>
        <w:spacing w:after="0"/>
        <w:ind w:left="0"/>
        <w:jc w:val="both"/>
      </w:pPr>
      <w:r>
        <w:rPr>
          <w:rFonts w:ascii="Times New Roman"/>
          <w:b w:val="false"/>
          <w:i w:val="false"/>
          <w:color w:val="000000"/>
          <w:sz w:val="28"/>
        </w:rPr>
        <w:t>
      Телнұсқа берілген кезде алдын ала шешім қабылдау үшін кедендік алым алынбайды.</w:t>
      </w:r>
    </w:p>
    <w:bookmarkEnd w:id="671"/>
    <w:bookmarkStart w:name="z1246" w:id="672"/>
    <w:p>
      <w:pPr>
        <w:spacing w:after="0"/>
        <w:ind w:left="0"/>
        <w:jc w:val="both"/>
      </w:pPr>
      <w:r>
        <w:rPr>
          <w:rFonts w:ascii="Times New Roman"/>
          <w:b w:val="false"/>
          <w:i w:val="false"/>
          <w:color w:val="000000"/>
          <w:sz w:val="28"/>
        </w:rPr>
        <w:t>
      Телнұсқаны алу үшін өтініш иесі тауардың шығарылған жері туралы алдын ала шешім қабылдаған кеден органына электрондық құжат немесе қағаз жеткізгіштегі құжат түрінде, еркін нысанда өтініш жібереді.</w:t>
      </w:r>
    </w:p>
    <w:bookmarkEnd w:id="672"/>
    <w:bookmarkStart w:name="z1247" w:id="673"/>
    <w:p>
      <w:pPr>
        <w:spacing w:after="0"/>
        <w:ind w:left="0"/>
        <w:jc w:val="both"/>
      </w:pPr>
      <w:r>
        <w:rPr>
          <w:rFonts w:ascii="Times New Roman"/>
          <w:b w:val="false"/>
          <w:i w:val="false"/>
          <w:color w:val="000000"/>
          <w:sz w:val="28"/>
        </w:rPr>
        <w:t>
      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bookmarkEnd w:id="673"/>
    <w:bookmarkStart w:name="z1248" w:id="674"/>
    <w:p>
      <w:pPr>
        <w:spacing w:after="0"/>
        <w:ind w:left="0"/>
        <w:jc w:val="both"/>
      </w:pPr>
      <w:r>
        <w:rPr>
          <w:rFonts w:ascii="Times New Roman"/>
          <w:b w:val="false"/>
          <w:i w:val="false"/>
          <w:color w:val="000000"/>
          <w:sz w:val="28"/>
        </w:rPr>
        <w:t>
      Тауардың шығарылған жері туралы алдын ала шешім түпнұсқасының қолданыс мерзімі тауардың шығарылған жері туралы алдын ала шешім телнұсқасының қолданыс мерзімі болып табылады.</w:t>
      </w:r>
    </w:p>
    <w:bookmarkEnd w:id="674"/>
    <w:p>
      <w:pPr>
        <w:spacing w:after="0"/>
        <w:ind w:left="0"/>
        <w:jc w:val="both"/>
      </w:pPr>
      <w:r>
        <w:rPr>
          <w:rFonts w:ascii="Times New Roman"/>
          <w:b/>
          <w:i w:val="false"/>
          <w:color w:val="000000"/>
          <w:sz w:val="28"/>
        </w:rPr>
        <w:t>61-бап. Тауардың шығарылған жері туралы алдын ала шешім қабылдау туралы өтініш</w:t>
      </w:r>
    </w:p>
    <w:bookmarkStart w:name="z1249" w:id="675"/>
    <w:p>
      <w:pPr>
        <w:spacing w:after="0"/>
        <w:ind w:left="0"/>
        <w:jc w:val="both"/>
      </w:pPr>
      <w:r>
        <w:rPr>
          <w:rFonts w:ascii="Times New Roman"/>
          <w:b w:val="false"/>
          <w:i w:val="false"/>
          <w:color w:val="000000"/>
          <w:sz w:val="28"/>
        </w:rPr>
        <w:t>
      1. Кеден органы тауардың шығарылған жері туралы алдын ала шешімді тұлғаның (бұдан әрі осы тарауда – өтініш иесі) электрондық құжат немесе қағаз жеткізгіштегі құжат түрінде, уәкілетті орган бекіткен нысан бойынша берген өтініші негізінде қабылдайды.</w:t>
      </w:r>
    </w:p>
    <w:bookmarkEnd w:id="675"/>
    <w:bookmarkStart w:name="z1250" w:id="676"/>
    <w:p>
      <w:pPr>
        <w:spacing w:after="0"/>
        <w:ind w:left="0"/>
        <w:jc w:val="both"/>
      </w:pPr>
      <w:r>
        <w:rPr>
          <w:rFonts w:ascii="Times New Roman"/>
          <w:b w:val="false"/>
          <w:i w:val="false"/>
          <w:color w:val="000000"/>
          <w:sz w:val="28"/>
        </w:rPr>
        <w:t>
      2. Тауардың шығарылған жері туралы алдын ала шешім қабылдау туралы өтініште:</w:t>
      </w:r>
    </w:p>
    <w:bookmarkEnd w:id="676"/>
    <w:bookmarkStart w:name="z1251" w:id="677"/>
    <w:p>
      <w:pPr>
        <w:spacing w:after="0"/>
        <w:ind w:left="0"/>
        <w:jc w:val="both"/>
      </w:pPr>
      <w:r>
        <w:rPr>
          <w:rFonts w:ascii="Times New Roman"/>
          <w:b w:val="false"/>
          <w:i w:val="false"/>
          <w:color w:val="000000"/>
          <w:sz w:val="28"/>
        </w:rPr>
        <w:t>
      1) өтініш иесі (тегі, аты, әкесінің аты (егер ол жеке басты куәландыратын құжатта көрсетілсе) немесе атауы, тұрғылықты жері немесе тұрған жері);</w:t>
      </w:r>
    </w:p>
    <w:bookmarkEnd w:id="677"/>
    <w:bookmarkStart w:name="z1252" w:id="678"/>
    <w:p>
      <w:pPr>
        <w:spacing w:after="0"/>
        <w:ind w:left="0"/>
        <w:jc w:val="both"/>
      </w:pPr>
      <w:r>
        <w:rPr>
          <w:rFonts w:ascii="Times New Roman"/>
          <w:b w:val="false"/>
          <w:i w:val="false"/>
          <w:color w:val="000000"/>
          <w:sz w:val="28"/>
        </w:rPr>
        <w:t>
      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p>
    <w:bookmarkEnd w:id="678"/>
    <w:bookmarkStart w:name="z1253" w:id="679"/>
    <w:p>
      <w:pPr>
        <w:spacing w:after="0"/>
        <w:ind w:left="0"/>
        <w:jc w:val="both"/>
      </w:pPr>
      <w:r>
        <w:rPr>
          <w:rFonts w:ascii="Times New Roman"/>
          <w:b w:val="false"/>
          <w:i w:val="false"/>
          <w:color w:val="000000"/>
          <w:sz w:val="28"/>
        </w:rPr>
        <w:t>
      3) тауар дайындалған материалдар, олардың шығарылған жері, Тауарларды сипаттау мен кодтаудың үйлестірілген жүйесіне сәйкес кодтары, құны;</w:t>
      </w:r>
    </w:p>
    <w:bookmarkEnd w:id="679"/>
    <w:bookmarkStart w:name="z1254" w:id="680"/>
    <w:p>
      <w:pPr>
        <w:spacing w:after="0"/>
        <w:ind w:left="0"/>
        <w:jc w:val="both"/>
      </w:pPr>
      <w:r>
        <w:rPr>
          <w:rFonts w:ascii="Times New Roman"/>
          <w:b w:val="false"/>
          <w:i w:val="false"/>
          <w:color w:val="000000"/>
          <w:sz w:val="28"/>
        </w:rPr>
        <w:t>
      4) тауарды дайындау үшін жасалған өндірістік және технологиялық операциялар;</w:t>
      </w:r>
    </w:p>
    <w:bookmarkEnd w:id="680"/>
    <w:bookmarkStart w:name="z1255" w:id="681"/>
    <w:p>
      <w:pPr>
        <w:spacing w:after="0"/>
        <w:ind w:left="0"/>
        <w:jc w:val="both"/>
      </w:pPr>
      <w:r>
        <w:rPr>
          <w:rFonts w:ascii="Times New Roman"/>
          <w:b w:val="false"/>
          <w:i w:val="false"/>
          <w:color w:val="000000"/>
          <w:sz w:val="28"/>
        </w:rPr>
        <w:t>
      5) тауардың шығарылған жері туралы алдын ала шешім қабылдау үшін кедендік алымның төленгені туралы мәліметтер қамтылуға тиіс.</w:t>
      </w:r>
    </w:p>
    <w:bookmarkEnd w:id="681"/>
    <w:bookmarkStart w:name="z1256" w:id="682"/>
    <w:p>
      <w:pPr>
        <w:spacing w:after="0"/>
        <w:ind w:left="0"/>
        <w:jc w:val="both"/>
      </w:pPr>
      <w:r>
        <w:rPr>
          <w:rFonts w:ascii="Times New Roman"/>
          <w:b w:val="false"/>
          <w:i w:val="false"/>
          <w:color w:val="000000"/>
          <w:sz w:val="28"/>
        </w:rPr>
        <w:t>
      Тауардың шығарылған жері туралы алдын ала шешім қабылдау туралы қағаз жеткізгіштегі құжат түрінде берілген өтінішке тауардың шығарылған жері туралы алдын ала шешім қабылдау үшін кедендік алымның төленгені туралы құжаттың көшірмесі қоса беріледі.</w:t>
      </w:r>
    </w:p>
    <w:bookmarkEnd w:id="682"/>
    <w:bookmarkStart w:name="z1257" w:id="683"/>
    <w:p>
      <w:pPr>
        <w:spacing w:after="0"/>
        <w:ind w:left="0"/>
        <w:jc w:val="both"/>
      </w:pPr>
      <w:r>
        <w:rPr>
          <w:rFonts w:ascii="Times New Roman"/>
          <w:b w:val="false"/>
          <w:i w:val="false"/>
          <w:color w:val="000000"/>
          <w:sz w:val="28"/>
        </w:rPr>
        <w:t>
      3. 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p>
    <w:bookmarkEnd w:id="683"/>
    <w:bookmarkStart w:name="z1258" w:id="684"/>
    <w:p>
      <w:pPr>
        <w:spacing w:after="0"/>
        <w:ind w:left="0"/>
        <w:jc w:val="both"/>
      </w:pPr>
      <w:r>
        <w:rPr>
          <w:rFonts w:ascii="Times New Roman"/>
          <w:b w:val="false"/>
          <w:i w:val="false"/>
          <w:color w:val="000000"/>
          <w:sz w:val="28"/>
        </w:rPr>
        <w:t xml:space="preserve">
      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шешім қабылдауға қажетті басқа да құжаттар қоса берілуі мүмкін. </w:t>
      </w:r>
    </w:p>
    <w:bookmarkEnd w:id="684"/>
    <w:bookmarkStart w:name="z1259" w:id="685"/>
    <w:p>
      <w:pPr>
        <w:spacing w:after="0"/>
        <w:ind w:left="0"/>
        <w:jc w:val="both"/>
      </w:pPr>
      <w:r>
        <w:rPr>
          <w:rFonts w:ascii="Times New Roman"/>
          <w:b w:val="false"/>
          <w:i w:val="false"/>
          <w:color w:val="000000"/>
          <w:sz w:val="28"/>
        </w:rPr>
        <w:t>
      Тауардың шығарылған жері туралы алдын ала шешім қабылдау туралы өтінішке сондай-ақ тауардың сынамалары және (немесе) үлгілері қоса берілуі мүмкін.</w:t>
      </w:r>
    </w:p>
    <w:bookmarkEnd w:id="685"/>
    <w:bookmarkStart w:name="z1260" w:id="686"/>
    <w:p>
      <w:pPr>
        <w:spacing w:after="0"/>
        <w:ind w:left="0"/>
        <w:jc w:val="both"/>
      </w:pPr>
      <w:r>
        <w:rPr>
          <w:rFonts w:ascii="Times New Roman"/>
          <w:b w:val="false"/>
          <w:i w:val="false"/>
          <w:color w:val="000000"/>
          <w:sz w:val="28"/>
        </w:rPr>
        <w:t>
      Кеден органы тауардың шығарылған жері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bookmarkEnd w:id="686"/>
    <w:bookmarkStart w:name="z1261" w:id="687"/>
    <w:p>
      <w:pPr>
        <w:spacing w:after="0"/>
        <w:ind w:left="0"/>
        <w:jc w:val="both"/>
      </w:pPr>
      <w:r>
        <w:rPr>
          <w:rFonts w:ascii="Times New Roman"/>
          <w:b w:val="false"/>
          <w:i w:val="false"/>
          <w:color w:val="000000"/>
          <w:sz w:val="28"/>
        </w:rPr>
        <w:t xml:space="preserve">
      4. Егер өтініш иесі ұсынған мәліметтер тауардың шығарылған жері туралы алдын ала шешім қабылдау үшін жеткіліксіз болған жағдайда, кеден органы тауардың шығарылған жері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 </w:t>
      </w:r>
    </w:p>
    <w:bookmarkEnd w:id="687"/>
    <w:bookmarkStart w:name="z1262" w:id="688"/>
    <w:p>
      <w:pPr>
        <w:spacing w:after="0"/>
        <w:ind w:left="0"/>
        <w:jc w:val="both"/>
      </w:pPr>
      <w:r>
        <w:rPr>
          <w:rFonts w:ascii="Times New Roman"/>
          <w:b w:val="false"/>
          <w:i w:val="false"/>
          <w:color w:val="000000"/>
          <w:sz w:val="28"/>
        </w:rPr>
        <w:t>
      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bookmarkEnd w:id="688"/>
    <w:bookmarkStart w:name="z1263" w:id="689"/>
    <w:p>
      <w:pPr>
        <w:spacing w:after="0"/>
        <w:ind w:left="0"/>
        <w:jc w:val="both"/>
      </w:pPr>
      <w:r>
        <w:rPr>
          <w:rFonts w:ascii="Times New Roman"/>
          <w:b w:val="false"/>
          <w:i w:val="false"/>
          <w:color w:val="000000"/>
          <w:sz w:val="28"/>
        </w:rPr>
        <w:t xml:space="preserve">
      Егер қосымша ақпарат осы тармақтың екінші бөлігінде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кеден органы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p>
    <w:bookmarkEnd w:id="689"/>
    <w:bookmarkStart w:name="z1264" w:id="690"/>
    <w:p>
      <w:pPr>
        <w:spacing w:after="0"/>
        <w:ind w:left="0"/>
        <w:jc w:val="both"/>
      </w:pPr>
      <w:r>
        <w:rPr>
          <w:rFonts w:ascii="Times New Roman"/>
          <w:b w:val="false"/>
          <w:i w:val="false"/>
          <w:color w:val="000000"/>
          <w:sz w:val="28"/>
        </w:rPr>
        <w:t>
      5. Егер тауардың шығарылған жері туралы алдын ала шешім қабылдау кезінде тауардың шығарылған жері туралы ұсынылған сертификаттың төлнұсқа емес екенін және (немесе) анық емес мәліметтер қамтитынын көрсететін белгілер анықталған жағдайда, кеден органы тауардың шығарылған жері туралы мұндай сертификатты тауардың шығарылған жері туралы сертификат берген және (немесе) оны тексеруге уәкілетті Қазақстан Республикасының мемлекеттік органына немесе уәкілетті ұйымға тауардың шығарылған жері туралы осындай сертификатқа тексеру жүргізу үшін жіберуге құқылы.</w:t>
      </w:r>
    </w:p>
    <w:bookmarkEnd w:id="690"/>
    <w:bookmarkStart w:name="z1265" w:id="691"/>
    <w:p>
      <w:pPr>
        <w:spacing w:after="0"/>
        <w:ind w:left="0"/>
        <w:jc w:val="both"/>
      </w:pPr>
      <w:r>
        <w:rPr>
          <w:rFonts w:ascii="Times New Roman"/>
          <w:b w:val="false"/>
          <w:i w:val="false"/>
          <w:color w:val="000000"/>
          <w:sz w:val="28"/>
        </w:rPr>
        <w:t>
      Егер тауардың шығарылған жері туралы сертификат берген және (немесе) оны тексеруге уәкілетті Қазақстан Республикасының мемлекеттік органы немесе уәкілетті ұйым тауардың шығарылған жері туралы сертификаттың төлнұсқа емес екенін және (немесе) анық емес мәліметтерді қамтитынын растаса, кеден органы тауардың шығарылған жері туралы алдын ала шешім қабылдаудан бас тартады және бұл туралы өтініш иесін бас тарту себептерін көрсете отырып хабардар етеді. Бұл ретте тауарлардың шығарылған жері туралы алдын ала шешім қабылдау үшін өтініш иесі төлеген кедендік алым қайтарылмайды.</w:t>
      </w:r>
    </w:p>
    <w:bookmarkEnd w:id="691"/>
    <w:bookmarkStart w:name="z1266" w:id="692"/>
    <w:p>
      <w:pPr>
        <w:spacing w:after="0"/>
        <w:ind w:left="0"/>
        <w:jc w:val="both"/>
      </w:pPr>
      <w:r>
        <w:rPr>
          <w:rFonts w:ascii="Times New Roman"/>
          <w:b w:val="false"/>
          <w:i w:val="false"/>
          <w:color w:val="000000"/>
          <w:sz w:val="28"/>
        </w:rPr>
        <w:t>
      6. Кеден органы тауардың шығарылған жері туралы алдын ала шешімдерді уәкілетті орган бекіткен тәртіппен және нысан бойынша тауардың шығарылған жері туралы алдын ала шешімдерді тіркеу журналында тіркейді.</w:t>
      </w:r>
    </w:p>
    <w:bookmarkEnd w:id="692"/>
    <w:p>
      <w:pPr>
        <w:spacing w:after="0"/>
        <w:ind w:left="0"/>
        <w:jc w:val="both"/>
      </w:pPr>
      <w:r>
        <w:rPr>
          <w:rFonts w:ascii="Times New Roman"/>
          <w:b/>
          <w:i w:val="false"/>
          <w:color w:val="000000"/>
          <w:sz w:val="28"/>
        </w:rPr>
        <w:t>62-бап. Тауардың шығарылған жері туралы алдын ала шешім қабылдау мерзімі және оның қолданыс мерзімі</w:t>
      </w:r>
    </w:p>
    <w:bookmarkStart w:name="z1267" w:id="693"/>
    <w:p>
      <w:pPr>
        <w:spacing w:after="0"/>
        <w:ind w:left="0"/>
        <w:jc w:val="both"/>
      </w:pPr>
      <w:r>
        <w:rPr>
          <w:rFonts w:ascii="Times New Roman"/>
          <w:b w:val="false"/>
          <w:i w:val="false"/>
          <w:color w:val="000000"/>
          <w:sz w:val="28"/>
        </w:rPr>
        <w:t>
      1. Тауардың шығарылған жері туралы алдын ала шешім кеден органында тауардың шығарылған жері туралы алдын ала шешім қабылдау туралы өтініш тіркелген күннен бастап жиырма жұмыс күнінен кешіктірілмей қабылданады.</w:t>
      </w:r>
    </w:p>
    <w:bookmarkEnd w:id="693"/>
    <w:bookmarkStart w:name="z1268" w:id="694"/>
    <w:p>
      <w:pPr>
        <w:spacing w:after="0"/>
        <w:ind w:left="0"/>
        <w:jc w:val="both"/>
      </w:pPr>
      <w:r>
        <w:rPr>
          <w:rFonts w:ascii="Times New Roman"/>
          <w:b w:val="false"/>
          <w:i w:val="false"/>
          <w:color w:val="000000"/>
          <w:sz w:val="28"/>
        </w:rPr>
        <w:t xml:space="preserve">
      Осы Кодекстің 61-бабының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қосымша ақпарат ұсыну не осы Кодекстің 61-бабының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тауардың шығарылған жері туралы сертификатты тексеру жүргізу үшін жіберу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не тауардың шығарылған жері туралы сертификат тексеру жүргізу үшін жіберілген күннен бастап тоқтатыла тұрады және кеден органы қосымша ақпаратты алған не тауардың шығарылған жері туралы сертификат берген және (немесе) оны тексеруге уәкілетті Қазақстан Республикасы мемлекеттік органының немесе уәкілетті ұйымның жауабын алған күннен бастап қайта жаңартылады.</w:t>
      </w:r>
    </w:p>
    <w:bookmarkEnd w:id="694"/>
    <w:bookmarkStart w:name="z1269" w:id="695"/>
    <w:p>
      <w:pPr>
        <w:spacing w:after="0"/>
        <w:ind w:left="0"/>
        <w:jc w:val="both"/>
      </w:pPr>
      <w:r>
        <w:rPr>
          <w:rFonts w:ascii="Times New Roman"/>
          <w:b w:val="false"/>
          <w:i w:val="false"/>
          <w:color w:val="000000"/>
          <w:sz w:val="28"/>
        </w:rPr>
        <w:t xml:space="preserve">
      Кеден органы осы Кодекстің </w:t>
      </w:r>
      <w:r>
        <w:rPr>
          <w:rFonts w:ascii="Times New Roman"/>
          <w:b w:val="false"/>
          <w:i w:val="false"/>
          <w:color w:val="000000"/>
          <w:sz w:val="28"/>
        </w:rPr>
        <w:t>61-бабының</w:t>
      </w:r>
      <w:r>
        <w:rPr>
          <w:rFonts w:ascii="Times New Roman"/>
          <w:b w:val="false"/>
          <w:i w:val="false"/>
          <w:color w:val="000000"/>
          <w:sz w:val="28"/>
        </w:rPr>
        <w:t xml:space="preserve"> 5-тармағына сәйкес тауардың шығарылған жері туралы сертификатты тексеру жүргізу үшін жіберген кезде кеден органы өтініш иесін осы тармақтың бірінші бөлігінде көрсетілген немесе осы тармақтың екінші бөлігіне сәйкес белгіленген мерзімнің тоқтатыла тұратыны туралы хабардар етеді.</w:t>
      </w:r>
    </w:p>
    <w:bookmarkEnd w:id="695"/>
    <w:bookmarkStart w:name="z1270" w:id="696"/>
    <w:p>
      <w:pPr>
        <w:spacing w:after="0"/>
        <w:ind w:left="0"/>
        <w:jc w:val="both"/>
      </w:pPr>
      <w:r>
        <w:rPr>
          <w:rFonts w:ascii="Times New Roman"/>
          <w:b w:val="false"/>
          <w:i w:val="false"/>
          <w:color w:val="000000"/>
          <w:sz w:val="28"/>
        </w:rPr>
        <w:t>
      2. Тауардың шығарылған жері туралы алдын ала шешім, өзінің негізінде осындай алдын ала шешім қабылданған тауардың шығарылған жері туралы сертификаттың қолданыс мерзімі ішінде қолданылады.</w:t>
      </w:r>
    </w:p>
    <w:bookmarkEnd w:id="696"/>
    <w:p>
      <w:pPr>
        <w:spacing w:after="0"/>
        <w:ind w:left="0"/>
        <w:jc w:val="both"/>
      </w:pPr>
      <w:r>
        <w:rPr>
          <w:rFonts w:ascii="Times New Roman"/>
          <w:b/>
          <w:i w:val="false"/>
          <w:color w:val="000000"/>
          <w:sz w:val="28"/>
        </w:rPr>
        <w:t>63-бап. Тауардың шығарылған жері туралы алдын ала шешімге өзгерістер енгізу, оның қолданысын тоқтату немесе оны кері қайтарып алу</w:t>
      </w:r>
    </w:p>
    <w:bookmarkStart w:name="z1271" w:id="697"/>
    <w:p>
      <w:pPr>
        <w:spacing w:after="0"/>
        <w:ind w:left="0"/>
        <w:jc w:val="both"/>
      </w:pPr>
      <w:r>
        <w:rPr>
          <w:rFonts w:ascii="Times New Roman"/>
          <w:b w:val="false"/>
          <w:i w:val="false"/>
          <w:color w:val="000000"/>
          <w:sz w:val="28"/>
        </w:rPr>
        <w:t>
      1. Кеден органы тауардың шығарылған жері туралы өзі қабылдаған алдын ала шешімге өзгерістер енгізу туралы шешім, сондай-ақ өзі не төмен тұрған кеден органы қабылдаған тауардың шығарылған жері туралы алдын ала шешімнің қолданысын тоқтату туралы шешім немесе оны кері қайтарып алу туралы шешім қабылдайды.</w:t>
      </w:r>
    </w:p>
    <w:bookmarkEnd w:id="697"/>
    <w:bookmarkStart w:name="z1272" w:id="698"/>
    <w:p>
      <w:pPr>
        <w:spacing w:after="0"/>
        <w:ind w:left="0"/>
        <w:jc w:val="both"/>
      </w:pPr>
      <w:r>
        <w:rPr>
          <w:rFonts w:ascii="Times New Roman"/>
          <w:b w:val="false"/>
          <w:i w:val="false"/>
          <w:color w:val="000000"/>
          <w:sz w:val="28"/>
        </w:rPr>
        <w:t>
      2. Кеден органы немесе өтініш иесі тауардың шығарылған жері туралы алдын ала шешім қабылдау кезінде жіберілген және тауардың шығарылған жері туралы мәліметтерге әсер етпейтін қателерді анықтаған жағдайда, тауардың шығарылған жері туралы осы алдын ала шешімге өзгерістер енгізу туралы шешім қабылданады.</w:t>
      </w:r>
    </w:p>
    <w:bookmarkEnd w:id="698"/>
    <w:bookmarkStart w:name="z1273" w:id="699"/>
    <w:p>
      <w:pPr>
        <w:spacing w:after="0"/>
        <w:ind w:left="0"/>
        <w:jc w:val="both"/>
      </w:pPr>
      <w:r>
        <w:rPr>
          <w:rFonts w:ascii="Times New Roman"/>
          <w:b w:val="false"/>
          <w:i w:val="false"/>
          <w:color w:val="000000"/>
          <w:sz w:val="28"/>
        </w:rPr>
        <w:t>
      Тауардың шығарылған жері туралы алдын ала шешімге өзгерістер енгізу туралы шешім тауардың шығарылған жері туралы осы алдын ала шешім қабылданған күннен бастап күшіне енеді.</w:t>
      </w:r>
    </w:p>
    <w:bookmarkEnd w:id="699"/>
    <w:bookmarkStart w:name="z1274" w:id="700"/>
    <w:p>
      <w:pPr>
        <w:spacing w:after="0"/>
        <w:ind w:left="0"/>
        <w:jc w:val="both"/>
      </w:pPr>
      <w:r>
        <w:rPr>
          <w:rFonts w:ascii="Times New Roman"/>
          <w:b w:val="false"/>
          <w:i w:val="false"/>
          <w:color w:val="000000"/>
          <w:sz w:val="28"/>
        </w:rPr>
        <w:t>
      3. Егер:</w:t>
      </w:r>
    </w:p>
    <w:bookmarkEnd w:id="700"/>
    <w:bookmarkStart w:name="z1275" w:id="701"/>
    <w:p>
      <w:pPr>
        <w:spacing w:after="0"/>
        <w:ind w:left="0"/>
        <w:jc w:val="both"/>
      </w:pPr>
      <w:r>
        <w:rPr>
          <w:rFonts w:ascii="Times New Roman"/>
          <w:b w:val="false"/>
          <w:i w:val="false"/>
          <w:color w:val="000000"/>
          <w:sz w:val="28"/>
        </w:rPr>
        <w:t>
      1) кеден органы тауардың шығарылған жері туралы осы алдын ала шешімді қабылдау үшін өтініш иесінің анық емес және (немесе) толық емес мәліметтер қамтылған құжаттар, қолдан жасалған құжаттар не анық емес және (немесе) толық емес мәліметтер ұсынғанын анықтаған;</w:t>
      </w:r>
    </w:p>
    <w:bookmarkEnd w:id="701"/>
    <w:bookmarkStart w:name="z1276" w:id="702"/>
    <w:p>
      <w:pPr>
        <w:spacing w:after="0"/>
        <w:ind w:left="0"/>
        <w:jc w:val="both"/>
      </w:pPr>
      <w:r>
        <w:rPr>
          <w:rFonts w:ascii="Times New Roman"/>
          <w:b w:val="false"/>
          <w:i w:val="false"/>
          <w:color w:val="000000"/>
          <w:sz w:val="28"/>
        </w:rPr>
        <w:t>
      2) кеден органы тауардың шығарылған жері туралы осы алдын ала шешімді қабылдау кезінде жіберілген және тауарлардың шығарылған жері туралы мәліметтерге әсер ететін қателерді анықтаған жағдайларда, тауардың шығарылған жері туралы алдын ала шешімнің қолданысын тоқтату туралы шешім қабылданады.</w:t>
      </w:r>
    </w:p>
    <w:bookmarkEnd w:id="702"/>
    <w:bookmarkStart w:name="z1277" w:id="703"/>
    <w:p>
      <w:pPr>
        <w:spacing w:after="0"/>
        <w:ind w:left="0"/>
        <w:jc w:val="both"/>
      </w:pPr>
      <w:r>
        <w:rPr>
          <w:rFonts w:ascii="Times New Roman"/>
          <w:b w:val="false"/>
          <w:i w:val="false"/>
          <w:color w:val="000000"/>
          <w:sz w:val="28"/>
        </w:rPr>
        <w:t>
      4. Тауардың шығарылған жері туралы алдын ала шешімнің қолданысын тоқтату туралы шешім, осы баптың 3-тармағының 1) тармақшасында көрсетілген жағдайда, тауардың шығарылған жері туралы осы алдын ала шешім қабылданған күннен бастап күшіне енеді.</w:t>
      </w:r>
    </w:p>
    <w:bookmarkEnd w:id="703"/>
    <w:bookmarkStart w:name="z1278" w:id="704"/>
    <w:p>
      <w:pPr>
        <w:spacing w:after="0"/>
        <w:ind w:left="0"/>
        <w:jc w:val="both"/>
      </w:pPr>
      <w:r>
        <w:rPr>
          <w:rFonts w:ascii="Times New Roman"/>
          <w:b w:val="false"/>
          <w:i w:val="false"/>
          <w:color w:val="000000"/>
          <w:sz w:val="28"/>
        </w:rPr>
        <w:t>
      Тауардың шығарылған жері туралы алдын ала шешімнің қолданысын тоқтату туралы шешім, осы баптың 3-тармағының 2) тармақшасында көрсетілген жағдайда, тауардың шығарылған жері туралы алдын ала шешімнің қолданысын тоқтату туралы осы шешім қабылданған күннен бастап күшіне енеді.</w:t>
      </w:r>
    </w:p>
    <w:bookmarkEnd w:id="704"/>
    <w:bookmarkStart w:name="z1279" w:id="705"/>
    <w:p>
      <w:pPr>
        <w:spacing w:after="0"/>
        <w:ind w:left="0"/>
        <w:jc w:val="both"/>
      </w:pPr>
      <w:r>
        <w:rPr>
          <w:rFonts w:ascii="Times New Roman"/>
          <w:b w:val="false"/>
          <w:i w:val="false"/>
          <w:color w:val="000000"/>
          <w:sz w:val="28"/>
        </w:rPr>
        <w:t>
      5. Осы баптың 3-тармағының 2) тармақшасында көрсетілген жағдайда, тауардың шығарылған жері туралы алдын ала шешімнің қолданысын тоқтату туралы шешім қабылдау кезінде тауардың шығарылған жері туралы алдын ала шешім берген кеден органы тауардың шығарылған жері туралы алдын ала шешімнің қолданысын тоқтату туралы шешім қабылданған күннен бастап он жұмыс күнінен кешіктірмей, тауардың шығарылған жері туралы, қолданысы тоқтатылған алдын ала шешім қабылдау туралы өтініш беру кезінде өтініш иесі ұсынған мәліметтер негізінде тауардың шығарылған жері туралы жаңа алдын ала шешім қабылдайды. Тауардың шығарылған жері туралы мұндай жаңа алдын ала шешім қабылданған күнінен бастап күшіне енеді.</w:t>
      </w:r>
    </w:p>
    <w:bookmarkEnd w:id="705"/>
    <w:bookmarkStart w:name="z1280" w:id="706"/>
    <w:p>
      <w:pPr>
        <w:spacing w:after="0"/>
        <w:ind w:left="0"/>
        <w:jc w:val="both"/>
      </w:pPr>
      <w:r>
        <w:rPr>
          <w:rFonts w:ascii="Times New Roman"/>
          <w:b w:val="false"/>
          <w:i w:val="false"/>
          <w:color w:val="000000"/>
          <w:sz w:val="28"/>
        </w:rPr>
        <w:t>
      6. Егер әкелінетін тауарлардың шығарылған жерін айқындау қағидаларына тауарлардың шығарылған жерін айқындау өлшемшарттары бөлігінде, өздеріне қатысты тауардың шығарылған жері туралы алдын ала шешім қабылданған тауарлардың шығарылған жерін айқындауға әсер ететін өзгерістер енгізілген жағдайда, тауардың шығарылған жері туралы алдын ала шешімді кері қайтарып алу туралы шешім қабылданады.</w:t>
      </w:r>
    </w:p>
    <w:bookmarkEnd w:id="706"/>
    <w:bookmarkStart w:name="z1281" w:id="707"/>
    <w:p>
      <w:pPr>
        <w:spacing w:after="0"/>
        <w:ind w:left="0"/>
        <w:jc w:val="both"/>
      </w:pPr>
      <w:r>
        <w:rPr>
          <w:rFonts w:ascii="Times New Roman"/>
          <w:b w:val="false"/>
          <w:i w:val="false"/>
          <w:color w:val="000000"/>
          <w:sz w:val="28"/>
        </w:rPr>
        <w:t>
      Тауардың шығарылған жері туралы алдын ала шешімді кері қайтарып алу туралы шешім әкелінетін тауарлардың шығарылған жерін айқындау қағидаларына көрсетілген өзгерістер күшіне енген күннен бастап күшіне енеді.</w:t>
      </w:r>
    </w:p>
    <w:bookmarkEnd w:id="707"/>
    <w:bookmarkStart w:name="z1282" w:id="708"/>
    <w:p>
      <w:pPr>
        <w:spacing w:after="0"/>
        <w:ind w:left="0"/>
        <w:jc w:val="both"/>
      </w:pPr>
      <w:r>
        <w:rPr>
          <w:rFonts w:ascii="Times New Roman"/>
          <w:b w:val="false"/>
          <w:i w:val="false"/>
          <w:color w:val="000000"/>
          <w:sz w:val="28"/>
        </w:rPr>
        <w:t>
      7. Тауардың шығарылған жері туралы алдын ала шешімге өзгерістер енгізу туралы шешім, тауардың шығарылған жері туралы алдын ала шешімнің қолданысын тоқтату туралы шешім, тауардың шығарылған жері туралы алдын ала шешімді кері қайтарып алу туралы шешім мұндай шешімдер қабылданған күннен кейінгі күннен кешіктірілмей, мұндай шешімдердің қабылдану себептері көрсетіле отырып, өтініш иесіне жіберіледі, сондай-ақ кеден органдарының назарына жеткізіледі.</w:t>
      </w:r>
    </w:p>
    <w:bookmarkEnd w:id="708"/>
    <w:bookmarkStart w:name="z1283" w:id="709"/>
    <w:p>
      <w:pPr>
        <w:spacing w:after="0"/>
        <w:ind w:left="0"/>
        <w:jc w:val="left"/>
      </w:pPr>
      <w:r>
        <w:rPr>
          <w:rFonts w:ascii="Times New Roman"/>
          <w:b/>
          <w:i w:val="false"/>
          <w:color w:val="000000"/>
        </w:rPr>
        <w:t xml:space="preserve"> 6-тарау. ТАУАРЛАРДЫҢ КЕДЕНДІК ҚҰНЫ</w:t>
      </w:r>
    </w:p>
    <w:bookmarkEnd w:id="709"/>
    <w:p>
      <w:pPr>
        <w:spacing w:after="0"/>
        <w:ind w:left="0"/>
        <w:jc w:val="both"/>
      </w:pPr>
      <w:r>
        <w:rPr>
          <w:rFonts w:ascii="Times New Roman"/>
          <w:b/>
          <w:i w:val="false"/>
          <w:color w:val="000000"/>
          <w:sz w:val="28"/>
        </w:rPr>
        <w:t>64-бап. Осы тарауда пайдаланылатын негізгі ұғымдар</w:t>
      </w:r>
    </w:p>
    <w:bookmarkStart w:name="z1284" w:id="710"/>
    <w:p>
      <w:pPr>
        <w:spacing w:after="0"/>
        <w:ind w:left="0"/>
        <w:jc w:val="both"/>
      </w:pPr>
      <w:r>
        <w:rPr>
          <w:rFonts w:ascii="Times New Roman"/>
          <w:b w:val="false"/>
          <w:i w:val="false"/>
          <w:color w:val="000000"/>
          <w:sz w:val="28"/>
        </w:rPr>
        <w:t>
      Осы тараудың мақсаттары үшін мынаны білдіретін ұғымдар пайдаланылады:</w:t>
      </w:r>
    </w:p>
    <w:bookmarkEnd w:id="710"/>
    <w:bookmarkStart w:name="z1285" w:id="711"/>
    <w:p>
      <w:pPr>
        <w:spacing w:after="0"/>
        <w:ind w:left="0"/>
        <w:jc w:val="both"/>
      </w:pPr>
      <w:r>
        <w:rPr>
          <w:rFonts w:ascii="Times New Roman"/>
          <w:b w:val="false"/>
          <w:i w:val="false"/>
          <w:color w:val="000000"/>
          <w:sz w:val="28"/>
        </w:rPr>
        <w:t>
      бірдей тауарлар – барлық жағынан, оның ішінде физикалық сипаттамалары, сапасы және беделі бойынша бірдей тауарлар. Тауарлардың сыртқы түріндегі болмашы айырмашылықтар, егер бұл тауарлар қалған жағынан осы абзацта көзделген талаптарға сәйкес келсе, оларды бірдей емес деп тану үшін негіз болып табылмайды. Егер тауарлар Еуразиялық экономикалық одақтың кедендік аумағына әкелінетін, бағаланатын тауарлар (бұдан әрі осы тарауда – бағаланатын тауарлар) өндірілген елде өндірілмесе немесе егер осы тауарларға қатысты жобалау, әзірлеу, инженерлік, конструкторлық жұмыс, көркемдік әрлеу, дизайнын, эскиздері мен сызбаларын әзірлеу және өзге де сол сияқты жұмыстар Еуразиялық экономикалық одақтың кедендік аумағында орындалған болса, ол тауарлар бірдей болып есептелмейді. Тауарларға қатысты "өндірілген" ("өндірілді") деген ұғымның "шығарып алынған", "өсірілген", "дайындалған (оның ішінде тауарларды монтаждау, құрастыру немесе бөлшектеу жолымен дайындалған)" деген мағынасы да бар. Бағаланатын тауарларды өндірушіден өзге тұлға өндірген бірдей тауарлар сол өндірушінің бірдей тауарлары анықталмаған не қолда бар ақпарат пайдалануға қолайсыз деп есептелген жағдайда ғана қарастырылады;</w:t>
      </w:r>
    </w:p>
    <w:bookmarkEnd w:id="711"/>
    <w:bookmarkStart w:name="z1286" w:id="712"/>
    <w:p>
      <w:pPr>
        <w:spacing w:after="0"/>
        <w:ind w:left="0"/>
        <w:jc w:val="both"/>
      </w:pPr>
      <w:r>
        <w:rPr>
          <w:rFonts w:ascii="Times New Roman"/>
          <w:b w:val="false"/>
          <w:i w:val="false"/>
          <w:color w:val="000000"/>
          <w:sz w:val="28"/>
        </w:rPr>
        <w:t xml:space="preserve">
      біртекті тауарлар – барлық жағынан бірдей болып табылмайтын, бірақ өздерінің бағаланатын тауарлар сияқты функцияларды орындауына және олармен бірін-бірі коммерциялық тұрғыда алмастыра алатын тауарлар болуына мүмкіндік беретін ұқсас сипаттамалары бар және ұқсас құрауыштардан тұратын, дәл сондай материалдардан өндірілген тауарлар. Тауарлардың біртекті болып табылатын-табылмайтынын айқындау кезінде сапасы, беделі және тауар белгісінің болуы сияқты сипаттамалар ескеріледі. Егер тауарлар бағаланатын тауарлар өндірілген елде өндірілмесе немесе егер осы тауарларға қатысты жобалау, әзірлеу, инженерлік, конструкторлық жұмыс, көркемдік әрлеу, дизайнын, эскиздері мен сызбаларын әзірлеу және өзге де сол сияқты жұмыстар Еуразиялық экономикалық одақтың кедендік аумағында орындалған болса, тауарлар біртекті болып есептелмейді. Тауарларға қатысты "өндірілген" ("өндірілді") деген ұғымның "шығарып алынған", "өсірілген", "дайындалған (оның ішінде тауарларды монтаждау, құрастыру немесе бөлшектеу жолымен дайындалған)" деген мағынасы да бар. Бағаланатын тауарларды өндірушіден өзге тұлға өндірген біртекті тауарлар сол өндірушінің біртекті тауарлары анықталмаған не қолда бар ақпарат пайдалануға қолайсыз деп есептелген жағдайда ғана қарастырылады; </w:t>
      </w:r>
    </w:p>
    <w:bookmarkEnd w:id="712"/>
    <w:bookmarkStart w:name="z1287" w:id="713"/>
    <w:p>
      <w:pPr>
        <w:spacing w:after="0"/>
        <w:ind w:left="0"/>
        <w:jc w:val="both"/>
      </w:pPr>
      <w:r>
        <w:rPr>
          <w:rFonts w:ascii="Times New Roman"/>
          <w:b w:val="false"/>
          <w:i w:val="false"/>
          <w:color w:val="000000"/>
          <w:sz w:val="28"/>
        </w:rPr>
        <w:t>
      дәл сол сыныптың немесе түрдің тауарлары – бірдей және біртекті тауарларды қоса алғанда, тауарлардың бір тобына немесе қатарына жататын және дайындалуы экономикалық қызметтің тиісті түріне жататын тауарлар;</w:t>
      </w:r>
    </w:p>
    <w:bookmarkEnd w:id="713"/>
    <w:bookmarkStart w:name="z1288" w:id="714"/>
    <w:p>
      <w:pPr>
        <w:spacing w:after="0"/>
        <w:ind w:left="0"/>
        <w:jc w:val="both"/>
      </w:pPr>
      <w:r>
        <w:rPr>
          <w:rFonts w:ascii="Times New Roman"/>
          <w:b w:val="false"/>
          <w:i w:val="false"/>
          <w:color w:val="000000"/>
          <w:sz w:val="28"/>
        </w:rPr>
        <w:t>
      жалпыға бірдей қабылданған бухгалтерлік есепке алу қағидаттары – тиісті уақыт кезеңінде Қазақстан Республикасының заңнамасында белгіленген тәртіппен қолданылатын бухгалтерлік есепке алу қағидаларының жүйесі;</w:t>
      </w:r>
    </w:p>
    <w:bookmarkEnd w:id="714"/>
    <w:bookmarkStart w:name="z1289" w:id="715"/>
    <w:p>
      <w:pPr>
        <w:spacing w:after="0"/>
        <w:ind w:left="0"/>
        <w:jc w:val="both"/>
      </w:pPr>
      <w:r>
        <w:rPr>
          <w:rFonts w:ascii="Times New Roman"/>
          <w:b w:val="false"/>
          <w:i w:val="false"/>
          <w:color w:val="000000"/>
          <w:sz w:val="28"/>
        </w:rPr>
        <w:t>
      өзара байланысты тұлғалар – мына шарттардың ең болмағанда біреуіне жауап беретін:</w:t>
      </w:r>
    </w:p>
    <w:bookmarkEnd w:id="715"/>
    <w:bookmarkStart w:name="z1290" w:id="716"/>
    <w:p>
      <w:pPr>
        <w:spacing w:after="0"/>
        <w:ind w:left="0"/>
        <w:jc w:val="both"/>
      </w:pPr>
      <w:r>
        <w:rPr>
          <w:rFonts w:ascii="Times New Roman"/>
          <w:b w:val="false"/>
          <w:i w:val="false"/>
          <w:color w:val="000000"/>
          <w:sz w:val="28"/>
        </w:rPr>
        <w:t>
      олар бір бірінің ұйымдарының қызметкерлері немесе директорлары (басшылары) болып табылатын;</w:t>
      </w:r>
    </w:p>
    <w:bookmarkEnd w:id="716"/>
    <w:bookmarkStart w:name="z1291" w:id="717"/>
    <w:p>
      <w:pPr>
        <w:spacing w:after="0"/>
        <w:ind w:left="0"/>
        <w:jc w:val="both"/>
      </w:pPr>
      <w:r>
        <w:rPr>
          <w:rFonts w:ascii="Times New Roman"/>
          <w:b w:val="false"/>
          <w:i w:val="false"/>
          <w:color w:val="000000"/>
          <w:sz w:val="28"/>
        </w:rPr>
        <w:t>
      олар заңды тұрғыда танылған іскер әріптестер болып табылатын, яғни шарттық қатынастармен байланысқан, пайда табу мақсатында әрекет ететін және бірлескен қызметті жүзеге асыруға байланысты шығыстар мен залалдарды бірге көтеретін;</w:t>
      </w:r>
    </w:p>
    <w:bookmarkEnd w:id="717"/>
    <w:bookmarkStart w:name="z1292" w:id="718"/>
    <w:p>
      <w:pPr>
        <w:spacing w:after="0"/>
        <w:ind w:left="0"/>
        <w:jc w:val="both"/>
      </w:pPr>
      <w:r>
        <w:rPr>
          <w:rFonts w:ascii="Times New Roman"/>
          <w:b w:val="false"/>
          <w:i w:val="false"/>
          <w:color w:val="000000"/>
          <w:sz w:val="28"/>
        </w:rPr>
        <w:t>
      олар жұмыс беруші және жұмыскер болып табылатын;</w:t>
      </w:r>
    </w:p>
    <w:bookmarkEnd w:id="718"/>
    <w:bookmarkStart w:name="z1293" w:id="719"/>
    <w:p>
      <w:pPr>
        <w:spacing w:after="0"/>
        <w:ind w:left="0"/>
        <w:jc w:val="both"/>
      </w:pPr>
      <w:r>
        <w:rPr>
          <w:rFonts w:ascii="Times New Roman"/>
          <w:b w:val="false"/>
          <w:i w:val="false"/>
          <w:color w:val="000000"/>
          <w:sz w:val="28"/>
        </w:rPr>
        <w:t>
      қандай да бір тұлға олардың екеуінің де айналысқа шығарылған дауыс беретін акцияларының бес немесе одан да көп пайызын тікелей немесе жанама иелік ететін, оларды бақылайтын немесе ұстаушы болып табылатын;</w:t>
      </w:r>
    </w:p>
    <w:bookmarkEnd w:id="719"/>
    <w:bookmarkStart w:name="z1294" w:id="720"/>
    <w:p>
      <w:pPr>
        <w:spacing w:after="0"/>
        <w:ind w:left="0"/>
        <w:jc w:val="both"/>
      </w:pPr>
      <w:r>
        <w:rPr>
          <w:rFonts w:ascii="Times New Roman"/>
          <w:b w:val="false"/>
          <w:i w:val="false"/>
          <w:color w:val="000000"/>
          <w:sz w:val="28"/>
        </w:rPr>
        <w:t>
      олардың біреуі басқасын тікелей немесе жанама бақылайтын;</w:t>
      </w:r>
    </w:p>
    <w:bookmarkEnd w:id="720"/>
    <w:bookmarkStart w:name="z1295" w:id="721"/>
    <w:p>
      <w:pPr>
        <w:spacing w:after="0"/>
        <w:ind w:left="0"/>
        <w:jc w:val="both"/>
      </w:pPr>
      <w:r>
        <w:rPr>
          <w:rFonts w:ascii="Times New Roman"/>
          <w:b w:val="false"/>
          <w:i w:val="false"/>
          <w:color w:val="000000"/>
          <w:sz w:val="28"/>
        </w:rPr>
        <w:t>
      олардың екеуін де үшінші тұлға тікелей немесе жанама бақылайтын;</w:t>
      </w:r>
    </w:p>
    <w:bookmarkEnd w:id="721"/>
    <w:bookmarkStart w:name="z1296" w:id="722"/>
    <w:p>
      <w:pPr>
        <w:spacing w:after="0"/>
        <w:ind w:left="0"/>
        <w:jc w:val="both"/>
      </w:pPr>
      <w:r>
        <w:rPr>
          <w:rFonts w:ascii="Times New Roman"/>
          <w:b w:val="false"/>
          <w:i w:val="false"/>
          <w:color w:val="000000"/>
          <w:sz w:val="28"/>
        </w:rPr>
        <w:t>
      олар бірігіп үшінші тұлғаны тікелей немесе жанама бақылайтын;</w:t>
      </w:r>
    </w:p>
    <w:bookmarkEnd w:id="722"/>
    <w:bookmarkStart w:name="z1297" w:id="723"/>
    <w:p>
      <w:pPr>
        <w:spacing w:after="0"/>
        <w:ind w:left="0"/>
        <w:jc w:val="both"/>
      </w:pPr>
      <w:r>
        <w:rPr>
          <w:rFonts w:ascii="Times New Roman"/>
          <w:b w:val="false"/>
          <w:i w:val="false"/>
          <w:color w:val="000000"/>
          <w:sz w:val="28"/>
        </w:rPr>
        <w:t>
      олар туысқандар немесе бір отбасының мүшелері болып табылатын тұлғалар.</w:t>
      </w:r>
    </w:p>
    <w:bookmarkEnd w:id="723"/>
    <w:bookmarkStart w:name="z1298" w:id="724"/>
    <w:p>
      <w:pPr>
        <w:spacing w:after="0"/>
        <w:ind w:left="0"/>
        <w:jc w:val="both"/>
      </w:pPr>
      <w:r>
        <w:rPr>
          <w:rFonts w:ascii="Times New Roman"/>
          <w:b w:val="false"/>
          <w:i w:val="false"/>
          <w:color w:val="000000"/>
          <w:sz w:val="28"/>
        </w:rPr>
        <w:t>
      Егер тұлғалар бірлескен кәсіпкерлік немесе өзге қызметте әріптестер болып табылса және бұл ретте олардың біреуі басқасының айрықша (жалғыз) агенті, айрықша дистрибьюторы немесе айрықша концессионері болып табылса (бұл қалай ұсынылса да), мұндай тұлғалар, егер олар көрсетілген шарттардың ең болмағанда біреуіне жауап берсе, осы тараудың мақсаттары үшін өзара байланысты деп есептелуге тиіс.</w:t>
      </w:r>
    </w:p>
    <w:bookmarkEnd w:id="724"/>
    <w:bookmarkStart w:name="z1299" w:id="725"/>
    <w:p>
      <w:pPr>
        <w:spacing w:after="0"/>
        <w:ind w:left="0"/>
        <w:jc w:val="both"/>
      </w:pPr>
      <w:r>
        <w:rPr>
          <w:rFonts w:ascii="Times New Roman"/>
          <w:b w:val="false"/>
          <w:i w:val="false"/>
          <w:color w:val="000000"/>
          <w:sz w:val="28"/>
        </w:rPr>
        <w:t>
      Егер тұлға заң жүзінде немесе практика жүзінде басқа тұлғаның әрекеттерін шектеу немесе оны басқару мүмкіндігіне ие болса, ол осы тұлғаны бақылайтын болып есептеледі.</w:t>
      </w:r>
    </w:p>
    <w:bookmarkEnd w:id="725"/>
    <w:p>
      <w:pPr>
        <w:spacing w:after="0"/>
        <w:ind w:left="0"/>
        <w:jc w:val="both"/>
      </w:pPr>
      <w:r>
        <w:rPr>
          <w:rFonts w:ascii="Times New Roman"/>
          <w:b/>
          <w:i w:val="false"/>
          <w:color w:val="000000"/>
          <w:sz w:val="28"/>
        </w:rPr>
        <w:t>65-бап. Тауарлардың кедендік құны туралы жалпы ережелер</w:t>
      </w:r>
    </w:p>
    <w:bookmarkStart w:name="z1300" w:id="726"/>
    <w:p>
      <w:pPr>
        <w:spacing w:after="0"/>
        <w:ind w:left="0"/>
        <w:jc w:val="both"/>
      </w:pPr>
      <w:r>
        <w:rPr>
          <w:rFonts w:ascii="Times New Roman"/>
          <w:b w:val="false"/>
          <w:i w:val="false"/>
          <w:color w:val="000000"/>
          <w:sz w:val="28"/>
        </w:rPr>
        <w:t>
      1. Осы тараудың ережелері 1994 жылғы Тарифтер мен сауда жөніндегі бас келісімнің (1994 жылғы ТСБК) VII бабында және 1994 жылғы Тарифтер мен сауда жөніндегі бас келісімнің VII бабын қолдану жөніндегі келісімде белгіленген жалпы қағидаттар мен қағидаларға негізделеді.</w:t>
      </w:r>
    </w:p>
    <w:bookmarkEnd w:id="726"/>
    <w:bookmarkStart w:name="z1301" w:id="727"/>
    <w:p>
      <w:pPr>
        <w:spacing w:after="0"/>
        <w:ind w:left="0"/>
        <w:jc w:val="both"/>
      </w:pPr>
      <w:r>
        <w:rPr>
          <w:rFonts w:ascii="Times New Roman"/>
          <w:b w:val="false"/>
          <w:i w:val="false"/>
          <w:color w:val="000000"/>
          <w:sz w:val="28"/>
        </w:rPr>
        <w:t>
      2. Егер Еуразиялық экономикалық одақтың кедендік аумағына әкелу кезінде тауарлар Еуразиялық экономикалық одақтың кедендік шекарасын кесіп өтсе және осындай тауарларға қатысты осы баптың 3-тармағында көрсетілгендерден өзге кедендік рәсім алғаш рет мәлімделсе, Еуразиялық экономикалық одақтың кедендік аумағына әкелінетін тауарлардың (бұдан әрі осы тарауда – әкелінетін тауарлар) кедендік құны осы тарауға сәйкес айқындалады.</w:t>
      </w:r>
    </w:p>
    <w:bookmarkEnd w:id="727"/>
    <w:bookmarkStart w:name="z1302" w:id="728"/>
    <w:p>
      <w:pPr>
        <w:spacing w:after="0"/>
        <w:ind w:left="0"/>
        <w:jc w:val="both"/>
      </w:pPr>
      <w:r>
        <w:rPr>
          <w:rFonts w:ascii="Times New Roman"/>
          <w:b w:val="false"/>
          <w:i w:val="false"/>
          <w:color w:val="000000"/>
          <w:sz w:val="28"/>
        </w:rPr>
        <w:t xml:space="preserve">
      Егер тауарларды осы баптың 3-тармағында көрсетілгендерден өзге кедендік рәсіммен орналастыру кезінде оларды кедендік декларациялау осы Кодекстің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189-баптарында</w:t>
      </w:r>
      <w:r>
        <w:rPr>
          <w:rFonts w:ascii="Times New Roman"/>
          <w:b w:val="false"/>
          <w:i w:val="false"/>
          <w:color w:val="000000"/>
          <w:sz w:val="28"/>
        </w:rPr>
        <w:t xml:space="preserve"> айқындалған ерекшеліктермен жүзеге асырылған жағдайда да әкелінетін тауарлардың кедендік құны осы тарауға сәйкес айқындалады.</w:t>
      </w:r>
    </w:p>
    <w:bookmarkEnd w:id="728"/>
    <w:bookmarkStart w:name="z1303" w:id="729"/>
    <w:p>
      <w:pPr>
        <w:spacing w:after="0"/>
        <w:ind w:left="0"/>
        <w:jc w:val="both"/>
      </w:pPr>
      <w:r>
        <w:rPr>
          <w:rFonts w:ascii="Times New Roman"/>
          <w:b w:val="false"/>
          <w:i w:val="false"/>
          <w:color w:val="000000"/>
          <w:sz w:val="28"/>
        </w:rPr>
        <w:t>
      3. Тауарларды кедендік транзит кедендік рәсімімен, кеден қоймасы кедендік рәсімімен, жою кедендік рәсімімен, мемлекет пайдасына бас тарту кедендік рәсімімен немесе арнайы кедендік рәсіммен орналастыру кезінде, осы баптың 2-тармағының ережелеріне қарамастан, олардың кедендік құны айқындалмайды.</w:t>
      </w:r>
    </w:p>
    <w:bookmarkEnd w:id="729"/>
    <w:bookmarkStart w:name="z1304" w:id="730"/>
    <w:p>
      <w:pPr>
        <w:spacing w:after="0"/>
        <w:ind w:left="0"/>
        <w:jc w:val="both"/>
      </w:pPr>
      <w:r>
        <w:rPr>
          <w:rFonts w:ascii="Times New Roman"/>
          <w:b w:val="false"/>
          <w:i w:val="false"/>
          <w:color w:val="000000"/>
          <w:sz w:val="28"/>
        </w:rPr>
        <w:t xml:space="preserve">
      4. Еуразиялық экономикалық одақтың кедендік аумағынан әкетілетін тауарлардың кедендік құнын айқындау, осы баптың ережелері ескеріле отырып,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730"/>
    <w:bookmarkStart w:name="z1305" w:id="73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279-бабының</w:t>
      </w:r>
      <w:r>
        <w:rPr>
          <w:rFonts w:ascii="Times New Roman"/>
          <w:b w:val="false"/>
          <w:i w:val="false"/>
          <w:color w:val="000000"/>
          <w:sz w:val="28"/>
        </w:rPr>
        <w:t xml:space="preserve"> 1-тармағында, </w:t>
      </w:r>
      <w:r>
        <w:rPr>
          <w:rFonts w:ascii="Times New Roman"/>
          <w:b w:val="false"/>
          <w:i w:val="false"/>
          <w:color w:val="000000"/>
          <w:sz w:val="28"/>
        </w:rPr>
        <w:t>289-бабы</w:t>
      </w:r>
      <w:r>
        <w:rPr>
          <w:rFonts w:ascii="Times New Roman"/>
          <w:b w:val="false"/>
          <w:i w:val="false"/>
          <w:color w:val="000000"/>
          <w:sz w:val="28"/>
        </w:rPr>
        <w:t xml:space="preserve"> 1-тармағының екінші бөлігінде, 2 және 3-тармақтарында және </w:t>
      </w:r>
      <w:r>
        <w:rPr>
          <w:rFonts w:ascii="Times New Roman"/>
          <w:b w:val="false"/>
          <w:i w:val="false"/>
          <w:color w:val="000000"/>
          <w:sz w:val="28"/>
        </w:rPr>
        <w:t>298-бабы</w:t>
      </w:r>
      <w:r>
        <w:rPr>
          <w:rFonts w:ascii="Times New Roman"/>
          <w:b w:val="false"/>
          <w:i w:val="false"/>
          <w:color w:val="000000"/>
          <w:sz w:val="28"/>
        </w:rPr>
        <w:t xml:space="preserve"> 1-тармағының екінші бөлігінде, 2 және 3-тармақтарында көрсетілген тауарлардың, сондай-ақ осы Кодекстің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және </w:t>
      </w:r>
      <w:r>
        <w:rPr>
          <w:rFonts w:ascii="Times New Roman"/>
          <w:b w:val="false"/>
          <w:i w:val="false"/>
          <w:color w:val="000000"/>
          <w:sz w:val="28"/>
        </w:rPr>
        <w:t>331-баптарына</w:t>
      </w:r>
      <w:r>
        <w:rPr>
          <w:rFonts w:ascii="Times New Roman"/>
          <w:b w:val="false"/>
          <w:i w:val="false"/>
          <w:color w:val="000000"/>
          <w:sz w:val="28"/>
        </w:rPr>
        <w:t xml:space="preserve"> сәйкес кедендік рәсімдермен орналастырылуға жататын қалдықтардың кедендік құны, Комиссия айқындайтын ерекшеліктер ескеріле отырып, осы тарауға сәйкес айқындалады. </w:t>
      </w:r>
    </w:p>
    <w:bookmarkEnd w:id="731"/>
    <w:bookmarkStart w:name="z1306" w:id="73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88-бабына</w:t>
      </w:r>
      <w:r>
        <w:rPr>
          <w:rFonts w:ascii="Times New Roman"/>
          <w:b w:val="false"/>
          <w:i w:val="false"/>
          <w:color w:val="000000"/>
          <w:sz w:val="28"/>
        </w:rPr>
        <w:t xml:space="preserve">, </w:t>
      </w:r>
      <w:r>
        <w:rPr>
          <w:rFonts w:ascii="Times New Roman"/>
          <w:b w:val="false"/>
          <w:i w:val="false"/>
          <w:color w:val="000000"/>
          <w:sz w:val="28"/>
        </w:rPr>
        <w:t>136-бабының</w:t>
      </w:r>
      <w:r>
        <w:rPr>
          <w:rFonts w:ascii="Times New Roman"/>
          <w:b w:val="false"/>
          <w:i w:val="false"/>
          <w:color w:val="000000"/>
          <w:sz w:val="28"/>
        </w:rPr>
        <w:t xml:space="preserve"> 5-тармағына, </w:t>
      </w:r>
      <w:r>
        <w:rPr>
          <w:rFonts w:ascii="Times New Roman"/>
          <w:b w:val="false"/>
          <w:i w:val="false"/>
          <w:color w:val="000000"/>
          <w:sz w:val="28"/>
        </w:rPr>
        <w:t>217-бабының</w:t>
      </w:r>
      <w:r>
        <w:rPr>
          <w:rFonts w:ascii="Times New Roman"/>
          <w:b w:val="false"/>
          <w:i w:val="false"/>
          <w:color w:val="000000"/>
          <w:sz w:val="28"/>
        </w:rPr>
        <w:t xml:space="preserve"> 11-тармағына және </w:t>
      </w:r>
      <w:r>
        <w:rPr>
          <w:rFonts w:ascii="Times New Roman"/>
          <w:b w:val="false"/>
          <w:i w:val="false"/>
          <w:color w:val="000000"/>
          <w:sz w:val="28"/>
        </w:rPr>
        <w:t>278-бабының</w:t>
      </w:r>
      <w:r>
        <w:rPr>
          <w:rFonts w:ascii="Times New Roman"/>
          <w:b w:val="false"/>
          <w:i w:val="false"/>
          <w:color w:val="000000"/>
          <w:sz w:val="28"/>
        </w:rPr>
        <w:t xml:space="preserve"> 12-тармағына сәйкес төленуге жататын кедендік баждарды, салықтарды, арнайы, демпингке қарсы баждарды, өтемақы баждарын есептеу мақсаттары үшін тауарлардың кедендік құны, Комиссия айқындайтын ерекшеліктер ескеріле отырып, осы тарауға сәйкес айқындалады.</w:t>
      </w:r>
    </w:p>
    <w:bookmarkEnd w:id="732"/>
    <w:bookmarkStart w:name="z1307" w:id="7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233-бабының</w:t>
      </w:r>
      <w:r>
        <w:rPr>
          <w:rFonts w:ascii="Times New Roman"/>
          <w:b w:val="false"/>
          <w:i w:val="false"/>
          <w:color w:val="000000"/>
          <w:sz w:val="28"/>
        </w:rPr>
        <w:t xml:space="preserve"> 5-тармағында, </w:t>
      </w:r>
      <w:r>
        <w:rPr>
          <w:rFonts w:ascii="Times New Roman"/>
          <w:b w:val="false"/>
          <w:i w:val="false"/>
          <w:color w:val="000000"/>
          <w:sz w:val="28"/>
        </w:rPr>
        <w:t>242-бабының</w:t>
      </w:r>
      <w:r>
        <w:rPr>
          <w:rFonts w:ascii="Times New Roman"/>
          <w:b w:val="false"/>
          <w:i w:val="false"/>
          <w:color w:val="000000"/>
          <w:sz w:val="28"/>
        </w:rPr>
        <w:t xml:space="preserve"> 6-тармағында, </w:t>
      </w:r>
      <w:r>
        <w:rPr>
          <w:rFonts w:ascii="Times New Roman"/>
          <w:b w:val="false"/>
          <w:i w:val="false"/>
          <w:color w:val="000000"/>
          <w:sz w:val="28"/>
        </w:rPr>
        <w:t>322-бабының</w:t>
      </w:r>
      <w:r>
        <w:rPr>
          <w:rFonts w:ascii="Times New Roman"/>
          <w:b w:val="false"/>
          <w:i w:val="false"/>
          <w:color w:val="000000"/>
          <w:sz w:val="28"/>
        </w:rPr>
        <w:t xml:space="preserve"> 3-тармағында,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w:t>
      </w:r>
      <w:r>
        <w:rPr>
          <w:rFonts w:ascii="Times New Roman"/>
          <w:b w:val="false"/>
          <w:i w:val="false"/>
          <w:color w:val="000000"/>
          <w:sz w:val="28"/>
        </w:rPr>
        <w:t>367-бабының</w:t>
      </w:r>
      <w:r>
        <w:rPr>
          <w:rFonts w:ascii="Times New Roman"/>
          <w:b w:val="false"/>
          <w:i w:val="false"/>
          <w:color w:val="000000"/>
          <w:sz w:val="28"/>
        </w:rPr>
        <w:t xml:space="preserve"> 4-тармағында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сондай-ақ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айқындайтын және Комиссия айқындаған жағдайларда Қазақстан Республикасының Үкіметі айқындайтын, өздерінде кедендік баждарды, салықтарды төлеу жөніндегі міндет орындалуға жататын мән-жайлар басталған кезде төленуге жататын кедендік баждарды, салықтарды, арнайы, демпингке қарсы баждарды, өтемақы баждарын есептеу мақсаттары үшін тауарлардың кедендік құны осы тарауға және көрсетілген баптардың ережелеріне сәйкес айқындалады. </w:t>
      </w:r>
    </w:p>
    <w:bookmarkEnd w:id="733"/>
    <w:bookmarkStart w:name="z1308" w:id="734"/>
    <w:p>
      <w:pPr>
        <w:spacing w:after="0"/>
        <w:ind w:left="0"/>
        <w:jc w:val="both"/>
      </w:pPr>
      <w:r>
        <w:rPr>
          <w:rFonts w:ascii="Times New Roman"/>
          <w:b w:val="false"/>
          <w:i w:val="false"/>
          <w:color w:val="000000"/>
          <w:sz w:val="28"/>
        </w:rPr>
        <w:t xml:space="preserve">
      7. Егер, осы Кодекстің </w:t>
      </w:r>
      <w:r>
        <w:rPr>
          <w:rFonts w:ascii="Times New Roman"/>
          <w:b w:val="false"/>
          <w:i w:val="false"/>
          <w:color w:val="000000"/>
          <w:sz w:val="28"/>
        </w:rPr>
        <w:t>289-бабы</w:t>
      </w:r>
      <w:r>
        <w:rPr>
          <w:rFonts w:ascii="Times New Roman"/>
          <w:b w:val="false"/>
          <w:i w:val="false"/>
          <w:color w:val="000000"/>
          <w:sz w:val="28"/>
        </w:rPr>
        <w:t xml:space="preserve"> 1-тармағының екінші бөлігінде және </w:t>
      </w:r>
      <w:r>
        <w:rPr>
          <w:rFonts w:ascii="Times New Roman"/>
          <w:b w:val="false"/>
          <w:i w:val="false"/>
          <w:color w:val="000000"/>
          <w:sz w:val="28"/>
        </w:rPr>
        <w:t>298-бабы</w:t>
      </w:r>
      <w:r>
        <w:rPr>
          <w:rFonts w:ascii="Times New Roman"/>
          <w:b w:val="false"/>
          <w:i w:val="false"/>
          <w:color w:val="000000"/>
          <w:sz w:val="28"/>
        </w:rPr>
        <w:t xml:space="preserve"> 1-тармағының екінші бөлігінде көрсетілген тауарларды қоспағанда, осы Кодексте көзделген кедендік рәсімдердің бірімен орналастырылған тауарлар өзге кедендік рәсіммен не осындай кедендік рәсіммен орналастырылған жағдайда, осындай тауарлардың кедендік құны – оларды осы баптың 3-тармағында көрсетілгендерден өзге кедендік рәсіммен алғаш орналастыру кезінде айқындалған тауарлардың кедендік құны, ал егер тауарларға арналған декларацияға тауарлардың кедендік құны туралы мәліметтер бөлігінде өзгерістер енгізілген болса, осындай өзгерістерді енгізу кезінде айқындалған тауарлардың кедендік құны болып табылады.</w:t>
      </w:r>
    </w:p>
    <w:bookmarkEnd w:id="734"/>
    <w:bookmarkStart w:name="z1309" w:id="735"/>
    <w:p>
      <w:pPr>
        <w:spacing w:after="0"/>
        <w:ind w:left="0"/>
        <w:jc w:val="both"/>
      </w:pPr>
      <w:r>
        <w:rPr>
          <w:rFonts w:ascii="Times New Roman"/>
          <w:b w:val="false"/>
          <w:i w:val="false"/>
          <w:color w:val="000000"/>
          <w:sz w:val="28"/>
        </w:rPr>
        <w:t>
      Тауарлар, кері экспорт кедендік рәсімін қоспағанда, кедендік рәсімдермен орналастырылған кезде, кеден қоймасы кедендік рәсімінің қолданысын аяқтау үшін олардың кедендік құны, Комиссия айқындайтын ерекшеліктер ескеріле отырып, осы тарауға сәйкес айқындалады.</w:t>
      </w:r>
    </w:p>
    <w:bookmarkEnd w:id="735"/>
    <w:bookmarkStart w:name="z1310" w:id="736"/>
    <w:p>
      <w:pPr>
        <w:spacing w:after="0"/>
        <w:ind w:left="0"/>
        <w:jc w:val="both"/>
      </w:pPr>
      <w:r>
        <w:rPr>
          <w:rFonts w:ascii="Times New Roman"/>
          <w:b w:val="false"/>
          <w:i w:val="false"/>
          <w:color w:val="000000"/>
          <w:sz w:val="28"/>
        </w:rPr>
        <w:t>
      8. Қазақстан Республикасында тауарлардың кедендік құны Қазақстан Республикасының ұлттық валютасымен айқындалады. Егер тауарлардың кедендік құнын айқындау кезінде шетел валютасын Қазақстан Республикасының ұлттық валютасына қайта есептеу жүргізу талап етілетін болса, мұндай қайта есептеу, егер осы Кодексте өзгеше белгіленбесе, Қазақстан Республикасының салық заңнамасына сәйкес белгіленетін, кеден органы кедендік декларацияны тіркеген күні қолданыста болатын валюталар айырбастаудың нарықтық бағамы (бұдан әрі – валюталар бағамы) бойынша жүргізіледі.</w:t>
      </w:r>
    </w:p>
    <w:bookmarkEnd w:id="736"/>
    <w:bookmarkStart w:name="z1311" w:id="737"/>
    <w:p>
      <w:pPr>
        <w:spacing w:after="0"/>
        <w:ind w:left="0"/>
        <w:jc w:val="both"/>
      </w:pPr>
      <w:r>
        <w:rPr>
          <w:rFonts w:ascii="Times New Roman"/>
          <w:b w:val="false"/>
          <w:i w:val="false"/>
          <w:color w:val="000000"/>
          <w:sz w:val="28"/>
        </w:rPr>
        <w:t>
      9. Тауарлардың кедендік құнын айқындау тауарлардың еркін немесе жалған кедендік құнын пайдалануға негізделмеуге тиіс.</w:t>
      </w:r>
    </w:p>
    <w:bookmarkEnd w:id="737"/>
    <w:bookmarkStart w:name="z1312" w:id="738"/>
    <w:p>
      <w:pPr>
        <w:spacing w:after="0"/>
        <w:ind w:left="0"/>
        <w:jc w:val="both"/>
      </w:pPr>
      <w:r>
        <w:rPr>
          <w:rFonts w:ascii="Times New Roman"/>
          <w:b w:val="false"/>
          <w:i w:val="false"/>
          <w:color w:val="000000"/>
          <w:sz w:val="28"/>
        </w:rPr>
        <w:t>
      10. Тауарлардың кедендік құны және оны айқындауға қатысты мәліметтер анық, саны жағынан айқындалған және құжатпен расталған ақпаратқа негізделуге тиіс.</w:t>
      </w:r>
    </w:p>
    <w:bookmarkEnd w:id="738"/>
    <w:bookmarkStart w:name="z1313" w:id="739"/>
    <w:p>
      <w:pPr>
        <w:spacing w:after="0"/>
        <w:ind w:left="0"/>
        <w:jc w:val="both"/>
      </w:pPr>
      <w:r>
        <w:rPr>
          <w:rFonts w:ascii="Times New Roman"/>
          <w:b w:val="false"/>
          <w:i w:val="false"/>
          <w:color w:val="000000"/>
          <w:sz w:val="28"/>
        </w:rPr>
        <w:t>
      11. Тауарлардың кедендік құнын айқындау рәсімдері жалпыға бірдей қолданылатын болуға, яғни тауарлардың берілу көздеріне, оның ішінде тауарлардың шығарылған жеріне, тауарлардың түріне, мәмілеге қатысушыларға және басқа да факторларға қарай ерекшеленбеуге тиіс.</w:t>
      </w:r>
    </w:p>
    <w:bookmarkEnd w:id="739"/>
    <w:bookmarkStart w:name="z1314" w:id="740"/>
    <w:p>
      <w:pPr>
        <w:spacing w:after="0"/>
        <w:ind w:left="0"/>
        <w:jc w:val="both"/>
      </w:pPr>
      <w:r>
        <w:rPr>
          <w:rFonts w:ascii="Times New Roman"/>
          <w:b w:val="false"/>
          <w:i w:val="false"/>
          <w:color w:val="000000"/>
          <w:sz w:val="28"/>
        </w:rPr>
        <w:t>
      12. Әкелінетін тауарлардың кедендік құнын айқындау рәсімдері демпингпен күресу мақсаттарында пайдаланылмауға тиіс.</w:t>
      </w:r>
    </w:p>
    <w:bookmarkEnd w:id="740"/>
    <w:bookmarkStart w:name="z1315" w:id="741"/>
    <w:p>
      <w:pPr>
        <w:spacing w:after="0"/>
        <w:ind w:left="0"/>
        <w:jc w:val="both"/>
      </w:pPr>
      <w:r>
        <w:rPr>
          <w:rFonts w:ascii="Times New Roman"/>
          <w:b w:val="false"/>
          <w:i w:val="false"/>
          <w:color w:val="000000"/>
          <w:sz w:val="28"/>
        </w:rPr>
        <w:t>
      13. Осы тараудың ережелері кеден органдарының тауарлардың кедендік құнын растау үшін ұсынылған кез келген өтініштің, құжаттың немесе декларацияның анықтығына немесе дәлдігіне көз жеткізу құқығын шектеуші немесе оған күмән келтіруші ережелер ретінде қарастырыла алмайды.</w:t>
      </w:r>
    </w:p>
    <w:bookmarkEnd w:id="741"/>
    <w:bookmarkStart w:name="z1316" w:id="742"/>
    <w:p>
      <w:pPr>
        <w:spacing w:after="0"/>
        <w:ind w:left="0"/>
        <w:jc w:val="both"/>
      </w:pPr>
      <w:r>
        <w:rPr>
          <w:rFonts w:ascii="Times New Roman"/>
          <w:b w:val="false"/>
          <w:i w:val="false"/>
          <w:color w:val="000000"/>
          <w:sz w:val="28"/>
        </w:rPr>
        <w:t xml:space="preserve">
      14. Тауарлардың кедендік құнын декларант айқындайды, ал кедендік баждарды, салықтарды, арнайы, демпингке қарсы баждарды, өтемақы баждарын кеден органы осы Кодекстің </w:t>
      </w:r>
      <w:r>
        <w:rPr>
          <w:rFonts w:ascii="Times New Roman"/>
          <w:b w:val="false"/>
          <w:i w:val="false"/>
          <w:color w:val="000000"/>
          <w:sz w:val="28"/>
        </w:rPr>
        <w:t>83-бабының</w:t>
      </w:r>
      <w:r>
        <w:rPr>
          <w:rFonts w:ascii="Times New Roman"/>
          <w:b w:val="false"/>
          <w:i w:val="false"/>
          <w:color w:val="000000"/>
          <w:sz w:val="28"/>
        </w:rPr>
        <w:t xml:space="preserve"> 2-тармағына сәйкес және </w:t>
      </w:r>
      <w:r>
        <w:rPr>
          <w:rFonts w:ascii="Times New Roman"/>
          <w:b w:val="false"/>
          <w:i w:val="false"/>
          <w:color w:val="000000"/>
          <w:sz w:val="28"/>
        </w:rPr>
        <w:t>135-бабының</w:t>
      </w:r>
      <w:r>
        <w:rPr>
          <w:rFonts w:ascii="Times New Roman"/>
          <w:b w:val="false"/>
          <w:i w:val="false"/>
          <w:color w:val="000000"/>
          <w:sz w:val="28"/>
        </w:rPr>
        <w:t xml:space="preserve"> 3-тармағын ескере отырып есептеген жағдайда, тауарлардың кедендік құнын кеден органы айқындайды.</w:t>
      </w:r>
    </w:p>
    <w:bookmarkEnd w:id="742"/>
    <w:bookmarkStart w:name="z1317" w:id="743"/>
    <w:p>
      <w:pPr>
        <w:spacing w:after="0"/>
        <w:ind w:left="0"/>
        <w:jc w:val="both"/>
      </w:pPr>
      <w:r>
        <w:rPr>
          <w:rFonts w:ascii="Times New Roman"/>
          <w:b w:val="false"/>
          <w:i w:val="false"/>
          <w:color w:val="000000"/>
          <w:sz w:val="28"/>
        </w:rPr>
        <w:t xml:space="preserve">
      15. Әкелінетін тауарлармен жасалған мәміленің осы Кодекстің </w:t>
      </w:r>
      <w:r>
        <w:rPr>
          <w:rFonts w:ascii="Times New Roman"/>
          <w:b w:val="false"/>
          <w:i w:val="false"/>
          <w:color w:val="000000"/>
          <w:sz w:val="28"/>
        </w:rPr>
        <w:t>66-бабында</w:t>
      </w:r>
      <w:r>
        <w:rPr>
          <w:rFonts w:ascii="Times New Roman"/>
          <w:b w:val="false"/>
          <w:i w:val="false"/>
          <w:color w:val="000000"/>
          <w:sz w:val="28"/>
        </w:rPr>
        <w:t xml:space="preserve"> айқындалған мәндегі құны барынша мүмкін боларлық дәрежеде осы тауарлардың кедендік құнының негізі болуға тиіс.</w:t>
      </w:r>
    </w:p>
    <w:bookmarkEnd w:id="743"/>
    <w:bookmarkStart w:name="z1318" w:id="744"/>
    <w:p>
      <w:pPr>
        <w:spacing w:after="0"/>
        <w:ind w:left="0"/>
        <w:jc w:val="both"/>
      </w:pPr>
      <w:r>
        <w:rPr>
          <w:rFonts w:ascii="Times New Roman"/>
          <w:b w:val="false"/>
          <w:i w:val="false"/>
          <w:color w:val="000000"/>
          <w:sz w:val="28"/>
        </w:rPr>
        <w:t xml:space="preserve">
      Әкелінетін тауарлардың кедендік құнын олармен жасалған мәміленің құны бойынша айқындау мүмкін болмаған жағдайда, тауарлардың кедендік құны осы Кодекстің тізбектеле қолданылатын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айқындалады. Бұл ретте әкелінетін тауарлардың осы Кодекстің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жауап беретін кедендік құнын айқындау үшін құндық негізді негіздеп таңдау мақсаттарында кеден органы мен декларанттың арасында консультациялар жүргізілуі мүмкін. Консультациялар процесінде кеден органы мен декларант, коммерциялық құпияны сақтау шартымен, өздерінің қолда бар ақпаратымен алмаса алады.</w:t>
      </w:r>
    </w:p>
    <w:bookmarkEnd w:id="744"/>
    <w:bookmarkStart w:name="z1319" w:id="745"/>
    <w:p>
      <w:pPr>
        <w:spacing w:after="0"/>
        <w:ind w:left="0"/>
        <w:jc w:val="both"/>
      </w:pPr>
      <w:r>
        <w:rPr>
          <w:rFonts w:ascii="Times New Roman"/>
          <w:b w:val="false"/>
          <w:i w:val="false"/>
          <w:color w:val="000000"/>
          <w:sz w:val="28"/>
        </w:rPr>
        <w:t>
      Консультациялар уәкілетті орган айқындаған тәртіппен және мерзімдерде жүргізіледі.</w:t>
      </w:r>
    </w:p>
    <w:bookmarkEnd w:id="745"/>
    <w:bookmarkStart w:name="z1320" w:id="746"/>
    <w:p>
      <w:pPr>
        <w:spacing w:after="0"/>
        <w:ind w:left="0"/>
        <w:jc w:val="both"/>
      </w:pPr>
      <w:r>
        <w:rPr>
          <w:rFonts w:ascii="Times New Roman"/>
          <w:b w:val="false"/>
          <w:i w:val="false"/>
          <w:color w:val="000000"/>
          <w:sz w:val="28"/>
        </w:rPr>
        <w:t xml:space="preserve">
      Әкелінетін тауарлардың кедендік құнын осы Кодекстің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айқындау мүмкін болмаған кезде, осы Кодекстің </w:t>
      </w:r>
      <w:r>
        <w:rPr>
          <w:rFonts w:ascii="Times New Roman"/>
          <w:b w:val="false"/>
          <w:i w:val="false"/>
          <w:color w:val="000000"/>
          <w:sz w:val="28"/>
        </w:rPr>
        <w:t>70-бабына</w:t>
      </w:r>
      <w:r>
        <w:rPr>
          <w:rFonts w:ascii="Times New Roman"/>
          <w:b w:val="false"/>
          <w:i w:val="false"/>
          <w:color w:val="000000"/>
          <w:sz w:val="28"/>
        </w:rPr>
        <w:t xml:space="preserve"> сәйкес, бағаланатын, бірдей немесе біртекті тауарлар Еуразиялық экономикалық одақтың кедендік аумағында сатылған баға не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тауарлардың есеп айырысу құны тауарлардың кедендік құнын айқындау үшін негіз ретінде пайдаланылуы мүмкін. Әкелінетін тауарлардың кедендік құнын айқындау кезінде декларанттың көрсетілген баптарды қолдану кезектілігін таңдауға құқығы бар.</w:t>
      </w:r>
    </w:p>
    <w:bookmarkEnd w:id="746"/>
    <w:bookmarkStart w:name="z1321" w:id="747"/>
    <w:p>
      <w:pPr>
        <w:spacing w:after="0"/>
        <w:ind w:left="0"/>
        <w:jc w:val="both"/>
      </w:pPr>
      <w:r>
        <w:rPr>
          <w:rFonts w:ascii="Times New Roman"/>
          <w:b w:val="false"/>
          <w:i w:val="false"/>
          <w:color w:val="000000"/>
          <w:sz w:val="28"/>
        </w:rPr>
        <w:t xml:space="preserve">
      Егер әкелінетін тауарлардың кедендік құнын айқындау үшін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w:t>
      </w:r>
      <w:r>
        <w:rPr>
          <w:rFonts w:ascii="Times New Roman"/>
          <w:b w:val="false"/>
          <w:i w:val="false"/>
          <w:color w:val="000000"/>
          <w:sz w:val="28"/>
        </w:rPr>
        <w:t xml:space="preserve"> қолдану мүмкін болмаса, тауарлардың кедендік құнын айқындау осы Кодекстің </w:t>
      </w:r>
      <w:r>
        <w:rPr>
          <w:rFonts w:ascii="Times New Roman"/>
          <w:b w:val="false"/>
          <w:i w:val="false"/>
          <w:color w:val="000000"/>
          <w:sz w:val="28"/>
        </w:rPr>
        <w:t>72-бабына</w:t>
      </w:r>
      <w:r>
        <w:rPr>
          <w:rFonts w:ascii="Times New Roman"/>
          <w:b w:val="false"/>
          <w:i w:val="false"/>
          <w:color w:val="000000"/>
          <w:sz w:val="28"/>
        </w:rPr>
        <w:t xml:space="preserve"> сәйкес жүзеге асырылады.</w:t>
      </w:r>
    </w:p>
    <w:bookmarkEnd w:id="747"/>
    <w:bookmarkStart w:name="z1322" w:id="748"/>
    <w:p>
      <w:pPr>
        <w:spacing w:after="0"/>
        <w:ind w:left="0"/>
        <w:jc w:val="both"/>
      </w:pPr>
      <w:r>
        <w:rPr>
          <w:rFonts w:ascii="Times New Roman"/>
          <w:b w:val="false"/>
          <w:i w:val="false"/>
          <w:color w:val="000000"/>
          <w:sz w:val="28"/>
        </w:rPr>
        <w:t>
      16. Егер тауарларды кедендік декларациялау кезінде тауарларға арналған декларацияны кеден органы тіркейтін күні тауарлар Еуразиялық экономикалық одақтың кедендік аумағына әкету үшін сатылатын мәміленің шарттарына сәйкес олардың кедендік құнының дәлме-дәл шамасын есептеуге қажетті дәлме-дәл мәліметтер қамтылған құжаттардың болмауына байланысты оны айқындау мүмкін болмаған жағдайда, тауарлардың кедендік құнының дәлме-дәл шамасын айқындауды кейінге қалдыруға жол беріледі. Бұл жағдайда тауарлардың кедендік құнын (бұдан әрі осы бапта – тауарлардың кедендік құнының алдын ала шамасы) декларанта бар құжаттар мен мәліметтер негізінде айқындауға және мәлімдеуге, сондай-ақ тауарлардың кедендік құнының мәлімделген алдын ала шамасын негізге ала отырып, кедендік баждарды, салықтарды, арнайы, демпингке қарсы баждарды, өтемақы баждарын есептеу мен төлеуге жол беріледі.</w:t>
      </w:r>
    </w:p>
    <w:bookmarkEnd w:id="748"/>
    <w:bookmarkStart w:name="z1323" w:id="749"/>
    <w:p>
      <w:pPr>
        <w:spacing w:after="0"/>
        <w:ind w:left="0"/>
        <w:jc w:val="both"/>
      </w:pPr>
      <w:r>
        <w:rPr>
          <w:rFonts w:ascii="Times New Roman"/>
          <w:b w:val="false"/>
          <w:i w:val="false"/>
          <w:color w:val="000000"/>
          <w:sz w:val="28"/>
        </w:rPr>
        <w:t>
      Тауарлардың кедендік құнын кейінге қалдырып айқындау жағдайларын да қамтитын тауарлардың кедендік құнын кейінге қалдырып айқындау тәртібін, тауарлардың кедендік құнын кейінге қалдырып айқындауды пайдалану кезінде әкелінетін тауарлармен жасалған мәміле құны бойынша әдісті (1-әдісті) қолдану ерекшеліктерін, тауарлардың кедендік құнының алдын ала шамасы туралы мәліметтерді мәлімдеу ерекшеліктерін, тауарлардың кедендік құнының дәлме-дәл шамасын мәлімдеу тәртібі мен мерзімдерін, тауарлардың кедендік құнын бақылау ерекшеліктерін Комиссия айқындайды және Комиссия көздеген жағдайларда – уәкілетті орган айқындайды.</w:t>
      </w:r>
    </w:p>
    <w:bookmarkEnd w:id="749"/>
    <w:bookmarkStart w:name="z1324" w:id="750"/>
    <w:p>
      <w:pPr>
        <w:spacing w:after="0"/>
        <w:ind w:left="0"/>
        <w:jc w:val="both"/>
      </w:pPr>
      <w:r>
        <w:rPr>
          <w:rFonts w:ascii="Times New Roman"/>
          <w:b w:val="false"/>
          <w:i w:val="false"/>
          <w:color w:val="000000"/>
          <w:sz w:val="28"/>
        </w:rPr>
        <w:t>
      Тауарлардың кедендік құнының дәлме-дәл шамасы негізге алына отырып қосымша есепке жазылған кедендік баждарды, салықтарды, арнайы, демпингке қарсы баждарды, өтемақы баждарын төлеу тауарлардың кедендік құнының дәлме-дәл шамасы мәлімделген мерзімнен кешіктірілмей жүргізіледі.</w:t>
      </w:r>
    </w:p>
    <w:bookmarkEnd w:id="750"/>
    <w:bookmarkStart w:name="z1325" w:id="751"/>
    <w:p>
      <w:pPr>
        <w:spacing w:after="0"/>
        <w:ind w:left="0"/>
        <w:jc w:val="both"/>
      </w:pPr>
      <w:r>
        <w:rPr>
          <w:rFonts w:ascii="Times New Roman"/>
          <w:b w:val="false"/>
          <w:i w:val="false"/>
          <w:color w:val="000000"/>
          <w:sz w:val="28"/>
        </w:rPr>
        <w:t>
      17. Комиссия 1994 жылғы Тарифтер мен сауда жөніндегі бас келісімнің VII бабын қолдану жөніндегі Келісімнің тиісті ережелерін, бұған қоса оған түсініктеме ескертулерді, сондай-ақ Дүниежүзілік сауда ұйымының Кедендік бағалау комитеті және Дүниежүзілік кеден ұйымының Кедендік бағалау жөніндегі техникалық комитеті қабылдаған тауарлардың кедендік құны жөніндегі құжаттарды негізге ала отырып, әкелінетін тауарлардың кедендік құнын айқындау әдістерін қолдану кезінде осы тарау ережелерінің біркелкі қолданылуын қамтамасыз етуге бағытталған актілер қабылдайды.</w:t>
      </w:r>
    </w:p>
    <w:bookmarkEnd w:id="751"/>
    <w:bookmarkStart w:name="z1326" w:id="752"/>
    <w:p>
      <w:pPr>
        <w:spacing w:after="0"/>
        <w:ind w:left="0"/>
        <w:jc w:val="both"/>
      </w:pPr>
      <w:r>
        <w:rPr>
          <w:rFonts w:ascii="Times New Roman"/>
          <w:b w:val="false"/>
          <w:i w:val="false"/>
          <w:color w:val="000000"/>
          <w:sz w:val="28"/>
        </w:rPr>
        <w:t>
      18. Осы тараудың ережелері Еуразиялық экономикалық одақтың кедендік шекарасы арқылы өткізілетін, жеке пайдалануға арналған тауарларға қатысты қолданылмайды.</w:t>
      </w:r>
    </w:p>
    <w:bookmarkEnd w:id="752"/>
    <w:bookmarkStart w:name="z1327" w:id="753"/>
    <w:p>
      <w:pPr>
        <w:spacing w:after="0"/>
        <w:ind w:left="0"/>
        <w:jc w:val="both"/>
      </w:pPr>
      <w:r>
        <w:rPr>
          <w:rFonts w:ascii="Times New Roman"/>
          <w:b w:val="false"/>
          <w:i w:val="false"/>
          <w:color w:val="000000"/>
          <w:sz w:val="28"/>
        </w:rPr>
        <w:t>
      19. Әкелінетін тауарлардың кедендік құнын айқындау әдістерін қолдану мәселелері жөніндегі алдын ала шешімдер уәкілетті орган айқындаған жағдайларда қабылдануы мүмкін. Әкелінетін тауарлардың кедендік құнын айқындау әдістерін қолдану мәселелері бойынша алдын ала шешім беру тәртібін, шарттары мен мерзімдерін, сондай-ақ осындай алдын ала шешімді қолдану тәртібі мен мерзімдерін уәкілетті орган белгілейді.</w:t>
      </w:r>
    </w:p>
    <w:bookmarkEnd w:id="753"/>
    <w:p>
      <w:pPr>
        <w:spacing w:after="0"/>
        <w:ind w:left="0"/>
        <w:jc w:val="both"/>
      </w:pPr>
      <w:r>
        <w:rPr>
          <w:rFonts w:ascii="Times New Roman"/>
          <w:b/>
          <w:i w:val="false"/>
          <w:color w:val="000000"/>
          <w:sz w:val="28"/>
        </w:rPr>
        <w:t>66-бап. Әкелінетін тауарлармен жасалған мәміле құны бойынша әдіс (1-әдіс)</w:t>
      </w:r>
    </w:p>
    <w:bookmarkStart w:name="z1328" w:id="754"/>
    <w:p>
      <w:pPr>
        <w:spacing w:after="0"/>
        <w:ind w:left="0"/>
        <w:jc w:val="both"/>
      </w:pPr>
      <w:r>
        <w:rPr>
          <w:rFonts w:ascii="Times New Roman"/>
          <w:b w:val="false"/>
          <w:i w:val="false"/>
          <w:color w:val="000000"/>
          <w:sz w:val="28"/>
        </w:rPr>
        <w:t xml:space="preserve">
      1. Әкелінетін тауарлардың кедендік құны олармен жасалған мәміленің құны болып табылады, яғни осы тауарларды Еуразиялық экономикалық одақтың кедендік аумағына әкету үшін сату кезінде олар үшін іс жүзінде төленген немесе төленуге жататын және мынадай шарттар бір мезгілде орындалған: </w:t>
      </w:r>
    </w:p>
    <w:bookmarkEnd w:id="754"/>
    <w:bookmarkStart w:name="z1329" w:id="755"/>
    <w:p>
      <w:pPr>
        <w:spacing w:after="0"/>
        <w:ind w:left="0"/>
        <w:jc w:val="both"/>
      </w:pPr>
      <w:r>
        <w:rPr>
          <w:rFonts w:ascii="Times New Roman"/>
          <w:b w:val="false"/>
          <w:i w:val="false"/>
          <w:color w:val="000000"/>
          <w:sz w:val="28"/>
        </w:rPr>
        <w:t xml:space="preserve">
      1) мына: </w:t>
      </w:r>
    </w:p>
    <w:bookmarkEnd w:id="755"/>
    <w:bookmarkStart w:name="z1330" w:id="756"/>
    <w:p>
      <w:pPr>
        <w:spacing w:after="0"/>
        <w:ind w:left="0"/>
        <w:jc w:val="both"/>
      </w:pPr>
      <w:r>
        <w:rPr>
          <w:rFonts w:ascii="Times New Roman"/>
          <w:b w:val="false"/>
          <w:i w:val="false"/>
          <w:color w:val="000000"/>
          <w:sz w:val="28"/>
        </w:rPr>
        <w:t>
      тауарларды қайта сатуға болатын географиялық өңірді шектейтін;</w:t>
      </w:r>
    </w:p>
    <w:bookmarkEnd w:id="756"/>
    <w:bookmarkStart w:name="z1331" w:id="757"/>
    <w:p>
      <w:pPr>
        <w:spacing w:after="0"/>
        <w:ind w:left="0"/>
        <w:jc w:val="both"/>
      </w:pPr>
      <w:r>
        <w:rPr>
          <w:rFonts w:ascii="Times New Roman"/>
          <w:b w:val="false"/>
          <w:i w:val="false"/>
          <w:color w:val="000000"/>
          <w:sz w:val="28"/>
        </w:rPr>
        <w:t>
      тауарлардың құнына елеулі әсер етпейтін;</w:t>
      </w:r>
    </w:p>
    <w:bookmarkEnd w:id="757"/>
    <w:bookmarkStart w:name="z1332" w:id="758"/>
    <w:p>
      <w:pPr>
        <w:spacing w:after="0"/>
        <w:ind w:left="0"/>
        <w:jc w:val="both"/>
      </w:pPr>
      <w:r>
        <w:rPr>
          <w:rFonts w:ascii="Times New Roman"/>
          <w:b w:val="false"/>
          <w:i w:val="false"/>
          <w:color w:val="000000"/>
          <w:sz w:val="28"/>
        </w:rPr>
        <w:t>
      Еуразиялық экономикалық одақ органдарының актілерінде немесе Қазақстан Республикасының заңнамасында белгіленген шектеулерді қоспағанда, сатып алушының тауарларды пайдалану және оларға билік ету құқықтарына қатысты шектеулер болмаған;</w:t>
      </w:r>
    </w:p>
    <w:bookmarkEnd w:id="758"/>
    <w:bookmarkStart w:name="z1333" w:id="759"/>
    <w:p>
      <w:pPr>
        <w:spacing w:after="0"/>
        <w:ind w:left="0"/>
        <w:jc w:val="both"/>
      </w:pPr>
      <w:r>
        <w:rPr>
          <w:rFonts w:ascii="Times New Roman"/>
          <w:b w:val="false"/>
          <w:i w:val="false"/>
          <w:color w:val="000000"/>
          <w:sz w:val="28"/>
        </w:rPr>
        <w:t>
      2) тауарлардың сатылуы немесе бағасы өздерінің тауарлар бағасына әсері сан жағынан айқындала алмайтын қандай да бір шарттарға немесе міндеттемелерге тәуелді болмаған;</w:t>
      </w:r>
    </w:p>
    <w:bookmarkEnd w:id="759"/>
    <w:bookmarkStart w:name="z1334" w:id="76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67-бабына</w:t>
      </w:r>
      <w:r>
        <w:rPr>
          <w:rFonts w:ascii="Times New Roman"/>
          <w:b w:val="false"/>
          <w:i w:val="false"/>
          <w:color w:val="000000"/>
          <w:sz w:val="28"/>
        </w:rPr>
        <w:t xml:space="preserve"> сәйкес қосымша есепке жазулар жүргізуге болатын кездегіден басқа жағдайларда, сатып алушының тауарларды кейіннен сатуынан, оларға өзгеше тәсілмен билік етуінен немесе пайдалануынан түсетін кірістің немесе табыстың ешбір бөлігі сатушыға тікелей немесе жанама түрде тиесілі болмаған;</w:t>
      </w:r>
    </w:p>
    <w:bookmarkEnd w:id="760"/>
    <w:bookmarkStart w:name="z1335" w:id="761"/>
    <w:p>
      <w:pPr>
        <w:spacing w:after="0"/>
        <w:ind w:left="0"/>
        <w:jc w:val="both"/>
      </w:pPr>
      <w:r>
        <w:rPr>
          <w:rFonts w:ascii="Times New Roman"/>
          <w:b w:val="false"/>
          <w:i w:val="false"/>
          <w:color w:val="000000"/>
          <w:sz w:val="28"/>
        </w:rPr>
        <w:t xml:space="preserve">
      4) сатып алушы және сатушы өзара байланысты тұлғалар болып табылмаған немесе сатып алушы мен сатушы әкелінетін тауарлармен жасалатын мәміленің құны осы баптың 4-тармағына сәйкес кедендік мақсаттар үшін қолайлы болатындай түрде өзара байланысты тұлғалар болып табылған кезде осы Кодекстің </w:t>
      </w:r>
      <w:r>
        <w:rPr>
          <w:rFonts w:ascii="Times New Roman"/>
          <w:b w:val="false"/>
          <w:i w:val="false"/>
          <w:color w:val="000000"/>
          <w:sz w:val="28"/>
        </w:rPr>
        <w:t>67-бабына</w:t>
      </w:r>
      <w:r>
        <w:rPr>
          <w:rFonts w:ascii="Times New Roman"/>
          <w:b w:val="false"/>
          <w:i w:val="false"/>
          <w:color w:val="000000"/>
          <w:sz w:val="28"/>
        </w:rPr>
        <w:t xml:space="preserve"> сәйкес толықтырылған баға болып табылады.</w:t>
      </w:r>
    </w:p>
    <w:bookmarkEnd w:id="761"/>
    <w:bookmarkStart w:name="z1336" w:id="762"/>
    <w:p>
      <w:pPr>
        <w:spacing w:after="0"/>
        <w:ind w:left="0"/>
        <w:jc w:val="both"/>
      </w:pPr>
      <w:r>
        <w:rPr>
          <w:rFonts w:ascii="Times New Roman"/>
          <w:b w:val="false"/>
          <w:i w:val="false"/>
          <w:color w:val="000000"/>
          <w:sz w:val="28"/>
        </w:rPr>
        <w:t>
      2. Егер осы баптың 1-тармағында көрсетілген шарттардың ең болмаса біреуі орындалмаған жағдайда, іс жүзінде төленген немесе төленуге жататын баға әкелінетін тауарлардың кедендік құнын айқындау үшін қолайлы болып табылмайды және әкелінетін тауарлармен жасалған мәміле құны бойынша әдіс (1-әдіс) қолданылмайды.</w:t>
      </w:r>
    </w:p>
    <w:bookmarkEnd w:id="762"/>
    <w:bookmarkStart w:name="z1337" w:id="763"/>
    <w:p>
      <w:pPr>
        <w:spacing w:after="0"/>
        <w:ind w:left="0"/>
        <w:jc w:val="both"/>
      </w:pPr>
      <w:r>
        <w:rPr>
          <w:rFonts w:ascii="Times New Roman"/>
          <w:b w:val="false"/>
          <w:i w:val="false"/>
          <w:color w:val="000000"/>
          <w:sz w:val="28"/>
        </w:rPr>
        <w:t>
      3. Әкелінетін тауарлар үшін сатып алушы тікелей сатушыға немесе сатушының пайдасын көздеп өзге тұлғаға жүзеге асырған немесе жүзеге асыруына жататын барлық төлемдердің жалпы сомасы осы тауарлар үшін іс жүзінде төленген немесе төленуге жататын баға болып табылады. Бұл ретте төлемдер Қазақстан Республикасының заңнамасында тыйым салынбаған кез келген нысанда тікелей немесе жанама жүзеге асырылуы мүмкін.</w:t>
      </w:r>
    </w:p>
    <w:bookmarkEnd w:id="763"/>
    <w:bookmarkStart w:name="z1338" w:id="764"/>
    <w:p>
      <w:pPr>
        <w:spacing w:after="0"/>
        <w:ind w:left="0"/>
        <w:jc w:val="both"/>
      </w:pPr>
      <w:r>
        <w:rPr>
          <w:rFonts w:ascii="Times New Roman"/>
          <w:b w:val="false"/>
          <w:i w:val="false"/>
          <w:color w:val="000000"/>
          <w:sz w:val="28"/>
        </w:rPr>
        <w:t>
      Егер декларацияланатын тауарлар бір мәміле шеңберінде сатып алынған осындай тауарлардың көп мөлшерінің бір бөлігі болып табылған жағдайда, декларацияланатын тауарлар үшін іс жүзінде төленген немесе төленуге жататын баға декларацияланатын тауарлар саны мен сатып алынған тауарлардың жалпы саны арасында қандай қатынас болса, сондай арақатынаста (пропорцияда) айқындалады.</w:t>
      </w:r>
    </w:p>
    <w:bookmarkEnd w:id="764"/>
    <w:bookmarkStart w:name="z1339" w:id="765"/>
    <w:p>
      <w:pPr>
        <w:spacing w:after="0"/>
        <w:ind w:left="0"/>
        <w:jc w:val="both"/>
      </w:pPr>
      <w:r>
        <w:rPr>
          <w:rFonts w:ascii="Times New Roman"/>
          <w:b w:val="false"/>
          <w:i w:val="false"/>
          <w:color w:val="000000"/>
          <w:sz w:val="28"/>
        </w:rPr>
        <w:t>
      4. Сатушы мен сатып алушының арасындағы өзара байланыс фактісі өзінен-өзі мәміленің құнын әкелінетін тауарлардың кедендік құнын айқындау үшін қолайсыз деп тануға негіз болып табылмауға тиіс. Бұл жағдайда сатуға ілеспе мән-жайларға талдау жасалуға тиіс. Егер көрсетілген өзара байланыс іс жүзінде төленген немесе төленуге жататын бағаға әсер етпесе, мәміленің құныәкелінетін тауарлардың кедендік құнын айқындау үшін қолайлы деп танылады.</w:t>
      </w:r>
    </w:p>
    <w:bookmarkEnd w:id="765"/>
    <w:bookmarkStart w:name="z1340" w:id="766"/>
    <w:p>
      <w:pPr>
        <w:spacing w:after="0"/>
        <w:ind w:left="0"/>
        <w:jc w:val="both"/>
      </w:pPr>
      <w:r>
        <w:rPr>
          <w:rFonts w:ascii="Times New Roman"/>
          <w:b w:val="false"/>
          <w:i w:val="false"/>
          <w:color w:val="000000"/>
          <w:sz w:val="28"/>
        </w:rPr>
        <w:t>
      5. Егер сатушы мен сатып алушы өзара байланысты тұлғалар болып табылған жағдайда және бұл ретте декларант ұсынған немесе кеден органы өзге тәсілмен алған ақпараттың негізінде кеден органы сатушы мен сатып алушы арасындағы өзара байланыстың іс жүзінде төленген немесе төленуге жататын бағаға әсер ету белгілерін тапса, онда кеден органы бұл белгілер туралы декларантқа жазбаша немесе электрондық нысанда хабарлайды. Бұл жағдайда кеден органы кедендік бақылау, оның ішінде сатуға ілеспе мән-жайларға талдау жүргізеді. Декларанттың сатушы мен сатып алушы арасындағы өзара байланыстың іс жүзінде төленген немесе төленуге жататын бағаға әсер етпегенін мына тәсілдердің бірімен:</w:t>
      </w:r>
    </w:p>
    <w:bookmarkEnd w:id="766"/>
    <w:bookmarkStart w:name="z1341" w:id="767"/>
    <w:p>
      <w:pPr>
        <w:spacing w:after="0"/>
        <w:ind w:left="0"/>
        <w:jc w:val="both"/>
      </w:pPr>
      <w:r>
        <w:rPr>
          <w:rFonts w:ascii="Times New Roman"/>
          <w:b w:val="false"/>
          <w:i w:val="false"/>
          <w:color w:val="000000"/>
          <w:sz w:val="28"/>
        </w:rPr>
        <w:t>
      1) сатуға ілеспе мән-жайларды сипаттайтын (көрсететін) қосымша құжаттар мен мәліметтер (оның ішінде кеден органы қосымша сұратқандарын) ұсыну арқылы дәлелдеуге құқығы бар. Сатушы мен сатып алушы арасындағы өзара байланыстың іс жүзінде төленген немесе төленуге жататын бағаға әсерін айқындау мақсатында кеден органы сатуға ілеспе мән-жайларға талдау жүргізу кезінде мәміленің барлық шарттарын, оған қоса сатып алушы мен сатушы өздерінің коммерциялық қарым-қатынастарын ұйымдастырған тәсілді және қарастырылып отырған бағаның қалай белгіленгенін қарастырады. Егер жүргізілген талдаудың нәтижесінде кеден органы сатып алушы мен сатушының өзара байланысты тұлғалар бола отырып, тауарларды өздері өзара байланысты тұлғалар болып табылмаған кездегі сияқты дәл сол шарттарда, оның ішінде шамалас бағалармен (яғни сол деңгейдегі бағалармен) өзара сатқанын және сатып алғанын анықтаған жағдайда, бұл факт сатушы мен сатып алушы арасындағы өзара байланыстың іс жүзінде төленген немесе төленуге жататын бағаға әсер етпегенінің дәлелі болып табылады;</w:t>
      </w:r>
    </w:p>
    <w:bookmarkEnd w:id="767"/>
    <w:bookmarkStart w:name="z1342" w:id="768"/>
    <w:p>
      <w:pPr>
        <w:spacing w:after="0"/>
        <w:ind w:left="0"/>
        <w:jc w:val="both"/>
      </w:pPr>
      <w:r>
        <w:rPr>
          <w:rFonts w:ascii="Times New Roman"/>
          <w:b w:val="false"/>
          <w:i w:val="false"/>
          <w:color w:val="000000"/>
          <w:sz w:val="28"/>
        </w:rPr>
        <w:t>
      2) әкелінетін тауарлармен жасалған мәміленің құны тауарлар Еуразиялық экономикалық одақтың кедендік аумағына әкелінген сол немесе соған сәйкес уақыт кезеңінде орын алған мынадай тексеру шамаларының біріне:</w:t>
      </w:r>
    </w:p>
    <w:bookmarkEnd w:id="768"/>
    <w:bookmarkStart w:name="z1343" w:id="769"/>
    <w:p>
      <w:pPr>
        <w:spacing w:after="0"/>
        <w:ind w:left="0"/>
        <w:jc w:val="both"/>
      </w:pPr>
      <w:r>
        <w:rPr>
          <w:rFonts w:ascii="Times New Roman"/>
          <w:b w:val="false"/>
          <w:i w:val="false"/>
          <w:color w:val="000000"/>
          <w:sz w:val="28"/>
        </w:rPr>
        <w:t xml:space="preserve">
      Еуразиялық экономикалық одақтың кедендік аумағына әкету үшін сатушымен өзара байланысты тұлғалар болып табылмайтын сатып алушыларға бірдей немесе біртекті тауарларды сату кезінде осындай тауарлармен жасалған мәміленің құнына; </w:t>
      </w:r>
    </w:p>
    <w:bookmarkEnd w:id="769"/>
    <w:bookmarkStart w:name="z1344" w:id="770"/>
    <w:p>
      <w:pPr>
        <w:spacing w:after="0"/>
        <w:ind w:left="0"/>
        <w:jc w:val="both"/>
      </w:pPr>
      <w:r>
        <w:rPr>
          <w:rFonts w:ascii="Times New Roman"/>
          <w:b w:val="false"/>
          <w:i w:val="false"/>
          <w:color w:val="000000"/>
          <w:sz w:val="28"/>
        </w:rPr>
        <w:t xml:space="preserve">
      бірдей немесе біртекті тауарлардың осы Кодекстің </w:t>
      </w:r>
      <w:r>
        <w:rPr>
          <w:rFonts w:ascii="Times New Roman"/>
          <w:b w:val="false"/>
          <w:i w:val="false"/>
          <w:color w:val="000000"/>
          <w:sz w:val="28"/>
        </w:rPr>
        <w:t>70-бабына</w:t>
      </w:r>
      <w:r>
        <w:rPr>
          <w:rFonts w:ascii="Times New Roman"/>
          <w:b w:val="false"/>
          <w:i w:val="false"/>
          <w:color w:val="000000"/>
          <w:sz w:val="28"/>
        </w:rPr>
        <w:t xml:space="preserve"> сәйкес айқындалған кедендік құнына;</w:t>
      </w:r>
    </w:p>
    <w:bookmarkEnd w:id="770"/>
    <w:bookmarkStart w:name="z1345" w:id="771"/>
    <w:p>
      <w:pPr>
        <w:spacing w:after="0"/>
        <w:ind w:left="0"/>
        <w:jc w:val="both"/>
      </w:pPr>
      <w:r>
        <w:rPr>
          <w:rFonts w:ascii="Times New Roman"/>
          <w:b w:val="false"/>
          <w:i w:val="false"/>
          <w:color w:val="000000"/>
          <w:sz w:val="28"/>
        </w:rPr>
        <w:t xml:space="preserve">
      бірдей немесе біртекті тауарлардың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айқындалған кедендік құнына жақын екенін растайтын құжаттар мен мәліметтер ұсыну арқылы дәлелдеуге құқығы бар.</w:t>
      </w:r>
    </w:p>
    <w:bookmarkEnd w:id="771"/>
    <w:bookmarkStart w:name="z1346" w:id="772"/>
    <w:p>
      <w:pPr>
        <w:spacing w:after="0"/>
        <w:ind w:left="0"/>
        <w:jc w:val="both"/>
      </w:pPr>
      <w:r>
        <w:rPr>
          <w:rFonts w:ascii="Times New Roman"/>
          <w:b w:val="false"/>
          <w:i w:val="false"/>
          <w:color w:val="000000"/>
          <w:sz w:val="28"/>
        </w:rPr>
        <w:t>
      6. Егер кеден органында осы баптың 5-тармағының 2) тармақшасында көрсетілген тексеру шамаларының бірі әкелінетін тауарлармен жасалған мәміленің құнына жақын екені туралы жеткілікті ақпарат болса, ол декларанттан әкелінетін тауарлармен жасалған мәміле құнының осы тексеру шамасына жақын екенін дәлелдейтін қосымша ақпарат сұратуға тиіс емес.</w:t>
      </w:r>
    </w:p>
    <w:bookmarkEnd w:id="772"/>
    <w:bookmarkStart w:name="z1347" w:id="773"/>
    <w:p>
      <w:pPr>
        <w:spacing w:after="0"/>
        <w:ind w:left="0"/>
        <w:jc w:val="both"/>
      </w:pPr>
      <w:r>
        <w:rPr>
          <w:rFonts w:ascii="Times New Roman"/>
          <w:b w:val="false"/>
          <w:i w:val="false"/>
          <w:color w:val="000000"/>
          <w:sz w:val="28"/>
        </w:rPr>
        <w:t xml:space="preserve">
      7. Кеден органы осы баптың 5-тармағының 2) тармақшасында көрсетілген тексеру шамаларын әкелінетін тауарлармен жасалған мәміле құнымен салыстырған кезде декларант ұсынған, сатудың коммерциялық деңгейлеріндегі, тауарлар санындағы, осы Кодекстің </w:t>
      </w:r>
      <w:r>
        <w:rPr>
          <w:rFonts w:ascii="Times New Roman"/>
          <w:b w:val="false"/>
          <w:i w:val="false"/>
          <w:color w:val="000000"/>
          <w:sz w:val="28"/>
        </w:rPr>
        <w:t>67-бабында</w:t>
      </w:r>
      <w:r>
        <w:rPr>
          <w:rFonts w:ascii="Times New Roman"/>
          <w:b w:val="false"/>
          <w:i w:val="false"/>
          <w:color w:val="000000"/>
          <w:sz w:val="28"/>
        </w:rPr>
        <w:t xml:space="preserve"> көрсетілген қосымша есепке жазулардағы айырмашылықтар туралы, сондай-ақ сатушы мен сатып алушы өзара байланысты тұлғалар болып табылған кезде сатушы сату кезінде шегетін шығыстармен салыстырғанда, әдетте, сатушы мен сатып алушы өзара байланысты тұлғалар болмаған кезде, сатушы сату кезінде шегетін шығыстардағы айырмашылықтар туралы мәліметтерді ескереді.</w:t>
      </w:r>
    </w:p>
    <w:bookmarkEnd w:id="773"/>
    <w:bookmarkStart w:name="z1348" w:id="774"/>
    <w:p>
      <w:pPr>
        <w:spacing w:after="0"/>
        <w:ind w:left="0"/>
        <w:jc w:val="both"/>
      </w:pPr>
      <w:r>
        <w:rPr>
          <w:rFonts w:ascii="Times New Roman"/>
          <w:b w:val="false"/>
          <w:i w:val="false"/>
          <w:color w:val="000000"/>
          <w:sz w:val="28"/>
        </w:rPr>
        <w:t>
      8. Осы баптың 5-тармағының 2) тармақшасында көрсетілген тексеру шамалары декларанттың бастамасы бойынша және осы баптың 7-тармағына сәйкес салыстыру мақсаттарында ғана пайдаланылады және әкелінетін тауарлардың кедендік құнын айқындау үшін негіз ретінде пайдаланыла алмайды.</w:t>
      </w:r>
    </w:p>
    <w:bookmarkEnd w:id="774"/>
    <w:bookmarkStart w:name="z1349" w:id="775"/>
    <w:p>
      <w:pPr>
        <w:spacing w:after="0"/>
        <w:ind w:left="0"/>
        <w:jc w:val="both"/>
      </w:pPr>
      <w:r>
        <w:rPr>
          <w:rFonts w:ascii="Times New Roman"/>
          <w:b w:val="false"/>
          <w:i w:val="false"/>
          <w:color w:val="000000"/>
          <w:sz w:val="28"/>
        </w:rPr>
        <w:t>
      9. Әкелінетін тауарлар үшін іс жүзінде төленген немесе төленуге жататын баға Еуразиялық экономикалық одақтың кедендік шекарасы арқылы өткізілетін тауарларға қатысты болады, осыған байланысты сатып алушы сатушыға аударатын дивидендтер және өзге де төлемдер, егер олар әкелінетін тауарлармен байланысты болмаса, әкелінетін тауарлардың кедендік құнына енгізілмейді.</w:t>
      </w:r>
    </w:p>
    <w:bookmarkEnd w:id="775"/>
    <w:bookmarkStart w:name="z1350" w:id="776"/>
    <w:p>
      <w:pPr>
        <w:spacing w:after="0"/>
        <w:ind w:left="0"/>
        <w:jc w:val="both"/>
      </w:pPr>
      <w:r>
        <w:rPr>
          <w:rFonts w:ascii="Times New Roman"/>
          <w:b w:val="false"/>
          <w:i w:val="false"/>
          <w:color w:val="000000"/>
          <w:sz w:val="28"/>
        </w:rPr>
        <w:t>
      10. Еуразиялық экономикалық одақтың кедендік аумағына ақпаратты өңдеу жабдықтарына арналған бағдарламалық қамтылымды қамтитын ақпарат жеткізгіштерді әкелу кезінде кедендік құнды айқындау Еуразиялық экономикалық комиссияның шешімінде айқындалатын тәртіппен жүзеге асырылады.</w:t>
      </w:r>
    </w:p>
    <w:bookmarkEnd w:id="776"/>
    <w:p>
      <w:pPr>
        <w:spacing w:after="0"/>
        <w:ind w:left="0"/>
        <w:jc w:val="both"/>
      </w:pPr>
      <w:r>
        <w:rPr>
          <w:rFonts w:ascii="Times New Roman"/>
          <w:b w:val="false"/>
          <w:i w:val="false"/>
          <w:color w:val="000000"/>
          <w:sz w:val="28"/>
        </w:rPr>
        <w:t>
      Еуразиялық экономикалық одақтың кедендік аумағына өзге де ақпарат жеткізгіштерді (қағаз, электрондық немесе басқа) оларда қамтылған ақпаратпен бірге әкелген кезде кедендік құнға ақпараттың құны кірмеуге тиіс, бұл орайда оның нақты төленген немесе төленуге жататын бағадан бөлек болуы және құжаттамамен расталуы шарт.</w:t>
      </w:r>
    </w:p>
    <w:p>
      <w:pPr>
        <w:spacing w:after="0"/>
        <w:ind w:left="0"/>
        <w:jc w:val="both"/>
      </w:pPr>
      <w:r>
        <w:rPr>
          <w:rFonts w:ascii="Times New Roman"/>
          <w:b w:val="false"/>
          <w:i w:val="false"/>
          <w:color w:val="000000"/>
          <w:sz w:val="28"/>
        </w:rPr>
        <w:t>
      Бұл ретте тауарлардың осындай санатының кедендік құнын айқындау осы Кодекстің 67-бабы 1-тармағы бірінші бөлігінің 7) тармақшасына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Әкелінетін тауарлар үшін іс жүзінде төленген немесе төленуге жататын бағаға қосымша есепке жазулар</w:t>
      </w:r>
    </w:p>
    <w:bookmarkStart w:name="z1351" w:id="777"/>
    <w:p>
      <w:pPr>
        <w:spacing w:after="0"/>
        <w:ind w:left="0"/>
        <w:jc w:val="both"/>
      </w:pPr>
      <w:r>
        <w:rPr>
          <w:rFonts w:ascii="Times New Roman"/>
          <w:b w:val="false"/>
          <w:i w:val="false"/>
          <w:color w:val="000000"/>
          <w:sz w:val="28"/>
        </w:rPr>
        <w:t>
      1. Әкелінетін тауарлардың кедендік құнын олармен жасалған мәміленің құны бойынша айқындау кезінде осы тауарлар үшін іс жүзінде төленген немесе төленуге жататын бағаға мынадай қосымша есепке жазулар қосылады:</w:t>
      </w:r>
    </w:p>
    <w:bookmarkEnd w:id="777"/>
    <w:bookmarkStart w:name="z1352" w:id="778"/>
    <w:p>
      <w:pPr>
        <w:spacing w:after="0"/>
        <w:ind w:left="0"/>
        <w:jc w:val="both"/>
      </w:pPr>
      <w:r>
        <w:rPr>
          <w:rFonts w:ascii="Times New Roman"/>
          <w:b w:val="false"/>
          <w:i w:val="false"/>
          <w:color w:val="000000"/>
          <w:sz w:val="28"/>
        </w:rPr>
        <w:t>
      1) сатып алушы жүзеге асырған немесе оның жүзеге асыруына жататын, бірақ өздеріне:</w:t>
      </w:r>
    </w:p>
    <w:bookmarkEnd w:id="778"/>
    <w:bookmarkStart w:name="z1353" w:id="779"/>
    <w:p>
      <w:pPr>
        <w:spacing w:after="0"/>
        <w:ind w:left="0"/>
        <w:jc w:val="both"/>
      </w:pPr>
      <w:r>
        <w:rPr>
          <w:rFonts w:ascii="Times New Roman"/>
          <w:b w:val="false"/>
          <w:i w:val="false"/>
          <w:color w:val="000000"/>
          <w:sz w:val="28"/>
        </w:rPr>
        <w:t>
      сатып алушының Еуразиялық экономикалық одақтың кедендік аумағының шегінен тыс жерлерде әкелінетін тауарларды өзінің атынан сатып алуға байланысты қызметтер көрсеткені үшін өз агентіне (делдалына) төлейтін сатып алғаны үшін сыйақыны қоспағанда, делдалдарға (агенттерге) берілетін сыйақы және брокерлерге берілетін сыйақы;</w:t>
      </w:r>
    </w:p>
    <w:bookmarkEnd w:id="779"/>
    <w:bookmarkStart w:name="z1354" w:id="780"/>
    <w:p>
      <w:pPr>
        <w:spacing w:after="0"/>
        <w:ind w:left="0"/>
        <w:jc w:val="both"/>
      </w:pPr>
      <w:r>
        <w:rPr>
          <w:rFonts w:ascii="Times New Roman"/>
          <w:b w:val="false"/>
          <w:i w:val="false"/>
          <w:color w:val="000000"/>
          <w:sz w:val="28"/>
        </w:rPr>
        <w:t>
      егер кедендік мақсаттар үшін ол әкелінетін тауарлармен біртұтас ретінде қарастырылса, ыдысқа арналған шығыстар;</w:t>
      </w:r>
    </w:p>
    <w:bookmarkEnd w:id="780"/>
    <w:bookmarkStart w:name="z1355" w:id="781"/>
    <w:p>
      <w:pPr>
        <w:spacing w:after="0"/>
        <w:ind w:left="0"/>
        <w:jc w:val="both"/>
      </w:pPr>
      <w:r>
        <w:rPr>
          <w:rFonts w:ascii="Times New Roman"/>
          <w:b w:val="false"/>
          <w:i w:val="false"/>
          <w:color w:val="000000"/>
          <w:sz w:val="28"/>
        </w:rPr>
        <w:t>
      әкелінетін тауарларды қаптауға арналған шығыстар, оның ішінде қаптама материалдарының және қаптау жұмыстардың құны жататын, әкелінетін тауарлар үшін іс жүзінде төленген немесе төленуге жататын бағаға қосылмаған мөлшердегі шығыстар;</w:t>
      </w:r>
    </w:p>
    <w:bookmarkEnd w:id="781"/>
    <w:bookmarkStart w:name="z1356" w:id="782"/>
    <w:p>
      <w:pPr>
        <w:spacing w:after="0"/>
        <w:ind w:left="0"/>
        <w:jc w:val="both"/>
      </w:pPr>
      <w:r>
        <w:rPr>
          <w:rFonts w:ascii="Times New Roman"/>
          <w:b w:val="false"/>
          <w:i w:val="false"/>
          <w:color w:val="000000"/>
          <w:sz w:val="28"/>
        </w:rPr>
        <w:t>
      2) Еуразиялық экономикалық одақтың кедендік аумағына әкету үшін әкелінетін тауарларды өндіруге және сатуға байланысты пайдалану үшін сатып алушы тікелей немесе жанама түрде тегін немесе төмендетілген бағамен ұсынған мынадай тауарлар мен көрсетілетін қызметтердің:</w:t>
      </w:r>
    </w:p>
    <w:bookmarkEnd w:id="782"/>
    <w:bookmarkStart w:name="z1357" w:id="783"/>
    <w:p>
      <w:pPr>
        <w:spacing w:after="0"/>
        <w:ind w:left="0"/>
        <w:jc w:val="both"/>
      </w:pPr>
      <w:r>
        <w:rPr>
          <w:rFonts w:ascii="Times New Roman"/>
          <w:b w:val="false"/>
          <w:i w:val="false"/>
          <w:color w:val="000000"/>
          <w:sz w:val="28"/>
        </w:rPr>
        <w:t>
      әкелінетін тауарлар өндірілген (тұратын) шикізаттың, материалдардың, детальдардың, жартылай фабрикаттар мен өзге тауарлардың;</w:t>
      </w:r>
    </w:p>
    <w:bookmarkEnd w:id="783"/>
    <w:bookmarkStart w:name="z1358" w:id="784"/>
    <w:p>
      <w:pPr>
        <w:spacing w:after="0"/>
        <w:ind w:left="0"/>
        <w:jc w:val="both"/>
      </w:pPr>
      <w:r>
        <w:rPr>
          <w:rFonts w:ascii="Times New Roman"/>
          <w:b w:val="false"/>
          <w:i w:val="false"/>
          <w:color w:val="000000"/>
          <w:sz w:val="28"/>
        </w:rPr>
        <w:t>
      әкелінетін тауарларды өндіру кезінде пайдаланылған құралдардың, мөртабандардың, қалыптар мен соған ұқсас өзге де тауарлардың;</w:t>
      </w:r>
    </w:p>
    <w:bookmarkEnd w:id="784"/>
    <w:bookmarkStart w:name="z1359" w:id="785"/>
    <w:p>
      <w:pPr>
        <w:spacing w:after="0"/>
        <w:ind w:left="0"/>
        <w:jc w:val="both"/>
      </w:pPr>
      <w:r>
        <w:rPr>
          <w:rFonts w:ascii="Times New Roman"/>
          <w:b w:val="false"/>
          <w:i w:val="false"/>
          <w:color w:val="000000"/>
          <w:sz w:val="28"/>
        </w:rPr>
        <w:t>
      әкелінетін тауарларды өндіру кезінде жұмсалған материалдардың;</w:t>
      </w:r>
    </w:p>
    <w:bookmarkEnd w:id="785"/>
    <w:bookmarkStart w:name="z1360" w:id="786"/>
    <w:p>
      <w:pPr>
        <w:spacing w:after="0"/>
        <w:ind w:left="0"/>
        <w:jc w:val="both"/>
      </w:pPr>
      <w:r>
        <w:rPr>
          <w:rFonts w:ascii="Times New Roman"/>
          <w:b w:val="false"/>
          <w:i w:val="false"/>
          <w:color w:val="000000"/>
          <w:sz w:val="28"/>
        </w:rPr>
        <w:t>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 көркемдік әрлеудің, дизайнның, эскиздер мен сызбалардың әкелінетін тауарлар үшін іс жүзінде төленген немесе төленуге жататын бағаға енгізілмеген мөлшерде тиісті түрде бөлінген құны;</w:t>
      </w:r>
    </w:p>
    <w:bookmarkEnd w:id="786"/>
    <w:bookmarkStart w:name="z1361" w:id="787"/>
    <w:p>
      <w:pPr>
        <w:spacing w:after="0"/>
        <w:ind w:left="0"/>
        <w:jc w:val="both"/>
      </w:pPr>
      <w:r>
        <w:rPr>
          <w:rFonts w:ascii="Times New Roman"/>
          <w:b w:val="false"/>
          <w:i w:val="false"/>
          <w:color w:val="000000"/>
          <w:sz w:val="28"/>
        </w:rPr>
        <w:t>
      3) әкелінетін тауарларды кейіннен сату, оларға өзгеше тәсілмен билік ету немесе оларды пайдалану нәтижесінде алынған кірістің (табыстың) сатушыға тікелей немесе жанама түрде тиесілі бір бөлігі;</w:t>
      </w:r>
    </w:p>
    <w:bookmarkEnd w:id="787"/>
    <w:bookmarkStart w:name="z1362" w:id="788"/>
    <w:p>
      <w:pPr>
        <w:spacing w:after="0"/>
        <w:ind w:left="0"/>
        <w:jc w:val="both"/>
      </w:pPr>
      <w:r>
        <w:rPr>
          <w:rFonts w:ascii="Times New Roman"/>
          <w:b w:val="false"/>
          <w:i w:val="false"/>
          <w:color w:val="000000"/>
          <w:sz w:val="28"/>
        </w:rPr>
        <w:t>
      4) әкелінетін тауарларды Еуразиялық экономикалық одақтың кедендік аумағына келу орнына дейін,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осындай тауарларды Комиссия айқындаған орынға дейін тасымалдауға (тасуға) арналған шығыстар;</w:t>
      </w:r>
    </w:p>
    <w:bookmarkEnd w:id="788"/>
    <w:bookmarkStart w:name="z1363" w:id="789"/>
    <w:p>
      <w:pPr>
        <w:spacing w:after="0"/>
        <w:ind w:left="0"/>
        <w:jc w:val="both"/>
      </w:pPr>
      <w:r>
        <w:rPr>
          <w:rFonts w:ascii="Times New Roman"/>
          <w:b w:val="false"/>
          <w:i w:val="false"/>
          <w:color w:val="000000"/>
          <w:sz w:val="28"/>
        </w:rPr>
        <w:t>
      5) әкелінетін тауарларды тиеуге, түсіруге немесе қайта тиеуге және Еуразиялық экономикалық одақтың кедендік аумағына келу орнына дейін, ал егер Комиссия әкелінетін тауарларды тасымалдау (тасу) жүзеге асырылатын көлік түріне және оларды тасымалдау (тасу) ерекшеліктеріне қарай өзге орындарды айқындаса – осындай тауарларды Комиссия айқындаған орынға дейін тасымалдауға (тасуға) байланысты өзге операцияларды жүргізуге арналған шығыстар;</w:t>
      </w:r>
    </w:p>
    <w:bookmarkEnd w:id="789"/>
    <w:bookmarkStart w:name="z1364" w:id="790"/>
    <w:p>
      <w:pPr>
        <w:spacing w:after="0"/>
        <w:ind w:left="0"/>
        <w:jc w:val="both"/>
      </w:pPr>
      <w:r>
        <w:rPr>
          <w:rFonts w:ascii="Times New Roman"/>
          <w:b w:val="false"/>
          <w:i w:val="false"/>
          <w:color w:val="000000"/>
          <w:sz w:val="28"/>
        </w:rPr>
        <w:t>
      6) осы тармақтың 4) және 5) тармақшаларында көрсетілген операцияларға байланысты сақтандыру шығыстары;</w:t>
      </w:r>
    </w:p>
    <w:bookmarkEnd w:id="790"/>
    <w:bookmarkStart w:name="z1365" w:id="791"/>
    <w:p>
      <w:pPr>
        <w:spacing w:after="0"/>
        <w:ind w:left="0"/>
        <w:jc w:val="both"/>
      </w:pPr>
      <w:r>
        <w:rPr>
          <w:rFonts w:ascii="Times New Roman"/>
          <w:b w:val="false"/>
          <w:i w:val="false"/>
          <w:color w:val="000000"/>
          <w:sz w:val="28"/>
        </w:rPr>
        <w:t xml:space="preserve">
      7) әкелінетін тауарларға қатысты және осы тауарлар үшін іс жүзінде төленген немесе төленуге жататын бағаға енгізілмеген мөлшерде, әкелінетін тауарларды Еуразиялық экономикалық одақтың кедендік аумағына әкету үшін сату шарты ретінде сатып алушы тікелей немесе жанама түрде жүргізген немесе жүргізуге тиіс роялтиді, патенттер, тауар белгілері, авторлық құқықтар үшін төлемдерді қоса алғанда, зияткерлік меншік объектілерін пайдаланғаны үшін лицензиялық және өзге ұқсас төлемдер. </w:t>
      </w:r>
    </w:p>
    <w:bookmarkEnd w:id="791"/>
    <w:bookmarkStart w:name="z1366" w:id="792"/>
    <w:p>
      <w:pPr>
        <w:spacing w:after="0"/>
        <w:ind w:left="0"/>
        <w:jc w:val="both"/>
      </w:pPr>
      <w:r>
        <w:rPr>
          <w:rFonts w:ascii="Times New Roman"/>
          <w:b w:val="false"/>
          <w:i w:val="false"/>
          <w:color w:val="000000"/>
          <w:sz w:val="28"/>
        </w:rPr>
        <w:t>
      Әкелінетін тауарлардың кедендік құнын айқындау кезінде:</w:t>
      </w:r>
    </w:p>
    <w:bookmarkEnd w:id="792"/>
    <w:bookmarkStart w:name="z1367" w:id="793"/>
    <w:p>
      <w:pPr>
        <w:spacing w:after="0"/>
        <w:ind w:left="0"/>
        <w:jc w:val="both"/>
      </w:pPr>
      <w:r>
        <w:rPr>
          <w:rFonts w:ascii="Times New Roman"/>
          <w:b w:val="false"/>
          <w:i w:val="false"/>
          <w:color w:val="000000"/>
          <w:sz w:val="28"/>
        </w:rPr>
        <w:t>
      а) әкелінетін тауарларды Еуразиялық экономикалық одақтың кедендік аумағында қайта өндіру (көбейту) құқығы үшін төлемдер;</w:t>
      </w:r>
    </w:p>
    <w:bookmarkEnd w:id="793"/>
    <w:bookmarkStart w:name="z1368" w:id="794"/>
    <w:p>
      <w:pPr>
        <w:spacing w:after="0"/>
        <w:ind w:left="0"/>
        <w:jc w:val="both"/>
      </w:pPr>
      <w:r>
        <w:rPr>
          <w:rFonts w:ascii="Times New Roman"/>
          <w:b w:val="false"/>
          <w:i w:val="false"/>
          <w:color w:val="000000"/>
          <w:sz w:val="28"/>
        </w:rPr>
        <w:t>
      б) егер әкелінетін тауарларды бөлу немесе қайта сату құқығы үшін төлемдер әкелінетін тауарларды Еуразиялық экономикалық одақтың кедендік аумағына әкету үшін сатудың шарты болып табылмаса, мұндай төлемдер іс жүзінде төленген немесе төленуге жататын бағаға қосылмауға тиіс.</w:t>
      </w:r>
    </w:p>
    <w:bookmarkEnd w:id="794"/>
    <w:bookmarkStart w:name="z1369" w:id="795"/>
    <w:p>
      <w:pPr>
        <w:spacing w:after="0"/>
        <w:ind w:left="0"/>
        <w:jc w:val="both"/>
      </w:pPr>
      <w:r>
        <w:rPr>
          <w:rFonts w:ascii="Times New Roman"/>
          <w:b w:val="false"/>
          <w:i w:val="false"/>
          <w:color w:val="000000"/>
          <w:sz w:val="28"/>
        </w:rPr>
        <w:t>
      2. Әкелінетін тауарлардың кедендік құны, олар іс жүзінде төленген немесе төленуге жататын бағадан бөлінген, декларант мәлімдеген және ол құжатпен растаған жағдайда, мына шығыстарды:</w:t>
      </w:r>
    </w:p>
    <w:bookmarkEnd w:id="795"/>
    <w:bookmarkStart w:name="z1370" w:id="796"/>
    <w:p>
      <w:pPr>
        <w:spacing w:after="0"/>
        <w:ind w:left="0"/>
        <w:jc w:val="both"/>
      </w:pPr>
      <w:r>
        <w:rPr>
          <w:rFonts w:ascii="Times New Roman"/>
          <w:b w:val="false"/>
          <w:i w:val="false"/>
          <w:color w:val="000000"/>
          <w:sz w:val="28"/>
        </w:rPr>
        <w:t>
      1) тауарлар Еуразиялық экономикалық одақтың кедендік аумағына әкелінгеннен кейін өнеркәсіптік қондырғылар, машиналар немесе жабдық сияқты осындай тауарларға қатысты жүргізілетін салуға, тұрғызуға, құрастыруға, монтаждауға, қызмет көрсетуге немесе техникалық көмек көрсетуге арналған шығыстарды;</w:t>
      </w:r>
    </w:p>
    <w:bookmarkEnd w:id="796"/>
    <w:bookmarkStart w:name="z1371" w:id="797"/>
    <w:p>
      <w:pPr>
        <w:spacing w:after="0"/>
        <w:ind w:left="0"/>
        <w:jc w:val="both"/>
      </w:pPr>
      <w:r>
        <w:rPr>
          <w:rFonts w:ascii="Times New Roman"/>
          <w:b w:val="false"/>
          <w:i w:val="false"/>
          <w:color w:val="000000"/>
          <w:sz w:val="28"/>
        </w:rPr>
        <w:t>
      2) әкелінетін тауарларды келу орнынан Еуразиялық экономикалық одақтың кедендік аумағына дейін,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Комиссия айқындаған орынға дейін осындай тауарларды Еуразиялық экономикалық одақтың кедендік аумағы арқылы тасымалдауға (тасуға) арналған шығыстарды;</w:t>
      </w:r>
    </w:p>
    <w:bookmarkEnd w:id="797"/>
    <w:bookmarkStart w:name="z1372" w:id="798"/>
    <w:p>
      <w:pPr>
        <w:spacing w:after="0"/>
        <w:ind w:left="0"/>
        <w:jc w:val="both"/>
      </w:pPr>
      <w:r>
        <w:rPr>
          <w:rFonts w:ascii="Times New Roman"/>
          <w:b w:val="false"/>
          <w:i w:val="false"/>
          <w:color w:val="000000"/>
          <w:sz w:val="28"/>
        </w:rPr>
        <w:t>
      3) тауарларды Еуразиялық экономикалық одақтың кедендік аумағына әкелуге немесе әкелінетін тауарларды Еуразиялық экономикалық одақтың кедендік аумағында сатуға байланысты төленетін баждарды, салықтар мен алымдарды қамтымауға тиіс.</w:t>
      </w:r>
    </w:p>
    <w:bookmarkEnd w:id="798"/>
    <w:bookmarkStart w:name="z1373" w:id="799"/>
    <w:p>
      <w:pPr>
        <w:spacing w:after="0"/>
        <w:ind w:left="0"/>
        <w:jc w:val="both"/>
      </w:pPr>
      <w:r>
        <w:rPr>
          <w:rFonts w:ascii="Times New Roman"/>
          <w:b w:val="false"/>
          <w:i w:val="false"/>
          <w:color w:val="000000"/>
          <w:sz w:val="28"/>
        </w:rPr>
        <w:t>
      3. Осы баптың 1-тармағында көрсетілген, әкелінетін тауарлар үшін іс жүзінде төленген немесе төленуге жататын бағаға қосымша есепке жазулар анық, саны жағынан айқындалатын және құжатпен расталған ақпараттың негізінде жүргізіледі. Мұндай ақпарат болмаған кезде әкелінетін тауарлармен жасалған мәміле құны бойынша әдіс (1-әдіс) қолданылмайды.</w:t>
      </w:r>
    </w:p>
    <w:bookmarkEnd w:id="799"/>
    <w:bookmarkStart w:name="z1374" w:id="800"/>
    <w:p>
      <w:pPr>
        <w:spacing w:after="0"/>
        <w:ind w:left="0"/>
        <w:jc w:val="both"/>
      </w:pPr>
      <w:r>
        <w:rPr>
          <w:rFonts w:ascii="Times New Roman"/>
          <w:b w:val="false"/>
          <w:i w:val="false"/>
          <w:color w:val="000000"/>
          <w:sz w:val="28"/>
        </w:rPr>
        <w:t>
      4. Әкелінетін тауарлардың кедендік құнын айқындау кезінде осындай тауарлар үшін іс жүзінде төленген немесе төленуге жататын бағаға осы баптың 1-тармағында көрсетілгендерден басқа қосымша есепке жазулар жүргізілмейді.</w:t>
      </w:r>
    </w:p>
    <w:bookmarkEnd w:id="800"/>
    <w:bookmarkStart w:name="z1375" w:id="801"/>
    <w:p>
      <w:pPr>
        <w:spacing w:after="0"/>
        <w:ind w:left="0"/>
        <w:jc w:val="both"/>
      </w:pPr>
      <w:r>
        <w:rPr>
          <w:rFonts w:ascii="Times New Roman"/>
          <w:b w:val="false"/>
          <w:i w:val="false"/>
          <w:color w:val="000000"/>
          <w:sz w:val="28"/>
        </w:rPr>
        <w:t>
      5. Әкелінетін тауарлар үшін іс жүзінде төленген немесе төленуге жататын бағаға қосымша есепке жазулар жүзеге асырылған кезде:</w:t>
      </w:r>
    </w:p>
    <w:bookmarkEnd w:id="801"/>
    <w:bookmarkStart w:name="z1376" w:id="802"/>
    <w:p>
      <w:pPr>
        <w:spacing w:after="0"/>
        <w:ind w:left="0"/>
        <w:jc w:val="both"/>
      </w:pPr>
      <w:r>
        <w:rPr>
          <w:rFonts w:ascii="Times New Roman"/>
          <w:b w:val="false"/>
          <w:i w:val="false"/>
          <w:color w:val="000000"/>
          <w:sz w:val="28"/>
        </w:rPr>
        <w:t>
      1) осы баптың 1-тармағы бірінші бөлігі 2) тармақшасының үшінші абзацында көрсетілген тауарлардың құнын бөлу осы құнның бәрін тауарлардың бірінші партиясының кедендік құнына немесе декларант айқындаған, декларацияланатын тауарлардың санынан кем бола алмайтын өзге тауарлар санының кедендік құнына жатқызу жолымен жүргізіледі. Мұндай бөлу декларантта бар құжаттарға қарай және жалпыға бірдей қабылданған бухгалтерлік есепке алу қағидаттарына сәйкес нақты мән-жайларға қолданылатын, ақылға сыйымды тәсілмен жүргізілуге тиіс. Бұл ретте, егер сатып алушы тауарларды сатып алушымен өзара байланысты тұлға болып табылмайтын сатушыдан сатып алса, оларды сатып алуға арналған шығыстар не егер тауарларды сатып алушы өндірсе, оларды дайындауға арналған шығыстар көрсетілген тауарлардың құны болып танылады. Егер сатып алушы көрсетілген тауарларды бұрын осы сатып алушының сатып алғанына немесе өндіргеніне қарамастан, пайдаланған жағдайда, сатып алудың немесе өндірудің бастапқы бағасы осы тауарлардың пайдаланылуын ескере отырып, құнын алу (айқындау) мақсатында азайтылуға тиіс;</w:t>
      </w:r>
    </w:p>
    <w:bookmarkEnd w:id="802"/>
    <w:bookmarkStart w:name="z1377" w:id="803"/>
    <w:p>
      <w:pPr>
        <w:spacing w:after="0"/>
        <w:ind w:left="0"/>
        <w:jc w:val="both"/>
      </w:pPr>
      <w:r>
        <w:rPr>
          <w:rFonts w:ascii="Times New Roman"/>
          <w:b w:val="false"/>
          <w:i w:val="false"/>
          <w:color w:val="000000"/>
          <w:sz w:val="28"/>
        </w:rPr>
        <w:t>
      2) сатып алушы берген және осы баптың 1-тармағы бірінші бөлігі 2) тармақшасының бесінші абзацында көрсетілген, сатып алушы сатып алған немесе жалға алған тауарларға, сатып алған көрсетілетін қызметтерге қатысты қосымша есепке жазулар осындай тауарларды сатып алуға немесе жалға алуға, көрсетілетін қызметтерді сатып алуға арналған шығыстар бөлігінде жүзеге асырылады. Егер сатып алушы мемлекеттік меншіктегі тауарларды берсе, қосымша есепке жазулар осындай тауарлардың көшірмелерін алу құны (шығасылары) бөлігінде жүзеге асырылады.</w:t>
      </w:r>
    </w:p>
    <w:bookmarkEnd w:id="803"/>
    <w:bookmarkStart w:name="z1378" w:id="804"/>
    <w:p>
      <w:pPr>
        <w:spacing w:after="0"/>
        <w:ind w:left="0"/>
        <w:jc w:val="both"/>
      </w:pPr>
      <w:r>
        <w:rPr>
          <w:rFonts w:ascii="Times New Roman"/>
          <w:b w:val="false"/>
          <w:i w:val="false"/>
          <w:color w:val="000000"/>
          <w:sz w:val="28"/>
        </w:rPr>
        <w:t>
      6. Осы баптың 1-тармағы бірінші бөлігінің 2) тармақшасында көрсетілген қосымша есепке жазулар жүзеге асырылған кезде, тікелей тауарлардың құнынан бөлек, егер осылай көзделген болса, оларды қайтаруды қоса алғанда, оларды сатушыға беруге (жеткізуге) байланысты барлық шығыстар есепке алынады.</w:t>
      </w:r>
    </w:p>
    <w:bookmarkEnd w:id="804"/>
    <w:p>
      <w:pPr>
        <w:spacing w:after="0"/>
        <w:ind w:left="0"/>
        <w:jc w:val="both"/>
      </w:pPr>
      <w:r>
        <w:rPr>
          <w:rFonts w:ascii="Times New Roman"/>
          <w:b/>
          <w:i w:val="false"/>
          <w:color w:val="000000"/>
          <w:sz w:val="28"/>
        </w:rPr>
        <w:t>68-бап. Бірдей тауарлармен жасалған мәміле құны бойынша әдіс (2-әдіс)</w:t>
      </w:r>
    </w:p>
    <w:bookmarkStart w:name="z1379" w:id="805"/>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айқындала алмаған жағдайда, Еуразиялық экономикалық одақтың кедендік аумағына әкету үшін сатылған және Еуразиялық экономикалық одақтың кедендік аумағына бағаланатын тауарлар әкелінген немесе соған сәйкес келетін, бірақ бағаланатын тауарлар Еуразиялық экономикалық одақтың кедендік аумағына әкелінерден күнтізбелік тоқсан күннен ерте емес уақыт кезеңінде әкелінген бірдей тауарлармен жасалған мәміленің құны осындай тауарлардың кедендік құны болып табылады.</w:t>
      </w:r>
    </w:p>
    <w:bookmarkEnd w:id="805"/>
    <w:bookmarkStart w:name="z1380" w:id="806"/>
    <w:p>
      <w:pPr>
        <w:spacing w:after="0"/>
        <w:ind w:left="0"/>
        <w:jc w:val="both"/>
      </w:pPr>
      <w:r>
        <w:rPr>
          <w:rFonts w:ascii="Times New Roman"/>
          <w:b w:val="false"/>
          <w:i w:val="false"/>
          <w:color w:val="000000"/>
          <w:sz w:val="28"/>
        </w:rPr>
        <w:t xml:space="preserve">
      Бірдей тауарлардың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айқындалған және кеден органы қабылдаған кедендік құны осы тауарлармен жасалған мәміленің құны болып табылады.</w:t>
      </w:r>
    </w:p>
    <w:bookmarkEnd w:id="806"/>
    <w:bookmarkStart w:name="z1381" w:id="807"/>
    <w:p>
      <w:pPr>
        <w:spacing w:after="0"/>
        <w:ind w:left="0"/>
        <w:jc w:val="both"/>
      </w:pPr>
      <w:r>
        <w:rPr>
          <w:rFonts w:ascii="Times New Roman"/>
          <w:b w:val="false"/>
          <w:i w:val="false"/>
          <w:color w:val="000000"/>
          <w:sz w:val="28"/>
        </w:rPr>
        <w:t>
      Әкелінетін тауарлардың кедендік құнын осы бапқа сәйкес айқындау кезінде бағаланатын тауарлар сияқты коммерциялық деңгейде және мәні бойынша дәл сол санда сатылған бірдей тауарлармен жасалған мәміленің құны пайдаланылады.</w:t>
      </w:r>
    </w:p>
    <w:bookmarkEnd w:id="807"/>
    <w:bookmarkStart w:name="z1382" w:id="808"/>
    <w:p>
      <w:pPr>
        <w:spacing w:after="0"/>
        <w:ind w:left="0"/>
        <w:jc w:val="both"/>
      </w:pPr>
      <w:r>
        <w:rPr>
          <w:rFonts w:ascii="Times New Roman"/>
          <w:b w:val="false"/>
          <w:i w:val="false"/>
          <w:color w:val="000000"/>
          <w:sz w:val="28"/>
        </w:rPr>
        <w:t>
      Егер ондай сатулар анықталмаған жағдайда, сатудың коммерциялық деңгейіндегі және (немесе) тауарлар санындағы айырмашылықтар ескерілетін тиісті түзету жасала отырып, өзге коммерциялық деңгейде және (немесе) өзге санда сатылған бірдей тауарлармен жасалған мәміленің құны пайдаланылады.</w:t>
      </w:r>
    </w:p>
    <w:bookmarkEnd w:id="808"/>
    <w:bookmarkStart w:name="z1383" w:id="809"/>
    <w:p>
      <w:pPr>
        <w:spacing w:after="0"/>
        <w:ind w:left="0"/>
        <w:jc w:val="both"/>
      </w:pPr>
      <w:r>
        <w:rPr>
          <w:rFonts w:ascii="Times New Roman"/>
          <w:b w:val="false"/>
          <w:i w:val="false"/>
          <w:color w:val="000000"/>
          <w:sz w:val="28"/>
        </w:rPr>
        <w:t xml:space="preserve">
      Көрсетілген түзету, оның бірдей тауарлармен жасалған мәміле құнын ұлғайтуға немесе азайтуға алып келетін-келмейтініне қарамастан, түзетудің негізділігі мен дәлдігін құжатпен растайтын мәліметтер негізінде жүзеге асырылады. </w:t>
      </w:r>
    </w:p>
    <w:bookmarkEnd w:id="809"/>
    <w:bookmarkStart w:name="z1384" w:id="810"/>
    <w:p>
      <w:pPr>
        <w:spacing w:after="0"/>
        <w:ind w:left="0"/>
        <w:jc w:val="both"/>
      </w:pPr>
      <w:r>
        <w:rPr>
          <w:rFonts w:ascii="Times New Roman"/>
          <w:b w:val="false"/>
          <w:i w:val="false"/>
          <w:color w:val="000000"/>
          <w:sz w:val="28"/>
        </w:rPr>
        <w:t>
      Мұндай мәліметтер болмаған кезде бағаланатын тауарлардың кедендік құнын айқындау үшін бірдей тауарлармен жасалған мәміле құны бойынша әдіс (2-әдіс) пайдаланылмайды.</w:t>
      </w:r>
    </w:p>
    <w:bookmarkEnd w:id="810"/>
    <w:bookmarkStart w:name="z1385" w:id="811"/>
    <w:p>
      <w:pPr>
        <w:spacing w:after="0"/>
        <w:ind w:left="0"/>
        <w:jc w:val="both"/>
      </w:pPr>
      <w:r>
        <w:rPr>
          <w:rFonts w:ascii="Times New Roman"/>
          <w:b w:val="false"/>
          <w:i w:val="false"/>
          <w:color w:val="000000"/>
          <w:sz w:val="28"/>
        </w:rPr>
        <w:t xml:space="preserve">
      2. Әкелінетін тауарлардың кедендік құнын осы бапқа сәйкес айқындау кезінде, қажет болған кезде, бағаланатын және бірдей тауарларға қатысты осы Кодекстің 67-бабы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5) және 6) тармақшаларында көрсетілген шығыстарда олар тасымалданатын (тасылатын) қашықтықтардағы және тауарларды тасымалдау (тасу) жүзеге асырылатын көлік түрлеріндегі айырмашылықтарға байланысты туындайтын елеулі айырмашылықты есепке алу үшін, бірдей тауарлармен жасалған мәміле құнына түзету жүргізіледі.</w:t>
      </w:r>
    </w:p>
    <w:bookmarkEnd w:id="811"/>
    <w:bookmarkStart w:name="z1386" w:id="812"/>
    <w:p>
      <w:pPr>
        <w:spacing w:after="0"/>
        <w:ind w:left="0"/>
        <w:jc w:val="both"/>
      </w:pPr>
      <w:r>
        <w:rPr>
          <w:rFonts w:ascii="Times New Roman"/>
          <w:b w:val="false"/>
          <w:i w:val="false"/>
          <w:color w:val="000000"/>
          <w:sz w:val="28"/>
        </w:rPr>
        <w:t>
      3. Егер осы баптың 1 және 2-тармақтарына сәйкес түзетулерді ескергенде, бірдей тауарлармен жасалған мәміленің біреуден көп құны анықталған жағдайда, әкелінетін тауарлардың кедендік құнын айқындау үшін олардың ең төмені қолданылады.</w:t>
      </w:r>
    </w:p>
    <w:bookmarkEnd w:id="812"/>
    <w:p>
      <w:pPr>
        <w:spacing w:after="0"/>
        <w:ind w:left="0"/>
        <w:jc w:val="both"/>
      </w:pPr>
      <w:r>
        <w:rPr>
          <w:rFonts w:ascii="Times New Roman"/>
          <w:b/>
          <w:i w:val="false"/>
          <w:color w:val="000000"/>
          <w:sz w:val="28"/>
        </w:rPr>
        <w:t>69-бап. Біртекті тауарлармен жасалған мәміле құны бойынша әдіс (3-әдіс)</w:t>
      </w:r>
    </w:p>
    <w:bookmarkStart w:name="z1387" w:id="813"/>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68-баптарына</w:t>
      </w:r>
      <w:r>
        <w:rPr>
          <w:rFonts w:ascii="Times New Roman"/>
          <w:b w:val="false"/>
          <w:i w:val="false"/>
          <w:color w:val="000000"/>
          <w:sz w:val="28"/>
        </w:rPr>
        <w:t xml:space="preserve"> сәйкес айқындала алмаған жағдайда, Еуразиялық экономикалық одақтың кедендік аумағына әкету үшін сатылған және Еуразиялық экономикалық одақтың кедендік аумағына бағаланатын тауарлар әкелінген немесе соған сәйкес келетін, бірақ бағаланатын тауарлар Еуразиялық экономикалық одақтың кедендік аумағына әкелінерден күнтізбелік тоқсан күннен ерте емес уақыт кезеңінде әкелінген біртекті тауарлармен жасалған мәміленің құны осындай тауарлардың кедендік құны болып табылады.</w:t>
      </w:r>
    </w:p>
    <w:bookmarkEnd w:id="813"/>
    <w:bookmarkStart w:name="z1388" w:id="814"/>
    <w:p>
      <w:pPr>
        <w:spacing w:after="0"/>
        <w:ind w:left="0"/>
        <w:jc w:val="both"/>
      </w:pPr>
      <w:r>
        <w:rPr>
          <w:rFonts w:ascii="Times New Roman"/>
          <w:b w:val="false"/>
          <w:i w:val="false"/>
          <w:color w:val="000000"/>
          <w:sz w:val="28"/>
        </w:rPr>
        <w:t xml:space="preserve">
      Біртекті тауарлардың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айқындалған және кеден органы қабылдаған кедендік құны осы тауарлармен жасалған мәміленің құны болып табылады.</w:t>
      </w:r>
    </w:p>
    <w:bookmarkEnd w:id="814"/>
    <w:bookmarkStart w:name="z1389" w:id="815"/>
    <w:p>
      <w:pPr>
        <w:spacing w:after="0"/>
        <w:ind w:left="0"/>
        <w:jc w:val="both"/>
      </w:pPr>
      <w:r>
        <w:rPr>
          <w:rFonts w:ascii="Times New Roman"/>
          <w:b w:val="false"/>
          <w:i w:val="false"/>
          <w:color w:val="000000"/>
          <w:sz w:val="28"/>
        </w:rPr>
        <w:t>
      Әкелінетін тауарлардың кедендік құнын осы бапқа сәйкес айқындау кезінде бағаланатын тауарлар сияқты коммерциялық деңгейде және мәні бойынша дәл сол санда сатылған біртекті тауарлармен жасалған мәміленің құны пайдаланылады.</w:t>
      </w:r>
    </w:p>
    <w:bookmarkEnd w:id="815"/>
    <w:bookmarkStart w:name="z1390" w:id="816"/>
    <w:p>
      <w:pPr>
        <w:spacing w:after="0"/>
        <w:ind w:left="0"/>
        <w:jc w:val="both"/>
      </w:pPr>
      <w:r>
        <w:rPr>
          <w:rFonts w:ascii="Times New Roman"/>
          <w:b w:val="false"/>
          <w:i w:val="false"/>
          <w:color w:val="000000"/>
          <w:sz w:val="28"/>
        </w:rPr>
        <w:t>
      Егер ондай сатулар анықталмаған жағдайда, сатудың коммерциялық деңгейіндегі және (немесе) тауарлар санындағы айырмашылықтар ескерілетін тиісті түзету жасала отырып, өзге коммерциялық деңгейде және (немесе) өзге санда сатылған біртекті тауарлармен жасалған мәміленің құны пайдаланылады.</w:t>
      </w:r>
    </w:p>
    <w:bookmarkEnd w:id="816"/>
    <w:bookmarkStart w:name="z1391" w:id="817"/>
    <w:p>
      <w:pPr>
        <w:spacing w:after="0"/>
        <w:ind w:left="0"/>
        <w:jc w:val="both"/>
      </w:pPr>
      <w:r>
        <w:rPr>
          <w:rFonts w:ascii="Times New Roman"/>
          <w:b w:val="false"/>
          <w:i w:val="false"/>
          <w:color w:val="000000"/>
          <w:sz w:val="28"/>
        </w:rPr>
        <w:t>
      Көрсетілген түзету, оның біртекті тауарлармен жасалған мәміле құнын ұлғайтуға немесе азайтуға алып келетін-келмейтініне қарамастан, түзетудің негізділігі мен дәлдігін құжатпен растайтын мәліметтер негізінде жүзеге асырылады. Мұндай мәліметтер болмаған кезде бағаланатын тауарлардың кедендік құнын айқындау үшін біртекті тауарлармен жасалған мәміле құны бойынша әдіс (3-әдіс) пайдаланылмайды.</w:t>
      </w:r>
    </w:p>
    <w:bookmarkEnd w:id="817"/>
    <w:bookmarkStart w:name="z1392" w:id="818"/>
    <w:p>
      <w:pPr>
        <w:spacing w:after="0"/>
        <w:ind w:left="0"/>
        <w:jc w:val="both"/>
      </w:pPr>
      <w:r>
        <w:rPr>
          <w:rFonts w:ascii="Times New Roman"/>
          <w:b w:val="false"/>
          <w:i w:val="false"/>
          <w:color w:val="000000"/>
          <w:sz w:val="28"/>
        </w:rPr>
        <w:t xml:space="preserve">
      2. Әкелінетін тауарлардың кедендік құнын осы бапқа сәйкес айқындау кезінде, қажет болған кезде, бағаланатын және біртекті тауарларға қатысты осы Кодекстің 67-бабы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5) және 6) тармақшаларында көрсетілген шығыстарда олар тасымалданатын (тасылатын) қашықтықтардағы және тауарларды тасымалдау (тасу) жүзеге асырылатын көлік түрлеріндегі айырмашылықтарға байланысты туындайтын елеулі айырмашылықты есепке алу үшін біртекті тауарлармен жасалған мәміле құнына түзету жүргізіледі.</w:t>
      </w:r>
    </w:p>
    <w:bookmarkEnd w:id="818"/>
    <w:bookmarkStart w:name="z1393" w:id="819"/>
    <w:p>
      <w:pPr>
        <w:spacing w:after="0"/>
        <w:ind w:left="0"/>
        <w:jc w:val="both"/>
      </w:pPr>
      <w:r>
        <w:rPr>
          <w:rFonts w:ascii="Times New Roman"/>
          <w:b w:val="false"/>
          <w:i w:val="false"/>
          <w:color w:val="000000"/>
          <w:sz w:val="28"/>
        </w:rPr>
        <w:t>
      3. Егер осы баптың 1 және 2-тармақтарына сәйкес түзетулерді ескергенде, біртекті тауарлармен жасалған мәміленің біреуден көп құны анықталған жағдайда, әкелінетін тауарлардың кедендік құнын айқындау үшін олардың ең төмені қолданылады.</w:t>
      </w:r>
    </w:p>
    <w:bookmarkEnd w:id="819"/>
    <w:p>
      <w:pPr>
        <w:spacing w:after="0"/>
        <w:ind w:left="0"/>
        <w:jc w:val="both"/>
      </w:pPr>
      <w:r>
        <w:rPr>
          <w:rFonts w:ascii="Times New Roman"/>
          <w:b/>
          <w:i w:val="false"/>
          <w:color w:val="000000"/>
          <w:sz w:val="28"/>
        </w:rPr>
        <w:t>70-бап. Шегеру әдісі (4-әдіс)</w:t>
      </w:r>
    </w:p>
    <w:bookmarkStart w:name="z1394" w:id="820"/>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айқындала алмаған жағдайда, осындай тауарлардың кедендік құны, декларанттың өтініші бойынша осы Кодекстің осы бабын және </w:t>
      </w:r>
      <w:r>
        <w:rPr>
          <w:rFonts w:ascii="Times New Roman"/>
          <w:b w:val="false"/>
          <w:i w:val="false"/>
          <w:color w:val="000000"/>
          <w:sz w:val="28"/>
        </w:rPr>
        <w:t>71-бабын</w:t>
      </w:r>
      <w:r>
        <w:rPr>
          <w:rFonts w:ascii="Times New Roman"/>
          <w:b w:val="false"/>
          <w:i w:val="false"/>
          <w:color w:val="000000"/>
          <w:sz w:val="28"/>
        </w:rPr>
        <w:t xml:space="preserve"> қолдану кезектілігі өзгертіле алатын жағдайларды қоспағанда, осы бапқа сәйкес айқындалады.</w:t>
      </w:r>
    </w:p>
    <w:bookmarkEnd w:id="820"/>
    <w:bookmarkStart w:name="z1395" w:id="821"/>
    <w:p>
      <w:pPr>
        <w:spacing w:after="0"/>
        <w:ind w:left="0"/>
        <w:jc w:val="both"/>
      </w:pPr>
      <w:r>
        <w:rPr>
          <w:rFonts w:ascii="Times New Roman"/>
          <w:b w:val="false"/>
          <w:i w:val="false"/>
          <w:color w:val="000000"/>
          <w:sz w:val="28"/>
        </w:rPr>
        <w:t>
      2. Егер бағаланатын тауарлар не бағаланатын тауарлармен бірдей немесе біртекті тауарлар өздері Еуразиялық экономикалық одақтың кедендік аумағына әкелінгендей күйде Еуразиялық экономикалық одақтың кедендік аумағында сатылған жағдайда, мынадай сомаларды:</w:t>
      </w:r>
    </w:p>
    <w:bookmarkEnd w:id="821"/>
    <w:bookmarkStart w:name="z1396" w:id="822"/>
    <w:p>
      <w:pPr>
        <w:spacing w:after="0"/>
        <w:ind w:left="0"/>
        <w:jc w:val="both"/>
      </w:pPr>
      <w:r>
        <w:rPr>
          <w:rFonts w:ascii="Times New Roman"/>
          <w:b w:val="false"/>
          <w:i w:val="false"/>
          <w:color w:val="000000"/>
          <w:sz w:val="28"/>
        </w:rPr>
        <w:t>
      1) делдалға (агентке) әдетте төленетін немесе төленуге жататын сыйықыны не, әдетте пайда алу және Еуразиялық экономикалық одақтың кедендік аумағында дәл сол сыныптағы немесе түрдегі тауарларды сатуға байланысты әдетте орын алатын мөлшерлерде жалпы шығыстарды (коммерциялық және басқарушылық шығыстарды) жабу үшін жүргізілетін бағаға үстемеақыны;</w:t>
      </w:r>
    </w:p>
    <w:bookmarkEnd w:id="822"/>
    <w:bookmarkStart w:name="z1397" w:id="823"/>
    <w:p>
      <w:pPr>
        <w:spacing w:after="0"/>
        <w:ind w:left="0"/>
        <w:jc w:val="both"/>
      </w:pPr>
      <w:r>
        <w:rPr>
          <w:rFonts w:ascii="Times New Roman"/>
          <w:b w:val="false"/>
          <w:i w:val="false"/>
          <w:color w:val="000000"/>
          <w:sz w:val="28"/>
        </w:rPr>
        <w:t xml:space="preserve">
      2) Еуразиялық экономикалық одақтың кедендік аумағында жүзеге асырылған тасымалдауға (тасуға), сақтандыруға арналған әдеттегі шығыстарды және осындай операцияларға байланысты өзге де шығыстарды; </w:t>
      </w:r>
    </w:p>
    <w:bookmarkEnd w:id="823"/>
    <w:bookmarkStart w:name="z1398" w:id="824"/>
    <w:p>
      <w:pPr>
        <w:spacing w:after="0"/>
        <w:ind w:left="0"/>
        <w:jc w:val="both"/>
      </w:pPr>
      <w:r>
        <w:rPr>
          <w:rFonts w:ascii="Times New Roman"/>
          <w:b w:val="false"/>
          <w:i w:val="false"/>
          <w:color w:val="000000"/>
          <w:sz w:val="28"/>
        </w:rPr>
        <w:t>
      3) Еуразиялық экономикалық одаққа мүше мемлекеттер субъектілерінің салықтары мен алымдарын қоса алғанда, кедендік баждарды, салықтарды, алымдарды және Еуразиялық экономикалық одаққа мүше мемлекеттердің заңнамасына сәйкес қолданылатын, тауарларды Еуразиялық экономикалық одаққа мүше мемлекеттердің аумақтарына әкелуге және (немесе) онда сатуға байланысты төленуге жататын өзге де салықтарды және жергілікті салықтар мен алымдарды шегеру шартымен, бағаланатын тауарлар Еуразиялық экономикалық одақтың кедендік аумағына әкелінген немесе соған сәйкес келетін уақыт кезеңінде Еуразиялық экономикалық одақтың кедендік аумағында осындай сатуды жүзеге асыратын тұлғалармен өзара байланысты болып табылмайтын тұлғаларға бағаланатын тауарлардың не бағаланатын тауарлармен бірдей немесе біртекті тауарлардың ең көп жиынтық саны сатылатын тауар бірлігінің бағасы әкелінетін тауарлардың кедендік құнын айқындау үшін негіз ретінде қабылданады.</w:t>
      </w:r>
    </w:p>
    <w:bookmarkEnd w:id="824"/>
    <w:bookmarkStart w:name="z1399" w:id="825"/>
    <w:p>
      <w:pPr>
        <w:spacing w:after="0"/>
        <w:ind w:left="0"/>
        <w:jc w:val="both"/>
      </w:pPr>
      <w:r>
        <w:rPr>
          <w:rFonts w:ascii="Times New Roman"/>
          <w:b w:val="false"/>
          <w:i w:val="false"/>
          <w:color w:val="000000"/>
          <w:sz w:val="28"/>
        </w:rPr>
        <w:t>
      3. Егер бағаланатын тауарлар Еуразиялық экономикалық одақтың кедендік аумағына әкелінген немесе соған сәйкес келетін уақыт кезеңінде Еуразиялық экономикалық одақтың кедендік аумағында бағаланатын тауарлар да, бағаланатын тауарлармен бірдей тауарлар да, бағаланатын тауарлармен біртекті тауарлар да сатылмаған жағдайда, осындай тауарлардың кедендік құны тауарларды Еуразиялық экономикалық одақтың кедендік аумағына әкелу күніне қатысты ең ерте, бірақ осы күннен кейін күнтізбелік тоқсан күн өткеннен кеш емес күні, өзі бойынша тиісінше бағаланатын тауарлар немесе бірдей тауарлар немесе біртекті тауарлар Еуразиялық экономикалық одақтың кедендік аумағында өздері әкелінгендей күйде, осындай тауардың бірлігі үшін баға белгілеуге жеткілікті санда сатылатын тауар бірлігінің бағасы негізінде айқындалады.</w:t>
      </w:r>
    </w:p>
    <w:bookmarkEnd w:id="825"/>
    <w:bookmarkStart w:name="z1400" w:id="826"/>
    <w:p>
      <w:pPr>
        <w:spacing w:after="0"/>
        <w:ind w:left="0"/>
        <w:jc w:val="both"/>
      </w:pPr>
      <w:r>
        <w:rPr>
          <w:rFonts w:ascii="Times New Roman"/>
          <w:b w:val="false"/>
          <w:i w:val="false"/>
          <w:color w:val="000000"/>
          <w:sz w:val="28"/>
        </w:rPr>
        <w:t>
      4. Егер бағаланатын тауарлар да, бағаланатын тауарлармен бірдей тауарлар да, бағаланатын тауарлармен біртекті тауарлар да өздері Еуразиялық экономикалық одақтың кедендік аумағына әкелінгендей күйде Еуразиялық экономикалық одақтың кедендік аумағында сатылмаған жағдайда, бағаланатын тауарлардың кедендік құны декларанттың өтініші бойынша, қайта өңдеу (өңдеу) нәтижесінде қосылған құн мен осы баптың 2-тармағында көрсетілген сомаларды шегеру шартымен, осындай тауарлардың көп жиынтық саны қайта өңделгеннен кейін өздері осы тауарларды Еуразиялық экономикалық одақтың кедендік аумағында сатып алатын тұлғалармен өзара байланысты болып табылмайтын тұлғаларға сатылатын осындай тауарлар бірлігінің бағасы негізінде айқындалады.</w:t>
      </w:r>
    </w:p>
    <w:bookmarkEnd w:id="826"/>
    <w:bookmarkStart w:name="z1401" w:id="827"/>
    <w:p>
      <w:pPr>
        <w:spacing w:after="0"/>
        <w:ind w:left="0"/>
        <w:jc w:val="both"/>
      </w:pPr>
      <w:r>
        <w:rPr>
          <w:rFonts w:ascii="Times New Roman"/>
          <w:b w:val="false"/>
          <w:i w:val="false"/>
          <w:color w:val="000000"/>
          <w:sz w:val="28"/>
        </w:rPr>
        <w:t>
      Қайта өңдеу (өңдеу) нәтижесінде қосылған құнды шегеру қайта өңдеу (өңдеу) құнына жататын, анық, саны жағынан айқындалатын және құжатпен расталған ақпарат негізінде жүргізіледі.</w:t>
      </w:r>
    </w:p>
    <w:bookmarkEnd w:id="827"/>
    <w:bookmarkStart w:name="z1402" w:id="828"/>
    <w:p>
      <w:pPr>
        <w:spacing w:after="0"/>
        <w:ind w:left="0"/>
        <w:jc w:val="both"/>
      </w:pPr>
      <w:r>
        <w:rPr>
          <w:rFonts w:ascii="Times New Roman"/>
          <w:b w:val="false"/>
          <w:i w:val="false"/>
          <w:color w:val="000000"/>
          <w:sz w:val="28"/>
        </w:rPr>
        <w:t>
      5. Осы баптың 4-тармағының ережелері мынадай:</w:t>
      </w:r>
    </w:p>
    <w:bookmarkEnd w:id="828"/>
    <w:bookmarkStart w:name="z1403" w:id="829"/>
    <w:p>
      <w:pPr>
        <w:spacing w:after="0"/>
        <w:ind w:left="0"/>
        <w:jc w:val="both"/>
      </w:pPr>
      <w:r>
        <w:rPr>
          <w:rFonts w:ascii="Times New Roman"/>
          <w:b w:val="false"/>
          <w:i w:val="false"/>
          <w:color w:val="000000"/>
          <w:sz w:val="28"/>
        </w:rPr>
        <w:t>
      1) тауарлар өздерінің дара белгілерін жоғалтқанына қарамастан, қайта өңдеу (өңдеу) нәтижесінде қосылған құнның шамасы дәл айқындала алатын кездегі жағдайларды қоспағанда, бағаланатын тауарлар одан әрі қайта өңдеу (өңдеу) нәтижесінде өздерінің дара белгілерін жоғалтатын;</w:t>
      </w:r>
    </w:p>
    <w:bookmarkEnd w:id="829"/>
    <w:bookmarkStart w:name="z1404" w:id="830"/>
    <w:p>
      <w:pPr>
        <w:spacing w:after="0"/>
        <w:ind w:left="0"/>
        <w:jc w:val="both"/>
      </w:pPr>
      <w:r>
        <w:rPr>
          <w:rFonts w:ascii="Times New Roman"/>
          <w:b w:val="false"/>
          <w:i w:val="false"/>
          <w:color w:val="000000"/>
          <w:sz w:val="28"/>
        </w:rPr>
        <w:t>
      2) бағаланатын тауарлар өздерінің дара белгілерін жоғалтпайтын, бірақ Еуразиялық экономикалық одақтың кедендік аумағында сатылатын тауарларда бағаланатын тауарлардың құны сатылатын тауарлар құнына елеулі әсер етпейтіндей, соншалықты мардымсыз бөлікті құрайтын жағдайларда, әкелінетін тауарлардың кедендік құнын айқындау үшін қолданылмайды.</w:t>
      </w:r>
    </w:p>
    <w:bookmarkEnd w:id="830"/>
    <w:bookmarkStart w:name="z1405" w:id="831"/>
    <w:p>
      <w:pPr>
        <w:spacing w:after="0"/>
        <w:ind w:left="0"/>
        <w:jc w:val="both"/>
      </w:pPr>
      <w:r>
        <w:rPr>
          <w:rFonts w:ascii="Times New Roman"/>
          <w:b w:val="false"/>
          <w:i w:val="false"/>
          <w:color w:val="000000"/>
          <w:sz w:val="28"/>
        </w:rPr>
        <w:t>
      Осы баптың 4-тармағын қолдану мүмкіндігі әрбір жеке жағдайда нақты мән-жайларға қарай айқындалады.</w:t>
      </w:r>
    </w:p>
    <w:bookmarkEnd w:id="831"/>
    <w:bookmarkStart w:name="z1406" w:id="832"/>
    <w:p>
      <w:pPr>
        <w:spacing w:after="0"/>
        <w:ind w:left="0"/>
        <w:jc w:val="both"/>
      </w:pPr>
      <w:r>
        <w:rPr>
          <w:rFonts w:ascii="Times New Roman"/>
          <w:b w:val="false"/>
          <w:i w:val="false"/>
          <w:color w:val="000000"/>
          <w:sz w:val="28"/>
        </w:rPr>
        <w:t xml:space="preserve">
      6. Бағаланатын тауарлардың не бағаланатын тауарлармен бірдей тауарлардың немесе бағаланатын тауарлармен біртекті тауарлардың Еуразиялық экономикалық одақтың кедендік аумағында сатылымын қарастырған кезде, бағаланатын тауарларды Еуразиялық экономикалық одақтың кедендік аумағына әкету үшін өндіруге және беруге байланысты осы Кодекстің </w:t>
      </w:r>
      <w:r>
        <w:rPr>
          <w:rFonts w:ascii="Times New Roman"/>
          <w:b w:val="false"/>
          <w:i w:val="false"/>
          <w:color w:val="000000"/>
          <w:sz w:val="28"/>
        </w:rPr>
        <w:t>67-бабы</w:t>
      </w:r>
      <w:r>
        <w:rPr>
          <w:rFonts w:ascii="Times New Roman"/>
          <w:b w:val="false"/>
          <w:i w:val="false"/>
          <w:color w:val="000000"/>
          <w:sz w:val="28"/>
        </w:rPr>
        <w:t xml:space="preserve"> 1-тармағы бірінші бөлігінің 2) тармақшасында көрсетілген тауарлар мен көрсетілетін қызметтерді пайдалану үшін тікелей немесе жанама түрде, тегін немесе төмен бағамен ұсынған тұлғаға сату есепке алынбайды.</w:t>
      </w:r>
    </w:p>
    <w:bookmarkEnd w:id="832"/>
    <w:bookmarkStart w:name="z1407" w:id="833"/>
    <w:p>
      <w:pPr>
        <w:spacing w:after="0"/>
        <w:ind w:left="0"/>
        <w:jc w:val="both"/>
      </w:pPr>
      <w:r>
        <w:rPr>
          <w:rFonts w:ascii="Times New Roman"/>
          <w:b w:val="false"/>
          <w:i w:val="false"/>
          <w:color w:val="000000"/>
          <w:sz w:val="28"/>
        </w:rPr>
        <w:t>
      7. Осы баптың мақсаттары үшін пайданың және тауарларды өткізуге арналған тікелей де, жанама да шығыстар болуы мүмкін жалпы шығыстардың (коммерциялық және басқарушылық шығыстардың) сомасы осы шығыстарды жабатын, сондай-ақ дәл сол сыныптағы немесе түрдегі тауарларды сатуға байланысты пайда алуды қамтамасыз ететін, тауар бағасына үстемеақы ретінде қарастырылады.</w:t>
      </w:r>
    </w:p>
    <w:bookmarkEnd w:id="833"/>
    <w:bookmarkStart w:name="z1408" w:id="834"/>
    <w:p>
      <w:pPr>
        <w:spacing w:after="0"/>
        <w:ind w:left="0"/>
        <w:jc w:val="both"/>
      </w:pPr>
      <w:r>
        <w:rPr>
          <w:rFonts w:ascii="Times New Roman"/>
          <w:b w:val="false"/>
          <w:i w:val="false"/>
          <w:color w:val="000000"/>
          <w:sz w:val="28"/>
        </w:rPr>
        <w:t>
      Пайданың және жалпы шығыстардың (коммерциялық және басқарушылық шығыстардың) сомасы тұтастай ескеріледі және егер декларант ұсынған мәліметтер дәл сол сыныптағы немесе түрдегі тауарларды Еуразиялық экономикалық одақтың кедендік аумағында сату кезінде орын алған мәліметтермен шамалас болған жағдайда, декларантта бар ақпарат негізінде айқындалады. Егер бұл мәліметтер кеден органының қолында бар, дәл сол сыныптағы немесе түрдегі тауарларды сату кезіндегі пайданың және жалпы шығыстардың (коммерциялық және басқарушылық шығыстардың) әдеттегі мөлшері туралы мәліметтерге сәйкес келмеген жағдайда, кеден органы пайданың және жалпы шығыстардың (коммерциялық және басқарушылық шығыстардың) сомасын өзінде бар мәліметтер негізінде айқындай алады.</w:t>
      </w:r>
    </w:p>
    <w:bookmarkEnd w:id="834"/>
    <w:bookmarkStart w:name="z1409" w:id="835"/>
    <w:p>
      <w:pPr>
        <w:spacing w:after="0"/>
        <w:ind w:left="0"/>
        <w:jc w:val="both"/>
      </w:pPr>
      <w:r>
        <w:rPr>
          <w:rFonts w:ascii="Times New Roman"/>
          <w:b w:val="false"/>
          <w:i w:val="false"/>
          <w:color w:val="000000"/>
          <w:sz w:val="28"/>
        </w:rPr>
        <w:t>
      8. Осы баптың мақсаттары үшін бағаланатын тауарлар әкелінген елден әкелінген, дәл сол сыныптағы немесе түрдегі тауарлардың сатылымдары туралы, сондай-ақ басқа елдерден әкелінген тауарлар туралы мәліметтер пайдаланылады. Бағаланатын тауарлар мен олар салыстырылатын тауарлардың дәл сол сыныптағы немесе түрдегі тауарлар болып табылу-табылмау мәселесі әрбір нақты жағдайда, тиісті мән-жайлар ескеріле отырып жеке шешіледі. Бұл ретте, бағаланатын тауарларды қоса алғанда, өздеріне қатысты ақпарат ұсынылуы мүмкін, Еуразиялық экономикалық одақтың кедендік аумағына әкелінген дәл сол сыныптағы немесе түрдегі тауарлардың анағұрлым шағын тобының немесе қатарының сатылымдары қарастырылады.</w:t>
      </w:r>
    </w:p>
    <w:bookmarkEnd w:id="835"/>
    <w:bookmarkStart w:name="z1410" w:id="836"/>
    <w:p>
      <w:pPr>
        <w:spacing w:after="0"/>
        <w:ind w:left="0"/>
        <w:jc w:val="both"/>
      </w:pPr>
      <w:r>
        <w:rPr>
          <w:rFonts w:ascii="Times New Roman"/>
          <w:b w:val="false"/>
          <w:i w:val="false"/>
          <w:color w:val="000000"/>
          <w:sz w:val="28"/>
        </w:rPr>
        <w:t>
      9. Егер кеден органы әкелінетін тауарлардың кедендік құнын осы бапқа сәйкес, өзінде бар мәліметтер негізінде айқындаған жағдайда, ол декларантқа осындай мәліметтердің көздері туралы, сондай-ақ олардың негізінде жүргізілген есеп-қисаптар туралы электрондық немесе жазбаша нысанда хабарлайды.</w:t>
      </w:r>
    </w:p>
    <w:bookmarkEnd w:id="836"/>
    <w:p>
      <w:pPr>
        <w:spacing w:after="0"/>
        <w:ind w:left="0"/>
        <w:jc w:val="both"/>
      </w:pPr>
      <w:r>
        <w:rPr>
          <w:rFonts w:ascii="Times New Roman"/>
          <w:b/>
          <w:i w:val="false"/>
          <w:color w:val="000000"/>
          <w:sz w:val="28"/>
        </w:rPr>
        <w:t>71-бап. Қосу әдісі (5-әдіс)</w:t>
      </w:r>
    </w:p>
    <w:bookmarkStart w:name="z1411" w:id="837"/>
    <w:p>
      <w:pPr>
        <w:spacing w:after="0"/>
        <w:ind w:left="0"/>
        <w:jc w:val="both"/>
      </w:pPr>
      <w:r>
        <w:rPr>
          <w:rFonts w:ascii="Times New Roman"/>
          <w:b w:val="false"/>
          <w:i w:val="false"/>
          <w:color w:val="000000"/>
          <w:sz w:val="28"/>
        </w:rPr>
        <w:t xml:space="preserve">
      1. Әкелінетін тауарлардың кедендік құнын айқындау кезінде осы бапқа сәйкес: </w:t>
      </w:r>
    </w:p>
    <w:bookmarkEnd w:id="837"/>
    <w:bookmarkStart w:name="z1412" w:id="838"/>
    <w:p>
      <w:pPr>
        <w:spacing w:after="0"/>
        <w:ind w:left="0"/>
        <w:jc w:val="both"/>
      </w:pPr>
      <w:r>
        <w:rPr>
          <w:rFonts w:ascii="Times New Roman"/>
          <w:b w:val="false"/>
          <w:i w:val="false"/>
          <w:color w:val="000000"/>
          <w:sz w:val="28"/>
        </w:rPr>
        <w:t>
      1) материалдарды дайындауға немесе сатып алуға арналған шығыстарды және бағаланатын тауарларды өндіруге арналған, сондай-ақ өндіруге байланысты өзге де операцияларға арналған шығыстарды;</w:t>
      </w:r>
    </w:p>
    <w:bookmarkEnd w:id="838"/>
    <w:bookmarkStart w:name="z1413" w:id="839"/>
    <w:p>
      <w:pPr>
        <w:spacing w:after="0"/>
        <w:ind w:left="0"/>
        <w:jc w:val="both"/>
      </w:pPr>
      <w:r>
        <w:rPr>
          <w:rFonts w:ascii="Times New Roman"/>
          <w:b w:val="false"/>
          <w:i w:val="false"/>
          <w:color w:val="000000"/>
          <w:sz w:val="28"/>
        </w:rPr>
        <w:t>
      2) әдетте тауарлар Еуразиялық экономикалық одақтың кедендік аумағына әкету үшін сатылған елде бағаланатын тауарлар секілді сыныптағы немесе түрдегі тауарларды сату кезінде ескерілетін шамаға баламалы болатын пайданың және жалпы шығыстардың (коммерциялық және басқарушылық шығыстардың) сомаларын;</w:t>
      </w:r>
    </w:p>
    <w:bookmarkEnd w:id="839"/>
    <w:bookmarkStart w:name="z1414" w:id="840"/>
    <w:p>
      <w:pPr>
        <w:spacing w:after="0"/>
        <w:ind w:left="0"/>
        <w:jc w:val="both"/>
      </w:pPr>
      <w:r>
        <w:rPr>
          <w:rFonts w:ascii="Times New Roman"/>
          <w:b w:val="false"/>
          <w:i w:val="false"/>
          <w:color w:val="000000"/>
          <w:sz w:val="28"/>
        </w:rPr>
        <w:t xml:space="preserve">
      3) осы Кодекстің 67-бабы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5) және 6) тармақшаларында көрсетілген шығыстарды қосу жолымен айқындалатын тауарлардың есеп айырысу құны негіз ретінде қабылданады.</w:t>
      </w:r>
    </w:p>
    <w:bookmarkEnd w:id="840"/>
    <w:bookmarkStart w:name="z1415" w:id="841"/>
    <w:p>
      <w:pPr>
        <w:spacing w:after="0"/>
        <w:ind w:left="0"/>
        <w:jc w:val="both"/>
      </w:pPr>
      <w:r>
        <w:rPr>
          <w:rFonts w:ascii="Times New Roman"/>
          <w:b w:val="false"/>
          <w:i w:val="false"/>
          <w:color w:val="000000"/>
          <w:sz w:val="28"/>
        </w:rPr>
        <w:t>
      2. Осы баптың 1-тармағының 1) тармақшасында көрсетілген шығыстар бағаланатын тауарлардың өндірушісі ұсынған немесе оның атынан ұсынылған және өндірушінің коммерциялық құжаттары тауарлар өндірілген елде қолданылатын, жалпыға бірдей қабылданған бухгалтерлік есепке алу қағидаттарына сәйкес жасалған жағдайда, осындай құжаттармен расталған бағаланатын тауарлар өндірісі туралы мәліметтер негізінде айқындалады.</w:t>
      </w:r>
    </w:p>
    <w:bookmarkEnd w:id="841"/>
    <w:bookmarkStart w:name="z1416" w:id="842"/>
    <w:p>
      <w:pPr>
        <w:spacing w:after="0"/>
        <w:ind w:left="0"/>
        <w:jc w:val="both"/>
      </w:pPr>
      <w:r>
        <w:rPr>
          <w:rFonts w:ascii="Times New Roman"/>
          <w:b w:val="false"/>
          <w:i w:val="false"/>
          <w:color w:val="000000"/>
          <w:sz w:val="28"/>
        </w:rPr>
        <w:t xml:space="preserve">
      3. Осы баптың 1-тармағының 1) тармақшасында көрсетілген шығыстар осы Кодекстің </w:t>
      </w:r>
      <w:r>
        <w:rPr>
          <w:rFonts w:ascii="Times New Roman"/>
          <w:b w:val="false"/>
          <w:i w:val="false"/>
          <w:color w:val="000000"/>
          <w:sz w:val="28"/>
        </w:rPr>
        <w:t>67-бабы</w:t>
      </w:r>
      <w:r>
        <w:rPr>
          <w:rFonts w:ascii="Times New Roman"/>
          <w:b w:val="false"/>
          <w:i w:val="false"/>
          <w:color w:val="000000"/>
          <w:sz w:val="28"/>
        </w:rPr>
        <w:t xml:space="preserve"> 1-тармағы бірінші бөлігі 1) тармақшасының үшінші және төртінші абзацтарында көрсетілген шығыстарды және әкелінетін тауарларды өндіруге байланысты пайдалану үшін сатып алушы тікелей немесе жанама түрде ұсынған, осы Кодекстің </w:t>
      </w:r>
      <w:r>
        <w:rPr>
          <w:rFonts w:ascii="Times New Roman"/>
          <w:b w:val="false"/>
          <w:i w:val="false"/>
          <w:color w:val="000000"/>
          <w:sz w:val="28"/>
        </w:rPr>
        <w:t>67-бабының</w:t>
      </w:r>
      <w:r>
        <w:rPr>
          <w:rFonts w:ascii="Times New Roman"/>
          <w:b w:val="false"/>
          <w:i w:val="false"/>
          <w:color w:val="000000"/>
          <w:sz w:val="28"/>
        </w:rPr>
        <w:t xml:space="preserve"> 1-тармағы бірінші бөлігінің 2) тармақшасында көрсетілген тауарлар мен көрсетілетін қызметтердің осы Кодекстің </w:t>
      </w:r>
      <w:r>
        <w:rPr>
          <w:rFonts w:ascii="Times New Roman"/>
          <w:b w:val="false"/>
          <w:i w:val="false"/>
          <w:color w:val="000000"/>
          <w:sz w:val="28"/>
        </w:rPr>
        <w:t>67-бабы</w:t>
      </w:r>
      <w:r>
        <w:rPr>
          <w:rFonts w:ascii="Times New Roman"/>
          <w:b w:val="false"/>
          <w:i w:val="false"/>
          <w:color w:val="000000"/>
          <w:sz w:val="28"/>
        </w:rPr>
        <w:t xml:space="preserve"> 5-тармағының 1) тармақшасына сәйкес бөлінген құнын қамтуға тиіс. Еуразиялық экономикалық одақтың кедендік аумағында өндірілген (көрсетілген), осы Кодекстің </w:t>
      </w:r>
      <w:r>
        <w:rPr>
          <w:rFonts w:ascii="Times New Roman"/>
          <w:b w:val="false"/>
          <w:i w:val="false"/>
          <w:color w:val="000000"/>
          <w:sz w:val="28"/>
        </w:rPr>
        <w:t>67-бабы</w:t>
      </w:r>
      <w:r>
        <w:rPr>
          <w:rFonts w:ascii="Times New Roman"/>
          <w:b w:val="false"/>
          <w:i w:val="false"/>
          <w:color w:val="000000"/>
          <w:sz w:val="28"/>
        </w:rPr>
        <w:t xml:space="preserve"> 1-тармағы бірінші бөлігі 2) тармақшасының бесінші абзацында көрсетілген тауарлар мен көрсетілетін қызметтердің құны өндіруші төлеген осы тауарлар мен көрсетілетін қызметтердің ақысы дәрежесінде ғана енгізіледі. Бұл ретте шығыстар есеп айырысу құнын айқындау кезінде қайтадан есепке алынбайды. </w:t>
      </w:r>
    </w:p>
    <w:bookmarkEnd w:id="842"/>
    <w:bookmarkStart w:name="z1417" w:id="843"/>
    <w:p>
      <w:pPr>
        <w:spacing w:after="0"/>
        <w:ind w:left="0"/>
        <w:jc w:val="both"/>
      </w:pPr>
      <w:r>
        <w:rPr>
          <w:rFonts w:ascii="Times New Roman"/>
          <w:b w:val="false"/>
          <w:i w:val="false"/>
          <w:color w:val="000000"/>
          <w:sz w:val="28"/>
        </w:rPr>
        <w:t>
      Осы баптың 1-тармағының 1) тармақшасында көрсетілмеген, әкелінетін тауарларды Еуразиялық экономикалық одақтың кедендік аумағына әкету үшін өндіруге және сатуға арналған тікелей және жанама шығыстар жалпы шығыстар (коммерциялық және басқарушылық шығыстар) ретінде есепке алынады.</w:t>
      </w:r>
    </w:p>
    <w:bookmarkEnd w:id="843"/>
    <w:bookmarkStart w:name="z1418" w:id="844"/>
    <w:p>
      <w:pPr>
        <w:spacing w:after="0"/>
        <w:ind w:left="0"/>
        <w:jc w:val="both"/>
      </w:pPr>
      <w:r>
        <w:rPr>
          <w:rFonts w:ascii="Times New Roman"/>
          <w:b w:val="false"/>
          <w:i w:val="false"/>
          <w:color w:val="000000"/>
          <w:sz w:val="28"/>
        </w:rPr>
        <w:t>
      4. Пайданың және жалпы шығыстардың (коммерциялық және басқарушылық шығыстардың) сомасы тұтастай ескеріледі және өндіруші ұсынған немесе оның атынан ұсынылған мәліметтер негізінде айқындалады. Егер бұл мәліметтер мемлекеттік кірістер органының қолында бар, дәл сол сыныптағы немесе түрдегі тауарларды Еуразиялық экономикалық одақтың кедендік аумағына әкету үшін сату кезіндегі пайданың және жалпы шығыстардың (коммерциялық және басқарушылық шығыстардың) әдеттегі мөлшері туралы мәліметтерге сәйкес келмеген жағдайда, кеден органы пайданың және жалпы шығыстардың (коммерциялық және басқарушылық шығыстардың) сомасын өзінде бар мәліметтер негізінде айқындай алады.</w:t>
      </w:r>
    </w:p>
    <w:bookmarkEnd w:id="844"/>
    <w:bookmarkStart w:name="z1419" w:id="845"/>
    <w:p>
      <w:pPr>
        <w:spacing w:after="0"/>
        <w:ind w:left="0"/>
        <w:jc w:val="both"/>
      </w:pPr>
      <w:r>
        <w:rPr>
          <w:rFonts w:ascii="Times New Roman"/>
          <w:b w:val="false"/>
          <w:i w:val="false"/>
          <w:color w:val="000000"/>
          <w:sz w:val="28"/>
        </w:rPr>
        <w:t>
      5. Осы баптың мақсаттары үшін бағаланатын тауарлар өндірілген мемлекетте өндірілген, дәл сол сыныптағы немесе түрдегі тауарлардың сатылымдары туралы мәліметтер пайдаланылады. Бағаланатын тауарлар мен олар салыстырылатын тауарлардың дәл сол сыныптағы немесе түрдегі тауарлар болып табылу-табылмау мәселесі әрбір нақты жағдайда, тиісті мән-жайлар ескеріле отырып жеке шешіледі. Бұл ретте өздеріне қатысты ақпарат ұсынылуы мүмкін дәл сол сыныптағы немесе түрдегі тауарлардың анағұрлым шағын тобының немесе қатарының Еуразиялық экономикалық одақтың кедендік аумағына әкету үшін сатылымдары қарастырылады.</w:t>
      </w:r>
    </w:p>
    <w:bookmarkEnd w:id="845"/>
    <w:bookmarkStart w:name="z1420" w:id="846"/>
    <w:p>
      <w:pPr>
        <w:spacing w:after="0"/>
        <w:ind w:left="0"/>
        <w:jc w:val="both"/>
      </w:pPr>
      <w:r>
        <w:rPr>
          <w:rFonts w:ascii="Times New Roman"/>
          <w:b w:val="false"/>
          <w:i w:val="false"/>
          <w:color w:val="000000"/>
          <w:sz w:val="28"/>
        </w:rPr>
        <w:t>
      6. Кеден органдары, егер Еуразиялық экономикалық одақтың кеден заңнамасында, Еуразиялық экономикалық одақтың үшінші тараппен халықаралық шарттарында немесе Қазақстан Республикасының халықаралық шарттарында өзгеше белгіленбесе, шетелдік тұлғадан тауарлардың есеп айырысу құнын айқындау үшін құжаттар мен мәліметтер ұсынуын талап етуге құқылы емес.</w:t>
      </w:r>
    </w:p>
    <w:bookmarkEnd w:id="846"/>
    <w:bookmarkStart w:name="z1421" w:id="847"/>
    <w:p>
      <w:pPr>
        <w:spacing w:after="0"/>
        <w:ind w:left="0"/>
        <w:jc w:val="both"/>
      </w:pPr>
      <w:r>
        <w:rPr>
          <w:rFonts w:ascii="Times New Roman"/>
          <w:b w:val="false"/>
          <w:i w:val="false"/>
          <w:color w:val="000000"/>
          <w:sz w:val="28"/>
        </w:rPr>
        <w:t>
      Қазақстан Республикасының уәкілетті органдары тауарлардың есеп айырысу құнын айқындау үшін шетелдік тауар өндіруші ұсынған немесе оның атынан ұсынылған құжаттар мен мәліметтерді шетелдік тауар өндірушінің келісуімен, сондай-ақ тауарларды өндіруші елінің уәкілетті органы алдын ала хабардар етілген жағдайда және оның мұндай тексеру жүргізуге қарсылығы болмаған кезде тауарларды өндірушінің елінде тексеруі мүмкін. Қазақстан Республикасының уәкілетті органдары шетелдік тауар өндіруші ұсынған немесе оның атынан ұсынылған құжаттар мен мәліметтерді тексеруді Қазақстан Республикасы қатысушысы болып табылатын халықаралық шарттарға сәйкес жүргізеді.</w:t>
      </w:r>
    </w:p>
    <w:bookmarkEnd w:id="847"/>
    <w:bookmarkStart w:name="z1422" w:id="848"/>
    <w:p>
      <w:pPr>
        <w:spacing w:after="0"/>
        <w:ind w:left="0"/>
        <w:jc w:val="both"/>
      </w:pPr>
      <w:r>
        <w:rPr>
          <w:rFonts w:ascii="Times New Roman"/>
          <w:b w:val="false"/>
          <w:i w:val="false"/>
          <w:color w:val="000000"/>
          <w:sz w:val="28"/>
        </w:rPr>
        <w:t>
      7. Егер кеден органы әкелінетін тауарлардың кедендік құнын осы бапқа сәйкес, өзінде бар мәліметтер негізінде айқындаған жағдайда, ол декларантқа осындай мәліметтердің көздері туралы, сондай-ақ олардың негізінде жүргізілген есеп-қисаптар туралы электрондық немесе жазбаша нысанда хабарлайды.</w:t>
      </w:r>
    </w:p>
    <w:bookmarkEnd w:id="848"/>
    <w:p>
      <w:pPr>
        <w:spacing w:after="0"/>
        <w:ind w:left="0"/>
        <w:jc w:val="both"/>
      </w:pPr>
      <w:r>
        <w:rPr>
          <w:rFonts w:ascii="Times New Roman"/>
          <w:b/>
          <w:i w:val="false"/>
          <w:color w:val="000000"/>
          <w:sz w:val="28"/>
        </w:rPr>
        <w:t>72-бап. Резервтік әдіс (6-әдіс)</w:t>
      </w:r>
    </w:p>
    <w:bookmarkStart w:name="z1423" w:id="849"/>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айқындала алмаған жағдайда, осындай тауарлардың кедендік құны Еуразиялық экономикалық одақтың кедендік аумағында бар мәліметтер негізінде осы тараудың қағидаттары мен ережелері негізге алына отырып айқындалады.</w:t>
      </w:r>
    </w:p>
    <w:bookmarkEnd w:id="849"/>
    <w:bookmarkStart w:name="z1424" w:id="850"/>
    <w:p>
      <w:pPr>
        <w:spacing w:after="0"/>
        <w:ind w:left="0"/>
        <w:jc w:val="both"/>
      </w:pPr>
      <w:r>
        <w:rPr>
          <w:rFonts w:ascii="Times New Roman"/>
          <w:b w:val="false"/>
          <w:i w:val="false"/>
          <w:color w:val="000000"/>
          <w:sz w:val="28"/>
        </w:rPr>
        <w:t xml:space="preserve">
      2. Осы бапқа сәйкес пайдаланылатын тауарлардың құнын айқындау әдістері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71-баптарында</w:t>
      </w:r>
      <w:r>
        <w:rPr>
          <w:rFonts w:ascii="Times New Roman"/>
          <w:b w:val="false"/>
          <w:i w:val="false"/>
          <w:color w:val="000000"/>
          <w:sz w:val="28"/>
        </w:rPr>
        <w:t xml:space="preserve"> көзделген әдістер болып табылады, алайда осы бапқа сәйкес кедендік құнды айқындау кезінде оларды қолдануда икемділікке жол беріледі. Атап айтқанда, мынаған жол беріледі:</w:t>
      </w:r>
    </w:p>
    <w:bookmarkEnd w:id="850"/>
    <w:bookmarkStart w:name="z1425" w:id="851"/>
    <w:p>
      <w:pPr>
        <w:spacing w:after="0"/>
        <w:ind w:left="0"/>
        <w:jc w:val="both"/>
      </w:pPr>
      <w:r>
        <w:rPr>
          <w:rFonts w:ascii="Times New Roman"/>
          <w:b w:val="false"/>
          <w:i w:val="false"/>
          <w:color w:val="000000"/>
          <w:sz w:val="28"/>
        </w:rPr>
        <w:t>
      1) бағаланатын тауарлардың кедендік құнын айқындау үшін бағаланатын тауарлар өндірілген елден өзге елде өндірілген бірдей немесе біртекті тауарлармен жасалған мәміленің құны негіз ретінде қабылдануы мүмкін;</w:t>
      </w:r>
    </w:p>
    <w:bookmarkEnd w:id="851"/>
    <w:bookmarkStart w:name="z1426" w:id="852"/>
    <w:p>
      <w:pPr>
        <w:spacing w:after="0"/>
        <w:ind w:left="0"/>
        <w:jc w:val="both"/>
      </w:pPr>
      <w:r>
        <w:rPr>
          <w:rFonts w:ascii="Times New Roman"/>
          <w:b w:val="false"/>
          <w:i w:val="false"/>
          <w:color w:val="000000"/>
          <w:sz w:val="28"/>
        </w:rPr>
        <w:t xml:space="preserve">
      2) бағаланатын тауарлардың кедендік құнын бірдей немесе біртекті тауарлармен жасалған мәміленің құны негізінде айқындау кезінде осы Кодекстің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белгіленген, бірдей немесе біртекті тауарлар Еуразиялық экономикалық одақтың кедендік аумағына әкету үшін сатылуға және Еуразиялық экономикалық одақтың кедендік аумағына бағаланатын тауарлар әкелінген немесе оған сәйкес келетін, бірақ бағаланатын тауарлар Еуразиялық экономикалық одақтың кедендік аумағына әкелінерден күнтізбелік тоқсан күннен ерте емес уақыт кезеңінде әкелінуге тиіс деген талаптардан ақылға қонымды түрде ауытқуға жол беріледі;</w:t>
      </w:r>
    </w:p>
    <w:bookmarkEnd w:id="852"/>
    <w:bookmarkStart w:name="z1427" w:id="853"/>
    <w:p>
      <w:pPr>
        <w:spacing w:after="0"/>
        <w:ind w:left="0"/>
        <w:jc w:val="both"/>
      </w:pPr>
      <w:r>
        <w:rPr>
          <w:rFonts w:ascii="Times New Roman"/>
          <w:b w:val="false"/>
          <w:i w:val="false"/>
          <w:color w:val="000000"/>
          <w:sz w:val="28"/>
        </w:rPr>
        <w:t xml:space="preserve">
      3) бағаланатын тауарлардың кедендік құнын айқындау үшін бағаланатын тауарлармен бірдей немесе біртекті тауарлардың осы Кодекстің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айқындалған кедендік құны негіз ретінде қабылдануы мүмкін;</w:t>
      </w:r>
    </w:p>
    <w:bookmarkEnd w:id="853"/>
    <w:bookmarkStart w:name="z1428" w:id="854"/>
    <w:p>
      <w:pPr>
        <w:spacing w:after="0"/>
        <w:ind w:left="0"/>
        <w:jc w:val="both"/>
      </w:pPr>
      <w:r>
        <w:rPr>
          <w:rFonts w:ascii="Times New Roman"/>
          <w:b w:val="false"/>
          <w:i w:val="false"/>
          <w:color w:val="000000"/>
          <w:sz w:val="28"/>
        </w:rPr>
        <w:t xml:space="preserve">
      4) бағаланатын тауарлардың кедендік құнын осы Кодекстің </w:t>
      </w:r>
      <w:r>
        <w:rPr>
          <w:rFonts w:ascii="Times New Roman"/>
          <w:b w:val="false"/>
          <w:i w:val="false"/>
          <w:color w:val="000000"/>
          <w:sz w:val="28"/>
        </w:rPr>
        <w:t>70-бабына</w:t>
      </w:r>
      <w:r>
        <w:rPr>
          <w:rFonts w:ascii="Times New Roman"/>
          <w:b w:val="false"/>
          <w:i w:val="false"/>
          <w:color w:val="000000"/>
          <w:sz w:val="28"/>
        </w:rPr>
        <w:t xml:space="preserve"> сәйкес айқындау кезінде осы Кодекстің </w:t>
      </w:r>
      <w:r>
        <w:rPr>
          <w:rFonts w:ascii="Times New Roman"/>
          <w:b w:val="false"/>
          <w:i w:val="false"/>
          <w:color w:val="000000"/>
          <w:sz w:val="28"/>
        </w:rPr>
        <w:t>70-бабының</w:t>
      </w:r>
      <w:r>
        <w:rPr>
          <w:rFonts w:ascii="Times New Roman"/>
          <w:b w:val="false"/>
          <w:i w:val="false"/>
          <w:color w:val="000000"/>
          <w:sz w:val="28"/>
        </w:rPr>
        <w:t xml:space="preserve"> 3-тармағында белгіленген мерзімнен ауытқуға жол беріледі.</w:t>
      </w:r>
    </w:p>
    <w:bookmarkEnd w:id="854"/>
    <w:bookmarkStart w:name="z1429" w:id="855"/>
    <w:p>
      <w:pPr>
        <w:spacing w:after="0"/>
        <w:ind w:left="0"/>
        <w:jc w:val="both"/>
      </w:pPr>
      <w:r>
        <w:rPr>
          <w:rFonts w:ascii="Times New Roman"/>
          <w:b w:val="false"/>
          <w:i w:val="false"/>
          <w:color w:val="000000"/>
          <w:sz w:val="28"/>
        </w:rPr>
        <w:t xml:space="preserve">
      3. Осы баптың 2-тармағына сәйкес туарлардың кедендік құнын айқындаудың бірнеше әдісін қолдануға мүмкіндік болған жағдайда, оларды қолданудың тізбектілігін ұстану қажет. </w:t>
      </w:r>
    </w:p>
    <w:bookmarkEnd w:id="855"/>
    <w:bookmarkStart w:name="z1430" w:id="856"/>
    <w:p>
      <w:pPr>
        <w:spacing w:after="0"/>
        <w:ind w:left="0"/>
        <w:jc w:val="both"/>
      </w:pPr>
      <w:r>
        <w:rPr>
          <w:rFonts w:ascii="Times New Roman"/>
          <w:b w:val="false"/>
          <w:i w:val="false"/>
          <w:color w:val="000000"/>
          <w:sz w:val="28"/>
        </w:rPr>
        <w:t xml:space="preserve">
      4. Әкелінетін тауарлардың осы бапқа сәйкес айқындалған кедендік құны барынша мүмкін боларлық дәрежеде бұрын айқындалған кедендік құндарға негізделуге тиіс. </w:t>
      </w:r>
    </w:p>
    <w:bookmarkEnd w:id="856"/>
    <w:bookmarkStart w:name="z1431" w:id="857"/>
    <w:p>
      <w:pPr>
        <w:spacing w:after="0"/>
        <w:ind w:left="0"/>
        <w:jc w:val="both"/>
      </w:pPr>
      <w:r>
        <w:rPr>
          <w:rFonts w:ascii="Times New Roman"/>
          <w:b w:val="false"/>
          <w:i w:val="false"/>
          <w:color w:val="000000"/>
          <w:sz w:val="28"/>
        </w:rPr>
        <w:t>
      5. Осы бапқа сәйкес, әкелінетін тауарлардың кедендік құны:</w:t>
      </w:r>
    </w:p>
    <w:bookmarkEnd w:id="857"/>
    <w:bookmarkStart w:name="z1432" w:id="858"/>
    <w:p>
      <w:pPr>
        <w:spacing w:after="0"/>
        <w:ind w:left="0"/>
        <w:jc w:val="both"/>
      </w:pPr>
      <w:r>
        <w:rPr>
          <w:rFonts w:ascii="Times New Roman"/>
          <w:b w:val="false"/>
          <w:i w:val="false"/>
          <w:color w:val="000000"/>
          <w:sz w:val="28"/>
        </w:rPr>
        <w:t>
      1) Еуразиялық экономикалық одақтың кедендік аумағында өндірілген тауарлардың Еуразиялық экономикалық одақтың ішкі нарығындағы бағаларының;</w:t>
      </w:r>
    </w:p>
    <w:bookmarkEnd w:id="858"/>
    <w:bookmarkStart w:name="z1433" w:id="859"/>
    <w:p>
      <w:pPr>
        <w:spacing w:after="0"/>
        <w:ind w:left="0"/>
        <w:jc w:val="both"/>
      </w:pPr>
      <w:r>
        <w:rPr>
          <w:rFonts w:ascii="Times New Roman"/>
          <w:b w:val="false"/>
          <w:i w:val="false"/>
          <w:color w:val="000000"/>
          <w:sz w:val="28"/>
        </w:rPr>
        <w:t>
      2) кедендік мақсаттар үшін екі баламалы құнның неғұрлым жоғарысын қабылдауды көздейтін жүйенің;</w:t>
      </w:r>
    </w:p>
    <w:bookmarkEnd w:id="859"/>
    <w:bookmarkStart w:name="z1434" w:id="860"/>
    <w:p>
      <w:pPr>
        <w:spacing w:after="0"/>
        <w:ind w:left="0"/>
        <w:jc w:val="both"/>
      </w:pPr>
      <w:r>
        <w:rPr>
          <w:rFonts w:ascii="Times New Roman"/>
          <w:b w:val="false"/>
          <w:i w:val="false"/>
          <w:color w:val="000000"/>
          <w:sz w:val="28"/>
        </w:rPr>
        <w:t>
      3) әкету елінің ішкі нарығындағы тауарлар бағаларының;</w:t>
      </w:r>
    </w:p>
    <w:bookmarkEnd w:id="860"/>
    <w:bookmarkStart w:name="z1435" w:id="86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бірдей немесе біртекті тауарлар үшін айқындалған есеп айырысу құнына қосылған шығыстардан өзге шығыстардың;</w:t>
      </w:r>
    </w:p>
    <w:bookmarkEnd w:id="861"/>
    <w:bookmarkStart w:name="z1436" w:id="862"/>
    <w:p>
      <w:pPr>
        <w:spacing w:after="0"/>
        <w:ind w:left="0"/>
        <w:jc w:val="both"/>
      </w:pPr>
      <w:r>
        <w:rPr>
          <w:rFonts w:ascii="Times New Roman"/>
          <w:b w:val="false"/>
          <w:i w:val="false"/>
          <w:color w:val="000000"/>
          <w:sz w:val="28"/>
        </w:rPr>
        <w:t>
      5) тауарлар әкетілетін елден Еуразиялық экономикалық одаққа мүше болып табылмайтын мемлекеттерге берілетін тауарлар бағаларының;</w:t>
      </w:r>
    </w:p>
    <w:bookmarkEnd w:id="862"/>
    <w:bookmarkStart w:name="z1437" w:id="863"/>
    <w:p>
      <w:pPr>
        <w:spacing w:after="0"/>
        <w:ind w:left="0"/>
        <w:jc w:val="both"/>
      </w:pPr>
      <w:r>
        <w:rPr>
          <w:rFonts w:ascii="Times New Roman"/>
          <w:b w:val="false"/>
          <w:i w:val="false"/>
          <w:color w:val="000000"/>
          <w:sz w:val="28"/>
        </w:rPr>
        <w:t>
      6) тауарлардың ең төмен кедендік құнының;</w:t>
      </w:r>
    </w:p>
    <w:bookmarkEnd w:id="863"/>
    <w:bookmarkStart w:name="z1438" w:id="864"/>
    <w:p>
      <w:pPr>
        <w:spacing w:after="0"/>
        <w:ind w:left="0"/>
        <w:jc w:val="both"/>
      </w:pPr>
      <w:r>
        <w:rPr>
          <w:rFonts w:ascii="Times New Roman"/>
          <w:b w:val="false"/>
          <w:i w:val="false"/>
          <w:color w:val="000000"/>
          <w:sz w:val="28"/>
        </w:rPr>
        <w:t>
      7) еркін немесе жалған құнның негізінде айқындалмауға тиіс.</w:t>
      </w:r>
    </w:p>
    <w:bookmarkEnd w:id="864"/>
    <w:bookmarkStart w:name="z1439" w:id="865"/>
    <w:p>
      <w:pPr>
        <w:spacing w:after="0"/>
        <w:ind w:left="0"/>
        <w:jc w:val="both"/>
      </w:pPr>
      <w:r>
        <w:rPr>
          <w:rFonts w:ascii="Times New Roman"/>
          <w:b w:val="false"/>
          <w:i w:val="false"/>
          <w:color w:val="000000"/>
          <w:sz w:val="28"/>
        </w:rPr>
        <w:t>
      6. Егер кеден органы әкелінетін тауарлардың кедендік құнын осы бапқа сәйкес, өзінде бар мәліметтер негізінде айқындаған жағдайда, ол декларантқа осындай мәліметтердің көздері туралы, сондай-ақ олардың негізінде жүргізілген есеп-қисаптар туралы электрондық немесе жазбаша нысанда хабарлайды.</w:t>
      </w:r>
    </w:p>
    <w:bookmarkEnd w:id="865"/>
    <w:p>
      <w:pPr>
        <w:spacing w:after="0"/>
        <w:ind w:left="0"/>
        <w:jc w:val="both"/>
      </w:pPr>
      <w:r>
        <w:rPr>
          <w:rFonts w:ascii="Times New Roman"/>
          <w:b/>
          <w:i w:val="false"/>
          <w:color w:val="000000"/>
          <w:sz w:val="28"/>
        </w:rPr>
        <w:t>73-бап. Еуразиялық экономикалық одақтың кедендік аумағынан әкетілетін тауарлардың кедендік құнын айқындау</w:t>
      </w:r>
    </w:p>
    <w:bookmarkStart w:name="z1440" w:id="866"/>
    <w:p>
      <w:pPr>
        <w:spacing w:after="0"/>
        <w:ind w:left="0"/>
        <w:jc w:val="both"/>
      </w:pPr>
      <w:r>
        <w:rPr>
          <w:rFonts w:ascii="Times New Roman"/>
          <w:b w:val="false"/>
          <w:i w:val="false"/>
          <w:color w:val="000000"/>
          <w:sz w:val="28"/>
        </w:rPr>
        <w:t>
      1. Еуразиялық экономикалық одақтың кедендік аумағынан әкетілетін тауарлардың кедендік құны, оның ішінде тауарларды Еуразиялық экономикалық одақтың кедендік шекарасы арқылы заңсыз өткізген кезде де осы бапқа сәйкес айқындалады.</w:t>
      </w:r>
    </w:p>
    <w:bookmarkEnd w:id="866"/>
    <w:bookmarkStart w:name="z1441" w:id="867"/>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тауарлардың кедендік құны мәміле құнының, яғни осы тауарларды Еуразиялық экономикалық одақтың кедендік аумағынан әкету үшін сату кезінде олар үшін іс жүзінде төленген немесе төленуге жататын және осы баптың 3-тармағына сәйкес толықтырылған бағаның негізінде айқындалады.</w:t>
      </w:r>
    </w:p>
    <w:bookmarkEnd w:id="867"/>
    <w:bookmarkStart w:name="z1442" w:id="868"/>
    <w:p>
      <w:pPr>
        <w:spacing w:after="0"/>
        <w:ind w:left="0"/>
        <w:jc w:val="both"/>
      </w:pPr>
      <w:r>
        <w:rPr>
          <w:rFonts w:ascii="Times New Roman"/>
          <w:b w:val="false"/>
          <w:i w:val="false"/>
          <w:color w:val="000000"/>
          <w:sz w:val="28"/>
        </w:rPr>
        <w:t>
      3. Еуразиялық экономикалық одақтың кедендік аумағынан әкетілетін тауарлардың кедендік құнын айқындау кезінде осы тауарлар үшін іс жүзінде төленген немесе төленуге жататын бағаға, егер бұрын қосылмаған болса, мынадай қосымша есепке жазулар қосылады:</w:t>
      </w:r>
    </w:p>
    <w:bookmarkEnd w:id="868"/>
    <w:bookmarkStart w:name="z1443" w:id="869"/>
    <w:p>
      <w:pPr>
        <w:spacing w:after="0"/>
        <w:ind w:left="0"/>
        <w:jc w:val="both"/>
      </w:pPr>
      <w:r>
        <w:rPr>
          <w:rFonts w:ascii="Times New Roman"/>
          <w:b w:val="false"/>
          <w:i w:val="false"/>
          <w:color w:val="000000"/>
          <w:sz w:val="28"/>
        </w:rPr>
        <w:t>
      1) сатушы жүзеге асырған немесе оның жүзеге асыруына жататын мөлшердегі, бірақ әкетілетін тауарлар үшін іс жүзінде төленген немесе төленуге жататын бағаға енгізілмеген мөлшердегі шығыстар, оған мыналар:</w:t>
      </w:r>
    </w:p>
    <w:bookmarkEnd w:id="869"/>
    <w:bookmarkStart w:name="z1444" w:id="870"/>
    <w:p>
      <w:pPr>
        <w:spacing w:after="0"/>
        <w:ind w:left="0"/>
        <w:jc w:val="both"/>
      </w:pPr>
      <w:r>
        <w:rPr>
          <w:rFonts w:ascii="Times New Roman"/>
          <w:b w:val="false"/>
          <w:i w:val="false"/>
          <w:color w:val="000000"/>
          <w:sz w:val="28"/>
        </w:rPr>
        <w:t>
      делдалдарға (агенттерге) берілетін сыйақы және брокерлерге берілетін сыйақы;</w:t>
      </w:r>
    </w:p>
    <w:bookmarkEnd w:id="870"/>
    <w:bookmarkStart w:name="z1445" w:id="871"/>
    <w:p>
      <w:pPr>
        <w:spacing w:after="0"/>
        <w:ind w:left="0"/>
        <w:jc w:val="both"/>
      </w:pPr>
      <w:r>
        <w:rPr>
          <w:rFonts w:ascii="Times New Roman"/>
          <w:b w:val="false"/>
          <w:i w:val="false"/>
          <w:color w:val="000000"/>
          <w:sz w:val="28"/>
        </w:rPr>
        <w:t>
      егер кедендік мақсаттар үшін ол әкетілетін тауарлармен біртұтас ретінде қарастырылатын болса, ыдысқа арналған шығыстар;</w:t>
      </w:r>
    </w:p>
    <w:bookmarkEnd w:id="871"/>
    <w:bookmarkStart w:name="z1446" w:id="872"/>
    <w:p>
      <w:pPr>
        <w:spacing w:after="0"/>
        <w:ind w:left="0"/>
        <w:jc w:val="both"/>
      </w:pPr>
      <w:r>
        <w:rPr>
          <w:rFonts w:ascii="Times New Roman"/>
          <w:b w:val="false"/>
          <w:i w:val="false"/>
          <w:color w:val="000000"/>
          <w:sz w:val="28"/>
        </w:rPr>
        <w:t>
      әкетілетін тауарлардың қаптамасына арналған шығыстар, оның ішінде қаптама материалдарының және қаптау жұмыстардың құны жатады;</w:t>
      </w:r>
    </w:p>
    <w:bookmarkEnd w:id="872"/>
    <w:bookmarkStart w:name="z1447" w:id="873"/>
    <w:p>
      <w:pPr>
        <w:spacing w:after="0"/>
        <w:ind w:left="0"/>
        <w:jc w:val="both"/>
      </w:pPr>
      <w:r>
        <w:rPr>
          <w:rFonts w:ascii="Times New Roman"/>
          <w:b w:val="false"/>
          <w:i w:val="false"/>
          <w:color w:val="000000"/>
          <w:sz w:val="28"/>
        </w:rPr>
        <w:t>
      2) әкетілетін тауарларды тиеуге, түсіруге немесе қайта тиеуге арналған шығыстар;</w:t>
      </w:r>
    </w:p>
    <w:bookmarkEnd w:id="873"/>
    <w:bookmarkStart w:name="z1448" w:id="874"/>
    <w:p>
      <w:pPr>
        <w:spacing w:after="0"/>
        <w:ind w:left="0"/>
        <w:jc w:val="both"/>
      </w:pPr>
      <w:r>
        <w:rPr>
          <w:rFonts w:ascii="Times New Roman"/>
          <w:b w:val="false"/>
          <w:i w:val="false"/>
          <w:color w:val="000000"/>
          <w:sz w:val="28"/>
        </w:rPr>
        <w:t>
      3) осы тармақтың 2) тармақшасында көрсетілген операцияларға байланысты сақтандыру шығыстары;</w:t>
      </w:r>
    </w:p>
    <w:bookmarkEnd w:id="874"/>
    <w:bookmarkStart w:name="z1449" w:id="875"/>
    <w:p>
      <w:pPr>
        <w:spacing w:after="0"/>
        <w:ind w:left="0"/>
        <w:jc w:val="both"/>
      </w:pPr>
      <w:r>
        <w:rPr>
          <w:rFonts w:ascii="Times New Roman"/>
          <w:b w:val="false"/>
          <w:i w:val="false"/>
          <w:color w:val="000000"/>
          <w:sz w:val="28"/>
        </w:rPr>
        <w:t xml:space="preserve">
      4) әкетілетін тауарларға қатысты зияткерлік меншік объектілерін пайдаланғаны үшін және көрсетілген төлемдер әкетілетін тауарларға қатысты болатын жағдайда, сатып алушы осындай тауарларды сату шарты ретінде тікелей немесе жанама түрде төлеуге тиіс лицензиялық және өзге де ұқсас төлемдер (әкетілетін тауарларды Еуразиялық экономикалық одақтың кедендік аумағынан тыс жерде қайта өндіру құқығы үшін төлемдерді қоспағанда). </w:t>
      </w:r>
    </w:p>
    <w:bookmarkEnd w:id="875"/>
    <w:bookmarkStart w:name="z1450" w:id="876"/>
    <w:p>
      <w:pPr>
        <w:spacing w:after="0"/>
        <w:ind w:left="0"/>
        <w:jc w:val="both"/>
      </w:pPr>
      <w:r>
        <w:rPr>
          <w:rFonts w:ascii="Times New Roman"/>
          <w:b w:val="false"/>
          <w:i w:val="false"/>
          <w:color w:val="000000"/>
          <w:sz w:val="28"/>
        </w:rPr>
        <w:t>
      4. Әкетілетін тауарлардың кедендік құны, олар іс жүзінде төленген немесе төленуге жататын бағадан бөлінген, декларант мәлімдеген және ол құжатпен растаған жағдайда, мына шығыстарды:</w:t>
      </w:r>
    </w:p>
    <w:bookmarkEnd w:id="876"/>
    <w:bookmarkStart w:name="z1451" w:id="877"/>
    <w:p>
      <w:pPr>
        <w:spacing w:after="0"/>
        <w:ind w:left="0"/>
        <w:jc w:val="both"/>
      </w:pPr>
      <w:r>
        <w:rPr>
          <w:rFonts w:ascii="Times New Roman"/>
          <w:b w:val="false"/>
          <w:i w:val="false"/>
          <w:color w:val="000000"/>
          <w:sz w:val="28"/>
        </w:rPr>
        <w:t>
      1) тауарлар Еуразиялық экономикалық одақтың кедендік аумағынан әкетілгеннен кейін өнеркәсіптік қондырғылар, машиналар немесе жабдық сияқты осындай тауарларға қатысты жүргізілетін салуға, тұрғызуға, құрастыруға, монтаждауға, қызмет көрсетуге немесе техникалық көмек көрсетуге арналған шығыстарды;</w:t>
      </w:r>
    </w:p>
    <w:bookmarkEnd w:id="877"/>
    <w:bookmarkStart w:name="z1452" w:id="878"/>
    <w:p>
      <w:pPr>
        <w:spacing w:after="0"/>
        <w:ind w:left="0"/>
        <w:jc w:val="both"/>
      </w:pPr>
      <w:r>
        <w:rPr>
          <w:rFonts w:ascii="Times New Roman"/>
          <w:b w:val="false"/>
          <w:i w:val="false"/>
          <w:color w:val="000000"/>
          <w:sz w:val="28"/>
        </w:rPr>
        <w:t>
      2) тауарлар Еуразиялық экономикалық одақтың кедендік аумағынан әкетілгеннен кейін әкетілетін тауарларды осындай тауарлардың Еуразиялық экономикалық одақтың кедендік аумағынан кету орнынан,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Комиссия айқындаған орыннан тасымалдауға (тасуға) арналған шығыстарды;</w:t>
      </w:r>
    </w:p>
    <w:bookmarkEnd w:id="878"/>
    <w:bookmarkStart w:name="z1453" w:id="879"/>
    <w:p>
      <w:pPr>
        <w:spacing w:after="0"/>
        <w:ind w:left="0"/>
        <w:jc w:val="both"/>
      </w:pPr>
      <w:r>
        <w:rPr>
          <w:rFonts w:ascii="Times New Roman"/>
          <w:b w:val="false"/>
          <w:i w:val="false"/>
          <w:color w:val="000000"/>
          <w:sz w:val="28"/>
        </w:rPr>
        <w:t xml:space="preserve">
      3) тауарларды Еуразиялық экономикалық одақтың кедендік аумағынан әкетуге байланысты төленетін баждарды, салықтар мен алымдарды; </w:t>
      </w:r>
    </w:p>
    <w:bookmarkEnd w:id="879"/>
    <w:bookmarkStart w:name="z1454" w:id="880"/>
    <w:p>
      <w:pPr>
        <w:spacing w:after="0"/>
        <w:ind w:left="0"/>
        <w:jc w:val="both"/>
      </w:pPr>
      <w:r>
        <w:rPr>
          <w:rFonts w:ascii="Times New Roman"/>
          <w:b w:val="false"/>
          <w:i w:val="false"/>
          <w:color w:val="000000"/>
          <w:sz w:val="28"/>
        </w:rPr>
        <w:t>
      4) тауарлар Еуразиялық экономикалық одақтың кедендік аумағынан әкетілгеннен кейін олардың жеткізілуін сақтандыру құнынқамтымауға тиіс.</w:t>
      </w:r>
    </w:p>
    <w:bookmarkEnd w:id="880"/>
    <w:bookmarkStart w:name="z1455" w:id="881"/>
    <w:p>
      <w:pPr>
        <w:spacing w:after="0"/>
        <w:ind w:left="0"/>
        <w:jc w:val="both"/>
      </w:pPr>
      <w:r>
        <w:rPr>
          <w:rFonts w:ascii="Times New Roman"/>
          <w:b w:val="false"/>
          <w:i w:val="false"/>
          <w:color w:val="000000"/>
          <w:sz w:val="28"/>
        </w:rPr>
        <w:t xml:space="preserve">
      5. Осы баптың 3-тармағында көрсетілген, әкетілетін тауарлар үшін іс жүзінде төленген немесе төленуге жататын бағаға қосымша есепке жазулар анық, саны жағынан айқындалатын және құжатпен расталған ақпараттың негізінде жүргізіледі. </w:t>
      </w:r>
    </w:p>
    <w:bookmarkEnd w:id="881"/>
    <w:bookmarkStart w:name="z1456" w:id="882"/>
    <w:p>
      <w:pPr>
        <w:spacing w:after="0"/>
        <w:ind w:left="0"/>
        <w:jc w:val="both"/>
      </w:pPr>
      <w:r>
        <w:rPr>
          <w:rFonts w:ascii="Times New Roman"/>
          <w:b w:val="false"/>
          <w:i w:val="false"/>
          <w:color w:val="000000"/>
          <w:sz w:val="28"/>
        </w:rPr>
        <w:t>
      6. Әкетілетін тауарлардың кедендік құнын айқындау кезінде осындай тауарлар үшін іс жүзінде төленген немесе төленуге жататын бағаға осы баптың 3-тармағында көрсетілгендерден басқа, қосымша есепке жазулар жүргізілмейді.</w:t>
      </w:r>
    </w:p>
    <w:bookmarkEnd w:id="882"/>
    <w:bookmarkStart w:name="z1457" w:id="883"/>
    <w:p>
      <w:pPr>
        <w:spacing w:after="0"/>
        <w:ind w:left="0"/>
        <w:jc w:val="both"/>
      </w:pPr>
      <w:r>
        <w:rPr>
          <w:rFonts w:ascii="Times New Roman"/>
          <w:b w:val="false"/>
          <w:i w:val="false"/>
          <w:color w:val="000000"/>
          <w:sz w:val="28"/>
        </w:rPr>
        <w:t>
      7. Мәміленің құны болмаған кезде әкетілетін тауарлардың кедендік құны экспорттаушының – сатушының бухгалтерлік құжаттамасынан декларант ұсынған әкетілетін тауарды өндіруге немесе сатып алуға, сақтауға және тасуға байланысты шығындар туралы үзінді-көшірме негізге алынып айқындалады. Бұл ретте осы баптың 3-тармағында санамаланған шығыстар да есепке алынады.</w:t>
      </w:r>
    </w:p>
    <w:bookmarkEnd w:id="883"/>
    <w:bookmarkStart w:name="z1458" w:id="884"/>
    <w:p>
      <w:pPr>
        <w:spacing w:after="0"/>
        <w:ind w:left="0"/>
        <w:jc w:val="both"/>
      </w:pPr>
      <w:r>
        <w:rPr>
          <w:rFonts w:ascii="Times New Roman"/>
          <w:b w:val="false"/>
          <w:i w:val="false"/>
          <w:color w:val="000000"/>
          <w:sz w:val="28"/>
        </w:rPr>
        <w:t>
      8. Тауарларды Еуразиялық экономикалық одақтың кедендік шекарасы арқылы заңсыз өткізу жағдайында, сондай-ақ әкетілетін тауардың мәлімделген кедендік құнын растайтын мәліметтер болмаған жағдайда, кеден органы осындай тауарлардың кедендік құнын өзінің қолында бар, Еуразиялық экономикалық одақтың кедендік аумағынан әкетілген тектес тауарлар жөніндегі мәліметтер негізінде не тәуелсіз сараптама нәтижелері негізінде айқындайды.</w:t>
      </w:r>
    </w:p>
    <w:bookmarkEnd w:id="884"/>
    <w:bookmarkStart w:name="z1459" w:id="885"/>
    <w:p>
      <w:pPr>
        <w:spacing w:after="0"/>
        <w:ind w:left="0"/>
        <w:jc w:val="both"/>
      </w:pPr>
      <w:r>
        <w:rPr>
          <w:rFonts w:ascii="Times New Roman"/>
          <w:b w:val="false"/>
          <w:i w:val="false"/>
          <w:color w:val="000000"/>
          <w:sz w:val="28"/>
        </w:rPr>
        <w:t xml:space="preserve">
      Осы баптың мақсаттары үшін тектес тауарлар деп өздерінің бағаланатын тауарлар сияқты функцияларды орындауына және олармен бірін-бірі коммерциялық тұрғыда алмастыра алатын тауарлар болуына мүмкіндік беретінұқсас сипаттамалары бар және ұқсас құрауыштардан тұратын, дәл сондай материалдардан өндірілген, сондай-ақ Еуразиялық экономикалық одақтың кедендік аумағынан әкетілетін тауарлар әкетілген немесе соған сәйкес келетін, бірақ бағаланатын тауарлар Еуразиялық экономикалық одақтың кедендік аумағынан әкетілерден күнтізбелік бір жүз сексен күннен ерте емес уақыт кезеңінде әкетілген тауарлар түсініледі. Тауарларға қатысты "өндірілген" ("өндірілді") деген ұғымның "шығарып алынған", "өсірілген", "дайындалған, оның ішінде тауарларды монтаждау, құрастыру немесе бөлшектеу арқылы дайындалған" деген де мағынасы бар. </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60" w:id="886"/>
    <w:p>
      <w:pPr>
        <w:spacing w:after="0"/>
        <w:ind w:left="0"/>
        <w:jc w:val="left"/>
      </w:pPr>
      <w:r>
        <w:rPr>
          <w:rFonts w:ascii="Times New Roman"/>
          <w:b/>
          <w:i w:val="false"/>
          <w:color w:val="000000"/>
        </w:rPr>
        <w:t xml:space="preserve"> 2-БӨЛІМ. КЕДЕНДІК ТӨЛЕМДЕР, САЛЫҚТАР, АРНАЙЫ, ДЕМПИНГКЕ ҚАРСЫ, ӨТЕМАҚЫ БАЖДАРЫ</w:t>
      </w:r>
    </w:p>
    <w:bookmarkEnd w:id="886"/>
    <w:bookmarkStart w:name="z1461" w:id="887"/>
    <w:p>
      <w:pPr>
        <w:spacing w:after="0"/>
        <w:ind w:left="0"/>
        <w:jc w:val="left"/>
      </w:pPr>
      <w:r>
        <w:rPr>
          <w:rFonts w:ascii="Times New Roman"/>
          <w:b/>
          <w:i w:val="false"/>
          <w:color w:val="000000"/>
        </w:rPr>
        <w:t xml:space="preserve"> 7-тарау. КЕДЕНДІК ТӨЛЕМДЕР, САЛЫҚТАР ТУРАЛЫ ЖАЛПЫ ЕРЕЖЕЛЕР</w:t>
      </w:r>
    </w:p>
    <w:bookmarkEnd w:id="887"/>
    <w:p>
      <w:pPr>
        <w:spacing w:after="0"/>
        <w:ind w:left="0"/>
        <w:jc w:val="both"/>
      </w:pPr>
      <w:r>
        <w:rPr>
          <w:rFonts w:ascii="Times New Roman"/>
          <w:b/>
          <w:i w:val="false"/>
          <w:color w:val="000000"/>
          <w:sz w:val="28"/>
        </w:rPr>
        <w:t>74-бап. Кедендік төлемдер, салықтар</w:t>
      </w:r>
    </w:p>
    <w:bookmarkStart w:name="z1462" w:id="888"/>
    <w:p>
      <w:pPr>
        <w:spacing w:after="0"/>
        <w:ind w:left="0"/>
        <w:jc w:val="both"/>
      </w:pPr>
      <w:r>
        <w:rPr>
          <w:rFonts w:ascii="Times New Roman"/>
          <w:b w:val="false"/>
          <w:i w:val="false"/>
          <w:color w:val="000000"/>
          <w:sz w:val="28"/>
        </w:rPr>
        <w:t>
      1. Кедендік төлемдерге, салықтарға:</w:t>
      </w:r>
    </w:p>
    <w:bookmarkEnd w:id="888"/>
    <w:bookmarkStart w:name="z1463" w:id="889"/>
    <w:p>
      <w:pPr>
        <w:spacing w:after="0"/>
        <w:ind w:left="0"/>
        <w:jc w:val="both"/>
      </w:pPr>
      <w:r>
        <w:rPr>
          <w:rFonts w:ascii="Times New Roman"/>
          <w:b w:val="false"/>
          <w:i w:val="false"/>
          <w:color w:val="000000"/>
          <w:sz w:val="28"/>
        </w:rPr>
        <w:t>
      1) кедендік әкелу бажы;</w:t>
      </w:r>
    </w:p>
    <w:bookmarkEnd w:id="889"/>
    <w:bookmarkStart w:name="z1464" w:id="890"/>
    <w:p>
      <w:pPr>
        <w:spacing w:after="0"/>
        <w:ind w:left="0"/>
        <w:jc w:val="both"/>
      </w:pPr>
      <w:r>
        <w:rPr>
          <w:rFonts w:ascii="Times New Roman"/>
          <w:b w:val="false"/>
          <w:i w:val="false"/>
          <w:color w:val="000000"/>
          <w:sz w:val="28"/>
        </w:rPr>
        <w:t>
      2) кедендік әкетубажы;</w:t>
      </w:r>
    </w:p>
    <w:bookmarkEnd w:id="890"/>
    <w:bookmarkStart w:name="z1465" w:id="891"/>
    <w:p>
      <w:pPr>
        <w:spacing w:after="0"/>
        <w:ind w:left="0"/>
        <w:jc w:val="both"/>
      </w:pPr>
      <w:r>
        <w:rPr>
          <w:rFonts w:ascii="Times New Roman"/>
          <w:b w:val="false"/>
          <w:i w:val="false"/>
          <w:color w:val="000000"/>
          <w:sz w:val="28"/>
        </w:rPr>
        <w:t>
      3) тауарларды Еуразиялық экономикалық одақтың кедендік аумағына әкелу кезінде алынатын қосылған құн салығы;</w:t>
      </w:r>
    </w:p>
    <w:bookmarkEnd w:id="891"/>
    <w:bookmarkStart w:name="z1466" w:id="892"/>
    <w:p>
      <w:pPr>
        <w:spacing w:after="0"/>
        <w:ind w:left="0"/>
        <w:jc w:val="both"/>
      </w:pPr>
      <w:r>
        <w:rPr>
          <w:rFonts w:ascii="Times New Roman"/>
          <w:b w:val="false"/>
          <w:i w:val="false"/>
          <w:color w:val="000000"/>
          <w:sz w:val="28"/>
        </w:rPr>
        <w:t>
      4) тауарларды Еуразиялық экономикалық одақтың кедендік аумағына әкелу кезінде алынатын акциз (акциздер);</w:t>
      </w:r>
    </w:p>
    <w:bookmarkEnd w:id="892"/>
    <w:bookmarkStart w:name="z1467" w:id="893"/>
    <w:p>
      <w:pPr>
        <w:spacing w:after="0"/>
        <w:ind w:left="0"/>
        <w:jc w:val="both"/>
      </w:pPr>
      <w:r>
        <w:rPr>
          <w:rFonts w:ascii="Times New Roman"/>
          <w:b w:val="false"/>
          <w:i w:val="false"/>
          <w:color w:val="000000"/>
          <w:sz w:val="28"/>
        </w:rPr>
        <w:t>
      5) кедендік алымдар жатады.</w:t>
      </w:r>
    </w:p>
    <w:bookmarkEnd w:id="893"/>
    <w:bookmarkStart w:name="z1468" w:id="894"/>
    <w:p>
      <w:pPr>
        <w:spacing w:after="0"/>
        <w:ind w:left="0"/>
        <w:jc w:val="both"/>
      </w:pPr>
      <w:r>
        <w:rPr>
          <w:rFonts w:ascii="Times New Roman"/>
          <w:b w:val="false"/>
          <w:i w:val="false"/>
          <w:color w:val="000000"/>
          <w:sz w:val="28"/>
        </w:rPr>
        <w:t>
      2. Төлеушілер, есептеу тәртібі және төлеу, есепке жатқызу (қайтару) және өндіріп алу, есепке жазу мерзімдері, сондай-ақ төлеу бойынша жеңілдіктер:</w:t>
      </w:r>
    </w:p>
    <w:bookmarkEnd w:id="894"/>
    <w:bookmarkStart w:name="z1469" w:id="895"/>
    <w:p>
      <w:pPr>
        <w:spacing w:after="0"/>
        <w:ind w:left="0"/>
        <w:jc w:val="both"/>
      </w:pPr>
      <w:r>
        <w:rPr>
          <w:rFonts w:ascii="Times New Roman"/>
          <w:b w:val="false"/>
          <w:i w:val="false"/>
          <w:color w:val="000000"/>
          <w:sz w:val="28"/>
        </w:rPr>
        <w:t xml:space="preserve">
      1) кедендік баждарға қатысты – Одақ туралы </w:t>
      </w:r>
      <w:r>
        <w:rPr>
          <w:rFonts w:ascii="Times New Roman"/>
          <w:b w:val="false"/>
          <w:i w:val="false"/>
          <w:color w:val="000000"/>
          <w:sz w:val="28"/>
        </w:rPr>
        <w:t>шартта</w:t>
      </w:r>
      <w:r>
        <w:rPr>
          <w:rFonts w:ascii="Times New Roman"/>
          <w:b w:val="false"/>
          <w:i w:val="false"/>
          <w:color w:val="000000"/>
          <w:sz w:val="28"/>
        </w:rPr>
        <w:t>, Еуразиялық экономикалық одақтың және (немесе) Қазақстан Республикасының кеден заңнамасында;</w:t>
      </w:r>
    </w:p>
    <w:bookmarkEnd w:id="895"/>
    <w:bookmarkStart w:name="z1470" w:id="896"/>
    <w:p>
      <w:pPr>
        <w:spacing w:after="0"/>
        <w:ind w:left="0"/>
        <w:jc w:val="both"/>
      </w:pPr>
      <w:r>
        <w:rPr>
          <w:rFonts w:ascii="Times New Roman"/>
          <w:b w:val="false"/>
          <w:i w:val="false"/>
          <w:color w:val="000000"/>
          <w:sz w:val="28"/>
        </w:rPr>
        <w:t xml:space="preserve">
      2) тауарларды Еуразиялық экономикалық одақтың кедендік шекарасы арқылы өткізу кезінде кеден органдары алатын қосылған құн салығына және акциздерге қатысты – осы Кодексте және Қазақстан Республикасының салық заңнамасында айқындалады. </w:t>
      </w:r>
    </w:p>
    <w:bookmarkEnd w:id="896"/>
    <w:bookmarkStart w:name="z1471" w:id="897"/>
    <w:p>
      <w:pPr>
        <w:spacing w:after="0"/>
        <w:ind w:left="0"/>
        <w:jc w:val="both"/>
      </w:pPr>
      <w:r>
        <w:rPr>
          <w:rFonts w:ascii="Times New Roman"/>
          <w:b w:val="false"/>
          <w:i w:val="false"/>
          <w:color w:val="000000"/>
          <w:sz w:val="28"/>
        </w:rPr>
        <w:t xml:space="preserve">
      3. Еуразиялық экономикалық одақтың кедендік аумағына әкелінетін, жеке пайдалануға арналған тауарларға қатысты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бірыңғай мөлшерлемелер бойынша алынатын кедендік баждар, салықтар не жиынтық кедендік төлем түрінде алынатын кедендік баждар, салықтар төленуге жатады. Осы тараудың және осы Кодекстің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12-тарауларының</w:t>
      </w:r>
      <w:r>
        <w:rPr>
          <w:rFonts w:ascii="Times New Roman"/>
          <w:b w:val="false"/>
          <w:i w:val="false"/>
          <w:color w:val="000000"/>
          <w:sz w:val="28"/>
        </w:rPr>
        <w:t xml:space="preserve"> ережелері осы Кодекстің </w:t>
      </w:r>
      <w:r>
        <w:rPr>
          <w:rFonts w:ascii="Times New Roman"/>
          <w:b w:val="false"/>
          <w:i w:val="false"/>
          <w:color w:val="000000"/>
          <w:sz w:val="28"/>
        </w:rPr>
        <w:t>39-тарауында</w:t>
      </w:r>
      <w:r>
        <w:rPr>
          <w:rFonts w:ascii="Times New Roman"/>
          <w:b w:val="false"/>
          <w:i w:val="false"/>
          <w:color w:val="000000"/>
          <w:sz w:val="28"/>
        </w:rPr>
        <w:t xml:space="preserve"> көзделген жағдайларда қолданылады.</w:t>
      </w:r>
    </w:p>
    <w:bookmarkEnd w:id="897"/>
    <w:p>
      <w:pPr>
        <w:spacing w:after="0"/>
        <w:ind w:left="0"/>
        <w:jc w:val="both"/>
      </w:pPr>
      <w:r>
        <w:rPr>
          <w:rFonts w:ascii="Times New Roman"/>
          <w:b/>
          <w:i w:val="false"/>
          <w:color w:val="000000"/>
          <w:sz w:val="28"/>
        </w:rPr>
        <w:t>75-бап. Кедендік баждар мөлшерлемелерінің түрлері</w:t>
      </w:r>
    </w:p>
    <w:bookmarkStart w:name="z1472" w:id="898"/>
    <w:p>
      <w:pPr>
        <w:spacing w:after="0"/>
        <w:ind w:left="0"/>
        <w:jc w:val="both"/>
      </w:pPr>
      <w:r>
        <w:rPr>
          <w:rFonts w:ascii="Times New Roman"/>
          <w:b w:val="false"/>
          <w:i w:val="false"/>
          <w:color w:val="000000"/>
          <w:sz w:val="28"/>
        </w:rPr>
        <w:t>
      Кедендік баждардың мөлшерлемелері мынадай түрлерге бөлiнедi:</w:t>
      </w:r>
    </w:p>
    <w:bookmarkEnd w:id="898"/>
    <w:bookmarkStart w:name="z1473" w:id="899"/>
    <w:p>
      <w:pPr>
        <w:spacing w:after="0"/>
        <w:ind w:left="0"/>
        <w:jc w:val="both"/>
      </w:pPr>
      <w:r>
        <w:rPr>
          <w:rFonts w:ascii="Times New Roman"/>
          <w:b w:val="false"/>
          <w:i w:val="false"/>
          <w:color w:val="000000"/>
          <w:sz w:val="28"/>
        </w:rPr>
        <w:t>
      1) баж салынатын тауарлардың кедендік құнынан пайызбен белгіленетін – адвалорлық;</w:t>
      </w:r>
    </w:p>
    <w:bookmarkEnd w:id="899"/>
    <w:bookmarkStart w:name="z1474" w:id="900"/>
    <w:p>
      <w:pPr>
        <w:spacing w:after="0"/>
        <w:ind w:left="0"/>
        <w:jc w:val="both"/>
      </w:pPr>
      <w:r>
        <w:rPr>
          <w:rFonts w:ascii="Times New Roman"/>
          <w:b w:val="false"/>
          <w:i w:val="false"/>
          <w:color w:val="000000"/>
          <w:sz w:val="28"/>
        </w:rPr>
        <w:t>
      2) заттай көріністегі физикалық сипаттамаларға (санына, салмағына, көлеміне немесе өзге де сипататтамаларына) қарай белгіленетін – өзіндік ерекшелікті;</w:t>
      </w:r>
    </w:p>
    <w:bookmarkEnd w:id="900"/>
    <w:bookmarkStart w:name="z1475" w:id="901"/>
    <w:p>
      <w:pPr>
        <w:spacing w:after="0"/>
        <w:ind w:left="0"/>
        <w:jc w:val="both"/>
      </w:pPr>
      <w:r>
        <w:rPr>
          <w:rFonts w:ascii="Times New Roman"/>
          <w:b w:val="false"/>
          <w:i w:val="false"/>
          <w:color w:val="000000"/>
          <w:sz w:val="28"/>
        </w:rPr>
        <w:t>
      3) осы баптың 1) және 2) тармақшаларында көрсетілген түрлерді ұштастыратын, аралас.</w:t>
      </w:r>
    </w:p>
    <w:bookmarkEnd w:id="901"/>
    <w:p>
      <w:pPr>
        <w:spacing w:after="0"/>
        <w:ind w:left="0"/>
        <w:jc w:val="both"/>
      </w:pPr>
      <w:r>
        <w:rPr>
          <w:rFonts w:ascii="Times New Roman"/>
          <w:b/>
          <w:i w:val="false"/>
          <w:color w:val="000000"/>
          <w:sz w:val="28"/>
        </w:rPr>
        <w:t>76-бап. Кедендік алымдар</w:t>
      </w:r>
    </w:p>
    <w:bookmarkStart w:name="z1476" w:id="902"/>
    <w:p>
      <w:pPr>
        <w:spacing w:after="0"/>
        <w:ind w:left="0"/>
        <w:jc w:val="both"/>
      </w:pPr>
      <w:r>
        <w:rPr>
          <w:rFonts w:ascii="Times New Roman"/>
          <w:b w:val="false"/>
          <w:i w:val="false"/>
          <w:color w:val="000000"/>
          <w:sz w:val="28"/>
        </w:rPr>
        <w:t>
      1. Кеден органдары тауарларды шығаруға, көлік құралдарын кедендік алып жүруге байланысты кедендік операцияларды жасағаны үшін, сондай-ақ осы Кодексте белгіленген өзге әрекеттерді жасағаны үшін алынатын міндетті төлемдер кедендік алымдар болып табылады.</w:t>
      </w:r>
    </w:p>
    <w:bookmarkEnd w:id="902"/>
    <w:bookmarkStart w:name="z1477" w:id="903"/>
    <w:p>
      <w:pPr>
        <w:spacing w:after="0"/>
        <w:ind w:left="0"/>
        <w:jc w:val="both"/>
      </w:pPr>
      <w:r>
        <w:rPr>
          <w:rFonts w:ascii="Times New Roman"/>
          <w:b w:val="false"/>
          <w:i w:val="false"/>
          <w:color w:val="000000"/>
          <w:sz w:val="28"/>
        </w:rPr>
        <w:t>
      2. Кедендік алымдардың мөлшерлемелерін Қазақстан Республикасының Үкіметі белгілейді.</w:t>
      </w:r>
    </w:p>
    <w:bookmarkEnd w:id="903"/>
    <w:bookmarkStart w:name="z1478" w:id="904"/>
    <w:p>
      <w:pPr>
        <w:spacing w:after="0"/>
        <w:ind w:left="0"/>
        <w:jc w:val="both"/>
      </w:pPr>
      <w:r>
        <w:rPr>
          <w:rFonts w:ascii="Times New Roman"/>
          <w:b w:val="false"/>
          <w:i w:val="false"/>
          <w:color w:val="000000"/>
          <w:sz w:val="28"/>
        </w:rPr>
        <w:t>
      3. Кедендік алымдардың мөлшерлері кеден органдарының өздеріне байланысты кедендік алымдар белгіленген әрекеттер жасауына жұмсалатын шығындарының шамамен алынған құнынан аса алмайды.</w:t>
      </w:r>
    </w:p>
    <w:bookmarkEnd w:id="904"/>
    <w:bookmarkStart w:name="z1479" w:id="905"/>
    <w:p>
      <w:pPr>
        <w:spacing w:after="0"/>
        <w:ind w:left="0"/>
        <w:jc w:val="both"/>
      </w:pPr>
      <w:r>
        <w:rPr>
          <w:rFonts w:ascii="Times New Roman"/>
          <w:b w:val="false"/>
          <w:i w:val="false"/>
          <w:color w:val="000000"/>
          <w:sz w:val="28"/>
        </w:rPr>
        <w:t>
      4. Кедендік алымдарды төлеушілер, кедендік алымдардың түрлері, оларды төлеу, өндіріп алу және есепке жатқызу (қайтару) мерзімдері мен тәртібі, кедендік алымдарды төлеу бойынша жеңілдіктер, сондай-ақ кедендік алымдар төленбейтін жағдайлар осы Кодексте белгіленеді.</w:t>
      </w:r>
    </w:p>
    <w:bookmarkEnd w:id="905"/>
    <w:p>
      <w:pPr>
        <w:spacing w:after="0"/>
        <w:ind w:left="0"/>
        <w:jc w:val="both"/>
      </w:pPr>
      <w:r>
        <w:rPr>
          <w:rFonts w:ascii="Times New Roman"/>
          <w:b/>
          <w:i w:val="false"/>
          <w:color w:val="000000"/>
          <w:sz w:val="28"/>
        </w:rPr>
        <w:t>77-бап. Кедендік алымдардың түрлері, оларды төлеу мерзімдері мен тәртібі</w:t>
      </w:r>
    </w:p>
    <w:bookmarkStart w:name="z1480" w:id="906"/>
    <w:p>
      <w:pPr>
        <w:spacing w:after="0"/>
        <w:ind w:left="0"/>
        <w:jc w:val="both"/>
      </w:pPr>
      <w:r>
        <w:rPr>
          <w:rFonts w:ascii="Times New Roman"/>
          <w:b w:val="false"/>
          <w:i w:val="false"/>
          <w:color w:val="000000"/>
          <w:sz w:val="28"/>
        </w:rPr>
        <w:t>
      1. Кедендік алымдарға:</w:t>
      </w:r>
    </w:p>
    <w:bookmarkEnd w:id="906"/>
    <w:bookmarkStart w:name="z1481" w:id="907"/>
    <w:p>
      <w:pPr>
        <w:spacing w:after="0"/>
        <w:ind w:left="0"/>
        <w:jc w:val="both"/>
      </w:pPr>
      <w:r>
        <w:rPr>
          <w:rFonts w:ascii="Times New Roman"/>
          <w:b w:val="false"/>
          <w:i w:val="false"/>
          <w:color w:val="000000"/>
          <w:sz w:val="28"/>
        </w:rPr>
        <w:t>
      1) тауарларды кедендік декларациялау үшін кедендік алым;</w:t>
      </w:r>
    </w:p>
    <w:bookmarkEnd w:id="907"/>
    <w:bookmarkStart w:name="z1482" w:id="908"/>
    <w:p>
      <w:pPr>
        <w:spacing w:after="0"/>
        <w:ind w:left="0"/>
        <w:jc w:val="both"/>
      </w:pPr>
      <w:r>
        <w:rPr>
          <w:rFonts w:ascii="Times New Roman"/>
          <w:b w:val="false"/>
          <w:i w:val="false"/>
          <w:color w:val="000000"/>
          <w:sz w:val="28"/>
        </w:rPr>
        <w:t xml:space="preserve">
      2) кедендік алып жүру үшін кедендік алым жатады. Бірнеше автомобильдік көлік құралымен өткізілетін тауарларды кедендік алып жүру кезінде кедендік алым сомасы көрсетілген көлік құралдарының санына пропорционалды түрде бөлінеді. </w:t>
      </w:r>
    </w:p>
    <w:bookmarkEnd w:id="908"/>
    <w:bookmarkStart w:name="z1483" w:id="909"/>
    <w:p>
      <w:pPr>
        <w:spacing w:after="0"/>
        <w:ind w:left="0"/>
        <w:jc w:val="both"/>
      </w:pPr>
      <w:r>
        <w:rPr>
          <w:rFonts w:ascii="Times New Roman"/>
          <w:b w:val="false"/>
          <w:i w:val="false"/>
          <w:color w:val="000000"/>
          <w:sz w:val="28"/>
        </w:rPr>
        <w:t>
      3) алдын ала шешім қабылдау үшін кедендік алым жатады.</w:t>
      </w:r>
    </w:p>
    <w:bookmarkEnd w:id="909"/>
    <w:bookmarkStart w:name="z1484" w:id="910"/>
    <w:p>
      <w:pPr>
        <w:spacing w:after="0"/>
        <w:ind w:left="0"/>
        <w:jc w:val="both"/>
      </w:pPr>
      <w:r>
        <w:rPr>
          <w:rFonts w:ascii="Times New Roman"/>
          <w:b w:val="false"/>
          <w:i w:val="false"/>
          <w:color w:val="000000"/>
          <w:sz w:val="28"/>
        </w:rPr>
        <w:t>
      2. Төлеуші тауарларды кедендік декларациялау үшін кедендік алымды, осы баптың 5-тармағында көрсетілген жағдайларды қоспағанда, кедендік декларациялауды бергенге дейін немесе сонымен бір мезгілде төлейді.</w:t>
      </w:r>
    </w:p>
    <w:bookmarkEnd w:id="910"/>
    <w:bookmarkStart w:name="z1485" w:id="911"/>
    <w:p>
      <w:pPr>
        <w:spacing w:after="0"/>
        <w:ind w:left="0"/>
        <w:jc w:val="both"/>
      </w:pPr>
      <w:r>
        <w:rPr>
          <w:rFonts w:ascii="Times New Roman"/>
          <w:b w:val="false"/>
          <w:i w:val="false"/>
          <w:color w:val="000000"/>
          <w:sz w:val="28"/>
        </w:rPr>
        <w:t>
      Кедендік декларациялауға кедендік алымдарды есептеу үшін, егер осы Кодексте өзгеше белгіленбесе, кеден органы кедендік декларацияны тіркеген күні қолданыста болатын мөлшерлемелер қолданылады.</w:t>
      </w:r>
    </w:p>
    <w:bookmarkEnd w:id="911"/>
    <w:bookmarkStart w:name="z1486" w:id="912"/>
    <w:p>
      <w:pPr>
        <w:spacing w:after="0"/>
        <w:ind w:left="0"/>
        <w:jc w:val="both"/>
      </w:pPr>
      <w:r>
        <w:rPr>
          <w:rFonts w:ascii="Times New Roman"/>
          <w:b w:val="false"/>
          <w:i w:val="false"/>
          <w:color w:val="000000"/>
          <w:sz w:val="28"/>
        </w:rPr>
        <w:t>
      3. Төлеуші кедендік алып жүру үшін кедендік алымды кеден органы кедендік алып жүру туралы шешім қабылдағаннан кейін, бірақ кеден органы осындай шешім қабылдаған күнді қоса алғанда, кедендік алып жүруді ұйымдастыру басталған күннен кешіктірмей төлейді.</w:t>
      </w:r>
    </w:p>
    <w:bookmarkEnd w:id="912"/>
    <w:bookmarkStart w:name="z1487" w:id="913"/>
    <w:p>
      <w:pPr>
        <w:spacing w:after="0"/>
        <w:ind w:left="0"/>
        <w:jc w:val="both"/>
      </w:pPr>
      <w:r>
        <w:rPr>
          <w:rFonts w:ascii="Times New Roman"/>
          <w:b w:val="false"/>
          <w:i w:val="false"/>
          <w:color w:val="000000"/>
          <w:sz w:val="28"/>
        </w:rPr>
        <w:t>
      4. Төлеуші кеден органының алдын ала шешім қабылдауы үшін кедендік алымды кеден органына алдын ала шешім қабылдау туралы өтініш берілген күнді қоса алғанда, осындай өтініш берілген күннен кешіктірмей төлейді.</w:t>
      </w:r>
    </w:p>
    <w:bookmarkEnd w:id="913"/>
    <w:bookmarkStart w:name="z1488" w:id="914"/>
    <w:p>
      <w:pPr>
        <w:spacing w:after="0"/>
        <w:ind w:left="0"/>
        <w:jc w:val="both"/>
      </w:pPr>
      <w:r>
        <w:rPr>
          <w:rFonts w:ascii="Times New Roman"/>
          <w:b w:val="false"/>
          <w:i w:val="false"/>
          <w:color w:val="000000"/>
          <w:sz w:val="28"/>
        </w:rPr>
        <w:t>
      5. Тауарларды кедендік декларациялау үшін кедендік алымды төлеу бойынша жеңілдіктер берілген кезде тұлғаның тауарларды пайдалану және оларға билік ету жөніндегі шектеулерді бұзған күні осы алымды төлеу мерзімі болып есептеледі. Егер шектеулер бұзылған күнді анықтау мүмкін болмаса, кедендік декларация тіркелген күн кедендік декларациялау үшін кедендік алымды төлеу мерзімі болып есептеледі.</w:t>
      </w:r>
    </w:p>
    <w:bookmarkEnd w:id="914"/>
    <w:bookmarkStart w:name="z1489" w:id="915"/>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заңсыз өткізген кезде тауарларды Еуразиялық экономикалық одақтың кедендік шекарасы арқылы өткізу күні тауарларды кедендік декларациялау үшін кедендік алымды төлеу мерзімі болып есептеледі. Егер тауарларды Еуразиялық экономикалық одақтың кедендік шекарасы арқылы заңсыз өткізу күнін анықтау мүмкін болмаса, тауарларды Еуразиялық экономикалық одақтың кедендік шекарасы арқылы заңсыз өткізу фактісі анықталған күн кедендік декларациялау үшін кедендік алымды төлеу мерзімі болып есептеледі.</w:t>
      </w:r>
    </w:p>
    <w:bookmarkEnd w:id="915"/>
    <w:bookmarkStart w:name="z1490" w:id="916"/>
    <w:p>
      <w:pPr>
        <w:spacing w:after="0"/>
        <w:ind w:left="0"/>
        <w:jc w:val="both"/>
      </w:pPr>
      <w:r>
        <w:rPr>
          <w:rFonts w:ascii="Times New Roman"/>
          <w:b w:val="false"/>
          <w:i w:val="false"/>
          <w:color w:val="000000"/>
          <w:sz w:val="28"/>
        </w:rPr>
        <w:t>
      6. Кедендік алымдарды бюджетке төлеу осы Кодексте кедендік баждарды, салықтар мен өсімпұлдарды төлеу үшін көзделген тәртіппен жүзеге асырылады.</w:t>
      </w:r>
    </w:p>
    <w:bookmarkEnd w:id="916"/>
    <w:bookmarkStart w:name="z1491" w:id="917"/>
    <w:p>
      <w:pPr>
        <w:spacing w:after="0"/>
        <w:ind w:left="0"/>
        <w:jc w:val="both"/>
      </w:pPr>
      <w:r>
        <w:rPr>
          <w:rFonts w:ascii="Times New Roman"/>
          <w:b w:val="false"/>
          <w:i w:val="false"/>
          <w:color w:val="000000"/>
          <w:sz w:val="28"/>
        </w:rPr>
        <w:t>
      7. Кедендік алымдар осы Кодексте белгіленген мерзімде уақтылы немесе толық төленбеген жағдайда, төлеуші кедендік баждар, салықтар бойынша өсімпұлдарды төлеу үшін белгіленген тәртіппен өсімпұлдар төлейді.</w:t>
      </w:r>
    </w:p>
    <w:bookmarkEnd w:id="917"/>
    <w:p>
      <w:pPr>
        <w:spacing w:after="0"/>
        <w:ind w:left="0"/>
        <w:jc w:val="both"/>
      </w:pPr>
      <w:r>
        <w:rPr>
          <w:rFonts w:ascii="Times New Roman"/>
          <w:b/>
          <w:i w:val="false"/>
          <w:color w:val="000000"/>
          <w:sz w:val="28"/>
        </w:rPr>
        <w:t>78-бап. Аванстық төлемдер</w:t>
      </w:r>
    </w:p>
    <w:bookmarkStart w:name="z1492" w:id="918"/>
    <w:p>
      <w:pPr>
        <w:spacing w:after="0"/>
        <w:ind w:left="0"/>
        <w:jc w:val="both"/>
      </w:pPr>
      <w:r>
        <w:rPr>
          <w:rFonts w:ascii="Times New Roman"/>
          <w:b w:val="false"/>
          <w:i w:val="false"/>
          <w:color w:val="000000"/>
          <w:sz w:val="28"/>
        </w:rPr>
        <w:t>
      1. Алдағы төленетін кедендік баждарды, салықтарды, кедендік алымдарды, арнайы, демпингке қарсы баждарды, өтемақы баждарын төлеу есебіне енгізілген, төлеуші нақты тауарларға қатысты кедендік баждардың, салықтардың, кедендік алымдардың, арнайы, демпингке қарсы баждардың, өтемақы баждарының нақты түрлері мен сомалары бөлінісінде сәйкестендірмеген ақша аванстық төлемдер болып танылады.</w:t>
      </w:r>
    </w:p>
    <w:bookmarkEnd w:id="918"/>
    <w:bookmarkStart w:name="z1493" w:id="919"/>
    <w:p>
      <w:pPr>
        <w:spacing w:after="0"/>
        <w:ind w:left="0"/>
        <w:jc w:val="both"/>
      </w:pPr>
      <w:r>
        <w:rPr>
          <w:rFonts w:ascii="Times New Roman"/>
          <w:b w:val="false"/>
          <w:i w:val="false"/>
          <w:color w:val="000000"/>
          <w:sz w:val="28"/>
        </w:rPr>
        <w:t>
      Аванстық төлемдер өсімпұлдарды, пайыздарды төлеу есебіне пайдаланылуы мүмкін.</w:t>
      </w:r>
    </w:p>
    <w:bookmarkEnd w:id="919"/>
    <w:bookmarkStart w:name="z1494" w:id="920"/>
    <w:p>
      <w:pPr>
        <w:spacing w:after="0"/>
        <w:ind w:left="0"/>
        <w:jc w:val="both"/>
      </w:pPr>
      <w:r>
        <w:rPr>
          <w:rFonts w:ascii="Times New Roman"/>
          <w:b w:val="false"/>
          <w:i w:val="false"/>
          <w:color w:val="000000"/>
          <w:sz w:val="28"/>
        </w:rPr>
        <w:t>
      2. Аванстық төлемдер Қазақстан Республикасының аумағында – Қазақстан Республикасының ұлттық валютасымен, ал Еуразиялық экономикалық одақ шеңберіндегі халықаралық шарттарда және (немесе) Қазақстан Республикасының екіжақты халықаралық шарттарында кедендік төлемдерді, салықтарды, арнайы, демпингке қарсы баждарды, өтемақы баждарын Қазақстан Республикасының ұлттық валютасынан өзге валютамен төлеу көзделген жағдайларда – осындай халықаралық шарттарда айқындалған валютамен енгізіледі.</w:t>
      </w:r>
    </w:p>
    <w:bookmarkEnd w:id="920"/>
    <w:bookmarkStart w:name="z1495" w:id="921"/>
    <w:p>
      <w:pPr>
        <w:spacing w:after="0"/>
        <w:ind w:left="0"/>
        <w:jc w:val="both"/>
      </w:pPr>
      <w:r>
        <w:rPr>
          <w:rFonts w:ascii="Times New Roman"/>
          <w:b w:val="false"/>
          <w:i w:val="false"/>
          <w:color w:val="000000"/>
          <w:sz w:val="28"/>
        </w:rPr>
        <w:t xml:space="preserve">
      3. Аванстық төлемдер ретінде енгізілген ақша аванстық төлемдерді енгізген тұлғаның мүлкі болып табылады және аванстық төлемдерді енгізген тұлға бұл туралы кеден органына өкім жасағанша не кеден органы аванстық төлемдерге өндіріп алуды қолданғанша, кедендік төлемдер, салықтар, арнайы, демпингке қарсы баждар, өтемақы баждары, өсімпұлдар, пайыздар не кедендік баждарды, салықтарды төлеу жөніндегі міндеттің орындалуын қамтамасыз ету, арнайы, демпингке қарсы баждарды, өтемақы баждарын төлеу жөніндегі міндеттің орындалуын қамтамасыз ету ретінде енгізілген ақша ретінде қарастырыла алмайды. Аванстық төлемдерді енгізген тұлғаның кедендік декларацияны немесе аванстық төлемдер сомасын қайтару жөнінде өтініш ұсынуы немесе оның атынан олардың ұсынылуы немесе осы тұлғаның өз ақшасын кедендік төлемдер, салықтар, арнайы, демпингке қарсы баждар, өтемақы баждары, өсімпұлдар, пайыздар не кедендік баждарды, салықтарды төлеу жөніндегі міндеттің орындалуын қамтамасыз ету, арнайы, демпингке қарсы баждарды, өтемақы баждарын төлеу жөніндегі міндеттің орындалуын қамтамасыз ету ретінде пайдалану ниеті туралы куәландыратын өзге әрекеттерді Қазақстан Республикасының заңнамасына сәйкес жасауы осы тұлғаның өкімі ретінде қарастырылады. </w:t>
      </w:r>
    </w:p>
    <w:bookmarkEnd w:id="921"/>
    <w:bookmarkStart w:name="z1496" w:id="922"/>
    <w:p>
      <w:pPr>
        <w:spacing w:after="0"/>
        <w:ind w:left="0"/>
        <w:jc w:val="both"/>
      </w:pPr>
      <w:r>
        <w:rPr>
          <w:rFonts w:ascii="Times New Roman"/>
          <w:b w:val="false"/>
          <w:i w:val="false"/>
          <w:color w:val="000000"/>
          <w:sz w:val="28"/>
        </w:rPr>
        <w:t xml:space="preserve">
      Аванстық төлемдерді осы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тармақшасында көзделген тәсілді қолдана отырып, кедендік баждарды, салықтарды төлеу жөніндегі міндеттің орындалуын қамтамасыз ету, арнайы, демпингке қарсы баждарды, өтемақы баждарын төлеу жөніндегі міндеттің орындалуын қамтамасыз ету ретінде қолдану тәртібі осы Кодекстің </w:t>
      </w:r>
      <w:r>
        <w:rPr>
          <w:rFonts w:ascii="Times New Roman"/>
          <w:b w:val="false"/>
          <w:i w:val="false"/>
          <w:color w:val="000000"/>
          <w:sz w:val="28"/>
        </w:rPr>
        <w:t>98-бабына</w:t>
      </w:r>
      <w:r>
        <w:rPr>
          <w:rFonts w:ascii="Times New Roman"/>
          <w:b w:val="false"/>
          <w:i w:val="false"/>
          <w:color w:val="000000"/>
          <w:sz w:val="28"/>
        </w:rPr>
        <w:t xml:space="preserve"> сәйкес белгіленеді.</w:t>
      </w:r>
    </w:p>
    <w:bookmarkEnd w:id="922"/>
    <w:bookmarkStart w:name="z1497" w:id="923"/>
    <w:p>
      <w:pPr>
        <w:spacing w:after="0"/>
        <w:ind w:left="0"/>
        <w:jc w:val="both"/>
      </w:pPr>
      <w:r>
        <w:rPr>
          <w:rFonts w:ascii="Times New Roman"/>
          <w:b w:val="false"/>
          <w:i w:val="false"/>
          <w:color w:val="000000"/>
          <w:sz w:val="28"/>
        </w:rPr>
        <w:t>
      4. Кеден органы аванстық төлемдерді енгізген тұлғаның жолданымы негізінде көрсетілген тұлғаға аванстық төлемдер ретінде енгізілген ақшаның осы Кодексте аванстық төлемдерді қайтару үшін белгіленген талап қоюдың ескіру мерзімінен аспайтын кезеңде жұмсалуы туралы есеп ұсынады.</w:t>
      </w:r>
    </w:p>
    <w:bookmarkEnd w:id="923"/>
    <w:bookmarkStart w:name="z1498" w:id="924"/>
    <w:p>
      <w:pPr>
        <w:spacing w:after="0"/>
        <w:ind w:left="0"/>
        <w:jc w:val="both"/>
      </w:pPr>
      <w:r>
        <w:rPr>
          <w:rFonts w:ascii="Times New Roman"/>
          <w:b w:val="false"/>
          <w:i w:val="false"/>
          <w:color w:val="000000"/>
          <w:sz w:val="28"/>
        </w:rPr>
        <w:t>
      Аванстық төлемдерді енгізген тұлғаның жолданымының нысанын және оны кеден органына беру тәртібін, сондай-ақ көрсетілген есептің нысанын, оны кеден органының ұсыну тәртібі мен мерзімдерін уәкілетті орган бекітеді.</w:t>
      </w:r>
    </w:p>
    <w:bookmarkEnd w:id="924"/>
    <w:bookmarkStart w:name="z1499" w:id="925"/>
    <w:p>
      <w:pPr>
        <w:spacing w:after="0"/>
        <w:ind w:left="0"/>
        <w:jc w:val="both"/>
      </w:pPr>
      <w:r>
        <w:rPr>
          <w:rFonts w:ascii="Times New Roman"/>
          <w:b w:val="false"/>
          <w:i w:val="false"/>
          <w:color w:val="000000"/>
          <w:sz w:val="28"/>
        </w:rPr>
        <w:t xml:space="preserve">
      5. Аванстық төлемдердің сомасын есепке жатқызу (қайтару) осы Кодекстің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113-баптарына</w:t>
      </w:r>
      <w:r>
        <w:rPr>
          <w:rFonts w:ascii="Times New Roman"/>
          <w:b w:val="false"/>
          <w:i w:val="false"/>
          <w:color w:val="000000"/>
          <w:sz w:val="28"/>
        </w:rPr>
        <w:t xml:space="preserve"> сәйкес жүзеге асырылады.</w:t>
      </w:r>
    </w:p>
    <w:bookmarkEnd w:id="925"/>
    <w:bookmarkStart w:name="z1500" w:id="926"/>
    <w:p>
      <w:pPr>
        <w:spacing w:after="0"/>
        <w:ind w:left="0"/>
        <w:jc w:val="both"/>
      </w:pPr>
      <w:r>
        <w:rPr>
          <w:rFonts w:ascii="Times New Roman"/>
          <w:b w:val="false"/>
          <w:i w:val="false"/>
          <w:color w:val="000000"/>
          <w:sz w:val="28"/>
        </w:rPr>
        <w:t xml:space="preserve">
      6. Аванстық төлемдердің талап етілмеген сомасына билік ету,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өткен соң. Қазақстан Республикасының заңнамасына сәйкес жүргізіледі.</w:t>
      </w:r>
    </w:p>
    <w:bookmarkEnd w:id="926"/>
    <w:bookmarkStart w:name="z1501" w:id="927"/>
    <w:p>
      <w:pPr>
        <w:spacing w:after="0"/>
        <w:ind w:left="0"/>
        <w:jc w:val="both"/>
      </w:pPr>
      <w:r>
        <w:rPr>
          <w:rFonts w:ascii="Times New Roman"/>
          <w:b w:val="false"/>
          <w:i w:val="false"/>
          <w:color w:val="000000"/>
          <w:sz w:val="28"/>
        </w:rPr>
        <w:t>
      7. Аванстық төлемдерді енгізу тәртібі мен нысандарын уәкілетті орган бекітеді.</w:t>
      </w:r>
    </w:p>
    <w:bookmarkEnd w:id="927"/>
    <w:p>
      <w:pPr>
        <w:spacing w:after="0"/>
        <w:ind w:left="0"/>
        <w:jc w:val="both"/>
      </w:pPr>
      <w:r>
        <w:rPr>
          <w:rFonts w:ascii="Times New Roman"/>
          <w:b/>
          <w:i w:val="false"/>
          <w:color w:val="000000"/>
          <w:sz w:val="28"/>
        </w:rPr>
        <w:t>79-бап. Кедендік төлемдерді, салықтарды төлеу бойынша жеңілдіктер және тарифтік преференциялар</w:t>
      </w:r>
    </w:p>
    <w:bookmarkStart w:name="z1502" w:id="928"/>
    <w:p>
      <w:pPr>
        <w:spacing w:after="0"/>
        <w:ind w:left="0"/>
        <w:jc w:val="both"/>
      </w:pPr>
      <w:r>
        <w:rPr>
          <w:rFonts w:ascii="Times New Roman"/>
          <w:b w:val="false"/>
          <w:i w:val="false"/>
          <w:color w:val="000000"/>
          <w:sz w:val="28"/>
        </w:rPr>
        <w:t>
      1. Осы Кодексте кедендік төлемдерді, салықтарды төлеу бойынша жеңілдіктер деп:</w:t>
      </w:r>
    </w:p>
    <w:bookmarkEnd w:id="928"/>
    <w:bookmarkStart w:name="z1503" w:id="929"/>
    <w:p>
      <w:pPr>
        <w:spacing w:after="0"/>
        <w:ind w:left="0"/>
        <w:jc w:val="both"/>
      </w:pPr>
      <w:r>
        <w:rPr>
          <w:rFonts w:ascii="Times New Roman"/>
          <w:b w:val="false"/>
          <w:i w:val="false"/>
          <w:color w:val="000000"/>
          <w:sz w:val="28"/>
        </w:rPr>
        <w:t>
      1) кедендік әкелу баждарын (тарифтік жеңілдіктер);</w:t>
      </w:r>
    </w:p>
    <w:bookmarkEnd w:id="929"/>
    <w:bookmarkStart w:name="z1504" w:id="930"/>
    <w:p>
      <w:pPr>
        <w:spacing w:after="0"/>
        <w:ind w:left="0"/>
        <w:jc w:val="both"/>
      </w:pPr>
      <w:r>
        <w:rPr>
          <w:rFonts w:ascii="Times New Roman"/>
          <w:b w:val="false"/>
          <w:i w:val="false"/>
          <w:color w:val="000000"/>
          <w:sz w:val="28"/>
        </w:rPr>
        <w:t>
      2) кедендік әкету баждарын;</w:t>
      </w:r>
    </w:p>
    <w:bookmarkEnd w:id="930"/>
    <w:bookmarkStart w:name="z1505" w:id="931"/>
    <w:p>
      <w:pPr>
        <w:spacing w:after="0"/>
        <w:ind w:left="0"/>
        <w:jc w:val="both"/>
      </w:pPr>
      <w:r>
        <w:rPr>
          <w:rFonts w:ascii="Times New Roman"/>
          <w:b w:val="false"/>
          <w:i w:val="false"/>
          <w:color w:val="000000"/>
          <w:sz w:val="28"/>
        </w:rPr>
        <w:t>
      3) салықтарды;</w:t>
      </w:r>
    </w:p>
    <w:bookmarkEnd w:id="931"/>
    <w:bookmarkStart w:name="z1506" w:id="932"/>
    <w:p>
      <w:pPr>
        <w:spacing w:after="0"/>
        <w:ind w:left="0"/>
        <w:jc w:val="both"/>
      </w:pPr>
      <w:r>
        <w:rPr>
          <w:rFonts w:ascii="Times New Roman"/>
          <w:b w:val="false"/>
          <w:i w:val="false"/>
          <w:color w:val="000000"/>
          <w:sz w:val="28"/>
        </w:rPr>
        <w:t>
      4) кедендік алымдарды төлеу бойынша жеңілдіктер түсініледі. Кедендік алымдарды төлеу бойынша жеңілдіктер деп тауарларды кедендік декларациялау үшін кедендiк алымдарды төлеу бойынша жеңілдіктер түсініледі.</w:t>
      </w:r>
    </w:p>
    <w:bookmarkEnd w:id="932"/>
    <w:bookmarkStart w:name="z1507" w:id="933"/>
    <w:p>
      <w:pPr>
        <w:spacing w:after="0"/>
        <w:ind w:left="0"/>
        <w:jc w:val="both"/>
      </w:pPr>
      <w:r>
        <w:rPr>
          <w:rFonts w:ascii="Times New Roman"/>
          <w:b w:val="false"/>
          <w:i w:val="false"/>
          <w:color w:val="000000"/>
          <w:sz w:val="28"/>
        </w:rPr>
        <w:t xml:space="preserve">
      2. Кедендік әкелу баждарын төлеу бойынша жеңілдіктерді (тарифтік жеңілдіктерді) беру жағдайлары және шарттары, сондай-ақ оларды қолдану тәртібі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айқындалады.</w:t>
      </w:r>
    </w:p>
    <w:bookmarkEnd w:id="933"/>
    <w:bookmarkStart w:name="z1508" w:id="934"/>
    <w:p>
      <w:pPr>
        <w:spacing w:after="0"/>
        <w:ind w:left="0"/>
        <w:jc w:val="both"/>
      </w:pPr>
      <w:r>
        <w:rPr>
          <w:rFonts w:ascii="Times New Roman"/>
          <w:b w:val="false"/>
          <w:i w:val="false"/>
          <w:color w:val="000000"/>
          <w:sz w:val="28"/>
        </w:rPr>
        <w:t xml:space="preserve">
      Одақ туралы шарттың </w:t>
      </w:r>
      <w:r>
        <w:rPr>
          <w:rFonts w:ascii="Times New Roman"/>
          <w:b w:val="false"/>
          <w:i w:val="false"/>
          <w:color w:val="000000"/>
          <w:sz w:val="28"/>
        </w:rPr>
        <w:t>43-бабына</w:t>
      </w:r>
      <w:r>
        <w:rPr>
          <w:rFonts w:ascii="Times New Roman"/>
          <w:b w:val="false"/>
          <w:i w:val="false"/>
          <w:color w:val="000000"/>
          <w:sz w:val="28"/>
        </w:rPr>
        <w:t xml:space="preserve"> сәйкес кедендік әкелу баждарын төлеу жөніндегі жеңілдіктерді (тарифтік жеңілдіктерді) кедендік әкелу бажының мөлшерлемесін төмендету түрінде беру жағдайлары мен шарттарын белгілеген кезде Комиссия осы Кодексте көзделгеннен өзге, өздері басталған кезде кедендік әкелу баждарын төлеу жөніндегі міндет тоқтатылатын және (немесе) кедендік әкелу баждарын төлеу мерзімі басталатын мән-жайларды айқындауға құқылы.</w:t>
      </w:r>
    </w:p>
    <w:bookmarkEnd w:id="934"/>
    <w:bookmarkStart w:name="z1509" w:id="935"/>
    <w:p>
      <w:pPr>
        <w:spacing w:after="0"/>
        <w:ind w:left="0"/>
        <w:jc w:val="both"/>
      </w:pPr>
      <w:r>
        <w:rPr>
          <w:rFonts w:ascii="Times New Roman"/>
          <w:b w:val="false"/>
          <w:i w:val="false"/>
          <w:color w:val="000000"/>
          <w:sz w:val="28"/>
        </w:rPr>
        <w:t>
      3. Кедендік әкету баждарын төлеу бойынша жеңілдіктер Қазақстан Республикасының заңнамасына сәйкес беріледі.</w:t>
      </w:r>
    </w:p>
    <w:bookmarkEnd w:id="935"/>
    <w:bookmarkStart w:name="z1510" w:id="936"/>
    <w:p>
      <w:pPr>
        <w:spacing w:after="0"/>
        <w:ind w:left="0"/>
        <w:jc w:val="both"/>
      </w:pPr>
      <w:r>
        <w:rPr>
          <w:rFonts w:ascii="Times New Roman"/>
          <w:b w:val="false"/>
          <w:i w:val="false"/>
          <w:color w:val="000000"/>
          <w:sz w:val="28"/>
        </w:rPr>
        <w:t xml:space="preserve">
      4. Тауарларды кедендік декларациялау үшін кедендiк алымдарды төлеу бойынша жеңілдіктер, сондай-ақ кедендік алымдар төленбейтін жағдайлар (бұдан әрі осы тарауда – кедендiк алымдарды төлеу бойынша жеңілдіктер)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белгіленеді.</w:t>
      </w:r>
    </w:p>
    <w:bookmarkEnd w:id="936"/>
    <w:bookmarkStart w:name="z1511" w:id="937"/>
    <w:p>
      <w:pPr>
        <w:spacing w:after="0"/>
        <w:ind w:left="0"/>
        <w:jc w:val="both"/>
      </w:pPr>
      <w:r>
        <w:rPr>
          <w:rFonts w:ascii="Times New Roman"/>
          <w:b w:val="false"/>
          <w:i w:val="false"/>
          <w:color w:val="000000"/>
          <w:sz w:val="28"/>
        </w:rPr>
        <w:t>
      Осы тармақта көзделген жеңілдіктер жеке-дара сипатта бола алмайды.</w:t>
      </w:r>
    </w:p>
    <w:bookmarkEnd w:id="937"/>
    <w:bookmarkStart w:name="z1512" w:id="938"/>
    <w:p>
      <w:pPr>
        <w:spacing w:after="0"/>
        <w:ind w:left="0"/>
        <w:jc w:val="both"/>
      </w:pPr>
      <w:r>
        <w:rPr>
          <w:rFonts w:ascii="Times New Roman"/>
          <w:b w:val="false"/>
          <w:i w:val="false"/>
          <w:color w:val="000000"/>
          <w:sz w:val="28"/>
        </w:rPr>
        <w:t>
      5. Салықтарды төлеу бойынша жеңілдіктер Қазақстан Республикасының салық заңнамасында айқындалады.</w:t>
      </w:r>
    </w:p>
    <w:bookmarkEnd w:id="938"/>
    <w:bookmarkStart w:name="z1513" w:id="939"/>
    <w:p>
      <w:pPr>
        <w:spacing w:after="0"/>
        <w:ind w:left="0"/>
        <w:jc w:val="both"/>
      </w:pPr>
      <w:r>
        <w:rPr>
          <w:rFonts w:ascii="Times New Roman"/>
          <w:b w:val="false"/>
          <w:i w:val="false"/>
          <w:color w:val="000000"/>
          <w:sz w:val="28"/>
        </w:rPr>
        <w:t>
      6. Кедендік төлемдерді, салықтарды төлеу бойынша жеңілдіктер беру мақсатында кеден органдары Қазақстан Республикасының өзге мемлекеттік органдарымен бірлескен актілерінде айқындалған тәртіппен Қазақстан Республикасының тиісті мемлекеттік органдармен өзара іс-қимыл жасасады.</w:t>
      </w:r>
    </w:p>
    <w:bookmarkEnd w:id="939"/>
    <w:bookmarkStart w:name="z1514" w:id="940"/>
    <w:p>
      <w:pPr>
        <w:spacing w:after="0"/>
        <w:ind w:left="0"/>
        <w:jc w:val="both"/>
      </w:pPr>
      <w:r>
        <w:rPr>
          <w:rFonts w:ascii="Times New Roman"/>
          <w:b w:val="false"/>
          <w:i w:val="false"/>
          <w:color w:val="000000"/>
          <w:sz w:val="28"/>
        </w:rPr>
        <w:t xml:space="preserve">
      7. Тарифтік преференциялар Одақ туралы </w:t>
      </w:r>
      <w:r>
        <w:rPr>
          <w:rFonts w:ascii="Times New Roman"/>
          <w:b w:val="false"/>
          <w:i w:val="false"/>
          <w:color w:val="000000"/>
          <w:sz w:val="28"/>
        </w:rPr>
        <w:t>шартқа</w:t>
      </w:r>
      <w:r>
        <w:rPr>
          <w:rFonts w:ascii="Times New Roman"/>
          <w:b w:val="false"/>
          <w:i w:val="false"/>
          <w:color w:val="000000"/>
          <w:sz w:val="28"/>
        </w:rPr>
        <w:t xml:space="preserve"> және Еуразиялық экономикалық одақтың үшінші тараппен, еркін сауда режимін қолдануды көздейтін халықаралық шарттарына сәйкес беріледі. Тарифтік преференциялар Комиссия айқындайтын жағдайларда және шарттар сақталған кезде қалпына келтіріледі.</w:t>
      </w:r>
    </w:p>
    <w:bookmarkEnd w:id="940"/>
    <w:p>
      <w:pPr>
        <w:spacing w:after="0"/>
        <w:ind w:left="0"/>
        <w:jc w:val="both"/>
      </w:pPr>
      <w:r>
        <w:rPr>
          <w:rFonts w:ascii="Times New Roman"/>
          <w:b/>
          <w:i w:val="false"/>
          <w:color w:val="000000"/>
          <w:sz w:val="28"/>
        </w:rPr>
        <w:t>80-бап. Кедендік алымдарды төлеу бойынша жеңілдіктер, сондай-ақ кедендік алымдар төленбейтін жағдайлар</w:t>
      </w:r>
    </w:p>
    <w:bookmarkStart w:name="z1515" w:id="941"/>
    <w:p>
      <w:pPr>
        <w:spacing w:after="0"/>
        <w:ind w:left="0"/>
        <w:jc w:val="both"/>
      </w:pPr>
      <w:r>
        <w:rPr>
          <w:rFonts w:ascii="Times New Roman"/>
          <w:b w:val="false"/>
          <w:i w:val="false"/>
          <w:color w:val="000000"/>
          <w:sz w:val="28"/>
        </w:rPr>
        <w:t>
      1. Кедендік алымдарды төлеуден:</w:t>
      </w:r>
    </w:p>
    <w:bookmarkEnd w:id="941"/>
    <w:bookmarkStart w:name="z1516" w:id="942"/>
    <w:p>
      <w:pPr>
        <w:spacing w:after="0"/>
        <w:ind w:left="0"/>
        <w:jc w:val="both"/>
      </w:pPr>
      <w:r>
        <w:rPr>
          <w:rFonts w:ascii="Times New Roman"/>
          <w:b w:val="false"/>
          <w:i w:val="false"/>
          <w:color w:val="000000"/>
          <w:sz w:val="28"/>
        </w:rPr>
        <w:t xml:space="preserve">
      1) жүктердi, багажды және жолаушыларды тұрақты халықаралық тасымалдауды жүзеге асыратын көлiк құралдары, сондай-ақ жол жүру кезiнде, аралық аялдама пункттерiнде пайдалану үшін қажеттi немесе осы көлiк құралдарының авариясын (бұзылуын) жоюға байланысты шетелден сатып алынған материалдық-техникалық жабдықтау нәрселері, керек-жарақтар, отын, азық-түлiк және басқа мүлiк; </w:t>
      </w:r>
    </w:p>
    <w:bookmarkEnd w:id="942"/>
    <w:bookmarkStart w:name="z1517" w:id="943"/>
    <w:p>
      <w:pPr>
        <w:spacing w:after="0"/>
        <w:ind w:left="0"/>
        <w:jc w:val="both"/>
      </w:pPr>
      <w:r>
        <w:rPr>
          <w:rFonts w:ascii="Times New Roman"/>
          <w:b w:val="false"/>
          <w:i w:val="false"/>
          <w:color w:val="000000"/>
          <w:sz w:val="28"/>
        </w:rPr>
        <w:t xml:space="preserve">
      2) теңiз кәсiпшiлiгiн жүргiзетiн қазақстандық теңіз кемелерінің немесе қазақстандық тұлғалар жалдаған (жалға алған) теңіз кемелерінiң өндiрiстiк қызметiн қамтамасыз ету үшiн Еуразиялық экономикалық одақтың кедендік аумағының шегінен тыс жерге әкетiлетiн материалдық-техникалық жабдықтау нәрселері, керек-жарақтар, отын, азық-түлiк және басқа мүлiк, сондай-ақ Қазақстан Республикасының аумағына әкелiнетін олардың кәсiпшiлiк өнiмдерi; </w:t>
      </w:r>
    </w:p>
    <w:bookmarkEnd w:id="943"/>
    <w:bookmarkStart w:name="z1518" w:id="944"/>
    <w:p>
      <w:pPr>
        <w:spacing w:after="0"/>
        <w:ind w:left="0"/>
        <w:jc w:val="both"/>
      </w:pPr>
      <w:r>
        <w:rPr>
          <w:rFonts w:ascii="Times New Roman"/>
          <w:b w:val="false"/>
          <w:i w:val="false"/>
          <w:color w:val="000000"/>
          <w:sz w:val="28"/>
        </w:rPr>
        <w:t>
      3) ұлттық және шетел валютасының банкноттары мен монеталары (мәдени-тарихи құндылықты білдіретін банкноттар мен монеталардан басқа), сондай-ақ бағалы қағаздар;</w:t>
      </w:r>
    </w:p>
    <w:bookmarkEnd w:id="944"/>
    <w:bookmarkStart w:name="z1519" w:id="945"/>
    <w:p>
      <w:pPr>
        <w:spacing w:after="0"/>
        <w:ind w:left="0"/>
        <w:jc w:val="both"/>
      </w:pPr>
      <w:r>
        <w:rPr>
          <w:rFonts w:ascii="Times New Roman"/>
          <w:b w:val="false"/>
          <w:i w:val="false"/>
          <w:color w:val="000000"/>
          <w:sz w:val="28"/>
        </w:rPr>
        <w:t xml:space="preserve">
      4) акцизделетiн тауарларды қоспағанда, гуманитарлық көмек ретiнде әкелінетін тауарлар; </w:t>
      </w:r>
    </w:p>
    <w:bookmarkEnd w:id="945"/>
    <w:bookmarkStart w:name="z1520" w:id="946"/>
    <w:p>
      <w:pPr>
        <w:spacing w:after="0"/>
        <w:ind w:left="0"/>
        <w:jc w:val="both"/>
      </w:pPr>
      <w:r>
        <w:rPr>
          <w:rFonts w:ascii="Times New Roman"/>
          <w:b w:val="false"/>
          <w:i w:val="false"/>
          <w:color w:val="000000"/>
          <w:sz w:val="28"/>
        </w:rPr>
        <w:t xml:space="preserve">
      5) акцизделетiн тауарларды қоспағанда, техникалық жәрдем көрсетудi қоса алғанда, мемлекеттер, мемлекеттердің үкiметтері, халықаралық ұйымдар желісі бойынша қайырымдылық көмек мақсаттарында әкелiнетiн (медициналық мақсаттарға арнайы арналған жеңіл автомобильдерден басқа) тауарлар; </w:t>
      </w:r>
    </w:p>
    <w:bookmarkEnd w:id="946"/>
    <w:bookmarkStart w:name="z1521" w:id="947"/>
    <w:p>
      <w:pPr>
        <w:spacing w:after="0"/>
        <w:ind w:left="0"/>
        <w:jc w:val="both"/>
      </w:pPr>
      <w:r>
        <w:rPr>
          <w:rFonts w:ascii="Times New Roman"/>
          <w:b w:val="false"/>
          <w:i w:val="false"/>
          <w:color w:val="000000"/>
          <w:sz w:val="28"/>
        </w:rPr>
        <w:t xml:space="preserve">
      6) Қазақстан Республикасының Ұлттық Банкi және оның филиалдары, өкілдіктері мен ұйымдары ақша белгілерін жасау үшін әкелетiн шикізат; </w:t>
      </w:r>
    </w:p>
    <w:bookmarkEnd w:id="947"/>
    <w:bookmarkStart w:name="z1522" w:id="948"/>
    <w:p>
      <w:pPr>
        <w:spacing w:after="0"/>
        <w:ind w:left="0"/>
        <w:jc w:val="both"/>
      </w:pPr>
      <w:r>
        <w:rPr>
          <w:rFonts w:ascii="Times New Roman"/>
          <w:b w:val="false"/>
          <w:i w:val="false"/>
          <w:color w:val="000000"/>
          <w:sz w:val="28"/>
        </w:rPr>
        <w:t>
      7) шетелдiк дипломатиялық және оған теңестiрiлген өкiлдiктердiң, консулдық мекемелердің ресми пайдалануы үшін, сондай-ақ осы өкілдіктердің дипломатиялық және әкiмшiлiк-техникалық персоналына жататын адамдардың, оған қоса олармен бірге тұратын Қазақстан Республикасының азаматтары болып табылмайтын отбасы мүшелерiнің жеке пайдалануы үшiн әкелiнетiн және әкетілетін және Қазақстан Республикасының халықаралық шарттарына сәйкес босатылатын тауарлар;</w:t>
      </w:r>
    </w:p>
    <w:bookmarkEnd w:id="948"/>
    <w:bookmarkStart w:name="z1523" w:id="949"/>
    <w:p>
      <w:pPr>
        <w:spacing w:after="0"/>
        <w:ind w:left="0"/>
        <w:jc w:val="both"/>
      </w:pPr>
      <w:r>
        <w:rPr>
          <w:rFonts w:ascii="Times New Roman"/>
          <w:b w:val="false"/>
          <w:i w:val="false"/>
          <w:color w:val="000000"/>
          <w:sz w:val="28"/>
        </w:rPr>
        <w:t xml:space="preserve">
      8) Қазақстан Республикасының салық заңнамасына сәйкес айқындалған, мемлекеттер, мемлекеттердің үкіметтері, сондай-ақ халықаралық ұйымдар желісі бойынша берілген гранттардың қаражаты есебінен сатып алынатын тауарлар босатылады. </w:t>
      </w:r>
    </w:p>
    <w:bookmarkEnd w:id="949"/>
    <w:bookmarkStart w:name="z1524" w:id="950"/>
    <w:p>
      <w:pPr>
        <w:spacing w:after="0"/>
        <w:ind w:left="0"/>
        <w:jc w:val="both"/>
      </w:pPr>
      <w:r>
        <w:rPr>
          <w:rFonts w:ascii="Times New Roman"/>
          <w:b w:val="false"/>
          <w:i w:val="false"/>
          <w:color w:val="000000"/>
          <w:sz w:val="28"/>
        </w:rPr>
        <w:t>
      2. Тауарларды мемлекет пайдасына бас тарту кедендік рәсімімен орналастыру кезінде кедендік декларациялау үшін кедендiк алым төленбейді.</w:t>
      </w:r>
    </w:p>
    <w:bookmarkEnd w:id="950"/>
    <w:bookmarkStart w:name="z1525" w:id="951"/>
    <w:p>
      <w:pPr>
        <w:spacing w:after="0"/>
        <w:ind w:left="0"/>
        <w:jc w:val="both"/>
      </w:pPr>
      <w:r>
        <w:rPr>
          <w:rFonts w:ascii="Times New Roman"/>
          <w:b w:val="false"/>
          <w:i w:val="false"/>
          <w:color w:val="000000"/>
          <w:sz w:val="28"/>
        </w:rPr>
        <w:t>
      3. Осы бапта көрсетілген кедендiк алымдар салудан босату үшін құжаттар ұсыну тәртібін уәкілетті орган айқындайды.</w:t>
      </w:r>
    </w:p>
    <w:bookmarkEnd w:id="951"/>
    <w:p>
      <w:pPr>
        <w:spacing w:after="0"/>
        <w:ind w:left="0"/>
        <w:jc w:val="both"/>
      </w:pPr>
      <w:r>
        <w:rPr>
          <w:rFonts w:ascii="Times New Roman"/>
          <w:b/>
          <w:i w:val="false"/>
          <w:color w:val="000000"/>
          <w:sz w:val="28"/>
        </w:rPr>
        <w:t>81-бап. Кедендік баждарды, кедендiк алымдарды, салықтарды төлеушілер</w:t>
      </w:r>
    </w:p>
    <w:bookmarkStart w:name="z1526" w:id="952"/>
    <w:p>
      <w:pPr>
        <w:spacing w:after="0"/>
        <w:ind w:left="0"/>
        <w:jc w:val="both"/>
      </w:pPr>
      <w:r>
        <w:rPr>
          <w:rFonts w:ascii="Times New Roman"/>
          <w:b w:val="false"/>
          <w:i w:val="false"/>
          <w:color w:val="000000"/>
          <w:sz w:val="28"/>
        </w:rPr>
        <w:t>
      Декларант немесе өздерінде кедендік баждарды, салықтарды төлеу жөніндегі міндет туындаған өзге тұлғалар кедендік баждарды, салықтарды төлеушілер болып табылады.</w:t>
      </w:r>
    </w:p>
    <w:bookmarkEnd w:id="952"/>
    <w:bookmarkStart w:name="z1527" w:id="953"/>
    <w:p>
      <w:pPr>
        <w:spacing w:after="0"/>
        <w:ind w:left="0"/>
        <w:jc w:val="both"/>
      </w:pPr>
      <w:r>
        <w:rPr>
          <w:rFonts w:ascii="Times New Roman"/>
          <w:b w:val="false"/>
          <w:i w:val="false"/>
          <w:color w:val="000000"/>
          <w:sz w:val="28"/>
        </w:rPr>
        <w:t>
      Кедендік баждарды, салықтарды төлеуші кедендік декларациялау үшін кедендiк алымды төлеуші болып табылады.</w:t>
      </w:r>
    </w:p>
    <w:bookmarkEnd w:id="953"/>
    <w:bookmarkStart w:name="z1528" w:id="954"/>
    <w:p>
      <w:pPr>
        <w:spacing w:after="0"/>
        <w:ind w:left="0"/>
        <w:jc w:val="both"/>
      </w:pPr>
      <w:r>
        <w:rPr>
          <w:rFonts w:ascii="Times New Roman"/>
          <w:b w:val="false"/>
          <w:i w:val="false"/>
          <w:color w:val="000000"/>
          <w:sz w:val="28"/>
        </w:rPr>
        <w:t>
      Өзіне қатысты кедендік алып жүру туралы шешім қабылданған тұлға кедендік алып жүру үшін кедендiк алымды төлеуші болып табылады.</w:t>
      </w:r>
    </w:p>
    <w:bookmarkEnd w:id="954"/>
    <w:bookmarkStart w:name="z1529" w:id="955"/>
    <w:p>
      <w:pPr>
        <w:spacing w:after="0"/>
        <w:ind w:left="0"/>
        <w:jc w:val="both"/>
      </w:pPr>
      <w:r>
        <w:rPr>
          <w:rFonts w:ascii="Times New Roman"/>
          <w:b w:val="false"/>
          <w:i w:val="false"/>
          <w:color w:val="000000"/>
          <w:sz w:val="28"/>
        </w:rPr>
        <w:t>
      Алдын ала шешім қабылдау туралы өтініш берген тұлға алдын ала шешім қабылдау үшін кедендiк алымды төлеуші болып табылады.</w:t>
      </w:r>
    </w:p>
    <w:bookmarkEnd w:id="955"/>
    <w:bookmarkStart w:name="z1530" w:id="956"/>
    <w:p>
      <w:pPr>
        <w:spacing w:after="0"/>
        <w:ind w:left="0"/>
        <w:jc w:val="left"/>
      </w:pPr>
      <w:r>
        <w:rPr>
          <w:rFonts w:ascii="Times New Roman"/>
          <w:b/>
          <w:i w:val="false"/>
          <w:color w:val="000000"/>
        </w:rPr>
        <w:t xml:space="preserve"> 8-тарау. КЕДЕНДІК БАЖДАРДЫ, САЛЫҚТАРДЫ ЕСЕПТЕУ</w:t>
      </w:r>
    </w:p>
    <w:bookmarkEnd w:id="956"/>
    <w:p>
      <w:pPr>
        <w:spacing w:after="0"/>
        <w:ind w:left="0"/>
        <w:jc w:val="both"/>
      </w:pPr>
      <w:r>
        <w:rPr>
          <w:rFonts w:ascii="Times New Roman"/>
          <w:b/>
          <w:i w:val="false"/>
          <w:color w:val="000000"/>
          <w:sz w:val="28"/>
        </w:rPr>
        <w:t>82-бап. Кедендік баждарды, салықтарды салу объектісі және кедендік баждарды, салықтарды есептеуге арналған база</w:t>
      </w:r>
    </w:p>
    <w:bookmarkStart w:name="z1531" w:id="957"/>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тауарлар, сондай-ақ осы Кодексте көзделген жағдайларда өзге де тауарлар кедендік баждарды, салықтарды салудың объектісі болып табылады.</w:t>
      </w:r>
    </w:p>
    <w:bookmarkEnd w:id="957"/>
    <w:bookmarkStart w:name="z1532" w:id="958"/>
    <w:p>
      <w:pPr>
        <w:spacing w:after="0"/>
        <w:ind w:left="0"/>
        <w:jc w:val="both"/>
      </w:pPr>
      <w:r>
        <w:rPr>
          <w:rFonts w:ascii="Times New Roman"/>
          <w:b w:val="false"/>
          <w:i w:val="false"/>
          <w:color w:val="000000"/>
          <w:sz w:val="28"/>
        </w:rPr>
        <w:t>
      2. Егер осы Кодексте өзгеше белгіленбесе, тауарлардың кедендік құны және (немесе) олардың заттай көріністегі физикалық сипаттамасы (тауардың саны, салмағы, оның ішінде тауарды тұтынғанға дейін одан ажырамайтын және (немесе) тауар бөлшек сауда үшін ұсынылатын тауардың бастапқы қаптамасын ескергендегі салмағы, тауардың көлемі немесе өзге де сипаттамасы) тауардың түріне және мөлшерлемелердің қолданылатын түрлеріне қарай кедендік баждарды есептеуге арналған база болып табылады.</w:t>
      </w:r>
    </w:p>
    <w:bookmarkEnd w:id="958"/>
    <w:bookmarkStart w:name="z1533" w:id="959"/>
    <w:p>
      <w:pPr>
        <w:spacing w:after="0"/>
        <w:ind w:left="0"/>
        <w:jc w:val="both"/>
      </w:pPr>
      <w:r>
        <w:rPr>
          <w:rFonts w:ascii="Times New Roman"/>
          <w:b w:val="false"/>
          <w:i w:val="false"/>
          <w:color w:val="000000"/>
          <w:sz w:val="28"/>
        </w:rPr>
        <w:t>
      3. Салықтарды есептеуге арналған база Қазақстан Республикасының заңнамасына сәйкес айқындалады.</w:t>
      </w:r>
    </w:p>
    <w:bookmarkEnd w:id="959"/>
    <w:p>
      <w:pPr>
        <w:spacing w:after="0"/>
        <w:ind w:left="0"/>
        <w:jc w:val="both"/>
      </w:pPr>
      <w:r>
        <w:rPr>
          <w:rFonts w:ascii="Times New Roman"/>
          <w:b/>
          <w:i w:val="false"/>
          <w:color w:val="000000"/>
          <w:sz w:val="28"/>
        </w:rPr>
        <w:t>83-бап. Кедендік баждарды, салықтарды есептеу</w:t>
      </w:r>
    </w:p>
    <w:bookmarkStart w:name="z1534" w:id="960"/>
    <w:p>
      <w:pPr>
        <w:spacing w:after="0"/>
        <w:ind w:left="0"/>
        <w:jc w:val="both"/>
      </w:pPr>
      <w:r>
        <w:rPr>
          <w:rFonts w:ascii="Times New Roman"/>
          <w:b w:val="false"/>
          <w:i w:val="false"/>
          <w:color w:val="000000"/>
          <w:sz w:val="28"/>
        </w:rPr>
        <w:t xml:space="preserve">
      1. Кедендік баждарды, салықтарды – кедендік баждарды, салықтарды төлеуші, ал осы бапта көзделген жағдайларда кеден органы есептейді. </w:t>
      </w:r>
    </w:p>
    <w:bookmarkEnd w:id="960"/>
    <w:bookmarkStart w:name="z1535" w:id="961"/>
    <w:p>
      <w:pPr>
        <w:spacing w:after="0"/>
        <w:ind w:left="0"/>
        <w:jc w:val="both"/>
      </w:pPr>
      <w:r>
        <w:rPr>
          <w:rFonts w:ascii="Times New Roman"/>
          <w:b w:val="false"/>
          <w:i w:val="false"/>
          <w:color w:val="000000"/>
          <w:sz w:val="28"/>
        </w:rPr>
        <w:t xml:space="preserve">
      2. Кеден органы: </w:t>
      </w:r>
    </w:p>
    <w:bookmarkEnd w:id="961"/>
    <w:bookmarkStart w:name="z1536" w:id="962"/>
    <w:p>
      <w:pPr>
        <w:spacing w:after="0"/>
        <w:ind w:left="0"/>
        <w:jc w:val="both"/>
      </w:pPr>
      <w:r>
        <w:rPr>
          <w:rFonts w:ascii="Times New Roman"/>
          <w:b w:val="false"/>
          <w:i w:val="false"/>
          <w:color w:val="000000"/>
          <w:sz w:val="28"/>
        </w:rPr>
        <w:t>
      1) кедендік баждардың, салықтардың дұрыс есептелмелмегені анықталған жағдайда, тауарлар шығарылғаннан кейін кедендік бақылау жүргізу нәтижелері бойынша;</w:t>
      </w:r>
    </w:p>
    <w:bookmarkEnd w:id="962"/>
    <w:bookmarkStart w:name="z1537" w:id="96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88-бабына</w:t>
      </w:r>
      <w:r>
        <w:rPr>
          <w:rFonts w:ascii="Times New Roman"/>
          <w:b w:val="false"/>
          <w:i w:val="false"/>
          <w:color w:val="000000"/>
          <w:sz w:val="28"/>
        </w:rPr>
        <w:t xml:space="preserve"> сәйкес төленуге жататын кедендік баждарды, салықтарды есептеу кезінде;</w:t>
      </w:r>
    </w:p>
    <w:bookmarkEnd w:id="963"/>
    <w:bookmarkStart w:name="z1538" w:id="96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233-бабының</w:t>
      </w:r>
      <w:r>
        <w:rPr>
          <w:rFonts w:ascii="Times New Roman"/>
          <w:b w:val="false"/>
          <w:i w:val="false"/>
          <w:color w:val="000000"/>
          <w:sz w:val="28"/>
        </w:rPr>
        <w:t xml:space="preserve"> 5-тармағында, </w:t>
      </w:r>
      <w:r>
        <w:rPr>
          <w:rFonts w:ascii="Times New Roman"/>
          <w:b w:val="false"/>
          <w:i w:val="false"/>
          <w:color w:val="000000"/>
          <w:sz w:val="28"/>
        </w:rPr>
        <w:t>242-бабының</w:t>
      </w:r>
      <w:r>
        <w:rPr>
          <w:rFonts w:ascii="Times New Roman"/>
          <w:b w:val="false"/>
          <w:i w:val="false"/>
          <w:color w:val="000000"/>
          <w:sz w:val="28"/>
        </w:rPr>
        <w:t xml:space="preserve"> 6-тармағында, </w:t>
      </w:r>
      <w:r>
        <w:rPr>
          <w:rFonts w:ascii="Times New Roman"/>
          <w:b w:val="false"/>
          <w:i w:val="false"/>
          <w:color w:val="000000"/>
          <w:sz w:val="28"/>
        </w:rPr>
        <w:t>322-бабының</w:t>
      </w:r>
      <w:r>
        <w:rPr>
          <w:rFonts w:ascii="Times New Roman"/>
          <w:b w:val="false"/>
          <w:i w:val="false"/>
          <w:color w:val="000000"/>
          <w:sz w:val="28"/>
        </w:rPr>
        <w:t xml:space="preserve"> 3-тармағында,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w:t>
      </w:r>
      <w:r>
        <w:rPr>
          <w:rFonts w:ascii="Times New Roman"/>
          <w:b w:val="false"/>
          <w:i w:val="false"/>
          <w:color w:val="000000"/>
          <w:sz w:val="28"/>
        </w:rPr>
        <w:t>367-бабының</w:t>
      </w:r>
      <w:r>
        <w:rPr>
          <w:rFonts w:ascii="Times New Roman"/>
          <w:b w:val="false"/>
          <w:i w:val="false"/>
          <w:color w:val="000000"/>
          <w:sz w:val="28"/>
        </w:rPr>
        <w:t xml:space="preserve"> 4-тармағында, </w:t>
      </w:r>
      <w:r>
        <w:rPr>
          <w:rFonts w:ascii="Times New Roman"/>
          <w:b w:val="false"/>
          <w:i w:val="false"/>
          <w:color w:val="000000"/>
          <w:sz w:val="28"/>
        </w:rPr>
        <w:t>371-бабының</w:t>
      </w:r>
      <w:r>
        <w:rPr>
          <w:rFonts w:ascii="Times New Roman"/>
          <w:b w:val="false"/>
          <w:i w:val="false"/>
          <w:color w:val="000000"/>
          <w:sz w:val="28"/>
        </w:rPr>
        <w:t xml:space="preserve"> 4-тармағында, </w:t>
      </w:r>
      <w:r>
        <w:rPr>
          <w:rFonts w:ascii="Times New Roman"/>
          <w:b w:val="false"/>
          <w:i w:val="false"/>
          <w:color w:val="000000"/>
          <w:sz w:val="28"/>
        </w:rPr>
        <w:t>378-бабының</w:t>
      </w:r>
      <w:r>
        <w:rPr>
          <w:rFonts w:ascii="Times New Roman"/>
          <w:b w:val="false"/>
          <w:i w:val="false"/>
          <w:color w:val="000000"/>
          <w:sz w:val="28"/>
        </w:rPr>
        <w:t xml:space="preserve"> 3 және 8-тармақтарында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 сондай-ақ тауарларға арналған декларация берілгенге дейін шығарылуы жүргізілген тауарларға қатысты осы Кодексте белгіленген мерзімде тауарларға арналған декларация берілмеген жағдайларда;</w:t>
      </w:r>
    </w:p>
    <w:bookmarkEnd w:id="964"/>
    <w:bookmarkStart w:name="z1539" w:id="965"/>
    <w:p>
      <w:pPr>
        <w:spacing w:after="0"/>
        <w:ind w:left="0"/>
        <w:jc w:val="both"/>
      </w:pPr>
      <w:r>
        <w:rPr>
          <w:rFonts w:ascii="Times New Roman"/>
          <w:b w:val="false"/>
          <w:i w:val="false"/>
          <w:color w:val="000000"/>
          <w:sz w:val="28"/>
        </w:rPr>
        <w:t xml:space="preserve">
      4) декларант осы Кодекстің </w:t>
      </w:r>
      <w:r>
        <w:rPr>
          <w:rFonts w:ascii="Times New Roman"/>
          <w:b w:val="false"/>
          <w:i w:val="false"/>
          <w:color w:val="000000"/>
          <w:sz w:val="28"/>
        </w:rPr>
        <w:t>190-бабының</w:t>
      </w:r>
      <w:r>
        <w:rPr>
          <w:rFonts w:ascii="Times New Roman"/>
          <w:b w:val="false"/>
          <w:i w:val="false"/>
          <w:color w:val="000000"/>
          <w:sz w:val="28"/>
        </w:rPr>
        <w:t xml:space="preserve"> 8-тармағында көрсетілген әрекеттерді жасамаған кезде;</w:t>
      </w:r>
    </w:p>
    <w:bookmarkEnd w:id="965"/>
    <w:bookmarkStart w:name="z1540" w:id="96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288-бабының</w:t>
      </w:r>
      <w:r>
        <w:rPr>
          <w:rFonts w:ascii="Times New Roman"/>
          <w:b w:val="false"/>
          <w:i w:val="false"/>
          <w:color w:val="000000"/>
          <w:sz w:val="28"/>
        </w:rPr>
        <w:t xml:space="preserve"> 7-тармағында көрсетілген мән-жайлар басталған кезде кедендік баждарды, салықтарды төлеу жөніндегі міндет осы Кодекстің </w:t>
      </w:r>
      <w:r>
        <w:rPr>
          <w:rFonts w:ascii="Times New Roman"/>
          <w:b w:val="false"/>
          <w:i w:val="false"/>
          <w:color w:val="000000"/>
          <w:sz w:val="28"/>
        </w:rPr>
        <w:t>288-бабының</w:t>
      </w:r>
      <w:r>
        <w:rPr>
          <w:rFonts w:ascii="Times New Roman"/>
          <w:b w:val="false"/>
          <w:i w:val="false"/>
          <w:color w:val="000000"/>
          <w:sz w:val="28"/>
        </w:rPr>
        <w:t xml:space="preserve"> 3-тармағында көрсетілген тұлғалардың орындауына жататын жағдайларда;</w:t>
      </w:r>
    </w:p>
    <w:bookmarkEnd w:id="966"/>
    <w:bookmarkStart w:name="z1541" w:id="96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288-бабының</w:t>
      </w:r>
      <w:r>
        <w:rPr>
          <w:rFonts w:ascii="Times New Roman"/>
          <w:b w:val="false"/>
          <w:i w:val="false"/>
          <w:color w:val="000000"/>
          <w:sz w:val="28"/>
        </w:rPr>
        <w:t xml:space="preserve"> 9-тармағына және </w:t>
      </w:r>
      <w:r>
        <w:rPr>
          <w:rFonts w:ascii="Times New Roman"/>
          <w:b w:val="false"/>
          <w:i w:val="false"/>
          <w:color w:val="000000"/>
          <w:sz w:val="28"/>
        </w:rPr>
        <w:t>297-бабының</w:t>
      </w:r>
      <w:r>
        <w:rPr>
          <w:rFonts w:ascii="Times New Roman"/>
          <w:b w:val="false"/>
          <w:i w:val="false"/>
          <w:color w:val="000000"/>
          <w:sz w:val="28"/>
        </w:rPr>
        <w:t xml:space="preserve"> 6-тармағына сәйкес кедендік баждарды, салықтарды есептеу кезінде;</w:t>
      </w:r>
    </w:p>
    <w:bookmarkEnd w:id="967"/>
    <w:bookmarkStart w:name="z1542" w:id="96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кедендік баждарды, салықтарды төлеу жөніндегі міндет орындалуға жататын мән-жайлар басталған кезде;</w:t>
      </w:r>
    </w:p>
    <w:bookmarkEnd w:id="968"/>
    <w:bookmarkStart w:name="z1543" w:id="969"/>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399-бабының</w:t>
      </w:r>
      <w:r>
        <w:rPr>
          <w:rFonts w:ascii="Times New Roman"/>
          <w:b w:val="false"/>
          <w:i w:val="false"/>
          <w:color w:val="000000"/>
          <w:sz w:val="28"/>
        </w:rPr>
        <w:t xml:space="preserve"> 1-тармағында көрсетілген жағдайларда кедендік бақылау жүргізу нәтижелері бойынша;</w:t>
      </w:r>
    </w:p>
    <w:bookmarkEnd w:id="969"/>
    <w:bookmarkStart w:name="z1544" w:id="97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410-бабының</w:t>
      </w:r>
      <w:r>
        <w:rPr>
          <w:rFonts w:ascii="Times New Roman"/>
          <w:b w:val="false"/>
          <w:i w:val="false"/>
          <w:color w:val="000000"/>
          <w:sz w:val="28"/>
        </w:rPr>
        <w:t xml:space="preserve"> 17 және 18-тармақтарында көзделген жағдайларда кедендік бақылау жүргізу нәтижелері бойынша;</w:t>
      </w:r>
    </w:p>
    <w:bookmarkEnd w:id="970"/>
    <w:bookmarkStart w:name="z1545" w:id="971"/>
    <w:p>
      <w:pPr>
        <w:spacing w:after="0"/>
        <w:ind w:left="0"/>
        <w:jc w:val="both"/>
      </w:pPr>
      <w:r>
        <w:rPr>
          <w:rFonts w:ascii="Times New Roman"/>
          <w:b w:val="false"/>
          <w:i w:val="false"/>
          <w:color w:val="000000"/>
          <w:sz w:val="28"/>
        </w:rPr>
        <w:t>
      10) кедендік рәсіммен орналастырылуы кезінде кедендік декларациялануы көліктік (тасымалдау), коммерциялық және (немесе) өзге құжаттарды кедендік декларация ретінде пайдалана отырып жүзеге асырылған тауарларға қатысты, осы Кодекске сәйкес көзделген кедендік баждарды, салықтарды төлеу жөніндегі міндет орындалуға жататын, мән-жайлар басталған кезде;</w:t>
      </w:r>
    </w:p>
    <w:bookmarkEnd w:id="971"/>
    <w:bookmarkStart w:name="z1546" w:id="972"/>
    <w:p>
      <w:pPr>
        <w:spacing w:after="0"/>
        <w:ind w:left="0"/>
        <w:jc w:val="both"/>
      </w:pPr>
      <w:r>
        <w:rPr>
          <w:rFonts w:ascii="Times New Roman"/>
          <w:b w:val="false"/>
          <w:i w:val="false"/>
          <w:color w:val="000000"/>
          <w:sz w:val="28"/>
        </w:rPr>
        <w:t>
      11) кедендік баждар, салықтар осы Кодекске сәйкес тауарлар шығарылғаннан кейін басталған мән-жайларға байланысты және төлеуші кедендік баждарды, салықтарды есептемеген тауарларға қатысты төленуге жататын өзге жағдайларда, кедендік баждарды, салықтарды есептейді.</w:t>
      </w:r>
    </w:p>
    <w:bookmarkEnd w:id="972"/>
    <w:bookmarkStart w:name="z1547" w:id="973"/>
    <w:p>
      <w:pPr>
        <w:spacing w:after="0"/>
        <w:ind w:left="0"/>
        <w:jc w:val="both"/>
      </w:pPr>
      <w:r>
        <w:rPr>
          <w:rFonts w:ascii="Times New Roman"/>
          <w:b w:val="false"/>
          <w:i w:val="false"/>
          <w:color w:val="000000"/>
          <w:sz w:val="28"/>
        </w:rPr>
        <w:t xml:space="preserve">
      3. Кедендік баждарды, салықтарды есептеу туралы мәліметтер тауарларға арналған декларацияда, кедендік кіріс ордерінде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құжатта, осы Кодекстің </w:t>
      </w:r>
      <w:r>
        <w:rPr>
          <w:rFonts w:ascii="Times New Roman"/>
          <w:b w:val="false"/>
          <w:i w:val="false"/>
          <w:color w:val="000000"/>
          <w:sz w:val="28"/>
        </w:rPr>
        <w:t>360-бабы</w:t>
      </w:r>
      <w:r>
        <w:rPr>
          <w:rFonts w:ascii="Times New Roman"/>
          <w:b w:val="false"/>
          <w:i w:val="false"/>
          <w:color w:val="000000"/>
          <w:sz w:val="28"/>
        </w:rPr>
        <w:t xml:space="preserve"> 4-тармағының екінші бөлігінде көрсетілген кедендік құжатта немесе осы баптың 4-тармағында көрсетілген кедендік құжатта көрсетіледі.</w:t>
      </w:r>
    </w:p>
    <w:bookmarkEnd w:id="973"/>
    <w:bookmarkStart w:name="z1548" w:id="974"/>
    <w:p>
      <w:pPr>
        <w:spacing w:after="0"/>
        <w:ind w:left="0"/>
        <w:jc w:val="both"/>
      </w:pPr>
      <w:r>
        <w:rPr>
          <w:rFonts w:ascii="Times New Roman"/>
          <w:b w:val="false"/>
          <w:i w:val="false"/>
          <w:color w:val="000000"/>
          <w:sz w:val="28"/>
        </w:rPr>
        <w:t>
      4. Осы баптың 2-тармағының 2), 3), 5), 6) және 11) тармақшаларында көрсетілген жағдайларда кедендік баждарды, салықтарды есептеу кезінде кедендік баждарды, салықтарды есептеу туралы мәліметтер кедендік баждардың, салықтардың, арнайы, демпингке қарсы баждардың, өтемақы баждарының есеп-қисабында көрсетіледі.</w:t>
      </w:r>
    </w:p>
    <w:bookmarkEnd w:id="974"/>
    <w:bookmarkStart w:name="z1549" w:id="975"/>
    <w:p>
      <w:pPr>
        <w:spacing w:after="0"/>
        <w:ind w:left="0"/>
        <w:jc w:val="both"/>
      </w:pPr>
      <w:r>
        <w:rPr>
          <w:rFonts w:ascii="Times New Roman"/>
          <w:b w:val="false"/>
          <w:i w:val="false"/>
          <w:color w:val="000000"/>
          <w:sz w:val="28"/>
        </w:rPr>
        <w:t>
      Кедендік баждар, салықтар, арнайы, демпингке қарсы баждар, өтемақы баждары есеп-қисабының нысанын, мұндай есеп-қисаптың электрондық құжат түріндегі құрылымы мен форматын, оларды толтыру және осындай есеп-қисапқа өзгерістер (толықтырулар) енгізу тәртібін Комиссия айқындайды.</w:t>
      </w:r>
    </w:p>
    <w:bookmarkEnd w:id="975"/>
    <w:bookmarkStart w:name="z1550" w:id="976"/>
    <w:p>
      <w:pPr>
        <w:spacing w:after="0"/>
        <w:ind w:left="0"/>
        <w:jc w:val="both"/>
      </w:pPr>
      <w:r>
        <w:rPr>
          <w:rFonts w:ascii="Times New Roman"/>
          <w:b w:val="false"/>
          <w:i w:val="false"/>
          <w:color w:val="000000"/>
          <w:sz w:val="28"/>
        </w:rPr>
        <w:t>
      Көрсетілген есеп-қисапты қағаз жеткізгіште толтыру кезінде кеден органының лауазымды адамы осындай кедендік құжаттың электрондық түрін қалыптастырады.</w:t>
      </w:r>
    </w:p>
    <w:bookmarkEnd w:id="976"/>
    <w:bookmarkStart w:name="z1551" w:id="977"/>
    <w:p>
      <w:pPr>
        <w:spacing w:after="0"/>
        <w:ind w:left="0"/>
        <w:jc w:val="both"/>
      </w:pPr>
      <w:r>
        <w:rPr>
          <w:rFonts w:ascii="Times New Roman"/>
          <w:b w:val="false"/>
          <w:i w:val="false"/>
          <w:color w:val="000000"/>
          <w:sz w:val="28"/>
        </w:rPr>
        <w:t xml:space="preserve">
      5. Егер осы Кодекске сәйкес кедендік баждар, салықтар кедендік кіріс ордері негізінде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 негізінде төленген жағдайда, кеден органы кедендік баждарды, салықтарды есептеу туралы мәліметтерді кедендік кіріс ордерінде немесе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құжатта көрсетеді.</w:t>
      </w:r>
    </w:p>
    <w:bookmarkEnd w:id="977"/>
    <w:bookmarkStart w:name="z1552" w:id="978"/>
    <w:p>
      <w:pPr>
        <w:spacing w:after="0"/>
        <w:ind w:left="0"/>
        <w:jc w:val="both"/>
      </w:pPr>
      <w:r>
        <w:rPr>
          <w:rFonts w:ascii="Times New Roman"/>
          <w:b w:val="false"/>
          <w:i w:val="false"/>
          <w:color w:val="000000"/>
          <w:sz w:val="28"/>
        </w:rPr>
        <w:t xml:space="preserve">
      Кедендік кіріс ордерінің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құжаттың нысанын, оларды толтыру және оларға өзгерістер (толықтырулар) енгізу тәртібін Комиссия айқындайды.</w:t>
      </w:r>
    </w:p>
    <w:bookmarkEnd w:id="978"/>
    <w:bookmarkStart w:name="z1553" w:id="979"/>
    <w:p>
      <w:pPr>
        <w:spacing w:after="0"/>
        <w:ind w:left="0"/>
        <w:jc w:val="both"/>
      </w:pPr>
      <w:r>
        <w:rPr>
          <w:rFonts w:ascii="Times New Roman"/>
          <w:b w:val="false"/>
          <w:i w:val="false"/>
          <w:color w:val="000000"/>
          <w:sz w:val="28"/>
        </w:rPr>
        <w:t xml:space="preserve">
      Кедендік кіріс ордерін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құжатты қағаз жеткізгіште толтыру кезінде кеден органының лауазымды адамы осындай құжаттардың электрондық түрін қалыптастырады.</w:t>
      </w:r>
    </w:p>
    <w:bookmarkEnd w:id="979"/>
    <w:bookmarkStart w:name="z1554" w:id="980"/>
    <w:p>
      <w:pPr>
        <w:spacing w:after="0"/>
        <w:ind w:left="0"/>
        <w:jc w:val="both"/>
      </w:pPr>
      <w:r>
        <w:rPr>
          <w:rFonts w:ascii="Times New Roman"/>
          <w:b w:val="false"/>
          <w:i w:val="false"/>
          <w:color w:val="000000"/>
          <w:sz w:val="28"/>
        </w:rPr>
        <w:t xml:space="preserve">
      6. Еуразиялық экономикалық одақ шеңберіндегі халықаралық шарттарда және (немесе) Қазақстан Республикасының екіжақты халықаралық шарттарында көзделген, кедендік баждар, салықтар өзге валютамен есептелетін жағдайларды қоспағанда, Қазақстан Республикасының аумағында төленуге жататын кедендік баждар, салықтар Қазақстан Республикасының ұлттық валютасымен есептеледі. </w:t>
      </w:r>
    </w:p>
    <w:bookmarkEnd w:id="980"/>
    <w:bookmarkStart w:name="z1555" w:id="981"/>
    <w:p>
      <w:pPr>
        <w:spacing w:after="0"/>
        <w:ind w:left="0"/>
        <w:jc w:val="both"/>
      </w:pPr>
      <w:r>
        <w:rPr>
          <w:rFonts w:ascii="Times New Roman"/>
          <w:b w:val="false"/>
          <w:i w:val="false"/>
          <w:color w:val="000000"/>
          <w:sz w:val="28"/>
        </w:rPr>
        <w:t>
      Егер кедендік баждарды, салықтарды есептеу үшін шетел валютасын Қазақстан Республикасының ұлттық валютасына не өзге валютаға қайта есептеу жүргізу талап етілетін болса, егер осы Кодексте өзгеше белгіленбесе, мұндай қайта есептеу кедендік декларацияны кеден органы тіркеген күні қолданыста болатын валюталар бағамы бойынша жүргізіледі.</w:t>
      </w:r>
    </w:p>
    <w:bookmarkEnd w:id="981"/>
    <w:bookmarkStart w:name="z1556" w:id="982"/>
    <w:p>
      <w:pPr>
        <w:spacing w:after="0"/>
        <w:ind w:left="0"/>
        <w:jc w:val="both"/>
      </w:pPr>
      <w:r>
        <w:rPr>
          <w:rFonts w:ascii="Times New Roman"/>
          <w:b w:val="false"/>
          <w:i w:val="false"/>
          <w:color w:val="000000"/>
          <w:sz w:val="28"/>
        </w:rPr>
        <w:t>
      7. Кедендік баж кедендік бажды есептеуге арналған база және тауарға қатысты белгіленген кедендік баждың тиісті мөлшерлемесі негізге алына отырып есептеледі.</w:t>
      </w:r>
    </w:p>
    <w:bookmarkEnd w:id="982"/>
    <w:bookmarkStart w:name="z1557" w:id="983"/>
    <w:p>
      <w:pPr>
        <w:spacing w:after="0"/>
        <w:ind w:left="0"/>
        <w:jc w:val="both"/>
      </w:pPr>
      <w:r>
        <w:rPr>
          <w:rFonts w:ascii="Times New Roman"/>
          <w:b w:val="false"/>
          <w:i w:val="false"/>
          <w:color w:val="000000"/>
          <w:sz w:val="28"/>
        </w:rPr>
        <w:t>
      Қазақстан Республикасының аумағында төленуге жататын салықтар Қазақстан Республикасының салық заңнамасына сәйкес есептеледі.</w:t>
      </w:r>
    </w:p>
    <w:bookmarkEnd w:id="983"/>
    <w:p>
      <w:pPr>
        <w:spacing w:after="0"/>
        <w:ind w:left="0"/>
        <w:jc w:val="both"/>
      </w:pPr>
      <w:r>
        <w:rPr>
          <w:rFonts w:ascii="Times New Roman"/>
          <w:b/>
          <w:i w:val="false"/>
          <w:color w:val="000000"/>
          <w:sz w:val="28"/>
        </w:rPr>
        <w:t>84-бап. Кедендік баждарды, салықтарды есептеу үшін қолданылатын кедендік баждардың, салықтардың мөлшерлемелері</w:t>
      </w:r>
    </w:p>
    <w:bookmarkStart w:name="z1558" w:id="984"/>
    <w:p>
      <w:pPr>
        <w:spacing w:after="0"/>
        <w:ind w:left="0"/>
        <w:jc w:val="both"/>
      </w:pPr>
      <w:r>
        <w:rPr>
          <w:rFonts w:ascii="Times New Roman"/>
          <w:b w:val="false"/>
          <w:i w:val="false"/>
          <w:color w:val="000000"/>
          <w:sz w:val="28"/>
        </w:rPr>
        <w:t>
      1. Кедендік баждарды, салықтарды есептеу үшін, егер осы Кодексте өзгеше белгіленбесе, кедендік декларацияны кеден органы тіркеген күні қолданыста болатын мөлшерлемелер қолданылады.</w:t>
      </w:r>
    </w:p>
    <w:bookmarkEnd w:id="984"/>
    <w:bookmarkStart w:name="z1559" w:id="9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тауарларды уақытша кедендік декларациялау кезінде кедендік әкету баждарын есептеу үшін осы Кодекстің </w:t>
      </w:r>
      <w:r>
        <w:rPr>
          <w:rFonts w:ascii="Times New Roman"/>
          <w:b w:val="false"/>
          <w:i w:val="false"/>
          <w:color w:val="000000"/>
          <w:sz w:val="28"/>
        </w:rPr>
        <w:t>189-бабына</w:t>
      </w:r>
      <w:r>
        <w:rPr>
          <w:rFonts w:ascii="Times New Roman"/>
          <w:b w:val="false"/>
          <w:i w:val="false"/>
          <w:color w:val="000000"/>
          <w:sz w:val="28"/>
        </w:rPr>
        <w:t xml:space="preserve"> және </w:t>
      </w:r>
      <w:r>
        <w:rPr>
          <w:rFonts w:ascii="Times New Roman"/>
          <w:b w:val="false"/>
          <w:i w:val="false"/>
          <w:color w:val="000000"/>
          <w:sz w:val="28"/>
        </w:rPr>
        <w:t>43-тарауына</w:t>
      </w:r>
      <w:r>
        <w:rPr>
          <w:rFonts w:ascii="Times New Roman"/>
          <w:b w:val="false"/>
          <w:i w:val="false"/>
          <w:color w:val="000000"/>
          <w:sz w:val="28"/>
        </w:rPr>
        <w:t xml:space="preserve"> сәйкес белгіленген күні қолданыста болатын мөлшерлемелер қолданылады.</w:t>
      </w:r>
    </w:p>
    <w:bookmarkEnd w:id="985"/>
    <w:bookmarkStart w:name="z1560" w:id="986"/>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көзделген жағдайларды, сондай-ақ Еуразиялық экономикалық одақ шеңберіндегі халықаралық шарттарға немесе Еуразиялық экономикалық одақтың үшінші тараппен халықаралық шарттарына сәйкес кедендік әкелу баждарын есептеу үшін Еуразиялық экономикалық одақтың Бірыңғай кедендік тарифінің мөлшерлемелерінен ерекшелінетін мөлшерлемелер қолданылатын жағдайларды қоспағанда, кедендік әкелу баждарын есептеу үшін Еуразиялық экономикалық одақтың Бірыңғай кедендік тарифінің мөлшерлемелері қолданылады.</w:t>
      </w:r>
    </w:p>
    <w:bookmarkEnd w:id="986"/>
    <w:bookmarkStart w:name="z1561" w:id="987"/>
    <w:p>
      <w:pPr>
        <w:spacing w:after="0"/>
        <w:ind w:left="0"/>
        <w:jc w:val="both"/>
      </w:pPr>
      <w:r>
        <w:rPr>
          <w:rFonts w:ascii="Times New Roman"/>
          <w:b w:val="false"/>
          <w:i w:val="false"/>
          <w:color w:val="000000"/>
          <w:sz w:val="28"/>
        </w:rPr>
        <w:t xml:space="preserve">
      Егер Одақ туралы </w:t>
      </w:r>
      <w:r>
        <w:rPr>
          <w:rFonts w:ascii="Times New Roman"/>
          <w:b w:val="false"/>
          <w:i w:val="false"/>
          <w:color w:val="000000"/>
          <w:sz w:val="28"/>
        </w:rPr>
        <w:t>шартта</w:t>
      </w:r>
      <w:r>
        <w:rPr>
          <w:rFonts w:ascii="Times New Roman"/>
          <w:b w:val="false"/>
          <w:i w:val="false"/>
          <w:color w:val="000000"/>
          <w:sz w:val="28"/>
        </w:rPr>
        <w:t xml:space="preserve"> өзгеше белгіленбесе, тарифтік преференциялар беру шарттары сақталмаған кезде кедендік әкелу баждарын есептеу үшін Еуразиялық экономикалық одақтың Бірыңғай кедендік тарифінің мөлшерлемелері қолданылады.</w:t>
      </w:r>
    </w:p>
    <w:bookmarkEnd w:id="987"/>
    <w:bookmarkStart w:name="z1562" w:id="988"/>
    <w:p>
      <w:pPr>
        <w:spacing w:after="0"/>
        <w:ind w:left="0"/>
        <w:jc w:val="both"/>
      </w:pPr>
      <w:r>
        <w:rPr>
          <w:rFonts w:ascii="Times New Roman"/>
          <w:b w:val="false"/>
          <w:i w:val="false"/>
          <w:color w:val="000000"/>
          <w:sz w:val="28"/>
        </w:rPr>
        <w:t>
      3. Егер Еуразиялық экономикалық одақ шеңберіндегі халықаралық шарттарда және (немесе) Қазақстан Республикасының екіжақты халықаралық шарттарында өзгеше белгіленбесе, Қазақстан Республикасында төленуге жататын кедендік әкету баждарын есептеу үшін сауда қызметін реттеу саласындағы уәкілетті орган белгілеген мөлшерлемелер қолданылады.</w:t>
      </w:r>
    </w:p>
    <w:bookmarkEnd w:id="988"/>
    <w:bookmarkStart w:name="z1563" w:id="989"/>
    <w:p>
      <w:pPr>
        <w:spacing w:after="0"/>
        <w:ind w:left="0"/>
        <w:jc w:val="both"/>
      </w:pPr>
      <w:r>
        <w:rPr>
          <w:rFonts w:ascii="Times New Roman"/>
          <w:b w:val="false"/>
          <w:i w:val="false"/>
          <w:color w:val="000000"/>
          <w:sz w:val="28"/>
        </w:rPr>
        <w:t>
      4. Қазақстан Республикасында төленуге жататын салықтарды есептеу үшін Қазақстан Республикасының салық заңнамасында белгіленген мөлшерлемелер қолданылады.</w:t>
      </w:r>
    </w:p>
    <w:bookmarkEnd w:id="989"/>
    <w:bookmarkStart w:name="z1564" w:id="990"/>
    <w:p>
      <w:pPr>
        <w:spacing w:after="0"/>
        <w:ind w:left="0"/>
        <w:jc w:val="both"/>
      </w:pPr>
      <w:r>
        <w:rPr>
          <w:rFonts w:ascii="Times New Roman"/>
          <w:b w:val="false"/>
          <w:i w:val="false"/>
          <w:color w:val="000000"/>
          <w:sz w:val="28"/>
        </w:rPr>
        <w:t>
      Комиссия Еуразиялық экономикалық одаққа мүше мемлекеттердің уәкілетті мемлекеттік органдары ұсынған мәліметтер негізінде Еуразиялық экономикалық одаққа мүше мемлекеттерде тауарларға қатысты қолданылатын салықтар мөлшерлемелерінің жалпы тізбесін қалыптастырады және оны Еуразиялық экономикалық одақтың ресми сайтына орналастырады.</w:t>
      </w:r>
    </w:p>
    <w:bookmarkEnd w:id="990"/>
    <w:bookmarkStart w:name="z1565" w:id="991"/>
    <w:p>
      <w:pPr>
        <w:spacing w:after="0"/>
        <w:ind w:left="0"/>
        <w:jc w:val="both"/>
      </w:pPr>
      <w:r>
        <w:rPr>
          <w:rFonts w:ascii="Times New Roman"/>
          <w:b w:val="false"/>
          <w:i w:val="false"/>
          <w:color w:val="000000"/>
          <w:sz w:val="28"/>
        </w:rPr>
        <w:t>
      Еуразиялық экономикалық одаққа мүше мемлекеттерде тауарларға қатысты қолданылатын салықтар мөлшерлемелерінің жалпы тізбесінің форматын, оны қалыптастыру, жүргізу және одан алынған мәліметтерді пайдалану тәртібін, сондай-ақ осындай мөлшерлемелер туралы мәліметтерді ұсынудың тәртібі мен техникалық шарттарын, оның ішінде құрылымы мен форматын Комиссия айқындайды.</w:t>
      </w:r>
    </w:p>
    <w:bookmarkEnd w:id="991"/>
    <w:p>
      <w:pPr>
        <w:spacing w:after="0"/>
        <w:ind w:left="0"/>
        <w:jc w:val="both"/>
      </w:pPr>
      <w:r>
        <w:rPr>
          <w:rFonts w:ascii="Times New Roman"/>
          <w:b/>
          <w:i w:val="false"/>
          <w:color w:val="000000"/>
          <w:sz w:val="28"/>
        </w:rPr>
        <w:t>85-бап. Кедендік баждарды, салықтарды төлеу жөніндегі міндеттің туындауы және тоқтатылуы. Кедендік баждар, салықтар төленбейтін жағдайлар</w:t>
      </w:r>
    </w:p>
    <w:bookmarkStart w:name="z1566" w:id="992"/>
    <w:p>
      <w:pPr>
        <w:spacing w:after="0"/>
        <w:ind w:left="0"/>
        <w:jc w:val="both"/>
      </w:pPr>
      <w:r>
        <w:rPr>
          <w:rFonts w:ascii="Times New Roman"/>
          <w:b w:val="false"/>
          <w:i w:val="false"/>
          <w:color w:val="000000"/>
          <w:sz w:val="28"/>
        </w:rPr>
        <w:t xml:space="preserve">
      1. Кедендік баждарды, салықтарды төлеу жөніндегі міндет осы Кодекстің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328-баптарына</w:t>
      </w:r>
      <w:r>
        <w:rPr>
          <w:rFonts w:ascii="Times New Roman"/>
          <w:b w:val="false"/>
          <w:i w:val="false"/>
          <w:color w:val="000000"/>
          <w:sz w:val="28"/>
        </w:rPr>
        <w:t xml:space="preserve">, </w:t>
      </w:r>
      <w:r>
        <w:rPr>
          <w:rFonts w:ascii="Times New Roman"/>
          <w:b w:val="false"/>
          <w:i w:val="false"/>
          <w:color w:val="000000"/>
          <w:sz w:val="28"/>
        </w:rPr>
        <w:t>360-бабының</w:t>
      </w:r>
      <w:r>
        <w:rPr>
          <w:rFonts w:ascii="Times New Roman"/>
          <w:b w:val="false"/>
          <w:i w:val="false"/>
          <w:color w:val="000000"/>
          <w:sz w:val="28"/>
        </w:rPr>
        <w:t xml:space="preserve"> 4-тармағында,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және </w:t>
      </w:r>
      <w:r>
        <w:rPr>
          <w:rFonts w:ascii="Times New Roman"/>
          <w:b w:val="false"/>
          <w:i w:val="false"/>
          <w:color w:val="000000"/>
          <w:sz w:val="28"/>
        </w:rPr>
        <w:t>392-баптарына</w:t>
      </w:r>
      <w:r>
        <w:rPr>
          <w:rFonts w:ascii="Times New Roman"/>
          <w:b w:val="false"/>
          <w:i w:val="false"/>
          <w:color w:val="000000"/>
          <w:sz w:val="28"/>
        </w:rPr>
        <w:t xml:space="preserve"> сәйкес туындайды, сондай-ақ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мән-жайлар басталған кезде туындайды.</w:t>
      </w:r>
    </w:p>
    <w:bookmarkEnd w:id="992"/>
    <w:bookmarkStart w:name="z1567" w:id="993"/>
    <w:p>
      <w:pPr>
        <w:spacing w:after="0"/>
        <w:ind w:left="0"/>
        <w:jc w:val="both"/>
      </w:pPr>
      <w:r>
        <w:rPr>
          <w:rFonts w:ascii="Times New Roman"/>
          <w:b w:val="false"/>
          <w:i w:val="false"/>
          <w:color w:val="000000"/>
          <w:sz w:val="28"/>
        </w:rPr>
        <w:t>
      2. Кедендік баждарды, салықтарды төлеу жөніндегі міндет:</w:t>
      </w:r>
    </w:p>
    <w:bookmarkEnd w:id="993"/>
    <w:bookmarkStart w:name="z1568" w:id="99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328-баптарында</w:t>
      </w:r>
      <w:r>
        <w:rPr>
          <w:rFonts w:ascii="Times New Roman"/>
          <w:b w:val="false"/>
          <w:i w:val="false"/>
          <w:color w:val="000000"/>
          <w:sz w:val="28"/>
        </w:rPr>
        <w:t xml:space="preserve">, </w:t>
      </w:r>
      <w:r>
        <w:rPr>
          <w:rFonts w:ascii="Times New Roman"/>
          <w:b w:val="false"/>
          <w:i w:val="false"/>
          <w:color w:val="000000"/>
          <w:sz w:val="28"/>
        </w:rPr>
        <w:t>360-бабының</w:t>
      </w:r>
      <w:r>
        <w:rPr>
          <w:rFonts w:ascii="Times New Roman"/>
          <w:b w:val="false"/>
          <w:i w:val="false"/>
          <w:color w:val="000000"/>
          <w:sz w:val="28"/>
        </w:rPr>
        <w:t xml:space="preserve"> 4-тармағына,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және </w:t>
      </w:r>
      <w:r>
        <w:rPr>
          <w:rFonts w:ascii="Times New Roman"/>
          <w:b w:val="false"/>
          <w:i w:val="false"/>
          <w:color w:val="000000"/>
          <w:sz w:val="28"/>
        </w:rPr>
        <w:t>392-баптарында</w:t>
      </w:r>
      <w:r>
        <w:rPr>
          <w:rFonts w:ascii="Times New Roman"/>
          <w:b w:val="false"/>
          <w:i w:val="false"/>
          <w:color w:val="000000"/>
          <w:sz w:val="28"/>
        </w:rPr>
        <w:t xml:space="preserve"> көзделген, кедендік баждарды, салықтарды төлеу жөніндегі міндеттің тоқтатылуына байланысты мән-жайлар басталған кезде және шарттар сақталған кезде;</w:t>
      </w:r>
    </w:p>
    <w:bookmarkEnd w:id="994"/>
    <w:bookmarkStart w:name="z1569" w:id="99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мән-жайлар басталған кезде; </w:t>
      </w:r>
    </w:p>
    <w:bookmarkEnd w:id="995"/>
    <w:bookmarkStart w:name="z1570" w:id="99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86-бабының</w:t>
      </w:r>
      <w:r>
        <w:rPr>
          <w:rFonts w:ascii="Times New Roman"/>
          <w:b w:val="false"/>
          <w:i w:val="false"/>
          <w:color w:val="000000"/>
          <w:sz w:val="28"/>
        </w:rPr>
        <w:t xml:space="preserve"> 9-тармағында көрсетілген жағдайларда;</w:t>
      </w:r>
    </w:p>
    <w:bookmarkEnd w:id="996"/>
    <w:bookmarkStart w:name="z1571" w:id="997"/>
    <w:p>
      <w:pPr>
        <w:spacing w:after="0"/>
        <w:ind w:left="0"/>
        <w:jc w:val="both"/>
      </w:pPr>
      <w:r>
        <w:rPr>
          <w:rFonts w:ascii="Times New Roman"/>
          <w:b w:val="false"/>
          <w:i w:val="false"/>
          <w:color w:val="000000"/>
          <w:sz w:val="28"/>
        </w:rPr>
        <w:t xml:space="preserve">
      4) осы Кодекске сәйкес өндіріп алуға үмітсіз деп танылған кедендік баждардың, салықтардың сомасына қатысты кедендік баждарды, салықтарды өндіріп алу жөніндегі шаралар осы Кодекстің </w:t>
      </w:r>
      <w:r>
        <w:rPr>
          <w:rFonts w:ascii="Times New Roman"/>
          <w:b w:val="false"/>
          <w:i w:val="false"/>
          <w:color w:val="000000"/>
          <w:sz w:val="28"/>
        </w:rPr>
        <w:t>116-бабы</w:t>
      </w:r>
      <w:r>
        <w:rPr>
          <w:rFonts w:ascii="Times New Roman"/>
          <w:b w:val="false"/>
          <w:i w:val="false"/>
          <w:color w:val="000000"/>
          <w:sz w:val="28"/>
        </w:rPr>
        <w:t xml:space="preserve"> 10-тармағының 4) тармақшасына сәйкес қабылданбайтын жағдайда, тоқтатылады.</w:t>
      </w:r>
    </w:p>
    <w:bookmarkEnd w:id="997"/>
    <w:bookmarkStart w:name="z1572" w:id="998"/>
    <w:p>
      <w:pPr>
        <w:spacing w:after="0"/>
        <w:ind w:left="0"/>
        <w:jc w:val="both"/>
      </w:pPr>
      <w:r>
        <w:rPr>
          <w:rFonts w:ascii="Times New Roman"/>
          <w:b w:val="false"/>
          <w:i w:val="false"/>
          <w:color w:val="000000"/>
          <w:sz w:val="28"/>
        </w:rPr>
        <w:t>
      3. Комиссия сол бір тауарларға қатысты кедендік баждарды, салықтарды төлеу жөніндегі міндет әртүрлі тұлғаларда әртүрлі мән-жайлар бойынша және (немесе) бірнеше рет туындаған жағдайларда, оның ішінде кедендік баждарды, салықтарды төлеу жөніндегі міндет Еуразиялық экономикалық одаққа мүше мемлекеттің бірінде туындаған, ал кедендік баждарды, салықтарды төлеу жөніндегі міндет тоқтатылатын мән-жай Еуразиялық экономикалық одаққа мүше өзге мемлекетте басталған жағдайда, кедендік баждарды, салықтарды төлеу жөніндегі міндет тоқтатылатын мән-жайларды, сондай-ақ кеден органдарының осындай мән-жайлардың басталуын растау бойынша өзара іс-қимыл жасасу тәртібін айқындауға құқылы.</w:t>
      </w:r>
    </w:p>
    <w:bookmarkEnd w:id="998"/>
    <w:bookmarkStart w:name="z1573" w:id="999"/>
    <w:p>
      <w:pPr>
        <w:spacing w:after="0"/>
        <w:ind w:left="0"/>
        <w:jc w:val="both"/>
      </w:pPr>
      <w:r>
        <w:rPr>
          <w:rFonts w:ascii="Times New Roman"/>
          <w:b w:val="false"/>
          <w:i w:val="false"/>
          <w:color w:val="000000"/>
          <w:sz w:val="28"/>
        </w:rPr>
        <w:t>
      4. Кедендік баждар, салықтар:</w:t>
      </w:r>
    </w:p>
    <w:bookmarkEnd w:id="999"/>
    <w:bookmarkStart w:name="z1574" w:id="1000"/>
    <w:p>
      <w:pPr>
        <w:spacing w:after="0"/>
        <w:ind w:left="0"/>
        <w:jc w:val="both"/>
      </w:pPr>
      <w:r>
        <w:rPr>
          <w:rFonts w:ascii="Times New Roman"/>
          <w:b w:val="false"/>
          <w:i w:val="false"/>
          <w:color w:val="000000"/>
          <w:sz w:val="28"/>
        </w:rPr>
        <w:t>
      1) кедендік рәсіммен орналастыру шарттары осындай кедендік рәсімнің қолданысы аяқталғанға немесе тоқтатылғанға дейін және осы тауарларды осындай кедендік рәсімге сәйкес пайдалану шарттары сақталған кезде кедендік баждар, салықтар төлеуді көздемейтін кедендік рәсіммен орналастырылатын (орналастырылған) тауарларға қатысты;</w:t>
      </w:r>
    </w:p>
    <w:bookmarkEnd w:id="1000"/>
    <w:bookmarkStart w:name="z1575" w:id="100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355-бабының</w:t>
      </w:r>
      <w:r>
        <w:rPr>
          <w:rFonts w:ascii="Times New Roman"/>
          <w:b w:val="false"/>
          <w:i w:val="false"/>
          <w:color w:val="000000"/>
          <w:sz w:val="28"/>
        </w:rPr>
        <w:t xml:space="preserve"> 4-тармағына және </w:t>
      </w:r>
      <w:r>
        <w:rPr>
          <w:rFonts w:ascii="Times New Roman"/>
          <w:b w:val="false"/>
          <w:i w:val="false"/>
          <w:color w:val="000000"/>
          <w:sz w:val="28"/>
        </w:rPr>
        <w:t>364-бабының</w:t>
      </w:r>
      <w:r>
        <w:rPr>
          <w:rFonts w:ascii="Times New Roman"/>
          <w:b w:val="false"/>
          <w:i w:val="false"/>
          <w:color w:val="000000"/>
          <w:sz w:val="28"/>
        </w:rPr>
        <w:t xml:space="preserve"> 2-тармағына сәйкес кедендік рәсімдермен орналастыруға жатпайтын, жекелеген тауар санаттарына қатысты, осы Кодексте осы тауар санаттары үшін белгіленген оларды пайдалану шарттары сақталған кезде;</w:t>
      </w:r>
    </w:p>
    <w:bookmarkEnd w:id="1001"/>
    <w:bookmarkStart w:name="z1576" w:id="1002"/>
    <w:p>
      <w:pPr>
        <w:spacing w:after="0"/>
        <w:ind w:left="0"/>
        <w:jc w:val="both"/>
      </w:pPr>
      <w:r>
        <w:rPr>
          <w:rFonts w:ascii="Times New Roman"/>
          <w:b w:val="false"/>
          <w:i w:val="false"/>
          <w:color w:val="000000"/>
          <w:sz w:val="28"/>
        </w:rPr>
        <w:t>
      3) декларанттың осындай жеңілдіктерден бас тарту жағдайларын қоспағанда, кедендік әкелу бажын төлеуден босату түріндегі кедендік әкелу баждарын төлеу жөніндегі жеңілдіктерді және салықтарды төлеу жөніндегі жеңілдіктерді қолдана отырып, уақытша әкелу (рұқсат ету) кедендік рәсімімен орналастырылатын (орналастырылған) тауарларға қатысты, осындай жеңілдіктер беру талаптары сақталған кезде осындай кедендік рәсімнің қолданысы аяқталғанға немесе тоқтатылғанға дейін, тауарларды жеңілдіктер беру шарттарына сәйкес келетін мақсаттарда пайдаланған кезде, осындай тауарларды пайдалану және (немесе) оларға билік ету бойынша шектеулер сақталған кезде, сондай-ақ осындай тауарларды осындай кедендік рәсімге сәйкес пайдалану шарттары сақталған кезде;</w:t>
      </w:r>
    </w:p>
    <w:bookmarkEnd w:id="1002"/>
    <w:bookmarkStart w:name="z1577" w:id="1003"/>
    <w:p>
      <w:pPr>
        <w:spacing w:after="0"/>
        <w:ind w:left="0"/>
        <w:jc w:val="both"/>
      </w:pPr>
      <w:r>
        <w:rPr>
          <w:rFonts w:ascii="Times New Roman"/>
          <w:b w:val="false"/>
          <w:i w:val="false"/>
          <w:color w:val="000000"/>
          <w:sz w:val="28"/>
        </w:rPr>
        <w:t>
      4) декларанттың осындай жеңілдіктерден бас тарту жағдайларын қоспағанда, осы тауарларды пайдалану және (немесе) оларға билік ету бойынша шектеулермен ұштасқан кедендік әкелу бажын төлеуден босату түріндегі кедендік әкелу баждарын төлеу жөніндегі жеңілдіктерді және салықтар төлеу жөніндегі жеңілдіктерді қолдана отырып, ішкі тұтыну үшін шығару кедендік рәсімімен орналастырылатын (орналастырылған) тауарларға қатысты, осындай жеңілдіктер беру шарттары сақталған кезде, тауарларды жеңілдіктер беру шарттарына сәйкес келетін мақсаттарда пайдаланған кезде, сондай-ақ осындай тауарларды пайдалану және (немесе) оларға билік ету бойынша шектеулер сақталған кезде төленбейді.</w:t>
      </w:r>
    </w:p>
    <w:bookmarkEnd w:id="1003"/>
    <w:p>
      <w:pPr>
        <w:spacing w:after="0"/>
        <w:ind w:left="0"/>
        <w:jc w:val="both"/>
      </w:pPr>
      <w:r>
        <w:rPr>
          <w:rFonts w:ascii="Times New Roman"/>
          <w:b/>
          <w:i w:val="false"/>
          <w:color w:val="000000"/>
          <w:sz w:val="28"/>
        </w:rPr>
        <w:t>86-бап. Кедендік баждарды, салықтарды төлеу жөніндегі міндетті орындау</w:t>
      </w:r>
    </w:p>
    <w:bookmarkStart w:name="z1578" w:id="1004"/>
    <w:p>
      <w:pPr>
        <w:spacing w:after="0"/>
        <w:ind w:left="0"/>
        <w:jc w:val="both"/>
      </w:pPr>
      <w:r>
        <w:rPr>
          <w:rFonts w:ascii="Times New Roman"/>
          <w:b w:val="false"/>
          <w:i w:val="false"/>
          <w:color w:val="000000"/>
          <w:sz w:val="28"/>
        </w:rPr>
        <w:t>
      1. Кедендік баждарды, салықтарды төлеу жөніндегі міндетті кедендік баждарды, салықтарды төлеуші, осы Кодекске сәйкес кедендік баждарды, салықтарды төлеушімен бірге кедендік баждарды, салықтарды төлеу бойынша ынтымақты міндет атқаратын тұлғалар орындайды.</w:t>
      </w:r>
    </w:p>
    <w:bookmarkEnd w:id="1004"/>
    <w:bookmarkStart w:name="z1579" w:id="1005"/>
    <w:p>
      <w:pPr>
        <w:spacing w:after="0"/>
        <w:ind w:left="0"/>
        <w:jc w:val="both"/>
      </w:pPr>
      <w:r>
        <w:rPr>
          <w:rFonts w:ascii="Times New Roman"/>
          <w:b w:val="false"/>
          <w:i w:val="false"/>
          <w:color w:val="000000"/>
          <w:sz w:val="28"/>
        </w:rPr>
        <w:t xml:space="preserve">
      Кедендік баждарды, салықтарды төлеу жөніндегі міндетті осы Кодекстің </w:t>
      </w:r>
      <w:r>
        <w:rPr>
          <w:rFonts w:ascii="Times New Roman"/>
          <w:b w:val="false"/>
          <w:i w:val="false"/>
          <w:color w:val="000000"/>
          <w:sz w:val="28"/>
        </w:rPr>
        <w:t>94-бабының</w:t>
      </w:r>
      <w:r>
        <w:rPr>
          <w:rFonts w:ascii="Times New Roman"/>
          <w:b w:val="false"/>
          <w:i w:val="false"/>
          <w:color w:val="000000"/>
          <w:sz w:val="28"/>
        </w:rPr>
        <w:t xml:space="preserve"> 11-тармағында белгіленген тәртіппен үшінші тұлға орындауы мүмкін.</w:t>
      </w:r>
    </w:p>
    <w:bookmarkEnd w:id="1005"/>
    <w:bookmarkStart w:name="z1580" w:id="1006"/>
    <w:p>
      <w:pPr>
        <w:spacing w:after="0"/>
        <w:ind w:left="0"/>
        <w:jc w:val="both"/>
      </w:pPr>
      <w:r>
        <w:rPr>
          <w:rFonts w:ascii="Times New Roman"/>
          <w:b w:val="false"/>
          <w:i w:val="false"/>
          <w:color w:val="000000"/>
          <w:sz w:val="28"/>
        </w:rPr>
        <w:t xml:space="preserve">
      Кеден өкілі кедендік баждарды, салықтарды төлеу жөніндегі міндетті осы Кодекстің </w:t>
      </w:r>
      <w:r>
        <w:rPr>
          <w:rFonts w:ascii="Times New Roman"/>
          <w:b w:val="false"/>
          <w:i w:val="false"/>
          <w:color w:val="000000"/>
          <w:sz w:val="28"/>
        </w:rPr>
        <w:t>494-бабын</w:t>
      </w:r>
      <w:r>
        <w:rPr>
          <w:rFonts w:ascii="Times New Roman"/>
          <w:b w:val="false"/>
          <w:i w:val="false"/>
          <w:color w:val="000000"/>
          <w:sz w:val="28"/>
        </w:rPr>
        <w:t xml:space="preserve"> ескере отырып орындайды.</w:t>
      </w:r>
    </w:p>
    <w:bookmarkEnd w:id="1006"/>
    <w:bookmarkStart w:name="z1581" w:id="1007"/>
    <w:p>
      <w:pPr>
        <w:spacing w:after="0"/>
        <w:ind w:left="0"/>
        <w:jc w:val="both"/>
      </w:pPr>
      <w:r>
        <w:rPr>
          <w:rFonts w:ascii="Times New Roman"/>
          <w:b w:val="false"/>
          <w:i w:val="false"/>
          <w:color w:val="000000"/>
          <w:sz w:val="28"/>
        </w:rPr>
        <w:t xml:space="preserve">
      2. Кедендік баждарды, салықтарды төлеу жөніндегі міндет оларды осы Кодекске сәйкес есептелген және төленуге жататын сомалар мөлшерінде осы Кодекстің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94-баптарында</w:t>
      </w:r>
      <w:r>
        <w:rPr>
          <w:rFonts w:ascii="Times New Roman"/>
          <w:b w:val="false"/>
          <w:i w:val="false"/>
          <w:color w:val="000000"/>
          <w:sz w:val="28"/>
        </w:rPr>
        <w:t xml:space="preserve"> белгіленген тәртіппен және мерзімдерде төлеу арқылы орындалады.</w:t>
      </w:r>
    </w:p>
    <w:bookmarkEnd w:id="1007"/>
    <w:bookmarkStart w:name="z1582" w:id="100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194-баптарына</w:t>
      </w:r>
      <w:r>
        <w:rPr>
          <w:rFonts w:ascii="Times New Roman"/>
          <w:b w:val="false"/>
          <w:i w:val="false"/>
          <w:color w:val="000000"/>
          <w:sz w:val="28"/>
        </w:rPr>
        <w:t xml:space="preserve"> сәйкес кедендік баждарды, салықтарды төлеу жөніндегі міндетті орындау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жағдайларда, кеден органы кедендік баждарды, салықтарды, пайыздарды төлеу жөніндегі міндетті орындау мерзімі басталғанға дейін бес жұмыс күнінен кешіктірмей, төлеушіге кедендік баждарды, салықтарды, пайыздарды төлеу жөніндегі міндетті орындау мерзімінің басталғаны туралы еркін нысанда хабарлама жібереді.</w:t>
      </w:r>
    </w:p>
    <w:bookmarkEnd w:id="1008"/>
    <w:bookmarkStart w:name="z1583" w:id="1009"/>
    <w:p>
      <w:pPr>
        <w:spacing w:after="0"/>
        <w:ind w:left="0"/>
        <w:jc w:val="both"/>
      </w:pPr>
      <w:r>
        <w:rPr>
          <w:rFonts w:ascii="Times New Roman"/>
          <w:b w:val="false"/>
          <w:i w:val="false"/>
          <w:color w:val="000000"/>
          <w:sz w:val="28"/>
        </w:rPr>
        <w:t xml:space="preserve">
      Кедендік баждарды, салықтарды, пайыздарды төлеу жөніндегі міндетті орындау мерзімі өткеннен кейін осы тармақтың бірінші бөлігінде белгіленген жағдайларда, сондай-ақ кедендік баждарды, салықтарды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өзге жағдайларда, кеден органы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тәртіппен кедендік баждарға, салықтарға, өсімпұлдарға, пайыздарға тиесілі сомаларды төлеу туралы талап жібереді. </w:t>
      </w:r>
    </w:p>
    <w:bookmarkEnd w:id="1009"/>
    <w:bookmarkStart w:name="z1584" w:id="1010"/>
    <w:p>
      <w:pPr>
        <w:spacing w:after="0"/>
        <w:ind w:left="0"/>
        <w:jc w:val="both"/>
      </w:pPr>
      <w:r>
        <w:rPr>
          <w:rFonts w:ascii="Times New Roman"/>
          <w:b w:val="false"/>
          <w:i w:val="false"/>
          <w:color w:val="000000"/>
          <w:sz w:val="28"/>
        </w:rPr>
        <w:t>
      4. Мынадай:</w:t>
      </w:r>
    </w:p>
    <w:bookmarkEnd w:id="1010"/>
    <w:bookmarkStart w:name="z1585" w:id="1011"/>
    <w:p>
      <w:pPr>
        <w:spacing w:after="0"/>
        <w:ind w:left="0"/>
        <w:jc w:val="both"/>
      </w:pPr>
      <w:r>
        <w:rPr>
          <w:rFonts w:ascii="Times New Roman"/>
          <w:b w:val="false"/>
          <w:i w:val="false"/>
          <w:color w:val="000000"/>
          <w:sz w:val="28"/>
        </w:rPr>
        <w:t>
      1) осы баптың 3-тармағында көзделген;</w:t>
      </w:r>
    </w:p>
    <w:bookmarkEnd w:id="1011"/>
    <w:bookmarkStart w:name="z1586" w:id="1012"/>
    <w:p>
      <w:pPr>
        <w:spacing w:after="0"/>
        <w:ind w:left="0"/>
        <w:jc w:val="both"/>
      </w:pPr>
      <w:r>
        <w:rPr>
          <w:rFonts w:ascii="Times New Roman"/>
          <w:b w:val="false"/>
          <w:i w:val="false"/>
          <w:color w:val="000000"/>
          <w:sz w:val="28"/>
        </w:rPr>
        <w:t xml:space="preserve">
      2) кедендік баждарды, салықтарды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жағдайларды қоспағанда, кедендік баждарды, салықтарды төлеу жөніндегі міндет орындалмаған немесе тиісінше орындалмаған жағдайларда, кеден органы кедендік баждарды, салықтарды, пайыздарды төлеу мерзімі басталған күннен бастап он жұмыс күні ішінде бір мезгілде төлеушіге және осы Кодекске сәйкес төлеушімен бірге кедендік баждарды, салықтарды, өсімпұлдарды, пайыздарды төлеу бойынша ынтымақты міндет атқаратын тұлғаларға белгіленген мерзімде төленбеген кедендік баждар, салықтар, өсімпұлдар, пайыздар сомасы туралы хабарлама жібереді.</w:t>
      </w:r>
    </w:p>
    <w:bookmarkEnd w:id="1012"/>
    <w:bookmarkStart w:name="z1587" w:id="1013"/>
    <w:p>
      <w:pPr>
        <w:spacing w:after="0"/>
        <w:ind w:left="0"/>
        <w:jc w:val="both"/>
      </w:pPr>
      <w:r>
        <w:rPr>
          <w:rFonts w:ascii="Times New Roman"/>
          <w:b w:val="false"/>
          <w:i w:val="false"/>
          <w:color w:val="000000"/>
          <w:sz w:val="28"/>
        </w:rPr>
        <w:t xml:space="preserve">
      5. Өсімпұлдарды есепке жазу осы Кодекстің </w:t>
      </w:r>
      <w:r>
        <w:rPr>
          <w:rFonts w:ascii="Times New Roman"/>
          <w:b w:val="false"/>
          <w:i w:val="false"/>
          <w:color w:val="000000"/>
          <w:sz w:val="28"/>
        </w:rPr>
        <w:t>124-бабында</w:t>
      </w:r>
      <w:r>
        <w:rPr>
          <w:rFonts w:ascii="Times New Roman"/>
          <w:b w:val="false"/>
          <w:i w:val="false"/>
          <w:color w:val="000000"/>
          <w:sz w:val="28"/>
        </w:rPr>
        <w:t xml:space="preserve"> көзделген тәртіппен жүргізіледі.</w:t>
      </w:r>
    </w:p>
    <w:bookmarkEnd w:id="1013"/>
    <w:bookmarkStart w:name="z1588" w:id="1014"/>
    <w:p>
      <w:pPr>
        <w:spacing w:after="0"/>
        <w:ind w:left="0"/>
        <w:jc w:val="both"/>
      </w:pPr>
      <w:r>
        <w:rPr>
          <w:rFonts w:ascii="Times New Roman"/>
          <w:b w:val="false"/>
          <w:i w:val="false"/>
          <w:color w:val="000000"/>
          <w:sz w:val="28"/>
        </w:rPr>
        <w:t xml:space="preserve">
      6. Белгіленген мерзімде төленбеген кедендік баждардың, салықтардың, өсімпұлдардың, пайыздардың сомасы туралы хабарлама табыс етілген күнінен бастап он жұмыс күнінен кешіктірілмейтін мерзімде орындалуға жатады. Мерзімінде төленбеген кедендік баждардың, салықтардың, өсімпұлдардың, пайыздардың сомасы туралы хабарламаның нысанын уәкілетті орган бекітеді. Бұл ретте хабарламаның көрсетілген нысаны осы Кодекстің </w:t>
      </w:r>
      <w:r>
        <w:rPr>
          <w:rFonts w:ascii="Times New Roman"/>
          <w:b w:val="false"/>
          <w:i w:val="false"/>
          <w:color w:val="000000"/>
          <w:sz w:val="28"/>
        </w:rPr>
        <w:t>137-бабына</w:t>
      </w:r>
      <w:r>
        <w:rPr>
          <w:rFonts w:ascii="Times New Roman"/>
          <w:b w:val="false"/>
          <w:i w:val="false"/>
          <w:color w:val="000000"/>
          <w:sz w:val="28"/>
        </w:rPr>
        <w:t xml:space="preserve"> сәйкес, белгіленген мерзімде төленбеген арнайы, демпингке қарсы баждардың, өтемақы баждарының сомасы туралы мәліметтерді де қамтиды.</w:t>
      </w:r>
    </w:p>
    <w:bookmarkEnd w:id="1014"/>
    <w:bookmarkStart w:name="z1589" w:id="1015"/>
    <w:p>
      <w:pPr>
        <w:spacing w:after="0"/>
        <w:ind w:left="0"/>
        <w:jc w:val="both"/>
      </w:pPr>
      <w:r>
        <w:rPr>
          <w:rFonts w:ascii="Times New Roman"/>
          <w:b w:val="false"/>
          <w:i w:val="false"/>
          <w:color w:val="000000"/>
          <w:sz w:val="28"/>
        </w:rPr>
        <w:t xml:space="preserve">
      Көрсетілген хабарламаны табыс ету тәртібі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жүргізіледі.</w:t>
      </w:r>
    </w:p>
    <w:bookmarkEnd w:id="1015"/>
    <w:bookmarkStart w:name="z1590" w:id="1016"/>
    <w:p>
      <w:pPr>
        <w:spacing w:after="0"/>
        <w:ind w:left="0"/>
        <w:jc w:val="both"/>
      </w:pPr>
      <w:r>
        <w:rPr>
          <w:rFonts w:ascii="Times New Roman"/>
          <w:b w:val="false"/>
          <w:i w:val="false"/>
          <w:color w:val="000000"/>
          <w:sz w:val="28"/>
        </w:rPr>
        <w:t>
      7. Төлеуші белгіленген мерзімде төленбеген кедендік баждар, салықтар, өсімпұлдар, пайыздар сомасы туралы хабарламада көрсетілген талаптарды осындай хабарлама тіркелген күннен бастап осындай талаптарды орындау күнін қоса алғанға дейінгі кезеңде есепке жазылуға жататын өсімпұлдарды төлеместен орындаған кезде, кеден органы белгіленген мерзімде төленбеген кедендік баждардың, салықтардың, өсімпұлдардың, пайыздардың сомасы туралы бұрын шығарылған хабарламаға толықтыру жібереді.</w:t>
      </w:r>
    </w:p>
    <w:bookmarkEnd w:id="1016"/>
    <w:bookmarkStart w:name="z1591" w:id="1017"/>
    <w:p>
      <w:pPr>
        <w:spacing w:after="0"/>
        <w:ind w:left="0"/>
        <w:jc w:val="both"/>
      </w:pPr>
      <w:r>
        <w:rPr>
          <w:rFonts w:ascii="Times New Roman"/>
          <w:b w:val="false"/>
          <w:i w:val="false"/>
          <w:color w:val="000000"/>
          <w:sz w:val="28"/>
        </w:rPr>
        <w:t>
      8. Белгіленген мерзімде төленбеген кедендік баждардың, салықтардың, өсімпұлдардың, пайыздардың сомасы туралы хабарламада көрсетілген кедендік баждар, салықтар, өсімпұлдар, пайыздар сомасының өзгеруіне алып келген негізді фактілер анықталған жағдайда, кеден органы белгіленген мерзімде төленбеген кедендік баждардың, салықтардың, өсімпұлдардың, пайыздардың сомасы туралы жаңа хабарлама жібереді, сонымен бір мезгілде белгіленген мерзімде төленбеген кедендік баждардың, салықтардың, өсімпұлдардың, пайыздардың сомасы туралы бастапқы жіберілген хабарламаны кері қайтарып алады.</w:t>
      </w:r>
    </w:p>
    <w:bookmarkEnd w:id="1017"/>
    <w:bookmarkStart w:name="z1592" w:id="1018"/>
    <w:p>
      <w:pPr>
        <w:spacing w:after="0"/>
        <w:ind w:left="0"/>
        <w:jc w:val="both"/>
      </w:pPr>
      <w:r>
        <w:rPr>
          <w:rFonts w:ascii="Times New Roman"/>
          <w:b w:val="false"/>
          <w:i w:val="false"/>
          <w:color w:val="000000"/>
          <w:sz w:val="28"/>
        </w:rPr>
        <w:t>
      9. Кеден органы мынадай:</w:t>
      </w:r>
    </w:p>
    <w:bookmarkEnd w:id="1018"/>
    <w:bookmarkStart w:name="z1593" w:id="1019"/>
    <w:p>
      <w:pPr>
        <w:spacing w:after="0"/>
        <w:ind w:left="0"/>
        <w:jc w:val="both"/>
      </w:pPr>
      <w:r>
        <w:rPr>
          <w:rFonts w:ascii="Times New Roman"/>
          <w:b w:val="false"/>
          <w:i w:val="false"/>
          <w:color w:val="000000"/>
          <w:sz w:val="28"/>
        </w:rPr>
        <w:t xml:space="preserve">
      1) тауарлар шығарылғаннан кейін, ал шығарылуы тауарларға арналған декларация берілгенге дейін жүргізілген тауарларға қатысты –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көзделген электрондық құжат жіберілгеннен не тиісті белгілер қойылғаннан кейін тауарларға арналған бір декларацияда есептелген кедендік төлемдерді, салықтарды, арнайы, демпингке қарсы,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w:t>
      </w:r>
    </w:p>
    <w:bookmarkEnd w:id="1019"/>
    <w:bookmarkStart w:name="z1594" w:id="102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көрсетілген кедендік баждардың, салықтардың, арнайы, демпингке қарсы, өтемақы баждарының бір есеп-қисабында немесе осы Кодекстің </w:t>
      </w:r>
      <w:r>
        <w:rPr>
          <w:rFonts w:ascii="Times New Roman"/>
          <w:b w:val="false"/>
          <w:i w:val="false"/>
          <w:color w:val="000000"/>
          <w:sz w:val="28"/>
        </w:rPr>
        <w:t>360-бабы</w:t>
      </w:r>
      <w:r>
        <w:rPr>
          <w:rFonts w:ascii="Times New Roman"/>
          <w:b w:val="false"/>
          <w:i w:val="false"/>
          <w:color w:val="000000"/>
          <w:sz w:val="28"/>
        </w:rPr>
        <w:t xml:space="preserve"> 4-тармағының екінші бөлігінде көрсетілген бір кедендік құжатта есептелген кедендік төлемдерді, салықтарды, арнайы, демпингке қарсы баждарды,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 жағдайларда, осы баптың 4-тармағында көрсетілген хабарламаны жібермейді.</w:t>
      </w:r>
    </w:p>
    <w:bookmarkEnd w:id="1020"/>
    <w:bookmarkStart w:name="z1595" w:id="1021"/>
    <w:p>
      <w:pPr>
        <w:spacing w:after="0"/>
        <w:ind w:left="0"/>
        <w:jc w:val="both"/>
      </w:pPr>
      <w:r>
        <w:rPr>
          <w:rFonts w:ascii="Times New Roman"/>
          <w:b w:val="false"/>
          <w:i w:val="false"/>
          <w:color w:val="000000"/>
          <w:sz w:val="28"/>
        </w:rPr>
        <w:t>
      10. Осы баптың 9-тармағында көрсетілген жағдайларда кедендік баждарды, салықтарды төлеу жөніндегі міндет тоқтатылады.</w:t>
      </w:r>
    </w:p>
    <w:bookmarkEnd w:id="1021"/>
    <w:bookmarkStart w:name="z1596" w:id="1022"/>
    <w:p>
      <w:pPr>
        <w:spacing w:after="0"/>
        <w:ind w:left="0"/>
        <w:jc w:val="both"/>
      </w:pPr>
      <w:r>
        <w:rPr>
          <w:rFonts w:ascii="Times New Roman"/>
          <w:b w:val="false"/>
          <w:i w:val="false"/>
          <w:color w:val="000000"/>
          <w:sz w:val="28"/>
        </w:rPr>
        <w:t xml:space="preserve">
      11. Кедендік баждарды, салықтарды төлеу жөніндегі міндет осы баптың 6-тармағында көрсетілген мерзімде орындалмаған немесе тиісінше орындалмаған жағдайда, кедендік баждарды, салықтарды, өсімпұлдарды, пайыздарды өндіріп алуды жүзеге асыратын кеден органы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кедендік баждарды, салықтарды, өсімпұлдарды, пайыздарды өндіріп алу жөнінде шаралар қабылдайды.</w:t>
      </w:r>
    </w:p>
    <w:bookmarkEnd w:id="1022"/>
    <w:bookmarkStart w:name="z1597" w:id="1023"/>
    <w:p>
      <w:pPr>
        <w:spacing w:after="0"/>
        <w:ind w:left="0"/>
        <w:jc w:val="both"/>
      </w:pPr>
      <w:r>
        <w:rPr>
          <w:rFonts w:ascii="Times New Roman"/>
          <w:b w:val="false"/>
          <w:i w:val="false"/>
          <w:color w:val="000000"/>
          <w:sz w:val="28"/>
        </w:rPr>
        <w:t>
      12. Комиссия сол бір тауарларға қатысты кедендік баждарды, салықтарды төлеу жөніндегі міндет әртүрлі тұлғаларда әртүрлі мән-жайлар бойынша және (немесе) бірнеше рет туындаған жағдайларда, кедендік баждарды, салықтарды төлеу жөніндегі міндеттің орындалу ерекшеліктерін айқындауға құқылы.</w:t>
      </w:r>
    </w:p>
    <w:bookmarkEnd w:id="1023"/>
    <w:p>
      <w:pPr>
        <w:spacing w:after="0"/>
        <w:ind w:left="0"/>
        <w:jc w:val="both"/>
      </w:pPr>
      <w:r>
        <w:rPr>
          <w:rFonts w:ascii="Times New Roman"/>
          <w:b/>
          <w:i w:val="false"/>
          <w:color w:val="000000"/>
          <w:sz w:val="28"/>
        </w:rPr>
        <w:t>87-бап. Белгіленген мерзімде төленбеген кедендік баждардың, салықтардың, өсімпұлдардың, пайыздардың сомасы туралы хабарламаны табыс ету тәртібі</w:t>
      </w:r>
    </w:p>
    <w:bookmarkStart w:name="z1598" w:id="1024"/>
    <w:p>
      <w:pPr>
        <w:spacing w:after="0"/>
        <w:ind w:left="0"/>
        <w:jc w:val="both"/>
      </w:pPr>
      <w:r>
        <w:rPr>
          <w:rFonts w:ascii="Times New Roman"/>
          <w:b w:val="false"/>
          <w:i w:val="false"/>
          <w:color w:val="000000"/>
          <w:sz w:val="28"/>
        </w:rPr>
        <w:t>
      1. Осы бапта өзгеше белгіленбесе, белгіленген мерзімде төленбеген кедендік баждардың, салықтардың, өсімпұлдардың, пайыздардың сомасы туралы хабарлама төлеушінің жеке өзіне қолын қойғыза отырып, немесе жөнелту және алу фактісін растайтын өзге тәсілмен табыс етілуге тиіс.</w:t>
      </w:r>
    </w:p>
    <w:bookmarkEnd w:id="1024"/>
    <w:bookmarkStart w:name="z1599" w:id="1025"/>
    <w:p>
      <w:pPr>
        <w:spacing w:after="0"/>
        <w:ind w:left="0"/>
        <w:jc w:val="both"/>
      </w:pPr>
      <w:r>
        <w:rPr>
          <w:rFonts w:ascii="Times New Roman"/>
          <w:b w:val="false"/>
          <w:i w:val="false"/>
          <w:color w:val="000000"/>
          <w:sz w:val="28"/>
        </w:rPr>
        <w:t xml:space="preserve">
      Бұл ретте төменде санамаланған тәсілдердің бірімен жіберілген хабарлама мынадай жағдайларда: </w:t>
      </w:r>
    </w:p>
    <w:bookmarkEnd w:id="1025"/>
    <w:bookmarkStart w:name="z1600" w:id="1026"/>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 пошта операторының хабарламасына белгi қойған күннен бастап;</w:t>
      </w:r>
    </w:p>
    <w:bookmarkEnd w:id="1026"/>
    <w:bookmarkStart w:name="z1601" w:id="1027"/>
    <w:p>
      <w:pPr>
        <w:spacing w:after="0"/>
        <w:ind w:left="0"/>
        <w:jc w:val="both"/>
      </w:pPr>
      <w:r>
        <w:rPr>
          <w:rFonts w:ascii="Times New Roman"/>
          <w:b w:val="false"/>
          <w:i w:val="false"/>
          <w:color w:val="000000"/>
          <w:sz w:val="28"/>
        </w:rPr>
        <w:t>
      2) электрондық тәсiлмен жiберiлгенде – веб-қосымшадағы хабарлама жеткізілген күннен бастап төлеушіге табыс етілді деп есептеледі.</w:t>
      </w:r>
    </w:p>
    <w:bookmarkEnd w:id="1027"/>
    <w:bookmarkStart w:name="z1602" w:id="1028"/>
    <w:p>
      <w:pPr>
        <w:spacing w:after="0"/>
        <w:ind w:left="0"/>
        <w:jc w:val="both"/>
      </w:pPr>
      <w:r>
        <w:rPr>
          <w:rFonts w:ascii="Times New Roman"/>
          <w:b w:val="false"/>
          <w:i w:val="false"/>
          <w:color w:val="000000"/>
          <w:sz w:val="28"/>
        </w:rPr>
        <w:t>
      Көрсетілген тәсiл:</w:t>
      </w:r>
    </w:p>
    <w:bookmarkEnd w:id="1028"/>
    <w:bookmarkStart w:name="z1603" w:id="1029"/>
    <w:p>
      <w:pPr>
        <w:spacing w:after="0"/>
        <w:ind w:left="0"/>
        <w:jc w:val="both"/>
      </w:pPr>
      <w:r>
        <w:rPr>
          <w:rFonts w:ascii="Times New Roman"/>
          <w:b w:val="false"/>
          <w:i w:val="false"/>
          <w:color w:val="000000"/>
          <w:sz w:val="28"/>
        </w:rPr>
        <w:t>
      уәкілетті орган айқындаған тәртіппен кеден органының ақпараттық жүйесін пайдаланушы ретінде тіркелген;</w:t>
      </w:r>
    </w:p>
    <w:bookmarkEnd w:id="1029"/>
    <w:bookmarkStart w:name="z1604" w:id="1030"/>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салық төлеушi ретiнде тiркелген төлеушiге қолданылады.</w:t>
      </w:r>
    </w:p>
    <w:bookmarkEnd w:id="1030"/>
    <w:bookmarkStart w:name="z1605" w:id="1031"/>
    <w:p>
      <w:pPr>
        <w:spacing w:after="0"/>
        <w:ind w:left="0"/>
        <w:jc w:val="both"/>
      </w:pPr>
      <w:r>
        <w:rPr>
          <w:rFonts w:ascii="Times New Roman"/>
          <w:b w:val="false"/>
          <w:i w:val="false"/>
          <w:color w:val="000000"/>
          <w:sz w:val="28"/>
        </w:rPr>
        <w:t>
      2. Кеден органы пошта арқылы хабарламасы бар тапсырыс хатпен жіберген, белгіленген мерзімде төленбеген кедендік баждардың, салықтардың, өсімпұлдардың, пайыздардың сомасы туралы хабарламаны пошта операторы төлеушінің орналасқан жерінде болмауы себепті қайтарып берген жағдайда, кеден органы пошта операторының хабарламасын алған күннен бастап он жұмыс күнінен кешіктірілмейтін мерзімде төлеушінің орналасқан жері бойынша зерттеп-қарау жүргізеді, оның нәтижелері бойынша зерттеп-қарау актісі жасалады.</w:t>
      </w:r>
    </w:p>
    <w:bookmarkEnd w:id="1031"/>
    <w:bookmarkStart w:name="z1606" w:id="1032"/>
    <w:p>
      <w:pPr>
        <w:spacing w:after="0"/>
        <w:ind w:left="0"/>
        <w:jc w:val="both"/>
      </w:pPr>
      <w:r>
        <w:rPr>
          <w:rFonts w:ascii="Times New Roman"/>
          <w:b w:val="false"/>
          <w:i w:val="false"/>
          <w:color w:val="000000"/>
          <w:sz w:val="28"/>
        </w:rPr>
        <w:t>
      3. Зерттеп-қарау актісінде:</w:t>
      </w:r>
    </w:p>
    <w:bookmarkEnd w:id="1032"/>
    <w:bookmarkStart w:name="z1607" w:id="1033"/>
    <w:p>
      <w:pPr>
        <w:spacing w:after="0"/>
        <w:ind w:left="0"/>
        <w:jc w:val="both"/>
      </w:pPr>
      <w:r>
        <w:rPr>
          <w:rFonts w:ascii="Times New Roman"/>
          <w:b w:val="false"/>
          <w:i w:val="false"/>
          <w:color w:val="000000"/>
          <w:sz w:val="28"/>
        </w:rPr>
        <w:t>
      оның жасалу орны, күні және уақыты;</w:t>
      </w:r>
    </w:p>
    <w:bookmarkEnd w:id="1033"/>
    <w:bookmarkStart w:name="z1608" w:id="1034"/>
    <w:p>
      <w:pPr>
        <w:spacing w:after="0"/>
        <w:ind w:left="0"/>
        <w:jc w:val="both"/>
      </w:pPr>
      <w:r>
        <w:rPr>
          <w:rFonts w:ascii="Times New Roman"/>
          <w:b w:val="false"/>
          <w:i w:val="false"/>
          <w:color w:val="000000"/>
          <w:sz w:val="28"/>
        </w:rPr>
        <w:t>
      кеден органының актіні жасаған лауазымды адамының лауазымы, тегі, аты және әкесінің аты (егер ол жеке басты куәландыратын құжатта көрсетілген болса);</w:t>
      </w:r>
    </w:p>
    <w:bookmarkEnd w:id="1034"/>
    <w:bookmarkStart w:name="z1609" w:id="1035"/>
    <w:p>
      <w:pPr>
        <w:spacing w:after="0"/>
        <w:ind w:left="0"/>
        <w:jc w:val="both"/>
      </w:pPr>
      <w:r>
        <w:rPr>
          <w:rFonts w:ascii="Times New Roman"/>
          <w:b w:val="false"/>
          <w:i w:val="false"/>
          <w:color w:val="000000"/>
          <w:sz w:val="28"/>
        </w:rPr>
        <w:t>
      кеден органының атауы;</w:t>
      </w:r>
    </w:p>
    <w:bookmarkEnd w:id="1035"/>
    <w:bookmarkStart w:name="z1610" w:id="1036"/>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көрсетілген болса), жеке басты куәландыратын құжаттың атауы және нөмірі, тұрғылықты жері;</w:t>
      </w:r>
    </w:p>
    <w:bookmarkEnd w:id="1036"/>
    <w:bookmarkStart w:name="z1611" w:id="1037"/>
    <w:p>
      <w:pPr>
        <w:spacing w:after="0"/>
        <w:ind w:left="0"/>
        <w:jc w:val="both"/>
      </w:pPr>
      <w:r>
        <w:rPr>
          <w:rFonts w:ascii="Times New Roman"/>
          <w:b w:val="false"/>
          <w:i w:val="false"/>
          <w:color w:val="000000"/>
          <w:sz w:val="28"/>
        </w:rPr>
        <w:t xml:space="preserve">
      төлеушінің тегі, аты және әкесінің аты (егер ол жеке басты куәландыратын құжатта көрсетілген болса) және (немесе) атауы, оның сәйкестендіру нөмірі; </w:t>
      </w:r>
    </w:p>
    <w:bookmarkEnd w:id="1037"/>
    <w:bookmarkStart w:name="z1612" w:id="1038"/>
    <w:p>
      <w:pPr>
        <w:spacing w:after="0"/>
        <w:ind w:left="0"/>
        <w:jc w:val="both"/>
      </w:pPr>
      <w:r>
        <w:rPr>
          <w:rFonts w:ascii="Times New Roman"/>
          <w:b w:val="false"/>
          <w:i w:val="false"/>
          <w:color w:val="000000"/>
          <w:sz w:val="28"/>
        </w:rPr>
        <w:t>
      зерттеп-қарау нәтижелері туралы ақпарат көрсетіледі.</w:t>
      </w:r>
    </w:p>
    <w:bookmarkEnd w:id="1038"/>
    <w:bookmarkStart w:name="z1613" w:id="1039"/>
    <w:p>
      <w:pPr>
        <w:spacing w:after="0"/>
        <w:ind w:left="0"/>
        <w:jc w:val="both"/>
      </w:pPr>
      <w:r>
        <w:rPr>
          <w:rFonts w:ascii="Times New Roman"/>
          <w:b w:val="false"/>
          <w:i w:val="false"/>
          <w:color w:val="000000"/>
          <w:sz w:val="28"/>
        </w:rPr>
        <w:t>
      Зерттеп-қарау актісі куәгерлердің қатысуымен ресімделеді.</w:t>
      </w:r>
    </w:p>
    <w:bookmarkEnd w:id="1039"/>
    <w:bookmarkStart w:name="z1614" w:id="1040"/>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әрекеттерінің нәтижесіне мүдделі емес, кез келген кәмелетке толған әрекетке қабілетті кемінде екі адам шақырылуы мүмкін.</w:t>
      </w:r>
    </w:p>
    <w:bookmarkEnd w:id="1040"/>
    <w:bookmarkStart w:name="z1615" w:id="1041"/>
    <w:p>
      <w:pPr>
        <w:spacing w:after="0"/>
        <w:ind w:left="0"/>
        <w:jc w:val="both"/>
      </w:pPr>
      <w:r>
        <w:rPr>
          <w:rFonts w:ascii="Times New Roman"/>
          <w:b w:val="false"/>
          <w:i w:val="false"/>
          <w:color w:val="000000"/>
          <w:sz w:val="28"/>
        </w:rPr>
        <w:t>
      Қазақстан Республикасы мемлекеттік органдарының лауазымды адамдарының және төлеушінің жұмыскерлерінің, құрылтайшыларының (қатысушыларының) куәгер ретінде қатысуына жол берілмейді.</w:t>
      </w:r>
    </w:p>
    <w:bookmarkEnd w:id="1041"/>
    <w:bookmarkStart w:name="z1616" w:id="1042"/>
    <w:p>
      <w:pPr>
        <w:spacing w:after="0"/>
        <w:ind w:left="0"/>
        <w:jc w:val="both"/>
      </w:pPr>
      <w:r>
        <w:rPr>
          <w:rFonts w:ascii="Times New Roman"/>
          <w:b w:val="false"/>
          <w:i w:val="false"/>
          <w:color w:val="000000"/>
          <w:sz w:val="28"/>
        </w:rPr>
        <w:t xml:space="preserve">
      4. Белгіленген мерзімде төленбеген кедендік баждардың, салықтардың, өсімпұлдардың, пайыздардың сомасы туралы осы Кодекстің </w:t>
      </w:r>
      <w:r>
        <w:rPr>
          <w:rFonts w:ascii="Times New Roman"/>
          <w:b w:val="false"/>
          <w:i w:val="false"/>
          <w:color w:val="000000"/>
          <w:sz w:val="28"/>
        </w:rPr>
        <w:t>86-бабының</w:t>
      </w:r>
      <w:r>
        <w:rPr>
          <w:rFonts w:ascii="Times New Roman"/>
          <w:b w:val="false"/>
          <w:i w:val="false"/>
          <w:color w:val="000000"/>
          <w:sz w:val="28"/>
        </w:rPr>
        <w:t xml:space="preserve"> 4-тармағына сәйкес жіберілген хабарламаға шағым жасалған жағдайда, осындай хабарламада көрсетілген кеден органының талаптарын орындау мерзімі шағымды қарау нәтижелері бойынша шешім шығарылғанға дейін тоқтатыла тұрады. Бұл ретте шағым жасау өсімпұлдарды есепке жазуды тоқтата тұрмайды.</w:t>
      </w:r>
    </w:p>
    <w:bookmarkEnd w:id="1042"/>
    <w:p>
      <w:pPr>
        <w:spacing w:after="0"/>
        <w:ind w:left="0"/>
        <w:jc w:val="both"/>
      </w:pPr>
      <w:r>
        <w:rPr>
          <w:rFonts w:ascii="Times New Roman"/>
          <w:b/>
          <w:i w:val="false"/>
          <w:color w:val="000000"/>
          <w:sz w:val="28"/>
        </w:rPr>
        <w:t>88-бап. Тауарларды Еуразиялық экономикалық одақтың кедендік шекарасы арқылы заңсыз өткізу кезінде кедендік баждарды, салықтарды төлеу жөніндегі міндеттің туындауы және тоқтатылуы, оларды төлеу мерзімі және есептеу ерекшеліктері</w:t>
      </w:r>
    </w:p>
    <w:bookmarkStart w:name="z1617" w:id="1043"/>
    <w:p>
      <w:pPr>
        <w:spacing w:after="0"/>
        <w:ind w:left="0"/>
        <w:jc w:val="both"/>
      </w:pPr>
      <w:r>
        <w:rPr>
          <w:rFonts w:ascii="Times New Roman"/>
          <w:b w:val="false"/>
          <w:i w:val="false"/>
          <w:color w:val="000000"/>
          <w:sz w:val="28"/>
        </w:rPr>
        <w:t>
      1. Тауарларды Еуразиялық экономикалық одақтың кедендік шекарасы арқылы заңсыз өткізу кезінде кедендік әкелу баждарын, салықтарды төлеу жөніндегі міндет тауарларды Еуразиялық экономикалық одақтың кедендік аумағына әкелу кезінде туындайды.</w:t>
      </w:r>
    </w:p>
    <w:bookmarkEnd w:id="1043"/>
    <w:bookmarkStart w:name="z1618" w:id="1044"/>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заңсыз өткізу кезінде кедендік әкету баждарын төлеу жөніндегі міндет тауарларды Еуразиялық экономикалық одақтың кедендік аумағынан әкету кезінде туындайды.</w:t>
      </w:r>
    </w:p>
    <w:bookmarkEnd w:id="1044"/>
    <w:bookmarkStart w:name="z1619" w:id="1045"/>
    <w:p>
      <w:pPr>
        <w:spacing w:after="0"/>
        <w:ind w:left="0"/>
        <w:jc w:val="both"/>
      </w:pPr>
      <w:r>
        <w:rPr>
          <w:rFonts w:ascii="Times New Roman"/>
          <w:b w:val="false"/>
          <w:i w:val="false"/>
          <w:color w:val="000000"/>
          <w:sz w:val="28"/>
        </w:rPr>
        <w:t>
      2. Тауарларды Еуразиялық экономикалық одақтың кедендік шекарасы арқылы заңсыз өткізу кезінде кедендік баждарды, салықтарды төлеу жөніндегі міндет тауарларды заңсыз өткізуші тұлғаларда туындайды. Заңсыз өткізуге қатысушы тұлғалар, егер олар осындай өткізудің заңсыздығы туралы білсе немесе білуге тиіс болса, ал тауарларды Еуразиялық экономикалық одақтың кедендік аумағына әкелу кезінде – заңсыз әкелінген тауарларды жеке меншікке немесе иеленуге алған тұлғалар да, егер олар сатып алу кезінде олардың Еуразиялық экономикалық одақтың кедендік аумағына әкелінуінің заңсыздығы туралы білсе немесе білуге тиіс болса, тауарларды заңсыз өткізуші тұлғалармен бірге кедендік баждарды, салықтарды төлеу бойынша ынымақты міндет атқарады.</w:t>
      </w:r>
    </w:p>
    <w:bookmarkEnd w:id="1045"/>
    <w:bookmarkStart w:name="z1620" w:id="1046"/>
    <w:p>
      <w:pPr>
        <w:spacing w:after="0"/>
        <w:ind w:left="0"/>
        <w:jc w:val="both"/>
      </w:pPr>
      <w:r>
        <w:rPr>
          <w:rFonts w:ascii="Times New Roman"/>
          <w:b w:val="false"/>
          <w:i w:val="false"/>
          <w:color w:val="000000"/>
          <w:sz w:val="28"/>
        </w:rPr>
        <w:t>
      3. Мынадай:</w:t>
      </w:r>
    </w:p>
    <w:bookmarkEnd w:id="1046"/>
    <w:bookmarkStart w:name="z1621" w:id="1047"/>
    <w:p>
      <w:pPr>
        <w:spacing w:after="0"/>
        <w:ind w:left="0"/>
        <w:jc w:val="both"/>
      </w:pPr>
      <w:r>
        <w:rPr>
          <w:rFonts w:ascii="Times New Roman"/>
          <w:b w:val="false"/>
          <w:i w:val="false"/>
          <w:color w:val="000000"/>
          <w:sz w:val="28"/>
        </w:rPr>
        <w:t>
      1) осы баптың 5, 6, 7 және 8-тармақтарына сәйкес есептелген және төленуге жататын мөлшерлерде кедендік баждарды, салықтарды төлеу жөніндегі міндетті орындау және (немесе) оларды өндіріп алу;</w:t>
      </w:r>
    </w:p>
    <w:bookmarkEnd w:id="1047"/>
    <w:bookmarkStart w:name="z1622" w:id="1048"/>
    <w:p>
      <w:pPr>
        <w:spacing w:after="0"/>
        <w:ind w:left="0"/>
        <w:jc w:val="both"/>
      </w:pPr>
      <w:r>
        <w:rPr>
          <w:rFonts w:ascii="Times New Roman"/>
          <w:b w:val="false"/>
          <w:i w:val="false"/>
          <w:color w:val="000000"/>
          <w:sz w:val="28"/>
        </w:rPr>
        <w:t>
      2) тауарларды осы Кодекске сәйкес кедендік рәсімдермен орналастыру;</w:t>
      </w:r>
    </w:p>
    <w:bookmarkEnd w:id="1048"/>
    <w:bookmarkStart w:name="z1623" w:id="1049"/>
    <w:p>
      <w:pPr>
        <w:spacing w:after="0"/>
        <w:ind w:left="0"/>
        <w:jc w:val="both"/>
      </w:pPr>
      <w:r>
        <w:rPr>
          <w:rFonts w:ascii="Times New Roman"/>
          <w:b w:val="false"/>
          <w:i w:val="false"/>
          <w:color w:val="000000"/>
          <w:sz w:val="28"/>
        </w:rPr>
        <w:t xml:space="preserve">
      3) осындай жойылуға немесе қайтарымсыз жоғалтуға дейін осы шетелдік тауарларға қатысты осы Кодекске сәйкес кедендік баждарды, салықтарды төлеу мерзімі басталған жағдайларды қоспағанда, шетелдік тауарлардың авария немесе еңсерілмейтін күш әсерінің салдарынан жойылу және (немесе) қайтарымсыз жоғалу фактісін не осы тауарлардың тасымалдаудың (тасудың) және (немесе) сақтаудың қалыпты жағдайларында табиғи кему нәтижесінде қайтарымсыз жоғалу фактісін кеден органының уәкілетті орган айқындаған тәртіппен тануы; </w:t>
      </w:r>
    </w:p>
    <w:bookmarkEnd w:id="1049"/>
    <w:bookmarkStart w:name="z1624" w:id="1050"/>
    <w:p>
      <w:pPr>
        <w:spacing w:after="0"/>
        <w:ind w:left="0"/>
        <w:jc w:val="both"/>
      </w:pPr>
      <w:r>
        <w:rPr>
          <w:rFonts w:ascii="Times New Roman"/>
          <w:b w:val="false"/>
          <w:i w:val="false"/>
          <w:color w:val="000000"/>
          <w:sz w:val="28"/>
        </w:rPr>
        <w:t>
      4) Қазақстан Республикасының заңдарына сәйкес тауарларды тәркілеу немесе мемлекеттің меншігіне айналдыру;</w:t>
      </w:r>
    </w:p>
    <w:bookmarkEnd w:id="1050"/>
    <w:bookmarkStart w:name="z1625" w:id="1051"/>
    <w:p>
      <w:pPr>
        <w:spacing w:after="0"/>
        <w:ind w:left="0"/>
        <w:jc w:val="both"/>
      </w:pPr>
      <w:r>
        <w:rPr>
          <w:rFonts w:ascii="Times New Roman"/>
          <w:b w:val="false"/>
          <w:i w:val="false"/>
          <w:color w:val="000000"/>
          <w:sz w:val="28"/>
        </w:rPr>
        <w:t xml:space="preserve">
      5) кеден органының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кідіртуі;</w:t>
      </w:r>
    </w:p>
    <w:bookmarkEnd w:id="1051"/>
    <w:bookmarkStart w:name="z1626" w:id="1052"/>
    <w:p>
      <w:pPr>
        <w:spacing w:after="0"/>
        <w:ind w:left="0"/>
        <w:jc w:val="both"/>
      </w:pPr>
      <w:r>
        <w:rPr>
          <w:rFonts w:ascii="Times New Roman"/>
          <w:b w:val="false"/>
          <w:i w:val="false"/>
          <w:color w:val="000000"/>
          <w:sz w:val="28"/>
        </w:rPr>
        <w:t>
      6) қылмыстық құқық бұзушылық туралы хабарды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өздеріне қатысты тауарларды қайтару туралы шешім қабылданған тауарларды уақытша сақтауға қою немесе кедендік рәсімдердің бірімен орналастыру мән-жайлары басталған кезде, осы баптың 2-тармағында көрсетілген тұлғаларда тауарларды Еуразиялық экономикалық одақтың кедендік шекарасы арқылы заңсыз өткізу кезінде кедендік баждарды, салықтарды төлеу жөніндегі міндет тоқтатылады.</w:t>
      </w:r>
    </w:p>
    <w:bookmarkEnd w:id="1052"/>
    <w:bookmarkStart w:name="z1627" w:id="1053"/>
    <w:p>
      <w:pPr>
        <w:spacing w:after="0"/>
        <w:ind w:left="0"/>
        <w:jc w:val="both"/>
      </w:pPr>
      <w:r>
        <w:rPr>
          <w:rFonts w:ascii="Times New Roman"/>
          <w:b w:val="false"/>
          <w:i w:val="false"/>
          <w:color w:val="000000"/>
          <w:sz w:val="28"/>
        </w:rPr>
        <w:t>
      4. Тауарларды Еуразиялық экономикалық одақтың кедендік шекарасы арқылы заңсыз өткізу кезінде – тауарлар Еуразиялық экономикалық одақтың кедендік шекарасын кесіп өткен күн, ал егер бұл күні анықталмаса, тауарларды Еуразиялық экономикалық одақтың кедендік шекарасы арқылы заңсыз өткізу фактісі анықталған күн кедендік баждарды, салықтарды төлеу мерзімі болып есептеледі.</w:t>
      </w:r>
    </w:p>
    <w:bookmarkEnd w:id="1053"/>
    <w:bookmarkStart w:name="z1628" w:id="1054"/>
    <w:p>
      <w:pPr>
        <w:spacing w:after="0"/>
        <w:ind w:left="0"/>
        <w:jc w:val="both"/>
      </w:pPr>
      <w:r>
        <w:rPr>
          <w:rFonts w:ascii="Times New Roman"/>
          <w:b w:val="false"/>
          <w:i w:val="false"/>
          <w:color w:val="000000"/>
          <w:sz w:val="28"/>
        </w:rPr>
        <w:t>
      5. Тауарларды Еуразиялық экономикалық одақтың кедендік шекарасы арқылы заңсыз өткізу кезінде кедендік баждар, салықтар осы тауарлар мынадай кедендік рәсімдермен:</w:t>
      </w:r>
    </w:p>
    <w:bookmarkEnd w:id="1054"/>
    <w:bookmarkStart w:name="z1629" w:id="1055"/>
    <w:p>
      <w:pPr>
        <w:spacing w:after="0"/>
        <w:ind w:left="0"/>
        <w:jc w:val="both"/>
      </w:pPr>
      <w:r>
        <w:rPr>
          <w:rFonts w:ascii="Times New Roman"/>
          <w:b w:val="false"/>
          <w:i w:val="false"/>
          <w:color w:val="000000"/>
          <w:sz w:val="28"/>
        </w:rPr>
        <w:t>
      1) тауарларды Еуразиялық экономикалық одақтың кедендік аумағына әкелу кезінде – тарифтік преференциялар және кедендік әкелу баждарын, салықтарды төлеу жөніндегі жеңілдіктер қолданылмай, ішкі тұтыну үшін шығару кедендік рәсімімен;</w:t>
      </w:r>
    </w:p>
    <w:bookmarkEnd w:id="1055"/>
    <w:bookmarkStart w:name="z1630" w:id="1056"/>
    <w:p>
      <w:pPr>
        <w:spacing w:after="0"/>
        <w:ind w:left="0"/>
        <w:jc w:val="both"/>
      </w:pPr>
      <w:r>
        <w:rPr>
          <w:rFonts w:ascii="Times New Roman"/>
          <w:b w:val="false"/>
          <w:i w:val="false"/>
          <w:color w:val="000000"/>
          <w:sz w:val="28"/>
        </w:rPr>
        <w:t>
      2) Еуразиялық экономикалық одақтың тауарларын Еуразиялық экономикалық одақтың кедендік аумағынан әкету кезінде – кедендік әкету баждарын төлеу жөніндегі жеңілдіктер қолданылмай, экспорт кедендік рәсімімен орналастырылғандай мөлшерде төленуге жатады.</w:t>
      </w:r>
    </w:p>
    <w:bookmarkEnd w:id="1056"/>
    <w:bookmarkStart w:name="z1631" w:id="1057"/>
    <w:p>
      <w:pPr>
        <w:spacing w:after="0"/>
        <w:ind w:left="0"/>
        <w:jc w:val="both"/>
      </w:pPr>
      <w:r>
        <w:rPr>
          <w:rFonts w:ascii="Times New Roman"/>
          <w:b w:val="false"/>
          <w:i w:val="false"/>
          <w:color w:val="000000"/>
          <w:sz w:val="28"/>
        </w:rPr>
        <w:t>
      6. Тауарларды Еуразиялық экономикалық одақтың кедендік шекарасы арқылы заңсыз өткізу кезінде кедендік баждар, салықтар осы баптың 7-тармағы ескеріле отырып, ал егер кеден органы тауарлар туралы дәл мәліметтерге ие болмаса, осы баптың 8-тармағы да ескеріле отырып, осы тарауға сәйкес есептеледі.</w:t>
      </w:r>
    </w:p>
    <w:bookmarkEnd w:id="1057"/>
    <w:bookmarkStart w:name="z1632" w:id="1058"/>
    <w:p>
      <w:pPr>
        <w:spacing w:after="0"/>
        <w:ind w:left="0"/>
        <w:jc w:val="both"/>
      </w:pPr>
      <w:r>
        <w:rPr>
          <w:rFonts w:ascii="Times New Roman"/>
          <w:b w:val="false"/>
          <w:i w:val="false"/>
          <w:color w:val="000000"/>
          <w:sz w:val="28"/>
        </w:rPr>
        <w:t>
      7. Кедендік баждарды, салықтарды есептеу үшін – тауарлар Еуразиялық экономикалық одақтың кедендік шекарасын кесіп өткен күні, ал егер бұл күн анықталмаса, тауарларды Еуразиялық экономикалық одақтың кедендік шекарасы арқылы заңсыз өткізу фактісі анықталған күні қолданыста болатын кедендік баждардың, салықтардың мөлшерлемелері қолданылады.</w:t>
      </w:r>
    </w:p>
    <w:bookmarkEnd w:id="1058"/>
    <w:bookmarkStart w:name="z1633" w:id="1059"/>
    <w:p>
      <w:pPr>
        <w:spacing w:after="0"/>
        <w:ind w:left="0"/>
        <w:jc w:val="both"/>
      </w:pPr>
      <w:r>
        <w:rPr>
          <w:rFonts w:ascii="Times New Roman"/>
          <w:b w:val="false"/>
          <w:i w:val="false"/>
          <w:color w:val="000000"/>
          <w:sz w:val="28"/>
        </w:rPr>
        <w:t>
      Егер тауарлардың кедендік құнын айқындау үшін, сондай-ақ кедендік баждарды, салықтарды есептеу үшін шетел валютасын Қазақстан Республикасының ұлттық валютасына қайта есептеу талап етілген жағдайда, мұндай қайта есептеу – тауарлар Еуразиялық экономикалық одақтың кедендік шекарасын кесіп өткен күні, ал егер бұл күн анықталмаса, тауарларды Еуразиялық экономикалық одақтың кедендік шекарасы арқылы заңсыз өткізу фактісі анықталған күні қолданыста болатын валюталар бағамы бойынша жүргізіледі.</w:t>
      </w:r>
    </w:p>
    <w:bookmarkEnd w:id="1059"/>
    <w:bookmarkStart w:name="z1634" w:id="1060"/>
    <w:p>
      <w:pPr>
        <w:spacing w:after="0"/>
        <w:ind w:left="0"/>
        <w:jc w:val="both"/>
      </w:pPr>
      <w:r>
        <w:rPr>
          <w:rFonts w:ascii="Times New Roman"/>
          <w:b w:val="false"/>
          <w:i w:val="false"/>
          <w:color w:val="000000"/>
          <w:sz w:val="28"/>
        </w:rPr>
        <w:t xml:space="preserve">
      8. Егер кеден органы тауарлар (сипаттамасы, атауы, саны, шығарылған жері және (немесе) кедендік құны) туралы дәл мәліметтерге ие болмаған жағдайда, төленуге жататын кедендік баждарды, салықтарды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1060"/>
    <w:bookmarkStart w:name="z1635" w:id="1061"/>
    <w:p>
      <w:pPr>
        <w:spacing w:after="0"/>
        <w:ind w:left="0"/>
        <w:jc w:val="both"/>
      </w:pPr>
      <w:r>
        <w:rPr>
          <w:rFonts w:ascii="Times New Roman"/>
          <w:b w:val="false"/>
          <w:i w:val="false"/>
          <w:color w:val="000000"/>
          <w:sz w:val="28"/>
        </w:rPr>
        <w:t>
      Егер тауардың Сыртқы экономикалық қызметтің тауар номенклатурасына сәйкес коды он таңбадан аз санда топтау деңгейінде айқындалған жағдайда:</w:t>
      </w:r>
    </w:p>
    <w:bookmarkEnd w:id="1061"/>
    <w:bookmarkStart w:name="z1636" w:id="1062"/>
    <w:p>
      <w:pPr>
        <w:spacing w:after="0"/>
        <w:ind w:left="0"/>
        <w:jc w:val="both"/>
      </w:pPr>
      <w:r>
        <w:rPr>
          <w:rFonts w:ascii="Times New Roman"/>
          <w:b w:val="false"/>
          <w:i w:val="false"/>
          <w:color w:val="000000"/>
          <w:sz w:val="28"/>
        </w:rPr>
        <w:t>
      кедендік баждарды есептеу үшін осындай топтауға кіретін тауарларға сәйкес келетін кедендік баждар мөлшерлемелерінің ең үлкені қолданылады;</w:t>
      </w:r>
    </w:p>
    <w:bookmarkEnd w:id="1062"/>
    <w:bookmarkStart w:name="z1637" w:id="1063"/>
    <w:p>
      <w:pPr>
        <w:spacing w:after="0"/>
        <w:ind w:left="0"/>
        <w:jc w:val="both"/>
      </w:pPr>
      <w:r>
        <w:rPr>
          <w:rFonts w:ascii="Times New Roman"/>
          <w:b w:val="false"/>
          <w:i w:val="false"/>
          <w:color w:val="000000"/>
          <w:sz w:val="28"/>
        </w:rPr>
        <w:t>
      салықтарды есептеу үшін осындай топтауға кіретін, өздеріне қатысты кедендік баждар мөлшерлемелерінің ең үлкені белгіленген тауарларға сәйкес келетін қосылған құн салығы мөлшерлемелерінің ең үлкені, акциздер мөлшерлемелерінің ең үлкені қолданылады.</w:t>
      </w:r>
    </w:p>
    <w:bookmarkEnd w:id="1063"/>
    <w:bookmarkStart w:name="z1638" w:id="1064"/>
    <w:p>
      <w:pPr>
        <w:spacing w:after="0"/>
        <w:ind w:left="0"/>
        <w:jc w:val="both"/>
      </w:pPr>
      <w:r>
        <w:rPr>
          <w:rFonts w:ascii="Times New Roman"/>
          <w:b w:val="false"/>
          <w:i w:val="false"/>
          <w:color w:val="000000"/>
          <w:sz w:val="28"/>
        </w:rPr>
        <w:t xml:space="preserve">
      Тауарлар туралы дәл мәліметтер кейіннен анықталған кезде кедендік баждар, салықтар осындай дәл мәліметтер негізге алынып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артық төленген және (немесе) артық өндіріп алынған кедендік баждар, салықтар сомасын есепке жатқызу (қайтару) жүзеге асырылады не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төленбеген соманы өндіріп алу жүзеге асырылады.</w:t>
      </w:r>
    </w:p>
    <w:bookmarkEnd w:id="1064"/>
    <w:bookmarkStart w:name="z1639" w:id="1065"/>
    <w:p>
      <w:pPr>
        <w:spacing w:after="0"/>
        <w:ind w:left="0"/>
        <w:jc w:val="both"/>
      </w:pPr>
      <w:r>
        <w:rPr>
          <w:rFonts w:ascii="Times New Roman"/>
          <w:b w:val="false"/>
          <w:i w:val="false"/>
          <w:color w:val="000000"/>
          <w:sz w:val="28"/>
        </w:rPr>
        <w:t xml:space="preserve">
      9. Тауарлар Қазақстан Республикасының заңдарына сәйкес тәркіленген немесе мемлекеттің меншігіне айналдырылған,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уақытша сақтауға қойған, кедендік баждарды, салықтарды төлеу жөніндегі міндет орындалғаннан және (немесе) олар өндіріп алынғаннан (толық немесе ішінара) кейін тауарларды кедендік рәсімдермен орналастырған жағдайларда, осы бапқа сәйкес төленген және (немесе) өндіріп алынған кедендік баждардың, салықтардың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1065"/>
    <w:bookmarkStart w:name="z1640" w:id="1066"/>
    <w:p>
      <w:pPr>
        <w:spacing w:after="0"/>
        <w:ind w:left="0"/>
        <w:jc w:val="both"/>
      </w:pPr>
      <w:r>
        <w:rPr>
          <w:rFonts w:ascii="Times New Roman"/>
          <w:b w:val="false"/>
          <w:i w:val="false"/>
          <w:color w:val="000000"/>
          <w:sz w:val="28"/>
        </w:rPr>
        <w:t>
      10. Тауарларды анық емес кедендік декларациялай отырып, Еуразиялық экономикалық одақтың кедендік шекарасы арқылы заңсыз өткізу кезінде осы баптың 1, 2, 3, 4, 5, 6, 7, 8 және 9-тармақтарының ережелері қолданылмайды.</w:t>
      </w:r>
    </w:p>
    <w:bookmarkEnd w:id="1066"/>
    <w:bookmarkStart w:name="z1641" w:id="1067"/>
    <w:p>
      <w:pPr>
        <w:spacing w:after="0"/>
        <w:ind w:left="0"/>
        <w:jc w:val="both"/>
      </w:pPr>
      <w:r>
        <w:rPr>
          <w:rFonts w:ascii="Times New Roman"/>
          <w:b w:val="false"/>
          <w:i w:val="false"/>
          <w:color w:val="000000"/>
          <w:sz w:val="28"/>
        </w:rPr>
        <w:t>
      Тауарларды анық емес кедендік декларациялай отырып, Еуразиялық экономикалық одақтың кедендік шекарасы арқылы заңсыз өткізу кезінде кедендік баждар, салықтар осы Кодекске сәйкес есептеледі. Бұл ретте тауарларды кедендік декларациялау кезінде іс жүзінде төленген кедендік баждар, салықтар қайтадан төленбейді (өндіріп алынбайды), ал артық төленген және (немесе) артық өндіріп алынған кедендік баждардың, салықтардың сомасы осы Кодекске сәйкес есепке жатқызуға (қайтаруға) жатады.</w:t>
      </w:r>
    </w:p>
    <w:bookmarkEnd w:id="1067"/>
    <w:p>
      <w:pPr>
        <w:spacing w:after="0"/>
        <w:ind w:left="0"/>
        <w:jc w:val="both"/>
      </w:pPr>
      <w:r>
        <w:rPr>
          <w:rFonts w:ascii="Times New Roman"/>
          <w:b/>
          <w:i w:val="false"/>
          <w:color w:val="000000"/>
          <w:sz w:val="28"/>
        </w:rPr>
        <w:t>89-бап. Кедендік баждар, кедендік алымдар, салықтар, өсімпұлдар, пайыздар бойынша талап қоюдың ескіру мерзімі</w:t>
      </w:r>
    </w:p>
    <w:bookmarkStart w:name="z8085" w:id="1068"/>
    <w:p>
      <w:pPr>
        <w:spacing w:after="0"/>
        <w:ind w:left="0"/>
        <w:jc w:val="both"/>
      </w:pPr>
      <w:r>
        <w:rPr>
          <w:rFonts w:ascii="Times New Roman"/>
          <w:b w:val="false"/>
          <w:i w:val="false"/>
          <w:color w:val="000000"/>
          <w:sz w:val="28"/>
        </w:rPr>
        <w:t xml:space="preserve">
      1. Өзінің барысында: </w:t>
      </w:r>
    </w:p>
    <w:bookmarkEnd w:id="1068"/>
    <w:p>
      <w:pPr>
        <w:spacing w:after="0"/>
        <w:ind w:left="0"/>
        <w:jc w:val="both"/>
      </w:pPr>
      <w:r>
        <w:rPr>
          <w:rFonts w:ascii="Times New Roman"/>
          <w:b w:val="false"/>
          <w:i w:val="false"/>
          <w:color w:val="000000"/>
          <w:sz w:val="28"/>
        </w:rPr>
        <w:t xml:space="preserve">
      1) кеден органы төлеушіге кедендік баждардың, салықтардың, кедендік алымдардың сомасын есептеуге (есепке жазуға) немесе төлеуші есептеген олардың сомасын, сондай-ақ есепке жазылған өсімпұлдардың, пайыздардың сомасын қайта қарауға құқылы болатын; </w:t>
      </w:r>
    </w:p>
    <w:p>
      <w:pPr>
        <w:spacing w:after="0"/>
        <w:ind w:left="0"/>
        <w:jc w:val="both"/>
      </w:pPr>
      <w:r>
        <w:rPr>
          <w:rFonts w:ascii="Times New Roman"/>
          <w:b w:val="false"/>
          <w:i w:val="false"/>
          <w:color w:val="000000"/>
          <w:sz w:val="28"/>
        </w:rPr>
        <w:t>
      2) төлеуші кеден органдарынан кедендік баждардың, салықтардың, кедендік алымдардың, өсімпұлдардың, пайыздардың, аванстық төлемдердің, оның ішінде кедендік баждарды, салықтарды төлеу жөніндегі міндеттің орындалуын қамтамасыз ету ретінде енгізілген аванстық төлемдердің сомасын есепке жатқызуды және (немесе) қайтаруды жүргізуді талап етуге құқылы болатын;</w:t>
      </w:r>
    </w:p>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аударуды талап етуге құқылы болатын;</w:t>
      </w:r>
    </w:p>
    <w:p>
      <w:pPr>
        <w:spacing w:after="0"/>
        <w:ind w:left="0"/>
        <w:jc w:val="both"/>
      </w:pPr>
      <w:r>
        <w:rPr>
          <w:rFonts w:ascii="Times New Roman"/>
          <w:b w:val="false"/>
          <w:i w:val="false"/>
          <w:color w:val="000000"/>
          <w:sz w:val="28"/>
        </w:rPr>
        <w:t>
      4) төлеуші кеден органдарының талап етуі бойынша кедендік баждардың, кедендік алымдардың, салықтардың, өсімпұлдардың, пайыздардың сомасын төлеуге міндетті болатын;</w:t>
      </w:r>
    </w:p>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өтінішпен жүгінуге құқылы болатын уақыт кезеңі кеден органдарының талаптары бойынша немесе төлеушінің талабы бойынша талап қоюдың ескіру мерзімі болып табылады.</w:t>
      </w:r>
    </w:p>
    <w:bookmarkStart w:name="z8098" w:id="1069"/>
    <w:p>
      <w:pPr>
        <w:spacing w:after="0"/>
        <w:ind w:left="0"/>
        <w:jc w:val="both"/>
      </w:pPr>
      <w:r>
        <w:rPr>
          <w:rFonts w:ascii="Times New Roman"/>
          <w:b w:val="false"/>
          <w:i w:val="false"/>
          <w:color w:val="000000"/>
          <w:sz w:val="28"/>
        </w:rPr>
        <w:t>
      2. Егер осы бапта өзгеше көзделмесе, кеден органдарының және төлеушілердің талаптары бойынша талап қоюдың ескіру мерзімі үш жылды құрайды.</w:t>
      </w:r>
    </w:p>
    <w:bookmarkEnd w:id="1069"/>
    <w:p>
      <w:pPr>
        <w:spacing w:after="0"/>
        <w:ind w:left="0"/>
        <w:jc w:val="both"/>
      </w:pPr>
      <w:r>
        <w:rPr>
          <w:rFonts w:ascii="Times New Roman"/>
          <w:b w:val="false"/>
          <w:i w:val="false"/>
          <w:color w:val="000000"/>
          <w:sz w:val="28"/>
        </w:rPr>
        <w:t xml:space="preserve">
      Мынадай санаттағы: </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сәйкес салықтық мониторингке жататын;</w:t>
      </w:r>
    </w:p>
    <w:p>
      <w:pPr>
        <w:spacing w:after="0"/>
        <w:ind w:left="0"/>
        <w:jc w:val="both"/>
      </w:pPr>
      <w:r>
        <w:rPr>
          <w:rFonts w:ascii="Times New Roman"/>
          <w:b w:val="false"/>
          <w:i w:val="false"/>
          <w:color w:val="000000"/>
          <w:sz w:val="28"/>
        </w:rPr>
        <w:t>
      2) жер қойнауын пайдалану (отын-энергетика секторы) саласындағы қызметті жүзеге асыратын;</w:t>
      </w:r>
    </w:p>
    <w:p>
      <w:pPr>
        <w:spacing w:after="0"/>
        <w:ind w:left="0"/>
        <w:jc w:val="both"/>
      </w:pPr>
      <w:r>
        <w:rPr>
          <w:rFonts w:ascii="Times New Roman"/>
          <w:b w:val="false"/>
          <w:i w:val="false"/>
          <w:color w:val="000000"/>
          <w:sz w:val="28"/>
        </w:rPr>
        <w:t>
      3) уәкілетті экономикалық операторлар тізіліміне енгізілген төлеушілер үшін кеден органдарының және төлеушілердің талаптары бойынша талап қоюдың ескіру мерзімі бес жылды құрайды.</w:t>
      </w:r>
    </w:p>
    <w:bookmarkStart w:name="z8099" w:id="1070"/>
    <w:p>
      <w:pPr>
        <w:spacing w:after="0"/>
        <w:ind w:left="0"/>
        <w:jc w:val="both"/>
      </w:pPr>
      <w:r>
        <w:rPr>
          <w:rFonts w:ascii="Times New Roman"/>
          <w:b w:val="false"/>
          <w:i w:val="false"/>
          <w:color w:val="000000"/>
          <w:sz w:val="28"/>
        </w:rPr>
        <w:t xml:space="preserve">
      3. Осы баптың 2-тармағында көрсетілген төлеушілердің санаттарына қарамастан, өздеріне қатысты: </w:t>
      </w:r>
    </w:p>
    <w:bookmarkEnd w:id="107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қолданылған;</w:t>
      </w:r>
    </w:p>
    <w:p>
      <w:pPr>
        <w:spacing w:after="0"/>
        <w:ind w:left="0"/>
        <w:jc w:val="both"/>
      </w:pPr>
      <w:r>
        <w:rPr>
          <w:rFonts w:ascii="Times New Roman"/>
          <w:b w:val="false"/>
          <w:i w:val="false"/>
          <w:color w:val="000000"/>
          <w:sz w:val="28"/>
        </w:rPr>
        <w:t xml:space="preserve">
      осы Кодекстің 202-бабы 1-тармағының 3) тармақшасына сәйкес Еуразиялық экономикалық одақ шеңберіндегі халықаралық шарттарға немесе Еуразиялық экономикалық одаққа кіру туралы халықаралық шарттарға (мемлекеттің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 туралы халықаралық шарттарға) сәйкес кедендік әкелу баждарының Еуразиялық экономикалық одақтың Бірыңғай кедендік тарифінде белгіленгенге қарағанда неғұрлым төмен мөлшерлемелері қолданылған;</w:t>
      </w:r>
    </w:p>
    <w:p>
      <w:pPr>
        <w:spacing w:after="0"/>
        <w:ind w:left="0"/>
        <w:jc w:val="both"/>
      </w:pPr>
      <w:r>
        <w:rPr>
          <w:rFonts w:ascii="Times New Roman"/>
          <w:b w:val="false"/>
          <w:i w:val="false"/>
          <w:color w:val="000000"/>
          <w:sz w:val="28"/>
        </w:rPr>
        <w:t>
      2001 жылғы 12 маусымдағы "Салық және бюджетке төленетін басқа да міндетті төлемдер туралы" Қазақстан Республикасы Кодексінің (Салық кодексі) 250-бабына және 2017 жылғы 25 желтоқсандағы "Салық және бюджетке төленетін басқа да міндетті төлемдер туралы" Қазақстан Республикасы Кодексінің (Салық кодексі) 427-бабына сәйкес қосылған құн салығы есепке жатқызу әдісімен төленген, ішкі тұтыну үшін шығару кедендік рәсімімен орналастырылған тауарларға қатысты кеден органдарының және төлеушілердің талаптары бойынша талап қоюдың ескіру мерзімі бес жылды құрайды.</w:t>
      </w:r>
    </w:p>
    <w:bookmarkStart w:name="z8100" w:id="1071"/>
    <w:p>
      <w:pPr>
        <w:spacing w:after="0"/>
        <w:ind w:left="0"/>
        <w:jc w:val="both"/>
      </w:pPr>
      <w:r>
        <w:rPr>
          <w:rFonts w:ascii="Times New Roman"/>
          <w:b w:val="false"/>
          <w:i w:val="false"/>
          <w:color w:val="000000"/>
          <w:sz w:val="28"/>
        </w:rPr>
        <w:t>
      4. Кеден органдарының және төлеушілердің талаптары бойынша талап қоюдың ескіру мерзімі:</w:t>
      </w:r>
    </w:p>
    <w:bookmarkEnd w:id="1071"/>
    <w:p>
      <w:pPr>
        <w:spacing w:after="0"/>
        <w:ind w:left="0"/>
        <w:jc w:val="both"/>
      </w:pPr>
      <w:r>
        <w:rPr>
          <w:rFonts w:ascii="Times New Roman"/>
          <w:b w:val="false"/>
          <w:i w:val="false"/>
          <w:color w:val="000000"/>
          <w:sz w:val="28"/>
        </w:rPr>
        <w:t>
      1) осы баптың 5-тармағында көзделген жағдайларды қоспағанда, кедендік декларация тіркелген;</w:t>
      </w:r>
    </w:p>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орындалуын ақшамен, оның ішінде аванстық төлемдер есебінен қамтамасыз ету кеден органында тіркелген;</w:t>
      </w:r>
    </w:p>
    <w:p>
      <w:pPr>
        <w:spacing w:after="0"/>
        <w:ind w:left="0"/>
        <w:jc w:val="both"/>
      </w:pPr>
      <w:r>
        <w:rPr>
          <w:rFonts w:ascii="Times New Roman"/>
          <w:b w:val="false"/>
          <w:i w:val="false"/>
          <w:color w:val="000000"/>
          <w:sz w:val="28"/>
        </w:rPr>
        <w:t>
      3) кеден органы осы Кодексте көзделген алдын ала шешімдерді қабылдаған;</w:t>
      </w:r>
    </w:p>
    <w:p>
      <w:pPr>
        <w:spacing w:after="0"/>
        <w:ind w:left="0"/>
        <w:jc w:val="both"/>
      </w:pPr>
      <w:r>
        <w:rPr>
          <w:rFonts w:ascii="Times New Roman"/>
          <w:b w:val="false"/>
          <w:i w:val="false"/>
          <w:color w:val="000000"/>
          <w:sz w:val="28"/>
        </w:rPr>
        <w:t>
      4) кеден органы кедендік алып жүру туралы шешім қабылдаған күннен бастап есептеледі.</w:t>
      </w:r>
    </w:p>
    <w:bookmarkStart w:name="z8104" w:id="1072"/>
    <w:p>
      <w:pPr>
        <w:spacing w:after="0"/>
        <w:ind w:left="0"/>
        <w:jc w:val="both"/>
      </w:pPr>
      <w:r>
        <w:rPr>
          <w:rFonts w:ascii="Times New Roman"/>
          <w:b w:val="false"/>
          <w:i w:val="false"/>
          <w:color w:val="000000"/>
          <w:sz w:val="28"/>
        </w:rPr>
        <w:t>
      5. Кеден органы таңдап алынған кедендік рәсімге сәйкес кедендік бақылауда тұрған тауарлар бойынша төленуге жататын кедендік төлемдердің, салықтардың, өсімпұлдардың, пайыздардың сомасын тауарлар кедендік бақылауда тұрған мерзім ішінде және егер осы баптың 2 және 3-тармақтарында өзге мерзім белгіленбеген жағдайды қоспағанда, тауарлардың кедендік бақылауда тұру кезеңі аяқталғаннан кейін үш жыл ішінде есептеуге немесе қайта қарауға құқылы.</w:t>
      </w:r>
    </w:p>
    <w:bookmarkEnd w:id="1072"/>
    <w:bookmarkStart w:name="z8105" w:id="1073"/>
    <w:p>
      <w:pPr>
        <w:spacing w:after="0"/>
        <w:ind w:left="0"/>
        <w:jc w:val="both"/>
      </w:pPr>
      <w:r>
        <w:rPr>
          <w:rFonts w:ascii="Times New Roman"/>
          <w:b w:val="false"/>
          <w:i w:val="false"/>
          <w:color w:val="000000"/>
          <w:sz w:val="28"/>
        </w:rPr>
        <w:t>
      6. Осы баптың 1-тармағында белгіленген талаптар бойынша талап қоюдың ескіру мерзімі өткен жағдайда:</w:t>
      </w:r>
    </w:p>
    <w:bookmarkEnd w:id="1073"/>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 жүргізу мерзіміне, кеден органының кедендік бақылау жүргізу нәтижелері бойынша қабылданған шешімін кедендік төлемдер, салықтар, арнайы, демпингке қарсы, өтемақы баждары, өсімпұлдар, пайыздар бойынша берешекті өтегенше орындау мерзіміне ұзартылады;</w:t>
      </w:r>
    </w:p>
    <w:p>
      <w:pPr>
        <w:spacing w:after="0"/>
        <w:ind w:left="0"/>
        <w:jc w:val="both"/>
      </w:pPr>
      <w:r>
        <w:rPr>
          <w:rFonts w:ascii="Times New Roman"/>
          <w:b w:val="false"/>
          <w:i w:val="false"/>
          <w:color w:val="000000"/>
          <w:sz w:val="28"/>
        </w:rPr>
        <w:t>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 жасағанда – талап қоюдың ескіру мерзімі шағымды қарау және кеден органының шағымды қарау нәтижелері бойынша шығарылған шешімін орындау мерзіміне, ал сот тәртібімен шағым жасалған жағдайда, сот талқылауын жүргізу және сот актісінің заңды күшіне ену мерзіміне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65" w:id="1074"/>
    <w:p>
      <w:pPr>
        <w:spacing w:after="0"/>
        <w:ind w:left="0"/>
        <w:jc w:val="left"/>
      </w:pPr>
      <w:r>
        <w:rPr>
          <w:rFonts w:ascii="Times New Roman"/>
          <w:b/>
          <w:i w:val="false"/>
          <w:color w:val="000000"/>
        </w:rPr>
        <w:t xml:space="preserve"> 9-тарау. КЕДЕНДІК БАЖДАРДЫ, САЛЫҚТАРДЫ ТӨЛЕУ МЕРЗІМДЕРІ МЕН ТӘРТІБІ</w:t>
      </w:r>
    </w:p>
    <w:bookmarkEnd w:id="1074"/>
    <w:p>
      <w:pPr>
        <w:spacing w:after="0"/>
        <w:ind w:left="0"/>
        <w:jc w:val="both"/>
      </w:pPr>
      <w:r>
        <w:rPr>
          <w:rFonts w:ascii="Times New Roman"/>
          <w:b/>
          <w:i w:val="false"/>
          <w:color w:val="000000"/>
          <w:sz w:val="28"/>
        </w:rPr>
        <w:t>90-бап. Кедендік баждарды, салықтарды төлеу мерзімдері</w:t>
      </w:r>
    </w:p>
    <w:bookmarkStart w:name="z1666" w:id="1075"/>
    <w:p>
      <w:pPr>
        <w:spacing w:after="0"/>
        <w:ind w:left="0"/>
        <w:jc w:val="both"/>
      </w:pPr>
      <w:r>
        <w:rPr>
          <w:rFonts w:ascii="Times New Roman"/>
          <w:b w:val="false"/>
          <w:i w:val="false"/>
          <w:color w:val="000000"/>
          <w:sz w:val="28"/>
        </w:rPr>
        <w:t xml:space="preserve">
      1. Кедендік баждарды, салықтарды төлеу мерзімдері осы Кодекстің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328-баптарына</w:t>
      </w:r>
      <w:r>
        <w:rPr>
          <w:rFonts w:ascii="Times New Roman"/>
          <w:b w:val="false"/>
          <w:i w:val="false"/>
          <w:color w:val="000000"/>
          <w:sz w:val="28"/>
        </w:rPr>
        <w:t xml:space="preserve">, </w:t>
      </w:r>
      <w:r>
        <w:rPr>
          <w:rFonts w:ascii="Times New Roman"/>
          <w:b w:val="false"/>
          <w:i w:val="false"/>
          <w:color w:val="000000"/>
          <w:sz w:val="28"/>
        </w:rPr>
        <w:t>360-бабының</w:t>
      </w:r>
      <w:r>
        <w:rPr>
          <w:rFonts w:ascii="Times New Roman"/>
          <w:b w:val="false"/>
          <w:i w:val="false"/>
          <w:color w:val="000000"/>
          <w:sz w:val="28"/>
        </w:rPr>
        <w:t xml:space="preserve"> 4-тармағына,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және </w:t>
      </w:r>
      <w:r>
        <w:rPr>
          <w:rFonts w:ascii="Times New Roman"/>
          <w:b w:val="false"/>
          <w:i w:val="false"/>
          <w:color w:val="000000"/>
          <w:sz w:val="28"/>
        </w:rPr>
        <w:t>392-баптарына</w:t>
      </w:r>
      <w:r>
        <w:rPr>
          <w:rFonts w:ascii="Times New Roman"/>
          <w:b w:val="false"/>
          <w:i w:val="false"/>
          <w:color w:val="000000"/>
          <w:sz w:val="28"/>
        </w:rPr>
        <w:t xml:space="preserve"> сәйкес айқындалады.</w:t>
      </w:r>
    </w:p>
    <w:bookmarkEnd w:id="1075"/>
    <w:bookmarkStart w:name="z1667" w:id="1076"/>
    <w:p>
      <w:pPr>
        <w:spacing w:after="0"/>
        <w:ind w:left="0"/>
        <w:jc w:val="both"/>
      </w:pPr>
      <w:r>
        <w:rPr>
          <w:rFonts w:ascii="Times New Roman"/>
          <w:b w:val="false"/>
          <w:i w:val="false"/>
          <w:color w:val="000000"/>
          <w:sz w:val="28"/>
        </w:rPr>
        <w:t xml:space="preserve">
      2. Кедендік декларациялану ерекшеліктері осы Кодекстің </w:t>
      </w:r>
      <w:r>
        <w:rPr>
          <w:rFonts w:ascii="Times New Roman"/>
          <w:b w:val="false"/>
          <w:i w:val="false"/>
          <w:color w:val="000000"/>
          <w:sz w:val="28"/>
        </w:rPr>
        <w:t>189-бабында</w:t>
      </w:r>
      <w:r>
        <w:rPr>
          <w:rFonts w:ascii="Times New Roman"/>
          <w:b w:val="false"/>
          <w:i w:val="false"/>
          <w:color w:val="000000"/>
          <w:sz w:val="28"/>
        </w:rPr>
        <w:t xml:space="preserve"> және </w:t>
      </w:r>
      <w:r>
        <w:rPr>
          <w:rFonts w:ascii="Times New Roman"/>
          <w:b w:val="false"/>
          <w:i w:val="false"/>
          <w:color w:val="000000"/>
          <w:sz w:val="28"/>
        </w:rPr>
        <w:t>43-тарауында</w:t>
      </w:r>
      <w:r>
        <w:rPr>
          <w:rFonts w:ascii="Times New Roman"/>
          <w:b w:val="false"/>
          <w:i w:val="false"/>
          <w:color w:val="000000"/>
          <w:sz w:val="28"/>
        </w:rPr>
        <w:t xml:space="preserve"> белгіленген тауарларға қатысты кедендік баждарды, салықтарды төлеу мерзімдері осы Кодекстің осындай бабымен және тарауымен айқындалады.</w:t>
      </w:r>
    </w:p>
    <w:bookmarkEnd w:id="1076"/>
    <w:bookmarkStart w:name="z1668" w:id="1077"/>
    <w:p>
      <w:pPr>
        <w:spacing w:after="0"/>
        <w:ind w:left="0"/>
        <w:jc w:val="both"/>
      </w:pPr>
      <w:r>
        <w:rPr>
          <w:rFonts w:ascii="Times New Roman"/>
          <w:b w:val="false"/>
          <w:i w:val="false"/>
          <w:color w:val="000000"/>
          <w:sz w:val="28"/>
        </w:rPr>
        <w:t xml:space="preserve">
      3. Арнайы кедендік рәсіммен орналастырылатын (орналастырылған) тауарларға қатысты кедендік баждарды, салықтарды төлеу мерзімдерін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айқындайды және Комиссия көздеген жағдайларда Қазақстан Республикасының Үкіметі айқындайды.</w:t>
      </w:r>
    </w:p>
    <w:bookmarkEnd w:id="1077"/>
    <w:bookmarkStart w:name="z1669" w:id="1078"/>
    <w:p>
      <w:pPr>
        <w:spacing w:after="0"/>
        <w:ind w:left="0"/>
        <w:jc w:val="both"/>
      </w:pPr>
      <w:r>
        <w:rPr>
          <w:rFonts w:ascii="Times New Roman"/>
          <w:b w:val="false"/>
          <w:i w:val="false"/>
          <w:color w:val="000000"/>
          <w:sz w:val="28"/>
        </w:rPr>
        <w:t>
      4. Төлеуші кедендік баждарды, салықтарды төлеу жөніндегі міндетті осы Кодексте белгіленген мерзімде орындамаған немесе тиісінше орындамаған кезде, осы тармақтың үшінші бөлігінде көрсетілген жағдайды қоспағанда, өсімпұлдар төленеді.</w:t>
      </w:r>
    </w:p>
    <w:bookmarkEnd w:id="1078"/>
    <w:bookmarkStart w:name="z1670" w:id="1079"/>
    <w:p>
      <w:pPr>
        <w:spacing w:after="0"/>
        <w:ind w:left="0"/>
        <w:jc w:val="both"/>
      </w:pPr>
      <w:r>
        <w:rPr>
          <w:rFonts w:ascii="Times New Roman"/>
          <w:b w:val="false"/>
          <w:i w:val="false"/>
          <w:color w:val="000000"/>
          <w:sz w:val="28"/>
        </w:rPr>
        <w:t>
      Өсімпұлдарды төлеу немесе өндіріп алу, сондай-ақ есепке жатқызу (қайтару) осы Кодексте тиісті кедендік баждар, кедендік алымдар, салықтар сомасын төлеуге немесе өндіріп алуға, сондай-ақ есепке жатқызуға (қайтаруға) қатысты көзделген тәртіппен жүзеге асырылады.</w:t>
      </w:r>
    </w:p>
    <w:bookmarkEnd w:id="1079"/>
    <w:bookmarkStart w:name="z1671" w:id="108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85-бабының</w:t>
      </w:r>
      <w:r>
        <w:rPr>
          <w:rFonts w:ascii="Times New Roman"/>
          <w:b w:val="false"/>
          <w:i w:val="false"/>
          <w:color w:val="000000"/>
          <w:sz w:val="28"/>
        </w:rPr>
        <w:t xml:space="preserve"> 3-тармағына сәйкес Комиссия айқындаған тәртіппен кедендік баждарды, салықтарды өндіріп алуды жүзеге асыратын кеден органы кедендік баждарды, салықтарды төлеу жөніндегі міндет тоқтатылатын мән-жайлардың басталғанын растауды алған кезде өсімпұлдар төленбейді.</w:t>
      </w:r>
    </w:p>
    <w:bookmarkEnd w:id="1080"/>
    <w:bookmarkStart w:name="z1672" w:id="1081"/>
    <w:p>
      <w:pPr>
        <w:spacing w:after="0"/>
        <w:ind w:left="0"/>
        <w:jc w:val="both"/>
      </w:pPr>
      <w:r>
        <w:rPr>
          <w:rFonts w:ascii="Times New Roman"/>
          <w:b w:val="false"/>
          <w:i w:val="false"/>
          <w:color w:val="000000"/>
          <w:sz w:val="28"/>
        </w:rPr>
        <w:t xml:space="preserve">
      5. Осы Кодекске сәйкес кедендік әкелу баждарының, салықтардың сомасынан, егер осы сомаларға қатысты олардың төленуін кейінге қалдыру немесе оларды бөліп төлеу берілетіндей түрде пайыздар төленуге жататын жағдайларда, мұндай пайыздар кедендік әкелу баждарын төлеуді кейінге қалдыруға немесе бөліп төлеуге пайыздарды есепке жазу және төлеу үшін осы Кодекстің </w:t>
      </w:r>
      <w:r>
        <w:rPr>
          <w:rFonts w:ascii="Times New Roman"/>
          <w:b w:val="false"/>
          <w:i w:val="false"/>
          <w:color w:val="000000"/>
          <w:sz w:val="28"/>
        </w:rPr>
        <w:t>93-бабында</w:t>
      </w:r>
      <w:r>
        <w:rPr>
          <w:rFonts w:ascii="Times New Roman"/>
          <w:b w:val="false"/>
          <w:i w:val="false"/>
          <w:color w:val="000000"/>
          <w:sz w:val="28"/>
        </w:rPr>
        <w:t xml:space="preserve"> белгіленген тәртіппен есепке жазылады және төленеді.</w:t>
      </w:r>
    </w:p>
    <w:bookmarkEnd w:id="1081"/>
    <w:p>
      <w:pPr>
        <w:spacing w:after="0"/>
        <w:ind w:left="0"/>
        <w:jc w:val="both"/>
      </w:pPr>
      <w:r>
        <w:rPr>
          <w:rFonts w:ascii="Times New Roman"/>
          <w:b/>
          <w:i w:val="false"/>
          <w:color w:val="000000"/>
          <w:sz w:val="28"/>
        </w:rPr>
        <w:t>91-бап. Кедендік әкелу баждарын, салықтарды төлеу мерзімдерін өзгерту</w:t>
      </w:r>
    </w:p>
    <w:bookmarkStart w:name="z1673" w:id="1082"/>
    <w:p>
      <w:pPr>
        <w:spacing w:after="0"/>
        <w:ind w:left="0"/>
        <w:jc w:val="both"/>
      </w:pPr>
      <w:r>
        <w:rPr>
          <w:rFonts w:ascii="Times New Roman"/>
          <w:b w:val="false"/>
          <w:i w:val="false"/>
          <w:color w:val="000000"/>
          <w:sz w:val="28"/>
        </w:rPr>
        <w:t>
      1. Кедендік әкелу баждарын, салықтарды төлеу мерзімдерін өзгерту кейінге қалдыру немесе бөліп төлеу нысанында жүзеге асырылады.</w:t>
      </w:r>
    </w:p>
    <w:bookmarkEnd w:id="1082"/>
    <w:bookmarkStart w:name="z1674" w:id="1083"/>
    <w:p>
      <w:pPr>
        <w:spacing w:after="0"/>
        <w:ind w:left="0"/>
        <w:jc w:val="both"/>
      </w:pPr>
      <w:r>
        <w:rPr>
          <w:rFonts w:ascii="Times New Roman"/>
          <w:b w:val="false"/>
          <w:i w:val="false"/>
          <w:color w:val="000000"/>
          <w:sz w:val="28"/>
        </w:rPr>
        <w:t>
      2. Салықтарды төлеу мерзімдерін өзгерту үшін негіздер, сондай-ақ оларды өзгерту шарттары мен тәртібі Қазақстан Республикасының салық заңнамасында белгіленеді.</w:t>
      </w:r>
    </w:p>
    <w:bookmarkEnd w:id="1083"/>
    <w:bookmarkStart w:name="z1675" w:id="1084"/>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 ішкі тұтыну үшін шығарудың кедендік рәсімімен орналастырылатын тауарларға қатысты беріледі.</w:t>
      </w:r>
    </w:p>
    <w:bookmarkEnd w:id="1084"/>
    <w:bookmarkStart w:name="z1676" w:id="1085"/>
    <w:p>
      <w:pPr>
        <w:spacing w:after="0"/>
        <w:ind w:left="0"/>
        <w:jc w:val="both"/>
      </w:pPr>
      <w:r>
        <w:rPr>
          <w:rFonts w:ascii="Times New Roman"/>
          <w:b w:val="false"/>
          <w:i w:val="false"/>
          <w:color w:val="000000"/>
          <w:sz w:val="28"/>
        </w:rPr>
        <w:t xml:space="preserve">
      4. Кедендік әкелу баждарын төлеуді кейінге қалдыру немесе бөліп төлеу төлеушінің тиісінше кейінге қалдырылған немесе бөліп төленетін соманы біржолғы ретпен немесе кезең-кезеңмен төлеу арқылы кедендік әкелу баждарын төлеу мерзімін өзгертуді білдіреді. </w:t>
      </w:r>
    </w:p>
    <w:bookmarkEnd w:id="1085"/>
    <w:bookmarkStart w:name="z1677" w:id="1086"/>
    <w:p>
      <w:pPr>
        <w:spacing w:after="0"/>
        <w:ind w:left="0"/>
        <w:jc w:val="both"/>
      </w:pPr>
      <w:r>
        <w:rPr>
          <w:rFonts w:ascii="Times New Roman"/>
          <w:b w:val="false"/>
          <w:i w:val="false"/>
          <w:color w:val="000000"/>
          <w:sz w:val="28"/>
        </w:rPr>
        <w:t>
      5. Кедендік әкелу баждарын төлеуді кейінге қалдыру немесе бөліп төлеу төленуге жататын барлық сомаға қатысты не осы соманың бір бөлігіне қатысты беріледі.</w:t>
      </w:r>
    </w:p>
    <w:bookmarkEnd w:id="1086"/>
    <w:bookmarkStart w:name="z1678" w:id="1087"/>
    <w:p>
      <w:pPr>
        <w:spacing w:after="0"/>
        <w:ind w:left="0"/>
        <w:jc w:val="both"/>
      </w:pPr>
      <w:r>
        <w:rPr>
          <w:rFonts w:ascii="Times New Roman"/>
          <w:b w:val="false"/>
          <w:i w:val="false"/>
          <w:color w:val="000000"/>
          <w:sz w:val="28"/>
        </w:rPr>
        <w:t>
      6. Тауарларды кедендік әкелу баждарын төлеуді кейінге қалдыру беріле отырып шығару кезінде өзінің төленуіне қатысты кейінге қалдыру берілген кедендік әкелу баждарының сомасы осындай кейінге қалдыру берілген мерзімнің соңғы күнінен кешіктірілмей төленуге жатады.</w:t>
      </w:r>
    </w:p>
    <w:bookmarkEnd w:id="1087"/>
    <w:bookmarkStart w:name="z1679" w:id="1088"/>
    <w:p>
      <w:pPr>
        <w:spacing w:after="0"/>
        <w:ind w:left="0"/>
        <w:jc w:val="both"/>
      </w:pPr>
      <w:r>
        <w:rPr>
          <w:rFonts w:ascii="Times New Roman"/>
          <w:b w:val="false"/>
          <w:i w:val="false"/>
          <w:color w:val="000000"/>
          <w:sz w:val="28"/>
        </w:rPr>
        <w:t>
      Тауарларды кедендік әкелу баждарын бөліп төлеу беріле отырып шығару кезінде өзінің төленуіне қатысты бөліп төлеу берілген кедендік әкелу баждарының сомасы кедендік әкелу баждарының сомасын кезең-кезеңмен төлеудің бекітілген графигіне сәйкес төленуге жатады. Бұл ретте кезең-кезеңмен төленуге айқындалған соманың әрқайсысы тиісті кезеңде осындай төлеу үшін белгіленген мерзімнің соңғы күнінен кешіктірілмей төленуге жатады.</w:t>
      </w:r>
    </w:p>
    <w:bookmarkEnd w:id="1088"/>
    <w:bookmarkStart w:name="z1680" w:id="1089"/>
    <w:p>
      <w:pPr>
        <w:spacing w:after="0"/>
        <w:ind w:left="0"/>
        <w:jc w:val="both"/>
      </w:pPr>
      <w:r>
        <w:rPr>
          <w:rFonts w:ascii="Times New Roman"/>
          <w:b w:val="false"/>
          <w:i w:val="false"/>
          <w:color w:val="000000"/>
          <w:sz w:val="28"/>
        </w:rPr>
        <w:t>
      7. Егер осы Кодексте өзгеше белгіленбесе, кедендік әкелу баждарын төлеуді кейінге қалдыру немесе бөліп төлеу кедендік әкелу баждарын төлеу жөніндегі міндеттің орындалуы қамтамасыз етілген жағдайда беріледі.</w:t>
      </w:r>
    </w:p>
    <w:bookmarkEnd w:id="1089"/>
    <w:bookmarkStart w:name="z1681" w:id="1090"/>
    <w:p>
      <w:pPr>
        <w:spacing w:after="0"/>
        <w:ind w:left="0"/>
        <w:jc w:val="both"/>
      </w:pPr>
      <w:r>
        <w:rPr>
          <w:rFonts w:ascii="Times New Roman"/>
          <w:b w:val="false"/>
          <w:i w:val="false"/>
          <w:color w:val="000000"/>
          <w:sz w:val="28"/>
        </w:rPr>
        <w:t xml:space="preserve">
      Кедендік әкелу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беріледі.</w:t>
      </w:r>
    </w:p>
    <w:bookmarkEnd w:id="1090"/>
    <w:p>
      <w:pPr>
        <w:spacing w:after="0"/>
        <w:ind w:left="0"/>
        <w:jc w:val="both"/>
      </w:pPr>
      <w:r>
        <w:rPr>
          <w:rFonts w:ascii="Times New Roman"/>
          <w:b/>
          <w:i w:val="false"/>
          <w:color w:val="000000"/>
          <w:sz w:val="28"/>
        </w:rPr>
        <w:t>92-бап. Кедендік әкелу баждарын төлеуді кейінге қалдыруды немесе бөліп төлеуді беру, кедендік әкелу баждарын төлеуді кейінге қалдырудан немесе бөліп төлеуден бас тарту, оның күшін жою мерзімдері, негіздері және тәртібі. Кедендік әкелу баждарын төлеуді кейінге қалдыруды немесе бөліп төлеуді беру туралы шешімнің қолданысын тоқтату</w:t>
      </w:r>
    </w:p>
    <w:bookmarkStart w:name="z1682" w:id="109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кедендік әкелу баждарын төлеуді кейінге қалдыру үшін пайыздар төлей отырып, кедендік әкелу баждарын төлеуді кейінге қалдыру тауарлар ішкі тұтыну үшін шығару кедендік рәсіміне сәйкес шығарылған күннен кейінгі күннен бастап бір айдан аспайтын мерзімге беріледі.</w:t>
      </w:r>
    </w:p>
    <w:bookmarkEnd w:id="1091"/>
    <w:bookmarkStart w:name="z1683" w:id="1092"/>
    <w:p>
      <w:pPr>
        <w:spacing w:after="0"/>
        <w:ind w:left="0"/>
        <w:jc w:val="both"/>
      </w:pPr>
      <w:r>
        <w:rPr>
          <w:rFonts w:ascii="Times New Roman"/>
          <w:b w:val="false"/>
          <w:i w:val="false"/>
          <w:color w:val="000000"/>
          <w:sz w:val="28"/>
        </w:rPr>
        <w:t>
      2. Кедендік әкелу баждарын төлеуді кейінге қалдыру немесе бөліп төлеу үшін пайыздар төлемей, кедендік әкелу баждарын төлеуді кейінге қалдыру немесе бөліп төлеу мынадай негіздердің бірі болған:</w:t>
      </w:r>
    </w:p>
    <w:bookmarkEnd w:id="1092"/>
    <w:bookmarkStart w:name="z1684" w:id="1093"/>
    <w:p>
      <w:pPr>
        <w:spacing w:after="0"/>
        <w:ind w:left="0"/>
        <w:jc w:val="both"/>
      </w:pPr>
      <w:r>
        <w:rPr>
          <w:rFonts w:ascii="Times New Roman"/>
          <w:b w:val="false"/>
          <w:i w:val="false"/>
          <w:color w:val="000000"/>
          <w:sz w:val="28"/>
        </w:rPr>
        <w:t>
      1) кедендік әкелу баждарын төлеушіге дүлей зілзала, технологиялық апат немесе өзге еңсерілмейтін күш мән-жайлары салдарынан нұқсан келтірілген;</w:t>
      </w:r>
    </w:p>
    <w:bookmarkEnd w:id="1093"/>
    <w:bookmarkStart w:name="z1685" w:id="1094"/>
    <w:p>
      <w:pPr>
        <w:spacing w:after="0"/>
        <w:ind w:left="0"/>
        <w:jc w:val="both"/>
      </w:pPr>
      <w:r>
        <w:rPr>
          <w:rFonts w:ascii="Times New Roman"/>
          <w:b w:val="false"/>
          <w:i w:val="false"/>
          <w:color w:val="000000"/>
          <w:sz w:val="28"/>
        </w:rPr>
        <w:t>
      2) кедендік әкелу баждарын төлеушіге мемлекеттік бюджеттен қаржыландыру немесе осы тұлға орындаған мемлекеттік тапсырысқа ақы төлеу кідіртілген;</w:t>
      </w:r>
    </w:p>
    <w:bookmarkEnd w:id="1094"/>
    <w:bookmarkStart w:name="z1686" w:id="1095"/>
    <w:p>
      <w:pPr>
        <w:spacing w:after="0"/>
        <w:ind w:left="0"/>
        <w:jc w:val="both"/>
      </w:pPr>
      <w:r>
        <w:rPr>
          <w:rFonts w:ascii="Times New Roman"/>
          <w:b w:val="false"/>
          <w:i w:val="false"/>
          <w:color w:val="000000"/>
          <w:sz w:val="28"/>
        </w:rPr>
        <w:t>
      3) Қазақстан Республикасының халықаралық шарттары шеңберінде өнім берулер жүзеге асырылған;</w:t>
      </w:r>
    </w:p>
    <w:bookmarkEnd w:id="1095"/>
    <w:bookmarkStart w:name="z1687" w:id="1096"/>
    <w:p>
      <w:pPr>
        <w:spacing w:after="0"/>
        <w:ind w:left="0"/>
        <w:jc w:val="both"/>
      </w:pPr>
      <w:r>
        <w:rPr>
          <w:rFonts w:ascii="Times New Roman"/>
          <w:b w:val="false"/>
          <w:i w:val="false"/>
          <w:color w:val="000000"/>
          <w:sz w:val="28"/>
        </w:rPr>
        <w:t>
      4) Еуразиялық экономикалық одаққа мүше мемлекеттердің ауыл шаруашылығы қызметін жүзеге асыратын ұйымдары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 тауарлар ішкі тұтыну үшін шығару кедендік рәсіміне сәйкес шығарылған күннен кейінгі күннен бастап алты айдан аспайтын мерзімге беріледі. Өздеріне қатысты кедендік әкелу баждарын төлеуді кейінге қалдыру немесе бөліп төлеу берілуі мүмкін көрсетілген тауарлардың Сыртқы экономикалық қызметтің тауар номенклатурасына сәйкес кодтары көрсетілген тізбесін Комиссия айқындайды;</w:t>
      </w:r>
    </w:p>
    <w:bookmarkEnd w:id="1096"/>
    <w:bookmarkStart w:name="z1688" w:id="1097"/>
    <w:p>
      <w:pPr>
        <w:spacing w:after="0"/>
        <w:ind w:left="0"/>
        <w:jc w:val="both"/>
      </w:pPr>
      <w:r>
        <w:rPr>
          <w:rFonts w:ascii="Times New Roman"/>
          <w:b w:val="false"/>
          <w:i w:val="false"/>
          <w:color w:val="000000"/>
          <w:sz w:val="28"/>
        </w:rPr>
        <w:t>
      5) Комиссия айқындайтын өзге де негіздер болған кезде тауарлар ішкі тұтыну үшін шығару кедендік рәсіміне сәйкес шығарылған күннен кейінгі күннен бастап алты айдан аспайтын мерзімге беріледі.</w:t>
      </w:r>
    </w:p>
    <w:bookmarkEnd w:id="1097"/>
    <w:bookmarkStart w:name="z1689" w:id="109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кедендік әкелу баждарын төлеуді кейінге қалдыру немесе бөліп төлеу үшін пайыздар төлей отырып, кедендік әкелу баждарын төлеуді кейінге қалдыру немесе бөліп төлеу өнеркәсіптік қайта өңдеуде пайдалану үшін тауарларды, оның ішінде шикізатты, материалдарды, технологиялық жабдықты, оның жасақтаушы және қосалқы бөлшектерін Еуразиялық экономикалық одақтың кедендік аумағына әкелу сияқты негіз болған кезде, тауарлар ішкі тұтыну үшін шығару кедендік рәсіміне сәйкес шығарылған күннен кейінгі күннен бастап алты айдан аспайтын мерзімге беріледі. Осы тармақты қолдану мақсаттарында өнеркәсіптік қайта өңдеу деп тауарларды өздерінің Сыртқы экономикалық қызметтің тауар номенклатурасына сәйкес кодтары өнеркәсіптік қайта өңдеу үшін әкелінетін тауарлардың кодтарынан алғашқы төрт таңбасының кез келгені деңгейінде ерекшеленетін жаңа тауарларды алу үшін өндірісте пайдалану түсініледі. Көрсетілген, өздеріне қатысты кедендік әкелу баждарын төлеуді кейінге қалдыру немесе бөліп төлеу берілуі мүмкін көрсетілген тауарлардың Сыртқы экономикалық қызметтің тауар номенклатурасына сәйкес кодтары көрсетілген тізбесі, сондай-ақ осындай тауарларды өнеркәсіптік қайта өңдеуге пайдалануға арналған тауарларға жатқызу шарттарын Комиссия айқындайды.</w:t>
      </w:r>
    </w:p>
    <w:bookmarkEnd w:id="1098"/>
    <w:bookmarkStart w:name="z1690" w:id="1099"/>
    <w:p>
      <w:pPr>
        <w:spacing w:after="0"/>
        <w:ind w:left="0"/>
        <w:jc w:val="both"/>
      </w:pPr>
      <w:r>
        <w:rPr>
          <w:rFonts w:ascii="Times New Roman"/>
          <w:b w:val="false"/>
          <w:i w:val="false"/>
          <w:color w:val="000000"/>
          <w:sz w:val="28"/>
        </w:rPr>
        <w:t xml:space="preserve">
      4. Кедендік әкелу баждарын төлеуші осы баптың 2 және 3-тармақтарында көрсетілген негіздердің болуын уәкілетті орган айқындаған тәртіппен растауға тиіс. </w:t>
      </w:r>
    </w:p>
    <w:bookmarkEnd w:id="1099"/>
    <w:bookmarkStart w:name="z1691" w:id="1100"/>
    <w:p>
      <w:pPr>
        <w:spacing w:after="0"/>
        <w:ind w:left="0"/>
        <w:jc w:val="both"/>
      </w:pPr>
      <w:r>
        <w:rPr>
          <w:rFonts w:ascii="Times New Roman"/>
          <w:b w:val="false"/>
          <w:i w:val="false"/>
          <w:color w:val="000000"/>
          <w:sz w:val="28"/>
        </w:rPr>
        <w:t>
      5. Кедендік әкелу баждарын төлеуді кейінге қалдыру немесе бөліп төлеу кедендік әкелу баждарын төлеушінің өтініші негізінде кеден органының шешімі бойынша беріледі.</w:t>
      </w:r>
    </w:p>
    <w:bookmarkEnd w:id="1100"/>
    <w:bookmarkStart w:name="z1692" w:id="1101"/>
    <w:p>
      <w:pPr>
        <w:spacing w:after="0"/>
        <w:ind w:left="0"/>
        <w:jc w:val="both"/>
      </w:pPr>
      <w:r>
        <w:rPr>
          <w:rFonts w:ascii="Times New Roman"/>
          <w:b w:val="false"/>
          <w:i w:val="false"/>
          <w:color w:val="000000"/>
          <w:sz w:val="28"/>
        </w:rPr>
        <w:t xml:space="preserve">
      Кедендік әкелу баждарын төлеуді кейінге қалдыруды немесе бөліп төлеуді беру туралы шешімді тауарларды ішкі тұтыну үшін шығару кедендік рәсімімен орналастырған кезде шығаруды жүргізетін кеден органы қабылдайды. </w:t>
      </w:r>
    </w:p>
    <w:bookmarkEnd w:id="1101"/>
    <w:bookmarkStart w:name="z1693" w:id="1102"/>
    <w:p>
      <w:pPr>
        <w:spacing w:after="0"/>
        <w:ind w:left="0"/>
        <w:jc w:val="both"/>
      </w:pPr>
      <w:r>
        <w:rPr>
          <w:rFonts w:ascii="Times New Roman"/>
          <w:b w:val="false"/>
          <w:i w:val="false"/>
          <w:color w:val="000000"/>
          <w:sz w:val="28"/>
        </w:rPr>
        <w:t>
      Кеден органының кедендік әкелу баждарын төлеуді кейінге қалдыруды немесе бөліп төлеуді беру туралы шешімінде кедендік әкелу баждарын төлеуді кейінге қалдыру немесе бөліп төлеу берілетін мерзім, өзінің төленуіне қатысты кейінге қалдыру немесе бөліп төлеу берілетін кедендік әкелу баждарының сомасы және тауарларды шығару кезінде осы шешімді қолдану үшін қажетті өзге де мәліметтер көрсетіледі.</w:t>
      </w:r>
    </w:p>
    <w:bookmarkEnd w:id="1102"/>
    <w:bookmarkStart w:name="z1694" w:id="1103"/>
    <w:p>
      <w:pPr>
        <w:spacing w:after="0"/>
        <w:ind w:left="0"/>
        <w:jc w:val="both"/>
      </w:pPr>
      <w:r>
        <w:rPr>
          <w:rFonts w:ascii="Times New Roman"/>
          <w:b w:val="false"/>
          <w:i w:val="false"/>
          <w:color w:val="000000"/>
          <w:sz w:val="28"/>
        </w:rPr>
        <w:t>
      6. Кедендік әкелу баждарын төлеуді кейінге қалдыруды немесе бөліп төлеуді беру немесе оны беруден бас тарту туралы шешімді аумақтық кеден органы немесе кеден төлеушінің уәкілетті орган бекіткен нысан бойынша электрондық құжат немесе қағаз жеткізгіштегі құжат түрінде берілген өтініші негізінде қабылдайды.</w:t>
      </w:r>
    </w:p>
    <w:bookmarkEnd w:id="1103"/>
    <w:bookmarkStart w:name="z1695" w:id="1104"/>
    <w:p>
      <w:pPr>
        <w:spacing w:after="0"/>
        <w:ind w:left="0"/>
        <w:jc w:val="both"/>
      </w:pPr>
      <w:r>
        <w:rPr>
          <w:rFonts w:ascii="Times New Roman"/>
          <w:b w:val="false"/>
          <w:i w:val="false"/>
          <w:color w:val="000000"/>
          <w:sz w:val="28"/>
        </w:rPr>
        <w:t>
      Кеден органының кедендік әкелу баждарын төлеуді кейінге қалдыруды немесе бөліп төлеуді беру туралы шешімі, егер өздеріне қатысты осындай шешім қабылданған тауарларды кедендік декларациялау шешім қабылдаған күннен бастап үш ай ішінде жүргізілсе, заңды маңызы бар фактілер туралы куәландыратын құжат болып табылады.</w:t>
      </w:r>
    </w:p>
    <w:bookmarkEnd w:id="1104"/>
    <w:bookmarkStart w:name="z1696" w:id="1105"/>
    <w:p>
      <w:pPr>
        <w:spacing w:after="0"/>
        <w:ind w:left="0"/>
        <w:jc w:val="both"/>
      </w:pPr>
      <w:r>
        <w:rPr>
          <w:rFonts w:ascii="Times New Roman"/>
          <w:b w:val="false"/>
          <w:i w:val="false"/>
          <w:color w:val="000000"/>
          <w:sz w:val="28"/>
        </w:rPr>
        <w:t>
      Осы баптың 2 және 3-тармақтарына сәйкес берілетін кедендік әкелу баждарын төлеуді кейінге қалдыруды немесе бөліп төлеуді беру үшін өтінішке:</w:t>
      </w:r>
    </w:p>
    <w:bookmarkEnd w:id="1105"/>
    <w:bookmarkStart w:name="z1697" w:id="1106"/>
    <w:p>
      <w:pPr>
        <w:spacing w:after="0"/>
        <w:ind w:left="0"/>
        <w:jc w:val="both"/>
      </w:pPr>
      <w:r>
        <w:rPr>
          <w:rFonts w:ascii="Times New Roman"/>
          <w:b w:val="false"/>
          <w:i w:val="false"/>
          <w:color w:val="000000"/>
          <w:sz w:val="28"/>
        </w:rPr>
        <w:t>
      осы баптың 2 және 3-тармақтарында көрсетілген негіздердің бар екенін растайтын, тізбесін уәкілетті орган бекітетін құжаттар;</w:t>
      </w:r>
    </w:p>
    <w:bookmarkEnd w:id="1106"/>
    <w:bookmarkStart w:name="z1698" w:id="1107"/>
    <w:p>
      <w:pPr>
        <w:spacing w:after="0"/>
        <w:ind w:left="0"/>
        <w:jc w:val="both"/>
      </w:pPr>
      <w:r>
        <w:rPr>
          <w:rFonts w:ascii="Times New Roman"/>
          <w:b w:val="false"/>
          <w:i w:val="false"/>
          <w:color w:val="000000"/>
          <w:sz w:val="28"/>
        </w:rPr>
        <w:t>
      кедендік әкелу баждарын бөліп төлеу кезінде төлеуші жасаған кедендік әкелу баждарын кезең-кезеңмен төлеу графигі қоса беріледі.</w:t>
      </w:r>
    </w:p>
    <w:bookmarkEnd w:id="1107"/>
    <w:bookmarkStart w:name="z1699" w:id="1108"/>
    <w:p>
      <w:pPr>
        <w:spacing w:after="0"/>
        <w:ind w:left="0"/>
        <w:jc w:val="both"/>
      </w:pPr>
      <w:r>
        <w:rPr>
          <w:rFonts w:ascii="Times New Roman"/>
          <w:b w:val="false"/>
          <w:i w:val="false"/>
          <w:color w:val="000000"/>
          <w:sz w:val="28"/>
        </w:rPr>
        <w:t>
      Кедендік әкелу баждарын төлеуді кейінге қалдыруды немесе бөліп төлеуді беру не оны беруден бас тарту туралы шешімді аумақтық кеден органы немесе кеден төлеушінің өтініші аумақтық кеден органында немесе кеденде тіркелген күннен бастап бес жұмыс күнінен аспайтын мерзімде қабылдайды.</w:t>
      </w:r>
    </w:p>
    <w:bookmarkEnd w:id="1108"/>
    <w:bookmarkStart w:name="z1700" w:id="1109"/>
    <w:p>
      <w:pPr>
        <w:spacing w:after="0"/>
        <w:ind w:left="0"/>
        <w:jc w:val="both"/>
      </w:pPr>
      <w:r>
        <w:rPr>
          <w:rFonts w:ascii="Times New Roman"/>
          <w:b w:val="false"/>
          <w:i w:val="false"/>
          <w:color w:val="000000"/>
          <w:sz w:val="28"/>
        </w:rPr>
        <w:t>
      Кедендік әкелу баждарын төлеуді кейінге қалдыруды немесе бөліп төлеуді беру не оны беруден бас тарту туралы шешімнің нысанын уәкілетті орган бекітеді.</w:t>
      </w:r>
    </w:p>
    <w:bookmarkEnd w:id="1109"/>
    <w:bookmarkStart w:name="z1701" w:id="1110"/>
    <w:p>
      <w:pPr>
        <w:spacing w:after="0"/>
        <w:ind w:left="0"/>
        <w:jc w:val="both"/>
      </w:pPr>
      <w:r>
        <w:rPr>
          <w:rFonts w:ascii="Times New Roman"/>
          <w:b w:val="false"/>
          <w:i w:val="false"/>
          <w:color w:val="000000"/>
          <w:sz w:val="28"/>
        </w:rPr>
        <w:t>
      Кедендік әкелу баждарын бөліп төлеуді беру туралы шешімге кеден органы бекіткен, кедендік әкелу баждарын кезең-кезеңмен төлеу графигі қоса беріледі. Көрсетілген графикте кедендік әкелу баждарын кезең-кезеңмен төлеу мерзімдері белгіленеді және ол осы шешімнің ажырамас бөлігі болып табылады.</w:t>
      </w:r>
    </w:p>
    <w:bookmarkEnd w:id="1110"/>
    <w:bookmarkStart w:name="z1702" w:id="1111"/>
    <w:p>
      <w:pPr>
        <w:spacing w:after="0"/>
        <w:ind w:left="0"/>
        <w:jc w:val="both"/>
      </w:pPr>
      <w:r>
        <w:rPr>
          <w:rFonts w:ascii="Times New Roman"/>
          <w:b w:val="false"/>
          <w:i w:val="false"/>
          <w:color w:val="000000"/>
          <w:sz w:val="28"/>
        </w:rPr>
        <w:t>
      Төлеушінің жолданымы бойынша кедендік әкелу баждарының сомасын кезең-кезеңмен төлеу графигі өзгертілуі мүмкін.</w:t>
      </w:r>
    </w:p>
    <w:bookmarkEnd w:id="1111"/>
    <w:bookmarkStart w:name="z1703" w:id="1112"/>
    <w:p>
      <w:pPr>
        <w:spacing w:after="0"/>
        <w:ind w:left="0"/>
        <w:jc w:val="both"/>
      </w:pPr>
      <w:r>
        <w:rPr>
          <w:rFonts w:ascii="Times New Roman"/>
          <w:b w:val="false"/>
          <w:i w:val="false"/>
          <w:color w:val="000000"/>
          <w:sz w:val="28"/>
        </w:rPr>
        <w:t xml:space="preserve">
      Кедендік әкелу баждарын төлеу мерзімдері өзгертілген кезде кедендік әкелу баждарын төлеу жөніндегі міндеттің орындалуын қамтамасыз ету мөлшерін айқындау осы Кодекстің </w:t>
      </w:r>
      <w:r>
        <w:rPr>
          <w:rFonts w:ascii="Times New Roman"/>
          <w:b w:val="false"/>
          <w:i w:val="false"/>
          <w:color w:val="000000"/>
          <w:sz w:val="28"/>
        </w:rPr>
        <w:t>104-бабының</w:t>
      </w:r>
      <w:r>
        <w:rPr>
          <w:rFonts w:ascii="Times New Roman"/>
          <w:b w:val="false"/>
          <w:i w:val="false"/>
          <w:color w:val="000000"/>
          <w:sz w:val="28"/>
        </w:rPr>
        <w:t xml:space="preserve"> 1-тармағында белгіленген тәртіппен жүргізіледі. Бұл ретте осындай қамтамасыз етудің мөлшеріне кедендік әкелу баждарын төлеуді кейінге қалдыру немесе бөліп төлеу үшін пайыздардың сомасы кіреді.</w:t>
      </w:r>
    </w:p>
    <w:bookmarkEnd w:id="1112"/>
    <w:bookmarkStart w:name="z1704" w:id="1113"/>
    <w:p>
      <w:pPr>
        <w:spacing w:after="0"/>
        <w:ind w:left="0"/>
        <w:jc w:val="both"/>
      </w:pPr>
      <w:r>
        <w:rPr>
          <w:rFonts w:ascii="Times New Roman"/>
          <w:b w:val="false"/>
          <w:i w:val="false"/>
          <w:color w:val="000000"/>
          <w:sz w:val="28"/>
        </w:rPr>
        <w:t>
      Кедендік әкелу баждарын төлеу жөніндегі міндеттің орындалуын қамтамасыз ету мөлшері өзіне негізделе отырып айқындалатын кедендік әкелу баждарының сомасын айқындау үшін кедендік әкелу баждарын төлеу бойынша кейінге қалдыруды немесе бөліп төлеуді беру туралы өтініш кеден органында тіркелген күні қолданыста болатын валюталар бағамы, кедендік әкелу баждарының мөлшерлемелері қолданылады.</w:t>
      </w:r>
    </w:p>
    <w:bookmarkEnd w:id="1113"/>
    <w:bookmarkStart w:name="z1705" w:id="1114"/>
    <w:p>
      <w:pPr>
        <w:spacing w:after="0"/>
        <w:ind w:left="0"/>
        <w:jc w:val="both"/>
      </w:pPr>
      <w:r>
        <w:rPr>
          <w:rFonts w:ascii="Times New Roman"/>
          <w:b w:val="false"/>
          <w:i w:val="false"/>
          <w:color w:val="000000"/>
          <w:sz w:val="28"/>
        </w:rPr>
        <w:t>
      Кедендік әкелу баждарын төлеу бойынша кейінге қалдыруды немесе бөліп төлеуді беруден бас тарту туралы шешімде мұндай бас тартудың негізі қамтылуға тиіс.</w:t>
      </w:r>
    </w:p>
    <w:bookmarkEnd w:id="1114"/>
    <w:bookmarkStart w:name="z1706" w:id="1115"/>
    <w:p>
      <w:pPr>
        <w:spacing w:after="0"/>
        <w:ind w:left="0"/>
        <w:jc w:val="both"/>
      </w:pPr>
      <w:r>
        <w:rPr>
          <w:rFonts w:ascii="Times New Roman"/>
          <w:b w:val="false"/>
          <w:i w:val="false"/>
          <w:color w:val="000000"/>
          <w:sz w:val="28"/>
        </w:rPr>
        <w:t xml:space="preserve">
      Кеден органы кедендік әкелу баждарын төлеу бойынша кейінге қалдыруды немесе бөліп төлеуді беруден бас тарту туралы шешімді мынадай негіздер бойынша: </w:t>
      </w:r>
    </w:p>
    <w:bookmarkEnd w:id="1115"/>
    <w:bookmarkStart w:name="z1707" w:id="1116"/>
    <w:p>
      <w:pPr>
        <w:spacing w:after="0"/>
        <w:ind w:left="0"/>
        <w:jc w:val="both"/>
      </w:pPr>
      <w:r>
        <w:rPr>
          <w:rFonts w:ascii="Times New Roman"/>
          <w:b w:val="false"/>
          <w:i w:val="false"/>
          <w:color w:val="000000"/>
          <w:sz w:val="28"/>
        </w:rPr>
        <w:t>
      төлеуші осы тармақтың үшінші бөлігінің екінші абзацында көрсетілген құжаттарды кеден органына ұсынбаса;</w:t>
      </w:r>
    </w:p>
    <w:bookmarkEnd w:id="1116"/>
    <w:bookmarkStart w:name="z1708" w:id="1117"/>
    <w:p>
      <w:pPr>
        <w:spacing w:after="0"/>
        <w:ind w:left="0"/>
        <w:jc w:val="both"/>
      </w:pPr>
      <w:r>
        <w:rPr>
          <w:rFonts w:ascii="Times New Roman"/>
          <w:b w:val="false"/>
          <w:i w:val="false"/>
          <w:color w:val="000000"/>
          <w:sz w:val="28"/>
        </w:rPr>
        <w:t>
      төлеушінің кедендік баждарды, кедендік алымдарды, салықтарды, арнайы, демпингке қарсы, өтемақы баждарын, өсімпұлдарды, пайыздарды төлеу бойынша берешегі болса;</w:t>
      </w:r>
    </w:p>
    <w:bookmarkEnd w:id="1117"/>
    <w:bookmarkStart w:name="z1709" w:id="1118"/>
    <w:p>
      <w:pPr>
        <w:spacing w:after="0"/>
        <w:ind w:left="0"/>
        <w:jc w:val="both"/>
      </w:pPr>
      <w:r>
        <w:rPr>
          <w:rFonts w:ascii="Times New Roman"/>
          <w:b w:val="false"/>
          <w:i w:val="false"/>
          <w:color w:val="000000"/>
          <w:sz w:val="28"/>
        </w:rPr>
        <w:t>
      төлеушіге қатысты банкроттық рәсім қозғалса немесе қылмыстық құқық бұзушылық белгілері бойынша қылмыстық іс қозғалса, қабылдайды.</w:t>
      </w:r>
    </w:p>
    <w:bookmarkEnd w:id="1118"/>
    <w:bookmarkStart w:name="z1710" w:id="1119"/>
    <w:p>
      <w:pPr>
        <w:spacing w:after="0"/>
        <w:ind w:left="0"/>
        <w:jc w:val="both"/>
      </w:pPr>
      <w:r>
        <w:rPr>
          <w:rFonts w:ascii="Times New Roman"/>
          <w:b w:val="false"/>
          <w:i w:val="false"/>
          <w:color w:val="000000"/>
          <w:sz w:val="28"/>
        </w:rPr>
        <w:t>
      Кедендік әкелу баждарын төлеу бойынша кейінге қалдыруды немесе бөліп төлеуді беру туралы шешімнің күші кедендік әкелу баждарын төлеуді кейінге қалдыру немесе бөліп төлеу іс жүзінде берілгенге дейін мынадай негіздер бойынша:</w:t>
      </w:r>
    </w:p>
    <w:bookmarkEnd w:id="1119"/>
    <w:bookmarkStart w:name="z1711" w:id="1120"/>
    <w:p>
      <w:pPr>
        <w:spacing w:after="0"/>
        <w:ind w:left="0"/>
        <w:jc w:val="both"/>
      </w:pPr>
      <w:r>
        <w:rPr>
          <w:rFonts w:ascii="Times New Roman"/>
          <w:b w:val="false"/>
          <w:i w:val="false"/>
          <w:color w:val="000000"/>
          <w:sz w:val="28"/>
        </w:rPr>
        <w:t>
      төлеушінің өтініші бойынша;</w:t>
      </w:r>
    </w:p>
    <w:bookmarkEnd w:id="1120"/>
    <w:bookmarkStart w:name="z1712" w:id="1121"/>
    <w:p>
      <w:pPr>
        <w:spacing w:after="0"/>
        <w:ind w:left="0"/>
        <w:jc w:val="both"/>
      </w:pPr>
      <w:r>
        <w:rPr>
          <w:rFonts w:ascii="Times New Roman"/>
          <w:b w:val="false"/>
          <w:i w:val="false"/>
          <w:color w:val="000000"/>
          <w:sz w:val="28"/>
        </w:rPr>
        <w:t>
      кеден органы кедендік әкелу баждарын төлеу бойынша кейінге қалдыруды немесе бөліп төлеуді беруден бас тарту үшін негіздерді растайтын ақпаратты алған кезде жойылуға жатады.</w:t>
      </w:r>
    </w:p>
    <w:bookmarkEnd w:id="1121"/>
    <w:bookmarkStart w:name="z1713" w:id="1122"/>
    <w:p>
      <w:pPr>
        <w:spacing w:after="0"/>
        <w:ind w:left="0"/>
        <w:jc w:val="both"/>
      </w:pPr>
      <w:r>
        <w:rPr>
          <w:rFonts w:ascii="Times New Roman"/>
          <w:b w:val="false"/>
          <w:i w:val="false"/>
          <w:color w:val="000000"/>
          <w:sz w:val="28"/>
        </w:rPr>
        <w:t xml:space="preserve">
      7. Төлеуші кедендік әкелу баждарын төлеуді кейінге қалдыруды немесе бөліп төлеуді беру туралы шешімде белгіленген мерзімде кедендік әкелу баждарын төлеу жөніндегі міндетті орындамаған немесе тиісінше орындамаған жағдайларда, кеден органы осы Кодекстің </w:t>
      </w:r>
      <w:r>
        <w:rPr>
          <w:rFonts w:ascii="Times New Roman"/>
          <w:b w:val="false"/>
          <w:i w:val="false"/>
          <w:color w:val="000000"/>
          <w:sz w:val="28"/>
        </w:rPr>
        <w:t>98-бабының</w:t>
      </w:r>
      <w:r>
        <w:rPr>
          <w:rFonts w:ascii="Times New Roman"/>
          <w:b w:val="false"/>
          <w:i w:val="false"/>
          <w:color w:val="000000"/>
          <w:sz w:val="28"/>
        </w:rPr>
        <w:t xml:space="preserve"> 6-тармағында, </w:t>
      </w:r>
      <w:r>
        <w:rPr>
          <w:rFonts w:ascii="Times New Roman"/>
          <w:b w:val="false"/>
          <w:i w:val="false"/>
          <w:color w:val="000000"/>
          <w:sz w:val="28"/>
        </w:rPr>
        <w:t>99-бабының</w:t>
      </w:r>
      <w:r>
        <w:rPr>
          <w:rFonts w:ascii="Times New Roman"/>
          <w:b w:val="false"/>
          <w:i w:val="false"/>
          <w:color w:val="000000"/>
          <w:sz w:val="28"/>
        </w:rPr>
        <w:t xml:space="preserve"> 4-тармағында, </w:t>
      </w:r>
      <w:r>
        <w:rPr>
          <w:rFonts w:ascii="Times New Roman"/>
          <w:b w:val="false"/>
          <w:i w:val="false"/>
          <w:color w:val="000000"/>
          <w:sz w:val="28"/>
        </w:rPr>
        <w:t>100-бабының</w:t>
      </w:r>
      <w:r>
        <w:rPr>
          <w:rFonts w:ascii="Times New Roman"/>
          <w:b w:val="false"/>
          <w:i w:val="false"/>
          <w:color w:val="000000"/>
          <w:sz w:val="28"/>
        </w:rPr>
        <w:t xml:space="preserve"> 5-тармағында, </w:t>
      </w:r>
      <w:r>
        <w:rPr>
          <w:rFonts w:ascii="Times New Roman"/>
          <w:b w:val="false"/>
          <w:i w:val="false"/>
          <w:color w:val="000000"/>
          <w:sz w:val="28"/>
        </w:rPr>
        <w:t>101-бабының</w:t>
      </w:r>
      <w:r>
        <w:rPr>
          <w:rFonts w:ascii="Times New Roman"/>
          <w:b w:val="false"/>
          <w:i w:val="false"/>
          <w:color w:val="000000"/>
          <w:sz w:val="28"/>
        </w:rPr>
        <w:t xml:space="preserve"> 10-тармағында және </w:t>
      </w:r>
      <w:r>
        <w:rPr>
          <w:rFonts w:ascii="Times New Roman"/>
          <w:b w:val="false"/>
          <w:i w:val="false"/>
          <w:color w:val="000000"/>
          <w:sz w:val="28"/>
        </w:rPr>
        <w:t>102-бабының</w:t>
      </w:r>
      <w:r>
        <w:rPr>
          <w:rFonts w:ascii="Times New Roman"/>
          <w:b w:val="false"/>
          <w:i w:val="false"/>
          <w:color w:val="000000"/>
          <w:sz w:val="28"/>
        </w:rPr>
        <w:t xml:space="preserve"> 4-тармағында белгіленген бір немесе бірнеше әрекетті жүзеге асырады.</w:t>
      </w:r>
    </w:p>
    <w:bookmarkEnd w:id="1122"/>
    <w:bookmarkStart w:name="z1714" w:id="1123"/>
    <w:p>
      <w:pPr>
        <w:spacing w:after="0"/>
        <w:ind w:left="0"/>
        <w:jc w:val="both"/>
      </w:pPr>
      <w:r>
        <w:rPr>
          <w:rFonts w:ascii="Times New Roman"/>
          <w:b w:val="false"/>
          <w:i w:val="false"/>
          <w:color w:val="000000"/>
          <w:sz w:val="28"/>
        </w:rPr>
        <w:t xml:space="preserve">
      8. Кедендік әкелу баждарын төлеуді кейінге қалдыруды немесе бөліп төлеуді беру туралы шешім: </w:t>
      </w:r>
    </w:p>
    <w:bookmarkEnd w:id="1123"/>
    <w:bookmarkStart w:name="z1715" w:id="1124"/>
    <w:p>
      <w:pPr>
        <w:spacing w:after="0"/>
        <w:ind w:left="0"/>
        <w:jc w:val="both"/>
      </w:pPr>
      <w:r>
        <w:rPr>
          <w:rFonts w:ascii="Times New Roman"/>
          <w:b w:val="false"/>
          <w:i w:val="false"/>
          <w:color w:val="000000"/>
          <w:sz w:val="28"/>
        </w:rPr>
        <w:t>
      1) кедендік әкелу баждарын төлеуді кейінге қалдыру немесе бөліп төлеу берілген мерзім аяқталған соң;</w:t>
      </w:r>
    </w:p>
    <w:bookmarkEnd w:id="1124"/>
    <w:bookmarkStart w:name="z1716" w:id="1125"/>
    <w:p>
      <w:pPr>
        <w:spacing w:after="0"/>
        <w:ind w:left="0"/>
        <w:jc w:val="both"/>
      </w:pPr>
      <w:r>
        <w:rPr>
          <w:rFonts w:ascii="Times New Roman"/>
          <w:b w:val="false"/>
          <w:i w:val="false"/>
          <w:color w:val="000000"/>
          <w:sz w:val="28"/>
        </w:rPr>
        <w:t>
      2) осы баптың 6-тармағының екінші бөлігінде көрсетілген мерзім аяқталған соң;</w:t>
      </w:r>
    </w:p>
    <w:bookmarkEnd w:id="1125"/>
    <w:bookmarkStart w:name="z1717" w:id="1126"/>
    <w:p>
      <w:pPr>
        <w:spacing w:after="0"/>
        <w:ind w:left="0"/>
        <w:jc w:val="both"/>
      </w:pPr>
      <w:r>
        <w:rPr>
          <w:rFonts w:ascii="Times New Roman"/>
          <w:b w:val="false"/>
          <w:i w:val="false"/>
          <w:color w:val="000000"/>
          <w:sz w:val="28"/>
        </w:rPr>
        <w:t>
      3) кейінге қалдыру немесе бөліп төлеу берілген кедендік әкелу баждарын төлеу жөніндегі міндет орындалған кезде өзінің қолданысын тоқтатады.</w:t>
      </w:r>
    </w:p>
    <w:bookmarkEnd w:id="1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Кедендік әкелу баждарын төлеуді кейінге қалдыру немесе бөліп төлеу үшін пайыздар</w:t>
      </w:r>
    </w:p>
    <w:bookmarkStart w:name="z1718" w:id="112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92-бабының</w:t>
      </w:r>
      <w:r>
        <w:rPr>
          <w:rFonts w:ascii="Times New Roman"/>
          <w:b w:val="false"/>
          <w:i w:val="false"/>
          <w:color w:val="000000"/>
          <w:sz w:val="28"/>
        </w:rPr>
        <w:t xml:space="preserve"> 1 және 3-тармақтарына сәйкес берілген кедендік әкелу баждарын төлеуді кейінге қалдыруды немесе бөліп төлеуді пайдаланудың әрбір күні үшін тауарлар ішкі тұтыну үшін шығару кедендік рәсіміне сәйкес шығарылған күннен кейінгі күннен бастап кедендік әкелу баждарын төлеу жөніндегі міндет тоқтатылған күнге дейін пайыздар төленуге жатады.</w:t>
      </w:r>
    </w:p>
    <w:bookmarkEnd w:id="1127"/>
    <w:bookmarkStart w:name="z1719" w:id="1128"/>
    <w:p>
      <w:pPr>
        <w:spacing w:after="0"/>
        <w:ind w:left="0"/>
        <w:jc w:val="both"/>
      </w:pPr>
      <w:r>
        <w:rPr>
          <w:rFonts w:ascii="Times New Roman"/>
          <w:b w:val="false"/>
          <w:i w:val="false"/>
          <w:color w:val="000000"/>
          <w:sz w:val="28"/>
        </w:rPr>
        <w:t>
      2. Кедендік әкелу баждарын төлеуді кейінге қалдыру немесе бөліп төлеу үшін пайыздар Қазақстан Республикасы Ұлттық Банкінің пайыздарды есепке жазу үшін қолданылатын базалық мөлшерлемесінің 1/360 мөлшерінде төленуге жатады. Кедендік әкелу баждарын төлеуді кейінге қалдыру немесе бөліп төлеу үшін пайыздарды есепке жазу үшін кейінге қалдыруды немесе бөліп төлеуді іс жүзінде пайдаланудың тиісті кезеңдерінде қолданыста болатын Қазақстан Республикасы Ұлттық Банкінің базалық мөлшерлемесі қолданылады.</w:t>
      </w:r>
    </w:p>
    <w:bookmarkEnd w:id="1128"/>
    <w:bookmarkStart w:name="z1720" w:id="1129"/>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 үшін пайыздар кедендік әкелу баждарын төлеу немесе өндіріп алу күнінен кейінгі күннен кешіктірмей төленуге жатады.</w:t>
      </w:r>
    </w:p>
    <w:bookmarkEnd w:id="1129"/>
    <w:bookmarkStart w:name="z1721" w:id="1130"/>
    <w:p>
      <w:pPr>
        <w:spacing w:after="0"/>
        <w:ind w:left="0"/>
        <w:jc w:val="both"/>
      </w:pPr>
      <w:r>
        <w:rPr>
          <w:rFonts w:ascii="Times New Roman"/>
          <w:b w:val="false"/>
          <w:i w:val="false"/>
          <w:color w:val="000000"/>
          <w:sz w:val="28"/>
        </w:rPr>
        <w:t>
      4. Кедендік әкелу баждарын төлеуді кейінге қалдыру немесе бөліп төлеу үшін пайыздарды төлеу немесе өндіріп алу, сондай-ақ есепке жатқызу (қайтару) осы Кодексте кедендік әкелу баждарының сомасын төлеуге немесе өндіріп алуға, сондай-ақ есепке жатқызуға (қайтаруға) қатысты көзделген тәртіппен жүзеге асырылады.</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Кедендік баждарды, салықтарды төлеу тәртібі</w:t>
      </w:r>
    </w:p>
    <w:bookmarkStart w:name="z1722" w:id="1131"/>
    <w:p>
      <w:pPr>
        <w:spacing w:after="0"/>
        <w:ind w:left="0"/>
        <w:jc w:val="both"/>
      </w:pPr>
      <w:r>
        <w:rPr>
          <w:rFonts w:ascii="Times New Roman"/>
          <w:b w:val="false"/>
          <w:i w:val="false"/>
          <w:color w:val="000000"/>
          <w:sz w:val="28"/>
        </w:rPr>
        <w:t>
      1. Кедендік баждар, салықтар Қазақстан Республикасында – уәкілетті орган айқындаған тәртіппен не, тауарларды анық емес кедендік декларациялай отырып, Еуразиялық экономикалық одақтың кедендік шекарасы арқылы заңсыз өткізуді қоспағанда, аумағында тауарларды Еуразиялық экономикалық одақтың кедендік шекарасы арқылы заңсыз өткізу фактісі анықталған Еуразиялық экономикалық одаққа мүше мемлекетте төленуге жатады.</w:t>
      </w:r>
    </w:p>
    <w:bookmarkEnd w:id="1131"/>
    <w:bookmarkStart w:name="z1723" w:id="113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3) тармақшасында көрсетілген шартты түрде шығарылған тауарларға қатысты Еуразиялық экономикалық одақтың Бірыңғай кедендік тарифінде белгіленген кедендік әкелу баждарының мөлшерлемелері бойынша есептелген кедендік әкелу баждарының сомасы мен тауарларды шығару кезінде төленген не Еуразиялық экономикалық одақ шеңберіндегі халықаралық шарттарда немесе Еуразиялық экономикалық одақтың үшінші тараппен халықаралық шарттарында белгіленген өзге мөлшерде төленген кедендік әкелу баждары сомасының айырмасы, егер бұл Еуразиялық экономикалық одақ шеңберіндегі халықаралық шарттарда және (немесе) Еуразиялық экономикалық одақтың үшінші тараппен халықаралық шарттарында көзделсе, кеден органы тауарларды шығаруды жүргізетін Еуразиялық экономикалық одаққа мүше мемлекеттен басқа Еуразиялық экономикалық одаққа мүше мемлекетте төленуі мүмкін.</w:t>
      </w:r>
    </w:p>
    <w:bookmarkEnd w:id="1132"/>
    <w:bookmarkStart w:name="z1724" w:id="113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кедендік транзит кедендік рәсімімен орналастырылған шетелдік тауарларға қатысты кедендік әкелу баждары, салықтар, егер осы баптың осы тармағының екінші бөлігінде және 3-тармағында өзгеше белгіленбесе, кеден органы кедендік транзит кедендік рәсіміне сәйкес тауарларды шығаруды жүргізген Еуразиялық экономикалық одаққа мүше мемлекетте төленуге жатады.</w:t>
      </w:r>
    </w:p>
    <w:bookmarkEnd w:id="1133"/>
    <w:bookmarkStart w:name="z1725" w:id="113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кедендік транзит кедендік рәсімімен орналастырылған халықаралық пошта жөнелтілімдеріне қатысты кедендік әкелу баждары, салықтар межелі кеден органы орналасқан Еуразиялық экономикалық одаққа мүше мемлекетте төленуге жатады.</w:t>
      </w:r>
    </w:p>
    <w:bookmarkEnd w:id="1134"/>
    <w:bookmarkStart w:name="z1726" w:id="1135"/>
    <w:p>
      <w:pPr>
        <w:spacing w:after="0"/>
        <w:ind w:left="0"/>
        <w:jc w:val="both"/>
      </w:pPr>
      <w:r>
        <w:rPr>
          <w:rFonts w:ascii="Times New Roman"/>
          <w:b w:val="false"/>
          <w:i w:val="false"/>
          <w:color w:val="000000"/>
          <w:sz w:val="28"/>
        </w:rPr>
        <w:t>
      3. Егер осы тармаққа сәйкес, кедендік транзит кедендік рәсімімен орналастырылған шетелдік тауарлардың кеден органы кедендік транзит кедендік рәсіміне сәйкес тауарларды шығаруды жүргізген Еуразиялық экономикалық одаққа мүше мемлекеттен өзге Еуразиялық экономикалық одаққа мүше мемлекеттің аумағында тұрғаны анықталған (расталған) жағдайда, егер Қазақстан Республикасының халықаралық шарттарында өзгеше белгіленбесе, кедендік әкелу баждары, салықтар аумағында осындай тауарлар тұрған Еуразиялық экономикалық одаққа мүше мемлекетте төленуге жатады.</w:t>
      </w:r>
    </w:p>
    <w:bookmarkEnd w:id="1135"/>
    <w:bookmarkStart w:name="z1727" w:id="1136"/>
    <w:p>
      <w:pPr>
        <w:spacing w:after="0"/>
        <w:ind w:left="0"/>
        <w:jc w:val="both"/>
      </w:pPr>
      <w:r>
        <w:rPr>
          <w:rFonts w:ascii="Times New Roman"/>
          <w:b w:val="false"/>
          <w:i w:val="false"/>
          <w:color w:val="000000"/>
          <w:sz w:val="28"/>
        </w:rPr>
        <w:t>
      Егер тауарлардың кеден органы кедендік транзит кедендік рәсіміне сәйкес тауарларды шығаруды жүргізген Еуразиялық экономикалық одаққа мүше мемлекеттен өзге Еуразиялық экономикалық одаққа мүше мемлекеттің аумағында тұрғаны анықталмаған (расталмаған), бірақ осы тармаққа сәйкес кедендік транзит кедендік рәсімімен орналастырылған тауарлардың Еуразиялық экономикалық одаққа мүше бір мемлекеттің аумағынан әкетілгені және Еуразиялық экономикалық одаққа мүше басқа мемлекеттің аумағына әкелінгені анықталған (расталған), онда кедендік әкелу баждары, салықтар, егер Қазақстан Республикасының халықаралық шарттарында өзгеше белгіленбесе, аумағына тауарлардың әкелінуі анықталған (расталған) Еуразиялық экономикалық одаққа мүше мемлекетте төленуге жатады.</w:t>
      </w:r>
    </w:p>
    <w:bookmarkEnd w:id="1136"/>
    <w:bookmarkStart w:name="z1728" w:id="1137"/>
    <w:p>
      <w:pPr>
        <w:spacing w:after="0"/>
        <w:ind w:left="0"/>
        <w:jc w:val="both"/>
      </w:pPr>
      <w:r>
        <w:rPr>
          <w:rFonts w:ascii="Times New Roman"/>
          <w:b w:val="false"/>
          <w:i w:val="false"/>
          <w:color w:val="000000"/>
          <w:sz w:val="28"/>
        </w:rPr>
        <w:t>
      Тауарлардың Еуразиялық экономикалық одаққа мүше мемлекеттің аумағында тұрғаны немесе олардың кеден органы кедендік транзит кедендік рәсіміне сәйкес тауарларды шығаруды жүргізбеген Еуразиялық экономикалық одаққа мүше мемлекеттің аумағына әкелінгені кедендік бақылау жүргізу барысында алынған және (немесе) осындай кедендік бақылау жүргізу нәтижелері бойынша жасалған құжаттардың негізінде, сондай-ақ жүргізілуін (өткізілуін) Еуразиялық экономикалық одаққа мүше мемлекеттердің заңнамасына сәйкес Еуразиялық экономикалық одаққа мүше мемлекеттердің кеден немесе өзге мемлекеттік органдары жүзеге асыратын әкімшілік іс жүргізу, қылмыстық істер бойынша тергеп-тексеру не тексеру барысында анықталады (расталады).</w:t>
      </w:r>
    </w:p>
    <w:bookmarkEnd w:id="1137"/>
    <w:bookmarkStart w:name="z1729" w:id="1138"/>
    <w:p>
      <w:pPr>
        <w:spacing w:after="0"/>
        <w:ind w:left="0"/>
        <w:jc w:val="both"/>
      </w:pPr>
      <w:r>
        <w:rPr>
          <w:rFonts w:ascii="Times New Roman"/>
          <w:b w:val="false"/>
          <w:i w:val="false"/>
          <w:color w:val="000000"/>
          <w:sz w:val="28"/>
        </w:rPr>
        <w:t>
      Осы тармақты қолдау мақсатында тауарлардың кеден органы тауарларды кедендік транзит кедендік рәсіміне сәйкес шығаруды жүргізбеген Еуразиялық экономикалық одаққа мүше мемлекеттің аумағында тұрғанын немесе олардың Еуразиялық экономикалық одаққа мүше осы мемлекеттің аумағына әкелінгенін анықтауды (растауды) Еуразиялық экономикалық одаққа мүше мемлекеттің тауарларды кедендік транзит кедендік рәсіміне сәйкес шығаруды жүргізген кеден органы тануға тиіс.</w:t>
      </w:r>
    </w:p>
    <w:bookmarkEnd w:id="1138"/>
    <w:bookmarkStart w:name="z1730" w:id="1139"/>
    <w:p>
      <w:pPr>
        <w:spacing w:after="0"/>
        <w:ind w:left="0"/>
        <w:jc w:val="both"/>
      </w:pPr>
      <w:r>
        <w:rPr>
          <w:rFonts w:ascii="Times New Roman"/>
          <w:b w:val="false"/>
          <w:i w:val="false"/>
          <w:color w:val="000000"/>
          <w:sz w:val="28"/>
        </w:rPr>
        <w:t>
      Шетелдік тауарлардың кеден органы тауарларды кедендік транзит рәсіміне сәйкес шығаруды жүргізбеген Еуразиялық экономикалық одаққа мүше мемлекеттің аумағында тұрғанын немесе олардың Еуразиялық экономикалық одаққа мүше осы мемлекеттің аумағына әкелінгенін анықтау (растау) кезінде Еуразиялық экономикалық одаққа мүше мемлекеттердің кеден органдарының өзара іс-қимыл жасасу тәртібін Комиссия айқындайды.</w:t>
      </w:r>
    </w:p>
    <w:bookmarkEnd w:id="1139"/>
    <w:bookmarkStart w:name="z1731" w:id="114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 кедендік транзит кедендік рәсімімен орналастырылған Еуразиялық экономикалық одақтың тауарларына қатысты кедендік әкету баждары кеден органы кедендік транзит кедендік рәсіміне сәйкес тауарларды шығаруды жүргізген Еуразиялық экономикалық одаққамүше мемлекетте төленуге жатады.</w:t>
      </w:r>
    </w:p>
    <w:bookmarkEnd w:id="1140"/>
    <w:bookmarkStart w:name="z1732" w:id="1141"/>
    <w:p>
      <w:pPr>
        <w:spacing w:after="0"/>
        <w:ind w:left="0"/>
        <w:jc w:val="both"/>
      </w:pPr>
      <w:r>
        <w:rPr>
          <w:rFonts w:ascii="Times New Roman"/>
          <w:b w:val="false"/>
          <w:i w:val="false"/>
          <w:color w:val="000000"/>
          <w:sz w:val="28"/>
        </w:rPr>
        <w:t xml:space="preserve">
      5. Қазақстан Республикасында төленуге жататын кедендік әкелу баждары, егер Одақ туралы </w:t>
      </w:r>
      <w:r>
        <w:rPr>
          <w:rFonts w:ascii="Times New Roman"/>
          <w:b w:val="false"/>
          <w:i w:val="false"/>
          <w:color w:val="000000"/>
          <w:sz w:val="28"/>
        </w:rPr>
        <w:t>шартта</w:t>
      </w:r>
      <w:r>
        <w:rPr>
          <w:rFonts w:ascii="Times New Roman"/>
          <w:b w:val="false"/>
          <w:i w:val="false"/>
          <w:color w:val="000000"/>
          <w:sz w:val="28"/>
        </w:rPr>
        <w:t xml:space="preserve"> өзгеше белгіленбесе, Қазақстан Республикасының ұлттық валютасымен төленеді.</w:t>
      </w:r>
    </w:p>
    <w:bookmarkEnd w:id="1141"/>
    <w:bookmarkStart w:name="z1733" w:id="1142"/>
    <w:p>
      <w:pPr>
        <w:spacing w:after="0"/>
        <w:ind w:left="0"/>
        <w:jc w:val="both"/>
      </w:pPr>
      <w:r>
        <w:rPr>
          <w:rFonts w:ascii="Times New Roman"/>
          <w:b w:val="false"/>
          <w:i w:val="false"/>
          <w:color w:val="000000"/>
          <w:sz w:val="28"/>
        </w:rPr>
        <w:t>
      Қазақстан Республикасында төленуге жататын кедендік әкету баждары, салықтар, егер Еуразиялық экономикалық одақ шеңберіндегі халықаралық шарттарда, Қазақстан Республикасының екіжақты халықаралық шарттарында және (немесе) Қазақстан Республикасының заңнамасында өзгеше белгіленбесе, Қазақстан Республикасының ұлттық валютасымен төленеді.</w:t>
      </w:r>
    </w:p>
    <w:bookmarkEnd w:id="1142"/>
    <w:bookmarkStart w:name="z1734" w:id="1143"/>
    <w:p>
      <w:pPr>
        <w:spacing w:after="0"/>
        <w:ind w:left="0"/>
        <w:jc w:val="both"/>
      </w:pPr>
      <w:r>
        <w:rPr>
          <w:rFonts w:ascii="Times New Roman"/>
          <w:b w:val="false"/>
          <w:i w:val="false"/>
          <w:color w:val="000000"/>
          <w:sz w:val="28"/>
        </w:rPr>
        <w:t>
      6. Қазақстан Республикасында төленуге жататын кедендік баждарды, салықтарды төлеу нысандары мен тәсілдері, сондай-ақ оларды төлеу жөніндегі міндетті орындау кезі (төлеу күні) осы Кодексте белгіленеді.</w:t>
      </w:r>
    </w:p>
    <w:bookmarkEnd w:id="1143"/>
    <w:bookmarkStart w:name="z1735" w:id="1144"/>
    <w:p>
      <w:pPr>
        <w:spacing w:after="0"/>
        <w:ind w:left="0"/>
        <w:jc w:val="both"/>
      </w:pPr>
      <w:r>
        <w:rPr>
          <w:rFonts w:ascii="Times New Roman"/>
          <w:b w:val="false"/>
          <w:i w:val="false"/>
          <w:color w:val="000000"/>
          <w:sz w:val="28"/>
        </w:rPr>
        <w:t xml:space="preserve">
      7. Кедендік әкелу баждары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айқындалатын шоттарға төленеді.</w:t>
      </w:r>
    </w:p>
    <w:bookmarkEnd w:id="1144"/>
    <w:bookmarkStart w:name="z1736" w:id="1145"/>
    <w:p>
      <w:pPr>
        <w:spacing w:after="0"/>
        <w:ind w:left="0"/>
        <w:jc w:val="both"/>
      </w:pPr>
      <w:r>
        <w:rPr>
          <w:rFonts w:ascii="Times New Roman"/>
          <w:b w:val="false"/>
          <w:i w:val="false"/>
          <w:color w:val="000000"/>
          <w:sz w:val="28"/>
        </w:rPr>
        <w:t>
      Кедендік әкету баждары, егер Еуразиялық экономикалық одақ шеңберіндегі халықаралық шарттарда және (немесе) Еуразиялық экономикалық одаққа мүше мемлекеттердің екіжақты халықаралық шарттарында өзгеше белгіленбесе, Қазақстан Республикасының заңнамасына сәйкес айқындалатын шоттарға төленеді.</w:t>
      </w:r>
    </w:p>
    <w:bookmarkEnd w:id="1145"/>
    <w:bookmarkStart w:name="z1737" w:id="1146"/>
    <w:p>
      <w:pPr>
        <w:spacing w:after="0"/>
        <w:ind w:left="0"/>
        <w:jc w:val="both"/>
      </w:pPr>
      <w:r>
        <w:rPr>
          <w:rFonts w:ascii="Times New Roman"/>
          <w:b w:val="false"/>
          <w:i w:val="false"/>
          <w:color w:val="000000"/>
          <w:sz w:val="28"/>
        </w:rPr>
        <w:t>
      8. Кедендік баждарды, салықтарды бюджетке төлеушінің өзі немесе төлеушінің тапсырмасы бойынша үшінші тұлғалар қолма-қол ақша және қолма-қол ақша емес тәсілмен, сондай-ақ осы Кодексте белгіленген тәртіппен есепке жатқызуды жүргізу арқылы төлейді.</w:t>
      </w:r>
    </w:p>
    <w:bookmarkEnd w:id="1146"/>
    <w:bookmarkStart w:name="z1738" w:id="1147"/>
    <w:p>
      <w:pPr>
        <w:spacing w:after="0"/>
        <w:ind w:left="0"/>
        <w:jc w:val="both"/>
      </w:pPr>
      <w:r>
        <w:rPr>
          <w:rFonts w:ascii="Times New Roman"/>
          <w:b w:val="false"/>
          <w:i w:val="false"/>
          <w:color w:val="000000"/>
          <w:sz w:val="28"/>
        </w:rPr>
        <w:t>
      9. Кедендік баждарды, салықтарды төлеу кедендік баждардың, салықтардың түріне сәйкес Қазақстан Республикасы кірістерінің бірыңғай бюджеттік сыныптамасындағы кірістердің тиісті коды (бұдан әрі – бюджеттік сыныптама кодтары) бойынша жүргізіледі.</w:t>
      </w:r>
    </w:p>
    <w:bookmarkEnd w:id="1147"/>
    <w:bookmarkStart w:name="z1739" w:id="1148"/>
    <w:p>
      <w:pPr>
        <w:spacing w:after="0"/>
        <w:ind w:left="0"/>
        <w:jc w:val="both"/>
      </w:pPr>
      <w:r>
        <w:rPr>
          <w:rFonts w:ascii="Times New Roman"/>
          <w:b w:val="false"/>
          <w:i w:val="false"/>
          <w:color w:val="000000"/>
          <w:sz w:val="28"/>
        </w:rPr>
        <w:t>
      10. Кедендік баждарды, салықтарды төлеуді төлеушінің өзі немесе төлеушінің тапсырмасы бойынша үшінші тұлғалар екінші деңгейдегі банктер, сондай-ақ банктік операциялардың жекелеген түрлерін жүзеге асыратын ұйымдар арқылы жүргізеді. Төлеуші кедендік баждарды, салықтарды төлеуге арналған төлем құжаттарында уәкілетті орган айқындайтын бенефициар органның деректемелерін көрсетеді.</w:t>
      </w:r>
    </w:p>
    <w:bookmarkEnd w:id="1148"/>
    <w:bookmarkStart w:name="z1740" w:id="1149"/>
    <w:p>
      <w:pPr>
        <w:spacing w:after="0"/>
        <w:ind w:left="0"/>
        <w:jc w:val="both"/>
      </w:pPr>
      <w:r>
        <w:rPr>
          <w:rFonts w:ascii="Times New Roman"/>
          <w:b w:val="false"/>
          <w:i w:val="false"/>
          <w:color w:val="000000"/>
          <w:sz w:val="28"/>
        </w:rPr>
        <w:t>
      11. Үшінші тұлғалар төлеушінің тапсырмасы бойынша кедендік баждарды, салықтарды төлеген кезде төлем құжатындағы төлемнің тағайындалымында өзінің атынан кедендік баждар, салықтар төленіп жатқан төлеушінің толық атауы, сондай-ақ оның сәйкестендіру нөмірі қосымша көрсетіледі.</w:t>
      </w:r>
    </w:p>
    <w:bookmarkEnd w:id="1149"/>
    <w:bookmarkStart w:name="z1741" w:id="1150"/>
    <w:p>
      <w:pPr>
        <w:spacing w:after="0"/>
        <w:ind w:left="0"/>
        <w:jc w:val="both"/>
      </w:pPr>
      <w:r>
        <w:rPr>
          <w:rFonts w:ascii="Times New Roman"/>
          <w:b w:val="false"/>
          <w:i w:val="false"/>
          <w:color w:val="000000"/>
          <w:sz w:val="28"/>
        </w:rPr>
        <w:t>
      12. Төлеуші немесе төлеушінің тапсырмасы бойынша үшінші тұлғалар кедендік баждарды, салықтарды төлеген кезде тауарларды шығару үшін мына мәліметтер мен құжаттардың біреуі немесе бірнешеуі:</w:t>
      </w:r>
    </w:p>
    <w:bookmarkEnd w:id="1150"/>
    <w:bookmarkStart w:name="z1742" w:id="1151"/>
    <w:p>
      <w:pPr>
        <w:spacing w:after="0"/>
        <w:ind w:left="0"/>
        <w:jc w:val="both"/>
      </w:pPr>
      <w:r>
        <w:rPr>
          <w:rFonts w:ascii="Times New Roman"/>
          <w:b w:val="false"/>
          <w:i w:val="false"/>
          <w:color w:val="000000"/>
          <w:sz w:val="28"/>
        </w:rPr>
        <w:t>
      1) қазынашылық органдары кеден органына күн сайын ұсынатын бюджеттік сыныптаманың кодтары бойынша түсімдер есептілігінің нысандары бойынша деректер;</w:t>
      </w:r>
    </w:p>
    <w:bookmarkEnd w:id="1151"/>
    <w:bookmarkStart w:name="z1743" w:id="1152"/>
    <w:p>
      <w:pPr>
        <w:spacing w:after="0"/>
        <w:ind w:left="0"/>
        <w:jc w:val="both"/>
      </w:pPr>
      <w:r>
        <w:rPr>
          <w:rFonts w:ascii="Times New Roman"/>
          <w:b w:val="false"/>
          <w:i w:val="false"/>
          <w:color w:val="000000"/>
          <w:sz w:val="28"/>
        </w:rPr>
        <w:t xml:space="preserve">
      2) екінші деңгейдегі банктер мен банктік операциялардың жекелеген түрлерін жүзеге асыратын ұйымдар "электрондық үкіметтің" төлем шлюзі арқылы берген, кедендік баждар мен салықтардың төленген сомасы туралы мәліметтер мен ақпарат; </w:t>
      </w:r>
    </w:p>
    <w:bookmarkEnd w:id="1152"/>
    <w:bookmarkStart w:name="z1744" w:id="1153"/>
    <w:p>
      <w:pPr>
        <w:spacing w:after="0"/>
        <w:ind w:left="0"/>
        <w:jc w:val="both"/>
      </w:pPr>
      <w:r>
        <w:rPr>
          <w:rFonts w:ascii="Times New Roman"/>
          <w:b w:val="false"/>
          <w:i w:val="false"/>
          <w:color w:val="000000"/>
          <w:sz w:val="28"/>
        </w:rPr>
        <w:t>
      3) "электрондық үкіметтің" төлем шлюзі арқылы төленген жағдайда - "электрондық үкімет" жүйесінде қалыптастырылатын электрондық чек;</w:t>
      </w:r>
    </w:p>
    <w:bookmarkEnd w:id="1153"/>
    <w:bookmarkStart w:name="z1745" w:id="1154"/>
    <w:p>
      <w:pPr>
        <w:spacing w:after="0"/>
        <w:ind w:left="0"/>
        <w:jc w:val="both"/>
      </w:pPr>
      <w:r>
        <w:rPr>
          <w:rFonts w:ascii="Times New Roman"/>
          <w:b w:val="false"/>
          <w:i w:val="false"/>
          <w:color w:val="000000"/>
          <w:sz w:val="28"/>
        </w:rPr>
        <w:t>
      4) кеден органдарының ғимараттарында орналасқан екінші деңгейдегі банктің немесе банктік операциялардың жекелеген түрлерін жүзеге асыратын ұйымның электрондық терминалдары арқылы төленген жағдайда – екінші деңгейдегі банктің немесе банктік операциялардың жекелеген түрлерін жүзеге асыратын ұйымның электрондық терминалы беретін чек;</w:t>
      </w:r>
    </w:p>
    <w:bookmarkEnd w:id="1154"/>
    <w:bookmarkStart w:name="z1746" w:id="1155"/>
    <w:p>
      <w:pPr>
        <w:spacing w:after="0"/>
        <w:ind w:left="0"/>
        <w:jc w:val="both"/>
      </w:pPr>
      <w:r>
        <w:rPr>
          <w:rFonts w:ascii="Times New Roman"/>
          <w:b w:val="false"/>
          <w:i w:val="false"/>
          <w:color w:val="000000"/>
          <w:sz w:val="28"/>
        </w:rPr>
        <w:t>
      5) кеден органдарының ғимараттарында орналасқан екінші деңгейдегі банктің немесе банктік операциялардың жекелеген түрлерін жүзеге асыратын ұйымның кассалары арқылы төленген жағдайда – екінші деңгейдегі банктің немесе банктік операциялардың жекелеген түрлерін жүзеге асыратын ұйымның кассаларының квитанциясы олардың төленгенiн растау болып табылады.</w:t>
      </w:r>
    </w:p>
    <w:bookmarkEnd w:id="1155"/>
    <w:bookmarkStart w:name="z1747" w:id="1156"/>
    <w:p>
      <w:pPr>
        <w:spacing w:after="0"/>
        <w:ind w:left="0"/>
        <w:jc w:val="both"/>
      </w:pPr>
      <w:r>
        <w:rPr>
          <w:rFonts w:ascii="Times New Roman"/>
          <w:b w:val="false"/>
          <w:i w:val="false"/>
          <w:color w:val="000000"/>
          <w:sz w:val="28"/>
        </w:rPr>
        <w:t>
      Бұл ретте осы тармақтың бірінші бөлігінің 3), 4) және 5) тармақшаларында көрсетілген құжаттар кеден органдарында осы тармақтың бірінші бөлігінің 2) тармақшасында көрсетілген мәліметтер мен ақпарат болмаған жағдайда ғана талап етіледі.</w:t>
      </w:r>
    </w:p>
    <w:bookmarkEnd w:id="1156"/>
    <w:bookmarkStart w:name="z1748" w:id="1157"/>
    <w:p>
      <w:pPr>
        <w:spacing w:after="0"/>
        <w:ind w:left="0"/>
        <w:jc w:val="both"/>
      </w:pPr>
      <w:r>
        <w:rPr>
          <w:rFonts w:ascii="Times New Roman"/>
          <w:b w:val="false"/>
          <w:i w:val="false"/>
          <w:color w:val="000000"/>
          <w:sz w:val="28"/>
        </w:rPr>
        <w:t>
      Осы тармақтың бірінші бөлігінің 4) және 5) тармақшаларында санамаланған екінші деңгейдегі банктердің және банктік операциялардың жекелеген түрлерін жүзеге асыратын ұйымдардың кеден органдарымен жасасқан тиісті шарттары болуға тиіс.</w:t>
      </w:r>
    </w:p>
    <w:bookmarkEnd w:id="1157"/>
    <w:bookmarkStart w:name="z1749" w:id="1158"/>
    <w:p>
      <w:pPr>
        <w:spacing w:after="0"/>
        <w:ind w:left="0"/>
        <w:jc w:val="both"/>
      </w:pPr>
      <w:r>
        <w:rPr>
          <w:rFonts w:ascii="Times New Roman"/>
          <w:b w:val="false"/>
          <w:i w:val="false"/>
          <w:color w:val="000000"/>
          <w:sz w:val="28"/>
        </w:rPr>
        <w:t>
      Егер кедендік баждарды, салықтарды төлеуші Қазақстан Республикасының Ұлттық Банкі немесе оның филиалдары болса, тауарларды шығару мақсаттары үшін Қазақстан Республикасы Ұлттық Банкінің төлем құжаттары кедендік баждардың, салықтардың бюджетке төленгенін растау болып табылады.</w:t>
      </w:r>
    </w:p>
    <w:bookmarkEnd w:id="1158"/>
    <w:bookmarkStart w:name="z1750" w:id="1159"/>
    <w:p>
      <w:pPr>
        <w:spacing w:after="0"/>
        <w:ind w:left="0"/>
        <w:jc w:val="both"/>
      </w:pPr>
      <w:r>
        <w:rPr>
          <w:rFonts w:ascii="Times New Roman"/>
          <w:b w:val="false"/>
          <w:i w:val="false"/>
          <w:color w:val="000000"/>
          <w:sz w:val="28"/>
        </w:rPr>
        <w:t xml:space="preserve">
      13. Мыналар: </w:t>
      </w:r>
    </w:p>
    <w:bookmarkEnd w:id="1159"/>
    <w:bookmarkStart w:name="z1751" w:id="1160"/>
    <w:p>
      <w:pPr>
        <w:spacing w:after="0"/>
        <w:ind w:left="0"/>
        <w:jc w:val="both"/>
      </w:pPr>
      <w:r>
        <w:rPr>
          <w:rFonts w:ascii="Times New Roman"/>
          <w:b w:val="false"/>
          <w:i w:val="false"/>
          <w:color w:val="000000"/>
          <w:sz w:val="28"/>
        </w:rPr>
        <w:t>
      1) осы баптың 12-тармағы бірінші бөлігінің 2), 3) және 4) тармақшаларында көрсетілген құжат және (немесе) мәліметтер кедендік баждардың, салықтардың төленгенін растау болып табылатын жағдайларда, екінші деңгейдегі банктер немесе банктік операциялардың жекелеген түрлерін жүзеге асыратын ұйымдар төлеушінің банктік шотынан ақшаны есептен шығарған күн немесе төлеуші банкоматтар немесе өзге де электрондық құрылғылар арқылы төлемді жүзеге асырған күн;</w:t>
      </w:r>
    </w:p>
    <w:bookmarkEnd w:id="1160"/>
    <w:bookmarkStart w:name="z1752" w:id="1161"/>
    <w:p>
      <w:pPr>
        <w:spacing w:after="0"/>
        <w:ind w:left="0"/>
        <w:jc w:val="both"/>
      </w:pPr>
      <w:r>
        <w:rPr>
          <w:rFonts w:ascii="Times New Roman"/>
          <w:b w:val="false"/>
          <w:i w:val="false"/>
          <w:color w:val="000000"/>
          <w:sz w:val="28"/>
        </w:rPr>
        <w:t>
      2) осы баптың 12-тармағы бірінші бөлігінің 5) тармақшасында көрсетілген құжат кедендік баждардың, салықтардың төленгенін растау болып табылатын жағдайларда, төлеуші екінші деңгейдегі банкке немесе банктік операциялардың жекелеген түрлерін жүзеге асыратын ұйымға қолма-қол ақшаны енгізген күн;</w:t>
      </w:r>
    </w:p>
    <w:bookmarkEnd w:id="1161"/>
    <w:bookmarkStart w:name="z1753" w:id="1162"/>
    <w:p>
      <w:pPr>
        <w:spacing w:after="0"/>
        <w:ind w:left="0"/>
        <w:jc w:val="both"/>
      </w:pPr>
      <w:r>
        <w:rPr>
          <w:rFonts w:ascii="Times New Roman"/>
          <w:b w:val="false"/>
          <w:i w:val="false"/>
          <w:color w:val="000000"/>
          <w:sz w:val="28"/>
        </w:rPr>
        <w:t>
      3) егер төлем осы баптың 12-тармағы бірінші бөлігінің 2) және 3) тармақшаларында көзделген құжаттармен және (немесе) мәліметтермен расталмаған жағдайда, қазынашылық органдары кеден органдарына күн сайын ұсынатын бюджеттік сыныптама кодтары бойынша түсімдер есептілігінің нысандарын кеден органы алған күн тауарларды шығару үшін кедендік баждарды, салықтарды төлеу күні (төлеу жөніндегі міндеттің орындалған кезі) болып табылады.</w:t>
      </w:r>
    </w:p>
    <w:bookmarkEnd w:id="1162"/>
    <w:bookmarkStart w:name="z1754" w:id="1163"/>
    <w:p>
      <w:pPr>
        <w:spacing w:after="0"/>
        <w:ind w:left="0"/>
        <w:jc w:val="both"/>
      </w:pPr>
      <w:r>
        <w:rPr>
          <w:rFonts w:ascii="Times New Roman"/>
          <w:b w:val="false"/>
          <w:i w:val="false"/>
          <w:color w:val="000000"/>
          <w:sz w:val="28"/>
        </w:rPr>
        <w:t>
      14. Кедендік әкету баждарын төлеу ерекшеліктері Еуразиялық экономикалық одақ шеңберіндегі халықаралық шарттарда және (немесе) Қазақстан Республикасының екіжақты халықаралық шарттарында белгіленуі мүмкін.</w:t>
      </w:r>
    </w:p>
    <w:bookmarkEnd w:id="1163"/>
    <w:p>
      <w:pPr>
        <w:spacing w:after="0"/>
        <w:ind w:left="0"/>
        <w:jc w:val="both"/>
      </w:pPr>
      <w:r>
        <w:rPr>
          <w:rFonts w:ascii="Times New Roman"/>
          <w:b/>
          <w:i w:val="false"/>
          <w:color w:val="000000"/>
          <w:sz w:val="28"/>
        </w:rPr>
        <w:t>95-бап. Екінші деңгейдегі банктердің және банктік операциялардың жекелеген түрлерін жүзеге асыратын ұйымдардың бюджетке кедендік баждарды, кедендік алымдарды, салықтарды, өсімпұлдарды, пайыздарды аудару бөлігіндегі міндеттері</w:t>
      </w:r>
    </w:p>
    <w:bookmarkStart w:name="z1755" w:id="1164"/>
    <w:p>
      <w:pPr>
        <w:spacing w:after="0"/>
        <w:ind w:left="0"/>
        <w:jc w:val="both"/>
      </w:pPr>
      <w:r>
        <w:rPr>
          <w:rFonts w:ascii="Times New Roman"/>
          <w:b w:val="false"/>
          <w:i w:val="false"/>
          <w:color w:val="000000"/>
          <w:sz w:val="28"/>
        </w:rPr>
        <w:t>
      Екінші деңгейдегі банктер және банктік операциялардың жекелеген түрлерін жүзеге асыратын ұйымдар:</w:t>
      </w:r>
    </w:p>
    <w:bookmarkEnd w:id="1164"/>
    <w:bookmarkStart w:name="z1756" w:id="1165"/>
    <w:p>
      <w:pPr>
        <w:spacing w:after="0"/>
        <w:ind w:left="0"/>
        <w:jc w:val="both"/>
      </w:pPr>
      <w:r>
        <w:rPr>
          <w:rFonts w:ascii="Times New Roman"/>
          <w:b w:val="false"/>
          <w:i w:val="false"/>
          <w:color w:val="000000"/>
          <w:sz w:val="28"/>
        </w:rPr>
        <w:t>
      1) кедендік баждарды, салықтарды, кедендік алымдарды, өсімпұлдарды, пайыздарды бюджетке төлеу үшін Қазақстан Республикасының резиденттерінен төлем құжаттарын қабылдаған кезде сәйкестендіру нөмірін қалыптастыру қағидаларына және Қазақстан Республикасының сәйкестендіру нөмірлерін қалыптастыруды және сәйкестендіру нөмірлерінің ұлттық тізілімдерін жүргізуді жүзеге асыратын Қазақстан Республикасының уәкілетті мемлекеттік органының деректеріне сәйкес төлеушінің сәйкестендіру нөмірінің көрсетілу дұрыстығын бақылауға;</w:t>
      </w:r>
    </w:p>
    <w:bookmarkEnd w:id="1165"/>
    <w:bookmarkStart w:name="z1757" w:id="1166"/>
    <w:p>
      <w:pPr>
        <w:spacing w:after="0"/>
        <w:ind w:left="0"/>
        <w:jc w:val="both"/>
      </w:pPr>
      <w:r>
        <w:rPr>
          <w:rFonts w:ascii="Times New Roman"/>
          <w:b w:val="false"/>
          <w:i w:val="false"/>
          <w:color w:val="000000"/>
          <w:sz w:val="28"/>
        </w:rPr>
        <w:t>
      2) кедендік баждарды, салықтарды, кедендік алымдарды, өсімпұлдарды, пайыздарды бюджетке төлеу үшін Қазақстан Республикасының бейрезиденттерінен төлем құжаттарын қабылдаған кезде жеке басты куәландыратын құжаттардың және Қазақстан Республикасының заңнамасында белгіленген өзге құжаттардың көрсетілу дұрыстығын бақылауға;</w:t>
      </w:r>
    </w:p>
    <w:bookmarkEnd w:id="1166"/>
    <w:bookmarkStart w:name="z1758" w:id="1167"/>
    <w:p>
      <w:pPr>
        <w:spacing w:after="0"/>
        <w:ind w:left="0"/>
        <w:jc w:val="both"/>
      </w:pPr>
      <w:r>
        <w:rPr>
          <w:rFonts w:ascii="Times New Roman"/>
          <w:b w:val="false"/>
          <w:i w:val="false"/>
          <w:color w:val="000000"/>
          <w:sz w:val="28"/>
        </w:rPr>
        <w:t>
      3) төлеушінің банктік шоттарында ақша жеткілікті болған кезде төлеушінің кедендік баждар, салықтар, кедендік алымдар, өсімпұлдар, пайыздар сомасын аударуға берген тапсырмасын орындауды кідіртпеуге және көрсетілген тапсырманы оған төлеуші бастама жасаған күні орындауға;</w:t>
      </w:r>
    </w:p>
    <w:bookmarkEnd w:id="1167"/>
    <w:bookmarkStart w:name="z1759" w:id="1168"/>
    <w:p>
      <w:pPr>
        <w:spacing w:after="0"/>
        <w:ind w:left="0"/>
        <w:jc w:val="both"/>
      </w:pPr>
      <w:r>
        <w:rPr>
          <w:rFonts w:ascii="Times New Roman"/>
          <w:b w:val="false"/>
          <w:i w:val="false"/>
          <w:color w:val="000000"/>
          <w:sz w:val="28"/>
        </w:rPr>
        <w:t>
      4) кедендік баждарды, кедендік алымдарды, салықтарды, өсімпұлдарды, пайыздарды операциялық күн ішінде, бірақ төлеуші қолма-қол ақшаны екінші деңгейдегі банкке немесе банктік операциялардың жекелеген түрлерін жүзеге асыратын ұйымға енгізген күннен бастап келесі операциялық күннен кешіктірмей аударуға;</w:t>
      </w:r>
    </w:p>
    <w:bookmarkEnd w:id="1168"/>
    <w:bookmarkStart w:name="z1760" w:id="1169"/>
    <w:p>
      <w:pPr>
        <w:spacing w:after="0"/>
        <w:ind w:left="0"/>
        <w:jc w:val="both"/>
      </w:pPr>
      <w:r>
        <w:rPr>
          <w:rFonts w:ascii="Times New Roman"/>
          <w:b w:val="false"/>
          <w:i w:val="false"/>
          <w:color w:val="000000"/>
          <w:sz w:val="28"/>
        </w:rPr>
        <w:t>
      5) кедендік баждарды, кедендік алымдарды, салықтарды, өсімпұлдарды, пайыздарды төлеу екінші деңгейдегі банктердің немесе банктік операциялардың жекелеген түрлерін жүзеге асыратын ұйымдардың электрондық терминалдары арқылы төлем карточкалары пайдаланыла отырып жүргізілген жағдайларда, оларды операциялық күн ішінде, бірақ төлеушінің банктік шотынан ақша есептен шығарылған күннен бастап келесі операциялық күннен кешіктірмей аударуға міндетті.</w:t>
      </w:r>
    </w:p>
    <w:bookmarkEnd w:id="1169"/>
    <w:bookmarkStart w:name="z1761" w:id="1170"/>
    <w:p>
      <w:pPr>
        <w:spacing w:after="0"/>
        <w:ind w:left="0"/>
        <w:jc w:val="left"/>
      </w:pPr>
      <w:r>
        <w:rPr>
          <w:rFonts w:ascii="Times New Roman"/>
          <w:b/>
          <w:i w:val="false"/>
          <w:color w:val="000000"/>
        </w:rPr>
        <w:t xml:space="preserve"> 10-тарау. КЕДЕНДІК БАЖДАРДЫ, САЛЫҚТАРДЫ ТӨЛЕУ ЖӨНІНДЕГІ МІНДЕТТІҢ ОРЫНДАЛУЫН ҚАМТАМАСЫЗ ЕТУ</w:t>
      </w:r>
    </w:p>
    <w:bookmarkEnd w:id="1170"/>
    <w:p>
      <w:pPr>
        <w:spacing w:after="0"/>
        <w:ind w:left="0"/>
        <w:jc w:val="both"/>
      </w:pPr>
      <w:r>
        <w:rPr>
          <w:rFonts w:ascii="Times New Roman"/>
          <w:b/>
          <w:i w:val="false"/>
          <w:color w:val="000000"/>
          <w:sz w:val="28"/>
        </w:rPr>
        <w:t>96-бап. Кедендік баждарды, салықтарды төлеу жөніндегі міндеттің орындалуын қамтамасыз етудің жалпы шарттары</w:t>
      </w:r>
    </w:p>
    <w:bookmarkStart w:name="z1762" w:id="1171"/>
    <w:p>
      <w:pPr>
        <w:spacing w:after="0"/>
        <w:ind w:left="0"/>
        <w:jc w:val="both"/>
      </w:pPr>
      <w:r>
        <w:rPr>
          <w:rFonts w:ascii="Times New Roman"/>
          <w:b w:val="false"/>
          <w:i w:val="false"/>
          <w:color w:val="000000"/>
          <w:sz w:val="28"/>
        </w:rPr>
        <w:t xml:space="preserve">
      1. Кедендік баждарды, салықтарды төлеу жөніндегі міндеттің орындалуы, егер осы Кодекстің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және </w:t>
      </w:r>
      <w:r>
        <w:rPr>
          <w:rFonts w:ascii="Times New Roman"/>
          <w:b w:val="false"/>
          <w:i w:val="false"/>
          <w:color w:val="000000"/>
          <w:sz w:val="28"/>
        </w:rPr>
        <w:t>387-баптарына</w:t>
      </w:r>
      <w:r>
        <w:rPr>
          <w:rFonts w:ascii="Times New Roman"/>
          <w:b w:val="false"/>
          <w:i w:val="false"/>
          <w:color w:val="000000"/>
          <w:sz w:val="28"/>
        </w:rPr>
        <w:t xml:space="preserve"> сәйкес өзгеше белгіленбесе, көрсетілген баптарда көзделген, сондай-ақ осы баптың 2-тармағында белгіленген жағдайларда қамтамасыз етіледі.</w:t>
      </w:r>
    </w:p>
    <w:bookmarkEnd w:id="1171"/>
    <w:bookmarkStart w:name="z1763" w:id="1172"/>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 сондай-ақ мынадай:</w:t>
      </w:r>
    </w:p>
    <w:bookmarkEnd w:id="1172"/>
    <w:bookmarkStart w:name="z1764" w:id="1173"/>
    <w:p>
      <w:pPr>
        <w:spacing w:after="0"/>
        <w:ind w:left="0"/>
        <w:jc w:val="both"/>
      </w:pPr>
      <w:r>
        <w:rPr>
          <w:rFonts w:ascii="Times New Roman"/>
          <w:b w:val="false"/>
          <w:i w:val="false"/>
          <w:color w:val="000000"/>
          <w:sz w:val="28"/>
        </w:rPr>
        <w:t>
      1) уәкілетті экономикалық операторлар декларант ретінде әрекет ететін жағдайларды қоспағанда, тауарларды кеден қоймасына іс жүзінде орналастырмай, кеден қоймасы кедендік рәсімімен орналастыру;</w:t>
      </w:r>
    </w:p>
    <w:bookmarkEnd w:id="1173"/>
    <w:bookmarkStart w:name="z1765" w:id="1174"/>
    <w:p>
      <w:pPr>
        <w:spacing w:after="0"/>
        <w:ind w:left="0"/>
        <w:jc w:val="both"/>
      </w:pPr>
      <w:r>
        <w:rPr>
          <w:rFonts w:ascii="Times New Roman"/>
          <w:b w:val="false"/>
          <w:i w:val="false"/>
          <w:color w:val="000000"/>
          <w:sz w:val="28"/>
        </w:rPr>
        <w:t xml:space="preserve">
      2) уәкілетті экономикалық оператор декларант ретінде әрекет ететін жағдайларды қоспағанда, кедендік аумақта қайта өңдеу кедендік рәсімімен орналастырылған шетелдік тауарларды баламалы тауарлармен алмастыру; </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67" w:id="117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170-бабына</w:t>
      </w:r>
      <w:r>
        <w:rPr>
          <w:rFonts w:ascii="Times New Roman"/>
          <w:b w:val="false"/>
          <w:i w:val="false"/>
          <w:color w:val="000000"/>
          <w:sz w:val="28"/>
        </w:rPr>
        <w:t xml:space="preserve"> сәйкес тауарға қатысты өкілеттігі бар тұлғаның өтініші бойынша тауарларды орындарға уақытша сақтауға орналастыру;</w:t>
      </w:r>
    </w:p>
    <w:bookmarkEnd w:id="1175"/>
    <w:bookmarkStart w:name="z1768" w:id="117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397-бабына</w:t>
      </w:r>
      <w:r>
        <w:rPr>
          <w:rFonts w:ascii="Times New Roman"/>
          <w:b w:val="false"/>
          <w:i w:val="false"/>
          <w:color w:val="000000"/>
          <w:sz w:val="28"/>
        </w:rPr>
        <w:t xml:space="preserve"> сәйкес ұсынылған құжаттардың тиісті түрде ресімделмеу және (немесе) анық емес мәліметтерді қамту белгілерін анықтау жағдайларында да қамтамасыз етiледi.</w:t>
      </w:r>
    </w:p>
    <w:bookmarkEnd w:id="1176"/>
    <w:bookmarkStart w:name="z1769" w:id="1177"/>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кедендік баждарды, салықтарды төлеуші не осы Кодексте белгіленген жағдайларда өзге тұлға қамтамасыз етеді.</w:t>
      </w:r>
    </w:p>
    <w:bookmarkEnd w:id="1177"/>
    <w:bookmarkStart w:name="z1770" w:id="1178"/>
    <w:p>
      <w:pPr>
        <w:spacing w:after="0"/>
        <w:ind w:left="0"/>
        <w:jc w:val="both"/>
      </w:pPr>
      <w:r>
        <w:rPr>
          <w:rFonts w:ascii="Times New Roman"/>
          <w:b w:val="false"/>
          <w:i w:val="false"/>
          <w:color w:val="000000"/>
          <w:sz w:val="28"/>
        </w:rPr>
        <w:t>
      Егер осы Кодексте өзгеше белгіленбесе, кедендік транзит кедендік рәсімімен орналастырылған тауарларға қатысты кедендік баждарды, салықтарды төлеу жөніндегі міндеттің орындалуын төлеуші үшін экспедитор және (немесе) егер өзге тұлға өздеріне қатысты кедендік баждарды, салықтарды төлеу жөніндегі міндеттің орындалуы қамтамасыз етілетін тауарларды иеленуге, пайдалануға және (немесе) оларға билік етуге құқылы болса, осы өзге тұлға қамтамасыз етуі мүмкін.</w:t>
      </w:r>
    </w:p>
    <w:bookmarkEnd w:id="1178"/>
    <w:bookmarkStart w:name="z1771" w:id="1179"/>
    <w:p>
      <w:pPr>
        <w:spacing w:after="0"/>
        <w:ind w:left="0"/>
        <w:jc w:val="both"/>
      </w:pPr>
      <w:r>
        <w:rPr>
          <w:rFonts w:ascii="Times New Roman"/>
          <w:b w:val="false"/>
          <w:i w:val="false"/>
          <w:color w:val="000000"/>
          <w:sz w:val="28"/>
        </w:rPr>
        <w:t xml:space="preserve">
      Кеден өкілі, егер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кеден өкілі кедендік баждарды, салықтарды төлеушімен бірге кедендік баждарды, салықтарды төлеу бойынша ынтымақты міндет атқаратын болса, сондай-ақ осы Кодекстің </w:t>
      </w:r>
      <w:r>
        <w:rPr>
          <w:rFonts w:ascii="Times New Roman"/>
          <w:b w:val="false"/>
          <w:i w:val="false"/>
          <w:color w:val="000000"/>
          <w:sz w:val="28"/>
        </w:rPr>
        <w:t>195-бабының</w:t>
      </w:r>
      <w:r>
        <w:rPr>
          <w:rFonts w:ascii="Times New Roman"/>
          <w:b w:val="false"/>
          <w:i w:val="false"/>
          <w:color w:val="000000"/>
          <w:sz w:val="28"/>
        </w:rPr>
        <w:t xml:space="preserve"> 3-тармағында және </w:t>
      </w:r>
      <w:r>
        <w:rPr>
          <w:rFonts w:ascii="Times New Roman"/>
          <w:b w:val="false"/>
          <w:i w:val="false"/>
          <w:color w:val="000000"/>
          <w:sz w:val="28"/>
        </w:rPr>
        <w:t>196-бабының</w:t>
      </w:r>
      <w:r>
        <w:rPr>
          <w:rFonts w:ascii="Times New Roman"/>
          <w:b w:val="false"/>
          <w:i w:val="false"/>
          <w:color w:val="000000"/>
          <w:sz w:val="28"/>
        </w:rPr>
        <w:t xml:space="preserve"> 3-тармағында көзделген шарттар сақталған кезде, осы тарауға сәйкес кедендік баждарды, салықтарды төлеу жөніндегі міндеттің орындалуын қамтамасыз етуге құқылы. Егер кедендік баждарды, салықтарды төлеу жөніндегі міндеттің орындалуын кеден өкілі қамтамасыз еткен болса, осы Кодекске сәйкес көзделген, кедендік баждарды, салықтарды төлеу жөніндегі міндет орындалуға жататын мән-жайлар басталған кезде кедендік баждарды, салықтарды төлеу жөніндегі осындай міндетті осы Кодекстің </w:t>
      </w:r>
      <w:r>
        <w:rPr>
          <w:rFonts w:ascii="Times New Roman"/>
          <w:b w:val="false"/>
          <w:i w:val="false"/>
          <w:color w:val="000000"/>
          <w:sz w:val="28"/>
        </w:rPr>
        <w:t>494-бабы</w:t>
      </w:r>
      <w:r>
        <w:rPr>
          <w:rFonts w:ascii="Times New Roman"/>
          <w:b w:val="false"/>
          <w:i w:val="false"/>
          <w:color w:val="000000"/>
          <w:sz w:val="28"/>
        </w:rPr>
        <w:t xml:space="preserve"> 5-тармағының ережелеріне қарамастан, кеден өкілі өзі атынан өкілдік ететін тұлғамен ынтымақты түрде орындайды.</w:t>
      </w:r>
    </w:p>
    <w:bookmarkEnd w:id="1179"/>
    <w:bookmarkStart w:name="z1772" w:id="1180"/>
    <w:p>
      <w:pPr>
        <w:spacing w:after="0"/>
        <w:ind w:left="0"/>
        <w:jc w:val="both"/>
      </w:pPr>
      <w:r>
        <w:rPr>
          <w:rFonts w:ascii="Times New Roman"/>
          <w:b w:val="false"/>
          <w:i w:val="false"/>
          <w:color w:val="000000"/>
          <w:sz w:val="28"/>
        </w:rPr>
        <w:t xml:space="preserve">
      4. Кедендік баждарды, салықтарды төлеу жөніндегі міндеттің орындалуын қамтамасыз ету, осы Кодекстің </w:t>
      </w:r>
      <w:r>
        <w:rPr>
          <w:rFonts w:ascii="Times New Roman"/>
          <w:b w:val="false"/>
          <w:i w:val="false"/>
          <w:color w:val="000000"/>
          <w:sz w:val="28"/>
        </w:rPr>
        <w:t>226-бабында</w:t>
      </w:r>
      <w:r>
        <w:rPr>
          <w:rFonts w:ascii="Times New Roman"/>
          <w:b w:val="false"/>
          <w:i w:val="false"/>
          <w:color w:val="000000"/>
          <w:sz w:val="28"/>
        </w:rPr>
        <w:t xml:space="preserve"> көрсетілген жағдайды қоспағанда, тауарларды шығаруды жүргізетін кеден органына беріледі.</w:t>
      </w:r>
    </w:p>
    <w:bookmarkEnd w:id="1180"/>
    <w:bookmarkStart w:name="z1773" w:id="118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410-бабының</w:t>
      </w:r>
      <w:r>
        <w:rPr>
          <w:rFonts w:ascii="Times New Roman"/>
          <w:b w:val="false"/>
          <w:i w:val="false"/>
          <w:color w:val="000000"/>
          <w:sz w:val="28"/>
        </w:rPr>
        <w:t xml:space="preserve"> 4-тармағына сәйкес құжаттарды және (немесе) мәліметтерді сұрату кезінде, кедендік баждарды, салықтарды, кедендік әкелу баждарының төленуін кейінге қалдыру немесе бөліп төлеу үшін пайыздар есепке жазылған жағдайда, осындай пайыздарды төлеу жөніндегі міндеттің орындалуын қамтамасыз ету мөлшерінің есеп-қисабын кеден органы жүргізеді және ол осы Кодекстің </w:t>
      </w:r>
      <w:r>
        <w:rPr>
          <w:rFonts w:ascii="Times New Roman"/>
          <w:b w:val="false"/>
          <w:i w:val="false"/>
          <w:color w:val="000000"/>
          <w:sz w:val="28"/>
        </w:rPr>
        <w:t>410-бабының</w:t>
      </w:r>
      <w:r>
        <w:rPr>
          <w:rFonts w:ascii="Times New Roman"/>
          <w:b w:val="false"/>
          <w:i w:val="false"/>
          <w:color w:val="000000"/>
          <w:sz w:val="28"/>
        </w:rPr>
        <w:t xml:space="preserve"> 6-тармағына сәйкес декларантқа жіберіледі.</w:t>
      </w:r>
    </w:p>
    <w:bookmarkEnd w:id="1181"/>
    <w:bookmarkStart w:name="z1774" w:id="1182"/>
    <w:p>
      <w:pPr>
        <w:spacing w:after="0"/>
        <w:ind w:left="0"/>
        <w:jc w:val="both"/>
      </w:pPr>
      <w:r>
        <w:rPr>
          <w:rFonts w:ascii="Times New Roman"/>
          <w:b w:val="false"/>
          <w:i w:val="false"/>
          <w:color w:val="000000"/>
          <w:sz w:val="28"/>
        </w:rPr>
        <w:t xml:space="preserve">
      6. Кеден ісі саласындағы қызметті жүзеге асыратын заңды тұлға міндеттерінің орындалуын, сондай-ақ уәкілетті экономикалық оператор міндеттерінің орындалуын қамтамасыз ету, тиісінше, осы Кодекстің </w:t>
      </w:r>
      <w:r>
        <w:rPr>
          <w:rFonts w:ascii="Times New Roman"/>
          <w:b w:val="false"/>
          <w:i w:val="false"/>
          <w:color w:val="000000"/>
          <w:sz w:val="28"/>
        </w:rPr>
        <w:t>486</w:t>
      </w:r>
      <w:r>
        <w:rPr>
          <w:rFonts w:ascii="Times New Roman"/>
          <w:b w:val="false"/>
          <w:i w:val="false"/>
          <w:color w:val="000000"/>
          <w:sz w:val="28"/>
        </w:rPr>
        <w:t xml:space="preserve"> және </w:t>
      </w:r>
      <w:r>
        <w:rPr>
          <w:rFonts w:ascii="Times New Roman"/>
          <w:b w:val="false"/>
          <w:i w:val="false"/>
          <w:color w:val="000000"/>
          <w:sz w:val="28"/>
        </w:rPr>
        <w:t>535-баптарында</w:t>
      </w:r>
      <w:r>
        <w:rPr>
          <w:rFonts w:ascii="Times New Roman"/>
          <w:b w:val="false"/>
          <w:i w:val="false"/>
          <w:color w:val="000000"/>
          <w:sz w:val="28"/>
        </w:rPr>
        <w:t xml:space="preserve"> белгіленген тәртіппен жүзеге асырылады.</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Кедендік баждарды, салықтарды төлеу жөніндегі міндеттің орындалуын қамтамасыз ету тәсілдері</w:t>
      </w:r>
    </w:p>
    <w:bookmarkStart w:name="z1775" w:id="1183"/>
    <w:p>
      <w:pPr>
        <w:spacing w:after="0"/>
        <w:ind w:left="0"/>
        <w:jc w:val="both"/>
      </w:pPr>
      <w:r>
        <w:rPr>
          <w:rFonts w:ascii="Times New Roman"/>
          <w:b w:val="false"/>
          <w:i w:val="false"/>
          <w:color w:val="000000"/>
          <w:sz w:val="28"/>
        </w:rPr>
        <w:t>
      1. Кедендік баждарды, салықтарды төлеу жөніндегі міндеттің орындалуы мынадай:</w:t>
      </w:r>
    </w:p>
    <w:bookmarkEnd w:id="1183"/>
    <w:bookmarkStart w:name="z1776" w:id="1184"/>
    <w:p>
      <w:pPr>
        <w:spacing w:after="0"/>
        <w:ind w:left="0"/>
        <w:jc w:val="both"/>
      </w:pPr>
      <w:r>
        <w:rPr>
          <w:rFonts w:ascii="Times New Roman"/>
          <w:b w:val="false"/>
          <w:i w:val="false"/>
          <w:color w:val="000000"/>
          <w:sz w:val="28"/>
        </w:rPr>
        <w:t>
      1) ақша;</w:t>
      </w:r>
    </w:p>
    <w:bookmarkEnd w:id="1184"/>
    <w:bookmarkStart w:name="z1777" w:id="1185"/>
    <w:p>
      <w:pPr>
        <w:spacing w:after="0"/>
        <w:ind w:left="0"/>
        <w:jc w:val="both"/>
      </w:pPr>
      <w:r>
        <w:rPr>
          <w:rFonts w:ascii="Times New Roman"/>
          <w:b w:val="false"/>
          <w:i w:val="false"/>
          <w:color w:val="000000"/>
          <w:sz w:val="28"/>
        </w:rPr>
        <w:t>
      2) банк кепілдігі;</w:t>
      </w:r>
    </w:p>
    <w:bookmarkEnd w:id="1185"/>
    <w:bookmarkStart w:name="z1778" w:id="1186"/>
    <w:p>
      <w:pPr>
        <w:spacing w:after="0"/>
        <w:ind w:left="0"/>
        <w:jc w:val="both"/>
      </w:pPr>
      <w:r>
        <w:rPr>
          <w:rFonts w:ascii="Times New Roman"/>
          <w:b w:val="false"/>
          <w:i w:val="false"/>
          <w:color w:val="000000"/>
          <w:sz w:val="28"/>
        </w:rPr>
        <w:t>
      3) кепілгерлік;</w:t>
      </w:r>
    </w:p>
    <w:bookmarkEnd w:id="1186"/>
    <w:bookmarkStart w:name="z1779" w:id="1187"/>
    <w:p>
      <w:pPr>
        <w:spacing w:after="0"/>
        <w:ind w:left="0"/>
        <w:jc w:val="both"/>
      </w:pPr>
      <w:r>
        <w:rPr>
          <w:rFonts w:ascii="Times New Roman"/>
          <w:b w:val="false"/>
          <w:i w:val="false"/>
          <w:color w:val="000000"/>
          <w:sz w:val="28"/>
        </w:rPr>
        <w:t>
      4) мүлік кепілі;</w:t>
      </w:r>
    </w:p>
    <w:bookmarkEnd w:id="1187"/>
    <w:bookmarkStart w:name="z1780" w:id="1188"/>
    <w:p>
      <w:pPr>
        <w:spacing w:after="0"/>
        <w:ind w:left="0"/>
        <w:jc w:val="both"/>
      </w:pPr>
      <w:r>
        <w:rPr>
          <w:rFonts w:ascii="Times New Roman"/>
          <w:b w:val="false"/>
          <w:i w:val="false"/>
          <w:color w:val="000000"/>
          <w:sz w:val="28"/>
        </w:rPr>
        <w:t>
      5) сақтандыру шарты тәсілдерімен қамтамасыз етіледі.</w:t>
      </w:r>
    </w:p>
    <w:bookmarkEnd w:id="1188"/>
    <w:bookmarkStart w:name="z1781" w:id="1189"/>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 осы баптың 3-тармағының ережелері ескеріле отырып, осы баптың 1-тармағында көрсетілген тәсілдердің кез келгенімен қамтамасыз етіледі.</w:t>
      </w:r>
    </w:p>
    <w:bookmarkEnd w:id="1189"/>
    <w:bookmarkStart w:name="z1782" w:id="119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535-бабының</w:t>
      </w:r>
      <w:r>
        <w:rPr>
          <w:rFonts w:ascii="Times New Roman"/>
          <w:b w:val="false"/>
          <w:i w:val="false"/>
          <w:color w:val="000000"/>
          <w:sz w:val="28"/>
        </w:rPr>
        <w:t xml:space="preserve"> 5-тармағында көрсетілген жағдайда кедендік баждарды, салықтарды төлеу жөніндегі міндеттің орындалуын қамтамасыз ету осы баптың 1-тармағының 1), 2), 3) және 4) тармақшаларында көзделген бір немесе бірнеше тәсілмен беріледі. </w:t>
      </w:r>
    </w:p>
    <w:bookmarkEnd w:id="1190"/>
    <w:bookmarkStart w:name="z1783" w:id="1191"/>
    <w:p>
      <w:pPr>
        <w:spacing w:after="0"/>
        <w:ind w:left="0"/>
        <w:jc w:val="both"/>
      </w:pPr>
      <w:r>
        <w:rPr>
          <w:rFonts w:ascii="Times New Roman"/>
          <w:b w:val="false"/>
          <w:i w:val="false"/>
          <w:color w:val="000000"/>
          <w:sz w:val="28"/>
        </w:rPr>
        <w:t xml:space="preserve">
      4. Кедендік баждарды, салықтарды төлеу жөніндегі міндеттің орындалуы, осы баптың 3-тармағының ережелері ескеріле отырып,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тұлғалардың таңдауы бойынша бірнеше тәсілмен қамтамасыз етілуі мүмкін.</w:t>
      </w:r>
    </w:p>
    <w:bookmarkEnd w:id="1191"/>
    <w:bookmarkStart w:name="z1784" w:id="1192"/>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қамтамасыз ететін тұлға, егер кедендік баждарды, салықтарды төлеу жөніндегі міндеттің орындалуының алмастырылатын қамтамасыз етілуіне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өндіріп алу қолданылмаса және (немесе) кеден органы осы тарауға сәйкес кедендік баждардың, салықтардың, өсімпұлдардың, пайыздардың тиесілі сомасын төлеу туралы талап жібермеген болса және (немесе) кепіл нысанасына Қазақстан Республикасының азаматтық заңнамасына сәйкес өндіріп алу қолданылмаса, кедендік баждарды, салықтарды төлеу жөніндегі міндеттің орындалуын қамтамасыз етудің бір тәсілін осы баптың 3-тармағының ережелерін ескере отырып, басқа тәсілмен алмастыруды жүзеге асыруға құқылы.</w:t>
      </w:r>
    </w:p>
    <w:bookmarkEnd w:id="1192"/>
    <w:bookmarkStart w:name="z1785" w:id="1193"/>
    <w:p>
      <w:pPr>
        <w:spacing w:after="0"/>
        <w:ind w:left="0"/>
        <w:jc w:val="both"/>
      </w:pPr>
      <w:r>
        <w:rPr>
          <w:rFonts w:ascii="Times New Roman"/>
          <w:b w:val="false"/>
          <w:i w:val="false"/>
          <w:color w:val="000000"/>
          <w:sz w:val="28"/>
        </w:rPr>
        <w:t>
      5. Кедендік баждарды, салықтарды төлеу жөніндегі міндеттің орындалуы осы Кодекске сәйкес кедендік баждарды, салықтарды төлеу жөніндегі міндет тоқтатылғанға дейін үздіксіз қамтамасыз етілуге тиіс.</w:t>
      </w:r>
    </w:p>
    <w:bookmarkEnd w:id="1193"/>
    <w:bookmarkStart w:name="z1786" w:id="1194"/>
    <w:p>
      <w:pPr>
        <w:spacing w:after="0"/>
        <w:ind w:left="0"/>
        <w:jc w:val="both"/>
      </w:pPr>
      <w:r>
        <w:rPr>
          <w:rFonts w:ascii="Times New Roman"/>
          <w:b w:val="false"/>
          <w:i w:val="false"/>
          <w:color w:val="000000"/>
          <w:sz w:val="28"/>
        </w:rPr>
        <w:t>
      6. Осы баптың 1-тармағының 2), 3), 4) және 5) тармақшаларында көрсетілген тәсілдермен берілетін, оның ішінде бұрын кеден органы қабылдағанның орнына ұсынылатын тәсілмен берілетін кедендік баждарды, салықтарды төлеу жөніндегі міндеттің орындалуын қамтамасыз етудің қолданылу мерзімі кеден органының кедендік баждарды, салықтарды төлеу жөніндегі міндеттің орындалуын қамтамасыз еткен тұлғаға осы тәсілдер шеңберінде қабылданған міндеттемелерді орындау туралы талапты уақтылы жіберуі үшін жеткілікті болуға тиіс.</w:t>
      </w:r>
    </w:p>
    <w:bookmarkEnd w:id="1194"/>
    <w:bookmarkStart w:name="z1787" w:id="1195"/>
    <w:p>
      <w:pPr>
        <w:spacing w:after="0"/>
        <w:ind w:left="0"/>
        <w:jc w:val="both"/>
      </w:pPr>
      <w:r>
        <w:rPr>
          <w:rFonts w:ascii="Times New Roman"/>
          <w:b w:val="false"/>
          <w:i w:val="false"/>
          <w:color w:val="000000"/>
          <w:sz w:val="28"/>
        </w:rPr>
        <w:t xml:space="preserve">
      7. Кедендік баждарды, салықтарды төлеу жөніндегі міндеттің орындалуын қамтамасыз ету Қазақстан Республикасының ұлттық валютасында беріледі. </w:t>
      </w:r>
    </w:p>
    <w:bookmarkEnd w:id="1195"/>
    <w:bookmarkStart w:name="z1788" w:id="1196"/>
    <w:p>
      <w:pPr>
        <w:spacing w:after="0"/>
        <w:ind w:left="0"/>
        <w:jc w:val="both"/>
      </w:pPr>
      <w:r>
        <w:rPr>
          <w:rFonts w:ascii="Times New Roman"/>
          <w:b w:val="false"/>
          <w:i w:val="false"/>
          <w:color w:val="000000"/>
          <w:sz w:val="28"/>
        </w:rPr>
        <w:t>
      8. Кедендік баждарды, салықтарды төлеу жөніндегі міндеттің орындалуын ақша арқылы қамтамасыз ету тәсілі деп аванстық төлемдерді кедендік баждарды, салықтарды төлеу жөніндегі міндеттің орындалуын қамтамасыз ету есебіне пайдалану және (немесе) кеден органының ақшаны уақытша орналастыру шотына ақша енгізу түсініледі.</w:t>
      </w:r>
    </w:p>
    <w:bookmarkEnd w:id="1196"/>
    <w:bookmarkStart w:name="z1789" w:id="1197"/>
    <w:p>
      <w:pPr>
        <w:spacing w:after="0"/>
        <w:ind w:left="0"/>
        <w:jc w:val="both"/>
      </w:pPr>
      <w:r>
        <w:rPr>
          <w:rFonts w:ascii="Times New Roman"/>
          <w:b w:val="false"/>
          <w:i w:val="false"/>
          <w:color w:val="000000"/>
          <w:sz w:val="28"/>
        </w:rPr>
        <w:t>
      9. Кедендік баждарды, салықтарды төлеу жөніндегі міндеттің орындалуын ақша арқылы қамтамасыз ету тәсілі осындай қамтамасыз етуді қабылдаған кеден органының алдында төлеушіде туындайтын міндеттемелерге ғана қолданылады.</w:t>
      </w:r>
    </w:p>
    <w:bookmarkEnd w:id="1197"/>
    <w:bookmarkStart w:name="z1790" w:id="1198"/>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мүлік кепілі түрінде қамтамасыз ету тәсілі төлеушімен мүлік кепілі шартын жасасқан кеден органының алдында төлеушіде туындайтын міндеттемелерге ғана қолданылады. </w:t>
      </w:r>
    </w:p>
    <w:bookmarkEnd w:id="1198"/>
    <w:bookmarkStart w:name="z1791" w:id="1199"/>
    <w:p>
      <w:pPr>
        <w:spacing w:after="0"/>
        <w:ind w:left="0"/>
        <w:jc w:val="both"/>
      </w:pPr>
      <w:r>
        <w:rPr>
          <w:rFonts w:ascii="Times New Roman"/>
          <w:b w:val="false"/>
          <w:i w:val="false"/>
          <w:color w:val="000000"/>
          <w:sz w:val="28"/>
        </w:rPr>
        <w:t xml:space="preserve">
      10. Кедендік транзит кедендік рәсімі кезінде кедендік баждарды, салықтарды төлеу жөніндегі міндеттің орындалуын қамтамасыз ету тәсілдерін қолдану ерекшеліктері осы Кодекстің </w:t>
      </w:r>
      <w:r>
        <w:rPr>
          <w:rFonts w:ascii="Times New Roman"/>
          <w:b w:val="false"/>
          <w:i w:val="false"/>
          <w:color w:val="000000"/>
          <w:sz w:val="28"/>
        </w:rPr>
        <w:t>226-бабының</w:t>
      </w:r>
      <w:r>
        <w:rPr>
          <w:rFonts w:ascii="Times New Roman"/>
          <w:b w:val="false"/>
          <w:i w:val="false"/>
          <w:color w:val="000000"/>
          <w:sz w:val="28"/>
        </w:rPr>
        <w:t xml:space="preserve"> 8-тармағында көзделген Еуразиялық экономикалық одақ шеңберіндегі халықаралық шартпен айқындалуы мүмкін.</w:t>
      </w:r>
    </w:p>
    <w:bookmarkEnd w:id="1199"/>
    <w:p>
      <w:pPr>
        <w:spacing w:after="0"/>
        <w:ind w:left="0"/>
        <w:jc w:val="both"/>
      </w:pPr>
      <w:r>
        <w:rPr>
          <w:rFonts w:ascii="Times New Roman"/>
          <w:b/>
          <w:i w:val="false"/>
          <w:color w:val="000000"/>
          <w:sz w:val="28"/>
        </w:rPr>
        <w:t xml:space="preserve">98-бап. Ақшаны кедендік баждарды, салықтарды төлеу жөніндегі міндеттің орындалуын қамтамасыз ету ретінде пайдалану </w:t>
      </w:r>
    </w:p>
    <w:bookmarkStart w:name="z1792" w:id="1200"/>
    <w:p>
      <w:pPr>
        <w:spacing w:after="0"/>
        <w:ind w:left="0"/>
        <w:jc w:val="both"/>
      </w:pPr>
      <w:r>
        <w:rPr>
          <w:rFonts w:ascii="Times New Roman"/>
          <w:b w:val="false"/>
          <w:i w:val="false"/>
          <w:color w:val="000000"/>
          <w:sz w:val="28"/>
        </w:rPr>
        <w:t>
      1. Ақша қамтамасыз ету сомасын кеден органының ақшаны уақытша орналастыру шотына енгізу жолымен не аванстық төлемдерді кедендік баждарды, салықтарды төлеу жөніндегі міндеттің орындалуын қамтамасыз ету ретінде қолдану жолымен кедендік баждарды, салықтарды төлеу жөніндегі міндеттің орындалуын қамтамасыз ету ретінде пайдаланылуы мүмкін.</w:t>
      </w:r>
    </w:p>
    <w:bookmarkEnd w:id="1200"/>
    <w:bookmarkStart w:name="z1793" w:id="1201"/>
    <w:p>
      <w:pPr>
        <w:spacing w:after="0"/>
        <w:ind w:left="0"/>
        <w:jc w:val="both"/>
      </w:pPr>
      <w:r>
        <w:rPr>
          <w:rFonts w:ascii="Times New Roman"/>
          <w:b w:val="false"/>
          <w:i w:val="false"/>
          <w:color w:val="000000"/>
          <w:sz w:val="28"/>
        </w:rPr>
        <w:t>
      2. Ақшаны уақытша орналастыру шотын бюджетті атқару жөніндегі орталық уәкілетті орган аумақтық кеден органдарына ашады.</w:t>
      </w:r>
    </w:p>
    <w:bookmarkEnd w:id="1201"/>
    <w:bookmarkStart w:name="z1794" w:id="1202"/>
    <w:p>
      <w:pPr>
        <w:spacing w:after="0"/>
        <w:ind w:left="0"/>
        <w:jc w:val="both"/>
      </w:pPr>
      <w:r>
        <w:rPr>
          <w:rFonts w:ascii="Times New Roman"/>
          <w:b w:val="false"/>
          <w:i w:val="false"/>
          <w:color w:val="000000"/>
          <w:sz w:val="28"/>
        </w:rPr>
        <w:t>
      3. Кеден органының ақшаны уақытша орналастыру шоты төлеушінің кедендік баждарды, салықтарды төлеу жөніндегі міндеттің орындалуын қамтамасыз ету сомасын енгізуіне арналған. Кедендік баждарды, салықтарды төлеу жөніндегі міндеттің орындалуын қамтамасыз ету сомасын ақшаны уақытша орналастыру шотына енгізу Қазақстан Республикасының ұлттық валютасымен жүргізіледі.</w:t>
      </w:r>
    </w:p>
    <w:bookmarkEnd w:id="1202"/>
    <w:bookmarkStart w:name="z1795" w:id="1203"/>
    <w:p>
      <w:pPr>
        <w:spacing w:after="0"/>
        <w:ind w:left="0"/>
        <w:jc w:val="both"/>
      </w:pPr>
      <w:r>
        <w:rPr>
          <w:rFonts w:ascii="Times New Roman"/>
          <w:b w:val="false"/>
          <w:i w:val="false"/>
          <w:color w:val="000000"/>
          <w:sz w:val="28"/>
        </w:rPr>
        <w:t xml:space="preserve">
      4. Ақшаны кедендік баждарды, салықтарды төлеу жөніндегі міндеттің орындалуын қамтамасыз ету ретінде пайдалану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уәкілетті орган бекіткен нысан бойынша өтініш ұсынады.</w:t>
      </w:r>
    </w:p>
    <w:bookmarkEnd w:id="1203"/>
    <w:bookmarkStart w:name="z1796" w:id="1204"/>
    <w:p>
      <w:pPr>
        <w:spacing w:after="0"/>
        <w:ind w:left="0"/>
        <w:jc w:val="both"/>
      </w:pPr>
      <w:r>
        <w:rPr>
          <w:rFonts w:ascii="Times New Roman"/>
          <w:b w:val="false"/>
          <w:i w:val="false"/>
          <w:color w:val="000000"/>
          <w:sz w:val="28"/>
        </w:rPr>
        <w:t xml:space="preserve">
      Аванстық төлемдерді кедендік баждарды, салықтарды төлеу жөніндегі міндеттің орындалуын қамтамасыз ету ретінде пайдалану кезінде өтінішке осы Кодекстің </w:t>
      </w:r>
      <w:r>
        <w:rPr>
          <w:rFonts w:ascii="Times New Roman"/>
          <w:b w:val="false"/>
          <w:i w:val="false"/>
          <w:color w:val="000000"/>
          <w:sz w:val="28"/>
        </w:rPr>
        <w:t>94-бабы</w:t>
      </w:r>
      <w:r>
        <w:rPr>
          <w:rFonts w:ascii="Times New Roman"/>
          <w:b w:val="false"/>
          <w:i w:val="false"/>
          <w:color w:val="000000"/>
          <w:sz w:val="28"/>
        </w:rPr>
        <w:t xml:space="preserve"> 12-тармағының 4) және 5) тармақшаларында көрсетілген құжаттар қоса беріледі. Бұл ретте осы Кодекстің </w:t>
      </w:r>
      <w:r>
        <w:rPr>
          <w:rFonts w:ascii="Times New Roman"/>
          <w:b w:val="false"/>
          <w:i w:val="false"/>
          <w:color w:val="000000"/>
          <w:sz w:val="28"/>
        </w:rPr>
        <w:t>94-бабының</w:t>
      </w:r>
      <w:r>
        <w:rPr>
          <w:rFonts w:ascii="Times New Roman"/>
          <w:b w:val="false"/>
          <w:i w:val="false"/>
          <w:color w:val="000000"/>
          <w:sz w:val="28"/>
        </w:rPr>
        <w:t xml:space="preserve"> 13-тармағында көрсетілген тиісті күн кедендік баждарды, салықтарды төлеу жөніндегі міндеттің орындалуын қамтамасыз етудің енгізілгенін растау күні болып табылады.</w:t>
      </w:r>
    </w:p>
    <w:bookmarkEnd w:id="1204"/>
    <w:bookmarkStart w:name="z1797" w:id="1205"/>
    <w:p>
      <w:pPr>
        <w:spacing w:after="0"/>
        <w:ind w:left="0"/>
        <w:jc w:val="both"/>
      </w:pPr>
      <w:r>
        <w:rPr>
          <w:rFonts w:ascii="Times New Roman"/>
          <w:b w:val="false"/>
          <w:i w:val="false"/>
          <w:color w:val="000000"/>
          <w:sz w:val="28"/>
        </w:rPr>
        <w:t>
      Қамтамасыз ету сомасын кеден органының ақшаны уақытша орналастыру шотына енгізу жолымен кедендік баждарды, салықтарды төлеу жөніндегі міндеттің орындалуын қамтамасыз ету кезінде өтінішке қамтамасыз ету сомасының көрсетілген шотқа енгізілгенін растайтын құжаттар қоса беріледі.</w:t>
      </w:r>
    </w:p>
    <w:bookmarkEnd w:id="1205"/>
    <w:bookmarkStart w:name="z1798" w:id="1206"/>
    <w:p>
      <w:pPr>
        <w:spacing w:after="0"/>
        <w:ind w:left="0"/>
        <w:jc w:val="both"/>
      </w:pPr>
      <w:r>
        <w:rPr>
          <w:rFonts w:ascii="Times New Roman"/>
          <w:b w:val="false"/>
          <w:i w:val="false"/>
          <w:color w:val="000000"/>
          <w:sz w:val="28"/>
        </w:rPr>
        <w:t>
      5. Кеден органы:</w:t>
      </w:r>
    </w:p>
    <w:bookmarkEnd w:id="120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жағдайларда – өтініш тіркелген күннен кейінгі бір жұмыс күнінен кешіктірмей;</w:t>
      </w:r>
    </w:p>
    <w:p>
      <w:pPr>
        <w:spacing w:after="0"/>
        <w:ind w:left="0"/>
        <w:jc w:val="both"/>
      </w:pPr>
      <w:r>
        <w:rPr>
          <w:rFonts w:ascii="Times New Roman"/>
          <w:b w:val="false"/>
          <w:i w:val="false"/>
          <w:color w:val="000000"/>
          <w:sz w:val="28"/>
        </w:rPr>
        <w:t>
      өзге жағдайларда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етуді тіркейді немесе оны тіркеуден бас тартады.</w:t>
      </w:r>
    </w:p>
    <w:bookmarkStart w:name="z1802" w:id="1207"/>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07"/>
    <w:bookmarkStart w:name="z1803" w:id="1208"/>
    <w:p>
      <w:pPr>
        <w:spacing w:after="0"/>
        <w:ind w:left="0"/>
        <w:jc w:val="both"/>
      </w:pPr>
      <w:r>
        <w:rPr>
          <w:rFonts w:ascii="Times New Roman"/>
          <w:b w:val="false"/>
          <w:i w:val="false"/>
          <w:color w:val="000000"/>
          <w:sz w:val="28"/>
        </w:rPr>
        <w:t>
      6. Төлеуші кедендік баждарды, салықтарды төлеу жөніндегі міндетті орындамаған немесе тиісінше орындамаған кезде, кеден органы мынадай әрекеттердің бірін төлеушінің өтінішінсіз, даусыз тәртіппен жүзеге асырады:</w:t>
      </w:r>
    </w:p>
    <w:bookmarkEnd w:id="1208"/>
    <w:bookmarkStart w:name="z1804" w:id="1209"/>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сомасын кеден органының ақшаны уақытша орналастыру шотына енгізген жағдайда – кедендік баждарды, салықтарды төлеу жөніндегі міндеттің орындалу мерзімдері аяқталғаннан кейін бір жұмыс күні ішінде кедендік баждардың, салықтардың, өсімпұлдардың, пайыздардың төленуге жататын сомасын ақшаны уақытша орналастыру шотынан бюджетке аударады;</w:t>
      </w:r>
    </w:p>
    <w:bookmarkEnd w:id="1209"/>
    <w:bookmarkStart w:name="z1805" w:id="1210"/>
    <w:p>
      <w:pPr>
        <w:spacing w:after="0"/>
        <w:ind w:left="0"/>
        <w:jc w:val="both"/>
      </w:pPr>
      <w:r>
        <w:rPr>
          <w:rFonts w:ascii="Times New Roman"/>
          <w:b w:val="false"/>
          <w:i w:val="false"/>
          <w:color w:val="000000"/>
          <w:sz w:val="28"/>
        </w:rPr>
        <w:t>
      аванстық төлемдерді кедендік баждарды, салықтарды төлеу жөніндегі міндеттің орындалуын қамтамасыз ету ретінде қолданған жағдайда – кедендік баждарды, салықтарды төлеу жөніндегі міндеттің орындалу мерзімі өткен күннен кейінгі бес жұмыс күнінен кешіктірмей, кедендік баждарды, салықтарды төлеу жөніндегі міндеттің орындалуын қамтамасыз ету ретінде енгізілген ақшаны кедендік баждардың, салықтардың, өсімпұлдардың, пайыздардың тиісті түрлеріне есепке жатқызуды жүргізеді.</w:t>
      </w:r>
    </w:p>
    <w:bookmarkEnd w:id="1210"/>
    <w:bookmarkStart w:name="z1806" w:id="1211"/>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 ретінде енгізілген ақша ақшаны уақытша орналастыру шотынан бюджетке аударылған және (немесе) аванстық төлемдерді пайдалану кезінде осындай ақша есепке жатқызылған күннен кейінгі бір жұмыс күнінен кешіктірмей, төлеушіні осындай аудару және (немесе) есепке жатқызу туралы жазбаша немесе электрондық нысанда хабардар етеді. </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Банк кепілдігін кедендік баждарды, салықтарды төлеу жөніндегі міндеттің орындалуын қамтамасыз ету ретінде қолдану</w:t>
      </w:r>
    </w:p>
    <w:bookmarkStart w:name="z1807" w:id="1212"/>
    <w:p>
      <w:pPr>
        <w:spacing w:after="0"/>
        <w:ind w:left="0"/>
        <w:jc w:val="both"/>
      </w:pPr>
      <w:r>
        <w:rPr>
          <w:rFonts w:ascii="Times New Roman"/>
          <w:b w:val="false"/>
          <w:i w:val="false"/>
          <w:color w:val="000000"/>
          <w:sz w:val="28"/>
        </w:rPr>
        <w:t>
      1. Кеден органы екінші деңгейдегі банктер берген банк кепілдігін кедендік баждарды, салықтарды төлеу жөніндегі міндеттің орындалуын қамтамасыз ету ретінде қабылдайды.</w:t>
      </w:r>
    </w:p>
    <w:bookmarkEnd w:id="1212"/>
    <w:bookmarkStart w:name="z1808" w:id="1213"/>
    <w:p>
      <w:pPr>
        <w:spacing w:after="0"/>
        <w:ind w:left="0"/>
        <w:jc w:val="both"/>
      </w:pPr>
      <w:r>
        <w:rPr>
          <w:rFonts w:ascii="Times New Roman"/>
          <w:b w:val="false"/>
          <w:i w:val="false"/>
          <w:color w:val="000000"/>
          <w:sz w:val="28"/>
        </w:rPr>
        <w:t xml:space="preserve">
      Банк кепілдігін қабылдау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кепілші – екінші деңгейдегі банк пен төлеуші арасында жасалған банк кепілдігі шартын және банк кепілдігін қоса бере отырып, уәкілетті орган бекіткен нысан бойынша өтініш ұсынады.</w:t>
      </w:r>
    </w:p>
    <w:bookmarkEnd w:id="1213"/>
    <w:bookmarkStart w:name="z1809" w:id="1214"/>
    <w:p>
      <w:pPr>
        <w:spacing w:after="0"/>
        <w:ind w:left="0"/>
        <w:jc w:val="both"/>
      </w:pPr>
      <w:r>
        <w:rPr>
          <w:rFonts w:ascii="Times New Roman"/>
          <w:b w:val="false"/>
          <w:i w:val="false"/>
          <w:color w:val="000000"/>
          <w:sz w:val="28"/>
        </w:rPr>
        <w:t>
      Кеден органы:</w:t>
      </w:r>
    </w:p>
    <w:bookmarkEnd w:id="121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жағдайларда – өтініш тіркелген күннен кейінгі бір жұмыс күнінен кешіктірмей;</w:t>
      </w:r>
    </w:p>
    <w:p>
      <w:pPr>
        <w:spacing w:after="0"/>
        <w:ind w:left="0"/>
        <w:jc w:val="both"/>
      </w:pPr>
      <w:r>
        <w:rPr>
          <w:rFonts w:ascii="Times New Roman"/>
          <w:b w:val="false"/>
          <w:i w:val="false"/>
          <w:color w:val="000000"/>
          <w:sz w:val="28"/>
        </w:rPr>
        <w:t>
      өзге жағдайларда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 ретінде банктік кепілдік шартын тіркейді немесе оны тіркеуден бас тартады.</w:t>
      </w:r>
    </w:p>
    <w:bookmarkStart w:name="z1810" w:id="1215"/>
    <w:p>
      <w:pPr>
        <w:spacing w:after="0"/>
        <w:ind w:left="0"/>
        <w:jc w:val="both"/>
      </w:pPr>
      <w:r>
        <w:rPr>
          <w:rFonts w:ascii="Times New Roman"/>
          <w:b w:val="false"/>
          <w:i w:val="false"/>
          <w:color w:val="000000"/>
          <w:sz w:val="28"/>
        </w:rPr>
        <w:t>
      2. Кеден органы мынадай жағдайлардың бірінде:</w:t>
      </w:r>
    </w:p>
    <w:bookmarkEnd w:id="1215"/>
    <w:bookmarkStart w:name="z1811" w:id="1216"/>
    <w:p>
      <w:pPr>
        <w:spacing w:after="0"/>
        <w:ind w:left="0"/>
        <w:jc w:val="both"/>
      </w:pPr>
      <w:r>
        <w:rPr>
          <w:rFonts w:ascii="Times New Roman"/>
          <w:b w:val="false"/>
          <w:i w:val="false"/>
          <w:color w:val="000000"/>
          <w:sz w:val="28"/>
        </w:rPr>
        <w:t>
      1) берілген банк кепілдігі шарты және (немесе) банк кепілдігі Қазақстан Республикасының заңнамасында белгіленген талаптарға сәйкес келмесе;</w:t>
      </w:r>
    </w:p>
    <w:bookmarkEnd w:id="1216"/>
    <w:bookmarkStart w:name="z1812" w:id="1217"/>
    <w:p>
      <w:pPr>
        <w:spacing w:after="0"/>
        <w:ind w:left="0"/>
        <w:jc w:val="both"/>
      </w:pPr>
      <w:r>
        <w:rPr>
          <w:rFonts w:ascii="Times New Roman"/>
          <w:b w:val="false"/>
          <w:i w:val="false"/>
          <w:color w:val="000000"/>
          <w:sz w:val="28"/>
        </w:rPr>
        <w:t xml:space="preserve">
      2)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баптың 3-тармағының ережелері ескеріле отырып,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p>
    <w:bookmarkEnd w:id="1217"/>
    <w:bookmarkStart w:name="z1813" w:id="1218"/>
    <w:p>
      <w:pPr>
        <w:spacing w:after="0"/>
        <w:ind w:left="0"/>
        <w:jc w:val="both"/>
      </w:pPr>
      <w:r>
        <w:rPr>
          <w:rFonts w:ascii="Times New Roman"/>
          <w:b w:val="false"/>
          <w:i w:val="false"/>
          <w:color w:val="000000"/>
          <w:sz w:val="28"/>
        </w:rPr>
        <w:t xml:space="preserve">
      3) банк кепілдігі шарты және (немесе) банк кепілдігі осы Кодекстің </w:t>
      </w:r>
      <w:r>
        <w:rPr>
          <w:rFonts w:ascii="Times New Roman"/>
          <w:b w:val="false"/>
          <w:i w:val="false"/>
          <w:color w:val="000000"/>
          <w:sz w:val="28"/>
        </w:rPr>
        <w:t>97-бабының</w:t>
      </w:r>
      <w:r>
        <w:rPr>
          <w:rFonts w:ascii="Times New Roman"/>
          <w:b w:val="false"/>
          <w:i w:val="false"/>
          <w:color w:val="000000"/>
          <w:sz w:val="28"/>
        </w:rPr>
        <w:t xml:space="preserve"> 5 және 6-тармақтарында белгіленген талаптарға сәйкес келмесе;</w:t>
      </w:r>
    </w:p>
    <w:bookmarkEnd w:id="1218"/>
    <w:bookmarkStart w:name="z1814" w:id="1219"/>
    <w:p>
      <w:pPr>
        <w:spacing w:after="0"/>
        <w:ind w:left="0"/>
        <w:jc w:val="both"/>
      </w:pPr>
      <w:r>
        <w:rPr>
          <w:rFonts w:ascii="Times New Roman"/>
          <w:b w:val="false"/>
          <w:i w:val="false"/>
          <w:color w:val="000000"/>
          <w:sz w:val="28"/>
        </w:rPr>
        <w:t>
      4) 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заңнамасына сәйкес заңсыз деп танылған жағдайларды қоспағанда, бұрын кеден органының кедендік баждардың, салықтардың, өсімпұлдардың, пайыздардың тиесілі сомасын төлеу туралы талабын орындамаған болса, банк кепілдігін кедендік баждарды, салықтарды төлеу жөніндегі міндеттің орындалуын қамтамасыз ету ретінде қабылдаудан бас тартады.</w:t>
      </w:r>
    </w:p>
    <w:bookmarkEnd w:id="1219"/>
    <w:bookmarkStart w:name="z1815" w:id="1220"/>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20"/>
    <w:bookmarkStart w:name="z1816" w:id="1221"/>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қамтамасыз ету ретінде қолданылатын банк кепілдігінде төлеуші кедендік баждарды, салықтарды төлеу жөніндегі міндетті орындамаған жағдайда қосымша есепке жазылуы мүмкін, кемінде жеті жұмыс күні үшін өсімпұлдар сомасы, сондай-ақ кедендік әкелу баждарын төлеуді кейінге қалдыру немесе бөліп төлеу үшін пайыздар есепке жазылған жағдайда, осындай пайыздар сомасы қамтылуға тиіс.</w:t>
      </w:r>
    </w:p>
    <w:bookmarkEnd w:id="1221"/>
    <w:bookmarkStart w:name="z1817" w:id="1222"/>
    <w:p>
      <w:pPr>
        <w:spacing w:after="0"/>
        <w:ind w:left="0"/>
        <w:jc w:val="both"/>
      </w:pPr>
      <w:r>
        <w:rPr>
          <w:rFonts w:ascii="Times New Roman"/>
          <w:b w:val="false"/>
          <w:i w:val="false"/>
          <w:color w:val="000000"/>
          <w:sz w:val="28"/>
        </w:rPr>
        <w:t>
      4. Төлеуші кедендік баждарды, салықтарды төлеу жөніндегі міндетті орындамаған жағдайда, кеден органы банк кепілдігімен қамтамасыз етілген кедендік баждарды, салықтарды төлеу жөніндегі міндеттің орындалу мерзімдері аяқталғаннан кейін бес жұмыс күні ішінде екінші деңгейдегі банкке кедендік баждардың, салықтардың, өсімпұлдардың, пайыздардың тиесілі сомасын төлеу туралы талап жібереді. Бұл ретте кедендік баждарды, салықтарды төлеу жөніндегі міндеттің орындалу мерзімдері аяқталған күннен кейінгі күннен бастап өсімпұлдар есепке жазылады.</w:t>
      </w:r>
    </w:p>
    <w:bookmarkEnd w:id="1222"/>
    <w:bookmarkStart w:name="z1818" w:id="1223"/>
    <w:p>
      <w:pPr>
        <w:spacing w:after="0"/>
        <w:ind w:left="0"/>
        <w:jc w:val="both"/>
      </w:pPr>
      <w:r>
        <w:rPr>
          <w:rFonts w:ascii="Times New Roman"/>
          <w:b w:val="false"/>
          <w:i w:val="false"/>
          <w:color w:val="000000"/>
          <w:sz w:val="28"/>
        </w:rPr>
        <w:t>
      5. Кеден органының кедендік баждардың, салықтардың, өсімпұлдардың, пайыздардың тиесілі сомасын төлеу туралы талабы осындай талап алынған күннен бастап екі жұмыс күні ішінде екінші деңгейдегі банктің бұлжытпай және міндетті орындауына жатады. Екінші деңгейдегі банк көрсетілген талапты орындамаған немесе орындау мерзімдерін бұзған жағдайда, Қазақстан Республикасының заңдарында белгіленген жауаптылықта болады.</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100-бап. Кепілгерлік шартын кедендік баждарды, салықтарды төлеу жөніндегі міндеттің орындалуын қамтамасыз ету ретінде қолдану </w:t>
      </w:r>
    </w:p>
    <w:bookmarkStart w:name="z1819" w:id="1224"/>
    <w:p>
      <w:pPr>
        <w:spacing w:after="0"/>
        <w:ind w:left="0"/>
        <w:jc w:val="both"/>
      </w:pPr>
      <w:r>
        <w:rPr>
          <w:rFonts w:ascii="Times New Roman"/>
          <w:b w:val="false"/>
          <w:i w:val="false"/>
          <w:color w:val="000000"/>
          <w:sz w:val="28"/>
        </w:rPr>
        <w:t>
      1. Кеден органы Қазақстан Республикасының азаматтық заңнамасына сәйкес жасалған кепілгерлік шартын кедендік баждарды, салықтарды төлеу жөніндегі міндеттің орындалуын қамтамасыз ету ретінде қабылдайды.</w:t>
      </w:r>
    </w:p>
    <w:bookmarkEnd w:id="1224"/>
    <w:bookmarkStart w:name="z1820" w:id="1225"/>
    <w:p>
      <w:pPr>
        <w:spacing w:after="0"/>
        <w:ind w:left="0"/>
        <w:jc w:val="both"/>
      </w:pPr>
      <w:r>
        <w:rPr>
          <w:rFonts w:ascii="Times New Roman"/>
          <w:b w:val="false"/>
          <w:i w:val="false"/>
          <w:color w:val="000000"/>
          <w:sz w:val="28"/>
        </w:rPr>
        <w:t xml:space="preserve">
      Кепілгерлік шартын қабылдау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осындай кепілгерлік шартын, сондай-ақ кедендік баждарды, салықтарды төлеу жөніндегі міндеттің орындалуын осы баптың 2-тармағында көрсетілген тәсілдердің бірімен қамтамасыз етуді растайтын құжаттарды қоса бере отырып, уәкілетті орган бекіткен нысан бойынша өтініш ұсынады.</w:t>
      </w:r>
    </w:p>
    <w:bookmarkEnd w:id="1225"/>
    <w:bookmarkStart w:name="z1821" w:id="1226"/>
    <w:p>
      <w:pPr>
        <w:spacing w:after="0"/>
        <w:ind w:left="0"/>
        <w:jc w:val="both"/>
      </w:pPr>
      <w:r>
        <w:rPr>
          <w:rFonts w:ascii="Times New Roman"/>
          <w:b w:val="false"/>
          <w:i w:val="false"/>
          <w:color w:val="000000"/>
          <w:sz w:val="28"/>
        </w:rPr>
        <w:t>
      Кеден органы:</w:t>
      </w:r>
    </w:p>
    <w:bookmarkEnd w:id="122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жағдайларда – өтініш тіркелген күннен кейінгі бір жұмыс күнінен кешіктірмей;</w:t>
      </w:r>
    </w:p>
    <w:p>
      <w:pPr>
        <w:spacing w:after="0"/>
        <w:ind w:left="0"/>
        <w:jc w:val="both"/>
      </w:pPr>
      <w:r>
        <w:rPr>
          <w:rFonts w:ascii="Times New Roman"/>
          <w:b w:val="false"/>
          <w:i w:val="false"/>
          <w:color w:val="000000"/>
          <w:sz w:val="28"/>
        </w:rPr>
        <w:t>
      өзге жағдайларда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 ретінде кепілгерлік шартын тіркейді немесе оны тіркеуден бас тартады.</w:t>
      </w:r>
    </w:p>
    <w:bookmarkStart w:name="z1822" w:id="1227"/>
    <w:p>
      <w:pPr>
        <w:spacing w:after="0"/>
        <w:ind w:left="0"/>
        <w:jc w:val="both"/>
      </w:pPr>
      <w:r>
        <w:rPr>
          <w:rFonts w:ascii="Times New Roman"/>
          <w:b w:val="false"/>
          <w:i w:val="false"/>
          <w:color w:val="000000"/>
          <w:sz w:val="28"/>
        </w:rPr>
        <w:t>
      2. Кепілгер ретінде Қазақстан Республикасының заңнамасына сәйкес Қазақстан Республикасында тіркелген дара кәсіпкерлер, сондай-ақ Қазақстан Республикасының заңнамасына сәйкес құрылған заңды тұлғалар әрекет ете алады.</w:t>
      </w:r>
    </w:p>
    <w:bookmarkEnd w:id="1227"/>
    <w:bookmarkStart w:name="z1823" w:id="1228"/>
    <w:p>
      <w:pPr>
        <w:spacing w:after="0"/>
        <w:ind w:left="0"/>
        <w:jc w:val="both"/>
      </w:pPr>
      <w:r>
        <w:rPr>
          <w:rFonts w:ascii="Times New Roman"/>
          <w:b w:val="false"/>
          <w:i w:val="false"/>
          <w:color w:val="000000"/>
          <w:sz w:val="28"/>
        </w:rPr>
        <w:t>
      Кепілгер кедендік баждарды, салықтарды төлеу жөніндегі міндеттің орындалуын мынадай:</w:t>
      </w:r>
    </w:p>
    <w:bookmarkEnd w:id="1228"/>
    <w:bookmarkStart w:name="z1824" w:id="1229"/>
    <w:p>
      <w:pPr>
        <w:spacing w:after="0"/>
        <w:ind w:left="0"/>
        <w:jc w:val="both"/>
      </w:pPr>
      <w:r>
        <w:rPr>
          <w:rFonts w:ascii="Times New Roman"/>
          <w:b w:val="false"/>
          <w:i w:val="false"/>
          <w:color w:val="000000"/>
          <w:sz w:val="28"/>
        </w:rPr>
        <w:t>
      1) қамтамасыз ету сомасын ақшаны уақытша орналастыру шотына енгізу және (немесе) аванстық төлемдерді кедендік баждарды, салықтарды төлеу жөніндегі міндеттің орындалуын қамтамасыз ету ретінде пайдалану;</w:t>
      </w:r>
    </w:p>
    <w:bookmarkEnd w:id="1229"/>
    <w:bookmarkStart w:name="z1825" w:id="1230"/>
    <w:p>
      <w:pPr>
        <w:spacing w:after="0"/>
        <w:ind w:left="0"/>
        <w:jc w:val="both"/>
      </w:pPr>
      <w:r>
        <w:rPr>
          <w:rFonts w:ascii="Times New Roman"/>
          <w:b w:val="false"/>
          <w:i w:val="false"/>
          <w:color w:val="000000"/>
          <w:sz w:val="28"/>
        </w:rPr>
        <w:t>
      2) банк кепілдігі;</w:t>
      </w:r>
    </w:p>
    <w:bookmarkEnd w:id="1230"/>
    <w:bookmarkStart w:name="z1826" w:id="1231"/>
    <w:p>
      <w:pPr>
        <w:spacing w:after="0"/>
        <w:ind w:left="0"/>
        <w:jc w:val="both"/>
      </w:pPr>
      <w:r>
        <w:rPr>
          <w:rFonts w:ascii="Times New Roman"/>
          <w:b w:val="false"/>
          <w:i w:val="false"/>
          <w:color w:val="000000"/>
          <w:sz w:val="28"/>
        </w:rPr>
        <w:t xml:space="preserve">
      3) мүлік кепілі; </w:t>
      </w:r>
    </w:p>
    <w:bookmarkEnd w:id="1231"/>
    <w:bookmarkStart w:name="z1827" w:id="1232"/>
    <w:p>
      <w:pPr>
        <w:spacing w:after="0"/>
        <w:ind w:left="0"/>
        <w:jc w:val="both"/>
      </w:pPr>
      <w:r>
        <w:rPr>
          <w:rFonts w:ascii="Times New Roman"/>
          <w:b w:val="false"/>
          <w:i w:val="false"/>
          <w:color w:val="000000"/>
          <w:sz w:val="28"/>
        </w:rPr>
        <w:t>
      4) сақтандыру шарты тәсілдерінің бірімен қамтамасыз етуге тиіс.</w:t>
      </w:r>
    </w:p>
    <w:bookmarkEnd w:id="1232"/>
    <w:bookmarkStart w:name="z1828" w:id="1233"/>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сомасында төлеуші кедендік баждарды, салықтарды төлеу жөніндегі міндетті орындамаған жағдайда қосымша есепке жазылуы мүмкін, кемінде он жұмыс күні үшін өсімпұлдар сомасы, сондай-ақ кедендік әкелу баждарын төлеуді кейінге қалдыру немесе бөліп төлеу үшін пайыздар есепке жазылған жағдайда, осындай пайыздар сомасы қамтылуға тиіс.</w:t>
      </w:r>
    </w:p>
    <w:bookmarkEnd w:id="1233"/>
    <w:bookmarkStart w:name="z1829" w:id="1234"/>
    <w:p>
      <w:pPr>
        <w:spacing w:after="0"/>
        <w:ind w:left="0"/>
        <w:jc w:val="both"/>
      </w:pPr>
      <w:r>
        <w:rPr>
          <w:rFonts w:ascii="Times New Roman"/>
          <w:b w:val="false"/>
          <w:i w:val="false"/>
          <w:color w:val="000000"/>
          <w:sz w:val="28"/>
        </w:rPr>
        <w:t>
      3. Кепілгер кеден органының алдында өсімпұлдарды, кедендік әкелу баждарының төленуін кейінге қалдыру немесе бөліп төлеу үшін пайыздар есепке жазылған жағдайда, осындай пайыздарды төлеуді қоса алғанда, төлеушімен бірдей көлемде жауапты болады.</w:t>
      </w:r>
    </w:p>
    <w:bookmarkEnd w:id="1234"/>
    <w:bookmarkStart w:name="z1830" w:id="1235"/>
    <w:p>
      <w:pPr>
        <w:spacing w:after="0"/>
        <w:ind w:left="0"/>
        <w:jc w:val="both"/>
      </w:pPr>
      <w:r>
        <w:rPr>
          <w:rFonts w:ascii="Times New Roman"/>
          <w:b w:val="false"/>
          <w:i w:val="false"/>
          <w:color w:val="000000"/>
          <w:sz w:val="28"/>
        </w:rPr>
        <w:t xml:space="preserve">
      4. Кеден органы мынадай жағдайлардың бірінде: </w:t>
      </w:r>
    </w:p>
    <w:bookmarkEnd w:id="1235"/>
    <w:bookmarkStart w:name="z1831" w:id="1236"/>
    <w:p>
      <w:pPr>
        <w:spacing w:after="0"/>
        <w:ind w:left="0"/>
        <w:jc w:val="both"/>
      </w:pPr>
      <w:r>
        <w:rPr>
          <w:rFonts w:ascii="Times New Roman"/>
          <w:b w:val="false"/>
          <w:i w:val="false"/>
          <w:color w:val="000000"/>
          <w:sz w:val="28"/>
        </w:rPr>
        <w:t>
      1) ұсынылған кепілгерлік шарты Қазақстан Республикасының азаматтық заңнамасына сәйкес келмесе;</w:t>
      </w:r>
    </w:p>
    <w:bookmarkEnd w:id="1236"/>
    <w:bookmarkStart w:name="z1832" w:id="1237"/>
    <w:p>
      <w:pPr>
        <w:spacing w:after="0"/>
        <w:ind w:left="0"/>
        <w:jc w:val="both"/>
      </w:pPr>
      <w:r>
        <w:rPr>
          <w:rFonts w:ascii="Times New Roman"/>
          <w:b w:val="false"/>
          <w:i w:val="false"/>
          <w:color w:val="000000"/>
          <w:sz w:val="28"/>
        </w:rPr>
        <w:t xml:space="preserve">
      2) кепілгерлік шартына ұсынылған банк кепілдігін қабылдаудан бас тарту үшін осы Кодекстің </w:t>
      </w:r>
      <w:r>
        <w:rPr>
          <w:rFonts w:ascii="Times New Roman"/>
          <w:b w:val="false"/>
          <w:i w:val="false"/>
          <w:color w:val="000000"/>
          <w:sz w:val="28"/>
        </w:rPr>
        <w:t>99-бабының</w:t>
      </w:r>
      <w:r>
        <w:rPr>
          <w:rFonts w:ascii="Times New Roman"/>
          <w:b w:val="false"/>
          <w:i w:val="false"/>
          <w:color w:val="000000"/>
          <w:sz w:val="28"/>
        </w:rPr>
        <w:t xml:space="preserve"> 2-тармағында айқындалған негіздер болған кезде;</w:t>
      </w:r>
    </w:p>
    <w:bookmarkEnd w:id="1237"/>
    <w:bookmarkStart w:name="z1833" w:id="1238"/>
    <w:p>
      <w:pPr>
        <w:spacing w:after="0"/>
        <w:ind w:left="0"/>
        <w:jc w:val="both"/>
      </w:pPr>
      <w:r>
        <w:rPr>
          <w:rFonts w:ascii="Times New Roman"/>
          <w:b w:val="false"/>
          <w:i w:val="false"/>
          <w:color w:val="000000"/>
          <w:sz w:val="28"/>
        </w:rPr>
        <w:t xml:space="preserve">
      3) кепілгерлік шартына ұсынылған мүлік кепілі шарты осы Кодекстің </w:t>
      </w:r>
      <w:r>
        <w:rPr>
          <w:rFonts w:ascii="Times New Roman"/>
          <w:b w:val="false"/>
          <w:i w:val="false"/>
          <w:color w:val="000000"/>
          <w:sz w:val="28"/>
        </w:rPr>
        <w:t>101-бабының</w:t>
      </w:r>
      <w:r>
        <w:rPr>
          <w:rFonts w:ascii="Times New Roman"/>
          <w:b w:val="false"/>
          <w:i w:val="false"/>
          <w:color w:val="000000"/>
          <w:sz w:val="28"/>
        </w:rPr>
        <w:t xml:space="preserve"> 3-тармағында белгіленген мүлік кепілі шартын жасасу талаптарына сәйкес келмесе;</w:t>
      </w:r>
    </w:p>
    <w:bookmarkEnd w:id="1238"/>
    <w:bookmarkStart w:name="z1834" w:id="1239"/>
    <w:p>
      <w:pPr>
        <w:spacing w:after="0"/>
        <w:ind w:left="0"/>
        <w:jc w:val="both"/>
      </w:pPr>
      <w:r>
        <w:rPr>
          <w:rFonts w:ascii="Times New Roman"/>
          <w:b w:val="false"/>
          <w:i w:val="false"/>
          <w:color w:val="000000"/>
          <w:sz w:val="28"/>
        </w:rPr>
        <w:t xml:space="preserve">
      4) кепілгерлік шартына ұсынылған сақтандыру шартын қабылдаудан бас тарту үшін осы Кодекстің </w:t>
      </w:r>
      <w:r>
        <w:rPr>
          <w:rFonts w:ascii="Times New Roman"/>
          <w:b w:val="false"/>
          <w:i w:val="false"/>
          <w:color w:val="000000"/>
          <w:sz w:val="28"/>
        </w:rPr>
        <w:t>102-бабының</w:t>
      </w:r>
      <w:r>
        <w:rPr>
          <w:rFonts w:ascii="Times New Roman"/>
          <w:b w:val="false"/>
          <w:i w:val="false"/>
          <w:color w:val="000000"/>
          <w:sz w:val="28"/>
        </w:rPr>
        <w:t xml:space="preserve"> 2-тармағында айқындалған негіздер болған кезде;</w:t>
      </w:r>
    </w:p>
    <w:bookmarkEnd w:id="1239"/>
    <w:bookmarkStart w:name="z1835" w:id="1240"/>
    <w:p>
      <w:pPr>
        <w:spacing w:after="0"/>
        <w:ind w:left="0"/>
        <w:jc w:val="both"/>
      </w:pPr>
      <w:r>
        <w:rPr>
          <w:rFonts w:ascii="Times New Roman"/>
          <w:b w:val="false"/>
          <w:i w:val="false"/>
          <w:color w:val="000000"/>
          <w:sz w:val="28"/>
        </w:rPr>
        <w:t>
      5) кепілгер кедендік баждарды, салықтарды төлеу жөніндегі міндеттің орындалуын қамтамасыз етпесе;</w:t>
      </w:r>
    </w:p>
    <w:bookmarkEnd w:id="1240"/>
    <w:bookmarkStart w:name="z1836" w:id="1241"/>
    <w:p>
      <w:pPr>
        <w:spacing w:after="0"/>
        <w:ind w:left="0"/>
        <w:jc w:val="both"/>
      </w:pPr>
      <w:r>
        <w:rPr>
          <w:rFonts w:ascii="Times New Roman"/>
          <w:b w:val="false"/>
          <w:i w:val="false"/>
          <w:color w:val="000000"/>
          <w:sz w:val="28"/>
        </w:rPr>
        <w:t xml:space="preserve">
      6) 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баптың 2-тармағының үшінші бөлігі ескеріле отырып,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p>
    <w:bookmarkEnd w:id="1241"/>
    <w:bookmarkStart w:name="z1837" w:id="1242"/>
    <w:p>
      <w:pPr>
        <w:spacing w:after="0"/>
        <w:ind w:left="0"/>
        <w:jc w:val="both"/>
      </w:pPr>
      <w:r>
        <w:rPr>
          <w:rFonts w:ascii="Times New Roman"/>
          <w:b w:val="false"/>
          <w:i w:val="false"/>
          <w:color w:val="000000"/>
          <w:sz w:val="28"/>
        </w:rPr>
        <w:t xml:space="preserve">
      7) осы баптың 1-тармағында көрсетілген құжаттар ұсынылмаса, кепілгерлік шартын кедендік баждарды, салықтарды төлеу жөніндегі міндеттің орындалуын қамтамасыз ету ретінде қабылдаудан бас тартады. </w:t>
      </w:r>
    </w:p>
    <w:bookmarkEnd w:id="1242"/>
    <w:bookmarkStart w:name="z1838" w:id="1243"/>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43"/>
    <w:bookmarkStart w:name="z1839" w:id="1244"/>
    <w:p>
      <w:pPr>
        <w:spacing w:after="0"/>
        <w:ind w:left="0"/>
        <w:jc w:val="both"/>
      </w:pPr>
      <w:r>
        <w:rPr>
          <w:rFonts w:ascii="Times New Roman"/>
          <w:b w:val="false"/>
          <w:i w:val="false"/>
          <w:color w:val="000000"/>
          <w:sz w:val="28"/>
        </w:rPr>
        <w:t>
      5. Төлеуші кедендік баждарды, салықтарды төлеу жөніндегі міндетті орындамаған жағдайда, кеден органы кепілгерлік шартымен қамтамасыз етілген міндеттің орындалу мерзімдері аяқталғаннан кейін бес жұмыс күні ішінде кепілгерге кедендік баждардың, салықтардың, өсімпұлдардың, пайыздардың тиесілі сомасын төлеу туралы талап жібереді. Бұл ретте кедендік баждарды, салықтарды төлеу жөніндегі міндеттің орындалу мерзімдері аяқталған күннен кейінгі күннен бастап өсімпұлдар есепке жазылады.</w:t>
      </w:r>
    </w:p>
    <w:bookmarkEnd w:id="1244"/>
    <w:bookmarkStart w:name="z1840" w:id="1245"/>
    <w:p>
      <w:pPr>
        <w:spacing w:after="0"/>
        <w:ind w:left="0"/>
        <w:jc w:val="both"/>
      </w:pPr>
      <w:r>
        <w:rPr>
          <w:rFonts w:ascii="Times New Roman"/>
          <w:b w:val="false"/>
          <w:i w:val="false"/>
          <w:color w:val="000000"/>
          <w:sz w:val="28"/>
        </w:rPr>
        <w:t>
      6. Кеден органының кедендік баждардың, салықтардың, өсімпұлдардың, пайыздардың тиесілі сомасын төлеу жөніндегі талабы осындай талап алынған күннен бастап екі жұмыс күні ішінде кепілгердің бұлжытпай және міндетті орындауына жатады.</w:t>
      </w:r>
    </w:p>
    <w:bookmarkEnd w:id="1245"/>
    <w:bookmarkStart w:name="z1841" w:id="1246"/>
    <w:p>
      <w:pPr>
        <w:spacing w:after="0"/>
        <w:ind w:left="0"/>
        <w:jc w:val="both"/>
      </w:pPr>
      <w:r>
        <w:rPr>
          <w:rFonts w:ascii="Times New Roman"/>
          <w:b w:val="false"/>
          <w:i w:val="false"/>
          <w:color w:val="000000"/>
          <w:sz w:val="28"/>
        </w:rPr>
        <w:t>
      7. Кепілгер кеден органының талабын орындамаған немесе орындау мерзімдерін бұзған жағдайда, Қазақстан Республикасының заңдарында белгіленген жауаптылықта болады.</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101-бап. Мүлік кепілін кедендік баждарды, салықтарды төлеу жөніндегі міндеттің орындалуын қамтамасыз ету ретінде қолдану </w:t>
      </w:r>
    </w:p>
    <w:bookmarkStart w:name="z1842" w:id="1247"/>
    <w:p>
      <w:pPr>
        <w:spacing w:after="0"/>
        <w:ind w:left="0"/>
        <w:jc w:val="both"/>
      </w:pPr>
      <w:r>
        <w:rPr>
          <w:rFonts w:ascii="Times New Roman"/>
          <w:b w:val="false"/>
          <w:i w:val="false"/>
          <w:color w:val="000000"/>
          <w:sz w:val="28"/>
        </w:rPr>
        <w:t>
      1. Кеден органы мүлік кепілі шарты негізіндегі мүлік кепілін кедендік баждарды, салықтарды төлеу жөніндегі міндеттің орындалуын қамтамасыз ету ретінде қабылдайды.</w:t>
      </w:r>
    </w:p>
    <w:bookmarkEnd w:id="1247"/>
    <w:bookmarkStart w:name="z1843" w:id="1248"/>
    <w:p>
      <w:pPr>
        <w:spacing w:after="0"/>
        <w:ind w:left="0"/>
        <w:jc w:val="both"/>
      </w:pPr>
      <w:r>
        <w:rPr>
          <w:rFonts w:ascii="Times New Roman"/>
          <w:b w:val="false"/>
          <w:i w:val="false"/>
          <w:color w:val="000000"/>
          <w:sz w:val="28"/>
        </w:rPr>
        <w:t xml:space="preserve">
      Мүлік кепілі шартын жасасу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бағалаушының кепіл мүлкінің нарықтық құнын бағалау туралы есебін қоса бере отырып, уәкілетті орган бекіткен нысан бойынша өтініш ұсынады. </w:t>
      </w:r>
    </w:p>
    <w:bookmarkEnd w:id="1248"/>
    <w:bookmarkStart w:name="z1844" w:id="1249"/>
    <w:p>
      <w:pPr>
        <w:spacing w:after="0"/>
        <w:ind w:left="0"/>
        <w:jc w:val="both"/>
      </w:pPr>
      <w:r>
        <w:rPr>
          <w:rFonts w:ascii="Times New Roman"/>
          <w:b w:val="false"/>
          <w:i w:val="false"/>
          <w:color w:val="000000"/>
          <w:sz w:val="28"/>
        </w:rPr>
        <w:t xml:space="preserve">
      2. Мүлік кепілі шарты төлеуші және (немесе) үшінші тұлға және осы Кодекстің </w:t>
      </w:r>
      <w:r>
        <w:rPr>
          <w:rFonts w:ascii="Times New Roman"/>
          <w:b w:val="false"/>
          <w:i w:val="false"/>
          <w:color w:val="000000"/>
          <w:sz w:val="28"/>
        </w:rPr>
        <w:t>105-бабының</w:t>
      </w:r>
      <w:r>
        <w:rPr>
          <w:rFonts w:ascii="Times New Roman"/>
          <w:b w:val="false"/>
          <w:i w:val="false"/>
          <w:color w:val="000000"/>
          <w:sz w:val="28"/>
        </w:rPr>
        <w:t xml:space="preserve"> 1 немесе 2-тармақтарында көрсетілген кеден органы арасында жасалады.</w:t>
      </w:r>
    </w:p>
    <w:bookmarkEnd w:id="1249"/>
    <w:bookmarkStart w:name="z1845" w:id="1250"/>
    <w:p>
      <w:pPr>
        <w:spacing w:after="0"/>
        <w:ind w:left="0"/>
        <w:jc w:val="both"/>
      </w:pPr>
      <w:r>
        <w:rPr>
          <w:rFonts w:ascii="Times New Roman"/>
          <w:b w:val="false"/>
          <w:i w:val="false"/>
          <w:color w:val="000000"/>
          <w:sz w:val="28"/>
        </w:rPr>
        <w:t>
      Мүлік кепілі шарты төлеуші мүлік кепілі шартын жасасу туралы жазбаша жүгінген күннен бастап он жұмыс күн ішінде жасалады.</w:t>
      </w:r>
    </w:p>
    <w:bookmarkEnd w:id="1250"/>
    <w:bookmarkStart w:name="z1846" w:id="1251"/>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мақсатында кепіл нысанасының нарықтық құны Қазақстан Республикасының бағалау қызметі туралы заңнамасына сәйкес бағалаушы мен төлеуші арасындағы шарт бойынша жүргізілген бағалау туралы есепте айқындалған құн болып табылады.</w:t>
      </w:r>
    </w:p>
    <w:bookmarkEnd w:id="1251"/>
    <w:bookmarkStart w:name="z1847" w:id="1252"/>
    <w:p>
      <w:pPr>
        <w:spacing w:after="0"/>
        <w:ind w:left="0"/>
        <w:jc w:val="both"/>
      </w:pPr>
      <w:r>
        <w:rPr>
          <w:rFonts w:ascii="Times New Roman"/>
          <w:b w:val="false"/>
          <w:i w:val="false"/>
          <w:color w:val="000000"/>
          <w:sz w:val="28"/>
        </w:rPr>
        <w:t>
      Бағалаушының кепіл мүлкінің нарықтық құнын бағалау туралы есебі төлеуші кеден органына мүлік кепілі шартын жасасу туралы жазбаша жолданым берген күнге дейін күнтізбелік он бес күннен ерте жасалмауға тиіс.</w:t>
      </w:r>
    </w:p>
    <w:bookmarkEnd w:id="1252"/>
    <w:bookmarkStart w:name="z1848" w:id="1253"/>
    <w:p>
      <w:pPr>
        <w:spacing w:after="0"/>
        <w:ind w:left="0"/>
        <w:jc w:val="both"/>
      </w:pPr>
      <w:r>
        <w:rPr>
          <w:rFonts w:ascii="Times New Roman"/>
          <w:b w:val="false"/>
          <w:i w:val="false"/>
          <w:color w:val="000000"/>
          <w:sz w:val="28"/>
        </w:rPr>
        <w:t>
      3. Мүлік кепілі шарты мынадай:</w:t>
      </w:r>
    </w:p>
    <w:bookmarkEnd w:id="1253"/>
    <w:bookmarkStart w:name="z1849" w:id="1254"/>
    <w:p>
      <w:pPr>
        <w:spacing w:after="0"/>
        <w:ind w:left="0"/>
        <w:jc w:val="both"/>
      </w:pPr>
      <w:r>
        <w:rPr>
          <w:rFonts w:ascii="Times New Roman"/>
          <w:b w:val="false"/>
          <w:i w:val="false"/>
          <w:color w:val="000000"/>
          <w:sz w:val="28"/>
        </w:rPr>
        <w:t>
      1) мүлік кепілі шарты Қазақстан Республикасының заңнамасында белгіленген талаптарға сәйкес келеді;</w:t>
      </w:r>
    </w:p>
    <w:bookmarkEnd w:id="1254"/>
    <w:bookmarkStart w:name="z1850" w:id="1255"/>
    <w:p>
      <w:pPr>
        <w:spacing w:after="0"/>
        <w:ind w:left="0"/>
        <w:jc w:val="both"/>
      </w:pPr>
      <w:r>
        <w:rPr>
          <w:rFonts w:ascii="Times New Roman"/>
          <w:b w:val="false"/>
          <w:i w:val="false"/>
          <w:color w:val="000000"/>
          <w:sz w:val="28"/>
        </w:rPr>
        <w:t xml:space="preserve">
      2) кепілге берілетін мүлік өтімді, жойылудан немесе бүлінуден сақтандырылған болуға тиіс; </w:t>
      </w:r>
    </w:p>
    <w:bookmarkEnd w:id="1255"/>
    <w:bookmarkStart w:name="z1851" w:id="1256"/>
    <w:p>
      <w:pPr>
        <w:spacing w:after="0"/>
        <w:ind w:left="0"/>
        <w:jc w:val="both"/>
      </w:pPr>
      <w:r>
        <w:rPr>
          <w:rFonts w:ascii="Times New Roman"/>
          <w:b w:val="false"/>
          <w:i w:val="false"/>
          <w:color w:val="000000"/>
          <w:sz w:val="28"/>
        </w:rPr>
        <w:t xml:space="preserve">
      3) мүлік кепілі шарты осы Кодекстің </w:t>
      </w:r>
      <w:r>
        <w:rPr>
          <w:rFonts w:ascii="Times New Roman"/>
          <w:b w:val="false"/>
          <w:i w:val="false"/>
          <w:color w:val="000000"/>
          <w:sz w:val="28"/>
        </w:rPr>
        <w:t>97-бабының</w:t>
      </w:r>
      <w:r>
        <w:rPr>
          <w:rFonts w:ascii="Times New Roman"/>
          <w:b w:val="false"/>
          <w:i w:val="false"/>
          <w:color w:val="000000"/>
          <w:sz w:val="28"/>
        </w:rPr>
        <w:t xml:space="preserve"> 5 және 6-тармақтарында белгіленген талаптарға сәйкес келеді;</w:t>
      </w:r>
    </w:p>
    <w:bookmarkEnd w:id="1256"/>
    <w:bookmarkStart w:name="z1852" w:id="1257"/>
    <w:p>
      <w:pPr>
        <w:spacing w:after="0"/>
        <w:ind w:left="0"/>
        <w:jc w:val="both"/>
      </w:pPr>
      <w:r>
        <w:rPr>
          <w:rFonts w:ascii="Times New Roman"/>
          <w:b w:val="false"/>
          <w:i w:val="false"/>
          <w:color w:val="000000"/>
          <w:sz w:val="28"/>
        </w:rPr>
        <w:t>
      4) осы баптың 1-тармағында көрсетілген құжаттар ұсынылды деген шарттар бір мезгілде сақталған кезде жасалады.</w:t>
      </w:r>
    </w:p>
    <w:bookmarkEnd w:id="1257"/>
    <w:bookmarkStart w:name="z1853" w:id="1258"/>
    <w:p>
      <w:pPr>
        <w:spacing w:after="0"/>
        <w:ind w:left="0"/>
        <w:jc w:val="both"/>
      </w:pPr>
      <w:r>
        <w:rPr>
          <w:rFonts w:ascii="Times New Roman"/>
          <w:b w:val="false"/>
          <w:i w:val="false"/>
          <w:color w:val="000000"/>
          <w:sz w:val="28"/>
        </w:rPr>
        <w:t>
      Бұл ретте мүлік кепілі нысанасының нарықтық құны кедендік баждарды, салықтарды төлеу жөніндегі міндеттің орындалуын қамтамасыз ету, сондай-ақ төлеуші кедендік баждарды, салықтарды төлеу жөніндегі міндетті орындамаған жағдайда, қосымша есепке жазылуы мүмкін кемінде он жұмыс күн үшін өсімпұлдар және (немесе) кедендік әкелу баждарын төлеуді кейінге қалдыру немесе бөліп төлеу үшін пайыздар есепке жазылған жағдайда, осындай пайыздар, сондай-ақ мүлік кепілінің нысанасын өткізу жөніндегі шығыстар сомасының мөлшерінен кем бола алмайды.</w:t>
      </w:r>
    </w:p>
    <w:bookmarkEnd w:id="1258"/>
    <w:bookmarkStart w:name="z1854" w:id="1259"/>
    <w:p>
      <w:pPr>
        <w:spacing w:after="0"/>
        <w:ind w:left="0"/>
        <w:jc w:val="both"/>
      </w:pPr>
      <w:r>
        <w:rPr>
          <w:rFonts w:ascii="Times New Roman"/>
          <w:b w:val="false"/>
          <w:i w:val="false"/>
          <w:color w:val="000000"/>
          <w:sz w:val="28"/>
        </w:rPr>
        <w:t>
      4. Мыналарды:</w:t>
      </w:r>
    </w:p>
    <w:bookmarkEnd w:id="1259"/>
    <w:bookmarkStart w:name="z1855" w:id="1260"/>
    <w:p>
      <w:pPr>
        <w:spacing w:after="0"/>
        <w:ind w:left="0"/>
        <w:jc w:val="both"/>
      </w:pPr>
      <w:r>
        <w:rPr>
          <w:rFonts w:ascii="Times New Roman"/>
          <w:b w:val="false"/>
          <w:i w:val="false"/>
          <w:color w:val="000000"/>
          <w:sz w:val="28"/>
        </w:rPr>
        <w:t>
      1) тiршiлiктi қамтамасыз ету объектiлерiн;</w:t>
      </w:r>
    </w:p>
    <w:bookmarkEnd w:id="1260"/>
    <w:bookmarkStart w:name="z1856" w:id="1261"/>
    <w:p>
      <w:pPr>
        <w:spacing w:after="0"/>
        <w:ind w:left="0"/>
        <w:jc w:val="both"/>
      </w:pPr>
      <w:r>
        <w:rPr>
          <w:rFonts w:ascii="Times New Roman"/>
          <w:b w:val="false"/>
          <w:i w:val="false"/>
          <w:color w:val="000000"/>
          <w:sz w:val="28"/>
        </w:rPr>
        <w:t>
      2) тыйым салынған мүлікті;</w:t>
      </w:r>
    </w:p>
    <w:bookmarkEnd w:id="1261"/>
    <w:bookmarkStart w:name="z1857" w:id="1262"/>
    <w:p>
      <w:pPr>
        <w:spacing w:after="0"/>
        <w:ind w:left="0"/>
        <w:jc w:val="both"/>
      </w:pPr>
      <w:r>
        <w:rPr>
          <w:rFonts w:ascii="Times New Roman"/>
          <w:b w:val="false"/>
          <w:i w:val="false"/>
          <w:color w:val="000000"/>
          <w:sz w:val="28"/>
        </w:rPr>
        <w:t>
      3) мемлекеттік органдар шектеу салған мүлікті;</w:t>
      </w:r>
    </w:p>
    <w:bookmarkEnd w:id="1262"/>
    <w:bookmarkStart w:name="z1858" w:id="1263"/>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bookmarkEnd w:id="1263"/>
    <w:bookmarkStart w:name="z1859" w:id="1264"/>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bookmarkEnd w:id="1264"/>
    <w:bookmarkStart w:name="z1860" w:id="1265"/>
    <w:p>
      <w:pPr>
        <w:spacing w:after="0"/>
        <w:ind w:left="0"/>
        <w:jc w:val="both"/>
      </w:pPr>
      <w:r>
        <w:rPr>
          <w:rFonts w:ascii="Times New Roman"/>
          <w:b w:val="false"/>
          <w:i w:val="false"/>
          <w:color w:val="000000"/>
          <w:sz w:val="28"/>
        </w:rPr>
        <w:t>
      6) электр, жылу энергиясын және өзге де энергия түрлерін;</w:t>
      </w:r>
    </w:p>
    <w:bookmarkEnd w:id="1265"/>
    <w:bookmarkStart w:name="z1861" w:id="1266"/>
    <w:p>
      <w:pPr>
        <w:spacing w:after="0"/>
        <w:ind w:left="0"/>
        <w:jc w:val="both"/>
      </w:pPr>
      <w:r>
        <w:rPr>
          <w:rFonts w:ascii="Times New Roman"/>
          <w:b w:val="false"/>
          <w:i w:val="false"/>
          <w:color w:val="000000"/>
          <w:sz w:val="28"/>
        </w:rPr>
        <w:t>
      7) тез бүлінетін тауарларды;</w:t>
      </w:r>
    </w:p>
    <w:bookmarkEnd w:id="1266"/>
    <w:bookmarkStart w:name="z1862" w:id="1267"/>
    <w:p>
      <w:pPr>
        <w:spacing w:after="0"/>
        <w:ind w:left="0"/>
        <w:jc w:val="both"/>
      </w:pPr>
      <w:r>
        <w:rPr>
          <w:rFonts w:ascii="Times New Roman"/>
          <w:b w:val="false"/>
          <w:i w:val="false"/>
          <w:color w:val="000000"/>
          <w:sz w:val="28"/>
        </w:rPr>
        <w:t>
      8) мүліктік құқықтарды;</w:t>
      </w:r>
    </w:p>
    <w:bookmarkEnd w:id="1267"/>
    <w:bookmarkStart w:name="z1863" w:id="1268"/>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кез-келген мүлік кедендік баждарды, салықтарды төлеу жөніндегі міндеттің орындалуын қамтамасыз ету мақсатында кепіл нысанасы бола алады.</w:t>
      </w:r>
    </w:p>
    <w:bookmarkEnd w:id="1268"/>
    <w:bookmarkStart w:name="z1864" w:id="1269"/>
    <w:p>
      <w:pPr>
        <w:spacing w:after="0"/>
        <w:ind w:left="0"/>
        <w:jc w:val="both"/>
      </w:pPr>
      <w:r>
        <w:rPr>
          <w:rFonts w:ascii="Times New Roman"/>
          <w:b w:val="false"/>
          <w:i w:val="false"/>
          <w:color w:val="000000"/>
          <w:sz w:val="28"/>
        </w:rPr>
        <w:t>
      5. Осы баптың 3 және 4-тармақтарында белгіленген шарттар сақталмаған кезде кеден органы мүлік кепілі шартын жасасуға өтініш кеден органына берілген күннен бастап он жұмыс күнінен кешіктірмей мүлік кепілі шартын жасасудан бас тартады.</w:t>
      </w:r>
    </w:p>
    <w:bookmarkEnd w:id="1269"/>
    <w:bookmarkStart w:name="z1865" w:id="1270"/>
    <w:p>
      <w:pPr>
        <w:spacing w:after="0"/>
        <w:ind w:left="0"/>
        <w:jc w:val="both"/>
      </w:pPr>
      <w:r>
        <w:rPr>
          <w:rFonts w:ascii="Times New Roman"/>
          <w:b w:val="false"/>
          <w:i w:val="false"/>
          <w:color w:val="000000"/>
          <w:sz w:val="28"/>
        </w:rPr>
        <w:t xml:space="preserve">
      Кеден органы, осындай шешім қабылданған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мүлік кепілі шартын жасасудан бас тарту туралы хабардар етеді.</w:t>
      </w:r>
    </w:p>
    <w:bookmarkEnd w:id="1270"/>
    <w:bookmarkStart w:name="z1866" w:id="1271"/>
    <w:p>
      <w:pPr>
        <w:spacing w:after="0"/>
        <w:ind w:left="0"/>
        <w:jc w:val="both"/>
      </w:pPr>
      <w:r>
        <w:rPr>
          <w:rFonts w:ascii="Times New Roman"/>
          <w:b w:val="false"/>
          <w:i w:val="false"/>
          <w:color w:val="000000"/>
          <w:sz w:val="28"/>
        </w:rPr>
        <w:t>
      6. Кепілге салу кезінде, егер кеден органы өзгеше шешім қабылдамаса, кепіл нысанасы кепіл берушіде қалады.</w:t>
      </w:r>
    </w:p>
    <w:bookmarkEnd w:id="1271"/>
    <w:bookmarkStart w:name="z1867" w:id="1272"/>
    <w:p>
      <w:pPr>
        <w:spacing w:after="0"/>
        <w:ind w:left="0"/>
        <w:jc w:val="both"/>
      </w:pPr>
      <w:r>
        <w:rPr>
          <w:rFonts w:ascii="Times New Roman"/>
          <w:b w:val="false"/>
          <w:i w:val="false"/>
          <w:color w:val="000000"/>
          <w:sz w:val="28"/>
        </w:rPr>
        <w:t>
      Төлеуші мүлік кепілі шартымен қамтамасыз етілген кедендік баждарды, салықтарды төлеу жөніндегі міндетті орындағанша және (немесе) өсімпұлдар, кедендік әкелу баждарын төлеуді кейінге қалдыру немесе бөліп төлеу үшін пайыздар есепке жазылған жағдайда, олар төленгенше кепіл беруші кепіл нысанасына билік етуге құқылы емес.</w:t>
      </w:r>
    </w:p>
    <w:bookmarkEnd w:id="1272"/>
    <w:bookmarkStart w:name="z1868" w:id="1273"/>
    <w:p>
      <w:pPr>
        <w:spacing w:after="0"/>
        <w:ind w:left="0"/>
        <w:jc w:val="both"/>
      </w:pPr>
      <w:r>
        <w:rPr>
          <w:rFonts w:ascii="Times New Roman"/>
          <w:b w:val="false"/>
          <w:i w:val="false"/>
          <w:color w:val="000000"/>
          <w:sz w:val="28"/>
        </w:rPr>
        <w:t>
      7. Кепілді ресімдеу Қазақстан Республикасының азаматтық заңнамасына сәйкес жүзеге асырылады.</w:t>
      </w:r>
    </w:p>
    <w:bookmarkEnd w:id="1273"/>
    <w:bookmarkStart w:name="z1869" w:id="1274"/>
    <w:p>
      <w:pPr>
        <w:spacing w:after="0"/>
        <w:ind w:left="0"/>
        <w:jc w:val="both"/>
      </w:pPr>
      <w:r>
        <w:rPr>
          <w:rFonts w:ascii="Times New Roman"/>
          <w:b w:val="false"/>
          <w:i w:val="false"/>
          <w:color w:val="000000"/>
          <w:sz w:val="28"/>
        </w:rPr>
        <w:t>
      8. Кеден органы кепіл ресімделген күннен бастап үш жұмыс күнінен кешіктірмей кедендік баждарды, салықтарды төлеу жөніндегі міндеттің орындалуын қамтамасыз ету ретінде мүлік кепілі шартын тіркейді.</w:t>
      </w:r>
    </w:p>
    <w:bookmarkEnd w:id="1274"/>
    <w:bookmarkStart w:name="z1870" w:id="1275"/>
    <w:p>
      <w:pPr>
        <w:spacing w:after="0"/>
        <w:ind w:left="0"/>
        <w:jc w:val="both"/>
      </w:pPr>
      <w:r>
        <w:rPr>
          <w:rFonts w:ascii="Times New Roman"/>
          <w:b w:val="false"/>
          <w:i w:val="false"/>
          <w:color w:val="000000"/>
          <w:sz w:val="28"/>
        </w:rPr>
        <w:t xml:space="preserve">
      9. Кеден органы кедендік баждарды, салықтарды төлеу жөніндегі міндеттің орындалуын қамтамасыз ету тіркелген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75"/>
    <w:bookmarkStart w:name="z1871" w:id="1276"/>
    <w:p>
      <w:pPr>
        <w:spacing w:after="0"/>
        <w:ind w:left="0"/>
        <w:jc w:val="both"/>
      </w:pPr>
      <w:r>
        <w:rPr>
          <w:rFonts w:ascii="Times New Roman"/>
          <w:b w:val="false"/>
          <w:i w:val="false"/>
          <w:color w:val="000000"/>
          <w:sz w:val="28"/>
        </w:rPr>
        <w:t>
      10. Кепіл нысанасына өндіріп алуды қолдану Қазақстан Республикасының азаматтық заңнамасына сәйкес жүргізіледі.</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Сақтандыру шартын кедендік баждарды, салықтарды төлеу жөніндегі міндеттің орындалуын қамтамасыз ету ретінде қолдану</w:t>
      </w:r>
    </w:p>
    <w:bookmarkStart w:name="z1872" w:id="1277"/>
    <w:p>
      <w:pPr>
        <w:spacing w:after="0"/>
        <w:ind w:left="0"/>
        <w:jc w:val="both"/>
      </w:pPr>
      <w:r>
        <w:rPr>
          <w:rFonts w:ascii="Times New Roman"/>
          <w:b w:val="false"/>
          <w:i w:val="false"/>
          <w:color w:val="000000"/>
          <w:sz w:val="28"/>
        </w:rPr>
        <w:t>
      1. Кеден органы сақтандыру қызметін жүзеге асыру құқығына арналған лицензиясы бар, сақтандыру ұйымдарының тізіліміне енгізілген сақтандыру ұйымдары берген шарттарды кедендік баждарды, салықтарды төлеу жөніндегі міндеттің орындалуын қамтамасыз ету ретінде қабылдайды.</w:t>
      </w:r>
    </w:p>
    <w:bookmarkEnd w:id="1277"/>
    <w:bookmarkStart w:name="z1873" w:id="1278"/>
    <w:p>
      <w:pPr>
        <w:spacing w:after="0"/>
        <w:ind w:left="0"/>
        <w:jc w:val="both"/>
      </w:pPr>
      <w:r>
        <w:rPr>
          <w:rFonts w:ascii="Times New Roman"/>
          <w:b w:val="false"/>
          <w:i w:val="false"/>
          <w:color w:val="000000"/>
          <w:sz w:val="28"/>
        </w:rPr>
        <w:t xml:space="preserve">
      Осы баптың бірінші бөлігінде көзделген сақтандыру шарты қаржы нарығы мен қаржы ұйымдарын реттеу, бақылау және қадағалау жөніндегі уәкілетті органмен келісу бойынша уәкілетті орган бекітетін,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жасалады. Бұл ретте көрсетілген үлгілік сақтандыру шарты осы Кодекстің </w:t>
      </w:r>
      <w:r>
        <w:rPr>
          <w:rFonts w:ascii="Times New Roman"/>
          <w:b w:val="false"/>
          <w:i w:val="false"/>
          <w:color w:val="000000"/>
          <w:sz w:val="28"/>
        </w:rPr>
        <w:t>139-бабының</w:t>
      </w:r>
      <w:r>
        <w:rPr>
          <w:rFonts w:ascii="Times New Roman"/>
          <w:b w:val="false"/>
          <w:i w:val="false"/>
          <w:color w:val="000000"/>
          <w:sz w:val="28"/>
        </w:rPr>
        <w:t xml:space="preserve"> 1-тармағында көзделген жағдайларда, арнаулы, демпингке қарсы баждарды, өтемақы баждарын төлеу жөніндегі міндеттің орындалуын қамтамасыз ету жөніндегі шарттарды да қамтиды.</w:t>
      </w:r>
    </w:p>
    <w:bookmarkEnd w:id="1278"/>
    <w:bookmarkStart w:name="z1874" w:id="1279"/>
    <w:p>
      <w:pPr>
        <w:spacing w:after="0"/>
        <w:ind w:left="0"/>
        <w:jc w:val="both"/>
      </w:pPr>
      <w:r>
        <w:rPr>
          <w:rFonts w:ascii="Times New Roman"/>
          <w:b w:val="false"/>
          <w:i w:val="false"/>
          <w:color w:val="000000"/>
          <w:sz w:val="28"/>
        </w:rPr>
        <w:t xml:space="preserve">
      Төлеушінің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тұлғаның кедендік операциялар жасау кезінде өзінің кедендік баждарды, салықтарды төлеу жөніндегі міндетін осы Кодексте белгіленген мерзімде орындауға байланысты мүліктік мүддесі кедендік операцияларды жасау кезінде кедендік баждарды, салықтарды төлеу жөніндегі міндеттің орындалуын қамтамасыз ету мақсаттары үшін сақтандыру шартының объектісі болып табылады.</w:t>
      </w:r>
    </w:p>
    <w:bookmarkEnd w:id="1279"/>
    <w:bookmarkStart w:name="z1875" w:id="1280"/>
    <w:p>
      <w:pPr>
        <w:spacing w:after="0"/>
        <w:ind w:left="0"/>
        <w:jc w:val="both"/>
      </w:pPr>
      <w:r>
        <w:rPr>
          <w:rFonts w:ascii="Times New Roman"/>
          <w:b w:val="false"/>
          <w:i w:val="false"/>
          <w:color w:val="000000"/>
          <w:sz w:val="28"/>
        </w:rPr>
        <w:t xml:space="preserve">
      Төлеушінің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тұлғаның кедендік операциялар жасау кезінде кедендік баждарды, салықтарды төлеу жөніндегі міндетін осы Кодексте белгіленген мерзімде орындамау немесе тиісінше орындамау фактісі кедендік операцияларды жасау кезінде кедендік баждарды, салықтарды төлеу жөніндегі міндеттің орындалуын қамтамасыз ету мақсаттары үшін сақтандыру шарты бойынша сақтандыру жағдайы болып танылады.</w:t>
      </w:r>
    </w:p>
    <w:bookmarkEnd w:id="1280"/>
    <w:bookmarkStart w:name="z1876" w:id="1281"/>
    <w:p>
      <w:pPr>
        <w:spacing w:after="0"/>
        <w:ind w:left="0"/>
        <w:jc w:val="both"/>
      </w:pPr>
      <w:r>
        <w:rPr>
          <w:rFonts w:ascii="Times New Roman"/>
          <w:b w:val="false"/>
          <w:i w:val="false"/>
          <w:color w:val="000000"/>
          <w:sz w:val="28"/>
        </w:rPr>
        <w:t xml:space="preserve">
      Сақтандыру шартын қабылдау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сақтандыру шартын қоса бере отырып, уәкілетті орган бекіткен нысан бойынша өтініш ұсынады. </w:t>
      </w:r>
    </w:p>
    <w:bookmarkEnd w:id="1281"/>
    <w:bookmarkStart w:name="z1877" w:id="1282"/>
    <w:p>
      <w:pPr>
        <w:spacing w:after="0"/>
        <w:ind w:left="0"/>
        <w:jc w:val="both"/>
      </w:pPr>
      <w:r>
        <w:rPr>
          <w:rFonts w:ascii="Times New Roman"/>
          <w:b w:val="false"/>
          <w:i w:val="false"/>
          <w:color w:val="000000"/>
          <w:sz w:val="28"/>
        </w:rPr>
        <w:t>
      Кеден органы көрсетілген өтініш тіркелген күннен бастап үш жұмыс күнінен кешіктірмей, осындай қамтамасыз етуді тіркеу арқылы сақтандыру шартын кедендік баждарды, салықтарды төлеу жөніндегі міндеттің орындалуын қамтамасыз ету ретінде қабылдайды немесе оны қабылдаудан бас тартады.</w:t>
      </w:r>
    </w:p>
    <w:bookmarkEnd w:id="1282"/>
    <w:bookmarkStart w:name="z1878" w:id="1283"/>
    <w:p>
      <w:pPr>
        <w:spacing w:after="0"/>
        <w:ind w:left="0"/>
        <w:jc w:val="both"/>
      </w:pPr>
      <w:r>
        <w:rPr>
          <w:rFonts w:ascii="Times New Roman"/>
          <w:b w:val="false"/>
          <w:i w:val="false"/>
          <w:color w:val="000000"/>
          <w:sz w:val="28"/>
        </w:rPr>
        <w:t>
      2. Кеден органы мынадай жағдайлардың бірінде:</w:t>
      </w:r>
    </w:p>
    <w:bookmarkEnd w:id="1283"/>
    <w:bookmarkStart w:name="z1879" w:id="1284"/>
    <w:p>
      <w:pPr>
        <w:spacing w:after="0"/>
        <w:ind w:left="0"/>
        <w:jc w:val="both"/>
      </w:pPr>
      <w:r>
        <w:rPr>
          <w:rFonts w:ascii="Times New Roman"/>
          <w:b w:val="false"/>
          <w:i w:val="false"/>
          <w:color w:val="000000"/>
          <w:sz w:val="28"/>
        </w:rPr>
        <w:t>
      1) сақтандыру шартын берген сақтандыру ұйымы осы баптың 1-тармағының бірінші бөлігінде көрсетілген сақтандыру ұйымдарының тізіліміне енгізілмесе;</w:t>
      </w:r>
    </w:p>
    <w:bookmarkEnd w:id="1284"/>
    <w:bookmarkStart w:name="z1880" w:id="1285"/>
    <w:p>
      <w:pPr>
        <w:spacing w:after="0"/>
        <w:ind w:left="0"/>
        <w:jc w:val="both"/>
      </w:pPr>
      <w:r>
        <w:rPr>
          <w:rFonts w:ascii="Times New Roman"/>
          <w:b w:val="false"/>
          <w:i w:val="false"/>
          <w:color w:val="000000"/>
          <w:sz w:val="28"/>
        </w:rPr>
        <w:t>
      2) 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w:t>
      </w:r>
    </w:p>
    <w:bookmarkEnd w:id="1285"/>
    <w:bookmarkStart w:name="z1881" w:id="1286"/>
    <w:p>
      <w:pPr>
        <w:spacing w:after="0"/>
        <w:ind w:left="0"/>
        <w:jc w:val="both"/>
      </w:pPr>
      <w:r>
        <w:rPr>
          <w:rFonts w:ascii="Times New Roman"/>
          <w:b w:val="false"/>
          <w:i w:val="false"/>
          <w:color w:val="000000"/>
          <w:sz w:val="28"/>
        </w:rPr>
        <w:t xml:space="preserve">
      3) 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баптың 3-тармағының ережелері ескеріле отырып,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p>
    <w:bookmarkEnd w:id="1286"/>
    <w:bookmarkStart w:name="z1882" w:id="1287"/>
    <w:p>
      <w:pPr>
        <w:spacing w:after="0"/>
        <w:ind w:left="0"/>
        <w:jc w:val="both"/>
      </w:pPr>
      <w:r>
        <w:rPr>
          <w:rFonts w:ascii="Times New Roman"/>
          <w:b w:val="false"/>
          <w:i w:val="false"/>
          <w:color w:val="000000"/>
          <w:sz w:val="28"/>
        </w:rPr>
        <w:t xml:space="preserve">
      4) сақтандыру шарты осы Кодекстің </w:t>
      </w:r>
      <w:r>
        <w:rPr>
          <w:rFonts w:ascii="Times New Roman"/>
          <w:b w:val="false"/>
          <w:i w:val="false"/>
          <w:color w:val="000000"/>
          <w:sz w:val="28"/>
        </w:rPr>
        <w:t>97-бабының</w:t>
      </w:r>
      <w:r>
        <w:rPr>
          <w:rFonts w:ascii="Times New Roman"/>
          <w:b w:val="false"/>
          <w:i w:val="false"/>
          <w:color w:val="000000"/>
          <w:sz w:val="28"/>
        </w:rPr>
        <w:t xml:space="preserve"> 5 және 6-тармақтарында белгіленген талаптарға сәйкес келмесе;</w:t>
      </w:r>
    </w:p>
    <w:bookmarkEnd w:id="1287"/>
    <w:bookmarkStart w:name="z1883" w:id="1288"/>
    <w:p>
      <w:pPr>
        <w:spacing w:after="0"/>
        <w:ind w:left="0"/>
        <w:jc w:val="both"/>
      </w:pPr>
      <w:r>
        <w:rPr>
          <w:rFonts w:ascii="Times New Roman"/>
          <w:b w:val="false"/>
          <w:i w:val="false"/>
          <w:color w:val="000000"/>
          <w:sz w:val="28"/>
        </w:rPr>
        <w:t>
      5) 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заңнамасына сәйкес заңсыз деп таныған жағдайларды қоспағанда, бұрын кеден органының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bookmarkEnd w:id="1288"/>
    <w:bookmarkStart w:name="z1884" w:id="1289"/>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қамтамасыз ету ретінде қолданылатын сақтандыру шартында төлеуші кедендік баждарды, салықтарды төлеу жөніндегі міндетті орындамаған жағдайда қосымша есепке жазылуы мүмкін, кемінде жеті жұмыс күні үшін өсімпұлдар сомасы, сондай-ақ кедендік әкелу баждарын төлеуді кейінге қалдыру немесе бөліп төлеу үшін пайыздар есепке жазылған жағдайда, осындай пайыздар сомасы қамтылуға тиіс.</w:t>
      </w:r>
    </w:p>
    <w:bookmarkEnd w:id="1289"/>
    <w:bookmarkStart w:name="z1885" w:id="1290"/>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90"/>
    <w:bookmarkStart w:name="z1886" w:id="1291"/>
    <w:p>
      <w:pPr>
        <w:spacing w:after="0"/>
        <w:ind w:left="0"/>
        <w:jc w:val="both"/>
      </w:pPr>
      <w:r>
        <w:rPr>
          <w:rFonts w:ascii="Times New Roman"/>
          <w:b w:val="false"/>
          <w:i w:val="false"/>
          <w:color w:val="000000"/>
          <w:sz w:val="28"/>
        </w:rPr>
        <w:t>
      4.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бес жұмыс күні ішінде сақтандыру ұйымына кедендік баждардың, салықтардың, өсімпұлдар, пайыздардың тиесілі сомасын төлеу туралы талап жібереді. Бұл ретте кедендік баждарды, салықтарды төлеу жөніндегі міндеттің орындалу мерзімдері аяқталғаннан кейінгі күннен бастап өсімпұлдар есепке жазылады.</w:t>
      </w:r>
    </w:p>
    <w:bookmarkEnd w:id="1291"/>
    <w:bookmarkStart w:name="z1887" w:id="1292"/>
    <w:p>
      <w:pPr>
        <w:spacing w:after="0"/>
        <w:ind w:left="0"/>
        <w:jc w:val="both"/>
      </w:pPr>
      <w:r>
        <w:rPr>
          <w:rFonts w:ascii="Times New Roman"/>
          <w:b w:val="false"/>
          <w:i w:val="false"/>
          <w:color w:val="000000"/>
          <w:sz w:val="28"/>
        </w:rPr>
        <w:t>
      5. Кеден органының кедендік баждардың, салықтардың, өсімпұлдардың, пайыздардың тиесілі сомасын төлеу туралы талабы осындай талап алынған күннен бастап екі жұмыс күні ішінде сақтандыру ұйымының бұлжытпай және міндетті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Кедендік баждарды, салықтарды төлеу жөніндегі міндеттің орындалуын бас қамтамасыз ету</w:t>
      </w:r>
    </w:p>
    <w:bookmarkStart w:name="z1888" w:id="1293"/>
    <w:p>
      <w:pPr>
        <w:spacing w:after="0"/>
        <w:ind w:left="0"/>
        <w:jc w:val="both"/>
      </w:pPr>
      <w:r>
        <w:rPr>
          <w:rFonts w:ascii="Times New Roman"/>
          <w:b w:val="false"/>
          <w:i w:val="false"/>
          <w:color w:val="000000"/>
          <w:sz w:val="28"/>
        </w:rPr>
        <w:t xml:space="preserve">
      1. Егер сол бір тұлға белгілі бір уақыт кезеңінде бірнеше кедендік операция жасаған жағдайда, осындай барлық кедендік операцияларды жасау кезінде туындайтын кедендік баждарды, салықтарды төлеу жөніндегі міндеттердіңорындалуын қамтамасыз ету үшін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белгіленген бір немесе бірнеше тәсілмен кедендік баждарды, салықтарды төлеу жөніндегі міндеттіңорындалуын бас қамтамасыз ету берілуі мүмкін.</w:t>
      </w:r>
    </w:p>
    <w:bookmarkEnd w:id="1293"/>
    <w:bookmarkStart w:name="z1889" w:id="1294"/>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орындалуын бас қамтамасыз ету, егер:</w:t>
      </w:r>
    </w:p>
    <w:bookmarkEnd w:id="1294"/>
    <w:bookmarkStart w:name="z1890" w:id="1295"/>
    <w:p>
      <w:pPr>
        <w:spacing w:after="0"/>
        <w:ind w:left="0"/>
        <w:jc w:val="both"/>
      </w:pPr>
      <w:r>
        <w:rPr>
          <w:rFonts w:ascii="Times New Roman"/>
          <w:b w:val="false"/>
          <w:i w:val="false"/>
          <w:color w:val="000000"/>
          <w:sz w:val="28"/>
        </w:rPr>
        <w:t>
      1) барлық кедендік операция Қазақстан Республикасының аумағында жасалса;</w:t>
      </w:r>
    </w:p>
    <w:bookmarkEnd w:id="1295"/>
    <w:bookmarkStart w:name="z1891" w:id="1296"/>
    <w:p>
      <w:pPr>
        <w:spacing w:after="0"/>
        <w:ind w:left="0"/>
        <w:jc w:val="both"/>
      </w:pPr>
      <w:r>
        <w:rPr>
          <w:rFonts w:ascii="Times New Roman"/>
          <w:b w:val="false"/>
          <w:i w:val="false"/>
          <w:color w:val="000000"/>
          <w:sz w:val="28"/>
        </w:rPr>
        <w:t>
      2) тауарларды кедендік транзит кедендік рәсіміне сәйкес тасымалдау (тасу) кезінде кедендік операциялар Еуразиялық экономикалық одаққа мүше бірнеше мемлекеттің аумағында жасалса, қолданылуы мүмкін.</w:t>
      </w:r>
    </w:p>
    <w:bookmarkEnd w:id="1296"/>
    <w:bookmarkStart w:name="z1892" w:id="1297"/>
    <w:p>
      <w:pPr>
        <w:spacing w:after="0"/>
        <w:ind w:left="0"/>
        <w:jc w:val="both"/>
      </w:pPr>
      <w:r>
        <w:rPr>
          <w:rFonts w:ascii="Times New Roman"/>
          <w:b w:val="false"/>
          <w:i w:val="false"/>
          <w:color w:val="000000"/>
          <w:sz w:val="28"/>
        </w:rPr>
        <w:t xml:space="preserve">
      3. Кеден органдары, егер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кедендік баждарды, салықтарды өндіріп алуды жүзеге асыратын кез-келген кеден органы төленуі жөніндегі міндеттің орындалуы осындай бас қамтамасыз етумен қамтамасыз етілетін кедендік баждарды, салықтарды осындай бас қамтамасыз ету есебінен өндіріп алуы мүмкін болса, кедендік баждарды, салықтарды төлеу жөніндегі міндеттің орындалуын бас қамтамасыз етуді қабылдайды.</w:t>
      </w:r>
    </w:p>
    <w:bookmarkEnd w:id="1297"/>
    <w:bookmarkStart w:name="z1893" w:id="1298"/>
    <w:p>
      <w:pPr>
        <w:spacing w:after="0"/>
        <w:ind w:left="0"/>
        <w:jc w:val="both"/>
      </w:pPr>
      <w:r>
        <w:rPr>
          <w:rFonts w:ascii="Times New Roman"/>
          <w:b w:val="false"/>
          <w:i w:val="false"/>
          <w:color w:val="000000"/>
          <w:sz w:val="28"/>
        </w:rPr>
        <w:t xml:space="preserve">
      4. Төлеушінің жазбаша өтініші бойынша кеден органдары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белгіленген кедендік баждарды, салықтарды төлеу жөніндегі міндеттің орындалуын қамтамасыз етудің бір немесе бірнеше тәсіліне сәйкес келетін кедендік баждарды, салықтарды төлеу жөніндегі міндеттің орындалуын бас қамтамасыз етуді қабылдайды.</w:t>
      </w:r>
    </w:p>
    <w:bookmarkEnd w:id="1298"/>
    <w:bookmarkStart w:name="z1894" w:id="1299"/>
    <w:p>
      <w:pPr>
        <w:spacing w:after="0"/>
        <w:ind w:left="0"/>
        <w:jc w:val="both"/>
      </w:pPr>
      <w:r>
        <w:rPr>
          <w:rFonts w:ascii="Times New Roman"/>
          <w:b w:val="false"/>
          <w:i w:val="false"/>
          <w:color w:val="000000"/>
          <w:sz w:val="28"/>
        </w:rPr>
        <w:t xml:space="preserve">
      5. Төлеуші кедендік баждарды, салықтарды төлеу жөніндегі міндеттің орындалуын бас қамтамасыз етуді осы Кодекстің </w:t>
      </w:r>
      <w:r>
        <w:rPr>
          <w:rFonts w:ascii="Times New Roman"/>
          <w:b w:val="false"/>
          <w:i w:val="false"/>
          <w:color w:val="000000"/>
          <w:sz w:val="28"/>
        </w:rPr>
        <w:t>96-бабында</w:t>
      </w:r>
      <w:r>
        <w:rPr>
          <w:rFonts w:ascii="Times New Roman"/>
          <w:b w:val="false"/>
          <w:i w:val="false"/>
          <w:color w:val="000000"/>
          <w:sz w:val="28"/>
        </w:rPr>
        <w:t xml:space="preserve"> белгіленген жағдайларда туындайтын кедендік баждарды, салықтарды төлеу жөніндегі міндеттің орындалуын қамтамасыз ету жөніндегі бір немесе бірнеше міндеттеме бойынша береді.</w:t>
      </w:r>
    </w:p>
    <w:bookmarkEnd w:id="1299"/>
    <w:bookmarkStart w:name="z1895" w:id="1300"/>
    <w:p>
      <w:pPr>
        <w:spacing w:after="0"/>
        <w:ind w:left="0"/>
        <w:jc w:val="both"/>
      </w:pPr>
      <w:r>
        <w:rPr>
          <w:rFonts w:ascii="Times New Roman"/>
          <w:b w:val="false"/>
          <w:i w:val="false"/>
          <w:color w:val="000000"/>
          <w:sz w:val="28"/>
        </w:rPr>
        <w:t>
      Кеден органдары көрсетілген кедендік баждарды, салықтарды төлеу жөніндегі міндеттің орындалуынбас қамтамасыз етуді төлеушінің өтінішінде айқындалған мерзімге қабылдайды. Бұл ретте кедендік баждарды, салықтарды төлеу жөніндегі міндеттің орындалуынбас қамтамасыз етудің қолданылу мерзімі төлеушінің өтінішінде көрсетілген кезең ішінде туындайтын кедендік баждарды, салықтарды төлеу жөніндегі міндеттің орындалуын қамтамасыз ету жөніндегі міндеттемелерді төлеушінің орындау мерзімдерінен асуға тиіс.</w:t>
      </w:r>
    </w:p>
    <w:bookmarkEnd w:id="1300"/>
    <w:bookmarkStart w:name="z1896" w:id="1301"/>
    <w:p>
      <w:pPr>
        <w:spacing w:after="0"/>
        <w:ind w:left="0"/>
        <w:jc w:val="both"/>
      </w:pPr>
      <w:r>
        <w:rPr>
          <w:rFonts w:ascii="Times New Roman"/>
          <w:b w:val="false"/>
          <w:i w:val="false"/>
          <w:color w:val="000000"/>
          <w:sz w:val="28"/>
        </w:rPr>
        <w:t>
      6. Кедендік баждарды, салықтарды төлеу жөніндегі міндеттің орындалуын бас қамтамасыз етуді қолдану тәртібін уәкілетті орган бекітеді.</w:t>
      </w:r>
    </w:p>
    <w:bookmarkEnd w:id="1301"/>
    <w:bookmarkStart w:name="z1897" w:id="1302"/>
    <w:p>
      <w:pPr>
        <w:spacing w:after="0"/>
        <w:ind w:left="0"/>
        <w:jc w:val="both"/>
      </w:pPr>
      <w:r>
        <w:rPr>
          <w:rFonts w:ascii="Times New Roman"/>
          <w:b w:val="false"/>
          <w:i w:val="false"/>
          <w:color w:val="000000"/>
          <w:sz w:val="28"/>
        </w:rPr>
        <w:t>
      7. Төленуі жөніндегі міндеттің орындалуы осындай бас қамтамасыз етумен қамтамасыз етілетін кедендік баждардың, салықтардың жиынтық мөлшері тіркелген бас қамтамасыз ету мөлшерінен осындай бас қамтамасыз етумен қамтамасыз етілетін кедендік операциялардың соңғысы жасалған күні қолданыста болатын валюталар бағамы бойынша екі жүз еуроға баламалы сомаға асып кетуі мүмкін.</w:t>
      </w:r>
    </w:p>
    <w:bookmarkEnd w:id="1302"/>
    <w:bookmarkStart w:name="z1898" w:id="1303"/>
    <w:p>
      <w:pPr>
        <w:spacing w:after="0"/>
        <w:ind w:left="0"/>
        <w:jc w:val="both"/>
      </w:pPr>
      <w:r>
        <w:rPr>
          <w:rFonts w:ascii="Times New Roman"/>
          <w:b w:val="false"/>
          <w:i w:val="false"/>
          <w:color w:val="000000"/>
          <w:sz w:val="28"/>
        </w:rPr>
        <w:t xml:space="preserve">
      8. Егер кедендік операциялар тауарларды кедендік транзит кедендік рәсіміне сәйкес тасымалдау (тасу) кезінде Еуразиялық экономикалық одаққа мүше бірнеше мемлекеттің аумағында жасалған жағдайда, кедендік баждарды, салықтарды төлеу жөніндегі міндеттің орындалуын бас қамтамасыз етуді қолдану тәртібі осы Кодекстің </w:t>
      </w:r>
      <w:r>
        <w:rPr>
          <w:rFonts w:ascii="Times New Roman"/>
          <w:b w:val="false"/>
          <w:i w:val="false"/>
          <w:color w:val="000000"/>
          <w:sz w:val="28"/>
        </w:rPr>
        <w:t>226</w:t>
      </w:r>
      <w:r>
        <w:rPr>
          <w:rFonts w:ascii="Times New Roman"/>
          <w:b w:val="false"/>
          <w:i w:val="false"/>
          <w:color w:val="000000"/>
          <w:sz w:val="28"/>
        </w:rPr>
        <w:t xml:space="preserve"> және </w:t>
      </w:r>
      <w:r>
        <w:rPr>
          <w:rFonts w:ascii="Times New Roman"/>
          <w:b w:val="false"/>
          <w:i w:val="false"/>
          <w:color w:val="000000"/>
          <w:sz w:val="28"/>
        </w:rPr>
        <w:t>227-баптарына</w:t>
      </w:r>
      <w:r>
        <w:rPr>
          <w:rFonts w:ascii="Times New Roman"/>
          <w:b w:val="false"/>
          <w:i w:val="false"/>
          <w:color w:val="000000"/>
          <w:sz w:val="28"/>
        </w:rPr>
        <w:t xml:space="preserve"> сәйкес айқындалады.</w:t>
      </w:r>
    </w:p>
    <w:bookmarkEnd w:id="1303"/>
    <w:p>
      <w:pPr>
        <w:spacing w:after="0"/>
        <w:ind w:left="0"/>
        <w:jc w:val="both"/>
      </w:pPr>
      <w:r>
        <w:rPr>
          <w:rFonts w:ascii="Times New Roman"/>
          <w:b/>
          <w:i w:val="false"/>
          <w:color w:val="000000"/>
          <w:sz w:val="28"/>
        </w:rPr>
        <w:t>104-бап. Кедендік баждарды, салықтарды төлеу жөніндегі міндеттің орындалуын қамтамасыз ету мөлшерін айқындау</w:t>
      </w:r>
    </w:p>
    <w:bookmarkStart w:name="z1899" w:id="1304"/>
    <w:p>
      <w:pPr>
        <w:spacing w:after="0"/>
        <w:ind w:left="0"/>
        <w:jc w:val="both"/>
      </w:pPr>
      <w:r>
        <w:rPr>
          <w:rFonts w:ascii="Times New Roman"/>
          <w:b w:val="false"/>
          <w:i w:val="false"/>
          <w:color w:val="000000"/>
          <w:sz w:val="28"/>
        </w:rPr>
        <w:t xml:space="preserve">
      1. Осы Кодекстің осы бабына, </w:t>
      </w:r>
      <w:r>
        <w:rPr>
          <w:rFonts w:ascii="Times New Roman"/>
          <w:b w:val="false"/>
          <w:i w:val="false"/>
          <w:color w:val="000000"/>
          <w:sz w:val="28"/>
        </w:rPr>
        <w:t>226-бабына</w:t>
      </w:r>
      <w:r>
        <w:rPr>
          <w:rFonts w:ascii="Times New Roman"/>
          <w:b w:val="false"/>
          <w:i w:val="false"/>
          <w:color w:val="000000"/>
          <w:sz w:val="28"/>
        </w:rPr>
        <w:t xml:space="preserve"> және </w:t>
      </w:r>
      <w:r>
        <w:rPr>
          <w:rFonts w:ascii="Times New Roman"/>
          <w:b w:val="false"/>
          <w:i w:val="false"/>
          <w:color w:val="000000"/>
          <w:sz w:val="28"/>
        </w:rPr>
        <w:t>370-бабының</w:t>
      </w:r>
      <w:r>
        <w:rPr>
          <w:rFonts w:ascii="Times New Roman"/>
          <w:b w:val="false"/>
          <w:i w:val="false"/>
          <w:color w:val="000000"/>
          <w:sz w:val="28"/>
        </w:rPr>
        <w:t xml:space="preserve"> 4-тармағына сәйкес кедендік баждарды, салықтарды төлеу жөніндегі міндеттің орындалуы өзге мөлшерде қамтамасыз етілетін жағдайларды қоспағанда, кедендік баждарды, салықтарды төлеу жөніндегі міндеттің орындалуын қамтамасыз ету мөлшері тарифтік преференциялар және кедендік әкелу баждарын, салықтарды төлеу жөніндегі жеңілдіктерді немесе кедендік әкету баждарын төлеу жөніндегі жеңілдіктерді қолданбай, тауарларды ішкі тұтыну үшін шығару кедендік рәсімімен немесе экспорт кедендік рәсімімен орналастыру кезінде Қазақстан Республикасында төленуге жататын кедендік баждардың, салықтардың сомасы негізге алына отырып айқындалады.</w:t>
      </w:r>
    </w:p>
    <w:bookmarkEnd w:id="1304"/>
    <w:bookmarkStart w:name="z1900" w:id="1305"/>
    <w:p>
      <w:pPr>
        <w:spacing w:after="0"/>
        <w:ind w:left="0"/>
        <w:jc w:val="both"/>
      </w:pPr>
      <w:r>
        <w:rPr>
          <w:rFonts w:ascii="Times New Roman"/>
          <w:b w:val="false"/>
          <w:i w:val="false"/>
          <w:color w:val="000000"/>
          <w:sz w:val="28"/>
        </w:rPr>
        <w:t xml:space="preserve">
      2. Егер кедендік баждарды, салықтарды төлеу жөніндегі міндеттің орындалуын қамтамасыз ету мөлшерін айқындау кезінде тауарлар (сипаттамасы, атауы, саны, шығарылған жері және (немесе) кедендік құны) туралы дәл ақпараттың болмауына байланысты кедендік баждардың, салықтардың төленуге жататын сомасын дәлме-дәл айқындау мүмкін болмаса, кедендік баждардың, салықтардың мұндай сомасы тауарлардың құны және (немесе) олардың заттай көріністегі физикалық сипаттамалары (саны, салмағы, көлемі немесе өзге де сипаттамалары), пайдаланылу тәртібін Комиссия айқындайтын қолда бар мәліметтердің негізінде айқындала алатын кедендік баждар, салықтар мөлшерлемелерінің ең үлкен шамасы негізге алына отырып айқындалады, </w:t>
      </w:r>
    </w:p>
    <w:bookmarkEnd w:id="1305"/>
    <w:bookmarkStart w:name="z1901" w:id="130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ерекшеліктері бар тауарларды шығару кезінде кедендік баждарды, салықтарды төлеу жөніндегі міндеттің орындалуын қамтамасыз ету мөлшері, осы баптың 2 және 4-тармақтары ескеріле отырып, кедендік бақылау, кедендік сараптама нәтижелері бойынша қосымша төленуге жатуы мүмкін кедендік баждардың, салықтардың сомасы ретінде айқындалады.</w:t>
      </w:r>
    </w:p>
    <w:bookmarkEnd w:id="1306"/>
    <w:bookmarkStart w:name="z1902" w:id="130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ерекшеліктері бар тауарларды шығару кезінде кедендік баждарды, салықтарды төлеу жөніндегі міндеттің орындалуын қамтамасыз етудің мөлшерін айқындау үшін тауарлардың кедендік құнына кедендік бақылау жүргізген жағдайда, атап айтқанда:</w:t>
      </w:r>
    </w:p>
    <w:bookmarkEnd w:id="1307"/>
    <w:bookmarkStart w:name="z1903" w:id="1308"/>
    <w:p>
      <w:pPr>
        <w:spacing w:after="0"/>
        <w:ind w:left="0"/>
        <w:jc w:val="both"/>
      </w:pPr>
      <w:r>
        <w:rPr>
          <w:rFonts w:ascii="Times New Roman"/>
          <w:b w:val="false"/>
          <w:i w:val="false"/>
          <w:color w:val="000000"/>
          <w:sz w:val="28"/>
        </w:rPr>
        <w:t>
      1) кеден органының қолында бар, дәл сол сыныптағы немесе түрдегі тауарлардың құны туралы ақпарат;</w:t>
      </w:r>
    </w:p>
    <w:bookmarkEnd w:id="1308"/>
    <w:bookmarkStart w:name="z1904" w:id="1309"/>
    <w:p>
      <w:pPr>
        <w:spacing w:after="0"/>
        <w:ind w:left="0"/>
        <w:jc w:val="both"/>
      </w:pPr>
      <w:r>
        <w:rPr>
          <w:rFonts w:ascii="Times New Roman"/>
          <w:b w:val="false"/>
          <w:i w:val="false"/>
          <w:color w:val="000000"/>
          <w:sz w:val="28"/>
        </w:rPr>
        <w:t>
      2) егер кеден органының олардың негізділігіне күмәні болса, тауарлардың мәлімделген шегерімдер мен арзандатулар ескерілмеген кедендік құны;</w:t>
      </w:r>
    </w:p>
    <w:bookmarkEnd w:id="1309"/>
    <w:bookmarkStart w:name="z1905" w:id="1310"/>
    <w:p>
      <w:pPr>
        <w:spacing w:after="0"/>
        <w:ind w:left="0"/>
        <w:jc w:val="both"/>
      </w:pPr>
      <w:r>
        <w:rPr>
          <w:rFonts w:ascii="Times New Roman"/>
          <w:b w:val="false"/>
          <w:i w:val="false"/>
          <w:color w:val="000000"/>
          <w:sz w:val="28"/>
        </w:rPr>
        <w:t>
      3) егер кеден органының мәлімделген қосымша есепке жазулардың негізділігіне күмәні болса, тауарлардың іс жүзінде төленген немесе төленуге жататын бағаға қосымша есепке жазудың ықтимал шамасы ескерілген кедендік құны пайдаланылуы мүмкін.</w:t>
      </w:r>
    </w:p>
    <w:bookmarkEnd w:id="1310"/>
    <w:bookmarkStart w:name="z1906" w:id="131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194-бабы</w:t>
      </w:r>
      <w:r>
        <w:rPr>
          <w:rFonts w:ascii="Times New Roman"/>
          <w:b w:val="false"/>
          <w:i w:val="false"/>
          <w:color w:val="000000"/>
          <w:sz w:val="28"/>
        </w:rPr>
        <w:t xml:space="preserve"> 13-тармағының 3) тармақшасына сәйкес кедендік баждарды, салықтарды төлеу жөніндегі міндеттің орындалуын қамтамасыз етуді беру тауарларды тауарларға арналған декларация берілгенге дейін шығарудың шарты болып табылған жағдайда, осындай қамтамасыз ету мөлшерін айқындау кезінде кедендік баждардың, салықтардың сомасы тауарларды тауарларға арналған декларация берілгенге дейін шығару туралы өтініште және осы баптың 1 және 2-тармақтары ескеріле отырып, осы өтінішпен бірге ұсынылатын құжаттарда қамтылған мәліметтер негізге алына отырып айқындалады.</w:t>
      </w:r>
    </w:p>
    <w:bookmarkEnd w:id="1311"/>
    <w:bookmarkStart w:name="z1907" w:id="1312"/>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мөлшері өзіне негізделе отырып айқындалатын кедендік баждардың, салықтардың сомасын айқындау үшін тауарларды тауарларға арналған декларация берілгенге дейін шығару туралы өтініш тіркелген күні қолданыста болатын кедендік баждар, салықтар мөлшерлемелері қолданылады.</w:t>
      </w:r>
    </w:p>
    <w:bookmarkEnd w:id="1312"/>
    <w:bookmarkStart w:name="z1908" w:id="1313"/>
    <w:p>
      <w:pPr>
        <w:spacing w:after="0"/>
        <w:ind w:left="0"/>
        <w:jc w:val="both"/>
      </w:pPr>
      <w:r>
        <w:rPr>
          <w:rFonts w:ascii="Times New Roman"/>
          <w:b w:val="false"/>
          <w:i w:val="false"/>
          <w:color w:val="000000"/>
          <w:sz w:val="28"/>
        </w:rPr>
        <w:t xml:space="preserve">
      Егер кедендік баждардың, салықтардың көрсетілген сомасын айқындау үшін шетел валютасын Қазақстан Республикасының ұлттық валютасына қайта есептеу жүргізу талап етілсе, мұндай қайта есептеу тауарларды тауарларға арналған декларация берілгенге дейін шығару туралы өтініш тіркелген күні қолданыста болатын валюталар бағамы бойынша жүргізіледі. </w:t>
      </w:r>
    </w:p>
    <w:bookmarkEnd w:id="1313"/>
    <w:p>
      <w:pPr>
        <w:spacing w:after="0"/>
        <w:ind w:left="0"/>
        <w:jc w:val="both"/>
      </w:pPr>
      <w:r>
        <w:rPr>
          <w:rFonts w:ascii="Times New Roman"/>
          <w:b/>
          <w:i w:val="false"/>
          <w:color w:val="000000"/>
          <w:sz w:val="28"/>
        </w:rPr>
        <w:t>105-бап. Кедендік баждарды, салықтарды төлеу жөніндегі міндеттің орындалуын қамтамасыз етуді тіркеу</w:t>
      </w:r>
    </w:p>
    <w:bookmarkStart w:name="z1909" w:id="1314"/>
    <w:p>
      <w:pPr>
        <w:spacing w:after="0"/>
        <w:ind w:left="0"/>
        <w:jc w:val="both"/>
      </w:pPr>
      <w:r>
        <w:rPr>
          <w:rFonts w:ascii="Times New Roman"/>
          <w:b w:val="false"/>
          <w:i w:val="false"/>
          <w:color w:val="000000"/>
          <w:sz w:val="28"/>
        </w:rPr>
        <w:t xml:space="preserve">
      1. Кедендік баждардың, салықтарды төлеу жөніндегі міндеттің орындалуын бас қамтамасыз етуді және кедендік транзит кедендік рәсіміне сәйкес кедендік баждарды, салықтарды төлеу жөніндегі міндеттің орындалуын қамтамасыз етуді қоспағанда, кедендік баждарды, салықтарды төлеу жөніндегі міндеттің орындалуын қамтамасыз етуді тіркеу төлеушінің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кедендік баждарды, салықтарды төлеу жөніндегі міндеттің орындалуын қамтамасыз етуді ұсынған өзге тұлғаның кедендік баждарды, салықтарды төлеу жөніндегі міндетті орындауын бақылауды жүзеге асыратын кеден органында жүргізіледі.</w:t>
      </w:r>
    </w:p>
    <w:bookmarkEnd w:id="1314"/>
    <w:bookmarkStart w:name="z1910" w:id="1315"/>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орындалуын бас қамтамасыз етуді тіркеу кедендік баждарды, салықтарды төлеу жөніндегі міндеттің орындалуын қамтамасыз етуді талап ететін кедендік операциялар жүзеге асырылатын кеден органдарының бірінде жүргізіледі.</w:t>
      </w:r>
    </w:p>
    <w:bookmarkEnd w:id="1315"/>
    <w:bookmarkStart w:name="z1911" w:id="1316"/>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етуді, оның ішінде кедендік баждарды, салықтарды төлеу жөніндегі міндеттің орындалуын бас қамтамасыз етуді тіркеу осы тарауда кедендік баждарды, салықтарды төлеу жөніндегі міндеттің орындалуын қамтамасыз етудің тиісті тәсілін тіркеу үшін белгіленген мерзімдерде жүргізіледі.</w:t>
      </w:r>
    </w:p>
    <w:bookmarkEnd w:id="1316"/>
    <w:bookmarkStart w:name="z1912" w:id="1317"/>
    <w:p>
      <w:pPr>
        <w:spacing w:after="0"/>
        <w:ind w:left="0"/>
        <w:jc w:val="both"/>
      </w:pPr>
      <w:r>
        <w:rPr>
          <w:rFonts w:ascii="Times New Roman"/>
          <w:b w:val="false"/>
          <w:i w:val="false"/>
          <w:color w:val="000000"/>
          <w:sz w:val="28"/>
        </w:rPr>
        <w:t>
      Кедендік баждарды, салықтарды төлеу жөніндегі міндеттің орындалуы бірнеше тәсілмен қамтамасыз етілген жағдайда, көрсетілген қамтамасыз етуді тіркеу осы тарауда тіркеудің неғұрлым ұзақ мерзімі белгіленген тиісті тәсілді тіркеу үшін белгіленген мерзімдерде жүргізіледі.</w:t>
      </w:r>
    </w:p>
    <w:bookmarkEnd w:id="1317"/>
    <w:bookmarkStart w:name="z1913" w:id="1318"/>
    <w:p>
      <w:pPr>
        <w:spacing w:after="0"/>
        <w:ind w:left="0"/>
        <w:jc w:val="both"/>
      </w:pPr>
      <w:r>
        <w:rPr>
          <w:rFonts w:ascii="Times New Roman"/>
          <w:b w:val="false"/>
          <w:i w:val="false"/>
          <w:color w:val="000000"/>
          <w:sz w:val="28"/>
        </w:rPr>
        <w:t xml:space="preserve">
      3. Егер кедендік баждарды, салықтарды төлеу жөніндегі міндеттің орындалуын қамтамасыз ету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жағдайда берілсе, мұндай қамтамасыз етуді тіркеу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 шығару мерзімдерінде жүргізіледі.</w:t>
      </w:r>
    </w:p>
    <w:bookmarkEnd w:id="1318"/>
    <w:bookmarkStart w:name="z1914" w:id="1319"/>
    <w:p>
      <w:pPr>
        <w:spacing w:after="0"/>
        <w:ind w:left="0"/>
        <w:jc w:val="both"/>
      </w:pPr>
      <w:r>
        <w:rPr>
          <w:rFonts w:ascii="Times New Roman"/>
          <w:b w:val="false"/>
          <w:i w:val="false"/>
          <w:color w:val="000000"/>
          <w:sz w:val="28"/>
        </w:rPr>
        <w:t>
      4. Кеден органдарында кедендік баждарды, салықтарды төлеу жөніндегі міндеттің орындалуын қамтамасыз етуді есепке алу тәртібін уәкілетті орган айқындайды.</w:t>
      </w:r>
    </w:p>
    <w:bookmarkEnd w:id="1319"/>
    <w:bookmarkStart w:name="z1915" w:id="1320"/>
    <w:p>
      <w:pPr>
        <w:spacing w:after="0"/>
        <w:ind w:left="0"/>
        <w:jc w:val="left"/>
      </w:pPr>
      <w:r>
        <w:rPr>
          <w:rFonts w:ascii="Times New Roman"/>
          <w:b/>
          <w:i w:val="false"/>
          <w:color w:val="000000"/>
        </w:rPr>
        <w:t xml:space="preserve"> 11-тарау. КЕДЕНДІК БАЖДАРДЫҢ, КЕДЕНДІК АЛЫМДАРДЫҢ, САЛЫҚТАРДЫҢ, ӨСІМПҰЛДАРДЫҢ, ПАЙЫЗДАРДЫҢ ЖӘНЕ АВАНСТЫҚ ТӨЛЕМДЕРДІҢ ЕСЕПТЕЛГЕН, ЕСЕПКЕ ЖАЗЫЛҒАН, ТӨЛЕНГЕН СОМАСЫН ЕСЕПКЕ АЛУ. КЕДЕНДІК БАЖДАРДЫҢ, КЕДЕНДІК АЛЫМДАРДЫҢ, САЛЫҚТАРДЫҢ, ӨСІМПҰЛДАРДЫҢ, ПАЙЫЗДАРДЫҢ ТӨЛЕНГЕН СОМАСЫН ЖӘНЕ КЕДЕНДІК БАЖДАРДЫ, САЛЫҚТАРДЫ ТӨЛЕУ ЖӨНІНДЕГІ МІНДЕТТІҢ ОРЫНДАЛУЫН ҚАМТАМАСЫЗ ЕТУ РЕТІНДЕ ЕНГІЗІЛГЕН АҚШАНЫҢ СОМАСЫН ЕСЕПКЕ ЖАТҚЫЗУ (ҚАЙТАРУ)</w:t>
      </w:r>
    </w:p>
    <w:bookmarkEnd w:id="1320"/>
    <w:p>
      <w:pPr>
        <w:spacing w:after="0"/>
        <w:ind w:left="0"/>
        <w:jc w:val="both"/>
      </w:pPr>
      <w:r>
        <w:rPr>
          <w:rFonts w:ascii="Times New Roman"/>
          <w:b/>
          <w:i w:val="false"/>
          <w:color w:val="000000"/>
          <w:sz w:val="28"/>
        </w:rPr>
        <w:t>106-бап. Кедендік баждардың, кедендік алымдардың, салықтардың, өсімпұлдардың, пайыздардың есептелген, есепке жазылған, төленген сомасын есепке алу</w:t>
      </w:r>
    </w:p>
    <w:bookmarkStart w:name="z1916" w:id="1321"/>
    <w:p>
      <w:pPr>
        <w:spacing w:after="0"/>
        <w:ind w:left="0"/>
        <w:jc w:val="both"/>
      </w:pPr>
      <w:r>
        <w:rPr>
          <w:rFonts w:ascii="Times New Roman"/>
          <w:b w:val="false"/>
          <w:i w:val="false"/>
          <w:color w:val="000000"/>
          <w:sz w:val="28"/>
        </w:rPr>
        <w:t>
      1. Аванстық төлемдерді, кедендік баждардың, кедендік алымдардың, өсімпұлдардың, пайыздардың есептелген, есепке жазылған, төленген сомасын есепке алуды кеден органы төлеушінің жеке шотын жүргізу арқылы жүзеге асырады.</w:t>
      </w:r>
    </w:p>
    <w:bookmarkEnd w:id="1321"/>
    <w:bookmarkStart w:name="z1917" w:id="1322"/>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сомасын төлеу жөніндегі міндетті орындау нәтижесінде есептелген, есепке жазылған, төленген (есепке жатқызылғандар мен қайтарылғандарды есепке алғанда) кедендік баждардың, кедендік алымдардың, салықтардың, өсімпұлдардың, пайыздардың сомасы көрсетілетін, электрондық түрдегі құжат төлеушінің жеке шоты болып табылады.</w:t>
      </w:r>
    </w:p>
    <w:bookmarkEnd w:id="1322"/>
    <w:bookmarkStart w:name="z1918" w:id="1323"/>
    <w:p>
      <w:pPr>
        <w:spacing w:after="0"/>
        <w:ind w:left="0"/>
        <w:jc w:val="both"/>
      </w:pPr>
      <w:r>
        <w:rPr>
          <w:rFonts w:ascii="Times New Roman"/>
          <w:b w:val="false"/>
          <w:i w:val="false"/>
          <w:color w:val="000000"/>
          <w:sz w:val="28"/>
        </w:rPr>
        <w:t>
      3. Төлеушінің жеке шотын жүргізу тәртібін уәкілетті орган айқындайды.</w:t>
      </w:r>
    </w:p>
    <w:bookmarkEnd w:id="1323"/>
    <w:bookmarkStart w:name="z1919" w:id="1324"/>
    <w:p>
      <w:pPr>
        <w:spacing w:after="0"/>
        <w:ind w:left="0"/>
        <w:jc w:val="both"/>
      </w:pPr>
      <w:r>
        <w:rPr>
          <w:rFonts w:ascii="Times New Roman"/>
          <w:b w:val="false"/>
          <w:i w:val="false"/>
          <w:color w:val="000000"/>
          <w:sz w:val="28"/>
        </w:rPr>
        <w:t>
      4. Төлеушінің жеке шоты Қазақстан Республикасының ұлттық валютасымен жүргізіледі.</w:t>
      </w:r>
    </w:p>
    <w:bookmarkEnd w:id="1324"/>
    <w:bookmarkStart w:name="z1920" w:id="1325"/>
    <w:p>
      <w:pPr>
        <w:spacing w:after="0"/>
        <w:ind w:left="0"/>
        <w:jc w:val="both"/>
      </w:pPr>
      <w:r>
        <w:rPr>
          <w:rFonts w:ascii="Times New Roman"/>
          <w:b w:val="false"/>
          <w:i w:val="false"/>
          <w:color w:val="000000"/>
          <w:sz w:val="28"/>
        </w:rPr>
        <w:t xml:space="preserve">
      5. Мыналар: </w:t>
      </w:r>
    </w:p>
    <w:bookmarkEnd w:id="1325"/>
    <w:bookmarkStart w:name="z1921" w:id="1326"/>
    <w:p>
      <w:pPr>
        <w:spacing w:after="0"/>
        <w:ind w:left="0"/>
        <w:jc w:val="both"/>
      </w:pPr>
      <w:r>
        <w:rPr>
          <w:rFonts w:ascii="Times New Roman"/>
          <w:b w:val="false"/>
          <w:i w:val="false"/>
          <w:color w:val="000000"/>
          <w:sz w:val="28"/>
        </w:rPr>
        <w:t>
      1) төлеуші тауарларға арналған декларацияда немесе өзге кедендік құжатта;</w:t>
      </w:r>
    </w:p>
    <w:bookmarkEnd w:id="1326"/>
    <w:bookmarkStart w:name="z1922" w:id="132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399-баптарында</w:t>
      </w:r>
      <w:r>
        <w:rPr>
          <w:rFonts w:ascii="Times New Roman"/>
          <w:b w:val="false"/>
          <w:i w:val="false"/>
          <w:color w:val="000000"/>
          <w:sz w:val="28"/>
        </w:rPr>
        <w:t xml:space="preserve"> белгіленген жағдайларда, кеден органы айқындаған кедендік баждардың, кедендік алымдардың, салықтардың, оның ішінде кедендік баждар, кедендік алымдар, салықтар сомасының ұлғайтылуын немесе азайтылуын қамтитын сомасы кедендік баждардың, кедендік алымдардың, салықтардың есептелген сомасы болып табылады.</w:t>
      </w:r>
    </w:p>
    <w:bookmarkEnd w:id="1327"/>
    <w:bookmarkStart w:name="z1923" w:id="1328"/>
    <w:p>
      <w:pPr>
        <w:spacing w:after="0"/>
        <w:ind w:left="0"/>
        <w:jc w:val="both"/>
      </w:pPr>
      <w:r>
        <w:rPr>
          <w:rFonts w:ascii="Times New Roman"/>
          <w:b w:val="false"/>
          <w:i w:val="false"/>
          <w:color w:val="000000"/>
          <w:sz w:val="28"/>
        </w:rPr>
        <w:t>
      6. Кеден органы есептеген кедендік баждардың, кедендік алымдардың, салықтардың, өсімпұлдардың, пайыздардың, оның ішінде кедендік баждар, кедендік алымдар, салықтар, өсімпұлдар, пайыздар сомасының ұлғайтылуын немесе азайтылуын қамтитын сомасы кедендік баждардың, кедендік алымдардың, салықтардың, өсімпұлдардың, пайыздардың есепке жазылған сомасы болып табылады.</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30" w:id="1329"/>
    <w:p>
      <w:pPr>
        <w:spacing w:after="0"/>
        <w:ind w:left="0"/>
        <w:jc w:val="both"/>
      </w:pPr>
      <w:r>
        <w:rPr>
          <w:rFonts w:ascii="Times New Roman"/>
          <w:b w:val="false"/>
          <w:i w:val="false"/>
          <w:color w:val="000000"/>
          <w:sz w:val="28"/>
        </w:rPr>
        <w:t>
      7. Төлеушінің жеке шотындағы кедендік баждар, кедендік алымдар, салықтар, өсімпұлдар мен пайыздар бойынша есеп-қисаптар сальдосы уәкілетті орган айқындаған тәртіппен есептеледі.</w:t>
      </w:r>
    </w:p>
    <w:bookmarkEnd w:id="1329"/>
    <w:bookmarkStart w:name="z1931" w:id="1330"/>
    <w:p>
      <w:pPr>
        <w:spacing w:after="0"/>
        <w:ind w:left="0"/>
        <w:jc w:val="both"/>
      </w:pPr>
      <w:r>
        <w:rPr>
          <w:rFonts w:ascii="Times New Roman"/>
          <w:b w:val="false"/>
          <w:i w:val="false"/>
          <w:color w:val="000000"/>
          <w:sz w:val="28"/>
        </w:rPr>
        <w:t>
      8. Кеден органы төлеушінің өтініші бойынша осындай өтініш кеден органында тіркелген күннен бастап бір жұмыс күні ішінде төлеушінің жеке шотынан кедендік баждар, кедендік алымдар, салықтар, өсімпұлдар, пайыздар бойынша немесе кедендік баждардың, кедендік алымдардың, салықтардың белгілі бір түрлері бойынша бюджетпен есеп айырысулардың жай-күйі туралы үзінді-көшірме береді.</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Кеден органдарының есепке алынуы кеден органында жүргізілетін берешектің жоқ (бар) екені туралы мәліметтерді ұсынуы</w:t>
      </w:r>
    </w:p>
    <w:bookmarkStart w:name="z1932" w:id="1331"/>
    <w:p>
      <w:pPr>
        <w:spacing w:after="0"/>
        <w:ind w:left="0"/>
        <w:jc w:val="both"/>
      </w:pPr>
      <w:r>
        <w:rPr>
          <w:rFonts w:ascii="Times New Roman"/>
          <w:b w:val="false"/>
          <w:i w:val="false"/>
          <w:color w:val="000000"/>
          <w:sz w:val="28"/>
        </w:rPr>
        <w:t>
      1. Кеден органы есепке алынуы кеден органында жүргізілетін берешектің жоқ (бар) екені туралы мәліметтерді ұсыну туралы сұрау салу негізінде мұндай мәліметтерді:</w:t>
      </w:r>
    </w:p>
    <w:bookmarkEnd w:id="1331"/>
    <w:bookmarkStart w:name="z1933" w:id="1332"/>
    <w:p>
      <w:pPr>
        <w:spacing w:after="0"/>
        <w:ind w:left="0"/>
        <w:jc w:val="both"/>
      </w:pPr>
      <w:r>
        <w:rPr>
          <w:rFonts w:ascii="Times New Roman"/>
          <w:b w:val="false"/>
          <w:i w:val="false"/>
          <w:color w:val="000000"/>
          <w:sz w:val="28"/>
        </w:rPr>
        <w:t>
      1) тіркеуші органға – сұрау салу келіп түскен күннен бастап үш жұмыс күнінен кешіктірмей;</w:t>
      </w:r>
    </w:p>
    <w:bookmarkEnd w:id="1332"/>
    <w:bookmarkStart w:name="z1934" w:id="1333"/>
    <w:p>
      <w:pPr>
        <w:spacing w:after="0"/>
        <w:ind w:left="0"/>
        <w:jc w:val="both"/>
      </w:pPr>
      <w:r>
        <w:rPr>
          <w:rFonts w:ascii="Times New Roman"/>
          <w:b w:val="false"/>
          <w:i w:val="false"/>
          <w:color w:val="000000"/>
          <w:sz w:val="28"/>
        </w:rPr>
        <w:t>
      2) төлеушіге, осы тармақтың 1) тармақшасына сәйкес өздеріне өзге мерзім көзделген тіркеуші органды қоспағанда, Қазақстан Республикасының мемлекеттік органдарына және (немесе) өздеріне осындай мәліметтің ұсынылуы Қазақстан Республикасының заңнамасында көзделген тұлғаларға – сұрау салу келіп түскен күннен бастап бір жұмыс күннен кешіктірмей ұсынады.</w:t>
      </w:r>
    </w:p>
    <w:bookmarkEnd w:id="1333"/>
    <w:bookmarkStart w:name="z1935" w:id="1334"/>
    <w:p>
      <w:pPr>
        <w:spacing w:after="0"/>
        <w:ind w:left="0"/>
        <w:jc w:val="both"/>
      </w:pPr>
      <w:r>
        <w:rPr>
          <w:rFonts w:ascii="Times New Roman"/>
          <w:b w:val="false"/>
          <w:i w:val="false"/>
          <w:color w:val="000000"/>
          <w:sz w:val="28"/>
        </w:rPr>
        <w:t>
      Есепке алынуы кеден органында жүргізілетін берешектің жоқ (бар) екені туралы мәліметтерге сұрау салу және оларды осы тармақта көрсетілген тұлғаларға ұсыну электрондық нысанда жүзеге асырылады.</w:t>
      </w:r>
    </w:p>
    <w:bookmarkEnd w:id="1334"/>
    <w:bookmarkStart w:name="z1936" w:id="1335"/>
    <w:p>
      <w:pPr>
        <w:spacing w:after="0"/>
        <w:ind w:left="0"/>
        <w:jc w:val="both"/>
      </w:pPr>
      <w:r>
        <w:rPr>
          <w:rFonts w:ascii="Times New Roman"/>
          <w:b w:val="false"/>
          <w:i w:val="false"/>
          <w:color w:val="000000"/>
          <w:sz w:val="28"/>
        </w:rPr>
        <w:t>
      2. Есепке алынуы кеден органында жүргізілетін берешектің жоқ (бар) екені туралы мәліметтер уәкілетті орган айқындаған тәртіппен жасалады.</w:t>
      </w:r>
    </w:p>
    <w:bookmarkEnd w:id="1335"/>
    <w:bookmarkStart w:name="z1937" w:id="1336"/>
    <w:p>
      <w:pPr>
        <w:spacing w:after="0"/>
        <w:ind w:left="0"/>
        <w:jc w:val="both"/>
      </w:pPr>
      <w:r>
        <w:rPr>
          <w:rFonts w:ascii="Times New Roman"/>
          <w:b w:val="false"/>
          <w:i w:val="false"/>
          <w:color w:val="000000"/>
          <w:sz w:val="28"/>
        </w:rPr>
        <w:t>
      Есепке алынуы кеден органында жүргізілетін берешектің жоқ (бар) екені туралы мәліметтер сұрау салу кеден органында тіркелген күні кедендік төлемдер мен салықтарды, арнайы, демпингке қарсы баждарды, өтемақы баждарын, өсімпұлдарды, пайыздарды төлеу бойынша тоқтатылмаған міндеттемелерді көрсете отырып ұсынылады.</w:t>
      </w:r>
    </w:p>
    <w:bookmarkEnd w:id="1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Кедендік баждардың, кедендік алымдардың, салықтардың, өсімпұлдардың, пайыздардың артық төленген немесе артық өндіріп алынған сомасы</w:t>
      </w:r>
    </w:p>
    <w:bookmarkStart w:name="z1938" w:id="1337"/>
    <w:p>
      <w:pPr>
        <w:spacing w:after="0"/>
        <w:ind w:left="0"/>
        <w:jc w:val="both"/>
      </w:pPr>
      <w:r>
        <w:rPr>
          <w:rFonts w:ascii="Times New Roman"/>
          <w:b w:val="false"/>
          <w:i w:val="false"/>
          <w:color w:val="000000"/>
          <w:sz w:val="28"/>
        </w:rPr>
        <w:t>
      1. Кедендік баждар, кедендік алымдар, салықтар, өсімпұлдар, пайыздар ретінде төленген немесе өндіріп алынған, нақты тауарларға қатысты кедендік баждардың, кедендік алымдардың, салықтардың, өсімпұлдардың, пайыздардың нақты түрлері және сомалары ретінде сәйкестендірілген және мөлшері осы Кодекске және (немесе) Қазақстан Республикасының заңнамасына сәйкес төленуге жататын кедендік баждардың, кедендік алымдардың, салықтардың, өсімпұлдардың, пайыздардың мөлшерінен асатын ақша кедендік баждардың, кедендік алымдардың, салықтардың, өсімпұлдардың, пайыздардың артық төленген немесе артық өндіріп алынған сомалары болып табылады.</w:t>
      </w:r>
    </w:p>
    <w:bookmarkEnd w:id="1337"/>
    <w:bookmarkStart w:name="z1939" w:id="1338"/>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артық төленген және (немесе) артық өндіріп алынған сомасын есепке жатқызуды (қайтаруды) (қайтаруға жатпайтын кедендік алымдарды қоспағанда) кеден органы кедендік баждар, кедендік алымдар, салықтар, өсімпұлдар, пайыздар бойынша жеке шоттарды жүргізу орны бойынша Қазақстан Республикасының ұлттық валютасымен жүргізеді.</w:t>
      </w:r>
    </w:p>
    <w:bookmarkEnd w:id="1338"/>
    <w:bookmarkStart w:name="z1940" w:id="1339"/>
    <w:p>
      <w:pPr>
        <w:spacing w:after="0"/>
        <w:ind w:left="0"/>
        <w:jc w:val="both"/>
      </w:pPr>
      <w:r>
        <w:rPr>
          <w:rFonts w:ascii="Times New Roman"/>
          <w:b w:val="false"/>
          <w:i w:val="false"/>
          <w:color w:val="000000"/>
          <w:sz w:val="28"/>
        </w:rPr>
        <w:t>
      3. Мыналар:</w:t>
      </w:r>
    </w:p>
    <w:bookmarkEnd w:id="1339"/>
    <w:bookmarkStart w:name="z1941" w:id="1340"/>
    <w:p>
      <w:pPr>
        <w:spacing w:after="0"/>
        <w:ind w:left="0"/>
        <w:jc w:val="both"/>
      </w:pPr>
      <w:r>
        <w:rPr>
          <w:rFonts w:ascii="Times New Roman"/>
          <w:b w:val="false"/>
          <w:i w:val="false"/>
          <w:color w:val="000000"/>
          <w:sz w:val="28"/>
        </w:rPr>
        <w:t>
      1) заңды тұлға мен оның құрылымдық бөлімшесі арасындағы есепке жатқызудан бөлек, кедендік баждардың, кедендік алымдардың, салықтардың, өсімпұлдардың, пайыздардың артық төленген және (немесе) артық өндіріп алынған сомасы басқа төлеушінің кедендік баждар, салықтар, арнайы, демпинге қарсы, өтемақы баждары, өсімпұлдар және пайыздар бойынша берешегін өтеу есебінен есепке жатқызылуға;</w:t>
      </w:r>
    </w:p>
    <w:bookmarkEnd w:id="1340"/>
    <w:bookmarkStart w:name="z1942" w:id="1341"/>
    <w:p>
      <w:pPr>
        <w:spacing w:after="0"/>
        <w:ind w:left="0"/>
        <w:jc w:val="both"/>
      </w:pPr>
      <w:r>
        <w:rPr>
          <w:rFonts w:ascii="Times New Roman"/>
          <w:b w:val="false"/>
          <w:i w:val="false"/>
          <w:color w:val="000000"/>
          <w:sz w:val="28"/>
        </w:rPr>
        <w:t>
      2) кедендік алымның төленген сомасы қайтарылуға жатпайды.</w:t>
      </w:r>
    </w:p>
    <w:bookmarkEnd w:id="1341"/>
    <w:bookmarkStart w:name="z1943" w:id="1342"/>
    <w:p>
      <w:pPr>
        <w:spacing w:after="0"/>
        <w:ind w:left="0"/>
        <w:jc w:val="both"/>
      </w:pPr>
      <w:r>
        <w:rPr>
          <w:rFonts w:ascii="Times New Roman"/>
          <w:b w:val="false"/>
          <w:i w:val="false"/>
          <w:color w:val="000000"/>
          <w:sz w:val="28"/>
        </w:rPr>
        <w:t xml:space="preserve">
      4. Кедендік баждардың, кедендік алымдардың, салықтардың, өсімпұлдардың, пайыздардың қате төленген сомасын есепке жатқызу (қайтару)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жүргізіледі.</w:t>
      </w:r>
    </w:p>
    <w:bookmarkEnd w:id="1342"/>
    <w:bookmarkStart w:name="z1944" w:id="1343"/>
    <w:p>
      <w:pPr>
        <w:spacing w:after="0"/>
        <w:ind w:left="0"/>
        <w:jc w:val="both"/>
      </w:pPr>
      <w:r>
        <w:rPr>
          <w:rFonts w:ascii="Times New Roman"/>
          <w:b w:val="false"/>
          <w:i w:val="false"/>
          <w:color w:val="000000"/>
          <w:sz w:val="28"/>
        </w:rPr>
        <w:t>
      5. Кедендік баждардың, кедендік алымдардың, салықтардың, өсімпұлдардың, пайыздардың артық төленген, артық өндіріп алынған және қате төленген сомасын есепке жатқызуды және (немесе) қайтаруды жүргізу тәртібін және мерзімдерін уәкілетті орган бекітеді.</w:t>
      </w:r>
    </w:p>
    <w:bookmarkEnd w:id="1343"/>
    <w:p>
      <w:pPr>
        <w:spacing w:after="0"/>
        <w:ind w:left="0"/>
        <w:jc w:val="both"/>
      </w:pPr>
      <w:r>
        <w:rPr>
          <w:rFonts w:ascii="Times New Roman"/>
          <w:b/>
          <w:i w:val="false"/>
          <w:color w:val="000000"/>
          <w:sz w:val="28"/>
        </w:rPr>
        <w:t>109-бап. Кедендік баждардың, кедендік алымдардың, салықтардың, аванстық төлемдердің, кедендік баждарды, салықтарды төлеу жөніндегі міндеттің орындалуын қамтамасыз ету ретінде енгізілген ақшаның, сондай-ақ өзге де ақшаның сомаларын есепке жатқызу (қайтару)</w:t>
      </w:r>
    </w:p>
    <w:bookmarkStart w:name="z1945" w:id="1344"/>
    <w:p>
      <w:pPr>
        <w:spacing w:after="0"/>
        <w:ind w:left="0"/>
        <w:jc w:val="both"/>
      </w:pPr>
      <w:r>
        <w:rPr>
          <w:rFonts w:ascii="Times New Roman"/>
          <w:b w:val="false"/>
          <w:i w:val="false"/>
          <w:color w:val="000000"/>
          <w:sz w:val="28"/>
        </w:rPr>
        <w:t>
      1. Кедендік баждардың, салықтардың сомаларын есепке жатқызу (қайтару) мынадай жағдайларда:</w:t>
      </w:r>
    </w:p>
    <w:bookmarkEnd w:id="1344"/>
    <w:bookmarkStart w:name="z1946" w:id="1345"/>
    <w:p>
      <w:pPr>
        <w:spacing w:after="0"/>
        <w:ind w:left="0"/>
        <w:jc w:val="both"/>
      </w:pPr>
      <w:r>
        <w:rPr>
          <w:rFonts w:ascii="Times New Roman"/>
          <w:b w:val="false"/>
          <w:i w:val="false"/>
          <w:color w:val="000000"/>
          <w:sz w:val="28"/>
        </w:rPr>
        <w:t xml:space="preserve">
      1) кедендік баждардың, салықтардың сомалары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артық төленген немесе артық өндіріп алынған,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қате төленген болып табылғанда;</w:t>
      </w:r>
    </w:p>
    <w:bookmarkEnd w:id="1345"/>
    <w:bookmarkStart w:name="z1947" w:id="1346"/>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айқындалған шоттарға төленген кедендік әкелу бажының сомалары нақты тауарларға қатысты кедендік әкелу баждарының сомалары ретінде сәйкестендірілмегенде;</w:t>
      </w:r>
    </w:p>
    <w:bookmarkEnd w:id="1346"/>
    <w:bookmarkStart w:name="z1948" w:id="1347"/>
    <w:p>
      <w:pPr>
        <w:spacing w:after="0"/>
        <w:ind w:left="0"/>
        <w:jc w:val="both"/>
      </w:pPr>
      <w:r>
        <w:rPr>
          <w:rFonts w:ascii="Times New Roman"/>
          <w:b w:val="false"/>
          <w:i w:val="false"/>
          <w:color w:val="000000"/>
          <w:sz w:val="28"/>
        </w:rPr>
        <w:t>
      3) бюджетке төленген кедендік әкету баждарының, салықтардың сомалары нақты тауарларға қатысты кедендік әкету баждарының, салықтардың сомалары ретінде сәйкестендірілмегенде;</w:t>
      </w:r>
    </w:p>
    <w:bookmarkEnd w:id="1347"/>
    <w:bookmarkStart w:name="z1949" w:id="1348"/>
    <w:p>
      <w:pPr>
        <w:spacing w:after="0"/>
        <w:ind w:left="0"/>
        <w:jc w:val="both"/>
      </w:pPr>
      <w:r>
        <w:rPr>
          <w:rFonts w:ascii="Times New Roman"/>
          <w:b w:val="false"/>
          <w:i w:val="false"/>
          <w:color w:val="000000"/>
          <w:sz w:val="28"/>
        </w:rPr>
        <w:t>
      4) кедендік әкелу баждары, салықтар уақытша әкелудің (рұқсат берудің) кедендік рәсімімен орналастырылған тауарларға қатысты кедендік әкелу баждарын, салықтарды ішінара төлеу қолданылған кезеңде төленген жағдайды қоспағанда, егер осы тауарларға қатысты кедендік баждарды, салықтарды төлеу жөніндегі міндет бұрын орындалған болса, тауарлар Қазақстан Республикасының заңдарына сәйкес тәркіленгенде немесе мемлекеттің меншігіне айналдырылғанда;</w:t>
      </w:r>
    </w:p>
    <w:bookmarkEnd w:id="1348"/>
    <w:bookmarkStart w:name="z1950" w:id="1349"/>
    <w:p>
      <w:pPr>
        <w:spacing w:after="0"/>
        <w:ind w:left="0"/>
        <w:jc w:val="both"/>
      </w:pPr>
      <w:r>
        <w:rPr>
          <w:rFonts w:ascii="Times New Roman"/>
          <w:b w:val="false"/>
          <w:i w:val="false"/>
          <w:color w:val="000000"/>
          <w:sz w:val="28"/>
        </w:rPr>
        <w:t>
      5) егер кедендік декларацияны не тауарларға арналған декларация берілгенге дейін тауарларды шығару туралы өтінішті тіркеу кезінде туындаған кедендік баждарды, салықтарды төлеу жөніндегі міндет бұрын орындалған болса, мәлімделген кедендік рәсімге сәйкес тауарларды шығарудан бас тартылғанда;</w:t>
      </w:r>
    </w:p>
    <w:bookmarkEnd w:id="1349"/>
    <w:bookmarkStart w:name="z1951" w:id="1350"/>
    <w:p>
      <w:pPr>
        <w:spacing w:after="0"/>
        <w:ind w:left="0"/>
        <w:jc w:val="both"/>
      </w:pPr>
      <w:r>
        <w:rPr>
          <w:rFonts w:ascii="Times New Roman"/>
          <w:b w:val="false"/>
          <w:i w:val="false"/>
          <w:color w:val="000000"/>
          <w:sz w:val="28"/>
        </w:rPr>
        <w:t xml:space="preserve">
      6) егер кедендік декларацияны тіркеген кезде туындаған кедендік баждарды, салықтарды төлеу жөніндегі міндет бұрын орындалған болса, кедендік декларация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кері қайтарылып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 жойылғанда;</w:t>
      </w:r>
    </w:p>
    <w:bookmarkEnd w:id="1350"/>
    <w:bookmarkStart w:name="z1952" w:id="135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318</w:t>
      </w:r>
      <w:r>
        <w:rPr>
          <w:rFonts w:ascii="Times New Roman"/>
          <w:b w:val="false"/>
          <w:i w:val="false"/>
          <w:color w:val="000000"/>
          <w:sz w:val="28"/>
        </w:rPr>
        <w:t xml:space="preserve"> және </w:t>
      </w:r>
      <w:r>
        <w:rPr>
          <w:rFonts w:ascii="Times New Roman"/>
          <w:b w:val="false"/>
          <w:i w:val="false"/>
          <w:color w:val="000000"/>
          <w:sz w:val="28"/>
        </w:rPr>
        <w:t>323-баптарында</w:t>
      </w:r>
      <w:r>
        <w:rPr>
          <w:rFonts w:ascii="Times New Roman"/>
          <w:b w:val="false"/>
          <w:i w:val="false"/>
          <w:color w:val="000000"/>
          <w:sz w:val="28"/>
        </w:rPr>
        <w:t xml:space="preserve"> көзделген жағдайларда;</w:t>
      </w:r>
    </w:p>
    <w:bookmarkEnd w:id="1351"/>
    <w:bookmarkStart w:name="z1953" w:id="1352"/>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189-бабының</w:t>
      </w:r>
      <w:r>
        <w:rPr>
          <w:rFonts w:ascii="Times New Roman"/>
          <w:b w:val="false"/>
          <w:i w:val="false"/>
          <w:color w:val="000000"/>
          <w:sz w:val="28"/>
        </w:rPr>
        <w:t xml:space="preserve"> 7-тармағына сәйкес кедендік декларациялау ерекшеліктерін қолдана отырып, осы Кодексте көзделген жағдайларда; </w:t>
      </w:r>
    </w:p>
    <w:bookmarkEnd w:id="1352"/>
    <w:bookmarkStart w:name="z1954" w:id="1353"/>
    <w:p>
      <w:pPr>
        <w:spacing w:after="0"/>
        <w:ind w:left="0"/>
        <w:jc w:val="both"/>
      </w:pPr>
      <w:r>
        <w:rPr>
          <w:rFonts w:ascii="Times New Roman"/>
          <w:b w:val="false"/>
          <w:i w:val="false"/>
          <w:color w:val="000000"/>
          <w:sz w:val="28"/>
        </w:rPr>
        <w:t>
      9) Еуразиялық экономикалық одақтың кеден заңнамасында және (немесе) Еуразиялық экономикалық одақ шеңберіндегі халықаралық шарттарда көзделген өзге де жағдайларда жүзеге асырылады.</w:t>
      </w:r>
    </w:p>
    <w:bookmarkEnd w:id="1353"/>
    <w:bookmarkStart w:name="z1955" w:id="1354"/>
    <w:p>
      <w:pPr>
        <w:spacing w:after="0"/>
        <w:ind w:left="0"/>
        <w:jc w:val="both"/>
      </w:pPr>
      <w:r>
        <w:rPr>
          <w:rFonts w:ascii="Times New Roman"/>
          <w:b w:val="false"/>
          <w:i w:val="false"/>
          <w:color w:val="000000"/>
          <w:sz w:val="28"/>
        </w:rPr>
        <w:t xml:space="preserve">
      Егер кедендік алымдардың сомалары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артық төленген немесе артық өндіріп алынған,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қате төленген болып табылса, кедендік алымдардың сомаларын есепке жатқызу (қайтару) жүзеге асырылады.</w:t>
      </w:r>
    </w:p>
    <w:bookmarkEnd w:id="1354"/>
    <w:bookmarkStart w:name="z1956" w:id="1355"/>
    <w:p>
      <w:pPr>
        <w:spacing w:after="0"/>
        <w:ind w:left="0"/>
        <w:jc w:val="both"/>
      </w:pPr>
      <w:r>
        <w:rPr>
          <w:rFonts w:ascii="Times New Roman"/>
          <w:b w:val="false"/>
          <w:i w:val="false"/>
          <w:color w:val="000000"/>
          <w:sz w:val="28"/>
        </w:rPr>
        <w:t xml:space="preserve">
      2. Тауарларға арналған декларацияда мәлімделген мәліметтерге белгіленген тәртіппен өзгерістер (толықтырулар) енгізілген не кедендік кіріс ордеріндегі немесе Комиссия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айқындаған өзге де кедендік құжаттағы немесе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және </w:t>
      </w:r>
      <w:r>
        <w:rPr>
          <w:rFonts w:ascii="Times New Roman"/>
          <w:b w:val="false"/>
          <w:i w:val="false"/>
          <w:color w:val="000000"/>
          <w:sz w:val="28"/>
        </w:rPr>
        <w:t>360-бабының</w:t>
      </w:r>
      <w:r>
        <w:rPr>
          <w:rFonts w:ascii="Times New Roman"/>
          <w:b w:val="false"/>
          <w:i w:val="false"/>
          <w:color w:val="000000"/>
          <w:sz w:val="28"/>
        </w:rPr>
        <w:t xml:space="preserve"> 4-тармағының екінші бөлігінде көрсетілген кедендік құжаттардағы кедендік баждардың, кедендік алымдардың, салықтардың есептелген сомалары туралы мәліметтер белгіленген тәртіппен түзетілген жағдайда және осы тарауда белгіленген өзге де шарттар сақталған кезде кеден органы кедендік баждардың, кедендік алымдардың, салықтардың артық төленген және (немесе) артық өндіріп алынған сомаларын есепке жатқызуды (қайтаруды) жүзеге асырады.</w:t>
      </w:r>
    </w:p>
    <w:bookmarkEnd w:id="1355"/>
    <w:bookmarkStart w:name="z1957" w:id="1356"/>
    <w:p>
      <w:pPr>
        <w:spacing w:after="0"/>
        <w:ind w:left="0"/>
        <w:jc w:val="both"/>
      </w:pPr>
      <w:r>
        <w:rPr>
          <w:rFonts w:ascii="Times New Roman"/>
          <w:b w:val="false"/>
          <w:i w:val="false"/>
          <w:color w:val="000000"/>
          <w:sz w:val="28"/>
        </w:rPr>
        <w:t>
      3. Осы баптың 1-тармағы бірінші бөлігінің 4), 5), 6), 7), 8) және 9) тармақшаларында көрсетілген жағдайларда кедендік баждардың, салықтардың төленген және (немесе) өндіріп алынған сомаларын есепке жатқызу (қайтару) кедендік баждардың, салықтардың төленген және (немесе) өндіріп алынған сомаларын есепке жатқызуға (қайтаруға) алып келетін мән-жайлардың басталуы кеден органына уәкілетті орган айқындаған тәртіппен расталған кезде және кедендік баждарды, салықтарды есепке жатқызу (қайтару) үшін осы тарауда белгіленген өзге де шарттар сақталған кезде жүзеге асырылады.</w:t>
      </w:r>
    </w:p>
    <w:bookmarkEnd w:id="1356"/>
    <w:bookmarkStart w:name="z1958" w:id="1357"/>
    <w:p>
      <w:pPr>
        <w:spacing w:after="0"/>
        <w:ind w:left="0"/>
        <w:jc w:val="both"/>
      </w:pPr>
      <w:r>
        <w:rPr>
          <w:rFonts w:ascii="Times New Roman"/>
          <w:b w:val="false"/>
          <w:i w:val="false"/>
          <w:color w:val="000000"/>
          <w:sz w:val="28"/>
        </w:rPr>
        <w:t xml:space="preserve">
      4. Кедендік әкелу баждарының сомаларын есепке жатқызу (қайтару)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 ескеріле отырып, – осы тарауда белгіленген тәртіппен және мерзімдерде, ал осы Кодексте және Одақ туралы шартта реттелмеген бөлігінде уәкілетті орган айқындаған тәртіппен жүзеге асырылады.</w:t>
      </w:r>
    </w:p>
    <w:bookmarkEnd w:id="1357"/>
    <w:bookmarkStart w:name="z1959" w:id="1358"/>
    <w:p>
      <w:pPr>
        <w:spacing w:after="0"/>
        <w:ind w:left="0"/>
        <w:jc w:val="both"/>
      </w:pPr>
      <w:r>
        <w:rPr>
          <w:rFonts w:ascii="Times New Roman"/>
          <w:b w:val="false"/>
          <w:i w:val="false"/>
          <w:color w:val="000000"/>
          <w:sz w:val="28"/>
        </w:rPr>
        <w:t>
      5. Кедендік әкету баждарының сомаларын есепке жатқызу (қайтару), егер Еуразиялық экономикалық одақ шеңберіндегі халықаралық шарттарда және (немесе) Қазақстан Республикасының халықаралық шарттарында өзгеше белгіленбесе – осы тарауда белгіленген тәртіппен және мерзімдерде, ал осы Кодексте, сондай-ақ Еуразиялық экономикалық одақ шеңберіндегі халықаралық шарттарда және (немесе) Қазақстан Республикасының халықаралық шарттарында реттелмеген бөлігінде уәкілетті орган айқындаған тәртіппен жүзеге асырылады.</w:t>
      </w:r>
    </w:p>
    <w:bookmarkEnd w:id="1358"/>
    <w:bookmarkStart w:name="z1960" w:id="1359"/>
    <w:p>
      <w:pPr>
        <w:spacing w:after="0"/>
        <w:ind w:left="0"/>
        <w:jc w:val="both"/>
      </w:pPr>
      <w:r>
        <w:rPr>
          <w:rFonts w:ascii="Times New Roman"/>
          <w:b w:val="false"/>
          <w:i w:val="false"/>
          <w:color w:val="000000"/>
          <w:sz w:val="28"/>
        </w:rPr>
        <w:t>
      6. Салықтардың сомаларын есепке жатқызу (қайтару) осы тарауда белгіленген тәртіппен және мерзімдерде, ал осы Кодексте реттелмеген бөлігінде уәкілетті орган айқындаған тәртіппен жүзеге асырылады.</w:t>
      </w:r>
    </w:p>
    <w:bookmarkEnd w:id="1359"/>
    <w:bookmarkStart w:name="z1961" w:id="1360"/>
    <w:p>
      <w:pPr>
        <w:spacing w:after="0"/>
        <w:ind w:left="0"/>
        <w:jc w:val="both"/>
      </w:pPr>
      <w:r>
        <w:rPr>
          <w:rFonts w:ascii="Times New Roman"/>
          <w:b w:val="false"/>
          <w:i w:val="false"/>
          <w:color w:val="000000"/>
          <w:sz w:val="28"/>
        </w:rPr>
        <w:t xml:space="preserve">
      7. Аванстық төлемдердің, оның ішінде кедендік баждарды, салықтарды төлеу жөніндегі міндеттің орындалуын қамтамасыз ету ретінде енгізілген аванстық төлемдердің, сондай-ақ өзге де ақша сомаларын есепке жатқызу (қайтару) уәкілетті орган көздеген тәртіппен және мерзімдерде жүзеге асырылады. </w:t>
      </w:r>
    </w:p>
    <w:bookmarkEnd w:id="1360"/>
    <w:bookmarkStart w:name="z1962" w:id="1361"/>
    <w:p>
      <w:pPr>
        <w:spacing w:after="0"/>
        <w:ind w:left="0"/>
        <w:jc w:val="both"/>
      </w:pPr>
      <w:r>
        <w:rPr>
          <w:rFonts w:ascii="Times New Roman"/>
          <w:b w:val="false"/>
          <w:i w:val="false"/>
          <w:color w:val="000000"/>
          <w:sz w:val="28"/>
        </w:rPr>
        <w:t xml:space="preserve">
      8. Кедендік баждарды, салықтарды төлеу жөніндегі міндеттің орындалуын қамтамасыз ету ретінде енгізілген ақша сомаларын ақшаны уақытша орналастыру шоттарына есепке жатқызу (қайтару) осы Кодекстің </w:t>
      </w:r>
      <w:r>
        <w:rPr>
          <w:rFonts w:ascii="Times New Roman"/>
          <w:b w:val="false"/>
          <w:i w:val="false"/>
          <w:color w:val="000000"/>
          <w:sz w:val="28"/>
        </w:rPr>
        <w:t>114-бабына</w:t>
      </w:r>
      <w:r>
        <w:rPr>
          <w:rFonts w:ascii="Times New Roman"/>
          <w:b w:val="false"/>
          <w:i w:val="false"/>
          <w:color w:val="000000"/>
          <w:sz w:val="28"/>
        </w:rPr>
        <w:t xml:space="preserve"> сәйкес жүргізіледі.</w:t>
      </w:r>
    </w:p>
    <w:bookmarkEnd w:id="1361"/>
    <w:bookmarkStart w:name="z1963" w:id="1362"/>
    <w:p>
      <w:pPr>
        <w:spacing w:after="0"/>
        <w:ind w:left="0"/>
        <w:jc w:val="both"/>
      </w:pPr>
      <w:r>
        <w:rPr>
          <w:rFonts w:ascii="Times New Roman"/>
          <w:b w:val="false"/>
          <w:i w:val="false"/>
          <w:color w:val="000000"/>
          <w:sz w:val="28"/>
        </w:rPr>
        <w:t>
      9. Төлеушінің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міндеті, сондай-ақ кедендік баждарды, кедендік алымдарды, салықтарды, арнайы, демпингке қарсы, өтемақы баждарын, өсімпұлдарды, пайыздарды төлеу бойынша берешегі болған кезде кедендік баждардың, салықтардың, аванстық төлемдердің, ақшаның осындай сомаларын көрсетілген міндетті, берешекті орындау есебіне есепке жатқызуды қоспағанда, кедендік баждардың, салықтардың, аванстық төлемдердің, кедендік баждарды, салықтарды төлеу жөніндегі міндеттің орындалуын қамтамасыз ету ретінде енгізілген ақша, сондай-ақ осындай орындалмаған міндет мөлшеріндегі, сондай-ақ осындай берешек мөлшеріндегі өзге де ақша сомаларын есепке жатқызу жүзеге асырылмайды.</w:t>
      </w:r>
    </w:p>
    <w:bookmarkEnd w:id="1362"/>
    <w:bookmarkStart w:name="z1964" w:id="1363"/>
    <w:p>
      <w:pPr>
        <w:spacing w:after="0"/>
        <w:ind w:left="0"/>
        <w:jc w:val="both"/>
      </w:pPr>
      <w:r>
        <w:rPr>
          <w:rFonts w:ascii="Times New Roman"/>
          <w:b w:val="false"/>
          <w:i w:val="false"/>
          <w:color w:val="000000"/>
          <w:sz w:val="28"/>
        </w:rPr>
        <w:t>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сондай-ақ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 міндет мөлшеріндегі кедендік баждарды, салықтарды, арнайы, демпингке қарсы, өтемақы баждарын, өсімпұлдарды, пайыздарды төлеу бойынша берешек, сондай-ақ кедендік баждар, кедендік алымдар, салықтар, арнайы, демпингке қарсы, өтемақы баждары, өсімпұлдар, пайыздар бойынша берешек болған кезде кедендік әкелу баждарының, салықтардың, аванстық төлемдердің төленген сомаларын қайтару жүзеге асырылмайды.</w:t>
      </w:r>
    </w:p>
    <w:bookmarkEnd w:id="1363"/>
    <w:p>
      <w:pPr>
        <w:spacing w:after="0"/>
        <w:ind w:left="0"/>
        <w:jc w:val="both"/>
      </w:pPr>
      <w:r>
        <w:rPr>
          <w:rFonts w:ascii="Times New Roman"/>
          <w:b/>
          <w:i w:val="false"/>
          <w:color w:val="000000"/>
          <w:sz w:val="28"/>
        </w:rPr>
        <w:t>110-бап. Кедендік баждардың, кедендік алымдардың, салықтардың, өсімпұлдардың, пайыздардың сомаларын есепке жатқызу</w:t>
      </w:r>
    </w:p>
    <w:bookmarkStart w:name="z1965" w:id="1364"/>
    <w:p>
      <w:pPr>
        <w:spacing w:after="0"/>
        <w:ind w:left="0"/>
        <w:jc w:val="both"/>
      </w:pPr>
      <w:r>
        <w:rPr>
          <w:rFonts w:ascii="Times New Roman"/>
          <w:b w:val="false"/>
          <w:i w:val="false"/>
          <w:color w:val="000000"/>
          <w:sz w:val="28"/>
        </w:rPr>
        <w:t>
      1. Кедендік баждарды, кедендік алымдарды, салықтарды, арнайы, демпингке қарсы, өтемақы баждарын, өсімпұлдарды, пайыздарды төлеу бойынша берешек болмаған жағдайда, төлеуші кедендік декларацияны ұсынған не төлеуші осы төлеушінің өз ақшасын кедендік төлемнің, кедендік алымның, салықтың, өсімпұлдың, пайыздың осы түрі бойынша кедендік баждар, кедендік алымдар, салықтар, өсімпұлдар, пайыздар ретінде пайдалану ниеті туралы куәландыратын өзге де әрекеттер жасаған кезде кедендік баждардың, кедендік алымдардың, салықтардың, өсімпұлдардың, пайыздардың артық төленген немесе артық өндіріп алынған сомалары есепке жатқызылуға жатады.</w:t>
      </w:r>
    </w:p>
    <w:bookmarkEnd w:id="1364"/>
    <w:bookmarkStart w:name="z1966" w:id="1365"/>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артық төленген немесе артық өндіріп алынған сомалары кедендік төлемдер, салықтар, арнайы, демпингке қарсы, өтемақы баждары, өсімпұлдар, пайыздар бойынша берешек болмаған жағдайда, сондай-ақ осы баптың 3 және 4-тармақтарының ережелерін ескере отырып, төлеушінің өтініші бойынша осындай өтініште көрсетілген кедендік баждардың, кедендік алымдардың, салықтардың, өсімпұлдардың, пайыздардыңбасқа түрлері бойынша алдағы төлемдер есебіне есепке жатқызылуға жатады.</w:t>
      </w:r>
    </w:p>
    <w:bookmarkEnd w:id="1365"/>
    <w:bookmarkStart w:name="z1967" w:id="1366"/>
    <w:p>
      <w:pPr>
        <w:spacing w:after="0"/>
        <w:ind w:left="0"/>
        <w:jc w:val="both"/>
      </w:pPr>
      <w:r>
        <w:rPr>
          <w:rFonts w:ascii="Times New Roman"/>
          <w:b w:val="false"/>
          <w:i w:val="false"/>
          <w:color w:val="000000"/>
          <w:sz w:val="28"/>
        </w:rPr>
        <w:t xml:space="preserve">
      3. Кедендік баждарды, кедендік алымдарды, салықтарды, арнайы, демпингке қарсы, өтемақы баждарын, өсімпұлдарды, пайыздарды төлеу бойынша берешек болған кезде кедендік баждардың, кедендік алымдардың, салықтардың, өсімпұлдардың, пайыздардың артық төленген және (немесе) артық өндіріп алынған сомасын кеден органы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көзделген жағдайларда, төлеушінің өтінішінсіз, кедендік баждардың, кедендік алымдардың, салықтардың, арнайы, демпингке қарсы, өтемақы баждарының осы және (немесе) басқа түрлері бойынша осындай берешекті өтеу есебіне есепке жатқызады.</w:t>
      </w:r>
    </w:p>
    <w:bookmarkEnd w:id="1366"/>
    <w:bookmarkStart w:name="z1968" w:id="1367"/>
    <w:p>
      <w:pPr>
        <w:spacing w:after="0"/>
        <w:ind w:left="0"/>
        <w:jc w:val="both"/>
      </w:pPr>
      <w:r>
        <w:rPr>
          <w:rFonts w:ascii="Times New Roman"/>
          <w:b w:val="false"/>
          <w:i w:val="false"/>
          <w:color w:val="000000"/>
          <w:sz w:val="28"/>
        </w:rPr>
        <w:t xml:space="preserve">
      4. Кедендік әкелу бажының артық төленген және (немесе) артық өндіріп алынған сомасын есепке жатқызуды кеден органы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ережелерді ескере отырып жүргізеді.</w:t>
      </w:r>
    </w:p>
    <w:bookmarkEnd w:id="1367"/>
    <w:bookmarkStart w:name="z1969" w:id="1368"/>
    <w:p>
      <w:pPr>
        <w:spacing w:after="0"/>
        <w:ind w:left="0"/>
        <w:jc w:val="both"/>
      </w:pPr>
      <w:r>
        <w:rPr>
          <w:rFonts w:ascii="Times New Roman"/>
          <w:b w:val="false"/>
          <w:i w:val="false"/>
          <w:color w:val="000000"/>
          <w:sz w:val="28"/>
        </w:rPr>
        <w:t>
      5. Кедендік баждардың, кедендік алымдардың, салықтардың, өсімпұлдардың, пайыздардың артық төленген және (немесе) артық өндіріп алынған сомасын есепке жатқызуды кеден органы осындай өтініш кеден органында тіркелген күннен бастап бес жұмыс күні ішінде жүргізеді.</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Кедендік баждардың, кедендік алымдардың, салықтардың, өсімпұлдардың, пайыздардың артық төленген және (немесе) артық өндіріп алынған сомаларын қайтару</w:t>
      </w:r>
    </w:p>
    <w:bookmarkStart w:name="z1970" w:id="1369"/>
    <w:p>
      <w:pPr>
        <w:spacing w:after="0"/>
        <w:ind w:left="0"/>
        <w:jc w:val="both"/>
      </w:pPr>
      <w:r>
        <w:rPr>
          <w:rFonts w:ascii="Times New Roman"/>
          <w:b w:val="false"/>
          <w:i w:val="false"/>
          <w:color w:val="000000"/>
          <w:sz w:val="28"/>
        </w:rPr>
        <w:t xml:space="preserve">
      1. Кедендік баждардың, кедендік алымдардың, салықтардың, өсімпұлдардың, пайыздардың артық төленген және (немесе) артық өндіріп алынған сомаларын қайтаруды кеден органы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сондай-ақ кедендік төлемдер, салықтар, арнайы, демпингке қарсы, өтемақы баждары, өсімпұлдар, пайыздар бойынша берешек болмаған кезде осы Кодекстің </w:t>
      </w:r>
      <w:r>
        <w:rPr>
          <w:rFonts w:ascii="Times New Roman"/>
          <w:b w:val="false"/>
          <w:i w:val="false"/>
          <w:color w:val="000000"/>
          <w:sz w:val="28"/>
        </w:rPr>
        <w:t>109-бабы</w:t>
      </w:r>
      <w:r>
        <w:rPr>
          <w:rFonts w:ascii="Times New Roman"/>
          <w:b w:val="false"/>
          <w:i w:val="false"/>
          <w:color w:val="000000"/>
          <w:sz w:val="28"/>
        </w:rPr>
        <w:t xml:space="preserve"> 2-тармағының ережелерін ескере отырып, төлеушінің өтініші негізінде жүргізеді.</w:t>
      </w:r>
    </w:p>
    <w:bookmarkEnd w:id="1369"/>
    <w:bookmarkStart w:name="z1971" w:id="1370"/>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артық төленген және (немесе) артық өндіріп алынған сомаларын қайтару төлеушінің өтініші кеден органында тіркелген күннен бастап бес жұмыс күні ішінде жүргізіледі.</w:t>
      </w:r>
    </w:p>
    <w:bookmarkEnd w:id="1370"/>
    <w:bookmarkStart w:name="z1972" w:id="1371"/>
    <w:p>
      <w:pPr>
        <w:spacing w:after="0"/>
        <w:ind w:left="0"/>
        <w:jc w:val="both"/>
      </w:pPr>
      <w:r>
        <w:rPr>
          <w:rFonts w:ascii="Times New Roman"/>
          <w:b w:val="false"/>
          <w:i w:val="false"/>
          <w:color w:val="000000"/>
          <w:sz w:val="28"/>
        </w:rPr>
        <w:t>
      3. Кеден органы кедендік баждардың, кедендік алымдардың, салықтардың, өсімпұлдардың, пайыздардың артық төленген және (немесе) артық өндіріп алынған сомаларын қайтаруды жүргізу мерзімін бұзған кезде, кеден органы өсімпұлдарды төлеушінің пайдасына есепке жазады. Өсімпұлдар осындай қайтаруды жүргізу күнін қоса алғанда, қайтаруды жүргізу мерзімі аяқталғаннан кейінгі күннен бастап мерзімін өткізіп алудың әрбір күнінде қолданыста болатын Қазақстан Республикасы Ұлттық Банкінің базалық мөлшерлемесінің 1,25 еселенген мөлшерінде есепке жазылады.</w:t>
      </w:r>
    </w:p>
    <w:bookmarkEnd w:id="1371"/>
    <w:bookmarkStart w:name="z1973" w:id="1372"/>
    <w:p>
      <w:pPr>
        <w:spacing w:after="0"/>
        <w:ind w:left="0"/>
        <w:jc w:val="both"/>
      </w:pPr>
      <w:r>
        <w:rPr>
          <w:rFonts w:ascii="Times New Roman"/>
          <w:b w:val="false"/>
          <w:i w:val="false"/>
          <w:color w:val="000000"/>
          <w:sz w:val="28"/>
        </w:rPr>
        <w:t>
      Есепке жазылған өсімпұлдардың сомасы кедендік баждардың, кедендік алымдардың, салықтардың, өсімпұлдардың, пайыздардың артық төленген және (немесе) артық өндіріп алынған сомасын бюджеттік сыныптаманың тиісті коды бойынша бюджетке түсетін түсімдер есебінен қайтару жүргізілген күні төлеушінің өтініште көрсетілген банктік шотына аударылуға жатады.</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Кедендік баждардың, кедендік алымдардың, салықтардың, өсімпұлдардың, пайыздардың қате төленген сомасын есепке жатқызу (қайтару)</w:t>
      </w:r>
    </w:p>
    <w:bookmarkStart w:name="z1974" w:id="1373"/>
    <w:p>
      <w:pPr>
        <w:spacing w:after="0"/>
        <w:ind w:left="0"/>
        <w:jc w:val="both"/>
      </w:pPr>
      <w:r>
        <w:rPr>
          <w:rFonts w:ascii="Times New Roman"/>
          <w:b w:val="false"/>
          <w:i w:val="false"/>
          <w:color w:val="000000"/>
          <w:sz w:val="28"/>
        </w:rPr>
        <w:t>
      1. Аудару кезінде мынадай қателердің кез келгеніне жол берілген:</w:t>
      </w:r>
    </w:p>
    <w:bookmarkEnd w:id="1373"/>
    <w:bookmarkStart w:name="z1975" w:id="1374"/>
    <w:p>
      <w:pPr>
        <w:spacing w:after="0"/>
        <w:ind w:left="0"/>
        <w:jc w:val="both"/>
      </w:pPr>
      <w:r>
        <w:rPr>
          <w:rFonts w:ascii="Times New Roman"/>
          <w:b w:val="false"/>
          <w:i w:val="false"/>
          <w:color w:val="000000"/>
          <w:sz w:val="28"/>
        </w:rPr>
        <w:t>
      1) төлем құжатында:</w:t>
      </w:r>
    </w:p>
    <w:bookmarkEnd w:id="1374"/>
    <w:bookmarkStart w:name="z1976" w:id="1375"/>
    <w:p>
      <w:pPr>
        <w:spacing w:after="0"/>
        <w:ind w:left="0"/>
        <w:jc w:val="both"/>
      </w:pPr>
      <w:r>
        <w:rPr>
          <w:rFonts w:ascii="Times New Roman"/>
          <w:b w:val="false"/>
          <w:i w:val="false"/>
          <w:color w:val="000000"/>
          <w:sz w:val="28"/>
        </w:rPr>
        <w:t>
      төлеушінің сәйкестендіру нөмірі дұрыс көрсетілмеген:</w:t>
      </w:r>
    </w:p>
    <w:bookmarkEnd w:id="1375"/>
    <w:bookmarkStart w:name="z1977" w:id="1376"/>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пайыздардың сомасы төленуге жататын орналасқан жері бойынша кеден органының сәйкестендіру нөмірінің орнына басқа кеден органының сәйкестендіру нөмірі көрсетілген;</w:t>
      </w:r>
    </w:p>
    <w:bookmarkEnd w:id="1376"/>
    <w:bookmarkStart w:name="z1978" w:id="1377"/>
    <w:p>
      <w:pPr>
        <w:spacing w:after="0"/>
        <w:ind w:left="0"/>
        <w:jc w:val="both"/>
      </w:pPr>
      <w:r>
        <w:rPr>
          <w:rFonts w:ascii="Times New Roman"/>
          <w:b w:val="false"/>
          <w:i w:val="false"/>
          <w:color w:val="000000"/>
          <w:sz w:val="28"/>
        </w:rPr>
        <w:t>
      төлемнің мәтіндік мақсаты төлем мақсатының кодына және (немесе) бюджеттік сыныптаманың кодына сәйкес келмеген;</w:t>
      </w:r>
    </w:p>
    <w:bookmarkEnd w:id="1377"/>
    <w:bookmarkStart w:name="z1979" w:id="1378"/>
    <w:p>
      <w:pPr>
        <w:spacing w:after="0"/>
        <w:ind w:left="0"/>
        <w:jc w:val="both"/>
      </w:pPr>
      <w:r>
        <w:rPr>
          <w:rFonts w:ascii="Times New Roman"/>
          <w:b w:val="false"/>
          <w:i w:val="false"/>
          <w:color w:val="000000"/>
          <w:sz w:val="28"/>
        </w:rPr>
        <w:t>
      2) екінші деңгейдегі банк немесе банктік операциялардың жекелеген түрлерін жүзеге асыратын ұйымдар төлеушінің төлем құжатын қате орындаған;</w:t>
      </w:r>
    </w:p>
    <w:bookmarkEnd w:id="1378"/>
    <w:bookmarkStart w:name="z1980" w:id="1379"/>
    <w:p>
      <w:pPr>
        <w:spacing w:after="0"/>
        <w:ind w:left="0"/>
        <w:jc w:val="both"/>
      </w:pPr>
      <w:r>
        <w:rPr>
          <w:rFonts w:ascii="Times New Roman"/>
          <w:b w:val="false"/>
          <w:i w:val="false"/>
          <w:color w:val="000000"/>
          <w:sz w:val="28"/>
        </w:rPr>
        <w:t>
      3) төлеуші – ақша жөнелтуші кедендік баждардың, кедендік алымдардың, салықтардың, өсімпұлдардың, пайыздардың осы түрі бойынша төлеуші болып табылмайтын;</w:t>
      </w:r>
    </w:p>
    <w:bookmarkEnd w:id="1379"/>
    <w:bookmarkStart w:name="z1981" w:id="1380"/>
    <w:p>
      <w:pPr>
        <w:spacing w:after="0"/>
        <w:ind w:left="0"/>
        <w:jc w:val="both"/>
      </w:pPr>
      <w:r>
        <w:rPr>
          <w:rFonts w:ascii="Times New Roman"/>
          <w:b w:val="false"/>
          <w:i w:val="false"/>
          <w:color w:val="000000"/>
          <w:sz w:val="28"/>
        </w:rPr>
        <w:t>
      4) төлеуші кедендік баждың, кедендік алымның, салықтың түрін дұрыс таңдамаған;</w:t>
      </w:r>
    </w:p>
    <w:bookmarkEnd w:id="1380"/>
    <w:bookmarkStart w:name="z1982" w:id="1381"/>
    <w:p>
      <w:pPr>
        <w:spacing w:after="0"/>
        <w:ind w:left="0"/>
        <w:jc w:val="both"/>
      </w:pPr>
      <w:r>
        <w:rPr>
          <w:rFonts w:ascii="Times New Roman"/>
          <w:b w:val="false"/>
          <w:i w:val="false"/>
          <w:color w:val="000000"/>
          <w:sz w:val="28"/>
        </w:rPr>
        <w:t>
      5) төлеуші өсімпұлды төлеу кезінде кедендік баж, кедендік алым, салық түрін дұрыс таңдамаған;</w:t>
      </w:r>
    </w:p>
    <w:bookmarkEnd w:id="1381"/>
    <w:bookmarkStart w:name="z1983" w:id="1382"/>
    <w:p>
      <w:pPr>
        <w:spacing w:after="0"/>
        <w:ind w:left="0"/>
        <w:jc w:val="both"/>
      </w:pPr>
      <w:r>
        <w:rPr>
          <w:rFonts w:ascii="Times New Roman"/>
          <w:b w:val="false"/>
          <w:i w:val="false"/>
          <w:color w:val="000000"/>
          <w:sz w:val="28"/>
        </w:rPr>
        <w:t>
      6) кедендік баждарды, кедендік алымдарды, салықтарды, өсімпұлдарды, пайыздарды төлеуге байланысты өзге де қателерге жол берілген кездегі сома кедендік баждардың, кедендік алымдардың, салықтардың, өсімпұлдардың, пайыздардың қате төленген сомасы болып табылады.</w:t>
      </w:r>
    </w:p>
    <w:bookmarkEnd w:id="1382"/>
    <w:bookmarkStart w:name="z1984" w:id="1383"/>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қате төленген сомасын есепке жатқызу (қайтару):</w:t>
      </w:r>
    </w:p>
    <w:bookmarkEnd w:id="1383"/>
    <w:bookmarkStart w:name="z1985" w:id="1384"/>
    <w:p>
      <w:pPr>
        <w:spacing w:after="0"/>
        <w:ind w:left="0"/>
        <w:jc w:val="both"/>
      </w:pPr>
      <w:r>
        <w:rPr>
          <w:rFonts w:ascii="Times New Roman"/>
          <w:b w:val="false"/>
          <w:i w:val="false"/>
          <w:color w:val="000000"/>
          <w:sz w:val="28"/>
        </w:rPr>
        <w:t>
      1) төлеушінің өтініші;</w:t>
      </w:r>
    </w:p>
    <w:bookmarkEnd w:id="1384"/>
    <w:bookmarkStart w:name="z1986" w:id="1385"/>
    <w:p>
      <w:pPr>
        <w:spacing w:after="0"/>
        <w:ind w:left="0"/>
        <w:jc w:val="both"/>
      </w:pPr>
      <w:r>
        <w:rPr>
          <w:rFonts w:ascii="Times New Roman"/>
          <w:b w:val="false"/>
          <w:i w:val="false"/>
          <w:color w:val="000000"/>
          <w:sz w:val="28"/>
        </w:rPr>
        <w:t>
      2) екінші деңгейдегі банктің немесе банктік операциялардың жекелеген түрлерін жүзеге асыратын ұйымның өтініші (бұдан әрі осы баптың мақсаттары үшін – банктің өтініші);</w:t>
      </w:r>
    </w:p>
    <w:bookmarkEnd w:id="1385"/>
    <w:bookmarkStart w:name="z1987" w:id="1386"/>
    <w:p>
      <w:pPr>
        <w:spacing w:after="0"/>
        <w:ind w:left="0"/>
        <w:jc w:val="both"/>
      </w:pPr>
      <w:r>
        <w:rPr>
          <w:rFonts w:ascii="Times New Roman"/>
          <w:b w:val="false"/>
          <w:i w:val="false"/>
          <w:color w:val="000000"/>
          <w:sz w:val="28"/>
        </w:rPr>
        <w:t>
      3) қате кету фактісі анықталған жағдайда, кеден органы жасаған кедендік баждардың, кедендік алымдардың, салықтардың, өсімпұлдардың, пайыздардың қате төленген сомасының туындау себептері туралы хаттама бойынша жүргізіледі.</w:t>
      </w:r>
    </w:p>
    <w:bookmarkEnd w:id="1386"/>
    <w:bookmarkStart w:name="z1988" w:id="1387"/>
    <w:p>
      <w:pPr>
        <w:spacing w:after="0"/>
        <w:ind w:left="0"/>
        <w:jc w:val="both"/>
      </w:pPr>
      <w:r>
        <w:rPr>
          <w:rFonts w:ascii="Times New Roman"/>
          <w:b w:val="false"/>
          <w:i w:val="false"/>
          <w:color w:val="000000"/>
          <w:sz w:val="28"/>
        </w:rPr>
        <w:t>
      3. Кедендік баждардың, кедендік алымдардың, салықтардың, өсімпұлдардың, пайыздардың қате төленген сомасын есепке жатқызу (қайтару):</w:t>
      </w:r>
    </w:p>
    <w:bookmarkEnd w:id="1387"/>
    <w:bookmarkStart w:name="z1989" w:id="1388"/>
    <w:p>
      <w:pPr>
        <w:spacing w:after="0"/>
        <w:ind w:left="0"/>
        <w:jc w:val="both"/>
      </w:pPr>
      <w:r>
        <w:rPr>
          <w:rFonts w:ascii="Times New Roman"/>
          <w:b w:val="false"/>
          <w:i w:val="false"/>
          <w:color w:val="000000"/>
          <w:sz w:val="28"/>
        </w:rPr>
        <w:t>
      төлеушінің өтініші, банктің өтініші тіркелген;</w:t>
      </w:r>
    </w:p>
    <w:bookmarkEnd w:id="1388"/>
    <w:bookmarkStart w:name="z1990" w:id="1389"/>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пайыздардың қате сомасы келіп түскен күннен бастап бес жұмыс күні ішінде жүзеге асырылады.</w:t>
      </w:r>
    </w:p>
    <w:bookmarkEnd w:id="1389"/>
    <w:bookmarkStart w:name="z1991" w:id="1390"/>
    <w:p>
      <w:pPr>
        <w:spacing w:after="0"/>
        <w:ind w:left="0"/>
        <w:jc w:val="both"/>
      </w:pPr>
      <w:r>
        <w:rPr>
          <w:rFonts w:ascii="Times New Roman"/>
          <w:b w:val="false"/>
          <w:i w:val="false"/>
          <w:color w:val="000000"/>
          <w:sz w:val="28"/>
        </w:rPr>
        <w:t>
      4. Төлеушінің өтініші, банктің өтініші кедендік баждардың, кедендік алымдардың, салықтардың, өсімпұлдардың, пайыздардың қате төленген сомасын есепке алу жүргізілетін кеден органына ұсынылады.</w:t>
      </w:r>
    </w:p>
    <w:bookmarkEnd w:id="1390"/>
    <w:bookmarkStart w:name="z1992" w:id="1391"/>
    <w:p>
      <w:pPr>
        <w:spacing w:after="0"/>
        <w:ind w:left="0"/>
        <w:jc w:val="both"/>
      </w:pPr>
      <w:r>
        <w:rPr>
          <w:rFonts w:ascii="Times New Roman"/>
          <w:b w:val="false"/>
          <w:i w:val="false"/>
          <w:color w:val="000000"/>
          <w:sz w:val="28"/>
        </w:rPr>
        <w:t>
      5. Кеден органы осы баптың 1-тармағында көрсетілген қателердің бірінің бар екенін растаған жағдайда, осындай кеден органы:</w:t>
      </w:r>
    </w:p>
    <w:bookmarkEnd w:id="1391"/>
    <w:bookmarkStart w:name="z1993" w:id="1392"/>
    <w:p>
      <w:pPr>
        <w:spacing w:after="0"/>
        <w:ind w:left="0"/>
        <w:jc w:val="both"/>
      </w:pPr>
      <w:r>
        <w:rPr>
          <w:rFonts w:ascii="Times New Roman"/>
          <w:b w:val="false"/>
          <w:i w:val="false"/>
          <w:color w:val="000000"/>
          <w:sz w:val="28"/>
        </w:rPr>
        <w:t>
      1) қате төленген соманы бюджеттік сыныптаманың тиісті кодына және (немесе) тиісті кеден органына есепке жатқызуды жүргізеді;</w:t>
      </w:r>
    </w:p>
    <w:bookmarkEnd w:id="1392"/>
    <w:bookmarkStart w:name="z1994" w:id="1393"/>
    <w:p>
      <w:pPr>
        <w:spacing w:after="0"/>
        <w:ind w:left="0"/>
        <w:jc w:val="both"/>
      </w:pPr>
      <w:r>
        <w:rPr>
          <w:rFonts w:ascii="Times New Roman"/>
          <w:b w:val="false"/>
          <w:i w:val="false"/>
          <w:color w:val="000000"/>
          <w:sz w:val="28"/>
        </w:rPr>
        <w:t>
      2) төлеушінің банктік шотына қайтаруды жүргізеді.</w:t>
      </w:r>
    </w:p>
    <w:bookmarkEnd w:id="1393"/>
    <w:bookmarkStart w:name="z1995" w:id="1394"/>
    <w:p>
      <w:pPr>
        <w:spacing w:after="0"/>
        <w:ind w:left="0"/>
        <w:jc w:val="both"/>
      </w:pPr>
      <w:r>
        <w:rPr>
          <w:rFonts w:ascii="Times New Roman"/>
          <w:b w:val="false"/>
          <w:i w:val="false"/>
          <w:color w:val="000000"/>
          <w:sz w:val="28"/>
        </w:rPr>
        <w:t xml:space="preserve">
      6. Екінші деңгейдегі банк немесе банктік операциялардың жекелеген түрлерін жүзеге асыратын ұйым ол сол бір төлем құжаты бойынша кедендік баждардың, кедендік алымдардың, салықтардың, өсімпұлдардың, пайыздардың сомаларын қайтадан аударуға алып келген төлеушінің төлем құжатын қате орындаған жағдайларда, кеден органы банктің өтініші бойынша қате болу фактісі расталған кезде қате төленген соманы: </w:t>
      </w:r>
    </w:p>
    <w:bookmarkEnd w:id="1394"/>
    <w:bookmarkStart w:name="z1996" w:id="1395"/>
    <w:p>
      <w:pPr>
        <w:spacing w:after="0"/>
        <w:ind w:left="0"/>
        <w:jc w:val="both"/>
      </w:pPr>
      <w:r>
        <w:rPr>
          <w:rFonts w:ascii="Times New Roman"/>
          <w:b w:val="false"/>
          <w:i w:val="false"/>
          <w:color w:val="000000"/>
          <w:sz w:val="28"/>
        </w:rPr>
        <w:t>
      ақшаны банктік шоттан есептен шығарған немесе төлемді банкоматтар арқылы жүзеге асырған жағдайда – төлеушінің банктік шотына;</w:t>
      </w:r>
    </w:p>
    <w:bookmarkEnd w:id="1395"/>
    <w:bookmarkStart w:name="z1997" w:id="1396"/>
    <w:p>
      <w:pPr>
        <w:spacing w:after="0"/>
        <w:ind w:left="0"/>
        <w:jc w:val="both"/>
      </w:pPr>
      <w:r>
        <w:rPr>
          <w:rFonts w:ascii="Times New Roman"/>
          <w:b w:val="false"/>
          <w:i w:val="false"/>
          <w:color w:val="000000"/>
          <w:sz w:val="28"/>
        </w:rPr>
        <w:t>
      ақшаны екінші деңгейдегі банкке қолма-қол енгізген немесе төлемді өзге де электрондық құрылғылар арқылы жүзеге асырған жағдайда, екінші деңгейдегі банктің банктік шотына қайтаруды жүзеге асырады.</w:t>
      </w:r>
    </w:p>
    <w:bookmarkEnd w:id="1396"/>
    <w:bookmarkStart w:name="z1998" w:id="1397"/>
    <w:p>
      <w:pPr>
        <w:spacing w:after="0"/>
        <w:ind w:left="0"/>
        <w:jc w:val="both"/>
      </w:pPr>
      <w:r>
        <w:rPr>
          <w:rFonts w:ascii="Times New Roman"/>
          <w:b w:val="false"/>
          <w:i w:val="false"/>
          <w:color w:val="000000"/>
          <w:sz w:val="28"/>
        </w:rPr>
        <w:t xml:space="preserve">
      7. Кеден органы кедендік әкелу бажының қате төленген сомасын есепке жатқызуды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ескере отырып жүргізеді.</w:t>
      </w:r>
    </w:p>
    <w:bookmarkEnd w:id="1397"/>
    <w:bookmarkStart w:name="z1999" w:id="1398"/>
    <w:p>
      <w:pPr>
        <w:spacing w:after="0"/>
        <w:ind w:left="0"/>
        <w:jc w:val="both"/>
      </w:pPr>
      <w:r>
        <w:rPr>
          <w:rFonts w:ascii="Times New Roman"/>
          <w:b w:val="false"/>
          <w:i w:val="false"/>
          <w:color w:val="000000"/>
          <w:sz w:val="28"/>
        </w:rPr>
        <w:t>
      8. Кеден органы осы баптың 1-тармағында көрсетілген қателердің бар екенін растамаған кезде, осындай кеден органы осы баптың 2-тармағының 1) және 2) тармақшаларында көзделген негіздер бойынша төлеушіге қателердің расталмағаны туралы жазбаша хабар жібереді.</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Кедендік баждарды, салықтарды төлеу жөніндегі міндеттің орындалуын қамтамасыз ету ретінде енгізілген аванстық төлемдерді есепке жатқызу (қайтару)</w:t>
      </w:r>
    </w:p>
    <w:bookmarkStart w:name="z2000" w:id="1399"/>
    <w:p>
      <w:pPr>
        <w:spacing w:after="0"/>
        <w:ind w:left="0"/>
        <w:jc w:val="both"/>
      </w:pPr>
      <w:r>
        <w:rPr>
          <w:rFonts w:ascii="Times New Roman"/>
          <w:b w:val="false"/>
          <w:i w:val="false"/>
          <w:color w:val="000000"/>
          <w:sz w:val="28"/>
        </w:rPr>
        <w:t>
      Аванстық төлемдерді кедендік баждарды, салықтарды төлеу жөніндегі міндеттің орындалуын қамтамасыз ету ретінде пайдалану кезінде оларды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аударуды, сондай-ақ аванстық төлемдерді есепке жатқызуды (қайтаруды) кеден органы:</w:t>
      </w:r>
    </w:p>
    <w:bookmarkEnd w:id="1399"/>
    <w:bookmarkStart w:name="z2001" w:id="1400"/>
    <w:p>
      <w:pPr>
        <w:spacing w:after="0"/>
        <w:ind w:left="0"/>
        <w:jc w:val="both"/>
      </w:pPr>
      <w:r>
        <w:rPr>
          <w:rFonts w:ascii="Times New Roman"/>
          <w:b w:val="false"/>
          <w:i w:val="false"/>
          <w:color w:val="000000"/>
          <w:sz w:val="28"/>
        </w:rPr>
        <w:t>
      1) орындалуы кедендік баждарды, салықтарды төлеу жөніндегі міндеттің орындалуын қамтамасыз ету ретінде енгізілген ақшамен қамтамасыз етілген кедендік баждарды, салықтарды төлеу жөніндегі міндет толық көлемде орындалған, тоқтатылған не туындамаған;</w:t>
      </w:r>
    </w:p>
    <w:bookmarkEnd w:id="1400"/>
    <w:bookmarkStart w:name="z2002" w:id="1401"/>
    <w:p>
      <w:pPr>
        <w:spacing w:after="0"/>
        <w:ind w:left="0"/>
        <w:jc w:val="both"/>
      </w:pPr>
      <w:r>
        <w:rPr>
          <w:rFonts w:ascii="Times New Roman"/>
          <w:b w:val="false"/>
          <w:i w:val="false"/>
          <w:color w:val="000000"/>
          <w:sz w:val="28"/>
        </w:rPr>
        <w:t>
      2) өсімпұлдар, осындай пайыздар есепке жазылған жағдайда, пайыздар бюджетке төленген;</w:t>
      </w:r>
    </w:p>
    <w:bookmarkEnd w:id="1401"/>
    <w:bookmarkStart w:name="z2003" w:id="1402"/>
    <w:p>
      <w:pPr>
        <w:spacing w:after="0"/>
        <w:ind w:left="0"/>
        <w:jc w:val="both"/>
      </w:pPr>
      <w:r>
        <w:rPr>
          <w:rFonts w:ascii="Times New Roman"/>
          <w:b w:val="false"/>
          <w:i w:val="false"/>
          <w:color w:val="000000"/>
          <w:sz w:val="28"/>
        </w:rPr>
        <w:t>
      3) осындай алмастыру кедендік баждарды, салықтарды төлеу жөніндегі міндетті орындау мерзімі басталғанға дейін жүргізілген және (немесе) кедендік әкелу баждарын төлеуді кейінге қалдыру немесе бөліп төлеу үшін пайыздар есепке жазылған жағдайда, осындай пайыздарды төлеу мерзімі басталмаған жағдайда, кедендік баждарды, салықтарды төлеу жөніндегі міндеттің орындалуын қамтамасыз ету аванстық төлемдердің орнына басқа тәсілмен берілген жағдайларда жүзеге асырады.</w:t>
      </w:r>
    </w:p>
    <w:bookmarkEnd w:id="1402"/>
    <w:bookmarkStart w:name="z2004" w:id="1403"/>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қамтамасыз ету ретінде енгізілген аванстық төлемдердің сомаларын есепке жатқызу (қайтару) осы Кодекстің </w:t>
      </w:r>
      <w:r>
        <w:rPr>
          <w:rFonts w:ascii="Times New Roman"/>
          <w:b w:val="false"/>
          <w:i w:val="false"/>
          <w:color w:val="000000"/>
          <w:sz w:val="28"/>
        </w:rPr>
        <w:t>89-бабында</w:t>
      </w:r>
      <w:r>
        <w:rPr>
          <w:rFonts w:ascii="Times New Roman"/>
          <w:b w:val="false"/>
          <w:i w:val="false"/>
          <w:color w:val="000000"/>
          <w:sz w:val="28"/>
        </w:rPr>
        <w:t xml:space="preserve"> белгіленген талап қоюдың ескіру мерзімінің өтуінен кешіктірмей жүзеге асырылады.</w:t>
      </w:r>
    </w:p>
    <w:bookmarkEnd w:id="1403"/>
    <w:bookmarkStart w:name="z2005" w:id="1404"/>
    <w:p>
      <w:pPr>
        <w:spacing w:after="0"/>
        <w:ind w:left="0"/>
        <w:jc w:val="both"/>
      </w:pPr>
      <w:r>
        <w:rPr>
          <w:rFonts w:ascii="Times New Roman"/>
          <w:b w:val="false"/>
          <w:i w:val="false"/>
          <w:color w:val="000000"/>
          <w:sz w:val="28"/>
        </w:rPr>
        <w:t>
      Төлеушінің белгіленген мерзімде орындалмаған (толық немесе ішінара) кедендік баждарды, салықтарды, арнайы, демпингке қарсы, өтемақы баждарын төлеу жөніндегі міндеті, мерзімінде төленбеген өсімпұлдар, пайыздар, сондай-ақ кедендік баждарды, кедендік алымдарды, салықтарды, арнайы, демпингке қарсы, өтемақы баждарын төлеу бойынша берешегі болған кезде көрсетілген сомаларды көрсетілген міндетті, берешекті орындау есебіне есепке жатқызуды қоспағанда, кедендік баждарды, салықтарды төлеу жөніндегі міндеттің орындалуын қамтамасыз ету ретінде енгізілген аванстық төлемдердің сомаларын осындай орындалмаған міндет мөлшерінде, сондай-ақ осындай берешек мөлшерінде есепке жатқызу жүзеге асырылмайды.</w:t>
      </w:r>
    </w:p>
    <w:bookmarkEnd w:id="1404"/>
    <w:p>
      <w:pPr>
        <w:spacing w:after="0"/>
        <w:ind w:left="0"/>
        <w:jc w:val="both"/>
      </w:pPr>
      <w:r>
        <w:rPr>
          <w:rFonts w:ascii="Times New Roman"/>
          <w:b/>
          <w:i w:val="false"/>
          <w:color w:val="000000"/>
          <w:sz w:val="28"/>
        </w:rPr>
        <w:t>114-бап. Кедендік баждарды, салықтарды төлеу жөніндегі міндеттің орындалуын қамтамасыз ету ретінде енгізілген ақша сомаларын есепке жатқызу (қайтару)</w:t>
      </w:r>
    </w:p>
    <w:bookmarkStart w:name="z2006" w:id="1405"/>
    <w:p>
      <w:pPr>
        <w:spacing w:after="0"/>
        <w:ind w:left="0"/>
        <w:jc w:val="both"/>
      </w:pPr>
      <w:r>
        <w:rPr>
          <w:rFonts w:ascii="Times New Roman"/>
          <w:b w:val="false"/>
          <w:i w:val="false"/>
          <w:color w:val="000000"/>
          <w:sz w:val="28"/>
        </w:rPr>
        <w:t>
      1. Ақшаны кедендік баждарды, салықтарды төлеу жөніндегі міндеттің орындалуын қамтамасыз ету ретінде пайдаланған кезде оларды алдағы кедендік баждарды, салықтарды, кедендік алымдарды, арнайы, демпингке қарсы, өтемақы баждарын, сондай-ақ өсімпұлдарды, пайыздарды төлеу есебіне бюджетке аударуды, сондай-ақ ақшаны уақытша орналастыру шотынан көрсетілген ақшаны қайтаруды кеден органы:</w:t>
      </w:r>
    </w:p>
    <w:bookmarkEnd w:id="1405"/>
    <w:bookmarkStart w:name="z2007" w:id="1406"/>
    <w:p>
      <w:pPr>
        <w:spacing w:after="0"/>
        <w:ind w:left="0"/>
        <w:jc w:val="both"/>
      </w:pPr>
      <w:r>
        <w:rPr>
          <w:rFonts w:ascii="Times New Roman"/>
          <w:b w:val="false"/>
          <w:i w:val="false"/>
          <w:color w:val="000000"/>
          <w:sz w:val="28"/>
        </w:rPr>
        <w:t>
      1) орындалуы кедендік баждарды, салықтарды төлеу жөніндегі міндеттің орындалуын қамтамасыз ету ретінде енгізілген ақшамен қамтамасыз етілген кедендік баждарды, салықтарды төлеу жөніндегі міндет толық көлемде орындалған, тоқтатылған не туындамаған;</w:t>
      </w:r>
    </w:p>
    <w:bookmarkEnd w:id="1406"/>
    <w:bookmarkStart w:name="z2008" w:id="1407"/>
    <w:p>
      <w:pPr>
        <w:spacing w:after="0"/>
        <w:ind w:left="0"/>
        <w:jc w:val="both"/>
      </w:pPr>
      <w:r>
        <w:rPr>
          <w:rFonts w:ascii="Times New Roman"/>
          <w:b w:val="false"/>
          <w:i w:val="false"/>
          <w:color w:val="000000"/>
          <w:sz w:val="28"/>
        </w:rPr>
        <w:t>
      2) өсімпұлдар, пайыздар бюджетке төленген;</w:t>
      </w:r>
    </w:p>
    <w:bookmarkEnd w:id="1407"/>
    <w:bookmarkStart w:name="z2009" w:id="1408"/>
    <w:p>
      <w:pPr>
        <w:spacing w:after="0"/>
        <w:ind w:left="0"/>
        <w:jc w:val="both"/>
      </w:pPr>
      <w:r>
        <w:rPr>
          <w:rFonts w:ascii="Times New Roman"/>
          <w:b w:val="false"/>
          <w:i w:val="false"/>
          <w:color w:val="000000"/>
          <w:sz w:val="28"/>
        </w:rPr>
        <w:t>
      3) ақшаның орнына осындай алмастыру кедендік баждарды, салықтарды төлеу жөніндегі міндетті орындау мерзімі басталғанға дейін жүргізілген және (немесе) пайыздарды төлеу мерзімі кедендік әкелу баждарын төлеуді кейінге қалдыру немесе бөліп төлеу үшін осындай пайыздар есепке жазылған жағдайда басталмаған жағдайда, кедендік баждарды, салықтарды төлеу жөніндегі міндеттің орындалуын қамтамасыз ету басқа тәсілмен берілген жағдайларда жүзеге асырады.</w:t>
      </w:r>
    </w:p>
    <w:bookmarkEnd w:id="1408"/>
    <w:bookmarkStart w:name="z2010" w:id="1409"/>
    <w:p>
      <w:pPr>
        <w:spacing w:after="0"/>
        <w:ind w:left="0"/>
        <w:jc w:val="both"/>
      </w:pPr>
      <w:r>
        <w:rPr>
          <w:rFonts w:ascii="Times New Roman"/>
          <w:b w:val="false"/>
          <w:i w:val="false"/>
          <w:color w:val="000000"/>
          <w:sz w:val="28"/>
        </w:rPr>
        <w:t xml:space="preserve">
      2. Ақшаны кеден органының ақшаны уақытша орналастыру шотынан төлеушінің банктік шотына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 бюджетті атқару жөніндегі орталық уәкілетті орган айқындаған тәртіппен, осы Кодекстің </w:t>
      </w:r>
      <w:r>
        <w:rPr>
          <w:rFonts w:ascii="Times New Roman"/>
          <w:b w:val="false"/>
          <w:i w:val="false"/>
          <w:color w:val="000000"/>
          <w:sz w:val="28"/>
        </w:rPr>
        <w:t>89-бабында</w:t>
      </w:r>
      <w:r>
        <w:rPr>
          <w:rFonts w:ascii="Times New Roman"/>
          <w:b w:val="false"/>
          <w:i w:val="false"/>
          <w:color w:val="000000"/>
          <w:sz w:val="28"/>
        </w:rPr>
        <w:t xml:space="preserve"> белгіленген талап қоюдың ескіру мерзімінің өтуінен кешіктірмей жүзеге асырылады.</w:t>
      </w:r>
    </w:p>
    <w:bookmarkEnd w:id="1409"/>
    <w:p>
      <w:pPr>
        <w:spacing w:after="0"/>
        <w:ind w:left="0"/>
        <w:jc w:val="both"/>
      </w:pPr>
      <w:r>
        <w:rPr>
          <w:rFonts w:ascii="Times New Roman"/>
          <w:b w:val="false"/>
          <w:i w:val="false"/>
          <w:color w:val="000000"/>
          <w:sz w:val="28"/>
        </w:rPr>
        <w:t>
      Ақшаны уақытша орналастыру шотынан кедендік баждарды, салықтарды төлеу жөніндегі міндеттің орындалуын қамтамасыз ету сомасын қайтару кеден ісі саласындағы уәкілетті орган айқындайтын тәртіппен, төлеушінің қамтамасыз ету сомасын қайтару жөніндегі өтініші алынған күннен бастап күнтізбелік он күннен кешіктірілмей жүргізіледі.</w:t>
      </w:r>
    </w:p>
    <w:bookmarkStart w:name="z2011" w:id="1410"/>
    <w:p>
      <w:pPr>
        <w:spacing w:after="0"/>
        <w:ind w:left="0"/>
        <w:jc w:val="both"/>
      </w:pPr>
      <w:r>
        <w:rPr>
          <w:rFonts w:ascii="Times New Roman"/>
          <w:b w:val="false"/>
          <w:i w:val="false"/>
          <w:color w:val="000000"/>
          <w:sz w:val="28"/>
        </w:rPr>
        <w:t>
      Төлеушінің белгіленген мерзімде орындалмаған (толық немесе ішінара) кедендік баждарды, салықтарды, арнайы, демпингке қарсы, өтемақы баждарын төлеу жөніндегі міндеті, мерзімінде төленбеген өсімпұлдары, пайыздары, сондай-ақ кедендік баждарды, кедендік алымдарды, салықтарды, арнайы, демпингке қарсы, өтемақы баждарын,өсімпұлдарды, пайыздарды төлеу бойынша берешегі болған кезде ақшаны алдағы кедендік баждарды, салықтарды, кедендік алымдарды, арнайы, демпингке қарсы, өтемақы баждарын, өсімпұлдарды, пайыздарды төлеу есебіне бюджетке аудару және (немесе) кеден органының ақшаны уақытша орналастыру шотынан төлеушінің банктік шотына қайтару көрсетілген сомаларды көрсетілген міндеттерді, берешекті орындау есебіне есепке жатқызу жүргізілгеннен кейін жүзеге асырылады.</w:t>
      </w:r>
    </w:p>
    <w:bookmarkEnd w:id="1410"/>
    <w:bookmarkStart w:name="z2012" w:id="1411"/>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қамтамасыз ету сомасын ақшаны уақытша орналастыру шотынан қайтару кезінде ол бойынша сыйақы төленбейді, сомалар индекстелмейді, банктік қызметтер көрсету бойынша тарифтерді кеден органы аударылатын қаражаттың есебінен төлейді.</w:t>
      </w:r>
    </w:p>
    <w:bookmarkEnd w:id="1411"/>
    <w:bookmarkStart w:name="z2013" w:id="1412"/>
    <w:p>
      <w:pPr>
        <w:spacing w:after="0"/>
        <w:ind w:left="0"/>
        <w:jc w:val="both"/>
      </w:pPr>
      <w:r>
        <w:rPr>
          <w:rFonts w:ascii="Times New Roman"/>
          <w:b w:val="false"/>
          <w:i w:val="false"/>
          <w:color w:val="000000"/>
          <w:sz w:val="28"/>
        </w:rPr>
        <w:t>
      4. Төлеушінің қамтамасыз ету сомасын ақшаны уақытша орналастыру шотынан қайтаруға немесе мұндай соманы алдағы кедендік баждарды, кедендік алымдарды, салықтарды, арнайы, демпингке қарсы, өтемақы баждарын төлеу шотына аударуға арналған өтініші болмаған жағдайда, кеден органы бір мезгілде мынадай шарттар сақталған:</w:t>
      </w:r>
    </w:p>
    <w:bookmarkEnd w:id="1412"/>
    <w:bookmarkStart w:name="z2014" w:id="1413"/>
    <w:p>
      <w:pPr>
        <w:spacing w:after="0"/>
        <w:ind w:left="0"/>
        <w:jc w:val="both"/>
      </w:pPr>
      <w:r>
        <w:rPr>
          <w:rFonts w:ascii="Times New Roman"/>
          <w:b w:val="false"/>
          <w:i w:val="false"/>
          <w:color w:val="000000"/>
          <w:sz w:val="28"/>
        </w:rPr>
        <w:t>
      төлеушінің белгіленген мерзімде орындалмаған (толық немесе ішінара) кедендік баждарды, кедендік алымдарды, салықтарды, арнайы, демпингке қарсы, өтемақы баждарын, өсімпұлдарды, пайыздарды төлеу жөніндегі міндеті, сондай-ақ кедендік баждарды, кедендік алымдарды, салықтарды, арнайы, демпингке қарсы, өтемақы баждарын, өсімпұлдарды, пайыздарды төлеу бойынша берешегі болмаған;</w:t>
      </w:r>
    </w:p>
    <w:bookmarkEnd w:id="1413"/>
    <w:bookmarkStart w:name="z2015" w:id="141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89-бабында</w:t>
      </w:r>
      <w:r>
        <w:rPr>
          <w:rFonts w:ascii="Times New Roman"/>
          <w:b w:val="false"/>
          <w:i w:val="false"/>
          <w:color w:val="000000"/>
          <w:sz w:val="28"/>
        </w:rPr>
        <w:t xml:space="preserve"> белгіленген талап қоюдың ескіру мерзімі аяқталған кезде бюджетті атқару жөніндегі орталық уәкілетті орган айқындаған тәртіппен қамтамасыз ету сомасын ақшаны уақытша орналастыру шотынан бюджетке аударады.</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115-бап. Соттың заңды күшіне енген шешімі бойынша электрондық аукциондар қорытындыларының күшін жою нәтижесінде кедендік баждардың, кедендік алымдардың, салықтардың, өсімпұлдардың төленген сомаларын қайтару</w:t>
      </w:r>
    </w:p>
    <w:bookmarkStart w:name="z2016" w:id="1415"/>
    <w:p>
      <w:pPr>
        <w:spacing w:after="0"/>
        <w:ind w:left="0"/>
        <w:jc w:val="both"/>
      </w:pPr>
      <w:r>
        <w:rPr>
          <w:rFonts w:ascii="Times New Roman"/>
          <w:b w:val="false"/>
          <w:i w:val="false"/>
          <w:color w:val="000000"/>
          <w:sz w:val="28"/>
        </w:rPr>
        <w:t>
      Соттың заңды күшіне енген шешімі бойынша уәкілетті заңды тұлға өткізген электрондық аукционның қорытындыларының күші жойылған жағдайда, кедендік баждардың, кедендік алымдардың, салықтардың, өсімпұлдардың төленген сомаларын қайтару уәкілетті заңды тұлғаның өтініші негізінде жүргізіледі.</w:t>
      </w:r>
    </w:p>
    <w:bookmarkEnd w:id="1415"/>
    <w:bookmarkStart w:name="z2017" w:id="1416"/>
    <w:p>
      <w:pPr>
        <w:spacing w:after="0"/>
        <w:ind w:left="0"/>
        <w:jc w:val="both"/>
      </w:pPr>
      <w:r>
        <w:rPr>
          <w:rFonts w:ascii="Times New Roman"/>
          <w:b w:val="false"/>
          <w:i w:val="false"/>
          <w:color w:val="000000"/>
          <w:sz w:val="28"/>
        </w:rPr>
        <w:t>
      Қайтаруға арналған өтінішке:</w:t>
      </w:r>
    </w:p>
    <w:bookmarkEnd w:id="1416"/>
    <w:bookmarkStart w:name="z2018" w:id="1417"/>
    <w:p>
      <w:pPr>
        <w:spacing w:after="0"/>
        <w:ind w:left="0"/>
        <w:jc w:val="both"/>
      </w:pPr>
      <w:r>
        <w:rPr>
          <w:rFonts w:ascii="Times New Roman"/>
          <w:b w:val="false"/>
          <w:i w:val="false"/>
          <w:color w:val="000000"/>
          <w:sz w:val="28"/>
        </w:rPr>
        <w:t>
      заңды күшіне енген сот шешімінің көшірмесі;</w:t>
      </w:r>
    </w:p>
    <w:bookmarkEnd w:id="1417"/>
    <w:bookmarkStart w:name="z2019" w:id="1418"/>
    <w:p>
      <w:pPr>
        <w:spacing w:after="0"/>
        <w:ind w:left="0"/>
        <w:jc w:val="both"/>
      </w:pPr>
      <w:r>
        <w:rPr>
          <w:rFonts w:ascii="Times New Roman"/>
          <w:b w:val="false"/>
          <w:i w:val="false"/>
          <w:color w:val="000000"/>
          <w:sz w:val="28"/>
        </w:rPr>
        <w:t>
      уәкілетті заңды тұлғаның кедендік баждар, кедендік алымдар, салықтар және өсімпұлдар сомаларын төлегені туралы төлем құжатының көшірмесі қоса беріледі.</w:t>
      </w:r>
    </w:p>
    <w:bookmarkEnd w:id="1418"/>
    <w:bookmarkStart w:name="z2020" w:id="1419"/>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төленген сомаларын қайтаруды кеден органы қайтаруға арналған өтініш келіп түскен күннен бастап бес жұмыс күні ішінде олардың төленген жері бойынша уәкілетті заңды тұлғаның банктік шотына Қазақстан Республикасының ұлттық валютасында жүргізеді.</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21" w:id="1420"/>
    <w:p>
      <w:pPr>
        <w:spacing w:after="0"/>
        <w:ind w:left="0"/>
        <w:jc w:val="left"/>
      </w:pPr>
      <w:r>
        <w:rPr>
          <w:rFonts w:ascii="Times New Roman"/>
          <w:b/>
          <w:i w:val="false"/>
          <w:color w:val="000000"/>
        </w:rPr>
        <w:t xml:space="preserve"> 12-тарау. КЕДЕНДІК ТӨЛЕМДЕР, САЛЫҚТАР, АРНАЙЫ,ДЕМПИНГКЕ ҚАРСЫ, ӨТЕМАҚЫ БАЖДАРЫ, ӨСІМПҰЛДАР, ПАЙЫЗДАР БОЙЫНША БЕРЕШЕКТІ ӨНДІРІП АЛУ</w:t>
      </w:r>
    </w:p>
    <w:bookmarkEnd w:id="1420"/>
    <w:bookmarkStart w:name="z2022" w:id="1421"/>
    <w:p>
      <w:pPr>
        <w:spacing w:after="0"/>
        <w:ind w:left="0"/>
        <w:jc w:val="left"/>
      </w:pPr>
      <w:r>
        <w:rPr>
          <w:rFonts w:ascii="Times New Roman"/>
          <w:b/>
          <w:i w:val="false"/>
          <w:color w:val="000000"/>
        </w:rPr>
        <w:t xml:space="preserve"> 1-параграф. Кедендік төлемдер, салықтар, арнайы, демпингке қарсы, өтемақы баждары, өсімпұлдар, пайыздар бойынша берешекті өндіріп алу туралы жалпы ережелер</w:t>
      </w:r>
    </w:p>
    <w:bookmarkEnd w:id="1421"/>
    <w:p>
      <w:pPr>
        <w:spacing w:after="0"/>
        <w:ind w:left="0"/>
        <w:jc w:val="both"/>
      </w:pPr>
      <w:r>
        <w:rPr>
          <w:rFonts w:ascii="Times New Roman"/>
          <w:b/>
          <w:i w:val="false"/>
          <w:color w:val="000000"/>
          <w:sz w:val="28"/>
        </w:rPr>
        <w:t>116-бап. Кедендік төлемдер, салықтар, арнайы, демпингке қарсы, өтемақы баждары, өсімпұлдар, пайыздар бойынша берешекті өндіріп алу туралы негізгі ережелер</w:t>
      </w:r>
    </w:p>
    <w:bookmarkStart w:name="z2023" w:id="1422"/>
    <w:p>
      <w:pPr>
        <w:spacing w:after="0"/>
        <w:ind w:left="0"/>
        <w:jc w:val="both"/>
      </w:pPr>
      <w:r>
        <w:rPr>
          <w:rFonts w:ascii="Times New Roman"/>
          <w:b w:val="false"/>
          <w:i w:val="false"/>
          <w:color w:val="000000"/>
          <w:sz w:val="28"/>
        </w:rPr>
        <w:t>
      1. Кеден органы осы тарауға сәйкес кедендік төлемдер, салықтар, арнайы, демпингке қарсы, өтемақы баждары, өсімпұлдар, пайыздар бойынша берешекті өндіріп алу жөнінде шаралар қабылдайды.</w:t>
      </w:r>
    </w:p>
    <w:bookmarkEnd w:id="1422"/>
    <w:bookmarkStart w:name="z2024" w:id="1423"/>
    <w:p>
      <w:pPr>
        <w:spacing w:after="0"/>
        <w:ind w:left="0"/>
        <w:jc w:val="both"/>
      </w:pPr>
      <w:r>
        <w:rPr>
          <w:rFonts w:ascii="Times New Roman"/>
          <w:b w:val="false"/>
          <w:i w:val="false"/>
          <w:color w:val="000000"/>
          <w:sz w:val="28"/>
        </w:rPr>
        <w:t>
      Осы баптың 3-тармағында көрсетілген кедендік баждар, салықтар, арнайы, демпингке қарсы, өтемақы баждары, өсімпұлдар, пайыздар бойынша берешекті өндіріп алу жөніндегі шаралар, егер осы Кодексте және (немесе) Одақ туралы шартта өзгеше белгіленбесе, төлеушінің ақшасы және (немесе) өзге де мүлкі есебінен, оның ішінде кедендік төлемдердің, салықтардың, арнайы, демпингке қарсы, өтемақы баждарының артық төленген сомалары және (немесе) аванстық төлемдердің сомалары есебінен, кедендік баждарды, салықтарды төлеу жөніндегі міндеттің орындалуын қамтамасыз ету, арнайы, демпингке қарсы, өтемақы баждарын төлеу жөніндегі міндеттің орындалуын қамтамасыз ету, кеден ісі саласындағы қызметті жүзеге асыратын заңды тұлғаның міндеттерінің орындалуын қамтамасыз ету, уәкілетті экономикалық оператордың міндеттерінің орындалуын қамтамасыз ету есебінен жүзеге асырылады.</w:t>
      </w:r>
    </w:p>
    <w:bookmarkEnd w:id="1423"/>
    <w:bookmarkStart w:name="z2025" w:id="1424"/>
    <w:p>
      <w:pPr>
        <w:spacing w:after="0"/>
        <w:ind w:left="0"/>
        <w:jc w:val="both"/>
      </w:pPr>
      <w:r>
        <w:rPr>
          <w:rFonts w:ascii="Times New Roman"/>
          <w:b w:val="false"/>
          <w:i w:val="false"/>
          <w:color w:val="000000"/>
          <w:sz w:val="28"/>
        </w:rPr>
        <w:t xml:space="preserve">
      2. Кеден органы кедендік төлемдер, салықтар, арнайы, демпингке қарсы, өтемақы баждары, өсімпұлдар, пайыздар бойынша берешекті өндіріп алу үшін төлеушіге, оның ішінде ынтымақты міндетті болатын тұлғаға осы Кодекстің </w:t>
      </w:r>
      <w:r>
        <w:rPr>
          <w:rFonts w:ascii="Times New Roman"/>
          <w:b w:val="false"/>
          <w:i w:val="false"/>
          <w:color w:val="000000"/>
          <w:sz w:val="28"/>
        </w:rPr>
        <w:t>117-бабында</w:t>
      </w:r>
      <w:r>
        <w:rPr>
          <w:rFonts w:ascii="Times New Roman"/>
          <w:b w:val="false"/>
          <w:i w:val="false"/>
          <w:color w:val="000000"/>
          <w:sz w:val="28"/>
        </w:rPr>
        <w:t xml:space="preserve"> айқындалған тәртіппен кедендік баждар, салықтар, арнайы, демпингке қарсы, өтемақы баждары, өсімпұлдар, пайыздар бойынша берешекті өтеу туралы хабарлама жібереді.</w:t>
      </w:r>
    </w:p>
    <w:bookmarkEnd w:id="1424"/>
    <w:bookmarkStart w:name="z2026" w:id="1425"/>
    <w:p>
      <w:pPr>
        <w:spacing w:after="0"/>
        <w:ind w:left="0"/>
        <w:jc w:val="both"/>
      </w:pPr>
      <w:r>
        <w:rPr>
          <w:rFonts w:ascii="Times New Roman"/>
          <w:b w:val="false"/>
          <w:i w:val="false"/>
          <w:color w:val="000000"/>
          <w:sz w:val="28"/>
        </w:rPr>
        <w:t>
      3. Кедендік төлемдер, салықтар, арнайы, демпингке қарсы, өтемақы баждары, өсімпұлдар, пайыздар бойынша берешекті өндіріп алу жөніндегі шараларға:</w:t>
      </w:r>
    </w:p>
    <w:bookmarkEnd w:id="1425"/>
    <w:bookmarkStart w:name="z2027" w:id="1426"/>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осы тарауда көзделген тәртіппен кедендік баждардың, салықтардың, арнайы, демпингке қарсы, өтемақы баждарының, өсімпұлдардың, пайыздардың артық төленген сомалары есебінен, аванстық төлемдердің сомалары есебінен, кедендік баждарды, салықтарды, арнайы, демпингке қарсы, өтемақы баждарын төлеу жөніндегі міндеттің орындалуын қамтамасыз ету есебінен өндіріп алу;</w:t>
      </w:r>
    </w:p>
    <w:bookmarkEnd w:id="1426"/>
    <w:bookmarkStart w:name="z2028" w:id="1427"/>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өсімпұлдар, пайыздар бойынша берешектің өтелуін қамтамасыз етудің мынадай тәсілдерін қолдану:</w:t>
      </w:r>
    </w:p>
    <w:bookmarkEnd w:id="1427"/>
    <w:bookmarkStart w:name="z2029" w:id="1428"/>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бойынша берешек сомасына өсімпұлды есепке жазу;</w:t>
      </w:r>
    </w:p>
    <w:bookmarkEnd w:id="1428"/>
    <w:bookmarkStart w:name="z2030" w:id="1429"/>
    <w:p>
      <w:pPr>
        <w:spacing w:after="0"/>
        <w:ind w:left="0"/>
        <w:jc w:val="both"/>
      </w:pPr>
      <w:r>
        <w:rPr>
          <w:rFonts w:ascii="Times New Roman"/>
          <w:b w:val="false"/>
          <w:i w:val="false"/>
          <w:color w:val="000000"/>
          <w:sz w:val="28"/>
        </w:rPr>
        <w:t>
      төлеушінің банктік шоттары бойынша шығыс операцияларын тоқтата тұру;</w:t>
      </w:r>
    </w:p>
    <w:bookmarkEnd w:id="1429"/>
    <w:bookmarkStart w:name="z2031" w:id="1430"/>
    <w:p>
      <w:pPr>
        <w:spacing w:after="0"/>
        <w:ind w:left="0"/>
        <w:jc w:val="both"/>
      </w:pPr>
      <w:r>
        <w:rPr>
          <w:rFonts w:ascii="Times New Roman"/>
          <w:b w:val="false"/>
          <w:i w:val="false"/>
          <w:color w:val="000000"/>
          <w:sz w:val="28"/>
        </w:rPr>
        <w:t xml:space="preserve">
      касса бойынша шығыс операцияларын тоқтата тұру; </w:t>
      </w:r>
    </w:p>
    <w:bookmarkEnd w:id="1430"/>
    <w:bookmarkStart w:name="z2032" w:id="1431"/>
    <w:p>
      <w:pPr>
        <w:spacing w:after="0"/>
        <w:ind w:left="0"/>
        <w:jc w:val="both"/>
      </w:pPr>
      <w:r>
        <w:rPr>
          <w:rFonts w:ascii="Times New Roman"/>
          <w:b w:val="false"/>
          <w:i w:val="false"/>
          <w:color w:val="000000"/>
          <w:sz w:val="28"/>
        </w:rPr>
        <w:t>
      төлеушінің мүлікке билік етуін шектеу туралы шешім шығару;</w:t>
      </w:r>
    </w:p>
    <w:bookmarkEnd w:id="1431"/>
    <w:bookmarkStart w:name="z2033" w:id="1432"/>
    <w:p>
      <w:pPr>
        <w:spacing w:after="0"/>
        <w:ind w:left="0"/>
        <w:jc w:val="both"/>
      </w:pPr>
      <w:r>
        <w:rPr>
          <w:rFonts w:ascii="Times New Roman"/>
          <w:b w:val="false"/>
          <w:i w:val="false"/>
          <w:color w:val="000000"/>
          <w:sz w:val="28"/>
        </w:rPr>
        <w:t>
      3) кедендік төлемдер, салықтар, арнайы, демпингке қарсы, өтемақы баждары, өсімпұлдар, пайыздар бойынша берешекті мынадай тәртіппен:</w:t>
      </w:r>
    </w:p>
    <w:bookmarkEnd w:id="1432"/>
    <w:bookmarkStart w:name="z2034" w:id="1433"/>
    <w:p>
      <w:pPr>
        <w:spacing w:after="0"/>
        <w:ind w:left="0"/>
        <w:jc w:val="both"/>
      </w:pPr>
      <w:r>
        <w:rPr>
          <w:rFonts w:ascii="Times New Roman"/>
          <w:b w:val="false"/>
          <w:i w:val="false"/>
          <w:color w:val="000000"/>
          <w:sz w:val="28"/>
        </w:rPr>
        <w:t>
      төлеушінің банктік шоттарындағы ақша есебінен;</w:t>
      </w:r>
    </w:p>
    <w:bookmarkEnd w:id="1433"/>
    <w:bookmarkStart w:name="z2035" w:id="1434"/>
    <w:p>
      <w:pPr>
        <w:spacing w:after="0"/>
        <w:ind w:left="0"/>
        <w:jc w:val="both"/>
      </w:pPr>
      <w:r>
        <w:rPr>
          <w:rFonts w:ascii="Times New Roman"/>
          <w:b w:val="false"/>
          <w:i w:val="false"/>
          <w:color w:val="000000"/>
          <w:sz w:val="28"/>
        </w:rPr>
        <w:t>
      төлеушінің дебиторларының шоттарынан;</w:t>
      </w:r>
    </w:p>
    <w:bookmarkEnd w:id="1434"/>
    <w:bookmarkStart w:name="z2036" w:id="1435"/>
    <w:p>
      <w:pPr>
        <w:spacing w:after="0"/>
        <w:ind w:left="0"/>
        <w:jc w:val="both"/>
      </w:pPr>
      <w:r>
        <w:rPr>
          <w:rFonts w:ascii="Times New Roman"/>
          <w:b w:val="false"/>
          <w:i w:val="false"/>
          <w:color w:val="000000"/>
          <w:sz w:val="28"/>
        </w:rPr>
        <w:t>
      төлеушінің билік етілуі шектелген мүлкін өткізу есебінен мәжбүрлеп өндіріп алу шараларын қолдану жатады.</w:t>
      </w:r>
    </w:p>
    <w:bookmarkEnd w:id="1435"/>
    <w:bookmarkStart w:name="z2037" w:id="1436"/>
    <w:p>
      <w:pPr>
        <w:spacing w:after="0"/>
        <w:ind w:left="0"/>
        <w:jc w:val="both"/>
      </w:pPr>
      <w:r>
        <w:rPr>
          <w:rFonts w:ascii="Times New Roman"/>
          <w:b w:val="false"/>
          <w:i w:val="false"/>
          <w:color w:val="000000"/>
          <w:sz w:val="28"/>
        </w:rPr>
        <w:t xml:space="preserve">
      4. Кеден органы пошта арқылы хабарламасы бар тапсырыс хатпен жіберген,осы Кодекстің </w:t>
      </w:r>
      <w:r>
        <w:rPr>
          <w:rFonts w:ascii="Times New Roman"/>
          <w:b w:val="false"/>
          <w:i w:val="false"/>
          <w:color w:val="000000"/>
          <w:sz w:val="28"/>
        </w:rPr>
        <w:t>117-бабының</w:t>
      </w:r>
      <w:r>
        <w:rPr>
          <w:rFonts w:ascii="Times New Roman"/>
          <w:b w:val="false"/>
          <w:i w:val="false"/>
          <w:color w:val="000000"/>
          <w:sz w:val="28"/>
        </w:rPr>
        <w:t xml:space="preserve"> 1-тармағында, </w:t>
      </w:r>
      <w:r>
        <w:rPr>
          <w:rFonts w:ascii="Times New Roman"/>
          <w:b w:val="false"/>
          <w:i w:val="false"/>
          <w:color w:val="000000"/>
          <w:sz w:val="28"/>
        </w:rPr>
        <w:t>126-бабының</w:t>
      </w:r>
      <w:r>
        <w:rPr>
          <w:rFonts w:ascii="Times New Roman"/>
          <w:b w:val="false"/>
          <w:i w:val="false"/>
          <w:color w:val="000000"/>
          <w:sz w:val="28"/>
        </w:rPr>
        <w:t xml:space="preserve"> 1-тармағында, </w:t>
      </w:r>
      <w:r>
        <w:rPr>
          <w:rFonts w:ascii="Times New Roman"/>
          <w:b w:val="false"/>
          <w:i w:val="false"/>
          <w:color w:val="000000"/>
          <w:sz w:val="28"/>
        </w:rPr>
        <w:t>127-бабының</w:t>
      </w:r>
      <w:r>
        <w:rPr>
          <w:rFonts w:ascii="Times New Roman"/>
          <w:b w:val="false"/>
          <w:i w:val="false"/>
          <w:color w:val="000000"/>
          <w:sz w:val="28"/>
        </w:rPr>
        <w:t xml:space="preserve"> 2 және 5-тармақтарында көзделген құжаттарды пошта операторы төлеушінің тұрған жерінде болмауы себепті қайтарған жағдайда, кеден органы төлеушінің тұрған жері бойынша зерттеп-қарау жүргізеді, оның нәтижелері бойынша зерттеп-қарау актісі жасалады.</w:t>
      </w:r>
    </w:p>
    <w:bookmarkEnd w:id="1436"/>
    <w:bookmarkStart w:name="z2038" w:id="1437"/>
    <w:p>
      <w:pPr>
        <w:spacing w:after="0"/>
        <w:ind w:left="0"/>
        <w:jc w:val="both"/>
      </w:pPr>
      <w:r>
        <w:rPr>
          <w:rFonts w:ascii="Times New Roman"/>
          <w:b w:val="false"/>
          <w:i w:val="false"/>
          <w:color w:val="000000"/>
          <w:sz w:val="28"/>
        </w:rPr>
        <w:t>
      5. Зерттеп-қарау актісінде:</w:t>
      </w:r>
    </w:p>
    <w:bookmarkEnd w:id="1437"/>
    <w:bookmarkStart w:name="z2039" w:id="1438"/>
    <w:p>
      <w:pPr>
        <w:spacing w:after="0"/>
        <w:ind w:left="0"/>
        <w:jc w:val="both"/>
      </w:pPr>
      <w:r>
        <w:rPr>
          <w:rFonts w:ascii="Times New Roman"/>
          <w:b w:val="false"/>
          <w:i w:val="false"/>
          <w:color w:val="000000"/>
          <w:sz w:val="28"/>
        </w:rPr>
        <w:t>
      оның жасалу орны, күні және уақыты;</w:t>
      </w:r>
    </w:p>
    <w:bookmarkEnd w:id="1438"/>
    <w:bookmarkStart w:name="z2040" w:id="1439"/>
    <w:p>
      <w:pPr>
        <w:spacing w:after="0"/>
        <w:ind w:left="0"/>
        <w:jc w:val="both"/>
      </w:pPr>
      <w:r>
        <w:rPr>
          <w:rFonts w:ascii="Times New Roman"/>
          <w:b w:val="false"/>
          <w:i w:val="false"/>
          <w:color w:val="000000"/>
          <w:sz w:val="28"/>
        </w:rPr>
        <w:t>
      кеден органының актіні жасаған лауазымды адамының лауазымы, тегі, аты және әкесінің аты (егер ол жеке басты куәландыратын құжатта көрсетілген болса);</w:t>
      </w:r>
    </w:p>
    <w:bookmarkEnd w:id="1439"/>
    <w:bookmarkStart w:name="z2041" w:id="1440"/>
    <w:p>
      <w:pPr>
        <w:spacing w:after="0"/>
        <w:ind w:left="0"/>
        <w:jc w:val="both"/>
      </w:pPr>
      <w:r>
        <w:rPr>
          <w:rFonts w:ascii="Times New Roman"/>
          <w:b w:val="false"/>
          <w:i w:val="false"/>
          <w:color w:val="000000"/>
          <w:sz w:val="28"/>
        </w:rPr>
        <w:t>
      кеден органының атауы;</w:t>
      </w:r>
    </w:p>
    <w:bookmarkEnd w:id="1440"/>
    <w:bookmarkStart w:name="z2042" w:id="1441"/>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көрсетілген болса), жеке басын куәландыратын құжатының атауы және нөмірі, тұрғылықты жері;</w:t>
      </w:r>
    </w:p>
    <w:bookmarkEnd w:id="1441"/>
    <w:bookmarkStart w:name="z2043" w:id="1442"/>
    <w:p>
      <w:pPr>
        <w:spacing w:after="0"/>
        <w:ind w:left="0"/>
        <w:jc w:val="both"/>
      </w:pPr>
      <w:r>
        <w:rPr>
          <w:rFonts w:ascii="Times New Roman"/>
          <w:b w:val="false"/>
          <w:i w:val="false"/>
          <w:color w:val="000000"/>
          <w:sz w:val="28"/>
        </w:rPr>
        <w:t>
      төлеушінің тегі, аты, әкесінің аты (егер ол жеке басты куәландыратын құжатта көрсетілсе) немесе атауы, тұрғылықты жері немесе тұрғаны жері, сәйкестендіру нөмірі;</w:t>
      </w:r>
    </w:p>
    <w:bookmarkEnd w:id="1442"/>
    <w:bookmarkStart w:name="z2044" w:id="1443"/>
    <w:p>
      <w:pPr>
        <w:spacing w:after="0"/>
        <w:ind w:left="0"/>
        <w:jc w:val="both"/>
      </w:pPr>
      <w:r>
        <w:rPr>
          <w:rFonts w:ascii="Times New Roman"/>
          <w:b w:val="false"/>
          <w:i w:val="false"/>
          <w:color w:val="000000"/>
          <w:sz w:val="28"/>
        </w:rPr>
        <w:t>
      зерттеп-қарау нәтижелері туралы ақпарат көрсетіледі.</w:t>
      </w:r>
    </w:p>
    <w:bookmarkEnd w:id="1443"/>
    <w:bookmarkStart w:name="z2045" w:id="1444"/>
    <w:p>
      <w:pPr>
        <w:spacing w:after="0"/>
        <w:ind w:left="0"/>
        <w:jc w:val="both"/>
      </w:pPr>
      <w:r>
        <w:rPr>
          <w:rFonts w:ascii="Times New Roman"/>
          <w:b w:val="false"/>
          <w:i w:val="false"/>
          <w:color w:val="000000"/>
          <w:sz w:val="28"/>
        </w:rPr>
        <w:t>
      Зерттеп-қарау актісі куәгерлердің қатысуымен ресімделеді.</w:t>
      </w:r>
    </w:p>
    <w:bookmarkEnd w:id="1444"/>
    <w:bookmarkStart w:name="z2046" w:id="1445"/>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әрекеттерінің нәтижесіне мүдделі емес, кез келген кәмелетке толған әрекетке қабілетті кемінде екі адам шақырылуы мүмкін.</w:t>
      </w:r>
    </w:p>
    <w:bookmarkEnd w:id="1445"/>
    <w:bookmarkStart w:name="z2047" w:id="1446"/>
    <w:p>
      <w:pPr>
        <w:spacing w:after="0"/>
        <w:ind w:left="0"/>
        <w:jc w:val="both"/>
      </w:pPr>
      <w:r>
        <w:rPr>
          <w:rFonts w:ascii="Times New Roman"/>
          <w:b w:val="false"/>
          <w:i w:val="false"/>
          <w:color w:val="000000"/>
          <w:sz w:val="28"/>
        </w:rPr>
        <w:t>
      Мемлекеттік органдардың лауазымды адамдарының және төлеушінің жұмыскерлерінің, құрылтайшыларының (қатысушыларының) куәгер ретінде қатысуына жол берілмейді.</w:t>
      </w:r>
    </w:p>
    <w:bookmarkEnd w:id="1446"/>
    <w:bookmarkStart w:name="z2048" w:id="1447"/>
    <w:p>
      <w:pPr>
        <w:spacing w:after="0"/>
        <w:ind w:left="0"/>
        <w:jc w:val="both"/>
      </w:pPr>
      <w:r>
        <w:rPr>
          <w:rFonts w:ascii="Times New Roman"/>
          <w:b w:val="false"/>
          <w:i w:val="false"/>
          <w:color w:val="000000"/>
          <w:sz w:val="28"/>
        </w:rPr>
        <w:t>
      6. Егер зерттеп-қарау актісінде төлеушінің тұрған жері бойынша іс жүзінде жоқ екені анықталған жағдайда, акт жасалған күн осы баптың 4-тармағында көрсетілген құжаттар табыс етілген күн болып табылады.</w:t>
      </w:r>
    </w:p>
    <w:bookmarkEnd w:id="1447"/>
    <w:bookmarkStart w:name="z2049" w:id="144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127-бабы</w:t>
      </w:r>
      <w:r>
        <w:rPr>
          <w:rFonts w:ascii="Times New Roman"/>
          <w:b w:val="false"/>
          <w:i w:val="false"/>
          <w:color w:val="000000"/>
          <w:sz w:val="28"/>
        </w:rPr>
        <w:t xml:space="preserve"> 1-тармағы бірінші бөлігінің 2) тармақшасында көрсетілген жағдайда төлеушінің мүлікке билік етуін шектеу туралы шешім шығаруды қоспағанда, осы баптың 3-тармағы 2) тармақшасының үшінші, төртінші және бесінші абзацтарында және 3) тармақшасында көзделген әрекеттер тізбекті түрде қолданылады.</w:t>
      </w:r>
    </w:p>
    <w:bookmarkEnd w:id="1448"/>
    <w:bookmarkStart w:name="z2050" w:id="1449"/>
    <w:p>
      <w:pPr>
        <w:spacing w:after="0"/>
        <w:ind w:left="0"/>
        <w:jc w:val="both"/>
      </w:pPr>
      <w:r>
        <w:rPr>
          <w:rFonts w:ascii="Times New Roman"/>
          <w:b w:val="false"/>
          <w:i w:val="false"/>
          <w:color w:val="000000"/>
          <w:sz w:val="28"/>
        </w:rPr>
        <w:t xml:space="preserve">
      8. Дара кәсіпкерден және заңды тұлғадан, оның ішінде шетелдік заңды тұлғаның құрылымдық бөлімшесінен кедендік баждар мен салықтар, арнайы, демпингке қарсы, өтемақы баждары, өсімпұлдар, пайыздар бойынша берешекті өндіріп алу, егер осы Кодексте өзгеше көзделмесе осы Кодекстің </w:t>
      </w:r>
      <w:r>
        <w:rPr>
          <w:rFonts w:ascii="Times New Roman"/>
          <w:b w:val="false"/>
          <w:i w:val="false"/>
          <w:color w:val="000000"/>
          <w:sz w:val="28"/>
        </w:rPr>
        <w:t>116-бабының</w:t>
      </w:r>
      <w:r>
        <w:rPr>
          <w:rFonts w:ascii="Times New Roman"/>
          <w:b w:val="false"/>
          <w:i w:val="false"/>
          <w:color w:val="000000"/>
          <w:sz w:val="28"/>
        </w:rPr>
        <w:t xml:space="preserve"> 3-тармағында көзделген тәртіппен жүргізіледі.</w:t>
      </w:r>
    </w:p>
    <w:bookmarkEnd w:id="1449"/>
    <w:bookmarkStart w:name="z2051" w:id="1450"/>
    <w:p>
      <w:pPr>
        <w:spacing w:after="0"/>
        <w:ind w:left="0"/>
        <w:jc w:val="both"/>
      </w:pPr>
      <w:r>
        <w:rPr>
          <w:rFonts w:ascii="Times New Roman"/>
          <w:b w:val="false"/>
          <w:i w:val="false"/>
          <w:color w:val="000000"/>
          <w:sz w:val="28"/>
        </w:rPr>
        <w:t>
      9. Дара кәсіпкер болып табылмайтын жеке тұлғадан кедендік төлемдер, салықтар, арнайы, демпингке қарсы, өтемақы баждары, өсімпұлдар, пайыздар бойынша берешекті өндіріп алу кезінде осы тармақтың екінші бөлігінде көзделген шара жүзеге асырылады.</w:t>
      </w:r>
    </w:p>
    <w:bookmarkEnd w:id="1450"/>
    <w:bookmarkStart w:name="z2052" w:id="1451"/>
    <w:p>
      <w:pPr>
        <w:spacing w:after="0"/>
        <w:ind w:left="0"/>
        <w:jc w:val="both"/>
      </w:pPr>
      <w:r>
        <w:rPr>
          <w:rFonts w:ascii="Times New Roman"/>
          <w:b w:val="false"/>
          <w:i w:val="false"/>
          <w:color w:val="000000"/>
          <w:sz w:val="28"/>
        </w:rPr>
        <w:t>
      Берешек өтелмеген жағдайда, кеден органы Қазақстан Республикасының азаматтық процестік заңнамасына сәйкес кедендік баждар, салықтар, арнайы, демпингке қарсы, өтемақы баждары, өсімпұлдар, пайыздар бойынша берешек сомаларын өндіріп алу туралы сот бұйрығын шығару туралы арызбен сотқа жүгінеді.</w:t>
      </w:r>
    </w:p>
    <w:bookmarkEnd w:id="1451"/>
    <w:bookmarkStart w:name="z2053" w:id="1452"/>
    <w:p>
      <w:pPr>
        <w:spacing w:after="0"/>
        <w:ind w:left="0"/>
        <w:jc w:val="both"/>
      </w:pPr>
      <w:r>
        <w:rPr>
          <w:rFonts w:ascii="Times New Roman"/>
          <w:b w:val="false"/>
          <w:i w:val="false"/>
          <w:color w:val="000000"/>
          <w:sz w:val="28"/>
        </w:rPr>
        <w:t>
      Дара кәсіпкер болып табылмайтын жеке тұлғадан берешекті өндіріп алуды атқарушылық іс жүргізу органдары Қазақстан Республикасының атқарушылық іс жүргізу және сот орындаушыларының мәртебесі туралы заңнамасында белгіленген тәртіппен жүзеге асырады.</w:t>
      </w:r>
    </w:p>
    <w:bookmarkEnd w:id="1452"/>
    <w:bookmarkStart w:name="z2054" w:id="1453"/>
    <w:p>
      <w:pPr>
        <w:spacing w:after="0"/>
        <w:ind w:left="0"/>
        <w:jc w:val="both"/>
      </w:pPr>
      <w:r>
        <w:rPr>
          <w:rFonts w:ascii="Times New Roman"/>
          <w:b w:val="false"/>
          <w:i w:val="false"/>
          <w:color w:val="000000"/>
          <w:sz w:val="28"/>
        </w:rPr>
        <w:t>
      10. Кедендік төлемдер, салықтар, арнайы, демпингке қарсы, өтемақы баждары, өсімпұлдар, пайыздар бойынша берешекті өндіріп алу жөніндегі шаралар:</w:t>
      </w:r>
    </w:p>
    <w:bookmarkEnd w:id="1453"/>
    <w:bookmarkStart w:name="z2055" w:id="1454"/>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өндіріп алу үшін осы Кодексте көзделген талап қоюдың ескіру мерзімі өткен;</w:t>
      </w:r>
    </w:p>
    <w:bookmarkEnd w:id="1454"/>
    <w:bookmarkStart w:name="z2056" w:id="1455"/>
    <w:p>
      <w:pPr>
        <w:spacing w:after="0"/>
        <w:ind w:left="0"/>
        <w:jc w:val="both"/>
      </w:pPr>
      <w:r>
        <w:rPr>
          <w:rFonts w:ascii="Times New Roman"/>
          <w:b w:val="false"/>
          <w:i w:val="false"/>
          <w:color w:val="000000"/>
          <w:sz w:val="28"/>
        </w:rPr>
        <w:t xml:space="preserve">
      2) кедендік баждарды, салықтарды төлеу жөніндегі міндетті орындау кедендік баждарды, салықтарды төлеуге байланысты не осы Кодекстің </w:t>
      </w:r>
      <w:r>
        <w:rPr>
          <w:rFonts w:ascii="Times New Roman"/>
          <w:b w:val="false"/>
          <w:i w:val="false"/>
          <w:color w:val="000000"/>
          <w:sz w:val="28"/>
        </w:rPr>
        <w:t>83-бабының</w:t>
      </w:r>
      <w:r>
        <w:rPr>
          <w:rFonts w:ascii="Times New Roman"/>
          <w:b w:val="false"/>
          <w:i w:val="false"/>
          <w:color w:val="000000"/>
          <w:sz w:val="28"/>
        </w:rPr>
        <w:t xml:space="preserve"> 2-тармағында көзделген өзге де мән-жайларға байланысты тоқтатылған;</w:t>
      </w:r>
    </w:p>
    <w:bookmarkEnd w:id="1455"/>
    <w:bookmarkStart w:name="z2057" w:id="1456"/>
    <w:p>
      <w:pPr>
        <w:spacing w:after="0"/>
        <w:ind w:left="0"/>
        <w:jc w:val="both"/>
      </w:pPr>
      <w:r>
        <w:rPr>
          <w:rFonts w:ascii="Times New Roman"/>
          <w:b w:val="false"/>
          <w:i w:val="false"/>
          <w:color w:val="000000"/>
          <w:sz w:val="28"/>
        </w:rPr>
        <w:t xml:space="preserve">
      3) арнайы, демпингке қарсы, өтемақы баждарын төлеу жөніндегі міндетті орындау арнайы, демпингке қарсы, өтемақы баждарын төлеуге байланысты не осы Кодекстің </w:t>
      </w:r>
      <w:r>
        <w:rPr>
          <w:rFonts w:ascii="Times New Roman"/>
          <w:b w:val="false"/>
          <w:i w:val="false"/>
          <w:color w:val="000000"/>
          <w:sz w:val="28"/>
        </w:rPr>
        <w:t>136-бабының</w:t>
      </w:r>
      <w:r>
        <w:rPr>
          <w:rFonts w:ascii="Times New Roman"/>
          <w:b w:val="false"/>
          <w:i w:val="false"/>
          <w:color w:val="000000"/>
          <w:sz w:val="28"/>
        </w:rPr>
        <w:t xml:space="preserve"> 2-тармағында көзделген өзге де мән-жайларға байланысты тоқтатылған;</w:t>
      </w:r>
    </w:p>
    <w:bookmarkEnd w:id="1456"/>
    <w:bookmarkStart w:name="z2058" w:id="1457"/>
    <w:p>
      <w:pPr>
        <w:spacing w:after="0"/>
        <w:ind w:left="0"/>
        <w:jc w:val="both"/>
      </w:pPr>
      <w:r>
        <w:rPr>
          <w:rFonts w:ascii="Times New Roman"/>
          <w:b w:val="false"/>
          <w:i w:val="false"/>
          <w:color w:val="000000"/>
          <w:sz w:val="28"/>
        </w:rPr>
        <w:t>
      4) кедендік төлемдер, салықтар, арнайы, демпингке қарсы, өтемақы баждары, өсімпұлдар, пайыздар бойынша берешекті осындай берешектің, өсімпұлдардың, пайыздардың өндіріп алынуы мүмкін болмауына байланысты өндіріп алуға үмітсіз деп танылған;</w:t>
      </w:r>
    </w:p>
    <w:bookmarkEnd w:id="1457"/>
    <w:bookmarkStart w:name="z2059" w:id="1458"/>
    <w:p>
      <w:pPr>
        <w:spacing w:after="0"/>
        <w:ind w:left="0"/>
        <w:jc w:val="both"/>
      </w:pPr>
      <w:r>
        <w:rPr>
          <w:rFonts w:ascii="Times New Roman"/>
          <w:b w:val="false"/>
          <w:i w:val="false"/>
          <w:color w:val="000000"/>
          <w:sz w:val="28"/>
        </w:rPr>
        <w:t>
      5) кедендік әкелу баждарына, арнайы, демпингке қарсы, өтемақы баждарына қатысты Комиссия айқындаған өзге де жағдайларда;</w:t>
      </w:r>
    </w:p>
    <w:bookmarkEnd w:id="1458"/>
    <w:bookmarkStart w:name="z2060" w:id="1459"/>
    <w:p>
      <w:pPr>
        <w:spacing w:after="0"/>
        <w:ind w:left="0"/>
        <w:jc w:val="both"/>
      </w:pPr>
      <w:r>
        <w:rPr>
          <w:rFonts w:ascii="Times New Roman"/>
          <w:b w:val="false"/>
          <w:i w:val="false"/>
          <w:color w:val="000000"/>
          <w:sz w:val="28"/>
        </w:rPr>
        <w:t>
      6) кедендік әкелу баждарына, салықтарға қатысты осы Кодексте көзделген өзге де жағдайларда;</w:t>
      </w:r>
    </w:p>
    <w:bookmarkEnd w:id="1459"/>
    <w:bookmarkStart w:name="z2061" w:id="1460"/>
    <w:p>
      <w:pPr>
        <w:spacing w:after="0"/>
        <w:ind w:left="0"/>
        <w:jc w:val="both"/>
      </w:pPr>
      <w:r>
        <w:rPr>
          <w:rFonts w:ascii="Times New Roman"/>
          <w:b w:val="false"/>
          <w:i w:val="false"/>
          <w:color w:val="000000"/>
          <w:sz w:val="28"/>
        </w:rPr>
        <w:t xml:space="preserve">
      7) қылмыстық құқық бұзұшылықтар туралы хабарды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өздеріне қатысты өздерін қайтару туралы шешім қабылданған және осы Кодекске сәйкес кедендік декларациялауға жататын тауарларға қатысты, осындай тауарларды қайтару туралы шешім қабылданғанға дейін туындаған кедендік баждарды, салықтарды төлеу жөніндегі міндетке қатысты осы Кодекстің </w:t>
      </w:r>
      <w:r>
        <w:rPr>
          <w:rFonts w:ascii="Times New Roman"/>
          <w:b w:val="false"/>
          <w:i w:val="false"/>
          <w:color w:val="000000"/>
          <w:sz w:val="28"/>
        </w:rPr>
        <w:t>159-бабының</w:t>
      </w:r>
      <w:r>
        <w:rPr>
          <w:rFonts w:ascii="Times New Roman"/>
          <w:b w:val="false"/>
          <w:i w:val="false"/>
          <w:color w:val="000000"/>
          <w:sz w:val="28"/>
        </w:rPr>
        <w:t xml:space="preserve"> 4-тармағында көрсетілген шешімдердің біреуі күшіне енетін күннен бастап осындай тауарларды уақытша сақтауға орналастырған немесе оларды кедендік рәсімдердің бірімен орналастырған күнге дейінгі мерзім ішінде қабылданбайды.</w:t>
      </w:r>
    </w:p>
    <w:bookmarkEnd w:id="1460"/>
    <w:p>
      <w:pPr>
        <w:spacing w:after="0"/>
        <w:ind w:left="0"/>
        <w:jc w:val="both"/>
      </w:pPr>
      <w:r>
        <w:rPr>
          <w:rFonts w:ascii="Times New Roman"/>
          <w:b/>
          <w:i w:val="false"/>
          <w:color w:val="000000"/>
          <w:sz w:val="28"/>
        </w:rPr>
        <w:t>117-бап. Кедендік төлемдер, салықтар, арнайы, демпингке қарсы, өтемақы баждары, өсімпұлдар, пайыздар бойынша берешекті өтеу туралы хабарлама</w:t>
      </w:r>
    </w:p>
    <w:bookmarkStart w:name="z2062" w:id="1461"/>
    <w:p>
      <w:pPr>
        <w:spacing w:after="0"/>
        <w:ind w:left="0"/>
        <w:jc w:val="both"/>
      </w:pPr>
      <w:r>
        <w:rPr>
          <w:rFonts w:ascii="Times New Roman"/>
          <w:b w:val="false"/>
          <w:i w:val="false"/>
          <w:color w:val="000000"/>
          <w:sz w:val="28"/>
        </w:rPr>
        <w:t>
      1. Кеден органының төлеушіге кедендік төлемдерді, салықтарды, арнайы, демпингке қарсы, өтемақы баждарын, өсімпұлдарды, пайыздарды төлеу қажеттігі туралы қағаз жеткізгішпен немесе оның жазбаша келісуі бойынша электрондық тәсілмен жіберген хабарламасы кедендік төлемдер, салықтар, арнайы, демпингке қарсы, өтемақы баждары, өсімпұлдар, пайыздар бойынша берешекті өтеу туралы хабарлама деп танылады.</w:t>
      </w:r>
    </w:p>
    <w:bookmarkEnd w:id="1461"/>
    <w:bookmarkStart w:name="z2063" w:id="1462"/>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өсімпұлдар, пайыздар бойынша берешекті өтеу туралы хабарламаның нысанын уәкілетті орган бекітеді.</w:t>
      </w:r>
    </w:p>
    <w:bookmarkEnd w:id="1462"/>
    <w:bookmarkStart w:name="z2064" w:id="1463"/>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берешекті, өсімпұлдарды, пайыздарды өтеу туралы хабарлама төлеушіге:</w:t>
      </w:r>
    </w:p>
    <w:bookmarkEnd w:id="1463"/>
    <w:bookmarkStart w:name="z2065" w:id="1464"/>
    <w:p>
      <w:pPr>
        <w:spacing w:after="0"/>
        <w:ind w:left="0"/>
        <w:jc w:val="both"/>
      </w:pPr>
      <w:r>
        <w:rPr>
          <w:rFonts w:ascii="Times New Roman"/>
          <w:b w:val="false"/>
          <w:i w:val="false"/>
          <w:color w:val="000000"/>
          <w:sz w:val="28"/>
        </w:rPr>
        <w:t>
      1) тексеру нәтижелері туралы хабарламаның орындалу мерзімі өткен;</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05.01.2021 </w:t>
      </w:r>
      <w:r>
        <w:rPr>
          <w:rFonts w:ascii="Times New Roman"/>
          <w:b w:val="false"/>
          <w:i w:val="false"/>
          <w:color w:val="000000"/>
          <w:sz w:val="28"/>
        </w:rPr>
        <w:t>№ 407-VI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67" w:id="146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86-бабының</w:t>
      </w:r>
      <w:r>
        <w:rPr>
          <w:rFonts w:ascii="Times New Roman"/>
          <w:b w:val="false"/>
          <w:i w:val="false"/>
          <w:color w:val="000000"/>
          <w:sz w:val="28"/>
        </w:rPr>
        <w:t xml:space="preserve"> 4-тармағына және </w:t>
      </w:r>
      <w:r>
        <w:rPr>
          <w:rFonts w:ascii="Times New Roman"/>
          <w:b w:val="false"/>
          <w:i w:val="false"/>
          <w:color w:val="000000"/>
          <w:sz w:val="28"/>
        </w:rPr>
        <w:t>137-бабының</w:t>
      </w:r>
      <w:r>
        <w:rPr>
          <w:rFonts w:ascii="Times New Roman"/>
          <w:b w:val="false"/>
          <w:i w:val="false"/>
          <w:color w:val="000000"/>
          <w:sz w:val="28"/>
        </w:rPr>
        <w:t xml:space="preserve"> 4-тармағына сәйкес жіберілген,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хабарламаның орындалу мерзімі өткен;</w:t>
      </w:r>
    </w:p>
    <w:bookmarkEnd w:id="1465"/>
    <w:bookmarkStart w:name="z2068" w:id="1466"/>
    <w:p>
      <w:pPr>
        <w:spacing w:after="0"/>
        <w:ind w:left="0"/>
        <w:jc w:val="both"/>
      </w:pPr>
      <w:r>
        <w:rPr>
          <w:rFonts w:ascii="Times New Roman"/>
          <w:b w:val="false"/>
          <w:i w:val="false"/>
          <w:color w:val="000000"/>
          <w:sz w:val="28"/>
        </w:rPr>
        <w:t xml:space="preserve">
      4) төлеушіге осы Кодекстің </w:t>
      </w:r>
      <w:r>
        <w:rPr>
          <w:rFonts w:ascii="Times New Roman"/>
          <w:b w:val="false"/>
          <w:i w:val="false"/>
          <w:color w:val="000000"/>
          <w:sz w:val="28"/>
        </w:rPr>
        <w:t>55-тарауына</w:t>
      </w:r>
      <w:r>
        <w:rPr>
          <w:rFonts w:ascii="Times New Roman"/>
          <w:b w:val="false"/>
          <w:i w:val="false"/>
          <w:color w:val="000000"/>
          <w:sz w:val="28"/>
        </w:rPr>
        <w:t xml:space="preserve"> сәйкес жіберілген тексеру нәтижелері туралы хабарламаға шағымды қарау қорытындылары туралы хабарлама жіберілген күннен бастап бес жұмыс күнінен кешіктірмей жіберіледі.</w:t>
      </w:r>
    </w:p>
    <w:bookmarkEnd w:id="1466"/>
    <w:bookmarkStart w:name="z2069" w:id="1467"/>
    <w:p>
      <w:pPr>
        <w:spacing w:after="0"/>
        <w:ind w:left="0"/>
        <w:jc w:val="both"/>
      </w:pPr>
      <w:r>
        <w:rPr>
          <w:rFonts w:ascii="Times New Roman"/>
          <w:b w:val="false"/>
          <w:i w:val="false"/>
          <w:color w:val="000000"/>
          <w:sz w:val="28"/>
        </w:rPr>
        <w:t xml:space="preserve">
      3. Декларанттың және кеден өкілінің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137-баптарында</w:t>
      </w:r>
      <w:r>
        <w:rPr>
          <w:rFonts w:ascii="Times New Roman"/>
          <w:b w:val="false"/>
          <w:i w:val="false"/>
          <w:color w:val="000000"/>
          <w:sz w:val="28"/>
        </w:rPr>
        <w:t xml:space="preserve"> көзделгендей кедендік баждарды, кедендік алымдарды, салықтарды, арнайы, демпингке қарсы, өтемақы баждарын төлеу жөніндегі ынтымақты міндеті болған кезде, бұл туралы осы хабарламаларда көрсете отырып, кедендік төлемдер, салықтар, арнайы, демпингке қарсы, өтемақы баждары, өсімпұлдар, пайыздар бойынша берешекті өтеу туралы хабарлама декларантқа және кеден өкіліне жіберіледі.</w:t>
      </w:r>
    </w:p>
    <w:bookmarkEnd w:id="1467"/>
    <w:bookmarkStart w:name="z2070" w:id="1468"/>
    <w:p>
      <w:pPr>
        <w:spacing w:after="0"/>
        <w:ind w:left="0"/>
        <w:jc w:val="both"/>
      </w:pPr>
      <w:r>
        <w:rPr>
          <w:rFonts w:ascii="Times New Roman"/>
          <w:b w:val="false"/>
          <w:i w:val="false"/>
          <w:color w:val="000000"/>
          <w:sz w:val="28"/>
        </w:rPr>
        <w:t>
      4. Кедендік төлемдер, салықтар, арнайы, демпингке қарсы, өтемақы баждары, өсімпұлдар, пайыздар бойынша берешекті өтеу туралы хабарлама төлеушіге оның әкімшілік немесе қылмыстық жауаптылыққа тартылғанына қарамастан, жіберіледі.</w:t>
      </w:r>
    </w:p>
    <w:bookmarkEnd w:id="1468"/>
    <w:bookmarkStart w:name="z2071" w:id="1469"/>
    <w:p>
      <w:pPr>
        <w:spacing w:after="0"/>
        <w:ind w:left="0"/>
        <w:jc w:val="both"/>
      </w:pPr>
      <w:r>
        <w:rPr>
          <w:rFonts w:ascii="Times New Roman"/>
          <w:b w:val="false"/>
          <w:i w:val="false"/>
          <w:color w:val="000000"/>
          <w:sz w:val="28"/>
        </w:rPr>
        <w:t>
      5. Кедендік төлемдер, салықтар, арнайы, демпингке қарсы, өтемақы баждары, өсімпұлдар, пайыздар бойынша берешекті өтеу туралы хабарлама кедендік төлемдер, салықтар, арнайы, демпингке қарсы, өтемақы баждары, өсімпұлдар, пайыздар бойынша берешекті өндіріп алу жөнінде шаралар қабылданғанға дейін жіберіледі.</w:t>
      </w:r>
    </w:p>
    <w:bookmarkEnd w:id="1469"/>
    <w:bookmarkStart w:name="z2072" w:id="1470"/>
    <w:p>
      <w:pPr>
        <w:spacing w:after="0"/>
        <w:ind w:left="0"/>
        <w:jc w:val="both"/>
      </w:pPr>
      <w:r>
        <w:rPr>
          <w:rFonts w:ascii="Times New Roman"/>
          <w:b w:val="false"/>
          <w:i w:val="false"/>
          <w:color w:val="000000"/>
          <w:sz w:val="28"/>
        </w:rPr>
        <w:t>
      6. Кедендік төлемдер, салықтар, арнайы, демпингке қарсы, өтемақы баждары, өсімпұлдар, пайыздар бойынша берешекті өтеу туралы хабарламада:</w:t>
      </w:r>
    </w:p>
    <w:bookmarkEnd w:id="1470"/>
    <w:bookmarkStart w:name="z2073" w:id="1471"/>
    <w:p>
      <w:pPr>
        <w:spacing w:after="0"/>
        <w:ind w:left="0"/>
        <w:jc w:val="both"/>
      </w:pPr>
      <w:r>
        <w:rPr>
          <w:rFonts w:ascii="Times New Roman"/>
          <w:b w:val="false"/>
          <w:i w:val="false"/>
          <w:color w:val="000000"/>
          <w:sz w:val="28"/>
        </w:rPr>
        <w:t>
      1) төлеушінің сәйкестендіру нөмірі;</w:t>
      </w:r>
    </w:p>
    <w:bookmarkEnd w:id="1471"/>
    <w:bookmarkStart w:name="z2074" w:id="1472"/>
    <w:p>
      <w:pPr>
        <w:spacing w:after="0"/>
        <w:ind w:left="0"/>
        <w:jc w:val="both"/>
      </w:pPr>
      <w:r>
        <w:rPr>
          <w:rFonts w:ascii="Times New Roman"/>
          <w:b w:val="false"/>
          <w:i w:val="false"/>
          <w:color w:val="000000"/>
          <w:sz w:val="28"/>
        </w:rPr>
        <w:t>
      2) төлеушінің тегі, аты, әкесінің аты (егер ол жеке басты куәландыратын құжатта көрсетілсе) немесе атауы, төлеушінің тұрғылықты жері немесе тұрған жері;</w:t>
      </w:r>
    </w:p>
    <w:bookmarkEnd w:id="1472"/>
    <w:bookmarkStart w:name="z2075" w:id="1473"/>
    <w:p>
      <w:pPr>
        <w:spacing w:after="0"/>
        <w:ind w:left="0"/>
        <w:jc w:val="both"/>
      </w:pPr>
      <w:r>
        <w:rPr>
          <w:rFonts w:ascii="Times New Roman"/>
          <w:b w:val="false"/>
          <w:i w:val="false"/>
          <w:color w:val="000000"/>
          <w:sz w:val="28"/>
        </w:rPr>
        <w:t>
      3) кеден органының атауы;</w:t>
      </w:r>
    </w:p>
    <w:bookmarkEnd w:id="1473"/>
    <w:bookmarkStart w:name="z2076" w:id="1474"/>
    <w:p>
      <w:pPr>
        <w:spacing w:after="0"/>
        <w:ind w:left="0"/>
        <w:jc w:val="both"/>
      </w:pPr>
      <w:r>
        <w:rPr>
          <w:rFonts w:ascii="Times New Roman"/>
          <w:b w:val="false"/>
          <w:i w:val="false"/>
          <w:color w:val="000000"/>
          <w:sz w:val="28"/>
        </w:rPr>
        <w:t>
      4) хабарламаның күні;</w:t>
      </w:r>
    </w:p>
    <w:bookmarkEnd w:id="1474"/>
    <w:bookmarkStart w:name="z2077" w:id="1475"/>
    <w:p>
      <w:pPr>
        <w:spacing w:after="0"/>
        <w:ind w:left="0"/>
        <w:jc w:val="both"/>
      </w:pPr>
      <w:r>
        <w:rPr>
          <w:rFonts w:ascii="Times New Roman"/>
          <w:b w:val="false"/>
          <w:i w:val="false"/>
          <w:color w:val="000000"/>
          <w:sz w:val="28"/>
        </w:rPr>
        <w:t>
      5) кедендік төлемдер, салықтар, арнайы, демпингке қарсы, өтемақы баждары бойынша берешек сомасы;</w:t>
      </w:r>
    </w:p>
    <w:bookmarkEnd w:id="1475"/>
    <w:bookmarkStart w:name="z2078" w:id="1476"/>
    <w:p>
      <w:pPr>
        <w:spacing w:after="0"/>
        <w:ind w:left="0"/>
        <w:jc w:val="both"/>
      </w:pPr>
      <w:r>
        <w:rPr>
          <w:rFonts w:ascii="Times New Roman"/>
          <w:b w:val="false"/>
          <w:i w:val="false"/>
          <w:color w:val="000000"/>
          <w:sz w:val="28"/>
        </w:rPr>
        <w:t>
      6) хабарлама ұсынылған күнгі өсімпұлдар, пайыздар сомасы;</w:t>
      </w:r>
    </w:p>
    <w:bookmarkEnd w:id="1476"/>
    <w:bookmarkStart w:name="z2079" w:id="1477"/>
    <w:p>
      <w:pPr>
        <w:spacing w:after="0"/>
        <w:ind w:left="0"/>
        <w:jc w:val="both"/>
      </w:pPr>
      <w:r>
        <w:rPr>
          <w:rFonts w:ascii="Times New Roman"/>
          <w:b w:val="false"/>
          <w:i w:val="false"/>
          <w:color w:val="000000"/>
          <w:sz w:val="28"/>
        </w:rPr>
        <w:t>
      7) кедендік төлемдерді, салықтарды, арнайы, демпингке қарсы, өтемақы баждарын, өсімпұлдарды, пайыздарды төлеу туралы талап;</w:t>
      </w:r>
    </w:p>
    <w:bookmarkEnd w:id="1477"/>
    <w:bookmarkStart w:name="z2080" w:id="1478"/>
    <w:p>
      <w:pPr>
        <w:spacing w:after="0"/>
        <w:ind w:left="0"/>
        <w:jc w:val="both"/>
      </w:pPr>
      <w:r>
        <w:rPr>
          <w:rFonts w:ascii="Times New Roman"/>
          <w:b w:val="false"/>
          <w:i w:val="false"/>
          <w:color w:val="000000"/>
          <w:sz w:val="28"/>
        </w:rPr>
        <w:t>
      8) хабарламаны жіберу үшін негіз;</w:t>
      </w:r>
    </w:p>
    <w:bookmarkEnd w:id="1478"/>
    <w:bookmarkStart w:name="z2081" w:id="1479"/>
    <w:p>
      <w:pPr>
        <w:spacing w:after="0"/>
        <w:ind w:left="0"/>
        <w:jc w:val="both"/>
      </w:pPr>
      <w:r>
        <w:rPr>
          <w:rFonts w:ascii="Times New Roman"/>
          <w:b w:val="false"/>
          <w:i w:val="false"/>
          <w:color w:val="000000"/>
          <w:sz w:val="28"/>
        </w:rPr>
        <w:t>
      9) кедендік төлемдер, салықтар, арнайы, демпингке қарсы, өтемақы баждары, өсімпұлдар, пайыздар бойынша берешекті өтеу кезінде өсімпұлдарды, пайыздарды есептеу тәртібі;</w:t>
      </w:r>
    </w:p>
    <w:bookmarkEnd w:id="1479"/>
    <w:bookmarkStart w:name="z2082" w:id="1480"/>
    <w:p>
      <w:pPr>
        <w:spacing w:after="0"/>
        <w:ind w:left="0"/>
        <w:jc w:val="both"/>
      </w:pPr>
      <w:r>
        <w:rPr>
          <w:rFonts w:ascii="Times New Roman"/>
          <w:b w:val="false"/>
          <w:i w:val="false"/>
          <w:color w:val="000000"/>
          <w:sz w:val="28"/>
        </w:rPr>
        <w:t>
      10) шағым жасау тәртібі көрсетілуге тиіс.</w:t>
      </w:r>
    </w:p>
    <w:bookmarkEnd w:id="1480"/>
    <w:bookmarkStart w:name="z2083" w:id="1481"/>
    <w:p>
      <w:pPr>
        <w:spacing w:after="0"/>
        <w:ind w:left="0"/>
        <w:jc w:val="both"/>
      </w:pPr>
      <w:r>
        <w:rPr>
          <w:rFonts w:ascii="Times New Roman"/>
          <w:b w:val="false"/>
          <w:i w:val="false"/>
          <w:color w:val="000000"/>
          <w:sz w:val="28"/>
        </w:rPr>
        <w:t>
      7. Төлеуші кедендік төлемдер, салықтар, арнайы, демпингке қарсы, өтемақы баждары, өсімпұлдар, пайыздар бойынша берешекті өтеу туралы хабарлама тіркелген күннен бастап осындай берешек өтелген күнді қоса алғанда соған дейінгі кезең үшін есепке жазылуға жататын өсімпұлдарды есепке алмай, кедендік төлемдер, салықтар, арнайы, демпингке қарсы, өтемақы баждары бойынша берешекті өтеген кезде, кеден органы кедендік төлемдер, салықтар, арнайы, демпингке қарсы, өтемақы баждары, өсімпұлдар, пайыздар бойынша берешекті өтеу туралы бұрын ұсынылған хабарламаға толықтыру жібереді.</w:t>
      </w:r>
    </w:p>
    <w:bookmarkEnd w:id="1481"/>
    <w:bookmarkStart w:name="z2084" w:id="1482"/>
    <w:p>
      <w:pPr>
        <w:spacing w:after="0"/>
        <w:ind w:left="0"/>
        <w:jc w:val="both"/>
      </w:pPr>
      <w:r>
        <w:rPr>
          <w:rFonts w:ascii="Times New Roman"/>
          <w:b w:val="false"/>
          <w:i w:val="false"/>
          <w:color w:val="000000"/>
          <w:sz w:val="28"/>
        </w:rPr>
        <w:t xml:space="preserve">
      8. Төлеуші және осы Кодекске сәйкес кедендік баждарды, кедендік алымдарды, салықтарды, арнайы, демпингке қарсы, өтемақы баждарын төлеу бойынша төлеушімен ынтымақты міндет атқаратын тұлға кедендік төлемдер, салықтар, арнайы, демпингке қарсы, өтемақы баждары, өсімпұлдар, пайыздар бойынша берешекті өтеу туралы хабарламаға осы Кодекстің </w:t>
      </w:r>
      <w:r>
        <w:rPr>
          <w:rFonts w:ascii="Times New Roman"/>
          <w:b w:val="false"/>
          <w:i w:val="false"/>
          <w:color w:val="000000"/>
          <w:sz w:val="28"/>
        </w:rPr>
        <w:t>21-бабына</w:t>
      </w:r>
      <w:r>
        <w:rPr>
          <w:rFonts w:ascii="Times New Roman"/>
          <w:b w:val="false"/>
          <w:i w:val="false"/>
          <w:color w:val="000000"/>
          <w:sz w:val="28"/>
        </w:rPr>
        <w:t xml:space="preserve"> сәйкес уәкілетті органға немесе Қазақстан Республикасының заңнамасында көзделген тәртіппен сотқа шағым жасауға(даулауға) құқылы.</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Кедендік төлемдер, салықтар,арнайы, демпингке қарсы, өтемақы баждары, өсімпұлдар, пайыздар бойынша берешекті өтеу туралы хабарламаны табыс ету және орындау тәртібі</w:t>
      </w:r>
    </w:p>
    <w:bookmarkStart w:name="z2085" w:id="1483"/>
    <w:p>
      <w:pPr>
        <w:spacing w:after="0"/>
        <w:ind w:left="0"/>
        <w:jc w:val="both"/>
      </w:pPr>
      <w:r>
        <w:rPr>
          <w:rFonts w:ascii="Times New Roman"/>
          <w:b w:val="false"/>
          <w:i w:val="false"/>
          <w:color w:val="000000"/>
          <w:sz w:val="28"/>
        </w:rPr>
        <w:t>
      1. Егер осы бапта өзгеше белгіленбесе, кедендік төлемдер, салықтар арнайы, демпингке қарсы, өтемақы баждары, өсімпұлдар, пайыздар бойынша берешекті өтеу туралы хабарлама төлеушiнің жеке өзіне қолын қойғыза отырып немесе жіберу мен алу фактiсiн растайтын өзге де тәсiлмен табыс етілуге тиіс.</w:t>
      </w:r>
    </w:p>
    <w:bookmarkEnd w:id="1483"/>
    <w:bookmarkStart w:name="z2086" w:id="1484"/>
    <w:p>
      <w:pPr>
        <w:spacing w:after="0"/>
        <w:ind w:left="0"/>
        <w:jc w:val="both"/>
      </w:pPr>
      <w:r>
        <w:rPr>
          <w:rFonts w:ascii="Times New Roman"/>
          <w:b w:val="false"/>
          <w:i w:val="false"/>
          <w:color w:val="000000"/>
          <w:sz w:val="28"/>
        </w:rPr>
        <w:t xml:space="preserve">
      Бұл ретте төменде санамаланған тәсілдердің бірімен жіберілген хабарлама мынадай жағдайларда төлеушіге табыс етілген болып саналады: </w:t>
      </w:r>
    </w:p>
    <w:bookmarkEnd w:id="1484"/>
    <w:bookmarkStart w:name="z2087" w:id="1485"/>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 пошта операторының хабарламасына белгi қойған күннен бастап;</w:t>
      </w:r>
    </w:p>
    <w:bookmarkEnd w:id="1485"/>
    <w:bookmarkStart w:name="z2088" w:id="1486"/>
    <w:p>
      <w:pPr>
        <w:spacing w:after="0"/>
        <w:ind w:left="0"/>
        <w:jc w:val="both"/>
      </w:pPr>
      <w:r>
        <w:rPr>
          <w:rFonts w:ascii="Times New Roman"/>
          <w:b w:val="false"/>
          <w:i w:val="false"/>
          <w:color w:val="000000"/>
          <w:sz w:val="28"/>
        </w:rPr>
        <w:t>
      2) электрондық тәсiлмен жiберiлгенде – веб-қосымшадағы хабарлама жеткізілген күннен бастап. Көрсетілген тәсiл Қазақстан Республикасының салық заңнамасында белгіленген тәртіппен электрондық салық төлеушi ретiнде тiркелген төлеушiге қолданылады.</w:t>
      </w:r>
    </w:p>
    <w:bookmarkEnd w:id="1486"/>
    <w:bookmarkStart w:name="z2089" w:id="1487"/>
    <w:p>
      <w:pPr>
        <w:spacing w:after="0"/>
        <w:ind w:left="0"/>
        <w:jc w:val="both"/>
      </w:pPr>
      <w:r>
        <w:rPr>
          <w:rFonts w:ascii="Times New Roman"/>
          <w:b w:val="false"/>
          <w:i w:val="false"/>
          <w:color w:val="000000"/>
          <w:sz w:val="28"/>
        </w:rPr>
        <w:t xml:space="preserve">
      2. Кедендік төлемдер, салықтар, арнайы, демпингке қарсы, өтемақы баждары, өсімпұлдар, пайыздар бойынша берешекті өтеу туралы хабарламаны пошта операторы немесе байланыс операторы қайтарған жағдайда осы Кодекстің </w:t>
      </w:r>
      <w:r>
        <w:rPr>
          <w:rFonts w:ascii="Times New Roman"/>
          <w:b w:val="false"/>
          <w:i w:val="false"/>
          <w:color w:val="000000"/>
          <w:sz w:val="28"/>
        </w:rPr>
        <w:t>116-бабының</w:t>
      </w:r>
      <w:r>
        <w:rPr>
          <w:rFonts w:ascii="Times New Roman"/>
          <w:b w:val="false"/>
          <w:i w:val="false"/>
          <w:color w:val="000000"/>
          <w:sz w:val="28"/>
        </w:rPr>
        <w:t xml:space="preserve"> 6-тармағында белгіленген тәртіппен зерттеп-қарау актісі жасалған күн осындай хабарлама табыс етілген күн болып табылады.</w:t>
      </w:r>
    </w:p>
    <w:bookmarkEnd w:id="1487"/>
    <w:bookmarkStart w:name="z2090" w:id="1488"/>
    <w:p>
      <w:pPr>
        <w:spacing w:after="0"/>
        <w:ind w:left="0"/>
        <w:jc w:val="both"/>
      </w:pPr>
      <w:r>
        <w:rPr>
          <w:rFonts w:ascii="Times New Roman"/>
          <w:b w:val="false"/>
          <w:i w:val="false"/>
          <w:color w:val="000000"/>
          <w:sz w:val="28"/>
        </w:rPr>
        <w:t xml:space="preserve">
      3. Кедендік төлемдер, салықтар, арнайы, демпингке қарсы, өтемақы баждары, өсімпұлдар, пайыздар бойынша берешекті өтеу туралы хабарламаға шағым жасау Қазақстан Республикасының заңнамасында көзделген жағдайларды қоспағанда, осы Кодекстің </w:t>
      </w:r>
      <w:r>
        <w:rPr>
          <w:rFonts w:ascii="Times New Roman"/>
          <w:b w:val="false"/>
          <w:i w:val="false"/>
          <w:color w:val="000000"/>
          <w:sz w:val="28"/>
        </w:rPr>
        <w:t>116-бабының</w:t>
      </w:r>
      <w:r>
        <w:rPr>
          <w:rFonts w:ascii="Times New Roman"/>
          <w:b w:val="false"/>
          <w:i w:val="false"/>
          <w:color w:val="000000"/>
          <w:sz w:val="28"/>
        </w:rPr>
        <w:t xml:space="preserve"> 3-тармағында көзделген шараларды жүзеге асыруды тоқтата тұрмайды.</w:t>
      </w:r>
    </w:p>
    <w:bookmarkEnd w:id="1488"/>
    <w:p>
      <w:pPr>
        <w:spacing w:after="0"/>
        <w:ind w:left="0"/>
        <w:jc w:val="both"/>
      </w:pPr>
      <w:r>
        <w:rPr>
          <w:rFonts w:ascii="Times New Roman"/>
          <w:b/>
          <w:i w:val="false"/>
          <w:color w:val="000000"/>
          <w:sz w:val="28"/>
        </w:rPr>
        <w:t>119-бап. Кедендік төлемдер, салықтар, арнайы, демпингке қарсы, өтемақы баждары, өсімпұлдар, пайыздар бойынша берешекті өндіріп алуды жүзеге асыратын кеден органы</w:t>
      </w:r>
    </w:p>
    <w:bookmarkStart w:name="z2091" w:id="1489"/>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осы баптың 2 және 3-тармақтарында көзделген жағдайларды қоспағанда, кедендік төлемдерді, салықтарды, арнайы, демпингке қарсы, өтемақы баждарын төлеу орны бойынша кеден органы өндіріп алады.</w:t>
      </w:r>
    </w:p>
    <w:bookmarkEnd w:id="1489"/>
    <w:bookmarkStart w:name="z2092" w:id="1490"/>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заңсыз өткізілген тауарларға қатысты, тауарларды анық емес кедендік декларациялай отырып, Еуразиялық экономикалық одақтың кедендік шекарасы арқылы заңсыз өткізуді қоспағанда, кедендік баждарды, салықтарды аумағында тауарларды Еуразиялық экономикалық одақтың кедендік шекарасы арқылы осындай заңсыз өткізу фактісі анықталған Еуразиялық экономикалық одаққа мүше мемлекеттің кеден органы өндіріп алады. </w:t>
      </w:r>
    </w:p>
    <w:bookmarkEnd w:id="1490"/>
    <w:bookmarkStart w:name="z2093" w:id="149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және </w:t>
      </w:r>
      <w:r>
        <w:rPr>
          <w:rFonts w:ascii="Times New Roman"/>
          <w:b w:val="false"/>
          <w:i w:val="false"/>
          <w:color w:val="000000"/>
          <w:sz w:val="28"/>
        </w:rPr>
        <w:t>371-бабының</w:t>
      </w:r>
      <w:r>
        <w:rPr>
          <w:rFonts w:ascii="Times New Roman"/>
          <w:b w:val="false"/>
          <w:i w:val="false"/>
          <w:color w:val="000000"/>
          <w:sz w:val="28"/>
        </w:rPr>
        <w:t xml:space="preserve"> 4-тармағында көрсетілген мән-жайлар туындаған кезде кедендік баждарды, салықтарды аумағында осындай мән-жайлар анықталған Еуразиялық экономикалық одаққа мүше мемлекеттің кеден органы өндіріп алады.</w:t>
      </w:r>
    </w:p>
    <w:bookmarkEnd w:id="1491"/>
    <w:bookmarkStart w:name="z2094" w:id="149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94-бабы</w:t>
      </w:r>
      <w:r>
        <w:rPr>
          <w:rFonts w:ascii="Times New Roman"/>
          <w:b w:val="false"/>
          <w:i w:val="false"/>
          <w:color w:val="000000"/>
          <w:sz w:val="28"/>
        </w:rPr>
        <w:t xml:space="preserve"> 2-тармағының екінші бөлігінде және 3-тармағында көрсетілген жағдайларда, кедендік баждарды, салықтарды, егер осы баптың 3-тармағында өзгеше белгіленбесе, осы Кодекстің </w:t>
      </w:r>
      <w:r>
        <w:rPr>
          <w:rFonts w:ascii="Times New Roman"/>
          <w:b w:val="false"/>
          <w:i w:val="false"/>
          <w:color w:val="000000"/>
          <w:sz w:val="28"/>
        </w:rPr>
        <w:t>94-бабы</w:t>
      </w:r>
      <w:r>
        <w:rPr>
          <w:rFonts w:ascii="Times New Roman"/>
          <w:b w:val="false"/>
          <w:i w:val="false"/>
          <w:color w:val="000000"/>
          <w:sz w:val="28"/>
        </w:rPr>
        <w:t xml:space="preserve"> 2-тармағының екінші бөлігіне және 3-тармағына сәйкес өзінде кедендік баждар, салықтар төленуге жататын Еуразиялық экономикалық одаққа мүше мемлекеттің кеден органы өндіріп алады.</w:t>
      </w:r>
    </w:p>
    <w:bookmarkEnd w:id="1492"/>
    <w:bookmarkStart w:name="z2095" w:id="1493"/>
    <w:p>
      <w:pPr>
        <w:spacing w:after="0"/>
        <w:ind w:left="0"/>
        <w:jc w:val="both"/>
      </w:pPr>
      <w:r>
        <w:rPr>
          <w:rFonts w:ascii="Times New Roman"/>
          <w:b w:val="false"/>
          <w:i w:val="false"/>
          <w:color w:val="000000"/>
          <w:sz w:val="28"/>
        </w:rPr>
        <w:t xml:space="preserve">
      3. Егер тауарларды кедендік транзиттің кедендік рәсіміне сәйкес тасымалдау (тасу) кезінде кедендік баждарды, салықтарды төлеу жөніндегі міндеттің орындалуын қамтамасыз ету берілсе,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 төленбеген кедендік баждарды, салықтарды өзіне кедендік баждарды, салықтарды төлеу жөніндегі міндеттің орындалуын қамтамасыз ету берілген кеден органы осындай қамтамасыз ету есебінен өндіріп алады.</w:t>
      </w:r>
    </w:p>
    <w:bookmarkEnd w:id="1493"/>
    <w:bookmarkStart w:name="z2096" w:id="1494"/>
    <w:p>
      <w:pPr>
        <w:spacing w:after="0"/>
        <w:ind w:left="0"/>
        <w:jc w:val="both"/>
      </w:pPr>
      <w:r>
        <w:rPr>
          <w:rFonts w:ascii="Times New Roman"/>
          <w:b w:val="false"/>
          <w:i w:val="false"/>
          <w:color w:val="000000"/>
          <w:sz w:val="28"/>
        </w:rPr>
        <w:t xml:space="preserve">
      Егер тауарларды кедендік транзиттің кедендік рәсіміне сәйкес тасымалдау (тасу) кезінде уәкілетті экономикалық оператор немесе кедендік тасымалдаушы осындай тауарлардың декларанты болып әрекет етсе,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көзделген мән-жайлар басталған кезде төленбеген кедендік баждарды, салықтарды өзінде кедендік транзиттің кедендік рәсімімен орналастырылған тауарлардың декларанты болып әрекет ететін тұлға уәкілетті экономикалық операторлар тізіліміне не кедендік тасымалдаушылар тізіліміне енгізілген кеден органы өндіріп алады.</w:t>
      </w:r>
    </w:p>
    <w:bookmarkEnd w:id="1494"/>
    <w:bookmarkStart w:name="z2097" w:id="1495"/>
    <w:p>
      <w:pPr>
        <w:spacing w:after="0"/>
        <w:ind w:left="0"/>
        <w:jc w:val="both"/>
      </w:pPr>
      <w:r>
        <w:rPr>
          <w:rFonts w:ascii="Times New Roman"/>
          <w:b w:val="false"/>
          <w:i w:val="false"/>
          <w:color w:val="000000"/>
          <w:sz w:val="28"/>
        </w:rPr>
        <w:t>
      4. Арнайы, демпингке қарсы, өтемақы баждарын осы тармақта көзделген ерекшеліктерді ескере отырып, осы бапқа сәйкес кедендік баждарды, салықтарды өндіріп алуды жүзеге асыратын кеден органы өндіріп алады.</w:t>
      </w:r>
    </w:p>
    <w:bookmarkEnd w:id="1495"/>
    <w:bookmarkStart w:name="z2098" w:id="1496"/>
    <w:p>
      <w:pPr>
        <w:spacing w:after="0"/>
        <w:ind w:left="0"/>
        <w:jc w:val="both"/>
      </w:pPr>
      <w:r>
        <w:rPr>
          <w:rFonts w:ascii="Times New Roman"/>
          <w:b w:val="false"/>
          <w:i w:val="false"/>
          <w:color w:val="000000"/>
          <w:sz w:val="28"/>
        </w:rPr>
        <w:t xml:space="preserve">
      Егер тауарларды кедендік транзиттің кедендік рәсіміне сәйкес тасымалдау (тасу) кезінде арнайы, демпингке қарсы, өтемақы баждарын төлеу жөніндегі міндеттің орындалуын қамтамасыз ету берілсе,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төленбеген арнайы, демпингке қарсы, өтемақы баждарын өзінің кеден органына арнайы, демпингке қарсы, өтемақы баждарын төлеу жөніндегі міндеттің орындалуын қамтамасыз ету берілген Еуразиялық экономикалық одаққа мүше мемлекеттің кедендік реттеу туралы заңнамасына сәйкес айқындалатын кеден органы осындай қамтамасыз ету есебінен өндіріп алады. </w:t>
      </w:r>
    </w:p>
    <w:bookmarkEnd w:id="1496"/>
    <w:bookmarkStart w:name="z2099" w:id="149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төленбеген арнайы, демпингке қарсы, өтемақы баждарын өзінің кеден органына арнайы, демпингке қарсы, өтемақы баждарын төлеу жөніндегі міндеттің орындалуын қамтамасыз ету берілген Еуразиялық экономикалық одаққа мүше мемлекеттің кедендік реттеу туралы заңнамасында айқындалатын кеден органы, егер орындалуы қамтамасыз етілген кедендік баждарды, салықтарды төлеу жөніндегі міндет толық көлемде орындалса, осындай қамтамасыз ету есебінен өндіріп алады.</w:t>
      </w:r>
    </w:p>
    <w:bookmarkEnd w:id="1497"/>
    <w:bookmarkStart w:name="z2100" w:id="1498"/>
    <w:p>
      <w:pPr>
        <w:spacing w:after="0"/>
        <w:ind w:left="0"/>
        <w:jc w:val="both"/>
      </w:pPr>
      <w:r>
        <w:rPr>
          <w:rFonts w:ascii="Times New Roman"/>
          <w:b w:val="false"/>
          <w:i w:val="false"/>
          <w:color w:val="000000"/>
          <w:sz w:val="28"/>
        </w:rPr>
        <w:t xml:space="preserve">
      Егер тауарларды кедендік транзиттің кедендік рәсіміне сәйкес тасымалу (тасу) кезінде уәкілетті экономикалық оператор немесе кедендік тасымалдаушы осындай тауарлардың декларанты болып әрекет етсе,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төленбеген арнайы, демпингке қарсы, өтемақы баждарын кеден органы кедендік транзиттің кедендік рәсімімен орналастырылған тауарлардың декларанты болып әрекет ететін тұлғаны уәкілетті экономикалық операторлар тізіліміне не кедендік тасымалдаушылар тізіліміне енгізілген Еуразиялық экономикалық одаққа мүше мемлекеттің кедендік реттеу туралы заңнамасында айқындалатын кеден органы өндіріп алады.</w:t>
      </w:r>
    </w:p>
    <w:bookmarkEnd w:id="1498"/>
    <w:bookmarkStart w:name="z2101" w:id="1499"/>
    <w:p>
      <w:pPr>
        <w:spacing w:after="0"/>
        <w:ind w:left="0"/>
        <w:jc w:val="both"/>
      </w:pPr>
      <w:r>
        <w:rPr>
          <w:rFonts w:ascii="Times New Roman"/>
          <w:b w:val="false"/>
          <w:i w:val="false"/>
          <w:color w:val="000000"/>
          <w:sz w:val="28"/>
        </w:rPr>
        <w:t xml:space="preserve">
      Кеден органдарының арнайы, демпингке қарсы, өтемақы баждарын осы тармақтың екінші, үшінші және төртінші бөліктеріне сәйкес өндіріп алу және арнайы, демпингке қарсы, өтемақы баждарының өндіріп алынған сомаларын өзінде арнайы, демпингке қарсы, өтемақы баждары төленуге жататын Еуразиялық экономикалық одаққа мүше мемлекетке аудару кезіндегі өзара іс-қимылы – Еуразиялық экономикалық одақтың Кеден кодексіне № </w:t>
      </w:r>
      <w:r>
        <w:rPr>
          <w:rFonts w:ascii="Times New Roman"/>
          <w:b w:val="false"/>
          <w:i w:val="false"/>
          <w:color w:val="000000"/>
          <w:sz w:val="28"/>
        </w:rPr>
        <w:t>1 қосымшада</w:t>
      </w:r>
      <w:r>
        <w:rPr>
          <w:rFonts w:ascii="Times New Roman"/>
          <w:b w:val="false"/>
          <w:i w:val="false"/>
          <w:color w:val="000000"/>
          <w:sz w:val="28"/>
        </w:rPr>
        <w:t xml:space="preserve"> көзделген тәртіппен, ал көрсетілген қосымшада реттелмеген бөлігінде Комиссия айқындаған тәртіппен жүзеге асырылады.</w:t>
      </w:r>
    </w:p>
    <w:bookmarkEnd w:id="1499"/>
    <w:bookmarkStart w:name="z2102" w:id="1500"/>
    <w:p>
      <w:pPr>
        <w:spacing w:after="0"/>
        <w:ind w:left="0"/>
        <w:jc w:val="both"/>
      </w:pPr>
      <w:r>
        <w:rPr>
          <w:rFonts w:ascii="Times New Roman"/>
          <w:b w:val="false"/>
          <w:i w:val="false"/>
          <w:color w:val="000000"/>
          <w:sz w:val="28"/>
        </w:rPr>
        <w:t xml:space="preserve">
      5. Кеден органдарының осы баптың 3-тармағына сәйкес кедендік баждарды, салықтарды өндіріп алу және кедендік баждардың, салықтардың өндіріп алынған сомаларын өзінде кедендік баждар, салықтар төленуге жататын Еуразиялық экономикалық одаққа мүше мемлекетке аудару кезіндегі өзара іс-қимылы –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көзделген тәртіппен, ал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реттелмеген бөлігінде Комиссия айқындаған тәртіппен жүзеге асырылады.</w:t>
      </w:r>
    </w:p>
    <w:bookmarkEnd w:id="1500"/>
    <w:p>
      <w:pPr>
        <w:spacing w:after="0"/>
        <w:ind w:left="0"/>
        <w:jc w:val="both"/>
      </w:pPr>
      <w:r>
        <w:rPr>
          <w:rFonts w:ascii="Times New Roman"/>
          <w:b/>
          <w:i w:val="false"/>
          <w:color w:val="000000"/>
          <w:sz w:val="28"/>
        </w:rPr>
        <w:t xml:space="preserve">120-бап. Кедендік төлемдер, салықтар арнайы, демпингке қарсы, өтемақы баждары, өсімпұлдар, пайыздар бойынша берешекті өтеу тәртібі </w:t>
      </w:r>
    </w:p>
    <w:bookmarkStart w:name="z2103" w:id="1501"/>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өсімпұлдар, пайыздар бойынша берешекті өтеу мынадай кезектілікпен жүргізіледі:</w:t>
      </w:r>
    </w:p>
    <w:bookmarkEnd w:id="1501"/>
    <w:bookmarkStart w:name="z2104" w:id="1502"/>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пайыздар сомасы;</w:t>
      </w:r>
    </w:p>
    <w:bookmarkEnd w:id="1502"/>
    <w:bookmarkStart w:name="z2105" w:id="1503"/>
    <w:p>
      <w:pPr>
        <w:spacing w:after="0"/>
        <w:ind w:left="0"/>
        <w:jc w:val="both"/>
      </w:pPr>
      <w:r>
        <w:rPr>
          <w:rFonts w:ascii="Times New Roman"/>
          <w:b w:val="false"/>
          <w:i w:val="false"/>
          <w:color w:val="000000"/>
          <w:sz w:val="28"/>
        </w:rPr>
        <w:t>
      2) өсімпұлдар.</w:t>
      </w:r>
    </w:p>
    <w:bookmarkEnd w:id="1503"/>
    <w:p>
      <w:pPr>
        <w:spacing w:after="0"/>
        <w:ind w:left="0"/>
        <w:jc w:val="both"/>
      </w:pPr>
      <w:r>
        <w:rPr>
          <w:rFonts w:ascii="Times New Roman"/>
          <w:b/>
          <w:i w:val="false"/>
          <w:color w:val="000000"/>
          <w:sz w:val="28"/>
        </w:rPr>
        <w:t xml:space="preserve">121-бап. Кедендік төлемдер, салықтар, арнайы, демпингке қарсы баждар, өтемақы баждары, өсімпұлдар, пайыздар бойынша берешек сомаларын өндіріп алуға үмітсіз деп тану және есептен шығару </w:t>
      </w:r>
    </w:p>
    <w:bookmarkStart w:name="z2106" w:id="1504"/>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өндіріп алынуы мүмкін болмаған берешек сомалары, мынадай негіздердің бірі:</w:t>
      </w:r>
    </w:p>
    <w:bookmarkEnd w:id="1504"/>
    <w:bookmarkStart w:name="z2107" w:id="1505"/>
    <w:p>
      <w:pPr>
        <w:spacing w:after="0"/>
        <w:ind w:left="0"/>
        <w:jc w:val="both"/>
      </w:pPr>
      <w:r>
        <w:rPr>
          <w:rFonts w:ascii="Times New Roman"/>
          <w:b w:val="false"/>
          <w:i w:val="false"/>
          <w:color w:val="000000"/>
          <w:sz w:val="28"/>
        </w:rPr>
        <w:t>
      1) ұйымды Қазақстан Республикасының заңнамасына сәйкес тарату;</w:t>
      </w:r>
    </w:p>
    <w:bookmarkEnd w:id="1505"/>
    <w:bookmarkStart w:name="z2108" w:id="1506"/>
    <w:p>
      <w:pPr>
        <w:spacing w:after="0"/>
        <w:ind w:left="0"/>
        <w:jc w:val="both"/>
      </w:pPr>
      <w:r>
        <w:rPr>
          <w:rFonts w:ascii="Times New Roman"/>
          <w:b w:val="false"/>
          <w:i w:val="false"/>
          <w:color w:val="000000"/>
          <w:sz w:val="28"/>
        </w:rPr>
        <w:t>
      2) банкрот деп тану;</w:t>
      </w:r>
    </w:p>
    <w:bookmarkEnd w:id="1506"/>
    <w:bookmarkStart w:name="z2109" w:id="1507"/>
    <w:p>
      <w:pPr>
        <w:spacing w:after="0"/>
        <w:ind w:left="0"/>
        <w:jc w:val="both"/>
      </w:pPr>
      <w:r>
        <w:rPr>
          <w:rFonts w:ascii="Times New Roman"/>
          <w:b w:val="false"/>
          <w:i w:val="false"/>
          <w:color w:val="000000"/>
          <w:sz w:val="28"/>
        </w:rPr>
        <w:t>
      3) жеке тұлғаның қайтыс болуы немесе соттың заңды күшіне енген шешімі негізінде оны қайтыс болды деп жариялауы бойынша өндіріп алу үмітсіз деп танылады.</w:t>
      </w:r>
    </w:p>
    <w:bookmarkEnd w:id="1507"/>
    <w:bookmarkStart w:name="z2110" w:id="1508"/>
    <w:p>
      <w:pPr>
        <w:spacing w:after="0"/>
        <w:ind w:left="0"/>
        <w:jc w:val="both"/>
      </w:pPr>
      <w:r>
        <w:rPr>
          <w:rFonts w:ascii="Times New Roman"/>
          <w:b w:val="false"/>
          <w:i w:val="false"/>
          <w:color w:val="000000"/>
          <w:sz w:val="28"/>
        </w:rPr>
        <w:t>
      2. Осы баптың 1-тармағында көрсетілген берешек сомалары уәкілетті орган айқындаған тәртіппен есептен шығарылуға жатады.</w:t>
      </w:r>
    </w:p>
    <w:bookmarkEnd w:id="1508"/>
    <w:p>
      <w:pPr>
        <w:spacing w:after="0"/>
        <w:ind w:left="0"/>
        <w:jc w:val="both"/>
      </w:pPr>
      <w:r>
        <w:rPr>
          <w:rFonts w:ascii="Times New Roman"/>
          <w:b/>
          <w:i w:val="false"/>
          <w:color w:val="000000"/>
          <w:sz w:val="28"/>
        </w:rPr>
        <w:t>122-бап. Кедендік төлемдер, салықтар, арнайы, демпингке қарсы, өтемақы баждары, өсімпұлдар, пайыздар бойынша берешекті аванстық төлемдер сомасының, кедендік төлемдердің, салықтардың, арнайы, демпингке қарсы, өтемақы баждарының, өсімпұлдардың, пайыздардың артық төленген сомаларының есебінен, кедендік баждарды, салықтарды төлеу жөніндегі міндеттің орындалуын қамтамасыз ету есебінен өндіріп алу</w:t>
      </w:r>
    </w:p>
    <w:bookmarkStart w:name="z2111" w:id="1509"/>
    <w:p>
      <w:pPr>
        <w:spacing w:after="0"/>
        <w:ind w:left="0"/>
        <w:jc w:val="both"/>
      </w:pPr>
      <w:r>
        <w:rPr>
          <w:rFonts w:ascii="Times New Roman"/>
          <w:b w:val="false"/>
          <w:i w:val="false"/>
          <w:color w:val="000000"/>
          <w:sz w:val="28"/>
        </w:rPr>
        <w:t>
      1. Кеден органы кедендік төлемдер, салықтар, арнайы, демпингке қарсы, өтемақы баждары, өсімпұлдар, пайыздар бойынша берешекті өтеу туралы хабарлама төлеушіге табыс етілген күннен кейінгі бес жұмыс күні өткен соң көрсетілген берешекті төлеушінің аванстық төлемдерінің, кедендік төлемдердің, салықтардың тиісті түрлері бойынша кедендік төлемдердің, салықтардың, арнайы, демпингке қарсы, өтемақы баждарының, өсімпұлдардың, пайыздардың артық төленген сомалары есебінен не кедендік төлемдерді, салықтарды, арнайы, демпингке қарсы, өтемақы баждарын төлеу жөніндегі міндеттің орындалуын қамтамасыз ету есебінен өндіріп алады.</w:t>
      </w:r>
    </w:p>
    <w:bookmarkEnd w:id="1509"/>
    <w:bookmarkStart w:name="z2112" w:id="1510"/>
    <w:p>
      <w:pPr>
        <w:spacing w:after="0"/>
        <w:ind w:left="0"/>
        <w:jc w:val="both"/>
      </w:pPr>
      <w:r>
        <w:rPr>
          <w:rFonts w:ascii="Times New Roman"/>
          <w:b w:val="false"/>
          <w:i w:val="false"/>
          <w:color w:val="000000"/>
          <w:sz w:val="28"/>
        </w:rPr>
        <w:t xml:space="preserve">
      Бұл ретте кедендік төлемдер, салықтар, арнайы, демпингке қарсы, өтемақы баждары, өсімпұлдар, пайыздар бойынша берешекті кеден органы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жатқызуды жүргізу жолымен кедендік төлемнің және (немесе) салықтың өзге түрі бойынша кедендік төлемдердің және (немесе) салықтардың артық төленген сомалары есебінен өндіріп алады. </w:t>
      </w:r>
    </w:p>
    <w:bookmarkEnd w:id="1510"/>
    <w:bookmarkStart w:name="z2113" w:id="1511"/>
    <w:p>
      <w:pPr>
        <w:spacing w:after="0"/>
        <w:ind w:left="0"/>
        <w:jc w:val="both"/>
      </w:pPr>
      <w:r>
        <w:rPr>
          <w:rFonts w:ascii="Times New Roman"/>
          <w:b w:val="false"/>
          <w:i w:val="false"/>
          <w:color w:val="000000"/>
          <w:sz w:val="28"/>
        </w:rPr>
        <w:t xml:space="preserve">
      2. Осы бапқа сәйкес кедендік төлемдер, салықтар, арнайы, демпингке қарсы, өтемақы баждары, өсімпұлдар, пайыздар бойынша берешектің өндіріп алынған сомасы туралы кеден органы олар өндіріп алынған күннен бастап екі жұмыс күні ішінде төлеушіге жазбаша хабарлайды. </w:t>
      </w:r>
    </w:p>
    <w:bookmarkEnd w:id="1511"/>
    <w:bookmarkStart w:name="z2114" w:id="1512"/>
    <w:p>
      <w:pPr>
        <w:spacing w:after="0"/>
        <w:ind w:left="0"/>
        <w:jc w:val="left"/>
      </w:pPr>
      <w:r>
        <w:rPr>
          <w:rFonts w:ascii="Times New Roman"/>
          <w:b/>
          <w:i w:val="false"/>
          <w:color w:val="000000"/>
        </w:rPr>
        <w:t xml:space="preserve"> 2-параграф. Кедендік төлемдер, салықтар, арнайы, демпингке қарсы, өтемақы баждары, өсімпұлдар, пайыздар бойынша берешектің өтелуін қамтамасыз ету тәсілдері</w:t>
      </w:r>
    </w:p>
    <w:bookmarkEnd w:id="1512"/>
    <w:p>
      <w:pPr>
        <w:spacing w:after="0"/>
        <w:ind w:left="0"/>
        <w:jc w:val="both"/>
      </w:pPr>
      <w:r>
        <w:rPr>
          <w:rFonts w:ascii="Times New Roman"/>
          <w:b/>
          <w:i w:val="false"/>
          <w:color w:val="000000"/>
          <w:sz w:val="28"/>
        </w:rPr>
        <w:t>123-бап. Жалпы ережелер</w:t>
      </w:r>
    </w:p>
    <w:bookmarkStart w:name="z2115" w:id="1513"/>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өтеу мынадай тәсілдермен қамтамасыз етіледі:</w:t>
      </w:r>
    </w:p>
    <w:bookmarkEnd w:id="1513"/>
    <w:bookmarkStart w:name="z2116" w:id="1514"/>
    <w:p>
      <w:pPr>
        <w:spacing w:after="0"/>
        <w:ind w:left="0"/>
        <w:jc w:val="both"/>
      </w:pPr>
      <w:r>
        <w:rPr>
          <w:rFonts w:ascii="Times New Roman"/>
          <w:b w:val="false"/>
          <w:i w:val="false"/>
          <w:color w:val="000000"/>
          <w:sz w:val="28"/>
        </w:rPr>
        <w:t>
      1) кедендік төлемдердің, салықтардың, арнайы, демпингке қарсы, өтемақы баждарының мерзімінде төленбеген сомасына өсімпұлды есепке жазу;</w:t>
      </w:r>
    </w:p>
    <w:bookmarkEnd w:id="1514"/>
    <w:bookmarkStart w:name="z2117" w:id="1515"/>
    <w:p>
      <w:pPr>
        <w:spacing w:after="0"/>
        <w:ind w:left="0"/>
        <w:jc w:val="both"/>
      </w:pPr>
      <w:r>
        <w:rPr>
          <w:rFonts w:ascii="Times New Roman"/>
          <w:b w:val="false"/>
          <w:i w:val="false"/>
          <w:color w:val="000000"/>
          <w:sz w:val="28"/>
        </w:rPr>
        <w:t xml:space="preserve">
      2) төлеушінің банктік шоттары бойынша (корреспонденттiк шоттарды қоспағанда) шығыс операцияларын тоқтата тұру; </w:t>
      </w:r>
    </w:p>
    <w:bookmarkEnd w:id="1515"/>
    <w:bookmarkStart w:name="z2118" w:id="1516"/>
    <w:p>
      <w:pPr>
        <w:spacing w:after="0"/>
        <w:ind w:left="0"/>
        <w:jc w:val="both"/>
      </w:pPr>
      <w:r>
        <w:rPr>
          <w:rFonts w:ascii="Times New Roman"/>
          <w:b w:val="false"/>
          <w:i w:val="false"/>
          <w:color w:val="000000"/>
          <w:sz w:val="28"/>
        </w:rPr>
        <w:t>
      3) төлеушінің кассасы бойынша шығыс операцияларын тоқтата тұру;</w:t>
      </w:r>
    </w:p>
    <w:bookmarkEnd w:id="1516"/>
    <w:bookmarkStart w:name="z2119" w:id="1517"/>
    <w:p>
      <w:pPr>
        <w:spacing w:after="0"/>
        <w:ind w:left="0"/>
        <w:jc w:val="both"/>
      </w:pPr>
      <w:r>
        <w:rPr>
          <w:rFonts w:ascii="Times New Roman"/>
          <w:b w:val="false"/>
          <w:i w:val="false"/>
          <w:color w:val="000000"/>
          <w:sz w:val="28"/>
        </w:rPr>
        <w:t>
      4) төлеушінің мүлікке билік етуін шектеу.</w:t>
      </w:r>
    </w:p>
    <w:bookmarkEnd w:id="1517"/>
    <w:bookmarkStart w:name="z2120" w:id="1518"/>
    <w:p>
      <w:pPr>
        <w:spacing w:after="0"/>
        <w:ind w:left="0"/>
        <w:jc w:val="both"/>
      </w:pPr>
      <w:r>
        <w:rPr>
          <w:rFonts w:ascii="Times New Roman"/>
          <w:b w:val="false"/>
          <w:i w:val="false"/>
          <w:color w:val="000000"/>
          <w:sz w:val="28"/>
        </w:rPr>
        <w:t>
      2. Заңды тұлғаның құрылымдық бөлімшесі кедендік төлемдер, салықтар, арнайы, демпингке қарсы, өтемақы баждары, өсімпұлдар, пайыздар бойынша берешекті оған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 отыз жұмыс күні ішінде өтемеген жағдайда, кеден органы осы құрылымдық бөлімшені құрған заңды тұлғаға осы баптың 1-тармағының 2), 3) және 4) тармақшаларында көрсетілген кедендік төлемдер, салықтар, арнайы, демпингке қарсы, өтемақы баждары, өсімпұлдар, пайыздар бойынша берешектің өтелуін қамтамасыз ету тәсілдерін қолданады.</w:t>
      </w:r>
    </w:p>
    <w:bookmarkEnd w:id="1518"/>
    <w:bookmarkStart w:name="z2121" w:id="1519"/>
    <w:p>
      <w:pPr>
        <w:spacing w:after="0"/>
        <w:ind w:left="0"/>
        <w:jc w:val="both"/>
      </w:pPr>
      <w:r>
        <w:rPr>
          <w:rFonts w:ascii="Times New Roman"/>
          <w:b w:val="false"/>
          <w:i w:val="false"/>
          <w:color w:val="000000"/>
          <w:sz w:val="28"/>
        </w:rPr>
        <w:t xml:space="preserve">
      Заңды тұлғаның құрылымдық бөлімшесіне осы тармақтың бірінші бөлігінде көрсетілген тәртіппен кедендік төлемдер, салықтар, арнайы, демпингке қарсы, өтемақы баждары, өсімпұлдар, пайыздар бойынша берешекті өтеу тәсілдері қолданылғаннан кейін оның кедендік төлемдер, салықтар, арнайы, демпингке қарсы, өтемақы баждары, өсімпұлдар, пайыздар бойынша берешегі өтелмеген жағдайда, заңды тұлғада біреуден көп құрылымдық бөлімше болған кезде, кеден органы осындай заңды тұлғаның барлық құрылымдық бөлімшелеріне бір мезгілде осы баптың 1-тармағының 2), 3) және 4) тармақшаларында көрсетілген кедендік төлемдер, салықтар, арнайы, демпингке қарсы, өтемақы баждары, өсімпұлдар, пайыздар бойынша берешектің өтелуін қамтамасыз ету тәсілдерін қолданады. </w:t>
      </w:r>
    </w:p>
    <w:bookmarkEnd w:id="1519"/>
    <w:bookmarkStart w:name="z2122" w:id="1520"/>
    <w:p>
      <w:pPr>
        <w:spacing w:after="0"/>
        <w:ind w:left="0"/>
        <w:jc w:val="both"/>
      </w:pPr>
      <w:r>
        <w:rPr>
          <w:rFonts w:ascii="Times New Roman"/>
          <w:b w:val="false"/>
          <w:i w:val="false"/>
          <w:color w:val="000000"/>
          <w:sz w:val="28"/>
        </w:rPr>
        <w:t>
      Заңды тұлға кедендік төлемдер, салықтар, арнайы, демпингке қарсы, өтемақы баждары, өсімпұлдар, пайыздар бойынша берешекті өтеу туралы хабарлама өзіне табыс етілгеннен кейін отыз жұмыс күні ішінде кедендік төлемдер, салықтар, арнайы, демпингке қарсы, өтемақы баждары, өсімпұлдар, пайыздар бойынша берешекті өтемеген жағдайда, кеден органы төлеушілерге – заңды тұлғаның құрылымдық бөлімшелеріне осы баптың 1-тармағының 2), 3) және 4) тармақшаларында көрсетілген, бюджетке берешектің өтелуін қамтамасыз ету тәсілдерін қолданады.</w:t>
      </w:r>
    </w:p>
    <w:bookmarkEnd w:id="1520"/>
    <w:bookmarkStart w:name="z2123" w:id="1521"/>
    <w:p>
      <w:pPr>
        <w:spacing w:after="0"/>
        <w:ind w:left="0"/>
        <w:jc w:val="both"/>
      </w:pPr>
      <w:r>
        <w:rPr>
          <w:rFonts w:ascii="Times New Roman"/>
          <w:b w:val="false"/>
          <w:i w:val="false"/>
          <w:color w:val="000000"/>
          <w:sz w:val="28"/>
        </w:rPr>
        <w:t xml:space="preserve">
      3. Кедендік төлемдер мен салықтар, арнайы, демпингке қарсы, өтемақы баждары, өсімпұлдар, пайыздар бойынша берешектің өтелуін қамтамасыз ету тәсілдері төлеушіге осы тарауда көзделген мерзiмдерде қолданылады. </w:t>
      </w:r>
    </w:p>
    <w:bookmarkEnd w:id="1521"/>
    <w:bookmarkStart w:name="z2124" w:id="1522"/>
    <w:p>
      <w:pPr>
        <w:spacing w:after="0"/>
        <w:ind w:left="0"/>
        <w:jc w:val="both"/>
      </w:pPr>
      <w:r>
        <w:rPr>
          <w:rFonts w:ascii="Times New Roman"/>
          <w:b w:val="false"/>
          <w:i w:val="false"/>
          <w:color w:val="000000"/>
          <w:sz w:val="28"/>
        </w:rPr>
        <w:t>
      4. Егер осы Кодексте өзгеше белгіленбесе, кедендік төлемдер, салықтар, арнайы, демпингке қарсы, өтемақы баждары, өсімпұлдар, пайыздар бойынша берешектің өтелуін қамтамасыз ету тәсілдері мынадай:</w:t>
      </w:r>
    </w:p>
    <w:bookmarkEnd w:id="1522"/>
    <w:bookmarkStart w:name="z2125" w:id="1523"/>
    <w:p>
      <w:pPr>
        <w:spacing w:after="0"/>
        <w:ind w:left="0"/>
        <w:jc w:val="both"/>
      </w:pPr>
      <w:r>
        <w:rPr>
          <w:rFonts w:ascii="Times New Roman"/>
          <w:b w:val="false"/>
          <w:i w:val="false"/>
          <w:color w:val="000000"/>
          <w:sz w:val="28"/>
        </w:rPr>
        <w:t>
      1) банкрот деп таныған жағдайда – соттың төлеушіні банкрот деп тану туралы шешімі заңды күшіне енген күннен бастап;</w:t>
      </w:r>
    </w:p>
    <w:bookmarkEnd w:id="1523"/>
    <w:bookmarkStart w:name="z2126" w:id="1524"/>
    <w:p>
      <w:pPr>
        <w:spacing w:after="0"/>
        <w:ind w:left="0"/>
        <w:jc w:val="both"/>
      </w:pPr>
      <w:r>
        <w:rPr>
          <w:rFonts w:ascii="Times New Roman"/>
          <w:b w:val="false"/>
          <w:i w:val="false"/>
          <w:color w:val="000000"/>
          <w:sz w:val="28"/>
        </w:rPr>
        <w:t>
      2) оңалту рәсімі қолданылған жағдайда – оңалту рәсімін қолдану туралы сот шешімі заңды күшіне енген күннен бастап;</w:t>
      </w:r>
    </w:p>
    <w:bookmarkEnd w:id="1524"/>
    <w:bookmarkStart w:name="z2127" w:id="1525"/>
    <w:p>
      <w:pPr>
        <w:spacing w:after="0"/>
        <w:ind w:left="0"/>
        <w:jc w:val="both"/>
      </w:pPr>
      <w:r>
        <w:rPr>
          <w:rFonts w:ascii="Times New Roman"/>
          <w:b w:val="false"/>
          <w:i w:val="false"/>
          <w:color w:val="000000"/>
          <w:sz w:val="28"/>
        </w:rPr>
        <w:t>
      3) сот берешекті қайта құрылымдау туралы келісімді бекіткен жағдайда – осындай келісімді бекіту туралы сот ұйғарымы заңды күшіне енген күннен бастап;</w:t>
      </w:r>
    </w:p>
    <w:bookmarkEnd w:id="1525"/>
    <w:bookmarkStart w:name="z2128" w:id="1526"/>
    <w:p>
      <w:pPr>
        <w:spacing w:after="0"/>
        <w:ind w:left="0"/>
        <w:jc w:val="both"/>
      </w:pPr>
      <w:r>
        <w:rPr>
          <w:rFonts w:ascii="Times New Roman"/>
          <w:b w:val="false"/>
          <w:i w:val="false"/>
          <w:color w:val="000000"/>
          <w:sz w:val="28"/>
        </w:rPr>
        <w:t xml:space="preserve">
      4) екінші деңгейдегі банктер, сақтандыру (қайта сақтандыру) ұйымдары мәжбүрлеп таратылған жағдайда – соттың мәжбүрлеп тарату туралы шешімі заңды күшіне енген күннен бастап қолданылмайды. </w:t>
      </w:r>
    </w:p>
    <w:bookmarkEnd w:id="1526"/>
    <w:bookmarkStart w:name="z2129" w:id="1527"/>
    <w:p>
      <w:pPr>
        <w:spacing w:after="0"/>
        <w:ind w:left="0"/>
        <w:jc w:val="both"/>
      </w:pPr>
      <w:r>
        <w:rPr>
          <w:rFonts w:ascii="Times New Roman"/>
          <w:b w:val="false"/>
          <w:i w:val="false"/>
          <w:color w:val="000000"/>
          <w:sz w:val="28"/>
        </w:rPr>
        <w:t>
      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белгіленген тәртіппен кредиторлар талаптарының тізіліміне енгізілмеген, берешекті қайта құрылымдау рәсімі қолданылғаннан кейін туындаған кедендік төлемдер, салықтар, арнайы, демпингке қарсы, өтемақы баждары, өсімпұлдар, пайыздар бойынша берешектің сомасы бойынша осы тараудың ережелеріне сәйкес кедендік төлемдер, салықтар, арнайы, демпингке қарсы, өтемақы баждары, өсімпұлдар, пайыздар бойынша берешектің өтелуін қамтамасыз ету тәсілдері қолданылады.</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124-бап. Кедендік төлемдердің, салықтардың, арнайы, демпингке қарсы, өтемақы баждарының мерзiмiнде төленбеген сомасына өсiмпұл</w:t>
      </w:r>
    </w:p>
    <w:bookmarkStart w:name="z2130" w:id="1528"/>
    <w:p>
      <w:pPr>
        <w:spacing w:after="0"/>
        <w:ind w:left="0"/>
        <w:jc w:val="both"/>
      </w:pPr>
      <w:r>
        <w:rPr>
          <w:rFonts w:ascii="Times New Roman"/>
          <w:b w:val="false"/>
          <w:i w:val="false"/>
          <w:color w:val="000000"/>
          <w:sz w:val="28"/>
        </w:rPr>
        <w:t>
      1. Кедендік төлемдердің, салықтардың, арнайы, демпингке қарсы, өтемақы баждарының сомалары белгіленген мерзiмде төленбеген, сондай-ақ кедендік төлемдер, салықтар, арнайы, демпингке қарсы, өтемақы баждары бойынша берешек туындаған жағдайда өсiмпұл төленеді. Осы баптың 2-тармағында белгiленген кедендік төлемдердің, салықтардың, арнайы, демпингке қарсы, өтемақы баждарының белгіленген мерзiмде төленбеген сомасына, сондай-ақ кедендік төлемдер, салықтар, арнайы, демпингке қарсы, өтемақы баждары бойынша берешекке есепке жазылатын мөлшер өсiмпұл болып танылады.</w:t>
      </w:r>
    </w:p>
    <w:bookmarkEnd w:id="1528"/>
    <w:bookmarkStart w:name="z2131" w:id="1529"/>
    <w:p>
      <w:pPr>
        <w:spacing w:after="0"/>
        <w:ind w:left="0"/>
        <w:jc w:val="both"/>
      </w:pPr>
      <w:r>
        <w:rPr>
          <w:rFonts w:ascii="Times New Roman"/>
          <w:b w:val="false"/>
          <w:i w:val="false"/>
          <w:color w:val="000000"/>
          <w:sz w:val="28"/>
        </w:rPr>
        <w:t>
      2. Өсiмпұл кедендік төлемдерді, салықтарды, арнайы, демпингке қарсы, өтемақы баждарын төлеу мерзімдері аяқталған күннен кейінгі күннен бастап, төлеу күнін қоса алғанда, кедендік төлемдердi, салықтарды, арнайы, демпингке қарсы, өтемақы баждарын төлеудің мерзімі өткен әрбір күні үшін Қазақстан Республикасы Ұлттық Банкінің базалық мөлшерлемесінің 1,25 еселенген мөлшерінде есептеледі.</w:t>
      </w:r>
    </w:p>
    <w:bookmarkEnd w:id="1529"/>
    <w:bookmarkStart w:name="z2132" w:id="1530"/>
    <w:p>
      <w:pPr>
        <w:spacing w:after="0"/>
        <w:ind w:left="0"/>
        <w:jc w:val="both"/>
      </w:pPr>
      <w:r>
        <w:rPr>
          <w:rFonts w:ascii="Times New Roman"/>
          <w:b w:val="false"/>
          <w:i w:val="false"/>
          <w:color w:val="000000"/>
          <w:sz w:val="28"/>
        </w:rPr>
        <w:t>
      Өсiмпұл кедендік төлемдер, салықтар, арнайы, демпингке қарсы, өтемақы баждары, өсімпұлдар, пайыздар бойынша берешектің өтелуін қамтамасыз ету тәсілдерін және кедендік төлемдер, салықтар, арнайы, демпингке қарсы, өтемақы баждары, өсімпұлдар, пайыздар бойынша берешекті мәжбүрлеп өндіріп алу шараларын, сондай-ақ Қазақстан Республикасының заңдарында көзделген өзге де жауаптылық шараларын қолдануға қарамастан, есепке жазылады және төленедi.</w:t>
      </w:r>
    </w:p>
    <w:bookmarkEnd w:id="1530"/>
    <w:bookmarkStart w:name="z2133" w:id="1531"/>
    <w:p>
      <w:pPr>
        <w:spacing w:after="0"/>
        <w:ind w:left="0"/>
        <w:jc w:val="both"/>
      </w:pPr>
      <w:r>
        <w:rPr>
          <w:rFonts w:ascii="Times New Roman"/>
          <w:b w:val="false"/>
          <w:i w:val="false"/>
          <w:color w:val="000000"/>
          <w:sz w:val="28"/>
        </w:rPr>
        <w:t>
      3. Өсiмпұл тексеру нәтижелері туралы хабарлама немесе бұзушылықтарды жою туралы хабарлама немесе кедендік төлемдердің, салықтардың, арнайы, демпингке қарсы, өтемақы баждарының, өсімпұлдардың, пайыздардың мерзiмiнде төленбеген сомалары туралы хабарлама шығарылған күннен бастап олар хабарламада көрсетілген талаптарды орындау мерзімі шегінде төленгенге дейін кедендік төлемдердің, салықтардың, арнайы, демпингке қарсы, өтемақы баждарының төленбеген сомасына есепке жазылмайды.</w:t>
      </w:r>
    </w:p>
    <w:bookmarkEnd w:id="1531"/>
    <w:bookmarkStart w:name="z2134" w:id="1532"/>
    <w:p>
      <w:pPr>
        <w:spacing w:after="0"/>
        <w:ind w:left="0"/>
        <w:jc w:val="both"/>
      </w:pPr>
      <w:r>
        <w:rPr>
          <w:rFonts w:ascii="Times New Roman"/>
          <w:b w:val="false"/>
          <w:i w:val="false"/>
          <w:color w:val="000000"/>
          <w:sz w:val="28"/>
        </w:rPr>
        <w:t>
      Осы тармақтың бірінші бөлігінде көрсетілген хабарламаның талаптарын орындау мерзімі шегінде кедендік төлемдер, салықтар, арнайы, демпинге қарсы, өтемақы баждары төленбеген немесе толық төленбеген кезде өсімпұл мұндай хабарлама шығарылған күннен бастап кедендік төлемдерді, салықтарды, арнайы, демпингке қарсы, өтемақы баждарын төлеу жөніндегі берешекті өтеу күніне дейін қоса алғанда есепке жазылады.</w:t>
      </w:r>
    </w:p>
    <w:bookmarkEnd w:id="1532"/>
    <w:bookmarkStart w:name="z2135" w:id="1533"/>
    <w:p>
      <w:pPr>
        <w:spacing w:after="0"/>
        <w:ind w:left="0"/>
        <w:jc w:val="both"/>
      </w:pPr>
      <w:r>
        <w:rPr>
          <w:rFonts w:ascii="Times New Roman"/>
          <w:b w:val="false"/>
          <w:i w:val="false"/>
          <w:color w:val="000000"/>
          <w:sz w:val="28"/>
        </w:rPr>
        <w:t>
      4. Өсімпұл тексеру нәтижелері туралы хабарламаға, камералдық кедендік тексеру нәтижелері бойынша бұзушылықтарды жою туралы хабарламаға,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хабарламаға шағым жасалған жағдайда, егер тауарларды кедендік декларациялау кеден органының кейіннен осындай кеден органы не жоғары тұрған кеден органы күшін жойған және кері қайтарып алған алдын ала алынған жеке жазбаша түсіндірмесіне сәйкес жүзеге асырылған жағдайда, кедендік төлемдер, салықтар, арнайы, демпингке қарсы, өтемақы баждары бойынша берешек сомасына есепке жазылмайды.</w:t>
      </w:r>
    </w:p>
    <w:bookmarkEnd w:id="1533"/>
    <w:bookmarkStart w:name="z2136" w:id="1534"/>
    <w:p>
      <w:pPr>
        <w:spacing w:after="0"/>
        <w:ind w:left="0"/>
        <w:jc w:val="both"/>
      </w:pPr>
      <w:r>
        <w:rPr>
          <w:rFonts w:ascii="Times New Roman"/>
          <w:b w:val="false"/>
          <w:i w:val="false"/>
          <w:color w:val="000000"/>
          <w:sz w:val="28"/>
        </w:rPr>
        <w:t>
      Егер кеден органы өтініш иесі алдын ала жеке жазбаша түсіндірме алу үшін кеден органына анық емес және (немесе) толық емес мәліметтер қамтылған құжаттарды, жалған құжаттарды не анық емес және (немесе) толық емес мәліметтерді ұсынғанын анықтаған жағдайда, осы тармақтың бірінші бөлігінің ережелері қолданылмайды.</w:t>
      </w:r>
    </w:p>
    <w:bookmarkEnd w:id="1534"/>
    <w:bookmarkStart w:name="z2137" w:id="1535"/>
    <w:p>
      <w:pPr>
        <w:spacing w:after="0"/>
        <w:ind w:left="0"/>
        <w:jc w:val="both"/>
      </w:pPr>
      <w:r>
        <w:rPr>
          <w:rFonts w:ascii="Times New Roman"/>
          <w:b w:val="false"/>
          <w:i w:val="false"/>
          <w:color w:val="000000"/>
          <w:sz w:val="28"/>
        </w:rPr>
        <w:t>
      Тауарлардың жекелеген түрлерін сыныптау туралы қабылданған шешімдер мен түсіндірмелерге, тауарларды сыныптау туралы алдын ала шешімдерге,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шешімдерге, тауарлардың шығарылған жері туралы алдын ала шешімдерге, әкелінетін тауарлардың кедендік құнын айқындау әдістерін қолдану мәселелері бойынша алдын ала шешімдерге қатысты осы тармақтың бірінші бөлігінің ережелері қолданылмайды.</w:t>
      </w:r>
    </w:p>
    <w:bookmarkEnd w:id="1535"/>
    <w:bookmarkStart w:name="z2138" w:id="1536"/>
    <w:p>
      <w:pPr>
        <w:spacing w:after="0"/>
        <w:ind w:left="0"/>
        <w:jc w:val="both"/>
      </w:pPr>
      <w:r>
        <w:rPr>
          <w:rFonts w:ascii="Times New Roman"/>
          <w:b w:val="false"/>
          <w:i w:val="false"/>
          <w:color w:val="000000"/>
          <w:sz w:val="28"/>
        </w:rPr>
        <w:t>
      5. Өсiмпұл кедендік төлемдер, салықтар, арнайы, демпингке қарсы, өтемақы баждары бойынша төлеушіде туындаған берешек сомасына:</w:t>
      </w:r>
    </w:p>
    <w:bookmarkEnd w:id="1536"/>
    <w:p>
      <w:pPr>
        <w:spacing w:after="0"/>
        <w:ind w:left="0"/>
        <w:jc w:val="both"/>
      </w:pPr>
      <w:r>
        <w:rPr>
          <w:rFonts w:ascii="Times New Roman"/>
          <w:b w:val="false"/>
          <w:i w:val="false"/>
          <w:color w:val="000000"/>
          <w:sz w:val="28"/>
        </w:rPr>
        <w:t xml:space="preserve">
      1)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берешекті қайта құрылымдау туралы келісімді бекіткен жағдайда, төлеушіге қатысты кедендік төлемдер, салықтар, арнайы, демпингке қарсы, өтемақы баждары бойынша берешекті өтеу мерзімі өзгерген кезде;</w:t>
      </w:r>
    </w:p>
    <w:p>
      <w:pPr>
        <w:spacing w:after="0"/>
        <w:ind w:left="0"/>
        <w:jc w:val="both"/>
      </w:pPr>
      <w:r>
        <w:rPr>
          <w:rFonts w:ascii="Times New Roman"/>
          <w:b w:val="false"/>
          <w:i w:val="false"/>
          <w:color w:val="000000"/>
          <w:sz w:val="28"/>
        </w:rPr>
        <w:t>
      2) сот банкроттық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3) сот оңалту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4) берешекті қайта құрылымдау рәсімі қолданылған кезде – осындай рәсімді қолдану туралы сот шешімі шығарылған күннен бастап;</w:t>
      </w:r>
    </w:p>
    <w:bookmarkStart w:name="z8161" w:id="1537"/>
    <w:p>
      <w:pPr>
        <w:spacing w:after="0"/>
        <w:ind w:left="0"/>
        <w:jc w:val="both"/>
      </w:pPr>
      <w:r>
        <w:rPr>
          <w:rFonts w:ascii="Times New Roman"/>
          <w:b w:val="false"/>
          <w:i w:val="false"/>
          <w:color w:val="000000"/>
          <w:sz w:val="28"/>
        </w:rPr>
        <w:t>
      5) сот төлем қабілеттілігін қалпына келтіру немесе сот арқылы банкроттық рәсімін қолдану туралы іс қозғау жөнінде ұйғарым шығарған кезде – осындай ұйғарым шығарылған күннен бастап есепке жазылмайды.</w:t>
      </w:r>
    </w:p>
    <w:bookmarkEnd w:id="1537"/>
    <w:p>
      <w:pPr>
        <w:spacing w:after="0"/>
        <w:ind w:left="0"/>
        <w:jc w:val="both"/>
      </w:pPr>
      <w:r>
        <w:rPr>
          <w:rFonts w:ascii="Times New Roman"/>
          <w:b w:val="false"/>
          <w:i w:val="false"/>
          <w:color w:val="000000"/>
          <w:sz w:val="28"/>
        </w:rPr>
        <w:t>
      5-1. Өсімпұлды есепке жазу:</w:t>
      </w:r>
    </w:p>
    <w:p>
      <w:pPr>
        <w:spacing w:after="0"/>
        <w:ind w:left="0"/>
        <w:jc w:val="both"/>
      </w:pPr>
      <w:r>
        <w:rPr>
          <w:rFonts w:ascii="Times New Roman"/>
          <w:b w:val="false"/>
          <w:i w:val="false"/>
          <w:color w:val="000000"/>
          <w:sz w:val="28"/>
        </w:rPr>
        <w:t>
      1) төлеушіні банкрот деп танудан бас тарту туралы сот шешімі заңды күшіне енген жағдайда – сот банкроттық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2) оңалту жоспарын бекітуден бас тарту туралы сот ұйғарымы заңды күшіне енген жағдайда – сот оңалту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3) төлеушіге қатысты оңалту рәсімін қолданудан бас тарту туралы сот шешімі заңды күшіне енген жағдайда – сот оңалту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xml:space="preserve">
      4) төлеуші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 рәсімін қолдану туралы шешім қабылдаған күннен бастап;</w:t>
      </w:r>
    </w:p>
    <w:p>
      <w:pPr>
        <w:spacing w:after="0"/>
        <w:ind w:left="0"/>
        <w:jc w:val="both"/>
      </w:pPr>
      <w:r>
        <w:rPr>
          <w:rFonts w:ascii="Times New Roman"/>
          <w:b w:val="false"/>
          <w:i w:val="false"/>
          <w:color w:val="000000"/>
          <w:sz w:val="28"/>
        </w:rPr>
        <w:t>
      5) соттың төлем қабілеттілігін қалпына келтіру немесе сот арқылы банкроттық рәсімін қолданудан бас тарту туралы шешімі заңды күшіне енген жағдайда қайта басталады.</w:t>
      </w:r>
    </w:p>
    <w:bookmarkStart w:name="z2139" w:id="1538"/>
    <w:p>
      <w:pPr>
        <w:spacing w:after="0"/>
        <w:ind w:left="0"/>
        <w:jc w:val="both"/>
      </w:pPr>
      <w:r>
        <w:rPr>
          <w:rFonts w:ascii="Times New Roman"/>
          <w:b w:val="false"/>
          <w:i w:val="false"/>
          <w:color w:val="000000"/>
          <w:sz w:val="28"/>
        </w:rPr>
        <w:t>
      6. Өсiмпұл соттың жеке тұлғаны хабарсыз кеткен деп тану туралы шешімі күшіне енген күннен бастап осы шешімнің күші жойылған күнге дейін кедендік төлемдер, салықтар, арнайы, демпингке қарсы, өтемақы баждары бойынша берешек сомасына есепке жазылмайды.</w:t>
      </w:r>
    </w:p>
    <w:bookmarkEnd w:id="1538"/>
    <w:bookmarkStart w:name="z2140" w:id="1539"/>
    <w:p>
      <w:pPr>
        <w:spacing w:after="0"/>
        <w:ind w:left="0"/>
        <w:jc w:val="both"/>
      </w:pPr>
      <w:r>
        <w:rPr>
          <w:rFonts w:ascii="Times New Roman"/>
          <w:b w:val="false"/>
          <w:i w:val="false"/>
          <w:color w:val="000000"/>
          <w:sz w:val="28"/>
        </w:rPr>
        <w:t>
      7. Өсімпұлдарға, пайыздарға өсімпұл есепке жазылмайды.</w:t>
      </w:r>
    </w:p>
    <w:bookmarkEnd w:id="1539"/>
    <w:bookmarkStart w:name="z2141" w:id="1540"/>
    <w:p>
      <w:pPr>
        <w:spacing w:after="0"/>
        <w:ind w:left="0"/>
        <w:jc w:val="both"/>
      </w:pPr>
      <w:r>
        <w:rPr>
          <w:rFonts w:ascii="Times New Roman"/>
          <w:b w:val="false"/>
          <w:i w:val="false"/>
          <w:color w:val="000000"/>
          <w:sz w:val="28"/>
        </w:rPr>
        <w:t xml:space="preserve">
      8. Өсiмпұл кедендік төлемдердің, салықтардың, арнайы, демпингке қарсы, өтемақы баждарының артық төленген сомасына есепке жатқызуды жүргізу арқылы өтелген кедендік төлемдер, салықтар, арнайы, демпингке қарсы, өтемақы баждары бойынша берешек сомасына есепке жатқызуды жүргізуге арналған төлем құжатының күнінен бастап есепке жазылмайды. </w:t>
      </w:r>
    </w:p>
    <w:bookmarkEnd w:id="1540"/>
    <w:bookmarkStart w:name="z2142" w:id="1541"/>
    <w:p>
      <w:pPr>
        <w:spacing w:after="0"/>
        <w:ind w:left="0"/>
        <w:jc w:val="both"/>
      </w:pPr>
      <w:r>
        <w:rPr>
          <w:rFonts w:ascii="Times New Roman"/>
          <w:b w:val="false"/>
          <w:i w:val="false"/>
          <w:color w:val="000000"/>
          <w:sz w:val="28"/>
        </w:rPr>
        <w:t>
      9. Өсiмпұл кедендік төлемдердің, салықтардың, арнайы, демпингке қарсы, өтемақы баждарының сомаларын бюджетке есепке жатқызған кезде:</w:t>
      </w:r>
    </w:p>
    <w:bookmarkEnd w:id="1541"/>
    <w:bookmarkStart w:name="z2143" w:id="1542"/>
    <w:p>
      <w:pPr>
        <w:spacing w:after="0"/>
        <w:ind w:left="0"/>
        <w:jc w:val="both"/>
      </w:pPr>
      <w:r>
        <w:rPr>
          <w:rFonts w:ascii="Times New Roman"/>
          <w:b w:val="false"/>
          <w:i w:val="false"/>
          <w:color w:val="000000"/>
          <w:sz w:val="28"/>
        </w:rPr>
        <w:t>
      1) екінші деңгейдегі банктер немесе банктік операциялардың жекелеген түрлерін жүзеге асыратын ұйымдар төлеушінің банктік шотынан ақшаны есептен шығарған күннен бастап;</w:t>
      </w:r>
    </w:p>
    <w:bookmarkEnd w:id="1542"/>
    <w:bookmarkStart w:name="z2144" w:id="1543"/>
    <w:p>
      <w:pPr>
        <w:spacing w:after="0"/>
        <w:ind w:left="0"/>
        <w:jc w:val="both"/>
      </w:pPr>
      <w:r>
        <w:rPr>
          <w:rFonts w:ascii="Times New Roman"/>
          <w:b w:val="false"/>
          <w:i w:val="false"/>
          <w:color w:val="000000"/>
          <w:sz w:val="28"/>
        </w:rPr>
        <w:t>
      2) төлеуші банкоматтар немесе өзге де электрондық құрылғылар арқылы төлемді жүзеге асырған күннен бастап;</w:t>
      </w:r>
    </w:p>
    <w:bookmarkEnd w:id="1543"/>
    <w:bookmarkStart w:name="z2145" w:id="1544"/>
    <w:p>
      <w:pPr>
        <w:spacing w:after="0"/>
        <w:ind w:left="0"/>
        <w:jc w:val="both"/>
      </w:pPr>
      <w:r>
        <w:rPr>
          <w:rFonts w:ascii="Times New Roman"/>
          <w:b w:val="false"/>
          <w:i w:val="false"/>
          <w:color w:val="000000"/>
          <w:sz w:val="28"/>
        </w:rPr>
        <w:t>
      3) төлеуші қолма-қол ақшаны екінші деңгейдегі банкке немесе банктік операциялардың жекелеген түрлерін жүзеге асыратын ұйымға енгізген күннен бастап есепке жазылмайды.</w:t>
      </w:r>
    </w:p>
    <w:bookmarkEnd w:id="1544"/>
    <w:bookmarkStart w:name="z2146" w:id="1545"/>
    <w:p>
      <w:pPr>
        <w:spacing w:after="0"/>
        <w:ind w:left="0"/>
        <w:jc w:val="both"/>
      </w:pPr>
      <w:r>
        <w:rPr>
          <w:rFonts w:ascii="Times New Roman"/>
          <w:b w:val="false"/>
          <w:i w:val="false"/>
          <w:color w:val="000000"/>
          <w:sz w:val="28"/>
        </w:rPr>
        <w:t>
      10. Өсімпұл төлеушінің жеке шотында бар аванстық төлемдердің сомасына, кедендік төлемнің, салықтың, арнайы, демпингке қарсы, өтемақы бажының осы түрі бойынша кедендік төлемдердің, салықтардың, арнайы, демпингке қарсы, өтемақы баждарының артық төленген сомасына пропорционалды түрдегі кедендік төлемдердің, салықтардың, арнайы, демпингке қарсы, өтемақы баждарының белгіленген мерзімде төленбеген сомасына, кедендік төлемдер, салықтар, арнайы, демпингке қарсы, өтемақы баждары бойынша берешек сомасына өзінің негізінде төлеушінің жеке шотында артық төленген сома пайда болған төлем құжатының күнінен бастап есепке жазылмайды.</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Төлеушінің банктік шоттары бойынша шығыс операцияларын тоқтата тұру</w:t>
      </w:r>
    </w:p>
    <w:bookmarkStart w:name="z2147" w:id="1546"/>
    <w:p>
      <w:pPr>
        <w:spacing w:after="0"/>
        <w:ind w:left="0"/>
        <w:jc w:val="both"/>
      </w:pPr>
      <w:r>
        <w:rPr>
          <w:rFonts w:ascii="Times New Roman"/>
          <w:b w:val="false"/>
          <w:i w:val="false"/>
          <w:color w:val="000000"/>
          <w:sz w:val="28"/>
        </w:rPr>
        <w:t>
      1. Төлеушінің банктік шоттары бойынша шығыс операцияларын тоқтата тұру мынадай жағдайларда:</w:t>
      </w:r>
    </w:p>
    <w:bookmarkEnd w:id="1546"/>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бойынша берешек, өсімпұлдар, пайыздар өтелмеген жағдайда – кедендік төлемдер, салықтар, арнайы, демпингке қарсы, өтемақы баждары бойынша берешекті, өсімпұлдарды, пайыздарды өтеу туралы хабарлама табыс етілген күннен кейінгі он жұмыс күні ішінде;</w:t>
      </w:r>
    </w:p>
    <w:p>
      <w:pPr>
        <w:spacing w:after="0"/>
        <w:ind w:left="0"/>
        <w:jc w:val="both"/>
      </w:pPr>
      <w:r>
        <w:rPr>
          <w:rFonts w:ascii="Times New Roman"/>
          <w:b w:val="false"/>
          <w:i w:val="false"/>
          <w:color w:val="000000"/>
          <w:sz w:val="28"/>
        </w:rPr>
        <w:t>
      2) бұзушылықтарды жою туралы хабарлама орындалмаған жағдайда – осы Кодекстің 417-бабының 3-5-тармағында көзделген жағдайды қоспағанда, бұзушылықтарды жою туралы хабарламаны орындау мерзімі өткен күннен бастап бес жұмыс күні ішінде;</w:t>
      </w:r>
    </w:p>
    <w:p>
      <w:pPr>
        <w:spacing w:after="0"/>
        <w:ind w:left="0"/>
        <w:jc w:val="both"/>
      </w:pPr>
      <w:r>
        <w:rPr>
          <w:rFonts w:ascii="Times New Roman"/>
          <w:b w:val="false"/>
          <w:i w:val="false"/>
          <w:color w:val="000000"/>
          <w:sz w:val="28"/>
        </w:rPr>
        <w:t>
      3) осы Кодекстің 420-бабының 3-тармағында көзделген, тексерілетін тұлғаның объектісіне кіруден бас тарту жағдайларынан басқа, осы Кодекстің 420-бабы 4-тармағының бірінші бөлігінде аталған лауазымды адамдардың тексерілетін тұлғаның объектісіне кіруінен негізсіз бас тартылған жағдайда – лауазымды адамдардың кіруінен бас тарту туралы хаттама жасалған күннен бастап бес жұмыс күні ішінде;</w:t>
      </w:r>
    </w:p>
    <w:p>
      <w:pPr>
        <w:spacing w:after="0"/>
        <w:ind w:left="0"/>
        <w:jc w:val="both"/>
      </w:pPr>
      <w:r>
        <w:rPr>
          <w:rFonts w:ascii="Times New Roman"/>
          <w:b w:val="false"/>
          <w:i w:val="false"/>
          <w:color w:val="000000"/>
          <w:sz w:val="28"/>
        </w:rPr>
        <w:t>
      4) төлеушінің тіркеу деректерінде көрсетілген орналасқан жерінде болмауына байланысты, пошта немесе өзге де байланыс ұйымы жіберілген: бұзушылықтарды жою туралы хабарламаны, тексеру нәтижелері туралы хабарламаны және (немесе) кедендік баждардың, салықтардың, өсімпұлдардың, пайыздардың белгіленген мерзімде төленбеген сомалары туралы хабарламаны қайтарған жағдайда – қайтарылған күннен бастап бес жұмыс күні ішінде төлеушінің банктік шоттары бойынша шығыс операцияларын тоқтата тұру туралы өкім шығару арқылы жүргізіледі.</w:t>
      </w:r>
    </w:p>
    <w:bookmarkStart w:name="z2148" w:id="1547"/>
    <w:p>
      <w:pPr>
        <w:spacing w:after="0"/>
        <w:ind w:left="0"/>
        <w:jc w:val="both"/>
      </w:pPr>
      <w:r>
        <w:rPr>
          <w:rFonts w:ascii="Times New Roman"/>
          <w:b w:val="false"/>
          <w:i w:val="false"/>
          <w:color w:val="000000"/>
          <w:sz w:val="28"/>
        </w:rPr>
        <w:t>
      2. Төлеушінің банктік шоттары бойынша шығыс операцияларын тоқтата тұру мыналардан:</w:t>
      </w:r>
    </w:p>
    <w:bookmarkEnd w:id="1547"/>
    <w:bookmarkStart w:name="z2149" w:id="1548"/>
    <w:p>
      <w:pPr>
        <w:spacing w:after="0"/>
        <w:ind w:left="0"/>
        <w:jc w:val="both"/>
      </w:pPr>
      <w:r>
        <w:rPr>
          <w:rFonts w:ascii="Times New Roman"/>
          <w:b w:val="false"/>
          <w:i w:val="false"/>
          <w:color w:val="000000"/>
          <w:sz w:val="28"/>
        </w:rPr>
        <w:t>
      1) төлеушінің кедендік төлемдер, салықтар, арнайы, демпингке қарсы, өтемақы баждары, өсімпұлдар, пайыздар бойынша берешекті өз бетінше өтеуі жөніндегі операциялардан;</w:t>
      </w:r>
    </w:p>
    <w:bookmarkEnd w:id="1548"/>
    <w:bookmarkStart w:name="z2150" w:id="1549"/>
    <w:p>
      <w:pPr>
        <w:spacing w:after="0"/>
        <w:ind w:left="0"/>
        <w:jc w:val="both"/>
      </w:pPr>
      <w:r>
        <w:rPr>
          <w:rFonts w:ascii="Times New Roman"/>
          <w:b w:val="false"/>
          <w:i w:val="false"/>
          <w:color w:val="000000"/>
          <w:sz w:val="28"/>
        </w:rPr>
        <w:t>
      2) ақшаны:</w:t>
      </w:r>
    </w:p>
    <w:bookmarkEnd w:id="1549"/>
    <w:bookmarkStart w:name="z2151" w:id="1550"/>
    <w:p>
      <w:pPr>
        <w:spacing w:after="0"/>
        <w:ind w:left="0"/>
        <w:jc w:val="both"/>
      </w:pPr>
      <w:r>
        <w:rPr>
          <w:rFonts w:ascii="Times New Roman"/>
          <w:b w:val="false"/>
          <w:i w:val="false"/>
          <w:color w:val="000000"/>
          <w:sz w:val="28"/>
        </w:rPr>
        <w:t>
      адамның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w:t>
      </w:r>
    </w:p>
    <w:bookmarkEnd w:id="1550"/>
    <w:bookmarkStart w:name="z2152" w:id="1551"/>
    <w:p>
      <w:pPr>
        <w:spacing w:after="0"/>
        <w:ind w:left="0"/>
        <w:jc w:val="both"/>
      </w:pPr>
      <w:r>
        <w:rPr>
          <w:rFonts w:ascii="Times New Roman"/>
          <w:b w:val="false"/>
          <w:i w:val="false"/>
          <w:color w:val="000000"/>
          <w:sz w:val="28"/>
        </w:rPr>
        <w:t>
      еңбек шарты бойынша жұмыс істейтін адамдармен жұмыстан шығу жәрдемақыларын төлеу және еңбекақы төлеу, авторлық шарт бойынша сыйақылар төлеу, клиенттің міндетті зейнетақы жарналарын, жұмыс берушінің міндетті зейнетақы жарналарын, міндетті кәсіптік зейнетақы жарналарын бірыңғай жинақтаушы зейнетақы қорына аудару және әлеуметтік аударымдарды Мемлекеттік әлеуметтік сақтандыру қорына, міндетті әлеуметтік медициналық сақтандыруға аударымдарды және (немесе) жарналарды әлеуметтік медициналық сақтандыру қорына төлеу жөніндегі міндеттемелері бойынша есеп айырысулар үшін ақшаны алып қоюды көздейтін атқару құжаттары;</w:t>
      </w:r>
    </w:p>
    <w:bookmarkEnd w:id="1551"/>
    <w:bookmarkStart w:name="z2153" w:id="1552"/>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бойынша берешекті, өсімпұлдарды, пайыздарды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ал осы баптың 1-тармағының 1) және 2) тармақшаларында көзделген жағдайларда кедендік төлемдердің, салықтардың, арнайы, демпингке қарсы, өтемақы баждарының, өсімпұлдардың, пайыздардың көрсетілген сомалары шегінде қолданылады.</w:t>
      </w:r>
    </w:p>
    <w:bookmarkEnd w:id="1552"/>
    <w:bookmarkStart w:name="z2154" w:id="1553"/>
    <w:p>
      <w:pPr>
        <w:spacing w:after="0"/>
        <w:ind w:left="0"/>
        <w:jc w:val="both"/>
      </w:pPr>
      <w:r>
        <w:rPr>
          <w:rFonts w:ascii="Times New Roman"/>
          <w:b w:val="false"/>
          <w:i w:val="false"/>
          <w:color w:val="000000"/>
          <w:sz w:val="28"/>
        </w:rPr>
        <w:t>
      Банктік шоттар бойынша шығыс операцияларын тоқтата тұру туралы өкім Қазақстан Республикасының уәкілетті мемлекеттік органдарының немесе лауазымды адамдардың тыйым салуды қолдануы туралы шешімдерінің негізінде тыйым салу қолданылған ақша сомасына қолданылмайды.</w:t>
      </w:r>
    </w:p>
    <w:bookmarkEnd w:id="1553"/>
    <w:bookmarkStart w:name="z2155" w:id="1554"/>
    <w:p>
      <w:pPr>
        <w:spacing w:after="0"/>
        <w:ind w:left="0"/>
        <w:jc w:val="both"/>
      </w:pPr>
      <w:r>
        <w:rPr>
          <w:rFonts w:ascii="Times New Roman"/>
          <w:b w:val="false"/>
          <w:i w:val="false"/>
          <w:color w:val="000000"/>
          <w:sz w:val="28"/>
        </w:rPr>
        <w:t>
      3. Төлеушінің банктік шоттары бойынша шығыс операцияларын тоқтата тұру туралы өкім уәкілетті орган Қазақстан Республикасының Ұлттық Банкімен келісу бойынша бекіткен нысанда шығарылады және оны банк немесе банктік операциялардың жекелеген түрлерін жүзеге асыратын ұйым алған күннен бастап күшіне енеді.</w:t>
      </w:r>
    </w:p>
    <w:bookmarkEnd w:id="1554"/>
    <w:bookmarkStart w:name="z2156" w:id="1555"/>
    <w:p>
      <w:pPr>
        <w:spacing w:after="0"/>
        <w:ind w:left="0"/>
        <w:jc w:val="both"/>
      </w:pPr>
      <w:r>
        <w:rPr>
          <w:rFonts w:ascii="Times New Roman"/>
          <w:b w:val="false"/>
          <w:i w:val="false"/>
          <w:color w:val="000000"/>
          <w:sz w:val="28"/>
        </w:rPr>
        <w:t>
      Кеден органы мұндай өкімді банктерге немесе банктік операциялардың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Кеден органының төлеушінің банктік шоттары бойынша шығыс операцияларын тоқтата тұру туралы өкімі электрондық нысанда жіберілген кезде, мұндай өкім Қазақстан Республикасының Ұлттық Банкімен келісілген форматта қалыптастырылады.</w:t>
      </w:r>
    </w:p>
    <w:bookmarkEnd w:id="1555"/>
    <w:bookmarkStart w:name="z2157" w:id="1556"/>
    <w:p>
      <w:pPr>
        <w:spacing w:after="0"/>
        <w:ind w:left="0"/>
        <w:jc w:val="both"/>
      </w:pPr>
      <w:r>
        <w:rPr>
          <w:rFonts w:ascii="Times New Roman"/>
          <w:b w:val="false"/>
          <w:i w:val="false"/>
          <w:color w:val="000000"/>
          <w:sz w:val="28"/>
        </w:rPr>
        <w:t>
      4. Төлеушінің банктік шоттары бойынша шығыс операцияларын тоқтата тұру туралы өкім банктердің немесе банктік операциялардың жекелеген түрлерін жүзеге асыратын ұйымдардың бұлжытпай орындауына жатады.</w:t>
      </w:r>
    </w:p>
    <w:bookmarkEnd w:id="1556"/>
    <w:bookmarkStart w:name="z2158" w:id="1557"/>
    <w:p>
      <w:pPr>
        <w:spacing w:after="0"/>
        <w:ind w:left="0"/>
        <w:jc w:val="both"/>
      </w:pPr>
      <w:r>
        <w:rPr>
          <w:rFonts w:ascii="Times New Roman"/>
          <w:b w:val="false"/>
          <w:i w:val="false"/>
          <w:color w:val="000000"/>
          <w:sz w:val="28"/>
        </w:rPr>
        <w:t>
      5. Төлеушінің банктік шоттары бойынша шығыс операцияларын тоқтата тұру туралы өкімнің күшін осындай өкімді шығарған кеден органы банктік шоттар бойынша шығыс операцияларын тоқтата тұрудың себептері жойылған күннен кейінгі бір жұмыс күнінен кешіктірмей жояды.</w:t>
      </w:r>
    </w:p>
    <w:bookmarkEnd w:id="1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енгізілмеді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Төлеушінің кассасы бойынша шығыс операцияларын тоқтата тұру</w:t>
      </w:r>
    </w:p>
    <w:bookmarkStart w:name="z2159" w:id="1558"/>
    <w:p>
      <w:pPr>
        <w:spacing w:after="0"/>
        <w:ind w:left="0"/>
        <w:jc w:val="both"/>
      </w:pPr>
      <w:r>
        <w:rPr>
          <w:rFonts w:ascii="Times New Roman"/>
          <w:b w:val="false"/>
          <w:i w:val="false"/>
          <w:color w:val="000000"/>
          <w:sz w:val="28"/>
        </w:rPr>
        <w:t>
      1. Төлеуші кедендік төлемдер, салықтар, арнайы, демпингке қарсы, өтемақы баждары, өсімпұлдар, пайыздар бойынша берешекті өтемеген жағдайда, кеден органы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жұмыс күні өткен соң төлеушінің кассасы бойынша шығыс операцияларын тоқтата тұруды жүргізеді.</w:t>
      </w:r>
    </w:p>
    <w:bookmarkEnd w:id="1558"/>
    <w:bookmarkStart w:name="z2160" w:id="1559"/>
    <w:p>
      <w:pPr>
        <w:spacing w:after="0"/>
        <w:ind w:left="0"/>
        <w:jc w:val="both"/>
      </w:pPr>
      <w:r>
        <w:rPr>
          <w:rFonts w:ascii="Times New Roman"/>
          <w:b w:val="false"/>
          <w:i w:val="false"/>
          <w:color w:val="000000"/>
          <w:sz w:val="28"/>
        </w:rPr>
        <w:t>
      Төлеушінің кассасы бойынша шығыс операцияларын тоқтата тұру, кейіннен кедендік төлемдер, салықтар, арнайы, демпингке қарсы, өтемақы баждары, өсімпұлдар, пайыздар бойынша берешекті өтеу есебіне аудару үшін екінші деңгейдегі банкке немесе банктік операциялардың жекелеген түрлерін жүзеге асыратын ұйымға ақша тапсыру жөніндегі операциялардан басқа, кассадағы қолма-қол ақшаның барлық шығыс операцияларына қолданылады.</w:t>
      </w:r>
    </w:p>
    <w:bookmarkEnd w:id="1559"/>
    <w:bookmarkStart w:name="z2161" w:id="1560"/>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 уәкілетті орган бекіткен нысан бойынша екі данада жасалады, оның бір данасы төлеушіге қол қойғызып немесе жіберу мен алу фактiлерiн растайтын өзге де тәсiлмен табыс етіледі.</w:t>
      </w:r>
    </w:p>
    <w:bookmarkEnd w:id="1560"/>
    <w:bookmarkStart w:name="z2162" w:id="1561"/>
    <w:p>
      <w:pPr>
        <w:spacing w:after="0"/>
        <w:ind w:left="0"/>
        <w:jc w:val="both"/>
      </w:pPr>
      <w:r>
        <w:rPr>
          <w:rFonts w:ascii="Times New Roman"/>
          <w:b w:val="false"/>
          <w:i w:val="false"/>
          <w:color w:val="000000"/>
          <w:sz w:val="28"/>
        </w:rPr>
        <w:t xml:space="preserve">
      2. Төлеушінің кассасы бойынша шығыс операцияларын тоқтата тұру туралы өкімді пошта операторы немесе байланыс операторы қайтарған жағдайда, осы Кодекстің </w:t>
      </w:r>
      <w:r>
        <w:rPr>
          <w:rFonts w:ascii="Times New Roman"/>
          <w:b w:val="false"/>
          <w:i w:val="false"/>
          <w:color w:val="000000"/>
          <w:sz w:val="28"/>
        </w:rPr>
        <w:t>116-бабының</w:t>
      </w:r>
      <w:r>
        <w:rPr>
          <w:rFonts w:ascii="Times New Roman"/>
          <w:b w:val="false"/>
          <w:i w:val="false"/>
          <w:color w:val="000000"/>
          <w:sz w:val="28"/>
        </w:rPr>
        <w:t xml:space="preserve"> 6-тармағында белгіленген тәртіппен зерттеп-қарау актісі жасалған күн осындай өкім табыс етілген күн болып табылады.</w:t>
      </w:r>
    </w:p>
    <w:bookmarkEnd w:id="1561"/>
    <w:bookmarkStart w:name="z2163" w:id="1562"/>
    <w:p>
      <w:pPr>
        <w:spacing w:after="0"/>
        <w:ind w:left="0"/>
        <w:jc w:val="both"/>
      </w:pPr>
      <w:r>
        <w:rPr>
          <w:rFonts w:ascii="Times New Roman"/>
          <w:b w:val="false"/>
          <w:i w:val="false"/>
          <w:color w:val="000000"/>
          <w:sz w:val="28"/>
        </w:rPr>
        <w:t>
      3. Кеден органының касса бойынша шығыс операцияларын тоқтата тұру туралы өкімі төлеушінің бұлжытпай орындауына жатады.</w:t>
      </w:r>
    </w:p>
    <w:bookmarkEnd w:id="1562"/>
    <w:bookmarkStart w:name="z2164" w:id="1563"/>
    <w:p>
      <w:pPr>
        <w:spacing w:after="0"/>
        <w:ind w:left="0"/>
        <w:jc w:val="both"/>
      </w:pPr>
      <w:r>
        <w:rPr>
          <w:rFonts w:ascii="Times New Roman"/>
          <w:b w:val="false"/>
          <w:i w:val="false"/>
          <w:color w:val="000000"/>
          <w:sz w:val="28"/>
        </w:rPr>
        <w:t>
      4. Төлеуші осы баптың талаптарын бұзғаны үшін Қазақстан Республикасының заңдарында белгіленген жауаптылықта болады.</w:t>
      </w:r>
    </w:p>
    <w:bookmarkEnd w:id="1563"/>
    <w:bookmarkStart w:name="z2165" w:id="1564"/>
    <w:p>
      <w:pPr>
        <w:spacing w:after="0"/>
        <w:ind w:left="0"/>
        <w:jc w:val="both"/>
      </w:pPr>
      <w:r>
        <w:rPr>
          <w:rFonts w:ascii="Times New Roman"/>
          <w:b w:val="false"/>
          <w:i w:val="false"/>
          <w:color w:val="000000"/>
          <w:sz w:val="28"/>
        </w:rPr>
        <w:t>
      5. Төлеуші кедендік төлемдер, салықтар, арнайы, демпингке қарсы, өтемақы баждары, өсімпұлдар, пайыздар бойынша берешекті өтегеннен кейін бір жұмыс күнінен кешіктірмей кеден органы кеден органының касса бойынша шығыс операцияларын тоқтата тұру туралы өкімінің күшін жояды.</w:t>
      </w:r>
    </w:p>
    <w:bookmarkEnd w:id="1564"/>
    <w:p>
      <w:pPr>
        <w:spacing w:after="0"/>
        <w:ind w:left="0"/>
        <w:jc w:val="both"/>
      </w:pPr>
      <w:r>
        <w:rPr>
          <w:rFonts w:ascii="Times New Roman"/>
          <w:b/>
          <w:i w:val="false"/>
          <w:color w:val="000000"/>
          <w:sz w:val="28"/>
        </w:rPr>
        <w:t>127-бап. Төлеушінің мүлікке билік етуін шектеу</w:t>
      </w:r>
    </w:p>
    <w:bookmarkStart w:name="z2166" w:id="1565"/>
    <w:p>
      <w:pPr>
        <w:spacing w:after="0"/>
        <w:ind w:left="0"/>
        <w:jc w:val="both"/>
      </w:pPr>
      <w:r>
        <w:rPr>
          <w:rFonts w:ascii="Times New Roman"/>
          <w:b w:val="false"/>
          <w:i w:val="false"/>
          <w:color w:val="000000"/>
          <w:sz w:val="28"/>
        </w:rPr>
        <w:t>
      1. Мынадай:</w:t>
      </w:r>
    </w:p>
    <w:bookmarkEnd w:id="1565"/>
    <w:bookmarkStart w:name="z2167" w:id="1566"/>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бес жұмыс күнi өткен соң – кедендік төлемдер, салықтар, арнайы, демпингке қарсы, өтемақы баждары, өсімпұлдар, пайыздар бойынша берешек өтелмеген;</w:t>
      </w:r>
    </w:p>
    <w:bookmarkEnd w:id="1566"/>
    <w:bookmarkStart w:name="z2168" w:id="1567"/>
    <w:p>
      <w:pPr>
        <w:spacing w:after="0"/>
        <w:ind w:left="0"/>
        <w:jc w:val="both"/>
      </w:pPr>
      <w:r>
        <w:rPr>
          <w:rFonts w:ascii="Times New Roman"/>
          <w:b w:val="false"/>
          <w:i w:val="false"/>
          <w:color w:val="000000"/>
          <w:sz w:val="28"/>
        </w:rPr>
        <w:t>
      2) төлеушіге тексеру нәтижелері бойынша кедендік төлемдер, салықтар, арнайы, демпингке қарсы, өтемақы баждары, өсімпұлдар бойынша сомалар есепке жазылған жағдайларда, осы баптың 2-тармағында көрсетілген шешімнің негізінде төлеушінің мүлікке билік етуін шектеу жүргізіледі.</w:t>
      </w:r>
    </w:p>
    <w:bookmarkEnd w:id="1567"/>
    <w:bookmarkStart w:name="z2169" w:id="1568"/>
    <w:p>
      <w:pPr>
        <w:spacing w:after="0"/>
        <w:ind w:left="0"/>
        <w:jc w:val="both"/>
      </w:pPr>
      <w:r>
        <w:rPr>
          <w:rFonts w:ascii="Times New Roman"/>
          <w:b w:val="false"/>
          <w:i w:val="false"/>
          <w:color w:val="000000"/>
          <w:sz w:val="28"/>
        </w:rPr>
        <w:t>
      Бұл ретте осы тармақшада көрсетілген жағдайда, кеден органы шектеуді тексеру нәтижелері туралы хабарлама төлеушіге табыс етілген күннен бастап он жұмыс күнінен кешіктірмей жүргізеді.</w:t>
      </w:r>
    </w:p>
    <w:bookmarkEnd w:id="1568"/>
    <w:bookmarkStart w:name="z2170" w:id="1569"/>
    <w:p>
      <w:pPr>
        <w:spacing w:after="0"/>
        <w:ind w:left="0"/>
        <w:jc w:val="both"/>
      </w:pPr>
      <w:r>
        <w:rPr>
          <w:rFonts w:ascii="Times New Roman"/>
          <w:b w:val="false"/>
          <w:i w:val="false"/>
          <w:color w:val="000000"/>
          <w:sz w:val="28"/>
        </w:rPr>
        <w:t>
      2. Төлеушінің мүлікке билік етуін шектеу туралы шешімді кеден органы уәкілетті орган белгілеген нысан бойынша кедендік төлемдер, салықтар, арнайы, демпингке қарсы, өтемақы баждары, өсімпұлдар, пайыздар бойынша берешек сомасына шығарады.</w:t>
      </w:r>
    </w:p>
    <w:bookmarkEnd w:id="1569"/>
    <w:bookmarkStart w:name="z2171" w:id="1570"/>
    <w:p>
      <w:pPr>
        <w:spacing w:after="0"/>
        <w:ind w:left="0"/>
        <w:jc w:val="both"/>
      </w:pPr>
      <w:r>
        <w:rPr>
          <w:rFonts w:ascii="Times New Roman"/>
          <w:b w:val="false"/>
          <w:i w:val="false"/>
          <w:color w:val="000000"/>
          <w:sz w:val="28"/>
        </w:rPr>
        <w:t>
      3. Төлеушінің мүлікке билік етуін шектеу туралы шешім меншік немесе шаруашылық жүргізу құқығында тиесілі, сондай-ақ осы төлеушінің балансында тұрған мүлікке қатысты шығарылады.</w:t>
      </w:r>
    </w:p>
    <w:bookmarkEnd w:id="1570"/>
    <w:bookmarkStart w:name="z2172" w:id="1571"/>
    <w:p>
      <w:pPr>
        <w:spacing w:after="0"/>
        <w:ind w:left="0"/>
        <w:jc w:val="both"/>
      </w:pPr>
      <w:r>
        <w:rPr>
          <w:rFonts w:ascii="Times New Roman"/>
          <w:b w:val="false"/>
          <w:i w:val="false"/>
          <w:color w:val="000000"/>
          <w:sz w:val="28"/>
        </w:rPr>
        <w:t>
      Мыналар:</w:t>
      </w:r>
    </w:p>
    <w:bookmarkEnd w:id="1571"/>
    <w:bookmarkStart w:name="z2173" w:id="1572"/>
    <w:p>
      <w:pPr>
        <w:spacing w:after="0"/>
        <w:ind w:left="0"/>
        <w:jc w:val="both"/>
      </w:pPr>
      <w:r>
        <w:rPr>
          <w:rFonts w:ascii="Times New Roman"/>
          <w:b w:val="false"/>
          <w:i w:val="false"/>
          <w:color w:val="000000"/>
          <w:sz w:val="28"/>
        </w:rPr>
        <w:t>
      тіршілікті қамтамасыз ету объектілері;</w:t>
      </w:r>
    </w:p>
    <w:bookmarkEnd w:id="1572"/>
    <w:bookmarkStart w:name="z2174" w:id="1573"/>
    <w:p>
      <w:pPr>
        <w:spacing w:after="0"/>
        <w:ind w:left="0"/>
        <w:jc w:val="both"/>
      </w:pPr>
      <w:r>
        <w:rPr>
          <w:rFonts w:ascii="Times New Roman"/>
          <w:b w:val="false"/>
          <w:i w:val="false"/>
          <w:color w:val="000000"/>
          <w:sz w:val="28"/>
        </w:rPr>
        <w:t>
      электр, жылу және өзге де энергия түрлері;</w:t>
      </w:r>
    </w:p>
    <w:bookmarkEnd w:id="1573"/>
    <w:bookmarkStart w:name="z2175" w:id="1574"/>
    <w:p>
      <w:pPr>
        <w:spacing w:after="0"/>
        <w:ind w:left="0"/>
        <w:jc w:val="both"/>
      </w:pPr>
      <w:r>
        <w:rPr>
          <w:rFonts w:ascii="Times New Roman"/>
          <w:b w:val="false"/>
          <w:i w:val="false"/>
          <w:color w:val="000000"/>
          <w:sz w:val="28"/>
        </w:rPr>
        <w:t>
      сақтау және (немесе) жарамдылық мерзімі бір жылдан аспайтын тамақ өнімдері немесе шикізат билік етілуін шектеуге жатпайды.</w:t>
      </w:r>
    </w:p>
    <w:bookmarkEnd w:id="1574"/>
    <w:bookmarkStart w:name="z2176" w:id="1575"/>
    <w:p>
      <w:pPr>
        <w:spacing w:after="0"/>
        <w:ind w:left="0"/>
        <w:jc w:val="both"/>
      </w:pPr>
      <w:r>
        <w:rPr>
          <w:rFonts w:ascii="Times New Roman"/>
          <w:b w:val="false"/>
          <w:i w:val="false"/>
          <w:color w:val="000000"/>
          <w:sz w:val="28"/>
        </w:rPr>
        <w:t>
      Төлеушінің билік етілуі шектелген, қаржы лизингіне берілген (алынған) не кепілге берілген мүлкін лизинг және (немесе) кепіл шартының қолданылуы тоқтағанға дейін кеден органының алып қоюына тыйым салынады.</w:t>
      </w:r>
    </w:p>
    <w:bookmarkEnd w:id="1575"/>
    <w:bookmarkStart w:name="z2177" w:id="1576"/>
    <w:p>
      <w:pPr>
        <w:spacing w:after="0"/>
        <w:ind w:left="0"/>
        <w:jc w:val="both"/>
      </w:pPr>
      <w:r>
        <w:rPr>
          <w:rFonts w:ascii="Times New Roman"/>
          <w:b w:val="false"/>
          <w:i w:val="false"/>
          <w:color w:val="000000"/>
          <w:sz w:val="28"/>
        </w:rPr>
        <w:t>
      Төлеушінің:</w:t>
      </w:r>
    </w:p>
    <w:bookmarkEnd w:id="1576"/>
    <w:bookmarkStart w:name="z2178" w:id="1577"/>
    <w:p>
      <w:pPr>
        <w:spacing w:after="0"/>
        <w:ind w:left="0"/>
        <w:jc w:val="both"/>
      </w:pPr>
      <w:r>
        <w:rPr>
          <w:rFonts w:ascii="Times New Roman"/>
          <w:b w:val="false"/>
          <w:i w:val="false"/>
          <w:color w:val="000000"/>
          <w:sz w:val="28"/>
        </w:rPr>
        <w:t>
      кеден органы мүлікке билік етуге шектеу қойған күннен бастап және оныңкүшін жойғанға дейін шарт талаптарын (шарттың қолданылу мерзімін ұзарту, қосалқы лизинг және (немесе) қайта кепілге қою) өзгертуіне;</w:t>
      </w:r>
    </w:p>
    <w:bookmarkEnd w:id="1577"/>
    <w:bookmarkStart w:name="z2179" w:id="1578"/>
    <w:p>
      <w:pPr>
        <w:spacing w:after="0"/>
        <w:ind w:left="0"/>
        <w:jc w:val="both"/>
      </w:pPr>
      <w:r>
        <w:rPr>
          <w:rFonts w:ascii="Times New Roman"/>
          <w:b w:val="false"/>
          <w:i w:val="false"/>
          <w:color w:val="000000"/>
          <w:sz w:val="28"/>
        </w:rPr>
        <w:t>
      төлеушінің мүлікке билік етуін шектеу туралы шешім шығарылған кезде кеден органы осы мүлікке қатысты шешім шығарған кезден бастап және оның күші жойылғанға дейін, қаржы лизингі мен кепілді қоса алғанда, жалға берілген мүлікке меншік құқығын жалға алушы мен кепіл ұстаушыға беруіне тыйым салынады.</w:t>
      </w:r>
    </w:p>
    <w:bookmarkEnd w:id="1578"/>
    <w:bookmarkStart w:name="z2180" w:id="1579"/>
    <w:p>
      <w:pPr>
        <w:spacing w:after="0"/>
        <w:ind w:left="0"/>
        <w:jc w:val="both"/>
      </w:pPr>
      <w:r>
        <w:rPr>
          <w:rFonts w:ascii="Times New Roman"/>
          <w:b w:val="false"/>
          <w:i w:val="false"/>
          <w:color w:val="000000"/>
          <w:sz w:val="28"/>
        </w:rPr>
        <w:t>
      4. Егер мүлікке билік етуді шектеу туралы шешім өзіне құқықтар немесе өзі бойынша мәмілелер мемлекеттік тіркелуге жататын мүлікке не мемлекеттік тіркелуге жататын мүлікке қатысты қабылданса, кеден органы мүлікке билік етуді шектеу туралы шешім төлеушіге табыс етілген күннен бастап бес жұмыс күнінен кешіктірмей осындай шешімнің көшірмесін мүлікке құқықтар ауыртпалығын тіркеу үшін Қазақстан Республикасының уәкілетті мемлекеттік органдарына жібереді.</w:t>
      </w:r>
    </w:p>
    <w:bookmarkEnd w:id="1579"/>
    <w:bookmarkStart w:name="z2181" w:id="1580"/>
    <w:p>
      <w:pPr>
        <w:spacing w:after="0"/>
        <w:ind w:left="0"/>
        <w:jc w:val="both"/>
      </w:pPr>
      <w:r>
        <w:rPr>
          <w:rFonts w:ascii="Times New Roman"/>
          <w:b w:val="false"/>
          <w:i w:val="false"/>
          <w:color w:val="000000"/>
          <w:sz w:val="28"/>
        </w:rPr>
        <w:t>
      Кеден органы мұндай шешімді Қазақстан Республикасының уәкілетті мемлекеттік органдарына қағаз жеткізгіште немесе телекоммуникациялар желісі бойынша беру арқылы электрондық нысанда жібереді.</w:t>
      </w:r>
    </w:p>
    <w:bookmarkEnd w:id="1580"/>
    <w:bookmarkStart w:name="z2182" w:id="1581"/>
    <w:p>
      <w:pPr>
        <w:spacing w:after="0"/>
        <w:ind w:left="0"/>
        <w:jc w:val="both"/>
      </w:pPr>
      <w:r>
        <w:rPr>
          <w:rFonts w:ascii="Times New Roman"/>
          <w:b w:val="false"/>
          <w:i w:val="false"/>
          <w:color w:val="000000"/>
          <w:sz w:val="28"/>
        </w:rPr>
        <w:t>
      5. Осы баптың 2-тармағында көрсетілген шешім төлеушіге табыс етілген күннен бастап он жұмыс күні өткен соң кеден органы төлеушіге мүлікті иелену, пайдалану және оған билік ету шарттарын бұзғаны үшін жауапкершілік туралы ескерте отырып, төлеушінің қатысуымен, уәкілетті орган белгіленген нысан бойынша мүлікті тізімдеу актісін жасау арқылы, билік етілуі шектелген мүлікке тізімдеу жүргізеді.</w:t>
      </w:r>
    </w:p>
    <w:bookmarkEnd w:id="1581"/>
    <w:bookmarkStart w:name="z2183" w:id="1582"/>
    <w:p>
      <w:pPr>
        <w:spacing w:after="0"/>
        <w:ind w:left="0"/>
        <w:jc w:val="both"/>
      </w:pPr>
      <w:r>
        <w:rPr>
          <w:rFonts w:ascii="Times New Roman"/>
          <w:b w:val="false"/>
          <w:i w:val="false"/>
          <w:color w:val="000000"/>
          <w:sz w:val="28"/>
        </w:rPr>
        <w:t>
      Төлеушінің меншік құқығында өзіне құқықтар немесе өзі бойынша мәмілелер мемлекеттік тіркелуге жататын мүлкі не мемлекеттік тіркелуге жататын мүлкі бар болған кезде, бірінше кезекте, осындай мүлік тізімдеуге ұшырайды.</w:t>
      </w:r>
    </w:p>
    <w:bookmarkEnd w:id="1582"/>
    <w:bookmarkStart w:name="z2184" w:id="1583"/>
    <w:p>
      <w:pPr>
        <w:spacing w:after="0"/>
        <w:ind w:left="0"/>
        <w:jc w:val="both"/>
      </w:pPr>
      <w:r>
        <w:rPr>
          <w:rFonts w:ascii="Times New Roman"/>
          <w:b w:val="false"/>
          <w:i w:val="false"/>
          <w:color w:val="000000"/>
          <w:sz w:val="28"/>
        </w:rPr>
        <w:t>
      Билік етілуі шектелген мүлікті тізімдеу төлеушінің бухгалтерлік есепке алу деректерінің немесе нарықтық құнының негізінде айқындалатын мүлікті тізімдеу актісінде көрсетілген баланстық құн көрсетіле отырып жүргізіледі. Қазақстан Республикасының бағалау қызметі туралы заңнамасына сәйкес жүргізілген бағалау туралы есепте айқындалған құн нарықтық құн болып табылады.</w:t>
      </w:r>
    </w:p>
    <w:bookmarkEnd w:id="1583"/>
    <w:bookmarkStart w:name="z2185" w:id="1584"/>
    <w:p>
      <w:pPr>
        <w:spacing w:after="0"/>
        <w:ind w:left="0"/>
        <w:jc w:val="both"/>
      </w:pPr>
      <w:r>
        <w:rPr>
          <w:rFonts w:ascii="Times New Roman"/>
          <w:b w:val="false"/>
          <w:i w:val="false"/>
          <w:color w:val="000000"/>
          <w:sz w:val="28"/>
        </w:rPr>
        <w:t>
      6. Төлеуші билік етілуі шектелген мүлікті тізімдеу актісін жасау кезінде осындай мүлікке меншік және (немесе) шаруашылық жүргізу құқығын, бухгалтерлік теңгерімді растайтын құжаттардың түпнұсқасын немесе нотариат куәландырған көшірмелерін кеден органының лауазымды адамдарына танысу үшін ұсынуға міндетті. Осы тармақта көрсетілген құжаттардың көшірмелері билік етілуі шектелген мүлікті тізімдеу актісіне қоса беріледі.</w:t>
      </w:r>
    </w:p>
    <w:bookmarkEnd w:id="1584"/>
    <w:bookmarkStart w:name="z2186" w:id="1585"/>
    <w:p>
      <w:pPr>
        <w:spacing w:after="0"/>
        <w:ind w:left="0"/>
        <w:jc w:val="both"/>
      </w:pPr>
      <w:r>
        <w:rPr>
          <w:rFonts w:ascii="Times New Roman"/>
          <w:b w:val="false"/>
          <w:i w:val="false"/>
          <w:color w:val="000000"/>
          <w:sz w:val="28"/>
        </w:rPr>
        <w:t>
      Төлеуші осы тармақта көрсетілген құжаттарды ұсынбаған жағдайда, осы баптың 2-тармағында көрсетілген шешімді шығарған кеден органы Қазақстан Республикасының уәкілетті мемлекеттік органдарына осындай төлеушінің меншік және (немесе) шаруашылық жүргізу құқығында осы баптың 4-тармағында көрсетілген мүліктің бар немесе жоқ болу фактісін растау туралы сұрау салу жібереді. Қазақстан Республикасының уәкілетті мемлекеттік органдарының осы тармақта көрсетілген сұрау салуға жауаптарының көшірмелері билік етілуі шектелген мүлікті тізімдеу актісіне қоса беріледі.</w:t>
      </w:r>
    </w:p>
    <w:bookmarkEnd w:id="1585"/>
    <w:bookmarkStart w:name="z2187" w:id="1586"/>
    <w:p>
      <w:pPr>
        <w:spacing w:after="0"/>
        <w:ind w:left="0"/>
        <w:jc w:val="both"/>
      </w:pPr>
      <w:r>
        <w:rPr>
          <w:rFonts w:ascii="Times New Roman"/>
          <w:b w:val="false"/>
          <w:i w:val="false"/>
          <w:color w:val="000000"/>
          <w:sz w:val="28"/>
        </w:rPr>
        <w:t>
      Билік етілуі шектелген мүлікті тізімдеу актісі екі данада жасалады және оған оны жасаған тұлға, сондай-ақ төлеуші және (немесе) оның лауазымды адамы қол қояды. Бұл ретте осындай актінің бір данасы осы баптың 9-тармағында белгіленген тәртіппен төлеушіге табыс етіледі.</w:t>
      </w:r>
    </w:p>
    <w:bookmarkEnd w:id="1586"/>
    <w:bookmarkStart w:name="z2188" w:id="1587"/>
    <w:p>
      <w:pPr>
        <w:spacing w:after="0"/>
        <w:ind w:left="0"/>
        <w:jc w:val="both"/>
      </w:pPr>
      <w:r>
        <w:rPr>
          <w:rFonts w:ascii="Times New Roman"/>
          <w:b w:val="false"/>
          <w:i w:val="false"/>
          <w:color w:val="000000"/>
          <w:sz w:val="28"/>
        </w:rPr>
        <w:t>
      7. Төлеуші билік етілуі шектелген мүліктің шектелуі Қазақстан Республикасының заңнамасына сәйкес алып тасталғанға дейін оның табиғи тозу салдарынан болған өзгерістерді және (немесе) қалыпты сақтау жағдайында табиғи кему нәтижесінде болған өзгерістерді қоспағанда, өзгеріссіз күйде сақталуын қамтамасыз етуге міндетті. Бұл ретте төлеуші көрсетілген мүлікке қатысты заңсыз әрекеттері үшін Қазақстан Республикасының заңдарына сәйкес жауапты болады.</w:t>
      </w:r>
    </w:p>
    <w:bookmarkEnd w:id="1587"/>
    <w:bookmarkStart w:name="z2189" w:id="1588"/>
    <w:p>
      <w:pPr>
        <w:spacing w:after="0"/>
        <w:ind w:left="0"/>
        <w:jc w:val="both"/>
      </w:pPr>
      <w:r>
        <w:rPr>
          <w:rFonts w:ascii="Times New Roman"/>
          <w:b w:val="false"/>
          <w:i w:val="false"/>
          <w:color w:val="000000"/>
          <w:sz w:val="28"/>
        </w:rPr>
        <w:t>
      Осы талаптарды сақтамаған кезде төлеуші билік етілуі шектелген мүлікті аукционға дайындау бойынша іс жүзінде шегілген шығындарды аукционды ұйымдастырушыға өтеуге міндетті.</w:t>
      </w:r>
    </w:p>
    <w:bookmarkEnd w:id="1588"/>
    <w:bookmarkStart w:name="z2190" w:id="1589"/>
    <w:p>
      <w:pPr>
        <w:spacing w:after="0"/>
        <w:ind w:left="0"/>
        <w:jc w:val="both"/>
      </w:pPr>
      <w:r>
        <w:rPr>
          <w:rFonts w:ascii="Times New Roman"/>
          <w:b w:val="false"/>
          <w:i w:val="false"/>
          <w:color w:val="000000"/>
          <w:sz w:val="28"/>
        </w:rPr>
        <w:t>
      8. Кедендік төлемдер, салықтар, арнайы, демпингке қарсы, өтемақы баждары, өсімпұлдар, пайыздар бойынша берешек өтелмеген және билік етілуі шектелген мүлік екі аукцион өткізілгеннен кейін өткізілмеген жағдайда, сондай-ақ мүлік шығып қалған жағдайларда, Қазақстан Республикасының заңнамасында көзделген тәртіппен кеден органы бастапқы тізімдеу актісінің күшін жою және мүлікті тізімдеудің жаңа актісі жасалған күнге төлеушінің жеке шотында бар кедендік төлемдер, салықтар, арнайы, демпингке қарсы, өтемақы баждары, өсімпұлдар, пайыздар бойынша берешек сомасы туралы деректерді ескере отырып, мүлікті тізімдеудің жаңа актісін жасау арқылы төлеушінің басқа мүлкін тізімдеуге ұшыратуға, сонымен бір мезгілде бастапқы жасалған тізімдеу актісін кері қайтарып алуға құқылы.</w:t>
      </w:r>
    </w:p>
    <w:bookmarkEnd w:id="1589"/>
    <w:bookmarkStart w:name="z2191" w:id="1590"/>
    <w:p>
      <w:pPr>
        <w:spacing w:after="0"/>
        <w:ind w:left="0"/>
        <w:jc w:val="both"/>
      </w:pPr>
      <w:r>
        <w:rPr>
          <w:rFonts w:ascii="Times New Roman"/>
          <w:b w:val="false"/>
          <w:i w:val="false"/>
          <w:color w:val="000000"/>
          <w:sz w:val="28"/>
        </w:rPr>
        <w:t xml:space="preserve">
      9. Кеден органы мүлікке билік етуді шектеу туралы шешімнің және мүлікті тізімдеу актісінің бір данасын төлеушіге қол қойғызып немесе хабарламасы бар тапсырыс хатпен пошта арқылы табыс етеді. </w:t>
      </w:r>
    </w:p>
    <w:bookmarkEnd w:id="1590"/>
    <w:bookmarkStart w:name="z2192" w:id="1591"/>
    <w:p>
      <w:pPr>
        <w:spacing w:after="0"/>
        <w:ind w:left="0"/>
        <w:jc w:val="both"/>
      </w:pPr>
      <w:r>
        <w:rPr>
          <w:rFonts w:ascii="Times New Roman"/>
          <w:b w:val="false"/>
          <w:i w:val="false"/>
          <w:color w:val="000000"/>
          <w:sz w:val="28"/>
        </w:rPr>
        <w:t xml:space="preserve">
      10. Мүлікке билік етуді шектеу туралы шешімді және (немесе) мүлікті тізімдеу актісін пошта операторы немесе байланыс операторы қайтарған жағдайда, осы Кодекстің </w:t>
      </w:r>
      <w:r>
        <w:rPr>
          <w:rFonts w:ascii="Times New Roman"/>
          <w:b w:val="false"/>
          <w:i w:val="false"/>
          <w:color w:val="000000"/>
          <w:sz w:val="28"/>
        </w:rPr>
        <w:t>116-бабының</w:t>
      </w:r>
      <w:r>
        <w:rPr>
          <w:rFonts w:ascii="Times New Roman"/>
          <w:b w:val="false"/>
          <w:i w:val="false"/>
          <w:color w:val="000000"/>
          <w:sz w:val="28"/>
        </w:rPr>
        <w:t xml:space="preserve"> 6-тармағында белгіленген тәртіппен зерттеп-қарау актісі жасалған күн осындай шешім және (немесе) акті табыс етілген күн болып табылады</w:t>
      </w:r>
    </w:p>
    <w:bookmarkEnd w:id="1591"/>
    <w:bookmarkStart w:name="z2193" w:id="1592"/>
    <w:p>
      <w:pPr>
        <w:spacing w:after="0"/>
        <w:ind w:left="0"/>
        <w:jc w:val="both"/>
      </w:pPr>
      <w:r>
        <w:rPr>
          <w:rFonts w:ascii="Times New Roman"/>
          <w:b w:val="false"/>
          <w:i w:val="false"/>
          <w:color w:val="000000"/>
          <w:sz w:val="28"/>
        </w:rPr>
        <w:t>
      11. Кеден органы мынадай:</w:t>
      </w:r>
    </w:p>
    <w:bookmarkEnd w:id="1592"/>
    <w:bookmarkStart w:name="z2194" w:id="1593"/>
    <w:p>
      <w:pPr>
        <w:spacing w:after="0"/>
        <w:ind w:left="0"/>
        <w:jc w:val="both"/>
      </w:pPr>
      <w:r>
        <w:rPr>
          <w:rFonts w:ascii="Times New Roman"/>
          <w:b w:val="false"/>
          <w:i w:val="false"/>
          <w:color w:val="000000"/>
          <w:sz w:val="28"/>
        </w:rPr>
        <w:t xml:space="preserve">
      1) төлеуші кедендік төлемдер, салықтар, арнайы, демпингке қарсы, өтемақы баждары, өсімпұлдар, пайыздар бойынша берешектің сомаларын өтеген жағдайда – осындай берешекті, өсімпұлды, пайыздарды өтеген күннен бастап бір жұмыс күнінен кешіктірмей; </w:t>
      </w:r>
    </w:p>
    <w:bookmarkEnd w:id="1593"/>
    <w:bookmarkStart w:name="z2195" w:id="1594"/>
    <w:p>
      <w:pPr>
        <w:spacing w:after="0"/>
        <w:ind w:left="0"/>
        <w:jc w:val="both"/>
      </w:pPr>
      <w:r>
        <w:rPr>
          <w:rFonts w:ascii="Times New Roman"/>
          <w:b w:val="false"/>
          <w:i w:val="false"/>
          <w:color w:val="000000"/>
          <w:sz w:val="28"/>
        </w:rPr>
        <w:t>
      2) шағым жасалған тексеру нәтижелері туралы хабарламаның күшін жоятын төлеушінің шағымын қараған уәкілетті орган шешім шығарған немесе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мүлікті тізімдеу актісінің күшін жояды.</w:t>
      </w:r>
    </w:p>
    <w:bookmarkEnd w:id="1594"/>
    <w:bookmarkStart w:name="z2196" w:id="1595"/>
    <w:p>
      <w:pPr>
        <w:spacing w:after="0"/>
        <w:ind w:left="0"/>
        <w:jc w:val="both"/>
      </w:pPr>
      <w:r>
        <w:rPr>
          <w:rFonts w:ascii="Times New Roman"/>
          <w:b w:val="false"/>
          <w:i w:val="false"/>
          <w:color w:val="000000"/>
          <w:sz w:val="28"/>
        </w:rPr>
        <w:t xml:space="preserve">
      12. Кеден органы осы баптың 4-тармағында көзделген жағдайларда, уәкілетті мемлекеттік органдарға: </w:t>
      </w:r>
    </w:p>
    <w:bookmarkEnd w:id="1595"/>
    <w:bookmarkStart w:name="z2197" w:id="1596"/>
    <w:p>
      <w:pPr>
        <w:spacing w:after="0"/>
        <w:ind w:left="0"/>
        <w:jc w:val="both"/>
      </w:pPr>
      <w:r>
        <w:rPr>
          <w:rFonts w:ascii="Times New Roman"/>
          <w:b w:val="false"/>
          <w:i w:val="false"/>
          <w:color w:val="000000"/>
          <w:sz w:val="28"/>
        </w:rPr>
        <w:t>
      1) мүлікті тізімдеу актісі жасалған күннен бастап бес жұмыс күнінен кешіктірмей осындай актінің көшірмелерін қоса бере отырып – тізімдеу актісінде көрсетілмеген;</w:t>
      </w:r>
    </w:p>
    <w:bookmarkEnd w:id="1596"/>
    <w:bookmarkStart w:name="z2198" w:id="1597"/>
    <w:p>
      <w:pPr>
        <w:spacing w:after="0"/>
        <w:ind w:left="0"/>
        <w:jc w:val="both"/>
      </w:pPr>
      <w:r>
        <w:rPr>
          <w:rFonts w:ascii="Times New Roman"/>
          <w:b w:val="false"/>
          <w:i w:val="false"/>
          <w:color w:val="000000"/>
          <w:sz w:val="28"/>
        </w:rPr>
        <w:t>
      2) мүлікке билік етуді шектеу туралы шешімнің күшін жою туралы шешім қабылданған күннен бастап бес жұмыс күнінен кешіктірмей осындай шешімнің көшірмелерін қоса бере отырып – осы баптың 11-тармағында көзделген жағдайларда күші жойылған билік етуді шектеу туралы шешімді;</w:t>
      </w:r>
    </w:p>
    <w:bookmarkEnd w:id="1597"/>
    <w:bookmarkStart w:name="z2199" w:id="1598"/>
    <w:p>
      <w:pPr>
        <w:spacing w:after="0"/>
        <w:ind w:left="0"/>
        <w:jc w:val="both"/>
      </w:pPr>
      <w:r>
        <w:rPr>
          <w:rFonts w:ascii="Times New Roman"/>
          <w:b w:val="false"/>
          <w:i w:val="false"/>
          <w:color w:val="000000"/>
          <w:sz w:val="28"/>
        </w:rPr>
        <w:t>
      3) сатып алу-сату шартына қол қойылған күннен бастап бес жұмыс күнінен кешіктірмей осындай шарттың көшірмелерін қоса бере отырып – уәкілетті заңды тұлға, оның ішінде салықтық берешек есебіне өткізілген;</w:t>
      </w:r>
    </w:p>
    <w:bookmarkEnd w:id="1598"/>
    <w:bookmarkStart w:name="z2200" w:id="1599"/>
    <w:p>
      <w:pPr>
        <w:spacing w:after="0"/>
        <w:ind w:left="0"/>
        <w:jc w:val="both"/>
      </w:pPr>
      <w:r>
        <w:rPr>
          <w:rFonts w:ascii="Times New Roman"/>
          <w:b w:val="false"/>
          <w:i w:val="false"/>
          <w:color w:val="000000"/>
          <w:sz w:val="28"/>
        </w:rPr>
        <w:t xml:space="preserve">
      4) сот орындаушысы кеден органына жүгінген күннен бастап бес жұмыс күнінен кешіктірмей мүліктің өткізілгенін және түскен соманың бөлінгенін растайтын құжаттарды қоса бере отырып,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көзделген мүлікке өндіріп алуды қолдану кезектілігі және Қазақстан Республикасының атқарушылық iс жүргiзу және сот орындаушыларының мәртебесi туралы заңнамасында көзделген мүлікті өткізуден түскен ақшаны бөлу тәртібі сақталған жағдайда, – сот актілерін орындау үшін көзделген тәртіппен атқарушылық iс жүргiзу органдары өткізген мүлікке құқықтардың ауыртпалығын тоқтату үшін қағаз жеткізгіште немесе телекоммуникациялар желісі бойынша беру арқылы электрондық нысанда хабар жібереді.</w:t>
      </w:r>
    </w:p>
    <w:bookmarkEnd w:id="1599"/>
    <w:bookmarkStart w:name="z2201" w:id="1600"/>
    <w:p>
      <w:pPr>
        <w:spacing w:after="0"/>
        <w:ind w:left="0"/>
        <w:jc w:val="left"/>
      </w:pPr>
      <w:r>
        <w:rPr>
          <w:rFonts w:ascii="Times New Roman"/>
          <w:b/>
          <w:i w:val="false"/>
          <w:color w:val="000000"/>
        </w:rPr>
        <w:t xml:space="preserve"> 3-параграф. Кедендік төлемдер, салықтар, арнайы, демпингке қарсы, өтемақы баждары, өсімпұлдар, пайыздар бойынша берешекті мәжбүрлеп өндіріп алу шаралары</w:t>
      </w:r>
    </w:p>
    <w:bookmarkEnd w:id="1600"/>
    <w:p>
      <w:pPr>
        <w:spacing w:after="0"/>
        <w:ind w:left="0"/>
        <w:jc w:val="both"/>
      </w:pPr>
      <w:r>
        <w:rPr>
          <w:rFonts w:ascii="Times New Roman"/>
          <w:b/>
          <w:i w:val="false"/>
          <w:color w:val="000000"/>
          <w:sz w:val="28"/>
        </w:rPr>
        <w:t>128-бап. Кедендік төлемдер, салықтар, арнайы, демпингке қарсы, өтемақы баждары, өсімпұлдар, пайыздар бойынша берешекті мәжбүрлеп өндіріп алу шаралары</w:t>
      </w:r>
    </w:p>
    <w:bookmarkStart w:name="z2202" w:id="1601"/>
    <w:p>
      <w:pPr>
        <w:spacing w:after="0"/>
        <w:ind w:left="0"/>
        <w:jc w:val="both"/>
      </w:pPr>
      <w:r>
        <w:rPr>
          <w:rFonts w:ascii="Times New Roman"/>
          <w:b w:val="false"/>
          <w:i w:val="false"/>
          <w:color w:val="000000"/>
          <w:sz w:val="28"/>
        </w:rPr>
        <w:t xml:space="preserve">
      1. Кеден органдары төлеушi – заңды тұлғаның, заңды тұлғаның құрылымдық бөлімшесінің, Қазақстан Республикасында қызметін тұрақты мекеме арқылы жүзеге асыратын бейрезиденттің, жеке кәсіпкердің кедендік төлемдер, салықтар, арнайы, демпингке қарсы, өтемақы баждары, өсімпұлдар, пайыздар бойынша берешегін мәжбүрлеп өндіріп алу шараларын қолданады. </w:t>
      </w:r>
    </w:p>
    <w:bookmarkEnd w:id="1601"/>
    <w:bookmarkStart w:name="z2203" w:id="1602"/>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өсімпұлдар, пайыздар бойынша берешекті мәжбүрлеп өндіріп алу шаралары мына жағдайларда қолданылмайды:</w:t>
      </w:r>
    </w:p>
    <w:bookmarkEnd w:id="1602"/>
    <w:bookmarkStart w:name="z2204" w:id="1603"/>
    <w:p>
      <w:pPr>
        <w:spacing w:after="0"/>
        <w:ind w:left="0"/>
        <w:jc w:val="both"/>
      </w:pPr>
      <w:r>
        <w:rPr>
          <w:rFonts w:ascii="Times New Roman"/>
          <w:b w:val="false"/>
          <w:i w:val="false"/>
          <w:color w:val="000000"/>
          <w:sz w:val="28"/>
        </w:rPr>
        <w:t>
      1) банкроттық туралы іс бойынша іс жүргізу қозғалса – сот банкроттық туралы іс бойынша іс жүргізуді қозғау туралы ұйғарым шығарған күннен бастап;</w:t>
      </w:r>
    </w:p>
    <w:bookmarkEnd w:id="1603"/>
    <w:bookmarkStart w:name="z2205" w:id="1604"/>
    <w:p>
      <w:pPr>
        <w:spacing w:after="0"/>
        <w:ind w:left="0"/>
        <w:jc w:val="both"/>
      </w:pPr>
      <w:r>
        <w:rPr>
          <w:rFonts w:ascii="Times New Roman"/>
          <w:b w:val="false"/>
          <w:i w:val="false"/>
          <w:color w:val="000000"/>
          <w:sz w:val="28"/>
        </w:rPr>
        <w:t>
      2) төлеушiге қатысты оңалту рәсімі қолданылса – сот оңалту туралы іс бойынша іс жүргізуді қозғау туралы ұйғарым шығарған күннен бастап;</w:t>
      </w:r>
    </w:p>
    <w:bookmarkEnd w:id="1604"/>
    <w:bookmarkStart w:name="z2206" w:id="1605"/>
    <w:p>
      <w:pPr>
        <w:spacing w:after="0"/>
        <w:ind w:left="0"/>
        <w:jc w:val="both"/>
      </w:pPr>
      <w:r>
        <w:rPr>
          <w:rFonts w:ascii="Times New Roman"/>
          <w:b w:val="false"/>
          <w:i w:val="false"/>
          <w:color w:val="000000"/>
          <w:sz w:val="28"/>
        </w:rPr>
        <w:t>
      3) екінші деңгейдегі банктер, сақтандыру (қайта сақтандыру) ұйымдары мәжбүрлеп таратылса – соттың мәжбүрлеп тарату туралы шешімі заңды күшіне енген күннен бастап;</w:t>
      </w:r>
    </w:p>
    <w:bookmarkEnd w:id="1605"/>
    <w:bookmarkStart w:name="z8106" w:id="1606"/>
    <w:p>
      <w:pPr>
        <w:spacing w:after="0"/>
        <w:ind w:left="0"/>
        <w:jc w:val="both"/>
      </w:pPr>
      <w:r>
        <w:rPr>
          <w:rFonts w:ascii="Times New Roman"/>
          <w:b w:val="false"/>
          <w:i w:val="false"/>
          <w:color w:val="000000"/>
          <w:sz w:val="28"/>
        </w:rPr>
        <w:t>
      3-1) Қазақстан Республикасы бейрезидент-банктері филиалдарының, Қазақстан Республикасы бейрезидент-сақтандыру (қайта сақтандыру) ұйымдары филиалдарының қызметі мәжбүрлеп тоқтатылса – қаржы нарығы мен қаржы ұйымдарын реттеу, бақылау және қадағалау жөніндегі уәкілетті орган лицензиядан айыру туралы шешім қабылдаған күннен бастап;</w:t>
      </w:r>
    </w:p>
    <w:bookmarkEnd w:id="1606"/>
    <w:bookmarkStart w:name="z2207" w:id="1607"/>
    <w:p>
      <w:pPr>
        <w:spacing w:after="0"/>
        <w:ind w:left="0"/>
        <w:jc w:val="both"/>
      </w:pPr>
      <w:r>
        <w:rPr>
          <w:rFonts w:ascii="Times New Roman"/>
          <w:b w:val="false"/>
          <w:i w:val="false"/>
          <w:color w:val="000000"/>
          <w:sz w:val="28"/>
        </w:rPr>
        <w:t>
      4) берешекті қайта құрылымдау туралы келісімді сот бекітсе – соттың осындай келісімді бекіту туралы ұйғарымы заңды күшіне енген күннен бастап.</w:t>
      </w:r>
    </w:p>
    <w:bookmarkEnd w:id="1607"/>
    <w:bookmarkStart w:name="z2208" w:id="1608"/>
    <w:p>
      <w:pPr>
        <w:spacing w:after="0"/>
        <w:ind w:left="0"/>
        <w:jc w:val="both"/>
      </w:pPr>
      <w:r>
        <w:rPr>
          <w:rFonts w:ascii="Times New Roman"/>
          <w:b w:val="false"/>
          <w:i w:val="false"/>
          <w:color w:val="000000"/>
          <w:sz w:val="28"/>
        </w:rPr>
        <w:t>
      3. Кедендік төлемдер, салықтар, арнайы, демпингке қарсы, өтемақы баждары, өсімпұлдар, пайыздар бойынша берешекті мәжбүрлеп өндіріп алу мынадай тәртіппен:</w:t>
      </w:r>
    </w:p>
    <w:bookmarkEnd w:id="1608"/>
    <w:bookmarkStart w:name="z2209" w:id="1609"/>
    <w:p>
      <w:pPr>
        <w:spacing w:after="0"/>
        <w:ind w:left="0"/>
        <w:jc w:val="both"/>
      </w:pPr>
      <w:r>
        <w:rPr>
          <w:rFonts w:ascii="Times New Roman"/>
          <w:b w:val="false"/>
          <w:i w:val="false"/>
          <w:color w:val="000000"/>
          <w:sz w:val="28"/>
        </w:rPr>
        <w:t>
      1) банктік шоттардағы ақша есебінен;</w:t>
      </w:r>
    </w:p>
    <w:bookmarkEnd w:id="1609"/>
    <w:bookmarkStart w:name="z2210" w:id="1610"/>
    <w:p>
      <w:pPr>
        <w:spacing w:after="0"/>
        <w:ind w:left="0"/>
        <w:jc w:val="both"/>
      </w:pPr>
      <w:r>
        <w:rPr>
          <w:rFonts w:ascii="Times New Roman"/>
          <w:b w:val="false"/>
          <w:i w:val="false"/>
          <w:color w:val="000000"/>
          <w:sz w:val="28"/>
        </w:rPr>
        <w:t>
      2) дебиторлар шоттарынан;</w:t>
      </w:r>
    </w:p>
    <w:bookmarkEnd w:id="1610"/>
    <w:bookmarkStart w:name="z2211" w:id="1611"/>
    <w:p>
      <w:pPr>
        <w:spacing w:after="0"/>
        <w:ind w:left="0"/>
        <w:jc w:val="both"/>
      </w:pPr>
      <w:r>
        <w:rPr>
          <w:rFonts w:ascii="Times New Roman"/>
          <w:b w:val="false"/>
          <w:i w:val="false"/>
          <w:color w:val="000000"/>
          <w:sz w:val="28"/>
        </w:rPr>
        <w:t>
      3) билік етілуі шектелген мүлікті өткізу есебінен жүргiзiледi.</w:t>
      </w:r>
    </w:p>
    <w:bookmarkEnd w:id="1611"/>
    <w:bookmarkStart w:name="z2212" w:id="1612"/>
    <w:p>
      <w:pPr>
        <w:spacing w:after="0"/>
        <w:ind w:left="0"/>
        <w:jc w:val="both"/>
      </w:pPr>
      <w:r>
        <w:rPr>
          <w:rFonts w:ascii="Times New Roman"/>
          <w:b w:val="false"/>
          <w:i w:val="false"/>
          <w:color w:val="000000"/>
          <w:sz w:val="28"/>
        </w:rPr>
        <w:t>
      4. Заңды тұлғаның құрылымдық бөлімшесі оған кедендік төлемдер, салықтар, арнайы, демпингке қарсы, өтемақы баждары, өсімпұлдар, пайыздар бойынша берешекті өтеу туралы хабарлама табыс етілгеннен кейін қырық жұмыс күні ішінде кедендік төлемдер, салықтар, арнайы, демпингке қарсы, өтемақы баждары, өсімпұлдар, пайыздар бойынша берешекті өтемеген жағдайда, кеден органы төлеушiге – осы құрылымдық бөлімшені құрған заңды тұлғаға мәжбүрлеп өндіріп алу шараларын қолдану арқылы кедендік төлемдер, салықтар, арнайы, демпингке қарсы, өтемақы баждары, өсімпұлдар, пайыздар бойынша берешек сомасын өндіріп алады.</w:t>
      </w:r>
    </w:p>
    <w:bookmarkEnd w:id="1612"/>
    <w:bookmarkStart w:name="z2213" w:id="1613"/>
    <w:p>
      <w:pPr>
        <w:spacing w:after="0"/>
        <w:ind w:left="0"/>
        <w:jc w:val="both"/>
      </w:pPr>
      <w:r>
        <w:rPr>
          <w:rFonts w:ascii="Times New Roman"/>
          <w:b w:val="false"/>
          <w:i w:val="false"/>
          <w:color w:val="000000"/>
          <w:sz w:val="28"/>
        </w:rPr>
        <w:t>
      Заңды тұлғаның құрылымдық бөлімшесіне осы тармақтың бірінші бөлігінде көрсетілген тәртіппен мәжбүрлеп өндіріп алу шаралары қолданылғаннан кейін оның кедендік төлемдер, салықтар, арнайы, демпингке қарсы, өтемақы баждары, өсімпұлдар, пайыздар бойынша берешегі өтелмеген жағдайда, заңды тұлғада біреуден көп құрылымдық бөлімше болған кезде кеден органы мұндай заңды тұлғаның барлық құрылымдық бөлімшелеріне бір мезгілде осы баптың 3-тармағының 1) тармақшасында көрсетілген мәжбүрлеп өндіріп алу шарасын қолданады.</w:t>
      </w:r>
    </w:p>
    <w:bookmarkEnd w:id="1613"/>
    <w:bookmarkStart w:name="z2214" w:id="1614"/>
    <w:p>
      <w:pPr>
        <w:spacing w:after="0"/>
        <w:ind w:left="0"/>
        <w:jc w:val="both"/>
      </w:pPr>
      <w:r>
        <w:rPr>
          <w:rFonts w:ascii="Times New Roman"/>
          <w:b w:val="false"/>
          <w:i w:val="false"/>
          <w:color w:val="000000"/>
          <w:sz w:val="28"/>
        </w:rPr>
        <w:t>
      5. Заңды тұлға оған кедендік төлемдер, салықтар, арнайы, демпингке қарсы, өтемақы баждары, өсімпұлдар, пайыздар бойынша берешекті өтеу туралы хабарлама табыс етілгеннен кейін қырық жұмыс күні ішінде берешекті өтемеген жағдайда, кеден органы төлеушiлерге – заңды тұлғаның құрылымдық бөлімшелеріне мәжбүрлеп өндіріп алу шараларын қолдану арқылы кедендік төлемдер, салықтар, арнайы, демпингке қарсы, өтемақы баждары, өсімпұлдар, пайыздар бойынша берешектің сомасын өндіріп алады.</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Кедендік төлемдер, салықтар, арнайы, демпингке қарсы, өтемақы баждары, өсімпұлдар, пайыздар бойынша берешекті төлеушінің банктік шоттарындағы ақшасы есебінен өндіріп алу</w:t>
      </w:r>
    </w:p>
    <w:bookmarkStart w:name="z2215" w:id="1615"/>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 өтелмеген жағдайда, кеден органы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жиырма жұмыс күні өткен соң төлеушінің банктік шоттарынан кедендік төлемдер, салықтар, арнайы, демпингке қарсы, өтемақы баждары, өсімпұлдар, пайыздар бойынша берешек сомасын мәжбүрлеу тәртiбiмен өндіріп алады.</w:t>
      </w:r>
    </w:p>
    <w:bookmarkEnd w:id="1615"/>
    <w:bookmarkStart w:name="z2216" w:id="1616"/>
    <w:p>
      <w:pPr>
        <w:spacing w:after="0"/>
        <w:ind w:left="0"/>
        <w:jc w:val="both"/>
      </w:pP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әлеуметтік қорғау,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медициналық сақтандыру, инвестициялық және венчурлік қорлар туралы заңнамалық актілеріне сәйкес өндіріп алуға жол берілмейтін банктік шоттарға қолданылмайды.</w:t>
      </w:r>
    </w:p>
    <w:bookmarkEnd w:id="1616"/>
    <w:bookmarkStart w:name="z2217" w:id="1617"/>
    <w:p>
      <w:pPr>
        <w:spacing w:after="0"/>
        <w:ind w:left="0"/>
        <w:jc w:val="both"/>
      </w:pPr>
      <w:r>
        <w:rPr>
          <w:rFonts w:ascii="Times New Roman"/>
          <w:b w:val="false"/>
          <w:i w:val="false"/>
          <w:color w:val="000000"/>
          <w:sz w:val="28"/>
        </w:rPr>
        <w:t>
      2. Даусыз тәртіппен өндіріп алу туралы шешім төлеушінің банктік шоттары ашылған банкке немесе банктік операциялардың жекелеген түрлерін жүзеге асыратын ұйымдарға кеден органының қажетті ақшаны төлеушінің банктік шоттарынан есептен шығаруға және бюджетке аударуға арналған инкассолық өкімін жіберу нысанында қабылданады.</w:t>
      </w:r>
    </w:p>
    <w:bookmarkEnd w:id="1617"/>
    <w:bookmarkStart w:name="z2218" w:id="1618"/>
    <w:p>
      <w:pPr>
        <w:spacing w:after="0"/>
        <w:ind w:left="0"/>
        <w:jc w:val="both"/>
      </w:pPr>
      <w:r>
        <w:rPr>
          <w:rFonts w:ascii="Times New Roman"/>
          <w:b w:val="false"/>
          <w:i w:val="false"/>
          <w:color w:val="000000"/>
          <w:sz w:val="28"/>
        </w:rPr>
        <w:t>
      Кеден органы инкассолық өкімді банктерге немесе банктік операциялардың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Инкассолық өкім электрондық нысанда жіберілген кезде мұндай инкассолық өкім Қазақстан Республикасының Ұлттық Банкімен келісілген форматта қалыптастырылады.</w:t>
      </w:r>
    </w:p>
    <w:bookmarkEnd w:id="1618"/>
    <w:bookmarkStart w:name="z2219" w:id="1619"/>
    <w:p>
      <w:pPr>
        <w:spacing w:after="0"/>
        <w:ind w:left="0"/>
        <w:jc w:val="both"/>
      </w:pPr>
      <w:r>
        <w:rPr>
          <w:rFonts w:ascii="Times New Roman"/>
          <w:b w:val="false"/>
          <w:i w:val="false"/>
          <w:color w:val="000000"/>
          <w:sz w:val="28"/>
        </w:rPr>
        <w:t>
      3. Банк немесе банктік операциялардың жекелеген түрлерін жүзеге асыратын ұйым кеден органының кедендік төлемдер, салықтар, арнайы, демпингке қарсы, өтемақы баждары, өсімпұлдар, пайыздар бойынша берешекті төлеушiнің бір банктік шотынан өндіріп алу туралы инкассолық өкімін орындаған кезде банк немесе банктік операциялардың жекелеген түрлерін жүзеге асыратын ұйым төлеушiнің көрсетілген банкте немесе банктік операциялардың жекелеген түрлерін жүзеге асыратын ұйымда ашқан басқа банктік шоттарына кеден органы шығарған инкассолық өкімдерді, егер кеден органы төлеушінің осындай инкассолық өкімдерді берешектің дәл осы сомасына және түріне шығарған болса, кеден органының инкассолық шешімін орындау фактісін растайтын төлем құжатын қоса тіркей отырып, орындамай, кеден органына қайтарады.</w:t>
      </w:r>
    </w:p>
    <w:bookmarkEnd w:id="1619"/>
    <w:bookmarkStart w:name="z2220" w:id="1620"/>
    <w:p>
      <w:pPr>
        <w:spacing w:after="0"/>
        <w:ind w:left="0"/>
        <w:jc w:val="both"/>
      </w:pPr>
      <w:r>
        <w:rPr>
          <w:rFonts w:ascii="Times New Roman"/>
          <w:b w:val="false"/>
          <w:i w:val="false"/>
          <w:color w:val="000000"/>
          <w:sz w:val="28"/>
        </w:rPr>
        <w:t>
      4. Кедендік төлемдер, салықтар, арнайы, демпингке қарсы, өтемақы баждары, өсімпұлдар, пайыздар бойынша берешекті шоттардан даусыз тәртіппен өндіріп алу Қазақстан Республикасының ұлттық валютасында және шетел валютасында жүргізіледі. Кедендік төлемдер, салықтар, арнайы, демпингке қарсы, өтемақы баждары, өсімпұлдар, пайыздар бойынша берешекті шоттардан шетел валютасында өндіріп алу кедендік төлемдердің, салықтардың, арнайы, демпингке қарсы, өтемақы баждарының, өсімпұлдардың, пайыздардың төленуге жататын сомасына баламалы сомада кедендік төлемдер, салықтар, арнайы, демпингке қарсы, өтемақы баждары, өсімпұлдар, пайыздар бойынша берешек төлеушінің шоттарынан өндіріп алынған күнгі валюталар бағамы бойынша Қазақстан Республикасының ұлттық валютасында жүргізіледі.</w:t>
      </w:r>
    </w:p>
    <w:bookmarkEnd w:id="1620"/>
    <w:bookmarkStart w:name="z2221" w:id="1621"/>
    <w:p>
      <w:pPr>
        <w:spacing w:after="0"/>
        <w:ind w:left="0"/>
        <w:jc w:val="both"/>
      </w:pPr>
      <w:r>
        <w:rPr>
          <w:rFonts w:ascii="Times New Roman"/>
          <w:b w:val="false"/>
          <w:i w:val="false"/>
          <w:color w:val="000000"/>
          <w:sz w:val="28"/>
        </w:rPr>
        <w:t>
      5. Банк немесе банктік операциялардың жекелеген түрлерін жүзеге асыратын ұйым кеден органының инкассолық өкімін орындауды Қазақстан Республикасының заңнамасында белгіленген тәртіппен және мерзімдерде жүзеге асырады.</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Төлеушiнің кедендік төлемдер, салықтар, арнайы, демпингке қарсы, өтемақы баждары, өсімпұлдар, пайыздар бойынша берешегін оның дебиторларының шоттарынан өндiрiп алу</w:t>
      </w:r>
    </w:p>
    <w:bookmarkStart w:name="z2222" w:id="1622"/>
    <w:p>
      <w:pPr>
        <w:spacing w:after="0"/>
        <w:ind w:left="0"/>
        <w:jc w:val="both"/>
      </w:pPr>
      <w:r>
        <w:rPr>
          <w:rFonts w:ascii="Times New Roman"/>
          <w:b w:val="false"/>
          <w:i w:val="false"/>
          <w:color w:val="000000"/>
          <w:sz w:val="28"/>
        </w:rPr>
        <w:t>
      1. Төлеушiнің банктік шоттарында ақша болмаған және қолма-қол ақша болмаған жағдайда, кеден органының төлеушi алдында берешегi бар үшiншi тұлғалардың (бұдан әрi – дебиторлардың) банктік шоттарындағы ақшаға кедендік төлемдер, салықтар, арнайы, демпингке қарсы, өтемақы баждары, өсімпұлдар, пайыздар бойынша құралған берешек шегiнде өндіріп алуды қолдануға құқығы бар.</w:t>
      </w:r>
    </w:p>
    <w:bookmarkEnd w:id="1622"/>
    <w:bookmarkStart w:name="z2223" w:id="1623"/>
    <w:p>
      <w:pPr>
        <w:spacing w:after="0"/>
        <w:ind w:left="0"/>
        <w:jc w:val="both"/>
      </w:pPr>
      <w:r>
        <w:rPr>
          <w:rFonts w:ascii="Times New Roman"/>
          <w:b w:val="false"/>
          <w:i w:val="false"/>
          <w:color w:val="000000"/>
          <w:sz w:val="28"/>
        </w:rPr>
        <w:t>
      Төлеуші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жұмыс күнiнен кешiктiрмей, хабарлама жiберген кеден органына дебиторлық берешек сомаларын көрсете отырып, дебиторлар тiзiмiн және бар болса, дебиторлармен бірлесіп жасалған және дебиторлық берешек сомаларын растайтын өзара есеп айырысуларды салыстырып-тексеру актілерін ұсынуға мiндеттi.</w:t>
      </w:r>
    </w:p>
    <w:bookmarkEnd w:id="1623"/>
    <w:bookmarkStart w:name="z2224" w:id="1624"/>
    <w:p>
      <w:pPr>
        <w:spacing w:after="0"/>
        <w:ind w:left="0"/>
        <w:jc w:val="both"/>
      </w:pPr>
      <w:r>
        <w:rPr>
          <w:rFonts w:ascii="Times New Roman"/>
          <w:b w:val="false"/>
          <w:i w:val="false"/>
          <w:color w:val="000000"/>
          <w:sz w:val="28"/>
        </w:rPr>
        <w:t>
      Төлеушi кедендік төлемдер, салықтар, арнайы, демпингке қарсы, өтемақы баждары, өсімпұлдар, пайыздар бойынша берешекті өтеген жағдайда дебиторлардың тiзiмi немесе өзара есеп айырысуларды салыстырып-тексеру актілері ұсынылмайды.</w:t>
      </w:r>
    </w:p>
    <w:bookmarkEnd w:id="1624"/>
    <w:bookmarkStart w:name="z2225" w:id="1625"/>
    <w:p>
      <w:pPr>
        <w:spacing w:after="0"/>
        <w:ind w:left="0"/>
        <w:jc w:val="both"/>
      </w:pPr>
      <w:r>
        <w:rPr>
          <w:rFonts w:ascii="Times New Roman"/>
          <w:b w:val="false"/>
          <w:i w:val="false"/>
          <w:color w:val="000000"/>
          <w:sz w:val="28"/>
        </w:rPr>
        <w:t>
      Өзара есеп айырысуларды салыстырып-тексеру актілері бар болған кезде кеден органы дебиторлардың банктік шоттарындағы ақшаға өндіріп алуды қолдану туралы хабарламаны дебиторлар алған күннен бастап бес жұмыс күні өткен соң дебиторлардың банктік шоттарына кедендік төлемдер, салықтар, арнайы, демпингке қарсы, өтемақы баждары, өсімпұлдар, пайыздар бойынша берешекті өндіріп алу туралы инкассолық өкімдер шығарады.</w:t>
      </w:r>
    </w:p>
    <w:bookmarkEnd w:id="1625"/>
    <w:bookmarkStart w:name="z2226" w:id="1626"/>
    <w:p>
      <w:pPr>
        <w:spacing w:after="0"/>
        <w:ind w:left="0"/>
        <w:jc w:val="both"/>
      </w:pPr>
      <w:r>
        <w:rPr>
          <w:rFonts w:ascii="Times New Roman"/>
          <w:b w:val="false"/>
          <w:i w:val="false"/>
          <w:color w:val="000000"/>
          <w:sz w:val="28"/>
        </w:rPr>
        <w:t>
      Төлеушi дебиторлар тiзiмiн не дебиторлардың жоқ екендігі туралы мәліметтерді және (немесе) өзара есеп айырысулар актілерін ұсынбаған жағдайда кеден органы көрсетілген төлеушiге тексеру жүргiзедi. Бұл ретте кеден органы сотта дау айтылып жатқан дебиторлық берешек сомасын растауға құқылы емес.</w:t>
      </w:r>
    </w:p>
    <w:bookmarkEnd w:id="1626"/>
    <w:bookmarkStart w:name="z2227" w:id="1627"/>
    <w:p>
      <w:pPr>
        <w:spacing w:after="0"/>
        <w:ind w:left="0"/>
        <w:jc w:val="both"/>
      </w:pPr>
      <w:r>
        <w:rPr>
          <w:rFonts w:ascii="Times New Roman"/>
          <w:b w:val="false"/>
          <w:i w:val="false"/>
          <w:color w:val="000000"/>
          <w:sz w:val="28"/>
        </w:rPr>
        <w:t>
      2. Дебиторлық берешек сомасын растайтын ұсынылған дебиторлар тiзiмiнiң негiзiнде кеден органы дебиторларға олардың банктік шоттарындағы ақшаға дебиторлық берешек шегiнде кедендік төлемдер, салықтар, арнайы, демпингке қарсы, өтемақы баждары, өсімпұлдар, пайыздар бойынша берешекті өтеу есебіне өндiрiп алуды қолдану туралы хабарлама жiбередi. Дебиторлардың банктік шоттарындағы ақшаға өндiрiп алуды қолдану туралы хабарлама нысанын уәкілетті орган белгілейді.</w:t>
      </w:r>
    </w:p>
    <w:bookmarkEnd w:id="1627"/>
    <w:bookmarkStart w:name="z2228" w:id="1628"/>
    <w:p>
      <w:pPr>
        <w:spacing w:after="0"/>
        <w:ind w:left="0"/>
        <w:jc w:val="both"/>
      </w:pPr>
      <w:r>
        <w:rPr>
          <w:rFonts w:ascii="Times New Roman"/>
          <w:b w:val="false"/>
          <w:i w:val="false"/>
          <w:color w:val="000000"/>
          <w:sz w:val="28"/>
        </w:rPr>
        <w:t>
      Дебитор хабарламаны алған кезден бастап жиырма жұмыс күнiнен кешiктiрмей хабарлама жiберген кеден органына хабарлама алған күнге төлеушiмен бiрлесiп жасалған өзара есеп айырысуларды салыстырып-тексеру актiсiн ұсынуға мiндеттi.</w:t>
      </w:r>
    </w:p>
    <w:bookmarkEnd w:id="1628"/>
    <w:bookmarkStart w:name="z2229" w:id="1629"/>
    <w:p>
      <w:pPr>
        <w:spacing w:after="0"/>
        <w:ind w:left="0"/>
        <w:jc w:val="both"/>
      </w:pPr>
      <w:r>
        <w:rPr>
          <w:rFonts w:ascii="Times New Roman"/>
          <w:b w:val="false"/>
          <w:i w:val="false"/>
          <w:color w:val="000000"/>
          <w:sz w:val="28"/>
        </w:rPr>
        <w:t>
      3. Төлеушi мен оның дебиторы арасындағы өзара есеп айырысуларды салыстырып-тексеру актiсiнде мынадай мәлiметтер қамтылуға тиіс:</w:t>
      </w:r>
    </w:p>
    <w:bookmarkEnd w:id="1629"/>
    <w:bookmarkStart w:name="z2230" w:id="1630"/>
    <w:p>
      <w:pPr>
        <w:spacing w:after="0"/>
        <w:ind w:left="0"/>
        <w:jc w:val="both"/>
      </w:pPr>
      <w:r>
        <w:rPr>
          <w:rFonts w:ascii="Times New Roman"/>
          <w:b w:val="false"/>
          <w:i w:val="false"/>
          <w:color w:val="000000"/>
          <w:sz w:val="28"/>
        </w:rPr>
        <w:t>
      1) төлеушінің және оның дебиторының тегі, аты, әкесінің аты (егер ол жеке басты куәландыратын құжатта көрсетілсе) немесе атауы, төлеушінің және оның дебиторының тұрғылықты жері немесе тұрған жері, олардың сәйкестендіру нөмірлері;</w:t>
      </w:r>
    </w:p>
    <w:bookmarkEnd w:id="1630"/>
    <w:bookmarkStart w:name="z2231" w:id="1631"/>
    <w:p>
      <w:pPr>
        <w:spacing w:after="0"/>
        <w:ind w:left="0"/>
        <w:jc w:val="both"/>
      </w:pPr>
      <w:r>
        <w:rPr>
          <w:rFonts w:ascii="Times New Roman"/>
          <w:b w:val="false"/>
          <w:i w:val="false"/>
          <w:color w:val="000000"/>
          <w:sz w:val="28"/>
        </w:rPr>
        <w:t>
      2) төлеушi мен оның орналасқан жері бойынша тiркеу есебiнде тұрған дебиторы есепте тұрған кеден органының атауы;</w:t>
      </w:r>
    </w:p>
    <w:bookmarkEnd w:id="1631"/>
    <w:bookmarkStart w:name="z2232" w:id="1632"/>
    <w:p>
      <w:pPr>
        <w:spacing w:after="0"/>
        <w:ind w:left="0"/>
        <w:jc w:val="both"/>
      </w:pPr>
      <w:r>
        <w:rPr>
          <w:rFonts w:ascii="Times New Roman"/>
          <w:b w:val="false"/>
          <w:i w:val="false"/>
          <w:color w:val="000000"/>
          <w:sz w:val="28"/>
        </w:rPr>
        <w:t>
      3) төлеушi мен оның дебиторының банктік шоттарының деректемелерi;</w:t>
      </w:r>
    </w:p>
    <w:bookmarkEnd w:id="1632"/>
    <w:bookmarkStart w:name="z2233" w:id="1633"/>
    <w:p>
      <w:pPr>
        <w:spacing w:after="0"/>
        <w:ind w:left="0"/>
        <w:jc w:val="both"/>
      </w:pPr>
      <w:r>
        <w:rPr>
          <w:rFonts w:ascii="Times New Roman"/>
          <w:b w:val="false"/>
          <w:i w:val="false"/>
          <w:color w:val="000000"/>
          <w:sz w:val="28"/>
        </w:rPr>
        <w:t>
      4) дебитордың төлеушi алдындағы берешек сомасы;</w:t>
      </w:r>
    </w:p>
    <w:bookmarkEnd w:id="1633"/>
    <w:bookmarkStart w:name="z2234" w:id="1634"/>
    <w:p>
      <w:pPr>
        <w:spacing w:after="0"/>
        <w:ind w:left="0"/>
        <w:jc w:val="both"/>
      </w:pPr>
      <w:r>
        <w:rPr>
          <w:rFonts w:ascii="Times New Roman"/>
          <w:b w:val="false"/>
          <w:i w:val="false"/>
          <w:color w:val="000000"/>
          <w:sz w:val="28"/>
        </w:rPr>
        <w:t>
      5) төлеушiнің және оның дебиторының мөрi (бар болған кезде), сондай-ақ қолтаңбалары;</w:t>
      </w:r>
    </w:p>
    <w:bookmarkEnd w:id="1634"/>
    <w:bookmarkStart w:name="z2235" w:id="1635"/>
    <w:p>
      <w:pPr>
        <w:spacing w:after="0"/>
        <w:ind w:left="0"/>
        <w:jc w:val="both"/>
      </w:pPr>
      <w:r>
        <w:rPr>
          <w:rFonts w:ascii="Times New Roman"/>
          <w:b w:val="false"/>
          <w:i w:val="false"/>
          <w:color w:val="000000"/>
          <w:sz w:val="28"/>
        </w:rPr>
        <w:t>
      6) салыстырып-тексеру актiсiнiң жасалған күнi.</w:t>
      </w:r>
    </w:p>
    <w:bookmarkEnd w:id="1635"/>
    <w:bookmarkStart w:name="z2236" w:id="1636"/>
    <w:p>
      <w:pPr>
        <w:spacing w:after="0"/>
        <w:ind w:left="0"/>
        <w:jc w:val="both"/>
      </w:pPr>
      <w:r>
        <w:rPr>
          <w:rFonts w:ascii="Times New Roman"/>
          <w:b w:val="false"/>
          <w:i w:val="false"/>
          <w:color w:val="000000"/>
          <w:sz w:val="28"/>
        </w:rPr>
        <w:t>
      4. Дебиторлық берешек сомасын растайтын өзара есеп айырысуларды салыстырып-тексеру актісінің негізінде кеден органы дебитордың банктік шотына төлеушiнің кедендік төлемдер, салықтар, арнайы, демпингке қарсы, өтемақы баждары, өсімпұлдар, пайыздар бойынша берешегін өндіріп алу туралы инкассолық өкім шығарады.</w:t>
      </w:r>
    </w:p>
    <w:bookmarkEnd w:id="1636"/>
    <w:bookmarkStart w:name="z2237" w:id="1637"/>
    <w:p>
      <w:pPr>
        <w:spacing w:after="0"/>
        <w:ind w:left="0"/>
        <w:jc w:val="both"/>
      </w:pPr>
      <w:r>
        <w:rPr>
          <w:rFonts w:ascii="Times New Roman"/>
          <w:b w:val="false"/>
          <w:i w:val="false"/>
          <w:color w:val="000000"/>
          <w:sz w:val="28"/>
        </w:rPr>
        <w:t xml:space="preserve">
      5. Төлеушiнің – дебитордың банкi немесе банктік операциялардың жекелеген түрлерiн жүзеге асыратын ұйымы кеден органы шығарған осы Кодекстiң </w:t>
      </w:r>
      <w:r>
        <w:rPr>
          <w:rFonts w:ascii="Times New Roman"/>
          <w:b w:val="false"/>
          <w:i w:val="false"/>
          <w:color w:val="000000"/>
          <w:sz w:val="28"/>
        </w:rPr>
        <w:t>129-бабында</w:t>
      </w:r>
      <w:r>
        <w:rPr>
          <w:rFonts w:ascii="Times New Roman"/>
          <w:b w:val="false"/>
          <w:i w:val="false"/>
          <w:color w:val="000000"/>
          <w:sz w:val="28"/>
        </w:rPr>
        <w:t xml:space="preserve"> айқындалған талаптарға сәйкес төлеушiнің кедендік төлемдер, салықтар, арнайы, демпингке қарсы, өтемақы баждары, өсімпұлдар, пайыздар бойынша берешегінің сомасын өндiрiп алу туралы инкассолық өкiмдi орындауға мiндеттi.</w:t>
      </w:r>
    </w:p>
    <w:bookmarkEnd w:id="1637"/>
    <w:p>
      <w:pPr>
        <w:spacing w:after="0"/>
        <w:ind w:left="0"/>
        <w:jc w:val="both"/>
      </w:pPr>
      <w:r>
        <w:rPr>
          <w:rFonts w:ascii="Times New Roman"/>
          <w:b/>
          <w:i w:val="false"/>
          <w:color w:val="000000"/>
          <w:sz w:val="28"/>
        </w:rPr>
        <w:t>131-бап. Төлеушiнің билік етілу шектелген мүлкін өткізу есебінен өндіріп алу</w:t>
      </w:r>
    </w:p>
    <w:bookmarkStart w:name="z2238" w:id="1638"/>
    <w:p>
      <w:pPr>
        <w:spacing w:after="0"/>
        <w:ind w:left="0"/>
        <w:jc w:val="both"/>
      </w:pPr>
      <w:r>
        <w:rPr>
          <w:rFonts w:ascii="Times New Roman"/>
          <w:b w:val="false"/>
          <w:i w:val="false"/>
          <w:color w:val="000000"/>
          <w:sz w:val="28"/>
        </w:rPr>
        <w:t>
      1. Төлеушiнің банктік шоттарында ақша, қолма-қол ақша және оның дебиторларының банктік шоттарында ақша болмаған немесе жеткiлiксiз болған жағдайларда кеден органдары, егер төлеушiнің бухгалтерлік есеп деректерінің негізінде айқындалатын, мүлікті тізімдеу актісінде көрсетілген билік етілуі шектелген мүліктің жалпы баланстық құны республикалық бюджет туралы заңда белгіленген және тиісті қаржы жылының 1 қаңтарында қолданыста болатын 6 еселенген айлық есептік көрсеткіштен аз болатын жағдайларды қоспағанда, төлеушiнің билік етілуі шектелген мүлкіне өндіріп алуды қолдану туралы қаулы шығарады.</w:t>
      </w:r>
    </w:p>
    <w:bookmarkEnd w:id="1638"/>
    <w:bookmarkStart w:name="z2239" w:id="1639"/>
    <w:p>
      <w:pPr>
        <w:spacing w:after="0"/>
        <w:ind w:left="0"/>
        <w:jc w:val="both"/>
      </w:pPr>
      <w:r>
        <w:rPr>
          <w:rFonts w:ascii="Times New Roman"/>
          <w:b w:val="false"/>
          <w:i w:val="false"/>
          <w:color w:val="000000"/>
          <w:sz w:val="28"/>
        </w:rPr>
        <w:t>
      2. Төлеушiнің билік етілуі шектелген мүлкіне өндіріп алуды қолдану туралы қаулы уәкілетті орган белгілеген нысан бойынша екі данада жасалады, олардың біреуі мүлікке билік етуді шектеу туралы шешімнің және мүлікті тізімдеу актісінің көшірмесі қоса беріле отырып, уәкілетті заңды тұлғаға жіберіледі.</w:t>
      </w:r>
    </w:p>
    <w:bookmarkEnd w:id="1639"/>
    <w:p>
      <w:pPr>
        <w:spacing w:after="0"/>
        <w:ind w:left="0"/>
        <w:jc w:val="both"/>
      </w:pPr>
      <w:r>
        <w:rPr>
          <w:rFonts w:ascii="Times New Roman"/>
          <w:b/>
          <w:i w:val="false"/>
          <w:color w:val="000000"/>
          <w:sz w:val="28"/>
        </w:rPr>
        <w:t>132-бап. Төлеушiнің билік етілуі шектелген мүлкін кедендік төлемдер, салықтар, арнайы, демпингке қарсы, өтемақы баждары, өсімпұлдар, пайыздар бойынша берешек есебіне өткізу тәртібі</w:t>
      </w:r>
    </w:p>
    <w:bookmarkStart w:name="z2240" w:id="1640"/>
    <w:p>
      <w:pPr>
        <w:spacing w:after="0"/>
        <w:ind w:left="0"/>
        <w:jc w:val="both"/>
      </w:pPr>
      <w:r>
        <w:rPr>
          <w:rFonts w:ascii="Times New Roman"/>
          <w:b w:val="false"/>
          <w:i w:val="false"/>
          <w:color w:val="000000"/>
          <w:sz w:val="28"/>
        </w:rPr>
        <w:t>
      1. Билік етілуі шектелген мүлікті өткізуді уәкілетті заңды тұлға жүзеге асырады.</w:t>
      </w:r>
    </w:p>
    <w:bookmarkEnd w:id="1640"/>
    <w:bookmarkStart w:name="z2241" w:id="1641"/>
    <w:p>
      <w:pPr>
        <w:spacing w:after="0"/>
        <w:ind w:left="0"/>
        <w:jc w:val="both"/>
      </w:pPr>
      <w:r>
        <w:rPr>
          <w:rFonts w:ascii="Times New Roman"/>
          <w:b w:val="false"/>
          <w:i w:val="false"/>
          <w:color w:val="000000"/>
          <w:sz w:val="28"/>
        </w:rPr>
        <w:t>
      2. Төлеушінің билік етілуі шектелген мүлкін кедендік төлемдер, салықтар, арнайы, демпингке қарсы, өтемақы баждары, өсімпұлдар, пайыздар бойынша берешек есебіне өткізу тәртібін уәкілетті орган айқындайды.</w:t>
      </w:r>
    </w:p>
    <w:bookmarkEnd w:id="1641"/>
    <w:p>
      <w:pPr>
        <w:spacing w:after="0"/>
        <w:ind w:left="0"/>
        <w:jc w:val="both"/>
      </w:pPr>
      <w:r>
        <w:rPr>
          <w:rFonts w:ascii="Times New Roman"/>
          <w:b/>
          <w:i w:val="false"/>
          <w:color w:val="000000"/>
          <w:sz w:val="28"/>
        </w:rPr>
        <w:t>133-бап. Төлеушiні банкрот деп тану</w:t>
      </w:r>
    </w:p>
    <w:bookmarkStart w:name="z2242" w:id="1642"/>
    <w:p>
      <w:pPr>
        <w:spacing w:after="0"/>
        <w:ind w:left="0"/>
        <w:jc w:val="both"/>
      </w:pPr>
      <w:r>
        <w:rPr>
          <w:rFonts w:ascii="Times New Roman"/>
          <w:b w:val="false"/>
          <w:i w:val="false"/>
          <w:color w:val="000000"/>
          <w:sz w:val="28"/>
        </w:rPr>
        <w:t>
      1. Төлеуші осы тарауда көзделген барлық шаралар қабылданғаннан кейін кедендік төлемдер, салықтар, арнайы, демпингке қарсы, өтемақы баждары, өсімпұлдар, пайыздар бойынша берешек сомасын өтемеген жағдайда, кеден органы Қазақстан Республикасының заңнамалық актілеріне сәйкес оны банкрот деп тану жөнінде шаралар қабылдауға құқылы.</w:t>
      </w:r>
    </w:p>
    <w:bookmarkEnd w:id="1642"/>
    <w:bookmarkStart w:name="z2243" w:id="1643"/>
    <w:p>
      <w:pPr>
        <w:spacing w:after="0"/>
        <w:ind w:left="0"/>
        <w:jc w:val="both"/>
      </w:pPr>
      <w:r>
        <w:rPr>
          <w:rFonts w:ascii="Times New Roman"/>
          <w:b w:val="false"/>
          <w:i w:val="false"/>
          <w:color w:val="000000"/>
          <w:sz w:val="28"/>
        </w:rPr>
        <w:t>
      2. Банкрот деп танылған төлеушiнi тарату тәртiбi Қазақстан Республикасының оңалту және банкроттық туралы заңнамасына сәйкес жүзеге асырылады.</w:t>
      </w:r>
    </w:p>
    <w:bookmarkEnd w:id="1643"/>
    <w:p>
      <w:pPr>
        <w:spacing w:after="0"/>
        <w:ind w:left="0"/>
        <w:jc w:val="both"/>
      </w:pPr>
      <w:r>
        <w:rPr>
          <w:rFonts w:ascii="Times New Roman"/>
          <w:b/>
          <w:i w:val="false"/>
          <w:color w:val="000000"/>
          <w:sz w:val="28"/>
        </w:rPr>
        <w:t>134-бап. Кедендік төлемдер, салықтар, арнайы, демпингке қарсы, өтемақы баждары, өсімпұлдар, пайыздар бойынша берешегі бар төлеушiлердің тізімдерін бұқаралық ақпарат құралдарында жариялау</w:t>
      </w:r>
    </w:p>
    <w:bookmarkStart w:name="z2244" w:id="1644"/>
    <w:p>
      <w:pPr>
        <w:spacing w:after="0"/>
        <w:ind w:left="0"/>
        <w:jc w:val="both"/>
      </w:pPr>
      <w:r>
        <w:rPr>
          <w:rFonts w:ascii="Times New Roman"/>
          <w:b w:val="false"/>
          <w:i w:val="false"/>
          <w:color w:val="000000"/>
          <w:sz w:val="28"/>
        </w:rPr>
        <w:t>
      1. Кеден органдары кедендік төлемдер, салықтар, арнайы, демпингке қарсы, өтемақы баждары, өсімпұлдар, пайыздар бойынша берешек туындаған күннен бастап төрт ай ішінде өтемеген оларды төлеушiлердің тізімін бұқаралық ақпарат құралдарында жариялайды.</w:t>
      </w:r>
    </w:p>
    <w:bookmarkEnd w:id="1644"/>
    <w:bookmarkStart w:name="z2245" w:id="1645"/>
    <w:p>
      <w:pPr>
        <w:spacing w:after="0"/>
        <w:ind w:left="0"/>
        <w:jc w:val="both"/>
      </w:pPr>
      <w:r>
        <w:rPr>
          <w:rFonts w:ascii="Times New Roman"/>
          <w:b w:val="false"/>
          <w:i w:val="false"/>
          <w:color w:val="000000"/>
          <w:sz w:val="28"/>
        </w:rPr>
        <w:t>
      Бұл ретте тізімдерде төлеушiнің тегі, аты, әкесінің аты (егер ол жеке басты куәландыратын құжатта көрсетілген болса) не төлеушінің атауы, төлеушінің сәйкестендіру нөмірі, төлеушiнің басшысының тегі, аты, әкесінің аты (егер ол жеке басты куәландыратын құжатта көрсетілген болса) және кедендік төлемдер, салықтар, арнайы, демпингке қарсы, өтемақы баждары, өсімпұлдар, пайыздар бойынша берешектің жалпы сомасы көрсетіледі.</w:t>
      </w:r>
    </w:p>
    <w:bookmarkEnd w:id="1645"/>
    <w:bookmarkStart w:name="z2246" w:id="1646"/>
    <w:p>
      <w:pPr>
        <w:spacing w:after="0"/>
        <w:ind w:left="0"/>
        <w:jc w:val="both"/>
      </w:pPr>
      <w:r>
        <w:rPr>
          <w:rFonts w:ascii="Times New Roman"/>
          <w:b w:val="false"/>
          <w:i w:val="false"/>
          <w:color w:val="000000"/>
          <w:sz w:val="28"/>
        </w:rPr>
        <w:t>
      2. Уәкілетті органның интернет-ресурсында орналастырылған төлеушiлер тізімі есепті тоқсаннан кейінгі айдың 20-күнінен кешіктірілмей, тоқсан сайын жаңартылып отырады.</w:t>
      </w:r>
    </w:p>
    <w:bookmarkEnd w:id="1646"/>
    <w:bookmarkStart w:name="z2247" w:id="1647"/>
    <w:p>
      <w:pPr>
        <w:spacing w:after="0"/>
        <w:ind w:left="0"/>
        <w:jc w:val="left"/>
      </w:pPr>
      <w:r>
        <w:rPr>
          <w:rFonts w:ascii="Times New Roman"/>
          <w:b/>
          <w:i w:val="false"/>
          <w:color w:val="000000"/>
        </w:rPr>
        <w:t xml:space="preserve"> 13-тарау. ІШКІ НАРЫҚТЫ ҚОРҒАУ МАҚСАТЫНДА ҚОЛДАНЫЛАТЫН АРНАЙЫ, ДЕМПИНГКЕ ҚАРСЫ, ӨТЕМАҚЫ БАЖДАРЫ ЖӘНЕ ӨЗГЕ ДЕ БАЖДАР</w:t>
      </w:r>
    </w:p>
    <w:bookmarkEnd w:id="1647"/>
    <w:p>
      <w:pPr>
        <w:spacing w:after="0"/>
        <w:ind w:left="0"/>
        <w:jc w:val="both"/>
      </w:pPr>
      <w:r>
        <w:rPr>
          <w:rFonts w:ascii="Times New Roman"/>
          <w:b/>
          <w:i w:val="false"/>
          <w:color w:val="000000"/>
          <w:sz w:val="28"/>
        </w:rPr>
        <w:t>135-бап. Ішкі нарықты қорғау мақсатында арнайы, демпингке қарсы, өтемақы баждарын және өзге де баждарды қолдану</w:t>
      </w:r>
    </w:p>
    <w:bookmarkStart w:name="z2248" w:id="1648"/>
    <w:p>
      <w:pPr>
        <w:spacing w:after="0"/>
        <w:ind w:left="0"/>
        <w:jc w:val="both"/>
      </w:pPr>
      <w:r>
        <w:rPr>
          <w:rFonts w:ascii="Times New Roman"/>
          <w:b w:val="false"/>
          <w:i w:val="false"/>
          <w:color w:val="000000"/>
          <w:sz w:val="28"/>
        </w:rPr>
        <w:t>
      1. Еуразиялық экономикалық одақта арнайы, демпингке қарсы, өтемақы баждары түрінде ішкі нарықты қорғау шаралары енгізілген кезде мұндай баждар осы Кодексте белгіленген тәртіппен төленуге жатады.</w:t>
      </w:r>
    </w:p>
    <w:bookmarkEnd w:id="1648"/>
    <w:bookmarkStart w:name="z2249" w:id="1649"/>
    <w:p>
      <w:pPr>
        <w:spacing w:after="0"/>
        <w:ind w:left="0"/>
        <w:jc w:val="both"/>
      </w:pPr>
      <w:r>
        <w:rPr>
          <w:rFonts w:ascii="Times New Roman"/>
          <w:b w:val="false"/>
          <w:i w:val="false"/>
          <w:color w:val="000000"/>
          <w:sz w:val="28"/>
        </w:rPr>
        <w:t>
      Өздеріне қатысты арнайы қорғау шарасы белгіленген тауарлар осындай квотадан тыс не осындай квотадан асатын көлемде әкелінген жағдайда, Еуразиялық экономикалық одақта арнайы квота енгізу арқылы ішкі нарықты қорғау шаралары енгізілген кезде арнайы баж осы Кодексте белгіленген тәртіппен төленуге жатады.</w:t>
      </w:r>
    </w:p>
    <w:bookmarkEnd w:id="1649"/>
    <w:bookmarkStart w:name="z2250" w:id="1650"/>
    <w:p>
      <w:pPr>
        <w:spacing w:after="0"/>
        <w:ind w:left="0"/>
        <w:jc w:val="both"/>
      </w:pPr>
      <w:r>
        <w:rPr>
          <w:rFonts w:ascii="Times New Roman"/>
          <w:b w:val="false"/>
          <w:i w:val="false"/>
          <w:color w:val="000000"/>
          <w:sz w:val="28"/>
        </w:rPr>
        <w:t xml:space="preserve">
      Еуразиялық экономикалық одақта ішкі нарықты қорғау шаралары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баж түрінде енгізілген кезде мұндай баждар, егер Комиссия өзгеше айқындамаса, осы Кодекске сәйкес кедендік баждар, салықтар төлеушілер болып табылатын тұлғалардың арнайы, демпингке қарсы, өтемақы баждарын төлеу үшін осы Кодексте көзделген жағдайларда және тәртіппен төленуге жатады.</w:t>
      </w:r>
    </w:p>
    <w:bookmarkEnd w:id="1650"/>
    <w:bookmarkStart w:name="z2251" w:id="1651"/>
    <w:p>
      <w:pPr>
        <w:spacing w:after="0"/>
        <w:ind w:left="0"/>
        <w:jc w:val="both"/>
      </w:pPr>
      <w:r>
        <w:rPr>
          <w:rFonts w:ascii="Times New Roman"/>
          <w:b w:val="false"/>
          <w:i w:val="false"/>
          <w:color w:val="000000"/>
          <w:sz w:val="28"/>
        </w:rPr>
        <w:t>
      2. Декларант немесе өздеріне арнайы, демпингке қарсы немесе өтемақы баждарын, арнайы квота енгізу арқылы ішкі нарықты қорғау шарасы қолданылатын тауарларға қатысты арнайы, демпингке қарсы, өтемақы баждарын төлеу жөніндегі міндет туындаған өзге де тұлғалар арнайы, демпингке қарсы, өтемақы баждарын төлеушілер болып табылады.</w:t>
      </w:r>
    </w:p>
    <w:bookmarkEnd w:id="1651"/>
    <w:bookmarkStart w:name="z2252" w:id="1652"/>
    <w:p>
      <w:pPr>
        <w:spacing w:after="0"/>
        <w:ind w:left="0"/>
        <w:jc w:val="both"/>
      </w:pPr>
      <w:r>
        <w:rPr>
          <w:rFonts w:ascii="Times New Roman"/>
          <w:b w:val="false"/>
          <w:i w:val="false"/>
          <w:color w:val="000000"/>
          <w:sz w:val="28"/>
        </w:rPr>
        <w:t xml:space="preserve">
      3. Арнайы, демпингке қарсы, өтемақы баждарын есептеу және төлеу, осы тарауда және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ерекшеліктері ескеріле отырып, осы Кодексте кедендік әкелу баждарын есептеу және төлеу үшін белгіленген тәртіппен жүзеге асырылады. </w:t>
      </w:r>
    </w:p>
    <w:bookmarkEnd w:id="1652"/>
    <w:bookmarkStart w:name="z2253" w:id="1653"/>
    <w:p>
      <w:pPr>
        <w:spacing w:after="0"/>
        <w:ind w:left="0"/>
        <w:jc w:val="both"/>
      </w:pPr>
      <w:r>
        <w:rPr>
          <w:rFonts w:ascii="Times New Roman"/>
          <w:b w:val="false"/>
          <w:i w:val="false"/>
          <w:color w:val="000000"/>
          <w:sz w:val="28"/>
        </w:rPr>
        <w:t xml:space="preserve">
      4. Осы тараудың ережелері Еуразиялық экономикалық одақтың кедендік аумағына әкелінетін жеке пайдалануға арналған тауарларға қатысты қолданылмайды. </w:t>
      </w:r>
    </w:p>
    <w:bookmarkEnd w:id="1653"/>
    <w:p>
      <w:pPr>
        <w:spacing w:after="0"/>
        <w:ind w:left="0"/>
        <w:jc w:val="both"/>
      </w:pPr>
      <w:r>
        <w:rPr>
          <w:rFonts w:ascii="Times New Roman"/>
          <w:b/>
          <w:i w:val="false"/>
          <w:color w:val="000000"/>
          <w:sz w:val="28"/>
        </w:rPr>
        <w:t>136-бап. Арнайы, демпингке қарсы, өтемақы баждарын төлеу жөніндегі міндеттің туындауы және тоқтатылуы. Арнайы, демпингке қарсы, өтемақы баждары төленбейтін жағдайлар</w:t>
      </w:r>
    </w:p>
    <w:bookmarkStart w:name="z2254" w:id="1654"/>
    <w:p>
      <w:pPr>
        <w:spacing w:after="0"/>
        <w:ind w:left="0"/>
        <w:jc w:val="both"/>
      </w:pPr>
      <w:r>
        <w:rPr>
          <w:rFonts w:ascii="Times New Roman"/>
          <w:b w:val="false"/>
          <w:i w:val="false"/>
          <w:color w:val="000000"/>
          <w:sz w:val="28"/>
        </w:rPr>
        <w:t xml:space="preserve">
      1. Арнайы, демпингке қарсы, өтемақы баждарын төлеу жөніндегі міндет осы баптың 5-тармағына, осы Кодекстің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және </w:t>
      </w:r>
      <w:r>
        <w:rPr>
          <w:rFonts w:ascii="Times New Roman"/>
          <w:b w:val="false"/>
          <w:i w:val="false"/>
          <w:color w:val="000000"/>
          <w:sz w:val="28"/>
        </w:rPr>
        <w:t>378-баптарына</w:t>
      </w:r>
      <w:r>
        <w:rPr>
          <w:rFonts w:ascii="Times New Roman"/>
          <w:b w:val="false"/>
          <w:i w:val="false"/>
          <w:color w:val="000000"/>
          <w:sz w:val="28"/>
        </w:rPr>
        <w:t xml:space="preserve"> сәйкес, сондай-ақ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мән-жайлар басталған кезде туындайды. </w:t>
      </w:r>
    </w:p>
    <w:bookmarkEnd w:id="1654"/>
    <w:bookmarkStart w:name="z2255" w:id="1655"/>
    <w:p>
      <w:pPr>
        <w:spacing w:after="0"/>
        <w:ind w:left="0"/>
        <w:jc w:val="both"/>
      </w:pPr>
      <w:r>
        <w:rPr>
          <w:rFonts w:ascii="Times New Roman"/>
          <w:b w:val="false"/>
          <w:i w:val="false"/>
          <w:color w:val="000000"/>
          <w:sz w:val="28"/>
        </w:rPr>
        <w:t>
      2. Арнайы, демпингке қарсы, өтемақы баждарын төлеу жөніндегі міндет:</w:t>
      </w:r>
    </w:p>
    <w:bookmarkEnd w:id="1655"/>
    <w:bookmarkStart w:name="z2256" w:id="165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және </w:t>
      </w:r>
      <w:r>
        <w:rPr>
          <w:rFonts w:ascii="Times New Roman"/>
          <w:b w:val="false"/>
          <w:i w:val="false"/>
          <w:color w:val="000000"/>
          <w:sz w:val="28"/>
        </w:rPr>
        <w:t>378-баптарында</w:t>
      </w:r>
      <w:r>
        <w:rPr>
          <w:rFonts w:ascii="Times New Roman"/>
          <w:b w:val="false"/>
          <w:i w:val="false"/>
          <w:color w:val="000000"/>
          <w:sz w:val="28"/>
        </w:rPr>
        <w:t xml:space="preserve"> көзделген мән-жайлар басталған және арнайы, демпингке қарсы, өтемақы баждарын төлеу жөніндегі міндеттің тоқтатылуына байланысты шарттар сақталған кезде;</w:t>
      </w:r>
    </w:p>
    <w:bookmarkEnd w:id="1656"/>
    <w:bookmarkStart w:name="z2257" w:id="1657"/>
    <w:p>
      <w:pPr>
        <w:spacing w:after="0"/>
        <w:ind w:left="0"/>
        <w:jc w:val="both"/>
      </w:pPr>
      <w:r>
        <w:rPr>
          <w:rFonts w:ascii="Times New Roman"/>
          <w:b w:val="false"/>
          <w:i w:val="false"/>
          <w:color w:val="000000"/>
          <w:sz w:val="28"/>
        </w:rPr>
        <w:t>
      2) осы баптың 5-тармағына сәйкес;</w:t>
      </w:r>
    </w:p>
    <w:bookmarkEnd w:id="1657"/>
    <w:bookmarkStart w:name="z2258" w:id="165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және Комиссия көздеген жағдайларда Қазақстан Республикасының Үкіметі айқындаған мән-жайлар басталған кезде;</w:t>
      </w:r>
    </w:p>
    <w:bookmarkEnd w:id="1658"/>
    <w:bookmarkStart w:name="z2259" w:id="165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137-бабының</w:t>
      </w:r>
      <w:r>
        <w:rPr>
          <w:rFonts w:ascii="Times New Roman"/>
          <w:b w:val="false"/>
          <w:i w:val="false"/>
          <w:color w:val="000000"/>
          <w:sz w:val="28"/>
        </w:rPr>
        <w:t xml:space="preserve"> 9-тармағында көрсетілген жағдайларда;</w:t>
      </w:r>
    </w:p>
    <w:bookmarkEnd w:id="1659"/>
    <w:bookmarkStart w:name="z2260" w:id="1660"/>
    <w:p>
      <w:pPr>
        <w:spacing w:after="0"/>
        <w:ind w:left="0"/>
        <w:jc w:val="both"/>
      </w:pPr>
      <w:r>
        <w:rPr>
          <w:rFonts w:ascii="Times New Roman"/>
          <w:b w:val="false"/>
          <w:i w:val="false"/>
          <w:color w:val="000000"/>
          <w:sz w:val="28"/>
        </w:rPr>
        <w:t xml:space="preserve">
      5) осы Кодекске сәйкес өндіріп алуға үмітсіз деп танылған арнайы, демпингке қарсы, өтемақы баждары сомасына қатысты арнайы, демпингке қарсы, өтемақы баждарын өндіріп алу жөніндегі шаралар осы Кодекстің </w:t>
      </w:r>
      <w:r>
        <w:rPr>
          <w:rFonts w:ascii="Times New Roman"/>
          <w:b w:val="false"/>
          <w:i w:val="false"/>
          <w:color w:val="000000"/>
          <w:sz w:val="28"/>
        </w:rPr>
        <w:t>116-бабының</w:t>
      </w:r>
      <w:r>
        <w:rPr>
          <w:rFonts w:ascii="Times New Roman"/>
          <w:b w:val="false"/>
          <w:i w:val="false"/>
          <w:color w:val="000000"/>
          <w:sz w:val="28"/>
        </w:rPr>
        <w:t xml:space="preserve"> 10-тармағының 4) тармақшасына сәйкес қабылданбайтын жағдайда тоқтатылады.</w:t>
      </w:r>
    </w:p>
    <w:bookmarkEnd w:id="1660"/>
    <w:bookmarkStart w:name="z2261" w:id="1661"/>
    <w:p>
      <w:pPr>
        <w:spacing w:after="0"/>
        <w:ind w:left="0"/>
        <w:jc w:val="both"/>
      </w:pPr>
      <w:r>
        <w:rPr>
          <w:rFonts w:ascii="Times New Roman"/>
          <w:b w:val="false"/>
          <w:i w:val="false"/>
          <w:color w:val="000000"/>
          <w:sz w:val="28"/>
        </w:rPr>
        <w:t>
      3. Комиссия сол бір тауарларға қатысты арнайы, демпингке қарсы, өтемақы баждарын төлеу жөніндегі міндет әртүрлі тұлғаларда, әртүрлі мән-жайлар бойынша және (немесе) бірнеше рет туындаған жағдайларда, оның ішінде арнайы, демпингке қарсы, өтемақы баждарын төлеу жөніндегі міндет Еуразиялық экономикалық одаққа мүше бір мемлекетте туындаған, ал арнайы, демпингке қарсы, өтемақы баждарын төлеу жөніндегі міндет тоқтатылатын мән-жайлар Еуразиялық экономикалық одаққа мүше өзге мемлекетте туындаған жағдайда, арнайы, демпингке қарсы, өтемақы баждарын төлеу жөніндегі міндет тоқтатылатын мән-жайларды, сондай-ақ кеден органдарының осындай мән-жайлардың басталуын растау жөніндегі өзара іс-қимыл тәртібін айқындауға құқылы.</w:t>
      </w:r>
    </w:p>
    <w:bookmarkEnd w:id="1661"/>
    <w:bookmarkStart w:name="z2262" w:id="1662"/>
    <w:p>
      <w:pPr>
        <w:spacing w:after="0"/>
        <w:ind w:left="0"/>
        <w:jc w:val="both"/>
      </w:pPr>
      <w:r>
        <w:rPr>
          <w:rFonts w:ascii="Times New Roman"/>
          <w:b w:val="false"/>
          <w:i w:val="false"/>
          <w:color w:val="000000"/>
          <w:sz w:val="28"/>
        </w:rPr>
        <w:t>
      4. Арнайы, демпингке қарсы, өтемақы баждары:</w:t>
      </w:r>
    </w:p>
    <w:bookmarkEnd w:id="1662"/>
    <w:bookmarkStart w:name="z2263" w:id="1663"/>
    <w:p>
      <w:pPr>
        <w:spacing w:after="0"/>
        <w:ind w:left="0"/>
        <w:jc w:val="both"/>
      </w:pPr>
      <w:r>
        <w:rPr>
          <w:rFonts w:ascii="Times New Roman"/>
          <w:b w:val="false"/>
          <w:i w:val="false"/>
          <w:color w:val="000000"/>
          <w:sz w:val="28"/>
        </w:rPr>
        <w:t>
      1) өзімен орналастыру шарттары осындай кедендік рәсімнің қолданылуы аяқталғанға немесе тоқтатылғанға дейін және осы тауарлардың осындай кедендік рәсімге сәйкес пайдалану шарттары сақталған кезде арнайы, демпингке қарсы, өтемақы баждарын төлеуді көздемейтін кедендік рәсіммен орналастырылатын (орналастырылған) тауарларға;</w:t>
      </w:r>
    </w:p>
    <w:bookmarkEnd w:id="1663"/>
    <w:bookmarkStart w:name="z2264" w:id="1664"/>
    <w:p>
      <w:pPr>
        <w:spacing w:after="0"/>
        <w:ind w:left="0"/>
        <w:jc w:val="both"/>
      </w:pPr>
      <w:r>
        <w:rPr>
          <w:rFonts w:ascii="Times New Roman"/>
          <w:b w:val="false"/>
          <w:i w:val="false"/>
          <w:color w:val="000000"/>
          <w:sz w:val="28"/>
        </w:rPr>
        <w:t xml:space="preserve">
      2) осы Кодексте осы тауарлар санаттары үшін белгіленген олардың пайдаланылу шарттары сақталған кезде осы Кодекстің </w:t>
      </w:r>
      <w:r>
        <w:rPr>
          <w:rFonts w:ascii="Times New Roman"/>
          <w:b w:val="false"/>
          <w:i w:val="false"/>
          <w:color w:val="000000"/>
          <w:sz w:val="28"/>
        </w:rPr>
        <w:t>355-бабының</w:t>
      </w:r>
      <w:r>
        <w:rPr>
          <w:rFonts w:ascii="Times New Roman"/>
          <w:b w:val="false"/>
          <w:i w:val="false"/>
          <w:color w:val="000000"/>
          <w:sz w:val="28"/>
        </w:rPr>
        <w:t xml:space="preserve"> 4-тармағына және </w:t>
      </w:r>
      <w:r>
        <w:rPr>
          <w:rFonts w:ascii="Times New Roman"/>
          <w:b w:val="false"/>
          <w:i w:val="false"/>
          <w:color w:val="000000"/>
          <w:sz w:val="28"/>
        </w:rPr>
        <w:t>364-бабының</w:t>
      </w:r>
      <w:r>
        <w:rPr>
          <w:rFonts w:ascii="Times New Roman"/>
          <w:b w:val="false"/>
          <w:i w:val="false"/>
          <w:color w:val="000000"/>
          <w:sz w:val="28"/>
        </w:rPr>
        <w:t xml:space="preserve"> 2-тармағына сәйкес кедендік рәсімдермен орналастырылуға жатпайтын жекелеген тауарлар санаттарына қатысты төленбейді. </w:t>
      </w:r>
    </w:p>
    <w:bookmarkEnd w:id="1664"/>
    <w:bookmarkStart w:name="z2265" w:id="1665"/>
    <w:p>
      <w:pPr>
        <w:spacing w:after="0"/>
        <w:ind w:left="0"/>
        <w:jc w:val="both"/>
      </w:pPr>
      <w:r>
        <w:rPr>
          <w:rFonts w:ascii="Times New Roman"/>
          <w:b w:val="false"/>
          <w:i w:val="false"/>
          <w:color w:val="000000"/>
          <w:sz w:val="28"/>
        </w:rPr>
        <w:t xml:space="preserve">
      5. Тауарларды Еуразиялық экономикалық одақтың кедендік шекарасы арқылы заңсыз өткізу кезінде арнайы, демпингке қарсы, өтемақы баждарын төлеу жөніндегі міндет осы Кодекстің </w:t>
      </w:r>
      <w:r>
        <w:rPr>
          <w:rFonts w:ascii="Times New Roman"/>
          <w:b w:val="false"/>
          <w:i w:val="false"/>
          <w:color w:val="000000"/>
          <w:sz w:val="28"/>
        </w:rPr>
        <w:t>88-бабында</w:t>
      </w:r>
      <w:r>
        <w:rPr>
          <w:rFonts w:ascii="Times New Roman"/>
          <w:b w:val="false"/>
          <w:i w:val="false"/>
          <w:color w:val="000000"/>
          <w:sz w:val="28"/>
        </w:rPr>
        <w:t xml:space="preserve"> кедендік әкелу баждарын төлеу жөніндегі міндеттің туындауы, тоқтатылуы мен орындалуы үшін белгіленген мән-жайлар басталған кезде, Еуразиялық экономикалық одақтың шеңберіндегі халықаралық шарттарда көзделген ерекшеліктер ескеріле отырып, туындайды, тоқтатылады және орындалуға жатады.</w:t>
      </w:r>
    </w:p>
    <w:bookmarkEnd w:id="1665"/>
    <w:bookmarkStart w:name="z2266" w:id="1666"/>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заңсыз өткізу кезінде арнайы, демпингке қарсы, өтемақы баждары тауарларды ішкі тұтыну үшін шығарудың кедендік рәсімімен орналастырылғандай мөлшерде төленуге жатады.</w:t>
      </w:r>
    </w:p>
    <w:bookmarkEnd w:id="1666"/>
    <w:bookmarkStart w:name="z2267" w:id="1667"/>
    <w:p>
      <w:pPr>
        <w:spacing w:after="0"/>
        <w:ind w:left="0"/>
        <w:jc w:val="both"/>
      </w:pPr>
      <w:r>
        <w:rPr>
          <w:rFonts w:ascii="Times New Roman"/>
          <w:b w:val="false"/>
          <w:i w:val="false"/>
          <w:color w:val="000000"/>
          <w:sz w:val="28"/>
        </w:rPr>
        <w:t xml:space="preserve">
      Тауарларды Еуразиялық экономикалық одақтың кедендік шекарасы арқылы заңсыз өткізу кезінде арнайы, демпингке қарсы, өтемақы баждары Еуразиялық экономикалық одақ шеңберіндегі халықаралық шарттарда көзделген ерекшеліктер ескеріле отырып, осы тарауға сәйкес есептеледі. </w:t>
      </w:r>
    </w:p>
    <w:bookmarkEnd w:id="1667"/>
    <w:bookmarkStart w:name="z2268" w:id="1668"/>
    <w:p>
      <w:pPr>
        <w:spacing w:after="0"/>
        <w:ind w:left="0"/>
        <w:jc w:val="both"/>
      </w:pPr>
      <w:r>
        <w:rPr>
          <w:rFonts w:ascii="Times New Roman"/>
          <w:b w:val="false"/>
          <w:i w:val="false"/>
          <w:color w:val="000000"/>
          <w:sz w:val="28"/>
        </w:rPr>
        <w:t>
      Арнайы, демпингке қарсы, өтемақы баждарын есептеу үшін тауарлар Еуразиялық экономикалық одақтың кедендік шекарасын кесіп өткен күні, ал егер ол күн анықталмаса – тауарларды Еуразиялық экономикалық одақтың кедендік шекарасы арқылы заңсыз өткізу фактісі анықталған күнге қолданыста болатын арнайы, демпингке қарсы, өтемақы баждарының мөлшерлемелері қолданылады.</w:t>
      </w:r>
    </w:p>
    <w:bookmarkEnd w:id="1668"/>
    <w:bookmarkStart w:name="z2269" w:id="1669"/>
    <w:p>
      <w:pPr>
        <w:spacing w:after="0"/>
        <w:ind w:left="0"/>
        <w:jc w:val="both"/>
      </w:pPr>
      <w:r>
        <w:rPr>
          <w:rFonts w:ascii="Times New Roman"/>
          <w:b w:val="false"/>
          <w:i w:val="false"/>
          <w:color w:val="000000"/>
          <w:sz w:val="28"/>
        </w:rPr>
        <w:t>
      Егер тауарлардың кедендік құнын айқындау үшін, сондай-ақ арнайы, демпингке қарсы, өтемақы баждарын есептеу үшін шетел валютасын Еуразиялық экономикалық одаққа мүше мемлекеттің валютасына қайта есептеу талап етілетін жағдайда, мұндай қайта есептеу тауар Еуразиялық экономикалық одақтың кедендік шекарасын кесіп өткен күнге қолданыста болатын, ал егер бұл күн анықталмаса – тауарларды Еуразиялық экономикалық одақтың кедендік шекарасы арқылы заңсыз өткізу фактісі анықталған күнге қолданыста болатын валюталар бағамы бойынша жүргізіледі.</w:t>
      </w:r>
    </w:p>
    <w:bookmarkEnd w:id="1669"/>
    <w:bookmarkStart w:name="z2270" w:id="1670"/>
    <w:p>
      <w:pPr>
        <w:spacing w:after="0"/>
        <w:ind w:left="0"/>
        <w:jc w:val="both"/>
      </w:pPr>
      <w:r>
        <w:rPr>
          <w:rFonts w:ascii="Times New Roman"/>
          <w:b w:val="false"/>
          <w:i w:val="false"/>
          <w:color w:val="000000"/>
          <w:sz w:val="28"/>
        </w:rPr>
        <w:t xml:space="preserve">
      Егер кеден органында тауарлар туралы (сипаттамасы, атауы, саны, шығарылған жері және (немесе) кедендік құны) дәл мәліметтер болмаса, төленуге жататын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1670"/>
    <w:bookmarkStart w:name="z2271" w:id="1671"/>
    <w:p>
      <w:pPr>
        <w:spacing w:after="0"/>
        <w:ind w:left="0"/>
        <w:jc w:val="both"/>
      </w:pPr>
      <w:r>
        <w:rPr>
          <w:rFonts w:ascii="Times New Roman"/>
          <w:b w:val="false"/>
          <w:i w:val="false"/>
          <w:color w:val="000000"/>
          <w:sz w:val="28"/>
        </w:rPr>
        <w:t>
      Егер тауардың Сыртқы экономикалық қызметтің тауар номенклатурасына сәйкес коды он таңбадан аз санда топтау деңгейінде айқындалса, арнайы, демпингке қарсы, өтемақы баждарын есептеу үшін осындай топтауға кіретін тауарларға сәйкес келетін арнайы, демпингке қарсы, өтемақы баждары мөлшерлемелерінің ең көбі қолданылады.</w:t>
      </w:r>
    </w:p>
    <w:bookmarkEnd w:id="1671"/>
    <w:bookmarkStart w:name="z2272" w:id="1672"/>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Егер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 сыныптамасы он таңба деңгейінде жүзеге асырылса, Сыртқы экономикалық қызметтің тауар номенклатурасының дәл сол кодының тауарларына не егер тауарлардың Сыртқы экономикалық қызметтің тауар номенклатурасына сәйкес кодтары таңбаларының саны оннан аз топтау деңгейінде айқындалған топтауға кіретін тауарларға қатысты белгіленген арнайы, демпингке қарсы, өтемақы баждары мөлшерлемелерінің ең көбі негізге алына отырып есептеледі.</w:t>
      </w:r>
    </w:p>
    <w:bookmarkEnd w:id="1672"/>
    <w:bookmarkStart w:name="z2273" w:id="1673"/>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арнайы, демпингке қарсы, өтемақы баждары осындай дәл мәліметтер негізге алына отырып есептеледі және осы Кодекстің </w:t>
      </w:r>
      <w:r>
        <w:rPr>
          <w:rFonts w:ascii="Times New Roman"/>
          <w:b w:val="false"/>
          <w:i w:val="false"/>
          <w:color w:val="000000"/>
          <w:sz w:val="28"/>
        </w:rPr>
        <w:t>141-бабына</w:t>
      </w:r>
      <w:r>
        <w:rPr>
          <w:rFonts w:ascii="Times New Roman"/>
          <w:b w:val="false"/>
          <w:i w:val="false"/>
          <w:color w:val="000000"/>
          <w:sz w:val="28"/>
        </w:rPr>
        <w:t xml:space="preserve"> сәйкес артық төленген және (немесе) артық өндіріп алынған арнайы, демпингке қарсы, өтемақы баждарының сомаларын есепке жатқызу (қайтару) жүзеге асырылады не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төленбеген сомаларды өндіріп алу жүзеге асырылады.</w:t>
      </w:r>
    </w:p>
    <w:bookmarkEnd w:id="1673"/>
    <w:bookmarkStart w:name="z2274" w:id="1674"/>
    <w:p>
      <w:pPr>
        <w:spacing w:after="0"/>
        <w:ind w:left="0"/>
        <w:jc w:val="both"/>
      </w:pPr>
      <w:r>
        <w:rPr>
          <w:rFonts w:ascii="Times New Roman"/>
          <w:b w:val="false"/>
          <w:i w:val="false"/>
          <w:color w:val="000000"/>
          <w:sz w:val="28"/>
        </w:rPr>
        <w:t xml:space="preserve">
      6. Тауарлар Қазақстан Республикасының заңдарына сәйкес тәркіленген немесе мемлекет меншігіне айналдырылған,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уақытша сақтауға орналастырған, арнайы, демпингке қарсы, өтемақы баждарын төлеу жөніндегі міндет орындалғаннан және (немесе) олар өндіріп алынғаннан (толық немесе ішінара) кейін тауарлар кедендік рәсімдермен орналастырған жағдайда, осы бапқа сәйкес төленген және (немесе) өндіріп алынған арнайы, демпингке қарсы, өтемақы баждарының сомалары осы Кодекстің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(қайтарылуға) жатады. </w:t>
      </w:r>
    </w:p>
    <w:bookmarkEnd w:id="1674"/>
    <w:bookmarkStart w:name="z2275" w:id="1675"/>
    <w:p>
      <w:pPr>
        <w:spacing w:after="0"/>
        <w:ind w:left="0"/>
        <w:jc w:val="both"/>
      </w:pPr>
      <w:r>
        <w:rPr>
          <w:rFonts w:ascii="Times New Roman"/>
          <w:b w:val="false"/>
          <w:i w:val="false"/>
          <w:color w:val="000000"/>
          <w:sz w:val="28"/>
        </w:rPr>
        <w:t>
      7. Осы баптың 5-тармағының ережелері тауарларды анық емес кедендік декларациялай отырып, Еуразиялық экономикалық одақтың кедендік шекарасы арқылы заңсыз өткізу кезінде қолданылмайды.</w:t>
      </w:r>
    </w:p>
    <w:bookmarkEnd w:id="1675"/>
    <w:bookmarkStart w:name="z2276" w:id="1676"/>
    <w:p>
      <w:pPr>
        <w:spacing w:after="0"/>
        <w:ind w:left="0"/>
        <w:jc w:val="both"/>
      </w:pPr>
      <w:r>
        <w:rPr>
          <w:rFonts w:ascii="Times New Roman"/>
          <w:b w:val="false"/>
          <w:i w:val="false"/>
          <w:color w:val="000000"/>
          <w:sz w:val="28"/>
        </w:rPr>
        <w:t>
      Тауарларды анық емес кедендік декларациялай отырып, Еуразиялық экономикалық одақтың кедендік шекарасы арқылы заңсыз өткізу кезінде арнайы, демпингке қарсы, өтемақы баждары осы Кодекске сәйкес есептеледі. Бұл ретте тауарларды кедендік декларациялау кезінде іс жүзінде төленген арнайы, демпингке қарсы, өтемақы баждары қайтадан төленбейді (өндіріп алынбайды), ал арнайы, демпингке қарсы, өтемақы баждарының артық төленген және (немесе) артық өндіріп алынған сомалары осы Кодекске сәйкес есепке жатқызылуға (қайтарылуға) жатады.</w:t>
      </w:r>
    </w:p>
    <w:bookmarkEnd w:id="1676"/>
    <w:p>
      <w:pPr>
        <w:spacing w:after="0"/>
        <w:ind w:left="0"/>
        <w:jc w:val="both"/>
      </w:pPr>
      <w:r>
        <w:rPr>
          <w:rFonts w:ascii="Times New Roman"/>
          <w:b/>
          <w:i w:val="false"/>
          <w:color w:val="000000"/>
          <w:sz w:val="28"/>
        </w:rPr>
        <w:t>137-бап. Арнайы, демпингке қарсы, өтемақы баждарын төлеу жөніндегі міндетті орындау</w:t>
      </w:r>
    </w:p>
    <w:bookmarkStart w:name="z2277" w:id="1677"/>
    <w:p>
      <w:pPr>
        <w:spacing w:after="0"/>
        <w:ind w:left="0"/>
        <w:jc w:val="both"/>
      </w:pPr>
      <w:r>
        <w:rPr>
          <w:rFonts w:ascii="Times New Roman"/>
          <w:b w:val="false"/>
          <w:i w:val="false"/>
          <w:color w:val="000000"/>
          <w:sz w:val="28"/>
        </w:rPr>
        <w:t>
      1. Арнайы, демпингке қарсы, өтемақы баждарын төлеу жөніндегі міндетті арнайы, демпингке қарсы, өтемақы баждарын төлеуші осы Кодекске сәйкес арнайы, демпингке қарсы, өтемақы баждарын төлеушімен бірге арнайы, демпингке қарсы, өтемақы баждарын төлеу бойынша ынтымақты міндет атқаратын тұлғалар орындайды.</w:t>
      </w:r>
    </w:p>
    <w:bookmarkEnd w:id="1677"/>
    <w:bookmarkStart w:name="z2278" w:id="1678"/>
    <w:p>
      <w:pPr>
        <w:spacing w:after="0"/>
        <w:ind w:left="0"/>
        <w:jc w:val="both"/>
      </w:pPr>
      <w:r>
        <w:rPr>
          <w:rFonts w:ascii="Times New Roman"/>
          <w:b w:val="false"/>
          <w:i w:val="false"/>
          <w:color w:val="000000"/>
          <w:sz w:val="28"/>
        </w:rPr>
        <w:t xml:space="preserve">
      Арнайы, демпингке қарсы, өтемақы баждарын төлеу жөніндегі міндетті үшінші тұлға осы Кодекстің </w:t>
      </w:r>
      <w:r>
        <w:rPr>
          <w:rFonts w:ascii="Times New Roman"/>
          <w:b w:val="false"/>
          <w:i w:val="false"/>
          <w:color w:val="000000"/>
          <w:sz w:val="28"/>
        </w:rPr>
        <w:t>94-бабының</w:t>
      </w:r>
      <w:r>
        <w:rPr>
          <w:rFonts w:ascii="Times New Roman"/>
          <w:b w:val="false"/>
          <w:i w:val="false"/>
          <w:color w:val="000000"/>
          <w:sz w:val="28"/>
        </w:rPr>
        <w:t xml:space="preserve"> 11-тармағында белгіленген тәртіппен орындауы мүмкін.</w:t>
      </w:r>
    </w:p>
    <w:bookmarkEnd w:id="1678"/>
    <w:bookmarkStart w:name="z2279" w:id="1679"/>
    <w:p>
      <w:pPr>
        <w:spacing w:after="0"/>
        <w:ind w:left="0"/>
        <w:jc w:val="both"/>
      </w:pPr>
      <w:r>
        <w:rPr>
          <w:rFonts w:ascii="Times New Roman"/>
          <w:b w:val="false"/>
          <w:i w:val="false"/>
          <w:color w:val="000000"/>
          <w:sz w:val="28"/>
        </w:rPr>
        <w:t xml:space="preserve">
      Арнайы, демпингке қарсы, өтемақы баждарын төлеу жөніндегі міндетті осы Кодекстің </w:t>
      </w:r>
      <w:r>
        <w:rPr>
          <w:rFonts w:ascii="Times New Roman"/>
          <w:b w:val="false"/>
          <w:i w:val="false"/>
          <w:color w:val="000000"/>
          <w:sz w:val="28"/>
        </w:rPr>
        <w:t>494-бабын</w:t>
      </w:r>
      <w:r>
        <w:rPr>
          <w:rFonts w:ascii="Times New Roman"/>
          <w:b w:val="false"/>
          <w:i w:val="false"/>
          <w:color w:val="000000"/>
          <w:sz w:val="28"/>
        </w:rPr>
        <w:t xml:space="preserve"> ескере отырып, кеден өкілі орындайды.</w:t>
      </w:r>
    </w:p>
    <w:bookmarkEnd w:id="1679"/>
    <w:bookmarkStart w:name="z2280" w:id="1680"/>
    <w:p>
      <w:pPr>
        <w:spacing w:after="0"/>
        <w:ind w:left="0"/>
        <w:jc w:val="both"/>
      </w:pPr>
      <w:r>
        <w:rPr>
          <w:rFonts w:ascii="Times New Roman"/>
          <w:b w:val="false"/>
          <w:i w:val="false"/>
          <w:color w:val="000000"/>
          <w:sz w:val="28"/>
        </w:rPr>
        <w:t xml:space="preserve">
      2. Арнайы, демпингке қарсы, өтемақы баждарын төлеу жөніндегі міндетті оларды осы Кодекстің </w:t>
      </w:r>
      <w:r>
        <w:rPr>
          <w:rFonts w:ascii="Times New Roman"/>
          <w:b w:val="false"/>
          <w:i w:val="false"/>
          <w:color w:val="000000"/>
          <w:sz w:val="28"/>
        </w:rPr>
        <w:t>138-бабында</w:t>
      </w:r>
      <w:r>
        <w:rPr>
          <w:rFonts w:ascii="Times New Roman"/>
          <w:b w:val="false"/>
          <w:i w:val="false"/>
          <w:color w:val="000000"/>
          <w:sz w:val="28"/>
        </w:rPr>
        <w:t xml:space="preserve"> белгіленген тәртіппен және мерзімдерде, осы Кодекске сәйкес есептелген және төленуге жататын сомалар мөлшерінде төлеу арқылы орындалады.</w:t>
      </w:r>
    </w:p>
    <w:bookmarkEnd w:id="1680"/>
    <w:bookmarkStart w:name="z2281" w:id="168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арнайы, демпингке қарсы, өтемақы баждарын төлеу жөніндегі міндетті орындау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жағдайда, кеден органы арнайы, демпингке қарсы, өтемақы баждарын төлеу жөніндегі міндетті орындау мерзімі басталғанға дейін бес жұмыс күнінен кешіктірмей төлеушіге еркін нысанда арнайы, демпингке қарсы, өтемақы баждарын төлеу жөніндегі міндетті орындау мерзімінің басталатыны туралы хабарлама жібереді.</w:t>
      </w:r>
    </w:p>
    <w:bookmarkEnd w:id="1681"/>
    <w:bookmarkStart w:name="z2282" w:id="1682"/>
    <w:p>
      <w:pPr>
        <w:spacing w:after="0"/>
        <w:ind w:left="0"/>
        <w:jc w:val="both"/>
      </w:pPr>
      <w:r>
        <w:rPr>
          <w:rFonts w:ascii="Times New Roman"/>
          <w:b w:val="false"/>
          <w:i w:val="false"/>
          <w:color w:val="000000"/>
          <w:sz w:val="28"/>
        </w:rPr>
        <w:t xml:space="preserve">
      Осы тармақтың бірінші абзацында белгіленген жағдайда, сондай-ақ арнайы, демпингке қарсы, өтемақы баждарын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өзге де жағдайларда, арнайы, демпингке қарсы, өтемақы баждарын төлеу жөніндегі міндетті орындау мерзімі өткен соң кеден органы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белгіленген тәртіппен арнайы, демпингке қарсы, өтемақы баждарының тиесілі сомаларын төлеу туралы талап жібереді.</w:t>
      </w:r>
    </w:p>
    <w:bookmarkEnd w:id="1682"/>
    <w:bookmarkStart w:name="z2283" w:id="1683"/>
    <w:p>
      <w:pPr>
        <w:spacing w:after="0"/>
        <w:ind w:left="0"/>
        <w:jc w:val="both"/>
      </w:pPr>
      <w:r>
        <w:rPr>
          <w:rFonts w:ascii="Times New Roman"/>
          <w:b w:val="false"/>
          <w:i w:val="false"/>
          <w:color w:val="000000"/>
          <w:sz w:val="28"/>
        </w:rPr>
        <w:t>
      4. Мынадай:</w:t>
      </w:r>
    </w:p>
    <w:bookmarkEnd w:id="1683"/>
    <w:bookmarkStart w:name="z2284" w:id="1684"/>
    <w:p>
      <w:pPr>
        <w:spacing w:after="0"/>
        <w:ind w:left="0"/>
        <w:jc w:val="both"/>
      </w:pPr>
      <w:r>
        <w:rPr>
          <w:rFonts w:ascii="Times New Roman"/>
          <w:b w:val="false"/>
          <w:i w:val="false"/>
          <w:color w:val="000000"/>
          <w:sz w:val="28"/>
        </w:rPr>
        <w:t>
      1) осы баптың 3-тармағында көзделген;</w:t>
      </w:r>
    </w:p>
    <w:bookmarkEnd w:id="1684"/>
    <w:bookmarkStart w:name="z2285" w:id="1685"/>
    <w:p>
      <w:pPr>
        <w:spacing w:after="0"/>
        <w:ind w:left="0"/>
        <w:jc w:val="both"/>
      </w:pPr>
      <w:r>
        <w:rPr>
          <w:rFonts w:ascii="Times New Roman"/>
          <w:b w:val="false"/>
          <w:i w:val="false"/>
          <w:color w:val="000000"/>
          <w:sz w:val="28"/>
        </w:rPr>
        <w:t xml:space="preserve">
      2) арнайы, демпингке қарсы, өтемақы баждарын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етілген жағдайларды қоспағанда, арнайы, демпингке қарсы, өтемақы баждарын төлеу жөніндегі міндет орындалмаған немесе тиісінше орындалмаған жағдайларда, кеден органы арнайы, демпингке қарсы, өтемақы баждарын төлеу мерзімі басталғанға дейін он жұмыс күні ішінде төлеушіге және осы Кодекске сәйкес төлеушімен бірге арнайы, демпингке қарсы, өтемақы баждарын, өсімпұлдарды, пайыздарды төлеу бойынша ынтымақты міндет атқаратын тұлғаларға арнайы, демпингке қарсы, өтемақы баждарының, өсімпұлдардың, пайыздардың белгіленген мерзімде төленбеген сомалары туралы хабарлама жібереді.</w:t>
      </w:r>
    </w:p>
    <w:bookmarkEnd w:id="1685"/>
    <w:bookmarkStart w:name="z2286" w:id="1686"/>
    <w:p>
      <w:pPr>
        <w:spacing w:after="0"/>
        <w:ind w:left="0"/>
        <w:jc w:val="both"/>
      </w:pPr>
      <w:r>
        <w:rPr>
          <w:rFonts w:ascii="Times New Roman"/>
          <w:b w:val="false"/>
          <w:i w:val="false"/>
          <w:color w:val="000000"/>
          <w:sz w:val="28"/>
        </w:rPr>
        <w:t xml:space="preserve">
      Арнайы, демпингке қарсы, өтемақы баждары Еуразиялық экономикалық одаққа мүше бір мемлекетте төленуге жататын, ал арнайы, демпингке қарсы, өтемақы баждарын өндіріп алуды осы Кодекстің </w:t>
      </w:r>
      <w:r>
        <w:rPr>
          <w:rFonts w:ascii="Times New Roman"/>
          <w:b w:val="false"/>
          <w:i w:val="false"/>
          <w:color w:val="000000"/>
          <w:sz w:val="28"/>
        </w:rPr>
        <w:t>119-бабының</w:t>
      </w:r>
      <w:r>
        <w:rPr>
          <w:rFonts w:ascii="Times New Roman"/>
          <w:b w:val="false"/>
          <w:i w:val="false"/>
          <w:color w:val="000000"/>
          <w:sz w:val="28"/>
        </w:rPr>
        <w:t xml:space="preserve"> 4-тармағына сәйкес Еуразиялық экономикалық одаққа мүше басқа мемлекеттің кеден органы жүзеге асыратын жағдайларда көрсетілген хабарламаны арнайы, демпингке қарсы, өтемақы баждарын өндіріп алуды жүзеге асырған кеден органы арнайы, демпингке қарсы, өтемақы баждарын өндіріп алуға қажетті құжаттарды алғаннан кейін Еуразиялық экономикалық одақтың Кеден кодексіне </w:t>
      </w:r>
      <w:r>
        <w:rPr>
          <w:rFonts w:ascii="Times New Roman"/>
          <w:b w:val="false"/>
          <w:i w:val="false"/>
          <w:color w:val="000000"/>
          <w:sz w:val="28"/>
        </w:rPr>
        <w:t>№ 1 қосымшада</w:t>
      </w:r>
      <w:r>
        <w:rPr>
          <w:rFonts w:ascii="Times New Roman"/>
          <w:b w:val="false"/>
          <w:i w:val="false"/>
          <w:color w:val="000000"/>
          <w:sz w:val="28"/>
        </w:rPr>
        <w:t xml:space="preserve"> көзделген тәртіппен жібереді.</w:t>
      </w:r>
    </w:p>
    <w:bookmarkEnd w:id="1686"/>
    <w:bookmarkStart w:name="z2287" w:id="1687"/>
    <w:p>
      <w:pPr>
        <w:spacing w:after="0"/>
        <w:ind w:left="0"/>
        <w:jc w:val="both"/>
      </w:pPr>
      <w:r>
        <w:rPr>
          <w:rFonts w:ascii="Times New Roman"/>
          <w:b w:val="false"/>
          <w:i w:val="false"/>
          <w:color w:val="000000"/>
          <w:sz w:val="28"/>
        </w:rPr>
        <w:t xml:space="preserve">
      5. Өсімпұлды есепке жазу осы Кодекстің </w:t>
      </w:r>
      <w:r>
        <w:rPr>
          <w:rFonts w:ascii="Times New Roman"/>
          <w:b w:val="false"/>
          <w:i w:val="false"/>
          <w:color w:val="000000"/>
          <w:sz w:val="28"/>
        </w:rPr>
        <w:t>124-бабында</w:t>
      </w:r>
      <w:r>
        <w:rPr>
          <w:rFonts w:ascii="Times New Roman"/>
          <w:b w:val="false"/>
          <w:i w:val="false"/>
          <w:color w:val="000000"/>
          <w:sz w:val="28"/>
        </w:rPr>
        <w:t xml:space="preserve"> көзделген тәртіппен жүргізіледі.</w:t>
      </w:r>
    </w:p>
    <w:bookmarkEnd w:id="1687"/>
    <w:bookmarkStart w:name="z2288" w:id="1688"/>
    <w:p>
      <w:pPr>
        <w:spacing w:after="0"/>
        <w:ind w:left="0"/>
        <w:jc w:val="both"/>
      </w:pPr>
      <w:r>
        <w:rPr>
          <w:rFonts w:ascii="Times New Roman"/>
          <w:b w:val="false"/>
          <w:i w:val="false"/>
          <w:color w:val="000000"/>
          <w:sz w:val="28"/>
        </w:rPr>
        <w:t xml:space="preserve">
      6. Арнайы, демпингке қарсы, өтемақы баждарының, өсімпұлдардың, пайыздардың белгіленген мерзімде төленбеген сомалары туралы хабарлама ол табыс етілген күннен бастап он жұмыс күнінен кешіктірілмейтін мерзімде орындалуға жатады. Арнайы, демпингке қарсы, өтемақы баждарының, өсімпұлдардың, пайыздардың белгіленген мерзімде төленбеген сомалары туралы хабарламаның нысанын осы Кодекстің </w:t>
      </w:r>
      <w:r>
        <w:rPr>
          <w:rFonts w:ascii="Times New Roman"/>
          <w:b w:val="false"/>
          <w:i w:val="false"/>
          <w:color w:val="000000"/>
          <w:sz w:val="28"/>
        </w:rPr>
        <w:t>86-бабы</w:t>
      </w:r>
      <w:r>
        <w:rPr>
          <w:rFonts w:ascii="Times New Roman"/>
          <w:b w:val="false"/>
          <w:i w:val="false"/>
          <w:color w:val="000000"/>
          <w:sz w:val="28"/>
        </w:rPr>
        <w:t xml:space="preserve"> 6-тармағына сәйкес уәкілетті орган бекітеді. </w:t>
      </w:r>
    </w:p>
    <w:bookmarkEnd w:id="1688"/>
    <w:bookmarkStart w:name="z2289" w:id="1689"/>
    <w:p>
      <w:pPr>
        <w:spacing w:after="0"/>
        <w:ind w:left="0"/>
        <w:jc w:val="both"/>
      </w:pPr>
      <w:r>
        <w:rPr>
          <w:rFonts w:ascii="Times New Roman"/>
          <w:b w:val="false"/>
          <w:i w:val="false"/>
          <w:color w:val="000000"/>
          <w:sz w:val="28"/>
        </w:rPr>
        <w:t xml:space="preserve">
      Көрсетілген хабарламаны табыс ету тәртібі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белгіленген тәртіппен жүргізіледі.</w:t>
      </w:r>
    </w:p>
    <w:bookmarkEnd w:id="1689"/>
    <w:bookmarkStart w:name="z2290" w:id="1690"/>
    <w:p>
      <w:pPr>
        <w:spacing w:after="0"/>
        <w:ind w:left="0"/>
        <w:jc w:val="both"/>
      </w:pPr>
      <w:r>
        <w:rPr>
          <w:rFonts w:ascii="Times New Roman"/>
          <w:b w:val="false"/>
          <w:i w:val="false"/>
          <w:color w:val="000000"/>
          <w:sz w:val="28"/>
        </w:rPr>
        <w:t>
      7. Төлеуші белгіленген мерзімде төленбеген арнайы, демпингке қарсы, өтемақы баждары, өсімпұлдар, пайыздар сомалары туралы хабарламада көрсетілген талаптарды белгіленген мерзімде төленбеген арнайы, демпингке қарсы, өтемақы баждары, өсімпұлдар, пайыздар сомалары туралы осындай хабарлама тіркелген күннен бастап осындай талаптарды орындау күнін қоса алғанға дейінгі кезеңде есепке жазылуға жататын өсімпұлдарды төлеместен орындаған кезде, кеден органы белгіленген мерзімде төленбеген арнайы, демпингке қарсы, өтемақы баждарының, өсімпұлдардың, пайыздардың сомалары туралы бұрын шығарылған хабарламаға толықтыру жібереді.</w:t>
      </w:r>
    </w:p>
    <w:bookmarkEnd w:id="1690"/>
    <w:bookmarkStart w:name="z2291" w:id="1691"/>
    <w:p>
      <w:pPr>
        <w:spacing w:after="0"/>
        <w:ind w:left="0"/>
        <w:jc w:val="both"/>
      </w:pPr>
      <w:r>
        <w:rPr>
          <w:rFonts w:ascii="Times New Roman"/>
          <w:b w:val="false"/>
          <w:i w:val="false"/>
          <w:color w:val="000000"/>
          <w:sz w:val="28"/>
        </w:rPr>
        <w:t>
      8. Белгіленген мерзімде төленбеген арнайы, демпингке қарсы, өтемақы баждарының, өсімпұлдардың, пайыздардың сомалары туралы хабарламада көрсетілген арнайы, демпингке қарсы, өтемақы баждары, өсімпұлдар, пайыздар сомасының өзгеруіне алып келген негізделген фактілер анықталған жағдайда, кеден органы белгіленген мерзімде төленбеген арнайы, демпингке қарсы, өтемақы баждарының, өсімпұлдардың, пайыздардың сомалары туралы жаңа хабарлама жібереді, сонымен бір мезгілде белгіленген мерзімде төленбеген арнайы, демпингке қарсы, өтемақы баждарының, өсімпұлдардың, пайыздардың сомалары туралы бастапқы жіберілген хабарламаны кері қайтарып алады.</w:t>
      </w:r>
    </w:p>
    <w:bookmarkEnd w:id="1691"/>
    <w:bookmarkStart w:name="z2292" w:id="1692"/>
    <w:p>
      <w:pPr>
        <w:spacing w:after="0"/>
        <w:ind w:left="0"/>
        <w:jc w:val="both"/>
      </w:pPr>
      <w:r>
        <w:rPr>
          <w:rFonts w:ascii="Times New Roman"/>
          <w:b w:val="false"/>
          <w:i w:val="false"/>
          <w:color w:val="000000"/>
          <w:sz w:val="28"/>
        </w:rPr>
        <w:t>
      9. Кеден органы мынадай:</w:t>
      </w:r>
    </w:p>
    <w:bookmarkEnd w:id="1692"/>
    <w:bookmarkStart w:name="z2293" w:id="1693"/>
    <w:p>
      <w:pPr>
        <w:spacing w:after="0"/>
        <w:ind w:left="0"/>
        <w:jc w:val="both"/>
      </w:pPr>
      <w:r>
        <w:rPr>
          <w:rFonts w:ascii="Times New Roman"/>
          <w:b w:val="false"/>
          <w:i w:val="false"/>
          <w:color w:val="000000"/>
          <w:sz w:val="28"/>
        </w:rPr>
        <w:t xml:space="preserve">
      1) тауарлар шығарылғаннан кейін, ал шығарылуы тауарларға арналған декларация берілгенге дейін жүргізілген тауарларға қатысты –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көзделген электрондық құжат жіберілгеннен не тиісті белгілер қойылғаннан кейін тауарларға арналған бір декларацияда есептелген кедендік төлемдерді, салықтарды, арнайы, демпингке қарсы,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w:t>
      </w:r>
    </w:p>
    <w:bookmarkEnd w:id="1693"/>
    <w:bookmarkStart w:name="z2294" w:id="169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көрсетілген кедендік баждардың, салықтардың, арнайы, демпингке қарсы, өтемақы баждарының бір есеп-қисабында есептелген кедендік төлемдерді, салықтарды, арнайы, демпингке қарсы,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 жағдайларда, осы баптың 4-тармағында көрсетілген хабарламаны жібермейді.</w:t>
      </w:r>
    </w:p>
    <w:bookmarkEnd w:id="1694"/>
    <w:bookmarkStart w:name="z2295" w:id="1695"/>
    <w:p>
      <w:pPr>
        <w:spacing w:after="0"/>
        <w:ind w:left="0"/>
        <w:jc w:val="both"/>
      </w:pPr>
      <w:r>
        <w:rPr>
          <w:rFonts w:ascii="Times New Roman"/>
          <w:b w:val="false"/>
          <w:i w:val="false"/>
          <w:color w:val="000000"/>
          <w:sz w:val="28"/>
        </w:rPr>
        <w:t>
      10. Осы баптың 9-тармағында көрсетілген жағдайларда арнайы, демпингке қарсы, өтемақы баждарын төлеу жөніндегі міндет тоқтатылады.</w:t>
      </w:r>
    </w:p>
    <w:bookmarkEnd w:id="1695"/>
    <w:bookmarkStart w:name="z2296" w:id="1696"/>
    <w:p>
      <w:pPr>
        <w:spacing w:after="0"/>
        <w:ind w:left="0"/>
        <w:jc w:val="both"/>
      </w:pPr>
      <w:r>
        <w:rPr>
          <w:rFonts w:ascii="Times New Roman"/>
          <w:b w:val="false"/>
          <w:i w:val="false"/>
          <w:color w:val="000000"/>
          <w:sz w:val="28"/>
        </w:rPr>
        <w:t xml:space="preserve">
      11. Арнайы, демпингке қарсы, өтемақы баждарын төлеу жөніндегі міндет осы баптың 6-тармағында көрсетілген мерзімде орындалмаған немесе тиісінше орындалмаған жағдайда, арнайы, демпингке қарсы, өтемақы баждарын өндіріп алуды жүзеге асыратын кеден органы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арнайы, демпингке қарсы, өтемақы баждарын өндіріп алу жөнінде шаралар қабылдайды.</w:t>
      </w:r>
    </w:p>
    <w:bookmarkEnd w:id="1696"/>
    <w:bookmarkStart w:name="z2297" w:id="1697"/>
    <w:p>
      <w:pPr>
        <w:spacing w:after="0"/>
        <w:ind w:left="0"/>
        <w:jc w:val="both"/>
      </w:pPr>
      <w:r>
        <w:rPr>
          <w:rFonts w:ascii="Times New Roman"/>
          <w:b w:val="false"/>
          <w:i w:val="false"/>
          <w:color w:val="000000"/>
          <w:sz w:val="28"/>
        </w:rPr>
        <w:t>
      12. Комиссия сол бір тауарларға қатысты арнайы, демпингке қарсы, өтемақы баждарын төлеу жөніндегі міндет әртүрлі тұлғаларда әртүрлі мән-жайлар бойынша және (немесе) бірнеше рет туындаған жағдайларда, арнайы, демпингке қарсы, өтемақы баждарын төлеу жөніндегі міндеттің орындалу ерекшеліктерін айқындауға құқылы.</w:t>
      </w:r>
    </w:p>
    <w:bookmarkEnd w:id="1697"/>
    <w:p>
      <w:pPr>
        <w:spacing w:after="0"/>
        <w:ind w:left="0"/>
        <w:jc w:val="both"/>
      </w:pPr>
      <w:r>
        <w:rPr>
          <w:rFonts w:ascii="Times New Roman"/>
          <w:b/>
          <w:i w:val="false"/>
          <w:color w:val="000000"/>
          <w:sz w:val="28"/>
        </w:rPr>
        <w:t xml:space="preserve">138-бап. Арнайы, демпингке қарсы, өтемақы баждарын төлеу мерзімдері мен тәртібі </w:t>
      </w:r>
    </w:p>
    <w:bookmarkStart w:name="z2298" w:id="1698"/>
    <w:p>
      <w:pPr>
        <w:spacing w:after="0"/>
        <w:ind w:left="0"/>
        <w:jc w:val="both"/>
      </w:pPr>
      <w:r>
        <w:rPr>
          <w:rFonts w:ascii="Times New Roman"/>
          <w:b w:val="false"/>
          <w:i w:val="false"/>
          <w:color w:val="000000"/>
          <w:sz w:val="28"/>
        </w:rPr>
        <w:t xml:space="preserve">
      1. Осы баптың 3-тармағында арнайы, демпингке қарсы, өтемақы баждарын төлеудің өзге мерзімі белгіленген жағдайды қоспағанда, арнайы, демпингке қарсы, өтемақы баждарын төлеу мерзімдері осы Кодекстің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және </w:t>
      </w:r>
      <w:r>
        <w:rPr>
          <w:rFonts w:ascii="Times New Roman"/>
          <w:b w:val="false"/>
          <w:i w:val="false"/>
          <w:color w:val="000000"/>
          <w:sz w:val="28"/>
        </w:rPr>
        <w:t>378-баптарына</w:t>
      </w:r>
      <w:r>
        <w:rPr>
          <w:rFonts w:ascii="Times New Roman"/>
          <w:b w:val="false"/>
          <w:i w:val="false"/>
          <w:color w:val="000000"/>
          <w:sz w:val="28"/>
        </w:rPr>
        <w:t>, осы баптың 2-тармағына сәйкес айқындалады.</w:t>
      </w:r>
    </w:p>
    <w:bookmarkEnd w:id="1698"/>
    <w:bookmarkStart w:name="z2299" w:id="1699"/>
    <w:p>
      <w:pPr>
        <w:spacing w:after="0"/>
        <w:ind w:left="0"/>
        <w:jc w:val="both"/>
      </w:pPr>
      <w:r>
        <w:rPr>
          <w:rFonts w:ascii="Times New Roman"/>
          <w:b w:val="false"/>
          <w:i w:val="false"/>
          <w:color w:val="000000"/>
          <w:sz w:val="28"/>
        </w:rPr>
        <w:t xml:space="preserve">
      2. Тауарларды Еуразиялық экономикалық одақтың кедендік шекарасы арқылы заңсыз өткізу кезінде арнайы, демпингке қарсы, өтемақы баждары осы Кодекстің </w:t>
      </w:r>
      <w:r>
        <w:rPr>
          <w:rFonts w:ascii="Times New Roman"/>
          <w:b w:val="false"/>
          <w:i w:val="false"/>
          <w:color w:val="000000"/>
          <w:sz w:val="28"/>
        </w:rPr>
        <w:t>88-бабында</w:t>
      </w:r>
      <w:r>
        <w:rPr>
          <w:rFonts w:ascii="Times New Roman"/>
          <w:b w:val="false"/>
          <w:i w:val="false"/>
          <w:color w:val="000000"/>
          <w:sz w:val="28"/>
        </w:rPr>
        <w:t xml:space="preserve"> кедендік әкелу баждарын төлеу үшін белгіленген мерзімдерде төленуге жатады.</w:t>
      </w:r>
    </w:p>
    <w:bookmarkEnd w:id="1699"/>
    <w:bookmarkStart w:name="z2300" w:id="1700"/>
    <w:p>
      <w:pPr>
        <w:spacing w:after="0"/>
        <w:ind w:left="0"/>
        <w:jc w:val="both"/>
      </w:pPr>
      <w:r>
        <w:rPr>
          <w:rFonts w:ascii="Times New Roman"/>
          <w:b w:val="false"/>
          <w:i w:val="false"/>
          <w:color w:val="000000"/>
          <w:sz w:val="28"/>
        </w:rPr>
        <w:t xml:space="preserve">
      Арнайы кедендік рәсіммен орналастырылатын (орналастырылған) тауарларға қатысты арнайы, демпингке қарсы, өтемақы баждарын төлеу мерзімдерін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және Комиссия көздеген жағдайларда Қазақстан Республикасының Үкіметі айқындайды.</w:t>
      </w:r>
    </w:p>
    <w:bookmarkEnd w:id="1700"/>
    <w:bookmarkStart w:name="z2301" w:id="1701"/>
    <w:p>
      <w:pPr>
        <w:spacing w:after="0"/>
        <w:ind w:left="0"/>
        <w:jc w:val="both"/>
      </w:pPr>
      <w:r>
        <w:rPr>
          <w:rFonts w:ascii="Times New Roman"/>
          <w:b w:val="false"/>
          <w:i w:val="false"/>
          <w:color w:val="000000"/>
          <w:sz w:val="28"/>
        </w:rPr>
        <w:t xml:space="preserve">
      3. Үшінші елдерге қатысты арнайы қорғау, демпингке қарсы және өтемақы шараларын қолдану туралы хаттаманың (Одақ туралы шартқа № 8 қосымша)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169-тармақтарына</w:t>
      </w:r>
      <w:r>
        <w:rPr>
          <w:rFonts w:ascii="Times New Roman"/>
          <w:b w:val="false"/>
          <w:i w:val="false"/>
          <w:color w:val="000000"/>
          <w:sz w:val="28"/>
        </w:rPr>
        <w:t xml:space="preserve"> сәйкес демпингке қарсы немесе өтемақы баждарын қолдану кезінде демпингке қарсы, өтемақы баждары Комиссияның демпингке қарсы немесе өтемақы шараларын қолдану туралы шешімі күшіне енген күннен бастап отыз жұмыс күнінен кешіктірілмей төленуге жатады.</w:t>
      </w:r>
    </w:p>
    <w:bookmarkEnd w:id="1701"/>
    <w:bookmarkStart w:name="z2302" w:id="1702"/>
    <w:p>
      <w:pPr>
        <w:spacing w:after="0"/>
        <w:ind w:left="0"/>
        <w:jc w:val="both"/>
      </w:pPr>
      <w:r>
        <w:rPr>
          <w:rFonts w:ascii="Times New Roman"/>
          <w:b w:val="false"/>
          <w:i w:val="false"/>
          <w:color w:val="000000"/>
          <w:sz w:val="28"/>
        </w:rPr>
        <w:t xml:space="preserve">
      4. Кедендік декларациялану ерекшеліктері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осы Кодексте белгіленген тауарларға қатысты арнайы, демпингке қарсы, өтемақы баждары осы Кодекстің </w:t>
      </w:r>
      <w:r>
        <w:rPr>
          <w:rFonts w:ascii="Times New Roman"/>
          <w:b w:val="false"/>
          <w:i w:val="false"/>
          <w:color w:val="000000"/>
          <w:sz w:val="28"/>
        </w:rPr>
        <w:t>189-бабының</w:t>
      </w:r>
      <w:r>
        <w:rPr>
          <w:rFonts w:ascii="Times New Roman"/>
          <w:b w:val="false"/>
          <w:i w:val="false"/>
          <w:color w:val="000000"/>
          <w:sz w:val="28"/>
        </w:rPr>
        <w:t xml:space="preserve"> 8-тармағына сәйкес кедендік баждарды, салықтарды төлеу үшін белгіленген мерзімдерде төленуге жатады.</w:t>
      </w:r>
    </w:p>
    <w:bookmarkEnd w:id="1702"/>
    <w:bookmarkStart w:name="z2303" w:id="1703"/>
    <w:p>
      <w:pPr>
        <w:spacing w:after="0"/>
        <w:ind w:left="0"/>
        <w:jc w:val="both"/>
      </w:pPr>
      <w:r>
        <w:rPr>
          <w:rFonts w:ascii="Times New Roman"/>
          <w:b w:val="false"/>
          <w:i w:val="false"/>
          <w:color w:val="000000"/>
          <w:sz w:val="28"/>
        </w:rPr>
        <w:t>
      5. Арнайы, демпингке қарсы, өтемақы баждарын төлеу мерзімдерін кейінгі қалдыру немесе бөліп төлеу нысанында өзгерту жүргізілмейді.</w:t>
      </w:r>
    </w:p>
    <w:bookmarkEnd w:id="1703"/>
    <w:bookmarkStart w:name="z2304" w:id="1704"/>
    <w:p>
      <w:pPr>
        <w:spacing w:after="0"/>
        <w:ind w:left="0"/>
        <w:jc w:val="both"/>
      </w:pPr>
      <w:r>
        <w:rPr>
          <w:rFonts w:ascii="Times New Roman"/>
          <w:b w:val="false"/>
          <w:i w:val="false"/>
          <w:color w:val="000000"/>
          <w:sz w:val="28"/>
        </w:rPr>
        <w:t>
      6. Арнайы, демпингке қарсы, өтемақы баждарын төлеу жөніндегі міндет осы Кодексте белгіленген мерзімде орындалмаған немесе тиісінше орындалмаған кезде осы тармақтың үшінші бөлігінде көрсетілген жағдайды қоспағанда, өсімпұлдар төленеді.</w:t>
      </w:r>
    </w:p>
    <w:bookmarkEnd w:id="1704"/>
    <w:bookmarkStart w:name="z2305" w:id="1705"/>
    <w:p>
      <w:pPr>
        <w:spacing w:after="0"/>
        <w:ind w:left="0"/>
        <w:jc w:val="both"/>
      </w:pPr>
      <w:r>
        <w:rPr>
          <w:rFonts w:ascii="Times New Roman"/>
          <w:b w:val="false"/>
          <w:i w:val="false"/>
          <w:color w:val="000000"/>
          <w:sz w:val="28"/>
        </w:rPr>
        <w:t>
      Арнайы, демпингке қарсы, өтемақы баждары бойынша өсімпұлдарды төлеу, өндіріп алу мен есепке жатқызу (қайтарып алу) осы Кодексте кедендік әкелу баждары бойынша өсімпұлдарды төлеу, өндіріп алу мен есепке жатқызу (қайтарып алу) үшін белгіленген тәртіппен жүргізіледі.</w:t>
      </w:r>
    </w:p>
    <w:bookmarkEnd w:id="1705"/>
    <w:bookmarkStart w:name="z2306" w:id="170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136-бабының</w:t>
      </w:r>
      <w:r>
        <w:rPr>
          <w:rFonts w:ascii="Times New Roman"/>
          <w:b w:val="false"/>
          <w:i w:val="false"/>
          <w:color w:val="000000"/>
          <w:sz w:val="28"/>
        </w:rPr>
        <w:t xml:space="preserve"> 3-тармағына сәйкес Комиссия айқындаған тәртіппен арнайы, демпингке қарсы, өтемақы баждарын өндіріп алуды жүзеге асыратын кеден органы арнайы, демпингке қарсы, өтемақы баждарын төлеу жөніндегі міндет тоқтатылатын мән-жайлар басталғанын растауды алған жағдайда өсімпұлдар төленбейді.</w:t>
      </w:r>
    </w:p>
    <w:bookmarkEnd w:id="1706"/>
    <w:bookmarkStart w:name="z2307" w:id="1707"/>
    <w:p>
      <w:pPr>
        <w:spacing w:after="0"/>
        <w:ind w:left="0"/>
        <w:jc w:val="both"/>
      </w:pPr>
      <w:r>
        <w:rPr>
          <w:rFonts w:ascii="Times New Roman"/>
          <w:b w:val="false"/>
          <w:i w:val="false"/>
          <w:color w:val="000000"/>
          <w:sz w:val="28"/>
        </w:rPr>
        <w:t xml:space="preserve">
      7. Егер Одақ туралы </w:t>
      </w:r>
      <w:r>
        <w:rPr>
          <w:rFonts w:ascii="Times New Roman"/>
          <w:b w:val="false"/>
          <w:i w:val="false"/>
          <w:color w:val="000000"/>
          <w:sz w:val="28"/>
        </w:rPr>
        <w:t>шартта</w:t>
      </w:r>
      <w:r>
        <w:rPr>
          <w:rFonts w:ascii="Times New Roman"/>
          <w:b w:val="false"/>
          <w:i w:val="false"/>
          <w:color w:val="000000"/>
          <w:sz w:val="28"/>
        </w:rPr>
        <w:t xml:space="preserve"> өзгеше белгіленбесе, арнайы, демпингке қарсы, өтемақы баждары Қазақстан Республикасының ұлттық валютасында төленеді.</w:t>
      </w:r>
    </w:p>
    <w:bookmarkEnd w:id="1707"/>
    <w:bookmarkStart w:name="z2308" w:id="1708"/>
    <w:p>
      <w:pPr>
        <w:spacing w:after="0"/>
        <w:ind w:left="0"/>
        <w:jc w:val="both"/>
      </w:pPr>
      <w:r>
        <w:rPr>
          <w:rFonts w:ascii="Times New Roman"/>
          <w:b w:val="false"/>
          <w:i w:val="false"/>
          <w:color w:val="000000"/>
          <w:sz w:val="28"/>
        </w:rPr>
        <w:t>
      8. Арнайы, демпингке қарсы, өтемақы баждары Одақ туралы шартта айқындалған шоттарға төленеді.</w:t>
      </w:r>
    </w:p>
    <w:bookmarkEnd w:id="1708"/>
    <w:bookmarkStart w:name="z2309" w:id="1709"/>
    <w:p>
      <w:pPr>
        <w:spacing w:after="0"/>
        <w:ind w:left="0"/>
        <w:jc w:val="both"/>
      </w:pPr>
      <w:r>
        <w:rPr>
          <w:rFonts w:ascii="Times New Roman"/>
          <w:b w:val="false"/>
          <w:i w:val="false"/>
          <w:color w:val="000000"/>
          <w:sz w:val="28"/>
        </w:rPr>
        <w:t xml:space="preserve">
      9. Одақ туралы шартта көзделген жағдайларда алдын ала арнайы, алдын ала демпингке қарсы, алдын ала өтемақы баждарының төленген және (немесе) өндіріп алынған, сондай-ақ алдын ала баждардың тиісті түрлерін өндіріп алу үшін белгіленген тәртіппен төленген демпингке қарсы, өтемақы баждарының сомалары арнайы, демпингке қарсы, өтемақы баждарына есепке жатқызылуға және Одақ туралы шартта белгіленген тәртіппен Еуразиялық экономикалық одаққа мүше мемлекеттер арасында бөлу үшін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шоттарға есепке жатқызуға жатады.</w:t>
      </w:r>
    </w:p>
    <w:bookmarkEnd w:id="1709"/>
    <w:bookmarkStart w:name="z2310" w:id="1710"/>
    <w:p>
      <w:pPr>
        <w:spacing w:after="0"/>
        <w:ind w:left="0"/>
        <w:jc w:val="both"/>
      </w:pPr>
      <w:r>
        <w:rPr>
          <w:rFonts w:ascii="Times New Roman"/>
          <w:b w:val="false"/>
          <w:i w:val="false"/>
          <w:color w:val="000000"/>
          <w:sz w:val="28"/>
        </w:rPr>
        <w:t xml:space="preserve">
      10. Осы Кодекске сәйкес арнайы, демпингке қарсы, өтемақы баждары сомаларынан осы сомаларға қатысты олардың төленуін кейінге қалдыру берілгендегі сияқты пайыздар төленуге жататын жағдайларда, мұндай пайыздар осы Кодекстің </w:t>
      </w:r>
      <w:r>
        <w:rPr>
          <w:rFonts w:ascii="Times New Roman"/>
          <w:b w:val="false"/>
          <w:i w:val="false"/>
          <w:color w:val="000000"/>
          <w:sz w:val="28"/>
        </w:rPr>
        <w:t>93-бабында</w:t>
      </w:r>
      <w:r>
        <w:rPr>
          <w:rFonts w:ascii="Times New Roman"/>
          <w:b w:val="false"/>
          <w:i w:val="false"/>
          <w:color w:val="000000"/>
          <w:sz w:val="28"/>
        </w:rPr>
        <w:t xml:space="preserve"> кедендік әкелу баждарын төлеуді кейінге қалдыруға немесе бөліп төлеуге пайыздарды есептеу мен төлеу үшін белгіленген тәртіппен есептеледі және төленеді.</w:t>
      </w:r>
    </w:p>
    <w:bookmarkEnd w:id="1710"/>
    <w:p>
      <w:pPr>
        <w:spacing w:after="0"/>
        <w:ind w:left="0"/>
        <w:jc w:val="both"/>
      </w:pPr>
      <w:r>
        <w:rPr>
          <w:rFonts w:ascii="Times New Roman"/>
          <w:b/>
          <w:i w:val="false"/>
          <w:color w:val="000000"/>
          <w:sz w:val="28"/>
        </w:rPr>
        <w:t>139-бап. Арнайы, демпингке қарсы, өтемақы баждарын төлеу жөніндегі міндеттің орындалуын қамтамасыз ету</w:t>
      </w:r>
    </w:p>
    <w:bookmarkStart w:name="z2311" w:id="1711"/>
    <w:p>
      <w:pPr>
        <w:spacing w:after="0"/>
        <w:ind w:left="0"/>
        <w:jc w:val="both"/>
      </w:pPr>
      <w:r>
        <w:rPr>
          <w:rFonts w:ascii="Times New Roman"/>
          <w:b w:val="false"/>
          <w:i w:val="false"/>
          <w:color w:val="000000"/>
          <w:sz w:val="28"/>
        </w:rPr>
        <w:t xml:space="preserve">
      1. Арнайы, демпингке қарсы, өтемақы баждарын төлеу жөніндегі міндеттің орындалуы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жағдайларда, сондай-ақ егер көрсетілген баптарға сәйкес өзгеше белгіленбесе,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Комиссия айқындаған жағдайларда қамтамасыз етіледі.</w:t>
      </w:r>
    </w:p>
    <w:bookmarkEnd w:id="1711"/>
    <w:bookmarkStart w:name="z2312" w:id="1712"/>
    <w:p>
      <w:pPr>
        <w:spacing w:after="0"/>
        <w:ind w:left="0"/>
        <w:jc w:val="both"/>
      </w:pPr>
      <w:r>
        <w:rPr>
          <w:rFonts w:ascii="Times New Roman"/>
          <w:b w:val="false"/>
          <w:i w:val="false"/>
          <w:color w:val="000000"/>
          <w:sz w:val="28"/>
        </w:rPr>
        <w:t>
      Арнайы, демпингке қарсы, өтемақы баждарын төлеу жөніндегі міндетті орындау осы Кодексте кедендік баждарды, салықтарды төлеу жөніндегі міндеттің орындалуын қамтамасыз ету үшін көзделген тәсілдермен және тәртіппен қамтамасыз етіледі.</w:t>
      </w:r>
    </w:p>
    <w:bookmarkEnd w:id="1712"/>
    <w:bookmarkStart w:name="z2313" w:id="1713"/>
    <w:p>
      <w:pPr>
        <w:spacing w:after="0"/>
        <w:ind w:left="0"/>
        <w:jc w:val="both"/>
      </w:pPr>
      <w:r>
        <w:rPr>
          <w:rFonts w:ascii="Times New Roman"/>
          <w:b w:val="false"/>
          <w:i w:val="false"/>
          <w:color w:val="000000"/>
          <w:sz w:val="28"/>
        </w:rPr>
        <w:t xml:space="preserve">
      2. Еуразиялық экономикалық одақта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баждар түрінде ішкі нарықты қорғау шаралары енгізілген кезде мұндай баждарды төлеу жөніндегі міндеттің орындалуы осы Кодексте арнайы, демпингке қарсы, өтемақы баждарын төлеу жөніндегі міндеттің орындалуын осы Кодексте кедендік әкелу баждарын төлеу жөніндегі міндеттің орындалуын қамтамасыз ету үшін көзделген тәсілдермен және тәртіппен қамтамасыз ету көзделген жағдайларда қамтамасыз етіледі. </w:t>
      </w:r>
    </w:p>
    <w:bookmarkEnd w:id="1713"/>
    <w:bookmarkStart w:name="z2314" w:id="1714"/>
    <w:p>
      <w:pPr>
        <w:spacing w:after="0"/>
        <w:ind w:left="0"/>
        <w:jc w:val="both"/>
      </w:pPr>
      <w:r>
        <w:rPr>
          <w:rFonts w:ascii="Times New Roman"/>
          <w:b w:val="false"/>
          <w:i w:val="false"/>
          <w:color w:val="000000"/>
          <w:sz w:val="28"/>
        </w:rPr>
        <w:t>
      3. Арнайы, демпингке қарсы, өтемақы баждарын төлеу жөніндегі міндеттің орындалуын қамтамасыз ету мөлшері осы бапқа сәйкес, арнайы, демпингке қарсы, өтемақы баждарын төлеу жөніндегі міндеттің орындалуы өзге мөлшерде қамтамасыз етілетін жағдайларды қоспағанда, тауарларды ішкі тұтыну үшін шығару кедендік рәсімімен орналастыру кезінде төленуге жататын арнайы, демпингке қарсы, өтемақы баждарының сомалары негізге алына отырып айқындалады.</w:t>
      </w:r>
    </w:p>
    <w:bookmarkEnd w:id="1714"/>
    <w:bookmarkStart w:name="z2315" w:id="1715"/>
    <w:p>
      <w:pPr>
        <w:spacing w:after="0"/>
        <w:ind w:left="0"/>
        <w:jc w:val="both"/>
      </w:pPr>
      <w:r>
        <w:rPr>
          <w:rFonts w:ascii="Times New Roman"/>
          <w:b w:val="false"/>
          <w:i w:val="false"/>
          <w:color w:val="000000"/>
          <w:sz w:val="28"/>
        </w:rPr>
        <w:t>
      Егер арнайы, демпингке қарсы, өтемақы баждарын төлеу жөніндегі міндеттің орындалуын қамтамасыз ету мөлшерін айқындау кезінде тауарлар, олардың сипаты, атауы, саны, шығарылған жері және (немесе) кедендік құны туралы дәл ақпараттың болмауына орай арнайы, демпингке қарсы, өтемақы баждарының төленуге жататын сомасын айқындау мүмкін болмаған жағдайда, арнайы, демпингке қарсы, өтемақы баждарының мұндай сомасы тауарлардың құны және (немесе) олардың заттай көріністегі физикалық сипаттары (саны, салмағы, көлемі немесе өзге сипаттамалары), пайдаланылу тәртібін Комиссия айқындайтын қолда бар мәліметтер негізінде айқындала алатын арнайы, демпингке қарсы, өтемақы баждары мөлшерлемелерінің ең үлкен шамасы негізге алына отырып айқындалады.</w:t>
      </w:r>
    </w:p>
    <w:bookmarkEnd w:id="1715"/>
    <w:bookmarkStart w:name="z2316" w:id="171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ерекшеліктері бар тауарларды шығару кезінде арнайы, демпингке қарсы, өтемақы баждарын төлеу жөніндегі міндеттің орындалуын қамтамасыз ету мөлшері осы баптың 3-тармағының екінші бөлігі және 7-тармағы ескеріле отырып, кедендік бақылау, кедендік сараптама нәтижелері бойынша қосымша төленуге жатуы мүмкін арнайы, демпингке қарсы, өтемақы баждарының сомасы ретінде айқындалады.</w:t>
      </w:r>
    </w:p>
    <w:bookmarkEnd w:id="1716"/>
    <w:bookmarkStart w:name="z2317" w:id="1717"/>
    <w:p>
      <w:pPr>
        <w:spacing w:after="0"/>
        <w:ind w:left="0"/>
        <w:jc w:val="both"/>
      </w:pPr>
      <w:r>
        <w:rPr>
          <w:rFonts w:ascii="Times New Roman"/>
          <w:b w:val="false"/>
          <w:i w:val="false"/>
          <w:color w:val="000000"/>
          <w:sz w:val="28"/>
        </w:rPr>
        <w:t xml:space="preserve">
      5. Егер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жағдайда берілсе, мұндай қамтамасыз етуді тіркеу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тауарлардың шығарылу мерзімдерінде жүргізіледі.</w:t>
      </w:r>
    </w:p>
    <w:bookmarkEnd w:id="1717"/>
    <w:bookmarkStart w:name="z2318" w:id="17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410-бабының</w:t>
      </w:r>
      <w:r>
        <w:rPr>
          <w:rFonts w:ascii="Times New Roman"/>
          <w:b w:val="false"/>
          <w:i w:val="false"/>
          <w:color w:val="000000"/>
          <w:sz w:val="28"/>
        </w:rPr>
        <w:t xml:space="preserve"> 4-тармағына сәйкес құжаттарды және (немесе) мәліметтерді сұрату кезінде кеден органы арнайы, демпингке қарсы, өтемақы баждарын төлеу жөніндегі міндеттің орындалуын қамтамасыз ету мөлшерінің есеп-қисабын жүргізеді және ол осы Кодекстің </w:t>
      </w:r>
      <w:r>
        <w:rPr>
          <w:rFonts w:ascii="Times New Roman"/>
          <w:b w:val="false"/>
          <w:i w:val="false"/>
          <w:color w:val="000000"/>
          <w:sz w:val="28"/>
        </w:rPr>
        <w:t>410-бабының</w:t>
      </w:r>
      <w:r>
        <w:rPr>
          <w:rFonts w:ascii="Times New Roman"/>
          <w:b w:val="false"/>
          <w:i w:val="false"/>
          <w:color w:val="000000"/>
          <w:sz w:val="28"/>
        </w:rPr>
        <w:t xml:space="preserve"> 6-тармағына сәйкес декларантқа жіберіледі. </w:t>
      </w:r>
    </w:p>
    <w:bookmarkEnd w:id="1718"/>
    <w:bookmarkStart w:name="z2319" w:id="171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194-бабы</w:t>
      </w:r>
      <w:r>
        <w:rPr>
          <w:rFonts w:ascii="Times New Roman"/>
          <w:b w:val="false"/>
          <w:i w:val="false"/>
          <w:color w:val="000000"/>
          <w:sz w:val="28"/>
        </w:rPr>
        <w:t xml:space="preserve"> 13-тармағының 3) тармақшасына сәйкес арнайы, демпингке қарсы, өтемақы баждарын төлеу жөніндегі міндеттің орындалуын қамтамасыз етуді беру тауарларды тауарларға арналған декларация берілгенге дейін шығарудың шарты болып табылған жағдайда, осындай қамтамасыз ету мөлшерін айқындау кезінде арнайы, демпингке қарсы, өтемақы баждарының сомасы тауарларды тауарларға арналған декларация берілгенге дейін шығару туралы өтініште және осы баптың 3-тармағы ескеріле отырып, осындай өтінішпен бірге берілетін құжаттарда қамтылған мәліметтер негізге алына отырып айқындалады.</w:t>
      </w:r>
    </w:p>
    <w:bookmarkEnd w:id="1719"/>
    <w:bookmarkStart w:name="z2320" w:id="1720"/>
    <w:p>
      <w:pPr>
        <w:spacing w:after="0"/>
        <w:ind w:left="0"/>
        <w:jc w:val="both"/>
      </w:pPr>
      <w:r>
        <w:rPr>
          <w:rFonts w:ascii="Times New Roman"/>
          <w:b w:val="false"/>
          <w:i w:val="false"/>
          <w:color w:val="000000"/>
          <w:sz w:val="28"/>
        </w:rPr>
        <w:t>
      Өздерінің негізінде арнайы, демпингке қарсы, өтемақы баждарын төлеу жөніндегі міндеттің орындалуын қамтамасыз ету мөлшері айқындалатын арнайы, демпингке қарсы, өтемақы баждарының сомасын айқындау үшін тауарларға арналған декларация берілгенге дейін тауарларды шығару туралы өтініш тіркелген күнге қолданыста болатын арнайы, демпингке қарсы, өтемақы баждарының мөлшерлемелері қолданылады.</w:t>
      </w:r>
    </w:p>
    <w:bookmarkEnd w:id="1720"/>
    <w:bookmarkStart w:name="z2321" w:id="1721"/>
    <w:p>
      <w:pPr>
        <w:spacing w:after="0"/>
        <w:ind w:left="0"/>
        <w:jc w:val="both"/>
      </w:pPr>
      <w:r>
        <w:rPr>
          <w:rFonts w:ascii="Times New Roman"/>
          <w:b w:val="false"/>
          <w:i w:val="false"/>
          <w:color w:val="000000"/>
          <w:sz w:val="28"/>
        </w:rPr>
        <w:t xml:space="preserve">
      Егер арнайы, демпингке қарсы, өтемақы баждарыныңкөрсетілген сомасын айқындау үшін шетел валютасын Қазақстан Республикасының ұлттық валютасына қайта есептеу талап етілетін жағдайда, мұндай қайта есептеу тауарларға арналған декларация берілгенге дейін тауарларды шығару туралы өтініш тіркелген күнге қолданыста болатын валюталар бағамы бойынша жүргізіледі. </w:t>
      </w:r>
    </w:p>
    <w:bookmarkEnd w:id="1721"/>
    <w:bookmarkStart w:name="z2322" w:id="1722"/>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ерекшеліктері бар тауарларды шығару кезінде арнайы, демпингке қарсы, өтемақы баждарын төлеу жөніндегі міндеттің орындалуын қамтамасыз ету мөлшерін айқындау үшін тауарлардың кедендік құнына кедендік бақылау жүргізілген жағдайда, атап айтқанда:</w:t>
      </w:r>
    </w:p>
    <w:bookmarkEnd w:id="1722"/>
    <w:bookmarkStart w:name="z2323" w:id="1723"/>
    <w:p>
      <w:pPr>
        <w:spacing w:after="0"/>
        <w:ind w:left="0"/>
        <w:jc w:val="both"/>
      </w:pPr>
      <w:r>
        <w:rPr>
          <w:rFonts w:ascii="Times New Roman"/>
          <w:b w:val="false"/>
          <w:i w:val="false"/>
          <w:color w:val="000000"/>
          <w:sz w:val="28"/>
        </w:rPr>
        <w:t>
      1) дәл сондай сыныптағы немесе түрдегі тауарлардың құны туралы кеден органының қолында бар ақпарат;</w:t>
      </w:r>
    </w:p>
    <w:bookmarkEnd w:id="1723"/>
    <w:bookmarkStart w:name="z2324" w:id="1724"/>
    <w:p>
      <w:pPr>
        <w:spacing w:after="0"/>
        <w:ind w:left="0"/>
        <w:jc w:val="both"/>
      </w:pPr>
      <w:r>
        <w:rPr>
          <w:rFonts w:ascii="Times New Roman"/>
          <w:b w:val="false"/>
          <w:i w:val="false"/>
          <w:color w:val="000000"/>
          <w:sz w:val="28"/>
        </w:rPr>
        <w:t>
      2) егер кеден органының олардың негізділігіне күмәні бар болса, тауарлардың мәлімделген шегерімдер, жеңілдіктер ескерілмеген кедендік құны;</w:t>
      </w:r>
    </w:p>
    <w:bookmarkEnd w:id="1724"/>
    <w:bookmarkStart w:name="z2325" w:id="1725"/>
    <w:p>
      <w:pPr>
        <w:spacing w:after="0"/>
        <w:ind w:left="0"/>
        <w:jc w:val="both"/>
      </w:pPr>
      <w:r>
        <w:rPr>
          <w:rFonts w:ascii="Times New Roman"/>
          <w:b w:val="false"/>
          <w:i w:val="false"/>
          <w:color w:val="000000"/>
          <w:sz w:val="28"/>
        </w:rPr>
        <w:t>
      3) егер кеден органының мәлімделген қосымша есепке жазулардың негізділігіне күмәні бар болса, тауарлардың іс жүзінде төленген немесе төленуге жататын бағаға қосымша есепке жазулардың ықтимал шамасы ескерілген кедендік құны пайдаланылуы мүмкін.</w:t>
      </w:r>
    </w:p>
    <w:bookmarkEnd w:id="1725"/>
    <w:bookmarkStart w:name="z2326" w:id="1726"/>
    <w:p>
      <w:pPr>
        <w:spacing w:after="0"/>
        <w:ind w:left="0"/>
        <w:jc w:val="both"/>
      </w:pPr>
      <w:r>
        <w:rPr>
          <w:rFonts w:ascii="Times New Roman"/>
          <w:b w:val="false"/>
          <w:i w:val="false"/>
          <w:color w:val="000000"/>
          <w:sz w:val="28"/>
        </w:rPr>
        <w:t>
      8. Комиссия тауарлардың жекелеген түрлеріне қатысты осы баптың 3-тармағында көзделген талаптарды ескере отырып, арнайы, демпингке қарсы, өтемақы баждарын төлеу жөніндегі міндеттің орындалуын қамтамасыз етудің тіркелген мөлшерлерін белгілеуге құқылы.</w:t>
      </w:r>
    </w:p>
    <w:bookmarkEnd w:id="1726"/>
    <w:bookmarkStart w:name="z2327" w:id="1727"/>
    <w:p>
      <w:pPr>
        <w:spacing w:after="0"/>
        <w:ind w:left="0"/>
        <w:jc w:val="both"/>
      </w:pPr>
      <w:r>
        <w:rPr>
          <w:rFonts w:ascii="Times New Roman"/>
          <w:b w:val="false"/>
          <w:i w:val="false"/>
          <w:color w:val="000000"/>
          <w:sz w:val="28"/>
        </w:rPr>
        <w:t xml:space="preserve">
      9.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жағдайларда демпингке қарсы бажды төлеу жөніндегі міндеттің орындалуын қамтамасыз ету осы Кодексте кедендік әкелу баждарын төлеу жөніндегі міндеттің орындалуын Одақ туралы шартта белгіленген мөлшерде және тәсілдермен қамтамасыз ету үшін айқындалған тәртіппен ұсынылады.</w:t>
      </w:r>
    </w:p>
    <w:bookmarkEnd w:id="1727"/>
    <w:bookmarkStart w:name="z2328" w:id="1728"/>
    <w:p>
      <w:pPr>
        <w:spacing w:after="0"/>
        <w:ind w:left="0"/>
        <w:jc w:val="both"/>
      </w:pPr>
      <w:r>
        <w:rPr>
          <w:rFonts w:ascii="Times New Roman"/>
          <w:b w:val="false"/>
          <w:i w:val="false"/>
          <w:color w:val="000000"/>
          <w:sz w:val="28"/>
        </w:rPr>
        <w:t xml:space="preserve">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мән-жайлар басталған кезде демпингке қарсы бажды төлеу жөніндегі міндеттің орындалуын қамтамасыз ету демпингке қарсы бажды төлеу есебіне есепке жатқызуға және Еуразиялық экономикалық одаққа мүше мемлекеттер арасында Одақ туралы шартта белгіленген тәртіппен және мөлшерлерде бөлу үшін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шотқа есепке жатқызылуға жатады.</w:t>
      </w:r>
    </w:p>
    <w:bookmarkEnd w:id="1728"/>
    <w:bookmarkStart w:name="z2329" w:id="1729"/>
    <w:p>
      <w:pPr>
        <w:spacing w:after="0"/>
        <w:ind w:left="0"/>
        <w:jc w:val="both"/>
      </w:pPr>
      <w:r>
        <w:rPr>
          <w:rFonts w:ascii="Times New Roman"/>
          <w:b w:val="false"/>
          <w:i w:val="false"/>
          <w:color w:val="000000"/>
          <w:sz w:val="28"/>
        </w:rPr>
        <w:t xml:space="preserve">
      10. Арнайы, демпингке қарсы, өтемақы баждарын төлеу жөніндегі міндеттің орындалуын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тұлғалар қамтамасыз етеді.</w:t>
      </w:r>
    </w:p>
    <w:bookmarkEnd w:id="1729"/>
    <w:bookmarkStart w:name="z2330" w:id="1730"/>
    <w:p>
      <w:pPr>
        <w:spacing w:after="0"/>
        <w:ind w:left="0"/>
        <w:jc w:val="both"/>
      </w:pPr>
      <w:r>
        <w:rPr>
          <w:rFonts w:ascii="Times New Roman"/>
          <w:b w:val="false"/>
          <w:i w:val="false"/>
          <w:color w:val="000000"/>
          <w:sz w:val="28"/>
        </w:rPr>
        <w:t xml:space="preserve">
      Егер кеден өкілі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арнайы, демпингке қарсы, өтемақы баждарын төлеушімен бірге арнайы, демпингке қарсы, өтемақы баждарын төлеу бойынша ынтымақты міндет атқарған жағдайда, кеден өкілі осы тарауға сәйкес арнайы, демпингке қарсы, өтемақы баждарын төлеу жөніндегі міндеттің орындалуын қамтамасыз етуге құқылы. Егер арнайы, демпингке қарсы, өтемақы баждарын төлеу жөніндегі міндеттің орындалуын кеден өкілі қамтамасыз еткен жағдайда, осы Кодекске сәйкес көзделген, арнайы, демпингке қарсы, өтемақы баждарын төлеу жөніндегі міндет орындалуға жататын мән-жайлар басталған кезде арнайы, демпингке қарсы, өтемақы баждарын төлеу жөніндегі мұндай міндетті кеден өкілі осы Кодекстің </w:t>
      </w:r>
      <w:r>
        <w:rPr>
          <w:rFonts w:ascii="Times New Roman"/>
          <w:b w:val="false"/>
          <w:i w:val="false"/>
          <w:color w:val="000000"/>
          <w:sz w:val="28"/>
        </w:rPr>
        <w:t>494-бабы</w:t>
      </w:r>
      <w:r>
        <w:rPr>
          <w:rFonts w:ascii="Times New Roman"/>
          <w:b w:val="false"/>
          <w:i w:val="false"/>
          <w:color w:val="000000"/>
          <w:sz w:val="28"/>
        </w:rPr>
        <w:t xml:space="preserve"> 5-тармағының ережелеріне қарамастан, өзі атынан өкілдік ететін тұлғамен ынтымақтаса орындайды.</w:t>
      </w:r>
    </w:p>
    <w:bookmarkEnd w:id="1730"/>
    <w:bookmarkStart w:name="z2331" w:id="1731"/>
    <w:p>
      <w:pPr>
        <w:spacing w:after="0"/>
        <w:ind w:left="0"/>
        <w:jc w:val="both"/>
      </w:pPr>
      <w:r>
        <w:rPr>
          <w:rFonts w:ascii="Times New Roman"/>
          <w:b w:val="false"/>
          <w:i w:val="false"/>
          <w:color w:val="000000"/>
          <w:sz w:val="28"/>
        </w:rPr>
        <w:t xml:space="preserve">
      11. Арнайы, демпингке қарсы, өтемақы баждарын төлеу жөніндегі міндеттің орындалуын қамтамасыз ету үшін осы Кодекстің </w:t>
      </w:r>
      <w:r>
        <w:rPr>
          <w:rFonts w:ascii="Times New Roman"/>
          <w:b w:val="false"/>
          <w:i w:val="false"/>
          <w:color w:val="000000"/>
          <w:sz w:val="28"/>
        </w:rPr>
        <w:t>103-бабында</w:t>
      </w:r>
      <w:r>
        <w:rPr>
          <w:rFonts w:ascii="Times New Roman"/>
          <w:b w:val="false"/>
          <w:i w:val="false"/>
          <w:color w:val="000000"/>
          <w:sz w:val="28"/>
        </w:rPr>
        <w:t xml:space="preserve"> көзделген жағдайларда және тәртіппен кедендік баждарды, салықтарды төлеу жөніндегі міндеттің орындалуын қамтамасыз ету үшін арнайы, демпингке қарсы, өтемақы баждарын төлеу жөніндегі міндеттің орындалуын бас қамтамасыз ету қолданылуы мүмкін.</w:t>
      </w:r>
    </w:p>
    <w:bookmarkEnd w:id="1731"/>
    <w:p>
      <w:pPr>
        <w:spacing w:after="0"/>
        <w:ind w:left="0"/>
        <w:jc w:val="both"/>
      </w:pPr>
      <w:r>
        <w:rPr>
          <w:rFonts w:ascii="Times New Roman"/>
          <w:b/>
          <w:i w:val="false"/>
          <w:color w:val="000000"/>
          <w:sz w:val="28"/>
        </w:rPr>
        <w:t>140-бап. Арнайы, демпингке қарсы, өтемақы баждарының, өсімпұлдардың, пайыздардың есептелген, есепке жазылған, төленген сомаларын есепке алу</w:t>
      </w:r>
    </w:p>
    <w:bookmarkStart w:name="z2332" w:id="1732"/>
    <w:p>
      <w:pPr>
        <w:spacing w:after="0"/>
        <w:ind w:left="0"/>
        <w:jc w:val="both"/>
      </w:pPr>
      <w:r>
        <w:rPr>
          <w:rFonts w:ascii="Times New Roman"/>
          <w:b w:val="false"/>
          <w:i w:val="false"/>
          <w:color w:val="000000"/>
          <w:sz w:val="28"/>
        </w:rPr>
        <w:t xml:space="preserve">
      Арнайы, демпингке қарсы, өтемақы баждарының, өсімпұлдардың және пайыздардың есептелген, есепке жазылған, төленген сомаларын есепке алуды кеден органы осы Кодекстің </w:t>
      </w:r>
      <w:r>
        <w:rPr>
          <w:rFonts w:ascii="Times New Roman"/>
          <w:b w:val="false"/>
          <w:i w:val="false"/>
          <w:color w:val="000000"/>
          <w:sz w:val="28"/>
        </w:rPr>
        <w:t>106-бабына</w:t>
      </w:r>
      <w:r>
        <w:rPr>
          <w:rFonts w:ascii="Times New Roman"/>
          <w:b w:val="false"/>
          <w:i w:val="false"/>
          <w:color w:val="000000"/>
          <w:sz w:val="28"/>
        </w:rPr>
        <w:t xml:space="preserve"> сәйкес төлеушінің жеке шотын жүргізу арқылы жүзеге асырады.</w:t>
      </w:r>
    </w:p>
    <w:bookmarkEnd w:id="1732"/>
    <w:p>
      <w:pPr>
        <w:spacing w:after="0"/>
        <w:ind w:left="0"/>
        <w:jc w:val="both"/>
      </w:pPr>
      <w:r>
        <w:rPr>
          <w:rFonts w:ascii="Times New Roman"/>
          <w:b/>
          <w:i w:val="false"/>
          <w:color w:val="000000"/>
          <w:sz w:val="28"/>
        </w:rPr>
        <w:t xml:space="preserve">141-бап. Арнайы, демпингке қарсы, өтемақы баждарының, арнайы, демпингке қарсы, өтемақы баждарын төлеу жөніндегі міндеттің орындалуын қамтамасыз ету ретінде енгізілген ақшаның сомаларын есепке жатқызу (қайтару) </w:t>
      </w:r>
    </w:p>
    <w:bookmarkStart w:name="z2333" w:id="1733"/>
    <w:p>
      <w:pPr>
        <w:spacing w:after="0"/>
        <w:ind w:left="0"/>
        <w:jc w:val="both"/>
      </w:pPr>
      <w:r>
        <w:rPr>
          <w:rFonts w:ascii="Times New Roman"/>
          <w:b w:val="false"/>
          <w:i w:val="false"/>
          <w:color w:val="000000"/>
          <w:sz w:val="28"/>
        </w:rPr>
        <w:t xml:space="preserve">
      1. Алдын ала арнайы, алдын ала демпингке қарсы, алдын ала өтемақы баждарының, сондай-ақ алдын ала баждардың тиісті түрлерін өндіріп алу үшін белгіленген тәртіппен төленген демпингке қарсы, өтемақы баждарының сомаларын есепке жатқызу (қайтару) осы Кодекстің </w:t>
      </w:r>
      <w:r>
        <w:rPr>
          <w:rFonts w:ascii="Times New Roman"/>
          <w:b w:val="false"/>
          <w:i w:val="false"/>
          <w:color w:val="000000"/>
          <w:sz w:val="28"/>
        </w:rPr>
        <w:t>138-бабының</w:t>
      </w:r>
      <w:r>
        <w:rPr>
          <w:rFonts w:ascii="Times New Roman"/>
          <w:b w:val="false"/>
          <w:i w:val="false"/>
          <w:color w:val="000000"/>
          <w:sz w:val="28"/>
        </w:rPr>
        <w:t xml:space="preserve"> 9-тармағына сәйкес оларды арнайы, демпингке қарсы, өтемақы баждарына есепке жатқызуды қоспағанда,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жағдайларда жүзеге асырылады. </w:t>
      </w:r>
    </w:p>
    <w:bookmarkEnd w:id="1733"/>
    <w:bookmarkStart w:name="z2334" w:id="1734"/>
    <w:p>
      <w:pPr>
        <w:spacing w:after="0"/>
        <w:ind w:left="0"/>
        <w:jc w:val="both"/>
      </w:pPr>
      <w:r>
        <w:rPr>
          <w:rFonts w:ascii="Times New Roman"/>
          <w:b w:val="false"/>
          <w:i w:val="false"/>
          <w:color w:val="000000"/>
          <w:sz w:val="28"/>
        </w:rPr>
        <w:t xml:space="preserve">
      Көрсетілген сомалар кеден органының ақшаны уақытша орналастыру шотына Қазақстан Республикасының ұлттық валютасында енгізіледі және (немесе) арнайы, демпингке қарсы, өтемақы баждарын төлеу жөніндегі міндеттің орындалуын қамтамасыз ету ретінде осы Кодекстің </w:t>
      </w:r>
      <w:r>
        <w:rPr>
          <w:rFonts w:ascii="Times New Roman"/>
          <w:b w:val="false"/>
          <w:i w:val="false"/>
          <w:color w:val="000000"/>
          <w:sz w:val="28"/>
        </w:rPr>
        <w:t>98-бабына</w:t>
      </w:r>
      <w:r>
        <w:rPr>
          <w:rFonts w:ascii="Times New Roman"/>
          <w:b w:val="false"/>
          <w:i w:val="false"/>
          <w:color w:val="000000"/>
          <w:sz w:val="28"/>
        </w:rPr>
        <w:t xml:space="preserve"> сәйкес аванстық төлемдер қолданылады.</w:t>
      </w:r>
    </w:p>
    <w:bookmarkEnd w:id="1734"/>
    <w:bookmarkStart w:name="z2335" w:id="1735"/>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жағдайларда, енгізілген алдын ала арнайы, алдын ала демпингке қарсы, алдын ала өтемақы баждарының сомалары, сондай-ақ алдын ала баждардың тиісті түрлерін өндіріп алу үшін белгіленген тәртіппен төленген демпингке қарсы, өтемақы баждарының сомалары Комиссияның арнайы қорғау, демпингке қарсы, өтемақы шарасын қолдану (тауардың құрауыш бөліктеріне және (немесе) туындыларына ұзарту, қолдану) туралы тиісті шешімі күшіне енген күннен бастап отыз жұмыс күнінен кешіктірілмейтін мерзімде төлеушінің өтінішінсіз бюджетке аударылуға және (немесе) арнайы, демпингке қарсы, өтемақы баждарына есепке жатқызылуға жатады.</w:t>
      </w:r>
    </w:p>
    <w:bookmarkEnd w:id="1735"/>
    <w:bookmarkStart w:name="z2336" w:id="1736"/>
    <w:p>
      <w:pPr>
        <w:spacing w:after="0"/>
        <w:ind w:left="0"/>
        <w:jc w:val="both"/>
      </w:pPr>
      <w:r>
        <w:rPr>
          <w:rFonts w:ascii="Times New Roman"/>
          <w:b w:val="false"/>
          <w:i w:val="false"/>
          <w:color w:val="000000"/>
          <w:sz w:val="28"/>
        </w:rPr>
        <w:t xml:space="preserve">
      3.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жағдайларда, енгізілген алдын ала арнайы, алдын ала демпингке қарсы, алдын ала өтемақы баждарының сомалары, сондай-ақ алдын ала баждардың тиісті түрлерін өндіріп алу үшін белгіленген тәртіппен төленген демпингке қарсы, өтемақы баждарының сомалары осы баптың 7-тармағының ережелері ескеріле отырып, көрсетілген өтініш кеден органына келіп түскен күннен бастап он жұмыс күнінен кешіктірілмейтін мерзімде, төлеушінің өтініші бойынша есепке жатқызылуға және (немесе) қайтарылуға жатады.</w:t>
      </w:r>
    </w:p>
    <w:bookmarkEnd w:id="1736"/>
    <w:bookmarkStart w:name="z2337" w:id="1737"/>
    <w:p>
      <w:pPr>
        <w:spacing w:after="0"/>
        <w:ind w:left="0"/>
        <w:jc w:val="both"/>
      </w:pPr>
      <w:r>
        <w:rPr>
          <w:rFonts w:ascii="Times New Roman"/>
          <w:b w:val="false"/>
          <w:i w:val="false"/>
          <w:color w:val="000000"/>
          <w:sz w:val="28"/>
        </w:rPr>
        <w:t>
      4. Арнайы қорғау, демпингке қарсы, өтемақы шарасын қолдану (тауардың құрауыш бөліктеріне және (немесе) туындыларына ұзарту, қолдану) туралы жүргізілген тергеп-тексерудің немесе арнайы қорғау, демпингке қарсы шараларды, өтемақы шараларын енгізу, ұзарту үшін негіздердің болмауы немесе осындай шараларды қолданбау туралы шешімді қабылдау нәтижелері бойынша ақпаратты орналастыру тәртібі Қазақстан Республикасының үшінші елдерге қатысты арнайы қорғау, демпингке қарсы және өтемақы шаралары туралы заңнамасына сәйкес жүзеге асырылады.</w:t>
      </w:r>
    </w:p>
    <w:bookmarkEnd w:id="1737"/>
    <w:bookmarkStart w:name="z2338" w:id="1738"/>
    <w:p>
      <w:pPr>
        <w:spacing w:after="0"/>
        <w:ind w:left="0"/>
        <w:jc w:val="both"/>
      </w:pPr>
      <w:r>
        <w:rPr>
          <w:rFonts w:ascii="Times New Roman"/>
          <w:b w:val="false"/>
          <w:i w:val="false"/>
          <w:color w:val="000000"/>
          <w:sz w:val="28"/>
        </w:rPr>
        <w:t xml:space="preserve">
      5. Алдын ала арнайы, алдын ала демпингке қарсы, алдын ала өтемақы баждарының, сондай-ақ алдын ала баждардың тиісті түрлерін алу үшін белгіленген тәртіппен төленген демпингке қарсы, өтемақы баждарының сомаларын кеден органының ақшаны уақытша орналастыру шотынан қайтару туралы және (немесе) арнайы, демпингке қарсы, өтемақы баждарын төлеу жөніндегі міндеттің орындалуын қамтамасыз ету ретінде пайдаланылатын аванстық төлемдердің сомаларын есепке жатқызу және (немесе) қайтару туралы өтінішті төлеуші кеден органына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жағдайлар басталғаннан кейін осы баптың 7-тармағының ережелерін ескере отырып, бірақ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ескіру мерзімінің өтуінен кешіктірмей береді.</w:t>
      </w:r>
    </w:p>
    <w:bookmarkEnd w:id="1738"/>
    <w:bookmarkStart w:name="z2339" w:id="1739"/>
    <w:p>
      <w:pPr>
        <w:spacing w:after="0"/>
        <w:ind w:left="0"/>
        <w:jc w:val="both"/>
      </w:pPr>
      <w:r>
        <w:rPr>
          <w:rFonts w:ascii="Times New Roman"/>
          <w:b w:val="false"/>
          <w:i w:val="false"/>
          <w:color w:val="000000"/>
          <w:sz w:val="28"/>
        </w:rPr>
        <w:t>
      6. Арнайы, демпингке қарсы, өтемақы баждарын төлеу жөніндегі міндеттің орындалуын қамтамасыз ету ретінде енгізілген аванстық төлемдерді есепке жатқызуды (қайтаруды), сондай-ақ кеден органының ақшаны уақытша орналастыру шотынан ақша сомаларын аударуды және (немесе) қайтаруды кеден органы:</w:t>
      </w:r>
    </w:p>
    <w:bookmarkEnd w:id="1739"/>
    <w:bookmarkStart w:name="z2340" w:id="1740"/>
    <w:p>
      <w:pPr>
        <w:spacing w:after="0"/>
        <w:ind w:left="0"/>
        <w:jc w:val="both"/>
      </w:pPr>
      <w:r>
        <w:rPr>
          <w:rFonts w:ascii="Times New Roman"/>
          <w:b w:val="false"/>
          <w:i w:val="false"/>
          <w:color w:val="000000"/>
          <w:sz w:val="28"/>
        </w:rPr>
        <w:t>
      1) орындалуы арнайы, демпингке қарсы, өтемақы баждарынтөлеу жөніндегі міндеттің орындалуын қамтамасыз ету ретінде енгізілген ақшамен қамтамасыз етілген арнайы, демпингке қарсы, өтемақы баждарын төлеу жөніндегі міндет толық көлемде орындалған, тоқтатылған не туындамаған;</w:t>
      </w:r>
    </w:p>
    <w:bookmarkEnd w:id="1740"/>
    <w:bookmarkStart w:name="z2341" w:id="1741"/>
    <w:p>
      <w:pPr>
        <w:spacing w:after="0"/>
        <w:ind w:left="0"/>
        <w:jc w:val="both"/>
      </w:pPr>
      <w:r>
        <w:rPr>
          <w:rFonts w:ascii="Times New Roman"/>
          <w:b w:val="false"/>
          <w:i w:val="false"/>
          <w:color w:val="000000"/>
          <w:sz w:val="28"/>
        </w:rPr>
        <w:t>
      2) өсімпұлдар, пайыздар бюджетке төленген;</w:t>
      </w:r>
    </w:p>
    <w:bookmarkEnd w:id="1741"/>
    <w:bookmarkStart w:name="z2342" w:id="1742"/>
    <w:p>
      <w:pPr>
        <w:spacing w:after="0"/>
        <w:ind w:left="0"/>
        <w:jc w:val="both"/>
      </w:pPr>
      <w:r>
        <w:rPr>
          <w:rFonts w:ascii="Times New Roman"/>
          <w:b w:val="false"/>
          <w:i w:val="false"/>
          <w:color w:val="000000"/>
          <w:sz w:val="28"/>
        </w:rPr>
        <w:t xml:space="preserve">
      3) арнайы, демпингке қарсы, өтемақы баждарын төлеу жөніндегі міндеттің орындалуын қамтамасыз ету ретінде енгізілген ақшаның орнына арнайы, демпингке қарсы, өтемақы баждарын төлеу жөніндегі міндеттің орындалуын басқа тәсілмен қамтамасыз ету ұсынылған; </w:t>
      </w:r>
    </w:p>
    <w:bookmarkEnd w:id="1742"/>
    <w:bookmarkStart w:name="z2343" w:id="174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ескіру мерзімі өтпеген жағдайларда, төлеушінің өтініші бойынша жүзеге асырады.</w:t>
      </w:r>
    </w:p>
    <w:bookmarkEnd w:id="1743"/>
    <w:bookmarkStart w:name="z2344" w:id="1744"/>
    <w:p>
      <w:pPr>
        <w:spacing w:after="0"/>
        <w:ind w:left="0"/>
        <w:jc w:val="both"/>
      </w:pPr>
      <w:r>
        <w:rPr>
          <w:rFonts w:ascii="Times New Roman"/>
          <w:b w:val="false"/>
          <w:i w:val="false"/>
          <w:color w:val="000000"/>
          <w:sz w:val="28"/>
        </w:rPr>
        <w:t>
      7. Төлеушіде кедендік баждарды, салықтарды, арнайы, демпингке қарсы, өтемақы баждарын, өсімпұлдарды, пайыздарды төлеу жөнінде белгіленген мерзімде орындамалған (толық немесе ішінара) міндет болған кезде арнайы, демпингке қарсы, өтемақы баждарының, арнайы, демпингке қарсы, өтемақы баждарын төлеу жөніндегі міндеттің орындалуын қамтамасыз ету ретінде енгізілген ақшаның сомаларын осындай орындалмаған міндет мөлшерінде қайтару жүзеге асырылмайды.</w:t>
      </w:r>
    </w:p>
    <w:bookmarkEnd w:id="1744"/>
    <w:bookmarkStart w:name="z2345" w:id="1745"/>
    <w:p>
      <w:pPr>
        <w:spacing w:after="0"/>
        <w:ind w:left="0"/>
        <w:jc w:val="both"/>
      </w:pPr>
      <w:r>
        <w:rPr>
          <w:rFonts w:ascii="Times New Roman"/>
          <w:b w:val="false"/>
          <w:i w:val="false"/>
          <w:color w:val="000000"/>
          <w:sz w:val="28"/>
        </w:rPr>
        <w:t xml:space="preserve">
      Арнайы, демпингке қарсы, өтемақы баждарының сомаларын есепке жатқызу, сондай-ақ осындай сомаларды осы Кодекстің </w:t>
      </w:r>
      <w:r>
        <w:rPr>
          <w:rFonts w:ascii="Times New Roman"/>
          <w:b w:val="false"/>
          <w:i w:val="false"/>
          <w:color w:val="000000"/>
          <w:sz w:val="28"/>
        </w:rPr>
        <w:t>139-бабы</w:t>
      </w:r>
      <w:r>
        <w:rPr>
          <w:rFonts w:ascii="Times New Roman"/>
          <w:b w:val="false"/>
          <w:i w:val="false"/>
          <w:color w:val="000000"/>
          <w:sz w:val="28"/>
        </w:rPr>
        <w:t xml:space="preserve"> 9-тармағының екінші бөлігіне сәйкес демпингке қарсы бажды төлеу есебіне есепке жатқызуды қоспағанда, арнайы, демпингке қарсы, өтемақы баждарын төлеу жөніндегі міндеттің орындалуын қамтамасыз ету ретінде енгізілген ақшаның сомаларын, арнайы, демпингке қарсы, өтемақы баждарын төлеу жөніндегі міндеттің орындалуын қамтамасыз ету ретінде енгізілген ақша сомаларын есепке жатқызу арнайы, демпингке қарсы, өтемақы баждарының сомаларын көрсетілген міндетті орындау есебіне есепке жатқызуды қоспағанда, төлеушіде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болған кезде жүргізілмейді.</w:t>
      </w:r>
    </w:p>
    <w:bookmarkEnd w:id="1745"/>
    <w:bookmarkStart w:name="z2346" w:id="1746"/>
    <w:p>
      <w:pPr>
        <w:spacing w:after="0"/>
        <w:ind w:left="0"/>
        <w:jc w:val="both"/>
      </w:pPr>
      <w:r>
        <w:rPr>
          <w:rFonts w:ascii="Times New Roman"/>
          <w:b w:val="false"/>
          <w:i w:val="false"/>
          <w:color w:val="000000"/>
          <w:sz w:val="28"/>
        </w:rPr>
        <w:t>
      8. Арнайы, демпингке қарсы, өтемақы баждарын төлеу жөніндегі міндеттің орындалуын қамтамасыз ету сомасын кеден органының ақшаны уақытша орналастыру шотынан қайтаруды кеден органы төлеушінің банктік шотына, көрсетілген сома енгізілген ақшаны уақытша орналастыру шотына жүзеге асырады.</w:t>
      </w:r>
    </w:p>
    <w:bookmarkEnd w:id="1746"/>
    <w:bookmarkStart w:name="z2347" w:id="1747"/>
    <w:p>
      <w:pPr>
        <w:spacing w:after="0"/>
        <w:ind w:left="0"/>
        <w:jc w:val="both"/>
      </w:pPr>
      <w:r>
        <w:rPr>
          <w:rFonts w:ascii="Times New Roman"/>
          <w:b w:val="false"/>
          <w:i w:val="false"/>
          <w:color w:val="000000"/>
          <w:sz w:val="28"/>
        </w:rPr>
        <w:t>
      9. Арнайы, демпингке қарсы, өтемақы баждарын төлеу жөніндегі міндеттің орындалуын қамтамасыз ету сомасын ақшаны уақытша орналастыру шотынан қайтару кезінде ол бойынша сыйақы төленбейді, сомалар индекстелмейді, банк қызметтерін көрсету жөніндегі тарифтерді кеден органы аударылатын қаражат есебінен төлейді.</w:t>
      </w:r>
    </w:p>
    <w:bookmarkEnd w:id="1747"/>
    <w:bookmarkStart w:name="z2348" w:id="1748"/>
    <w:p>
      <w:pPr>
        <w:spacing w:after="0"/>
        <w:ind w:left="0"/>
        <w:jc w:val="both"/>
      </w:pPr>
      <w:r>
        <w:rPr>
          <w:rFonts w:ascii="Times New Roman"/>
          <w:b w:val="false"/>
          <w:i w:val="false"/>
          <w:color w:val="000000"/>
          <w:sz w:val="28"/>
        </w:rPr>
        <w:t>
      10. Қамтамасыз ету сомасын ақшаны уақытша орналастыру шотынан қайтаруға төлеушінің өтініші болмаған немесе мұндай сома алдағы кедендік баждарды, салықтарды, арнайы, демпингке қарсы, өтемақы баждарын, өсімпұлдарды, пайыздарды төлеу есебіне аударылған жағдайда, кеден органы бір мезгілде мынадай шарттар сақталған:</w:t>
      </w:r>
    </w:p>
    <w:bookmarkEnd w:id="1748"/>
    <w:bookmarkStart w:name="z2349" w:id="1749"/>
    <w:p>
      <w:pPr>
        <w:spacing w:after="0"/>
        <w:ind w:left="0"/>
        <w:jc w:val="both"/>
      </w:pPr>
      <w:r>
        <w:rPr>
          <w:rFonts w:ascii="Times New Roman"/>
          <w:b w:val="false"/>
          <w:i w:val="false"/>
          <w:color w:val="000000"/>
          <w:sz w:val="28"/>
        </w:rPr>
        <w:t>
      төлеушіде кедендік баждарды, кедендік алымдарды, салықтарды, арнайы, демпингке қарсы, өтемақы баждарын, өсімпұлдарды, пайыздарды төлеу жөнінде белгіленген мерзімде орындалмаған (толық немесе ішінара) міндет, сондай-ақ кедендік баждарды, кедендік алымдарды, салықтарды, арнайы, демпингке қарсы, өтемақы баждарын, өсімпұлдарды, пайыздарды төлеу жөніндегі берешек болмаған;</w:t>
      </w:r>
    </w:p>
    <w:bookmarkEnd w:id="1749"/>
    <w:bookmarkStart w:name="z2350" w:id="175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талап қоюдың ескіру мерзімі аяқталған кезде, қамтамасыз ету сомасын бюджетті атқару жөніндегі орталық уәкілетті орган айқындаған тәртіппен, ақшаны уақытша орналастыру шотынан бюджетке аударады.</w:t>
      </w:r>
    </w:p>
    <w:bookmarkEnd w:id="1750"/>
    <w:bookmarkStart w:name="z2351" w:id="1751"/>
    <w:p>
      <w:pPr>
        <w:spacing w:after="0"/>
        <w:ind w:left="0"/>
        <w:jc w:val="both"/>
      </w:pPr>
      <w:r>
        <w:rPr>
          <w:rFonts w:ascii="Times New Roman"/>
          <w:b w:val="false"/>
          <w:i w:val="false"/>
          <w:color w:val="000000"/>
          <w:sz w:val="28"/>
        </w:rPr>
        <w:t>
      11. Арнайы, демпингке қарсы, өтемақы баждарын төлеу жөніндегі міндеттің орындалуын қамтамасыз ету ретінде енгізілген аванстық төлемдердің сомаларын есепке жатқызу (қайтару) уәкілетті орган көздеген тәртіппен және мерзімдерде жүзеге асырылады.</w:t>
      </w:r>
    </w:p>
    <w:bookmarkEnd w:id="1751"/>
    <w:bookmarkStart w:name="z2352" w:id="1752"/>
    <w:p>
      <w:pPr>
        <w:spacing w:after="0"/>
        <w:ind w:left="0"/>
        <w:jc w:val="both"/>
      </w:pPr>
      <w:r>
        <w:rPr>
          <w:rFonts w:ascii="Times New Roman"/>
          <w:b w:val="false"/>
          <w:i w:val="false"/>
          <w:color w:val="000000"/>
          <w:sz w:val="28"/>
        </w:rPr>
        <w:t xml:space="preserve">
      12. Арнайы, демпингке қарсы, өтемақы баждары ретінде төленген немесе өндіріп алынған, нақты тауарларға қатысты арнайы, демпингке қарсы, өтемақы баждарының нақты түрлері және сомалары ретінде сәйкестендірілген және мөлшері Одақ туралы </w:t>
      </w:r>
      <w:r>
        <w:rPr>
          <w:rFonts w:ascii="Times New Roman"/>
          <w:b w:val="false"/>
          <w:i w:val="false"/>
          <w:color w:val="000000"/>
          <w:sz w:val="28"/>
        </w:rPr>
        <w:t>шартқа</w:t>
      </w:r>
      <w:r>
        <w:rPr>
          <w:rFonts w:ascii="Times New Roman"/>
          <w:b w:val="false"/>
          <w:i w:val="false"/>
          <w:color w:val="000000"/>
          <w:sz w:val="28"/>
        </w:rPr>
        <w:t xml:space="preserve"> сәйкес төленуге жататын арнайы, демпингке қарсы, өтемақы баждарының мөлшерінен асатын ақша артық төленген немесе артық өндіріп алынған арнайы, демпингке қарсы, өтемақы баждары болып табылады.</w:t>
      </w:r>
    </w:p>
    <w:bookmarkEnd w:id="1752"/>
    <w:bookmarkStart w:name="z2353" w:id="1753"/>
    <w:p>
      <w:pPr>
        <w:spacing w:after="0"/>
        <w:ind w:left="0"/>
        <w:jc w:val="both"/>
      </w:pPr>
      <w:r>
        <w:rPr>
          <w:rFonts w:ascii="Times New Roman"/>
          <w:b w:val="false"/>
          <w:i w:val="false"/>
          <w:color w:val="000000"/>
          <w:sz w:val="28"/>
        </w:rPr>
        <w:t>
      13. Мынадай жағдайларда:</w:t>
      </w:r>
    </w:p>
    <w:bookmarkEnd w:id="1753"/>
    <w:bookmarkStart w:name="z2354" w:id="1754"/>
    <w:p>
      <w:pPr>
        <w:spacing w:after="0"/>
        <w:ind w:left="0"/>
        <w:jc w:val="both"/>
      </w:pPr>
      <w:r>
        <w:rPr>
          <w:rFonts w:ascii="Times New Roman"/>
          <w:b w:val="false"/>
          <w:i w:val="false"/>
          <w:color w:val="000000"/>
          <w:sz w:val="28"/>
        </w:rPr>
        <w:t xml:space="preserve">
      1) арнайы, демпингке қарсы, өтемақы баждары осы баптың 2-тармағына сәйкес артық төленген немесе артық өндіріп алынған арнайы, демпингке қарсы, өтемақы баждары болып табылған; </w:t>
      </w:r>
    </w:p>
    <w:bookmarkEnd w:id="1754"/>
    <w:bookmarkStart w:name="z2355" w:id="1755"/>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айқындалған шоттарға төленген арнайы, демпингке қарсы, өтемақы баждары нақты тауарларға қатысты арнайы, демпингке қарсы, өтемақы баждарының сомалары ретінде сәйкестендірілмеген;</w:t>
      </w:r>
    </w:p>
    <w:bookmarkEnd w:id="1755"/>
    <w:bookmarkStart w:name="z2356" w:id="1756"/>
    <w:p>
      <w:pPr>
        <w:spacing w:after="0"/>
        <w:ind w:left="0"/>
        <w:jc w:val="both"/>
      </w:pPr>
      <w:r>
        <w:rPr>
          <w:rFonts w:ascii="Times New Roman"/>
          <w:b w:val="false"/>
          <w:i w:val="false"/>
          <w:color w:val="000000"/>
          <w:sz w:val="28"/>
        </w:rPr>
        <w:t xml:space="preserve">
      3) егер осы тауарларға қатысты арнайы, демпингке қарсы, өтемақы баждарынтөлеу жөніндегі міндет бұрын орындалған болса, тауарлар Қазақстан Республикасының заңдарына сәйкес тәркіленген немесе мемлекет меншігіне айналдырылған; </w:t>
      </w:r>
    </w:p>
    <w:bookmarkEnd w:id="1756"/>
    <w:bookmarkStart w:name="z2357" w:id="1757"/>
    <w:p>
      <w:pPr>
        <w:spacing w:after="0"/>
        <w:ind w:left="0"/>
        <w:jc w:val="both"/>
      </w:pPr>
      <w:r>
        <w:rPr>
          <w:rFonts w:ascii="Times New Roman"/>
          <w:b w:val="false"/>
          <w:i w:val="false"/>
          <w:color w:val="000000"/>
          <w:sz w:val="28"/>
        </w:rPr>
        <w:t>
      4) егер кедендік декларация не тауарларды тауарларға арналған декларация берілгенге дейін шығару туралы өтініш тіркелген кезде туындаған арнайы, демпингке қарсы, өтемақы баждарын төлеу жөніндегі міндет бұрын орындалса, тауарларды мәлімделген кедендік рәсімге сәйкес шығарудан бас тартылған;</w:t>
      </w:r>
    </w:p>
    <w:bookmarkEnd w:id="1757"/>
    <w:bookmarkStart w:name="z2358" w:id="1758"/>
    <w:p>
      <w:pPr>
        <w:spacing w:after="0"/>
        <w:ind w:left="0"/>
        <w:jc w:val="both"/>
      </w:pPr>
      <w:r>
        <w:rPr>
          <w:rFonts w:ascii="Times New Roman"/>
          <w:b w:val="false"/>
          <w:i w:val="false"/>
          <w:color w:val="000000"/>
          <w:sz w:val="28"/>
        </w:rPr>
        <w:t xml:space="preserve">
      5) егер кедендік декларация тіркелген кезде туындаған арнайы, демпингке қарсы, өтемақы баждарын төлеу жөніндегі міндет бұрын орындалған болса, кедендік декларация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кері қайтарып алынған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 жойылған;</w:t>
      </w:r>
    </w:p>
    <w:bookmarkEnd w:id="1758"/>
    <w:bookmarkStart w:name="z2359" w:id="175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323-бабында</w:t>
      </w:r>
      <w:r>
        <w:rPr>
          <w:rFonts w:ascii="Times New Roman"/>
          <w:b w:val="false"/>
          <w:i w:val="false"/>
          <w:color w:val="000000"/>
          <w:sz w:val="28"/>
        </w:rPr>
        <w:t xml:space="preserve"> көзделген жағдайда;</w:t>
      </w:r>
    </w:p>
    <w:bookmarkEnd w:id="1759"/>
    <w:bookmarkStart w:name="z2360" w:id="176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175-бабының</w:t>
      </w:r>
      <w:r>
        <w:rPr>
          <w:rFonts w:ascii="Times New Roman"/>
          <w:b w:val="false"/>
          <w:i w:val="false"/>
          <w:color w:val="000000"/>
          <w:sz w:val="28"/>
        </w:rPr>
        <w:t xml:space="preserve"> 7-тармағына сәйкес белгіленген кедендік декларациялау ерекшеліктерін қолдануға байланысты осы Кодексте көзделген жағдайда; </w:t>
      </w:r>
    </w:p>
    <w:bookmarkEnd w:id="1760"/>
    <w:bookmarkStart w:name="z2361" w:id="1761"/>
    <w:p>
      <w:pPr>
        <w:spacing w:after="0"/>
        <w:ind w:left="0"/>
        <w:jc w:val="both"/>
      </w:pPr>
      <w:r>
        <w:rPr>
          <w:rFonts w:ascii="Times New Roman"/>
          <w:b w:val="false"/>
          <w:i w:val="false"/>
          <w:color w:val="000000"/>
          <w:sz w:val="28"/>
        </w:rPr>
        <w:t>
      8) осы Кодексте және (немесе) Еуразиялық экономикалық одақ шеңберіндегі халықаралық шарттарда көзделген өзге де жағдайларда, арнайы, демпингке қарсы, өтемақы баждарының сомалары осы бапқа сәйкес есепке жатқызылуға (қайтарылуға) жатады.</w:t>
      </w:r>
    </w:p>
    <w:bookmarkEnd w:id="1761"/>
    <w:bookmarkStart w:name="z2362" w:id="1762"/>
    <w:p>
      <w:pPr>
        <w:spacing w:after="0"/>
        <w:ind w:left="0"/>
        <w:jc w:val="both"/>
      </w:pPr>
      <w:r>
        <w:rPr>
          <w:rFonts w:ascii="Times New Roman"/>
          <w:b w:val="false"/>
          <w:i w:val="false"/>
          <w:color w:val="000000"/>
          <w:sz w:val="28"/>
        </w:rPr>
        <w:t xml:space="preserve">
      14. Тауарларға арналған декларацияда мәлімделген есептелген арнайы, демпингке қарсы, өтемақы баждары туралы мәліметтерге белгіленген тәртіппен өзгерістер (толықтырулар) енгізілген не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көрсетілген кеден құжатындағы есептелген арнайы, демпингке қарсы, өтемақы баждары туралы мәліметтерге белгіленген тәртіппен түзету жасалған кезде және артық төленген және (немесе) артық өндіріп алынған арнайы, демпингке қарсы, өтемақы баждарының сомаларын есепке жатқызу (қайтару) үшін осы Кодексте белгіленген өзге де шарттар сақталған кезде, кеден органы артық төленген және (немесе) артық өндіріп алынған арнайы, демпингке қарсы, өтемақы баждарының сомаларын есепке жатқызуды (қайтаруды) жүзеге асырады.</w:t>
      </w:r>
    </w:p>
    <w:bookmarkEnd w:id="1762"/>
    <w:bookmarkStart w:name="z2363" w:id="1763"/>
    <w:p>
      <w:pPr>
        <w:spacing w:after="0"/>
        <w:ind w:left="0"/>
        <w:jc w:val="both"/>
      </w:pPr>
      <w:r>
        <w:rPr>
          <w:rFonts w:ascii="Times New Roman"/>
          <w:b w:val="false"/>
          <w:i w:val="false"/>
          <w:color w:val="000000"/>
          <w:sz w:val="28"/>
        </w:rPr>
        <w:t>
      15. Осы баптың 13-тармағының 3), 4), 5), 6), 7) және 8) тармақшаларында көрсетілген жағдайларда арнайы, демпингке қарсы, өтемақы баждарының сомаларын есепке жатқызу (қайтару) арнайы, демпингке қарсы, өтемақы баждарының сомаларын есепке жатқызуға (қайтаруға) алып келетін мән-жайлардың басталуы уәкілетті орган айқындаған тәртіппен кеден органына расталған кезде және арнайы, демпингке қарсы, өтемақы баждарының сомаларын есепке жатқызу (қайтару) үшін осы Кодексте белгіленген өзге де шарттар сақталған кезде жүзеге асырылады.</w:t>
      </w:r>
    </w:p>
    <w:bookmarkEnd w:id="1763"/>
    <w:bookmarkStart w:name="z2364" w:id="1764"/>
    <w:p>
      <w:pPr>
        <w:spacing w:after="0"/>
        <w:ind w:left="0"/>
        <w:jc w:val="both"/>
      </w:pPr>
      <w:r>
        <w:rPr>
          <w:rFonts w:ascii="Times New Roman"/>
          <w:b w:val="false"/>
          <w:i w:val="false"/>
          <w:color w:val="000000"/>
          <w:sz w:val="28"/>
        </w:rPr>
        <w:t xml:space="preserve">
      16. Арнайы, демпингке қарсы, өтемақы баждарының сомаларын есепке жатқызу (қайтару)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 ескеріле отырып, кедендік әкелу баждарын есепке жатқызу (қайтару) үшін көзделген тәртіппен және мерзімдерде жүзеге асырылады.</w:t>
      </w:r>
    </w:p>
    <w:bookmarkEnd w:id="1764"/>
    <w:p>
      <w:pPr>
        <w:spacing w:after="0"/>
        <w:ind w:left="0"/>
        <w:jc w:val="both"/>
      </w:pPr>
      <w:r>
        <w:rPr>
          <w:rFonts w:ascii="Times New Roman"/>
          <w:b/>
          <w:i w:val="false"/>
          <w:color w:val="000000"/>
          <w:sz w:val="28"/>
        </w:rPr>
        <w:t xml:space="preserve">142-бап. Арнайы, демпингке қарсы, өтемақы баждарын өндіріп алу </w:t>
      </w:r>
    </w:p>
    <w:bookmarkStart w:name="z2365" w:id="176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137-бабының</w:t>
      </w:r>
      <w:r>
        <w:rPr>
          <w:rFonts w:ascii="Times New Roman"/>
          <w:b w:val="false"/>
          <w:i w:val="false"/>
          <w:color w:val="000000"/>
          <w:sz w:val="28"/>
        </w:rPr>
        <w:t xml:space="preserve"> 6-тармағында көрсетілген жағдайларда кеден органы арнайы, демпингке қарсы, өтемақы баждарын өндіріп алу жөнінде шаралар қабылдайды. Арнайы, демпингке қарсы, өтемақы баждарын өндіріп алу кезінде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көзделген өндіріп алу жөніндегі шаралар қолданылады.</w:t>
      </w:r>
    </w:p>
    <w:bookmarkEnd w:id="1765"/>
    <w:bookmarkStart w:name="z143" w:id="1766"/>
    <w:p>
      <w:pPr>
        <w:spacing w:after="0"/>
        <w:ind w:left="0"/>
        <w:jc w:val="left"/>
      </w:pPr>
      <w:r>
        <w:rPr>
          <w:rFonts w:ascii="Times New Roman"/>
          <w:b/>
          <w:i w:val="false"/>
          <w:color w:val="000000"/>
        </w:rPr>
        <w:t xml:space="preserve">  143-бап. Арнайы, демпингке қарсы, өтемақы баждары, өсімпұлдар, пайыздар бойынша талап қоюдың ескіру мерзімі</w:t>
      </w:r>
    </w:p>
    <w:bookmarkEnd w:id="1766"/>
    <w:bookmarkStart w:name="z8220" w:id="1767"/>
    <w:p>
      <w:pPr>
        <w:spacing w:after="0"/>
        <w:ind w:left="0"/>
        <w:jc w:val="both"/>
      </w:pPr>
      <w:r>
        <w:rPr>
          <w:rFonts w:ascii="Times New Roman"/>
          <w:b w:val="false"/>
          <w:i w:val="false"/>
          <w:color w:val="000000"/>
          <w:sz w:val="28"/>
        </w:rPr>
        <w:t>
      1. Соның барысында:</w:t>
      </w:r>
    </w:p>
    <w:bookmarkEnd w:id="1767"/>
    <w:bookmarkStart w:name="z8221" w:id="1768"/>
    <w:p>
      <w:pPr>
        <w:spacing w:after="0"/>
        <w:ind w:left="0"/>
        <w:jc w:val="both"/>
      </w:pPr>
      <w:r>
        <w:rPr>
          <w:rFonts w:ascii="Times New Roman"/>
          <w:b w:val="false"/>
          <w:i w:val="false"/>
          <w:color w:val="000000"/>
          <w:sz w:val="28"/>
        </w:rPr>
        <w:t>
      1) кеден органы арнайы, демпингке қарсы, өтемақы баждарының сомасын төлеушіге есептеуге (есепке жазуға) немесе төлеуші есептеген олардың сомасын, сондай-ақ есепке жазылған өсімпұлдардың, пайыздардың сомасын қайта қарауға құқылы болатын;</w:t>
      </w:r>
    </w:p>
    <w:bookmarkEnd w:id="1768"/>
    <w:bookmarkStart w:name="z8222" w:id="1769"/>
    <w:p>
      <w:pPr>
        <w:spacing w:after="0"/>
        <w:ind w:left="0"/>
        <w:jc w:val="both"/>
      </w:pPr>
      <w:r>
        <w:rPr>
          <w:rFonts w:ascii="Times New Roman"/>
          <w:b w:val="false"/>
          <w:i w:val="false"/>
          <w:color w:val="000000"/>
          <w:sz w:val="28"/>
        </w:rPr>
        <w:t>
      2) төлеуші Одақ туралы шарттың ережелерін ескере отырып, кеден органдарынан арнайы, демпингке қарсы, өтемақы баждарының, өсімпұлдардың, пайыздардың, оның ішінде арнайы, демпингке қарсы, өтемақы баждарын төлеу жөніндегі міндеттің орындалуын қамтамасыз ету ретінде енгізілген аванстық төлемдердің сомаларын есепке жатқызуды және (немесе) қайтаруды жүргізуді талап етуге құқылы болатын;</w:t>
      </w:r>
    </w:p>
    <w:bookmarkEnd w:id="1769"/>
    <w:bookmarkStart w:name="z8223" w:id="1770"/>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салықтарды, кедендік алымдарды, арнайы, демпингке қарсы, өтемақы баждарын, өсімпұлдарды, пайыздарды төлеу есебіне бюджетке аударуды талап етуге құқылы болатын;</w:t>
      </w:r>
    </w:p>
    <w:bookmarkEnd w:id="1770"/>
    <w:bookmarkStart w:name="z8224" w:id="1771"/>
    <w:p>
      <w:pPr>
        <w:spacing w:after="0"/>
        <w:ind w:left="0"/>
        <w:jc w:val="both"/>
      </w:pPr>
      <w:r>
        <w:rPr>
          <w:rFonts w:ascii="Times New Roman"/>
          <w:b w:val="false"/>
          <w:i w:val="false"/>
          <w:color w:val="000000"/>
          <w:sz w:val="28"/>
        </w:rPr>
        <w:t>
      4) төлеуші кеден органдарының талап етуі бойынша арнайы, демпингке қарсы, өтемақы баждарының, өсімпұлдардың, пайыздардың сомаларын төлеуге міндетті болатын;</w:t>
      </w:r>
    </w:p>
    <w:bookmarkEnd w:id="1771"/>
    <w:bookmarkStart w:name="z8225" w:id="1772"/>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 беруге құқылы болатын уақыт кезеңі кеден органдарының талаптары бойынша немесе төлеушінің талаптары бойынша талап қоюдың ескіру мерзімі болып табылады.</w:t>
      </w:r>
    </w:p>
    <w:bookmarkEnd w:id="1772"/>
    <w:bookmarkStart w:name="z8226" w:id="1773"/>
    <w:p>
      <w:pPr>
        <w:spacing w:after="0"/>
        <w:ind w:left="0"/>
        <w:jc w:val="both"/>
      </w:pPr>
      <w:r>
        <w:rPr>
          <w:rFonts w:ascii="Times New Roman"/>
          <w:b w:val="false"/>
          <w:i w:val="false"/>
          <w:color w:val="000000"/>
          <w:sz w:val="28"/>
        </w:rPr>
        <w:t>
      2. Егер осы бапта өзгеше көзделмесе, кеден органдарының және төлеушілердің талаптары бойынша талап қоюдың ескіру мерзімі үш жылды құрайды.</w:t>
      </w:r>
    </w:p>
    <w:bookmarkEnd w:id="1773"/>
    <w:bookmarkStart w:name="z8227" w:id="1774"/>
    <w:p>
      <w:pPr>
        <w:spacing w:after="0"/>
        <w:ind w:left="0"/>
        <w:jc w:val="both"/>
      </w:pPr>
      <w:r>
        <w:rPr>
          <w:rFonts w:ascii="Times New Roman"/>
          <w:b w:val="false"/>
          <w:i w:val="false"/>
          <w:color w:val="000000"/>
          <w:sz w:val="28"/>
        </w:rPr>
        <w:t>
      Мынадай санаттағы:</w:t>
      </w:r>
    </w:p>
    <w:bookmarkEnd w:id="1774"/>
    <w:bookmarkStart w:name="z8228" w:id="1775"/>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сәйкес салықтық мониторингке жататын;</w:t>
      </w:r>
    </w:p>
    <w:bookmarkEnd w:id="1775"/>
    <w:bookmarkStart w:name="z8229" w:id="1776"/>
    <w:p>
      <w:pPr>
        <w:spacing w:after="0"/>
        <w:ind w:left="0"/>
        <w:jc w:val="both"/>
      </w:pPr>
      <w:r>
        <w:rPr>
          <w:rFonts w:ascii="Times New Roman"/>
          <w:b w:val="false"/>
          <w:i w:val="false"/>
          <w:color w:val="000000"/>
          <w:sz w:val="28"/>
        </w:rPr>
        <w:t>
      2) жер қойнауын пайдалану (отын-энергетика секторы) саласында қызметін жүзеге асыратын;</w:t>
      </w:r>
    </w:p>
    <w:bookmarkEnd w:id="1776"/>
    <w:bookmarkStart w:name="z8230" w:id="1777"/>
    <w:p>
      <w:pPr>
        <w:spacing w:after="0"/>
        <w:ind w:left="0"/>
        <w:jc w:val="both"/>
      </w:pPr>
      <w:r>
        <w:rPr>
          <w:rFonts w:ascii="Times New Roman"/>
          <w:b w:val="false"/>
          <w:i w:val="false"/>
          <w:color w:val="000000"/>
          <w:sz w:val="28"/>
        </w:rPr>
        <w:t>
      3) уәкілетті экономикалық операторлар тізіліміне енгізілген төлеушілер үшін кеден органдарының және төлеушілердің талаптары бойынша талап қоюдың ескіру мерзімі бес жылды құрайды.</w:t>
      </w:r>
    </w:p>
    <w:bookmarkEnd w:id="1777"/>
    <w:bookmarkStart w:name="z8231" w:id="1778"/>
    <w:p>
      <w:pPr>
        <w:spacing w:after="0"/>
        <w:ind w:left="0"/>
        <w:jc w:val="both"/>
      </w:pPr>
      <w:r>
        <w:rPr>
          <w:rFonts w:ascii="Times New Roman"/>
          <w:b w:val="false"/>
          <w:i w:val="false"/>
          <w:color w:val="000000"/>
          <w:sz w:val="28"/>
        </w:rPr>
        <w:t>
      3. Кеден органдарының және төлеушілердің талаптары бойынша талап қоюдың ескіру мерзімі:</w:t>
      </w:r>
    </w:p>
    <w:bookmarkEnd w:id="1778"/>
    <w:bookmarkStart w:name="z8232" w:id="1779"/>
    <w:p>
      <w:pPr>
        <w:spacing w:after="0"/>
        <w:ind w:left="0"/>
        <w:jc w:val="both"/>
      </w:pPr>
      <w:r>
        <w:rPr>
          <w:rFonts w:ascii="Times New Roman"/>
          <w:b w:val="false"/>
          <w:i w:val="false"/>
          <w:color w:val="000000"/>
          <w:sz w:val="28"/>
        </w:rPr>
        <w:t>
      1) осы баптың 4-тармағында көзделген жағдайларды қоспағанда, кедендік декларация тіркелген;</w:t>
      </w:r>
    </w:p>
    <w:bookmarkEnd w:id="1779"/>
    <w:bookmarkStart w:name="z8233" w:id="1780"/>
    <w:p>
      <w:pPr>
        <w:spacing w:after="0"/>
        <w:ind w:left="0"/>
        <w:jc w:val="both"/>
      </w:pPr>
      <w:r>
        <w:rPr>
          <w:rFonts w:ascii="Times New Roman"/>
          <w:b w:val="false"/>
          <w:i w:val="false"/>
          <w:color w:val="000000"/>
          <w:sz w:val="28"/>
        </w:rPr>
        <w:t>
      2) арнайы, демпингке қарсы, өтемақы баждарын төлеу жөніндегі міндеттің орындалуын ақшамен, оның ішінде аванстық төлемдер есебінен қамтамасыз ету кеден органында тіркелген күннен бастап есептеледі.</w:t>
      </w:r>
    </w:p>
    <w:bookmarkEnd w:id="1780"/>
    <w:bookmarkStart w:name="z8234" w:id="1781"/>
    <w:p>
      <w:pPr>
        <w:spacing w:after="0"/>
        <w:ind w:left="0"/>
        <w:jc w:val="both"/>
      </w:pPr>
      <w:r>
        <w:rPr>
          <w:rFonts w:ascii="Times New Roman"/>
          <w:b w:val="false"/>
          <w:i w:val="false"/>
          <w:color w:val="000000"/>
          <w:sz w:val="28"/>
        </w:rPr>
        <w:t>
      4. Таңдап алынған кедендік рәсімге сәйкес кедендік бақылауда тұрған тауарлар бойынша кеден органы тауарлардың кедендік бақылауда тұру мерзімі және, егер осы баптың 2-тармағында өзге мерзім белгіленбесе, тауарлардың кедендік бақылауда тұрған кезеңі аяқталғаннан кейін үш жыл ішінде арнайы, демпингке қарсы, өтемақы баждарының, өсімпұлдардың, пайыздардың төленуге жататын сомаларын есептеуге немесе қайта қарауға құқылы.</w:t>
      </w:r>
    </w:p>
    <w:bookmarkEnd w:id="1781"/>
    <w:bookmarkStart w:name="z8235" w:id="1782"/>
    <w:p>
      <w:pPr>
        <w:spacing w:after="0"/>
        <w:ind w:left="0"/>
        <w:jc w:val="both"/>
      </w:pPr>
      <w:r>
        <w:rPr>
          <w:rFonts w:ascii="Times New Roman"/>
          <w:b w:val="false"/>
          <w:i w:val="false"/>
          <w:color w:val="000000"/>
          <w:sz w:val="28"/>
        </w:rPr>
        <w:t>
      5. Осы баптың 1-тармағында белгіленген талаптар бойынша талап қоюдың ескіру мерзімі өтіп кеткен жағдайда:</w:t>
      </w:r>
    </w:p>
    <w:bookmarkEnd w:id="1782"/>
    <w:bookmarkStart w:name="z8236" w:id="1783"/>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бақылауды жүргізу, кеден органының арнайы, демпингке қарсы, өтемақы баждары, өсімпұлдар, пайыздар бойынша берешек өтелгенге дейін кедендік бақылау жүргізу нәтижелері бойынша қабылданған шешімін орындау мерзіміне ұзартылады;</w:t>
      </w:r>
    </w:p>
    <w:bookmarkEnd w:id="1783"/>
    <w:bookmarkStart w:name="z8237" w:id="1784"/>
    <w:p>
      <w:pPr>
        <w:spacing w:after="0"/>
        <w:ind w:left="0"/>
        <w:jc w:val="both"/>
      </w:pPr>
      <w:r>
        <w:rPr>
          <w:rFonts w:ascii="Times New Roman"/>
          <w:b w:val="false"/>
          <w:i w:val="false"/>
          <w:color w:val="000000"/>
          <w:sz w:val="28"/>
        </w:rPr>
        <w:t>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шығарылған шешіміне, сондай-ақ кеден органының және (немесе) кеден органы лауазымды адамының шешіміне, әрекетіне (әрекетсіздігіне) шағым жасаған жағдайда - талап қоюдың ескіру мерзімі шағымды қарау және кеден органының шағымды қарау нәтижелері бойынша шығарған шешімін орындау мерзіміне, ал сот тәртібімен шағым жасалған жағдайда - сот талқылауы жүргізілген және сот актісі заңды күшіне енетін мерзімге ұзартылады.</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4" w:id="1785"/>
    <w:p>
      <w:pPr>
        <w:spacing w:after="0"/>
        <w:ind w:left="0"/>
        <w:jc w:val="left"/>
      </w:pPr>
      <w:r>
        <w:rPr>
          <w:rFonts w:ascii="Times New Roman"/>
          <w:b/>
          <w:i w:val="false"/>
          <w:color w:val="000000"/>
        </w:rPr>
        <w:t xml:space="preserve"> 3-БӨЛІМ.КЕДЕНДІК ОПЕРАЦИЯЛАР ЖӘНЕ ОЛАРДЫ ЖАСАЙТЫН ТҰЛҒАЛАР</w:t>
      </w:r>
    </w:p>
    <w:bookmarkEnd w:id="1785"/>
    <w:bookmarkStart w:name="z2385" w:id="1786"/>
    <w:p>
      <w:pPr>
        <w:spacing w:after="0"/>
        <w:ind w:left="0"/>
        <w:jc w:val="left"/>
      </w:pPr>
      <w:r>
        <w:rPr>
          <w:rFonts w:ascii="Times New Roman"/>
          <w:b/>
          <w:i w:val="false"/>
          <w:color w:val="000000"/>
        </w:rPr>
        <w:t xml:space="preserve"> 14-тарау. КЕДЕНДІК ОПЕРАЦИЯЛАР ЖӘНЕ ОЛАРДЫ ЖАСАЙТЫН ТҰЛҒАЛАР ТУРАЛЫ ЖАЛПЫ ЕРЕЖЕЛЕР</w:t>
      </w:r>
    </w:p>
    <w:bookmarkEnd w:id="1786"/>
    <w:p>
      <w:pPr>
        <w:spacing w:after="0"/>
        <w:ind w:left="0"/>
        <w:jc w:val="both"/>
      </w:pPr>
      <w:r>
        <w:rPr>
          <w:rFonts w:ascii="Times New Roman"/>
          <w:b/>
          <w:i w:val="false"/>
          <w:color w:val="000000"/>
          <w:sz w:val="28"/>
        </w:rPr>
        <w:t>144-бап. Кедендік операцияларды жасау тәртібі</w:t>
      </w:r>
    </w:p>
    <w:bookmarkStart w:name="z2386" w:id="1787"/>
    <w:p>
      <w:pPr>
        <w:spacing w:after="0"/>
        <w:ind w:left="0"/>
        <w:jc w:val="both"/>
      </w:pPr>
      <w:r>
        <w:rPr>
          <w:rFonts w:ascii="Times New Roman"/>
          <w:b w:val="false"/>
          <w:i w:val="false"/>
          <w:color w:val="000000"/>
          <w:sz w:val="28"/>
        </w:rPr>
        <w:t>
      1. Кедендік операциялар, оның ішінде тауарларды кедендік тазартуға байланысты операциялар және оларды жасау тәртібі – осы Кодексте, Еуразиялық экономикалық одақтың кеден заңнамасында, ал Еуразиялық экономикалық одақтың кеден заңнамасында айқындалмаған бөлігінде не Еуразиялық экономикалық одақтың кеден заңнамасында көзделген жағдайларда Қазақстан Республикасының кеден заңнамасына сәйкес айқындалады.</w:t>
      </w:r>
    </w:p>
    <w:bookmarkEnd w:id="1787"/>
    <w:bookmarkStart w:name="z2387" w:id="1788"/>
    <w:p>
      <w:pPr>
        <w:spacing w:after="0"/>
        <w:ind w:left="0"/>
        <w:jc w:val="both"/>
      </w:pPr>
      <w:r>
        <w:rPr>
          <w:rFonts w:ascii="Times New Roman"/>
          <w:b w:val="false"/>
          <w:i w:val="false"/>
          <w:color w:val="000000"/>
          <w:sz w:val="28"/>
        </w:rPr>
        <w:t>
      Тауарларды кедендік тазарту деп Еуразиялық экономикалық одақтың және Қазақстан Республикасының кеден заңнамасында белгіленген, тауарларды ішкі тұтынуға енгізу үшін, олардың экспорты үшін немесе тауарларға өзге де кедендік рәсімді қолдану үшін қажетті кедендік операцияларды жасау түсініледі.</w:t>
      </w:r>
    </w:p>
    <w:bookmarkEnd w:id="1788"/>
    <w:bookmarkStart w:name="z2388" w:id="1789"/>
    <w:p>
      <w:pPr>
        <w:spacing w:after="0"/>
        <w:ind w:left="0"/>
        <w:jc w:val="both"/>
      </w:pPr>
      <w:r>
        <w:rPr>
          <w:rFonts w:ascii="Times New Roman"/>
          <w:b w:val="false"/>
          <w:i w:val="false"/>
          <w:color w:val="000000"/>
          <w:sz w:val="28"/>
        </w:rPr>
        <w:t>
      Кеден органдары лауазымды адамдарының тауарларды кедендік тазартуды жасау тәртібін уәкілетті орган айқындайды.</w:t>
      </w:r>
    </w:p>
    <w:bookmarkEnd w:id="1789"/>
    <w:bookmarkStart w:name="z2389" w:id="1790"/>
    <w:p>
      <w:pPr>
        <w:spacing w:after="0"/>
        <w:ind w:left="0"/>
        <w:jc w:val="both"/>
      </w:pPr>
      <w:r>
        <w:rPr>
          <w:rFonts w:ascii="Times New Roman"/>
          <w:b w:val="false"/>
          <w:i w:val="false"/>
          <w:color w:val="000000"/>
          <w:sz w:val="28"/>
        </w:rPr>
        <w:t>
      2. Кедендік операцияларды жасау тәртібі мен нұсқаулықтары Еуразиялық экономикалық одақтың кедендік шекарасы арқылы өткізілетін тауарлар санаттарына, тауарларды, тұлғаларды тасымалдау (тасу) жүзеге асырылатын көлік түріне, тауарларды Еуразиялық экономикалық одақтың кедендік шекарасы арқылы өткізетін адамдарға, тауарларды кедендік декларациялау мен шығару ерекшеліктеріне, сондай-ақ тауарлар орналастырылатын кедендік рәсімдерге байланысты айқындалады.</w:t>
      </w:r>
    </w:p>
    <w:bookmarkEnd w:id="1790"/>
    <w:bookmarkStart w:name="z2390" w:id="1791"/>
    <w:p>
      <w:pPr>
        <w:spacing w:after="0"/>
        <w:ind w:left="0"/>
        <w:jc w:val="both"/>
      </w:pPr>
      <w:r>
        <w:rPr>
          <w:rFonts w:ascii="Times New Roman"/>
          <w:b w:val="false"/>
          <w:i w:val="false"/>
          <w:color w:val="000000"/>
          <w:sz w:val="28"/>
        </w:rPr>
        <w:t>
      Қазақстан Республикасының кеден заңнамасында белгіленетін кедендік операцияларды жасау тәртібі мен нұсқаулықтары кедендік-тарифтік реттеу шараларын, тыйым салулар мен шектеулерді, ішкі нарықты қорғау шараларын толық не ішінара қолданбауға алып келмеуге тиіс.</w:t>
      </w:r>
    </w:p>
    <w:bookmarkEnd w:id="1791"/>
    <w:bookmarkStart w:name="z2391" w:id="1792"/>
    <w:p>
      <w:pPr>
        <w:spacing w:after="0"/>
        <w:ind w:left="0"/>
        <w:jc w:val="both"/>
      </w:pPr>
      <w:r>
        <w:rPr>
          <w:rFonts w:ascii="Times New Roman"/>
          <w:b w:val="false"/>
          <w:i w:val="false"/>
          <w:color w:val="000000"/>
          <w:sz w:val="28"/>
        </w:rPr>
        <w:t>
      3. Кедендік операциялар тауарлардың шыққан жеріне, тауарларды жөнелтуші елге және межелі еліне қарамастан бірдей жасалады.</w:t>
      </w:r>
    </w:p>
    <w:bookmarkEnd w:id="1792"/>
    <w:bookmarkStart w:name="z2392" w:id="1793"/>
    <w:p>
      <w:pPr>
        <w:spacing w:after="0"/>
        <w:ind w:left="0"/>
        <w:jc w:val="both"/>
      </w:pPr>
      <w:r>
        <w:rPr>
          <w:rFonts w:ascii="Times New Roman"/>
          <w:b w:val="false"/>
          <w:i w:val="false"/>
          <w:color w:val="000000"/>
          <w:sz w:val="28"/>
        </w:rPr>
        <w:t>
      4. Кеден органдарының кедендік операцияларды жасау кезіндегі талаптары негізделген болуға және Еуразиялық экономикалық одақтың және (немесе) Қазақстан Республикасының кеден заңнамасының сақталуын қамтамасыз ету үшін қажетті талаптармен шектелуге тиіс.</w:t>
      </w:r>
    </w:p>
    <w:bookmarkEnd w:id="1793"/>
    <w:p>
      <w:pPr>
        <w:spacing w:after="0"/>
        <w:ind w:left="0"/>
        <w:jc w:val="both"/>
      </w:pPr>
      <w:r>
        <w:rPr>
          <w:rFonts w:ascii="Times New Roman"/>
          <w:b/>
          <w:i w:val="false"/>
          <w:color w:val="000000"/>
          <w:sz w:val="28"/>
        </w:rPr>
        <w:t>145-бап. Кеден органдарының кедендік операцияларды жасау орны мен уақыты</w:t>
      </w:r>
    </w:p>
    <w:bookmarkStart w:name="z2393" w:id="1794"/>
    <w:p>
      <w:pPr>
        <w:spacing w:after="0"/>
        <w:ind w:left="0"/>
        <w:jc w:val="both"/>
      </w:pPr>
      <w:r>
        <w:rPr>
          <w:rFonts w:ascii="Times New Roman"/>
          <w:b w:val="false"/>
          <w:i w:val="false"/>
          <w:color w:val="000000"/>
          <w:sz w:val="28"/>
        </w:rPr>
        <w:t>
      1. Кедендік операцияларды кеден органдары өздері орналасқан орындарда және өздерінің жұмыс уақытында жасайды.</w:t>
      </w:r>
    </w:p>
    <w:bookmarkEnd w:id="1794"/>
    <w:bookmarkStart w:name="z2394" w:id="1795"/>
    <w:p>
      <w:pPr>
        <w:spacing w:after="0"/>
        <w:ind w:left="0"/>
        <w:jc w:val="both"/>
      </w:pPr>
      <w:r>
        <w:rPr>
          <w:rFonts w:ascii="Times New Roman"/>
          <w:b w:val="false"/>
          <w:i w:val="false"/>
          <w:color w:val="000000"/>
          <w:sz w:val="28"/>
        </w:rPr>
        <w:t>
      2. Осы Кодексте көзделген не уәкілетті орган көздеген жағдайларда, мүдделі тұлғаның уәжді сұрау салуы бойынша кеден органдары жекелеген кедендік операцияларды кеден органдары орналасқан орыннан тыс және (немесе) жұмыс уақытынан тыс жасауы мүмкін.</w:t>
      </w:r>
    </w:p>
    <w:bookmarkEnd w:id="1795"/>
    <w:bookmarkStart w:name="z2395" w:id="1796"/>
    <w:p>
      <w:pPr>
        <w:spacing w:after="0"/>
        <w:ind w:left="0"/>
        <w:jc w:val="both"/>
      </w:pPr>
      <w:r>
        <w:rPr>
          <w:rFonts w:ascii="Times New Roman"/>
          <w:b w:val="false"/>
          <w:i w:val="false"/>
          <w:color w:val="000000"/>
          <w:sz w:val="28"/>
        </w:rPr>
        <w:t>
      3. Жекелеген кедендік операциялардың тізбесін, оларды жасау тәртібін, сондай-ақ кедендік операцияларды жасау орындарын уәкілетті орган бекітеді.</w:t>
      </w:r>
    </w:p>
    <w:bookmarkEnd w:id="1796"/>
    <w:p>
      <w:pPr>
        <w:spacing w:after="0"/>
        <w:ind w:left="0"/>
        <w:jc w:val="both"/>
      </w:pPr>
      <w:r>
        <w:rPr>
          <w:rFonts w:ascii="Times New Roman"/>
          <w:b/>
          <w:i w:val="false"/>
          <w:color w:val="000000"/>
          <w:sz w:val="28"/>
        </w:rPr>
        <w:t>146-бап. Кедендік операцияларды жасау үшін қажетті құжаттар және (немесе) мәліметтер</w:t>
      </w:r>
    </w:p>
    <w:bookmarkStart w:name="z2396" w:id="1797"/>
    <w:p>
      <w:pPr>
        <w:spacing w:after="0"/>
        <w:ind w:left="0"/>
        <w:jc w:val="both"/>
      </w:pPr>
      <w:r>
        <w:rPr>
          <w:rFonts w:ascii="Times New Roman"/>
          <w:b w:val="false"/>
          <w:i w:val="false"/>
          <w:color w:val="000000"/>
          <w:sz w:val="28"/>
        </w:rPr>
        <w:t>
      1. Осы Кодексте айқындалған тұлғалар кеден органдарына осы Кодекске сәйкес кедендік операцияларды жасау үшін қажетті құжаттарды және (немесе) мәліметтерді ұсынуға міндетті.</w:t>
      </w:r>
    </w:p>
    <w:bookmarkEnd w:id="1797"/>
    <w:bookmarkStart w:name="z2397" w:id="1798"/>
    <w:p>
      <w:pPr>
        <w:spacing w:after="0"/>
        <w:ind w:left="0"/>
        <w:jc w:val="both"/>
      </w:pPr>
      <w:r>
        <w:rPr>
          <w:rFonts w:ascii="Times New Roman"/>
          <w:b w:val="false"/>
          <w:i w:val="false"/>
          <w:color w:val="000000"/>
          <w:sz w:val="28"/>
        </w:rPr>
        <w:t xml:space="preserve">
      Кеден органдары осы Кодексте айқындалған тұлғалардан Қазақстан Республикасының кеден және өзге де заңнамасының, Еуразиялық экономикалық одақтың кеден заңнамасының сақталуын қамтамасыз ету үшін қажетті құжаттарды және (немесе) мәліметтерді ғана ұсынуды талап етуге құқылы. </w:t>
      </w:r>
    </w:p>
    <w:bookmarkEnd w:id="1798"/>
    <w:bookmarkStart w:name="z2398" w:id="1799"/>
    <w:p>
      <w:pPr>
        <w:spacing w:after="0"/>
        <w:ind w:left="0"/>
        <w:jc w:val="both"/>
      </w:pPr>
      <w:r>
        <w:rPr>
          <w:rFonts w:ascii="Times New Roman"/>
          <w:b w:val="false"/>
          <w:i w:val="false"/>
          <w:color w:val="000000"/>
          <w:sz w:val="28"/>
        </w:rPr>
        <w:t>
      2. Кедендік операцияларды жасау үшін қажетті құжаттарды және (немесе) мәліметтерді олар жасалған кезде, егер мұндай құжаттар туралы мәліметтерді және (немесе) олардан алынатын мәліметтерді және (немесе) кеден органдарына кедендік операцияларды жасау үшін қажетті өзге де мәліметтерді кеден органдары Еуразиялық экономикалық одаққа мүше мемлекеттердің кеден органдары мен мемлекеттік органдарының (ұйымдарының) ақпараттық өзара іс-қимылы шеңберінде Еуразиялық экономикалық одаққа мүше мемлекеттердің кеден органдарының ақпараттық жүйелерінен, сондай-ақ мемлекеттік органдарының (ұйымдарының) ақпараттық жүйелерінен ала алатын болса, кеден органына ұсынбауға болады. Мұндай жағдайда осы Кодексте айқындалған тұлғалар осы құжаттар және (немесе) мәліметтер туралы мәліметтерді кедендік декларацияда көрсетеді немесе оларды кеден органдарына осы Кодекске сәйкес өзге тәсілмен ұсынады.</w:t>
      </w:r>
    </w:p>
    <w:bookmarkEnd w:id="1799"/>
    <w:bookmarkStart w:name="z2399" w:id="1800"/>
    <w:p>
      <w:pPr>
        <w:spacing w:after="0"/>
        <w:ind w:left="0"/>
        <w:jc w:val="both"/>
      </w:pPr>
      <w:r>
        <w:rPr>
          <w:rFonts w:ascii="Times New Roman"/>
          <w:b w:val="false"/>
          <w:i w:val="false"/>
          <w:color w:val="000000"/>
          <w:sz w:val="28"/>
        </w:rPr>
        <w:t>
      Осы тармақтың ережелерін іске асыру мақсатында кеден органдарының кедендік операцияларды жасау үшін қажетті құжаттар туралы мәліметтерді және (немесе) осындай құжаттардан алынатын мәліметтерді және (немесе) кеден органдарына кедендік операциялар жасау үшін қажетті өзге де мәліметтерді ақпараттық өзара іс-қимыл шеңберінде Еуразиялық экономикалық одаққа мүше мемлекеттердің кеден органдарының ақпараттық жүйелерінен, сондай-ақ мемлекеттік органдарының (ұйымдарының) ақпараттық жүйелерінен алу мүмкіндігі туралы ақпарат кеден органдарының интернет-ресурстарына орналастыру және (немесе) ақпаратты өзге де тәсілмен тарату арқылы жалпы жұрттың назарына жеткізіледі.</w:t>
      </w:r>
    </w:p>
    <w:bookmarkEnd w:id="1800"/>
    <w:bookmarkStart w:name="z2400" w:id="1801"/>
    <w:p>
      <w:pPr>
        <w:spacing w:after="0"/>
        <w:ind w:left="0"/>
        <w:jc w:val="both"/>
      </w:pPr>
      <w:r>
        <w:rPr>
          <w:rFonts w:ascii="Times New Roman"/>
          <w:b w:val="false"/>
          <w:i w:val="false"/>
          <w:color w:val="000000"/>
          <w:sz w:val="28"/>
        </w:rPr>
        <w:t>
      3. Кедендік операцияларды жасау үшін қажетті құжаттардың және (немесе) мәліметтердің тізбесі, оларды ұсыну тәсілі мен мерзімдері осы Кодекске сәйкес белгіленеді.</w:t>
      </w:r>
    </w:p>
    <w:bookmarkEnd w:id="1801"/>
    <w:bookmarkStart w:name="z2401" w:id="1802"/>
    <w:p>
      <w:pPr>
        <w:spacing w:after="0"/>
        <w:ind w:left="0"/>
        <w:jc w:val="both"/>
      </w:pPr>
      <w:r>
        <w:rPr>
          <w:rFonts w:ascii="Times New Roman"/>
          <w:b w:val="false"/>
          <w:i w:val="false"/>
          <w:color w:val="000000"/>
          <w:sz w:val="28"/>
        </w:rPr>
        <w:t>
      4. Кеден органдары ақпараттық өзара іс-қимыл шеңберінде Еуразиялық экономикалық одаққа мүше мемлекеттердің кеден органдарының және мемлекеттік органдарының (ұйымдарының) ақпараттық жүйелерінен алуы мүмкін мәліметтердің құрамы мен осындай мәліметтерді алу тәртібін Комиссия айқындайды, ал ақпараттық өзара іс-қимыл Қазақстан Республикасының кеден органы мен мемлекеттік органдары (ұйымдары) арасында жүзеге асырылатын жағдайларда – Қазақстан Республикасының заңнамасына сәйкес белгіленеді.</w:t>
      </w:r>
    </w:p>
    <w:bookmarkEnd w:id="1802"/>
    <w:bookmarkStart w:name="z2402" w:id="1803"/>
    <w:p>
      <w:pPr>
        <w:spacing w:after="0"/>
        <w:ind w:left="0"/>
        <w:jc w:val="both"/>
      </w:pPr>
      <w:r>
        <w:rPr>
          <w:rFonts w:ascii="Times New Roman"/>
          <w:b w:val="false"/>
          <w:i w:val="false"/>
          <w:color w:val="000000"/>
          <w:sz w:val="28"/>
        </w:rPr>
        <w:t>
      5. Кеден органдары құжаттардағы мәліметтерді өзгертпейтін, кеден органының шешімдер қабылдауына әсер ететін қатемен жазудың немесе грамматикалық қателердің болуы себебінен құжаттарды қабылдаудан бас тартуға құқылы емес.</w:t>
      </w:r>
    </w:p>
    <w:bookmarkEnd w:id="1803"/>
    <w:bookmarkStart w:name="z2403" w:id="1804"/>
    <w:p>
      <w:pPr>
        <w:spacing w:after="0"/>
        <w:ind w:left="0"/>
        <w:jc w:val="both"/>
      </w:pPr>
      <w:r>
        <w:rPr>
          <w:rFonts w:ascii="Times New Roman"/>
          <w:b w:val="false"/>
          <w:i w:val="false"/>
          <w:color w:val="000000"/>
          <w:sz w:val="28"/>
        </w:rPr>
        <w:t xml:space="preserve">
      6. Кедендік операцияларды жасау үшін қажетті құжаттар электрондық құжаттар немесе қағаз жеткізгіштегі құжаттар түрінде ұсынылады. Егер Одақ туралы </w:t>
      </w:r>
      <w:r>
        <w:rPr>
          <w:rFonts w:ascii="Times New Roman"/>
          <w:b w:val="false"/>
          <w:i w:val="false"/>
          <w:color w:val="000000"/>
          <w:sz w:val="28"/>
        </w:rPr>
        <w:t>шартта</w:t>
      </w:r>
      <w:r>
        <w:rPr>
          <w:rFonts w:ascii="Times New Roman"/>
          <w:b w:val="false"/>
          <w:i w:val="false"/>
          <w:color w:val="000000"/>
          <w:sz w:val="28"/>
        </w:rPr>
        <w:t>, Еуразиялық экономикалық одақтың кеден заңнамасында және (немесе) Қазақстан Республикасының халықаралық шарттарында мұндай құжаттардың түпнұсқаларын міндетті түрде ұсыну белгіленбесе, көрсетілген құжаттардың көшірмелерін (оның ішінде электрондық құжаттардың қағаз көшірмелерін) ұсынуға болады.</w:t>
      </w:r>
    </w:p>
    <w:bookmarkEnd w:id="1804"/>
    <w:bookmarkStart w:name="z2404" w:id="1805"/>
    <w:p>
      <w:pPr>
        <w:spacing w:after="0"/>
        <w:ind w:left="0"/>
        <w:jc w:val="both"/>
      </w:pPr>
      <w:r>
        <w:rPr>
          <w:rFonts w:ascii="Times New Roman"/>
          <w:b w:val="false"/>
          <w:i w:val="false"/>
          <w:color w:val="000000"/>
          <w:sz w:val="28"/>
        </w:rPr>
        <w:t>
      7. Кедендік операцияларды жасау үшін кеден органдарына қазақ, орыс немесе шет тілдерінде жасалған құжаттар ұсынылуы мүмкін.</w:t>
      </w:r>
    </w:p>
    <w:bookmarkEnd w:id="1805"/>
    <w:bookmarkStart w:name="z2405" w:id="1806"/>
    <w:p>
      <w:pPr>
        <w:spacing w:after="0"/>
        <w:ind w:left="0"/>
        <w:jc w:val="both"/>
      </w:pPr>
      <w:r>
        <w:rPr>
          <w:rFonts w:ascii="Times New Roman"/>
          <w:b w:val="false"/>
          <w:i w:val="false"/>
          <w:color w:val="000000"/>
          <w:sz w:val="28"/>
        </w:rPr>
        <w:t>
      Кеден органы қазақ немесе орыс тілі болып табылмайтын тілде жасалған кедендік операцияларды жасау үшін қажетті құжаттарда қамтылған мәліметтердің аудармасын талап етуге құқылы.</w:t>
      </w:r>
    </w:p>
    <w:bookmarkEnd w:id="1806"/>
    <w:bookmarkStart w:name="z2406" w:id="1807"/>
    <w:p>
      <w:pPr>
        <w:spacing w:after="0"/>
        <w:ind w:left="0"/>
        <w:jc w:val="both"/>
      </w:pPr>
      <w:r>
        <w:rPr>
          <w:rFonts w:ascii="Times New Roman"/>
          <w:b w:val="false"/>
          <w:i w:val="false"/>
          <w:color w:val="000000"/>
          <w:sz w:val="28"/>
        </w:rPr>
        <w:t>
      8. Осы Кодекске және Қазақстан Республикасының халықаралық шарттарына сәйкес кедендік операцияларды жасау үшін Еуразиялық экономикалық одаққа мүше болып табылмайтын мемлекеттерде жасалған және қолданылатын кедендік құжаттар қолданылуы мүмкін.</w:t>
      </w:r>
    </w:p>
    <w:bookmarkEnd w:id="1807"/>
    <w:p>
      <w:pPr>
        <w:spacing w:after="0"/>
        <w:ind w:left="0"/>
        <w:jc w:val="both"/>
      </w:pPr>
      <w:r>
        <w:rPr>
          <w:rFonts w:ascii="Times New Roman"/>
          <w:b/>
          <w:i w:val="false"/>
          <w:color w:val="000000"/>
          <w:sz w:val="28"/>
        </w:rPr>
        <w:t>147-бап. Тауарлардың жекелеген санаттарына қатысты кедендік операцияларды бірінші кезекте жасау тәртібі</w:t>
      </w:r>
    </w:p>
    <w:bookmarkStart w:name="z2407" w:id="1808"/>
    <w:p>
      <w:pPr>
        <w:spacing w:after="0"/>
        <w:ind w:left="0"/>
        <w:jc w:val="both"/>
      </w:pPr>
      <w:r>
        <w:rPr>
          <w:rFonts w:ascii="Times New Roman"/>
          <w:b w:val="false"/>
          <w:i w:val="false"/>
          <w:color w:val="000000"/>
          <w:sz w:val="28"/>
        </w:rPr>
        <w:t>
      1. Дүлей зілзалалардың, табиғи және техногендік сипаттағы төтенше жағдайлардың салдарын жою үшін қажетті тауарларға, бейбітшілікті қолдау жөніндегі акцияларды орындау үшін не оқу-жаттығуларды өткізу үшін қажетті әскери мақсаттағы өнімге, тез бұзылуға ұшырайтын тауарларға қатысты, сондай-ақ жануарларға, радиоактивті материалдарға, жарылғыш заттарға, халықаралық пошта жөнелтілімдеріне, экспресс-жүктерге, халықаралық көрме іс-шараларында көрсетуге арналған тауарларға, гуманитарлық және техникалық көмекке, бұқаралық ақпарат құралдарына арналған хабарламалар мен материалдарға, халықаралық тасымалдау көлік құралдарын жөндеу және (немесе) қауіпсіз пайдаланатындай етіп ұстау үшін қажетті қосалқы бөлшектерге, қозғалтқыштарға, шығыс материалдарына, жабдықтарға, құрал-саймандарға, Қазақстан Республикасының ұлттық валютасына, шетел валютасына, өзге валюталық құндылықтарға, қымбат бағалы металдарға, оның ішінде Қазақстан Республикасының Ұлттық Банкі және оның филиалдары әкелетін алтынға және басқа да осыған ұқсас тауарларға қатысты кедендік операциялар бірінші кезектегі тәртіппен жасалады.</w:t>
      </w:r>
    </w:p>
    <w:bookmarkEnd w:id="1808"/>
    <w:bookmarkStart w:name="z2408" w:id="1809"/>
    <w:p>
      <w:pPr>
        <w:spacing w:after="0"/>
        <w:ind w:left="0"/>
        <w:jc w:val="both"/>
      </w:pPr>
      <w:r>
        <w:rPr>
          <w:rFonts w:ascii="Times New Roman"/>
          <w:b w:val="false"/>
          <w:i w:val="false"/>
          <w:color w:val="000000"/>
          <w:sz w:val="28"/>
        </w:rPr>
        <w:t>
      2. Комиссия кедендік операциялар бірінші кезектегі тәртіппен жасалатын өзге де тауарларды айқындауға құқылы.</w:t>
      </w:r>
    </w:p>
    <w:bookmarkEnd w:id="1809"/>
    <w:bookmarkStart w:name="z2409" w:id="1810"/>
    <w:p>
      <w:pPr>
        <w:spacing w:after="0"/>
        <w:ind w:left="0"/>
        <w:jc w:val="both"/>
      </w:pPr>
      <w:r>
        <w:rPr>
          <w:rFonts w:ascii="Times New Roman"/>
          <w:b w:val="false"/>
          <w:i w:val="false"/>
          <w:color w:val="000000"/>
          <w:sz w:val="28"/>
        </w:rPr>
        <w:t>
      3. Осы бапты қолдану мақсаттары үшін тез бұзылуға ұшырайтын тауарлар санаттарының тізбесін – Комиссия, ал оны Комиссия айқындағанға дейін мүдделі уәкілетті органдармен келісу бойынша уәкілетті орган айқындайды.</w:t>
      </w:r>
    </w:p>
    <w:bookmarkEnd w:id="1810"/>
    <w:bookmarkStart w:name="z8111" w:id="1811"/>
    <w:p>
      <w:pPr>
        <w:spacing w:after="0"/>
        <w:ind w:left="0"/>
        <w:jc w:val="both"/>
      </w:pPr>
      <w:r>
        <w:rPr>
          <w:rFonts w:ascii="Times New Roman"/>
          <w:b w:val="false"/>
          <w:i w:val="false"/>
          <w:color w:val="000000"/>
          <w:sz w:val="28"/>
        </w:rPr>
        <w:t>
      4. Осы бапта көзделген тауарлардың жекелеген санаттарына қатысты кедендік операцияларды жасау ерекшеліктерін уәкілетті орган белгілейді.</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Кеден органдарының және тұлғалардың кедендік операцияларды жасауы</w:t>
      </w:r>
    </w:p>
    <w:bookmarkStart w:name="z2410" w:id="1812"/>
    <w:p>
      <w:pPr>
        <w:spacing w:after="0"/>
        <w:ind w:left="0"/>
        <w:jc w:val="both"/>
      </w:pPr>
      <w:r>
        <w:rPr>
          <w:rFonts w:ascii="Times New Roman"/>
          <w:b w:val="false"/>
          <w:i w:val="false"/>
          <w:color w:val="000000"/>
          <w:sz w:val="28"/>
        </w:rPr>
        <w:t>
      1. Кедендік операцияларды кеден органдары, декларанттар, тасымалдаушылар, тауарларға қатысты өкілеттіктері бар тұлғалар, өзге де мүдделі тұлғалар жасайды.</w:t>
      </w:r>
    </w:p>
    <w:bookmarkEnd w:id="1812"/>
    <w:bookmarkStart w:name="z2411" w:id="1813"/>
    <w:p>
      <w:pPr>
        <w:spacing w:after="0"/>
        <w:ind w:left="0"/>
        <w:jc w:val="both"/>
      </w:pPr>
      <w:r>
        <w:rPr>
          <w:rFonts w:ascii="Times New Roman"/>
          <w:b w:val="false"/>
          <w:i w:val="false"/>
          <w:color w:val="000000"/>
          <w:sz w:val="28"/>
        </w:rPr>
        <w:t>
      2. Кеден органдарының атынан кедендік операцияларды өздерінің лауазымдық (функционалдық) міндеттеріне сәйкес осындай кедендік операцияларды жасауға уәкілеттік берілген кеден органдарының лауазымды адамдары жасайды.</w:t>
      </w:r>
    </w:p>
    <w:bookmarkEnd w:id="1813"/>
    <w:bookmarkStart w:name="z2412" w:id="1814"/>
    <w:p>
      <w:pPr>
        <w:spacing w:after="0"/>
        <w:ind w:left="0"/>
        <w:jc w:val="both"/>
      </w:pPr>
      <w:r>
        <w:rPr>
          <w:rFonts w:ascii="Times New Roman"/>
          <w:b w:val="false"/>
          <w:i w:val="false"/>
          <w:color w:val="000000"/>
          <w:sz w:val="28"/>
        </w:rPr>
        <w:t>
      3. Жекелеген кедендік операцияларды кеден органдары кеден органдарының ақпараттық жүйесі арқылы кеден органдары лауазымдық адамдарының қатысуынсыз жасай алады.</w:t>
      </w:r>
    </w:p>
    <w:bookmarkEnd w:id="1814"/>
    <w:bookmarkStart w:name="z2413" w:id="1815"/>
    <w:p>
      <w:pPr>
        <w:spacing w:after="0"/>
        <w:ind w:left="0"/>
        <w:jc w:val="both"/>
      </w:pPr>
      <w:r>
        <w:rPr>
          <w:rFonts w:ascii="Times New Roman"/>
          <w:b w:val="false"/>
          <w:i w:val="false"/>
          <w:color w:val="000000"/>
          <w:sz w:val="28"/>
        </w:rPr>
        <w:t>
      Кеден органдарының кедендік операцияларды кеден органдарының ақпараттық жүйесі арқылы кеден органдарының лауазымды адамдарының қатысуынсыз жасау тәртібін – Комиссия, ал оны Комиссия айқындағанға дейін уәкілетті орган айқындайды.</w:t>
      </w:r>
    </w:p>
    <w:bookmarkEnd w:id="1815"/>
    <w:bookmarkStart w:name="z2414" w:id="1816"/>
    <w:p>
      <w:pPr>
        <w:spacing w:after="0"/>
        <w:ind w:left="0"/>
        <w:jc w:val="both"/>
      </w:pPr>
      <w:r>
        <w:rPr>
          <w:rFonts w:ascii="Times New Roman"/>
          <w:b w:val="false"/>
          <w:i w:val="false"/>
          <w:color w:val="000000"/>
          <w:sz w:val="28"/>
        </w:rPr>
        <w:t>
      4. Декларанттар, тасымалдаушылар, тауарға қатысты өкілеттіктері бар тұлғалар, өзге де мүдделі тұлғалар кедендік операцияларды тікелей немесе осындай тұлғалармен еңбек қатынастарында тұрған жұмыскерлер арқылы жасайды.</w:t>
      </w:r>
    </w:p>
    <w:bookmarkEnd w:id="1816"/>
    <w:bookmarkStart w:name="z2415" w:id="1817"/>
    <w:p>
      <w:pPr>
        <w:spacing w:after="0"/>
        <w:ind w:left="0"/>
        <w:jc w:val="both"/>
      </w:pPr>
      <w:r>
        <w:rPr>
          <w:rFonts w:ascii="Times New Roman"/>
          <w:b w:val="false"/>
          <w:i w:val="false"/>
          <w:color w:val="000000"/>
          <w:sz w:val="28"/>
        </w:rPr>
        <w:t>
      Декларант, тасымалдаушы, тауарларға қатысты өкілеттіктері бар тұлға, өзге де мүдделі тұлға атынан кедендік операцияларды – кеден өкілі, ал осы Кодексте көзделген жағдайларда осы тұлғалардың тапсырмасы бойынша әрекет ететін өзге тұлға жасай алады.</w:t>
      </w:r>
    </w:p>
    <w:bookmarkEnd w:id="1817"/>
    <w:p>
      <w:pPr>
        <w:spacing w:after="0"/>
        <w:ind w:left="0"/>
        <w:jc w:val="both"/>
      </w:pPr>
      <w:r>
        <w:rPr>
          <w:rFonts w:ascii="Times New Roman"/>
          <w:b/>
          <w:i w:val="false"/>
          <w:color w:val="000000"/>
          <w:sz w:val="28"/>
        </w:rPr>
        <w:t>149-бап. Декларант</w:t>
      </w:r>
    </w:p>
    <w:bookmarkStart w:name="z2416" w:id="1818"/>
    <w:p>
      <w:pPr>
        <w:spacing w:after="0"/>
        <w:ind w:left="0"/>
        <w:jc w:val="both"/>
      </w:pPr>
      <w:r>
        <w:rPr>
          <w:rFonts w:ascii="Times New Roman"/>
          <w:b w:val="false"/>
          <w:i w:val="false"/>
          <w:color w:val="000000"/>
          <w:sz w:val="28"/>
        </w:rPr>
        <w:t>
      1. Мыналар кедендік рәсімдермен орналастырылатын тауарлардың декларанттары бола алады:</w:t>
      </w:r>
    </w:p>
    <w:bookmarkEnd w:id="1818"/>
    <w:bookmarkStart w:name="z2417" w:id="1819"/>
    <w:p>
      <w:pPr>
        <w:spacing w:after="0"/>
        <w:ind w:left="0"/>
        <w:jc w:val="both"/>
      </w:pPr>
      <w:r>
        <w:rPr>
          <w:rFonts w:ascii="Times New Roman"/>
          <w:b w:val="false"/>
          <w:i w:val="false"/>
          <w:color w:val="000000"/>
          <w:sz w:val="28"/>
        </w:rPr>
        <w:t>
      1) мыналар:</w:t>
      </w:r>
    </w:p>
    <w:bookmarkEnd w:id="1819"/>
    <w:bookmarkStart w:name="z2418" w:id="1820"/>
    <w:p>
      <w:pPr>
        <w:spacing w:after="0"/>
        <w:ind w:left="0"/>
        <w:jc w:val="both"/>
      </w:pPr>
      <w:r>
        <w:rPr>
          <w:rFonts w:ascii="Times New Roman"/>
          <w:b w:val="false"/>
          <w:i w:val="false"/>
          <w:color w:val="000000"/>
          <w:sz w:val="28"/>
        </w:rPr>
        <w:t>
      соның негізінде тауарлар Еуразиялық экономикалық одақтың кедендік шекарасы арқылы өткізілетін шетелдік тұлғамен жасалатын мәміленің тарапы болып табылатын;</w:t>
      </w:r>
    </w:p>
    <w:bookmarkEnd w:id="1820"/>
    <w:bookmarkStart w:name="z2419" w:id="1821"/>
    <w:p>
      <w:pPr>
        <w:spacing w:after="0"/>
        <w:ind w:left="0"/>
        <w:jc w:val="both"/>
      </w:pPr>
      <w:r>
        <w:rPr>
          <w:rFonts w:ascii="Times New Roman"/>
          <w:b w:val="false"/>
          <w:i w:val="false"/>
          <w:color w:val="000000"/>
          <w:sz w:val="28"/>
        </w:rPr>
        <w:t>
      оның атынан және (немесе) соның тапсырмасы бойынша осы тармақшаның екінші абзацында көрсетілген мәміле жасалған;</w:t>
      </w:r>
    </w:p>
    <w:bookmarkEnd w:id="1821"/>
    <w:bookmarkStart w:name="z2420" w:id="1822"/>
    <w:p>
      <w:pPr>
        <w:spacing w:after="0"/>
        <w:ind w:left="0"/>
        <w:jc w:val="both"/>
      </w:pPr>
      <w:r>
        <w:rPr>
          <w:rFonts w:ascii="Times New Roman"/>
          <w:b w:val="false"/>
          <w:i w:val="false"/>
          <w:color w:val="000000"/>
          <w:sz w:val="28"/>
        </w:rPr>
        <w:t>
      егер тауарлар Еуразиялық экономикалық одақтың кедендік шекарасы арқылы тараптардың бірі шетелдік тұлға болып табылатын мәміле шеңберінен тыс өткізілсе – тауарларды иеленуге, пайдалануға және (немесе) оларға билік етуге құқығы бар;</w:t>
      </w:r>
    </w:p>
    <w:bookmarkEnd w:id="1822"/>
    <w:bookmarkStart w:name="z2421" w:id="1823"/>
    <w:p>
      <w:pPr>
        <w:spacing w:after="0"/>
        <w:ind w:left="0"/>
        <w:jc w:val="both"/>
      </w:pPr>
      <w:r>
        <w:rPr>
          <w:rFonts w:ascii="Times New Roman"/>
          <w:b w:val="false"/>
          <w:i w:val="false"/>
          <w:color w:val="000000"/>
          <w:sz w:val="28"/>
        </w:rPr>
        <w:t>
      Еуразиялық экономикалық одақтың кедендік аумағында тұрған шетелдік тауарларға қатысты шетелдік тұлғамен немесе Еуразиялық экономикалық одаққа мүше мемлекеттің тұлғасымен жасалған мәміленің тарапы болып табылатын;</w:t>
      </w:r>
    </w:p>
    <w:bookmarkEnd w:id="1823"/>
    <w:bookmarkStart w:name="z2422" w:id="1824"/>
    <w:p>
      <w:pPr>
        <w:spacing w:after="0"/>
        <w:ind w:left="0"/>
        <w:jc w:val="both"/>
      </w:pPr>
      <w:r>
        <w:rPr>
          <w:rFonts w:ascii="Times New Roman"/>
          <w:b w:val="false"/>
          <w:i w:val="false"/>
          <w:color w:val="000000"/>
          <w:sz w:val="28"/>
        </w:rPr>
        <w:t>
      кедендік транзиттің кедендік рәсімін мәлімдеген кезде – экспедитор болып табылатын;</w:t>
      </w:r>
    </w:p>
    <w:bookmarkEnd w:id="1824"/>
    <w:bookmarkStart w:name="z2423" w:id="1825"/>
    <w:p>
      <w:pPr>
        <w:spacing w:after="0"/>
        <w:ind w:left="0"/>
        <w:jc w:val="both"/>
      </w:pPr>
      <w:r>
        <w:rPr>
          <w:rFonts w:ascii="Times New Roman"/>
          <w:b w:val="false"/>
          <w:i w:val="false"/>
          <w:color w:val="000000"/>
          <w:sz w:val="28"/>
        </w:rPr>
        <w:t>
      соның негізінде тауарлар Еуразиялық экономикалық одақтың кедендік аумағынан әкетілетін, Еуразиялық экономикалық одаққа мүше бір мемлекеттің тұлғалары арасында жасалған мәміленің тарапы болып табылатын Еуразиялық экономикалық одаққа мүше мемлекеттің тұлғасы;</w:t>
      </w:r>
    </w:p>
    <w:bookmarkEnd w:id="1825"/>
    <w:bookmarkStart w:name="z2424" w:id="1826"/>
    <w:p>
      <w:pPr>
        <w:spacing w:after="0"/>
        <w:ind w:left="0"/>
        <w:jc w:val="both"/>
      </w:pPr>
      <w:r>
        <w:rPr>
          <w:rFonts w:ascii="Times New Roman"/>
          <w:b w:val="false"/>
          <w:i w:val="false"/>
          <w:color w:val="000000"/>
          <w:sz w:val="28"/>
        </w:rPr>
        <w:t>
      2) мыналар:</w:t>
      </w:r>
    </w:p>
    <w:bookmarkEnd w:id="1826"/>
    <w:bookmarkStart w:name="z2425" w:id="1827"/>
    <w:p>
      <w:pPr>
        <w:spacing w:after="0"/>
        <w:ind w:left="0"/>
        <w:jc w:val="both"/>
      </w:pPr>
      <w:r>
        <w:rPr>
          <w:rFonts w:ascii="Times New Roman"/>
          <w:b w:val="false"/>
          <w:i w:val="false"/>
          <w:color w:val="000000"/>
          <w:sz w:val="28"/>
        </w:rPr>
        <w:t>
      Еуразиялық экономикалық одаққа мүше мемлекеттің аумағында белгіленген тәртіппен құрылған және (немесе) тіркелген өкілдіктің, филиалдың жеке мұқтаждары үшін өткізілетін тауарларға ғана қатысты кедендік рәсімдерді мәлімдеген кезде – осындай өкілдігі бар ұйым болып табылатын;</w:t>
      </w:r>
    </w:p>
    <w:bookmarkEnd w:id="1827"/>
    <w:bookmarkStart w:name="z2426" w:id="1828"/>
    <w:p>
      <w:pPr>
        <w:spacing w:after="0"/>
        <w:ind w:left="0"/>
        <w:jc w:val="both"/>
      </w:pPr>
      <w:r>
        <w:rPr>
          <w:rFonts w:ascii="Times New Roman"/>
          <w:b w:val="false"/>
          <w:i w:val="false"/>
          <w:color w:val="000000"/>
          <w:sz w:val="28"/>
        </w:rPr>
        <w:t xml:space="preserve">
      егер тауарлар Еуразиялық экономикалық одақтың кедендік шекарасы арқылы шетелдік тұлға мен Еуразиялық экономикалық одаққа мүше мемлекеттің тұлғасы арасындағы мәміле шеңберінен тыс өткізілсе, тауарлардың меншік иесі болып табылатын; </w:t>
      </w:r>
    </w:p>
    <w:bookmarkEnd w:id="1828"/>
    <w:bookmarkStart w:name="z2427" w:id="1829"/>
    <w:p>
      <w:pPr>
        <w:spacing w:after="0"/>
        <w:ind w:left="0"/>
        <w:jc w:val="both"/>
      </w:pPr>
      <w:r>
        <w:rPr>
          <w:rFonts w:ascii="Times New Roman"/>
          <w:b w:val="false"/>
          <w:i w:val="false"/>
          <w:color w:val="000000"/>
          <w:sz w:val="28"/>
        </w:rPr>
        <w:t xml:space="preserve">
      кедендік қойма кедендік рәсімін, уақытша әкелу (жіберу) кедендік рәсімін, кері экспорт кедендік рәсімін, арнайы кедендік рәсімді мәлімдеген кезде – егер тауарлар Еуразиялық экономикалық одақтың кедендік шекарасы арқылы шетелдік тұлға мен Еуразиялық экономикалық одаққа мүше мемлекеттің тұлғасы арасындағы мәміле шеңберінен тыс өткізілсе, тауарларды иеленуге және пайдалануға құқығы бар шетелдік тұлға; </w:t>
      </w:r>
    </w:p>
    <w:bookmarkEnd w:id="1829"/>
    <w:bookmarkStart w:name="z2428" w:id="1830"/>
    <w:p>
      <w:pPr>
        <w:spacing w:after="0"/>
        <w:ind w:left="0"/>
        <w:jc w:val="both"/>
      </w:pPr>
      <w:r>
        <w:rPr>
          <w:rFonts w:ascii="Times New Roman"/>
          <w:b w:val="false"/>
          <w:i w:val="false"/>
          <w:color w:val="000000"/>
          <w:sz w:val="28"/>
        </w:rPr>
        <w:t>
      3) Еуразиялық экономикалық одақтың кедендік аумағында орналасқан дипломатиялық өкілдіктер, консулдық мекемелер, мемлекеттердің халықаралық ұйымдар жанындағы өкілдіктері, халықаралық ұйымдар немесе олардың өкілдіктері, өзге де ұйымдар немесе олардың өкілдіктері;</w:t>
      </w:r>
    </w:p>
    <w:bookmarkEnd w:id="1830"/>
    <w:bookmarkStart w:name="z2429" w:id="1831"/>
    <w:p>
      <w:pPr>
        <w:spacing w:after="0"/>
        <w:ind w:left="0"/>
        <w:jc w:val="both"/>
      </w:pPr>
      <w:r>
        <w:rPr>
          <w:rFonts w:ascii="Times New Roman"/>
          <w:b w:val="false"/>
          <w:i w:val="false"/>
          <w:color w:val="000000"/>
          <w:sz w:val="28"/>
        </w:rPr>
        <w:t>
      4) кедендік транзит кедендік рәсімін мәлімдеген кезде – тасымалдаушы, оның ішінде кедендік тасымалдаушы;</w:t>
      </w:r>
    </w:p>
    <w:bookmarkEnd w:id="1831"/>
    <w:bookmarkStart w:name="z2430" w:id="1832"/>
    <w:p>
      <w:pPr>
        <w:spacing w:after="0"/>
        <w:ind w:left="0"/>
        <w:jc w:val="both"/>
      </w:pPr>
      <w:r>
        <w:rPr>
          <w:rFonts w:ascii="Times New Roman"/>
          <w:b w:val="false"/>
          <w:i w:val="false"/>
          <w:color w:val="000000"/>
          <w:sz w:val="28"/>
        </w:rPr>
        <w:t>
      5) кедендік қойма кедендік рәсімін, кері экспорт кедендік рәсімін, экспорт кедендік рәсімін мәлімдеген кезде – Еуразиялық экономикалық одаққа мүше мемлекеттің үшінші тараппен халықаралық шартына сәйкес осындай халықаралық шартта көзделген, осындай тұлғаға Еуразиялық экономикалық одақтың кедендік аумағында тұрған тауарларды Еуразиялық экономикалық одақтың кедендік аумағынан әкетуге құқық беретін құжатты алған шетелдік тұлға;</w:t>
      </w:r>
    </w:p>
    <w:bookmarkEnd w:id="1832"/>
    <w:bookmarkStart w:name="z2431" w:id="1833"/>
    <w:p>
      <w:pPr>
        <w:spacing w:after="0"/>
        <w:ind w:left="0"/>
        <w:jc w:val="both"/>
      </w:pPr>
      <w:r>
        <w:rPr>
          <w:rFonts w:ascii="Times New Roman"/>
          <w:b w:val="false"/>
          <w:i w:val="false"/>
          <w:color w:val="000000"/>
          <w:sz w:val="28"/>
        </w:rPr>
        <w:t>
      6) Қазақстан Республикасының салық заңнамасына сәйкес салық төлеуші ретінде Қазақстан Республикасында тіркелген филиалы бар шетелдік тұлға.</w:t>
      </w:r>
    </w:p>
    <w:bookmarkEnd w:id="1833"/>
    <w:bookmarkStart w:name="z2432" w:id="1834"/>
    <w:p>
      <w:pPr>
        <w:spacing w:after="0"/>
        <w:ind w:left="0"/>
        <w:jc w:val="both"/>
      </w:pPr>
      <w:r>
        <w:rPr>
          <w:rFonts w:ascii="Times New Roman"/>
          <w:b w:val="false"/>
          <w:i w:val="false"/>
          <w:color w:val="000000"/>
          <w:sz w:val="28"/>
        </w:rPr>
        <w:t xml:space="preserve">
      2. Комиссия осы баптың 1-тармағы 2) тармақшасының үшінші абзацында көрсетілген шетелдік тұлға тауарлардың декларанты бола алмайтын жағдайларды айқындауға құқылы. </w:t>
      </w:r>
    </w:p>
    <w:bookmarkEnd w:id="1834"/>
    <w:bookmarkStart w:name="z2433" w:id="1835"/>
    <w:p>
      <w:pPr>
        <w:spacing w:after="0"/>
        <w:ind w:left="0"/>
        <w:jc w:val="both"/>
      </w:pPr>
      <w:r>
        <w:rPr>
          <w:rFonts w:ascii="Times New Roman"/>
          <w:b w:val="false"/>
          <w:i w:val="false"/>
          <w:color w:val="000000"/>
          <w:sz w:val="28"/>
        </w:rPr>
        <w:t>
      3. Осы баптың 1-тармағында көрсетілген тұлғалар соларды сақтаған кезде жекелеген кедендік рәсімдермен орналастырылатын тауарлардың декларанттары бола алатын қосымша шарттар, сондай-ақ өзге де тұлғалар және соларды сақтаған кезде мұндай тұлғалар көрсетілген тауарлардың декларанттары бола алатын шарттар осы Кодексте айқындалады. Осы баптың 1-тармағында көрсетілген тұлғалар соларды сақтаған кезде арнайы кедендік рәсімге орналастырылатын тауарлардың декларанттары бола алатын қосымша шарттарды, сондай-ақ өзге де тұлғаларды және соларды сақтаған кезде мұндай тұлғалар көрсетілген тауарлардың декларанттары бола алатын шарттарды Комиссия және Комиссия көздеген жағдайларда Қазақстан Республикасының Үкіметі айқындайды.</w:t>
      </w:r>
    </w:p>
    <w:bookmarkEnd w:id="1835"/>
    <w:bookmarkStart w:name="z2434" w:id="183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343-бабының</w:t>
      </w:r>
      <w:r>
        <w:rPr>
          <w:rFonts w:ascii="Times New Roman"/>
          <w:b w:val="false"/>
          <w:i w:val="false"/>
          <w:color w:val="000000"/>
          <w:sz w:val="28"/>
        </w:rPr>
        <w:t xml:space="preserve"> 6, 7 және 8-тармақтарында, </w:t>
      </w:r>
      <w:r>
        <w:rPr>
          <w:rFonts w:ascii="Times New Roman"/>
          <w:b w:val="false"/>
          <w:i w:val="false"/>
          <w:color w:val="000000"/>
          <w:sz w:val="28"/>
        </w:rPr>
        <w:t>361-бабының</w:t>
      </w:r>
      <w:r>
        <w:rPr>
          <w:rFonts w:ascii="Times New Roman"/>
          <w:b w:val="false"/>
          <w:i w:val="false"/>
          <w:color w:val="000000"/>
          <w:sz w:val="28"/>
        </w:rPr>
        <w:t xml:space="preserve"> 2-тармағында және </w:t>
      </w:r>
      <w:r>
        <w:rPr>
          <w:rFonts w:ascii="Times New Roman"/>
          <w:b w:val="false"/>
          <w:i w:val="false"/>
          <w:color w:val="000000"/>
          <w:sz w:val="28"/>
        </w:rPr>
        <w:t>364-бабының</w:t>
      </w:r>
      <w:r>
        <w:rPr>
          <w:rFonts w:ascii="Times New Roman"/>
          <w:b w:val="false"/>
          <w:i w:val="false"/>
          <w:color w:val="000000"/>
          <w:sz w:val="28"/>
        </w:rPr>
        <w:t xml:space="preserve"> 8-тармағында көзделген тұлғалар осы Кодекске сәйкес кедендік декларациялауға және (немесе) кедендік рәсімдерге орналастырмай шығаруға жататын тауарлардың декларанттары бола алады.</w:t>
      </w:r>
    </w:p>
    <w:bookmarkEnd w:id="1836"/>
    <w:p>
      <w:pPr>
        <w:spacing w:after="0"/>
        <w:ind w:left="0"/>
        <w:jc w:val="both"/>
      </w:pPr>
      <w:r>
        <w:rPr>
          <w:rFonts w:ascii="Times New Roman"/>
          <w:b/>
          <w:i w:val="false"/>
          <w:color w:val="000000"/>
          <w:sz w:val="28"/>
        </w:rPr>
        <w:t>150-бап. Декларанттың құқықтары, міндеттері және жауаптылығы</w:t>
      </w:r>
    </w:p>
    <w:bookmarkStart w:name="z2435" w:id="1837"/>
    <w:p>
      <w:pPr>
        <w:spacing w:after="0"/>
        <w:ind w:left="0"/>
        <w:jc w:val="both"/>
      </w:pPr>
      <w:r>
        <w:rPr>
          <w:rFonts w:ascii="Times New Roman"/>
          <w:b w:val="false"/>
          <w:i w:val="false"/>
          <w:color w:val="000000"/>
          <w:sz w:val="28"/>
        </w:rPr>
        <w:t>
      1. Декларант:</w:t>
      </w:r>
    </w:p>
    <w:bookmarkEnd w:id="1837"/>
    <w:bookmarkStart w:name="z2436" w:id="1838"/>
    <w:p>
      <w:pPr>
        <w:spacing w:after="0"/>
        <w:ind w:left="0"/>
        <w:jc w:val="both"/>
      </w:pPr>
      <w:r>
        <w:rPr>
          <w:rFonts w:ascii="Times New Roman"/>
          <w:b w:val="false"/>
          <w:i w:val="false"/>
          <w:color w:val="000000"/>
          <w:sz w:val="28"/>
        </w:rPr>
        <w:t>
      1) кедендік бақылаудағы тауарларды қарап-тексеруге, өлшеуге және олармен жүк операцияларын орындауға;</w:t>
      </w:r>
    </w:p>
    <w:bookmarkEnd w:id="1838"/>
    <w:bookmarkStart w:name="z2437" w:id="1839"/>
    <w:p>
      <w:pPr>
        <w:spacing w:after="0"/>
        <w:ind w:left="0"/>
        <w:jc w:val="both"/>
      </w:pPr>
      <w:r>
        <w:rPr>
          <w:rFonts w:ascii="Times New Roman"/>
          <w:b w:val="false"/>
          <w:i w:val="false"/>
          <w:color w:val="000000"/>
          <w:sz w:val="28"/>
        </w:rPr>
        <w:t xml:space="preserve">
      2) кеден органының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берілген рұқсатымен кедендік бақылаудағы тауарлардың сынамаларын және (немесе) үлгілерін іріктеп алуға;</w:t>
      </w:r>
    </w:p>
    <w:bookmarkEnd w:id="1839"/>
    <w:bookmarkStart w:name="z2438" w:id="1840"/>
    <w:p>
      <w:pPr>
        <w:spacing w:after="0"/>
        <w:ind w:left="0"/>
        <w:jc w:val="both"/>
      </w:pPr>
      <w:r>
        <w:rPr>
          <w:rFonts w:ascii="Times New Roman"/>
          <w:b w:val="false"/>
          <w:i w:val="false"/>
          <w:color w:val="000000"/>
          <w:sz w:val="28"/>
        </w:rPr>
        <w:t>
      3) кеден органдарының лауазымды адамдары кедендік қарап-тексеру мен кедендік жете тексеру нысанында кедендік бақылау жүргізген кезде және осы адамдар тауарлардың сынамаларын және (немесе) үлгілерін іріктеп алған кезде қатысуға;</w:t>
      </w:r>
    </w:p>
    <w:bookmarkEnd w:id="1840"/>
    <w:bookmarkStart w:name="z2439" w:id="1841"/>
    <w:p>
      <w:pPr>
        <w:spacing w:after="0"/>
        <w:ind w:left="0"/>
        <w:jc w:val="both"/>
      </w:pPr>
      <w:r>
        <w:rPr>
          <w:rFonts w:ascii="Times New Roman"/>
          <w:b w:val="false"/>
          <w:i w:val="false"/>
          <w:color w:val="000000"/>
          <w:sz w:val="28"/>
        </w:rPr>
        <w:t>
      4) кеден органдарындағы өздері декларациялайтын тауарлардың сынамаларын және (немесе) үлгілерін зерттеу нәтижелерімен танысуға;</w:t>
      </w:r>
    </w:p>
    <w:bookmarkEnd w:id="1841"/>
    <w:bookmarkStart w:name="z2440" w:id="1842"/>
    <w:p>
      <w:pPr>
        <w:spacing w:after="0"/>
        <w:ind w:left="0"/>
        <w:jc w:val="both"/>
      </w:pPr>
      <w:r>
        <w:rPr>
          <w:rFonts w:ascii="Times New Roman"/>
          <w:b w:val="false"/>
          <w:i w:val="false"/>
          <w:color w:val="000000"/>
          <w:sz w:val="28"/>
        </w:rPr>
        <w:t>
      5) кеден органдарының немесе олардың лауазымды адамдарының шешімдеріне, әрекеттеріне (әрекетсіздігіне) шағымдануға;</w:t>
      </w:r>
    </w:p>
    <w:bookmarkEnd w:id="1842"/>
    <w:bookmarkStart w:name="z2441" w:id="1843"/>
    <w:p>
      <w:pPr>
        <w:spacing w:after="0"/>
        <w:ind w:left="0"/>
        <w:jc w:val="both"/>
      </w:pPr>
      <w:r>
        <w:rPr>
          <w:rFonts w:ascii="Times New Roman"/>
          <w:b w:val="false"/>
          <w:i w:val="false"/>
          <w:color w:val="000000"/>
          <w:sz w:val="28"/>
        </w:rPr>
        <w:t>
      6) өздері декларациялайтын тауарлар туралы мәліметтерді нақтылау үшін сарапшылар тартуға;</w:t>
      </w:r>
    </w:p>
    <w:bookmarkEnd w:id="1843"/>
    <w:bookmarkStart w:name="z2442" w:id="1844"/>
    <w:p>
      <w:pPr>
        <w:spacing w:after="0"/>
        <w:ind w:left="0"/>
        <w:jc w:val="both"/>
      </w:pPr>
      <w:r>
        <w:rPr>
          <w:rFonts w:ascii="Times New Roman"/>
          <w:b w:val="false"/>
          <w:i w:val="false"/>
          <w:color w:val="000000"/>
          <w:sz w:val="28"/>
        </w:rPr>
        <w:t>
      7) осы Кодексте көзделген өзге де құқықтарды пайдалануға құқылы.</w:t>
      </w:r>
    </w:p>
    <w:bookmarkEnd w:id="1844"/>
    <w:bookmarkStart w:name="z2443" w:id="1845"/>
    <w:p>
      <w:pPr>
        <w:spacing w:after="0"/>
        <w:ind w:left="0"/>
        <w:jc w:val="both"/>
      </w:pPr>
      <w:r>
        <w:rPr>
          <w:rFonts w:ascii="Times New Roman"/>
          <w:b w:val="false"/>
          <w:i w:val="false"/>
          <w:color w:val="000000"/>
          <w:sz w:val="28"/>
        </w:rPr>
        <w:t>
      2. Декларант:</w:t>
      </w:r>
    </w:p>
    <w:bookmarkEnd w:id="1845"/>
    <w:bookmarkStart w:name="z2444" w:id="1846"/>
    <w:p>
      <w:pPr>
        <w:spacing w:after="0"/>
        <w:ind w:left="0"/>
        <w:jc w:val="both"/>
      </w:pPr>
      <w:r>
        <w:rPr>
          <w:rFonts w:ascii="Times New Roman"/>
          <w:b w:val="false"/>
          <w:i w:val="false"/>
          <w:color w:val="000000"/>
          <w:sz w:val="28"/>
        </w:rPr>
        <w:t>
      1) тауарларды кедендік декларациялауды жүргізуге;</w:t>
      </w:r>
    </w:p>
    <w:bookmarkEnd w:id="1846"/>
    <w:bookmarkStart w:name="z2445" w:id="1847"/>
    <w:p>
      <w:pPr>
        <w:spacing w:after="0"/>
        <w:ind w:left="0"/>
        <w:jc w:val="both"/>
      </w:pPr>
      <w:r>
        <w:rPr>
          <w:rFonts w:ascii="Times New Roman"/>
          <w:b w:val="false"/>
          <w:i w:val="false"/>
          <w:color w:val="000000"/>
          <w:sz w:val="28"/>
        </w:rPr>
        <w:t>
      2) кеден органына осы Кодексте көзделген жағдайларда кедендік декларацияда мәлімделген мәліметтерді растайтын құжаттарды ұсынуға;</w:t>
      </w:r>
    </w:p>
    <w:bookmarkEnd w:id="1847"/>
    <w:bookmarkStart w:name="z2446" w:id="1848"/>
    <w:p>
      <w:pPr>
        <w:spacing w:after="0"/>
        <w:ind w:left="0"/>
        <w:jc w:val="both"/>
      </w:pPr>
      <w:r>
        <w:rPr>
          <w:rFonts w:ascii="Times New Roman"/>
          <w:b w:val="false"/>
          <w:i w:val="false"/>
          <w:color w:val="000000"/>
          <w:sz w:val="28"/>
        </w:rPr>
        <w:t>
      3) декларацияланатын тауарларды осы Кодексте көзделген жағдайларда не кеден органының талабы бойынша көрсетуге;</w:t>
      </w:r>
    </w:p>
    <w:bookmarkEnd w:id="1848"/>
    <w:bookmarkStart w:name="z2447" w:id="1849"/>
    <w:p>
      <w:pPr>
        <w:spacing w:after="0"/>
        <w:ind w:left="0"/>
        <w:jc w:val="both"/>
      </w:pPr>
      <w:r>
        <w:rPr>
          <w:rFonts w:ascii="Times New Roman"/>
          <w:b w:val="false"/>
          <w:i w:val="false"/>
          <w:color w:val="000000"/>
          <w:sz w:val="28"/>
        </w:rPr>
        <w:t>
      4) кедендік төлемдерді, арнайы, демпингке қарсы, өтемақы баждарын төлеуге және (немесе) осы Кодекске сәйкес оларды төлеу жөніндегі міндеттің орындалуын қамтамасыз етуге;</w:t>
      </w:r>
    </w:p>
    <w:bookmarkEnd w:id="1849"/>
    <w:bookmarkStart w:name="z2448" w:id="1850"/>
    <w:p>
      <w:pPr>
        <w:spacing w:after="0"/>
        <w:ind w:left="0"/>
        <w:jc w:val="both"/>
      </w:pPr>
      <w:r>
        <w:rPr>
          <w:rFonts w:ascii="Times New Roman"/>
          <w:b w:val="false"/>
          <w:i w:val="false"/>
          <w:color w:val="000000"/>
          <w:sz w:val="28"/>
        </w:rPr>
        <w:t>
      5) кедендік рәсімге сәйкес тауарларды пайдалану шарттарын немесе осы Кодекске сәйкес кедендік рәсімдерге орналастыруға жатпайтын тауарлардың жекелеген санаттарын пайдалану үшін белгіленген шарттарды сақтауға;</w:t>
      </w:r>
    </w:p>
    <w:bookmarkEnd w:id="1850"/>
    <w:bookmarkStart w:name="z2449" w:id="1851"/>
    <w:p>
      <w:pPr>
        <w:spacing w:after="0"/>
        <w:ind w:left="0"/>
        <w:jc w:val="both"/>
      </w:pPr>
      <w:r>
        <w:rPr>
          <w:rFonts w:ascii="Times New Roman"/>
          <w:b w:val="false"/>
          <w:i w:val="false"/>
          <w:color w:val="000000"/>
          <w:sz w:val="28"/>
        </w:rPr>
        <w:t>
      6) осы Кодексте көзделген өзге де талаптарды орындауға міндетті.</w:t>
      </w:r>
    </w:p>
    <w:bookmarkEnd w:id="1851"/>
    <w:bookmarkStart w:name="z2450" w:id="1852"/>
    <w:p>
      <w:pPr>
        <w:spacing w:after="0"/>
        <w:ind w:left="0"/>
        <w:jc w:val="both"/>
      </w:pPr>
      <w:r>
        <w:rPr>
          <w:rFonts w:ascii="Times New Roman"/>
          <w:b w:val="false"/>
          <w:i w:val="false"/>
          <w:color w:val="000000"/>
          <w:sz w:val="28"/>
        </w:rPr>
        <w:t>
      3. Декларант осы тармақтың екінші бөлігінде көзделген жағдайларды қоспағанда, Қазақстан Республикасының заңдарына сәйкес осы баптың 2-тармағында көзделген міндеттерді орындамағаны немесе тиісінше орындамағаны, кедендік декларацияда анық емес мәліметтерді мәлімдегені, сондай-ақ кеден өкіліне жарамсыз, оның ішінде қолдан жасалған және (немесе) көрінеу анық емес (жалған) мәліметтерді қамтитын құжаттарды ұсынғаны үшін жауапты болады.</w:t>
      </w:r>
    </w:p>
    <w:bookmarkEnd w:id="1852"/>
    <w:bookmarkStart w:name="z2451" w:id="1853"/>
    <w:p>
      <w:pPr>
        <w:spacing w:after="0"/>
        <w:ind w:left="0"/>
        <w:jc w:val="both"/>
      </w:pPr>
      <w:r>
        <w:rPr>
          <w:rFonts w:ascii="Times New Roman"/>
          <w:b w:val="false"/>
          <w:i w:val="false"/>
          <w:color w:val="000000"/>
          <w:sz w:val="28"/>
        </w:rPr>
        <w:t>
      Декларант Қазақстан Республикасының Әкімшілік құқық бұзушылық туралы кодексінде көзделген жауаптылыққа мынадай жағдайларда:</w:t>
      </w:r>
    </w:p>
    <w:bookmarkEnd w:id="1853"/>
    <w:bookmarkStart w:name="z2452" w:id="1854"/>
    <w:p>
      <w:pPr>
        <w:spacing w:after="0"/>
        <w:ind w:left="0"/>
        <w:jc w:val="both"/>
      </w:pPr>
      <w:r>
        <w:rPr>
          <w:rFonts w:ascii="Times New Roman"/>
          <w:b w:val="false"/>
          <w:i w:val="false"/>
          <w:color w:val="000000"/>
          <w:sz w:val="28"/>
        </w:rPr>
        <w:t>
      1) егер кеден органы кедендік бақылау нысандарын және тәуекелдерді басқару жүйесінің ұсынымдарына сәйкес кедендік бақылауды жүргізуді қамтамасыз ететін шараларды қолданудың қажеттігі туралы хабардар етпесе, тауарларды шығарғанға дейін бұзушылықтарды дербес анықтаған және жойған;</w:t>
      </w:r>
    </w:p>
    <w:bookmarkEnd w:id="1854"/>
    <w:bookmarkStart w:name="z2453" w:id="1855"/>
    <w:p>
      <w:pPr>
        <w:spacing w:after="0"/>
        <w:ind w:left="0"/>
        <w:jc w:val="both"/>
      </w:pPr>
      <w:r>
        <w:rPr>
          <w:rFonts w:ascii="Times New Roman"/>
          <w:b w:val="false"/>
          <w:i w:val="false"/>
          <w:color w:val="000000"/>
          <w:sz w:val="28"/>
        </w:rPr>
        <w:t>
      2) кеден органының лауазымды адамы тауарларды қате сыныптау фактісін анықтаған жағдайда тауарларды шығарғаннан кейін оларды сыныптау жөніндегі шешімдерді қайта қарау кезінде тауарлар коды өзгерген;</w:t>
      </w:r>
    </w:p>
    <w:bookmarkEnd w:id="1855"/>
    <w:bookmarkStart w:name="z2454" w:id="1856"/>
    <w:p>
      <w:pPr>
        <w:spacing w:after="0"/>
        <w:ind w:left="0"/>
        <w:jc w:val="both"/>
      </w:pPr>
      <w:r>
        <w:rPr>
          <w:rFonts w:ascii="Times New Roman"/>
          <w:b w:val="false"/>
          <w:i w:val="false"/>
          <w:color w:val="000000"/>
          <w:sz w:val="28"/>
        </w:rPr>
        <w:t>
      3) алдын ала шешімді берген кеден органының лауазымды адамы тауарларды қате сыныптау фактісін анықтаған жағдайда тауарларды шығарғанға дейін де, сондай-ақ шығарғаннан кейін де алдын ала шешімдерде көрсетілген тауарлар коды өзгерген;</w:t>
      </w:r>
    </w:p>
    <w:bookmarkEnd w:id="1856"/>
    <w:bookmarkStart w:name="z8112" w:id="1857"/>
    <w:p>
      <w:pPr>
        <w:spacing w:after="0"/>
        <w:ind w:left="0"/>
        <w:jc w:val="both"/>
      </w:pPr>
      <w:r>
        <w:rPr>
          <w:rFonts w:ascii="Times New Roman"/>
          <w:b w:val="false"/>
          <w:i w:val="false"/>
          <w:color w:val="000000"/>
          <w:sz w:val="28"/>
        </w:rPr>
        <w:t>
      3-1) егер кеден органы лауазымды адамының тауардың кедендік құнын қате айқындау және (немесе) растау фактісі анықталған болса, кедендік декларацияда мәлімделген мәліметтерге өзгерістер (толықтырулар) енгізу туралы талап және (немесе) шешім қайта қаралған және (немесе) осы Кодекстің 410-бабының 10 және 19-тармақтарына сәйкес бұрын расталған тауардың кедендік құны қайта қаралған;</w:t>
      </w:r>
    </w:p>
    <w:bookmarkEnd w:id="1857"/>
    <w:bookmarkStart w:name="z2455" w:id="1858"/>
    <w:p>
      <w:pPr>
        <w:spacing w:after="0"/>
        <w:ind w:left="0"/>
        <w:jc w:val="both"/>
      </w:pPr>
      <w:r>
        <w:rPr>
          <w:rFonts w:ascii="Times New Roman"/>
          <w:b w:val="false"/>
          <w:i w:val="false"/>
          <w:color w:val="000000"/>
          <w:sz w:val="28"/>
        </w:rPr>
        <w:t>
      4) көрсетілген хабарламалармен келіскен жағдайда, бұзушылықтарды жою туралы хабарламада, тексеру нәтижелері туралы хабарламада немесе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хабарламада көзделген мерзімдерде бұзушылықтарды өз бетінше жойған;</w:t>
      </w:r>
    </w:p>
    <w:bookmarkEnd w:id="1858"/>
    <w:bookmarkStart w:name="z2456" w:id="1859"/>
    <w:p>
      <w:pPr>
        <w:spacing w:after="0"/>
        <w:ind w:left="0"/>
        <w:jc w:val="both"/>
      </w:pPr>
      <w:r>
        <w:rPr>
          <w:rFonts w:ascii="Times New Roman"/>
          <w:b w:val="false"/>
          <w:i w:val="false"/>
          <w:color w:val="000000"/>
          <w:sz w:val="28"/>
        </w:rPr>
        <w:t>
      5) енгізілетін өзгерістер тауарларға арналған тіркелген декларацияда көрсетілген тауарларға қарағанда өзге тауарлар туралы мәліметтерді мәлімдеуге алып келетін жағдайларды қоспағанда, егер бұзушылықтар төленуге жататын кедендік төлемдер мен салықтардың, арнайы, демпингке қарсы, өтемақы баждарының мөлшеріне әсер етсе, бұзушылықтарды талап қоюдың ескіруі мерзімі ішінде (өздері бойынша көшпелі кедендік тексеру басталған кедендік декларациялардан басқа) дербес анықтаған және өз еркімен жойған;</w:t>
      </w:r>
    </w:p>
    <w:bookmarkEnd w:id="1859"/>
    <w:bookmarkStart w:name="z2457" w:id="1860"/>
    <w:p>
      <w:pPr>
        <w:spacing w:after="0"/>
        <w:ind w:left="0"/>
        <w:jc w:val="both"/>
      </w:pPr>
      <w:r>
        <w:rPr>
          <w:rFonts w:ascii="Times New Roman"/>
          <w:b w:val="false"/>
          <w:i w:val="false"/>
          <w:color w:val="000000"/>
          <w:sz w:val="28"/>
        </w:rPr>
        <w:t>
      6) егер енгізілетін өзгерістер төленуге жататын кедендік төлемдер мен салықтардың, арнайы, демпингке қарсы, өтемақы баждарының мөлшеріне, тыйым салулар мен шектеулерді сақтауға әсер етпесе және тауарларға арналған тіркелген декларацияда көрсетілген тауарларға қарағанда өзге тауарлар туралы мәліметтерді мәлімдеуге алып келмесе, бұзушылық туралы талап қойылғанға дейін тауарларға арналған декларацияға өзгерістерді шығарғаннан кейін енгізу арқылы бұзушылықтарды өз бетінше жойған;</w:t>
      </w:r>
    </w:p>
    <w:bookmarkEnd w:id="1860"/>
    <w:bookmarkStart w:name="z2458" w:id="1861"/>
    <w:p>
      <w:pPr>
        <w:spacing w:after="0"/>
        <w:ind w:left="0"/>
        <w:jc w:val="both"/>
      </w:pPr>
      <w:r>
        <w:rPr>
          <w:rFonts w:ascii="Times New Roman"/>
          <w:b w:val="false"/>
          <w:i w:val="false"/>
          <w:color w:val="000000"/>
          <w:sz w:val="28"/>
        </w:rPr>
        <w:t>
      7) 500 еселенген айлық есептік көрсеткіштен аспайтын мөлшерде бюджетке төлеуге жататын кедендік төлемдерді, салықтарды, арнайы, демпингке қарсы, өтемақы баждарының төленуге тиіс сомаларын толықтырып есептеуге алып келген бұзушылықтарды тауарлар шығарылғанға дейін кеден органы анықтаған кезде, осындай бұзушылықтарды кеден органы анықтаған күннен кейінгі бір жұмыс күнінен кешіктірмей декларант төленуге тиіс кедендік төлемдерді, салықтарды, арнайы, демпингке қарсы, өтемақы баждарын толық көлемде төлеген;</w:t>
      </w:r>
    </w:p>
    <w:bookmarkEnd w:id="1861"/>
    <w:bookmarkStart w:name="z8113" w:id="1862"/>
    <w:p>
      <w:pPr>
        <w:spacing w:after="0"/>
        <w:ind w:left="0"/>
        <w:jc w:val="both"/>
      </w:pPr>
      <w:r>
        <w:rPr>
          <w:rFonts w:ascii="Times New Roman"/>
          <w:b w:val="false"/>
          <w:i w:val="false"/>
          <w:color w:val="000000"/>
          <w:sz w:val="28"/>
        </w:rPr>
        <w:t>
      8) электрондық нысанда кедендік декларациялау жөніндегі ақпараттық жүйенің жұмысында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мерзімдерде және тәртіппен орындалмауына алып келген қателер туындаған кезде тартылмайды.</w:t>
      </w:r>
    </w:p>
    <w:bookmarkEnd w:id="1862"/>
    <w:p>
      <w:pPr>
        <w:spacing w:after="0"/>
        <w:ind w:left="0"/>
        <w:jc w:val="both"/>
      </w:pPr>
      <w:r>
        <w:rPr>
          <w:rFonts w:ascii="Times New Roman"/>
          <w:b w:val="false"/>
          <w:i w:val="false"/>
          <w:color w:val="000000"/>
          <w:sz w:val="28"/>
        </w:rPr>
        <w:t>
      Бұл ретте уәкілетті органның қателердің туындау фактісін растау мерзімі декларант электрондық нысанда кедендік декларациялау жөніндегі ақпараттық жүйенің жұмысында қателердің туындағаны туралы өтініш жасаған күннен бастап бес жұмыс күнінен аспауға тиіс.</w:t>
      </w:r>
    </w:p>
    <w:p>
      <w:pPr>
        <w:spacing w:after="0"/>
        <w:ind w:left="0"/>
        <w:jc w:val="both"/>
      </w:pPr>
      <w:r>
        <w:rPr>
          <w:rFonts w:ascii="Times New Roman"/>
          <w:b w:val="false"/>
          <w:i w:val="false"/>
          <w:color w:val="000000"/>
          <w:sz w:val="28"/>
        </w:rPr>
        <w:t>
      Осы тармақтың екінші бөлігінің ережелері кеден өкіліне және уәкілетті экономикалық операторға қолданылады.</w:t>
      </w:r>
    </w:p>
    <w:bookmarkStart w:name="z2459" w:id="1863"/>
    <w:p>
      <w:pPr>
        <w:spacing w:after="0"/>
        <w:ind w:left="0"/>
        <w:jc w:val="both"/>
      </w:pPr>
      <w:r>
        <w:rPr>
          <w:rFonts w:ascii="Times New Roman"/>
          <w:b w:val="false"/>
          <w:i w:val="false"/>
          <w:color w:val="000000"/>
          <w:sz w:val="28"/>
        </w:rPr>
        <w:t xml:space="preserve">
      4. Осы Кодекстің 149-бабы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 және </w:t>
      </w:r>
      <w:r>
        <w:rPr>
          <w:rFonts w:ascii="Times New Roman"/>
          <w:b w:val="false"/>
          <w:i w:val="false"/>
          <w:color w:val="000000"/>
          <w:sz w:val="28"/>
        </w:rPr>
        <w:t>6) тармақшасында</w:t>
      </w:r>
      <w:r>
        <w:rPr>
          <w:rFonts w:ascii="Times New Roman"/>
          <w:b w:val="false"/>
          <w:i w:val="false"/>
          <w:color w:val="000000"/>
          <w:sz w:val="28"/>
        </w:rPr>
        <w:t xml:space="preserve"> көзделген тұлғалар осы баптың 2-тармағында көзделген міндеттерді орындамағаны немесе тиісінше орындамағаны үшін, сондай-ақ кедендік декларацияда анық емес мәліметтерді мәлімдегені, сондай-ақ кеден өкіліне жарамсыз, оның ішінде қолдан жасалған және (немесе) көрінеу анық емес (жалған) мәліметтерді қамтитын құжаттарды ұсынғаны үшін Қазақстан Республикасының заңдарына сәйкес заңды тұлғалар сияқты жауапты болады.</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Кедендік операциялар жасалған кезде мүдделі тұлғалардың қатысуы</w:t>
      </w:r>
    </w:p>
    <w:bookmarkStart w:name="z2460" w:id="1864"/>
    <w:p>
      <w:pPr>
        <w:spacing w:after="0"/>
        <w:ind w:left="0"/>
        <w:jc w:val="both"/>
      </w:pPr>
      <w:r>
        <w:rPr>
          <w:rFonts w:ascii="Times New Roman"/>
          <w:b w:val="false"/>
          <w:i w:val="false"/>
          <w:color w:val="000000"/>
          <w:sz w:val="28"/>
        </w:rPr>
        <w:t>
      1. Мүдделі тұлғалар кедендік операциялар жасалған кезде қатысуға құқылы.</w:t>
      </w:r>
    </w:p>
    <w:bookmarkEnd w:id="1864"/>
    <w:bookmarkStart w:name="z2461" w:id="1865"/>
    <w:p>
      <w:pPr>
        <w:spacing w:after="0"/>
        <w:ind w:left="0"/>
        <w:jc w:val="both"/>
      </w:pPr>
      <w:r>
        <w:rPr>
          <w:rFonts w:ascii="Times New Roman"/>
          <w:b w:val="false"/>
          <w:i w:val="false"/>
          <w:color w:val="000000"/>
          <w:sz w:val="28"/>
        </w:rPr>
        <w:t>
      2. Кеден органының талап етуі бойынша мүдделі тұлғалар кедендік операциялар жасалған кезде кеден органдарына оларды жасауға жәрдем көрсету мақсатында қатысуға міндетті.</w:t>
      </w:r>
    </w:p>
    <w:bookmarkEnd w:id="1865"/>
    <w:p>
      <w:pPr>
        <w:spacing w:after="0"/>
        <w:ind w:left="0"/>
        <w:jc w:val="both"/>
      </w:pPr>
      <w:r>
        <w:rPr>
          <w:rFonts w:ascii="Times New Roman"/>
          <w:b/>
          <w:i w:val="false"/>
          <w:color w:val="000000"/>
          <w:sz w:val="28"/>
        </w:rPr>
        <w:t>152-бап. Еуразиялық экономикалық одақтың кедендік шекарасы арқылы заңсыз өткізілген тауарларға қатысты кедендік операцияларды жасау</w:t>
      </w:r>
    </w:p>
    <w:bookmarkStart w:name="z2462" w:id="1866"/>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заңсыз өткізілген не шығарылуын кеден органдары осы Кодекске сәйкес жүргізбеген, бұл кедендік баждардың, салықтардың төленбеуіне немесе тыйым салулар мен шектеулердің, ішкі нарықты қорғау шараларының сақталмауына алып келген және кеден органдары Еуразиялық экономикалық одақтың кедендік аумағында осы тауарларды сатып алған тұлғаларда анықтаған тауарларға қатысты осындай тұлғалардың қалауы бойынша кедендік декларациялау жүзеге асырылуы мүмкін не осындай тауарларға қатысты уәкілетті орган айқындаған тәртіппен өзге де кедендік операциялар жасалуы және кедендік төлемдер, салықтар төленуі мүмкін. </w:t>
      </w:r>
    </w:p>
    <w:bookmarkEnd w:id="1866"/>
    <w:bookmarkStart w:name="z2463" w:id="1867"/>
    <w:p>
      <w:pPr>
        <w:spacing w:after="0"/>
        <w:ind w:left="0"/>
        <w:jc w:val="left"/>
      </w:pPr>
      <w:r>
        <w:rPr>
          <w:rFonts w:ascii="Times New Roman"/>
          <w:b/>
          <w:i w:val="false"/>
          <w:color w:val="000000"/>
        </w:rPr>
        <w:t xml:space="preserve"> 15-тарау. ТАУАРЛАРДЫҢ ЕУРАЗИЯЛЫҚ ЭКОНОМИКАЛЫҚ ОДАҚТЫҢ КЕДЕНДІК АУМАҒЫНА КЕЛУІ ЖӘНЕ ОСЫНДАЙ КЕЛУГЕ БАЙЛАНЫСТЫ КЕДЕНДІК ОПЕРАЦИЯЛАР</w:t>
      </w:r>
    </w:p>
    <w:bookmarkEnd w:id="1867"/>
    <w:p>
      <w:pPr>
        <w:spacing w:after="0"/>
        <w:ind w:left="0"/>
        <w:jc w:val="both"/>
      </w:pPr>
      <w:r>
        <w:rPr>
          <w:rFonts w:ascii="Times New Roman"/>
          <w:b/>
          <w:i w:val="false"/>
          <w:color w:val="000000"/>
          <w:sz w:val="28"/>
        </w:rPr>
        <w:t>153-бап. Тауарлардың Еуразиялық экономикалық одақтың кедендік аумағына келуі</w:t>
      </w:r>
    </w:p>
    <w:bookmarkStart w:name="z2464" w:id="1868"/>
    <w:p>
      <w:pPr>
        <w:spacing w:after="0"/>
        <w:ind w:left="0"/>
        <w:jc w:val="both"/>
      </w:pPr>
      <w:r>
        <w:rPr>
          <w:rFonts w:ascii="Times New Roman"/>
          <w:b w:val="false"/>
          <w:i w:val="false"/>
          <w:color w:val="000000"/>
          <w:sz w:val="28"/>
        </w:rPr>
        <w:t xml:space="preserve">
      1. Еуразиялық экономикалық одақтың кедендік шекарасын кесіп өткеннен кейін тасымалдаушы немесе жеке пайдалануға арналған тауарларды өткізетін адам тауарларды келу орнына немесе осы Кодекстің </w:t>
      </w:r>
      <w:r>
        <w:rPr>
          <w:rFonts w:ascii="Times New Roman"/>
          <w:b w:val="false"/>
          <w:i w:val="false"/>
          <w:color w:val="000000"/>
          <w:sz w:val="28"/>
        </w:rPr>
        <w:t>30-бабының</w:t>
      </w:r>
      <w:r>
        <w:rPr>
          <w:rFonts w:ascii="Times New Roman"/>
          <w:b w:val="false"/>
          <w:i w:val="false"/>
          <w:color w:val="000000"/>
          <w:sz w:val="28"/>
        </w:rPr>
        <w:t xml:space="preserve"> 3-тармағында көрсетілген өзге де жерлерге жеткізуге тиіс. Бұл ретте тауарлар орамасының бұзылуына, сондай-ақ салынған пломбаларды, мөрлерді және өзге де сәйкестендіру құралдарын өзгертуге, алып тастауға, жоюға, зақымдауға немесе ауыстыруға жол берілмейді.</w:t>
      </w:r>
    </w:p>
    <w:bookmarkEnd w:id="1868"/>
    <w:bookmarkStart w:name="z2465" w:id="1869"/>
    <w:p>
      <w:pPr>
        <w:spacing w:after="0"/>
        <w:ind w:left="0"/>
        <w:jc w:val="both"/>
      </w:pPr>
      <w:r>
        <w:rPr>
          <w:rFonts w:ascii="Times New Roman"/>
          <w:b w:val="false"/>
          <w:i w:val="false"/>
          <w:color w:val="000000"/>
          <w:sz w:val="28"/>
        </w:rPr>
        <w:t xml:space="preserve">
      2. Егер Еуразиялық экономикалық одақтың кедендік шекарасын кесіп өткеннен кейін тауарларды келу орнына немесе осы Кодекстің </w:t>
      </w:r>
      <w:r>
        <w:rPr>
          <w:rFonts w:ascii="Times New Roman"/>
          <w:b w:val="false"/>
          <w:i w:val="false"/>
          <w:color w:val="000000"/>
          <w:sz w:val="28"/>
        </w:rPr>
        <w:t>30-бабының</w:t>
      </w:r>
      <w:r>
        <w:rPr>
          <w:rFonts w:ascii="Times New Roman"/>
          <w:b w:val="false"/>
          <w:i w:val="false"/>
          <w:color w:val="000000"/>
          <w:sz w:val="28"/>
        </w:rPr>
        <w:t xml:space="preserve"> 3-тармағында көрсетілген өзге де жерлерге жеткізу үзілген, сондай-ақ егер су немесе әуе кемесі авария, еңсерілмейтін күш әсері не тауарларды жеткізуге, белгіленген орындарға тоқтауды немесе қонуды жүзеге асыруға кедергі келтіретін өзге де мән-жайлар салдарынан Еуразиялық экономикалық одақтың кедендік аумағына мәжбүрлі тоқтаған немесе қонған жағдайда, тасымалдаушы немесе жеке пайдалануға арналған тауарларды өткізетін тұлға тауарлардың сақталуын қамтамасыз ету үшін барлық шараларды қолдануға, жақын кеден органына осы мән-жайлар туралы және тауарлардың тұрған жері туралы дереу хабарлауға, сондай-ақ көлік құралы зақымдалған кезде тауарларды апаруға немесе оларды жақын кеден органына не кеден органы көрсеткен өзге орынға тасымалдауды (тасуды) қамтамасыз етуге міндетті.</w:t>
      </w:r>
    </w:p>
    <w:bookmarkEnd w:id="1869"/>
    <w:bookmarkStart w:name="z2466" w:id="1870"/>
    <w:p>
      <w:pPr>
        <w:spacing w:after="0"/>
        <w:ind w:left="0"/>
        <w:jc w:val="both"/>
      </w:pPr>
      <w:r>
        <w:rPr>
          <w:rFonts w:ascii="Times New Roman"/>
          <w:b w:val="false"/>
          <w:i w:val="false"/>
          <w:color w:val="000000"/>
          <w:sz w:val="28"/>
        </w:rPr>
        <w:t>
      Тасымалдаушыда немесе өзге де тұлғаларда осы тармақтың талаптарын сақтауға байланысты туындаған шығыстарды кеден органдары өтемейді.</w:t>
      </w:r>
    </w:p>
    <w:bookmarkEnd w:id="1870"/>
    <w:bookmarkStart w:name="z2467" w:id="1871"/>
    <w:p>
      <w:pPr>
        <w:spacing w:after="0"/>
        <w:ind w:left="0"/>
        <w:jc w:val="both"/>
      </w:pPr>
      <w:r>
        <w:rPr>
          <w:rFonts w:ascii="Times New Roman"/>
          <w:b w:val="false"/>
          <w:i w:val="false"/>
          <w:color w:val="000000"/>
          <w:sz w:val="28"/>
        </w:rPr>
        <w:t xml:space="preserve">
      3. Тауарларды келу орнына немесе осы Кодекстің </w:t>
      </w:r>
      <w:r>
        <w:rPr>
          <w:rFonts w:ascii="Times New Roman"/>
          <w:b w:val="false"/>
          <w:i w:val="false"/>
          <w:color w:val="000000"/>
          <w:sz w:val="28"/>
        </w:rPr>
        <w:t>30-бабының</w:t>
      </w:r>
      <w:r>
        <w:rPr>
          <w:rFonts w:ascii="Times New Roman"/>
          <w:b w:val="false"/>
          <w:i w:val="false"/>
          <w:color w:val="000000"/>
          <w:sz w:val="28"/>
        </w:rPr>
        <w:t xml:space="preserve"> 3-тармағында көрсетілген өзге де жерлерге жеткізгеннен кейін су кемелерімен тасымалданатын тауарларды қоспағанда, тауарлар кедендік бақылау аймағында болуға тиіс.</w:t>
      </w:r>
    </w:p>
    <w:bookmarkEnd w:id="1871"/>
    <w:bookmarkStart w:name="z2468" w:id="187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157-баптарының</w:t>
      </w:r>
      <w:r>
        <w:rPr>
          <w:rFonts w:ascii="Times New Roman"/>
          <w:b w:val="false"/>
          <w:i w:val="false"/>
          <w:color w:val="000000"/>
          <w:sz w:val="28"/>
        </w:rPr>
        <w:t xml:space="preserve"> ережелері Еуразиялық экономикалық одақтың кедендік аумағына жеке тұлғалар әкелетін жеке пайдалану үшін тауарларға қатысты қолданылмайды.</w:t>
      </w:r>
    </w:p>
    <w:bookmarkEnd w:id="1872"/>
    <w:bookmarkStart w:name="z2469" w:id="1873"/>
    <w:p>
      <w:pPr>
        <w:spacing w:after="0"/>
        <w:ind w:left="0"/>
        <w:jc w:val="both"/>
      </w:pPr>
      <w:r>
        <w:rPr>
          <w:rFonts w:ascii="Times New Roman"/>
          <w:b w:val="false"/>
          <w:i w:val="false"/>
          <w:color w:val="000000"/>
          <w:sz w:val="28"/>
        </w:rPr>
        <w:t xml:space="preserve">
      Еуразиялық экономикалық одақтың кедендік аумағына жеке тұлғалар әкелетін жеке пайдалану үшін тауарларға қатысты олар Еуразиялық экономикалық одақтың кедендік аумағына келгеннен кейін кедендік операциялар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жасалады.</w:t>
      </w:r>
    </w:p>
    <w:bookmarkEnd w:id="1873"/>
    <w:bookmarkStart w:name="z2470" w:id="1874"/>
    <w:p>
      <w:pPr>
        <w:spacing w:after="0"/>
        <w:ind w:left="0"/>
        <w:jc w:val="both"/>
      </w:pPr>
      <w:r>
        <w:rPr>
          <w:rFonts w:ascii="Times New Roman"/>
          <w:b w:val="false"/>
          <w:i w:val="false"/>
          <w:color w:val="000000"/>
          <w:sz w:val="28"/>
        </w:rPr>
        <w:t>
      5. Осы тараудың ережелері:</w:t>
      </w:r>
    </w:p>
    <w:bookmarkEnd w:id="1874"/>
    <w:bookmarkStart w:name="z2471" w:id="1875"/>
    <w:p>
      <w:pPr>
        <w:spacing w:after="0"/>
        <w:ind w:left="0"/>
        <w:jc w:val="both"/>
      </w:pPr>
      <w:r>
        <w:rPr>
          <w:rFonts w:ascii="Times New Roman"/>
          <w:b w:val="false"/>
          <w:i w:val="false"/>
          <w:color w:val="000000"/>
          <w:sz w:val="28"/>
        </w:rPr>
        <w:t>
      1) Еуразиялық экономикалық одақтың кедендік аумағында орналасқан портқа кірмей немесе әуежайға қонбай, Еуразиялық экономикалық одақтың кедендік аумағын кесіп өтетін су және әуе кемелерімен тасымалданатын тауарларға;</w:t>
      </w:r>
    </w:p>
    <w:bookmarkEnd w:id="1875"/>
    <w:bookmarkStart w:name="z2472" w:id="1876"/>
    <w:p>
      <w:pPr>
        <w:spacing w:after="0"/>
        <w:ind w:left="0"/>
        <w:jc w:val="both"/>
      </w:pPr>
      <w:r>
        <w:rPr>
          <w:rFonts w:ascii="Times New Roman"/>
          <w:b w:val="false"/>
          <w:i w:val="false"/>
          <w:color w:val="000000"/>
          <w:sz w:val="28"/>
        </w:rPr>
        <w:t xml:space="preserve">
      2)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аумағы арқылы және (немесе) Еуразиялық экономикалық одаққа мүше болып табылмайтын мемлекеттің аумағына қонбай теңізбен не су кемесінің Еуразиялық экономикалық одаққа мүше болып табылмайтын мемлекет портына кірмей, су және әуе кемелерімен тасымалданатын шетелдік тауарларға;</w:t>
      </w:r>
    </w:p>
    <w:bookmarkEnd w:id="1876"/>
    <w:bookmarkStart w:name="z2473" w:id="1877"/>
    <w:p>
      <w:pPr>
        <w:spacing w:after="0"/>
        <w:ind w:left="0"/>
        <w:jc w:val="both"/>
      </w:pPr>
      <w:r>
        <w:rPr>
          <w:rFonts w:ascii="Times New Roman"/>
          <w:b w:val="false"/>
          <w:i w:val="false"/>
          <w:color w:val="000000"/>
          <w:sz w:val="28"/>
        </w:rPr>
        <w:t>
      3) құбыржол көлігімен немесе электр беру желілері арқылы өткізілетін тауарларға қатысты қолданылмайды.</w:t>
      </w:r>
    </w:p>
    <w:bookmarkEnd w:id="1877"/>
    <w:p>
      <w:pPr>
        <w:spacing w:after="0"/>
        <w:ind w:left="0"/>
        <w:jc w:val="both"/>
      </w:pPr>
      <w:r>
        <w:rPr>
          <w:rFonts w:ascii="Times New Roman"/>
          <w:b/>
          <w:i w:val="false"/>
          <w:color w:val="000000"/>
          <w:sz w:val="28"/>
        </w:rPr>
        <w:t>154-бап. Тауарлардың Еуразиялық экономикалық одақтың кедендік аумағына келуіне байланысты кедендік операциялар және оларды жасау тәртібі</w:t>
      </w:r>
    </w:p>
    <w:bookmarkStart w:name="z2474" w:id="1878"/>
    <w:p>
      <w:pPr>
        <w:spacing w:after="0"/>
        <w:ind w:left="0"/>
        <w:jc w:val="both"/>
      </w:pPr>
      <w:r>
        <w:rPr>
          <w:rFonts w:ascii="Times New Roman"/>
          <w:b w:val="false"/>
          <w:i w:val="false"/>
          <w:color w:val="000000"/>
          <w:sz w:val="28"/>
        </w:rPr>
        <w:t xml:space="preserve">
      1. Тасымалдаушы кеден органын тауарларды тасымалдау (тасу) жүзеге асырылатын көліктің түріне қарай осы Кодекстің </w:t>
      </w:r>
      <w:r>
        <w:rPr>
          <w:rFonts w:ascii="Times New Roman"/>
          <w:b w:val="false"/>
          <w:i w:val="false"/>
          <w:color w:val="000000"/>
          <w:sz w:val="28"/>
        </w:rPr>
        <w:t>155-бабында</w:t>
      </w:r>
      <w:r>
        <w:rPr>
          <w:rFonts w:ascii="Times New Roman"/>
          <w:b w:val="false"/>
          <w:i w:val="false"/>
          <w:color w:val="000000"/>
          <w:sz w:val="28"/>
        </w:rPr>
        <w:t xml:space="preserve"> көзделген құжаттар мен мәліметтерді ұсыну арқылы не электрондық құжат түрінде ұсынылған алдын ала ақпаратты тіркеу нөмірі туралы мәліметті қамтитын құжатты ұсыну арқылы мынадай мерзімдерде тауарлардың Еуразиялық экономикалық одақтың кедендік аумағына келуі туралы хабардар етуге міндетті:</w:t>
      </w:r>
    </w:p>
    <w:bookmarkEnd w:id="1878"/>
    <w:bookmarkStart w:name="z2475" w:id="1879"/>
    <w:p>
      <w:pPr>
        <w:spacing w:after="0"/>
        <w:ind w:left="0"/>
        <w:jc w:val="both"/>
      </w:pPr>
      <w:r>
        <w:rPr>
          <w:rFonts w:ascii="Times New Roman"/>
          <w:b w:val="false"/>
          <w:i w:val="false"/>
          <w:color w:val="000000"/>
          <w:sz w:val="28"/>
        </w:rPr>
        <w:t>
      1) автомобиль көлігімен тасымалданатын тауарларға қатысты – тауарлар келу орнына жеткізілген кезден бастап бір сағат ішінде, ал тауарлар келу орнына кеден органының жұмыс уақытынан тыс уақытта жеткізілген жағдайда – кеден органының жұмыс уақыты басталған кезден бастап бір сағат ішінде;</w:t>
      </w:r>
    </w:p>
    <w:bookmarkEnd w:id="1879"/>
    <w:bookmarkStart w:name="z2476" w:id="1880"/>
    <w:p>
      <w:pPr>
        <w:spacing w:after="0"/>
        <w:ind w:left="0"/>
        <w:jc w:val="both"/>
      </w:pPr>
      <w:r>
        <w:rPr>
          <w:rFonts w:ascii="Times New Roman"/>
          <w:b w:val="false"/>
          <w:i w:val="false"/>
          <w:color w:val="000000"/>
          <w:sz w:val="28"/>
        </w:rPr>
        <w:t>
      2) су, әуе немесе теміржол көлігімен тасымалданатын тауарларға қатысты – халықаралық тасымалдауды жүзеге асырған кезде порттың, әуежайдың немесе теміржол станциясының технологиялық процесімен (кестесімен) белгіленген уақыт ішінде.</w:t>
      </w:r>
    </w:p>
    <w:bookmarkEnd w:id="1880"/>
    <w:bookmarkStart w:name="z2477" w:id="1881"/>
    <w:p>
      <w:pPr>
        <w:spacing w:after="0"/>
        <w:ind w:left="0"/>
        <w:jc w:val="both"/>
      </w:pPr>
      <w:r>
        <w:rPr>
          <w:rFonts w:ascii="Times New Roman"/>
          <w:b w:val="false"/>
          <w:i w:val="false"/>
          <w:color w:val="000000"/>
          <w:sz w:val="28"/>
        </w:rPr>
        <w:t>
      2. Осы баптың 1-тармағында көрсетілген құжаттар мен мәліметтерді тасымалдаушының атынан кеден өкілі не тасымалдаушының тапсырмасы бойынша әрекет ететін өзге тұлғалар ұсынуы мүмкін.</w:t>
      </w:r>
    </w:p>
    <w:bookmarkEnd w:id="1881"/>
    <w:bookmarkStart w:name="z2478" w:id="1882"/>
    <w:p>
      <w:pPr>
        <w:spacing w:after="0"/>
        <w:ind w:left="0"/>
        <w:jc w:val="both"/>
      </w:pPr>
      <w:r>
        <w:rPr>
          <w:rFonts w:ascii="Times New Roman"/>
          <w:b w:val="false"/>
          <w:i w:val="false"/>
          <w:color w:val="000000"/>
          <w:sz w:val="28"/>
        </w:rPr>
        <w:t>
      3. Қазақ немесе орыс тілі болып табылмайтын тілде жасалған құжаттар ұсынылған кезде осындай құжаттарда қамтылған мәліметтерді аударуды тасымалдаушы немесе өзге мүдделі тұлға қамтамасыз етеді.</w:t>
      </w:r>
    </w:p>
    <w:bookmarkEnd w:id="1882"/>
    <w:bookmarkStart w:name="z2479" w:id="1883"/>
    <w:p>
      <w:pPr>
        <w:spacing w:after="0"/>
        <w:ind w:left="0"/>
        <w:jc w:val="both"/>
      </w:pPr>
      <w:r>
        <w:rPr>
          <w:rFonts w:ascii="Times New Roman"/>
          <w:b w:val="false"/>
          <w:i w:val="false"/>
          <w:color w:val="000000"/>
          <w:sz w:val="28"/>
        </w:rPr>
        <w:t>
      4. Тауарлардың Еуразиялық экономикалық одақтың кедендік аумағына келуі туралы хабардар ету күні мен уақытын кеден органы уәкілетті орган айқындаған тәртіппен тіркейді.</w:t>
      </w:r>
    </w:p>
    <w:bookmarkEnd w:id="1883"/>
    <w:bookmarkStart w:name="z2480" w:id="1884"/>
    <w:p>
      <w:pPr>
        <w:spacing w:after="0"/>
        <w:ind w:left="0"/>
        <w:jc w:val="both"/>
      </w:pPr>
      <w:r>
        <w:rPr>
          <w:rFonts w:ascii="Times New Roman"/>
          <w:b w:val="false"/>
          <w:i w:val="false"/>
          <w:color w:val="000000"/>
          <w:sz w:val="28"/>
        </w:rPr>
        <w:t xml:space="preserve">
      5. Тасымалдаушы немесе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өзге де тұлғалар теміржол көлігімен тасымалданатын тауарларды қоспағанда, тауарлардың келуі туралы хабардар еткен кезден бастап кеден органының жұмыс уақытының үш сағаты ішінде:</w:t>
      </w:r>
    </w:p>
    <w:bookmarkEnd w:id="1884"/>
    <w:bookmarkStart w:name="z2481" w:id="1885"/>
    <w:p>
      <w:pPr>
        <w:spacing w:after="0"/>
        <w:ind w:left="0"/>
        <w:jc w:val="both"/>
      </w:pPr>
      <w:r>
        <w:rPr>
          <w:rFonts w:ascii="Times New Roman"/>
          <w:b w:val="false"/>
          <w:i w:val="false"/>
          <w:color w:val="000000"/>
          <w:sz w:val="28"/>
        </w:rPr>
        <w:t>
      1) тауарларды уақытша сақтауға орналастыруға;</w:t>
      </w:r>
    </w:p>
    <w:bookmarkEnd w:id="1885"/>
    <w:bookmarkStart w:name="z2482" w:id="1886"/>
    <w:p>
      <w:pPr>
        <w:spacing w:after="0"/>
        <w:ind w:left="0"/>
        <w:jc w:val="both"/>
      </w:pPr>
      <w:r>
        <w:rPr>
          <w:rFonts w:ascii="Times New Roman"/>
          <w:b w:val="false"/>
          <w:i w:val="false"/>
          <w:color w:val="000000"/>
          <w:sz w:val="28"/>
        </w:rPr>
        <w:t>
      2) тауарларды осы баптың 6-тармағында белгіленген тәртіппен келу орындарынан уақытша сақтау орнына дейін тасымалдауға (тасуға);</w:t>
      </w:r>
    </w:p>
    <w:bookmarkEnd w:id="1886"/>
    <w:bookmarkStart w:name="z2483" w:id="1887"/>
    <w:p>
      <w:pPr>
        <w:spacing w:after="0"/>
        <w:ind w:left="0"/>
        <w:jc w:val="both"/>
      </w:pPr>
      <w:r>
        <w:rPr>
          <w:rFonts w:ascii="Times New Roman"/>
          <w:b w:val="false"/>
          <w:i w:val="false"/>
          <w:color w:val="000000"/>
          <w:sz w:val="28"/>
        </w:rPr>
        <w:t>
      3) тауарларды кедендік декларациялауға;</w:t>
      </w:r>
    </w:p>
    <w:bookmarkEnd w:id="1887"/>
    <w:bookmarkStart w:name="z2484" w:id="1888"/>
    <w:p>
      <w:pPr>
        <w:spacing w:after="0"/>
        <w:ind w:left="0"/>
        <w:jc w:val="both"/>
      </w:pPr>
      <w:r>
        <w:rPr>
          <w:rFonts w:ascii="Times New Roman"/>
          <w:b w:val="false"/>
          <w:i w:val="false"/>
          <w:color w:val="000000"/>
          <w:sz w:val="28"/>
        </w:rPr>
        <w:t>
      4) тауарларды порттық АЭА немесе логистикалық АЭА аумағында еркін кеден аймағы кедендік рәсімімен орналастыруға;</w:t>
      </w:r>
    </w:p>
    <w:bookmarkEnd w:id="1888"/>
    <w:bookmarkStart w:name="z2485" w:id="1889"/>
    <w:p>
      <w:pPr>
        <w:spacing w:after="0"/>
        <w:ind w:left="0"/>
        <w:jc w:val="both"/>
      </w:pPr>
      <w:r>
        <w:rPr>
          <w:rFonts w:ascii="Times New Roman"/>
          <w:b w:val="false"/>
          <w:i w:val="false"/>
          <w:color w:val="000000"/>
          <w:sz w:val="28"/>
        </w:rPr>
        <w:t>
      5) тауарларды Еуразиялық экономикалық одақтың кедендік аумағынан әкетуге байланысты кедендік операциялардың біреуін жасауға міндетті.</w:t>
      </w:r>
    </w:p>
    <w:bookmarkEnd w:id="1889"/>
    <w:p>
      <w:pPr>
        <w:spacing w:after="0"/>
        <w:ind w:left="0"/>
        <w:jc w:val="both"/>
      </w:pPr>
      <w:r>
        <w:rPr>
          <w:rFonts w:ascii="Times New Roman"/>
          <w:b w:val="false"/>
          <w:i w:val="false"/>
          <w:color w:val="000000"/>
          <w:sz w:val="28"/>
        </w:rPr>
        <w:t>
      Теміржол көлігімен тасымалданатын тауарларға қатысты осы тармақтың бірінші бөлігінде көзделген кедендік операциялар тауарлар келетін жерде кедендік бақылауды жүзеге асыратын кеден органымен келісілген теміржол станциясы жұмысының технологиялық процесінде белгіленген уақыт ішінде жасалады.</w:t>
      </w:r>
    </w:p>
    <w:bookmarkStart w:name="z2486" w:id="1890"/>
    <w:p>
      <w:pPr>
        <w:spacing w:after="0"/>
        <w:ind w:left="0"/>
        <w:jc w:val="both"/>
      </w:pPr>
      <w:r>
        <w:rPr>
          <w:rFonts w:ascii="Times New Roman"/>
          <w:b w:val="false"/>
          <w:i w:val="false"/>
          <w:color w:val="000000"/>
          <w:sz w:val="28"/>
        </w:rPr>
        <w:t>
      6. Кедендік транзиттің кедендік рәсімін қолдану қажеттілігі тәуекелдерді басқару жүйесінің негізінде айқындалған жағдайларды қоспағанда, егер тауарларды келу орнымен бір елді мекеннің әкімшілік-аумақтық шекарасы шегінде орналасқан уақытша сақтау орнына орналастыру жоспарланса, осы баптың 5-тармағының 2) тармақшасында белгіленген жағдайда тауарларды тасымалдау (тасу) осындай рәсім қолданбай жүзеге асырылады.</w:t>
      </w:r>
    </w:p>
    <w:bookmarkEnd w:id="1890"/>
    <w:bookmarkStart w:name="z2487" w:id="1891"/>
    <w:p>
      <w:pPr>
        <w:spacing w:after="0"/>
        <w:ind w:left="0"/>
        <w:jc w:val="both"/>
      </w:pPr>
      <w:r>
        <w:rPr>
          <w:rFonts w:ascii="Times New Roman"/>
          <w:b w:val="false"/>
          <w:i w:val="false"/>
          <w:color w:val="000000"/>
          <w:sz w:val="28"/>
        </w:rPr>
        <w:t>
      7. Осы баптың 5-тармағының ережелері Еуразиялық экономикалық одақтың кедендік аумағына келген:</w:t>
      </w:r>
    </w:p>
    <w:bookmarkEnd w:id="1891"/>
    <w:bookmarkStart w:name="z2488" w:id="189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32-бабының</w:t>
      </w:r>
      <w:r>
        <w:rPr>
          <w:rFonts w:ascii="Times New Roman"/>
          <w:b w:val="false"/>
          <w:i w:val="false"/>
          <w:color w:val="000000"/>
          <w:sz w:val="28"/>
        </w:rPr>
        <w:t xml:space="preserve"> 1-тармағына сәйкес Еуразиялық экономикалық одақтың кедендік аумағынан дереу әкетілуге тиіс тауарларға;</w:t>
      </w:r>
    </w:p>
    <w:bookmarkEnd w:id="1892"/>
    <w:bookmarkStart w:name="z2489" w:id="1893"/>
    <w:p>
      <w:pPr>
        <w:spacing w:after="0"/>
        <w:ind w:left="0"/>
        <w:jc w:val="both"/>
      </w:pPr>
      <w:r>
        <w:rPr>
          <w:rFonts w:ascii="Times New Roman"/>
          <w:b w:val="false"/>
          <w:i w:val="false"/>
          <w:color w:val="000000"/>
          <w:sz w:val="28"/>
        </w:rPr>
        <w:t>
      2) су немесе әуе кемелерінде тұрған және осы кемелерден Еуразиялық экономикалық одақтың кедендік аумағына түсірілуге жатпайтын тауарларға;</w:t>
      </w:r>
    </w:p>
    <w:bookmarkEnd w:id="1893"/>
    <w:bookmarkStart w:name="z2490" w:id="1894"/>
    <w:p>
      <w:pPr>
        <w:spacing w:after="0"/>
        <w:ind w:left="0"/>
        <w:jc w:val="both"/>
      </w:pPr>
      <w:r>
        <w:rPr>
          <w:rFonts w:ascii="Times New Roman"/>
          <w:b w:val="false"/>
          <w:i w:val="false"/>
          <w:color w:val="000000"/>
          <w:sz w:val="28"/>
        </w:rPr>
        <w:t>
      3) бір әуе кемесінен басқа әуе кемесіне ауыстырылып тиелетін және Еуразиялық экономикалық одақтың кедендік аумағынан әкетілуге жататын тауарларға;</w:t>
      </w:r>
    </w:p>
    <w:bookmarkEnd w:id="1894"/>
    <w:bookmarkStart w:name="z2491" w:id="1895"/>
    <w:p>
      <w:pPr>
        <w:spacing w:after="0"/>
        <w:ind w:left="0"/>
        <w:jc w:val="both"/>
      </w:pPr>
      <w:r>
        <w:rPr>
          <w:rFonts w:ascii="Times New Roman"/>
          <w:b w:val="false"/>
          <w:i w:val="false"/>
          <w:color w:val="000000"/>
          <w:sz w:val="28"/>
        </w:rPr>
        <w:t xml:space="preserve">
      4)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аумақтары арқылы және (немесе) теңізбен тасымалданған (тасылған) кезде кедендік транзит кедендік рәсімімен орналастырылған шетелдік тауарларға;</w:t>
      </w:r>
    </w:p>
    <w:bookmarkEnd w:id="1895"/>
    <w:bookmarkStart w:name="z2492" w:id="1896"/>
    <w:p>
      <w:pPr>
        <w:spacing w:after="0"/>
        <w:ind w:left="0"/>
        <w:jc w:val="both"/>
      </w:pPr>
      <w:r>
        <w:rPr>
          <w:rFonts w:ascii="Times New Roman"/>
          <w:b w:val="false"/>
          <w:i w:val="false"/>
          <w:color w:val="000000"/>
          <w:sz w:val="28"/>
        </w:rPr>
        <w:t xml:space="preserve">
      5) Еуразиялық экономикалық одақтың тауарларына және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1) тармақшасында көзделген жағдайларда,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аумақтары арқылы су және әуе кемелерімен тасымалданатын, Еуразиялық экономикалық одаққа мүше болып табылмайтын мемлекеттің аумағына әуе кемесі мәжбүрлі қонғаннан кейін не су кемесі Еуразиялық экономикалық одаққа мүше болып табылмайтын мемлекеттің портына авария, еңсерілмейтін күш әсері не өзге де мән-жайлар салдарынан кіргеннен кейін Еуразиялық экономикалық одақтың кедендік аумағына келген шетелдік тауарларға;</w:t>
      </w:r>
    </w:p>
    <w:bookmarkEnd w:id="1896"/>
    <w:bookmarkStart w:name="z2493" w:id="189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2), 3) және 4-тармақшаларында көрсетілген Еуразиялық экономикалық одақтың тауарларына;</w:t>
      </w:r>
    </w:p>
    <w:bookmarkEnd w:id="1897"/>
    <w:bookmarkStart w:name="z2494" w:id="189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384-бабында</w:t>
      </w:r>
      <w:r>
        <w:rPr>
          <w:rFonts w:ascii="Times New Roman"/>
          <w:b w:val="false"/>
          <w:i w:val="false"/>
          <w:color w:val="000000"/>
          <w:sz w:val="28"/>
        </w:rPr>
        <w:t xml:space="preserve"> көрсетілген тауарларға;</w:t>
      </w:r>
    </w:p>
    <w:bookmarkEnd w:id="1898"/>
    <w:bookmarkStart w:name="z2495" w:id="1899"/>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291-бабының</w:t>
      </w:r>
      <w:r>
        <w:rPr>
          <w:rFonts w:ascii="Times New Roman"/>
          <w:b w:val="false"/>
          <w:i w:val="false"/>
          <w:color w:val="000000"/>
          <w:sz w:val="28"/>
        </w:rPr>
        <w:t xml:space="preserve"> 13-тармағында көзделген жағдайды қоспағанда, шектес шетелдік мемлекеттің аумағынан шектері Еуразиялық экономикалық одақтың шекараларымен толық немесе ішінара сәйкес келетін АЭА аумағына әкелінетін шетелдік тауарларға қатысты қолданылмайды.</w:t>
      </w:r>
    </w:p>
    <w:bookmarkEnd w:id="1899"/>
    <w:bookmarkStart w:name="z2496" w:id="1900"/>
    <w:p>
      <w:pPr>
        <w:spacing w:after="0"/>
        <w:ind w:left="0"/>
        <w:jc w:val="both"/>
      </w:pPr>
      <w:r>
        <w:rPr>
          <w:rFonts w:ascii="Times New Roman"/>
          <w:b w:val="false"/>
          <w:i w:val="false"/>
          <w:color w:val="000000"/>
          <w:sz w:val="28"/>
        </w:rPr>
        <w:t xml:space="preserve">
      8. Кеден органы кедендік декларацияны осы баптың 5-тармағының бірінші абзацында белгіленген мерзімде тіркеген жағдайда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тұлғалар тауарларды уақытша сақтауға орналастыруға байланысты кедендік операцияларды:</w:t>
      </w:r>
    </w:p>
    <w:bookmarkEnd w:id="1900"/>
    <w:bookmarkStart w:name="z2497" w:id="1901"/>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декларацияны кері қайтарып алуға рұқсатын;</w:t>
      </w:r>
    </w:p>
    <w:bookmarkEnd w:id="1901"/>
    <w:bookmarkStart w:name="z2498" w:id="1902"/>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193-бабының</w:t>
      </w:r>
      <w:r>
        <w:rPr>
          <w:rFonts w:ascii="Times New Roman"/>
          <w:b w:val="false"/>
          <w:i w:val="false"/>
          <w:color w:val="000000"/>
          <w:sz w:val="28"/>
        </w:rPr>
        <w:t xml:space="preserve"> 4, 5, 6, 7 және 8-тармақтарына сәйкес тауарларды шығару мерзімдерін ұзарту туралы шешімін;</w:t>
      </w:r>
    </w:p>
    <w:bookmarkEnd w:id="1902"/>
    <w:bookmarkStart w:name="z2499" w:id="1903"/>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198-бабына</w:t>
      </w:r>
      <w:r>
        <w:rPr>
          <w:rFonts w:ascii="Times New Roman"/>
          <w:b w:val="false"/>
          <w:i w:val="false"/>
          <w:color w:val="000000"/>
          <w:sz w:val="28"/>
        </w:rPr>
        <w:t xml:space="preserve"> сәйкес тауарларды шығару мерзімін тоқтата тұру туралы шешімін;</w:t>
      </w:r>
    </w:p>
    <w:bookmarkEnd w:id="1903"/>
    <w:bookmarkStart w:name="z2500" w:id="190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тартуды алған кезден бастап кеден органының жұмыс уақытының үш сағаты ішінде жасауға міндетті.</w:t>
      </w:r>
    </w:p>
    <w:bookmarkEnd w:id="1904"/>
    <w:bookmarkStart w:name="z2501" w:id="1905"/>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1-тармағының 8) тармақшасына сәйкес тауарларды шығарудан бас тартылған жағдайда, егер олар келу орындарынан кетпеген болса, тауарларды шығарудан бас тартуды алған кезден бастап кеден органының жұмыс уақытының үш сағаты ішінде декларант тауарларды кедендік декларациялауға, тауарларды уақытша сақтауға орналастыруға немесе оларды Еуразиялық экономикалық одақтың кедендік аумағынан әкетуге байланысты кедендік операцияларды жасауға міндетті. </w:t>
      </w:r>
    </w:p>
    <w:bookmarkEnd w:id="1905"/>
    <w:bookmarkStart w:name="z2502" w:id="1906"/>
    <w:p>
      <w:pPr>
        <w:spacing w:after="0"/>
        <w:ind w:left="0"/>
        <w:jc w:val="both"/>
      </w:pPr>
      <w:r>
        <w:rPr>
          <w:rFonts w:ascii="Times New Roman"/>
          <w:b w:val="false"/>
          <w:i w:val="false"/>
          <w:color w:val="000000"/>
          <w:sz w:val="28"/>
        </w:rPr>
        <w:t>
      10. Келу орнында уақытша сақтауға орналастырылған тауарлар – келу орнындағы уақытша сақтау орындарында немесе осы Кодексте көзделген жағдайларда өзге де уақытша сақтау орындарында сақталады.</w:t>
      </w:r>
    </w:p>
    <w:bookmarkEnd w:id="1906"/>
    <w:bookmarkStart w:name="z2503" w:id="1907"/>
    <w:p>
      <w:pPr>
        <w:spacing w:after="0"/>
        <w:ind w:left="0"/>
        <w:jc w:val="both"/>
      </w:pPr>
      <w:r>
        <w:rPr>
          <w:rFonts w:ascii="Times New Roman"/>
          <w:b w:val="false"/>
          <w:i w:val="false"/>
          <w:color w:val="000000"/>
          <w:sz w:val="28"/>
        </w:rPr>
        <w:t>
      Егер шетелдік тауарларды уақытша сақтау келу орнында орналаспаған уақытша сақтау орнында жүзеге асырылатын болса, шетелдік тауарларды келу орнынан осындай уақытша сақтау орнына дейін тасымалдау кедендік транзиттің кедендік рәсіміне сәйкес не осы баптың 6-тармағында көзделген жағдайларда кедендік транзит кедендік рәсіміне орналастырылмай жүзеге асырылады.</w:t>
      </w:r>
    </w:p>
    <w:bookmarkEnd w:id="1907"/>
    <w:bookmarkStart w:name="z2504" w:id="1908"/>
    <w:p>
      <w:pPr>
        <w:spacing w:after="0"/>
        <w:ind w:left="0"/>
        <w:jc w:val="both"/>
      </w:pPr>
      <w:r>
        <w:rPr>
          <w:rFonts w:ascii="Times New Roman"/>
          <w:b w:val="false"/>
          <w:i w:val="false"/>
          <w:color w:val="000000"/>
          <w:sz w:val="28"/>
        </w:rPr>
        <w:t xml:space="preserve">
      11. Осы баптың 5, 8 және 9-тармақтарында айқындалған мерзімдерде оларға қатысты осы тармақтарда көзделген кедендік операциялар жасалмаған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1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Кеден органын тауарлардың Еуразиялық экономикалық одақтың кедендік аумағына келуі туралы хабардар еткен кезде ұсынылатын құжаттар мен мәліметтер</w:t>
      </w:r>
    </w:p>
    <w:bookmarkStart w:name="z2505" w:id="1909"/>
    <w:p>
      <w:pPr>
        <w:spacing w:after="0"/>
        <w:ind w:left="0"/>
        <w:jc w:val="both"/>
      </w:pPr>
      <w:r>
        <w:rPr>
          <w:rFonts w:ascii="Times New Roman"/>
          <w:b w:val="false"/>
          <w:i w:val="false"/>
          <w:color w:val="000000"/>
          <w:sz w:val="28"/>
        </w:rPr>
        <w:t>
      1. Кеден органын тауарлардың Еуразиялық экономикалық одақтың кедендік аумағына келуі туралы хабардар еткен кезде тасымалдаушы мынадай құжаттар мен мәліметтерді:</w:t>
      </w:r>
    </w:p>
    <w:bookmarkEnd w:id="1909"/>
    <w:bookmarkStart w:name="z2506" w:id="1910"/>
    <w:p>
      <w:pPr>
        <w:spacing w:after="0"/>
        <w:ind w:left="0"/>
        <w:jc w:val="both"/>
      </w:pPr>
      <w:r>
        <w:rPr>
          <w:rFonts w:ascii="Times New Roman"/>
          <w:b w:val="false"/>
          <w:i w:val="false"/>
          <w:color w:val="000000"/>
          <w:sz w:val="28"/>
        </w:rPr>
        <w:t>
      1) автомобиль көлігімен халықаралық тасымалдау кезінде:</w:t>
      </w:r>
    </w:p>
    <w:bookmarkEnd w:id="1910"/>
    <w:bookmarkStart w:name="z2507" w:id="1911"/>
    <w:p>
      <w:pPr>
        <w:spacing w:after="0"/>
        <w:ind w:left="0"/>
        <w:jc w:val="both"/>
      </w:pPr>
      <w:r>
        <w:rPr>
          <w:rFonts w:ascii="Times New Roman"/>
          <w:b w:val="false"/>
          <w:i w:val="false"/>
          <w:color w:val="000000"/>
          <w:sz w:val="28"/>
        </w:rPr>
        <w:t>
      халықаралық тасымалдау көлік құралына арналған құжаттарды;</w:t>
      </w:r>
    </w:p>
    <w:bookmarkEnd w:id="1911"/>
    <w:bookmarkStart w:name="z2508" w:id="1912"/>
    <w:p>
      <w:pPr>
        <w:spacing w:after="0"/>
        <w:ind w:left="0"/>
        <w:jc w:val="both"/>
      </w:pPr>
      <w:r>
        <w:rPr>
          <w:rFonts w:ascii="Times New Roman"/>
          <w:b w:val="false"/>
          <w:i w:val="false"/>
          <w:color w:val="000000"/>
          <w:sz w:val="28"/>
        </w:rPr>
        <w:t>
      көліктік (тасымалдау) құжаттарды;</w:t>
      </w:r>
    </w:p>
    <w:bookmarkEnd w:id="1912"/>
    <w:bookmarkStart w:name="z2509" w:id="1913"/>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13"/>
    <w:bookmarkStart w:name="z2510" w:id="1914"/>
    <w:p>
      <w:pPr>
        <w:spacing w:after="0"/>
        <w:ind w:left="0"/>
        <w:jc w:val="both"/>
      </w:pPr>
      <w:r>
        <w:rPr>
          <w:rFonts w:ascii="Times New Roman"/>
          <w:b w:val="false"/>
          <w:i w:val="false"/>
          <w:color w:val="000000"/>
          <w:sz w:val="28"/>
        </w:rPr>
        <w:t>
      тасымалдаушыда бар тасымалданатын тауарларға арналған коммерциялық құжаттарды;</w:t>
      </w:r>
    </w:p>
    <w:bookmarkEnd w:id="1914"/>
    <w:bookmarkStart w:name="z2511" w:id="1915"/>
    <w:p>
      <w:pPr>
        <w:spacing w:after="0"/>
        <w:ind w:left="0"/>
        <w:jc w:val="both"/>
      </w:pPr>
      <w:r>
        <w:rPr>
          <w:rFonts w:ascii="Times New Roman"/>
          <w:b w:val="false"/>
          <w:i w:val="false"/>
          <w:color w:val="000000"/>
          <w:sz w:val="28"/>
        </w:rPr>
        <w:t>
      мыналар:</w:t>
      </w:r>
    </w:p>
    <w:bookmarkEnd w:id="1915"/>
    <w:bookmarkStart w:name="z2512" w:id="1916"/>
    <w:p>
      <w:pPr>
        <w:spacing w:after="0"/>
        <w:ind w:left="0"/>
        <w:jc w:val="both"/>
      </w:pPr>
      <w:r>
        <w:rPr>
          <w:rFonts w:ascii="Times New Roman"/>
          <w:b w:val="false"/>
          <w:i w:val="false"/>
          <w:color w:val="000000"/>
          <w:sz w:val="28"/>
        </w:rPr>
        <w:t>
      халықаралық тасымалдау көлік құралын мемлекеттік тіркеу;</w:t>
      </w:r>
    </w:p>
    <w:bookmarkEnd w:id="1916"/>
    <w:bookmarkStart w:name="z2513" w:id="1917"/>
    <w:p>
      <w:pPr>
        <w:spacing w:after="0"/>
        <w:ind w:left="0"/>
        <w:jc w:val="both"/>
      </w:pPr>
      <w:r>
        <w:rPr>
          <w:rFonts w:ascii="Times New Roman"/>
          <w:b w:val="false"/>
          <w:i w:val="false"/>
          <w:color w:val="000000"/>
          <w:sz w:val="28"/>
        </w:rPr>
        <w:t>
      тауарларды тасымалдаушы (атауы және мекенжайы);</w:t>
      </w:r>
    </w:p>
    <w:bookmarkEnd w:id="1917"/>
    <w:bookmarkStart w:name="z2514" w:id="1918"/>
    <w:p>
      <w:pPr>
        <w:spacing w:after="0"/>
        <w:ind w:left="0"/>
        <w:jc w:val="both"/>
      </w:pPr>
      <w:r>
        <w:rPr>
          <w:rFonts w:ascii="Times New Roman"/>
          <w:b w:val="false"/>
          <w:i w:val="false"/>
          <w:color w:val="000000"/>
          <w:sz w:val="28"/>
        </w:rPr>
        <w:t>
      тауарларды жөнелтуші ел және тауарлардың межелі елі (атаулары);</w:t>
      </w:r>
    </w:p>
    <w:bookmarkEnd w:id="1918"/>
    <w:bookmarkStart w:name="z2515" w:id="1919"/>
    <w:p>
      <w:pPr>
        <w:spacing w:after="0"/>
        <w:ind w:left="0"/>
        <w:jc w:val="both"/>
      </w:pPr>
      <w:r>
        <w:rPr>
          <w:rFonts w:ascii="Times New Roman"/>
          <w:b w:val="false"/>
          <w:i w:val="false"/>
          <w:color w:val="000000"/>
          <w:sz w:val="28"/>
        </w:rPr>
        <w:t>
      тауарларды жөнелтуші және алушы (атаулары және мекенжайлары);</w:t>
      </w:r>
    </w:p>
    <w:bookmarkEnd w:id="1919"/>
    <w:bookmarkStart w:name="z2516" w:id="1920"/>
    <w:p>
      <w:pPr>
        <w:spacing w:after="0"/>
        <w:ind w:left="0"/>
        <w:jc w:val="both"/>
      </w:pPr>
      <w:r>
        <w:rPr>
          <w:rFonts w:ascii="Times New Roman"/>
          <w:b w:val="false"/>
          <w:i w:val="false"/>
          <w:color w:val="000000"/>
          <w:sz w:val="28"/>
        </w:rPr>
        <w:t>
      тасымалдаушыда бар коммерциялық құжаттарға сәйкес тауарларды сатушы және сатып алушы;</w:t>
      </w:r>
    </w:p>
    <w:bookmarkEnd w:id="1920"/>
    <w:bookmarkStart w:name="z2517" w:id="1921"/>
    <w:p>
      <w:pPr>
        <w:spacing w:after="0"/>
        <w:ind w:left="0"/>
        <w:jc w:val="both"/>
      </w:pPr>
      <w:r>
        <w:rPr>
          <w:rFonts w:ascii="Times New Roman"/>
          <w:b w:val="false"/>
          <w:i w:val="false"/>
          <w:color w:val="000000"/>
          <w:sz w:val="28"/>
        </w:rPr>
        <w:t>
      жүк орындарының саны, оларды таңбалау және тауарлар орамаларының түрлері;</w:t>
      </w:r>
    </w:p>
    <w:bookmarkEnd w:id="1921"/>
    <w:bookmarkStart w:name="z2518" w:id="1922"/>
    <w:p>
      <w:pPr>
        <w:spacing w:after="0"/>
        <w:ind w:left="0"/>
        <w:jc w:val="both"/>
      </w:pPr>
      <w:r>
        <w:rPr>
          <w:rFonts w:ascii="Times New Roman"/>
          <w:b w:val="false"/>
          <w:i w:val="false"/>
          <w:color w:val="000000"/>
          <w:sz w:val="28"/>
        </w:rPr>
        <w:t>
      тауарлар (Тауарларды сипаттау мен кодтаудың үйлестірілген жүйесіне немесе Сыртқы экономикалық қызметтің тауар номенклатурасына сәйкес тауарлардың атаулары және алғашқы алты таңбадан аз емес деңгейдегі кодтары);</w:t>
      </w:r>
    </w:p>
    <w:bookmarkEnd w:id="1922"/>
    <w:bookmarkStart w:name="z2519" w:id="1923"/>
    <w:p>
      <w:pPr>
        <w:spacing w:after="0"/>
        <w:ind w:left="0"/>
        <w:jc w:val="both"/>
      </w:pPr>
      <w:r>
        <w:rPr>
          <w:rFonts w:ascii="Times New Roman"/>
          <w:b w:val="false"/>
          <w:i w:val="false"/>
          <w:color w:val="000000"/>
          <w:sz w:val="28"/>
        </w:rPr>
        <w:t>
      тауарлардың брутто салмағы (килограммен) не тауарлардың көлемі (текше метрмен);</w:t>
      </w:r>
    </w:p>
    <w:bookmarkEnd w:id="1923"/>
    <w:bookmarkStart w:name="z2520" w:id="1924"/>
    <w:p>
      <w:pPr>
        <w:spacing w:after="0"/>
        <w:ind w:left="0"/>
        <w:jc w:val="both"/>
      </w:pPr>
      <w:r>
        <w:rPr>
          <w:rFonts w:ascii="Times New Roman"/>
          <w:b w:val="false"/>
          <w:i w:val="false"/>
          <w:color w:val="000000"/>
          <w:sz w:val="28"/>
        </w:rPr>
        <w:t>
      Еуразиялық экономикалық одақтың кедендік аумағына әкелуге тыйым салынған немесе шектеу қойылған тауарлардың болуы (болмауы);</w:t>
      </w:r>
    </w:p>
    <w:bookmarkEnd w:id="1924"/>
    <w:bookmarkStart w:name="z2521" w:id="1925"/>
    <w:p>
      <w:pPr>
        <w:spacing w:after="0"/>
        <w:ind w:left="0"/>
        <w:jc w:val="both"/>
      </w:pPr>
      <w:r>
        <w:rPr>
          <w:rFonts w:ascii="Times New Roman"/>
          <w:b w:val="false"/>
          <w:i w:val="false"/>
          <w:color w:val="000000"/>
          <w:sz w:val="28"/>
        </w:rPr>
        <w:t>
      халықаралық тауар-көліктік жүкқұжатты жасау орны және күні;</w:t>
      </w:r>
    </w:p>
    <w:bookmarkEnd w:id="1925"/>
    <w:bookmarkStart w:name="z2522" w:id="1926"/>
    <w:p>
      <w:pPr>
        <w:spacing w:after="0"/>
        <w:ind w:left="0"/>
        <w:jc w:val="both"/>
      </w:pPr>
      <w:r>
        <w:rPr>
          <w:rFonts w:ascii="Times New Roman"/>
          <w:b w:val="false"/>
          <w:i w:val="false"/>
          <w:color w:val="000000"/>
          <w:sz w:val="28"/>
        </w:rPr>
        <w:t>
      контейнерлердің сәйкестендіру нөмірлері туралы мәліметтерді;</w:t>
      </w:r>
    </w:p>
    <w:bookmarkEnd w:id="1926"/>
    <w:bookmarkStart w:name="z2523" w:id="1927"/>
    <w:p>
      <w:pPr>
        <w:spacing w:after="0"/>
        <w:ind w:left="0"/>
        <w:jc w:val="both"/>
      </w:pPr>
      <w:r>
        <w:rPr>
          <w:rFonts w:ascii="Times New Roman"/>
          <w:b w:val="false"/>
          <w:i w:val="false"/>
          <w:color w:val="000000"/>
          <w:sz w:val="28"/>
        </w:rPr>
        <w:t>
      2) су көлігімен халықаралық тасымалдау кезінде:</w:t>
      </w:r>
    </w:p>
    <w:bookmarkEnd w:id="1927"/>
    <w:bookmarkStart w:name="z2524" w:id="1928"/>
    <w:p>
      <w:pPr>
        <w:spacing w:after="0"/>
        <w:ind w:left="0"/>
        <w:jc w:val="both"/>
      </w:pPr>
      <w:r>
        <w:rPr>
          <w:rFonts w:ascii="Times New Roman"/>
          <w:b w:val="false"/>
          <w:i w:val="false"/>
          <w:color w:val="000000"/>
          <w:sz w:val="28"/>
        </w:rPr>
        <w:t>
      жалпы декларацияны;</w:t>
      </w:r>
    </w:p>
    <w:bookmarkEnd w:id="1928"/>
    <w:bookmarkStart w:name="z2525" w:id="1929"/>
    <w:p>
      <w:pPr>
        <w:spacing w:after="0"/>
        <w:ind w:left="0"/>
        <w:jc w:val="both"/>
      </w:pPr>
      <w:r>
        <w:rPr>
          <w:rFonts w:ascii="Times New Roman"/>
          <w:b w:val="false"/>
          <w:i w:val="false"/>
          <w:color w:val="000000"/>
          <w:sz w:val="28"/>
        </w:rPr>
        <w:t>
      жүк туралы декларацияны;</w:t>
      </w:r>
    </w:p>
    <w:bookmarkEnd w:id="1929"/>
    <w:bookmarkStart w:name="z2526" w:id="1930"/>
    <w:p>
      <w:pPr>
        <w:spacing w:after="0"/>
        <w:ind w:left="0"/>
        <w:jc w:val="both"/>
      </w:pPr>
      <w:r>
        <w:rPr>
          <w:rFonts w:ascii="Times New Roman"/>
          <w:b w:val="false"/>
          <w:i w:val="false"/>
          <w:color w:val="000000"/>
          <w:sz w:val="28"/>
        </w:rPr>
        <w:t>
      кеме керек-жарақтары туралы декларацияны;</w:t>
      </w:r>
    </w:p>
    <w:bookmarkEnd w:id="1930"/>
    <w:bookmarkStart w:name="z2527" w:id="1931"/>
    <w:p>
      <w:pPr>
        <w:spacing w:after="0"/>
        <w:ind w:left="0"/>
        <w:jc w:val="both"/>
      </w:pPr>
      <w:r>
        <w:rPr>
          <w:rFonts w:ascii="Times New Roman"/>
          <w:b w:val="false"/>
          <w:i w:val="false"/>
          <w:color w:val="000000"/>
          <w:sz w:val="28"/>
        </w:rPr>
        <w:t>
      кеме экипажының жеке заттары туралы декларацияны;</w:t>
      </w:r>
    </w:p>
    <w:bookmarkEnd w:id="1931"/>
    <w:bookmarkStart w:name="z2528" w:id="1932"/>
    <w:p>
      <w:pPr>
        <w:spacing w:after="0"/>
        <w:ind w:left="0"/>
        <w:jc w:val="both"/>
      </w:pPr>
      <w:r>
        <w:rPr>
          <w:rFonts w:ascii="Times New Roman"/>
          <w:b w:val="false"/>
          <w:i w:val="false"/>
          <w:color w:val="000000"/>
          <w:sz w:val="28"/>
        </w:rPr>
        <w:t>
      кеменің рөлін;</w:t>
      </w:r>
    </w:p>
    <w:bookmarkEnd w:id="1932"/>
    <w:bookmarkStart w:name="z2529" w:id="1933"/>
    <w:p>
      <w:pPr>
        <w:spacing w:after="0"/>
        <w:ind w:left="0"/>
        <w:jc w:val="both"/>
      </w:pPr>
      <w:r>
        <w:rPr>
          <w:rFonts w:ascii="Times New Roman"/>
          <w:b w:val="false"/>
          <w:i w:val="false"/>
          <w:color w:val="000000"/>
          <w:sz w:val="28"/>
        </w:rPr>
        <w:t>
      жолаушылардың тізімін;</w:t>
      </w:r>
    </w:p>
    <w:bookmarkEnd w:id="1933"/>
    <w:bookmarkStart w:name="z2530" w:id="1934"/>
    <w:p>
      <w:pPr>
        <w:spacing w:after="0"/>
        <w:ind w:left="0"/>
        <w:jc w:val="both"/>
      </w:pPr>
      <w:r>
        <w:rPr>
          <w:rFonts w:ascii="Times New Roman"/>
          <w:b w:val="false"/>
          <w:i w:val="false"/>
          <w:color w:val="000000"/>
          <w:sz w:val="28"/>
        </w:rPr>
        <w:t>
      егер осы тармақшада көзделген тауар туралы мәліметтер жүк туралы декларацияда қамтылмаса, көліктік (тасымалдау) құжаттарды;</w:t>
      </w:r>
    </w:p>
    <w:bookmarkEnd w:id="1934"/>
    <w:bookmarkStart w:name="z2531" w:id="1935"/>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35"/>
    <w:bookmarkStart w:name="z2532" w:id="1936"/>
    <w:p>
      <w:pPr>
        <w:spacing w:after="0"/>
        <w:ind w:left="0"/>
        <w:jc w:val="both"/>
      </w:pPr>
      <w:r>
        <w:rPr>
          <w:rFonts w:ascii="Times New Roman"/>
          <w:b w:val="false"/>
          <w:i w:val="false"/>
          <w:color w:val="000000"/>
          <w:sz w:val="28"/>
        </w:rPr>
        <w:t>
      мыналар:</w:t>
      </w:r>
    </w:p>
    <w:bookmarkEnd w:id="1936"/>
    <w:bookmarkStart w:name="z2533" w:id="1937"/>
    <w:p>
      <w:pPr>
        <w:spacing w:after="0"/>
        <w:ind w:left="0"/>
        <w:jc w:val="both"/>
      </w:pPr>
      <w:r>
        <w:rPr>
          <w:rFonts w:ascii="Times New Roman"/>
          <w:b w:val="false"/>
          <w:i w:val="false"/>
          <w:color w:val="000000"/>
          <w:sz w:val="28"/>
        </w:rPr>
        <w:t>
      кемені және оның ұлттық тиесілілігін тіркеу;</w:t>
      </w:r>
    </w:p>
    <w:bookmarkEnd w:id="1937"/>
    <w:bookmarkStart w:name="z2534" w:id="1938"/>
    <w:p>
      <w:pPr>
        <w:spacing w:after="0"/>
        <w:ind w:left="0"/>
        <w:jc w:val="both"/>
      </w:pPr>
      <w:r>
        <w:rPr>
          <w:rFonts w:ascii="Times New Roman"/>
          <w:b w:val="false"/>
          <w:i w:val="false"/>
          <w:color w:val="000000"/>
          <w:sz w:val="28"/>
        </w:rPr>
        <w:t>
      кеме (атауы және сипаттамасы);</w:t>
      </w:r>
    </w:p>
    <w:bookmarkEnd w:id="1938"/>
    <w:bookmarkStart w:name="z2535" w:id="1939"/>
    <w:p>
      <w:pPr>
        <w:spacing w:after="0"/>
        <w:ind w:left="0"/>
        <w:jc w:val="both"/>
      </w:pPr>
      <w:r>
        <w:rPr>
          <w:rFonts w:ascii="Times New Roman"/>
          <w:b w:val="false"/>
          <w:i w:val="false"/>
          <w:color w:val="000000"/>
          <w:sz w:val="28"/>
        </w:rPr>
        <w:t>
      кеме капитаны (тегі);</w:t>
      </w:r>
    </w:p>
    <w:bookmarkEnd w:id="1939"/>
    <w:bookmarkStart w:name="z2536" w:id="1940"/>
    <w:p>
      <w:pPr>
        <w:spacing w:after="0"/>
        <w:ind w:left="0"/>
        <w:jc w:val="both"/>
      </w:pPr>
      <w:r>
        <w:rPr>
          <w:rFonts w:ascii="Times New Roman"/>
          <w:b w:val="false"/>
          <w:i w:val="false"/>
          <w:color w:val="000000"/>
          <w:sz w:val="28"/>
        </w:rPr>
        <w:t>
      кеме агенті (тегі және мекенжайы);</w:t>
      </w:r>
    </w:p>
    <w:bookmarkEnd w:id="1940"/>
    <w:bookmarkStart w:name="z2537" w:id="1941"/>
    <w:p>
      <w:pPr>
        <w:spacing w:after="0"/>
        <w:ind w:left="0"/>
        <w:jc w:val="both"/>
      </w:pPr>
      <w:r>
        <w:rPr>
          <w:rFonts w:ascii="Times New Roman"/>
          <w:b w:val="false"/>
          <w:i w:val="false"/>
          <w:color w:val="000000"/>
          <w:sz w:val="28"/>
        </w:rPr>
        <w:t>
      кемедегі жолаушылар (саны, тегі, аты, азаматтығы (бодандығы), туған күні және жері, отырғызу және түсіру порттары);</w:t>
      </w:r>
    </w:p>
    <w:bookmarkEnd w:id="1941"/>
    <w:bookmarkStart w:name="z2538" w:id="1942"/>
    <w:p>
      <w:pPr>
        <w:spacing w:after="0"/>
        <w:ind w:left="0"/>
        <w:jc w:val="both"/>
      </w:pPr>
      <w:r>
        <w:rPr>
          <w:rFonts w:ascii="Times New Roman"/>
          <w:b w:val="false"/>
          <w:i w:val="false"/>
          <w:color w:val="000000"/>
          <w:sz w:val="28"/>
        </w:rPr>
        <w:t>
      кеме экипажы мүшелерінің саны және құрамы;</w:t>
      </w:r>
    </w:p>
    <w:bookmarkEnd w:id="1942"/>
    <w:bookmarkStart w:name="z2539" w:id="1943"/>
    <w:p>
      <w:pPr>
        <w:spacing w:after="0"/>
        <w:ind w:left="0"/>
        <w:jc w:val="both"/>
      </w:pPr>
      <w:r>
        <w:rPr>
          <w:rFonts w:ascii="Times New Roman"/>
          <w:b w:val="false"/>
          <w:i w:val="false"/>
          <w:color w:val="000000"/>
          <w:sz w:val="28"/>
        </w:rPr>
        <w:t>
      кемені жөнелтуші порт және кіргізуші порт (атаулары);</w:t>
      </w:r>
    </w:p>
    <w:bookmarkEnd w:id="1943"/>
    <w:bookmarkStart w:name="z2540" w:id="1944"/>
    <w:p>
      <w:pPr>
        <w:spacing w:after="0"/>
        <w:ind w:left="0"/>
        <w:jc w:val="both"/>
      </w:pPr>
      <w:r>
        <w:rPr>
          <w:rFonts w:ascii="Times New Roman"/>
          <w:b w:val="false"/>
          <w:i w:val="false"/>
          <w:color w:val="000000"/>
          <w:sz w:val="28"/>
        </w:rPr>
        <w:t>
      жүк орындарының саны, оларды таңбалау және тауарлар орамасының түрлері;</w:t>
      </w:r>
    </w:p>
    <w:bookmarkEnd w:id="1944"/>
    <w:bookmarkStart w:name="z2541" w:id="1945"/>
    <w:p>
      <w:pPr>
        <w:spacing w:after="0"/>
        <w:ind w:left="0"/>
        <w:jc w:val="both"/>
      </w:pPr>
      <w:r>
        <w:rPr>
          <w:rFonts w:ascii="Times New Roman"/>
          <w:b w:val="false"/>
          <w:i w:val="false"/>
          <w:color w:val="000000"/>
          <w:sz w:val="28"/>
        </w:rPr>
        <w:t>
      тауарлар (атаулары, жалпы саны және сипаттамасы);</w:t>
      </w:r>
    </w:p>
    <w:bookmarkEnd w:id="1945"/>
    <w:bookmarkStart w:name="z2542" w:id="1946"/>
    <w:p>
      <w:pPr>
        <w:spacing w:after="0"/>
        <w:ind w:left="0"/>
        <w:jc w:val="both"/>
      </w:pPr>
      <w:r>
        <w:rPr>
          <w:rFonts w:ascii="Times New Roman"/>
          <w:b w:val="false"/>
          <w:i w:val="false"/>
          <w:color w:val="000000"/>
          <w:sz w:val="28"/>
        </w:rPr>
        <w:t>
      тауарларды тиейтін порт және түсіретін порт (атаулары);</w:t>
      </w:r>
    </w:p>
    <w:bookmarkEnd w:id="1946"/>
    <w:bookmarkStart w:name="z2543" w:id="1947"/>
    <w:p>
      <w:pPr>
        <w:spacing w:after="0"/>
        <w:ind w:left="0"/>
        <w:jc w:val="both"/>
      </w:pPr>
      <w:r>
        <w:rPr>
          <w:rFonts w:ascii="Times New Roman"/>
          <w:b w:val="false"/>
          <w:i w:val="false"/>
          <w:color w:val="000000"/>
          <w:sz w:val="28"/>
        </w:rPr>
        <w:t>
      осы портта түсіруге жататын тауарларға арналған көліктік (тасымалдау) құжаттардың нөмірлері;</w:t>
      </w:r>
    </w:p>
    <w:bookmarkEnd w:id="1947"/>
    <w:bookmarkStart w:name="z2544" w:id="1948"/>
    <w:p>
      <w:pPr>
        <w:spacing w:after="0"/>
        <w:ind w:left="0"/>
        <w:jc w:val="both"/>
      </w:pPr>
      <w:r>
        <w:rPr>
          <w:rFonts w:ascii="Times New Roman"/>
          <w:b w:val="false"/>
          <w:i w:val="false"/>
          <w:color w:val="000000"/>
          <w:sz w:val="28"/>
        </w:rPr>
        <w:t>
      бортта қалатын тауарларды түсіретін порттар (атаулары);</w:t>
      </w:r>
    </w:p>
    <w:bookmarkEnd w:id="1948"/>
    <w:bookmarkStart w:name="z2545" w:id="1949"/>
    <w:p>
      <w:pPr>
        <w:spacing w:after="0"/>
        <w:ind w:left="0"/>
        <w:jc w:val="both"/>
      </w:pPr>
      <w:r>
        <w:rPr>
          <w:rFonts w:ascii="Times New Roman"/>
          <w:b w:val="false"/>
          <w:i w:val="false"/>
          <w:color w:val="000000"/>
          <w:sz w:val="28"/>
        </w:rPr>
        <w:t>
      тауарларды жөнелтуші бастапқы порттар (атаулары);</w:t>
      </w:r>
    </w:p>
    <w:bookmarkEnd w:id="1949"/>
    <w:bookmarkStart w:name="z2546" w:id="1950"/>
    <w:p>
      <w:pPr>
        <w:spacing w:after="0"/>
        <w:ind w:left="0"/>
        <w:jc w:val="both"/>
      </w:pPr>
      <w:r>
        <w:rPr>
          <w:rFonts w:ascii="Times New Roman"/>
          <w:b w:val="false"/>
          <w:i w:val="false"/>
          <w:color w:val="000000"/>
          <w:sz w:val="28"/>
        </w:rPr>
        <w:t>
      кемедегі кеме керек-жарақтары (атаулары және саны);</w:t>
      </w:r>
    </w:p>
    <w:bookmarkEnd w:id="1950"/>
    <w:bookmarkStart w:name="z2547" w:id="1951"/>
    <w:p>
      <w:pPr>
        <w:spacing w:after="0"/>
        <w:ind w:left="0"/>
        <w:jc w:val="both"/>
      </w:pPr>
      <w:r>
        <w:rPr>
          <w:rFonts w:ascii="Times New Roman"/>
          <w:b w:val="false"/>
          <w:i w:val="false"/>
          <w:color w:val="000000"/>
          <w:sz w:val="28"/>
        </w:rPr>
        <w:t>
      кеме бортында халықаралық пошта жөнелтілімдерінің болуы (болмауы);</w:t>
      </w:r>
    </w:p>
    <w:bookmarkEnd w:id="1951"/>
    <w:bookmarkStart w:name="z2548" w:id="1952"/>
    <w:p>
      <w:pPr>
        <w:spacing w:after="0"/>
        <w:ind w:left="0"/>
        <w:jc w:val="both"/>
      </w:pPr>
      <w:r>
        <w:rPr>
          <w:rFonts w:ascii="Times New Roman"/>
          <w:b w:val="false"/>
          <w:i w:val="false"/>
          <w:color w:val="000000"/>
          <w:sz w:val="28"/>
        </w:rPr>
        <w:t>
      кеме бортында құрамында есірткі, қатты әсер ететін, психотроптық және улы заттар бар дәрілік заттардың болуы (болмауы);</w:t>
      </w:r>
    </w:p>
    <w:bookmarkEnd w:id="1952"/>
    <w:bookmarkStart w:name="z2549" w:id="1953"/>
    <w:p>
      <w:pPr>
        <w:spacing w:after="0"/>
        <w:ind w:left="0"/>
        <w:jc w:val="both"/>
      </w:pPr>
      <w:r>
        <w:rPr>
          <w:rFonts w:ascii="Times New Roman"/>
          <w:b w:val="false"/>
          <w:i w:val="false"/>
          <w:color w:val="000000"/>
          <w:sz w:val="28"/>
        </w:rPr>
        <w:t>
      кеме бортында қару-жарақты, оқ-дәрілерді қоса алғанда, қауіпті тауарлардың болуы (болмауы);</w:t>
      </w:r>
    </w:p>
    <w:bookmarkEnd w:id="1953"/>
    <w:bookmarkStart w:name="z2550" w:id="1954"/>
    <w:p>
      <w:pPr>
        <w:spacing w:after="0"/>
        <w:ind w:left="0"/>
        <w:jc w:val="both"/>
      </w:pPr>
      <w:r>
        <w:rPr>
          <w:rFonts w:ascii="Times New Roman"/>
          <w:b w:val="false"/>
          <w:i w:val="false"/>
          <w:color w:val="000000"/>
          <w:sz w:val="28"/>
        </w:rPr>
        <w:t>
      контейнерлердің сәйкестендіру нөмірлері туралы мәліметтерді;</w:t>
      </w:r>
    </w:p>
    <w:bookmarkEnd w:id="1954"/>
    <w:bookmarkStart w:name="z2551" w:id="1955"/>
    <w:p>
      <w:pPr>
        <w:spacing w:after="0"/>
        <w:ind w:left="0"/>
        <w:jc w:val="both"/>
      </w:pPr>
      <w:r>
        <w:rPr>
          <w:rFonts w:ascii="Times New Roman"/>
          <w:b w:val="false"/>
          <w:i w:val="false"/>
          <w:color w:val="000000"/>
          <w:sz w:val="28"/>
        </w:rPr>
        <w:t>
      3) әуе көлігімен халықаралық тасымалдау кезінде:</w:t>
      </w:r>
    </w:p>
    <w:bookmarkEnd w:id="1955"/>
    <w:bookmarkStart w:name="z2552" w:id="1956"/>
    <w:p>
      <w:pPr>
        <w:spacing w:after="0"/>
        <w:ind w:left="0"/>
        <w:jc w:val="both"/>
      </w:pPr>
      <w:r>
        <w:rPr>
          <w:rFonts w:ascii="Times New Roman"/>
          <w:b w:val="false"/>
          <w:i w:val="false"/>
          <w:color w:val="000000"/>
          <w:sz w:val="28"/>
        </w:rPr>
        <w:t>
      тасымалдаушының азаматтық авиация саласындағы халықаралық шарттарда көзделген стандарттық құжатын (бас декларация);</w:t>
      </w:r>
    </w:p>
    <w:bookmarkEnd w:id="1956"/>
    <w:bookmarkStart w:name="z2553" w:id="1957"/>
    <w:p>
      <w:pPr>
        <w:spacing w:after="0"/>
        <w:ind w:left="0"/>
        <w:jc w:val="both"/>
      </w:pPr>
      <w:r>
        <w:rPr>
          <w:rFonts w:ascii="Times New Roman"/>
          <w:b w:val="false"/>
          <w:i w:val="false"/>
          <w:color w:val="000000"/>
          <w:sz w:val="28"/>
        </w:rPr>
        <w:t>
      әуе кемесінің бортында тасымалданатын тауарлар туралы мәліметтерді қамтитын құжатты (жүк ведомосы);</w:t>
      </w:r>
    </w:p>
    <w:bookmarkEnd w:id="1957"/>
    <w:bookmarkStart w:name="z2554" w:id="1958"/>
    <w:p>
      <w:pPr>
        <w:spacing w:after="0"/>
        <w:ind w:left="0"/>
        <w:jc w:val="both"/>
      </w:pPr>
      <w:r>
        <w:rPr>
          <w:rFonts w:ascii="Times New Roman"/>
          <w:b w:val="false"/>
          <w:i w:val="false"/>
          <w:color w:val="000000"/>
          <w:sz w:val="28"/>
        </w:rPr>
        <w:t>
      борт керек-жарақтары туралы мәліметтерді қамтитын құжатты;</w:t>
      </w:r>
    </w:p>
    <w:bookmarkEnd w:id="1958"/>
    <w:bookmarkStart w:name="z2555" w:id="1959"/>
    <w:p>
      <w:pPr>
        <w:spacing w:after="0"/>
        <w:ind w:left="0"/>
        <w:jc w:val="both"/>
      </w:pPr>
      <w:r>
        <w:rPr>
          <w:rFonts w:ascii="Times New Roman"/>
          <w:b w:val="false"/>
          <w:i w:val="false"/>
          <w:color w:val="000000"/>
          <w:sz w:val="28"/>
        </w:rPr>
        <w:t>
      көліктік (тасымалдау) құжаттарды;</w:t>
      </w:r>
    </w:p>
    <w:bookmarkEnd w:id="1959"/>
    <w:bookmarkStart w:name="z2556" w:id="1960"/>
    <w:p>
      <w:pPr>
        <w:spacing w:after="0"/>
        <w:ind w:left="0"/>
        <w:jc w:val="both"/>
      </w:pPr>
      <w:r>
        <w:rPr>
          <w:rFonts w:ascii="Times New Roman"/>
          <w:b w:val="false"/>
          <w:i w:val="false"/>
          <w:color w:val="000000"/>
          <w:sz w:val="28"/>
        </w:rPr>
        <w:t>
      бортта тасымалданатын жолаушылар және олардың багажы туралы мәліметтерді қамтитын құжатты (жолаушы ведомосы);</w:t>
      </w:r>
    </w:p>
    <w:bookmarkEnd w:id="1960"/>
    <w:bookmarkStart w:name="z2557" w:id="1961"/>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61"/>
    <w:bookmarkStart w:name="z2558" w:id="1962"/>
    <w:p>
      <w:pPr>
        <w:spacing w:after="0"/>
        <w:ind w:left="0"/>
        <w:jc w:val="both"/>
      </w:pPr>
      <w:r>
        <w:rPr>
          <w:rFonts w:ascii="Times New Roman"/>
          <w:b w:val="false"/>
          <w:i w:val="false"/>
          <w:color w:val="000000"/>
          <w:sz w:val="28"/>
        </w:rPr>
        <w:t>
      тасымалдаушыда бар тасымалданатын тауарларға арналған коммерциялық құжаттарды;</w:t>
      </w:r>
    </w:p>
    <w:bookmarkEnd w:id="1962"/>
    <w:bookmarkStart w:name="z2559" w:id="1963"/>
    <w:p>
      <w:pPr>
        <w:spacing w:after="0"/>
        <w:ind w:left="0"/>
        <w:jc w:val="both"/>
      </w:pPr>
      <w:r>
        <w:rPr>
          <w:rFonts w:ascii="Times New Roman"/>
          <w:b w:val="false"/>
          <w:i w:val="false"/>
          <w:color w:val="000000"/>
          <w:sz w:val="28"/>
        </w:rPr>
        <w:t>
      мыналар:</w:t>
      </w:r>
    </w:p>
    <w:bookmarkEnd w:id="1963"/>
    <w:bookmarkStart w:name="z2560" w:id="1964"/>
    <w:p>
      <w:pPr>
        <w:spacing w:after="0"/>
        <w:ind w:left="0"/>
        <w:jc w:val="both"/>
      </w:pPr>
      <w:r>
        <w:rPr>
          <w:rFonts w:ascii="Times New Roman"/>
          <w:b w:val="false"/>
          <w:i w:val="false"/>
          <w:color w:val="000000"/>
          <w:sz w:val="28"/>
        </w:rPr>
        <w:t>
      кеменің ұлттық тиесілілік белгілері және тіркеу белгілері;</w:t>
      </w:r>
    </w:p>
    <w:bookmarkEnd w:id="1964"/>
    <w:bookmarkStart w:name="z2561" w:id="1965"/>
    <w:p>
      <w:pPr>
        <w:spacing w:after="0"/>
        <w:ind w:left="0"/>
        <w:jc w:val="both"/>
      </w:pPr>
      <w:r>
        <w:rPr>
          <w:rFonts w:ascii="Times New Roman"/>
          <w:b w:val="false"/>
          <w:i w:val="false"/>
          <w:color w:val="000000"/>
          <w:sz w:val="28"/>
        </w:rPr>
        <w:t>
      рейстің нөмірі, ұшу маршруты, кеменің ұшып кету пункті және келу пункті;</w:t>
      </w:r>
    </w:p>
    <w:bookmarkEnd w:id="1965"/>
    <w:bookmarkStart w:name="z2562" w:id="1966"/>
    <w:p>
      <w:pPr>
        <w:spacing w:after="0"/>
        <w:ind w:left="0"/>
        <w:jc w:val="both"/>
      </w:pPr>
      <w:r>
        <w:rPr>
          <w:rFonts w:ascii="Times New Roman"/>
          <w:b w:val="false"/>
          <w:i w:val="false"/>
          <w:color w:val="000000"/>
          <w:sz w:val="28"/>
        </w:rPr>
        <w:t>
      кемені пайдаланушы (атауы);</w:t>
      </w:r>
    </w:p>
    <w:bookmarkEnd w:id="1966"/>
    <w:bookmarkStart w:name="z2563" w:id="1967"/>
    <w:p>
      <w:pPr>
        <w:spacing w:after="0"/>
        <w:ind w:left="0"/>
        <w:jc w:val="both"/>
      </w:pPr>
      <w:r>
        <w:rPr>
          <w:rFonts w:ascii="Times New Roman"/>
          <w:b w:val="false"/>
          <w:i w:val="false"/>
          <w:color w:val="000000"/>
          <w:sz w:val="28"/>
        </w:rPr>
        <w:t>
      кеме экипажы мүшелерінің саны және құрамы;</w:t>
      </w:r>
    </w:p>
    <w:bookmarkEnd w:id="1967"/>
    <w:bookmarkStart w:name="z2564" w:id="1968"/>
    <w:p>
      <w:pPr>
        <w:spacing w:after="0"/>
        <w:ind w:left="0"/>
        <w:jc w:val="both"/>
      </w:pPr>
      <w:r>
        <w:rPr>
          <w:rFonts w:ascii="Times New Roman"/>
          <w:b w:val="false"/>
          <w:i w:val="false"/>
          <w:color w:val="000000"/>
          <w:sz w:val="28"/>
        </w:rPr>
        <w:t>
      кемедегі жолаушылар (саны, тегі мен аты-жөні, отырғызу және түсіру пункттерінің атаулары);</w:t>
      </w:r>
    </w:p>
    <w:bookmarkEnd w:id="1968"/>
    <w:bookmarkStart w:name="z2565" w:id="1969"/>
    <w:p>
      <w:pPr>
        <w:spacing w:after="0"/>
        <w:ind w:left="0"/>
        <w:jc w:val="both"/>
      </w:pPr>
      <w:r>
        <w:rPr>
          <w:rFonts w:ascii="Times New Roman"/>
          <w:b w:val="false"/>
          <w:i w:val="false"/>
          <w:color w:val="000000"/>
          <w:sz w:val="28"/>
        </w:rPr>
        <w:t>
      тауарлар (атаулары);</w:t>
      </w:r>
    </w:p>
    <w:bookmarkEnd w:id="1969"/>
    <w:bookmarkStart w:name="z2566" w:id="1970"/>
    <w:p>
      <w:pPr>
        <w:spacing w:after="0"/>
        <w:ind w:left="0"/>
        <w:jc w:val="both"/>
      </w:pPr>
      <w:r>
        <w:rPr>
          <w:rFonts w:ascii="Times New Roman"/>
          <w:b w:val="false"/>
          <w:i w:val="false"/>
          <w:color w:val="000000"/>
          <w:sz w:val="28"/>
        </w:rPr>
        <w:t>
      жүкке арналған жүкқұжаттың нөмірі, әрбір жүкке арналған жүкқұжат бойынша орындардың саны;</w:t>
      </w:r>
    </w:p>
    <w:bookmarkEnd w:id="1970"/>
    <w:bookmarkStart w:name="z2567" w:id="1971"/>
    <w:p>
      <w:pPr>
        <w:spacing w:after="0"/>
        <w:ind w:left="0"/>
        <w:jc w:val="both"/>
      </w:pPr>
      <w:r>
        <w:rPr>
          <w:rFonts w:ascii="Times New Roman"/>
          <w:b w:val="false"/>
          <w:i w:val="false"/>
          <w:color w:val="000000"/>
          <w:sz w:val="28"/>
        </w:rPr>
        <w:t>
      тауарларды тиеу пункті және түсіру пункті (атаулары);</w:t>
      </w:r>
    </w:p>
    <w:bookmarkEnd w:id="1971"/>
    <w:bookmarkStart w:name="z2568" w:id="1972"/>
    <w:p>
      <w:pPr>
        <w:spacing w:after="0"/>
        <w:ind w:left="0"/>
        <w:jc w:val="both"/>
      </w:pPr>
      <w:r>
        <w:rPr>
          <w:rFonts w:ascii="Times New Roman"/>
          <w:b w:val="false"/>
          <w:i w:val="false"/>
          <w:color w:val="000000"/>
          <w:sz w:val="28"/>
        </w:rPr>
        <w:t>
      кемеге тиелетін немесе одан түсірілетін борт керек-жарақтарының саны;</w:t>
      </w:r>
    </w:p>
    <w:bookmarkEnd w:id="1972"/>
    <w:bookmarkStart w:name="z2569" w:id="1973"/>
    <w:p>
      <w:pPr>
        <w:spacing w:after="0"/>
        <w:ind w:left="0"/>
        <w:jc w:val="both"/>
      </w:pPr>
      <w:r>
        <w:rPr>
          <w:rFonts w:ascii="Times New Roman"/>
          <w:b w:val="false"/>
          <w:i w:val="false"/>
          <w:color w:val="000000"/>
          <w:sz w:val="28"/>
        </w:rPr>
        <w:t>
      кеме бортында халықаралық пошта жөнелтілімдерінің болуы (болмауы);</w:t>
      </w:r>
    </w:p>
    <w:bookmarkEnd w:id="1973"/>
    <w:bookmarkStart w:name="z2570" w:id="1974"/>
    <w:p>
      <w:pPr>
        <w:spacing w:after="0"/>
        <w:ind w:left="0"/>
        <w:jc w:val="both"/>
      </w:pPr>
      <w:r>
        <w:rPr>
          <w:rFonts w:ascii="Times New Roman"/>
          <w:b w:val="false"/>
          <w:i w:val="false"/>
          <w:color w:val="000000"/>
          <w:sz w:val="28"/>
        </w:rPr>
        <w:t>
      кеме бортында Еуразиялық экономикалық одақтың кедендік аумағына әкелуге тыйым салынған немесе шектеу қойылған тауарлардың, құрамында есірткі, қатты әсер ететін, психотроптық және улы заттар бар дәрілік заттардың, қару-жарақтардың, оқ-дәрілердің болуы (болмауы);</w:t>
      </w:r>
    </w:p>
    <w:bookmarkEnd w:id="1974"/>
    <w:bookmarkStart w:name="z2571" w:id="1975"/>
    <w:p>
      <w:pPr>
        <w:spacing w:after="0"/>
        <w:ind w:left="0"/>
        <w:jc w:val="both"/>
      </w:pPr>
      <w:r>
        <w:rPr>
          <w:rFonts w:ascii="Times New Roman"/>
          <w:b w:val="false"/>
          <w:i w:val="false"/>
          <w:color w:val="000000"/>
          <w:sz w:val="28"/>
        </w:rPr>
        <w:t>
      контейнерлердің сәйкестендіру нөмірлері туралы мәліметтерді;</w:t>
      </w:r>
    </w:p>
    <w:bookmarkEnd w:id="1975"/>
    <w:bookmarkStart w:name="z2572" w:id="1976"/>
    <w:p>
      <w:pPr>
        <w:spacing w:after="0"/>
        <w:ind w:left="0"/>
        <w:jc w:val="both"/>
      </w:pPr>
      <w:r>
        <w:rPr>
          <w:rFonts w:ascii="Times New Roman"/>
          <w:b w:val="false"/>
          <w:i w:val="false"/>
          <w:color w:val="000000"/>
          <w:sz w:val="28"/>
        </w:rPr>
        <w:t>
      4) теміржол көлігімен халықаралық тасымалдау кезінде:</w:t>
      </w:r>
    </w:p>
    <w:bookmarkEnd w:id="1976"/>
    <w:bookmarkStart w:name="z2573" w:id="1977"/>
    <w:p>
      <w:pPr>
        <w:spacing w:after="0"/>
        <w:ind w:left="0"/>
        <w:jc w:val="both"/>
      </w:pPr>
      <w:r>
        <w:rPr>
          <w:rFonts w:ascii="Times New Roman"/>
          <w:b w:val="false"/>
          <w:i w:val="false"/>
          <w:color w:val="000000"/>
          <w:sz w:val="28"/>
        </w:rPr>
        <w:t>
      көліктік (тасымалдау) құжаттарды;</w:t>
      </w:r>
    </w:p>
    <w:bookmarkEnd w:id="1977"/>
    <w:bookmarkStart w:name="z2574" w:id="1978"/>
    <w:p>
      <w:pPr>
        <w:spacing w:after="0"/>
        <w:ind w:left="0"/>
        <w:jc w:val="both"/>
      </w:pPr>
      <w:r>
        <w:rPr>
          <w:rFonts w:ascii="Times New Roman"/>
          <w:b w:val="false"/>
          <w:i w:val="false"/>
          <w:color w:val="000000"/>
          <w:sz w:val="28"/>
        </w:rPr>
        <w:t>
      теміржол жылжымалы құрамына арналған беру ведомосын;</w:t>
      </w:r>
    </w:p>
    <w:bookmarkEnd w:id="1978"/>
    <w:bookmarkStart w:name="z2575" w:id="1979"/>
    <w:p>
      <w:pPr>
        <w:spacing w:after="0"/>
        <w:ind w:left="0"/>
        <w:jc w:val="both"/>
      </w:pPr>
      <w:r>
        <w:rPr>
          <w:rFonts w:ascii="Times New Roman"/>
          <w:b w:val="false"/>
          <w:i w:val="false"/>
          <w:color w:val="000000"/>
          <w:sz w:val="28"/>
        </w:rPr>
        <w:t>
      керек-жарақтар туралы мәліметтерді қамтитын құжатты;</w:t>
      </w:r>
    </w:p>
    <w:bookmarkEnd w:id="1979"/>
    <w:bookmarkStart w:name="z2576" w:id="1980"/>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80"/>
    <w:bookmarkStart w:name="z2577" w:id="1981"/>
    <w:p>
      <w:pPr>
        <w:spacing w:after="0"/>
        <w:ind w:left="0"/>
        <w:jc w:val="both"/>
      </w:pPr>
      <w:r>
        <w:rPr>
          <w:rFonts w:ascii="Times New Roman"/>
          <w:b w:val="false"/>
          <w:i w:val="false"/>
          <w:color w:val="000000"/>
          <w:sz w:val="28"/>
        </w:rPr>
        <w:t>
      тасымалдаушыда бар тасымалданатын тауарларға арналған коммерциялық құжаттарды;</w:t>
      </w:r>
    </w:p>
    <w:bookmarkEnd w:id="1981"/>
    <w:bookmarkStart w:name="z2578" w:id="1982"/>
    <w:p>
      <w:pPr>
        <w:spacing w:after="0"/>
        <w:ind w:left="0"/>
        <w:jc w:val="both"/>
      </w:pPr>
      <w:r>
        <w:rPr>
          <w:rFonts w:ascii="Times New Roman"/>
          <w:b w:val="false"/>
          <w:i w:val="false"/>
          <w:color w:val="000000"/>
          <w:sz w:val="28"/>
        </w:rPr>
        <w:t>
      мыналар:</w:t>
      </w:r>
    </w:p>
    <w:bookmarkEnd w:id="1982"/>
    <w:bookmarkStart w:name="z2579" w:id="1983"/>
    <w:p>
      <w:pPr>
        <w:spacing w:after="0"/>
        <w:ind w:left="0"/>
        <w:jc w:val="both"/>
      </w:pPr>
      <w:r>
        <w:rPr>
          <w:rFonts w:ascii="Times New Roman"/>
          <w:b w:val="false"/>
          <w:i w:val="false"/>
          <w:color w:val="000000"/>
          <w:sz w:val="28"/>
        </w:rPr>
        <w:t>
      тауарларды жөнелтуші және алушы (атаулары және мекенжайлары);</w:t>
      </w:r>
    </w:p>
    <w:bookmarkEnd w:id="1983"/>
    <w:bookmarkStart w:name="z2580" w:id="1984"/>
    <w:p>
      <w:pPr>
        <w:spacing w:after="0"/>
        <w:ind w:left="0"/>
        <w:jc w:val="both"/>
      </w:pPr>
      <w:r>
        <w:rPr>
          <w:rFonts w:ascii="Times New Roman"/>
          <w:b w:val="false"/>
          <w:i w:val="false"/>
          <w:color w:val="000000"/>
          <w:sz w:val="28"/>
        </w:rPr>
        <w:t>
      тауарларды жөнелтуші станция және тауарлардың межелі станциясы (атаулары);</w:t>
      </w:r>
    </w:p>
    <w:bookmarkEnd w:id="1984"/>
    <w:bookmarkStart w:name="z2581" w:id="1985"/>
    <w:p>
      <w:pPr>
        <w:spacing w:after="0"/>
        <w:ind w:left="0"/>
        <w:jc w:val="both"/>
      </w:pPr>
      <w:r>
        <w:rPr>
          <w:rFonts w:ascii="Times New Roman"/>
          <w:b w:val="false"/>
          <w:i w:val="false"/>
          <w:color w:val="000000"/>
          <w:sz w:val="28"/>
        </w:rPr>
        <w:t>
      жүк орындарының саны, оларды таңбалау және тауарлар орамасының түрлері;</w:t>
      </w:r>
    </w:p>
    <w:bookmarkEnd w:id="1985"/>
    <w:bookmarkStart w:name="z2582" w:id="1986"/>
    <w:p>
      <w:pPr>
        <w:spacing w:after="0"/>
        <w:ind w:left="0"/>
        <w:jc w:val="both"/>
      </w:pPr>
      <w:r>
        <w:rPr>
          <w:rFonts w:ascii="Times New Roman"/>
          <w:b w:val="false"/>
          <w:i w:val="false"/>
          <w:color w:val="000000"/>
          <w:sz w:val="28"/>
        </w:rPr>
        <w:t>
      тауарлар (Тауарларды сипаттау мен кодтаудың үйлестірілген жүйесіне немесе Сыртқы экономикалық қызметтің тауар номенклатурасына сәйкес тауарлардың атаулары және бірінші алты таңбадан аз емес деңгейдегі кодтары);</w:t>
      </w:r>
    </w:p>
    <w:bookmarkEnd w:id="1986"/>
    <w:bookmarkStart w:name="z2583" w:id="1987"/>
    <w:p>
      <w:pPr>
        <w:spacing w:after="0"/>
        <w:ind w:left="0"/>
        <w:jc w:val="both"/>
      </w:pPr>
      <w:r>
        <w:rPr>
          <w:rFonts w:ascii="Times New Roman"/>
          <w:b w:val="false"/>
          <w:i w:val="false"/>
          <w:color w:val="000000"/>
          <w:sz w:val="28"/>
        </w:rPr>
        <w:t>
      тауарлардың брутто салмағы (килограммен);</w:t>
      </w:r>
    </w:p>
    <w:bookmarkEnd w:id="1987"/>
    <w:bookmarkStart w:name="z2584" w:id="1988"/>
    <w:p>
      <w:pPr>
        <w:spacing w:after="0"/>
        <w:ind w:left="0"/>
        <w:jc w:val="both"/>
      </w:pPr>
      <w:r>
        <w:rPr>
          <w:rFonts w:ascii="Times New Roman"/>
          <w:b w:val="false"/>
          <w:i w:val="false"/>
          <w:color w:val="000000"/>
          <w:sz w:val="28"/>
        </w:rPr>
        <w:t>
      контейнерлердің сәйкестендіру нөмірлері туралы мәліметтерді ұсынады.</w:t>
      </w:r>
    </w:p>
    <w:bookmarkEnd w:id="1988"/>
    <w:bookmarkStart w:name="z2585" w:id="1989"/>
    <w:p>
      <w:pPr>
        <w:spacing w:after="0"/>
        <w:ind w:left="0"/>
        <w:jc w:val="both"/>
      </w:pPr>
      <w:r>
        <w:rPr>
          <w:rFonts w:ascii="Times New Roman"/>
          <w:b w:val="false"/>
          <w:i w:val="false"/>
          <w:color w:val="000000"/>
          <w:sz w:val="28"/>
        </w:rPr>
        <w:t xml:space="preserve">
      2. Тауарларды тасымалдау (тасу) жүзеге асырылатын көлік түріне қарамастан, кеден органын осы бапта көрсетілген құжаттар мен мәліметтерді ұсыну арқылы тауарлардың Еуразиялық экономикалық одақтың кедендік аумағына келуі туралы хабардар еткен кезде тасымалдаушы: </w:t>
      </w:r>
    </w:p>
    <w:bookmarkEnd w:id="1989"/>
    <w:bookmarkStart w:name="z2586" w:id="19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сақталуын растайтын құжаттарды және (немесе) мәліметтерді;</w:t>
      </w:r>
    </w:p>
    <w:bookmarkEnd w:id="1990"/>
    <w:bookmarkStart w:name="z2587" w:id="1991"/>
    <w:p>
      <w:pPr>
        <w:spacing w:after="0"/>
        <w:ind w:left="0"/>
        <w:jc w:val="both"/>
      </w:pPr>
      <w:r>
        <w:rPr>
          <w:rFonts w:ascii="Times New Roman"/>
          <w:b w:val="false"/>
          <w:i w:val="false"/>
          <w:color w:val="000000"/>
          <w:sz w:val="28"/>
        </w:rPr>
        <w:t xml:space="preserve">
      2) егер Еуразиялық экономикалық одақтың кедендік аумағына келген тауарларға қатысты кеден органына осы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алдын ала ақпарат ұсынылған болса – алдын ала ақпараттың тіркеу нөмірін көрсете отырып, алдын ала ақпаратты тіркеу туралы мәліметтерді;</w:t>
      </w:r>
    </w:p>
    <w:bookmarkEnd w:id="1991"/>
    <w:bookmarkStart w:name="z2588" w:id="1992"/>
    <w:p>
      <w:pPr>
        <w:spacing w:after="0"/>
        <w:ind w:left="0"/>
        <w:jc w:val="both"/>
      </w:pPr>
      <w:r>
        <w:rPr>
          <w:rFonts w:ascii="Times New Roman"/>
          <w:b w:val="false"/>
          <w:i w:val="false"/>
          <w:color w:val="000000"/>
          <w:sz w:val="28"/>
        </w:rPr>
        <w:t xml:space="preserve">
      3) Еуразиялық экономикалық одақтың кедендік аумағына келген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одаққа мүше болып табылмайтын мемлекеттердің аумақтары және (немесе) теңіз арқылы тасымалдау (тасу) үшін кедендік транзит кедендік рәсімімен орналастырылған шетелдік тауарларға қатысты транзиттік декларацияны ұсынады. </w:t>
      </w:r>
    </w:p>
    <w:bookmarkEnd w:id="1992"/>
    <w:bookmarkStart w:name="z2589" w:id="1993"/>
    <w:p>
      <w:pPr>
        <w:spacing w:after="0"/>
        <w:ind w:left="0"/>
        <w:jc w:val="both"/>
      </w:pPr>
      <w:r>
        <w:rPr>
          <w:rFonts w:ascii="Times New Roman"/>
          <w:b w:val="false"/>
          <w:i w:val="false"/>
          <w:color w:val="000000"/>
          <w:sz w:val="28"/>
        </w:rPr>
        <w:t xml:space="preserve">
      3. Егер осы баптың 1 және 2-тармақтарына сәйкес ұсынылуға жататын мәліметтер тасымалдаушы ұсынған құжаттарда қамтылмаған, не егер тыйым салулар мен шектеулердің сақталуын растайтын құжаттар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ұсынылмайтын жағдайда, тасымалдаушы жетпейтін мәліметтерді қамтитын өзге құжаттарды ұсынуға не жетпейтін мәліметтерді және (немесе) ұсынылмайтын құжаттар туралы мәліметтерді еркін нысанда өтініш беру арқылы мәлімдеуге міндетті.</w:t>
      </w:r>
    </w:p>
    <w:bookmarkEnd w:id="1993"/>
    <w:bookmarkStart w:name="z2590" w:id="1994"/>
    <w:p>
      <w:pPr>
        <w:spacing w:after="0"/>
        <w:ind w:left="0"/>
        <w:jc w:val="both"/>
      </w:pPr>
      <w:r>
        <w:rPr>
          <w:rFonts w:ascii="Times New Roman"/>
          <w:b w:val="false"/>
          <w:i w:val="false"/>
          <w:color w:val="000000"/>
          <w:sz w:val="28"/>
        </w:rPr>
        <w:t xml:space="preserve">
      4. Кеден органын халықаралық пошта жөнелтілімдерінің Еуразиялық экономикалық одақтың кедендік аумағына келуі туралы хабардар еткен кезде тасымалдаушы осындай пошта жөнелтілімдеріне қатысты оларды тасымалдаған кезде Дүниежүзілік пошта одағының актілерінде айқындалған халықаралық пошта жөнелтілімдерінің ілеспе құжаттарын және осы Кодекстің </w:t>
      </w:r>
      <w:r>
        <w:rPr>
          <w:rFonts w:ascii="Times New Roman"/>
          <w:b w:val="false"/>
          <w:i w:val="false"/>
          <w:color w:val="000000"/>
          <w:sz w:val="28"/>
        </w:rPr>
        <w:t>369-бабының</w:t>
      </w:r>
      <w:r>
        <w:rPr>
          <w:rFonts w:ascii="Times New Roman"/>
          <w:b w:val="false"/>
          <w:i w:val="false"/>
          <w:color w:val="000000"/>
          <w:sz w:val="28"/>
        </w:rPr>
        <w:t xml:space="preserve"> 1 және 2-тармақтарына сәйкес мәліметтерді ұсынады.</w:t>
      </w:r>
    </w:p>
    <w:bookmarkEnd w:id="1994"/>
    <w:bookmarkStart w:name="z2591" w:id="1995"/>
    <w:p>
      <w:pPr>
        <w:spacing w:after="0"/>
        <w:ind w:left="0"/>
        <w:jc w:val="both"/>
      </w:pPr>
      <w:r>
        <w:rPr>
          <w:rFonts w:ascii="Times New Roman"/>
          <w:b w:val="false"/>
          <w:i w:val="false"/>
          <w:color w:val="000000"/>
          <w:sz w:val="28"/>
        </w:rPr>
        <w:t>
      5. Комиссия тауарларды тасымалдау (тасу) жүзеге асырылатын көліктің түріне қарай тауарлар Еуразиялық экономикалық одақтың кедендік шекарасы арқылы белгілі бір кезең ішінде сол бір халықаралық тасымалдау көлік құралымен тұрақты түрде тасымалданған кезде кеден органы тауарлардың Еуразиялық экономикалық одақтың кедендік аумағына келуі туралы хабардар ету ерекшеліктерін айқындауға құқылы.</w:t>
      </w:r>
    </w:p>
    <w:bookmarkEnd w:id="1995"/>
    <w:p>
      <w:pPr>
        <w:spacing w:after="0"/>
        <w:ind w:left="0"/>
        <w:jc w:val="both"/>
      </w:pPr>
      <w:r>
        <w:rPr>
          <w:rFonts w:ascii="Times New Roman"/>
          <w:b/>
          <w:i w:val="false"/>
          <w:color w:val="000000"/>
          <w:sz w:val="28"/>
        </w:rPr>
        <w:t>156-бап. Келу орнында жүзеге асырылатын тауарларды түсіру, қайта тиеу (ауыстырып тиеу) және тауарлармен жасалатынөзге де жүк операциялары, сондай-ақ халықаралық тасымалдау көлік құралдарын ауыстыру</w:t>
      </w:r>
    </w:p>
    <w:bookmarkStart w:name="z2592" w:id="1996"/>
    <w:p>
      <w:pPr>
        <w:spacing w:after="0"/>
        <w:ind w:left="0"/>
        <w:jc w:val="both"/>
      </w:pPr>
      <w:r>
        <w:rPr>
          <w:rFonts w:ascii="Times New Roman"/>
          <w:b w:val="false"/>
          <w:i w:val="false"/>
          <w:color w:val="000000"/>
          <w:sz w:val="28"/>
        </w:rPr>
        <w:t>
      1. Тауарларды келу орнында түсіру, қайта тиеу (ауыстырып тиеу) және тауарлармен жасалатын өзге де жүк операциялары, сондай-ақ тауарларды Еуразиялық экономикалық одақтың кедендік аумағына жеткізген халықаралық тасымалдау көлік құралдарын басқа көлік құралдарымен ауыстыру жүзеге асырылуы мүмкін.</w:t>
      </w:r>
    </w:p>
    <w:bookmarkEnd w:id="1996"/>
    <w:bookmarkStart w:name="z2593" w:id="1997"/>
    <w:p>
      <w:pPr>
        <w:spacing w:after="0"/>
        <w:ind w:left="0"/>
        <w:jc w:val="both"/>
      </w:pPr>
      <w:r>
        <w:rPr>
          <w:rFonts w:ascii="Times New Roman"/>
          <w:b w:val="false"/>
          <w:i w:val="false"/>
          <w:color w:val="000000"/>
          <w:sz w:val="28"/>
        </w:rPr>
        <w:t>
      2. Тауарларды түсіру, қайта тиеу (ауыстырып тиеу) және тауарлармен жасалатын өзге де жүк операциялары, сондай-ақ тауарларды Еуразиялық экономикалық одақтың кедендік аумағына жеткізген халықаралық тасымалдау көлік құралдарын басқа көлік құралдарымен ауыстыру – кеден органының жұмыс уақытында және кеден органының мүдделі тұлғаның сұрау салуы бойынша берілетін рұқсатымен арнайы осы мақсаттарға арналған орындарда, ал егер тауарлар мен көлік құралдарына қатысты мұндай операциялар салынған кедендік пломбалар мен мөрлерді бұзбай жасалуы мүмкін болған не егер тауарларға кедендік пломбалар мен мөрлер салынбаған жағдайда не Қазақстан Республикасының халықаралық шарттарында айқындалған жағдайларда кеден органын электрондық немесе жазбаша нысанда хабардар еткеннен кейін жүзеге асырылады.</w:t>
      </w:r>
    </w:p>
    <w:bookmarkEnd w:id="1997"/>
    <w:bookmarkStart w:name="z2594" w:id="1998"/>
    <w:p>
      <w:pPr>
        <w:spacing w:after="0"/>
        <w:ind w:left="0"/>
        <w:jc w:val="both"/>
      </w:pPr>
      <w:r>
        <w:rPr>
          <w:rFonts w:ascii="Times New Roman"/>
          <w:b w:val="false"/>
          <w:i w:val="false"/>
          <w:color w:val="000000"/>
          <w:sz w:val="28"/>
        </w:rPr>
        <w:t>
      3. Келу орнында авария, еңсерілмейтін күштің әсері немесе өзге де мән-жайлар туындаған кезде тауарларды түсіру, қайта тиеу (ауыстырып тиеу) және тауарлармен жасалатын өзге де жүк операциялары, сондай-ақ тауарларды Еуразиялық экономикалық одақтың кедендік аумағына жеткізген халықаралық тасымалдау көлік құралдарын басқа көлік құралдарымен ауыстыру, егер мұндай операцияларды жасамау тауарлардың қайтарымсыз жоғалуына және (немесе) жойылуына алып келуі мүмкін болса, кеден органының осы баптың 2-тармағында көрсетілген рұқсатынсыз немесе оған хабарламай жасалуы мүмкін. Бұл жағдайда осындай операцияларды жасаған тұлға кеден органына олардың жасалғаны туралы осындай операциялар жасалған кезден бастап екі сағаттан кешіктірмей хабарлайды.</w:t>
      </w:r>
    </w:p>
    <w:bookmarkEnd w:id="1998"/>
    <w:p>
      <w:pPr>
        <w:spacing w:after="0"/>
        <w:ind w:left="0"/>
        <w:jc w:val="both"/>
      </w:pPr>
      <w:r>
        <w:rPr>
          <w:rFonts w:ascii="Times New Roman"/>
          <w:b/>
          <w:i w:val="false"/>
          <w:color w:val="000000"/>
          <w:sz w:val="28"/>
        </w:rPr>
        <w:t xml:space="preserve">157-бап. Еуразиялық экономикалық одақтың кедендік аумағына тауарлар келген кезде кедендік әкелу баждарын, салықтарды, арнайы, демпингке қарсы, өтемақы баждарын төлеу жөніндегі міндеттің туындауы және тоқтатылуы, оларды төлеу мерзімдері және есептеу </w:t>
      </w:r>
    </w:p>
    <w:bookmarkStart w:name="z2595" w:id="1999"/>
    <w:p>
      <w:pPr>
        <w:spacing w:after="0"/>
        <w:ind w:left="0"/>
        <w:jc w:val="both"/>
      </w:pPr>
      <w:r>
        <w:rPr>
          <w:rFonts w:ascii="Times New Roman"/>
          <w:b w:val="false"/>
          <w:i w:val="false"/>
          <w:color w:val="000000"/>
          <w:sz w:val="28"/>
        </w:rPr>
        <w:t>
      1. Тауарлар Еуразиялық экономикалық одақтың кедендік аумағына келген кезде тасымалдаушыда кедендік әкелу баждарын, салықтарды, арнайы, демпингке қарсы, өтемақы баждарын төлеу жөніндегі міндет тауарлар Еуразиялық экономикалық одақтың кедендік шекарасын кесіп өткен кезден бастап туындайды.</w:t>
      </w:r>
    </w:p>
    <w:bookmarkEnd w:id="1999"/>
    <w:bookmarkStart w:name="z2596" w:id="2000"/>
    <w:p>
      <w:pPr>
        <w:spacing w:after="0"/>
        <w:ind w:left="0"/>
        <w:jc w:val="both"/>
      </w:pPr>
      <w:r>
        <w:rPr>
          <w:rFonts w:ascii="Times New Roman"/>
          <w:b w:val="false"/>
          <w:i w:val="false"/>
          <w:color w:val="000000"/>
          <w:sz w:val="28"/>
        </w:rPr>
        <w:t>
      2. Тауарлар Еуразиялық экономикалық одақтың кедендік аумағына келген кезде тасымалдаушыда кедендік әкелу баждарын, салықтарды, арнайы, демпингке қарсы, өтемақы баждарын төлеу жөніндегі міндет мынадай мән-жайлар басталған:</w:t>
      </w:r>
    </w:p>
    <w:bookmarkEnd w:id="2000"/>
    <w:bookmarkStart w:name="z2597" w:id="2001"/>
    <w:p>
      <w:pPr>
        <w:spacing w:after="0"/>
        <w:ind w:left="0"/>
        <w:jc w:val="both"/>
      </w:pPr>
      <w:r>
        <w:rPr>
          <w:rFonts w:ascii="Times New Roman"/>
          <w:b w:val="false"/>
          <w:i w:val="false"/>
          <w:color w:val="000000"/>
          <w:sz w:val="28"/>
        </w:rPr>
        <w:t>
      1) тауарларды келу орнына жеткізген және уақытша сақтауға орналастырған немесе кеден органы тауарларды келу орнында шығарған;</w:t>
      </w:r>
    </w:p>
    <w:bookmarkEnd w:id="2001"/>
    <w:bookmarkStart w:name="z2598" w:id="2002"/>
    <w:p>
      <w:pPr>
        <w:spacing w:after="0"/>
        <w:ind w:left="0"/>
        <w:jc w:val="both"/>
      </w:pPr>
      <w:r>
        <w:rPr>
          <w:rFonts w:ascii="Times New Roman"/>
          <w:b w:val="false"/>
          <w:i w:val="false"/>
          <w:color w:val="000000"/>
          <w:sz w:val="28"/>
        </w:rPr>
        <w:t>
      2) егер осы тауарлар Еуразиялық экономикалық одақтың кедендік аумағына келгеннен кейін Еуразиялық экономикалық одақтың кедендік шекарасы арқылы тауарлардың орын ауыстыратын жерлерінен кетпесе, тауарлар Еуразиялық экономикалық одақтың кедендік аумағынан кеткен;</w:t>
      </w:r>
    </w:p>
    <w:bookmarkEnd w:id="2002"/>
    <w:bookmarkStart w:name="z2599" w:id="2003"/>
    <w:p>
      <w:pPr>
        <w:spacing w:after="0"/>
        <w:ind w:left="0"/>
        <w:jc w:val="both"/>
      </w:pPr>
      <w:r>
        <w:rPr>
          <w:rFonts w:ascii="Times New Roman"/>
          <w:b w:val="false"/>
          <w:i w:val="false"/>
          <w:color w:val="000000"/>
          <w:sz w:val="28"/>
        </w:rPr>
        <w:t>
      3) осы баптың 4-тармағында көрсетілген мән-жайлар басталғаннан кейін тауарлар шетелдік тауарларға қолданылатын кедендік рәсімдермен орналастырылған;</w:t>
      </w:r>
    </w:p>
    <w:bookmarkEnd w:id="2003"/>
    <w:bookmarkStart w:name="z2600" w:id="2004"/>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төлеу жөніндегі міндетті орындаған және (немесе) олар осы баптың 5-тармағына сәйкес есептелген және төленуге жататын мөлшерде өндіріп алынған;</w:t>
      </w:r>
    </w:p>
    <w:bookmarkEnd w:id="2004"/>
    <w:bookmarkStart w:name="z2601" w:id="2005"/>
    <w:p>
      <w:pPr>
        <w:spacing w:after="0"/>
        <w:ind w:left="0"/>
        <w:jc w:val="both"/>
      </w:pPr>
      <w:r>
        <w:rPr>
          <w:rFonts w:ascii="Times New Roman"/>
          <w:b w:val="false"/>
          <w:i w:val="false"/>
          <w:color w:val="000000"/>
          <w:sz w:val="28"/>
        </w:rPr>
        <w:t>
      5) кеден органы уәкілетті орган айқындаған тәртіппен шетелдік тауарлардың авария немесе еңсерілмейтін күштің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жойылғанға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bookmarkEnd w:id="2005"/>
    <w:bookmarkStart w:name="z2602" w:id="2006"/>
    <w:p>
      <w:pPr>
        <w:spacing w:after="0"/>
        <w:ind w:left="0"/>
        <w:jc w:val="both"/>
      </w:pPr>
      <w:r>
        <w:rPr>
          <w:rFonts w:ascii="Times New Roman"/>
          <w:b w:val="false"/>
          <w:i w:val="false"/>
          <w:color w:val="000000"/>
          <w:sz w:val="28"/>
        </w:rPr>
        <w:t>
      6) Қазақстан Республикасының заңдарына сәйкес тауарларды тәркілеген немесе мемлекеттің меншігіне айналдырған;</w:t>
      </w:r>
    </w:p>
    <w:bookmarkEnd w:id="2006"/>
    <w:bookmarkStart w:name="z2603" w:id="2007"/>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ұстаған;</w:t>
      </w:r>
    </w:p>
    <w:bookmarkEnd w:id="2007"/>
    <w:bookmarkStart w:name="z2604" w:id="2008"/>
    <w:p>
      <w:pPr>
        <w:spacing w:after="0"/>
        <w:ind w:left="0"/>
        <w:jc w:val="both"/>
      </w:pPr>
      <w:r>
        <w:rPr>
          <w:rFonts w:ascii="Times New Roman"/>
          <w:b w:val="false"/>
          <w:i w:val="false"/>
          <w:color w:val="000000"/>
          <w:sz w:val="28"/>
        </w:rPr>
        <w:t>
      8)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соларға қатысты оларды қайтару туралы шешім қабылданған тауарларды уақытша сақтауға қойған немесе кедендік рәсімдердің біреуімен орналастырған кезде тоқтатылады.</w:t>
      </w:r>
    </w:p>
    <w:bookmarkEnd w:id="2008"/>
    <w:bookmarkStart w:name="z2605" w:id="2009"/>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 осы баптың 4-тармағында көрсетілген мән-жайлар басталған кезде орындалуға жатады.</w:t>
      </w:r>
    </w:p>
    <w:bookmarkEnd w:id="2009"/>
    <w:bookmarkStart w:name="z2606" w:id="2010"/>
    <w:p>
      <w:pPr>
        <w:spacing w:after="0"/>
        <w:ind w:left="0"/>
        <w:jc w:val="both"/>
      </w:pPr>
      <w:r>
        <w:rPr>
          <w:rFonts w:ascii="Times New Roman"/>
          <w:b w:val="false"/>
          <w:i w:val="false"/>
          <w:color w:val="000000"/>
          <w:sz w:val="28"/>
        </w:rPr>
        <w:t>
      4. Мынадай мән-жайлар басталған кезде:</w:t>
      </w:r>
    </w:p>
    <w:bookmarkEnd w:id="2010"/>
    <w:bookmarkStart w:name="z2607" w:id="2011"/>
    <w:p>
      <w:pPr>
        <w:spacing w:after="0"/>
        <w:ind w:left="0"/>
        <w:jc w:val="both"/>
      </w:pPr>
      <w:r>
        <w:rPr>
          <w:rFonts w:ascii="Times New Roman"/>
          <w:b w:val="false"/>
          <w:i w:val="false"/>
          <w:color w:val="000000"/>
          <w:sz w:val="28"/>
        </w:rPr>
        <w:t>
      1) тауарларды келу орнына жеткізбеген кезде – тауарлардың Еуразиялық экономикалық одақтың кедендік шекарасын кесіп өткен күні, ал егер бұл күн белгіленбесе – тауарларды келу орнына жеткізбеу фактісі анықталған күн;</w:t>
      </w:r>
    </w:p>
    <w:bookmarkEnd w:id="2011"/>
    <w:bookmarkStart w:name="z2608" w:id="2012"/>
    <w:p>
      <w:pPr>
        <w:spacing w:after="0"/>
        <w:ind w:left="0"/>
        <w:jc w:val="both"/>
      </w:pPr>
      <w:r>
        <w:rPr>
          <w:rFonts w:ascii="Times New Roman"/>
          <w:b w:val="false"/>
          <w:i w:val="false"/>
          <w:color w:val="000000"/>
          <w:sz w:val="28"/>
        </w:rPr>
        <w:t>
      2)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тауарлар келу орнында жоғалған кезде – осындай жоғалу күні, ал егер бұл күн белгіленбесе – тауарлар Еуразиялық экономикалық одақтың кедендік шекарасын кесіп өткен күн;</w:t>
      </w:r>
    </w:p>
    <w:bookmarkEnd w:id="2012"/>
    <w:bookmarkStart w:name="z2609" w:id="2013"/>
    <w:p>
      <w:pPr>
        <w:spacing w:after="0"/>
        <w:ind w:left="0"/>
        <w:jc w:val="both"/>
      </w:pPr>
      <w:r>
        <w:rPr>
          <w:rFonts w:ascii="Times New Roman"/>
          <w:b w:val="false"/>
          <w:i w:val="false"/>
          <w:color w:val="000000"/>
          <w:sz w:val="28"/>
        </w:rPr>
        <w:t>
      3) кеден органы келу орнында уақытша сақтауға қоймай немесе тауарларды шығармай, тауарларды келу орнынан Еуразиялық экономикалық одақтың кедендік аумағының қалған бөлігіне әкету кезінде – осындай әкету күні, ал егер бұл күн белгіленбесе –тауарлар Еуразиялық экономикалық одақтың кедендік шекарасын кесіп өткен күн кедендік әкелу баждарын, салықтарды, арнайы, демпингке қарсы, өтемақы баждарын төлеу мерзімі болып саналады.</w:t>
      </w:r>
    </w:p>
    <w:bookmarkEnd w:id="2013"/>
    <w:bookmarkStart w:name="z2610" w:id="2014"/>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кедендік әкелу баждары, салықтар, арнайы, демпингке қарсы, өтемақы баждары, егер тауарлар кедендік әкелу баждарын, салықтарды төлеу жөніндегі тарифтік преференциялар мен жеңілдіктерді қолданбай ішкі тұтыну үшін шығару кедендік рәсімімен орналастырылғандай төленуге жатады. </w:t>
      </w:r>
    </w:p>
    <w:bookmarkEnd w:id="2014"/>
    <w:bookmarkStart w:name="z2611" w:id="2015"/>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w:t>
      </w:r>
    </w:p>
    <w:bookmarkEnd w:id="2015"/>
    <w:bookmarkStart w:name="z2612" w:id="2016"/>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w:t>
      </w:r>
    </w:p>
    <w:bookmarkEnd w:id="2016"/>
    <w:bookmarkStart w:name="z2613" w:id="2017"/>
    <w:p>
      <w:pPr>
        <w:spacing w:after="0"/>
        <w:ind w:left="0"/>
        <w:jc w:val="both"/>
      </w:pPr>
      <w:r>
        <w:rPr>
          <w:rFonts w:ascii="Times New Roman"/>
          <w:b w:val="false"/>
          <w:i w:val="false"/>
          <w:color w:val="000000"/>
          <w:sz w:val="28"/>
        </w:rPr>
        <w:t>
      Егер тауарлардың кедендік құнын айқындау үшін, сондай-ақ Қазақстан Республикасында төленуге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валюталар бағамы бойынша жүргізіледі.</w:t>
      </w:r>
    </w:p>
    <w:bookmarkEnd w:id="2017"/>
    <w:bookmarkStart w:name="z2614" w:id="2018"/>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2018"/>
    <w:bookmarkStart w:name="z2615" w:id="2019"/>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таңба саны оннан аз топтау деңгейінде айқындалған жағдайда:</w:t>
      </w:r>
    </w:p>
    <w:bookmarkEnd w:id="2019"/>
    <w:bookmarkStart w:name="z2616" w:id="2020"/>
    <w:p>
      <w:pPr>
        <w:spacing w:after="0"/>
        <w:ind w:left="0"/>
        <w:jc w:val="both"/>
      </w:pPr>
      <w:r>
        <w:rPr>
          <w:rFonts w:ascii="Times New Roman"/>
          <w:b w:val="false"/>
          <w:i w:val="false"/>
          <w:color w:val="000000"/>
          <w:sz w:val="28"/>
        </w:rPr>
        <w:t>
      кедендік әкелу баждарын есептеу үшін осындай топтауға кіретін тауарларға сәйкес келетін кедендік әкелу баждары мөлшерлемелерінің ең жоғарысы қолданылады;</w:t>
      </w:r>
    </w:p>
    <w:bookmarkEnd w:id="2020"/>
    <w:bookmarkStart w:name="z2617" w:id="2021"/>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соларға қатысты кедендік әкелу баждары мөлшерлемелерінің ең жоғарысы белгіленген, осындай топтауға кіретін тауарларға сәйкес келетін акциздер мөлшерлемелерінің ең жоғарысы қолданылады;</w:t>
      </w:r>
    </w:p>
    <w:bookmarkEnd w:id="2021"/>
    <w:bookmarkStart w:name="z2618" w:id="2022"/>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 ескеріле отырып, осындай топтауға кіретін тауарларға сәйкес келетін арнайы, демпингке қарсы, өтемақы баждары мөлшерлемелерінің ең жоғарысы қолданылады.</w:t>
      </w:r>
    </w:p>
    <w:bookmarkEnd w:id="2022"/>
    <w:bookmarkStart w:name="z2619" w:id="2023"/>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шыққан жері және (немесе) көрсетілген баждарды айқындау үшін қажетті өзге де мәліметтер негізге алына отырып есептеледі. Егер тауарлардың шыққан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кодының тауарларына не егер тауарлардың кодтары Сыртқы экономикалық қызметтің тауар номенклатурасына сәйкес таңба саны оннан аз топтау деңгейінде айқындалған болса, топтауға кіретін тауарларға қатысты белгіленген арнайы, демпингке қарсы, өтемақы баждары мөлшерлемелерінің ең жоғарысын негізге алына отырып есептеледі.</w:t>
      </w:r>
    </w:p>
    <w:bookmarkEnd w:id="2023"/>
    <w:bookmarkStart w:name="z2620" w:id="2024"/>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мәліметтерді негізге ала отырып есептеледі,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2024"/>
    <w:bookmarkStart w:name="z2621" w:id="2025"/>
    <w:p>
      <w:pPr>
        <w:spacing w:after="0"/>
        <w:ind w:left="0"/>
        <w:jc w:val="both"/>
      </w:pPr>
      <w:r>
        <w:rPr>
          <w:rFonts w:ascii="Times New Roman"/>
          <w:b w:val="false"/>
          <w:i w:val="false"/>
          <w:color w:val="000000"/>
          <w:sz w:val="28"/>
        </w:rPr>
        <w:t xml:space="preserve">
      6. Тауарлар шетелдік тауарларға қолданылатын кедендік рәсімдермен орналастырылған,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ұстаған,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(толық немесе ішінара) өндіріп алынған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(қайтаруға) жатады.</w:t>
      </w:r>
    </w:p>
    <w:bookmarkEnd w:id="2025"/>
    <w:bookmarkStart w:name="z2622" w:id="2026"/>
    <w:p>
      <w:pPr>
        <w:spacing w:after="0"/>
        <w:ind w:left="0"/>
        <w:jc w:val="left"/>
      </w:pPr>
      <w:r>
        <w:rPr>
          <w:rFonts w:ascii="Times New Roman"/>
          <w:b/>
          <w:i w:val="false"/>
          <w:color w:val="000000"/>
        </w:rPr>
        <w:t xml:space="preserve"> 16-тарау. ТАУАРЛАРДЫҢ ЕУРАЗИЯЛЫҚ ЭКОНОМИКАЛЫҚ ОДАҚТЫҢ КЕДЕНДІК АУМАҒЫНАН КЕТУІ ЖӘНЕ ОСЫНДАЙ КЕТУГЕ БАЙЛАНЫСТЫ КЕДЕНДІК ОПЕРАЦИЯЛАР</w:t>
      </w:r>
    </w:p>
    <w:bookmarkEnd w:id="2026"/>
    <w:p>
      <w:pPr>
        <w:spacing w:after="0"/>
        <w:ind w:left="0"/>
        <w:jc w:val="both"/>
      </w:pPr>
      <w:r>
        <w:rPr>
          <w:rFonts w:ascii="Times New Roman"/>
          <w:b/>
          <w:i w:val="false"/>
          <w:color w:val="000000"/>
          <w:sz w:val="28"/>
        </w:rPr>
        <w:t xml:space="preserve">158-бап. Тауарлардың Еуразиялық экономикалық одақтың кедендік аумағынан кетуіне байланысты кедендік операциялар және оларды жасау тәртібі </w:t>
      </w:r>
    </w:p>
    <w:bookmarkStart w:name="z2623" w:id="2027"/>
    <w:p>
      <w:pPr>
        <w:spacing w:after="0"/>
        <w:ind w:left="0"/>
        <w:jc w:val="both"/>
      </w:pPr>
      <w:r>
        <w:rPr>
          <w:rFonts w:ascii="Times New Roman"/>
          <w:b w:val="false"/>
          <w:i w:val="false"/>
          <w:color w:val="000000"/>
          <w:sz w:val="28"/>
        </w:rPr>
        <w:t xml:space="preserve">
      1. Тауарлардың Еуразиялық экономикалық одақтың кедендік аумағынан кетуі үшін тасымалдаушы кеден органына, егер осы Кодексте өзгеше белгіленбесе, тауарларды тасымалдау (тасу) жүзеге асырылатын көліктің түріне қарай осы Кодекстің </w:t>
      </w:r>
      <w:r>
        <w:rPr>
          <w:rFonts w:ascii="Times New Roman"/>
          <w:b w:val="false"/>
          <w:i w:val="false"/>
          <w:color w:val="000000"/>
          <w:sz w:val="28"/>
        </w:rPr>
        <w:t>155-бабының</w:t>
      </w:r>
      <w:r>
        <w:rPr>
          <w:rFonts w:ascii="Times New Roman"/>
          <w:b w:val="false"/>
          <w:i w:val="false"/>
          <w:color w:val="000000"/>
          <w:sz w:val="28"/>
        </w:rPr>
        <w:t xml:space="preserve"> 1-тармағында көзделген құжаттар мен мәліметтерді ұсынуға міндетті. </w:t>
      </w:r>
    </w:p>
    <w:bookmarkEnd w:id="2027"/>
    <w:bookmarkStart w:name="z2624" w:id="2028"/>
    <w:p>
      <w:pPr>
        <w:spacing w:after="0"/>
        <w:ind w:left="0"/>
        <w:jc w:val="both"/>
      </w:pPr>
      <w:r>
        <w:rPr>
          <w:rFonts w:ascii="Times New Roman"/>
          <w:b w:val="false"/>
          <w:i w:val="false"/>
          <w:color w:val="000000"/>
          <w:sz w:val="28"/>
        </w:rPr>
        <w:t>
      2. Тауарлардың Еуразиялық экономикалық одақтың кедендік аумағынан кетуі үшін тауарларды тасымалдау (тасу) жүзеге асырылатын көліктің түріне қарамастан, тасымалдаушы не осы баптың 8-тармағына сәйкес өзге тұлға:</w:t>
      </w:r>
    </w:p>
    <w:bookmarkEnd w:id="2028"/>
    <w:bookmarkStart w:name="z2625" w:id="2029"/>
    <w:p>
      <w:pPr>
        <w:spacing w:after="0"/>
        <w:ind w:left="0"/>
        <w:jc w:val="both"/>
      </w:pPr>
      <w:r>
        <w:rPr>
          <w:rFonts w:ascii="Times New Roman"/>
          <w:b w:val="false"/>
          <w:i w:val="false"/>
          <w:color w:val="000000"/>
          <w:sz w:val="28"/>
        </w:rPr>
        <w:t xml:space="preserve">
      1) тауарларға арналған декларацияны немесе оның көшірмесін, осы баптың 3-тармағында көрсетілген тауарларға қатысты транзиттік декларацияны не тауарларға арналған осындай декларация немесе транзиттік декларация егер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ұсынылмайтын болса, тауарларға арналған декларация немесе транзиттік декларация туралы мәліметтерді не тауарларды Еуразиялық экономикалық одақтың кедендік аумағынан әкетуге жол беретін өзге де құжатты;</w:t>
      </w:r>
    </w:p>
    <w:bookmarkEnd w:id="2029"/>
    <w:bookmarkStart w:name="z2626" w:id="203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сақталуын растайтын құжаттарды және (немесе) мәліметтерді ұсынады.</w:t>
      </w:r>
    </w:p>
    <w:bookmarkEnd w:id="2030"/>
    <w:bookmarkStart w:name="z2627" w:id="2031"/>
    <w:p>
      <w:pPr>
        <w:spacing w:after="0"/>
        <w:ind w:left="0"/>
        <w:jc w:val="both"/>
      </w:pPr>
      <w:r>
        <w:rPr>
          <w:rFonts w:ascii="Times New Roman"/>
          <w:b w:val="false"/>
          <w:i w:val="false"/>
          <w:color w:val="000000"/>
          <w:sz w:val="28"/>
        </w:rPr>
        <w:t>
      3. Еуразиялық экономикалық одақтың кедендік аумағынан кету үшін транзиттік декларация:</w:t>
      </w:r>
    </w:p>
    <w:bookmarkEnd w:id="2031"/>
    <w:bookmarkStart w:name="z2628" w:id="2032"/>
    <w:p>
      <w:pPr>
        <w:spacing w:after="0"/>
        <w:ind w:left="0"/>
        <w:jc w:val="both"/>
      </w:pPr>
      <w:r>
        <w:rPr>
          <w:rFonts w:ascii="Times New Roman"/>
          <w:b w:val="false"/>
          <w:i w:val="false"/>
          <w:color w:val="000000"/>
          <w:sz w:val="28"/>
        </w:rPr>
        <w:t>
      1) кедендік транзит кедендік рәсіміне сәйкес Еуразиялық экономикалық одақтың кедендік аумағы арқылы келу орнында орналасқан жөнелтуші кеден органынан кету орнында орналасқан межелі кеден органына дейін тасымалданған;</w:t>
      </w:r>
    </w:p>
    <w:bookmarkEnd w:id="2032"/>
    <w:bookmarkStart w:name="z2629" w:id="203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225-бабының</w:t>
      </w:r>
      <w:r>
        <w:rPr>
          <w:rFonts w:ascii="Times New Roman"/>
          <w:b w:val="false"/>
          <w:i w:val="false"/>
          <w:color w:val="000000"/>
          <w:sz w:val="28"/>
        </w:rPr>
        <w:t xml:space="preserve"> 7-тармағына сәйкес тауарларды жеткізу орындарының өзгеруіне байланысты кету орнында орналасқан кеден органына жеткізілген;</w:t>
      </w:r>
    </w:p>
    <w:bookmarkEnd w:id="2033"/>
    <w:bookmarkStart w:name="z2630" w:id="203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45-тарауына</w:t>
      </w:r>
      <w:r>
        <w:rPr>
          <w:rFonts w:ascii="Times New Roman"/>
          <w:b w:val="false"/>
          <w:i w:val="false"/>
          <w:color w:val="000000"/>
          <w:sz w:val="28"/>
        </w:rPr>
        <w:t xml:space="preserve"> сәйкес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аумақтары арқылы және (немесе) теңізбен тасымалдау (тасу) үшін кедендік транзит кедендік рәсімімен орналастырылған тауарларға қатысты ұсынылады.</w:t>
      </w:r>
    </w:p>
    <w:bookmarkEnd w:id="2034"/>
    <w:bookmarkStart w:name="z2631" w:id="2035"/>
    <w:p>
      <w:pPr>
        <w:spacing w:after="0"/>
        <w:ind w:left="0"/>
        <w:jc w:val="both"/>
      </w:pPr>
      <w:r>
        <w:rPr>
          <w:rFonts w:ascii="Times New Roman"/>
          <w:b w:val="false"/>
          <w:i w:val="false"/>
          <w:color w:val="000000"/>
          <w:sz w:val="28"/>
        </w:rPr>
        <w:t>
      4. Осы баптың 2-тармағының 1) тармақшасында көрсетілген құжаттар немесе мәліметтер шетелдік тауарлардың Еуразиялық экономикалық одақтың кедендік аумағынан кетуі үшін:</w:t>
      </w:r>
    </w:p>
    <w:bookmarkEnd w:id="2035"/>
    <w:bookmarkStart w:name="z2632" w:id="2036"/>
    <w:p>
      <w:pPr>
        <w:spacing w:after="0"/>
        <w:ind w:left="0"/>
        <w:jc w:val="both"/>
      </w:pPr>
      <w:r>
        <w:rPr>
          <w:rFonts w:ascii="Times New Roman"/>
          <w:b w:val="false"/>
          <w:i w:val="false"/>
          <w:color w:val="000000"/>
          <w:sz w:val="28"/>
        </w:rPr>
        <w:t>
      1) бұл шетелдік тауарлар Еуразиялық экономикалық одақтың кедендік аумағына келгеннен кейін тауарлардың Еуразиялық экономикалық одақтың кедендік шекарасы арқылы орнын ауыстыру жерлерінен кетпеген;</w:t>
      </w:r>
    </w:p>
    <w:bookmarkEnd w:id="2036"/>
    <w:bookmarkStart w:name="z2633" w:id="2037"/>
    <w:p>
      <w:pPr>
        <w:spacing w:after="0"/>
        <w:ind w:left="0"/>
        <w:jc w:val="both"/>
      </w:pPr>
      <w:r>
        <w:rPr>
          <w:rFonts w:ascii="Times New Roman"/>
          <w:b w:val="false"/>
          <w:i w:val="false"/>
          <w:color w:val="000000"/>
          <w:sz w:val="28"/>
        </w:rPr>
        <w:t xml:space="preserve">
      2) бұл шетелдік тауарлар әуе кемесінде тұрған және осы Кодекстің </w:t>
      </w:r>
      <w:r>
        <w:rPr>
          <w:rFonts w:ascii="Times New Roman"/>
          <w:b w:val="false"/>
          <w:i w:val="false"/>
          <w:color w:val="000000"/>
          <w:sz w:val="28"/>
        </w:rPr>
        <w:t>222-бабы</w:t>
      </w:r>
      <w:r>
        <w:rPr>
          <w:rFonts w:ascii="Times New Roman"/>
          <w:b w:val="false"/>
          <w:i w:val="false"/>
          <w:color w:val="000000"/>
          <w:sz w:val="28"/>
        </w:rPr>
        <w:t xml:space="preserve"> 6-тармағының 1) тармақшасына сәйкес кедендік транзит кедендік рәсімімен орналастырылмаған жағдайларда ұсынылмайды.</w:t>
      </w:r>
    </w:p>
    <w:bookmarkEnd w:id="2037"/>
    <w:bookmarkStart w:name="z2634" w:id="2038"/>
    <w:p>
      <w:pPr>
        <w:spacing w:after="0"/>
        <w:ind w:left="0"/>
        <w:jc w:val="both"/>
      </w:pPr>
      <w:r>
        <w:rPr>
          <w:rFonts w:ascii="Times New Roman"/>
          <w:b w:val="false"/>
          <w:i w:val="false"/>
          <w:color w:val="000000"/>
          <w:sz w:val="28"/>
        </w:rPr>
        <w:t xml:space="preserve">
      5. Егер осы баптың 1 және 2-тармақтарына сәйкес ұсынылуға жататын мәліметтер тасымалдаушы ұсынған құжаттарда болмайтын не егер тауарларға арналған декларация, транзиттік декларация және (немесе) тыйым салулар мен шектеулердің сақталуын растайтын құжаттар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ұсынылмайтын жағдайда, тасымалдаушы жетіспейтін мәліметтерді қамтитын өзге құжаттарды ұсынуға не еркін нысанда өтініш беру арқылы жетіспейтін мәліметтерді және (немесе) ұсынылмайтын құжаттар туралы мәліметтерді мәлімдеуге құқылы.</w:t>
      </w:r>
    </w:p>
    <w:bookmarkEnd w:id="2038"/>
    <w:bookmarkStart w:name="z2635" w:id="2039"/>
    <w:p>
      <w:pPr>
        <w:spacing w:after="0"/>
        <w:ind w:left="0"/>
        <w:jc w:val="both"/>
      </w:pPr>
      <w:r>
        <w:rPr>
          <w:rFonts w:ascii="Times New Roman"/>
          <w:b w:val="false"/>
          <w:i w:val="false"/>
          <w:color w:val="000000"/>
          <w:sz w:val="28"/>
        </w:rPr>
        <w:t xml:space="preserve">
      6. Халықаралық пошта жөнелтілімдері Еуразиялық экономикалық одақтың кедендік аумағынан кеткен кезде тасымалдаушы осындай пошта жөнелтілімдеріне қатысты оларды тасымалдаған кезде халықаралық пошта жөнелтілімдерімен ілесіп жүретін, Дүниежүзілік пошта одағының актілерінде айқындалған құжаттарды және осы Кодекстің </w:t>
      </w:r>
      <w:r>
        <w:rPr>
          <w:rFonts w:ascii="Times New Roman"/>
          <w:b w:val="false"/>
          <w:i w:val="false"/>
          <w:color w:val="000000"/>
          <w:sz w:val="28"/>
        </w:rPr>
        <w:t>369-бабының</w:t>
      </w:r>
      <w:r>
        <w:rPr>
          <w:rFonts w:ascii="Times New Roman"/>
          <w:b w:val="false"/>
          <w:i w:val="false"/>
          <w:color w:val="000000"/>
          <w:sz w:val="28"/>
        </w:rPr>
        <w:t xml:space="preserve"> 1 және 2-тармақтарына сәйкес мәліметтерді ұсынады.</w:t>
      </w:r>
    </w:p>
    <w:bookmarkEnd w:id="2039"/>
    <w:bookmarkStart w:name="z2636" w:id="2040"/>
    <w:p>
      <w:pPr>
        <w:spacing w:after="0"/>
        <w:ind w:left="0"/>
        <w:jc w:val="both"/>
      </w:pPr>
      <w:r>
        <w:rPr>
          <w:rFonts w:ascii="Times New Roman"/>
          <w:b w:val="false"/>
          <w:i w:val="false"/>
          <w:color w:val="000000"/>
          <w:sz w:val="28"/>
        </w:rPr>
        <w:t>
      7. Тасымалдаушының атынан осы баптың 1 және 2-тармақтарында көрсетілген құжаттар мен мәліметтерді кеден өкілі не тасымалдаушының тапсырмасы бойынша әрекет ететін өзге тұлғалар ұсынуы мүмкін.</w:t>
      </w:r>
    </w:p>
    <w:bookmarkEnd w:id="2040"/>
    <w:bookmarkStart w:name="z2637" w:id="2041"/>
    <w:p>
      <w:pPr>
        <w:spacing w:after="0"/>
        <w:ind w:left="0"/>
        <w:jc w:val="both"/>
      </w:pPr>
      <w:r>
        <w:rPr>
          <w:rFonts w:ascii="Times New Roman"/>
          <w:b w:val="false"/>
          <w:i w:val="false"/>
          <w:color w:val="000000"/>
          <w:sz w:val="28"/>
        </w:rPr>
        <w:t>
      8. Тауарларды су көлігімен тасымалдаған кезде осы баптың 2-тармағында көрсетілген құжаттар мен мәліметтерді декларант немесе экспедитор ұсынуы мүмкін.</w:t>
      </w:r>
    </w:p>
    <w:bookmarkEnd w:id="2041"/>
    <w:bookmarkStart w:name="z2638" w:id="2042"/>
    <w:p>
      <w:pPr>
        <w:spacing w:after="0"/>
        <w:ind w:left="0"/>
        <w:jc w:val="both"/>
      </w:pPr>
      <w:r>
        <w:rPr>
          <w:rFonts w:ascii="Times New Roman"/>
          <w:b w:val="false"/>
          <w:i w:val="false"/>
          <w:color w:val="000000"/>
          <w:sz w:val="28"/>
        </w:rPr>
        <w:t>
      9. Тауарлардың Еуразиялық экономикалық одақтың кедендік аумағынан кетуіне кеден органының рұқсатымен жол беріледі.</w:t>
      </w:r>
    </w:p>
    <w:bookmarkEnd w:id="2042"/>
    <w:bookmarkStart w:name="z2639" w:id="2043"/>
    <w:p>
      <w:pPr>
        <w:spacing w:after="0"/>
        <w:ind w:left="0"/>
        <w:jc w:val="both"/>
      </w:pPr>
      <w:r>
        <w:rPr>
          <w:rFonts w:ascii="Times New Roman"/>
          <w:b w:val="false"/>
          <w:i w:val="false"/>
          <w:color w:val="000000"/>
          <w:sz w:val="28"/>
        </w:rPr>
        <w:t>
      Жеке пайдалануға арналған тауарларды қоспағанда, тауарлардың Еуразиялық экономикалық одақтың кедендік аумағынан кетуіне кеден органының рұқсаты кеден органының ақпараттық жүйесін пайдалана отырып және кедендік декларацияда не оның көшірмесінде не тауарларды Еуразиялық экономикалық одақтың кедендік аумағынан әкетуге жол беретін өзге құжатта және көліктік (тасымалдау) құжаттарда кеден органының тиісті белгілерін қою арқылы ресімделеді.</w:t>
      </w:r>
    </w:p>
    <w:bookmarkEnd w:id="2043"/>
    <w:bookmarkStart w:name="z2640" w:id="2044"/>
    <w:p>
      <w:pPr>
        <w:spacing w:after="0"/>
        <w:ind w:left="0"/>
        <w:jc w:val="both"/>
      </w:pPr>
      <w:r>
        <w:rPr>
          <w:rFonts w:ascii="Times New Roman"/>
          <w:b w:val="false"/>
          <w:i w:val="false"/>
          <w:color w:val="000000"/>
          <w:sz w:val="28"/>
        </w:rPr>
        <w:t xml:space="preserve">
      Егер тауарлардың Еуразиялық экономикалық одақтың кедендік аумағынан кетуі үшін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кедендік декларация ұсынылмайтын болса, кеден органының тауарлардың Еуразиялық экономикалық одақтың кедендік аумағынан кетуіне рұқсаты кеден органының ақпараттық жүйесін пайдалана отырып және көліктік (тасымалдау) құжаттарда кеден органының тиісті белгілерін қою арқылы ресімделеді.</w:t>
      </w:r>
    </w:p>
    <w:bookmarkEnd w:id="2044"/>
    <w:bookmarkStart w:name="z2641" w:id="2045"/>
    <w:p>
      <w:pPr>
        <w:spacing w:after="0"/>
        <w:ind w:left="0"/>
        <w:jc w:val="both"/>
      </w:pPr>
      <w:r>
        <w:rPr>
          <w:rFonts w:ascii="Times New Roman"/>
          <w:b w:val="false"/>
          <w:i w:val="false"/>
          <w:color w:val="000000"/>
          <w:sz w:val="28"/>
        </w:rPr>
        <w:t>
      Кеден органының ақпараттық жүйесі мен тасымалдаушының ақпараттық жүйесінің өзара іс-қимылы болған жағдайда, көліктік (тасымалдау) құжаттар электрондық түрде берілген кезде кеден органының тауарлардың Еуразиялық экономикалық одақтың кедендік аумағынан кетуіне рұқсатын ресімдеу тасымалдаушыға осындай рұқсат туралы электрондық нысанда хабарлама жіберу арқылы жүзеге асырылады.</w:t>
      </w:r>
    </w:p>
    <w:bookmarkEnd w:id="2045"/>
    <w:bookmarkStart w:name="z2642" w:id="2046"/>
    <w:p>
      <w:pPr>
        <w:spacing w:after="0"/>
        <w:ind w:left="0"/>
        <w:jc w:val="both"/>
      </w:pPr>
      <w:r>
        <w:rPr>
          <w:rFonts w:ascii="Times New Roman"/>
          <w:b w:val="false"/>
          <w:i w:val="false"/>
          <w:color w:val="000000"/>
          <w:sz w:val="28"/>
        </w:rPr>
        <w:t>
      Иесімен бірге жөнелтілетін багажда өткізілетін жеке пайдалануға арналған тауарлардың Еуразиялық экономикалық одақтың кедендік аумағынан кетуіне кеден органының рұқсаты осындай тауарларды шығару болып табылады.</w:t>
      </w:r>
    </w:p>
    <w:bookmarkEnd w:id="2046"/>
    <w:bookmarkStart w:name="z2643" w:id="2047"/>
    <w:p>
      <w:pPr>
        <w:spacing w:after="0"/>
        <w:ind w:left="0"/>
        <w:jc w:val="both"/>
      </w:pPr>
      <w:r>
        <w:rPr>
          <w:rFonts w:ascii="Times New Roman"/>
          <w:b w:val="false"/>
          <w:i w:val="false"/>
          <w:color w:val="000000"/>
          <w:sz w:val="28"/>
        </w:rPr>
        <w:t>
      10. Кеден органының иесімен бірге жөнелтілетін багажда өткізілетін жеке пайдалануға арналған тауарларды қоспағанда, тауарлардың Еуразиялық экономикалық одақтың кедендік аумағынан кетуіне рұқсаты туралы мәліметтер кеден органдарының ақпараттық жүйелеріне енгізіледі.</w:t>
      </w:r>
    </w:p>
    <w:bookmarkEnd w:id="2047"/>
    <w:bookmarkStart w:name="z2644" w:id="2048"/>
    <w:p>
      <w:pPr>
        <w:spacing w:after="0"/>
        <w:ind w:left="0"/>
        <w:jc w:val="both"/>
      </w:pPr>
      <w:r>
        <w:rPr>
          <w:rFonts w:ascii="Times New Roman"/>
          <w:b w:val="false"/>
          <w:i w:val="false"/>
          <w:color w:val="000000"/>
          <w:sz w:val="28"/>
        </w:rPr>
        <w:t>
      11. Тауарларды тасымалдау (тасу) жүзеге асырылатын көліктің түріне қарай Комиссия белгілі бір кезең ішінде дәл сол бір халықаралық тасымалдау көлік құралымен Еуразиялық экономикалық одақтың кедендік шекарасы арқылы тұрақты өткізілген кезде тауарлардың Еуразиялық экономикалық одақтың кедендік аумағынан кетуі үшін тасымалдаушының құжаттар мен мәліметтерді ұсыну ерекшеліктерін айқындауға құқылы.</w:t>
      </w:r>
    </w:p>
    <w:bookmarkEnd w:id="2048"/>
    <w:bookmarkStart w:name="z2645" w:id="2049"/>
    <w:p>
      <w:pPr>
        <w:spacing w:after="0"/>
        <w:ind w:left="0"/>
        <w:jc w:val="both"/>
      </w:pPr>
      <w:r>
        <w:rPr>
          <w:rFonts w:ascii="Times New Roman"/>
          <w:b w:val="false"/>
          <w:i w:val="false"/>
          <w:color w:val="000000"/>
          <w:sz w:val="28"/>
        </w:rPr>
        <w:t>
      12. Осы баптың 9-тармағын қоспағанда, осы тараудың ережелері жеке тұлғалар Еуразиялық экономикалық одақтың кедендік аумағынан әкететін жеке пайдалануға арналған тауарларға қатысты қолданылмайды.</w:t>
      </w:r>
    </w:p>
    <w:bookmarkEnd w:id="2049"/>
    <w:bookmarkStart w:name="z2646" w:id="2050"/>
    <w:p>
      <w:pPr>
        <w:spacing w:after="0"/>
        <w:ind w:left="0"/>
        <w:jc w:val="both"/>
      </w:pPr>
      <w:r>
        <w:rPr>
          <w:rFonts w:ascii="Times New Roman"/>
          <w:b w:val="false"/>
          <w:i w:val="false"/>
          <w:color w:val="000000"/>
          <w:sz w:val="28"/>
        </w:rPr>
        <w:t xml:space="preserve">
      Жеке тұлғалар Еуразиялық экономикалық одақтың кедендік аумағынан әкететін жеке пайдалануға арналған тауарлардың Еуразиялық экономикалық одақтың кедендік аумағынан кетуі үшін осындай тауарларға қатысты кедендік операциялар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жасалады.</w:t>
      </w:r>
    </w:p>
    <w:bookmarkEnd w:id="2050"/>
    <w:bookmarkStart w:name="z2647" w:id="2051"/>
    <w:p>
      <w:pPr>
        <w:spacing w:after="0"/>
        <w:ind w:left="0"/>
        <w:jc w:val="both"/>
      </w:pPr>
      <w:r>
        <w:rPr>
          <w:rFonts w:ascii="Times New Roman"/>
          <w:b w:val="false"/>
          <w:i w:val="false"/>
          <w:color w:val="000000"/>
          <w:sz w:val="28"/>
        </w:rPr>
        <w:t>
      13. Осы тараудың ережелері:</w:t>
      </w:r>
    </w:p>
    <w:bookmarkEnd w:id="2051"/>
    <w:bookmarkStart w:name="z2648" w:id="2052"/>
    <w:p>
      <w:pPr>
        <w:spacing w:after="0"/>
        <w:ind w:left="0"/>
        <w:jc w:val="both"/>
      </w:pPr>
      <w:r>
        <w:rPr>
          <w:rFonts w:ascii="Times New Roman"/>
          <w:b w:val="false"/>
          <w:i w:val="false"/>
          <w:color w:val="000000"/>
          <w:sz w:val="28"/>
        </w:rPr>
        <w:t>
      1) Еуразиялық экономикалық одақтың кедендік аумағында орналасқан портқа кірмей немесе әуежайға қонбай, Еуразиялық экономикалық одақтың кедендік аумағын кесіп өтетін су және әуе кемелерімен тасымалданатын тауарларға;</w:t>
      </w:r>
    </w:p>
    <w:bookmarkEnd w:id="2052"/>
    <w:bookmarkStart w:name="z2649" w:id="2053"/>
    <w:p>
      <w:pPr>
        <w:spacing w:after="0"/>
        <w:ind w:left="0"/>
        <w:jc w:val="both"/>
      </w:pPr>
      <w:r>
        <w:rPr>
          <w:rFonts w:ascii="Times New Roman"/>
          <w:b w:val="false"/>
          <w:i w:val="false"/>
          <w:color w:val="000000"/>
          <w:sz w:val="28"/>
        </w:rPr>
        <w:t xml:space="preserve">
      2) Еуразиялық экономикалық одақтың тауарларына және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1) тармақшасында көзделген жағдайларда, Еуразиялық экономикалық одақтың кедендік аумағының бір бөлігінен Еуразиялық экономикалық одақтың кедендік аумағының екінші бөлігіне Еуразиялық экономикалық одақтың мүшелері болып табылмайтын мемлекеттердің аумақтары арқылы су және әуе кемелерімен тасымалданатын шетелдік тауарларға;</w:t>
      </w:r>
    </w:p>
    <w:bookmarkEnd w:id="2053"/>
    <w:bookmarkStart w:name="z2650" w:id="2054"/>
    <w:p>
      <w:pPr>
        <w:spacing w:after="0"/>
        <w:ind w:left="0"/>
        <w:jc w:val="both"/>
      </w:pPr>
      <w:r>
        <w:rPr>
          <w:rFonts w:ascii="Times New Roman"/>
          <w:b w:val="false"/>
          <w:i w:val="false"/>
          <w:color w:val="000000"/>
          <w:sz w:val="28"/>
        </w:rPr>
        <w:t>
      3) құбыржол көлігімен немесе электр беру желілері арқылы өткізілетін тауарларға қатысты қолданылмайды.</w:t>
      </w:r>
    </w:p>
    <w:bookmarkEnd w:id="2054"/>
    <w:p>
      <w:pPr>
        <w:spacing w:after="0"/>
        <w:ind w:left="0"/>
        <w:jc w:val="both"/>
      </w:pPr>
      <w:r>
        <w:rPr>
          <w:rFonts w:ascii="Times New Roman"/>
          <w:b/>
          <w:i w:val="false"/>
          <w:color w:val="000000"/>
          <w:sz w:val="28"/>
        </w:rPr>
        <w:t xml:space="preserve">159-бап. Тауарлардың Еуразиялық экономикалық одақтың кедендік аумағынан іс жүзінде әкетілуін растау </w:t>
      </w:r>
    </w:p>
    <w:bookmarkStart w:name="z2651" w:id="2055"/>
    <w:p>
      <w:pPr>
        <w:spacing w:after="0"/>
        <w:ind w:left="0"/>
        <w:jc w:val="both"/>
      </w:pPr>
      <w:r>
        <w:rPr>
          <w:rFonts w:ascii="Times New Roman"/>
          <w:b w:val="false"/>
          <w:i w:val="false"/>
          <w:color w:val="000000"/>
          <w:sz w:val="28"/>
        </w:rPr>
        <w:t>
      Кеден органдарының тауарлардың Еуразиялық экономикалық одақтың кедендік аумағынан іс жүзінде әкетілуін растау тәртібін Комиссия айқындайды.</w:t>
      </w:r>
    </w:p>
    <w:bookmarkEnd w:id="2055"/>
    <w:p>
      <w:pPr>
        <w:spacing w:after="0"/>
        <w:ind w:left="0"/>
        <w:jc w:val="both"/>
      </w:pPr>
      <w:r>
        <w:rPr>
          <w:rFonts w:ascii="Times New Roman"/>
          <w:b/>
          <w:i w:val="false"/>
          <w:color w:val="000000"/>
          <w:sz w:val="28"/>
        </w:rPr>
        <w:t xml:space="preserve">160-бап. Тауарлар Еуразиялық экономикалық одақтың кедендік аумағынан кеткен кезде оларға қойылатын талаптар </w:t>
      </w:r>
    </w:p>
    <w:bookmarkStart w:name="z2652" w:id="2056"/>
    <w:p>
      <w:pPr>
        <w:spacing w:after="0"/>
        <w:ind w:left="0"/>
        <w:jc w:val="both"/>
      </w:pPr>
      <w:r>
        <w:rPr>
          <w:rFonts w:ascii="Times New Roman"/>
          <w:b w:val="false"/>
          <w:i w:val="false"/>
          <w:color w:val="000000"/>
          <w:sz w:val="28"/>
        </w:rPr>
        <w:t xml:space="preserve">
      1. Осы тармақтың екінші бөлігінде көзделген жағдайларды қоспағанда, егер бұл тауарлар Еуразиялық экономикалық одақтың кедендік шекарасы арқылы тауарлардың орын ауыстыру жерлерінен кетпеген болса, шетелдік тауарлар белгілі бір кедендік рәсіммен орналастырылған кездегідей не Еуразиялық экономикалық одақтың кедендік аумағына келген кездегідей санда және жай-күйде Еуразиялық экономикалық одақтың кедендік аумағынан іс жүзінде әкетілуге тиіс. </w:t>
      </w:r>
    </w:p>
    <w:bookmarkEnd w:id="2056"/>
    <w:bookmarkStart w:name="z2653" w:id="2057"/>
    <w:p>
      <w:pPr>
        <w:spacing w:after="0"/>
        <w:ind w:left="0"/>
        <w:jc w:val="both"/>
      </w:pPr>
      <w:r>
        <w:rPr>
          <w:rFonts w:ascii="Times New Roman"/>
          <w:b w:val="false"/>
          <w:i w:val="false"/>
          <w:color w:val="000000"/>
          <w:sz w:val="28"/>
        </w:rPr>
        <w:t>
      Табиғи тозу немесе кему не қалыпты тасымалдау (тасу) және (немесе) сақтау жағдайлары кезінде тауарлардың табиғи қасиеттерінің өзгеруі немесе көлік құралында төгілмейтін қалдықтардың болуы салдарынан олардың санының өзгеруі салдарынан осындай шетелдік тауарлардың санын және (немесе) жай-күйін өзгертуге жол беріледі.</w:t>
      </w:r>
    </w:p>
    <w:bookmarkEnd w:id="2057"/>
    <w:bookmarkStart w:name="z2654" w:id="2058"/>
    <w:p>
      <w:pPr>
        <w:spacing w:after="0"/>
        <w:ind w:left="0"/>
        <w:jc w:val="both"/>
      </w:pPr>
      <w:r>
        <w:rPr>
          <w:rFonts w:ascii="Times New Roman"/>
          <w:b w:val="false"/>
          <w:i w:val="false"/>
          <w:color w:val="000000"/>
          <w:sz w:val="28"/>
        </w:rPr>
        <w:t>
      2. Еуразиялық экономикалық одақтың тауарлары, осы баптың 3 және 5-тармақтарында көзделген жағдайларды қоспағанда, белгілі бір кедендік рәсіммен орналастырылған кездегідей санда және жай-күйде Еуразиялық экономикалық одақтың кедендік аумағынан іс жүзінде әкетілуге тиіс.</w:t>
      </w:r>
    </w:p>
    <w:bookmarkEnd w:id="2058"/>
    <w:bookmarkStart w:name="z2655" w:id="2059"/>
    <w:p>
      <w:pPr>
        <w:spacing w:after="0"/>
        <w:ind w:left="0"/>
        <w:jc w:val="both"/>
      </w:pPr>
      <w:r>
        <w:rPr>
          <w:rFonts w:ascii="Times New Roman"/>
          <w:b w:val="false"/>
          <w:i w:val="false"/>
          <w:color w:val="000000"/>
          <w:sz w:val="28"/>
        </w:rPr>
        <w:t>
      3. Мына жағдайларда:</w:t>
      </w:r>
    </w:p>
    <w:bookmarkEnd w:id="2059"/>
    <w:bookmarkStart w:name="z2656" w:id="2060"/>
    <w:p>
      <w:pPr>
        <w:spacing w:after="0"/>
        <w:ind w:left="0"/>
        <w:jc w:val="both"/>
      </w:pPr>
      <w:r>
        <w:rPr>
          <w:rFonts w:ascii="Times New Roman"/>
          <w:b w:val="false"/>
          <w:i w:val="false"/>
          <w:color w:val="000000"/>
          <w:sz w:val="28"/>
        </w:rPr>
        <w:t>
      1) табиғи тозу немесе кему не қалыпты тасымалдау (тасу) және (немесе) сақтау жағдайлары кезінде тауарлардың табиғи қасиеттерінің өзгеруі немесе көлік құралында төгілмейтін қалдықтардың болуы салдарынан олардың санының өзгеруі салдарынан;</w:t>
      </w:r>
    </w:p>
    <w:bookmarkEnd w:id="2060"/>
    <w:bookmarkStart w:name="z2657" w:id="2061"/>
    <w:p>
      <w:pPr>
        <w:spacing w:after="0"/>
        <w:ind w:left="0"/>
        <w:jc w:val="both"/>
      </w:pPr>
      <w:r>
        <w:rPr>
          <w:rFonts w:ascii="Times New Roman"/>
          <w:b w:val="false"/>
          <w:i w:val="false"/>
          <w:color w:val="000000"/>
          <w:sz w:val="28"/>
        </w:rPr>
        <w:t>
      2) үйінді ретінде, үю, құю арқылы тасымалданатын, Еуразиялық экономикалық одақтың кедендік аумағынан су кемелерімен әкетілетін Еуразиялық экономикалық одақтың осындай тауарларын су кемесінің жүкжайына (бөлекжайына, ыдысына) тиеу кезінде араластыру нәтижесінде орын алған Еуразиялық экономикалық одақ тауарларының санын және (немесе) жай-күйін өзгертуге жол беріледі.</w:t>
      </w:r>
    </w:p>
    <w:bookmarkEnd w:id="2061"/>
    <w:bookmarkStart w:name="z2658" w:id="2062"/>
    <w:p>
      <w:pPr>
        <w:spacing w:after="0"/>
        <w:ind w:left="0"/>
        <w:jc w:val="both"/>
      </w:pPr>
      <w:r>
        <w:rPr>
          <w:rFonts w:ascii="Times New Roman"/>
          <w:b w:val="false"/>
          <w:i w:val="false"/>
          <w:color w:val="000000"/>
          <w:sz w:val="28"/>
        </w:rPr>
        <w:t>
      4. Үйінді ретінде, үю, құю арқылы тасымалданатын, Еуразиялық экономикалық одақтың кедендік аумағынан су кемелерімен әкетілетін және соларға қатысты Еуразиялық экономикалық одақтың кедендік аумағынан кеткен кезде осындай тауарларды су кемесінің жүкжайына (бөлекжайына, ыдысына) тиеу кезінде араласу нәтижесінде орын алған олардың санын және (немесе) жай-күйін өзгертуге жол берілетін Еуразиялық экономикалық одақ тауарларының тізбесін Комиссия айқындайды.</w:t>
      </w:r>
    </w:p>
    <w:bookmarkEnd w:id="2062"/>
    <w:bookmarkStart w:name="z2659" w:id="2063"/>
    <w:p>
      <w:pPr>
        <w:spacing w:after="0"/>
        <w:ind w:left="0"/>
        <w:jc w:val="both"/>
      </w:pPr>
      <w:r>
        <w:rPr>
          <w:rFonts w:ascii="Times New Roman"/>
          <w:b w:val="false"/>
          <w:i w:val="false"/>
          <w:color w:val="000000"/>
          <w:sz w:val="28"/>
        </w:rPr>
        <w:t>
      5. Еуразиялық экономикалық одақтың тауарлары Еуразиялық экономикалық одақтың кедендік аумағынан тауарлар санының кемуі орын алған себептерге қарамастан, оларды белгілі бір кедендік рәсіммен орналастыру кезінде мәлімделген санға қарағанда аз санмен әкетілуі мүмкін.</w:t>
      </w:r>
    </w:p>
    <w:bookmarkEnd w:id="2063"/>
    <w:bookmarkStart w:name="z2660" w:id="2064"/>
    <w:p>
      <w:pPr>
        <w:spacing w:after="0"/>
        <w:ind w:left="0"/>
        <w:jc w:val="both"/>
      </w:pPr>
      <w:r>
        <w:rPr>
          <w:rFonts w:ascii="Times New Roman"/>
          <w:b w:val="false"/>
          <w:i w:val="false"/>
          <w:color w:val="000000"/>
          <w:sz w:val="28"/>
        </w:rPr>
        <w:t xml:space="preserve">
      Осы тармақтың бірінші бөлігі осы Кодекстің </w:t>
      </w:r>
      <w:r>
        <w:rPr>
          <w:rFonts w:ascii="Times New Roman"/>
          <w:b w:val="false"/>
          <w:i w:val="false"/>
          <w:color w:val="000000"/>
          <w:sz w:val="28"/>
        </w:rPr>
        <w:t>287-бабы</w:t>
      </w:r>
      <w:r>
        <w:rPr>
          <w:rFonts w:ascii="Times New Roman"/>
          <w:b w:val="false"/>
          <w:i w:val="false"/>
          <w:color w:val="000000"/>
          <w:sz w:val="28"/>
        </w:rPr>
        <w:t xml:space="preserve"> 5-тармағы 2) тармақшасының төртінші абзацында және </w:t>
      </w:r>
      <w:r>
        <w:rPr>
          <w:rFonts w:ascii="Times New Roman"/>
          <w:b w:val="false"/>
          <w:i w:val="false"/>
          <w:color w:val="000000"/>
          <w:sz w:val="28"/>
        </w:rPr>
        <w:t>296-бабы</w:t>
      </w:r>
      <w:r>
        <w:rPr>
          <w:rFonts w:ascii="Times New Roman"/>
          <w:b w:val="false"/>
          <w:i w:val="false"/>
          <w:color w:val="000000"/>
          <w:sz w:val="28"/>
        </w:rPr>
        <w:t xml:space="preserve"> 4-тармағы 2) тармақшасының төртінші абзацында көрсетілген тауарларға қатысты қолданылмайды.</w:t>
      </w:r>
    </w:p>
    <w:bookmarkEnd w:id="2064"/>
    <w:bookmarkStart w:name="z2661" w:id="2065"/>
    <w:p>
      <w:pPr>
        <w:spacing w:after="0"/>
        <w:ind w:left="0"/>
        <w:jc w:val="both"/>
      </w:pPr>
      <w:r>
        <w:rPr>
          <w:rFonts w:ascii="Times New Roman"/>
          <w:b w:val="false"/>
          <w:i w:val="false"/>
          <w:color w:val="000000"/>
          <w:sz w:val="28"/>
        </w:rPr>
        <w:t>
      6. Егер тауарларды қайтарымсыз жоғалту не олардың санының және (немесе) жай-күйінің өзгеруі аварияның немесе еңсерілмейтін күш әсерінің салдарынан орын алған жағдайда, тұлғалар осы баптың 1-тармағы бірінші бөлігінің және 2-тармағының ережелерін сақтамағаны үшін жауапты болмайды.</w:t>
      </w:r>
    </w:p>
    <w:bookmarkEnd w:id="2065"/>
    <w:p>
      <w:pPr>
        <w:spacing w:after="0"/>
        <w:ind w:left="0"/>
        <w:jc w:val="both"/>
      </w:pPr>
      <w:r>
        <w:rPr>
          <w:rFonts w:ascii="Times New Roman"/>
          <w:b/>
          <w:i w:val="false"/>
          <w:color w:val="000000"/>
          <w:sz w:val="28"/>
        </w:rPr>
        <w:t>161-бап. Тауарлар Еуразиялық экономикалық одақтың кедендік аумағынан кеткенге дейін жүзеге асырылатын тауарларды түсіру, қайта тиеу (ауыстырып тиеу) және тауарлармен жасалатын өзге де жүк операциялары, сондай-ақ халықаралық тасымалдау көлік құралдарын ауыстыру</w:t>
      </w:r>
    </w:p>
    <w:bookmarkStart w:name="z2662" w:id="2066"/>
    <w:p>
      <w:pPr>
        <w:spacing w:after="0"/>
        <w:ind w:left="0"/>
        <w:jc w:val="both"/>
      </w:pPr>
      <w:r>
        <w:rPr>
          <w:rFonts w:ascii="Times New Roman"/>
          <w:b w:val="false"/>
          <w:i w:val="false"/>
          <w:color w:val="000000"/>
          <w:sz w:val="28"/>
        </w:rPr>
        <w:t>
      1. Кедендік бақылаудағы және Еуразиялық экономикалық одақтың кедендік аумағынан әкетілетін тауарларды түсіруге, қайта тиеуге (ауыстырып тиеуге) және тауарлармен жасалатын өзге де жүк операцияларына, сондай-ақ осындай тауарларды тасымалдайтын халықаралық тасымалдау көлік құралдарын басқа көлік құралдарымен ауыстыруға – қызмет аймағында тиісті операция жасалатын кеден органының рұқсатымен, ал егер тауарларға және халықаралық тасымалдау көлік құралдарына қатысты осындай операциялар салынған кедендік пломбаларға және мөрлерге зақым келтірмей жасалуы мүмкін болған не егер тауарларға кедендік пломбалар және мөрлер салынбаған жағдайда кеден органын электрондық немесе жазбаша нысанда хабардар еткеннен кейін жол беріледі.</w:t>
      </w:r>
    </w:p>
    <w:bookmarkEnd w:id="2066"/>
    <w:bookmarkStart w:name="z2663" w:id="2067"/>
    <w:p>
      <w:pPr>
        <w:spacing w:after="0"/>
        <w:ind w:left="0"/>
        <w:jc w:val="both"/>
      </w:pPr>
      <w:r>
        <w:rPr>
          <w:rFonts w:ascii="Times New Roman"/>
          <w:b w:val="false"/>
          <w:i w:val="false"/>
          <w:color w:val="000000"/>
          <w:sz w:val="28"/>
        </w:rPr>
        <w:t>
      2. Егер осындай операцияларды бірінші немесе үшінші типтегі куәлігі бар уәкілетті экономикалық операторлар жасайтын болса, осы баптың 1-тармағында көрсетілген операциялар кеден органының рұқсатын алмай немесе оған хабарламай жасалуы мүмкін.</w:t>
      </w:r>
    </w:p>
    <w:bookmarkEnd w:id="2067"/>
    <w:bookmarkStart w:name="z2664" w:id="2068"/>
    <w:p>
      <w:pPr>
        <w:spacing w:after="0"/>
        <w:ind w:left="0"/>
        <w:jc w:val="both"/>
      </w:pPr>
      <w:r>
        <w:rPr>
          <w:rFonts w:ascii="Times New Roman"/>
          <w:b w:val="false"/>
          <w:i w:val="false"/>
          <w:color w:val="000000"/>
          <w:sz w:val="28"/>
        </w:rPr>
        <w:t>
      3. Кеден органы көліктік (тасымалдау) құжаттарда, тыйым салулар мен шектеулердің сақталуын растайтын құжаттарда не Қазақстан Республикасының мемлекеттік органдары берген өзге де құжаттарда осындай операцияларды жасауға тыйым салу болған кезде осы баптың 1-тармағында көрсетілген операцияларды жасауға рұқсат беруден бас тартуға құқылы.</w:t>
      </w:r>
    </w:p>
    <w:bookmarkEnd w:id="2068"/>
    <w:bookmarkStart w:name="z2665" w:id="2069"/>
    <w:p>
      <w:pPr>
        <w:spacing w:after="0"/>
        <w:ind w:left="0"/>
        <w:jc w:val="both"/>
      </w:pPr>
      <w:r>
        <w:rPr>
          <w:rFonts w:ascii="Times New Roman"/>
          <w:b w:val="false"/>
          <w:i w:val="false"/>
          <w:color w:val="000000"/>
          <w:sz w:val="28"/>
        </w:rPr>
        <w:t>
      4. Тұлғаның өтініші бойынша кеден органы осы баптың 3-тармағын ескере отырып, кедендік бақылаудағы тауарлармен жүк операцияларын кеден органының жұмыс уақытынан тыс кезде жасауға рұқсат етеді.</w:t>
      </w:r>
    </w:p>
    <w:bookmarkEnd w:id="2069"/>
    <w:bookmarkStart w:name="z2666" w:id="2070"/>
    <w:p>
      <w:pPr>
        <w:spacing w:after="0"/>
        <w:ind w:left="0"/>
        <w:jc w:val="both"/>
      </w:pPr>
      <w:r>
        <w:rPr>
          <w:rFonts w:ascii="Times New Roman"/>
          <w:b w:val="false"/>
          <w:i w:val="false"/>
          <w:color w:val="000000"/>
          <w:sz w:val="28"/>
        </w:rPr>
        <w:t>
      5. Осы тарауды қолдану мақсаттары үшін Еуразиялық экономикалық одақтың кедендік аумағы шегінде Еуразиялық экономикалық одақтың кедендік аумағы арқылы тауарлар тасымалданатын көлік құралы да халықаралық тасымалдау көлік құралы деп түсініледі.</w:t>
      </w:r>
    </w:p>
    <w:bookmarkEnd w:id="2070"/>
    <w:bookmarkStart w:name="z2667" w:id="2071"/>
    <w:p>
      <w:pPr>
        <w:spacing w:after="0"/>
        <w:ind w:left="0"/>
        <w:jc w:val="both"/>
      </w:pPr>
      <w:r>
        <w:rPr>
          <w:rFonts w:ascii="Times New Roman"/>
          <w:b w:val="false"/>
          <w:i w:val="false"/>
          <w:color w:val="000000"/>
          <w:sz w:val="28"/>
        </w:rPr>
        <w:t xml:space="preserve">
      6. Кедендік транзит кедендік рәсіміне сәйкес тасымалданатын (тасылатын) тауарларға қатысты осы баптың 1-тармағында көрсетілген операциялар осы Кодекстің </w:t>
      </w:r>
      <w:r>
        <w:rPr>
          <w:rFonts w:ascii="Times New Roman"/>
          <w:b w:val="false"/>
          <w:i w:val="false"/>
          <w:color w:val="000000"/>
          <w:sz w:val="28"/>
        </w:rPr>
        <w:t>228-бабына</w:t>
      </w:r>
      <w:r>
        <w:rPr>
          <w:rFonts w:ascii="Times New Roman"/>
          <w:b w:val="false"/>
          <w:i w:val="false"/>
          <w:color w:val="000000"/>
          <w:sz w:val="28"/>
        </w:rPr>
        <w:t xml:space="preserve"> сәйкес жасалады.</w:t>
      </w:r>
    </w:p>
    <w:bookmarkEnd w:id="2071"/>
    <w:p>
      <w:pPr>
        <w:spacing w:after="0"/>
        <w:ind w:left="0"/>
        <w:jc w:val="both"/>
      </w:pPr>
      <w:r>
        <w:rPr>
          <w:rFonts w:ascii="Times New Roman"/>
          <w:b/>
          <w:i w:val="false"/>
          <w:color w:val="000000"/>
          <w:sz w:val="28"/>
        </w:rPr>
        <w:t xml:space="preserve">162-бап. Авария, еңсерілмейтін күштің әсері немесе өзге де мән-жайлар кезінде қолданылатын шаралар </w:t>
      </w:r>
    </w:p>
    <w:bookmarkStart w:name="z2668" w:id="2072"/>
    <w:p>
      <w:pPr>
        <w:spacing w:after="0"/>
        <w:ind w:left="0"/>
        <w:jc w:val="both"/>
      </w:pPr>
      <w:r>
        <w:rPr>
          <w:rFonts w:ascii="Times New Roman"/>
          <w:b w:val="false"/>
          <w:i w:val="false"/>
          <w:color w:val="000000"/>
          <w:sz w:val="28"/>
        </w:rPr>
        <w:t>
      1. Егер тауарларды кету орнынан Еуразиялық экономикалық одақтың кедендік шекарасын іс жүзінде кесіп өтетін жерге дейін жеткізу аварияның, еңсерілмейтін күш әсерінің не тауарларды осылайша жеткізуге кедергі келтіретін өзге де мән-жайлардың салдарынан үзілген жағдайда, тасымалдаушы тауарлардың сақталуын қамтамасыз ету үшін барлық шараларды қолдануға, жақын кеден органына осындай мән-жайлар туралы және тауарлардың тұрған жері туралы дереу хабарлауға, сондай-ақ тауарларды кеден органы көрсеткен жақын кеден органына не өзге орынға тасымалдауға немесе оларды тасымалдауды (тасуды) (көлік құралы бұзылған кезде) қамтамасыз етуге міндетті.</w:t>
      </w:r>
    </w:p>
    <w:bookmarkEnd w:id="2072"/>
    <w:bookmarkStart w:name="z2669" w:id="2073"/>
    <w:p>
      <w:pPr>
        <w:spacing w:after="0"/>
        <w:ind w:left="0"/>
        <w:jc w:val="both"/>
      </w:pPr>
      <w:r>
        <w:rPr>
          <w:rFonts w:ascii="Times New Roman"/>
          <w:b w:val="false"/>
          <w:i w:val="false"/>
          <w:color w:val="000000"/>
          <w:sz w:val="28"/>
        </w:rPr>
        <w:t>
      2. Тасымалдаушыда немесе өзге де тұлғаларда осы баптың 1-тармағының талаптарын сақтауға байланысты туындаған шығыстарды кеден органы өтемейді.</w:t>
      </w:r>
    </w:p>
    <w:bookmarkEnd w:id="2073"/>
    <w:p>
      <w:pPr>
        <w:spacing w:after="0"/>
        <w:ind w:left="0"/>
        <w:jc w:val="both"/>
      </w:pPr>
      <w:r>
        <w:rPr>
          <w:rFonts w:ascii="Times New Roman"/>
          <w:b/>
          <w:i w:val="false"/>
          <w:color w:val="000000"/>
          <w:sz w:val="28"/>
        </w:rPr>
        <w:t>163-бап. Шетелдік тауарлардың Еуразиялық экономикалық одақтың кедендік аумағынан кетуі кезінде кедендік әкелу баждарын, салықтарды, арнайы, демпингке қарсы, өтемақы баждарын төлеу жөніндегі міндеттің туындауы мен тоқтатылуы, оларды төлеу мерзімі және есептеу</w:t>
      </w:r>
    </w:p>
    <w:bookmarkStart w:name="z2670" w:id="2074"/>
    <w:p>
      <w:pPr>
        <w:spacing w:after="0"/>
        <w:ind w:left="0"/>
        <w:jc w:val="both"/>
      </w:pPr>
      <w:r>
        <w:rPr>
          <w:rFonts w:ascii="Times New Roman"/>
          <w:b w:val="false"/>
          <w:i w:val="false"/>
          <w:color w:val="000000"/>
          <w:sz w:val="28"/>
        </w:rPr>
        <w:t>
      1. Шетелдік тауарлар Еуразиялық экономикалық одақтың кедендік аумағынан кеткен кезде тасымалдаушыда кедендік әкелу баждарын, салықтарды, арнайы, демпингке қарсы, өтемақы баждарын төлеу жөніндегі міндет кеден органы тауарлардың Еуразиялық экономикалық одақтың кедендік аумағынан кетуіне рұқсат берген кезден бастап туындайды.</w:t>
      </w:r>
    </w:p>
    <w:bookmarkEnd w:id="2074"/>
    <w:bookmarkStart w:name="z2671" w:id="2075"/>
    <w:p>
      <w:pPr>
        <w:spacing w:after="0"/>
        <w:ind w:left="0"/>
        <w:jc w:val="both"/>
      </w:pPr>
      <w:r>
        <w:rPr>
          <w:rFonts w:ascii="Times New Roman"/>
          <w:b w:val="false"/>
          <w:i w:val="false"/>
          <w:color w:val="000000"/>
          <w:sz w:val="28"/>
        </w:rPr>
        <w:t>
      2. Шетелдік тауарлар Еуразиялық экономикалық одақтың кедендік аумағынан кеткен кезде тасымалдаушыда кедендік әкелу баждарын, салықтарды, арнайы, демпингке қарсы, өтемақы баждарын төлеу жөніндегі міндет мынадай мән-жайлар басталған:</w:t>
      </w:r>
    </w:p>
    <w:bookmarkEnd w:id="2075"/>
    <w:bookmarkStart w:name="z2672" w:id="2076"/>
    <w:p>
      <w:pPr>
        <w:spacing w:after="0"/>
        <w:ind w:left="0"/>
        <w:jc w:val="both"/>
      </w:pPr>
      <w:r>
        <w:rPr>
          <w:rFonts w:ascii="Times New Roman"/>
          <w:b w:val="false"/>
          <w:i w:val="false"/>
          <w:color w:val="000000"/>
          <w:sz w:val="28"/>
        </w:rPr>
        <w:t>
      1) тауарлар Еуразиялық экономикалық одақтың кедендік шекарасын іс жүзінде кесіп өткен;</w:t>
      </w:r>
    </w:p>
    <w:bookmarkEnd w:id="2076"/>
    <w:bookmarkStart w:name="z2673" w:id="2077"/>
    <w:p>
      <w:pPr>
        <w:spacing w:after="0"/>
        <w:ind w:left="0"/>
        <w:jc w:val="both"/>
      </w:pPr>
      <w:r>
        <w:rPr>
          <w:rFonts w:ascii="Times New Roman"/>
          <w:b w:val="false"/>
          <w:i w:val="false"/>
          <w:color w:val="000000"/>
          <w:sz w:val="28"/>
        </w:rPr>
        <w:t>
      2) осы баптың 3-тармағында көрсетілген мән-жайлар басталғаннан кейін тауарлар шетелдік тауарларға қолданылатын кедендік рәсімдермен орналастырылған;</w:t>
      </w:r>
    </w:p>
    <w:bookmarkEnd w:id="2077"/>
    <w:bookmarkStart w:name="z2674" w:id="2078"/>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міндетті орындаған және (немесе) олар осы баптың 4-тармағына сәйкес есептелген және төлеуге жататын мөлшерлерде өндіріп алынған;</w:t>
      </w:r>
    </w:p>
    <w:bookmarkEnd w:id="2078"/>
    <w:bookmarkStart w:name="z2675" w:id="2079"/>
    <w:p>
      <w:pPr>
        <w:spacing w:after="0"/>
        <w:ind w:left="0"/>
        <w:jc w:val="both"/>
      </w:pPr>
      <w:r>
        <w:rPr>
          <w:rFonts w:ascii="Times New Roman"/>
          <w:b w:val="false"/>
          <w:i w:val="false"/>
          <w:color w:val="000000"/>
          <w:sz w:val="28"/>
        </w:rPr>
        <w:t>
      4) кеден органы уәкілетті орган айқындаған тәртіппен шетелдік тауарлардың авария немесе еңсерілмейтін күштің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жойылғанға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bookmarkEnd w:id="2079"/>
    <w:bookmarkStart w:name="z2676" w:id="2080"/>
    <w:p>
      <w:pPr>
        <w:spacing w:after="0"/>
        <w:ind w:left="0"/>
        <w:jc w:val="both"/>
      </w:pPr>
      <w:r>
        <w:rPr>
          <w:rFonts w:ascii="Times New Roman"/>
          <w:b w:val="false"/>
          <w:i w:val="false"/>
          <w:color w:val="000000"/>
          <w:sz w:val="28"/>
        </w:rPr>
        <w:t>
      5) Қазақстан Республикасының заңдарына сәйкес тауарларды тәркілеген немесе мемлекеттің меншігіне айналдырған;</w:t>
      </w:r>
    </w:p>
    <w:bookmarkEnd w:id="2080"/>
    <w:bookmarkStart w:name="z2677" w:id="2081"/>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w:t>
      </w:r>
    </w:p>
    <w:bookmarkEnd w:id="2081"/>
    <w:bookmarkStart w:name="z2678" w:id="2082"/>
    <w:p>
      <w:pPr>
        <w:spacing w:after="0"/>
        <w:ind w:left="0"/>
        <w:jc w:val="both"/>
      </w:pPr>
      <w:r>
        <w:rPr>
          <w:rFonts w:ascii="Times New Roman"/>
          <w:b w:val="false"/>
          <w:i w:val="false"/>
          <w:color w:val="000000"/>
          <w:sz w:val="28"/>
        </w:rPr>
        <w:t>
      7) қылмыстық құқық бұзұшылық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соларға қатысты оларды қайтару туралы шешім қабылданған тауарларды уақытша сақтауға қойған немесе кедендік рәсімдердің біреуімен орналастырған кезде тоқтатылады.</w:t>
      </w:r>
    </w:p>
    <w:bookmarkEnd w:id="2082"/>
    <w:bookmarkStart w:name="z2679" w:id="2083"/>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 шетелдік тауарлар аварияның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Еуразиялық экономикалық одақтың кедендік шекарасын іс жүзінде кесіп өткенге дейін Еуразиялық экономикалық одақтың кедендік аумағынан кетуі кезінде жоғалған жағдайда орындалуға жатады.</w:t>
      </w:r>
    </w:p>
    <w:bookmarkEnd w:id="2083"/>
    <w:bookmarkStart w:name="z2680" w:id="2084"/>
    <w:p>
      <w:pPr>
        <w:spacing w:after="0"/>
        <w:ind w:left="0"/>
        <w:jc w:val="both"/>
      </w:pPr>
      <w:r>
        <w:rPr>
          <w:rFonts w:ascii="Times New Roman"/>
          <w:b w:val="false"/>
          <w:i w:val="false"/>
          <w:color w:val="000000"/>
          <w:sz w:val="28"/>
        </w:rPr>
        <w:t>
      Көрсетілген мән-жай басталған кезде – тауарлар жоғалған күн, егер бұл күн белгіленбесе, кеден органы тауарлардың Еуразиялық экономикалық одақтың кедендік аумағынан кетуіне рұқсат берген күн кедендік әкелу баждарын, салықтарды, арнайы, демпингке қарсы, өтемақы баждарын төлеу мерзімі болып есептеледі.</w:t>
      </w:r>
    </w:p>
    <w:bookmarkEnd w:id="2084"/>
    <w:bookmarkStart w:name="z2681" w:id="2085"/>
    <w:p>
      <w:pPr>
        <w:spacing w:after="0"/>
        <w:ind w:left="0"/>
        <w:jc w:val="both"/>
      </w:pPr>
      <w:r>
        <w:rPr>
          <w:rFonts w:ascii="Times New Roman"/>
          <w:b w:val="false"/>
          <w:i w:val="false"/>
          <w:color w:val="000000"/>
          <w:sz w:val="28"/>
        </w:rPr>
        <w:t>
      4. Осы баптың 3-тармағында көрсетілген мән-жай басталған кезде кедендік әкелу баждары, салықтар, арнайы, демпингке қарсы, өтемақы баждары тауарлар кедендік әкелу баждарын, салықтарды төлеу жөніндегі тарифтік преференциялар мен жеңілдіктерді қолданбай ішкі тұтыну үшін шығару кедендік рәсімімен орналастырылғандай төленуге жатады.</w:t>
      </w:r>
    </w:p>
    <w:bookmarkEnd w:id="2085"/>
    <w:bookmarkStart w:name="z2682" w:id="2086"/>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w:t>
      </w:r>
    </w:p>
    <w:bookmarkEnd w:id="2086"/>
    <w:bookmarkStart w:name="z2683" w:id="2087"/>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осы баптың 3-тармағына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 </w:t>
      </w:r>
    </w:p>
    <w:bookmarkEnd w:id="2087"/>
    <w:bookmarkStart w:name="z2684" w:id="2088"/>
    <w:p>
      <w:pPr>
        <w:spacing w:after="0"/>
        <w:ind w:left="0"/>
        <w:jc w:val="both"/>
      </w:pPr>
      <w:r>
        <w:rPr>
          <w:rFonts w:ascii="Times New Roman"/>
          <w:b w:val="false"/>
          <w:i w:val="false"/>
          <w:color w:val="000000"/>
          <w:sz w:val="28"/>
        </w:rPr>
        <w:t>
      Егер тауарлардың кедендік құнын айқындау, сондай-ақ Қазақстан Республикасында төленуге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3-тармағына сәйкес кедендік әкелу баждарын, салықтарды, арнайы, демпингке қарсы, өтемақы баждарын төлеу мерзімі болып табылатын күнге қолданыста болатын валюта бағамы бойынша жүргізіледі.</w:t>
      </w:r>
    </w:p>
    <w:bookmarkEnd w:id="2088"/>
    <w:bookmarkStart w:name="z2685" w:id="2089"/>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2089"/>
    <w:bookmarkStart w:name="z2686" w:id="2090"/>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таңба саны оннан аз топтау деңгейінде айқындалған жағдайда:</w:t>
      </w:r>
    </w:p>
    <w:bookmarkEnd w:id="2090"/>
    <w:bookmarkStart w:name="z2687" w:id="2091"/>
    <w:p>
      <w:pPr>
        <w:spacing w:after="0"/>
        <w:ind w:left="0"/>
        <w:jc w:val="both"/>
      </w:pPr>
      <w:r>
        <w:rPr>
          <w:rFonts w:ascii="Times New Roman"/>
          <w:b w:val="false"/>
          <w:i w:val="false"/>
          <w:color w:val="000000"/>
          <w:sz w:val="28"/>
        </w:rPr>
        <w:t>
      кедендік әкелу баждарын есептеу үшін осындай топтауға кіретін тауарларға сәйкес келетін кедендік баждар мөлшерлемелерінің ең жоғарысы қолданылады;</w:t>
      </w:r>
    </w:p>
    <w:bookmarkEnd w:id="2091"/>
    <w:bookmarkStart w:name="z2688" w:id="2092"/>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соларға қатысты кедендік баждар мөлшерлемелерінің ең жоғарысы белгіленген, осындай топтауға кіретін тауарларға сәйкес келетін акциздер мөлшерлемелерінің ең жоғарысы қолданылады;</w:t>
      </w:r>
    </w:p>
    <w:bookmarkEnd w:id="2092"/>
    <w:bookmarkStart w:name="z2689" w:id="2093"/>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бөлігін ескере отырып, осындай топтауға кіретін тауарларға сәйкес келетін арнайы, демпингке қарсы, өтемақы баждары мөлшерлемелерінің ең жоғарысы қолданылады.</w:t>
      </w:r>
    </w:p>
    <w:bookmarkEnd w:id="2093"/>
    <w:bookmarkStart w:name="z2690" w:id="2094"/>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шыққан жері және (немесе) көрсетілген баждарды айқындау үшін қажетті өзге де мәліметтер негізге алына отырып есептеледі. Егер тауарлардың шыққан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 бар тауарларға не егер тауарлардың кодтары Сыртқы экономикалық қызметтің тауар номенклатурасына сәйкес таңба саны оннан аз топтау деңгейінде белгіленген болса, топтауға кіретін тауарларға қатысты арнайы, демпингке қарсы, өтемақы баждары мөлшерлемелерінің ең жоғарысы негізге алына отырып есептеледі.</w:t>
      </w:r>
    </w:p>
    <w:bookmarkEnd w:id="2094"/>
    <w:bookmarkStart w:name="z2691" w:id="2095"/>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 негізге алына отырып есептеледі,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әрекеттер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төленбеген сомаларды өндіріп алу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жүзеге асырылады.</w:t>
      </w:r>
    </w:p>
    <w:bookmarkEnd w:id="2095"/>
    <w:bookmarkStart w:name="z2692" w:id="2096"/>
    <w:p>
      <w:pPr>
        <w:spacing w:after="0"/>
        <w:ind w:left="0"/>
        <w:jc w:val="both"/>
      </w:pPr>
      <w:r>
        <w:rPr>
          <w:rFonts w:ascii="Times New Roman"/>
          <w:b w:val="false"/>
          <w:i w:val="false"/>
          <w:color w:val="000000"/>
          <w:sz w:val="28"/>
        </w:rPr>
        <w:t xml:space="preserve">
      5. Тауарлар шетелдік тауарларға қолданылатын кедендік рәсімдермен орналастырылған,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өндіріп алынған (толық немесе ішінара) жағдайларда,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(қайтаруға) жатады.</w:t>
      </w:r>
    </w:p>
    <w:bookmarkEnd w:id="2096"/>
    <w:bookmarkStart w:name="z2693" w:id="2097"/>
    <w:p>
      <w:pPr>
        <w:spacing w:after="0"/>
        <w:ind w:left="0"/>
        <w:jc w:val="left"/>
      </w:pPr>
      <w:r>
        <w:rPr>
          <w:rFonts w:ascii="Times New Roman"/>
          <w:b/>
          <w:i w:val="false"/>
          <w:color w:val="000000"/>
        </w:rPr>
        <w:t xml:space="preserve"> 17-тарау. ТАУАРЛАРДЫ УАҚЫТША САҚТАУ ЖӘНЕ ТАУАРЛАРДЫ УАҚЫТША САҚТАУҒА ОРНАЛАСТЫРУҒА БАЙЛАНЫСТЫ КЕДЕНДІК ОПЕРАЦИЯЛАР</w:t>
      </w:r>
    </w:p>
    <w:bookmarkEnd w:id="2097"/>
    <w:p>
      <w:pPr>
        <w:spacing w:after="0"/>
        <w:ind w:left="0"/>
        <w:jc w:val="both"/>
      </w:pPr>
      <w:r>
        <w:rPr>
          <w:rFonts w:ascii="Times New Roman"/>
          <w:b/>
          <w:i w:val="false"/>
          <w:color w:val="000000"/>
          <w:sz w:val="28"/>
        </w:rPr>
        <w:t>164-бап. Тауарларды уақытша сақтау туралы жалпы ережелер</w:t>
      </w:r>
    </w:p>
    <w:bookmarkStart w:name="z2694" w:id="2098"/>
    <w:p>
      <w:pPr>
        <w:spacing w:after="0"/>
        <w:ind w:left="0"/>
        <w:jc w:val="both"/>
      </w:pPr>
      <w:r>
        <w:rPr>
          <w:rFonts w:ascii="Times New Roman"/>
          <w:b w:val="false"/>
          <w:i w:val="false"/>
          <w:color w:val="000000"/>
          <w:sz w:val="28"/>
        </w:rPr>
        <w:t>
      1. Шетелдік тауарларды уақытша сақтау орындарында кеден органы оларды шығарғанға дейін не егер шетелдік тауарлар Еуразиялық экономикалық одақтың кедендік шекарасы арқылы тауарлардың орын ауыстыратын жерлерінде сақталған болса, тауарлардың Еуразиялық экономикалық одақтың кедендік аумағынан кетуіне кеден органының рұқсатын алғанға дейін не қылмыстық құқық бұзұшылық туралы хабарды тексеру барысында, қылмыстық іс бойынша немесе әкімшілік құқық бұзушылық туралы іс бойынша іс жүргізу барысында алып қою немесе тыйым салу қолданылатын күнге дейін сақтау тауарларды уақытша сақтау деп түсініледі.</w:t>
      </w:r>
    </w:p>
    <w:bookmarkEnd w:id="2098"/>
    <w:bookmarkStart w:name="z2695" w:id="2099"/>
    <w:p>
      <w:pPr>
        <w:spacing w:after="0"/>
        <w:ind w:left="0"/>
        <w:jc w:val="both"/>
      </w:pPr>
      <w:r>
        <w:rPr>
          <w:rFonts w:ascii="Times New Roman"/>
          <w:b w:val="false"/>
          <w:i w:val="false"/>
          <w:color w:val="000000"/>
          <w:sz w:val="28"/>
        </w:rPr>
        <w:t xml:space="preserve">
      2. Осы баптың 4-тармағында, осы Кодекстің </w:t>
      </w:r>
      <w:r>
        <w:rPr>
          <w:rFonts w:ascii="Times New Roman"/>
          <w:b w:val="false"/>
          <w:i w:val="false"/>
          <w:color w:val="000000"/>
          <w:sz w:val="28"/>
        </w:rPr>
        <w:t>154-бабының</w:t>
      </w:r>
      <w:r>
        <w:rPr>
          <w:rFonts w:ascii="Times New Roman"/>
          <w:b w:val="false"/>
          <w:i w:val="false"/>
          <w:color w:val="000000"/>
          <w:sz w:val="28"/>
        </w:rPr>
        <w:t xml:space="preserve"> 8 және 9-тармақтарында, </w:t>
      </w:r>
      <w:r>
        <w:rPr>
          <w:rFonts w:ascii="Times New Roman"/>
          <w:b w:val="false"/>
          <w:i w:val="false"/>
          <w:color w:val="000000"/>
          <w:sz w:val="28"/>
        </w:rPr>
        <w:t>185-бабының</w:t>
      </w:r>
      <w:r>
        <w:rPr>
          <w:rFonts w:ascii="Times New Roman"/>
          <w:b w:val="false"/>
          <w:i w:val="false"/>
          <w:color w:val="000000"/>
          <w:sz w:val="28"/>
        </w:rPr>
        <w:t xml:space="preserve"> 8-тармағында, </w:t>
      </w:r>
      <w:r>
        <w:rPr>
          <w:rFonts w:ascii="Times New Roman"/>
          <w:b w:val="false"/>
          <w:i w:val="false"/>
          <w:color w:val="000000"/>
          <w:sz w:val="28"/>
        </w:rPr>
        <w:t>209-бабының</w:t>
      </w:r>
      <w:r>
        <w:rPr>
          <w:rFonts w:ascii="Times New Roman"/>
          <w:b w:val="false"/>
          <w:i w:val="false"/>
          <w:color w:val="000000"/>
          <w:sz w:val="28"/>
        </w:rPr>
        <w:t xml:space="preserve"> 6-тармағында, </w:t>
      </w:r>
      <w:r>
        <w:rPr>
          <w:rFonts w:ascii="Times New Roman"/>
          <w:b w:val="false"/>
          <w:i w:val="false"/>
          <w:color w:val="000000"/>
          <w:sz w:val="28"/>
        </w:rPr>
        <w:t>232-бабында</w:t>
      </w:r>
      <w:r>
        <w:rPr>
          <w:rFonts w:ascii="Times New Roman"/>
          <w:b w:val="false"/>
          <w:i w:val="false"/>
          <w:color w:val="000000"/>
          <w:sz w:val="28"/>
        </w:rPr>
        <w:t xml:space="preserve">, </w:t>
      </w:r>
      <w:r>
        <w:rPr>
          <w:rFonts w:ascii="Times New Roman"/>
          <w:b w:val="false"/>
          <w:i w:val="false"/>
          <w:color w:val="000000"/>
          <w:sz w:val="28"/>
        </w:rPr>
        <w:t>321-бабының</w:t>
      </w:r>
      <w:r>
        <w:rPr>
          <w:rFonts w:ascii="Times New Roman"/>
          <w:b w:val="false"/>
          <w:i w:val="false"/>
          <w:color w:val="000000"/>
          <w:sz w:val="28"/>
        </w:rPr>
        <w:t xml:space="preserve"> 3-тармағында, </w:t>
      </w:r>
      <w:r>
        <w:rPr>
          <w:rFonts w:ascii="Times New Roman"/>
          <w:b w:val="false"/>
          <w:i w:val="false"/>
          <w:color w:val="000000"/>
          <w:sz w:val="28"/>
        </w:rPr>
        <w:t>342-бабында</w:t>
      </w:r>
      <w:r>
        <w:rPr>
          <w:rFonts w:ascii="Times New Roman"/>
          <w:b w:val="false"/>
          <w:i w:val="false"/>
          <w:color w:val="000000"/>
          <w:sz w:val="28"/>
        </w:rPr>
        <w:t xml:space="preserve"> және </w:t>
      </w:r>
      <w:r>
        <w:rPr>
          <w:rFonts w:ascii="Times New Roman"/>
          <w:b w:val="false"/>
          <w:i w:val="false"/>
          <w:color w:val="000000"/>
          <w:sz w:val="28"/>
        </w:rPr>
        <w:t>369-бабының</w:t>
      </w:r>
      <w:r>
        <w:rPr>
          <w:rFonts w:ascii="Times New Roman"/>
          <w:b w:val="false"/>
          <w:i w:val="false"/>
          <w:color w:val="000000"/>
          <w:sz w:val="28"/>
        </w:rPr>
        <w:t xml:space="preserve"> 11-тармағында көзделген жағдайлар мен мерзімдерде тауарлар уақытша сақтауға орналастыруға жатады.</w:t>
      </w:r>
    </w:p>
    <w:bookmarkEnd w:id="2099"/>
    <w:bookmarkStart w:name="z2696" w:id="2100"/>
    <w:p>
      <w:pPr>
        <w:spacing w:after="0"/>
        <w:ind w:left="0"/>
        <w:jc w:val="both"/>
      </w:pPr>
      <w:r>
        <w:rPr>
          <w:rFonts w:ascii="Times New Roman"/>
          <w:b w:val="false"/>
          <w:i w:val="false"/>
          <w:color w:val="000000"/>
          <w:sz w:val="28"/>
        </w:rPr>
        <w:t>
      3. Тауарларды уақытша сақтау құбыржол көлігімен немесе электр беру желілері арқылы өткізілетін тауарларға қатысты, сондай-ақ осы Кодексте көзделген жағдайларда қолданылмайды.</w:t>
      </w:r>
    </w:p>
    <w:bookmarkEnd w:id="2100"/>
    <w:bookmarkStart w:name="z2697" w:id="2101"/>
    <w:p>
      <w:pPr>
        <w:spacing w:after="0"/>
        <w:ind w:left="0"/>
        <w:jc w:val="both"/>
      </w:pPr>
      <w:r>
        <w:rPr>
          <w:rFonts w:ascii="Times New Roman"/>
          <w:b w:val="false"/>
          <w:i w:val="false"/>
          <w:color w:val="000000"/>
          <w:sz w:val="28"/>
        </w:rPr>
        <w:t>
      4. Қылмыстық құқық бұзұшылық туралы хабарды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және кедендік декларациялауға жататын, соларға қатысты оларды қайтару туралы шешім қабылданған, оның ішінде тауарларды тәркілеу туралы шешімнің күші жойылған не тәркілеу түріндегі жаза (өндіріп алу) өзге жаза (өндіріп алу) түрімен ауыстырылған жағдайда, тауарлар:</w:t>
      </w:r>
    </w:p>
    <w:bookmarkEnd w:id="2101"/>
    <w:bookmarkStart w:name="z2698" w:id="2102"/>
    <w:p>
      <w:pPr>
        <w:spacing w:after="0"/>
        <w:ind w:left="0"/>
        <w:jc w:val="both"/>
      </w:pPr>
      <w:r>
        <w:rPr>
          <w:rFonts w:ascii="Times New Roman"/>
          <w:b w:val="false"/>
          <w:i w:val="false"/>
          <w:color w:val="000000"/>
          <w:sz w:val="28"/>
        </w:rPr>
        <w:t>
      1) соттың немесе өзге де уәкілетті мемлекеттік органның (лауазымды адамның) қылмыстық не әкімшілік жауаптылықтан босату туралы шешімі;</w:t>
      </w:r>
    </w:p>
    <w:bookmarkEnd w:id="2102"/>
    <w:bookmarkStart w:name="z2699" w:id="2103"/>
    <w:p>
      <w:pPr>
        <w:spacing w:after="0"/>
        <w:ind w:left="0"/>
        <w:jc w:val="both"/>
      </w:pPr>
      <w:r>
        <w:rPr>
          <w:rFonts w:ascii="Times New Roman"/>
          <w:b w:val="false"/>
          <w:i w:val="false"/>
          <w:color w:val="000000"/>
          <w:sz w:val="28"/>
        </w:rPr>
        <w:t>
      2) уәкілетті мемлекеттік органның (лауазымды адамның) қылмыстық іс қозғаудан бас тарту туралы шешімі;</w:t>
      </w:r>
    </w:p>
    <w:bookmarkEnd w:id="2103"/>
    <w:bookmarkStart w:name="z2700" w:id="2104"/>
    <w:p>
      <w:pPr>
        <w:spacing w:after="0"/>
        <w:ind w:left="0"/>
        <w:jc w:val="both"/>
      </w:pPr>
      <w:r>
        <w:rPr>
          <w:rFonts w:ascii="Times New Roman"/>
          <w:b w:val="false"/>
          <w:i w:val="false"/>
          <w:color w:val="000000"/>
          <w:sz w:val="28"/>
        </w:rPr>
        <w:t>
      3) соттың немесе уәкілетті мемлекеттік органның (лауазымды адамның) қылмыстық істі не әкімшілік құқық бұзушылық туралы істі тоқтату туралы шешімі;</w:t>
      </w:r>
    </w:p>
    <w:bookmarkEnd w:id="2104"/>
    <w:bookmarkStart w:name="z2701" w:id="2105"/>
    <w:p>
      <w:pPr>
        <w:spacing w:after="0"/>
        <w:ind w:left="0"/>
        <w:jc w:val="both"/>
      </w:pPr>
      <w:r>
        <w:rPr>
          <w:rFonts w:ascii="Times New Roman"/>
          <w:b w:val="false"/>
          <w:i w:val="false"/>
          <w:color w:val="000000"/>
          <w:sz w:val="28"/>
        </w:rPr>
        <w:t>
      4) соттың айыптау (ақтау) үкімі;</w:t>
      </w:r>
    </w:p>
    <w:bookmarkEnd w:id="2105"/>
    <w:bookmarkStart w:name="z2702" w:id="2106"/>
    <w:p>
      <w:pPr>
        <w:spacing w:after="0"/>
        <w:ind w:left="0"/>
        <w:jc w:val="both"/>
      </w:pPr>
      <w:r>
        <w:rPr>
          <w:rFonts w:ascii="Times New Roman"/>
          <w:b w:val="false"/>
          <w:i w:val="false"/>
          <w:color w:val="000000"/>
          <w:sz w:val="28"/>
        </w:rPr>
        <w:t>
      5) соттың немесе уәкілетті мемлекеттік органның (лауазымды адамның) әкімшілік жауаптылыққа тарту туралы шешімі;</w:t>
      </w:r>
    </w:p>
    <w:bookmarkEnd w:id="2106"/>
    <w:bookmarkStart w:name="z2703" w:id="2107"/>
    <w:p>
      <w:pPr>
        <w:spacing w:after="0"/>
        <w:ind w:left="0"/>
        <w:jc w:val="both"/>
      </w:pPr>
      <w:r>
        <w:rPr>
          <w:rFonts w:ascii="Times New Roman"/>
          <w:b w:val="false"/>
          <w:i w:val="false"/>
          <w:color w:val="000000"/>
          <w:sz w:val="28"/>
        </w:rPr>
        <w:t>
      6) соттың тауарларды тәркілеу туралы шешімнің күшін жою не тәркілеу түріндегі жазаны (өндіріп алуды) өзге жаза (өндіріп алу) түрімен ауыстыру туралы шешімі күшіне енген күннен кейінгі күннен бастап күнтізбелік он күннен кешіктірмей уақытша сақтауға орналастырылуға тиіс.</w:t>
      </w:r>
    </w:p>
    <w:bookmarkEnd w:id="2107"/>
    <w:bookmarkStart w:name="z2704" w:id="2108"/>
    <w:p>
      <w:pPr>
        <w:spacing w:after="0"/>
        <w:ind w:left="0"/>
        <w:jc w:val="both"/>
      </w:pPr>
      <w:r>
        <w:rPr>
          <w:rFonts w:ascii="Times New Roman"/>
          <w:b w:val="false"/>
          <w:i w:val="false"/>
          <w:color w:val="000000"/>
          <w:sz w:val="28"/>
        </w:rPr>
        <w:t xml:space="preserve">
      5. Осы баптың 4-тармағында көрсетілген мерзімде уақытша сақтауға орналастырылмаған тауарларды кеден органы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108"/>
    <w:bookmarkStart w:name="z2705" w:id="2109"/>
    <w:p>
      <w:pPr>
        <w:spacing w:after="0"/>
        <w:ind w:left="0"/>
        <w:jc w:val="both"/>
      </w:pPr>
      <w:r>
        <w:rPr>
          <w:rFonts w:ascii="Times New Roman"/>
          <w:b w:val="false"/>
          <w:i w:val="false"/>
          <w:color w:val="000000"/>
          <w:sz w:val="28"/>
        </w:rPr>
        <w:t>
      6. Егер осы тармақта көрсетілген тауарларға қатысты тауарларды уақытша сақтауға орналастыру үшін осы тармақта көзделген мерзім аяқталғанға дейін кедендік декларация берілген болса, осы баптың 4-тармағының ережелері қолданылмайды.</w:t>
      </w:r>
    </w:p>
    <w:bookmarkEnd w:id="2109"/>
    <w:bookmarkStart w:name="z2706" w:id="2110"/>
    <w:p>
      <w:pPr>
        <w:spacing w:after="0"/>
        <w:ind w:left="0"/>
        <w:jc w:val="both"/>
      </w:pPr>
      <w:r>
        <w:rPr>
          <w:rFonts w:ascii="Times New Roman"/>
          <w:b w:val="false"/>
          <w:i w:val="false"/>
          <w:color w:val="000000"/>
          <w:sz w:val="28"/>
        </w:rPr>
        <w:t>
      7. Уақытша сақтауда тұрған тауарларға қатысты өкілеттіктері бар тұлғалардың – осындай тауарларды пайдалануға, оның ішінде олар шығарылғанға дейін уақытша сақтау орнының аумағынан әкетуге, ал егер шетелдік тауарлар Еуразиялық экономикалық одақтың кедендік шекарасы арқылы тауарлардың орын ауыстыру жерлерінде уақытша сақтауда тұрған болса, олар шығарылғанға дейін не тауарлардың Еуразиялық экономикалық одақтың кедендік аумағынан кетуіне кеден органының рұқсатын алғанға дейін оларды пайдалануға құқығы жоқ.</w:t>
      </w:r>
    </w:p>
    <w:bookmarkEnd w:id="2110"/>
    <w:bookmarkStart w:name="z2707" w:id="2111"/>
    <w:p>
      <w:pPr>
        <w:spacing w:after="0"/>
        <w:ind w:left="0"/>
        <w:jc w:val="both"/>
      </w:pPr>
      <w:r>
        <w:rPr>
          <w:rFonts w:ascii="Times New Roman"/>
          <w:b w:val="false"/>
          <w:i w:val="false"/>
          <w:color w:val="000000"/>
          <w:sz w:val="28"/>
        </w:rPr>
        <w:t xml:space="preserve">
      Осы тармақтың бірінші бөлігінің ережелері Еуразиялық экономикалық одаққа мүше мемлекетке тұрақты тұруға қоныс аудару, Еуразиялық экономикалық одаққа мүше осы мемлекеттің заңнамасына сәйкес босқын, мәжбүрлі қоныс аударушы мәртебесін алуға ниеті бар шетелдік жеке тұлғаның уақытша сақталуы осы Кодекстің </w:t>
      </w:r>
      <w:r>
        <w:rPr>
          <w:rFonts w:ascii="Times New Roman"/>
          <w:b w:val="false"/>
          <w:i w:val="false"/>
          <w:color w:val="000000"/>
          <w:sz w:val="28"/>
        </w:rPr>
        <w:t>342-бабына</w:t>
      </w:r>
      <w:r>
        <w:rPr>
          <w:rFonts w:ascii="Times New Roman"/>
          <w:b w:val="false"/>
          <w:i w:val="false"/>
          <w:color w:val="000000"/>
          <w:sz w:val="28"/>
        </w:rPr>
        <w:t xml:space="preserve"> сәйкес жүзеге асырылатын жеке пайдалануға арналған тауарларына қатысты қолданылмайды. </w:t>
      </w:r>
    </w:p>
    <w:bookmarkEnd w:id="2111"/>
    <w:bookmarkStart w:name="z2708" w:id="21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193-баптың</w:t>
      </w:r>
      <w:r>
        <w:rPr>
          <w:rFonts w:ascii="Times New Roman"/>
          <w:b w:val="false"/>
          <w:i w:val="false"/>
          <w:color w:val="000000"/>
          <w:sz w:val="28"/>
        </w:rPr>
        <w:t xml:space="preserve"> 7 және 8-тармақтарында көзделген жағдайларда, егер уақытша сақтау мерзімдерінің аяқталу күніне қарай кедендік, өзге де құжаттарды және (немесе) мәліметтерді тексеру аяқталмаған және (немесе) кедендік сараптаманың нәтижелері алынбаған жағдайда, тауарлардың уақытша сақтау орнын тауарлар шығарылғанға дейін өзгертуге жол беріледі.</w:t>
      </w:r>
    </w:p>
    <w:bookmarkEnd w:id="2112"/>
    <w:bookmarkStart w:name="z2709" w:id="2113"/>
    <w:p>
      <w:pPr>
        <w:spacing w:after="0"/>
        <w:ind w:left="0"/>
        <w:jc w:val="both"/>
      </w:pPr>
      <w:r>
        <w:rPr>
          <w:rFonts w:ascii="Times New Roman"/>
          <w:b w:val="false"/>
          <w:i w:val="false"/>
          <w:color w:val="000000"/>
          <w:sz w:val="28"/>
        </w:rPr>
        <w:t>
      Шетелдік тауарларды тауарларды бір уақытша сақтау орнынан тауарларды басқа уақытша сақтау орнына тасымалдау (тасу) осындай тауарларды бір кеден органы қызметінің аймағында орналасқан уақытша сақтау орындары арасында өткізген жағдайда кедендік транзит кедендік рәсіміне орналастырылмай жүзеге асырылады.</w:t>
      </w:r>
    </w:p>
    <w:bookmarkEnd w:id="2113"/>
    <w:bookmarkStart w:name="z2710" w:id="2114"/>
    <w:p>
      <w:pPr>
        <w:spacing w:after="0"/>
        <w:ind w:left="0"/>
        <w:jc w:val="both"/>
      </w:pPr>
      <w:r>
        <w:rPr>
          <w:rFonts w:ascii="Times New Roman"/>
          <w:b w:val="false"/>
          <w:i w:val="false"/>
          <w:color w:val="000000"/>
          <w:sz w:val="28"/>
        </w:rPr>
        <w:t>
      9. Көлік құралдарында уақытша сақтауға орналастырылған (орналастырылатын) шетелдік тауарлар болған жағдайда, осындай көлік құралдары уақытша сақтау орындарда бола алады.</w:t>
      </w:r>
    </w:p>
    <w:bookmarkEnd w:id="2114"/>
    <w:p>
      <w:pPr>
        <w:spacing w:after="0"/>
        <w:ind w:left="0"/>
        <w:jc w:val="both"/>
      </w:pPr>
      <w:r>
        <w:rPr>
          <w:rFonts w:ascii="Times New Roman"/>
          <w:b/>
          <w:i w:val="false"/>
          <w:color w:val="000000"/>
          <w:sz w:val="28"/>
        </w:rPr>
        <w:t>165-бап. Тауарларды уақытша сақтау орындары</w:t>
      </w:r>
    </w:p>
    <w:bookmarkStart w:name="z2711" w:id="2115"/>
    <w:p>
      <w:pPr>
        <w:spacing w:after="0"/>
        <w:ind w:left="0"/>
        <w:jc w:val="both"/>
      </w:pPr>
      <w:r>
        <w:rPr>
          <w:rFonts w:ascii="Times New Roman"/>
          <w:b w:val="false"/>
          <w:i w:val="false"/>
          <w:color w:val="000000"/>
          <w:sz w:val="28"/>
        </w:rPr>
        <w:t xml:space="preserve">
      1. Осы баптың 2-тармағына сәйкес тауарларды уақытша сақтауды жүзеге асыруға болатын уақытша сақтау қоймалары мен өзге де орындар (бұдан әрі – уақытша сақтау орындары) тауарларды уақытша сақтау орындары болып табылады. </w:t>
      </w:r>
    </w:p>
    <w:bookmarkEnd w:id="2115"/>
    <w:bookmarkStart w:name="z2712" w:id="2116"/>
    <w:p>
      <w:pPr>
        <w:spacing w:after="0"/>
        <w:ind w:left="0"/>
        <w:jc w:val="both"/>
      </w:pPr>
      <w:r>
        <w:rPr>
          <w:rFonts w:ascii="Times New Roman"/>
          <w:b w:val="false"/>
          <w:i w:val="false"/>
          <w:color w:val="000000"/>
          <w:sz w:val="28"/>
        </w:rPr>
        <w:t xml:space="preserve">
      2. Тауарларды уақытша сақтауды мынадай орындарда да: </w:t>
      </w:r>
    </w:p>
    <w:bookmarkEnd w:id="2116"/>
    <w:bookmarkStart w:name="z2713" w:id="2117"/>
    <w:p>
      <w:pPr>
        <w:spacing w:after="0"/>
        <w:ind w:left="0"/>
        <w:jc w:val="both"/>
      </w:pPr>
      <w:r>
        <w:rPr>
          <w:rFonts w:ascii="Times New Roman"/>
          <w:b w:val="false"/>
          <w:i w:val="false"/>
          <w:color w:val="000000"/>
          <w:sz w:val="28"/>
        </w:rPr>
        <w:t>
      1) өз тауарларын сақтау қоймасында;</w:t>
      </w:r>
    </w:p>
    <w:bookmarkEnd w:id="2117"/>
    <w:bookmarkStart w:name="z2714" w:id="2118"/>
    <w:p>
      <w:pPr>
        <w:spacing w:after="0"/>
        <w:ind w:left="0"/>
        <w:jc w:val="both"/>
      </w:pPr>
      <w:r>
        <w:rPr>
          <w:rFonts w:ascii="Times New Roman"/>
          <w:b w:val="false"/>
          <w:i w:val="false"/>
          <w:color w:val="000000"/>
          <w:sz w:val="28"/>
        </w:rPr>
        <w:t>
      2) мыналардың:</w:t>
      </w:r>
    </w:p>
    <w:bookmarkEnd w:id="2118"/>
    <w:bookmarkStart w:name="z2715" w:id="2119"/>
    <w:p>
      <w:pPr>
        <w:spacing w:after="0"/>
        <w:ind w:left="0"/>
        <w:jc w:val="both"/>
      </w:pPr>
      <w:r>
        <w:rPr>
          <w:rFonts w:ascii="Times New Roman"/>
          <w:b w:val="false"/>
          <w:i w:val="false"/>
          <w:color w:val="000000"/>
          <w:sz w:val="28"/>
        </w:rPr>
        <w:t>
      кеден қоймасының;</w:t>
      </w:r>
    </w:p>
    <w:bookmarkEnd w:id="2119"/>
    <w:bookmarkStart w:name="z2716" w:id="2120"/>
    <w:p>
      <w:pPr>
        <w:spacing w:after="0"/>
        <w:ind w:left="0"/>
        <w:jc w:val="both"/>
      </w:pPr>
      <w:r>
        <w:rPr>
          <w:rFonts w:ascii="Times New Roman"/>
          <w:b w:val="false"/>
          <w:i w:val="false"/>
          <w:color w:val="000000"/>
          <w:sz w:val="28"/>
        </w:rPr>
        <w:t>
      еркін қойманың;</w:t>
      </w:r>
    </w:p>
    <w:bookmarkEnd w:id="2120"/>
    <w:bookmarkStart w:name="z2717" w:id="2121"/>
    <w:p>
      <w:pPr>
        <w:spacing w:after="0"/>
        <w:ind w:left="0"/>
        <w:jc w:val="both"/>
      </w:pPr>
      <w:r>
        <w:rPr>
          <w:rFonts w:ascii="Times New Roman"/>
          <w:b w:val="false"/>
          <w:i w:val="false"/>
          <w:color w:val="000000"/>
          <w:sz w:val="28"/>
        </w:rPr>
        <w:t>
      арнайы экономикалық аймақтың;</w:t>
      </w:r>
    </w:p>
    <w:bookmarkEnd w:id="2121"/>
    <w:bookmarkStart w:name="z2718" w:id="2122"/>
    <w:p>
      <w:pPr>
        <w:spacing w:after="0"/>
        <w:ind w:left="0"/>
        <w:jc w:val="both"/>
      </w:pPr>
      <w:r>
        <w:rPr>
          <w:rFonts w:ascii="Times New Roman"/>
          <w:b w:val="false"/>
          <w:i w:val="false"/>
          <w:color w:val="000000"/>
          <w:sz w:val="28"/>
        </w:rPr>
        <w:t>
      бажсыз сауда дүкенінің аумақтарында (үй-жайларында) жүзеге асыруға болады.</w:t>
      </w:r>
    </w:p>
    <w:bookmarkEnd w:id="2122"/>
    <w:bookmarkStart w:name="z2719" w:id="2123"/>
    <w:p>
      <w:pPr>
        <w:spacing w:after="0"/>
        <w:ind w:left="0"/>
        <w:jc w:val="both"/>
      </w:pPr>
      <w:r>
        <w:rPr>
          <w:rFonts w:ascii="Times New Roman"/>
          <w:b w:val="false"/>
          <w:i w:val="false"/>
          <w:color w:val="000000"/>
          <w:sz w:val="28"/>
        </w:rPr>
        <w:t>
      Осы тармақтың бірінші бөлігінде көрсетілген орындарда уақытша сақтау өз тауарларын сақтау қоймасы ретінде ғана пайдаланылатын кеден қоймасы, еркін қойма, арнайы экономикалық аймақ, бажсыз сауда дүкені аумағының (үй-жайының) бір бөлігінде жүзеге асырылады. Кеден қоймасы, еркін қойма, арнайы экономикалық аймақ, бажсыз сауда дүкені аумағының (үй-жайының) бір бөлігі өз тауарларын сақтау қоймасы ретінде пайдаланылған жағдайда, аумақтың (үй-жайдың) осындай бөлігі аумақтың (үй-жайдың) қалған бөлігінен тұтас қоршаумен оқшаулануға тиіс;</w:t>
      </w:r>
    </w:p>
    <w:bookmarkEnd w:id="2123"/>
    <w:bookmarkStart w:name="z2720" w:id="2124"/>
    <w:p>
      <w:pPr>
        <w:spacing w:after="0"/>
        <w:ind w:left="0"/>
        <w:jc w:val="both"/>
      </w:pPr>
      <w:r>
        <w:rPr>
          <w:rFonts w:ascii="Times New Roman"/>
          <w:b w:val="false"/>
          <w:i w:val="false"/>
          <w:color w:val="000000"/>
          <w:sz w:val="28"/>
        </w:rPr>
        <w:t>
      3) құрылысжайларда, үй-жайларда (үй-жайлардың бөліктерінде) және (немесе) екінші немесе үшінші типтердің куәліктерін алған уәкілетті экономикалық операторлардың ашық алаңдарында (ашық алаңдардың бөліктерінде);</w:t>
      </w:r>
    </w:p>
    <w:bookmarkEnd w:id="2124"/>
    <w:bookmarkStart w:name="z2721" w:id="212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170-бабына</w:t>
      </w:r>
      <w:r>
        <w:rPr>
          <w:rFonts w:ascii="Times New Roman"/>
          <w:b w:val="false"/>
          <w:i w:val="false"/>
          <w:color w:val="000000"/>
          <w:sz w:val="28"/>
        </w:rPr>
        <w:t xml:space="preserve"> сәйкес тауарға қатысты өкілеттіктері бар адамның өтініші бойынша орындарда жүзеге асыруға болады.</w:t>
      </w:r>
    </w:p>
    <w:bookmarkEnd w:id="2125"/>
    <w:bookmarkStart w:name="z2722" w:id="2126"/>
    <w:p>
      <w:pPr>
        <w:spacing w:after="0"/>
        <w:ind w:left="0"/>
        <w:jc w:val="both"/>
      </w:pPr>
      <w:r>
        <w:rPr>
          <w:rFonts w:ascii="Times New Roman"/>
          <w:b w:val="false"/>
          <w:i w:val="false"/>
          <w:color w:val="000000"/>
          <w:sz w:val="28"/>
        </w:rPr>
        <w:t>
      3. Тауарлар иесінің кедендік бақылаудағы өз тауарларын уақытша сақтауға арналған үй-жайы және (немесе) ашық алаңы өз тауарларын сақтау қоймасы болып табылады. Бұл ретте өз тауарларын сақтау қоймалары мынадай талаптарға сай болуға тиіс:</w:t>
      </w:r>
    </w:p>
    <w:bookmarkEnd w:id="2126"/>
    <w:bookmarkStart w:name="z2723" w:id="2127"/>
    <w:p>
      <w:pPr>
        <w:spacing w:after="0"/>
        <w:ind w:left="0"/>
        <w:jc w:val="both"/>
      </w:pPr>
      <w:r>
        <w:rPr>
          <w:rFonts w:ascii="Times New Roman"/>
          <w:b w:val="false"/>
          <w:i w:val="false"/>
          <w:color w:val="000000"/>
          <w:sz w:val="28"/>
        </w:rPr>
        <w:t>
      1) 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алты айдан кем болмауға тиіс;</w:t>
      </w:r>
    </w:p>
    <w:bookmarkEnd w:id="2127"/>
    <w:bookmarkStart w:name="z2724" w:id="2128"/>
    <w:p>
      <w:pPr>
        <w:spacing w:after="0"/>
        <w:ind w:left="0"/>
        <w:jc w:val="both"/>
      </w:pPr>
      <w:r>
        <w:rPr>
          <w:rFonts w:ascii="Times New Roman"/>
          <w:b w:val="false"/>
          <w:i w:val="false"/>
          <w:color w:val="000000"/>
          <w:sz w:val="28"/>
        </w:rPr>
        <w:t>
      2) орналастырылатын тауарлар мен көлік құралдарының сипатына сәйкес келетін сертификатталған таразы жабдығы болуға, ал арнайы сақтау орындарына газ орналастырылатын жағдайда тиісті есепке алу аспаптары болуға;</w:t>
      </w:r>
    </w:p>
    <w:bookmarkEnd w:id="2128"/>
    <w:bookmarkStart w:name="z2725" w:id="2129"/>
    <w:p>
      <w:pPr>
        <w:spacing w:after="0"/>
        <w:ind w:left="0"/>
        <w:jc w:val="both"/>
      </w:pPr>
      <w:r>
        <w:rPr>
          <w:rFonts w:ascii="Times New Roman"/>
          <w:b w:val="false"/>
          <w:i w:val="false"/>
          <w:color w:val="000000"/>
          <w:sz w:val="28"/>
        </w:rPr>
        <w:t xml:space="preserve">
      3) аумақ осы Кодекстің </w:t>
      </w:r>
      <w:r>
        <w:rPr>
          <w:rFonts w:ascii="Times New Roman"/>
          <w:b w:val="false"/>
          <w:i w:val="false"/>
          <w:color w:val="000000"/>
          <w:sz w:val="28"/>
        </w:rPr>
        <w:t>404-бабына</w:t>
      </w:r>
      <w:r>
        <w:rPr>
          <w:rFonts w:ascii="Times New Roman"/>
          <w:b w:val="false"/>
          <w:i w:val="false"/>
          <w:color w:val="000000"/>
          <w:sz w:val="28"/>
        </w:rPr>
        <w:t xml:space="preserve"> сәйкес белгіленуге тиіс;</w:t>
      </w:r>
    </w:p>
    <w:bookmarkEnd w:id="2129"/>
    <w:bookmarkStart w:name="z2726" w:id="2130"/>
    <w:p>
      <w:pPr>
        <w:spacing w:after="0"/>
        <w:ind w:left="0"/>
        <w:jc w:val="both"/>
      </w:pPr>
      <w:r>
        <w:rPr>
          <w:rFonts w:ascii="Times New Roman"/>
          <w:b w:val="false"/>
          <w:i w:val="false"/>
          <w:color w:val="000000"/>
          <w:sz w:val="28"/>
        </w:rPr>
        <w:t>
      4) техникалық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болуға;</w:t>
      </w:r>
    </w:p>
    <w:bookmarkEnd w:id="2130"/>
    <w:bookmarkStart w:name="z2727" w:id="2131"/>
    <w:p>
      <w:pPr>
        <w:spacing w:after="0"/>
        <w:ind w:left="0"/>
        <w:jc w:val="both"/>
      </w:pPr>
      <w:r>
        <w:rPr>
          <w:rFonts w:ascii="Times New Roman"/>
          <w:b w:val="false"/>
          <w:i w:val="false"/>
          <w:color w:val="000000"/>
          <w:sz w:val="28"/>
        </w:rPr>
        <w:t>
      5) 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bookmarkEnd w:id="2131"/>
    <w:bookmarkStart w:name="z2728" w:id="2132"/>
    <w:p>
      <w:pPr>
        <w:spacing w:after="0"/>
        <w:ind w:left="0"/>
        <w:jc w:val="both"/>
      </w:pPr>
      <w:r>
        <w:rPr>
          <w:rFonts w:ascii="Times New Roman"/>
          <w:b w:val="false"/>
          <w:i w:val="false"/>
          <w:color w:val="000000"/>
          <w:sz w:val="28"/>
        </w:rPr>
        <w:t>
      Өз тауарларын сақтау қоймалары тек қана осы Кодексте белгіленген талаптарға сәйкес пайдаланылуға тиіс. Көрсетілген қоймаларды өзге мақсаттарда пайдалануға жол берілмейді.</w:t>
      </w:r>
    </w:p>
    <w:bookmarkEnd w:id="2132"/>
    <w:bookmarkStart w:name="z2729" w:id="2133"/>
    <w:p>
      <w:pPr>
        <w:spacing w:after="0"/>
        <w:ind w:left="0"/>
        <w:jc w:val="both"/>
      </w:pPr>
      <w:r>
        <w:rPr>
          <w:rFonts w:ascii="Times New Roman"/>
          <w:b w:val="false"/>
          <w:i w:val="false"/>
          <w:color w:val="000000"/>
          <w:sz w:val="28"/>
        </w:rPr>
        <w:t>
      Осы баптың 2-тармағының 2) тармақшасында көзделген аумақтарды (үй-жайларды) өз тауарларын сақтау қоймасы ретінде пайдаланған кезде өз тауарларын сақтау қоймалары иелерінің тізіліміне енгізу талап етілмейді.</w:t>
      </w:r>
    </w:p>
    <w:bookmarkEnd w:id="2133"/>
    <w:bookmarkStart w:name="z2730" w:id="2134"/>
    <w:p>
      <w:pPr>
        <w:spacing w:after="0"/>
        <w:ind w:left="0"/>
        <w:jc w:val="both"/>
      </w:pPr>
      <w:r>
        <w:rPr>
          <w:rFonts w:ascii="Times New Roman"/>
          <w:b w:val="false"/>
          <w:i w:val="false"/>
          <w:color w:val="000000"/>
          <w:sz w:val="28"/>
        </w:rPr>
        <w:t>
      4. Уақытша сақтау орындары кедендік бақылау аймағы болып табылады.</w:t>
      </w:r>
    </w:p>
    <w:bookmarkEnd w:id="2134"/>
    <w:bookmarkStart w:name="z2731" w:id="2135"/>
    <w:p>
      <w:pPr>
        <w:spacing w:after="0"/>
        <w:ind w:left="0"/>
        <w:jc w:val="both"/>
      </w:pPr>
      <w:r>
        <w:rPr>
          <w:rFonts w:ascii="Times New Roman"/>
          <w:b w:val="false"/>
          <w:i w:val="false"/>
          <w:color w:val="000000"/>
          <w:sz w:val="28"/>
        </w:rPr>
        <w:t>
      5. Басқа тауарларға зиян келтіруі мүмкін немесе ерекше сақтау жағдайларын талап ететін тауарлар осындай тауарларды сақтауға арнайы бейімделген уақытша сақтау орындарында сақталуға тиіс.</w:t>
      </w:r>
    </w:p>
    <w:bookmarkEnd w:id="2135"/>
    <w:bookmarkStart w:name="z2732" w:id="2136"/>
    <w:p>
      <w:pPr>
        <w:spacing w:after="0"/>
        <w:ind w:left="0"/>
        <w:jc w:val="both"/>
      </w:pPr>
      <w:r>
        <w:rPr>
          <w:rFonts w:ascii="Times New Roman"/>
          <w:b w:val="false"/>
          <w:i w:val="false"/>
          <w:color w:val="000000"/>
          <w:sz w:val="28"/>
        </w:rPr>
        <w:t>
      6. Тауарларды уақытша сақтау орындарына орналастыру уәкілетті орган айқындаған тәртіппен расталады.</w:t>
      </w:r>
    </w:p>
    <w:bookmarkEnd w:id="2136"/>
    <w:p>
      <w:pPr>
        <w:spacing w:after="0"/>
        <w:ind w:left="0"/>
        <w:jc w:val="both"/>
      </w:pPr>
      <w:r>
        <w:rPr>
          <w:rFonts w:ascii="Times New Roman"/>
          <w:b/>
          <w:i w:val="false"/>
          <w:color w:val="000000"/>
          <w:sz w:val="28"/>
        </w:rPr>
        <w:t>166-бап. Өз тауарларын сақтау қоймалары иелерінің тізіліміне енгізу тәртібі</w:t>
      </w:r>
    </w:p>
    <w:bookmarkStart w:name="z2733" w:id="2137"/>
    <w:p>
      <w:pPr>
        <w:spacing w:after="0"/>
        <w:ind w:left="0"/>
        <w:jc w:val="both"/>
      </w:pPr>
      <w:r>
        <w:rPr>
          <w:rFonts w:ascii="Times New Roman"/>
          <w:b w:val="false"/>
          <w:i w:val="false"/>
          <w:color w:val="000000"/>
          <w:sz w:val="28"/>
        </w:rPr>
        <w:t>
      1. Заңды тұлға өз тауарларын сақтау қоймалары иелерінің тізіліміне енгізілгеннен кейін өз тауарларын сақтау қоймасының иесі болып танылады.</w:t>
      </w:r>
    </w:p>
    <w:bookmarkEnd w:id="2137"/>
    <w:bookmarkStart w:name="z2734" w:id="2138"/>
    <w:p>
      <w:pPr>
        <w:spacing w:after="0"/>
        <w:ind w:left="0"/>
        <w:jc w:val="both"/>
      </w:pPr>
      <w:r>
        <w:rPr>
          <w:rFonts w:ascii="Times New Roman"/>
          <w:b w:val="false"/>
          <w:i w:val="false"/>
          <w:color w:val="000000"/>
          <w:sz w:val="28"/>
        </w:rPr>
        <w:t>
      2. Өз тауарларын сақтау қоймалары иелерінің тізіліміне енгізу үшін заңды тұлға қызмет аймағында өз тауарларын сақтау қоймасы құрылатын аумақтық кеден органына кеден органдарының ақпараттық жүйесі арқылы өтініш береді.</w:t>
      </w:r>
    </w:p>
    <w:bookmarkEnd w:id="2138"/>
    <w:bookmarkStart w:name="z2735" w:id="2139"/>
    <w:p>
      <w:pPr>
        <w:spacing w:after="0"/>
        <w:ind w:left="0"/>
        <w:jc w:val="both"/>
      </w:pPr>
      <w:r>
        <w:rPr>
          <w:rFonts w:ascii="Times New Roman"/>
          <w:b w:val="false"/>
          <w:i w:val="false"/>
          <w:color w:val="000000"/>
          <w:sz w:val="28"/>
        </w:rPr>
        <w:t>
      3. Өтінішті аумақтық кеден органы ол тіркелген күннен бастап он жұмыс күні ішінде қарайды.</w:t>
      </w:r>
    </w:p>
    <w:bookmarkEnd w:id="2139"/>
    <w:bookmarkStart w:name="z2736" w:id="2140"/>
    <w:p>
      <w:pPr>
        <w:spacing w:after="0"/>
        <w:ind w:left="0"/>
        <w:jc w:val="both"/>
      </w:pPr>
      <w:r>
        <w:rPr>
          <w:rFonts w:ascii="Times New Roman"/>
          <w:b w:val="false"/>
          <w:i w:val="false"/>
          <w:color w:val="000000"/>
          <w:sz w:val="28"/>
        </w:rPr>
        <w:t xml:space="preserve">
      Аумақтық кеден органының лауазымды адамы осы Кодекстің </w:t>
      </w:r>
      <w:r>
        <w:rPr>
          <w:rFonts w:ascii="Times New Roman"/>
          <w:b w:val="false"/>
          <w:i w:val="false"/>
          <w:color w:val="000000"/>
          <w:sz w:val="28"/>
        </w:rPr>
        <w:t>415-бабына</w:t>
      </w:r>
      <w:r>
        <w:rPr>
          <w:rFonts w:ascii="Times New Roman"/>
          <w:b w:val="false"/>
          <w:i w:val="false"/>
          <w:color w:val="000000"/>
          <w:sz w:val="28"/>
        </w:rPr>
        <w:t xml:space="preserve"> сәйкес өтініш иесінің үй-жайлары мен аумақтарын осы Кодекстің </w:t>
      </w:r>
      <w:r>
        <w:rPr>
          <w:rFonts w:ascii="Times New Roman"/>
          <w:b w:val="false"/>
          <w:i w:val="false"/>
          <w:color w:val="000000"/>
          <w:sz w:val="28"/>
        </w:rPr>
        <w:t>165-бабының</w:t>
      </w:r>
      <w:r>
        <w:rPr>
          <w:rFonts w:ascii="Times New Roman"/>
          <w:b w:val="false"/>
          <w:i w:val="false"/>
          <w:color w:val="000000"/>
          <w:sz w:val="28"/>
        </w:rPr>
        <w:t xml:space="preserve"> 3-тармағында айқындалған талаптарға сәйкестігіне кедендік қарап-тексеру жүргізеді.</w:t>
      </w:r>
    </w:p>
    <w:bookmarkEnd w:id="2140"/>
    <w:bookmarkStart w:name="z2737" w:id="2141"/>
    <w:p>
      <w:pPr>
        <w:spacing w:after="0"/>
        <w:ind w:left="0"/>
        <w:jc w:val="both"/>
      </w:pPr>
      <w:r>
        <w:rPr>
          <w:rFonts w:ascii="Times New Roman"/>
          <w:b w:val="false"/>
          <w:i w:val="false"/>
          <w:color w:val="000000"/>
          <w:sz w:val="28"/>
        </w:rPr>
        <w:t xml:space="preserve">
      Үй-жайлар мен аумақтарды кедендік қарап-тексеруді жүргізу кезінде өтініш иесі аумақтық кеден органының лауазымды адамына осы Кодекстің </w:t>
      </w:r>
      <w:r>
        <w:rPr>
          <w:rFonts w:ascii="Times New Roman"/>
          <w:b w:val="false"/>
          <w:i w:val="false"/>
          <w:color w:val="000000"/>
          <w:sz w:val="28"/>
        </w:rPr>
        <w:t>165-бабының</w:t>
      </w:r>
      <w:r>
        <w:rPr>
          <w:rFonts w:ascii="Times New Roman"/>
          <w:b w:val="false"/>
          <w:i w:val="false"/>
          <w:color w:val="000000"/>
          <w:sz w:val="28"/>
        </w:rPr>
        <w:t xml:space="preserve"> 3-тармағында айқындалған талаптардың орындалуын растайтын құжаттардың көшірмелерін ұсынады. </w:t>
      </w:r>
    </w:p>
    <w:bookmarkEnd w:id="2141"/>
    <w:bookmarkStart w:name="z2738" w:id="2142"/>
    <w:p>
      <w:pPr>
        <w:spacing w:after="0"/>
        <w:ind w:left="0"/>
        <w:jc w:val="both"/>
      </w:pPr>
      <w:r>
        <w:rPr>
          <w:rFonts w:ascii="Times New Roman"/>
          <w:b w:val="false"/>
          <w:i w:val="false"/>
          <w:color w:val="000000"/>
          <w:sz w:val="28"/>
        </w:rPr>
        <w:t>
      Бұл ретте ұсынылған құжаттардың көшірмелері үй-жайларды және аумақтарды кедендік қарап-тексеру актісіне қоса беріледі, ол аумақтық кеден органында қалады.</w:t>
      </w:r>
    </w:p>
    <w:bookmarkEnd w:id="2142"/>
    <w:bookmarkStart w:name="z2739" w:id="2143"/>
    <w:p>
      <w:pPr>
        <w:spacing w:after="0"/>
        <w:ind w:left="0"/>
        <w:jc w:val="both"/>
      </w:pPr>
      <w:r>
        <w:rPr>
          <w:rFonts w:ascii="Times New Roman"/>
          <w:b w:val="false"/>
          <w:i w:val="false"/>
          <w:color w:val="000000"/>
          <w:sz w:val="28"/>
        </w:rPr>
        <w:t>
      4. Өз тауарларын сақтау қоймалары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2143"/>
    <w:p>
      <w:pPr>
        <w:spacing w:after="0"/>
        <w:ind w:left="0"/>
        <w:jc w:val="both"/>
      </w:pPr>
      <w:r>
        <w:rPr>
          <w:rFonts w:ascii="Times New Roman"/>
          <w:b w:val="false"/>
          <w:i w:val="false"/>
          <w:color w:val="000000"/>
          <w:sz w:val="28"/>
        </w:rPr>
        <w:t>
      Өз тауарларын сақтау қоймалары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қоймалары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өз тауарларын сақтау қоймалары иелерінің тізіліміне енгізілгені туралы хабардар етеді.</w:t>
      </w:r>
    </w:p>
    <w:bookmarkStart w:name="z2740" w:id="2144"/>
    <w:p>
      <w:pPr>
        <w:spacing w:after="0"/>
        <w:ind w:left="0"/>
        <w:jc w:val="both"/>
      </w:pPr>
      <w:r>
        <w:rPr>
          <w:rFonts w:ascii="Times New Roman"/>
          <w:b w:val="false"/>
          <w:i w:val="false"/>
          <w:color w:val="000000"/>
          <w:sz w:val="28"/>
        </w:rPr>
        <w:t>
      5. Өз тауарларын сақтау қоймалары иелерінің тізіліміне енгізуден бас тарту туралы шешім осы баптың 3-тармағында көрсетілген құжаттар толық көлемде ұсынылмаған немесе өтініш иесі осы Кодексте белгіленген талаптарға сай келмеген жағдайларда қабылданады. Өтініш иесі осы бұзушылықтарды жойғаннан кейін өтініш осы Кодексте белгіленген тәртіппен қаралады.</w:t>
      </w:r>
    </w:p>
    <w:bookmarkEnd w:id="2144"/>
    <w:bookmarkStart w:name="z2741" w:id="2145"/>
    <w:p>
      <w:pPr>
        <w:spacing w:after="0"/>
        <w:ind w:left="0"/>
        <w:jc w:val="both"/>
      </w:pPr>
      <w:r>
        <w:rPr>
          <w:rFonts w:ascii="Times New Roman"/>
          <w:b w:val="false"/>
          <w:i w:val="false"/>
          <w:color w:val="000000"/>
          <w:sz w:val="28"/>
        </w:rPr>
        <w:t>
      6. Тұлғаны өз тауарларын сақтау қоймалары иелерінің тізіліміне енгізу туралы шешім немесе енгізуден бас тарту туралы шешім осы баптың 3-тармағының бірінші бөлігінде белгіленген мерзімде қабылданады.</w:t>
      </w:r>
    </w:p>
    <w:bookmarkEnd w:id="2145"/>
    <w:bookmarkStart w:name="z2742" w:id="2146"/>
    <w:p>
      <w:pPr>
        <w:spacing w:after="0"/>
        <w:ind w:left="0"/>
        <w:jc w:val="both"/>
      </w:pPr>
      <w:r>
        <w:rPr>
          <w:rFonts w:ascii="Times New Roman"/>
          <w:b w:val="false"/>
          <w:i w:val="false"/>
          <w:color w:val="000000"/>
          <w:sz w:val="28"/>
        </w:rPr>
        <w:t>
      7. Заңды тұлғаны өз тауарларын сақтау қоймалары иелерінің тізіліміне енгізуден бас тартылған жағдайда аумақтық кеден органы осы баптың 3-тармағында белгіленген мерзім ішінде оны бас тарту себептерін көрсете отырып, кеден органдарының ақпараттық жүйесі арқылы хабардар етеді.</w:t>
      </w:r>
    </w:p>
    <w:bookmarkEnd w:id="2146"/>
    <w:bookmarkStart w:name="z2743" w:id="2147"/>
    <w:p>
      <w:pPr>
        <w:spacing w:after="0"/>
        <w:ind w:left="0"/>
        <w:jc w:val="both"/>
      </w:pPr>
      <w:r>
        <w:rPr>
          <w:rFonts w:ascii="Times New Roman"/>
          <w:b w:val="false"/>
          <w:i w:val="false"/>
          <w:color w:val="000000"/>
          <w:sz w:val="28"/>
        </w:rPr>
        <w:t>
      8. Заңды тұлға қайта тіркелген кезде өз тауарларын сақтау қоймасының иесі аумақтық кеден органын қайта тіркеу фактісі туралы осындай қайта тіркеу өткен күннен бастап күнтізбелік отыз күннен кеш емес мерзімде хабардар етуге міндетті.</w:t>
      </w:r>
    </w:p>
    <w:bookmarkEnd w:id="2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Өз тауарларын сақтау қоймасы иесінің міндеттері</w:t>
      </w:r>
    </w:p>
    <w:bookmarkStart w:name="z2744" w:id="2148"/>
    <w:p>
      <w:pPr>
        <w:spacing w:after="0"/>
        <w:ind w:left="0"/>
        <w:jc w:val="both"/>
      </w:pPr>
      <w:r>
        <w:rPr>
          <w:rFonts w:ascii="Times New Roman"/>
          <w:b w:val="false"/>
          <w:i w:val="false"/>
          <w:color w:val="000000"/>
          <w:sz w:val="28"/>
        </w:rPr>
        <w:t>
      Өз тауарларын сақтау қоймасының иесі:</w:t>
      </w:r>
    </w:p>
    <w:bookmarkEnd w:id="2148"/>
    <w:bookmarkStart w:name="z2745" w:id="2149"/>
    <w:p>
      <w:pPr>
        <w:spacing w:after="0"/>
        <w:ind w:left="0"/>
        <w:jc w:val="both"/>
      </w:pPr>
      <w:r>
        <w:rPr>
          <w:rFonts w:ascii="Times New Roman"/>
          <w:b w:val="false"/>
          <w:i w:val="false"/>
          <w:color w:val="000000"/>
          <w:sz w:val="28"/>
        </w:rPr>
        <w:t xml:space="preserve">
      1) үй-жайды немесе ашық алаңды осы Кодекстің </w:t>
      </w:r>
      <w:r>
        <w:rPr>
          <w:rFonts w:ascii="Times New Roman"/>
          <w:b w:val="false"/>
          <w:i w:val="false"/>
          <w:color w:val="000000"/>
          <w:sz w:val="28"/>
        </w:rPr>
        <w:t>165-бабында</w:t>
      </w:r>
      <w:r>
        <w:rPr>
          <w:rFonts w:ascii="Times New Roman"/>
          <w:b w:val="false"/>
          <w:i w:val="false"/>
          <w:color w:val="000000"/>
          <w:sz w:val="28"/>
        </w:rPr>
        <w:t xml:space="preserve"> белгіленген талаптарға сәйкес кедендік бақылауды қамтамасыз ету үшін қажетті тиісті түрде жайластыруға;</w:t>
      </w:r>
    </w:p>
    <w:bookmarkEnd w:id="2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47" w:id="2150"/>
    <w:p>
      <w:pPr>
        <w:spacing w:after="0"/>
        <w:ind w:left="0"/>
        <w:jc w:val="both"/>
      </w:pPr>
      <w:r>
        <w:rPr>
          <w:rFonts w:ascii="Times New Roman"/>
          <w:b w:val="false"/>
          <w:i w:val="false"/>
          <w:color w:val="000000"/>
          <w:sz w:val="28"/>
        </w:rPr>
        <w:t>
      3) үй-жайдағы немесе ашық алаңдағы тауарлардың сақталуын қамтамасыз етуге;</w:t>
      </w:r>
    </w:p>
    <w:bookmarkEnd w:id="2150"/>
    <w:bookmarkStart w:name="z2748" w:id="2151"/>
    <w:p>
      <w:pPr>
        <w:spacing w:after="0"/>
        <w:ind w:left="0"/>
        <w:jc w:val="both"/>
      </w:pPr>
      <w:r>
        <w:rPr>
          <w:rFonts w:ascii="Times New Roman"/>
          <w:b w:val="false"/>
          <w:i w:val="false"/>
          <w:color w:val="000000"/>
          <w:sz w:val="28"/>
        </w:rPr>
        <w:t>
      4) кедендік бақылауды жүзеге асыруға жәрдемдесуге;</w:t>
      </w:r>
    </w:p>
    <w:bookmarkEnd w:id="2151"/>
    <w:bookmarkStart w:name="z2749" w:id="2152"/>
    <w:p>
      <w:pPr>
        <w:spacing w:after="0"/>
        <w:ind w:left="0"/>
        <w:jc w:val="both"/>
      </w:pPr>
      <w:r>
        <w:rPr>
          <w:rFonts w:ascii="Times New Roman"/>
          <w:b w:val="false"/>
          <w:i w:val="false"/>
          <w:color w:val="000000"/>
          <w:sz w:val="28"/>
        </w:rPr>
        <w:t>
      5) есепке алуды (оның ішінде автоматтандырылған бақылау мен есепке алу нысанын пайдалана отырып) жүргізуге және кеден органына уәкілетті орган айқындаған тәртіппен келіп түсетін, сақталатын, әкетілетін тауарлар және (немесе) көлік құралдары туралы есептілікті ұсынуға;</w:t>
      </w:r>
    </w:p>
    <w:bookmarkEnd w:id="2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51" w:id="2153"/>
    <w:p>
      <w:pPr>
        <w:spacing w:after="0"/>
        <w:ind w:left="0"/>
        <w:jc w:val="both"/>
      </w:pPr>
      <w:r>
        <w:rPr>
          <w:rFonts w:ascii="Times New Roman"/>
          <w:b w:val="false"/>
          <w:i w:val="false"/>
          <w:color w:val="000000"/>
          <w:sz w:val="28"/>
        </w:rPr>
        <w:t>
      7) сақталатын тауарларға кеден органдарының рұқсатынсыз бөтен тұлғалардың қол жеткізуін болғызбауға;</w:t>
      </w:r>
    </w:p>
    <w:bookmarkEnd w:id="2153"/>
    <w:bookmarkStart w:name="z2752" w:id="2154"/>
    <w:p>
      <w:pPr>
        <w:spacing w:after="0"/>
        <w:ind w:left="0"/>
        <w:jc w:val="both"/>
      </w:pPr>
      <w:r>
        <w:rPr>
          <w:rFonts w:ascii="Times New Roman"/>
          <w:b w:val="false"/>
          <w:i w:val="false"/>
          <w:color w:val="000000"/>
          <w:sz w:val="28"/>
        </w:rPr>
        <w:t>
      8) кеден органдары лауазымды адамдарының талабы бойынша олардың сақталатын тауарларға қол жеткізуін қамтамасыз етуді қоса алғанда, кеден органдарының талаптарын орындауға;</w:t>
      </w:r>
    </w:p>
    <w:bookmarkEnd w:id="2154"/>
    <w:bookmarkStart w:name="z2753" w:id="2155"/>
    <w:p>
      <w:pPr>
        <w:spacing w:after="0"/>
        <w:ind w:left="0"/>
        <w:jc w:val="both"/>
      </w:pPr>
      <w:r>
        <w:rPr>
          <w:rFonts w:ascii="Times New Roman"/>
          <w:b w:val="false"/>
          <w:i w:val="false"/>
          <w:color w:val="000000"/>
          <w:sz w:val="28"/>
        </w:rPr>
        <w:t>
      9) тауарларды жоғалтқан не кеден органының рұқсатынсыз басқа тұлғаларға берген кезде кедендік баждарды, салықтарды төлеу жөніндегі міндетті орындауға;</w:t>
      </w:r>
    </w:p>
    <w:bookmarkEnd w:id="2155"/>
    <w:bookmarkStart w:name="z2754" w:id="2156"/>
    <w:p>
      <w:pPr>
        <w:spacing w:after="0"/>
        <w:ind w:left="0"/>
        <w:jc w:val="both"/>
      </w:pPr>
      <w:r>
        <w:rPr>
          <w:rFonts w:ascii="Times New Roman"/>
          <w:b w:val="false"/>
          <w:i w:val="false"/>
          <w:color w:val="000000"/>
          <w:sz w:val="28"/>
        </w:rPr>
        <w:t>
      10) кеден органын жөндеу жұмыстарын жүргізу туралы, өз тауарларын сақтау қоймасының алаңын ұлғайту не азайту туралы осы жұмыстарды орындауды жоспарлап отырған мерзімді көрсете отырып, жазбаша немесе электрондық нысанда хабардар етуге міндетті.</w:t>
      </w:r>
    </w:p>
    <w:bookmarkEnd w:id="2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Өз тауарларын сақтау қоймалары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168-баптың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55" w:id="2157"/>
    <w:p>
      <w:pPr>
        <w:spacing w:after="0"/>
        <w:ind w:left="0"/>
        <w:jc w:val="both"/>
      </w:pPr>
      <w:r>
        <w:rPr>
          <w:rFonts w:ascii="Times New Roman"/>
          <w:b w:val="false"/>
          <w:i w:val="false"/>
          <w:color w:val="000000"/>
          <w:sz w:val="28"/>
        </w:rPr>
        <w:t>
      1. Өз тауарларын сақтау қоймасы иесінің қызметін қызмет аймағында қойма құрылған аумақтық кеден органы:</w:t>
      </w:r>
    </w:p>
    <w:bookmarkEnd w:id="2157"/>
    <w:bookmarkStart w:name="z2756" w:id="2158"/>
    <w:p>
      <w:pPr>
        <w:spacing w:after="0"/>
        <w:ind w:left="0"/>
        <w:jc w:val="both"/>
      </w:pPr>
      <w:r>
        <w:rPr>
          <w:rFonts w:ascii="Times New Roman"/>
          <w:b w:val="false"/>
          <w:i w:val="false"/>
          <w:color w:val="000000"/>
          <w:sz w:val="28"/>
        </w:rPr>
        <w:t>
      1) өз тауарларын сақтау қоймасы иесінің жөндеу жұмыстарын жүргізу туралы, өз тауарларын сақтау қоймасының алаңын ұлғайту не азайту туралы өтініші бойынша – өз тауарларын сақтау қоймасының иесі айқындаған мерзімге;</w:t>
      </w:r>
    </w:p>
    <w:bookmarkEnd w:id="2158"/>
    <w:bookmarkStart w:name="z2757" w:id="2159"/>
    <w:p>
      <w:pPr>
        <w:spacing w:after="0"/>
        <w:ind w:left="0"/>
        <w:jc w:val="both"/>
      </w:pPr>
      <w:r>
        <w:rPr>
          <w:rFonts w:ascii="Times New Roman"/>
          <w:b w:val="false"/>
          <w:i w:val="false"/>
          <w:color w:val="000000"/>
          <w:sz w:val="28"/>
        </w:rPr>
        <w:t>
      2) өз тауарларын сақтау қоймасының иесі осы Кодексте өз тауарларын сақтау қоймаларына белгіленген талаптар мен міндеттерді сақтамаған кезде – бір айға дейінгі мерзімге тоқтата тұрады.</w:t>
      </w:r>
    </w:p>
    <w:bookmarkEnd w:id="2159"/>
    <w:bookmarkStart w:name="z2758" w:id="2160"/>
    <w:p>
      <w:pPr>
        <w:spacing w:after="0"/>
        <w:ind w:left="0"/>
        <w:jc w:val="both"/>
      </w:pPr>
      <w:r>
        <w:rPr>
          <w:rFonts w:ascii="Times New Roman"/>
          <w:b w:val="false"/>
          <w:i w:val="false"/>
          <w:color w:val="000000"/>
          <w:sz w:val="28"/>
        </w:rPr>
        <w:t>
      2. Өз тауарларын сақтау қоймасы иесінің қызметін тоқтата тұру туралы шешімді заңды тұлғаны өз тауарларын сақтау қоймалары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2160"/>
    <w:p>
      <w:pPr>
        <w:spacing w:after="0"/>
        <w:ind w:left="0"/>
        <w:jc w:val="both"/>
      </w:pPr>
      <w:r>
        <w:rPr>
          <w:rFonts w:ascii="Times New Roman"/>
          <w:b w:val="false"/>
          <w:i w:val="false"/>
          <w:color w:val="000000"/>
          <w:sz w:val="28"/>
        </w:rPr>
        <w:t>
      осы баптың 1-тармағының 1) тармақшасына сәйкес өтініш заңды тұлғаны өз тауарларын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тармақшасына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Өз тауарларын сақтау қоймасы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қоймасы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тоқтата тұру туралы хабардар етеді.</w:t>
      </w:r>
    </w:p>
    <w:bookmarkStart w:name="z8114" w:id="2161"/>
    <w:p>
      <w:pPr>
        <w:spacing w:after="0"/>
        <w:ind w:left="0"/>
        <w:jc w:val="both"/>
      </w:pPr>
      <w:r>
        <w:rPr>
          <w:rFonts w:ascii="Times New Roman"/>
          <w:b w:val="false"/>
          <w:i w:val="false"/>
          <w:color w:val="000000"/>
          <w:sz w:val="28"/>
        </w:rPr>
        <w:t>
      2-1. Осы баптың 2-тармағында көзделген өз тауарларын сақтау қоймасы иесінің қызметін тоқтата тұру туралы шешім күшіне енген күннен бастап заңды тұлғаның өз тауарларын сақтау қоймасының иесі ретіндегі қызметті жүзеге асыруына жол берілмейді.</w:t>
      </w:r>
    </w:p>
    <w:bookmarkEnd w:id="2161"/>
    <w:bookmarkStart w:name="z2759" w:id="2162"/>
    <w:p>
      <w:pPr>
        <w:spacing w:after="0"/>
        <w:ind w:left="0"/>
        <w:jc w:val="both"/>
      </w:pPr>
      <w:r>
        <w:rPr>
          <w:rFonts w:ascii="Times New Roman"/>
          <w:b w:val="false"/>
          <w:i w:val="false"/>
          <w:color w:val="000000"/>
          <w:sz w:val="28"/>
        </w:rPr>
        <w:t>
      3. Заңды тұлға өз тауарларын сақтау қоймасының иесі ретіндегі қызметті қайта бастау үшін заңды тұлғаны өз тауарларын сақтау қоймалары иелерінің тізіліміне енгізген аумақтық кеден органына кеден органдарының ақпараттық жүйесі арқылы мынадай:</w:t>
      </w:r>
    </w:p>
    <w:bookmarkEnd w:id="2162"/>
    <w:p>
      <w:pPr>
        <w:spacing w:after="0"/>
        <w:ind w:left="0"/>
        <w:jc w:val="both"/>
      </w:pPr>
      <w:r>
        <w:rPr>
          <w:rFonts w:ascii="Times New Roman"/>
          <w:b w:val="false"/>
          <w:i w:val="false"/>
          <w:color w:val="000000"/>
          <w:sz w:val="28"/>
        </w:rPr>
        <w:t>
      осы баптың 1-тармағының 1) тармақшасына сәйкес заңды тұлғаның өз тауарларын сақтау қоймасының иесі ретіндегі қызметі тоқтатыла тұрған жағдайда қайта бастау үшін қажетті құжаттарды қоса бере отырып (қажет болған кезде), заңды тұлғаның өз тауарларын сақтау қоймасының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тармақшасына сәйкес заңды тұлғаның өз тауарларын сақтау қоймасының иесі ретіндегі қызметі тоқтатыла тұрған жағдайда өз тауарларын сақтау қоймасы иесінің қызметін тоқтата тұруға алып келген себептердің жойылғанын растайтын құжаттарды қоса бере отырып, заңды тұлғаның өз тауарларын сақтау қоймасының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Заңды тұлғаның өз тауарларын сақтау қоймасының иесі ретіндегі қызметі заңды тұлғаны өз тауарларын сақтау қоймалары иелерінің тізіліміне енгізген аумақтық кеден органының өз тауарларын сақтау қоймасы иесінің қызметін қайта бастау туралы шешімі негізінде қайта басталады, ол өз тауарларын сақтау қоймасы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қоймасы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өз тауарларын сақтау қоймасы иесі қызметінің қайта басталғаны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15" w:id="2163"/>
    <w:p>
      <w:pPr>
        <w:spacing w:after="0"/>
        <w:ind w:left="0"/>
        <w:jc w:val="both"/>
      </w:pPr>
      <w:r>
        <w:rPr>
          <w:rFonts w:ascii="Times New Roman"/>
          <w:b w:val="false"/>
          <w:i w:val="false"/>
          <w:color w:val="000000"/>
          <w:sz w:val="28"/>
        </w:rPr>
        <w:t>
      5. Өз тауарларын сақтау қоймасы иесінің қызметін қайта бастау туралы өтінішті қараған кезде заңды тұлғаны өз тауарларын сақтау қоймалары иелерінің тізіліміне енгізген аумақтық кеден органы заңды тұлғаның өз тауарларын сақтау қоймасының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2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Өз тауарларын сақтау қоймалары иелерінің тізілімінен шығару</w:t>
      </w:r>
    </w:p>
    <w:bookmarkStart w:name="z2761" w:id="2164"/>
    <w:p>
      <w:pPr>
        <w:spacing w:after="0"/>
        <w:ind w:left="0"/>
        <w:jc w:val="both"/>
      </w:pPr>
      <w:r>
        <w:rPr>
          <w:rFonts w:ascii="Times New Roman"/>
          <w:b w:val="false"/>
          <w:i w:val="false"/>
          <w:color w:val="000000"/>
          <w:sz w:val="28"/>
        </w:rPr>
        <w:t>
      1. Өз тауарларын сақтау қоймалары иелерінің тізілімінен шығару үшін мыналар негіз болып табылады:</w:t>
      </w:r>
    </w:p>
    <w:bookmarkEnd w:id="2164"/>
    <w:bookmarkStart w:name="z2762" w:id="2165"/>
    <w:p>
      <w:pPr>
        <w:spacing w:after="0"/>
        <w:ind w:left="0"/>
        <w:jc w:val="both"/>
      </w:pPr>
      <w:r>
        <w:rPr>
          <w:rFonts w:ascii="Times New Roman"/>
          <w:b w:val="false"/>
          <w:i w:val="false"/>
          <w:color w:val="000000"/>
          <w:sz w:val="28"/>
        </w:rPr>
        <w:t>
      1) осы Кодексте белгіленген талаптар мен міндеттерді қатарынан алты ай ішінде екі және одан да көп рет бұзу;</w:t>
      </w:r>
    </w:p>
    <w:bookmarkEnd w:id="2165"/>
    <w:bookmarkStart w:name="z2763" w:id="2166"/>
    <w:p>
      <w:pPr>
        <w:spacing w:after="0"/>
        <w:ind w:left="0"/>
        <w:jc w:val="both"/>
      </w:pPr>
      <w:r>
        <w:rPr>
          <w:rFonts w:ascii="Times New Roman"/>
          <w:b w:val="false"/>
          <w:i w:val="false"/>
          <w:color w:val="000000"/>
          <w:sz w:val="28"/>
        </w:rPr>
        <w:t>
      2) заңды тұлғаның Қазақстан Республикасының заңнамасына сәйкес таратылуы;</w:t>
      </w:r>
    </w:p>
    <w:bookmarkEnd w:id="2166"/>
    <w:bookmarkStart w:name="z2764" w:id="2167"/>
    <w:p>
      <w:pPr>
        <w:spacing w:after="0"/>
        <w:ind w:left="0"/>
        <w:jc w:val="both"/>
      </w:pPr>
      <w:r>
        <w:rPr>
          <w:rFonts w:ascii="Times New Roman"/>
          <w:b w:val="false"/>
          <w:i w:val="false"/>
          <w:color w:val="000000"/>
          <w:sz w:val="28"/>
        </w:rPr>
        <w:t>
      3) қайта құру нысанындағы қайта ұйымдастыруды қоспағанда, заңды тұлғаның қайта ұйымдастырылуы;</w:t>
      </w:r>
    </w:p>
    <w:bookmarkEnd w:id="2167"/>
    <w:bookmarkStart w:name="z2765" w:id="2168"/>
    <w:p>
      <w:pPr>
        <w:spacing w:after="0"/>
        <w:ind w:left="0"/>
        <w:jc w:val="both"/>
      </w:pPr>
      <w:r>
        <w:rPr>
          <w:rFonts w:ascii="Times New Roman"/>
          <w:b w:val="false"/>
          <w:i w:val="false"/>
          <w:color w:val="000000"/>
          <w:sz w:val="28"/>
        </w:rPr>
        <w:t xml:space="preserve">
      4) шешімнің қолданылуын бұрын тоқтата тұрған себептердің осы Кодекстің </w:t>
      </w:r>
      <w:r>
        <w:rPr>
          <w:rFonts w:ascii="Times New Roman"/>
          <w:b w:val="false"/>
          <w:i w:val="false"/>
          <w:color w:val="000000"/>
          <w:sz w:val="28"/>
        </w:rPr>
        <w:t>168-бабы</w:t>
      </w:r>
      <w:r>
        <w:rPr>
          <w:rFonts w:ascii="Times New Roman"/>
          <w:b w:val="false"/>
          <w:i w:val="false"/>
          <w:color w:val="000000"/>
          <w:sz w:val="28"/>
        </w:rPr>
        <w:t xml:space="preserve"> 1-тармағының 2) тармақшасында белгіленген мерзім ішінде жойылмауы;</w:t>
      </w:r>
    </w:p>
    <w:bookmarkEnd w:id="2168"/>
    <w:bookmarkStart w:name="z2766" w:id="2169"/>
    <w:p>
      <w:pPr>
        <w:spacing w:after="0"/>
        <w:ind w:left="0"/>
        <w:jc w:val="both"/>
      </w:pPr>
      <w:r>
        <w:rPr>
          <w:rFonts w:ascii="Times New Roman"/>
          <w:b w:val="false"/>
          <w:i w:val="false"/>
          <w:color w:val="000000"/>
          <w:sz w:val="28"/>
        </w:rPr>
        <w:t>
      5) өз тауарларын сақтау қоймасына қатысты мүліктік құқықтардың тоқтатылуы немесе өзгеруі;</w:t>
      </w:r>
    </w:p>
    <w:bookmarkEnd w:id="2169"/>
    <w:bookmarkStart w:name="z2767" w:id="2170"/>
    <w:p>
      <w:pPr>
        <w:spacing w:after="0"/>
        <w:ind w:left="0"/>
        <w:jc w:val="both"/>
      </w:pPr>
      <w:r>
        <w:rPr>
          <w:rFonts w:ascii="Times New Roman"/>
          <w:b w:val="false"/>
          <w:i w:val="false"/>
          <w:color w:val="000000"/>
          <w:sz w:val="28"/>
        </w:rPr>
        <w:t>
      6) өз тауарларын сақтау қоймасы иесінің кеден органдарының ақпараттық жүйесі арқылы берілген өтініші;</w:t>
      </w:r>
    </w:p>
    <w:bookmarkEnd w:id="2170"/>
    <w:bookmarkStart w:name="z2768" w:id="217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168-бабы</w:t>
      </w:r>
      <w:r>
        <w:rPr>
          <w:rFonts w:ascii="Times New Roman"/>
          <w:b w:val="false"/>
          <w:i w:val="false"/>
          <w:color w:val="000000"/>
          <w:sz w:val="28"/>
        </w:rPr>
        <w:t xml:space="preserve"> 1-тармағының 1) тармақшасына сәйкес өз тауарларын сақтау қоймасының иесі айқындаған мерзім өткенге дейін өз тауарларын сақтау қоймасының қызметін тоқтата тұру мерзімін ұзарту не қайта бастау туралы жазбаша өтініштің болмауы.</w:t>
      </w:r>
    </w:p>
    <w:bookmarkEnd w:id="2171"/>
    <w:bookmarkStart w:name="z2769" w:id="2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Өз тауарларын сақтау қоймасының иесін өз тауарларын сақтау қоймалары иелерінің тізілімінен алып тастау туралы шешімді заңды тұлғаны өз тауарларын сақтау қоймалары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2172"/>
    <w:p>
      <w:pPr>
        <w:spacing w:after="0"/>
        <w:ind w:left="0"/>
        <w:jc w:val="both"/>
      </w:pPr>
      <w:r>
        <w:rPr>
          <w:rFonts w:ascii="Times New Roman"/>
          <w:b w:val="false"/>
          <w:i w:val="false"/>
          <w:color w:val="000000"/>
          <w:sz w:val="28"/>
        </w:rPr>
        <w:t>
      осы баптың 1-тармағының 6) тармақшасына сәйкес өтініш заңды тұлғаны өз тауарларын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2), 3), 4), 5) және 7)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Өз тауарларын сақтау қоймасының иесін өз тауарларын сақтау қоймалары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қоймасының иесін өз тауарларын сақтау қоймалары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bookmarkStart w:name="z2771" w:id="2173"/>
    <w:p>
      <w:pPr>
        <w:spacing w:after="0"/>
        <w:ind w:left="0"/>
        <w:jc w:val="both"/>
      </w:pPr>
      <w:r>
        <w:rPr>
          <w:rFonts w:ascii="Times New Roman"/>
          <w:b w:val="false"/>
          <w:i w:val="false"/>
          <w:color w:val="000000"/>
          <w:sz w:val="28"/>
        </w:rPr>
        <w:t>
      3. Заңды тұлға өз тауарларын сақтау қоймалары иелерінің тізілімінен алып тасталған кезде, оларда сақталатын тауарлар осы баптың 2-тармағында көзделген өз тауарларын сақтау қоймасының иесін өз тауарларын сақтау қоймалары иелерінің тізілімінен алып тастау туралы шешім күшіне енген күннен бастап күнтізбелік отыз күннен кешіктірілмей уақытша сақтау қоймасына орналастырылуға не осы Кодексте көзделген кедендік рәсімдермен орналастырылуға тиіс.</w:t>
      </w:r>
    </w:p>
    <w:bookmarkEnd w:id="2173"/>
    <w:bookmarkStart w:name="z2772" w:id="2174"/>
    <w:p>
      <w:pPr>
        <w:spacing w:after="0"/>
        <w:ind w:left="0"/>
        <w:jc w:val="both"/>
      </w:pPr>
      <w:r>
        <w:rPr>
          <w:rFonts w:ascii="Times New Roman"/>
          <w:b w:val="false"/>
          <w:i w:val="false"/>
          <w:color w:val="000000"/>
          <w:sz w:val="28"/>
        </w:rPr>
        <w:t>
      4. Заңды тұлға осы баптың 1-тармағының 1) тармақшасында көзделген негіз бойынша өз тауарларын сақтау қоймалары иелерінің тізілімінен алып тасталған кезде өз тауарларын сақтау қоймалары иелерінің тізіліміне енгізу туралы қайта берілген өтінішті аумақтық кеден органы өз тауарларын сақтау қоймасының иесін өз тауарларын сақтау қоймалары иелерінің тізілімінен алып тастау туралы шешім күшіне енген күннен бастап бір жыл өткен соң қарайды.</w:t>
      </w:r>
    </w:p>
    <w:bookmarkEnd w:id="2174"/>
    <w:bookmarkStart w:name="z8116" w:id="2175"/>
    <w:p>
      <w:pPr>
        <w:spacing w:after="0"/>
        <w:ind w:left="0"/>
        <w:jc w:val="both"/>
      </w:pPr>
      <w:r>
        <w:rPr>
          <w:rFonts w:ascii="Times New Roman"/>
          <w:b w:val="false"/>
          <w:i w:val="false"/>
          <w:color w:val="000000"/>
          <w:sz w:val="28"/>
        </w:rPr>
        <w:t>
      5. Осы баптың 2-тармағында көзделген өз тауарларын сақтау қоймасының иесін өз тауарларын сақтау қоймалары иелерінің тізілімінен алып тастау туралы шешім күшіне енген күннен бастап заңды тұлғаның өз тауарларын сақтау қоймасының иесі ретіндегі қызметті жүзеге асыруына жол берілмейді.</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Орындарда тауарға қатысты өкілеттіктерге ие тұлғаның өтініші бойынша уақытша сақтау</w:t>
      </w:r>
    </w:p>
    <w:bookmarkStart w:name="z2773" w:id="2176"/>
    <w:p>
      <w:pPr>
        <w:spacing w:after="0"/>
        <w:ind w:left="0"/>
        <w:jc w:val="both"/>
      </w:pPr>
      <w:r>
        <w:rPr>
          <w:rFonts w:ascii="Times New Roman"/>
          <w:b w:val="false"/>
          <w:i w:val="false"/>
          <w:color w:val="000000"/>
          <w:sz w:val="28"/>
        </w:rPr>
        <w:t>
      1. Тауарға қатысты өкілеттіктерге ие тұлғаның өтініші бойынша тауарларды уақытша сақтау:</w:t>
      </w:r>
    </w:p>
    <w:bookmarkEnd w:id="2176"/>
    <w:bookmarkStart w:name="z2774" w:id="2177"/>
    <w:p>
      <w:pPr>
        <w:spacing w:after="0"/>
        <w:ind w:left="0"/>
        <w:jc w:val="both"/>
      </w:pPr>
      <w:r>
        <w:rPr>
          <w:rFonts w:ascii="Times New Roman"/>
          <w:b w:val="false"/>
          <w:i w:val="false"/>
          <w:color w:val="000000"/>
          <w:sz w:val="28"/>
        </w:rPr>
        <w:t>
      1) уақытша сақтау орындары немесе қоймалары иелерінің тізіліміне енгізілмеген алушының қоймасында;</w:t>
      </w:r>
    </w:p>
    <w:bookmarkEnd w:id="2177"/>
    <w:bookmarkStart w:name="z2775" w:id="2178"/>
    <w:p>
      <w:pPr>
        <w:spacing w:after="0"/>
        <w:ind w:left="0"/>
        <w:jc w:val="both"/>
      </w:pPr>
      <w:r>
        <w:rPr>
          <w:rFonts w:ascii="Times New Roman"/>
          <w:b w:val="false"/>
          <w:i w:val="false"/>
          <w:color w:val="000000"/>
          <w:sz w:val="28"/>
        </w:rPr>
        <w:t>
      2) көлік құралы алушының меншігіндегі, шаруашылық жүргізуіндегі, жедел басқаруындағы немесе ол жалдау құқығында пайдаланатын үй-жайларда немесе ашық алаңдарда болған жағдайда автомобиль көлік құралдарында;</w:t>
      </w:r>
    </w:p>
    <w:bookmarkEnd w:id="2178"/>
    <w:bookmarkStart w:name="z2776" w:id="2179"/>
    <w:p>
      <w:pPr>
        <w:spacing w:after="0"/>
        <w:ind w:left="0"/>
        <w:jc w:val="both"/>
      </w:pPr>
      <w:r>
        <w:rPr>
          <w:rFonts w:ascii="Times New Roman"/>
          <w:b w:val="false"/>
          <w:i w:val="false"/>
          <w:color w:val="000000"/>
          <w:sz w:val="28"/>
        </w:rPr>
        <w:t>
      3) алушының меншігіндегі, шаруашылық жүргізуіндегі, жедел басқаруындағы немесе ол жалдау құқығында пайдаланатын теміржол жолының учаскесіндегі теміржол көлік құралдарында;</w:t>
      </w:r>
    </w:p>
    <w:bookmarkEnd w:id="2179"/>
    <w:bookmarkStart w:name="z2777" w:id="2180"/>
    <w:p>
      <w:pPr>
        <w:spacing w:after="0"/>
        <w:ind w:left="0"/>
        <w:jc w:val="both"/>
      </w:pPr>
      <w:r>
        <w:rPr>
          <w:rFonts w:ascii="Times New Roman"/>
          <w:b w:val="false"/>
          <w:i w:val="false"/>
          <w:color w:val="000000"/>
          <w:sz w:val="28"/>
        </w:rPr>
        <w:t xml:space="preserve">
      4) алушы немесе өздерінің габариттері салдарынан </w:t>
      </w:r>
      <w:r>
        <w:rPr>
          <w:rFonts w:ascii="Times New Roman"/>
          <w:b w:val="false"/>
          <w:i w:val="false"/>
          <w:color w:val="000000"/>
          <w:sz w:val="28"/>
        </w:rPr>
        <w:t>165-баптың</w:t>
      </w:r>
      <w:r>
        <w:rPr>
          <w:rFonts w:ascii="Times New Roman"/>
          <w:b w:val="false"/>
          <w:i w:val="false"/>
          <w:color w:val="000000"/>
          <w:sz w:val="28"/>
        </w:rPr>
        <w:t xml:space="preserve"> 1-тармағында және осы тармақтың 1), 2) және 3) тармақшаларында көрсетілген уақытша сақтау орындарда орналастыруға мүмкін болмайтын ірі габаритті тауарларға қатысты өкілеттіктерге ие өзге тұлға айқындаған орындарда көрсетілген тауарларды мұндай орындарда сақтау мүмкіндігін растайтын құжаттар ұсыныла отырып жүзеге асырылады.</w:t>
      </w:r>
    </w:p>
    <w:bookmarkEnd w:id="2180"/>
    <w:bookmarkStart w:name="z2778" w:id="2181"/>
    <w:p>
      <w:pPr>
        <w:spacing w:after="0"/>
        <w:ind w:left="0"/>
        <w:jc w:val="both"/>
      </w:pPr>
      <w:r>
        <w:rPr>
          <w:rFonts w:ascii="Times New Roman"/>
          <w:b w:val="false"/>
          <w:i w:val="false"/>
          <w:color w:val="000000"/>
          <w:sz w:val="28"/>
        </w:rPr>
        <w:t xml:space="preserve">
      2. Тауарларды уақытша сақтау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міндеттің орындалуын міндетті түрде қамтамасыз ете отырып, осы баптың 1-тармағына сәйкес жүзеге асырылады.</w:t>
      </w:r>
    </w:p>
    <w:bookmarkEnd w:id="2181"/>
    <w:bookmarkStart w:name="z2779" w:id="2182"/>
    <w:p>
      <w:pPr>
        <w:spacing w:after="0"/>
        <w:ind w:left="0"/>
        <w:jc w:val="both"/>
      </w:pPr>
      <w:r>
        <w:rPr>
          <w:rFonts w:ascii="Times New Roman"/>
          <w:b w:val="false"/>
          <w:i w:val="false"/>
          <w:color w:val="000000"/>
          <w:sz w:val="28"/>
        </w:rPr>
        <w:t xml:space="preserve">
      3. Тауарларды осы Кодекстің </w:t>
      </w:r>
      <w:r>
        <w:rPr>
          <w:rFonts w:ascii="Times New Roman"/>
          <w:b w:val="false"/>
          <w:i w:val="false"/>
          <w:color w:val="000000"/>
          <w:sz w:val="28"/>
        </w:rPr>
        <w:t>28-бабының</w:t>
      </w:r>
      <w:r>
        <w:rPr>
          <w:rFonts w:ascii="Times New Roman"/>
          <w:b w:val="false"/>
          <w:i w:val="false"/>
          <w:color w:val="000000"/>
          <w:sz w:val="28"/>
        </w:rPr>
        <w:t xml:space="preserve"> талаптарына сәйкес келетін көлік құралдарында уақытша сақтау осындай тауарларды уақытша сақтаудың бүкіл мерзімі ішінде сәйкестендіру құралдарының тұтастығы қамтамасыз етілген кезде жүзеге асырылады.</w:t>
      </w:r>
    </w:p>
    <w:bookmarkEnd w:id="2182"/>
    <w:bookmarkStart w:name="z2780" w:id="2183"/>
    <w:p>
      <w:pPr>
        <w:spacing w:after="0"/>
        <w:ind w:left="0"/>
        <w:jc w:val="both"/>
      </w:pPr>
      <w:r>
        <w:rPr>
          <w:rFonts w:ascii="Times New Roman"/>
          <w:b w:val="false"/>
          <w:i w:val="false"/>
          <w:color w:val="000000"/>
          <w:sz w:val="28"/>
        </w:rPr>
        <w:t xml:space="preserve">
      4. Тауарларды осы баптың 1-тармағының 1), 2) және 3) тармақшаларына сәйкес уақытша сақтаған кезде тауарға қатысты өкілеттіктерге ие тұлға осы Кодекстің </w:t>
      </w:r>
      <w:r>
        <w:rPr>
          <w:rFonts w:ascii="Times New Roman"/>
          <w:b w:val="false"/>
          <w:i w:val="false"/>
          <w:color w:val="000000"/>
          <w:sz w:val="28"/>
        </w:rPr>
        <w:t>165-бабы</w:t>
      </w:r>
      <w:r>
        <w:rPr>
          <w:rFonts w:ascii="Times New Roman"/>
          <w:b w:val="false"/>
          <w:i w:val="false"/>
          <w:color w:val="000000"/>
          <w:sz w:val="28"/>
        </w:rPr>
        <w:t xml:space="preserve"> 3-тармағының 1), 4) және 5) тармақшаларында және 5-тармағында белгіленген талаптардың сақталуын қамтамасыз етуге міндетті.</w:t>
      </w:r>
    </w:p>
    <w:bookmarkEnd w:id="2183"/>
    <w:bookmarkStart w:name="z2781" w:id="2184"/>
    <w:p>
      <w:pPr>
        <w:spacing w:after="0"/>
        <w:ind w:left="0"/>
        <w:jc w:val="both"/>
      </w:pPr>
      <w:r>
        <w:rPr>
          <w:rFonts w:ascii="Times New Roman"/>
          <w:b w:val="false"/>
          <w:i w:val="false"/>
          <w:color w:val="000000"/>
          <w:sz w:val="28"/>
        </w:rPr>
        <w:t xml:space="preserve">
      Тауарларды осы баптың 1-тармағының 4) тармақшасына сәйкес уақытша сақтаған кезде тауарға қатысты өкілеттіктерге ие тұлға осы Кодекстің </w:t>
      </w:r>
      <w:r>
        <w:rPr>
          <w:rFonts w:ascii="Times New Roman"/>
          <w:b w:val="false"/>
          <w:i w:val="false"/>
          <w:color w:val="000000"/>
          <w:sz w:val="28"/>
        </w:rPr>
        <w:t>165-бабының</w:t>
      </w:r>
      <w:r>
        <w:rPr>
          <w:rFonts w:ascii="Times New Roman"/>
          <w:b w:val="false"/>
          <w:i w:val="false"/>
          <w:color w:val="000000"/>
          <w:sz w:val="28"/>
        </w:rPr>
        <w:t xml:space="preserve"> 5-тармағында белгіленген талаптардың сақталуын қамтамасыз етуге міндетті.</w:t>
      </w:r>
    </w:p>
    <w:bookmarkEnd w:id="2184"/>
    <w:p>
      <w:pPr>
        <w:spacing w:after="0"/>
        <w:ind w:left="0"/>
        <w:jc w:val="both"/>
      </w:pPr>
      <w:r>
        <w:rPr>
          <w:rFonts w:ascii="Times New Roman"/>
          <w:b/>
          <w:i w:val="false"/>
          <w:color w:val="000000"/>
          <w:sz w:val="28"/>
        </w:rPr>
        <w:t>171-бап. Тауарларды уақытша сақтауға орналастыруға байланысты кедендік операциялар және оларды жасау тәртібі</w:t>
      </w:r>
    </w:p>
    <w:bookmarkStart w:name="z2782" w:id="2185"/>
    <w:p>
      <w:pPr>
        <w:spacing w:after="0"/>
        <w:ind w:left="0"/>
        <w:jc w:val="both"/>
      </w:pPr>
      <w:r>
        <w:rPr>
          <w:rFonts w:ascii="Times New Roman"/>
          <w:b w:val="false"/>
          <w:i w:val="false"/>
          <w:color w:val="000000"/>
          <w:sz w:val="28"/>
        </w:rPr>
        <w:t>
      1. Тауарларды уақытша сақтауға орналастыру үшін тасымалдаушы немесе тауарларға қатысты өкілеттіктері бар өзге тұлға кеден органына тауарлар, тауарларды жөнелтуші және алушы, оларды жөнелтуші ел және межелі ел туралы мәліметтерді қамтитын көліктік (тасымалдау), коммерциялық және (немесе) кедендік құжаттарды не электрондық құжат түрінде ұсынылған алдын ала ақпараттың тіркеу нөмірі туралы мәліметтерді қамтитын құжатты ұсынады.</w:t>
      </w:r>
    </w:p>
    <w:bookmarkEnd w:id="2185"/>
    <w:bookmarkStart w:name="z2783" w:id="2186"/>
    <w:p>
      <w:pPr>
        <w:spacing w:after="0"/>
        <w:ind w:left="0"/>
        <w:jc w:val="both"/>
      </w:pPr>
      <w:r>
        <w:rPr>
          <w:rFonts w:ascii="Times New Roman"/>
          <w:b w:val="false"/>
          <w:i w:val="false"/>
          <w:color w:val="000000"/>
          <w:sz w:val="28"/>
        </w:rPr>
        <w:t>
      Құжаттарды кеден органына беру электрондық нысанда жүзеге асырылуы мүмкін.</w:t>
      </w:r>
    </w:p>
    <w:bookmarkEnd w:id="2186"/>
    <w:bookmarkStart w:name="z2784" w:id="2187"/>
    <w:p>
      <w:pPr>
        <w:spacing w:after="0"/>
        <w:ind w:left="0"/>
        <w:jc w:val="both"/>
      </w:pPr>
      <w:r>
        <w:rPr>
          <w:rFonts w:ascii="Times New Roman"/>
          <w:b w:val="false"/>
          <w:i w:val="false"/>
          <w:color w:val="000000"/>
          <w:sz w:val="28"/>
        </w:rPr>
        <w:t>
      2. Кеден органы тауарларды уақытша сақтауға орналастыру үшін ұсынылған құжаттарды осындай құжаттар кеден органына берілген кезден бастап бір сағаттан кешіктірмей тіркейді және осы баптың 1-тармағында көрсетілген тұлғаға құжаттардың тіркелгені туралы растаманы береді.</w:t>
      </w:r>
    </w:p>
    <w:bookmarkEnd w:id="2187"/>
    <w:bookmarkStart w:name="z2785" w:id="2188"/>
    <w:p>
      <w:pPr>
        <w:spacing w:after="0"/>
        <w:ind w:left="0"/>
        <w:jc w:val="both"/>
      </w:pPr>
      <w:r>
        <w:rPr>
          <w:rFonts w:ascii="Times New Roman"/>
          <w:b w:val="false"/>
          <w:i w:val="false"/>
          <w:color w:val="000000"/>
          <w:sz w:val="28"/>
        </w:rPr>
        <w:t>
      Кеден органының тауарларды уақытша сақтауға орналастыру үшін ұсынылған құжаттарды тіркеуге және олардың тіркелгені туралы растаманы беруге байланысты кедендік операцияларды жасау тәртібін уәкілетті орган айқындайды.</w:t>
      </w:r>
    </w:p>
    <w:bookmarkEnd w:id="2188"/>
    <w:bookmarkStart w:name="z2786" w:id="2189"/>
    <w:p>
      <w:pPr>
        <w:spacing w:after="0"/>
        <w:ind w:left="0"/>
        <w:jc w:val="both"/>
      </w:pPr>
      <w:r>
        <w:rPr>
          <w:rFonts w:ascii="Times New Roman"/>
          <w:b w:val="false"/>
          <w:i w:val="false"/>
          <w:color w:val="000000"/>
          <w:sz w:val="28"/>
        </w:rPr>
        <w:t>
      3. Егер осы Кодексте өзгеше белгіленбесе, тауарларды уақытша сақтауға орналастыру үшін ұсынылған құжаттарды кеден органы тіркегеннен кейін тауарлар уақытша сақтауда тұрған болып есептеледі.</w:t>
      </w:r>
    </w:p>
    <w:bookmarkEnd w:id="2189"/>
    <w:bookmarkStart w:name="z2787" w:id="2190"/>
    <w:p>
      <w:pPr>
        <w:spacing w:after="0"/>
        <w:ind w:left="0"/>
        <w:jc w:val="both"/>
      </w:pPr>
      <w:r>
        <w:rPr>
          <w:rFonts w:ascii="Times New Roman"/>
          <w:b w:val="false"/>
          <w:i w:val="false"/>
          <w:color w:val="000000"/>
          <w:sz w:val="28"/>
        </w:rPr>
        <w:t xml:space="preserve">
      4. Қазақстан Республикасына тұрақты тұруға қоныс аудару, Қазақстан Республикасының заңнамасына сәйкес босқын, қандас мәртебесін алу ниеті бар шетелдік жеке тұлғаның жеке пайдалануға арналған тауарларын уақытша сақтауға орналастыруға байланысты кедендік операциялар осы Кодекстің </w:t>
      </w:r>
      <w:r>
        <w:rPr>
          <w:rFonts w:ascii="Times New Roman"/>
          <w:b w:val="false"/>
          <w:i w:val="false"/>
          <w:color w:val="000000"/>
          <w:sz w:val="28"/>
        </w:rPr>
        <w:t>342-бабын</w:t>
      </w:r>
      <w:r>
        <w:rPr>
          <w:rFonts w:ascii="Times New Roman"/>
          <w:b w:val="false"/>
          <w:i w:val="false"/>
          <w:color w:val="000000"/>
          <w:sz w:val="28"/>
        </w:rPr>
        <w:t xml:space="preserve"> ескере отырып жасалады.</w:t>
      </w:r>
    </w:p>
    <w:bookmarkEnd w:id="2190"/>
    <w:bookmarkStart w:name="z2788" w:id="2191"/>
    <w:p>
      <w:pPr>
        <w:spacing w:after="0"/>
        <w:ind w:left="0"/>
        <w:jc w:val="both"/>
      </w:pPr>
      <w:r>
        <w:rPr>
          <w:rFonts w:ascii="Times New Roman"/>
          <w:b w:val="false"/>
          <w:i w:val="false"/>
          <w:color w:val="000000"/>
          <w:sz w:val="28"/>
        </w:rPr>
        <w:t xml:space="preserve">
      5. Тауарларды екінші немесе үшінші типтегі куәліктері бар уәкілетті экономикалық оператордың кедендік бақылау аймағы болып табылатын құрылыстарына, үй-жайларына (үй-жайларының бөліктеріне) және (немесе) ашық алаңдарына (ашық алаңдарының бөліктеріне) жеткізу кезінде тауарларды уақытша сақтауға орналастыруға байланысты кедендік операциялар осы Кодекстің </w:t>
      </w:r>
      <w:r>
        <w:rPr>
          <w:rFonts w:ascii="Times New Roman"/>
          <w:b w:val="false"/>
          <w:i w:val="false"/>
          <w:color w:val="000000"/>
          <w:sz w:val="28"/>
        </w:rPr>
        <w:t>539-бабы</w:t>
      </w:r>
      <w:r>
        <w:rPr>
          <w:rFonts w:ascii="Times New Roman"/>
          <w:b w:val="false"/>
          <w:i w:val="false"/>
          <w:color w:val="000000"/>
          <w:sz w:val="28"/>
        </w:rPr>
        <w:t xml:space="preserve"> ескеріле отырып жасалады.</w:t>
      </w:r>
    </w:p>
    <w:bookmarkEnd w:id="2191"/>
    <w:p>
      <w:pPr>
        <w:spacing w:after="0"/>
        <w:ind w:left="0"/>
        <w:jc w:val="both"/>
      </w:pPr>
      <w:r>
        <w:rPr>
          <w:rFonts w:ascii="Times New Roman"/>
          <w:b/>
          <w:i w:val="false"/>
          <w:color w:val="000000"/>
          <w:sz w:val="28"/>
        </w:rPr>
        <w:t xml:space="preserve">172-бап. Тауарларды уақытша сақтау мерзімі </w:t>
      </w:r>
    </w:p>
    <w:bookmarkStart w:name="z2789" w:id="2192"/>
    <w:p>
      <w:pPr>
        <w:spacing w:after="0"/>
        <w:ind w:left="0"/>
        <w:jc w:val="both"/>
      </w:pPr>
      <w:r>
        <w:rPr>
          <w:rFonts w:ascii="Times New Roman"/>
          <w:b w:val="false"/>
          <w:i w:val="false"/>
          <w:color w:val="000000"/>
          <w:sz w:val="28"/>
        </w:rPr>
        <w:t xml:space="preserve">
      1. Тауарларды уақытша сақтау мерзімі кеден органы тауарларды уақытша сақтауға орналастыру үшін ұсынылған құжаттарды тіркеген күннен кейінгі күннен бастап есептеледі және осы баптың 2-тармағында және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жағдайларды қоспағанда, төрт айды құрайды.</w:t>
      </w:r>
    </w:p>
    <w:bookmarkEnd w:id="2192"/>
    <w:bookmarkStart w:name="z2790" w:id="2193"/>
    <w:p>
      <w:pPr>
        <w:spacing w:after="0"/>
        <w:ind w:left="0"/>
        <w:jc w:val="both"/>
      </w:pPr>
      <w:r>
        <w:rPr>
          <w:rFonts w:ascii="Times New Roman"/>
          <w:b w:val="false"/>
          <w:i w:val="false"/>
          <w:color w:val="000000"/>
          <w:sz w:val="28"/>
        </w:rPr>
        <w:t>
      Комиссия тауарлардың жекелеген санаттары үшін уақытша сақтау мерзімін осы тармақтың бірінші бөлігінде белгіленген мерзімнен кем айқындауға құқылы.</w:t>
      </w:r>
    </w:p>
    <w:bookmarkEnd w:id="2193"/>
    <w:bookmarkStart w:name="z2791" w:id="2194"/>
    <w:p>
      <w:pPr>
        <w:spacing w:after="0"/>
        <w:ind w:left="0"/>
        <w:jc w:val="both"/>
      </w:pPr>
      <w:r>
        <w:rPr>
          <w:rFonts w:ascii="Times New Roman"/>
          <w:b w:val="false"/>
          <w:i w:val="false"/>
          <w:color w:val="000000"/>
          <w:sz w:val="28"/>
        </w:rPr>
        <w:t xml:space="preserve">
      2. Халықаралық пошта алмасу орындарында (мекемелерінде) сақталатын халықаралық пошта жөнелтілімдеріне қатысты, сондай-ақ Еуразиялық экономикалық одақтың кедендік шекарасы арқылы әуе көлігімен өткізілетін жолаушы алмаған немесе талап етпеген жүкке қатысты уақытша сақтау мерзімі алты айды құрайды. </w:t>
      </w:r>
    </w:p>
    <w:bookmarkEnd w:id="2194"/>
    <w:bookmarkStart w:name="z2792" w:id="2195"/>
    <w:p>
      <w:pPr>
        <w:spacing w:after="0"/>
        <w:ind w:left="0"/>
        <w:jc w:val="both"/>
      </w:pPr>
      <w:r>
        <w:rPr>
          <w:rFonts w:ascii="Times New Roman"/>
          <w:b w:val="false"/>
          <w:i w:val="false"/>
          <w:color w:val="000000"/>
          <w:sz w:val="28"/>
        </w:rPr>
        <w:t xml:space="preserve">
      3. Тауарларды уақытша сақтау мерзімі аяқталған соң шығару жүргізілмеген не оларға қатысты тауарлардың Еуразиялық экономикалық одақтың кедендік аумағынан шығарылуына кеден органының рұқсаты алынбаған тауарларды, егер шетелдік тауарлар Еуразиялық экономикалық одақтың кедендік шекарасы арқылы тауарлардың орын ауыстыру жерлерінде сақталса, кеден органы осы тармақтың екінші бөлігінде көрсетілген жағдайды қоспағанда,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 </w:t>
      </w:r>
    </w:p>
    <w:bookmarkEnd w:id="2195"/>
    <w:bookmarkStart w:name="z2793" w:id="2196"/>
    <w:p>
      <w:pPr>
        <w:spacing w:after="0"/>
        <w:ind w:left="0"/>
        <w:jc w:val="both"/>
      </w:pPr>
      <w:r>
        <w:rPr>
          <w:rFonts w:ascii="Times New Roman"/>
          <w:b w:val="false"/>
          <w:i w:val="false"/>
          <w:color w:val="000000"/>
          <w:sz w:val="28"/>
        </w:rPr>
        <w:t xml:space="preserve">
      Егер кедендік декларацияны кеден органы уақытша сақтау мерзімі аяқталғанға дейін тіркеген, бірақ кеден органы тауарларды уақытша сақтау мерзімі өткен соң тауарларды шығаруды жүргізбеген не тауарларды шығарудан бас тартпаған жағдайда, осы тармақтың бірінші бөлігінде көрсетілген тауарларды кеден органы кідіртпейді. Тауарларды шығарудан бас тартылған жағдайда, уақытша сақтау мерзімі өткен тауарларды кеден органы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196"/>
    <w:p>
      <w:pPr>
        <w:spacing w:after="0"/>
        <w:ind w:left="0"/>
        <w:jc w:val="both"/>
      </w:pPr>
      <w:r>
        <w:rPr>
          <w:rFonts w:ascii="Times New Roman"/>
          <w:b/>
          <w:i w:val="false"/>
          <w:color w:val="000000"/>
          <w:sz w:val="28"/>
        </w:rPr>
        <w:t>173-бап. Уақытша сақтауда тұрған тауарлармен жасалатын операциялар</w:t>
      </w:r>
    </w:p>
    <w:bookmarkStart w:name="z2794" w:id="2197"/>
    <w:p>
      <w:pPr>
        <w:spacing w:after="0"/>
        <w:ind w:left="0"/>
        <w:jc w:val="both"/>
      </w:pPr>
      <w:r>
        <w:rPr>
          <w:rFonts w:ascii="Times New Roman"/>
          <w:b w:val="false"/>
          <w:i w:val="false"/>
          <w:color w:val="000000"/>
          <w:sz w:val="28"/>
        </w:rPr>
        <w:t xml:space="preserve">
      1. Уақытша сақтауда тұрған тауарларға қатысты өкілеттіктері бар тұлғалар осындай тауарлармен олардың өзгермейтін күйде сақталуын қамтамасыз ету үшін қажетті операцияларды жасауға, оның ішінде тауарларды қарап-тексеруге және өлшеуге, уақытша сақтау орны шегінде олардың орнын ауыстыруға құқылы. </w:t>
      </w:r>
    </w:p>
    <w:bookmarkEnd w:id="2197"/>
    <w:bookmarkStart w:name="z2795" w:id="2198"/>
    <w:p>
      <w:pPr>
        <w:spacing w:after="0"/>
        <w:ind w:left="0"/>
        <w:jc w:val="both"/>
      </w:pPr>
      <w:r>
        <w:rPr>
          <w:rFonts w:ascii="Times New Roman"/>
          <w:b w:val="false"/>
          <w:i w:val="false"/>
          <w:color w:val="000000"/>
          <w:sz w:val="28"/>
        </w:rPr>
        <w:t>
      2. Осы баптың 1-тармағында көрсетілмеген операциялар, оның ішінде тауарлардың сынамаларын және (немесе) үлгілерін алу, зақымданған орамасын түзету, тауарлардың санын және (немесе) сипаттамаларын айқындау үшін орамасын ашу, сондай-ақ тауарларды кейіннен тасымалдауға (тасуға) дайындау үшін қажетті операциялар кеден органының рұқсатымен жасалады.</w:t>
      </w:r>
    </w:p>
    <w:bookmarkEnd w:id="2198"/>
    <w:bookmarkStart w:name="z2796" w:id="2199"/>
    <w:p>
      <w:pPr>
        <w:spacing w:after="0"/>
        <w:ind w:left="0"/>
        <w:jc w:val="both"/>
      </w:pPr>
      <w:r>
        <w:rPr>
          <w:rFonts w:ascii="Times New Roman"/>
          <w:b w:val="false"/>
          <w:i w:val="false"/>
          <w:color w:val="000000"/>
          <w:sz w:val="28"/>
        </w:rPr>
        <w:t>
      Осы тармақтың бірінші бөлігінде көрсетілген рұқсатты алу үшін уақытша сақтауда тұрған тауарларға қатысты өкілеттіктері бар тұлға қызмет аймағында осындай уақытша сақтау орны орналасқан кеден органының уәкілетті лауазымды адамына еркін нысанда жасалған өтінішті ұсынады.</w:t>
      </w:r>
    </w:p>
    <w:bookmarkEnd w:id="2199"/>
    <w:bookmarkStart w:name="z2797" w:id="2200"/>
    <w:p>
      <w:pPr>
        <w:spacing w:after="0"/>
        <w:ind w:left="0"/>
        <w:jc w:val="both"/>
      </w:pPr>
      <w:r>
        <w:rPr>
          <w:rFonts w:ascii="Times New Roman"/>
          <w:b w:val="false"/>
          <w:i w:val="false"/>
          <w:color w:val="000000"/>
          <w:sz w:val="28"/>
        </w:rPr>
        <w:t>
      Осындай өтінішті қарау мерзімі кеден органының уәкілетті лауазымды адамы көрсетілген өтінішті алған күннен кейінгі бір жұмыс күнінен аспауға тиіс.</w:t>
      </w:r>
    </w:p>
    <w:bookmarkEnd w:id="2200"/>
    <w:bookmarkStart w:name="z2798" w:id="2201"/>
    <w:p>
      <w:pPr>
        <w:spacing w:after="0"/>
        <w:ind w:left="0"/>
        <w:jc w:val="both"/>
      </w:pPr>
      <w:r>
        <w:rPr>
          <w:rFonts w:ascii="Times New Roman"/>
          <w:b w:val="false"/>
          <w:i w:val="false"/>
          <w:color w:val="000000"/>
          <w:sz w:val="28"/>
        </w:rPr>
        <w:t>
      Осы тармақтың бірінші бөлігінде көрсетілген операцияларды жүргізуге арналған рұқсатты не мұндай рұқсаттан бас тартуды өтінішке белгілер қою арқылы кеден органының уәкілетті лауазымды адамы ресімдейді.</w:t>
      </w:r>
    </w:p>
    <w:bookmarkEnd w:id="2201"/>
    <w:bookmarkStart w:name="z2799" w:id="2202"/>
    <w:p>
      <w:pPr>
        <w:spacing w:after="0"/>
        <w:ind w:left="0"/>
        <w:jc w:val="both"/>
      </w:pPr>
      <w:r>
        <w:rPr>
          <w:rFonts w:ascii="Times New Roman"/>
          <w:b w:val="false"/>
          <w:i w:val="false"/>
          <w:color w:val="000000"/>
          <w:sz w:val="28"/>
        </w:rPr>
        <w:t>
      Егер оларды жүзеге асыру тауарларды жоғалтуға немесе олардың күйін өзгертуге алып келетін болса, кеден органы мұндай операцияларды жүргізуге рұқсат беруден бас тартады.</w:t>
      </w:r>
    </w:p>
    <w:bookmarkEnd w:id="2202"/>
    <w:bookmarkStart w:name="z2800" w:id="2203"/>
    <w:p>
      <w:pPr>
        <w:spacing w:after="0"/>
        <w:ind w:left="0"/>
        <w:jc w:val="both"/>
      </w:pPr>
      <w:r>
        <w:rPr>
          <w:rFonts w:ascii="Times New Roman"/>
          <w:b w:val="false"/>
          <w:i w:val="false"/>
          <w:color w:val="000000"/>
          <w:sz w:val="28"/>
        </w:rPr>
        <w:t>
      Осы тармақтың бірінші бөлігінде көрсетілген операцияларды жүргізуден бас тартылған жағдайда, кеден органының уәкілетті лауазымды адамы мұндай бас тартудың негізін көрсетеді.</w:t>
      </w:r>
    </w:p>
    <w:bookmarkEnd w:id="2203"/>
    <w:bookmarkStart w:name="z2801" w:id="2204"/>
    <w:p>
      <w:pPr>
        <w:spacing w:after="0"/>
        <w:ind w:left="0"/>
        <w:jc w:val="both"/>
      </w:pPr>
      <w:r>
        <w:rPr>
          <w:rFonts w:ascii="Times New Roman"/>
          <w:b w:val="false"/>
          <w:i w:val="false"/>
          <w:color w:val="000000"/>
          <w:sz w:val="28"/>
        </w:rPr>
        <w:t xml:space="preserve">
      3. Қазақстан Республикасына тұрақты тұруға қоныс аударуға, Қазақстан Республикасының заңнамасына сәйкес босқын, қандас мәртебесін алуға ниеті бар шетелдік жеке тұлғаның уақытша сақтауда тұрған жеке пайдалануға арналған тауарларымен жасалатын операциялар осы Кодекстің </w:t>
      </w:r>
      <w:r>
        <w:rPr>
          <w:rFonts w:ascii="Times New Roman"/>
          <w:b w:val="false"/>
          <w:i w:val="false"/>
          <w:color w:val="000000"/>
          <w:sz w:val="28"/>
        </w:rPr>
        <w:t>342-бабына</w:t>
      </w:r>
      <w:r>
        <w:rPr>
          <w:rFonts w:ascii="Times New Roman"/>
          <w:b w:val="false"/>
          <w:i w:val="false"/>
          <w:color w:val="000000"/>
          <w:sz w:val="28"/>
        </w:rPr>
        <w:t xml:space="preserve"> сәйкес жасалады.</w:t>
      </w:r>
    </w:p>
    <w:bookmarkEnd w:id="2204"/>
    <w:p>
      <w:pPr>
        <w:spacing w:after="0"/>
        <w:ind w:left="0"/>
        <w:jc w:val="both"/>
      </w:pPr>
      <w:r>
        <w:rPr>
          <w:rFonts w:ascii="Times New Roman"/>
          <w:b/>
          <w:i w:val="false"/>
          <w:color w:val="000000"/>
          <w:sz w:val="28"/>
        </w:rPr>
        <w:t>174-бап. Тауарларды уақытша сақтау кезінде кедендік әкелу баждарын, салықтарды, арнайы, демпингке қарсы, өтемақы баждарын төлеу жөніндегі міндеттің туындауы мен тоқтатылуы, оларды төлеу мерзімі және есептеу</w:t>
      </w:r>
    </w:p>
    <w:bookmarkStart w:name="z2802" w:id="2205"/>
    <w:p>
      <w:pPr>
        <w:spacing w:after="0"/>
        <w:ind w:left="0"/>
        <w:jc w:val="both"/>
      </w:pPr>
      <w:r>
        <w:rPr>
          <w:rFonts w:ascii="Times New Roman"/>
          <w:b w:val="false"/>
          <w:i w:val="false"/>
          <w:color w:val="000000"/>
          <w:sz w:val="28"/>
        </w:rPr>
        <w:t>
      1. Уақытша сақтауға орналастырылатын шетелдік тауарларға қатысты кедендік әкелу баждарын, салықтарды, арнайы, демпингке қарсы, өтемақы баждарын төлеу жөніндегі міндет:</w:t>
      </w:r>
    </w:p>
    <w:bookmarkEnd w:id="2205"/>
    <w:bookmarkStart w:name="z2803" w:id="2206"/>
    <w:p>
      <w:pPr>
        <w:spacing w:after="0"/>
        <w:ind w:left="0"/>
        <w:jc w:val="both"/>
      </w:pPr>
      <w:r>
        <w:rPr>
          <w:rFonts w:ascii="Times New Roman"/>
          <w:b w:val="false"/>
          <w:i w:val="false"/>
          <w:color w:val="000000"/>
          <w:sz w:val="28"/>
        </w:rPr>
        <w:t>
      1) тауарларды уақытша сақтауға орналастыру үшін құжаттарды ұсынған тасымалдаушыда немесе тауарларға қатысты өкілеттіктері бар өзге тұлғада – кеден органы осы құжаттарды тіркеген кезден бастап;</w:t>
      </w:r>
    </w:p>
    <w:bookmarkEnd w:id="2206"/>
    <w:bookmarkStart w:name="z2804" w:id="2207"/>
    <w:p>
      <w:pPr>
        <w:spacing w:after="0"/>
        <w:ind w:left="0"/>
        <w:jc w:val="both"/>
      </w:pPr>
      <w:r>
        <w:rPr>
          <w:rFonts w:ascii="Times New Roman"/>
          <w:b w:val="false"/>
          <w:i w:val="false"/>
          <w:color w:val="000000"/>
          <w:sz w:val="28"/>
        </w:rPr>
        <w:t>
      2) уақытша сақтау қоймасының иесінде – тауарларды уақытша сақтау қоймасында орналастырған кезден бастап;</w:t>
      </w:r>
    </w:p>
    <w:bookmarkEnd w:id="2207"/>
    <w:bookmarkStart w:name="z2805" w:id="2208"/>
    <w:p>
      <w:pPr>
        <w:spacing w:after="0"/>
        <w:ind w:left="0"/>
        <w:jc w:val="both"/>
      </w:pPr>
      <w:r>
        <w:rPr>
          <w:rFonts w:ascii="Times New Roman"/>
          <w:b w:val="false"/>
          <w:i w:val="false"/>
          <w:color w:val="000000"/>
          <w:sz w:val="28"/>
        </w:rPr>
        <w:t>
      3) уақытша сақтау қоймасы болып табылмайтын орында тауарларды уақытша сақтауды жүзеге асыратын тұлғада – кеден органы тауарларды уақытша сақтауға орналастыру үшін ұсынылған құжаттарды тіркеген кезден бастап туындайды.</w:t>
      </w:r>
    </w:p>
    <w:bookmarkEnd w:id="2208"/>
    <w:bookmarkStart w:name="z2806" w:id="2209"/>
    <w:p>
      <w:pPr>
        <w:spacing w:after="0"/>
        <w:ind w:left="0"/>
        <w:jc w:val="both"/>
      </w:pPr>
      <w:r>
        <w:rPr>
          <w:rFonts w:ascii="Times New Roman"/>
          <w:b w:val="false"/>
          <w:i w:val="false"/>
          <w:color w:val="000000"/>
          <w:sz w:val="28"/>
        </w:rPr>
        <w:t xml:space="preserve">
      2. Уақытша сақтауға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мынадай: </w:t>
      </w:r>
    </w:p>
    <w:bookmarkEnd w:id="2209"/>
    <w:bookmarkStart w:name="z2807" w:id="2210"/>
    <w:p>
      <w:pPr>
        <w:spacing w:after="0"/>
        <w:ind w:left="0"/>
        <w:jc w:val="both"/>
      </w:pPr>
      <w:r>
        <w:rPr>
          <w:rFonts w:ascii="Times New Roman"/>
          <w:b w:val="false"/>
          <w:i w:val="false"/>
          <w:color w:val="000000"/>
          <w:sz w:val="28"/>
        </w:rPr>
        <w:t>
      1) тауарларды уақытша сақтауға орналастыру үшін құжаттарды ұсынған тасымалдаушыда немесе тауарларға қатысты өкілеттіктері бар өзге тұлғада:</w:t>
      </w:r>
    </w:p>
    <w:bookmarkEnd w:id="2210"/>
    <w:bookmarkStart w:name="z2808" w:id="2211"/>
    <w:p>
      <w:pPr>
        <w:spacing w:after="0"/>
        <w:ind w:left="0"/>
        <w:jc w:val="both"/>
      </w:pPr>
      <w:r>
        <w:rPr>
          <w:rFonts w:ascii="Times New Roman"/>
          <w:b w:val="false"/>
          <w:i w:val="false"/>
          <w:color w:val="000000"/>
          <w:sz w:val="28"/>
        </w:rPr>
        <w:t xml:space="preserve">
      тауарларды уақытша сақтау қоймасына орналастыру не оларды уақытша сақтау қоймасы болып табылмайтын орында уақытша сақтауға өзге тұлғаның қабылдауы; </w:t>
      </w:r>
    </w:p>
    <w:bookmarkEnd w:id="2211"/>
    <w:bookmarkStart w:name="z2809" w:id="2212"/>
    <w:p>
      <w:pPr>
        <w:spacing w:after="0"/>
        <w:ind w:left="0"/>
        <w:jc w:val="both"/>
      </w:pPr>
      <w:r>
        <w:rPr>
          <w:rFonts w:ascii="Times New Roman"/>
          <w:b w:val="false"/>
          <w:i w:val="false"/>
          <w:color w:val="000000"/>
          <w:sz w:val="28"/>
        </w:rPr>
        <w:t>
      осы баптың 4-тармағының 1) тармақшасында көрсетілген мән-жайлар басталғаннан кейін тауарларды шетелдік тауарларға қолданылатын кедендік рәсімдермен орналастыру;</w:t>
      </w:r>
    </w:p>
    <w:bookmarkEnd w:id="2212"/>
    <w:bookmarkStart w:name="z2810" w:id="2213"/>
    <w:p>
      <w:pPr>
        <w:spacing w:after="0"/>
        <w:ind w:left="0"/>
        <w:jc w:val="both"/>
      </w:pPr>
      <w:r>
        <w:rPr>
          <w:rFonts w:ascii="Times New Roman"/>
          <w:b w:val="false"/>
          <w:i w:val="false"/>
          <w:color w:val="000000"/>
          <w:sz w:val="28"/>
        </w:rPr>
        <w:t>
      2) уақытша сақтау қоймасының иесінде:</w:t>
      </w:r>
    </w:p>
    <w:bookmarkEnd w:id="2213"/>
    <w:bookmarkStart w:name="z2811" w:id="2214"/>
    <w:p>
      <w:pPr>
        <w:spacing w:after="0"/>
        <w:ind w:left="0"/>
        <w:jc w:val="both"/>
      </w:pPr>
      <w:r>
        <w:rPr>
          <w:rFonts w:ascii="Times New Roman"/>
          <w:b w:val="false"/>
          <w:i w:val="false"/>
          <w:color w:val="000000"/>
          <w:sz w:val="28"/>
        </w:rPr>
        <w:t>
      тауарларды уақытша сақтау қоймасынан оларды кедендік рәсіммен орналастыруға байланысты беру;</w:t>
      </w:r>
    </w:p>
    <w:bookmarkEnd w:id="2214"/>
    <w:bookmarkStart w:name="z2812" w:id="2215"/>
    <w:p>
      <w:pPr>
        <w:spacing w:after="0"/>
        <w:ind w:left="0"/>
        <w:jc w:val="both"/>
      </w:pPr>
      <w:r>
        <w:rPr>
          <w:rFonts w:ascii="Times New Roman"/>
          <w:b w:val="false"/>
          <w:i w:val="false"/>
          <w:color w:val="000000"/>
          <w:sz w:val="28"/>
        </w:rPr>
        <w:t xml:space="preserve">
      тауарларды осы баптың 4-тармағының 3) тармақшасында көрсетілген мән-жайлар басталғаннан кейін шетелдік тауарларға қолданылатын кедендік рәсімдермен орналастыру; </w:t>
      </w:r>
    </w:p>
    <w:bookmarkEnd w:id="2215"/>
    <w:bookmarkStart w:name="z2813" w:id="2216"/>
    <w:p>
      <w:pPr>
        <w:spacing w:after="0"/>
        <w:ind w:left="0"/>
        <w:jc w:val="both"/>
      </w:pPr>
      <w:r>
        <w:rPr>
          <w:rFonts w:ascii="Times New Roman"/>
          <w:b w:val="false"/>
          <w:i w:val="false"/>
          <w:color w:val="000000"/>
          <w:sz w:val="28"/>
        </w:rPr>
        <w:t>
      3) уақытша сақтау қоймасы болып табылмайтын орында тауарларды уақытша сақтауды жүзеге асыратын тұлғада – тауарларды осы баптың 4-тармағының 2) және 3) тармақшаларында көрсетілген мән-жайлар басталғаннан кейін шетелдік тауарларға қолданылатын кедендік рәсімдермен орналастыру;</w:t>
      </w:r>
    </w:p>
    <w:bookmarkEnd w:id="2216"/>
    <w:bookmarkStart w:name="z2814" w:id="2217"/>
    <w:p>
      <w:pPr>
        <w:spacing w:after="0"/>
        <w:ind w:left="0"/>
        <w:jc w:val="both"/>
      </w:pPr>
      <w:r>
        <w:rPr>
          <w:rFonts w:ascii="Times New Roman"/>
          <w:b w:val="false"/>
          <w:i w:val="false"/>
          <w:color w:val="000000"/>
          <w:sz w:val="28"/>
        </w:rPr>
        <w:t>
      4) осы баптың 1), 2) және 3) тармақшаларында көрсетілген тұлғаларда:</w:t>
      </w:r>
    </w:p>
    <w:bookmarkEnd w:id="2217"/>
    <w:bookmarkStart w:name="z2815" w:id="221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төлеу жөніндегі міндетті орындау және (немесе) оларды осы баптың 5-тармағына сәйкес есептелген және төлеуге жататын мөлшерлерде өндіріп алу;</w:t>
      </w:r>
    </w:p>
    <w:bookmarkEnd w:id="2218"/>
    <w:bookmarkStart w:name="z2816" w:id="2219"/>
    <w:p>
      <w:pPr>
        <w:spacing w:after="0"/>
        <w:ind w:left="0"/>
        <w:jc w:val="both"/>
      </w:pPr>
      <w:r>
        <w:rPr>
          <w:rFonts w:ascii="Times New Roman"/>
          <w:b w:val="false"/>
          <w:i w:val="false"/>
          <w:color w:val="000000"/>
          <w:sz w:val="28"/>
        </w:rPr>
        <w:t>
      кеден органы уәкілетті орган айқындаған тәртіппен шетелдік тауарлардың авария немесе еңсерілмейтін күштің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жойылғанға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bookmarkEnd w:id="2219"/>
    <w:bookmarkStart w:name="z2817" w:id="2220"/>
    <w:p>
      <w:pPr>
        <w:spacing w:after="0"/>
        <w:ind w:left="0"/>
        <w:jc w:val="both"/>
      </w:pPr>
      <w:r>
        <w:rPr>
          <w:rFonts w:ascii="Times New Roman"/>
          <w:b w:val="false"/>
          <w:i w:val="false"/>
          <w:color w:val="000000"/>
          <w:sz w:val="28"/>
        </w:rPr>
        <w:t>
      Қазақстан Республикасының заңдарына сәйкес тауарларды тәркілеу немесе мемлекет меншігіне айналдыру;</w:t>
      </w:r>
    </w:p>
    <w:bookmarkEnd w:id="2220"/>
    <w:bookmarkStart w:name="z2818" w:id="2221"/>
    <w:p>
      <w:pPr>
        <w:spacing w:after="0"/>
        <w:ind w:left="0"/>
        <w:jc w:val="both"/>
      </w:pPr>
      <w:r>
        <w:rPr>
          <w:rFonts w:ascii="Times New Roman"/>
          <w:b w:val="false"/>
          <w:i w:val="false"/>
          <w:color w:val="000000"/>
          <w:sz w:val="28"/>
        </w:rPr>
        <w:t xml:space="preserve">
      кеден органының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ұстауы;</w:t>
      </w:r>
    </w:p>
    <w:bookmarkEnd w:id="2221"/>
    <w:bookmarkStart w:name="z2819" w:id="2222"/>
    <w:p>
      <w:pPr>
        <w:spacing w:after="0"/>
        <w:ind w:left="0"/>
        <w:jc w:val="both"/>
      </w:pPr>
      <w:r>
        <w:rPr>
          <w:rFonts w:ascii="Times New Roman"/>
          <w:b w:val="false"/>
          <w:i w:val="false"/>
          <w:color w:val="000000"/>
          <w:sz w:val="28"/>
        </w:rPr>
        <w:t>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соларға қатысты оларды қайтару туралы шешім қабылданған тауарларды уақытша сақтауға қою немесе кедендік рәсімдердің бірімен орналастыру мән-жайлары басталған кезде тоқтатылады.</w:t>
      </w:r>
    </w:p>
    <w:bookmarkEnd w:id="2222"/>
    <w:bookmarkStart w:name="z2820" w:id="2223"/>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арнайы, демпингке қарсы, өтемақы баждарын төлеу жөніндегі міндет орындалуға жатады.</w:t>
      </w:r>
    </w:p>
    <w:bookmarkEnd w:id="2223"/>
    <w:bookmarkStart w:name="z2821" w:id="2224"/>
    <w:p>
      <w:pPr>
        <w:spacing w:after="0"/>
        <w:ind w:left="0"/>
        <w:jc w:val="both"/>
      </w:pPr>
      <w:r>
        <w:rPr>
          <w:rFonts w:ascii="Times New Roman"/>
          <w:b w:val="false"/>
          <w:i w:val="false"/>
          <w:color w:val="000000"/>
          <w:sz w:val="28"/>
        </w:rPr>
        <w:t>
      4. Мынадай мән-жайлар басталған кезде мыналар кедендік әкелу баждарын, салықтарды, арнайы, демпингке қарсы, өтемақы баждарын төлеу мерзімі болып есептеледі:</w:t>
      </w:r>
    </w:p>
    <w:bookmarkEnd w:id="2224"/>
    <w:bookmarkStart w:name="z2822" w:id="2225"/>
    <w:p>
      <w:pPr>
        <w:spacing w:after="0"/>
        <w:ind w:left="0"/>
        <w:jc w:val="both"/>
      </w:pPr>
      <w:r>
        <w:rPr>
          <w:rFonts w:ascii="Times New Roman"/>
          <w:b w:val="false"/>
          <w:i w:val="false"/>
          <w:color w:val="000000"/>
          <w:sz w:val="28"/>
        </w:rPr>
        <w:t>
      1) тауарларды уақытша сақтауға орналастыру үшін құжаттарды ұсынған тасымалдаушы немесе тауарларға қатысты өкілеттіктері бар өзге тұлға үшін:</w:t>
      </w:r>
    </w:p>
    <w:bookmarkEnd w:id="2225"/>
    <w:bookmarkStart w:name="z2823" w:id="2226"/>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сақтауға орналастырылған тауарлар уақытша сақтау қоймасына орналастырғанға немесе оларды уақытша сақтау қоймасы болып табылмайтын орында уақытша сақтауға өзге тұлға қабылдағанға дейін жоғалған жағдайда – осындай жоғалу күні, ал егер бұл күн белгіленбесе – тауарларды уақытша сақтауға орналастыру үшін ұсынылған құжаттарды кеден органы тіркеген күн;</w:t>
      </w:r>
    </w:p>
    <w:bookmarkEnd w:id="2226"/>
    <w:bookmarkStart w:name="z2824" w:id="2227"/>
    <w:p>
      <w:pPr>
        <w:spacing w:after="0"/>
        <w:ind w:left="0"/>
        <w:jc w:val="both"/>
      </w:pPr>
      <w:r>
        <w:rPr>
          <w:rFonts w:ascii="Times New Roman"/>
          <w:b w:val="false"/>
          <w:i w:val="false"/>
          <w:color w:val="000000"/>
          <w:sz w:val="28"/>
        </w:rPr>
        <w:t>
      уақытша сақтауға орналастырылған тауарлар оларды уақытша сақтау қоймасына орналастырғанға не оларды өзге тұлға уақытша сақтау қоймасы болып табылмайтын орында уақытша сақтауға қабылдағанға дейін алушыға немесе өзге тұлғаға кеден органының рұқсатынсыз берілген жағдайда – осындай беру күні, ал егер бұл күн белгіленбесе – тауарларды уақытша сақтауға орналастыру үшін ұсынылған құжаттарды кеден органы тіркеген күн;</w:t>
      </w:r>
    </w:p>
    <w:bookmarkEnd w:id="2227"/>
    <w:bookmarkStart w:name="z2825" w:id="2228"/>
    <w:p>
      <w:pPr>
        <w:spacing w:after="0"/>
        <w:ind w:left="0"/>
        <w:jc w:val="both"/>
      </w:pPr>
      <w:r>
        <w:rPr>
          <w:rFonts w:ascii="Times New Roman"/>
          <w:b w:val="false"/>
          <w:i w:val="false"/>
          <w:color w:val="000000"/>
          <w:sz w:val="28"/>
        </w:rPr>
        <w:t>
      2) уақытша сақтау қоймасы болып табылмайтын орында тауарларды уақытша сақтауды жүзеге асыратын тұлға үшін:</w:t>
      </w:r>
    </w:p>
    <w:bookmarkEnd w:id="2228"/>
    <w:bookmarkStart w:name="z2826" w:id="2229"/>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сақтауға орналастырылған тауарлар уақытша сақтау қоймасы болып табылмайтын орында орналастырғанға дейін жоғалған жағдайда – осындай жоғалу күні, ал егер бұл күн белгіленбесе – тауарларды уақытша сақтауға орналастыру үшін ұсынылған құжаттарды кеден органы тіркеген күн;</w:t>
      </w:r>
    </w:p>
    <w:bookmarkEnd w:id="2229"/>
    <w:bookmarkStart w:name="z2827" w:id="2230"/>
    <w:p>
      <w:pPr>
        <w:spacing w:after="0"/>
        <w:ind w:left="0"/>
        <w:jc w:val="both"/>
      </w:pPr>
      <w:r>
        <w:rPr>
          <w:rFonts w:ascii="Times New Roman"/>
          <w:b w:val="false"/>
          <w:i w:val="false"/>
          <w:color w:val="000000"/>
          <w:sz w:val="28"/>
        </w:rPr>
        <w:t>
      уақытша сақтауға орналастырылған тауарлар уақытша сақтау қоймасы болып табылмайтын орында оларды орналастырғанға дейін алушыға немесе өзге тұлға кеден органының рұқсатынсыз берілген жағдайда – осындай беру күні, ал егер бұл күн белгіленбесе – тауарларды уақытша сақтауға орналастыру үшін ұсынылған құжаттарды кеден органы тіркеген күн;</w:t>
      </w:r>
    </w:p>
    <w:bookmarkEnd w:id="2230"/>
    <w:bookmarkStart w:name="z2828" w:id="2231"/>
    <w:p>
      <w:pPr>
        <w:spacing w:after="0"/>
        <w:ind w:left="0"/>
        <w:jc w:val="both"/>
      </w:pPr>
      <w:r>
        <w:rPr>
          <w:rFonts w:ascii="Times New Roman"/>
          <w:b w:val="false"/>
          <w:i w:val="false"/>
          <w:color w:val="000000"/>
          <w:sz w:val="28"/>
        </w:rPr>
        <w:t>
      3) уақытша сақтау қоймасының иесі не уақытша сақтау қоймасы болып табылмайтын орында тауарларды уақытша сақтауды жүзеге асыратын тұлға үшін:</w:t>
      </w:r>
    </w:p>
    <w:bookmarkEnd w:id="2231"/>
    <w:bookmarkStart w:name="z2829" w:id="2232"/>
    <w:p>
      <w:pPr>
        <w:spacing w:after="0"/>
        <w:ind w:left="0"/>
        <w:jc w:val="both"/>
      </w:pPr>
      <w:r>
        <w:rPr>
          <w:rFonts w:ascii="Times New Roman"/>
          <w:b w:val="false"/>
          <w:i w:val="false"/>
          <w:color w:val="000000"/>
          <w:sz w:val="28"/>
        </w:rPr>
        <w:t xml:space="preserve">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 қоймасында немесе уақытша сақтау қоймасы болып табылмайтын орында сақталатын тауарлар жоғалған жағдайда – осындай жоғалу күні, ал егер бұл күн белгіленбесе – тауарлар уақытша сақтау қоймасында не уақытша сақтау қоймасы болып табылмайтын орында орналастырылатын күн; </w:t>
      </w:r>
    </w:p>
    <w:bookmarkEnd w:id="2232"/>
    <w:bookmarkStart w:name="z2830" w:id="2233"/>
    <w:p>
      <w:pPr>
        <w:spacing w:after="0"/>
        <w:ind w:left="0"/>
        <w:jc w:val="both"/>
      </w:pPr>
      <w:r>
        <w:rPr>
          <w:rFonts w:ascii="Times New Roman"/>
          <w:b w:val="false"/>
          <w:i w:val="false"/>
          <w:color w:val="000000"/>
          <w:sz w:val="28"/>
        </w:rPr>
        <w:t>
      уақытша сақтау қоймасында немесе уақытша сақтау қоймасы болып табылмайтын орында сақталатын тауарлар кеден органының рұқсатынсыз алушыға немесе өзге тұлғаға берілген жағдайда – осындай беру күні, ал егер бұл күн белгіленбесе – тауарлар уақытша сақтау қоймасында не уақытша сақтау қоймасы болып табылмайтын орында орналастырылатын күн;</w:t>
      </w:r>
    </w:p>
    <w:bookmarkEnd w:id="2233"/>
    <w:bookmarkStart w:name="z2831" w:id="2234"/>
    <w:p>
      <w:pPr>
        <w:spacing w:after="0"/>
        <w:ind w:left="0"/>
        <w:jc w:val="both"/>
      </w:pPr>
      <w:r>
        <w:rPr>
          <w:rFonts w:ascii="Times New Roman"/>
          <w:b w:val="false"/>
          <w:i w:val="false"/>
          <w:color w:val="000000"/>
          <w:sz w:val="28"/>
        </w:rPr>
        <w:t>
      тауарларды алушының қоймасында сақталатын тауарлар тауарларды уақытша сақтау мақсатында пайдаланылмаған жағдайда – осындай пайдалану күні, ал егер бұл күн белгіленбесе – тауарларды уақытша сақтауға орналастыру үшін ұсынылған құжаттарды кеден органы тіркеген күн.</w:t>
      </w:r>
    </w:p>
    <w:bookmarkEnd w:id="2234"/>
    <w:bookmarkStart w:name="z2832" w:id="2235"/>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демпингке қарсы, өтемақы баждары тауарлар кедендік әкелу баждарын, салықтарды төлеу жөніндегі тарифтік преференциялар мен жеңілдіктерді қолданбай, ішкі тұтыну үшін шығару кедендік рәсімімен орналастырылғандай төленуге тиіс.</w:t>
      </w:r>
    </w:p>
    <w:bookmarkEnd w:id="2235"/>
    <w:bookmarkStart w:name="z2833" w:id="2236"/>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 </w:t>
      </w:r>
    </w:p>
    <w:bookmarkEnd w:id="2236"/>
    <w:bookmarkStart w:name="z2834" w:id="2237"/>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w:t>
      </w:r>
    </w:p>
    <w:bookmarkEnd w:id="2237"/>
    <w:bookmarkStart w:name="z2835" w:id="2238"/>
    <w:p>
      <w:pPr>
        <w:spacing w:after="0"/>
        <w:ind w:left="0"/>
        <w:jc w:val="both"/>
      </w:pPr>
      <w:r>
        <w:rPr>
          <w:rFonts w:ascii="Times New Roman"/>
          <w:b w:val="false"/>
          <w:i w:val="false"/>
          <w:color w:val="000000"/>
          <w:sz w:val="28"/>
        </w:rPr>
        <w:t>
      Егер тауарлардың кедендік құнын айқындау үшін, сондай-ақ Қазақстан Республикасында төлеуге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валюта бағамы бойынша жүргізіледі.</w:t>
      </w:r>
    </w:p>
    <w:bookmarkEnd w:id="2238"/>
    <w:bookmarkStart w:name="z2836" w:id="2239"/>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2239"/>
    <w:bookmarkStart w:name="z2837" w:id="2240"/>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таңба саны оннан аз топтау деңгейінде айқындалған жағдайда:</w:t>
      </w:r>
    </w:p>
    <w:bookmarkEnd w:id="2240"/>
    <w:bookmarkStart w:name="z2838" w:id="2241"/>
    <w:p>
      <w:pPr>
        <w:spacing w:after="0"/>
        <w:ind w:left="0"/>
        <w:jc w:val="both"/>
      </w:pPr>
      <w:r>
        <w:rPr>
          <w:rFonts w:ascii="Times New Roman"/>
          <w:b w:val="false"/>
          <w:i w:val="false"/>
          <w:color w:val="000000"/>
          <w:sz w:val="28"/>
        </w:rPr>
        <w:t>
      кедендік әкелу баждарын есептеу үшін осындай топтауға кіретін тауарларға сәйкес келетін кедендік баждар мөлшерлемелерінің ең жоғарысы қолданылады;</w:t>
      </w:r>
    </w:p>
    <w:bookmarkEnd w:id="2241"/>
    <w:bookmarkStart w:name="z2839" w:id="2242"/>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соларға қатысты кедендік баждар мөлшерлемелерінің ең жоғарысы белгіленген, осындай топтауға кіретін тауарларға сәйкес келетін акциздер мөлшерлемелерінің ең жоғарысы қолданылады;</w:t>
      </w:r>
    </w:p>
    <w:bookmarkEnd w:id="2242"/>
    <w:bookmarkStart w:name="z2840" w:id="2243"/>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бөлігін ескере отырып, осындай топтауға кіретін тауарларға сәйкес келетін арнайы, демпингке қарсы, өтемақы баждары мөлшерлемелерінің ең жоғарысы қолданылады.</w:t>
      </w:r>
    </w:p>
    <w:bookmarkEnd w:id="2243"/>
    <w:bookmarkStart w:name="z2841" w:id="2244"/>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шыққан жеріне және (немесе) көрсетілген баждарды айқындау үшін қажетті өзге де мәліметтерге сүйене отырып есептеледі. Егер тауарлардың шыққан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 бар тауарларға не егер тауарлардың кодтары Сыртқы экономикалық қызметтің тауар номенклатурасына сәйкес таңба саны оннан аз топтау деңгейінде белгіленген болса, топтауға кіретін тауарларға қатысты арнайы, демпингке қарсы, өтемақы баждары мөлшерлемелерінің ең жоғарысын негізге ала отырып есептеледі.</w:t>
      </w:r>
    </w:p>
    <w:bookmarkEnd w:id="2244"/>
    <w:bookmarkStart w:name="z2842" w:id="2245"/>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мәліметтерге сүйене отырып есептеледі,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осы төленбеген сомаларды өндіріп алу жүргізіледі.</w:t>
      </w:r>
    </w:p>
    <w:bookmarkEnd w:id="2245"/>
    <w:bookmarkStart w:name="z2843" w:id="2246"/>
    <w:p>
      <w:pPr>
        <w:spacing w:after="0"/>
        <w:ind w:left="0"/>
        <w:jc w:val="both"/>
      </w:pPr>
      <w:r>
        <w:rPr>
          <w:rFonts w:ascii="Times New Roman"/>
          <w:b w:val="false"/>
          <w:i w:val="false"/>
          <w:color w:val="000000"/>
          <w:sz w:val="28"/>
        </w:rPr>
        <w:t xml:space="preserve">
      6. Тауарлар шетелдік тауарларға қолданылатын кедендік рәсімдермен орналастырылған,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ұстаған,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(толық немесе ішінара) өндіріп алынған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(қайтаруға) жатады.</w:t>
      </w:r>
    </w:p>
    <w:bookmarkEnd w:id="2246"/>
    <w:bookmarkStart w:name="z2844" w:id="2247"/>
    <w:p>
      <w:pPr>
        <w:spacing w:after="0"/>
        <w:ind w:left="0"/>
        <w:jc w:val="left"/>
      </w:pPr>
      <w:r>
        <w:rPr>
          <w:rFonts w:ascii="Times New Roman"/>
          <w:b/>
          <w:i w:val="false"/>
          <w:color w:val="000000"/>
        </w:rPr>
        <w:t xml:space="preserve"> 18-тарау. КЕДЕНДІК ДЕКЛАРАЦИЯЛАУ ЖӘНЕ КЕДЕНДІК ДЕКЛАРАЦИЯНЫ БЕРУГЕ, ТІРКЕУГЕ ЖӘНЕ КЕРІ ҚАЙТАРЫП АЛУҒА, КЕДЕНДІК ДЕКЛАРАЦИЯДА МӘЛІМДЕЛГЕН МӘЛІМЕТТЕРДІ ӨЗГЕРТУГЕ (ТОЛЫҚТЫРУҒА) БАЙЛАНЫСТЫ КЕДЕНДІК ОПЕРАЦИЯЛАР</w:t>
      </w:r>
    </w:p>
    <w:bookmarkEnd w:id="2247"/>
    <w:p>
      <w:pPr>
        <w:spacing w:after="0"/>
        <w:ind w:left="0"/>
        <w:jc w:val="both"/>
      </w:pPr>
      <w:r>
        <w:rPr>
          <w:rFonts w:ascii="Times New Roman"/>
          <w:b/>
          <w:i w:val="false"/>
          <w:color w:val="000000"/>
          <w:sz w:val="28"/>
        </w:rPr>
        <w:t>175-бап. Кедендік декларациялау туралы жалпы ережелер</w:t>
      </w:r>
    </w:p>
    <w:bookmarkStart w:name="z2845" w:id="2248"/>
    <w:p>
      <w:pPr>
        <w:spacing w:after="0"/>
        <w:ind w:left="0"/>
        <w:jc w:val="both"/>
      </w:pPr>
      <w:r>
        <w:rPr>
          <w:rFonts w:ascii="Times New Roman"/>
          <w:b w:val="false"/>
          <w:i w:val="false"/>
          <w:color w:val="000000"/>
          <w:sz w:val="28"/>
        </w:rPr>
        <w:t xml:space="preserve">
      1. Тауарлар кедендік рәсіммен орналастырылған кезде не осы Кодекстің </w:t>
      </w:r>
      <w:r>
        <w:rPr>
          <w:rFonts w:ascii="Times New Roman"/>
          <w:b w:val="false"/>
          <w:i w:val="false"/>
          <w:color w:val="000000"/>
          <w:sz w:val="28"/>
        </w:rPr>
        <w:t>341-бабының</w:t>
      </w:r>
      <w:r>
        <w:rPr>
          <w:rFonts w:ascii="Times New Roman"/>
          <w:b w:val="false"/>
          <w:i w:val="false"/>
          <w:color w:val="000000"/>
          <w:sz w:val="28"/>
        </w:rPr>
        <w:t xml:space="preserve"> 4-тармағында, </w:t>
      </w:r>
      <w:r>
        <w:rPr>
          <w:rFonts w:ascii="Times New Roman"/>
          <w:b w:val="false"/>
          <w:i w:val="false"/>
          <w:color w:val="000000"/>
          <w:sz w:val="28"/>
        </w:rPr>
        <w:t>355-бабының</w:t>
      </w:r>
      <w:r>
        <w:rPr>
          <w:rFonts w:ascii="Times New Roman"/>
          <w:b w:val="false"/>
          <w:i w:val="false"/>
          <w:color w:val="000000"/>
          <w:sz w:val="28"/>
        </w:rPr>
        <w:t xml:space="preserve"> 4-тармағында және </w:t>
      </w:r>
      <w:r>
        <w:rPr>
          <w:rFonts w:ascii="Times New Roman"/>
          <w:b w:val="false"/>
          <w:i w:val="false"/>
          <w:color w:val="000000"/>
          <w:sz w:val="28"/>
        </w:rPr>
        <w:t>364-бабының</w:t>
      </w:r>
      <w:r>
        <w:rPr>
          <w:rFonts w:ascii="Times New Roman"/>
          <w:b w:val="false"/>
          <w:i w:val="false"/>
          <w:color w:val="000000"/>
          <w:sz w:val="28"/>
        </w:rPr>
        <w:t xml:space="preserve"> 2-тармағында көзделген жағдайларда кедендік декларациялауға жатады.</w:t>
      </w:r>
    </w:p>
    <w:bookmarkEnd w:id="2248"/>
    <w:bookmarkStart w:name="z2846" w:id="2249"/>
    <w:p>
      <w:pPr>
        <w:spacing w:after="0"/>
        <w:ind w:left="0"/>
        <w:jc w:val="both"/>
      </w:pPr>
      <w:r>
        <w:rPr>
          <w:rFonts w:ascii="Times New Roman"/>
          <w:b w:val="false"/>
          <w:i w:val="false"/>
          <w:color w:val="000000"/>
          <w:sz w:val="28"/>
        </w:rPr>
        <w:t xml:space="preserve">
      Тауарлар осы Кодекстің </w:t>
      </w:r>
      <w:r>
        <w:rPr>
          <w:rFonts w:ascii="Times New Roman"/>
          <w:b w:val="false"/>
          <w:i w:val="false"/>
          <w:color w:val="000000"/>
          <w:sz w:val="28"/>
        </w:rPr>
        <w:t>284-бабының</w:t>
      </w:r>
      <w:r>
        <w:rPr>
          <w:rFonts w:ascii="Times New Roman"/>
          <w:b w:val="false"/>
          <w:i w:val="false"/>
          <w:color w:val="000000"/>
          <w:sz w:val="28"/>
        </w:rPr>
        <w:t xml:space="preserve"> 4-тармағына сәйкес еркін кедендік аймақтың кедендік рәсімімен орналастырылған кезде, сондай-ақ осы Кодекстің </w:t>
      </w:r>
      <w:r>
        <w:rPr>
          <w:rFonts w:ascii="Times New Roman"/>
          <w:b w:val="false"/>
          <w:i w:val="false"/>
          <w:color w:val="000000"/>
          <w:sz w:val="28"/>
        </w:rPr>
        <w:t>369-бабының</w:t>
      </w:r>
      <w:r>
        <w:rPr>
          <w:rFonts w:ascii="Times New Roman"/>
          <w:b w:val="false"/>
          <w:i w:val="false"/>
          <w:color w:val="000000"/>
          <w:sz w:val="28"/>
        </w:rPr>
        <w:t xml:space="preserve"> 3, 13, 14, 15 және 16-тармақтарында және </w:t>
      </w:r>
      <w:r>
        <w:rPr>
          <w:rFonts w:ascii="Times New Roman"/>
          <w:b w:val="false"/>
          <w:i w:val="false"/>
          <w:color w:val="000000"/>
          <w:sz w:val="28"/>
        </w:rPr>
        <w:t>384-бабының</w:t>
      </w:r>
      <w:r>
        <w:rPr>
          <w:rFonts w:ascii="Times New Roman"/>
          <w:b w:val="false"/>
          <w:i w:val="false"/>
          <w:color w:val="000000"/>
          <w:sz w:val="28"/>
        </w:rPr>
        <w:t xml:space="preserve"> 7-тармағында көзделген жағдайларда кедендік декларациялауға жатпайды.</w:t>
      </w:r>
    </w:p>
    <w:bookmarkEnd w:id="2249"/>
    <w:bookmarkStart w:name="z2847" w:id="2250"/>
    <w:p>
      <w:pPr>
        <w:spacing w:after="0"/>
        <w:ind w:left="0"/>
        <w:jc w:val="both"/>
      </w:pPr>
      <w:r>
        <w:rPr>
          <w:rFonts w:ascii="Times New Roman"/>
          <w:b w:val="false"/>
          <w:i w:val="false"/>
          <w:color w:val="000000"/>
          <w:sz w:val="28"/>
        </w:rPr>
        <w:t>
      2. Егер осы Кодексте өзгеше белгіленбесе, кедендік декларациялауды декларант не кеден өкілі жүзеге асырады.</w:t>
      </w:r>
    </w:p>
    <w:bookmarkEnd w:id="2250"/>
    <w:bookmarkStart w:name="z2848" w:id="2251"/>
    <w:p>
      <w:pPr>
        <w:spacing w:after="0"/>
        <w:ind w:left="0"/>
        <w:jc w:val="both"/>
      </w:pPr>
      <w:r>
        <w:rPr>
          <w:rFonts w:ascii="Times New Roman"/>
          <w:b w:val="false"/>
          <w:i w:val="false"/>
          <w:color w:val="000000"/>
          <w:sz w:val="28"/>
        </w:rPr>
        <w:t xml:space="preserve">
      3. Кедендік декларациялау электрондық нысанда жүзеге асырылады. </w:t>
      </w:r>
    </w:p>
    <w:bookmarkEnd w:id="2251"/>
    <w:bookmarkStart w:name="z2849" w:id="2252"/>
    <w:p>
      <w:pPr>
        <w:spacing w:after="0"/>
        <w:ind w:left="0"/>
        <w:jc w:val="both"/>
      </w:pPr>
      <w:r>
        <w:rPr>
          <w:rFonts w:ascii="Times New Roman"/>
          <w:b w:val="false"/>
          <w:i w:val="false"/>
          <w:color w:val="000000"/>
          <w:sz w:val="28"/>
        </w:rPr>
        <w:t>
      4. Мынадай жағдайларда жазбаша нысанда кедендік декларациялауға:</w:t>
      </w:r>
    </w:p>
    <w:bookmarkEnd w:id="2252"/>
    <w:bookmarkStart w:name="z2850" w:id="2253"/>
    <w:p>
      <w:pPr>
        <w:spacing w:after="0"/>
        <w:ind w:left="0"/>
        <w:jc w:val="both"/>
      </w:pPr>
      <w:r>
        <w:rPr>
          <w:rFonts w:ascii="Times New Roman"/>
          <w:b w:val="false"/>
          <w:i w:val="false"/>
          <w:color w:val="000000"/>
          <w:sz w:val="28"/>
        </w:rPr>
        <w:t>
      1) тауарларды кедендік транзит кедендік рәсімімен орналастырған кезде;</w:t>
      </w:r>
    </w:p>
    <w:bookmarkEnd w:id="2253"/>
    <w:bookmarkStart w:name="z2851" w:id="2254"/>
    <w:p>
      <w:pPr>
        <w:spacing w:after="0"/>
        <w:ind w:left="0"/>
        <w:jc w:val="both"/>
      </w:pPr>
      <w:r>
        <w:rPr>
          <w:rFonts w:ascii="Times New Roman"/>
          <w:b w:val="false"/>
          <w:i w:val="false"/>
          <w:color w:val="000000"/>
          <w:sz w:val="28"/>
        </w:rPr>
        <w:t>
      2) жеке пайдалануға арналған тауарларға қатысты;</w:t>
      </w:r>
    </w:p>
    <w:bookmarkEnd w:id="2254"/>
    <w:bookmarkStart w:name="z2852" w:id="2255"/>
    <w:p>
      <w:pPr>
        <w:spacing w:after="0"/>
        <w:ind w:left="0"/>
        <w:jc w:val="both"/>
      </w:pPr>
      <w:r>
        <w:rPr>
          <w:rFonts w:ascii="Times New Roman"/>
          <w:b w:val="false"/>
          <w:i w:val="false"/>
          <w:color w:val="000000"/>
          <w:sz w:val="28"/>
        </w:rPr>
        <w:t>
      3) халықаралық пошта жөнелтілімдерімен жіберілетін тауарларға қатысты;</w:t>
      </w:r>
    </w:p>
    <w:bookmarkEnd w:id="2255"/>
    <w:bookmarkStart w:name="z2853" w:id="2256"/>
    <w:p>
      <w:pPr>
        <w:spacing w:after="0"/>
        <w:ind w:left="0"/>
        <w:jc w:val="both"/>
      </w:pPr>
      <w:r>
        <w:rPr>
          <w:rFonts w:ascii="Times New Roman"/>
          <w:b w:val="false"/>
          <w:i w:val="false"/>
          <w:color w:val="000000"/>
          <w:sz w:val="28"/>
        </w:rPr>
        <w:t>
      4) халықаралық тасымалдау көлік құралдарына қатысты;</w:t>
      </w:r>
    </w:p>
    <w:bookmarkEnd w:id="2256"/>
    <w:bookmarkStart w:name="z2854" w:id="2257"/>
    <w:p>
      <w:pPr>
        <w:spacing w:after="0"/>
        <w:ind w:left="0"/>
        <w:jc w:val="both"/>
      </w:pPr>
      <w:r>
        <w:rPr>
          <w:rFonts w:ascii="Times New Roman"/>
          <w:b w:val="false"/>
          <w:i w:val="false"/>
          <w:color w:val="000000"/>
          <w:sz w:val="28"/>
        </w:rPr>
        <w:t xml:space="preserve">
      5) көліктік (тасымалдау), коммерциялық және (немесе) өзге құжаттарды, оның ішінде Қазақстан Республикасының халықаралық шарттарында көзделген құжаттарды осы Кодекстің </w:t>
      </w:r>
      <w:r>
        <w:rPr>
          <w:rFonts w:ascii="Times New Roman"/>
          <w:b w:val="false"/>
          <w:i w:val="false"/>
          <w:color w:val="000000"/>
          <w:sz w:val="28"/>
        </w:rPr>
        <w:t>176-бабы</w:t>
      </w:r>
      <w:r>
        <w:rPr>
          <w:rFonts w:ascii="Times New Roman"/>
          <w:b w:val="false"/>
          <w:i w:val="false"/>
          <w:color w:val="000000"/>
          <w:sz w:val="28"/>
        </w:rPr>
        <w:t xml:space="preserve"> 6-тармағының екінші бөлігіне сәйкес кедендік декларация ретінде пайдаланған кезде;</w:t>
      </w:r>
    </w:p>
    <w:bookmarkEnd w:id="2257"/>
    <w:bookmarkStart w:name="z2855" w:id="2258"/>
    <w:p>
      <w:pPr>
        <w:spacing w:after="0"/>
        <w:ind w:left="0"/>
        <w:jc w:val="both"/>
      </w:pPr>
      <w:r>
        <w:rPr>
          <w:rFonts w:ascii="Times New Roman"/>
          <w:b w:val="false"/>
          <w:i w:val="false"/>
          <w:color w:val="000000"/>
          <w:sz w:val="28"/>
        </w:rPr>
        <w:t>
      6) Комиссия айқындайтын өзге де жағдайларда және Комиссияда көзделген жағдайларда Қазақстан Республикасының кеден заңнамасында жол беріледі.</w:t>
      </w:r>
    </w:p>
    <w:bookmarkEnd w:id="2258"/>
    <w:bookmarkStart w:name="z2856" w:id="2259"/>
    <w:p>
      <w:pPr>
        <w:spacing w:after="0"/>
        <w:ind w:left="0"/>
        <w:jc w:val="both"/>
      </w:pPr>
      <w:r>
        <w:rPr>
          <w:rFonts w:ascii="Times New Roman"/>
          <w:b w:val="false"/>
          <w:i w:val="false"/>
          <w:color w:val="000000"/>
          <w:sz w:val="28"/>
        </w:rPr>
        <w:t>
      5. Осы баптың 4-тармағының ережесіне қарамастан, егер кеден органында кеден органдары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күштің әсерінен немесе кеден органдары пайдаланатын ақпараттық жүйелердің істен шығуына алып келген өзге де мән-жайлардан туындаған жарамсыз болуына байланысты, сондай-ақ Қазақстан Республикасының заңнамасында белгіленетін өзге де жағдайларда декларанттың кедендік декларациялауды электрондық нысанда іске асыруын қамтамасыз ету мүмкіндігі болмаса, кедендік декларациялау жазбаша нысанда жүзеге асырылуы мүмкін.</w:t>
      </w:r>
    </w:p>
    <w:bookmarkEnd w:id="2259"/>
    <w:bookmarkStart w:name="z2857" w:id="2260"/>
    <w:p>
      <w:pPr>
        <w:spacing w:after="0"/>
        <w:ind w:left="0"/>
        <w:jc w:val="both"/>
      </w:pPr>
      <w:r>
        <w:rPr>
          <w:rFonts w:ascii="Times New Roman"/>
          <w:b w:val="false"/>
          <w:i w:val="false"/>
          <w:color w:val="000000"/>
          <w:sz w:val="28"/>
        </w:rPr>
        <w:t>
      6. Кедендік декларациялау нысанына қарай электрондық құжат түріндегі кедендік декларация (бұдан әрі – электрондық кедендік декларация) немесе қағаз жеткізгіштегі құжат түріндегі кедендік декларация (бұдан әрі – қағаз жеткізгіштегі кедендік декларация) пайдаланылады.</w:t>
      </w:r>
    </w:p>
    <w:bookmarkEnd w:id="2260"/>
    <w:bookmarkStart w:name="z2858" w:id="2261"/>
    <w:p>
      <w:pPr>
        <w:spacing w:after="0"/>
        <w:ind w:left="0"/>
        <w:jc w:val="both"/>
      </w:pPr>
      <w:r>
        <w:rPr>
          <w:rFonts w:ascii="Times New Roman"/>
          <w:b w:val="false"/>
          <w:i w:val="false"/>
          <w:color w:val="000000"/>
          <w:sz w:val="28"/>
        </w:rPr>
        <w:t xml:space="preserve">
      7. Егер шетелдік тауарлар кедендік транзит кедендік рәсіміне сәйкес тасымалданған жағдайларда, кедендік декларация осындай тауарларға қатысты олар Еуразиялық экономикалық одақтың кедендік аумағына әкелінгенге дейін немесе тауарлар жөнелтуші кеден органы айқындаған жеткізу орнына жеткізілгенге дейін берілгенде кедендік декларациялау (бұдан әрі – алдын ала кедендік декларациялау) ерекшеліктері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айқындалады.</w:t>
      </w:r>
    </w:p>
    <w:bookmarkEnd w:id="2261"/>
    <w:bookmarkStart w:name="z2859" w:id="2262"/>
    <w:p>
      <w:pPr>
        <w:spacing w:after="0"/>
        <w:ind w:left="0"/>
        <w:jc w:val="both"/>
      </w:pPr>
      <w:r>
        <w:rPr>
          <w:rFonts w:ascii="Times New Roman"/>
          <w:b w:val="false"/>
          <w:i w:val="false"/>
          <w:color w:val="000000"/>
          <w:sz w:val="28"/>
        </w:rPr>
        <w:t xml:space="preserve">
      Егер тауарларға арналған декларация беру кезінде декларантта тауарларға арналған осындай декларацияда мәлімдеу үшін қажетті дәл мәліметтер болмаған жағдайда кедендік декларациялау (бұдан әрі – толық емес кедендік декларациялау) ерекшеліктері осы Кодекстің </w:t>
      </w:r>
      <w:r>
        <w:rPr>
          <w:rFonts w:ascii="Times New Roman"/>
          <w:b w:val="false"/>
          <w:i w:val="false"/>
          <w:color w:val="000000"/>
          <w:sz w:val="28"/>
        </w:rPr>
        <w:t>186-бабында</w:t>
      </w:r>
      <w:r>
        <w:rPr>
          <w:rFonts w:ascii="Times New Roman"/>
          <w:b w:val="false"/>
          <w:i w:val="false"/>
          <w:color w:val="000000"/>
          <w:sz w:val="28"/>
        </w:rPr>
        <w:t xml:space="preserve"> айқындалады.</w:t>
      </w:r>
    </w:p>
    <w:bookmarkEnd w:id="2262"/>
    <w:bookmarkStart w:name="z2860" w:id="2263"/>
    <w:p>
      <w:pPr>
        <w:spacing w:after="0"/>
        <w:ind w:left="0"/>
        <w:jc w:val="both"/>
      </w:pPr>
      <w:r>
        <w:rPr>
          <w:rFonts w:ascii="Times New Roman"/>
          <w:b w:val="false"/>
          <w:i w:val="false"/>
          <w:color w:val="000000"/>
          <w:sz w:val="28"/>
        </w:rPr>
        <w:t xml:space="preserve">
      Егер тұлға тауарларды Еуразиялық экономикалық одақтың кедендік шекарасы арқылы өткізуді беру кезеңі ішінде екі немесе одан көп партиямен бірдей шарттарда жүзеге асырған жағдайда кедендік декларациялау (бұдан әрі – мерзімдік кедендік декларациялау) ерекшеліктері осы Кодекстің </w:t>
      </w:r>
      <w:r>
        <w:rPr>
          <w:rFonts w:ascii="Times New Roman"/>
          <w:b w:val="false"/>
          <w:i w:val="false"/>
          <w:color w:val="000000"/>
          <w:sz w:val="28"/>
        </w:rPr>
        <w:t>187-бабында</w:t>
      </w:r>
      <w:r>
        <w:rPr>
          <w:rFonts w:ascii="Times New Roman"/>
          <w:b w:val="false"/>
          <w:i w:val="false"/>
          <w:color w:val="000000"/>
          <w:sz w:val="28"/>
        </w:rPr>
        <w:t xml:space="preserve"> айқындалады.</w:t>
      </w:r>
    </w:p>
    <w:bookmarkEnd w:id="2263"/>
    <w:bookmarkStart w:name="z2861" w:id="2264"/>
    <w:p>
      <w:pPr>
        <w:spacing w:after="0"/>
        <w:ind w:left="0"/>
        <w:jc w:val="both"/>
      </w:pPr>
      <w:r>
        <w:rPr>
          <w:rFonts w:ascii="Times New Roman"/>
          <w:b w:val="false"/>
          <w:i w:val="false"/>
          <w:color w:val="000000"/>
          <w:sz w:val="28"/>
        </w:rPr>
        <w:t xml:space="preserve">
      Егер Еуразиялық экономикалық одақтың тауарларын Қазақстан Республикасы аумағының қалған бөлігінен АЭА, еркін қойма аумағына әкелу және Еуразиялық экономикалық одақтың тауарларын АЭА, еркін қойма аумағынан Қазақстан Республикасы аумағының қалған бөлігіне әкету беру кезеңі ішінде екі немесе одан көп партиямен бірдей шарттарда жүзеге асырылған жағдайда, тауарларды кедендік декларациялау ерекшеліктері (бұдан әрі –АЭА, еркін қойма аумағына әкелінетін немесе АЭА, еркін қойма аумағынан әкетілетін Еуразиялық экономикалық одақтың тауарларын мерзімдік кедендік декларациялау) осы Кодекстің </w:t>
      </w:r>
      <w:r>
        <w:rPr>
          <w:rFonts w:ascii="Times New Roman"/>
          <w:b w:val="false"/>
          <w:i w:val="false"/>
          <w:color w:val="000000"/>
          <w:sz w:val="28"/>
        </w:rPr>
        <w:t>188-бабында</w:t>
      </w:r>
      <w:r>
        <w:rPr>
          <w:rFonts w:ascii="Times New Roman"/>
          <w:b w:val="false"/>
          <w:i w:val="false"/>
          <w:color w:val="000000"/>
          <w:sz w:val="28"/>
        </w:rPr>
        <w:t xml:space="preserve"> айқындалады. </w:t>
      </w:r>
    </w:p>
    <w:bookmarkEnd w:id="2264"/>
    <w:bookmarkStart w:name="z2862" w:id="2265"/>
    <w:p>
      <w:pPr>
        <w:spacing w:after="0"/>
        <w:ind w:left="0"/>
        <w:jc w:val="both"/>
      </w:pPr>
      <w:r>
        <w:rPr>
          <w:rFonts w:ascii="Times New Roman"/>
          <w:b w:val="false"/>
          <w:i w:val="false"/>
          <w:color w:val="000000"/>
          <w:sz w:val="28"/>
        </w:rPr>
        <w:t xml:space="preserve">
      Құбыржол көлігімен өткізілетін тауарларды, сондай-ақ соларға қатысты саны және (немесе) кедендік құны туралы дәл мәліметтерді ұсыну мүмкін болмайтын тауарларды кедендік декларациялау ерекшеліктері (бұдан әрі – уақытша кедендік декларациялау) осы Кодекстің </w:t>
      </w:r>
      <w:r>
        <w:rPr>
          <w:rFonts w:ascii="Times New Roman"/>
          <w:b w:val="false"/>
          <w:i w:val="false"/>
          <w:color w:val="000000"/>
          <w:sz w:val="28"/>
        </w:rPr>
        <w:t>189-бабында</w:t>
      </w:r>
      <w:r>
        <w:rPr>
          <w:rFonts w:ascii="Times New Roman"/>
          <w:b w:val="false"/>
          <w:i w:val="false"/>
          <w:color w:val="000000"/>
          <w:sz w:val="28"/>
        </w:rPr>
        <w:t xml:space="preserve"> айқындалады.</w:t>
      </w:r>
    </w:p>
    <w:bookmarkEnd w:id="2265"/>
    <w:bookmarkStart w:name="z2863" w:id="2266"/>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кедендік декларациялау ерекшеліктері осы Кодекстің </w:t>
      </w:r>
      <w:r>
        <w:rPr>
          <w:rFonts w:ascii="Times New Roman"/>
          <w:b w:val="false"/>
          <w:i w:val="false"/>
          <w:color w:val="000000"/>
          <w:sz w:val="28"/>
        </w:rPr>
        <w:t>190-бабында</w:t>
      </w:r>
      <w:r>
        <w:rPr>
          <w:rFonts w:ascii="Times New Roman"/>
          <w:b w:val="false"/>
          <w:i w:val="false"/>
          <w:color w:val="000000"/>
          <w:sz w:val="28"/>
        </w:rPr>
        <w:t xml:space="preserve"> айқындалады.</w:t>
      </w:r>
    </w:p>
    <w:bookmarkEnd w:id="2266"/>
    <w:bookmarkStart w:name="z2864" w:id="2267"/>
    <w:p>
      <w:pPr>
        <w:spacing w:after="0"/>
        <w:ind w:left="0"/>
        <w:jc w:val="both"/>
      </w:pPr>
      <w:r>
        <w:rPr>
          <w:rFonts w:ascii="Times New Roman"/>
          <w:b w:val="false"/>
          <w:i w:val="false"/>
          <w:color w:val="000000"/>
          <w:sz w:val="28"/>
        </w:rPr>
        <w:t xml:space="preserve">
      8. Комиссия осы Кодекстің </w:t>
      </w:r>
      <w:r>
        <w:rPr>
          <w:rFonts w:ascii="Times New Roman"/>
          <w:b w:val="false"/>
          <w:i w:val="false"/>
          <w:color w:val="000000"/>
          <w:sz w:val="28"/>
        </w:rPr>
        <w:t>216-бабы</w:t>
      </w:r>
      <w:r>
        <w:rPr>
          <w:rFonts w:ascii="Times New Roman"/>
          <w:b w:val="false"/>
          <w:i w:val="false"/>
          <w:color w:val="000000"/>
          <w:sz w:val="28"/>
        </w:rPr>
        <w:t xml:space="preserve"> 2-тармағының бірінші бөлігіне және </w:t>
      </w:r>
      <w:r>
        <w:rPr>
          <w:rFonts w:ascii="Times New Roman"/>
          <w:b w:val="false"/>
          <w:i w:val="false"/>
          <w:color w:val="000000"/>
          <w:sz w:val="28"/>
        </w:rPr>
        <w:t>306-бабының</w:t>
      </w:r>
      <w:r>
        <w:rPr>
          <w:rFonts w:ascii="Times New Roman"/>
          <w:b w:val="false"/>
          <w:i w:val="false"/>
          <w:color w:val="000000"/>
          <w:sz w:val="28"/>
        </w:rPr>
        <w:t xml:space="preserve"> 2-тармағының бірінші бөлігіне сәйкес соларға қатысты кедендік әкелу баждарын, салықтарды төлеу жөніндегі міндет туындамайтын тауарларды кедендік декларациялау ерекшеліктерін айқындауға құқылы.</w:t>
      </w:r>
    </w:p>
    <w:bookmarkEnd w:id="2267"/>
    <w:p>
      <w:pPr>
        <w:spacing w:after="0"/>
        <w:ind w:left="0"/>
        <w:jc w:val="both"/>
      </w:pPr>
      <w:r>
        <w:rPr>
          <w:rFonts w:ascii="Times New Roman"/>
          <w:b/>
          <w:i w:val="false"/>
          <w:color w:val="000000"/>
          <w:sz w:val="28"/>
        </w:rPr>
        <w:t>176-бап. Кедендік декларация</w:t>
      </w:r>
    </w:p>
    <w:bookmarkStart w:name="z2865" w:id="2268"/>
    <w:p>
      <w:pPr>
        <w:spacing w:after="0"/>
        <w:ind w:left="0"/>
        <w:jc w:val="both"/>
      </w:pPr>
      <w:r>
        <w:rPr>
          <w:rFonts w:ascii="Times New Roman"/>
          <w:b w:val="false"/>
          <w:i w:val="false"/>
          <w:color w:val="000000"/>
          <w:sz w:val="28"/>
        </w:rPr>
        <w:t>
      1. Кедендік декларациялау кезінде кедендік декларацияның мынадай түрлері қолданылады:</w:t>
      </w:r>
    </w:p>
    <w:bookmarkEnd w:id="2268"/>
    <w:bookmarkStart w:name="z2866" w:id="2269"/>
    <w:p>
      <w:pPr>
        <w:spacing w:after="0"/>
        <w:ind w:left="0"/>
        <w:jc w:val="both"/>
      </w:pPr>
      <w:r>
        <w:rPr>
          <w:rFonts w:ascii="Times New Roman"/>
          <w:b w:val="false"/>
          <w:i w:val="false"/>
          <w:color w:val="000000"/>
          <w:sz w:val="28"/>
        </w:rPr>
        <w:t>
      1) тауарларға арналған декларация;</w:t>
      </w:r>
    </w:p>
    <w:bookmarkEnd w:id="2269"/>
    <w:bookmarkStart w:name="z2867" w:id="2270"/>
    <w:p>
      <w:pPr>
        <w:spacing w:after="0"/>
        <w:ind w:left="0"/>
        <w:jc w:val="both"/>
      </w:pPr>
      <w:r>
        <w:rPr>
          <w:rFonts w:ascii="Times New Roman"/>
          <w:b w:val="false"/>
          <w:i w:val="false"/>
          <w:color w:val="000000"/>
          <w:sz w:val="28"/>
        </w:rPr>
        <w:t>
      2) транзиттік декларация;</w:t>
      </w:r>
    </w:p>
    <w:bookmarkEnd w:id="2270"/>
    <w:bookmarkStart w:name="z2868" w:id="2271"/>
    <w:p>
      <w:pPr>
        <w:spacing w:after="0"/>
        <w:ind w:left="0"/>
        <w:jc w:val="both"/>
      </w:pPr>
      <w:r>
        <w:rPr>
          <w:rFonts w:ascii="Times New Roman"/>
          <w:b w:val="false"/>
          <w:i w:val="false"/>
          <w:color w:val="000000"/>
          <w:sz w:val="28"/>
        </w:rPr>
        <w:t>
      3) жолаушыларға арналған кедендік декларация;</w:t>
      </w:r>
    </w:p>
    <w:bookmarkEnd w:id="2271"/>
    <w:bookmarkStart w:name="z2869" w:id="2272"/>
    <w:p>
      <w:pPr>
        <w:spacing w:after="0"/>
        <w:ind w:left="0"/>
        <w:jc w:val="both"/>
      </w:pPr>
      <w:r>
        <w:rPr>
          <w:rFonts w:ascii="Times New Roman"/>
          <w:b w:val="false"/>
          <w:i w:val="false"/>
          <w:color w:val="000000"/>
          <w:sz w:val="28"/>
        </w:rPr>
        <w:t>
      4) көлік құралына арналған декларация.</w:t>
      </w:r>
    </w:p>
    <w:bookmarkEnd w:id="2272"/>
    <w:bookmarkStart w:name="z2870" w:id="2273"/>
    <w:p>
      <w:pPr>
        <w:spacing w:after="0"/>
        <w:ind w:left="0"/>
        <w:jc w:val="both"/>
      </w:pPr>
      <w:r>
        <w:rPr>
          <w:rFonts w:ascii="Times New Roman"/>
          <w:b w:val="false"/>
          <w:i w:val="false"/>
          <w:color w:val="000000"/>
          <w:sz w:val="28"/>
        </w:rPr>
        <w:t>
      2. Комиссия айқындайтын жағдайларда кедендік құн декларациясы толтырылады, онда тауарлардың кедендік құны туралы, оның ішінде тауарлардың кедендік құнын айқындау әдісі, тауарлардың кедендік құнының шамасы туралы, тауарлардың кедендік құнын айқындауға қатысы бар тауарлармен жасалатын мәміленің шарттары мен мән-жайлары туралы мәліметтер мәлімделеді.</w:t>
      </w:r>
    </w:p>
    <w:bookmarkEnd w:id="2273"/>
    <w:bookmarkStart w:name="z2871" w:id="2274"/>
    <w:p>
      <w:pPr>
        <w:spacing w:after="0"/>
        <w:ind w:left="0"/>
        <w:jc w:val="both"/>
      </w:pPr>
      <w:r>
        <w:rPr>
          <w:rFonts w:ascii="Times New Roman"/>
          <w:b w:val="false"/>
          <w:i w:val="false"/>
          <w:color w:val="000000"/>
          <w:sz w:val="28"/>
        </w:rPr>
        <w:t>
      Кедендік құн декларациясы тауарларға арналған декларацияның ажырамас бөлігі болып табылады.</w:t>
      </w:r>
    </w:p>
    <w:bookmarkEnd w:id="2274"/>
    <w:bookmarkStart w:name="z2872" w:id="2275"/>
    <w:p>
      <w:pPr>
        <w:spacing w:after="0"/>
        <w:ind w:left="0"/>
        <w:jc w:val="both"/>
      </w:pPr>
      <w:r>
        <w:rPr>
          <w:rFonts w:ascii="Times New Roman"/>
          <w:b w:val="false"/>
          <w:i w:val="false"/>
          <w:color w:val="000000"/>
          <w:sz w:val="28"/>
        </w:rPr>
        <w:t>
      Кедендік құн декларациясының нысанын, кедендік құн декларациясының электрондық құжат түріндегі және кедендік құн декларациясының электрондық түрінің қағаз жеткізгіштегі құрылымы мен форматын, оларды толтыру тәртібін Комиссия айқындайды.</w:t>
      </w:r>
    </w:p>
    <w:bookmarkEnd w:id="2275"/>
    <w:bookmarkStart w:name="z2873" w:id="2276"/>
    <w:p>
      <w:pPr>
        <w:spacing w:after="0"/>
        <w:ind w:left="0"/>
        <w:jc w:val="both"/>
      </w:pPr>
      <w:r>
        <w:rPr>
          <w:rFonts w:ascii="Times New Roman"/>
          <w:b w:val="false"/>
          <w:i w:val="false"/>
          <w:color w:val="000000"/>
          <w:sz w:val="28"/>
        </w:rPr>
        <w:t>
      3. Кедендік транзит кедендік рәсімін қоспағанда, тауарларға арналған декларация – тауарларды кедендік рәсімдермен орналастыру кезінде, ал осы Кодексте көзделген жағдайларда керек-жарақтарды кедендік декларациялау кезінде пайдаланылады.</w:t>
      </w:r>
    </w:p>
    <w:bookmarkEnd w:id="2276"/>
    <w:bookmarkStart w:name="z2874" w:id="2277"/>
    <w:p>
      <w:pPr>
        <w:spacing w:after="0"/>
        <w:ind w:left="0"/>
        <w:jc w:val="both"/>
      </w:pPr>
      <w:r>
        <w:rPr>
          <w:rFonts w:ascii="Times New Roman"/>
          <w:b w:val="false"/>
          <w:i w:val="false"/>
          <w:color w:val="000000"/>
          <w:sz w:val="28"/>
        </w:rPr>
        <w:t>
      Транзиттік декларация тауарларды кедендік транзиттің кедендік рәсімімен орналастыру кезінде пайдаланылады.</w:t>
      </w:r>
    </w:p>
    <w:bookmarkEnd w:id="2277"/>
    <w:bookmarkStart w:name="z2875" w:id="2278"/>
    <w:p>
      <w:pPr>
        <w:spacing w:after="0"/>
        <w:ind w:left="0"/>
        <w:jc w:val="both"/>
      </w:pPr>
      <w:r>
        <w:rPr>
          <w:rFonts w:ascii="Times New Roman"/>
          <w:b w:val="false"/>
          <w:i w:val="false"/>
          <w:color w:val="000000"/>
          <w:sz w:val="28"/>
        </w:rPr>
        <w:t>
      Жолаушыларға арналған кедендік декларация – жеке пайдалануға арналған тауарларды кедендік декларациялау кезінде, ал осы Кодексте көзделген жағдайларда жеке пайдалануға арналған тауарларды кедендік транзиттің кедендік рәсімімен орналастыру кезінде пайдаланылады.</w:t>
      </w:r>
    </w:p>
    <w:bookmarkEnd w:id="2278"/>
    <w:bookmarkStart w:name="z2876" w:id="2279"/>
    <w:p>
      <w:pPr>
        <w:spacing w:after="0"/>
        <w:ind w:left="0"/>
        <w:jc w:val="both"/>
      </w:pPr>
      <w:r>
        <w:rPr>
          <w:rFonts w:ascii="Times New Roman"/>
          <w:b w:val="false"/>
          <w:i w:val="false"/>
          <w:color w:val="000000"/>
          <w:sz w:val="28"/>
        </w:rPr>
        <w:t>
      Көлік құралына арналған декларация – халықаралық тасымалдау көлік құралдарын кедендік декларациялау кезінде, ал осы Кодексте көзделген жағдайларда керек-жарақтарды кедендік декларациялау кезінде пайдаланылады.</w:t>
      </w:r>
    </w:p>
    <w:bookmarkEnd w:id="2279"/>
    <w:bookmarkStart w:name="z2877" w:id="2280"/>
    <w:p>
      <w:pPr>
        <w:spacing w:after="0"/>
        <w:ind w:left="0"/>
        <w:jc w:val="both"/>
      </w:pPr>
      <w:r>
        <w:rPr>
          <w:rFonts w:ascii="Times New Roman"/>
          <w:b w:val="false"/>
          <w:i w:val="false"/>
          <w:color w:val="000000"/>
          <w:sz w:val="28"/>
        </w:rPr>
        <w:t>
      4. Кедендік декларацияда көрсетуге жататын мәліметтердің тізбесі кедендік төлемдерді, салықтарды есептеу және төлеу, ішкі нарықты қорғау шараларын қолдану, кедендік статистиканы қалыптастыру, тыйым салулар мен шектеулердің сақталуын бақылау, кеден органдарының зияткерлік меншік объектілеріне құқықтарды қорғау жөнінде шаралар қабылдауы үшін, сондай-ақ Еуразиялық экономикалық одақтың кеден заңнамасының, Қазақстан Республикасының кеден және өзге де заңнамасының сақталуын бақылау үшін қажетті мәліметтермен ғана шектеледі.</w:t>
      </w:r>
    </w:p>
    <w:bookmarkEnd w:id="2280"/>
    <w:bookmarkStart w:name="z2878" w:id="2281"/>
    <w:p>
      <w:pPr>
        <w:spacing w:after="0"/>
        <w:ind w:left="0"/>
        <w:jc w:val="both"/>
      </w:pPr>
      <w:r>
        <w:rPr>
          <w:rFonts w:ascii="Times New Roman"/>
          <w:b w:val="false"/>
          <w:i w:val="false"/>
          <w:color w:val="000000"/>
          <w:sz w:val="28"/>
        </w:rPr>
        <w:t>
      5. Кедендік декларацияның нысандарын, электрондық кедендік декларацияның және қағаз жеткізгіштегі кедендік декларацияның электрондық түрлерінің құрылымдары мен форматтарын және оларды толтыру тәртіптерін Комиссия осы баптың 1-тармағында көзделген кедендік декларацияның түрлеріне, кедендік рәсімдерге, тауарлардың санаттарына, оларды Еуразиялық экономикалық одақтың кедендік шекарасы арқылы өткізетін тұлғаларға қарай айқындайды.</w:t>
      </w:r>
    </w:p>
    <w:bookmarkEnd w:id="2281"/>
    <w:bookmarkStart w:name="z2879" w:id="2282"/>
    <w:p>
      <w:pPr>
        <w:spacing w:after="0"/>
        <w:ind w:left="0"/>
        <w:jc w:val="both"/>
      </w:pPr>
      <w:r>
        <w:rPr>
          <w:rFonts w:ascii="Times New Roman"/>
          <w:b w:val="false"/>
          <w:i w:val="false"/>
          <w:color w:val="000000"/>
          <w:sz w:val="28"/>
        </w:rPr>
        <w:t>
      6. Осы Кодексте, Қазақстан Республикасының халықаралық шарттарында айқындалатын және (немесе) Комиссия айқындайтын және Комиссия көздеген жағдайларда Қазақстан Республикасының заңнамасында айқындалатын жағдайларда және тәртіппен тауарлар шығару үшін қажетті мәліметтерді қамтитын көліктік (тасымалдау), коммерциялық және (немесе) өзге де құжаттарды, оның ішінде Қазақстан Республикасының халықаралық шарттарында көзделген құжаттарды тауарларға арналған декларация және транзиттік декларация ретінде пайдалануға жол беріледі.</w:t>
      </w:r>
    </w:p>
    <w:bookmarkEnd w:id="2282"/>
    <w:bookmarkStart w:name="z2880" w:id="2283"/>
    <w:p>
      <w:pPr>
        <w:spacing w:after="0"/>
        <w:ind w:left="0"/>
        <w:jc w:val="both"/>
      </w:pPr>
      <w:r>
        <w:rPr>
          <w:rFonts w:ascii="Times New Roman"/>
          <w:b w:val="false"/>
          <w:i w:val="false"/>
          <w:color w:val="000000"/>
          <w:sz w:val="28"/>
        </w:rPr>
        <w:t>
      Комиссия көздеген жағдайларда,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тәртібін уәкілетті орган айқындайды.</w:t>
      </w:r>
    </w:p>
    <w:bookmarkEnd w:id="2283"/>
    <w:bookmarkStart w:name="z2881" w:id="2284"/>
    <w:p>
      <w:pPr>
        <w:spacing w:after="0"/>
        <w:ind w:left="0"/>
        <w:jc w:val="both"/>
      </w:pPr>
      <w:r>
        <w:rPr>
          <w:rFonts w:ascii="Times New Roman"/>
          <w:b w:val="false"/>
          <w:i w:val="false"/>
          <w:color w:val="000000"/>
          <w:sz w:val="28"/>
        </w:rPr>
        <w:t>
      Көліктік (тасымалдау), коммерциялық және (немесе) өзге де құжаттар, оның ішінде Қазақстан Республикасының халықаралық шарттарында көзделген құжаттар тауарларға арналған декларация және транзиттік декларация ретінде пайдаланылған кезде, егер Комиссия және (немесе) осы Кодексте өзгеше айқындалмаса, кедендік декларациялау жазбаша нысанда жүзеге асырылады.</w:t>
      </w:r>
    </w:p>
    <w:bookmarkEnd w:id="2284"/>
    <w:bookmarkStart w:name="z2882" w:id="2285"/>
    <w:p>
      <w:pPr>
        <w:spacing w:after="0"/>
        <w:ind w:left="0"/>
        <w:jc w:val="both"/>
      </w:pPr>
      <w:r>
        <w:rPr>
          <w:rFonts w:ascii="Times New Roman"/>
          <w:b w:val="false"/>
          <w:i w:val="false"/>
          <w:color w:val="000000"/>
          <w:sz w:val="28"/>
        </w:rPr>
        <w:t>
      Тауарларды Еуразиялық экономикалық одақтың кедендік аумағы арқылы тасымалдау (тасу) жүзеге асырылатын көлік түріне қарай Комиссия транзиттік декларация ретінде пайдаланылатын көліктік (тасымалдау), коммерциялық және (немесе) өзге де құжаттардың, оның ішінде Қазақстан Республикасының халықаралық шарттарында көзделген құжаттардың тізбесін, сондай-ақ оларды пайдалану жағдайлары мен тәртібін айқындауға құқылы.</w:t>
      </w:r>
    </w:p>
    <w:bookmarkEnd w:id="2285"/>
    <w:bookmarkStart w:name="z2883" w:id="2286"/>
    <w:p>
      <w:pPr>
        <w:spacing w:after="0"/>
        <w:ind w:left="0"/>
        <w:jc w:val="both"/>
      </w:pPr>
      <w:r>
        <w:rPr>
          <w:rFonts w:ascii="Times New Roman"/>
          <w:b w:val="false"/>
          <w:i w:val="false"/>
          <w:color w:val="000000"/>
          <w:sz w:val="28"/>
        </w:rPr>
        <w:t>
      7. Электрондық құжат түрінде ұсынылған алдын ала ақпаратты транзиттік декларация ретінде Комиссия айқындайтын тәртіппен пайдалануға жол беріледі.</w:t>
      </w:r>
    </w:p>
    <w:bookmarkEnd w:id="2286"/>
    <w:p>
      <w:pPr>
        <w:spacing w:after="0"/>
        <w:ind w:left="0"/>
        <w:jc w:val="both"/>
      </w:pPr>
      <w:r>
        <w:rPr>
          <w:rFonts w:ascii="Times New Roman"/>
          <w:b/>
          <w:i w:val="false"/>
          <w:color w:val="000000"/>
          <w:sz w:val="28"/>
        </w:rPr>
        <w:t>177-бап. Тауарларға арналған декларацияда көрсетілуге тиіс мәліметтер</w:t>
      </w:r>
    </w:p>
    <w:bookmarkStart w:name="z2884" w:id="2287"/>
    <w:p>
      <w:pPr>
        <w:spacing w:after="0"/>
        <w:ind w:left="0"/>
        <w:jc w:val="both"/>
      </w:pPr>
      <w:r>
        <w:rPr>
          <w:rFonts w:ascii="Times New Roman"/>
          <w:b w:val="false"/>
          <w:i w:val="false"/>
          <w:color w:val="000000"/>
          <w:sz w:val="28"/>
        </w:rPr>
        <w:t>
      1. Тауарларға арналған декларацияда:</w:t>
      </w:r>
    </w:p>
    <w:bookmarkEnd w:id="2287"/>
    <w:bookmarkStart w:name="z2885" w:id="2288"/>
    <w:p>
      <w:pPr>
        <w:spacing w:after="0"/>
        <w:ind w:left="0"/>
        <w:jc w:val="both"/>
      </w:pPr>
      <w:r>
        <w:rPr>
          <w:rFonts w:ascii="Times New Roman"/>
          <w:b w:val="false"/>
          <w:i w:val="false"/>
          <w:color w:val="000000"/>
          <w:sz w:val="28"/>
        </w:rPr>
        <w:t>
      1) мәлімделетін кедендік рәсім туралы;</w:t>
      </w:r>
    </w:p>
    <w:bookmarkEnd w:id="2288"/>
    <w:bookmarkStart w:name="z2886" w:id="2289"/>
    <w:p>
      <w:pPr>
        <w:spacing w:after="0"/>
        <w:ind w:left="0"/>
        <w:jc w:val="both"/>
      </w:pPr>
      <w:r>
        <w:rPr>
          <w:rFonts w:ascii="Times New Roman"/>
          <w:b w:val="false"/>
          <w:i w:val="false"/>
          <w:color w:val="000000"/>
          <w:sz w:val="28"/>
        </w:rPr>
        <w:t>
      2) декларант, кеден өкілі, тауарларды жөнелтуші, алушы, сатушы және сатып алушы туралы;</w:t>
      </w:r>
    </w:p>
    <w:bookmarkEnd w:id="2289"/>
    <w:bookmarkStart w:name="z2887" w:id="2290"/>
    <w:p>
      <w:pPr>
        <w:spacing w:after="0"/>
        <w:ind w:left="0"/>
        <w:jc w:val="both"/>
      </w:pPr>
      <w:r>
        <w:rPr>
          <w:rFonts w:ascii="Times New Roman"/>
          <w:b w:val="false"/>
          <w:i w:val="false"/>
          <w:color w:val="000000"/>
          <w:sz w:val="28"/>
        </w:rPr>
        <w:t>
      3) халықаралық тасымалдау көлік құралдары, сондай-ақ тауарлар Еуразиялық экономикалық одақтың кедендік аумағы арқылы тасымалданған (тасымалданатын) көлік құралдары туралы;</w:t>
      </w:r>
    </w:p>
    <w:bookmarkEnd w:id="2290"/>
    <w:bookmarkStart w:name="z2888" w:id="2291"/>
    <w:p>
      <w:pPr>
        <w:spacing w:after="0"/>
        <w:ind w:left="0"/>
        <w:jc w:val="both"/>
      </w:pPr>
      <w:r>
        <w:rPr>
          <w:rFonts w:ascii="Times New Roman"/>
          <w:b w:val="false"/>
          <w:i w:val="false"/>
          <w:color w:val="000000"/>
          <w:sz w:val="28"/>
        </w:rPr>
        <w:t>
      4) тауарлар туралы:</w:t>
      </w:r>
    </w:p>
    <w:bookmarkEnd w:id="2291"/>
    <w:bookmarkStart w:name="z2889" w:id="2292"/>
    <w:p>
      <w:pPr>
        <w:spacing w:after="0"/>
        <w:ind w:left="0"/>
        <w:jc w:val="both"/>
      </w:pPr>
      <w:r>
        <w:rPr>
          <w:rFonts w:ascii="Times New Roman"/>
          <w:b w:val="false"/>
          <w:i w:val="false"/>
          <w:color w:val="000000"/>
          <w:sz w:val="28"/>
        </w:rPr>
        <w:t>
      атауы, өндіріп алу кеден органдарына жүктелген кедендік төлемдерді, салықтарды, арнайы, демпингке қарсы, өтемақы баждарын және өзге де төлемдерді есептеу және өндіріп алу үшін, тыйым салулар мен шектеулердің сақталуын, ішкі нарықты қорғау шараларын қамтамасыз ету, кеден органдары зияткерлік меншік объектілеріне құқықтарды қорғау жөніндегі шараларды қабылдау, сәйкестендіру, Сыртқы экономикалық қызметтің тауар номенклатурасының бір он таңбалы кодына жатқызу үшін қажетті сипаттамасы;</w:t>
      </w:r>
    </w:p>
    <w:bookmarkEnd w:id="2292"/>
    <w:bookmarkStart w:name="z2890" w:id="2293"/>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тауарлардың коды;</w:t>
      </w:r>
    </w:p>
    <w:bookmarkEnd w:id="2293"/>
    <w:bookmarkStart w:name="z2891" w:id="2294"/>
    <w:p>
      <w:pPr>
        <w:spacing w:after="0"/>
        <w:ind w:left="0"/>
        <w:jc w:val="both"/>
      </w:pPr>
      <w:r>
        <w:rPr>
          <w:rFonts w:ascii="Times New Roman"/>
          <w:b w:val="false"/>
          <w:i w:val="false"/>
          <w:color w:val="000000"/>
          <w:sz w:val="28"/>
        </w:rPr>
        <w:t>
      тауарлардың шығарылған жері;</w:t>
      </w:r>
    </w:p>
    <w:bookmarkEnd w:id="2294"/>
    <w:bookmarkStart w:name="z2892" w:id="2295"/>
    <w:p>
      <w:pPr>
        <w:spacing w:after="0"/>
        <w:ind w:left="0"/>
        <w:jc w:val="both"/>
      </w:pPr>
      <w:r>
        <w:rPr>
          <w:rFonts w:ascii="Times New Roman"/>
          <w:b w:val="false"/>
          <w:i w:val="false"/>
          <w:color w:val="000000"/>
          <w:sz w:val="28"/>
        </w:rPr>
        <w:t>
      жөнелтуші елдің және межелі елдің атауы;</w:t>
      </w:r>
    </w:p>
    <w:bookmarkEnd w:id="2295"/>
    <w:bookmarkStart w:name="z2893" w:id="2296"/>
    <w:p>
      <w:pPr>
        <w:spacing w:after="0"/>
        <w:ind w:left="0"/>
        <w:jc w:val="both"/>
      </w:pPr>
      <w:r>
        <w:rPr>
          <w:rFonts w:ascii="Times New Roman"/>
          <w:b w:val="false"/>
          <w:i w:val="false"/>
          <w:color w:val="000000"/>
          <w:sz w:val="28"/>
        </w:rPr>
        <w:t>
      тауарларды өндіруші;</w:t>
      </w:r>
    </w:p>
    <w:bookmarkEnd w:id="2296"/>
    <w:bookmarkStart w:name="z2894" w:id="2297"/>
    <w:p>
      <w:pPr>
        <w:spacing w:after="0"/>
        <w:ind w:left="0"/>
        <w:jc w:val="both"/>
      </w:pPr>
      <w:r>
        <w:rPr>
          <w:rFonts w:ascii="Times New Roman"/>
          <w:b w:val="false"/>
          <w:i w:val="false"/>
          <w:color w:val="000000"/>
          <w:sz w:val="28"/>
        </w:rPr>
        <w:t>
      тауар белгісі;</w:t>
      </w:r>
    </w:p>
    <w:bookmarkEnd w:id="2297"/>
    <w:bookmarkStart w:name="z2895" w:id="2298"/>
    <w:p>
      <w:pPr>
        <w:spacing w:after="0"/>
        <w:ind w:left="0"/>
        <w:jc w:val="both"/>
      </w:pPr>
      <w:r>
        <w:rPr>
          <w:rFonts w:ascii="Times New Roman"/>
          <w:b w:val="false"/>
          <w:i w:val="false"/>
          <w:color w:val="000000"/>
          <w:sz w:val="28"/>
        </w:rPr>
        <w:t>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зияткерлік меншік объектісі болып табылатын тауар шығарылған жердің атауы;</w:t>
      </w:r>
    </w:p>
    <w:bookmarkEnd w:id="2298"/>
    <w:bookmarkStart w:name="z2896" w:id="2299"/>
    <w:p>
      <w:pPr>
        <w:spacing w:after="0"/>
        <w:ind w:left="0"/>
        <w:jc w:val="both"/>
      </w:pPr>
      <w:r>
        <w:rPr>
          <w:rFonts w:ascii="Times New Roman"/>
          <w:b w:val="false"/>
          <w:i w:val="false"/>
          <w:color w:val="000000"/>
          <w:sz w:val="28"/>
        </w:rPr>
        <w:t>
      орамалардың сипаттамасы;</w:t>
      </w:r>
    </w:p>
    <w:bookmarkEnd w:id="2299"/>
    <w:bookmarkStart w:name="z2897" w:id="2300"/>
    <w:p>
      <w:pPr>
        <w:spacing w:after="0"/>
        <w:ind w:left="0"/>
        <w:jc w:val="both"/>
      </w:pPr>
      <w:r>
        <w:rPr>
          <w:rFonts w:ascii="Times New Roman"/>
          <w:b w:val="false"/>
          <w:i w:val="false"/>
          <w:color w:val="000000"/>
          <w:sz w:val="28"/>
        </w:rPr>
        <w:t>
      баға, килограммен (брутто салмағы және нетто салмағы) және қосымша өлшем бірліктерімен саны;</w:t>
      </w:r>
    </w:p>
    <w:bookmarkEnd w:id="2300"/>
    <w:bookmarkStart w:name="z2898" w:id="2301"/>
    <w:p>
      <w:pPr>
        <w:spacing w:after="0"/>
        <w:ind w:left="0"/>
        <w:jc w:val="both"/>
      </w:pPr>
      <w:r>
        <w:rPr>
          <w:rFonts w:ascii="Times New Roman"/>
          <w:b w:val="false"/>
          <w:i w:val="false"/>
          <w:color w:val="000000"/>
          <w:sz w:val="28"/>
        </w:rPr>
        <w:t>
      тауарлардың кедендік құны (шамасы, тауарлардың кедендік құнын айқындау әдісі);</w:t>
      </w:r>
    </w:p>
    <w:bookmarkEnd w:id="2301"/>
    <w:bookmarkStart w:name="z2899" w:id="2302"/>
    <w:p>
      <w:pPr>
        <w:spacing w:after="0"/>
        <w:ind w:left="0"/>
        <w:jc w:val="both"/>
      </w:pPr>
      <w:r>
        <w:rPr>
          <w:rFonts w:ascii="Times New Roman"/>
          <w:b w:val="false"/>
          <w:i w:val="false"/>
          <w:color w:val="000000"/>
          <w:sz w:val="28"/>
        </w:rPr>
        <w:t>
      статистикалық құны;</w:t>
      </w:r>
    </w:p>
    <w:bookmarkEnd w:id="2302"/>
    <w:bookmarkStart w:name="z2900" w:id="2303"/>
    <w:p>
      <w:pPr>
        <w:spacing w:after="0"/>
        <w:ind w:left="0"/>
        <w:jc w:val="both"/>
      </w:pPr>
      <w:r>
        <w:rPr>
          <w:rFonts w:ascii="Times New Roman"/>
          <w:b w:val="false"/>
          <w:i w:val="false"/>
          <w:color w:val="000000"/>
          <w:sz w:val="28"/>
        </w:rPr>
        <w:t>
      5) кедендік төлемдерді, салықтарды, арнайы, демпингке қарсы, өтемақы баждарын есептеу туралы:</w:t>
      </w:r>
    </w:p>
    <w:bookmarkEnd w:id="2303"/>
    <w:bookmarkStart w:name="z2901" w:id="2304"/>
    <w:p>
      <w:pPr>
        <w:spacing w:after="0"/>
        <w:ind w:left="0"/>
        <w:jc w:val="both"/>
      </w:pPr>
      <w:r>
        <w:rPr>
          <w:rFonts w:ascii="Times New Roman"/>
          <w:b w:val="false"/>
          <w:i w:val="false"/>
          <w:color w:val="000000"/>
          <w:sz w:val="28"/>
        </w:rPr>
        <w:t>
      кедендік баждардың, салықтардың, кедендік алымдардың, арнайы, демпингке қарсы, өтемақы баждарының мөлшерлемелері;</w:t>
      </w:r>
    </w:p>
    <w:bookmarkEnd w:id="2304"/>
    <w:bookmarkStart w:name="z2902" w:id="2305"/>
    <w:p>
      <w:pPr>
        <w:spacing w:after="0"/>
        <w:ind w:left="0"/>
        <w:jc w:val="both"/>
      </w:pPr>
      <w:r>
        <w:rPr>
          <w:rFonts w:ascii="Times New Roman"/>
          <w:b w:val="false"/>
          <w:i w:val="false"/>
          <w:color w:val="000000"/>
          <w:sz w:val="28"/>
        </w:rPr>
        <w:t>
      кедендік төлемдерді, салықтарды төлеу бойынша жеңілдіктер;</w:t>
      </w:r>
    </w:p>
    <w:bookmarkEnd w:id="2305"/>
    <w:bookmarkStart w:name="z2903" w:id="2306"/>
    <w:p>
      <w:pPr>
        <w:spacing w:after="0"/>
        <w:ind w:left="0"/>
        <w:jc w:val="both"/>
      </w:pPr>
      <w:r>
        <w:rPr>
          <w:rFonts w:ascii="Times New Roman"/>
          <w:b w:val="false"/>
          <w:i w:val="false"/>
          <w:color w:val="000000"/>
          <w:sz w:val="28"/>
        </w:rPr>
        <w:t>
      тарифтік преференциялар;</w:t>
      </w:r>
    </w:p>
    <w:bookmarkEnd w:id="2306"/>
    <w:bookmarkStart w:name="z2904" w:id="2307"/>
    <w:p>
      <w:pPr>
        <w:spacing w:after="0"/>
        <w:ind w:left="0"/>
        <w:jc w:val="both"/>
      </w:pPr>
      <w:r>
        <w:rPr>
          <w:rFonts w:ascii="Times New Roman"/>
          <w:b w:val="false"/>
          <w:i w:val="false"/>
          <w:color w:val="000000"/>
          <w:sz w:val="28"/>
        </w:rPr>
        <w:t>
      есептелген кедендік баждардың, салықтардың, кедендік алымдардың, арнайы, демпингке қарсы, өтемақы баждарының сомалары;</w:t>
      </w:r>
    </w:p>
    <w:bookmarkEnd w:id="2307"/>
    <w:bookmarkStart w:name="z2905" w:id="2308"/>
    <w:p>
      <w:pPr>
        <w:spacing w:after="0"/>
        <w:ind w:left="0"/>
        <w:jc w:val="both"/>
      </w:pPr>
      <w:r>
        <w:rPr>
          <w:rFonts w:ascii="Times New Roman"/>
          <w:b w:val="false"/>
          <w:i w:val="false"/>
          <w:color w:val="000000"/>
          <w:sz w:val="28"/>
        </w:rPr>
        <w:t>
      кедендік баждарды, салықтарды, арнайы, демпингке қарсы, өтемақы баждарын есептеу үшін қолданылатын валюталар бағамы;</w:t>
      </w:r>
    </w:p>
    <w:bookmarkEnd w:id="2308"/>
    <w:bookmarkStart w:name="z2906" w:id="2309"/>
    <w:p>
      <w:pPr>
        <w:spacing w:after="0"/>
        <w:ind w:left="0"/>
        <w:jc w:val="both"/>
      </w:pPr>
      <w:r>
        <w:rPr>
          <w:rFonts w:ascii="Times New Roman"/>
          <w:b w:val="false"/>
          <w:i w:val="false"/>
          <w:color w:val="000000"/>
          <w:sz w:val="28"/>
        </w:rPr>
        <w:t>
      6) тауарлармен жасалатын мәміле және оның шарттары туралы;</w:t>
      </w:r>
    </w:p>
    <w:bookmarkEnd w:id="2309"/>
    <w:bookmarkStart w:name="z2907" w:id="231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 туралы;</w:t>
      </w:r>
    </w:p>
    <w:bookmarkEnd w:id="2310"/>
    <w:bookmarkStart w:name="z2908" w:id="2311"/>
    <w:p>
      <w:pPr>
        <w:spacing w:after="0"/>
        <w:ind w:left="0"/>
        <w:jc w:val="both"/>
      </w:pPr>
      <w:r>
        <w:rPr>
          <w:rFonts w:ascii="Times New Roman"/>
          <w:b w:val="false"/>
          <w:i w:val="false"/>
          <w:color w:val="000000"/>
          <w:sz w:val="28"/>
        </w:rPr>
        <w:t>
      8) тауарларды кедендік рәсіммен орналастыру шарттарының сақталуы туралы;</w:t>
      </w:r>
    </w:p>
    <w:bookmarkEnd w:id="2311"/>
    <w:bookmarkStart w:name="z2909" w:id="2312"/>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179-бабында</w:t>
      </w:r>
      <w:r>
        <w:rPr>
          <w:rFonts w:ascii="Times New Roman"/>
          <w:b w:val="false"/>
          <w:i w:val="false"/>
          <w:color w:val="000000"/>
          <w:sz w:val="28"/>
        </w:rPr>
        <w:t xml:space="preserve"> көрсетілген тауарларға арналған декларацияда мәлімделген мәліметтерді растайтын құжаттар туралы;</w:t>
      </w:r>
    </w:p>
    <w:bookmarkEnd w:id="2312"/>
    <w:bookmarkStart w:name="z2910" w:id="2313"/>
    <w:p>
      <w:pPr>
        <w:spacing w:after="0"/>
        <w:ind w:left="0"/>
        <w:jc w:val="both"/>
      </w:pPr>
      <w:r>
        <w:rPr>
          <w:rFonts w:ascii="Times New Roman"/>
          <w:b w:val="false"/>
          <w:i w:val="false"/>
          <w:color w:val="000000"/>
          <w:sz w:val="28"/>
        </w:rPr>
        <w:t>
      10) сақталуын бақылау кеден органдарына жүктелген Қазақстан Республикасы заңнамасының сақталуын растайтын құжаттар туралы;</w:t>
      </w:r>
    </w:p>
    <w:bookmarkEnd w:id="2313"/>
    <w:bookmarkStart w:name="z2911" w:id="2314"/>
    <w:p>
      <w:pPr>
        <w:spacing w:after="0"/>
        <w:ind w:left="0"/>
        <w:jc w:val="both"/>
      </w:pPr>
      <w:r>
        <w:rPr>
          <w:rFonts w:ascii="Times New Roman"/>
          <w:b w:val="false"/>
          <w:i w:val="false"/>
          <w:color w:val="000000"/>
          <w:sz w:val="28"/>
        </w:rPr>
        <w:t>
      11) тауарларға арналған декларацияны толтырған адам туралы және оның жасалған күні;</w:t>
      </w:r>
    </w:p>
    <w:bookmarkEnd w:id="2314"/>
    <w:bookmarkStart w:name="z2912" w:id="2315"/>
    <w:p>
      <w:pPr>
        <w:spacing w:after="0"/>
        <w:ind w:left="0"/>
        <w:jc w:val="both"/>
      </w:pPr>
      <w:r>
        <w:rPr>
          <w:rFonts w:ascii="Times New Roman"/>
          <w:b w:val="false"/>
          <w:i w:val="false"/>
          <w:color w:val="000000"/>
          <w:sz w:val="28"/>
        </w:rPr>
        <w:t>
      12) Комиссия айқындайтын өзге де мәліметтер көрсетілуге тиіс.</w:t>
      </w:r>
    </w:p>
    <w:bookmarkEnd w:id="2315"/>
    <w:bookmarkStart w:name="z2913" w:id="2316"/>
    <w:p>
      <w:pPr>
        <w:spacing w:after="0"/>
        <w:ind w:left="0"/>
        <w:jc w:val="both"/>
      </w:pPr>
      <w:r>
        <w:rPr>
          <w:rFonts w:ascii="Times New Roman"/>
          <w:b w:val="false"/>
          <w:i w:val="false"/>
          <w:color w:val="000000"/>
          <w:sz w:val="28"/>
        </w:rPr>
        <w:t>
      2. Тауарларға арналған декларация нысанын толтыру тәртібін айқындау кезінде Комиссия кедендік рәсімге, тауарлардың санаттарына, оларды Еуразиялық экономикалық одақтың кедендік шекарасы арқылы өткізетін адамдарға және (немесе) тауарларды тасымалдау (тасу) жүзеге асырылатын көліктің түріне қарай тауарларға арналған декларацияда көрсетілуге тиіс мәліметтерді қысқартуға құқылы.</w:t>
      </w:r>
    </w:p>
    <w:bookmarkEnd w:id="2316"/>
    <w:p>
      <w:pPr>
        <w:spacing w:after="0"/>
        <w:ind w:left="0"/>
        <w:jc w:val="both"/>
      </w:pPr>
      <w:r>
        <w:rPr>
          <w:rFonts w:ascii="Times New Roman"/>
          <w:b/>
          <w:i w:val="false"/>
          <w:color w:val="000000"/>
          <w:sz w:val="28"/>
        </w:rPr>
        <w:t>178-бап. Транзиттік декларацияда көрсетілуге тиіс мәліметтер</w:t>
      </w:r>
    </w:p>
    <w:bookmarkStart w:name="z2914" w:id="2317"/>
    <w:p>
      <w:pPr>
        <w:spacing w:after="0"/>
        <w:ind w:left="0"/>
        <w:jc w:val="both"/>
      </w:pPr>
      <w:r>
        <w:rPr>
          <w:rFonts w:ascii="Times New Roman"/>
          <w:b w:val="false"/>
          <w:i w:val="false"/>
          <w:color w:val="000000"/>
          <w:sz w:val="28"/>
        </w:rPr>
        <w:t>
      1. Транзиттік декларацияда:</w:t>
      </w:r>
    </w:p>
    <w:bookmarkEnd w:id="2317"/>
    <w:bookmarkStart w:name="z2915" w:id="2318"/>
    <w:p>
      <w:pPr>
        <w:spacing w:after="0"/>
        <w:ind w:left="0"/>
        <w:jc w:val="both"/>
      </w:pPr>
      <w:r>
        <w:rPr>
          <w:rFonts w:ascii="Times New Roman"/>
          <w:b w:val="false"/>
          <w:i w:val="false"/>
          <w:color w:val="000000"/>
          <w:sz w:val="28"/>
        </w:rPr>
        <w:t>
      1) тауарларды көліктік (тасымалдау) құжаттарға сәйкес жөнелтуші мен алушы, декларант, тасымалдаушы;</w:t>
      </w:r>
    </w:p>
    <w:bookmarkEnd w:id="2318"/>
    <w:bookmarkStart w:name="z2916" w:id="2319"/>
    <w:p>
      <w:pPr>
        <w:spacing w:after="0"/>
        <w:ind w:left="0"/>
        <w:jc w:val="both"/>
      </w:pPr>
      <w:r>
        <w:rPr>
          <w:rFonts w:ascii="Times New Roman"/>
          <w:b w:val="false"/>
          <w:i w:val="false"/>
          <w:color w:val="000000"/>
          <w:sz w:val="28"/>
        </w:rPr>
        <w:t>
      2) тауарларды жөнелтуші ел және тауарлардың межелі елі;</w:t>
      </w:r>
    </w:p>
    <w:bookmarkEnd w:id="2319"/>
    <w:bookmarkStart w:name="z2917" w:id="2320"/>
    <w:p>
      <w:pPr>
        <w:spacing w:after="0"/>
        <w:ind w:left="0"/>
        <w:jc w:val="both"/>
      </w:pPr>
      <w:r>
        <w:rPr>
          <w:rFonts w:ascii="Times New Roman"/>
          <w:b w:val="false"/>
          <w:i w:val="false"/>
          <w:color w:val="000000"/>
          <w:sz w:val="28"/>
        </w:rPr>
        <w:t>
      3) тауарлар тасымалданатын көлік құралы;</w:t>
      </w:r>
    </w:p>
    <w:bookmarkEnd w:id="2320"/>
    <w:bookmarkStart w:name="z2918" w:id="2321"/>
    <w:p>
      <w:pPr>
        <w:spacing w:after="0"/>
        <w:ind w:left="0"/>
        <w:jc w:val="both"/>
      </w:pPr>
      <w:r>
        <w:rPr>
          <w:rFonts w:ascii="Times New Roman"/>
          <w:b w:val="false"/>
          <w:i w:val="false"/>
          <w:color w:val="000000"/>
          <w:sz w:val="28"/>
        </w:rPr>
        <w:t>
      4) коммерциялық, көліктік (тасымалдау) құжаттарға сәйкес тауарлардың атауы, саны және құны;</w:t>
      </w:r>
    </w:p>
    <w:bookmarkEnd w:id="2321"/>
    <w:bookmarkStart w:name="z2919" w:id="2322"/>
    <w:p>
      <w:pPr>
        <w:spacing w:after="0"/>
        <w:ind w:left="0"/>
        <w:jc w:val="both"/>
      </w:pPr>
      <w:r>
        <w:rPr>
          <w:rFonts w:ascii="Times New Roman"/>
          <w:b w:val="false"/>
          <w:i w:val="false"/>
          <w:color w:val="000000"/>
          <w:sz w:val="28"/>
        </w:rPr>
        <w:t>
      5) Сыртқы экономикалық қызметтің тауар номенклатурасына сәйкес кемінде алғашқы алты таңба деңгейіндегі тауарлардың коды туралы мәліметтер көрсетілуге тиіс.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белгілі бір кезең ішінде бір немесе бірнеше көлік құралымен өткізілетін тауарларға (тауарлардың құрауыштарына) қатысты осындай тауарларға қатысты қабылданған тауарларды сыныптау туралы алдын ала шешімге не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сыныптау туралы шешімге сәйкес он таңба деңгейінде Сыртқы экономикалық қызметтің тауар номенклатурасына сәйкес тауардың коды туралы мәліметтер көрсетілуі мүмкін;</w:t>
      </w:r>
    </w:p>
    <w:bookmarkEnd w:id="2322"/>
    <w:bookmarkStart w:name="z2920" w:id="2323"/>
    <w:p>
      <w:pPr>
        <w:spacing w:after="0"/>
        <w:ind w:left="0"/>
        <w:jc w:val="both"/>
      </w:pPr>
      <w:r>
        <w:rPr>
          <w:rFonts w:ascii="Times New Roman"/>
          <w:b w:val="false"/>
          <w:i w:val="false"/>
          <w:color w:val="000000"/>
          <w:sz w:val="28"/>
        </w:rPr>
        <w:t>
      6) Сыртқы экономикалық қызметтің тауар номенклатурасының әрбір коды бойынша тауарлардың брутто салмағы немесе көлемі, сондай-ақ, егер Еуразиялық экономикалық одақтың Бірыңғай кедендік тарифінде декларацияланатын тауарға қатысты қосымша өлшем бірлік белгіленген болса, қосымша өлшем бірліктердегі тауарлардың саны;</w:t>
      </w:r>
    </w:p>
    <w:bookmarkEnd w:id="2323"/>
    <w:bookmarkStart w:name="z2921" w:id="2324"/>
    <w:p>
      <w:pPr>
        <w:spacing w:after="0"/>
        <w:ind w:left="0"/>
        <w:jc w:val="both"/>
      </w:pPr>
      <w:r>
        <w:rPr>
          <w:rFonts w:ascii="Times New Roman"/>
          <w:b w:val="false"/>
          <w:i w:val="false"/>
          <w:color w:val="000000"/>
          <w:sz w:val="28"/>
        </w:rPr>
        <w:t>
      7) жүк орындарының саны;</w:t>
      </w:r>
    </w:p>
    <w:bookmarkEnd w:id="2324"/>
    <w:bookmarkStart w:name="z2922" w:id="2325"/>
    <w:p>
      <w:pPr>
        <w:spacing w:after="0"/>
        <w:ind w:left="0"/>
        <w:jc w:val="both"/>
      </w:pPr>
      <w:r>
        <w:rPr>
          <w:rFonts w:ascii="Times New Roman"/>
          <w:b w:val="false"/>
          <w:i w:val="false"/>
          <w:color w:val="000000"/>
          <w:sz w:val="28"/>
        </w:rPr>
        <w:t>
      8) көліктік (тасымалдау) құжаттарға сәйкес тауарлардың межелі пункті;</w:t>
      </w:r>
    </w:p>
    <w:bookmarkEnd w:id="2325"/>
    <w:bookmarkStart w:name="z2923" w:id="2326"/>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w:t>
      </w:r>
    </w:p>
    <w:bookmarkEnd w:id="2326"/>
    <w:bookmarkStart w:name="z2924" w:id="2327"/>
    <w:p>
      <w:pPr>
        <w:spacing w:after="0"/>
        <w:ind w:left="0"/>
        <w:jc w:val="both"/>
      </w:pPr>
      <w:r>
        <w:rPr>
          <w:rFonts w:ascii="Times New Roman"/>
          <w:b w:val="false"/>
          <w:i w:val="false"/>
          <w:color w:val="000000"/>
          <w:sz w:val="28"/>
        </w:rPr>
        <w:t>
      10) тауарлардың жоспарланатын ауыстырылып тиелуі немесе жолдағы жүк операциялары туралы мәліметтер көрсетілуге тиіс.</w:t>
      </w:r>
    </w:p>
    <w:bookmarkEnd w:id="2327"/>
    <w:bookmarkStart w:name="z2925" w:id="2328"/>
    <w:p>
      <w:pPr>
        <w:spacing w:after="0"/>
        <w:ind w:left="0"/>
        <w:jc w:val="both"/>
      </w:pPr>
      <w:r>
        <w:rPr>
          <w:rFonts w:ascii="Times New Roman"/>
          <w:b w:val="false"/>
          <w:i w:val="false"/>
          <w:color w:val="000000"/>
          <w:sz w:val="28"/>
        </w:rPr>
        <w:t>
      2. Транзиттік декларация нысанын толтыру тәртібін айқындау кезінде Комиссия тауарлардың санаттарына, оларды Еуразиялық экономикалық одақтың кедендік шекарасы арқылы өткізетін адамдарға және (немесе) тауарларды тасымалдау (тасу) жүзеге асырылатын көліктің түріне қарай транзиттік декларацияда көрсетілуге тиіс мәліметтерді қысқартуға құқылы.</w:t>
      </w:r>
    </w:p>
    <w:bookmarkEnd w:id="2328"/>
    <w:bookmarkStart w:name="z2926" w:id="232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388-бабының</w:t>
      </w:r>
      <w:r>
        <w:rPr>
          <w:rFonts w:ascii="Times New Roman"/>
          <w:b w:val="false"/>
          <w:i w:val="false"/>
          <w:color w:val="000000"/>
          <w:sz w:val="28"/>
        </w:rPr>
        <w:t xml:space="preserve"> 2-тармағында және </w:t>
      </w:r>
      <w:r>
        <w:rPr>
          <w:rFonts w:ascii="Times New Roman"/>
          <w:b w:val="false"/>
          <w:i w:val="false"/>
          <w:color w:val="000000"/>
          <w:sz w:val="28"/>
        </w:rPr>
        <w:t>389-бабының</w:t>
      </w:r>
      <w:r>
        <w:rPr>
          <w:rFonts w:ascii="Times New Roman"/>
          <w:b w:val="false"/>
          <w:i w:val="false"/>
          <w:color w:val="000000"/>
          <w:sz w:val="28"/>
        </w:rPr>
        <w:t xml:space="preserve"> 3-тармағында көзделген жағдайларды қоспағанда, көліктік (тасымалдау), коммерциялық және (немесе) өзге де құжаттарды, оның ішінде Қазақстан Республикасының халықаралық шарттарында көзделген құжаттарды транзиттік декларация ретінде пайдалануға жол беріледі.</w:t>
      </w:r>
    </w:p>
    <w:bookmarkEnd w:id="2329"/>
    <w:bookmarkStart w:name="z2927" w:id="2330"/>
    <w:p>
      <w:pPr>
        <w:spacing w:after="0"/>
        <w:ind w:left="0"/>
        <w:jc w:val="both"/>
      </w:pPr>
      <w:r>
        <w:rPr>
          <w:rFonts w:ascii="Times New Roman"/>
          <w:b w:val="false"/>
          <w:i w:val="false"/>
          <w:color w:val="000000"/>
          <w:sz w:val="28"/>
        </w:rPr>
        <w:t>
      Көліктік (тасымалдау), коммерциялық және (немесе) өзге де құжаттарды, оның ішінде Қазақстан Республикасының халықаралық шарттарында көзделген құжаттарды транзиттік декларация ретінде пайдаланған кезде мұндай құжаттарда осы баптың 1-тармағында көрсетілген мәліметтер қамтылуға тиіс.</w:t>
      </w:r>
    </w:p>
    <w:bookmarkEnd w:id="2330"/>
    <w:bookmarkStart w:name="z2928" w:id="2331"/>
    <w:p>
      <w:pPr>
        <w:spacing w:after="0"/>
        <w:ind w:left="0"/>
        <w:jc w:val="both"/>
      </w:pPr>
      <w:r>
        <w:rPr>
          <w:rFonts w:ascii="Times New Roman"/>
          <w:b w:val="false"/>
          <w:i w:val="false"/>
          <w:color w:val="000000"/>
          <w:sz w:val="28"/>
        </w:rPr>
        <w:t>
      Егер транзиттік декларация ретінде пайдаланылатын көрсетілген құжаттарда осы баптың 1-тармағында көзделген барлық мәліметтер қамтылмаса, жетіспейтін мәліметтер осындай транзиттік декларацияға қоса берілетін не кеден органына ұсынылатын онымен бірге жүретін құжаттарда қамтылуға тиіс.</w:t>
      </w:r>
    </w:p>
    <w:bookmarkEnd w:id="2331"/>
    <w:bookmarkStart w:name="z2929" w:id="2332"/>
    <w:p>
      <w:pPr>
        <w:spacing w:after="0"/>
        <w:ind w:left="0"/>
        <w:jc w:val="both"/>
      </w:pPr>
      <w:r>
        <w:rPr>
          <w:rFonts w:ascii="Times New Roman"/>
          <w:b w:val="false"/>
          <w:i w:val="false"/>
          <w:color w:val="000000"/>
          <w:sz w:val="28"/>
        </w:rPr>
        <w:t xml:space="preserve">
      4. Еуразиялық экономикалық одақтың мүшесі болып табылмайтын мемлекеттің аумағы арқылы тасымалданатын Еуразиялық экономикалық одақтың тауарларына қатысты транзиттік декларацияда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 туралы, осындай тауарлардың құны туралы мәліметтерді және егер бұл осы Кодекске сәйкес белгіленген болса, өзге де мәліметтерді қоспағанда, осы баптың 1-тармағында көрсетілген мәліметтер мәлімделеді. Комиссия транзиттік декларацияда Еуразиялық экономикалық одақтың мүшесі болып табылмайтын мемлекеттің аумағы арқылы тасымалданатын Еуразиялық экономикалық одақтың тауарларына қатысты тауарлардың құны туралы мәліметтер көрсетілуге тиіс екенін айқындауға құқылы. </w:t>
      </w:r>
    </w:p>
    <w:bookmarkEnd w:id="2332"/>
    <w:bookmarkStart w:name="z2930" w:id="233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тауарларға қатысты транзиттік декларацияда осы баптың 1-тармағында көрсетілген мәліметтерге қосымша соларға сәйкес тауарлар кедендік аумақта қайта өңдеу кедендік рәсімімен немесе ішкі тұтыну үшін қайта өңдеу кедендік рәсімімен немесе уақытша әкелу (өткізу) кедендік рәсімімен орналастырылған кедендік декларациялар туралы мәліметтер мәлімделеді.</w:t>
      </w:r>
    </w:p>
    <w:bookmarkEnd w:id="2333"/>
    <w:bookmarkStart w:name="z2931" w:id="2334"/>
    <w:p>
      <w:pPr>
        <w:spacing w:after="0"/>
        <w:ind w:left="0"/>
        <w:jc w:val="both"/>
      </w:pPr>
      <w:r>
        <w:rPr>
          <w:rFonts w:ascii="Times New Roman"/>
          <w:b w:val="false"/>
          <w:i w:val="false"/>
          <w:color w:val="000000"/>
          <w:sz w:val="28"/>
        </w:rPr>
        <w:t>
      6. Транзиттік декларациядағы мәліметтерді мәлімдеу ерекшеліктерін және тауарларды Қазақстан Республикасының аумағымен өткізу кезінде оны пайдалану тәртібін уәкілетті орган бекітеді.</w:t>
      </w:r>
    </w:p>
    <w:bookmarkEnd w:id="2334"/>
    <w:p>
      <w:pPr>
        <w:spacing w:after="0"/>
        <w:ind w:left="0"/>
        <w:jc w:val="both"/>
      </w:pPr>
      <w:r>
        <w:rPr>
          <w:rFonts w:ascii="Times New Roman"/>
          <w:b/>
          <w:i w:val="false"/>
          <w:color w:val="000000"/>
          <w:sz w:val="28"/>
        </w:rPr>
        <w:t>179-бап. Кедендік декларацияда мәлімделген мәліметтерді растайтын құжаттар</w:t>
      </w:r>
    </w:p>
    <w:bookmarkStart w:name="z2932" w:id="2335"/>
    <w:p>
      <w:pPr>
        <w:spacing w:after="0"/>
        <w:ind w:left="0"/>
        <w:jc w:val="both"/>
      </w:pPr>
      <w:r>
        <w:rPr>
          <w:rFonts w:ascii="Times New Roman"/>
          <w:b w:val="false"/>
          <w:i w:val="false"/>
          <w:color w:val="000000"/>
          <w:sz w:val="28"/>
        </w:rPr>
        <w:t>
      1. Кедендік декларацияда мәлімделген мәліметтерді растайтын құжаттарға мыналар жатады:</w:t>
      </w:r>
    </w:p>
    <w:bookmarkEnd w:id="2335"/>
    <w:bookmarkStart w:name="z2933" w:id="2336"/>
    <w:p>
      <w:pPr>
        <w:spacing w:after="0"/>
        <w:ind w:left="0"/>
        <w:jc w:val="both"/>
      </w:pPr>
      <w:r>
        <w:rPr>
          <w:rFonts w:ascii="Times New Roman"/>
          <w:b w:val="false"/>
          <w:i w:val="false"/>
          <w:color w:val="000000"/>
          <w:sz w:val="28"/>
        </w:rPr>
        <w:t>
      1) тауарлармен мәмілелер жасалғанын растайтын құжаттар, ал мұндай мәміле болмаған жағдайда – тауарларды иелену, пайдалану және (немесе) оларға билік ету құқығын растайтын өзге де құжаттар, сондай-ақ декларанттың иелігіндегі өзге де коммерциялық құжаттар;</w:t>
      </w:r>
    </w:p>
    <w:bookmarkEnd w:id="2336"/>
    <w:bookmarkStart w:name="z2934" w:id="2337"/>
    <w:p>
      <w:pPr>
        <w:spacing w:after="0"/>
        <w:ind w:left="0"/>
        <w:jc w:val="both"/>
      </w:pPr>
      <w:r>
        <w:rPr>
          <w:rFonts w:ascii="Times New Roman"/>
          <w:b w:val="false"/>
          <w:i w:val="false"/>
          <w:color w:val="000000"/>
          <w:sz w:val="28"/>
        </w:rPr>
        <w:t>
      2) көліктік (тасымалдау) құжаттар;</w:t>
      </w:r>
    </w:p>
    <w:bookmarkEnd w:id="2337"/>
    <w:bookmarkStart w:name="z2935" w:id="2338"/>
    <w:p>
      <w:pPr>
        <w:spacing w:after="0"/>
        <w:ind w:left="0"/>
        <w:jc w:val="both"/>
      </w:pPr>
      <w:r>
        <w:rPr>
          <w:rFonts w:ascii="Times New Roman"/>
          <w:b w:val="false"/>
          <w:i w:val="false"/>
          <w:color w:val="000000"/>
          <w:sz w:val="28"/>
        </w:rPr>
        <w:t>
      3) кедендік декларацияны беретін адамның өкілеттіктерін растайтын құжаттар;</w:t>
      </w:r>
    </w:p>
    <w:bookmarkEnd w:id="2338"/>
    <w:bookmarkStart w:name="z2936" w:id="2339"/>
    <w:p>
      <w:pPr>
        <w:spacing w:after="0"/>
        <w:ind w:left="0"/>
        <w:jc w:val="both"/>
      </w:pPr>
      <w:r>
        <w:rPr>
          <w:rFonts w:ascii="Times New Roman"/>
          <w:b w:val="false"/>
          <w:i w:val="false"/>
          <w:color w:val="000000"/>
          <w:sz w:val="28"/>
        </w:rPr>
        <w:t>
      4) тыйым салулар мен шектеулердің, ішкі нарықты қорғау шараларының сақталуын растайтын құжаттар;</w:t>
      </w:r>
    </w:p>
    <w:bookmarkEnd w:id="2339"/>
    <w:bookmarkStart w:name="z2937" w:id="2340"/>
    <w:p>
      <w:pPr>
        <w:spacing w:after="0"/>
        <w:ind w:left="0"/>
        <w:jc w:val="both"/>
      </w:pPr>
      <w:r>
        <w:rPr>
          <w:rFonts w:ascii="Times New Roman"/>
          <w:b w:val="false"/>
          <w:i w:val="false"/>
          <w:color w:val="000000"/>
          <w:sz w:val="28"/>
        </w:rPr>
        <w:t>
      5) тауарлардың шығарылған жері туралы құжаттар;</w:t>
      </w:r>
    </w:p>
    <w:bookmarkEnd w:id="2340"/>
    <w:bookmarkStart w:name="z2938" w:id="2341"/>
    <w:p>
      <w:pPr>
        <w:spacing w:after="0"/>
        <w:ind w:left="0"/>
        <w:jc w:val="both"/>
      </w:pPr>
      <w:r>
        <w:rPr>
          <w:rFonts w:ascii="Times New Roman"/>
          <w:b w:val="false"/>
          <w:i w:val="false"/>
          <w:color w:val="000000"/>
          <w:sz w:val="28"/>
        </w:rPr>
        <w:t>
      6) Сыртқы экономикалық қызметтің тауар номенклатурасына сәйкес сыныптау кезінде пайдаланылған тауарлардың сипаттамаларын растайтын құжаттар, ол болған жағдайда тауарларды сыныптау туралы алдын ала шешім, ал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(тауарлардың құрауыштарын) кедендік транзит кедендік рәсіміне сәйкес кедендік декларациялаған жағдайда – Еуразиялық экономикалық одаққа мүше кез келген мемлекеттің кеден органы осындай тауарларға қатысты қабылдаған тауарларды сыныптау туралы алдын ала шешім не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сыныптау туралы шешім;</w:t>
      </w:r>
    </w:p>
    <w:bookmarkEnd w:id="2341"/>
    <w:bookmarkStart w:name="z2939" w:id="2342"/>
    <w:p>
      <w:pPr>
        <w:spacing w:after="0"/>
        <w:ind w:left="0"/>
        <w:jc w:val="both"/>
      </w:pPr>
      <w:r>
        <w:rPr>
          <w:rFonts w:ascii="Times New Roman"/>
          <w:b w:val="false"/>
          <w:i w:val="false"/>
          <w:color w:val="000000"/>
          <w:sz w:val="28"/>
        </w:rPr>
        <w:t>
      7)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міндеттің орындалуын қамтамасыз етуді растайтын құжаттар;</w:t>
      </w:r>
    </w:p>
    <w:bookmarkEnd w:id="2342"/>
    <w:bookmarkStart w:name="z2940" w:id="2343"/>
    <w:p>
      <w:pPr>
        <w:spacing w:after="0"/>
        <w:ind w:left="0"/>
        <w:jc w:val="both"/>
      </w:pPr>
      <w:r>
        <w:rPr>
          <w:rFonts w:ascii="Times New Roman"/>
          <w:b w:val="false"/>
          <w:i w:val="false"/>
          <w:color w:val="000000"/>
          <w:sz w:val="28"/>
        </w:rPr>
        <w:t>
      8) кедендік төлемдерді, салықтарды төлеу бойынша жеңілдіктер берудің мақсаттары мен шарттарының сақталуын растайтын құжаттар;</w:t>
      </w:r>
    </w:p>
    <w:bookmarkEnd w:id="2343"/>
    <w:bookmarkStart w:name="z2941" w:id="2344"/>
    <w:p>
      <w:pPr>
        <w:spacing w:after="0"/>
        <w:ind w:left="0"/>
        <w:jc w:val="both"/>
      </w:pPr>
      <w:r>
        <w:rPr>
          <w:rFonts w:ascii="Times New Roman"/>
          <w:b w:val="false"/>
          <w:i w:val="false"/>
          <w:color w:val="000000"/>
          <w:sz w:val="28"/>
        </w:rPr>
        <w:t>
      9) кедендік баждарды, салықтарды төлеу мерзімінің өзгергенін растайтын құжаттар;</w:t>
      </w:r>
    </w:p>
    <w:bookmarkEnd w:id="2344"/>
    <w:bookmarkStart w:name="z2942" w:id="2345"/>
    <w:p>
      <w:pPr>
        <w:spacing w:after="0"/>
        <w:ind w:left="0"/>
        <w:jc w:val="both"/>
      </w:pPr>
      <w:r>
        <w:rPr>
          <w:rFonts w:ascii="Times New Roman"/>
          <w:b w:val="false"/>
          <w:i w:val="false"/>
          <w:color w:val="000000"/>
          <w:sz w:val="28"/>
        </w:rPr>
        <w:t>
      10) тауарлардың мәлімделген кедендік құнын, оның ішінде оның шамасын және тауарлардың кедендік құнын айқындау әдісін растайтын құжаттар;</w:t>
      </w:r>
    </w:p>
    <w:bookmarkEnd w:id="2345"/>
    <w:bookmarkStart w:name="z2943" w:id="2346"/>
    <w:p>
      <w:pPr>
        <w:spacing w:after="0"/>
        <w:ind w:left="0"/>
        <w:jc w:val="both"/>
      </w:pPr>
      <w:r>
        <w:rPr>
          <w:rFonts w:ascii="Times New Roman"/>
          <w:b w:val="false"/>
          <w:i w:val="false"/>
          <w:color w:val="000000"/>
          <w:sz w:val="28"/>
        </w:rPr>
        <w:t>
      11) тауарларды кедендік транзит кедендік рәсімімен орналастырған кезде оларды автомобиль көлігімен тасымалдаған жағдайда – халықаралық тасымалдың көлік құралын тіркеу және оның ұлттық тиесілілігі туралы құжат;</w:t>
      </w:r>
    </w:p>
    <w:bookmarkEnd w:id="2346"/>
    <w:bookmarkStart w:name="z2944" w:id="2347"/>
    <w:p>
      <w:pPr>
        <w:spacing w:after="0"/>
        <w:ind w:left="0"/>
        <w:jc w:val="both"/>
      </w:pPr>
      <w:r>
        <w:rPr>
          <w:rFonts w:ascii="Times New Roman"/>
          <w:b w:val="false"/>
          <w:i w:val="false"/>
          <w:color w:val="000000"/>
          <w:sz w:val="28"/>
        </w:rPr>
        <w:t>
      12) тауарларды мәлімделген кедендік рәсімдермен орналастырудың шарттарын растайтын құжаттар;</w:t>
      </w:r>
    </w:p>
    <w:bookmarkEnd w:id="2347"/>
    <w:bookmarkStart w:name="z2945" w:id="2348"/>
    <w:p>
      <w:pPr>
        <w:spacing w:after="0"/>
        <w:ind w:left="0"/>
        <w:jc w:val="both"/>
      </w:pPr>
      <w:r>
        <w:rPr>
          <w:rFonts w:ascii="Times New Roman"/>
          <w:b w:val="false"/>
          <w:i w:val="false"/>
          <w:color w:val="000000"/>
          <w:sz w:val="28"/>
        </w:rPr>
        <w:t>
      13) кедендік аумақтан тысқары жерде қайта өңдеу кедендік рәсімімен орналастырылған тауарларды қайта өңдеу өнімдерін ішкі тұтыну үшін шығару кедендік рәсімімен орналастыру кезінде тауарларды қайта өңдеу бойынша операциялардың мәлімделген құнын растайтын құжаттар;</w:t>
      </w:r>
    </w:p>
    <w:bookmarkEnd w:id="2348"/>
    <w:bookmarkStart w:name="z2946" w:id="2349"/>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344-бабында</w:t>
      </w:r>
      <w:r>
        <w:rPr>
          <w:rFonts w:ascii="Times New Roman"/>
          <w:b w:val="false"/>
          <w:i w:val="false"/>
          <w:color w:val="000000"/>
          <w:sz w:val="28"/>
        </w:rPr>
        <w:t xml:space="preserve"> көрсетілген құжаттар.</w:t>
      </w:r>
    </w:p>
    <w:bookmarkEnd w:id="2349"/>
    <w:bookmarkStart w:name="z2947" w:id="2350"/>
    <w:p>
      <w:pPr>
        <w:spacing w:after="0"/>
        <w:ind w:left="0"/>
        <w:jc w:val="both"/>
      </w:pPr>
      <w:r>
        <w:rPr>
          <w:rFonts w:ascii="Times New Roman"/>
          <w:b w:val="false"/>
          <w:i w:val="false"/>
          <w:color w:val="000000"/>
          <w:sz w:val="28"/>
        </w:rPr>
        <w:t>
      2. Егер осы баптың 1-тармағында көрсетілген құжаттарда кедендік декларацияда мәлімделген мәліметтерді растайтын мәліметтер қамтылмаған жағдайда, мұндай мәліметтер өзге құжаттармен расталады.</w:t>
      </w:r>
    </w:p>
    <w:bookmarkEnd w:id="2350"/>
    <w:bookmarkStart w:name="z2948" w:id="2351"/>
    <w:p>
      <w:pPr>
        <w:spacing w:after="0"/>
        <w:ind w:left="0"/>
        <w:jc w:val="both"/>
      </w:pPr>
      <w:r>
        <w:rPr>
          <w:rFonts w:ascii="Times New Roman"/>
          <w:b w:val="false"/>
          <w:i w:val="false"/>
          <w:color w:val="000000"/>
          <w:sz w:val="28"/>
        </w:rPr>
        <w:t xml:space="preserve">
      3. Кедендік декларацияда мәлімделген мәліметтерді растайтын құжаттар осы Кодекстің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және </w:t>
      </w:r>
      <w:r>
        <w:rPr>
          <w:rFonts w:ascii="Times New Roman"/>
          <w:b w:val="false"/>
          <w:i w:val="false"/>
          <w:color w:val="000000"/>
          <w:sz w:val="28"/>
        </w:rPr>
        <w:t>190-баптарында</w:t>
      </w:r>
      <w:r>
        <w:rPr>
          <w:rFonts w:ascii="Times New Roman"/>
          <w:b w:val="false"/>
          <w:i w:val="false"/>
          <w:color w:val="000000"/>
          <w:sz w:val="28"/>
        </w:rPr>
        <w:t xml:space="preserve"> айқындалған тауарларды кедендік декларациялау ерекшеліктерін негізге ала отырып, кедендік декларацияны беру кезінде осындай құжаттар болмауы мүмкін жағдайларды қоспағанда, кедендік декларация беру кезінде декларантта болуға тиіс.</w:t>
      </w:r>
    </w:p>
    <w:bookmarkEnd w:id="2351"/>
    <w:p>
      <w:pPr>
        <w:spacing w:after="0"/>
        <w:ind w:left="0"/>
        <w:jc w:val="both"/>
      </w:pPr>
      <w:r>
        <w:rPr>
          <w:rFonts w:ascii="Times New Roman"/>
          <w:b/>
          <w:i w:val="false"/>
          <w:color w:val="000000"/>
          <w:sz w:val="28"/>
        </w:rPr>
        <w:t>180-бап. Кедендік декларацияны беруге байланысты кедендік операциялар және оларды жасау тәртібі</w:t>
      </w:r>
    </w:p>
    <w:bookmarkStart w:name="z2949" w:id="2352"/>
    <w:p>
      <w:pPr>
        <w:spacing w:after="0"/>
        <w:ind w:left="0"/>
        <w:jc w:val="both"/>
      </w:pPr>
      <w:r>
        <w:rPr>
          <w:rFonts w:ascii="Times New Roman"/>
          <w:b w:val="false"/>
          <w:i w:val="false"/>
          <w:color w:val="000000"/>
          <w:sz w:val="28"/>
        </w:rPr>
        <w:t>
      1. Кедендік декларация Қазақстан Республикасының кеден заңнамасына сәйкес кедендік декларацияларды тіркеуге құқылы кеден органына беріледі.</w:t>
      </w:r>
    </w:p>
    <w:bookmarkEnd w:id="2352"/>
    <w:bookmarkStart w:name="z2950" w:id="2353"/>
    <w:p>
      <w:pPr>
        <w:spacing w:after="0"/>
        <w:ind w:left="0"/>
        <w:jc w:val="both"/>
      </w:pPr>
      <w:r>
        <w:rPr>
          <w:rFonts w:ascii="Times New Roman"/>
          <w:b w:val="false"/>
          <w:i w:val="false"/>
          <w:color w:val="000000"/>
          <w:sz w:val="28"/>
        </w:rPr>
        <w:t>
      2. Кедендік декларацияны кеден органына беру кезінде:</w:t>
      </w:r>
    </w:p>
    <w:bookmarkEnd w:id="2353"/>
    <w:bookmarkStart w:name="z2951" w:id="2354"/>
    <w:p>
      <w:pPr>
        <w:spacing w:after="0"/>
        <w:ind w:left="0"/>
        <w:jc w:val="both"/>
      </w:pPr>
      <w:r>
        <w:rPr>
          <w:rFonts w:ascii="Times New Roman"/>
          <w:b w:val="false"/>
          <w:i w:val="false"/>
          <w:color w:val="000000"/>
          <w:sz w:val="28"/>
        </w:rPr>
        <w:t>
      1) соларға қатысты осы Кодекске сәйкес Еуразиялық экономикалық одақтың кедендік аумағына әкелмей кедендік рәсіммен орналастыруға жолберілетін, Еуразиялық экономикалық одақтың кедендік аумағынан әкетілген тауарларды;</w:t>
      </w:r>
    </w:p>
    <w:bookmarkEnd w:id="2354"/>
    <w:bookmarkStart w:name="z2952" w:id="2355"/>
    <w:p>
      <w:pPr>
        <w:spacing w:after="0"/>
        <w:ind w:left="0"/>
        <w:jc w:val="both"/>
      </w:pPr>
      <w:r>
        <w:rPr>
          <w:rFonts w:ascii="Times New Roman"/>
          <w:b w:val="false"/>
          <w:i w:val="false"/>
          <w:color w:val="000000"/>
          <w:sz w:val="28"/>
        </w:rPr>
        <w:t>
      2) құбыржол көлігімен немесе электр беру желілері арқылы өткізілетін тауарларды;</w:t>
      </w:r>
    </w:p>
    <w:bookmarkEnd w:id="2355"/>
    <w:bookmarkStart w:name="z2953" w:id="2356"/>
    <w:p>
      <w:pPr>
        <w:spacing w:after="0"/>
        <w:ind w:left="0"/>
        <w:jc w:val="both"/>
      </w:pPr>
      <w:r>
        <w:rPr>
          <w:rFonts w:ascii="Times New Roman"/>
          <w:b w:val="false"/>
          <w:i w:val="false"/>
          <w:color w:val="000000"/>
          <w:sz w:val="28"/>
        </w:rPr>
        <w:t xml:space="preserve">
      3) кедендік декларациялау осы Кодекстің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189-баптарында</w:t>
      </w:r>
      <w:r>
        <w:rPr>
          <w:rFonts w:ascii="Times New Roman"/>
          <w:b w:val="false"/>
          <w:i w:val="false"/>
          <w:color w:val="000000"/>
          <w:sz w:val="28"/>
        </w:rPr>
        <w:t xml:space="preserve"> айқындалған ерекшеліктермен жүзеге асырылатын шетелдік тауарларды қоспағанда, тауарлар Қазақстан Республикасының аумағында болуға тиіс.</w:t>
      </w:r>
    </w:p>
    <w:bookmarkEnd w:id="2356"/>
    <w:bookmarkStart w:name="z2954" w:id="2357"/>
    <w:p>
      <w:pPr>
        <w:spacing w:after="0"/>
        <w:ind w:left="0"/>
        <w:jc w:val="both"/>
      </w:pPr>
      <w:r>
        <w:rPr>
          <w:rFonts w:ascii="Times New Roman"/>
          <w:b w:val="false"/>
          <w:i w:val="false"/>
          <w:color w:val="000000"/>
          <w:sz w:val="28"/>
        </w:rPr>
        <w:t>
      3. Комиссия Еуразиялық экономикалық одақ тауарлары кеден органына осындай тауарларға қатысты кедендік декларация берілетін Еуразиялық экономикалық одаққа мүше мемлекеттің аумағында болмауы мүмкін жағдайларды, сондай-ақ осындай жағдайларда кедендік операциялар жасаудың ерекшеліктерін айқындауға құқылы.</w:t>
      </w:r>
    </w:p>
    <w:bookmarkEnd w:id="2357"/>
    <w:bookmarkStart w:name="z2955" w:id="2358"/>
    <w:p>
      <w:pPr>
        <w:spacing w:after="0"/>
        <w:ind w:left="0"/>
        <w:jc w:val="both"/>
      </w:pPr>
      <w:r>
        <w:rPr>
          <w:rFonts w:ascii="Times New Roman"/>
          <w:b w:val="false"/>
          <w:i w:val="false"/>
          <w:color w:val="000000"/>
          <w:sz w:val="28"/>
        </w:rPr>
        <w:t>
      4. Кедендік декларация берілген күн мен уақытты кеден органы тіркейді.</w:t>
      </w:r>
    </w:p>
    <w:bookmarkEnd w:id="2358"/>
    <w:bookmarkStart w:name="z2956" w:id="2359"/>
    <w:p>
      <w:pPr>
        <w:spacing w:after="0"/>
        <w:ind w:left="0"/>
        <w:jc w:val="both"/>
      </w:pPr>
      <w:r>
        <w:rPr>
          <w:rFonts w:ascii="Times New Roman"/>
          <w:b w:val="false"/>
          <w:i w:val="false"/>
          <w:color w:val="000000"/>
          <w:sz w:val="28"/>
        </w:rPr>
        <w:t>
      5. Егер Еуразиялық экономикалық одақтың және (немесе) Қазақстан Республикасының кеден заңнамасында өзгеше белгіленбесе, кедендік декларацияны қағаз жеткізгіште беру кеден органына оның электрондық түрін ұсынумен бірге жүреді.</w:t>
      </w:r>
    </w:p>
    <w:bookmarkEnd w:id="2359"/>
    <w:bookmarkStart w:name="z2957" w:id="2360"/>
    <w:p>
      <w:pPr>
        <w:spacing w:after="0"/>
        <w:ind w:left="0"/>
        <w:jc w:val="both"/>
      </w:pPr>
      <w:r>
        <w:rPr>
          <w:rFonts w:ascii="Times New Roman"/>
          <w:b w:val="false"/>
          <w:i w:val="false"/>
          <w:color w:val="000000"/>
          <w:sz w:val="28"/>
        </w:rPr>
        <w:t xml:space="preserve">
      6. Егер транзиттік декларация ретінде көліктік (тасымалдау), коммерциялық және (немесе) өзге де құжаттар, оның ішінде Қазақстан Республикасының халықаралық шарттарында көзделген құжаттар пайдаланылса және осы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осы Кодекстің </w:t>
      </w:r>
      <w:r>
        <w:rPr>
          <w:rFonts w:ascii="Times New Roman"/>
          <w:b w:val="false"/>
          <w:i w:val="false"/>
          <w:color w:val="000000"/>
          <w:sz w:val="28"/>
        </w:rPr>
        <w:t>178-бабының</w:t>
      </w:r>
      <w:r>
        <w:rPr>
          <w:rFonts w:ascii="Times New Roman"/>
          <w:b w:val="false"/>
          <w:i w:val="false"/>
          <w:color w:val="000000"/>
          <w:sz w:val="28"/>
        </w:rPr>
        <w:t xml:space="preserve"> 1-тармағында көрсетілген мәліметтерді қамтитын алдын ала ақпарат ұсынылса, онда алдын ала ақпарат пен көрсетілген құжаттарда қамтылған мәліметтердің арасында айырмашылық болмаған кезде мұндай транзиттік декларацияны беру кеден органына оның электрондық түрін ұсынумен бірге жүрмейді.</w:t>
      </w:r>
    </w:p>
    <w:bookmarkEnd w:id="2360"/>
    <w:bookmarkStart w:name="z2958" w:id="2361"/>
    <w:p>
      <w:pPr>
        <w:spacing w:after="0"/>
        <w:ind w:left="0"/>
        <w:jc w:val="both"/>
      </w:pPr>
      <w:r>
        <w:rPr>
          <w:rFonts w:ascii="Times New Roman"/>
          <w:b w:val="false"/>
          <w:i w:val="false"/>
          <w:color w:val="000000"/>
          <w:sz w:val="28"/>
        </w:rPr>
        <w:t>
      7. Тауарларға арналған декларацияны беру осы тармақтың үшінші бөлігінде көзделген жағдайларды қоспағанда, тауарларға арналған декларацияда мәлімделген мәліметтерді растайтын құжаттарды кеден органына ұсынумен бірге жүрмейді.</w:t>
      </w:r>
    </w:p>
    <w:bookmarkEnd w:id="2361"/>
    <w:bookmarkStart w:name="z2959" w:id="2362"/>
    <w:p>
      <w:pPr>
        <w:spacing w:after="0"/>
        <w:ind w:left="0"/>
        <w:jc w:val="both"/>
      </w:pPr>
      <w:r>
        <w:rPr>
          <w:rFonts w:ascii="Times New Roman"/>
          <w:b w:val="false"/>
          <w:i w:val="false"/>
          <w:color w:val="000000"/>
          <w:sz w:val="28"/>
        </w:rPr>
        <w:t xml:space="preserve">
      Декларант тауарларға арналған декларацияны бергенге дейін немесе тауарларға арналған декларацияны бергеннен кейін тауарлар шығарылғанға дейін, егер осындай құжаттар туралы мәліметтерді және (немесе) олардан алынатын мәліметтерді кеден органы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уәкілетті орган айқындаған тәртіппен ала алмайтын болса, тауарлардың шығарылған жері, тыйым салулар мен шектеулердің сақталуы туралы мәліметтерді растайтын құжаттарды ұсынуға құқылы.</w:t>
      </w:r>
    </w:p>
    <w:bookmarkEnd w:id="2362"/>
    <w:bookmarkStart w:name="z2960" w:id="2363"/>
    <w:p>
      <w:pPr>
        <w:spacing w:after="0"/>
        <w:ind w:left="0"/>
        <w:jc w:val="both"/>
      </w:pPr>
      <w:r>
        <w:rPr>
          <w:rFonts w:ascii="Times New Roman"/>
          <w:b w:val="false"/>
          <w:i w:val="false"/>
          <w:color w:val="000000"/>
          <w:sz w:val="28"/>
        </w:rPr>
        <w:t>
      Тауарларға арналған декларация қағаз жеткізгіште берілген кезде тауарларға арналған декларацияда мәлімделген, ұсынылуы міндетті болып табылатын мәліметтерді растайтын құжаттардың тізбесін уәкілетті орган бекітеді.</w:t>
      </w:r>
    </w:p>
    <w:bookmarkEnd w:id="2363"/>
    <w:bookmarkStart w:name="z2961" w:id="2364"/>
    <w:p>
      <w:pPr>
        <w:spacing w:after="0"/>
        <w:ind w:left="0"/>
        <w:jc w:val="both"/>
      </w:pPr>
      <w:r>
        <w:rPr>
          <w:rFonts w:ascii="Times New Roman"/>
          <w:b w:val="false"/>
          <w:i w:val="false"/>
          <w:color w:val="000000"/>
          <w:sz w:val="28"/>
        </w:rPr>
        <w:t>
      8. Транзиттік декларацияны беру кеден органына осы тармақтың екінші және үшінші бөліктерінде көзделген жағдайларды қоспағанда, транзиттік декларацияда мәлімделген мәліметтерді растайтын құжаттарды ұсынумен бірге жүрмейді.</w:t>
      </w:r>
    </w:p>
    <w:bookmarkEnd w:id="2364"/>
    <w:bookmarkStart w:name="z2962" w:id="2365"/>
    <w:p>
      <w:pPr>
        <w:spacing w:after="0"/>
        <w:ind w:left="0"/>
        <w:jc w:val="both"/>
      </w:pPr>
      <w:r>
        <w:rPr>
          <w:rFonts w:ascii="Times New Roman"/>
          <w:b w:val="false"/>
          <w:i w:val="false"/>
          <w:color w:val="000000"/>
          <w:sz w:val="28"/>
        </w:rPr>
        <w:t xml:space="preserve">
      Кеден органына транзиттік декларацияны беру, егер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осындай құжаттар туралы мәліметтерді және (немесе) олардан алынатын мәліметтерді кеден органы ала алмайтын болса тыйым салулар мен шектеулердің сақталуын растайтын құжаттарды, кедендік баждарды, салықтарды төлеу жөніндегі міндеттің орындалуын қамтамасыз етудің берілгенін, сақталуын бақылау кеден органдарына жүктелген Қазақстан Республикасы заңнамасының сақталуын растайтын құжаттарды ұсынумен бірге жүреді.</w:t>
      </w:r>
    </w:p>
    <w:bookmarkEnd w:id="2365"/>
    <w:bookmarkStart w:name="z2963" w:id="2366"/>
    <w:p>
      <w:pPr>
        <w:spacing w:after="0"/>
        <w:ind w:left="0"/>
        <w:jc w:val="both"/>
      </w:pPr>
      <w:r>
        <w:rPr>
          <w:rFonts w:ascii="Times New Roman"/>
          <w:b w:val="false"/>
          <w:i w:val="false"/>
          <w:color w:val="000000"/>
          <w:sz w:val="28"/>
        </w:rPr>
        <w:t xml:space="preserve">
      Транзиттік декларацияны қағаз жеткізгіште беру көрсетілген мәліметтерді кеден органы ақпараттық жүйелер арқылы тексере алатын жағдайларды қоспағанда, кеден органына транзиттік декларацияны беретін адамның өкілеттіктерін растайтын құжаттарды ұсынумен бірге жүреді. </w:t>
      </w:r>
    </w:p>
    <w:bookmarkEnd w:id="2366"/>
    <w:bookmarkStart w:name="z2964" w:id="2367"/>
    <w:p>
      <w:pPr>
        <w:spacing w:after="0"/>
        <w:ind w:left="0"/>
        <w:jc w:val="both"/>
      </w:pPr>
      <w:r>
        <w:rPr>
          <w:rFonts w:ascii="Times New Roman"/>
          <w:b w:val="false"/>
          <w:i w:val="false"/>
          <w:color w:val="000000"/>
          <w:sz w:val="28"/>
        </w:rPr>
        <w:t>
      9. Жолаушыларға арналған кедендік декларацияны беру кеден органына онда мәлімделген мәліметтерді растайтын құжаттарды ұсынумен бірге жүреді.</w:t>
      </w:r>
    </w:p>
    <w:bookmarkEnd w:id="2367"/>
    <w:bookmarkStart w:name="z2965" w:id="2368"/>
    <w:p>
      <w:pPr>
        <w:spacing w:after="0"/>
        <w:ind w:left="0"/>
        <w:jc w:val="both"/>
      </w:pPr>
      <w:r>
        <w:rPr>
          <w:rFonts w:ascii="Times New Roman"/>
          <w:b w:val="false"/>
          <w:i w:val="false"/>
          <w:color w:val="000000"/>
          <w:sz w:val="28"/>
        </w:rPr>
        <w:t>
      Жолаушыларға арналған кедендік декларацияда мәлімделген мәліметтерді растайтын құжаттардың тізбесін Комиссия көздеген жағдайларда Комиссия және Қазақстан Республикасының кеден заңнамасы қысқартуы мүмкін.</w:t>
      </w:r>
    </w:p>
    <w:bookmarkEnd w:id="2368"/>
    <w:bookmarkStart w:name="z2966" w:id="2369"/>
    <w:p>
      <w:pPr>
        <w:spacing w:after="0"/>
        <w:ind w:left="0"/>
        <w:jc w:val="both"/>
      </w:pPr>
      <w:r>
        <w:rPr>
          <w:rFonts w:ascii="Times New Roman"/>
          <w:b w:val="false"/>
          <w:i w:val="false"/>
          <w:color w:val="000000"/>
          <w:sz w:val="28"/>
        </w:rPr>
        <w:t xml:space="preserve">
      10. Тауарларға арналған декларацияда мәлімделген мәліметтерді растайтын құжаттар, егер мұндай құжаттар бұрын осындай кеден органына кедендік операцияларды жасау кезінде немесе осы кеден органының кедендік бақылау жүргізу кезіндегі сұрау салуы бойынша ұсынылса және осы Кодекстің </w:t>
      </w:r>
      <w:r>
        <w:rPr>
          <w:rFonts w:ascii="Times New Roman"/>
          <w:b w:val="false"/>
          <w:i w:val="false"/>
          <w:color w:val="000000"/>
          <w:sz w:val="28"/>
        </w:rPr>
        <w:t>405-бабына</w:t>
      </w:r>
      <w:r>
        <w:rPr>
          <w:rFonts w:ascii="Times New Roman"/>
          <w:b w:val="false"/>
          <w:i w:val="false"/>
          <w:color w:val="000000"/>
          <w:sz w:val="28"/>
        </w:rPr>
        <w:t xml:space="preserve"> сәйкес осы кеден органында сақталып тұрған болса, кеден органына ұсынылмауы мүмкін.</w:t>
      </w:r>
    </w:p>
    <w:bookmarkEnd w:id="2369"/>
    <w:bookmarkStart w:name="z2967" w:id="2370"/>
    <w:p>
      <w:pPr>
        <w:spacing w:after="0"/>
        <w:ind w:left="0"/>
        <w:jc w:val="both"/>
      </w:pPr>
      <w:r>
        <w:rPr>
          <w:rFonts w:ascii="Times New Roman"/>
          <w:b w:val="false"/>
          <w:i w:val="false"/>
          <w:color w:val="000000"/>
          <w:sz w:val="28"/>
        </w:rPr>
        <w:t>
      Мұндай жағдайда, осы Кодексте айқындалған тұлғалар бұл құжаттар туралы мәліметтерді тауарларға арналған декларацияда көрсетеді немесе оларды кеден органдарына уәкілетті орган айқындаған тәртіппен өзге тәсілмен ұсынады.</w:t>
      </w:r>
    </w:p>
    <w:bookmarkEnd w:id="2370"/>
    <w:p>
      <w:pPr>
        <w:spacing w:after="0"/>
        <w:ind w:left="0"/>
        <w:jc w:val="both"/>
      </w:pPr>
      <w:r>
        <w:rPr>
          <w:rFonts w:ascii="Times New Roman"/>
          <w:b/>
          <w:i w:val="false"/>
          <w:color w:val="000000"/>
          <w:sz w:val="28"/>
        </w:rPr>
        <w:t>181-бап. Кедендік декларацияны беру мерзімі</w:t>
      </w:r>
    </w:p>
    <w:bookmarkStart w:name="z2968" w:id="2371"/>
    <w:p>
      <w:pPr>
        <w:spacing w:after="0"/>
        <w:ind w:left="0"/>
        <w:jc w:val="both"/>
      </w:pPr>
      <w:r>
        <w:rPr>
          <w:rFonts w:ascii="Times New Roman"/>
          <w:b w:val="false"/>
          <w:i w:val="false"/>
          <w:color w:val="000000"/>
          <w:sz w:val="28"/>
        </w:rPr>
        <w:t>
      1. Еуразиялық экономикалық одақтың кедендік аумағына әкелінген тауарларға қатысты кедендік декларация тауарларды уақытша сақтау мерзімі аяқталғанға дейін не осы Кодексте белгіленген өзге мерзімде беріледі.</w:t>
      </w:r>
    </w:p>
    <w:bookmarkEnd w:id="2371"/>
    <w:bookmarkStart w:name="z2969" w:id="2372"/>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тауарларға қатысты кедендік декларация, егер осы Кодексте өзгеше белгіленбесе, олар Еуразиялық экономикалық одақтың кедендік аумағынан кеткенге дейін беріледі.</w:t>
      </w:r>
    </w:p>
    <w:bookmarkEnd w:id="2372"/>
    <w:p>
      <w:pPr>
        <w:spacing w:after="0"/>
        <w:ind w:left="0"/>
        <w:jc w:val="both"/>
      </w:pPr>
      <w:r>
        <w:rPr>
          <w:rFonts w:ascii="Times New Roman"/>
          <w:b/>
          <w:i w:val="false"/>
          <w:color w:val="000000"/>
          <w:sz w:val="28"/>
        </w:rPr>
        <w:t>182-бап. Берілген кедендік декларацияны тексеру, берілген кедендік декларацияны тіркеуге не тіркеуден бас тартуға байланысты кедендік операциялар және оларды жасау тәртібі</w:t>
      </w:r>
    </w:p>
    <w:bookmarkStart w:name="z2970" w:id="2373"/>
    <w:p>
      <w:pPr>
        <w:spacing w:after="0"/>
        <w:ind w:left="0"/>
        <w:jc w:val="both"/>
      </w:pPr>
      <w:r>
        <w:rPr>
          <w:rFonts w:ascii="Times New Roman"/>
          <w:b w:val="false"/>
          <w:i w:val="false"/>
          <w:color w:val="000000"/>
          <w:sz w:val="28"/>
        </w:rPr>
        <w:t>
      1. Кеден органы берілген кедендік декларацияны осы баптың 5-тармағында көзделген тіркеуден бас тарту үшін негіздердің жоқтығын анықтау мақсатында оны тексеруді жүргізеді.</w:t>
      </w:r>
    </w:p>
    <w:bookmarkEnd w:id="2373"/>
    <w:bookmarkStart w:name="z2971" w:id="2374"/>
    <w:p>
      <w:pPr>
        <w:spacing w:after="0"/>
        <w:ind w:left="0"/>
        <w:jc w:val="both"/>
      </w:pPr>
      <w:r>
        <w:rPr>
          <w:rFonts w:ascii="Times New Roman"/>
          <w:b w:val="false"/>
          <w:i w:val="false"/>
          <w:color w:val="000000"/>
          <w:sz w:val="28"/>
        </w:rPr>
        <w:t>
      2. Кедендік декларацияны тіркеуге немесе тіркеуден бас тартуға байланысты кедендік операцияларды кеден органы кедендік декларация берілген кезден бастап кеден органы жұмыс уақытының бір сағатынан кешіктірмей жасайды.</w:t>
      </w:r>
    </w:p>
    <w:bookmarkEnd w:id="2374"/>
    <w:bookmarkStart w:name="z2972" w:id="2375"/>
    <w:p>
      <w:pPr>
        <w:spacing w:after="0"/>
        <w:ind w:left="0"/>
        <w:jc w:val="both"/>
      </w:pPr>
      <w:r>
        <w:rPr>
          <w:rFonts w:ascii="Times New Roman"/>
          <w:b w:val="false"/>
          <w:i w:val="false"/>
          <w:color w:val="000000"/>
          <w:sz w:val="28"/>
        </w:rPr>
        <w:t>
      3. Тауарларға арналған декларацияны, транзиттік декларацияны және көлік құралына арналған декларацияны тіркеу немесе тіркеуден бас тарту –Комиссия айқындайтын тәртіппен, ал Комиссия реттемеген бөлікте уәкілетті орган айқындаған тәртіппен ресімделеді.</w:t>
      </w:r>
    </w:p>
    <w:bookmarkEnd w:id="2375"/>
    <w:bookmarkStart w:name="z2973" w:id="2376"/>
    <w:p>
      <w:pPr>
        <w:spacing w:after="0"/>
        <w:ind w:left="0"/>
        <w:jc w:val="both"/>
      </w:pPr>
      <w:r>
        <w:rPr>
          <w:rFonts w:ascii="Times New Roman"/>
          <w:b w:val="false"/>
          <w:i w:val="false"/>
          <w:color w:val="000000"/>
          <w:sz w:val="28"/>
        </w:rPr>
        <w:t xml:space="preserve">
      4. Жолаушыларға арналған кедендік декларацияны тіркеу немесе тіркеуден бас тарту уәкілетті орган айқындаған тәртіппен ресімделеді. </w:t>
      </w:r>
    </w:p>
    <w:bookmarkEnd w:id="2376"/>
    <w:bookmarkStart w:name="z2974" w:id="2377"/>
    <w:p>
      <w:pPr>
        <w:spacing w:after="0"/>
        <w:ind w:left="0"/>
        <w:jc w:val="both"/>
      </w:pPr>
      <w:r>
        <w:rPr>
          <w:rFonts w:ascii="Times New Roman"/>
          <w:b w:val="false"/>
          <w:i w:val="false"/>
          <w:color w:val="000000"/>
          <w:sz w:val="28"/>
        </w:rPr>
        <w:t>
      Жолаушыларға арналған кедендік декларация ретінде Дүниежүзілік пошта одағының актілерінде көзделген және халықаралық пошта жөнелтілімдеріне ілесіп жүретін құжаттар пайдаланылатын халықаралық пошта жөнелтілімдерімен жіберілетін жеке пайдалануға арналған тауарларға қатысты жолаушыларға арналған кедендік декларацияны тіркеу немесе тіркеуден бас тарту жүргізілмейді.</w:t>
      </w:r>
    </w:p>
    <w:bookmarkEnd w:id="2377"/>
    <w:bookmarkStart w:name="z2975" w:id="2378"/>
    <w:p>
      <w:pPr>
        <w:spacing w:after="0"/>
        <w:ind w:left="0"/>
        <w:jc w:val="both"/>
      </w:pPr>
      <w:r>
        <w:rPr>
          <w:rFonts w:ascii="Times New Roman"/>
          <w:b w:val="false"/>
          <w:i w:val="false"/>
          <w:color w:val="000000"/>
          <w:sz w:val="28"/>
        </w:rPr>
        <w:t>
      5. Кеден органы мынадай:</w:t>
      </w:r>
    </w:p>
    <w:bookmarkEnd w:id="2378"/>
    <w:bookmarkStart w:name="z2976" w:id="2379"/>
    <w:p>
      <w:pPr>
        <w:spacing w:after="0"/>
        <w:ind w:left="0"/>
        <w:jc w:val="both"/>
      </w:pPr>
      <w:r>
        <w:rPr>
          <w:rFonts w:ascii="Times New Roman"/>
          <w:b w:val="false"/>
          <w:i w:val="false"/>
          <w:color w:val="000000"/>
          <w:sz w:val="28"/>
        </w:rPr>
        <w:t>
      1) кедендік декларация кедендік декларацияны тіркеуге құқылы емес кеден органына берілген;</w:t>
      </w:r>
    </w:p>
    <w:bookmarkEnd w:id="2379"/>
    <w:bookmarkStart w:name="z2977" w:id="2380"/>
    <w:p>
      <w:pPr>
        <w:spacing w:after="0"/>
        <w:ind w:left="0"/>
        <w:jc w:val="both"/>
      </w:pPr>
      <w:r>
        <w:rPr>
          <w:rFonts w:ascii="Times New Roman"/>
          <w:b w:val="false"/>
          <w:i w:val="false"/>
          <w:color w:val="000000"/>
          <w:sz w:val="28"/>
        </w:rPr>
        <w:t>
      2) кедендік декларацияны уәкілеттік берілмеген адам берген және (немесе) оған қол қойылмаған не ол тиісінше куәландырылмаған;</w:t>
      </w:r>
    </w:p>
    <w:bookmarkEnd w:id="2380"/>
    <w:bookmarkStart w:name="z2978" w:id="2381"/>
    <w:p>
      <w:pPr>
        <w:spacing w:after="0"/>
        <w:ind w:left="0"/>
        <w:jc w:val="both"/>
      </w:pPr>
      <w:r>
        <w:rPr>
          <w:rFonts w:ascii="Times New Roman"/>
          <w:b w:val="false"/>
          <w:i w:val="false"/>
          <w:color w:val="000000"/>
          <w:sz w:val="28"/>
        </w:rPr>
        <w:t>
      3) кедендік декларациялау нысаны сақталмаған;</w:t>
      </w:r>
    </w:p>
    <w:bookmarkEnd w:id="2381"/>
    <w:bookmarkStart w:name="z2979" w:id="2382"/>
    <w:p>
      <w:pPr>
        <w:spacing w:after="0"/>
        <w:ind w:left="0"/>
        <w:jc w:val="both"/>
      </w:pPr>
      <w:r>
        <w:rPr>
          <w:rFonts w:ascii="Times New Roman"/>
          <w:b w:val="false"/>
          <w:i w:val="false"/>
          <w:color w:val="000000"/>
          <w:sz w:val="28"/>
        </w:rPr>
        <w:t>
      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w:t>
      </w:r>
    </w:p>
    <w:bookmarkEnd w:id="2382"/>
    <w:bookmarkStart w:name="z2980" w:id="2383"/>
    <w:p>
      <w:pPr>
        <w:spacing w:after="0"/>
        <w:ind w:left="0"/>
        <w:jc w:val="both"/>
      </w:pPr>
      <w:r>
        <w:rPr>
          <w:rFonts w:ascii="Times New Roman"/>
          <w:b w:val="false"/>
          <w:i w:val="false"/>
          <w:color w:val="000000"/>
          <w:sz w:val="28"/>
        </w:rPr>
        <w:t>
      5) қағаз жеткізгіштегі кедендік декларация белгіленген нысан бойынша жасалмаған және (немесе) электрондық кедендік декларацияның немесе қағаз жеткізгіштегі кедендік декларацияның электрондық түрінің құрылымы мен форматы осындай құжаттардың белгіленген құрылымдары мен форматтарына сәйкес келмеген;</w:t>
      </w:r>
    </w:p>
    <w:bookmarkEnd w:id="2383"/>
    <w:bookmarkStart w:name="z2981" w:id="2384"/>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180-бабының</w:t>
      </w:r>
      <w:r>
        <w:rPr>
          <w:rFonts w:ascii="Times New Roman"/>
          <w:b w:val="false"/>
          <w:i w:val="false"/>
          <w:color w:val="000000"/>
          <w:sz w:val="28"/>
        </w:rPr>
        <w:t xml:space="preserve"> 2-тармағында көрсетілген тауарларды не осы Кодекстің 180-бабының 3-тармағына сәйкес Комиссия айқындаған жағдайлардағы тауарларды қоспағанда, соларға қатысты кедендік декларация берілетін тауарлар Қазақстан Республикасының аумағында болмаған;</w:t>
      </w:r>
    </w:p>
    <w:bookmarkEnd w:id="2384"/>
    <w:bookmarkStart w:name="z2982" w:id="2385"/>
    <w:p>
      <w:pPr>
        <w:spacing w:after="0"/>
        <w:ind w:left="0"/>
        <w:jc w:val="both"/>
      </w:pPr>
      <w:r>
        <w:rPr>
          <w:rFonts w:ascii="Times New Roman"/>
          <w:b w:val="false"/>
          <w:i w:val="false"/>
          <w:color w:val="000000"/>
          <w:sz w:val="28"/>
        </w:rPr>
        <w:t>
      7) осы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жасалмаған;</w:t>
      </w:r>
    </w:p>
    <w:bookmarkEnd w:id="2385"/>
    <w:bookmarkStart w:name="z2983" w:id="2386"/>
    <w:p>
      <w:pPr>
        <w:spacing w:after="0"/>
        <w:ind w:left="0"/>
        <w:jc w:val="both"/>
      </w:pPr>
      <w:r>
        <w:rPr>
          <w:rFonts w:ascii="Times New Roman"/>
          <w:b w:val="false"/>
          <w:i w:val="false"/>
          <w:color w:val="000000"/>
          <w:sz w:val="28"/>
        </w:rPr>
        <w:t xml:space="preserve">
      8) кедендік декларацияны бергенге дейін немесе оны берумен бір мезгілде сақталуға тиіс, осы Кодекстің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189-баптарында</w:t>
      </w:r>
      <w:r>
        <w:rPr>
          <w:rFonts w:ascii="Times New Roman"/>
          <w:b w:val="false"/>
          <w:i w:val="false"/>
          <w:color w:val="000000"/>
          <w:sz w:val="28"/>
        </w:rPr>
        <w:t xml:space="preserve"> айқындалған тауарларды кедендік декларациялау ерекшеліктері сақталмаған;</w:t>
      </w:r>
    </w:p>
    <w:bookmarkEnd w:id="2386"/>
    <w:bookmarkStart w:name="z2984" w:id="2387"/>
    <w:p>
      <w:pPr>
        <w:spacing w:after="0"/>
        <w:ind w:left="0"/>
        <w:jc w:val="both"/>
      </w:pPr>
      <w:r>
        <w:rPr>
          <w:rFonts w:ascii="Times New Roman"/>
          <w:b w:val="false"/>
          <w:i w:val="false"/>
          <w:color w:val="000000"/>
          <w:sz w:val="28"/>
        </w:rPr>
        <w:t xml:space="preserve">
      9) кедендік алымдарды төлеу бойынша жеңілдіктер берілген жағдайларды, кедендік алымдар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төленбейтін жағдайларды қоспағанда, кедендік декларациялау үшін кедендік алым төленбеген негіздер бойынша кедендік декларацияны тіркеуден бас тартады.</w:t>
      </w:r>
    </w:p>
    <w:bookmarkEnd w:id="2387"/>
    <w:bookmarkStart w:name="z2985" w:id="2388"/>
    <w:p>
      <w:pPr>
        <w:spacing w:after="0"/>
        <w:ind w:left="0"/>
        <w:jc w:val="both"/>
      </w:pPr>
      <w:r>
        <w:rPr>
          <w:rFonts w:ascii="Times New Roman"/>
          <w:b w:val="false"/>
          <w:i w:val="false"/>
          <w:color w:val="000000"/>
          <w:sz w:val="28"/>
        </w:rPr>
        <w:t>
      6. Кедендік декларацияны тіркеуден бас тартуды ресімдеген кезде кеден органы осы баптың 5-тармағында көзделген мұндай бас тартудың негіздерін көрсетеді.</w:t>
      </w:r>
    </w:p>
    <w:bookmarkEnd w:id="2388"/>
    <w:bookmarkStart w:name="z2986" w:id="2389"/>
    <w:p>
      <w:pPr>
        <w:spacing w:after="0"/>
        <w:ind w:left="0"/>
        <w:jc w:val="both"/>
      </w:pPr>
      <w:r>
        <w:rPr>
          <w:rFonts w:ascii="Times New Roman"/>
          <w:b w:val="false"/>
          <w:i w:val="false"/>
          <w:color w:val="000000"/>
          <w:sz w:val="28"/>
        </w:rPr>
        <w:t>
      Қағаз жеткізгіштегі кедендік декларацияны тіркеуден бас тартылған жағдайда, егер кедендік декларацияны беру құжаттар ұсынумен бірге жүрсе, мұндай кедендік декларация және оны беру кезінде ұсынылған құжаттар декларантқа немесе кеден өкіліне қайтарылады, бұл ретте кедендік декларацияның бір данасы кеден органында қалады.</w:t>
      </w:r>
    </w:p>
    <w:bookmarkEnd w:id="2389"/>
    <w:bookmarkStart w:name="z2987" w:id="2390"/>
    <w:p>
      <w:pPr>
        <w:spacing w:after="0"/>
        <w:ind w:left="0"/>
        <w:jc w:val="both"/>
      </w:pPr>
      <w:r>
        <w:rPr>
          <w:rFonts w:ascii="Times New Roman"/>
          <w:b w:val="false"/>
          <w:i w:val="false"/>
          <w:color w:val="000000"/>
          <w:sz w:val="28"/>
        </w:rPr>
        <w:t>
      7. Егер кедендік декларацияны кеден органы тіркемеген жағдайда, мұндай декларация кедендік мақсаттар үшін берілмеген болып есептеледі.</w:t>
      </w:r>
    </w:p>
    <w:bookmarkEnd w:id="2390"/>
    <w:bookmarkStart w:name="z2988" w:id="2391"/>
    <w:p>
      <w:pPr>
        <w:spacing w:after="0"/>
        <w:ind w:left="0"/>
        <w:jc w:val="both"/>
      </w:pPr>
      <w:r>
        <w:rPr>
          <w:rFonts w:ascii="Times New Roman"/>
          <w:b w:val="false"/>
          <w:i w:val="false"/>
          <w:color w:val="000000"/>
          <w:sz w:val="28"/>
        </w:rPr>
        <w:t>
      8. Кедендік декларация тіркелген кезден бастап заңдық мәні бар фактілер туралы куәландыратын құжатқа айналады.</w:t>
      </w:r>
    </w:p>
    <w:bookmarkEnd w:id="2391"/>
    <w:bookmarkStart w:name="z2989" w:id="2392"/>
    <w:p>
      <w:pPr>
        <w:spacing w:after="0"/>
        <w:ind w:left="0"/>
        <w:jc w:val="both"/>
      </w:pPr>
      <w:r>
        <w:rPr>
          <w:rFonts w:ascii="Times New Roman"/>
          <w:b w:val="false"/>
          <w:i w:val="false"/>
          <w:color w:val="000000"/>
          <w:sz w:val="28"/>
        </w:rPr>
        <w:t>
      9. Кеден органдары пайдаланатын ақпараттық жүйелертехникалық іркілістерден, байланыс құралдары (телекоммуникациялық желілер және Интернет) жұмысының бұзылуынан, электр энергиясының сөндірілуінен жарамсыз болған жағдайда, кеден органы қағаз жеткізгіштегі кедендік декларацияның электрондық түрінің құрылымы мен форматының белгіленген құрылым мен форматқа сәйкестігіне қатысты осы баптың 5-тармағының 5) тармақшасында көрсетілген негізді қоспағанда, тіркеуден бас тарту үшін негіздер болмаған кезде қағаз жеткізгіште берілген кедендік декларацияны ақпараттық жүйелерді пайдаланбай тіркеуді жүзеге асырады.</w:t>
      </w:r>
    </w:p>
    <w:bookmarkEnd w:id="2392"/>
    <w:bookmarkStart w:name="z2990" w:id="2393"/>
    <w:p>
      <w:pPr>
        <w:spacing w:after="0"/>
        <w:ind w:left="0"/>
        <w:jc w:val="both"/>
      </w:pPr>
      <w:r>
        <w:rPr>
          <w:rFonts w:ascii="Times New Roman"/>
          <w:b w:val="false"/>
          <w:i w:val="false"/>
          <w:color w:val="000000"/>
          <w:sz w:val="28"/>
        </w:rPr>
        <w:t>
      Кеден органдары пайдаланатын ақпараттық жүйелер жарамсыз болған кезде кедендік декларацияны тіркеуге не осындай тіркеуден бас тартуға байланысты кедендік операцияларды жасау тәртібінің ерекшеліктерін уәкілетті орган айқындайды.</w:t>
      </w:r>
    </w:p>
    <w:bookmarkEnd w:id="2393"/>
    <w:p>
      <w:pPr>
        <w:spacing w:after="0"/>
        <w:ind w:left="0"/>
        <w:jc w:val="both"/>
      </w:pPr>
      <w:r>
        <w:rPr>
          <w:rFonts w:ascii="Times New Roman"/>
          <w:b/>
          <w:i w:val="false"/>
          <w:color w:val="000000"/>
          <w:sz w:val="28"/>
        </w:rPr>
        <w:t>183-бап. Кедендік декларацияда мәлімделген мәліметтерді өзгертуге (толықтыруға) байланысты кедендік операциялар және оларды жасау тәртібі</w:t>
      </w:r>
    </w:p>
    <w:bookmarkStart w:name="z2991" w:id="2394"/>
    <w:p>
      <w:pPr>
        <w:spacing w:after="0"/>
        <w:ind w:left="0"/>
        <w:jc w:val="both"/>
      </w:pPr>
      <w:r>
        <w:rPr>
          <w:rFonts w:ascii="Times New Roman"/>
          <w:b w:val="false"/>
          <w:i w:val="false"/>
          <w:color w:val="000000"/>
          <w:sz w:val="28"/>
        </w:rPr>
        <w:t xml:space="preserve">
      1. Декларанттың электрондық құжат немесе қағаз жеткізгіштегі құжат түрінде берілген өтініші бойынша кедендік декларацияда мәлімделген мәліметтер кеден органының рұқсатымен, егер кеден органы декларанттың өтінішін алатын кезге қарай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құжаттарды және (немесе) мәліметтерді сұратпаса, оны кедендік жете тексеруді жүргізу орны мен уақыты туралы хабардар етпесе, кедендік қарап-тексеруді жүргізу туралы шешім қабылдамаса және (немесе) кедендік сараптама жүргізуді тағайындамаса, тауарлар шығарылғанға дейін өзгертілуі (толықтырылуы) мүмкін.</w:t>
      </w:r>
    </w:p>
    <w:bookmarkEnd w:id="2394"/>
    <w:bookmarkStart w:name="z2992" w:id="2395"/>
    <w:p>
      <w:pPr>
        <w:spacing w:after="0"/>
        <w:ind w:left="0"/>
        <w:jc w:val="both"/>
      </w:pPr>
      <w:r>
        <w:rPr>
          <w:rFonts w:ascii="Times New Roman"/>
          <w:b w:val="false"/>
          <w:i w:val="false"/>
          <w:color w:val="000000"/>
          <w:sz w:val="28"/>
        </w:rPr>
        <w:t>
      Осы тармақтың бірінші бөлігінің ережелеріне қарамастан, декларанттың электрондық құжат немесе қағаз жеткізгіштегі құжат түрінде берілген өтініші бойынша кеден органының рұқсатымен, егер кедендік декларацияда мәлімделген мәліметтерді өзгерту (толықтыру) декларацияланатын тауарлардың тұрған жері туралы мәліметтерді өзгертуге не тауарларды шығаруға әсер етпейтін қатемен жазылуды немесе грамматикалық қателерді түзетуге байланысты болса, тауарлар шығарылғанға дейін осындай өзгеріске (толықтыруға) рұқсат етіледі.</w:t>
      </w:r>
    </w:p>
    <w:bookmarkEnd w:id="2395"/>
    <w:bookmarkStart w:name="z2993" w:id="2396"/>
    <w:p>
      <w:pPr>
        <w:spacing w:after="0"/>
        <w:ind w:left="0"/>
        <w:jc w:val="both"/>
      </w:pPr>
      <w:r>
        <w:rPr>
          <w:rFonts w:ascii="Times New Roman"/>
          <w:b w:val="false"/>
          <w:i w:val="false"/>
          <w:color w:val="000000"/>
          <w:sz w:val="28"/>
        </w:rPr>
        <w:t>
      Тіркелген кедендік декларацияда мәлімделген мәліметтерді өзгерту (толықтыру) осы тіркелген кедендік декларацияда көрсетілген тауарлардан өзге тауарлар туралы мәліметтерді мәлімдеуге алып келмейді.</w:t>
      </w:r>
    </w:p>
    <w:bookmarkEnd w:id="2396"/>
    <w:bookmarkStart w:name="z2994" w:id="2397"/>
    <w:p>
      <w:pPr>
        <w:spacing w:after="0"/>
        <w:ind w:left="0"/>
        <w:jc w:val="both"/>
      </w:pPr>
      <w:r>
        <w:rPr>
          <w:rFonts w:ascii="Times New Roman"/>
          <w:b w:val="false"/>
          <w:i w:val="false"/>
          <w:color w:val="000000"/>
          <w:sz w:val="28"/>
        </w:rPr>
        <w:t>
      Кедендік декларацияда мәлімделген мәліметтерді және қағаз жеткізгіштегі кедендік декларацияның электрондық түріндегі мәліметтерді өзгертуге (толықтыруға) байланысты кедендік операцияларды жасау тәртібін тауарлар шығарылғанға дейін Комиссия айқындайды.</w:t>
      </w:r>
    </w:p>
    <w:bookmarkEnd w:id="2397"/>
    <w:bookmarkStart w:name="z2995" w:id="2398"/>
    <w:p>
      <w:pPr>
        <w:spacing w:after="0"/>
        <w:ind w:left="0"/>
        <w:jc w:val="both"/>
      </w:pPr>
      <w:r>
        <w:rPr>
          <w:rFonts w:ascii="Times New Roman"/>
          <w:b w:val="false"/>
          <w:i w:val="false"/>
          <w:color w:val="000000"/>
          <w:sz w:val="28"/>
        </w:rPr>
        <w:t xml:space="preserve">
      2. Егер кедендік бақылау жүргізу кезінде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 9) тармақшасының екінші және үшінші абзацтарына сәйкес оларды жойған кезде тауарлар шығарудан бас тарту үшін негіз болып табылмайтын Еуразиялық экономикалық одақтың кеден заңнамасының бұзушылықтары анықталған және кеден органы осындай бұзушылықтарды жою үшін кедендік декларацияда мәлімделген мәліметтерді өзгерту (толықтыру) қажеттігін белгілеген жағдайда, мұндай мәліметтерді декларант кеден органының талап етуі бойынша, осы Кодекстің </w:t>
      </w:r>
      <w:r>
        <w:rPr>
          <w:rFonts w:ascii="Times New Roman"/>
          <w:b w:val="false"/>
          <w:i w:val="false"/>
          <w:color w:val="000000"/>
          <w:sz w:val="28"/>
        </w:rPr>
        <w:t>193-бабының</w:t>
      </w:r>
      <w:r>
        <w:rPr>
          <w:rFonts w:ascii="Times New Roman"/>
          <w:b w:val="false"/>
          <w:i w:val="false"/>
          <w:color w:val="000000"/>
          <w:sz w:val="28"/>
        </w:rPr>
        <w:t xml:space="preserve"> 3 және 6-тармақтарында белгіленген тауарларды шығару мерзімі шегінде өзгертуге (толықтыруға) тиіс.</w:t>
      </w:r>
    </w:p>
    <w:bookmarkEnd w:id="2398"/>
    <w:bookmarkStart w:name="z2996" w:id="2399"/>
    <w:p>
      <w:pPr>
        <w:spacing w:after="0"/>
        <w:ind w:left="0"/>
        <w:jc w:val="both"/>
      </w:pPr>
      <w:r>
        <w:rPr>
          <w:rFonts w:ascii="Times New Roman"/>
          <w:b w:val="false"/>
          <w:i w:val="false"/>
          <w:color w:val="000000"/>
          <w:sz w:val="28"/>
        </w:rPr>
        <w:t>
      Кедендік декларацияда мәлімделген мәліметтерге өзгерістер (толықтырулар) енгізу туралы талаптың нысанын тауарлар шығарылғанға дейін Комиссия айқындайды.</w:t>
      </w:r>
    </w:p>
    <w:bookmarkEnd w:id="2399"/>
    <w:bookmarkStart w:name="z2997" w:id="2400"/>
    <w:p>
      <w:pPr>
        <w:spacing w:after="0"/>
        <w:ind w:left="0"/>
        <w:jc w:val="both"/>
      </w:pPr>
      <w:r>
        <w:rPr>
          <w:rFonts w:ascii="Times New Roman"/>
          <w:b w:val="false"/>
          <w:i w:val="false"/>
          <w:color w:val="000000"/>
          <w:sz w:val="28"/>
        </w:rPr>
        <w:t>
      3. Тауарлар шығарылғаннан кейін тауарларға арналған декларацияда мәлімделген мәліметтерді және қағаз жеткізгіштегі тауарларға арналған декларацияның электрондық түріндегі мәліметтерді өзгерту (толықтыру) осы Кодексте көзделген және (немесе) Комиссия айқындайтын жағдайларда кеден органының шешімі бойынша не кеден органының рұқсатымен жүргізіледі.</w:t>
      </w:r>
    </w:p>
    <w:bookmarkEnd w:id="2400"/>
    <w:bookmarkStart w:name="z2998" w:id="2401"/>
    <w:p>
      <w:pPr>
        <w:spacing w:after="0"/>
        <w:ind w:left="0"/>
        <w:jc w:val="both"/>
      </w:pPr>
      <w:r>
        <w:rPr>
          <w:rFonts w:ascii="Times New Roman"/>
          <w:b w:val="false"/>
          <w:i w:val="false"/>
          <w:color w:val="000000"/>
          <w:sz w:val="28"/>
        </w:rPr>
        <w:t>
      Кеден органының тауарларға арналған декларацияда мәлімделген мәліметтерге өзгерістер (толықтырулар) енгізу туралы шешімінің нысанын тауарлар шығарылғаннан кейін Комиссия айқындайды.</w:t>
      </w:r>
    </w:p>
    <w:bookmarkEnd w:id="2401"/>
    <w:bookmarkStart w:name="z2999" w:id="2402"/>
    <w:p>
      <w:pPr>
        <w:spacing w:after="0"/>
        <w:ind w:left="0"/>
        <w:jc w:val="both"/>
      </w:pPr>
      <w:r>
        <w:rPr>
          <w:rFonts w:ascii="Times New Roman"/>
          <w:b w:val="false"/>
          <w:i w:val="false"/>
          <w:color w:val="000000"/>
          <w:sz w:val="28"/>
        </w:rPr>
        <w:t>
      Тауарларға арналған декларацияда мәлімделген мәліметтерді және қағаз жеткізгіштегі тауарларға арналған декларацияның электрондық түріндегі мәліметтерін өзгертуге (толықтыруға) байланысты кедендік операцияларды жасау мерзімдері мен тәртібін тауарлар шығарылғаннан кейін Комиссия айқындайды.</w:t>
      </w:r>
    </w:p>
    <w:bookmarkEnd w:id="2402"/>
    <w:bookmarkStart w:name="z3000" w:id="2403"/>
    <w:p>
      <w:pPr>
        <w:spacing w:after="0"/>
        <w:ind w:left="0"/>
        <w:jc w:val="both"/>
      </w:pPr>
      <w:r>
        <w:rPr>
          <w:rFonts w:ascii="Times New Roman"/>
          <w:b w:val="false"/>
          <w:i w:val="false"/>
          <w:color w:val="000000"/>
          <w:sz w:val="28"/>
        </w:rPr>
        <w:t>
      4. Тауарларға арналған декларацияда мәлімделген мәліметтерді және қағаз жеткізгіштегі тауарларға арналған декларацияның электрондық түріндегі мәліметтерін өзгерту (толықтыру) үшін тауарларға арналған декларацияны түзету қолданылады, оған Комиссия айқындайтын, мәліметтер осы кедендік құжатты қолданбай өзгертілуі (толықтырылуы) мүмкін жағдайлар жатпайды.</w:t>
      </w:r>
    </w:p>
    <w:bookmarkEnd w:id="2403"/>
    <w:bookmarkStart w:name="z3001" w:id="2404"/>
    <w:p>
      <w:pPr>
        <w:spacing w:after="0"/>
        <w:ind w:left="0"/>
        <w:jc w:val="both"/>
      </w:pPr>
      <w:r>
        <w:rPr>
          <w:rFonts w:ascii="Times New Roman"/>
          <w:b w:val="false"/>
          <w:i w:val="false"/>
          <w:color w:val="000000"/>
          <w:sz w:val="28"/>
        </w:rPr>
        <w:t>
      Тауарларға арналған декларацияны түзету нысанын, электрондық құжат түріндегі тауарларға арналған декларацияны түзетудің және қағаз жеткізгіштегі тауарларға арналған декларацияны түзетудің электрондық түрінің құрылымы мен форматын, оларды толтыру тәртібін Комиссия айқындайды.</w:t>
      </w:r>
    </w:p>
    <w:bookmarkEnd w:id="2404"/>
    <w:bookmarkStart w:name="z3002" w:id="2405"/>
    <w:p>
      <w:pPr>
        <w:spacing w:after="0"/>
        <w:ind w:left="0"/>
        <w:jc w:val="both"/>
      </w:pPr>
      <w:r>
        <w:rPr>
          <w:rFonts w:ascii="Times New Roman"/>
          <w:b w:val="false"/>
          <w:i w:val="false"/>
          <w:color w:val="000000"/>
          <w:sz w:val="28"/>
        </w:rPr>
        <w:t>
      5. Тауарларға арналған декларацияны түзету тауарларға арналған осындай декларацияның ажырамас бөлігі болып табылады.</w:t>
      </w:r>
    </w:p>
    <w:bookmarkEnd w:id="2405"/>
    <w:bookmarkStart w:name="z3003" w:id="2406"/>
    <w:p>
      <w:pPr>
        <w:spacing w:after="0"/>
        <w:ind w:left="0"/>
        <w:jc w:val="both"/>
      </w:pPr>
      <w:r>
        <w:rPr>
          <w:rFonts w:ascii="Times New Roman"/>
          <w:b w:val="false"/>
          <w:i w:val="false"/>
          <w:color w:val="000000"/>
          <w:sz w:val="28"/>
        </w:rPr>
        <w:t>
      Егер Комиссия өзгеше айқындамаса, қағаз жеткізгіштегі тауарларға арналған декларацияны түзетуді беру кеден органына оның электрондық түрін ұсынумен бірге жүреді.</w:t>
      </w:r>
    </w:p>
    <w:bookmarkEnd w:id="2406"/>
    <w:bookmarkStart w:name="z3004" w:id="2407"/>
    <w:p>
      <w:pPr>
        <w:spacing w:after="0"/>
        <w:ind w:left="0"/>
        <w:jc w:val="both"/>
      </w:pPr>
      <w:r>
        <w:rPr>
          <w:rFonts w:ascii="Times New Roman"/>
          <w:b w:val="false"/>
          <w:i w:val="false"/>
          <w:color w:val="000000"/>
          <w:sz w:val="28"/>
        </w:rPr>
        <w:t>
      6. Комиссия тауарлар шығарылғаннан кейін транзиттік декларацияда, жолаушыларға арналған кедендік декларацияда және көлік құралына арналған декларацияда мәлімделген мәліметтерді және қағаз жеткізгіштердегі осындай кедендік декларациялардың электрондық түрлеріндегі мәліметтерді өзгерту (толықтыру) жүргізілетін жағдайларды, сондай-ақ осындай кедендік декларацияларда мәлімделген мәліметтерге өзгерістер (толықтырулар) енгізу мерзімдері мен тәртібін, осындай кедендік декларацияларда мәлімделген мәліметтер өзгертілетін (толықтырылатын) кедендік құжаттардың нысандарын, электрондық құжаттар түріндегі осындай кедендік құжаттардың және қағаз жеткізгіштердегі осындай кедендік құжаттардың электрондық түрлерінің құрылымдары мен форматтарын, сондай-ақ оларды толтыру тәртібін айқындауға құқылы.</w:t>
      </w:r>
    </w:p>
    <w:bookmarkEnd w:id="2407"/>
    <w:bookmarkStart w:name="z3005" w:id="2408"/>
    <w:p>
      <w:pPr>
        <w:spacing w:after="0"/>
        <w:ind w:left="0"/>
        <w:jc w:val="both"/>
      </w:pPr>
      <w:r>
        <w:rPr>
          <w:rFonts w:ascii="Times New Roman"/>
          <w:b w:val="false"/>
          <w:i w:val="false"/>
          <w:color w:val="000000"/>
          <w:sz w:val="28"/>
        </w:rPr>
        <w:t>
      Егер Комиссия өзгеше айқындамаса, кедендік декларацияның көрсетілген түрлерінде мәлімделген мәліметтер өзгертілетін (толықтырылатын) қағаз жеткізгіштегі кедендік құжатты беру кеден органына оның электрондық түрін ұсынумен бірге жүреді.</w:t>
      </w:r>
    </w:p>
    <w:bookmarkEnd w:id="2408"/>
    <w:bookmarkStart w:name="z3006" w:id="2409"/>
    <w:p>
      <w:pPr>
        <w:spacing w:after="0"/>
        <w:ind w:left="0"/>
        <w:jc w:val="both"/>
      </w:pPr>
      <w:r>
        <w:rPr>
          <w:rFonts w:ascii="Times New Roman"/>
          <w:b w:val="false"/>
          <w:i w:val="false"/>
          <w:color w:val="000000"/>
          <w:sz w:val="28"/>
        </w:rPr>
        <w:t>
      Транзиттік декларацияда, жолаушыларға арналған кедендік декларацияда және көлік құралына арналған декларацияда мәлімделген мәліметтер өзгертілетін (толықтырылатын) кедендік құжаттар кедендік декларацияның көрсетілген түрлерінің ажырамас бөлігі болып табылады.</w:t>
      </w:r>
    </w:p>
    <w:bookmarkEnd w:id="2409"/>
    <w:p>
      <w:pPr>
        <w:spacing w:after="0"/>
        <w:ind w:left="0"/>
        <w:jc w:val="both"/>
      </w:pPr>
      <w:r>
        <w:rPr>
          <w:rFonts w:ascii="Times New Roman"/>
          <w:b/>
          <w:i w:val="false"/>
          <w:color w:val="000000"/>
          <w:sz w:val="28"/>
        </w:rPr>
        <w:t>184-бап. Кедендік декларацияны кері қайтарып алуға байланысты кедендік операциялар және оларды жасау тәртібі</w:t>
      </w:r>
    </w:p>
    <w:bookmarkStart w:name="z3007" w:id="2410"/>
    <w:p>
      <w:pPr>
        <w:spacing w:after="0"/>
        <w:ind w:left="0"/>
        <w:jc w:val="both"/>
      </w:pPr>
      <w:r>
        <w:rPr>
          <w:rFonts w:ascii="Times New Roman"/>
          <w:b w:val="false"/>
          <w:i w:val="false"/>
          <w:color w:val="000000"/>
          <w:sz w:val="28"/>
        </w:rPr>
        <w:t xml:space="preserve">
      1. Декларанттың электрондық құжат немесе қағаз жеткізгіштегі құжат түрінде берілген өтініші бойынша осы Кодекстің </w:t>
      </w:r>
      <w:r>
        <w:rPr>
          <w:rFonts w:ascii="Times New Roman"/>
          <w:b w:val="false"/>
          <w:i w:val="false"/>
          <w:color w:val="000000"/>
          <w:sz w:val="28"/>
        </w:rPr>
        <w:t>389-бабының</w:t>
      </w:r>
      <w:r>
        <w:rPr>
          <w:rFonts w:ascii="Times New Roman"/>
          <w:b w:val="false"/>
          <w:i w:val="false"/>
          <w:color w:val="000000"/>
          <w:sz w:val="28"/>
        </w:rPr>
        <w:t xml:space="preserve"> 4-тармағында көрсетілген шетелдік тауарларға арналған транзиттік декларацияны қоспағанда, шетелдік тауарларға арналған тіркелген кедендік декларацияны ол кеден органы тауарларды шығарғанға дейін кері қайтарып алуы мүмкін.</w:t>
      </w:r>
    </w:p>
    <w:bookmarkEnd w:id="2410"/>
    <w:bookmarkStart w:name="z3008" w:id="2411"/>
    <w:p>
      <w:pPr>
        <w:spacing w:after="0"/>
        <w:ind w:left="0"/>
        <w:jc w:val="both"/>
      </w:pPr>
      <w:r>
        <w:rPr>
          <w:rFonts w:ascii="Times New Roman"/>
          <w:b w:val="false"/>
          <w:i w:val="false"/>
          <w:color w:val="000000"/>
          <w:sz w:val="28"/>
        </w:rPr>
        <w:t>
      2. Кедендік декларация кері қайтарып алынған кезде жаңа кедендік декларация тауарларды уақытша сақтау мерзімі шегінде берілуге тиіс.</w:t>
      </w:r>
    </w:p>
    <w:bookmarkEnd w:id="2411"/>
    <w:bookmarkStart w:name="z3009" w:id="2412"/>
    <w:p>
      <w:pPr>
        <w:spacing w:after="0"/>
        <w:ind w:left="0"/>
        <w:jc w:val="both"/>
      </w:pPr>
      <w:r>
        <w:rPr>
          <w:rFonts w:ascii="Times New Roman"/>
          <w:b w:val="false"/>
          <w:i w:val="false"/>
          <w:color w:val="000000"/>
          <w:sz w:val="28"/>
        </w:rPr>
        <w:t xml:space="preserve">
      3. Кедендік декларация осы баптың 2-тармағында көрсетілген мерзімде берілмеген кезде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412"/>
    <w:bookmarkStart w:name="z3010" w:id="2413"/>
    <w:p>
      <w:pPr>
        <w:spacing w:after="0"/>
        <w:ind w:left="0"/>
        <w:jc w:val="both"/>
      </w:pPr>
      <w:r>
        <w:rPr>
          <w:rFonts w:ascii="Times New Roman"/>
          <w:b w:val="false"/>
          <w:i w:val="false"/>
          <w:color w:val="000000"/>
          <w:sz w:val="28"/>
        </w:rPr>
        <w:t xml:space="preserve">
      4. Декларанттың электрондық құжат немесе қағаз жеткізгіштегі құжат түрінде берілген өтініші бойынша осы Кодекстің </w:t>
      </w:r>
      <w:r>
        <w:rPr>
          <w:rFonts w:ascii="Times New Roman"/>
          <w:b w:val="false"/>
          <w:i w:val="false"/>
          <w:color w:val="000000"/>
          <w:sz w:val="28"/>
        </w:rPr>
        <w:t>389-бабының</w:t>
      </w:r>
      <w:r>
        <w:rPr>
          <w:rFonts w:ascii="Times New Roman"/>
          <w:b w:val="false"/>
          <w:i w:val="false"/>
          <w:color w:val="000000"/>
          <w:sz w:val="28"/>
        </w:rPr>
        <w:t xml:space="preserve"> 4-тармағында көрсетілген шетелдік тауарларға арналған тіркелген транзиттік декларацияны ол кеден органы тауарларды шығарғанға дейін не кеден органы тауарларды шығарғаннан кейін осындай тауарлар Еуразиялық экономикалық одақтың кедендік аумағынан іс жүзінде шыққанға дейін кері қайтарып алуы мүмкін.</w:t>
      </w:r>
    </w:p>
    <w:bookmarkEnd w:id="2413"/>
    <w:bookmarkStart w:name="z3011" w:id="2414"/>
    <w:p>
      <w:pPr>
        <w:spacing w:after="0"/>
        <w:ind w:left="0"/>
        <w:jc w:val="both"/>
      </w:pPr>
      <w:r>
        <w:rPr>
          <w:rFonts w:ascii="Times New Roman"/>
          <w:b w:val="false"/>
          <w:i w:val="false"/>
          <w:color w:val="000000"/>
          <w:sz w:val="28"/>
        </w:rPr>
        <w:t>
      5. Декларанттың электрондық құжат немесе қағаз жеткізгіштегі құжат түрінде берілген өтініші бойынша Еуразиялық экономикалық одақтың тауарларына арналған тіркелген кедендік декларацияны ол Еуразиялық экономикалық одақтың кедендік аумағынан тауарлар іс жүзінде шыққанға дейін, оның ішінде осы баптың 6-тармағын ескере отырып, кеден органы тауарларды шығарғаннан кейін кері қайтарып алуы мүмкін.</w:t>
      </w:r>
    </w:p>
    <w:bookmarkEnd w:id="2414"/>
    <w:bookmarkStart w:name="z3012" w:id="2415"/>
    <w:p>
      <w:pPr>
        <w:spacing w:after="0"/>
        <w:ind w:left="0"/>
        <w:jc w:val="both"/>
      </w:pPr>
      <w:r>
        <w:rPr>
          <w:rFonts w:ascii="Times New Roman"/>
          <w:b w:val="false"/>
          <w:i w:val="false"/>
          <w:color w:val="000000"/>
          <w:sz w:val="28"/>
        </w:rPr>
        <w:t>
      6. Декларанттың электрондық құжат немесе қағаз жеткізгіштегі құжат түрінде берілген өтініші бойынша еркін кедендік аймақ кедендік рәсімінің немесе еркін қойма кедендік рәсімінің қолданысын аяқтау мақсатында ол экспорт кедендік рәсімімен орналастырылған Еуразиялық экономикалық одақтың тауарларына арналған кедендік декларацияны, егер осындай тауарлар:</w:t>
      </w:r>
    </w:p>
    <w:bookmarkEnd w:id="2415"/>
    <w:bookmarkStart w:name="z3013" w:id="2416"/>
    <w:p>
      <w:pPr>
        <w:spacing w:after="0"/>
        <w:ind w:left="0"/>
        <w:jc w:val="both"/>
      </w:pPr>
      <w:r>
        <w:rPr>
          <w:rFonts w:ascii="Times New Roman"/>
          <w:b w:val="false"/>
          <w:i w:val="false"/>
          <w:color w:val="000000"/>
          <w:sz w:val="28"/>
        </w:rPr>
        <w:t>
      1) АЭА аумағында немесе еркін қойма аумағында болса, оның ішінде кеден органы тауарларды шығарғаннан кейін сонда болса;</w:t>
      </w:r>
    </w:p>
    <w:bookmarkEnd w:id="2416"/>
    <w:bookmarkStart w:name="z3014" w:id="241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287-бабы</w:t>
      </w:r>
      <w:r>
        <w:rPr>
          <w:rFonts w:ascii="Times New Roman"/>
          <w:b w:val="false"/>
          <w:i w:val="false"/>
          <w:color w:val="000000"/>
          <w:sz w:val="28"/>
        </w:rPr>
        <w:t xml:space="preserve"> 6-тармағының 1) тармақшасына және </w:t>
      </w:r>
      <w:r>
        <w:rPr>
          <w:rFonts w:ascii="Times New Roman"/>
          <w:b w:val="false"/>
          <w:i w:val="false"/>
          <w:color w:val="000000"/>
          <w:sz w:val="28"/>
        </w:rPr>
        <w:t>296-бабы</w:t>
      </w:r>
      <w:r>
        <w:rPr>
          <w:rFonts w:ascii="Times New Roman"/>
          <w:b w:val="false"/>
          <w:i w:val="false"/>
          <w:color w:val="000000"/>
          <w:sz w:val="28"/>
        </w:rPr>
        <w:t xml:space="preserve"> 5-тармағының 1) тармақшасына сәйкес осындай тауарларды өзге кедендік рәсіммен орналастыруға кедендік декларацияны бір мезгілде берген жағдайда, АЭА аумағынан тысқары немесе еркін қойма аумағынан тысқары жерлерде болса және Еуразиялық экономикалық одақтың кедендік аумағынан іс жүзінде шықпаған болса кері қайтарып алуы мүмкін.</w:t>
      </w:r>
    </w:p>
    <w:bookmarkEnd w:id="2417"/>
    <w:bookmarkStart w:name="z3015" w:id="2418"/>
    <w:p>
      <w:pPr>
        <w:spacing w:after="0"/>
        <w:ind w:left="0"/>
        <w:jc w:val="both"/>
      </w:pPr>
      <w:r>
        <w:rPr>
          <w:rFonts w:ascii="Times New Roman"/>
          <w:b w:val="false"/>
          <w:i w:val="false"/>
          <w:color w:val="000000"/>
          <w:sz w:val="28"/>
        </w:rPr>
        <w:t>
      7. Кедендік декларацияны кері қайтарып алуға кеден органының рұқсатымен жол беріледі. Кеден органының рұқсаты не осындай рұқсатты беруден бас тарту электрондық құжат немесе қағаз жеткізгіштегі құжат түрінде ресімделеді.</w:t>
      </w:r>
    </w:p>
    <w:bookmarkEnd w:id="2418"/>
    <w:bookmarkStart w:name="z3016" w:id="2419"/>
    <w:p>
      <w:pPr>
        <w:spacing w:after="0"/>
        <w:ind w:left="0"/>
        <w:jc w:val="both"/>
      </w:pPr>
      <w:r>
        <w:rPr>
          <w:rFonts w:ascii="Times New Roman"/>
          <w:b w:val="false"/>
          <w:i w:val="false"/>
          <w:color w:val="000000"/>
          <w:sz w:val="28"/>
        </w:rPr>
        <w:t>
      Егер декларанттың өтінішін алғанға дейін кеден органы декларантты кедендік декларацияда мәлімделген тауарларға кедендік жете тексеруді жүргізу орны мен уақыты туралы хабардар етпесе, кедендік декларацияда мәлімделген тауарларға кедендік қарап-тексеруді жүргізу туралы шешім қабылдамаса, кедендік сараптама жүргізуді тағайындамаса және (немесе) әкімшілік немесе қылмыстық жауаптылыққа алып келетін, Еуразиялық экономикалық одақтың кеден заңнамасының және (немесе) Қазақстан Республикасының кеден және өзге де заңнамасының бұзушылықтарын анықтамаса, кедендік декларацияны кері қайтарып алуға жол беріледі.</w:t>
      </w:r>
    </w:p>
    <w:bookmarkEnd w:id="2419"/>
    <w:bookmarkStart w:name="z3017" w:id="2420"/>
    <w:p>
      <w:pPr>
        <w:spacing w:after="0"/>
        <w:ind w:left="0"/>
        <w:jc w:val="both"/>
      </w:pPr>
      <w:r>
        <w:rPr>
          <w:rFonts w:ascii="Times New Roman"/>
          <w:b w:val="false"/>
          <w:i w:val="false"/>
          <w:color w:val="000000"/>
          <w:sz w:val="28"/>
        </w:rPr>
        <w:t>
      Тауарларға кедендік қарап-тексеру, тауарларды кедендік жете тексеру жүргізілгеннен, кедендік сараптама нәтижелері алынғаннан кейін кедендік декларация, егер оларды жүргізу нәтижелері бойынша әкімшілік немесе қылмыстық жауаптылыққа алып келетін Еуразиялық экономикалық одақтың кеден заңнамасының және (немесе) Қазақстан Республикасының кеден және өзге де заңнамасының бұзушылықтары белгіленбесе, кері қайтарылып алынуы мүмкін.</w:t>
      </w:r>
    </w:p>
    <w:bookmarkEnd w:id="2420"/>
    <w:bookmarkStart w:name="z3018" w:id="2421"/>
    <w:p>
      <w:pPr>
        <w:spacing w:after="0"/>
        <w:ind w:left="0"/>
        <w:jc w:val="both"/>
      </w:pPr>
      <w:r>
        <w:rPr>
          <w:rFonts w:ascii="Times New Roman"/>
          <w:b w:val="false"/>
          <w:i w:val="false"/>
          <w:color w:val="000000"/>
          <w:sz w:val="28"/>
        </w:rPr>
        <w:t xml:space="preserve">
      8. Осы баптың 1, 2, 3, 4, 5, 6 және 7-тармақтарының ережелері осы Кодекстің </w:t>
      </w:r>
      <w:r>
        <w:rPr>
          <w:rFonts w:ascii="Times New Roman"/>
          <w:b w:val="false"/>
          <w:i w:val="false"/>
          <w:color w:val="000000"/>
          <w:sz w:val="28"/>
        </w:rPr>
        <w:t>187-бабының</w:t>
      </w:r>
      <w:r>
        <w:rPr>
          <w:rFonts w:ascii="Times New Roman"/>
          <w:b w:val="false"/>
          <w:i w:val="false"/>
          <w:color w:val="000000"/>
          <w:sz w:val="28"/>
        </w:rPr>
        <w:t xml:space="preserve"> 7-тармағында көзделген жағдайларда тауарларға арналған декларацияны қайтарып алу кезінде қолданылмайды.</w:t>
      </w:r>
    </w:p>
    <w:bookmarkEnd w:id="2421"/>
    <w:bookmarkStart w:name="z3019" w:id="242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187-бабының</w:t>
      </w:r>
      <w:r>
        <w:rPr>
          <w:rFonts w:ascii="Times New Roman"/>
          <w:b w:val="false"/>
          <w:i w:val="false"/>
          <w:color w:val="000000"/>
          <w:sz w:val="28"/>
        </w:rPr>
        <w:t xml:space="preserve"> 7-тармағында көзделген жағдайларда тауарларға арналған декларация декларанттың электрондық құжат немесе қағаз жеткізгіштегі құжат түрінде берген өтініші бойынша кері қайтарып алынады.</w:t>
      </w:r>
    </w:p>
    <w:bookmarkEnd w:id="2422"/>
    <w:p>
      <w:pPr>
        <w:spacing w:after="0"/>
        <w:ind w:left="0"/>
        <w:jc w:val="both"/>
      </w:pPr>
      <w:r>
        <w:rPr>
          <w:rFonts w:ascii="Times New Roman"/>
          <w:b/>
          <w:i w:val="false"/>
          <w:color w:val="000000"/>
          <w:sz w:val="28"/>
        </w:rPr>
        <w:t>185-бап. Алдын ала кедендік декларациялау</w:t>
      </w:r>
    </w:p>
    <w:bookmarkStart w:name="z3020" w:id="2423"/>
    <w:p>
      <w:pPr>
        <w:spacing w:after="0"/>
        <w:ind w:left="0"/>
        <w:jc w:val="both"/>
      </w:pPr>
      <w:r>
        <w:rPr>
          <w:rFonts w:ascii="Times New Roman"/>
          <w:b w:val="false"/>
          <w:i w:val="false"/>
          <w:color w:val="000000"/>
          <w:sz w:val="28"/>
        </w:rPr>
        <w:t xml:space="preserve">
      1. Алдын ала декларациялау кезінде шетелдік тауарларға қатысты тауарларға арналған декларация, егер осындай тауарлар кедендік транзит кедендік рәсіміне сәйкес тасымалданатын жағдайларда, олар Еуразиялық экономикалық одақтың кедендік аумағына әкелінгенге дейін немесе тауарлар жөнелтуші кеден органы айқындаған жеткізу орнына жеткізілгенге дейін беріледі. </w:t>
      </w:r>
    </w:p>
    <w:bookmarkEnd w:id="2423"/>
    <w:bookmarkStart w:name="z3021" w:id="2424"/>
    <w:p>
      <w:pPr>
        <w:spacing w:after="0"/>
        <w:ind w:left="0"/>
        <w:jc w:val="both"/>
      </w:pPr>
      <w:r>
        <w:rPr>
          <w:rFonts w:ascii="Times New Roman"/>
          <w:b w:val="false"/>
          <w:i w:val="false"/>
          <w:color w:val="000000"/>
          <w:sz w:val="28"/>
        </w:rPr>
        <w:t>
      2. Алдын ала кедендік декларациялау кезінде өзінің сипаты бойынша кедендік декларацияны беру кезінде декларантқа белгісіз болуы мүмкін мынадай:</w:t>
      </w:r>
    </w:p>
    <w:bookmarkEnd w:id="2424"/>
    <w:bookmarkStart w:name="z3022" w:id="2425"/>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bookmarkEnd w:id="2425"/>
    <w:bookmarkStart w:name="z3023" w:id="2426"/>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w:t>
      </w:r>
    </w:p>
    <w:bookmarkEnd w:id="2426"/>
    <w:bookmarkStart w:name="z3024" w:id="2427"/>
    <w:p>
      <w:pPr>
        <w:spacing w:after="0"/>
        <w:ind w:left="0"/>
        <w:jc w:val="both"/>
      </w:pPr>
      <w:r>
        <w:rPr>
          <w:rFonts w:ascii="Times New Roman"/>
          <w:b w:val="false"/>
          <w:i w:val="false"/>
          <w:color w:val="000000"/>
          <w:sz w:val="28"/>
        </w:rPr>
        <w:t>
      3) кедендік декларацияның түріне және (немесе) тауарлар санаттарына және олар тасымалданатын көліктің түріне байланысты Комиссия айқындайтын өзге де мәліметтерді қоспағанда, кедендік декларацияда көрсетуге жататын мәліметтер мәлімделуге тиіс.</w:t>
      </w:r>
    </w:p>
    <w:bookmarkEnd w:id="2427"/>
    <w:bookmarkStart w:name="z3025" w:id="2428"/>
    <w:p>
      <w:pPr>
        <w:spacing w:after="0"/>
        <w:ind w:left="0"/>
        <w:jc w:val="both"/>
      </w:pPr>
      <w:r>
        <w:rPr>
          <w:rFonts w:ascii="Times New Roman"/>
          <w:b w:val="false"/>
          <w:i w:val="false"/>
          <w:color w:val="000000"/>
          <w:sz w:val="28"/>
        </w:rPr>
        <w:t xml:space="preserve">
      3. Осы баптың 2-тармағында көрсетілген, алдын ала кедендік декларациялау кезінде мәлімделмеген не мәлімделген, бірақ нақтылауға жататын мәліметтер осы Кодекстің </w:t>
      </w:r>
      <w:r>
        <w:rPr>
          <w:rFonts w:ascii="Times New Roman"/>
          <w:b w:val="false"/>
          <w:i w:val="false"/>
          <w:color w:val="000000"/>
          <w:sz w:val="28"/>
        </w:rPr>
        <w:t>183-бабының</w:t>
      </w:r>
      <w:r>
        <w:rPr>
          <w:rFonts w:ascii="Times New Roman"/>
          <w:b w:val="false"/>
          <w:i w:val="false"/>
          <w:color w:val="000000"/>
          <w:sz w:val="28"/>
        </w:rPr>
        <w:t xml:space="preserve"> 1-тармағына сәйкес тауарлар шығарылғанға дейін өзгертілуге (толықтырылуға) тиіс.</w:t>
      </w:r>
    </w:p>
    <w:bookmarkEnd w:id="2428"/>
    <w:bookmarkStart w:name="z3026" w:id="2429"/>
    <w:p>
      <w:pPr>
        <w:spacing w:after="0"/>
        <w:ind w:left="0"/>
        <w:jc w:val="both"/>
      </w:pPr>
      <w:r>
        <w:rPr>
          <w:rFonts w:ascii="Times New Roman"/>
          <w:b w:val="false"/>
          <w:i w:val="false"/>
          <w:color w:val="000000"/>
          <w:sz w:val="28"/>
        </w:rPr>
        <w:t>
      4. Тауарлар кедендік транзит кедендік рәсіміне сәйкес тасымалданатын жағдайларда, Еуразиялық экономикалық одақтың кедендік аумағына әкелінгеннен кейін не жөнелтуші кеден органы айқындаған жеткізу орнына жеткізілгеннен кейін алдын ала кедендік декларациялау жүзеге асырылған тауарлар – кедендік декларацияда көрсетілген кедендік бақылау аймағында орналастырылуға, ал су кемелерімен өткізілетін тауарлар кедендік декларацияда көрсетілген тауарлардың келу орнында болуға тиіс.</w:t>
      </w:r>
    </w:p>
    <w:bookmarkEnd w:id="2429"/>
    <w:bookmarkStart w:name="z3027" w:id="2430"/>
    <w:p>
      <w:pPr>
        <w:spacing w:after="0"/>
        <w:ind w:left="0"/>
        <w:jc w:val="both"/>
      </w:pPr>
      <w:r>
        <w:rPr>
          <w:rFonts w:ascii="Times New Roman"/>
          <w:b w:val="false"/>
          <w:i w:val="false"/>
          <w:color w:val="000000"/>
          <w:sz w:val="28"/>
        </w:rPr>
        <w:t>
      Декларант кедендік декларацияны тіркеген кеден органын тауарлардың кедендік декларацияда көрсетілген кедендік бақылау аймағында орналастырылғаны туралы не су көлігімен өткізілетін тауарлардың келу орнында тұрғаны туралы хабардар етуге, кеден органына кедендік декларацияда мәлімделген мәліметтерді өзгерту (толықтыру) арқылы мәлімделмеген не нақтыланған мәліметтерді ұсынуға немесе кеден органын осындай өзгерістерді (толықтыруларды) енгізу қажеттігі жоқ екені туралы хабардар етуге міндетті.</w:t>
      </w:r>
    </w:p>
    <w:bookmarkEnd w:id="2430"/>
    <w:bookmarkStart w:name="z3028" w:id="2431"/>
    <w:p>
      <w:pPr>
        <w:spacing w:after="0"/>
        <w:ind w:left="0"/>
        <w:jc w:val="both"/>
      </w:pPr>
      <w:r>
        <w:rPr>
          <w:rFonts w:ascii="Times New Roman"/>
          <w:b w:val="false"/>
          <w:i w:val="false"/>
          <w:color w:val="000000"/>
          <w:sz w:val="28"/>
        </w:rPr>
        <w:t>
      Егер алдын ала кедендік декларациялау жүзеге асырылған тауарлар кедендік транзит кедендік рәсіміне сәйкес Еуразиялық экономикалық одақтың кедендік аумағы арқылы тасымалданған жағдайда, декларант кедендік декларацияны тіркеген кеден органын кедендік транзиттің кедендік рәсімінің қолданылуы аяқталғаннан кейін тауарлардың кедендік бақылау аймағында орналастырылғаны туралы хабардар етеді.</w:t>
      </w:r>
    </w:p>
    <w:bookmarkEnd w:id="2431"/>
    <w:bookmarkStart w:name="z3029" w:id="2432"/>
    <w:p>
      <w:pPr>
        <w:spacing w:after="0"/>
        <w:ind w:left="0"/>
        <w:jc w:val="both"/>
      </w:pPr>
      <w:r>
        <w:rPr>
          <w:rFonts w:ascii="Times New Roman"/>
          <w:b w:val="false"/>
          <w:i w:val="false"/>
          <w:color w:val="000000"/>
          <w:sz w:val="28"/>
        </w:rPr>
        <w:t xml:space="preserve">
      5. Алдын ала кедендік декларациялау жүзеге асырылған тауарлар: </w:t>
      </w:r>
    </w:p>
    <w:bookmarkEnd w:id="2432"/>
    <w:bookmarkStart w:name="z3030" w:id="243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192-бабының</w:t>
      </w:r>
      <w:r>
        <w:rPr>
          <w:rFonts w:ascii="Times New Roman"/>
          <w:b w:val="false"/>
          <w:i w:val="false"/>
          <w:color w:val="000000"/>
          <w:sz w:val="28"/>
        </w:rPr>
        <w:t xml:space="preserve"> 4-тармағына сәйкес тауарларды келу орындарына шығаруға байланысты кедендік операцияларды жасау ерекшеліктері қолданылған;</w:t>
      </w:r>
    </w:p>
    <w:bookmarkEnd w:id="2433"/>
    <w:bookmarkStart w:name="z3031" w:id="2434"/>
    <w:p>
      <w:pPr>
        <w:spacing w:after="0"/>
        <w:ind w:left="0"/>
        <w:jc w:val="both"/>
      </w:pPr>
      <w:r>
        <w:rPr>
          <w:rFonts w:ascii="Times New Roman"/>
          <w:b w:val="false"/>
          <w:i w:val="false"/>
          <w:color w:val="000000"/>
          <w:sz w:val="28"/>
        </w:rPr>
        <w:t>
      2) уәкілетті орган айқындаған өзге де жағдайларда кедендік декларацияны тіркеген кеден органынан өзгеше кеден органы қызметінің өңіріндегі кедендік бақылау аймағында орналастырылуы (болуы) мүмкін.</w:t>
      </w:r>
    </w:p>
    <w:bookmarkEnd w:id="2434"/>
    <w:bookmarkStart w:name="z3032" w:id="2435"/>
    <w:p>
      <w:pPr>
        <w:spacing w:after="0"/>
        <w:ind w:left="0"/>
        <w:jc w:val="both"/>
      </w:pPr>
      <w:r>
        <w:rPr>
          <w:rFonts w:ascii="Times New Roman"/>
          <w:b w:val="false"/>
          <w:i w:val="false"/>
          <w:color w:val="000000"/>
          <w:sz w:val="28"/>
        </w:rPr>
        <w:t>
      6. Алдын ала кедендік декларациялау кезінде кеден органы кедендік декларацияда мәлімделген мәліметтер өзгертілетін (толықтырылатын) кедендік құжатты тіркеген не кеден органы тауарларға арналған декларацияға өзгерістер (толықтырулар) енгізу қажеттігінің жоқ екені туралы хабарламаны тіркеген күнге қолданылатын тыйым салулар мен шектеулер, ішкі нарықты қорғау шаралары қолданылады.</w:t>
      </w:r>
    </w:p>
    <w:bookmarkEnd w:id="2435"/>
    <w:bookmarkStart w:name="z3033" w:id="2436"/>
    <w:p>
      <w:pPr>
        <w:spacing w:after="0"/>
        <w:ind w:left="0"/>
        <w:jc w:val="both"/>
      </w:pPr>
      <w:r>
        <w:rPr>
          <w:rFonts w:ascii="Times New Roman"/>
          <w:b w:val="false"/>
          <w:i w:val="false"/>
          <w:color w:val="000000"/>
          <w:sz w:val="28"/>
        </w:rPr>
        <w:t>
      7. Кеден органы, егер кедендік декларация тіркелген күннен кейінгі күннен бастап күнтізбелік отыз күн ішінде:</w:t>
      </w:r>
    </w:p>
    <w:bookmarkEnd w:id="2436"/>
    <w:bookmarkStart w:name="z3034" w:id="2437"/>
    <w:p>
      <w:pPr>
        <w:spacing w:after="0"/>
        <w:ind w:left="0"/>
        <w:jc w:val="both"/>
      </w:pPr>
      <w:r>
        <w:rPr>
          <w:rFonts w:ascii="Times New Roman"/>
          <w:b w:val="false"/>
          <w:i w:val="false"/>
          <w:color w:val="000000"/>
          <w:sz w:val="28"/>
        </w:rPr>
        <w:t xml:space="preserve">
      1) тауарлар кедендік декларацияда көрсетілген кедендік бақылау аймағында орналастырылмаса; </w:t>
      </w:r>
    </w:p>
    <w:bookmarkEnd w:id="2437"/>
    <w:bookmarkStart w:name="z3035" w:id="2438"/>
    <w:p>
      <w:pPr>
        <w:spacing w:after="0"/>
        <w:ind w:left="0"/>
        <w:jc w:val="both"/>
      </w:pPr>
      <w:r>
        <w:rPr>
          <w:rFonts w:ascii="Times New Roman"/>
          <w:b w:val="false"/>
          <w:i w:val="false"/>
          <w:color w:val="000000"/>
          <w:sz w:val="28"/>
        </w:rPr>
        <w:t>
      2) су кемелерімен тасымаланатын тауарларға қатысты кеден органы осы баптың 4-тармағына сәйкес кедендік декларацияда көрсетілген келу орнында оларды түсіруге рұқсат бермесе;</w:t>
      </w:r>
    </w:p>
    <w:bookmarkEnd w:id="2438"/>
    <w:bookmarkStart w:name="z3036" w:id="2439"/>
    <w:p>
      <w:pPr>
        <w:spacing w:after="0"/>
        <w:ind w:left="0"/>
        <w:jc w:val="both"/>
      </w:pPr>
      <w:r>
        <w:rPr>
          <w:rFonts w:ascii="Times New Roman"/>
          <w:b w:val="false"/>
          <w:i w:val="false"/>
          <w:color w:val="000000"/>
          <w:sz w:val="28"/>
        </w:rPr>
        <w:t>
      3) кедендік декларацияны тіркеген кеден органы тауарлардың кедендік декларацияда көрсетілген кедендік бақылау аймағында орналастырылғаны туралы хабардар етілмесе;</w:t>
      </w:r>
    </w:p>
    <w:bookmarkEnd w:id="2439"/>
    <w:bookmarkStart w:name="z3037" w:id="2440"/>
    <w:p>
      <w:pPr>
        <w:spacing w:after="0"/>
        <w:ind w:left="0"/>
        <w:jc w:val="both"/>
      </w:pPr>
      <w:r>
        <w:rPr>
          <w:rFonts w:ascii="Times New Roman"/>
          <w:b w:val="false"/>
          <w:i w:val="false"/>
          <w:color w:val="000000"/>
          <w:sz w:val="28"/>
        </w:rPr>
        <w:t>
      4) кеден органына кедендік декларацияда мәлімделген мәліметтерді өзгерту (толықтыру) арқылы жетіспейтін мәліметтер ұсынылмаған не кеден органы осындай өзгерістерді (толықтыруларды) енгізу қажеттігі жоқ екені туралы хабардар етілмесе, тауарларды шығарудан бас тартады.</w:t>
      </w:r>
    </w:p>
    <w:bookmarkEnd w:id="2440"/>
    <w:bookmarkStart w:name="z3038" w:id="2441"/>
    <w:p>
      <w:pPr>
        <w:spacing w:after="0"/>
        <w:ind w:left="0"/>
        <w:jc w:val="both"/>
      </w:pPr>
      <w:r>
        <w:rPr>
          <w:rFonts w:ascii="Times New Roman"/>
          <w:b w:val="false"/>
          <w:i w:val="false"/>
          <w:color w:val="000000"/>
          <w:sz w:val="28"/>
        </w:rPr>
        <w:t xml:space="preserve">
      8. Егер тауарларды шығару мерзімі ұзартылған не тауарларды шығарудан бас тартылған жағдайда, декларант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жасауға міндетті.</w:t>
      </w:r>
    </w:p>
    <w:bookmarkEnd w:id="2441"/>
    <w:bookmarkStart w:name="z3039" w:id="2442"/>
    <w:p>
      <w:pPr>
        <w:spacing w:after="0"/>
        <w:ind w:left="0"/>
        <w:jc w:val="both"/>
      </w:pPr>
      <w:r>
        <w:rPr>
          <w:rFonts w:ascii="Times New Roman"/>
          <w:b w:val="false"/>
          <w:i w:val="false"/>
          <w:color w:val="000000"/>
          <w:sz w:val="28"/>
        </w:rPr>
        <w:t>
      9. Комиссия осы бапта реттелмеген бөлігінде жеке пайдалануға арналған тауарларды, халықаралық тасымалдау көлік құралдарын, сондай-ақ кедендік транзит кедендік рәсімімен орналастырылатын тауарларды алдын ала кедендік декларациялау кезінде кедендік операцияларды жасау тәртібін айқындауға құқылы.</w:t>
      </w:r>
    </w:p>
    <w:bookmarkEnd w:id="2442"/>
    <w:p>
      <w:pPr>
        <w:spacing w:after="0"/>
        <w:ind w:left="0"/>
        <w:jc w:val="both"/>
      </w:pPr>
      <w:r>
        <w:rPr>
          <w:rFonts w:ascii="Times New Roman"/>
          <w:b/>
          <w:i w:val="false"/>
          <w:color w:val="000000"/>
          <w:sz w:val="28"/>
        </w:rPr>
        <w:t>186-бап. Толық емес кедендік декларациялау</w:t>
      </w:r>
    </w:p>
    <w:bookmarkStart w:name="z3040" w:id="2443"/>
    <w:p>
      <w:pPr>
        <w:spacing w:after="0"/>
        <w:ind w:left="0"/>
        <w:jc w:val="both"/>
      </w:pPr>
      <w:r>
        <w:rPr>
          <w:rFonts w:ascii="Times New Roman"/>
          <w:b w:val="false"/>
          <w:i w:val="false"/>
          <w:color w:val="000000"/>
          <w:sz w:val="28"/>
        </w:rPr>
        <w:t>
      1. Толық емес кедендік декларациялау Еуразиялық экономикалық одақтың кедендік аумағынан әкетілетін тауарларға қатысты жүзеге асырылады.</w:t>
      </w:r>
    </w:p>
    <w:bookmarkEnd w:id="2443"/>
    <w:bookmarkStart w:name="z3041" w:id="2444"/>
    <w:p>
      <w:pPr>
        <w:spacing w:after="0"/>
        <w:ind w:left="0"/>
        <w:jc w:val="both"/>
      </w:pPr>
      <w:r>
        <w:rPr>
          <w:rFonts w:ascii="Times New Roman"/>
          <w:b w:val="false"/>
          <w:i w:val="false"/>
          <w:color w:val="000000"/>
          <w:sz w:val="28"/>
        </w:rPr>
        <w:t>
      2. Толық емес кедендік декларациялау кезінде көрсетілмеуі мүмкін мынадай:</w:t>
      </w:r>
    </w:p>
    <w:bookmarkEnd w:id="2444"/>
    <w:bookmarkStart w:name="z3042" w:id="2445"/>
    <w:p>
      <w:pPr>
        <w:spacing w:after="0"/>
        <w:ind w:left="0"/>
        <w:jc w:val="both"/>
      </w:pPr>
      <w:r>
        <w:rPr>
          <w:rFonts w:ascii="Times New Roman"/>
          <w:b w:val="false"/>
          <w:i w:val="false"/>
          <w:color w:val="000000"/>
          <w:sz w:val="28"/>
        </w:rPr>
        <w:t>
      1) тауарларды алушы туралы;</w:t>
      </w:r>
    </w:p>
    <w:bookmarkEnd w:id="2445"/>
    <w:bookmarkStart w:name="z3043" w:id="2446"/>
    <w:p>
      <w:pPr>
        <w:spacing w:after="0"/>
        <w:ind w:left="0"/>
        <w:jc w:val="both"/>
      </w:pPr>
      <w:r>
        <w:rPr>
          <w:rFonts w:ascii="Times New Roman"/>
          <w:b w:val="false"/>
          <w:i w:val="false"/>
          <w:color w:val="000000"/>
          <w:sz w:val="28"/>
        </w:rPr>
        <w:t>
      2) тауарлардың межелі елі және (немесе) сауда жасайтын ел туралы;</w:t>
      </w:r>
    </w:p>
    <w:bookmarkEnd w:id="2446"/>
    <w:bookmarkStart w:name="z3044" w:id="2447"/>
    <w:p>
      <w:pPr>
        <w:spacing w:after="0"/>
        <w:ind w:left="0"/>
        <w:jc w:val="both"/>
      </w:pPr>
      <w:r>
        <w:rPr>
          <w:rFonts w:ascii="Times New Roman"/>
          <w:b w:val="false"/>
          <w:i w:val="false"/>
          <w:color w:val="000000"/>
          <w:sz w:val="28"/>
        </w:rPr>
        <w:t>
      3) декларацияланатын тауарларды тасымалдау үшін пайдаланылатын көлік құралдары туралы;</w:t>
      </w:r>
    </w:p>
    <w:bookmarkEnd w:id="2447"/>
    <w:bookmarkStart w:name="z3045" w:id="2448"/>
    <w:p>
      <w:pPr>
        <w:spacing w:after="0"/>
        <w:ind w:left="0"/>
        <w:jc w:val="both"/>
      </w:pPr>
      <w:r>
        <w:rPr>
          <w:rFonts w:ascii="Times New Roman"/>
          <w:b w:val="false"/>
          <w:i w:val="false"/>
          <w:color w:val="000000"/>
          <w:sz w:val="28"/>
        </w:rPr>
        <w:t xml:space="preserve">
      4) тауарлардың орамалары туралы (саны, түрі, таңбалануы және реттік нөмірлері) мәліметтерді қоспағанда,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тауарларға арналған декларацияда көрсетуге жататын мәліметтер мәлімделуге тиіс.</w:t>
      </w:r>
    </w:p>
    <w:bookmarkEnd w:id="2448"/>
    <w:bookmarkStart w:name="z3046" w:id="2449"/>
    <w:p>
      <w:pPr>
        <w:spacing w:after="0"/>
        <w:ind w:left="0"/>
        <w:jc w:val="both"/>
      </w:pPr>
      <w:r>
        <w:rPr>
          <w:rFonts w:ascii="Times New Roman"/>
          <w:b w:val="false"/>
          <w:i w:val="false"/>
          <w:color w:val="000000"/>
          <w:sz w:val="28"/>
        </w:rPr>
        <w:t>
      3. Кедендік декларациялануы осы бапқа сәйкес жүзеге асырылған тауарлар шығарылғаннан кейін декларант тауарлар шығарылған күннен бастап сегіз айдан кешіктірмей, тауарларға арналған декларацияда мәлімделген мәліметтерді өзгерту (толықтыру) арқылы жетіспейтін мәліметтерді кеден органына ұсынуға міндетті.</w:t>
      </w:r>
    </w:p>
    <w:bookmarkEnd w:id="2449"/>
    <w:bookmarkStart w:name="z3047" w:id="2450"/>
    <w:p>
      <w:pPr>
        <w:spacing w:after="0"/>
        <w:ind w:left="0"/>
        <w:jc w:val="both"/>
      </w:pPr>
      <w:r>
        <w:rPr>
          <w:rFonts w:ascii="Times New Roman"/>
          <w:b w:val="false"/>
          <w:i w:val="false"/>
          <w:color w:val="000000"/>
          <w:sz w:val="28"/>
        </w:rPr>
        <w:t>
      4. Осы баптың ережелері уәкілетті орган бекіткен тізбеге сәйкес тауарлардың жекелеген санаттарына қатысты қолданылмайды.</w:t>
      </w:r>
    </w:p>
    <w:bookmarkEnd w:id="2450"/>
    <w:p>
      <w:pPr>
        <w:spacing w:after="0"/>
        <w:ind w:left="0"/>
        <w:jc w:val="both"/>
      </w:pPr>
      <w:r>
        <w:rPr>
          <w:rFonts w:ascii="Times New Roman"/>
          <w:b/>
          <w:i w:val="false"/>
          <w:color w:val="000000"/>
          <w:sz w:val="28"/>
        </w:rPr>
        <w:t>187-бап. Мерзімдік кедендік декларациялау</w:t>
      </w:r>
    </w:p>
    <w:bookmarkStart w:name="z3048" w:id="2451"/>
    <w:p>
      <w:pPr>
        <w:spacing w:after="0"/>
        <w:ind w:left="0"/>
        <w:jc w:val="both"/>
      </w:pPr>
      <w:r>
        <w:rPr>
          <w:rFonts w:ascii="Times New Roman"/>
          <w:b w:val="false"/>
          <w:i w:val="false"/>
          <w:color w:val="000000"/>
          <w:sz w:val="28"/>
        </w:rPr>
        <w:t>
      1. Мерзімдік кедендік декларациялау мынадай шарттар жиынтығында сақталған кезде жүзеге асырылады:</w:t>
      </w:r>
    </w:p>
    <w:bookmarkEnd w:id="2451"/>
    <w:bookmarkStart w:name="z3049" w:id="2452"/>
    <w:p>
      <w:pPr>
        <w:spacing w:after="0"/>
        <w:ind w:left="0"/>
        <w:jc w:val="both"/>
      </w:pPr>
      <w:r>
        <w:rPr>
          <w:rFonts w:ascii="Times New Roman"/>
          <w:b w:val="false"/>
          <w:i w:val="false"/>
          <w:color w:val="000000"/>
          <w:sz w:val="28"/>
        </w:rPr>
        <w:t>
      1) тауарларға арналған декларация – бір мәміле бойынша міндеттемелерді орындау есебіне жеткізу кезеңі ішінде екі немесе одан да көп партиямен – өткізілетін барлық тауарларға қатысты, ал мәміле болмаған кезде тауарларды иелену, пайдалану немесе оларға билік ету құқығын растайтын бір құжат бойынша немесе қайта өңдеу өнімдерін кедендік декларациялау кезінде тауарларды қайта өңдеу шарттары туралы бір құжат бойынша Еуразиялық экономикалық одақтың кедендік шекарасы арқылы беріледі;</w:t>
      </w:r>
    </w:p>
    <w:bookmarkEnd w:id="2452"/>
    <w:bookmarkStart w:name="z3050" w:id="2453"/>
    <w:p>
      <w:pPr>
        <w:spacing w:after="0"/>
        <w:ind w:left="0"/>
        <w:jc w:val="both"/>
      </w:pPr>
      <w:r>
        <w:rPr>
          <w:rFonts w:ascii="Times New Roman"/>
          <w:b w:val="false"/>
          <w:i w:val="false"/>
          <w:color w:val="000000"/>
          <w:sz w:val="28"/>
        </w:rPr>
        <w:t>
      2) Еуразиялық экономикалық одақтың кедендік шекарасы арқылы екі немесе одан да көп партиямен өткізілетін тауарларда беру кезеңі ішінде әрбір келесі партияда Сыртқы экономикалық қызметтің тауар номенклатурасына сәйкес он таңба деңгейінде бірдей коды (бірдей кодтары) болады;</w:t>
      </w:r>
    </w:p>
    <w:bookmarkEnd w:id="2453"/>
    <w:bookmarkStart w:name="z3051" w:id="2454"/>
    <w:p>
      <w:pPr>
        <w:spacing w:after="0"/>
        <w:ind w:left="0"/>
        <w:jc w:val="both"/>
      </w:pPr>
      <w:r>
        <w:rPr>
          <w:rFonts w:ascii="Times New Roman"/>
          <w:b w:val="false"/>
          <w:i w:val="false"/>
          <w:color w:val="000000"/>
          <w:sz w:val="28"/>
        </w:rPr>
        <w:t>
      3) Еуразиялық экономикалық одақтың кедендік шекарасы арқылы беру кезеңі ішінде екі немесе одан да көп партиямен өткізілетін барлық тауарлар:</w:t>
      </w:r>
    </w:p>
    <w:bookmarkEnd w:id="2454"/>
    <w:bookmarkStart w:name="z3052" w:id="2455"/>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әкетілген кезде – дәл сол бір өткізу пункті арқылы өткізіледі және осындай тауарларды кедендік декларациялау дәл сол бір кеден органында жүргізіледі; </w:t>
      </w:r>
    </w:p>
    <w:bookmarkEnd w:id="2455"/>
    <w:bookmarkStart w:name="z3053" w:id="2456"/>
    <w:p>
      <w:pPr>
        <w:spacing w:after="0"/>
        <w:ind w:left="0"/>
        <w:jc w:val="both"/>
      </w:pPr>
      <w:r>
        <w:rPr>
          <w:rFonts w:ascii="Times New Roman"/>
          <w:b w:val="false"/>
          <w:i w:val="false"/>
          <w:color w:val="000000"/>
          <w:sz w:val="28"/>
        </w:rPr>
        <w:t xml:space="preserve">
      Еуразиялық экономикалық одақтың кедендік аумағына әкелінген кезде – осындай тауарларды кедендік декларациялау дәл сол бір кеден органында жүргізіледі. </w:t>
      </w:r>
    </w:p>
    <w:bookmarkEnd w:id="2456"/>
    <w:bookmarkStart w:name="z3054" w:id="2457"/>
    <w:p>
      <w:pPr>
        <w:spacing w:after="0"/>
        <w:ind w:left="0"/>
        <w:jc w:val="both"/>
      </w:pPr>
      <w:r>
        <w:rPr>
          <w:rFonts w:ascii="Times New Roman"/>
          <w:b w:val="false"/>
          <w:i w:val="false"/>
          <w:color w:val="000000"/>
          <w:sz w:val="28"/>
        </w:rPr>
        <w:t>
      2. Тауарларға арналған декларация мәлімделетін беру кезеңі басталғанға дейін беріледі. Беру кезеңі деп декларант мәлімдейтін кезең түсініледі, ол күнтізбелік отыз бір күннен аспайды және ол кезеңде:</w:t>
      </w:r>
    </w:p>
    <w:bookmarkEnd w:id="2457"/>
    <w:bookmarkStart w:name="z3055" w:id="2458"/>
    <w:p>
      <w:pPr>
        <w:spacing w:after="0"/>
        <w:ind w:left="0"/>
        <w:jc w:val="both"/>
      </w:pPr>
      <w:r>
        <w:rPr>
          <w:rFonts w:ascii="Times New Roman"/>
          <w:b w:val="false"/>
          <w:i w:val="false"/>
          <w:color w:val="000000"/>
          <w:sz w:val="28"/>
        </w:rPr>
        <w:t>
      1) кеден органына Еуразиялық экономикалық одақтың кедендік аумағына әкелінетін тауарларды көрсету;</w:t>
      </w:r>
    </w:p>
    <w:bookmarkEnd w:id="2458"/>
    <w:bookmarkStart w:name="z3056" w:id="2459"/>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 тиеп-жөнелту (тауарларды халықаралық тасымалдауды жүзеге асыратын тасымалдаушыға не тауарларды Еуразиялық экономикалық одақтың кедендік аумағынан әкету мақсатында тауарларды халықаралық тасымалдауды басқа көлік құралына тией отырып (ауыстырып тией отырып) жүзеге асырған кезде бірінші тасымалдаушыға тауарларды тапсыру) жоспарланады.</w:t>
      </w:r>
    </w:p>
    <w:bookmarkEnd w:id="2459"/>
    <w:bookmarkStart w:name="z3057" w:id="2460"/>
    <w:p>
      <w:pPr>
        <w:spacing w:after="0"/>
        <w:ind w:left="0"/>
        <w:jc w:val="both"/>
      </w:pPr>
      <w:r>
        <w:rPr>
          <w:rFonts w:ascii="Times New Roman"/>
          <w:b w:val="false"/>
          <w:i w:val="false"/>
          <w:color w:val="000000"/>
          <w:sz w:val="28"/>
        </w:rPr>
        <w:t>
      3. Мерзімдік кедендік декларациялау кезінде Комиссия айқындайтын жағдайларды қоспағанда, тауарларға арналған декларацияда мәлімделген саннан асатын санда тауарларды Еуразиялық экономикалық одақтың кедендік аумағына әкелуге немесе тауарларды Еуразиялық экономикалық одақтың кедендік аумағынан әкетуге жол берілмейді.</w:t>
      </w:r>
    </w:p>
    <w:bookmarkEnd w:id="2460"/>
    <w:bookmarkStart w:name="z3058" w:id="2461"/>
    <w:p>
      <w:pPr>
        <w:spacing w:after="0"/>
        <w:ind w:left="0"/>
        <w:jc w:val="both"/>
      </w:pPr>
      <w:r>
        <w:rPr>
          <w:rFonts w:ascii="Times New Roman"/>
          <w:b w:val="false"/>
          <w:i w:val="false"/>
          <w:color w:val="000000"/>
          <w:sz w:val="28"/>
        </w:rPr>
        <w:t xml:space="preserve">
      4. Мерзімдік кедендік декларациялау кезінде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тауарларға арналған декларацияда көрсетуге жататын мәліметтер тауарларға арналған декларацияны беру кезінде өзінің сипаты бойынша декларантқа белгісіз болуы мүмкін мынадай:</w:t>
      </w:r>
    </w:p>
    <w:bookmarkEnd w:id="2461"/>
    <w:bookmarkStart w:name="z3059" w:id="2462"/>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bookmarkEnd w:id="2462"/>
    <w:bookmarkStart w:name="z3060" w:id="2463"/>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w:t>
      </w:r>
    </w:p>
    <w:bookmarkEnd w:id="2463"/>
    <w:bookmarkStart w:name="z3061" w:id="2464"/>
    <w:p>
      <w:pPr>
        <w:spacing w:after="0"/>
        <w:ind w:left="0"/>
        <w:jc w:val="both"/>
      </w:pPr>
      <w:r>
        <w:rPr>
          <w:rFonts w:ascii="Times New Roman"/>
          <w:b w:val="false"/>
          <w:i w:val="false"/>
          <w:color w:val="000000"/>
          <w:sz w:val="28"/>
        </w:rPr>
        <w:t>
      3) Комиссия тауарлар санаттарына және олар тасымалданатын көліктің түріне қарай айқындайтын өзге де мәліметтерді қоспағанда, мәлімделген беру кезеңі ішінде Еуразиялық экономикалық одақтың кедендік шекарасы арқылы өткізу жоспарланған тауарлардың санын негізге ала отырып мәлімделуге тиіс.</w:t>
      </w:r>
    </w:p>
    <w:bookmarkEnd w:id="2464"/>
    <w:bookmarkStart w:name="z3062" w:id="2465"/>
    <w:p>
      <w:pPr>
        <w:spacing w:after="0"/>
        <w:ind w:left="0"/>
        <w:jc w:val="both"/>
      </w:pPr>
      <w:r>
        <w:rPr>
          <w:rFonts w:ascii="Times New Roman"/>
          <w:b w:val="false"/>
          <w:i w:val="false"/>
          <w:color w:val="000000"/>
          <w:sz w:val="28"/>
        </w:rPr>
        <w:t>
      5. Кедендік декларациялануы осы бапқа сәйкес жүзеге асырылған тауарларды берудің мәлімделген кезеңі аяқталғаннан кейін декларант кеден органына:</w:t>
      </w:r>
    </w:p>
    <w:bookmarkEnd w:id="2465"/>
    <w:bookmarkStart w:name="z3063" w:id="2466"/>
    <w:p>
      <w:pPr>
        <w:spacing w:after="0"/>
        <w:ind w:left="0"/>
        <w:jc w:val="both"/>
      </w:pPr>
      <w:r>
        <w:rPr>
          <w:rFonts w:ascii="Times New Roman"/>
          <w:b w:val="false"/>
          <w:i w:val="false"/>
          <w:color w:val="000000"/>
          <w:sz w:val="28"/>
        </w:rPr>
        <w:t xml:space="preserve">
      1) Еуразиялық экономикалық одақтың кедендік аумағына тауарлар әкелінген беру кезеңі аяқталған; </w:t>
      </w:r>
    </w:p>
    <w:bookmarkEnd w:id="2466"/>
    <w:bookmarkStart w:name="z3064" w:id="2467"/>
    <w:p>
      <w:pPr>
        <w:spacing w:after="0"/>
        <w:ind w:left="0"/>
        <w:jc w:val="both"/>
      </w:pPr>
      <w:r>
        <w:rPr>
          <w:rFonts w:ascii="Times New Roman"/>
          <w:b w:val="false"/>
          <w:i w:val="false"/>
          <w:color w:val="000000"/>
          <w:sz w:val="28"/>
        </w:rPr>
        <w:t xml:space="preserve">
      2) тауарларға арналған декларацияда мәлімделген тауарлардың бүкіл партиясы Еуразиялық экономикалық одақтың кедендік аумағынан іс жүзінде әкетілген күннен кейінгі күннен бастап бір айдан кешіктірмейтін мерзімде тауарларға арналған декларацияда мәлімделген мәліметтерді өзгерту (толықтыру) арқылы жетіспейтін мәліметтерді, сондай-ақ тауарлардың іс жүзіндегі саны туралы мәліметтерді ұсынуға міндетті. </w:t>
      </w:r>
    </w:p>
    <w:bookmarkEnd w:id="2467"/>
    <w:bookmarkStart w:name="z3065" w:id="2468"/>
    <w:p>
      <w:pPr>
        <w:spacing w:after="0"/>
        <w:ind w:left="0"/>
        <w:jc w:val="both"/>
      </w:pPr>
      <w:r>
        <w:rPr>
          <w:rFonts w:ascii="Times New Roman"/>
          <w:b w:val="false"/>
          <w:i w:val="false"/>
          <w:color w:val="000000"/>
          <w:sz w:val="28"/>
        </w:rPr>
        <w:t>
      Тауарларға арналған декларацияда мәлімделген мәліметтерді өзгерту (толықтыру) әкелінген немесе әкетілген тауардың іс жүзіндегі санын ескере отырып жүзеге асырылады.</w:t>
      </w:r>
    </w:p>
    <w:bookmarkEnd w:id="2468"/>
    <w:bookmarkStart w:name="z3066" w:id="2469"/>
    <w:p>
      <w:pPr>
        <w:spacing w:after="0"/>
        <w:ind w:left="0"/>
        <w:jc w:val="both"/>
      </w:pPr>
      <w:r>
        <w:rPr>
          <w:rFonts w:ascii="Times New Roman"/>
          <w:b w:val="false"/>
          <w:i w:val="false"/>
          <w:color w:val="000000"/>
          <w:sz w:val="28"/>
        </w:rPr>
        <w:t>
      6. Мерзімдік кедендік декларациялау жүзеге асырылған және Еуразиялық экономикалық одақтың кедендік аумағынан әкетуге арналған тауарлар беру кезеңі аяқталған күннен кейінгі күннен бастап алты ай ішінде Еуразиялық экономикалық одақтың кедендік аумағынан іс жүзінде әкетілуге тиіс.</w:t>
      </w:r>
    </w:p>
    <w:bookmarkEnd w:id="2469"/>
    <w:bookmarkStart w:name="z3067" w:id="2470"/>
    <w:p>
      <w:pPr>
        <w:spacing w:after="0"/>
        <w:ind w:left="0"/>
        <w:jc w:val="both"/>
      </w:pPr>
      <w:r>
        <w:rPr>
          <w:rFonts w:ascii="Times New Roman"/>
          <w:b w:val="false"/>
          <w:i w:val="false"/>
          <w:color w:val="000000"/>
          <w:sz w:val="28"/>
        </w:rPr>
        <w:t>
      Көрсетілген мерзімді тауарларды шығарған кеден органы декларанттың уәжді өтініші бойынша ол өткен күннен бастап үш айдан аспайтын мерзімге ұзартады.</w:t>
      </w:r>
    </w:p>
    <w:bookmarkEnd w:id="2470"/>
    <w:bookmarkStart w:name="z3068" w:id="2471"/>
    <w:p>
      <w:pPr>
        <w:spacing w:after="0"/>
        <w:ind w:left="0"/>
        <w:jc w:val="both"/>
      </w:pPr>
      <w:r>
        <w:rPr>
          <w:rFonts w:ascii="Times New Roman"/>
          <w:b w:val="false"/>
          <w:i w:val="false"/>
          <w:color w:val="000000"/>
          <w:sz w:val="28"/>
        </w:rPr>
        <w:t xml:space="preserve">
      7. Егер мерзімдік кедендік декларациялау кезінде тауарларға арналған декларацияда мәлімделген тауарлар мәлімделген кезең ішінде тауарларға арналған осындай декларацияны тіркеген кеден органына ұсынылмаған не осы баптың 6-тармағында белгіленген мерзім ішінде Еуразиялық экономикалық одақтың кедендік аумағынан іс жүзінде әкетілмеген жағдайда тауарларға арналған мұндай декларация осы Кодекстің </w:t>
      </w:r>
      <w:r>
        <w:rPr>
          <w:rFonts w:ascii="Times New Roman"/>
          <w:b w:val="false"/>
          <w:i w:val="false"/>
          <w:color w:val="000000"/>
          <w:sz w:val="28"/>
        </w:rPr>
        <w:t>184-бабының</w:t>
      </w:r>
      <w:r>
        <w:rPr>
          <w:rFonts w:ascii="Times New Roman"/>
          <w:b w:val="false"/>
          <w:i w:val="false"/>
          <w:color w:val="000000"/>
          <w:sz w:val="28"/>
        </w:rPr>
        <w:t xml:space="preserve"> 8-тармағына сәйкес кері қайтарып алынуға тиіс.</w:t>
      </w:r>
    </w:p>
    <w:bookmarkEnd w:id="2471"/>
    <w:bookmarkStart w:name="z3069" w:id="2472"/>
    <w:p>
      <w:pPr>
        <w:spacing w:after="0"/>
        <w:ind w:left="0"/>
        <w:jc w:val="both"/>
      </w:pPr>
      <w:r>
        <w:rPr>
          <w:rFonts w:ascii="Times New Roman"/>
          <w:b w:val="false"/>
          <w:i w:val="false"/>
          <w:color w:val="000000"/>
          <w:sz w:val="28"/>
        </w:rPr>
        <w:t xml:space="preserve">
      8. Декларант белгіленген мерзімдерде осы баптың 7-тармағына сәйкес декларацияны кері қайтарып алу бойынша әрекеттерді жүзеге асырмаған жағдайда кеден органы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күшін жояды. </w:t>
      </w:r>
    </w:p>
    <w:bookmarkEnd w:id="2472"/>
    <w:bookmarkStart w:name="z3070" w:id="2473"/>
    <w:p>
      <w:pPr>
        <w:spacing w:after="0"/>
        <w:ind w:left="0"/>
        <w:jc w:val="both"/>
      </w:pPr>
      <w:r>
        <w:rPr>
          <w:rFonts w:ascii="Times New Roman"/>
          <w:b w:val="false"/>
          <w:i w:val="false"/>
          <w:color w:val="000000"/>
          <w:sz w:val="28"/>
        </w:rPr>
        <w:t>
      9. Кеден органы мерзімдік кедендік декларациялауды:</w:t>
      </w:r>
    </w:p>
    <w:bookmarkEnd w:id="2473"/>
    <w:bookmarkStart w:name="z3071" w:id="2474"/>
    <w:p>
      <w:pPr>
        <w:spacing w:after="0"/>
        <w:ind w:left="0"/>
        <w:jc w:val="both"/>
      </w:pPr>
      <w:r>
        <w:rPr>
          <w:rFonts w:ascii="Times New Roman"/>
          <w:b w:val="false"/>
          <w:i w:val="false"/>
          <w:color w:val="000000"/>
          <w:sz w:val="28"/>
        </w:rPr>
        <w:t>
      1) тауарларды болжамды өткізу мерзімдік кедендік декларациялау үшін осы бапта белгіленген талаптарға сай келмесе;</w:t>
      </w:r>
    </w:p>
    <w:bookmarkEnd w:id="2474"/>
    <w:bookmarkStart w:name="z3072" w:id="2475"/>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берешегі бар тұлғаларға;</w:t>
      </w:r>
    </w:p>
    <w:bookmarkEnd w:id="2475"/>
    <w:bookmarkStart w:name="z3073" w:id="2476"/>
    <w:p>
      <w:pPr>
        <w:spacing w:after="0"/>
        <w:ind w:left="0"/>
        <w:jc w:val="both"/>
      </w:pPr>
      <w:r>
        <w:rPr>
          <w:rFonts w:ascii="Times New Roman"/>
          <w:b w:val="false"/>
          <w:i w:val="false"/>
          <w:color w:val="000000"/>
          <w:sz w:val="28"/>
        </w:rPr>
        <w:t>
      3) банкроттық туралы іс қозғалған тұлғаларға қолданудан бас тартады.</w:t>
      </w:r>
    </w:p>
    <w:bookmarkEnd w:id="2476"/>
    <w:bookmarkStart w:name="z3074" w:id="2477"/>
    <w:p>
      <w:pPr>
        <w:spacing w:after="0"/>
        <w:ind w:left="0"/>
        <w:jc w:val="both"/>
      </w:pPr>
      <w:r>
        <w:rPr>
          <w:rFonts w:ascii="Times New Roman"/>
          <w:b w:val="false"/>
          <w:i w:val="false"/>
          <w:color w:val="000000"/>
          <w:sz w:val="28"/>
        </w:rPr>
        <w:t>
      10. Мерзімдік кедендік декларациялау кезінде кедендік баждар, салықтар беру кезеңі басталғанға дейін берілген тауарларға арналған декларация бойынша тауарлар шығарылғанға дейін төленеді.</w:t>
      </w:r>
    </w:p>
    <w:bookmarkEnd w:id="2477"/>
    <w:bookmarkStart w:name="z3075" w:id="2478"/>
    <w:p>
      <w:pPr>
        <w:spacing w:after="0"/>
        <w:ind w:left="0"/>
        <w:jc w:val="both"/>
      </w:pPr>
      <w:r>
        <w:rPr>
          <w:rFonts w:ascii="Times New Roman"/>
          <w:b w:val="false"/>
          <w:i w:val="false"/>
          <w:color w:val="000000"/>
          <w:sz w:val="28"/>
        </w:rPr>
        <w:t xml:space="preserve">
      11. Кеден органы мәлімделген берудің бүкіл кезеңі ішінде тауарлардың әрбір беру партиясының өткізілуін іс жүзінде есепке алуды және бақылауды жүзеге асырады. </w:t>
      </w:r>
    </w:p>
    <w:bookmarkEnd w:id="2478"/>
    <w:bookmarkStart w:name="z3076" w:id="2479"/>
    <w:p>
      <w:pPr>
        <w:spacing w:after="0"/>
        <w:ind w:left="0"/>
        <w:jc w:val="both"/>
      </w:pPr>
      <w:r>
        <w:rPr>
          <w:rFonts w:ascii="Times New Roman"/>
          <w:b w:val="false"/>
          <w:i w:val="false"/>
          <w:color w:val="000000"/>
          <w:sz w:val="28"/>
        </w:rPr>
        <w:t>
      Мерзімдік кедендік декларациялау кезінде мәлімделген тауарларға қатысты кедендік бақылауды жүргізу ерекшеліктерін уәкілетті орган бекітеді.</w:t>
      </w:r>
    </w:p>
    <w:bookmarkEnd w:id="2479"/>
    <w:p>
      <w:pPr>
        <w:spacing w:after="0"/>
        <w:ind w:left="0"/>
        <w:jc w:val="both"/>
      </w:pPr>
      <w:r>
        <w:rPr>
          <w:rFonts w:ascii="Times New Roman"/>
          <w:b/>
          <w:i w:val="false"/>
          <w:color w:val="000000"/>
          <w:sz w:val="28"/>
        </w:rPr>
        <w:t>188-бап. АЭА, еркін қойма аумағына әкелінетін немесе АЭА, еркін қойма аумағынан әкетілетін Еуразиялық экономикалық одақтың тауарларын мерзімдік кедендік декларациялау</w:t>
      </w:r>
    </w:p>
    <w:bookmarkStart w:name="z3077" w:id="2480"/>
    <w:p>
      <w:pPr>
        <w:spacing w:after="0"/>
        <w:ind w:left="0"/>
        <w:jc w:val="both"/>
      </w:pPr>
      <w:r>
        <w:rPr>
          <w:rFonts w:ascii="Times New Roman"/>
          <w:b w:val="false"/>
          <w:i w:val="false"/>
          <w:color w:val="000000"/>
          <w:sz w:val="28"/>
        </w:rPr>
        <w:t>
      1. АЭА, еркін қойма аумағына әкелінетін немесе АЭА, еркін қойма аумағынан әкетілетін Еуразиялық экономикалық одақтың тауарларын мерзімдік кедендік декларациялауға мынадай шарттар жиынтығында сақталған кезде:</w:t>
      </w:r>
    </w:p>
    <w:bookmarkEnd w:id="2480"/>
    <w:bookmarkStart w:name="z3078" w:id="2481"/>
    <w:p>
      <w:pPr>
        <w:spacing w:after="0"/>
        <w:ind w:left="0"/>
        <w:jc w:val="both"/>
      </w:pPr>
      <w:r>
        <w:rPr>
          <w:rFonts w:ascii="Times New Roman"/>
          <w:b w:val="false"/>
          <w:i w:val="false"/>
          <w:color w:val="000000"/>
          <w:sz w:val="28"/>
        </w:rPr>
        <w:t>
      1) тауарларға арналған декларация беру кезеңі ішінде екі немесе одан да көп партиямен міндеттемелерді орындау есебіне АЭА, еркін қойма аумағына әкелінетін немесе АЭА, еркін қойма аумағынан әкетілетін Еуразиялық экономикалық одақтың барлық тауарларына қатысты – бір мәміле бойынша, ал мәміле болмаған кезде тауарларды иелену, пайдалану немесе оларға билік ету құқығын растайтын бір құжат бойынша берілгенде;</w:t>
      </w:r>
    </w:p>
    <w:bookmarkEnd w:id="2481"/>
    <w:bookmarkStart w:name="z3079" w:id="2482"/>
    <w:p>
      <w:pPr>
        <w:spacing w:after="0"/>
        <w:ind w:left="0"/>
        <w:jc w:val="both"/>
      </w:pPr>
      <w:r>
        <w:rPr>
          <w:rFonts w:ascii="Times New Roman"/>
          <w:b w:val="false"/>
          <w:i w:val="false"/>
          <w:color w:val="000000"/>
          <w:sz w:val="28"/>
        </w:rPr>
        <w:t>
      2) беру кезеңі ішінде екі немесе одан да көп партиямен АЭА, еркін қойма аумағына әкелінетін немесе АЭА, еркін қойма аумағынан әкетілетін Еуразиялық экономикалық одақ тауарларының әрбір келесі партияда Еуразиялық экономикалық одақтың Сыртқы экономикалық қызметінің тауар номенклатурасына сәйкес он таңба деңгейінде бірдей коды (бірдей кодтары) болғанда;</w:t>
      </w:r>
    </w:p>
    <w:bookmarkEnd w:id="2482"/>
    <w:bookmarkStart w:name="z3080" w:id="2483"/>
    <w:p>
      <w:pPr>
        <w:spacing w:after="0"/>
        <w:ind w:left="0"/>
        <w:jc w:val="both"/>
      </w:pPr>
      <w:r>
        <w:rPr>
          <w:rFonts w:ascii="Times New Roman"/>
          <w:b w:val="false"/>
          <w:i w:val="false"/>
          <w:color w:val="000000"/>
          <w:sz w:val="28"/>
        </w:rPr>
        <w:t>
      3) Еуразиялық экономикалық одақтың барлық тауарлары бір АЭА, еркін қойма аумағына әкелінсе немесе бір АЭА, еркін қойма аумағынан әкетілсе;</w:t>
      </w:r>
    </w:p>
    <w:bookmarkEnd w:id="2483"/>
    <w:bookmarkStart w:name="z3081" w:id="2484"/>
    <w:p>
      <w:pPr>
        <w:spacing w:after="0"/>
        <w:ind w:left="0"/>
        <w:jc w:val="both"/>
      </w:pPr>
      <w:r>
        <w:rPr>
          <w:rFonts w:ascii="Times New Roman"/>
          <w:b w:val="false"/>
          <w:i w:val="false"/>
          <w:color w:val="000000"/>
          <w:sz w:val="28"/>
        </w:rPr>
        <w:t>
      4) АЭА, еркін қойма аумағына әкелінетін немесе АЭА, еркін қойма аумағынан әкетілетін Еуразиялық экономикалық одақтың тауарларын кедендік декларациялау дәл сол бір кеден органында жүргізілгенде жол беріледі.</w:t>
      </w:r>
    </w:p>
    <w:bookmarkEnd w:id="2484"/>
    <w:bookmarkStart w:name="z3082" w:id="2485"/>
    <w:p>
      <w:pPr>
        <w:spacing w:after="0"/>
        <w:ind w:left="0"/>
        <w:jc w:val="both"/>
      </w:pPr>
      <w:r>
        <w:rPr>
          <w:rFonts w:ascii="Times New Roman"/>
          <w:b w:val="false"/>
          <w:i w:val="false"/>
          <w:color w:val="000000"/>
          <w:sz w:val="28"/>
        </w:rPr>
        <w:t>
      2. Тауарларға арналған декларация мәлімделетін беру кезеңі басталғанға дейін беріледі. Беру кезеңі деп декларант мәлімдейтін кезең түсініледі, ол күнтізбелік отыз бір күннен аспайды және ол кезеңде:</w:t>
      </w:r>
    </w:p>
    <w:bookmarkEnd w:id="2485"/>
    <w:bookmarkStart w:name="z3083" w:id="2486"/>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тауарларды кеден органына көрсету;</w:t>
      </w:r>
    </w:p>
    <w:bookmarkEnd w:id="2486"/>
    <w:bookmarkStart w:name="z3084" w:id="2487"/>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 тиеп-жөнелту (тауарларды халықаралық тасымалдауды жүзеге асыратын тасымалдаушыға не тауарларды Еуразиялық экономикалық одақтың кедендік аумағынан әкету мақсатында тауарларды халықаралық тасымалдауды басқа көлік құралына тией отырып (ауыстырып тией отырып) жүзеге асырған кезде бірінші тасымалдаушыға тапсыру) жоспарланады.</w:t>
      </w:r>
    </w:p>
    <w:bookmarkEnd w:id="2487"/>
    <w:bookmarkStart w:name="z3085" w:id="2488"/>
    <w:p>
      <w:pPr>
        <w:spacing w:after="0"/>
        <w:ind w:left="0"/>
        <w:jc w:val="both"/>
      </w:pPr>
      <w:r>
        <w:rPr>
          <w:rFonts w:ascii="Times New Roman"/>
          <w:b w:val="false"/>
          <w:i w:val="false"/>
          <w:color w:val="000000"/>
          <w:sz w:val="28"/>
        </w:rPr>
        <w:t>
      3. Еуразиялық экономикалық одақтың тауарларын мерзімдік кедендік декларациялау кезінде тауарларға арналған декларацияда мәлімделген мөлшерден асатын мөлшерде АЭА, еркін қойма аумағына әкелуге немесе АЭА, еркін қойма аумағынан әкетуге жол берілмейді.</w:t>
      </w:r>
    </w:p>
    <w:bookmarkEnd w:id="2488"/>
    <w:bookmarkStart w:name="z3086" w:id="2489"/>
    <w:p>
      <w:pPr>
        <w:spacing w:after="0"/>
        <w:ind w:left="0"/>
        <w:jc w:val="both"/>
      </w:pPr>
      <w:r>
        <w:rPr>
          <w:rFonts w:ascii="Times New Roman"/>
          <w:b w:val="false"/>
          <w:i w:val="false"/>
          <w:color w:val="000000"/>
          <w:sz w:val="28"/>
        </w:rPr>
        <w:t xml:space="preserve">
      4. Мерзімдік кедендік декларациялау кезінде тауарларға арналған декларацияны беру кезінде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тауарларға арналған декларацияда көрсетуге жататын мәліметтер өзінің сипаты бойынша декларантқа белгісіз болуы мүмкін мынадай:</w:t>
      </w:r>
    </w:p>
    <w:bookmarkEnd w:id="2489"/>
    <w:bookmarkStart w:name="z3087" w:id="2490"/>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bookmarkEnd w:id="2490"/>
    <w:bookmarkStart w:name="z3088" w:id="2491"/>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 мәліметтерді қоспағанда, мәлімделген беру кезеңі ішінде АЭА, еркін қойма аумағына әкелуге немесе АЭА, еркін қойма аумағынан әкетуге жоспарланған тауарлардың мөлшеріне сүйене отырып мәлімделуге тиіс.</w:t>
      </w:r>
    </w:p>
    <w:bookmarkEnd w:id="2491"/>
    <w:bookmarkStart w:name="z3089" w:id="2492"/>
    <w:p>
      <w:pPr>
        <w:spacing w:after="0"/>
        <w:ind w:left="0"/>
        <w:jc w:val="both"/>
      </w:pPr>
      <w:r>
        <w:rPr>
          <w:rFonts w:ascii="Times New Roman"/>
          <w:b w:val="false"/>
          <w:i w:val="false"/>
          <w:color w:val="000000"/>
          <w:sz w:val="28"/>
        </w:rPr>
        <w:t xml:space="preserve">
      5. Кедендік декларациялау осы бапқа сәйкес жүзеге асырылған Еуразиялық экономикалық одақтың тауарларын берудің мәлімделген кезеңі аяқталғаннан кейін декларант кеден органына жетіспейтін мәліметтерді, сондай-ақ тауарларға арналған декларацияда мәлімделген мәліметтерді өзгерту (толықтыру) арқылы Еуразиялық экономикалық одақ тауарларының іс жүзіндегі саны туралы мәліметтерді тауарлар АЭА, еркін қойма аумағына әкелінген немесе АЭА, еркін қойма аумағынан әкетілген беру кезеңі аяқталған күннен кейінгі күннен бастап күнтізбелік он күннен кешіктірмей ұсынуға міндетті. </w:t>
      </w:r>
    </w:p>
    <w:bookmarkEnd w:id="2492"/>
    <w:bookmarkStart w:name="z3090" w:id="2493"/>
    <w:p>
      <w:pPr>
        <w:spacing w:after="0"/>
        <w:ind w:left="0"/>
        <w:jc w:val="both"/>
      </w:pPr>
      <w:r>
        <w:rPr>
          <w:rFonts w:ascii="Times New Roman"/>
          <w:b w:val="false"/>
          <w:i w:val="false"/>
          <w:color w:val="000000"/>
          <w:sz w:val="28"/>
        </w:rPr>
        <w:t>
      6. Осы бапқа сәйкес мерзімдік кедендік декларациялау кезінде берілген тауарларға арналған декларация, егер мәлімделген жеткізу кезеңі аяқталғаннан кейін күнтізбелік он күннің ішінде Еуразиялық экономикалық одақтың тауарлары мәлімделген кезең ішінде:</w:t>
      </w:r>
    </w:p>
    <w:bookmarkEnd w:id="2493"/>
    <w:bookmarkStart w:name="z3091" w:id="2494"/>
    <w:p>
      <w:pPr>
        <w:spacing w:after="0"/>
        <w:ind w:left="0"/>
        <w:jc w:val="both"/>
      </w:pPr>
      <w:r>
        <w:rPr>
          <w:rFonts w:ascii="Times New Roman"/>
          <w:b w:val="false"/>
          <w:i w:val="false"/>
          <w:color w:val="000000"/>
          <w:sz w:val="28"/>
        </w:rPr>
        <w:t xml:space="preserve">
      1) АЭА, еркін қойма аумағына әкелу кезінде – кеден органына көрсетілмесе; </w:t>
      </w:r>
    </w:p>
    <w:bookmarkEnd w:id="2494"/>
    <w:bookmarkStart w:name="z3092" w:id="2495"/>
    <w:p>
      <w:pPr>
        <w:spacing w:after="0"/>
        <w:ind w:left="0"/>
        <w:jc w:val="both"/>
      </w:pPr>
      <w:r>
        <w:rPr>
          <w:rFonts w:ascii="Times New Roman"/>
          <w:b w:val="false"/>
          <w:i w:val="false"/>
          <w:color w:val="000000"/>
          <w:sz w:val="28"/>
        </w:rPr>
        <w:t xml:space="preserve">
      2) АЭА, еркін қойма аумағынан әкету кезінде – АЭА, еркін қойма аумағынан іс жүзінде әкетілмесе, осы Кодекстің </w:t>
      </w:r>
      <w:r>
        <w:rPr>
          <w:rFonts w:ascii="Times New Roman"/>
          <w:b w:val="false"/>
          <w:i w:val="false"/>
          <w:color w:val="000000"/>
          <w:sz w:val="28"/>
        </w:rPr>
        <w:t>184-бабының</w:t>
      </w:r>
      <w:r>
        <w:rPr>
          <w:rFonts w:ascii="Times New Roman"/>
          <w:b w:val="false"/>
          <w:i w:val="false"/>
          <w:color w:val="000000"/>
          <w:sz w:val="28"/>
        </w:rPr>
        <w:t xml:space="preserve"> 5-тармағына сәйкес кері қайтарып алынуға тиіс.</w:t>
      </w:r>
    </w:p>
    <w:bookmarkEnd w:id="2495"/>
    <w:bookmarkStart w:name="z3093" w:id="2496"/>
    <w:p>
      <w:pPr>
        <w:spacing w:after="0"/>
        <w:ind w:left="0"/>
        <w:jc w:val="both"/>
      </w:pPr>
      <w:r>
        <w:rPr>
          <w:rFonts w:ascii="Times New Roman"/>
          <w:b w:val="false"/>
          <w:i w:val="false"/>
          <w:color w:val="000000"/>
          <w:sz w:val="28"/>
        </w:rPr>
        <w:t xml:space="preserve">
      7. Декларант тауарларға арналған декларацияны кері қайтарып алу бойынша әрекеттерді осы баптың 6-тармағына сәйкес белгіленген мерзімде жүзеге асырмаған жағдайда, кеден органы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күшін жояды. </w:t>
      </w:r>
    </w:p>
    <w:bookmarkEnd w:id="2496"/>
    <w:bookmarkStart w:name="z3094" w:id="2497"/>
    <w:p>
      <w:pPr>
        <w:spacing w:after="0"/>
        <w:ind w:left="0"/>
        <w:jc w:val="both"/>
      </w:pPr>
      <w:r>
        <w:rPr>
          <w:rFonts w:ascii="Times New Roman"/>
          <w:b w:val="false"/>
          <w:i w:val="false"/>
          <w:color w:val="000000"/>
          <w:sz w:val="28"/>
        </w:rPr>
        <w:t>
      8. Кеден органы осы бапқа сәйкес мерзімдік кедендік декларациялауды:</w:t>
      </w:r>
    </w:p>
    <w:bookmarkEnd w:id="2497"/>
    <w:bookmarkStart w:name="z3095" w:id="2498"/>
    <w:p>
      <w:pPr>
        <w:spacing w:after="0"/>
        <w:ind w:left="0"/>
        <w:jc w:val="both"/>
      </w:pPr>
      <w:r>
        <w:rPr>
          <w:rFonts w:ascii="Times New Roman"/>
          <w:b w:val="false"/>
          <w:i w:val="false"/>
          <w:color w:val="000000"/>
          <w:sz w:val="28"/>
        </w:rPr>
        <w:t xml:space="preserve">
      1) Еуразиялық экономикалық одақтың тауарларын болжамды өткізу мерзімдік кедендік декларациялау үшін белгіленген талаптарға сай келмегенде; </w:t>
      </w:r>
    </w:p>
    <w:bookmarkEnd w:id="2498"/>
    <w:bookmarkStart w:name="z3096" w:id="2499"/>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берешегі бар тұлғаларға;</w:t>
      </w:r>
    </w:p>
    <w:bookmarkEnd w:id="2499"/>
    <w:bookmarkStart w:name="z3097" w:id="2500"/>
    <w:p>
      <w:pPr>
        <w:spacing w:after="0"/>
        <w:ind w:left="0"/>
        <w:jc w:val="both"/>
      </w:pPr>
      <w:r>
        <w:rPr>
          <w:rFonts w:ascii="Times New Roman"/>
          <w:b w:val="false"/>
          <w:i w:val="false"/>
          <w:color w:val="000000"/>
          <w:sz w:val="28"/>
        </w:rPr>
        <w:t>
      3) соларға қатысты банкроттық туралы іс қозғалған тұлғаларға қолданудан бас тартады.</w:t>
      </w:r>
    </w:p>
    <w:bookmarkEnd w:id="2500"/>
    <w:bookmarkStart w:name="z3098" w:id="2501"/>
    <w:p>
      <w:pPr>
        <w:spacing w:after="0"/>
        <w:ind w:left="0"/>
        <w:jc w:val="both"/>
      </w:pPr>
      <w:r>
        <w:rPr>
          <w:rFonts w:ascii="Times New Roman"/>
          <w:b w:val="false"/>
          <w:i w:val="false"/>
          <w:color w:val="000000"/>
          <w:sz w:val="28"/>
        </w:rPr>
        <w:t xml:space="preserve">
      9. Мерзімдік кедендік декларациялау кезінде беру кезеңі басталғанға дейін берілген тауарларға арналған декларацияны кеден органы тіркеген күнге қолданыста болатын кедендік-тарифтік реттеу шаралары, тыйым салулар мен шектеулер, ішкі нарықты қорғау шаралары, Қазақстан Республикасының салық заңнамасы қолданылады. </w:t>
      </w:r>
    </w:p>
    <w:bookmarkEnd w:id="2501"/>
    <w:bookmarkStart w:name="z3099" w:id="2502"/>
    <w:p>
      <w:pPr>
        <w:spacing w:after="0"/>
        <w:ind w:left="0"/>
        <w:jc w:val="both"/>
      </w:pPr>
      <w:r>
        <w:rPr>
          <w:rFonts w:ascii="Times New Roman"/>
          <w:b w:val="false"/>
          <w:i w:val="false"/>
          <w:color w:val="000000"/>
          <w:sz w:val="28"/>
        </w:rPr>
        <w:t xml:space="preserve">
      10. Кеден органы мәлімделген берудің бүкіл кезеңі ішінде тауарларды әрбір беру партиясының өткізілуін іс жүзіндегі есепке алуды және бақылауды жүзеге асырады. </w:t>
      </w:r>
    </w:p>
    <w:bookmarkEnd w:id="2502"/>
    <w:p>
      <w:pPr>
        <w:spacing w:after="0"/>
        <w:ind w:left="0"/>
        <w:jc w:val="both"/>
      </w:pPr>
      <w:r>
        <w:rPr>
          <w:rFonts w:ascii="Times New Roman"/>
          <w:b/>
          <w:i w:val="false"/>
          <w:color w:val="000000"/>
          <w:sz w:val="28"/>
        </w:rPr>
        <w:t>189-бап. Уақытша кедендік декларациялау</w:t>
      </w:r>
    </w:p>
    <w:bookmarkStart w:name="z3100" w:id="2503"/>
    <w:p>
      <w:pPr>
        <w:spacing w:after="0"/>
        <w:ind w:left="0"/>
        <w:jc w:val="both"/>
      </w:pPr>
      <w:r>
        <w:rPr>
          <w:rFonts w:ascii="Times New Roman"/>
          <w:b w:val="false"/>
          <w:i w:val="false"/>
          <w:color w:val="000000"/>
          <w:sz w:val="28"/>
        </w:rPr>
        <w:t>
      1. Мынадай:</w:t>
      </w:r>
    </w:p>
    <w:bookmarkEnd w:id="2503"/>
    <w:bookmarkStart w:name="z3101" w:id="2504"/>
    <w:p>
      <w:pPr>
        <w:spacing w:after="0"/>
        <w:ind w:left="0"/>
        <w:jc w:val="both"/>
      </w:pPr>
      <w:r>
        <w:rPr>
          <w:rFonts w:ascii="Times New Roman"/>
          <w:b w:val="false"/>
          <w:i w:val="false"/>
          <w:color w:val="000000"/>
          <w:sz w:val="28"/>
        </w:rPr>
        <w:t>
      1) тауарлар Еуразиялық экономикалық одақтың кедендік шекарасы арқылы құбыржол көлігімен өткізілген;</w:t>
      </w:r>
    </w:p>
    <w:bookmarkEnd w:id="2504"/>
    <w:bookmarkStart w:name="z3102" w:id="2505"/>
    <w:p>
      <w:pPr>
        <w:spacing w:after="0"/>
        <w:ind w:left="0"/>
        <w:jc w:val="both"/>
      </w:pPr>
      <w:r>
        <w:rPr>
          <w:rFonts w:ascii="Times New Roman"/>
          <w:b w:val="false"/>
          <w:i w:val="false"/>
          <w:color w:val="000000"/>
          <w:sz w:val="28"/>
        </w:rPr>
        <w:t>
      2) тауарларға қатысты саны және (немесе) кедендік құны туралы дәл мәліметтерді ұсыну мүмкін болмайтын;</w:t>
      </w:r>
    </w:p>
    <w:bookmarkEnd w:id="2505"/>
    <w:p>
      <w:pPr>
        <w:spacing w:after="0"/>
        <w:ind w:left="0"/>
        <w:jc w:val="both"/>
      </w:pPr>
      <w:r>
        <w:rPr>
          <w:rFonts w:ascii="Times New Roman"/>
          <w:b w:val="false"/>
          <w:i w:val="false"/>
          <w:color w:val="000000"/>
          <w:sz w:val="28"/>
        </w:rPr>
        <w:t>
      3) тауарларды құбыржол көлігімен өткізу кезінде олар бір еркін қоймадан әкетілген және осы тауарлар басқа еркін қоймаға одан әрі әкелінген жағдайларда, тауарларға арналған уақытша декларация беру арқылы уақытша кедендік декларациялауға жол беріледі.</w:t>
      </w:r>
    </w:p>
    <w:bookmarkStart w:name="z3103" w:id="2506"/>
    <w:p>
      <w:pPr>
        <w:spacing w:after="0"/>
        <w:ind w:left="0"/>
        <w:jc w:val="both"/>
      </w:pPr>
      <w:r>
        <w:rPr>
          <w:rFonts w:ascii="Times New Roman"/>
          <w:b w:val="false"/>
          <w:i w:val="false"/>
          <w:color w:val="000000"/>
          <w:sz w:val="28"/>
        </w:rPr>
        <w:t xml:space="preserve">
      2. Қазақстан Республикасының аумағынан әкету кезінде кедендік операциялар жасалатын немесе жөнелтілетін орыннан, сондай-ақ Қазақстан Республикасының аумағына келетін немесе әкелінетін орыннан мәлімделген кедендік рәсімге сәйкес шығарылған тауарларды беру жүзеге асырылатын уақыт кезеңі күнтізбелік айдан аспауға тиіс (бұдан әрі осы бапта – беру кезеңі). Бұл ретте осы Кодекстің </w:t>
      </w:r>
      <w:r>
        <w:rPr>
          <w:rFonts w:ascii="Times New Roman"/>
          <w:b w:val="false"/>
          <w:i w:val="false"/>
          <w:color w:val="000000"/>
          <w:sz w:val="28"/>
        </w:rPr>
        <w:t>375-бабына</w:t>
      </w:r>
      <w:r>
        <w:rPr>
          <w:rFonts w:ascii="Times New Roman"/>
          <w:b w:val="false"/>
          <w:i w:val="false"/>
          <w:color w:val="000000"/>
          <w:sz w:val="28"/>
        </w:rPr>
        <w:t xml:space="preserve"> сәйкес Қазақстан Республикасының аумағында немесе одан тысқары жерлерде орналасқан есепке алу құралдарын орнату орындары құбыржол көлігімен өткізілетін тауарларды жөнелту немесе әкелу орындары болып табылады.</w:t>
      </w:r>
    </w:p>
    <w:bookmarkEnd w:id="2506"/>
    <w:bookmarkStart w:name="z3105" w:id="2507"/>
    <w:p>
      <w:pPr>
        <w:spacing w:after="0"/>
        <w:ind w:left="0"/>
        <w:jc w:val="both"/>
      </w:pPr>
      <w:r>
        <w:rPr>
          <w:rFonts w:ascii="Times New Roman"/>
          <w:b w:val="false"/>
          <w:i w:val="false"/>
          <w:color w:val="000000"/>
          <w:sz w:val="28"/>
        </w:rPr>
        <w:t>
      Тауарларға арналған уақытша декларацияны кеден органдары беру басталғанға күнтізбелік он бес күн қалғанда ғана қабылдайды.</w:t>
      </w:r>
    </w:p>
    <w:bookmarkEnd w:id="2507"/>
    <w:bookmarkStart w:name="z3106" w:id="2508"/>
    <w:p>
      <w:pPr>
        <w:spacing w:after="0"/>
        <w:ind w:left="0"/>
        <w:jc w:val="both"/>
      </w:pPr>
      <w:r>
        <w:rPr>
          <w:rFonts w:ascii="Times New Roman"/>
          <w:b w:val="false"/>
          <w:i w:val="false"/>
          <w:color w:val="000000"/>
          <w:sz w:val="28"/>
        </w:rPr>
        <w:t>
      3. Тауарлар берілгеннен кейін декларант осы тармаққа сәйкес тауарларға арналған толық декларацияны беруге міндетті.</w:t>
      </w:r>
    </w:p>
    <w:bookmarkEnd w:id="2508"/>
    <w:bookmarkStart w:name="z3107" w:id="2509"/>
    <w:p>
      <w:pPr>
        <w:spacing w:after="0"/>
        <w:ind w:left="0"/>
        <w:jc w:val="both"/>
      </w:pPr>
      <w:r>
        <w:rPr>
          <w:rFonts w:ascii="Times New Roman"/>
          <w:b w:val="false"/>
          <w:i w:val="false"/>
          <w:color w:val="000000"/>
          <w:sz w:val="28"/>
        </w:rPr>
        <w:t>
      Тауарларға арналған толық декларацияны беру тауарларға арналған уақытша декларацияда мәлімделген тауарларды беру кезеңі аяқталған күннен кейінгі күннен бастап күнтізбелік тоқсан күннен кешіктірілмей жүзеге асырылады.</w:t>
      </w:r>
    </w:p>
    <w:bookmarkEnd w:id="2509"/>
    <w:bookmarkStart w:name="z3108" w:id="2510"/>
    <w:p>
      <w:pPr>
        <w:spacing w:after="0"/>
        <w:ind w:left="0"/>
        <w:jc w:val="both"/>
      </w:pPr>
      <w:r>
        <w:rPr>
          <w:rFonts w:ascii="Times New Roman"/>
          <w:b w:val="false"/>
          <w:i w:val="false"/>
          <w:color w:val="000000"/>
          <w:sz w:val="28"/>
        </w:rPr>
        <w:t>
      Декларанттың уәжді жолданымы бойынша толық декларацияны (толық декларацияларды) беру мерзімін кеден органы беруді аяқтауға қажетті, бірақ қырық бес жұмыс күнінен аспайтын мерзімге ұзартады.</w:t>
      </w:r>
    </w:p>
    <w:bookmarkEnd w:id="2510"/>
    <w:bookmarkStart w:name="z3109" w:id="2511"/>
    <w:p>
      <w:pPr>
        <w:spacing w:after="0"/>
        <w:ind w:left="0"/>
        <w:jc w:val="both"/>
      </w:pPr>
      <w:r>
        <w:rPr>
          <w:rFonts w:ascii="Times New Roman"/>
          <w:b w:val="false"/>
          <w:i w:val="false"/>
          <w:color w:val="000000"/>
          <w:sz w:val="28"/>
        </w:rPr>
        <w:t>
      4. Еуразиялық экономикалық одақтың кедендік аумағынан құбыржол көлігімен өткізілетін тауарлардың іс жүзінде әкетілгенін немесе Еуразиялық экономикалық одақтың кедендік аумағына құбыржол көлігімен өткізілетін тауарларды кедендік декларациялауды жүргізген кеден органының белгілері бар тауарларға арналған толық декларация осындай тауарлардың іс жүзінде әкелінгенін растайтын құжат болып табылады.</w:t>
      </w:r>
    </w:p>
    <w:bookmarkEnd w:id="2511"/>
    <w:bookmarkStart w:name="z3110" w:id="2512"/>
    <w:p>
      <w:pPr>
        <w:spacing w:after="0"/>
        <w:ind w:left="0"/>
        <w:jc w:val="both"/>
      </w:pPr>
      <w:r>
        <w:rPr>
          <w:rFonts w:ascii="Times New Roman"/>
          <w:b w:val="false"/>
          <w:i w:val="false"/>
          <w:color w:val="000000"/>
          <w:sz w:val="28"/>
        </w:rPr>
        <w:t>
      5. Тауарларға арналған уақытша декларацияда тауарлардың болжамды саны, соның негізінде тауарларды өткізу жүзеге асырылатын шартта (келісімшартта) көзделген тауарлардың есептік бағасы негізінде айқындалған беру күніндегі олардың алдын ала кедендік құны туралы мәліметтерді мәлімдеуге жол беріледі.</w:t>
      </w:r>
    </w:p>
    <w:bookmarkEnd w:id="2512"/>
    <w:bookmarkStart w:name="z3111" w:id="2513"/>
    <w:p>
      <w:pPr>
        <w:spacing w:after="0"/>
        <w:ind w:left="0"/>
        <w:jc w:val="both"/>
      </w:pPr>
      <w:r>
        <w:rPr>
          <w:rFonts w:ascii="Times New Roman"/>
          <w:b w:val="false"/>
          <w:i w:val="false"/>
          <w:color w:val="000000"/>
          <w:sz w:val="28"/>
        </w:rPr>
        <w:t>
      Егер көлік құралдары туралы мәліметтер уақытша кедендік декларацияны беру кезінде белгісіз болса, осындай мәліметтер уақытша кедендік декларациялау кезінде көрсетілмейді.</w:t>
      </w:r>
    </w:p>
    <w:bookmarkEnd w:id="2513"/>
    <w:bookmarkStart w:name="z3112" w:id="2514"/>
    <w:p>
      <w:pPr>
        <w:spacing w:after="0"/>
        <w:ind w:left="0"/>
        <w:jc w:val="both"/>
      </w:pPr>
      <w:r>
        <w:rPr>
          <w:rFonts w:ascii="Times New Roman"/>
          <w:b w:val="false"/>
          <w:i w:val="false"/>
          <w:color w:val="000000"/>
          <w:sz w:val="28"/>
        </w:rPr>
        <w:t xml:space="preserve">
      Өткізілген тауарлардың саны тауарларға арналған уақытша декларацияда мәлімделген саннан аспауға тиіс. </w:t>
      </w:r>
    </w:p>
    <w:bookmarkEnd w:id="2514"/>
    <w:bookmarkStart w:name="z3113" w:id="2515"/>
    <w:p>
      <w:pPr>
        <w:spacing w:after="0"/>
        <w:ind w:left="0"/>
        <w:jc w:val="both"/>
      </w:pPr>
      <w:r>
        <w:rPr>
          <w:rFonts w:ascii="Times New Roman"/>
          <w:b w:val="false"/>
          <w:i w:val="false"/>
          <w:color w:val="000000"/>
          <w:sz w:val="28"/>
        </w:rPr>
        <w:t>
      6. Уақытша кедендік декларациялау кезінде Еуразиялық экономикалық одақтың және Қазақстан Республикасының заңнамасы, оның ішінде кедендік-тарифтік реттеу шаралары, кедендік әкету баждарының мөлшерлемелері, кедендік декларациялау үшін кедендік алымдардың мөлшерлемелері, салықтардың мөлшерлемелері, кедендік әкету баждарын төлеу бойынша жеңілдіктер, салықтарды төлеу бойынша жеңілдіктер, тыйым салулар мен шектеулер, ішкі нарықты қорғау шаралары, кеден органы тауарларға арналған уақытша декларацияны тіркеген күнге қолданыста болатын валюта бағамдары қолданылады.</w:t>
      </w:r>
    </w:p>
    <w:bookmarkEnd w:id="2515"/>
    <w:bookmarkStart w:name="z3114" w:id="2516"/>
    <w:p>
      <w:pPr>
        <w:spacing w:after="0"/>
        <w:ind w:left="0"/>
        <w:jc w:val="both"/>
      </w:pPr>
      <w:r>
        <w:rPr>
          <w:rFonts w:ascii="Times New Roman"/>
          <w:b w:val="false"/>
          <w:i w:val="false"/>
          <w:color w:val="000000"/>
          <w:sz w:val="28"/>
        </w:rPr>
        <w:t>
      7. Егер уақытша кедендік декларацияны беру кезінде нақты сатып алушы (алушы) айқындалмаса, онда декларант іс жүзіндегі сатып алушылардың (алушылардың) саны бойынша кейіннен бірнеше толық кедендік декларацияны ұсына отырып, бір шарт (келісімшарт) шеңберінде тауарлар беруге арналған бір уақытша кедендік декларация береді.</w:t>
      </w:r>
    </w:p>
    <w:bookmarkEnd w:id="2516"/>
    <w:bookmarkStart w:name="z3115" w:id="2517"/>
    <w:p>
      <w:pPr>
        <w:spacing w:after="0"/>
        <w:ind w:left="0"/>
        <w:jc w:val="both"/>
      </w:pPr>
      <w:r>
        <w:rPr>
          <w:rFonts w:ascii="Times New Roman"/>
          <w:b w:val="false"/>
          <w:i w:val="false"/>
          <w:color w:val="000000"/>
          <w:sz w:val="28"/>
        </w:rPr>
        <w:t xml:space="preserve">
      8. Кедендік баждарды, салықтарды уақытша кедендік декларацияны беру кезінде кеден органдары тауарларды шығарғанға дейін төлейді. Егер төлеуге жататын кедендік баждардың, салықтардың сомасы осы баптың 4-тармағында көрсетілген мәліметтерді нақтылау нәтижесінде көбейсе, қосымша ақы төлеу тауарларға арналған толық декларацияны берген кезде, оларды кеден органдары шығарғанға дейін жүзеге асырады. Көрсетілген жағдайда өсімпұлдар есептелмейді. Кедендік баждардың, кедендік алымдардың, салықтардың артық немесе қате төленген сомаларын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жүзеге асырылады.</w:t>
      </w:r>
    </w:p>
    <w:bookmarkEnd w:id="2517"/>
    <w:bookmarkStart w:name="z3116" w:id="2518"/>
    <w:p>
      <w:pPr>
        <w:spacing w:after="0"/>
        <w:ind w:left="0"/>
        <w:jc w:val="both"/>
      </w:pPr>
      <w:r>
        <w:rPr>
          <w:rFonts w:ascii="Times New Roman"/>
          <w:b w:val="false"/>
          <w:i w:val="false"/>
          <w:color w:val="000000"/>
          <w:sz w:val="28"/>
        </w:rPr>
        <w:t xml:space="preserve">
      9. Егер осы баптың 3-тармағының екінші немесе үшінші бөлігінде көрсетілген мерзімдер өткен соң беру кезеңі өткен соң тауарлар Еуразиялық экономикалық одақтың кедендік шекарасы арқылы өткізілмесе, онда осындай тауарлар мәлімделген тауарларға арналған уақытша декларация осы Кодекстің </w:t>
      </w:r>
      <w:r>
        <w:rPr>
          <w:rFonts w:ascii="Times New Roman"/>
          <w:b w:val="false"/>
          <w:i w:val="false"/>
          <w:color w:val="000000"/>
          <w:sz w:val="28"/>
        </w:rPr>
        <w:t>184-бабында</w:t>
      </w:r>
      <w:r>
        <w:rPr>
          <w:rFonts w:ascii="Times New Roman"/>
          <w:b w:val="false"/>
          <w:i w:val="false"/>
          <w:color w:val="000000"/>
          <w:sz w:val="28"/>
        </w:rPr>
        <w:t xml:space="preserve"> айқындалған тәртіппен кері қайтарып алуға жатады.</w:t>
      </w:r>
    </w:p>
    <w:bookmarkEnd w:id="2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тауарды кедендік декларациялау ерекшеліктері</w:t>
      </w:r>
    </w:p>
    <w:bookmarkStart w:name="z3117" w:id="2519"/>
    <w:p>
      <w:pPr>
        <w:spacing w:after="0"/>
        <w:ind w:left="0"/>
        <w:jc w:val="both"/>
      </w:pPr>
      <w:r>
        <w:rPr>
          <w:rFonts w:ascii="Times New Roman"/>
          <w:b w:val="false"/>
          <w:i w:val="false"/>
          <w:color w:val="000000"/>
          <w:sz w:val="28"/>
        </w:rPr>
        <w:t>
      1. Еуразиялық экономикалық одақтың кедендік шекарасы арқылы белгіленген кезең ішінде жекелеген құрауыштар түрінде өткізілетін құрастырылмаған немесе бөлшектелген түрдегі, оның ішінде жиынтықталмаған немесе жасалып бітпеген түрдегі тауар Сыртқы экономикалық қызметтің тауар номенклатурасына сәйкес жиынтықталған немесе жасалып біткен түрдегі тауардың кодына сәйкес келетін коды көрсетіле отырып, мұндай тауардың құрауыштарына қатысты тауарларға арналған бірнеше декларацияны беру арқылы декларациялануы мүмкін.</w:t>
      </w:r>
    </w:p>
    <w:bookmarkEnd w:id="2519"/>
    <w:bookmarkStart w:name="z3118" w:id="2520"/>
    <w:p>
      <w:pPr>
        <w:spacing w:after="0"/>
        <w:ind w:left="0"/>
        <w:jc w:val="both"/>
      </w:pPr>
      <w:r>
        <w:rPr>
          <w:rFonts w:ascii="Times New Roman"/>
          <w:b w:val="false"/>
          <w:i w:val="false"/>
          <w:color w:val="000000"/>
          <w:sz w:val="28"/>
        </w:rPr>
        <w:t xml:space="preserve">
      Тауардың құрауышы деп осы Кодекстің </w:t>
      </w:r>
      <w:r>
        <w:rPr>
          <w:rFonts w:ascii="Times New Roman"/>
          <w:b w:val="false"/>
          <w:i w:val="false"/>
          <w:color w:val="000000"/>
          <w:sz w:val="28"/>
        </w:rPr>
        <w:t>41-бабының</w:t>
      </w:r>
      <w:r>
        <w:rPr>
          <w:rFonts w:ascii="Times New Roman"/>
          <w:b w:val="false"/>
          <w:i w:val="false"/>
          <w:color w:val="000000"/>
          <w:sz w:val="28"/>
        </w:rPr>
        <w:t xml:space="preserve"> 3-тармағына сәйкес қабылданатын құрастырылмаған немесе бөлшектелген түрде, оның ішінде жиынтықталмаған немесе жасалып бітпеген түрде Еуразиялық экономикалық одақтың кедендік шекарасы арқылы өткізілетін тауарларды сыныптау туралы шешімде (бұдан әрі осы бапта – тауарларды сыныптау туралы шешім) осындай бөлік ретінде көрсетілген тауардың жиынтықталған немесе жасалып біткен түрдегі құрауыш бөлігі түсініледі.</w:t>
      </w:r>
    </w:p>
    <w:bookmarkEnd w:id="2520"/>
    <w:bookmarkStart w:name="z3119" w:id="2521"/>
    <w:p>
      <w:pPr>
        <w:spacing w:after="0"/>
        <w:ind w:left="0"/>
        <w:jc w:val="both"/>
      </w:pPr>
      <w:r>
        <w:rPr>
          <w:rFonts w:ascii="Times New Roman"/>
          <w:b w:val="false"/>
          <w:i w:val="false"/>
          <w:color w:val="000000"/>
          <w:sz w:val="28"/>
        </w:rPr>
        <w:t>
      2. Осы бапта белгіленген тауарларды кедендік декларациялау ерекшеліктері тауарларды ішкі тұтыну үшін шығару кедендік рәсімімен, экспорт кедендік рәсімімен, кедендік қойма кедендік рәсімімен, еркін кедендік аймақ кедендік рәсімімен, еркін қойма кедендік рәсімімен, кері экспорт кедендік рәсімімен және кері импорт кедендік рәсімімен орналастырылған кезде қолданылады.</w:t>
      </w:r>
    </w:p>
    <w:bookmarkEnd w:id="2521"/>
    <w:bookmarkStart w:name="z3120" w:id="2522"/>
    <w:p>
      <w:pPr>
        <w:spacing w:after="0"/>
        <w:ind w:left="0"/>
        <w:jc w:val="both"/>
      </w:pPr>
      <w:r>
        <w:rPr>
          <w:rFonts w:ascii="Times New Roman"/>
          <w:b w:val="false"/>
          <w:i w:val="false"/>
          <w:color w:val="000000"/>
          <w:sz w:val="28"/>
        </w:rPr>
        <w:t>
      3. Осы бапта белгіленген тауарларды кедендік декларациялау ерекшеліктері бір мезгілде мынадай шарттар сақталған:</w:t>
      </w:r>
    </w:p>
    <w:bookmarkEnd w:id="2522"/>
    <w:bookmarkStart w:name="z3121" w:id="2523"/>
    <w:p>
      <w:pPr>
        <w:spacing w:after="0"/>
        <w:ind w:left="0"/>
        <w:jc w:val="both"/>
      </w:pPr>
      <w:r>
        <w:rPr>
          <w:rFonts w:ascii="Times New Roman"/>
          <w:b w:val="false"/>
          <w:i w:val="false"/>
          <w:color w:val="000000"/>
          <w:sz w:val="28"/>
        </w:rPr>
        <w:t>
      1) тауарларға қатысты тауарларды сыныптау туралы шешім берілген;</w:t>
      </w:r>
    </w:p>
    <w:bookmarkEnd w:id="2523"/>
    <w:bookmarkStart w:name="z3122" w:id="2524"/>
    <w:p>
      <w:pPr>
        <w:spacing w:after="0"/>
        <w:ind w:left="0"/>
        <w:jc w:val="both"/>
      </w:pPr>
      <w:r>
        <w:rPr>
          <w:rFonts w:ascii="Times New Roman"/>
          <w:b w:val="false"/>
          <w:i w:val="false"/>
          <w:color w:val="000000"/>
          <w:sz w:val="28"/>
        </w:rPr>
        <w:t>
      2) тауарларды сыныптау туралы шешім берілген тұлға тауар құрауыштарының декларанты болып табылған;</w:t>
      </w:r>
    </w:p>
    <w:bookmarkEnd w:id="2524"/>
    <w:bookmarkStart w:name="z3123" w:id="2525"/>
    <w:p>
      <w:pPr>
        <w:spacing w:after="0"/>
        <w:ind w:left="0"/>
        <w:jc w:val="both"/>
      </w:pPr>
      <w:r>
        <w:rPr>
          <w:rFonts w:ascii="Times New Roman"/>
          <w:b w:val="false"/>
          <w:i w:val="false"/>
          <w:color w:val="000000"/>
          <w:sz w:val="28"/>
        </w:rPr>
        <w:t>
      3) тауардың барлық құрауышын кедендік декларациялауды бір кеден органына жүзеге асырылған;</w:t>
      </w:r>
    </w:p>
    <w:bookmarkEnd w:id="2525"/>
    <w:bookmarkStart w:name="z3124" w:id="2526"/>
    <w:p>
      <w:pPr>
        <w:spacing w:after="0"/>
        <w:ind w:left="0"/>
        <w:jc w:val="both"/>
      </w:pPr>
      <w:r>
        <w:rPr>
          <w:rFonts w:ascii="Times New Roman"/>
          <w:b w:val="false"/>
          <w:i w:val="false"/>
          <w:color w:val="000000"/>
          <w:sz w:val="28"/>
        </w:rPr>
        <w:t>
      4) тауардың құрауыштары Еуразиялық экономикалық одақтың кедендік аумағына бір алушының мекенжайына әкелінетін немесе осындай аумақтан бір жөнелтушіден әкетілетін;</w:t>
      </w:r>
    </w:p>
    <w:bookmarkEnd w:id="2526"/>
    <w:bookmarkStart w:name="z3125" w:id="2527"/>
    <w:p>
      <w:pPr>
        <w:spacing w:after="0"/>
        <w:ind w:left="0"/>
        <w:jc w:val="both"/>
      </w:pPr>
      <w:r>
        <w:rPr>
          <w:rFonts w:ascii="Times New Roman"/>
          <w:b w:val="false"/>
          <w:i w:val="false"/>
          <w:color w:val="000000"/>
          <w:sz w:val="28"/>
        </w:rPr>
        <w:t>
      5) тауардың құрауыштары бір мәміленің шеңберінде Еуразиялық экономикалық одақтың кедежеткізілімідік аумағына әкелінетін немесе Еуразиялық экономикалық одақтың кедендік аумағынан әкетілетін жағдайда қолданылады.</w:t>
      </w:r>
    </w:p>
    <w:bookmarkEnd w:id="2527"/>
    <w:bookmarkStart w:name="z3126" w:id="2528"/>
    <w:p>
      <w:pPr>
        <w:spacing w:after="0"/>
        <w:ind w:left="0"/>
        <w:jc w:val="both"/>
      </w:pPr>
      <w:r>
        <w:rPr>
          <w:rFonts w:ascii="Times New Roman"/>
          <w:b w:val="false"/>
          <w:i w:val="false"/>
          <w:color w:val="000000"/>
          <w:sz w:val="28"/>
        </w:rPr>
        <w:t>
      4. Тауарларды сыныптау туралы шешімді алғаннан кейін тауардың бірінші құрауышына қатысты тауарларға арналған декларация берілгенге дейін декларант кеден органына уәкілетті орган бекітетін нысан бойынша және тәртіппен тауар құрауыштарының жоспарланып отырған берулері туралы хабарлама береді.</w:t>
      </w:r>
    </w:p>
    <w:bookmarkEnd w:id="2528"/>
    <w:bookmarkStart w:name="z3127" w:id="2529"/>
    <w:p>
      <w:pPr>
        <w:spacing w:after="0"/>
        <w:ind w:left="0"/>
        <w:jc w:val="both"/>
      </w:pPr>
      <w:r>
        <w:rPr>
          <w:rFonts w:ascii="Times New Roman"/>
          <w:b w:val="false"/>
          <w:i w:val="false"/>
          <w:color w:val="000000"/>
          <w:sz w:val="28"/>
        </w:rPr>
        <w:t xml:space="preserve">
      5. Еуразиялық экономикалық одақтың кедендік аумағына шетелдік тауарлар әкелінген кезде тауардың құрауыштарын кедендік декларациялау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ерекшеліктермен жүзеге асырылуы мүмкін. </w:t>
      </w:r>
    </w:p>
    <w:bookmarkEnd w:id="2529"/>
    <w:bookmarkStart w:name="z3128" w:id="2530"/>
    <w:p>
      <w:pPr>
        <w:spacing w:after="0"/>
        <w:ind w:left="0"/>
        <w:jc w:val="both"/>
      </w:pPr>
      <w:r>
        <w:rPr>
          <w:rFonts w:ascii="Times New Roman"/>
          <w:b w:val="false"/>
          <w:i w:val="false"/>
          <w:color w:val="000000"/>
          <w:sz w:val="28"/>
        </w:rPr>
        <w:t>
      6. Тауардың құрауыштарын кедендік декларациялау кезінде осы бапқа сәйкес жиынтықталған немесе жасалып біткен түрдегі тауарға қатысты белгіленген және тауардың құрауыштарына қатысты тауарларға арналған декларацияны кеден органы тіркеген күнге қолданылатын кедендік-тарифтік реттеу шаралары, кедендік әкету баждарының мөлшерлемелері, салық мөлшерлемелері, кедендік әкету баждарын, салықтарды төлеу бойынша жеңілдіктер, тыйым салулар мен шектеулер, ішкі нарықты қорғау шаралары қолданылады.</w:t>
      </w:r>
    </w:p>
    <w:bookmarkEnd w:id="2530"/>
    <w:bookmarkStart w:name="z3129" w:id="2531"/>
    <w:p>
      <w:pPr>
        <w:spacing w:after="0"/>
        <w:ind w:left="0"/>
        <w:jc w:val="both"/>
      </w:pPr>
      <w:r>
        <w:rPr>
          <w:rFonts w:ascii="Times New Roman"/>
          <w:b w:val="false"/>
          <w:i w:val="false"/>
          <w:color w:val="000000"/>
          <w:sz w:val="28"/>
        </w:rPr>
        <w:t xml:space="preserve">
      7. Жиынтықталған немесе жасалып біткен түрдегі тауардың соңғы құрауышына қатысты тауарларға арналған декларация көрсетілген мерзімді ұзарту жағдайларын қоспағанда, осындай тауардың бірінші құрауышына қатысты тауарларға арналған декларация тіркелген күннен бастап екі жылдан аспайтын мерзімде берілуге тиіс. </w:t>
      </w:r>
    </w:p>
    <w:bookmarkEnd w:id="2531"/>
    <w:bookmarkStart w:name="z3130" w:id="2532"/>
    <w:p>
      <w:pPr>
        <w:spacing w:after="0"/>
        <w:ind w:left="0"/>
        <w:jc w:val="both"/>
      </w:pPr>
      <w:r>
        <w:rPr>
          <w:rFonts w:ascii="Times New Roman"/>
          <w:b w:val="false"/>
          <w:i w:val="false"/>
          <w:color w:val="000000"/>
          <w:sz w:val="28"/>
        </w:rPr>
        <w:t>
      Осы тармақтың бірінші бөлігінде көрсетілген мерзімді кеден органы декларанттың жазбаша өтініші бойынша тауардың барлық құрауышын толық жеткізу үшін қажетті, бірақ бір жылдан аспайтын мерзімге ұзартуы мүмкін (бұдан әрі осы бапта – мерзімді ұзарту туралы өтініш). Көрсетілген өтінішті декларант осы тармақтың бірінші бөлігінде көзделген мерзім өткенге дейін береді.</w:t>
      </w:r>
    </w:p>
    <w:bookmarkEnd w:id="2532"/>
    <w:bookmarkStart w:name="z3131" w:id="2533"/>
    <w:p>
      <w:pPr>
        <w:spacing w:after="0"/>
        <w:ind w:left="0"/>
        <w:jc w:val="both"/>
      </w:pPr>
      <w:r>
        <w:rPr>
          <w:rFonts w:ascii="Times New Roman"/>
          <w:b w:val="false"/>
          <w:i w:val="false"/>
          <w:color w:val="000000"/>
          <w:sz w:val="28"/>
        </w:rPr>
        <w:t xml:space="preserve">
      Мерзімді ұзарту туралы өтінішке осындай ұзарту қажеттілігін растайтын құжаттар, сондай-ақ сыныптау туралы шешімді берген уәкілетті органның осындай шешімді қолдану мерзімін ұзарту туралы мәліметтер қоса берілуге тиіс. </w:t>
      </w:r>
    </w:p>
    <w:bookmarkEnd w:id="2533"/>
    <w:bookmarkStart w:name="z3132" w:id="2534"/>
    <w:p>
      <w:pPr>
        <w:spacing w:after="0"/>
        <w:ind w:left="0"/>
        <w:jc w:val="both"/>
      </w:pPr>
      <w:r>
        <w:rPr>
          <w:rFonts w:ascii="Times New Roman"/>
          <w:b w:val="false"/>
          <w:i w:val="false"/>
          <w:color w:val="000000"/>
          <w:sz w:val="28"/>
        </w:rPr>
        <w:t>
      Кеден органының мерзімді ұзарту туралы өтінішті қарау мерзімі көрсетілген өтініш кеден органында тіркелген күннен бастап есептелетін он жұмыс күнінен аспауға тиіс.</w:t>
      </w:r>
    </w:p>
    <w:bookmarkEnd w:id="2534"/>
    <w:bookmarkStart w:name="z3133" w:id="2535"/>
    <w:p>
      <w:pPr>
        <w:spacing w:after="0"/>
        <w:ind w:left="0"/>
        <w:jc w:val="both"/>
      </w:pPr>
      <w:r>
        <w:rPr>
          <w:rFonts w:ascii="Times New Roman"/>
          <w:b w:val="false"/>
          <w:i w:val="false"/>
          <w:color w:val="000000"/>
          <w:sz w:val="28"/>
        </w:rPr>
        <w:t>
      8. Егер осы баптың 7-тармағына сәйкес белгіленген, тауардың соңғы құрауышына қатысты тауарларға арналған декларацияны беру мерзімі бұзылған және (немесе) егер осындай мерзім аяқталғанға дейін тауарларды сыныптау туралы шешімнің қолданылуы тоқтатылған не кері қайтарып алынған жағдайда, осындай шешімнің қолданылуы тоқтатылғанға дейін не ол кері қайтарып алынғанға дейін шығарылған тауардың құрауыштарына қатысты тауарларға арналған декларациялардағы мәліметтерге Сыртқы экономикалық қызметтің тауар номенклатурасына сәйкес жиынтықталған немесе жасалып біткен түрдегі тауардың кодын Сыртқы экономикалық қызметтің тауар номенклатурасына сәйкес тауар құрауыштарының кодтарымен ауыстыруға байланысты тиісті өзгерістер (толықтырулар) енгізіледі.</w:t>
      </w:r>
    </w:p>
    <w:bookmarkEnd w:id="2535"/>
    <w:bookmarkStart w:name="z3134" w:id="2536"/>
    <w:p>
      <w:pPr>
        <w:spacing w:after="0"/>
        <w:ind w:left="0"/>
        <w:jc w:val="both"/>
      </w:pPr>
      <w:r>
        <w:rPr>
          <w:rFonts w:ascii="Times New Roman"/>
          <w:b w:val="false"/>
          <w:i w:val="false"/>
          <w:color w:val="000000"/>
          <w:sz w:val="28"/>
        </w:rPr>
        <w:t xml:space="preserve">
      Тауардың құрауыштарына қатысты тауарларға арналған декларациядағы мәліметтерге өзгерістерді (толықтыруларды) декларант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белгіленген тәртіппен осы баптың 7-тармағына сәйкес белгіленген мерзім өткен немесе егер тауарларды сыныптау туралы шешімнің қолданылуы тоқтатылған немесе осындай шешім осы баптың 7-тармағына сәйкес белгіленген мерзім өткеннен басқа өзге негіздер бойынша кері қайтарып алынған болса, декларантқа тауарларды сыныптау туралы шешімнің қолданылуы тоқтатылатыны не кері қайтарып алынатыны туралы хабардар етілген күннен бастап күнтізбелік отыз күннен аспайтын мерзімде енгізеді.</w:t>
      </w:r>
    </w:p>
    <w:bookmarkEnd w:id="2536"/>
    <w:bookmarkStart w:name="z3135" w:id="2537"/>
    <w:p>
      <w:pPr>
        <w:spacing w:after="0"/>
        <w:ind w:left="0"/>
        <w:jc w:val="both"/>
      </w:pPr>
      <w:r>
        <w:rPr>
          <w:rFonts w:ascii="Times New Roman"/>
          <w:b w:val="false"/>
          <w:i w:val="false"/>
          <w:color w:val="000000"/>
          <w:sz w:val="28"/>
        </w:rPr>
        <w:t>
      9.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кедендік тазартуды жасау тәртібін және оларға кедендік бақылау жүргізу ерекшеліктерін уәкілетті орган бекітеді.</w:t>
      </w:r>
    </w:p>
    <w:bookmarkEnd w:id="2537"/>
    <w:p>
      <w:pPr>
        <w:spacing w:after="0"/>
        <w:ind w:left="0"/>
        <w:jc w:val="both"/>
      </w:pPr>
      <w:r>
        <w:rPr>
          <w:rFonts w:ascii="Times New Roman"/>
          <w:b/>
          <w:i w:val="false"/>
          <w:color w:val="000000"/>
          <w:sz w:val="28"/>
        </w:rPr>
        <w:t>191-бап. Кеден органы лауазымды адамының кедендік декларацияны толтыруы</w:t>
      </w:r>
    </w:p>
    <w:bookmarkStart w:name="z3136" w:id="2538"/>
    <w:p>
      <w:pPr>
        <w:spacing w:after="0"/>
        <w:ind w:left="0"/>
        <w:jc w:val="both"/>
      </w:pPr>
      <w:r>
        <w:rPr>
          <w:rFonts w:ascii="Times New Roman"/>
          <w:b w:val="false"/>
          <w:i w:val="false"/>
          <w:color w:val="000000"/>
          <w:sz w:val="28"/>
        </w:rPr>
        <w:t>
      Тауарларды кедендік декларациялау мақсаттары үшін тұлғаның таңдауы бойынша осы бапқа сәйкес кеден органы лауазымды адамының транзиттік декларацияны, жолаушыларға арналған кедендік декларацияны, көлік құралына арналған декларацияны, сондай-ақ тауарларды экспорт кедендік рәсімімен орналастыруға байланысты кедендік операцияларды жасаған кезде тауарларға арналған кедендік декларацияны толтыруына жол беріледі.</w:t>
      </w:r>
    </w:p>
    <w:bookmarkEnd w:id="2538"/>
    <w:bookmarkStart w:name="z3137" w:id="2539"/>
    <w:p>
      <w:pPr>
        <w:spacing w:after="0"/>
        <w:ind w:left="0"/>
        <w:jc w:val="both"/>
      </w:pPr>
      <w:r>
        <w:rPr>
          <w:rFonts w:ascii="Times New Roman"/>
          <w:b w:val="false"/>
          <w:i w:val="false"/>
          <w:color w:val="000000"/>
          <w:sz w:val="28"/>
        </w:rPr>
        <w:t>
      Кеден органы лауазымды адамының көрсетілген кедендік декларацияларды толтыру жағдайлары мен тәртібін, сондай-ақ осындай толтыруға байланысты кедендік операцияларды жасау ерекшеліктерін уәкілетті орган бекітеді.</w:t>
      </w:r>
    </w:p>
    <w:bookmarkEnd w:id="2539"/>
    <w:bookmarkStart w:name="z3138" w:id="2540"/>
    <w:p>
      <w:pPr>
        <w:spacing w:after="0"/>
        <w:ind w:left="0"/>
        <w:jc w:val="left"/>
      </w:pPr>
      <w:r>
        <w:rPr>
          <w:rFonts w:ascii="Times New Roman"/>
          <w:b/>
          <w:i w:val="false"/>
          <w:color w:val="000000"/>
        </w:rPr>
        <w:t xml:space="preserve"> 19-тарау. ТАУАРЛАРДЫ ШЫҒАРУ ЖӘНЕ ТАУАРЛАРДЫ ШЫҒАРУҒА БАЙЛАНЫСТЫ КЕДЕНДІК ОПЕРАЦИЯЛАР</w:t>
      </w:r>
    </w:p>
    <w:bookmarkEnd w:id="2540"/>
    <w:p>
      <w:pPr>
        <w:spacing w:after="0"/>
        <w:ind w:left="0"/>
        <w:jc w:val="both"/>
      </w:pPr>
      <w:r>
        <w:rPr>
          <w:rFonts w:ascii="Times New Roman"/>
          <w:b/>
          <w:i w:val="false"/>
          <w:color w:val="000000"/>
          <w:sz w:val="28"/>
        </w:rPr>
        <w:t>192-бап. Тауарларды шығару және тауарларды шығаруға және оның күшін жоюға байланысты кедендік операцияларды жасау тәртібі туралы жалпы ережелер</w:t>
      </w:r>
    </w:p>
    <w:bookmarkStart w:name="z3139" w:id="2541"/>
    <w:p>
      <w:pPr>
        <w:spacing w:after="0"/>
        <w:ind w:left="0"/>
        <w:jc w:val="both"/>
      </w:pPr>
      <w:r>
        <w:rPr>
          <w:rFonts w:ascii="Times New Roman"/>
          <w:b w:val="false"/>
          <w:i w:val="false"/>
          <w:color w:val="000000"/>
          <w:sz w:val="28"/>
        </w:rPr>
        <w:t xml:space="preserve">
      1. Тұлға тауарларды мәлімделген кедендік рәсіммен орналастыру шарттарын немесе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осы Кодекске сәйкес тыйым салулар мен шектеулерді сақтау сияқты шарт тауарлар шығарылғаннан кейін расталуы мүмкін жағдайларды қоспағанда, осы Кодекске сәйкес кедендік рәсіммен орналастыруға жатпайтын тауарлардың жекелеген санаттарын пайдалану үшін белгіленген шарттарды сақтаған кезде кеден органы тауарларды шығаруды жүргізеді.</w:t>
      </w:r>
    </w:p>
    <w:bookmarkEnd w:id="2541"/>
    <w:bookmarkStart w:name="z3140" w:id="2542"/>
    <w:p>
      <w:pPr>
        <w:spacing w:after="0"/>
        <w:ind w:left="0"/>
        <w:jc w:val="both"/>
      </w:pPr>
      <w:r>
        <w:rPr>
          <w:rFonts w:ascii="Times New Roman"/>
          <w:b w:val="false"/>
          <w:i w:val="false"/>
          <w:color w:val="000000"/>
          <w:sz w:val="28"/>
        </w:rPr>
        <w:t>
      2. Тауарларды шығару кеден органының ақпараттық жүйесін пайдалана отырып, электрондық құжатты қалыптастыру арқылы не қағаз жеткізгіштегі кедендік декларацияда немесе қағаз жеткізгіште берілген тауарларға арналған декларация берілгенге дейін тауарларды шығару туралы өтініште тиісті белгілер қою арқылы ресімделеді.</w:t>
      </w:r>
    </w:p>
    <w:bookmarkEnd w:id="2542"/>
    <w:bookmarkStart w:name="z3141" w:id="2543"/>
    <w:p>
      <w:pPr>
        <w:spacing w:after="0"/>
        <w:ind w:left="0"/>
        <w:jc w:val="both"/>
      </w:pPr>
      <w:r>
        <w:rPr>
          <w:rFonts w:ascii="Times New Roman"/>
          <w:b w:val="false"/>
          <w:i w:val="false"/>
          <w:color w:val="000000"/>
          <w:sz w:val="28"/>
        </w:rPr>
        <w:t xml:space="preserve">
      3. Тауарларды шығаруға байланысты кедендік операцияларды кеден органы осы Кодекстің </w:t>
      </w:r>
      <w:r>
        <w:rPr>
          <w:rFonts w:ascii="Times New Roman"/>
          <w:b w:val="false"/>
          <w:i w:val="false"/>
          <w:color w:val="000000"/>
          <w:sz w:val="28"/>
        </w:rPr>
        <w:t>193-бабында</w:t>
      </w:r>
      <w:r>
        <w:rPr>
          <w:rFonts w:ascii="Times New Roman"/>
          <w:b w:val="false"/>
          <w:i w:val="false"/>
          <w:color w:val="000000"/>
          <w:sz w:val="28"/>
        </w:rPr>
        <w:t xml:space="preserve"> көзделген мерзімдерде немесе осы Кодекстің </w:t>
      </w:r>
      <w:r>
        <w:rPr>
          <w:rFonts w:ascii="Times New Roman"/>
          <w:b w:val="false"/>
          <w:i w:val="false"/>
          <w:color w:val="000000"/>
          <w:sz w:val="28"/>
        </w:rPr>
        <w:t>193-бабының</w:t>
      </w:r>
      <w:r>
        <w:rPr>
          <w:rFonts w:ascii="Times New Roman"/>
          <w:b w:val="false"/>
          <w:i w:val="false"/>
          <w:color w:val="000000"/>
          <w:sz w:val="28"/>
        </w:rPr>
        <w:t xml:space="preserve"> 10-тармағына сәйкес Комиссия белгілеген мерзімдерде – Комиссия айқындаған тәртіппен, ал Комиссия реттемеген бөлігінде уәкілетті орган айқындаған тәртіппен жасайды.</w:t>
      </w:r>
    </w:p>
    <w:bookmarkEnd w:id="2543"/>
    <w:bookmarkStart w:name="z3142" w:id="254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185-бабына</w:t>
      </w:r>
      <w:r>
        <w:rPr>
          <w:rFonts w:ascii="Times New Roman"/>
          <w:b w:val="false"/>
          <w:i w:val="false"/>
          <w:color w:val="000000"/>
          <w:sz w:val="28"/>
        </w:rPr>
        <w:t xml:space="preserve"> сәйкес берілген электрондық құжат түріндегі тауарларға арналған декларацияда мәлімделген мәліметтерді пайдалану кезінде осы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алдын ала ақпарат ретінде тәуекелдерді басқару жүйесінде айқындалған жағдайларда келу орындарында тауарларға арналған осындай декларация бойынша тауарларды шығаруға және тауарларды шығаруға байланысты кедендік операцияларды жасауға жол беріледі.</w:t>
      </w:r>
    </w:p>
    <w:bookmarkEnd w:id="2544"/>
    <w:bookmarkStart w:name="z3143" w:id="254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185-бабына</w:t>
      </w:r>
      <w:r>
        <w:rPr>
          <w:rFonts w:ascii="Times New Roman"/>
          <w:b w:val="false"/>
          <w:i w:val="false"/>
          <w:color w:val="000000"/>
          <w:sz w:val="28"/>
        </w:rPr>
        <w:t xml:space="preserve"> сәйкес тауарларға арналған декларацияны беру кезінде осы Кодекстің </w:t>
      </w:r>
      <w:r>
        <w:rPr>
          <w:rFonts w:ascii="Times New Roman"/>
          <w:b w:val="false"/>
          <w:i w:val="false"/>
          <w:color w:val="000000"/>
          <w:sz w:val="28"/>
        </w:rPr>
        <w:t>185-бабы</w:t>
      </w:r>
      <w:r>
        <w:rPr>
          <w:rFonts w:ascii="Times New Roman"/>
          <w:b w:val="false"/>
          <w:i w:val="false"/>
          <w:color w:val="000000"/>
          <w:sz w:val="28"/>
        </w:rPr>
        <w:t xml:space="preserve"> 5-тармағының 2) тармақшасына сәйкес уәкілетті орган белгілейтін өзге де жағдайларда, тауарларға арналған декларацияны тіркеген кеден органынан өзгеше кеден органының қызмет аймағындағы тауарларға қатысты тауарларға арналған осындай декларация бойынша тауарларды шығаруға және тауарларды шығаруға байланысты кедендік операцияларды жасауға жол беріледі.</w:t>
      </w:r>
    </w:p>
    <w:bookmarkEnd w:id="2545"/>
    <w:bookmarkStart w:name="z3144" w:id="2546"/>
    <w:p>
      <w:pPr>
        <w:spacing w:after="0"/>
        <w:ind w:left="0"/>
        <w:jc w:val="both"/>
      </w:pPr>
      <w:r>
        <w:rPr>
          <w:rFonts w:ascii="Times New Roman"/>
          <w:b w:val="false"/>
          <w:i w:val="false"/>
          <w:color w:val="000000"/>
          <w:sz w:val="28"/>
        </w:rPr>
        <w:t>
      Осы тармақтың бірінші және екінші бөліктерінде көрсетілген тауарларды шығаруға байланысты кедендік операцияларды жасау ерекшеліктерін уәкілетті орган бекітеді.</w:t>
      </w:r>
    </w:p>
    <w:bookmarkEnd w:id="2546"/>
    <w:bookmarkStart w:name="z3145" w:id="2547"/>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184-бабының</w:t>
      </w:r>
      <w:r>
        <w:rPr>
          <w:rFonts w:ascii="Times New Roman"/>
          <w:b w:val="false"/>
          <w:i w:val="false"/>
          <w:color w:val="000000"/>
          <w:sz w:val="28"/>
        </w:rPr>
        <w:t xml:space="preserve"> 4, 5 және 6-тармақтарында, </w:t>
      </w:r>
      <w:r>
        <w:rPr>
          <w:rFonts w:ascii="Times New Roman"/>
          <w:b w:val="false"/>
          <w:i w:val="false"/>
          <w:color w:val="000000"/>
          <w:sz w:val="28"/>
        </w:rPr>
        <w:t>187-бабының</w:t>
      </w:r>
      <w:r>
        <w:rPr>
          <w:rFonts w:ascii="Times New Roman"/>
          <w:b w:val="false"/>
          <w:i w:val="false"/>
          <w:color w:val="000000"/>
          <w:sz w:val="28"/>
        </w:rPr>
        <w:t xml:space="preserve"> 7-тармағында көзделген жағдайларда, сондай-ақ осы Кодекстің </w:t>
      </w:r>
      <w:r>
        <w:rPr>
          <w:rFonts w:ascii="Times New Roman"/>
          <w:b w:val="false"/>
          <w:i w:val="false"/>
          <w:color w:val="000000"/>
          <w:sz w:val="28"/>
        </w:rPr>
        <w:t>187-бабының</w:t>
      </w:r>
      <w:r>
        <w:rPr>
          <w:rFonts w:ascii="Times New Roman"/>
          <w:b w:val="false"/>
          <w:i w:val="false"/>
          <w:color w:val="000000"/>
          <w:sz w:val="28"/>
        </w:rPr>
        <w:t xml:space="preserve"> 8-тармағында көзделген жағдайларда кедендік декларацияны кері қайтарып алған кезде кеден органы тауарларды шығарудың күшін жояды.</w:t>
      </w:r>
    </w:p>
    <w:bookmarkEnd w:id="2547"/>
    <w:bookmarkStart w:name="z3146" w:id="2548"/>
    <w:p>
      <w:pPr>
        <w:spacing w:after="0"/>
        <w:ind w:left="0"/>
        <w:jc w:val="both"/>
      </w:pPr>
      <w:r>
        <w:rPr>
          <w:rFonts w:ascii="Times New Roman"/>
          <w:b w:val="false"/>
          <w:i w:val="false"/>
          <w:color w:val="000000"/>
          <w:sz w:val="28"/>
        </w:rPr>
        <w:t>
      Комиссия және Комиссия көздеген жағдайларда уәкілетті орган декларанттың уәжді өтініші бойынша кеден органы тауарларды шығарудың күшін жоюы мүмкін жағдайлар мен шарттарды айқындауы мүмкін.</w:t>
      </w:r>
    </w:p>
    <w:bookmarkEnd w:id="2548"/>
    <w:bookmarkStart w:name="z3147" w:id="2549"/>
    <w:p>
      <w:pPr>
        <w:spacing w:after="0"/>
        <w:ind w:left="0"/>
        <w:jc w:val="both"/>
      </w:pPr>
      <w:r>
        <w:rPr>
          <w:rFonts w:ascii="Times New Roman"/>
          <w:b w:val="false"/>
          <w:i w:val="false"/>
          <w:color w:val="000000"/>
          <w:sz w:val="28"/>
        </w:rPr>
        <w:t>
      Тауарларды шығарудың күшін жою кеден органының ақпараттық жүйесі пайдаланыла отырып, электрондық құжат қалыптастыру арқылы не қағаз жеткізгіштегі кедендік декларацияда тиісті белгілер қою арқылы ресімделеді.</w:t>
      </w:r>
    </w:p>
    <w:bookmarkEnd w:id="2549"/>
    <w:bookmarkStart w:name="z3148" w:id="2550"/>
    <w:p>
      <w:pPr>
        <w:spacing w:after="0"/>
        <w:ind w:left="0"/>
        <w:jc w:val="both"/>
      </w:pPr>
      <w:r>
        <w:rPr>
          <w:rFonts w:ascii="Times New Roman"/>
          <w:b w:val="false"/>
          <w:i w:val="false"/>
          <w:color w:val="000000"/>
          <w:sz w:val="28"/>
        </w:rPr>
        <w:t>
      Тауарларды шығарудың күшін жоюға байланысты кедендік операцияларды жасау тәртібін – Комиссия, ал Комиссия реттемеген бөлігінде уәкілетті орган айқындайды.</w:t>
      </w:r>
    </w:p>
    <w:bookmarkEnd w:id="2550"/>
    <w:bookmarkStart w:name="z3149" w:id="2551"/>
    <w:p>
      <w:pPr>
        <w:spacing w:after="0"/>
        <w:ind w:left="0"/>
        <w:jc w:val="both"/>
      </w:pPr>
      <w:r>
        <w:rPr>
          <w:rFonts w:ascii="Times New Roman"/>
          <w:b w:val="false"/>
          <w:i w:val="false"/>
          <w:color w:val="000000"/>
          <w:sz w:val="28"/>
        </w:rPr>
        <w:t>
      6. Тауарларға арналған декларацияда екі және одан көп тауарлар туралы мәліметтер мәлімделген жағдайда, кеден органы оларға қатысты осы баптың 1-тармағында көзделген шығару шарттары сақталған тауарларды шығаруды жүргізеді.</w:t>
      </w:r>
    </w:p>
    <w:bookmarkEnd w:id="2551"/>
    <w:bookmarkStart w:name="z3150" w:id="2552"/>
    <w:p>
      <w:pPr>
        <w:spacing w:after="0"/>
        <w:ind w:left="0"/>
        <w:jc w:val="both"/>
      </w:pPr>
      <w:r>
        <w:rPr>
          <w:rFonts w:ascii="Times New Roman"/>
          <w:b w:val="false"/>
          <w:i w:val="false"/>
          <w:color w:val="000000"/>
          <w:sz w:val="28"/>
        </w:rPr>
        <w:t>
      7. Кеден органы – тауарларды шығару жүргізілген тауарларды уақытша сақтауды жүзеге асыратын тұлғаны, ал осы Кодексте белгіленген жағдайларда, кеден органының ақпараттық жүйесі мен осындай тұлғалардың ақпараттық жүйелері өзара іс-қимыл жасаған кезде өзге де тұлғаларды кеден органының тауарларды шығару кезінен бастап есептелетін жұмыс уақытының үш сағатынан кеш емес мерзімде электрондық нысанда тауарларды шығару туралы хабардар етеді.</w:t>
      </w:r>
    </w:p>
    <w:bookmarkEnd w:id="2552"/>
    <w:bookmarkStart w:name="z3151" w:id="255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202-баптарында</w:t>
      </w:r>
      <w:r>
        <w:rPr>
          <w:rFonts w:ascii="Times New Roman"/>
          <w:b w:val="false"/>
          <w:i w:val="false"/>
          <w:color w:val="000000"/>
          <w:sz w:val="28"/>
        </w:rPr>
        <w:t xml:space="preserve"> көзделген жағдайларда, сондай-ақ жеке пайдалануға арналған тауарларға, халықаралық тасымалдау көлік құралдары мен керек-жарақтарға қатысты тауарларды шығару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202-баптарында</w:t>
      </w:r>
      <w:r>
        <w:rPr>
          <w:rFonts w:ascii="Times New Roman"/>
          <w:b w:val="false"/>
          <w:i w:val="false"/>
          <w:color w:val="000000"/>
          <w:sz w:val="28"/>
        </w:rPr>
        <w:t xml:space="preserve"> және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41-тарауларында</w:t>
      </w:r>
      <w:r>
        <w:rPr>
          <w:rFonts w:ascii="Times New Roman"/>
          <w:b w:val="false"/>
          <w:i w:val="false"/>
          <w:color w:val="000000"/>
          <w:sz w:val="28"/>
        </w:rPr>
        <w:t xml:space="preserve"> айқындалған тауарлар шығару бойынша кедендік операцияны жасау шарттары және (немесе) ерекшеліктері ескеріле отырып, осы бапқа сәйкес жүргізіледі.</w:t>
      </w:r>
    </w:p>
    <w:bookmarkEnd w:id="2553"/>
    <w:bookmarkStart w:name="z3152" w:id="2554"/>
    <w:p>
      <w:pPr>
        <w:spacing w:after="0"/>
        <w:ind w:left="0"/>
        <w:jc w:val="both"/>
      </w:pPr>
      <w:r>
        <w:rPr>
          <w:rFonts w:ascii="Times New Roman"/>
          <w:b w:val="false"/>
          <w:i w:val="false"/>
          <w:color w:val="000000"/>
          <w:sz w:val="28"/>
        </w:rPr>
        <w:t>
      9. Қазақстан Республикасының халықаралық шарттарында көзделген жағдайларда кеден органы тауарлар шығаруды осы бапқа сәйкес, сондай-ақ Қазақстан Республикасының осындай халықаралық шарттарында көзделген коммерциялық, көліктік (тасымалдау) құжаттарда тауарларды шығару туралы не тауарларды шығару туралы белгілер қойылған коммерциялық, көліктік (тасымалдау) құжаттарға тауарларды шығарудың күшін жою туралы белгілер қою арқылы жүргізеді.</w:t>
      </w:r>
    </w:p>
    <w:bookmarkEnd w:id="2554"/>
    <w:p>
      <w:pPr>
        <w:spacing w:after="0"/>
        <w:ind w:left="0"/>
        <w:jc w:val="both"/>
      </w:pPr>
      <w:r>
        <w:rPr>
          <w:rFonts w:ascii="Times New Roman"/>
          <w:b/>
          <w:i w:val="false"/>
          <w:color w:val="000000"/>
          <w:sz w:val="28"/>
        </w:rPr>
        <w:t>193-бап. Тауарларды шығару мерзімдері</w:t>
      </w:r>
    </w:p>
    <w:bookmarkStart w:name="z3153" w:id="2555"/>
    <w:p>
      <w:pPr>
        <w:spacing w:after="0"/>
        <w:ind w:left="0"/>
        <w:jc w:val="both"/>
      </w:pPr>
      <w:r>
        <w:rPr>
          <w:rFonts w:ascii="Times New Roman"/>
          <w:b w:val="false"/>
          <w:i w:val="false"/>
          <w:color w:val="000000"/>
          <w:sz w:val="28"/>
        </w:rPr>
        <w:t>
      1. Тауарларды шығаруды кеден органы – кедендік декларация тіркелген кезден бастап не осы баптың 2-тармағында көрсетілген мән-жайлардың бірі басталған кезден бастап төрт сағаттың ішінде, ал, егер кедендік декларация кеден органының жұмыс уақыты аяқталғанға дейін төрт сағаттан аз уақыт қалғанда тіркелген не осы баптың 2-тармағында көрсетілген мән-жайлардың біреуі кеден органының жұмыс уақыты аяқталғанға дейін төрт сағаттан аз уақыт қалғанда басталған жағдайларда, осы бапта көзделген жағдайларды қоспағанда, осы кеден органының жұмыс уақыты басталған кезден бастап төрт сағаттың ішінде аяқтауға тиіс.</w:t>
      </w:r>
    </w:p>
    <w:bookmarkEnd w:id="2555"/>
    <w:bookmarkStart w:name="z3154" w:id="2556"/>
    <w:p>
      <w:pPr>
        <w:spacing w:after="0"/>
        <w:ind w:left="0"/>
        <w:jc w:val="both"/>
      </w:pPr>
      <w:r>
        <w:rPr>
          <w:rFonts w:ascii="Times New Roman"/>
          <w:b w:val="false"/>
          <w:i w:val="false"/>
          <w:color w:val="000000"/>
          <w:sz w:val="28"/>
        </w:rPr>
        <w:t>
      2. Тауарларды алдын ала кедендік декларациялау кезінде осы бапта көзделген тауарларды шығару мерзімдері мынадай мән-жайлардың бірі:</w:t>
      </w:r>
    </w:p>
    <w:bookmarkEnd w:id="2556"/>
    <w:bookmarkStart w:name="z3155" w:id="2557"/>
    <w:p>
      <w:pPr>
        <w:spacing w:after="0"/>
        <w:ind w:left="0"/>
        <w:jc w:val="both"/>
      </w:pPr>
      <w:r>
        <w:rPr>
          <w:rFonts w:ascii="Times New Roman"/>
          <w:b w:val="false"/>
          <w:i w:val="false"/>
          <w:color w:val="000000"/>
          <w:sz w:val="28"/>
        </w:rPr>
        <w:t xml:space="preserve">
      1) кедендік декларацияны тіркеген кеден органы тауарларды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w:t>
      </w:r>
      <w:r>
        <w:rPr>
          <w:rFonts w:ascii="Times New Roman"/>
          <w:b w:val="false"/>
          <w:i w:val="false"/>
          <w:color w:val="000000"/>
          <w:sz w:val="28"/>
        </w:rPr>
        <w:t>185-бабының</w:t>
      </w:r>
      <w:r>
        <w:rPr>
          <w:rFonts w:ascii="Times New Roman"/>
          <w:b w:val="false"/>
          <w:i w:val="false"/>
          <w:color w:val="000000"/>
          <w:sz w:val="28"/>
        </w:rPr>
        <w:t xml:space="preserve"> 4-тармағына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p>
    <w:bookmarkEnd w:id="2557"/>
    <w:bookmarkStart w:name="z3156" w:id="2558"/>
    <w:p>
      <w:pPr>
        <w:spacing w:after="0"/>
        <w:ind w:left="0"/>
        <w:jc w:val="both"/>
      </w:pPr>
      <w:r>
        <w:rPr>
          <w:rFonts w:ascii="Times New Roman"/>
          <w:b w:val="false"/>
          <w:i w:val="false"/>
          <w:color w:val="000000"/>
          <w:sz w:val="28"/>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хабарламаны алуы, ал су кемелерімен тасымалданатын тауарларға қатысты – кеден органы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кеден органы тауарларды кедендік декларацияда көрсетілген кедендік бақылау аймағына орналастыру туралы хабарламаны алғанға немесе осы Кодекстің </w:t>
      </w:r>
      <w:r>
        <w:rPr>
          <w:rFonts w:ascii="Times New Roman"/>
          <w:b w:val="false"/>
          <w:i w:val="false"/>
          <w:color w:val="000000"/>
          <w:sz w:val="28"/>
        </w:rPr>
        <w:t>185-бабының</w:t>
      </w:r>
      <w:r>
        <w:rPr>
          <w:rFonts w:ascii="Times New Roman"/>
          <w:b w:val="false"/>
          <w:i w:val="false"/>
          <w:color w:val="000000"/>
          <w:sz w:val="28"/>
        </w:rPr>
        <w:t xml:space="preserve"> 4-тармағына сәйкес кедендік декларацияда көрсетілген келу орнында түсіруге рұқсатты алғанға дейін енгізілген жағдайда осы Кодекстің </w:t>
      </w:r>
      <w:r>
        <w:rPr>
          <w:rFonts w:ascii="Times New Roman"/>
          <w:b w:val="false"/>
          <w:i w:val="false"/>
          <w:color w:val="000000"/>
          <w:sz w:val="28"/>
        </w:rPr>
        <w:t>185-бабының</w:t>
      </w:r>
      <w:r>
        <w:rPr>
          <w:rFonts w:ascii="Times New Roman"/>
          <w:b w:val="false"/>
          <w:i w:val="false"/>
          <w:color w:val="000000"/>
          <w:sz w:val="28"/>
        </w:rPr>
        <w:t xml:space="preserve"> 4-тармағына сәйкес оларды кедендік декларацияда көрсетілген келу орнында түсіруге арналған рұқсатты кеден органының беруі басталған кезден бастап есептеледі. </w:t>
      </w:r>
    </w:p>
    <w:bookmarkEnd w:id="2558"/>
    <w:bookmarkStart w:name="z3157" w:id="2559"/>
    <w:p>
      <w:pPr>
        <w:spacing w:after="0"/>
        <w:ind w:left="0"/>
        <w:jc w:val="both"/>
      </w:pPr>
      <w:r>
        <w:rPr>
          <w:rFonts w:ascii="Times New Roman"/>
          <w:b w:val="false"/>
          <w:i w:val="false"/>
          <w:color w:val="000000"/>
          <w:sz w:val="28"/>
        </w:rPr>
        <w:t>
      3. Егер осы баптың 1-тармағында көрсетілген уақыттың ішінде мынадай мән-жайлардың бірі:</w:t>
      </w:r>
    </w:p>
    <w:bookmarkEnd w:id="2559"/>
    <w:bookmarkStart w:name="z3158" w:id="2560"/>
    <w:p>
      <w:pPr>
        <w:spacing w:after="0"/>
        <w:ind w:left="0"/>
        <w:jc w:val="both"/>
      </w:pPr>
      <w:r>
        <w:rPr>
          <w:rFonts w:ascii="Times New Roman"/>
          <w:b w:val="false"/>
          <w:i w:val="false"/>
          <w:color w:val="000000"/>
          <w:sz w:val="28"/>
        </w:rPr>
        <w:t xml:space="preserve">
      1) кеден органының осы Кодекстің </w:t>
      </w:r>
      <w:r>
        <w:rPr>
          <w:rFonts w:ascii="Times New Roman"/>
          <w:b w:val="false"/>
          <w:i w:val="false"/>
          <w:color w:val="000000"/>
          <w:sz w:val="28"/>
        </w:rPr>
        <w:t>410-бабының</w:t>
      </w:r>
      <w:r>
        <w:rPr>
          <w:rFonts w:ascii="Times New Roman"/>
          <w:b w:val="false"/>
          <w:i w:val="false"/>
          <w:color w:val="000000"/>
          <w:sz w:val="28"/>
        </w:rPr>
        <w:t xml:space="preserve"> 1 және 4-тармақтарына сәйкес кедендік декларацияда мәлімделген мәліметтерді растайтын құжаттарға сұрау салуы және (немесе) кедендік бақылауды өзге нысандарда жүргізу туралы не кедендік бақылау жүргізуді қамтамасыз ететін шараларды қолдану туралы шешім қабылдауы; </w:t>
      </w:r>
    </w:p>
    <w:bookmarkEnd w:id="2560"/>
    <w:bookmarkStart w:name="z3159" w:id="2561"/>
    <w:p>
      <w:pPr>
        <w:spacing w:after="0"/>
        <w:ind w:left="0"/>
        <w:jc w:val="both"/>
      </w:pPr>
      <w:r>
        <w:rPr>
          <w:rFonts w:ascii="Times New Roman"/>
          <w:b w:val="false"/>
          <w:i w:val="false"/>
          <w:color w:val="000000"/>
          <w:sz w:val="28"/>
        </w:rPr>
        <w:t xml:space="preserve">
      2) декларанттың кеден органына осы Кодекстің </w:t>
      </w:r>
      <w:r>
        <w:rPr>
          <w:rFonts w:ascii="Times New Roman"/>
          <w:b w:val="false"/>
          <w:i w:val="false"/>
          <w:color w:val="000000"/>
          <w:sz w:val="28"/>
        </w:rPr>
        <w:t>183-бабының</w:t>
      </w:r>
      <w:r>
        <w:rPr>
          <w:rFonts w:ascii="Times New Roman"/>
          <w:b w:val="false"/>
          <w:i w:val="false"/>
          <w:color w:val="000000"/>
          <w:sz w:val="28"/>
        </w:rPr>
        <w:t xml:space="preserve"> 1-тармағына сәйкес кедендік декларацияда мәлімделген мәліметтерді өзгерту (толықтыру) туралы уәжді өтінішпен жүгінуі;</w:t>
      </w:r>
    </w:p>
    <w:bookmarkEnd w:id="2561"/>
    <w:bookmarkStart w:name="z3160" w:id="2562"/>
    <w:p>
      <w:pPr>
        <w:spacing w:after="0"/>
        <w:ind w:left="0"/>
        <w:jc w:val="both"/>
      </w:pPr>
      <w:r>
        <w:rPr>
          <w:rFonts w:ascii="Times New Roman"/>
          <w:b w:val="false"/>
          <w:i w:val="false"/>
          <w:color w:val="000000"/>
          <w:sz w:val="28"/>
        </w:rPr>
        <w:t xml:space="preserve">
      3) декларанттың кеден органының осы Кодекстің </w:t>
      </w:r>
      <w:r>
        <w:rPr>
          <w:rFonts w:ascii="Times New Roman"/>
          <w:b w:val="false"/>
          <w:i w:val="false"/>
          <w:color w:val="000000"/>
          <w:sz w:val="28"/>
        </w:rPr>
        <w:t>183-бабының</w:t>
      </w:r>
      <w:r>
        <w:rPr>
          <w:rFonts w:ascii="Times New Roman"/>
          <w:b w:val="false"/>
          <w:i w:val="false"/>
          <w:color w:val="000000"/>
          <w:sz w:val="28"/>
        </w:rPr>
        <w:t xml:space="preserve"> 2-тармағына сәйкес кедендік декларацияда мәлімделген мәліметтерді өзгерту (толықтыру) туралы талабын орындамауы басталса, тауарларды шығару кедендік декларация тіркелген күннен не осы баптың 2-тармағында көрсетілген мән-жайлардың бірі басталған күннен кейінгі бір жұмыс күнінен кешіктірілмей аяқталуға тиіс.</w:t>
      </w:r>
    </w:p>
    <w:bookmarkEnd w:id="2562"/>
    <w:bookmarkStart w:name="z3161" w:id="2563"/>
    <w:p>
      <w:pPr>
        <w:spacing w:after="0"/>
        <w:ind w:left="0"/>
        <w:jc w:val="both"/>
      </w:pPr>
      <w:r>
        <w:rPr>
          <w:rFonts w:ascii="Times New Roman"/>
          <w:b w:val="false"/>
          <w:i w:val="false"/>
          <w:color w:val="000000"/>
          <w:sz w:val="28"/>
        </w:rPr>
        <w:t xml:space="preserve">
      4. Осы баптың 3-тармағында көрсетілген тауарларды шығару мерзімі: </w:t>
      </w:r>
    </w:p>
    <w:bookmarkEnd w:id="2563"/>
    <w:bookmarkStart w:name="z3162" w:id="2564"/>
    <w:p>
      <w:pPr>
        <w:spacing w:after="0"/>
        <w:ind w:left="0"/>
        <w:jc w:val="both"/>
      </w:pPr>
      <w:r>
        <w:rPr>
          <w:rFonts w:ascii="Times New Roman"/>
          <w:b w:val="false"/>
          <w:i w:val="false"/>
          <w:color w:val="000000"/>
          <w:sz w:val="28"/>
        </w:rPr>
        <w:t>
      1) осы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p>
    <w:bookmarkEnd w:id="2564"/>
    <w:bookmarkStart w:name="z3163" w:id="2565"/>
    <w:p>
      <w:pPr>
        <w:spacing w:after="0"/>
        <w:ind w:left="0"/>
        <w:jc w:val="both"/>
      </w:pPr>
      <w:r>
        <w:rPr>
          <w:rFonts w:ascii="Times New Roman"/>
          <w:b w:val="false"/>
          <w:i w:val="false"/>
          <w:color w:val="000000"/>
          <w:sz w:val="28"/>
        </w:rPr>
        <w:t xml:space="preserve">
      2) кеден органының осы Кодекстің </w:t>
      </w:r>
      <w:r>
        <w:rPr>
          <w:rFonts w:ascii="Times New Roman"/>
          <w:b w:val="false"/>
          <w:i w:val="false"/>
          <w:color w:val="000000"/>
          <w:sz w:val="28"/>
        </w:rPr>
        <w:t>183-бабының</w:t>
      </w:r>
      <w:r>
        <w:rPr>
          <w:rFonts w:ascii="Times New Roman"/>
          <w:b w:val="false"/>
          <w:i w:val="false"/>
          <w:color w:val="000000"/>
          <w:sz w:val="28"/>
        </w:rPr>
        <w:t xml:space="preserve"> 2-тармағына сәйкес кедендік декларацияда мәлімделген мәліметтерді өзгерту (толықтыру) туралы талабын орындау;</w:t>
      </w:r>
    </w:p>
    <w:bookmarkEnd w:id="2565"/>
    <w:bookmarkStart w:name="z3164" w:id="256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p>
    <w:bookmarkEnd w:id="2566"/>
    <w:bookmarkStart w:name="z3165" w:id="2567"/>
    <w:p>
      <w:pPr>
        <w:spacing w:after="0"/>
        <w:ind w:left="0"/>
        <w:jc w:val="both"/>
      </w:pPr>
      <w:r>
        <w:rPr>
          <w:rFonts w:ascii="Times New Roman"/>
          <w:b w:val="false"/>
          <w:i w:val="false"/>
          <w:color w:val="000000"/>
          <w:sz w:val="28"/>
        </w:rPr>
        <w:t>
      5. Тауарларды шығару мерзімі кеден органы басшысының, ол уәкілеттік берген кеден органы басшысы орынбасарының не оларды алмастыратын адамдардың рұқсатымен ұзартылады.</w:t>
      </w:r>
    </w:p>
    <w:bookmarkEnd w:id="2567"/>
    <w:bookmarkStart w:name="z3166" w:id="2568"/>
    <w:p>
      <w:pPr>
        <w:spacing w:after="0"/>
        <w:ind w:left="0"/>
        <w:jc w:val="both"/>
      </w:pPr>
      <w:r>
        <w:rPr>
          <w:rFonts w:ascii="Times New Roman"/>
          <w:b w:val="false"/>
          <w:i w:val="false"/>
          <w:color w:val="000000"/>
          <w:sz w:val="28"/>
        </w:rPr>
        <w:t>
      6. Тауарларды шығару мерзімі ұзартылған кезде тауарларды шығаруды кеден органы, егер осы Кодексте өзгеше белгіленбесе, кедендік декларация тіркелген күннен не осы баптың 2-тармағында көрсетілген мән-жайлардың бірі басталған күннен кейінгі күннен бастап он жұмыс күнінен кешіктірмей аяқтауға тиіс.</w:t>
      </w:r>
    </w:p>
    <w:bookmarkEnd w:id="2568"/>
    <w:bookmarkStart w:name="z3167" w:id="2569"/>
    <w:p>
      <w:pPr>
        <w:spacing w:after="0"/>
        <w:ind w:left="0"/>
        <w:jc w:val="both"/>
      </w:pPr>
      <w:r>
        <w:rPr>
          <w:rFonts w:ascii="Times New Roman"/>
          <w:b w:val="false"/>
          <w:i w:val="false"/>
          <w:color w:val="000000"/>
          <w:sz w:val="28"/>
        </w:rPr>
        <w:t>
      Кедендік транзит кедендік рәсімімен орналастырылатын тауарларды шығару мерзімі ұзартылған кезде тауарларды шығаруды кеден органы транзиттік декларация тіркелген күннен не осы баптың 2-тармағында көрсетілген мән-жайлардың бірі басталған күннен кейінгі күннен бастап бес жұмыс күнінен кешіктірмей аяқтауға тиіс.</w:t>
      </w:r>
    </w:p>
    <w:bookmarkEnd w:id="2569"/>
    <w:bookmarkStart w:name="z3168" w:id="2570"/>
    <w:p>
      <w:pPr>
        <w:spacing w:after="0"/>
        <w:ind w:left="0"/>
        <w:jc w:val="both"/>
      </w:pPr>
      <w:r>
        <w:rPr>
          <w:rFonts w:ascii="Times New Roman"/>
          <w:b w:val="false"/>
          <w:i w:val="false"/>
          <w:color w:val="000000"/>
          <w:sz w:val="28"/>
        </w:rPr>
        <w:t xml:space="preserve">
      7. Егер кедендік, өзге де құжаттарды және (немесе) мәліметтерді тексеруді осы баптың 6-тармағында белгіленген мерзімде аяқтау мүмкін болмаған және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 шығаруды осы Кодекстің </w:t>
      </w:r>
      <w:r>
        <w:rPr>
          <w:rFonts w:ascii="Times New Roman"/>
          <w:b w:val="false"/>
          <w:i w:val="false"/>
          <w:color w:val="000000"/>
          <w:sz w:val="28"/>
        </w:rPr>
        <w:t>195-бабының</w:t>
      </w:r>
      <w:r>
        <w:rPr>
          <w:rFonts w:ascii="Times New Roman"/>
          <w:b w:val="false"/>
          <w:i w:val="false"/>
          <w:color w:val="000000"/>
          <w:sz w:val="28"/>
        </w:rPr>
        <w:t xml:space="preserve"> 5-тармағында көзделген жағдайда жүргізу мүмкін болмаған жағдайда, тауарларды шығару мерзімі кеден органы басшысының, ол уәкілеттік берген кеден органы басшысы орынбасарының не оларды алмастыратын адамдардың рұқсатымен осы баптың 6-тармағында белгіленген мерзім өткен күннен кейінгі күннен бастап осындай тексеруді жүргізу мерзіміне ұзартылады.</w:t>
      </w:r>
    </w:p>
    <w:bookmarkEnd w:id="2570"/>
    <w:bookmarkStart w:name="z3169" w:id="2571"/>
    <w:p>
      <w:pPr>
        <w:spacing w:after="0"/>
        <w:ind w:left="0"/>
        <w:jc w:val="both"/>
      </w:pPr>
      <w:r>
        <w:rPr>
          <w:rFonts w:ascii="Times New Roman"/>
          <w:b w:val="false"/>
          <w:i w:val="false"/>
          <w:color w:val="000000"/>
          <w:sz w:val="28"/>
        </w:rPr>
        <w:t xml:space="preserve">
      8. Егер кедендік сараптама тағайындалған және оны аяқтау үшін осы баптың 6-тармағында белгіленген мерзімге қарағанда анағұрлым ұзақ мерзім қажет болған және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жөніндегі міндеттің орындалуын қамтамасыз ету ұсынылмаған не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тауарларды шығаруды осы Кодекстің </w:t>
      </w:r>
      <w:r>
        <w:rPr>
          <w:rFonts w:ascii="Times New Roman"/>
          <w:b w:val="false"/>
          <w:i w:val="false"/>
          <w:color w:val="000000"/>
          <w:sz w:val="28"/>
        </w:rPr>
        <w:t>196-бабының</w:t>
      </w:r>
      <w:r>
        <w:rPr>
          <w:rFonts w:ascii="Times New Roman"/>
          <w:b w:val="false"/>
          <w:i w:val="false"/>
          <w:color w:val="000000"/>
          <w:sz w:val="28"/>
        </w:rPr>
        <w:t xml:space="preserve"> 5-тармағында көзделген жағдайда жүргізу мүмкін болмаған жағдайда, тауарларды шығару мерзімі кеден органы басшысының, ол уәкілеттік берген кеден органы басшысы орынбасарының не оларды алмастыратын адамдардың рұқсатымен осы баптың 6-тармағында белгіленген мерзім өткен күннен кейінгі күннен бастап кедендік сараптаманы жүргізу мерзіміне ұзартылады.</w:t>
      </w:r>
    </w:p>
    <w:bookmarkEnd w:id="2571"/>
    <w:bookmarkStart w:name="z3170" w:id="2572"/>
    <w:p>
      <w:pPr>
        <w:spacing w:after="0"/>
        <w:ind w:left="0"/>
        <w:jc w:val="both"/>
      </w:pPr>
      <w:r>
        <w:rPr>
          <w:rFonts w:ascii="Times New Roman"/>
          <w:b w:val="false"/>
          <w:i w:val="false"/>
          <w:color w:val="000000"/>
          <w:sz w:val="28"/>
        </w:rPr>
        <w:t>
      9. Тауарларды шығару мерзімі осы баптың 4, 5, 6, 7 және 8-тармақтарына сәйкес ұзартылған кезде кеден органы декларантқа немесе кеден өкіліне рұқсат берілген күннен кейінгі бір жұмыс күнінен кешіктірмей тауарларды шығару мерзімін ұзарту негіздерін көрстее отырып, осындай ұзарту туралы хабарлама жібереді.</w:t>
      </w:r>
    </w:p>
    <w:bookmarkEnd w:id="2572"/>
    <w:bookmarkStart w:name="z3171" w:id="2573"/>
    <w:p>
      <w:pPr>
        <w:spacing w:after="0"/>
        <w:ind w:left="0"/>
        <w:jc w:val="both"/>
      </w:pPr>
      <w:r>
        <w:rPr>
          <w:rFonts w:ascii="Times New Roman"/>
          <w:b w:val="false"/>
          <w:i w:val="false"/>
          <w:color w:val="000000"/>
          <w:sz w:val="28"/>
        </w:rPr>
        <w:t>
      10. Комиссия осы баптың 1 және 3-тармақтарында көрсетілген мерзімдерге қарағанда тауарларды шығарудың ұзақтығы азырақ мерзімдерін белгілеуі мүмкін.</w:t>
      </w:r>
    </w:p>
    <w:bookmarkEnd w:id="2573"/>
    <w:bookmarkStart w:name="z3172" w:id="2574"/>
    <w:p>
      <w:pPr>
        <w:spacing w:after="0"/>
        <w:ind w:left="0"/>
        <w:jc w:val="both"/>
      </w:pPr>
      <w:r>
        <w:rPr>
          <w:rFonts w:ascii="Times New Roman"/>
          <w:b w:val="false"/>
          <w:i w:val="false"/>
          <w:color w:val="000000"/>
          <w:sz w:val="28"/>
        </w:rPr>
        <w:t xml:space="preserve">
      11. Тауарларды шығару мерзімі осы Кодекстің </w:t>
      </w:r>
      <w:r>
        <w:rPr>
          <w:rFonts w:ascii="Times New Roman"/>
          <w:b w:val="false"/>
          <w:i w:val="false"/>
          <w:color w:val="000000"/>
          <w:sz w:val="28"/>
        </w:rPr>
        <w:t>198-бабына</w:t>
      </w:r>
      <w:r>
        <w:rPr>
          <w:rFonts w:ascii="Times New Roman"/>
          <w:b w:val="false"/>
          <w:i w:val="false"/>
          <w:color w:val="000000"/>
          <w:sz w:val="28"/>
        </w:rPr>
        <w:t xml:space="preserve"> және (немесе) Еуразиялық экономикалық одақ шеңберіндегі халықаралық шарттарға сәйкес тоқтатыла тұруы мүмкін.</w:t>
      </w:r>
    </w:p>
    <w:bookmarkEnd w:id="2574"/>
    <w:p>
      <w:pPr>
        <w:spacing w:after="0"/>
        <w:ind w:left="0"/>
        <w:jc w:val="both"/>
      </w:pPr>
      <w:r>
        <w:rPr>
          <w:rFonts w:ascii="Times New Roman"/>
          <w:b/>
          <w:i w:val="false"/>
          <w:color w:val="000000"/>
          <w:sz w:val="28"/>
        </w:rPr>
        <w:t>194-бап. Тауарларға арналған декларацияны бергенге дейін кедендік операцияларды жасау және тауарларды шығару ерекшеліктері</w:t>
      </w:r>
    </w:p>
    <w:bookmarkStart w:name="z3173" w:id="2575"/>
    <w:p>
      <w:pPr>
        <w:spacing w:after="0"/>
        <w:ind w:left="0"/>
        <w:jc w:val="both"/>
      </w:pPr>
      <w:r>
        <w:rPr>
          <w:rFonts w:ascii="Times New Roman"/>
          <w:b w:val="false"/>
          <w:i w:val="false"/>
          <w:color w:val="000000"/>
          <w:sz w:val="28"/>
        </w:rPr>
        <w:t>
      1. Ішкі тұтыну үшін шығарудың кедендік рәсіміне сәйкес тауарларға арналған декларация берілгенге дейін мыналар тауарларды шығаруға мәлімделуі мүмкін:</w:t>
      </w:r>
    </w:p>
    <w:bookmarkEnd w:id="2575"/>
    <w:bookmarkStart w:name="z3174" w:id="257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147-бабының</w:t>
      </w:r>
      <w:r>
        <w:rPr>
          <w:rFonts w:ascii="Times New Roman"/>
          <w:b w:val="false"/>
          <w:i w:val="false"/>
          <w:color w:val="000000"/>
          <w:sz w:val="28"/>
        </w:rPr>
        <w:t xml:space="preserve"> 1-тармағында көрсетілген, сондай-ақ Комиссия осы Кодекстің </w:t>
      </w:r>
      <w:r>
        <w:rPr>
          <w:rFonts w:ascii="Times New Roman"/>
          <w:b w:val="false"/>
          <w:i w:val="false"/>
          <w:color w:val="000000"/>
          <w:sz w:val="28"/>
        </w:rPr>
        <w:t>147-бабының</w:t>
      </w:r>
      <w:r>
        <w:rPr>
          <w:rFonts w:ascii="Times New Roman"/>
          <w:b w:val="false"/>
          <w:i w:val="false"/>
          <w:color w:val="000000"/>
          <w:sz w:val="28"/>
        </w:rPr>
        <w:t xml:space="preserve"> 2-тармағына сәйкес айқындаған тауарлар;</w:t>
      </w:r>
    </w:p>
    <w:bookmarkEnd w:id="2576"/>
    <w:bookmarkStart w:name="z3175" w:id="2577"/>
    <w:p>
      <w:pPr>
        <w:spacing w:after="0"/>
        <w:ind w:left="0"/>
        <w:jc w:val="both"/>
      </w:pPr>
      <w:r>
        <w:rPr>
          <w:rFonts w:ascii="Times New Roman"/>
          <w:b w:val="false"/>
          <w:i w:val="false"/>
          <w:color w:val="000000"/>
          <w:sz w:val="28"/>
        </w:rPr>
        <w:t>
      2) Қазақстан Республикасының Кәсіпкерлік кодексіне сәйкес айқындалатын инвестициялық жобаларды іске асыру шеңберінде әкелінетін тауарлар. Осы тармақшаның мақсаттары үшін инвестициялар жөніндегі уәкілетті орган осындай уәкілетті органдардың бірлескен актісінде белгіленген тәртіппен және мерзімдерде инвестициялық жобаларды іске асыру шеңберінде әкелінетін тауарлардың тізбесін уәкілетті органға жібереді;</w:t>
      </w:r>
    </w:p>
    <w:bookmarkEnd w:id="2577"/>
    <w:bookmarkStart w:name="z3176" w:id="2578"/>
    <w:p>
      <w:pPr>
        <w:spacing w:after="0"/>
        <w:ind w:left="0"/>
        <w:jc w:val="both"/>
      </w:pPr>
      <w:r>
        <w:rPr>
          <w:rFonts w:ascii="Times New Roman"/>
          <w:b w:val="false"/>
          <w:i w:val="false"/>
          <w:color w:val="000000"/>
          <w:sz w:val="28"/>
        </w:rPr>
        <w:t>
      3) Комиссия бекітетін тізбе бойынша, Комиссия айқындайтын өлшемшарттарға сәйкес келетін заңды тұлғалардың жекелеген санаттары әкелетін тауарлардың санаттары.</w:t>
      </w:r>
    </w:p>
    <w:bookmarkEnd w:id="2578"/>
    <w:bookmarkStart w:name="z3177" w:id="2579"/>
    <w:p>
      <w:pPr>
        <w:spacing w:after="0"/>
        <w:ind w:left="0"/>
        <w:jc w:val="both"/>
      </w:pPr>
      <w:r>
        <w:rPr>
          <w:rFonts w:ascii="Times New Roman"/>
          <w:b w:val="false"/>
          <w:i w:val="false"/>
          <w:color w:val="000000"/>
          <w:sz w:val="28"/>
        </w:rPr>
        <w:t>
      2. Тауарлар кеден аумағында қайта өңдеу кедендік рәсіміне, еркін кеден аймағы кедендік рәсіміне, еркін қойма кедендік рәсіміне, кедендік баждарды, салықтарды төлемей, уақытша әкелу (рұқсат ету) кедендік рәсіміне сәйкес, сондай-ақ Комиссия айқындайтын өзге де кедендік рәсімдерге сәйкес тауарларға арналған декларация берілгенге дейін шығаруға мәлімделуі мүмкін.</w:t>
      </w:r>
    </w:p>
    <w:bookmarkEnd w:id="2579"/>
    <w:bookmarkStart w:name="z3178" w:id="2580"/>
    <w:p>
      <w:pPr>
        <w:spacing w:after="0"/>
        <w:ind w:left="0"/>
        <w:jc w:val="both"/>
      </w:pPr>
      <w:r>
        <w:rPr>
          <w:rFonts w:ascii="Times New Roman"/>
          <w:b w:val="false"/>
          <w:i w:val="false"/>
          <w:color w:val="000000"/>
          <w:sz w:val="28"/>
        </w:rPr>
        <w:t>
      3. Тауарларға арналған декларация берілгенге дейін тауарлардың шығарылуына тауарларды мәлімдеген кезде тауарларға арналған декларацияны беру кезінде тауарлар декларанты болатын тұлға кеден органына тауарларға арналған декларацияны бергенге дейін электрондық құжат немесе қағаз жеткізгіштегі құжат түрінде тауарларды шығару туралы өтініш береді.</w:t>
      </w:r>
    </w:p>
    <w:bookmarkEnd w:id="2580"/>
    <w:bookmarkStart w:name="z3179" w:id="2581"/>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өтінішті тауарлар декларанты болатын тұлға (осы бапта бұдан әрі – тауарларға арналған декларация берілгенге дейін тауарларды шығару туралы өтініш берген тұлға) береді.</w:t>
      </w:r>
    </w:p>
    <w:bookmarkEnd w:id="2581"/>
    <w:bookmarkStart w:name="z3180" w:id="2582"/>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 декларант болатын тұлға, таңдалған кедендік рәсім туралы мәліметтерді және декларант болатын тұлғаның тауарларға арналған декларация берілгенге дейін тауарларды шығару туралы өтінішінің түріне, декларант болатын тұлғаға, тауарлардың санаттарына және кедендік рәсімдерге қарай Комиссия айқындайтын тауарларды шығару үшін қажетті өзге де мәліметтерді қамтуға тиіс.</w:t>
      </w:r>
    </w:p>
    <w:bookmarkEnd w:id="2582"/>
    <w:bookmarkStart w:name="z3181" w:id="2583"/>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өтініштің нысанын, осындай өтініштің электрондық құжат түріндегі құрылымы мен форматын, оларды толтыру тәртібін Комиссия айқындайды.</w:t>
      </w:r>
    </w:p>
    <w:bookmarkEnd w:id="2583"/>
    <w:bookmarkStart w:name="z3182" w:id="2584"/>
    <w:p>
      <w:pPr>
        <w:spacing w:after="0"/>
        <w:ind w:left="0"/>
        <w:jc w:val="both"/>
      </w:pPr>
      <w:r>
        <w:rPr>
          <w:rFonts w:ascii="Times New Roman"/>
          <w:b w:val="false"/>
          <w:i w:val="false"/>
          <w:color w:val="000000"/>
          <w:sz w:val="28"/>
        </w:rPr>
        <w:t>
      4. Тауарларға арналған декларация берілгенге дейін тауарларды шығару туралы қағаз жеткізгіштегі құжат түрінде берілетін өтінішпен бірге:</w:t>
      </w:r>
    </w:p>
    <w:bookmarkEnd w:id="2584"/>
    <w:bookmarkStart w:name="z3183" w:id="2585"/>
    <w:p>
      <w:pPr>
        <w:spacing w:after="0"/>
        <w:ind w:left="0"/>
        <w:jc w:val="both"/>
      </w:pPr>
      <w:r>
        <w:rPr>
          <w:rFonts w:ascii="Times New Roman"/>
          <w:b w:val="false"/>
          <w:i w:val="false"/>
          <w:color w:val="000000"/>
          <w:sz w:val="28"/>
        </w:rPr>
        <w:t>
      1) соларды сақтаған кезде осы баптың 13-тармағына сәйкес кеден органы тауарларға арналған декларация берілгенге дейін тауарларды шығаруды жүргізетін шарттардың сақталуын растайтын құжаттар;</w:t>
      </w:r>
    </w:p>
    <w:bookmarkEnd w:id="2585"/>
    <w:bookmarkStart w:name="z3184" w:id="2586"/>
    <w:p>
      <w:pPr>
        <w:spacing w:after="0"/>
        <w:ind w:left="0"/>
        <w:jc w:val="both"/>
      </w:pPr>
      <w:r>
        <w:rPr>
          <w:rFonts w:ascii="Times New Roman"/>
          <w:b w:val="false"/>
          <w:i w:val="false"/>
          <w:color w:val="000000"/>
          <w:sz w:val="28"/>
        </w:rPr>
        <w:t>
      2) тауарларды жөнелтуші және алушы, тауарларды жөнелтуші ел және олардың межелі елі туралы, тауарлар (атауы, тауар белгісі,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зияткерлік меншік объектісі болып табылатын тауардың шығарылған жерінің атауы, сипаттамасы, Сыртқы экономикалық қызметтің тауар номенклатурасына сәйкес бірінші алты таңбадан аз емес деңгейдегі коды, саны, брутто салмағы және құны) туралы мәліметтерді қамтитын коммерциялық немесе өзге де құжаттар ұсынылуға тиіс. Осы тармақшада көрсетілген құжаттарда қажетті мәліметтер болмаған кезде, мұндай мәліметтер тауарларға арналған декларация берілгенге дейін тауарларды шығару туралы өтініште көрсетіледі.</w:t>
      </w:r>
    </w:p>
    <w:bookmarkEnd w:id="2586"/>
    <w:bookmarkStart w:name="z3185" w:id="2587"/>
    <w:p>
      <w:pPr>
        <w:spacing w:after="0"/>
        <w:ind w:left="0"/>
        <w:jc w:val="both"/>
      </w:pPr>
      <w:r>
        <w:rPr>
          <w:rFonts w:ascii="Times New Roman"/>
          <w:b w:val="false"/>
          <w:i w:val="false"/>
          <w:color w:val="000000"/>
          <w:sz w:val="28"/>
        </w:rPr>
        <w:t xml:space="preserve">
      5. Осы баптың 4-тармағында көрсетілетін құжаттарды, егер мұндай құжаттар туралы мәліметтерді және (немесе) олардан алынатын мәліметтерді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алуға болатын болса, кеден органына ұсынбауға болады.</w:t>
      </w:r>
    </w:p>
    <w:bookmarkEnd w:id="2587"/>
    <w:bookmarkStart w:name="z3186" w:id="2588"/>
    <w:p>
      <w:pPr>
        <w:spacing w:after="0"/>
        <w:ind w:left="0"/>
        <w:jc w:val="both"/>
      </w:pPr>
      <w:r>
        <w:rPr>
          <w:rFonts w:ascii="Times New Roman"/>
          <w:b w:val="false"/>
          <w:i w:val="false"/>
          <w:color w:val="000000"/>
          <w:sz w:val="28"/>
        </w:rPr>
        <w:t xml:space="preserve">
      6. Егер мұндай құжаттар туралы мәліметтерді және (немесе) олардан алынатын мәліметтерді кеден органы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ала алмайтын болса, тауарларға арналған декларация берілгенге дейін тауарларды шығару туралы электрондық құжат түрінде берілетін өтінішті беру тыйым салулар мен шектеулердің сақталуын растайтын құжаттарды, кедендік баждарды, салықтарды төлеу жөніндегі міндеттің орындалуын қамтамасыз етудің берілгенін растайтын құжаттарды ұсынумен бірге жүреді.</w:t>
      </w:r>
    </w:p>
    <w:bookmarkEnd w:id="2588"/>
    <w:bookmarkStart w:name="z3187" w:id="2589"/>
    <w:p>
      <w:pPr>
        <w:spacing w:after="0"/>
        <w:ind w:left="0"/>
        <w:jc w:val="both"/>
      </w:pPr>
      <w:r>
        <w:rPr>
          <w:rFonts w:ascii="Times New Roman"/>
          <w:b w:val="false"/>
          <w:i w:val="false"/>
          <w:color w:val="000000"/>
          <w:sz w:val="28"/>
        </w:rPr>
        <w:t>
      7. Тауарларға арналған декларация берілгенге дейін тауарларды шығару туралы өтініш кедендік декларацияларды тіркеуге құқылы және кейіннен тауарларға арналған декларация берілетін кеден органына беріледі.</w:t>
      </w:r>
    </w:p>
    <w:bookmarkEnd w:id="2589"/>
    <w:bookmarkStart w:name="z3188" w:id="2590"/>
    <w:p>
      <w:pPr>
        <w:spacing w:after="0"/>
        <w:ind w:left="0"/>
        <w:jc w:val="both"/>
      </w:pPr>
      <w:r>
        <w:rPr>
          <w:rFonts w:ascii="Times New Roman"/>
          <w:b w:val="false"/>
          <w:i w:val="false"/>
          <w:color w:val="000000"/>
          <w:sz w:val="28"/>
        </w:rPr>
        <w:t>
      8. Тауарларға арналған декларация берілгенге дейін тауарлар шығаруға тауарлар мәлімделген кезде осындай тауарлар Қазақстан Республикасының аумағында болуға тиіс.</w:t>
      </w:r>
    </w:p>
    <w:bookmarkEnd w:id="2590"/>
    <w:bookmarkStart w:name="z3189" w:id="2591"/>
    <w:p>
      <w:pPr>
        <w:spacing w:after="0"/>
        <w:ind w:left="0"/>
        <w:jc w:val="both"/>
      </w:pPr>
      <w:r>
        <w:rPr>
          <w:rFonts w:ascii="Times New Roman"/>
          <w:b w:val="false"/>
          <w:i w:val="false"/>
          <w:color w:val="000000"/>
          <w:sz w:val="28"/>
        </w:rPr>
        <w:t>
      9. Тауарларға арналған декларация берілгенге дейін тауарларды шығару туралы өтініш берген тұлға Еуразиялық экономикалық одақтың кеден заңнамасының талаптарын сақтамағаны үшін, оның ішінде тауарларға арналған декларация берілгенге дейін тауарларды шығару туралы өтініште анық емес мәліметтерді көрсеткені, жарамсыз құжаттарды, оның ішінде қолдан жасалған және (немесе) көрінеу анық емес (жалған) мәліметтер бар құжаттарды ұсынғаны, белгіленген мерзімде тауарларға арналған декларацияны тапсырмағаны үшін Қазақстан Республикасының заңдарында белгіленген жауаптылықта болады.</w:t>
      </w:r>
    </w:p>
    <w:bookmarkEnd w:id="2591"/>
    <w:bookmarkStart w:name="z3190" w:id="2592"/>
    <w:p>
      <w:pPr>
        <w:spacing w:after="0"/>
        <w:ind w:left="0"/>
        <w:jc w:val="both"/>
      </w:pPr>
      <w:r>
        <w:rPr>
          <w:rFonts w:ascii="Times New Roman"/>
          <w:b w:val="false"/>
          <w:i w:val="false"/>
          <w:color w:val="000000"/>
          <w:sz w:val="28"/>
        </w:rPr>
        <w:t>
      10. Кеден органы тауарларға арналған декларация берілгенге дейін тауарларды шығару туралы өтінішті осындай өтініш берілген кезден бастап кеден органының жұмыс уақытының бір сағатынан кешіктірмей – Комиссия айқындайтын тәртіппен, ал Комиссия реттемеген бөлігінде уәкілетті орган айқындаған тәртіппен тіркейді немесе оны тіркеуден бас тартады.</w:t>
      </w:r>
    </w:p>
    <w:bookmarkEnd w:id="2592"/>
    <w:bookmarkStart w:name="z3191" w:id="2593"/>
    <w:p>
      <w:pPr>
        <w:spacing w:after="0"/>
        <w:ind w:left="0"/>
        <w:jc w:val="both"/>
      </w:pPr>
      <w:r>
        <w:rPr>
          <w:rFonts w:ascii="Times New Roman"/>
          <w:b w:val="false"/>
          <w:i w:val="false"/>
          <w:color w:val="000000"/>
          <w:sz w:val="28"/>
        </w:rPr>
        <w:t>
      11. Тауарларға арналған декларация берілгенге дейін тауарларды шығару туралы өтініш тіркелген кезінен бастап заңды мәні бар фактілер туралы куәландыратын құжатқа айналады.</w:t>
      </w:r>
    </w:p>
    <w:bookmarkEnd w:id="2593"/>
    <w:bookmarkStart w:name="z3192" w:id="2594"/>
    <w:p>
      <w:pPr>
        <w:spacing w:after="0"/>
        <w:ind w:left="0"/>
        <w:jc w:val="both"/>
      </w:pPr>
      <w:r>
        <w:rPr>
          <w:rFonts w:ascii="Times New Roman"/>
          <w:b w:val="false"/>
          <w:i w:val="false"/>
          <w:color w:val="000000"/>
          <w:sz w:val="28"/>
        </w:rPr>
        <w:t>
      12. Кеден органы мынадай негіздер бойынша:</w:t>
      </w:r>
    </w:p>
    <w:bookmarkEnd w:id="2594"/>
    <w:bookmarkStart w:name="z3193" w:id="2595"/>
    <w:p>
      <w:pPr>
        <w:spacing w:after="0"/>
        <w:ind w:left="0"/>
        <w:jc w:val="both"/>
      </w:pPr>
      <w:r>
        <w:rPr>
          <w:rFonts w:ascii="Times New Roman"/>
          <w:b w:val="false"/>
          <w:i w:val="false"/>
          <w:color w:val="000000"/>
          <w:sz w:val="28"/>
        </w:rPr>
        <w:t>
      1) тауарларға арналған декларация берілгенге дейін тауарларды шығару туралы өтініш кедендік декларацияларды тіркеуге құқылы емес кеден органына берілсе;</w:t>
      </w:r>
    </w:p>
    <w:bookmarkEnd w:id="2595"/>
    <w:bookmarkStart w:name="z3194" w:id="2596"/>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 туралы өтінішті уәкілеттік берілмеген адам берсе не оған тиісінше қол қойылмаса немесе куәландырылмаса;</w:t>
      </w:r>
    </w:p>
    <w:bookmarkEnd w:id="2596"/>
    <w:bookmarkStart w:name="z3195" w:id="2597"/>
    <w:p>
      <w:pPr>
        <w:spacing w:after="0"/>
        <w:ind w:left="0"/>
        <w:jc w:val="both"/>
      </w:pPr>
      <w:r>
        <w:rPr>
          <w:rFonts w:ascii="Times New Roman"/>
          <w:b w:val="false"/>
          <w:i w:val="false"/>
          <w:color w:val="000000"/>
          <w:sz w:val="28"/>
        </w:rPr>
        <w:t>
      3) тауарларға арналған декларация берілгенге дейін тауарларды шығару туралы өтініш қағаз жеткізгіште белгіленген нысанда жасалмаса, өтініштің электрондық құжат түріндегі құрылымы мен форматы осындай өтініштің белгіленген құрылымы мен форматына сәйкес келмесе;</w:t>
      </w:r>
    </w:p>
    <w:bookmarkEnd w:id="2597"/>
    <w:bookmarkStart w:name="z3196" w:id="2598"/>
    <w:p>
      <w:pPr>
        <w:spacing w:after="0"/>
        <w:ind w:left="0"/>
        <w:jc w:val="both"/>
      </w:pPr>
      <w:r>
        <w:rPr>
          <w:rFonts w:ascii="Times New Roman"/>
          <w:b w:val="false"/>
          <w:i w:val="false"/>
          <w:color w:val="000000"/>
          <w:sz w:val="28"/>
        </w:rPr>
        <w:t>
      4) тауарларға арналған декларация берілгенге дейін тауарларды шығару туралы өтініште осы баптың 3-тармағының үшінші бөлігіне сәйкес көрсетуге жататын мәліметтер көрсетілмесе;</w:t>
      </w:r>
    </w:p>
    <w:bookmarkEnd w:id="2598"/>
    <w:bookmarkStart w:name="z3197" w:id="2599"/>
    <w:p>
      <w:pPr>
        <w:spacing w:after="0"/>
        <w:ind w:left="0"/>
        <w:jc w:val="both"/>
      </w:pPr>
      <w:r>
        <w:rPr>
          <w:rFonts w:ascii="Times New Roman"/>
          <w:b w:val="false"/>
          <w:i w:val="false"/>
          <w:color w:val="000000"/>
          <w:sz w:val="28"/>
        </w:rPr>
        <w:t>
      5) қағаз жеткізгіштегі құжат түрінде берілетін тауарларға арналған декларация берілгенге дейін тауарларды шығару туралы өтінішпен бірге осы баптың 4-тармағында көрсетілген құжаттар берілмесе;</w:t>
      </w:r>
    </w:p>
    <w:bookmarkEnd w:id="2599"/>
    <w:bookmarkStart w:name="z3198" w:id="2600"/>
    <w:p>
      <w:pPr>
        <w:spacing w:after="0"/>
        <w:ind w:left="0"/>
        <w:jc w:val="both"/>
      </w:pPr>
      <w:r>
        <w:rPr>
          <w:rFonts w:ascii="Times New Roman"/>
          <w:b w:val="false"/>
          <w:i w:val="false"/>
          <w:color w:val="000000"/>
          <w:sz w:val="28"/>
        </w:rPr>
        <w:t>
      6) электрондық құжат түрінде берілетін тауарларға арналған декларация берілгенге дейін тауарларды шығару туралы өтінішпен бірге осы баптың 6-тармағына сәйкес құжаттар берілмесе;</w:t>
      </w:r>
    </w:p>
    <w:bookmarkEnd w:id="2600"/>
    <w:bookmarkStart w:name="z3199" w:id="2601"/>
    <w:p>
      <w:pPr>
        <w:spacing w:after="0"/>
        <w:ind w:left="0"/>
        <w:jc w:val="both"/>
      </w:pPr>
      <w:r>
        <w:rPr>
          <w:rFonts w:ascii="Times New Roman"/>
          <w:b w:val="false"/>
          <w:i w:val="false"/>
          <w:color w:val="000000"/>
          <w:sz w:val="28"/>
        </w:rPr>
        <w:t xml:space="preserve">
      7) тауарларға арналған декларация берілгенге дейін тауарларды шығару туралы өтінішті берген күні осындай өтінішті берген тұлғаның осы баптың 16-тармағында және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белгіленген мерзімде тауарларға арналған декларация берілгенге дейін бұрын шығарылған тауарларға қатысты тауарларға арналған декларацияны беру жөнінде орындалмаған міндетінің болуы;</w:t>
      </w:r>
    </w:p>
    <w:bookmarkEnd w:id="2601"/>
    <w:bookmarkStart w:name="z3200" w:id="2602"/>
    <w:p>
      <w:pPr>
        <w:spacing w:after="0"/>
        <w:ind w:left="0"/>
        <w:jc w:val="both"/>
      </w:pPr>
      <w:r>
        <w:rPr>
          <w:rFonts w:ascii="Times New Roman"/>
          <w:b w:val="false"/>
          <w:i w:val="false"/>
          <w:color w:val="000000"/>
          <w:sz w:val="28"/>
        </w:rPr>
        <w:t>
      8) тауарларға арналған декларация берілгенге дейін тауарларды шығару туралы өтініш берілген тауарлар Қазақстан Республикасының аумағында болмаса, тауарларға арналған декларация берілгенге дейін тауарларды шығару туралы өтінішті тіркеуден бас тартады.</w:t>
      </w:r>
    </w:p>
    <w:bookmarkEnd w:id="2602"/>
    <w:bookmarkStart w:name="z3201" w:id="2603"/>
    <w:p>
      <w:pPr>
        <w:spacing w:after="0"/>
        <w:ind w:left="0"/>
        <w:jc w:val="both"/>
      </w:pPr>
      <w:r>
        <w:rPr>
          <w:rFonts w:ascii="Times New Roman"/>
          <w:b w:val="false"/>
          <w:i w:val="false"/>
          <w:color w:val="000000"/>
          <w:sz w:val="28"/>
        </w:rPr>
        <w:t>
      13. Тауарларға арналған декларация берілгенге дейін тауарларды шығаруды кеден органы тауарларға арналған декларация берілгенге дейін тауарларды шығару туралы өтінішті берген тұлға:</w:t>
      </w:r>
    </w:p>
    <w:bookmarkEnd w:id="2603"/>
    <w:bookmarkStart w:name="z3202" w:id="2604"/>
    <w:p>
      <w:pPr>
        <w:spacing w:after="0"/>
        <w:ind w:left="0"/>
        <w:jc w:val="both"/>
      </w:pPr>
      <w:r>
        <w:rPr>
          <w:rFonts w:ascii="Times New Roman"/>
          <w:b w:val="false"/>
          <w:i w:val="false"/>
          <w:color w:val="000000"/>
          <w:sz w:val="28"/>
        </w:rPr>
        <w:t xml:space="preserve">
      1) егер тауарларға арналған декларация берілгенге дейін тауарларды шығару туралы өтінішті уәкілетті экономикалық оператор берген болса, осы баптың 1 және 2-тармақтарының ережелерін немесе осы Кодекстің </w:t>
      </w:r>
      <w:r>
        <w:rPr>
          <w:rFonts w:ascii="Times New Roman"/>
          <w:b w:val="false"/>
          <w:i w:val="false"/>
          <w:color w:val="000000"/>
          <w:sz w:val="28"/>
        </w:rPr>
        <w:t>540-бабының</w:t>
      </w:r>
      <w:r>
        <w:rPr>
          <w:rFonts w:ascii="Times New Roman"/>
          <w:b w:val="false"/>
          <w:i w:val="false"/>
          <w:color w:val="000000"/>
          <w:sz w:val="28"/>
        </w:rPr>
        <w:t xml:space="preserve"> 1-тармағының ережелерін сақтаған;</w:t>
      </w:r>
    </w:p>
    <w:bookmarkEnd w:id="2604"/>
    <w:bookmarkStart w:name="z3203" w:id="2605"/>
    <w:p>
      <w:pPr>
        <w:spacing w:after="0"/>
        <w:ind w:left="0"/>
        <w:jc w:val="both"/>
      </w:pPr>
      <w:r>
        <w:rPr>
          <w:rFonts w:ascii="Times New Roman"/>
          <w:b w:val="false"/>
          <w:i w:val="false"/>
          <w:color w:val="000000"/>
          <w:sz w:val="28"/>
        </w:rPr>
        <w:t xml:space="preserve">
      2) кедендік төлемдерді, салықтарды, арнайы, демпингке қарсы, өтемақы баждарын төлеу шарттарын, сондай-ақ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осы Кодекске сәйкес тыйым салулар мен шектеулерді сақтау сияқты шарт тауарларды шығарғаннан кейін расталуы мүмкін жағдайларды қоспағанда, тауарларды мәлімделген кедендік рәсіммен орналастыру шарттарын сақтаған;</w:t>
      </w:r>
    </w:p>
    <w:bookmarkEnd w:id="2605"/>
    <w:bookmarkStart w:name="z3204" w:id="2606"/>
    <w:p>
      <w:pPr>
        <w:spacing w:after="0"/>
        <w:ind w:left="0"/>
        <w:jc w:val="both"/>
      </w:pPr>
      <w:r>
        <w:rPr>
          <w:rFonts w:ascii="Times New Roman"/>
          <w:b w:val="false"/>
          <w:i w:val="false"/>
          <w:color w:val="000000"/>
          <w:sz w:val="28"/>
        </w:rPr>
        <w:t xml:space="preserve">
      3) осы баптың 14-тармағында көрсетілген тауарларды қоспағанда, сондай-ақ осы Кодекстің </w:t>
      </w:r>
      <w:r>
        <w:rPr>
          <w:rFonts w:ascii="Times New Roman"/>
          <w:b w:val="false"/>
          <w:i w:val="false"/>
          <w:color w:val="000000"/>
          <w:sz w:val="28"/>
        </w:rPr>
        <w:t>540-бабының</w:t>
      </w:r>
      <w:r>
        <w:rPr>
          <w:rFonts w:ascii="Times New Roman"/>
          <w:b w:val="false"/>
          <w:i w:val="false"/>
          <w:color w:val="000000"/>
          <w:sz w:val="28"/>
        </w:rPr>
        <w:t xml:space="preserve"> 5-тармағына сәйкес кедендік баждарды, салықтарды, арнайы, демпингке қарсы, өтемақы баждарын төлеу жөніндегі міндеттің орындалуын қамтамасыз етуді беру талап етілмейтін жағдайды қоспағанда, осы баптың 1-тармағында көрсетілген тауарларға қатысты кедендік баждарды, салықтарды, арнайы, демпингке қарсы, өтемақы баждарын төлеу жөніндегі міндеттің орындалуын қамтамасыз ету берілген жағдайда жүргізеді.</w:t>
      </w:r>
    </w:p>
    <w:bookmarkEnd w:id="2606"/>
    <w:bookmarkStart w:name="z3205" w:id="2607"/>
    <w:p>
      <w:pPr>
        <w:spacing w:after="0"/>
        <w:ind w:left="0"/>
        <w:jc w:val="both"/>
      </w:pPr>
      <w:r>
        <w:rPr>
          <w:rFonts w:ascii="Times New Roman"/>
          <w:b w:val="false"/>
          <w:i w:val="false"/>
          <w:color w:val="000000"/>
          <w:sz w:val="28"/>
        </w:rPr>
        <w:t>
      14. Кедендік баждарды, салықтарды, арнайы, демпингке қарсы, өтемақы баждарын төлеу жөніндегі міндеттің орындалуын қамтамасыз етуді беру:</w:t>
      </w:r>
    </w:p>
    <w:bookmarkEnd w:id="2607"/>
    <w:bookmarkStart w:name="z3206" w:id="2608"/>
    <w:p>
      <w:pPr>
        <w:spacing w:after="0"/>
        <w:ind w:left="0"/>
        <w:jc w:val="both"/>
      </w:pPr>
      <w:r>
        <w:rPr>
          <w:rFonts w:ascii="Times New Roman"/>
          <w:b w:val="false"/>
          <w:i w:val="false"/>
          <w:color w:val="000000"/>
          <w:sz w:val="28"/>
        </w:rPr>
        <w:t>
      1) дүлей зілзалалардың, табиғи және техногендік сипаттағы төтенше жағдайлардың салдарын жою үшін қажетті тауарларға;</w:t>
      </w:r>
    </w:p>
    <w:bookmarkEnd w:id="2608"/>
    <w:bookmarkStart w:name="z3207" w:id="2609"/>
    <w:p>
      <w:pPr>
        <w:spacing w:after="0"/>
        <w:ind w:left="0"/>
        <w:jc w:val="both"/>
      </w:pPr>
      <w:r>
        <w:rPr>
          <w:rFonts w:ascii="Times New Roman"/>
          <w:b w:val="false"/>
          <w:i w:val="false"/>
          <w:color w:val="000000"/>
          <w:sz w:val="28"/>
        </w:rPr>
        <w:t>
      2) бейбітшілікті қолдау жөніндегі акцияларды орындау үшін не оқу-жаттығулар жүргізу үшін қажетті әскери мақсаттағы өнімге;</w:t>
      </w:r>
    </w:p>
    <w:bookmarkEnd w:id="2609"/>
    <w:bookmarkStart w:name="z3208" w:id="2610"/>
    <w:p>
      <w:pPr>
        <w:spacing w:after="0"/>
        <w:ind w:left="0"/>
        <w:jc w:val="both"/>
      </w:pPr>
      <w:r>
        <w:rPr>
          <w:rFonts w:ascii="Times New Roman"/>
          <w:b w:val="false"/>
          <w:i w:val="false"/>
          <w:color w:val="000000"/>
          <w:sz w:val="28"/>
        </w:rPr>
        <w:t>
      3) гуманитарлық және техникалық көмекке;</w:t>
      </w:r>
    </w:p>
    <w:bookmarkEnd w:id="2610"/>
    <w:bookmarkStart w:name="z3209" w:id="2611"/>
    <w:p>
      <w:pPr>
        <w:spacing w:after="0"/>
        <w:ind w:left="0"/>
        <w:jc w:val="both"/>
      </w:pPr>
      <w:r>
        <w:rPr>
          <w:rFonts w:ascii="Times New Roman"/>
          <w:b w:val="false"/>
          <w:i w:val="false"/>
          <w:color w:val="000000"/>
          <w:sz w:val="28"/>
        </w:rPr>
        <w:t>
      4) Қазақстан Республикасының валютасына, Қазақстан Республикасының Ұлттық Банкі мен оның филиалдары әкелетін шетелдік валютаға, өзге де валюталық құндылықтарға, бағалы металдарға, оның ішінде алтынға;</w:t>
      </w:r>
    </w:p>
    <w:bookmarkEnd w:id="2611"/>
    <w:bookmarkStart w:name="z3210" w:id="2612"/>
    <w:p>
      <w:pPr>
        <w:spacing w:after="0"/>
        <w:ind w:left="0"/>
        <w:jc w:val="both"/>
      </w:pPr>
      <w:r>
        <w:rPr>
          <w:rFonts w:ascii="Times New Roman"/>
          <w:b w:val="false"/>
          <w:i w:val="false"/>
          <w:color w:val="000000"/>
          <w:sz w:val="28"/>
        </w:rPr>
        <w:t xml:space="preserve">
      5) егер осындай тауарлар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кедендік әкелу бажын төлеуден босатылатын жағдайда, авиациялық қозғалтқыштарға, азаматтық жолаушылар ұшақтарын және (немесе) оларға авиациялық қозғалтқыштарды жөндеу және (немесе) оларға техникалық қызмет көрсету үшін қажетті қосалқы бөлшектер мен жабдықтарға;</w:t>
      </w:r>
    </w:p>
    <w:bookmarkEnd w:id="2612"/>
    <w:bookmarkStart w:name="z3211" w:id="2613"/>
    <w:p>
      <w:pPr>
        <w:spacing w:after="0"/>
        <w:ind w:left="0"/>
        <w:jc w:val="both"/>
      </w:pPr>
      <w:r>
        <w:rPr>
          <w:rFonts w:ascii="Times New Roman"/>
          <w:b w:val="false"/>
          <w:i w:val="false"/>
          <w:color w:val="000000"/>
          <w:sz w:val="28"/>
        </w:rPr>
        <w:t>
      6) тәуекелдерді басқару жүйесінде айқындалған өзге де тауарларға қатысты талап етілмейді.</w:t>
      </w:r>
    </w:p>
    <w:bookmarkEnd w:id="2613"/>
    <w:bookmarkStart w:name="z3212" w:id="2614"/>
    <w:p>
      <w:pPr>
        <w:spacing w:after="0"/>
        <w:ind w:left="0"/>
        <w:jc w:val="both"/>
      </w:pPr>
      <w:r>
        <w:rPr>
          <w:rFonts w:ascii="Times New Roman"/>
          <w:b w:val="false"/>
          <w:i w:val="false"/>
          <w:color w:val="000000"/>
          <w:sz w:val="28"/>
        </w:rPr>
        <w:t xml:space="preserve">
      15. Кедендік баждарды, салықтарды,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және </w:t>
      </w:r>
      <w:r>
        <w:rPr>
          <w:rFonts w:ascii="Times New Roman"/>
          <w:b w:val="false"/>
          <w:i w:val="false"/>
          <w:color w:val="000000"/>
          <w:sz w:val="28"/>
        </w:rPr>
        <w:t>139-бабына</w:t>
      </w:r>
      <w:r>
        <w:rPr>
          <w:rFonts w:ascii="Times New Roman"/>
          <w:b w:val="false"/>
          <w:i w:val="false"/>
          <w:color w:val="000000"/>
          <w:sz w:val="28"/>
        </w:rPr>
        <w:t xml:space="preserve"> сәйкес беріледі.</w:t>
      </w:r>
    </w:p>
    <w:bookmarkEnd w:id="2614"/>
    <w:bookmarkStart w:name="z3213" w:id="2615"/>
    <w:p>
      <w:pPr>
        <w:spacing w:after="0"/>
        <w:ind w:left="0"/>
        <w:jc w:val="both"/>
      </w:pPr>
      <w:r>
        <w:rPr>
          <w:rFonts w:ascii="Times New Roman"/>
          <w:b w:val="false"/>
          <w:i w:val="false"/>
          <w:color w:val="000000"/>
          <w:sz w:val="28"/>
        </w:rPr>
        <w:t xml:space="preserve">
      16. Осы бапқа сәйкес шығаруы жүргізілген тауарларға қатысты тауарларға арналған декларацияны тауарларға арналған декларация берілгенге дейін тауарларды шығару туралы өтінішті берген тұлға тауарлар шығарылған айдан кейінгі айдың 10-күнінен кешіктірмей не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айқындалған мерзімде беруге тиіс.</w:t>
      </w:r>
    </w:p>
    <w:bookmarkEnd w:id="2615"/>
    <w:bookmarkStart w:name="z3214" w:id="2616"/>
    <w:p>
      <w:pPr>
        <w:spacing w:after="0"/>
        <w:ind w:left="0"/>
        <w:jc w:val="both"/>
      </w:pPr>
      <w:r>
        <w:rPr>
          <w:rFonts w:ascii="Times New Roman"/>
          <w:b w:val="false"/>
          <w:i w:val="false"/>
          <w:color w:val="000000"/>
          <w:sz w:val="28"/>
        </w:rPr>
        <w:t xml:space="preserve">
      Осы тармақта көрсетілген мерзімді есептеу осы Кодекстің </w:t>
      </w:r>
      <w:r>
        <w:rPr>
          <w:rFonts w:ascii="Times New Roman"/>
          <w:b w:val="false"/>
          <w:i w:val="false"/>
          <w:color w:val="000000"/>
          <w:sz w:val="28"/>
        </w:rPr>
        <w:t>6-бабы</w:t>
      </w:r>
      <w:r>
        <w:rPr>
          <w:rFonts w:ascii="Times New Roman"/>
          <w:b w:val="false"/>
          <w:i w:val="false"/>
          <w:color w:val="000000"/>
          <w:sz w:val="28"/>
        </w:rPr>
        <w:t xml:space="preserve"> 6-тармағының ережелері ескеріле отырып жүргізіледі.</w:t>
      </w:r>
    </w:p>
    <w:bookmarkEnd w:id="2616"/>
    <w:bookmarkStart w:name="z3215" w:id="2617"/>
    <w:p>
      <w:pPr>
        <w:spacing w:after="0"/>
        <w:ind w:left="0"/>
        <w:jc w:val="both"/>
      </w:pPr>
      <w:r>
        <w:rPr>
          <w:rFonts w:ascii="Times New Roman"/>
          <w:b w:val="false"/>
          <w:i w:val="false"/>
          <w:color w:val="000000"/>
          <w:sz w:val="28"/>
        </w:rPr>
        <w:t xml:space="preserve">
      17. Кеден органы осы Кодекстің </w:t>
      </w:r>
      <w:r>
        <w:rPr>
          <w:rFonts w:ascii="Times New Roman"/>
          <w:b w:val="false"/>
          <w:i w:val="false"/>
          <w:color w:val="000000"/>
          <w:sz w:val="28"/>
        </w:rPr>
        <w:t>182-бабына</w:t>
      </w:r>
      <w:r>
        <w:rPr>
          <w:rFonts w:ascii="Times New Roman"/>
          <w:b w:val="false"/>
          <w:i w:val="false"/>
          <w:color w:val="000000"/>
          <w:sz w:val="28"/>
        </w:rPr>
        <w:t xml:space="preserve"> сәйкес тауарларға арналған декларацияны тексеру және осы баптың 13-тармағының 2) тармақшасына сәйкес тауарларды шығарған кезде сақталмаған тауарларды мәлімделген кедендік рәсіммен орналастыру шарттарын сақтау нәтижелері бойынша электрондық құжатты жасайды және декларантқа жібереді не қағаз жеткізгіште берілген тауарларға арналған декларацияға және (немесе) тауарларға арналған декларация берілгенге дейін тауарларды шығару туралы мәліметтер бар коммерциялық, көліктік (тасымалдау) құжаттарға тиісті белгілер қояды.</w:t>
      </w:r>
    </w:p>
    <w:bookmarkEnd w:id="2617"/>
    <w:bookmarkStart w:name="z3216" w:id="2618"/>
    <w:p>
      <w:pPr>
        <w:spacing w:after="0"/>
        <w:ind w:left="0"/>
        <w:jc w:val="both"/>
      </w:pPr>
      <w:r>
        <w:rPr>
          <w:rFonts w:ascii="Times New Roman"/>
          <w:b w:val="false"/>
          <w:i w:val="false"/>
          <w:color w:val="000000"/>
          <w:sz w:val="28"/>
        </w:rPr>
        <w:t>
      18. Кедендік операцияларды жасау және тауарларға арналған декларация берілгенге дейін тауарларды шығару кезінде кедендік-тарифтік реттеу шаралары, Қазақстан Республикасының салық заңнамасы, арнайы, демпингке қарсы, өтемақы баждарының мөлшерлемелері және кеден органы тауарларға арналған декларация берілгенге дейін тауарларды шығару туралы өтінішті тіркеген күнге қолданыста болатын валюталар бағамы қолданылады.</w:t>
      </w:r>
    </w:p>
    <w:bookmarkEnd w:id="2618"/>
    <w:bookmarkStart w:name="z3217" w:id="2619"/>
    <w:p>
      <w:pPr>
        <w:spacing w:after="0"/>
        <w:ind w:left="0"/>
        <w:jc w:val="both"/>
      </w:pPr>
      <w:r>
        <w:rPr>
          <w:rFonts w:ascii="Times New Roman"/>
          <w:b w:val="false"/>
          <w:i w:val="false"/>
          <w:color w:val="000000"/>
          <w:sz w:val="28"/>
        </w:rPr>
        <w:t xml:space="preserve">
      19. Тауарларға арналған декларация берілгенге дейін тауарларды шығару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мерзімдерде жүргізіледі. Бұл ретте тауарларға арналған декларация берілгенге дейін тауарларды шығару мерзімдері тауарларға арналған декларация берілгенге дейін тауарларды шығару туралы өтініш тіркелген күннен бастап есептеледі.</w:t>
      </w:r>
    </w:p>
    <w:bookmarkEnd w:id="2619"/>
    <w:bookmarkStart w:name="z3218" w:id="2620"/>
    <w:p>
      <w:pPr>
        <w:spacing w:after="0"/>
        <w:ind w:left="0"/>
        <w:jc w:val="both"/>
      </w:pPr>
      <w:r>
        <w:rPr>
          <w:rFonts w:ascii="Times New Roman"/>
          <w:b w:val="false"/>
          <w:i w:val="false"/>
          <w:color w:val="000000"/>
          <w:sz w:val="28"/>
        </w:rPr>
        <w:t>
      20. Егер Комиссия өзгеше көздемесе, тауарларға арналған декларация берілгенге дейін тауарларды шығаруға байланысты кедендік операцияларды жасау тәртібін уәкілетті орган айқындайды.</w:t>
      </w:r>
    </w:p>
    <w:bookmarkEnd w:id="2620"/>
    <w:bookmarkStart w:name="z3219" w:id="2621"/>
    <w:p>
      <w:pPr>
        <w:spacing w:after="0"/>
        <w:ind w:left="0"/>
        <w:jc w:val="both"/>
      </w:pPr>
      <w:r>
        <w:rPr>
          <w:rFonts w:ascii="Times New Roman"/>
          <w:b w:val="false"/>
          <w:i w:val="false"/>
          <w:color w:val="000000"/>
          <w:sz w:val="28"/>
        </w:rPr>
        <w:t xml:space="preserve">
      21. Декларанты уәкілетті экономикалық оператор болатын тауарларға арналған декларация берілгенге дейін тауарларды шығаруға байланысты кедендік операциялар осы Кодекстің </w:t>
      </w:r>
      <w:r>
        <w:rPr>
          <w:rFonts w:ascii="Times New Roman"/>
          <w:b w:val="false"/>
          <w:i w:val="false"/>
          <w:color w:val="000000"/>
          <w:sz w:val="28"/>
        </w:rPr>
        <w:t>540-бабы</w:t>
      </w:r>
      <w:r>
        <w:rPr>
          <w:rFonts w:ascii="Times New Roman"/>
          <w:b w:val="false"/>
          <w:i w:val="false"/>
          <w:color w:val="000000"/>
          <w:sz w:val="28"/>
        </w:rPr>
        <w:t xml:space="preserve"> ескеріле отырып жасалады.</w:t>
      </w:r>
    </w:p>
    <w:bookmarkEnd w:id="2621"/>
    <w:p>
      <w:pPr>
        <w:spacing w:after="0"/>
        <w:ind w:left="0"/>
        <w:jc w:val="both"/>
      </w:pPr>
      <w:r>
        <w:rPr>
          <w:rFonts w:ascii="Times New Roman"/>
          <w:b/>
          <w:i w:val="false"/>
          <w:color w:val="000000"/>
          <w:sz w:val="28"/>
        </w:rPr>
        <w:t>195-бап. Кедендік, өзге де құжаттарды және (немесе) мәліметтерді тексеру аяқталғанға дейін тауарларды шығару ерекшеліктері</w:t>
      </w:r>
    </w:p>
    <w:bookmarkStart w:name="z3220" w:id="2622"/>
    <w:p>
      <w:pPr>
        <w:spacing w:after="0"/>
        <w:ind w:left="0"/>
        <w:jc w:val="both"/>
      </w:pPr>
      <w:r>
        <w:rPr>
          <w:rFonts w:ascii="Times New Roman"/>
          <w:b w:val="false"/>
          <w:i w:val="false"/>
          <w:color w:val="000000"/>
          <w:sz w:val="28"/>
        </w:rPr>
        <w:t xml:space="preserve">
      1. Тауарларды шығару мерзімдерінде аяқталуы мүмкін болмайтын кедендік, өзге де құжаттарды және (немесе) мәліметтерді тексеру аяқталғанға дейін тауарларды шығаруды кеден органы кедендік баждар, салықтар, арнайы, демпингке қарсы, өтемақы баждары тауарларға арналған декларацияда есептелген мөлшерде төленген және осы баптың 2 және 3-тармақтарында көзделген жағдайларды қоспағанда, осы Кодекстің </w:t>
      </w:r>
      <w:r>
        <w:rPr>
          <w:rFonts w:ascii="Times New Roman"/>
          <w:b w:val="false"/>
          <w:i w:val="false"/>
          <w:color w:val="000000"/>
          <w:sz w:val="28"/>
        </w:rPr>
        <w:t>104-бабының</w:t>
      </w:r>
      <w:r>
        <w:rPr>
          <w:rFonts w:ascii="Times New Roman"/>
          <w:b w:val="false"/>
          <w:i w:val="false"/>
          <w:color w:val="000000"/>
          <w:sz w:val="28"/>
        </w:rPr>
        <w:t xml:space="preserve"> 3 және 4-тармақтарына және </w:t>
      </w:r>
      <w:r>
        <w:rPr>
          <w:rFonts w:ascii="Times New Roman"/>
          <w:b w:val="false"/>
          <w:i w:val="false"/>
          <w:color w:val="000000"/>
          <w:sz w:val="28"/>
        </w:rPr>
        <w:t>139-бабының</w:t>
      </w:r>
      <w:r>
        <w:rPr>
          <w:rFonts w:ascii="Times New Roman"/>
          <w:b w:val="false"/>
          <w:i w:val="false"/>
          <w:color w:val="000000"/>
          <w:sz w:val="28"/>
        </w:rPr>
        <w:t xml:space="preserve"> 4 және 7-тармақтарына сәйкес айқындалған мөлшерде кедендік баждарды, салықтарды, арнайы, демпингке қарсы, өтемақы баждарын төлеу жөніндегі міндеттің орындалуын қамтамасыз ету берілген жағдайда жүргізеді.</w:t>
      </w:r>
    </w:p>
    <w:bookmarkEnd w:id="2622"/>
    <w:bookmarkStart w:name="z3221" w:id="2623"/>
    <w:p>
      <w:pPr>
        <w:spacing w:after="0"/>
        <w:ind w:left="0"/>
        <w:jc w:val="both"/>
      </w:pPr>
      <w:r>
        <w:rPr>
          <w:rFonts w:ascii="Times New Roman"/>
          <w:b w:val="false"/>
          <w:i w:val="false"/>
          <w:color w:val="000000"/>
          <w:sz w:val="28"/>
        </w:rPr>
        <w:t>
      2. Кедендік баждарды, салықтарды, арнайы, демпингке қарсы, өтемақы баждарын төлеу жөніндегі міндеттің орындалуын қамтамасыз ету:</w:t>
      </w:r>
    </w:p>
    <w:bookmarkEnd w:id="2623"/>
    <w:bookmarkStart w:name="z3222" w:id="2624"/>
    <w:p>
      <w:pPr>
        <w:spacing w:after="0"/>
        <w:ind w:left="0"/>
        <w:jc w:val="both"/>
      </w:pPr>
      <w:r>
        <w:rPr>
          <w:rFonts w:ascii="Times New Roman"/>
          <w:b w:val="false"/>
          <w:i w:val="false"/>
          <w:color w:val="000000"/>
          <w:sz w:val="28"/>
        </w:rPr>
        <w:t>
      1) уәкілетті экономикалық оператор тауарлардың декларанты болған;</w:t>
      </w:r>
    </w:p>
    <w:bookmarkEnd w:id="2624"/>
    <w:bookmarkStart w:name="z3223" w:id="2625"/>
    <w:p>
      <w:pPr>
        <w:spacing w:after="0"/>
        <w:ind w:left="0"/>
        <w:jc w:val="both"/>
      </w:pPr>
      <w:r>
        <w:rPr>
          <w:rFonts w:ascii="Times New Roman"/>
          <w:b w:val="false"/>
          <w:i w:val="false"/>
          <w:color w:val="000000"/>
          <w:sz w:val="28"/>
        </w:rPr>
        <w:t>
      2) тәуекелдерді басқару жүйесі айқындайтын өзге де жағдайларда берілмейді.</w:t>
      </w:r>
    </w:p>
    <w:bookmarkEnd w:id="2625"/>
    <w:bookmarkStart w:name="z3224" w:id="2626"/>
    <w:p>
      <w:pPr>
        <w:spacing w:after="0"/>
        <w:ind w:left="0"/>
        <w:jc w:val="both"/>
      </w:pPr>
      <w:r>
        <w:rPr>
          <w:rFonts w:ascii="Times New Roman"/>
          <w:b w:val="false"/>
          <w:i w:val="false"/>
          <w:color w:val="000000"/>
          <w:sz w:val="28"/>
        </w:rPr>
        <w:t xml:space="preserve">
      3. Егер кедендік операцияларды декларанттың атынан және тапсырмасы бойынша кеден өкілі жасаған және мұндай кеден өкілі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декларантпен бірге ортақ міндетті болған жағдайда, кеден өкілі мынадай:</w:t>
      </w:r>
    </w:p>
    <w:bookmarkEnd w:id="2626"/>
    <w:bookmarkStart w:name="z3225" w:id="2627"/>
    <w:p>
      <w:pPr>
        <w:spacing w:after="0"/>
        <w:ind w:left="0"/>
        <w:jc w:val="both"/>
      </w:pPr>
      <w:r>
        <w:rPr>
          <w:rFonts w:ascii="Times New Roman"/>
          <w:b w:val="false"/>
          <w:i w:val="false"/>
          <w:color w:val="000000"/>
          <w:sz w:val="28"/>
        </w:rPr>
        <w:t>
      1) тауарлар шығарылған күні кедендік төлемдер, салықтар бойынша берешегінің және (немесе) тауарларға арналған декларация тіркелген күнге арнайы, демпингке қарсы, өтемақы баждарын, өсімпұлдарды, пайыздарды төлеу бойынша берешегінің болмауы, сондай-ақ кеден органының кеден ісі саласындағы қызметті жүзеге асыратын тұлғаның кедендік баждарды, салықтарды төлеу жөніндегі міндеттің орындалуын қамтамасыз ету есебінен кедендік баждарды, салықтарды төлеу бойынша берешекті және (немесе) арнайы, демпингке қарсы, өтемақы баждарын, өсімпұлдарды, пайыздарды төлеу бойынша берешекті өндіріп алуды қолдану фактілерінің болмауы;</w:t>
      </w:r>
    </w:p>
    <w:bookmarkEnd w:id="2627"/>
    <w:bookmarkStart w:name="z3226" w:id="2628"/>
    <w:p>
      <w:pPr>
        <w:spacing w:after="0"/>
        <w:ind w:left="0"/>
        <w:jc w:val="both"/>
      </w:pPr>
      <w:r>
        <w:rPr>
          <w:rFonts w:ascii="Times New Roman"/>
          <w:b w:val="false"/>
          <w:i w:val="false"/>
          <w:color w:val="000000"/>
          <w:sz w:val="28"/>
        </w:rPr>
        <w:t>
      2) декларант құжаттар мен мәліметтерді ұсынбаған және (немесе) кеден органы кедендік баждарды, салықтарды, арнайы, демпингке қарсы, өтемақы баждарын төлеу жөніндегі міндеттің орындалу қажеттігіне алып келетін шешім қабылдаған жағдайларда, кеден ісі саласындағы қызметті жүзеге асыратын тұлға кедендік баждарды, салықтарды төлеу жөніндегі міндеттің орындалуын қамтамасыз ету есебінен кедендік баждарды, салықтарды төлеу жөніндегі міндетті орындау туралы міндеттемені кеден органына беру шарттарын;</w:t>
      </w:r>
    </w:p>
    <w:bookmarkEnd w:id="2628"/>
    <w:bookmarkStart w:name="z3227" w:id="2629"/>
    <w:p>
      <w:pPr>
        <w:spacing w:after="0"/>
        <w:ind w:left="0"/>
        <w:jc w:val="both"/>
      </w:pPr>
      <w:r>
        <w:rPr>
          <w:rFonts w:ascii="Times New Roman"/>
          <w:b w:val="false"/>
          <w:i w:val="false"/>
          <w:color w:val="000000"/>
          <w:sz w:val="28"/>
        </w:rPr>
        <w:t>
      3) Комиссия айқындайтын өзге де шарттарды сақтаған кезде кедендік баждарды, салықтарды, арнайы, демпингке қарсы, өтемақы баждарын төлеу жөніндегі міндеттің орындалуын қамтамасыз ету берілмейді.</w:t>
      </w:r>
    </w:p>
    <w:bookmarkEnd w:id="2629"/>
    <w:bookmarkStart w:name="z3228" w:id="2630"/>
    <w:p>
      <w:pPr>
        <w:spacing w:after="0"/>
        <w:ind w:left="0"/>
        <w:jc w:val="both"/>
      </w:pPr>
      <w:r>
        <w:rPr>
          <w:rFonts w:ascii="Times New Roman"/>
          <w:b w:val="false"/>
          <w:i w:val="false"/>
          <w:color w:val="000000"/>
          <w:sz w:val="28"/>
        </w:rPr>
        <w:t xml:space="preserve">
      4. Кедендік баждарды, салықтарды,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және </w:t>
      </w:r>
      <w:r>
        <w:rPr>
          <w:rFonts w:ascii="Times New Roman"/>
          <w:b w:val="false"/>
          <w:i w:val="false"/>
          <w:color w:val="000000"/>
          <w:sz w:val="28"/>
        </w:rPr>
        <w:t>139-бабына</w:t>
      </w:r>
      <w:r>
        <w:rPr>
          <w:rFonts w:ascii="Times New Roman"/>
          <w:b w:val="false"/>
          <w:i w:val="false"/>
          <w:color w:val="000000"/>
          <w:sz w:val="28"/>
        </w:rPr>
        <w:t xml:space="preserve"> сәйкес беріледі.</w:t>
      </w:r>
    </w:p>
    <w:bookmarkEnd w:id="2630"/>
    <w:bookmarkStart w:name="z3229" w:id="2631"/>
    <w:p>
      <w:pPr>
        <w:spacing w:after="0"/>
        <w:ind w:left="0"/>
        <w:jc w:val="both"/>
      </w:pPr>
      <w:r>
        <w:rPr>
          <w:rFonts w:ascii="Times New Roman"/>
          <w:b w:val="false"/>
          <w:i w:val="false"/>
          <w:color w:val="000000"/>
          <w:sz w:val="28"/>
        </w:rPr>
        <w:t xml:space="preserve">
      5. Осы баптың 1-тармағының ережелері кеден органы тауарларға қатысты тыйым салулар мен шектеулерді және (немесе)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 түрде белгіленген ішкі нарықты қорғау шараларын қолдану мүмкіндігін көрсететін белгілерді анықтаған және декларант олардың сақталуын растамаған жағдайда қолданылмайды. </w:t>
      </w:r>
    </w:p>
    <w:bookmarkEnd w:id="2631"/>
    <w:p>
      <w:pPr>
        <w:spacing w:after="0"/>
        <w:ind w:left="0"/>
        <w:jc w:val="both"/>
      </w:pPr>
      <w:r>
        <w:rPr>
          <w:rFonts w:ascii="Times New Roman"/>
          <w:b/>
          <w:i w:val="false"/>
          <w:color w:val="000000"/>
          <w:sz w:val="28"/>
        </w:rPr>
        <w:t>196-бап. Кедендік сараптама тағайындау кезінде тауарларды шығару ерекшеліктері</w:t>
      </w:r>
    </w:p>
    <w:bookmarkStart w:name="z3230" w:id="2632"/>
    <w:p>
      <w:pPr>
        <w:spacing w:after="0"/>
        <w:ind w:left="0"/>
        <w:jc w:val="both"/>
      </w:pPr>
      <w:r>
        <w:rPr>
          <w:rFonts w:ascii="Times New Roman"/>
          <w:b w:val="false"/>
          <w:i w:val="false"/>
          <w:color w:val="000000"/>
          <w:sz w:val="28"/>
        </w:rPr>
        <w:t xml:space="preserve">
      1. Тауарларды шығарғанға дейін тағайындалған кедендік сараптаманың нәтижелері алынғанға дейін тауарларды шығаруды кеден органы кедендік баждар, салықтар, арнайы, демпингке қарсы, өтемақы баждары тауарға арналған декларацияда есептелген мөлшерде төленген және осы баптың 2 және 3-тармақтарында көзделген жағдайларды қоспағанда, осы Кодекстің </w:t>
      </w:r>
      <w:r>
        <w:rPr>
          <w:rFonts w:ascii="Times New Roman"/>
          <w:b w:val="false"/>
          <w:i w:val="false"/>
          <w:color w:val="000000"/>
          <w:sz w:val="28"/>
        </w:rPr>
        <w:t>104-бабының</w:t>
      </w:r>
      <w:r>
        <w:rPr>
          <w:rFonts w:ascii="Times New Roman"/>
          <w:b w:val="false"/>
          <w:i w:val="false"/>
          <w:color w:val="000000"/>
          <w:sz w:val="28"/>
        </w:rPr>
        <w:t xml:space="preserve"> 3 және 4-тармақтарына және </w:t>
      </w:r>
      <w:r>
        <w:rPr>
          <w:rFonts w:ascii="Times New Roman"/>
          <w:b w:val="false"/>
          <w:i w:val="false"/>
          <w:color w:val="000000"/>
          <w:sz w:val="28"/>
        </w:rPr>
        <w:t>139-бабының</w:t>
      </w:r>
      <w:r>
        <w:rPr>
          <w:rFonts w:ascii="Times New Roman"/>
          <w:b w:val="false"/>
          <w:i w:val="false"/>
          <w:color w:val="000000"/>
          <w:sz w:val="28"/>
        </w:rPr>
        <w:t xml:space="preserve"> 4 және 7-тармақтарына сәйкес айқындалған мөлшерде кедендік баждарды, салықтарды, арнайы, демпингке қарсы, өтемақы баждарын төлеу жөніндегі міндеттің орындалуын қамтамасыз ету берілген жағдайда жүргізеді. </w:t>
      </w:r>
    </w:p>
    <w:bookmarkEnd w:id="2632"/>
    <w:bookmarkStart w:name="z3231" w:id="2633"/>
    <w:p>
      <w:pPr>
        <w:spacing w:after="0"/>
        <w:ind w:left="0"/>
        <w:jc w:val="both"/>
      </w:pPr>
      <w:r>
        <w:rPr>
          <w:rFonts w:ascii="Times New Roman"/>
          <w:b w:val="false"/>
          <w:i w:val="false"/>
          <w:color w:val="000000"/>
          <w:sz w:val="28"/>
        </w:rPr>
        <w:t>
      2. Кедендік баждарды, салықтарды, арнайы, демпингке қарсы, өтемақы баждарын төлеу жөніндегі міндеттің орындалуын қамтамасыз ету:</w:t>
      </w:r>
    </w:p>
    <w:bookmarkEnd w:id="2633"/>
    <w:bookmarkStart w:name="z3232" w:id="2634"/>
    <w:p>
      <w:pPr>
        <w:spacing w:after="0"/>
        <w:ind w:left="0"/>
        <w:jc w:val="both"/>
      </w:pPr>
      <w:r>
        <w:rPr>
          <w:rFonts w:ascii="Times New Roman"/>
          <w:b w:val="false"/>
          <w:i w:val="false"/>
          <w:color w:val="000000"/>
          <w:sz w:val="28"/>
        </w:rPr>
        <w:t>
      1) уәкілетті экономикалық оператор тауарлардың декларанты болған;</w:t>
      </w:r>
    </w:p>
    <w:bookmarkEnd w:id="2634"/>
    <w:bookmarkStart w:name="z3233" w:id="2635"/>
    <w:p>
      <w:pPr>
        <w:spacing w:after="0"/>
        <w:ind w:left="0"/>
        <w:jc w:val="both"/>
      </w:pPr>
      <w:r>
        <w:rPr>
          <w:rFonts w:ascii="Times New Roman"/>
          <w:b w:val="false"/>
          <w:i w:val="false"/>
          <w:color w:val="000000"/>
          <w:sz w:val="28"/>
        </w:rPr>
        <w:t>
      2) тәуекелдерді басқару жүйесі айқындайтын өзге де жағдайларда берілмейді.</w:t>
      </w:r>
    </w:p>
    <w:bookmarkEnd w:id="2635"/>
    <w:bookmarkStart w:name="z3234" w:id="2636"/>
    <w:p>
      <w:pPr>
        <w:spacing w:after="0"/>
        <w:ind w:left="0"/>
        <w:jc w:val="both"/>
      </w:pPr>
      <w:r>
        <w:rPr>
          <w:rFonts w:ascii="Times New Roman"/>
          <w:b w:val="false"/>
          <w:i w:val="false"/>
          <w:color w:val="000000"/>
          <w:sz w:val="28"/>
        </w:rPr>
        <w:t xml:space="preserve">
      3. Егер кедендік операцияларды декларанттың атынан және тапсырмасы бойынша кеден өкілі жасаған және мұндай кеден өкілі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декларантпен бірге ортақ міндетті болған жағдайда, кеден өкілі мынадай:</w:t>
      </w:r>
    </w:p>
    <w:bookmarkEnd w:id="2636"/>
    <w:bookmarkStart w:name="z3235" w:id="2637"/>
    <w:p>
      <w:pPr>
        <w:spacing w:after="0"/>
        <w:ind w:left="0"/>
        <w:jc w:val="both"/>
      </w:pPr>
      <w:r>
        <w:rPr>
          <w:rFonts w:ascii="Times New Roman"/>
          <w:b w:val="false"/>
          <w:i w:val="false"/>
          <w:color w:val="000000"/>
          <w:sz w:val="28"/>
        </w:rPr>
        <w:t>
      1) тауарлар шығарылған күні кедендік төлемдер, салықтар бойынша берешегінің және (немесе) тауарларға арналған декларация тіркелген күнге арнайы, демпингке қарсы, өтемақы баждарын, өсімпұлдарды, пайыздарды төлеу бойынша берешегінің болмауы, сондай-ақ кеден ісі саласындағы қызметті жүзеге асыратын тұлғаның кедендік баждарды, салықтарды төлеу жөніндегі міндеттің орындалуын қамтамасыз ету есебінен кеден органының кедендік баждарды, салықтарды төлеу бойынша берешекті және (немесе) арнайы, демпингке қарсы, өтемақы баждарын, өсімпұлдарды, пайыздарды төлеу бойынша берешекті өндіріп алуды қолдану фактілерінің болмауы;</w:t>
      </w:r>
    </w:p>
    <w:bookmarkEnd w:id="2637"/>
    <w:bookmarkStart w:name="z3236" w:id="2638"/>
    <w:p>
      <w:pPr>
        <w:spacing w:after="0"/>
        <w:ind w:left="0"/>
        <w:jc w:val="both"/>
      </w:pPr>
      <w:r>
        <w:rPr>
          <w:rFonts w:ascii="Times New Roman"/>
          <w:b w:val="false"/>
          <w:i w:val="false"/>
          <w:color w:val="000000"/>
          <w:sz w:val="28"/>
        </w:rPr>
        <w:t>
      2) декларант құжаттар мен мәліметтерді ұсынбаған және (немесе) кеден органы кедендік баждарды, салықтарды, арнайы, демпингке қарсы, өтемақы баждарын төлеу жөніндегі міндеттің орындалу қажеттігіне алып келетін шешім қабылдаған жағдайда, кеден органына кеден ісі саласындағы қызметті жүзеге асыратын тұлға кедендік баждарды, салықтарды төлеу жөніндегі міндеттің орындалуын қамтамасыз ету есебінен кедендік баждарды, салықтарды төлеу жөніндегі міндетті орындау туралы міндеттемені беру шарттарын;</w:t>
      </w:r>
    </w:p>
    <w:bookmarkEnd w:id="2638"/>
    <w:bookmarkStart w:name="z3237" w:id="2639"/>
    <w:p>
      <w:pPr>
        <w:spacing w:after="0"/>
        <w:ind w:left="0"/>
        <w:jc w:val="both"/>
      </w:pPr>
      <w:r>
        <w:rPr>
          <w:rFonts w:ascii="Times New Roman"/>
          <w:b w:val="false"/>
          <w:i w:val="false"/>
          <w:color w:val="000000"/>
          <w:sz w:val="28"/>
        </w:rPr>
        <w:t>
      3) Комиссия айқындайтын өзге де шарттарды сақтаған кезде кедендік баждарды, салықтарды, арнайы, демпингке қарсы, өтемақы баждарын төлеу жөніндегі міндеттің орындалуын қамтамасыз ету берілмейді.</w:t>
      </w:r>
    </w:p>
    <w:bookmarkEnd w:id="2639"/>
    <w:bookmarkStart w:name="z3238" w:id="2640"/>
    <w:p>
      <w:pPr>
        <w:spacing w:after="0"/>
        <w:ind w:left="0"/>
        <w:jc w:val="both"/>
      </w:pPr>
      <w:r>
        <w:rPr>
          <w:rFonts w:ascii="Times New Roman"/>
          <w:b w:val="false"/>
          <w:i w:val="false"/>
          <w:color w:val="000000"/>
          <w:sz w:val="28"/>
        </w:rPr>
        <w:t xml:space="preserve">
      4. Кедендік баждарды, салықтарды,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және </w:t>
      </w:r>
      <w:r>
        <w:rPr>
          <w:rFonts w:ascii="Times New Roman"/>
          <w:b w:val="false"/>
          <w:i w:val="false"/>
          <w:color w:val="000000"/>
          <w:sz w:val="28"/>
        </w:rPr>
        <w:t>139-бабына</w:t>
      </w:r>
      <w:r>
        <w:rPr>
          <w:rFonts w:ascii="Times New Roman"/>
          <w:b w:val="false"/>
          <w:i w:val="false"/>
          <w:color w:val="000000"/>
          <w:sz w:val="28"/>
        </w:rPr>
        <w:t xml:space="preserve"> сәйкес беріледі.</w:t>
      </w:r>
    </w:p>
    <w:bookmarkEnd w:id="2640"/>
    <w:bookmarkStart w:name="z3239" w:id="2641"/>
    <w:p>
      <w:pPr>
        <w:spacing w:after="0"/>
        <w:ind w:left="0"/>
        <w:jc w:val="both"/>
      </w:pPr>
      <w:r>
        <w:rPr>
          <w:rFonts w:ascii="Times New Roman"/>
          <w:b w:val="false"/>
          <w:i w:val="false"/>
          <w:color w:val="000000"/>
          <w:sz w:val="28"/>
        </w:rPr>
        <w:t xml:space="preserve">
      5. Осы баптың 1-тармағының ережелері кеден органы тауарларға қатысты тыйым салулар мен шектеулерді және (немесе)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 түрде белгіленген ішкі нарықты қорғау шараларын қолдану мүмкіндігін көрсететін белгілерді анықтаған және декларант олардың сақталуын растамаған жағдайда қолданылмайды. </w:t>
      </w:r>
    </w:p>
    <w:bookmarkEnd w:id="2641"/>
    <w:p>
      <w:pPr>
        <w:spacing w:after="0"/>
        <w:ind w:left="0"/>
        <w:jc w:val="both"/>
      </w:pPr>
      <w:r>
        <w:rPr>
          <w:rFonts w:ascii="Times New Roman"/>
          <w:b/>
          <w:i w:val="false"/>
          <w:color w:val="000000"/>
          <w:sz w:val="28"/>
        </w:rPr>
        <w:t>197-бап. Әкімшілік немесе қылмыстық құқық бұзушылық анықталған кезде тауарларды шығару ерекшеліктері</w:t>
      </w:r>
    </w:p>
    <w:bookmarkStart w:name="z3240" w:id="2642"/>
    <w:p>
      <w:pPr>
        <w:spacing w:after="0"/>
        <w:ind w:left="0"/>
        <w:jc w:val="both"/>
      </w:pPr>
      <w:r>
        <w:rPr>
          <w:rFonts w:ascii="Times New Roman"/>
          <w:b w:val="false"/>
          <w:i w:val="false"/>
          <w:color w:val="000000"/>
          <w:sz w:val="28"/>
        </w:rPr>
        <w:t>
      Әкімшілік немесе қылмыстық құқық бұзұшылық анықталған жағдайда тауарларды шығаруды кеден органы әкімшілік құқық бұзушылық туралы іс бойынша іс жүргізу аяқталғанға немесе қылмыстық іс бойынша іс жүргізу аяқталғанға дейін осындай тауарлар алып қойылмаған немесе оларға Қазақстан Республикасының заңдарына сәйкес тыйым салынбаған жағдайда жүргізеді.</w:t>
      </w:r>
    </w:p>
    <w:bookmarkEnd w:id="2642"/>
    <w:p>
      <w:pPr>
        <w:spacing w:after="0"/>
        <w:ind w:left="0"/>
        <w:jc w:val="both"/>
      </w:pPr>
      <w:r>
        <w:rPr>
          <w:rFonts w:ascii="Times New Roman"/>
          <w:b/>
          <w:i w:val="false"/>
          <w:color w:val="000000"/>
          <w:sz w:val="28"/>
        </w:rPr>
        <w:t>198-бап. Зияткерлік меншік объектілері бар тауарларды шығару мерзімін тоқтата тұру және осындай тауарларды шығару мерзімін қайта бастау</w:t>
      </w:r>
    </w:p>
    <w:bookmarkStart w:name="z3241" w:id="2643"/>
    <w:p>
      <w:pPr>
        <w:spacing w:after="0"/>
        <w:ind w:left="0"/>
        <w:jc w:val="both"/>
      </w:pPr>
      <w:r>
        <w:rPr>
          <w:rFonts w:ascii="Times New Roman"/>
          <w:b w:val="false"/>
          <w:i w:val="false"/>
          <w:color w:val="000000"/>
          <w:sz w:val="28"/>
        </w:rPr>
        <w:t>
      1. Егер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енгізілген зияткерлік меншік объектілері бар тауарларды кедендік рәсіммен орналастыруға байланысты кедендік операцияларды жасау кезінде кеден органы зияткерлік меншік объектілеріне құқық иеленушінің құқықтарын бұзушылық белгілерін анықтаған жағдайда, осындай тауарларды шығару мерзімі он жұмыс күніне тоқтатыла тұрады.</w:t>
      </w:r>
    </w:p>
    <w:bookmarkEnd w:id="2643"/>
    <w:bookmarkStart w:name="z3242" w:id="2644"/>
    <w:p>
      <w:pPr>
        <w:spacing w:after="0"/>
        <w:ind w:left="0"/>
        <w:jc w:val="both"/>
      </w:pPr>
      <w:r>
        <w:rPr>
          <w:rFonts w:ascii="Times New Roman"/>
          <w:b w:val="false"/>
          <w:i w:val="false"/>
          <w:color w:val="000000"/>
          <w:sz w:val="28"/>
        </w:rPr>
        <w:t>
      2. Құқық иеленушінің немесе оның мүдделерін немесе бірнеше құқық иеленушінің мүдделерін білдіретін тұлғаның сұрау салуы бойынша бұл мерзімді кеден органы ұзартады, бірақ, егер құқық иеленуші немесе оның мүдделерін немесе бірнеше құқық иеленушінің мүдделерін білдіретін тұлға Қазақстан Республикасының заңдарына сәйкес құқық иеленушінің құқықтарын қорғау үшін сотқа жүгінген жағдайда, ол он жұмыс күнінен аспайды.</w:t>
      </w:r>
    </w:p>
    <w:bookmarkEnd w:id="2644"/>
    <w:bookmarkStart w:name="z3243" w:id="2645"/>
    <w:p>
      <w:pPr>
        <w:spacing w:after="0"/>
        <w:ind w:left="0"/>
        <w:jc w:val="both"/>
      </w:pPr>
      <w:r>
        <w:rPr>
          <w:rFonts w:ascii="Times New Roman"/>
          <w:b w:val="false"/>
          <w:i w:val="false"/>
          <w:color w:val="000000"/>
          <w:sz w:val="28"/>
        </w:rPr>
        <w:t>
      Құқық иеленушінің және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 мерзімін тоқтата тұру туралы шешімнің күшін жою туралы өтінішті кеден органына бұдан әрі құжаттың түпнұсқасын міндетті түрде ұсына отырып, электрондық поштаны және факсимильдік байланысты пайдалана отырып, электронды түрде (сканерленген көшірмесін) ұсынуына жол беріледі.</w:t>
      </w:r>
    </w:p>
    <w:bookmarkEnd w:id="2645"/>
    <w:bookmarkStart w:name="z3244" w:id="2646"/>
    <w:p>
      <w:pPr>
        <w:spacing w:after="0"/>
        <w:ind w:left="0"/>
        <w:jc w:val="both"/>
      </w:pPr>
      <w:r>
        <w:rPr>
          <w:rFonts w:ascii="Times New Roman"/>
          <w:b w:val="false"/>
          <w:i w:val="false"/>
          <w:color w:val="000000"/>
          <w:sz w:val="28"/>
        </w:rPr>
        <w:t>
      3. Тауарларды шығару мерзімін тоқтата тұру және тауарларды шығару мерзімін тоқтата тұру мерзімін ұзарту туралы шешімдерді кеден органының басшысы немесе ол уәкілеттік берген тұлға қабылдайды.</w:t>
      </w:r>
    </w:p>
    <w:bookmarkEnd w:id="2646"/>
    <w:bookmarkStart w:name="z3245" w:id="2647"/>
    <w:p>
      <w:pPr>
        <w:spacing w:after="0"/>
        <w:ind w:left="0"/>
        <w:jc w:val="both"/>
      </w:pPr>
      <w:r>
        <w:rPr>
          <w:rFonts w:ascii="Times New Roman"/>
          <w:b w:val="false"/>
          <w:i w:val="false"/>
          <w:color w:val="000000"/>
          <w:sz w:val="28"/>
        </w:rPr>
        <w:t xml:space="preserve">
      4. Осы баптың 1 және 2-тармақтарында белгіленген мерзімдер осы Кодекстің </w:t>
      </w:r>
      <w:r>
        <w:rPr>
          <w:rFonts w:ascii="Times New Roman"/>
          <w:b w:val="false"/>
          <w:i w:val="false"/>
          <w:color w:val="000000"/>
          <w:sz w:val="28"/>
        </w:rPr>
        <w:t>6-бабының</w:t>
      </w:r>
      <w:r>
        <w:rPr>
          <w:rFonts w:ascii="Times New Roman"/>
          <w:b w:val="false"/>
          <w:i w:val="false"/>
          <w:color w:val="000000"/>
          <w:sz w:val="28"/>
        </w:rPr>
        <w:t xml:space="preserve"> 8-тармағына сәйкес есептеледі.</w:t>
      </w:r>
    </w:p>
    <w:bookmarkEnd w:id="2647"/>
    <w:bookmarkStart w:name="z3246" w:id="2648"/>
    <w:p>
      <w:pPr>
        <w:spacing w:after="0"/>
        <w:ind w:left="0"/>
        <w:jc w:val="both"/>
      </w:pPr>
      <w:r>
        <w:rPr>
          <w:rFonts w:ascii="Times New Roman"/>
          <w:b w:val="false"/>
          <w:i w:val="false"/>
          <w:color w:val="000000"/>
          <w:sz w:val="28"/>
        </w:rPr>
        <w:t>
      5. Кеден органы зияткерлік меншік объектілері бар тауарларды шығару мерзімін тоқтата тұру туралы шешім қабылдаған күннен кейінгі бір жұмыс күнінен кешіктірмей, декларантты және құқық иеленушіні немесе оның мүдделерін немесе бірнеше құқық иеленушінің мүдделерін білдіретін тұлғаны мұндай тоқтата тұру, тоқтата тұру себептері және мерзімдері туралы хабардар етеді, сондай-ақ декларантқа – құқық иеленушінің және (немесе) оның мүдделерін немесе бірнеше құқық иеленушінің мүдделерін білдіретін тұлғаның атауын (тегін, атын, әкесінің атын (егер ол жеке басты куәландыратын құжатта көрсетілсе) және тұрған жерін (тұрғылықты жерін), ал құқық иеленушіге немесе оның мүдделерін немесе бірнеше құқық иеленушінің мүдделерін білдіретін тұлғаға декларанттың атауын (тегін, атын, әкесінің атын (егер ол жеке басты куәландыратын құжатта көрсетілсе) және тұрған жерін (тұрғылықты жерін) хабарлайды.</w:t>
      </w:r>
    </w:p>
    <w:bookmarkEnd w:id="2648"/>
    <w:bookmarkStart w:name="z3247" w:id="2649"/>
    <w:p>
      <w:pPr>
        <w:spacing w:after="0"/>
        <w:ind w:left="0"/>
        <w:jc w:val="both"/>
      </w:pPr>
      <w:r>
        <w:rPr>
          <w:rFonts w:ascii="Times New Roman"/>
          <w:b w:val="false"/>
          <w:i w:val="false"/>
          <w:color w:val="000000"/>
          <w:sz w:val="28"/>
        </w:rPr>
        <w:t>
      6. Зияткерлік меншік объектілері бар тауарларды шығару мерзімін тоқтата тұру мерзімі өткен соң осындай тауарларды шығару мерзімі кеден органына тауарларды алып қоюды, оларға тыйым салуды не оларды тәркілеуді растайтын құжаттар не судьяның зияткерлік меншік объектілеріне құқық иеленуші құқықтарының бұзылғаны туралы талап қою бойынша азаматтық іс қозғау туралы ұйғарымы ұсынылған жағдайларды қоспағанда, осы Кодексте белгіленген тәртіппен жаңартылады және жүргізіледі. Судьяның зияткерлік меншік объектілеріне құқық иеленуші құқықтарының бұзылғаны туралы талап қою бойынша азаматтық іс қозғау туралы ұйғарымы ұсынылған жағдайда, осы баптың 1-тармағында белгіленген зияткерлік меншік объектілері бар тауарларды шығаруды тоқтата тұру мерзімдері, сондай-ақ көрсетілген тауарларды уақытша сақтау мерзімдері құқық иеленушінің талап қоюы бойынша соттың шешімі заңды күшіне енгенге дейін ұзартылады.</w:t>
      </w:r>
    </w:p>
    <w:bookmarkEnd w:id="2649"/>
    <w:bookmarkStart w:name="z3248" w:id="2650"/>
    <w:p>
      <w:pPr>
        <w:spacing w:after="0"/>
        <w:ind w:left="0"/>
        <w:jc w:val="both"/>
      </w:pPr>
      <w:r>
        <w:rPr>
          <w:rFonts w:ascii="Times New Roman"/>
          <w:b w:val="false"/>
          <w:i w:val="false"/>
          <w:color w:val="000000"/>
          <w:sz w:val="28"/>
        </w:rPr>
        <w:t xml:space="preserve">
      7. Осы бапқа сәйкес тауарларды шығару мерзімін тоқтата тұру салдарынан декларантқа, меншік иесіне, зияткерлік меншік объектілері бар тауарларды алушыға келтірген мүліктік зиянды (шығынды), егер сот құқық иеленуші құқықтарының бұзылғандығын анықтамаса, құқық иеленуші өтейді. </w:t>
      </w:r>
    </w:p>
    <w:bookmarkEnd w:id="2650"/>
    <w:bookmarkStart w:name="z3249" w:id="2651"/>
    <w:p>
      <w:pPr>
        <w:spacing w:after="0"/>
        <w:ind w:left="0"/>
        <w:jc w:val="both"/>
      </w:pPr>
      <w:r>
        <w:rPr>
          <w:rFonts w:ascii="Times New Roman"/>
          <w:b w:val="false"/>
          <w:i w:val="false"/>
          <w:color w:val="000000"/>
          <w:sz w:val="28"/>
        </w:rPr>
        <w:t>
      8. Тауарларды шығару мерзімін тоқтата тұру туралы шешім мынадай:</w:t>
      </w:r>
    </w:p>
    <w:bookmarkEnd w:id="2651"/>
    <w:bookmarkStart w:name="z3250" w:id="2652"/>
    <w:p>
      <w:pPr>
        <w:spacing w:after="0"/>
        <w:ind w:left="0"/>
        <w:jc w:val="both"/>
      </w:pPr>
      <w:r>
        <w:rPr>
          <w:rFonts w:ascii="Times New Roman"/>
          <w:b w:val="false"/>
          <w:i w:val="false"/>
          <w:color w:val="000000"/>
          <w:sz w:val="28"/>
        </w:rPr>
        <w:t>
      1) кеден органына құқық иеленушінің немесе оның мүдделерін немесе бірнеше құқық иеленушінің мүдделерін білдіретін тұлғаның мұндай шешімнің күшін жою туралы өтініші келіп түскен жағдайларда тауарларды шығару мерзімін тоқтата тұру мерзімі өткенге дейін күшін жоюға жатады. Құқық иеленушінің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шығаруды тоқтата тұру туралы шешімнің күшін жою туралы өтінішті кеден органына бұдан әрі құжаттың түпнұсқасын міндетті түрде ұсына отырып, электрондық поштаны және факсимильдік байланысты пайдалана отырып, электронды түрде (сканерленген көшірмесін) ұсынуына жол беріледі;</w:t>
      </w:r>
    </w:p>
    <w:bookmarkEnd w:id="2652"/>
    <w:bookmarkStart w:name="z3251" w:id="2653"/>
    <w:p>
      <w:pPr>
        <w:spacing w:after="0"/>
        <w:ind w:left="0"/>
        <w:jc w:val="both"/>
      </w:pPr>
      <w:r>
        <w:rPr>
          <w:rFonts w:ascii="Times New Roman"/>
          <w:b w:val="false"/>
          <w:i w:val="false"/>
          <w:color w:val="000000"/>
          <w:sz w:val="28"/>
        </w:rPr>
        <w:t>
      2) зияткерлік меншік объектісі Еуразиялық экономикалық одаққа мүше мемлекеттердің зияткерлік меншік объектілерінің бірыңғай кедендік тізілімінен немесе Қазақстан Республикасының зияткерлік меншік объектілерінің кедендік тізілімінен алынып тасталған;</w:t>
      </w:r>
    </w:p>
    <w:bookmarkEnd w:id="2653"/>
    <w:bookmarkStart w:name="z3252" w:id="2654"/>
    <w:p>
      <w:pPr>
        <w:spacing w:after="0"/>
        <w:ind w:left="0"/>
        <w:jc w:val="both"/>
      </w:pPr>
      <w:r>
        <w:rPr>
          <w:rFonts w:ascii="Times New Roman"/>
          <w:b w:val="false"/>
          <w:i w:val="false"/>
          <w:color w:val="000000"/>
          <w:sz w:val="28"/>
        </w:rPr>
        <w:t xml:space="preserve">
      3) құқық иеленуші немесе оның өкілі судьяның зияткерлік меншік объектілеріне құқықтардың бұзылғандығы туралы талап қою бойынша азаматтық іс қозғау туралы ұйғарымын ұсынбаған жағдайларда тауарларды шығару мерзімін тоқтата тұру мерзімі өткенге дейін күшін жоюға жатады. </w:t>
      </w:r>
    </w:p>
    <w:bookmarkEnd w:id="2654"/>
    <w:bookmarkStart w:name="z3254" w:id="2655"/>
    <w:p>
      <w:pPr>
        <w:spacing w:after="0"/>
        <w:ind w:left="0"/>
        <w:jc w:val="both"/>
      </w:pPr>
      <w:r>
        <w:rPr>
          <w:rFonts w:ascii="Times New Roman"/>
          <w:b w:val="false"/>
          <w:i w:val="false"/>
          <w:color w:val="000000"/>
          <w:sz w:val="28"/>
        </w:rPr>
        <w:t>
      9. Кеден органының басшысы немесе ол уәкілеттік берген тұлға тауарларды шығару мерзімін тоқтата тұру туралы шешімнің күшін жояды.</w:t>
      </w:r>
    </w:p>
    <w:bookmarkEnd w:id="2655"/>
    <w:bookmarkStart w:name="z3255" w:id="2656"/>
    <w:p>
      <w:pPr>
        <w:spacing w:after="0"/>
        <w:ind w:left="0"/>
        <w:jc w:val="both"/>
      </w:pPr>
      <w:r>
        <w:rPr>
          <w:rFonts w:ascii="Times New Roman"/>
          <w:b w:val="false"/>
          <w:i w:val="false"/>
          <w:color w:val="000000"/>
          <w:sz w:val="28"/>
        </w:rPr>
        <w:t>
      10. Зияткерлік меншік объектілері бар тауарларды шығару құқық иеленушінің Қазақстан Республикасының тиісті уәкілетті мемлекеттік органына немесе сотқа зияткерлік меншік объектілеріне өз құқықтарын қорғау туралы өтініш беруін жоққа шығармайды.</w:t>
      </w:r>
    </w:p>
    <w:bookmarkEnd w:id="2656"/>
    <w:bookmarkStart w:name="z3256" w:id="2657"/>
    <w:p>
      <w:pPr>
        <w:spacing w:after="0"/>
        <w:ind w:left="0"/>
        <w:jc w:val="both"/>
      </w:pPr>
      <w:r>
        <w:rPr>
          <w:rFonts w:ascii="Times New Roman"/>
          <w:b w:val="false"/>
          <w:i w:val="false"/>
          <w:color w:val="000000"/>
          <w:sz w:val="28"/>
        </w:rPr>
        <w:t>
      11. Тауарларды шығару мерзімін тоқтата тұру туралы шешім күшін жойғаннан кейін осындай тауарларды шығару мерзімі қайта басталады.</w:t>
      </w:r>
    </w:p>
    <w:bookmarkEnd w:id="2657"/>
    <w:bookmarkStart w:name="z3257" w:id="2658"/>
    <w:p>
      <w:pPr>
        <w:spacing w:after="0"/>
        <w:ind w:left="0"/>
        <w:jc w:val="both"/>
      </w:pPr>
      <w:r>
        <w:rPr>
          <w:rFonts w:ascii="Times New Roman"/>
          <w:b w:val="false"/>
          <w:i w:val="false"/>
          <w:color w:val="000000"/>
          <w:sz w:val="28"/>
        </w:rPr>
        <w:t>
      12. Кеден органы декларантқа, құқық иеленушіге немесе оның мүдделерін немесе бірнеше құқық иеленушінің мүдделерін білдіретін тұлғаға Комиссия анықтаған тәртіппен тауарларды шығару мерзімін тоқтата тұру туралы шешім қабылданған тауарлар туралы ақпарат ұсынады.</w:t>
      </w:r>
    </w:p>
    <w:bookmarkEnd w:id="2658"/>
    <w:bookmarkStart w:name="z3258" w:id="2659"/>
    <w:p>
      <w:pPr>
        <w:spacing w:after="0"/>
        <w:ind w:left="0"/>
        <w:jc w:val="both"/>
      </w:pPr>
      <w:r>
        <w:rPr>
          <w:rFonts w:ascii="Times New Roman"/>
          <w:b w:val="false"/>
          <w:i w:val="false"/>
          <w:color w:val="000000"/>
          <w:sz w:val="28"/>
        </w:rPr>
        <w:t>
      13. Осы бапқа сәйкес декларант, құқық иеленуші немесе оның мүдделерін немесе бірнеше құқық иеленушінің мүдделерін білдіретін тұлға алған ақпарат құпия болып табылады және Қазақстан Республикасының заңнамасында белгіленетін жағдайларды қоспағанда, олар мұны жария етпеуге, үшінші тұлғаларға, сондай-ақ Қазақстан Республикасының мемлекеттік органдарына және Еуразиялық экономикалық одаққа мүше мемлекеттердің мемлекеттік органдарына бермеуге тиіс.</w:t>
      </w:r>
    </w:p>
    <w:bookmarkEnd w:id="2659"/>
    <w:bookmarkStart w:name="z3259" w:id="2660"/>
    <w:p>
      <w:pPr>
        <w:spacing w:after="0"/>
        <w:ind w:left="0"/>
        <w:jc w:val="both"/>
      </w:pPr>
      <w:r>
        <w:rPr>
          <w:rFonts w:ascii="Times New Roman"/>
          <w:b w:val="false"/>
          <w:i w:val="false"/>
          <w:color w:val="000000"/>
          <w:sz w:val="28"/>
        </w:rPr>
        <w:t xml:space="preserve">
      14. Кеден органының рұқсатымен декларанттың, құқық иеленушінің немесе олардың мүдделерін немесе бірнеше құқық иеленушінің мүдделерін білдіретін тұлғаның оларды шығару мерзімін тоқтата тұру туралы шешім қабылданған, соның ішінде оларға зерттеу жүргізу үшін тауарлардың сынамалары мен (немесе) үлгілерін алуға құқығы, сондай-ақ осындай тауарларды қарап-тексеруге, суретке түсіруге немесе өзге де тәсілмен белгілеп қоюға құқығы бар. Аталған тауарлардан сынамаларды және (немесе) үлгілерді алу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кеден органының лауазымды адамының қатысуымен жүргізіледі.</w:t>
      </w:r>
    </w:p>
    <w:bookmarkEnd w:id="2660"/>
    <w:bookmarkStart w:name="z3260" w:id="2661"/>
    <w:p>
      <w:pPr>
        <w:spacing w:after="0"/>
        <w:ind w:left="0"/>
        <w:jc w:val="both"/>
      </w:pPr>
      <w:r>
        <w:rPr>
          <w:rFonts w:ascii="Times New Roman"/>
          <w:b w:val="false"/>
          <w:i w:val="false"/>
          <w:color w:val="000000"/>
          <w:sz w:val="28"/>
        </w:rPr>
        <w:t>
      15. Тауарларды шығару мерзімін тоқтата тұру туралы және тауарларды шығару мерзімін тоқтата тұру мерзімін ұзарту туралы шешімдерді рәсімдеу, декларантты, құқық иеленушіні немесе оның мүдделерін немесе бірнеше құқық иеленушінің мүдделерін білдіретін тұлғаны осындай шешімдердің қабылданғаны туралы хабардар ету тәртібін, сондай-ақ тауарларды шығару мерзімін тоқтата тұру туралы шешімнің күшін жоюды рәсімдеу тәртібін Комиссия айқындайды.</w:t>
      </w:r>
    </w:p>
    <w:bookmarkEnd w:id="2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енгізілмеген зияткерлік меншік объектілері бар тауарларды шығару мерзімін тоқтата тұру және осындай тауарларды шығару мерзімін қайта бастау</w:t>
      </w:r>
    </w:p>
    <w:bookmarkStart w:name="z3261" w:id="2662"/>
    <w:p>
      <w:pPr>
        <w:spacing w:after="0"/>
        <w:ind w:left="0"/>
        <w:jc w:val="both"/>
      </w:pPr>
      <w:r>
        <w:rPr>
          <w:rFonts w:ascii="Times New Roman"/>
          <w:b w:val="false"/>
          <w:i w:val="false"/>
          <w:color w:val="000000"/>
          <w:sz w:val="28"/>
        </w:rPr>
        <w:t>
      1. Кеден органдары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енгізілмеген зияткерлік меншік объектілері (тауар белгілері) бар тауарларды шығару мерзімін Еуразиялық экономикалық одақтың кедендік шекарасы арқылы өткізілетін тауарлар Қазақстан Республикасының аумағындағы құқық иеленуші немесе оның өкілі туралы мәліметтер бар болған кезде, зияткерлiк меншiк объектілеріне құқықтар бұзылған тауарлар болып табылатын белгiлер анықталған кезде, құқық иеленушінің өтінішінсіз тоқтата тұруға құқылы.</w:t>
      </w:r>
    </w:p>
    <w:bookmarkEnd w:id="2662"/>
    <w:bookmarkStart w:name="z3262" w:id="2663"/>
    <w:p>
      <w:pPr>
        <w:spacing w:after="0"/>
        <w:ind w:left="0"/>
        <w:jc w:val="both"/>
      </w:pPr>
      <w:r>
        <w:rPr>
          <w:rFonts w:ascii="Times New Roman"/>
          <w:b w:val="false"/>
          <w:i w:val="false"/>
          <w:color w:val="000000"/>
          <w:sz w:val="28"/>
        </w:rPr>
        <w:t xml:space="preserve">
      Осы тармақтың бірінші бөлігінде көрсетілген тауарларды шығару мерзімін осы бапқа сәйкес тоқтата тұру туралы және тауарларды шығаруды тоқтата тұру туралы шешімнің күшін жою туралы шешімді кеден органының басшысы немесе ол уәкілеттік берген тұлға қабылдайды. </w:t>
      </w:r>
    </w:p>
    <w:bookmarkEnd w:id="2663"/>
    <w:bookmarkStart w:name="z3263" w:id="2664"/>
    <w:p>
      <w:pPr>
        <w:spacing w:after="0"/>
        <w:ind w:left="0"/>
        <w:jc w:val="both"/>
      </w:pPr>
      <w:r>
        <w:rPr>
          <w:rFonts w:ascii="Times New Roman"/>
          <w:b w:val="false"/>
          <w:i w:val="false"/>
          <w:color w:val="000000"/>
          <w:sz w:val="28"/>
        </w:rPr>
        <w:t xml:space="preserve">
      2. Кеден органдары зияткерлiк меншiк объектілеріне құқықтарды қорғау жөніндегі өз өкілеттіктерін іске асыру мақсатында тауар белгілері ретінде зияткерлік меншік құқықтарын қорғау саласындағы уәкілетті мемлекеттік органның мемлекеттік тіркеу тізілімдерінен немесе халықаралық тіркеу туралы дерекқордан алынатын мәліметтерді пайдаланады. </w:t>
      </w:r>
    </w:p>
    <w:bookmarkEnd w:id="2664"/>
    <w:bookmarkStart w:name="z3264" w:id="2665"/>
    <w:p>
      <w:pPr>
        <w:spacing w:after="0"/>
        <w:ind w:left="0"/>
        <w:jc w:val="both"/>
      </w:pPr>
      <w:r>
        <w:rPr>
          <w:rFonts w:ascii="Times New Roman"/>
          <w:b w:val="false"/>
          <w:i w:val="false"/>
          <w:color w:val="000000"/>
          <w:sz w:val="28"/>
        </w:rPr>
        <w:t>
      3. Тауарларды кедендік рәсімдермен орналастыруға байланысты кедендік операцияларды жасау кезінде зияткерлік меншік объектілеріне құқық иеленуші құқықтарының бұзылу белгілерін анықтаған кезде кеден органы зияткерлік меншік объектілері бар тауарларды шығару мерзімін үш жұмыс күніне дейінгі мерзімге тоқтата тұрады және құқық иеленушіні және (немесе) оның мүдделерін немесе бірнеше құқық иеленушінің мүдделерін білдіретін тұлғаны және декларантты мұндай тоқтата тұру, тоқтата тұру себептері және мерзімдері туралы дереу хабардар етеді, сондай-ақ декларантқа құқық иеленушінің және (немесе) оның мүдделерін немесе бірнеше құқық иеленушінің мүдделерін білдіретін тұлғаның атауын (тегін, атын, әкесінің атын (егер ол жеке басты куәландыратын құжатта көрсетілсе) және тұрған жерін (тұрғылықты жерін), ал құқық иеленуші және оның мүдделерін немесе бірнеше құқық иеленушінің мүдделерін білдіретін тұлғаға декларанттың атауын (тегін, атын, әкесінің атын (егер ол жеке басты куәландыратын құжатта көрсетілсе) және тұрған жерін (тұрғылықты жерін) хабарлайды.</w:t>
      </w:r>
    </w:p>
    <w:bookmarkEnd w:id="2665"/>
    <w:bookmarkStart w:name="z3265" w:id="2666"/>
    <w:p>
      <w:pPr>
        <w:spacing w:after="0"/>
        <w:ind w:left="0"/>
        <w:jc w:val="both"/>
      </w:pPr>
      <w:r>
        <w:rPr>
          <w:rFonts w:ascii="Times New Roman"/>
          <w:b w:val="false"/>
          <w:i w:val="false"/>
          <w:color w:val="000000"/>
          <w:sz w:val="28"/>
        </w:rPr>
        <w:t xml:space="preserve">
      4. Егер осы баптың 3-тармағында көрсетілген мерзім ішінде құқық иеленуші кеден органына: </w:t>
      </w:r>
    </w:p>
    <w:bookmarkEnd w:id="2666"/>
    <w:bookmarkStart w:name="z3266" w:id="2667"/>
    <w:p>
      <w:pPr>
        <w:spacing w:after="0"/>
        <w:ind w:left="0"/>
        <w:jc w:val="both"/>
      </w:pPr>
      <w:r>
        <w:rPr>
          <w:rFonts w:ascii="Times New Roman"/>
          <w:b w:val="false"/>
          <w:i w:val="false"/>
          <w:color w:val="000000"/>
          <w:sz w:val="28"/>
        </w:rPr>
        <w:t>
      тауарларды шығаруды тоқтата тұру мерзiмiн он жұмыс күнiне дейiн ұзарту туралы жазбаша өтiнiш ұсынбаса;</w:t>
      </w:r>
    </w:p>
    <w:bookmarkEnd w:id="2667"/>
    <w:bookmarkStart w:name="z3267" w:id="2668"/>
    <w:p>
      <w:pPr>
        <w:spacing w:after="0"/>
        <w:ind w:left="0"/>
        <w:jc w:val="both"/>
      </w:pPr>
      <w:r>
        <w:rPr>
          <w:rFonts w:ascii="Times New Roman"/>
          <w:b w:val="false"/>
          <w:i w:val="false"/>
          <w:color w:val="000000"/>
          <w:sz w:val="28"/>
        </w:rPr>
        <w:t>
      тауарларды шығаруды тоқтата тұру туралы шешiмнiң күшiн жою туралы жазбаша өтiнiш ұсынбаса, тауарларды шығаруды тоқтата тұру туралы шешім күшін жоюға жатады, ал тауарларды шығару қайта басталады.</w:t>
      </w:r>
    </w:p>
    <w:bookmarkEnd w:id="2668"/>
    <w:bookmarkStart w:name="z3268" w:id="2669"/>
    <w:p>
      <w:pPr>
        <w:spacing w:after="0"/>
        <w:ind w:left="0"/>
        <w:jc w:val="both"/>
      </w:pPr>
      <w:r>
        <w:rPr>
          <w:rFonts w:ascii="Times New Roman"/>
          <w:b w:val="false"/>
          <w:i w:val="false"/>
          <w:color w:val="000000"/>
          <w:sz w:val="28"/>
        </w:rPr>
        <w:t>
      Құқық иеленушінің және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шығаруды тоқтата тұру туралы шешiмнiң күшiн жою туралы өтiнiштi кеден органына бұдан әрі құжаттың түпнұсқасын міндетті түрде ұсына отырып, электронды поштаны және факсимильді байланысты пайдаланып, электронды түрде (сканерленген көшірмесін) ұсынуына жол беріледі.</w:t>
      </w:r>
    </w:p>
    <w:bookmarkEnd w:id="2669"/>
    <w:bookmarkStart w:name="z3269" w:id="2670"/>
    <w:p>
      <w:pPr>
        <w:spacing w:after="0"/>
        <w:ind w:left="0"/>
        <w:jc w:val="both"/>
      </w:pPr>
      <w:r>
        <w:rPr>
          <w:rFonts w:ascii="Times New Roman"/>
          <w:b w:val="false"/>
          <w:i w:val="false"/>
          <w:color w:val="000000"/>
          <w:sz w:val="28"/>
        </w:rPr>
        <w:t xml:space="preserve">
      5. Егер осы баптың 3-тармағында көрсетілген мерзім ішінде кеден органына құқық иеленушіден тауарларды шығаруды тоқтата тұру мерзімін ұзарту туралы өтініш келіп түскен жағдайда, тауарларды шығару алғашқы тоқтатыла тұрған күннен бастап он жұмыс күніне дейін тауарларды шығару тоқтатыла тұрады. Бұл жағдайда құқық иеленуші және (немесе) оның мүдделерін немесе бірнеше құқық иеленушінің мүдделерін білдіретін тұлға тауарларды шығару мерзімін алғашқы тоқтата тұрған күннен бастап он жұмыс күні ішінде кеден органына мына құжаттарды ұсынуға міндетті: </w:t>
      </w:r>
    </w:p>
    <w:bookmarkEnd w:id="2670"/>
    <w:bookmarkStart w:name="z3270" w:id="2671"/>
    <w:p>
      <w:pPr>
        <w:spacing w:after="0"/>
        <w:ind w:left="0"/>
        <w:jc w:val="both"/>
      </w:pPr>
      <w:r>
        <w:rPr>
          <w:rFonts w:ascii="Times New Roman"/>
          <w:b w:val="false"/>
          <w:i w:val="false"/>
          <w:color w:val="000000"/>
          <w:sz w:val="28"/>
        </w:rPr>
        <w:t>
      1) шығарылуы тоқтатыла тұрған тауарларды Еуразиялық экономикалық одақтың кедендік шекарасы арқылы өткізу фактісіне байланысты судьяның зияткерлік меншiк объектілеріне құқықтардың бұзылғандығы туралы талап қою бойынша азаматтық іс қозғау туралы ұйғарымы;</w:t>
      </w:r>
    </w:p>
    <w:bookmarkEnd w:id="2671"/>
    <w:bookmarkStart w:name="z3271" w:id="2672"/>
    <w:p>
      <w:pPr>
        <w:spacing w:after="0"/>
        <w:ind w:left="0"/>
        <w:jc w:val="both"/>
      </w:pPr>
      <w:r>
        <w:rPr>
          <w:rFonts w:ascii="Times New Roman"/>
          <w:b w:val="false"/>
          <w:i w:val="false"/>
          <w:color w:val="000000"/>
          <w:sz w:val="28"/>
        </w:rPr>
        <w:t xml:space="preserve">
      2) егер сот құқық иеленушінің құқықтары бұзушылықты белгілемеген жағдайларда, осы бапқа сәйкес тауарларды шығару мерзімін тоқтата тұру салдарынан декларантқа, меншік иесіне, зияткерлік меншік объектілері бар тауарларды алушыға келтірген мүліктік зиянды (шығынды) өтеу туралы міндеттеме; </w:t>
      </w:r>
    </w:p>
    <w:bookmarkEnd w:id="2672"/>
    <w:bookmarkStart w:name="z3272" w:id="2673"/>
    <w:p>
      <w:pPr>
        <w:spacing w:after="0"/>
        <w:ind w:left="0"/>
        <w:jc w:val="both"/>
      </w:pPr>
      <w:r>
        <w:rPr>
          <w:rFonts w:ascii="Times New Roman"/>
          <w:b w:val="false"/>
          <w:i w:val="false"/>
          <w:color w:val="000000"/>
          <w:sz w:val="28"/>
        </w:rPr>
        <w:t xml:space="preserve">
      3) құқық иеленушінің уәкілетті органға көрсетілген тауарларды осы Кодекстің </w:t>
      </w:r>
      <w:r>
        <w:rPr>
          <w:rFonts w:ascii="Times New Roman"/>
          <w:b w:val="false"/>
          <w:i w:val="false"/>
          <w:color w:val="000000"/>
          <w:sz w:val="28"/>
        </w:rPr>
        <w:t>460-бабында</w:t>
      </w:r>
      <w:r>
        <w:rPr>
          <w:rFonts w:ascii="Times New Roman"/>
          <w:b w:val="false"/>
          <w:i w:val="false"/>
          <w:color w:val="000000"/>
          <w:sz w:val="28"/>
        </w:rPr>
        <w:t xml:space="preserve"> белгіленген тәртіпке сәйкес Қазақстан Республикасының зияткерлік меншiк объектілерінің кедендік тізіліміне енгізу туралы өтінішін растайтын жазбаша дәлелдемелер. </w:t>
      </w:r>
    </w:p>
    <w:bookmarkEnd w:id="2673"/>
    <w:bookmarkStart w:name="z3273" w:id="2674"/>
    <w:p>
      <w:pPr>
        <w:spacing w:after="0"/>
        <w:ind w:left="0"/>
        <w:jc w:val="both"/>
      </w:pPr>
      <w:r>
        <w:rPr>
          <w:rFonts w:ascii="Times New Roman"/>
          <w:b w:val="false"/>
          <w:i w:val="false"/>
          <w:color w:val="000000"/>
          <w:sz w:val="28"/>
        </w:rPr>
        <w:t xml:space="preserve">
      Егер құқық иеленуші және (немесе) оның мүдделерін немесе бірнеше құқық иеленушінің мүдделерін білдіретін тұлға тауарларды шығару мерзімінің алғашқы тоқтатыла тұрған күнінен бастап он жұмыс күні ішінде кеден органына осы тармақта көрсетілген құжаттарды ұсынбаса, тауарларды шығару мерзімі қайта басталады. </w:t>
      </w:r>
    </w:p>
    <w:bookmarkEnd w:id="2674"/>
    <w:bookmarkStart w:name="z3274" w:id="2675"/>
    <w:p>
      <w:pPr>
        <w:spacing w:after="0"/>
        <w:ind w:left="0"/>
        <w:jc w:val="both"/>
      </w:pPr>
      <w:r>
        <w:rPr>
          <w:rFonts w:ascii="Times New Roman"/>
          <w:b w:val="false"/>
          <w:i w:val="false"/>
          <w:color w:val="000000"/>
          <w:sz w:val="28"/>
        </w:rPr>
        <w:t xml:space="preserve">
      Бұл ретте тауарларды шығару мерзімін он жұмыс күніне дейін тоқтата тұру салдарынан декларантқа, меншік иесіне, зияткерлік меншік объектілері бар тауарларды алушыға келтірген мүліктік зиянды (шығынды) құқық иеленуші өтейді. </w:t>
      </w:r>
    </w:p>
    <w:bookmarkEnd w:id="2675"/>
    <w:bookmarkStart w:name="z3275" w:id="2676"/>
    <w:p>
      <w:pPr>
        <w:spacing w:after="0"/>
        <w:ind w:left="0"/>
        <w:jc w:val="both"/>
      </w:pPr>
      <w:r>
        <w:rPr>
          <w:rFonts w:ascii="Times New Roman"/>
          <w:b w:val="false"/>
          <w:i w:val="false"/>
          <w:color w:val="000000"/>
          <w:sz w:val="28"/>
        </w:rPr>
        <w:t xml:space="preserve">
      6. Құқық иеленуші және (немесе) оның мүдделерін немесе бірнеше құқық иеленушінің мүдделерін білдіретін тұлға осы баптың 5-тармағында белгіленген құжаттарды ұсынғаннан кейін тауарларды шығаруды тоқтата тұру мерзімдері, сондай-ақ көрсетілген тауарларды уақытша сақтау мерзімдері құқық иеленушінің талап қоюы бойынша соттың шешімі заңды күшіне енгенге дейін ұзартылады. </w:t>
      </w:r>
    </w:p>
    <w:bookmarkEnd w:id="2676"/>
    <w:bookmarkStart w:name="z3276" w:id="2677"/>
    <w:p>
      <w:pPr>
        <w:spacing w:after="0"/>
        <w:ind w:left="0"/>
        <w:jc w:val="both"/>
      </w:pPr>
      <w:r>
        <w:rPr>
          <w:rFonts w:ascii="Times New Roman"/>
          <w:b w:val="false"/>
          <w:i w:val="false"/>
          <w:color w:val="000000"/>
          <w:sz w:val="28"/>
        </w:rPr>
        <w:t xml:space="preserve">
      7. Тауарларды шығару мерзімін осы бапқа сәйкес тоқтата тұру салдарынан декларантқа, меншік иесіне, зияткерлік меншік объектілері бар тауарларды алушыға келтірген мүліктік зиянды (шығынды), егер сот құқық иеленушінің құқықтарын бұзушылықты белгілемеген жағдайда, құқық иеленуші өтейді. </w:t>
      </w:r>
    </w:p>
    <w:bookmarkEnd w:id="2677"/>
    <w:p>
      <w:pPr>
        <w:spacing w:after="0"/>
        <w:ind w:left="0"/>
        <w:jc w:val="both"/>
      </w:pPr>
      <w:r>
        <w:rPr>
          <w:rFonts w:ascii="Times New Roman"/>
          <w:b/>
          <w:i w:val="false"/>
          <w:color w:val="000000"/>
          <w:sz w:val="28"/>
        </w:rPr>
        <w:t>200-бап. Кеден органдарының зияткерлік меншік объектілеріне құқықтарды қорғауына қатысты қосымша ережелер</w:t>
      </w:r>
    </w:p>
    <w:bookmarkStart w:name="z3277" w:id="2678"/>
    <w:p>
      <w:pPr>
        <w:spacing w:after="0"/>
        <w:ind w:left="0"/>
        <w:jc w:val="both"/>
      </w:pPr>
      <w:r>
        <w:rPr>
          <w:rFonts w:ascii="Times New Roman"/>
          <w:b w:val="false"/>
          <w:i w:val="false"/>
          <w:color w:val="000000"/>
          <w:sz w:val="28"/>
        </w:rPr>
        <w:t>
      Кеден органдары сот шешіміне сәйкес жойылуға жататын зияткерлік меншік объектілеріне құқықтар бұзылған тауарларды Қазақстан Республикасының тиісті уәкілетті мемлекеттік органына беруге міндетті.</w:t>
      </w:r>
    </w:p>
    <w:bookmarkEnd w:id="2678"/>
    <w:bookmarkStart w:name="z3278" w:id="2679"/>
    <w:p>
      <w:pPr>
        <w:spacing w:after="0"/>
        <w:ind w:left="0"/>
        <w:jc w:val="both"/>
      </w:pPr>
      <w:r>
        <w:rPr>
          <w:rFonts w:ascii="Times New Roman"/>
          <w:b w:val="false"/>
          <w:i w:val="false"/>
          <w:color w:val="000000"/>
          <w:sz w:val="28"/>
        </w:rPr>
        <w:t>
      Зияткерлік меншік объектілеріне құқықтар бұзылған тауарларды жою мәселесі бойынша сот шешімі шығарылған жағдайда Қазақстан Республикасының тиісті уәкілетті мемлекеттік органы оларды Қазақстан Республикасының заңнамалық актілеріне, Қазақстан Республикасы Үкіметінің нормативтік қаулыларына сәйкес жою жөніндегі шараларды дереу қабылдауға міндетті.</w:t>
      </w:r>
    </w:p>
    <w:bookmarkEnd w:id="2679"/>
    <w:p>
      <w:pPr>
        <w:spacing w:after="0"/>
        <w:ind w:left="0"/>
        <w:jc w:val="both"/>
      </w:pPr>
      <w:r>
        <w:rPr>
          <w:rFonts w:ascii="Times New Roman"/>
          <w:b/>
          <w:i w:val="false"/>
          <w:color w:val="000000"/>
          <w:sz w:val="28"/>
        </w:rPr>
        <w:t>201-бап. Тауарларды шығарудан бас тарту және тауарларды шығарудан бас тартуға байланысты кедендік операцияларды жасау тәртібі</w:t>
      </w:r>
    </w:p>
    <w:bookmarkStart w:name="z3279" w:id="2680"/>
    <w:p>
      <w:pPr>
        <w:spacing w:after="0"/>
        <w:ind w:left="0"/>
        <w:jc w:val="both"/>
      </w:pPr>
      <w:r>
        <w:rPr>
          <w:rFonts w:ascii="Times New Roman"/>
          <w:b w:val="false"/>
          <w:i w:val="false"/>
          <w:color w:val="000000"/>
          <w:sz w:val="28"/>
        </w:rPr>
        <w:t>
      1. Кеден органы мынадай:</w:t>
      </w:r>
    </w:p>
    <w:bookmarkEnd w:id="2680"/>
    <w:bookmarkStart w:name="z3280" w:id="2681"/>
    <w:p>
      <w:pPr>
        <w:spacing w:after="0"/>
        <w:ind w:left="0"/>
        <w:jc w:val="both"/>
      </w:pPr>
      <w:r>
        <w:rPr>
          <w:rFonts w:ascii="Times New Roman"/>
          <w:b w:val="false"/>
          <w:i w:val="false"/>
          <w:color w:val="000000"/>
          <w:sz w:val="28"/>
        </w:rPr>
        <w:t xml:space="preserve">
      1) кеден органы тауарларды шығарған кездегі шарттардың, оның ішінде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197-баптарында</w:t>
      </w:r>
      <w:r>
        <w:rPr>
          <w:rFonts w:ascii="Times New Roman"/>
          <w:b w:val="false"/>
          <w:i w:val="false"/>
          <w:color w:val="000000"/>
          <w:sz w:val="28"/>
        </w:rPr>
        <w:t xml:space="preserve"> көзделген, сондай-ақ жеке пайдалануға арналған тауарларға, халықаралық тасымалдау көлік құралдарына және керек-жарақтарға қатысты шарттардың орындалмау;</w:t>
      </w:r>
    </w:p>
    <w:bookmarkEnd w:id="2681"/>
    <w:bookmarkStart w:name="z3281" w:id="2682"/>
    <w:p>
      <w:pPr>
        <w:spacing w:after="0"/>
        <w:ind w:left="0"/>
        <w:jc w:val="both"/>
      </w:pPr>
      <w:r>
        <w:rPr>
          <w:rFonts w:ascii="Times New Roman"/>
          <w:b w:val="false"/>
          <w:i w:val="false"/>
          <w:color w:val="000000"/>
          <w:sz w:val="28"/>
        </w:rPr>
        <w:t xml:space="preserve">
      2) кеден органының осы Кодекстің </w:t>
      </w:r>
      <w:r>
        <w:rPr>
          <w:rFonts w:ascii="Times New Roman"/>
          <w:b w:val="false"/>
          <w:i w:val="false"/>
          <w:color w:val="000000"/>
          <w:sz w:val="28"/>
        </w:rPr>
        <w:t>183-бабының</w:t>
      </w:r>
      <w:r>
        <w:rPr>
          <w:rFonts w:ascii="Times New Roman"/>
          <w:b w:val="false"/>
          <w:i w:val="false"/>
          <w:color w:val="000000"/>
          <w:sz w:val="28"/>
        </w:rPr>
        <w:t xml:space="preserve"> 2-тармағында көзделген жағдайда кедендік декларацияда мәлімделген мәліметтерді өзгерту (толықтыру) туралы талаптарының орындалмау;</w:t>
      </w:r>
    </w:p>
    <w:bookmarkEnd w:id="2682"/>
    <w:bookmarkStart w:name="z3282" w:id="2683"/>
    <w:p>
      <w:pPr>
        <w:spacing w:after="0"/>
        <w:ind w:left="0"/>
        <w:jc w:val="both"/>
      </w:pPr>
      <w:r>
        <w:rPr>
          <w:rFonts w:ascii="Times New Roman"/>
          <w:b w:val="false"/>
          <w:i w:val="false"/>
          <w:color w:val="000000"/>
          <w:sz w:val="28"/>
        </w:rPr>
        <w:t xml:space="preserve">
      3) алдын ала кедендік декларациялау кезінде осы Кодекстің </w:t>
      </w:r>
      <w:r>
        <w:rPr>
          <w:rFonts w:ascii="Times New Roman"/>
          <w:b w:val="false"/>
          <w:i w:val="false"/>
          <w:color w:val="000000"/>
          <w:sz w:val="28"/>
        </w:rPr>
        <w:t>185-бабының</w:t>
      </w:r>
      <w:r>
        <w:rPr>
          <w:rFonts w:ascii="Times New Roman"/>
          <w:b w:val="false"/>
          <w:i w:val="false"/>
          <w:color w:val="000000"/>
          <w:sz w:val="28"/>
        </w:rPr>
        <w:t xml:space="preserve"> 7-тармағында көзделген мән-жайлардың басталу;</w:t>
      </w:r>
    </w:p>
    <w:bookmarkEnd w:id="2683"/>
    <w:bookmarkStart w:name="z3283" w:id="2684"/>
    <w:p>
      <w:pPr>
        <w:spacing w:after="0"/>
        <w:ind w:left="0"/>
        <w:jc w:val="both"/>
      </w:pPr>
      <w:r>
        <w:rPr>
          <w:rFonts w:ascii="Times New Roman"/>
          <w:b w:val="false"/>
          <w:i w:val="false"/>
          <w:color w:val="000000"/>
          <w:sz w:val="28"/>
        </w:rPr>
        <w:t xml:space="preserve">
      4) мерзімді кедендік декларациялау кезінде осы Кодекстің </w:t>
      </w:r>
      <w:r>
        <w:rPr>
          <w:rFonts w:ascii="Times New Roman"/>
          <w:b w:val="false"/>
          <w:i w:val="false"/>
          <w:color w:val="000000"/>
          <w:sz w:val="28"/>
        </w:rPr>
        <w:t>187-бабының</w:t>
      </w:r>
      <w:r>
        <w:rPr>
          <w:rFonts w:ascii="Times New Roman"/>
          <w:b w:val="false"/>
          <w:i w:val="false"/>
          <w:color w:val="000000"/>
          <w:sz w:val="28"/>
        </w:rPr>
        <w:t xml:space="preserve"> 1 және 2-тармақтарында көзделген осындай кедендік декларациялау ерекшеліктері сақталмау және (немесе) декларантта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p>
    <w:bookmarkEnd w:id="2684"/>
    <w:bookmarkStart w:name="z3284" w:id="2685"/>
    <w:p>
      <w:pPr>
        <w:spacing w:after="0"/>
        <w:ind w:left="0"/>
        <w:jc w:val="both"/>
      </w:pPr>
      <w:r>
        <w:rPr>
          <w:rFonts w:ascii="Times New Roman"/>
          <w:b w:val="false"/>
          <w:i w:val="false"/>
          <w:color w:val="000000"/>
          <w:sz w:val="28"/>
        </w:rPr>
        <w:t xml:space="preserve">
      5) кеден органының талап етуі бойынша тауарды осы Кодекстің </w:t>
      </w:r>
      <w:r>
        <w:rPr>
          <w:rFonts w:ascii="Times New Roman"/>
          <w:b w:val="false"/>
          <w:i w:val="false"/>
          <w:color w:val="000000"/>
          <w:sz w:val="28"/>
        </w:rPr>
        <w:t>193-бабының</w:t>
      </w:r>
      <w:r>
        <w:rPr>
          <w:rFonts w:ascii="Times New Roman"/>
          <w:b w:val="false"/>
          <w:i w:val="false"/>
          <w:color w:val="000000"/>
          <w:sz w:val="28"/>
        </w:rPr>
        <w:t xml:space="preserve"> 3 және 6-тармақтарында белгіленген тауарларды шығару мерзімдері шегінде көрсетпеу;</w:t>
      </w:r>
    </w:p>
    <w:bookmarkEnd w:id="2685"/>
    <w:bookmarkStart w:name="z3285" w:id="268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198-бабының</w:t>
      </w:r>
      <w:r>
        <w:rPr>
          <w:rFonts w:ascii="Times New Roman"/>
          <w:b w:val="false"/>
          <w:i w:val="false"/>
          <w:color w:val="000000"/>
          <w:sz w:val="28"/>
        </w:rPr>
        <w:t xml:space="preserve"> 6 және 11-тармақтарында көзделген жағдайларда тауарларды шығару мерзімінің қайта басталмау;</w:t>
      </w:r>
    </w:p>
    <w:bookmarkEnd w:id="2686"/>
    <w:bookmarkStart w:name="z3286" w:id="268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410-бабының</w:t>
      </w:r>
      <w:r>
        <w:rPr>
          <w:rFonts w:ascii="Times New Roman"/>
          <w:b w:val="false"/>
          <w:i w:val="false"/>
          <w:color w:val="000000"/>
          <w:sz w:val="28"/>
        </w:rPr>
        <w:t xml:space="preserve"> 2 және 7-тармақтарында көзделген талаптардың орындалмау;</w:t>
      </w:r>
    </w:p>
    <w:bookmarkEnd w:id="2687"/>
    <w:bookmarkStart w:name="z3287" w:id="2688"/>
    <w:p>
      <w:pPr>
        <w:spacing w:after="0"/>
        <w:ind w:left="0"/>
        <w:jc w:val="both"/>
      </w:pPr>
      <w:r>
        <w:rPr>
          <w:rFonts w:ascii="Times New Roman"/>
          <w:b w:val="false"/>
          <w:i w:val="false"/>
          <w:color w:val="000000"/>
          <w:sz w:val="28"/>
        </w:rPr>
        <w:t xml:space="preserve">
      8) жолаушыларға арналған кедендік декларацияда мәлімделген тауарлардың осы Кодекстің </w:t>
      </w:r>
      <w:r>
        <w:rPr>
          <w:rFonts w:ascii="Times New Roman"/>
          <w:b w:val="false"/>
          <w:i w:val="false"/>
          <w:color w:val="000000"/>
          <w:sz w:val="28"/>
        </w:rPr>
        <w:t>339-бабының</w:t>
      </w:r>
      <w:r>
        <w:rPr>
          <w:rFonts w:ascii="Times New Roman"/>
          <w:b w:val="false"/>
          <w:i w:val="false"/>
          <w:color w:val="000000"/>
          <w:sz w:val="28"/>
        </w:rPr>
        <w:t xml:space="preserve"> 4-тармағына сәйкес жеке пайдалануға арналған тауарларға жатқызылмау;</w:t>
      </w:r>
    </w:p>
    <w:bookmarkEnd w:id="2688"/>
    <w:bookmarkStart w:name="z3288" w:id="2689"/>
    <w:p>
      <w:pPr>
        <w:spacing w:after="0"/>
        <w:ind w:left="0"/>
        <w:jc w:val="both"/>
      </w:pPr>
      <w:r>
        <w:rPr>
          <w:rFonts w:ascii="Times New Roman"/>
          <w:b w:val="false"/>
          <w:i w:val="false"/>
          <w:color w:val="000000"/>
          <w:sz w:val="28"/>
        </w:rPr>
        <w:t xml:space="preserve">
      9) мынадай: </w:t>
      </w:r>
    </w:p>
    <w:bookmarkEnd w:id="2689"/>
    <w:bookmarkStart w:name="z3289" w:id="2690"/>
    <w:p>
      <w:pPr>
        <w:spacing w:after="0"/>
        <w:ind w:left="0"/>
        <w:jc w:val="both"/>
      </w:pPr>
      <w:r>
        <w:rPr>
          <w:rFonts w:ascii="Times New Roman"/>
          <w:b w:val="false"/>
          <w:i w:val="false"/>
          <w:color w:val="000000"/>
          <w:sz w:val="28"/>
        </w:rPr>
        <w:t>
      әкімшілік немесе қылмыстық іс қозғау үшін негіздер болып табылмайтын анықталған бұзушылықтар жойылған;</w:t>
      </w:r>
    </w:p>
    <w:bookmarkEnd w:id="2690"/>
    <w:bookmarkStart w:name="z3290" w:id="2691"/>
    <w:p>
      <w:pPr>
        <w:spacing w:after="0"/>
        <w:ind w:left="0"/>
        <w:jc w:val="both"/>
      </w:pPr>
      <w:r>
        <w:rPr>
          <w:rFonts w:ascii="Times New Roman"/>
          <w:b w:val="false"/>
          <w:i w:val="false"/>
          <w:color w:val="000000"/>
          <w:sz w:val="28"/>
        </w:rPr>
        <w:t>
      анықталған бұзушылықтар жойылған және декларацияланатын тауарлар алып қойылмаған және оларға Қазақстан Республикасының заңдарына сәйкес тыйым салынбаған;</w:t>
      </w:r>
    </w:p>
    <w:bookmarkEnd w:id="2691"/>
    <w:bookmarkStart w:name="z3291" w:id="2692"/>
    <w:p>
      <w:pPr>
        <w:spacing w:after="0"/>
        <w:ind w:left="0"/>
        <w:jc w:val="both"/>
      </w:pPr>
      <w:r>
        <w:rPr>
          <w:rFonts w:ascii="Times New Roman"/>
          <w:b w:val="false"/>
          <w:i w:val="false"/>
          <w:color w:val="000000"/>
          <w:sz w:val="28"/>
        </w:rPr>
        <w:t xml:space="preserve">
      декларантқа қатысты банкроттық туралы іс қозғалған жағдайларды қоспағанда, кеден органдары тауарларға кедендік бақылауды жүргізген кезде Еуразиялық экономикалық одақтың кеден заңнамасын және (немесе) Қазақстан Республикасының кеден және өзге де заңнамасын бұзушылықтарды анықтау негіздері бойынша тауарларды шығарудан бас тартады. </w:t>
      </w:r>
    </w:p>
    <w:bookmarkEnd w:id="2692"/>
    <w:bookmarkStart w:name="z3292" w:id="2693"/>
    <w:p>
      <w:pPr>
        <w:spacing w:after="0"/>
        <w:ind w:left="0"/>
        <w:jc w:val="both"/>
      </w:pPr>
      <w:r>
        <w:rPr>
          <w:rFonts w:ascii="Times New Roman"/>
          <w:b w:val="false"/>
          <w:i w:val="false"/>
          <w:color w:val="000000"/>
          <w:sz w:val="28"/>
        </w:rPr>
        <w:t>
      2. Тауарларды шығарудан бас тарту электрондық құжатты қалыптастыру арқылы не қағаз жеткізгіштегі кедендік декларацияға немесе қағаз жеткізгіште берілген тауарларға арналған декларация берілгенге дейін тауарларды шығару туралы өтінішке тиісті белгілер қою арқылы кеден органының ақпараттық жүйесін пайдалана отырып ресімделеді. Тауарларды шығарудан бас тартуды ресімдеу кезінде осындай бас тарту үшін негіз болған барлық себептер көрсетіледі.</w:t>
      </w:r>
    </w:p>
    <w:bookmarkEnd w:id="2693"/>
    <w:bookmarkStart w:name="z3293" w:id="2694"/>
    <w:p>
      <w:pPr>
        <w:spacing w:after="0"/>
        <w:ind w:left="0"/>
        <w:jc w:val="both"/>
      </w:pPr>
      <w:r>
        <w:rPr>
          <w:rFonts w:ascii="Times New Roman"/>
          <w:b w:val="false"/>
          <w:i w:val="false"/>
          <w:color w:val="000000"/>
          <w:sz w:val="28"/>
        </w:rPr>
        <w:t>
      3. Тауарларды шығарудан бас тартуға байланысты кедендік операцияларды кеден органы Комиссия айқындайтын тәртіппен тауарларды шығару мерзімі өткенге дейін жасайды.</w:t>
      </w:r>
    </w:p>
    <w:bookmarkEnd w:id="2694"/>
    <w:p>
      <w:pPr>
        <w:spacing w:after="0"/>
        <w:ind w:left="0"/>
        <w:jc w:val="both"/>
      </w:pPr>
      <w:r>
        <w:rPr>
          <w:rFonts w:ascii="Times New Roman"/>
          <w:b/>
          <w:i w:val="false"/>
          <w:color w:val="000000"/>
          <w:sz w:val="28"/>
        </w:rPr>
        <w:t>202-бап. Шартты түрде шығарылған тауарлар</w:t>
      </w:r>
    </w:p>
    <w:bookmarkStart w:name="z3294" w:id="2695"/>
    <w:p>
      <w:pPr>
        <w:spacing w:after="0"/>
        <w:ind w:left="0"/>
        <w:jc w:val="both"/>
      </w:pPr>
      <w:r>
        <w:rPr>
          <w:rFonts w:ascii="Times New Roman"/>
          <w:b w:val="false"/>
          <w:i w:val="false"/>
          <w:color w:val="000000"/>
          <w:sz w:val="28"/>
        </w:rPr>
        <w:t>
      1. Ішкі тұтыну үшін шығару рәсімімен орналастырылған тауарлар, оларға қатысты:</w:t>
      </w:r>
    </w:p>
    <w:bookmarkEnd w:id="2695"/>
    <w:bookmarkStart w:name="z3295" w:id="2696"/>
    <w:p>
      <w:pPr>
        <w:spacing w:after="0"/>
        <w:ind w:left="0"/>
        <w:jc w:val="both"/>
      </w:pPr>
      <w:r>
        <w:rPr>
          <w:rFonts w:ascii="Times New Roman"/>
          <w:b w:val="false"/>
          <w:i w:val="false"/>
          <w:color w:val="000000"/>
          <w:sz w:val="28"/>
        </w:rPr>
        <w:t>
      1) осы тауарларды пайдалану және (немесе) оларға билік ету бойынша шектеулермен қатар қолданылған кедендік әкелу баждарын, салықтарды төлеу жөніндегі жеңілдіктер;</w:t>
      </w:r>
    </w:p>
    <w:bookmarkEnd w:id="2696"/>
    <w:bookmarkStart w:name="z3296" w:id="2697"/>
    <w:p>
      <w:pPr>
        <w:spacing w:after="0"/>
        <w:ind w:left="0"/>
        <w:jc w:val="both"/>
      </w:pPr>
      <w:r>
        <w:rPr>
          <w:rFonts w:ascii="Times New Roman"/>
          <w:b w:val="false"/>
          <w:i w:val="false"/>
          <w:color w:val="000000"/>
          <w:sz w:val="28"/>
        </w:rPr>
        <w:t xml:space="preserve">
      2) тыйым салулар мен шектеулерді сақтау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Қазақстан Республикасының заңнамасына сәйкес тауарды шығарғаннан кейін расталуы мүмкін;</w:t>
      </w:r>
    </w:p>
    <w:bookmarkEnd w:id="2697"/>
    <w:bookmarkStart w:name="z3297" w:id="2698"/>
    <w:p>
      <w:pPr>
        <w:spacing w:after="0"/>
        <w:ind w:left="0"/>
        <w:jc w:val="both"/>
      </w:pPr>
      <w:r>
        <w:rPr>
          <w:rFonts w:ascii="Times New Roman"/>
          <w:b w:val="false"/>
          <w:i w:val="false"/>
          <w:color w:val="000000"/>
          <w:sz w:val="28"/>
        </w:rPr>
        <w:t xml:space="preserve">
      3) Еуразиялық экономикалық одақтың шеңберіндегі халықаралық шарттарға немесе Еуразиялық экономикалық одаққа кіру туралы халықаралық шарттарға (мемлекеттің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 туралы халықаралық шарттарға) (бұдан әрі – Еуразиялық экономикалық одаққа кіру туралы халықаралық шарттар) сәйкес Еуразиялық экономикалық одақтың Бірыңғай кедендік тарифінде белгіленгенге қарағанда кедендік әкелу баждарының неғұрлым төмен мөлшерлемелері қолданылған болса, шартты түрде шығарылған деп саналады. </w:t>
      </w:r>
    </w:p>
    <w:bookmarkEnd w:id="2698"/>
    <w:bookmarkStart w:name="z3298" w:id="2699"/>
    <w:p>
      <w:pPr>
        <w:spacing w:after="0"/>
        <w:ind w:left="0"/>
        <w:jc w:val="both"/>
      </w:pPr>
      <w:r>
        <w:rPr>
          <w:rFonts w:ascii="Times New Roman"/>
          <w:b w:val="false"/>
          <w:i w:val="false"/>
          <w:color w:val="000000"/>
          <w:sz w:val="28"/>
        </w:rPr>
        <w:t>
      2. Осы баптың 1-тармағының 1) тармақшасында көрсетілген шартты түрде шығарылған тауарларға қатысты кедендік әкелу баждарын, салықтарды төлеу жөніндегі жеңілдіктерді беру мақсаттары және шарттары, сондай-ақ осындай жеңілдіктерді қолдануға байланысты осындай тауарларды пайдалану және (немесе) оларға билік ету бойынша шектеулер сақталуға тиіс.</w:t>
      </w:r>
    </w:p>
    <w:bookmarkEnd w:id="2699"/>
    <w:bookmarkStart w:name="z3299" w:id="2700"/>
    <w:p>
      <w:pPr>
        <w:spacing w:after="0"/>
        <w:ind w:left="0"/>
        <w:jc w:val="both"/>
      </w:pPr>
      <w:r>
        <w:rPr>
          <w:rFonts w:ascii="Times New Roman"/>
          <w:b w:val="false"/>
          <w:i w:val="false"/>
          <w:color w:val="000000"/>
          <w:sz w:val="28"/>
        </w:rPr>
        <w:t xml:space="preserve">
      Осы баптың 1-тармағының 1) тармақшасында көрсетілген, осы Кодекстің </w:t>
      </w:r>
      <w:r>
        <w:rPr>
          <w:rFonts w:ascii="Times New Roman"/>
          <w:b w:val="false"/>
          <w:i w:val="false"/>
          <w:color w:val="000000"/>
          <w:sz w:val="28"/>
        </w:rPr>
        <w:t>40-тарауына</w:t>
      </w:r>
      <w:r>
        <w:rPr>
          <w:rFonts w:ascii="Times New Roman"/>
          <w:b w:val="false"/>
          <w:i w:val="false"/>
          <w:color w:val="000000"/>
          <w:sz w:val="28"/>
        </w:rPr>
        <w:t xml:space="preserve"> сәйкес халықаралық тасымалдау көлік құралдары ретіндегі көлік құралдары болып табылатын шартты түрде шығарылған тауарларды, мұндай пайдалану кедендік әкелу баждарын, салықтарды төлеу жөніндегі жеңілдіктерді беру мақсаттары мен шарттарын бұзбайтын болса, сондай-ақ осындай жеңілдіктерді пайдалануға байланысты осындай тауарларды пайдалану және (немесе) оларға билік ету бойынша белгіленген шектеулерді сақтамауға алып келмесе, пайдалануға болады.</w:t>
      </w:r>
    </w:p>
    <w:bookmarkEnd w:id="2700"/>
    <w:bookmarkStart w:name="z3300" w:id="2701"/>
    <w:p>
      <w:pPr>
        <w:spacing w:after="0"/>
        <w:ind w:left="0"/>
        <w:jc w:val="both"/>
      </w:pPr>
      <w:r>
        <w:rPr>
          <w:rFonts w:ascii="Times New Roman"/>
          <w:b w:val="false"/>
          <w:i w:val="false"/>
          <w:color w:val="000000"/>
          <w:sz w:val="28"/>
        </w:rPr>
        <w:t>
      Жер қойнауын пайдалануға арналған келісімшарттар шеңберінде объектілерді салу (құру, тұрғызу), оның жұмыс істеуі (пайдалану, қолдану) мен олардағы тыныс-тіршілікті қамтамасыз ету мақсатында, сондай-ақ Қазақстан Республикасының аумағы мен объектілер арасында жеке тұлғалар мен тауарларды тасымалдауды жүзеге асыратын әуе және су кемелерінің қалыпты пайдаланылуын қамтамасыз ету және оларға техникалық қызмет көрсету мақсатында Қазақстан Республикасының аумағының бір бөлігінен Қазақстан Республикасының континтенттік қайраңын қоса алғанда, Қазақстан Республикасының егемендік құқықтары және ерекше юрисдикциясы болатын аумаққа әуе немесе су көлігімен және (немесе) теңізбен тасымалданатын осы баптың 1-тармағының 1) тармақшасында көрсетілген шартты түрде шығарылған тауарларды өткізуге жол беріледі.</w:t>
      </w:r>
    </w:p>
    <w:bookmarkEnd w:id="2701"/>
    <w:bookmarkStart w:name="z3301" w:id="2702"/>
    <w:p>
      <w:pPr>
        <w:spacing w:after="0"/>
        <w:ind w:left="0"/>
        <w:jc w:val="both"/>
      </w:pPr>
      <w:r>
        <w:rPr>
          <w:rFonts w:ascii="Times New Roman"/>
          <w:b w:val="false"/>
          <w:i w:val="false"/>
          <w:color w:val="000000"/>
          <w:sz w:val="28"/>
        </w:rPr>
        <w:t>
      3. Осы баптың 1-тармағының 2) тармақшасына сәйкес шартты түрде шығаруға жол берілмейтін тауарлардың тізбесін Қазақстан Республикасының Үкіметі белгілейді.</w:t>
      </w:r>
    </w:p>
    <w:bookmarkEnd w:id="2702"/>
    <w:bookmarkStart w:name="z3302" w:id="2703"/>
    <w:p>
      <w:pPr>
        <w:spacing w:after="0"/>
        <w:ind w:left="0"/>
        <w:jc w:val="both"/>
      </w:pPr>
      <w:r>
        <w:rPr>
          <w:rFonts w:ascii="Times New Roman"/>
          <w:b w:val="false"/>
          <w:i w:val="false"/>
          <w:color w:val="000000"/>
          <w:sz w:val="28"/>
        </w:rPr>
        <w:t>
      Көрсетілген тізбе уақытша немесе тұрақты негізде белгіленуі мүмкін.</w:t>
      </w:r>
    </w:p>
    <w:bookmarkEnd w:id="2703"/>
    <w:bookmarkStart w:name="z3303" w:id="2704"/>
    <w:p>
      <w:pPr>
        <w:spacing w:after="0"/>
        <w:ind w:left="0"/>
        <w:jc w:val="both"/>
      </w:pPr>
      <w:r>
        <w:rPr>
          <w:rFonts w:ascii="Times New Roman"/>
          <w:b w:val="false"/>
          <w:i w:val="false"/>
          <w:color w:val="000000"/>
          <w:sz w:val="28"/>
        </w:rPr>
        <w:t>
      4. Осы баптың 1-тармағының 1) тармақшасында көрсетілген, арнайы инвестициялық келісімшарттарды іске асыру шеңберінде Еуразиялық экономикалық одақтың кедендік аумағына әкелінген тауарлар оларды нысаналы пайдалану тоқтатылған кезге дейін шартты түрде шығарылған болып есептеледі.</w:t>
      </w:r>
    </w:p>
    <w:bookmarkEnd w:id="2704"/>
    <w:bookmarkStart w:name="z3304" w:id="2705"/>
    <w:p>
      <w:pPr>
        <w:spacing w:after="0"/>
        <w:ind w:left="0"/>
        <w:jc w:val="both"/>
      </w:pPr>
      <w:r>
        <w:rPr>
          <w:rFonts w:ascii="Times New Roman"/>
          <w:b w:val="false"/>
          <w:i w:val="false"/>
          <w:color w:val="000000"/>
          <w:sz w:val="28"/>
        </w:rPr>
        <w:t>
      Осындай тауарларды нысаналы пайдалануды тану тәртібін мерзімдерін қоса алғанда, Қазақстан Республикасының өнеркәсіпті мемлекеттік ынталандыру саласындағы, агроөнеркәсіптік кешенді дамыту саласындағы уәкілетті органдары уәкілетті органмен келісу бойынша айқындайды.</w:t>
      </w:r>
    </w:p>
    <w:bookmarkEnd w:id="2705"/>
    <w:bookmarkStart w:name="z3305" w:id="2706"/>
    <w:p>
      <w:pPr>
        <w:spacing w:after="0"/>
        <w:ind w:left="0"/>
        <w:jc w:val="both"/>
      </w:pPr>
      <w:r>
        <w:rPr>
          <w:rFonts w:ascii="Times New Roman"/>
          <w:b w:val="false"/>
          <w:i w:val="false"/>
          <w:color w:val="000000"/>
          <w:sz w:val="28"/>
        </w:rPr>
        <w:t>
      5. Осы баптың 1-тармағының 2) тармақшасында көрсетілген шартты түрде шығарылған тауарларды үшінші тұлғаларға, оның ішінде оларды сату немесе өзге де тәсілмен иеліктен айыру арқылы беруге тыйым салынады, ал егер Еуразиялық экономикалық одақтың кедендік аумағына көрсетілген тауарларды әкелуге шектеулер осы тауарлардың қауіпсіздігін тексеруге байланысты белгіленген жағдайларда да оларды кез-келген нысанда қолдануға (пайдалануға, тұтынуға) тыйым салынады.</w:t>
      </w:r>
    </w:p>
    <w:bookmarkEnd w:id="2706"/>
    <w:bookmarkStart w:name="z3306" w:id="2707"/>
    <w:p>
      <w:pPr>
        <w:spacing w:after="0"/>
        <w:ind w:left="0"/>
        <w:jc w:val="both"/>
      </w:pPr>
      <w:r>
        <w:rPr>
          <w:rFonts w:ascii="Times New Roman"/>
          <w:b w:val="false"/>
          <w:i w:val="false"/>
          <w:color w:val="000000"/>
          <w:sz w:val="28"/>
        </w:rPr>
        <w:t xml:space="preserve">
      6. Осы баптың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шартты түрде шығарылған тауарларды, егер Еуразиялық экономикалық одақтың шеңберіндегі халықаралық шарттарда немесе Еуразиялық экономикалық одаққа кіру туралы халықаралық шарттарда өзгеше белгіленбесе, оларды шығаруды жүргізген кеден органы Еуразиялық экономикалық одаққа мүше мемлекеттің аумағы шегінде ғана пайдалануы мүмкін.</w:t>
      </w:r>
    </w:p>
    <w:bookmarkEnd w:id="2707"/>
    <w:bookmarkStart w:name="z3307" w:id="2708"/>
    <w:p>
      <w:pPr>
        <w:spacing w:after="0"/>
        <w:ind w:left="0"/>
        <w:jc w:val="both"/>
      </w:pPr>
      <w:r>
        <w:rPr>
          <w:rFonts w:ascii="Times New Roman"/>
          <w:b w:val="false"/>
          <w:i w:val="false"/>
          <w:color w:val="000000"/>
          <w:sz w:val="28"/>
        </w:rPr>
        <w:t xml:space="preserve">
      7. Осы баптың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тауарлар олар Еуразиялық экономикалық одақтың тауарлары мәртебесін алғанға дейін олар: </w:t>
      </w:r>
    </w:p>
    <w:bookmarkEnd w:id="2708"/>
    <w:bookmarkStart w:name="z3308" w:id="270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3-тармағына сәйкес кедендік аумақтан тыс қайта өңдеу; </w:t>
      </w:r>
    </w:p>
    <w:bookmarkEnd w:id="2709"/>
    <w:bookmarkStart w:name="z3309" w:id="271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не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екінші бөлігінде көзделген жағдайда кедендік аумақтан тыс қайта өңдеу кедендік рәсімі қолданысын аяқтау үшін ішкі тұтыну үшін шығару кедендік рәсімімен орналастырылған кезде осы бапқа сәйкес шартты түрде шығарылған болып қалады.</w:t>
      </w:r>
    </w:p>
    <w:bookmarkEnd w:id="2710"/>
    <w:bookmarkStart w:name="z3310" w:id="2711"/>
    <w:p>
      <w:pPr>
        <w:spacing w:after="0"/>
        <w:ind w:left="0"/>
        <w:jc w:val="both"/>
      </w:pPr>
      <w:r>
        <w:rPr>
          <w:rFonts w:ascii="Times New Roman"/>
          <w:b w:val="false"/>
          <w:i w:val="false"/>
          <w:color w:val="000000"/>
          <w:sz w:val="28"/>
        </w:rPr>
        <w:t>
      8. Шартты түрде шығарылған тауарлар шетелдік тауарлар мәртебесіне ие болады және осындай тауарлар Еуразиялық экономикалық одақтың тауарлары мәртебесін алғанға дейін кедендік бақылауда болады.</w:t>
      </w:r>
    </w:p>
    <w:bookmarkEnd w:id="2711"/>
    <w:bookmarkStart w:name="z3311" w:id="2712"/>
    <w:p>
      <w:pPr>
        <w:spacing w:after="0"/>
        <w:ind w:left="0"/>
        <w:jc w:val="both"/>
      </w:pPr>
      <w:r>
        <w:rPr>
          <w:rFonts w:ascii="Times New Roman"/>
          <w:b w:val="false"/>
          <w:i w:val="false"/>
          <w:color w:val="000000"/>
          <w:sz w:val="28"/>
        </w:rPr>
        <w:t>
      9. Шартты түрде шығарылған тауарлар:</w:t>
      </w:r>
    </w:p>
    <w:bookmarkEnd w:id="2712"/>
    <w:bookmarkStart w:name="z3312" w:id="2713"/>
    <w:p>
      <w:pPr>
        <w:spacing w:after="0"/>
        <w:ind w:left="0"/>
        <w:jc w:val="both"/>
      </w:pPr>
      <w:r>
        <w:rPr>
          <w:rFonts w:ascii="Times New Roman"/>
          <w:b w:val="false"/>
          <w:i w:val="false"/>
          <w:color w:val="000000"/>
          <w:sz w:val="28"/>
        </w:rPr>
        <w:t xml:space="preserve">
      1) осы баптың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тауарларға қатысты кедендік әкелу баждарын, салықтарды төлеу жөніндегі міндет тоқтатылғаннан кейін Еуразиялық экономикалық одақтың тауарлары мәртебесін алады. Бұл ретте осы баптың 4-тармағында көрсетілген тауарларға қатысты осындай тауарлар олардың мақсатты пайдаланылуы тоқтатылған кезден бастап Еуразиялық экономикалық одақтың тауарлары мәртебесін алады.</w:t>
      </w:r>
    </w:p>
    <w:bookmarkEnd w:id="2713"/>
    <w:bookmarkStart w:name="z3313" w:id="2714"/>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тауарларға қатысты тыйым салулар мен шектеулердің сақталуы расталғаннан;</w:t>
      </w:r>
    </w:p>
    <w:bookmarkEnd w:id="2714"/>
    <w:bookmarkStart w:name="z3314" w:id="2715"/>
    <w:p>
      <w:pPr>
        <w:spacing w:after="0"/>
        <w:ind w:left="0"/>
        <w:jc w:val="both"/>
      </w:pPr>
      <w:r>
        <w:rPr>
          <w:rFonts w:ascii="Times New Roman"/>
          <w:b w:val="false"/>
          <w:i w:val="false"/>
          <w:color w:val="000000"/>
          <w:sz w:val="28"/>
        </w:rPr>
        <w:t xml:space="preserve">
      3) осы баптың 1-тармағының 3) тармақшасында көрсетілген тауарларға қатысты кедендік әкелу баждарын төлеу жөніндегі міндетті орындағаннан және (немесе) оларды Еуразиялық экономикалық одақтың Бірыңғай кедендік тарифінде белгіленген кедендік әкелу баждарының мөлшерлемелері бойынша есептелген кедендік әкелу баждарының сомалары мен тауарларды шығару кезінде төленген кедендік әкелу баждары сомаларының айырмасы мөлшерінде не, егер кедендік әкелу баждарын осындай мөлшерде төлеу Еуразиялық экономикалық одақтың шеңберіндегі халықаралық шарттарға немесе Еуразиялық экономикалық одаққа кіру туралы халықаралық шарттарға сәйкес көзделсе, Еуразиялық экономикалық одақтың шеңберіндегі халықаралық шарттарға немесе Еуразиялық экономикалық одаққа кіру туралы халықаралық шарттарға сәйкес белгіленген өзге мөлшерде өндіріп алғаннан не осы Кодекстің </w:t>
      </w:r>
      <w:r>
        <w:rPr>
          <w:rFonts w:ascii="Times New Roman"/>
          <w:b w:val="false"/>
          <w:i w:val="false"/>
          <w:color w:val="000000"/>
          <w:sz w:val="28"/>
        </w:rPr>
        <w:t>216-бабының</w:t>
      </w:r>
      <w:r>
        <w:rPr>
          <w:rFonts w:ascii="Times New Roman"/>
          <w:b w:val="false"/>
          <w:i w:val="false"/>
          <w:color w:val="000000"/>
          <w:sz w:val="28"/>
        </w:rPr>
        <w:t xml:space="preserve"> 6-тармағында көзделген өзге де мән-жайлардың басталуына байланысты кедендік әкелу баждарын төлеу жөніндегі міндет тоқтатылғаннан кейін Еуразиялық экономикалық одақтың тауарлары мәртебесін алады. </w:t>
      </w:r>
    </w:p>
    <w:bookmarkEnd w:id="2715"/>
    <w:bookmarkStart w:name="z3315" w:id="2716"/>
    <w:p>
      <w:pPr>
        <w:spacing w:after="0"/>
        <w:ind w:left="0"/>
        <w:jc w:val="both"/>
      </w:pPr>
      <w:r>
        <w:rPr>
          <w:rFonts w:ascii="Times New Roman"/>
          <w:b w:val="false"/>
          <w:i w:val="false"/>
          <w:color w:val="000000"/>
          <w:sz w:val="28"/>
        </w:rPr>
        <w:t>
      10. Еуразиялық экономикалық одақтың тауарлары мәртебесін алу үшін шартты түрде шығарылған тауарлар ішкі тұтыну үшін шығару кедендік рәсімімен қайтадан орналастыруға жатпайды.</w:t>
      </w:r>
    </w:p>
    <w:bookmarkEnd w:id="2716"/>
    <w:bookmarkStart w:name="z3316" w:id="2717"/>
    <w:p>
      <w:pPr>
        <w:spacing w:after="0"/>
        <w:ind w:left="0"/>
        <w:jc w:val="both"/>
      </w:pPr>
      <w:r>
        <w:rPr>
          <w:rFonts w:ascii="Times New Roman"/>
          <w:b w:val="false"/>
          <w:i w:val="false"/>
          <w:color w:val="000000"/>
          <w:sz w:val="28"/>
        </w:rPr>
        <w:t xml:space="preserve">
      Осы баптың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жағдайда, техникалық регламенттердің талаптарына сәйкестікті растау, тауарлар шығарылғаннан кейін тыйым салулар мен шектеулерді сақтау тәртібі мен мерзімдері техникалық реттеу бөлігінде техникалық реттеу саласында мемлекеттік реттеуді жүзеге асыратын уәкілетті органның, халықтың санитариялық-эпидемиологиялық саламаттылығы саласындағы мемлекеттік органның және уәкілетті органның бірлескен актісімен бекітіледі.</w:t>
      </w:r>
    </w:p>
    <w:bookmarkEnd w:id="2717"/>
    <w:bookmarkStart w:name="z3317" w:id="2718"/>
    <w:p>
      <w:pPr>
        <w:spacing w:after="0"/>
        <w:ind w:left="0"/>
        <w:jc w:val="both"/>
      </w:pPr>
      <w:r>
        <w:rPr>
          <w:rFonts w:ascii="Times New Roman"/>
          <w:b w:val="false"/>
          <w:i w:val="false"/>
          <w:color w:val="000000"/>
          <w:sz w:val="28"/>
        </w:rPr>
        <w:t xml:space="preserve">
      11. Жер қойнауын пайдалануға арналған келісімшарттар шеңберінде объектілерді салу (құру, тұрғызу), оның жұмыс істеуі ( пайдалану, қолдану) мен олардағы тыныс-тіршілікті қамтамасыз ету мақсатында, сондай-ақ Еуразиялық экономикалық одаққа мүше мемлекеттердің аумағы мен объектілер арасында жеке тұлғалар мен тауарларды тасымалдауды жүзеге асыратын әуе және су кемелерінің қалыпты пайдаланылуын қамтамасыз ету және оларға техникалық қызмет көрсету мақсатында Қазақстан Республикасының аумағының бір бөлігінен Қазақстан Республикасының континтенттік қайраңын қоса алғанда, Қазақстан Республикасының егемендік құқықтары және ерекше юрисдикциясы болатын аумаққа әуе немесе су көлігімен және (немесе) теңізбен тасымалданатын осы баптың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шартты түрде шығарылған тауарларды өткізу осындай тауарлардың мақсатты пайдаланылуын бұзбайды.</w:t>
      </w:r>
    </w:p>
    <w:bookmarkEnd w:id="2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Жер қойнауын пайдалану (отын-энергетикалық сектор) саласындағы шартты түрде шығарылған тауарлармен операциялар жасаудың ерекшеліктері</w:t>
      </w:r>
    </w:p>
    <w:bookmarkStart w:name="z3318" w:id="2719"/>
    <w:p>
      <w:pPr>
        <w:spacing w:after="0"/>
        <w:ind w:left="0"/>
        <w:jc w:val="both"/>
      </w:pPr>
      <w:r>
        <w:rPr>
          <w:rFonts w:ascii="Times New Roman"/>
          <w:b w:val="false"/>
          <w:i w:val="false"/>
          <w:color w:val="000000"/>
          <w:sz w:val="28"/>
        </w:rPr>
        <w:t>
      1. Жер қойнауын пайдалануға арналған келісімшарттар шеңберінде кедендік баждарды, салықтарды төлеуден босатыла отырып, ішкі тұтыну үшін шығару кедендік рәсімімен орналастырылған тауарларға қатысты осындай тауарларды табиғи және техногендік сипаттағы төтенше жағдайлардың алдын алу және (немесе) олардың салдарын жою жөніндегі іс-шараларда, сондай-ақ оларға дайындықты (оқу-жаттығуларда, жаттығуларда) арттыру жөніндегі іс-шараларда пайдалануға жол беріледі.</w:t>
      </w:r>
    </w:p>
    <w:bookmarkEnd w:id="2719"/>
    <w:bookmarkStart w:name="z3319" w:id="2720"/>
    <w:p>
      <w:pPr>
        <w:spacing w:after="0"/>
        <w:ind w:left="0"/>
        <w:jc w:val="both"/>
      </w:pPr>
      <w:r>
        <w:rPr>
          <w:rFonts w:ascii="Times New Roman"/>
          <w:b w:val="false"/>
          <w:i w:val="false"/>
          <w:color w:val="000000"/>
          <w:sz w:val="28"/>
        </w:rPr>
        <w:t>
      2. Жер қойнауын пайдалануға арналған келісімшарттар шеңберінде кедендік баждарды, салықтарды төлеуден босатыла отырып, ішкі тұтыну үшін шығару кедендік рәсімімен орналастырылған тауарлар осы баптың 1-тармағында көрсетілген операцияларды жасау үшін мынадай шарттар сақталған:</w:t>
      </w:r>
    </w:p>
    <w:bookmarkEnd w:id="2720"/>
    <w:bookmarkStart w:name="z3320" w:id="2721"/>
    <w:p>
      <w:pPr>
        <w:spacing w:after="0"/>
        <w:ind w:left="0"/>
        <w:jc w:val="both"/>
      </w:pPr>
      <w:r>
        <w:rPr>
          <w:rFonts w:ascii="Times New Roman"/>
          <w:b w:val="false"/>
          <w:i w:val="false"/>
          <w:color w:val="000000"/>
          <w:sz w:val="28"/>
        </w:rPr>
        <w:t>
      1) азаматтық қорғау саласындағы уәкілетті орган ведомствосы аумақтық бөлімшесінің және жергілікті атқарушы органның тауарлардың осы баптың 1-тармағында көрсетілген мақсаттар үшін қажеттігі туралы жазбаша растауын кеден органына ұсынған;</w:t>
      </w:r>
    </w:p>
    <w:bookmarkEnd w:id="2721"/>
    <w:bookmarkStart w:name="z3321" w:id="2722"/>
    <w:p>
      <w:pPr>
        <w:spacing w:after="0"/>
        <w:ind w:left="0"/>
        <w:jc w:val="both"/>
      </w:pPr>
      <w:r>
        <w:rPr>
          <w:rFonts w:ascii="Times New Roman"/>
          <w:b w:val="false"/>
          <w:i w:val="false"/>
          <w:color w:val="000000"/>
          <w:sz w:val="28"/>
        </w:rPr>
        <w:t>
      2) осындай тауарлар декларантының тауарларды осы баптың 1-тармағында көрсетілген мақсаттар үшін беру туралы жазбаша хабарламасын атауы және саны қамтылған тауарлардың тізбесімен қоса ұсынған кезде декларант сұрау салушы тұлғаға жәрдем көрсету үшін пайдалануы және (немесе) сұрау салушы тұлғаға уақытша пайдалануға берілуі мүмкін.</w:t>
      </w:r>
    </w:p>
    <w:bookmarkEnd w:id="2722"/>
    <w:bookmarkStart w:name="z3322" w:id="2723"/>
    <w:p>
      <w:pPr>
        <w:spacing w:after="0"/>
        <w:ind w:left="0"/>
        <w:jc w:val="both"/>
      </w:pPr>
      <w:r>
        <w:rPr>
          <w:rFonts w:ascii="Times New Roman"/>
          <w:b w:val="false"/>
          <w:i w:val="false"/>
          <w:color w:val="000000"/>
          <w:sz w:val="28"/>
        </w:rPr>
        <w:t>
      3. Табиғи және техногендік сипаттағы төтенше жағдайлар және олардың салдары туындаған жағдайда азаматтық қорғау саласындағы уәкілетті орган ведомствосы аумақтық бөлімшесінің және жергілікті атқарушы органның сұрау салуларына жедел ден қою мақсатында осы баптың 2-тармағында көрсетілген құжаттар кеден органына табиғи және техногендік сипаттағы төтенше жағдайлардың және олардың салдарын жою жөніндегі іс-шаралар аяқталған күннен бастап бес жұмыс күні ішінде ұсынылады.</w:t>
      </w:r>
    </w:p>
    <w:bookmarkEnd w:id="2723"/>
    <w:bookmarkStart w:name="z3323" w:id="2724"/>
    <w:p>
      <w:pPr>
        <w:spacing w:after="0"/>
        <w:ind w:left="0"/>
        <w:jc w:val="both"/>
      </w:pPr>
      <w:r>
        <w:rPr>
          <w:rFonts w:ascii="Times New Roman"/>
          <w:b w:val="false"/>
          <w:i w:val="false"/>
          <w:color w:val="000000"/>
          <w:sz w:val="28"/>
        </w:rPr>
        <w:t>
      4. Осы баптың 1-тармағында көрсетілген тауарларды осы бапта көзделген жағдайларда сұрау салушы тұлғаға жәрдем көрсету үшін декларанттың пайдалануы және (немесе) сұрау салушы тұлғаға уақытша пайдалануға беру кедендік әкелу баждарын, салықтарды төлеу жөніндегі жеңілдіктерді беру мақсаттары мен шарттарын және (немесе) осындай жеңілдіктерді қолдануға байланысты осы тауарларды пайдалану жөніндегі шектеулерді бұзу болып табылмайды.</w:t>
      </w:r>
    </w:p>
    <w:bookmarkEnd w:id="2724"/>
    <w:bookmarkStart w:name="z3324" w:id="2725"/>
    <w:p>
      <w:pPr>
        <w:spacing w:after="0"/>
        <w:ind w:left="0"/>
        <w:jc w:val="both"/>
      </w:pPr>
      <w:r>
        <w:rPr>
          <w:rFonts w:ascii="Times New Roman"/>
          <w:b w:val="false"/>
          <w:i w:val="false"/>
          <w:color w:val="000000"/>
          <w:sz w:val="28"/>
        </w:rPr>
        <w:t>
      5. Осы баптың 1-тармағында көрсетілген тауарларды сұрау салушы тұлғаға жәрдем көрсету үшін декларанттың пайдалану және (немесе) сұрау салушы тұлғаға уақытша пайдалануға беру мерзімі осы баптың мақсаттары үшін осындай тауарларды тасымалдауды ескере отырып, осы баптың 1-тармағында көзделген іс-шаралардың мерзімінен аспауға тиіс.</w:t>
      </w:r>
    </w:p>
    <w:bookmarkEnd w:id="2725"/>
    <w:bookmarkStart w:name="z3325" w:id="2726"/>
    <w:p>
      <w:pPr>
        <w:spacing w:after="0"/>
        <w:ind w:left="0"/>
        <w:jc w:val="left"/>
      </w:pPr>
      <w:r>
        <w:rPr>
          <w:rFonts w:ascii="Times New Roman"/>
          <w:b/>
          <w:i w:val="false"/>
          <w:color w:val="000000"/>
        </w:rPr>
        <w:t xml:space="preserve"> 20-тарау. ТАУАРЛАРДЫ ЖӘНЕ (НЕМЕСЕ) КӨЛІК ҚҰРАЛДАРЫН МЕМЛЕКЕТ МЕНШІГІНЕ АЙНАЛДЫРУ</w:t>
      </w:r>
    </w:p>
    <w:bookmarkEnd w:id="2726"/>
    <w:p>
      <w:pPr>
        <w:spacing w:after="0"/>
        <w:ind w:left="0"/>
        <w:jc w:val="both"/>
      </w:pPr>
      <w:r>
        <w:rPr>
          <w:rFonts w:ascii="Times New Roman"/>
          <w:b/>
          <w:i w:val="false"/>
          <w:color w:val="000000"/>
          <w:sz w:val="28"/>
        </w:rPr>
        <w:t>204-бап. Тауарларды және (немесе) көлік құралдарын мемлекет меншігіне айналдыру</w:t>
      </w:r>
    </w:p>
    <w:bookmarkStart w:name="z3326" w:id="2727"/>
    <w:p>
      <w:pPr>
        <w:spacing w:after="0"/>
        <w:ind w:left="0"/>
        <w:jc w:val="both"/>
      </w:pPr>
      <w:r>
        <w:rPr>
          <w:rFonts w:ascii="Times New Roman"/>
          <w:b w:val="false"/>
          <w:i w:val="false"/>
          <w:color w:val="000000"/>
          <w:sz w:val="28"/>
        </w:rPr>
        <w:t xml:space="preserve">
      Тауарлар және (немесе) көлік құралдары: </w:t>
      </w:r>
    </w:p>
    <w:bookmarkEnd w:id="2727"/>
    <w:bookmarkStart w:name="z3327" w:id="2728"/>
    <w:p>
      <w:pPr>
        <w:spacing w:after="0"/>
        <w:ind w:left="0"/>
        <w:jc w:val="both"/>
      </w:pPr>
      <w:r>
        <w:rPr>
          <w:rFonts w:ascii="Times New Roman"/>
          <w:b w:val="false"/>
          <w:i w:val="false"/>
          <w:color w:val="000000"/>
          <w:sz w:val="28"/>
        </w:rPr>
        <w:t xml:space="preserve">
      1) тауарларды және (немесе) көлік құралдарын тәркілеу туралы сот шешімінің; </w:t>
      </w:r>
    </w:p>
    <w:bookmarkEnd w:id="2728"/>
    <w:bookmarkStart w:name="z3328" w:id="2729"/>
    <w:p>
      <w:pPr>
        <w:spacing w:after="0"/>
        <w:ind w:left="0"/>
        <w:jc w:val="both"/>
      </w:pPr>
      <w:r>
        <w:rPr>
          <w:rFonts w:ascii="Times New Roman"/>
          <w:b w:val="false"/>
          <w:i w:val="false"/>
          <w:color w:val="000000"/>
          <w:sz w:val="28"/>
        </w:rPr>
        <w:t>
      2) мемлекеттің пайдасына бас тарту кедендік рәсімімен орналастырылған тауарларға қатысты тауарларға арналған декларацияның және осындай тауарларды қабылдап алу-беру актісінің негізінде мемлекет меншігіне айналдырылады.</w:t>
      </w:r>
    </w:p>
    <w:bookmarkEnd w:id="2729"/>
    <w:p>
      <w:pPr>
        <w:spacing w:after="0"/>
        <w:ind w:left="0"/>
        <w:jc w:val="both"/>
      </w:pPr>
      <w:r>
        <w:rPr>
          <w:rFonts w:ascii="Times New Roman"/>
          <w:b/>
          <w:i w:val="false"/>
          <w:color w:val="000000"/>
          <w:sz w:val="28"/>
        </w:rPr>
        <w:t xml:space="preserve">205-бап. Тауарларды және (немесе) көлік құралдарын сот шешімі бойынша мемлекет меншігіне айналдыру тәртібі </w:t>
      </w:r>
    </w:p>
    <w:bookmarkStart w:name="z3329" w:id="2730"/>
    <w:p>
      <w:pPr>
        <w:spacing w:after="0"/>
        <w:ind w:left="0"/>
        <w:jc w:val="both"/>
      </w:pPr>
      <w:r>
        <w:rPr>
          <w:rFonts w:ascii="Times New Roman"/>
          <w:b w:val="false"/>
          <w:i w:val="false"/>
          <w:color w:val="000000"/>
          <w:sz w:val="28"/>
        </w:rPr>
        <w:t xml:space="preserve">
      1. Тауарлар және (немесе) көлік құралдары тауарларды және (немесе) көлік құралдарын тәркілеу туралы сот шешімі заңды күшіне енген күннен бастап мемлекет меншігіне айналдырылады. </w:t>
      </w:r>
    </w:p>
    <w:bookmarkEnd w:id="2730"/>
    <w:bookmarkStart w:name="z3330" w:id="2731"/>
    <w:p>
      <w:pPr>
        <w:spacing w:after="0"/>
        <w:ind w:left="0"/>
        <w:jc w:val="both"/>
      </w:pPr>
      <w:r>
        <w:rPr>
          <w:rFonts w:ascii="Times New Roman"/>
          <w:b w:val="false"/>
          <w:i w:val="false"/>
          <w:color w:val="000000"/>
          <w:sz w:val="28"/>
        </w:rPr>
        <w:t>
      2. Кеден органы сот шешімінің негізінде тәркіленген тауарларды және (немесе) көлік құралдарын қабылдап алу-беру актісі бойынша Қазақстан Республикасының заңнамасына сәйкес Қазақстан Республикасының тиісті уәкілетті мемлекеттік органына береді.</w:t>
      </w:r>
    </w:p>
    <w:bookmarkEnd w:id="2731"/>
    <w:bookmarkStart w:name="z3331" w:id="2732"/>
    <w:p>
      <w:pPr>
        <w:spacing w:after="0"/>
        <w:ind w:left="0"/>
        <w:jc w:val="both"/>
      </w:pPr>
      <w:r>
        <w:rPr>
          <w:rFonts w:ascii="Times New Roman"/>
          <w:b w:val="false"/>
          <w:i w:val="false"/>
          <w:color w:val="000000"/>
          <w:sz w:val="28"/>
        </w:rPr>
        <w:t>
      3. Сот шешімі бойынша мемлекет меншігіне айналдырылған тауарлар және (немесе) көлік құралдары Еуразиялық экономикалық одақтың тауарлары мәртебесін алады.</w:t>
      </w:r>
    </w:p>
    <w:bookmarkEnd w:id="2732"/>
    <w:p>
      <w:pPr>
        <w:spacing w:after="0"/>
        <w:ind w:left="0"/>
        <w:jc w:val="both"/>
      </w:pPr>
      <w:r>
        <w:rPr>
          <w:rFonts w:ascii="Times New Roman"/>
          <w:b/>
          <w:i w:val="false"/>
          <w:color w:val="000000"/>
          <w:sz w:val="28"/>
        </w:rPr>
        <w:t>206-бап. Мемлекеттің пайдасына бас тарту кедендік рәсімімен орналастырылған тауарларды мемлекет меншігіне айналдыру тәртібі</w:t>
      </w:r>
    </w:p>
    <w:bookmarkStart w:name="z3332" w:id="2733"/>
    <w:p>
      <w:pPr>
        <w:spacing w:after="0"/>
        <w:ind w:left="0"/>
        <w:jc w:val="both"/>
      </w:pPr>
      <w:r>
        <w:rPr>
          <w:rFonts w:ascii="Times New Roman"/>
          <w:b w:val="false"/>
          <w:i w:val="false"/>
          <w:color w:val="000000"/>
          <w:sz w:val="28"/>
        </w:rPr>
        <w:t>
      Мемлекеттің пайдасына бас тарту кедендік рәсімімен орналастырылған тауарлар декларант тауарларды Қазақстан Республикасының заңнамасына сәйкес Қазақстан Республикасының тиісті уәкілетті мемлекеттік органына берген күннен бастап тауарларға арналған декларация және қабылдап алу-беру актісі бойынша мемлекет меншігіне айналдырылады.</w:t>
      </w:r>
    </w:p>
    <w:bookmarkEnd w:id="2733"/>
    <w:bookmarkStart w:name="z3333" w:id="2734"/>
    <w:p>
      <w:pPr>
        <w:spacing w:after="0"/>
        <w:ind w:left="0"/>
        <w:jc w:val="left"/>
      </w:pPr>
      <w:r>
        <w:rPr>
          <w:rFonts w:ascii="Times New Roman"/>
          <w:b/>
          <w:i w:val="false"/>
          <w:color w:val="000000"/>
        </w:rPr>
        <w:t xml:space="preserve"> 4-БӨЛІМ. КЕДЕНДІК РӘСІМДЕР</w:t>
      </w:r>
    </w:p>
    <w:bookmarkEnd w:id="2734"/>
    <w:bookmarkStart w:name="z8077" w:id="2735"/>
    <w:p>
      <w:pPr>
        <w:spacing w:after="0"/>
        <w:ind w:left="0"/>
        <w:jc w:val="left"/>
      </w:pPr>
      <w:r>
        <w:rPr>
          <w:rFonts w:ascii="Times New Roman"/>
          <w:b/>
          <w:i w:val="false"/>
          <w:color w:val="000000"/>
        </w:rPr>
        <w:t xml:space="preserve"> 21-тарау. КЕДЕНДІК РӘСІМДЕР ТУРАЛЫ ЖАЛПЫ ЕРЕЖЕЛЕР</w:t>
      </w:r>
    </w:p>
    <w:bookmarkEnd w:id="2735"/>
    <w:p>
      <w:pPr>
        <w:spacing w:after="0"/>
        <w:ind w:left="0"/>
        <w:jc w:val="both"/>
      </w:pPr>
      <w:r>
        <w:rPr>
          <w:rFonts w:ascii="Times New Roman"/>
          <w:b/>
          <w:i w:val="false"/>
          <w:color w:val="000000"/>
          <w:sz w:val="28"/>
        </w:rPr>
        <w:t>207-бап. Кедендік рәсімдерді қолдану</w:t>
      </w:r>
    </w:p>
    <w:bookmarkStart w:name="z3336" w:id="2736"/>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тауарлар және осы Кодексте белгіленген жағдайларда өзге де тауарлар Еуразиялық экономикалық одақтың кедендік аумағында болу және пайдалану, Еуразиялық экономикалық одақтың кедендік аумағынан әкету және (немесе) Еуразиялық экономикалық одақтың кедендік аумағының шегінен тыс жерде болу және пайдалану үшін, егер осы Кодексте өзгеше белгіленбесе, кедендік рәсімдермен орналастыруға жатады.</w:t>
      </w:r>
    </w:p>
    <w:bookmarkEnd w:id="2736"/>
    <w:bookmarkStart w:name="z3337" w:id="2737"/>
    <w:p>
      <w:pPr>
        <w:spacing w:after="0"/>
        <w:ind w:left="0"/>
        <w:jc w:val="both"/>
      </w:pPr>
      <w:r>
        <w:rPr>
          <w:rFonts w:ascii="Times New Roman"/>
          <w:b w:val="false"/>
          <w:i w:val="false"/>
          <w:color w:val="000000"/>
          <w:sz w:val="28"/>
        </w:rPr>
        <w:t xml:space="preserve">
      2. Еуразиялық экономикалық одақтың кедендік аумағында тауарлардың болуы және пайдаланылуы, олардың Еуразиялық экономикалық одақтың кедендік аумағынан әкету және (немесе) Еуразиялық экономикалық одақтың кедендік аумағының шегінен тыс жерде болуы және пайдаланылуы мақсатына байланысты тауарларға қатысты мынадай кедендік рәсімдер қолданылады: </w:t>
      </w:r>
    </w:p>
    <w:bookmarkEnd w:id="2737"/>
    <w:bookmarkStart w:name="z3338" w:id="2738"/>
    <w:p>
      <w:pPr>
        <w:spacing w:after="0"/>
        <w:ind w:left="0"/>
        <w:jc w:val="both"/>
      </w:pPr>
      <w:r>
        <w:rPr>
          <w:rFonts w:ascii="Times New Roman"/>
          <w:b w:val="false"/>
          <w:i w:val="false"/>
          <w:color w:val="000000"/>
          <w:sz w:val="28"/>
        </w:rPr>
        <w:t>
      1) ішкі тұтыну үшін шығару;</w:t>
      </w:r>
    </w:p>
    <w:bookmarkEnd w:id="2738"/>
    <w:bookmarkStart w:name="z3339" w:id="2739"/>
    <w:p>
      <w:pPr>
        <w:spacing w:after="0"/>
        <w:ind w:left="0"/>
        <w:jc w:val="both"/>
      </w:pPr>
      <w:r>
        <w:rPr>
          <w:rFonts w:ascii="Times New Roman"/>
          <w:b w:val="false"/>
          <w:i w:val="false"/>
          <w:color w:val="000000"/>
          <w:sz w:val="28"/>
        </w:rPr>
        <w:t>
      2) экспорт;</w:t>
      </w:r>
    </w:p>
    <w:bookmarkEnd w:id="2739"/>
    <w:bookmarkStart w:name="z3340" w:id="2740"/>
    <w:p>
      <w:pPr>
        <w:spacing w:after="0"/>
        <w:ind w:left="0"/>
        <w:jc w:val="both"/>
      </w:pPr>
      <w:r>
        <w:rPr>
          <w:rFonts w:ascii="Times New Roman"/>
          <w:b w:val="false"/>
          <w:i w:val="false"/>
          <w:color w:val="000000"/>
          <w:sz w:val="28"/>
        </w:rPr>
        <w:t>
      3) кедендік транзит;</w:t>
      </w:r>
    </w:p>
    <w:bookmarkEnd w:id="2740"/>
    <w:bookmarkStart w:name="z3341" w:id="2741"/>
    <w:p>
      <w:pPr>
        <w:spacing w:after="0"/>
        <w:ind w:left="0"/>
        <w:jc w:val="both"/>
      </w:pPr>
      <w:r>
        <w:rPr>
          <w:rFonts w:ascii="Times New Roman"/>
          <w:b w:val="false"/>
          <w:i w:val="false"/>
          <w:color w:val="000000"/>
          <w:sz w:val="28"/>
        </w:rPr>
        <w:t>
      4) кеден қоймасы;</w:t>
      </w:r>
    </w:p>
    <w:bookmarkEnd w:id="2741"/>
    <w:bookmarkStart w:name="z3342" w:id="2742"/>
    <w:p>
      <w:pPr>
        <w:spacing w:after="0"/>
        <w:ind w:left="0"/>
        <w:jc w:val="both"/>
      </w:pPr>
      <w:r>
        <w:rPr>
          <w:rFonts w:ascii="Times New Roman"/>
          <w:b w:val="false"/>
          <w:i w:val="false"/>
          <w:color w:val="000000"/>
          <w:sz w:val="28"/>
        </w:rPr>
        <w:t>
      5) кедендік аумақта қайта өңдеу;</w:t>
      </w:r>
    </w:p>
    <w:bookmarkEnd w:id="2742"/>
    <w:bookmarkStart w:name="z3343" w:id="2743"/>
    <w:p>
      <w:pPr>
        <w:spacing w:after="0"/>
        <w:ind w:left="0"/>
        <w:jc w:val="both"/>
      </w:pPr>
      <w:r>
        <w:rPr>
          <w:rFonts w:ascii="Times New Roman"/>
          <w:b w:val="false"/>
          <w:i w:val="false"/>
          <w:color w:val="000000"/>
          <w:sz w:val="28"/>
        </w:rPr>
        <w:t>
      6) кедендік аумақтан тыс қайта өңдеу;</w:t>
      </w:r>
    </w:p>
    <w:bookmarkEnd w:id="2743"/>
    <w:bookmarkStart w:name="z3344" w:id="2744"/>
    <w:p>
      <w:pPr>
        <w:spacing w:after="0"/>
        <w:ind w:left="0"/>
        <w:jc w:val="both"/>
      </w:pPr>
      <w:r>
        <w:rPr>
          <w:rFonts w:ascii="Times New Roman"/>
          <w:b w:val="false"/>
          <w:i w:val="false"/>
          <w:color w:val="000000"/>
          <w:sz w:val="28"/>
        </w:rPr>
        <w:t>
      7) ішкі тұтыну үшін қайта өңдеу;</w:t>
      </w:r>
    </w:p>
    <w:bookmarkEnd w:id="2744"/>
    <w:bookmarkStart w:name="z3345" w:id="2745"/>
    <w:p>
      <w:pPr>
        <w:spacing w:after="0"/>
        <w:ind w:left="0"/>
        <w:jc w:val="both"/>
      </w:pPr>
      <w:r>
        <w:rPr>
          <w:rFonts w:ascii="Times New Roman"/>
          <w:b w:val="false"/>
          <w:i w:val="false"/>
          <w:color w:val="000000"/>
          <w:sz w:val="28"/>
        </w:rPr>
        <w:t>
      8) еркін кеден аймағы;</w:t>
      </w:r>
    </w:p>
    <w:bookmarkEnd w:id="2745"/>
    <w:bookmarkStart w:name="z3346" w:id="2746"/>
    <w:p>
      <w:pPr>
        <w:spacing w:after="0"/>
        <w:ind w:left="0"/>
        <w:jc w:val="both"/>
      </w:pPr>
      <w:r>
        <w:rPr>
          <w:rFonts w:ascii="Times New Roman"/>
          <w:b w:val="false"/>
          <w:i w:val="false"/>
          <w:color w:val="000000"/>
          <w:sz w:val="28"/>
        </w:rPr>
        <w:t>
      9) еркін қойма;</w:t>
      </w:r>
    </w:p>
    <w:bookmarkEnd w:id="2746"/>
    <w:bookmarkStart w:name="z3347" w:id="2747"/>
    <w:p>
      <w:pPr>
        <w:spacing w:after="0"/>
        <w:ind w:left="0"/>
        <w:jc w:val="both"/>
      </w:pPr>
      <w:r>
        <w:rPr>
          <w:rFonts w:ascii="Times New Roman"/>
          <w:b w:val="false"/>
          <w:i w:val="false"/>
          <w:color w:val="000000"/>
          <w:sz w:val="28"/>
        </w:rPr>
        <w:t>
      10) уақытша әкелу (рұқсат беру);</w:t>
      </w:r>
    </w:p>
    <w:bookmarkEnd w:id="2747"/>
    <w:bookmarkStart w:name="z3348" w:id="2748"/>
    <w:p>
      <w:pPr>
        <w:spacing w:after="0"/>
        <w:ind w:left="0"/>
        <w:jc w:val="both"/>
      </w:pPr>
      <w:r>
        <w:rPr>
          <w:rFonts w:ascii="Times New Roman"/>
          <w:b w:val="false"/>
          <w:i w:val="false"/>
          <w:color w:val="000000"/>
          <w:sz w:val="28"/>
        </w:rPr>
        <w:t>
      11) уақытша әкету;</w:t>
      </w:r>
    </w:p>
    <w:bookmarkEnd w:id="2748"/>
    <w:bookmarkStart w:name="z3349" w:id="2749"/>
    <w:p>
      <w:pPr>
        <w:spacing w:after="0"/>
        <w:ind w:left="0"/>
        <w:jc w:val="both"/>
      </w:pPr>
      <w:r>
        <w:rPr>
          <w:rFonts w:ascii="Times New Roman"/>
          <w:b w:val="false"/>
          <w:i w:val="false"/>
          <w:color w:val="000000"/>
          <w:sz w:val="28"/>
        </w:rPr>
        <w:t>
      12) кері импорт;</w:t>
      </w:r>
    </w:p>
    <w:bookmarkEnd w:id="2749"/>
    <w:bookmarkStart w:name="z3350" w:id="2750"/>
    <w:p>
      <w:pPr>
        <w:spacing w:after="0"/>
        <w:ind w:left="0"/>
        <w:jc w:val="both"/>
      </w:pPr>
      <w:r>
        <w:rPr>
          <w:rFonts w:ascii="Times New Roman"/>
          <w:b w:val="false"/>
          <w:i w:val="false"/>
          <w:color w:val="000000"/>
          <w:sz w:val="28"/>
        </w:rPr>
        <w:t>
      13) кері экспорт;</w:t>
      </w:r>
    </w:p>
    <w:bookmarkEnd w:id="2750"/>
    <w:bookmarkStart w:name="z3351" w:id="2751"/>
    <w:p>
      <w:pPr>
        <w:spacing w:after="0"/>
        <w:ind w:left="0"/>
        <w:jc w:val="both"/>
      </w:pPr>
      <w:r>
        <w:rPr>
          <w:rFonts w:ascii="Times New Roman"/>
          <w:b w:val="false"/>
          <w:i w:val="false"/>
          <w:color w:val="000000"/>
          <w:sz w:val="28"/>
        </w:rPr>
        <w:t>
      14) бажсыз сауда;</w:t>
      </w:r>
    </w:p>
    <w:bookmarkEnd w:id="2751"/>
    <w:bookmarkStart w:name="z3352" w:id="2752"/>
    <w:p>
      <w:pPr>
        <w:spacing w:after="0"/>
        <w:ind w:left="0"/>
        <w:jc w:val="both"/>
      </w:pPr>
      <w:r>
        <w:rPr>
          <w:rFonts w:ascii="Times New Roman"/>
          <w:b w:val="false"/>
          <w:i w:val="false"/>
          <w:color w:val="000000"/>
          <w:sz w:val="28"/>
        </w:rPr>
        <w:t>
      15) жою;</w:t>
      </w:r>
    </w:p>
    <w:bookmarkEnd w:id="2752"/>
    <w:bookmarkStart w:name="z3353" w:id="2753"/>
    <w:p>
      <w:pPr>
        <w:spacing w:after="0"/>
        <w:ind w:left="0"/>
        <w:jc w:val="both"/>
      </w:pPr>
      <w:r>
        <w:rPr>
          <w:rFonts w:ascii="Times New Roman"/>
          <w:b w:val="false"/>
          <w:i w:val="false"/>
          <w:color w:val="000000"/>
          <w:sz w:val="28"/>
        </w:rPr>
        <w:t>
      16) мемлекет пайдасына бас тарту;</w:t>
      </w:r>
    </w:p>
    <w:bookmarkEnd w:id="2753"/>
    <w:bookmarkStart w:name="z3354" w:id="2754"/>
    <w:p>
      <w:pPr>
        <w:spacing w:after="0"/>
        <w:ind w:left="0"/>
        <w:jc w:val="both"/>
      </w:pPr>
      <w:r>
        <w:rPr>
          <w:rFonts w:ascii="Times New Roman"/>
          <w:b w:val="false"/>
          <w:i w:val="false"/>
          <w:color w:val="000000"/>
          <w:sz w:val="28"/>
        </w:rPr>
        <w:t>
      17) арнайы кедендік рәсім.</w:t>
      </w:r>
    </w:p>
    <w:bookmarkEnd w:id="2754"/>
    <w:bookmarkStart w:name="z3355" w:id="2755"/>
    <w:p>
      <w:pPr>
        <w:spacing w:after="0"/>
        <w:ind w:left="0"/>
        <w:jc w:val="both"/>
      </w:pPr>
      <w:r>
        <w:rPr>
          <w:rFonts w:ascii="Times New Roman"/>
          <w:b w:val="false"/>
          <w:i w:val="false"/>
          <w:color w:val="000000"/>
          <w:sz w:val="28"/>
        </w:rPr>
        <w:t>
      3. Кедендік рәсіммен орналастырылған тауарлар өзге де кедендік рәсімдермен не осындай кедендік рәсіммен:</w:t>
      </w:r>
    </w:p>
    <w:bookmarkEnd w:id="2755"/>
    <w:bookmarkStart w:name="z3356" w:id="2756"/>
    <w:p>
      <w:pPr>
        <w:spacing w:after="0"/>
        <w:ind w:left="0"/>
        <w:jc w:val="both"/>
      </w:pPr>
      <w:r>
        <w:rPr>
          <w:rFonts w:ascii="Times New Roman"/>
          <w:b w:val="false"/>
          <w:i w:val="false"/>
          <w:color w:val="000000"/>
          <w:sz w:val="28"/>
        </w:rPr>
        <w:t>
      1) тауарлар орналастырылған кедендік рәсімнің қолданысын аяқтау үшін;</w:t>
      </w:r>
    </w:p>
    <w:bookmarkEnd w:id="2756"/>
    <w:bookmarkStart w:name="z3357" w:id="2757"/>
    <w:p>
      <w:pPr>
        <w:spacing w:after="0"/>
        <w:ind w:left="0"/>
        <w:jc w:val="both"/>
      </w:pPr>
      <w:r>
        <w:rPr>
          <w:rFonts w:ascii="Times New Roman"/>
          <w:b w:val="false"/>
          <w:i w:val="false"/>
          <w:color w:val="000000"/>
          <w:sz w:val="28"/>
        </w:rPr>
        <w:t>
      2) тауарлар орналастырылған кедендік рәсімнің қолданысын тоқтата тұру үшін;</w:t>
      </w:r>
    </w:p>
    <w:bookmarkEnd w:id="2757"/>
    <w:bookmarkStart w:name="z3358" w:id="2758"/>
    <w:p>
      <w:pPr>
        <w:spacing w:after="0"/>
        <w:ind w:left="0"/>
        <w:jc w:val="both"/>
      </w:pPr>
      <w:r>
        <w:rPr>
          <w:rFonts w:ascii="Times New Roman"/>
          <w:b w:val="false"/>
          <w:i w:val="false"/>
          <w:color w:val="000000"/>
          <w:sz w:val="28"/>
        </w:rPr>
        <w:t>
      3) Еуразиялық экономикалық одақтың кедендік аумағы бойынша тауарларды тасымалдау (тасу) үшін және (немесе) осы Кодекске сәйкес,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тасымалдау үшін орналастырылуы мүмкін.</w:t>
      </w:r>
    </w:p>
    <w:bookmarkEnd w:id="2758"/>
    <w:bookmarkStart w:name="z3359" w:id="2759"/>
    <w:p>
      <w:pPr>
        <w:spacing w:after="0"/>
        <w:ind w:left="0"/>
        <w:jc w:val="both"/>
      </w:pPr>
      <w:r>
        <w:rPr>
          <w:rFonts w:ascii="Times New Roman"/>
          <w:b w:val="false"/>
          <w:i w:val="false"/>
          <w:color w:val="000000"/>
          <w:sz w:val="28"/>
        </w:rPr>
        <w:t xml:space="preserve">
      4. Кедендік рәсімдердің мазмұны және тауарларды кедендік рәсімдермен орналастыру шарттарын, тауарларды осындай кедендік рәсімдермен орналастырғаннан кейін оларды кедендік рәсімдерге сәйкес пайдалану шарттары мен тәртібін, кедендік рәсімдердің қолданысын аяқтау, тоқтату, тоқтата тұру және қайта бастау тәртібін, сондай-ақ кедендік баждарды, салықтарды, арнайы, демпингке қарсы, өтемақы баждарын төлеу жөніндегі міндеттердің туындау және тоқтатылу мән-жайларын, кедендік рәсімдермен орналастырылатын (орналастырылған) тауарларға не кедендік рәсімдерді қолдану шеңберінде алынған (қалыптасқан), дайындалған (алынған) тауарларға қатысты оларды есептеу мен төлеу мерзімін және (немесе) ерекшеліктерін қоса алғанда, кедендік рәсімдерді қолдану тәртібін реттейтін ережелер – осы бөлімнің тиісті тарауларында, ал осы Кодексте көзделген жағдайларда Комиссия айқындайды, Қазақстан Республикасының кеден және өзге заңнамасында айқындалады. </w:t>
      </w:r>
    </w:p>
    <w:bookmarkEnd w:id="2759"/>
    <w:p>
      <w:pPr>
        <w:spacing w:after="0"/>
        <w:ind w:left="0"/>
        <w:jc w:val="both"/>
      </w:pPr>
      <w:r>
        <w:rPr>
          <w:rFonts w:ascii="Times New Roman"/>
          <w:b/>
          <w:i w:val="false"/>
          <w:color w:val="000000"/>
          <w:sz w:val="28"/>
        </w:rPr>
        <w:t>208-бап. Тауарларды кедендік рәсіммен орналастыру</w:t>
      </w:r>
    </w:p>
    <w:bookmarkStart w:name="z3360" w:id="276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тұлғалар осы Кодексте көзделген кедендік рәсімді тауарларды кедендік декларациялау кезінде мәлімдеу арқылы не тауарларға арналған декларация берілгенге дейін тауарларды шығаруға өтініш беру кезінде не порттық АЭА немесе логистикалық АЭА аумағына тауарларды әкелу арқылы таңдауға құқылы.</w:t>
      </w:r>
    </w:p>
    <w:bookmarkEnd w:id="2760"/>
    <w:bookmarkStart w:name="z3361" w:id="2761"/>
    <w:p>
      <w:pPr>
        <w:spacing w:after="0"/>
        <w:ind w:left="0"/>
        <w:jc w:val="both"/>
      </w:pPr>
      <w:r>
        <w:rPr>
          <w:rFonts w:ascii="Times New Roman"/>
          <w:b w:val="false"/>
          <w:i w:val="false"/>
          <w:color w:val="000000"/>
          <w:sz w:val="28"/>
        </w:rPr>
        <w:t xml:space="preserve">
      2. Тауарларды кедендік рәсіммен орналастыру, егер осы Кодексте өзгеше белгіленбесе, кедендік декларацияны немесе тауарларға арналған декларация берілгенге дейін тауарларды шығару туралы өтінішті кеден органына берген кезден басталады және осы Кодекстің </w:t>
      </w:r>
      <w:r>
        <w:rPr>
          <w:rFonts w:ascii="Times New Roman"/>
          <w:b w:val="false"/>
          <w:i w:val="false"/>
          <w:color w:val="000000"/>
          <w:sz w:val="28"/>
        </w:rPr>
        <w:t>284-бабының</w:t>
      </w:r>
      <w:r>
        <w:rPr>
          <w:rFonts w:ascii="Times New Roman"/>
          <w:b w:val="false"/>
          <w:i w:val="false"/>
          <w:color w:val="000000"/>
          <w:sz w:val="28"/>
        </w:rPr>
        <w:t xml:space="preserve"> 1-тармағында көзделген жағдайды қоспағанда, тауарларды шығарумен аяқталады.</w:t>
      </w:r>
    </w:p>
    <w:bookmarkEnd w:id="2761"/>
    <w:bookmarkStart w:name="z3362" w:id="2762"/>
    <w:p>
      <w:pPr>
        <w:spacing w:after="0"/>
        <w:ind w:left="0"/>
        <w:jc w:val="both"/>
      </w:pPr>
      <w:r>
        <w:rPr>
          <w:rFonts w:ascii="Times New Roman"/>
          <w:b w:val="false"/>
          <w:i w:val="false"/>
          <w:color w:val="000000"/>
          <w:sz w:val="28"/>
        </w:rPr>
        <w:t>
      3. Тауарларды мәлімделген кедендік рәсіммен орналастыру шарттарын сақтауды растау жөніндегі міндет декларантқа жүктеледі.</w:t>
      </w:r>
    </w:p>
    <w:bookmarkEnd w:id="2762"/>
    <w:bookmarkStart w:name="z3363" w:id="276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284-бабының</w:t>
      </w:r>
      <w:r>
        <w:rPr>
          <w:rFonts w:ascii="Times New Roman"/>
          <w:b w:val="false"/>
          <w:i w:val="false"/>
          <w:color w:val="000000"/>
          <w:sz w:val="28"/>
        </w:rPr>
        <w:t xml:space="preserve"> 1-тармағында көзделген жағдайды қоспағанда, тауарлар шығарылған күн тауарларды кедендік рәсіммен орналастыру күні болып есептеледі.</w:t>
      </w:r>
    </w:p>
    <w:bookmarkEnd w:id="2763"/>
    <w:bookmarkStart w:name="z3364" w:id="2764"/>
    <w:p>
      <w:pPr>
        <w:spacing w:after="0"/>
        <w:ind w:left="0"/>
        <w:jc w:val="both"/>
      </w:pPr>
      <w:r>
        <w:rPr>
          <w:rFonts w:ascii="Times New Roman"/>
          <w:b w:val="false"/>
          <w:i w:val="false"/>
          <w:color w:val="000000"/>
          <w:sz w:val="28"/>
        </w:rPr>
        <w:t>
      5. Санитариялық-карантиндік, ветеринариялық, карантиндік- фитосанитариялық және мемлекеттік бақылаудың (қадағалаудың) басқа да түрлеріне жататын тауарлар мемлекеттік бақылаудың (қадағалаудың) тиісті түрі жүзеге асырылғаннан кейін ғана кедендік рәсіммен орналастырылады.</w:t>
      </w:r>
    </w:p>
    <w:bookmarkEnd w:id="2764"/>
    <w:bookmarkStart w:name="z3365" w:id="2765"/>
    <w:p>
      <w:pPr>
        <w:spacing w:after="0"/>
        <w:ind w:left="0"/>
        <w:jc w:val="both"/>
      </w:pPr>
      <w:r>
        <w:rPr>
          <w:rFonts w:ascii="Times New Roman"/>
          <w:b w:val="false"/>
          <w:i w:val="false"/>
          <w:color w:val="000000"/>
          <w:sz w:val="28"/>
        </w:rPr>
        <w:t>
      6. Егер тарифтік емес реттеу шарасын енгізу кезінде өздеріне қатысты осындай шара енгізілетін тауарларды орналастыруға жол берілмейтін кедендік рәсімдер айқындалса, онда көрсетілген тауарлар осы бөлімнің ережелеріне қарамастан, мұндай кедендік рәсімдермен орналастыруға жатпайды.</w:t>
      </w:r>
    </w:p>
    <w:bookmarkEnd w:id="2765"/>
    <w:p>
      <w:pPr>
        <w:spacing w:after="0"/>
        <w:ind w:left="0"/>
        <w:jc w:val="both"/>
      </w:pPr>
      <w:r>
        <w:rPr>
          <w:rFonts w:ascii="Times New Roman"/>
          <w:b/>
          <w:i w:val="false"/>
          <w:color w:val="000000"/>
          <w:sz w:val="28"/>
        </w:rPr>
        <w:t>209-бап. Кедендік рәсімнің қолданысын аяқтау, тоқтату, тоқтата тұру және қайта бастау</w:t>
      </w:r>
    </w:p>
    <w:bookmarkStart w:name="z3366" w:id="2766"/>
    <w:p>
      <w:pPr>
        <w:spacing w:after="0"/>
        <w:ind w:left="0"/>
        <w:jc w:val="both"/>
      </w:pPr>
      <w:r>
        <w:rPr>
          <w:rFonts w:ascii="Times New Roman"/>
          <w:b w:val="false"/>
          <w:i w:val="false"/>
          <w:color w:val="000000"/>
          <w:sz w:val="28"/>
        </w:rPr>
        <w:t>
      1. Кедендік рәсімдердің қолданысы осы Кодексте белгіленген жағдайларда, тәртіппен және мерзімдерде аяқталуға, ал егер бұл осы Кодексте көзделген болса – оны Комиссия аяқтауға тиіс.</w:t>
      </w:r>
    </w:p>
    <w:bookmarkEnd w:id="2766"/>
    <w:bookmarkStart w:name="z3367" w:id="2767"/>
    <w:p>
      <w:pPr>
        <w:spacing w:after="0"/>
        <w:ind w:left="0"/>
        <w:jc w:val="both"/>
      </w:pPr>
      <w:r>
        <w:rPr>
          <w:rFonts w:ascii="Times New Roman"/>
          <w:b w:val="false"/>
          <w:i w:val="false"/>
          <w:color w:val="000000"/>
          <w:sz w:val="28"/>
        </w:rPr>
        <w:t xml:space="preserve">
      2. Кедендік рәсімнің қолданысы, егер осы кедендік рәсімнің қолданысын аяқтау мақсатында тауарларды кедендік рәсіммен орналастыру үшін берілген кедендік декларацияны кеден органы кедендік рәсімнің қолданысын аяқтау үшін көзделген мерзімде тіркеген болса, кеден органы мәлімделген кедендік рәсімге сәйкес тауарларды шығарудан бас тартқан не кедендік декларация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кері қайтарып алынған жағдайды қоспағанда, кеден органы белгілеген кедендік рәсімінің қолданылу мерзімі өткенге дейін аяқталды деп есептеледі. </w:t>
      </w:r>
    </w:p>
    <w:bookmarkEnd w:id="2767"/>
    <w:bookmarkStart w:name="z3368" w:id="2768"/>
    <w:p>
      <w:pPr>
        <w:spacing w:after="0"/>
        <w:ind w:left="0"/>
        <w:jc w:val="both"/>
      </w:pPr>
      <w:r>
        <w:rPr>
          <w:rFonts w:ascii="Times New Roman"/>
          <w:b w:val="false"/>
          <w:i w:val="false"/>
          <w:color w:val="000000"/>
          <w:sz w:val="28"/>
        </w:rPr>
        <w:t>
      3. Кедендік рәсіммен орналастырылған тауарлардың декларанты болып табылатын тұлға ерікті түрде таратылған жағдайда, осындай тұлға Қазақстан Республикасының кеден заңнамасында көзделген немесе Комиссия көздеген тиісті кедендік рәсімнің қолданылу мерзімдері өткенге дейін кедендік рәсімді аяқтау бойынша шаралар қабылдауға міндетті.</w:t>
      </w:r>
    </w:p>
    <w:bookmarkEnd w:id="2768"/>
    <w:bookmarkStart w:name="z3369" w:id="2769"/>
    <w:p>
      <w:pPr>
        <w:spacing w:after="0"/>
        <w:ind w:left="0"/>
        <w:jc w:val="both"/>
      </w:pPr>
      <w:r>
        <w:rPr>
          <w:rFonts w:ascii="Times New Roman"/>
          <w:b w:val="false"/>
          <w:i w:val="false"/>
          <w:color w:val="000000"/>
          <w:sz w:val="28"/>
        </w:rPr>
        <w:t>
      Кедендік рәсіммен орналастырылған тауарлардың декларанты болып табылатын тұлға мәжбүрлі түрде таратылған жағдайда, кедендік рәсімді аяқтау жөніндегі міндет Қазақстан Республикасының азаматтық заңнамасына сәйкес тәртіппен және мерзімдерде, бірақ Қазақстан Республикасының кеден заңнамасында көзделген немесе Комиссия көздеген тиісті кедендік рәсімнің қолданылу мерзімдерінің өтуінен кешіктірілмей тарату комиссиясына жүктеледі.</w:t>
      </w:r>
    </w:p>
    <w:bookmarkEnd w:id="2769"/>
    <w:bookmarkStart w:name="z3370" w:id="2770"/>
    <w:p>
      <w:pPr>
        <w:spacing w:after="0"/>
        <w:ind w:left="0"/>
        <w:jc w:val="both"/>
      </w:pPr>
      <w:r>
        <w:rPr>
          <w:rFonts w:ascii="Times New Roman"/>
          <w:b w:val="false"/>
          <w:i w:val="false"/>
          <w:color w:val="000000"/>
          <w:sz w:val="28"/>
        </w:rPr>
        <w:t>
      Кедендік рәсіммен орналастырылған тауарлардың декларанты болып табылатын тұлға банкрот болған жағдайда, кедендік рәсімді аяқтау жөніндегі міндет Қазақстан Республикасының оңалту және банкрот туралы заңнамасында белгіленген тәртіппен, Қазақстан Республикасының кеден заңнамасында көзделген немесе Комиссия көздеген тиісті кедендік рәсімнің қолданылу мерзімдерінің өтуінен кешіктірілмей әкімшіге жүктеледі.</w:t>
      </w:r>
    </w:p>
    <w:bookmarkEnd w:id="2770"/>
    <w:bookmarkStart w:name="z3371" w:id="2771"/>
    <w:p>
      <w:pPr>
        <w:spacing w:after="0"/>
        <w:ind w:left="0"/>
        <w:jc w:val="both"/>
      </w:pPr>
      <w:r>
        <w:rPr>
          <w:rFonts w:ascii="Times New Roman"/>
          <w:b w:val="false"/>
          <w:i w:val="false"/>
          <w:color w:val="000000"/>
          <w:sz w:val="28"/>
        </w:rPr>
        <w:t xml:space="preserve">
      Осы тармақтың екінші және үшінші бөліктерінде көрсетілген міндеттер орындалмаған кезде тиісті кедендік рәсімнің қолданылу мерзімі өткеннен кейін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аяқталуға жататын кедендік рәсіммен орналастырылған тауарларды кідіртеді.</w:t>
      </w:r>
    </w:p>
    <w:bookmarkEnd w:id="2771"/>
    <w:bookmarkStart w:name="z3372" w:id="2772"/>
    <w:p>
      <w:pPr>
        <w:spacing w:after="0"/>
        <w:ind w:left="0"/>
        <w:jc w:val="both"/>
      </w:pPr>
      <w:r>
        <w:rPr>
          <w:rFonts w:ascii="Times New Roman"/>
          <w:b w:val="false"/>
          <w:i w:val="false"/>
          <w:color w:val="000000"/>
          <w:sz w:val="28"/>
        </w:rPr>
        <w:t>
      4. Кедендік рәсімдердің қолданысы осы Кодексте белгіленген жағдайларда, тәртіппен және мерзімдерде тоқтатылады, ал егер бұл осы Кодексте көзделсе, Комиссия тоқтатады.</w:t>
      </w:r>
    </w:p>
    <w:bookmarkEnd w:id="2772"/>
    <w:bookmarkStart w:name="z3373" w:id="2773"/>
    <w:p>
      <w:pPr>
        <w:spacing w:after="0"/>
        <w:ind w:left="0"/>
        <w:jc w:val="both"/>
      </w:pPr>
      <w:r>
        <w:rPr>
          <w:rFonts w:ascii="Times New Roman"/>
          <w:b w:val="false"/>
          <w:i w:val="false"/>
          <w:color w:val="000000"/>
          <w:sz w:val="28"/>
        </w:rPr>
        <w:t xml:space="preserve">
      5. Осы Кодексте көзделген жағдайларда, қолданысы тоқтатылған кедендік рәсіммен орналастырылған тауарларды, сондай-ақ осындай кедендік рәсімді қолдану шеңберінде алынған (қалыптасқан), дайындалған (алынған)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773"/>
    <w:bookmarkStart w:name="z3374" w:id="2774"/>
    <w:p>
      <w:pPr>
        <w:spacing w:after="0"/>
        <w:ind w:left="0"/>
        <w:jc w:val="both"/>
      </w:pPr>
      <w:r>
        <w:rPr>
          <w:rFonts w:ascii="Times New Roman"/>
          <w:b w:val="false"/>
          <w:i w:val="false"/>
          <w:color w:val="000000"/>
          <w:sz w:val="28"/>
        </w:rPr>
        <w:t xml:space="preserve">
      6. Кеден органдары осы баптың 5-тармағына сәйкес кідіртпеген, қолданысы тоқтатылған кедендік рәсіммен орналастырылған тауарлар, сондай-ақ осындай кедендік рәсімді қолдану шеңберінде алынған (қалыптасқан), дайындалған (алынған) тауарлар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уақытша сақтауға орналастыруға жатады.</w:t>
      </w:r>
    </w:p>
    <w:bookmarkEnd w:id="2774"/>
    <w:bookmarkStart w:name="z3375" w:id="2775"/>
    <w:p>
      <w:pPr>
        <w:spacing w:after="0"/>
        <w:ind w:left="0"/>
        <w:jc w:val="both"/>
      </w:pPr>
      <w:r>
        <w:rPr>
          <w:rFonts w:ascii="Times New Roman"/>
          <w:b w:val="false"/>
          <w:i w:val="false"/>
          <w:color w:val="000000"/>
          <w:sz w:val="28"/>
        </w:rPr>
        <w:t>
      7. Еуразиялық экономикалық одақтың кедендік аумағындағы, өздеріне қатысты кедендік рәсімнің қолданысы тоқтатылған шетелдік тауарлар Еуразиялық экономикалық одақтың кедендік аумағында одан әрі болу және пайдалану не Еуразиялық экономикалық одақтың кедендік аумағынан әкету үшін осы Кодексте көзделген жағдайларды қоспағанда, шетелдік тауарларға қатысты қолданылатын кедендік рәсімдермен орналастыруға жатады. Қолданысы тоқтатылған кедендік рәсімдерді қолдану шеңберінде алынған (қалыптасқан), дайындалған (алынған) тауарлар Еуразиялық экономикалық одақтың кедендік аумағында одан әрі болу және пайдалану, Еуразиялық экономикалық одақтың кедендік аумағынан әкету немесе осындай аумаққа әкелу үшін, осы Кодексте көзделген жағдайларды қоспағанда, кедендік рәсімдерді қолдану кезеңінде алған мәртебесіне қарай осы тауарларға қатысты қолданылатын кедендік рәсімдермен орналастыруға жатады.</w:t>
      </w:r>
    </w:p>
    <w:bookmarkEnd w:id="2775"/>
    <w:bookmarkStart w:name="z3376" w:id="2776"/>
    <w:p>
      <w:pPr>
        <w:spacing w:after="0"/>
        <w:ind w:left="0"/>
        <w:jc w:val="both"/>
      </w:pPr>
      <w:r>
        <w:rPr>
          <w:rFonts w:ascii="Times New Roman"/>
          <w:b w:val="false"/>
          <w:i w:val="false"/>
          <w:color w:val="000000"/>
          <w:sz w:val="28"/>
        </w:rPr>
        <w:t>
      Еуразиялық экономикалық одақтың кедендік аумағының шегінен тыс жердегі, өздеріне қатысты кедендік рәсімнің қолданысы тоқтатылған тауарлар одан әрі Еуразиялық экономикалық одақтың кедендік аумағының шегінен тыс жерде болу үшін Еуразиялық экономикалық одақтың тауарларына қатысты қолданылатын кедендік рәсімдермен, ал Еуразиялық экономикалық одақтың кедендік аумағына әкелу үшін – шетелдік тауарларға қатысты қолданылатын кедендік рәсімдермен орналастыруға жатады.</w:t>
      </w:r>
    </w:p>
    <w:bookmarkEnd w:id="2776"/>
    <w:bookmarkStart w:name="z3377" w:id="2777"/>
    <w:p>
      <w:pPr>
        <w:spacing w:after="0"/>
        <w:ind w:left="0"/>
        <w:jc w:val="both"/>
      </w:pPr>
      <w:r>
        <w:rPr>
          <w:rFonts w:ascii="Times New Roman"/>
          <w:b w:val="false"/>
          <w:i w:val="false"/>
          <w:color w:val="000000"/>
          <w:sz w:val="28"/>
        </w:rPr>
        <w:t xml:space="preserve">
      8. Осы баптың 7-тармағына сәйкес тауарларды кедендік рәсімдермен орналастыру кезінде осындай тауарларға қатысты кедендік рәсімдердің қолданысы тоқтатылғаннан кейін, осы Кодекстің </w:t>
      </w:r>
      <w:r>
        <w:rPr>
          <w:rFonts w:ascii="Times New Roman"/>
          <w:b w:val="false"/>
          <w:i w:val="false"/>
          <w:color w:val="000000"/>
          <w:sz w:val="28"/>
        </w:rPr>
        <w:t>307-бабында</w:t>
      </w:r>
      <w:r>
        <w:rPr>
          <w:rFonts w:ascii="Times New Roman"/>
          <w:b w:val="false"/>
          <w:i w:val="false"/>
          <w:color w:val="000000"/>
          <w:sz w:val="28"/>
        </w:rPr>
        <w:t xml:space="preserve"> көзделген ерекшеліктерді қоспағанда, тиісті кедендік рәсімдердің қолданысын аяқтау үшін тауарларды кедендік рәсімдермен орналастыру кезінде қолданылатын осы Кодексте көзделген кедендік баждарды, салықтарды, арнайы, демпингке қарсы, өтемақы баждарын есептеу және төлеу ерекшеліктері есепке алынбастан, осы Кодекстің ережелері қолданылады. </w:t>
      </w:r>
    </w:p>
    <w:bookmarkEnd w:id="2777"/>
    <w:bookmarkStart w:name="z3378" w:id="2778"/>
    <w:p>
      <w:pPr>
        <w:spacing w:after="0"/>
        <w:ind w:left="0"/>
        <w:jc w:val="both"/>
      </w:pPr>
      <w:r>
        <w:rPr>
          <w:rFonts w:ascii="Times New Roman"/>
          <w:b w:val="false"/>
          <w:i w:val="false"/>
          <w:color w:val="000000"/>
          <w:sz w:val="28"/>
        </w:rPr>
        <w:t xml:space="preserve">
      9. Кедендік рәсімнің қолданысы кедендік рәсіммен орналастырылған тауарларды не осындай тауарларды қайта өңдеу өнімдерін өзге кедендік рәсіммен орналастыру арқылы, сондай-ақ осы Кодекстің </w:t>
      </w:r>
      <w:r>
        <w:rPr>
          <w:rFonts w:ascii="Times New Roman"/>
          <w:b w:val="false"/>
          <w:i w:val="false"/>
          <w:color w:val="000000"/>
          <w:sz w:val="28"/>
        </w:rPr>
        <w:t>213-бабының</w:t>
      </w:r>
      <w:r>
        <w:rPr>
          <w:rFonts w:ascii="Times New Roman"/>
          <w:b w:val="false"/>
          <w:i w:val="false"/>
          <w:color w:val="000000"/>
          <w:sz w:val="28"/>
        </w:rPr>
        <w:t xml:space="preserve"> 1-тармағында көзделген жағдайда тоқтатыла тұруы мүмкін.</w:t>
      </w:r>
    </w:p>
    <w:bookmarkEnd w:id="2778"/>
    <w:bookmarkStart w:name="z3379" w:id="2779"/>
    <w:p>
      <w:pPr>
        <w:spacing w:after="0"/>
        <w:ind w:left="0"/>
        <w:jc w:val="both"/>
      </w:pPr>
      <w:r>
        <w:rPr>
          <w:rFonts w:ascii="Times New Roman"/>
          <w:b w:val="false"/>
          <w:i w:val="false"/>
          <w:color w:val="000000"/>
          <w:sz w:val="28"/>
        </w:rPr>
        <w:t>
      Өзге кедендік рәсімдердің қолданысын тоқтата тұру үшін қолданылатын кедендік рәсімдер, сондай-ақ кедендік рәсімнің қолданысы тоқтатыла тұруы мүмкін жағдайлар, осы Кодексте айқындалады, ал егер бұл осы Кодексте көзделген болса – Комиссия айқындайды.</w:t>
      </w:r>
    </w:p>
    <w:bookmarkEnd w:id="2779"/>
    <w:bookmarkStart w:name="z3380" w:id="2780"/>
    <w:p>
      <w:pPr>
        <w:spacing w:after="0"/>
        <w:ind w:left="0"/>
        <w:jc w:val="both"/>
      </w:pPr>
      <w:r>
        <w:rPr>
          <w:rFonts w:ascii="Times New Roman"/>
          <w:b w:val="false"/>
          <w:i w:val="false"/>
          <w:color w:val="000000"/>
          <w:sz w:val="28"/>
        </w:rPr>
        <w:t>
      Белгіленген жағдайларда кедендік рәсімдердің қолданысын тоқтата тұру және қайта бастау тәртібін Комиссия айқындайды.</w:t>
      </w:r>
    </w:p>
    <w:bookmarkEnd w:id="2780"/>
    <w:p>
      <w:pPr>
        <w:spacing w:after="0"/>
        <w:ind w:left="0"/>
        <w:jc w:val="both"/>
      </w:pPr>
      <w:r>
        <w:rPr>
          <w:rFonts w:ascii="Times New Roman"/>
          <w:b/>
          <w:i w:val="false"/>
          <w:color w:val="000000"/>
          <w:sz w:val="28"/>
        </w:rPr>
        <w:t>210-бап. Кедендік рәсімдердің қолданылу мерзімдерін ұзарту</w:t>
      </w:r>
    </w:p>
    <w:bookmarkStart w:name="z3381" w:id="2781"/>
    <w:p>
      <w:pPr>
        <w:spacing w:after="0"/>
        <w:ind w:left="0"/>
        <w:jc w:val="both"/>
      </w:pPr>
      <w:r>
        <w:rPr>
          <w:rFonts w:ascii="Times New Roman"/>
          <w:b w:val="false"/>
          <w:i w:val="false"/>
          <w:color w:val="000000"/>
          <w:sz w:val="28"/>
        </w:rPr>
        <w:t xml:space="preserve">
      1. Кеден органы белгілеген кедендік рәсімдердің қолданылу мерзімін кеден органы ол өткенге дейін, ал осы Кодекстің </w:t>
      </w:r>
      <w:r>
        <w:rPr>
          <w:rFonts w:ascii="Times New Roman"/>
          <w:b w:val="false"/>
          <w:i w:val="false"/>
          <w:color w:val="000000"/>
          <w:sz w:val="28"/>
        </w:rPr>
        <w:t>245-бабының</w:t>
      </w:r>
      <w:r>
        <w:rPr>
          <w:rFonts w:ascii="Times New Roman"/>
          <w:b w:val="false"/>
          <w:i w:val="false"/>
          <w:color w:val="000000"/>
          <w:sz w:val="28"/>
        </w:rPr>
        <w:t xml:space="preserve"> 3-тармағына, </w:t>
      </w:r>
      <w:r>
        <w:rPr>
          <w:rFonts w:ascii="Times New Roman"/>
          <w:b w:val="false"/>
          <w:i w:val="false"/>
          <w:color w:val="000000"/>
          <w:sz w:val="28"/>
        </w:rPr>
        <w:t>258-бабының</w:t>
      </w:r>
      <w:r>
        <w:rPr>
          <w:rFonts w:ascii="Times New Roman"/>
          <w:b w:val="false"/>
          <w:i w:val="false"/>
          <w:color w:val="000000"/>
          <w:sz w:val="28"/>
        </w:rPr>
        <w:t xml:space="preserve"> 3-тармағына және </w:t>
      </w:r>
      <w:r>
        <w:rPr>
          <w:rFonts w:ascii="Times New Roman"/>
          <w:b w:val="false"/>
          <w:i w:val="false"/>
          <w:color w:val="000000"/>
          <w:sz w:val="28"/>
        </w:rPr>
        <w:t>270-бабының</w:t>
      </w:r>
      <w:r>
        <w:rPr>
          <w:rFonts w:ascii="Times New Roman"/>
          <w:b w:val="false"/>
          <w:i w:val="false"/>
          <w:color w:val="000000"/>
          <w:sz w:val="28"/>
        </w:rPr>
        <w:t xml:space="preserve"> 3-тармағына сәйкес осы Кодексте көзделген жағдайларда – осы Кодексте көзделген кедендік рәсімдердің қолданылу мерзімдері немесе осы Кодекске сәйкес Комиссия айқындайтын кедендік рәсімдердің қолданылу мерзімдері шегінде ол өткеннен кейін ұзартады.</w:t>
      </w:r>
    </w:p>
    <w:bookmarkEnd w:id="2781"/>
    <w:bookmarkStart w:name="z3382" w:id="2782"/>
    <w:p>
      <w:pPr>
        <w:spacing w:after="0"/>
        <w:ind w:left="0"/>
        <w:jc w:val="both"/>
      </w:pPr>
      <w:r>
        <w:rPr>
          <w:rFonts w:ascii="Times New Roman"/>
          <w:b w:val="false"/>
          <w:i w:val="false"/>
          <w:color w:val="000000"/>
          <w:sz w:val="28"/>
        </w:rPr>
        <w:t>
      2. Кеден органы белгілеген кедендік рәсімдердің қолданылу мерзімін ұзарту тәртібі осы бөлімнің тиісті тарауларында белгіленеді.</w:t>
      </w:r>
    </w:p>
    <w:bookmarkEnd w:id="2782"/>
    <w:p>
      <w:pPr>
        <w:spacing w:after="0"/>
        <w:ind w:left="0"/>
        <w:jc w:val="both"/>
      </w:pPr>
      <w:r>
        <w:rPr>
          <w:rFonts w:ascii="Times New Roman"/>
          <w:b/>
          <w:i w:val="false"/>
          <w:color w:val="000000"/>
          <w:sz w:val="28"/>
        </w:rPr>
        <w:t xml:space="preserve">211-бап. Тауарларды кедендік рәсіммен орналастыру кезінде арнайы, демпингке қарсы, өтемақы баждарына және (немесе) Одақ туралы шарттың 50-бабына сәйкес белгіленген өзге де баждарға қарағанда өзгеше түрде белгіленген ішкі нарықты қорғау шараларын сақтау </w:t>
      </w:r>
    </w:p>
    <w:bookmarkStart w:name="z3383" w:id="2783"/>
    <w:p>
      <w:pPr>
        <w:spacing w:after="0"/>
        <w:ind w:left="0"/>
        <w:jc w:val="both"/>
      </w:pPr>
      <w:r>
        <w:rPr>
          <w:rFonts w:ascii="Times New Roman"/>
          <w:b w:val="false"/>
          <w:i w:val="false"/>
          <w:color w:val="000000"/>
          <w:sz w:val="28"/>
        </w:rPr>
        <w:t xml:space="preserve">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белгіленген ішкі нарықты қорғау шараларын сақтау тауарларды кедендік рәсімдермен орналастыру кезінде расталады, оларға орналастыру шарттарында, егер осы Кодексте, Одақ туралы шартта немесе осындай шаралар енгізілетін Комиссия актілерінде өзгеше белгіленбесе, осындай шараларды сақтау көзделеді.</w:t>
      </w:r>
    </w:p>
    <w:bookmarkEnd w:id="2783"/>
    <w:p>
      <w:pPr>
        <w:spacing w:after="0"/>
        <w:ind w:left="0"/>
        <w:jc w:val="both"/>
      </w:pPr>
      <w:r>
        <w:rPr>
          <w:rFonts w:ascii="Times New Roman"/>
          <w:b/>
          <w:i w:val="false"/>
          <w:color w:val="000000"/>
          <w:sz w:val="28"/>
        </w:rPr>
        <w:t>212-бап. Мәлімделген кедендік рәсімге сәйкес тауарларды пайдалану шарттарын сақтау</w:t>
      </w:r>
    </w:p>
    <w:bookmarkStart w:name="z3384" w:id="2784"/>
    <w:p>
      <w:pPr>
        <w:spacing w:after="0"/>
        <w:ind w:left="0"/>
        <w:jc w:val="both"/>
      </w:pPr>
      <w:r>
        <w:rPr>
          <w:rFonts w:ascii="Times New Roman"/>
          <w:b w:val="false"/>
          <w:i w:val="false"/>
          <w:color w:val="000000"/>
          <w:sz w:val="28"/>
        </w:rPr>
        <w:t>
      1. Тауарларды кедендік рәсіммен орналастырғаннан кейін сақтауға жататын мәлімделген кедендік рәсімге сәйкес тауарларды пайдалану шарттарын сақтау жөніндегі міндет декларантқа, сондай-ақ осы Кодекске сәйкес өзге тұлғаларға жүктеледі.</w:t>
      </w:r>
    </w:p>
    <w:bookmarkEnd w:id="2784"/>
    <w:bookmarkStart w:name="z3385" w:id="2785"/>
    <w:p>
      <w:pPr>
        <w:spacing w:after="0"/>
        <w:ind w:left="0"/>
        <w:jc w:val="both"/>
      </w:pPr>
      <w:r>
        <w:rPr>
          <w:rFonts w:ascii="Times New Roman"/>
          <w:b w:val="false"/>
          <w:i w:val="false"/>
          <w:color w:val="000000"/>
          <w:sz w:val="28"/>
        </w:rPr>
        <w:t>
      2. Осы баптың 1-тармағында көрсетілген тұлғалар мәлімделген кедендік рәсімге сәйкес тауарларды пайдалану шарттарын бұзғаны үшін Қазақстан Республикасының заңдарында белгіленген жауаптылықта болады.</w:t>
      </w:r>
    </w:p>
    <w:bookmarkEnd w:id="2785"/>
    <w:bookmarkStart w:name="z3386" w:id="2786"/>
    <w:p>
      <w:pPr>
        <w:spacing w:after="0"/>
        <w:ind w:left="0"/>
        <w:jc w:val="both"/>
      </w:pPr>
      <w:r>
        <w:rPr>
          <w:rFonts w:ascii="Times New Roman"/>
          <w:b w:val="false"/>
          <w:i w:val="false"/>
          <w:color w:val="000000"/>
          <w:sz w:val="28"/>
        </w:rPr>
        <w:t>
      Тұлғалар кедендік бақылаудағы тауарлардың шығарылғанға дейін не оларды Қазақстан Республикасы аумағының шегінен тыс жерге іс жүзінде әкеткенге дейін аварияның не еңсерілмейтін күш әсерінің салдарынан қайтарымсыз жоғалуы, бүлінуі немесе жойылуы, сондай-ақ көрсетілген тауарлардың саны немесе жай-күйі қалыпты жағдайларда тасымалдау, тасу, сақтау және қолдану (пайдалану) кезінде табиғи тозуы немесе табиғи кемуі салдарынан өзгеруі себебінен кедендік рәсімнің шарттары мен талаптары сақталмаған жағдайларда, жауапты болмайды.</w:t>
      </w:r>
    </w:p>
    <w:bookmarkEnd w:id="2786"/>
    <w:bookmarkStart w:name="z3387" w:id="2787"/>
    <w:p>
      <w:pPr>
        <w:spacing w:after="0"/>
        <w:ind w:left="0"/>
        <w:jc w:val="both"/>
      </w:pPr>
      <w:r>
        <w:rPr>
          <w:rFonts w:ascii="Times New Roman"/>
          <w:b w:val="false"/>
          <w:i w:val="false"/>
          <w:color w:val="000000"/>
          <w:sz w:val="28"/>
        </w:rPr>
        <w:t>
      3. Тұлғалар Еуразиялық экономикалық одақтың кедендік аумағының шегінен тыс жерге қайта өңдеу үшін әкетілген тауарларға немесе оларды қайта өңдеу өнімдеріне қатысты мынадай мән-жайлар кезінде:</w:t>
      </w:r>
    </w:p>
    <w:bookmarkEnd w:id="2787"/>
    <w:bookmarkStart w:name="z3388" w:id="2788"/>
    <w:p>
      <w:pPr>
        <w:spacing w:after="0"/>
        <w:ind w:left="0"/>
        <w:jc w:val="both"/>
      </w:pPr>
      <w:r>
        <w:rPr>
          <w:rFonts w:ascii="Times New Roman"/>
          <w:b w:val="false"/>
          <w:i w:val="false"/>
          <w:color w:val="000000"/>
          <w:sz w:val="28"/>
        </w:rPr>
        <w:t>
      1) тауарлар немесе оларды қайта өңдеу өнімдері аварияның немесе еңсерілмейтін күш әсерінің салдарынан қайтарымсыз жоғалуы немесе жойылуы себебінен қайтарылмағанда;</w:t>
      </w:r>
    </w:p>
    <w:bookmarkEnd w:id="2788"/>
    <w:bookmarkStart w:name="z3389" w:id="2789"/>
    <w:p>
      <w:pPr>
        <w:spacing w:after="0"/>
        <w:ind w:left="0"/>
        <w:jc w:val="both"/>
      </w:pPr>
      <w:r>
        <w:rPr>
          <w:rFonts w:ascii="Times New Roman"/>
          <w:b w:val="false"/>
          <w:i w:val="false"/>
          <w:color w:val="000000"/>
          <w:sz w:val="28"/>
        </w:rPr>
        <w:t>
      2) тауарлардың немесе оларды қайта өңдеу өнімдерінің саны қалыпты жағдайларда тасу, сақтау және қолдану (пайдалану) кезінде олардың табиғи тозуы немесе табиғи кемуі салдарынан өзгергенде;</w:t>
      </w:r>
    </w:p>
    <w:bookmarkEnd w:id="2789"/>
    <w:bookmarkStart w:name="z3390" w:id="2790"/>
    <w:p>
      <w:pPr>
        <w:spacing w:after="0"/>
        <w:ind w:left="0"/>
        <w:jc w:val="both"/>
      </w:pPr>
      <w:r>
        <w:rPr>
          <w:rFonts w:ascii="Times New Roman"/>
          <w:b w:val="false"/>
          <w:i w:val="false"/>
          <w:color w:val="000000"/>
          <w:sz w:val="28"/>
        </w:rPr>
        <w:t>
      3) тауарлар немесе оларды қайта өңдеу өнімдері мемлекеттік органдардың немесе шет мемлекеттің лауазымды адамдарының әрекеттері салдарынан иеліктен шығып қалғанда жауапты болмайды.</w:t>
      </w:r>
    </w:p>
    <w:bookmarkEnd w:id="2790"/>
    <w:bookmarkStart w:name="z3391" w:id="2791"/>
    <w:p>
      <w:pPr>
        <w:spacing w:after="0"/>
        <w:ind w:left="0"/>
        <w:jc w:val="both"/>
      </w:pPr>
      <w:r>
        <w:rPr>
          <w:rFonts w:ascii="Times New Roman"/>
          <w:b w:val="false"/>
          <w:i w:val="false"/>
          <w:color w:val="000000"/>
          <w:sz w:val="28"/>
        </w:rPr>
        <w:t>
      4. Тауарлардың қайтарымсыз жоғалуына, бүлінуіне немесе жойылуына, олардың саны мен жай-күйінің өзгеруіне алып келген мән-жайларды растау міндеті осы бөлімде айқындалатын тұлғаларға жүктеледі. Шет мемлекеттердің аумағында болған мән-жайларды Қазақстан Республикасының дипломатиялық өкілдіктері немесе консулдық мекемелері, сондай-ақ жоғарыда аталған мән-жайлар болған мемлекеттің құзыретті органдары растайды.</w:t>
      </w:r>
    </w:p>
    <w:bookmarkEnd w:id="2791"/>
    <w:p>
      <w:pPr>
        <w:spacing w:after="0"/>
        <w:ind w:left="0"/>
        <w:jc w:val="both"/>
      </w:pPr>
      <w:r>
        <w:rPr>
          <w:rFonts w:ascii="Times New Roman"/>
          <w:b/>
          <w:i w:val="false"/>
          <w:color w:val="000000"/>
          <w:sz w:val="28"/>
        </w:rPr>
        <w:t>213-бап. Кедендік рәсіммен орналастырылған тауарларды алып қою (оларға тыйым салу), тәркілеу немесе мемлекет меншігіне айналдыру, кедендік рәсімді белгіленген мерзімдерде аяқтамау салдарлары</w:t>
      </w:r>
    </w:p>
    <w:bookmarkStart w:name="z3392" w:id="2792"/>
    <w:p>
      <w:pPr>
        <w:spacing w:after="0"/>
        <w:ind w:left="0"/>
        <w:jc w:val="both"/>
      </w:pPr>
      <w:r>
        <w:rPr>
          <w:rFonts w:ascii="Times New Roman"/>
          <w:b w:val="false"/>
          <w:i w:val="false"/>
          <w:color w:val="000000"/>
          <w:sz w:val="28"/>
        </w:rPr>
        <w:t>
      1. Қазақстан Республикасының заңдарына сәйкес кедендік рәсіммен орналастырылған тауарлар алып қойылған не осындай тауарларға тыйым салынған жағдайда осы тауарларға қатысты кедендік рәсімнің қолданысы тоқтатыла тұрады.</w:t>
      </w:r>
    </w:p>
    <w:bookmarkEnd w:id="2792"/>
    <w:bookmarkStart w:name="z3393" w:id="2793"/>
    <w:p>
      <w:pPr>
        <w:spacing w:after="0"/>
        <w:ind w:left="0"/>
        <w:jc w:val="both"/>
      </w:pPr>
      <w:r>
        <w:rPr>
          <w:rFonts w:ascii="Times New Roman"/>
          <w:b w:val="false"/>
          <w:i w:val="false"/>
          <w:color w:val="000000"/>
          <w:sz w:val="28"/>
        </w:rPr>
        <w:t>
      2. Егер тауарларды алып қоюдың күшін жою не оларға тыйым салудың күшін жою туралы шешім қабылданса, кедендік рәсімнің қолданысы осындай шешім заңды күшіне енген күннен кейінгі күннен немесе осындай шешімде көрсетілген күннен бастап қайта басталады.</w:t>
      </w:r>
    </w:p>
    <w:bookmarkEnd w:id="2793"/>
    <w:bookmarkStart w:name="z3394" w:id="2794"/>
    <w:p>
      <w:pPr>
        <w:spacing w:after="0"/>
        <w:ind w:left="0"/>
        <w:jc w:val="both"/>
      </w:pPr>
      <w:r>
        <w:rPr>
          <w:rFonts w:ascii="Times New Roman"/>
          <w:b w:val="false"/>
          <w:i w:val="false"/>
          <w:color w:val="000000"/>
          <w:sz w:val="28"/>
        </w:rPr>
        <w:t>
      3. Кедендік рәсімінің қолданысы қайта басталған кезде осы бөлімге сәйкес есепке жазу және төлеу көзделген пайыздар кедендік рәсімді қолдану тоқтатыла тұрған кезеңге есепке жазылмайды және төленбейді.</w:t>
      </w:r>
    </w:p>
    <w:bookmarkEnd w:id="2794"/>
    <w:bookmarkStart w:name="z3395" w:id="2795"/>
    <w:p>
      <w:pPr>
        <w:spacing w:after="0"/>
        <w:ind w:left="0"/>
        <w:jc w:val="both"/>
      </w:pPr>
      <w:r>
        <w:rPr>
          <w:rFonts w:ascii="Times New Roman"/>
          <w:b w:val="false"/>
          <w:i w:val="false"/>
          <w:color w:val="000000"/>
          <w:sz w:val="28"/>
        </w:rPr>
        <w:t>
      4. Кедендік рәсіммен орналастырылған тауарлар соттың шешімі бойынша тәркіленген немесе мемлекет меншігіне айналдырылған кезде осы тауарларға қатысты кедендік рәсімнің қолданысы тоқтатылады.</w:t>
      </w:r>
    </w:p>
    <w:bookmarkEnd w:id="2795"/>
    <w:bookmarkStart w:name="z3396" w:id="2796"/>
    <w:p>
      <w:pPr>
        <w:spacing w:after="0"/>
        <w:ind w:left="0"/>
        <w:jc w:val="both"/>
      </w:pPr>
      <w:r>
        <w:rPr>
          <w:rFonts w:ascii="Times New Roman"/>
          <w:b w:val="false"/>
          <w:i w:val="false"/>
          <w:color w:val="000000"/>
          <w:sz w:val="28"/>
        </w:rPr>
        <w:t>
      5. Егер Қазақстан Республикасының заңдарына сәйкес тұлғаны әкімшілік немесе қылмыстық жауаптылыққа тарту оның тауарларды кедендік рәсімге сәйкес пайдалану шарттарын сақтамауына байланысты болса және жол берілген сақтамау осы кедендік рәсімді одан әрі қолданудың мүмкін болмауына алып келсе, кедендік рәсімнің қолданысы тұлғаны жауаптылыққа тарту жөніндегі тиісті шешім күшіне енген күннен кейінгі күннен бастап күнтізбелік он бес күн ішінде аяқталуға тиіс.</w:t>
      </w:r>
    </w:p>
    <w:bookmarkEnd w:id="2796"/>
    <w:bookmarkStart w:name="z3397" w:id="2797"/>
    <w:p>
      <w:pPr>
        <w:spacing w:after="0"/>
        <w:ind w:left="0"/>
        <w:jc w:val="both"/>
      </w:pPr>
      <w:r>
        <w:rPr>
          <w:rFonts w:ascii="Times New Roman"/>
          <w:b w:val="false"/>
          <w:i w:val="false"/>
          <w:color w:val="000000"/>
          <w:sz w:val="28"/>
        </w:rPr>
        <w:t xml:space="preserve">
      Кедендік рәсімнің қолданысы осы тармақтың бірінші бөлігінде көрсетілген мерзімде аяқталмаған кезде кедендік рәсімнің қолданысы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797"/>
    <w:bookmarkStart w:name="z3398" w:id="2798"/>
    <w:p>
      <w:pPr>
        <w:spacing w:after="0"/>
        <w:ind w:left="0"/>
        <w:jc w:val="left"/>
      </w:pPr>
      <w:r>
        <w:rPr>
          <w:rFonts w:ascii="Times New Roman"/>
          <w:b/>
          <w:i w:val="false"/>
          <w:color w:val="000000"/>
        </w:rPr>
        <w:t xml:space="preserve"> 22-тарау. ІШКІ ТҰТЫНУ ҮШІН ШЫҒАРУ КЕДЕНДІК РӘСІМІ</w:t>
      </w:r>
    </w:p>
    <w:bookmarkEnd w:id="2798"/>
    <w:p>
      <w:pPr>
        <w:spacing w:after="0"/>
        <w:ind w:left="0"/>
        <w:jc w:val="both"/>
      </w:pPr>
      <w:r>
        <w:rPr>
          <w:rFonts w:ascii="Times New Roman"/>
          <w:b/>
          <w:i w:val="false"/>
          <w:color w:val="000000"/>
          <w:sz w:val="28"/>
        </w:rPr>
        <w:t>214-бап. Ішкі тұтыну үшін шығару кедендік рәсімінің мазмұны және оның қолданылуы</w:t>
      </w:r>
    </w:p>
    <w:bookmarkStart w:name="z3399" w:id="2799"/>
    <w:p>
      <w:pPr>
        <w:spacing w:after="0"/>
        <w:ind w:left="0"/>
        <w:jc w:val="both"/>
      </w:pPr>
      <w:r>
        <w:rPr>
          <w:rFonts w:ascii="Times New Roman"/>
          <w:b w:val="false"/>
          <w:i w:val="false"/>
          <w:color w:val="000000"/>
          <w:sz w:val="28"/>
        </w:rPr>
        <w:t>
      1. Ішкі тұтыну үшін шығару кедендік рәсімі шетелдік тауарларға қатысты қолданылатын кедендік рәсім болып табылады, оған сәйкес тауарлар, егер осы Кодексте өзгеше белгіленбесе, шетелдік тауарларға қатысты Еуразиялық экономикалық одақтың кеден заңнамасында көзделген, оларды иелену, пайдалану және (немесе) оларға билік ету бойынша шектеусіз Еуразиялық экономикалық одақтың кедендік аумағында болады және пайдаланылады.</w:t>
      </w:r>
    </w:p>
    <w:bookmarkEnd w:id="2799"/>
    <w:bookmarkStart w:name="z3400" w:id="2800"/>
    <w:p>
      <w:pPr>
        <w:spacing w:after="0"/>
        <w:ind w:left="0"/>
        <w:jc w:val="both"/>
      </w:pPr>
      <w:r>
        <w:rPr>
          <w:rFonts w:ascii="Times New Roman"/>
          <w:b w:val="false"/>
          <w:i w:val="false"/>
          <w:color w:val="000000"/>
          <w:sz w:val="28"/>
        </w:rPr>
        <w:t xml:space="preserve">
      2. Ішкі тұтыну үшін шығару кедендік рәсімімен орналастырылған тауарлар, осы Кодекстің </w:t>
      </w:r>
      <w:r>
        <w:rPr>
          <w:rFonts w:ascii="Times New Roman"/>
          <w:b w:val="false"/>
          <w:i w:val="false"/>
          <w:color w:val="000000"/>
          <w:sz w:val="28"/>
        </w:rPr>
        <w:t>202-бабының</w:t>
      </w:r>
      <w:r>
        <w:rPr>
          <w:rFonts w:ascii="Times New Roman"/>
          <w:b w:val="false"/>
          <w:i w:val="false"/>
          <w:color w:val="000000"/>
          <w:sz w:val="28"/>
        </w:rPr>
        <w:t xml:space="preserve"> 1-тармағында көрсетілген, шартты түрде шығарылған тауарларды қоспағанда, Еуразиялық экономикалық одақ тауарлары мәртебесіне ие болады.</w:t>
      </w:r>
    </w:p>
    <w:bookmarkEnd w:id="2800"/>
    <w:bookmarkStart w:name="z3401" w:id="2801"/>
    <w:p>
      <w:pPr>
        <w:spacing w:after="0"/>
        <w:ind w:left="0"/>
        <w:jc w:val="both"/>
      </w:pPr>
      <w:r>
        <w:rPr>
          <w:rFonts w:ascii="Times New Roman"/>
          <w:b w:val="false"/>
          <w:i w:val="false"/>
          <w:color w:val="000000"/>
          <w:sz w:val="28"/>
        </w:rPr>
        <w:t xml:space="preserve">
      3. Ішкі тұтыну үшін шығару кедендік рәсімін: </w:t>
      </w:r>
    </w:p>
    <w:bookmarkEnd w:id="2801"/>
    <w:bookmarkStart w:name="z3402" w:id="2802"/>
    <w:p>
      <w:pPr>
        <w:spacing w:after="0"/>
        <w:ind w:left="0"/>
        <w:jc w:val="both"/>
      </w:pPr>
      <w:r>
        <w:rPr>
          <w:rFonts w:ascii="Times New Roman"/>
          <w:b w:val="false"/>
          <w:i w:val="false"/>
          <w:color w:val="000000"/>
          <w:sz w:val="28"/>
        </w:rPr>
        <w:t>
      1) кедендік аумақта қайта өңдеу кедендік рәсімі қолданылған, тауарларды қайта өңдеу өнімдері болып табылатын және кері экспорт кедендік рәсіміне сәйкес Еуразиялық экономикалық одақтың кедендік аумағынан әкетілген тауарларға;</w:t>
      </w:r>
    </w:p>
    <w:bookmarkEnd w:id="2802"/>
    <w:bookmarkStart w:name="z3403" w:id="280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кедендік аумақтан тыс қайта өңдеу кедендік рәсімінің қолданысын аяқтау үшін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бірінші бөлігіне сәйкес кедендік аумақтан тыс қайта өңдеу кедендік рәсімімен орналастырылған, уақытша әкетілген халықаралық тасымалдау көлік құралдарына;</w:t>
      </w:r>
    </w:p>
    <w:bookmarkEnd w:id="2803"/>
    <w:bookmarkStart w:name="z3404" w:id="280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екінші бөлігінде көзделген жағдайда, уақытша әкетілген халықаралық тасымалдау көлік құралдарына қатысты қолдануға жол беріледі.</w:t>
      </w:r>
    </w:p>
    <w:bookmarkEnd w:id="2804"/>
    <w:p>
      <w:pPr>
        <w:spacing w:after="0"/>
        <w:ind w:left="0"/>
        <w:jc w:val="both"/>
      </w:pPr>
      <w:r>
        <w:rPr>
          <w:rFonts w:ascii="Times New Roman"/>
          <w:b/>
          <w:i w:val="false"/>
          <w:color w:val="000000"/>
          <w:sz w:val="28"/>
        </w:rPr>
        <w:t>215-бап. Тауарларды ішкі тұтыну үшін шығару кедендік рәсімімен орналастыру шарттары</w:t>
      </w:r>
    </w:p>
    <w:bookmarkStart w:name="z3405" w:id="2805"/>
    <w:p>
      <w:pPr>
        <w:spacing w:after="0"/>
        <w:ind w:left="0"/>
        <w:jc w:val="both"/>
      </w:pPr>
      <w:r>
        <w:rPr>
          <w:rFonts w:ascii="Times New Roman"/>
          <w:b w:val="false"/>
          <w:i w:val="false"/>
          <w:color w:val="000000"/>
          <w:sz w:val="28"/>
        </w:rPr>
        <w:t>
      1. Тауарларды ішкі тұтыну үшін шығару кедендік рәсімімен орналастыру шарттары:</w:t>
      </w:r>
    </w:p>
    <w:bookmarkEnd w:id="2805"/>
    <w:bookmarkStart w:name="z3406" w:id="2806"/>
    <w:p>
      <w:pPr>
        <w:spacing w:after="0"/>
        <w:ind w:left="0"/>
        <w:jc w:val="both"/>
      </w:pPr>
      <w:r>
        <w:rPr>
          <w:rFonts w:ascii="Times New Roman"/>
          <w:b w:val="false"/>
          <w:i w:val="false"/>
          <w:color w:val="000000"/>
          <w:sz w:val="28"/>
        </w:rPr>
        <w:t>
      1) осы Кодекске сәйкес кедендік әкелу баждарын, салықтарды төлеу;</w:t>
      </w:r>
    </w:p>
    <w:bookmarkEnd w:id="2806"/>
    <w:bookmarkStart w:name="z3407" w:id="2807"/>
    <w:p>
      <w:pPr>
        <w:spacing w:after="0"/>
        <w:ind w:left="0"/>
        <w:jc w:val="both"/>
      </w:pPr>
      <w:r>
        <w:rPr>
          <w:rFonts w:ascii="Times New Roman"/>
          <w:b w:val="false"/>
          <w:i w:val="false"/>
          <w:color w:val="000000"/>
          <w:sz w:val="28"/>
        </w:rPr>
        <w:t xml:space="preserve">
      2) осы Кодекске сәйкес арнайы, демпингке қарсы, өтемақы баждарын төлеу; </w:t>
      </w:r>
    </w:p>
    <w:bookmarkEnd w:id="2807"/>
    <w:bookmarkStart w:name="z3408" w:id="280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w:t>
      </w:r>
    </w:p>
    <w:bookmarkEnd w:id="2808"/>
    <w:bookmarkStart w:name="z3409" w:id="2809"/>
    <w:p>
      <w:pPr>
        <w:spacing w:after="0"/>
        <w:ind w:left="0"/>
        <w:jc w:val="both"/>
      </w:pPr>
      <w:r>
        <w:rPr>
          <w:rFonts w:ascii="Times New Roman"/>
          <w:b w:val="false"/>
          <w:i w:val="false"/>
          <w:color w:val="000000"/>
          <w:sz w:val="28"/>
        </w:rPr>
        <w:t xml:space="preserve">
      4)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белгіленген ішкі нарықты қорғау шараларын сақтау болып табылады.</w:t>
      </w:r>
    </w:p>
    <w:bookmarkEnd w:id="2809"/>
    <w:bookmarkStart w:name="z3410" w:id="281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1) тармақшасында көрсетілген тауарларды ішкі тұтыну үшін шығару кедендік рәсімімен орналастыру шарттары:</w:t>
      </w:r>
    </w:p>
    <w:bookmarkEnd w:id="2810"/>
    <w:bookmarkStart w:name="z3411" w:id="2811"/>
    <w:p>
      <w:pPr>
        <w:spacing w:after="0"/>
        <w:ind w:left="0"/>
        <w:jc w:val="both"/>
      </w:pPr>
      <w:r>
        <w:rPr>
          <w:rFonts w:ascii="Times New Roman"/>
          <w:b w:val="false"/>
          <w:i w:val="false"/>
          <w:color w:val="000000"/>
          <w:sz w:val="28"/>
        </w:rPr>
        <w:t>
      1) тауарларды Еуразиялық экономикалық одақтың кедендік аумағынан іс жүзінде әкету күнінен кейінгі күннен бастап үш жыл ішінде ішкі тұтыну үшін шығару кедендік рәсімімен орналастыру;</w:t>
      </w:r>
    </w:p>
    <w:bookmarkEnd w:id="2811"/>
    <w:bookmarkStart w:name="z3412" w:id="2812"/>
    <w:p>
      <w:pPr>
        <w:spacing w:after="0"/>
        <w:ind w:left="0"/>
        <w:jc w:val="both"/>
      </w:pPr>
      <w:r>
        <w:rPr>
          <w:rFonts w:ascii="Times New Roman"/>
          <w:b w:val="false"/>
          <w:i w:val="false"/>
          <w:color w:val="000000"/>
          <w:sz w:val="28"/>
        </w:rPr>
        <w:t>
      2)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тауарларды өзгеріссіз күйде сақтау;</w:t>
      </w:r>
    </w:p>
    <w:bookmarkEnd w:id="2812"/>
    <w:bookmarkStart w:name="z3413" w:id="2813"/>
    <w:p>
      <w:pPr>
        <w:spacing w:after="0"/>
        <w:ind w:left="0"/>
        <w:jc w:val="both"/>
      </w:pPr>
      <w:r>
        <w:rPr>
          <w:rFonts w:ascii="Times New Roman"/>
          <w:b w:val="false"/>
          <w:i w:val="false"/>
          <w:color w:val="000000"/>
          <w:sz w:val="28"/>
        </w:rPr>
        <w:t>
      3) кеден органдарының тауарларды сәйкестендіру мүмкіндігі;</w:t>
      </w:r>
    </w:p>
    <w:bookmarkEnd w:id="2813"/>
    <w:bookmarkStart w:name="z3414" w:id="2814"/>
    <w:p>
      <w:pPr>
        <w:spacing w:after="0"/>
        <w:ind w:left="0"/>
        <w:jc w:val="both"/>
      </w:pPr>
      <w:r>
        <w:rPr>
          <w:rFonts w:ascii="Times New Roman"/>
          <w:b w:val="false"/>
          <w:i w:val="false"/>
          <w:color w:val="000000"/>
          <w:sz w:val="28"/>
        </w:rPr>
        <w:t>
      4) кедендік және (немесе) өзге де құжаттарды немесе осындай құжаттар туралы мәліметтерді ұсынумен расталатын, Еуразиялық экономикалық одақтың кедендік аумағынан тауарларды әкету мән-жайлары туралы мәліметтерді кеден органына ұсыну;</w:t>
      </w:r>
    </w:p>
    <w:bookmarkEnd w:id="2814"/>
    <w:bookmarkStart w:name="z3415" w:id="2815"/>
    <w:p>
      <w:pPr>
        <w:spacing w:after="0"/>
        <w:ind w:left="0"/>
        <w:jc w:val="both"/>
      </w:pPr>
      <w:r>
        <w:rPr>
          <w:rFonts w:ascii="Times New Roman"/>
          <w:b w:val="false"/>
          <w:i w:val="false"/>
          <w:color w:val="000000"/>
          <w:sz w:val="28"/>
        </w:rPr>
        <w:t>
      5) осы баптың 1-тармағының 1) және 2) тармақшаларында көрсетілген шарттарды сақтау болып табылады.</w:t>
      </w:r>
    </w:p>
    <w:bookmarkEnd w:id="2815"/>
    <w:p>
      <w:pPr>
        <w:spacing w:after="0"/>
        <w:ind w:left="0"/>
        <w:jc w:val="both"/>
      </w:pPr>
      <w:r>
        <w:rPr>
          <w:rFonts w:ascii="Times New Roman"/>
          <w:b/>
          <w:i w:val="false"/>
          <w:color w:val="000000"/>
          <w:sz w:val="28"/>
        </w:rPr>
        <w:t>216-бап.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3416" w:id="2816"/>
    <w:p>
      <w:pPr>
        <w:spacing w:after="0"/>
        <w:ind w:left="0"/>
        <w:jc w:val="both"/>
      </w:pPr>
      <w:r>
        <w:rPr>
          <w:rFonts w:ascii="Times New Roman"/>
          <w:b w:val="false"/>
          <w:i w:val="false"/>
          <w:color w:val="000000"/>
          <w:sz w:val="28"/>
        </w:rPr>
        <w:t>
      1. Ішкі тұтыну үшін шығару кедендік рәсімімен орналастырылатын тауарларға қатысты кедендік әкелу баждарын, салықтарды, арнайы, демпингке қарсы, өтемақы баждарын төлеу жөніндегі міндет декларантта тауарларға арналған декларацияны кеден органы тіркеген кезден бастап туындайды.</w:t>
      </w:r>
    </w:p>
    <w:bookmarkEnd w:id="2816"/>
    <w:bookmarkStart w:name="z3417" w:id="2817"/>
    <w:p>
      <w:pPr>
        <w:spacing w:after="0"/>
        <w:ind w:left="0"/>
        <w:jc w:val="both"/>
      </w:pPr>
      <w:r>
        <w:rPr>
          <w:rFonts w:ascii="Times New Roman"/>
          <w:b w:val="false"/>
          <w:i w:val="false"/>
          <w:color w:val="000000"/>
          <w:sz w:val="28"/>
        </w:rPr>
        <w:t>
      2. Бір жөнелтушіден бір көлік (тасымалдау) құжаты бойынша бір алушының мекенжайына әкелінетін және жалпы кедендік құны екі жүз еуроға балама сомадан, ал егер Комиссия осындай соманың өзгеше мөлшерін айқындаған болса – тауарларға арналған декларацияны кеден органы тіркеген күні қолданыста болатын валюта бағамы бойынша Комиссия айқындаған сома мөлшерінен аспайтын, ішкі тұтыну үшін шығару кедендік рәсімімен орналастырылатын тауарларға қатысты кедендік әкелу баждарын, салықтарды төлеу жөніндегі міндет туындамайды. Бұл ретте осы тармақтың мақсаттары үшін Еуразиялық экономикалық одақтың кедендік аумағына әкелінетін тауарларды келетін орнына дейін тасымалдауға (тасуға) жұмсалатын шығыстар, осындай тауарларды тиеуге, түсіруге немесе қайта тиеуге жұмсалатын шығыстар және осындай тауарларды осылай тасымалдауға (тасуға), тиеуге, түсіруге немесе қайта тиеуге байланысты сақтандыру шығыстары кедендік құнына қосылмайды.</w:t>
      </w:r>
    </w:p>
    <w:bookmarkEnd w:id="2817"/>
    <w:bookmarkStart w:name="z3418" w:id="28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279</w:t>
      </w:r>
      <w:r>
        <w:rPr>
          <w:rFonts w:ascii="Times New Roman"/>
          <w:b w:val="false"/>
          <w:i w:val="false"/>
          <w:color w:val="000000"/>
          <w:sz w:val="28"/>
        </w:rPr>
        <w:t xml:space="preserve"> және </w:t>
      </w:r>
      <w:r>
        <w:rPr>
          <w:rFonts w:ascii="Times New Roman"/>
          <w:b w:val="false"/>
          <w:i w:val="false"/>
          <w:color w:val="000000"/>
          <w:sz w:val="28"/>
        </w:rPr>
        <w:t>280-баптарында</w:t>
      </w:r>
      <w:r>
        <w:rPr>
          <w:rFonts w:ascii="Times New Roman"/>
          <w:b w:val="false"/>
          <w:i w:val="false"/>
          <w:color w:val="000000"/>
          <w:sz w:val="28"/>
        </w:rPr>
        <w:t xml:space="preserve"> көрсетілген және ішкі тұтыну үшін шығару кедендік рәсімімен орналастырылатын тауарларға қатысты салықтарды, арнайы, демпингке қарсы, өтемақы баждарын төлеу жөніндегі міндет туындамайды.</w:t>
      </w:r>
    </w:p>
    <w:bookmarkEnd w:id="2818"/>
    <w:bookmarkStart w:name="z3419" w:id="2819"/>
    <w:p>
      <w:pPr>
        <w:spacing w:after="0"/>
        <w:ind w:left="0"/>
        <w:jc w:val="both"/>
      </w:pPr>
      <w:r>
        <w:rPr>
          <w:rFonts w:ascii="Times New Roman"/>
          <w:b w:val="false"/>
          <w:i w:val="false"/>
          <w:color w:val="000000"/>
          <w:sz w:val="28"/>
        </w:rPr>
        <w:t>
      Комиссия ішкі тұтыну үшін шығару кедендік рәсімімен орналастырылатын, бір жөнелтушіден бір көлік (тасымалдау) құжаты бойынша бір алушының мекенжайына әкелінетін тауарларға қатысты кедендік әкелу баждарын, салықтарды төлеу жөніндегі міндет туындамайтын, осы тармақтың бірінші бөлігінде көзделген сомаға қарағанда өзгеше сома мөлшерін айқындауға құқылы.</w:t>
      </w:r>
    </w:p>
    <w:bookmarkEnd w:id="2819"/>
    <w:bookmarkStart w:name="z3420" w:id="2820"/>
    <w:p>
      <w:pPr>
        <w:spacing w:after="0"/>
        <w:ind w:left="0"/>
        <w:jc w:val="both"/>
      </w:pPr>
      <w:r>
        <w:rPr>
          <w:rFonts w:ascii="Times New Roman"/>
          <w:b w:val="false"/>
          <w:i w:val="false"/>
          <w:color w:val="000000"/>
          <w:sz w:val="28"/>
        </w:rPr>
        <w:t>
      3. Декларанттың ішкі тұтыну үшін шығару кедендік рәсімімен орналастырылатын тауарларға қатысты кедендік әкелу баждарын, салықтарды төлеу жөніндегі міндеті мынадай мән-жайлар басталған кезде:</w:t>
      </w:r>
    </w:p>
    <w:bookmarkEnd w:id="2820"/>
    <w:bookmarkStart w:name="z3421" w:id="2821"/>
    <w:p>
      <w:pPr>
        <w:spacing w:after="0"/>
        <w:ind w:left="0"/>
        <w:jc w:val="both"/>
      </w:pPr>
      <w:r>
        <w:rPr>
          <w:rFonts w:ascii="Times New Roman"/>
          <w:b w:val="false"/>
          <w:i w:val="false"/>
          <w:color w:val="000000"/>
          <w:sz w:val="28"/>
        </w:rPr>
        <w:t>
      1) тауарларды пайдалану және (немесе) оларға билік ету жөніндегі шектеулермен ұштаспаған, кедендік әкелу баждарын, салықтарды төлеу жөніндегі жеңілдіктерді қолдана отырып, осы тауарларды ішкі тұтыну үшін шығару кедендік рәсіміне сәйкес шығарғанда;</w:t>
      </w:r>
    </w:p>
    <w:bookmarkEnd w:id="2821"/>
    <w:bookmarkStart w:name="z3422" w:id="2822"/>
    <w:p>
      <w:pPr>
        <w:spacing w:after="0"/>
        <w:ind w:left="0"/>
        <w:jc w:val="both"/>
      </w:pPr>
      <w:r>
        <w:rPr>
          <w:rFonts w:ascii="Times New Roman"/>
          <w:b w:val="false"/>
          <w:i w:val="false"/>
          <w:color w:val="000000"/>
          <w:sz w:val="28"/>
        </w:rPr>
        <w:t>
      2) егер осы баптың 5-тармағында өзгеше көзделмесе, кедендік әкелу баждарын, салықтарды төлеу жөніндегі міндет орындалғанда және (немесе) осы баптың 14-тармағының 1) тармақшасына сәйкес есептелген және төлеуге жататын мөлшерлерде олар өндіріп алынғанда;</w:t>
      </w:r>
    </w:p>
    <w:bookmarkEnd w:id="2822"/>
    <w:bookmarkStart w:name="z3423" w:id="2823"/>
    <w:p>
      <w:pPr>
        <w:spacing w:after="0"/>
        <w:ind w:left="0"/>
        <w:jc w:val="both"/>
      </w:pPr>
      <w:r>
        <w:rPr>
          <w:rFonts w:ascii="Times New Roman"/>
          <w:b w:val="false"/>
          <w:i w:val="false"/>
          <w:color w:val="000000"/>
          <w:sz w:val="28"/>
        </w:rPr>
        <w:t>
      3) уәкілетті орган айқындайтын тәртіппен кеден органы аварияның немесе еңсерілмейтін күш әсерінің салдарынан шетелдік тауарлардың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 шетелдік тауарларға қатысты кедендік әкелу баждарын, салықтарды төлеу мерзімі басталған жағдайларды қоспаған кезде, танығанда;</w:t>
      </w:r>
    </w:p>
    <w:bookmarkEnd w:id="2823"/>
    <w:bookmarkStart w:name="z3424" w:id="2824"/>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әкелу баждарын, салықтарды төлеу жөніндегі міндетке қатысты – ішкі тұтыну үшін шығару кедендік рәсіміне сәйкес тауарларды шығарудан бас тартылғанда;</w:t>
      </w:r>
    </w:p>
    <w:bookmarkEnd w:id="2824"/>
    <w:bookmarkStart w:name="z3425" w:id="2825"/>
    <w:p>
      <w:pPr>
        <w:spacing w:after="0"/>
        <w:ind w:left="0"/>
        <w:jc w:val="both"/>
      </w:pPr>
      <w:r>
        <w:rPr>
          <w:rFonts w:ascii="Times New Roman"/>
          <w:b w:val="false"/>
          <w:i w:val="false"/>
          <w:color w:val="000000"/>
          <w:sz w:val="28"/>
        </w:rPr>
        <w:t xml:space="preserve">
      5) тауарларға арналған декларацияны тіркеу кезінде туындаған кедендік әкелу баждарын, салықтарды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2825"/>
    <w:bookmarkStart w:name="z3426" w:id="2826"/>
    <w:p>
      <w:pPr>
        <w:spacing w:after="0"/>
        <w:ind w:left="0"/>
        <w:jc w:val="both"/>
      </w:pPr>
      <w:r>
        <w:rPr>
          <w:rFonts w:ascii="Times New Roman"/>
          <w:b w:val="false"/>
          <w:i w:val="false"/>
          <w:color w:val="000000"/>
          <w:sz w:val="28"/>
        </w:rPr>
        <w:t>
      6) Қазақстан Республикасының заңдарына сәйкес тауарлар тәркіленгенде немесе мемлекет меншігіне айналдырылғанда;</w:t>
      </w:r>
    </w:p>
    <w:bookmarkEnd w:id="2826"/>
    <w:bookmarkStart w:name="z3427" w:id="2827"/>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2827"/>
    <w:bookmarkStart w:name="z3428" w:id="2828"/>
    <w:p>
      <w:pPr>
        <w:spacing w:after="0"/>
        <w:ind w:left="0"/>
        <w:jc w:val="both"/>
      </w:pPr>
      <w:r>
        <w:rPr>
          <w:rFonts w:ascii="Times New Roman"/>
          <w:b w:val="false"/>
          <w:i w:val="false"/>
          <w:color w:val="000000"/>
          <w:sz w:val="28"/>
        </w:rPr>
        <w:t>
      8)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828"/>
    <w:bookmarkStart w:name="z3429" w:id="2829"/>
    <w:p>
      <w:pPr>
        <w:spacing w:after="0"/>
        <w:ind w:left="0"/>
        <w:jc w:val="both"/>
      </w:pPr>
      <w:r>
        <w:rPr>
          <w:rFonts w:ascii="Times New Roman"/>
          <w:b w:val="false"/>
          <w:i w:val="false"/>
          <w:color w:val="000000"/>
          <w:sz w:val="28"/>
        </w:rPr>
        <w:t>
      4. Декларанттың тауарларды пайдалану және (немесе) оларға билік ету бойынша шектеулермен ұштасқан, кедендік әкелу баждарын, салықтарды төлеу жөніндегі жеңілдіктерді қолдана отырып, ішкі тұтыну үшін шығару кедендік рәсімімен орналастырылған осындай тауарларға қатысты кедендік әкелу баждарын, салықтарды төлеу жөніндегі міндеті мынадай мән-жайлар басталған кезде:</w:t>
      </w:r>
    </w:p>
    <w:bookmarkEnd w:id="2829"/>
    <w:bookmarkStart w:name="z3430" w:id="2830"/>
    <w:p>
      <w:pPr>
        <w:spacing w:after="0"/>
        <w:ind w:left="0"/>
        <w:jc w:val="both"/>
      </w:pPr>
      <w:r>
        <w:rPr>
          <w:rFonts w:ascii="Times New Roman"/>
          <w:b w:val="false"/>
          <w:i w:val="false"/>
          <w:color w:val="000000"/>
          <w:sz w:val="28"/>
        </w:rPr>
        <w:t>
      1) егер тауарларды пайдалану және (немесе) оларға билік ету бойынша шектеулерді қолданудың өзге мерзімі белгіленбесе, көрсетілген тауарлар ішкі тұтыну үшін шығару кедендік рәсіміне сәйкес шығарылған күннен бастап бес жыл өткенде, осы баптың 11-тармағында белгіленген кедендік әкелу баждарын, салықтарды төлеу мерзімі осы кезеңде басталмауы шартымен;</w:t>
      </w:r>
    </w:p>
    <w:bookmarkEnd w:id="2830"/>
    <w:bookmarkStart w:name="z3431" w:id="2831"/>
    <w:p>
      <w:pPr>
        <w:spacing w:after="0"/>
        <w:ind w:left="0"/>
        <w:jc w:val="both"/>
      </w:pPr>
      <w:r>
        <w:rPr>
          <w:rFonts w:ascii="Times New Roman"/>
          <w:b w:val="false"/>
          <w:i w:val="false"/>
          <w:color w:val="000000"/>
          <w:sz w:val="28"/>
        </w:rPr>
        <w:t>
      2) тауарларды пайдалану және (немесе) оларға билік ету бойынша шектеулерді қолданудың өзге белгіленген мерзімі өткенде, осы баптың 11-тармағында белгіленген кедендік әкелу баждарын, салықтарды төлеу мерзімі осы кезеңде басталмауы шартымен;</w:t>
      </w:r>
    </w:p>
    <w:bookmarkEnd w:id="2831"/>
    <w:bookmarkStart w:name="z3432" w:id="2832"/>
    <w:p>
      <w:pPr>
        <w:spacing w:after="0"/>
        <w:ind w:left="0"/>
        <w:jc w:val="both"/>
      </w:pPr>
      <w:r>
        <w:rPr>
          <w:rFonts w:ascii="Times New Roman"/>
          <w:b w:val="false"/>
          <w:i w:val="false"/>
          <w:color w:val="000000"/>
          <w:sz w:val="28"/>
        </w:rPr>
        <w:t>
      3) ішкі тұтыну үшін шығару кедендік рәсіміне сәйкес тауарлар шығарылған күннен бастап бес жыл өткенге дейін не көрсетілген тауарларды пайдалану және (немесе) оларға билік ету бойынша шектеулерді қолданудың өзге белгіленген мерзімі өткенге дейін жою кедендік рәсімімен тауарларды орналастырғанда, осы баптың 11-тармағында белгіленген кедендік әкелу баждарын, салықтарды төлеу мерзімі осы кезеңде басталмауы шартымен;</w:t>
      </w:r>
    </w:p>
    <w:bookmarkEnd w:id="2832"/>
    <w:bookmarkStart w:name="z3433" w:id="2833"/>
    <w:p>
      <w:pPr>
        <w:spacing w:after="0"/>
        <w:ind w:left="0"/>
        <w:jc w:val="both"/>
      </w:pPr>
      <w:r>
        <w:rPr>
          <w:rFonts w:ascii="Times New Roman"/>
          <w:b w:val="false"/>
          <w:i w:val="false"/>
          <w:color w:val="000000"/>
          <w:sz w:val="28"/>
        </w:rPr>
        <w:t>
      4) осы баптың 11-тармағында көрсетілген мән-жайлар басталған кезде кедендік әкелу баждарын төлеу жөніндегі міндет орындалғанда және (немесе) осы баптың 14-тармағының 2) тармақшасына сәйкес есептелген және төлеуге жататын мөлшерлерде олар өндіріп алынғанда;</w:t>
      </w:r>
    </w:p>
    <w:bookmarkEnd w:id="2833"/>
    <w:bookmarkStart w:name="z3434" w:id="2834"/>
    <w:p>
      <w:pPr>
        <w:spacing w:after="0"/>
        <w:ind w:left="0"/>
        <w:jc w:val="both"/>
      </w:pPr>
      <w:r>
        <w:rPr>
          <w:rFonts w:ascii="Times New Roman"/>
          <w:b w:val="false"/>
          <w:i w:val="false"/>
          <w:color w:val="000000"/>
          <w:sz w:val="28"/>
        </w:rPr>
        <w:t>
      5) уәкілетті орган айқындаған тәртіппен кеден органы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осындай шетелдік тауарларға қатысты осы баптың 11-тармағында белгіленген кедендік баждарды, салықтарды төлеу мерзімі басталған жағдайларды қоспаған кезде, танығанда;</w:t>
      </w:r>
    </w:p>
    <w:bookmarkEnd w:id="2834"/>
    <w:bookmarkStart w:name="z3435" w:id="2835"/>
    <w:p>
      <w:pPr>
        <w:spacing w:after="0"/>
        <w:ind w:left="0"/>
        <w:jc w:val="both"/>
      </w:pPr>
      <w:r>
        <w:rPr>
          <w:rFonts w:ascii="Times New Roman"/>
          <w:b w:val="false"/>
          <w:i w:val="false"/>
          <w:color w:val="000000"/>
          <w:sz w:val="28"/>
        </w:rPr>
        <w:t xml:space="preserve">
      6)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тауарларды мемлекет пайдасына бас тарту кедендік рәсімімен орналастырғанда; </w:t>
      </w:r>
    </w:p>
    <w:bookmarkEnd w:id="2835"/>
    <w:bookmarkStart w:name="z3436" w:id="2836"/>
    <w:p>
      <w:pPr>
        <w:spacing w:after="0"/>
        <w:ind w:left="0"/>
        <w:jc w:val="both"/>
      </w:pPr>
      <w:r>
        <w:rPr>
          <w:rFonts w:ascii="Times New Roman"/>
          <w:b w:val="false"/>
          <w:i w:val="false"/>
          <w:color w:val="000000"/>
          <w:sz w:val="28"/>
        </w:rPr>
        <w:t>
      7) тауарларды кері экспорт кедендік рәсімімен орналастырғанда, осындай кедендік рәсіммен орналастырғанға дейін осы баптың 11-тармағында белгіленген кедендік әкелу баждарын, салықтарды төлеу мерзімі басталмауы шартымен;</w:t>
      </w:r>
    </w:p>
    <w:bookmarkEnd w:id="2836"/>
    <w:bookmarkStart w:name="z3437" w:id="2837"/>
    <w:p>
      <w:pPr>
        <w:spacing w:after="0"/>
        <w:ind w:left="0"/>
        <w:jc w:val="both"/>
      </w:pPr>
      <w:r>
        <w:rPr>
          <w:rFonts w:ascii="Times New Roman"/>
          <w:b w:val="false"/>
          <w:i w:val="false"/>
          <w:color w:val="000000"/>
          <w:sz w:val="28"/>
        </w:rPr>
        <w:t>
      8) Қазақстан Республикасының заңдарына сәйкес тауарлар тәркіленгенде немесе мемлекет меншігіне айналдырылғанда тоқтатылады.</w:t>
      </w:r>
    </w:p>
    <w:bookmarkEnd w:id="2837"/>
    <w:bookmarkStart w:name="z3438" w:id="2838"/>
    <w:p>
      <w:pPr>
        <w:spacing w:after="0"/>
        <w:ind w:left="0"/>
        <w:jc w:val="both"/>
      </w:pPr>
      <w:r>
        <w:rPr>
          <w:rFonts w:ascii="Times New Roman"/>
          <w:b w:val="false"/>
          <w:i w:val="false"/>
          <w:color w:val="000000"/>
          <w:sz w:val="28"/>
        </w:rPr>
        <w:t xml:space="preserve">
      5.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баждарын Еуразиялық экономикалық одақтың Бірыңғай кедендік тарифімен белгіленгенге қарағанда неғұрлым төмен мөлшерлеме бойынша төлей отырып, ішкі тұтыну үшін шығару кедендік рәсімімен орналастырылған тауарларға қатысты кедендік әкелу баждарын төлеу жөніндегі міндетті орындау және (немесе) осы баптың 14-тармағының 1) тармақшасына сәйкес есептелген және төлеуге жататын мөлшерлерде оларды өндіріп алу Еуразиялық экономикалық одақтың Бірыңғай кедендік тарифімен белгіленген мөлшерлемелер бойынша есептелген кедендік әкелу баждары сомасы мен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шарттарға немесе Еуразиялық экономикалық одаққа кіру туралы халықаралық шарттарға сәйкес белгіленген өзге де мөлшерде кедендік әкелу баждарын төлеу жөніндегі міндетті тоқтатпайды. </w:t>
      </w:r>
    </w:p>
    <w:bookmarkEnd w:id="2838"/>
    <w:bookmarkStart w:name="z3439" w:id="2839"/>
    <w:p>
      <w:pPr>
        <w:spacing w:after="0"/>
        <w:ind w:left="0"/>
        <w:jc w:val="both"/>
      </w:pPr>
      <w:r>
        <w:rPr>
          <w:rFonts w:ascii="Times New Roman"/>
          <w:b w:val="false"/>
          <w:i w:val="false"/>
          <w:color w:val="000000"/>
          <w:sz w:val="28"/>
        </w:rPr>
        <w:t>
      6. Осы баптың 5-тармағында көрсетілген тауарларға қатысты кедендік әкелу баждарын осы тармақта көрсетілген мөлшерде төлеу жөніндегі міндет мынадай мән-жайлар басталған кезде:</w:t>
      </w:r>
    </w:p>
    <w:bookmarkEnd w:id="2839"/>
    <w:bookmarkStart w:name="z3440" w:id="2840"/>
    <w:p>
      <w:pPr>
        <w:spacing w:after="0"/>
        <w:ind w:left="0"/>
        <w:jc w:val="both"/>
      </w:pPr>
      <w:r>
        <w:rPr>
          <w:rFonts w:ascii="Times New Roman"/>
          <w:b w:val="false"/>
          <w:i w:val="false"/>
          <w:color w:val="000000"/>
          <w:sz w:val="28"/>
        </w:rPr>
        <w:t>
      1) кедендік әкелу баждарын төлеу жөніндегі міндет орындалғанда және (немесе) осы баптың 14-тармағының 3) тармақшасына сәйкес есептелген және төлеуге жататын мөлшерлерде олар өндіріп алынғанда;</w:t>
      </w:r>
    </w:p>
    <w:bookmarkEnd w:id="2840"/>
    <w:bookmarkStart w:name="z3441" w:id="2841"/>
    <w:p>
      <w:pPr>
        <w:spacing w:after="0"/>
        <w:ind w:left="0"/>
        <w:jc w:val="both"/>
      </w:pPr>
      <w:r>
        <w:rPr>
          <w:rFonts w:ascii="Times New Roman"/>
          <w:b w:val="false"/>
          <w:i w:val="false"/>
          <w:color w:val="000000"/>
          <w:sz w:val="28"/>
        </w:rPr>
        <w:t>
      2) егер Еуразиялық экономикалық одақ шеңберіндегі халықаралық шарттарда немесе Еуразиялық экономикалық одаққа кіру туралы халықаралық шарттарда не Комиссия осы баптың 7-тармағының екінші бөлігіне сәйкес, тауарлар шетелдік тауарлар мәртебесін сақтайтын өзге мерзімді белгілемесе, осы баптың 7-тармағының бірінші бөлігіне сәйкес Комиссия айқындаған тізбеге енгізілген тауарларды ішкі тұтыну үшін шығару кедендік рәсіміне сәйкес шығарған күннен бастап бес жыл өткенде, осы баптың 13-тармағында белгіленген кедендік әкелу баждарын төлеу мерзімі осы кезеңде басталмауы шартымен;</w:t>
      </w:r>
    </w:p>
    <w:bookmarkEnd w:id="2841"/>
    <w:bookmarkStart w:name="z3442" w:id="2842"/>
    <w:p>
      <w:pPr>
        <w:spacing w:after="0"/>
        <w:ind w:left="0"/>
        <w:jc w:val="both"/>
      </w:pPr>
      <w:r>
        <w:rPr>
          <w:rFonts w:ascii="Times New Roman"/>
          <w:b w:val="false"/>
          <w:i w:val="false"/>
          <w:color w:val="000000"/>
          <w:sz w:val="28"/>
        </w:rPr>
        <w:t>
      3) Еуразиялық экономикалық одақ шеңберіндегі халықаралық шарттарда немесе Еуразиялық экономикалық одаққа кіру туралы халықаралық шарттарда белгіленген, тауарлар сол уақыт ішінде шетелдік тауарлар мәртебесін сақтайтын өзге мерзім өткенде, осы баптың 13-тармағында белгіленген кедендік әкелу баждарын төлеу мерзімі осы кезеңде басталмауы шартымен;</w:t>
      </w:r>
    </w:p>
    <w:bookmarkEnd w:id="2842"/>
    <w:bookmarkStart w:name="z3443" w:id="2843"/>
    <w:p>
      <w:pPr>
        <w:spacing w:after="0"/>
        <w:ind w:left="0"/>
        <w:jc w:val="both"/>
      </w:pPr>
      <w:r>
        <w:rPr>
          <w:rFonts w:ascii="Times New Roman"/>
          <w:b w:val="false"/>
          <w:i w:val="false"/>
          <w:color w:val="000000"/>
          <w:sz w:val="28"/>
        </w:rPr>
        <w:t>
      4) осы баптың 7-тармағының екінші бөлігіне сәйкес Комиссия айқындаған тізбеге (тізбелерге) енгізілген тауарларға қатысты осы баптың 7-тармағының екінші бөлігіне сәйкес Комиссия айқындаған мерзім өткенде, осы баптың 13-тармағында белгіленген кедендік әкелу баждарын төлеу мерзімі осы кезеңде басталмауы шартымен;</w:t>
      </w:r>
    </w:p>
    <w:bookmarkEnd w:id="2843"/>
    <w:bookmarkStart w:name="z3444" w:id="2844"/>
    <w:p>
      <w:pPr>
        <w:spacing w:after="0"/>
        <w:ind w:left="0"/>
        <w:jc w:val="both"/>
      </w:pPr>
      <w:r>
        <w:rPr>
          <w:rFonts w:ascii="Times New Roman"/>
          <w:b w:val="false"/>
          <w:i w:val="false"/>
          <w:color w:val="000000"/>
          <w:sz w:val="28"/>
        </w:rPr>
        <w:t>
      5) тауарларды мемлекет пайдасына бас тарту кедендік рәсімімен орналастырғанда;</w:t>
      </w:r>
    </w:p>
    <w:bookmarkEnd w:id="2844"/>
    <w:bookmarkStart w:name="z3445" w:id="2845"/>
    <w:p>
      <w:pPr>
        <w:spacing w:after="0"/>
        <w:ind w:left="0"/>
        <w:jc w:val="both"/>
      </w:pPr>
      <w:r>
        <w:rPr>
          <w:rFonts w:ascii="Times New Roman"/>
          <w:b w:val="false"/>
          <w:i w:val="false"/>
          <w:color w:val="000000"/>
          <w:sz w:val="28"/>
        </w:rPr>
        <w:t>
      6) уәкілетті орган айқындаған тәртіппен кеден органы осы тармақтың 2), 3) және 4) тармақшаларында көзделген мән-жайлар басталғанға дейін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осындай шетелдік тауарларға қатысты осы баптың 13-тармағында белгіленген кедендік баждарды төлеу мерзімі басталған жағдайларды қоспаған кезде, танығанда;</w:t>
      </w:r>
    </w:p>
    <w:bookmarkEnd w:id="2845"/>
    <w:bookmarkStart w:name="z3446" w:id="2846"/>
    <w:p>
      <w:pPr>
        <w:spacing w:after="0"/>
        <w:ind w:left="0"/>
        <w:jc w:val="both"/>
      </w:pPr>
      <w:r>
        <w:rPr>
          <w:rFonts w:ascii="Times New Roman"/>
          <w:b w:val="false"/>
          <w:i w:val="false"/>
          <w:color w:val="000000"/>
          <w:sz w:val="28"/>
        </w:rPr>
        <w:t>
      7) жою кедендік рәсімімен орналастырғанға дейін осы баптың 13-тармағында белгіленген кедендік әкелу баждарын төлеу мерзімі басталмауы шартымен, жою кедендік рәсімімен тауарларды орналастырғанда;</w:t>
      </w:r>
    </w:p>
    <w:bookmarkEnd w:id="2846"/>
    <w:bookmarkStart w:name="z3447" w:id="2847"/>
    <w:p>
      <w:pPr>
        <w:spacing w:after="0"/>
        <w:ind w:left="0"/>
        <w:jc w:val="both"/>
      </w:pPr>
      <w:r>
        <w:rPr>
          <w:rFonts w:ascii="Times New Roman"/>
          <w:b w:val="false"/>
          <w:i w:val="false"/>
          <w:color w:val="000000"/>
          <w:sz w:val="28"/>
        </w:rPr>
        <w:t>
      8) кері экспорт кедендік рәсімімен орналастырғанға дейін осы баптың 13-тармағында белгіленген кедендік әкелу баждарын төлеу мерзімі басталмауы шартымен, тауарларды кері экспорт кедендік рәсімімен орналастырғанда;</w:t>
      </w:r>
    </w:p>
    <w:bookmarkEnd w:id="2847"/>
    <w:bookmarkStart w:name="z3448" w:id="2848"/>
    <w:p>
      <w:pPr>
        <w:spacing w:after="0"/>
        <w:ind w:left="0"/>
        <w:jc w:val="both"/>
      </w:pPr>
      <w:r>
        <w:rPr>
          <w:rFonts w:ascii="Times New Roman"/>
          <w:b w:val="false"/>
          <w:i w:val="false"/>
          <w:color w:val="000000"/>
          <w:sz w:val="28"/>
        </w:rPr>
        <w:t xml:space="preserve">
      9) Қазақстан Республикасының заңдарына сәйкес тауарлар тәркіленгенде немесе мемлекет меншігіне айналдырылғанда тоқтатылады. </w:t>
      </w:r>
    </w:p>
    <w:bookmarkEnd w:id="2848"/>
    <w:bookmarkStart w:name="z3449" w:id="2849"/>
    <w:p>
      <w:pPr>
        <w:spacing w:after="0"/>
        <w:ind w:left="0"/>
        <w:jc w:val="both"/>
      </w:pPr>
      <w:r>
        <w:rPr>
          <w:rFonts w:ascii="Times New Roman"/>
          <w:b w:val="false"/>
          <w:i w:val="false"/>
          <w:color w:val="000000"/>
          <w:sz w:val="28"/>
        </w:rPr>
        <w:t>
      7. Еуразиялық экономикалық одақ шеңберіндегі халықаралық шарттарға немесе Еуразиялық экономикалық одаққа кіру туралы халықаралық шарттарға сәйкес Еуразиялық экономикалық одақтың Бірыңғай кедендік тарифімен белгіленгенге қарағанда кедендік әкелу баждарының неғұрлым төмен мөлшерлемелерін қолдану көзделген тауарлардың ішінен Комиссия ішкі тұтыну үшін шығару кедендік рәсіміне сәйкес тауарлар шығарылған күннен бастап бес жыл өткен соң Еуразиялық экономикалық одақтың тауарлары мәртебесіне ие болатын тауарлар тізбесін (тізбелерін) айқындайды.</w:t>
      </w:r>
    </w:p>
    <w:bookmarkEnd w:id="2849"/>
    <w:bookmarkStart w:name="z3450" w:id="2850"/>
    <w:p>
      <w:pPr>
        <w:spacing w:after="0"/>
        <w:ind w:left="0"/>
        <w:jc w:val="both"/>
      </w:pPr>
      <w:r>
        <w:rPr>
          <w:rFonts w:ascii="Times New Roman"/>
          <w:b w:val="false"/>
          <w:i w:val="false"/>
          <w:color w:val="000000"/>
          <w:sz w:val="28"/>
        </w:rPr>
        <w:t>
      Комиссия көрсетілген тауарлардың ішінен жекелеген санаттарға қатысты осы тармақтың бірінші бөлігінде көрсетілгенге қарағанда өзге, неғұрлым ұзақ мерзім өткен соң Еуразиялық экономикалық одақ тауарлары мәртебесіне ие болатын тауарлар тізбесін (тізбелерін) айқындауға, сондай-ақ осындай мерзімді белгілеуге құқылы.</w:t>
      </w:r>
    </w:p>
    <w:bookmarkEnd w:id="2850"/>
    <w:bookmarkStart w:name="z3451" w:id="2851"/>
    <w:p>
      <w:pPr>
        <w:spacing w:after="0"/>
        <w:ind w:left="0"/>
        <w:jc w:val="both"/>
      </w:pPr>
      <w:r>
        <w:rPr>
          <w:rFonts w:ascii="Times New Roman"/>
          <w:b w:val="false"/>
          <w:i w:val="false"/>
          <w:color w:val="000000"/>
          <w:sz w:val="28"/>
        </w:rPr>
        <w:t>
      8. Декларанттың ішкі тұтыну үшін шығару кедендік рәсімімен орналастырылатын (орналастырылған) тауарларға қатысты арнайы, демпингке қарсы, өтемақы баждарын төлеу жөніндегі міндеті мынадай мән-жайлар басталған кезде:</w:t>
      </w:r>
    </w:p>
    <w:bookmarkEnd w:id="2851"/>
    <w:bookmarkStart w:name="z3452" w:id="2852"/>
    <w:p>
      <w:pPr>
        <w:spacing w:after="0"/>
        <w:ind w:left="0"/>
        <w:jc w:val="both"/>
      </w:pPr>
      <w:r>
        <w:rPr>
          <w:rFonts w:ascii="Times New Roman"/>
          <w:b w:val="false"/>
          <w:i w:val="false"/>
          <w:color w:val="000000"/>
          <w:sz w:val="28"/>
        </w:rPr>
        <w:t>
      1) арнайы, демпингке қарсы, өтемақы баждарын төлеу жөніндегі міндет орындалғанда және (немесе) осы баптың 16-тармағына сәйкес есептелген және төлеуге жататын мөлшерлерде олар өндіріп алынғанда;</w:t>
      </w:r>
    </w:p>
    <w:bookmarkEnd w:id="2852"/>
    <w:bookmarkStart w:name="z3453" w:id="2853"/>
    <w:p>
      <w:pPr>
        <w:spacing w:after="0"/>
        <w:ind w:left="0"/>
        <w:jc w:val="both"/>
      </w:pPr>
      <w:r>
        <w:rPr>
          <w:rFonts w:ascii="Times New Roman"/>
          <w:b w:val="false"/>
          <w:i w:val="false"/>
          <w:color w:val="000000"/>
          <w:sz w:val="28"/>
        </w:rPr>
        <w:t>
      2) уәкілетті орган айқындаған тәртіппен кеден органы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осы тауарлардың табиғи кему салдарынан қайтарымсыз жоғалу фактісін, осы Кодекске сәйкес мұндай жойылуға немесе қайтарымсыз жоғалуға дейін осындай шетелдік тауарларға қатысты арнайы, демпингке қарсы, өтемақы баждарын төлеу мерзімі басталған жағдайларды қоспаған кезде, танығанда;</w:t>
      </w:r>
    </w:p>
    <w:bookmarkEnd w:id="2853"/>
    <w:bookmarkStart w:name="z3454" w:id="2854"/>
    <w:p>
      <w:pPr>
        <w:spacing w:after="0"/>
        <w:ind w:left="0"/>
        <w:jc w:val="both"/>
      </w:pPr>
      <w:r>
        <w:rPr>
          <w:rFonts w:ascii="Times New Roman"/>
          <w:b w:val="false"/>
          <w:i w:val="false"/>
          <w:color w:val="000000"/>
          <w:sz w:val="28"/>
        </w:rPr>
        <w:t>
      3) тауарларға арналған декларацияны тіркеу кезінде туындаған арнайы, демпингке қарсы, өтемақы баждарын төлеу жөніндегі міндетке қатысты – ішкі тұтыну үшін шығару кедендік рәсіміне сәйкес тауарларды шығарудан бас тартылғанда;</w:t>
      </w:r>
    </w:p>
    <w:bookmarkEnd w:id="2854"/>
    <w:bookmarkStart w:name="z3455" w:id="2855"/>
    <w:p>
      <w:pPr>
        <w:spacing w:after="0"/>
        <w:ind w:left="0"/>
        <w:jc w:val="both"/>
      </w:pPr>
      <w:r>
        <w:rPr>
          <w:rFonts w:ascii="Times New Roman"/>
          <w:b w:val="false"/>
          <w:i w:val="false"/>
          <w:color w:val="000000"/>
          <w:sz w:val="28"/>
        </w:rPr>
        <w:t xml:space="preserve">
      4) кедендік декларацияны тіркеу кезінде туындаған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 жойылғанда;</w:t>
      </w:r>
    </w:p>
    <w:bookmarkEnd w:id="2855"/>
    <w:bookmarkStart w:name="z3456" w:id="2856"/>
    <w:p>
      <w:pPr>
        <w:spacing w:after="0"/>
        <w:ind w:left="0"/>
        <w:jc w:val="both"/>
      </w:pPr>
      <w:r>
        <w:rPr>
          <w:rFonts w:ascii="Times New Roman"/>
          <w:b w:val="false"/>
          <w:i w:val="false"/>
          <w:color w:val="000000"/>
          <w:sz w:val="28"/>
        </w:rPr>
        <w:t>
      5) Қазақстан Республикасының заңдарына сәйкес тауарлар тәркіленгенде немесе мемлекет меншігіне айналдырылғанда;</w:t>
      </w:r>
    </w:p>
    <w:bookmarkEnd w:id="2856"/>
    <w:bookmarkStart w:name="z3457" w:id="2857"/>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2857"/>
    <w:bookmarkStart w:name="z3458" w:id="2858"/>
    <w:p>
      <w:pPr>
        <w:spacing w:after="0"/>
        <w:ind w:left="0"/>
        <w:jc w:val="both"/>
      </w:pPr>
      <w:r>
        <w:rPr>
          <w:rFonts w:ascii="Times New Roman"/>
          <w:b w:val="false"/>
          <w:i w:val="false"/>
          <w:color w:val="000000"/>
          <w:sz w:val="28"/>
        </w:rPr>
        <w:t>
      7)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858"/>
    <w:bookmarkStart w:name="z3459" w:id="2859"/>
    <w:p>
      <w:pPr>
        <w:spacing w:after="0"/>
        <w:ind w:left="0"/>
        <w:jc w:val="both"/>
      </w:pPr>
      <w:r>
        <w:rPr>
          <w:rFonts w:ascii="Times New Roman"/>
          <w:b w:val="false"/>
          <w:i w:val="false"/>
          <w:color w:val="000000"/>
          <w:sz w:val="28"/>
        </w:rPr>
        <w:t>
      9. Ішкі тұтыну үшін шығару кедендік рәсімімен орналастырылатын тауарларға қатысты кедендік әкелу баждарын, салықтарды төлеу жөніндегі міндет, егер осы Кодекске сәйкес кедендік әкелу баждарын, салықтарды төлеудің өзге мерзімі белгіленбесе, ішкі тұтыну үшін шығару кедендік рәсіміне сәйкес тауарлар шығарылғанға дейін орындауға жатады (кедендік әкелу баждары, салықтар төлеуге жатады).</w:t>
      </w:r>
    </w:p>
    <w:bookmarkEnd w:id="2859"/>
    <w:bookmarkStart w:name="z3460" w:id="2860"/>
    <w:p>
      <w:pPr>
        <w:spacing w:after="0"/>
        <w:ind w:left="0"/>
        <w:jc w:val="both"/>
      </w:pPr>
      <w:r>
        <w:rPr>
          <w:rFonts w:ascii="Times New Roman"/>
          <w:b w:val="false"/>
          <w:i w:val="false"/>
          <w:color w:val="000000"/>
          <w:sz w:val="28"/>
        </w:rPr>
        <w:t>
      10. Тауарларды пайдалану және (немесе) оларға билік ету бойынша шектеулермен ұштасқан, кедендік әкелу баждарын, салықтарды төлеу жөніндегі жеңілдіктерді қолдана отырып, ішкі тұтыну үшін шығару кедендік рәсімімен орналастырылған осы тауарларға қатысты кедендік әкелу баждарын, салықтарды төлеу жөніндегі міндет осы баптың 11-тармағында көрсетілген мән-жайлар басталған кезде орындауға жатады.</w:t>
      </w:r>
    </w:p>
    <w:bookmarkEnd w:id="2860"/>
    <w:bookmarkStart w:name="z3461" w:id="2861"/>
    <w:p>
      <w:pPr>
        <w:spacing w:after="0"/>
        <w:ind w:left="0"/>
        <w:jc w:val="both"/>
      </w:pPr>
      <w:r>
        <w:rPr>
          <w:rFonts w:ascii="Times New Roman"/>
          <w:b w:val="false"/>
          <w:i w:val="false"/>
          <w:color w:val="000000"/>
          <w:sz w:val="28"/>
        </w:rPr>
        <w:t xml:space="preserve">
      11. Мынадай мән-жайлар басталған кезде осы баптың 10-тармағында көрсетілген, тауарларға қатысты кедендік әкелу баждарын, салықтарды төлеу мерзімі болып: </w:t>
      </w:r>
    </w:p>
    <w:bookmarkEnd w:id="2861"/>
    <w:bookmarkStart w:name="z3462" w:id="2862"/>
    <w:p>
      <w:pPr>
        <w:spacing w:after="0"/>
        <w:ind w:left="0"/>
        <w:jc w:val="both"/>
      </w:pPr>
      <w:r>
        <w:rPr>
          <w:rFonts w:ascii="Times New Roman"/>
          <w:b w:val="false"/>
          <w:i w:val="false"/>
          <w:color w:val="000000"/>
          <w:sz w:val="28"/>
        </w:rPr>
        <w:t>
      1) декларант осындай жеңілдіктерден бас тартқан жағдайда – ішкі тұтыну үшін шығару кедендік рәсімімен тауарларды орналастыру үшін берілген тауарларға арналған декларацияға кедендік әкелу баждарын, салықтарды төлеу жөніндегі жеңілдіктерден бас тарту бөлігінде өзгерістерді енгізу күні;</w:t>
      </w:r>
    </w:p>
    <w:bookmarkEnd w:id="2862"/>
    <w:bookmarkStart w:name="z3463" w:id="2863"/>
    <w:p>
      <w:pPr>
        <w:spacing w:after="0"/>
        <w:ind w:left="0"/>
        <w:jc w:val="both"/>
      </w:pPr>
      <w:r>
        <w:rPr>
          <w:rFonts w:ascii="Times New Roman"/>
          <w:b w:val="false"/>
          <w:i w:val="false"/>
          <w:color w:val="000000"/>
          <w:sz w:val="28"/>
        </w:rPr>
        <w:t>
      2) кедендік әкелу баждарын, салықтарды төлеу жөніндегі жеңілдіктер беру мақсаттары мен шарттарын және (немесе) осындай жеңілдіктерді қолдануға байланысты осы тауарларды пайдалану және (немесе) оларға билік ету бойынша шектеулерді бұзатын әрекеттер жасалған жағдайда, оның ішінде егер осындай әрекеттердің жасалуы осындай тауарлардың жоғалуына алып келсе – көрсетілген әрекеттерді жасаудың бірінші күні, ал егер бұл күн белгіленбесе – тауарларды ішкі тұтыну үшін шығару кедендік рәсімімен орналастыру күні;</w:t>
      </w:r>
    </w:p>
    <w:bookmarkEnd w:id="2863"/>
    <w:bookmarkStart w:name="z3464" w:id="2864"/>
    <w:p>
      <w:pPr>
        <w:spacing w:after="0"/>
        <w:ind w:left="0"/>
        <w:jc w:val="both"/>
      </w:pPr>
      <w:r>
        <w:rPr>
          <w:rFonts w:ascii="Times New Roman"/>
          <w:b w:val="false"/>
          <w:i w:val="false"/>
          <w:color w:val="000000"/>
          <w:sz w:val="28"/>
        </w:rPr>
        <w:t xml:space="preserve">
      3) аварияның немесе еңсерілмейтін күш әсерінің салдарынан жойылуын және (немесе) қайтарымсыз жоғалуын не қалыпты жағдайларда тасымалдау (тасу) және (немесе) сақтау кезінде табиғи кему салдарынан қайтарымсыз жоғалуын қоспағанда, тауарлар жоғалған жағдайда – тауарларды жоғалту күні, ал егер бұл күн белгіленбесе – тауарларды ішкі тұтыну үшін шығару кедендік рәсімімен орналастыру күні; </w:t>
      </w:r>
    </w:p>
    <w:bookmarkEnd w:id="2864"/>
    <w:bookmarkStart w:name="z3465" w:id="2865"/>
    <w:p>
      <w:pPr>
        <w:spacing w:after="0"/>
        <w:ind w:left="0"/>
        <w:jc w:val="both"/>
      </w:pPr>
      <w:r>
        <w:rPr>
          <w:rFonts w:ascii="Times New Roman"/>
          <w:b w:val="false"/>
          <w:i w:val="false"/>
          <w:color w:val="000000"/>
          <w:sz w:val="28"/>
        </w:rPr>
        <w:t xml:space="preserve">
      4) кедендік әкелу баждарын, салықтарды төлеу жөніндегі жеңілдіктер беру мақсаттары мен шарттарын сақтау және (немесе) осындай жеңілдіктерді қолдануға байланысты осы тауарларды пайдалану және (немесе) оларға билік ету бойынша шектеулерді сақтау осы Кодекстің </w:t>
      </w:r>
      <w:r>
        <w:rPr>
          <w:rFonts w:ascii="Times New Roman"/>
          <w:b w:val="false"/>
          <w:i w:val="false"/>
          <w:color w:val="000000"/>
          <w:sz w:val="28"/>
        </w:rPr>
        <w:t>400-бабына</w:t>
      </w:r>
      <w:r>
        <w:rPr>
          <w:rFonts w:ascii="Times New Roman"/>
          <w:b w:val="false"/>
          <w:i w:val="false"/>
          <w:color w:val="000000"/>
          <w:sz w:val="28"/>
        </w:rPr>
        <w:t xml:space="preserve"> сәйкес расталмаған болып есептелсе – тауарларды ішкі тұтыну үшін шығару кедендік рәсімімен орналастыру күні есептеледі.</w:t>
      </w:r>
    </w:p>
    <w:bookmarkEnd w:id="2865"/>
    <w:bookmarkStart w:name="z3466" w:id="2866"/>
    <w:p>
      <w:pPr>
        <w:spacing w:after="0"/>
        <w:ind w:left="0"/>
        <w:jc w:val="both"/>
      </w:pPr>
      <w:r>
        <w:rPr>
          <w:rFonts w:ascii="Times New Roman"/>
          <w:b w:val="false"/>
          <w:i w:val="false"/>
          <w:color w:val="000000"/>
          <w:sz w:val="28"/>
        </w:rPr>
        <w:t>
      12.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баждарын Еуразиялық экономикалық одақтың Бірыңғай кедендік тарифімен белгіленгенге қарағанда кедендік әкелу баждарының неғұрлым төмен мөлшерлемелері бойынша төлей отырып, ішкі тұтыну үшін шығару кедендік рәсімімен орналастырылған тауарларға қатысты кедендік әкелу баждарын төлеу жөніндегі міндет осы баптың 13-тармағында көрсетілген мән-жайлар басталған кезде орындауға жатады.</w:t>
      </w:r>
    </w:p>
    <w:bookmarkEnd w:id="2866"/>
    <w:bookmarkStart w:name="z3467" w:id="2867"/>
    <w:p>
      <w:pPr>
        <w:spacing w:after="0"/>
        <w:ind w:left="0"/>
        <w:jc w:val="both"/>
      </w:pPr>
      <w:r>
        <w:rPr>
          <w:rFonts w:ascii="Times New Roman"/>
          <w:b w:val="false"/>
          <w:i w:val="false"/>
          <w:color w:val="000000"/>
          <w:sz w:val="28"/>
        </w:rPr>
        <w:t>
      13. Мынадай мән-жайлар басталған кезде осы баптың 12-тармағында көрсетілген тауарларға қатысты кедендік әкелу баждарын төлеу мерзімі болып:</w:t>
      </w:r>
    </w:p>
    <w:bookmarkEnd w:id="2867"/>
    <w:bookmarkStart w:name="z3468" w:id="2868"/>
    <w:p>
      <w:pPr>
        <w:spacing w:after="0"/>
        <w:ind w:left="0"/>
        <w:jc w:val="both"/>
      </w:pPr>
      <w:r>
        <w:rPr>
          <w:rFonts w:ascii="Times New Roman"/>
          <w:b w:val="false"/>
          <w:i w:val="false"/>
          <w:color w:val="000000"/>
          <w:sz w:val="28"/>
        </w:rPr>
        <w:t>
      1) кедендік әкелу баждарын ерікті түрде төлеген жағдайда – ішкі тұтыну үшін шығару кедендік рәсімімен тауарларды орналастыру үшін берілген тауарларға арналған декларацияға кедендік әкелу баждарын есептеу бөлігінде өзгерістер енгізу күні не Еуразиялық экономикалық одақ шеңберіндегі халықаралық шарттарға немесе Еуразиялық экономикалық одаққа кіру туралы халықаралық шарттарға сәйкес Комиссия айқындаған өзге күн;</w:t>
      </w:r>
    </w:p>
    <w:bookmarkEnd w:id="2868"/>
    <w:bookmarkStart w:name="z3469" w:id="28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202-бабының</w:t>
      </w:r>
      <w:r>
        <w:rPr>
          <w:rFonts w:ascii="Times New Roman"/>
          <w:b w:val="false"/>
          <w:i w:val="false"/>
          <w:color w:val="000000"/>
          <w:sz w:val="28"/>
        </w:rPr>
        <w:t xml:space="preserve"> 6-тармағында белгіленген тауарларды пайдалану бойынша шектеулерді бұзатын және (немесе) Еуразиялық экономикалық одақ шеңберіндегі халықаралық шарттарда немесе Еуразиялық экономикалық одаққа кіру туралы халықаралық шарттарда белгіленген өзге де талаптарды бұзатын әрекеттерді жасаған жағдайда – көрсетілген әрекеттерді жасаудың бірінші күні, ал егер бұл күн белгіленбесе – тауарларды ішкі тұтыну үшін шығару кедендік рәсімімен орналастыру күні есептеледі.</w:t>
      </w:r>
    </w:p>
    <w:bookmarkEnd w:id="2869"/>
    <w:bookmarkStart w:name="z3470" w:id="2870"/>
    <w:p>
      <w:pPr>
        <w:spacing w:after="0"/>
        <w:ind w:left="0"/>
        <w:jc w:val="both"/>
      </w:pPr>
      <w:r>
        <w:rPr>
          <w:rFonts w:ascii="Times New Roman"/>
          <w:b w:val="false"/>
          <w:i w:val="false"/>
          <w:color w:val="000000"/>
          <w:sz w:val="28"/>
        </w:rPr>
        <w:t>
      14. Егер осы Кодексте өзгеше белгіленбесе, кедендік әкелу баждары, салықтар:</w:t>
      </w:r>
    </w:p>
    <w:bookmarkEnd w:id="2870"/>
    <w:bookmarkStart w:name="z3471" w:id="2871"/>
    <w:p>
      <w:pPr>
        <w:spacing w:after="0"/>
        <w:ind w:left="0"/>
        <w:jc w:val="both"/>
      </w:pPr>
      <w:r>
        <w:rPr>
          <w:rFonts w:ascii="Times New Roman"/>
          <w:b w:val="false"/>
          <w:i w:val="false"/>
          <w:color w:val="000000"/>
          <w:sz w:val="28"/>
        </w:rPr>
        <w:t>
      1) осы баптың 9-тармағында көрсетілген тауарларға қатысты – тарифтік преференциялар мен кедендік әкелу баждарын, салықтарды төлеу жөніндегі жеңілдіктер ескеріле отырып, тауарларға арналған декларацияда осы Кодекске сәйкес есептелген кедендік әкелу баждарының, салықтардың сомасы мөлшерінде;</w:t>
      </w:r>
    </w:p>
    <w:bookmarkEnd w:id="2871"/>
    <w:bookmarkStart w:name="z3472" w:id="2872"/>
    <w:p>
      <w:pPr>
        <w:spacing w:after="0"/>
        <w:ind w:left="0"/>
        <w:jc w:val="both"/>
      </w:pPr>
      <w:r>
        <w:rPr>
          <w:rFonts w:ascii="Times New Roman"/>
          <w:b w:val="false"/>
          <w:i w:val="false"/>
          <w:color w:val="000000"/>
          <w:sz w:val="28"/>
        </w:rPr>
        <w:t xml:space="preserve">
      2) осы баптың 10-тармағында көрсетілген тауарларға қатысты – тарифтік преференциялар ескеріле отырып, тауарларға арналған декларацияда осы Кодекске сәйкес есептелген және кедендік әкелу баждарын, салықтарды төлеу жөніндегі жеңілдіктерді қолдануға байланысты төленбеген кедендік әкелу баждарының, салықтардың сомасы мөлшерінде, ал егер осындай тауарлар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3-тармағына сәйкес оларды жөндеу үшін кедендік аумақтан тыс қайта өндеу кедендік рәсімімен орналастырылған жағдайда да – осы Кодекстің </w:t>
      </w:r>
      <w:r>
        <w:rPr>
          <w:rFonts w:ascii="Times New Roman"/>
          <w:b w:val="false"/>
          <w:i w:val="false"/>
          <w:color w:val="000000"/>
          <w:sz w:val="28"/>
        </w:rPr>
        <w:t>266-бабының</w:t>
      </w:r>
      <w:r>
        <w:rPr>
          <w:rFonts w:ascii="Times New Roman"/>
          <w:b w:val="false"/>
          <w:i w:val="false"/>
          <w:color w:val="000000"/>
          <w:sz w:val="28"/>
        </w:rPr>
        <w:t xml:space="preserve"> 1, 2, 3, 4, 5 және 6-тармақтарына сәйкес есептелген кедендік әкелу баждарының, салықтардың сомасы мөлшерінде;</w:t>
      </w:r>
    </w:p>
    <w:bookmarkEnd w:id="2872"/>
    <w:bookmarkStart w:name="z3473" w:id="2873"/>
    <w:p>
      <w:pPr>
        <w:spacing w:after="0"/>
        <w:ind w:left="0"/>
        <w:jc w:val="both"/>
      </w:pPr>
      <w:r>
        <w:rPr>
          <w:rFonts w:ascii="Times New Roman"/>
          <w:b w:val="false"/>
          <w:i w:val="false"/>
          <w:color w:val="000000"/>
          <w:sz w:val="28"/>
        </w:rPr>
        <w:t xml:space="preserve">
      3) осы баптың 12-тармағында көрсетілген тауарларға қатысты – Еуразиялық экономикалық одақтың Бірыңғай кедендік тарифімен белгіленген кедендік әкелу баждарының мөлшерлемелері бойынша осы Кодекске сәйкес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шарттарға немесе Еуразиялық экономикалық одаққа кіру туралы халықаралық шарттарға сәйкес белгіленген өзге мөлшерде төлеуге жатады. </w:t>
      </w:r>
    </w:p>
    <w:bookmarkEnd w:id="2873"/>
    <w:bookmarkStart w:name="z3474" w:id="2874"/>
    <w:p>
      <w:pPr>
        <w:spacing w:after="0"/>
        <w:ind w:left="0"/>
        <w:jc w:val="both"/>
      </w:pPr>
      <w:r>
        <w:rPr>
          <w:rFonts w:ascii="Times New Roman"/>
          <w:b w:val="false"/>
          <w:i w:val="false"/>
          <w:color w:val="000000"/>
          <w:sz w:val="28"/>
        </w:rPr>
        <w:t>
      15. Ішкі тұтыну үшін шығару кедендік рәсімімен орналастырылатын (орналастырылған) тауарларға қатысты арнайы, демпингке қарсы, өтемақы баждарын төлеу жөніндегі міндет ішкі тұтыну үшін шығару кедендік рәсіміне сәйкес тауарлар шығарылғанға дейін орындауға жатады (арнайы, демпингке қарсы, өтемақы баждары төлеуге жатады).</w:t>
      </w:r>
    </w:p>
    <w:bookmarkEnd w:id="2874"/>
    <w:bookmarkStart w:name="z3475" w:id="2875"/>
    <w:p>
      <w:pPr>
        <w:spacing w:after="0"/>
        <w:ind w:left="0"/>
        <w:jc w:val="both"/>
      </w:pPr>
      <w:r>
        <w:rPr>
          <w:rFonts w:ascii="Times New Roman"/>
          <w:b w:val="false"/>
          <w:i w:val="false"/>
          <w:color w:val="000000"/>
          <w:sz w:val="28"/>
        </w:rPr>
        <w:t xml:space="preserve">
      16. Ішкі тұтыну үшін шығару кедендік рәсімімен орналастырылатын (орналастырылған) тауарларға қатысты арнайы, демпингке қарсы, өтемақы баждары осы Кодекстің </w:t>
      </w:r>
      <w:r>
        <w:rPr>
          <w:rFonts w:ascii="Times New Roman"/>
          <w:b w:val="false"/>
          <w:i w:val="false"/>
          <w:color w:val="000000"/>
          <w:sz w:val="28"/>
        </w:rPr>
        <w:t>13-тарауында</w:t>
      </w:r>
      <w:r>
        <w:rPr>
          <w:rFonts w:ascii="Times New Roman"/>
          <w:b w:val="false"/>
          <w:i w:val="false"/>
          <w:color w:val="000000"/>
          <w:sz w:val="28"/>
        </w:rPr>
        <w:t xml:space="preserve"> көзделген ерекшеліктер ескеріле отырып, тауарларға арналған декларацияда есептелген мөлшерде төлеуге жатады.</w:t>
      </w:r>
    </w:p>
    <w:bookmarkEnd w:id="2875"/>
    <w:bookmarkStart w:name="z3476" w:id="2876"/>
    <w:p>
      <w:pPr>
        <w:spacing w:after="0"/>
        <w:ind w:left="0"/>
        <w:jc w:val="both"/>
      </w:pPr>
      <w:r>
        <w:rPr>
          <w:rFonts w:ascii="Times New Roman"/>
          <w:b w:val="false"/>
          <w:i w:val="false"/>
          <w:color w:val="000000"/>
          <w:sz w:val="28"/>
        </w:rPr>
        <w:t xml:space="preserve">
      17. Ішкі тұтыну үшін шығару кедендік рәсімімен орналастырылатын (орналастырылған) тауарларға қатысты, тауарларға арналған декларация берілгенге дейін олар шығарылған кезде осы бап аталған Кодекстің </w:t>
      </w:r>
      <w:r>
        <w:rPr>
          <w:rFonts w:ascii="Times New Roman"/>
          <w:b w:val="false"/>
          <w:i w:val="false"/>
          <w:color w:val="000000"/>
          <w:sz w:val="28"/>
        </w:rPr>
        <w:t>217-бабында</w:t>
      </w:r>
      <w:r>
        <w:rPr>
          <w:rFonts w:ascii="Times New Roman"/>
          <w:b w:val="false"/>
          <w:i w:val="false"/>
          <w:color w:val="000000"/>
          <w:sz w:val="28"/>
        </w:rPr>
        <w:t xml:space="preserve"> белгіленген ерекшеліктер ескеріле отырып қолданылады.</w:t>
      </w:r>
    </w:p>
    <w:bookmarkEnd w:id="2876"/>
    <w:p>
      <w:pPr>
        <w:spacing w:after="0"/>
        <w:ind w:left="0"/>
        <w:jc w:val="both"/>
      </w:pPr>
      <w:r>
        <w:rPr>
          <w:rFonts w:ascii="Times New Roman"/>
          <w:b/>
          <w:i w:val="false"/>
          <w:color w:val="000000"/>
          <w:sz w:val="28"/>
        </w:rPr>
        <w:t>217-бап. Тауарларға арналған декларация берілгенге дейін тауарларды шығару кезінде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міндеттің туындау және тоқтатылу ерекшеліктері, оларды төлеу мерзімі және есептеу</w:t>
      </w:r>
    </w:p>
    <w:bookmarkStart w:name="z3477" w:id="2877"/>
    <w:p>
      <w:pPr>
        <w:spacing w:after="0"/>
        <w:ind w:left="0"/>
        <w:jc w:val="both"/>
      </w:pPr>
      <w:r>
        <w:rPr>
          <w:rFonts w:ascii="Times New Roman"/>
          <w:b w:val="false"/>
          <w:i w:val="false"/>
          <w:color w:val="000000"/>
          <w:sz w:val="28"/>
        </w:rPr>
        <w:t xml:space="preserve">
      1. Тауарларға арналған декларация берілгенге дейін тауарларды шығаруға өтініш берілген, ішкі тұтыну үшін шығару кедендік рәсімімен орналастырылатын тауарларға қатысты, осы тауарларға қатысты кедендік әкелу баждарын, салықтарды,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тауарларға арналған декларация берілгенге дейін тауарларды шығару туралы өтінішті кеден органы тіркеген кезден бастап туындайды. </w:t>
      </w:r>
    </w:p>
    <w:bookmarkEnd w:id="2877"/>
    <w:bookmarkStart w:name="z3478" w:id="2878"/>
    <w:p>
      <w:pPr>
        <w:spacing w:after="0"/>
        <w:ind w:left="0"/>
        <w:jc w:val="both"/>
      </w:pPr>
      <w:r>
        <w:rPr>
          <w:rFonts w:ascii="Times New Roman"/>
          <w:b w:val="false"/>
          <w:i w:val="false"/>
          <w:color w:val="000000"/>
          <w:sz w:val="28"/>
        </w:rPr>
        <w:t>
      2. Тауарларға арналған декларация берілгенге дейін шығаруға өтініш берілген, ішкі тұтыну үшін шығару кедендік рәсімімен орналастырылатын тауарларға қатысты, кедендік әкелу баждарын, салықтарды,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мынадай мән-жайлар басталған кезде:</w:t>
      </w:r>
    </w:p>
    <w:bookmarkEnd w:id="2878"/>
    <w:bookmarkStart w:name="z3479" w:id="2879"/>
    <w:p>
      <w:pPr>
        <w:spacing w:after="0"/>
        <w:ind w:left="0"/>
        <w:jc w:val="both"/>
      </w:pPr>
      <w:r>
        <w:rPr>
          <w:rFonts w:ascii="Times New Roman"/>
          <w:b w:val="false"/>
          <w:i w:val="false"/>
          <w:color w:val="000000"/>
          <w:sz w:val="28"/>
        </w:rPr>
        <w:t>
      1) уәкілетті орган айқындаған тәртіппен кеден органы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осындай тауарлардың қайтарымсыз жоғалу фактісін, егер мұндай жойылу немесе қайтарымсыз жоғалу осындай тауарлар шығарылғанға дейін болса, танығанда;</w:t>
      </w:r>
    </w:p>
    <w:bookmarkEnd w:id="2879"/>
    <w:bookmarkStart w:name="z3480" w:id="2880"/>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шығарудан бас тартылғанда;</w:t>
      </w:r>
    </w:p>
    <w:bookmarkEnd w:id="2880"/>
    <w:bookmarkStart w:name="z3481" w:id="2881"/>
    <w:p>
      <w:pPr>
        <w:spacing w:after="0"/>
        <w:ind w:left="0"/>
        <w:jc w:val="both"/>
      </w:pPr>
      <w:r>
        <w:rPr>
          <w:rFonts w:ascii="Times New Roman"/>
          <w:b w:val="false"/>
          <w:i w:val="false"/>
          <w:color w:val="000000"/>
          <w:sz w:val="28"/>
        </w:rPr>
        <w:t>
      3) Қазақстан Республикасының заңдарына сәйкес тауарлар тәркіленгенде немесе мемлекет меншігіне айналдырылғанда;</w:t>
      </w:r>
    </w:p>
    <w:bookmarkEnd w:id="2881"/>
    <w:bookmarkStart w:name="z3482" w:id="2882"/>
    <w:p>
      <w:pPr>
        <w:spacing w:after="0"/>
        <w:ind w:left="0"/>
        <w:jc w:val="both"/>
      </w:pPr>
      <w:r>
        <w:rPr>
          <w:rFonts w:ascii="Times New Roman"/>
          <w:b w:val="false"/>
          <w:i w:val="false"/>
          <w:color w:val="000000"/>
          <w:sz w:val="28"/>
        </w:rPr>
        <w:t xml:space="preserve">
      4) кеден органы осы Кодестің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кідірткенде;</w:t>
      </w:r>
    </w:p>
    <w:bookmarkEnd w:id="2882"/>
    <w:bookmarkStart w:name="z3483" w:id="2883"/>
    <w:p>
      <w:pPr>
        <w:spacing w:after="0"/>
        <w:ind w:left="0"/>
        <w:jc w:val="both"/>
      </w:pPr>
      <w:r>
        <w:rPr>
          <w:rFonts w:ascii="Times New Roman"/>
          <w:b w:val="false"/>
          <w:i w:val="false"/>
          <w:color w:val="000000"/>
          <w:sz w:val="28"/>
        </w:rPr>
        <w:t>
      5)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883"/>
    <w:bookmarkStart w:name="z3484" w:id="2884"/>
    <w:p>
      <w:pPr>
        <w:spacing w:after="0"/>
        <w:ind w:left="0"/>
        <w:jc w:val="both"/>
      </w:pPr>
      <w:r>
        <w:rPr>
          <w:rFonts w:ascii="Times New Roman"/>
          <w:b w:val="false"/>
          <w:i w:val="false"/>
          <w:color w:val="000000"/>
          <w:sz w:val="28"/>
        </w:rPr>
        <w:t>
      3. Тауарларға арналған декларация берілгенге дейін шығару жүргізілген, ішкі тұтыну үшін шығару кедендік рәсімімен орналастырылған тауарларға қатысты, кедендік әкелу баждарын, салықтарды төлеу жөніндегі міндет тауарларға арналған декларация берілгенге дейін тауарларды шығару туралы өтініш берген тұлғада мынадай мән-жайлар басталған кезде:</w:t>
      </w:r>
    </w:p>
    <w:bookmarkEnd w:id="2884"/>
    <w:bookmarkStart w:name="z3485" w:id="2885"/>
    <w:p>
      <w:pPr>
        <w:spacing w:after="0"/>
        <w:ind w:left="0"/>
        <w:jc w:val="both"/>
      </w:pPr>
      <w:r>
        <w:rPr>
          <w:rFonts w:ascii="Times New Roman"/>
          <w:b w:val="false"/>
          <w:i w:val="false"/>
          <w:color w:val="000000"/>
          <w:sz w:val="28"/>
        </w:rPr>
        <w:t xml:space="preserve">
      1) егер тауарларға қатысты осы тауарларды пайдалану және (немесе) оларға билік ету бойынша шектеулермен ұштаспаған, кедендік әкелу баждарын, салықтарды төлеу жөніндегі жеңілдіктер қолданылса,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белгілерді кеден органы қойғанда;</w:t>
      </w:r>
    </w:p>
    <w:bookmarkEnd w:id="2885"/>
    <w:bookmarkStart w:name="z3486" w:id="2886"/>
    <w:p>
      <w:pPr>
        <w:spacing w:after="0"/>
        <w:ind w:left="0"/>
        <w:jc w:val="both"/>
      </w:pPr>
      <w:r>
        <w:rPr>
          <w:rFonts w:ascii="Times New Roman"/>
          <w:b w:val="false"/>
          <w:i w:val="false"/>
          <w:color w:val="000000"/>
          <w:sz w:val="28"/>
        </w:rPr>
        <w:t xml:space="preserve">
      2) егер осы баптың 4 және 5-тармақтарында өзгеше көзделмесе, кедендік әкелу баждарын, салықтарды төлеу жөніндегі міндетті орындағанда және (немесе) осы баптың 12-тармағының 1) тармақшасына сәйкес есептелген және төлеуге жататын мөлшерде оларды өндіріп алғанда, сондай-ақ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белгілерді кеден органы қойғанда;</w:t>
      </w:r>
    </w:p>
    <w:bookmarkEnd w:id="2886"/>
    <w:bookmarkStart w:name="z3487" w:id="2887"/>
    <w:p>
      <w:pPr>
        <w:spacing w:after="0"/>
        <w:ind w:left="0"/>
        <w:jc w:val="both"/>
      </w:pPr>
      <w:r>
        <w:rPr>
          <w:rFonts w:ascii="Times New Roman"/>
          <w:b w:val="false"/>
          <w:i w:val="false"/>
          <w:color w:val="000000"/>
          <w:sz w:val="28"/>
        </w:rPr>
        <w:t xml:space="preserve">
      3) Қазақстан Республикасының заңдарына сәйкес тауарлар тәркіленгенде немесе мемлекет меншігіне айналдырылғанда тоқтатылады. </w:t>
      </w:r>
    </w:p>
    <w:bookmarkEnd w:id="2887"/>
    <w:bookmarkStart w:name="z3488" w:id="2888"/>
    <w:p>
      <w:pPr>
        <w:spacing w:after="0"/>
        <w:ind w:left="0"/>
        <w:jc w:val="both"/>
      </w:pPr>
      <w:r>
        <w:rPr>
          <w:rFonts w:ascii="Times New Roman"/>
          <w:b w:val="false"/>
          <w:i w:val="false"/>
          <w:color w:val="000000"/>
          <w:sz w:val="28"/>
        </w:rPr>
        <w:t xml:space="preserve">
      4.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қолданылса, осындай тауарларға қатысты кедендік әкелу баждарын, салықтарды төлеу жөніндегі міндет тауарларға арналған декларация берілгенге дейін тауарларды шығару туралы өтініш берген тұлғада осы Кодекстің </w:t>
      </w:r>
      <w:r>
        <w:rPr>
          <w:rFonts w:ascii="Times New Roman"/>
          <w:b w:val="false"/>
          <w:i w:val="false"/>
          <w:color w:val="000000"/>
          <w:sz w:val="28"/>
        </w:rPr>
        <w:t>216-бабының</w:t>
      </w:r>
      <w:r>
        <w:rPr>
          <w:rFonts w:ascii="Times New Roman"/>
          <w:b w:val="false"/>
          <w:i w:val="false"/>
          <w:color w:val="000000"/>
          <w:sz w:val="28"/>
        </w:rPr>
        <w:t xml:space="preserve"> 4-тармағында көзделген мән-жайлар басталған кезде тоқтатылады.</w:t>
      </w:r>
    </w:p>
    <w:bookmarkEnd w:id="2888"/>
    <w:bookmarkStart w:name="z3489" w:id="2889"/>
    <w:p>
      <w:pPr>
        <w:spacing w:after="0"/>
        <w:ind w:left="0"/>
        <w:jc w:val="both"/>
      </w:pPr>
      <w:r>
        <w:rPr>
          <w:rFonts w:ascii="Times New Roman"/>
          <w:b w:val="false"/>
          <w:i w:val="false"/>
          <w:color w:val="000000"/>
          <w:sz w:val="28"/>
        </w:rPr>
        <w:t xml:space="preserve">
      5.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 Еуразиялық экономикалық одақтың Бірыңғай кедендік тарифімен белгіленгенге қарағанда кедендік әкелу баждарының неғұрлым төмен мөлшерлемелері бойынша төленген болса, кедендік әкелу баждарын төлеу жөніндегі міндетті орындау және (немесе) осы баптың 12-тармағының 1) тармақшасына сәйкес есептелген және төлеуге жататын мөлшерлерде оларды өндіріп алу Еуразиялық экономикалық одақтың Бірыңғай кедендік тарифімен белгіленген кедендік әкелу баждарының мөлшерлемелері бойынша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шарттарға немесе Еуразиялық экономикалық одаққа кіру туралы халықаралық шарттарға сәйкес белгіленген өзге мөлшерде кедендік әкелу баждарын төлеу жөніндегі міндетті тоқтатпайды. Кедендік әкелу баждарын төлеу жөніндегі мұндай міндет тауарларға арналған декларация берілгенге дейін тауарларды шығару туралы өтініш берген тұлғада осы Кодекстің </w:t>
      </w:r>
      <w:r>
        <w:rPr>
          <w:rFonts w:ascii="Times New Roman"/>
          <w:b w:val="false"/>
          <w:i w:val="false"/>
          <w:color w:val="000000"/>
          <w:sz w:val="28"/>
        </w:rPr>
        <w:t>216-бабының</w:t>
      </w:r>
      <w:r>
        <w:rPr>
          <w:rFonts w:ascii="Times New Roman"/>
          <w:b w:val="false"/>
          <w:i w:val="false"/>
          <w:color w:val="000000"/>
          <w:sz w:val="28"/>
        </w:rPr>
        <w:t xml:space="preserve"> 6-тармағында көзделген мән-жайлар басталған кезде тоқтатылады. </w:t>
      </w:r>
    </w:p>
    <w:bookmarkEnd w:id="2889"/>
    <w:bookmarkStart w:name="z3490" w:id="2890"/>
    <w:p>
      <w:pPr>
        <w:spacing w:after="0"/>
        <w:ind w:left="0"/>
        <w:jc w:val="both"/>
      </w:pPr>
      <w:r>
        <w:rPr>
          <w:rFonts w:ascii="Times New Roman"/>
          <w:b w:val="false"/>
          <w:i w:val="false"/>
          <w:color w:val="000000"/>
          <w:sz w:val="28"/>
        </w:rPr>
        <w:t>
      6. Тауарларға арналған декларация берілгенге дейін шығару жүргізілген, ішкі тұтыну үшін шығару кедендік рәсімімен орналастырылған тауарларға қатысты,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мынадай мән-жайлар басталған кезде:</w:t>
      </w:r>
    </w:p>
    <w:bookmarkEnd w:id="2890"/>
    <w:bookmarkStart w:name="z3491" w:id="2891"/>
    <w:p>
      <w:pPr>
        <w:spacing w:after="0"/>
        <w:ind w:left="0"/>
        <w:jc w:val="both"/>
      </w:pPr>
      <w:r>
        <w:rPr>
          <w:rFonts w:ascii="Times New Roman"/>
          <w:b w:val="false"/>
          <w:i w:val="false"/>
          <w:color w:val="000000"/>
          <w:sz w:val="28"/>
        </w:rPr>
        <w:t xml:space="preserve">
      1) арнайы, демпингке қарсы, өтемақы баждарын төлеу жөніндегі міндет орындалғанда және (немесе) осы баптың 13-тармағына сәйкес есептелген және төлеуге жататын мөлшерде олар өндіріп алынғанда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 қойғанда;</w:t>
      </w:r>
    </w:p>
    <w:bookmarkEnd w:id="2891"/>
    <w:bookmarkStart w:name="z3492" w:id="2892"/>
    <w:p>
      <w:pPr>
        <w:spacing w:after="0"/>
        <w:ind w:left="0"/>
        <w:jc w:val="both"/>
      </w:pPr>
      <w:r>
        <w:rPr>
          <w:rFonts w:ascii="Times New Roman"/>
          <w:b w:val="false"/>
          <w:i w:val="false"/>
          <w:color w:val="000000"/>
          <w:sz w:val="28"/>
        </w:rPr>
        <w:t>
      2) Қазақстан Республикасының заңдарына сәйкес тауарлар тәркіленгенде немесе мемлекет меншігіне айналдырылғанда тоқтатылады.</w:t>
      </w:r>
    </w:p>
    <w:bookmarkEnd w:id="2892"/>
    <w:bookmarkStart w:name="z3493" w:id="2893"/>
    <w:p>
      <w:pPr>
        <w:spacing w:after="0"/>
        <w:ind w:left="0"/>
        <w:jc w:val="both"/>
      </w:pPr>
      <w:r>
        <w:rPr>
          <w:rFonts w:ascii="Times New Roman"/>
          <w:b w:val="false"/>
          <w:i w:val="false"/>
          <w:color w:val="000000"/>
          <w:sz w:val="28"/>
        </w:rPr>
        <w:t xml:space="preserve">
      7. Тауарларға арналған декларация берілгенге дейін шығару жүргізілген, ішкі тұтыну үшін шығару кедендік рәсімімен орналастырылған және тауарларға арналған декларация –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мерзімнен кешіктірілмей,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мерзімнен кешіктірілмей берілген тауарларға қатысты кедендік әкелу баждарын, салықтарды төлеу жөніндегі міндет, егер осы Кодекске сәйкес кедендік әкелу баждарын, салықтарды төлеудің өзге мерзімі белгіленбесе, тауарларға арналған декларация берілгенге дейін орындауға жатады (кедендік әкелу баждары, салықтар төлеуге жатады).</w:t>
      </w:r>
    </w:p>
    <w:bookmarkEnd w:id="2893"/>
    <w:bookmarkStart w:name="z3494" w:id="2894"/>
    <w:p>
      <w:pPr>
        <w:spacing w:after="0"/>
        <w:ind w:left="0"/>
        <w:jc w:val="both"/>
      </w:pPr>
      <w:r>
        <w:rPr>
          <w:rFonts w:ascii="Times New Roman"/>
          <w:b w:val="false"/>
          <w:i w:val="false"/>
          <w:color w:val="000000"/>
          <w:sz w:val="28"/>
        </w:rPr>
        <w:t xml:space="preserve">
      8.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қолданылса, осындай тауарларға қатысты кедендік әкелу баждарын, салықтарды төлеу жөніндегі міндет осы Кодекстің </w:t>
      </w:r>
      <w:r>
        <w:rPr>
          <w:rFonts w:ascii="Times New Roman"/>
          <w:b w:val="false"/>
          <w:i w:val="false"/>
          <w:color w:val="000000"/>
          <w:sz w:val="28"/>
        </w:rPr>
        <w:t>216-бабының</w:t>
      </w:r>
      <w:r>
        <w:rPr>
          <w:rFonts w:ascii="Times New Roman"/>
          <w:b w:val="false"/>
          <w:i w:val="false"/>
          <w:color w:val="000000"/>
          <w:sz w:val="28"/>
        </w:rPr>
        <w:t xml:space="preserve"> 11-тармағында көрсетілген мән-жайлар басталған кезде және мерзімдерде орындауға жатады.</w:t>
      </w:r>
    </w:p>
    <w:bookmarkEnd w:id="2894"/>
    <w:bookmarkStart w:name="z3495" w:id="2895"/>
    <w:p>
      <w:pPr>
        <w:spacing w:after="0"/>
        <w:ind w:left="0"/>
        <w:jc w:val="both"/>
      </w:pPr>
      <w:r>
        <w:rPr>
          <w:rFonts w:ascii="Times New Roman"/>
          <w:b w:val="false"/>
          <w:i w:val="false"/>
          <w:color w:val="000000"/>
          <w:sz w:val="28"/>
        </w:rPr>
        <w:t xml:space="preserve">
      9.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 Еуразиялық экономикалық одақтың Бірыңғай кедендік тарифімен белгіленгенге қарағанда кедендік әкелу баждарының неғұрлым төмен мөлшерлемелері бойынша төленген болса, кедендік әкелу баждарын төлеу жөніндегі міндет осы Кодекстің </w:t>
      </w:r>
      <w:r>
        <w:rPr>
          <w:rFonts w:ascii="Times New Roman"/>
          <w:b w:val="false"/>
          <w:i w:val="false"/>
          <w:color w:val="000000"/>
          <w:sz w:val="28"/>
        </w:rPr>
        <w:t>216-бабының</w:t>
      </w:r>
      <w:r>
        <w:rPr>
          <w:rFonts w:ascii="Times New Roman"/>
          <w:b w:val="false"/>
          <w:i w:val="false"/>
          <w:color w:val="000000"/>
          <w:sz w:val="28"/>
        </w:rPr>
        <w:t xml:space="preserve"> 13-тармағында көрсетілген мән-жайлар басталған кезде және мерзімдерде орындауға жатады. </w:t>
      </w:r>
    </w:p>
    <w:bookmarkEnd w:id="2895"/>
    <w:bookmarkStart w:name="z3496" w:id="2896"/>
    <w:p>
      <w:pPr>
        <w:spacing w:after="0"/>
        <w:ind w:left="0"/>
        <w:jc w:val="both"/>
      </w:pPr>
      <w:r>
        <w:rPr>
          <w:rFonts w:ascii="Times New Roman"/>
          <w:b w:val="false"/>
          <w:i w:val="false"/>
          <w:color w:val="000000"/>
          <w:sz w:val="28"/>
        </w:rPr>
        <w:t xml:space="preserve">
      10. Тауарларға арналған декларация берілгенге дейін шығару жүргізілген, ішкі тұтыну үшін шығару кедендік рәсімімен орналастырылған және тауарларға арналған декларация –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мерзімнен кешіктірілмей,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мерзімнен кешіктірілмей берілген тауарларға қатысты арнайы, демпингке қарсы, өтемақы баждарын төлеу жөніндегі міндет тауарларға арналған декларация берілгенге дейін орындауға жатады (арнайы, демпингке қарсы, өтемақы баждары төлеуге жатады).</w:t>
      </w:r>
    </w:p>
    <w:bookmarkEnd w:id="2896"/>
    <w:bookmarkStart w:name="z3497" w:id="2897"/>
    <w:p>
      <w:pPr>
        <w:spacing w:after="0"/>
        <w:ind w:left="0"/>
        <w:jc w:val="both"/>
      </w:pPr>
      <w:r>
        <w:rPr>
          <w:rFonts w:ascii="Times New Roman"/>
          <w:b w:val="false"/>
          <w:i w:val="false"/>
          <w:color w:val="000000"/>
          <w:sz w:val="28"/>
        </w:rPr>
        <w:t xml:space="preserve">
      11. Егер тауарларға арналған декларация берілгенге дейін шығару жүргізілген, ішкі тұтыну үшін шығару кедендік рәсімімен орналастырылған, тауарларға арналған декларация –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 өткенге дейін,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 өткенге дейін берілмеген тауарларға қатысты кедендік әкелу баждарын, салықтарды, арнайы, демпингке қарсы, өтемақы баждарын төлеу жөніндегі міндет орындауға жатады. Кедендік әкелу баждарын, салықтарды, арнайы, демпингке қарсы, өтемақы баждарын төлеу мерзімі болып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мерзімнің соңғы күні,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мерзімнің соңғы күні есептеледі.</w:t>
      </w:r>
    </w:p>
    <w:bookmarkEnd w:id="2897"/>
    <w:bookmarkStart w:name="z3498" w:id="2898"/>
    <w:p>
      <w:pPr>
        <w:spacing w:after="0"/>
        <w:ind w:left="0"/>
        <w:jc w:val="both"/>
      </w:pPr>
      <w:r>
        <w:rPr>
          <w:rFonts w:ascii="Times New Roman"/>
          <w:b w:val="false"/>
          <w:i w:val="false"/>
          <w:color w:val="000000"/>
          <w:sz w:val="28"/>
        </w:rPr>
        <w:t>
      12. Кедендік әкелу баждары, салықтар:</w:t>
      </w:r>
    </w:p>
    <w:bookmarkEnd w:id="2898"/>
    <w:bookmarkStart w:name="z3499" w:id="2899"/>
    <w:p>
      <w:pPr>
        <w:spacing w:after="0"/>
        <w:ind w:left="0"/>
        <w:jc w:val="both"/>
      </w:pPr>
      <w:r>
        <w:rPr>
          <w:rFonts w:ascii="Times New Roman"/>
          <w:b w:val="false"/>
          <w:i w:val="false"/>
          <w:color w:val="000000"/>
          <w:sz w:val="28"/>
        </w:rPr>
        <w:t>
      1) осы баптың 7-тармағында көрсетілген тауарларға қатысты – тарифтік преференциялар мен кедендік әкелу баждарын, салықтарды төлеу жөніндегі жеңілдіктер ескеріле отырып, тауарларға арналған декларацияда осы Кодекске сәйкес есептелген кедендік әкелу баждарының, салықтардың сомасы мөлшерінде;</w:t>
      </w:r>
    </w:p>
    <w:bookmarkEnd w:id="2899"/>
    <w:bookmarkStart w:name="z3500" w:id="2900"/>
    <w:p>
      <w:pPr>
        <w:spacing w:after="0"/>
        <w:ind w:left="0"/>
        <w:jc w:val="both"/>
      </w:pPr>
      <w:r>
        <w:rPr>
          <w:rFonts w:ascii="Times New Roman"/>
          <w:b w:val="false"/>
          <w:i w:val="false"/>
          <w:color w:val="000000"/>
          <w:sz w:val="28"/>
        </w:rPr>
        <w:t xml:space="preserve">
      2) осы баптың 8-тармағында көрсетілген тауарларға қатысты – тарифтік преференциялар ескеріле отырып, тауарларға арналған декларацияда осы Кодекске сәйкес есептелген және кедендік әкелу баждарын, салықтарды төлеу жөніндегі жеңілдіктердің қолданылуына байланысты төленбеген кедендік әкелу баждарының, салықтардың сомасы мөлшерінде, ал егер осындай тауарлар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3-тармағына сәйкес оларды жөндеу үшін кедендік аумақтан тыс қайта өңдеу кедендік рәсімімен орналастырылған болса да – осы Кодекстің </w:t>
      </w:r>
      <w:r>
        <w:rPr>
          <w:rFonts w:ascii="Times New Roman"/>
          <w:b w:val="false"/>
          <w:i w:val="false"/>
          <w:color w:val="000000"/>
          <w:sz w:val="28"/>
        </w:rPr>
        <w:t>266-бабының</w:t>
      </w:r>
      <w:r>
        <w:rPr>
          <w:rFonts w:ascii="Times New Roman"/>
          <w:b w:val="false"/>
          <w:i w:val="false"/>
          <w:color w:val="000000"/>
          <w:sz w:val="28"/>
        </w:rPr>
        <w:t xml:space="preserve"> 1, 2, 3, 4, 5 және 6-тармақтарына сәйкес есептелген кедендік әкелу баждарының, салықтардың сомасы мөлшерінде;</w:t>
      </w:r>
    </w:p>
    <w:bookmarkEnd w:id="2900"/>
    <w:bookmarkStart w:name="z3501" w:id="2901"/>
    <w:p>
      <w:pPr>
        <w:spacing w:after="0"/>
        <w:ind w:left="0"/>
        <w:jc w:val="both"/>
      </w:pPr>
      <w:r>
        <w:rPr>
          <w:rFonts w:ascii="Times New Roman"/>
          <w:b w:val="false"/>
          <w:i w:val="false"/>
          <w:color w:val="000000"/>
          <w:sz w:val="28"/>
        </w:rPr>
        <w:t>
      3) осы баптың 9-тармағында көрсетілген тауарларға қатысты – Еуразиялық экономикалық одақтың Бірыңғай кедендік тарифімен белгіленген кедендік әкелу баждарының мөлшерлемелері бойынша осы Кодекске сәйкес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шарттарда немесе Еуразиялық экономикалық одаққа кіру туралы халықаралық шарттарда белгіленген өзге де мөлшерде төлеуге жатады.</w:t>
      </w:r>
    </w:p>
    <w:bookmarkEnd w:id="2901"/>
    <w:bookmarkStart w:name="z3502" w:id="2902"/>
    <w:p>
      <w:pPr>
        <w:spacing w:after="0"/>
        <w:ind w:left="0"/>
        <w:jc w:val="both"/>
      </w:pPr>
      <w:r>
        <w:rPr>
          <w:rFonts w:ascii="Times New Roman"/>
          <w:b w:val="false"/>
          <w:i w:val="false"/>
          <w:color w:val="000000"/>
          <w:sz w:val="28"/>
        </w:rPr>
        <w:t xml:space="preserve">
      13. Осы баптың 10-тармағында көрсетілген тауарларға қатысты арнайы, демпингке қарсы, өтемақы баждары осы Кодекстің </w:t>
      </w:r>
      <w:r>
        <w:rPr>
          <w:rFonts w:ascii="Times New Roman"/>
          <w:b w:val="false"/>
          <w:i w:val="false"/>
          <w:color w:val="000000"/>
          <w:sz w:val="28"/>
        </w:rPr>
        <w:t>13-тарауында</w:t>
      </w:r>
      <w:r>
        <w:rPr>
          <w:rFonts w:ascii="Times New Roman"/>
          <w:b w:val="false"/>
          <w:i w:val="false"/>
          <w:color w:val="000000"/>
          <w:sz w:val="28"/>
        </w:rPr>
        <w:t xml:space="preserve"> көзделген ерекшеліктер ескеріле отырып, тауарларға арналған декларацияда есептелген мөлшерде төлеуге жатады.</w:t>
      </w:r>
    </w:p>
    <w:bookmarkEnd w:id="2902"/>
    <w:bookmarkStart w:name="z3503" w:id="2903"/>
    <w:p>
      <w:pPr>
        <w:spacing w:after="0"/>
        <w:ind w:left="0"/>
        <w:jc w:val="both"/>
      </w:pPr>
      <w:r>
        <w:rPr>
          <w:rFonts w:ascii="Times New Roman"/>
          <w:b w:val="false"/>
          <w:i w:val="false"/>
          <w:color w:val="000000"/>
          <w:sz w:val="28"/>
        </w:rPr>
        <w:t>
      14. Осы баптың 11-тармағында көрсетілген тауарларға қатысты, төлеуге жататын кедендік әкелу баждарын, салықтарды, арнайы, демпингке қарсы, өтемақы баждарын есептеу базасы тауарларды шығару туралы өтініште және мұндай өтінішпен бірге ұсынылған құжаттарда көрсетілген мәліметтер негізінде айқындалады.</w:t>
      </w:r>
    </w:p>
    <w:bookmarkEnd w:id="2903"/>
    <w:bookmarkStart w:name="z3504" w:id="2904"/>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 кодтары белгілер саны оннан аз топтама деңгейінде айқындалған болса, мыналарды:</w:t>
      </w:r>
    </w:p>
    <w:bookmarkEnd w:id="2904"/>
    <w:bookmarkStart w:name="z3505" w:id="2905"/>
    <w:p>
      <w:pPr>
        <w:spacing w:after="0"/>
        <w:ind w:left="0"/>
        <w:jc w:val="both"/>
      </w:pPr>
      <w:r>
        <w:rPr>
          <w:rFonts w:ascii="Times New Roman"/>
          <w:b w:val="false"/>
          <w:i w:val="false"/>
          <w:color w:val="000000"/>
          <w:sz w:val="28"/>
        </w:rPr>
        <w:t>
      кедендік баждарды есептеу үшін осындай топтамаға кіретін тауарларға сәйкес келетін кедендік баждардың ең жоғары мөлшерлемесі қолданылады;</w:t>
      </w:r>
    </w:p>
    <w:bookmarkEnd w:id="2905"/>
    <w:bookmarkStart w:name="z3506" w:id="2906"/>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осындай топтамаға кіретін тауарларға сәйкес келетін қосылған құн салығы мөлшерлемелерінің ең жоғарысы, акциздер мөлшерлемелерінің ең жоғарысы қолданылады;</w:t>
      </w:r>
    </w:p>
    <w:bookmarkEnd w:id="2906"/>
    <w:bookmarkStart w:name="z3507" w:id="2907"/>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үшінші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2907"/>
    <w:bookmarkStart w:name="z3508" w:id="2908"/>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жерін және (немесе) көрсетілген баждарды айқындау үшін қажетті өзге де мәліметтерді негізге ала отырып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асырылса, Сыртқы экономикалық қызметтің тауар номенклатурасының сол кодындағы тауарларға не егер тауар кодтары Сыртқы экономикалық қызметтің тауар номенклатурасына сәйкес белгілер саны оннан аз топтама деңгейінде айқындалса, топтамаға кіретін тауарларға қатысты белгіленген арнайы, демпингке қарсы, өтемақы баждарының ең жоғары мөлшерлемелері негізге алына отырып есептеледі.</w:t>
      </w:r>
    </w:p>
    <w:bookmarkEnd w:id="2908"/>
    <w:bookmarkStart w:name="z3509" w:id="2909"/>
    <w:p>
      <w:pPr>
        <w:spacing w:after="0"/>
        <w:ind w:left="0"/>
        <w:jc w:val="both"/>
      </w:pPr>
      <w:r>
        <w:rPr>
          <w:rFonts w:ascii="Times New Roman"/>
          <w:b w:val="false"/>
          <w:i w:val="false"/>
          <w:color w:val="000000"/>
          <w:sz w:val="28"/>
        </w:rPr>
        <w:t xml:space="preserve">
      15. Егер осы баптың 11-тармағында көрсетілген тауарларға қатысты кейіннен тауарларға арналған декларация берілсе, кедендік баждар, салықтар, арнайы, демпингке қарсы, өтемақы баждары тауарларға арналған декларацияда көрсетілген мәліметтерді негізделе отырып, тауарларға арналған декларацияда осы Кодекске сәйкес есептелген сома мөлшерінде төленеді. Кедендік баждардың, салықтардың, арнайы, демпингке қарсы, өтемақы баждарының артық төленген және (немесе) артық өндіріп алынған сомасын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w:t>
      </w:r>
    </w:p>
    <w:bookmarkEnd w:id="2909"/>
    <w:p>
      <w:pPr>
        <w:spacing w:after="0"/>
        <w:ind w:left="0"/>
        <w:jc w:val="both"/>
      </w:pPr>
      <w:r>
        <w:rPr>
          <w:rFonts w:ascii="Times New Roman"/>
          <w:b/>
          <w:i w:val="false"/>
          <w:color w:val="000000"/>
          <w:sz w:val="28"/>
        </w:rPr>
        <w:t>218-бап. Осы Кодекстің 214-бабының 3-тармағында көрсетілген тауарларға қатысты кедендік әкелу баждарын, салықтарды, арнайы, демпингке қарсы, өтемақы баждарын төлеу ерекшеліктері</w:t>
      </w:r>
    </w:p>
    <w:bookmarkStart w:name="z3510" w:id="291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1) тармақшасында көрсетілген тауарлар ішкі тұтыну үшін шығару кедендік рәсімімен орналастырылған кезде кедендік әкелу баждары, салықтар, арнайы, демпингке қарсы, өтемақы баждары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1) тармақшасында көрсетілген, кедендік аумақта қайта өңдеу кедендік рәсімімен орналастырылған және тауарларды дайындау үшін пайдаланылған шетелдік тауарлар олардың шығу нормаларына сәйкес ішкі тұтыну үшін шығару кедендік рәсімімен орналастырылған сияқты төлеуге жататындай етіп кедендік әкелу баждары, салықтар, арнайы, демпингке қарсы, өтемақы баждары сомасының мөлшерінде төлеуге жатады. </w:t>
      </w:r>
    </w:p>
    <w:bookmarkEnd w:id="2910"/>
    <w:bookmarkStart w:name="z3511" w:id="2911"/>
    <w:p>
      <w:pPr>
        <w:spacing w:after="0"/>
        <w:ind w:left="0"/>
        <w:jc w:val="both"/>
      </w:pPr>
      <w:r>
        <w:rPr>
          <w:rFonts w:ascii="Times New Roman"/>
          <w:b w:val="false"/>
          <w:i w:val="false"/>
          <w:color w:val="000000"/>
          <w:sz w:val="28"/>
        </w:rPr>
        <w:t xml:space="preserve">
      Көрсетілген тауарларға қатысты кедендік әкелу баждары, салықтар, арнайы, демпингке қарсы, өтемақы баждары осы Кодекстің </w:t>
      </w:r>
      <w:r>
        <w:rPr>
          <w:rFonts w:ascii="Times New Roman"/>
          <w:b w:val="false"/>
          <w:i w:val="false"/>
          <w:color w:val="000000"/>
          <w:sz w:val="28"/>
        </w:rPr>
        <w:t>255-бабының</w:t>
      </w:r>
      <w:r>
        <w:rPr>
          <w:rFonts w:ascii="Times New Roman"/>
          <w:b w:val="false"/>
          <w:i w:val="false"/>
          <w:color w:val="000000"/>
          <w:sz w:val="28"/>
        </w:rPr>
        <w:t xml:space="preserve"> 1-тармағына сәйкес есептеледі.</w:t>
      </w:r>
    </w:p>
    <w:bookmarkEnd w:id="2911"/>
    <w:bookmarkStart w:name="z3512" w:id="2912"/>
    <w:p>
      <w:pPr>
        <w:spacing w:after="0"/>
        <w:ind w:left="0"/>
        <w:jc w:val="both"/>
      </w:pPr>
      <w:r>
        <w:rPr>
          <w:rFonts w:ascii="Times New Roman"/>
          <w:b w:val="false"/>
          <w:i w:val="false"/>
          <w:color w:val="000000"/>
          <w:sz w:val="28"/>
        </w:rPr>
        <w:t>
      2. Осы баптың 1-тармағына сәйкес төленетін (өндіріп алынатын) кедендік әкелу баждарының, салықтардың, арнайы, демпингке қарсы, өтемақы баждарының сомасынан пайыздар көрсетілген сомаларға қатысты тауарларды кедендік аумақта қайта өңдеу кедендік рәсімімен орналастырған күннен бастап кедендік әкелу баждарын, салықтарды, арнайы, демпингке қарсы, өтемақы баждарын төлеу жөніндегі міндет тоқтатылған күнге дейін оларды төлеуді кейінге қалдыру берілгендей етіп төлеуге жатады.</w:t>
      </w:r>
    </w:p>
    <w:bookmarkEnd w:id="2912"/>
    <w:bookmarkStart w:name="z3513" w:id="2913"/>
    <w:p>
      <w:pPr>
        <w:spacing w:after="0"/>
        <w:ind w:left="0"/>
        <w:jc w:val="both"/>
      </w:pPr>
      <w:r>
        <w:rPr>
          <w:rFonts w:ascii="Times New Roman"/>
          <w:b w:val="false"/>
          <w:i w:val="false"/>
          <w:color w:val="000000"/>
          <w:sz w:val="28"/>
        </w:rPr>
        <w:t xml:space="preserve">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 </w:t>
      </w:r>
    </w:p>
    <w:bookmarkEnd w:id="2913"/>
    <w:bookmarkStart w:name="z3514" w:id="291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кедендік аумақта қайта өңдеу кедендік рәсімінің қолданысы тоқтатыла тұрған жағдайда, осы тармақта көзделген пайыздар кедендік рәсімнің қолданысы тоқтатыла тұрған кезеңге есепке жазылмайды және төленбейді.</w:t>
      </w:r>
    </w:p>
    <w:bookmarkEnd w:id="2914"/>
    <w:bookmarkStart w:name="z3515" w:id="291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3) тармақшасында көрсетілген тауарларды ішкі тұтыну үшін шығару кедендік рәсімімен орналастырған кезде кедендік әкелу баждары, салықтар осы Кодекстің </w:t>
      </w:r>
      <w:r>
        <w:rPr>
          <w:rFonts w:ascii="Times New Roman"/>
          <w:b w:val="false"/>
          <w:i w:val="false"/>
          <w:color w:val="000000"/>
          <w:sz w:val="28"/>
        </w:rPr>
        <w:t>266-бабына</w:t>
      </w:r>
      <w:r>
        <w:rPr>
          <w:rFonts w:ascii="Times New Roman"/>
          <w:b w:val="false"/>
          <w:i w:val="false"/>
          <w:color w:val="000000"/>
          <w:sz w:val="28"/>
        </w:rPr>
        <w:t xml:space="preserve"> сәйкес осындай тауарлар қайта өңдеу өнімдері болып табылғандай болып есептеледі және төлеуге жатады.</w:t>
      </w:r>
    </w:p>
    <w:bookmarkEnd w:id="2915"/>
    <w:bookmarkStart w:name="z3516" w:id="2916"/>
    <w:p>
      <w:pPr>
        <w:spacing w:after="0"/>
        <w:ind w:left="0"/>
        <w:jc w:val="left"/>
      </w:pPr>
      <w:r>
        <w:rPr>
          <w:rFonts w:ascii="Times New Roman"/>
          <w:b/>
          <w:i w:val="false"/>
          <w:color w:val="000000"/>
        </w:rPr>
        <w:t xml:space="preserve"> 23-тарау. ЭКСПОРТ КЕДЕНДІК РӘСІМІ</w:t>
      </w:r>
    </w:p>
    <w:bookmarkEnd w:id="2916"/>
    <w:p>
      <w:pPr>
        <w:spacing w:after="0"/>
        <w:ind w:left="0"/>
        <w:jc w:val="both"/>
      </w:pPr>
      <w:r>
        <w:rPr>
          <w:rFonts w:ascii="Times New Roman"/>
          <w:b/>
          <w:i w:val="false"/>
          <w:color w:val="000000"/>
          <w:sz w:val="28"/>
        </w:rPr>
        <w:t>219-бап. Экспорт кедендік рәсімінің мазмұны және оның қолданылуы</w:t>
      </w:r>
    </w:p>
    <w:bookmarkStart w:name="z3517" w:id="2917"/>
    <w:p>
      <w:pPr>
        <w:spacing w:after="0"/>
        <w:ind w:left="0"/>
        <w:jc w:val="both"/>
      </w:pPr>
      <w:r>
        <w:rPr>
          <w:rFonts w:ascii="Times New Roman"/>
          <w:b w:val="false"/>
          <w:i w:val="false"/>
          <w:color w:val="000000"/>
          <w:sz w:val="28"/>
        </w:rPr>
        <w:t>
      1. Экспорт кедендік рәсімі Еуразиялық экономикалық одақтың тауарларына қатысты қолданылатын кедендік рәсім болып табылады, оған сәйкес осындай тауарлар Еуразиялық экономикалық одақтың кедендік аумағынан оның шегінен тыс жерде тұрақты болуы үшін әкетіледі.</w:t>
      </w:r>
    </w:p>
    <w:bookmarkEnd w:id="2917"/>
    <w:bookmarkStart w:name="z3518" w:id="2918"/>
    <w:p>
      <w:pPr>
        <w:spacing w:after="0"/>
        <w:ind w:left="0"/>
        <w:jc w:val="both"/>
      </w:pPr>
      <w:r>
        <w:rPr>
          <w:rFonts w:ascii="Times New Roman"/>
          <w:b w:val="false"/>
          <w:i w:val="false"/>
          <w:color w:val="000000"/>
          <w:sz w:val="28"/>
        </w:rPr>
        <w:t xml:space="preserve">
      2. Экспорт кедендік рәсімімен орналастырылған және Еуразиялық экономикалық одақтың кедендік аумағынан іс жүзінде әкетілген тауарлар, осы Кодекстің </w:t>
      </w:r>
      <w:r>
        <w:rPr>
          <w:rFonts w:ascii="Times New Roman"/>
          <w:b w:val="false"/>
          <w:i w:val="false"/>
          <w:color w:val="000000"/>
          <w:sz w:val="28"/>
        </w:rPr>
        <w:t>386-бабының</w:t>
      </w:r>
      <w:r>
        <w:rPr>
          <w:rFonts w:ascii="Times New Roman"/>
          <w:b w:val="false"/>
          <w:i w:val="false"/>
          <w:color w:val="000000"/>
          <w:sz w:val="28"/>
        </w:rPr>
        <w:t xml:space="preserve"> 4 және 7-тармақтарына сәйкес осындай тауарлар Еуразиялық экономикалық одақтың тауарлары мәртебесін сақтайтын жағдайларды қоспағанда, Еуразиялық экономикалық одақтың тауарлары мәртебесін жоғалтады.</w:t>
      </w:r>
    </w:p>
    <w:bookmarkEnd w:id="2918"/>
    <w:bookmarkStart w:name="z3519" w:id="2919"/>
    <w:p>
      <w:pPr>
        <w:spacing w:after="0"/>
        <w:ind w:left="0"/>
        <w:jc w:val="both"/>
      </w:pPr>
      <w:r>
        <w:rPr>
          <w:rFonts w:ascii="Times New Roman"/>
          <w:b w:val="false"/>
          <w:i w:val="false"/>
          <w:color w:val="000000"/>
          <w:sz w:val="28"/>
        </w:rPr>
        <w:t>
      3. Мыналарға қатысты экспорт кедендік рәсімін қолдануға жол беріледі:</w:t>
      </w:r>
    </w:p>
    <w:bookmarkEnd w:id="2919"/>
    <w:bookmarkStart w:name="z3520" w:id="2920"/>
    <w:p>
      <w:pPr>
        <w:spacing w:after="0"/>
        <w:ind w:left="0"/>
        <w:jc w:val="both"/>
      </w:pPr>
      <w:r>
        <w:rPr>
          <w:rFonts w:ascii="Times New Roman"/>
          <w:b w:val="false"/>
          <w:i w:val="false"/>
          <w:color w:val="000000"/>
          <w:sz w:val="28"/>
        </w:rPr>
        <w:t>
      1) Еуразиялық экономикалық одақтың кедендік аумағынан әкетілген:</w:t>
      </w:r>
    </w:p>
    <w:bookmarkEnd w:id="2920"/>
    <w:bookmarkStart w:name="z3521" w:id="292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264-бабы</w:t>
      </w:r>
      <w:r>
        <w:rPr>
          <w:rFonts w:ascii="Times New Roman"/>
          <w:b w:val="false"/>
          <w:i w:val="false"/>
          <w:color w:val="000000"/>
          <w:sz w:val="28"/>
        </w:rPr>
        <w:t xml:space="preserve"> 2-тармағының 1) тармақшасына сәйкес кедендік аумақтан тыс қайта өңдеу кедендік рәсімінің қолданысын аяқтау үшін,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тауарларды қоспағанда, кедендік аумақтан тыс қайта өңдеу кедендік рәсімімен орналастырылған тауарлар;</w:t>
      </w:r>
    </w:p>
    <w:bookmarkEnd w:id="2921"/>
    <w:bookmarkStart w:name="z3522" w:id="292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312-бабының</w:t>
      </w:r>
      <w:r>
        <w:rPr>
          <w:rFonts w:ascii="Times New Roman"/>
          <w:b w:val="false"/>
          <w:i w:val="false"/>
          <w:color w:val="000000"/>
          <w:sz w:val="28"/>
        </w:rPr>
        <w:t xml:space="preserve"> 2-тармағына сәйкес уақытша әкету кедендік рәсімінің қолданысын аяқтау үшін уақытша әкету кедендік рәсімімен орналастырылған тауарлар;</w:t>
      </w:r>
    </w:p>
    <w:bookmarkEnd w:id="2922"/>
    <w:bookmarkStart w:name="z3523" w:id="2923"/>
    <w:p>
      <w:pPr>
        <w:spacing w:after="0"/>
        <w:ind w:left="0"/>
        <w:jc w:val="both"/>
      </w:pPr>
      <w:r>
        <w:rPr>
          <w:rFonts w:ascii="Times New Roman"/>
          <w:b w:val="false"/>
          <w:i w:val="false"/>
          <w:color w:val="000000"/>
          <w:sz w:val="28"/>
        </w:rPr>
        <w:t xml:space="preserve">
      Комиссия және Комиссия көздеген жағдайларда Қазақстан Республикасының Үкіметі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айқындаған жағдайларда арнайы кедендік рәсімнің қолданысын аяқтау үшін арнайы кедендік рәсіммен орналастырылған тауарлар;</w:t>
      </w:r>
    </w:p>
    <w:bookmarkEnd w:id="2923"/>
    <w:bookmarkStart w:name="z3524" w:id="292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359-бабының</w:t>
      </w:r>
      <w:r>
        <w:rPr>
          <w:rFonts w:ascii="Times New Roman"/>
          <w:b w:val="false"/>
          <w:i w:val="false"/>
          <w:color w:val="000000"/>
          <w:sz w:val="28"/>
        </w:rPr>
        <w:t xml:space="preserve"> 5-тармағына сәйкес халықаралық тасымалдау көлік құралдары;</w:t>
      </w:r>
    </w:p>
    <w:bookmarkEnd w:id="2924"/>
    <w:bookmarkStart w:name="z3525" w:id="292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386-бабы</w:t>
      </w:r>
      <w:r>
        <w:rPr>
          <w:rFonts w:ascii="Times New Roman"/>
          <w:b w:val="false"/>
          <w:i w:val="false"/>
          <w:color w:val="000000"/>
          <w:sz w:val="28"/>
        </w:rPr>
        <w:t xml:space="preserve"> 5-тармағының 2) тармақшасында көрсетілген Еуразиялық экономикалық одақтың тауарлары;</w:t>
      </w:r>
    </w:p>
    <w:bookmarkEnd w:id="2925"/>
    <w:bookmarkStart w:name="z3526" w:id="292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w:t>
      </w:r>
      <w:r>
        <w:rPr>
          <w:rFonts w:ascii="Times New Roman"/>
          <w:b w:val="false"/>
          <w:i w:val="false"/>
          <w:color w:val="000000"/>
          <w:sz w:val="28"/>
        </w:rPr>
        <w:t xml:space="preserve"> 2-тармағының 3) тармақшасына сәйкес кедендік аумақтан тыс қайта өңдеу кедендік рәсімінің қолданысын аяқтау үшін қайта өңдеу өнімдері;</w:t>
      </w:r>
    </w:p>
    <w:bookmarkEnd w:id="2926"/>
    <w:bookmarkStart w:name="z3527" w:id="2927"/>
    <w:p>
      <w:pPr>
        <w:spacing w:after="0"/>
        <w:ind w:left="0"/>
        <w:jc w:val="both"/>
      </w:pPr>
      <w:r>
        <w:rPr>
          <w:rFonts w:ascii="Times New Roman"/>
          <w:b w:val="false"/>
          <w:i w:val="false"/>
          <w:color w:val="000000"/>
          <w:sz w:val="28"/>
        </w:rPr>
        <w:t xml:space="preserve">
      3) Еуразиялық экономикалық одақтың кедендік аумағынан әкету үшін осы Кодекстің </w:t>
      </w:r>
      <w:r>
        <w:rPr>
          <w:rFonts w:ascii="Times New Roman"/>
          <w:b w:val="false"/>
          <w:i w:val="false"/>
          <w:color w:val="000000"/>
          <w:sz w:val="28"/>
        </w:rPr>
        <w:t>312-бабының</w:t>
      </w:r>
      <w:r>
        <w:rPr>
          <w:rFonts w:ascii="Times New Roman"/>
          <w:b w:val="false"/>
          <w:i w:val="false"/>
          <w:color w:val="000000"/>
          <w:sz w:val="28"/>
        </w:rPr>
        <w:t xml:space="preserve"> 5-тармағында көрсетілген тауарлар.</w:t>
      </w:r>
    </w:p>
    <w:bookmarkEnd w:id="2927"/>
    <w:bookmarkStart w:name="z3528" w:id="2928"/>
    <w:p>
      <w:pPr>
        <w:spacing w:after="0"/>
        <w:ind w:left="0"/>
        <w:jc w:val="both"/>
      </w:pPr>
      <w:r>
        <w:rPr>
          <w:rFonts w:ascii="Times New Roman"/>
          <w:b w:val="false"/>
          <w:i w:val="false"/>
          <w:color w:val="000000"/>
          <w:sz w:val="28"/>
        </w:rPr>
        <w:t>
      4. Осы баптың 3-тармағының 1) және 2) тармақшаларында көрсетілген тауарлар Еуразиялық экономикалық одақтың кедендік аумағына оларды әкелместен экспорт кедендік рәсімімен орналастырылады.</w:t>
      </w:r>
    </w:p>
    <w:bookmarkEnd w:id="2928"/>
    <w:bookmarkStart w:name="z3529" w:id="2929"/>
    <w:p>
      <w:pPr>
        <w:spacing w:after="0"/>
        <w:ind w:left="0"/>
        <w:jc w:val="both"/>
      </w:pPr>
      <w:r>
        <w:rPr>
          <w:rFonts w:ascii="Times New Roman"/>
          <w:b w:val="false"/>
          <w:i w:val="false"/>
          <w:color w:val="000000"/>
          <w:sz w:val="28"/>
        </w:rPr>
        <w:t xml:space="preserve">
      5. Еркін кеден аймағы кедендік рәсімінің немесе еркін қойма кедендік рәсімінің қолданысын аяқтау үшін экспорт кедендік рәсімімен орналастырылған, осы Кодекстің </w:t>
      </w:r>
      <w:r>
        <w:rPr>
          <w:rFonts w:ascii="Times New Roman"/>
          <w:b w:val="false"/>
          <w:i w:val="false"/>
          <w:color w:val="000000"/>
          <w:sz w:val="28"/>
        </w:rPr>
        <w:t>287-бабы</w:t>
      </w:r>
      <w:r>
        <w:rPr>
          <w:rFonts w:ascii="Times New Roman"/>
          <w:b w:val="false"/>
          <w:i w:val="false"/>
          <w:color w:val="000000"/>
          <w:sz w:val="28"/>
        </w:rPr>
        <w:t xml:space="preserve"> 5-тармағы 2) тармақшасының төртінші абзацында көрсетілген тауарлар және осы Кодекстің </w:t>
      </w:r>
      <w:r>
        <w:rPr>
          <w:rFonts w:ascii="Times New Roman"/>
          <w:b w:val="false"/>
          <w:i w:val="false"/>
          <w:color w:val="000000"/>
          <w:sz w:val="28"/>
        </w:rPr>
        <w:t>296-бабы</w:t>
      </w:r>
      <w:r>
        <w:rPr>
          <w:rFonts w:ascii="Times New Roman"/>
          <w:b w:val="false"/>
          <w:i w:val="false"/>
          <w:color w:val="000000"/>
          <w:sz w:val="28"/>
        </w:rPr>
        <w:t xml:space="preserve"> 4-тармағы 2) тармақшасының төртінші абзацында көрсетілген тауарлар Еуразиялық экономикалық одақтың кедендік аумағынан осындай тауарларды экспорт кедендік рәсімімен орналастырған күннен кейінгі күннен бастап бір жылдан аспайтын мерзімде әкетілуге тиіс.</w:t>
      </w:r>
    </w:p>
    <w:bookmarkEnd w:id="2929"/>
    <w:bookmarkStart w:name="z3530" w:id="2930"/>
    <w:p>
      <w:pPr>
        <w:spacing w:after="0"/>
        <w:ind w:left="0"/>
        <w:jc w:val="both"/>
      </w:pPr>
      <w:r>
        <w:rPr>
          <w:rFonts w:ascii="Times New Roman"/>
          <w:b w:val="false"/>
          <w:i w:val="false"/>
          <w:color w:val="000000"/>
          <w:sz w:val="28"/>
        </w:rPr>
        <w:t xml:space="preserve">
      Аварияның немесе еңсерілмейтін күш әсерінің салдарынан жойылу және (немесе) қайтарымсыз жоғалу не қалыпты жағдайларда тасымалдау (тасу) және (немесе) сақтау кезінде табиғи кему салдарынан қайтарымсыз жоғалу жағдайларын қоспағанда, көрсетілген тауарлар Еуразиялық экономикалық одақтың кедендік аумағынан әкетілмеген кезде осы тармақтың бірінші бөлігінде көзделген мерзім өткенге дейін экспорт кедендік рәсімнің қолданысы тоқтатылады, ал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930"/>
    <w:bookmarkStart w:name="z3531" w:id="2931"/>
    <w:p>
      <w:pPr>
        <w:spacing w:after="0"/>
        <w:ind w:left="0"/>
        <w:jc w:val="both"/>
      </w:pPr>
      <w:r>
        <w:rPr>
          <w:rFonts w:ascii="Times New Roman"/>
          <w:b w:val="false"/>
          <w:i w:val="false"/>
          <w:color w:val="000000"/>
          <w:sz w:val="28"/>
        </w:rPr>
        <w:t>
      Көрсетілген тауарларды кеден органдары, егер экспорт кедендік рәсімінің қолданысы тоқтатылған кезде олар АЭА аумағында не еркін қоймада болса, кідіртпейді.</w:t>
      </w:r>
    </w:p>
    <w:bookmarkEnd w:id="2931"/>
    <w:p>
      <w:pPr>
        <w:spacing w:after="0"/>
        <w:ind w:left="0"/>
        <w:jc w:val="both"/>
      </w:pPr>
      <w:r>
        <w:rPr>
          <w:rFonts w:ascii="Times New Roman"/>
          <w:b/>
          <w:i w:val="false"/>
          <w:color w:val="000000"/>
          <w:sz w:val="28"/>
        </w:rPr>
        <w:t>220-бап. Тауарларды экспорт кедендік рәсімімен орналастыру шарттары</w:t>
      </w:r>
    </w:p>
    <w:bookmarkStart w:name="z3532" w:id="2932"/>
    <w:p>
      <w:pPr>
        <w:spacing w:after="0"/>
        <w:ind w:left="0"/>
        <w:jc w:val="both"/>
      </w:pPr>
      <w:r>
        <w:rPr>
          <w:rFonts w:ascii="Times New Roman"/>
          <w:b w:val="false"/>
          <w:i w:val="false"/>
          <w:color w:val="000000"/>
          <w:sz w:val="28"/>
        </w:rPr>
        <w:t>
      Тауарларды экспорт кедендік рәсімімен орналастыру шарттары:</w:t>
      </w:r>
    </w:p>
    <w:bookmarkEnd w:id="2932"/>
    <w:bookmarkStart w:name="z3533" w:id="2933"/>
    <w:p>
      <w:pPr>
        <w:spacing w:after="0"/>
        <w:ind w:left="0"/>
        <w:jc w:val="both"/>
      </w:pPr>
      <w:r>
        <w:rPr>
          <w:rFonts w:ascii="Times New Roman"/>
          <w:b w:val="false"/>
          <w:i w:val="false"/>
          <w:color w:val="000000"/>
          <w:sz w:val="28"/>
        </w:rPr>
        <w:t>
      осы Кодекске сәйкес кедендік әкету баждарын төлеу;</w:t>
      </w:r>
    </w:p>
    <w:bookmarkEnd w:id="2933"/>
    <w:bookmarkStart w:name="z3534" w:id="293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w:t>
      </w:r>
    </w:p>
    <w:bookmarkEnd w:id="2934"/>
    <w:bookmarkStart w:name="z3535" w:id="2935"/>
    <w:p>
      <w:pPr>
        <w:spacing w:after="0"/>
        <w:ind w:left="0"/>
        <w:jc w:val="both"/>
      </w:pPr>
      <w:r>
        <w:rPr>
          <w:rFonts w:ascii="Times New Roman"/>
          <w:b w:val="false"/>
          <w:i w:val="false"/>
          <w:color w:val="000000"/>
          <w:sz w:val="28"/>
        </w:rPr>
        <w:t>
      Еуразиялық экономикалық одақ шеңберіндегі халықаралық шарттарда, Еуразиялық экономикалық одаққа мүше мемлекеттер арасындағы екіжақты халықаралық шарттарда және Қазақстан Республикасының халықаралық шарттарында көзделген өзге де шарттарды сақтау болып табылады.</w:t>
      </w:r>
    </w:p>
    <w:bookmarkEnd w:id="2935"/>
    <w:p>
      <w:pPr>
        <w:spacing w:after="0"/>
        <w:ind w:left="0"/>
        <w:jc w:val="both"/>
      </w:pPr>
      <w:r>
        <w:rPr>
          <w:rFonts w:ascii="Times New Roman"/>
          <w:b/>
          <w:i w:val="false"/>
          <w:color w:val="000000"/>
          <w:sz w:val="28"/>
        </w:rPr>
        <w:t>221-бап. Экспорт кедендік рәсімімен орналастырылатын тауарларға қатысты кедендік әкету баждарын төлеу жөніндегі міндеттің туындауы және тоқтатылуы, оларды төлеу және есептеу мерзімі</w:t>
      </w:r>
    </w:p>
    <w:bookmarkStart w:name="z3536" w:id="2936"/>
    <w:p>
      <w:pPr>
        <w:spacing w:after="0"/>
        <w:ind w:left="0"/>
        <w:jc w:val="both"/>
      </w:pPr>
      <w:r>
        <w:rPr>
          <w:rFonts w:ascii="Times New Roman"/>
          <w:b w:val="false"/>
          <w:i w:val="false"/>
          <w:color w:val="000000"/>
          <w:sz w:val="28"/>
        </w:rPr>
        <w:t>
      1. Экспорт кедендік рәсімімен орналастырылатын тауарларға қатысты кедендік әкету баждарын төлеу жөніндегі міндет декларантта тауарларға арналған декларацияны кеден органы тіркеген кезден бастап туындайды.</w:t>
      </w:r>
    </w:p>
    <w:bookmarkEnd w:id="2936"/>
    <w:bookmarkStart w:name="z3537" w:id="2937"/>
    <w:p>
      <w:pPr>
        <w:spacing w:after="0"/>
        <w:ind w:left="0"/>
        <w:jc w:val="both"/>
      </w:pPr>
      <w:r>
        <w:rPr>
          <w:rFonts w:ascii="Times New Roman"/>
          <w:b w:val="false"/>
          <w:i w:val="false"/>
          <w:color w:val="000000"/>
          <w:sz w:val="28"/>
        </w:rPr>
        <w:t>
      2. Экспорт кедендік рәсімімен орналастырылатын тауарларға қатысты кедендік әкету баждарын төлеу жөніндегі міндет декларантта мынадай мән-жайлар басталған кезде:</w:t>
      </w:r>
    </w:p>
    <w:bookmarkEnd w:id="2937"/>
    <w:bookmarkStart w:name="z3538" w:id="2938"/>
    <w:p>
      <w:pPr>
        <w:spacing w:after="0"/>
        <w:ind w:left="0"/>
        <w:jc w:val="both"/>
      </w:pPr>
      <w:r>
        <w:rPr>
          <w:rFonts w:ascii="Times New Roman"/>
          <w:b w:val="false"/>
          <w:i w:val="false"/>
          <w:color w:val="000000"/>
          <w:sz w:val="28"/>
        </w:rPr>
        <w:t>
      1) кедендік әкету баждарын төлеу жөніндегі жеңілдіктерді қолдана отырып, тауарларды экспорт кедендік рәсіміне сәйкес шығарғанда;</w:t>
      </w:r>
    </w:p>
    <w:bookmarkEnd w:id="2938"/>
    <w:bookmarkStart w:name="z3539" w:id="2939"/>
    <w:p>
      <w:pPr>
        <w:spacing w:after="0"/>
        <w:ind w:left="0"/>
        <w:jc w:val="both"/>
      </w:pPr>
      <w:r>
        <w:rPr>
          <w:rFonts w:ascii="Times New Roman"/>
          <w:b w:val="false"/>
          <w:i w:val="false"/>
          <w:color w:val="000000"/>
          <w:sz w:val="28"/>
        </w:rPr>
        <w:t>
      2) кедендік әкету баждарын төлеу жөніндегі міндетті орындағанда және (немесе) осы баптың 4-тармағына сәйкес есептелген және төлеуге жататын мөлшерде олар өндіріп алынғанда;</w:t>
      </w:r>
    </w:p>
    <w:bookmarkEnd w:id="2939"/>
    <w:bookmarkStart w:name="z3540" w:id="2940"/>
    <w:p>
      <w:pPr>
        <w:spacing w:after="0"/>
        <w:ind w:left="0"/>
        <w:jc w:val="both"/>
      </w:pPr>
      <w:r>
        <w:rPr>
          <w:rFonts w:ascii="Times New Roman"/>
          <w:b w:val="false"/>
          <w:i w:val="false"/>
          <w:color w:val="000000"/>
          <w:sz w:val="28"/>
        </w:rPr>
        <w:t>
      3) тауарларға арналған декларацияны тіркеу кезінде туындаған кедендік әкету баждарын төлеу жөніндегі міндетке қатысты – экспорт кедендік рәсіміне сәйкес тауарларды шығарудан бас тартылғанда;</w:t>
      </w:r>
    </w:p>
    <w:bookmarkEnd w:id="2940"/>
    <w:bookmarkStart w:name="z3541" w:id="2941"/>
    <w:p>
      <w:pPr>
        <w:spacing w:after="0"/>
        <w:ind w:left="0"/>
        <w:jc w:val="both"/>
      </w:pPr>
      <w:r>
        <w:rPr>
          <w:rFonts w:ascii="Times New Roman"/>
          <w:b w:val="false"/>
          <w:i w:val="false"/>
          <w:color w:val="000000"/>
          <w:sz w:val="28"/>
        </w:rPr>
        <w:t xml:space="preserve">
      4) тауарларға арналған декларацияны тіркеу кезінде туындаған кедендік әкету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2941"/>
    <w:bookmarkStart w:name="z3542" w:id="2942"/>
    <w:p>
      <w:pPr>
        <w:spacing w:after="0"/>
        <w:ind w:left="0"/>
        <w:jc w:val="both"/>
      </w:pPr>
      <w:r>
        <w:rPr>
          <w:rFonts w:ascii="Times New Roman"/>
          <w:b w:val="false"/>
          <w:i w:val="false"/>
          <w:color w:val="000000"/>
          <w:sz w:val="28"/>
        </w:rPr>
        <w:t>
      5) Қазақстан Республикасының заңдарына сәйкес тауарлар тәркіленгенде немесе мемлекет меншігіне айналдырылғанда;</w:t>
      </w:r>
    </w:p>
    <w:bookmarkEnd w:id="2942"/>
    <w:bookmarkStart w:name="z3543" w:id="2943"/>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2943"/>
    <w:bookmarkStart w:name="z3544" w:id="2944"/>
    <w:p>
      <w:pPr>
        <w:spacing w:after="0"/>
        <w:ind w:left="0"/>
        <w:jc w:val="both"/>
      </w:pPr>
      <w:r>
        <w:rPr>
          <w:rFonts w:ascii="Times New Roman"/>
          <w:b w:val="false"/>
          <w:i w:val="false"/>
          <w:color w:val="000000"/>
          <w:sz w:val="28"/>
        </w:rPr>
        <w:t>
      7)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944"/>
    <w:bookmarkStart w:name="z3545" w:id="2945"/>
    <w:p>
      <w:pPr>
        <w:spacing w:after="0"/>
        <w:ind w:left="0"/>
        <w:jc w:val="both"/>
      </w:pPr>
      <w:r>
        <w:rPr>
          <w:rFonts w:ascii="Times New Roman"/>
          <w:b w:val="false"/>
          <w:i w:val="false"/>
          <w:color w:val="000000"/>
          <w:sz w:val="28"/>
        </w:rPr>
        <w:t>
      3. Кедендік әкету баждарын төлеу жөніндегі міндет, егер осы Кодексте өзге мерзім белгіленбесе, экспорт кедендік рәсіміне сәйкес тауарларды шығарғанға дейін орындауға жатады (кедендік әкету баждары төлеуге жатады).</w:t>
      </w:r>
    </w:p>
    <w:bookmarkEnd w:id="2945"/>
    <w:bookmarkStart w:name="z3546" w:id="2946"/>
    <w:p>
      <w:pPr>
        <w:spacing w:after="0"/>
        <w:ind w:left="0"/>
        <w:jc w:val="both"/>
      </w:pPr>
      <w:r>
        <w:rPr>
          <w:rFonts w:ascii="Times New Roman"/>
          <w:b w:val="false"/>
          <w:i w:val="false"/>
          <w:color w:val="000000"/>
          <w:sz w:val="28"/>
        </w:rPr>
        <w:t>
      4. Кедендік әкету баждарын төлеу жөніндегі жеңілдіктер ескеріле отырып, кедендік әкету баждары тауарларға арналған декларацияда есептелген кедендік әкету баждары сомасының мөлшерінде төлеуге жатады.</w:t>
      </w:r>
    </w:p>
    <w:bookmarkEnd w:id="2946"/>
    <w:bookmarkStart w:name="z3547" w:id="2947"/>
    <w:p>
      <w:pPr>
        <w:spacing w:after="0"/>
        <w:ind w:left="0"/>
        <w:jc w:val="left"/>
      </w:pPr>
      <w:r>
        <w:rPr>
          <w:rFonts w:ascii="Times New Roman"/>
          <w:b/>
          <w:i w:val="false"/>
          <w:color w:val="000000"/>
        </w:rPr>
        <w:t xml:space="preserve"> 24-тарау. КЕДЕНДІК ТРАНЗИТ КЕДЕНДІК РӘСІМІ</w:t>
      </w:r>
    </w:p>
    <w:bookmarkEnd w:id="2947"/>
    <w:p>
      <w:pPr>
        <w:spacing w:after="0"/>
        <w:ind w:left="0"/>
        <w:jc w:val="both"/>
      </w:pPr>
      <w:r>
        <w:rPr>
          <w:rFonts w:ascii="Times New Roman"/>
          <w:b/>
          <w:i w:val="false"/>
          <w:color w:val="000000"/>
          <w:sz w:val="28"/>
        </w:rPr>
        <w:t>222-бап. Кедендік транзит кедендік рәсімінің мазмұны және оның қолданылуы</w:t>
      </w:r>
    </w:p>
    <w:bookmarkStart w:name="z3548" w:id="2948"/>
    <w:p>
      <w:pPr>
        <w:spacing w:after="0"/>
        <w:ind w:left="0"/>
        <w:jc w:val="both"/>
      </w:pPr>
      <w:r>
        <w:rPr>
          <w:rFonts w:ascii="Times New Roman"/>
          <w:b w:val="false"/>
          <w:i w:val="false"/>
          <w:color w:val="000000"/>
          <w:sz w:val="28"/>
        </w:rPr>
        <w:t>
      1. Кедендік транзит кедендік рәсімі тауарларды осы кедендік рәсіммен орналастыру шарттары сақталған кезде тауарлар жөнелтуші кеден органынан межелі кеден органына дейін кедендік баждар, салықтар, арнайы, демпингке қарсы, өтемақы баждары төленбестен тасымалданатын (тасылатын) кедендік ресім болып табылады.</w:t>
      </w:r>
    </w:p>
    <w:bookmarkEnd w:id="2948"/>
    <w:bookmarkStart w:name="z3549" w:id="2949"/>
    <w:p>
      <w:pPr>
        <w:spacing w:after="0"/>
        <w:ind w:left="0"/>
        <w:jc w:val="both"/>
      </w:pPr>
      <w:r>
        <w:rPr>
          <w:rFonts w:ascii="Times New Roman"/>
          <w:b w:val="false"/>
          <w:i w:val="false"/>
          <w:color w:val="000000"/>
          <w:sz w:val="28"/>
        </w:rPr>
        <w:t>
      2. Кедендік транзит кедендік рәсімі:</w:t>
      </w:r>
    </w:p>
    <w:bookmarkEnd w:id="2949"/>
    <w:bookmarkStart w:name="z3550" w:id="2950"/>
    <w:p>
      <w:pPr>
        <w:spacing w:after="0"/>
        <w:ind w:left="0"/>
        <w:jc w:val="both"/>
      </w:pPr>
      <w:r>
        <w:rPr>
          <w:rFonts w:ascii="Times New Roman"/>
          <w:b w:val="false"/>
          <w:i w:val="false"/>
          <w:color w:val="000000"/>
          <w:sz w:val="28"/>
        </w:rPr>
        <w:t>
      1) Еуразиялық экономикалық одақтың кедендік аумағы бойынша өзге де кедендік рәсімдермен орналастырылмаған шетелдік тауарларды, сондай-ақ Еуразиялық экономикалық одақтың:</w:t>
      </w:r>
    </w:p>
    <w:bookmarkEnd w:id="2950"/>
    <w:bookmarkStart w:name="z3551" w:id="2951"/>
    <w:p>
      <w:pPr>
        <w:spacing w:after="0"/>
        <w:ind w:left="0"/>
        <w:jc w:val="both"/>
      </w:pPr>
      <w:r>
        <w:rPr>
          <w:rFonts w:ascii="Times New Roman"/>
          <w:b w:val="false"/>
          <w:i w:val="false"/>
          <w:color w:val="000000"/>
          <w:sz w:val="28"/>
        </w:rPr>
        <w:t>
      Комиссия айқындайтын жағдайларда экспорт кедендік рәсімімен орналастырылған;</w:t>
      </w:r>
    </w:p>
    <w:bookmarkEnd w:id="2951"/>
    <w:bookmarkStart w:name="z3552" w:id="295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287-бабының</w:t>
      </w:r>
      <w:r>
        <w:rPr>
          <w:rFonts w:ascii="Times New Roman"/>
          <w:b w:val="false"/>
          <w:i w:val="false"/>
          <w:color w:val="000000"/>
          <w:sz w:val="28"/>
        </w:rPr>
        <w:t xml:space="preserve"> 8-тармағында көзделген жағдайда, АЭА бір аумағынан АЭА басқа аумағына тасымалданатын, еркін кеден аймағы кедендік рәсімімен орналастырылған тауарларын тасымалдау (тасу) үшін;</w:t>
      </w:r>
    </w:p>
    <w:bookmarkEnd w:id="2952"/>
    <w:bookmarkStart w:name="z3553" w:id="2953"/>
    <w:p>
      <w:pPr>
        <w:spacing w:after="0"/>
        <w:ind w:left="0"/>
        <w:jc w:val="both"/>
      </w:pPr>
      <w:r>
        <w:rPr>
          <w:rFonts w:ascii="Times New Roman"/>
          <w:b w:val="false"/>
          <w:i w:val="false"/>
          <w:color w:val="000000"/>
          <w:sz w:val="28"/>
        </w:rPr>
        <w:t xml:space="preserve">
      2) Еуразиялық экономикалық одақтың тауарлары мен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тауарларды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тасымалдау (тасу) үшін қолданылады.</w:t>
      </w:r>
    </w:p>
    <w:bookmarkEnd w:id="2953"/>
    <w:bookmarkStart w:name="z3554" w:id="2954"/>
    <w:p>
      <w:pPr>
        <w:spacing w:after="0"/>
        <w:ind w:left="0"/>
        <w:jc w:val="both"/>
      </w:pPr>
      <w:r>
        <w:rPr>
          <w:rFonts w:ascii="Times New Roman"/>
          <w:b w:val="false"/>
          <w:i w:val="false"/>
          <w:color w:val="000000"/>
          <w:sz w:val="28"/>
        </w:rPr>
        <w:t>
      3. Кедендік транзит кедендік рәсімі тауарларды:</w:t>
      </w:r>
    </w:p>
    <w:bookmarkEnd w:id="2954"/>
    <w:bookmarkStart w:name="z3555" w:id="2955"/>
    <w:p>
      <w:pPr>
        <w:spacing w:after="0"/>
        <w:ind w:left="0"/>
        <w:jc w:val="both"/>
      </w:pPr>
      <w:r>
        <w:rPr>
          <w:rFonts w:ascii="Times New Roman"/>
          <w:b w:val="false"/>
          <w:i w:val="false"/>
          <w:color w:val="000000"/>
          <w:sz w:val="28"/>
        </w:rPr>
        <w:t>
      1) келу орнындағы кеден органынан кету орнындағы кеден органына дейін;</w:t>
      </w:r>
    </w:p>
    <w:bookmarkEnd w:id="2955"/>
    <w:bookmarkStart w:name="z3556" w:id="2956"/>
    <w:p>
      <w:pPr>
        <w:spacing w:after="0"/>
        <w:ind w:left="0"/>
        <w:jc w:val="both"/>
      </w:pPr>
      <w:r>
        <w:rPr>
          <w:rFonts w:ascii="Times New Roman"/>
          <w:b w:val="false"/>
          <w:i w:val="false"/>
          <w:color w:val="000000"/>
          <w:sz w:val="28"/>
        </w:rPr>
        <w:t>
      2) келу орнындағы кеден органынан ішкі кеден органына дейін;</w:t>
      </w:r>
    </w:p>
    <w:bookmarkEnd w:id="2956"/>
    <w:bookmarkStart w:name="z3557" w:id="2957"/>
    <w:p>
      <w:pPr>
        <w:spacing w:after="0"/>
        <w:ind w:left="0"/>
        <w:jc w:val="both"/>
      </w:pPr>
      <w:r>
        <w:rPr>
          <w:rFonts w:ascii="Times New Roman"/>
          <w:b w:val="false"/>
          <w:i w:val="false"/>
          <w:color w:val="000000"/>
          <w:sz w:val="28"/>
        </w:rPr>
        <w:t>
      3) ішкі кеден органынан кету орнындағы кеден органына дейін;</w:t>
      </w:r>
    </w:p>
    <w:bookmarkEnd w:id="2957"/>
    <w:bookmarkStart w:name="z3558" w:id="2958"/>
    <w:p>
      <w:pPr>
        <w:spacing w:after="0"/>
        <w:ind w:left="0"/>
        <w:jc w:val="both"/>
      </w:pPr>
      <w:r>
        <w:rPr>
          <w:rFonts w:ascii="Times New Roman"/>
          <w:b w:val="false"/>
          <w:i w:val="false"/>
          <w:color w:val="000000"/>
          <w:sz w:val="28"/>
        </w:rPr>
        <w:t>
      4) бір ішкі кеден органынан басқа ішкі кеден органына дейін;</w:t>
      </w:r>
    </w:p>
    <w:bookmarkEnd w:id="2958"/>
    <w:bookmarkStart w:name="z3559" w:id="2959"/>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аумағы арқылы және (немесе) теңізбен кеден органдары арасында тасымалдау (тасу) кезінде қолданылады.</w:t>
      </w:r>
    </w:p>
    <w:bookmarkEnd w:id="2959"/>
    <w:bookmarkStart w:name="z3560" w:id="2960"/>
    <w:p>
      <w:pPr>
        <w:spacing w:after="0"/>
        <w:ind w:left="0"/>
        <w:jc w:val="both"/>
      </w:pPr>
      <w:r>
        <w:rPr>
          <w:rFonts w:ascii="Times New Roman"/>
          <w:b w:val="false"/>
          <w:i w:val="false"/>
          <w:color w:val="000000"/>
          <w:sz w:val="28"/>
        </w:rPr>
        <w:t>
      4. Кедендік транзит кедендік рәсімімен орналастырылған шетелдік тауарлар шетелдік тауарлар мәртебесін сақтайды.</w:t>
      </w:r>
    </w:p>
    <w:bookmarkEnd w:id="2960"/>
    <w:bookmarkStart w:name="z3561" w:id="296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390-бабы</w:t>
      </w:r>
      <w:r>
        <w:rPr>
          <w:rFonts w:ascii="Times New Roman"/>
          <w:b w:val="false"/>
          <w:i w:val="false"/>
          <w:color w:val="000000"/>
          <w:sz w:val="28"/>
        </w:rPr>
        <w:t xml:space="preserve"> 3-тармағында көрсетілген жағдайды және осы Кодекстің </w:t>
      </w:r>
      <w:r>
        <w:rPr>
          <w:rFonts w:ascii="Times New Roman"/>
          <w:b w:val="false"/>
          <w:i w:val="false"/>
          <w:color w:val="000000"/>
          <w:sz w:val="28"/>
        </w:rPr>
        <w:t>387-бабы</w:t>
      </w:r>
      <w:r>
        <w:rPr>
          <w:rFonts w:ascii="Times New Roman"/>
          <w:b w:val="false"/>
          <w:i w:val="false"/>
          <w:color w:val="000000"/>
          <w:sz w:val="28"/>
        </w:rPr>
        <w:t xml:space="preserve"> 17-тармағына сәйкес Комиссия айқындаған жағдайларды қоспағанда, кедендік транзит кедендік рәсімімен орналастырылған Еуразиялық экономикалық одақтың тауарлары Еуразиялық экономикалық одақ тауарларының мәртебесін сақтайды.</w:t>
      </w:r>
    </w:p>
    <w:bookmarkEnd w:id="2961"/>
    <w:bookmarkStart w:name="z3562" w:id="2962"/>
    <w:p>
      <w:pPr>
        <w:spacing w:after="0"/>
        <w:ind w:left="0"/>
        <w:jc w:val="both"/>
      </w:pPr>
      <w:r>
        <w:rPr>
          <w:rFonts w:ascii="Times New Roman"/>
          <w:b w:val="false"/>
          <w:i w:val="false"/>
          <w:color w:val="000000"/>
          <w:sz w:val="28"/>
        </w:rPr>
        <w:t xml:space="preserve">
      6. Еуразиялық экономикалық одақтың кедендік аумағы бойынша тасымалдау (тасу) үшін мынадай шетелдік тауарлар: </w:t>
      </w:r>
    </w:p>
    <w:bookmarkEnd w:id="2962"/>
    <w:bookmarkStart w:name="z3563" w:id="2963"/>
    <w:p>
      <w:pPr>
        <w:spacing w:after="0"/>
        <w:ind w:left="0"/>
        <w:jc w:val="both"/>
      </w:pPr>
      <w:r>
        <w:rPr>
          <w:rFonts w:ascii="Times New Roman"/>
          <w:b w:val="false"/>
          <w:i w:val="false"/>
          <w:color w:val="000000"/>
          <w:sz w:val="28"/>
        </w:rPr>
        <w:t>
      1) халықаралық тасымалды жүзеге асыру кезінде тауарларды түсірмей (тиеп-жөнелтпей) Еуразиялық экономикалық одақтың кедендік аумағына аралық, мәжбүрлі немесе техникалық қонған әуе кемесіндегі осы тауарлар;</w:t>
      </w:r>
    </w:p>
    <w:bookmarkEnd w:id="2963"/>
    <w:bookmarkStart w:name="z3564" w:id="2964"/>
    <w:p>
      <w:pPr>
        <w:spacing w:after="0"/>
        <w:ind w:left="0"/>
        <w:jc w:val="both"/>
      </w:pPr>
      <w:r>
        <w:rPr>
          <w:rFonts w:ascii="Times New Roman"/>
          <w:b w:val="false"/>
          <w:i w:val="false"/>
          <w:color w:val="000000"/>
          <w:sz w:val="28"/>
        </w:rPr>
        <w:t>
      2) Еуразиялық экономикалық одақтың кедендік аумағына келгеннен кейін Еуразиялық экономикалық одақтың кедендік шекарасы арқылы тауарларды өткізу орындарынан қозғалмаған және Еуразиялық экономикалық одақтың кедендік аумағынан кететін тауарлар;</w:t>
      </w:r>
    </w:p>
    <w:bookmarkEnd w:id="2964"/>
    <w:bookmarkStart w:name="z3565" w:id="2965"/>
    <w:p>
      <w:pPr>
        <w:spacing w:after="0"/>
        <w:ind w:left="0"/>
        <w:jc w:val="both"/>
      </w:pPr>
      <w:r>
        <w:rPr>
          <w:rFonts w:ascii="Times New Roman"/>
          <w:b w:val="false"/>
          <w:i w:val="false"/>
          <w:color w:val="000000"/>
          <w:sz w:val="28"/>
        </w:rPr>
        <w:t>
      3) электр беру желілері бойынша өткізілетін тауарлар;</w:t>
      </w:r>
    </w:p>
    <w:bookmarkEnd w:id="2965"/>
    <w:bookmarkStart w:name="z3566" w:id="2966"/>
    <w:p>
      <w:pPr>
        <w:spacing w:after="0"/>
        <w:ind w:left="0"/>
        <w:jc w:val="both"/>
      </w:pPr>
      <w:r>
        <w:rPr>
          <w:rFonts w:ascii="Times New Roman"/>
          <w:b w:val="false"/>
          <w:i w:val="false"/>
          <w:color w:val="000000"/>
          <w:sz w:val="28"/>
        </w:rPr>
        <w:t>
      4) осы Кодексте көзделген жағдайлардағы өзге де тауарлар кедендік транзит кедендік рәсімімен орналастырылмайды.</w:t>
      </w:r>
    </w:p>
    <w:bookmarkEnd w:id="2966"/>
    <w:bookmarkStart w:name="z3567" w:id="2967"/>
    <w:p>
      <w:pPr>
        <w:spacing w:after="0"/>
        <w:ind w:left="0"/>
        <w:jc w:val="both"/>
      </w:pPr>
      <w:r>
        <w:rPr>
          <w:rFonts w:ascii="Times New Roman"/>
          <w:b w:val="false"/>
          <w:i w:val="false"/>
          <w:color w:val="000000"/>
          <w:sz w:val="28"/>
        </w:rPr>
        <w:t>
      7. Еуразиялық экономикалық одақтың кедендік аумағы бойынша тасымалдау (тасу) үшін кедендік рәсімдермен орналастырылған шетелдік тауарлар осы Кодексте көзделген жағдайларда кедендік транзит кедендік рәсімімен орналастырылады.</w:t>
      </w:r>
    </w:p>
    <w:bookmarkEnd w:id="2967"/>
    <w:bookmarkStart w:name="z3568" w:id="2968"/>
    <w:p>
      <w:pPr>
        <w:spacing w:after="0"/>
        <w:ind w:left="0"/>
        <w:jc w:val="both"/>
      </w:pPr>
      <w:r>
        <w:rPr>
          <w:rFonts w:ascii="Times New Roman"/>
          <w:b w:val="false"/>
          <w:i w:val="false"/>
          <w:color w:val="000000"/>
          <w:sz w:val="28"/>
        </w:rPr>
        <w:t xml:space="preserve">
      8.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тасымалданатын Еуразиялық экономикалық одақтықтың тауарлары мен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тауарларға қатысты кедендік транзит кедендік рәсімі осы Кодекстің </w:t>
      </w:r>
      <w:r>
        <w:rPr>
          <w:rFonts w:ascii="Times New Roman"/>
          <w:b w:val="false"/>
          <w:i w:val="false"/>
          <w:color w:val="000000"/>
          <w:sz w:val="28"/>
        </w:rPr>
        <w:t>45-тарауында</w:t>
      </w:r>
      <w:r>
        <w:rPr>
          <w:rFonts w:ascii="Times New Roman"/>
          <w:b w:val="false"/>
          <w:i w:val="false"/>
          <w:color w:val="000000"/>
          <w:sz w:val="28"/>
        </w:rPr>
        <w:t xml:space="preserve"> айқындалған ерекшеліктер ескеріле отырып қолданылады.</w:t>
      </w:r>
    </w:p>
    <w:bookmarkEnd w:id="2968"/>
    <w:bookmarkStart w:name="z3569" w:id="2969"/>
    <w:p>
      <w:pPr>
        <w:spacing w:after="0"/>
        <w:ind w:left="0"/>
        <w:jc w:val="both"/>
      </w:pPr>
      <w:r>
        <w:rPr>
          <w:rFonts w:ascii="Times New Roman"/>
          <w:b w:val="false"/>
          <w:i w:val="false"/>
          <w:color w:val="000000"/>
          <w:sz w:val="28"/>
        </w:rPr>
        <w:t xml:space="preserve">
      9. Жеке пайдалануға арналған тауарларға, халықаралық пошта жөнелтілімдеріне, құбыржол көлігімен алып өтілетін тауарларға қатысты кедендік транзит кедендік рәсімі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және </w:t>
      </w:r>
      <w:r>
        <w:rPr>
          <w:rFonts w:ascii="Times New Roman"/>
          <w:b w:val="false"/>
          <w:i w:val="false"/>
          <w:color w:val="000000"/>
          <w:sz w:val="28"/>
        </w:rPr>
        <w:t>377-баптарында</w:t>
      </w:r>
      <w:r>
        <w:rPr>
          <w:rFonts w:ascii="Times New Roman"/>
          <w:b w:val="false"/>
          <w:i w:val="false"/>
          <w:color w:val="000000"/>
          <w:sz w:val="28"/>
        </w:rPr>
        <w:t xml:space="preserve"> айқындалған ерекшеліктер ескеріле отырып қолданылады.</w:t>
      </w:r>
    </w:p>
    <w:bookmarkEnd w:id="2969"/>
    <w:bookmarkStart w:name="z3570" w:id="2970"/>
    <w:p>
      <w:pPr>
        <w:spacing w:after="0"/>
        <w:ind w:left="0"/>
        <w:jc w:val="both"/>
      </w:pPr>
      <w:r>
        <w:rPr>
          <w:rFonts w:ascii="Times New Roman"/>
          <w:b w:val="false"/>
          <w:i w:val="false"/>
          <w:color w:val="000000"/>
          <w:sz w:val="28"/>
        </w:rPr>
        <w:t>
      10. Қазақстан Республикасының аумағы бойынша тасымалданатын тауарларға қатысты кедендік транзит кедендік рәсімін қолданудың ерекшеліктерін уәкілетті орган айқындайды.</w:t>
      </w:r>
    </w:p>
    <w:bookmarkEnd w:id="2970"/>
    <w:bookmarkStart w:name="z3571" w:id="2971"/>
    <w:p>
      <w:pPr>
        <w:spacing w:after="0"/>
        <w:ind w:left="0"/>
        <w:jc w:val="both"/>
      </w:pPr>
      <w:r>
        <w:rPr>
          <w:rFonts w:ascii="Times New Roman"/>
          <w:b w:val="false"/>
          <w:i w:val="false"/>
          <w:color w:val="000000"/>
          <w:sz w:val="28"/>
        </w:rPr>
        <w:t>
      11. Халықаралық тасымалдың бір немесе бірнеше көлік құралымен белгілі бір кезең ішінде Еуразиялық экономикалық одаққа екі немесе одан да көп мүше мемлекеттің аумағы бойынша тасымалданатын, құрастырылмаған немесе бөлшектелген түрде, оның ішінде жинақталмаған немесе жасалып бітпеген түрде Еуразиялық экономикалық одақтың кедендік шекарасы арқылы өткізілетін тауарларға қатысты кедендік транзит кедендік рәсімін қолданудың ерекшеліктерін Комиссия айқындайды.</w:t>
      </w:r>
    </w:p>
    <w:bookmarkEnd w:id="2971"/>
    <w:bookmarkStart w:name="z3572" w:id="2972"/>
    <w:p>
      <w:pPr>
        <w:spacing w:after="0"/>
        <w:ind w:left="0"/>
        <w:jc w:val="both"/>
      </w:pPr>
      <w:r>
        <w:rPr>
          <w:rFonts w:ascii="Times New Roman"/>
          <w:b w:val="false"/>
          <w:i w:val="false"/>
          <w:color w:val="000000"/>
          <w:sz w:val="28"/>
        </w:rPr>
        <w:t>
      12. Көліктің әртүрлі (екі және одан да көп) түрімен Еуразиялық экономикалық одақтың кедендік аумағы бойынша тасымалданатын тауарларға қатысты кедендік транзит кедендік рәсімін қолданудың ерекшеліктерін Комиссия айқындайды.</w:t>
      </w:r>
    </w:p>
    <w:bookmarkEnd w:id="2972"/>
    <w:p>
      <w:pPr>
        <w:spacing w:after="0"/>
        <w:ind w:left="0"/>
        <w:jc w:val="both"/>
      </w:pPr>
      <w:r>
        <w:rPr>
          <w:rFonts w:ascii="Times New Roman"/>
          <w:b/>
          <w:i w:val="false"/>
          <w:color w:val="000000"/>
          <w:sz w:val="28"/>
        </w:rPr>
        <w:t>223-бап. Тауарларды кедендік транзит кедендік рәсімімен орналастыру шарттары</w:t>
      </w:r>
    </w:p>
    <w:bookmarkStart w:name="z3573" w:id="2973"/>
    <w:p>
      <w:pPr>
        <w:spacing w:after="0"/>
        <w:ind w:left="0"/>
        <w:jc w:val="both"/>
      </w:pPr>
      <w:r>
        <w:rPr>
          <w:rFonts w:ascii="Times New Roman"/>
          <w:b w:val="false"/>
          <w:i w:val="false"/>
          <w:color w:val="000000"/>
          <w:sz w:val="28"/>
        </w:rPr>
        <w:t>
      1. Еуразиялық экономикалық одақтың кедендік аумағы бойынша тасымалдау (тасу) үшін тауарларды кедендік транзит кедендік рәсімімен орналастыру шарттары:</w:t>
      </w:r>
    </w:p>
    <w:bookmarkEnd w:id="2973"/>
    <w:bookmarkStart w:name="z3574" w:id="2974"/>
    <w:p>
      <w:pPr>
        <w:spacing w:after="0"/>
        <w:ind w:left="0"/>
        <w:jc w:val="both"/>
      </w:pPr>
      <w:r>
        <w:rPr>
          <w:rFonts w:ascii="Times New Roman"/>
          <w:b w:val="false"/>
          <w:i w:val="false"/>
          <w:color w:val="000000"/>
          <w:sz w:val="28"/>
        </w:rPr>
        <w:t xml:space="preserve">
      1) шетелдік тауарларға қатысты –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кедендік әкелу баждарын, салықтарды төлеу жөніндегі міндеттің орындалуын қамтамасыз ету;</w:t>
      </w:r>
    </w:p>
    <w:bookmarkEnd w:id="2974"/>
    <w:bookmarkStart w:name="z3575" w:id="2975"/>
    <w:p>
      <w:pPr>
        <w:spacing w:after="0"/>
        <w:ind w:left="0"/>
        <w:jc w:val="both"/>
      </w:pPr>
      <w:r>
        <w:rPr>
          <w:rFonts w:ascii="Times New Roman"/>
          <w:b w:val="false"/>
          <w:i w:val="false"/>
          <w:color w:val="000000"/>
          <w:sz w:val="28"/>
        </w:rPr>
        <w:t xml:space="preserve">
      2) шетелдік тауарларға қатысты – Комиссия айқындайтын жағдайларда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арнайы, демпингке қарсы, өтемақы баждарын төлеу жөніндегі міндеттің орындалуын қамтамасыз ету;</w:t>
      </w:r>
    </w:p>
    <w:bookmarkEnd w:id="2975"/>
    <w:bookmarkStart w:name="z3576" w:id="297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тәсілдермен тауарларды сәйкестендіру мүмкіндігін қамтамасыз ету;</w:t>
      </w:r>
    </w:p>
    <w:bookmarkEnd w:id="2976"/>
    <w:bookmarkStart w:name="z3577" w:id="2977"/>
    <w:p>
      <w:pPr>
        <w:spacing w:after="0"/>
        <w:ind w:left="0"/>
        <w:jc w:val="both"/>
      </w:pPr>
      <w:r>
        <w:rPr>
          <w:rFonts w:ascii="Times New Roman"/>
          <w:b w:val="false"/>
          <w:i w:val="false"/>
          <w:color w:val="000000"/>
          <w:sz w:val="28"/>
        </w:rPr>
        <w:t xml:space="preserve">
      4) егер тауарлар көлік құралының кедендік пломбалар салынған және мөр басылған жүкжайларында (бөлікжайларында) тасымалданатын болса, халықаралық тасымалдау көлік құралының осы Кодекстің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талаптарға сәйкестігі;</w:t>
      </w:r>
    </w:p>
    <w:bookmarkEnd w:id="2977"/>
    <w:bookmarkStart w:name="z3578" w:id="297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болып табылады.</w:t>
      </w:r>
    </w:p>
    <w:bookmarkEnd w:id="2978"/>
    <w:bookmarkStart w:name="z3579" w:id="2979"/>
    <w:p>
      <w:pPr>
        <w:spacing w:after="0"/>
        <w:ind w:left="0"/>
        <w:jc w:val="both"/>
      </w:pPr>
      <w:r>
        <w:rPr>
          <w:rFonts w:ascii="Times New Roman"/>
          <w:b w:val="false"/>
          <w:i w:val="false"/>
          <w:color w:val="000000"/>
          <w:sz w:val="28"/>
        </w:rPr>
        <w:t xml:space="preserve">
      2. Еуразиялық экономикалық одақтың тауарларын, оның ішінде пошта жөнелтілімдерімен жіберілетін Еуразиялық экономикалық одақтың тауарларын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тауарларды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тасымалдау (тасу) үшін кедендік транзит кедендік рәсімімен орналастыру шарттары осы Кодекстің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және </w:t>
      </w:r>
      <w:r>
        <w:rPr>
          <w:rFonts w:ascii="Times New Roman"/>
          <w:b w:val="false"/>
          <w:i w:val="false"/>
          <w:color w:val="000000"/>
          <w:sz w:val="28"/>
        </w:rPr>
        <w:t>389-баптарында</w:t>
      </w:r>
      <w:r>
        <w:rPr>
          <w:rFonts w:ascii="Times New Roman"/>
          <w:b w:val="false"/>
          <w:i w:val="false"/>
          <w:color w:val="000000"/>
          <w:sz w:val="28"/>
        </w:rPr>
        <w:t xml:space="preserve"> айқындалған. </w:t>
      </w:r>
    </w:p>
    <w:bookmarkEnd w:id="2979"/>
    <w:bookmarkStart w:name="z3580" w:id="2980"/>
    <w:p>
      <w:pPr>
        <w:spacing w:after="0"/>
        <w:ind w:left="0"/>
        <w:jc w:val="both"/>
      </w:pPr>
      <w:r>
        <w:rPr>
          <w:rFonts w:ascii="Times New Roman"/>
          <w:b w:val="false"/>
          <w:i w:val="false"/>
          <w:color w:val="000000"/>
          <w:sz w:val="28"/>
        </w:rPr>
        <w:t xml:space="preserve">
      3. Кедендік транзит кедендік рәсімімен орналастырылатын, көліктің екі және одан да көп түрін пайдалана отырып, Еуразиялық экономикалық одақтың кедендік аумағы бойынша тасымалданатын тауарлардың декларанты ретінде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тармақшасында аталған тұлғалар не Қазақстан Республикасының заңнамасына сәйкес көліктің екі және одан да көп түрін пайдалана отырып тасымалданатын тауарларға қатысты өкілеттіктерге ие болатын және тауарлардың осылай тасымалдануын ұйымдастыруды қамтамасыз ететін Еуразиялық экономикалық одаққа мүше мемлекеттің тұлғасы әрекет ете алады.</w:t>
      </w:r>
    </w:p>
    <w:bookmarkEnd w:id="2980"/>
    <w:bookmarkStart w:name="z3581" w:id="2981"/>
    <w:p>
      <w:pPr>
        <w:spacing w:after="0"/>
        <w:ind w:left="0"/>
        <w:jc w:val="both"/>
      </w:pPr>
      <w:r>
        <w:rPr>
          <w:rFonts w:ascii="Times New Roman"/>
          <w:b w:val="false"/>
          <w:i w:val="false"/>
          <w:color w:val="000000"/>
          <w:sz w:val="28"/>
        </w:rPr>
        <w:t xml:space="preserve">
      4. Тауарларды кедендік транзит кедендік рәсімімен орналастыру кезінде жөнелтуші кеден органы осы Кодекстің </w:t>
      </w:r>
      <w:r>
        <w:rPr>
          <w:rFonts w:ascii="Times New Roman"/>
          <w:b w:val="false"/>
          <w:i w:val="false"/>
          <w:color w:val="000000"/>
          <w:sz w:val="28"/>
        </w:rPr>
        <w:t>224-бабына</w:t>
      </w:r>
      <w:r>
        <w:rPr>
          <w:rFonts w:ascii="Times New Roman"/>
          <w:b w:val="false"/>
          <w:i w:val="false"/>
          <w:color w:val="000000"/>
          <w:sz w:val="28"/>
        </w:rPr>
        <w:t xml:space="preserve"> сәйкес кедендік транзит мерзімін белгілейді, осы Кодекстің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387-баптарына</w:t>
      </w:r>
      <w:r>
        <w:rPr>
          <w:rFonts w:ascii="Times New Roman"/>
          <w:b w:val="false"/>
          <w:i w:val="false"/>
          <w:color w:val="000000"/>
          <w:sz w:val="28"/>
        </w:rPr>
        <w:t xml:space="preserve"> сәйкес тауарларды жеткізу орнын айқындайды, осы Кодекстің </w:t>
      </w:r>
      <w:r>
        <w:rPr>
          <w:rFonts w:ascii="Times New Roman"/>
          <w:b w:val="false"/>
          <w:i w:val="false"/>
          <w:color w:val="000000"/>
          <w:sz w:val="28"/>
        </w:rPr>
        <w:t>427-бабына</w:t>
      </w:r>
      <w:r>
        <w:rPr>
          <w:rFonts w:ascii="Times New Roman"/>
          <w:b w:val="false"/>
          <w:i w:val="false"/>
          <w:color w:val="000000"/>
          <w:sz w:val="28"/>
        </w:rPr>
        <w:t xml:space="preserve"> сәйкес тауарларды, оларға арналған құжаттарды сәйкестендіруді жүзеге асырады.</w:t>
      </w:r>
    </w:p>
    <w:bookmarkEnd w:id="2981"/>
    <w:bookmarkStart w:name="z3582" w:id="2982"/>
    <w:p>
      <w:pPr>
        <w:spacing w:after="0"/>
        <w:ind w:left="0"/>
        <w:jc w:val="both"/>
      </w:pPr>
      <w:r>
        <w:rPr>
          <w:rFonts w:ascii="Times New Roman"/>
          <w:b w:val="false"/>
          <w:i w:val="false"/>
          <w:color w:val="000000"/>
          <w:sz w:val="28"/>
        </w:rPr>
        <w:t xml:space="preserve">
      Тауарларды су немесе әуе кемелерімен тасымалдауды қоспағанда, егер тауарларды тасымалдау осы Кодекстің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талаптарға сәйкес келетін көлік құралының жүкжайларында (бөлікжайларында) немесе оның бөлігінде жүзеге асырылатын болса,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сәйкестендірудің өзге де тәсілдерінен басқа, сәйкестендіру осы тармақтың үшінші бөлігінде көзделген жағдайларды қоспағанда, көлік құралының осындай жүкжайларына (бөлікжайларына) немесе оның бөлігіне пломбалар салу арқылы қамтамасыз етілуге тиіс.</w:t>
      </w:r>
    </w:p>
    <w:bookmarkEnd w:id="2982"/>
    <w:bookmarkStart w:name="z3583" w:id="2983"/>
    <w:p>
      <w:pPr>
        <w:spacing w:after="0"/>
        <w:ind w:left="0"/>
        <w:jc w:val="both"/>
      </w:pPr>
      <w:r>
        <w:rPr>
          <w:rFonts w:ascii="Times New Roman"/>
          <w:b w:val="false"/>
          <w:i w:val="false"/>
          <w:color w:val="000000"/>
          <w:sz w:val="28"/>
        </w:rPr>
        <w:t>
      Тірі жануарларды, пошта ыдыстарындағы (пошта қаптарындағы, пошта контейнерлеріндегі) халықаралық пошта жөнелтілімдерін тасымалдау кезінде, сондай-ақ кедендік транзит кедендік рәсімімен орналастырылатын тауарларды кедендік транзит кедендік рәсімімен орналастырылмайтын тауарлармен бірге көлік құралының бір жүкжайларында (бөлікжайларында) немесе оның бөлігінде Еуразиялық экономикалық одаққа мүше болып табылмайтын мемлекеттердің аумағы бойынша тасымалдау кезінде көлік құралдарының жүкжайларына (бөлікжайларына) немесе оның бөлігіне пломбалар салу талап етілмейді.</w:t>
      </w:r>
    </w:p>
    <w:bookmarkEnd w:id="2983"/>
    <w:p>
      <w:pPr>
        <w:spacing w:after="0"/>
        <w:ind w:left="0"/>
        <w:jc w:val="both"/>
      </w:pPr>
      <w:r>
        <w:rPr>
          <w:rFonts w:ascii="Times New Roman"/>
          <w:b/>
          <w:i w:val="false"/>
          <w:color w:val="000000"/>
          <w:sz w:val="28"/>
        </w:rPr>
        <w:t>224-бап. Кедендік транзит мерзімі</w:t>
      </w:r>
    </w:p>
    <w:bookmarkStart w:name="z3584" w:id="2984"/>
    <w:p>
      <w:pPr>
        <w:spacing w:after="0"/>
        <w:ind w:left="0"/>
        <w:jc w:val="both"/>
      </w:pPr>
      <w:r>
        <w:rPr>
          <w:rFonts w:ascii="Times New Roman"/>
          <w:b w:val="false"/>
          <w:i w:val="false"/>
          <w:color w:val="000000"/>
          <w:sz w:val="28"/>
        </w:rPr>
        <w:t>
      1. Жөнелтуші кеден органы тауарларды кедендік транзит кедендік рәсімімен орналастыру кезінде тауарлар жөнелтуші кеден органынан межелі кеден органына дейін жеткізілуге тиіс мерзімді (бұдан әрі – кедендік транзит мерзімі) белгілейді.</w:t>
      </w:r>
    </w:p>
    <w:bookmarkEnd w:id="2984"/>
    <w:bookmarkStart w:name="z3585" w:id="2985"/>
    <w:p>
      <w:pPr>
        <w:spacing w:after="0"/>
        <w:ind w:left="0"/>
        <w:jc w:val="both"/>
      </w:pPr>
      <w:r>
        <w:rPr>
          <w:rFonts w:ascii="Times New Roman"/>
          <w:b w:val="false"/>
          <w:i w:val="false"/>
          <w:color w:val="000000"/>
          <w:sz w:val="28"/>
        </w:rPr>
        <w:t>
      2. Теміржол көлігімен тасымалданатын тауарларға қатысты кедендік транзит мерзімі бір айға екі мың километр есебінен белгіленеді, бірақ ол күнтізбелік жеті күннен кем болмауға тиіс.</w:t>
      </w:r>
    </w:p>
    <w:bookmarkEnd w:id="2985"/>
    <w:bookmarkStart w:name="z3586" w:id="2986"/>
    <w:p>
      <w:pPr>
        <w:spacing w:after="0"/>
        <w:ind w:left="0"/>
        <w:jc w:val="both"/>
      </w:pPr>
      <w:r>
        <w:rPr>
          <w:rFonts w:ascii="Times New Roman"/>
          <w:b w:val="false"/>
          <w:i w:val="false"/>
          <w:color w:val="000000"/>
          <w:sz w:val="28"/>
        </w:rPr>
        <w:t>
      Көліктің өзге де түрлерімен тасымалдау (тасу) жүзеге асырылатын тауарларға қатысты кедендік транзит мерзімі көліктің түрі және көлік құралының мүмкіндіктері, тауарлар тасымалдаудың белгіленген маршруты, басқа да тасымалдау шарттары және (немесе) декларанттың немесе тасымалдаушының өтініші негізге алына отырып, сондай-ақ Қазақстан Республикасының халықаралық шарттарына сәйкес көлік құралы жүргізушісінің еңбек пен демалыс режимінің талаптары ескеріле отырып, тауарлар тасымалдаудың (тасудың) қалыпты мерзіміне сәйкес белгіленеді, бірақ ол кедендік транзиттің шекті мерзімінен аспауға тиіс.</w:t>
      </w:r>
    </w:p>
    <w:bookmarkEnd w:id="2986"/>
    <w:bookmarkStart w:name="z3587" w:id="2987"/>
    <w:p>
      <w:pPr>
        <w:spacing w:after="0"/>
        <w:ind w:left="0"/>
        <w:jc w:val="both"/>
      </w:pPr>
      <w:r>
        <w:rPr>
          <w:rFonts w:ascii="Times New Roman"/>
          <w:b w:val="false"/>
          <w:i w:val="false"/>
          <w:color w:val="000000"/>
          <w:sz w:val="28"/>
        </w:rPr>
        <w:t>
      3. Кедендік транзиттің шекті мерзімі бір айға екі мың километр есебінен айқындалатын мерзімнен не кедендік транзит кедендік рәсімімен орналастырылған тауарларды тасымалдау ерекшеліктерін негізге ала отырып, Комиссия айқындайтын мерзімнен аспауға тиіс.</w:t>
      </w:r>
    </w:p>
    <w:bookmarkEnd w:id="2987"/>
    <w:bookmarkStart w:name="z3588" w:id="2988"/>
    <w:p>
      <w:pPr>
        <w:spacing w:after="0"/>
        <w:ind w:left="0"/>
        <w:jc w:val="both"/>
      </w:pPr>
      <w:r>
        <w:rPr>
          <w:rFonts w:ascii="Times New Roman"/>
          <w:b w:val="false"/>
          <w:i w:val="false"/>
          <w:color w:val="000000"/>
          <w:sz w:val="28"/>
        </w:rPr>
        <w:t>
      4. Кеден органы белгілеген кедендік транзит мерзімі декларанттың немесе тасымалдаушының уәжді өтініш жасауы бойынша осы баптың 3-тармағында белгіленген мерзімнің шегінде ұзартылуы мүмкін.</w:t>
      </w:r>
    </w:p>
    <w:bookmarkEnd w:id="2988"/>
    <w:bookmarkStart w:name="z3589" w:id="2989"/>
    <w:p>
      <w:pPr>
        <w:spacing w:after="0"/>
        <w:ind w:left="0"/>
        <w:jc w:val="both"/>
      </w:pPr>
      <w:r>
        <w:rPr>
          <w:rFonts w:ascii="Times New Roman"/>
          <w:b w:val="false"/>
          <w:i w:val="false"/>
          <w:color w:val="000000"/>
          <w:sz w:val="28"/>
        </w:rPr>
        <w:t>
      Кедендік транзит мерзімін ұзартуға байланысты кедендік операцияларды жасау тәртібін Комиссия айқындайды.</w:t>
      </w:r>
    </w:p>
    <w:bookmarkEnd w:id="2989"/>
    <w:p>
      <w:pPr>
        <w:spacing w:after="0"/>
        <w:ind w:left="0"/>
        <w:jc w:val="both"/>
      </w:pPr>
      <w:r>
        <w:rPr>
          <w:rFonts w:ascii="Times New Roman"/>
          <w:b/>
          <w:i w:val="false"/>
          <w:color w:val="000000"/>
          <w:sz w:val="28"/>
        </w:rPr>
        <w:t>225-бап. Тауарларды жеткізу орны. Тауарларды жеткізу орнын өзгерту</w:t>
      </w:r>
    </w:p>
    <w:bookmarkStart w:name="z3590" w:id="2990"/>
    <w:p>
      <w:pPr>
        <w:spacing w:after="0"/>
        <w:ind w:left="0"/>
        <w:jc w:val="both"/>
      </w:pPr>
      <w:r>
        <w:rPr>
          <w:rFonts w:ascii="Times New Roman"/>
          <w:b w:val="false"/>
          <w:i w:val="false"/>
          <w:color w:val="000000"/>
          <w:sz w:val="28"/>
        </w:rPr>
        <w:t>
      1. Тауарларды кедендік транзит кедендік рәсімімен орналастыру кезінде жөнелтуші кеден органы кедендік транзит кедендік рәсімімен орналастырылатын тауарлар жеткізілуге тиіс орынды (бұдан әрі – тауарларды жеткізу орны) айқындайды.</w:t>
      </w:r>
    </w:p>
    <w:bookmarkEnd w:id="2990"/>
    <w:bookmarkStart w:name="z3591" w:id="2991"/>
    <w:p>
      <w:pPr>
        <w:spacing w:after="0"/>
        <w:ind w:left="0"/>
        <w:jc w:val="both"/>
      </w:pPr>
      <w:r>
        <w:rPr>
          <w:rFonts w:ascii="Times New Roman"/>
          <w:b w:val="false"/>
          <w:i w:val="false"/>
          <w:color w:val="000000"/>
          <w:sz w:val="28"/>
        </w:rPr>
        <w:t>
      2. Егер осы баптың 3, 4 және 5-тармақтарында өзгеше белгіленбесе, тауарларды жеткізу орны көліктік (тасымалдау) құжаттарында көрсетілген межелі пункт туралы мәліметтер негізінде айқындалады.</w:t>
      </w:r>
    </w:p>
    <w:bookmarkEnd w:id="2991"/>
    <w:bookmarkStart w:name="z3592" w:id="2992"/>
    <w:p>
      <w:pPr>
        <w:spacing w:after="0"/>
        <w:ind w:left="0"/>
        <w:jc w:val="both"/>
      </w:pPr>
      <w:r>
        <w:rPr>
          <w:rFonts w:ascii="Times New Roman"/>
          <w:b w:val="false"/>
          <w:i w:val="false"/>
          <w:color w:val="000000"/>
          <w:sz w:val="28"/>
        </w:rPr>
        <w:t>
      Межелі кеден органы қызметінің аймағындағы кедендік бақылау аймағы тауарларды жеткізу орны болып табылады. Бұл ретте, егер осы Кодексте өзгеше белгіленбесе, келу орнынан тасымалданатын тауарлар кеден органы тұрған жерге жеткізіледі.</w:t>
      </w:r>
    </w:p>
    <w:bookmarkEnd w:id="2992"/>
    <w:bookmarkStart w:name="z3593" w:id="29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404-бабына</w:t>
      </w:r>
      <w:r>
        <w:rPr>
          <w:rFonts w:ascii="Times New Roman"/>
          <w:b w:val="false"/>
          <w:i w:val="false"/>
          <w:color w:val="000000"/>
          <w:sz w:val="28"/>
        </w:rPr>
        <w:t xml:space="preserve"> сәйкес құрылған, межелі станциядағы, межелі станцияның кірме жолдарындағы немесе межелі станцияға тікелей жапсарлас жатқан жалпы пайдаланыламайтын теміржолдардағы кедендік бақылау аймағы теміржол көлігімен тасымалданатын тауарлардың жеткізу орны болып табылады.</w:t>
      </w:r>
    </w:p>
    <w:bookmarkEnd w:id="2993"/>
    <w:bookmarkStart w:name="z3594" w:id="2994"/>
    <w:p>
      <w:pPr>
        <w:spacing w:after="0"/>
        <w:ind w:left="0"/>
        <w:jc w:val="both"/>
      </w:pPr>
      <w:r>
        <w:rPr>
          <w:rFonts w:ascii="Times New Roman"/>
          <w:b w:val="false"/>
          <w:i w:val="false"/>
          <w:color w:val="000000"/>
          <w:sz w:val="28"/>
        </w:rPr>
        <w:t>
      3. Жөнелтуші кеден органы Қазақстан Республикасының аумағы шегінде тауарларды тасымалдау (тасу) кезінде көлік (тасымалдау) құжаттарында көрсетілген мәліметтерге қарамастан, тауарларды жеткізу орнын:</w:t>
      </w:r>
    </w:p>
    <w:bookmarkEnd w:id="2994"/>
    <w:bookmarkStart w:name="z3595" w:id="2995"/>
    <w:p>
      <w:pPr>
        <w:spacing w:after="0"/>
        <w:ind w:left="0"/>
        <w:jc w:val="both"/>
      </w:pPr>
      <w:r>
        <w:rPr>
          <w:rFonts w:ascii="Times New Roman"/>
          <w:b w:val="false"/>
          <w:i w:val="false"/>
          <w:color w:val="000000"/>
          <w:sz w:val="28"/>
        </w:rPr>
        <w:t>
      1) көлік (тасымалдау) құжаттарында көрсетілген мәліметтерге қарамастан, жеткізу орнын белгілеу үшін негізді растайтын құжаттарды ұсынған жағдайда, тауарға қатысты өкілеттіктерге ие тұлғаның сұрау салуы бойынша;</w:t>
      </w:r>
    </w:p>
    <w:bookmarkEnd w:id="2995"/>
    <w:bookmarkStart w:name="z3596" w:id="2996"/>
    <w:p>
      <w:pPr>
        <w:spacing w:after="0"/>
        <w:ind w:left="0"/>
        <w:jc w:val="both"/>
      </w:pPr>
      <w:r>
        <w:rPr>
          <w:rFonts w:ascii="Times New Roman"/>
          <w:b w:val="false"/>
          <w:i w:val="false"/>
          <w:color w:val="000000"/>
          <w:sz w:val="28"/>
        </w:rPr>
        <w:t xml:space="preserve">
      2) тәуекелдерді басқару жүйесі негізінде айқындалатын жағдайларда белгілеуге құқылы. Бұл ретте жөнелтуші кеден органы белгілеген жеткізу орнына дейін тауарларды жеткізу бойынша тасымалдаушының шығындары көлік (тасымалдау) құжаттарында көрсетілген жеткізу орнына дейін тауарларды жеткізу бойынша шығындарға сәйкес болуға тиіс. </w:t>
      </w:r>
    </w:p>
    <w:bookmarkEnd w:id="2996"/>
    <w:bookmarkStart w:name="z3597" w:id="2997"/>
    <w:p>
      <w:pPr>
        <w:spacing w:after="0"/>
        <w:ind w:left="0"/>
        <w:jc w:val="both"/>
      </w:pPr>
      <w:r>
        <w:rPr>
          <w:rFonts w:ascii="Times New Roman"/>
          <w:b w:val="false"/>
          <w:i w:val="false"/>
          <w:color w:val="000000"/>
          <w:sz w:val="28"/>
        </w:rPr>
        <w:t xml:space="preserve">
      4. Жөнелтуші кеден органы Еуразиялық экономикалық одаққа мүше екі және одан да көп мемлекеттің аумағы бойынша тауарларды тасымалдау (тасу) кезінде Еуразиялық экономикалық одақ шеңберіндегі халықаралық шарттарда көзделген жағдайларда және (немесе) Комиссия айқындайтын өзге де жағдайларда көлік (тасымалдау) құжаттарында көрсетілген мәліметтерге қарамастан, тауарларды жеткізу орнын айқындауға құқылы. </w:t>
      </w:r>
    </w:p>
    <w:bookmarkEnd w:id="2997"/>
    <w:bookmarkStart w:name="z3598" w:id="2998"/>
    <w:p>
      <w:pPr>
        <w:spacing w:after="0"/>
        <w:ind w:left="0"/>
        <w:jc w:val="both"/>
      </w:pPr>
      <w:r>
        <w:rPr>
          <w:rFonts w:ascii="Times New Roman"/>
          <w:b w:val="false"/>
          <w:i w:val="false"/>
          <w:color w:val="000000"/>
          <w:sz w:val="28"/>
        </w:rPr>
        <w:t xml:space="preserve">
      5. Жөнелтуші кеден органы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тауарларды тасымалдау (тасу) кезінде осы Кодекстің </w:t>
      </w:r>
      <w:r>
        <w:rPr>
          <w:rFonts w:ascii="Times New Roman"/>
          <w:b w:val="false"/>
          <w:i w:val="false"/>
          <w:color w:val="000000"/>
          <w:sz w:val="28"/>
        </w:rPr>
        <w:t>387-бабының</w:t>
      </w:r>
      <w:r>
        <w:rPr>
          <w:rFonts w:ascii="Times New Roman"/>
          <w:b w:val="false"/>
          <w:i w:val="false"/>
          <w:color w:val="000000"/>
          <w:sz w:val="28"/>
        </w:rPr>
        <w:t xml:space="preserve"> 8 және 9-тармақтарында көзделген жағдайларда және (немесе) Комиссия айқындайтын өзге де жағдайларда көлік (тасымалдау) құжаттарында көрсетілген мәліметтерге қарамастан, тауарларды жеткізу орнын айқындауға құқылы.</w:t>
      </w:r>
    </w:p>
    <w:bookmarkEnd w:id="2998"/>
    <w:bookmarkStart w:name="z3599" w:id="2999"/>
    <w:p>
      <w:pPr>
        <w:spacing w:after="0"/>
        <w:ind w:left="0"/>
        <w:jc w:val="both"/>
      </w:pPr>
      <w:r>
        <w:rPr>
          <w:rFonts w:ascii="Times New Roman"/>
          <w:b w:val="false"/>
          <w:i w:val="false"/>
          <w:color w:val="000000"/>
          <w:sz w:val="28"/>
        </w:rPr>
        <w:t>
      6. Кедендік бақылау аймағы болып табылатын, екінші немесе үшінші типтегі куәлігі бар уәкілетті экономикалық оператордың құрылысжайлары, үй-жайлары (үй-жайлардың бөліктері) және (немесе) ашық алаңдары (ашық алаңдардың бөліктері), егер осындай тауарлар көлік (тасымалдау) құжаттарына сәйкес осындай уәкілетті экономикалық оператордың құрылысжайларына, үй-жайларына (үй-жайлардың бөліктеріне) және (немесе) ашық алаңдарына (ашық алаңдардың бөліктеріне) апарылатын болса, келу орнынан тасымалданатын тауарларды жеткізу орны ретінде айқындалуы мүмкін.</w:t>
      </w:r>
    </w:p>
    <w:bookmarkEnd w:id="2999"/>
    <w:bookmarkStart w:name="z3600" w:id="3000"/>
    <w:p>
      <w:pPr>
        <w:spacing w:after="0"/>
        <w:ind w:left="0"/>
        <w:jc w:val="both"/>
      </w:pPr>
      <w:r>
        <w:rPr>
          <w:rFonts w:ascii="Times New Roman"/>
          <w:b w:val="false"/>
          <w:i w:val="false"/>
          <w:color w:val="000000"/>
          <w:sz w:val="28"/>
        </w:rPr>
        <w:t>
      7. Егер кедендік транзит кедендік рәсіміне сәйкес тауарларды тасымалдау (тасу) кезінде Қазақстан Республикасының көлік туралы заңнамасына сәйкес межелі пункт өзгеретін болса, тауарларды жеткізу орны кеден органының рұқсатымен өзгертілуі мүмкін. Тасымалдаушы жеткізу орнын өзгертуге кеден органының рұқсатын алу үшін тауарларды жеткізу орнын өзгерту туралы еркін нысанда жасалған өтінішпен өзі жүретін жолдағы кез келген кеден органына жүгінуге құқылы. Тауарларды жеткізу орнын өзгерту туралы өтінішпен бірге межелі пункттің өзгеруін растайтын құжаттар, транзиттік декларация және тауарларға арналған өзге де құжаттар ұсынылады.</w:t>
      </w:r>
    </w:p>
    <w:bookmarkEnd w:id="3000"/>
    <w:bookmarkStart w:name="z3601" w:id="3001"/>
    <w:p>
      <w:pPr>
        <w:spacing w:after="0"/>
        <w:ind w:left="0"/>
        <w:jc w:val="both"/>
      </w:pPr>
      <w:r>
        <w:rPr>
          <w:rFonts w:ascii="Times New Roman"/>
          <w:b w:val="false"/>
          <w:i w:val="false"/>
          <w:color w:val="000000"/>
          <w:sz w:val="28"/>
        </w:rPr>
        <w:t>
      Тауарларды жеткізу орнын өзгертуге арналған рұқсатты кеден органы осы тармақтың бірінші бөлігінде көрсетілген өтінішті және құжаттарды алған күннен кейінгі күннен кешіктірмей қабылдайды. Жеткізу орнын өзгертуге арналған рұқсатты бергеннен кейін жеткізу орны өзгертілген тауарларға қатысты кедендік транзит кедендік рәсімінің қолданысы аяқталады және тауарлар кедендік транзит кедендік рәсімімен орналастыруға жатады.</w:t>
      </w:r>
    </w:p>
    <w:bookmarkEnd w:id="3001"/>
    <w:bookmarkStart w:name="z3602" w:id="3002"/>
    <w:p>
      <w:pPr>
        <w:spacing w:after="0"/>
        <w:ind w:left="0"/>
        <w:jc w:val="both"/>
      </w:pPr>
      <w:r>
        <w:rPr>
          <w:rFonts w:ascii="Times New Roman"/>
          <w:b w:val="false"/>
          <w:i w:val="false"/>
          <w:color w:val="000000"/>
          <w:sz w:val="28"/>
        </w:rPr>
        <w:t>
      Тауарларды жеткізу орнын өзгертуге кеден органының рұқсатын алуға байланысты кедендік операцияларды жасау тәртібін Комиссия айқындайды.</w:t>
      </w:r>
    </w:p>
    <w:bookmarkEnd w:id="3002"/>
    <w:bookmarkStart w:name="z3603" w:id="3003"/>
    <w:p>
      <w:pPr>
        <w:spacing w:after="0"/>
        <w:ind w:left="0"/>
        <w:jc w:val="both"/>
      </w:pPr>
      <w:r>
        <w:rPr>
          <w:rFonts w:ascii="Times New Roman"/>
          <w:b w:val="false"/>
          <w:i w:val="false"/>
          <w:color w:val="000000"/>
          <w:sz w:val="28"/>
        </w:rPr>
        <w:t>
      Уәкілетті орган айқындаған тәртіппен, кедендік транзит кедендік рәсімнің қолданысын аяқтамай тауарларды жеткізу орнын өзгертуге, егер мұндай жеткізу орны жөнелтуші кеден органы бастапқыда белгілеген тауарларды жеткізу орны орналасқандай кеден органы қызметінің сол бір аймағында орналасқан болса, жол беріледі.</w:t>
      </w:r>
    </w:p>
    <w:bookmarkEnd w:id="3003"/>
    <w:p>
      <w:pPr>
        <w:spacing w:after="0"/>
        <w:ind w:left="0"/>
        <w:jc w:val="both"/>
      </w:pPr>
      <w:r>
        <w:rPr>
          <w:rFonts w:ascii="Times New Roman"/>
          <w:b/>
          <w:i w:val="false"/>
          <w:color w:val="000000"/>
          <w:sz w:val="28"/>
        </w:rPr>
        <w:t>226-бап. Кедендік транзит кедендік рәсімі кезінде кедендік баждарды, салықтарды, арнайы, демпингке қарсы, өтемақы баждарын төлеу жөніндегі міндеттің орындалуын қамтамасыз ету</w:t>
      </w:r>
    </w:p>
    <w:bookmarkStart w:name="z3604" w:id="3004"/>
    <w:p>
      <w:pPr>
        <w:spacing w:after="0"/>
        <w:ind w:left="0"/>
        <w:jc w:val="both"/>
      </w:pPr>
      <w:r>
        <w:rPr>
          <w:rFonts w:ascii="Times New Roman"/>
          <w:b w:val="false"/>
          <w:i w:val="false"/>
          <w:color w:val="000000"/>
          <w:sz w:val="28"/>
        </w:rPr>
        <w:t xml:space="preserve">
      1. Кедендік транзит кедендік рәсімі кезінде кедендік баждарды, салықтарды төлеу жөніндегі міндеттің орындалуын қамтамасыз ету осы баптың және осы Кодекстің </w:t>
      </w:r>
      <w:r>
        <w:rPr>
          <w:rFonts w:ascii="Times New Roman"/>
          <w:b w:val="false"/>
          <w:i w:val="false"/>
          <w:color w:val="000000"/>
          <w:sz w:val="28"/>
        </w:rPr>
        <w:t>354</w:t>
      </w:r>
      <w:r>
        <w:rPr>
          <w:rFonts w:ascii="Times New Roman"/>
          <w:b w:val="false"/>
          <w:i w:val="false"/>
          <w:color w:val="000000"/>
          <w:sz w:val="28"/>
        </w:rPr>
        <w:t xml:space="preserve"> және </w:t>
      </w:r>
      <w:r>
        <w:rPr>
          <w:rFonts w:ascii="Times New Roman"/>
          <w:b w:val="false"/>
          <w:i w:val="false"/>
          <w:color w:val="000000"/>
          <w:sz w:val="28"/>
        </w:rPr>
        <w:t>370-баптарының</w:t>
      </w:r>
      <w:r>
        <w:rPr>
          <w:rFonts w:ascii="Times New Roman"/>
          <w:b w:val="false"/>
          <w:i w:val="false"/>
          <w:color w:val="000000"/>
          <w:sz w:val="28"/>
        </w:rPr>
        <w:t xml:space="preserve"> ережелері ескеріле отырып,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ұсынылады.</w:t>
      </w:r>
    </w:p>
    <w:bookmarkEnd w:id="3004"/>
    <w:bookmarkStart w:name="z3605" w:id="3005"/>
    <w:p>
      <w:pPr>
        <w:spacing w:after="0"/>
        <w:ind w:left="0"/>
        <w:jc w:val="both"/>
      </w:pPr>
      <w:r>
        <w:rPr>
          <w:rFonts w:ascii="Times New Roman"/>
          <w:b w:val="false"/>
          <w:i w:val="false"/>
          <w:color w:val="000000"/>
          <w:sz w:val="28"/>
        </w:rPr>
        <w:t xml:space="preserve">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тауарларды кедендік транзит кедендік рәсімімен орналастырудың шарты болған жағдайларда, мұндай қамтамасыз ету осы баптың ережелері ескеріле отырып,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ұсынылады.</w:t>
      </w:r>
    </w:p>
    <w:bookmarkEnd w:id="3005"/>
    <w:bookmarkStart w:name="z3606" w:id="3006"/>
    <w:p>
      <w:pPr>
        <w:spacing w:after="0"/>
        <w:ind w:left="0"/>
        <w:jc w:val="both"/>
      </w:pPr>
      <w:r>
        <w:rPr>
          <w:rFonts w:ascii="Times New Roman"/>
          <w:b w:val="false"/>
          <w:i w:val="false"/>
          <w:color w:val="000000"/>
          <w:sz w:val="28"/>
        </w:rPr>
        <w:t xml:space="preserve">
      2. Жеке пайдалануға арналған тауарларды және халықаралық пошта жөнелтілімдерін қоспағанда, тауарларды кедендік транзит кедендік рәсімімен орналастыру кезінде кедендік баждарды, салықтарды төлеу жөніндегі міндеттің орындалуын қамтамасыз ету мөлшері, егер транзиттік декларацияны тіркеген күні тауарлар тарифтік преференциялар және тиісінше кедендік әкелу баждарын, салықтарды төлеу жөніндегі жеңілдіктер немесе кедендік әкету баждарын төлеу жөніндегі жеңілдіктер қолданылмай, ішкі тұтыну үшін шығару кедендік рәсімімен немесе экспорт кедендік рәсімімен орналастырылған болса, кеден органы тауарларды шығаруды жүргізетін Еуразиялық экономикалық одаққа мүше мемлекетте төлеуге жататын кедендік баждар, салықтар сомасы негізге алына отырып, бірақ егер тауар Еуразиялық экономикалық одаққа осы мүше мемлекеттердің аумағына тарифтік преференциялар және тиісінше кедендік әкелу баждарын, салықтарды төлеу жөніндегі жеңілдіктер немесе кедендік әкету баждарын төлеу жөніндегі жеңілдіктер қолданылмай, ішкі тұтыну үшін шығару кедендік рәсімімен немесе экспорт кедендік рәсімімен орналастырылған болса, аумағы бойынша кедендік транзит кедендік рәсіміне сәйкес тауарларды тасымалдау (тасу) жүзеге асырылатын Еуразиялық экономикалық одаққа басқа мүше мемлекеттерде төлеуге жататын кедендік баждардың, салықтардың сомасынан кем емес мөлшерде айқындалады. </w:t>
      </w:r>
    </w:p>
    <w:bookmarkEnd w:id="3006"/>
    <w:bookmarkStart w:name="z3607" w:id="3007"/>
    <w:p>
      <w:pPr>
        <w:spacing w:after="0"/>
        <w:ind w:left="0"/>
        <w:jc w:val="both"/>
      </w:pPr>
      <w:r>
        <w:rPr>
          <w:rFonts w:ascii="Times New Roman"/>
          <w:b w:val="false"/>
          <w:i w:val="false"/>
          <w:color w:val="000000"/>
          <w:sz w:val="28"/>
        </w:rPr>
        <w:t>
      Осы тармақтың бірінші бөлігінде көрсетілген кедендік баждардың, салықтардың сомасы осы Кодексте пайдалану тәртібі белгіленетін, қолда бар мәліметтердің негізінде айқындалуы мүмкін кедендік баждар, салықтар мөлшерлемелерінің ең жоғары шамасы, тауарлардың құны және (немесе) олардың заттай мәндегі физикалық сипаттамалары (саны, салмағы, көлемі немесе өзге де сипаттамалары) негізге алына отырып айқындалады.</w:t>
      </w:r>
    </w:p>
    <w:bookmarkEnd w:id="3007"/>
    <w:bookmarkStart w:name="z3608" w:id="3008"/>
    <w:p>
      <w:pPr>
        <w:spacing w:after="0"/>
        <w:ind w:left="0"/>
        <w:jc w:val="both"/>
      </w:pPr>
      <w:r>
        <w:rPr>
          <w:rFonts w:ascii="Times New Roman"/>
          <w:b w:val="false"/>
          <w:i w:val="false"/>
          <w:color w:val="000000"/>
          <w:sz w:val="28"/>
        </w:rPr>
        <w:t>
      3. Комиссия құрастырылмаған немесе бөлшектелген түрде, оның ішінде жиынтықталмаған немесе жасалып бітпеген түрде Еуразиялық экономикалық одақтың кедендік шекарасы арқылы өткізілетін тауарларды (тауарлардың құрауыштарын) кедендік транзит кедендік рәсімімен орналастыру кезінде кедендік баждарды, салықтарды төлеу жөніндегі міндеттің орындалуын қамтамасыз ету мөлшерін және арнайы, демпингке қарсы, өтемақы баждарын төлеу жөніндегі міндеттің орындалуын қамтамасыз ету мөлшерін анықтау ерекшеліктерін айқындауға құқылы.</w:t>
      </w:r>
    </w:p>
    <w:bookmarkEnd w:id="3008"/>
    <w:bookmarkStart w:name="z3609" w:id="3009"/>
    <w:p>
      <w:pPr>
        <w:spacing w:after="0"/>
        <w:ind w:left="0"/>
        <w:jc w:val="both"/>
      </w:pPr>
      <w:r>
        <w:rPr>
          <w:rFonts w:ascii="Times New Roman"/>
          <w:b w:val="false"/>
          <w:i w:val="false"/>
          <w:color w:val="000000"/>
          <w:sz w:val="28"/>
        </w:rPr>
        <w:t xml:space="preserve">
      4. Кедендік транзит кедендік рәсімімен орналастырылатын тауарларға қатысты кедендік баждарды, салықтарды төлеу жөніндегі міндеттің орындалуын қамтамасыз ету және арнайы, демпингке қарсы, өтемақы баждарын төлеу жөніндегі міндеттің орындалуын қамтамасыз ету мынадай жағдайларда: </w:t>
      </w:r>
    </w:p>
    <w:bookmarkEnd w:id="3009"/>
    <w:bookmarkStart w:name="z3610" w:id="3010"/>
    <w:p>
      <w:pPr>
        <w:spacing w:after="0"/>
        <w:ind w:left="0"/>
        <w:jc w:val="both"/>
      </w:pPr>
      <w:r>
        <w:rPr>
          <w:rFonts w:ascii="Times New Roman"/>
          <w:b w:val="false"/>
          <w:i w:val="false"/>
          <w:color w:val="000000"/>
          <w:sz w:val="28"/>
        </w:rPr>
        <w:t xml:space="preserve">
      1) кедендік баждарды, салықтарды төлеу жөніндегі міндеттің орындалуын қамтамасыз ету мөлшері және арнайы, демпингке қарсы, өтемақы баждарын төлеу жөніндегі міндеттің орындалуын қамтамасыз ету мөлшері, егер мұндай қамтамасыз етуді ұсыну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тауарларды кедендік транзит кедендік рәсімімен орналастырудың шарты болып табылса, жиынтық түрде транзиттік декларацияны тіркеген күні қолданыста болатын валюта бағамы бойынша бес жүз еуроға балама сомадан аспаса;</w:t>
      </w:r>
    </w:p>
    <w:bookmarkEnd w:id="3010"/>
    <w:bookmarkStart w:name="z3611" w:id="3011"/>
    <w:p>
      <w:pPr>
        <w:spacing w:after="0"/>
        <w:ind w:left="0"/>
        <w:jc w:val="both"/>
      </w:pPr>
      <w:r>
        <w:rPr>
          <w:rFonts w:ascii="Times New Roman"/>
          <w:b w:val="false"/>
          <w:i w:val="false"/>
          <w:color w:val="000000"/>
          <w:sz w:val="28"/>
        </w:rPr>
        <w:t>
      2) декларацияланатын тауарларды тасымалдауды (тасуды) жүзеге асыратын кедендік тасымалдаушы немесе бірінші немесе үшінші типтегі уәкілетті экономикалық операторлардың тізіліміне енгізу туралы куәлігі бар уәкілетті экономикалық оператор декларант ретінде әрекет етсе;</w:t>
      </w:r>
    </w:p>
    <w:bookmarkEnd w:id="3011"/>
    <w:bookmarkStart w:name="z3612" w:id="3012"/>
    <w:p>
      <w:pPr>
        <w:spacing w:after="0"/>
        <w:ind w:left="0"/>
        <w:jc w:val="both"/>
      </w:pPr>
      <w:r>
        <w:rPr>
          <w:rFonts w:ascii="Times New Roman"/>
          <w:b w:val="false"/>
          <w:i w:val="false"/>
          <w:color w:val="000000"/>
          <w:sz w:val="28"/>
        </w:rPr>
        <w:t>
      3) осындай тасымалдау (тасу) көліктің екі және одан да көп түрін пайдалана отырып, тауарларды тасымалдаудың (тасудың) бір бөлігі болып табылатын жағдайды қоспағанда, тауарлар теміржол, әуе көлігімен тасымалданса немесе құбыржол көлігімен алып өтілсе;</w:t>
      </w:r>
    </w:p>
    <w:bookmarkEnd w:id="3012"/>
    <w:bookmarkStart w:name="z3613" w:id="3013"/>
    <w:p>
      <w:pPr>
        <w:spacing w:after="0"/>
        <w:ind w:left="0"/>
        <w:jc w:val="both"/>
      </w:pPr>
      <w:r>
        <w:rPr>
          <w:rFonts w:ascii="Times New Roman"/>
          <w:b w:val="false"/>
          <w:i w:val="false"/>
          <w:color w:val="000000"/>
          <w:sz w:val="28"/>
        </w:rPr>
        <w:t xml:space="preserve">
      4) осындай тасымалдау көліктің екі және одан да көп түрін пайдалана отырып тауарларды тасымалдаудың бір бөлігі болып табылатын жағдайды қоспағанда, шетелдік тауарлар су кемелерімен, оның ішінде аралас жүзу (өзен – теңіз) кемелерімен, Еуразиялық экономикалық одаққа мүше мемлекеттің және (немесе) Еуразиялық экономикалық одаққа мүше мемлекеттердің ішкі су жолдарына кірместен, Еуразиялық экономикалық одаққа мүше мемлекеттің және (немесе) Еуразиялық экономикалық одаққа мүше мемлекеттердің теңіз порттары арасында тасымалданса; </w:t>
      </w:r>
    </w:p>
    <w:bookmarkEnd w:id="3013"/>
    <w:bookmarkStart w:name="z3614" w:id="3014"/>
    <w:p>
      <w:pPr>
        <w:spacing w:after="0"/>
        <w:ind w:left="0"/>
        <w:jc w:val="both"/>
      </w:pPr>
      <w:r>
        <w:rPr>
          <w:rFonts w:ascii="Times New Roman"/>
          <w:b w:val="false"/>
          <w:i w:val="false"/>
          <w:color w:val="000000"/>
          <w:sz w:val="28"/>
        </w:rPr>
        <w:t>
      5) Қазақстан Республикасының аумағы бойынша тауарларды тасымалдау (тасу) кезінде тәуекелдерді басқару жүйесімен айқындалса;</w:t>
      </w:r>
    </w:p>
    <w:bookmarkEnd w:id="3014"/>
    <w:bookmarkStart w:name="z3615" w:id="301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387-бабы</w:t>
      </w:r>
      <w:r>
        <w:rPr>
          <w:rFonts w:ascii="Times New Roman"/>
          <w:b w:val="false"/>
          <w:i w:val="false"/>
          <w:color w:val="000000"/>
          <w:sz w:val="28"/>
        </w:rPr>
        <w:t xml:space="preserve"> 1-тармағының 1) тармақшасында белгіленсе;</w:t>
      </w:r>
    </w:p>
    <w:bookmarkEnd w:id="3015"/>
    <w:bookmarkStart w:name="z3616" w:id="3016"/>
    <w:p>
      <w:pPr>
        <w:spacing w:after="0"/>
        <w:ind w:left="0"/>
        <w:jc w:val="both"/>
      </w:pPr>
      <w:r>
        <w:rPr>
          <w:rFonts w:ascii="Times New Roman"/>
          <w:b w:val="false"/>
          <w:i w:val="false"/>
          <w:color w:val="000000"/>
          <w:sz w:val="28"/>
        </w:rPr>
        <w:t xml:space="preserve">
      7) Еуразиялық экономикалық одақ шеңберіндегі халықаралық шарттарда және (немесе) Қазақстан Республикасының халықаралық шарттарында көзделсе; </w:t>
      </w:r>
    </w:p>
    <w:bookmarkEnd w:id="3016"/>
    <w:bookmarkStart w:name="z3617" w:id="3017"/>
    <w:p>
      <w:pPr>
        <w:spacing w:after="0"/>
        <w:ind w:left="0"/>
        <w:jc w:val="both"/>
      </w:pPr>
      <w:r>
        <w:rPr>
          <w:rFonts w:ascii="Times New Roman"/>
          <w:b w:val="false"/>
          <w:i w:val="false"/>
          <w:color w:val="000000"/>
          <w:sz w:val="28"/>
        </w:rPr>
        <w:t>
      8) кеден органы кедендік алып жүруді қолдану туралы шешім қабылдаса;</w:t>
      </w:r>
    </w:p>
    <w:bookmarkEnd w:id="3017"/>
    <w:bookmarkStart w:name="z3618" w:id="3018"/>
    <w:p>
      <w:pPr>
        <w:spacing w:after="0"/>
        <w:ind w:left="0"/>
        <w:jc w:val="both"/>
      </w:pPr>
      <w:r>
        <w:rPr>
          <w:rFonts w:ascii="Times New Roman"/>
          <w:b w:val="false"/>
          <w:i w:val="false"/>
          <w:color w:val="000000"/>
          <w:sz w:val="28"/>
        </w:rPr>
        <w:t xml:space="preserve">
      9) кеден органы осы Кодекстің </w:t>
      </w:r>
      <w:r>
        <w:rPr>
          <w:rFonts w:ascii="Times New Roman"/>
          <w:b w:val="false"/>
          <w:i w:val="false"/>
          <w:color w:val="000000"/>
          <w:sz w:val="28"/>
        </w:rPr>
        <w:t>437-бабына</w:t>
      </w:r>
      <w:r>
        <w:rPr>
          <w:rFonts w:ascii="Times New Roman"/>
          <w:b w:val="false"/>
          <w:i w:val="false"/>
          <w:color w:val="000000"/>
          <w:sz w:val="28"/>
        </w:rPr>
        <w:t xml:space="preserve"> сәйкес электрондық кедендік алып жүруді қолдану туралы шешім қабылдаса;</w:t>
      </w:r>
    </w:p>
    <w:bookmarkEnd w:id="3018"/>
    <w:bookmarkStart w:name="z3619" w:id="3019"/>
    <w:p>
      <w:pPr>
        <w:spacing w:after="0"/>
        <w:ind w:left="0"/>
        <w:jc w:val="both"/>
      </w:pPr>
      <w:r>
        <w:rPr>
          <w:rFonts w:ascii="Times New Roman"/>
          <w:b w:val="false"/>
          <w:i w:val="false"/>
          <w:color w:val="000000"/>
          <w:sz w:val="28"/>
        </w:rPr>
        <w:t xml:space="preserve">
      10) тауарлар Еуразиялық экономикалық одақтың кедендік аумағында орналасқан дипломатиялық өкілдіктер мен консулдық мекемелердің ресми пайдалануына арналса, бұл жөнінде жөнелтуші кеден органында әрбір нақты тасымал бойынша, жөнелтуші кеден органы тұрған Еуразиялық экономикалық одаққа мүше мемлекеттің сыртқы істер министрлігінің ақпараты болса, ұсынылмайды. Көрсетілген ақпаратты жөнелтуші кеден органы тұрған Еуразиялық экономикалық одаққа мүше мемлекеттің сыртқы істер министрлігі кеден органына оны: </w:t>
      </w:r>
    </w:p>
    <w:bookmarkEnd w:id="3019"/>
    <w:bookmarkStart w:name="z3620" w:id="3020"/>
    <w:p>
      <w:pPr>
        <w:spacing w:after="0"/>
        <w:ind w:left="0"/>
        <w:jc w:val="both"/>
      </w:pPr>
      <w:r>
        <w:rPr>
          <w:rFonts w:ascii="Times New Roman"/>
          <w:b w:val="false"/>
          <w:i w:val="false"/>
          <w:color w:val="000000"/>
          <w:sz w:val="28"/>
        </w:rPr>
        <w:t xml:space="preserve">
      тауарларды алушы болып табылатын дипломатиялық өкілдіктің немесе консулдық мекеменің болу мемлекеті болып табылатын Еуразиялық экономикалық одаққа мүше мемлекеттің сыртқы істер министрлігінен; </w:t>
      </w:r>
    </w:p>
    <w:bookmarkEnd w:id="3020"/>
    <w:bookmarkStart w:name="z3621" w:id="3021"/>
    <w:p>
      <w:pPr>
        <w:spacing w:after="0"/>
        <w:ind w:left="0"/>
        <w:jc w:val="both"/>
      </w:pPr>
      <w:r>
        <w:rPr>
          <w:rFonts w:ascii="Times New Roman"/>
          <w:b w:val="false"/>
          <w:i w:val="false"/>
          <w:color w:val="000000"/>
          <w:sz w:val="28"/>
        </w:rPr>
        <w:t>
      не жөнелтуші кеден органы тұрған Еуразиялық экономикалық одаққа мүше мемлекеттің аумағында орналасқан және дипломатиялық өкілдігі немесе консулдық мекемесі тауарларды алушы болып табылатын мемлекеттің дипломатиялық өкілдігі немесе консулдық мекемесі болып табылатын дипломатиялық өкілдіктен немесе консулдық мекемеден алған кезде береді.</w:t>
      </w:r>
    </w:p>
    <w:bookmarkEnd w:id="3021"/>
    <w:bookmarkStart w:name="z3622" w:id="3022"/>
    <w:p>
      <w:pPr>
        <w:spacing w:after="0"/>
        <w:ind w:left="0"/>
        <w:jc w:val="both"/>
      </w:pPr>
      <w:r>
        <w:rPr>
          <w:rFonts w:ascii="Times New Roman"/>
          <w:b w:val="false"/>
          <w:i w:val="false"/>
          <w:color w:val="000000"/>
          <w:sz w:val="28"/>
        </w:rPr>
        <w:t xml:space="preserve">
      11) тауарлар Еуразиялық экономикалық одақтың кедендік аумағында орналасқан халықаралық ұйымдардың жанындағы мемлекеттер өкілдіктерінің, халықаралық ұйымдардың немесе олардың өкілдіктерінің, өзге де ұйымдардың немесе олардың өкілдіктерінің ресми пайдалануы үшін арналса, бұл жөнінде жөнелтуші кеден органында әрбір нақты тасымал бойынша, жөнелтуші кеден органы тұрған Еуразиялық экономикалық одаққа мүше мемлекеттің сыртқы істер министрлігінің ақпараты болса, ұсынылмайды. Көрсетілген ақпаратты жөнелтуші кеден органы тұрған Еуразиялық экономикалық одаққа мүше мемлекеттің сыртқы істер министрлігі кеден органына оны тауарларды алушы болып табылатын халықаралық ұйымдардың жанындағы мемлекеттер өкілдіктерінің, халықаралық ұйымдардың немесе олардың өкілдіктерінің, өзге де ұйымдардың немесе олардың өкілдіктерінің болу мемлекеті болып табылатын Еуразиялық экономикалық одаққа мүше мемлекеттің сыртқы істер министрлігінен алған кезде береді; </w:t>
      </w:r>
    </w:p>
    <w:bookmarkEnd w:id="3022"/>
    <w:bookmarkStart w:name="z3623" w:id="3023"/>
    <w:p>
      <w:pPr>
        <w:spacing w:after="0"/>
        <w:ind w:left="0"/>
        <w:jc w:val="both"/>
      </w:pPr>
      <w:r>
        <w:rPr>
          <w:rFonts w:ascii="Times New Roman"/>
          <w:b w:val="false"/>
          <w:i w:val="false"/>
          <w:color w:val="000000"/>
          <w:sz w:val="28"/>
        </w:rPr>
        <w:t>
      12) бастапқы жайласуға арналған тауарларды қоса алғанда, тауарлар Еуразиялық экономикалық одақтың кедендік аумағында орналасқан дипломатиялық өкілдіктер қызметкерлерінің, консулдық мекемелер жұмыскерлерінің, халықаралық ұйымдардың жанындағы мемлекеттер өкілдіктері, халықаралық ұйымдар немесе олардың өкілдіктері, өзге де ұйымдар немесе олардың өкілдіктері персоналының (қызметкерлерінің, лауазымды адамдарының), сондай-ақ олардың отбасы мүшелерінің жеке пайдалануына арналса, бұл жөнінде жөнелтуші кеден органында әрбір нақты тасымал бойынша, жөнелтуші кеден органы болатын Еуразиялық экономикалық одаққа мүше мемлекеттің сыртқы істер министрлігінің ақпараты болса, ұсынылмайды. Көрсетілген ақпаратты жөнелтуші кеден органы тұрған Еуразиялық экономикалық одаққа мүше мемлекеттің сыртқы істер министрлігі кеден органына оны қызметкерлері, жұмыскерлері, персоналы (қызметкерлері, лауазымды адамдары) тауарларды алушы болып табылатын, дипломатиялық өкілдік, консулдық мекеме, халықаралық ұйымдардың жанындағы мемлекеттер өкілдіктері, халықаралық ұйымдар немесе олардың өкілдіктері, өзге де ұйымдар немесе олардың өкілдіктері болатын мемлекет болып табылатын Еуразиялық экономикалық одаққа мүше мемлекеттің сыртқы істер министрлігінен не дипломатиялық өкілдіктің немесе консулдық мекеменің қызметкерлері, жұмыскерлері тауарларды алушы болып табылатын, мемлекеттің дипломатиялық өкілдігі немесе консулдық мекемесі болып табылатын, жөнелтуші кеден органы тұрған Еуразиялық экономикалық одаққа мүше мемлекеттің аумағында орналасқан дипломатиялық өкілдіктен немесе консулдық мекемеден алған кезде береді;</w:t>
      </w:r>
    </w:p>
    <w:bookmarkEnd w:id="3023"/>
    <w:bookmarkStart w:name="z3624" w:id="3024"/>
    <w:p>
      <w:pPr>
        <w:spacing w:after="0"/>
        <w:ind w:left="0"/>
        <w:jc w:val="both"/>
      </w:pPr>
      <w:r>
        <w:rPr>
          <w:rFonts w:ascii="Times New Roman"/>
          <w:b w:val="false"/>
          <w:i w:val="false"/>
          <w:color w:val="000000"/>
          <w:sz w:val="28"/>
        </w:rPr>
        <w:t xml:space="preserve">
      13) тауарлар мәдени, ғылыми-зерттеу мақсаттарында пайдалану, спорттық сайыстарды өткізу не оларға дайындалу, дүлей зіл-залалар, авариялар, апаттар салдарларын жою, Еуразиялық экономикалық одаққа мүше мемлекеттердің қорғаныс қабілеттілігін және мемлекеттік (ұлттық) қауіпсіздігін қамтамасыз ету, олардың қарулы күштерін қайта жарақтандыру, Еуразиялық экономикалық одаққа мүше мемлекеттердің мемлекеттік шекараларын қорғау, Еуразиялық экономикалық одаққа мүше мемлекеттердің мемлекеттік органдарының пайдалануы үшін арналған болса, бұл жөнінде Комиссия айқындаған, аумағында межелі кеден органы тұрған Еуразиялық экономикалық одаққа мүше мемлекеттің кеден органы Комиссия айқындаған, аумағында жөнелтуші кеден органы орналасқан Еуразиялық экономикалық одаққа мүше мемлекеттің кеден органына ұсынылған, осындай тауарларды кедендік баждар, салықтар төлеу жөніндегі міндеттің орындалуын қамтамасыз етуді ұсынбай және (немесе) арнайы, демпингке қарсы, өтемақы баждарын төлеу жөніндегі міндеттің орындалуын қамтамасыз етуді ұсынбай шығару туралы өтінішхат жасаған Еуразиялық экономикалық одаққа мүше мүдделі мемлекеттің тиісті мемлекеттік органының растауы болса; </w:t>
      </w:r>
    </w:p>
    <w:bookmarkEnd w:id="3024"/>
    <w:bookmarkStart w:name="z3625" w:id="3025"/>
    <w:p>
      <w:pPr>
        <w:spacing w:after="0"/>
        <w:ind w:left="0"/>
        <w:jc w:val="both"/>
      </w:pPr>
      <w:r>
        <w:rPr>
          <w:rFonts w:ascii="Times New Roman"/>
          <w:b w:val="false"/>
          <w:i w:val="false"/>
          <w:color w:val="000000"/>
          <w:sz w:val="28"/>
        </w:rPr>
        <w:t xml:space="preserve">
      14) егер кедендік транзит кедендік рәсіміне сәйкес тасымалдау тауарларға арналған декларация берілген Еуразиялық экономикалық одаққа мүше мемлекеттің аумағы бойынша ғана жүзеге асырылатын болса және кедендік транзит кедендік рәсімімен орналастырылатын тауарлардың декларанты және ішкі тұтыну үшін шығару кедендік рәсімімен орналастырылатын тауарлардың декларанты сол бір тұлға болған жағдайда, автомобиль көлігімен тасымалданатын тауарларға қатысты, ішкі тұтыну үшін шығару кедендік рәсімімен оларды орналастыру мақсатында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ерекшеліктермен кедендік декларациялау жүзеге асырылса және осындай тауарларға қатысты кедендік баждар, салықтар, арнайы, демпингке қарсы, өтемақы баждары төленсе, ұсынылмайды. </w:t>
      </w:r>
    </w:p>
    <w:bookmarkEnd w:id="3025"/>
    <w:bookmarkStart w:name="z3626" w:id="3026"/>
    <w:p>
      <w:pPr>
        <w:spacing w:after="0"/>
        <w:ind w:left="0"/>
        <w:jc w:val="both"/>
      </w:pPr>
      <w:r>
        <w:rPr>
          <w:rFonts w:ascii="Times New Roman"/>
          <w:b w:val="false"/>
          <w:i w:val="false"/>
          <w:color w:val="000000"/>
          <w:sz w:val="28"/>
        </w:rPr>
        <w:t xml:space="preserve">
      5. Кедендік транзит кедендік рәсімімен орналастырылатын тауарларға қатысты айқындалған кедендік баждарды, салықтарды төлеу жөніндегі міндеттің орындалуын қамтамасыз ету мөлшері және арнайы, демпингке қарсы, өтемақы баждарын төлеу жөніндегі міндеттің орындалуын қамтамасыз ету мөлшері, егер осындай қамтамасыз етуді ұсыну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тауарларды кедендік транзит кедендік рәсімімен орналастыру шарты болып табылса, жиынтық түрде осы Кодекстің </w:t>
      </w:r>
      <w:r>
        <w:rPr>
          <w:rFonts w:ascii="Times New Roman"/>
          <w:b w:val="false"/>
          <w:i w:val="false"/>
          <w:color w:val="000000"/>
          <w:sz w:val="28"/>
        </w:rPr>
        <w:t>227-бабында</w:t>
      </w:r>
      <w:r>
        <w:rPr>
          <w:rFonts w:ascii="Times New Roman"/>
          <w:b w:val="false"/>
          <w:i w:val="false"/>
          <w:color w:val="000000"/>
          <w:sz w:val="28"/>
        </w:rPr>
        <w:t xml:space="preserve"> айқындалған құжаттарда көрсетілген сомадан транзиттік декларацияны тіркеген күні қолданыста болатын валюта бағамы бойынша бес жүз еуроға балама сомадан көп емес мөлшерде асатын жағдайда, қосымша кедендік баждарды, салықтарды төлеу жөніндегі міндеттің орындалуын қамтамасыз етуді және (немесе) арнайы, демпингке қарсы, өтемақы баждарын төлеу жөніндегі міндеттің орындалуын қамтамасыз етуді ұсыну талап етілмейді.</w:t>
      </w:r>
    </w:p>
    <w:bookmarkEnd w:id="3026"/>
    <w:bookmarkStart w:name="z3627" w:id="3027"/>
    <w:p>
      <w:pPr>
        <w:spacing w:after="0"/>
        <w:ind w:left="0"/>
        <w:jc w:val="both"/>
      </w:pPr>
      <w:r>
        <w:rPr>
          <w:rFonts w:ascii="Times New Roman"/>
          <w:b w:val="false"/>
          <w:i w:val="false"/>
          <w:color w:val="000000"/>
          <w:sz w:val="28"/>
        </w:rPr>
        <w:t>
      6. Кедендік баждарды, салықтарды төлеу жөніндегі міндеттің орындалуын қамтамасыз ету бір транзиттік декларация бойынша тасымалданатын тауарларға қатысты ұсынылады. Кедендік баждарды, салықтарды төлеу жөніндегі міндеттің орындалуын бас қамтамасыз ету бірнеше транзиттік декларация бойынша тасымалданатын тауарларға қатысты ұсынылуы мүмкін.</w:t>
      </w:r>
    </w:p>
    <w:bookmarkEnd w:id="3027"/>
    <w:bookmarkStart w:name="z3628" w:id="3028"/>
    <w:p>
      <w:pPr>
        <w:spacing w:after="0"/>
        <w:ind w:left="0"/>
        <w:jc w:val="both"/>
      </w:pPr>
      <w:r>
        <w:rPr>
          <w:rFonts w:ascii="Times New Roman"/>
          <w:b w:val="false"/>
          <w:i w:val="false"/>
          <w:color w:val="000000"/>
          <w:sz w:val="28"/>
        </w:rPr>
        <w:t>
      7. Бір транзиттік декларация бойынша тасымалданатын тауарларға қатысты кедендік баждарды, салықтарды төлеу жөніндегі міндеттің орындалуын қамтамасыз ету жөнелтуші кеден органына не межелі кеден органына ұсынылуы мүмкін.</w:t>
      </w:r>
    </w:p>
    <w:bookmarkEnd w:id="3028"/>
    <w:bookmarkStart w:name="z3629" w:id="3029"/>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бас қамтамасыз ету жөнелтуші кеден органына, межелі кеден органына не аумағында жөнелтуші кеден органы немесе межелі кеден органы тұрған және Еуразиялық экономикалық одаққа осындай мүше мемлекеттің кедендік реттеу туралы заңнамасында айқындалатын Еуразиялық экономикалық одаққа мүше мемлекеттің өзге де кеден органына ұсынылуы мүмкін.</w:t>
      </w:r>
    </w:p>
    <w:bookmarkEnd w:id="3029"/>
    <w:bookmarkStart w:name="z3630" w:id="3030"/>
    <w:p>
      <w:pPr>
        <w:spacing w:after="0"/>
        <w:ind w:left="0"/>
        <w:jc w:val="both"/>
      </w:pPr>
      <w:r>
        <w:rPr>
          <w:rFonts w:ascii="Times New Roman"/>
          <w:b w:val="false"/>
          <w:i w:val="false"/>
          <w:color w:val="000000"/>
          <w:sz w:val="28"/>
        </w:rPr>
        <w:t>
      8. Тауарларды кедендік транзит кедендік рәсімімен орналастыруды Еуразиялық экономикалық одаққа бір мүше мемлекеттің кеден органы жүзеге асыратын, ал кедендік баждарды, салықтарды төлеу жөніндегі міндеттің орындалуын бас қамтамасыз ету Еуразиялық экономикалық одаққа басқа мүше мемлекеттің кеден органына ұсынылған жағдайларда, кедендік баждарды, салықтарды төлеу жөніндегі міндеттің орындалуын бас қамтамасыз етуді қолдану ерекшеліктері Еуразиялық экономикалық одақ шеңберіндегі халықаралық шартпен айқындалады.</w:t>
      </w:r>
    </w:p>
    <w:bookmarkEnd w:id="3030"/>
    <w:bookmarkStart w:name="z3631" w:id="3031"/>
    <w:p>
      <w:pPr>
        <w:spacing w:after="0"/>
        <w:ind w:left="0"/>
        <w:jc w:val="both"/>
      </w:pPr>
      <w:r>
        <w:rPr>
          <w:rFonts w:ascii="Times New Roman"/>
          <w:b w:val="false"/>
          <w:i w:val="false"/>
          <w:color w:val="000000"/>
          <w:sz w:val="28"/>
        </w:rPr>
        <w:t>
      Тауарларды кедендік транзит кедендік рәсімімен орналастыруды кеден органына кедендік баждарды, салықтарды төлеу жөніндегі міндеттің орындалуын бас қамтамасыз ету ұсынылған Еуразиялық экономикалық одаққа мүше мемлекеттің кеден органы жүзеге асыратын жағдайларда, кедендік баждарды, салықтарды төлеу жөніндегі міндеттің орындалуын бас қамтамасыз етуді қолдану ерекшеліктері Еуразиялық экономикалық одаққа осы мүше мемлекеттің заңнамасымен белгіленеді.</w:t>
      </w:r>
    </w:p>
    <w:bookmarkEnd w:id="3031"/>
    <w:p>
      <w:pPr>
        <w:spacing w:after="0"/>
        <w:ind w:left="0"/>
        <w:jc w:val="both"/>
      </w:pPr>
      <w:r>
        <w:rPr>
          <w:rFonts w:ascii="Times New Roman"/>
          <w:b/>
          <w:i w:val="false"/>
          <w:color w:val="000000"/>
          <w:sz w:val="28"/>
        </w:rPr>
        <w:t>227-бап. Кедендік транзит кезінде кедендік баждарды, салықтарды төлеу жөніндегі міндеттің орындалуын қамтамасыз етуді ұсынуды растаудың ерекшеліктері</w:t>
      </w:r>
    </w:p>
    <w:bookmarkStart w:name="z3632" w:id="3032"/>
    <w:p>
      <w:pPr>
        <w:spacing w:after="0"/>
        <w:ind w:left="0"/>
        <w:jc w:val="both"/>
      </w:pPr>
      <w:r>
        <w:rPr>
          <w:rFonts w:ascii="Times New Roman"/>
          <w:b w:val="false"/>
          <w:i w:val="false"/>
          <w:color w:val="000000"/>
          <w:sz w:val="28"/>
        </w:rPr>
        <w:t>
      1. Егер тауарларды кедендік транзит кедендік рәсімімен орналастыруды Еуразиялық экономикалық одаққа бір мүше мемлекеттің кеден органы жүзеге асыратын болса, ал кедендік баждарды, салықтарды төлеу жөніндегі міндеттің орындалуын қамтамасыз ету межелі кеден органы тұрған Еуразиялық экономикалық одаққа басқа мүше мемлекеттің кеден органына ұсынылса, мұндай қамтамасыз етудің ұсынылуын растау мақсатында кедендік баждарды, салықтарды төлеу жөніндегі міндеттің орындалуын қамтамасыз ету сертификаты (бұдан әрі – қамтамасыз ету сертификаты) қолданылады.</w:t>
      </w:r>
    </w:p>
    <w:bookmarkEnd w:id="3032"/>
    <w:bookmarkStart w:name="z3633" w:id="3033"/>
    <w:p>
      <w:pPr>
        <w:spacing w:after="0"/>
        <w:ind w:left="0"/>
        <w:jc w:val="both"/>
      </w:pPr>
      <w:r>
        <w:rPr>
          <w:rFonts w:ascii="Times New Roman"/>
          <w:b w:val="false"/>
          <w:i w:val="false"/>
          <w:color w:val="000000"/>
          <w:sz w:val="28"/>
        </w:rPr>
        <w:t>
      2. Қамтамасыз ету сертификаты электрондық құжат түрінде ресімделеді.</w:t>
      </w:r>
    </w:p>
    <w:bookmarkEnd w:id="3033"/>
    <w:bookmarkStart w:name="z3634" w:id="3034"/>
    <w:p>
      <w:pPr>
        <w:spacing w:after="0"/>
        <w:ind w:left="0"/>
        <w:jc w:val="both"/>
      </w:pPr>
      <w:r>
        <w:rPr>
          <w:rFonts w:ascii="Times New Roman"/>
          <w:b w:val="false"/>
          <w:i w:val="false"/>
          <w:color w:val="000000"/>
          <w:sz w:val="28"/>
        </w:rPr>
        <w:t>
      Жеке пайдалануға арналған тауарларға қатысты кедендік баждарды, салықтарды төлеу жөніндегі міндеттің орындалуын қамтамасыз ету кезінде, сондай-ақ егер техникалық іркілістерден, байланыс құралдары (телекоммуникациялық желілер және Интернет желісі) жұмысындағы бұзылулардан, электр энергиясының сөнуінен туындаған кеден органдары пайдаланатын ақпараттық жүйелердің ақауларына байланысты электрондық құжат түрінде қамтамасыз ету сертификатын ұсынуды қамтамасыз ету мүмкіндігі кеден органында болмаса, қамтамасыз ету сертификатын қағаз жеткізгіштегі құжат түрінде ресімдеуге жол беріледі.</w:t>
      </w:r>
    </w:p>
    <w:bookmarkEnd w:id="3034"/>
    <w:bookmarkStart w:name="z3635" w:id="3035"/>
    <w:p>
      <w:pPr>
        <w:spacing w:after="0"/>
        <w:ind w:left="0"/>
        <w:jc w:val="both"/>
      </w:pPr>
      <w:r>
        <w:rPr>
          <w:rFonts w:ascii="Times New Roman"/>
          <w:b w:val="false"/>
          <w:i w:val="false"/>
          <w:color w:val="000000"/>
          <w:sz w:val="28"/>
        </w:rPr>
        <w:t xml:space="preserve">
      3. Қамтамасыз ету сертификаты кедендік баждарды, салықтарды төлеу жөніндегі міндеттің орындалуын қамтамасыз етудің ұсынылған мөлшері шегінде кедендік баждарды, салықтарды төлеу жөніндегі міндеттің орындалуын қамтамасыз етуді ұсынған тұлға айқындаған сомаға ресімделеді. Осы Кодекстің </w:t>
      </w:r>
      <w:r>
        <w:rPr>
          <w:rFonts w:ascii="Times New Roman"/>
          <w:b w:val="false"/>
          <w:i w:val="false"/>
          <w:color w:val="000000"/>
          <w:sz w:val="28"/>
        </w:rPr>
        <w:t>226-бабының</w:t>
      </w:r>
      <w:r>
        <w:rPr>
          <w:rFonts w:ascii="Times New Roman"/>
          <w:b w:val="false"/>
          <w:i w:val="false"/>
          <w:color w:val="000000"/>
          <w:sz w:val="28"/>
        </w:rPr>
        <w:t xml:space="preserve"> 8-тармағында көзделген Еуразиялық экономикалық одақ шеңберіндегі халықаралық шартта кедендік баждарды, салықтарды төлеу жөніндегі міндеттің орындалуын бас қамтамасыз ету кезінде қамтамасыз ету сертификаты (қамтамасыз ету сертификаттары) кедендік баждарды, салықтарды төлеу жөніндегі міндеттің орындалуын ұсынылған қамтамасыз ету мөлшерінен асатын сомаға ресімделетін жағдайлар мен шарттар айқындалуы мүмкін.</w:t>
      </w:r>
    </w:p>
    <w:bookmarkEnd w:id="3035"/>
    <w:bookmarkStart w:name="z3636" w:id="3036"/>
    <w:p>
      <w:pPr>
        <w:spacing w:after="0"/>
        <w:ind w:left="0"/>
        <w:jc w:val="both"/>
      </w:pPr>
      <w:r>
        <w:rPr>
          <w:rFonts w:ascii="Times New Roman"/>
          <w:b w:val="false"/>
          <w:i w:val="false"/>
          <w:color w:val="000000"/>
          <w:sz w:val="28"/>
        </w:rPr>
        <w:t>
      4. Бір транзиттік декларация бойынша тасымалданатын тауарларға қатысты кедендік баждарды, салықтарды төлеу жөніндегі міндеттің орындалуын қамтамасыз етуді ұсыну бір немесе бірнеше қамтамасыз ету сертификатымен расталады.</w:t>
      </w:r>
    </w:p>
    <w:bookmarkEnd w:id="3036"/>
    <w:bookmarkStart w:name="z3637" w:id="3037"/>
    <w:p>
      <w:pPr>
        <w:spacing w:after="0"/>
        <w:ind w:left="0"/>
        <w:jc w:val="both"/>
      </w:pPr>
      <w:r>
        <w:rPr>
          <w:rFonts w:ascii="Times New Roman"/>
          <w:b w:val="false"/>
          <w:i w:val="false"/>
          <w:color w:val="000000"/>
          <w:sz w:val="28"/>
        </w:rPr>
        <w:t xml:space="preserve">
      Бір қамтамасыз ету сертификатымен Кедендік баждарды, салықтарды төлеу жөніндегі міндеттің орындалуын бас қамтамасыз ету кезінде бірнеше транзиттік декларация бойынша тасымалданатын тауарларға қатысты кедендік баждарды, салықтарды төлеу жөніндегі міндеттің орындалуын қамтамасыз ету расталуы мүмкін. </w:t>
      </w:r>
    </w:p>
    <w:bookmarkEnd w:id="3037"/>
    <w:bookmarkStart w:name="z3638" w:id="3038"/>
    <w:p>
      <w:pPr>
        <w:spacing w:after="0"/>
        <w:ind w:left="0"/>
        <w:jc w:val="both"/>
      </w:pPr>
      <w:r>
        <w:rPr>
          <w:rFonts w:ascii="Times New Roman"/>
          <w:b w:val="false"/>
          <w:i w:val="false"/>
          <w:color w:val="000000"/>
          <w:sz w:val="28"/>
        </w:rPr>
        <w:t>
      5. Қамтамасыз ету сертификатының нысанын, электрондық құжат түріндегі осындай қамтамасыз ету сертификатының құрылымы мен форматын, оларды толтыру және қамтамасыз ету сертификатына өзгерістер (толықтырулар) енгізу тәртібін, оның қолданылу мерзімін айқындау тәртібін, қамтамасыз ету сертификатын пайдалану тәртібін, оның ішінде оны кеден органына ұсыну, тіркеу, тіркеуден бас тарту, тіркеуді жою, қолданысын тоқтату (жабу) тәртібін, сондай-ақ қамтамасыз ету сертификатын тіркеуден бас тартудың, тіркеуді жоюдың, қолданысын тоқтатудың (жабудың) негіздерін Комиссия айқындайды.</w:t>
      </w:r>
    </w:p>
    <w:bookmarkEnd w:id="3038"/>
    <w:bookmarkStart w:name="z3639" w:id="3039"/>
    <w:p>
      <w:pPr>
        <w:spacing w:after="0"/>
        <w:ind w:left="0"/>
        <w:jc w:val="both"/>
      </w:pPr>
      <w:r>
        <w:rPr>
          <w:rFonts w:ascii="Times New Roman"/>
          <w:b w:val="false"/>
          <w:i w:val="false"/>
          <w:color w:val="000000"/>
          <w:sz w:val="28"/>
        </w:rPr>
        <w:t>
      6. Жөнелтуші кеден органы үшін:</w:t>
      </w:r>
    </w:p>
    <w:bookmarkEnd w:id="3039"/>
    <w:bookmarkStart w:name="z3640" w:id="3040"/>
    <w:p>
      <w:pPr>
        <w:spacing w:after="0"/>
        <w:ind w:left="0"/>
        <w:jc w:val="both"/>
      </w:pPr>
      <w:r>
        <w:rPr>
          <w:rFonts w:ascii="Times New Roman"/>
          <w:b w:val="false"/>
          <w:i w:val="false"/>
          <w:color w:val="000000"/>
          <w:sz w:val="28"/>
        </w:rPr>
        <w:t>
      1) кеден органы тіркеген, электрондық құжат түрінде ресімделген және жөнелтуші кеден органы кеден органдарының ақпараттық жүйелерін пайдалана отырып алған қамтамасыз ету сертификаты;</w:t>
      </w:r>
    </w:p>
    <w:bookmarkEnd w:id="3040"/>
    <w:bookmarkStart w:name="z3641" w:id="3041"/>
    <w:p>
      <w:pPr>
        <w:spacing w:after="0"/>
        <w:ind w:left="0"/>
        <w:jc w:val="both"/>
      </w:pPr>
      <w:r>
        <w:rPr>
          <w:rFonts w:ascii="Times New Roman"/>
          <w:b w:val="false"/>
          <w:i w:val="false"/>
          <w:color w:val="000000"/>
          <w:sz w:val="28"/>
        </w:rPr>
        <w:t>
      2) қағаз жеткізгіштегі құжат түрінде ресімделген және кеден органы тіркеген қамтамасыз ету сертификаты және жөнелтуші кеден органы кеден органдарының ақпараттық жүйелерін пайдалана отырып алған осындай қамтамасыз ету сертификаты туралы және осындай қамтамасыз ету сертификатынан алынған мәліметтер кедендік баждарды, салықтарды төлеу жөніндегі міндеттің орындалуын қамтамасыз етуді ұсынуды растау болып табылады.</w:t>
      </w:r>
    </w:p>
    <w:bookmarkEnd w:id="3041"/>
    <w:bookmarkStart w:name="z3642" w:id="3042"/>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226-бабының</w:t>
      </w:r>
      <w:r>
        <w:rPr>
          <w:rFonts w:ascii="Times New Roman"/>
          <w:b w:val="false"/>
          <w:i w:val="false"/>
          <w:color w:val="000000"/>
          <w:sz w:val="28"/>
        </w:rPr>
        <w:t xml:space="preserve"> 8-тармағында көзделген Еуразиялық экономикалық одақ шеңберіндегі халықаралық шартта кедендік баждарды, салықтарды төлеу жөніндегі міндеттің орындалуын бас қамтамасыз етуді ұсынуды растаудың ерекшеліктері айқындалуы мүмкін.</w:t>
      </w:r>
    </w:p>
    <w:bookmarkEnd w:id="3042"/>
    <w:bookmarkStart w:name="z3643" w:id="3043"/>
    <w:p>
      <w:pPr>
        <w:spacing w:after="0"/>
        <w:ind w:left="0"/>
        <w:jc w:val="both"/>
      </w:pPr>
      <w:r>
        <w:rPr>
          <w:rFonts w:ascii="Times New Roman"/>
          <w:b w:val="false"/>
          <w:i w:val="false"/>
          <w:color w:val="000000"/>
          <w:sz w:val="28"/>
        </w:rPr>
        <w:t>
      8. Жөнелтуші кеден органы мынадай:</w:t>
      </w:r>
    </w:p>
    <w:bookmarkEnd w:id="3043"/>
    <w:bookmarkStart w:name="z3644" w:id="3044"/>
    <w:p>
      <w:pPr>
        <w:spacing w:after="0"/>
        <w:ind w:left="0"/>
        <w:jc w:val="both"/>
      </w:pPr>
      <w:r>
        <w:rPr>
          <w:rFonts w:ascii="Times New Roman"/>
          <w:b w:val="false"/>
          <w:i w:val="false"/>
          <w:color w:val="000000"/>
          <w:sz w:val="28"/>
        </w:rPr>
        <w:t>
      1) транзиттік декларацияны берген кезде қамтамасыз ету сертификатының қолданылу мерзімі өткен;</w:t>
      </w:r>
    </w:p>
    <w:bookmarkEnd w:id="3044"/>
    <w:bookmarkStart w:name="z3645" w:id="3045"/>
    <w:p>
      <w:pPr>
        <w:spacing w:after="0"/>
        <w:ind w:left="0"/>
        <w:jc w:val="both"/>
      </w:pPr>
      <w:r>
        <w:rPr>
          <w:rFonts w:ascii="Times New Roman"/>
          <w:b w:val="false"/>
          <w:i w:val="false"/>
          <w:color w:val="000000"/>
          <w:sz w:val="28"/>
        </w:rPr>
        <w:t>
      2) электрондық құжат түрінде ресімделген қамтамасыз ету сертификатында көрсетілген мәліметтер не қағаз жеткізгіштегі құжат түрінде ресімделген қамтамасыз ету сертификаты туралы және (немесе) кеден органдарының ақпараттық жүйесіндегі осындай қамтамасыз ету сертификатынан алынған мәліметтер транзиттік декларацияда көрсетілген мәліметтерге сәйкес келмеген;</w:t>
      </w:r>
    </w:p>
    <w:bookmarkEnd w:id="3045"/>
    <w:bookmarkStart w:name="z3646" w:id="3046"/>
    <w:p>
      <w:pPr>
        <w:spacing w:after="0"/>
        <w:ind w:left="0"/>
        <w:jc w:val="both"/>
      </w:pPr>
      <w:r>
        <w:rPr>
          <w:rFonts w:ascii="Times New Roman"/>
          <w:b w:val="false"/>
          <w:i w:val="false"/>
          <w:color w:val="000000"/>
          <w:sz w:val="28"/>
        </w:rPr>
        <w:t>
      3) жөнелтуші кеден органы қағаз жеткізгіштегі құжат түрінде ресімделген қамтамасыз ету сертификатын қолдану кезінде осы баптың 6-тармағына сәйкес қамтамасыз ету сертификаты туралы мәліметтерді және (немесе) одан мәліметтерді алмаған жағдайларда, мәліметтері транзиттік декларацияда мәлімделген қамтамасыз ету сертификатын кедендік баждар, салықтар төлеу жөніндегі міндеттің орындалуын қамтамасыз етуді ұсынуды растау ретінде танымайды.</w:t>
      </w:r>
    </w:p>
    <w:bookmarkEnd w:id="3046"/>
    <w:bookmarkStart w:name="z3647" w:id="304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кеден органдары электрондық құжат түрінде ресімделген қамтамасыз ету сертификаттарымен, қағаз жеткізгіштегі құжат түрінде ресімделген, тіркелген қамтамасыз ету сертификаттары туралы мәліметтермен және олардан алынған мәліметтермен, сондай-ақ қолданысы тоқтатылған қамтамасыз ету сертификаттары туралы (жабылған қамтамасыз ету сертификаттары туралы), қамтамасыз ету сертификатын пайдаланбау, қамтамасыз ету сертификатын тіркеуді жою, қамтамасыз ету сертификатының қолданысын тоқтату (жабу) мүмкіндігі туралы ақпараттармен алмасады.</w:t>
      </w:r>
    </w:p>
    <w:bookmarkEnd w:id="3047"/>
    <w:p>
      <w:pPr>
        <w:spacing w:after="0"/>
        <w:ind w:left="0"/>
        <w:jc w:val="both"/>
      </w:pPr>
      <w:r>
        <w:rPr>
          <w:rFonts w:ascii="Times New Roman"/>
          <w:b/>
          <w:i w:val="false"/>
          <w:color w:val="000000"/>
          <w:sz w:val="28"/>
        </w:rPr>
        <w:t>228-бап. Еуразиялық экономикалық одақтың кедендік аумағы бойынша кедендік транзит кедендік рәсіміне сәйкес тауарларды тасымалдау (тасу) кезінде тауарларды түсіру, қайта тиеу (ауыстырып тиеу) және олармен жасалатын өзге де жүк операциялары, сондай-ақ көлік құралдарын ауыстыру</w:t>
      </w:r>
    </w:p>
    <w:bookmarkStart w:name="z3648" w:id="3048"/>
    <w:p>
      <w:pPr>
        <w:spacing w:after="0"/>
        <w:ind w:left="0"/>
        <w:jc w:val="both"/>
      </w:pPr>
      <w:r>
        <w:rPr>
          <w:rFonts w:ascii="Times New Roman"/>
          <w:b w:val="false"/>
          <w:i w:val="false"/>
          <w:color w:val="000000"/>
          <w:sz w:val="28"/>
        </w:rPr>
        <w:t>
      1. Еуразиялық экономикалық одақтың кедендік аумағы бойынша кедендік транзит кедендік рәсіміне сәйкес тасымалданатын тауарларды түсіруге, қайта тиеуге (ауыстырып тиеуге), оның ішінде бір көлік түрі көлік құралынан көліктің басқа түрі көлік құралына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осы баптың 2-тармағында көрсетілген жағдайларды қоспағанда, қызмет аймағында осындай операциялар жасалатын кеден органының рұқсатымен жол беріледі.</w:t>
      </w:r>
    </w:p>
    <w:bookmarkEnd w:id="3048"/>
    <w:bookmarkStart w:name="z3649" w:id="3049"/>
    <w:p>
      <w:pPr>
        <w:spacing w:after="0"/>
        <w:ind w:left="0"/>
        <w:jc w:val="both"/>
      </w:pPr>
      <w:r>
        <w:rPr>
          <w:rFonts w:ascii="Times New Roman"/>
          <w:b w:val="false"/>
          <w:i w:val="false"/>
          <w:color w:val="000000"/>
          <w:sz w:val="28"/>
        </w:rPr>
        <w:t>
      2. Егер тауарлар мен көлік құралдарына қатысты осы баптың 1-тармағында көрсетілген операциялардың салынған кедендік пломбалар мен басылған мөрлерді алмай жасалуы мүмкін болса, не егер тауарларға кедендік пломбалар салынбаса және мөрлер басылмаса, қызмет аймағында осындай операциялар жасалатын кеден органын электрондық немесе жазбаша нысанда тиісті түрде хабардар еткеннен кейін осындай операцияларды жасауға жол беріледі.</w:t>
      </w:r>
    </w:p>
    <w:bookmarkEnd w:id="3049"/>
    <w:bookmarkStart w:name="z3650" w:id="3050"/>
    <w:p>
      <w:pPr>
        <w:spacing w:after="0"/>
        <w:ind w:left="0"/>
        <w:jc w:val="both"/>
      </w:pPr>
      <w:r>
        <w:rPr>
          <w:rFonts w:ascii="Times New Roman"/>
          <w:b w:val="false"/>
          <w:i w:val="false"/>
          <w:color w:val="000000"/>
          <w:sz w:val="28"/>
        </w:rPr>
        <w:t>
      3. Еуразиялық экономикалық одақтың кедендік аумағы бойынша кедендік транзит кедендік рәсіміне сәйкес тасымалданатын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кеден органының рұқсатын алуға байланысты кедендік операцияларды жасау немесе осындай операцияларды жасау туралы кеден органын хабардар ете отырып, жасау тәртібін Комисссия айқындайды.</w:t>
      </w:r>
    </w:p>
    <w:bookmarkEnd w:id="3050"/>
    <w:bookmarkStart w:name="z3651" w:id="3051"/>
    <w:p>
      <w:pPr>
        <w:spacing w:after="0"/>
        <w:ind w:left="0"/>
        <w:jc w:val="both"/>
      </w:pPr>
      <w:r>
        <w:rPr>
          <w:rFonts w:ascii="Times New Roman"/>
          <w:b w:val="false"/>
          <w:i w:val="false"/>
          <w:color w:val="000000"/>
          <w:sz w:val="28"/>
        </w:rPr>
        <w:t>
      4. Кеден органы Еуразиялық экономикалық одақтың кедендік аумағы бойынша кедендік транзит кедендік рәсіміне сәйкес тасымалданатын тауарлармен жүк операцияларын жасауға рұқсат беруден, көлік (тасымалдау) құжаттарында, шектеулердің сақталуын растайтын құжаттарда не Қазақстан Республикасының мемлекеттік органдары берген өзге де құжаттарда осындай операцияларды жасауға тыйым салу болған кезде, бас тартуға құқылы.</w:t>
      </w:r>
    </w:p>
    <w:bookmarkEnd w:id="3051"/>
    <w:bookmarkStart w:name="z3652" w:id="3052"/>
    <w:p>
      <w:pPr>
        <w:spacing w:after="0"/>
        <w:ind w:left="0"/>
        <w:jc w:val="both"/>
      </w:pPr>
      <w:r>
        <w:rPr>
          <w:rFonts w:ascii="Times New Roman"/>
          <w:b w:val="false"/>
          <w:i w:val="false"/>
          <w:color w:val="000000"/>
          <w:sz w:val="28"/>
        </w:rPr>
        <w:t>
      5. Еуразиялық экономикалық одақтың кедендік аумағы бойынша кедендік транзит кедендік рәсіміне сәйкес тасымалданатын тауарлармен жүк операциялары кеден органының рұқсатымен тұлғаның өтініші бойынша кеден органының жұмыс уақытынан тыс жасалуы мүмкін.</w:t>
      </w:r>
    </w:p>
    <w:bookmarkEnd w:id="3052"/>
    <w:p>
      <w:pPr>
        <w:spacing w:after="0"/>
        <w:ind w:left="0"/>
        <w:jc w:val="both"/>
      </w:pPr>
      <w:r>
        <w:rPr>
          <w:rFonts w:ascii="Times New Roman"/>
          <w:b/>
          <w:i w:val="false"/>
          <w:color w:val="000000"/>
          <w:sz w:val="28"/>
        </w:rPr>
        <w:t>229-бап. Кедендік транзит кедендік рәсіміне сәйкес тауарларды тасымалдау (тасу) кезінде туындаған авария, еңсерілмейтін күш әсері немесе өзге де мән-жайлар кезінде қабылданатын шаралар</w:t>
      </w:r>
    </w:p>
    <w:bookmarkStart w:name="z3653" w:id="3053"/>
    <w:p>
      <w:pPr>
        <w:spacing w:after="0"/>
        <w:ind w:left="0"/>
        <w:jc w:val="both"/>
      </w:pPr>
      <w:r>
        <w:rPr>
          <w:rFonts w:ascii="Times New Roman"/>
          <w:b w:val="false"/>
          <w:i w:val="false"/>
          <w:color w:val="000000"/>
          <w:sz w:val="28"/>
        </w:rPr>
        <w:t xml:space="preserve">
      1. Тасымалдаушының осы Кодекстің </w:t>
      </w:r>
      <w:r>
        <w:rPr>
          <w:rFonts w:ascii="Times New Roman"/>
          <w:b w:val="false"/>
          <w:i w:val="false"/>
          <w:color w:val="000000"/>
          <w:sz w:val="28"/>
        </w:rPr>
        <w:t>230-бабында</w:t>
      </w:r>
      <w:r>
        <w:rPr>
          <w:rFonts w:ascii="Times New Roman"/>
          <w:b w:val="false"/>
          <w:i w:val="false"/>
          <w:color w:val="000000"/>
          <w:sz w:val="28"/>
        </w:rPr>
        <w:t xml:space="preserve"> көзделген міндеттерді сақтауына кедергі келтіретін авария, еңсерілмейтін күштің әсері немесе өзге де мән-жайлар кезінде тасымалдаушы тауарлар мен көлік құралдарының сақталуын қамтамасыз ету үшін барлық шараны қабылдауға, осы мән-жайлар және тауарлардың тұрған жері туралы жақын кеден органына дереу хабарлауға, сондай-ақ тауарларды апаруға немесе оларды жақын кеден органына не кеден органы көрсеткен өзге жерге тасымалдауды (тасуды) қамтамасыз етуге (егер оның көлік құралы бұзылған болса) міндетті. </w:t>
      </w:r>
    </w:p>
    <w:bookmarkEnd w:id="3053"/>
    <w:bookmarkStart w:name="z3654" w:id="3054"/>
    <w:p>
      <w:pPr>
        <w:spacing w:after="0"/>
        <w:ind w:left="0"/>
        <w:jc w:val="both"/>
      </w:pPr>
      <w:r>
        <w:rPr>
          <w:rFonts w:ascii="Times New Roman"/>
          <w:b w:val="false"/>
          <w:i w:val="false"/>
          <w:color w:val="000000"/>
          <w:sz w:val="28"/>
        </w:rPr>
        <w:t>
      Осы мән-жайлар туралы хабар алған кеден органы кедендік транзит кедендік рәсіміне сәйкес тауарларды тасымалдауға (тасуға) кедергі болатын туындаған мән-жайлар туралы жөнелтуші кеден органы мен межелі кеден органына хабар беруге міндетті.</w:t>
      </w:r>
    </w:p>
    <w:bookmarkEnd w:id="3054"/>
    <w:bookmarkStart w:name="z3655" w:id="3055"/>
    <w:p>
      <w:pPr>
        <w:spacing w:after="0"/>
        <w:ind w:left="0"/>
        <w:jc w:val="both"/>
      </w:pPr>
      <w:r>
        <w:rPr>
          <w:rFonts w:ascii="Times New Roman"/>
          <w:b w:val="false"/>
          <w:i w:val="false"/>
          <w:color w:val="000000"/>
          <w:sz w:val="28"/>
        </w:rPr>
        <w:t>
      2. Тауарларды кедендік транзит кедендік рәсіміне сәйкес тасымалдау (тасу) кезінде туындаған болған авария, еңсерілмейтін күш әсері немесе өзге де мән-жайлар кезінде кедендік операцияларды жасау тәртібін Комиссия айқындайды.</w:t>
      </w:r>
    </w:p>
    <w:bookmarkEnd w:id="3055"/>
    <w:bookmarkStart w:name="z3656" w:id="3056"/>
    <w:p>
      <w:pPr>
        <w:spacing w:after="0"/>
        <w:ind w:left="0"/>
        <w:jc w:val="both"/>
      </w:pPr>
      <w:r>
        <w:rPr>
          <w:rFonts w:ascii="Times New Roman"/>
          <w:b w:val="false"/>
          <w:i w:val="false"/>
          <w:color w:val="000000"/>
          <w:sz w:val="28"/>
        </w:rPr>
        <w:t xml:space="preserve">
      3. Осы баптың 1-тармағының талаптарын сақтауға байланысты тасымалдаушы шеккен шығыстарды кеден органдары өтемейді. </w:t>
      </w:r>
    </w:p>
    <w:bookmarkEnd w:id="3056"/>
    <w:p>
      <w:pPr>
        <w:spacing w:after="0"/>
        <w:ind w:left="0"/>
        <w:jc w:val="both"/>
      </w:pPr>
      <w:r>
        <w:rPr>
          <w:rFonts w:ascii="Times New Roman"/>
          <w:b/>
          <w:i w:val="false"/>
          <w:color w:val="000000"/>
          <w:sz w:val="28"/>
        </w:rPr>
        <w:t>230-бап. Тауарларды кедендік транзит кедендік рәсіміне сәйкес тасымалдау (тасу) кезіндегі тасымалдаушының міндеттері</w:t>
      </w:r>
    </w:p>
    <w:bookmarkStart w:name="z3657" w:id="3057"/>
    <w:p>
      <w:pPr>
        <w:spacing w:after="0"/>
        <w:ind w:left="0"/>
        <w:jc w:val="both"/>
      </w:pPr>
      <w:r>
        <w:rPr>
          <w:rFonts w:ascii="Times New Roman"/>
          <w:b w:val="false"/>
          <w:i w:val="false"/>
          <w:color w:val="000000"/>
          <w:sz w:val="28"/>
        </w:rPr>
        <w:t>
      1. Тауарларды кедендік транзит кедендік рәсіміне сәйкес тасымалдау (тасу) кезінде тасымалдаушы, осы баптың 2-тармағында көрсетілген жағдайды қоспағанда, өзінің осындай кедендік рәсіммен орналастырылған тауарлардың декларанты болып табыла ма, жоқ па екеніне қарамастан:</w:t>
      </w:r>
    </w:p>
    <w:bookmarkEnd w:id="3057"/>
    <w:bookmarkStart w:name="z3658" w:id="3058"/>
    <w:p>
      <w:pPr>
        <w:spacing w:after="0"/>
        <w:ind w:left="0"/>
        <w:jc w:val="both"/>
      </w:pPr>
      <w:r>
        <w:rPr>
          <w:rFonts w:ascii="Times New Roman"/>
          <w:b w:val="false"/>
          <w:i w:val="false"/>
          <w:color w:val="000000"/>
          <w:sz w:val="28"/>
        </w:rPr>
        <w:t xml:space="preserve">
      1) тауарларды және оларға арналған құжаттарды жөнелтуші кеден органы белгілеген мерзімде тауарларды жеткізу орнына, егер белгіленген болса, тауарларды тасымалдаудың (тасудың) белгілі бір маршруты бойынша жүре отырып, жеткізуге; </w:t>
      </w:r>
    </w:p>
    <w:bookmarkEnd w:id="3058"/>
    <w:bookmarkStart w:name="z3659" w:id="3059"/>
    <w:p>
      <w:pPr>
        <w:spacing w:after="0"/>
        <w:ind w:left="0"/>
        <w:jc w:val="both"/>
      </w:pPr>
      <w:r>
        <w:rPr>
          <w:rFonts w:ascii="Times New Roman"/>
          <w:b w:val="false"/>
          <w:i w:val="false"/>
          <w:color w:val="000000"/>
          <w:sz w:val="28"/>
        </w:rPr>
        <w:t>
      2) тауарлардың, кедендік пломбалар мен мөрлердің не, егер қолданылған болса, өзге де сәйкестендіру құралдарының сақталуын қамтамасыз етуге;</w:t>
      </w:r>
    </w:p>
    <w:bookmarkEnd w:id="3059"/>
    <w:bookmarkStart w:name="z3660" w:id="306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228-бабының</w:t>
      </w:r>
      <w:r>
        <w:rPr>
          <w:rFonts w:ascii="Times New Roman"/>
          <w:b w:val="false"/>
          <w:i w:val="false"/>
          <w:color w:val="000000"/>
          <w:sz w:val="28"/>
        </w:rPr>
        <w:t xml:space="preserve"> 2-тармағында көрсетілген жағдайды қоспағанда, кеден органдарының рұқсатынсыз кедендік транзит кедендік рәсіміне сәйкес тасымалданатын (тасылатын)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жол бермеуге міндетті.</w:t>
      </w:r>
    </w:p>
    <w:bookmarkEnd w:id="3060"/>
    <w:bookmarkStart w:name="z3661" w:id="3061"/>
    <w:p>
      <w:pPr>
        <w:spacing w:after="0"/>
        <w:ind w:left="0"/>
        <w:jc w:val="both"/>
      </w:pPr>
      <w:r>
        <w:rPr>
          <w:rFonts w:ascii="Times New Roman"/>
          <w:b w:val="false"/>
          <w:i w:val="false"/>
          <w:color w:val="000000"/>
          <w:sz w:val="28"/>
        </w:rPr>
        <w:t>
      2. Егер тауарларды тасымалдау (тасу) екі және одан да көп көлік түрін пайдалана отырып жүзеге асырылатын болса, осы баптың 1-тармағында көрсетілген міндеттер кедендік транзит кедендік рәсімімен орналастырылған тауарлардың декларантына жүктеледі.</w:t>
      </w:r>
    </w:p>
    <w:bookmarkEnd w:id="3061"/>
    <w:bookmarkStart w:name="z3662" w:id="3062"/>
    <w:p>
      <w:pPr>
        <w:spacing w:after="0"/>
        <w:ind w:left="0"/>
        <w:jc w:val="both"/>
      </w:pPr>
      <w:r>
        <w:rPr>
          <w:rFonts w:ascii="Times New Roman"/>
          <w:b w:val="false"/>
          <w:i w:val="false"/>
          <w:color w:val="000000"/>
          <w:sz w:val="28"/>
        </w:rPr>
        <w:t>
      3. Теміржол көлігімен тасымалданатын, кедендік транзит кедендік рәсімімен орналастырылған тауарлар жөнелтуші кеден органы айқындаған тауарларды жеткізу орнына жеткізілмеген кезде көрсетілген тауарларды тасымалдауға қабылдаған Еуразиялық экономикалық одаққа мүше мемлекеттің әрбір теміржол тасымалдаушысы кеден органының талап етуі бойынша осы жеткізілмеген тауарлар туралы ақпаратты ұсынуға міндетті. Тиісті талап және ақпарат жазбаша нысанда да, ақпараттық жүйелер мен ақпараттық технологиялар пайдаланыла отырып та берілуі мүмкін.</w:t>
      </w:r>
    </w:p>
    <w:bookmarkEnd w:id="3062"/>
    <w:p>
      <w:pPr>
        <w:spacing w:after="0"/>
        <w:ind w:left="0"/>
        <w:jc w:val="both"/>
      </w:pPr>
      <w:r>
        <w:rPr>
          <w:rFonts w:ascii="Times New Roman"/>
          <w:b/>
          <w:i w:val="false"/>
          <w:color w:val="000000"/>
          <w:sz w:val="28"/>
        </w:rPr>
        <w:t>231-бап. Кедендік транзит кедендік рәсімі қолданысының аяқталуы және тоқтатылуы</w:t>
      </w:r>
    </w:p>
    <w:bookmarkStart w:name="z3663" w:id="3063"/>
    <w:p>
      <w:pPr>
        <w:spacing w:after="0"/>
        <w:ind w:left="0"/>
        <w:jc w:val="both"/>
      </w:pPr>
      <w:r>
        <w:rPr>
          <w:rFonts w:ascii="Times New Roman"/>
          <w:b w:val="false"/>
          <w:i w:val="false"/>
          <w:color w:val="000000"/>
          <w:sz w:val="28"/>
        </w:rPr>
        <w:t>
      1. Кедендік транзит кедендік рәсімінің қолданысы жөнелтуші кеден органы айқындаған тауарларды жеткізу орнына тауарлар жеткізілгеннен кейін аяқталады.</w:t>
      </w:r>
    </w:p>
    <w:bookmarkEnd w:id="3063"/>
    <w:bookmarkStart w:name="z3664" w:id="3064"/>
    <w:p>
      <w:pPr>
        <w:spacing w:after="0"/>
        <w:ind w:left="0"/>
        <w:jc w:val="both"/>
      </w:pPr>
      <w:r>
        <w:rPr>
          <w:rFonts w:ascii="Times New Roman"/>
          <w:b w:val="false"/>
          <w:i w:val="false"/>
          <w:color w:val="000000"/>
          <w:sz w:val="28"/>
        </w:rPr>
        <w:t>
      2. Кедендік транзит кедендік рәсімінің қолданысы аяқталғанға дейін тауарларды жеткізу орнында тауарлар кедендік бақылау аймағына, оның ішінде тауарлар өздері жеткізілген көлік құралынан түсірілмей орналастырылады.</w:t>
      </w:r>
    </w:p>
    <w:bookmarkEnd w:id="3064"/>
    <w:bookmarkStart w:name="z3665" w:id="3065"/>
    <w:p>
      <w:pPr>
        <w:spacing w:after="0"/>
        <w:ind w:left="0"/>
        <w:jc w:val="both"/>
      </w:pPr>
      <w:r>
        <w:rPr>
          <w:rFonts w:ascii="Times New Roman"/>
          <w:b w:val="false"/>
          <w:i w:val="false"/>
          <w:color w:val="000000"/>
          <w:sz w:val="28"/>
        </w:rPr>
        <w:t>
      Тауарлар кедендік бақылау аймағына тәуліктің кез келген уақытында орналастырылады.</w:t>
      </w:r>
    </w:p>
    <w:bookmarkEnd w:id="3065"/>
    <w:bookmarkStart w:name="z3666" w:id="3066"/>
    <w:p>
      <w:pPr>
        <w:spacing w:after="0"/>
        <w:ind w:left="0"/>
        <w:jc w:val="both"/>
      </w:pPr>
      <w:r>
        <w:rPr>
          <w:rFonts w:ascii="Times New Roman"/>
          <w:b w:val="false"/>
          <w:i w:val="false"/>
          <w:color w:val="000000"/>
          <w:sz w:val="28"/>
        </w:rPr>
        <w:t>
      3. Кедендік транзит кедендік рәсімімен орналастырылған тауарлардың тасымалдаушысы не декларанты кедендік транзит кедендік рәсімінің қолданысын аяқтау үшін межелі кеден органына транзиттік декларацияны, сондай-ақ өзінде бар басқа да құжаттарды:</w:t>
      </w:r>
    </w:p>
    <w:bookmarkEnd w:id="3066"/>
    <w:bookmarkStart w:name="z3667" w:id="3067"/>
    <w:p>
      <w:pPr>
        <w:spacing w:after="0"/>
        <w:ind w:left="0"/>
        <w:jc w:val="both"/>
      </w:pPr>
      <w:r>
        <w:rPr>
          <w:rFonts w:ascii="Times New Roman"/>
          <w:b w:val="false"/>
          <w:i w:val="false"/>
          <w:color w:val="000000"/>
          <w:sz w:val="28"/>
        </w:rPr>
        <w:t>
      1) автомобиль көлігімен тасымалданатын тауарларға қатысты – олар тауарларды жеткізу орнына келген кезден бастап үш сағат ішінде, ал тауарлар кеден органының жұмыс уақытынан тыс кезде келген жағдайда – осы кеден органының жұмысы басталған уақыттан бастап үш сағат ішінде;</w:t>
      </w:r>
    </w:p>
    <w:bookmarkEnd w:id="3067"/>
    <w:bookmarkStart w:name="z3668" w:id="3068"/>
    <w:p>
      <w:pPr>
        <w:spacing w:after="0"/>
        <w:ind w:left="0"/>
        <w:jc w:val="both"/>
      </w:pPr>
      <w:r>
        <w:rPr>
          <w:rFonts w:ascii="Times New Roman"/>
          <w:b w:val="false"/>
          <w:i w:val="false"/>
          <w:color w:val="000000"/>
          <w:sz w:val="28"/>
        </w:rPr>
        <w:t>
      2) су, әуе немесе теміржол көлігін пайдалана отырып тасымалданатын тауарларға қатысты – халықаралық тасымалды жүзеге асыру кезінде порттың, әуежайдың немесе теміржол станциясының технологиялық процесінде (графигінде) белгіленген уақыт ішінде, бірақ көлік құралы тауарларды жеткізу орнына келген кезден бастап межелі кеден органының келесі жұмыс күні аяқталған уақыттан кешіктірмей ұсынуға міндетті.</w:t>
      </w:r>
    </w:p>
    <w:bookmarkEnd w:id="3068"/>
    <w:bookmarkStart w:name="z3669" w:id="3069"/>
    <w:p>
      <w:pPr>
        <w:spacing w:after="0"/>
        <w:ind w:left="0"/>
        <w:jc w:val="both"/>
      </w:pPr>
      <w:r>
        <w:rPr>
          <w:rFonts w:ascii="Times New Roman"/>
          <w:b w:val="false"/>
          <w:i w:val="false"/>
          <w:color w:val="000000"/>
          <w:sz w:val="28"/>
        </w:rPr>
        <w:t>
      4. Тасымалдаушы атынан осы баптың 3-тармағында көзделген әрекеттерді, осындай тасымалдаушының тапсырмасы бойынша әрекет ететін тұлғалар жасауы мүмкін.</w:t>
      </w:r>
    </w:p>
    <w:bookmarkEnd w:id="3069"/>
    <w:bookmarkStart w:name="z3670" w:id="3070"/>
    <w:p>
      <w:pPr>
        <w:spacing w:after="0"/>
        <w:ind w:left="0"/>
        <w:jc w:val="both"/>
      </w:pPr>
      <w:r>
        <w:rPr>
          <w:rFonts w:ascii="Times New Roman"/>
          <w:b w:val="false"/>
          <w:i w:val="false"/>
          <w:color w:val="000000"/>
          <w:sz w:val="28"/>
        </w:rPr>
        <w:t>
      5. Кеден органының талап етуі бойынша тасымалдаушы тауарларды көрсетуге міндетті.</w:t>
      </w:r>
    </w:p>
    <w:bookmarkEnd w:id="3070"/>
    <w:bookmarkStart w:name="z3671" w:id="3071"/>
    <w:p>
      <w:pPr>
        <w:spacing w:after="0"/>
        <w:ind w:left="0"/>
        <w:jc w:val="both"/>
      </w:pPr>
      <w:r>
        <w:rPr>
          <w:rFonts w:ascii="Times New Roman"/>
          <w:b w:val="false"/>
          <w:i w:val="false"/>
          <w:color w:val="000000"/>
          <w:sz w:val="28"/>
        </w:rPr>
        <w:t>
      6. Межелі кеден органы осы баптың 3-тармағында көрсетілген құжаттарды ұсынған кезден бастап бір сағат ішінде олардың берілуін уәкілетті орган айқындаған тәртіппен тіркейді.</w:t>
      </w:r>
    </w:p>
    <w:bookmarkEnd w:id="3071"/>
    <w:bookmarkStart w:name="z3672" w:id="3072"/>
    <w:p>
      <w:pPr>
        <w:spacing w:after="0"/>
        <w:ind w:left="0"/>
        <w:jc w:val="both"/>
      </w:pPr>
      <w:r>
        <w:rPr>
          <w:rFonts w:ascii="Times New Roman"/>
          <w:b w:val="false"/>
          <w:i w:val="false"/>
          <w:color w:val="000000"/>
          <w:sz w:val="28"/>
        </w:rPr>
        <w:t>
      7. Межелі кеден органы кедендік транзит кедендік рәсімінің қолданысын мүмкіндігінше қысқа мерзімдерде, бірақ осы баптың 3-тармағында көрсетілген құжаттарды беруді тіркеген кезден бастап кеден органы жұмыс уақытының төрт сағатынан кешіктірмей, ал егер мұндай құжаттарды беру кеден органының жұмыс уақыты аяқталғанға дейін төрт сағаттан аз қалғанда тіркелсе – осы кеден органының жұмыс уақыты басталған кезден бастап төрт сағат ішінде аяқтайды.</w:t>
      </w:r>
    </w:p>
    <w:bookmarkEnd w:id="3072"/>
    <w:bookmarkStart w:name="z3673" w:id="3073"/>
    <w:p>
      <w:pPr>
        <w:spacing w:after="0"/>
        <w:ind w:left="0"/>
        <w:jc w:val="both"/>
      </w:pPr>
      <w:r>
        <w:rPr>
          <w:rFonts w:ascii="Times New Roman"/>
          <w:b w:val="false"/>
          <w:i w:val="false"/>
          <w:color w:val="000000"/>
          <w:sz w:val="28"/>
        </w:rPr>
        <w:t>
      8. Кеден органы кедендік жете тексеруді жүргізу туралы шешім қабылдаған жағдайда, кедендік транзит кедендік рәсімінің қолданысын аяқтау мерзімі межелі кеден органы басшысының, межелі кеден органы басшысының ол уәкілеттік берген орынбасарының не оларды алмастыратын адамдардың жазбаша рұқсатымен кедендік жете тексеруді жүргізу үшін қажетті уақытқа, бірақ осы баптың 3-тармағында көрсетілген құжаттардың берілуін тіркеген күннен кейінгі күннен бастап бес жұмыс күнінен аспайтын уақытқа ұзартылуы мүмкін.</w:t>
      </w:r>
    </w:p>
    <w:bookmarkEnd w:id="3073"/>
    <w:bookmarkStart w:name="z3674" w:id="3074"/>
    <w:p>
      <w:pPr>
        <w:spacing w:after="0"/>
        <w:ind w:left="0"/>
        <w:jc w:val="both"/>
      </w:pPr>
      <w:r>
        <w:rPr>
          <w:rFonts w:ascii="Times New Roman"/>
          <w:b w:val="false"/>
          <w:i w:val="false"/>
          <w:color w:val="000000"/>
          <w:sz w:val="28"/>
        </w:rPr>
        <w:t>
      9. Кедендік транзит кедендік рәсімі қолданысының аяқталуы кеден органының ақпараттық жүйесі пайдаланыла отырып, электрондық құжат қалыптастыру арқылы не транзиттік декларацияға немесе транзиттік декларация ретінде пайдаланатын өзге де құжаттарға тиісті белгілер қою арқылы ресімделеді.</w:t>
      </w:r>
    </w:p>
    <w:bookmarkEnd w:id="3074"/>
    <w:bookmarkStart w:name="z3675" w:id="3075"/>
    <w:p>
      <w:pPr>
        <w:spacing w:after="0"/>
        <w:ind w:left="0"/>
        <w:jc w:val="both"/>
      </w:pPr>
      <w:r>
        <w:rPr>
          <w:rFonts w:ascii="Times New Roman"/>
          <w:b w:val="false"/>
          <w:i w:val="false"/>
          <w:color w:val="000000"/>
          <w:sz w:val="28"/>
        </w:rPr>
        <w:t>
      10. Кедендік транзит кедендік рәсімі қолданысының аяқталуына байланысты кедендік операцияларды жасау, оның ішінде тауарларды тасымалдау (тасу) жүзеге асырылатын көлік түріне қарай жасау тәртібін Комиссия айқындайды.</w:t>
      </w:r>
    </w:p>
    <w:bookmarkEnd w:id="3075"/>
    <w:bookmarkStart w:name="z3676" w:id="3076"/>
    <w:p>
      <w:pPr>
        <w:spacing w:after="0"/>
        <w:ind w:left="0"/>
        <w:jc w:val="both"/>
      </w:pPr>
      <w:r>
        <w:rPr>
          <w:rFonts w:ascii="Times New Roman"/>
          <w:b w:val="false"/>
          <w:i w:val="false"/>
          <w:color w:val="000000"/>
          <w:sz w:val="28"/>
        </w:rPr>
        <w:t>
      11. Кедендік транзит кедендік рәсімінің қолданысы тауарларды уақытша сақтауға орналастырумен, тауарларды шығарумен аяқталатын жағдайларды, сондай-ақ мұндай жағдайларда кедендік транзит кедендік рәсімі қолданысының аяқталуына байланысты кедендік операцияларды жасау, оның ішінде көлік түріне қарай жасау тәртібін уәкілетті орган бекітеді.</w:t>
      </w:r>
    </w:p>
    <w:bookmarkEnd w:id="3076"/>
    <w:bookmarkStart w:name="z3677" w:id="3077"/>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225-бабының</w:t>
      </w:r>
      <w:r>
        <w:rPr>
          <w:rFonts w:ascii="Times New Roman"/>
          <w:b w:val="false"/>
          <w:i w:val="false"/>
          <w:color w:val="000000"/>
          <w:sz w:val="28"/>
        </w:rPr>
        <w:t xml:space="preserve"> 7-тармағында көзделген жағдайда, сондай-ақ егер тауарлар межелі кеден органынан ерекшеленетін кеден органына жеткізілген болса, кедендік транзит кедендік рәсімінің қолданысы осы бапта белгіленген тәртіппен аяқталады.</w:t>
      </w:r>
    </w:p>
    <w:bookmarkEnd w:id="3077"/>
    <w:bookmarkStart w:name="z3678" w:id="3078"/>
    <w:p>
      <w:pPr>
        <w:spacing w:after="0"/>
        <w:ind w:left="0"/>
        <w:jc w:val="both"/>
      </w:pPr>
      <w:r>
        <w:rPr>
          <w:rFonts w:ascii="Times New Roman"/>
          <w:b w:val="false"/>
          <w:i w:val="false"/>
          <w:color w:val="000000"/>
          <w:sz w:val="28"/>
        </w:rPr>
        <w:t>
      13 Егер тауарларды жеткізу орнына тауарлар толық немесе ішінара жеткізілмесе және осы баптың 12-тармағында көзделген жағдайларда кедендік рәсімнің қолданысы аяқталмаса, кедендік транзит кедендік рәсімінің қолданысы тоқтатылады.</w:t>
      </w:r>
    </w:p>
    <w:bookmarkEnd w:id="3078"/>
    <w:bookmarkStart w:name="z3679" w:id="3079"/>
    <w:p>
      <w:pPr>
        <w:spacing w:after="0"/>
        <w:ind w:left="0"/>
        <w:jc w:val="both"/>
      </w:pPr>
      <w:r>
        <w:rPr>
          <w:rFonts w:ascii="Times New Roman"/>
          <w:b w:val="false"/>
          <w:i w:val="false"/>
          <w:color w:val="000000"/>
          <w:sz w:val="28"/>
        </w:rPr>
        <w:t>
      Кедендік транзит кедендік рәсімі қолданысының тоқтатылуына байланысты кедендік операцияларды жасау тәртібін, кедендік транзит кедендік рәсімі тоқтатылуға жататын мерзімдерді, сондай-ақ кедендік транзит кедендік рәсімі қолданысының тоқтатылуын ресімдеу тәртібін Комиссия айқындайды.</w:t>
      </w:r>
    </w:p>
    <w:bookmarkEnd w:id="3079"/>
    <w:bookmarkStart w:name="z3680" w:id="3080"/>
    <w:p>
      <w:pPr>
        <w:spacing w:after="0"/>
        <w:ind w:left="0"/>
        <w:jc w:val="both"/>
      </w:pPr>
      <w:r>
        <w:rPr>
          <w:rFonts w:ascii="Times New Roman"/>
          <w:b w:val="false"/>
          <w:i w:val="false"/>
          <w:color w:val="000000"/>
          <w:sz w:val="28"/>
        </w:rPr>
        <w:t xml:space="preserve">
      14. Екінші немесе үшінші типтегі куәлігі бар уәкілетті экономикалық оператордың құрылысжайларында, үй-жайларында (үй-жайлардың бөліктерінде) және (немесе) ашық алаңдарында (ашық алаңдарының бөліктерінде) құрылған кедендік бақылау аймағына тауарларды жеткізу кезінде кедендік транзит кедендік рәсімінің қолданысы осы Кодекстің </w:t>
      </w:r>
      <w:r>
        <w:rPr>
          <w:rFonts w:ascii="Times New Roman"/>
          <w:b w:val="false"/>
          <w:i w:val="false"/>
          <w:color w:val="000000"/>
          <w:sz w:val="28"/>
        </w:rPr>
        <w:t>539-бабында</w:t>
      </w:r>
      <w:r>
        <w:rPr>
          <w:rFonts w:ascii="Times New Roman"/>
          <w:b w:val="false"/>
          <w:i w:val="false"/>
          <w:color w:val="000000"/>
          <w:sz w:val="28"/>
        </w:rPr>
        <w:t xml:space="preserve"> белгіленген ерекшеліктермен аяқталады.</w:t>
      </w:r>
    </w:p>
    <w:bookmarkEnd w:id="3080"/>
    <w:p>
      <w:pPr>
        <w:spacing w:after="0"/>
        <w:ind w:left="0"/>
        <w:jc w:val="both"/>
      </w:pPr>
      <w:r>
        <w:rPr>
          <w:rFonts w:ascii="Times New Roman"/>
          <w:b/>
          <w:i w:val="false"/>
          <w:color w:val="000000"/>
          <w:sz w:val="28"/>
        </w:rPr>
        <w:t>232-бап. Тауарларды жеткізу орнына тауарларды жеткізгеннен кейін жасалатын кедендік операциялар</w:t>
      </w:r>
    </w:p>
    <w:bookmarkStart w:name="z3681" w:id="3081"/>
    <w:p>
      <w:pPr>
        <w:spacing w:after="0"/>
        <w:ind w:left="0"/>
        <w:jc w:val="both"/>
      </w:pPr>
      <w:r>
        <w:rPr>
          <w:rFonts w:ascii="Times New Roman"/>
          <w:b w:val="false"/>
          <w:i w:val="false"/>
          <w:color w:val="000000"/>
          <w:sz w:val="28"/>
        </w:rPr>
        <w:t xml:space="preserve">
      1. Межелі кеден органы осы Кодекстің </w:t>
      </w:r>
      <w:r>
        <w:rPr>
          <w:rFonts w:ascii="Times New Roman"/>
          <w:b w:val="false"/>
          <w:i w:val="false"/>
          <w:color w:val="000000"/>
          <w:sz w:val="28"/>
        </w:rPr>
        <w:t>231-бабының</w:t>
      </w:r>
      <w:r>
        <w:rPr>
          <w:rFonts w:ascii="Times New Roman"/>
          <w:b w:val="false"/>
          <w:i w:val="false"/>
          <w:color w:val="000000"/>
          <w:sz w:val="28"/>
        </w:rPr>
        <w:t xml:space="preserve"> 3-тармағында көрсетілген құжаттардың берілуін тіркегеннен кейін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 тауарларды уақытша сақтауға орналастыруға немесе оларды кедендік декларациялауға байланысты кедендік операцияларды: </w:t>
      </w:r>
    </w:p>
    <w:bookmarkEnd w:id="3081"/>
    <w:bookmarkStart w:name="z3682" w:id="3082"/>
    <w:p>
      <w:pPr>
        <w:spacing w:after="0"/>
        <w:ind w:left="0"/>
        <w:jc w:val="both"/>
      </w:pPr>
      <w:r>
        <w:rPr>
          <w:rFonts w:ascii="Times New Roman"/>
          <w:b w:val="false"/>
          <w:i w:val="false"/>
          <w:color w:val="000000"/>
          <w:sz w:val="28"/>
        </w:rPr>
        <w:t>
      1) автомобиль көлігімен тасымалданатын тауарларға қатысты – межелі кеден органы құжаттардың берілуін тіркегеннен кейін кеден органының жұмыс уақытының сегіз сағатынан кешіктірмей;</w:t>
      </w:r>
    </w:p>
    <w:bookmarkEnd w:id="3082"/>
    <w:bookmarkStart w:name="z3683" w:id="3083"/>
    <w:p>
      <w:pPr>
        <w:spacing w:after="0"/>
        <w:ind w:left="0"/>
        <w:jc w:val="both"/>
      </w:pPr>
      <w:r>
        <w:rPr>
          <w:rFonts w:ascii="Times New Roman"/>
          <w:b w:val="false"/>
          <w:i w:val="false"/>
          <w:color w:val="000000"/>
          <w:sz w:val="28"/>
        </w:rPr>
        <w:t>
      2) су, әуе кемелері немесе теміржол көлігі пайдаланылып тасымалданатын тауарларға қатысты – халықаралық тасымалды жүзеге асыру кезінде порттың, әуежайдың немесе теміржол станциясының технологиялық процесінде (графигінде) белгіленген уақыт ішінде, бірақ көлік құралы тауарларды жеткізу орнына келген кезден бастап межелі кеден органының келесі жұмыс күні аяқталған уақыттан кешіктірмей жасауға міндетті.</w:t>
      </w:r>
    </w:p>
    <w:bookmarkEnd w:id="3083"/>
    <w:bookmarkStart w:name="z3684" w:id="3084"/>
    <w:p>
      <w:pPr>
        <w:spacing w:after="0"/>
        <w:ind w:left="0"/>
        <w:jc w:val="both"/>
      </w:pPr>
      <w:r>
        <w:rPr>
          <w:rFonts w:ascii="Times New Roman"/>
          <w:b w:val="false"/>
          <w:i w:val="false"/>
          <w:color w:val="000000"/>
          <w:sz w:val="28"/>
        </w:rPr>
        <w:t xml:space="preserve">
      2. Су кемелері пайдаланылып тасымалданатын тауарларға қатысты тауарларды уақытша сақтауға орналастыруға байланысты кедендік операцияларды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 1) тармақшасының алтыншы абзацында және 4) тармақшасында көрсетілген тұлғалар жасауға міндетті.</w:t>
      </w:r>
    </w:p>
    <w:bookmarkEnd w:id="3084"/>
    <w:bookmarkStart w:name="z3685" w:id="3085"/>
    <w:p>
      <w:pPr>
        <w:spacing w:after="0"/>
        <w:ind w:left="0"/>
        <w:jc w:val="both"/>
      </w:pPr>
      <w:r>
        <w:rPr>
          <w:rFonts w:ascii="Times New Roman"/>
          <w:b w:val="false"/>
          <w:i w:val="false"/>
          <w:color w:val="000000"/>
          <w:sz w:val="28"/>
        </w:rPr>
        <w:t xml:space="preserve">
      3. Кеден органы осы баптың 1-тармағында көрсетілген мерзімдер өткен кезден бастап кеден органының үш сағат жұмыс уақыты ішінде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тұлғалардың осы баптың 1-тармағының бірінші абзацында көзделген кедендік операцияларды жасамағаны туралы еркін нысандағы хабарламаны тасымалдаушыға жібереді.</w:t>
      </w:r>
    </w:p>
    <w:bookmarkEnd w:id="3085"/>
    <w:bookmarkStart w:name="z3686" w:id="308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 осы баптың 1-тармағының бірінші абзацында көзделген кедендік операцияларды жасамаған жағдайда, тасымалдаушы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осы баптың 1-тармағында көрсетілген мерзімдер өткен күннен кейінгі бір жұмыс күнінен кешіктірмей жасауға міндетті.</w:t>
      </w:r>
    </w:p>
    <w:bookmarkEnd w:id="3086"/>
    <w:bookmarkStart w:name="z3687" w:id="3087"/>
    <w:p>
      <w:pPr>
        <w:spacing w:after="0"/>
        <w:ind w:left="0"/>
        <w:jc w:val="both"/>
      </w:pPr>
      <w:r>
        <w:rPr>
          <w:rFonts w:ascii="Times New Roman"/>
          <w:b w:val="false"/>
          <w:i w:val="false"/>
          <w:color w:val="000000"/>
          <w:sz w:val="28"/>
        </w:rPr>
        <w:t>
      4. Егер тауарларға қатысты алдын ала кедендік декларациялау жүзеге асырылған болса, осы баптың 1, 2 және 3-тармақтарының ережелері қолданылмайды.</w:t>
      </w:r>
    </w:p>
    <w:bookmarkEnd w:id="3087"/>
    <w:bookmarkStart w:name="z3688" w:id="3088"/>
    <w:p>
      <w:pPr>
        <w:spacing w:after="0"/>
        <w:ind w:left="0"/>
        <w:jc w:val="both"/>
      </w:pPr>
      <w:r>
        <w:rPr>
          <w:rFonts w:ascii="Times New Roman"/>
          <w:b w:val="false"/>
          <w:i w:val="false"/>
          <w:color w:val="000000"/>
          <w:sz w:val="28"/>
        </w:rPr>
        <w:t xml:space="preserve">
      5. Тауарларды кедендік декларациялауға байланысты кедендік операцияларды осы баптың 1-тармағына сәйкес жасау кезінде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w:t>
      </w:r>
    </w:p>
    <w:bookmarkEnd w:id="3088"/>
    <w:bookmarkStart w:name="z3689" w:id="308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декларацияны кері қайтарып алуға кеден органының рұқсатын;</w:t>
      </w:r>
    </w:p>
    <w:bookmarkEnd w:id="3089"/>
    <w:bookmarkStart w:name="z3690" w:id="309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198-бабына</w:t>
      </w:r>
      <w:r>
        <w:rPr>
          <w:rFonts w:ascii="Times New Roman"/>
          <w:b w:val="false"/>
          <w:i w:val="false"/>
          <w:color w:val="000000"/>
          <w:sz w:val="28"/>
        </w:rPr>
        <w:t xml:space="preserve"> сәйкес тауарларды шығару мерзімін тоқтата тұру туралы кеден органының шешімін;</w:t>
      </w:r>
    </w:p>
    <w:bookmarkEnd w:id="3090"/>
    <w:bookmarkStart w:name="z3691" w:id="309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тартуды алған кезден бастап үш сағат ішінде жасауға міндетті.</w:t>
      </w:r>
    </w:p>
    <w:bookmarkEnd w:id="3091"/>
    <w:bookmarkStart w:name="z3692" w:id="3092"/>
    <w:p>
      <w:pPr>
        <w:spacing w:after="0"/>
        <w:ind w:left="0"/>
        <w:jc w:val="both"/>
      </w:pPr>
      <w:r>
        <w:rPr>
          <w:rFonts w:ascii="Times New Roman"/>
          <w:b w:val="false"/>
          <w:i w:val="false"/>
          <w:color w:val="000000"/>
          <w:sz w:val="28"/>
        </w:rPr>
        <w:t xml:space="preserve">
      6. Осы баптың 1 және 5-тармақтарында көрсетілген мерзімдерде өздеріне қатысты осы бапта белгіленген кедендік операциялар жасалмаған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092"/>
    <w:bookmarkStart w:name="z3693" w:id="3093"/>
    <w:p>
      <w:pPr>
        <w:spacing w:after="0"/>
        <w:ind w:left="0"/>
        <w:jc w:val="both"/>
      </w:pPr>
      <w:r>
        <w:rPr>
          <w:rFonts w:ascii="Times New Roman"/>
          <w:b w:val="false"/>
          <w:i w:val="false"/>
          <w:color w:val="000000"/>
          <w:sz w:val="28"/>
        </w:rPr>
        <w:t>
      7. Осы баптың ережелері:</w:t>
      </w:r>
    </w:p>
    <w:bookmarkEnd w:id="3093"/>
    <w:bookmarkStart w:name="z3694" w:id="3094"/>
    <w:p>
      <w:pPr>
        <w:spacing w:after="0"/>
        <w:ind w:left="0"/>
        <w:jc w:val="both"/>
      </w:pPr>
      <w:r>
        <w:rPr>
          <w:rFonts w:ascii="Times New Roman"/>
          <w:b w:val="false"/>
          <w:i w:val="false"/>
          <w:color w:val="000000"/>
          <w:sz w:val="28"/>
        </w:rPr>
        <w:t xml:space="preserve">
      1) Еуразиялық экономикалық одақтың кедендік аумағына келген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одаққа мүше болып табылмайтын мемлекеттің аумағы арқылы тасымалдау (тасу) үшін кедендік транзит кедендік рәсімімен орналастырылған шетелдік тауарларға қатысты;</w:t>
      </w:r>
    </w:p>
    <w:bookmarkEnd w:id="3094"/>
    <w:bookmarkStart w:name="z3695" w:id="3095"/>
    <w:p>
      <w:pPr>
        <w:spacing w:after="0"/>
        <w:ind w:left="0"/>
        <w:jc w:val="both"/>
      </w:pPr>
      <w:r>
        <w:rPr>
          <w:rFonts w:ascii="Times New Roman"/>
          <w:b w:val="false"/>
          <w:i w:val="false"/>
          <w:color w:val="000000"/>
          <w:sz w:val="28"/>
        </w:rPr>
        <w:t>
      2) халықаралық пошта жөнелтілімдеріне қатысты;</w:t>
      </w:r>
    </w:p>
    <w:bookmarkEnd w:id="3095"/>
    <w:bookmarkStart w:name="z3696" w:id="3096"/>
    <w:p>
      <w:pPr>
        <w:spacing w:after="0"/>
        <w:ind w:left="0"/>
        <w:jc w:val="both"/>
      </w:pPr>
      <w:r>
        <w:rPr>
          <w:rFonts w:ascii="Times New Roman"/>
          <w:b w:val="false"/>
          <w:i w:val="false"/>
          <w:color w:val="000000"/>
          <w:sz w:val="28"/>
        </w:rPr>
        <w:t>
      3) Еуразиялық экономикалық одақтың кедендік аумағынан әкетілетін тауарларға қатысты кету орнында кедендік транзит кедендік рәсімінің қолданылуы аяқталған кезде;</w:t>
      </w:r>
    </w:p>
    <w:bookmarkEnd w:id="3096"/>
    <w:bookmarkStart w:name="z3697" w:id="3097"/>
    <w:p>
      <w:pPr>
        <w:spacing w:after="0"/>
        <w:ind w:left="0"/>
        <w:jc w:val="both"/>
      </w:pPr>
      <w:r>
        <w:rPr>
          <w:rFonts w:ascii="Times New Roman"/>
          <w:b w:val="false"/>
          <w:i w:val="false"/>
          <w:color w:val="000000"/>
          <w:sz w:val="28"/>
        </w:rPr>
        <w:t>
      4) екінші немесе үшінші типтегі куәліктері бар уәкілетті экономикалық оператордың құрылысжайларында, үй-жайларында (үй-жайларының бөліктерінде) және (немесе) ашық алаңдарында (ашық алаңдардың бөліктерінде) құрылған кедендік бақылау аймағына жеткізілген тауарларға қатысты кедендік транзит кедендік рәсімінің қолданылуы аяқталған кезде қолданылмайды.</w:t>
      </w:r>
    </w:p>
    <w:bookmarkEnd w:id="3097"/>
    <w:p>
      <w:pPr>
        <w:spacing w:after="0"/>
        <w:ind w:left="0"/>
        <w:jc w:val="both"/>
      </w:pPr>
      <w:r>
        <w:rPr>
          <w:rFonts w:ascii="Times New Roman"/>
          <w:b/>
          <w:i w:val="false"/>
          <w:color w:val="000000"/>
          <w:sz w:val="28"/>
        </w:rPr>
        <w:t>233-бап. Еуразиялық экономикалық одақтың кедендік аумағы арқылы тасымалдау (тасу) кезінде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3698" w:id="3098"/>
    <w:p>
      <w:pPr>
        <w:spacing w:after="0"/>
        <w:ind w:left="0"/>
        <w:jc w:val="both"/>
      </w:pPr>
      <w:r>
        <w:rPr>
          <w:rFonts w:ascii="Times New Roman"/>
          <w:b w:val="false"/>
          <w:i w:val="false"/>
          <w:color w:val="000000"/>
          <w:sz w:val="28"/>
        </w:rPr>
        <w:t>
      1. Кедендік транзит кедендік рәсімімен орналастырылатын шетелдік тауарларға қатысты кедендік әкелу баждарын, салықтарды, арнайы, демпингке қарсы, өтемақы баждарын төлеу жөніндегі міндет:</w:t>
      </w:r>
    </w:p>
    <w:bookmarkEnd w:id="3098"/>
    <w:bookmarkStart w:name="z3699" w:id="3099"/>
    <w:p>
      <w:pPr>
        <w:spacing w:after="0"/>
        <w:ind w:left="0"/>
        <w:jc w:val="both"/>
      </w:pPr>
      <w:r>
        <w:rPr>
          <w:rFonts w:ascii="Times New Roman"/>
          <w:b w:val="false"/>
          <w:i w:val="false"/>
          <w:color w:val="000000"/>
          <w:sz w:val="28"/>
        </w:rPr>
        <w:t>
      1) декларантта – кеден органы транзиттік декларацияны тіркеген кезден бастап;</w:t>
      </w:r>
    </w:p>
    <w:bookmarkEnd w:id="3099"/>
    <w:bookmarkStart w:name="z3700" w:id="3100"/>
    <w:p>
      <w:pPr>
        <w:spacing w:after="0"/>
        <w:ind w:left="0"/>
        <w:jc w:val="both"/>
      </w:pPr>
      <w:r>
        <w:rPr>
          <w:rFonts w:ascii="Times New Roman"/>
          <w:b w:val="false"/>
          <w:i w:val="false"/>
          <w:color w:val="000000"/>
          <w:sz w:val="28"/>
        </w:rPr>
        <w:t>
      2) егер тауарларды беру Еуразиялық экономикалық одаққа мүше мемлекеттердің теміржол тасымалдаушылары арасында жүзеге асырылатын болса,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белгіленген тәртіппен не егер тауарларды беру Қазақстан Республикасының теміржол тасымалдаушылары арасында жүзеге асырылатын болса, Қазақстан Республикасының көлік туралы заңнамасында белгіленген тәртіппен, кедендік транзит кедендік рәсімімен орналастырылған тауарларды Қазақстан Республикасының аумағы шегінде теміржол көлігімен тасымалдауға қабылдаған Қазақстан Республикасының теміржол тасымалдаушысында – тауарларды белгіленген тәртіппен тасымалдауға қабылдаған кезден бастап туындайды.</w:t>
      </w:r>
    </w:p>
    <w:bookmarkEnd w:id="3100"/>
    <w:bookmarkStart w:name="z3701" w:id="3101"/>
    <w:p>
      <w:pPr>
        <w:spacing w:after="0"/>
        <w:ind w:left="0"/>
        <w:jc w:val="both"/>
      </w:pPr>
      <w:r>
        <w:rPr>
          <w:rFonts w:ascii="Times New Roman"/>
          <w:b w:val="false"/>
          <w:i w:val="false"/>
          <w:color w:val="000000"/>
          <w:sz w:val="28"/>
        </w:rPr>
        <w:t>
      2. Арнайы, демпингке қарсы, өтемақы баждарын төлеу жөніндегі міндет жеке пайдалануға арналған тауарларды және халықаралық пошта жөнелтілімдерін кедендік транзит кедендік рәсімімен орналастыру кезінде туындамайды.</w:t>
      </w:r>
    </w:p>
    <w:bookmarkEnd w:id="3101"/>
    <w:bookmarkStart w:name="z3702" w:id="3102"/>
    <w:p>
      <w:pPr>
        <w:spacing w:after="0"/>
        <w:ind w:left="0"/>
        <w:jc w:val="both"/>
      </w:pPr>
      <w:r>
        <w:rPr>
          <w:rFonts w:ascii="Times New Roman"/>
          <w:b w:val="false"/>
          <w:i w:val="false"/>
          <w:color w:val="000000"/>
          <w:sz w:val="28"/>
        </w:rPr>
        <w:t xml:space="preserve">
      3.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міндетдекларантта, сондай-ақ жөнелтуші кеден органы айқындаған тауарларды жеткізу орнына дейін тауарларды тасымалдауды (тасуды) жүзеге асыратын, осы баптың 1-тармағының 2) тармақшасында көрсетілген Еуразиялық экономикалық одаққа мүше мемлекеттің теміржол тасымалдаушысында мынадай мән-жайлар басталған кезде: </w:t>
      </w:r>
    </w:p>
    <w:bookmarkEnd w:id="3102"/>
    <w:bookmarkStart w:name="z3703" w:id="3103"/>
    <w:p>
      <w:pPr>
        <w:spacing w:after="0"/>
        <w:ind w:left="0"/>
        <w:jc w:val="both"/>
      </w:pPr>
      <w:r>
        <w:rPr>
          <w:rFonts w:ascii="Times New Roman"/>
          <w:b w:val="false"/>
          <w:i w:val="false"/>
          <w:color w:val="000000"/>
          <w:sz w:val="28"/>
        </w:rPr>
        <w:t xml:space="preserve">
      1) осы тармақтың 2) тармақшасында көрсетілген жағдайды қоспағанда,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 кедендік рәсімінің қолданылуы аяқталғанда;</w:t>
      </w:r>
    </w:p>
    <w:bookmarkEnd w:id="3103"/>
    <w:bookmarkStart w:name="z3704" w:id="3104"/>
    <w:p>
      <w:pPr>
        <w:spacing w:after="0"/>
        <w:ind w:left="0"/>
        <w:jc w:val="both"/>
      </w:pPr>
      <w:r>
        <w:rPr>
          <w:rFonts w:ascii="Times New Roman"/>
          <w:b w:val="false"/>
          <w:i w:val="false"/>
          <w:color w:val="000000"/>
          <w:sz w:val="28"/>
        </w:rPr>
        <w:t xml:space="preserve">
      2) уәкілетті экономикалық оператор тауарларды осы Кодекстің </w:t>
      </w:r>
      <w:r>
        <w:rPr>
          <w:rFonts w:ascii="Times New Roman"/>
          <w:b w:val="false"/>
          <w:i w:val="false"/>
          <w:color w:val="000000"/>
          <w:sz w:val="28"/>
        </w:rPr>
        <w:t>539-бабына</w:t>
      </w:r>
      <w:r>
        <w:rPr>
          <w:rFonts w:ascii="Times New Roman"/>
          <w:b w:val="false"/>
          <w:i w:val="false"/>
          <w:color w:val="000000"/>
          <w:sz w:val="28"/>
        </w:rPr>
        <w:t xml:space="preserve"> сәйкес қабылдағанда;</w:t>
      </w:r>
    </w:p>
    <w:bookmarkEnd w:id="3104"/>
    <w:bookmarkStart w:name="z3705" w:id="3105"/>
    <w:p>
      <w:pPr>
        <w:spacing w:after="0"/>
        <w:ind w:left="0"/>
        <w:jc w:val="both"/>
      </w:pPr>
      <w:r>
        <w:rPr>
          <w:rFonts w:ascii="Times New Roman"/>
          <w:b w:val="false"/>
          <w:i w:val="false"/>
          <w:color w:val="000000"/>
          <w:sz w:val="28"/>
        </w:rPr>
        <w:t xml:space="preserve">
      3) өздеріне қатысты кедендік транзит кедендік рәсімінің қолданылуы тоқтатылған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орналастырғанда;</w:t>
      </w:r>
    </w:p>
    <w:bookmarkEnd w:id="3105"/>
    <w:bookmarkStart w:name="z3706" w:id="3106"/>
    <w:p>
      <w:pPr>
        <w:spacing w:after="0"/>
        <w:ind w:left="0"/>
        <w:jc w:val="both"/>
      </w:pPr>
      <w:r>
        <w:rPr>
          <w:rFonts w:ascii="Times New Roman"/>
          <w:b w:val="false"/>
          <w:i w:val="false"/>
          <w:color w:val="000000"/>
          <w:sz w:val="28"/>
        </w:rPr>
        <w:t xml:space="preserve">
      4) өздеріне қатысты кедендік транзит кедендік рәсімінің қолданылуы тоқтатылған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106"/>
    <w:bookmarkStart w:name="z3707" w:id="3107"/>
    <w:p>
      <w:pPr>
        <w:spacing w:after="0"/>
        <w:ind w:left="0"/>
        <w:jc w:val="both"/>
      </w:pPr>
      <w:r>
        <w:rPr>
          <w:rFonts w:ascii="Times New Roman"/>
          <w:b w:val="false"/>
          <w:i w:val="false"/>
          <w:color w:val="000000"/>
          <w:sz w:val="28"/>
        </w:rPr>
        <w:t>
      5) кедендік әкелу баждарын, салықтарды, арнайы, демпингке қарсы, өтемақы баждарын төлеу жөніндегі міндетті орындағанда және (немесе) олар осы баптың 6-тармағына сәйкес есептелген және төлеуге жататын мөлшерлерде өндіріп алынғанда;</w:t>
      </w:r>
    </w:p>
    <w:bookmarkEnd w:id="3107"/>
    <w:bookmarkStart w:name="z3708" w:id="3108"/>
    <w:p>
      <w:pPr>
        <w:spacing w:after="0"/>
        <w:ind w:left="0"/>
        <w:jc w:val="both"/>
      </w:pPr>
      <w:r>
        <w:rPr>
          <w:rFonts w:ascii="Times New Roman"/>
          <w:b w:val="false"/>
          <w:i w:val="false"/>
          <w:color w:val="000000"/>
          <w:sz w:val="28"/>
        </w:rPr>
        <w:t>
      6)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жойылғанға немесе қайтарымсыз жоғалғанға дейін осындай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108"/>
    <w:bookmarkStart w:name="z3709" w:id="3109"/>
    <w:p>
      <w:pPr>
        <w:spacing w:after="0"/>
        <w:ind w:left="0"/>
        <w:jc w:val="both"/>
      </w:pPr>
      <w:r>
        <w:rPr>
          <w:rFonts w:ascii="Times New Roman"/>
          <w:b w:val="false"/>
          <w:i w:val="false"/>
          <w:color w:val="000000"/>
          <w:sz w:val="28"/>
        </w:rPr>
        <w:t>
      7) транзиттік декларацияны тіркеу кезінде туындаған кедендік әкелу баждарын, салықтарды, арнайы, демпингке қарсы, өтемақы баждарын төлеу жөніндегі міндетке қатысты – тауарларды кедендік транзит кедендік рәсіміне сәйкес шығарудан бас тартылғанда;</w:t>
      </w:r>
    </w:p>
    <w:bookmarkEnd w:id="3109"/>
    <w:bookmarkStart w:name="z3710" w:id="3110"/>
    <w:p>
      <w:pPr>
        <w:spacing w:after="0"/>
        <w:ind w:left="0"/>
        <w:jc w:val="both"/>
      </w:pPr>
      <w:r>
        <w:rPr>
          <w:rFonts w:ascii="Times New Roman"/>
          <w:b w:val="false"/>
          <w:i w:val="false"/>
          <w:color w:val="000000"/>
          <w:sz w:val="28"/>
        </w:rPr>
        <w:t xml:space="preserve">
      8) транзиттік декларацияны тіркеген кезде туындаған кедендік әкелу баждарын,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 </w:t>
      </w:r>
    </w:p>
    <w:bookmarkEnd w:id="3110"/>
    <w:bookmarkStart w:name="z3711" w:id="3111"/>
    <w:p>
      <w:pPr>
        <w:spacing w:after="0"/>
        <w:ind w:left="0"/>
        <w:jc w:val="both"/>
      </w:pPr>
      <w:r>
        <w:rPr>
          <w:rFonts w:ascii="Times New Roman"/>
          <w:b w:val="false"/>
          <w:i w:val="false"/>
          <w:color w:val="000000"/>
          <w:sz w:val="28"/>
        </w:rPr>
        <w:t>
      9) Қазақстан Республикасының заңдарына сәйкес тауарлар тәркіленгенде және мемлекет меншігіне айналдырылғанда;</w:t>
      </w:r>
    </w:p>
    <w:bookmarkEnd w:id="3111"/>
    <w:bookmarkStart w:name="z3712" w:id="3112"/>
    <w:p>
      <w:pPr>
        <w:spacing w:after="0"/>
        <w:ind w:left="0"/>
        <w:jc w:val="both"/>
      </w:pPr>
      <w:r>
        <w:rPr>
          <w:rFonts w:ascii="Times New Roman"/>
          <w:b w:val="false"/>
          <w:i w:val="false"/>
          <w:color w:val="000000"/>
          <w:sz w:val="28"/>
        </w:rPr>
        <w:t xml:space="preserve">
      10)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 </w:t>
      </w:r>
    </w:p>
    <w:bookmarkEnd w:id="3112"/>
    <w:bookmarkStart w:name="z3713" w:id="3113"/>
    <w:p>
      <w:pPr>
        <w:spacing w:after="0"/>
        <w:ind w:left="0"/>
        <w:jc w:val="both"/>
      </w:pPr>
      <w:r>
        <w:rPr>
          <w:rFonts w:ascii="Times New Roman"/>
          <w:b w:val="false"/>
          <w:i w:val="false"/>
          <w:color w:val="000000"/>
          <w:sz w:val="28"/>
        </w:rPr>
        <w:t>
      11)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3113"/>
    <w:bookmarkStart w:name="z3714" w:id="3114"/>
    <w:p>
      <w:pPr>
        <w:spacing w:after="0"/>
        <w:ind w:left="0"/>
        <w:jc w:val="both"/>
      </w:pPr>
      <w:r>
        <w:rPr>
          <w:rFonts w:ascii="Times New Roman"/>
          <w:b w:val="false"/>
          <w:i w:val="false"/>
          <w:color w:val="000000"/>
          <w:sz w:val="28"/>
        </w:rPr>
        <w:t xml:space="preserve">
      4.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теміржол көлігімен тасымалданатын, кедендік транзит кедендік рәсімімен орналастырылған тауарларды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белгіленген тәртіппен Еуразиялық экономикалық одаққа мүше басқа мемлекеттің теміржол тасымалдаушысына не Қазақстан Республикасының көлік туралы заңнамасында белгіленген тәртіппен Қазақстан Республикасының басқа теміржол тасымалдаушысына берген Қазақстан Республикасының теміржол тасымалдаушысында тауарларды белгіленген тәртіппен берген кезде тоқтатылады. </w:t>
      </w:r>
    </w:p>
    <w:bookmarkEnd w:id="3114"/>
    <w:bookmarkStart w:name="z3715" w:id="3115"/>
    <w:p>
      <w:pPr>
        <w:spacing w:after="0"/>
        <w:ind w:left="0"/>
        <w:jc w:val="both"/>
      </w:pPr>
      <w:r>
        <w:rPr>
          <w:rFonts w:ascii="Times New Roman"/>
          <w:b w:val="false"/>
          <w:i w:val="false"/>
          <w:color w:val="000000"/>
          <w:sz w:val="28"/>
        </w:rPr>
        <w:t xml:space="preserve">
      5. Егер тауарлар кеден органы белгілеген кедендік транзит мерзімінде тауарларды жеткізу орнына жеткізілмесе және осы Кодекстің </w:t>
      </w:r>
      <w:r>
        <w:rPr>
          <w:rFonts w:ascii="Times New Roman"/>
          <w:b w:val="false"/>
          <w:i w:val="false"/>
          <w:color w:val="000000"/>
          <w:sz w:val="28"/>
        </w:rPr>
        <w:t>231-бабының</w:t>
      </w:r>
      <w:r>
        <w:rPr>
          <w:rFonts w:ascii="Times New Roman"/>
          <w:b w:val="false"/>
          <w:i w:val="false"/>
          <w:color w:val="000000"/>
          <w:sz w:val="28"/>
        </w:rPr>
        <w:t xml:space="preserve"> 12-тармағында көзделген жағдайларда кедендік рәсімнің қолданылуы аяқталмаса, кедендік әкелу баждарын, салықтарды, арнайы, демпингке қарсы, өтемақы баждарын төлеу жөніндегі міндет орындауға жатады.</w:t>
      </w:r>
    </w:p>
    <w:bookmarkEnd w:id="3115"/>
    <w:bookmarkStart w:name="z3716" w:id="3116"/>
    <w:p>
      <w:pPr>
        <w:spacing w:after="0"/>
        <w:ind w:left="0"/>
        <w:jc w:val="both"/>
      </w:pPr>
      <w:r>
        <w:rPr>
          <w:rFonts w:ascii="Times New Roman"/>
          <w:b w:val="false"/>
          <w:i w:val="false"/>
          <w:color w:val="000000"/>
          <w:sz w:val="28"/>
        </w:rPr>
        <w:t>
      Көрсетілген мән-жайлар басталған кезде тауарларды кедендік транзит кедендік рәсімімен орналастыру күні кедендік әкелу баждарын, салықтарды, арнайы, демпингке қарсы, өтемақы баждарын төлеу мерзімі болып есептеледі.</w:t>
      </w:r>
    </w:p>
    <w:bookmarkEnd w:id="3116"/>
    <w:bookmarkStart w:name="z3717" w:id="3117"/>
    <w:p>
      <w:pPr>
        <w:spacing w:after="0"/>
        <w:ind w:left="0"/>
        <w:jc w:val="both"/>
      </w:pPr>
      <w:r>
        <w:rPr>
          <w:rFonts w:ascii="Times New Roman"/>
          <w:b w:val="false"/>
          <w:i w:val="false"/>
          <w:color w:val="000000"/>
          <w:sz w:val="28"/>
        </w:rPr>
        <w:t>
      6. Осы баптың 5-тармағында көрсетілген мән-жайлар басталған кезде кедендік әкелу баждары, салықтар, арнайы, демпингке қарсы, өтемақы баждары кедендік транзит кедендік рәсімімен орналастырылған шетелдік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ал жеке пайдалануға арналған тауарларға қатысты – жеке пайдалануға арналған тауарларды еркін айналысқа шығару жүргізілгендей етіп төлеуге жатады.</w:t>
      </w:r>
    </w:p>
    <w:bookmarkEnd w:id="3117"/>
    <w:bookmarkStart w:name="z3718" w:id="311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кеден органы транзиттік декларацияны тіркеген күні қолданылатын кедендік әкелу баждарының, салықтардың, арнайы, демпингке қарсы, өтемақы баждарының мөлшерлемелері қолданылады.</w:t>
      </w:r>
    </w:p>
    <w:bookmarkEnd w:id="3118"/>
    <w:bookmarkStart w:name="z3719" w:id="3119"/>
    <w:p>
      <w:pPr>
        <w:spacing w:after="0"/>
        <w:ind w:left="0"/>
        <w:jc w:val="both"/>
      </w:pPr>
      <w:r>
        <w:rPr>
          <w:rFonts w:ascii="Times New Roman"/>
          <w:b w:val="false"/>
          <w:i w:val="false"/>
          <w:color w:val="000000"/>
          <w:sz w:val="28"/>
        </w:rPr>
        <w:t xml:space="preserve">
      Егер кеден органында тауарлар (сипаттамасы, атауы, саны, шығарылған жері және (немесе) кедендік құны) туралы нақты мәліметтер болмаса, төлеуге жататын кедендік әкелу баждарын, салықтарды, арнайы, демпингке қарсы, өтемақы баждарын есептеуге арналған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3119"/>
    <w:bookmarkStart w:name="z3720" w:id="3120"/>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 кодтары белгілер саны оннан аз топтама деңгейінде айқындалса, мыналарды:</w:t>
      </w:r>
    </w:p>
    <w:bookmarkEnd w:id="3120"/>
    <w:bookmarkStart w:name="z3721" w:id="3121"/>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әкелу баждары мөлшерлемелерінің ең жоғарысы қолданылады;</w:t>
      </w:r>
    </w:p>
    <w:bookmarkEnd w:id="3121"/>
    <w:bookmarkStart w:name="z3722" w:id="3122"/>
    <w:p>
      <w:pPr>
        <w:spacing w:after="0"/>
        <w:ind w:left="0"/>
        <w:jc w:val="both"/>
      </w:pPr>
      <w:r>
        <w:rPr>
          <w:rFonts w:ascii="Times New Roman"/>
          <w:b w:val="false"/>
          <w:i w:val="false"/>
          <w:color w:val="000000"/>
          <w:sz w:val="28"/>
        </w:rPr>
        <w:t>
      салықтарды есептеу үшін кедендік әкелу баждары мөлшерлемелерінің ең жоғарысы белгіленген, осындай топтамаға кіретін тауарларға сәйкес келетін қосылған құн салығы мөлшерлемелерінің ең жоғарысы және акциздер мөлшерлемелерінің ең жоғарысы қолданылады;</w:t>
      </w:r>
    </w:p>
    <w:bookmarkEnd w:id="3122"/>
    <w:bookmarkStart w:name="z3723" w:id="3123"/>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бесінші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3123"/>
    <w:bookmarkStart w:name="z3724" w:id="3124"/>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асырылған болса, Сыртқы экономикалық қызметтің тауар номенклатурасының нақ сол кодындағы тауарларға не егер Сыртқы экономикалық қызметтің тауар номенклатурасына сәйкес тауар кодтары белгілер саны оннан аз топтама деңгейінде айқындалса, топтамаға кіретін тауарларға қатысты белгіленген арнайы, демпингке қарсы, өтемақы баждары мөлшерлемелерінің ең жоғарысы негізге алына отырып есептеледі.</w:t>
      </w:r>
    </w:p>
    <w:bookmarkEnd w:id="3124"/>
    <w:bookmarkStart w:name="z3725" w:id="3125"/>
    <w:p>
      <w:pPr>
        <w:spacing w:after="0"/>
        <w:ind w:left="0"/>
        <w:jc w:val="both"/>
      </w:pPr>
      <w:r>
        <w:rPr>
          <w:rFonts w:ascii="Times New Roman"/>
          <w:b w:val="false"/>
          <w:i w:val="false"/>
          <w:color w:val="000000"/>
          <w:sz w:val="28"/>
        </w:rPr>
        <w:t xml:space="preserve">
      Тауарлар туралы дәлме-дәл мәліметтер кейіннен анықталған кезде кедендік әкелу баждары, салықтар, арнайы, демпингке қарсы, өтемақы баждары осындай нақты мәліметтер негізге алынып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сомасын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3125"/>
    <w:bookmarkStart w:name="z3726" w:id="3126"/>
    <w:p>
      <w:pPr>
        <w:spacing w:after="0"/>
        <w:ind w:left="0"/>
        <w:jc w:val="both"/>
      </w:pPr>
      <w:r>
        <w:rPr>
          <w:rFonts w:ascii="Times New Roman"/>
          <w:b w:val="false"/>
          <w:i w:val="false"/>
          <w:color w:val="000000"/>
          <w:sz w:val="28"/>
        </w:rPr>
        <w:t xml:space="preserve">
      Халықаралық пошта жөнелтілімдеріне қатысты кедендік әкелу баждары, салықтар осы Кодекстің </w:t>
      </w:r>
      <w:r>
        <w:rPr>
          <w:rFonts w:ascii="Times New Roman"/>
          <w:b w:val="false"/>
          <w:i w:val="false"/>
          <w:color w:val="000000"/>
          <w:sz w:val="28"/>
        </w:rPr>
        <w:t>370-бабының</w:t>
      </w:r>
      <w:r>
        <w:rPr>
          <w:rFonts w:ascii="Times New Roman"/>
          <w:b w:val="false"/>
          <w:i w:val="false"/>
          <w:color w:val="000000"/>
          <w:sz w:val="28"/>
        </w:rPr>
        <w:t xml:space="preserve"> 7-тармағында белгіленген мөлшерде төлеуге жатады.</w:t>
      </w:r>
    </w:p>
    <w:bookmarkEnd w:id="3126"/>
    <w:bookmarkStart w:name="z3727" w:id="3127"/>
    <w:p>
      <w:pPr>
        <w:spacing w:after="0"/>
        <w:ind w:left="0"/>
        <w:jc w:val="both"/>
      </w:pPr>
      <w:r>
        <w:rPr>
          <w:rFonts w:ascii="Times New Roman"/>
          <w:b w:val="false"/>
          <w:i w:val="false"/>
          <w:color w:val="000000"/>
          <w:sz w:val="28"/>
        </w:rPr>
        <w:t xml:space="preserve">
      7. Кедендік баждарды, салықтарды, арнайы, демпингке қарсы, өтемақы баждарын төлеу жөніндегі міндет орындалғаннан кейін және (немесе) олар өндіріп алынғаннан (толық немесе ішінара) кейін кедендік транзит кедендік рәсімімен орналастырылған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 не осындай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127"/>
    <w:bookmarkStart w:name="z3728" w:id="312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кедендік әкелу баждарын, салықтарды, арнайы, демпингке қарсы, өтемақы баждарын төлеу жөніндегі міндеттің орындалуын қамтамасыз етуді кедендік транзит кедендік рәсімімен орналастырылған тауарлардың декларантынан өзге тұлға ұсынған жағдайда, мұндай өзге тұлға кедендік баждарды, салықтарды, арнайы, демпингке қарсы, өтемақы баждарын төлеу жөніндегі ортақ міндетті декларантпен бірге көтереді.</w:t>
      </w:r>
    </w:p>
    <w:bookmarkEnd w:id="3128"/>
    <w:bookmarkStart w:name="z3729" w:id="3129"/>
    <w:p>
      <w:pPr>
        <w:spacing w:after="0"/>
        <w:ind w:left="0"/>
        <w:jc w:val="both"/>
      </w:pPr>
      <w:r>
        <w:rPr>
          <w:rFonts w:ascii="Times New Roman"/>
          <w:b w:val="false"/>
          <w:i w:val="false"/>
          <w:color w:val="000000"/>
          <w:sz w:val="28"/>
        </w:rPr>
        <w:t xml:space="preserve">
      9. Егер тауарларды теміржол көлігімен тасымалдау кезінде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не Қазақстан Республикасының көлік туралы заңнамасында белгіленген тәртіппен кедендік транзит кедендік рәсімімен орналастырылған тауарларды тасымалдауға қабылдаған Қазақстан Республикасының теміржол тасымалдаушысы кедендік транзит кедендік рәсімімен орналастырылған тауарлардың декларанты болып табылмаса, мұндай теміржол тасымалдаушысы кедендік әкелу баждарын, салықтарды, арнайы, демпингке қарсы, өтемақы баждарын төлеу жөніндегі ортақ міндетті декларантпен бірге көтереді. </w:t>
      </w:r>
    </w:p>
    <w:bookmarkEnd w:id="3129"/>
    <w:p>
      <w:pPr>
        <w:spacing w:after="0"/>
        <w:ind w:left="0"/>
        <w:jc w:val="both"/>
      </w:pPr>
      <w:r>
        <w:rPr>
          <w:rFonts w:ascii="Times New Roman"/>
          <w:b/>
          <w:i w:val="false"/>
          <w:color w:val="000000"/>
          <w:sz w:val="28"/>
        </w:rPr>
        <w:t>234-бап. Тұлғалардың кедендік транзит кедендік рәсімін бұзған кездегі жауаптылығы</w:t>
      </w:r>
    </w:p>
    <w:bookmarkStart w:name="z3730" w:id="3130"/>
    <w:p>
      <w:pPr>
        <w:spacing w:after="0"/>
        <w:ind w:left="0"/>
        <w:jc w:val="both"/>
      </w:pPr>
      <w:r>
        <w:rPr>
          <w:rFonts w:ascii="Times New Roman"/>
          <w:b w:val="false"/>
          <w:i w:val="false"/>
          <w:color w:val="000000"/>
          <w:sz w:val="28"/>
        </w:rPr>
        <w:t xml:space="preserve">
      1. Кедендік транзит кедендік рәсімімен орналастырылған барлық тауарлар және оларға арналған құжаттар тауарларды жеткізу орнына жеткізілмеген кезде осы Кодекстің </w:t>
      </w:r>
      <w:r>
        <w:rPr>
          <w:rFonts w:ascii="Times New Roman"/>
          <w:b w:val="false"/>
          <w:i w:val="false"/>
          <w:color w:val="000000"/>
          <w:sz w:val="28"/>
        </w:rPr>
        <w:t>230-бабында</w:t>
      </w:r>
      <w:r>
        <w:rPr>
          <w:rFonts w:ascii="Times New Roman"/>
          <w:b w:val="false"/>
          <w:i w:val="false"/>
          <w:color w:val="000000"/>
          <w:sz w:val="28"/>
        </w:rPr>
        <w:t xml:space="preserve"> көрсетілген тұлғалар Қазақстан Республикасының заңдарында белгіленген жауаптылықта болады.</w:t>
      </w:r>
    </w:p>
    <w:bookmarkEnd w:id="3130"/>
    <w:bookmarkStart w:name="z3731" w:id="3131"/>
    <w:p>
      <w:pPr>
        <w:spacing w:after="0"/>
        <w:ind w:left="0"/>
        <w:jc w:val="both"/>
      </w:pPr>
      <w:r>
        <w:rPr>
          <w:rFonts w:ascii="Times New Roman"/>
          <w:b w:val="false"/>
          <w:i w:val="false"/>
          <w:color w:val="000000"/>
          <w:sz w:val="28"/>
        </w:rPr>
        <w:t xml:space="preserve">
      Тауарларды кедендік транзит кедендік рәсіміне сәйкес тасымалдау (тасу) кезінде міндеттер орындалмаған өзге де жағдайларда, оның ішінде кедендік транзит кедендік рәсімімен орналастырылған тауарлардың бір бөлігі жеткізілмеген жағдайда, осы Кодекстің </w:t>
      </w:r>
      <w:r>
        <w:rPr>
          <w:rFonts w:ascii="Times New Roman"/>
          <w:b w:val="false"/>
          <w:i w:val="false"/>
          <w:color w:val="000000"/>
          <w:sz w:val="28"/>
        </w:rPr>
        <w:t>230-бабында</w:t>
      </w:r>
      <w:r>
        <w:rPr>
          <w:rFonts w:ascii="Times New Roman"/>
          <w:b w:val="false"/>
          <w:i w:val="false"/>
          <w:color w:val="000000"/>
          <w:sz w:val="28"/>
        </w:rPr>
        <w:t xml:space="preserve"> көрсетілген тұлғалар аумағында бұзушылықтар анықталған Еуразиялық экономикалық одаққа мүше мемлекеттің заңнамасында белгіленген жауаптылықта болады.</w:t>
      </w:r>
    </w:p>
    <w:bookmarkEnd w:id="3131"/>
    <w:bookmarkStart w:name="z3732" w:id="3132"/>
    <w:p>
      <w:pPr>
        <w:spacing w:after="0"/>
        <w:ind w:left="0"/>
        <w:jc w:val="both"/>
      </w:pPr>
      <w:r>
        <w:rPr>
          <w:rFonts w:ascii="Times New Roman"/>
          <w:b w:val="false"/>
          <w:i w:val="false"/>
          <w:color w:val="000000"/>
          <w:sz w:val="28"/>
        </w:rPr>
        <w:t>
      2. Тауарларды кедендік транзит кедендік рәсіміне сәйкес теміржол көлігімен тасымалдау кезінде тасымалдаушының міндеттерді орындамағаны үшін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не егер тауарларды беру Қазақстан Республикасының теміржол тасымалдаушылары арасында жүзеге асырылса, Қазақстан Республикасының көлік туралы заннамасында белгіленген тәртіппен тауарларды Қазақстан Республикасының аумағы арқылы тасымалдауға қабылдаған теміржол тасымалдаушысы жауаптылықта болады.</w:t>
      </w:r>
    </w:p>
    <w:bookmarkEnd w:id="3132"/>
    <w:bookmarkStart w:name="z3733" w:id="3133"/>
    <w:p>
      <w:pPr>
        <w:spacing w:after="0"/>
        <w:ind w:left="0"/>
        <w:jc w:val="both"/>
      </w:pPr>
      <w:r>
        <w:rPr>
          <w:rFonts w:ascii="Times New Roman"/>
          <w:b w:val="false"/>
          <w:i w:val="false"/>
          <w:color w:val="000000"/>
          <w:sz w:val="28"/>
        </w:rPr>
        <w:t>
      Осы тармақтың бірінші бөлігінде көрсетілген теміржол тасымалдаушысы тауарларды кедендік транзит кедендік рәсіміне сәйкес теміржол көлігімен тасымалдау кезінде өз міндеттерін орындамағаны үшін Қазақстан Республикасының заңдарында белгіленген жауаптылықта болады.</w:t>
      </w:r>
    </w:p>
    <w:bookmarkEnd w:id="3133"/>
    <w:bookmarkStart w:name="z3734" w:id="3134"/>
    <w:p>
      <w:pPr>
        <w:spacing w:after="0"/>
        <w:ind w:left="0"/>
        <w:jc w:val="left"/>
      </w:pPr>
      <w:r>
        <w:rPr>
          <w:rFonts w:ascii="Times New Roman"/>
          <w:b/>
          <w:i w:val="false"/>
          <w:color w:val="000000"/>
        </w:rPr>
        <w:t xml:space="preserve"> 25-тарау. КЕДЕН ҚОЙМАСЫ КЕДЕНДІК РӘСІМІ</w:t>
      </w:r>
    </w:p>
    <w:bookmarkEnd w:id="3134"/>
    <w:p>
      <w:pPr>
        <w:spacing w:after="0"/>
        <w:ind w:left="0"/>
        <w:jc w:val="both"/>
      </w:pPr>
      <w:r>
        <w:rPr>
          <w:rFonts w:ascii="Times New Roman"/>
          <w:b/>
          <w:i w:val="false"/>
          <w:color w:val="000000"/>
          <w:sz w:val="28"/>
        </w:rPr>
        <w:t>235-бап. Кеден қоймасы кедендік рәсімінің мазмұны және қолданылуы</w:t>
      </w:r>
    </w:p>
    <w:bookmarkStart w:name="z3735" w:id="3135"/>
    <w:p>
      <w:pPr>
        <w:spacing w:after="0"/>
        <w:ind w:left="0"/>
        <w:jc w:val="both"/>
      </w:pPr>
      <w:r>
        <w:rPr>
          <w:rFonts w:ascii="Times New Roman"/>
          <w:b w:val="false"/>
          <w:i w:val="false"/>
          <w:color w:val="000000"/>
          <w:sz w:val="28"/>
        </w:rPr>
        <w:t>
      1. Кеден қоймасы кедендік рәсімі шетелдік тауарларға қатысты қолданылатын кедендік рәсім болып табылады, оған сәйкес тауарларды осындай кедендік рәсіммен орналастыру және осындай кедендік рәсімге сәйкес оларды пайдалану шарттары сақталған кезде, осындай тауарлар кеден қоймасында кедендік әкелу баждары, салықтар, арнайы, демпингке қарсы, өтемақы баждары төленбей сақталады.</w:t>
      </w:r>
    </w:p>
    <w:bookmarkEnd w:id="3135"/>
    <w:bookmarkStart w:name="z3736" w:id="3136"/>
    <w:p>
      <w:pPr>
        <w:spacing w:after="0"/>
        <w:ind w:left="0"/>
        <w:jc w:val="both"/>
      </w:pPr>
      <w:r>
        <w:rPr>
          <w:rFonts w:ascii="Times New Roman"/>
          <w:b w:val="false"/>
          <w:i w:val="false"/>
          <w:color w:val="000000"/>
          <w:sz w:val="28"/>
        </w:rPr>
        <w:t>
      2. Кеден қоймасы кедендік рәсімімен орналастырылған тауарлар шетелдік тауарлар мәртебесін сақтайды.</w:t>
      </w:r>
    </w:p>
    <w:bookmarkEnd w:id="3136"/>
    <w:bookmarkStart w:name="z3737" w:id="3137"/>
    <w:p>
      <w:pPr>
        <w:spacing w:after="0"/>
        <w:ind w:left="0"/>
        <w:jc w:val="both"/>
      </w:pPr>
      <w:r>
        <w:rPr>
          <w:rFonts w:ascii="Times New Roman"/>
          <w:b w:val="false"/>
          <w:i w:val="false"/>
          <w:color w:val="000000"/>
          <w:sz w:val="28"/>
        </w:rPr>
        <w:t>
      3. Кеден қоймасы кедендік рәсімін:</w:t>
      </w:r>
    </w:p>
    <w:bookmarkEnd w:id="3137"/>
    <w:bookmarkStart w:name="z3738" w:id="3138"/>
    <w:p>
      <w:pPr>
        <w:spacing w:after="0"/>
        <w:ind w:left="0"/>
        <w:jc w:val="both"/>
      </w:pPr>
      <w:r>
        <w:rPr>
          <w:rFonts w:ascii="Times New Roman"/>
          <w:b w:val="false"/>
          <w:i w:val="false"/>
          <w:color w:val="000000"/>
          <w:sz w:val="28"/>
        </w:rPr>
        <w:t>
      1) бұрын уақытша әкелу (рұқсат беру) кедендік рәсімімен орналастырылған тауарларды кеден қоймасы кедендік рәсімімен орналастыру жолымен уақытша әкелу (рұқсат беру) кедендік рәсімінің;</w:t>
      </w:r>
    </w:p>
    <w:bookmarkEnd w:id="3138"/>
    <w:bookmarkStart w:name="z3739" w:id="3139"/>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тауарларды және (немесе) бұрын кедендік аумақта қайта өңдеу кедендік рәсімімен орналастырылған тауарларды қайта өңдеу өнімдерін кеден қоймасы кедендік рәсімімен орналастыру жолымен кедендік аумақта қайта өңдеу кедендік рәсімінің;</w:t>
      </w:r>
    </w:p>
    <w:bookmarkEnd w:id="3139"/>
    <w:bookmarkStart w:name="z3740" w:id="3140"/>
    <w:p>
      <w:pPr>
        <w:spacing w:after="0"/>
        <w:ind w:left="0"/>
        <w:jc w:val="both"/>
      </w:pPr>
      <w:r>
        <w:rPr>
          <w:rFonts w:ascii="Times New Roman"/>
          <w:b w:val="false"/>
          <w:i w:val="false"/>
          <w:color w:val="000000"/>
          <w:sz w:val="28"/>
        </w:rPr>
        <w:t>
      3) ішкі тұтыну үшін қайта өңдеу кедендік рәсімімен орналастырылған тауарларды және (немесе) бұрын ішкі тұтыну үшін қайта өңдеу кедендік рәсімімен орналастырылған тауарларды қайта өңдеу өнімдерін кеден қоймасы кедендік рәсімімен орналастыру жолымен ішкі тұтыну үшін қайта өңдеу кедендік рәсімнің қолданылуын тоқтата тұру үшін қолдануға жол беріледі.</w:t>
      </w:r>
    </w:p>
    <w:bookmarkEnd w:id="3140"/>
    <w:bookmarkStart w:name="z3741" w:id="3141"/>
    <w:p>
      <w:pPr>
        <w:spacing w:after="0"/>
        <w:ind w:left="0"/>
        <w:jc w:val="both"/>
      </w:pPr>
      <w:r>
        <w:rPr>
          <w:rFonts w:ascii="Times New Roman"/>
          <w:b w:val="false"/>
          <w:i w:val="false"/>
          <w:color w:val="000000"/>
          <w:sz w:val="28"/>
        </w:rPr>
        <w:t>
      4.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тауарларға қатысты кеден қоймасы кедендік рәсімін қолдануға жол беріледі.</w:t>
      </w:r>
    </w:p>
    <w:bookmarkEnd w:id="3141"/>
    <w:bookmarkStart w:name="z3742" w:id="3142"/>
    <w:p>
      <w:pPr>
        <w:spacing w:after="0"/>
        <w:ind w:left="0"/>
        <w:jc w:val="both"/>
      </w:pPr>
      <w:r>
        <w:rPr>
          <w:rFonts w:ascii="Times New Roman"/>
          <w:b w:val="false"/>
          <w:i w:val="false"/>
          <w:color w:val="000000"/>
          <w:sz w:val="28"/>
        </w:rPr>
        <w:t xml:space="preserve">
      Осындай тауарларды сақтау кеден қоймалары болып табылмайтын орындарда жүзеге асырылуы мүмкін, бұл ретте осындай орындарда сақтауға уәкілетті орган айқындаған тәртіппен берілетін кеден органының рұқсаты болуға тиіс, сондай-ақ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міндеттің орындалуы қамтамасыз етілуі керек.</w:t>
      </w:r>
    </w:p>
    <w:bookmarkEnd w:id="3142"/>
    <w:bookmarkStart w:name="z3743" w:id="3143"/>
    <w:p>
      <w:pPr>
        <w:spacing w:after="0"/>
        <w:ind w:left="0"/>
        <w:jc w:val="both"/>
      </w:pPr>
      <w:r>
        <w:rPr>
          <w:rFonts w:ascii="Times New Roman"/>
          <w:b w:val="false"/>
          <w:i w:val="false"/>
          <w:color w:val="000000"/>
          <w:sz w:val="28"/>
        </w:rPr>
        <w:t>
      5. Комиссия кеден қоймасы кедендік рәсімі қолданылмайтын тауарлар тізбесін айқындауға құқылы.</w:t>
      </w:r>
    </w:p>
    <w:bookmarkEnd w:id="3143"/>
    <w:p>
      <w:pPr>
        <w:spacing w:after="0"/>
        <w:ind w:left="0"/>
        <w:jc w:val="both"/>
      </w:pPr>
      <w:r>
        <w:rPr>
          <w:rFonts w:ascii="Times New Roman"/>
          <w:b/>
          <w:i w:val="false"/>
          <w:color w:val="000000"/>
          <w:sz w:val="28"/>
        </w:rPr>
        <w:t>236-бап. Тауарларды кеден қоймасы кедендік рәсімімен орналастыру және оларды осындай кедендік рәсімге сәйкес пайдалану шарттары</w:t>
      </w:r>
    </w:p>
    <w:bookmarkStart w:name="z3744" w:id="3144"/>
    <w:p>
      <w:pPr>
        <w:spacing w:after="0"/>
        <w:ind w:left="0"/>
        <w:jc w:val="both"/>
      </w:pPr>
      <w:r>
        <w:rPr>
          <w:rFonts w:ascii="Times New Roman"/>
          <w:b w:val="false"/>
          <w:i w:val="false"/>
          <w:color w:val="000000"/>
          <w:sz w:val="28"/>
        </w:rPr>
        <w:t>
      1. Мыналар:</w:t>
      </w:r>
    </w:p>
    <w:bookmarkEnd w:id="3144"/>
    <w:bookmarkStart w:name="z3745" w:id="3145"/>
    <w:p>
      <w:pPr>
        <w:spacing w:after="0"/>
        <w:ind w:left="0"/>
        <w:jc w:val="both"/>
      </w:pPr>
      <w:r>
        <w:rPr>
          <w:rFonts w:ascii="Times New Roman"/>
          <w:b w:val="false"/>
          <w:i w:val="false"/>
          <w:color w:val="000000"/>
          <w:sz w:val="28"/>
        </w:rPr>
        <w:t>
      1) тауарлардың жарамдылық мерзімінің және (немесе) өткізу мерзімінің кеден қоймасы кедендік рәсіміне сәйкес оларды кедендік декларациялау күніне күнтізбелік бір жүз сексен күннен астам уақытты құрауы;</w:t>
      </w:r>
    </w:p>
    <w:bookmarkEnd w:id="3145"/>
    <w:bookmarkStart w:name="z3746" w:id="314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кеден қоймасы кедендік рәсімімен орналастыру шарттары болып табылады.</w:t>
      </w:r>
    </w:p>
    <w:bookmarkEnd w:id="3146"/>
    <w:bookmarkStart w:name="z3747" w:id="3147"/>
    <w:p>
      <w:pPr>
        <w:spacing w:after="0"/>
        <w:ind w:left="0"/>
        <w:jc w:val="both"/>
      </w:pPr>
      <w:r>
        <w:rPr>
          <w:rFonts w:ascii="Times New Roman"/>
          <w:b w:val="false"/>
          <w:i w:val="false"/>
          <w:color w:val="000000"/>
          <w:sz w:val="28"/>
        </w:rPr>
        <w:t>
      2. Мыналар:</w:t>
      </w:r>
    </w:p>
    <w:bookmarkEnd w:id="3147"/>
    <w:bookmarkStart w:name="z3748" w:id="3148"/>
    <w:p>
      <w:pPr>
        <w:spacing w:after="0"/>
        <w:ind w:left="0"/>
        <w:jc w:val="both"/>
      </w:pPr>
      <w:r>
        <w:rPr>
          <w:rFonts w:ascii="Times New Roman"/>
          <w:b w:val="false"/>
          <w:i w:val="false"/>
          <w:color w:val="000000"/>
          <w:sz w:val="28"/>
        </w:rPr>
        <w:t xml:space="preserve">
      1) тауарлардың кеден қоймасына, ал осы Кодекстің </w:t>
      </w:r>
      <w:r>
        <w:rPr>
          <w:rFonts w:ascii="Times New Roman"/>
          <w:b w:val="false"/>
          <w:i w:val="false"/>
          <w:color w:val="000000"/>
          <w:sz w:val="28"/>
        </w:rPr>
        <w:t>235-бабының</w:t>
      </w:r>
      <w:r>
        <w:rPr>
          <w:rFonts w:ascii="Times New Roman"/>
          <w:b w:val="false"/>
          <w:i w:val="false"/>
          <w:color w:val="000000"/>
          <w:sz w:val="28"/>
        </w:rPr>
        <w:t xml:space="preserve"> 4-тармағында көрсетілген тауарлардың – кеден органының тауарларды кеден қоймасы болып табылмайтын орында сақтауға берілген рұқсатында көрсетілген орындарға қойылуы және сонда болуы;</w:t>
      </w:r>
    </w:p>
    <w:bookmarkEnd w:id="3148"/>
    <w:bookmarkStart w:name="z3749" w:id="3149"/>
    <w:p>
      <w:pPr>
        <w:spacing w:after="0"/>
        <w:ind w:left="0"/>
        <w:jc w:val="both"/>
      </w:pPr>
      <w:r>
        <w:rPr>
          <w:rFonts w:ascii="Times New Roman"/>
          <w:b w:val="false"/>
          <w:i w:val="false"/>
          <w:color w:val="000000"/>
          <w:sz w:val="28"/>
        </w:rPr>
        <w:t>
      2) кеден қоймасы кедендік рәсімінің қолданылу мерзімін сақтау;</w:t>
      </w:r>
    </w:p>
    <w:bookmarkEnd w:id="3149"/>
    <w:bookmarkStart w:name="z3750" w:id="3150"/>
    <w:p>
      <w:pPr>
        <w:spacing w:after="0"/>
        <w:ind w:left="0"/>
        <w:jc w:val="both"/>
      </w:pPr>
      <w:r>
        <w:rPr>
          <w:rFonts w:ascii="Times New Roman"/>
          <w:b w:val="false"/>
          <w:i w:val="false"/>
          <w:color w:val="000000"/>
          <w:sz w:val="28"/>
        </w:rPr>
        <w:t xml:space="preserve">
      3) кеден қоймасы кедендік рәсімімен орналастырылған тауарлармен операциялар жасау кезінде осы Кодекстің </w:t>
      </w:r>
      <w:r>
        <w:rPr>
          <w:rFonts w:ascii="Times New Roman"/>
          <w:b w:val="false"/>
          <w:i w:val="false"/>
          <w:color w:val="000000"/>
          <w:sz w:val="28"/>
        </w:rPr>
        <w:t>238-бабының</w:t>
      </w:r>
      <w:r>
        <w:rPr>
          <w:rFonts w:ascii="Times New Roman"/>
          <w:b w:val="false"/>
          <w:i w:val="false"/>
          <w:color w:val="000000"/>
          <w:sz w:val="28"/>
        </w:rPr>
        <w:t xml:space="preserve"> ережелерін сақтау тауарларды кеден қоймасы кедендік рәсіміне сәйкес пайдалану шарттары болып табылады.</w:t>
      </w:r>
    </w:p>
    <w:bookmarkEnd w:id="3150"/>
    <w:p>
      <w:pPr>
        <w:spacing w:after="0"/>
        <w:ind w:left="0"/>
        <w:jc w:val="both"/>
      </w:pPr>
      <w:r>
        <w:rPr>
          <w:rFonts w:ascii="Times New Roman"/>
          <w:b/>
          <w:i w:val="false"/>
          <w:color w:val="000000"/>
          <w:sz w:val="28"/>
        </w:rPr>
        <w:t>237-бап. Кеден қоймасы кедендік рәсімінің қолданылу мерзімі</w:t>
      </w:r>
    </w:p>
    <w:bookmarkStart w:name="z3751" w:id="3151"/>
    <w:p>
      <w:pPr>
        <w:spacing w:after="0"/>
        <w:ind w:left="0"/>
        <w:jc w:val="both"/>
      </w:pPr>
      <w:r>
        <w:rPr>
          <w:rFonts w:ascii="Times New Roman"/>
          <w:b w:val="false"/>
          <w:i w:val="false"/>
          <w:color w:val="000000"/>
          <w:sz w:val="28"/>
        </w:rPr>
        <w:t>
      1. Кеден қоймасы кедендік рәсімінің қолданылу мерзімі осы баптың 3 және 4-тармақтарында көзделген жағдайларды қоспағанда, тауарларды осындай кедендік рәсіммен орналастырған күннен бастап үш жылдан аспауы керек.</w:t>
      </w:r>
    </w:p>
    <w:bookmarkEnd w:id="3151"/>
    <w:bookmarkStart w:name="z3752" w:id="3152"/>
    <w:p>
      <w:pPr>
        <w:spacing w:after="0"/>
        <w:ind w:left="0"/>
        <w:jc w:val="both"/>
      </w:pPr>
      <w:r>
        <w:rPr>
          <w:rFonts w:ascii="Times New Roman"/>
          <w:b w:val="false"/>
          <w:i w:val="false"/>
          <w:color w:val="000000"/>
          <w:sz w:val="28"/>
        </w:rPr>
        <w:t>
      2. Еуразиялық экономикалық одақтың кедендік аумағындағы шетелдік тауарларға қатысты кеден қоймасы кедендік рәсімі бірнеше рет қолданылғанда, оның ішінде осы тауарлардың декларанттары болып әртүрлі тұлғалар әрекет еткен кезде кеден қоймасы кедендік рәсімінің жалпы қолданылу мерзімі осы баптың 1-тармағында көзделген мерзімнен аспауы керек.</w:t>
      </w:r>
    </w:p>
    <w:bookmarkEnd w:id="3152"/>
    <w:bookmarkStart w:name="z3753" w:id="3153"/>
    <w:p>
      <w:pPr>
        <w:spacing w:after="0"/>
        <w:ind w:left="0"/>
        <w:jc w:val="both"/>
      </w:pPr>
      <w:r>
        <w:rPr>
          <w:rFonts w:ascii="Times New Roman"/>
          <w:b w:val="false"/>
          <w:i w:val="false"/>
          <w:color w:val="000000"/>
          <w:sz w:val="28"/>
        </w:rPr>
        <w:t xml:space="preserve">
      3. Кеден қоймасы кедендік рәсімімен орналастырылған тауарлар осы баптың 1-тармағында көзделген мерзім өткенге дейін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керек-жарақтар ретінде шығарылуға тиіс.</w:t>
      </w:r>
    </w:p>
    <w:bookmarkEnd w:id="3153"/>
    <w:bookmarkStart w:name="z3754" w:id="3154"/>
    <w:p>
      <w:pPr>
        <w:spacing w:after="0"/>
        <w:ind w:left="0"/>
        <w:jc w:val="both"/>
      </w:pPr>
      <w:r>
        <w:rPr>
          <w:rFonts w:ascii="Times New Roman"/>
          <w:b w:val="false"/>
          <w:i w:val="false"/>
          <w:color w:val="000000"/>
          <w:sz w:val="28"/>
        </w:rPr>
        <w:t>
      Жарамдылық және (немесе) өткізу мерзімі шектеулі тауарлар жарамдылық және (немесе) өткізу мерзімі өткенге дейін күнтізбелік бір жүз сексен күн қалғаннан кешіктірілмей, өзге кедендік рәсіммен орналастырылуға тиіс.</w:t>
      </w:r>
    </w:p>
    <w:bookmarkEnd w:id="3154"/>
    <w:bookmarkStart w:name="z3755" w:id="3155"/>
    <w:p>
      <w:pPr>
        <w:spacing w:after="0"/>
        <w:ind w:left="0"/>
        <w:jc w:val="both"/>
      </w:pPr>
      <w:r>
        <w:rPr>
          <w:rFonts w:ascii="Times New Roman"/>
          <w:b w:val="false"/>
          <w:i w:val="false"/>
          <w:color w:val="000000"/>
          <w:sz w:val="28"/>
        </w:rPr>
        <w:t xml:space="preserve">
      4. Кеден қоймасының жұмыс істеуі тоқтатылған жағдайда, кеден қоймасы кедендік рәсімімен орналастырылған және осындай кеден қоймасындағы тауарлар осы кеден қоймасының жұмыс істеуі тоқтатылған күннен кейінгі күннен бастап күнтізбелік алпыс күннен кешіктірілмей, басқа кеден қоймасына қойылуға не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керек-жарақтар ретінде шығарылуға тиіс.</w:t>
      </w:r>
    </w:p>
    <w:bookmarkEnd w:id="3155"/>
    <w:p>
      <w:pPr>
        <w:spacing w:after="0"/>
        <w:ind w:left="0"/>
        <w:jc w:val="both"/>
      </w:pPr>
      <w:r>
        <w:rPr>
          <w:rFonts w:ascii="Times New Roman"/>
          <w:b/>
          <w:i w:val="false"/>
          <w:color w:val="000000"/>
          <w:sz w:val="28"/>
        </w:rPr>
        <w:t>238-бап. Кеден қоймасы кедендік рәсімімен орналастырылған тауарлармен жасалатын операциялар</w:t>
      </w:r>
    </w:p>
    <w:bookmarkStart w:name="z3756" w:id="3156"/>
    <w:p>
      <w:pPr>
        <w:spacing w:after="0"/>
        <w:ind w:left="0"/>
        <w:jc w:val="both"/>
      </w:pPr>
      <w:r>
        <w:rPr>
          <w:rFonts w:ascii="Times New Roman"/>
          <w:b w:val="false"/>
          <w:i w:val="false"/>
          <w:color w:val="000000"/>
          <w:sz w:val="28"/>
        </w:rPr>
        <w:t xml:space="preserve">
      1. Тауарларға қатысты өкілеттіктері бар тұлғалар немесе олардың өкілдері кеден қоймасы кедендік рәсімімен орналастырылған тауарлармен олардың сақталуын қамтамасыз ету үшін қажетті әдеттегі операцияларды жасауға, оның ішінде тауарларды қарап-тексеруге және өлшеуге, кеден қоймасы шегінде олардың орнын ауыстыруға, ал осы Кодекстің </w:t>
      </w:r>
      <w:r>
        <w:rPr>
          <w:rFonts w:ascii="Times New Roman"/>
          <w:b w:val="false"/>
          <w:i w:val="false"/>
          <w:color w:val="000000"/>
          <w:sz w:val="28"/>
        </w:rPr>
        <w:t>235-бабының</w:t>
      </w:r>
      <w:r>
        <w:rPr>
          <w:rFonts w:ascii="Times New Roman"/>
          <w:b w:val="false"/>
          <w:i w:val="false"/>
          <w:color w:val="000000"/>
          <w:sz w:val="28"/>
        </w:rPr>
        <w:t xml:space="preserve"> 4-тармағында көрсетілген тауарларға қатысты – осындай тауарлар сақталатын орынның шегінде олардың орнын ауыстыруға, бұл операциялар тауарлар жай-күйінің өзгеруіне, олардың орамасының және (немесе) сәйкестендіру құралдарының бұзылуына алып келмейтін жағдайда, құқылы.</w:t>
      </w:r>
    </w:p>
    <w:bookmarkEnd w:id="3156"/>
    <w:bookmarkStart w:name="z3757" w:id="3157"/>
    <w:p>
      <w:pPr>
        <w:spacing w:after="0"/>
        <w:ind w:left="0"/>
        <w:jc w:val="both"/>
      </w:pPr>
      <w:r>
        <w:rPr>
          <w:rFonts w:ascii="Times New Roman"/>
          <w:b w:val="false"/>
          <w:i w:val="false"/>
          <w:color w:val="000000"/>
          <w:sz w:val="28"/>
        </w:rPr>
        <w:t>
      2. Кеден органының рұқсатымен кеден қоймасы кедендік рәсімімен орналастырылған тауарлармен әдеттегі жинақтау операциялары, сондай-ақ:</w:t>
      </w:r>
    </w:p>
    <w:bookmarkEnd w:id="3157"/>
    <w:bookmarkStart w:name="z3758" w:id="3158"/>
    <w:p>
      <w:pPr>
        <w:spacing w:after="0"/>
        <w:ind w:left="0"/>
        <w:jc w:val="both"/>
      </w:pPr>
      <w:r>
        <w:rPr>
          <w:rFonts w:ascii="Times New Roman"/>
          <w:b w:val="false"/>
          <w:i w:val="false"/>
          <w:color w:val="000000"/>
          <w:sz w:val="28"/>
        </w:rPr>
        <w:t>
      1) тауарлардың сынамаларын және (немесе) үлгілерін іріктеу;</w:t>
      </w:r>
    </w:p>
    <w:bookmarkEnd w:id="3158"/>
    <w:bookmarkStart w:name="z3759" w:id="3159"/>
    <w:p>
      <w:pPr>
        <w:spacing w:after="0"/>
        <w:ind w:left="0"/>
        <w:jc w:val="both"/>
      </w:pPr>
      <w:r>
        <w:rPr>
          <w:rFonts w:ascii="Times New Roman"/>
          <w:b w:val="false"/>
          <w:i w:val="false"/>
          <w:color w:val="000000"/>
          <w:sz w:val="28"/>
        </w:rPr>
        <w:t>
      2) партияларды бөлшектеуді, жөнелтілімдерді қалыптастыруды, сұрыптауды, орауды, қайта орауды, таңбалауды қоса алғанда, тауарларды сатуға және тасымалдауға (тасуға) дайындау жөніндегі операциялар, тауар түрін жақсарту жөніндегі операциялар;</w:t>
      </w:r>
    </w:p>
    <w:bookmarkEnd w:id="3159"/>
    <w:bookmarkStart w:name="z3760" w:id="3160"/>
    <w:p>
      <w:pPr>
        <w:spacing w:after="0"/>
        <w:ind w:left="0"/>
        <w:jc w:val="both"/>
      </w:pPr>
      <w:r>
        <w:rPr>
          <w:rFonts w:ascii="Times New Roman"/>
          <w:b w:val="false"/>
          <w:i w:val="false"/>
          <w:color w:val="000000"/>
          <w:sz w:val="28"/>
        </w:rPr>
        <w:t>
      3) сақтау мерзімі ішінде осындай операцияларды жасау талап етілетін тауарларға қатысты – техникалық қызмет көрсету жөніндегі операциялар жасалуы мүмкін.</w:t>
      </w:r>
    </w:p>
    <w:bookmarkEnd w:id="3160"/>
    <w:bookmarkStart w:name="z3761" w:id="3161"/>
    <w:p>
      <w:pPr>
        <w:spacing w:after="0"/>
        <w:ind w:left="0"/>
        <w:jc w:val="both"/>
      </w:pPr>
      <w:r>
        <w:rPr>
          <w:rFonts w:ascii="Times New Roman"/>
          <w:b w:val="false"/>
          <w:i w:val="false"/>
          <w:color w:val="000000"/>
          <w:sz w:val="28"/>
        </w:rPr>
        <w:t>
      3. Кеден қоймасы кедендік рәсімімен орналастырылған тауарлармен жасалатын операциялар осы тауарлардың Сыртқы экономикалық қызметтің тауар номенклатурасына сәйкес кодын өзгертумен байланысты сипаттамасын өзгертпеуге тиіс.</w:t>
      </w:r>
    </w:p>
    <w:bookmarkEnd w:id="3161"/>
    <w:bookmarkStart w:name="z3762" w:id="3162"/>
    <w:p>
      <w:pPr>
        <w:spacing w:after="0"/>
        <w:ind w:left="0"/>
        <w:jc w:val="both"/>
      </w:pPr>
      <w:r>
        <w:rPr>
          <w:rFonts w:ascii="Times New Roman"/>
          <w:b w:val="false"/>
          <w:i w:val="false"/>
          <w:color w:val="000000"/>
          <w:sz w:val="28"/>
        </w:rPr>
        <w:t>
      4. Кеден қоймасы кедендік рәсімімен орналастырылған тауарларды олардың функционалдық мақсаты бойынша пайдалануға жол берілмейді.</w:t>
      </w:r>
    </w:p>
    <w:bookmarkEnd w:id="3162"/>
    <w:bookmarkStart w:name="z3763" w:id="3163"/>
    <w:p>
      <w:pPr>
        <w:spacing w:after="0"/>
        <w:ind w:left="0"/>
        <w:jc w:val="both"/>
      </w:pPr>
      <w:r>
        <w:rPr>
          <w:rFonts w:ascii="Times New Roman"/>
          <w:b w:val="false"/>
          <w:i w:val="false"/>
          <w:color w:val="000000"/>
          <w:sz w:val="28"/>
        </w:rPr>
        <w:t>
      5. Кеден қоймасы кедендік рәсімімен орналастырылған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 жасалуы мүмкін.</w:t>
      </w:r>
    </w:p>
    <w:bookmarkEnd w:id="3163"/>
    <w:p>
      <w:pPr>
        <w:spacing w:after="0"/>
        <w:ind w:left="0"/>
        <w:jc w:val="both"/>
      </w:pPr>
      <w:r>
        <w:rPr>
          <w:rFonts w:ascii="Times New Roman"/>
          <w:b/>
          <w:i w:val="false"/>
          <w:color w:val="000000"/>
          <w:sz w:val="28"/>
        </w:rPr>
        <w:t>239-бап. Тауарларды кеден қоймасында сақтау</w:t>
      </w:r>
    </w:p>
    <w:bookmarkStart w:name="z3764" w:id="3164"/>
    <w:p>
      <w:pPr>
        <w:spacing w:after="0"/>
        <w:ind w:left="0"/>
        <w:jc w:val="both"/>
      </w:pPr>
      <w:r>
        <w:rPr>
          <w:rFonts w:ascii="Times New Roman"/>
          <w:b w:val="false"/>
          <w:i w:val="false"/>
          <w:color w:val="000000"/>
          <w:sz w:val="28"/>
        </w:rPr>
        <w:t>
      1. Тауарлар кеден қоймасы кедендік рәсімімен орналастырылған күнінен кейінгі күннен бастап бес жұмыс күні ішінде кеден қоймасына не кеден органының тауарларды кеден қоймасы болып табылмайтын орында сақтауға берілген рұқсатында көрсетілген орындарға қойылуға тиіс.</w:t>
      </w:r>
    </w:p>
    <w:bookmarkEnd w:id="3164"/>
    <w:bookmarkStart w:name="z3765" w:id="3165"/>
    <w:p>
      <w:pPr>
        <w:spacing w:after="0"/>
        <w:ind w:left="0"/>
        <w:jc w:val="both"/>
      </w:pPr>
      <w:r>
        <w:rPr>
          <w:rFonts w:ascii="Times New Roman"/>
          <w:b w:val="false"/>
          <w:i w:val="false"/>
          <w:color w:val="000000"/>
          <w:sz w:val="28"/>
        </w:rPr>
        <w:t>
      2. Басқа тауарларға зиян келтіруі мүмкін немесе сақтаудың ерекше жағдайларын талап ететін тауарлар, осындай тауарларды сақтау талаптарына сәйкес жабдықталған кеден қоймаларына қойылуға тиіс.</w:t>
      </w:r>
    </w:p>
    <w:bookmarkEnd w:id="3165"/>
    <w:p>
      <w:pPr>
        <w:spacing w:after="0"/>
        <w:ind w:left="0"/>
        <w:jc w:val="both"/>
      </w:pPr>
      <w:r>
        <w:rPr>
          <w:rFonts w:ascii="Times New Roman"/>
          <w:b/>
          <w:i w:val="false"/>
          <w:color w:val="000000"/>
          <w:sz w:val="28"/>
        </w:rPr>
        <w:t>240-бап. Кеден қоймасында сақтаған кезеңде жарамсыз болған, бүлінген немесе бұзылған тауарлар</w:t>
      </w:r>
    </w:p>
    <w:bookmarkStart w:name="z3766" w:id="3166"/>
    <w:p>
      <w:pPr>
        <w:spacing w:after="0"/>
        <w:ind w:left="0"/>
        <w:jc w:val="both"/>
      </w:pPr>
      <w:r>
        <w:rPr>
          <w:rFonts w:ascii="Times New Roman"/>
          <w:b w:val="false"/>
          <w:i w:val="false"/>
          <w:color w:val="000000"/>
          <w:sz w:val="28"/>
        </w:rPr>
        <w:t>
      Кеден қоймасында сақталған кезеңде авария немесе еңсерілмейтін күш әсері салдарынан жарамсыз болған, бүлінген немесе бұзылған тауарлар оларды декларант таңдаған кедендік рәсіммен орналастыру кезінде Еуразиялық экономикалық одақтың кедендік аумағына жарамсыз, бүлінген немесе бұзылған күйде әкелінген деп қаралады.</w:t>
      </w:r>
    </w:p>
    <w:bookmarkEnd w:id="3166"/>
    <w:p>
      <w:pPr>
        <w:spacing w:after="0"/>
        <w:ind w:left="0"/>
        <w:jc w:val="both"/>
      </w:pPr>
      <w:r>
        <w:rPr>
          <w:rFonts w:ascii="Times New Roman"/>
          <w:b/>
          <w:i w:val="false"/>
          <w:color w:val="000000"/>
          <w:sz w:val="28"/>
        </w:rPr>
        <w:t>241-бап. Кеден қоймасы кедендік рәсімі қолданылуының аяқталуы және тоқтатылуы</w:t>
      </w:r>
    </w:p>
    <w:bookmarkStart w:name="z3767" w:id="3167"/>
    <w:p>
      <w:pPr>
        <w:spacing w:after="0"/>
        <w:ind w:left="0"/>
        <w:jc w:val="both"/>
      </w:pPr>
      <w:r>
        <w:rPr>
          <w:rFonts w:ascii="Times New Roman"/>
          <w:b w:val="false"/>
          <w:i w:val="false"/>
          <w:color w:val="000000"/>
          <w:sz w:val="28"/>
        </w:rPr>
        <w:t xml:space="preserve">
      1. Кеден қоймасы кедендік рәсімінің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қолданылу мерзімі өткенге дейін осы кедендік рәсімнің қолданылуы:</w:t>
      </w:r>
    </w:p>
    <w:bookmarkEnd w:id="3167"/>
    <w:bookmarkStart w:name="z3768" w:id="3168"/>
    <w:p>
      <w:pPr>
        <w:spacing w:after="0"/>
        <w:ind w:left="0"/>
        <w:jc w:val="both"/>
      </w:pPr>
      <w:r>
        <w:rPr>
          <w:rFonts w:ascii="Times New Roman"/>
          <w:b w:val="false"/>
          <w:i w:val="false"/>
          <w:color w:val="000000"/>
          <w:sz w:val="28"/>
        </w:rPr>
        <w:t>
      1) егер осы тармақта өзгеше белгіленбесе, кедендік транзит кедендік рәсімін қоспағанда, осы Кодексте көзделген жағдайларда шетелдік тауарларға қатысты қолданылатын кедендік рәсімдермен тауарларды орналастырумен;</w:t>
      </w:r>
    </w:p>
    <w:bookmarkEnd w:id="3168"/>
    <w:bookmarkStart w:name="z3769" w:id="31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қолданылуы тоқтатыла тұрған кедендік аумақта қайта өңдеу кедендік рәсімінің қолданылуын қайта бастаумен;</w:t>
      </w:r>
    </w:p>
    <w:bookmarkEnd w:id="3169"/>
    <w:bookmarkStart w:name="z3770" w:id="317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277-бабының</w:t>
      </w:r>
      <w:r>
        <w:rPr>
          <w:rFonts w:ascii="Times New Roman"/>
          <w:b w:val="false"/>
          <w:i w:val="false"/>
          <w:color w:val="000000"/>
          <w:sz w:val="28"/>
        </w:rPr>
        <w:t xml:space="preserve"> 3-тармағына сәйкес қолданылуы тоқтатыла тұрған ішкі тұтыну үшін қайта өңдеу кедендік рәсімінің қолданылуын қайта бастаумен;</w:t>
      </w:r>
    </w:p>
    <w:bookmarkEnd w:id="3170"/>
    <w:bookmarkStart w:name="z3771" w:id="317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қолданылуы тоқтатыла тұрған уақытша әкелу (рұқсат беру) кедендік рәсімінің қолданылуын қайта бастаумен;</w:t>
      </w:r>
    </w:p>
    <w:bookmarkEnd w:id="3171"/>
    <w:bookmarkStart w:name="z3772" w:id="3172"/>
    <w:p>
      <w:pPr>
        <w:spacing w:after="0"/>
        <w:ind w:left="0"/>
        <w:jc w:val="both"/>
      </w:pPr>
      <w:r>
        <w:rPr>
          <w:rFonts w:ascii="Times New Roman"/>
          <w:b w:val="false"/>
          <w:i w:val="false"/>
          <w:color w:val="000000"/>
          <w:sz w:val="28"/>
        </w:rPr>
        <w:t>
      5) егер тауарларды кеден қоймасы кедендік рәсімімен орналастыру кезінде тауарларды шығаруды жүргізген кеден органы Еуразиялық экономикалық одаққа мүше мемлекеттің аумағынан Еуразиялық экономикалық одаққа мүше басқа мемлекеттің аумағына тасымалдау үшін оларды осы кедендік рәсіммен орналастырылған болса, осындай тауарларды кедендік транзит кедендік рәсімімен орналастыру арқылы;</w:t>
      </w:r>
    </w:p>
    <w:bookmarkEnd w:id="3172"/>
    <w:bookmarkStart w:name="z3773" w:id="3173"/>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тауарларды керек-жарақтар ретінде шығарумен;</w:t>
      </w:r>
    </w:p>
    <w:bookmarkEnd w:id="3173"/>
    <w:bookmarkStart w:name="z3774" w:id="3174"/>
    <w:p>
      <w:pPr>
        <w:spacing w:after="0"/>
        <w:ind w:left="0"/>
        <w:jc w:val="both"/>
      </w:pPr>
      <w:r>
        <w:rPr>
          <w:rFonts w:ascii="Times New Roman"/>
          <w:b w:val="false"/>
          <w:i w:val="false"/>
          <w:color w:val="000000"/>
          <w:sz w:val="28"/>
        </w:rPr>
        <w:t>
      7) тауарлардың авария немесе еңсерілмейтін күш әсері салдарынан жойылу және (немесе) қайтарымсыз жоғалу фактісін не осы тауарлардың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bookmarkEnd w:id="3174"/>
    <w:bookmarkStart w:name="z3775" w:id="3175"/>
    <w:p>
      <w:pPr>
        <w:spacing w:after="0"/>
        <w:ind w:left="0"/>
        <w:jc w:val="both"/>
      </w:pPr>
      <w:r>
        <w:rPr>
          <w:rFonts w:ascii="Times New Roman"/>
          <w:b w:val="false"/>
          <w:i w:val="false"/>
          <w:color w:val="000000"/>
          <w:sz w:val="28"/>
        </w:rPr>
        <w:t>
      8)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аяқталады.</w:t>
      </w:r>
    </w:p>
    <w:bookmarkEnd w:id="3175"/>
    <w:bookmarkStart w:name="z3776" w:id="3176"/>
    <w:p>
      <w:pPr>
        <w:spacing w:after="0"/>
        <w:ind w:left="0"/>
        <w:jc w:val="both"/>
      </w:pPr>
      <w:r>
        <w:rPr>
          <w:rFonts w:ascii="Times New Roman"/>
          <w:b w:val="false"/>
          <w:i w:val="false"/>
          <w:color w:val="000000"/>
          <w:sz w:val="28"/>
        </w:rPr>
        <w:t>
      2. Кеден қоймасы кедендік рәсімімен орналастырылған тауарлар бір немесе бірнеше партиямен кедендік рәсімдермен орналастырылуы мүмкін.</w:t>
      </w:r>
    </w:p>
    <w:bookmarkEnd w:id="3176"/>
    <w:bookmarkStart w:name="z3777" w:id="3177"/>
    <w:p>
      <w:pPr>
        <w:spacing w:after="0"/>
        <w:ind w:left="0"/>
        <w:jc w:val="both"/>
      </w:pPr>
      <w:r>
        <w:rPr>
          <w:rFonts w:ascii="Times New Roman"/>
          <w:b w:val="false"/>
          <w:i w:val="false"/>
          <w:color w:val="000000"/>
          <w:sz w:val="28"/>
        </w:rPr>
        <w:t>
      3. Жинақталмаған немесе бөлшектелген түрде, оның ішінде жиынтықталмаған немесе жасалып бітпеген түрде кеден қоймасы кедендік рәсімімен орналастырылған тауарлар Сыртқы экономикалық қызметтің тауар номенклатурасына сәйкес Сыртқы экономикалық қызметтің тауар номенклатурасының XVI бөліміне ескертпелерді және (немесе) 2 (а) Сыртқы экономикалық қызметтің тауар номенклатурасын түсіндіру қағидаларын қолдану мүмкін болған жағдайда, жиынтықталған немесе жасалып біткен түрдегі тауардың кодына сәйкес келетін Сыртқы экономикалық қызметтің тауар номенклатурасына сәйкес тауардың кодын мәлімдей отырып, кеден қоймасы кедендік рәсімінің қолданылуын аяқтау үшін өзге де кедендік рәсімдермен орналастырылуы мынадай шарттар сақталған кезде:</w:t>
      </w:r>
    </w:p>
    <w:bookmarkEnd w:id="3177"/>
    <w:bookmarkStart w:name="z3778" w:id="3178"/>
    <w:p>
      <w:pPr>
        <w:spacing w:after="0"/>
        <w:ind w:left="0"/>
        <w:jc w:val="both"/>
      </w:pPr>
      <w:r>
        <w:rPr>
          <w:rFonts w:ascii="Times New Roman"/>
          <w:b w:val="false"/>
          <w:i w:val="false"/>
          <w:color w:val="000000"/>
          <w:sz w:val="28"/>
        </w:rPr>
        <w:t>
      1) кеден қоймасы кедендік рәсімімен орналастырылған тауарлардың және кеден қоймасы кедендік рәсімінің қолданылуын аяқтау үшін кедендік рәсімдермен орналастырылатын тауарлардың декларанты бір ғана тұлға болып табылғанда;</w:t>
      </w:r>
    </w:p>
    <w:bookmarkEnd w:id="3178"/>
    <w:bookmarkStart w:name="z3779" w:id="3179"/>
    <w:p>
      <w:pPr>
        <w:spacing w:after="0"/>
        <w:ind w:left="0"/>
        <w:jc w:val="both"/>
      </w:pPr>
      <w:r>
        <w:rPr>
          <w:rFonts w:ascii="Times New Roman"/>
          <w:b w:val="false"/>
          <w:i w:val="false"/>
          <w:color w:val="000000"/>
          <w:sz w:val="28"/>
        </w:rPr>
        <w:t>
      2) тауарлар Еуразиялық экономикалық одақтың кедендік шекарасы арқылы бір мәміле шеңберінде өткізілгенде;</w:t>
      </w:r>
    </w:p>
    <w:bookmarkEnd w:id="3179"/>
    <w:bookmarkStart w:name="z3780" w:id="3180"/>
    <w:p>
      <w:pPr>
        <w:spacing w:after="0"/>
        <w:ind w:left="0"/>
        <w:jc w:val="both"/>
      </w:pPr>
      <w:r>
        <w:rPr>
          <w:rFonts w:ascii="Times New Roman"/>
          <w:b w:val="false"/>
          <w:i w:val="false"/>
          <w:color w:val="000000"/>
          <w:sz w:val="28"/>
        </w:rPr>
        <w:t>
      3) Комиссия айқындайтын жағдайларда – Еуразиялық экономикалық одақтың кедендік шекарасы арқылы жинақталмаған немесе бөлшектелген түрде, оның ішінде жиынтықталмаған немесе жасалып бітпеген түрде өткізілетін тауарларды сыныптау туралы шешім ұсынылғанда;</w:t>
      </w:r>
    </w:p>
    <w:bookmarkEnd w:id="3180"/>
    <w:bookmarkStart w:name="z3781" w:id="3181"/>
    <w:p>
      <w:pPr>
        <w:spacing w:after="0"/>
        <w:ind w:left="0"/>
        <w:jc w:val="both"/>
      </w:pPr>
      <w:r>
        <w:rPr>
          <w:rFonts w:ascii="Times New Roman"/>
          <w:b w:val="false"/>
          <w:i w:val="false"/>
          <w:color w:val="000000"/>
          <w:sz w:val="28"/>
        </w:rPr>
        <w:t>
      4) Комиссия айқындайтын өзге де шарттар сақталғанда мүмкін болады.</w:t>
      </w:r>
    </w:p>
    <w:bookmarkEnd w:id="3181"/>
    <w:bookmarkStart w:name="z3782" w:id="3182"/>
    <w:p>
      <w:pPr>
        <w:spacing w:after="0"/>
        <w:ind w:left="0"/>
        <w:jc w:val="both"/>
      </w:pPr>
      <w:r>
        <w:rPr>
          <w:rFonts w:ascii="Times New Roman"/>
          <w:b w:val="false"/>
          <w:i w:val="false"/>
          <w:color w:val="000000"/>
          <w:sz w:val="28"/>
        </w:rPr>
        <w:t>
      4. Кеден қоймасы кедендік рәсімінің қолданылуы аяқталғаннан кейін тауарлар осы баптың 1-тармағының 1), 2), 3), 4), 5), 6) және 8) тармақшаларында көзделген мән-жайлар басталған күннен кейінгі күннен бастап бес жұмыс күнінен кешіктірмей кеден қоймасынан әкетілуге жатады.</w:t>
      </w:r>
    </w:p>
    <w:bookmarkEnd w:id="3182"/>
    <w:bookmarkStart w:name="z3783" w:id="3183"/>
    <w:p>
      <w:pPr>
        <w:spacing w:after="0"/>
        <w:ind w:left="0"/>
        <w:jc w:val="both"/>
      </w:pPr>
      <w:r>
        <w:rPr>
          <w:rFonts w:ascii="Times New Roman"/>
          <w:b w:val="false"/>
          <w:i w:val="false"/>
          <w:color w:val="000000"/>
          <w:sz w:val="28"/>
        </w:rPr>
        <w:t xml:space="preserve">
      5. Осы баптың 1-тармағына сәйкес кеден қоймасы кедендік рәсімінің қолданылуы аяқталмаған кезде кеден қоймасы кедендік рәсімінің қолданылуы осы Кодекстің </w:t>
      </w:r>
      <w:r>
        <w:rPr>
          <w:rFonts w:ascii="Times New Roman"/>
          <w:b w:val="false"/>
          <w:i w:val="false"/>
          <w:color w:val="000000"/>
          <w:sz w:val="28"/>
        </w:rPr>
        <w:t>237-бабының</w:t>
      </w:r>
      <w:r>
        <w:rPr>
          <w:rFonts w:ascii="Times New Roman"/>
          <w:b w:val="false"/>
          <w:i w:val="false"/>
          <w:color w:val="000000"/>
          <w:sz w:val="28"/>
        </w:rPr>
        <w:t xml:space="preserve"> 1 және 2-тармақтарында көрсетілген мерзімдер өткен соң тоқтатылады, ал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183"/>
    <w:bookmarkStart w:name="z3784" w:id="3184"/>
    <w:p>
      <w:pPr>
        <w:spacing w:after="0"/>
        <w:ind w:left="0"/>
        <w:jc w:val="both"/>
      </w:pPr>
      <w:r>
        <w:rPr>
          <w:rFonts w:ascii="Times New Roman"/>
          <w:b w:val="false"/>
          <w:i w:val="false"/>
          <w:color w:val="000000"/>
          <w:sz w:val="28"/>
        </w:rPr>
        <w:t xml:space="preserve">
      6. Егер осы Кодекстің </w:t>
      </w:r>
      <w:r>
        <w:rPr>
          <w:rFonts w:ascii="Times New Roman"/>
          <w:b w:val="false"/>
          <w:i w:val="false"/>
          <w:color w:val="000000"/>
          <w:sz w:val="28"/>
        </w:rPr>
        <w:t>237-бабы</w:t>
      </w:r>
      <w:r>
        <w:rPr>
          <w:rFonts w:ascii="Times New Roman"/>
          <w:b w:val="false"/>
          <w:i w:val="false"/>
          <w:color w:val="000000"/>
          <w:sz w:val="28"/>
        </w:rPr>
        <w:t xml:space="preserve"> 3-тармағының екінші бөлігінде және 4-тармағында көрсетілген әрекеттер оларда көрсетілген мерзімдерде жасалмаса, кеден қоймасы кедендік рәсімінің қолданылуы осы мерзімдер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184"/>
    <w:p>
      <w:pPr>
        <w:spacing w:after="0"/>
        <w:ind w:left="0"/>
        <w:jc w:val="both"/>
      </w:pPr>
      <w:r>
        <w:rPr>
          <w:rFonts w:ascii="Times New Roman"/>
          <w:b/>
          <w:i w:val="false"/>
          <w:color w:val="000000"/>
          <w:sz w:val="28"/>
        </w:rPr>
        <w:t>242-бап.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3785" w:id="3185"/>
    <w:p>
      <w:pPr>
        <w:spacing w:after="0"/>
        <w:ind w:left="0"/>
        <w:jc w:val="both"/>
      </w:pPr>
      <w:r>
        <w:rPr>
          <w:rFonts w:ascii="Times New Roman"/>
          <w:b w:val="false"/>
          <w:i w:val="false"/>
          <w:color w:val="000000"/>
          <w:sz w:val="28"/>
        </w:rPr>
        <w:t>
      1.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w:t>
      </w:r>
    </w:p>
    <w:bookmarkEnd w:id="3185"/>
    <w:bookmarkStart w:name="z3786" w:id="3186"/>
    <w:p>
      <w:pPr>
        <w:spacing w:after="0"/>
        <w:ind w:left="0"/>
        <w:jc w:val="both"/>
      </w:pPr>
      <w:r>
        <w:rPr>
          <w:rFonts w:ascii="Times New Roman"/>
          <w:b w:val="false"/>
          <w:i w:val="false"/>
          <w:color w:val="000000"/>
          <w:sz w:val="28"/>
        </w:rPr>
        <w:t>
      1) декларантта – кеден органы тауарларға арналған декларацияны тіркеген кезден бастап;</w:t>
      </w:r>
    </w:p>
    <w:bookmarkEnd w:id="3186"/>
    <w:bookmarkStart w:name="z3787" w:id="3187"/>
    <w:p>
      <w:pPr>
        <w:spacing w:after="0"/>
        <w:ind w:left="0"/>
        <w:jc w:val="both"/>
      </w:pPr>
      <w:r>
        <w:rPr>
          <w:rFonts w:ascii="Times New Roman"/>
          <w:b w:val="false"/>
          <w:i w:val="false"/>
          <w:color w:val="000000"/>
          <w:sz w:val="28"/>
        </w:rPr>
        <w:t>
      2) кеден қоймасының иесінде – тауарларды кеден қоймасына қойған кезден бастап туындайды.</w:t>
      </w:r>
    </w:p>
    <w:bookmarkEnd w:id="3187"/>
    <w:bookmarkStart w:name="z3788" w:id="3188"/>
    <w:p>
      <w:pPr>
        <w:spacing w:after="0"/>
        <w:ind w:left="0"/>
        <w:jc w:val="both"/>
      </w:pPr>
      <w:r>
        <w:rPr>
          <w:rFonts w:ascii="Times New Roman"/>
          <w:b w:val="false"/>
          <w:i w:val="false"/>
          <w:color w:val="000000"/>
          <w:sz w:val="28"/>
        </w:rPr>
        <w:t xml:space="preserve">
      2.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 декларантта мынадай мән-жайлар басталған кезде: </w:t>
      </w:r>
    </w:p>
    <w:bookmarkEnd w:id="3188"/>
    <w:bookmarkStart w:name="z3789" w:id="3189"/>
    <w:p>
      <w:pPr>
        <w:spacing w:after="0"/>
        <w:ind w:left="0"/>
        <w:jc w:val="both"/>
      </w:pPr>
      <w:r>
        <w:rPr>
          <w:rFonts w:ascii="Times New Roman"/>
          <w:b w:val="false"/>
          <w:i w:val="false"/>
          <w:color w:val="000000"/>
          <w:sz w:val="28"/>
        </w:rPr>
        <w:t>
      1) тауарларды кеден қоймасына қойғанда;</w:t>
      </w:r>
    </w:p>
    <w:bookmarkEnd w:id="3189"/>
    <w:bookmarkStart w:name="z3790" w:id="3190"/>
    <w:p>
      <w:pPr>
        <w:spacing w:after="0"/>
        <w:ind w:left="0"/>
        <w:jc w:val="both"/>
      </w:pPr>
      <w:r>
        <w:rPr>
          <w:rFonts w:ascii="Times New Roman"/>
          <w:b w:val="false"/>
          <w:i w:val="false"/>
          <w:color w:val="000000"/>
          <w:sz w:val="28"/>
        </w:rPr>
        <w:t xml:space="preserve">
      2) егер тауарларды сақтау кеден қоймасында жүзеге асырылмаса,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кеден қоймасы кедендік рәсімінің қолданылуы аяқталғанда, оның ішінде осы баптың 6-тармағының 1) тармақшасында көрсетілген мән-жайлар басталғаннан кейін кеден қоймасы кедендік рәсімінің қолданылуы аяқталған кезде тоқтатылады.</w:t>
      </w:r>
    </w:p>
    <w:bookmarkEnd w:id="3190"/>
    <w:bookmarkStart w:name="z3791" w:id="3191"/>
    <w:p>
      <w:pPr>
        <w:spacing w:after="0"/>
        <w:ind w:left="0"/>
        <w:jc w:val="both"/>
      </w:pPr>
      <w:r>
        <w:rPr>
          <w:rFonts w:ascii="Times New Roman"/>
          <w:b w:val="false"/>
          <w:i w:val="false"/>
          <w:color w:val="000000"/>
          <w:sz w:val="28"/>
        </w:rPr>
        <w:t xml:space="preserve">
      3.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 кеден қоймасы иесінде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кеден қоймасы кедендік рәсімінің қолданылуы аяқталған кезде, оның ішінде осы баптың 6-тармағының 2) тармақшасында көрсетілген мән-жайлар басталғаннан кейін кеден қоймасы кедендік рәсімінің қолданылуы аяқталған кезде тоқтатылады.</w:t>
      </w:r>
    </w:p>
    <w:bookmarkEnd w:id="3191"/>
    <w:bookmarkStart w:name="z3792" w:id="3192"/>
    <w:p>
      <w:pPr>
        <w:spacing w:after="0"/>
        <w:ind w:left="0"/>
        <w:jc w:val="both"/>
      </w:pPr>
      <w:r>
        <w:rPr>
          <w:rFonts w:ascii="Times New Roman"/>
          <w:b w:val="false"/>
          <w:i w:val="false"/>
          <w:color w:val="000000"/>
          <w:sz w:val="28"/>
        </w:rPr>
        <w:t>
      4.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 осы баптың 2 және 3-тармақтарында көрсетілген тұлғаларда мынадай мән-жайлар басталған кезде:</w:t>
      </w:r>
    </w:p>
    <w:bookmarkEnd w:id="3192"/>
    <w:bookmarkStart w:name="z3793" w:id="3193"/>
    <w:p>
      <w:pPr>
        <w:spacing w:after="0"/>
        <w:ind w:left="0"/>
        <w:jc w:val="both"/>
      </w:pPr>
      <w:r>
        <w:rPr>
          <w:rFonts w:ascii="Times New Roman"/>
          <w:b w:val="false"/>
          <w:i w:val="false"/>
          <w:color w:val="000000"/>
          <w:sz w:val="28"/>
        </w:rPr>
        <w:t xml:space="preserve">
      1) кеден қоймасы кедендік рәсімінің қолданылуы тоқтатылған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орналастырылғанда;</w:t>
      </w:r>
    </w:p>
    <w:bookmarkEnd w:id="3193"/>
    <w:bookmarkStart w:name="z3794" w:id="3194"/>
    <w:p>
      <w:pPr>
        <w:spacing w:after="0"/>
        <w:ind w:left="0"/>
        <w:jc w:val="both"/>
      </w:pPr>
      <w:r>
        <w:rPr>
          <w:rFonts w:ascii="Times New Roman"/>
          <w:b w:val="false"/>
          <w:i w:val="false"/>
          <w:color w:val="000000"/>
          <w:sz w:val="28"/>
        </w:rPr>
        <w:t>
      2) кедендік әкелу баждарын, салықтарды, арнайы, демпингке қарсы, өтемақы баждарын төлеу жөніндегі міндет орындалғанда және (немесе) олар осы баптың 7-тармағына сәйкес есептелген және төлеуге жататын мөлшерде өндіріп алынғанда;</w:t>
      </w:r>
    </w:p>
    <w:bookmarkEnd w:id="3194"/>
    <w:bookmarkStart w:name="z3795" w:id="3195"/>
    <w:p>
      <w:pPr>
        <w:spacing w:after="0"/>
        <w:ind w:left="0"/>
        <w:jc w:val="both"/>
      </w:pPr>
      <w:r>
        <w:rPr>
          <w:rFonts w:ascii="Times New Roman"/>
          <w:b w:val="false"/>
          <w:i w:val="false"/>
          <w:color w:val="000000"/>
          <w:sz w:val="28"/>
        </w:rPr>
        <w:t>
      3)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кемусалдарынан осы тауарлардың қайтарымсыз жоғалу фактісін осы Кодекске сәйкес мұндай жойылуға немесе қайтарымсыз жоғалуға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195"/>
    <w:bookmarkStart w:name="z3796" w:id="3196"/>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кеден қоймасы кедендік рәсіміне сәйкес тауарларды шығарудан бас тартылғанда;</w:t>
      </w:r>
    </w:p>
    <w:bookmarkEnd w:id="3196"/>
    <w:bookmarkStart w:name="z3797" w:id="3197"/>
    <w:p>
      <w:pPr>
        <w:spacing w:after="0"/>
        <w:ind w:left="0"/>
        <w:jc w:val="both"/>
      </w:pPr>
      <w:r>
        <w:rPr>
          <w:rFonts w:ascii="Times New Roman"/>
          <w:b w:val="false"/>
          <w:i w:val="false"/>
          <w:color w:val="000000"/>
          <w:sz w:val="28"/>
        </w:rPr>
        <w:t xml:space="preserve">
      5) тауарларға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 жойылғанда;</w:t>
      </w:r>
    </w:p>
    <w:bookmarkEnd w:id="3197"/>
    <w:bookmarkStart w:name="z3798" w:id="3198"/>
    <w:p>
      <w:pPr>
        <w:spacing w:after="0"/>
        <w:ind w:left="0"/>
        <w:jc w:val="both"/>
      </w:pPr>
      <w:r>
        <w:rPr>
          <w:rFonts w:ascii="Times New Roman"/>
          <w:b w:val="false"/>
          <w:i w:val="false"/>
          <w:color w:val="000000"/>
          <w:sz w:val="28"/>
        </w:rPr>
        <w:t>
      6) Қазақстан Республикасының заңдарына сәйкес тауарлар тәркіленгенде немесе мемлекет меншігіне айналдырылғанда;</w:t>
      </w:r>
    </w:p>
    <w:bookmarkEnd w:id="3198"/>
    <w:bookmarkStart w:name="z3799" w:id="3199"/>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199"/>
    <w:bookmarkStart w:name="z3800" w:id="3200"/>
    <w:p>
      <w:pPr>
        <w:spacing w:after="0"/>
        <w:ind w:left="0"/>
        <w:jc w:val="both"/>
      </w:pPr>
      <w:r>
        <w:rPr>
          <w:rFonts w:ascii="Times New Roman"/>
          <w:b w:val="false"/>
          <w:i w:val="false"/>
          <w:color w:val="000000"/>
          <w:sz w:val="28"/>
        </w:rPr>
        <w:t>
      8)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3200"/>
    <w:bookmarkStart w:name="z3801" w:id="3201"/>
    <w:p>
      <w:pPr>
        <w:spacing w:after="0"/>
        <w:ind w:left="0"/>
        <w:jc w:val="both"/>
      </w:pPr>
      <w:r>
        <w:rPr>
          <w:rFonts w:ascii="Times New Roman"/>
          <w:b w:val="false"/>
          <w:i w:val="false"/>
          <w:color w:val="000000"/>
          <w:sz w:val="28"/>
        </w:rPr>
        <w:t>
      5. Кеден қоймасы кедендік рәсімімен орналастырылған тауарларға қатысты кедендік әкелу баждарын, салықтарды, арнайы, демпингке қарсы, өтемақы баждарын төлеу жөніндегі міндет осы баптың 6-тармағында көрсетілген мән-жайлар басталған кезде орындауға жатады.</w:t>
      </w:r>
    </w:p>
    <w:bookmarkEnd w:id="3201"/>
    <w:bookmarkStart w:name="z3802" w:id="3202"/>
    <w:p>
      <w:pPr>
        <w:spacing w:after="0"/>
        <w:ind w:left="0"/>
        <w:jc w:val="both"/>
      </w:pPr>
      <w:r>
        <w:rPr>
          <w:rFonts w:ascii="Times New Roman"/>
          <w:b w:val="false"/>
          <w:i w:val="false"/>
          <w:color w:val="000000"/>
          <w:sz w:val="28"/>
        </w:rPr>
        <w:t>
      6. Мынадай мән-жайлар басталған кезде кедендік әкелу баждарын, салықтарды, арнайы, демпингке қарсы, өтемақы баждарын төлеу мерзімі болып:</w:t>
      </w:r>
    </w:p>
    <w:bookmarkEnd w:id="3202"/>
    <w:bookmarkStart w:name="z3803" w:id="3203"/>
    <w:p>
      <w:pPr>
        <w:spacing w:after="0"/>
        <w:ind w:left="0"/>
        <w:jc w:val="both"/>
      </w:pPr>
      <w:r>
        <w:rPr>
          <w:rFonts w:ascii="Times New Roman"/>
          <w:b w:val="false"/>
          <w:i w:val="false"/>
          <w:color w:val="000000"/>
          <w:sz w:val="28"/>
        </w:rPr>
        <w:t>
      1) декларантта:</w:t>
      </w:r>
    </w:p>
    <w:bookmarkEnd w:id="3203"/>
    <w:bookmarkStart w:name="z3804" w:id="3204"/>
    <w:p>
      <w:pPr>
        <w:spacing w:after="0"/>
        <w:ind w:left="0"/>
        <w:jc w:val="both"/>
      </w:pPr>
      <w:r>
        <w:rPr>
          <w:rFonts w:ascii="Times New Roman"/>
          <w:b w:val="false"/>
          <w:i w:val="false"/>
          <w:color w:val="000000"/>
          <w:sz w:val="28"/>
        </w:rPr>
        <w:t>
      авария немесе еңсерілмейтін күш әсері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тауарлар кеден қоймасына қойылғанға дейін жоғалған жағдайда – осындай жоғалу күні, ал егер мұндай күн анықталмаса, – тауарларды кеден қоймасы кедендік рәсімімен орналастыру күні;</w:t>
      </w:r>
    </w:p>
    <w:bookmarkEnd w:id="3204"/>
    <w:bookmarkStart w:name="z3805" w:id="3205"/>
    <w:p>
      <w:pPr>
        <w:spacing w:after="0"/>
        <w:ind w:left="0"/>
        <w:jc w:val="both"/>
      </w:pPr>
      <w:r>
        <w:rPr>
          <w:rFonts w:ascii="Times New Roman"/>
          <w:b w:val="false"/>
          <w:i w:val="false"/>
          <w:color w:val="000000"/>
          <w:sz w:val="28"/>
        </w:rPr>
        <w:t>
      авария немесе еңсерілмейтін күш әсері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егер тауарларды сақтау кеден қоймасында жүзеге асырылмаса, кеден қоймасы кедендік рәсімінің қолданылуы аяқталғанға дейін тауарлар жоғалған немесе өзге тұлғаға берілген жағдайда – осындай жоғалу немесе беру күні, ал егер мұндай күн анықталмаса, – тауарларды кеден қоймасы кедендік рәсімімен орналастыру күні;</w:t>
      </w:r>
    </w:p>
    <w:bookmarkEnd w:id="3205"/>
    <w:bookmarkStart w:name="z3806" w:id="3206"/>
    <w:p>
      <w:pPr>
        <w:spacing w:after="0"/>
        <w:ind w:left="0"/>
        <w:jc w:val="both"/>
      </w:pPr>
      <w:r>
        <w:rPr>
          <w:rFonts w:ascii="Times New Roman"/>
          <w:b w:val="false"/>
          <w:i w:val="false"/>
          <w:color w:val="000000"/>
          <w:sz w:val="28"/>
        </w:rPr>
        <w:t xml:space="preserve">
      егер тауарларды сақтау осы Кодекстің </w:t>
      </w:r>
      <w:r>
        <w:rPr>
          <w:rFonts w:ascii="Times New Roman"/>
          <w:b w:val="false"/>
          <w:i w:val="false"/>
          <w:color w:val="000000"/>
          <w:sz w:val="28"/>
        </w:rPr>
        <w:t>235-бабының</w:t>
      </w:r>
      <w:r>
        <w:rPr>
          <w:rFonts w:ascii="Times New Roman"/>
          <w:b w:val="false"/>
          <w:i w:val="false"/>
          <w:color w:val="000000"/>
          <w:sz w:val="28"/>
        </w:rPr>
        <w:t xml:space="preserve"> 4-тармағына сәйкес кеден қоймасында жүзеге асырылмаса, тауарлар сақтау орнынан тыс жерге әкетілген жағдайда – осындай әкету күні, ал егер мұндай күн анықталмаса, – тауарларды кеден қоймасы кедендік рәсімімен орналастыру күні;</w:t>
      </w:r>
    </w:p>
    <w:bookmarkEnd w:id="3206"/>
    <w:bookmarkStart w:name="z3807" w:id="3207"/>
    <w:p>
      <w:pPr>
        <w:spacing w:after="0"/>
        <w:ind w:left="0"/>
        <w:jc w:val="both"/>
      </w:pPr>
      <w:r>
        <w:rPr>
          <w:rFonts w:ascii="Times New Roman"/>
          <w:b w:val="false"/>
          <w:i w:val="false"/>
          <w:color w:val="000000"/>
          <w:sz w:val="28"/>
        </w:rPr>
        <w:t>
      2) кеден қоймасының иесінде:</w:t>
      </w:r>
    </w:p>
    <w:bookmarkEnd w:id="3207"/>
    <w:bookmarkStart w:name="z3808" w:id="3208"/>
    <w:p>
      <w:pPr>
        <w:spacing w:after="0"/>
        <w:ind w:left="0"/>
        <w:jc w:val="both"/>
      </w:pPr>
      <w:r>
        <w:rPr>
          <w:rFonts w:ascii="Times New Roman"/>
          <w:b w:val="false"/>
          <w:i w:val="false"/>
          <w:color w:val="000000"/>
          <w:sz w:val="28"/>
        </w:rPr>
        <w:t>
      авария немесе еңсерілмейтін күш әсері салдарынан жойылуды және (немесе) қайтарымсыз жоғалуды не қалыпты жағдайларда сақтау кезінде табиғи кему салдарынан қайтарымсыз жоғалуды қоспағанда, тауарлар жоғалған жағдайда – тауарлардың жоғалу күні, ал егер мұндай күн анықталмаса, – тауарларды кеден қоймасына қойған күн;</w:t>
      </w:r>
    </w:p>
    <w:bookmarkEnd w:id="3208"/>
    <w:bookmarkStart w:name="z3809" w:id="3209"/>
    <w:p>
      <w:pPr>
        <w:spacing w:after="0"/>
        <w:ind w:left="0"/>
        <w:jc w:val="both"/>
      </w:pPr>
      <w:r>
        <w:rPr>
          <w:rFonts w:ascii="Times New Roman"/>
          <w:b w:val="false"/>
          <w:i w:val="false"/>
          <w:color w:val="000000"/>
          <w:sz w:val="28"/>
        </w:rPr>
        <w:t>
      кеден қоймасы кедендік рәсімінің қолданылуы аяқталғанын растайтын құжаттар оған берілместен, кеден қоймасынан тауарлар берілген жағдайда – тауарларды беру күні, ал егер мұндай күн анықталмаса, – тауарларды кеден қоймасына қойған күн есептеледі.</w:t>
      </w:r>
    </w:p>
    <w:bookmarkEnd w:id="3209"/>
    <w:bookmarkStart w:name="z3810" w:id="3210"/>
    <w:p>
      <w:pPr>
        <w:spacing w:after="0"/>
        <w:ind w:left="0"/>
        <w:jc w:val="both"/>
      </w:pPr>
      <w:r>
        <w:rPr>
          <w:rFonts w:ascii="Times New Roman"/>
          <w:b w:val="false"/>
          <w:i w:val="false"/>
          <w:color w:val="000000"/>
          <w:sz w:val="28"/>
        </w:rPr>
        <w:t>
      7. Осы баптың 6-тармағында көрсетілген мән-жайлар басталған кезде кедендік әкелу баждары, салықтар, арнайы, демпингке қарсы, өтемақы баждары кеден қоймасы кедендік рәсімімен орналастырылған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210"/>
    <w:bookmarkStart w:name="z3811" w:id="3211"/>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тауарларды кеден қоймасы кедендік рәсімімен орналастыру үшін берілген тауарларға арналған декларацияны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 </w:t>
      </w:r>
    </w:p>
    <w:bookmarkEnd w:id="3211"/>
    <w:bookmarkStart w:name="z3812" w:id="3212"/>
    <w:p>
      <w:pPr>
        <w:spacing w:after="0"/>
        <w:ind w:left="0"/>
        <w:jc w:val="both"/>
      </w:pPr>
      <w:r>
        <w:rPr>
          <w:rFonts w:ascii="Times New Roman"/>
          <w:b w:val="false"/>
          <w:i w:val="false"/>
          <w:color w:val="000000"/>
          <w:sz w:val="28"/>
        </w:rPr>
        <w:t>
      Егер кеден органында тауарлардың кедендік құнын айқындау үшін қажетті дәлме-дәл мәліметтер болмаса, тауарлардың кедендік құны кеден органының қолында бар мәліметтердің негізінде айқындалады.</w:t>
      </w:r>
    </w:p>
    <w:bookmarkEnd w:id="3212"/>
    <w:bookmarkStart w:name="z3813" w:id="3213"/>
    <w:p>
      <w:pPr>
        <w:spacing w:after="0"/>
        <w:ind w:left="0"/>
        <w:jc w:val="both"/>
      </w:pPr>
      <w:r>
        <w:rPr>
          <w:rFonts w:ascii="Times New Roman"/>
          <w:b w:val="false"/>
          <w:i w:val="false"/>
          <w:color w:val="000000"/>
          <w:sz w:val="28"/>
        </w:rPr>
        <w:t xml:space="preserve">
      Тауарлардың кедендік құнын айқындау үшін қажетті дәлме-дәл мәліметтер кейіннен анықталған кезде тауарлардың кедендік құны осындай дәлме-дәл мәліметтер негізге алына отырып айқындалады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3213"/>
    <w:bookmarkStart w:name="z3814" w:id="3214"/>
    <w:p>
      <w:pPr>
        <w:spacing w:after="0"/>
        <w:ind w:left="0"/>
        <w:jc w:val="both"/>
      </w:pPr>
      <w:r>
        <w:rPr>
          <w:rFonts w:ascii="Times New Roman"/>
          <w:b w:val="false"/>
          <w:i w:val="false"/>
          <w:color w:val="000000"/>
          <w:sz w:val="28"/>
        </w:rPr>
        <w:t xml:space="preserve">
      8. Кедендік баждарды, салықтарды, арнайы, демпингке қарсы, өтемақы баждарын төлеу жөніндегі міндет орындалғаннан кейін және (немесе) олар өндіріп алынғаннан (толық немесе ішінара) кейін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кеден қоймасы кедендік рәсімінің қолданылуы аяқталған не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шетелдік тауарларға қолданылатын кедендік рәсімдермен орналастырылған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жағдайларда,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214"/>
    <w:bookmarkStart w:name="z3815" w:id="3215"/>
    <w:p>
      <w:pPr>
        <w:spacing w:after="0"/>
        <w:ind w:left="0"/>
        <w:jc w:val="left"/>
      </w:pPr>
      <w:r>
        <w:rPr>
          <w:rFonts w:ascii="Times New Roman"/>
          <w:b/>
          <w:i w:val="false"/>
          <w:color w:val="000000"/>
        </w:rPr>
        <w:t xml:space="preserve"> 26-тарау. КЕДЕНДІК АУМАҚТА ҚАЙТА ӨҢДЕУ КЕДЕНДІК РӘСІМІ</w:t>
      </w:r>
    </w:p>
    <w:bookmarkEnd w:id="3215"/>
    <w:p>
      <w:pPr>
        <w:spacing w:after="0"/>
        <w:ind w:left="0"/>
        <w:jc w:val="both"/>
      </w:pPr>
      <w:r>
        <w:rPr>
          <w:rFonts w:ascii="Times New Roman"/>
          <w:b/>
          <w:i w:val="false"/>
          <w:color w:val="000000"/>
          <w:sz w:val="28"/>
        </w:rPr>
        <w:t>243-бап. Кедендік аумақта қайта өңдеу кедендік рәсімінің мазмұны және қолданылуы</w:t>
      </w:r>
    </w:p>
    <w:bookmarkStart w:name="z3816" w:id="3216"/>
    <w:p>
      <w:pPr>
        <w:spacing w:after="0"/>
        <w:ind w:left="0"/>
        <w:jc w:val="both"/>
      </w:pPr>
      <w:r>
        <w:rPr>
          <w:rFonts w:ascii="Times New Roman"/>
          <w:b w:val="false"/>
          <w:i w:val="false"/>
          <w:color w:val="000000"/>
          <w:sz w:val="28"/>
        </w:rPr>
        <w:t>
      1. Кедендік аумақта қайта өңдеу кедендік рәсімі шетелдік тауарларға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шетелдік тауарларға қатысты кедендік әкелу баждары, салықтар, арнайы, демпингке қарсы, өтемақы баждары төленбей, Еуразиялық экономикалық одақтың кедендік аумағынан кейіннен әкетуге арналған оларды қайта өңдеу өнімдерін алу мақсатында осындай тауарлармен Еуразиялық экономикалық одақтың кедендік аумағында қайта өңдеу жөніндегі операциялар жасалады.</w:t>
      </w:r>
    </w:p>
    <w:bookmarkEnd w:id="3216"/>
    <w:bookmarkStart w:name="z3817" w:id="3217"/>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 шетелдік тауарлар мәртебесін сақтайды, ал кедендік аумақта қайта өңдеу жөніндегі операциялар нәтижесінде алынған (пайда болған) тауарлар (қайта өңдеу өнімдері, қалдықтары мен қалғандары) шетелдік тауарлар мәртебесіне ие болады.</w:t>
      </w:r>
    </w:p>
    <w:bookmarkEnd w:id="3217"/>
    <w:bookmarkStart w:name="z3818" w:id="3218"/>
    <w:p>
      <w:pPr>
        <w:spacing w:after="0"/>
        <w:ind w:left="0"/>
        <w:jc w:val="both"/>
      </w:pPr>
      <w:r>
        <w:rPr>
          <w:rFonts w:ascii="Times New Roman"/>
          <w:b w:val="false"/>
          <w:i w:val="false"/>
          <w:color w:val="000000"/>
          <w:sz w:val="28"/>
        </w:rPr>
        <w:t xml:space="preserve">
      3. Уақытша әкелу (рұқсат беру) кедендік рәсімінің қолданылуын тоқтата тұру үшін кедендік аумақта қайта өңдеу кедендік рәсімін уақытша әкелу (рұқсат беру) кедендік рәсімімен орналастырылған тауарларды оған орналастыру арқылы қолдануға жол беріледі. </w:t>
      </w:r>
    </w:p>
    <w:bookmarkEnd w:id="3218"/>
    <w:bookmarkStart w:name="z3819" w:id="3219"/>
    <w:p>
      <w:pPr>
        <w:spacing w:after="0"/>
        <w:ind w:left="0"/>
        <w:jc w:val="both"/>
      </w:pPr>
      <w:r>
        <w:rPr>
          <w:rFonts w:ascii="Times New Roman"/>
          <w:b w:val="false"/>
          <w:i w:val="false"/>
          <w:color w:val="000000"/>
          <w:sz w:val="28"/>
        </w:rPr>
        <w:t>
      4. Комиссия кедендік аумақта қайта өңдеу кедендік рәсімі қолданылмайтын тауарлардың тізбесін айқындауға құқылы.</w:t>
      </w:r>
    </w:p>
    <w:bookmarkEnd w:id="3219"/>
    <w:p>
      <w:pPr>
        <w:spacing w:after="0"/>
        <w:ind w:left="0"/>
        <w:jc w:val="both"/>
      </w:pPr>
      <w:r>
        <w:rPr>
          <w:rFonts w:ascii="Times New Roman"/>
          <w:b/>
          <w:i w:val="false"/>
          <w:color w:val="000000"/>
          <w:sz w:val="28"/>
        </w:rPr>
        <w:t>244-бап. Тауарларды кедендік аумақта қайта өңдеу кедендік рәсімімен орналастыру және оларды осындай кедендік рәсімге сәйкес пайдалану шарттары</w:t>
      </w:r>
    </w:p>
    <w:bookmarkStart w:name="z3820" w:id="3220"/>
    <w:p>
      <w:pPr>
        <w:spacing w:after="0"/>
        <w:ind w:left="0"/>
        <w:jc w:val="both"/>
      </w:pPr>
      <w:r>
        <w:rPr>
          <w:rFonts w:ascii="Times New Roman"/>
          <w:b w:val="false"/>
          <w:i w:val="false"/>
          <w:color w:val="000000"/>
          <w:sz w:val="28"/>
        </w:rPr>
        <w:t>
      1. Мыналар:</w:t>
      </w:r>
    </w:p>
    <w:bookmarkEnd w:id="3220"/>
    <w:bookmarkStart w:name="z3821" w:id="3221"/>
    <w:p>
      <w:pPr>
        <w:spacing w:after="0"/>
        <w:ind w:left="0"/>
        <w:jc w:val="both"/>
      </w:pPr>
      <w:r>
        <w:rPr>
          <w:rFonts w:ascii="Times New Roman"/>
          <w:b w:val="false"/>
          <w:i w:val="false"/>
          <w:color w:val="000000"/>
          <w:sz w:val="28"/>
        </w:rPr>
        <w:t xml:space="preserve">
      1) Қазақстан Республикасының уәкілетті мемлекеттік органы берген және осы Кодекстің </w:t>
      </w:r>
      <w:r>
        <w:rPr>
          <w:rFonts w:ascii="Times New Roman"/>
          <w:b w:val="false"/>
          <w:i w:val="false"/>
          <w:color w:val="000000"/>
          <w:sz w:val="28"/>
        </w:rPr>
        <w:t>248-бабында</w:t>
      </w:r>
      <w:r>
        <w:rPr>
          <w:rFonts w:ascii="Times New Roman"/>
          <w:b w:val="false"/>
          <w:i w:val="false"/>
          <w:color w:val="000000"/>
          <w:sz w:val="28"/>
        </w:rPr>
        <w:t xml:space="preserve"> айқындалған мәліметтер қамтылатын, Еуразиялық экономикалық одақтың кедендік аумағында тауарларды қайта өңдеудің шарттары туралы құжаттың болуы тауарларды кедендік аумақта қайта өңдеу кедендік рәсімімен орналастыру шарттары болып табылады. Егер кедендік аумақта қайта өңдеу кедендік рәсімін қолданудың мақсаты тауарларды жөндеу болып табылса, сондай-ақ Комиссия айқындайтын өзге де жағдайларда, тауарларға арналған декларация осындай құжат ретінде пайдаланылуы мүмкін;</w:t>
      </w:r>
    </w:p>
    <w:bookmarkEnd w:id="3221"/>
    <w:bookmarkStart w:name="z3822" w:id="32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252-бабына</w:t>
      </w:r>
      <w:r>
        <w:rPr>
          <w:rFonts w:ascii="Times New Roman"/>
          <w:b w:val="false"/>
          <w:i w:val="false"/>
          <w:color w:val="000000"/>
          <w:sz w:val="28"/>
        </w:rPr>
        <w:t xml:space="preserve"> сәйкес мұндай шетелдік тауарларды балама тауарлармен ауыстыру жағдайларын қоспағанда, кеден органдарының кедендік аумақта қайта өңдеу кедендік рәсімімен орналастырылған шетелдік тауарларды оларды қайта өңдеу өнімдерінде сәйкестендіру мүмкіндігі;</w:t>
      </w:r>
    </w:p>
    <w:bookmarkEnd w:id="3222"/>
    <w:bookmarkStart w:name="z3823" w:id="322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кедендік аумақта қайта өңдеу кедендік рәсімімен орналастыру шарттары болып табылады.</w:t>
      </w:r>
    </w:p>
    <w:bookmarkEnd w:id="3223"/>
    <w:bookmarkStart w:name="z3824" w:id="3224"/>
    <w:p>
      <w:pPr>
        <w:spacing w:after="0"/>
        <w:ind w:left="0"/>
        <w:jc w:val="both"/>
      </w:pPr>
      <w:r>
        <w:rPr>
          <w:rFonts w:ascii="Times New Roman"/>
          <w:b w:val="false"/>
          <w:i w:val="false"/>
          <w:color w:val="000000"/>
          <w:sz w:val="28"/>
        </w:rPr>
        <w:t>
      2. Мыналар:</w:t>
      </w:r>
    </w:p>
    <w:bookmarkEnd w:id="3224"/>
    <w:bookmarkStart w:name="z3825" w:id="3225"/>
    <w:p>
      <w:pPr>
        <w:spacing w:after="0"/>
        <w:ind w:left="0"/>
        <w:jc w:val="both"/>
      </w:pPr>
      <w:r>
        <w:rPr>
          <w:rFonts w:ascii="Times New Roman"/>
          <w:b w:val="false"/>
          <w:i w:val="false"/>
          <w:color w:val="000000"/>
          <w:sz w:val="28"/>
        </w:rPr>
        <w:t>
      1) кедендік аумақта қайта өңдеу кедендік рәсімінің белгіленген қолданылу мерзімін сақтау;</w:t>
      </w:r>
    </w:p>
    <w:bookmarkEnd w:id="3225"/>
    <w:bookmarkStart w:name="z3826" w:id="3226"/>
    <w:p>
      <w:pPr>
        <w:spacing w:after="0"/>
        <w:ind w:left="0"/>
        <w:jc w:val="both"/>
      </w:pPr>
      <w:r>
        <w:rPr>
          <w:rFonts w:ascii="Times New Roman"/>
          <w:b w:val="false"/>
          <w:i w:val="false"/>
          <w:color w:val="000000"/>
          <w:sz w:val="28"/>
        </w:rPr>
        <w:t xml:space="preserve">
      2) кедендік аумақта қайта өңдеу кедендік рәсімімен орналастырылған тауарлармен операциялар жасаған кезде осы Кодекстің </w:t>
      </w:r>
      <w:r>
        <w:rPr>
          <w:rFonts w:ascii="Times New Roman"/>
          <w:b w:val="false"/>
          <w:i w:val="false"/>
          <w:color w:val="000000"/>
          <w:sz w:val="28"/>
        </w:rPr>
        <w:t>246-бабының</w:t>
      </w:r>
      <w:r>
        <w:rPr>
          <w:rFonts w:ascii="Times New Roman"/>
          <w:b w:val="false"/>
          <w:i w:val="false"/>
          <w:color w:val="000000"/>
          <w:sz w:val="28"/>
        </w:rPr>
        <w:t xml:space="preserve"> ережелерін сақтау;</w:t>
      </w:r>
    </w:p>
    <w:bookmarkEnd w:id="3226"/>
    <w:bookmarkStart w:name="z3827" w:id="3227"/>
    <w:p>
      <w:pPr>
        <w:spacing w:after="0"/>
        <w:ind w:left="0"/>
        <w:jc w:val="both"/>
      </w:pPr>
      <w:r>
        <w:rPr>
          <w:rFonts w:ascii="Times New Roman"/>
          <w:b w:val="false"/>
          <w:i w:val="false"/>
          <w:color w:val="000000"/>
          <w:sz w:val="28"/>
        </w:rPr>
        <w:t>
      3) кедендік аумақта қайта өңдеу кедендік рәсімімен орналастырылған тауарлардың Еуразиялық экономикалық одақтың кедендік аумағында тауарларды қайта өңдеу шарттары туралы құжатта көрсетілген тұлғаларда болуы және осы тұлғалардың тауарларды қайта өңдеу жөніндегі операцияларды жасауы үшін осындай тауарларды пайдалану тауарларды кедендік аумақта қайта өңдеу кедендік рәсіміне сәйкес пайдалану шарттары болып табылады.</w:t>
      </w:r>
    </w:p>
    <w:bookmarkEnd w:id="3227"/>
    <w:bookmarkStart w:name="z3828" w:id="3228"/>
    <w:p>
      <w:pPr>
        <w:spacing w:after="0"/>
        <w:ind w:left="0"/>
        <w:jc w:val="both"/>
      </w:pPr>
      <w:r>
        <w:rPr>
          <w:rFonts w:ascii="Times New Roman"/>
          <w:b w:val="false"/>
          <w:i w:val="false"/>
          <w:color w:val="000000"/>
          <w:sz w:val="28"/>
        </w:rPr>
        <w:t xml:space="preserve">
      3. Осы тарауды қолдану мақсаттары үшін кеден органының шетелдік тауарларды оларды қайта өңдеу өнімдерінде сәйкестендіруі деп қайта өңдеу өнімдерін алу мақсатында Еуразиялық экономикалық одақтың кедендік аумағында тауарларды қайта өңдеу жөніндегі операцияларға кедендік аумақта қайта өңдеу кедендік рәсімімен орналастырылған нақ сол тауарлардың ұшырағанын осы Кодекстің </w:t>
      </w:r>
      <w:r>
        <w:rPr>
          <w:rFonts w:ascii="Times New Roman"/>
          <w:b w:val="false"/>
          <w:i w:val="false"/>
          <w:color w:val="000000"/>
          <w:sz w:val="28"/>
        </w:rPr>
        <w:t>247-бабында</w:t>
      </w:r>
      <w:r>
        <w:rPr>
          <w:rFonts w:ascii="Times New Roman"/>
          <w:b w:val="false"/>
          <w:i w:val="false"/>
          <w:color w:val="000000"/>
          <w:sz w:val="28"/>
        </w:rPr>
        <w:t xml:space="preserve"> айқындалған тәсілдердің бірімен анықтау түсініледі.</w:t>
      </w:r>
    </w:p>
    <w:bookmarkEnd w:id="3228"/>
    <w:p>
      <w:pPr>
        <w:spacing w:after="0"/>
        <w:ind w:left="0"/>
        <w:jc w:val="both"/>
      </w:pPr>
      <w:r>
        <w:rPr>
          <w:rFonts w:ascii="Times New Roman"/>
          <w:b/>
          <w:i w:val="false"/>
          <w:color w:val="000000"/>
          <w:sz w:val="28"/>
        </w:rPr>
        <w:t>245-бап. Кедендік аумақта қайта өңдеу кедендік рәсімінің қолданылу мерзімі</w:t>
      </w:r>
    </w:p>
    <w:bookmarkStart w:name="z3829" w:id="3229"/>
    <w:p>
      <w:pPr>
        <w:spacing w:after="0"/>
        <w:ind w:left="0"/>
        <w:jc w:val="both"/>
      </w:pPr>
      <w:r>
        <w:rPr>
          <w:rFonts w:ascii="Times New Roman"/>
          <w:b w:val="false"/>
          <w:i w:val="false"/>
          <w:color w:val="000000"/>
          <w:sz w:val="28"/>
        </w:rPr>
        <w:t>
      1. Кедендік аумақта қайта өңдеу кедендік рәсімінің қолданылу мерзімі Еуразиялық экономикалық одақтың кедендік аумағында тауарларды қайта өңдеу шарттары туралы құжатта айқындалған, Еуразиялық экономикалық одақтың кедендік аумағында тауарларды қайта өңдеу мерзімі негізінде белгіленеді.</w:t>
      </w:r>
    </w:p>
    <w:bookmarkEnd w:id="3229"/>
    <w:bookmarkStart w:name="z3830" w:id="3230"/>
    <w:p>
      <w:pPr>
        <w:spacing w:after="0"/>
        <w:ind w:left="0"/>
        <w:jc w:val="both"/>
      </w:pPr>
      <w:r>
        <w:rPr>
          <w:rFonts w:ascii="Times New Roman"/>
          <w:b w:val="false"/>
          <w:i w:val="false"/>
          <w:color w:val="000000"/>
          <w:sz w:val="28"/>
        </w:rPr>
        <w:t>
      2. Кедендік аумақта қайта өңдеу кедендік рәсімінің белгіленген қолданылу мерзімі Еуразиялық экономикалық одақтың кедендік аумағында тауарларды қайта өңдеу мерзімін ұзарту кезінде тұлғаның өтініші бойынша ұзартылады.</w:t>
      </w:r>
    </w:p>
    <w:bookmarkEnd w:id="3230"/>
    <w:bookmarkStart w:name="z3831" w:id="3231"/>
    <w:p>
      <w:pPr>
        <w:spacing w:after="0"/>
        <w:ind w:left="0"/>
        <w:jc w:val="both"/>
      </w:pPr>
      <w:r>
        <w:rPr>
          <w:rFonts w:ascii="Times New Roman"/>
          <w:b w:val="false"/>
          <w:i w:val="false"/>
          <w:color w:val="000000"/>
          <w:sz w:val="28"/>
        </w:rPr>
        <w:t xml:space="preserve">
      3. Еуразиялық экономикалық одақтың кедендік аумағында тауарларды қайта өңдеу мерзімін ұзарту кезінде кедендік аумақта қайта өңдеу кедендік рәсімінің қолданылу мерзімін ұзарту үшін декларант көрсетілген кедендік рәсімнің қолданылу мерзімінің аяқталуынан кешіктірмей, тауарларды кедендік аумақта қайта өңдеу кедендік рәсімімен орналастыру жүргізілген кеден органына осындай ұзартудың қажеттігі туралы өтінішті ұсынып, уәкілетті мемлекеттік органның осындай құжатта көрсетілген, Еуразиялық экономикалық одақтың кедендік аумағында тауарларды қайта өңдеу мерзімін ұзартуды растайтын құжатын оған қоса береді. </w:t>
      </w:r>
    </w:p>
    <w:bookmarkEnd w:id="3231"/>
    <w:bookmarkStart w:name="z3832" w:id="3232"/>
    <w:p>
      <w:pPr>
        <w:spacing w:after="0"/>
        <w:ind w:left="0"/>
        <w:jc w:val="both"/>
      </w:pPr>
      <w:r>
        <w:rPr>
          <w:rFonts w:ascii="Times New Roman"/>
          <w:b w:val="false"/>
          <w:i w:val="false"/>
          <w:color w:val="000000"/>
          <w:sz w:val="28"/>
        </w:rPr>
        <w:t>
      Декларанттың кедендік аумақта тауарларды қайта өңдеу кедендік рәсімінің қолданылу мерзімін ұзарту туралы өтінішін кеден органы көрсетілген өтініш кеден органында тіркелген күннен бастап он жұмыс күнінен кешіктірмей қарауға тиіс. Кеден органы өтінішті қарау нәтижелері бойынша кедендік аумақта тауарларды қайта өңдеу кедендік рәсімінің қолданылу мерзімін ұзарту не осындай ұзартудан бас тарту туралы шешім қабылдайды.</w:t>
      </w:r>
    </w:p>
    <w:bookmarkEnd w:id="3232"/>
    <w:bookmarkStart w:name="z3833" w:id="3233"/>
    <w:p>
      <w:pPr>
        <w:spacing w:after="0"/>
        <w:ind w:left="0"/>
        <w:jc w:val="both"/>
      </w:pPr>
      <w:r>
        <w:rPr>
          <w:rFonts w:ascii="Times New Roman"/>
          <w:b w:val="false"/>
          <w:i w:val="false"/>
          <w:color w:val="000000"/>
          <w:sz w:val="28"/>
        </w:rPr>
        <w:t>
      Кедендік аумақта тауарларды қайта өңдеу кедендік рәсімінің қолданылу мерзімінің өтуі көрсетілген кезеңде тоқтатыла тұрады. Кеден органы кедендік аумақта тауарларды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bookmarkEnd w:id="3233"/>
    <w:bookmarkStart w:name="z3834" w:id="3234"/>
    <w:p>
      <w:pPr>
        <w:spacing w:after="0"/>
        <w:ind w:left="0"/>
        <w:jc w:val="both"/>
      </w:pPr>
      <w:r>
        <w:rPr>
          <w:rFonts w:ascii="Times New Roman"/>
          <w:b w:val="false"/>
          <w:i w:val="false"/>
          <w:color w:val="000000"/>
          <w:sz w:val="28"/>
        </w:rPr>
        <w:t>
      Еуразиялық экономикалық одақтың кедендік аумағында тауарларды қайта өңдеу шарттары туралы құжатта көрсетілген, Еуразиялық экономикалық одақтың кедендік аумағында тауарларды қайта өңдеу мерзімінің ұзартылуын растайтын уәкілетті мемлекеттік органның құжатын декларант ұсынбаған жағдайда, кеден органы кедендік аумақта қайта өңдеу кедендік рәсімінің қолданылу мерзімін ұзартудан бас тартады.</w:t>
      </w:r>
    </w:p>
    <w:bookmarkEnd w:id="3234"/>
    <w:bookmarkStart w:name="z3835" w:id="3235"/>
    <w:p>
      <w:pPr>
        <w:spacing w:after="0"/>
        <w:ind w:left="0"/>
        <w:jc w:val="both"/>
      </w:pPr>
      <w:r>
        <w:rPr>
          <w:rFonts w:ascii="Times New Roman"/>
          <w:b w:val="false"/>
          <w:i w:val="false"/>
          <w:color w:val="000000"/>
          <w:sz w:val="28"/>
        </w:rPr>
        <w:t>
      Көрсетілген жағдайда кеден органының лауазымды адамы кеден органының кедендік аумақта қайта өңдеу кедендік рәсімінің қолданылу мерзімін ұзартудан бас тарту туралы шешімін декларантқа жібереді.</w:t>
      </w:r>
    </w:p>
    <w:bookmarkEnd w:id="3235"/>
    <w:bookmarkStart w:name="z3836" w:id="3236"/>
    <w:p>
      <w:pPr>
        <w:spacing w:after="0"/>
        <w:ind w:left="0"/>
        <w:jc w:val="both"/>
      </w:pPr>
      <w:r>
        <w:rPr>
          <w:rFonts w:ascii="Times New Roman"/>
          <w:b w:val="false"/>
          <w:i w:val="false"/>
          <w:color w:val="000000"/>
          <w:sz w:val="28"/>
        </w:rPr>
        <w:t xml:space="preserve">
      Еуразиялық экономикалық одақтың кедендік аумағында тауарларды қайта өңдеу кедендік рәсімінің қолданылу мерзімі ұзартылған жағдайда кедендік бақылауды жүзеге асыратын кеден органының лауазымды адамы тауарларға арналған декларацияға тиісті өзгерістер енгізіп, осындай өзгерістердің енгізілгені туралы декларантты хабардар етеді. </w:t>
      </w:r>
    </w:p>
    <w:bookmarkEnd w:id="3236"/>
    <w:bookmarkStart w:name="z3837" w:id="3237"/>
    <w:p>
      <w:pPr>
        <w:spacing w:after="0"/>
        <w:ind w:left="0"/>
        <w:jc w:val="both"/>
      </w:pPr>
      <w:r>
        <w:rPr>
          <w:rFonts w:ascii="Times New Roman"/>
          <w:b w:val="false"/>
          <w:i w:val="false"/>
          <w:color w:val="000000"/>
          <w:sz w:val="28"/>
        </w:rPr>
        <w:t xml:space="preserve">
      Еуразиялық экономикалық одақтың кедендік аумағында тауарларды қайта өңдеу кедендік рәсімінің қолданылу мерзімін ұзартудан бас тартылған жағдайда осындай кедендік рәсімнің қолданылуы осы Кодекстің </w:t>
      </w:r>
      <w:r>
        <w:rPr>
          <w:rFonts w:ascii="Times New Roman"/>
          <w:b w:val="false"/>
          <w:i w:val="false"/>
          <w:color w:val="000000"/>
          <w:sz w:val="28"/>
        </w:rPr>
        <w:t>253-бабына</w:t>
      </w:r>
      <w:r>
        <w:rPr>
          <w:rFonts w:ascii="Times New Roman"/>
          <w:b w:val="false"/>
          <w:i w:val="false"/>
          <w:color w:val="000000"/>
          <w:sz w:val="28"/>
        </w:rPr>
        <w:t xml:space="preserve"> сәйкес аяқталуға жатады.</w:t>
      </w:r>
    </w:p>
    <w:bookmarkEnd w:id="3237"/>
    <w:p>
      <w:pPr>
        <w:spacing w:after="0"/>
        <w:ind w:left="0"/>
        <w:jc w:val="both"/>
      </w:pPr>
      <w:r>
        <w:rPr>
          <w:rFonts w:ascii="Times New Roman"/>
          <w:b/>
          <w:i w:val="false"/>
          <w:color w:val="000000"/>
          <w:sz w:val="28"/>
        </w:rPr>
        <w:t>246-бап. Еуразиялық экономикалық одақтың кедендік аумағында қайта өңдеу жөніндегі операциялар</w:t>
      </w:r>
    </w:p>
    <w:bookmarkStart w:name="z3838" w:id="3238"/>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w:t>
      </w:r>
    </w:p>
    <w:bookmarkEnd w:id="3238"/>
    <w:bookmarkStart w:name="z3839" w:id="3239"/>
    <w:p>
      <w:pPr>
        <w:spacing w:after="0"/>
        <w:ind w:left="0"/>
        <w:jc w:val="both"/>
      </w:pPr>
      <w:r>
        <w:rPr>
          <w:rFonts w:ascii="Times New Roman"/>
          <w:b w:val="false"/>
          <w:i w:val="false"/>
          <w:color w:val="000000"/>
          <w:sz w:val="28"/>
        </w:rPr>
        <w:t>
      1) тауарларды қайта өңдеуді немесе өңдеуді;</w:t>
      </w:r>
    </w:p>
    <w:bookmarkEnd w:id="3239"/>
    <w:bookmarkStart w:name="z3840" w:id="3240"/>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w:t>
      </w:r>
    </w:p>
    <w:bookmarkEnd w:id="3240"/>
    <w:bookmarkStart w:name="z3841" w:id="3241"/>
    <w:p>
      <w:pPr>
        <w:spacing w:after="0"/>
        <w:ind w:left="0"/>
        <w:jc w:val="both"/>
      </w:pPr>
      <w:r>
        <w:rPr>
          <w:rFonts w:ascii="Times New Roman"/>
          <w:b w:val="false"/>
          <w:i w:val="false"/>
          <w:color w:val="000000"/>
          <w:sz w:val="28"/>
        </w:rPr>
        <w:t>
      3) қалпына келтіруді, құрауыш бөліктерін ауыстыруды, жаңғыртуды қоса алғанда, тауарларды жөндеуді;</w:t>
      </w:r>
    </w:p>
    <w:bookmarkEnd w:id="3241"/>
    <w:bookmarkStart w:name="z3842" w:id="3242"/>
    <w:p>
      <w:pPr>
        <w:spacing w:after="0"/>
        <w:ind w:left="0"/>
        <w:jc w:val="both"/>
      </w:pPr>
      <w:r>
        <w:rPr>
          <w:rFonts w:ascii="Times New Roman"/>
          <w:b w:val="false"/>
          <w:i w:val="false"/>
          <w:color w:val="000000"/>
          <w:sz w:val="28"/>
        </w:rPr>
        <w:t>
      4) егер бұл тауарлар қайта өңдеу процесінде толық немесе ішінара тұтынылатын болса да, қайта өңдеу өнімдерін өндіруге септігін тигізетін немесе оны жеңілдететін тауарларды пайдалануды қамтиды. Бұл операция осы тармақтың 1), 2) және 3) тармақшаларында көрсетілген операциялардың біреуімен бір мезгілде жасалуға тиіс.</w:t>
      </w:r>
    </w:p>
    <w:bookmarkEnd w:id="3242"/>
    <w:bookmarkStart w:name="z3843" w:id="3243"/>
    <w:p>
      <w:pPr>
        <w:spacing w:after="0"/>
        <w:ind w:left="0"/>
        <w:jc w:val="both"/>
      </w:pPr>
      <w:r>
        <w:rPr>
          <w:rFonts w:ascii="Times New Roman"/>
          <w:b w:val="false"/>
          <w:i w:val="false"/>
          <w:color w:val="000000"/>
          <w:sz w:val="28"/>
        </w:rPr>
        <w:t>
      2. Еуразиялық экономикалық одақтың кедендік аумағында қайта өңдеу жөніндегі операцияларға:</w:t>
      </w:r>
    </w:p>
    <w:bookmarkEnd w:id="3243"/>
    <w:bookmarkStart w:name="z3844" w:id="3244"/>
    <w:p>
      <w:pPr>
        <w:spacing w:after="0"/>
        <w:ind w:left="0"/>
        <w:jc w:val="both"/>
      </w:pPr>
      <w:r>
        <w:rPr>
          <w:rFonts w:ascii="Times New Roman"/>
          <w:b w:val="false"/>
          <w:i w:val="false"/>
          <w:color w:val="000000"/>
          <w:sz w:val="28"/>
        </w:rPr>
        <w:t>
      1) тауарларды сатуға және тасымалдауға (тасуға) дайындау кезінде олардың сақталуын қамтамасыз ету жөніндегі операциялар, оның ішінде тауарлар өздерінің жеке-дара сипаттамаларын жоғалтпайтын, тауарларды орау, өлшеп-орау және сұрыптау;</w:t>
      </w:r>
    </w:p>
    <w:bookmarkEnd w:id="3244"/>
    <w:bookmarkStart w:name="z3845" w:id="3245"/>
    <w:p>
      <w:pPr>
        <w:spacing w:after="0"/>
        <w:ind w:left="0"/>
        <w:jc w:val="both"/>
      </w:pPr>
      <w:r>
        <w:rPr>
          <w:rFonts w:ascii="Times New Roman"/>
          <w:b w:val="false"/>
          <w:i w:val="false"/>
          <w:color w:val="000000"/>
          <w:sz w:val="28"/>
        </w:rPr>
        <w:t>
      2) төл алу, құстарды, балықтарды қоса алғанда, жануарларды өсіру және бордақылау, сондай-ақ шаян тәріздестер мен моллюскілерді өсіру;</w:t>
      </w:r>
    </w:p>
    <w:bookmarkEnd w:id="3245"/>
    <w:bookmarkStart w:name="z3846" w:id="3246"/>
    <w:p>
      <w:pPr>
        <w:spacing w:after="0"/>
        <w:ind w:left="0"/>
        <w:jc w:val="both"/>
      </w:pPr>
      <w:r>
        <w:rPr>
          <w:rFonts w:ascii="Times New Roman"/>
          <w:b w:val="false"/>
          <w:i w:val="false"/>
          <w:color w:val="000000"/>
          <w:sz w:val="28"/>
        </w:rPr>
        <w:t>
      3) ағаштар мен өзге де өсімдіктерді өсіру;</w:t>
      </w:r>
    </w:p>
    <w:bookmarkEnd w:id="3246"/>
    <w:bookmarkStart w:name="z3847" w:id="3247"/>
    <w:p>
      <w:pPr>
        <w:spacing w:after="0"/>
        <w:ind w:left="0"/>
        <w:jc w:val="both"/>
      </w:pPr>
      <w:r>
        <w:rPr>
          <w:rFonts w:ascii="Times New Roman"/>
          <w:b w:val="false"/>
          <w:i w:val="false"/>
          <w:color w:val="000000"/>
          <w:sz w:val="28"/>
        </w:rPr>
        <w:t>
      4) ақпаратты, аудио- және бейнежазбаларды ақпарат жеткізгіштердің кез келген түріне көшіру және көбейту;</w:t>
      </w:r>
    </w:p>
    <w:bookmarkEnd w:id="3247"/>
    <w:bookmarkStart w:name="z3848" w:id="3248"/>
    <w:p>
      <w:pPr>
        <w:spacing w:after="0"/>
        <w:ind w:left="0"/>
        <w:jc w:val="both"/>
      </w:pPr>
      <w:r>
        <w:rPr>
          <w:rFonts w:ascii="Times New Roman"/>
          <w:b w:val="false"/>
          <w:i w:val="false"/>
          <w:color w:val="000000"/>
          <w:sz w:val="28"/>
        </w:rPr>
        <w:t>
      5) технологиялық процесте шетелдік тауарларды көмекші құралдар (жабдық, станоктар, құрал-жабдықтар және басқасы) ретінде пайдалану;</w:t>
      </w:r>
    </w:p>
    <w:bookmarkEnd w:id="3248"/>
    <w:bookmarkStart w:name="z3849" w:id="3249"/>
    <w:p>
      <w:pPr>
        <w:spacing w:after="0"/>
        <w:ind w:left="0"/>
        <w:jc w:val="both"/>
      </w:pPr>
      <w:r>
        <w:rPr>
          <w:rFonts w:ascii="Times New Roman"/>
          <w:b w:val="false"/>
          <w:i w:val="false"/>
          <w:color w:val="000000"/>
          <w:sz w:val="28"/>
        </w:rPr>
        <w:t>
      6) Комиссия айқындайтын өзге де операциялар жатпайды.</w:t>
      </w:r>
    </w:p>
    <w:bookmarkEnd w:id="3249"/>
    <w:bookmarkStart w:name="z3850" w:id="3250"/>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операцияларды жасау кезінде, Еуразиялық экономикалық одаққа мүше мемлекеттердің заңнамасымен кедендік әкету баждарының мөлшерлемелері белгіленген және Комиссия айқындайтын тізбеге енгізілген тауарларды қоспағанда, Еуразиялық экономикалық одақтың тауарларын пайдалануға жол беріледі.</w:t>
      </w:r>
    </w:p>
    <w:bookmarkEnd w:id="3250"/>
    <w:bookmarkStart w:name="z3851" w:id="3251"/>
    <w:p>
      <w:pPr>
        <w:spacing w:after="0"/>
        <w:ind w:left="0"/>
        <w:jc w:val="both"/>
      </w:pPr>
      <w:r>
        <w:rPr>
          <w:rFonts w:ascii="Times New Roman"/>
          <w:b w:val="false"/>
          <w:i w:val="false"/>
          <w:color w:val="000000"/>
          <w:sz w:val="28"/>
        </w:rPr>
        <w:t>
      Комиссия Еуразиялық экономикалық одаққа мүше мемлекеттердің заңнамасымен кедендік әкету баждарының мөлшерлемелері белгіленген және осы тармақтың бірінші бөлігінде көзделген тізбеге енгізілген Еуразиялық экономикалық одақтың тауарлары Еуразиялық экономикалық одақтың кедендік аумағында қайта өңдеу жөніндегі операциялар жасау кезінде пайдаланылуы мүмкін жағдайларды айқындауға құқылы.</w:t>
      </w:r>
    </w:p>
    <w:bookmarkEnd w:id="3251"/>
    <w:p>
      <w:pPr>
        <w:spacing w:after="0"/>
        <w:ind w:left="0"/>
        <w:jc w:val="both"/>
      </w:pPr>
      <w:r>
        <w:rPr>
          <w:rFonts w:ascii="Times New Roman"/>
          <w:b/>
          <w:i w:val="false"/>
          <w:color w:val="000000"/>
          <w:sz w:val="28"/>
        </w:rPr>
        <w:t>247-бап. Шетелдік тауарларды оларды қайта өңдеу өнімдерінде сәйкестендіру</w:t>
      </w:r>
    </w:p>
    <w:bookmarkStart w:name="z3852" w:id="3252"/>
    <w:p>
      <w:pPr>
        <w:spacing w:after="0"/>
        <w:ind w:left="0"/>
        <w:jc w:val="both"/>
      </w:pPr>
      <w:r>
        <w:rPr>
          <w:rFonts w:ascii="Times New Roman"/>
          <w:b w:val="false"/>
          <w:i w:val="false"/>
          <w:color w:val="000000"/>
          <w:sz w:val="28"/>
        </w:rPr>
        <w:t>
      Шетелдік тауарларды оларды қайта өңдеу өнімдерінде сәйкестендіру мақсатында мынадай тәсілдер пайдаланылуы мүмкін:</w:t>
      </w:r>
    </w:p>
    <w:bookmarkEnd w:id="3252"/>
    <w:bookmarkStart w:name="z3853" w:id="3253"/>
    <w:p>
      <w:pPr>
        <w:spacing w:after="0"/>
        <w:ind w:left="0"/>
        <w:jc w:val="both"/>
      </w:pPr>
      <w:r>
        <w:rPr>
          <w:rFonts w:ascii="Times New Roman"/>
          <w:b w:val="false"/>
          <w:i w:val="false"/>
          <w:color w:val="000000"/>
          <w:sz w:val="28"/>
        </w:rPr>
        <w:t>
      декларанттың, қайта өңдеу жөніндегі операцияларды жасайтын тұлғаның немесе кеден органдары лауазымды адамдарының шетелдік тауарларға мөрлерді, мөртабандарды басуы, цифрлық және басқа да таңбаларды салуы;</w:t>
      </w:r>
    </w:p>
    <w:bookmarkEnd w:id="3253"/>
    <w:bookmarkStart w:name="z3854" w:id="3254"/>
    <w:p>
      <w:pPr>
        <w:spacing w:after="0"/>
        <w:ind w:left="0"/>
        <w:jc w:val="both"/>
      </w:pPr>
      <w:r>
        <w:rPr>
          <w:rFonts w:ascii="Times New Roman"/>
          <w:b w:val="false"/>
          <w:i w:val="false"/>
          <w:color w:val="000000"/>
          <w:sz w:val="28"/>
        </w:rPr>
        <w:t>
      шетелдік тауарлардың ауқымында егжей-тегжейлі сипаттау, фотосуретке түсіру, бейнелеу;</w:t>
      </w:r>
    </w:p>
    <w:bookmarkEnd w:id="3254"/>
    <w:bookmarkStart w:name="z3855" w:id="3255"/>
    <w:p>
      <w:pPr>
        <w:spacing w:after="0"/>
        <w:ind w:left="0"/>
        <w:jc w:val="both"/>
      </w:pPr>
      <w:r>
        <w:rPr>
          <w:rFonts w:ascii="Times New Roman"/>
          <w:b w:val="false"/>
          <w:i w:val="false"/>
          <w:color w:val="000000"/>
          <w:sz w:val="28"/>
        </w:rPr>
        <w:t>
      шетелдік тауарлардың және оларды қайта өңдеу өнімдерінің алдын ала іріктеп алынған сынамаларын және (немесе) үлгілерін салыстыру;</w:t>
      </w:r>
    </w:p>
    <w:bookmarkEnd w:id="3255"/>
    <w:bookmarkStart w:name="z3856" w:id="3256"/>
    <w:p>
      <w:pPr>
        <w:spacing w:after="0"/>
        <w:ind w:left="0"/>
        <w:jc w:val="both"/>
      </w:pPr>
      <w:r>
        <w:rPr>
          <w:rFonts w:ascii="Times New Roman"/>
          <w:b w:val="false"/>
          <w:i w:val="false"/>
          <w:color w:val="000000"/>
          <w:sz w:val="28"/>
        </w:rPr>
        <w:t>
      тауарларда бар таңбалауды, оның ішінде сериялық нөмірлер түріндегі таңбалауды пайдалану;</w:t>
      </w:r>
    </w:p>
    <w:bookmarkEnd w:id="3256"/>
    <w:bookmarkStart w:name="z3857" w:id="3257"/>
    <w:p>
      <w:pPr>
        <w:spacing w:after="0"/>
        <w:ind w:left="0"/>
        <w:jc w:val="both"/>
      </w:pPr>
      <w:r>
        <w:rPr>
          <w:rFonts w:ascii="Times New Roman"/>
          <w:b w:val="false"/>
          <w:i w:val="false"/>
          <w:color w:val="000000"/>
          <w:sz w:val="28"/>
        </w:rPr>
        <w:t>
      тауарлардың және Еуразиялық экономикалық одақтың кедендік аумағында қайта өңдеу жөніндегі жасалатын операциялардың сипаты негізге ала отырып, оның ішінде Еуразиялық экономикалық одақтың кедендік аумағында қайта өңдеу жөніндегі операцияларды жасаудың технологиялық процесінде шетелдік тауарларды пайдалану туралы, сондай-ақ қайта өңдеу өнімдерін өндіру технологиясы туралы егжей-тегжейлі мәліметтерді қамтитын ұсынылған құжаттарды зерттеу жолымен немесе Еуразиялық экономикалық одақтың кедендік аумағында қайта өңдеу жөніндегі операцияларды жасау уақытында кедендік бақылау жүргізу жолымен қолданылуы мүмкін өзге де тәсілдер.</w:t>
      </w:r>
    </w:p>
    <w:bookmarkEnd w:id="3257"/>
    <w:p>
      <w:pPr>
        <w:spacing w:after="0"/>
        <w:ind w:left="0"/>
        <w:jc w:val="both"/>
      </w:pPr>
      <w:r>
        <w:rPr>
          <w:rFonts w:ascii="Times New Roman"/>
          <w:b/>
          <w:i w:val="false"/>
          <w:color w:val="000000"/>
          <w:sz w:val="28"/>
        </w:rPr>
        <w:t>248-бап. Еуразиялық экономикалық одақтың кедендік аумағында тауарларды қайта өңдеу шарттары туралы құжат</w:t>
      </w:r>
    </w:p>
    <w:bookmarkStart w:name="z3858" w:id="3258"/>
    <w:p>
      <w:pPr>
        <w:spacing w:after="0"/>
        <w:ind w:left="0"/>
        <w:jc w:val="both"/>
      </w:pPr>
      <w:r>
        <w:rPr>
          <w:rFonts w:ascii="Times New Roman"/>
          <w:b w:val="false"/>
          <w:i w:val="false"/>
          <w:color w:val="000000"/>
          <w:sz w:val="28"/>
        </w:rPr>
        <w:t>
      1. Қазақстан Республикасының уәкілетті мемлекеттік органы беретін Еуразиялық экономикалық одақтың кедендік аумағында тауарларды қайта өңдеу шарттары туралы құжатты Қазақстан Республикасының кез келген тұлғасы, оның ішінде қайта өңдеу жөніндегі операцияларды жасайтын немесе мұндай операцияларды тікелей жасамайтын кез келген тұлға алуы мүмкін.</w:t>
      </w:r>
    </w:p>
    <w:bookmarkEnd w:id="3258"/>
    <w:bookmarkStart w:name="z3859" w:id="3259"/>
    <w:p>
      <w:pPr>
        <w:spacing w:after="0"/>
        <w:ind w:left="0"/>
        <w:jc w:val="both"/>
      </w:pPr>
      <w:r>
        <w:rPr>
          <w:rFonts w:ascii="Times New Roman"/>
          <w:b w:val="false"/>
          <w:i w:val="false"/>
          <w:color w:val="000000"/>
          <w:sz w:val="28"/>
        </w:rPr>
        <w:t>
      2. Еуразиялық экономикалық одақтың кедендік аумағында тауарларды қайта өңдеу шарттары туралы құжатта:</w:t>
      </w:r>
    </w:p>
    <w:bookmarkEnd w:id="3259"/>
    <w:bookmarkStart w:name="z3860" w:id="3260"/>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bookmarkEnd w:id="3260"/>
    <w:bookmarkStart w:name="z3861" w:id="3261"/>
    <w:p>
      <w:pPr>
        <w:spacing w:after="0"/>
        <w:ind w:left="0"/>
        <w:jc w:val="both"/>
      </w:pPr>
      <w:r>
        <w:rPr>
          <w:rFonts w:ascii="Times New Roman"/>
          <w:b w:val="false"/>
          <w:i w:val="false"/>
          <w:color w:val="000000"/>
          <w:sz w:val="28"/>
        </w:rPr>
        <w:t>
      2) құжат берілген тұлға туралы;</w:t>
      </w:r>
    </w:p>
    <w:bookmarkEnd w:id="3261"/>
    <w:bookmarkStart w:name="z3862" w:id="3262"/>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операцияларды тікелей жасайтын тұлға (тұлғалар) туралы;</w:t>
      </w:r>
    </w:p>
    <w:bookmarkEnd w:id="3262"/>
    <w:bookmarkStart w:name="z3863" w:id="3263"/>
    <w:p>
      <w:pPr>
        <w:spacing w:after="0"/>
        <w:ind w:left="0"/>
        <w:jc w:val="both"/>
      </w:pPr>
      <w:r>
        <w:rPr>
          <w:rFonts w:ascii="Times New Roman"/>
          <w:b w:val="false"/>
          <w:i w:val="false"/>
          <w:color w:val="000000"/>
          <w:sz w:val="28"/>
        </w:rPr>
        <w:t>
      4) шетелдік тауарлар және оларды қайта өңдеу өнімдері туралы (атауы, Сыртқы экономикалық қызметтің тауар номенклатурасына сәйкес коды, саны мен құны);</w:t>
      </w:r>
    </w:p>
    <w:bookmarkEnd w:id="3263"/>
    <w:bookmarkStart w:name="z3864" w:id="3264"/>
    <w:p>
      <w:pPr>
        <w:spacing w:after="0"/>
        <w:ind w:left="0"/>
        <w:jc w:val="both"/>
      </w:pPr>
      <w:r>
        <w:rPr>
          <w:rFonts w:ascii="Times New Roman"/>
          <w:b w:val="false"/>
          <w:i w:val="false"/>
          <w:color w:val="000000"/>
          <w:sz w:val="28"/>
        </w:rPr>
        <w:t>
      5) шетелдік тауарларды қайта өңдеудің технологиялық процесін жүзеге асыруды қамтамасыз ететін кедендік әкету баждарының мөлшерлемелері Қазақстан Республикасының заңнамасында белгіленген Еуразиялық экономикалық одақтың тауарлары туралы (атауы, Сыртқы экономикалық қызметтің тауар номенклатурасына сәйкес коды және саны);</w:t>
      </w:r>
    </w:p>
    <w:bookmarkEnd w:id="3264"/>
    <w:bookmarkStart w:name="z3865" w:id="3265"/>
    <w:p>
      <w:pPr>
        <w:spacing w:after="0"/>
        <w:ind w:left="0"/>
        <w:jc w:val="both"/>
      </w:pPr>
      <w:r>
        <w:rPr>
          <w:rFonts w:ascii="Times New Roman"/>
          <w:b w:val="false"/>
          <w:i w:val="false"/>
          <w:color w:val="000000"/>
          <w:sz w:val="28"/>
        </w:rPr>
        <w:t>
      6) тауарларды иелену, пайдалану және (немесе) оларға билік ету құқығын растайтын құжаттар туралы;</w:t>
      </w:r>
    </w:p>
    <w:bookmarkEnd w:id="3265"/>
    <w:bookmarkStart w:name="z3866" w:id="3266"/>
    <w:p>
      <w:pPr>
        <w:spacing w:after="0"/>
        <w:ind w:left="0"/>
        <w:jc w:val="both"/>
      </w:pPr>
      <w:r>
        <w:rPr>
          <w:rFonts w:ascii="Times New Roman"/>
          <w:b w:val="false"/>
          <w:i w:val="false"/>
          <w:color w:val="000000"/>
          <w:sz w:val="28"/>
        </w:rPr>
        <w:t>
      7) қайта өңдеу өнімдерінің сандық және (немесе) пайыздық мәндегі шығу нормалары;</w:t>
      </w:r>
    </w:p>
    <w:bookmarkEnd w:id="3266"/>
    <w:bookmarkStart w:name="z3867" w:id="3267"/>
    <w:p>
      <w:pPr>
        <w:spacing w:after="0"/>
        <w:ind w:left="0"/>
        <w:jc w:val="both"/>
      </w:pPr>
      <w:r>
        <w:rPr>
          <w:rFonts w:ascii="Times New Roman"/>
          <w:b w:val="false"/>
          <w:i w:val="false"/>
          <w:color w:val="000000"/>
          <w:sz w:val="28"/>
        </w:rPr>
        <w:t>
      8) кедендік аумақта қайта өңдеу жөніндегі операциялар, оларды жасау тәсілдері туралы;</w:t>
      </w:r>
    </w:p>
    <w:bookmarkEnd w:id="3267"/>
    <w:bookmarkStart w:name="z3868" w:id="3268"/>
    <w:p>
      <w:pPr>
        <w:spacing w:after="0"/>
        <w:ind w:left="0"/>
        <w:jc w:val="both"/>
      </w:pPr>
      <w:r>
        <w:rPr>
          <w:rFonts w:ascii="Times New Roman"/>
          <w:b w:val="false"/>
          <w:i w:val="false"/>
          <w:color w:val="000000"/>
          <w:sz w:val="28"/>
        </w:rPr>
        <w:t>
      9) кедендік аумақта қайта өңдеу кедендік рәсімімен орналастырылатын шетелдік тауарларды оларды қайта өңдеу өнімдерінде сәйкестендіру тәсілдері туралы;</w:t>
      </w:r>
    </w:p>
    <w:bookmarkEnd w:id="3268"/>
    <w:bookmarkStart w:name="z3869" w:id="3269"/>
    <w:p>
      <w:pPr>
        <w:spacing w:after="0"/>
        <w:ind w:left="0"/>
        <w:jc w:val="both"/>
      </w:pPr>
      <w:r>
        <w:rPr>
          <w:rFonts w:ascii="Times New Roman"/>
          <w:b w:val="false"/>
          <w:i w:val="false"/>
          <w:color w:val="000000"/>
          <w:sz w:val="28"/>
        </w:rPr>
        <w:t>
      10) қалдықтары мен қалғандары туралы (атауы, Сыртқы экономикалық қызметтің тауар номенклатурасына сәйкес коды, саны мен құны);</w:t>
      </w:r>
    </w:p>
    <w:bookmarkEnd w:id="3269"/>
    <w:bookmarkStart w:name="z3870" w:id="3270"/>
    <w:p>
      <w:pPr>
        <w:spacing w:after="0"/>
        <w:ind w:left="0"/>
        <w:jc w:val="both"/>
      </w:pPr>
      <w:r>
        <w:rPr>
          <w:rFonts w:ascii="Times New Roman"/>
          <w:b w:val="false"/>
          <w:i w:val="false"/>
          <w:color w:val="000000"/>
          <w:sz w:val="28"/>
        </w:rPr>
        <w:t xml:space="preserve">
      11) Еуразиялық экономикалық одақтың кедендік аумағында тауарларды қайта өңдеу мерзімі; </w:t>
      </w:r>
    </w:p>
    <w:bookmarkEnd w:id="3270"/>
    <w:bookmarkStart w:name="z3871" w:id="3271"/>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252-бабында</w:t>
      </w:r>
      <w:r>
        <w:rPr>
          <w:rFonts w:ascii="Times New Roman"/>
          <w:b w:val="false"/>
          <w:i w:val="false"/>
          <w:color w:val="000000"/>
          <w:sz w:val="28"/>
        </w:rPr>
        <w:t xml:space="preserve"> айқындалғандай, егер тауарларды балама тауарлармен ауыстыруға жол берілетін болса, осындай ауыстыру туралы;</w:t>
      </w:r>
    </w:p>
    <w:bookmarkEnd w:id="3271"/>
    <w:bookmarkStart w:name="z3872" w:id="3272"/>
    <w:p>
      <w:pPr>
        <w:spacing w:after="0"/>
        <w:ind w:left="0"/>
        <w:jc w:val="both"/>
      </w:pPr>
      <w:r>
        <w:rPr>
          <w:rFonts w:ascii="Times New Roman"/>
          <w:b w:val="false"/>
          <w:i w:val="false"/>
          <w:color w:val="000000"/>
          <w:sz w:val="28"/>
        </w:rPr>
        <w:t>
      13) қалдықтарды одан әрі коммерциялық пайдалану мүмкіндігі туралы;</w:t>
      </w:r>
    </w:p>
    <w:bookmarkEnd w:id="3272"/>
    <w:bookmarkStart w:name="z3873" w:id="3273"/>
    <w:p>
      <w:pPr>
        <w:spacing w:after="0"/>
        <w:ind w:left="0"/>
        <w:jc w:val="both"/>
      </w:pPr>
      <w:r>
        <w:rPr>
          <w:rFonts w:ascii="Times New Roman"/>
          <w:b w:val="false"/>
          <w:i w:val="false"/>
          <w:color w:val="000000"/>
          <w:sz w:val="28"/>
        </w:rPr>
        <w:t>
      14) кедендік аумақта қайта өңдеу кедендік рәсімімен тауарларды орналастыру және осы кедендік рәсімнің қолданылуын аяқтау болжанатын кеден органы (кеден органдары) туралы;</w:t>
      </w:r>
    </w:p>
    <w:bookmarkEnd w:id="3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75" w:id="3274"/>
    <w:p>
      <w:pPr>
        <w:spacing w:after="0"/>
        <w:ind w:left="0"/>
        <w:jc w:val="both"/>
      </w:pPr>
      <w:r>
        <w:rPr>
          <w:rFonts w:ascii="Times New Roman"/>
          <w:b w:val="false"/>
          <w:i w:val="false"/>
          <w:color w:val="000000"/>
          <w:sz w:val="28"/>
        </w:rPr>
        <w:t>
      16) Қазақстан Республикасының Үкіметі айқындайтын өзге де мәліметтер қамтылуға тиіс.</w:t>
      </w:r>
    </w:p>
    <w:bookmarkEnd w:id="3274"/>
    <w:bookmarkStart w:name="z3876" w:id="3275"/>
    <w:p>
      <w:pPr>
        <w:spacing w:after="0"/>
        <w:ind w:left="0"/>
        <w:jc w:val="both"/>
      </w:pPr>
      <w:r>
        <w:rPr>
          <w:rFonts w:ascii="Times New Roman"/>
          <w:b w:val="false"/>
          <w:i w:val="false"/>
          <w:color w:val="000000"/>
          <w:sz w:val="28"/>
        </w:rPr>
        <w:t>
      3. Еуразиялық экономикалық одақтың кедендік аумағында тауарларды қайта өңдеу мерзімі үш жылдан не тауарлардың жекелеген санаттары үшін Комиссия айқындайтын неғұрлым ұзақ мерзімнен аспауға тиіс.</w:t>
      </w:r>
    </w:p>
    <w:bookmarkEnd w:id="3275"/>
    <w:bookmarkStart w:name="z3877" w:id="3276"/>
    <w:p>
      <w:pPr>
        <w:spacing w:after="0"/>
        <w:ind w:left="0"/>
        <w:jc w:val="both"/>
      </w:pPr>
      <w:r>
        <w:rPr>
          <w:rFonts w:ascii="Times New Roman"/>
          <w:b w:val="false"/>
          <w:i w:val="false"/>
          <w:color w:val="000000"/>
          <w:sz w:val="28"/>
        </w:rPr>
        <w:t>
      4. Еуразиялық экономикалық одақтың кедендік аумағында тауарларды қайта өңдеу мерзімі:</w:t>
      </w:r>
    </w:p>
    <w:bookmarkEnd w:id="3276"/>
    <w:bookmarkStart w:name="z3878" w:id="3277"/>
    <w:p>
      <w:pPr>
        <w:spacing w:after="0"/>
        <w:ind w:left="0"/>
        <w:jc w:val="both"/>
      </w:pPr>
      <w:r>
        <w:rPr>
          <w:rFonts w:ascii="Times New Roman"/>
          <w:b w:val="false"/>
          <w:i w:val="false"/>
          <w:color w:val="000000"/>
          <w:sz w:val="28"/>
        </w:rPr>
        <w:t>
      1) тауарларды қайта өңдеудің өндірістік процесінің ұзақтығын;</w:t>
      </w:r>
    </w:p>
    <w:bookmarkEnd w:id="3277"/>
    <w:bookmarkStart w:name="z3879" w:id="3278"/>
    <w:p>
      <w:pPr>
        <w:spacing w:after="0"/>
        <w:ind w:left="0"/>
        <w:jc w:val="both"/>
      </w:pPr>
      <w:r>
        <w:rPr>
          <w:rFonts w:ascii="Times New Roman"/>
          <w:b w:val="false"/>
          <w:i w:val="false"/>
          <w:color w:val="000000"/>
          <w:sz w:val="28"/>
        </w:rPr>
        <w:t>
      2) Еуразиялық экономикалық одақтың кедендік аумағынан қайта өңдеу өнімдерін іс жүзінде әкету және шетелдік тауарлардың қалдықтары мен қалғандарына билік етуге байланысты кедендік операцияларды жасау үшін қажетті уақытты қамтиды.</w:t>
      </w:r>
    </w:p>
    <w:bookmarkEnd w:id="3278"/>
    <w:bookmarkStart w:name="z3880" w:id="3279"/>
    <w:p>
      <w:pPr>
        <w:spacing w:after="0"/>
        <w:ind w:left="0"/>
        <w:jc w:val="both"/>
      </w:pPr>
      <w:r>
        <w:rPr>
          <w:rFonts w:ascii="Times New Roman"/>
          <w:b w:val="false"/>
          <w:i w:val="false"/>
          <w:color w:val="000000"/>
          <w:sz w:val="28"/>
        </w:rPr>
        <w:t>
      5. Еуразиялық экономикалық одақтың кедендік аумағында тауарларды қайта өңдеу мерзімі – тауарларды кедендік аумақта қайта өңдеу кедендік рәсімімен орналастырған күннен бастап, ал тауарларды бірнеше партиямен кедендік декларациялаған кезде тауарлардың бірінші партиясын кедендік аумақта қайта өңдеу кедендік рәсімімен орналастырған күннен бастап есептеледі.</w:t>
      </w:r>
    </w:p>
    <w:bookmarkEnd w:id="3279"/>
    <w:bookmarkStart w:name="z3881" w:id="3280"/>
    <w:p>
      <w:pPr>
        <w:spacing w:after="0"/>
        <w:ind w:left="0"/>
        <w:jc w:val="both"/>
      </w:pPr>
      <w:r>
        <w:rPr>
          <w:rFonts w:ascii="Times New Roman"/>
          <w:b w:val="false"/>
          <w:i w:val="false"/>
          <w:color w:val="000000"/>
          <w:sz w:val="28"/>
        </w:rPr>
        <w:t>
      6. Еуразиялық экономикалық одақтың кедендік аумағында тауарларды қайта өңдеу мерзімі осы баптың 3-тармағында көрсетілген мерзім шегінде ұзартылуы мүмкін.</w:t>
      </w:r>
    </w:p>
    <w:bookmarkEnd w:id="3280"/>
    <w:bookmarkStart w:name="z3882" w:id="3281"/>
    <w:p>
      <w:pPr>
        <w:spacing w:after="0"/>
        <w:ind w:left="0"/>
        <w:jc w:val="both"/>
      </w:pPr>
      <w:r>
        <w:rPr>
          <w:rFonts w:ascii="Times New Roman"/>
          <w:b w:val="false"/>
          <w:i w:val="false"/>
          <w:color w:val="000000"/>
          <w:sz w:val="28"/>
        </w:rPr>
        <w:t>
      7. Уәкілетті мемлекеттік органдар беретін, тауарларды Еуразиялық экономикалық одақтың кедендік аумағында қайта өңдеу шарттары туралы құжаттың нысанын, оны толтыру тәртібін және осындай құжатты беру, оған өзгерістер (толықтырулар) енгізу тәртібін, тауарларды Еуразиялық экономикалық одақтың кедендік аумағында қайта өңдеу мерзімін ұзарту, сондай-ақ оны кері қайтарып алу (жою) және (немесе) оның қолданылуын қайта бастау тәртібін Қазақстан Республикасының Үкіметі белгілейді.</w:t>
      </w:r>
    </w:p>
    <w:bookmarkEnd w:id="3281"/>
    <w:bookmarkStart w:name="z3883" w:id="3282"/>
    <w:p>
      <w:pPr>
        <w:spacing w:after="0"/>
        <w:ind w:left="0"/>
        <w:jc w:val="both"/>
      </w:pPr>
      <w:r>
        <w:rPr>
          <w:rFonts w:ascii="Times New Roman"/>
          <w:b w:val="false"/>
          <w:i w:val="false"/>
          <w:color w:val="000000"/>
          <w:sz w:val="28"/>
        </w:rPr>
        <w:t>
      8. Тауарларға арналған декларацияны Еуразиялық экономикалық одақтың кедендік аумағында тауарларды қайта өңдеу шарттары туралы құжат ретінде пайдаланған жағдайда, Еуразиялық экономикалық одақтың кедендік аумағында тауарларды қайта өңдеу шарттары туралы мәліметтерді декларант тауарларға арналған декларацияда көрсетеді.</w:t>
      </w:r>
    </w:p>
    <w:bookmarkEnd w:id="3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249-бап. Қайта өңдеу өнімдерінің шығу нормалары</w:t>
      </w:r>
    </w:p>
    <w:bookmarkStart w:name="z3884" w:id="3283"/>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Еуразиялық экономикалық одақтың кедендік аумағында қайта өңдеу жөніндегі операцияларды жасау нәтижесінде пайда болған қайта өңдеу өнімдерінің саны және (немесе) пайыздық құрамы түсініледі.</w:t>
      </w:r>
    </w:p>
    <w:bookmarkEnd w:id="3283"/>
    <w:bookmarkStart w:name="z3885" w:id="3284"/>
    <w:p>
      <w:pPr>
        <w:spacing w:after="0"/>
        <w:ind w:left="0"/>
        <w:jc w:val="both"/>
      </w:pPr>
      <w:r>
        <w:rPr>
          <w:rFonts w:ascii="Times New Roman"/>
          <w:b w:val="false"/>
          <w:i w:val="false"/>
          <w:color w:val="000000"/>
          <w:sz w:val="28"/>
        </w:rPr>
        <w:t>
      2. Егер Еуразиялық экономикалық одақтың кедендік аумағында қайта өңдеу жөніндегі операциялар белгіленген техникалық талаптарға сәйкес сипаттамалары іс жүзінде тұрақты болып қалатын тауарларға қатысты жасалса және сапасы өзгермеген қайта өңдеу өнімдерін алуға әкелетін болса, Қазақстан Республикасының уәкілетті мемлекеттік органдары қайта өңдеу өнімдерінің стандартты шығу нормаларын белгілеуі мүмкін.</w:t>
      </w:r>
    </w:p>
    <w:bookmarkEnd w:id="3284"/>
    <w:p>
      <w:pPr>
        <w:spacing w:after="0"/>
        <w:ind w:left="0"/>
        <w:jc w:val="both"/>
      </w:pPr>
      <w:r>
        <w:rPr>
          <w:rFonts w:ascii="Times New Roman"/>
          <w:b/>
          <w:i w:val="false"/>
          <w:color w:val="000000"/>
          <w:sz w:val="28"/>
        </w:rPr>
        <w:t>250-бап. Еуразиялық экономикалық одақтың кедендік аумағында қайта өңдеу жөніндегі операциялар нәтижесінде пайда болған қалдықтар және өндірістік ысыраптар</w:t>
      </w:r>
    </w:p>
    <w:bookmarkStart w:name="z3886" w:id="3285"/>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 нәтижесінде пайда болған қалдықтар Қазақстан Республикасының Үкіметі айқындаған тәртіппен одан әрі коммерциялық пайдалану үшін жарамсыз деп танылған не мұндай қалдықтар Қазақстан Республикасының заңнамасына сәйкес көмуге, залалсыздандыруға, кәдеге жаратуға немесе өзге де тәсілмен жоюға жататын жағдайларды қоспағанда, осы Кодексте көзделген кедендік рәсімдермен орналастыруға жатады.</w:t>
      </w:r>
    </w:p>
    <w:bookmarkEnd w:id="3285"/>
    <w:bookmarkStart w:name="z3887" w:id="3286"/>
    <w:p>
      <w:pPr>
        <w:spacing w:after="0"/>
        <w:ind w:left="0"/>
        <w:jc w:val="both"/>
      </w:pPr>
      <w:r>
        <w:rPr>
          <w:rFonts w:ascii="Times New Roman"/>
          <w:b w:val="false"/>
          <w:i w:val="false"/>
          <w:color w:val="000000"/>
          <w:sz w:val="28"/>
        </w:rPr>
        <w:t>
      2. Еуразиялық экономикалық одақтың кедендік аумағында қайта өңдеу жөніндегі операциялар нәтижесінде пайда болған қалдықтар декларант таңдаған кедендік рәсіммен орналастырылған кезде Еуразиялық экономикалық одақтың кедендік аумағына осы күйде әкелінген деп қаралады.</w:t>
      </w:r>
    </w:p>
    <w:bookmarkEnd w:id="3286"/>
    <w:bookmarkStart w:name="z3888" w:id="3287"/>
    <w:p>
      <w:pPr>
        <w:spacing w:after="0"/>
        <w:ind w:left="0"/>
        <w:jc w:val="both"/>
      </w:pPr>
      <w:r>
        <w:rPr>
          <w:rFonts w:ascii="Times New Roman"/>
          <w:b w:val="false"/>
          <w:i w:val="false"/>
          <w:color w:val="000000"/>
          <w:sz w:val="28"/>
        </w:rPr>
        <w:t>
      3. Осы баптың 1-тармағында көрсетілген, кедендік рәсімдермен орналастыруға жатпайтын қалдықтар одан әрі коммерциялық пайдалану үшін жарамсыз деп танылған күнінен бастап не пайда болған қалдықтарды көму, залалсыздандыру, кәдеге жарату немесе өзге де тәсілмен жою фактісін не осындай операцияларды жасау үшін оларды беру фактісін растайтын құжаттарды кеден органына ұсынған күннен бастап Еуразиялық экономикалық одақтың тауарлары мәртебесіне ие болады және кедендік бақылаудағы емес деп есептеледі.</w:t>
      </w:r>
    </w:p>
    <w:bookmarkEnd w:id="3287"/>
    <w:bookmarkStart w:name="z3889" w:id="3288"/>
    <w:p>
      <w:pPr>
        <w:spacing w:after="0"/>
        <w:ind w:left="0"/>
        <w:jc w:val="both"/>
      </w:pPr>
      <w:r>
        <w:rPr>
          <w:rFonts w:ascii="Times New Roman"/>
          <w:b w:val="false"/>
          <w:i w:val="false"/>
          <w:color w:val="000000"/>
          <w:sz w:val="28"/>
        </w:rPr>
        <w:t>
      Еуразиялық экономикалық одақтың кедендік аумағында қайта өңдеу жөніндегі операциялар нәтижесінде пайда болған қалдықтарды одан әрі коммерциялық пайдалану үшін жарамсыз деп тану тәртібін Қазақстан Республикасының Үкіметі айқындайды.</w:t>
      </w:r>
    </w:p>
    <w:bookmarkEnd w:id="3288"/>
    <w:bookmarkStart w:name="z3890" w:id="3289"/>
    <w:p>
      <w:pPr>
        <w:spacing w:after="0"/>
        <w:ind w:left="0"/>
        <w:jc w:val="both"/>
      </w:pPr>
      <w:r>
        <w:rPr>
          <w:rFonts w:ascii="Times New Roman"/>
          <w:b w:val="false"/>
          <w:i w:val="false"/>
          <w:color w:val="000000"/>
          <w:sz w:val="28"/>
        </w:rPr>
        <w:t>
      4. Кедендік аумақта қайта өңдеу кедендік рәсімімен орналастырылған, Еуразиялық экономикалық одақтың кедендік аумағында қайта өңдеу жөніндегі операцияларды жасау нәтижесінде қайтарымсыз жоғалған және кеден органдары өндірістік ысыраптар деп таныған шетелдік тауарлар кедендік аумақта қайта өңдеу кедендік рәсімінің қолданылуы аяқталған кезде кедендік рәсімдермен орналастыруға жатпайды.</w:t>
      </w:r>
    </w:p>
    <w:bookmarkEnd w:id="3289"/>
    <w:p>
      <w:pPr>
        <w:spacing w:after="0"/>
        <w:ind w:left="0"/>
        <w:jc w:val="both"/>
      </w:pPr>
      <w:r>
        <w:rPr>
          <w:rFonts w:ascii="Times New Roman"/>
          <w:b/>
          <w:i w:val="false"/>
          <w:color w:val="000000"/>
          <w:sz w:val="28"/>
        </w:rPr>
        <w:t xml:space="preserve">251-бап. Еуразиялық экономикалық одақтың кедендік аумағында қайта өңдеу жөніндегі операцияларды жасау нәтижесінде пайда болған шетелдік тауарлардың қалдықтары </w:t>
      </w:r>
    </w:p>
    <w:bookmarkStart w:name="z3891" w:id="3290"/>
    <w:p>
      <w:pPr>
        <w:spacing w:after="0"/>
        <w:ind w:left="0"/>
        <w:jc w:val="both"/>
      </w:pPr>
      <w:r>
        <w:rPr>
          <w:rFonts w:ascii="Times New Roman"/>
          <w:b w:val="false"/>
          <w:i w:val="false"/>
          <w:color w:val="000000"/>
          <w:sz w:val="28"/>
        </w:rPr>
        <w:t xml:space="preserve">
      Қайта өңдеу өнімдерінің шығу нормаларына сәйкес Еуразиялық экономикалық одақтың кедендік аумағында қайта өңдеу жөніндегі операцияларды жасау нәтижесінде пайда болған шетелдік тауарлардың қалдықтары осы Кодекстің </w:t>
      </w:r>
      <w:r>
        <w:rPr>
          <w:rFonts w:ascii="Times New Roman"/>
          <w:b w:val="false"/>
          <w:i w:val="false"/>
          <w:color w:val="000000"/>
          <w:sz w:val="28"/>
        </w:rPr>
        <w:t>253-бабына</w:t>
      </w:r>
      <w:r>
        <w:rPr>
          <w:rFonts w:ascii="Times New Roman"/>
          <w:b w:val="false"/>
          <w:i w:val="false"/>
          <w:color w:val="000000"/>
          <w:sz w:val="28"/>
        </w:rPr>
        <w:t xml:space="preserve"> сәйкес кедендік рәсімдермен орналастыруға жатады. Бұл ретте шетелдік тауарлардың қалдықтары деп тауарларды қайта өңдеу жөніндегі операцияларды жасау кезінде пайдаланылмаған тауарлар түсініледі.</w:t>
      </w:r>
    </w:p>
    <w:bookmarkEnd w:id="3290"/>
    <w:p>
      <w:pPr>
        <w:spacing w:after="0"/>
        <w:ind w:left="0"/>
        <w:jc w:val="both"/>
      </w:pPr>
      <w:r>
        <w:rPr>
          <w:rFonts w:ascii="Times New Roman"/>
          <w:b/>
          <w:i w:val="false"/>
          <w:color w:val="000000"/>
          <w:sz w:val="28"/>
        </w:rPr>
        <w:t>252-бап. Шетелдік тауарларды балама тауарлармен ауыстыру</w:t>
      </w:r>
    </w:p>
    <w:bookmarkStart w:name="z3892" w:id="3291"/>
    <w:p>
      <w:pPr>
        <w:spacing w:after="0"/>
        <w:ind w:left="0"/>
        <w:jc w:val="both"/>
      </w:pPr>
      <w:r>
        <w:rPr>
          <w:rFonts w:ascii="Times New Roman"/>
          <w:b w:val="false"/>
          <w:i w:val="false"/>
          <w:color w:val="000000"/>
          <w:sz w:val="28"/>
        </w:rPr>
        <w:t>
      1. Кедендік аумақта қайта өңдеу кедендік рәсімімен орналастырылған не кедендік аумақта қайта өңдеу кедендік рәсімімен орналастыру жоспарланатын шетелдік тауарларды Еуразиялық экономикалық одақтың кедендік аумағында тауарларды қайта өңдеу шарттары туралы құжатқа сәйкес, өздерінің сипаты, сапасы және техникалық сипаттамалары бойынша осындай шетелдік тауарларға сай келетін Еуразиялық экономикалық одақтың тауарларымен (бұдан әрі осы бапта – балама тауарлар) ауыстыруға кеден органының рұқсатымен жол беріледі.</w:t>
      </w:r>
    </w:p>
    <w:bookmarkEnd w:id="3291"/>
    <w:bookmarkStart w:name="z3893" w:id="3292"/>
    <w:p>
      <w:pPr>
        <w:spacing w:after="0"/>
        <w:ind w:left="0"/>
        <w:jc w:val="both"/>
      </w:pPr>
      <w:r>
        <w:rPr>
          <w:rFonts w:ascii="Times New Roman"/>
          <w:b w:val="false"/>
          <w:i w:val="false"/>
          <w:color w:val="000000"/>
          <w:sz w:val="28"/>
        </w:rPr>
        <w:t>
      Экспорт кедендік рәсіміне сәйкес Еуразиялық экономикалық одақтың кедендік аумағынан бұрын әкетілген тауарлардың құрамына кіретін бөлшектерді, тораптарды, агрегаттарды ақаулы түрде жөндеу үшін Еуразиялық экономикалық одақтың кедендік аумағына әкелген жағдайда, өздерінің сипаты, сапасы және техникалық сипаттамалары бойынша Еуразиялық экономикалық одақтың кедендік аумағына әкелінген осындай бөлшектерге, тораптарға, агрегаттарға сай келетін Еуразиялық экономикалық одақтың тауарлары олардың ақаусыз болу және (немесе) тозу жай-күйі ескерілмей, балама тауарлар ретінде қаралады.</w:t>
      </w:r>
    </w:p>
    <w:bookmarkEnd w:id="3292"/>
    <w:bookmarkStart w:name="z3894" w:id="3293"/>
    <w:p>
      <w:pPr>
        <w:spacing w:after="0"/>
        <w:ind w:left="0"/>
        <w:jc w:val="both"/>
      </w:pPr>
      <w:r>
        <w:rPr>
          <w:rFonts w:ascii="Times New Roman"/>
          <w:b w:val="false"/>
          <w:i w:val="false"/>
          <w:color w:val="000000"/>
          <w:sz w:val="28"/>
        </w:rPr>
        <w:t>
      2. Балама тауарлардың Еуразиялық экономикалық одақтың кедендік аумағында қайта өңдеу жөніндегі операциялар нәтижесінде алынған қайта өңдеу өнімдері осы тараудың ережелеріне сәйкес шетелдік тауарларды қайта өңдеу өнімдері ретінде қаралады.</w:t>
      </w:r>
    </w:p>
    <w:bookmarkEnd w:id="3293"/>
    <w:bookmarkStart w:name="z3895" w:id="3294"/>
    <w:p>
      <w:pPr>
        <w:spacing w:after="0"/>
        <w:ind w:left="0"/>
        <w:jc w:val="both"/>
      </w:pPr>
      <w:r>
        <w:rPr>
          <w:rFonts w:ascii="Times New Roman"/>
          <w:b w:val="false"/>
          <w:i w:val="false"/>
          <w:color w:val="000000"/>
          <w:sz w:val="28"/>
        </w:rPr>
        <w:t>
      3. Балама тауарлар – шетелдік тауарлар мәртебесіне, ал олармен ауыстырылған тауарлар Еуразиялық экономикалық одақтың тауарлары мәртебесіне ие болады.</w:t>
      </w:r>
    </w:p>
    <w:bookmarkEnd w:id="3294"/>
    <w:bookmarkStart w:name="z3896" w:id="3295"/>
    <w:p>
      <w:pPr>
        <w:spacing w:after="0"/>
        <w:ind w:left="0"/>
        <w:jc w:val="both"/>
      </w:pPr>
      <w:r>
        <w:rPr>
          <w:rFonts w:ascii="Times New Roman"/>
          <w:b w:val="false"/>
          <w:i w:val="false"/>
          <w:color w:val="000000"/>
          <w:sz w:val="28"/>
        </w:rPr>
        <w:t>
      4. Егер шетелдік тауарларды балама тауарлармен ауыстыруға рұқсат етілсе, балама тауарлардан алынған қайта өңдеу өнімдерін Еуразиялық экономикалық одақтың кедендік аумағынан әкетуге шетелдік тауарлар Еуразиялық экономикалық одақтың кедендік аумағына әкелінгенге дейін жол беріледі.</w:t>
      </w:r>
    </w:p>
    <w:bookmarkEnd w:id="3295"/>
    <w:bookmarkStart w:name="z3897" w:id="3296"/>
    <w:p>
      <w:pPr>
        <w:spacing w:after="0"/>
        <w:ind w:left="0"/>
        <w:jc w:val="both"/>
      </w:pPr>
      <w:r>
        <w:rPr>
          <w:rFonts w:ascii="Times New Roman"/>
          <w:b w:val="false"/>
          <w:i w:val="false"/>
          <w:color w:val="000000"/>
          <w:sz w:val="28"/>
        </w:rPr>
        <w:t>
      Егер кеден органы шетелдік тауарларды балама тауарлармен ауыстыруға рұқсат берсе, Еуразиялық экономикалық одақтың тауарлары Еуразиялық экономикалық одақтың кедендік аумағына шетелдік тауарларды әкелгенге дейін кедендік аумақта қайта өңдеу кедендік рәсімімен орналастырылады. Балама тауарлардан алынған қайта өңдеу өнімдері шетелдік тауарларды қайта өңдеу өнімдері ретінде қаралады.</w:t>
      </w:r>
    </w:p>
    <w:bookmarkEnd w:id="3296"/>
    <w:bookmarkStart w:name="z3898" w:id="3297"/>
    <w:p>
      <w:pPr>
        <w:spacing w:after="0"/>
        <w:ind w:left="0"/>
        <w:jc w:val="both"/>
      </w:pPr>
      <w:r>
        <w:rPr>
          <w:rFonts w:ascii="Times New Roman"/>
          <w:b w:val="false"/>
          <w:i w:val="false"/>
          <w:color w:val="000000"/>
          <w:sz w:val="28"/>
        </w:rPr>
        <w:t xml:space="preserve">
      5. Шетелдік тауарлар балама тауарлардың сипатына, сапасына, санына және техникалық сипаттамаларына сәйкес келуге тиіс. Бұл ретте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міндеттің орындалуын қамтамасыз ету осындай ауыстырудың міндетті шарты болып табылады.</w:t>
      </w:r>
    </w:p>
    <w:bookmarkEnd w:id="3297"/>
    <w:bookmarkStart w:name="z3899" w:id="3298"/>
    <w:p>
      <w:pPr>
        <w:spacing w:after="0"/>
        <w:ind w:left="0"/>
        <w:jc w:val="both"/>
      </w:pPr>
      <w:r>
        <w:rPr>
          <w:rFonts w:ascii="Times New Roman"/>
          <w:b w:val="false"/>
          <w:i w:val="false"/>
          <w:color w:val="000000"/>
          <w:sz w:val="28"/>
        </w:rPr>
        <w:t>
      6. Балама тауарлардан алынған қайта өңдеу өнімдері кері экспорт кедендік рәсімімен, ал әкелінетін шетелдік тауарлар кері импорт кедендік рәсімімен әкетіледі.</w:t>
      </w:r>
    </w:p>
    <w:bookmarkEnd w:id="3298"/>
    <w:bookmarkStart w:name="z3900" w:id="3299"/>
    <w:p>
      <w:pPr>
        <w:spacing w:after="0"/>
        <w:ind w:left="0"/>
        <w:jc w:val="both"/>
      </w:pPr>
      <w:r>
        <w:rPr>
          <w:rFonts w:ascii="Times New Roman"/>
          <w:b w:val="false"/>
          <w:i w:val="false"/>
          <w:color w:val="000000"/>
          <w:sz w:val="28"/>
        </w:rPr>
        <w:t>
      7. Шетелдік тауарларды әкелу кезінде кеден органы сапасын, санын және техникалық сипаттамаларын балама тауарлардан алынған қайта өңдеу өнімдерімен салыстыруды жүргізеді.</w:t>
      </w:r>
    </w:p>
    <w:bookmarkEnd w:id="3299"/>
    <w:p>
      <w:pPr>
        <w:spacing w:after="0"/>
        <w:ind w:left="0"/>
        <w:jc w:val="both"/>
      </w:pPr>
      <w:r>
        <w:rPr>
          <w:rFonts w:ascii="Times New Roman"/>
          <w:b/>
          <w:i w:val="false"/>
          <w:color w:val="000000"/>
          <w:sz w:val="28"/>
        </w:rPr>
        <w:t>253-бап. Кедендік аумақта қайта өңдеу кедендік рәсімі қолданылуының аяқталуы, тоқтатыла тұруы және тоқтатылуы</w:t>
      </w:r>
    </w:p>
    <w:bookmarkStart w:name="z3901" w:id="3300"/>
    <w:p>
      <w:pPr>
        <w:spacing w:after="0"/>
        <w:ind w:left="0"/>
        <w:jc w:val="both"/>
      </w:pPr>
      <w:r>
        <w:rPr>
          <w:rFonts w:ascii="Times New Roman"/>
          <w:b w:val="false"/>
          <w:i w:val="false"/>
          <w:color w:val="000000"/>
          <w:sz w:val="28"/>
        </w:rPr>
        <w:t xml:space="preserve">
      1. Кедендік аумақта қайта өңдеу кедендік рәсімі қолданылуының белгіленген мерзімі өткенге дейін осы кедендік рәсімнің қолданылуы Еуразиялық экономикалық одақтың кедендік аумағында қайта өңдеу жөніндегі операциялардың нәтижесінде алынған (пайда болған) тауарларды (қайта өңдеу өнімдерін, осы Кодекстiң 250-бабының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қалдықтарды қоспағанда, қалдықтарды және (немесе) қалғандарын)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кері экспорт кедендік рәсімімен орналастыру арқылы аяқталады.</w:t>
      </w:r>
    </w:p>
    <w:bookmarkEnd w:id="3300"/>
    <w:bookmarkStart w:name="z3902" w:id="3301"/>
    <w:p>
      <w:pPr>
        <w:spacing w:after="0"/>
        <w:ind w:left="0"/>
        <w:jc w:val="both"/>
      </w:pPr>
      <w:r>
        <w:rPr>
          <w:rFonts w:ascii="Times New Roman"/>
          <w:b w:val="false"/>
          <w:i w:val="false"/>
          <w:color w:val="000000"/>
          <w:sz w:val="28"/>
        </w:rPr>
        <w:t>
      2. Кедендік аумақта қайта өңдеу кедендік рәсімі қолданылуының белгіленген мерзімі өткенге дейін осы кедендік рәсімнің қолданылуы:</w:t>
      </w:r>
    </w:p>
    <w:bookmarkEnd w:id="3301"/>
    <w:bookmarkStart w:name="z3903" w:id="3302"/>
    <w:p>
      <w:pPr>
        <w:spacing w:after="0"/>
        <w:ind w:left="0"/>
        <w:jc w:val="both"/>
      </w:pPr>
      <w:r>
        <w:rPr>
          <w:rFonts w:ascii="Times New Roman"/>
          <w:b w:val="false"/>
          <w:i w:val="false"/>
          <w:color w:val="000000"/>
          <w:sz w:val="28"/>
        </w:rPr>
        <w:t xml:space="preserve">
      1) Еуразиялық экономикалық одақтың кедендік аумағында қайта өңдеу жөніндегі операциялардың нәтижесінде алынған (пайда болған) тауарларды (қайта өңдеу өнімдерін, осы Кодекстiң </w:t>
      </w:r>
      <w:r>
        <w:rPr>
          <w:rFonts w:ascii="Times New Roman"/>
          <w:b w:val="false"/>
          <w:i w:val="false"/>
          <w:color w:val="000000"/>
          <w:sz w:val="28"/>
        </w:rPr>
        <w:t>250-бабының</w:t>
      </w:r>
      <w:r>
        <w:rPr>
          <w:rFonts w:ascii="Times New Roman"/>
          <w:b w:val="false"/>
          <w:i w:val="false"/>
          <w:color w:val="000000"/>
          <w:sz w:val="28"/>
        </w:rPr>
        <w:t xml:space="preserve"> 3-тармағында көрсетілген қалдықтарды қоспағанда, қалдықтарды және (немесе) қалғандарын)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ішкі тұтыну үшін шығару кедендік рәсімімен немесе кедендік транзит кедендік рәсімін, уақытша әкелу (рұқсат беру) кедендік рәсімін қоспағанда, осы Кодексте көзделген шарттарда шетелдік тауарларға қатысты қолданылатын өзге де кедендік рәсіммен орналастыру арқылы аяқталуы мүмкін. Бұл ретте қайта өңдеу өнімдеріне қатысты арнайы, демпингке қарсы, өтемақы баждары төленбейді және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ішкі нарықты қорғау шараларының сақталуын растайтын құжаттарды ұсыну талап етілмейді;</w:t>
      </w:r>
    </w:p>
    <w:bookmarkEnd w:id="3302"/>
    <w:bookmarkStart w:name="z3904" w:id="330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қолданылуы тоқтатыла тұрған уақытша әкелу (рұқсат беру) кедендік рәсімінің қолданылуын қайта бастаумен;</w:t>
      </w:r>
    </w:p>
    <w:bookmarkEnd w:id="3303"/>
    <w:bookmarkStart w:name="z3905" w:id="3304"/>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 нәтижесінде алынған (пайда болған) тауарлардың (қайта өңдеу өнімдерінің, қалдықтардың және (немесе) қалғандарының)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bookmarkEnd w:id="3304"/>
    <w:bookmarkStart w:name="z3906" w:id="3305"/>
    <w:p>
      <w:pPr>
        <w:spacing w:after="0"/>
        <w:ind w:left="0"/>
        <w:jc w:val="both"/>
      </w:pPr>
      <w:r>
        <w:rPr>
          <w:rFonts w:ascii="Times New Roman"/>
          <w:b w:val="false"/>
          <w:i w:val="false"/>
          <w:color w:val="000000"/>
          <w:sz w:val="28"/>
        </w:rPr>
        <w:t>
      4) Еуразиялық экономикалық одақтың кедендік аумағында қайта өңдеу жөніндегі операцияларды жасау нәтижесінде пайда болған қалдықтарды одан әрі коммерциялық пайдалану үшін жарамсыз деп танумен не пайда болған қалдықтарды көму, залалсыздандыру, кәдеге жарату немесе өзге де тәсілмен жою фактісін не оларды осындай операциялар жасау үшін беру фактісін растайтын құжаттарды Қазақстан Республикасының Үкіметі айқындаған тәртіппен кеден органына ұсынумен;</w:t>
      </w:r>
    </w:p>
    <w:bookmarkEnd w:id="3305"/>
    <w:bookmarkStart w:name="z3907" w:id="3306"/>
    <w:p>
      <w:pPr>
        <w:spacing w:after="0"/>
        <w:ind w:left="0"/>
        <w:jc w:val="both"/>
      </w:pPr>
      <w:r>
        <w:rPr>
          <w:rFonts w:ascii="Times New Roman"/>
          <w:b w:val="false"/>
          <w:i w:val="false"/>
          <w:color w:val="000000"/>
          <w:sz w:val="28"/>
        </w:rPr>
        <w:t>
      5) кеден органдарының кедендік аумақта қайта өңдеу кедендік рәсімімен орналастырылған шетелдік тауарлардың бір бөлігін өндірістік ысыраптар деп тануымен;</w:t>
      </w:r>
    </w:p>
    <w:bookmarkEnd w:id="3306"/>
    <w:bookmarkStart w:name="z3908" w:id="3307"/>
    <w:p>
      <w:pPr>
        <w:spacing w:after="0"/>
        <w:ind w:left="0"/>
        <w:jc w:val="both"/>
      </w:pPr>
      <w:r>
        <w:rPr>
          <w:rFonts w:ascii="Times New Roman"/>
          <w:b w:val="false"/>
          <w:i w:val="false"/>
          <w:color w:val="000000"/>
          <w:sz w:val="28"/>
        </w:rPr>
        <w:t>
      6)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аяқталуы мүмкін.</w:t>
      </w:r>
    </w:p>
    <w:bookmarkEnd w:id="3307"/>
    <w:bookmarkStart w:name="z3909" w:id="3308"/>
    <w:p>
      <w:pPr>
        <w:spacing w:after="0"/>
        <w:ind w:left="0"/>
        <w:jc w:val="both"/>
      </w:pPr>
      <w:r>
        <w:rPr>
          <w:rFonts w:ascii="Times New Roman"/>
          <w:b w:val="false"/>
          <w:i w:val="false"/>
          <w:color w:val="000000"/>
          <w:sz w:val="28"/>
        </w:rPr>
        <w:t>
      3. Кедендік аумақта қайта өңдеу кедендік рәсімі қолданылуының белгіленген мерзімі өткенге дейін осы кедендік рәсімнің қолданылуы кедендік аумақта қайта өңдеу кедендік рәсімімен орналастырылған тауарларды және (немесе) оларды қайта өңдеу өнімдерін кеден қоймасы кедендік рәсімімен немесе оларды қайта өңдеу өнімдерін уақытша әкелу (рұқсат беру) кедендік рәсімімен орналастырған жағдайда тоқтатыла тұруы мүмкін.</w:t>
      </w:r>
    </w:p>
    <w:bookmarkEnd w:id="3308"/>
    <w:bookmarkStart w:name="z3910" w:id="3309"/>
    <w:p>
      <w:pPr>
        <w:spacing w:after="0"/>
        <w:ind w:left="0"/>
        <w:jc w:val="both"/>
      </w:pPr>
      <w:r>
        <w:rPr>
          <w:rFonts w:ascii="Times New Roman"/>
          <w:b w:val="false"/>
          <w:i w:val="false"/>
          <w:color w:val="000000"/>
          <w:sz w:val="28"/>
        </w:rPr>
        <w:t>
      4. Қайта өңдеу өнімдері бір немесе бірнеше партиямен кедендік рәсімдермен орналастырылуы мүмкін.</w:t>
      </w:r>
    </w:p>
    <w:bookmarkEnd w:id="3309"/>
    <w:bookmarkStart w:name="z3911" w:id="3310"/>
    <w:p>
      <w:pPr>
        <w:spacing w:after="0"/>
        <w:ind w:left="0"/>
        <w:jc w:val="both"/>
      </w:pPr>
      <w:r>
        <w:rPr>
          <w:rFonts w:ascii="Times New Roman"/>
          <w:b w:val="false"/>
          <w:i w:val="false"/>
          <w:color w:val="000000"/>
          <w:sz w:val="28"/>
        </w:rPr>
        <w:t>
      5. Кедендік аумақта қайта өңдеу кедендік рәсімі қолданылуының белгіленген мерзімі өткен соң осы кедендік рәсімнің қолданылуы тоқтатылады.</w:t>
      </w:r>
    </w:p>
    <w:bookmarkEnd w:id="3310"/>
    <w:bookmarkStart w:name="z3912" w:id="3311"/>
    <w:p>
      <w:pPr>
        <w:spacing w:after="0"/>
        <w:ind w:left="0"/>
        <w:jc w:val="both"/>
      </w:pPr>
      <w:r>
        <w:rPr>
          <w:rFonts w:ascii="Times New Roman"/>
          <w:b w:val="false"/>
          <w:i w:val="false"/>
          <w:color w:val="000000"/>
          <w:sz w:val="28"/>
        </w:rPr>
        <w:t>
      6. Кедендік аумақта қайта өңдеу кедендік рәсімімен тауарларды орналастырған тұлға кедендік аумақта қайта өңдеу кедендік рәсімінің қолданылу мерзімі өткен күннен бастап күнтізбелік отыз күн ішінде бақылауды жүзеге асыратын кеден органына кедендік аумақта қайта өңдеу кедендік рәсімін қолдану туралы есепті ұсынуға міндетті.</w:t>
      </w:r>
    </w:p>
    <w:bookmarkEnd w:id="3311"/>
    <w:bookmarkStart w:name="z3913" w:id="3312"/>
    <w:p>
      <w:pPr>
        <w:spacing w:after="0"/>
        <w:ind w:left="0"/>
        <w:jc w:val="both"/>
      </w:pPr>
      <w:r>
        <w:rPr>
          <w:rFonts w:ascii="Times New Roman"/>
          <w:b w:val="false"/>
          <w:i w:val="false"/>
          <w:color w:val="000000"/>
          <w:sz w:val="28"/>
        </w:rPr>
        <w:t>
      Кеден аумағында қайта өңдеу кедендік рәсімін қолдану туралы есептің нысанын уәкілетті орган бекітеді.</w:t>
      </w:r>
    </w:p>
    <w:bookmarkEnd w:id="3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өтемақы баждарын төлеу жөніндегі міндеттің туындауы және тоқтатылуы, оларды төлеу мерзімі және есептеу</w:t>
      </w:r>
    </w:p>
    <w:bookmarkStart w:name="z3914" w:id="3313"/>
    <w:p>
      <w:pPr>
        <w:spacing w:after="0"/>
        <w:ind w:left="0"/>
        <w:jc w:val="both"/>
      </w:pPr>
      <w:r>
        <w:rPr>
          <w:rFonts w:ascii="Times New Roman"/>
          <w:b w:val="false"/>
          <w:i w:val="false"/>
          <w:color w:val="000000"/>
          <w:sz w:val="28"/>
        </w:rPr>
        <w:t>
      1. Кедендік аумақта қайта өңдеу кедендік рәсімімен орналастырылатын тауарларға қатысты кедендік әкелу баждарын, салықтарды, арнайы, демпинге қарсы, өтемақы баждарын төлеу жөніндегі міндет декларантта – тауарларға арналған декларацияны кеден органы тіркеген кезден бастап, ал тауарларға арналған декларация берілгенге дейін шығаруға өтініш берілген тауарларға қатысты тауарларға арналған декларация берілгенге дейін тауарларды шығару туралы өтінішті берген тұлғада – тауарларға арналған декларация берілгенге дейін тауарларды шығару туралы өтінішті кеден органы тіркеген кезден бастап туындайды.</w:t>
      </w:r>
    </w:p>
    <w:bookmarkEnd w:id="3313"/>
    <w:bookmarkStart w:name="z3915" w:id="3314"/>
    <w:p>
      <w:pPr>
        <w:spacing w:after="0"/>
        <w:ind w:left="0"/>
        <w:jc w:val="both"/>
      </w:pPr>
      <w:r>
        <w:rPr>
          <w:rFonts w:ascii="Times New Roman"/>
          <w:b w:val="false"/>
          <w:i w:val="false"/>
          <w:color w:val="000000"/>
          <w:sz w:val="28"/>
        </w:rPr>
        <w:t>
      2.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өтемақы баждарын төлеу жөніндегі міндет декларантта мынадай мән-жайлар басталған кезде:</w:t>
      </w:r>
    </w:p>
    <w:bookmarkEnd w:id="3314"/>
    <w:bookmarkStart w:name="z3916" w:id="3315"/>
    <w:p>
      <w:pPr>
        <w:spacing w:after="0"/>
        <w:ind w:left="0"/>
        <w:jc w:val="both"/>
      </w:pPr>
      <w:r>
        <w:rPr>
          <w:rFonts w:ascii="Times New Roman"/>
          <w:b w:val="false"/>
          <w:i w:val="false"/>
          <w:color w:val="000000"/>
          <w:sz w:val="28"/>
        </w:rPr>
        <w:t xml:space="preserve">
      1) кеден органы белгілеген кедендік аумақта қайта өңдеу кедендік рәсімінің қолданылу мерзімі өткенге дейін, оның ішінде осы баптың 4-тармағының 1) және 2) тармақшаларында көрсетілген мән-жайлар басталғаннан кейін осы Кодекстің </w:t>
      </w:r>
      <w:r>
        <w:rPr>
          <w:rFonts w:ascii="Times New Roman"/>
          <w:b w:val="false"/>
          <w:i w:val="false"/>
          <w:color w:val="000000"/>
          <w:sz w:val="28"/>
        </w:rPr>
        <w:t>253-бабының</w:t>
      </w:r>
      <w:r>
        <w:rPr>
          <w:rFonts w:ascii="Times New Roman"/>
          <w:b w:val="false"/>
          <w:i w:val="false"/>
          <w:color w:val="000000"/>
          <w:sz w:val="28"/>
        </w:rPr>
        <w:t xml:space="preserve"> 1-тармағына және 2-тармағының 1, 2, 4, 5) және 6) тармақшаларына сәйкес кедендік аумақта қайта өңдеу кедендік рәсімінің қолданылуы аяқталғанда; </w:t>
      </w:r>
    </w:p>
    <w:bookmarkEnd w:id="3315"/>
    <w:bookmarkStart w:name="z3917" w:id="3316"/>
    <w:p>
      <w:pPr>
        <w:spacing w:after="0"/>
        <w:ind w:left="0"/>
        <w:jc w:val="both"/>
      </w:pPr>
      <w:r>
        <w:rPr>
          <w:rFonts w:ascii="Times New Roman"/>
          <w:b w:val="false"/>
          <w:i w:val="false"/>
          <w:color w:val="000000"/>
          <w:sz w:val="28"/>
        </w:rPr>
        <w:t xml:space="preserve">
      2) кедендік аумақта қайта өңдеу кедендік рәсімінің қолданылуы тоқтатылған тауарларды және (немесе) қолданылуы тоқтатылған осындай кедендік рәсімді қолдану шеңберінде Еуразиялық экономикалық одақтың кедендік аумағында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орналастырғанда;</w:t>
      </w:r>
    </w:p>
    <w:bookmarkEnd w:id="3316"/>
    <w:bookmarkStart w:name="z3918" w:id="3317"/>
    <w:p>
      <w:pPr>
        <w:spacing w:after="0"/>
        <w:ind w:left="0"/>
        <w:jc w:val="both"/>
      </w:pPr>
      <w:r>
        <w:rPr>
          <w:rFonts w:ascii="Times New Roman"/>
          <w:b w:val="false"/>
          <w:i w:val="false"/>
          <w:color w:val="000000"/>
          <w:sz w:val="28"/>
        </w:rPr>
        <w:t xml:space="preserve">
      3) кедендік аумақта қайта өңдеу кедендік рәсімінің қолданылуы тоқтатылған тауарларды және (немесе) қолданылуы тоқтатылған осындай кедендік рәсімді қолдану шеңберінде Еуразиялық экономикалық одақтың кедендік аумағында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317"/>
    <w:bookmarkStart w:name="z3919" w:id="3318"/>
    <w:p>
      <w:pPr>
        <w:spacing w:after="0"/>
        <w:ind w:left="0"/>
        <w:jc w:val="both"/>
      </w:pPr>
      <w:r>
        <w:rPr>
          <w:rFonts w:ascii="Times New Roman"/>
          <w:b w:val="false"/>
          <w:i w:val="false"/>
          <w:color w:val="000000"/>
          <w:sz w:val="28"/>
        </w:rPr>
        <w:t>
      4) кедендік әкелу баждарын, салықтарды, арнайы, демпинге қарсы, өтемақы баждарын төлеу жөніндегі міндетті орындағанда және (немесе) олар осы баптың 5-тармағына сәйкес есептелген және төлеуге жататын мөлшерлерде өндіріп алынғанда;</w:t>
      </w:r>
    </w:p>
    <w:bookmarkEnd w:id="3318"/>
    <w:bookmarkStart w:name="z3920" w:id="3319"/>
    <w:p>
      <w:pPr>
        <w:spacing w:after="0"/>
        <w:ind w:left="0"/>
        <w:jc w:val="both"/>
      </w:pPr>
      <w:r>
        <w:rPr>
          <w:rFonts w:ascii="Times New Roman"/>
          <w:b w:val="false"/>
          <w:i w:val="false"/>
          <w:color w:val="000000"/>
          <w:sz w:val="28"/>
        </w:rPr>
        <w:t>
      5) кедендік аумақта қайта өңдеу кедендік рәсімімен орналастырылған шетелдік тауарлардың және (немесе) кедендік аумақта қайта өңдеу жөніндегі операциялар нәтижесінде алынған (пайда болған)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бұл тауарларға қатысты кедендік әкелу баждарын, салықтарды, арнайы, демпинге қарсы, өтемақы баждарын төлеу мерзімі басталған жағдайларды қоспағанда, кеден органы уәкілетті орган айқындаған тәртіппен танығанда;</w:t>
      </w:r>
    </w:p>
    <w:bookmarkEnd w:id="3319"/>
    <w:bookmarkStart w:name="z3921" w:id="3320"/>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демпинге қарсы, өтемақы баждарын төлеу жөніндегі міндетке қатысты – тауарларды кедендік аумақта қайта өңдеу кедендік рәсіміне сәйкес шығарудан бас тартылғанда;</w:t>
      </w:r>
    </w:p>
    <w:bookmarkEnd w:id="3320"/>
    <w:bookmarkStart w:name="z3922" w:id="3321"/>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салықтарды, арнайы, демпинге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w:t>
      </w:r>
      <w:r>
        <w:rPr>
          <w:rFonts w:ascii="Times New Roman"/>
          <w:b w:val="false"/>
          <w:i w:val="false"/>
          <w:color w:val="000000"/>
          <w:sz w:val="28"/>
        </w:rPr>
        <w:t xml:space="preserve"> 5-тармағына сәйкес тауарлар шығарылымы жойылғанда;</w:t>
      </w:r>
    </w:p>
    <w:bookmarkEnd w:id="3321"/>
    <w:bookmarkStart w:name="z3923" w:id="3322"/>
    <w:p>
      <w:pPr>
        <w:spacing w:after="0"/>
        <w:ind w:left="0"/>
        <w:jc w:val="both"/>
      </w:pPr>
      <w:r>
        <w:rPr>
          <w:rFonts w:ascii="Times New Roman"/>
          <w:b w:val="false"/>
          <w:i w:val="false"/>
          <w:color w:val="000000"/>
          <w:sz w:val="28"/>
        </w:rPr>
        <w:t>
      8) Қазақстан Республикасының заңдарына сәйкес тауарлар тәркіленгенде немесе мемлекет меншігіне айналдырылғанда;</w:t>
      </w:r>
    </w:p>
    <w:bookmarkEnd w:id="3322"/>
    <w:bookmarkStart w:name="z3924" w:id="3323"/>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323"/>
    <w:bookmarkStart w:name="z3925" w:id="3324"/>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 шығарылымы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3324"/>
    <w:bookmarkStart w:name="z3926" w:id="3325"/>
    <w:p>
      <w:pPr>
        <w:spacing w:after="0"/>
        <w:ind w:left="0"/>
        <w:jc w:val="both"/>
      </w:pPr>
      <w:r>
        <w:rPr>
          <w:rFonts w:ascii="Times New Roman"/>
          <w:b w:val="false"/>
          <w:i w:val="false"/>
          <w:color w:val="000000"/>
          <w:sz w:val="28"/>
        </w:rPr>
        <w:t>
      3. Кедендік әкелу баждарын, салықтарды, арнайы, демпинге қарсы, өтемақы баждарын төлеу жөніндегі міндет осы баптың 4-тармағында көрсетілген мән-жайлар басталған кезде орындауға жатады.</w:t>
      </w:r>
    </w:p>
    <w:bookmarkEnd w:id="3325"/>
    <w:bookmarkStart w:name="z3927" w:id="3326"/>
    <w:p>
      <w:pPr>
        <w:spacing w:after="0"/>
        <w:ind w:left="0"/>
        <w:jc w:val="both"/>
      </w:pPr>
      <w:r>
        <w:rPr>
          <w:rFonts w:ascii="Times New Roman"/>
          <w:b w:val="false"/>
          <w:i w:val="false"/>
          <w:color w:val="000000"/>
          <w:sz w:val="28"/>
        </w:rPr>
        <w:t>
      4. Мынадай мән-жайлар басталған кезде кедендік әкелу баждарын, салықтарды, арнайы, демпинге қарсы, өтемақы баждарын төлеу мерзімі болып:</w:t>
      </w:r>
    </w:p>
    <w:bookmarkEnd w:id="3326"/>
    <w:bookmarkStart w:name="z3928" w:id="3327"/>
    <w:p>
      <w:pPr>
        <w:spacing w:after="0"/>
        <w:ind w:left="0"/>
        <w:jc w:val="both"/>
      </w:pPr>
      <w:r>
        <w:rPr>
          <w:rFonts w:ascii="Times New Roman"/>
          <w:b w:val="false"/>
          <w:i w:val="false"/>
          <w:color w:val="000000"/>
          <w:sz w:val="28"/>
        </w:rPr>
        <w:t>
      1) кедендік аумақта қайта өңдеу кедендік рәсімімен орналастырылған шетелдік тауарларды осындай кедендік рәсімнің қолданылуы аяқталғанға дейін кедендік аумақта қайта өңдеу шарттары туралы құжатта көрсетілмеген тұлғаға (тұлғаларға) берген жағдайда – тауарларды беру күні, ал егер бұл күн анықталмаса, – тауарларды кедендік аумақта қайта өңдеу кедендік рәсімімен орналастыру күні;</w:t>
      </w:r>
    </w:p>
    <w:bookmarkEnd w:id="3327"/>
    <w:bookmarkStart w:name="z3929" w:id="3328"/>
    <w:p>
      <w:pPr>
        <w:spacing w:after="0"/>
        <w:ind w:left="0"/>
        <w:jc w:val="both"/>
      </w:pPr>
      <w:r>
        <w:rPr>
          <w:rFonts w:ascii="Times New Roman"/>
          <w:b w:val="false"/>
          <w:i w:val="false"/>
          <w:color w:val="000000"/>
          <w:sz w:val="28"/>
        </w:rPr>
        <w:t>
      2) авария немесе еңсерілмейтін күш әсері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кедендік аумақта қайта өңдеу кедендік рәсімімен орналастырылған шетелдік тауарлар осындай кедендік рәсімнің қолданылуы аяқталғанға дейін жоғалған жағдайда – тауарлардың жоғалу күні, ал егер бұл күн анықталмаса, – тауарларды кедендік аумақта қайта өңдеу кедендік рәсімімен орналастыру күні;</w:t>
      </w:r>
    </w:p>
    <w:bookmarkEnd w:id="3328"/>
    <w:bookmarkStart w:name="z3930" w:id="3329"/>
    <w:p>
      <w:pPr>
        <w:spacing w:after="0"/>
        <w:ind w:left="0"/>
        <w:jc w:val="both"/>
      </w:pPr>
      <w:r>
        <w:rPr>
          <w:rFonts w:ascii="Times New Roman"/>
          <w:b w:val="false"/>
          <w:i w:val="false"/>
          <w:color w:val="000000"/>
          <w:sz w:val="28"/>
        </w:rPr>
        <w:t>
      3) кеден органы белгілеген, кедендік аумақта қайта өңдеу кедендік рәсімінің қолданылу мерзімі өткенге дейін кедендік аумақта қайта өңдеу кедендік рәсімінің қолданылуы аяқталмаған жағдайда – кеден органы белгілеген, кедендік аумақта қайта өңдеу кедендік рәсімінің қолданылу мерзімі өткен күн есептеледі.</w:t>
      </w:r>
    </w:p>
    <w:bookmarkEnd w:id="3329"/>
    <w:bookmarkStart w:name="z3931" w:id="3330"/>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демпинге қарсы, өтемақы баждары кедендік аумақта қайта өңдеу кедендік рәсімімен орналастырылған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330"/>
    <w:bookmarkStart w:name="z3932" w:id="3331"/>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кедендік аумақта қайта өңдеу кедендік рәсімімен тауарларды орналастыру үшін берілген тауарларға арналған декларацияны кеден органы тіркеген күні, ал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 </w:t>
      </w:r>
    </w:p>
    <w:bookmarkEnd w:id="3331"/>
    <w:bookmarkStart w:name="z3933" w:id="3332"/>
    <w:p>
      <w:pPr>
        <w:spacing w:after="0"/>
        <w:ind w:left="0"/>
        <w:jc w:val="both"/>
      </w:pPr>
      <w:r>
        <w:rPr>
          <w:rFonts w:ascii="Times New Roman"/>
          <w:b w:val="false"/>
          <w:i w:val="false"/>
          <w:color w:val="000000"/>
          <w:sz w:val="28"/>
        </w:rPr>
        <w:t xml:space="preserve">
      6. Осы баптың 5-тармағына сәйкес төленетін (өндіріп алынатын) кедендік әкелу баждарының, салықтардың, арнайы, демпинге қарсы, өтемақы баждарының сомасынан пайыздар тауарларды кедендік аумақта қайта өңдеу кедендік рәсімімен орналастырған күннен бастап кедендік әкелу баждарын, салықтарды, арнайы, демпинге қарсы, өтемақы баждарын төлеу мерзімі өткен күн аралығында көрсетілген сомаларға қатысты оларды төлеуді кейінге қалдыру берілгендей етіп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332"/>
    <w:bookmarkStart w:name="z3934" w:id="3333"/>
    <w:p>
      <w:pPr>
        <w:spacing w:after="0"/>
        <w:ind w:left="0"/>
        <w:jc w:val="both"/>
      </w:pPr>
      <w:r>
        <w:rPr>
          <w:rFonts w:ascii="Times New Roman"/>
          <w:b w:val="false"/>
          <w:i w:val="false"/>
          <w:color w:val="000000"/>
          <w:sz w:val="28"/>
        </w:rPr>
        <w:t xml:space="preserve">
      Егер кедендік аумақта қайта өңдеу кедендік рәсімінің қолданылуы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тоқтатыла тұрған болса, осы тармақта көзделген пайыздар кедендік рәсімнің қолданылуы тоқтатыла тұрған кезеңге есепке жазылмайды және төленбейді.</w:t>
      </w:r>
    </w:p>
    <w:bookmarkEnd w:id="3333"/>
    <w:bookmarkStart w:name="z3935" w:id="3334"/>
    <w:p>
      <w:pPr>
        <w:spacing w:after="0"/>
        <w:ind w:left="0"/>
        <w:jc w:val="both"/>
      </w:pPr>
      <w:r>
        <w:rPr>
          <w:rFonts w:ascii="Times New Roman"/>
          <w:b w:val="false"/>
          <w:i w:val="false"/>
          <w:color w:val="000000"/>
          <w:sz w:val="28"/>
        </w:rPr>
        <w:t xml:space="preserve">
      7. Кедендік баждарды, салықтарды, арнайы, демпинге қарсы, өтемақы баждарын төлеу жөніндегі міндет орындалғаннан кейін және (немесе) олар өндіріп алынғаннан (толық немесе ішінара) кейін кедендік аумақта қайта өңдеу кедендік рәсімінің қолданылуы аяқталған не кедендік аумақта қайта өңдеу кедендік рәсімімен орналастырылған тауарларды және (немесе) кедендік аумақта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осындай тауарларды осы Кодексте көзделген кедендік рәсімдермен орналастырған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кедендік баждардың, салықтардың, арнайы, демпинге қарсы, өтемақы баждарының осы бапқа сәйкес төленген және (немесе) өндіріп алынған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334"/>
    <w:p>
      <w:pPr>
        <w:spacing w:after="0"/>
        <w:ind w:left="0"/>
        <w:jc w:val="both"/>
      </w:pPr>
      <w:r>
        <w:rPr>
          <w:rFonts w:ascii="Times New Roman"/>
          <w:b/>
          <w:i w:val="false"/>
          <w:color w:val="000000"/>
          <w:sz w:val="28"/>
        </w:rPr>
        <w:t>255-бап. Қайта өңдеу өнімдерін ішкі тұтыну үшін шығару кедендік рәсімімен орналастырған кезде оларға қатысты кедендік әкелу баждарын, салықтарды, арнайы, демпингке қарсы, өтемақы баждарын есептеу және төлеу ерекшеліктері</w:t>
      </w:r>
    </w:p>
    <w:bookmarkStart w:name="z3936" w:id="3335"/>
    <w:p>
      <w:pPr>
        <w:spacing w:after="0"/>
        <w:ind w:left="0"/>
        <w:jc w:val="both"/>
      </w:pPr>
      <w:r>
        <w:rPr>
          <w:rFonts w:ascii="Times New Roman"/>
          <w:b w:val="false"/>
          <w:i w:val="false"/>
          <w:color w:val="000000"/>
          <w:sz w:val="28"/>
        </w:rPr>
        <w:t>
      1. Қайта өңдеу өнімдерін ішкі тұтыну үшін шығару кедендік рәсімімен орналастырған кезде кедендік әкелу баждары, салықтар, арнайы, демпингке қарсы, өтемақы баждары – кедендік аумақта қайта өңдеу кедендік рәсімімен орналастырылған және қайта өңдеу өнімдерінің шығу нормаларына сәйкес қайта өңдеу өнімдерін дайындау үшін пайдаланылған шетелдік тауарлар ішкі тұтыну үшін шығару кедендік рәсімімен орналастырылғандай етіп төлеуге жататын кедендік әкелу баждарының, салықтардың, арнайы, демпингке қарсы, өтемақы баждарының сомасы мөлшерінде төлеуге жатады.</w:t>
      </w:r>
    </w:p>
    <w:bookmarkEnd w:id="3335"/>
    <w:bookmarkStart w:name="z3937" w:id="3336"/>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кедендік аумақта қайта өңдеу кедендік рәсімімен тауарларды орналастыру үшін берілген тауарларға арналған декларацияны кеден органы тіркеген күні, ал тауарларға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w:t>
      </w:r>
    </w:p>
    <w:bookmarkEnd w:id="3336"/>
    <w:bookmarkStart w:name="z3938" w:id="3337"/>
    <w:p>
      <w:pPr>
        <w:spacing w:after="0"/>
        <w:ind w:left="0"/>
        <w:jc w:val="both"/>
      </w:pPr>
      <w:r>
        <w:rPr>
          <w:rFonts w:ascii="Times New Roman"/>
          <w:b w:val="false"/>
          <w:i w:val="false"/>
          <w:color w:val="000000"/>
          <w:sz w:val="28"/>
        </w:rPr>
        <w:t>
      Егер кедендік баждарды, салықтарды есептеу үшін шетел валютасын Қазақстан Республикасының ұлттық валютасына қайта есептеуді жүргізу талап етілсе, мұндай қайта есептеу осы тармақтың бірінші бөлігінде көрсетілген күні қолданыста болатын валюта бағамы бойынша жүргізіледі.</w:t>
      </w:r>
    </w:p>
    <w:bookmarkEnd w:id="3337"/>
    <w:bookmarkStart w:name="z3939" w:id="3338"/>
    <w:p>
      <w:pPr>
        <w:spacing w:after="0"/>
        <w:ind w:left="0"/>
        <w:jc w:val="both"/>
      </w:pPr>
      <w:r>
        <w:rPr>
          <w:rFonts w:ascii="Times New Roman"/>
          <w:b w:val="false"/>
          <w:i w:val="false"/>
          <w:color w:val="000000"/>
          <w:sz w:val="28"/>
        </w:rPr>
        <w:t xml:space="preserve">
      2. Осы баптың 1-тармағына сәйкес төленетін (өндіріп алынатын) кедендік әкелу баждарының, салықтардың, арнайы, демпингке қарсы, өтемақы баждарының сомасынан пайыздар тауарларды кедендік аумақта қайта өңдеу кедендік рәсімімен орналастырған күннен бастап кедендік әкелу баждарын, салықтарды, арнайы, демпинге қарсы, өтемақы баждарын төлеу жөніндегі міндет тоқтатылған күн аралығында көрсетілген сомаларға қатысты оларды төлеуді кейінге қалдыру берілгендей етіп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338"/>
    <w:bookmarkStart w:name="z3940" w:id="3339"/>
    <w:p>
      <w:pPr>
        <w:spacing w:after="0"/>
        <w:ind w:left="0"/>
        <w:jc w:val="both"/>
      </w:pPr>
      <w:r>
        <w:rPr>
          <w:rFonts w:ascii="Times New Roman"/>
          <w:b w:val="false"/>
          <w:i w:val="false"/>
          <w:color w:val="000000"/>
          <w:sz w:val="28"/>
        </w:rPr>
        <w:t xml:space="preserve">
      Егер кедендік аумақта қайта өңдеу кедендік рәсімінің қолданылуы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тоқтатыла тұрған болса, осы тармақта көзделген пайыздар кедендік рәсімнің қолданылуы тоқтатыла тұрған кезеңге есепке жазылмайды және төленбейді.</w:t>
      </w:r>
    </w:p>
    <w:bookmarkEnd w:id="3339"/>
    <w:bookmarkStart w:name="z3941" w:id="3340"/>
    <w:p>
      <w:pPr>
        <w:spacing w:after="0"/>
        <w:ind w:left="0"/>
        <w:jc w:val="left"/>
      </w:pPr>
      <w:r>
        <w:rPr>
          <w:rFonts w:ascii="Times New Roman"/>
          <w:b/>
          <w:i w:val="false"/>
          <w:color w:val="000000"/>
        </w:rPr>
        <w:t xml:space="preserve"> 27-тарау. КЕДЕНДІК АУМАҚТАН ТЫС ҚАЙТА ӨҢДЕУ КЕДЕНДІК РӘСІМІ</w:t>
      </w:r>
    </w:p>
    <w:bookmarkEnd w:id="3340"/>
    <w:p>
      <w:pPr>
        <w:spacing w:after="0"/>
        <w:ind w:left="0"/>
        <w:jc w:val="both"/>
      </w:pPr>
      <w:r>
        <w:rPr>
          <w:rFonts w:ascii="Times New Roman"/>
          <w:b/>
          <w:i w:val="false"/>
          <w:color w:val="000000"/>
          <w:sz w:val="28"/>
        </w:rPr>
        <w:t xml:space="preserve">256-бап. Кедендік аумақтан тыс қайта өңдеу кедендік рәсімінің мазмұны және қолданылуы </w:t>
      </w:r>
    </w:p>
    <w:bookmarkStart w:name="z3942" w:id="3341"/>
    <w:p>
      <w:pPr>
        <w:spacing w:after="0"/>
        <w:ind w:left="0"/>
        <w:jc w:val="both"/>
      </w:pPr>
      <w:r>
        <w:rPr>
          <w:rFonts w:ascii="Times New Roman"/>
          <w:b w:val="false"/>
          <w:i w:val="false"/>
          <w:color w:val="000000"/>
          <w:sz w:val="28"/>
        </w:rPr>
        <w:t xml:space="preserve">
      1. Кедендік аумақтан тыс қайта өңдеу кедендік рәсімі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Еуразиялық экономикалық одақтың осындай тауарларына қатысты кедендік әкету баждарын төлемей, осындай тауарлар Еуразиялық экономикалық одақтың кедендік аумағынан тыс қайта өңдеу жөніндегі операцияларды жасау нәтижесінде Еуразиялық экономикалық одақтың кедендік аумағына кейіннен әкелуге арналған оларды қайта өңдеу өнімдерін алу мақсатында Еуразиялық экономикалық одақтың кедендік аумағынан әкетіледі. </w:t>
      </w:r>
    </w:p>
    <w:bookmarkEnd w:id="3341"/>
    <w:bookmarkStart w:name="z3943" w:id="3342"/>
    <w:p>
      <w:pPr>
        <w:spacing w:after="0"/>
        <w:ind w:left="0"/>
        <w:jc w:val="both"/>
      </w:pPr>
      <w:r>
        <w:rPr>
          <w:rFonts w:ascii="Times New Roman"/>
          <w:b w:val="false"/>
          <w:i w:val="false"/>
          <w:color w:val="000000"/>
          <w:sz w:val="28"/>
        </w:rPr>
        <w:t>
      2. Кедендік аумақтан тыс қайта өңдеу кедендік рәсімімен орналастырылған және Еуразиялық экономикалық одақтың кедендік аумағынан іс жүзінде әкетілген тауарлар Еуразиялық экономикалық одақтың тауарлары мәртебесін жоғалтады.</w:t>
      </w:r>
    </w:p>
    <w:bookmarkEnd w:id="3342"/>
    <w:bookmarkStart w:name="z3944" w:id="3343"/>
    <w:p>
      <w:pPr>
        <w:spacing w:after="0"/>
        <w:ind w:left="0"/>
        <w:jc w:val="both"/>
      </w:pPr>
      <w:r>
        <w:rPr>
          <w:rFonts w:ascii="Times New Roman"/>
          <w:b w:val="false"/>
          <w:i w:val="false"/>
          <w:color w:val="000000"/>
          <w:sz w:val="28"/>
        </w:rPr>
        <w:t>
      3. Кедендік аумақтан тыс қайта өңдеу кедендік рәсімін мыналарға:</w:t>
      </w:r>
    </w:p>
    <w:bookmarkEnd w:id="3343"/>
    <w:bookmarkStart w:name="z3945" w:id="3344"/>
    <w:p>
      <w:pPr>
        <w:spacing w:after="0"/>
        <w:ind w:left="0"/>
        <w:jc w:val="both"/>
      </w:pPr>
      <w:r>
        <w:rPr>
          <w:rFonts w:ascii="Times New Roman"/>
          <w:b w:val="false"/>
          <w:i w:val="false"/>
          <w:color w:val="000000"/>
          <w:sz w:val="28"/>
        </w:rPr>
        <w:t>
      1) осы тауарларды пайдалану және (немесе) оларға билік ету жөніндегі шектеулермен ұштасқан, кедендік әкелу баждарын, салықтарды төлеу жөніндегі жеңілдіктер қолданыла отырып, бұрын ішкі тұтыну үшін шығару кедендік рәсімімен орналастырылған тауарларға не осындай тауарлардың бөліктеріне қатысты, егер мүндай тауарлар не олардың бөліктері Еуразиялық экономикалық одақтың кедендік аумағынан оларды жөндеу үшін әкетілетін болса және кедендік аумақтан тыс қайта өңдеу кедендік рәсімімен орналастыру кезінде шетелдік тауарлар мәртебесі болса;</w:t>
      </w:r>
    </w:p>
    <w:bookmarkEnd w:id="3344"/>
    <w:bookmarkStart w:name="z3946" w:id="3345"/>
    <w:p>
      <w:pPr>
        <w:spacing w:after="0"/>
        <w:ind w:left="0"/>
        <w:jc w:val="both"/>
      </w:pPr>
      <w:r>
        <w:rPr>
          <w:rFonts w:ascii="Times New Roman"/>
          <w:b w:val="false"/>
          <w:i w:val="false"/>
          <w:color w:val="000000"/>
          <w:sz w:val="28"/>
        </w:rPr>
        <w:t>
      2) Еуразиялық экономикалық одақтың кедендік аумағынан әкетілген:</w:t>
      </w:r>
    </w:p>
    <w:bookmarkEnd w:id="3345"/>
    <w:bookmarkStart w:name="z3947" w:id="334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312-бабының</w:t>
      </w:r>
      <w:r>
        <w:rPr>
          <w:rFonts w:ascii="Times New Roman"/>
          <w:b w:val="false"/>
          <w:i w:val="false"/>
          <w:color w:val="000000"/>
          <w:sz w:val="28"/>
        </w:rPr>
        <w:t xml:space="preserve"> 2-тармағына сәйкес уақытша әкету кедендік рәсімінің қолданылуын аяқтау үшін уақытша әкету кедендік рәсімімен орналастырылған тауарларға;</w:t>
      </w:r>
    </w:p>
    <w:bookmarkEnd w:id="3346"/>
    <w:bookmarkStart w:name="z3948" w:id="334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бірінші бөлігінде көзделген жағдайда, халықаралық тасымалдау көлік құралдарына қатысты қолдануға жол беріледі.</w:t>
      </w:r>
    </w:p>
    <w:bookmarkEnd w:id="3347"/>
    <w:bookmarkStart w:name="z3949" w:id="3348"/>
    <w:p>
      <w:pPr>
        <w:spacing w:after="0"/>
        <w:ind w:left="0"/>
        <w:jc w:val="both"/>
      </w:pPr>
      <w:r>
        <w:rPr>
          <w:rFonts w:ascii="Times New Roman"/>
          <w:b w:val="false"/>
          <w:i w:val="false"/>
          <w:color w:val="000000"/>
          <w:sz w:val="28"/>
        </w:rPr>
        <w:t>
      4. Осы баптың 3-тармағының 2) тармақшасында көрсетілген тауарлар Еуразиялық экономикалық одақтың кедендік аумағына әкелінбестен кедендік аумақтан тыс қайта өңдеу кедендік рәсімімен орналастырылады.</w:t>
      </w:r>
    </w:p>
    <w:bookmarkEnd w:id="3348"/>
    <w:bookmarkStart w:name="z3950" w:id="3349"/>
    <w:p>
      <w:pPr>
        <w:spacing w:after="0"/>
        <w:ind w:left="0"/>
        <w:jc w:val="both"/>
      </w:pPr>
      <w:r>
        <w:rPr>
          <w:rFonts w:ascii="Times New Roman"/>
          <w:b w:val="false"/>
          <w:i w:val="false"/>
          <w:color w:val="000000"/>
          <w:sz w:val="28"/>
        </w:rPr>
        <w:t>
      5. Комиссия кедендік аумақтан тыс қайта өңдеу кедендік рәсімі қолданылмайтын тауарлар тізбесін айқындауға құқылы.</w:t>
      </w:r>
    </w:p>
    <w:bookmarkEnd w:id="3349"/>
    <w:p>
      <w:pPr>
        <w:spacing w:after="0"/>
        <w:ind w:left="0"/>
        <w:jc w:val="both"/>
      </w:pPr>
      <w:r>
        <w:rPr>
          <w:rFonts w:ascii="Times New Roman"/>
          <w:b/>
          <w:i w:val="false"/>
          <w:color w:val="000000"/>
          <w:sz w:val="28"/>
        </w:rPr>
        <w:t>257-бап. Тауарларды кедендік аумақтан тыс қайта өңдеу кедендік рәсімімен орналастыру және оларды осындай кедендік рәсімге сәйкес пайдалану шарттары</w:t>
      </w:r>
    </w:p>
    <w:bookmarkStart w:name="z3951" w:id="3350"/>
    <w:p>
      <w:pPr>
        <w:spacing w:after="0"/>
        <w:ind w:left="0"/>
        <w:jc w:val="both"/>
      </w:pPr>
      <w:r>
        <w:rPr>
          <w:rFonts w:ascii="Times New Roman"/>
          <w:b w:val="false"/>
          <w:i w:val="false"/>
          <w:color w:val="000000"/>
          <w:sz w:val="28"/>
        </w:rPr>
        <w:t xml:space="preserve">
      1.Мыналар: </w:t>
      </w:r>
    </w:p>
    <w:bookmarkEnd w:id="3350"/>
    <w:bookmarkStart w:name="z3952" w:id="3351"/>
    <w:p>
      <w:pPr>
        <w:spacing w:after="0"/>
        <w:ind w:left="0"/>
        <w:jc w:val="both"/>
      </w:pPr>
      <w:r>
        <w:rPr>
          <w:rFonts w:ascii="Times New Roman"/>
          <w:b w:val="false"/>
          <w:i w:val="false"/>
          <w:color w:val="000000"/>
          <w:sz w:val="28"/>
        </w:rPr>
        <w:t xml:space="preserve">
      1) Қазақстан Республикасының уәкілетті мемлекеттік органы берген және осы Кодекстің </w:t>
      </w:r>
      <w:r>
        <w:rPr>
          <w:rFonts w:ascii="Times New Roman"/>
          <w:b w:val="false"/>
          <w:i w:val="false"/>
          <w:color w:val="000000"/>
          <w:sz w:val="28"/>
        </w:rPr>
        <w:t>261-бабында</w:t>
      </w:r>
      <w:r>
        <w:rPr>
          <w:rFonts w:ascii="Times New Roman"/>
          <w:b w:val="false"/>
          <w:i w:val="false"/>
          <w:color w:val="000000"/>
          <w:sz w:val="28"/>
        </w:rPr>
        <w:t xml:space="preserve"> айқындалған мәліметтер қамтылатын, Еуразиялық экономикалық одақтың кедендік аумағынан тыс тауарларды қайта өңдеу шарттары туралы құжаттың болуы тауарларды кедендік аумақтан тыс қайта өңдеу кедендік рәсімімен орналастыру шарттары болып табылады. Егер кедендік аумақтан тыс қайта өңдеу кедендік рәсімін қолданудың мақсаты тауарларды жөндеу болып табылса, осындай құжат ретінде тауарларға арналған декларация пайдаланылуы мүмкін;</w:t>
      </w:r>
    </w:p>
    <w:bookmarkEnd w:id="3351"/>
    <w:bookmarkStart w:name="z3953" w:id="335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263-бабына</w:t>
      </w:r>
      <w:r>
        <w:rPr>
          <w:rFonts w:ascii="Times New Roman"/>
          <w:b w:val="false"/>
          <w:i w:val="false"/>
          <w:color w:val="000000"/>
          <w:sz w:val="28"/>
        </w:rPr>
        <w:t xml:space="preserve"> сәйкес, қайта өңдеу өнімдерін осы Кодекстің көрсетілген бабында айқындалғандай балама шетелдік тауарлармен ауыстыру жағдайларын қоспағанда, кеден органдарының кедендік аумақтан тыс қайта өңдеу кедендік рәсімімен орналастырылған Еуразиялық экономикалық одақтың тауарларын оларды қайта өңдеу өнімдерінде сәйкестендіру мүмкіндігі;</w:t>
      </w:r>
    </w:p>
    <w:bookmarkEnd w:id="3352"/>
    <w:bookmarkStart w:name="z3954" w:id="3353"/>
    <w:p>
      <w:pPr>
        <w:spacing w:after="0"/>
        <w:ind w:left="0"/>
        <w:jc w:val="both"/>
      </w:pPr>
      <w:r>
        <w:rPr>
          <w:rFonts w:ascii="Times New Roman"/>
          <w:b w:val="false"/>
          <w:i w:val="false"/>
          <w:color w:val="000000"/>
          <w:sz w:val="28"/>
        </w:rPr>
        <w:t xml:space="preserve">
      3) тәуекелдерді басқару жүйесімен айқындалатын жағдайларды қоспағанда,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әкету баждарын төлеу жөніндегі міндеттің орындалуын қамтамасыз етуді ұсыну;</w:t>
      </w:r>
    </w:p>
    <w:bookmarkEnd w:id="3353"/>
    <w:bookmarkStart w:name="z3955" w:id="335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кедендік аумақтан тыс қайта өңдеу кедендік рәсімімен орналастыру шарттары болып табылады.</w:t>
      </w:r>
    </w:p>
    <w:bookmarkEnd w:id="3354"/>
    <w:bookmarkStart w:name="z3956" w:id="3355"/>
    <w:p>
      <w:pPr>
        <w:spacing w:after="0"/>
        <w:ind w:left="0"/>
        <w:jc w:val="both"/>
      </w:pPr>
      <w:r>
        <w:rPr>
          <w:rFonts w:ascii="Times New Roman"/>
          <w:b w:val="false"/>
          <w:i w:val="false"/>
          <w:color w:val="000000"/>
          <w:sz w:val="28"/>
        </w:rPr>
        <w:t xml:space="preserve">
      2. Мыналарды: </w:t>
      </w:r>
    </w:p>
    <w:bookmarkEnd w:id="3355"/>
    <w:bookmarkStart w:name="z3957" w:id="3356"/>
    <w:p>
      <w:pPr>
        <w:spacing w:after="0"/>
        <w:ind w:left="0"/>
        <w:jc w:val="both"/>
      </w:pPr>
      <w:r>
        <w:rPr>
          <w:rFonts w:ascii="Times New Roman"/>
          <w:b w:val="false"/>
          <w:i w:val="false"/>
          <w:color w:val="000000"/>
          <w:sz w:val="28"/>
        </w:rPr>
        <w:t>
      1) кедендік аумақтан тыс қайта өңдеу кедендік рәсімінің белгіленген қолданылу мерзімін;</w:t>
      </w:r>
    </w:p>
    <w:bookmarkEnd w:id="3356"/>
    <w:bookmarkStart w:name="z3958" w:id="3357"/>
    <w:p>
      <w:pPr>
        <w:spacing w:after="0"/>
        <w:ind w:left="0"/>
        <w:jc w:val="both"/>
      </w:pPr>
      <w:r>
        <w:rPr>
          <w:rFonts w:ascii="Times New Roman"/>
          <w:b w:val="false"/>
          <w:i w:val="false"/>
          <w:color w:val="000000"/>
          <w:sz w:val="28"/>
        </w:rPr>
        <w:t xml:space="preserve">
      2) кедендік аумақтан тыс қайта өңдеу кедендік рәсімімен орналастырылған тауарлармен операцияларды, Еуразиялық экономикалық одақтың кедендік аумағынан тыс қайта өңдеу жөніндегі операцияларды жасаған кезде осы Кодекстің </w:t>
      </w:r>
      <w:r>
        <w:rPr>
          <w:rFonts w:ascii="Times New Roman"/>
          <w:b w:val="false"/>
          <w:i w:val="false"/>
          <w:color w:val="000000"/>
          <w:sz w:val="28"/>
        </w:rPr>
        <w:t>259-бабының</w:t>
      </w:r>
      <w:r>
        <w:rPr>
          <w:rFonts w:ascii="Times New Roman"/>
          <w:b w:val="false"/>
          <w:i w:val="false"/>
          <w:color w:val="000000"/>
          <w:sz w:val="28"/>
        </w:rPr>
        <w:t xml:space="preserve"> ережелерін сақтау тауарларды кедендік аумақтан тыс қайта өңдеу кедендік рәсіміне сәйкес пайдалану шарттары болып табылады.</w:t>
      </w:r>
    </w:p>
    <w:bookmarkEnd w:id="3357"/>
    <w:bookmarkStart w:name="z3959" w:id="3358"/>
    <w:p>
      <w:pPr>
        <w:spacing w:after="0"/>
        <w:ind w:left="0"/>
        <w:jc w:val="both"/>
      </w:pPr>
      <w:r>
        <w:rPr>
          <w:rFonts w:ascii="Times New Roman"/>
          <w:b w:val="false"/>
          <w:i w:val="false"/>
          <w:color w:val="000000"/>
          <w:sz w:val="28"/>
        </w:rPr>
        <w:t xml:space="preserve">
      3. Осы тарауды қолдану мақсаттары үшін кеден органының Еуразиялық экономикалық одақтың тауарларын оларды қайта өңдеу өнімдерінде сәйкестендіруі деп қайта өңдеу өнімдерін алу мақсатында кедендік аумақтан тыс қайта өңдеу кедендік рәсімімен орналастырылған тауарлардың Еуразиялық экономикалық одақтың кедендік аумағынан тыс тауарларды қайта өңдеу жөніндегі операцияларға ұшырағанын осы Кодекстің </w:t>
      </w:r>
      <w:r>
        <w:rPr>
          <w:rFonts w:ascii="Times New Roman"/>
          <w:b w:val="false"/>
          <w:i w:val="false"/>
          <w:color w:val="000000"/>
          <w:sz w:val="28"/>
        </w:rPr>
        <w:t>260-бабында</w:t>
      </w:r>
      <w:r>
        <w:rPr>
          <w:rFonts w:ascii="Times New Roman"/>
          <w:b w:val="false"/>
          <w:i w:val="false"/>
          <w:color w:val="000000"/>
          <w:sz w:val="28"/>
        </w:rPr>
        <w:t xml:space="preserve"> айқындалған тәсілдердің бірімен анықтау түсініледі.</w:t>
      </w:r>
    </w:p>
    <w:bookmarkEnd w:id="3358"/>
    <w:p>
      <w:pPr>
        <w:spacing w:after="0"/>
        <w:ind w:left="0"/>
        <w:jc w:val="both"/>
      </w:pPr>
      <w:r>
        <w:rPr>
          <w:rFonts w:ascii="Times New Roman"/>
          <w:b/>
          <w:i w:val="false"/>
          <w:color w:val="000000"/>
          <w:sz w:val="28"/>
        </w:rPr>
        <w:t>258-бап. Кедендік аумақтан тыс қайта өңдеу кедендік рәсімінің қолданылу мерзімі</w:t>
      </w:r>
    </w:p>
    <w:bookmarkStart w:name="z3960" w:id="3359"/>
    <w:p>
      <w:pPr>
        <w:spacing w:after="0"/>
        <w:ind w:left="0"/>
        <w:jc w:val="both"/>
      </w:pPr>
      <w:r>
        <w:rPr>
          <w:rFonts w:ascii="Times New Roman"/>
          <w:b w:val="false"/>
          <w:i w:val="false"/>
          <w:color w:val="000000"/>
          <w:sz w:val="28"/>
        </w:rPr>
        <w:t>
      1. Кедендік аумақтан тыс қайта өңдеу кедендік рәсімінің қолданылу мерзімі Еуразиялық экономикалық одақтың кедендік аумағынан тыс тауарларды қайта өңдеу шарттары туралы құжатта айқындалған Еуразиялық экономикалық одақтың кедендік аумағынан тыс тауарларды қайта өңдеу мерзімі негізінде белгіленеді.</w:t>
      </w:r>
    </w:p>
    <w:bookmarkEnd w:id="3359"/>
    <w:bookmarkStart w:name="z3961" w:id="3360"/>
    <w:p>
      <w:pPr>
        <w:spacing w:after="0"/>
        <w:ind w:left="0"/>
        <w:jc w:val="both"/>
      </w:pPr>
      <w:r>
        <w:rPr>
          <w:rFonts w:ascii="Times New Roman"/>
          <w:b w:val="false"/>
          <w:i w:val="false"/>
          <w:color w:val="000000"/>
          <w:sz w:val="28"/>
        </w:rPr>
        <w:t>
      2. Кедендік аумақтан тыс қайта өңдеу кедендік рәсімінің белгіленген қолданылу мерзімі Еуразиялық экономикалық одақтың кедендік аумағынан тыс тауарларды қайта өңдеу мерзімін ұзарту кезінде тұлғаның өтініші бойынша ұзартылады.</w:t>
      </w:r>
    </w:p>
    <w:bookmarkEnd w:id="3360"/>
    <w:bookmarkStart w:name="z3962" w:id="3361"/>
    <w:p>
      <w:pPr>
        <w:spacing w:after="0"/>
        <w:ind w:left="0"/>
        <w:jc w:val="both"/>
      </w:pPr>
      <w:r>
        <w:rPr>
          <w:rFonts w:ascii="Times New Roman"/>
          <w:b w:val="false"/>
          <w:i w:val="false"/>
          <w:color w:val="000000"/>
          <w:sz w:val="28"/>
        </w:rPr>
        <w:t xml:space="preserve">
      3. Еуразиялық экономикалық одақтың кедендік аумағынан тыс тауарларды қайта өңдеу мерзімін ұзарту кезінде кедендік аумақтан тыс қайта өңдеу кедендік рәсімінің қолданылу мерзімін ұзарту үшін декларант көрсетілген кедендік рәсімнің қолдану мерзімінің аяқталуынан кешіктірмей, тауарларды кедендік аумақтан тыс қайта өңдеу кедендік рәсімімен орналастыру жүргізілген кеден органына осындай ұзартудың қажеттігі туралы өтінішті ұсынып, осы құжатта көрсетілген, Еуразиялық экономикалық одақтың кедендік аумағынан тыс тауарларды қайта өңдеу мерзімін ұзартуды растайтын, уәкілетті мемлекеттік органның құжатын қоса береді. </w:t>
      </w:r>
    </w:p>
    <w:bookmarkEnd w:id="3361"/>
    <w:bookmarkStart w:name="z3963" w:id="3362"/>
    <w:p>
      <w:pPr>
        <w:spacing w:after="0"/>
        <w:ind w:left="0"/>
        <w:jc w:val="both"/>
      </w:pPr>
      <w:r>
        <w:rPr>
          <w:rFonts w:ascii="Times New Roman"/>
          <w:b w:val="false"/>
          <w:i w:val="false"/>
          <w:color w:val="000000"/>
          <w:sz w:val="28"/>
        </w:rPr>
        <w:t>
      Кеден органы декларанттың тауарларды кедендік аумақтан тыс қайта өңдеу кедендік рәсімінің қолданылу мерзімін ұзарту туралы өтінішін кеден органында көрсетілген өтініш тіркелген күннен бастап он жұмыс күнінен кешіктірмей қарауға тиіс. Кеден органы өтінішті қарау нәтижелері бойынша тауарларды кедендік аумақтан тыс қайта өңдеу кедендік рәсімінің қолданылу мерзімін ұзарту не мұндай ұзартудан бас тарту туралы шешім қабылдайды.</w:t>
      </w:r>
    </w:p>
    <w:bookmarkEnd w:id="3362"/>
    <w:bookmarkStart w:name="z3964" w:id="3363"/>
    <w:p>
      <w:pPr>
        <w:spacing w:after="0"/>
        <w:ind w:left="0"/>
        <w:jc w:val="both"/>
      </w:pPr>
      <w:r>
        <w:rPr>
          <w:rFonts w:ascii="Times New Roman"/>
          <w:b w:val="false"/>
          <w:i w:val="false"/>
          <w:color w:val="000000"/>
          <w:sz w:val="28"/>
        </w:rPr>
        <w:t>
      Көрсетілген кезеңде тауарларды кедендік аумақтан тыс қайта өңдеу кедендік рәсімінің қолданылу мерзімінің өтуі тоқтатыла тұрады. Кеден органы тауарларды кедендік аумақтан тыс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bookmarkEnd w:id="3363"/>
    <w:bookmarkStart w:name="z3965" w:id="3364"/>
    <w:p>
      <w:pPr>
        <w:spacing w:after="0"/>
        <w:ind w:left="0"/>
        <w:jc w:val="both"/>
      </w:pPr>
      <w:r>
        <w:rPr>
          <w:rFonts w:ascii="Times New Roman"/>
          <w:b w:val="false"/>
          <w:i w:val="false"/>
          <w:color w:val="000000"/>
          <w:sz w:val="28"/>
        </w:rPr>
        <w:t>
      Кеден органы Еуразиялық экономикалық одақтың кедендік аумағынан тыс тауарларды қайта өңдеу шарттары туралы құжатта көрсетілген, Еуразиялық экономикалық одақтың кедендік аумағынан тыс тауарларды қайта өңдеу мерзімін ұзартуды растайтын уәкілетті мемлекеттік органның құжатын декларант ұсынбаған жағдайда, кедендік аумақтан тыс қайта өңдеу кедендік рәсімінің қолданылу мерзімін ұзартудан бас тартады.</w:t>
      </w:r>
    </w:p>
    <w:bookmarkEnd w:id="3364"/>
    <w:bookmarkStart w:name="z3966" w:id="3365"/>
    <w:p>
      <w:pPr>
        <w:spacing w:after="0"/>
        <w:ind w:left="0"/>
        <w:jc w:val="both"/>
      </w:pPr>
      <w:r>
        <w:rPr>
          <w:rFonts w:ascii="Times New Roman"/>
          <w:b w:val="false"/>
          <w:i w:val="false"/>
          <w:color w:val="000000"/>
          <w:sz w:val="28"/>
        </w:rPr>
        <w:t>
      Көрсетілген жағдайда, кеден органының лауазымды адамы кеден органының кедендік аумақтан тыс қайта өңдеу кедендік рәсімінің қолданылу мерзімін ұзартудан бас тарту туралы шешімін декларантқа жібереді.</w:t>
      </w:r>
    </w:p>
    <w:bookmarkEnd w:id="3365"/>
    <w:bookmarkStart w:name="z3967" w:id="3366"/>
    <w:p>
      <w:pPr>
        <w:spacing w:after="0"/>
        <w:ind w:left="0"/>
        <w:jc w:val="both"/>
      </w:pPr>
      <w:r>
        <w:rPr>
          <w:rFonts w:ascii="Times New Roman"/>
          <w:b w:val="false"/>
          <w:i w:val="false"/>
          <w:color w:val="000000"/>
          <w:sz w:val="28"/>
        </w:rPr>
        <w:t>
      Тауарларды кедендік аумақтан тыс қайта өңдеу кедендік рәсімімен орналастыру жүргізілген кеден органының лауазымды адамы тауарларды кедендік аумақтан тыс қайта өңдеу кедендік рәсімінің қолданылу мерзімін ұзартқан жағдайда, тауарларға арналған декларацияға тиісті өзгерістер енгізіліп, осындай өзгерістердің енгізілгені туралы декларант хабардар етіледі.</w:t>
      </w:r>
    </w:p>
    <w:bookmarkEnd w:id="3366"/>
    <w:bookmarkStart w:name="z3968" w:id="3367"/>
    <w:p>
      <w:pPr>
        <w:spacing w:after="0"/>
        <w:ind w:left="0"/>
        <w:jc w:val="both"/>
      </w:pPr>
      <w:r>
        <w:rPr>
          <w:rFonts w:ascii="Times New Roman"/>
          <w:b w:val="false"/>
          <w:i w:val="false"/>
          <w:color w:val="000000"/>
          <w:sz w:val="28"/>
        </w:rPr>
        <w:t xml:space="preserve">
      Тауарларды Еуразиялық экономикалық одақтың кедендік аумағынан тыс қайта өңдеу кедендік рәсімінің қолданылу мерзімін ұзартудан бас тартылған жағдайда, осындай кедендік рәсімнің қолданылуы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аяқталуға жатады.</w:t>
      </w:r>
    </w:p>
    <w:bookmarkEnd w:id="3367"/>
    <w:p>
      <w:pPr>
        <w:spacing w:after="0"/>
        <w:ind w:left="0"/>
        <w:jc w:val="both"/>
      </w:pPr>
      <w:r>
        <w:rPr>
          <w:rFonts w:ascii="Times New Roman"/>
          <w:b/>
          <w:i w:val="false"/>
          <w:color w:val="000000"/>
          <w:sz w:val="28"/>
        </w:rPr>
        <w:t>259-бап. Еуразиялық экономикалық одақтың кедендік аумағынан тыс қайта өңдеу жөніндегі операциялар</w:t>
      </w:r>
    </w:p>
    <w:bookmarkStart w:name="z3969" w:id="3368"/>
    <w:p>
      <w:pPr>
        <w:spacing w:after="0"/>
        <w:ind w:left="0"/>
        <w:jc w:val="both"/>
      </w:pPr>
      <w:r>
        <w:rPr>
          <w:rFonts w:ascii="Times New Roman"/>
          <w:b w:val="false"/>
          <w:i w:val="false"/>
          <w:color w:val="000000"/>
          <w:sz w:val="28"/>
        </w:rPr>
        <w:t>
      Еуразиялық экономикалық одақтың кедендік аумағынан тыс қайта өңдеу жөніндегі операциялар:</w:t>
      </w:r>
    </w:p>
    <w:bookmarkEnd w:id="3368"/>
    <w:bookmarkStart w:name="z3970" w:id="3369"/>
    <w:p>
      <w:pPr>
        <w:spacing w:after="0"/>
        <w:ind w:left="0"/>
        <w:jc w:val="both"/>
      </w:pPr>
      <w:r>
        <w:rPr>
          <w:rFonts w:ascii="Times New Roman"/>
          <w:b w:val="false"/>
          <w:i w:val="false"/>
          <w:color w:val="000000"/>
          <w:sz w:val="28"/>
        </w:rPr>
        <w:t>
      тауарларды қайта өңдеуді немесе өңдеуді;</w:t>
      </w:r>
    </w:p>
    <w:bookmarkEnd w:id="3369"/>
    <w:bookmarkStart w:name="z3971" w:id="3370"/>
    <w:p>
      <w:pPr>
        <w:spacing w:after="0"/>
        <w:ind w:left="0"/>
        <w:jc w:val="both"/>
      </w:pPr>
      <w:r>
        <w:rPr>
          <w:rFonts w:ascii="Times New Roman"/>
          <w:b w:val="false"/>
          <w:i w:val="false"/>
          <w:color w:val="000000"/>
          <w:sz w:val="28"/>
        </w:rPr>
        <w:t>
      монтаждауды, жинауды, бөлшектеуді және шақтауды қоса алғанда, тауарларды дайындауды;</w:t>
      </w:r>
    </w:p>
    <w:bookmarkEnd w:id="3370"/>
    <w:bookmarkStart w:name="z3972" w:id="3371"/>
    <w:p>
      <w:pPr>
        <w:spacing w:after="0"/>
        <w:ind w:left="0"/>
        <w:jc w:val="both"/>
      </w:pPr>
      <w:r>
        <w:rPr>
          <w:rFonts w:ascii="Times New Roman"/>
          <w:b w:val="false"/>
          <w:i w:val="false"/>
          <w:color w:val="000000"/>
          <w:sz w:val="28"/>
        </w:rPr>
        <w:t>
      қалпына келтіруді, құрауыш бөліктерін ауыстыруды, жаңғыртуды қоса алғанда, тауарларды жөндеуді қамтиды.</w:t>
      </w:r>
    </w:p>
    <w:bookmarkEnd w:id="3371"/>
    <w:p>
      <w:pPr>
        <w:spacing w:after="0"/>
        <w:ind w:left="0"/>
        <w:jc w:val="both"/>
      </w:pPr>
      <w:r>
        <w:rPr>
          <w:rFonts w:ascii="Times New Roman"/>
          <w:b/>
          <w:i w:val="false"/>
          <w:color w:val="000000"/>
          <w:sz w:val="28"/>
        </w:rPr>
        <w:t>260-бап. Еуразиялық экономикалық одақтың тауарларын оларды қайта өңдеу өнімдерінде сәйкестендіру</w:t>
      </w:r>
    </w:p>
    <w:bookmarkStart w:name="z3973" w:id="3372"/>
    <w:p>
      <w:pPr>
        <w:spacing w:after="0"/>
        <w:ind w:left="0"/>
        <w:jc w:val="both"/>
      </w:pPr>
      <w:r>
        <w:rPr>
          <w:rFonts w:ascii="Times New Roman"/>
          <w:b w:val="false"/>
          <w:i w:val="false"/>
          <w:color w:val="000000"/>
          <w:sz w:val="28"/>
        </w:rPr>
        <w:t xml:space="preserve">
      Еуразиялық экономикалық одақтың тауарларын оларды қайта өңдеу өнімдерінде сәйкестендіру мақсатында мынадай тәсілдер: </w:t>
      </w:r>
    </w:p>
    <w:bookmarkEnd w:id="3372"/>
    <w:bookmarkStart w:name="z3974" w:id="3373"/>
    <w:p>
      <w:pPr>
        <w:spacing w:after="0"/>
        <w:ind w:left="0"/>
        <w:jc w:val="both"/>
      </w:pPr>
      <w:r>
        <w:rPr>
          <w:rFonts w:ascii="Times New Roman"/>
          <w:b w:val="false"/>
          <w:i w:val="false"/>
          <w:color w:val="000000"/>
          <w:sz w:val="28"/>
        </w:rPr>
        <w:t>
      декларанттың, Еуразиялық экономикалық одақтың кедендік аумағынан тыс қайта өңдеу жөніндегі операцияларды жасайтын тұлғаның немесе кеден органдары лауазымды адамдарының Еуразиялық экономикалық одақтың тауарларына мөрлерді, мөртабандарды басуы, цифрлық және басқа да таңбалауды салуы;</w:t>
      </w:r>
    </w:p>
    <w:bookmarkEnd w:id="3373"/>
    <w:bookmarkStart w:name="z3975" w:id="3374"/>
    <w:p>
      <w:pPr>
        <w:spacing w:after="0"/>
        <w:ind w:left="0"/>
        <w:jc w:val="both"/>
      </w:pPr>
      <w:r>
        <w:rPr>
          <w:rFonts w:ascii="Times New Roman"/>
          <w:b w:val="false"/>
          <w:i w:val="false"/>
          <w:color w:val="000000"/>
          <w:sz w:val="28"/>
        </w:rPr>
        <w:t>
      Еуразиялық экономикалық одақтың тауарлары ауқымында егжей-тегжейлі сипаттау, фотосуретке түсіру, бейнелеу;</w:t>
      </w:r>
    </w:p>
    <w:bookmarkEnd w:id="3374"/>
    <w:bookmarkStart w:name="z3976" w:id="3375"/>
    <w:p>
      <w:pPr>
        <w:spacing w:after="0"/>
        <w:ind w:left="0"/>
        <w:jc w:val="both"/>
      </w:pPr>
      <w:r>
        <w:rPr>
          <w:rFonts w:ascii="Times New Roman"/>
          <w:b w:val="false"/>
          <w:i w:val="false"/>
          <w:color w:val="000000"/>
          <w:sz w:val="28"/>
        </w:rPr>
        <w:t>
      Еуразиялық экономикалық одақ тауарларының және оларды қайта өңдеу өнімдерінің алдын ала іріктеп алынған сынамаларын және (немесе) үлгілерін салыстыру;</w:t>
      </w:r>
    </w:p>
    <w:bookmarkEnd w:id="3375"/>
    <w:bookmarkStart w:name="z3977" w:id="3376"/>
    <w:p>
      <w:pPr>
        <w:spacing w:after="0"/>
        <w:ind w:left="0"/>
        <w:jc w:val="both"/>
      </w:pPr>
      <w:r>
        <w:rPr>
          <w:rFonts w:ascii="Times New Roman"/>
          <w:b w:val="false"/>
          <w:i w:val="false"/>
          <w:color w:val="000000"/>
          <w:sz w:val="28"/>
        </w:rPr>
        <w:t>
      тауарларда бар таңбалауды, оның ішінде сериялық нөмірлер түріндегі таңбалауды пайдалану;</w:t>
      </w:r>
    </w:p>
    <w:bookmarkEnd w:id="3376"/>
    <w:bookmarkStart w:name="z3978" w:id="3377"/>
    <w:p>
      <w:pPr>
        <w:spacing w:after="0"/>
        <w:ind w:left="0"/>
        <w:jc w:val="both"/>
      </w:pPr>
      <w:r>
        <w:rPr>
          <w:rFonts w:ascii="Times New Roman"/>
          <w:b w:val="false"/>
          <w:i w:val="false"/>
          <w:color w:val="000000"/>
          <w:sz w:val="28"/>
        </w:rPr>
        <w:t>
      тауарлардың және Еуразиялық экономикалық одақтың кедендік аумағынан тыс қайта өңдеу жөніндегі жасалатын операциялардың сипатын негізге ала отырып, оның ішінде Еуразиялық экономикалық одақтың кедендік аумағынан тыс қайта өңдеу жөніндегі операцияларды жасаудың технологиялық процесінде Еуразиялық экономикалық одақтың тауарларын пайдалану туралы, сондай-ақ қайта өңдеу өнімдерін өндіру технологиясы туралы егжей-тегжейлі мәліметтерді қамтитын, ұсынылған құжаттарды зерттеу жолымен қолданылуы мүмкін өзге де тәсілдер пайдаланылуы мүмкін.</w:t>
      </w:r>
    </w:p>
    <w:bookmarkEnd w:id="3377"/>
    <w:p>
      <w:pPr>
        <w:spacing w:after="0"/>
        <w:ind w:left="0"/>
        <w:jc w:val="both"/>
      </w:pPr>
      <w:r>
        <w:rPr>
          <w:rFonts w:ascii="Times New Roman"/>
          <w:b/>
          <w:i w:val="false"/>
          <w:color w:val="000000"/>
          <w:sz w:val="28"/>
        </w:rPr>
        <w:t>261-бап. Тауарларды Еуразиялық экономикалық одақтың кедендік аумағынан тыс қайта өңдеу шарттары туралы құжат</w:t>
      </w:r>
    </w:p>
    <w:bookmarkStart w:name="z3979" w:id="3378"/>
    <w:p>
      <w:pPr>
        <w:spacing w:after="0"/>
        <w:ind w:left="0"/>
        <w:jc w:val="both"/>
      </w:pPr>
      <w:r>
        <w:rPr>
          <w:rFonts w:ascii="Times New Roman"/>
          <w:b w:val="false"/>
          <w:i w:val="false"/>
          <w:color w:val="000000"/>
          <w:sz w:val="28"/>
        </w:rPr>
        <w:t>
      1. Қазақстан Республикасының уәкілетті мемлекеттік органы беретін, тауарларды Еуразиялық экономикалық одақтың кедендік аумағынан тыс қайта өңдеу шарттары туралы құжатты Қазақстан Республикасының кез келген тұлғасы алуы мүмкін.</w:t>
      </w:r>
    </w:p>
    <w:bookmarkEnd w:id="3378"/>
    <w:bookmarkStart w:name="z3980" w:id="3379"/>
    <w:p>
      <w:pPr>
        <w:spacing w:after="0"/>
        <w:ind w:left="0"/>
        <w:jc w:val="both"/>
      </w:pPr>
      <w:r>
        <w:rPr>
          <w:rFonts w:ascii="Times New Roman"/>
          <w:b w:val="false"/>
          <w:i w:val="false"/>
          <w:color w:val="000000"/>
          <w:sz w:val="28"/>
        </w:rPr>
        <w:t>
      2. Тауарларды Еуразиялық экономикалық одақтың кедендік аумағынан тыс қайта өңдеу шарттары туралы құжатта мынадай мәліметтер:</w:t>
      </w:r>
    </w:p>
    <w:bookmarkEnd w:id="3379"/>
    <w:bookmarkStart w:name="z3981" w:id="3380"/>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bookmarkEnd w:id="3380"/>
    <w:bookmarkStart w:name="z3982" w:id="3381"/>
    <w:p>
      <w:pPr>
        <w:spacing w:after="0"/>
        <w:ind w:left="0"/>
        <w:jc w:val="both"/>
      </w:pPr>
      <w:r>
        <w:rPr>
          <w:rFonts w:ascii="Times New Roman"/>
          <w:b w:val="false"/>
          <w:i w:val="false"/>
          <w:color w:val="000000"/>
          <w:sz w:val="28"/>
        </w:rPr>
        <w:t>
      2) құжат берілген тұлға туралы;</w:t>
      </w:r>
    </w:p>
    <w:bookmarkEnd w:id="3381"/>
    <w:bookmarkStart w:name="z3983" w:id="3382"/>
    <w:p>
      <w:pPr>
        <w:spacing w:after="0"/>
        <w:ind w:left="0"/>
        <w:jc w:val="both"/>
      </w:pPr>
      <w:r>
        <w:rPr>
          <w:rFonts w:ascii="Times New Roman"/>
          <w:b w:val="false"/>
          <w:i w:val="false"/>
          <w:color w:val="000000"/>
          <w:sz w:val="28"/>
        </w:rPr>
        <w:t>
      3) Еуразиялық экономикалық одақтың кедендік аумағынан тыс қайта өңдеу жөніндегі операцияларды тікелей жасайтын тұлға (тұлғалар) туралы;</w:t>
      </w:r>
    </w:p>
    <w:bookmarkEnd w:id="3382"/>
    <w:bookmarkStart w:name="z3984" w:id="3383"/>
    <w:p>
      <w:pPr>
        <w:spacing w:after="0"/>
        <w:ind w:left="0"/>
        <w:jc w:val="both"/>
      </w:pPr>
      <w:r>
        <w:rPr>
          <w:rFonts w:ascii="Times New Roman"/>
          <w:b w:val="false"/>
          <w:i w:val="false"/>
          <w:color w:val="000000"/>
          <w:sz w:val="28"/>
        </w:rPr>
        <w:t>
      4) Еуразиялық экономикалық одақтың тауарлары және оларды қайта өңдеу өнімдері туралы (атауы, Сыртқы экономикалық қызметтің тауар номенклатурасына сәйкес коды, саны мен құны);</w:t>
      </w:r>
    </w:p>
    <w:bookmarkEnd w:id="3383"/>
    <w:bookmarkStart w:name="z3985" w:id="3384"/>
    <w:p>
      <w:pPr>
        <w:spacing w:after="0"/>
        <w:ind w:left="0"/>
        <w:jc w:val="both"/>
      </w:pPr>
      <w:r>
        <w:rPr>
          <w:rFonts w:ascii="Times New Roman"/>
          <w:b w:val="false"/>
          <w:i w:val="false"/>
          <w:color w:val="000000"/>
          <w:sz w:val="28"/>
        </w:rPr>
        <w:t>
      5) тауарларды иелену, пайдалану және (немесе) оларға билік ету құқығын растайтын құжаттар туралы;</w:t>
      </w:r>
    </w:p>
    <w:bookmarkEnd w:id="3384"/>
    <w:bookmarkStart w:name="z3986" w:id="3385"/>
    <w:p>
      <w:pPr>
        <w:spacing w:after="0"/>
        <w:ind w:left="0"/>
        <w:jc w:val="both"/>
      </w:pPr>
      <w:r>
        <w:rPr>
          <w:rFonts w:ascii="Times New Roman"/>
          <w:b w:val="false"/>
          <w:i w:val="false"/>
          <w:color w:val="000000"/>
          <w:sz w:val="28"/>
        </w:rPr>
        <w:t>
      6) қайта өңдеу өнімдерінің сандық және (немесе) пайыздық мәндегі шығу нормалары;</w:t>
      </w:r>
    </w:p>
    <w:bookmarkEnd w:id="3385"/>
    <w:bookmarkStart w:name="z3987" w:id="3386"/>
    <w:p>
      <w:pPr>
        <w:spacing w:after="0"/>
        <w:ind w:left="0"/>
        <w:jc w:val="both"/>
      </w:pPr>
      <w:r>
        <w:rPr>
          <w:rFonts w:ascii="Times New Roman"/>
          <w:b w:val="false"/>
          <w:i w:val="false"/>
          <w:color w:val="000000"/>
          <w:sz w:val="28"/>
        </w:rPr>
        <w:t>
      7) Еуразиялық экономикалық одақтың кедендік аумағынан тыс тауарларды қайта өңдеу жөніндегі операциялар және оларды жасау тәсілдері туралы;</w:t>
      </w:r>
    </w:p>
    <w:bookmarkEnd w:id="3386"/>
    <w:bookmarkStart w:name="z3988" w:id="3387"/>
    <w:p>
      <w:pPr>
        <w:spacing w:after="0"/>
        <w:ind w:left="0"/>
        <w:jc w:val="both"/>
      </w:pPr>
      <w:r>
        <w:rPr>
          <w:rFonts w:ascii="Times New Roman"/>
          <w:b w:val="false"/>
          <w:i w:val="false"/>
          <w:color w:val="000000"/>
          <w:sz w:val="28"/>
        </w:rPr>
        <w:t>
      8) кедендік аумақтан тыс қайта өңдеу кедендік рәсімімен орналастырылған Еуразиялық экономикалық одақтың тауарларын оларды қайта өңдеу өнімдерінде сәйкестендіру тәсілдері туралы;</w:t>
      </w:r>
    </w:p>
    <w:bookmarkEnd w:id="3387"/>
    <w:bookmarkStart w:name="z3989" w:id="3388"/>
    <w:p>
      <w:pPr>
        <w:spacing w:after="0"/>
        <w:ind w:left="0"/>
        <w:jc w:val="both"/>
      </w:pPr>
      <w:r>
        <w:rPr>
          <w:rFonts w:ascii="Times New Roman"/>
          <w:b w:val="false"/>
          <w:i w:val="false"/>
          <w:color w:val="000000"/>
          <w:sz w:val="28"/>
        </w:rPr>
        <w:t>
      9) Еуразиялық экономикалық одақтың кедендік аумағынан тыс тауарларды қайта өңдеу мерзімі;</w:t>
      </w:r>
    </w:p>
    <w:bookmarkEnd w:id="3388"/>
    <w:bookmarkStart w:name="z3990" w:id="3389"/>
    <w:p>
      <w:pPr>
        <w:spacing w:after="0"/>
        <w:ind w:left="0"/>
        <w:jc w:val="both"/>
      </w:pPr>
      <w:r>
        <w:rPr>
          <w:rFonts w:ascii="Times New Roman"/>
          <w:b w:val="false"/>
          <w:i w:val="false"/>
          <w:color w:val="000000"/>
          <w:sz w:val="28"/>
        </w:rPr>
        <w:t xml:space="preserve">
      10) егер осылай ауыстыруға жол берілсе, осы Кодекстің </w:t>
      </w:r>
      <w:r>
        <w:rPr>
          <w:rFonts w:ascii="Times New Roman"/>
          <w:b w:val="false"/>
          <w:i w:val="false"/>
          <w:color w:val="000000"/>
          <w:sz w:val="28"/>
        </w:rPr>
        <w:t>263-бабында</w:t>
      </w:r>
      <w:r>
        <w:rPr>
          <w:rFonts w:ascii="Times New Roman"/>
          <w:b w:val="false"/>
          <w:i w:val="false"/>
          <w:color w:val="000000"/>
          <w:sz w:val="28"/>
        </w:rPr>
        <w:t xml:space="preserve"> айқындалғандай қайта өңдеу өнімдерін балама шетелдік тауарлармен ауыстыру туралы;</w:t>
      </w:r>
    </w:p>
    <w:bookmarkEnd w:id="3389"/>
    <w:bookmarkStart w:name="z3991" w:id="3390"/>
    <w:p>
      <w:pPr>
        <w:spacing w:after="0"/>
        <w:ind w:left="0"/>
        <w:jc w:val="both"/>
      </w:pPr>
      <w:r>
        <w:rPr>
          <w:rFonts w:ascii="Times New Roman"/>
          <w:b w:val="false"/>
          <w:i w:val="false"/>
          <w:color w:val="000000"/>
          <w:sz w:val="28"/>
        </w:rPr>
        <w:t xml:space="preserve">
      11) тауарларды кедендік аумақтан тыс қайта өңдеу кедендік рәсімімен орналастыру және осы кедендік рәсімнің қолданылуын аяқтау болжанатын кеден органы (кеден органдары) туралы; </w:t>
      </w:r>
    </w:p>
    <w:bookmarkEnd w:id="3390"/>
    <w:bookmarkStart w:name="z3992" w:id="3391"/>
    <w:p>
      <w:pPr>
        <w:spacing w:after="0"/>
        <w:ind w:left="0"/>
        <w:jc w:val="both"/>
      </w:pPr>
      <w:r>
        <w:rPr>
          <w:rFonts w:ascii="Times New Roman"/>
          <w:b w:val="false"/>
          <w:i w:val="false"/>
          <w:color w:val="000000"/>
          <w:sz w:val="28"/>
        </w:rPr>
        <w:t>
      12) қалдықтар, қалғандары және өндірістік ысыраптар туралы (атауы, тауарлар позициясы деңгейінде Сыртқы экономикалық қызметінің тауар номенклатурасына сәйкес коды, саны және құны);</w:t>
      </w:r>
    </w:p>
    <w:bookmarkEnd w:id="3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94" w:id="3392"/>
    <w:p>
      <w:pPr>
        <w:spacing w:after="0"/>
        <w:ind w:left="0"/>
        <w:jc w:val="both"/>
      </w:pPr>
      <w:r>
        <w:rPr>
          <w:rFonts w:ascii="Times New Roman"/>
          <w:b w:val="false"/>
          <w:i w:val="false"/>
          <w:color w:val="000000"/>
          <w:sz w:val="28"/>
        </w:rPr>
        <w:t>
      14) Қазақстан Республикасының Үкіметі айқындайтын өзге де мәліметтер қамтылуға тиіс.</w:t>
      </w:r>
    </w:p>
    <w:bookmarkEnd w:id="3392"/>
    <w:bookmarkStart w:name="z3995" w:id="3393"/>
    <w:p>
      <w:pPr>
        <w:spacing w:after="0"/>
        <w:ind w:left="0"/>
        <w:jc w:val="both"/>
      </w:pPr>
      <w:r>
        <w:rPr>
          <w:rFonts w:ascii="Times New Roman"/>
          <w:b w:val="false"/>
          <w:i w:val="false"/>
          <w:color w:val="000000"/>
          <w:sz w:val="28"/>
        </w:rPr>
        <w:t>
      3. Еуразиялық экономикалық одақтың кедендік аумағынан тыс тауарларды қайта өңдеу мерзімі екі жылдан аспауға тиіс.</w:t>
      </w:r>
    </w:p>
    <w:bookmarkEnd w:id="3393"/>
    <w:bookmarkStart w:name="z3996" w:id="3394"/>
    <w:p>
      <w:pPr>
        <w:spacing w:after="0"/>
        <w:ind w:left="0"/>
        <w:jc w:val="both"/>
      </w:pPr>
      <w:r>
        <w:rPr>
          <w:rFonts w:ascii="Times New Roman"/>
          <w:b w:val="false"/>
          <w:i w:val="false"/>
          <w:color w:val="000000"/>
          <w:sz w:val="28"/>
        </w:rPr>
        <w:t>
      4. Еуразиялық экономикалық одақтың кедендік аумағынан тыс тауарларды қайта өңдеу мерзімі:</w:t>
      </w:r>
    </w:p>
    <w:bookmarkEnd w:id="3394"/>
    <w:bookmarkStart w:name="z3997" w:id="3395"/>
    <w:p>
      <w:pPr>
        <w:spacing w:after="0"/>
        <w:ind w:left="0"/>
        <w:jc w:val="both"/>
      </w:pPr>
      <w:r>
        <w:rPr>
          <w:rFonts w:ascii="Times New Roman"/>
          <w:b w:val="false"/>
          <w:i w:val="false"/>
          <w:color w:val="000000"/>
          <w:sz w:val="28"/>
        </w:rPr>
        <w:t>
      1) тауарларды қайта өңдеу өндірістік процесінің ұзақтығын;</w:t>
      </w:r>
    </w:p>
    <w:bookmarkEnd w:id="3395"/>
    <w:bookmarkStart w:name="z3998" w:id="3396"/>
    <w:p>
      <w:pPr>
        <w:spacing w:after="0"/>
        <w:ind w:left="0"/>
        <w:jc w:val="both"/>
      </w:pPr>
      <w:r>
        <w:rPr>
          <w:rFonts w:ascii="Times New Roman"/>
          <w:b w:val="false"/>
          <w:i w:val="false"/>
          <w:color w:val="000000"/>
          <w:sz w:val="28"/>
        </w:rPr>
        <w:t>
      2) Еуразиялық экономикалық одақтың кедендік аумағына қайта өңдеу өнімдерін іс жүзінде әкелу және оларды кедендік аумақтан тыс қайта өңдеу кедендік рәсімінің қолданылуын аяқтайтын кедендік рәсімдермен орналастыру үшін қажетті уақытты қамтиды.</w:t>
      </w:r>
    </w:p>
    <w:bookmarkEnd w:id="3396"/>
    <w:bookmarkStart w:name="z3999" w:id="3397"/>
    <w:p>
      <w:pPr>
        <w:spacing w:after="0"/>
        <w:ind w:left="0"/>
        <w:jc w:val="both"/>
      </w:pPr>
      <w:r>
        <w:rPr>
          <w:rFonts w:ascii="Times New Roman"/>
          <w:b w:val="false"/>
          <w:i w:val="false"/>
          <w:color w:val="000000"/>
          <w:sz w:val="28"/>
        </w:rPr>
        <w:t>
      5. Еуразиялық экономикалық одақтың кедендік аумағынан тыс тауарларды қайта өңдеу мерзімі тауарларды кедендік аумақтан тыс қайта өңдеу кедендік рәсімімен орналастырған күннен бастап, ал тауарларды бірнеше партиямен кедендік декларациялау кезінде – тауарлардың бірінші партиясын кедендік аумақтан тыс қайта өңдеу кедендік рәсімімен орналастырған күннен бастап есептеледі.</w:t>
      </w:r>
    </w:p>
    <w:bookmarkEnd w:id="3397"/>
    <w:bookmarkStart w:name="z4000" w:id="3398"/>
    <w:p>
      <w:pPr>
        <w:spacing w:after="0"/>
        <w:ind w:left="0"/>
        <w:jc w:val="both"/>
      </w:pPr>
      <w:r>
        <w:rPr>
          <w:rFonts w:ascii="Times New Roman"/>
          <w:b w:val="false"/>
          <w:i w:val="false"/>
          <w:color w:val="000000"/>
          <w:sz w:val="28"/>
        </w:rPr>
        <w:t>
      6. Еуразиялық экономикалық одақтың кедендік аумағынан тыс тауарларды қайта өңдеу мерзімі осы баптың 3-тармағында көрсетілген мерзім шегінде ұзартылуы мүмкін.</w:t>
      </w:r>
    </w:p>
    <w:bookmarkEnd w:id="3398"/>
    <w:bookmarkStart w:name="z4001" w:id="3399"/>
    <w:p>
      <w:pPr>
        <w:spacing w:after="0"/>
        <w:ind w:left="0"/>
        <w:jc w:val="both"/>
      </w:pPr>
      <w:r>
        <w:rPr>
          <w:rFonts w:ascii="Times New Roman"/>
          <w:b w:val="false"/>
          <w:i w:val="false"/>
          <w:color w:val="000000"/>
          <w:sz w:val="28"/>
        </w:rPr>
        <w:t>
      7. Уәкілетті мемлекеттік органдар беретін, тауарларды Еуразиялық экономикалық одақтың кедендік аумағынан тыс қайта өңдеу шарттары туралы құжат нысанын, оны толтыру тәртібін және осындай құжатты беру, оған өзгерістер (толықтырулар) енгізу тәртібін, Еуразиялық экономикалық одақтың кедендік аумағынан тыс тауарларды қайта өңдеу мерзімін ұзарту, сондай-ақ оны кері қайтарып алу (жою) және (немесе) оның қолданылуын қайта бастау тәртібін Қазақстан Республикасының Үкіметі белгілейді.</w:t>
      </w:r>
    </w:p>
    <w:bookmarkEnd w:id="3399"/>
    <w:bookmarkStart w:name="z4002" w:id="3400"/>
    <w:p>
      <w:pPr>
        <w:spacing w:after="0"/>
        <w:ind w:left="0"/>
        <w:jc w:val="both"/>
      </w:pPr>
      <w:r>
        <w:rPr>
          <w:rFonts w:ascii="Times New Roman"/>
          <w:b w:val="false"/>
          <w:i w:val="false"/>
          <w:color w:val="000000"/>
          <w:sz w:val="28"/>
        </w:rPr>
        <w:t>
      8. Еуразиялық экономикалық одақтың кедендік аумағынан тыс тауарларды қайта өңдеу шарттары туралы құжат ретінде тауарларға арналған декларация пайдаланылған жағдайда, Еуразиялық экономикалық одақтың кедендік аумағынан тыс тауарларды қайта өңдеу шарттары туралы мәліметтерді декларант тауарларға арналған декларацияда көрсетеді.</w:t>
      </w:r>
    </w:p>
    <w:bookmarkEnd w:id="3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262-бап. Қайта өңдеу өнімдерінің шығу нормалары</w:t>
      </w:r>
    </w:p>
    <w:bookmarkStart w:name="z4003" w:id="3401"/>
    <w:p>
      <w:pPr>
        <w:spacing w:after="0"/>
        <w:ind w:left="0"/>
        <w:jc w:val="both"/>
      </w:pPr>
      <w:r>
        <w:rPr>
          <w:rFonts w:ascii="Times New Roman"/>
          <w:b w:val="false"/>
          <w:i w:val="false"/>
          <w:color w:val="000000"/>
          <w:sz w:val="28"/>
        </w:rPr>
        <w:t>
      1. Қайта өңдеу өнімдерінің шығу нормасы деп Еуразиялық экономикалық одақ тауарларының белгілі бір көлемін Еуразиялық экономикалық одақтың кедендік аумағынан тыс қайта өңдеу жөніндегі операцияларды жасау нәтижесінде пайда болған қайта өңдеу өнімдерінің саны және (немесе) пайыздық құрамы түсініледі.</w:t>
      </w:r>
    </w:p>
    <w:bookmarkEnd w:id="3401"/>
    <w:bookmarkStart w:name="z4004" w:id="3402"/>
    <w:p>
      <w:pPr>
        <w:spacing w:after="0"/>
        <w:ind w:left="0"/>
        <w:jc w:val="both"/>
      </w:pPr>
      <w:r>
        <w:rPr>
          <w:rFonts w:ascii="Times New Roman"/>
          <w:b w:val="false"/>
          <w:i w:val="false"/>
          <w:color w:val="000000"/>
          <w:sz w:val="28"/>
        </w:rPr>
        <w:t>
      2. Егер Еуразиялық экономикалық одақтың кедендік аумағынан тыс қайта өңдеу жөніндегі операциялар белгіленген техникалық талаптарға сәйкес сипаттамалары іс жүзінде тұрақты болып қалатын тауарларға қатысты жасалса және сапасы өзгермеген қайта өңдеу өнімдерін алуға әкелетін болса, Қазақстан Республикасының уәкілетті мемлекеттік органдары қайта өңдеу өнімдерінің стандартты шығу нормаларын белгілеуі мүмкін.</w:t>
      </w:r>
    </w:p>
    <w:bookmarkEnd w:id="3402"/>
    <w:p>
      <w:pPr>
        <w:spacing w:after="0"/>
        <w:ind w:left="0"/>
        <w:jc w:val="both"/>
      </w:pPr>
      <w:r>
        <w:rPr>
          <w:rFonts w:ascii="Times New Roman"/>
          <w:b/>
          <w:i w:val="false"/>
          <w:color w:val="000000"/>
          <w:sz w:val="28"/>
        </w:rPr>
        <w:t>263-бап. Қайта өңдеу өнімдерін балама шетелдік тауарлармен ауыстыру</w:t>
      </w:r>
    </w:p>
    <w:bookmarkStart w:name="z4005" w:id="3403"/>
    <w:p>
      <w:pPr>
        <w:spacing w:after="0"/>
        <w:ind w:left="0"/>
        <w:jc w:val="both"/>
      </w:pPr>
      <w:r>
        <w:rPr>
          <w:rFonts w:ascii="Times New Roman"/>
          <w:b w:val="false"/>
          <w:i w:val="false"/>
          <w:color w:val="000000"/>
          <w:sz w:val="28"/>
        </w:rPr>
        <w:t>
      1. Егер Еуразиялық экономикалық одақтың кедендік аумағынан тыс қайта өңдеу жөніндегі операция жөндеу болып табылса, сондай-ақ Еуразиялық экономикалық одақтың кедендік аумағынан тыс қайта өңдеу жөніндегі операциялар құбыржол көлігімен өткізілетін тауарларға қатысты жүзеге асырылатын болса, қайта өңдеу өнімдерін өздерінің сипаты, сапасы және техникалық сипаттамалары бойынша осындай қайта өңдеу өнімдеріне сай келетін шетелдік тауарлармен (бұдан әрі осы бапта – балама шетелдік тауарлар) кеден органының рұқсатымен ауыстыруға жол беріледі.</w:t>
      </w:r>
    </w:p>
    <w:bookmarkEnd w:id="3403"/>
    <w:bookmarkStart w:name="z4006" w:id="3404"/>
    <w:p>
      <w:pPr>
        <w:spacing w:after="0"/>
        <w:ind w:left="0"/>
        <w:jc w:val="both"/>
      </w:pPr>
      <w:r>
        <w:rPr>
          <w:rFonts w:ascii="Times New Roman"/>
          <w:b w:val="false"/>
          <w:i w:val="false"/>
          <w:color w:val="000000"/>
          <w:sz w:val="28"/>
        </w:rPr>
        <w:t>
      Еуразиялық экономикалық одақтың кедендік аумағына бұрын әкелінген және ішкі тұтыну үшін шығару кедендік рәсімімен орналастырылған тауарлардың құрамына кіретін бөлшектерді, тораптарды, агрегаттарды ақаулы түрде кепілдік беріліп жөндеу үшін Еуразиялық экономикалық одақтың кедендік аумағынан әкеткен жағдайда, өздерінің сипаты, сапасы және техникалық сипаттамалары бойынша қайта өңдеу өнімдеріне сай келетін шетелдік тауарлар олардың ақаусыз болу және (немесе) тозу жай-күйі ескерілместен, балама шетелдік тауарлар ретінде қаралады.</w:t>
      </w:r>
    </w:p>
    <w:bookmarkEnd w:id="3404"/>
    <w:bookmarkStart w:name="z4007" w:id="3405"/>
    <w:p>
      <w:pPr>
        <w:spacing w:after="0"/>
        <w:ind w:left="0"/>
        <w:jc w:val="both"/>
      </w:pPr>
      <w:r>
        <w:rPr>
          <w:rFonts w:ascii="Times New Roman"/>
          <w:b w:val="false"/>
          <w:i w:val="false"/>
          <w:color w:val="000000"/>
          <w:sz w:val="28"/>
        </w:rPr>
        <w:t>
      2. Егер қайта өңдеу өнімдерін балама шетелдік тауарлармен ауыстыруға рұқсат етілетін болса, Еуразиялық экономикалық одақтың тауарлары Еуразиялық экономикалық одақтың кедендік аумағынан әкетілгенге дейін осы балама шетелдік тауарларды Еуразиялық экономикалық одақтың кедендік аумағына әкелуге жол беріледі.</w:t>
      </w:r>
    </w:p>
    <w:bookmarkEnd w:id="3405"/>
    <w:bookmarkStart w:name="z4008" w:id="3406"/>
    <w:p>
      <w:pPr>
        <w:spacing w:after="0"/>
        <w:ind w:left="0"/>
        <w:jc w:val="both"/>
      </w:pPr>
      <w:r>
        <w:rPr>
          <w:rFonts w:ascii="Times New Roman"/>
          <w:b w:val="false"/>
          <w:i w:val="false"/>
          <w:color w:val="000000"/>
          <w:sz w:val="28"/>
        </w:rPr>
        <w:t>
      3. Қайта өңдеу өнімдерін ауыстыратын тауарлар кедендік аумақтан тыс қайта өңдеу кедендік рәсіміне сәйкес жөндеуге арналған тауарларға қатысты бірдей не біртекті болып табылатын жағдайда, тауарларды жөндеу кезінде қайта өңдеу өнімдерін ауыстыруға жол беріледі. Бұл ретте тауарлардың ауыстырылатын бөліктері жаңа болуы да, бұрын қолданылған болуы да мүмкін.</w:t>
      </w:r>
    </w:p>
    <w:bookmarkEnd w:id="3406"/>
    <w:bookmarkStart w:name="z4009" w:id="3407"/>
    <w:p>
      <w:pPr>
        <w:spacing w:after="0"/>
        <w:ind w:left="0"/>
        <w:jc w:val="both"/>
      </w:pPr>
      <w:r>
        <w:rPr>
          <w:rFonts w:ascii="Times New Roman"/>
          <w:b w:val="false"/>
          <w:i w:val="false"/>
          <w:color w:val="000000"/>
          <w:sz w:val="28"/>
        </w:rPr>
        <w:t xml:space="preserve">
      4. Жөндеу алынған өнімге бастапқы өнімнің сипатынан елеулі түрде ерекшеленетін сипат беретін болса, тауарларды жөндеу кезінде қайта өңдеу өнімдерін ауыстыруға жол берілмейді. </w:t>
      </w:r>
    </w:p>
    <w:bookmarkEnd w:id="3407"/>
    <w:bookmarkStart w:name="z4010" w:id="3408"/>
    <w:p>
      <w:pPr>
        <w:spacing w:after="0"/>
        <w:ind w:left="0"/>
        <w:jc w:val="both"/>
      </w:pPr>
      <w:r>
        <w:rPr>
          <w:rFonts w:ascii="Times New Roman"/>
          <w:b w:val="false"/>
          <w:i w:val="false"/>
          <w:color w:val="000000"/>
          <w:sz w:val="28"/>
        </w:rPr>
        <w:t>
      5. Шарттың (келісімшарттың) тиісті ережелері және тауарларды жөндеуді жүзеге асыратын тұлғаның кепілдік берілген міндеттемелері тауарларды жөндеу кезінде қайта өңдеу өнімдерін ауыстыруға негіз болып табылады.</w:t>
      </w:r>
    </w:p>
    <w:bookmarkEnd w:id="3408"/>
    <w:p>
      <w:pPr>
        <w:spacing w:after="0"/>
        <w:ind w:left="0"/>
        <w:jc w:val="both"/>
      </w:pPr>
      <w:r>
        <w:rPr>
          <w:rFonts w:ascii="Times New Roman"/>
          <w:b/>
          <w:i w:val="false"/>
          <w:color w:val="000000"/>
          <w:sz w:val="28"/>
        </w:rPr>
        <w:t>264-бап. Кедендік аумақтан тыс қайта өңдеу кедендік рәсімі қолданылуының аяқталуы және тоқтатылуы</w:t>
      </w:r>
    </w:p>
    <w:bookmarkStart w:name="z4011" w:id="3409"/>
    <w:p>
      <w:pPr>
        <w:spacing w:after="0"/>
        <w:ind w:left="0"/>
        <w:jc w:val="both"/>
      </w:pPr>
      <w:r>
        <w:rPr>
          <w:rFonts w:ascii="Times New Roman"/>
          <w:b w:val="false"/>
          <w:i w:val="false"/>
          <w:color w:val="000000"/>
          <w:sz w:val="28"/>
        </w:rPr>
        <w:t>
      1. Кедендік аумақтан тыс қайта өңдеу кедендік рәсімі қолданылуының белгіленген мерзімі өткенге дейін осы кедендік рәсімнің қолданылуы қайта өңдеу өнімдерін ішкі тұтыну үшін шығару кедендік рәсімімен, ал Еуразиялық экономикалық одақтың кедендік аумағынан өтеусіз (кепілдік беріп) жөндеу үшін әкетілген тауарлардың қайта өңдеу өнімдерін – осы тармақтың екінші бөлігінде көзделген жағдайды қоспағанда, кері импорт кедендік рәсімімен орналастыру арқылы аяқталады.</w:t>
      </w:r>
    </w:p>
    <w:bookmarkEnd w:id="3409"/>
    <w:bookmarkStart w:name="z4012" w:id="3410"/>
    <w:p>
      <w:pPr>
        <w:spacing w:after="0"/>
        <w:ind w:left="0"/>
        <w:jc w:val="both"/>
      </w:pPr>
      <w:r>
        <w:rPr>
          <w:rFonts w:ascii="Times New Roman"/>
          <w:b w:val="false"/>
          <w:i w:val="false"/>
          <w:color w:val="000000"/>
          <w:sz w:val="28"/>
        </w:rPr>
        <w:t>
      Кедендік аумақтан тыс қайта өңдеу кедендік рәсімінің қолданылуы, егер мұндай қайта өңдеу өнімдері ішкі тұтыну үшін шығару кедендік рәсіміне сәйкес шығару кезінде осы тауарларды өтеусіз (кепілдік беріп) жөндеу себебі болған кемшіліктің (кемшіліктердің) болуы ескерілген тауарларды қайта өңдеу өнімдері болып табылса, қайта өңдеу өнімдерін кері импорт кедендік рәсімімен орналастыру арқылы аяқталмайды.</w:t>
      </w:r>
    </w:p>
    <w:bookmarkEnd w:id="3410"/>
    <w:bookmarkStart w:name="z4013" w:id="3411"/>
    <w:p>
      <w:pPr>
        <w:spacing w:after="0"/>
        <w:ind w:left="0"/>
        <w:jc w:val="both"/>
      </w:pPr>
      <w:r>
        <w:rPr>
          <w:rFonts w:ascii="Times New Roman"/>
          <w:b w:val="false"/>
          <w:i w:val="false"/>
          <w:color w:val="000000"/>
          <w:sz w:val="28"/>
        </w:rPr>
        <w:t>
      2. Кедендік аумақтан тыс қайта өңдеу кедендік рәсімі қолданылуының белгіленген мерзімі өткенге дейін осы кедендік рәсімнің қолданылуы:</w:t>
      </w:r>
    </w:p>
    <w:bookmarkEnd w:id="3411"/>
    <w:bookmarkStart w:name="z4014" w:id="3412"/>
    <w:p>
      <w:pPr>
        <w:spacing w:after="0"/>
        <w:ind w:left="0"/>
        <w:jc w:val="both"/>
      </w:pPr>
      <w:r>
        <w:rPr>
          <w:rFonts w:ascii="Times New Roman"/>
          <w:b w:val="false"/>
          <w:i w:val="false"/>
          <w:color w:val="000000"/>
          <w:sz w:val="28"/>
        </w:rPr>
        <w:t>
      1) осы тармақтың 2) тармақшасында көрсетілген тауарларды қоспағанда, кедендік аумақтан тыс қайта өңдеу кедендік рәсімімен орналастырылған тауарларды экспорт кедендік рәсімімен немесе кері импорт кедендік рәсімімен орналастыру арқылы;</w:t>
      </w:r>
    </w:p>
    <w:bookmarkEnd w:id="3412"/>
    <w:bookmarkStart w:name="z4015" w:id="341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кедендік аумақтан тыс қайта өңдеу кедендік рәсімімен орналастырылған тауарларды кері экспорт кедендік рәсімімен орналастыру арқылы;</w:t>
      </w:r>
    </w:p>
    <w:bookmarkEnd w:id="3413"/>
    <w:bookmarkStart w:name="z4016" w:id="3414"/>
    <w:p>
      <w:pPr>
        <w:spacing w:after="0"/>
        <w:ind w:left="0"/>
        <w:jc w:val="both"/>
      </w:pPr>
      <w:r>
        <w:rPr>
          <w:rFonts w:ascii="Times New Roman"/>
          <w:b w:val="false"/>
          <w:i w:val="false"/>
          <w:color w:val="000000"/>
          <w:sz w:val="28"/>
        </w:rPr>
        <w:t>
      3) Комиссия айқындайтын жағдайларда, шарттарда және тәртіппен қайта өңдеу өнімдерін экспорт кедендік рәсімімен орналастыру арқылы аяқталуы мүмкін.</w:t>
      </w:r>
    </w:p>
    <w:bookmarkEnd w:id="3414"/>
    <w:bookmarkStart w:name="z4017" w:id="3415"/>
    <w:p>
      <w:pPr>
        <w:spacing w:after="0"/>
        <w:ind w:left="0"/>
        <w:jc w:val="both"/>
      </w:pPr>
      <w:r>
        <w:rPr>
          <w:rFonts w:ascii="Times New Roman"/>
          <w:b w:val="false"/>
          <w:i w:val="false"/>
          <w:color w:val="000000"/>
          <w:sz w:val="28"/>
        </w:rPr>
        <w:t>
      3. Егер Қазақстан Республикасының заңнамасында кедендік аумақтан тыс қайта өңдеу кедендік рәсімімен орналастырылған тауарлар және (немесе) оларды қайта өңдеу өнімдері Қазақстан Республикасының аумағына міндетті түрде қайтарылуға жататыны белгіленсе, кедендік аумақтан тыс қайта өңдеу кедендік рәсімінің қолданылуы тауарларды экспорт кедендік рәсімімен орналастыру арқылы аяқталмайды.</w:t>
      </w:r>
    </w:p>
    <w:bookmarkEnd w:id="3415"/>
    <w:bookmarkStart w:name="z4018" w:id="3416"/>
    <w:p>
      <w:pPr>
        <w:spacing w:after="0"/>
        <w:ind w:left="0"/>
        <w:jc w:val="both"/>
      </w:pPr>
      <w:r>
        <w:rPr>
          <w:rFonts w:ascii="Times New Roman"/>
          <w:b w:val="false"/>
          <w:i w:val="false"/>
          <w:color w:val="000000"/>
          <w:sz w:val="28"/>
        </w:rPr>
        <w:t>
      4. Қайта өңдеу өнімдері бір немесе бірнеше партиямен кедендік рәсімдермен орналастырылуы мүмкін.</w:t>
      </w:r>
    </w:p>
    <w:bookmarkEnd w:id="3416"/>
    <w:bookmarkStart w:name="z4019" w:id="3417"/>
    <w:p>
      <w:pPr>
        <w:spacing w:after="0"/>
        <w:ind w:left="0"/>
        <w:jc w:val="both"/>
      </w:pPr>
      <w:r>
        <w:rPr>
          <w:rFonts w:ascii="Times New Roman"/>
          <w:b w:val="false"/>
          <w:i w:val="false"/>
          <w:color w:val="000000"/>
          <w:sz w:val="28"/>
        </w:rPr>
        <w:t>
      5. Кедендік аумақтан тыс қайта өңдеу кедендік рәсімінің белгіленген қолдану мерзімі өткен соң осы кедендік рәсімнің қолданылуы тоқтатылады.</w:t>
      </w:r>
    </w:p>
    <w:bookmarkEnd w:id="3417"/>
    <w:bookmarkStart w:name="z4020" w:id="3418"/>
    <w:p>
      <w:pPr>
        <w:spacing w:after="0"/>
        <w:ind w:left="0"/>
        <w:jc w:val="both"/>
      </w:pPr>
      <w:r>
        <w:rPr>
          <w:rFonts w:ascii="Times New Roman"/>
          <w:b w:val="false"/>
          <w:i w:val="false"/>
          <w:color w:val="000000"/>
          <w:sz w:val="28"/>
        </w:rPr>
        <w:t>
      6. Кедендік аумақтан тыс қайта өңдеу нәтижесінде пайда болған қалдықтар оларды кейіннен коммерциялық пайдалану үшін жарамсыз күйде қайта өңделетін жағдайды қоспағанда, өзге кедендік рәсіммен орналастыруға жатады. Бұл ретте қалдықтар деп тауарларды кедендік аумақтан тыс қайта өңдеу жөніндегі операцияларды жасау нәтижесінде пайда болған тауарлар деп түсініледі.</w:t>
      </w:r>
    </w:p>
    <w:bookmarkEnd w:id="3418"/>
    <w:bookmarkStart w:name="z4021" w:id="3419"/>
    <w:p>
      <w:pPr>
        <w:spacing w:after="0"/>
        <w:ind w:left="0"/>
        <w:jc w:val="both"/>
      </w:pPr>
      <w:r>
        <w:rPr>
          <w:rFonts w:ascii="Times New Roman"/>
          <w:b w:val="false"/>
          <w:i w:val="false"/>
          <w:color w:val="000000"/>
          <w:sz w:val="28"/>
        </w:rPr>
        <w:t>
      7. Кедендік аумақтан тыс қайта өңдеу кедендік рәсімімен орналастырылған, кедендік аумақтан тыс қайта өңдеу жөніндегі операцияларды жасау нәтижесінде қайтарымсыз жоғалған және кеден органдары Еуразиялық экономикалық одақтың кедендік аумағынан тыс тауарларды қайта өңдеу шарттары туралы құжатта көрсетілген құны мен саны шегінде өндірістік ысыраптар деп таныған Еуразиялық экономикалық одақтың тауарлары кедендік аумақтан тыс қайта өңдеу кедендік рәсімінің қолданылуы аяқталған кезде кедендік рәсімдермен орналастыруға жатпайды.</w:t>
      </w:r>
    </w:p>
    <w:bookmarkEnd w:id="3419"/>
    <w:bookmarkStart w:name="z4022" w:id="3420"/>
    <w:p>
      <w:pPr>
        <w:spacing w:after="0"/>
        <w:ind w:left="0"/>
        <w:jc w:val="both"/>
      </w:pPr>
      <w:r>
        <w:rPr>
          <w:rFonts w:ascii="Times New Roman"/>
          <w:b w:val="false"/>
          <w:i w:val="false"/>
          <w:color w:val="000000"/>
          <w:sz w:val="28"/>
        </w:rPr>
        <w:t>
      8. Қайта өңдеу жөніндегі операцияларды жасау нәтижесінде пайда болған тауарлардың қалдықтары шығу нормаларына сәйкес өзге де кедендік рәсіммен орналастырылуға жатады. Бұл ретте тауарлардың қалдықтары деп тауарларды қайта өңдеу жөніндегі операцияларды жасау кезінде пайдаланылмаған тауарлар түсініледі.</w:t>
      </w:r>
    </w:p>
    <w:bookmarkEnd w:id="3420"/>
    <w:bookmarkStart w:name="z4023" w:id="3421"/>
    <w:p>
      <w:pPr>
        <w:spacing w:after="0"/>
        <w:ind w:left="0"/>
        <w:jc w:val="both"/>
      </w:pPr>
      <w:r>
        <w:rPr>
          <w:rFonts w:ascii="Times New Roman"/>
          <w:b w:val="false"/>
          <w:i w:val="false"/>
          <w:color w:val="000000"/>
          <w:sz w:val="28"/>
        </w:rPr>
        <w:t>
      9. Кедендік аумақтан тыс қайта өңдеу кедендік рәсімімен тауарларды орналастырған тұлға бақылауды жүзеге асыратын кеден органына кедендік аумақтан тыс қайта өңдеу кедендік рәсімінің қолданылу мерзімі өткен күннен бастап күнтізбелік отыз күн ішінде кедендік аумақтан тыс қайта өңдеу кедендік рәсімін қолдану туралы есепті ұсынуға міндетті.</w:t>
      </w:r>
    </w:p>
    <w:bookmarkEnd w:id="3421"/>
    <w:bookmarkStart w:name="z4024" w:id="3422"/>
    <w:p>
      <w:pPr>
        <w:spacing w:after="0"/>
        <w:ind w:left="0"/>
        <w:jc w:val="both"/>
      </w:pPr>
      <w:r>
        <w:rPr>
          <w:rFonts w:ascii="Times New Roman"/>
          <w:b w:val="false"/>
          <w:i w:val="false"/>
          <w:color w:val="000000"/>
          <w:sz w:val="28"/>
        </w:rPr>
        <w:t>
      Кедендік аумақтан тыс қайта өңдеу кедендік рәсімін қолдану туралы есептің нысанын уәкілетті орган бекітеді.</w:t>
      </w:r>
    </w:p>
    <w:bookmarkEnd w:id="3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265-бап. Кедендік аумақтан тыс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міндеттің туындауы және тоқтатылуы, оларды төлеу мерзімі және есептеу</w:t>
      </w:r>
    </w:p>
    <w:bookmarkStart w:name="z4025" w:id="3423"/>
    <w:p>
      <w:pPr>
        <w:spacing w:after="0"/>
        <w:ind w:left="0"/>
        <w:jc w:val="both"/>
      </w:pPr>
      <w:r>
        <w:rPr>
          <w:rFonts w:ascii="Times New Roman"/>
          <w:b w:val="false"/>
          <w:i w:val="false"/>
          <w:color w:val="000000"/>
          <w:sz w:val="28"/>
        </w:rPr>
        <w:t>
      1. Кедендік аумақтан тыс қайта өңдеу кедендік рәсімімен орналастырылатын Еуразиялық экономикалық одақтың тауарларына қатысты кедендік әкету баждарын төлеу жөніндегі міндет декларантта тауарларға арналған декларацияны кеден органы тіркеген кезден бастап туындайды.</w:t>
      </w:r>
    </w:p>
    <w:bookmarkEnd w:id="3423"/>
    <w:bookmarkStart w:name="z4026" w:id="3424"/>
    <w:p>
      <w:pPr>
        <w:spacing w:after="0"/>
        <w:ind w:left="0"/>
        <w:jc w:val="both"/>
      </w:pPr>
      <w:r>
        <w:rPr>
          <w:rFonts w:ascii="Times New Roman"/>
          <w:b w:val="false"/>
          <w:i w:val="false"/>
          <w:color w:val="000000"/>
          <w:sz w:val="28"/>
        </w:rPr>
        <w:t>
      2. Кедендік аумақтан тыс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 декларантта мынадай мән-жайлар басталған кезде:</w:t>
      </w:r>
    </w:p>
    <w:bookmarkEnd w:id="3424"/>
    <w:bookmarkStart w:name="z4027" w:id="342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кедендік аумақтан тыс қайта өңдеу кедендік рәсімінің қолданылуы аяқталғанда, оның ішінде осы баптың 4-тармағының 1) тармақшасында көрсетілген мән-жайлар басталғаннан кейін;</w:t>
      </w:r>
    </w:p>
    <w:bookmarkEnd w:id="3425"/>
    <w:bookmarkStart w:name="z4028" w:id="3426"/>
    <w:p>
      <w:pPr>
        <w:spacing w:after="0"/>
        <w:ind w:left="0"/>
        <w:jc w:val="both"/>
      </w:pPr>
      <w:r>
        <w:rPr>
          <w:rFonts w:ascii="Times New Roman"/>
          <w:b w:val="false"/>
          <w:i w:val="false"/>
          <w:color w:val="000000"/>
          <w:sz w:val="28"/>
        </w:rPr>
        <w:t xml:space="preserve">
      2) кедендік аумақтан тыс қайта өңдеу кедендік рәсімінің қолданылуы тоқтатылған тауарларды және (немесе) қолданылуы тоқтатылған осындай кедендік рәсімді қолдану шеңберінде Еуразиялық экономикалық одақтың кедендік аумағынан тыс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426"/>
    <w:bookmarkStart w:name="z4029" w:id="3427"/>
    <w:p>
      <w:pPr>
        <w:spacing w:after="0"/>
        <w:ind w:left="0"/>
        <w:jc w:val="both"/>
      </w:pPr>
      <w:r>
        <w:rPr>
          <w:rFonts w:ascii="Times New Roman"/>
          <w:b w:val="false"/>
          <w:i w:val="false"/>
          <w:color w:val="000000"/>
          <w:sz w:val="28"/>
        </w:rPr>
        <w:t>
      3) кедендік әкету баждарын төлеу жөніндегі міндет орындалғанда және (немесе) олар осы баптың 5-тармағына сәйкес есептелген және төлеуге жататын мөлшерлерде өндіріп алынғанда;</w:t>
      </w:r>
    </w:p>
    <w:bookmarkEnd w:id="3427"/>
    <w:bookmarkStart w:name="z4030" w:id="3428"/>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әкету баждарын төлеу жөніндегі міндетке қатысты – кедендік аумақтан тыс қайта өңдеу кедендік рәсіміне сәйкес тауарларды шығарудан бас тартылғанда;</w:t>
      </w:r>
    </w:p>
    <w:bookmarkEnd w:id="3428"/>
    <w:bookmarkStart w:name="z4031" w:id="3429"/>
    <w:p>
      <w:pPr>
        <w:spacing w:after="0"/>
        <w:ind w:left="0"/>
        <w:jc w:val="both"/>
      </w:pPr>
      <w:r>
        <w:rPr>
          <w:rFonts w:ascii="Times New Roman"/>
          <w:b w:val="false"/>
          <w:i w:val="false"/>
          <w:color w:val="000000"/>
          <w:sz w:val="28"/>
        </w:rPr>
        <w:t xml:space="preserve">
      5) тауарларға арналған декларацияны тіркеу кезінде туындаған кедендік әкету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w:t>
      </w:r>
      <w:r>
        <w:rPr>
          <w:rFonts w:ascii="Times New Roman"/>
          <w:b w:val="false"/>
          <w:i w:val="false"/>
          <w:color w:val="000000"/>
          <w:sz w:val="28"/>
        </w:rPr>
        <w:t xml:space="preserve"> 5-тармағына сәйкес тауарлардың шығарылымы жойылғанда;</w:t>
      </w:r>
    </w:p>
    <w:bookmarkEnd w:id="3429"/>
    <w:bookmarkStart w:name="z4032" w:id="3430"/>
    <w:p>
      <w:pPr>
        <w:spacing w:after="0"/>
        <w:ind w:left="0"/>
        <w:jc w:val="both"/>
      </w:pPr>
      <w:r>
        <w:rPr>
          <w:rFonts w:ascii="Times New Roman"/>
          <w:b w:val="false"/>
          <w:i w:val="false"/>
          <w:color w:val="000000"/>
          <w:sz w:val="28"/>
        </w:rPr>
        <w:t>
      6) Қазақстан Республикасының заңдарына сәйкес тауарлар тәркіленгенде немесе мемлекет меншігіне айналдырылғанда;</w:t>
      </w:r>
    </w:p>
    <w:bookmarkEnd w:id="3430"/>
    <w:bookmarkStart w:name="z4033" w:id="3431"/>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431"/>
    <w:bookmarkStart w:name="z4034" w:id="3432"/>
    <w:p>
      <w:pPr>
        <w:spacing w:after="0"/>
        <w:ind w:left="0"/>
        <w:jc w:val="both"/>
      </w:pPr>
      <w:r>
        <w:rPr>
          <w:rFonts w:ascii="Times New Roman"/>
          <w:b w:val="false"/>
          <w:i w:val="false"/>
          <w:color w:val="000000"/>
          <w:sz w:val="28"/>
        </w:rPr>
        <w:t>
      8)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 уақытша сақтауға қойылғанда немесе кедендік рәсімдердің бірімен орналастырылғанда тоқтатылады.</w:t>
      </w:r>
    </w:p>
    <w:bookmarkEnd w:id="3432"/>
    <w:bookmarkStart w:name="z4035" w:id="3433"/>
    <w:p>
      <w:pPr>
        <w:spacing w:after="0"/>
        <w:ind w:left="0"/>
        <w:jc w:val="both"/>
      </w:pPr>
      <w:r>
        <w:rPr>
          <w:rFonts w:ascii="Times New Roman"/>
          <w:b w:val="false"/>
          <w:i w:val="false"/>
          <w:color w:val="000000"/>
          <w:sz w:val="28"/>
        </w:rPr>
        <w:t>
      3. Кедендік аумақтан тыс қайта өңдеу кедендік рәсімімен орналастырылған Еуразиялық экономикалық одақтың тауарларына қатысты кедендік әкету баждарын төлеу жөніндегі міндет осы баптың 4-тармағында көрсетілген мән-жайлар басталған кезде орындауға жатады.</w:t>
      </w:r>
    </w:p>
    <w:bookmarkEnd w:id="3433"/>
    <w:bookmarkStart w:name="z4036" w:id="3434"/>
    <w:p>
      <w:pPr>
        <w:spacing w:after="0"/>
        <w:ind w:left="0"/>
        <w:jc w:val="both"/>
      </w:pPr>
      <w:r>
        <w:rPr>
          <w:rFonts w:ascii="Times New Roman"/>
          <w:b w:val="false"/>
          <w:i w:val="false"/>
          <w:color w:val="000000"/>
          <w:sz w:val="28"/>
        </w:rPr>
        <w:t>
      4. Мынадай мән-жайлар басталған кезде кедендік әкету баждарын төлеу мерзімі болып:</w:t>
      </w:r>
    </w:p>
    <w:bookmarkEnd w:id="3434"/>
    <w:bookmarkStart w:name="z4037" w:id="3435"/>
    <w:p>
      <w:pPr>
        <w:spacing w:after="0"/>
        <w:ind w:left="0"/>
        <w:jc w:val="both"/>
      </w:pPr>
      <w:r>
        <w:rPr>
          <w:rFonts w:ascii="Times New Roman"/>
          <w:b w:val="false"/>
          <w:i w:val="false"/>
          <w:color w:val="000000"/>
          <w:sz w:val="28"/>
        </w:rPr>
        <w:t>
      1) осы баптың 1-тармағында көрсетілген тауарлар кедендік аумақтан тыс қайта өңдеу кедендік рәсімінің қолданылуы аяқталғанға дейін жоғалған жағдайда – осы тауарлардың жоғалған күні, ал егер бұл күн анықталмаса, – кеден органы осындай тауарлардың жоғалу фактісін анықтаған күн;</w:t>
      </w:r>
    </w:p>
    <w:bookmarkEnd w:id="3435"/>
    <w:bookmarkStart w:name="z4038" w:id="343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кедендік аумақтан тыс қайта өңдеу кедендік рәсімінің қолданылуы аяқталмаған жағдайда – кедендік аумақтан тыс қайта өңдеу кедендік рәсімінің қолданылу мерзімі өткен күн есептеледі.</w:t>
      </w:r>
    </w:p>
    <w:bookmarkEnd w:id="3436"/>
    <w:bookmarkStart w:name="z4039" w:id="3437"/>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әкету баждары кедендік аумақтан тыс қайта өңдеу кедендік рәсімімен орналастырылған Еуразиялық экономикалық одақтың тауарлары кедендік әкету баждарын төлеу жөніндегі жеңілдіктер қолданылмай, экспорт кедендік рәсімімен орналастырылғандай етіп төлеуге жатады.</w:t>
      </w:r>
    </w:p>
    <w:bookmarkEnd w:id="3437"/>
    <w:bookmarkStart w:name="z4040" w:id="3438"/>
    <w:p>
      <w:pPr>
        <w:spacing w:after="0"/>
        <w:ind w:left="0"/>
        <w:jc w:val="both"/>
      </w:pPr>
      <w:r>
        <w:rPr>
          <w:rFonts w:ascii="Times New Roman"/>
          <w:b w:val="false"/>
          <w:i w:val="false"/>
          <w:color w:val="000000"/>
          <w:sz w:val="28"/>
        </w:rPr>
        <w:t>
      Кедендік әкету баждарын есептеу үшін кедендік аумақтан тыс қайта өңдеу кедендік рәсімімен тауарларды орналастыру үшін берілген тауарларға арналған декларацияны кеден органы тіркеген күні қолданыста болатын кедендік әкету баждарының мөлшерлемелері қолданылады.</w:t>
      </w:r>
    </w:p>
    <w:bookmarkEnd w:id="3438"/>
    <w:bookmarkStart w:name="z4041" w:id="3439"/>
    <w:p>
      <w:pPr>
        <w:spacing w:after="0"/>
        <w:ind w:left="0"/>
        <w:jc w:val="both"/>
      </w:pPr>
      <w:r>
        <w:rPr>
          <w:rFonts w:ascii="Times New Roman"/>
          <w:b w:val="false"/>
          <w:i w:val="false"/>
          <w:color w:val="000000"/>
          <w:sz w:val="28"/>
        </w:rPr>
        <w:t xml:space="preserve">
      6. Кедендік әкету баждарын төлеу жөніндегі міндет орындалғаннан кейін және (немесе) олар өндіріп алынғаннан (толық немесе ішінара) кейін кедендік аумақтан тыс қайта өңдеу кедендік рәсімінің қолданылуы аяқталған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тауарлар осы Кодексте көзделген кедендік рәсімдермен орналастырылған не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кедендік әкету баждарының осы бапқа сәйкес төленген және (немесе) өндіріп алынған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3439"/>
    <w:p>
      <w:pPr>
        <w:spacing w:after="0"/>
        <w:ind w:left="0"/>
        <w:jc w:val="both"/>
      </w:pPr>
      <w:r>
        <w:rPr>
          <w:rFonts w:ascii="Times New Roman"/>
          <w:b/>
          <w:i w:val="false"/>
          <w:color w:val="000000"/>
          <w:sz w:val="28"/>
        </w:rPr>
        <w:t>266-бап. Ішкі тұтыну үшін шығару кедендік рәсімімен қайта өңдеу өнімдерін орналастырған кезде оларға қатысты кедендік әкелу баждарын, салықтарды есептеу және төлеу ерекшеліктері</w:t>
      </w:r>
    </w:p>
    <w:bookmarkStart w:name="z4042" w:id="3440"/>
    <w:p>
      <w:pPr>
        <w:spacing w:after="0"/>
        <w:ind w:left="0"/>
        <w:jc w:val="both"/>
      </w:pPr>
      <w:r>
        <w:rPr>
          <w:rFonts w:ascii="Times New Roman"/>
          <w:b w:val="false"/>
          <w:i w:val="false"/>
          <w:color w:val="000000"/>
          <w:sz w:val="28"/>
        </w:rPr>
        <w:t>
      1. Ішкі тұтыну үшін шығару кедендік рәсімімен қайта өңдеу өнімдерін орналастырған кезде кедендік әкелу баждары Еуразиялық экономикалық одақтың кедендік аумағынан тыс қайта өңдеу жөніндегі операциялардың құны негізге алынып есептеледі.</w:t>
      </w:r>
    </w:p>
    <w:bookmarkEnd w:id="3440"/>
    <w:bookmarkStart w:name="z4043" w:id="3441"/>
    <w:p>
      <w:pPr>
        <w:spacing w:after="0"/>
        <w:ind w:left="0"/>
        <w:jc w:val="both"/>
      </w:pPr>
      <w:r>
        <w:rPr>
          <w:rFonts w:ascii="Times New Roman"/>
          <w:b w:val="false"/>
          <w:i w:val="false"/>
          <w:color w:val="000000"/>
          <w:sz w:val="28"/>
        </w:rPr>
        <w:t xml:space="preserve">
      2. Еуразиялық экономикалық одақтың кедендік аумағынан тыс қайта өңдеу жөніндегі операциялардың құны мыналарға: </w:t>
      </w:r>
    </w:p>
    <w:bookmarkEnd w:id="3441"/>
    <w:bookmarkStart w:name="z4044" w:id="3442"/>
    <w:p>
      <w:pPr>
        <w:spacing w:after="0"/>
        <w:ind w:left="0"/>
        <w:jc w:val="both"/>
      </w:pPr>
      <w:r>
        <w:rPr>
          <w:rFonts w:ascii="Times New Roman"/>
          <w:b w:val="false"/>
          <w:i w:val="false"/>
          <w:color w:val="000000"/>
          <w:sz w:val="28"/>
        </w:rPr>
        <w:t>
      1) қайта өңдеу (жөндеу) жөніндегі операцияларға;</w:t>
      </w:r>
    </w:p>
    <w:bookmarkEnd w:id="3442"/>
    <w:bookmarkStart w:name="z4045" w:id="3443"/>
    <w:p>
      <w:pPr>
        <w:spacing w:after="0"/>
        <w:ind w:left="0"/>
        <w:jc w:val="both"/>
      </w:pPr>
      <w:r>
        <w:rPr>
          <w:rFonts w:ascii="Times New Roman"/>
          <w:b w:val="false"/>
          <w:i w:val="false"/>
          <w:color w:val="000000"/>
          <w:sz w:val="28"/>
        </w:rPr>
        <w:t>
      2) егер қайта өңдеу (жөндеу) процесінде пайдаланылған шетелдік тауарлар қайта өңдеу (жөндеу) жөніндегі операцияларға жұмсалатын шығыстарға қосылмаған болса, соларға арналған іс жүзінде шеккен шығыстардың жиынтығы ретінде айқындалады.</w:t>
      </w:r>
    </w:p>
    <w:bookmarkEnd w:id="3443"/>
    <w:bookmarkStart w:name="z4046" w:id="3444"/>
    <w:p>
      <w:pPr>
        <w:spacing w:after="0"/>
        <w:ind w:left="0"/>
        <w:jc w:val="both"/>
      </w:pPr>
      <w:r>
        <w:rPr>
          <w:rFonts w:ascii="Times New Roman"/>
          <w:b w:val="false"/>
          <w:i w:val="false"/>
          <w:color w:val="000000"/>
          <w:sz w:val="28"/>
        </w:rPr>
        <w:t>
      3. Егер Еуразиялық экономикалық одақтың кедендік аумағынан тыс тауарларды қайта өңдеу жөніндегі операциялардың қайта өңдеу өнімдерін кедендік декларациялау кезінде мәлімделген құны құжаттамамен расталмаса не ұсынылған құжаттар мұндай операциялардың құны туралы мәлімделген мәліметтерді растамаса, ол қайта өңдеу өнімдерінің кедендік құны мен кедендік аумақтан тыс қайта өңдеу кедендік рәсімімен орналастырылған тауарлар құнының айырмасы ретінде айқындалады.</w:t>
      </w:r>
    </w:p>
    <w:bookmarkEnd w:id="3444"/>
    <w:bookmarkStart w:name="z4047" w:id="3445"/>
    <w:p>
      <w:pPr>
        <w:spacing w:after="0"/>
        <w:ind w:left="0"/>
        <w:jc w:val="both"/>
      </w:pPr>
      <w:r>
        <w:rPr>
          <w:rFonts w:ascii="Times New Roman"/>
          <w:b w:val="false"/>
          <w:i w:val="false"/>
          <w:color w:val="000000"/>
          <w:sz w:val="28"/>
        </w:rPr>
        <w:t>
      4. Қайта өңдеу өнімдеріне кедендік әкелу баждарының өзіндік ерекшелігі бар мөлшерлемелері қолданылатын жағдайда, кедендік әкелу баждарының төлеуге жататын сомасы, егер қайта өңдеу өнімдері ішкі тұтыну үшін шығару кедендік рәсімімен орналастырылған болса, қайта өңдеу өнімдеріне қатысты өзіндік ерекшелігі бар мөлшерлеме бойынша есептелген кедендік әкелу баждарының сомасын Еуразиялық экономикалық одақтың кедендік аумағынан тыс қайта өңдеу жөніндегі операциялар құнының қайта өңдеу өнімдерінің кедендік құнына арақатынасына көбейту ретінде айқындалады.</w:t>
      </w:r>
    </w:p>
    <w:bookmarkEnd w:id="3445"/>
    <w:bookmarkStart w:name="z4048" w:id="3446"/>
    <w:p>
      <w:pPr>
        <w:spacing w:after="0"/>
        <w:ind w:left="0"/>
        <w:jc w:val="both"/>
      </w:pPr>
      <w:r>
        <w:rPr>
          <w:rFonts w:ascii="Times New Roman"/>
          <w:b w:val="false"/>
          <w:i w:val="false"/>
          <w:color w:val="000000"/>
          <w:sz w:val="28"/>
        </w:rPr>
        <w:t>
      5. Қайта өңдеу өнімдерін ішкі тұтыну үшін шығару кедендік рәсімімен орналастыру кезінде салықтар мынадай тәртіппен есептеледі:</w:t>
      </w:r>
    </w:p>
    <w:bookmarkEnd w:id="3446"/>
    <w:p>
      <w:pPr>
        <w:spacing w:after="0"/>
        <w:ind w:left="0"/>
        <w:jc w:val="both"/>
      </w:pPr>
      <w:r>
        <w:rPr>
          <w:rFonts w:ascii="Times New Roman"/>
          <w:b w:val="false"/>
          <w:i w:val="false"/>
          <w:color w:val="000000"/>
          <w:sz w:val="28"/>
        </w:rPr>
        <w:t>
      1) есептелуге жататын қосылған құн салығының сомасы тауарларды Еуразиялық экономикалық одақтың кедендік аумағынан тыс жерде қайта өңдеу жөніндегі операциялардың құны негізге алынып айқындалады.</w:t>
      </w:r>
    </w:p>
    <w:p>
      <w:pPr>
        <w:spacing w:after="0"/>
        <w:ind w:left="0"/>
        <w:jc w:val="both"/>
      </w:pPr>
      <w:r>
        <w:rPr>
          <w:rFonts w:ascii="Times New Roman"/>
          <w:b w:val="false"/>
          <w:i w:val="false"/>
          <w:color w:val="000000"/>
          <w:sz w:val="28"/>
        </w:rPr>
        <w:t xml:space="preserve">
      Егер қайта өңдеу өнімдерін кедендік декларациялау кезінде мәлімделген тауарларды Еуразиялық экономикалық одақтың кедендік аумағынан тыс жерде қайта өңдеу жөніндегі операциялардың құны құжатпен расталмаған не ұсынылған құжаттар осындай операциялардың құны туралы мәлімделген мәліметтерді растамаған жағдайда, ол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Еуразиялық экономикалық одақтың кедендік аумағынан тыс жерде қайта өңдеу жөніндегі операциялардың құны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2) осы тармақшаның екінші бөлігінде көрсетілген жағдайды қоспағанда, акциз толық көлемде есептеледі. </w:t>
      </w:r>
    </w:p>
    <w:p>
      <w:pPr>
        <w:spacing w:after="0"/>
        <w:ind w:left="0"/>
        <w:jc w:val="both"/>
      </w:pPr>
      <w:r>
        <w:rPr>
          <w:rFonts w:ascii="Times New Roman"/>
          <w:b w:val="false"/>
          <w:i w:val="false"/>
          <w:color w:val="000000"/>
          <w:sz w:val="28"/>
        </w:rPr>
        <w:t xml:space="preserve">
      Егер Еуразиялық экономикалық одақтың кедендік аумағынан әкетілген тауарларды жөндеу Еуразиялық экономикалық одақтың кедендік аумағынан тыс жерде қайта өңдеу жөніндегі операция болып табылған жағдайда, акциздер есептелмейді және төленбейді. </w:t>
      </w:r>
    </w:p>
    <w:bookmarkStart w:name="z4050" w:id="3447"/>
    <w:p>
      <w:pPr>
        <w:spacing w:after="0"/>
        <w:ind w:left="0"/>
        <w:jc w:val="both"/>
      </w:pPr>
      <w:r>
        <w:rPr>
          <w:rFonts w:ascii="Times New Roman"/>
          <w:b w:val="false"/>
          <w:i w:val="false"/>
          <w:color w:val="000000"/>
          <w:sz w:val="28"/>
        </w:rPr>
        <w:t>
      6. Егер осы баптың 7-тармағында өзгеше белгіленбесе, ішкі тұтыну үшін шығару кедендік рәсімімен қайта өңдеу өнімдерін орналастырған кезде кедендік әкелу баждары, салықтар осы баптың 1, 2, 3, 4 және 5-тармақтарына сәйкес есептелген кедендік әкелу баждарының, салықтардың сомасы мөлшерінде төлеуге жатады.</w:t>
      </w:r>
    </w:p>
    <w:bookmarkEnd w:id="3447"/>
    <w:bookmarkStart w:name="z4051" w:id="344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шетелдік тауарларға қатысты Еуразиялық экономикалық одақтың кедендік аумағынан тыс қайта өңдеу жөніндегі операцияларды жасау нәтижесінде алынған қайта өңдеу өнімдерін ішкі тұтыну үшін шығару кедендік рәсімімен орналастыру кезінде осы Кодекстің </w:t>
      </w:r>
      <w:r>
        <w:rPr>
          <w:rFonts w:ascii="Times New Roman"/>
          <w:b w:val="false"/>
          <w:i w:val="false"/>
          <w:color w:val="000000"/>
          <w:sz w:val="28"/>
        </w:rPr>
        <w:t>216-бабының</w:t>
      </w:r>
      <w:r>
        <w:rPr>
          <w:rFonts w:ascii="Times New Roman"/>
          <w:b w:val="false"/>
          <w:i w:val="false"/>
          <w:color w:val="000000"/>
          <w:sz w:val="28"/>
        </w:rPr>
        <w:t xml:space="preserve"> 11-тармағына сәйкес осы шетелдік тауарларға қатысты кедендік әкелу баждарын, салықтарды төлеу мерзімі басталатын жағдайларды қоспағанда, осы баптың 1, 2, 3, 4 және 5-тармақтарына сәйкес есептелген кедендік әкелу баждары, салықтар төленбейді.</w:t>
      </w:r>
    </w:p>
    <w:bookmarkEnd w:id="3448"/>
    <w:bookmarkStart w:name="z4052" w:id="344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шетелдік тауарларға қатысты Еуразиялық экономикалық одақтың кедендік аумағынан тыс қайта өңдеу жөніндегі операцияларды жасау нәтижесінде алынған қайта өңдеу өнімдеріне қатысты кедендік әкелу баждарын, салықтарды төлеу жөніндегі міндет осы шетелдік тауарларға қатысты кедендік әкелу баждарын, салықтарды төлеу жөніндегі міндет тоқтатылған кезде тоқтатылады.</w:t>
      </w:r>
    </w:p>
    <w:bookmarkEnd w:id="3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Еуразиялық экономикалық одақтың кедендік аумағынан тыс қайта өңдеу жөніндегі операцияларға ұшырамаған тауарларды және қайта өңдеу өнімдерін экспорт кедендік рәсімімен орналастырған кезде оларға қатысты кедендік әкету баждарын есептеу және төлеу ерекшеліктері</w:t>
      </w:r>
    </w:p>
    <w:bookmarkStart w:name="z4053" w:id="3450"/>
    <w:p>
      <w:pPr>
        <w:spacing w:after="0"/>
        <w:ind w:left="0"/>
        <w:jc w:val="both"/>
      </w:pPr>
      <w:r>
        <w:rPr>
          <w:rFonts w:ascii="Times New Roman"/>
          <w:b w:val="false"/>
          <w:i w:val="false"/>
          <w:color w:val="000000"/>
          <w:sz w:val="28"/>
        </w:rPr>
        <w:t>
      1. Еуразиялық экономикалық одақтың кедендік аумағынан тыс қайта өңдеу жөніндегі операцияларға ұшырамаған тауарларды экспорт кедендік рәсімімен орналастырған кезде кедендік әкету баждарын есептеу үшін кедендік аумақтан тыс қайта өңдеу кедендік рәсімімен тауарларды орналастыру үшін берілген тауарларға арналған декларацияны кеден органы тіркеген күні қолданыста болатын кедендік әкету баждарының мөлшерлемелері қолданылады.</w:t>
      </w:r>
    </w:p>
    <w:bookmarkEnd w:id="3450"/>
    <w:bookmarkStart w:name="z4054" w:id="3451"/>
    <w:p>
      <w:pPr>
        <w:spacing w:after="0"/>
        <w:ind w:left="0"/>
        <w:jc w:val="both"/>
      </w:pPr>
      <w:r>
        <w:rPr>
          <w:rFonts w:ascii="Times New Roman"/>
          <w:b w:val="false"/>
          <w:i w:val="false"/>
          <w:color w:val="000000"/>
          <w:sz w:val="28"/>
        </w:rPr>
        <w:t xml:space="preserve">
      Егер кедендік әкету баждарын есептеу үшін шетел валютасын Қазақстан Республикасының ұлттық валютасына қайта есептеуді жүргізу талап етілсе, мұндай қайта есептеу осы тармақтың бірінші бөлігінде көрсетілген күні қолданыста болатын валюта бағамы бойынша жүргізіледі. </w:t>
      </w:r>
    </w:p>
    <w:bookmarkEnd w:id="3451"/>
    <w:bookmarkStart w:name="z4055" w:id="345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w:t>
      </w:r>
      <w:r>
        <w:rPr>
          <w:rFonts w:ascii="Times New Roman"/>
          <w:b w:val="false"/>
          <w:i w:val="false"/>
          <w:color w:val="000000"/>
          <w:sz w:val="28"/>
        </w:rPr>
        <w:t xml:space="preserve"> 2-тармағының 3) тармақшасына сәйкес белгіленген жағдайларда экспорт кедендік рәсімімен орналастырылатын қайта өңдеу өнімдеріне қатысты кедендік әкету баждарын, салықтарды есептеу және төлеу ерекшеліктерін Комиссия осындай жағдайлар анықталған кезде айқындайды.</w:t>
      </w:r>
    </w:p>
    <w:bookmarkEnd w:id="3452"/>
    <w:bookmarkStart w:name="z4056" w:id="3453"/>
    <w:p>
      <w:pPr>
        <w:spacing w:after="0"/>
        <w:ind w:left="0"/>
        <w:jc w:val="left"/>
      </w:pPr>
      <w:r>
        <w:rPr>
          <w:rFonts w:ascii="Times New Roman"/>
          <w:b/>
          <w:i w:val="false"/>
          <w:color w:val="000000"/>
        </w:rPr>
        <w:t xml:space="preserve"> 28-тарау. ІШКІ ТҰТЫНУ ҮШІН ҚАЙТА ӨҢДЕУ КЕДЕНДІК РӘСІМІ</w:t>
      </w:r>
    </w:p>
    <w:bookmarkEnd w:id="3453"/>
    <w:p>
      <w:pPr>
        <w:spacing w:after="0"/>
        <w:ind w:left="0"/>
        <w:jc w:val="both"/>
      </w:pPr>
      <w:r>
        <w:rPr>
          <w:rFonts w:ascii="Times New Roman"/>
          <w:b/>
          <w:i w:val="false"/>
          <w:color w:val="000000"/>
          <w:sz w:val="28"/>
        </w:rPr>
        <w:t>268-бап. Ішкі тұтыну үшін қайта өңдеу кедендік рәсімінің мазмұны және қолданылуы</w:t>
      </w:r>
    </w:p>
    <w:bookmarkStart w:name="z4057" w:id="3454"/>
    <w:p>
      <w:pPr>
        <w:spacing w:after="0"/>
        <w:ind w:left="0"/>
        <w:jc w:val="both"/>
      </w:pPr>
      <w:r>
        <w:rPr>
          <w:rFonts w:ascii="Times New Roman"/>
          <w:b w:val="false"/>
          <w:i w:val="false"/>
          <w:color w:val="000000"/>
          <w:sz w:val="28"/>
        </w:rPr>
        <w:t xml:space="preserve">
      1. Ішкі тұтыну үшін қайта өңдеу кедендік рәсімі шетелдік тауарларға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шетелдік тауарларға қатысты кедендік әкелу баждары төленбей, кейіннен ішкі тұтыну үшін шығару кедендік рәсімімен орналастыруға арналған оларды қайта өңдеу өнімдерін алу мақсатында осындай тауарлармен ішкі тұтыну үшін қайта өңдеу жөніндегі операциялар жасалады. </w:t>
      </w:r>
    </w:p>
    <w:bookmarkEnd w:id="3454"/>
    <w:bookmarkStart w:name="z4058" w:id="3455"/>
    <w:p>
      <w:pPr>
        <w:spacing w:after="0"/>
        <w:ind w:left="0"/>
        <w:jc w:val="both"/>
      </w:pPr>
      <w:r>
        <w:rPr>
          <w:rFonts w:ascii="Times New Roman"/>
          <w:b w:val="false"/>
          <w:i w:val="false"/>
          <w:color w:val="000000"/>
          <w:sz w:val="28"/>
        </w:rPr>
        <w:t>
      2. Ішкі тұтыну үшін қайта өңдеу кедендік рәсімімен орналастырылған тауарлар шетелдік тауарлар мәртебесін сақтайды, ал ішкі тұтыну үшін қайта өңдеу жөніндегі операциялар нәтижесінде алынған (пайда болған) тауарлар (қайта өңдеу өнімдері, қалдықтар және қалғандары) шетелдік тауарлар мәртебесіне ие болады.</w:t>
      </w:r>
    </w:p>
    <w:bookmarkEnd w:id="3455"/>
    <w:bookmarkStart w:name="z4059" w:id="3456"/>
    <w:p>
      <w:pPr>
        <w:spacing w:after="0"/>
        <w:ind w:left="0"/>
        <w:jc w:val="both"/>
      </w:pPr>
      <w:r>
        <w:rPr>
          <w:rFonts w:ascii="Times New Roman"/>
          <w:b w:val="false"/>
          <w:i w:val="false"/>
          <w:color w:val="000000"/>
          <w:sz w:val="28"/>
        </w:rPr>
        <w:t>
      3. Ішкі тұтыну үшін қайта өңдеу кедендік рәсімі Қазақстан Республикасының заңнамасында тізбесі айқындалатын тауарларға қатысты қолданылады.</w:t>
      </w:r>
    </w:p>
    <w:bookmarkEnd w:id="3456"/>
    <w:p>
      <w:pPr>
        <w:spacing w:after="0"/>
        <w:ind w:left="0"/>
        <w:jc w:val="both"/>
      </w:pPr>
      <w:r>
        <w:rPr>
          <w:rFonts w:ascii="Times New Roman"/>
          <w:b/>
          <w:i w:val="false"/>
          <w:color w:val="000000"/>
          <w:sz w:val="28"/>
        </w:rPr>
        <w:t>269-бап. Ішкі тұтыну үшін қайта өңдеу кедендік рәсімімен тауарларды орналастыру және оларды осындай кедендік рәсімге сәйкес пайдалану шарттары</w:t>
      </w:r>
    </w:p>
    <w:bookmarkStart w:name="z4060" w:id="3457"/>
    <w:p>
      <w:pPr>
        <w:spacing w:after="0"/>
        <w:ind w:left="0"/>
        <w:jc w:val="both"/>
      </w:pPr>
      <w:r>
        <w:rPr>
          <w:rFonts w:ascii="Times New Roman"/>
          <w:b w:val="false"/>
          <w:i w:val="false"/>
          <w:color w:val="000000"/>
          <w:sz w:val="28"/>
        </w:rPr>
        <w:t>
      1. Мыналар:</w:t>
      </w:r>
    </w:p>
    <w:bookmarkEnd w:id="3457"/>
    <w:bookmarkStart w:name="z4061" w:id="3458"/>
    <w:p>
      <w:pPr>
        <w:spacing w:after="0"/>
        <w:ind w:left="0"/>
        <w:jc w:val="both"/>
      </w:pPr>
      <w:r>
        <w:rPr>
          <w:rFonts w:ascii="Times New Roman"/>
          <w:b w:val="false"/>
          <w:i w:val="false"/>
          <w:color w:val="000000"/>
          <w:sz w:val="28"/>
        </w:rPr>
        <w:t xml:space="preserve">
      1) Қазақстан Республикасының уәкілетті мемлекеттік органы берген және осы Кодекстің </w:t>
      </w:r>
      <w:r>
        <w:rPr>
          <w:rFonts w:ascii="Times New Roman"/>
          <w:b w:val="false"/>
          <w:i w:val="false"/>
          <w:color w:val="000000"/>
          <w:sz w:val="28"/>
        </w:rPr>
        <w:t>273-бабында</w:t>
      </w:r>
      <w:r>
        <w:rPr>
          <w:rFonts w:ascii="Times New Roman"/>
          <w:b w:val="false"/>
          <w:i w:val="false"/>
          <w:color w:val="000000"/>
          <w:sz w:val="28"/>
        </w:rPr>
        <w:t xml:space="preserve"> айқындалған мәліметтер қамтылатын, тауарларды ішкі тұтыну үшін қайта өңдеу шарттары туралы құжаттың болуы;</w:t>
      </w:r>
    </w:p>
    <w:bookmarkEnd w:id="3458"/>
    <w:bookmarkStart w:name="z4062" w:id="3459"/>
    <w:p>
      <w:pPr>
        <w:spacing w:after="0"/>
        <w:ind w:left="0"/>
        <w:jc w:val="both"/>
      </w:pPr>
      <w:r>
        <w:rPr>
          <w:rFonts w:ascii="Times New Roman"/>
          <w:b w:val="false"/>
          <w:i w:val="false"/>
          <w:color w:val="000000"/>
          <w:sz w:val="28"/>
        </w:rPr>
        <w:t>
      2) кеден органдарының ішкі тұтыну үшін қайта өңдеу кедендік рәсімімен орналастырылған шетелдік тауарларды оларды қайта өңдеу өнімдерінде сәйкестендіру мүмкіндігі;</w:t>
      </w:r>
    </w:p>
    <w:bookmarkEnd w:id="3459"/>
    <w:bookmarkStart w:name="z4063" w:id="3460"/>
    <w:p>
      <w:pPr>
        <w:spacing w:after="0"/>
        <w:ind w:left="0"/>
        <w:jc w:val="both"/>
      </w:pPr>
      <w:r>
        <w:rPr>
          <w:rFonts w:ascii="Times New Roman"/>
          <w:b w:val="false"/>
          <w:i w:val="false"/>
          <w:color w:val="000000"/>
          <w:sz w:val="28"/>
        </w:rPr>
        <w:t>
      3) егер ішкі тұтыну үшін қайта өңдеу кедендік рәсімімен тауарларды орналастыру күні тауарларды ішкі тұтыну үшін қайта өңдеу шарттары туралы құжатта қамтылатын қайта өңдеу өнімдерінің шығу нормалары ескеріле отырып, оларды Еуразиялық экономикалық одақтың кедендік аумағына әкелу кезінде олар ішкі тұтыну үшін шығару кедендік рәсімімен орналастырылатын болса, қайта өңдеу өнімдеріне қатысты есептелген кедендік әкелу баждарының сомалары осындай тауарлар ішкі тұтыну үшін шығару кедендік рәсімімен орналастырылатын болса, ішкі тұтыну үшін қайта өңдеу кедендік рәсімімен орналастырылатын тауарларға қатысты есептелген кедендік әкелу баждарының сомаларынан аз болса;</w:t>
      </w:r>
    </w:p>
    <w:bookmarkEnd w:id="3460"/>
    <w:bookmarkStart w:name="z4064" w:id="3461"/>
    <w:p>
      <w:pPr>
        <w:spacing w:after="0"/>
        <w:ind w:left="0"/>
        <w:jc w:val="both"/>
      </w:pPr>
      <w:r>
        <w:rPr>
          <w:rFonts w:ascii="Times New Roman"/>
          <w:b w:val="false"/>
          <w:i w:val="false"/>
          <w:color w:val="000000"/>
          <w:sz w:val="28"/>
        </w:rPr>
        <w:t>
      4) қайта өңдеу өнімдерін экономикалық тиімді тәсілмен бастапқы жай-күйіне дейін қалпына келтірудің мүмкін болмауы;</w:t>
      </w:r>
    </w:p>
    <w:bookmarkEnd w:id="3461"/>
    <w:bookmarkStart w:name="z4065" w:id="3462"/>
    <w:p>
      <w:pPr>
        <w:spacing w:after="0"/>
        <w:ind w:left="0"/>
        <w:jc w:val="both"/>
      </w:pPr>
      <w:r>
        <w:rPr>
          <w:rFonts w:ascii="Times New Roman"/>
          <w:b w:val="false"/>
          <w:i w:val="false"/>
          <w:color w:val="000000"/>
          <w:sz w:val="28"/>
        </w:rPr>
        <w:t>
      5) арнайы, демпингке қарсы, өтемақы баждарын төлеу;</w:t>
      </w:r>
    </w:p>
    <w:bookmarkEnd w:id="3462"/>
    <w:bookmarkStart w:name="z4066" w:id="3463"/>
    <w:p>
      <w:pPr>
        <w:spacing w:after="0"/>
        <w:ind w:left="0"/>
        <w:jc w:val="both"/>
      </w:pPr>
      <w:r>
        <w:rPr>
          <w:rFonts w:ascii="Times New Roman"/>
          <w:b w:val="false"/>
          <w:i w:val="false"/>
          <w:color w:val="000000"/>
          <w:sz w:val="28"/>
        </w:rPr>
        <w:t>
      6) егер салықтарды төлеу жөніндегі жеңілдіктер берілмесе, салықтарды төлеу;</w:t>
      </w:r>
    </w:p>
    <w:bookmarkEnd w:id="3463"/>
    <w:bookmarkStart w:name="z4067" w:id="3464"/>
    <w:p>
      <w:pPr>
        <w:spacing w:after="0"/>
        <w:ind w:left="0"/>
        <w:jc w:val="both"/>
      </w:pPr>
      <w:r>
        <w:rPr>
          <w:rFonts w:ascii="Times New Roman"/>
          <w:b w:val="false"/>
          <w:i w:val="false"/>
          <w:color w:val="000000"/>
          <w:sz w:val="28"/>
        </w:rPr>
        <w:t xml:space="preserve">
      7)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белгіленген ішкі нарықты қорғау шараларын сақтау;</w:t>
      </w:r>
    </w:p>
    <w:bookmarkEnd w:id="3464"/>
    <w:bookmarkStart w:name="z4068" w:id="3465"/>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ішкі тұтыну үшін қайта өңдеу кедендік рәсімімен тауарларды орналастыру шарттары болып табылады.</w:t>
      </w:r>
    </w:p>
    <w:bookmarkEnd w:id="3465"/>
    <w:bookmarkStart w:name="z4069" w:id="3466"/>
    <w:p>
      <w:pPr>
        <w:spacing w:after="0"/>
        <w:ind w:left="0"/>
        <w:jc w:val="both"/>
      </w:pPr>
      <w:r>
        <w:rPr>
          <w:rFonts w:ascii="Times New Roman"/>
          <w:b w:val="false"/>
          <w:i w:val="false"/>
          <w:color w:val="000000"/>
          <w:sz w:val="28"/>
        </w:rPr>
        <w:t xml:space="preserve">
      2. Мыналар: </w:t>
      </w:r>
    </w:p>
    <w:bookmarkEnd w:id="3466"/>
    <w:bookmarkStart w:name="z4070" w:id="3467"/>
    <w:p>
      <w:pPr>
        <w:spacing w:after="0"/>
        <w:ind w:left="0"/>
        <w:jc w:val="both"/>
      </w:pPr>
      <w:r>
        <w:rPr>
          <w:rFonts w:ascii="Times New Roman"/>
          <w:b w:val="false"/>
          <w:i w:val="false"/>
          <w:color w:val="000000"/>
          <w:sz w:val="28"/>
        </w:rPr>
        <w:t>
      1) ішкі тұтыну үшін қайта өңдеу кедендік рәсімінің белгіленген қолданылу мерзімін сақтау;</w:t>
      </w:r>
    </w:p>
    <w:bookmarkEnd w:id="3467"/>
    <w:bookmarkStart w:name="z4071" w:id="3468"/>
    <w:p>
      <w:pPr>
        <w:spacing w:after="0"/>
        <w:ind w:left="0"/>
        <w:jc w:val="both"/>
      </w:pPr>
      <w:r>
        <w:rPr>
          <w:rFonts w:ascii="Times New Roman"/>
          <w:b w:val="false"/>
          <w:i w:val="false"/>
          <w:color w:val="000000"/>
          <w:sz w:val="28"/>
        </w:rPr>
        <w:t xml:space="preserve">
      2) ішкі тұтыну үшін қайта өңдеу кедендік рәсімімен орналастырылған тауарлармен операциялар жасау кезінде осы Кодекстің </w:t>
      </w:r>
      <w:r>
        <w:rPr>
          <w:rFonts w:ascii="Times New Roman"/>
          <w:b w:val="false"/>
          <w:i w:val="false"/>
          <w:color w:val="000000"/>
          <w:sz w:val="28"/>
        </w:rPr>
        <w:t>271-бабының</w:t>
      </w:r>
      <w:r>
        <w:rPr>
          <w:rFonts w:ascii="Times New Roman"/>
          <w:b w:val="false"/>
          <w:i w:val="false"/>
          <w:color w:val="000000"/>
          <w:sz w:val="28"/>
        </w:rPr>
        <w:t xml:space="preserve"> ережелерін сақтау;</w:t>
      </w:r>
    </w:p>
    <w:bookmarkEnd w:id="3468"/>
    <w:bookmarkStart w:name="z4072" w:id="3469"/>
    <w:p>
      <w:pPr>
        <w:spacing w:after="0"/>
        <w:ind w:left="0"/>
        <w:jc w:val="both"/>
      </w:pPr>
      <w:r>
        <w:rPr>
          <w:rFonts w:ascii="Times New Roman"/>
          <w:b w:val="false"/>
          <w:i w:val="false"/>
          <w:color w:val="000000"/>
          <w:sz w:val="28"/>
        </w:rPr>
        <w:t>
      3) тауарларды ішкі тұтыну үшін қайта өңдеу шарттары туралы құжатта көрсетілген тұлғаларда ішкі тұтыну үшін қайта өңдеу кедендік рәсімімен орналастырылған тауарлардың болуы және осы тұлғалардың тауарларды қайта өңдеу жөніндегі операцияларды жасау үшін осындай тауарларды пайдалануы тауарларды ішкі тұтыну үшін қайта өңдеу кедендік рәсіміне сәйкес пайдалану шарттары болып табылады.</w:t>
      </w:r>
    </w:p>
    <w:bookmarkEnd w:id="3469"/>
    <w:bookmarkStart w:name="z4073" w:id="3470"/>
    <w:p>
      <w:pPr>
        <w:spacing w:after="0"/>
        <w:ind w:left="0"/>
        <w:jc w:val="both"/>
      </w:pPr>
      <w:r>
        <w:rPr>
          <w:rFonts w:ascii="Times New Roman"/>
          <w:b w:val="false"/>
          <w:i w:val="false"/>
          <w:color w:val="000000"/>
          <w:sz w:val="28"/>
        </w:rPr>
        <w:t xml:space="preserve">
      3. Осы тарауды қолдану мақсаттары үшін кеден органының шетелдік тауарларды қайта өңдеу өнімдерінде сәйкестендіруі деп қайта өңдеу өнімдерін алу мақсатында ішкі тұтыну үшін тауарларды қайта өңдеу жөніндегі операцияларға ішкі тұтыну үшін қайта өңдеу кедендік рәсімімен орналастырылған тауарлардың ұшырағанын осы Кодекстің </w:t>
      </w:r>
      <w:r>
        <w:rPr>
          <w:rFonts w:ascii="Times New Roman"/>
          <w:b w:val="false"/>
          <w:i w:val="false"/>
          <w:color w:val="000000"/>
          <w:sz w:val="28"/>
        </w:rPr>
        <w:t>272-бабында</w:t>
      </w:r>
      <w:r>
        <w:rPr>
          <w:rFonts w:ascii="Times New Roman"/>
          <w:b w:val="false"/>
          <w:i w:val="false"/>
          <w:color w:val="000000"/>
          <w:sz w:val="28"/>
        </w:rPr>
        <w:t xml:space="preserve"> айқындалған тәсілдердің біреуімен анықтау түсініледі.</w:t>
      </w:r>
    </w:p>
    <w:bookmarkEnd w:id="3470"/>
    <w:p>
      <w:pPr>
        <w:spacing w:after="0"/>
        <w:ind w:left="0"/>
        <w:jc w:val="both"/>
      </w:pPr>
      <w:r>
        <w:rPr>
          <w:rFonts w:ascii="Times New Roman"/>
          <w:b/>
          <w:i w:val="false"/>
          <w:color w:val="000000"/>
          <w:sz w:val="28"/>
        </w:rPr>
        <w:t>270-бап. Ішкі тұтыну үшін қайта өңдеу кедендік рәсімінің қолданылу мерзімі</w:t>
      </w:r>
    </w:p>
    <w:bookmarkStart w:name="z4074" w:id="3471"/>
    <w:p>
      <w:pPr>
        <w:spacing w:after="0"/>
        <w:ind w:left="0"/>
        <w:jc w:val="both"/>
      </w:pPr>
      <w:r>
        <w:rPr>
          <w:rFonts w:ascii="Times New Roman"/>
          <w:b w:val="false"/>
          <w:i w:val="false"/>
          <w:color w:val="000000"/>
          <w:sz w:val="28"/>
        </w:rPr>
        <w:t>
      1. Ішкі тұтыну үшін қайта өңдеу кедендік рәсімінің қолданылу мерзімі тауарларды ішкі тұтыну үшін қайта өңдеу шарттары туралы құжатта айқындалған ішкі тұтыну үшін тауарларды қайта өңдеу мерзімі негізінде белгіленеді.</w:t>
      </w:r>
    </w:p>
    <w:bookmarkEnd w:id="3471"/>
    <w:bookmarkStart w:name="z4075" w:id="3472"/>
    <w:p>
      <w:pPr>
        <w:spacing w:after="0"/>
        <w:ind w:left="0"/>
        <w:jc w:val="both"/>
      </w:pPr>
      <w:r>
        <w:rPr>
          <w:rFonts w:ascii="Times New Roman"/>
          <w:b w:val="false"/>
          <w:i w:val="false"/>
          <w:color w:val="000000"/>
          <w:sz w:val="28"/>
        </w:rPr>
        <w:t>
      2. Ішкі тұтыну үшін қайта өңдеу кедендік рәсімінің белгіленген қолданылу мерзімі ішкі тұтыну үшін тауарларды қайта өңдеу мерзімін ұзарту кезінде тұлғаның өтініші бойынша ұзартылады.</w:t>
      </w:r>
    </w:p>
    <w:bookmarkEnd w:id="3472"/>
    <w:bookmarkStart w:name="z4076" w:id="3473"/>
    <w:p>
      <w:pPr>
        <w:spacing w:after="0"/>
        <w:ind w:left="0"/>
        <w:jc w:val="both"/>
      </w:pPr>
      <w:r>
        <w:rPr>
          <w:rFonts w:ascii="Times New Roman"/>
          <w:b w:val="false"/>
          <w:i w:val="false"/>
          <w:color w:val="000000"/>
          <w:sz w:val="28"/>
        </w:rPr>
        <w:t>
      3. Тауарларды ішкі тұтыну үшін қайта өңдеу мерзімін ұзарту кезінде ішкі тұтыну үшін қайта өңдеу кедендік рәсімінің қолданылу мерзімін ұзарту үшін декларант көрсетілген кедендік рәсімнің қолданылу мерзімінің аяқталуынан кешіктірмей, тауарларды ішкі тұтыну үшін қайта өңдеу кедендік рәсімімен орналастыру жүргізілген кеден органына осындай ұзартудың қажеттігі туралы өтінішті ұсынып, мұндай құжатта көрсетілген, тауарларды ішкі тұтыну үшін қайта өңдеу мерзімін ұзартуды растайтын уәкілетті мемлекеттік органның құжатын қоса береді.</w:t>
      </w:r>
    </w:p>
    <w:bookmarkEnd w:id="3473"/>
    <w:bookmarkStart w:name="z4077" w:id="3474"/>
    <w:p>
      <w:pPr>
        <w:spacing w:after="0"/>
        <w:ind w:left="0"/>
        <w:jc w:val="both"/>
      </w:pPr>
      <w:r>
        <w:rPr>
          <w:rFonts w:ascii="Times New Roman"/>
          <w:b w:val="false"/>
          <w:i w:val="false"/>
          <w:color w:val="000000"/>
          <w:sz w:val="28"/>
        </w:rPr>
        <w:t>
      Декларанттың тауарларды ішкі тұтыну үшін қайта өңдеу кедендік рәсімінің қолданылу мерзімін ұзарту туралы өтінішін кеден органы аталған өтініш кеден органында тіркелген күннен бастап он жұмыс күнінен кешіктірмей қарауға тиіс. Кеден органы өтінішті қарау нәтижелері бойынша тауарларды ішкі тұтыну үшін қайта өңдеу кедендік рәсімінің қолданылу мерзімін ұзарту не мұндай ұзартудан бас тарту туралы шешім қабылдайды.</w:t>
      </w:r>
    </w:p>
    <w:bookmarkEnd w:id="3474"/>
    <w:bookmarkStart w:name="z4078" w:id="3475"/>
    <w:p>
      <w:pPr>
        <w:spacing w:after="0"/>
        <w:ind w:left="0"/>
        <w:jc w:val="both"/>
      </w:pPr>
      <w:r>
        <w:rPr>
          <w:rFonts w:ascii="Times New Roman"/>
          <w:b w:val="false"/>
          <w:i w:val="false"/>
          <w:color w:val="000000"/>
          <w:sz w:val="28"/>
        </w:rPr>
        <w:t>
      Көрсетілген кезеңде тауарларды ішкі тұтыну үшін қайта өңдеу кедендік рәсімінің қолданылу мерзімінің өтуі тоқтатыла тұрады. Кеден органы тауарларды ішкі тұтыну үшін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bookmarkEnd w:id="3475"/>
    <w:bookmarkStart w:name="z4079" w:id="3476"/>
    <w:p>
      <w:pPr>
        <w:spacing w:after="0"/>
        <w:ind w:left="0"/>
        <w:jc w:val="both"/>
      </w:pPr>
      <w:r>
        <w:rPr>
          <w:rFonts w:ascii="Times New Roman"/>
          <w:b w:val="false"/>
          <w:i w:val="false"/>
          <w:color w:val="000000"/>
          <w:sz w:val="28"/>
        </w:rPr>
        <w:t>
      Декларант тауарларды ішкі тұтыну үшін қайта өңдеу шарттары туралы құжатта көрсетілген, тауарларды ішкі тұтыну үшін қайта өңдеу мерзімін ұзартуды растайтын уәкілетті мемлекеттік органның құжатын ұсынбаған жағдайда кеден органы ішкі тұтыну үшін қайта өңдеу кедендік рәсімінің қолданылу мерзімін ұзартудан бас тартады.</w:t>
      </w:r>
    </w:p>
    <w:bookmarkEnd w:id="3476"/>
    <w:bookmarkStart w:name="z4080" w:id="3477"/>
    <w:p>
      <w:pPr>
        <w:spacing w:after="0"/>
        <w:ind w:left="0"/>
        <w:jc w:val="both"/>
      </w:pPr>
      <w:r>
        <w:rPr>
          <w:rFonts w:ascii="Times New Roman"/>
          <w:b w:val="false"/>
          <w:i w:val="false"/>
          <w:color w:val="000000"/>
          <w:sz w:val="28"/>
        </w:rPr>
        <w:t>
      Көрсетілген жағдайда кеден органының лауазымды адамы кеден органының ішкі тұтыну үшін қайта өңдеу кедендік рәсімінің қолданылу мерзімін ұзартудан бас тарту туралы шешімін декларантқа жібереді.</w:t>
      </w:r>
    </w:p>
    <w:bookmarkEnd w:id="3477"/>
    <w:bookmarkStart w:name="z4081" w:id="3478"/>
    <w:p>
      <w:pPr>
        <w:spacing w:after="0"/>
        <w:ind w:left="0"/>
        <w:jc w:val="both"/>
      </w:pPr>
      <w:r>
        <w:rPr>
          <w:rFonts w:ascii="Times New Roman"/>
          <w:b w:val="false"/>
          <w:i w:val="false"/>
          <w:color w:val="000000"/>
          <w:sz w:val="28"/>
        </w:rPr>
        <w:t xml:space="preserve">
      Тауарларды ішкі тұтыну үшін қайта өңдеу кедендік рәсімімен орналастыруды жүргізген кеден органының лауазымды адамы тауарларды ішкі тұтыну үшін қайта өңдеу кедендік рәсімінің қолданылу мерзімін ұзартқан жағдайда, тауарларға арналған декларацияға тиісті өзгерістер енгізіліп, декларант осындай өзгерістердің енгізілгені туралы хабардар етіледі. </w:t>
      </w:r>
    </w:p>
    <w:bookmarkEnd w:id="3478"/>
    <w:bookmarkStart w:name="z4082" w:id="3479"/>
    <w:p>
      <w:pPr>
        <w:spacing w:after="0"/>
        <w:ind w:left="0"/>
        <w:jc w:val="both"/>
      </w:pPr>
      <w:r>
        <w:rPr>
          <w:rFonts w:ascii="Times New Roman"/>
          <w:b w:val="false"/>
          <w:i w:val="false"/>
          <w:color w:val="000000"/>
          <w:sz w:val="28"/>
        </w:rPr>
        <w:t xml:space="preserve">
      Ішкі тұтыну үшін қайта өңдеу кедендік рәсімінің қолданылу мерзімін ұзартудан бас тартылған жағдайда осындай кедендік рәсімнің қолданылуы осы Кодекстің </w:t>
      </w:r>
      <w:r>
        <w:rPr>
          <w:rFonts w:ascii="Times New Roman"/>
          <w:b w:val="false"/>
          <w:i w:val="false"/>
          <w:color w:val="000000"/>
          <w:sz w:val="28"/>
        </w:rPr>
        <w:t>277-бабына</w:t>
      </w:r>
      <w:r>
        <w:rPr>
          <w:rFonts w:ascii="Times New Roman"/>
          <w:b w:val="false"/>
          <w:i w:val="false"/>
          <w:color w:val="000000"/>
          <w:sz w:val="28"/>
        </w:rPr>
        <w:t xml:space="preserve"> сәйкес аяқталуға жатады.</w:t>
      </w:r>
    </w:p>
    <w:bookmarkEnd w:id="3479"/>
    <w:p>
      <w:pPr>
        <w:spacing w:after="0"/>
        <w:ind w:left="0"/>
        <w:jc w:val="both"/>
      </w:pPr>
      <w:r>
        <w:rPr>
          <w:rFonts w:ascii="Times New Roman"/>
          <w:b/>
          <w:i w:val="false"/>
          <w:color w:val="000000"/>
          <w:sz w:val="28"/>
        </w:rPr>
        <w:t>271-бап. Ішкі тұтыну үшін қайта өңдеу жөніндегі операциялар</w:t>
      </w:r>
    </w:p>
    <w:bookmarkStart w:name="z4083" w:id="3480"/>
    <w:p>
      <w:pPr>
        <w:spacing w:after="0"/>
        <w:ind w:left="0"/>
        <w:jc w:val="both"/>
      </w:pPr>
      <w:r>
        <w:rPr>
          <w:rFonts w:ascii="Times New Roman"/>
          <w:b w:val="false"/>
          <w:i w:val="false"/>
          <w:color w:val="000000"/>
          <w:sz w:val="28"/>
        </w:rPr>
        <w:t>
      1. Ішкі тұтыну үшін қайта өңдеу жөніндегі операциялар:</w:t>
      </w:r>
    </w:p>
    <w:bookmarkEnd w:id="3480"/>
    <w:bookmarkStart w:name="z4084" w:id="3481"/>
    <w:p>
      <w:pPr>
        <w:spacing w:after="0"/>
        <w:ind w:left="0"/>
        <w:jc w:val="both"/>
      </w:pPr>
      <w:r>
        <w:rPr>
          <w:rFonts w:ascii="Times New Roman"/>
          <w:b w:val="false"/>
          <w:i w:val="false"/>
          <w:color w:val="000000"/>
          <w:sz w:val="28"/>
        </w:rPr>
        <w:t>
      1) тауарларды қайта өңдеуді немесе өңдеуді;</w:t>
      </w:r>
    </w:p>
    <w:bookmarkEnd w:id="3481"/>
    <w:bookmarkStart w:name="z4085" w:id="3482"/>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 қамтиды.</w:t>
      </w:r>
    </w:p>
    <w:bookmarkEnd w:id="3482"/>
    <w:bookmarkStart w:name="z4086" w:id="3483"/>
    <w:p>
      <w:pPr>
        <w:spacing w:after="0"/>
        <w:ind w:left="0"/>
        <w:jc w:val="both"/>
      </w:pPr>
      <w:r>
        <w:rPr>
          <w:rFonts w:ascii="Times New Roman"/>
          <w:b w:val="false"/>
          <w:i w:val="false"/>
          <w:color w:val="000000"/>
          <w:sz w:val="28"/>
        </w:rPr>
        <w:t>
      2. Ішкі тұтыну үшін қайта өңдеу жөніндегі операцияларға:</w:t>
      </w:r>
    </w:p>
    <w:bookmarkEnd w:id="3483"/>
    <w:bookmarkStart w:name="z4087" w:id="3484"/>
    <w:p>
      <w:pPr>
        <w:spacing w:after="0"/>
        <w:ind w:left="0"/>
        <w:jc w:val="both"/>
      </w:pPr>
      <w:r>
        <w:rPr>
          <w:rFonts w:ascii="Times New Roman"/>
          <w:b w:val="false"/>
          <w:i w:val="false"/>
          <w:color w:val="000000"/>
          <w:sz w:val="28"/>
        </w:rPr>
        <w:t>
      1) тауарларды сатуға және тасымалдауға (тасуға) дайындау кезінде олардың сақталуын қамтамасыз ету жөніндегі операциялар, оның ішінде тауарлар өздерінің жеке-дара сипаттамаларын жоғалтпайтын тауарларды орау, өлшеп-орау және сұрыптау;</w:t>
      </w:r>
    </w:p>
    <w:bookmarkEnd w:id="3484"/>
    <w:bookmarkStart w:name="z4088" w:id="3485"/>
    <w:p>
      <w:pPr>
        <w:spacing w:after="0"/>
        <w:ind w:left="0"/>
        <w:jc w:val="both"/>
      </w:pPr>
      <w:r>
        <w:rPr>
          <w:rFonts w:ascii="Times New Roman"/>
          <w:b w:val="false"/>
          <w:i w:val="false"/>
          <w:color w:val="000000"/>
          <w:sz w:val="28"/>
        </w:rPr>
        <w:t>
      2) төл алу, құстарды, балықтарды қоса алғанда, жануарларды өсіру және бордақылау, сондай-ақ шаян тәріздестер мен моллюскілерді өсіру;</w:t>
      </w:r>
    </w:p>
    <w:bookmarkEnd w:id="3485"/>
    <w:bookmarkStart w:name="z4089" w:id="3486"/>
    <w:p>
      <w:pPr>
        <w:spacing w:after="0"/>
        <w:ind w:left="0"/>
        <w:jc w:val="both"/>
      </w:pPr>
      <w:r>
        <w:rPr>
          <w:rFonts w:ascii="Times New Roman"/>
          <w:b w:val="false"/>
          <w:i w:val="false"/>
          <w:color w:val="000000"/>
          <w:sz w:val="28"/>
        </w:rPr>
        <w:t>
      3) ағаштар мен өзге де өсімдіктерді өсіру;</w:t>
      </w:r>
    </w:p>
    <w:bookmarkEnd w:id="3486"/>
    <w:bookmarkStart w:name="z4090" w:id="3487"/>
    <w:p>
      <w:pPr>
        <w:spacing w:after="0"/>
        <w:ind w:left="0"/>
        <w:jc w:val="both"/>
      </w:pPr>
      <w:r>
        <w:rPr>
          <w:rFonts w:ascii="Times New Roman"/>
          <w:b w:val="false"/>
          <w:i w:val="false"/>
          <w:color w:val="000000"/>
          <w:sz w:val="28"/>
        </w:rPr>
        <w:t>
      4) ақпаратты, аудио- және бейнежазбаларды ақпарат жеткізгіштердің кез келген түріне көшіру және көбейту;</w:t>
      </w:r>
    </w:p>
    <w:bookmarkEnd w:id="3487"/>
    <w:bookmarkStart w:name="z4091" w:id="3488"/>
    <w:p>
      <w:pPr>
        <w:spacing w:after="0"/>
        <w:ind w:left="0"/>
        <w:jc w:val="both"/>
      </w:pPr>
      <w:r>
        <w:rPr>
          <w:rFonts w:ascii="Times New Roman"/>
          <w:b w:val="false"/>
          <w:i w:val="false"/>
          <w:color w:val="000000"/>
          <w:sz w:val="28"/>
        </w:rPr>
        <w:t>
      5) Комиссия айқындайтын өзге де операциялар жатпайды.</w:t>
      </w:r>
    </w:p>
    <w:bookmarkEnd w:id="3488"/>
    <w:bookmarkStart w:name="z4092" w:id="3489"/>
    <w:p>
      <w:pPr>
        <w:spacing w:after="0"/>
        <w:ind w:left="0"/>
        <w:jc w:val="both"/>
      </w:pPr>
      <w:r>
        <w:rPr>
          <w:rFonts w:ascii="Times New Roman"/>
          <w:b w:val="false"/>
          <w:i w:val="false"/>
          <w:color w:val="000000"/>
          <w:sz w:val="28"/>
        </w:rPr>
        <w:t>
      3. Ішкі тұтыну үшін қайта өңдеу жөніндегі операцияларды жасаған кезде Еуразиялық экономикалық одақтың тауарларын пайдалануға жол беріледі.</w:t>
      </w:r>
    </w:p>
    <w:bookmarkEnd w:id="3489"/>
    <w:p>
      <w:pPr>
        <w:spacing w:after="0"/>
        <w:ind w:left="0"/>
        <w:jc w:val="both"/>
      </w:pPr>
      <w:r>
        <w:rPr>
          <w:rFonts w:ascii="Times New Roman"/>
          <w:b/>
          <w:i w:val="false"/>
          <w:color w:val="000000"/>
          <w:sz w:val="28"/>
        </w:rPr>
        <w:t>272-бап. Шетелдік тауарларды қайта өңдеу өнімдерінде сәйкестендіру</w:t>
      </w:r>
    </w:p>
    <w:bookmarkStart w:name="z4093" w:id="3490"/>
    <w:p>
      <w:pPr>
        <w:spacing w:after="0"/>
        <w:ind w:left="0"/>
        <w:jc w:val="both"/>
      </w:pPr>
      <w:r>
        <w:rPr>
          <w:rFonts w:ascii="Times New Roman"/>
          <w:b w:val="false"/>
          <w:i w:val="false"/>
          <w:color w:val="000000"/>
          <w:sz w:val="28"/>
        </w:rPr>
        <w:t>
      Шетелдік тауарларды қайта өңдеу өнімдерінде сәйкестендіру мақсатында мынадай тәсілдер:</w:t>
      </w:r>
    </w:p>
    <w:bookmarkEnd w:id="3490"/>
    <w:bookmarkStart w:name="z4094" w:id="3491"/>
    <w:p>
      <w:pPr>
        <w:spacing w:after="0"/>
        <w:ind w:left="0"/>
        <w:jc w:val="both"/>
      </w:pPr>
      <w:r>
        <w:rPr>
          <w:rFonts w:ascii="Times New Roman"/>
          <w:b w:val="false"/>
          <w:i w:val="false"/>
          <w:color w:val="000000"/>
          <w:sz w:val="28"/>
        </w:rPr>
        <w:t>
      декларанттың, қайта өңдеу жөніндегі операцияларды жасайтын тұлғаның немесе кеден органдары лауазымды адамдарының шетелдік тауарларға мөрлерді, мөртабандарды басуы, цифрлық және басқа да таңбаларды салуы;</w:t>
      </w:r>
    </w:p>
    <w:bookmarkEnd w:id="3491"/>
    <w:bookmarkStart w:name="z4095" w:id="3492"/>
    <w:p>
      <w:pPr>
        <w:spacing w:after="0"/>
        <w:ind w:left="0"/>
        <w:jc w:val="both"/>
      </w:pPr>
      <w:r>
        <w:rPr>
          <w:rFonts w:ascii="Times New Roman"/>
          <w:b w:val="false"/>
          <w:i w:val="false"/>
          <w:color w:val="000000"/>
          <w:sz w:val="28"/>
        </w:rPr>
        <w:t>
      шетелдік тауарлардың ауқымында егжей-тегжейлі сипаттау, фотосуретке түсіру, бейнелеу;</w:t>
      </w:r>
    </w:p>
    <w:bookmarkEnd w:id="3492"/>
    <w:bookmarkStart w:name="z4096" w:id="3493"/>
    <w:p>
      <w:pPr>
        <w:spacing w:after="0"/>
        <w:ind w:left="0"/>
        <w:jc w:val="both"/>
      </w:pPr>
      <w:r>
        <w:rPr>
          <w:rFonts w:ascii="Times New Roman"/>
          <w:b w:val="false"/>
          <w:i w:val="false"/>
          <w:color w:val="000000"/>
          <w:sz w:val="28"/>
        </w:rPr>
        <w:t>
      шетелдік тауарлардың және оларды қайта өңдеу өнімдерінің алдын ала іріктеп алынған сынамаларын және (немесе) үлгілерін салыстыру;</w:t>
      </w:r>
    </w:p>
    <w:bookmarkEnd w:id="3493"/>
    <w:bookmarkStart w:name="z4097" w:id="3494"/>
    <w:p>
      <w:pPr>
        <w:spacing w:after="0"/>
        <w:ind w:left="0"/>
        <w:jc w:val="both"/>
      </w:pPr>
      <w:r>
        <w:rPr>
          <w:rFonts w:ascii="Times New Roman"/>
          <w:b w:val="false"/>
          <w:i w:val="false"/>
          <w:color w:val="000000"/>
          <w:sz w:val="28"/>
        </w:rPr>
        <w:t>
      тауарларда бар таңбалауды, оның ішінде сериялық нөмірлер түріндегі таңбалауды пайдалану;</w:t>
      </w:r>
    </w:p>
    <w:bookmarkEnd w:id="3494"/>
    <w:bookmarkStart w:name="z4098" w:id="3495"/>
    <w:p>
      <w:pPr>
        <w:spacing w:after="0"/>
        <w:ind w:left="0"/>
        <w:jc w:val="both"/>
      </w:pPr>
      <w:r>
        <w:rPr>
          <w:rFonts w:ascii="Times New Roman"/>
          <w:b w:val="false"/>
          <w:i w:val="false"/>
          <w:color w:val="000000"/>
          <w:sz w:val="28"/>
        </w:rPr>
        <w:t>
      тауарлардың және ішкі тұтыну үшін қайта өңдеу жөніндегі жасалатын операциялардың сипаты негізге алынып, оның ішінде ішкі тұтыну үшін қайта өңдеу жөніндегі операциялар жасаудың технологиялық процесінде шетелдік тауарларды пайдалану туралы, сондай-ақ қайта өңдеу өнімдерін өндіру технологиясы туралы егжей-тегжейлі мәліметтер қамтылатын, ұсынылған құжаттарды зерттеу жолымен немесе ішкі тұтыну үшін қайта өңдеу жөніндегі операцияларды жасау кезінде кедендік бақылау жүргізу жолымен қолданылуы мүмкін өзге де тәсілдер пайдаланылуы мүмкін.</w:t>
      </w:r>
    </w:p>
    <w:bookmarkEnd w:id="3495"/>
    <w:p>
      <w:pPr>
        <w:spacing w:after="0"/>
        <w:ind w:left="0"/>
        <w:jc w:val="both"/>
      </w:pPr>
      <w:r>
        <w:rPr>
          <w:rFonts w:ascii="Times New Roman"/>
          <w:b/>
          <w:i w:val="false"/>
          <w:color w:val="000000"/>
          <w:sz w:val="28"/>
        </w:rPr>
        <w:t>273-бап. Тауарларды ішкі тұтыну үшін қайта өңдеу шарттары туралы құжат</w:t>
      </w:r>
    </w:p>
    <w:bookmarkStart w:name="z4099" w:id="3496"/>
    <w:p>
      <w:pPr>
        <w:spacing w:after="0"/>
        <w:ind w:left="0"/>
        <w:jc w:val="both"/>
      </w:pPr>
      <w:r>
        <w:rPr>
          <w:rFonts w:ascii="Times New Roman"/>
          <w:b w:val="false"/>
          <w:i w:val="false"/>
          <w:color w:val="000000"/>
          <w:sz w:val="28"/>
        </w:rPr>
        <w:t>
      1. Қазақстан Республикасының уәкілетті мемлекеттік органы беретін, тауарларды ішкі тұтыну үшін қайта өңдеу шарттары туралы құжатты Қазақстан Республикасының кез келген тұлғасы, оның ішінде тауарларды қайта өңдеу жөніндегі операцияларды тікелей жасамайтын тұлға алуы мүмкін.</w:t>
      </w:r>
    </w:p>
    <w:bookmarkEnd w:id="3496"/>
    <w:bookmarkStart w:name="z4100" w:id="3497"/>
    <w:p>
      <w:pPr>
        <w:spacing w:after="0"/>
        <w:ind w:left="0"/>
        <w:jc w:val="both"/>
      </w:pPr>
      <w:r>
        <w:rPr>
          <w:rFonts w:ascii="Times New Roman"/>
          <w:b w:val="false"/>
          <w:i w:val="false"/>
          <w:color w:val="000000"/>
          <w:sz w:val="28"/>
        </w:rPr>
        <w:t>
      2. Тауарларды ішкі тұтыну үшін қайта өңдеу шарттары туралы құжатта:</w:t>
      </w:r>
    </w:p>
    <w:bookmarkEnd w:id="3497"/>
    <w:bookmarkStart w:name="z4101" w:id="3498"/>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bookmarkEnd w:id="3498"/>
    <w:bookmarkStart w:name="z4102" w:id="3499"/>
    <w:p>
      <w:pPr>
        <w:spacing w:after="0"/>
        <w:ind w:left="0"/>
        <w:jc w:val="both"/>
      </w:pPr>
      <w:r>
        <w:rPr>
          <w:rFonts w:ascii="Times New Roman"/>
          <w:b w:val="false"/>
          <w:i w:val="false"/>
          <w:color w:val="000000"/>
          <w:sz w:val="28"/>
        </w:rPr>
        <w:t>
      2) құжат берілген тұлға туралы;</w:t>
      </w:r>
    </w:p>
    <w:bookmarkEnd w:id="3499"/>
    <w:bookmarkStart w:name="z4103" w:id="3500"/>
    <w:p>
      <w:pPr>
        <w:spacing w:after="0"/>
        <w:ind w:left="0"/>
        <w:jc w:val="both"/>
      </w:pPr>
      <w:r>
        <w:rPr>
          <w:rFonts w:ascii="Times New Roman"/>
          <w:b w:val="false"/>
          <w:i w:val="false"/>
          <w:color w:val="000000"/>
          <w:sz w:val="28"/>
        </w:rPr>
        <w:t>
      3) ішкі тұтыну үшін қайта өңдеу жөніндегі операцияларды тікелей жасайтын тұлға (тұлғалар) туралы;</w:t>
      </w:r>
    </w:p>
    <w:bookmarkEnd w:id="3500"/>
    <w:bookmarkStart w:name="z4104" w:id="3501"/>
    <w:p>
      <w:pPr>
        <w:spacing w:after="0"/>
        <w:ind w:left="0"/>
        <w:jc w:val="both"/>
      </w:pPr>
      <w:r>
        <w:rPr>
          <w:rFonts w:ascii="Times New Roman"/>
          <w:b w:val="false"/>
          <w:i w:val="false"/>
          <w:color w:val="000000"/>
          <w:sz w:val="28"/>
        </w:rPr>
        <w:t>
      4) шетелдік тауарлар және оларды қайта өңдеу өнімдері туралы (атауы, Сыртқы экономикалық қызметтің тауар номенклатурасына сәйкес коды, олардың саны мен құны);</w:t>
      </w:r>
    </w:p>
    <w:bookmarkEnd w:id="3501"/>
    <w:bookmarkStart w:name="z4105" w:id="3502"/>
    <w:p>
      <w:pPr>
        <w:spacing w:after="0"/>
        <w:ind w:left="0"/>
        <w:jc w:val="both"/>
      </w:pPr>
      <w:r>
        <w:rPr>
          <w:rFonts w:ascii="Times New Roman"/>
          <w:b w:val="false"/>
          <w:i w:val="false"/>
          <w:color w:val="000000"/>
          <w:sz w:val="28"/>
        </w:rPr>
        <w:t>
      5) тауарларды иелену, пайдалану және (немесе) оларға билік ету құқығын растайтын құжаттар туралы;</w:t>
      </w:r>
    </w:p>
    <w:bookmarkEnd w:id="3502"/>
    <w:bookmarkStart w:name="z4106" w:id="3503"/>
    <w:p>
      <w:pPr>
        <w:spacing w:after="0"/>
        <w:ind w:left="0"/>
        <w:jc w:val="both"/>
      </w:pPr>
      <w:r>
        <w:rPr>
          <w:rFonts w:ascii="Times New Roman"/>
          <w:b w:val="false"/>
          <w:i w:val="false"/>
          <w:color w:val="000000"/>
          <w:sz w:val="28"/>
        </w:rPr>
        <w:t>
      6) қайта өңдеу өнімдерінің сандық және (немесе) пайыздық мәндегі шығу нормалары;</w:t>
      </w:r>
    </w:p>
    <w:bookmarkEnd w:id="3503"/>
    <w:bookmarkStart w:name="z4107" w:id="3504"/>
    <w:p>
      <w:pPr>
        <w:spacing w:after="0"/>
        <w:ind w:left="0"/>
        <w:jc w:val="both"/>
      </w:pPr>
      <w:r>
        <w:rPr>
          <w:rFonts w:ascii="Times New Roman"/>
          <w:b w:val="false"/>
          <w:i w:val="false"/>
          <w:color w:val="000000"/>
          <w:sz w:val="28"/>
        </w:rPr>
        <w:t>
      7) ішкі тұтыну үшін қайта өңдеу жөніндегі операциялар және оларды жасау тәсілдері туралы;</w:t>
      </w:r>
    </w:p>
    <w:bookmarkEnd w:id="3504"/>
    <w:bookmarkStart w:name="z4108" w:id="3505"/>
    <w:p>
      <w:pPr>
        <w:spacing w:after="0"/>
        <w:ind w:left="0"/>
        <w:jc w:val="both"/>
      </w:pPr>
      <w:r>
        <w:rPr>
          <w:rFonts w:ascii="Times New Roman"/>
          <w:b w:val="false"/>
          <w:i w:val="false"/>
          <w:color w:val="000000"/>
          <w:sz w:val="28"/>
        </w:rPr>
        <w:t>
      8) ішкі тұтыну үшін қайта өңдеу кедендік рәсімімен орналастырылған шетелдік тауарларды қайта өңдеу өнімдерінде сәйкестендіру тәсілдері туралы;</w:t>
      </w:r>
    </w:p>
    <w:bookmarkEnd w:id="3505"/>
    <w:bookmarkStart w:name="z4109" w:id="3506"/>
    <w:p>
      <w:pPr>
        <w:spacing w:after="0"/>
        <w:ind w:left="0"/>
        <w:jc w:val="both"/>
      </w:pPr>
      <w:r>
        <w:rPr>
          <w:rFonts w:ascii="Times New Roman"/>
          <w:b w:val="false"/>
          <w:i w:val="false"/>
          <w:color w:val="000000"/>
          <w:sz w:val="28"/>
        </w:rPr>
        <w:t xml:space="preserve">
      9) қалдықтар және қалғандары туралы (атауы, Сыртқы экономикалық қызметтің тауар номенклатурасына сәйкес коды, олардың саны мен құны); </w:t>
      </w:r>
    </w:p>
    <w:bookmarkEnd w:id="3506"/>
    <w:bookmarkStart w:name="z4110" w:id="3507"/>
    <w:p>
      <w:pPr>
        <w:spacing w:after="0"/>
        <w:ind w:left="0"/>
        <w:jc w:val="both"/>
      </w:pPr>
      <w:r>
        <w:rPr>
          <w:rFonts w:ascii="Times New Roman"/>
          <w:b w:val="false"/>
          <w:i w:val="false"/>
          <w:color w:val="000000"/>
          <w:sz w:val="28"/>
        </w:rPr>
        <w:t>
      10) тауарларды ішкі тұтыну үшін қайта өңдеу мерзімі;</w:t>
      </w:r>
    </w:p>
    <w:bookmarkEnd w:id="3507"/>
    <w:bookmarkStart w:name="z4111" w:id="3508"/>
    <w:p>
      <w:pPr>
        <w:spacing w:after="0"/>
        <w:ind w:left="0"/>
        <w:jc w:val="both"/>
      </w:pPr>
      <w:r>
        <w:rPr>
          <w:rFonts w:ascii="Times New Roman"/>
          <w:b w:val="false"/>
          <w:i w:val="false"/>
          <w:color w:val="000000"/>
          <w:sz w:val="28"/>
        </w:rPr>
        <w:t>
      11) қалдықтарды одан әрі коммерциялық пайдалану мүмкіндігі туралы;</w:t>
      </w:r>
    </w:p>
    <w:bookmarkEnd w:id="3508"/>
    <w:bookmarkStart w:name="z4112" w:id="3509"/>
    <w:p>
      <w:pPr>
        <w:spacing w:after="0"/>
        <w:ind w:left="0"/>
        <w:jc w:val="both"/>
      </w:pPr>
      <w:r>
        <w:rPr>
          <w:rFonts w:ascii="Times New Roman"/>
          <w:b w:val="false"/>
          <w:i w:val="false"/>
          <w:color w:val="000000"/>
          <w:sz w:val="28"/>
        </w:rPr>
        <w:t>
      12) ішкі тұтыну үшін қайта өңдеу кедендік рәсімімен тауарларды орналастыру және осы кедендік рәсімнің қолданылуын аяқтау болжанатын кеден органы (кеден органдары) туралы;</w:t>
      </w:r>
    </w:p>
    <w:bookmarkEnd w:id="3509"/>
    <w:bookmarkStart w:name="z4113" w:id="3510"/>
    <w:p>
      <w:pPr>
        <w:spacing w:after="0"/>
        <w:ind w:left="0"/>
        <w:jc w:val="both"/>
      </w:pPr>
      <w:r>
        <w:rPr>
          <w:rFonts w:ascii="Times New Roman"/>
          <w:b w:val="false"/>
          <w:i w:val="false"/>
          <w:color w:val="000000"/>
          <w:sz w:val="28"/>
        </w:rPr>
        <w:t>
      13) қайта өңдеу өнімдерін экономикалық тиімді тәсілмен бастапқы жай-күйіне дейін қалпына келтірудің мүмкін еместігі туралы;</w:t>
      </w:r>
    </w:p>
    <w:bookmarkEnd w:id="3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15" w:id="3511"/>
    <w:p>
      <w:pPr>
        <w:spacing w:after="0"/>
        <w:ind w:left="0"/>
        <w:jc w:val="both"/>
      </w:pPr>
      <w:r>
        <w:rPr>
          <w:rFonts w:ascii="Times New Roman"/>
          <w:b w:val="false"/>
          <w:i w:val="false"/>
          <w:color w:val="000000"/>
          <w:sz w:val="28"/>
        </w:rPr>
        <w:t>
      15) Қазақстан Республикасының Үкіметі айқындаған өзге де мәліметтер қамтылуға тиіс.</w:t>
      </w:r>
    </w:p>
    <w:bookmarkEnd w:id="3511"/>
    <w:bookmarkStart w:name="z4116" w:id="3512"/>
    <w:p>
      <w:pPr>
        <w:spacing w:after="0"/>
        <w:ind w:left="0"/>
        <w:jc w:val="both"/>
      </w:pPr>
      <w:r>
        <w:rPr>
          <w:rFonts w:ascii="Times New Roman"/>
          <w:b w:val="false"/>
          <w:i w:val="false"/>
          <w:color w:val="000000"/>
          <w:sz w:val="28"/>
        </w:rPr>
        <w:t>
      3. Тауарларды ішкі тұтыну үшін қайта өңдеу мерзімі бір жылдан не тауарлардың жекелеген санаттары үшін Комиссия айқындайтын неғұрлым ұзақ мерзімнен аспауға тиіс.</w:t>
      </w:r>
    </w:p>
    <w:bookmarkEnd w:id="3512"/>
    <w:bookmarkStart w:name="z4117" w:id="3513"/>
    <w:p>
      <w:pPr>
        <w:spacing w:after="0"/>
        <w:ind w:left="0"/>
        <w:jc w:val="both"/>
      </w:pPr>
      <w:r>
        <w:rPr>
          <w:rFonts w:ascii="Times New Roman"/>
          <w:b w:val="false"/>
          <w:i w:val="false"/>
          <w:color w:val="000000"/>
          <w:sz w:val="28"/>
        </w:rPr>
        <w:t>
      4. Тауарларды ішкі тұтыну үшін қайта өңдеу мерзімі:</w:t>
      </w:r>
    </w:p>
    <w:bookmarkEnd w:id="3513"/>
    <w:bookmarkStart w:name="z4118" w:id="3514"/>
    <w:p>
      <w:pPr>
        <w:spacing w:after="0"/>
        <w:ind w:left="0"/>
        <w:jc w:val="both"/>
      </w:pPr>
      <w:r>
        <w:rPr>
          <w:rFonts w:ascii="Times New Roman"/>
          <w:b w:val="false"/>
          <w:i w:val="false"/>
          <w:color w:val="000000"/>
          <w:sz w:val="28"/>
        </w:rPr>
        <w:t>
      1) тауарларды қайта өңдеу өндірістік процесінің ұзақтығын;</w:t>
      </w:r>
    </w:p>
    <w:bookmarkEnd w:id="3514"/>
    <w:bookmarkStart w:name="z4119" w:id="3515"/>
    <w:p>
      <w:pPr>
        <w:spacing w:after="0"/>
        <w:ind w:left="0"/>
        <w:jc w:val="both"/>
      </w:pPr>
      <w:r>
        <w:rPr>
          <w:rFonts w:ascii="Times New Roman"/>
          <w:b w:val="false"/>
          <w:i w:val="false"/>
          <w:color w:val="000000"/>
          <w:sz w:val="28"/>
        </w:rPr>
        <w:t>
      2) қайта өңдеу өнімдерін ішкі тұтыну үшін шығару кедендік рәсімімен орналастыру үшін қажетті уақытты қамтиды.</w:t>
      </w:r>
    </w:p>
    <w:bookmarkEnd w:id="3515"/>
    <w:bookmarkStart w:name="z4120" w:id="3516"/>
    <w:p>
      <w:pPr>
        <w:spacing w:after="0"/>
        <w:ind w:left="0"/>
        <w:jc w:val="both"/>
      </w:pPr>
      <w:r>
        <w:rPr>
          <w:rFonts w:ascii="Times New Roman"/>
          <w:b w:val="false"/>
          <w:i w:val="false"/>
          <w:color w:val="000000"/>
          <w:sz w:val="28"/>
        </w:rPr>
        <w:t>
      5. Тауарларды ішкі тұтыну үшін қайта өңдеу мерзімі ішкі тұтыну үшін қайта өңдеу кедендік рәсімімен тауарларды орналастырған күннен бастап, ал тауарларды бірнеше партиямен кедендік декларациялау кезінде – тауарлардың бірінші партиясын ішкі тұтыну үшін қайта өңдеу кедендік рәсімімен орналастырған күннен бастап есептеледі.</w:t>
      </w:r>
    </w:p>
    <w:bookmarkEnd w:id="3516"/>
    <w:bookmarkStart w:name="z4121" w:id="3517"/>
    <w:p>
      <w:pPr>
        <w:spacing w:after="0"/>
        <w:ind w:left="0"/>
        <w:jc w:val="both"/>
      </w:pPr>
      <w:r>
        <w:rPr>
          <w:rFonts w:ascii="Times New Roman"/>
          <w:b w:val="false"/>
          <w:i w:val="false"/>
          <w:color w:val="000000"/>
          <w:sz w:val="28"/>
        </w:rPr>
        <w:t>
      6. Тауарларды ішкі тұтыну үшін қайта өңдеу мерзімі осы баптың 3-тармағында көрсетілген мерзім шегінде ұзартылуы мүмкін.</w:t>
      </w:r>
    </w:p>
    <w:bookmarkEnd w:id="3517"/>
    <w:bookmarkStart w:name="z4122" w:id="3518"/>
    <w:p>
      <w:pPr>
        <w:spacing w:after="0"/>
        <w:ind w:left="0"/>
        <w:jc w:val="both"/>
      </w:pPr>
      <w:r>
        <w:rPr>
          <w:rFonts w:ascii="Times New Roman"/>
          <w:b w:val="false"/>
          <w:i w:val="false"/>
          <w:color w:val="000000"/>
          <w:sz w:val="28"/>
        </w:rPr>
        <w:t>
      7. Уәкілетті мемлекеттік органдар беретін, тауарларды ішкі тұтыну үшін қайта өңдеу шарттары туралы құжаттың нысанын, оны толтыру тәртібін және осындай құжатты беру, оған өзгерістер (толықтырулар) енгізу тәртібін, тауарларды ішкі тұтыну үшін қайта өңдеу мерзімін ұзарту, сондай-ақ оны кері қайтарып алу (жою) және (немесе) оның қолданылуын қайта бастау тәртібін Қазақстан Республикасының Үкіметі белгілейді.</w:t>
      </w:r>
    </w:p>
    <w:bookmarkEnd w:id="3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Қайта өңдеу өнімдерінің шығу нормалары</w:t>
      </w:r>
    </w:p>
    <w:bookmarkStart w:name="z4123" w:id="3519"/>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ішкі тұтыну үшін қайта өңдеу жөніндегі операцияларды жасау нәтижесінде пайда болған қайта өңдеу өнімдерінің саны және (немесе) пайыздық құрамы түсініледі.</w:t>
      </w:r>
    </w:p>
    <w:bookmarkEnd w:id="3519"/>
    <w:bookmarkStart w:name="z4124" w:id="3520"/>
    <w:p>
      <w:pPr>
        <w:spacing w:after="0"/>
        <w:ind w:left="0"/>
        <w:jc w:val="both"/>
      </w:pPr>
      <w:r>
        <w:rPr>
          <w:rFonts w:ascii="Times New Roman"/>
          <w:b w:val="false"/>
          <w:i w:val="false"/>
          <w:color w:val="000000"/>
          <w:sz w:val="28"/>
        </w:rPr>
        <w:t>
      2. Егер ішкі тұтыну үшін қайта өңдеу жөніндегі операциялар белгіленген техникалық талаптарға сәйкес сипаттамалары іс жүзінде тұрақты болып қалатын тауарларға қатысты жасалса және сапасы өзгермеген қайта өңдеу өнімдерін алуға әкелетін болса, Қазақстан Республикасының уәкілетті мемлекеттік органдары қайта өңдеу өнімдерінің стандартты шығу нормаларын белгілеуі мүмкін.</w:t>
      </w:r>
    </w:p>
    <w:bookmarkEnd w:id="3520"/>
    <w:p>
      <w:pPr>
        <w:spacing w:after="0"/>
        <w:ind w:left="0"/>
        <w:jc w:val="both"/>
      </w:pPr>
      <w:r>
        <w:rPr>
          <w:rFonts w:ascii="Times New Roman"/>
          <w:b/>
          <w:i w:val="false"/>
          <w:color w:val="000000"/>
          <w:sz w:val="28"/>
        </w:rPr>
        <w:t>275-бап. Ішкі тұтыну үшін қайта өңдеу жөніндегі операциялар нәтижесінде пайда болған қалдықтар және өндірістік ысыраптар</w:t>
      </w:r>
    </w:p>
    <w:bookmarkStart w:name="z4125" w:id="3521"/>
    <w:p>
      <w:pPr>
        <w:spacing w:after="0"/>
        <w:ind w:left="0"/>
        <w:jc w:val="both"/>
      </w:pPr>
      <w:r>
        <w:rPr>
          <w:rFonts w:ascii="Times New Roman"/>
          <w:b w:val="false"/>
          <w:i w:val="false"/>
          <w:color w:val="000000"/>
          <w:sz w:val="28"/>
        </w:rPr>
        <w:t>
      1. Ішкі тұтыну үшін қайта өңдеу жөніндегі операциялар нәтижесінде пайда болған қалдықтар Қазақстан Республикасының Үкіметі айқындаған тәртіппен олар одан әрі коммерциялық пайдалану үшін жарамсыз деп танылған не мұндай қалдықтар Қазақстан Республикасының заңнамасына сәйкес көмуге, залалсыздандыруға, кәдеге жаратуға немесе өзге де тәсілмен жоюға жататын жағдайларды қоспағанда, осы Кодексте көзделген кедендік рәсімдермен орналастыруға жатады.</w:t>
      </w:r>
    </w:p>
    <w:bookmarkEnd w:id="3521"/>
    <w:bookmarkStart w:name="z4126" w:id="3522"/>
    <w:p>
      <w:pPr>
        <w:spacing w:after="0"/>
        <w:ind w:left="0"/>
        <w:jc w:val="both"/>
      </w:pPr>
      <w:r>
        <w:rPr>
          <w:rFonts w:ascii="Times New Roman"/>
          <w:b w:val="false"/>
          <w:i w:val="false"/>
          <w:color w:val="000000"/>
          <w:sz w:val="28"/>
        </w:rPr>
        <w:t>
      2. Ішкі тұтыну үшін қайта өңдеу жөніндегі операциялар нәтижесінде пайда болған қалдықтар декларант таңдаған кедендік рәсіммен орналастырылған кезде Еуразиялық экономикалық одақтың кедендік аумағына осы күйінде әкелінген деп қаралады.</w:t>
      </w:r>
    </w:p>
    <w:bookmarkEnd w:id="3522"/>
    <w:bookmarkStart w:name="z4127" w:id="3523"/>
    <w:p>
      <w:pPr>
        <w:spacing w:after="0"/>
        <w:ind w:left="0"/>
        <w:jc w:val="both"/>
      </w:pPr>
      <w:r>
        <w:rPr>
          <w:rFonts w:ascii="Times New Roman"/>
          <w:b w:val="false"/>
          <w:i w:val="false"/>
          <w:color w:val="000000"/>
          <w:sz w:val="28"/>
        </w:rPr>
        <w:t>
      3. Осы баптың 1-тармағында көрсетілген, кедендік рәсімдермен орналастыруға жатпайтын қалдықтар одан әрі коммерциялық пайдалану үшін жарамсыз деп танылған күнінен бастап не пайда болған қалдықтарды көму, залалсыздандыру, кәдеге жарату немесе өзге де тәсілмен жою фактісін не осындай операцияларды жасау үшін оларды беру фактісін растайтын құжаттарды кеден органына ұсынған күннен бастап Еуразиялық экономикалық одақтың тауарлары мәртебесіне ие болады және кедендік бақылауда болмайтын деп есептеледі.</w:t>
      </w:r>
    </w:p>
    <w:bookmarkEnd w:id="3523"/>
    <w:bookmarkStart w:name="z4128" w:id="3524"/>
    <w:p>
      <w:pPr>
        <w:spacing w:after="0"/>
        <w:ind w:left="0"/>
        <w:jc w:val="both"/>
      </w:pPr>
      <w:r>
        <w:rPr>
          <w:rFonts w:ascii="Times New Roman"/>
          <w:b w:val="false"/>
          <w:i w:val="false"/>
          <w:color w:val="000000"/>
          <w:sz w:val="28"/>
        </w:rPr>
        <w:t>
      Ішкі тұтыну үшін қайта өңдеу жөніндегі операциялар нәтижесінде пайда болған қалдықтарды одан әрі коммерциялық пайдалану үшін жарамсыз деп тану тәртібін Қазақстан Республикасының Үкіметі айқындайды.</w:t>
      </w:r>
    </w:p>
    <w:bookmarkEnd w:id="3524"/>
    <w:bookmarkStart w:name="z4129" w:id="3525"/>
    <w:p>
      <w:pPr>
        <w:spacing w:after="0"/>
        <w:ind w:left="0"/>
        <w:jc w:val="both"/>
      </w:pPr>
      <w:r>
        <w:rPr>
          <w:rFonts w:ascii="Times New Roman"/>
          <w:b w:val="false"/>
          <w:i w:val="false"/>
          <w:color w:val="000000"/>
          <w:sz w:val="28"/>
        </w:rPr>
        <w:t>
      4. Ішкі тұтыну үшін қайта өңдеу кедендік рәсімімен орналастырылған, ішкі тұтыну үшін қайта өңдеу жөніндегі операцияларды жасау нәтижесінде қайтарымсыз жоғалған және кеден органдары өндірістік ысыраптар деп таныған шетелдік тауарлар ішкі тұтыну үшін қайта өңдеу кедендік рәсімінің қолданылуы аяқталған кезде кедендік рәсімдермен орналастыруға жатпайды.</w:t>
      </w:r>
    </w:p>
    <w:bookmarkEnd w:id="3525"/>
    <w:p>
      <w:pPr>
        <w:spacing w:after="0"/>
        <w:ind w:left="0"/>
        <w:jc w:val="both"/>
      </w:pPr>
      <w:r>
        <w:rPr>
          <w:rFonts w:ascii="Times New Roman"/>
          <w:b/>
          <w:i w:val="false"/>
          <w:color w:val="000000"/>
          <w:sz w:val="28"/>
        </w:rPr>
        <w:t>276-бап. Ішкі тұтыну үшін қайта өңдеу жөніндегі операцияларды жасау нәтижесінде пайда болған шетелдік тауарлардың қалдықтары</w:t>
      </w:r>
    </w:p>
    <w:bookmarkStart w:name="z4130" w:id="3526"/>
    <w:p>
      <w:pPr>
        <w:spacing w:after="0"/>
        <w:ind w:left="0"/>
        <w:jc w:val="both"/>
      </w:pPr>
      <w:r>
        <w:rPr>
          <w:rFonts w:ascii="Times New Roman"/>
          <w:b w:val="false"/>
          <w:i w:val="false"/>
          <w:color w:val="000000"/>
          <w:sz w:val="28"/>
        </w:rPr>
        <w:t xml:space="preserve">
      Қайта өңдеу өнімдерінің шығу нормаларына сәйкес ішкі тұтыну үшін қайта өңдеу жөніндегі операцияларды жасау нәтижесінде пайда болған шетелдік тауарлардың қалдықтары осы Кодекстің 277-бабының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кедендік рәсімдермен орналастыруға жатады.</w:t>
      </w:r>
    </w:p>
    <w:bookmarkEnd w:id="3526"/>
    <w:p>
      <w:pPr>
        <w:spacing w:after="0"/>
        <w:ind w:left="0"/>
        <w:jc w:val="both"/>
      </w:pPr>
      <w:r>
        <w:rPr>
          <w:rFonts w:ascii="Times New Roman"/>
          <w:b/>
          <w:i w:val="false"/>
          <w:color w:val="000000"/>
          <w:sz w:val="28"/>
        </w:rPr>
        <w:t>277-бап. Ішкі тұтыну үшін қайта өңдеу кедендік рәсімі қолданылуының аяқталуы, тоқтатыла тұруы және тоқтатылуы</w:t>
      </w:r>
    </w:p>
    <w:bookmarkStart w:name="z4131" w:id="3527"/>
    <w:p>
      <w:pPr>
        <w:spacing w:after="0"/>
        <w:ind w:left="0"/>
        <w:jc w:val="both"/>
      </w:pPr>
      <w:r>
        <w:rPr>
          <w:rFonts w:ascii="Times New Roman"/>
          <w:b w:val="false"/>
          <w:i w:val="false"/>
          <w:color w:val="000000"/>
          <w:sz w:val="28"/>
        </w:rPr>
        <w:t xml:space="preserve">
      1. Ішкі тұтыну үшін қайта өңдеу кедендік рәсімінің белгіленген қолданылу мерзімі өткенге дейін осындай кедендік рәсімнің қолданылуы ішкі тұтыну үшін қайта өңдеу жөніндегі операциялар нәтижесінде алынған (пайда болған) тауарларды (қайта өңдеу өнімдерін, осы Кодекстiң 275-бабының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қалдықтарды қоспағанда, қалдықтарды және (немесе) қалғандарын) және (немесе) ішкі тұтыну үшін қайта өңдеу кедендік рәсімімен орналастырылған және ішкі тұтыну үшін қайта өңдеу жөніндегі операцияларға ұшырамаған шетелдік тауарларды ішкі тұтыну үшін шығару кедендік рәсімімен орналастырумен аяқталады. Бұл ретте қайта өңдеу өнімдеріне қатысты арнайы, демпингке қарсы, өтемақы баждары төленбейді және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 түрде ішкі нарықты қорғау шараларын сақтауды растау талап етілмейді.</w:t>
      </w:r>
    </w:p>
    <w:bookmarkEnd w:id="3527"/>
    <w:bookmarkStart w:name="z4132" w:id="3528"/>
    <w:p>
      <w:pPr>
        <w:spacing w:after="0"/>
        <w:ind w:left="0"/>
        <w:jc w:val="both"/>
      </w:pPr>
      <w:r>
        <w:rPr>
          <w:rFonts w:ascii="Times New Roman"/>
          <w:b w:val="false"/>
          <w:i w:val="false"/>
          <w:color w:val="000000"/>
          <w:sz w:val="28"/>
        </w:rPr>
        <w:t>
      2. Ішкі тұтыну үшін қайта өңдеу кедендік рәсімінің белгіленген қолданылу мерзімі өткенге дейін осы кедендік рәсімнің қолданылуы:</w:t>
      </w:r>
    </w:p>
    <w:bookmarkEnd w:id="3528"/>
    <w:bookmarkStart w:name="z4133" w:id="3529"/>
    <w:p>
      <w:pPr>
        <w:spacing w:after="0"/>
        <w:ind w:left="0"/>
        <w:jc w:val="both"/>
      </w:pPr>
      <w:r>
        <w:rPr>
          <w:rFonts w:ascii="Times New Roman"/>
          <w:b w:val="false"/>
          <w:i w:val="false"/>
          <w:color w:val="000000"/>
          <w:sz w:val="28"/>
        </w:rPr>
        <w:t xml:space="preserve">
      1) ішкі тұтыну үшін қайта өңдеу кедендік рәсімімен орналастырылған және ішкі тұтыну үшін қайта өңдеу жөніндегі операцияларға ұшырамаған шетелдік тауарларды, осы Кодекстiң </w:t>
      </w:r>
      <w:r>
        <w:rPr>
          <w:rFonts w:ascii="Times New Roman"/>
          <w:b w:val="false"/>
          <w:i w:val="false"/>
          <w:color w:val="000000"/>
          <w:sz w:val="28"/>
        </w:rPr>
        <w:t>275-бабының</w:t>
      </w:r>
      <w:r>
        <w:rPr>
          <w:rFonts w:ascii="Times New Roman"/>
          <w:b w:val="false"/>
          <w:i w:val="false"/>
          <w:color w:val="000000"/>
          <w:sz w:val="28"/>
        </w:rPr>
        <w:t xml:space="preserve"> 2-тармағында көрсетілген қалдықтарды қоспағанда, қалдықтарды және (немесе) ішкі тұтыну үшін қайта өңдеу жөніндегі операциялар нәтижесінде пайда болған қалдықтарды, кедендік транзит кедендік рәсімін қоспағанда, осы Кодексте көзделген шарттарда шетелдік тауарларға қолданылатын өзге де кедендік рәсіммен орналастыру арқылы;</w:t>
      </w:r>
    </w:p>
    <w:bookmarkEnd w:id="3529"/>
    <w:bookmarkStart w:name="z4134" w:id="3530"/>
    <w:p>
      <w:pPr>
        <w:spacing w:after="0"/>
        <w:ind w:left="0"/>
        <w:jc w:val="both"/>
      </w:pPr>
      <w:r>
        <w:rPr>
          <w:rFonts w:ascii="Times New Roman"/>
          <w:b w:val="false"/>
          <w:i w:val="false"/>
          <w:color w:val="000000"/>
          <w:sz w:val="28"/>
        </w:rPr>
        <w:t>
      2) ішкі тұтыну үшін қайта өңдеу жөніндегі операциялар нәтижесінде алынған (пайда болған) тауарлардың (қайта өңдеу өнімдерінің, қалдықтардың және (немесе) қалған бөліктердің) және (немесе) ішкі тұтыну үшін қайта өңдеу кедендік рәсімімен орналастырылған және ішкі тұтыну үшін қайта өңдеу жөніндегі операцияларға ұшырамаған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bookmarkEnd w:id="3530"/>
    <w:bookmarkStart w:name="z4135" w:id="3531"/>
    <w:p>
      <w:pPr>
        <w:spacing w:after="0"/>
        <w:ind w:left="0"/>
        <w:jc w:val="both"/>
      </w:pPr>
      <w:r>
        <w:rPr>
          <w:rFonts w:ascii="Times New Roman"/>
          <w:b w:val="false"/>
          <w:i w:val="false"/>
          <w:color w:val="000000"/>
          <w:sz w:val="28"/>
        </w:rPr>
        <w:t>
      3) Қазақстан Республикасының Үкіметі айқындаған тәртіппен, ішкі тұтыну үшін қайта өңдеу жөніндегі операцияларды жасау нәтижесінде пайда болған қалдықтарды одан әрі коммерциялық пайдалану үшін жарамсыз деп танумен не кеден органына пайда болған қалдықтарды көму, залалсыздандыру, кәдеге жарату немесе өзге де жолмен жою фактісін не осындай операцияларды жасау үшін оларды беру фактісін растайтын құжаттарды ұсынумен;</w:t>
      </w:r>
    </w:p>
    <w:bookmarkEnd w:id="3531"/>
    <w:bookmarkStart w:name="z4136" w:id="3532"/>
    <w:p>
      <w:pPr>
        <w:spacing w:after="0"/>
        <w:ind w:left="0"/>
        <w:jc w:val="both"/>
      </w:pPr>
      <w:r>
        <w:rPr>
          <w:rFonts w:ascii="Times New Roman"/>
          <w:b w:val="false"/>
          <w:i w:val="false"/>
          <w:color w:val="000000"/>
          <w:sz w:val="28"/>
        </w:rPr>
        <w:t>
      4) кеден органдарының ішкі тұтыну үшін қайта өңдеу кедендік рәсімімен орналастырылған шетелдік тауарлардың бір бөлігін өндірістік ысыраптар деп тануымен;</w:t>
      </w:r>
    </w:p>
    <w:bookmarkEnd w:id="3532"/>
    <w:bookmarkStart w:name="z4137" w:id="3533"/>
    <w:p>
      <w:pPr>
        <w:spacing w:after="0"/>
        <w:ind w:left="0"/>
        <w:jc w:val="both"/>
      </w:pPr>
      <w:r>
        <w:rPr>
          <w:rFonts w:ascii="Times New Roman"/>
          <w:b w:val="false"/>
          <w:i w:val="false"/>
          <w:color w:val="000000"/>
          <w:sz w:val="28"/>
        </w:rPr>
        <w:t>
      5)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аяқталуы мүмкін.</w:t>
      </w:r>
    </w:p>
    <w:bookmarkEnd w:id="3533"/>
    <w:bookmarkStart w:name="z4138" w:id="3534"/>
    <w:p>
      <w:pPr>
        <w:spacing w:after="0"/>
        <w:ind w:left="0"/>
        <w:jc w:val="both"/>
      </w:pPr>
      <w:r>
        <w:rPr>
          <w:rFonts w:ascii="Times New Roman"/>
          <w:b w:val="false"/>
          <w:i w:val="false"/>
          <w:color w:val="000000"/>
          <w:sz w:val="28"/>
        </w:rPr>
        <w:t>
      3. Ішкі тұтыну үшін қайта өңдеу кедендік рәсімінің белгіленген қолданылу мерзімі өткенге дейін осы кедендік рәсімнің қолданылуы ішкі тұтыну үшін қайта өңдеу кедендік рәсімімен орналастырылған тауарларды және (немесе) оларды қайта өңдеу өнімдерін кеден қоймасы кедендік рәсімімен орналастырған жағдайда тоқтатыла тұруы мүмкін.</w:t>
      </w:r>
    </w:p>
    <w:bookmarkEnd w:id="3534"/>
    <w:bookmarkStart w:name="z4139" w:id="3535"/>
    <w:p>
      <w:pPr>
        <w:spacing w:after="0"/>
        <w:ind w:left="0"/>
        <w:jc w:val="both"/>
      </w:pPr>
      <w:r>
        <w:rPr>
          <w:rFonts w:ascii="Times New Roman"/>
          <w:b w:val="false"/>
          <w:i w:val="false"/>
          <w:color w:val="000000"/>
          <w:sz w:val="28"/>
        </w:rPr>
        <w:t>
      4. Ішкі тұтыну үшін қайта өңдеу кедендік рәсімінің белгіленген қолданылу мерзімі өткен соң осы кедендік рәсімнің қолданылуы тоқтатылады.</w:t>
      </w:r>
    </w:p>
    <w:bookmarkEnd w:id="3535"/>
    <w:bookmarkStart w:name="z4140" w:id="3536"/>
    <w:p>
      <w:pPr>
        <w:spacing w:after="0"/>
        <w:ind w:left="0"/>
        <w:jc w:val="both"/>
      </w:pPr>
      <w:r>
        <w:rPr>
          <w:rFonts w:ascii="Times New Roman"/>
          <w:b w:val="false"/>
          <w:i w:val="false"/>
          <w:color w:val="000000"/>
          <w:sz w:val="28"/>
        </w:rPr>
        <w:t xml:space="preserve">
      5. Ішкі тұтыну үшін қайта өңдеу кедендік рәсімімен тауарларды орналастырған тұлға бақылауды жүзеге асырушы кеден органына ішкі тұтыну үшін қайта өңдеу кедендік рәсімінің қолданылу мерзімі өткен күннен бастап күнтізбелік отыз күн ішінде ішкі тұтыну үшін қайта өңдеу кедендік рәсімін қолдану туралы есепті ұсынуға міндетті. </w:t>
      </w:r>
    </w:p>
    <w:bookmarkEnd w:id="3536"/>
    <w:bookmarkStart w:name="z4141" w:id="3537"/>
    <w:p>
      <w:pPr>
        <w:spacing w:after="0"/>
        <w:ind w:left="0"/>
        <w:jc w:val="both"/>
      </w:pPr>
      <w:r>
        <w:rPr>
          <w:rFonts w:ascii="Times New Roman"/>
          <w:b w:val="false"/>
          <w:i w:val="false"/>
          <w:color w:val="000000"/>
          <w:sz w:val="28"/>
        </w:rPr>
        <w:t>
      Ішкі тұтыну үшін қайта өңдеу кедендік рәсімін қолдану туралы есептің нысанын уәкілетті орган бекітеді.</w:t>
      </w:r>
    </w:p>
    <w:bookmarkEnd w:id="3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278-бап. Ішкі тұтыну үшін қайта өңдеу кедендік рәсімімен орналастырылатын (орналастырылған) тауарларға қатысты кедендік әкелу баждарын, салықтарды, арнайы, демпинге қарсы, өтемақы баждарын төлеу жөніндегі міндеттің туындауы және тоқтатылуы, оларды төлеу мерзімі және есептеу</w:t>
      </w:r>
    </w:p>
    <w:bookmarkStart w:name="z4142" w:id="3538"/>
    <w:p>
      <w:pPr>
        <w:spacing w:after="0"/>
        <w:ind w:left="0"/>
        <w:jc w:val="both"/>
      </w:pPr>
      <w:r>
        <w:rPr>
          <w:rFonts w:ascii="Times New Roman"/>
          <w:b w:val="false"/>
          <w:i w:val="false"/>
          <w:color w:val="000000"/>
          <w:sz w:val="28"/>
        </w:rPr>
        <w:t xml:space="preserve">
      1. Ішкі тұтыну үшін қайта өңдеу кедендік рәсімімен орналастырылатын тауарларға қатысты кедендік әкелу баждарын, салықтарды, арнайы, демпинге қарсы, өтемақы баждарын төлеу жөніндегі міндет декларантта тауарларға арналған декларацияны кеден органы тіркеген кезден бастап, ал тауарларға арналған декларация берілгенге дейін шығаруға өтініш берілген тауарларға қатысты, тауарларға арналған декларация берілгенге дейін тауарларды шығару туралы өтініш берген тұлғада – тауарларға арналған декларация берілгенге дейін тауарларды шығару туралы өтінішті кеден органы тіркеген кезден бастап туындайды. </w:t>
      </w:r>
    </w:p>
    <w:bookmarkEnd w:id="3538"/>
    <w:bookmarkStart w:name="z4143" w:id="3539"/>
    <w:p>
      <w:pPr>
        <w:spacing w:after="0"/>
        <w:ind w:left="0"/>
        <w:jc w:val="both"/>
      </w:pPr>
      <w:r>
        <w:rPr>
          <w:rFonts w:ascii="Times New Roman"/>
          <w:b w:val="false"/>
          <w:i w:val="false"/>
          <w:color w:val="000000"/>
          <w:sz w:val="28"/>
        </w:rPr>
        <w:t>
      2. Ішкі тұтыну үшін қайта өңдеу кедендік рәсімімен орналастырылатын (орналастырылған) тауарларға қатысты кедендік әкелу баждарын төлеу жөніндегі міндет декларантта мынадай мән-жайлар басталған кезде:</w:t>
      </w:r>
    </w:p>
    <w:bookmarkEnd w:id="3539"/>
    <w:bookmarkStart w:name="z4144" w:id="3540"/>
    <w:p>
      <w:pPr>
        <w:spacing w:after="0"/>
        <w:ind w:left="0"/>
        <w:jc w:val="both"/>
      </w:pPr>
      <w:r>
        <w:rPr>
          <w:rFonts w:ascii="Times New Roman"/>
          <w:b w:val="false"/>
          <w:i w:val="false"/>
          <w:color w:val="000000"/>
          <w:sz w:val="28"/>
        </w:rPr>
        <w:t xml:space="preserve">
      1) осы Кодестің 277-бабының </w:t>
      </w:r>
      <w:r>
        <w:rPr>
          <w:rFonts w:ascii="Times New Roman"/>
          <w:b w:val="false"/>
          <w:i w:val="false"/>
          <w:color w:val="000000"/>
          <w:sz w:val="28"/>
        </w:rPr>
        <w:t>1-тармағына</w:t>
      </w:r>
      <w:r>
        <w:rPr>
          <w:rFonts w:ascii="Times New Roman"/>
          <w:b w:val="false"/>
          <w:i w:val="false"/>
          <w:color w:val="000000"/>
          <w:sz w:val="28"/>
        </w:rPr>
        <w:t xml:space="preserve"> және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ішкі тұтыну үшін қайта өңдеу кедендік рәсімінің қолданылуы аяқталғанда, оның ішінде осы баптың 6-тармағының </w:t>
      </w:r>
      <w:r>
        <w:rPr>
          <w:rFonts w:ascii="Times New Roman"/>
          <w:b w:val="false"/>
          <w:i w:val="false"/>
          <w:color w:val="000000"/>
          <w:sz w:val="28"/>
        </w:rPr>
        <w:t>1</w:t>
      </w:r>
      <w:r>
        <w:rPr>
          <w:rFonts w:ascii="Times New Roman"/>
          <w:b w:val="false"/>
          <w:i w:val="false"/>
          <w:color w:val="000000"/>
          <w:sz w:val="28"/>
        </w:rPr>
        <w:t xml:space="preserve"> және 2) тармақшаларында көрсетілген мән-жайлар басталғаннан кейін;</w:t>
      </w:r>
    </w:p>
    <w:bookmarkEnd w:id="3540"/>
    <w:bookmarkStart w:name="z4145" w:id="3541"/>
    <w:p>
      <w:pPr>
        <w:spacing w:after="0"/>
        <w:ind w:left="0"/>
        <w:jc w:val="both"/>
      </w:pPr>
      <w:r>
        <w:rPr>
          <w:rFonts w:ascii="Times New Roman"/>
          <w:b w:val="false"/>
          <w:i w:val="false"/>
          <w:color w:val="000000"/>
          <w:sz w:val="28"/>
        </w:rPr>
        <w:t xml:space="preserve">
      2) ішкі тұтыну үшін қайта өңдеу кедендік рәсімінің қолданылуы тоқтатылған тауарлар және (немесе) қолданылуы тоқтатылған осындай кедендік рәсімді қолдану шеңберінде ішкі тұтыну үшін қайта өңдеу жөніндегі операциялар нәтижесінде алынған (пайда болған)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орналастырылғанда; </w:t>
      </w:r>
    </w:p>
    <w:bookmarkEnd w:id="3541"/>
    <w:bookmarkStart w:name="z4146" w:id="3542"/>
    <w:p>
      <w:pPr>
        <w:spacing w:after="0"/>
        <w:ind w:left="0"/>
        <w:jc w:val="both"/>
      </w:pPr>
      <w:r>
        <w:rPr>
          <w:rFonts w:ascii="Times New Roman"/>
          <w:b w:val="false"/>
          <w:i w:val="false"/>
          <w:color w:val="000000"/>
          <w:sz w:val="28"/>
        </w:rPr>
        <w:t xml:space="preserve">
      3) ішкі тұтыну үшін қайта өңдеу кедендік рәсімінің қолданылуы тоқтатылған тауарлар және (немесе) қолданылуы тоқтатылған осындай кедендік рәсімді қолдану шеңберінде ішкі тұтыну үшін қайта өңдеу жөніндегі операциялар нәтижесінде алынған (пайда болған)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орналастырылғанда;</w:t>
      </w:r>
    </w:p>
    <w:bookmarkEnd w:id="3542"/>
    <w:bookmarkStart w:name="z4147" w:id="3543"/>
    <w:p>
      <w:pPr>
        <w:spacing w:after="0"/>
        <w:ind w:left="0"/>
        <w:jc w:val="both"/>
      </w:pPr>
      <w:r>
        <w:rPr>
          <w:rFonts w:ascii="Times New Roman"/>
          <w:b w:val="false"/>
          <w:i w:val="false"/>
          <w:color w:val="000000"/>
          <w:sz w:val="28"/>
        </w:rPr>
        <w:t>
      4) кедендік әкелу баждарын төлеу жөніндегі міндет орындалғанда және (немесе) олар осы баптың 7-тармағына сәйкес есептелген және төлеуге жататын мөлшерлерде өндіріп алынғанда;</w:t>
      </w:r>
    </w:p>
    <w:bookmarkEnd w:id="3543"/>
    <w:bookmarkStart w:name="z4148" w:id="3544"/>
    <w:p>
      <w:pPr>
        <w:spacing w:after="0"/>
        <w:ind w:left="0"/>
        <w:jc w:val="both"/>
      </w:pPr>
      <w:r>
        <w:rPr>
          <w:rFonts w:ascii="Times New Roman"/>
          <w:b w:val="false"/>
          <w:i w:val="false"/>
          <w:color w:val="000000"/>
          <w:sz w:val="28"/>
        </w:rPr>
        <w:t>
      5) ішкі тұтыну үшін қайта өңдеу кедендік рәсімімен орналастырылған шетелдік тауарлардың және (немесе) ішкі тұтыну үшін қайта өңдеу жөніндегі операциялар нәтижесінде алынған (пайда болған)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 тауарларға қатысты кедендік әкелу баждарын төлеу мерзімі басталған жағдайларды қоспағанда, кеден органы уәкілетті орган айқындаған тәртіппен танығанда;</w:t>
      </w:r>
    </w:p>
    <w:bookmarkEnd w:id="3544"/>
    <w:bookmarkStart w:name="z4149" w:id="3545"/>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төлеу жөніндегі міндетке қатысты – кедендік аумақтан тыс қайта өңдеу кедендік рәсіміне сәйкес тауарларды шығарудан бас тартылғанда;</w:t>
      </w:r>
    </w:p>
    <w:bookmarkEnd w:id="3545"/>
    <w:bookmarkStart w:name="z4150" w:id="3546"/>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546"/>
    <w:bookmarkStart w:name="z4151" w:id="3547"/>
    <w:p>
      <w:pPr>
        <w:spacing w:after="0"/>
        <w:ind w:left="0"/>
        <w:jc w:val="both"/>
      </w:pPr>
      <w:r>
        <w:rPr>
          <w:rFonts w:ascii="Times New Roman"/>
          <w:b w:val="false"/>
          <w:i w:val="false"/>
          <w:color w:val="000000"/>
          <w:sz w:val="28"/>
        </w:rPr>
        <w:t>
      8) тауарлар Қазақстан Республикасының заңдарына сәйкес тәркіленгенде немесе мемлекет меншігіне айналдырылғанда;</w:t>
      </w:r>
    </w:p>
    <w:bookmarkEnd w:id="3547"/>
    <w:bookmarkStart w:name="z4152" w:id="3548"/>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548"/>
    <w:bookmarkStart w:name="z4153" w:id="3549"/>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іс бойынша іс жүргізу барысында алып қойылған немесе тыйым салынған және егер осындай тауарларды шығару бұрын жүргізілмесе, оларды қайтару туралы шешім қабылданған тауарларды уақытша сақтауға қойғанда немесе кедендік рәсімдердің біреуімен орналастырғанда тоқтатылады.</w:t>
      </w:r>
    </w:p>
    <w:bookmarkEnd w:id="3549"/>
    <w:bookmarkStart w:name="z4154" w:id="3550"/>
    <w:p>
      <w:pPr>
        <w:spacing w:after="0"/>
        <w:ind w:left="0"/>
        <w:jc w:val="both"/>
      </w:pPr>
      <w:r>
        <w:rPr>
          <w:rFonts w:ascii="Times New Roman"/>
          <w:b w:val="false"/>
          <w:i w:val="false"/>
          <w:color w:val="000000"/>
          <w:sz w:val="28"/>
        </w:rPr>
        <w:t>
      3. Ішкі тұтыну үшін қайта өңдеу кедендік рәсімімен орналастырылатын тауарларға қатысты салықтарды, арнайы, демпингке қарсы, өтемақы баждарын төлеу жөніндегі міндет, егер осы баптың 4-тармағында өзгеше белгіленбесе, декларантта мынадай мән-жайлар басталған кезде:</w:t>
      </w:r>
    </w:p>
    <w:bookmarkEnd w:id="3550"/>
    <w:bookmarkStart w:name="z4155" w:id="3551"/>
    <w:p>
      <w:pPr>
        <w:spacing w:after="0"/>
        <w:ind w:left="0"/>
        <w:jc w:val="both"/>
      </w:pPr>
      <w:r>
        <w:rPr>
          <w:rFonts w:ascii="Times New Roman"/>
          <w:b w:val="false"/>
          <w:i w:val="false"/>
          <w:color w:val="000000"/>
          <w:sz w:val="28"/>
        </w:rPr>
        <w:t>
      1) салықтарды, арнайы, демпинге қарсы, өтемақы баждарын төлеу жөніндегі міндет орындалғанда және (немесе) олар осы баптың 13-тармағына сәйкес есептелген және төлеуге жататын мөлшерлерде өндіріп алынғанда;</w:t>
      </w:r>
    </w:p>
    <w:bookmarkEnd w:id="3551"/>
    <w:bookmarkStart w:name="z4156" w:id="3552"/>
    <w:p>
      <w:pPr>
        <w:spacing w:after="0"/>
        <w:ind w:left="0"/>
        <w:jc w:val="both"/>
      </w:pPr>
      <w:r>
        <w:rPr>
          <w:rFonts w:ascii="Times New Roman"/>
          <w:b w:val="false"/>
          <w:i w:val="false"/>
          <w:color w:val="000000"/>
          <w:sz w:val="28"/>
        </w:rPr>
        <w:t>
      2) ішкі тұтыну үшін қайта өңдеу кедендік рәсімімен орналастырылатын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 тауарларға қатысты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552"/>
    <w:bookmarkStart w:name="z4157" w:id="3553"/>
    <w:p>
      <w:pPr>
        <w:spacing w:after="0"/>
        <w:ind w:left="0"/>
        <w:jc w:val="both"/>
      </w:pPr>
      <w:r>
        <w:rPr>
          <w:rFonts w:ascii="Times New Roman"/>
          <w:b w:val="false"/>
          <w:i w:val="false"/>
          <w:color w:val="000000"/>
          <w:sz w:val="28"/>
        </w:rPr>
        <w:t>
      3) тауарларға арналған декларацияны не тауарларға арналған декларация берілгенге дейін тауарларды шығару туралы өтінішті тіркеу кезінде туындаған салықтарды, арнайы, демпингке қарсы, өтемақы баждарын төлеу жөніндегі міндетке қатысты – ішкі тұтыну үшін қайта өңдеу кедендік рәсіміне сәйкес тауарларды шығарудан бас тартылғанда;</w:t>
      </w:r>
    </w:p>
    <w:bookmarkEnd w:id="3553"/>
    <w:bookmarkStart w:name="z4158" w:id="3554"/>
    <w:p>
      <w:pPr>
        <w:spacing w:after="0"/>
        <w:ind w:left="0"/>
        <w:jc w:val="both"/>
      </w:pPr>
      <w:r>
        <w:rPr>
          <w:rFonts w:ascii="Times New Roman"/>
          <w:b w:val="false"/>
          <w:i w:val="false"/>
          <w:color w:val="000000"/>
          <w:sz w:val="28"/>
        </w:rPr>
        <w:t xml:space="preserve">
      4) тауарларға арналған декларацияны тіркеу кезінде туындаған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554"/>
    <w:bookmarkStart w:name="z4159" w:id="3555"/>
    <w:p>
      <w:pPr>
        <w:spacing w:after="0"/>
        <w:ind w:left="0"/>
        <w:jc w:val="both"/>
      </w:pPr>
      <w:r>
        <w:rPr>
          <w:rFonts w:ascii="Times New Roman"/>
          <w:b w:val="false"/>
          <w:i w:val="false"/>
          <w:color w:val="000000"/>
          <w:sz w:val="28"/>
        </w:rPr>
        <w:t>
      5) тауарлар Қазақстан Республикасының заңдарына сәйкес тәркіленгенде немесе мемлекет меншігіне айналдырылғанда;</w:t>
      </w:r>
    </w:p>
    <w:bookmarkEnd w:id="3555"/>
    <w:bookmarkStart w:name="z4160" w:id="3556"/>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556"/>
    <w:bookmarkStart w:name="z4161" w:id="3557"/>
    <w:p>
      <w:pPr>
        <w:spacing w:after="0"/>
        <w:ind w:left="0"/>
        <w:jc w:val="both"/>
      </w:pPr>
      <w:r>
        <w:rPr>
          <w:rFonts w:ascii="Times New Roman"/>
          <w:b w:val="false"/>
          <w:i w:val="false"/>
          <w:color w:val="000000"/>
          <w:sz w:val="28"/>
        </w:rPr>
        <w:t>
      7)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осындай тауарларды шығару бұрын жүгізілмесе, оларды қайтару туралы шешім қабылданған тауарлар уақытша сақтауға қойылғанда немесе кедендік рәсімдердің біреуімен орналастырылғанда тоқтатылады.</w:t>
      </w:r>
    </w:p>
    <w:bookmarkEnd w:id="3557"/>
    <w:bookmarkStart w:name="z4162" w:id="3558"/>
    <w:p>
      <w:pPr>
        <w:spacing w:after="0"/>
        <w:ind w:left="0"/>
        <w:jc w:val="both"/>
      </w:pPr>
      <w:r>
        <w:rPr>
          <w:rFonts w:ascii="Times New Roman"/>
          <w:b w:val="false"/>
          <w:i w:val="false"/>
          <w:color w:val="000000"/>
          <w:sz w:val="28"/>
        </w:rPr>
        <w:t>
      4. Тауарларға арналған декларация берілгенге дейін шығару жүргізілген, ішкі тұтыну үшін қайта өңдеу кедендік рәсімімен орналастырылған тауарларға қатысты салықтарды, арнайы, демпингке қарсы, өтемақы баждарын төлеу жөніндегі міндет декларантта мынадай мән-жайлар басталған кезде:</w:t>
      </w:r>
    </w:p>
    <w:bookmarkEnd w:id="3558"/>
    <w:bookmarkStart w:name="z4163" w:id="3559"/>
    <w:p>
      <w:pPr>
        <w:spacing w:after="0"/>
        <w:ind w:left="0"/>
        <w:jc w:val="both"/>
      </w:pPr>
      <w:r>
        <w:rPr>
          <w:rFonts w:ascii="Times New Roman"/>
          <w:b w:val="false"/>
          <w:i w:val="false"/>
          <w:color w:val="000000"/>
          <w:sz w:val="28"/>
        </w:rPr>
        <w:t xml:space="preserve">
      1) салықтарды, арнайы, демпинге қарсы, өтемақы баждарын төлеу жөніндегі міндет орындалғанда, сондай-ақ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белгілерді кеден органы қойғанда;</w:t>
      </w:r>
    </w:p>
    <w:bookmarkEnd w:id="3559"/>
    <w:bookmarkStart w:name="z4164" w:id="3560"/>
    <w:p>
      <w:pPr>
        <w:spacing w:after="0"/>
        <w:ind w:left="0"/>
        <w:jc w:val="both"/>
      </w:pPr>
      <w:r>
        <w:rPr>
          <w:rFonts w:ascii="Times New Roman"/>
          <w:b w:val="false"/>
          <w:i w:val="false"/>
          <w:color w:val="000000"/>
          <w:sz w:val="28"/>
        </w:rPr>
        <w:t>
      2) тауарлар Қазақстан Республикасының заңдарына сәйкес тәркіленгенде немесе мемлекет меншігіне айналдырылғанда тоқтатылады.</w:t>
      </w:r>
    </w:p>
    <w:bookmarkEnd w:id="3560"/>
    <w:bookmarkStart w:name="z4165" w:id="3561"/>
    <w:p>
      <w:pPr>
        <w:spacing w:after="0"/>
        <w:ind w:left="0"/>
        <w:jc w:val="both"/>
      </w:pPr>
      <w:r>
        <w:rPr>
          <w:rFonts w:ascii="Times New Roman"/>
          <w:b w:val="false"/>
          <w:i w:val="false"/>
          <w:color w:val="000000"/>
          <w:sz w:val="28"/>
        </w:rPr>
        <w:t>
      5. Ішкі тұтыну үшін қайта өңдеу кедендік рәсімімен орналастырылған тауарларға қатысты кедендік әкелу баждарын төлеу жөніндегі міндет осы баптың 6-тармағында көрсетілген мән-жайлар басталған кезде орындауға жатады.</w:t>
      </w:r>
    </w:p>
    <w:bookmarkEnd w:id="3561"/>
    <w:bookmarkStart w:name="z4166" w:id="3562"/>
    <w:p>
      <w:pPr>
        <w:spacing w:after="0"/>
        <w:ind w:left="0"/>
        <w:jc w:val="both"/>
      </w:pPr>
      <w:r>
        <w:rPr>
          <w:rFonts w:ascii="Times New Roman"/>
          <w:b w:val="false"/>
          <w:i w:val="false"/>
          <w:color w:val="000000"/>
          <w:sz w:val="28"/>
        </w:rPr>
        <w:t>
      6. Мынадай мән-жайлар басталған кезде кедендік әкелу баждарын төлеу мерзімі болып:</w:t>
      </w:r>
    </w:p>
    <w:bookmarkEnd w:id="3562"/>
    <w:bookmarkStart w:name="z4167" w:id="3563"/>
    <w:p>
      <w:pPr>
        <w:spacing w:after="0"/>
        <w:ind w:left="0"/>
        <w:jc w:val="both"/>
      </w:pPr>
      <w:r>
        <w:rPr>
          <w:rFonts w:ascii="Times New Roman"/>
          <w:b w:val="false"/>
          <w:i w:val="false"/>
          <w:color w:val="000000"/>
          <w:sz w:val="28"/>
        </w:rPr>
        <w:t>
      1) ішкі тұтыну үшін қайта өңдеу кедендік рәсімінің қолданылуы аяқталғанға дейін шетелдік тауарларды ішкі тұтыну үшін тауарларды қайта өңдеу шарттары туралы құжатта көрсетілмеген тұлғаға (тұлғаларға) берген жағдайда – тауарларды беру күні, ал егер бұл күн белгіленбесе – ішкі тұтыну үшін қайта өңдеу кедендік рәсімімен тауарларды орналастыру күні;</w:t>
      </w:r>
    </w:p>
    <w:bookmarkEnd w:id="3563"/>
    <w:bookmarkStart w:name="z4168" w:id="3564"/>
    <w:p>
      <w:pPr>
        <w:spacing w:after="0"/>
        <w:ind w:left="0"/>
        <w:jc w:val="both"/>
      </w:pPr>
      <w:r>
        <w:rPr>
          <w:rFonts w:ascii="Times New Roman"/>
          <w:b w:val="false"/>
          <w:i w:val="false"/>
          <w:color w:val="000000"/>
          <w:sz w:val="28"/>
        </w:rPr>
        <w:t>
      2) авария немесе еңсерілмейтін күш әсерi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ішкі тұтыну үшін қайта өңдеу кедендік рәсімінің қолданылуы аяқталғанға дейін ішкі тұтыну үшін қайта өңдеу жөніндегі операциялар нәтижесінде алынған (пайда болған) тауарлар және (немесе) ішкі тұтыну үшін қайта өңдеу кедендік рәсімімен орналастырылған шетелдік тауарлар жоғалған жағдайда – тауарлардың жоғалған күні, ал егер бұл күн белгіленбесе – ішкі тұтыну үшін қайта өңдеу кедендік рәсімімен тауарларды орналастыру күні;</w:t>
      </w:r>
    </w:p>
    <w:bookmarkEnd w:id="3564"/>
    <w:bookmarkStart w:name="z4169" w:id="356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277-бабына</w:t>
      </w:r>
      <w:r>
        <w:rPr>
          <w:rFonts w:ascii="Times New Roman"/>
          <w:b w:val="false"/>
          <w:i w:val="false"/>
          <w:color w:val="000000"/>
          <w:sz w:val="28"/>
        </w:rPr>
        <w:t xml:space="preserve"> сәйкес ішкі тұтыну үшін қайта өңдеу кедендік рәсімінің қолданылуы аяқталмаған жағдайда – кеден органы белгілеген, ішкі тұтыну үшін қайта өңдеу кедендік рәсімінің қолданылу мерзімі өткен күн есептеледі.</w:t>
      </w:r>
    </w:p>
    <w:bookmarkEnd w:id="3565"/>
    <w:bookmarkStart w:name="z4170" w:id="3566"/>
    <w:p>
      <w:pPr>
        <w:spacing w:after="0"/>
        <w:ind w:left="0"/>
        <w:jc w:val="both"/>
      </w:pPr>
      <w:r>
        <w:rPr>
          <w:rFonts w:ascii="Times New Roman"/>
          <w:b w:val="false"/>
          <w:i w:val="false"/>
          <w:color w:val="000000"/>
          <w:sz w:val="28"/>
        </w:rPr>
        <w:t xml:space="preserve">
      7. Осы баптың 6-тармағында көрсетілген мән-жайлар басталған кезде кедендік әкелу баждары ішкі тұтыну үшін қайта өңдеу кедендік рәсімімен орналастырылған тауарлар тарифтік преференциялар мен кедендік әкелу баждарын төлеу жөніндегі жеңілдіктер қолданылмай, ішкі тұтыну үшін шығару кедендік рәсімімен орналастырылғандай етіп төлеуге жатады. </w:t>
      </w:r>
    </w:p>
    <w:bookmarkEnd w:id="3566"/>
    <w:bookmarkStart w:name="z4171" w:id="3567"/>
    <w:p>
      <w:pPr>
        <w:spacing w:after="0"/>
        <w:ind w:left="0"/>
        <w:jc w:val="both"/>
      </w:pPr>
      <w:r>
        <w:rPr>
          <w:rFonts w:ascii="Times New Roman"/>
          <w:b w:val="false"/>
          <w:i w:val="false"/>
          <w:color w:val="000000"/>
          <w:sz w:val="28"/>
        </w:rPr>
        <w:t>
      Кедендік әкелу баждарын есептеу үшін кеден органы ішкі тұтыну үшін қайта өңдеу кедендік рәсімімен тауарларды орналастыру үшін берілген тауарларға арналған декларацияны тіркеген күні, ал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мөлшерлемелері қолданылады.</w:t>
      </w:r>
    </w:p>
    <w:bookmarkEnd w:id="3567"/>
    <w:bookmarkStart w:name="z4172" w:id="3568"/>
    <w:p>
      <w:pPr>
        <w:spacing w:after="0"/>
        <w:ind w:left="0"/>
        <w:jc w:val="both"/>
      </w:pPr>
      <w:r>
        <w:rPr>
          <w:rFonts w:ascii="Times New Roman"/>
          <w:b w:val="false"/>
          <w:i w:val="false"/>
          <w:color w:val="000000"/>
          <w:sz w:val="28"/>
        </w:rPr>
        <w:t xml:space="preserve">
      8. Осы баптың 7-тармағына сәйкес төленетін (өндіріп алынатын) кедендік әкелу баждарының сомаларынан, егер ішкі тұтыну үшін қайта өңдеу кедендік рәсімімен тауарларды орналастырған күннен бастап кедендік әкелу баждарын төлеу мерзімі өткен күн аралығында көрсетілген сомаларға қатысты оларды төлеуді кейінге қалдыру берілетін болса,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568"/>
    <w:bookmarkStart w:name="z4173" w:id="3569"/>
    <w:p>
      <w:pPr>
        <w:spacing w:after="0"/>
        <w:ind w:left="0"/>
        <w:jc w:val="both"/>
      </w:pPr>
      <w:r>
        <w:rPr>
          <w:rFonts w:ascii="Times New Roman"/>
          <w:b w:val="false"/>
          <w:i w:val="false"/>
          <w:color w:val="000000"/>
          <w:sz w:val="28"/>
        </w:rPr>
        <w:t xml:space="preserve">
      Егер ішкі тұтыну үшін қайта өңдеу кедендік рәсімінің қолданылуы осы Кодекстің </w:t>
      </w:r>
      <w:r>
        <w:rPr>
          <w:rFonts w:ascii="Times New Roman"/>
          <w:b w:val="false"/>
          <w:i w:val="false"/>
          <w:color w:val="000000"/>
          <w:sz w:val="28"/>
        </w:rPr>
        <w:t>277-бабының</w:t>
      </w:r>
      <w:r>
        <w:rPr>
          <w:rFonts w:ascii="Times New Roman"/>
          <w:b w:val="false"/>
          <w:i w:val="false"/>
          <w:color w:val="000000"/>
          <w:sz w:val="28"/>
        </w:rPr>
        <w:t xml:space="preserve"> 3-тармағына сәйкес тоқтатыла тұрса, осы тармақта көзделген пайыздар кедендік рәсімнің қолданылуы тоқтатыла тұрған кезеңге есепке жазылмайды және төленбейді.</w:t>
      </w:r>
    </w:p>
    <w:bookmarkEnd w:id="3569"/>
    <w:bookmarkStart w:name="z4174" w:id="3570"/>
    <w:p>
      <w:pPr>
        <w:spacing w:after="0"/>
        <w:ind w:left="0"/>
        <w:jc w:val="both"/>
      </w:pPr>
      <w:r>
        <w:rPr>
          <w:rFonts w:ascii="Times New Roman"/>
          <w:b w:val="false"/>
          <w:i w:val="false"/>
          <w:color w:val="000000"/>
          <w:sz w:val="28"/>
        </w:rPr>
        <w:t xml:space="preserve">
      9. Кедендік әкелу баждарын төлеу жөніндегі міндет орындалғаннан кейін және (немесе) олар өндіріп алынғаннан (толық немесе ішінара) кейін ішкі тұтыну үшін қайта өңдеу кедендік рәсімінің қолданылуы аяқталған не ішкі тұтыну үшін қайта өңдеу кедендік рәсімімен орналастырылған тауарларды және (немесе) ішкі тұтыну үшін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осындай тауарларды осы Кодексте көзделген кедендік рәсімдермен орналастырған не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кідірткен жағдайда, осы бапқа сәйкес төленген және (немесе) өндіріп алынған кедендік әкелу баждарының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3570"/>
    <w:bookmarkStart w:name="z4175" w:id="3571"/>
    <w:p>
      <w:pPr>
        <w:spacing w:after="0"/>
        <w:ind w:left="0"/>
        <w:jc w:val="both"/>
      </w:pPr>
      <w:r>
        <w:rPr>
          <w:rFonts w:ascii="Times New Roman"/>
          <w:b w:val="false"/>
          <w:i w:val="false"/>
          <w:color w:val="000000"/>
          <w:sz w:val="28"/>
        </w:rPr>
        <w:t>
      10. Тауарларға арналған декларация берілгенге дейін шығаруға өтініш берілген тауарларды қоспағанда, ішкі тұтыну үшін қайта өңдеу кедендік рәсімімен орналастырылатын тауарларға қатысты салықтарды, арнайы, демпингке қарсы, өтемақы баждарын төлеу жөніндегі міндет ішкі тұтыну үшін қайта өңдеу кедендік рәсіміне сәйкес тауарларды шығарғанға дейін орындауға жатады (салықтар, арнайы, демпингке қарсы, өтемақы баждары төлеуге жатады).</w:t>
      </w:r>
    </w:p>
    <w:bookmarkEnd w:id="3571"/>
    <w:bookmarkStart w:name="z4176" w:id="3572"/>
    <w:p>
      <w:pPr>
        <w:spacing w:after="0"/>
        <w:ind w:left="0"/>
        <w:jc w:val="both"/>
      </w:pPr>
      <w:r>
        <w:rPr>
          <w:rFonts w:ascii="Times New Roman"/>
          <w:b w:val="false"/>
          <w:i w:val="false"/>
          <w:color w:val="000000"/>
          <w:sz w:val="28"/>
        </w:rPr>
        <w:t xml:space="preserve">
      11. Тауарларға арналған декларация берілгенге дейін шығару жүргізілген, ішкі тұтыну үшін қайта өңдеу кедендік рәсімімен орналастырылған және тауарларға арналған декларация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мерзімнен кешіктірілмей берілген тауарларға қатысты, ал декларанты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мерзімнен кешіктірілмей салықтарды, арнайы, демпингке қарсы, өтемақы баждарын төлеу жөніндегі міндет тауарларға арналған декларация берілгенге дейін орындауға жатады (салықтар, арнайы, демпингке қарсы, өтемақы баждары төлеуге жатады).</w:t>
      </w:r>
    </w:p>
    <w:bookmarkEnd w:id="3572"/>
    <w:bookmarkStart w:name="z4177" w:id="3573"/>
    <w:p>
      <w:pPr>
        <w:spacing w:after="0"/>
        <w:ind w:left="0"/>
        <w:jc w:val="both"/>
      </w:pPr>
      <w:r>
        <w:rPr>
          <w:rFonts w:ascii="Times New Roman"/>
          <w:b w:val="false"/>
          <w:i w:val="false"/>
          <w:color w:val="000000"/>
          <w:sz w:val="28"/>
        </w:rPr>
        <w:t xml:space="preserve">
      12. Ішкі тұтыну үшін қайта өңдеу кедендік рәсімімен орналастырылған, тауарларға арналған декларация берілгенге дейін шығару жүргізілген және тауарларға арналған декларация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 өткенге дейін берілмеген тауарларға қатысты,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 өткенге дейін салықтарды, арнайы, демпингке қарсы, өтемақы баждарын төлеу мерзімі болып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мерзімнің соңғы күні, ал декларанты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мерзімнің соңғы күні есептеледі.</w:t>
      </w:r>
    </w:p>
    <w:bookmarkEnd w:id="3573"/>
    <w:bookmarkStart w:name="z4178" w:id="3574"/>
    <w:p>
      <w:pPr>
        <w:spacing w:after="0"/>
        <w:ind w:left="0"/>
        <w:jc w:val="both"/>
      </w:pPr>
      <w:r>
        <w:rPr>
          <w:rFonts w:ascii="Times New Roman"/>
          <w:b w:val="false"/>
          <w:i w:val="false"/>
          <w:color w:val="000000"/>
          <w:sz w:val="28"/>
        </w:rPr>
        <w:t xml:space="preserve">
      13. Осы баптың 10 және 11-тармақтарында көрсетілген тауарларға қатысты салықтар, арнайы, демпингке қарсы, өтемақы баждары осы Кодекстің </w:t>
      </w:r>
      <w:r>
        <w:rPr>
          <w:rFonts w:ascii="Times New Roman"/>
          <w:b w:val="false"/>
          <w:i w:val="false"/>
          <w:color w:val="000000"/>
          <w:sz w:val="28"/>
        </w:rPr>
        <w:t>13-тарауында</w:t>
      </w:r>
      <w:r>
        <w:rPr>
          <w:rFonts w:ascii="Times New Roman"/>
          <w:b w:val="false"/>
          <w:i w:val="false"/>
          <w:color w:val="000000"/>
          <w:sz w:val="28"/>
        </w:rPr>
        <w:t xml:space="preserve"> көзделген ерекшеліктер ескеріле отырып, тауарларға арналған декларацияда осы Кодекске сәйкес есептелген мөлшерде төлеуге жатады.</w:t>
      </w:r>
    </w:p>
    <w:bookmarkEnd w:id="3574"/>
    <w:bookmarkStart w:name="z4179" w:id="3575"/>
    <w:p>
      <w:pPr>
        <w:spacing w:after="0"/>
        <w:ind w:left="0"/>
        <w:jc w:val="both"/>
      </w:pPr>
      <w:r>
        <w:rPr>
          <w:rFonts w:ascii="Times New Roman"/>
          <w:b w:val="false"/>
          <w:i w:val="false"/>
          <w:color w:val="000000"/>
          <w:sz w:val="28"/>
        </w:rPr>
        <w:t>
      14. Осы баптың 12-тармағында көрсетілген тауарларға қатысты төлеуге жататын салықтарды, арнайы, демпингке қарсы, өтемақы баждарын есептеу базасы тауарларды шығару туралы өтініште және осындай өтінішпен бірге ұсынылған құжаттарда көрсетілген мәліметтер негізінде айқындалады.</w:t>
      </w:r>
    </w:p>
    <w:bookmarkEnd w:id="3575"/>
    <w:bookmarkStart w:name="z4180" w:id="3576"/>
    <w:p>
      <w:pPr>
        <w:spacing w:after="0"/>
        <w:ind w:left="0"/>
        <w:jc w:val="both"/>
      </w:pPr>
      <w:r>
        <w:rPr>
          <w:rFonts w:ascii="Times New Roman"/>
          <w:b w:val="false"/>
          <w:i w:val="false"/>
          <w:color w:val="000000"/>
          <w:sz w:val="28"/>
        </w:rPr>
        <w:t>
      Егер тауар кодтары Сыртқы экономикалық қызметтің тауар номенклатурасына сәйкес белгілер саны оннан аз мөлшердегі топтама деңгейінде айқындалса, мыналарды:</w:t>
      </w:r>
    </w:p>
    <w:bookmarkEnd w:id="3576"/>
    <w:bookmarkStart w:name="z4181" w:id="3577"/>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осындай топтамаға кіретін тауарларға сәйкес келетін қосылған құн салығы мөлшерлемелерінің ең жоғарысы, акциздер мөлшерлемелерінің ең жоғарысы қолданылады;</w:t>
      </w:r>
    </w:p>
    <w:bookmarkEnd w:id="3577"/>
    <w:bookmarkStart w:name="z4182" w:id="3578"/>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үшінші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3578"/>
    <w:bookmarkStart w:name="z4183" w:id="3579"/>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алынып есептеледі. Егер тауарлардың шығарылған жері және (немесе) көрсетілген баждарды айқындау үшін қажетті өзге де мәліметтер расталмаса, арнайы, демпингке қарсы, өтемақы баждары, егер тауарды сыныптау он белгі деңгейінде жүзеге асырылған болса, Сыртқы экономикалық қызметтің тауар номенклатурасының нақ сол кодындағы тауарларға не егер Сыртқы экономикалық қызметтің тауар номенклатурасына сәйкес тауар кодтары белгілер саны оннан аз топтама деңгейінде айқындалса, топтамаға кіретін тауарларға қатысты белгіленген арнайы, демпингке қарсы, өтемақы баждары мөлшерлемелерінің ең жоғарысы негізге алынып есептеледі.</w:t>
      </w:r>
    </w:p>
    <w:bookmarkEnd w:id="3579"/>
    <w:bookmarkStart w:name="z4184" w:id="3580"/>
    <w:p>
      <w:pPr>
        <w:spacing w:after="0"/>
        <w:ind w:left="0"/>
        <w:jc w:val="both"/>
      </w:pPr>
      <w:r>
        <w:rPr>
          <w:rFonts w:ascii="Times New Roman"/>
          <w:b w:val="false"/>
          <w:i w:val="false"/>
          <w:color w:val="000000"/>
          <w:sz w:val="28"/>
        </w:rPr>
        <w:t xml:space="preserve">
      Егер осы баптың 12-тармағында көрсетілген тауарларға қатысты кейіннен тауарларға арналған декларация берілсе, салықтар, арнайы, демпингке қарсы, өтемақы баждары тауарларға арналған декларацияда көрсетілген мәліметтер негізге алынып, тауарларға арналған декларацияда осы Кодекске сәйкес есептелген сомалар мөлшерінде төленеді. Салықтардың, арнайы, демпингке қарсы, өтемақы баждарынң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w:t>
      </w:r>
    </w:p>
    <w:bookmarkEnd w:id="3580"/>
    <w:p>
      <w:pPr>
        <w:spacing w:after="0"/>
        <w:ind w:left="0"/>
        <w:jc w:val="both"/>
      </w:pPr>
      <w:r>
        <w:rPr>
          <w:rFonts w:ascii="Times New Roman"/>
          <w:b/>
          <w:i w:val="false"/>
          <w:color w:val="000000"/>
          <w:sz w:val="28"/>
        </w:rPr>
        <w:t>279-бап. Ішкі тұтыну үшін шығару кедендік рәсімімен қайта өңдеу өнімдерін орналастыру кезінде оларға қатысты кедендік әкелу баждарын, салықтарды, арнайы, демпингке қарсы, өтемақы баждарын есептеу және төлеу ерекшеліктері</w:t>
      </w:r>
    </w:p>
    <w:bookmarkStart w:name="z4185" w:id="3581"/>
    <w:p>
      <w:pPr>
        <w:spacing w:after="0"/>
        <w:ind w:left="0"/>
        <w:jc w:val="both"/>
      </w:pPr>
      <w:r>
        <w:rPr>
          <w:rFonts w:ascii="Times New Roman"/>
          <w:b w:val="false"/>
          <w:i w:val="false"/>
          <w:color w:val="000000"/>
          <w:sz w:val="28"/>
        </w:rPr>
        <w:t xml:space="preserve">
      1. Ішкі тұтыну үшін шығару кедендік рәсімімен қайта өңдеу өнімдерін орналастыру кезінде кедендік әкелу баждары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қайта өңдеу өнімдеріне қатысты есептеледі және төленеді.</w:t>
      </w:r>
    </w:p>
    <w:bookmarkEnd w:id="3581"/>
    <w:bookmarkStart w:name="z4186" w:id="3582"/>
    <w:p>
      <w:pPr>
        <w:spacing w:after="0"/>
        <w:ind w:left="0"/>
        <w:jc w:val="both"/>
      </w:pPr>
      <w:r>
        <w:rPr>
          <w:rFonts w:ascii="Times New Roman"/>
          <w:b w:val="false"/>
          <w:i w:val="false"/>
          <w:color w:val="000000"/>
          <w:sz w:val="28"/>
        </w:rPr>
        <w:t>
      2. Ішкі тұтыну үшін шығару кедендік рәсімімен қайта өңдеу өнімдерін орналастыру кезінде салықтарды, арнайы, демпингке қарсы, өтемақы баждарын төлеу жөніндегі міндет декларантта туындамайды.</w:t>
      </w:r>
    </w:p>
    <w:bookmarkEnd w:id="3582"/>
    <w:p>
      <w:pPr>
        <w:spacing w:after="0"/>
        <w:ind w:left="0"/>
        <w:jc w:val="both"/>
      </w:pPr>
      <w:r>
        <w:rPr>
          <w:rFonts w:ascii="Times New Roman"/>
          <w:b/>
          <w:i w:val="false"/>
          <w:color w:val="000000"/>
          <w:sz w:val="28"/>
        </w:rPr>
        <w:t>280-бап. Ішкі тұтыну үшін шығару кедендік рәсімімен қайта өңдеу жөніндегі операцияларға ұшырамаған шетелдік тауарларды, ішкі тұтыну үшін қайта өңдеу жөніндегі операцияларды жасау нәтижесінде пайда болған қалдықтар мен қалған бөліктерді орналастыру кезінде оларға қатысты салықтарды, арнайы, демпингке қарсы, өтемақы баждарын төлеу ерекшеліктері</w:t>
      </w:r>
    </w:p>
    <w:bookmarkStart w:name="z4187" w:id="3583"/>
    <w:p>
      <w:pPr>
        <w:spacing w:after="0"/>
        <w:ind w:left="0"/>
        <w:jc w:val="both"/>
      </w:pPr>
      <w:r>
        <w:rPr>
          <w:rFonts w:ascii="Times New Roman"/>
          <w:b w:val="false"/>
          <w:i w:val="false"/>
          <w:color w:val="000000"/>
          <w:sz w:val="28"/>
        </w:rPr>
        <w:t>
      Ішкі тұтыну үшін шығару кедендік рәсімімен қайта өңдеу жөніндегі операцияларға ұшырамаған шетелдік тауарларды, сондай-ақ ішкі тұтыну үшін қайта өңдеу жөніндегі операцияларды жасау нәтижесінде пайда болған қалдықтар мен қалған бөліктерді орналастыру кезінде салықтарды, арнайы, демпингке қарсы, өтемақы баждарын төлеу жөніндегі міндет декларантта туындамайды.</w:t>
      </w:r>
    </w:p>
    <w:bookmarkEnd w:id="3583"/>
    <w:bookmarkStart w:name="z4188" w:id="3584"/>
    <w:p>
      <w:pPr>
        <w:spacing w:after="0"/>
        <w:ind w:left="0"/>
        <w:jc w:val="left"/>
      </w:pPr>
      <w:r>
        <w:rPr>
          <w:rFonts w:ascii="Times New Roman"/>
          <w:b/>
          <w:i w:val="false"/>
          <w:color w:val="000000"/>
        </w:rPr>
        <w:t xml:space="preserve"> 29-тарау. ЕРКIН КЕДЕН АЙМАҒЫ КЕДЕНДIК РӘСIМI</w:t>
      </w:r>
    </w:p>
    <w:bookmarkEnd w:id="3584"/>
    <w:p>
      <w:pPr>
        <w:spacing w:after="0"/>
        <w:ind w:left="0"/>
        <w:jc w:val="both"/>
      </w:pPr>
      <w:r>
        <w:rPr>
          <w:rFonts w:ascii="Times New Roman"/>
          <w:b/>
          <w:i w:val="false"/>
          <w:color w:val="000000"/>
          <w:sz w:val="28"/>
        </w:rPr>
        <w:t>281-бап. Еркiн кеден аймағы кедендiк рәсiмiнің мазмұны және қолданылуы</w:t>
      </w:r>
    </w:p>
    <w:bookmarkStart w:name="z4189" w:id="3585"/>
    <w:p>
      <w:pPr>
        <w:spacing w:after="0"/>
        <w:ind w:left="0"/>
        <w:jc w:val="both"/>
      </w:pPr>
      <w:r>
        <w:rPr>
          <w:rFonts w:ascii="Times New Roman"/>
          <w:b w:val="false"/>
          <w:i w:val="false"/>
          <w:color w:val="000000"/>
          <w:sz w:val="28"/>
        </w:rPr>
        <w:t>
      1. Еркiн кеден аймағының кедендiк рәсiмi шетелдік тауарларға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кедендік баждар, салықтар, арнайы, демпингке қарсы, өтемақы баждары төленбей, осындай тауарлар АЭА аумағының шегінде немесе оның бөлігінде қойылады және пайдаланылады.</w:t>
      </w:r>
    </w:p>
    <w:bookmarkEnd w:id="3585"/>
    <w:bookmarkStart w:name="z4190" w:id="3586"/>
    <w:p>
      <w:pPr>
        <w:spacing w:after="0"/>
        <w:ind w:left="0"/>
        <w:jc w:val="both"/>
      </w:pPr>
      <w:r>
        <w:rPr>
          <w:rFonts w:ascii="Times New Roman"/>
          <w:b w:val="false"/>
          <w:i w:val="false"/>
          <w:color w:val="000000"/>
          <w:sz w:val="28"/>
        </w:rPr>
        <w:t>
      2. АЭА резиденттерінің (қатысушыларының, субъектілерінің)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сәйкес кәсіпкерлік және өзге де қызметті жүзеге асыруы мақсаттарында, сондай-ақ Қазақстан Республикасының арнайы экономикалық және индустриялық аймақтар туралы заңнамасына сәйкес өзге де мақсаттарда АЭА резиденттерінің (қатысушыларының, субъектілерінің) АЭА аумағына қоюға және (немесе) онда пайдалануға арналған тауарлары еркін кеден аймағы кедендік рәсімімен орналастырылады.</w:t>
      </w:r>
    </w:p>
    <w:bookmarkEnd w:id="3586"/>
    <w:bookmarkStart w:name="z4191" w:id="3587"/>
    <w:p>
      <w:pPr>
        <w:spacing w:after="0"/>
        <w:ind w:left="0"/>
        <w:jc w:val="both"/>
      </w:pPr>
      <w:r>
        <w:rPr>
          <w:rFonts w:ascii="Times New Roman"/>
          <w:b w:val="false"/>
          <w:i w:val="false"/>
          <w:color w:val="000000"/>
          <w:sz w:val="28"/>
        </w:rPr>
        <w:t>
      3. Осы баптың 2-тармағында көрсетілген, Еуразиялық экономикалық одақтың тауарлары болып табылатын тауарлар порттық АЭА немесе логистикалық АЭА аумағына қою және (немесе) пайдалану үшін әкелінетіндерін қоспағанда, сондай-ақ осы тармақтың екінші және үшінші бөліктерінде көзделген жағдайларды қоспағанда, АЭА резидентінің (қатысушысының, субъектісінің) таңдауы бойынша еркін кеден аймағы кедендік рәсімімен орналастырылады.</w:t>
      </w:r>
    </w:p>
    <w:bookmarkEnd w:id="3587"/>
    <w:bookmarkStart w:name="z4192" w:id="358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291-бабында</w:t>
      </w:r>
      <w:r>
        <w:rPr>
          <w:rFonts w:ascii="Times New Roman"/>
          <w:b w:val="false"/>
          <w:i w:val="false"/>
          <w:color w:val="000000"/>
          <w:sz w:val="28"/>
        </w:rPr>
        <w:t xml:space="preserve"> көзделген жағдайда Еуразиялық экономикалық одақтың тауарлары міндетті тәртіппен еркін кеден аймағы кедендік рәсімімен орналастырылады.</w:t>
      </w:r>
    </w:p>
    <w:bookmarkEnd w:id="3588"/>
    <w:bookmarkStart w:name="z4193" w:id="3589"/>
    <w:p>
      <w:pPr>
        <w:spacing w:after="0"/>
        <w:ind w:left="0"/>
        <w:jc w:val="both"/>
      </w:pPr>
      <w:r>
        <w:rPr>
          <w:rFonts w:ascii="Times New Roman"/>
          <w:b w:val="false"/>
          <w:i w:val="false"/>
          <w:color w:val="000000"/>
          <w:sz w:val="28"/>
        </w:rPr>
        <w:t xml:space="preserve">
      Өздеріне қатысты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4) тармақшасында көзделген операциялар жасалатын Еуразиялық экономикалық одақтың тауарлары міндетті тәртіппен еркін кеден аймағы кедендік рәсімімен орналастыруға жатады.</w:t>
      </w:r>
    </w:p>
    <w:bookmarkEnd w:id="3589"/>
    <w:bookmarkStart w:name="z4194" w:id="3590"/>
    <w:p>
      <w:pPr>
        <w:spacing w:after="0"/>
        <w:ind w:left="0"/>
        <w:jc w:val="both"/>
      </w:pPr>
      <w:r>
        <w:rPr>
          <w:rFonts w:ascii="Times New Roman"/>
          <w:b w:val="false"/>
          <w:i w:val="false"/>
          <w:color w:val="000000"/>
          <w:sz w:val="28"/>
        </w:rPr>
        <w:t>
      4. Порттық АЭА немесе логистикалық АЭА резиденттері (қатысушылары, субъектілері) болып табылмайтын және порттық АЭА немесе логистикалық АЭА резиденттерімен (қатысушыларымен, субъектілерімен) тауарларды жинап қою (сақтау), тауарларды тиеу (түсіру) және сақтауға байланысты өзге де жүк операциялары бойынша, сондай-ақ тауарлардың сақталуын қамтамасыз ету және партияларды бөлшектеуді, жөнелтілімдерді қалыптастыруды, сұрыптауды, орауды, қайта орауды, таңбалауды қоса алғанда, тауарларды тасымалдауға (тасуға) дайындау жөніндегі қызметтерді көрсету туралы шартты (бұдан әрі осы тарауда – қызметтер көрсету туралы шарт) жасасқан тұлғалардың, егер осындай қызметтер көрсету кезінде тауарлармен жасалатын операциялар Сыртқы экономикалық қызметтің тауар номенклатурасына сәйкес кодтың өзгеруіне байланысты тауарлардың сипаттамаларын өзгертпейтін болса, порттық АЭА немесе логистикалық АЭА аумағына қоюға арналған тауарлары еркін кеден аймағы кедендік рәсімімен орналастырылады.</w:t>
      </w:r>
    </w:p>
    <w:bookmarkEnd w:id="3590"/>
    <w:bookmarkStart w:name="z4195" w:id="3591"/>
    <w:p>
      <w:pPr>
        <w:spacing w:after="0"/>
        <w:ind w:left="0"/>
        <w:jc w:val="both"/>
      </w:pPr>
      <w:r>
        <w:rPr>
          <w:rFonts w:ascii="Times New Roman"/>
          <w:b w:val="false"/>
          <w:i w:val="false"/>
          <w:color w:val="000000"/>
          <w:sz w:val="28"/>
        </w:rPr>
        <w:t xml:space="preserve">
      5. Еуразиялық экономикалық одақтың АЭА аумағындағы және еркін кеден аймағы кедендік рәсімімен орналастырылмаған тауарларына қатысты кез келген операцияларды, оның ішінде осы Кодекстің </w:t>
      </w:r>
      <w:r>
        <w:rPr>
          <w:rFonts w:ascii="Times New Roman"/>
          <w:b w:val="false"/>
          <w:i w:val="false"/>
          <w:color w:val="000000"/>
          <w:sz w:val="28"/>
        </w:rPr>
        <w:t>285-бабының</w:t>
      </w:r>
      <w:r>
        <w:rPr>
          <w:rFonts w:ascii="Times New Roman"/>
          <w:b w:val="false"/>
          <w:i w:val="false"/>
          <w:color w:val="000000"/>
          <w:sz w:val="28"/>
        </w:rPr>
        <w:t xml:space="preserve"> 1-тармағында көзделген операцияларды жасауға жол беріледі.</w:t>
      </w:r>
    </w:p>
    <w:bookmarkEnd w:id="3591"/>
    <w:bookmarkStart w:name="z4196" w:id="3592"/>
    <w:p>
      <w:pPr>
        <w:spacing w:after="0"/>
        <w:ind w:left="0"/>
        <w:jc w:val="both"/>
      </w:pPr>
      <w:r>
        <w:rPr>
          <w:rFonts w:ascii="Times New Roman"/>
          <w:b w:val="false"/>
          <w:i w:val="false"/>
          <w:color w:val="000000"/>
          <w:sz w:val="28"/>
        </w:rPr>
        <w:t>
      6. АЭА аумағына жүктерді, жолаушыларды және (немесе) багажды тасымалдауды жүзеге асыратын және (немесе) осындай АЭА аумағынан тауарларды, сондай-ақ осындай көлік құралдарындағы керек-жарақтарды тасымалдауды жүзеге асыратын көлік құралдары еркін кеден аймағы кедендік рәсімімен орналастырылмайды.</w:t>
      </w:r>
    </w:p>
    <w:bookmarkEnd w:id="3592"/>
    <w:bookmarkStart w:name="z4197" w:id="3593"/>
    <w:p>
      <w:pPr>
        <w:spacing w:after="0"/>
        <w:ind w:left="0"/>
        <w:jc w:val="both"/>
      </w:pPr>
      <w:r>
        <w:rPr>
          <w:rFonts w:ascii="Times New Roman"/>
          <w:b w:val="false"/>
          <w:i w:val="false"/>
          <w:color w:val="000000"/>
          <w:sz w:val="28"/>
        </w:rPr>
        <w:t>
      7. Еркін кеден аймағы кедендік рәсімімен орналастырылған шетелдік тауарлар шетелдік тауарлар мәртебесін сақтайды, ал Еуразиялық экономикалық одақтың еркін кеден аймағы кедендік рәсімімен орналастырылған тауарлары Еуразиялық экономикалық одақтың тауарлары мәртебесін сақтайды.</w:t>
      </w:r>
    </w:p>
    <w:bookmarkEnd w:id="3593"/>
    <w:bookmarkStart w:name="z4198" w:id="3594"/>
    <w:p>
      <w:pPr>
        <w:spacing w:after="0"/>
        <w:ind w:left="0"/>
        <w:jc w:val="both"/>
      </w:pPr>
      <w:r>
        <w:rPr>
          <w:rFonts w:ascii="Times New Roman"/>
          <w:b w:val="false"/>
          <w:i w:val="false"/>
          <w:color w:val="000000"/>
          <w:sz w:val="28"/>
        </w:rPr>
        <w:t>
      8. Еуразиялық экономикалық одақтың еркін кеден аймағы кедендік рәсімімен орналастырылған тауарларынан дайындалған (алынған) тауарлар, сондай-ақ Еуразиялық экономикалық одақтың еркін кеден аймағы кедендік рәсімімен орналастырылған тауарларынан және Еуразиялық экономикалық одақтың еркін кеден аймағы кедендік рәсімімен орналастырылмаған тауарларынан дайындалған (алынған) тауарлар Еуразиялық экономикалық одақтың тауарлары мәртебесіне ие болады.</w:t>
      </w:r>
    </w:p>
    <w:bookmarkEnd w:id="3594"/>
    <w:bookmarkStart w:name="z4199" w:id="3595"/>
    <w:p>
      <w:pPr>
        <w:spacing w:after="0"/>
        <w:ind w:left="0"/>
        <w:jc w:val="both"/>
      </w:pPr>
      <w:r>
        <w:rPr>
          <w:rFonts w:ascii="Times New Roman"/>
          <w:b w:val="false"/>
          <w:i w:val="false"/>
          <w:color w:val="000000"/>
          <w:sz w:val="28"/>
        </w:rPr>
        <w:t>
      9. Еркін кеден аймағы кедендік рәсімімен орналастырылған шетелдік тауарлардан дайындалған (алынған) тауарлар және еркін кеден аймағы кедендік рәсімімен орналастырылған шетелдік тауарлардан және Еуразиялық экономикалық одақтың тауарларынан дайындалған (алынған) тауарлар (бұдан әрі осы тарауда – еркін кеден аймағы кедендік рәсімімен орналастырылған шетелдік тауарлардан дайындалған (алынған) тауарлар) осы тармақтың екінші бөлігі ескеріле отырып, шетелдік тауарлар мәртебесіне ие болады.</w:t>
      </w:r>
    </w:p>
    <w:bookmarkEnd w:id="3595"/>
    <w:bookmarkStart w:name="z4200" w:id="3596"/>
    <w:p>
      <w:pPr>
        <w:spacing w:after="0"/>
        <w:ind w:left="0"/>
        <w:jc w:val="both"/>
      </w:pPr>
      <w:r>
        <w:rPr>
          <w:rFonts w:ascii="Times New Roman"/>
          <w:b w:val="false"/>
          <w:i w:val="false"/>
          <w:color w:val="000000"/>
          <w:sz w:val="28"/>
        </w:rPr>
        <w:t xml:space="preserve">
      Егер еркін кеден аймағы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айқындалады. </w:t>
      </w:r>
    </w:p>
    <w:bookmarkEnd w:id="3596"/>
    <w:bookmarkStart w:name="z4201" w:id="3597"/>
    <w:p>
      <w:pPr>
        <w:spacing w:after="0"/>
        <w:ind w:left="0"/>
        <w:jc w:val="both"/>
      </w:pPr>
      <w:r>
        <w:rPr>
          <w:rFonts w:ascii="Times New Roman"/>
          <w:b w:val="false"/>
          <w:i w:val="false"/>
          <w:color w:val="000000"/>
          <w:sz w:val="28"/>
        </w:rPr>
        <w:t>
      10. Егер АЭА аумағындағы тауарларды кеден органы олар жасалғанға дейін АЭА аумағында болған тауарлар ретінде немесе АЭА аумағына әкелінген немесе АЭА аумағында дайындалған (алынған) тауарлар ретінде сәйкестендіре алмаса, онда осындай тауарлар оларды АЭА аумағынан Еуразиялық экономикалық одақтың кедендік аумағының шегінен тыс жерге әкету мақсаттары үшін Еуразиялық экономикалық одақтың тауарлары ретінде, ал өзге мақсаттарда – Еуразиялық экономикалық одақтың кедендік аумағына әкелінетін шетелдік тауарлар ретінде қаралады.</w:t>
      </w:r>
    </w:p>
    <w:bookmarkEnd w:id="3597"/>
    <w:bookmarkStart w:name="z4202" w:id="3598"/>
    <w:p>
      <w:pPr>
        <w:spacing w:after="0"/>
        <w:ind w:left="0"/>
        <w:jc w:val="both"/>
      </w:pPr>
      <w:r>
        <w:rPr>
          <w:rFonts w:ascii="Times New Roman"/>
          <w:b w:val="false"/>
          <w:i w:val="false"/>
          <w:color w:val="000000"/>
          <w:sz w:val="28"/>
        </w:rPr>
        <w:t>
      11. Бұрын АЭА аумағынан Еуразиялық экономикалық одақтың кедендік аумағының шегінен тыс жерге әкетілген, осы баптың 10-тармағында көрсетілген тауарларды Еуразиялық экономикалық одақтың кедендік аумағына әкелу кезінде осындай тауарларға қатысты кері импорт кедендік рәсімі қолданылмайды.</w:t>
      </w:r>
    </w:p>
    <w:bookmarkEnd w:id="3598"/>
    <w:bookmarkStart w:name="z4203" w:id="3599"/>
    <w:p>
      <w:pPr>
        <w:spacing w:after="0"/>
        <w:ind w:left="0"/>
        <w:jc w:val="both"/>
      </w:pPr>
      <w:r>
        <w:rPr>
          <w:rFonts w:ascii="Times New Roman"/>
          <w:b w:val="false"/>
          <w:i w:val="false"/>
          <w:color w:val="000000"/>
          <w:sz w:val="28"/>
        </w:rPr>
        <w:t>
      12. Ішкі нарықты қорғау шараларының қолданысына жататын, еркін кеден аймағы кедендік рәсімімен орналастырылған шетелдік тауарлар АЭА аумағынан Еуразиялық экономикалық одақтың кедендік аумағының қалған бөлігіне осындай тауарларды әкету үшін еркін кеден аймағы кедендік рәсімімен орналастырылған шетелдік тауарлардан дайындалған (алынған) тауарларда сәйкестендірілуге тиіс.</w:t>
      </w:r>
    </w:p>
    <w:bookmarkEnd w:id="3599"/>
    <w:bookmarkStart w:name="z4204" w:id="3600"/>
    <w:p>
      <w:pPr>
        <w:spacing w:after="0"/>
        <w:ind w:left="0"/>
        <w:jc w:val="both"/>
      </w:pPr>
      <w:r>
        <w:rPr>
          <w:rFonts w:ascii="Times New Roman"/>
          <w:b w:val="false"/>
          <w:i w:val="false"/>
          <w:color w:val="000000"/>
          <w:sz w:val="28"/>
        </w:rPr>
        <w:t>
      Егер ішкі нарықты қорғау шараларының қолданысына жататын, еркін кеден аймағы кедендік рәсімімен орналастырылған шетелдік тауарлар еркін кеден аймағы кедендік рәсімімен орналастырылған шетелдік тауарлардан дайындалған (алынған) тауарларды жасау үшін пайдаланылса, бірақ осындай тауарларда сәйкестендірілмесе, еркін кеден аймағы кедендік рәсімімен орналастырылған мұндай шетелдік тауарлардан дайындалған (алынған) тауарлар Еуразиялық экономикалық одақтың кедендік аумағынан әкетілуге тиіс.</w:t>
      </w:r>
    </w:p>
    <w:bookmarkEnd w:id="3600"/>
    <w:bookmarkStart w:name="z4205" w:id="3601"/>
    <w:p>
      <w:pPr>
        <w:spacing w:after="0"/>
        <w:ind w:left="0"/>
        <w:jc w:val="both"/>
      </w:pPr>
      <w:r>
        <w:rPr>
          <w:rFonts w:ascii="Times New Roman"/>
          <w:b w:val="false"/>
          <w:i w:val="false"/>
          <w:color w:val="000000"/>
          <w:sz w:val="28"/>
        </w:rPr>
        <w:t>
      13. Комиссия еркін кеден аймағы кедендік рәсімімен орналастыруға жатпайтын тауарлардың тізбесін және (немесе) тауарлардың санаттарын айқындауға құқылы.</w:t>
      </w:r>
    </w:p>
    <w:bookmarkEnd w:id="3601"/>
    <w:bookmarkStart w:name="z4206" w:id="3602"/>
    <w:p>
      <w:pPr>
        <w:spacing w:after="0"/>
        <w:ind w:left="0"/>
        <w:jc w:val="both"/>
      </w:pPr>
      <w:r>
        <w:rPr>
          <w:rFonts w:ascii="Times New Roman"/>
          <w:b w:val="false"/>
          <w:i w:val="false"/>
          <w:color w:val="000000"/>
          <w:sz w:val="28"/>
        </w:rPr>
        <w:t>
      АЭА-да немесе жекелеген АЭА-да еркін кеден аймағы кедендік рәсімімен орналастыруға жатпайтын, Қазақстан Республикасының аумағында құрылған (құрылатын) тауарлардың тізбесін және (немесе) тауарлардың санаттарын уәкілетті органмен келісу бойынша арнайы экономикалық және индустриялық аймақтарды құру, олардың жұмыс істеуі және оларды тарату саласында мемлекеттік реттеуді жүзеге асыратын уәкілетті орган бекітеді.</w:t>
      </w:r>
    </w:p>
    <w:bookmarkEnd w:id="3602"/>
    <w:bookmarkStart w:name="z4207" w:id="3603"/>
    <w:p>
      <w:pPr>
        <w:spacing w:after="0"/>
        <w:ind w:left="0"/>
        <w:jc w:val="both"/>
      </w:pPr>
      <w:r>
        <w:rPr>
          <w:rFonts w:ascii="Times New Roman"/>
          <w:b w:val="false"/>
          <w:i w:val="false"/>
          <w:color w:val="000000"/>
          <w:sz w:val="28"/>
        </w:rPr>
        <w:t>
      14. Кеден органы еркін кеден аймағы кедендік рәсімімен орналастырылған тауарлардың құрамына кіретіндей (кіргендей) етіп сәйкестендіре алатын бөлшектер, тораптар, агрегаттар АЭА аумағынан оларды әкету мақсатында еркін кеден аймағы кедендік рәсімімен орналастырылған тауарлар ретінде қаралады және оларға қатысты осы Кодекстің ережелері қолданылады.</w:t>
      </w:r>
    </w:p>
    <w:bookmarkEnd w:id="3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Тауарларды еркін кеден аймағы кедендік рәсімімен орналастыру және осындай кедендік рәсімге сәйкес оларды пайдалану шарттары</w:t>
      </w:r>
    </w:p>
    <w:bookmarkStart w:name="z4208" w:id="3604"/>
    <w:p>
      <w:pPr>
        <w:spacing w:after="0"/>
        <w:ind w:left="0"/>
        <w:jc w:val="both"/>
      </w:pPr>
      <w:r>
        <w:rPr>
          <w:rFonts w:ascii="Times New Roman"/>
          <w:b w:val="false"/>
          <w:i w:val="false"/>
          <w:color w:val="000000"/>
          <w:sz w:val="28"/>
        </w:rPr>
        <w:t xml:space="preserve">
      1. Мыналар: </w:t>
      </w:r>
    </w:p>
    <w:bookmarkEnd w:id="3604"/>
    <w:bookmarkStart w:name="z4209" w:id="3605"/>
    <w:p>
      <w:pPr>
        <w:spacing w:after="0"/>
        <w:ind w:left="0"/>
        <w:jc w:val="both"/>
      </w:pPr>
      <w:r>
        <w:rPr>
          <w:rFonts w:ascii="Times New Roman"/>
          <w:b w:val="false"/>
          <w:i w:val="false"/>
          <w:color w:val="000000"/>
          <w:sz w:val="28"/>
        </w:rPr>
        <w:t xml:space="preserve">
      1) АЭА резиденттерінің (қатысушыларының, субъектілерінің)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сәйкес кәсіпкерлік және өзге де қызметті жүзеге асыруы мақсаттарында, сондай-ақ Қазақстан Республикасының арнайы экономикалық және индустриялық аймақтар туралы заңнамасында айқындалған өзге де мақсаттарда, тауарлардың АЭА резиденттерінің (қатысушыларының, субъектілерінің) АЭА аумағына қоюға және (немесе) АЭА аумағында пайдалануға арналуы; </w:t>
      </w:r>
    </w:p>
    <w:bookmarkEnd w:id="3605"/>
    <w:bookmarkStart w:name="z4210" w:id="3606"/>
    <w:p>
      <w:pPr>
        <w:spacing w:after="0"/>
        <w:ind w:left="0"/>
        <w:jc w:val="both"/>
      </w:pPr>
      <w:r>
        <w:rPr>
          <w:rFonts w:ascii="Times New Roman"/>
          <w:b w:val="false"/>
          <w:i w:val="false"/>
          <w:color w:val="000000"/>
          <w:sz w:val="28"/>
        </w:rPr>
        <w:t>
      2) қызметтер көрсету кезінде тауарлармен жасалатын операциялар Сыртқы экономикалық қызметтің тауар номенклатурасына сәйкес кодтың өзгеруіне байланысты тауарлар сипаттамаларын өзгертпейтін жағдайда, порттық АЭА немесе логистикалық АЭА резиденттері (қатысушылары, субъектілері) болып табылмайтын және порттық АЭА немесе логистикалық АЭА резиденттерімен (қатысушыларымен, субъектілерімен) осындай қызметтер көрсету туралы шарт жасасқан тұлғалардың тауарларды порттық АЭА немесе логистикалық АЭА аумағына қоюына арналуы;</w:t>
      </w:r>
    </w:p>
    <w:bookmarkEnd w:id="3606"/>
    <w:bookmarkStart w:name="z4211" w:id="3607"/>
    <w:p>
      <w:pPr>
        <w:spacing w:after="0"/>
        <w:ind w:left="0"/>
        <w:jc w:val="both"/>
      </w:pPr>
      <w:r>
        <w:rPr>
          <w:rFonts w:ascii="Times New Roman"/>
          <w:b w:val="false"/>
          <w:i w:val="false"/>
          <w:color w:val="000000"/>
          <w:sz w:val="28"/>
        </w:rPr>
        <w:t xml:space="preserve">
      3) шетелдік тауарларға қатысты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еркін кеден аймағы кедендік рәсімімен орналастыру шарттары болып табылады.</w:t>
      </w:r>
    </w:p>
    <w:bookmarkEnd w:id="3607"/>
    <w:bookmarkStart w:name="z4212" w:id="3608"/>
    <w:p>
      <w:pPr>
        <w:spacing w:after="0"/>
        <w:ind w:left="0"/>
        <w:jc w:val="both"/>
      </w:pPr>
      <w:r>
        <w:rPr>
          <w:rFonts w:ascii="Times New Roman"/>
          <w:b w:val="false"/>
          <w:i w:val="false"/>
          <w:color w:val="000000"/>
          <w:sz w:val="28"/>
        </w:rPr>
        <w:t>
      2. Еркін кеден аймағы кедендік рәсімімен орналастырылатын тауарлардың декларанттары ретінде аумағына осы тауарлар қойылатын АЭА резиденттері (қатысушылары, субъектілері) болып табылатын тұлғалар, ал осы баптың 3 және 4-тармақтарында көзделген жағдайларда – осы баптың 3-тармағында көрсетілген немесе осы баптың 4-тармағына сәйкес Комиссия айқындаған өзге де тұлғалар әрекет ете алады.</w:t>
      </w:r>
    </w:p>
    <w:bookmarkEnd w:id="3608"/>
    <w:bookmarkStart w:name="z4213" w:id="3609"/>
    <w:p>
      <w:pPr>
        <w:spacing w:after="0"/>
        <w:ind w:left="0"/>
        <w:jc w:val="both"/>
      </w:pPr>
      <w:r>
        <w:rPr>
          <w:rFonts w:ascii="Times New Roman"/>
          <w:b w:val="false"/>
          <w:i w:val="false"/>
          <w:color w:val="000000"/>
          <w:sz w:val="28"/>
        </w:rPr>
        <w:t xml:space="preserve">
      3. Осы баптың 1-тармағының 2) тармақшасында көрсетілген, порттық АЭА немесе логистикалық АЭА аумағына әкелінетін немесе порттық АЭА немесе логистикалық АЭА аумағынан Еуразиялық экономикалық одақтың кедендік аумағының қалған бөлігіне немесе оның шегінен тыс жерге әкетілетін тауарлардың декларанттары ретінде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тармақшасында және 2) тармақшасының үшінші абзацында көрсетілген тұлғалар қызметтер көрсету туралы шарттың негізінде әрекет ете алады.</w:t>
      </w:r>
    </w:p>
    <w:bookmarkEnd w:id="3609"/>
    <w:bookmarkStart w:name="z4214" w:id="3610"/>
    <w:p>
      <w:pPr>
        <w:spacing w:after="0"/>
        <w:ind w:left="0"/>
        <w:jc w:val="both"/>
      </w:pPr>
      <w:r>
        <w:rPr>
          <w:rFonts w:ascii="Times New Roman"/>
          <w:b w:val="false"/>
          <w:i w:val="false"/>
          <w:color w:val="000000"/>
          <w:sz w:val="28"/>
        </w:rPr>
        <w:t>
      4. Комиссия Еуразиялық экономикалық одаққа мүше мемлекеттердің АЭА резиденттері (қатысушылары, субъектілері) болып табылмайтын тұлғаларын және осы тұлғалар еркін кеден аймағы кедендік рәсімімен орналастырылатын тауарлардың декларанттары ретінде әрекет ете алатын жағдайларды айқындауға құқылы.</w:t>
      </w:r>
    </w:p>
    <w:bookmarkEnd w:id="3610"/>
    <w:bookmarkStart w:name="z4215" w:id="3611"/>
    <w:p>
      <w:pPr>
        <w:spacing w:after="0"/>
        <w:ind w:left="0"/>
        <w:jc w:val="both"/>
      </w:pPr>
      <w:r>
        <w:rPr>
          <w:rFonts w:ascii="Times New Roman"/>
          <w:b w:val="false"/>
          <w:i w:val="false"/>
          <w:color w:val="000000"/>
          <w:sz w:val="28"/>
        </w:rPr>
        <w:t>
      5. Мыналар:</w:t>
      </w:r>
    </w:p>
    <w:bookmarkEnd w:id="3611"/>
    <w:bookmarkStart w:name="z4216" w:id="3612"/>
    <w:p>
      <w:pPr>
        <w:spacing w:after="0"/>
        <w:ind w:left="0"/>
        <w:jc w:val="both"/>
      </w:pPr>
      <w:r>
        <w:rPr>
          <w:rFonts w:ascii="Times New Roman"/>
          <w:b w:val="false"/>
          <w:i w:val="false"/>
          <w:color w:val="000000"/>
          <w:sz w:val="28"/>
        </w:rPr>
        <w:t xml:space="preserve">
      1) осы Кодекстің 285-бабының </w:t>
      </w:r>
      <w:r>
        <w:rPr>
          <w:rFonts w:ascii="Times New Roman"/>
          <w:b w:val="false"/>
          <w:i w:val="false"/>
          <w:color w:val="000000"/>
          <w:sz w:val="28"/>
        </w:rPr>
        <w:t>4-тармағы</w:t>
      </w:r>
      <w:r>
        <w:rPr>
          <w:rFonts w:ascii="Times New Roman"/>
          <w:b w:val="false"/>
          <w:i w:val="false"/>
          <w:color w:val="000000"/>
          <w:sz w:val="28"/>
        </w:rPr>
        <w:t xml:space="preserve"> ескеріле отырып, еркін кеден аймағы кедендік рәсімімен орналастырылған тауарларды АЭА жұмыс істеу мерзімі немесе АЭА аумағында еркін кеден аймағы кедендік рәсімінің қолданылу мерзімі ішінде не тұлға АЭА резиденті (қатысушысы, субъектісі) мәртебесін жоғалтқанға дейін АЭА аумағына қою және тауарлардың АЭА аумағында болуы;</w:t>
      </w:r>
    </w:p>
    <w:bookmarkEnd w:id="3612"/>
    <w:bookmarkStart w:name="z4217" w:id="3613"/>
    <w:p>
      <w:pPr>
        <w:spacing w:after="0"/>
        <w:ind w:left="0"/>
        <w:jc w:val="both"/>
      </w:pPr>
      <w:r>
        <w:rPr>
          <w:rFonts w:ascii="Times New Roman"/>
          <w:b w:val="false"/>
          <w:i w:val="false"/>
          <w:color w:val="000000"/>
          <w:sz w:val="28"/>
        </w:rPr>
        <w:t>
      2) АЭА аумағына еркін кеден аймағы кедендік рәсімімен орналастырылған тауарларды:</w:t>
      </w:r>
    </w:p>
    <w:bookmarkEnd w:id="3613"/>
    <w:bookmarkStart w:name="z4218" w:id="3614"/>
    <w:p>
      <w:pPr>
        <w:spacing w:after="0"/>
        <w:ind w:left="0"/>
        <w:jc w:val="both"/>
      </w:pPr>
      <w:r>
        <w:rPr>
          <w:rFonts w:ascii="Times New Roman"/>
          <w:b w:val="false"/>
          <w:i w:val="false"/>
          <w:color w:val="000000"/>
          <w:sz w:val="28"/>
        </w:rPr>
        <w:t>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не Қазақстан Республикасының арнайы экономикалық және индустриялық аймақтар туралы заңнамасында белгіленген өзге де мақсаттарға;</w:t>
      </w:r>
    </w:p>
    <w:bookmarkEnd w:id="3614"/>
    <w:bookmarkStart w:name="z4219" w:id="3615"/>
    <w:p>
      <w:pPr>
        <w:spacing w:after="0"/>
        <w:ind w:left="0"/>
        <w:jc w:val="both"/>
      </w:pPr>
      <w:r>
        <w:rPr>
          <w:rFonts w:ascii="Times New Roman"/>
          <w:b w:val="false"/>
          <w:i w:val="false"/>
          <w:color w:val="000000"/>
          <w:sz w:val="28"/>
        </w:rPr>
        <w:t>
      егер тауарлар осындай қызметтерді көрсету үшін порттық АЭА немесе логистикалық АЭА аумағына еркін кеден аймағы кедендік рәсімімен орналастырылса, порттық АЭА немесе логистикалық АЭА резиденті (қатысушысы, субъектісі) болып табылмайтын тұлға мен порттық АЭА немесе логистикалық АЭА резиденті (қатысушысы, субъектісі) арасында жасалған қызметтер көрсету туралы шартқа сәйкес пайдалану;</w:t>
      </w:r>
    </w:p>
    <w:bookmarkEnd w:id="3615"/>
    <w:bookmarkStart w:name="z4220" w:id="3616"/>
    <w:p>
      <w:pPr>
        <w:spacing w:after="0"/>
        <w:ind w:left="0"/>
        <w:jc w:val="both"/>
      </w:pPr>
      <w:r>
        <w:rPr>
          <w:rFonts w:ascii="Times New Roman"/>
          <w:b w:val="false"/>
          <w:i w:val="false"/>
          <w:color w:val="000000"/>
          <w:sz w:val="28"/>
        </w:rPr>
        <w:t>
      3) мыналар:</w:t>
      </w:r>
    </w:p>
    <w:bookmarkEnd w:id="3616"/>
    <w:bookmarkStart w:name="z4221" w:id="3617"/>
    <w:p>
      <w:pPr>
        <w:spacing w:after="0"/>
        <w:ind w:left="0"/>
        <w:jc w:val="both"/>
      </w:pPr>
      <w:r>
        <w:rPr>
          <w:rFonts w:ascii="Times New Roman"/>
          <w:b w:val="false"/>
          <w:i w:val="false"/>
          <w:color w:val="000000"/>
          <w:sz w:val="28"/>
        </w:rPr>
        <w:t>
      осындай тауарлардың декларанты не осы Кодексте айқындалған өзге де тұлғалар;</w:t>
      </w:r>
    </w:p>
    <w:bookmarkEnd w:id="3617"/>
    <w:bookmarkStart w:name="z4222" w:id="3618"/>
    <w:p>
      <w:pPr>
        <w:spacing w:after="0"/>
        <w:ind w:left="0"/>
        <w:jc w:val="both"/>
      </w:pPr>
      <w:r>
        <w:rPr>
          <w:rFonts w:ascii="Times New Roman"/>
          <w:b w:val="false"/>
          <w:i w:val="false"/>
          <w:color w:val="000000"/>
          <w:sz w:val="28"/>
        </w:rPr>
        <w:t>
      егер қызметтер көрсету туралы шарт бойынша тауарларды сақтауды жүзеге асыратын болса және осындай тауарлардың декларанты болып табылмаса, порттық АЭА немесе логистикалық АЭА резиденті (қатысушысы, субъектісі) жүзеге асыратын, еркін кеден аймағы кедендік рәсімімен орналастырылған тауарларды АЭА аумағына қою және пайдалану;</w:t>
      </w:r>
    </w:p>
    <w:bookmarkEnd w:id="3618"/>
    <w:bookmarkStart w:name="z4223" w:id="3619"/>
    <w:p>
      <w:pPr>
        <w:spacing w:after="0"/>
        <w:ind w:left="0"/>
        <w:jc w:val="both"/>
      </w:pPr>
      <w:r>
        <w:rPr>
          <w:rFonts w:ascii="Times New Roman"/>
          <w:b w:val="false"/>
          <w:i w:val="false"/>
          <w:color w:val="000000"/>
          <w:sz w:val="28"/>
        </w:rPr>
        <w:t xml:space="preserve">
      4) еркін кеден аймағы кедендік рәсімімен орналастырылған тауарларға қатысты осы Кодекстің </w:t>
      </w:r>
      <w:r>
        <w:rPr>
          <w:rFonts w:ascii="Times New Roman"/>
          <w:b w:val="false"/>
          <w:i w:val="false"/>
          <w:color w:val="000000"/>
          <w:sz w:val="28"/>
        </w:rPr>
        <w:t>285-бабына</w:t>
      </w:r>
      <w:r>
        <w:rPr>
          <w:rFonts w:ascii="Times New Roman"/>
          <w:b w:val="false"/>
          <w:i w:val="false"/>
          <w:color w:val="000000"/>
          <w:sz w:val="28"/>
        </w:rPr>
        <w:t xml:space="preserve"> сәйкес әрекеттерді жасау еркін кеден аймағы кедендік рәсіміне сәйкес тауарларды пайдалану шарттары болып табылады.</w:t>
      </w:r>
    </w:p>
    <w:bookmarkEnd w:id="3619"/>
    <w:bookmarkStart w:name="z4224" w:id="3620"/>
    <w:p>
      <w:pPr>
        <w:spacing w:after="0"/>
        <w:ind w:left="0"/>
        <w:jc w:val="both"/>
      </w:pPr>
      <w:r>
        <w:rPr>
          <w:rFonts w:ascii="Times New Roman"/>
          <w:b w:val="false"/>
          <w:i w:val="false"/>
          <w:color w:val="000000"/>
          <w:sz w:val="28"/>
        </w:rPr>
        <w:t xml:space="preserve">
      6. АЭА-ның жұмыс істеуі тоқтатылған немесе АЭА аумағында еркін кеден аймағы кедендік рәсімін қолдануды тоқтату туралы шешім қабылданған кезде не тұлға АЭА резиденті (қатысушысы, субъектісі) мәртебесін жоғалтқан кезде еркін кеден аймағы кедендік рәсіміне сәйкес тауарларды пайдаланудың осы баптың 5-тармағында айқындалған шарттары осы Кодекстің 287-бабының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осы кедендік рәсім аяқталғанға немесе оның қолданылуы тоқтатылғанға дейін сақталуға тиіс.</w:t>
      </w:r>
    </w:p>
    <w:bookmarkEnd w:id="3620"/>
    <w:bookmarkStart w:name="z4225" w:id="3621"/>
    <w:p>
      <w:pPr>
        <w:spacing w:after="0"/>
        <w:ind w:left="0"/>
        <w:jc w:val="both"/>
      </w:pPr>
      <w:r>
        <w:rPr>
          <w:rFonts w:ascii="Times New Roman"/>
          <w:b w:val="false"/>
          <w:i w:val="false"/>
          <w:color w:val="000000"/>
          <w:sz w:val="28"/>
        </w:rPr>
        <w:t>
      7. Егер порттық АЭА немесе логистикалық АЭА резиденті (қатысушысы, субъектісі) қызметтер көрсету туралы шарт бойынша өзі декларанты болып табылмайтын тауарларды сақтауды жүзеге асыратын болса, ол еркін кеден аймағы кедендік рәсіміне сәйкес тауарларды пайдалану шарттарын сақтауға міндетті.</w:t>
      </w:r>
    </w:p>
    <w:bookmarkEnd w:id="3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АЭА аумағы және АЭА аумағында жасалатын кедендік операциялар</w:t>
      </w:r>
    </w:p>
    <w:bookmarkStart w:name="z4226" w:id="3622"/>
    <w:p>
      <w:pPr>
        <w:spacing w:after="0"/>
        <w:ind w:left="0"/>
        <w:jc w:val="both"/>
      </w:pPr>
      <w:r>
        <w:rPr>
          <w:rFonts w:ascii="Times New Roman"/>
          <w:b w:val="false"/>
          <w:i w:val="false"/>
          <w:color w:val="000000"/>
          <w:sz w:val="28"/>
        </w:rPr>
        <w:t>
      1. АЭА аумағы осы тармақтың екінші бөлігінің ережелері ескеріле отырып, кедендік бақылау аймағы болып табылады.</w:t>
      </w:r>
    </w:p>
    <w:bookmarkEnd w:id="3622"/>
    <w:bookmarkStart w:name="z4227" w:id="3623"/>
    <w:p>
      <w:pPr>
        <w:spacing w:after="0"/>
        <w:ind w:left="0"/>
        <w:jc w:val="both"/>
      </w:pPr>
      <w:r>
        <w:rPr>
          <w:rFonts w:ascii="Times New Roman"/>
          <w:b w:val="false"/>
          <w:i w:val="false"/>
          <w:color w:val="000000"/>
          <w:sz w:val="28"/>
        </w:rPr>
        <w:t>
      Қазақстан Республикасының аумағында құрылған жекелеген АЭА аумақтарында кедендік бақылау аймағы кедендік операцияларды жасауға және (немесе) еркін кеден аймағы кедендік рәсімімен орналастырылған тауарларды пайдалануға (сақтауға) арналған АЭА аумағының бір бөлігі (бөліктері) болып табылады.</w:t>
      </w:r>
    </w:p>
    <w:bookmarkEnd w:id="3623"/>
    <w:bookmarkStart w:name="z4228" w:id="3624"/>
    <w:p>
      <w:pPr>
        <w:spacing w:after="0"/>
        <w:ind w:left="0"/>
        <w:jc w:val="both"/>
      </w:pPr>
      <w:r>
        <w:rPr>
          <w:rFonts w:ascii="Times New Roman"/>
          <w:b w:val="false"/>
          <w:i w:val="false"/>
          <w:color w:val="000000"/>
          <w:sz w:val="28"/>
        </w:rPr>
        <w:t>
      2. АЭА аумағы кедендік бақылауды жүргізу мақсатында жайластырылуға тиіс.</w:t>
      </w:r>
    </w:p>
    <w:bookmarkEnd w:id="3624"/>
    <w:bookmarkStart w:name="z4229" w:id="3625"/>
    <w:p>
      <w:pPr>
        <w:spacing w:after="0"/>
        <w:ind w:left="0"/>
        <w:jc w:val="both"/>
      </w:pPr>
      <w:r>
        <w:rPr>
          <w:rFonts w:ascii="Times New Roman"/>
          <w:b w:val="false"/>
          <w:i w:val="false"/>
          <w:color w:val="000000"/>
          <w:sz w:val="28"/>
        </w:rPr>
        <w:t>
      АЭА аумағын жайластыруға қойылатын талаптарды, осындай аумақтың периметрін қоршау және бейнебақылау жүйесімен жарақтандыру жөніндегі талаптарды қоса алғанда, уәкілетті орган белгілейді.</w:t>
      </w:r>
    </w:p>
    <w:bookmarkEnd w:id="3625"/>
    <w:bookmarkStart w:name="z4230" w:id="3626"/>
    <w:p>
      <w:pPr>
        <w:spacing w:after="0"/>
        <w:ind w:left="0"/>
        <w:jc w:val="both"/>
      </w:pPr>
      <w:r>
        <w:rPr>
          <w:rFonts w:ascii="Times New Roman"/>
          <w:b w:val="false"/>
          <w:i w:val="false"/>
          <w:color w:val="000000"/>
          <w:sz w:val="28"/>
        </w:rPr>
        <w:t>
      АЭА аумағында бақылау-өткізу режимін қамтамасыз ету, осындай аумаққа адамдардың кіруін қоса алғанда, уәкілетті орган айқындаған тәртіппен жүзеге асырылады.</w:t>
      </w:r>
    </w:p>
    <w:bookmarkEnd w:id="3626"/>
    <w:bookmarkStart w:name="z4231" w:id="3627"/>
    <w:p>
      <w:pPr>
        <w:spacing w:after="0"/>
        <w:ind w:left="0"/>
        <w:jc w:val="both"/>
      </w:pPr>
      <w:r>
        <w:rPr>
          <w:rFonts w:ascii="Times New Roman"/>
          <w:b w:val="false"/>
          <w:i w:val="false"/>
          <w:color w:val="000000"/>
          <w:sz w:val="28"/>
        </w:rPr>
        <w:t>
      3. АЭА аумағына қойылған тауарларға қатысты кедендік операциялар осы бапта көзделген ерекшеліктер ескеріле отырып, осы Кодекске сәйкес жасалады.</w:t>
      </w:r>
    </w:p>
    <w:bookmarkEnd w:id="3627"/>
    <w:bookmarkStart w:name="z4232" w:id="3628"/>
    <w:p>
      <w:pPr>
        <w:spacing w:after="0"/>
        <w:ind w:left="0"/>
        <w:jc w:val="both"/>
      </w:pPr>
      <w:r>
        <w:rPr>
          <w:rFonts w:ascii="Times New Roman"/>
          <w:b w:val="false"/>
          <w:i w:val="false"/>
          <w:color w:val="000000"/>
          <w:sz w:val="28"/>
        </w:rPr>
        <w:t>
      4. Порттық АЭА-ны және логистикалық АЭА-ны қоспағанда, АЭА аумағына тауарларды әкелу кеден органын осындай әкелу туралы хабардар ете отырып жүзеге асырылады, ал АЭА аумағынан тауарларды әкету кеден органының рұқсатымен жүзеге асырылады.</w:t>
      </w:r>
    </w:p>
    <w:bookmarkEnd w:id="3628"/>
    <w:bookmarkStart w:name="z4233" w:id="3629"/>
    <w:p>
      <w:pPr>
        <w:spacing w:after="0"/>
        <w:ind w:left="0"/>
        <w:jc w:val="both"/>
      </w:pPr>
      <w:r>
        <w:rPr>
          <w:rFonts w:ascii="Times New Roman"/>
          <w:b w:val="false"/>
          <w:i w:val="false"/>
          <w:color w:val="000000"/>
          <w:sz w:val="28"/>
        </w:rPr>
        <w:t>
      Порттық АЭА немесе логистикалық АЭА аумағына тауарларды әкелу кеден органының рұқсатымен жүзеге асырылады.</w:t>
      </w:r>
    </w:p>
    <w:bookmarkEnd w:id="3629"/>
    <w:bookmarkStart w:name="z4234" w:id="3630"/>
    <w:p>
      <w:pPr>
        <w:spacing w:after="0"/>
        <w:ind w:left="0"/>
        <w:jc w:val="both"/>
      </w:pPr>
      <w:r>
        <w:rPr>
          <w:rFonts w:ascii="Times New Roman"/>
          <w:b w:val="false"/>
          <w:i w:val="false"/>
          <w:color w:val="000000"/>
          <w:sz w:val="28"/>
        </w:rPr>
        <w:t>
      АЭА аумағына тауарларды әкелу туралы көрсетілген хабарламаны беру және АЭА аумағынан тауарларды әкетуге және порттық АЭА-ға немесе логистикалық АЭА-ға әкелуге көрсетілген рұқсаттарды беру тәртібін, сондай-ақ мұндай хабарламалар мен рұқсаттардың нысандарын уәкілетті орган бекітеді.</w:t>
      </w:r>
    </w:p>
    <w:bookmarkEnd w:id="3630"/>
    <w:bookmarkStart w:name="z4235" w:id="3631"/>
    <w:p>
      <w:pPr>
        <w:spacing w:after="0"/>
        <w:ind w:left="0"/>
        <w:jc w:val="both"/>
      </w:pPr>
      <w:r>
        <w:rPr>
          <w:rFonts w:ascii="Times New Roman"/>
          <w:b w:val="false"/>
          <w:i w:val="false"/>
          <w:color w:val="000000"/>
          <w:sz w:val="28"/>
        </w:rPr>
        <w:t>
      Порттық АЭА немесе логистикалық АЭА аумағының шегінен тыс жерде экспорт кедендік рәсімімен, кері экспорт кедендік рәсімімен, кедендік аумақтан тыс қайта өңдеу кедендік рәсімімен, уақытша әкету кедендік рәсімімен, арнайы кедендік рәсіммен орналастырылған тауарлар осындай АЭА аумағынан жөнелтілген кезде порттық АЭА немесе логистикалық АЭА резиденті (қатысушысы, субъектісі) кеден органына түсіру орны (порт, әуежай) Еуразиялық экономикалық одақтың кедендік аумағының шегінен тыс жердегі орын болып табылатынын растайтын көлік (тасымалдау) құжаттарын ұсынады.</w:t>
      </w:r>
    </w:p>
    <w:bookmarkEnd w:id="3631"/>
    <w:bookmarkStart w:name="z4236" w:id="3632"/>
    <w:p>
      <w:pPr>
        <w:spacing w:after="0"/>
        <w:ind w:left="0"/>
        <w:jc w:val="both"/>
      </w:pPr>
      <w:r>
        <w:rPr>
          <w:rFonts w:ascii="Times New Roman"/>
          <w:b w:val="false"/>
          <w:i w:val="false"/>
          <w:color w:val="000000"/>
          <w:sz w:val="28"/>
        </w:rPr>
        <w:t xml:space="preserve">
      5. Порттық АЭА немесе логистикалық АЭА аумағына әкелу кезінде осы Кодекстің 284-бабының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кедендік декларациялауға жатпайтын тауарларға қатысты осы Кодекстің </w:t>
      </w:r>
      <w:r>
        <w:rPr>
          <w:rFonts w:ascii="Times New Roman"/>
          <w:b w:val="false"/>
          <w:i w:val="false"/>
          <w:color w:val="000000"/>
          <w:sz w:val="28"/>
        </w:rPr>
        <w:t>154-бабының</w:t>
      </w:r>
      <w:r>
        <w:rPr>
          <w:rFonts w:ascii="Times New Roman"/>
          <w:b w:val="false"/>
          <w:i w:val="false"/>
          <w:color w:val="000000"/>
          <w:sz w:val="28"/>
        </w:rPr>
        <w:t xml:space="preserve"> 1, 2, 3, 4 және 5-тармақтарында көзделген, Еуразиялық экономикалық одақтың кедендік аумағына тауарлардың келуімен байланысты кедендік операциялар ғана жасалады.</w:t>
      </w:r>
    </w:p>
    <w:bookmarkEnd w:id="3632"/>
    <w:bookmarkStart w:name="z4237" w:id="3633"/>
    <w:p>
      <w:pPr>
        <w:spacing w:after="0"/>
        <w:ind w:left="0"/>
        <w:jc w:val="both"/>
      </w:pPr>
      <w:r>
        <w:rPr>
          <w:rFonts w:ascii="Times New Roman"/>
          <w:b w:val="false"/>
          <w:i w:val="false"/>
          <w:color w:val="000000"/>
          <w:sz w:val="28"/>
        </w:rPr>
        <w:t>
      6. Кеден органдары АЭА аумағына әкелінетін тауарларды сәйкестендіруді жүзеге асыруға құқылы. Кеден органының АЭА аумағына әкелінетін тауарларға сәйкестендіруді жүзеге асыру тәртібін уәкілетті орган айқындайды.</w:t>
      </w:r>
    </w:p>
    <w:bookmarkEnd w:id="3633"/>
    <w:bookmarkStart w:name="z4238" w:id="3634"/>
    <w:p>
      <w:pPr>
        <w:spacing w:after="0"/>
        <w:ind w:left="0"/>
        <w:jc w:val="both"/>
      </w:pPr>
      <w:r>
        <w:rPr>
          <w:rFonts w:ascii="Times New Roman"/>
          <w:b w:val="false"/>
          <w:i w:val="false"/>
          <w:color w:val="000000"/>
          <w:sz w:val="28"/>
        </w:rPr>
        <w:t>
      7. Декларант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жүргізеді және кедендік рәсімімен тауарларды орналастыру жүргізілген кеден органына осындай тауарлар туралы есептілікті ұсынады.</w:t>
      </w:r>
    </w:p>
    <w:bookmarkEnd w:id="3634"/>
    <w:bookmarkStart w:name="z4239" w:id="3635"/>
    <w:p>
      <w:pPr>
        <w:spacing w:after="0"/>
        <w:ind w:left="0"/>
        <w:jc w:val="both"/>
      </w:pPr>
      <w:r>
        <w:rPr>
          <w:rFonts w:ascii="Times New Roman"/>
          <w:b w:val="false"/>
          <w:i w:val="false"/>
          <w:color w:val="000000"/>
          <w:sz w:val="28"/>
        </w:rPr>
        <w:t>
      Еркін кеден аймағы кедендік рәсімімен орналастырылған тауарларда болған кез келген өзгеріс есепке алу құжаттарында көрсетуге жатады.</w:t>
      </w:r>
    </w:p>
    <w:bookmarkEnd w:id="3635"/>
    <w:bookmarkStart w:name="z4240" w:id="3636"/>
    <w:p>
      <w:pPr>
        <w:spacing w:after="0"/>
        <w:ind w:left="0"/>
        <w:jc w:val="both"/>
      </w:pPr>
      <w:r>
        <w:rPr>
          <w:rFonts w:ascii="Times New Roman"/>
          <w:b w:val="false"/>
          <w:i w:val="false"/>
          <w:color w:val="000000"/>
          <w:sz w:val="28"/>
        </w:rPr>
        <w:t>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кеден органына осындай тауарлар туралы есептілікті ұсыну тәртібін уәкілетті орган айқындайды.</w:t>
      </w:r>
    </w:p>
    <w:bookmarkEnd w:id="3636"/>
    <w:p>
      <w:pPr>
        <w:spacing w:after="0"/>
        <w:ind w:left="0"/>
        <w:jc w:val="both"/>
      </w:pPr>
      <w:r>
        <w:rPr>
          <w:rFonts w:ascii="Times New Roman"/>
          <w:b/>
          <w:i w:val="false"/>
          <w:color w:val="000000"/>
          <w:sz w:val="28"/>
        </w:rPr>
        <w:t>284-бап. Порттық АЭА немесе логистикалық АЭА аумағына әкелінетін тауарларды еркін кеден аймағы кедендік рәсімімен орналастыру ерекшеліктері</w:t>
      </w:r>
    </w:p>
    <w:bookmarkStart w:name="z4241" w:id="3637"/>
    <w:p>
      <w:pPr>
        <w:spacing w:after="0"/>
        <w:ind w:left="0"/>
        <w:jc w:val="both"/>
      </w:pPr>
      <w:r>
        <w:rPr>
          <w:rFonts w:ascii="Times New Roman"/>
          <w:b w:val="false"/>
          <w:i w:val="false"/>
          <w:color w:val="000000"/>
          <w:sz w:val="28"/>
        </w:rPr>
        <w:t>
      1. Осы баптың 3-тармағына сәйкес еркін кеден аймағы кедендік рәсімімен орналастырылуға жатпайтын тауарларды қоспағанда, порттық АЭА немесе логистикалық АЭА аумағына әкелінген тауарлар порттық АЭА немесе логистикалық АЭА аумағына әкелінген күнінен бастап еркін кеден аймағы кедендік рәсімімен орналастырылған деп есептеледі.</w:t>
      </w:r>
    </w:p>
    <w:bookmarkEnd w:id="3637"/>
    <w:bookmarkStart w:name="z4242" w:id="3638"/>
    <w:p>
      <w:pPr>
        <w:spacing w:after="0"/>
        <w:ind w:left="0"/>
        <w:jc w:val="both"/>
      </w:pPr>
      <w:r>
        <w:rPr>
          <w:rFonts w:ascii="Times New Roman"/>
          <w:b w:val="false"/>
          <w:i w:val="false"/>
          <w:color w:val="000000"/>
          <w:sz w:val="28"/>
        </w:rPr>
        <w:t>
      2. Осы баптың 1-тармағының ережелері порттық АЭА немесе логистикалық АЭА аумағына әкелінген халықаралық пошта жөнелтілімдері мен халықаралық пошта жөнелтілімдерімен жіберілетін тауарларға қатысты қолданылмайды. Мұндай халықаралық пошта жөнелтілімдері мен халықаралық пошта жөнелтілімдерімен жіберілетін тауарларға қатысты кедендік операциялар порттық АЭА немесе логистикалық АЭА аумағында орналасқан халықаралық пошталық алмасу орнында (мекемесінде) осы Кодекске сәйкес жасалады.</w:t>
      </w:r>
    </w:p>
    <w:bookmarkEnd w:id="3638"/>
    <w:bookmarkStart w:name="z4243" w:id="3639"/>
    <w:p>
      <w:pPr>
        <w:spacing w:after="0"/>
        <w:ind w:left="0"/>
        <w:jc w:val="both"/>
      </w:pPr>
      <w:r>
        <w:rPr>
          <w:rFonts w:ascii="Times New Roman"/>
          <w:b w:val="false"/>
          <w:i w:val="false"/>
          <w:color w:val="000000"/>
          <w:sz w:val="28"/>
        </w:rPr>
        <w:t>
      3. Мыналар еркін кеден аймағы кедендік рәсімімен орналастыруға жатпайды:</w:t>
      </w:r>
    </w:p>
    <w:bookmarkEnd w:id="3639"/>
    <w:bookmarkStart w:name="z4244" w:id="3640"/>
    <w:p>
      <w:pPr>
        <w:spacing w:after="0"/>
        <w:ind w:left="0"/>
        <w:jc w:val="both"/>
      </w:pPr>
      <w:r>
        <w:rPr>
          <w:rFonts w:ascii="Times New Roman"/>
          <w:b w:val="false"/>
          <w:i w:val="false"/>
          <w:color w:val="000000"/>
          <w:sz w:val="28"/>
        </w:rPr>
        <w:t>
      1) осы көлік құралдарының тауарларды халықаралық тасымалдауды жүзеге асыруына байланысты порттық АЭА немесе логистикалық АЭА аумағына әкелінетін және порттық АЭА немесе логистикалық АЭА аумағынан әкетілетін халықаралық тасымалдау көлік құралдары, сондай-ақ Еуразиялық экономикалық одақтың кедендік аумағы бойынша тауарларды тасымалдауды осы аумақтан кетпей жүзеге асыратын, порттық АЭА немесе логистикалық АЭА аумағына әкелінетін және порттық АЭА немесе логистикалық АЭА аумағынан әкетілетін көлік құралдары;</w:t>
      </w:r>
    </w:p>
    <w:bookmarkEnd w:id="3640"/>
    <w:bookmarkStart w:name="z4245" w:id="3641"/>
    <w:p>
      <w:pPr>
        <w:spacing w:after="0"/>
        <w:ind w:left="0"/>
        <w:jc w:val="both"/>
      </w:pPr>
      <w:r>
        <w:rPr>
          <w:rFonts w:ascii="Times New Roman"/>
          <w:b w:val="false"/>
          <w:i w:val="false"/>
          <w:color w:val="000000"/>
          <w:sz w:val="28"/>
        </w:rPr>
        <w:t>
      2) теңіз порты, өзен порты, әуежай әкімшілігі, сондай-ақ АЭА резиденттері (қатысушылары, субъектілері) болып табылмайтын және теңіз портында, өзен портында, әуежайда кеме қатынасының қауіпсіздігін, әуе кемелерінің ұшу қауіпсіздігін, теңіз портының, өзен портының, әуежайдың инфрақұрылым объектілерін пайдалану қауіпсіздігін қамтамасыз ету жөніндегі функцияларды не теңіз портында, өзен портында, әуежайда қызметті жүзеге асыруға байланысты өзге де функцияларды жүзеге асыратын тұлғалар порттық АЭА аумағына әкелетін немесе порттық АЭА аумағынан Еуразиялық экономикалық одақтың кедендік аумағының қалған бөлігіне әкететін Еуразиялық экономикалық одақтың тауарлары;</w:t>
      </w:r>
    </w:p>
    <w:bookmarkEnd w:id="3641"/>
    <w:bookmarkStart w:name="z4246" w:id="3642"/>
    <w:p>
      <w:pPr>
        <w:spacing w:after="0"/>
        <w:ind w:left="0"/>
        <w:jc w:val="both"/>
      </w:pPr>
      <w:r>
        <w:rPr>
          <w:rFonts w:ascii="Times New Roman"/>
          <w:b w:val="false"/>
          <w:i w:val="false"/>
          <w:color w:val="000000"/>
          <w:sz w:val="28"/>
        </w:rPr>
        <w:t>
      3) осы АЭА-лардың жұмыс істеуін қамтамасыз етуге байланысты, порттық АЭА немесе логистикалық АЭА әкімшілігі порттық АЭА немесе логистикалық АЭА аумағына әкелетін немесе порттық АЭА немесе логистикалық АЭА аумағынан Еуразиялық экономикалық одақтың кедендік аумағының қалған бөлігіне әкететін Еуразиялық экономикалық одақтың тауарлары;</w:t>
      </w:r>
    </w:p>
    <w:bookmarkEnd w:id="3642"/>
    <w:bookmarkStart w:name="z4247" w:id="3643"/>
    <w:p>
      <w:pPr>
        <w:spacing w:after="0"/>
        <w:ind w:left="0"/>
        <w:jc w:val="both"/>
      </w:pPr>
      <w:r>
        <w:rPr>
          <w:rFonts w:ascii="Times New Roman"/>
          <w:b w:val="false"/>
          <w:i w:val="false"/>
          <w:color w:val="000000"/>
          <w:sz w:val="28"/>
        </w:rPr>
        <w:t>
      4) порттық АЭА немесе логистикалық АЭА аумағына әкелінетін және осындай әкелуге дейін оның шегінен тыс жерде кедендік аумақтан тыс қайта өңдеу кедендік рәсімімен, уақытша әкету кедендік рәсімімен, кері экспорт кедендік рәсімімен, арнайы кедендік рәсіммен орналастырылған тауарлар;</w:t>
      </w:r>
    </w:p>
    <w:bookmarkEnd w:id="3643"/>
    <w:bookmarkStart w:name="z4248" w:id="3644"/>
    <w:p>
      <w:pPr>
        <w:spacing w:after="0"/>
        <w:ind w:left="0"/>
        <w:jc w:val="both"/>
      </w:pPr>
      <w:r>
        <w:rPr>
          <w:rFonts w:ascii="Times New Roman"/>
          <w:b w:val="false"/>
          <w:i w:val="false"/>
          <w:color w:val="000000"/>
          <w:sz w:val="28"/>
        </w:rPr>
        <w:t>
      5) теміржол табанының енін өзгертудің технологиялық қажеттілігіне байланысты, тауарларды теміржол көлігімен тасымалдаған жағдайларда, порттық АЭА немесе логистикалық АЭА аумағына әкелінетін және осындай әкелуге дейін оның шегінен тыс жерде экспорт кедендік рәсімімен немесе кедендік транзит кедендік рәсімімен орналастырылған тауарлар;</w:t>
      </w:r>
    </w:p>
    <w:bookmarkEnd w:id="3644"/>
    <w:bookmarkStart w:name="z4249" w:id="3645"/>
    <w:p>
      <w:pPr>
        <w:spacing w:after="0"/>
        <w:ind w:left="0"/>
        <w:jc w:val="both"/>
      </w:pPr>
      <w:r>
        <w:rPr>
          <w:rFonts w:ascii="Times New Roman"/>
          <w:b w:val="false"/>
          <w:i w:val="false"/>
          <w:color w:val="000000"/>
          <w:sz w:val="28"/>
        </w:rPr>
        <w:t>
      6) балық кәсіпшілігі флотының кемелерімен ауланған су биологиялық ресурстарын, балықты және (немесе) көрсетілген кемелерде су биологиялық ресурстарынан өндірілген өзге де өнімді түсіруді жүзеге асыруға байланысты және (немесе) осындай кемелердің бортына керек-жарақтар болып табылатын тауарларды тиеу мақсатында порттық АЭА аумағына әкелінетін және порттық АЭА аумағынан әкетілетін балық кәсіпшілігі флотының кемелері;</w:t>
      </w:r>
    </w:p>
    <w:bookmarkEnd w:id="3645"/>
    <w:bookmarkStart w:name="z4250" w:id="3646"/>
    <w:p>
      <w:pPr>
        <w:spacing w:after="0"/>
        <w:ind w:left="0"/>
        <w:jc w:val="both"/>
      </w:pPr>
      <w:r>
        <w:rPr>
          <w:rFonts w:ascii="Times New Roman"/>
          <w:b w:val="false"/>
          <w:i w:val="false"/>
          <w:color w:val="000000"/>
          <w:sz w:val="28"/>
        </w:rPr>
        <w:t>
      7) осы тармақтың 1) және 6) тармақшаларында көрсетілген көлік құралдарымен өткізілетін керек-жарақтар.</w:t>
      </w:r>
    </w:p>
    <w:bookmarkEnd w:id="3646"/>
    <w:bookmarkStart w:name="z4251" w:id="3647"/>
    <w:p>
      <w:pPr>
        <w:spacing w:after="0"/>
        <w:ind w:left="0"/>
        <w:jc w:val="both"/>
      </w:pPr>
      <w:r>
        <w:rPr>
          <w:rFonts w:ascii="Times New Roman"/>
          <w:b w:val="false"/>
          <w:i w:val="false"/>
          <w:color w:val="000000"/>
          <w:sz w:val="28"/>
        </w:rPr>
        <w:t>
      4. Осы тармақтың екінші бөлігінде белгіленген жағдайларды қоспағанда, порттық АЭА немесе логистикалық АЭА аумағына әкелінген тауарлар кедендік декларациялауға жатпайды.</w:t>
      </w:r>
    </w:p>
    <w:bookmarkEnd w:id="3647"/>
    <w:bookmarkStart w:name="z4252" w:id="3648"/>
    <w:p>
      <w:pPr>
        <w:spacing w:after="0"/>
        <w:ind w:left="0"/>
        <w:jc w:val="both"/>
      </w:pPr>
      <w:r>
        <w:rPr>
          <w:rFonts w:ascii="Times New Roman"/>
          <w:b w:val="false"/>
          <w:i w:val="false"/>
          <w:color w:val="000000"/>
          <w:sz w:val="28"/>
        </w:rPr>
        <w:t>
      Порттық АЭА аумағында орналасқан теңіз портының, өзен портының, әуежайдың инфрақұрылым объектілерін немесе логистикалық АЭА-ның инфрақұрылым объектілерін салу, реконструкциялау мақсатында АЭА резиденттері (қатысушылары, субъектілері) әкелген тауарлар кедендік декларациялауға жатады.</w:t>
      </w:r>
    </w:p>
    <w:bookmarkEnd w:id="3648"/>
    <w:p>
      <w:pPr>
        <w:spacing w:after="0"/>
        <w:ind w:left="0"/>
        <w:jc w:val="both"/>
      </w:pPr>
      <w:r>
        <w:rPr>
          <w:rFonts w:ascii="Times New Roman"/>
          <w:b/>
          <w:i w:val="false"/>
          <w:color w:val="000000"/>
          <w:sz w:val="28"/>
        </w:rPr>
        <w:t>285-бап. Еркін кеден аймағы кедендік рәсімімен орналастырылған тауарларға қатысты және еркін кеден аймағы кедендік рәсімімен орналастырылған тауарлардан дайындалған (алынған) тауарларға қатысты жасалатын әрекеттер</w:t>
      </w:r>
    </w:p>
    <w:bookmarkStart w:name="z4253" w:id="3649"/>
    <w:p>
      <w:pPr>
        <w:spacing w:after="0"/>
        <w:ind w:left="0"/>
        <w:jc w:val="both"/>
      </w:pPr>
      <w:r>
        <w:rPr>
          <w:rFonts w:ascii="Times New Roman"/>
          <w:b w:val="false"/>
          <w:i w:val="false"/>
          <w:color w:val="000000"/>
          <w:sz w:val="28"/>
        </w:rPr>
        <w:t>
      1. Еркін кеден аймағы кедендік рәсімімен орналастырылған тауарларға және (немесе) еркін кеден аймағы кедендік рәсімімен орналастырылған тауарлардан дайындалған (алынған) тауарларға қатысты АЭА аумағында мыналарды:</w:t>
      </w:r>
    </w:p>
    <w:bookmarkEnd w:id="3649"/>
    <w:bookmarkStart w:name="z4254" w:id="3650"/>
    <w:p>
      <w:pPr>
        <w:spacing w:after="0"/>
        <w:ind w:left="0"/>
        <w:jc w:val="both"/>
      </w:pPr>
      <w:r>
        <w:rPr>
          <w:rFonts w:ascii="Times New Roman"/>
          <w:b w:val="false"/>
          <w:i w:val="false"/>
          <w:color w:val="000000"/>
          <w:sz w:val="28"/>
        </w:rPr>
        <w:t>
      1) сақтауды;</w:t>
      </w:r>
    </w:p>
    <w:bookmarkEnd w:id="3650"/>
    <w:bookmarkStart w:name="z4255" w:id="3651"/>
    <w:p>
      <w:pPr>
        <w:spacing w:after="0"/>
        <w:ind w:left="0"/>
        <w:jc w:val="both"/>
      </w:pPr>
      <w:r>
        <w:rPr>
          <w:rFonts w:ascii="Times New Roman"/>
          <w:b w:val="false"/>
          <w:i w:val="false"/>
          <w:color w:val="000000"/>
          <w:sz w:val="28"/>
        </w:rPr>
        <w:t>
      2) тауарларды тиеу (түсіру) жөніндегі операцияларды және сақтауға байланысты өзге де жүк операцияларын;</w:t>
      </w:r>
    </w:p>
    <w:bookmarkEnd w:id="3651"/>
    <w:bookmarkStart w:name="z4256" w:id="3652"/>
    <w:p>
      <w:pPr>
        <w:spacing w:after="0"/>
        <w:ind w:left="0"/>
        <w:jc w:val="both"/>
      </w:pPr>
      <w:r>
        <w:rPr>
          <w:rFonts w:ascii="Times New Roman"/>
          <w:b w:val="false"/>
          <w:i w:val="false"/>
          <w:color w:val="000000"/>
          <w:sz w:val="28"/>
        </w:rPr>
        <w:t>
      3) тауарлардың сақталуын қамтамасыз ету үшін қажетті операцияларды,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дайындау жөніндегі әдеттегі операцияларды, тауар сапасын жақсарту жөніндегі операцияларды;</w:t>
      </w:r>
    </w:p>
    <w:bookmarkEnd w:id="3652"/>
    <w:bookmarkStart w:name="z4257" w:id="3653"/>
    <w:p>
      <w:pPr>
        <w:spacing w:after="0"/>
        <w:ind w:left="0"/>
        <w:jc w:val="both"/>
      </w:pPr>
      <w:r>
        <w:rPr>
          <w:rFonts w:ascii="Times New Roman"/>
          <w:b w:val="false"/>
          <w:i w:val="false"/>
          <w:color w:val="000000"/>
          <w:sz w:val="28"/>
        </w:rPr>
        <w:t>
      4) тауарларды қайта өңдеу (өңдеу), тауарларды дайындау (жинауды, бөлшектеуді, монтаждауды, шақтауды қоса алғанда), тауарларды жөндеу немесе оларға техникалық қызмет көрсету жөніндегі, оның ішінде жасау кезінде еркін кеден аймағы кедендік рәсімімен орналастырылған шетелдік тауарлар, тіпті егер мұндай шетелдік тауарлар тауарларды дайындау (алу) процесінде толық немесе ішінара жұмсалса да (тұтынылса да) және (немесе) еркін кеден аймағы кедендік рәсімімен орналастырылған тауарлардан дайындалған (алынған) тауарлардың құрамында болмаса да тауарларды дайындауға (алуға) қатысатын немесе септігін тигізетін операцияларды (бұдан әрі осы тарауда – еркін кеден аймағы кедендік рәсімімен орналастырған тауарларды қайта өңдеу жөніндегі операциялар) қоса алғанда, кез келген операцияларды жасауға жол беріледі. Еркін кеден аймағы кедендік рәсімімен орналастырылған тауарларды қайта өңдеу жөніндегі операцияларды жасау кезінде тауарларды дайындауға (алуға) қатысатын немесе септігін тигізетін шетелдік тауарларға технологиялық процесте қосалқы құралдар болып табылатын тауарлар (мысалы, жабдықтар, станоктар, құрал-жабдықтар) жатқызылмайды;</w:t>
      </w:r>
    </w:p>
    <w:bookmarkEnd w:id="3653"/>
    <w:bookmarkStart w:name="z4258" w:id="3654"/>
    <w:p>
      <w:pPr>
        <w:spacing w:after="0"/>
        <w:ind w:left="0"/>
        <w:jc w:val="both"/>
      </w:pPr>
      <w:r>
        <w:rPr>
          <w:rFonts w:ascii="Times New Roman"/>
          <w:b w:val="false"/>
          <w:i w:val="false"/>
          <w:color w:val="000000"/>
          <w:sz w:val="28"/>
        </w:rPr>
        <w:t>
      5) тауарлардың тұтынылуы Комиссия айқындайтын жағдайларда, осы тармақтың 4) тармақшасында көрсетілген еркін кеден аймағы кедендік рәсімімен орналастырылған тауарларды қайта өңдеу жөніндегі операцияларды жасау кезінде тауарлардың жұмсалуына (тұтынылуына) қарағанда өзгеше болуын;</w:t>
      </w:r>
    </w:p>
    <w:bookmarkEnd w:id="3654"/>
    <w:bookmarkStart w:name="z4259" w:id="365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тауарлардың сынамаларын және (немесе) үлгілерін іріктеуді қоса алғанда, кез келген операцияларды жасауға жол беріледі.</w:t>
      </w:r>
    </w:p>
    <w:bookmarkEnd w:id="3655"/>
    <w:bookmarkStart w:name="z4260" w:id="3656"/>
    <w:p>
      <w:pPr>
        <w:spacing w:after="0"/>
        <w:ind w:left="0"/>
        <w:jc w:val="both"/>
      </w:pPr>
      <w:r>
        <w:rPr>
          <w:rFonts w:ascii="Times New Roman"/>
          <w:b w:val="false"/>
          <w:i w:val="false"/>
          <w:color w:val="000000"/>
          <w:sz w:val="28"/>
        </w:rPr>
        <w:t xml:space="preserve">
      2. Тауарларды толық немесе ішінара тұтыну, оның ішінде тауарларды дайындау (алу), АЭА аумағында жылжымайтын мүлік объектілерін құру, өндірістік процестерді қамтамасыз ету, АЭА аумағында пайдаланылатын жабдықтарды, машиналар мен агрегаттарды күтіп-ұстау және пайдалану процесінде жұмсау (тұтыну) кезінде толық немесе ішінара тұтыну фактісі осы Кодекстің </w:t>
      </w:r>
      <w:r>
        <w:rPr>
          <w:rFonts w:ascii="Times New Roman"/>
          <w:b w:val="false"/>
          <w:i w:val="false"/>
          <w:color w:val="000000"/>
          <w:sz w:val="28"/>
        </w:rPr>
        <w:t>283-бабының</w:t>
      </w:r>
      <w:r>
        <w:rPr>
          <w:rFonts w:ascii="Times New Roman"/>
          <w:b w:val="false"/>
          <w:i w:val="false"/>
          <w:color w:val="000000"/>
          <w:sz w:val="28"/>
        </w:rPr>
        <w:t xml:space="preserve"> 7-тармағына сәйкес кеден органына ұсынылатын есептілікте көрсетуге жатады.</w:t>
      </w:r>
    </w:p>
    <w:bookmarkEnd w:id="3656"/>
    <w:bookmarkStart w:name="z4261" w:id="3657"/>
    <w:p>
      <w:pPr>
        <w:spacing w:after="0"/>
        <w:ind w:left="0"/>
        <w:jc w:val="both"/>
      </w:pPr>
      <w:r>
        <w:rPr>
          <w:rFonts w:ascii="Times New Roman"/>
          <w:b w:val="false"/>
          <w:i w:val="false"/>
          <w:color w:val="000000"/>
          <w:sz w:val="28"/>
        </w:rPr>
        <w:t>
      3. Еркін кеден аймағы кедендік рәсімімен орналастырылған тауарларға және (немесе) еркін кеден аймағы кедендік рәсімімен орналастырылған тауарлардан дайындалған (алынған) тауарларға қатысты, егер осы баптың 1-тармағында көрсетілген операциялар АЭА аумағында қызметті жүзеге асыру (жүргізу) туралы келісімнің (шарттың) (АЭА-дағы қызмет талаптары туралы шарттың, инвестициялық декларацияның, кәсіпкерлік бағдарламаның) талаптарына сәйкес келсе, АЭА аумағында осындай операцияларды жасауға жол беріледі.</w:t>
      </w:r>
    </w:p>
    <w:bookmarkEnd w:id="3657"/>
    <w:bookmarkStart w:name="z4262" w:id="3658"/>
    <w:p>
      <w:pPr>
        <w:spacing w:after="0"/>
        <w:ind w:left="0"/>
        <w:jc w:val="both"/>
      </w:pPr>
      <w:r>
        <w:rPr>
          <w:rFonts w:ascii="Times New Roman"/>
          <w:b w:val="false"/>
          <w:i w:val="false"/>
          <w:color w:val="000000"/>
          <w:sz w:val="28"/>
        </w:rPr>
        <w:t>
      4. Кеден органының рұқсатымен АЭА аумағынан еркін кеден аймағы кедендік рәсімінің қолданылуын аяқтамай,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әкетуге мынадай жағдайларда:</w:t>
      </w:r>
    </w:p>
    <w:bookmarkEnd w:id="3658"/>
    <w:bookmarkStart w:name="z4263" w:id="3659"/>
    <w:p>
      <w:pPr>
        <w:spacing w:after="0"/>
        <w:ind w:left="0"/>
        <w:jc w:val="both"/>
      </w:pPr>
      <w:r>
        <w:rPr>
          <w:rFonts w:ascii="Times New Roman"/>
          <w:b w:val="false"/>
          <w:i w:val="false"/>
          <w:color w:val="000000"/>
          <w:sz w:val="28"/>
        </w:rPr>
        <w:t>
      1) АЭА резиденті (қатысушысы, субъектісі) пайдалануға енгізген және қолданатын жабдық, өзге де негізгі өндірістік құралдар не көрсетілген негізгі өндірістік құралдардың бөлшектері болып табылатын көрсетілген тауарлар Еуразиялық экономикалық одақтың кедендік аумағының қалған бөлігіне оларды жөндеу (күрделі жөндеуді, жаңғыртуды қоспағанда), техникалық қызмет көрсету немесе осындай тауарларды қалыпты (жұмыс) күйінде ұстау үшін қажетті басқа да операцияларды жасау үшін әкетілетін;</w:t>
      </w:r>
    </w:p>
    <w:bookmarkEnd w:id="3659"/>
    <w:bookmarkStart w:name="z4264" w:id="3660"/>
    <w:p>
      <w:pPr>
        <w:spacing w:after="0"/>
        <w:ind w:left="0"/>
        <w:jc w:val="both"/>
      </w:pPr>
      <w:r>
        <w:rPr>
          <w:rFonts w:ascii="Times New Roman"/>
          <w:b w:val="false"/>
          <w:i w:val="false"/>
          <w:color w:val="000000"/>
          <w:sz w:val="28"/>
        </w:rPr>
        <w:t>
      2) көрсетілген тауарлар Еуразиялық экономикалық одақтың кедендік аумағының қалған бөлігіне оларды техникалық сынау, зерттеу, тестілеу, тексеру жөніндегі, оның ішінде өндірістік процесте көзделген операцияларды жасау үшін, сондай-ақ оларды үлгілер ретінде демонстрациялау үшін әкетілетін;</w:t>
      </w:r>
    </w:p>
    <w:bookmarkEnd w:id="3660"/>
    <w:bookmarkStart w:name="z4265" w:id="3661"/>
    <w:p>
      <w:pPr>
        <w:spacing w:after="0"/>
        <w:ind w:left="0"/>
        <w:jc w:val="both"/>
      </w:pPr>
      <w:r>
        <w:rPr>
          <w:rFonts w:ascii="Times New Roman"/>
          <w:b w:val="false"/>
          <w:i w:val="false"/>
          <w:color w:val="000000"/>
          <w:sz w:val="28"/>
        </w:rPr>
        <w:t>
      3) көрсетілген тауарлар Қазақстан Республикасы аумағының қалған бөлігіне осындай тауарларға қатысты кедендік операцияларды жасауға құқылы кеден органында еркін кеден аймағы кедендік рәсімінің қолданылуын аяқтау жөніндегі кедендік операцияларды жасау үшін әкетілетін;</w:t>
      </w:r>
    </w:p>
    <w:bookmarkEnd w:id="3661"/>
    <w:bookmarkStart w:name="z4266" w:id="3662"/>
    <w:p>
      <w:pPr>
        <w:spacing w:after="0"/>
        <w:ind w:left="0"/>
        <w:jc w:val="both"/>
      </w:pPr>
      <w:r>
        <w:rPr>
          <w:rFonts w:ascii="Times New Roman"/>
          <w:b w:val="false"/>
          <w:i w:val="false"/>
          <w:color w:val="000000"/>
          <w:sz w:val="28"/>
        </w:rPr>
        <w:t>
      4) көрсетілген тауарлар Қазақстан Республикасы аумағының қалған бөлігіне өзінің өндірістік және технологиялық мұқтаждықтары үшін әкетілетін жағдайларда жол беріледі. Мұндай жағдайда көрсетілген тауарларды АЭА аумағынан әкетуге жол берілетін шарттар, сондай-ақ мұндай әкетуге жол берілетін Қазақстан Республикасы аумағының бөлігін Комиссия айқындайды;</w:t>
      </w:r>
    </w:p>
    <w:bookmarkEnd w:id="3662"/>
    <w:bookmarkStart w:name="z4267" w:id="3663"/>
    <w:p>
      <w:pPr>
        <w:spacing w:after="0"/>
        <w:ind w:left="0"/>
        <w:jc w:val="both"/>
      </w:pPr>
      <w:r>
        <w:rPr>
          <w:rFonts w:ascii="Times New Roman"/>
          <w:b w:val="false"/>
          <w:i w:val="false"/>
          <w:color w:val="000000"/>
          <w:sz w:val="28"/>
        </w:rPr>
        <w:t>
      5) осы АЭА аумағында осындай тауарларға қатысты мұндай операцияларды жасауға жағдайлар мен мүмкіндіктер болмағанда, көрсетілген тауарлар Еуразиялық экономикалық одақтың кедендік аумағының қалған бөлігіне жинауды, монтаждауды, шақтауды және Комиссия айқындайтын өзге де операцияларды қоса алғанда, тауарларды қайта өңдеу (өңдеу), тауарларды дайындау жөніндегі операцияларды жасау үшін әкетілетін жағдайларда жол беріледі. Мұндай жағдайда көрсетілген тауарларды АЭА аумағынан әкетуге жол берілетін жағдайлар мен шарттарды Комиссия айқындайды.</w:t>
      </w:r>
    </w:p>
    <w:bookmarkEnd w:id="3663"/>
    <w:bookmarkStart w:name="z4268" w:id="3664"/>
    <w:p>
      <w:pPr>
        <w:spacing w:after="0"/>
        <w:ind w:left="0"/>
        <w:jc w:val="both"/>
      </w:pPr>
      <w:r>
        <w:rPr>
          <w:rFonts w:ascii="Times New Roman"/>
          <w:b w:val="false"/>
          <w:i w:val="false"/>
          <w:color w:val="000000"/>
          <w:sz w:val="28"/>
        </w:rPr>
        <w:t>
      5. Осы баптың 4-тармағының 1) 2) 4) және 5) тармақшаларында көрсетілген тауарлар осындай операциялар жасау мақсаттары мен мән-жайлары негізге алынып, кеден органы белгілеген мерзім өткенге дейін АЭА аумағына кері әкелуге жатады. Кеден органы белгілеген мерзім АЭА резидентінің (қатысушысының, субъектісінің) уәжді өтініші бойынша ұзартылуы мүмкін.</w:t>
      </w:r>
    </w:p>
    <w:bookmarkEnd w:id="3664"/>
    <w:bookmarkStart w:name="z4269" w:id="3665"/>
    <w:p>
      <w:pPr>
        <w:spacing w:after="0"/>
        <w:ind w:left="0"/>
        <w:jc w:val="both"/>
      </w:pPr>
      <w:r>
        <w:rPr>
          <w:rFonts w:ascii="Times New Roman"/>
          <w:b w:val="false"/>
          <w:i w:val="false"/>
          <w:color w:val="000000"/>
          <w:sz w:val="28"/>
        </w:rPr>
        <w:t>
      Осы баптың 4-тармағының 3) тармақшасында көрсетілген тауарларға қатысты еркін кеден аймағы кедендік рәсімінің қолданылуы кеден органы белгілеген мерзім өткенге дейін аяқталуға тиіс. Кеден органы белгілеген мерзім АЭА резидентінің (қатысушысының, субъектісінің) уәжді өтініш жасауы бойынша ұзартылуы мүмкін.</w:t>
      </w:r>
    </w:p>
    <w:bookmarkEnd w:id="3665"/>
    <w:bookmarkStart w:name="z4270" w:id="3666"/>
    <w:p>
      <w:pPr>
        <w:spacing w:after="0"/>
        <w:ind w:left="0"/>
        <w:jc w:val="both"/>
      </w:pPr>
      <w:r>
        <w:rPr>
          <w:rFonts w:ascii="Times New Roman"/>
          <w:b w:val="false"/>
          <w:i w:val="false"/>
          <w:color w:val="000000"/>
          <w:sz w:val="28"/>
        </w:rPr>
        <w:t>
      6. Кеден органының осы баптың 4-тармағында көрсетілген рұқсатты беру тәртібін уәкілетті орган айқындайды.</w:t>
      </w:r>
    </w:p>
    <w:bookmarkEnd w:id="3666"/>
    <w:bookmarkStart w:name="z4271" w:id="3667"/>
    <w:p>
      <w:pPr>
        <w:spacing w:after="0"/>
        <w:ind w:left="0"/>
        <w:jc w:val="both"/>
      </w:pPr>
      <w:r>
        <w:rPr>
          <w:rFonts w:ascii="Times New Roman"/>
          <w:b w:val="false"/>
          <w:i w:val="false"/>
          <w:color w:val="000000"/>
          <w:sz w:val="28"/>
        </w:rPr>
        <w:t>
      7. Еркін кеден аймағы кедендік рәсімімен орналастырылған тауарлардың және (немесе) еркін кеден аймағы кедендік рәсімімен орналастырылған тауарлардан дайындалған (алынған) тауарлардың барлығына немесе бір бөлігіне қатысты АЭА аумағында осы тауарларды иелену, пайдалану және (немесе) оларға билік ету құқықтарын беруді көздейтін мәмілелер жасалуы мүмкін. Бұл ретте осы баптың 8 және 10-тармақтарына сәйкес көрсетілген тауарларды еркін кеден аймағы кедендік рәсімінің қолданылуын аяқтамай беруге жол берілетін жағдайларды қоспағанда, еркін кеден аймағы кедендік рәсімінің қолданылуы осы Кодексте белгіленген тәртіпте аяқталуға тиіс.</w:t>
      </w:r>
    </w:p>
    <w:bookmarkEnd w:id="3667"/>
    <w:bookmarkStart w:name="z4272" w:id="3668"/>
    <w:p>
      <w:pPr>
        <w:spacing w:after="0"/>
        <w:ind w:left="0"/>
        <w:jc w:val="both"/>
      </w:pPr>
      <w:r>
        <w:rPr>
          <w:rFonts w:ascii="Times New Roman"/>
          <w:b w:val="false"/>
          <w:i w:val="false"/>
          <w:color w:val="000000"/>
          <w:sz w:val="28"/>
        </w:rPr>
        <w:t>
      8.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еркін кеден аймағы кедендік рәсімінің қолданылуын аяқтамай иеленуге және (немесе) пайдалануға:</w:t>
      </w:r>
    </w:p>
    <w:bookmarkEnd w:id="3668"/>
    <w:bookmarkStart w:name="z4273" w:id="3669"/>
    <w:p>
      <w:pPr>
        <w:spacing w:after="0"/>
        <w:ind w:left="0"/>
        <w:jc w:val="both"/>
      </w:pPr>
      <w:r>
        <w:rPr>
          <w:rFonts w:ascii="Times New Roman"/>
          <w:b w:val="false"/>
          <w:i w:val="false"/>
          <w:color w:val="000000"/>
          <w:sz w:val="28"/>
        </w:rPr>
        <w:t>
      1) АЭА аумағында құрылыс және (немесе) монтаждау мердігерлік жұмыстарын жүзеге асыру үшін мердігерге (қосалқы мердігерге) немесе өзге де тұлғаға, оның ішінде АЭА резиденті (қатысушысы, субъектісі) болып табылмайтын тұлғаға;</w:t>
      </w:r>
    </w:p>
    <w:bookmarkEnd w:id="3669"/>
    <w:bookmarkStart w:name="z4274" w:id="3670"/>
    <w:p>
      <w:pPr>
        <w:spacing w:after="0"/>
        <w:ind w:left="0"/>
        <w:jc w:val="both"/>
      </w:pPr>
      <w:r>
        <w:rPr>
          <w:rFonts w:ascii="Times New Roman"/>
          <w:b w:val="false"/>
          <w:i w:val="false"/>
          <w:color w:val="000000"/>
          <w:sz w:val="28"/>
        </w:rPr>
        <w:t>
      2) оларды тасымалдау үшін тасымалдаушыға;</w:t>
      </w:r>
    </w:p>
    <w:bookmarkEnd w:id="3670"/>
    <w:bookmarkStart w:name="z4275" w:id="3671"/>
    <w:p>
      <w:pPr>
        <w:spacing w:after="0"/>
        <w:ind w:left="0"/>
        <w:jc w:val="both"/>
      </w:pPr>
      <w:r>
        <w:rPr>
          <w:rFonts w:ascii="Times New Roman"/>
          <w:b w:val="false"/>
          <w:i w:val="false"/>
          <w:color w:val="000000"/>
          <w:sz w:val="28"/>
        </w:rPr>
        <w:t>
      3) жөндеуді (күрделі жөндеуді, жаңғыртуды қоспағанда), техникалық қызмет көрсетуді жүзеге асыратын және (немесе) осындай тауарларды қалыпты (жұмыс) күйінде ұстау үшін қажетті басқа да операцияларды жасайтын тұлғаларға;</w:t>
      </w:r>
    </w:p>
    <w:bookmarkEnd w:id="3671"/>
    <w:bookmarkStart w:name="z4276" w:id="3672"/>
    <w:p>
      <w:pPr>
        <w:spacing w:after="0"/>
        <w:ind w:left="0"/>
        <w:jc w:val="both"/>
      </w:pPr>
      <w:r>
        <w:rPr>
          <w:rFonts w:ascii="Times New Roman"/>
          <w:b w:val="false"/>
          <w:i w:val="false"/>
          <w:color w:val="000000"/>
          <w:sz w:val="28"/>
        </w:rPr>
        <w:t>
      4) өндірістік процесте көзделген, осындай тауарларды техникалық сынау, зерттеу, тестілеу, тексеру жөніндегі операцияларды жасайтын, сондай-ақ оларды үлгілер ретінде көрсететін тұлғаларға;</w:t>
      </w:r>
    </w:p>
    <w:bookmarkEnd w:id="3672"/>
    <w:bookmarkStart w:name="z4277" w:id="3673"/>
    <w:p>
      <w:pPr>
        <w:spacing w:after="0"/>
        <w:ind w:left="0"/>
        <w:jc w:val="both"/>
      </w:pPr>
      <w:r>
        <w:rPr>
          <w:rFonts w:ascii="Times New Roman"/>
          <w:b w:val="false"/>
          <w:i w:val="false"/>
          <w:color w:val="000000"/>
          <w:sz w:val="28"/>
        </w:rPr>
        <w:t>
      5) порттық АЭА немесе логистикалық АЭА аумағында, ал осы Кодексте көзделген жағдайларда – порттық АЭА немесе логистикалық АЭА болып табылмайтын АЭА аумақтарында да осы баптың 1-тармағының 2) тармақшасында көзделген операцияларды жасайтын тұлғаларға;</w:t>
      </w:r>
    </w:p>
    <w:bookmarkEnd w:id="3673"/>
    <w:bookmarkStart w:name="z4278" w:id="3674"/>
    <w:p>
      <w:pPr>
        <w:spacing w:after="0"/>
        <w:ind w:left="0"/>
        <w:jc w:val="both"/>
      </w:pPr>
      <w:r>
        <w:rPr>
          <w:rFonts w:ascii="Times New Roman"/>
          <w:b w:val="false"/>
          <w:i w:val="false"/>
          <w:color w:val="000000"/>
          <w:sz w:val="28"/>
        </w:rPr>
        <w:t>
      6) осы баптың 4-тармағының 1), 2), 4) және 5) тармақшаларында көзделген жағдайларда, АЭА аумағынан әкетілетін тауарларға қатысты операцияларды жасайтын тұлғаларға беруге жол беріледі.</w:t>
      </w:r>
    </w:p>
    <w:bookmarkEnd w:id="3674"/>
    <w:bookmarkStart w:name="z4279" w:id="3675"/>
    <w:p>
      <w:pPr>
        <w:spacing w:after="0"/>
        <w:ind w:left="0"/>
        <w:jc w:val="both"/>
      </w:pPr>
      <w:r>
        <w:rPr>
          <w:rFonts w:ascii="Times New Roman"/>
          <w:b w:val="false"/>
          <w:i w:val="false"/>
          <w:color w:val="000000"/>
          <w:sz w:val="28"/>
        </w:rPr>
        <w:t>
      9. Осы баптың 8-тармағында көрсетілген тұлғаларға тауарларды иеленуге және (немесе) пайдалануға беру еркін кеден аймағы кедендік рәсімімен орналастырылған тауарлардың декларантын осы тарауда көзделген, еркін кеден аймағы кедендік рәсіміне сәйкес тауарларды пайдалану шарттарын сақтаудан босатпайды.</w:t>
      </w:r>
    </w:p>
    <w:bookmarkEnd w:id="3675"/>
    <w:bookmarkStart w:name="z4280" w:id="3676"/>
    <w:p>
      <w:pPr>
        <w:spacing w:after="0"/>
        <w:ind w:left="0"/>
        <w:jc w:val="both"/>
      </w:pPr>
      <w:r>
        <w:rPr>
          <w:rFonts w:ascii="Times New Roman"/>
          <w:b w:val="false"/>
          <w:i w:val="false"/>
          <w:color w:val="000000"/>
          <w:sz w:val="28"/>
        </w:rPr>
        <w:t xml:space="preserve">
      10. АЭА резидентінің (қатысушысының, субъектісінің)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уәкілетті орган белгілеген жағдайларда, еркін кеден аймағы кедендік рәсімінің қолданылуын аяқтамай, осы АЭА-ның өзге резидентіне (қатысушысына, субъектісіне) беруіне жол беріледі. </w:t>
      </w:r>
    </w:p>
    <w:bookmarkEnd w:id="3676"/>
    <w:bookmarkStart w:name="z4281" w:id="3677"/>
    <w:p>
      <w:pPr>
        <w:spacing w:after="0"/>
        <w:ind w:left="0"/>
        <w:jc w:val="both"/>
      </w:pPr>
      <w:r>
        <w:rPr>
          <w:rFonts w:ascii="Times New Roman"/>
          <w:b w:val="false"/>
          <w:i w:val="false"/>
          <w:color w:val="000000"/>
          <w:sz w:val="28"/>
        </w:rPr>
        <w:t>
      Осы тармақтың бірінші бөлігінде көрсетілген жағдайларда тауарларды берудің тәртібі мен шарттарын уәкілетті орган бекітеді.</w:t>
      </w:r>
    </w:p>
    <w:bookmarkEnd w:id="3677"/>
    <w:bookmarkStart w:name="z4282" w:id="3678"/>
    <w:p>
      <w:pPr>
        <w:spacing w:after="0"/>
        <w:ind w:left="0"/>
        <w:jc w:val="both"/>
      </w:pPr>
      <w:r>
        <w:rPr>
          <w:rFonts w:ascii="Times New Roman"/>
          <w:b w:val="false"/>
          <w:i w:val="false"/>
          <w:color w:val="000000"/>
          <w:sz w:val="28"/>
        </w:rPr>
        <w:t>
      Декларанттың еркін кеден аймағы кедендік рәсіміне сәйкес тауарларды пайдалану шарттарын сақтау жөніндегі міндеті және осындай кедендік рәсімнің қолданылуын аяқтау жөніндегі міндет АЭА резидентінің (қатысушысының, субъектісінің)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осы АЭА-ның өзге резидентіне (қатысушысына, субъектісіне) беруі туралы хабарлама тауарларды шығаруды жүзеге асырған кеден органында тіркелген кезден бастап көрсетілген тауарларды иелену, пайдалану және (немесе) оларға билік ету құқықтары берілген тұлғаларға жүктеледі.</w:t>
      </w:r>
    </w:p>
    <w:bookmarkEnd w:id="3678"/>
    <w:bookmarkStart w:name="z4283" w:id="3679"/>
    <w:p>
      <w:pPr>
        <w:spacing w:after="0"/>
        <w:ind w:left="0"/>
        <w:jc w:val="both"/>
      </w:pPr>
      <w:r>
        <w:rPr>
          <w:rFonts w:ascii="Times New Roman"/>
          <w:b w:val="false"/>
          <w:i w:val="false"/>
          <w:color w:val="000000"/>
          <w:sz w:val="28"/>
        </w:rPr>
        <w:t>
      Осы тармақтың ережелері Қазақстан Республикасының аумағында құрылған, шектері Еуразиялық экономикалық одақтың кедендік шекарасының учаскелерімен толық немесе ішінара тұспа-тұс келетін АЭА-ға қатысты қолданылмайды.</w:t>
      </w:r>
    </w:p>
    <w:bookmarkEnd w:id="3679"/>
    <w:bookmarkStart w:name="z4284" w:id="3680"/>
    <w:p>
      <w:pPr>
        <w:spacing w:after="0"/>
        <w:ind w:left="0"/>
        <w:jc w:val="both"/>
      </w:pPr>
      <w:r>
        <w:rPr>
          <w:rFonts w:ascii="Times New Roman"/>
          <w:b w:val="false"/>
          <w:i w:val="false"/>
          <w:color w:val="000000"/>
          <w:sz w:val="28"/>
        </w:rPr>
        <w:t>
      11. Тұлға порттық АЭА немесе логистикалық АЭА резиденті (қатысушысы, субъектісі) мәртебесін жоғалтқан жағдайда, тұлға осындай мәртебесін жоғалтқан күннен бастап төрт ай ішінде еркін кеден аймағы кедендік рәсімімен орналастырылған тауарларды АЭА-ның осындай резидентімен (қатысушысымен, субъектісімен) қызметтер көрсету туралы шарт жасасқан тұлғалар порттық АЭА немесе логистикалық АЭА-ның өзге резидентіне (қатысушысына, субъектісіне) АЭА-ның осындай өзге резидентімен (қатысушысымен, субъектісімен) жасалатын қызметтер көрсету туралы шарттың негізінде беруі не олар осы Кодексте көзделген кедендік рәсімдермен орналастырылуы мүмкін.</w:t>
      </w:r>
    </w:p>
    <w:bookmarkEnd w:id="3680"/>
    <w:bookmarkStart w:name="z4285" w:id="3681"/>
    <w:p>
      <w:pPr>
        <w:spacing w:after="0"/>
        <w:ind w:left="0"/>
        <w:jc w:val="both"/>
      </w:pPr>
      <w:r>
        <w:rPr>
          <w:rFonts w:ascii="Times New Roman"/>
          <w:b w:val="false"/>
          <w:i w:val="false"/>
          <w:color w:val="000000"/>
          <w:sz w:val="28"/>
        </w:rPr>
        <w:t xml:space="preserve">
      Егер осындай әрекеттер көрсетілген мерзімде жасалмаса, еркін кеден аймағы кедендік рәсімнің қолданылуы осы мерзім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681"/>
    <w:bookmarkStart w:name="z4286" w:id="3682"/>
    <w:p>
      <w:pPr>
        <w:spacing w:after="0"/>
        <w:ind w:left="0"/>
        <w:jc w:val="both"/>
      </w:pPr>
      <w:r>
        <w:rPr>
          <w:rFonts w:ascii="Times New Roman"/>
          <w:b w:val="false"/>
          <w:i w:val="false"/>
          <w:color w:val="000000"/>
          <w:sz w:val="28"/>
        </w:rPr>
        <w:t>
      12. Комиссия еркін кеден аймағы кедендік рәсімімен орналастырылған тауарлармен жасауға болмайтын әрекеттердің, оның ішінде операциялардың тізбесін айқындауға құқылы.</w:t>
      </w:r>
    </w:p>
    <w:bookmarkEnd w:id="3682"/>
    <w:p>
      <w:pPr>
        <w:spacing w:after="0"/>
        <w:ind w:left="0"/>
        <w:jc w:val="both"/>
      </w:pPr>
      <w:r>
        <w:rPr>
          <w:rFonts w:ascii="Times New Roman"/>
          <w:b/>
          <w:i w:val="false"/>
          <w:color w:val="000000"/>
          <w:sz w:val="28"/>
        </w:rPr>
        <w:t>286-бап.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w:t>
      </w:r>
    </w:p>
    <w:bookmarkStart w:name="z4287" w:id="3683"/>
    <w:p>
      <w:pPr>
        <w:spacing w:after="0"/>
        <w:ind w:left="0"/>
        <w:jc w:val="both"/>
      </w:pPr>
      <w:r>
        <w:rPr>
          <w:rFonts w:ascii="Times New Roman"/>
          <w:b w:val="false"/>
          <w:i w:val="false"/>
          <w:color w:val="000000"/>
          <w:sz w:val="28"/>
        </w:rPr>
        <w:t>
      1.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 мақсатында мынадай тәсілдер:</w:t>
      </w:r>
    </w:p>
    <w:bookmarkEnd w:id="3683"/>
    <w:bookmarkStart w:name="z4288" w:id="3684"/>
    <w:p>
      <w:pPr>
        <w:spacing w:after="0"/>
        <w:ind w:left="0"/>
        <w:jc w:val="both"/>
      </w:pPr>
      <w:r>
        <w:rPr>
          <w:rFonts w:ascii="Times New Roman"/>
          <w:b w:val="false"/>
          <w:i w:val="false"/>
          <w:color w:val="000000"/>
          <w:sz w:val="28"/>
        </w:rPr>
        <w:t>
      1) еркін кеден аймағы кедендік рәсімімен орналастырылған шетелдік тауарларға мөрлерді, мөртаңбаларды басу, цифрлық және басқа да таңбаларды салу;</w:t>
      </w:r>
    </w:p>
    <w:bookmarkEnd w:id="3684"/>
    <w:bookmarkStart w:name="z4289" w:id="3685"/>
    <w:p>
      <w:pPr>
        <w:spacing w:after="0"/>
        <w:ind w:left="0"/>
        <w:jc w:val="both"/>
      </w:pPr>
      <w:r>
        <w:rPr>
          <w:rFonts w:ascii="Times New Roman"/>
          <w:b w:val="false"/>
          <w:i w:val="false"/>
          <w:color w:val="000000"/>
          <w:sz w:val="28"/>
        </w:rPr>
        <w:t>
      2) шетелдік тауарлардың ауқымында егжей-тегжейлі сипаттау, фотосуретке түсіру, бейнелеу;</w:t>
      </w:r>
    </w:p>
    <w:bookmarkEnd w:id="3685"/>
    <w:bookmarkStart w:name="z4290" w:id="3686"/>
    <w:p>
      <w:pPr>
        <w:spacing w:after="0"/>
        <w:ind w:left="0"/>
        <w:jc w:val="both"/>
      </w:pPr>
      <w:r>
        <w:rPr>
          <w:rFonts w:ascii="Times New Roman"/>
          <w:b w:val="false"/>
          <w:i w:val="false"/>
          <w:color w:val="000000"/>
          <w:sz w:val="28"/>
        </w:rPr>
        <w:t>
      3) шетелдік тауарлардың және еркін кеден аймағы кедендік рәсімімен орналастырылған шетелдік тауарлардан дайындалған (алынған) тауарлардың алдын ала іріктеп алынған сынамаларын және (немесе) үлгілерін салыстыру;</w:t>
      </w:r>
    </w:p>
    <w:bookmarkEnd w:id="3686"/>
    <w:bookmarkStart w:name="z4291" w:id="3687"/>
    <w:p>
      <w:pPr>
        <w:spacing w:after="0"/>
        <w:ind w:left="0"/>
        <w:jc w:val="both"/>
      </w:pPr>
      <w:r>
        <w:rPr>
          <w:rFonts w:ascii="Times New Roman"/>
          <w:b w:val="false"/>
          <w:i w:val="false"/>
          <w:color w:val="000000"/>
          <w:sz w:val="28"/>
        </w:rPr>
        <w:t>
      4) тауарларда бар таңбалауды, оның ішінде сериялық нөмірлер түріндегі таңбалауды пайдалану;</w:t>
      </w:r>
    </w:p>
    <w:bookmarkEnd w:id="3687"/>
    <w:bookmarkStart w:name="z4292" w:id="3688"/>
    <w:p>
      <w:pPr>
        <w:spacing w:after="0"/>
        <w:ind w:left="0"/>
        <w:jc w:val="both"/>
      </w:pPr>
      <w:r>
        <w:rPr>
          <w:rFonts w:ascii="Times New Roman"/>
          <w:b w:val="false"/>
          <w:i w:val="false"/>
          <w:color w:val="000000"/>
          <w:sz w:val="28"/>
        </w:rPr>
        <w:t>
      5) еркін кеден аймағы кедендік рәсімімен орналастырылған тауарлардың сипатын және еркін кеден аймағы кедендік рәсімімен орналастырылған тауарларды қайта өңдеу бойынша жасалатын операцияларды негізге ала отырып, оның ішінде еркін кеден аймағы кедендік рәсімімен орналастырылған шетелдік тауарларды еркін кеден аймағы кедендік рәсімімен орналастырылған тауарларды қайта өңдеу бойынша операциялар жасаудың технологиялық процесінде пайдалану туралы, сондай-ақ оларды өндіру технологиялары туралы егжей-тегжейлі мәліметтерді қамтитын ұсынылған құжаттарды зерттеу жолымен немесе еркін кеден аймағы кедендік рәсімімен орналастырылған тауарларды қайта өңдеу жөніндегі операцияларды жасау уақытында кедендік бақылау жүргізу жолымен қолданылуы мүмкін өзге тәсілдер пайдаланылуы мүмкін.</w:t>
      </w:r>
    </w:p>
    <w:bookmarkEnd w:id="3688"/>
    <w:bookmarkStart w:name="z4293" w:id="3689"/>
    <w:p>
      <w:pPr>
        <w:spacing w:after="0"/>
        <w:ind w:left="0"/>
        <w:jc w:val="both"/>
      </w:pPr>
      <w:r>
        <w:rPr>
          <w:rFonts w:ascii="Times New Roman"/>
          <w:b w:val="false"/>
          <w:i w:val="false"/>
          <w:color w:val="000000"/>
          <w:sz w:val="28"/>
        </w:rPr>
        <w:t>
      2.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сәйкестендіруді жүзеге асыру тәртібін уәкілетті орган айқындайды.</w:t>
      </w:r>
    </w:p>
    <w:bookmarkEnd w:id="3689"/>
    <w:p>
      <w:pPr>
        <w:spacing w:after="0"/>
        <w:ind w:left="0"/>
        <w:jc w:val="both"/>
      </w:pPr>
      <w:r>
        <w:rPr>
          <w:rFonts w:ascii="Times New Roman"/>
          <w:b/>
          <w:i w:val="false"/>
          <w:color w:val="000000"/>
          <w:sz w:val="28"/>
        </w:rPr>
        <w:t>287-бап. Еркін кеден аймағы кедендік рәсімі қолданылуының аяқталуы және тоқтатылуы</w:t>
      </w:r>
    </w:p>
    <w:bookmarkStart w:name="z4294" w:id="3690"/>
    <w:p>
      <w:pPr>
        <w:spacing w:after="0"/>
        <w:ind w:left="0"/>
        <w:jc w:val="both"/>
      </w:pPr>
      <w:r>
        <w:rPr>
          <w:rFonts w:ascii="Times New Roman"/>
          <w:b w:val="false"/>
          <w:i w:val="false"/>
          <w:color w:val="000000"/>
          <w:sz w:val="28"/>
        </w:rPr>
        <w:t>
      1. Еркін кеден аймағы кедендік рәсімінің қолданылуы мынадай жағдайларда:</w:t>
      </w:r>
    </w:p>
    <w:bookmarkEnd w:id="3690"/>
    <w:bookmarkStart w:name="z4295" w:id="3691"/>
    <w:p>
      <w:pPr>
        <w:spacing w:after="0"/>
        <w:ind w:left="0"/>
        <w:jc w:val="both"/>
      </w:pPr>
      <w:r>
        <w:rPr>
          <w:rFonts w:ascii="Times New Roman"/>
          <w:b w:val="false"/>
          <w:i w:val="false"/>
          <w:color w:val="000000"/>
          <w:sz w:val="28"/>
        </w:rPr>
        <w:t>
      1) АЭА жұмыс істеуі тоқтатылған немесе АЭА аумағында еркін кеден аймағы кедендік рәсімінің қолданылуын тоқтату туралы шешім қабылданған жағдайда – АЭА жұмыс істеуі тоқтатылған немесе осындай шешім қабылдаған күннен бастап алты ай ішінде;</w:t>
      </w:r>
    </w:p>
    <w:bookmarkEnd w:id="3691"/>
    <w:bookmarkStart w:name="z4296" w:id="3692"/>
    <w:p>
      <w:pPr>
        <w:spacing w:after="0"/>
        <w:ind w:left="0"/>
        <w:jc w:val="both"/>
      </w:pPr>
      <w:r>
        <w:rPr>
          <w:rFonts w:ascii="Times New Roman"/>
          <w:b w:val="false"/>
          <w:i w:val="false"/>
          <w:color w:val="000000"/>
          <w:sz w:val="28"/>
        </w:rPr>
        <w:t>
      2) тауарларды еркін кеден аймағы кедендік рәсімімен орналастырған тұлға АЭА резиденті (қатысушысы, субъектісі) мәртебесін жоғалтқан жағдайда – тұлға осы мәртебесін жоғалтқан күннен бастап алты ай ішінде;</w:t>
      </w:r>
    </w:p>
    <w:bookmarkEnd w:id="3692"/>
    <w:bookmarkStart w:name="z4297" w:id="3693"/>
    <w:p>
      <w:pPr>
        <w:spacing w:after="0"/>
        <w:ind w:left="0"/>
        <w:jc w:val="both"/>
      </w:pPr>
      <w:r>
        <w:rPr>
          <w:rFonts w:ascii="Times New Roman"/>
          <w:b w:val="false"/>
          <w:i w:val="false"/>
          <w:color w:val="000000"/>
          <w:sz w:val="28"/>
        </w:rPr>
        <w:t>
      3) АЭА аумағынан еркін кеден аймағы кедендік рәсімімен орналастырылған тауарларды, еркін кеден аймағы кедендік рәсімімен орналастырылған тауарлардан дайындалған (алынған) тауарларды:</w:t>
      </w:r>
    </w:p>
    <w:bookmarkEnd w:id="3693"/>
    <w:bookmarkStart w:name="z4298" w:id="3694"/>
    <w:p>
      <w:pPr>
        <w:spacing w:after="0"/>
        <w:ind w:left="0"/>
        <w:jc w:val="both"/>
      </w:pPr>
      <w:r>
        <w:rPr>
          <w:rFonts w:ascii="Times New Roman"/>
          <w:b w:val="false"/>
          <w:i w:val="false"/>
          <w:color w:val="000000"/>
          <w:sz w:val="28"/>
        </w:rPr>
        <w:t xml:space="preserve">
      осы Кодекстің 285-бабының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мақсаттарда;</w:t>
      </w:r>
    </w:p>
    <w:bookmarkEnd w:id="3694"/>
    <w:bookmarkStart w:name="z4299" w:id="3695"/>
    <w:p>
      <w:pPr>
        <w:spacing w:after="0"/>
        <w:ind w:left="0"/>
        <w:jc w:val="both"/>
      </w:pPr>
      <w:r>
        <w:rPr>
          <w:rFonts w:ascii="Times New Roman"/>
          <w:b w:val="false"/>
          <w:i w:val="false"/>
          <w:color w:val="000000"/>
          <w:sz w:val="28"/>
        </w:rPr>
        <w:t>
      осы баптың 8-тармағында белгіленген жағдайда кедендік транзит кедендік рәсіміне сәйкес оларды бір АЭА аумағынан екінші АЭА аумағына тасымалдау үшін;</w:t>
      </w:r>
    </w:p>
    <w:bookmarkEnd w:id="3695"/>
    <w:bookmarkStart w:name="z4300" w:id="3696"/>
    <w:p>
      <w:pPr>
        <w:spacing w:after="0"/>
        <w:ind w:left="0"/>
        <w:jc w:val="both"/>
      </w:pPr>
      <w:r>
        <w:rPr>
          <w:rFonts w:ascii="Times New Roman"/>
          <w:b w:val="false"/>
          <w:i w:val="false"/>
          <w:color w:val="000000"/>
          <w:sz w:val="28"/>
        </w:rPr>
        <w:t>
      егер осындай тауарлар өздерінің тұтынушылық қасиеттерін жоғалтқан болса және өздері арналғандай түрде пайдалануға жарамсыз болса, Қазақстан Республикасының заңнамасына сәйкес оларды көму, залалсыздандыру, кәдеге жарату немесе өзге де тәсілмен жою үшін әкету жағдайларын қоспағанда, осындай тауарларды әкеткен жағдайда;</w:t>
      </w:r>
    </w:p>
    <w:bookmarkEnd w:id="3696"/>
    <w:bookmarkStart w:name="z4301" w:id="3697"/>
    <w:p>
      <w:pPr>
        <w:spacing w:after="0"/>
        <w:ind w:left="0"/>
        <w:jc w:val="both"/>
      </w:pPr>
      <w:r>
        <w:rPr>
          <w:rFonts w:ascii="Times New Roman"/>
          <w:b w:val="false"/>
          <w:i w:val="false"/>
          <w:color w:val="000000"/>
          <w:sz w:val="28"/>
        </w:rPr>
        <w:t xml:space="preserve">
      4) тауарлар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5) тармақшасына сәйкес тұтынылған жағдайда;</w:t>
      </w:r>
    </w:p>
    <w:bookmarkEnd w:id="3697"/>
    <w:bookmarkStart w:name="z4302" w:id="369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285-бабының</w:t>
      </w:r>
      <w:r>
        <w:rPr>
          <w:rFonts w:ascii="Times New Roman"/>
          <w:b w:val="false"/>
          <w:i w:val="false"/>
          <w:color w:val="000000"/>
          <w:sz w:val="28"/>
        </w:rPr>
        <w:t xml:space="preserve"> 8 және 10-тармақтарында көрсетілген жағдайларда тауарларды беруді қоспағанда, АЭА резиденті (қатысушысы, субъектісі)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осы баптың 8 және 9-тармақтарына сәйкес АЭА-ның өзге резидентіне (қатысушысына, субъектісіне) не АЭА резиденті (қатысушысы, субъектісі) болып табылмайтын тұлғаға берген жағдайда аяқталуға тиіс.</w:t>
      </w:r>
    </w:p>
    <w:bookmarkEnd w:id="3698"/>
    <w:bookmarkStart w:name="z4303" w:id="3699"/>
    <w:p>
      <w:pPr>
        <w:spacing w:after="0"/>
        <w:ind w:left="0"/>
        <w:jc w:val="both"/>
      </w:pPr>
      <w:r>
        <w:rPr>
          <w:rFonts w:ascii="Times New Roman"/>
          <w:b w:val="false"/>
          <w:i w:val="false"/>
          <w:color w:val="000000"/>
          <w:sz w:val="28"/>
        </w:rPr>
        <w:t>
      2. Еркін кеден аймағы кедендік рәсімінің қолданылуы аяқталған кезде тауарлардың декларанты ретінде мыналар:</w:t>
      </w:r>
    </w:p>
    <w:bookmarkEnd w:id="3699"/>
    <w:bookmarkStart w:name="z4304" w:id="3700"/>
    <w:p>
      <w:pPr>
        <w:spacing w:after="0"/>
        <w:ind w:left="0"/>
        <w:jc w:val="both"/>
      </w:pPr>
      <w:r>
        <w:rPr>
          <w:rFonts w:ascii="Times New Roman"/>
          <w:b w:val="false"/>
          <w:i w:val="false"/>
          <w:color w:val="000000"/>
          <w:sz w:val="28"/>
        </w:rPr>
        <w:t>
      1) тауарларды еркін кеден аймағы кедендік рәсімімен орналастыру кезінде тауарлардың декларанты болып табылатын тұлға;</w:t>
      </w:r>
    </w:p>
    <w:bookmarkEnd w:id="3700"/>
    <w:bookmarkStart w:name="z4305" w:id="370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285-бабының</w:t>
      </w:r>
      <w:r>
        <w:rPr>
          <w:rFonts w:ascii="Times New Roman"/>
          <w:b w:val="false"/>
          <w:i w:val="false"/>
          <w:color w:val="000000"/>
          <w:sz w:val="28"/>
        </w:rPr>
        <w:t xml:space="preserve"> 10-тармағына сәйкес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 берілген АЭА резиденті (қатысушысы, субъектісі);</w:t>
      </w:r>
    </w:p>
    <w:bookmarkEnd w:id="3701"/>
    <w:bookmarkStart w:name="z4306" w:id="3702"/>
    <w:p>
      <w:pPr>
        <w:spacing w:after="0"/>
        <w:ind w:left="0"/>
        <w:jc w:val="both"/>
      </w:pPr>
      <w:r>
        <w:rPr>
          <w:rFonts w:ascii="Times New Roman"/>
          <w:b w:val="false"/>
          <w:i w:val="false"/>
          <w:color w:val="000000"/>
          <w:sz w:val="28"/>
        </w:rPr>
        <w:t xml:space="preserve">
      3) порттық АЭА немесе логистикалық АЭА аумағындағы тауарларға қатысты – АЭА резиденті (қатысушысы, субъектісі) немесе осы Кодекстің </w:t>
      </w:r>
      <w:r>
        <w:rPr>
          <w:rFonts w:ascii="Times New Roman"/>
          <w:b w:val="false"/>
          <w:i w:val="false"/>
          <w:color w:val="000000"/>
          <w:sz w:val="28"/>
        </w:rPr>
        <w:t>282-бабының</w:t>
      </w:r>
      <w:r>
        <w:rPr>
          <w:rFonts w:ascii="Times New Roman"/>
          <w:b w:val="false"/>
          <w:i w:val="false"/>
          <w:color w:val="000000"/>
          <w:sz w:val="28"/>
        </w:rPr>
        <w:t xml:space="preserve"> 3-тармағында көрсетілген тұлғалар;</w:t>
      </w:r>
    </w:p>
    <w:bookmarkEnd w:id="3702"/>
    <w:bookmarkStart w:name="z4307" w:id="3703"/>
    <w:p>
      <w:pPr>
        <w:spacing w:after="0"/>
        <w:ind w:left="0"/>
        <w:jc w:val="both"/>
      </w:pPr>
      <w:r>
        <w:rPr>
          <w:rFonts w:ascii="Times New Roman"/>
          <w:b w:val="false"/>
          <w:i w:val="false"/>
          <w:color w:val="000000"/>
          <w:sz w:val="28"/>
        </w:rPr>
        <w:t>
      4) егер еркін кеден аймағы кедендік рәсімінің қолданылуы осы баптың 5-тармағының 3) тармақшасына немесе 6-тармағының 1) тармақшасына сәйкес аяқталатын болса,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 берілген, АЭА резиденті (қатысушысы, субъектісі) болып табылмайтын тұлға әрекет ете алады.</w:t>
      </w:r>
    </w:p>
    <w:bookmarkEnd w:id="3703"/>
    <w:bookmarkStart w:name="z4308" w:id="3704"/>
    <w:p>
      <w:pPr>
        <w:spacing w:after="0"/>
        <w:ind w:left="0"/>
        <w:jc w:val="both"/>
      </w:pPr>
      <w:r>
        <w:rPr>
          <w:rFonts w:ascii="Times New Roman"/>
          <w:b w:val="false"/>
          <w:i w:val="false"/>
          <w:color w:val="000000"/>
          <w:sz w:val="28"/>
        </w:rPr>
        <w:t xml:space="preserve">
      3. АЭА жұмыс істеуі тоқтатылған немесе АЭА аумағында еркін кеден аймағы кедендік рәсімін қолдануды тоқтату туралы шешім қабылданған кезде еркін кеден аймағы кедендік рәсімінің қолданылуы осы баптың 5, 6, 8 және 9-тармақтары ескеріле отырып, оның аумағындағы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кедендік транзит кедендік рәсімін қоспағанда, осы Кодексте көзделген кедендік рәсімдерге орналастырумен аяқталады не осы баптың 10 және 12-тармақтарына сәйкес кедендік рәсімдермен орналастырылмай аяқталады. </w:t>
      </w:r>
    </w:p>
    <w:bookmarkEnd w:id="3704"/>
    <w:bookmarkStart w:name="z4309" w:id="3705"/>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АЭА жұмыс істеуі тоқтатылған кезде немесе осындай АЭА аумақтарында еркін кеден аймағы кедендік рәсімін қолдануды тоқтату туралы шешім қабылданған кезде Комиссия еркін кеден аймағы кедендік рәсімінің қолданылуын аяқтаудың өзге де тәртібін айқындауға құқылы.</w:t>
      </w:r>
    </w:p>
    <w:bookmarkEnd w:id="3705"/>
    <w:bookmarkStart w:name="z4310" w:id="3706"/>
    <w:p>
      <w:pPr>
        <w:spacing w:after="0"/>
        <w:ind w:left="0"/>
        <w:jc w:val="both"/>
      </w:pPr>
      <w:r>
        <w:rPr>
          <w:rFonts w:ascii="Times New Roman"/>
          <w:b w:val="false"/>
          <w:i w:val="false"/>
          <w:color w:val="000000"/>
          <w:sz w:val="28"/>
        </w:rPr>
        <w:t xml:space="preserve">
      Осы тармақтың бірінші бөлігіне сәйкес еркін кеден аймағы кедендік рәсімнің қолданылуы аяқталмаған кезде осы кедендік рәсімнің қолданылуы осы баптың 1-тармағының 1) тармақшасында көрсетілген мерзім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706"/>
    <w:bookmarkStart w:name="z4311" w:id="3707"/>
    <w:p>
      <w:pPr>
        <w:spacing w:after="0"/>
        <w:ind w:left="0"/>
        <w:jc w:val="both"/>
      </w:pPr>
      <w:r>
        <w:rPr>
          <w:rFonts w:ascii="Times New Roman"/>
          <w:b w:val="false"/>
          <w:i w:val="false"/>
          <w:color w:val="000000"/>
          <w:sz w:val="28"/>
        </w:rPr>
        <w:t>
      4. Тұлға АЭА резиденті (қатысушысы, субъектісі) мәртебесін жоғалтқан кезде еркін кеден аймағы кедендік рәсімінің қолданылуы осы баптың 5, 6, 8 және 9-тармақтары ескеріле отырып,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кедендік транзит кедендік рәсімін қоспағанда, осы Кодексте көзделген кедендік рәсімдерге орналастырумен аяқталады не осы баптың 10 және 13-тармақтарына сәйкес кедендік рәсімдермен орналастырылмай аяқталады.</w:t>
      </w:r>
    </w:p>
    <w:bookmarkEnd w:id="3707"/>
    <w:bookmarkStart w:name="z4312" w:id="3708"/>
    <w:p>
      <w:pPr>
        <w:spacing w:after="0"/>
        <w:ind w:left="0"/>
        <w:jc w:val="both"/>
      </w:pPr>
      <w:r>
        <w:rPr>
          <w:rFonts w:ascii="Times New Roman"/>
          <w:b w:val="false"/>
          <w:i w:val="false"/>
          <w:color w:val="000000"/>
          <w:sz w:val="28"/>
        </w:rPr>
        <w:t xml:space="preserve">
      Осы тармақтың бірінші бөлігіне сәйкес еркін кеден аймағы кедендік рәсімінің қолданылуы аяқталмаған кезде осы кедендік рәсімнің қолданылуы осы баптың 1-тармағының 2) тармақшасында көрсетілген мерзім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708"/>
    <w:bookmarkStart w:name="z4313" w:id="3709"/>
    <w:p>
      <w:pPr>
        <w:spacing w:after="0"/>
        <w:ind w:left="0"/>
        <w:jc w:val="both"/>
      </w:pPr>
      <w:r>
        <w:rPr>
          <w:rFonts w:ascii="Times New Roman"/>
          <w:b w:val="false"/>
          <w:i w:val="false"/>
          <w:color w:val="000000"/>
          <w:sz w:val="28"/>
        </w:rPr>
        <w:t>
      5. АЭА аумағынан тауарларды Еуразиялық экономикалық одақтың кедендік аумағының шегінен тыс жерге әкету үшін еркін кеден аймағы кедендік рәсімінің қолданылуы:</w:t>
      </w:r>
    </w:p>
    <w:bookmarkEnd w:id="3709"/>
    <w:bookmarkStart w:name="z4314" w:id="3710"/>
    <w:p>
      <w:pPr>
        <w:spacing w:after="0"/>
        <w:ind w:left="0"/>
        <w:jc w:val="both"/>
      </w:pPr>
      <w:r>
        <w:rPr>
          <w:rFonts w:ascii="Times New Roman"/>
          <w:b w:val="false"/>
          <w:i w:val="false"/>
          <w:color w:val="000000"/>
          <w:sz w:val="28"/>
        </w:rPr>
        <w:t xml:space="preserve">
      1) мыналарды: </w:t>
      </w:r>
    </w:p>
    <w:bookmarkEnd w:id="3710"/>
    <w:bookmarkStart w:name="z4315" w:id="3711"/>
    <w:p>
      <w:pPr>
        <w:spacing w:after="0"/>
        <w:ind w:left="0"/>
        <w:jc w:val="both"/>
      </w:pPr>
      <w:r>
        <w:rPr>
          <w:rFonts w:ascii="Times New Roman"/>
          <w:b w:val="false"/>
          <w:i w:val="false"/>
          <w:color w:val="000000"/>
          <w:sz w:val="28"/>
        </w:rPr>
        <w:t>
      еркін кеден аймағы кедендік рәсімімен орналастырылған және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әкетілетін шетелдік тауарларды;</w:t>
      </w:r>
    </w:p>
    <w:bookmarkEnd w:id="3711"/>
    <w:bookmarkStart w:name="z4316" w:id="3712"/>
    <w:p>
      <w:pPr>
        <w:spacing w:after="0"/>
        <w:ind w:left="0"/>
        <w:jc w:val="both"/>
      </w:pPr>
      <w:r>
        <w:rPr>
          <w:rFonts w:ascii="Times New Roman"/>
          <w:b w:val="false"/>
          <w:i w:val="false"/>
          <w:color w:val="000000"/>
          <w:sz w:val="28"/>
        </w:rPr>
        <w:t xml:space="preserve">
      егер еркін кеден аймағы кедендік рәсімімен орналастырылған шетелдік тауарлардан дайындалған (алынған) тауарлар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Еуразиялық экономикалық одақтың тауарлары деп танылмаса, еркін кеден аймағы кедендік рәсімімен орналастырылған шетелдік тауарлардан дайындалған (алынған) тауарларды кері экспорт кедендік рәсімімен;</w:t>
      </w:r>
    </w:p>
    <w:bookmarkEnd w:id="3712"/>
    <w:bookmarkStart w:name="z4317" w:id="3713"/>
    <w:p>
      <w:pPr>
        <w:spacing w:after="0"/>
        <w:ind w:left="0"/>
        <w:jc w:val="both"/>
      </w:pPr>
      <w:r>
        <w:rPr>
          <w:rFonts w:ascii="Times New Roman"/>
          <w:b w:val="false"/>
          <w:i w:val="false"/>
          <w:color w:val="000000"/>
          <w:sz w:val="28"/>
        </w:rPr>
        <w:t xml:space="preserve">
      2) мыналарды: </w:t>
      </w:r>
    </w:p>
    <w:bookmarkEnd w:id="3713"/>
    <w:bookmarkStart w:name="z4318" w:id="3714"/>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одақтың тауарларын;</w:t>
      </w:r>
    </w:p>
    <w:bookmarkEnd w:id="3714"/>
    <w:bookmarkStart w:name="z4319" w:id="3715"/>
    <w:p>
      <w:pPr>
        <w:spacing w:after="0"/>
        <w:ind w:left="0"/>
        <w:jc w:val="both"/>
      </w:pPr>
      <w:r>
        <w:rPr>
          <w:rFonts w:ascii="Times New Roman"/>
          <w:b w:val="false"/>
          <w:i w:val="false"/>
          <w:color w:val="000000"/>
          <w:sz w:val="28"/>
        </w:rPr>
        <w:t xml:space="preserve">
      Еуразиялық экономикалық одақтың тауарларынан дайындалған (алынған), оның ішінде еркін кеден аймағы кедендік рәсімімен орналастырылмаған тауарларды; </w:t>
      </w:r>
    </w:p>
    <w:bookmarkEnd w:id="3715"/>
    <w:bookmarkStart w:name="z4320" w:id="3716"/>
    <w:p>
      <w:pPr>
        <w:spacing w:after="0"/>
        <w:ind w:left="0"/>
        <w:jc w:val="both"/>
      </w:pPr>
      <w:r>
        <w:rPr>
          <w:rFonts w:ascii="Times New Roman"/>
          <w:b w:val="false"/>
          <w:i w:val="false"/>
          <w:color w:val="000000"/>
          <w:sz w:val="28"/>
        </w:rPr>
        <w:t xml:space="preserve">
      егер еркін кеден аймағы кедендік рәсімімен орналастырылған шетелдік тауарлардан дайындалған (алынған) тауарлар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Еуразиялық экономикалық одақтың тауарлары деп танылса, еркін кеден аймағы кедендік рәсімімен орналастырылған шетелдік тауарлардан дайындалған (алынған) тауарларды экспорт кедендік рәсімімен;</w:t>
      </w:r>
    </w:p>
    <w:bookmarkEnd w:id="3716"/>
    <w:bookmarkStart w:name="z4321" w:id="3717"/>
    <w:p>
      <w:pPr>
        <w:spacing w:after="0"/>
        <w:ind w:left="0"/>
        <w:jc w:val="both"/>
      </w:pPr>
      <w:r>
        <w:rPr>
          <w:rFonts w:ascii="Times New Roman"/>
          <w:b w:val="false"/>
          <w:i w:val="false"/>
          <w:color w:val="000000"/>
          <w:sz w:val="28"/>
        </w:rPr>
        <w:t xml:space="preserve">
      3) еркін кеден аймағы кедендік рәсімімен орналастырылған және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порттық АЭА немесе логистикалық АЭА аумағынан әкетілетін шетелдік тауарларды осы Кодекстің </w:t>
      </w:r>
      <w:r>
        <w:rPr>
          <w:rFonts w:ascii="Times New Roman"/>
          <w:b w:val="false"/>
          <w:i w:val="false"/>
          <w:color w:val="000000"/>
          <w:sz w:val="28"/>
        </w:rPr>
        <w:t>222-бабы</w:t>
      </w:r>
      <w:r>
        <w:rPr>
          <w:rFonts w:ascii="Times New Roman"/>
          <w:b w:val="false"/>
          <w:i w:val="false"/>
          <w:color w:val="000000"/>
          <w:sz w:val="28"/>
        </w:rPr>
        <w:t xml:space="preserve"> 3-тармағының 1) және 3) тармақшаларына сәйкес кедендік транзит кедендік рәсімімен орналастыру арқылы аяқталады.</w:t>
      </w:r>
    </w:p>
    <w:bookmarkEnd w:id="3717"/>
    <w:bookmarkStart w:name="z4322" w:id="3718"/>
    <w:p>
      <w:pPr>
        <w:spacing w:after="0"/>
        <w:ind w:left="0"/>
        <w:jc w:val="both"/>
      </w:pPr>
      <w:r>
        <w:rPr>
          <w:rFonts w:ascii="Times New Roman"/>
          <w:b w:val="false"/>
          <w:i w:val="false"/>
          <w:color w:val="000000"/>
          <w:sz w:val="28"/>
        </w:rPr>
        <w:t>
      6. АЭА аумағынан тауарларды Еуразиялық экономикалық одақтың кедендік аумағының қалған бөлігіне әкету үшін еркін кеден аймағы кедендік рәсімінің қолданылуы:</w:t>
      </w:r>
    </w:p>
    <w:bookmarkEnd w:id="3718"/>
    <w:bookmarkStart w:name="z4323" w:id="3719"/>
    <w:p>
      <w:pPr>
        <w:spacing w:after="0"/>
        <w:ind w:left="0"/>
        <w:jc w:val="both"/>
      </w:pPr>
      <w:r>
        <w:rPr>
          <w:rFonts w:ascii="Times New Roman"/>
          <w:b w:val="false"/>
          <w:i w:val="false"/>
          <w:color w:val="000000"/>
          <w:sz w:val="28"/>
        </w:rPr>
        <w:t xml:space="preserve">
      1) осы баптың 7-тармағы ескеріле отырып, еркін кеден аймағы кедендік рәсімімен орналастырылған және еркін кеден аймағы кедендік рәсімімен орналастырылған тауарларды қайта өңдеу жөніндегі операцияларға ұшырамаған шетелдік тауарларды және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14), 15) және 16) тармақшаларында көрсетілген кедендік рәсімдермен;</w:t>
      </w:r>
    </w:p>
    <w:bookmarkEnd w:id="3719"/>
    <w:bookmarkStart w:name="z4324" w:id="3720"/>
    <w:p>
      <w:pPr>
        <w:spacing w:after="0"/>
        <w:ind w:left="0"/>
        <w:jc w:val="both"/>
      </w:pPr>
      <w:r>
        <w:rPr>
          <w:rFonts w:ascii="Times New Roman"/>
          <w:b w:val="false"/>
          <w:i w:val="false"/>
          <w:color w:val="000000"/>
          <w:sz w:val="28"/>
        </w:rPr>
        <w:t>
      2) мыналарды:</w:t>
      </w:r>
    </w:p>
    <w:bookmarkEnd w:id="3720"/>
    <w:bookmarkStart w:name="z4325" w:id="3721"/>
    <w:p>
      <w:pPr>
        <w:spacing w:after="0"/>
        <w:ind w:left="0"/>
        <w:jc w:val="both"/>
      </w:pPr>
      <w:r>
        <w:rPr>
          <w:rFonts w:ascii="Times New Roman"/>
          <w:b w:val="false"/>
          <w:i w:val="false"/>
          <w:color w:val="000000"/>
          <w:sz w:val="28"/>
        </w:rPr>
        <w:t>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қалған, еркін кеден аймағы кедендік рәсімімен орналастырылған Еуразиялық экономикалық одақтың тауарларын;</w:t>
      </w:r>
    </w:p>
    <w:bookmarkEnd w:id="3721"/>
    <w:bookmarkStart w:name="z4326" w:id="3722"/>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одақтың тауарларынан ғана, оның ішінде еркін кеден аймағы кедендік рәсімімен орналастырылмаған Еуразиялық экономикалық одақтың тауарлары пайдаланылып дайындалған (алынған) тауарларды кері импорт кедендік рәсімімен;</w:t>
      </w:r>
    </w:p>
    <w:bookmarkEnd w:id="3722"/>
    <w:bookmarkStart w:name="z4327" w:id="3723"/>
    <w:p>
      <w:pPr>
        <w:spacing w:after="0"/>
        <w:ind w:left="0"/>
        <w:jc w:val="both"/>
      </w:pPr>
      <w:r>
        <w:rPr>
          <w:rFonts w:ascii="Times New Roman"/>
          <w:b w:val="false"/>
          <w:i w:val="false"/>
          <w:color w:val="000000"/>
          <w:sz w:val="28"/>
        </w:rPr>
        <w:t xml:space="preserve">
      3) еркін кеден аймағы кедендік рәсімімен орналастырылған және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Еуразиялық экономикалық одаққа мүше бір мемлекеттің порттық АЭА немесе логистикалық АЭА аумағынан Еуразиялық экономикалық одаққа мүше екінші мемлекеттің аумағына әкетілетін шетелдік тауарларды кедендік транзит кедендік рәсімімен орналастыру арқылы аяқталады. </w:t>
      </w:r>
    </w:p>
    <w:bookmarkEnd w:id="3723"/>
    <w:bookmarkStart w:name="z4328" w:id="3724"/>
    <w:p>
      <w:pPr>
        <w:spacing w:after="0"/>
        <w:ind w:left="0"/>
        <w:jc w:val="both"/>
      </w:pPr>
      <w:r>
        <w:rPr>
          <w:rFonts w:ascii="Times New Roman"/>
          <w:b w:val="false"/>
          <w:i w:val="false"/>
          <w:color w:val="000000"/>
          <w:sz w:val="28"/>
        </w:rPr>
        <w:t xml:space="preserve">
      7. Егер еркін кеден аймағы кедендік рәсімімен орналастырылған шетелдік тауарлардан дайындалған (алынған) тауарлардың құрамына ішкі нарықты қорғау шараларының қолданылуына түсетін шетелдік тауарлар кіретін болса, еркін кеден аймағы кедендік рәсімімен орналастырылған шетелдік тауарлар осы тауарларда сәйкестендірілген жағдайда, осындай тауарлар АЭА аумағынан Еуразиялық экономикалық одақтың кедендік аумағының қалған бөлігіне әкету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және 7) тармақшаларында көрсетілген кедендік рәсімдермен орналастырылуы мүмкін.</w:t>
      </w:r>
    </w:p>
    <w:bookmarkEnd w:id="3724"/>
    <w:bookmarkStart w:name="z4329" w:id="3725"/>
    <w:p>
      <w:pPr>
        <w:spacing w:after="0"/>
        <w:ind w:left="0"/>
        <w:jc w:val="both"/>
      </w:pPr>
      <w:r>
        <w:rPr>
          <w:rFonts w:ascii="Times New Roman"/>
          <w:b w:val="false"/>
          <w:i w:val="false"/>
          <w:color w:val="000000"/>
          <w:sz w:val="28"/>
        </w:rPr>
        <w:t>
      8.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құқығын көрсетілген тауарларды еркін кеден аймағы кедендік рәсімімен орналастырған АЭА резиденті (қатысушысы, субъектісі) АЭА-ның өзге резидентіне (қатысушысына, субъектісіне) берген кезде еркін кеден аймағы кедендік рәсімінің қолданылуы осындай тауарларды иелену, пайдалану және (немесе) оларға билік ету құқығы берілген АЭА резидентінің (қатысушысының, субъектісінің) осындай тауарларды еркін кеден аймағы кедендік рәсімімен орналастыруы арқылы аяқталады.</w:t>
      </w:r>
    </w:p>
    <w:bookmarkEnd w:id="3725"/>
    <w:bookmarkStart w:name="z4330" w:id="3726"/>
    <w:p>
      <w:pPr>
        <w:spacing w:after="0"/>
        <w:ind w:left="0"/>
        <w:jc w:val="both"/>
      </w:pPr>
      <w:r>
        <w:rPr>
          <w:rFonts w:ascii="Times New Roman"/>
          <w:b w:val="false"/>
          <w:i w:val="false"/>
          <w:color w:val="000000"/>
          <w:sz w:val="28"/>
        </w:rPr>
        <w:t xml:space="preserve">
      Егер көрсетілген жағдайда тауарларды бір АЭА аумағынан екінші АЭА аумағына тасымалдау қажет болса, мұндай тасымалдау осы тармақтың үшінші бөлігінде көзделген жағдайды қоспағанда, осы Кодекстің </w:t>
      </w:r>
      <w:r>
        <w:rPr>
          <w:rFonts w:ascii="Times New Roman"/>
          <w:b w:val="false"/>
          <w:i w:val="false"/>
          <w:color w:val="000000"/>
          <w:sz w:val="28"/>
        </w:rPr>
        <w:t>24-тарауында</w:t>
      </w:r>
      <w:r>
        <w:rPr>
          <w:rFonts w:ascii="Times New Roman"/>
          <w:b w:val="false"/>
          <w:i w:val="false"/>
          <w:color w:val="000000"/>
          <w:sz w:val="28"/>
        </w:rPr>
        <w:t xml:space="preserve"> көзделген тәртіппен және шарттарда кедендік транзит кедендік рәсіміне сәйкес жүзеге асырылады.</w:t>
      </w:r>
    </w:p>
    <w:bookmarkEnd w:id="3726"/>
    <w:bookmarkStart w:name="z4331" w:id="3727"/>
    <w:p>
      <w:pPr>
        <w:spacing w:after="0"/>
        <w:ind w:left="0"/>
        <w:jc w:val="both"/>
      </w:pPr>
      <w:r>
        <w:rPr>
          <w:rFonts w:ascii="Times New Roman"/>
          <w:b w:val="false"/>
          <w:i w:val="false"/>
          <w:color w:val="000000"/>
          <w:sz w:val="28"/>
        </w:rPr>
        <w:t>
      Еуразиялық экономикалық одаққа мүше болып табылмайтын мемлекеттердің аумағы арқылы және (немесе) теңізбен тасымалданатын Еуразиялық экономикалық одақтың тауарларын қоспағанда, Еуразиялық экономикалық одақтың тауарлары бір АЭА аумағынан екінші АЭА аумағына, егер мұндай АЭА-лар Еуразиялық экономикалық одаққа мүше бір мемлекеттің аумағында орналасқан болса, осындай тауарларды кедендік транзит кедендік рәсімімен орналастырылмай тасымалданады.</w:t>
      </w:r>
    </w:p>
    <w:bookmarkEnd w:id="3727"/>
    <w:bookmarkStart w:name="z4332" w:id="3728"/>
    <w:p>
      <w:pPr>
        <w:spacing w:after="0"/>
        <w:ind w:left="0"/>
        <w:jc w:val="both"/>
      </w:pPr>
      <w:r>
        <w:rPr>
          <w:rFonts w:ascii="Times New Roman"/>
          <w:b w:val="false"/>
          <w:i w:val="false"/>
          <w:color w:val="000000"/>
          <w:sz w:val="28"/>
        </w:rPr>
        <w:t>
      9.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құқығын көрсетілген тауарларды еркін кеден аймағы кедендік рәсімімен орналастырған АЭА резиденті (қатысушысы, субъектісі) АЭА резиденті (қатысушысы, субъектісі) болып табылмайтын тұлғаға оларды АЭА аумағынан Еуразиялық экономикалық одақтың кедендік аумағының қалған бөлігіне әкету үшін берген кезде еркін кеден аймағы кедендік рәсімінің қолданылуы осы баптың 1-тармағының 3) тармақшасына сәйкес, тауарлар еркін кеден аймағы кедендік рәсімінің қолданылуы аяқталмай АЭА аумағынан әкетілуі мүмкін жағдайларды қоспағанда, осындай тауарларды осы баптың 6-тармағының 1) тармақшасында көрсетілген кедендік рәсімдермен орналастыру арқылы аяқталады.</w:t>
      </w:r>
    </w:p>
    <w:bookmarkEnd w:id="3728"/>
    <w:bookmarkStart w:name="z4333" w:id="3729"/>
    <w:p>
      <w:pPr>
        <w:spacing w:after="0"/>
        <w:ind w:left="0"/>
        <w:jc w:val="both"/>
      </w:pPr>
      <w:r>
        <w:rPr>
          <w:rFonts w:ascii="Times New Roman"/>
          <w:b w:val="false"/>
          <w:i w:val="false"/>
          <w:color w:val="000000"/>
          <w:sz w:val="28"/>
        </w:rPr>
        <w:t>
      10. Еркін кеден аймағы кедендік рәсімінің қолданылуы осы баптың 12 және 13-тармақтарында көзделген жағдайларда, сондай-ақ мынадай жағдайларда:</w:t>
      </w:r>
    </w:p>
    <w:bookmarkEnd w:id="3729"/>
    <w:bookmarkStart w:name="z4334" w:id="3730"/>
    <w:p>
      <w:pPr>
        <w:spacing w:after="0"/>
        <w:ind w:left="0"/>
        <w:jc w:val="both"/>
      </w:pPr>
      <w:r>
        <w:rPr>
          <w:rFonts w:ascii="Times New Roman"/>
          <w:b w:val="false"/>
          <w:i w:val="false"/>
          <w:color w:val="000000"/>
          <w:sz w:val="28"/>
        </w:rPr>
        <w:t xml:space="preserve">
      1) еркін кеден аймағы кедендік рәсімімен орналастырылған тауарлар және (немесе) еркін кеден аймағы кедендік рәсімімен орналастырылған тауарлардан дайындалған (алынған) тауарлар өздерінің тұтынушылық қасиеттерін жоғалтып және өздері арналғандай түрде пайдалануға жарамсыз болып, АЭА аумағынан көму, залалсыздандыру, кәдеге жарату немесе Қазақстан Республикасының заңнамасына сәйкес өзге де тәсілмен жою үшін әкетілсе, тауарларды кедендік рәсімдермен орналастырмай аяқталады. Еркін кеден аймағы кеден рәсімімен орналастырылған тауарларды көму, залалсыздандыру, кәдеге жарату немесе өзге де тәсілмен жою мәселесі құзыретіне кіретін уәкілетті органдардың қорытындысын беру Қазақстан Республикасының экологиялық заңнамасына сәйкес жүзеге асырылады. </w:t>
      </w:r>
    </w:p>
    <w:bookmarkEnd w:id="3730"/>
    <w:p>
      <w:pPr>
        <w:spacing w:after="0"/>
        <w:ind w:left="0"/>
        <w:jc w:val="both"/>
      </w:pPr>
      <w:r>
        <w:rPr>
          <w:rFonts w:ascii="Times New Roman"/>
          <w:b w:val="false"/>
          <w:i w:val="false"/>
          <w:color w:val="000000"/>
          <w:sz w:val="28"/>
        </w:rPr>
        <w:t>
      Бұл ретте осы тармақшаның мақсаттары үшін тауарларды көму, залалсыздандыру, кәдеге жарату немесе өзге тәсілмен жою мәселесі құзыретіне кіретін уәкілетті органдар берген құжат қорытынды болып табылады. Мұндай құжатты беру осы Кодекстің 330-бабының 1) тармақшасында айқындалған тәртіппен жүзеге асырылады.</w:t>
      </w:r>
    </w:p>
    <w:bookmarkStart w:name="z4335" w:id="3731"/>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тәсілмен жою мәселесі құзыретіне кіретін уәкілетті органдардың қорытындысы тауарлар авария немесе еңсерілмейтін күш әсері салдарынан қайтарымсыз жоғалған жағдайларда талап етілмейді. Осындай тауарларға қатысты еркін кеден аймағы кедендік рәсімін аяқтау үшін тауарлардың авария немесе еңсерілмейтін күш әсері салдарынан қайтарымсыз жоғалу фактісін растайтын құжаттар ұсынылуға тиіс. </w:t>
      </w:r>
    </w:p>
    <w:bookmarkEnd w:id="3731"/>
    <w:bookmarkStart w:name="z4336" w:id="3732"/>
    <w:p>
      <w:pPr>
        <w:spacing w:after="0"/>
        <w:ind w:left="0"/>
        <w:jc w:val="both"/>
      </w:pPr>
      <w:r>
        <w:rPr>
          <w:rFonts w:ascii="Times New Roman"/>
          <w:b w:val="false"/>
          <w:i w:val="false"/>
          <w:color w:val="000000"/>
          <w:sz w:val="28"/>
        </w:rPr>
        <w:t xml:space="preserve">
      Еркін кеден аймағы кедендік рәсімімен орналастырылған тауарларды көму, залалсыздандыру, кәдеге жарату немесе өзге де тәсілмен жою кеден органы белгілеген мерзімдерде, осы тауарларды іс жүзінде көму, залалсыздандыру, кәдеге жарату немесе өзге де тәсілмен жою үшін қажетті уақыт, оларды көму, залалсыздандыру, кәдеге жарату немесе өзге де тәсілмен жою тәсілі мен орны негізге алынып, сондай-ақ егер қорытындыда осындай мерзімдер көрсетілген болса, тауарларды көму, залалсыздандыру, кәдеге жарату немесе өзге де тәсілмен жою мәселесі құзыретіне кіретін уәкілетті органдардың қорытындысында көрсетілген мерзімдер ескеріліп жүргізіледі. </w:t>
      </w:r>
    </w:p>
    <w:bookmarkEnd w:id="3732"/>
    <w:bookmarkStart w:name="z4337" w:id="3733"/>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еркін кеден аймағы кедендік рәсімімен орналастырылған тауарлардың декларанты есебінен жүргізіледі. </w:t>
      </w:r>
    </w:p>
    <w:bookmarkEnd w:id="3733"/>
    <w:bookmarkStart w:name="z4338" w:id="3734"/>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еркін кеден аймағы кедендік рәсімімен орналастырылған тауарларға бақылауды жүзеге асыратын кеден органы кеден органының, тауарларды көму, залалсыздандыру, кәдеге жарату немесе өзге тәсілмен жою мәселесі құзыретіне кіретін уәкілетті органдардың өкілдерінен құратын комиссияның қатысуымен, декларанттың және (немесе) кеден органының басшысы немесе оны алмастыратын адам айқындайтын өзге де тұлғалардың қатысуымен жүргізіледі. Қажет болған жағдайда, еркін кеден аймағы кедендік рәсімімен орналастырылған тауарларға бақылауды жүзеге асыратын кеден органы өзге де мемлекеттік органдардың мамандарын және тәуелсіз сарапшыларды тартуға құқылы.</w:t>
      </w:r>
    </w:p>
    <w:bookmarkEnd w:id="3734"/>
    <w:bookmarkStart w:name="z4339" w:id="3735"/>
    <w:p>
      <w:pPr>
        <w:spacing w:after="0"/>
        <w:ind w:left="0"/>
        <w:jc w:val="both"/>
      </w:pPr>
      <w:r>
        <w:rPr>
          <w:rFonts w:ascii="Times New Roman"/>
          <w:b w:val="false"/>
          <w:i w:val="false"/>
          <w:color w:val="000000"/>
          <w:sz w:val="28"/>
        </w:rPr>
        <w:t>
      Тауарларды іс жүзінде көмгеннен, залалсыздандырғаннан, кәдеге жаратқаннан немесе өзге де тәсілмен жойғаннан кейін уәкілетті орган бекіткен нысан бойынша, тауарларды көму, залалсыздандыру, кәдеге жарату немесе өзге де тәсілмен жою актісі жасалады, онда мынадай негізгі мәліметтер:</w:t>
      </w:r>
    </w:p>
    <w:bookmarkEnd w:id="3735"/>
    <w:bookmarkStart w:name="z4340" w:id="3736"/>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күні мен орны;</w:t>
      </w:r>
    </w:p>
    <w:bookmarkEnd w:id="3736"/>
    <w:bookmarkStart w:name="z4341" w:id="3737"/>
    <w:p>
      <w:pPr>
        <w:spacing w:after="0"/>
        <w:ind w:left="0"/>
        <w:jc w:val="both"/>
      </w:pPr>
      <w:r>
        <w:rPr>
          <w:rFonts w:ascii="Times New Roman"/>
          <w:b w:val="false"/>
          <w:i w:val="false"/>
          <w:color w:val="000000"/>
          <w:sz w:val="28"/>
        </w:rPr>
        <w:t>
      еркін кеден аймағы кедендік рәсіміне өтініш берген тұлға туралы мәліметтер;</w:t>
      </w:r>
    </w:p>
    <w:bookmarkEnd w:id="3737"/>
    <w:bookmarkStart w:name="z4342" w:id="3738"/>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кезінде қатысқан тұлғалар туралы мәліметтер;</w:t>
      </w:r>
    </w:p>
    <w:bookmarkEnd w:id="3738"/>
    <w:bookmarkStart w:name="z4343" w:id="3739"/>
    <w:p>
      <w:pPr>
        <w:spacing w:after="0"/>
        <w:ind w:left="0"/>
        <w:jc w:val="both"/>
      </w:pPr>
      <w:r>
        <w:rPr>
          <w:rFonts w:ascii="Times New Roman"/>
          <w:b w:val="false"/>
          <w:i w:val="false"/>
          <w:color w:val="000000"/>
          <w:sz w:val="28"/>
        </w:rPr>
        <w:t>
      көмілген, залалсыздандырылған, кәдеге жаратылған немесе өзге де тәсілмен жойылған тауарлардың атауы, өлшем бірліктеріндегі саны;</w:t>
      </w:r>
    </w:p>
    <w:bookmarkEnd w:id="3739"/>
    <w:bookmarkStart w:name="z4344" w:id="3740"/>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тәсілі;</w:t>
      </w:r>
    </w:p>
    <w:bookmarkEnd w:id="3740"/>
    <w:bookmarkStart w:name="z4345" w:id="3741"/>
    <w:p>
      <w:pPr>
        <w:spacing w:after="0"/>
        <w:ind w:left="0"/>
        <w:jc w:val="both"/>
      </w:pPr>
      <w:r>
        <w:rPr>
          <w:rFonts w:ascii="Times New Roman"/>
          <w:b w:val="false"/>
          <w:i w:val="false"/>
          <w:color w:val="000000"/>
          <w:sz w:val="28"/>
        </w:rPr>
        <w:t>
      уәкілетті орган бекіткен нысанға сәйкес өзге де мәліметтер қамтылады.</w:t>
      </w:r>
    </w:p>
    <w:bookmarkEnd w:id="3741"/>
    <w:bookmarkStart w:name="z4346" w:id="3742"/>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актісі барлық комиссия мүшелерінің және қатысқан адамдардың қол қоюымен расталады, үш данада ресімделеді: бірінші данасы кеден органында сақталады; екінші данасы тауарларды көму, залалсыздандыру, кәдеге жарату немесе өзге тәсілмен жою мүмкіндігі туралы мәселе құзыретіне кіретін уәкілетті органға немесе оның аумақтық бөлімшесіне беріледі; үшінші данасы декларантта қалады.</w:t>
      </w:r>
    </w:p>
    <w:bookmarkEnd w:id="3742"/>
    <w:bookmarkStart w:name="z4347" w:id="3743"/>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фактісі фото және (немесе) бейнетүсірілім қолданылып тіркеледі, оның нәтижелері кеден органында сақталатын, тауарларды көму, залалсыздандыру, кәдеге жарату немесе өзге де тәсілмен жою актісіне қоса беріледі. </w:t>
      </w:r>
    </w:p>
    <w:bookmarkEnd w:id="3743"/>
    <w:bookmarkStart w:name="z4348" w:id="3744"/>
    <w:p>
      <w:pPr>
        <w:spacing w:after="0"/>
        <w:ind w:left="0"/>
        <w:jc w:val="both"/>
      </w:pPr>
      <w:r>
        <w:rPr>
          <w:rFonts w:ascii="Times New Roman"/>
          <w:b w:val="false"/>
          <w:i w:val="false"/>
          <w:color w:val="000000"/>
          <w:sz w:val="28"/>
        </w:rPr>
        <w:t>
      Еркін кеден аймағы кедендік рәсімі осы тармақшаның ережелері ескеріле отырып, тауарларды іс жүзінде көмумен, залалсыздандырумен, кәдеге жаратумен немесе өзге де тәсіл арқылы жоюмен аяқталады;</w:t>
      </w:r>
    </w:p>
    <w:bookmarkEnd w:id="3744"/>
    <w:bookmarkStart w:name="z4349" w:id="3745"/>
    <w:p>
      <w:pPr>
        <w:spacing w:after="0"/>
        <w:ind w:left="0"/>
        <w:jc w:val="both"/>
      </w:pPr>
      <w:r>
        <w:rPr>
          <w:rFonts w:ascii="Times New Roman"/>
          <w:b w:val="false"/>
          <w:i w:val="false"/>
          <w:color w:val="000000"/>
          <w:sz w:val="28"/>
        </w:rPr>
        <w:t>
      2) еркін кеден аймағы кедендік рәсімімен орналастырылған тауарлар авария немесе еңсерілмейтін күш әсері салдарынан жойылса және (немесе) қайтарымсыз жоғалса не қалыпты жағдайларда тасымалдау (тасу) және (немесе) сақтау кезінде табиғи кему салдарынан қайтарымсыз жоғалса және осындай жойылу немесе қайтарымсыз жоғалу фактісін кеден органы уәкілетті орган айқындаған тәртіппен таныса;</w:t>
      </w:r>
    </w:p>
    <w:bookmarkEnd w:id="3745"/>
    <w:bookmarkStart w:name="z4350" w:id="3746"/>
    <w:p>
      <w:pPr>
        <w:spacing w:after="0"/>
        <w:ind w:left="0"/>
        <w:jc w:val="both"/>
      </w:pPr>
      <w:r>
        <w:rPr>
          <w:rFonts w:ascii="Times New Roman"/>
          <w:b w:val="false"/>
          <w:i w:val="false"/>
          <w:color w:val="000000"/>
          <w:sz w:val="28"/>
        </w:rPr>
        <w:t xml:space="preserve">
      3) еркін кеден аймағы кедендік рәсімімен орналастырылған тауарлар және еркін кеден аймағы кедендік рәсімімен орналастырылған тауарлардан дайындалған (алынған) тауарлар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5) тармақшасына сәйкес тұтынылса;</w:t>
      </w:r>
    </w:p>
    <w:bookmarkEnd w:id="3746"/>
    <w:bookmarkStart w:name="z4351" w:id="3747"/>
    <w:p>
      <w:pPr>
        <w:spacing w:after="0"/>
        <w:ind w:left="0"/>
        <w:jc w:val="both"/>
      </w:pPr>
      <w:r>
        <w:rPr>
          <w:rFonts w:ascii="Times New Roman"/>
          <w:b w:val="false"/>
          <w:i w:val="false"/>
          <w:color w:val="000000"/>
          <w:sz w:val="28"/>
        </w:rPr>
        <w:t>
      4)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қалған, порттық АЭА немесе логистикалық АЭА аумағында еркін кеден аймағы кедендік рәсімімен орналастырылған шетелдік тауарлар осындай порттық АЭА-мен немесе логистикалық АЭА-мен шектесетін әкету орны арқылы Еуразиялық экономикалық одақтың кедендік аумағының шегінен тыс жерге әкетілсе, тауарларды кедендік рәсімдермен орналастырмай аяқталады.</w:t>
      </w:r>
    </w:p>
    <w:bookmarkEnd w:id="3747"/>
    <w:bookmarkStart w:name="z4352" w:id="3748"/>
    <w:p>
      <w:pPr>
        <w:spacing w:after="0"/>
        <w:ind w:left="0"/>
        <w:jc w:val="both"/>
      </w:pPr>
      <w:r>
        <w:rPr>
          <w:rFonts w:ascii="Times New Roman"/>
          <w:b w:val="false"/>
          <w:i w:val="false"/>
          <w:color w:val="000000"/>
          <w:sz w:val="28"/>
        </w:rPr>
        <w:t>
      11. Осы баптың 10-тармағының 1), 2) және 4) тармақшаларында көзделген жағдайларда еркін кеден аймағы кедендік рәсімінің қолданылуын аяқтау тәртібін уәкілетті орган айқындайды.</w:t>
      </w:r>
    </w:p>
    <w:bookmarkEnd w:id="3748"/>
    <w:bookmarkStart w:name="z4353" w:id="3749"/>
    <w:p>
      <w:pPr>
        <w:spacing w:after="0"/>
        <w:ind w:left="0"/>
        <w:jc w:val="both"/>
      </w:pPr>
      <w:r>
        <w:rPr>
          <w:rFonts w:ascii="Times New Roman"/>
          <w:b w:val="false"/>
          <w:i w:val="false"/>
          <w:color w:val="000000"/>
          <w:sz w:val="28"/>
        </w:rPr>
        <w:t>
      Осы баптың 10-тармағының 3) тармақшасында көзделген жағдайда еркін кеден аймағы кедендік рәсімінің қолданылуын аяқтау тәртібін Комиссия айқындайды.</w:t>
      </w:r>
    </w:p>
    <w:bookmarkEnd w:id="3749"/>
    <w:bookmarkStart w:name="z4354" w:id="3750"/>
    <w:p>
      <w:pPr>
        <w:spacing w:after="0"/>
        <w:ind w:left="0"/>
        <w:jc w:val="both"/>
      </w:pPr>
      <w:r>
        <w:rPr>
          <w:rFonts w:ascii="Times New Roman"/>
          <w:b w:val="false"/>
          <w:i w:val="false"/>
          <w:color w:val="000000"/>
          <w:sz w:val="28"/>
        </w:rPr>
        <w:t>
      12. АЭА-ның жұмыс істеуі тоқтатылған немесе АЭА аумағында еркін кеден аймағы кедендік рәсімінің қолданылуын тоқтату туралы шешім қабылданған кезде еркін кеден аймағы кедендік рәсімімен орналастырылған және АЭА аумағында қызметті жүзеге асыру (жүргізу) туралы келісімді (шартты) (АЭА-дағы қызмет талаптары туралы шартты, инвестициялық декларацияны, кәсіпкерлік бағдарламаны) іске асыру үшін АЭА резиденті (қатысушысы, субъектісі) пайдалануға енгізген және қолданатын жабдық немесе АЭА аумағында жылжымайтын мүлік объектілерін құру үшін пайдаланылған және осындай жылжымайтын мүлік объектілерінің құрауыш бөлігі болатын тауарлар болып табылатын тауарларға қатысты еркін кеден аймағы кедендік рәсімінің қолданылуы көрсетілген тауарларды уәкілетті орган айқындаған тәртіппен кедендік рәсімдермен орналастырмай аяқталады.</w:t>
      </w:r>
    </w:p>
    <w:bookmarkEnd w:id="3750"/>
    <w:bookmarkStart w:name="z4355" w:id="3751"/>
    <w:p>
      <w:pPr>
        <w:spacing w:after="0"/>
        <w:ind w:left="0"/>
        <w:jc w:val="both"/>
      </w:pPr>
      <w:r>
        <w:rPr>
          <w:rFonts w:ascii="Times New Roman"/>
          <w:b w:val="false"/>
          <w:i w:val="false"/>
          <w:color w:val="000000"/>
          <w:sz w:val="28"/>
        </w:rPr>
        <w:t>
      Комиссия көрсетілген тауарларға қатысты еркін кеден аймағы кедендік рәсімінің қолданылуын аяқтау тәртібін айқындауға құқылы.</w:t>
      </w:r>
    </w:p>
    <w:bookmarkEnd w:id="3751"/>
    <w:bookmarkStart w:name="z4356" w:id="3752"/>
    <w:p>
      <w:pPr>
        <w:spacing w:after="0"/>
        <w:ind w:left="0"/>
        <w:jc w:val="both"/>
      </w:pPr>
      <w:r>
        <w:rPr>
          <w:rFonts w:ascii="Times New Roman"/>
          <w:b w:val="false"/>
          <w:i w:val="false"/>
          <w:color w:val="000000"/>
          <w:sz w:val="28"/>
        </w:rPr>
        <w:t>
      Көрсетілген тауарлар еркін кеден аймағы кедендік рәсімінің қолданылуы аяқталған күннен бастап Еуразиялық экономикалық одақтың тауарлары мәртебесіне ие болады.</w:t>
      </w:r>
    </w:p>
    <w:bookmarkEnd w:id="3752"/>
    <w:bookmarkStart w:name="z4357" w:id="3753"/>
    <w:p>
      <w:pPr>
        <w:spacing w:after="0"/>
        <w:ind w:left="0"/>
        <w:jc w:val="both"/>
      </w:pPr>
      <w:r>
        <w:rPr>
          <w:rFonts w:ascii="Times New Roman"/>
          <w:b w:val="false"/>
          <w:i w:val="false"/>
          <w:color w:val="000000"/>
          <w:sz w:val="28"/>
        </w:rPr>
        <w:t>
      13. Тұлға АЭА аумағында қызметті жүзеге асыру (жүргізу) туралы келісімнің (шарттың) (АЭА-дағы қызмет талаптары туралы шарттың, инвестициялық декларацияның, кәсіпкерлік бағдарламаның) қолданылу мерзімінің өтуіне және осы келісімнің талаптарын орындауына байланысты АЭА резиденті (қатысушысы, субъектісі) мәртебесін жоғалтқан жағдайда, еркін кеден аймағы кедендік рәсімімен орналастырылған және АЭА аумағында қызметті жүзеге асыру (жүргізу) туралы келісімді (шартты) (АЭА-дағы қызмет талаптары туралы шартты, инвестициялық декларацияны, кәсіпкерлік бағдарламаны) іске асыру үшін АЭА резиденті (қатысушысы, субъектісі) пайдалануға енгізген және қолданатын жабдық немесе АЭА аумағында жылжымайтын мүлік объектілерін құру үшін пайдаланылған және осындай жылжымайтын мүлік объектілерінің құрауыш бөлігі болатын тауарлар болып табылатын тауарларға қатысты еркін кеден аймағы кедендік рәсімінің қолданылуы көрсетілген тауарларды уәкілетті орган айқындаған тәртіппен кедендік рәсімдермен орналастырмай аяқталады.</w:t>
      </w:r>
    </w:p>
    <w:bookmarkEnd w:id="3753"/>
    <w:bookmarkStart w:name="z4358" w:id="3754"/>
    <w:p>
      <w:pPr>
        <w:spacing w:after="0"/>
        <w:ind w:left="0"/>
        <w:jc w:val="both"/>
      </w:pPr>
      <w:r>
        <w:rPr>
          <w:rFonts w:ascii="Times New Roman"/>
          <w:b w:val="false"/>
          <w:i w:val="false"/>
          <w:color w:val="000000"/>
          <w:sz w:val="28"/>
        </w:rPr>
        <w:t>
      Комиссия көрсетілген тауарларға қатысты еркін кеден аймағы кедендік рәсімінің қолданылуын аяқтау тәртібін айқындауға құқылы.</w:t>
      </w:r>
    </w:p>
    <w:bookmarkEnd w:id="3754"/>
    <w:bookmarkStart w:name="z4359" w:id="3755"/>
    <w:p>
      <w:pPr>
        <w:spacing w:after="0"/>
        <w:ind w:left="0"/>
        <w:jc w:val="both"/>
      </w:pPr>
      <w:r>
        <w:rPr>
          <w:rFonts w:ascii="Times New Roman"/>
          <w:b w:val="false"/>
          <w:i w:val="false"/>
          <w:color w:val="000000"/>
          <w:sz w:val="28"/>
        </w:rPr>
        <w:t>
      Көрсетілген тауарлар еркін кеден аймағы кедендік рәсімінің қолданылуы аяқталған күннен бастап Еуразиялық экономикалық одақтың тауарлары мәртебесіне ие болады.</w:t>
      </w:r>
    </w:p>
    <w:bookmarkEnd w:id="3755"/>
    <w:bookmarkStart w:name="z4360" w:id="3756"/>
    <w:p>
      <w:pPr>
        <w:spacing w:after="0"/>
        <w:ind w:left="0"/>
        <w:jc w:val="both"/>
      </w:pPr>
      <w:r>
        <w:rPr>
          <w:rFonts w:ascii="Times New Roman"/>
          <w:b w:val="false"/>
          <w:i w:val="false"/>
          <w:color w:val="000000"/>
          <w:sz w:val="28"/>
        </w:rPr>
        <w:t>
      14. АЭА резиденті (қатысушысы, субъектісі) болып табылатын тұлға таратылған (қызметі тоқтатылған) кезде еркін кеден аймағы кедендік рәсімінің қолданылуын аяқтау уәкілетті орган айқындаған тәртіппен жүзеге асырылады.</w:t>
      </w:r>
    </w:p>
    <w:bookmarkEnd w:id="3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288-бап.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4361" w:id="3757"/>
    <w:p>
      <w:pPr>
        <w:spacing w:after="0"/>
        <w:ind w:left="0"/>
        <w:jc w:val="both"/>
      </w:pPr>
      <w:r>
        <w:rPr>
          <w:rFonts w:ascii="Times New Roman"/>
          <w:b w:val="false"/>
          <w:i w:val="false"/>
          <w:color w:val="000000"/>
          <w:sz w:val="28"/>
        </w:rPr>
        <w:t>
      1.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декларантта осы тармақтың екінші және үшінші бөліктерінде көзделген жағдайларды қоспағанда, тауарларға арналған декларацияны кеден органы тіркеген кезден бастап туындайды.</w:t>
      </w:r>
    </w:p>
    <w:bookmarkEnd w:id="3757"/>
    <w:bookmarkStart w:name="z4362" w:id="3758"/>
    <w:p>
      <w:pPr>
        <w:spacing w:after="0"/>
        <w:ind w:left="0"/>
        <w:jc w:val="both"/>
      </w:pPr>
      <w:r>
        <w:rPr>
          <w:rFonts w:ascii="Times New Roman"/>
          <w:b w:val="false"/>
          <w:i w:val="false"/>
          <w:color w:val="000000"/>
          <w:sz w:val="28"/>
        </w:rPr>
        <w:t>
      Тауарларға арналған декларация берілгенге дейін шығаруға өтініш берілген,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тауарларға арналған декларация берілгенге дейін тауарларды шығару туралы өтінішті кеден органы тіркеген кезден бастап туындайды.</w:t>
      </w:r>
    </w:p>
    <w:bookmarkEnd w:id="3758"/>
    <w:bookmarkStart w:name="z4363" w:id="3759"/>
    <w:p>
      <w:pPr>
        <w:spacing w:after="0"/>
        <w:ind w:left="0"/>
        <w:jc w:val="both"/>
      </w:pPr>
      <w:r>
        <w:rPr>
          <w:rFonts w:ascii="Times New Roman"/>
          <w:b w:val="false"/>
          <w:i w:val="false"/>
          <w:color w:val="000000"/>
          <w:sz w:val="28"/>
        </w:rPr>
        <w:t>
      Порттық АЭА немесе логистикалық АЭА аумағында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декларантта оларды порттық АЭА немесе логистикалық АЭА аумағына әкелген кезден бастап туындайды.</w:t>
      </w:r>
    </w:p>
    <w:bookmarkEnd w:id="3759"/>
    <w:bookmarkStart w:name="z4364" w:id="3760"/>
    <w:p>
      <w:pPr>
        <w:spacing w:after="0"/>
        <w:ind w:left="0"/>
        <w:jc w:val="both"/>
      </w:pPr>
      <w:r>
        <w:rPr>
          <w:rFonts w:ascii="Times New Roman"/>
          <w:b w:val="false"/>
          <w:i w:val="false"/>
          <w:color w:val="000000"/>
          <w:sz w:val="28"/>
        </w:rPr>
        <w:t xml:space="preserve">
      2. Еуразиялық экономикалық одаққа мүше болып табылмайтын мемлекеттің аумағынан порттық АЭА немесе логистикалық АЭА аумағына әкелінетін және осы Кодекстің </w:t>
      </w:r>
      <w:r>
        <w:rPr>
          <w:rFonts w:ascii="Times New Roman"/>
          <w:b w:val="false"/>
          <w:i w:val="false"/>
          <w:color w:val="000000"/>
          <w:sz w:val="28"/>
        </w:rPr>
        <w:t>284-бабының</w:t>
      </w:r>
      <w:r>
        <w:rPr>
          <w:rFonts w:ascii="Times New Roman"/>
          <w:b w:val="false"/>
          <w:i w:val="false"/>
          <w:color w:val="000000"/>
          <w:sz w:val="28"/>
        </w:rPr>
        <w:t xml:space="preserve"> 4-тармағына сәйкес кедендік декларациялауға жатпайтын шетелдік тауарларға қатысты кедендік әкелу баждарын, салықтарды, арнайы, демпингке қарсы, өтемақы баждарын төлеу жөніндегі міндет қызметтер көрсету туралы шарт жасасқан порттық АЭА немесе логистикалық АЭА резидентінде (қатысушысында, субъектісінде) осындай тауарлар порттық АЭА немесе логистикалық АЭА аумағына әкелінген кезден бастап туындайды.</w:t>
      </w:r>
    </w:p>
    <w:bookmarkEnd w:id="3760"/>
    <w:bookmarkStart w:name="z4365" w:id="3761"/>
    <w:p>
      <w:pPr>
        <w:spacing w:after="0"/>
        <w:ind w:left="0"/>
        <w:jc w:val="both"/>
      </w:pPr>
      <w:r>
        <w:rPr>
          <w:rFonts w:ascii="Times New Roman"/>
          <w:b w:val="false"/>
          <w:i w:val="false"/>
          <w:color w:val="000000"/>
          <w:sz w:val="28"/>
        </w:rPr>
        <w:t xml:space="preserve">
      3. Еркін кеден аймағы кедендік рәсімімен орналастырылған шетелдік тауарларға қатысты кедендік әкелу баждарын, салықтарды, арнайы, демпингке қарсы, өтемақы баждарын төлеу жөніндегі міндет осы Кодекстің </w:t>
      </w:r>
      <w:r>
        <w:rPr>
          <w:rFonts w:ascii="Times New Roman"/>
          <w:b w:val="false"/>
          <w:i w:val="false"/>
          <w:color w:val="000000"/>
          <w:sz w:val="28"/>
        </w:rPr>
        <w:t>285-бабының</w:t>
      </w:r>
      <w:r>
        <w:rPr>
          <w:rFonts w:ascii="Times New Roman"/>
          <w:b w:val="false"/>
          <w:i w:val="false"/>
          <w:color w:val="000000"/>
          <w:sz w:val="28"/>
        </w:rPr>
        <w:t xml:space="preserve"> 10-тармағына сәйкес осындай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 берілген және еркiн кеден аймағы кедендік рәсіміне сәйкес тауарларды пайдалану шарттарын сақтау жөніндегі декларанттың міндеті және осындай кедендік рәсімінің қолданылуын аяқтау жөніндегі міндет осы Кодекске сәйкес жүктелген тұлғаларда осындай тұлғаларға декларанттың көрсетілген міндеттері жүктелетін кезден бастап туындайды.</w:t>
      </w:r>
    </w:p>
    <w:bookmarkEnd w:id="3761"/>
    <w:bookmarkStart w:name="z4366" w:id="3762"/>
    <w:p>
      <w:pPr>
        <w:spacing w:after="0"/>
        <w:ind w:left="0"/>
        <w:jc w:val="both"/>
      </w:pPr>
      <w:r>
        <w:rPr>
          <w:rFonts w:ascii="Times New Roman"/>
          <w:b w:val="false"/>
          <w:i w:val="false"/>
          <w:color w:val="000000"/>
          <w:sz w:val="28"/>
        </w:rPr>
        <w:t>
      4. Еркiн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осы баптың 1, 2 және 3-тармақтарында көрсетілген тұлғаларда мынадай мән-жайлар басталған кезде:</w:t>
      </w:r>
    </w:p>
    <w:bookmarkEnd w:id="3762"/>
    <w:bookmarkStart w:name="z4367" w:id="376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тауарларды экспорт кедендік рәсімімен орналастырумен еркін кеден аймағы кедендік рәсімінің қолданылуын аяқтауды қоспағанда, осы Кодекстің </w:t>
      </w:r>
      <w:r>
        <w:rPr>
          <w:rFonts w:ascii="Times New Roman"/>
          <w:b w:val="false"/>
          <w:i w:val="false"/>
          <w:color w:val="000000"/>
          <w:sz w:val="28"/>
        </w:rPr>
        <w:t>287-бабына</w:t>
      </w:r>
      <w:r>
        <w:rPr>
          <w:rFonts w:ascii="Times New Roman"/>
          <w:b w:val="false"/>
          <w:i w:val="false"/>
          <w:color w:val="000000"/>
          <w:sz w:val="28"/>
        </w:rPr>
        <w:t xml:space="preserve"> сәйкес, оның ішінде осы баптың 7-тармағында көрсетілген мән-жайлар басталғаннан кейін еркін кеден аймағы кедендік рәсімінің қолданылуын аяқтағанда;</w:t>
      </w:r>
    </w:p>
    <w:bookmarkEnd w:id="3763"/>
    <w:bookmarkStart w:name="z4368" w:id="3764"/>
    <w:p>
      <w:pPr>
        <w:spacing w:after="0"/>
        <w:ind w:left="0"/>
        <w:jc w:val="both"/>
      </w:pPr>
      <w:r>
        <w:rPr>
          <w:rFonts w:ascii="Times New Roman"/>
          <w:b w:val="false"/>
          <w:i w:val="false"/>
          <w:color w:val="000000"/>
          <w:sz w:val="28"/>
        </w:rPr>
        <w:t xml:space="preserve">
      2) экспорт кедендік рәсімімен орналастырылған,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тауарларды Еуразиялық экономикалық одақтың кедендік аумағынан әкеткенде;</w:t>
      </w:r>
    </w:p>
    <w:bookmarkEnd w:id="3764"/>
    <w:bookmarkStart w:name="z4369" w:id="3765"/>
    <w:p>
      <w:pPr>
        <w:spacing w:after="0"/>
        <w:ind w:left="0"/>
        <w:jc w:val="both"/>
      </w:pPr>
      <w:r>
        <w:rPr>
          <w:rFonts w:ascii="Times New Roman"/>
          <w:b w:val="false"/>
          <w:i w:val="false"/>
          <w:color w:val="000000"/>
          <w:sz w:val="28"/>
        </w:rPr>
        <w:t xml:space="preserve">
      3) еркін кеден аймағы кедендік рәсімінің қолданылуы тоқтатылған тауарларды және (немесе) қолданылуы тоқтатылған осындай кедендік рәсімді қолдану шеңберінде еркін кеден аймағы кедендік рәсімімен орналастырылған тауарлардан дайындалған (алынған)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765"/>
    <w:bookmarkStart w:name="z4370" w:id="3766"/>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төлеу жөніндегі міндетті орындағанда және (немесе) олар осы баптың 8-тармағына сәйкес есептелген және төлеуге жататын мөлшерде өндіріп алынғанда;</w:t>
      </w:r>
    </w:p>
    <w:bookmarkEnd w:id="3766"/>
    <w:bookmarkStart w:name="z4371" w:id="3767"/>
    <w:p>
      <w:pPr>
        <w:spacing w:after="0"/>
        <w:ind w:left="0"/>
        <w:jc w:val="both"/>
      </w:pPr>
      <w:r>
        <w:rPr>
          <w:rFonts w:ascii="Times New Roman"/>
          <w:b w:val="false"/>
          <w:i w:val="false"/>
          <w:color w:val="000000"/>
          <w:sz w:val="28"/>
        </w:rPr>
        <w:t>
      5) еркін кеден аймағы кедендік рәсімімен орналастырылған шетелдік тауарлардың және (немесе) еркін кеден аймағы кедендік рәсімімен орналастырылған тауарлардан дайындалған (алынған)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осындай жойылуға немесе қайтарымсыз жоғалуға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767"/>
    <w:bookmarkStart w:name="z4372" w:id="3768"/>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демпингке қарсы, өтемақы баждарын төлеу жөніндегі міндетке қатысты – еркін кеден аймағы кедендік рәсіміне сәйкес тауарларды шығарудан бас тартылғанда;</w:t>
      </w:r>
    </w:p>
    <w:bookmarkEnd w:id="3768"/>
    <w:bookmarkStart w:name="z4373" w:id="3769"/>
    <w:p>
      <w:pPr>
        <w:spacing w:after="0"/>
        <w:ind w:left="0"/>
        <w:jc w:val="both"/>
      </w:pPr>
      <w:r>
        <w:rPr>
          <w:rFonts w:ascii="Times New Roman"/>
          <w:b w:val="false"/>
          <w:i w:val="false"/>
          <w:color w:val="000000"/>
          <w:sz w:val="28"/>
        </w:rPr>
        <w:t xml:space="preserve">
      7) тауарларға арналған декларацияларды тіркеу кезінде туындаған кедендік әкелу баждарын,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769"/>
    <w:bookmarkStart w:name="z4374" w:id="3770"/>
    <w:p>
      <w:pPr>
        <w:spacing w:after="0"/>
        <w:ind w:left="0"/>
        <w:jc w:val="both"/>
      </w:pPr>
      <w:r>
        <w:rPr>
          <w:rFonts w:ascii="Times New Roman"/>
          <w:b w:val="false"/>
          <w:i w:val="false"/>
          <w:color w:val="000000"/>
          <w:sz w:val="28"/>
        </w:rPr>
        <w:t>
      8) тауарлар Қазақстан Республикасының заңдарына сәйкес тәркіленгенде немесе мемлекет меншігіне айналдырылғанда;</w:t>
      </w:r>
    </w:p>
    <w:bookmarkEnd w:id="3770"/>
    <w:bookmarkStart w:name="z4375" w:id="3771"/>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771"/>
    <w:bookmarkStart w:name="z4376" w:id="3772"/>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біреуімен орналастырғанда тоқтатылады.</w:t>
      </w:r>
    </w:p>
    <w:bookmarkEnd w:id="3772"/>
    <w:bookmarkStart w:name="z4377" w:id="3773"/>
    <w:p>
      <w:pPr>
        <w:spacing w:after="0"/>
        <w:ind w:left="0"/>
        <w:jc w:val="both"/>
      </w:pPr>
      <w:r>
        <w:rPr>
          <w:rFonts w:ascii="Times New Roman"/>
          <w:b w:val="false"/>
          <w:i w:val="false"/>
          <w:color w:val="000000"/>
          <w:sz w:val="28"/>
        </w:rPr>
        <w:t xml:space="preserve">
      5. Еркін кеден аймағы кедендік рәсімімен орналастырылған шетелдік тауарларға қатысты кедендік әкелу баждарын, салықтарды, арнайы, демпингке қарсы, өтемақы баждарын төлеу жөніндегі міндет осы баптың 1 және 3-тармақтарында көрсетілген тұлғаларда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беру кезінде, егер осындай тауарларды иелену, пайдалану және (немесе) оларға билік ету құқықтарын беру кезінде декларанттың еркін кеден аймағы кедендік рәсіміне сәйкес тауарларды пайдалану шарттарын сақтау жөніндегі міндеті және декларанттың мұндай кедендік рәсімнің қолданылуын аяқтау жөніндегі міндеті осындай құқықтар берілген тұлғаларға жүктелсе, осы Кодекстің </w:t>
      </w:r>
      <w:r>
        <w:rPr>
          <w:rFonts w:ascii="Times New Roman"/>
          <w:b w:val="false"/>
          <w:i w:val="false"/>
          <w:color w:val="000000"/>
          <w:sz w:val="28"/>
        </w:rPr>
        <w:t>285-бабының</w:t>
      </w:r>
      <w:r>
        <w:rPr>
          <w:rFonts w:ascii="Times New Roman"/>
          <w:b w:val="false"/>
          <w:i w:val="false"/>
          <w:color w:val="000000"/>
          <w:sz w:val="28"/>
        </w:rPr>
        <w:t xml:space="preserve"> 10-тармағына сәйкес еркін кеден аймағы кедендік рәсімінің қолданылуы аяқталмай тоқтатылады.</w:t>
      </w:r>
    </w:p>
    <w:bookmarkEnd w:id="3773"/>
    <w:bookmarkStart w:name="z4378" w:id="3774"/>
    <w:p>
      <w:pPr>
        <w:spacing w:after="0"/>
        <w:ind w:left="0"/>
        <w:jc w:val="both"/>
      </w:pPr>
      <w:r>
        <w:rPr>
          <w:rFonts w:ascii="Times New Roman"/>
          <w:b w:val="false"/>
          <w:i w:val="false"/>
          <w:color w:val="000000"/>
          <w:sz w:val="28"/>
        </w:rPr>
        <w:t>
      6. Кедендік әкелу баждарын, салықтарды, арнайы, демпингке қарсы, өтемақы баждарын төлеу жөніндегі міндет осы баптың 7-тармағында көрсетілген мән-жайлар басталған кезде орындауға жатады.</w:t>
      </w:r>
    </w:p>
    <w:bookmarkEnd w:id="3774"/>
    <w:bookmarkStart w:name="z4379" w:id="3775"/>
    <w:p>
      <w:pPr>
        <w:spacing w:after="0"/>
        <w:ind w:left="0"/>
        <w:jc w:val="both"/>
      </w:pPr>
      <w:r>
        <w:rPr>
          <w:rFonts w:ascii="Times New Roman"/>
          <w:b w:val="false"/>
          <w:i w:val="false"/>
          <w:color w:val="000000"/>
          <w:sz w:val="28"/>
        </w:rPr>
        <w:t>
      7. Мынадай мән-жайлар басталған кезде кедендік әкелу баждарын, салықтарды, арнайы, демпингке қарсы, өтемақы баждарын төлеу мерзімі болып:</w:t>
      </w:r>
    </w:p>
    <w:bookmarkEnd w:id="3775"/>
    <w:bookmarkStart w:name="z4380" w:id="3776"/>
    <w:p>
      <w:pPr>
        <w:spacing w:after="0"/>
        <w:ind w:left="0"/>
        <w:jc w:val="both"/>
      </w:pPr>
      <w:r>
        <w:rPr>
          <w:rFonts w:ascii="Times New Roman"/>
          <w:b w:val="false"/>
          <w:i w:val="false"/>
          <w:color w:val="000000"/>
          <w:sz w:val="28"/>
        </w:rPr>
        <w:t xml:space="preserve">
      1) еркін кеден аймағы кедендік рәсімімен орналастырылған шетелдік тауарларды және (немесе)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287-бабы</w:t>
      </w:r>
      <w:r>
        <w:rPr>
          <w:rFonts w:ascii="Times New Roman"/>
          <w:b w:val="false"/>
          <w:i w:val="false"/>
          <w:color w:val="000000"/>
          <w:sz w:val="28"/>
        </w:rPr>
        <w:t xml:space="preserve"> 1-тармағы 3) тармақшасының үшінші және төртінші абзацтарында көзделген жағдайларда, осындай тауарлар еркін кеден аймағы кедендік рәсімінің қолданылуы аяқталмай әкетілуі мүмкін жағдайларды қоспағанда, осындай тауарларға қатысты еркін кеден аймағы кедендік рәсімінің қолданылуы аяқталғанға дейін не осы Кодекстің </w:t>
      </w:r>
      <w:r>
        <w:rPr>
          <w:rFonts w:ascii="Times New Roman"/>
          <w:b w:val="false"/>
          <w:i w:val="false"/>
          <w:color w:val="000000"/>
          <w:sz w:val="28"/>
        </w:rPr>
        <w:t>285-бабының</w:t>
      </w:r>
      <w:r>
        <w:rPr>
          <w:rFonts w:ascii="Times New Roman"/>
          <w:b w:val="false"/>
          <w:i w:val="false"/>
          <w:color w:val="000000"/>
          <w:sz w:val="28"/>
        </w:rPr>
        <w:t xml:space="preserve"> 4-тармағында көрсетілген жағдайларда кеден органының рұқсатынсыз АЭА аумағынан әкеткен жағдайда – АЭА аумағынан әкету күні, ал егер бұл күн анықталмаса, – еркін кеден аймағы кедендік рәсімі қолданылатын АЭА аумағынан осындай әкету фактісі анықталатын күн;</w:t>
      </w:r>
    </w:p>
    <w:bookmarkEnd w:id="3776"/>
    <w:bookmarkStart w:name="z4381" w:id="3777"/>
    <w:p>
      <w:pPr>
        <w:spacing w:after="0"/>
        <w:ind w:left="0"/>
        <w:jc w:val="both"/>
      </w:pPr>
      <w:r>
        <w:rPr>
          <w:rFonts w:ascii="Times New Roman"/>
          <w:b w:val="false"/>
          <w:i w:val="false"/>
          <w:color w:val="000000"/>
          <w:sz w:val="28"/>
        </w:rPr>
        <w:t xml:space="preserve">
      2) еркін кеден аймағы кедендік рәсімімен орналастырылған тауарларды және (немесе) еркін кеден аймағы кедендік рәсімімен орналастырылған шетелдік тауарлардан дайындалған (алынған) тауарларды еркін кеден аймағы кедендік рәсімінің қолданылуын аяқтамай өзге тұлғаға берген жағдайда, осы Кодекстің </w:t>
      </w:r>
      <w:r>
        <w:rPr>
          <w:rFonts w:ascii="Times New Roman"/>
          <w:b w:val="false"/>
          <w:i w:val="false"/>
          <w:color w:val="000000"/>
          <w:sz w:val="28"/>
        </w:rPr>
        <w:t>285-бабының</w:t>
      </w:r>
      <w:r>
        <w:rPr>
          <w:rFonts w:ascii="Times New Roman"/>
          <w:b w:val="false"/>
          <w:i w:val="false"/>
          <w:color w:val="000000"/>
          <w:sz w:val="28"/>
        </w:rPr>
        <w:t xml:space="preserve"> 8 және 10-тармақтарына сәйкес осындай тауарларды беруді қоспағанда, тауарларды беру күні, ал егер бұл күн анықталмаса, – осындай беру фактісі анықталған күн;</w:t>
      </w:r>
    </w:p>
    <w:bookmarkEnd w:id="3777"/>
    <w:bookmarkStart w:name="z4382" w:id="377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285-бабы</w:t>
      </w:r>
      <w:r>
        <w:rPr>
          <w:rFonts w:ascii="Times New Roman"/>
          <w:b w:val="false"/>
          <w:i w:val="false"/>
          <w:color w:val="000000"/>
          <w:sz w:val="28"/>
        </w:rPr>
        <w:t xml:space="preserve"> 4-тармағының 1) 2) 4) және 5) тармақшаларында көрсетілген жағдайларда АЭА аумағынан әкетілген тауарлар осы Кодекстің </w:t>
      </w:r>
      <w:r>
        <w:rPr>
          <w:rFonts w:ascii="Times New Roman"/>
          <w:b w:val="false"/>
          <w:i w:val="false"/>
          <w:color w:val="000000"/>
          <w:sz w:val="28"/>
        </w:rPr>
        <w:t>285-бабы</w:t>
      </w:r>
      <w:r>
        <w:rPr>
          <w:rFonts w:ascii="Times New Roman"/>
          <w:b w:val="false"/>
          <w:i w:val="false"/>
          <w:color w:val="000000"/>
          <w:sz w:val="28"/>
        </w:rPr>
        <w:t xml:space="preserve"> 5-тармағының бірінші бөлігіне сәйкес кеден органы белгілеген мерзім өткенге дейін АЭА аумағына қайтарылмаған жағдайда – осы мерзім өткен күн;</w:t>
      </w:r>
    </w:p>
    <w:bookmarkEnd w:id="3778"/>
    <w:bookmarkStart w:name="z4383" w:id="377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285-бабы</w:t>
      </w:r>
      <w:r>
        <w:rPr>
          <w:rFonts w:ascii="Times New Roman"/>
          <w:b w:val="false"/>
          <w:i w:val="false"/>
          <w:color w:val="000000"/>
          <w:sz w:val="28"/>
        </w:rPr>
        <w:t xml:space="preserve"> 4-тармағының 3) тармақшасында көрсетілген жағдайда АЭА аумағынан әкетілген тауарларға қатысты осы Кодекстің </w:t>
      </w:r>
      <w:r>
        <w:rPr>
          <w:rFonts w:ascii="Times New Roman"/>
          <w:b w:val="false"/>
          <w:i w:val="false"/>
          <w:color w:val="000000"/>
          <w:sz w:val="28"/>
        </w:rPr>
        <w:t>285-бабы</w:t>
      </w:r>
      <w:r>
        <w:rPr>
          <w:rFonts w:ascii="Times New Roman"/>
          <w:b w:val="false"/>
          <w:i w:val="false"/>
          <w:color w:val="000000"/>
          <w:sz w:val="28"/>
        </w:rPr>
        <w:t xml:space="preserve"> 5-тармағының екінші бөлігіне сәйкес кеден органы белгілеген мерзім өткенге дейін еркін кеден аймағы кедендік рәсімінің қолданылуы аяқталмаған жағдайда – осы мерзім өткен күн;</w:t>
      </w:r>
    </w:p>
    <w:bookmarkEnd w:id="3779"/>
    <w:bookmarkStart w:name="z4384" w:id="3780"/>
    <w:p>
      <w:pPr>
        <w:spacing w:after="0"/>
        <w:ind w:left="0"/>
        <w:jc w:val="both"/>
      </w:pPr>
      <w:r>
        <w:rPr>
          <w:rFonts w:ascii="Times New Roman"/>
          <w:b w:val="false"/>
          <w:i w:val="false"/>
          <w:color w:val="000000"/>
          <w:sz w:val="28"/>
        </w:rPr>
        <w:t>
      5) еркін кеден аймағы кедендік рәсімімен орналастырылған шетелдік тауарларды және (немесе) еркін кеден аймағы кедендік рәсімімен орналастырылған шетелдік тауарлардан дайындалған (алынған) тауарлардың авария немесе еңсерілмейтін күш әсері салдарынан жойылуын және (немесе) қайтарымсыз жоғалуын не қалыпты жағдайларда тасымалдау (тасу) және (немесе) сақтау кезінде табиғи кему салдарынан қайтарымсыз жоғалуды қоспағанда, осындай тауарларды жоғалтқан жағдайда – тауарларды жоғалтқан күн, ал егер бұл күн анықталмаса, – осындай жоғалу фактісі анықталған күн;</w:t>
      </w:r>
    </w:p>
    <w:bookmarkEnd w:id="3780"/>
    <w:bookmarkStart w:name="z4385" w:id="3781"/>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1) тармақшасында көрсетілген тауарларды көму, залалсыздандыру, кәдеге жарату немесе өзге де тәсілмен жою фактісін растайтын құжаттарды кеден органына ол белгілеген мерзімде ұсынбаған жағдайда – осындай тауарларды АЭА аумағының шегінен тыс жерге әкеткен күн;</w:t>
      </w:r>
    </w:p>
    <w:bookmarkEnd w:id="3781"/>
    <w:bookmarkStart w:name="z4386" w:id="3782"/>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тауарларға қатысты экспорт кедендік рәсімінің қолданылуы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үшінші бөлігіне сәйкес тоқтатылған жағдайда, осындай кедендік рәсімнің қолданылуы тоқтатылған кезде АЭА аумағында болатын көрсетілген тауарларға қатысты экспорт кедендік рәсімі қолданылуының тоқтатылуын қоспағанда, –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бірінші бөлігінде белгіленген мерзім өткен күннен кейінгі күн есептеледі.</w:t>
      </w:r>
    </w:p>
    <w:bookmarkEnd w:id="3782"/>
    <w:bookmarkStart w:name="z4387" w:id="3783"/>
    <w:p>
      <w:pPr>
        <w:spacing w:after="0"/>
        <w:ind w:left="0"/>
        <w:jc w:val="both"/>
      </w:pPr>
      <w:r>
        <w:rPr>
          <w:rFonts w:ascii="Times New Roman"/>
          <w:b w:val="false"/>
          <w:i w:val="false"/>
          <w:color w:val="000000"/>
          <w:sz w:val="28"/>
        </w:rPr>
        <w:t>
      8. Егер осы баптың 7-тармағында көрсетілген мән-жайлар еркін кеден аймағы кедендік рәсімімен орналастырылған шетелдік тауарларға қатысты басталса, кедендік әкелу баждары, салықтар, арнайы, демпингке қарсы, өтемақы баждары осындай шетелдік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783"/>
    <w:bookmarkStart w:name="z4388" w:id="3784"/>
    <w:p>
      <w:pPr>
        <w:spacing w:after="0"/>
        <w:ind w:left="0"/>
        <w:jc w:val="both"/>
      </w:pPr>
      <w:r>
        <w:rPr>
          <w:rFonts w:ascii="Times New Roman"/>
          <w:b w:val="false"/>
          <w:i w:val="false"/>
          <w:color w:val="000000"/>
          <w:sz w:val="28"/>
        </w:rPr>
        <w:t xml:space="preserve">
      Егер осы баптың 7-тармағында көрсетілген мән-жайлар еркін кеден аймағы кедендік рәсімімен орналастырылған шетелдік тауарлардан дайындалған (алынған) тауарларға қатысты басталса және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еркін кеден аймағы кедендік рәсімімен орналастырылған шетелдік тауарлар осындай тауарларда сәйкестендірілсе, еркін кеден аймағы кедендік рәсімімен орналастырылған және еркін кеден аймағы кедендік рәсімімен орналастырылған шетелдік тауарлардан дайындалған (алынған) тауарларды дайындау үшін пайдаланылған шетелдік тауарларға қатысты кедендік әкелу баждары, салықтар, арнайы, демпингке қарсы, өтемақы баждары осындай шетелдік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 </w:t>
      </w:r>
    </w:p>
    <w:bookmarkEnd w:id="3784"/>
    <w:bookmarkStart w:name="z4389" w:id="3785"/>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жағдайларда кедендік әкелу баждарын, салықтарды, арнайы, демпингке қарсы, өтемақы баждарын есептеу үшін осындай тауарларды еркін кеден аймағы кедендік рәсімімен орналастыру үшін берілген тауарларға арналған декларацияны кеден органы тіркеген күні, тауарларды еркін кеден аймағы кедендік рәсімімен орналастыру кезінде тауарларға арналған декларация берілгенге дейін шығарылуы жүргізілген тауарларға қатысты – тауарларға арналған декларация берілгенге дейін тауарларды шығару туралы өтінішті кеден органы тіркеген күні, ал егер осы Кодекске сәйкес тауарларды еркін кеден аймағы кедендік рәсімімен орналастыру кедендік декларациялаусыз жүзеге асырылса, – порттық АЭА немесе логистикалық АЭА аумағына тауарларды әкелу күні қолданылатын кедендік әкелу баждарының, салықтардың, арнайы, демпингке қарсы, өтемақы баждарының мөлшерлемелері қолданылады. </w:t>
      </w:r>
    </w:p>
    <w:bookmarkEnd w:id="3785"/>
    <w:bookmarkStart w:name="z4390" w:id="3786"/>
    <w:p>
      <w:pPr>
        <w:spacing w:after="0"/>
        <w:ind w:left="0"/>
        <w:jc w:val="both"/>
      </w:pPr>
      <w:r>
        <w:rPr>
          <w:rFonts w:ascii="Times New Roman"/>
          <w:b w:val="false"/>
          <w:i w:val="false"/>
          <w:color w:val="000000"/>
          <w:sz w:val="28"/>
        </w:rPr>
        <w:t xml:space="preserve">
      9. Егер осы баптың 7-тармағында көрсетілген мән-жайлар еркін кеден аймағы кедендік рәсімімен орналастырылған шетелдік тауарлардан дайындалған (алынған) тауарларға қатысты басталса және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еркін кеден аймағы кедендік рәсімімен орналастырылған шетелдік тауарлар осындай тауарларда сәйкестендірілмесе, кедендік әкелу баждары, салықтар, арнайы, демпингке қарсы, өтемақы баждары еркін кеден аймағы кедендік рәсімімен орналастырылған шетелдік тауарлардан дайындалған (алынған) осындай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786"/>
    <w:bookmarkStart w:name="z4391" w:id="3787"/>
    <w:p>
      <w:pPr>
        <w:spacing w:after="0"/>
        <w:ind w:left="0"/>
        <w:jc w:val="both"/>
      </w:pPr>
      <w:r>
        <w:rPr>
          <w:rFonts w:ascii="Times New Roman"/>
          <w:b w:val="false"/>
          <w:i w:val="false"/>
          <w:color w:val="000000"/>
          <w:sz w:val="28"/>
        </w:rPr>
        <w:t xml:space="preserve">
      Көрсетілген жағдайда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 </w:t>
      </w:r>
    </w:p>
    <w:bookmarkEnd w:id="3787"/>
    <w:bookmarkStart w:name="z4392" w:id="378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еркін кеден аймағы кедендік рәсімімен орналастырылған шетелдік тауарлардан дайындалған (алынған) тауарларға қатысты осы баптың 7-тармағына сәйкес кедендік әкелу баждарын, салықтарды, арнайы, демпингке қарсы, өтемақы баждарын төлеу мерзімі болып табылатын күні қолданылатын кедендік әкелу баждарының, салықтардың, арнайы, демпингке қарсы, өтемақы баждарының мөлшерлемелері қолданылады.</w:t>
      </w:r>
    </w:p>
    <w:bookmarkEnd w:id="3788"/>
    <w:bookmarkStart w:name="z4393" w:id="3789"/>
    <w:p>
      <w:pPr>
        <w:spacing w:after="0"/>
        <w:ind w:left="0"/>
        <w:jc w:val="both"/>
      </w:pPr>
      <w:r>
        <w:rPr>
          <w:rFonts w:ascii="Times New Roman"/>
          <w:b w:val="false"/>
          <w:i w:val="false"/>
          <w:color w:val="000000"/>
          <w:sz w:val="28"/>
        </w:rPr>
        <w:t>
      Егер тауарлардың кедендік құнын айқындау үшін, сондай-ақ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есептеуді жүргізу талап етілсе, мұндай қайта есептеу осы баптың 7-тармағына сәйкес кедендік әкелу баждарын, салықтарды, арнайы, демпингке қарсы, өтемақы баждарын төлеу мерзімі болып табылатын күні қолданылатын валюта бағамы бойынша жүргізіледі.</w:t>
      </w:r>
    </w:p>
    <w:bookmarkEnd w:id="3789"/>
    <w:bookmarkStart w:name="z4394" w:id="3790"/>
    <w:p>
      <w:pPr>
        <w:spacing w:after="0"/>
        <w:ind w:left="0"/>
        <w:jc w:val="both"/>
      </w:pPr>
      <w:r>
        <w:rPr>
          <w:rFonts w:ascii="Times New Roman"/>
          <w:b w:val="false"/>
          <w:i w:val="false"/>
          <w:color w:val="000000"/>
          <w:sz w:val="28"/>
        </w:rPr>
        <w:t xml:space="preserve">
      Егер кеден органында тауарлар туралы (сипаттамасы, атауы, саны, шығарылған жері және (немесе) кедендік құны) нақты мәліметтер болмаса,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ескеріліп жүзеге асырылады.</w:t>
      </w:r>
    </w:p>
    <w:bookmarkEnd w:id="3790"/>
    <w:bookmarkStart w:name="z4395" w:id="3791"/>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белгілер саны оннан аз топтама деңгейінде айқындалса, мыналарды:</w:t>
      </w:r>
    </w:p>
    <w:bookmarkEnd w:id="3791"/>
    <w:bookmarkStart w:name="z4396" w:id="3792"/>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баж мөлшерлемелерінің ең жоғарысы қолданылады;</w:t>
      </w:r>
    </w:p>
    <w:bookmarkEnd w:id="3792"/>
    <w:bookmarkStart w:name="z4397" w:id="3793"/>
    <w:p>
      <w:pPr>
        <w:spacing w:after="0"/>
        <w:ind w:left="0"/>
        <w:jc w:val="both"/>
      </w:pPr>
      <w:r>
        <w:rPr>
          <w:rFonts w:ascii="Times New Roman"/>
          <w:b w:val="false"/>
          <w:i w:val="false"/>
          <w:color w:val="000000"/>
          <w:sz w:val="28"/>
        </w:rPr>
        <w:t>
      салықтарды есептеу үшін кедендік баж мөлшерлемелерінің ең жоғарысы белгіленген осындай топтамаға кіретін тауарларға сәйкес келетін қосылған құн салығы мөлшерлемелерінің ең жоғарысы, акциздер мөлшерлемелерінің ең жоғарысы қолданылады;</w:t>
      </w:r>
    </w:p>
    <w:bookmarkEnd w:id="3793"/>
    <w:bookmarkStart w:name="z4398" w:id="3794"/>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3794"/>
    <w:bookmarkStart w:name="z4399" w:id="3795"/>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асырылса, Сыртқы экономикалық қызметтің тауар номенклатурасының нақ сол кодындағы тауарларға не егер Сыртқы экономикалық қызметтің тауар номенклатурасына сәйкес тауар кодтары белгілер саны оннан аз топтама деңгейінде айқындалса, топтамаға кіретін тауарларға қатысты белгіленген арнайы, демпингке қарсы, өтемақы баждары мөлшерлемелерінің ең жоғарылары негізге алынып есептеледі.</w:t>
      </w:r>
    </w:p>
    <w:bookmarkEnd w:id="3795"/>
    <w:bookmarkStart w:name="z4400" w:id="3796"/>
    <w:p>
      <w:pPr>
        <w:spacing w:after="0"/>
        <w:ind w:left="0"/>
        <w:jc w:val="both"/>
      </w:pPr>
      <w:r>
        <w:rPr>
          <w:rFonts w:ascii="Times New Roman"/>
          <w:b w:val="false"/>
          <w:i w:val="false"/>
          <w:color w:val="000000"/>
          <w:sz w:val="28"/>
        </w:rPr>
        <w:t xml:space="preserve">
      Тауарлар туралы нақты мәліметтер кейіннен анықталған кезде кедендік әкелу баждары, салықтар, арнайы, демпингке қарсы, өтемақы баждары осындай нақты мәліметтер негізге алынып есептеледі және осы Кодекстің </w:t>
      </w:r>
      <w:r>
        <w:rPr>
          <w:rFonts w:ascii="Times New Roman"/>
          <w:b w:val="false"/>
          <w:i w:val="false"/>
          <w:color w:val="000000"/>
          <w:sz w:val="28"/>
        </w:rPr>
        <w:t>11</w:t>
      </w:r>
      <w:r>
        <w:rPr>
          <w:rFonts w:ascii="Times New Roman"/>
          <w:b w:val="false"/>
          <w:i w:val="false"/>
          <w:color w:val="000000"/>
          <w:sz w:val="28"/>
        </w:rPr>
        <w:t xml:space="preserve">-тарауына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сомасын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3796"/>
    <w:bookmarkStart w:name="z4401" w:id="3797"/>
    <w:p>
      <w:pPr>
        <w:spacing w:after="0"/>
        <w:ind w:left="0"/>
        <w:jc w:val="both"/>
      </w:pPr>
      <w:r>
        <w:rPr>
          <w:rFonts w:ascii="Times New Roman"/>
          <w:b w:val="false"/>
          <w:i w:val="false"/>
          <w:color w:val="000000"/>
          <w:sz w:val="28"/>
        </w:rPr>
        <w:t xml:space="preserve">
      10. Осы баптың 8-тармағына сәйкес төленетін (өндіріп алынатын) кедендік әкелу баждарының, салықтардың, арнайы, демпингке қарсы, өтемақы баждарының сомаларынан, егер тауарлар еркін кеден аймағы кедендік рәсімімен орналастырылған күннен бастап кедендік әкелу баждарын, салықтарды, арнайы, демпингке қарсы, өтемақы баждарын төлеу мерзімі өткен күн аралығында көрсетілген сомаларға қатысты оларды төлеуді кейінге қалдыру берілетін болса,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797"/>
    <w:bookmarkStart w:name="z4402" w:id="3798"/>
    <w:p>
      <w:pPr>
        <w:spacing w:after="0"/>
        <w:ind w:left="0"/>
        <w:jc w:val="both"/>
      </w:pPr>
      <w:r>
        <w:rPr>
          <w:rFonts w:ascii="Times New Roman"/>
          <w:b w:val="false"/>
          <w:i w:val="false"/>
          <w:color w:val="000000"/>
          <w:sz w:val="28"/>
        </w:rPr>
        <w:t xml:space="preserve">
      11. Кедендік баждарды, салықтарды, арнайы, демпингке қарсы, өтемақы баждарын төлеу жөніндегі міндет орындалғаннан кейін және (немесе) олар өндіріп алынғаннан (толық немесе ішінара) кейін еркін кеден аймағы кедендік рәсімінің қолданылуы аяқталған не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экспорт кедендік рәсімімен орналастырылған тауарлар Еуразиялық экономикалық одақтың кедендік аумағынан әкетілген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тауарлар шетелдік тауарларға қолданылатын кедендік рәсімдермен орналастырылған не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798"/>
    <w:p>
      <w:pPr>
        <w:spacing w:after="0"/>
        <w:ind w:left="0"/>
        <w:jc w:val="both"/>
      </w:pPr>
      <w:r>
        <w:rPr>
          <w:rFonts w:ascii="Times New Roman"/>
          <w:b/>
          <w:i w:val="false"/>
          <w:color w:val="000000"/>
          <w:sz w:val="28"/>
        </w:rPr>
        <w:t>289-бап. Еркін кеден аймағы кедендік рәсімімен орналастырылған шетелдік тауарларды және еркін кеден аймағы кедендік рәсімімен орналастырылған тауарлардан дайындалған (алынған) тауарларды жекелеген кедендік рәсімдерге орналастырған кезде оларға қатысты кедендік әкелу баждарын, салықтарды, арнайы, демпингке қарсы, өтемақы баждарын есептеу және төлеу ерекшеліктері</w:t>
      </w:r>
    </w:p>
    <w:bookmarkStart w:name="z4403" w:id="3799"/>
    <w:p>
      <w:pPr>
        <w:spacing w:after="0"/>
        <w:ind w:left="0"/>
        <w:jc w:val="both"/>
      </w:pPr>
      <w:r>
        <w:rPr>
          <w:rFonts w:ascii="Times New Roman"/>
          <w:b w:val="false"/>
          <w:i w:val="false"/>
          <w:color w:val="000000"/>
          <w:sz w:val="28"/>
        </w:rPr>
        <w:t>
      1. Еркін кеден аймағы кедендік рәсімімен орналастырылған және еркін кеден аймағы кедендік рәсімімен орналастырылған тауарларды қайта өңдеу жөніндегі операцияларға ұшырамаған шетелдік тауарларды ішкі тұтыну үшін шығару кедендік рәсімімен орналастырған кезде кедендік әкелу баждарын, салықтарды, арнайы, демпингке қарсы, өтемақы баждарын есептеу үшін осы тармақтың екінші бөлігінде көрсетілген жағдайды қоспағанда, тауарларды еркін кеден аймағы кедендік рәсімімен орналастыру үшін берілген тауарларға арналған декларацияны кеден органы тіркеген күні, ал еркін кеден аймағы кедендік рәсімімен орналастыру кезінде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өтемақы баждарының мөлшерлемелері қолданылады.</w:t>
      </w:r>
    </w:p>
    <w:bookmarkEnd w:id="3799"/>
    <w:bookmarkStart w:name="z4404" w:id="3800"/>
    <w:p>
      <w:pPr>
        <w:spacing w:after="0"/>
        <w:ind w:left="0"/>
        <w:jc w:val="both"/>
      </w:pPr>
      <w:r>
        <w:rPr>
          <w:rFonts w:ascii="Times New Roman"/>
          <w:b w:val="false"/>
          <w:i w:val="false"/>
          <w:color w:val="000000"/>
          <w:sz w:val="28"/>
        </w:rPr>
        <w:t>
      Еркін кеден аймағы кедендік рәсімімен орналастырылған, АЭА аумағында қызметті жүзеге асыру туралы шартты іске асыру үшін АЭА резиденті (қатысушысы, субъектісі) пайдалануға енгізген және қолданатын жабдықты, сондай-ақ порттық АЭА немесе логистикалық АЭА аумағында еркін кеден аймағы кедендік рәсімімен орналастырылған тауарларды ішкі тұтыну үшін шығару кедендік рәсімімен орналастырған кезде кедендік әкелу баждарын, салықтарды, арнайы, демпингке қарсы, өтемақы баждарын есептеу үшін тауарларды ішкі тұтыну үшін шығару кедендік рәсімімен орналастыру үшін берілген тауарларға арналған декларацияны кеден органы тіркеген күні қолданылатын кедендік әкелу баждары, салықтар, арнайы, демпингке қарсы, өтемақы баждарының мөлшерлемелері қолданылады.</w:t>
      </w:r>
    </w:p>
    <w:bookmarkEnd w:id="3800"/>
    <w:bookmarkStart w:name="z4405" w:id="3801"/>
    <w:p>
      <w:pPr>
        <w:spacing w:after="0"/>
        <w:ind w:left="0"/>
        <w:jc w:val="both"/>
      </w:pPr>
      <w:r>
        <w:rPr>
          <w:rFonts w:ascii="Times New Roman"/>
          <w:b w:val="false"/>
          <w:i w:val="false"/>
          <w:color w:val="000000"/>
          <w:sz w:val="28"/>
        </w:rPr>
        <w:t xml:space="preserve">
      2.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кедендік рәсімдермен орналастыру кезінде:</w:t>
      </w:r>
    </w:p>
    <w:bookmarkEnd w:id="3801"/>
    <w:bookmarkStart w:name="z4406" w:id="380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жүзеге асырылатын, еркін кеден аймағы кедендік рәсімімен орналастырылған шетелдік тауарларды көрсетілген тауарларда сәйкестендіру кезінде кедендік әкелу баждары, салықтар, арнайы, демпингке қарсы, өтемақы баждары еркiн кеден аймағы кедендiк рәсiмiмен орналастырылған және еркін кеден аймағы кедендік рәсімімен орналастырған шетелдік тауарлардан дайындалған (алынған) тауарларды дайындау үшін пайдаланылған шетелдік тауарларға қатысты есептеледі. Бұл ретте кедендік әкелу баждарын, салықтарды, арнайы, демпингке қарсы, өтемақы баждарын есептеу үшін еркін кеден аймағы кедендік рәсімімен тауарларды орналастыру үшін берілген тауарларға арналған декларацияны кеден органы тіркеген күні, ал еркін кеден аймағы кедендік рәсімімен орналастыру кезінде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өтемақы баждарының мөлшерлемелері қолданылады;</w:t>
      </w:r>
    </w:p>
    <w:bookmarkEnd w:id="3802"/>
    <w:bookmarkStart w:name="z4407" w:id="3803"/>
    <w:p>
      <w:pPr>
        <w:spacing w:after="0"/>
        <w:ind w:left="0"/>
        <w:jc w:val="both"/>
      </w:pPr>
      <w:r>
        <w:rPr>
          <w:rFonts w:ascii="Times New Roman"/>
          <w:b w:val="false"/>
          <w:i w:val="false"/>
          <w:color w:val="000000"/>
          <w:sz w:val="28"/>
        </w:rPr>
        <w:t xml:space="preserve">
      2) еркін кеден аймағы кедендік рәсімімен орналастырылған шетелдік тауарлардан дайындалған (алынған) тауарларға қатысты – тауарларға арналған декларацияны кеден органы тіркеген күні еркін кеден аймағы кедендік рәсімімен орналастырылған шетелдік тауарларды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жүзеге асырылатын, еркін кеден аймағы кедендік рәсімімен орналастырылған шетелдік тауарлардан дайындалған (алынған) тауарларда сәйкестендіру болмаған кезде кедендік әкелу баждары, салықтар еркін кеден аймағы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есептеу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және 14) тармақшаларында көрсетілген кедендік рәсімдермен орналастыру үшін берілген тауарларға арналған декларацияны кеден органы тіркеген күні қолданылатын кедендік әкелу баждарының, салықтардың мөлшерлемелері қолданылады. Мұндай жағдайда еркін кеден аймағы кедендік рәсімімен орналастырылған шетелдік тауарлардан дайындалған (алынған) тауарлардың есептік құны адвалорлық мөлшерлеме бойынша кедендік әкелу баждарын есептеуге арналған база болып табылады, оны айқындау тәртібін Комиссия белгілейді.</w:t>
      </w:r>
    </w:p>
    <w:bookmarkEnd w:id="3803"/>
    <w:bookmarkStart w:name="z4408" w:id="3804"/>
    <w:p>
      <w:pPr>
        <w:spacing w:after="0"/>
        <w:ind w:left="0"/>
        <w:jc w:val="both"/>
      </w:pPr>
      <w:r>
        <w:rPr>
          <w:rFonts w:ascii="Times New Roman"/>
          <w:b w:val="false"/>
          <w:i w:val="false"/>
          <w:color w:val="000000"/>
          <w:sz w:val="28"/>
        </w:rPr>
        <w:t xml:space="preserve">
      3. Еркін кеден аймағы кедендік рәсімінің қолданылуы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287-бабының</w:t>
      </w:r>
      <w:r>
        <w:rPr>
          <w:rFonts w:ascii="Times New Roman"/>
          <w:b w:val="false"/>
          <w:i w:val="false"/>
          <w:color w:val="000000"/>
          <w:sz w:val="28"/>
        </w:rPr>
        <w:t xml:space="preserve"> 8 және 9-тармақтарына сәйкес кедендік рәсімдермен орналастыру арқылы аяқталған кезде кедендік әкелу баждары, салықтар еркін кеден аймағы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есептеу үшін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және 14) тармақшаларында көрсетілген кедендік рәсімдермен орналастыру үшін берілген тауарларға арналған декларацияны кеден органы тіркеген күні қолданылатын кедендік әкелу баждарының, салықтардың мөлшерлемелері қолданылады.</w:t>
      </w:r>
    </w:p>
    <w:bookmarkEnd w:id="3804"/>
    <w:bookmarkStart w:name="z4409" w:id="3805"/>
    <w:p>
      <w:pPr>
        <w:spacing w:after="0"/>
        <w:ind w:left="0"/>
        <w:jc w:val="both"/>
      </w:pPr>
      <w:r>
        <w:rPr>
          <w:rFonts w:ascii="Times New Roman"/>
          <w:b w:val="false"/>
          <w:i w:val="false"/>
          <w:color w:val="000000"/>
          <w:sz w:val="28"/>
        </w:rPr>
        <w:t xml:space="preserve">
      4. Егер осы баптың 1, 2 және 3-тармақтарында көрсетілген жағдайларда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есептеуді жүргізу талап етілсе, мұндай қайта есептеу әрбір жағдай үшін белгіленген, кедендік әкелу баждардың, салықтардың, арнайы, демпингке қарсы, өтемақы баждарының мөлшерлемелерін қолдану күні қолданылатын валюта бағамы бойынша жүргізіледі. </w:t>
      </w:r>
    </w:p>
    <w:bookmarkEnd w:id="3805"/>
    <w:p>
      <w:pPr>
        <w:spacing w:after="0"/>
        <w:ind w:left="0"/>
        <w:jc w:val="both"/>
      </w:pPr>
      <w:r>
        <w:rPr>
          <w:rFonts w:ascii="Times New Roman"/>
          <w:b/>
          <w:i w:val="false"/>
          <w:color w:val="000000"/>
          <w:sz w:val="28"/>
        </w:rPr>
        <w:t>290-бап. Еркін кеден аймағы кедендік рәсімімен орналастырылған шетелдік тауарлардан дайындалған (алынған) тауарлардың мәртебесін айқындау</w:t>
      </w:r>
    </w:p>
    <w:bookmarkStart w:name="z4410" w:id="3806"/>
    <w:p>
      <w:pPr>
        <w:spacing w:after="0"/>
        <w:ind w:left="0"/>
        <w:jc w:val="both"/>
      </w:pPr>
      <w:r>
        <w:rPr>
          <w:rFonts w:ascii="Times New Roman"/>
          <w:b w:val="false"/>
          <w:i w:val="false"/>
          <w:color w:val="000000"/>
          <w:sz w:val="28"/>
        </w:rPr>
        <w:t>
      1. Егер еркін кеден аймағы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тауарларды жеткілікті қайта өңдеу өлшемшарттарына сәйкес айқындалады, олар:</w:t>
      </w:r>
    </w:p>
    <w:bookmarkEnd w:id="3806"/>
    <w:bookmarkStart w:name="z4411" w:id="3807"/>
    <w:p>
      <w:pPr>
        <w:spacing w:after="0"/>
        <w:ind w:left="0"/>
        <w:jc w:val="both"/>
      </w:pPr>
      <w:r>
        <w:rPr>
          <w:rFonts w:ascii="Times New Roman"/>
          <w:b w:val="false"/>
          <w:i w:val="false"/>
          <w:color w:val="000000"/>
          <w:sz w:val="28"/>
        </w:rPr>
        <w:t>
      1) Сыртқы экономикалық қызметтің тауар номенклатурасына сәйкес тауарлар кодының кез келген алғашқы төрт белгісі деңгейінде өзгеруінен;</w:t>
      </w:r>
    </w:p>
    <w:bookmarkEnd w:id="3807"/>
    <w:bookmarkStart w:name="z4412" w:id="3808"/>
    <w:p>
      <w:pPr>
        <w:spacing w:after="0"/>
        <w:ind w:left="0"/>
        <w:jc w:val="both"/>
      </w:pPr>
      <w:r>
        <w:rPr>
          <w:rFonts w:ascii="Times New Roman"/>
          <w:b w:val="false"/>
          <w:i w:val="false"/>
          <w:color w:val="000000"/>
          <w:sz w:val="28"/>
        </w:rPr>
        <w:t>
      2) пайдаланылатын материалдар құнының пайыздық үлесі немесе қосылған құны түпкі өнімнің бағасындағы тіркелген үлеске жеткен кездегі тауарлар құнының өзгеруінен (адвалорлық үлес қағидасы);</w:t>
      </w:r>
    </w:p>
    <w:bookmarkEnd w:id="3808"/>
    <w:bookmarkStart w:name="z4413" w:id="3809"/>
    <w:p>
      <w:pPr>
        <w:spacing w:after="0"/>
        <w:ind w:left="0"/>
        <w:jc w:val="both"/>
      </w:pPr>
      <w:r>
        <w:rPr>
          <w:rFonts w:ascii="Times New Roman"/>
          <w:b w:val="false"/>
          <w:i w:val="false"/>
          <w:color w:val="000000"/>
          <w:sz w:val="28"/>
        </w:rPr>
        <w:t>
      3) тауарларды Еуразиялық экономикалық одақтың тауарлары деп тану үшін жеткілікті өндірістік және технологиялық операциялар жасаудың қажетті шарттарын орындаудан көрінуі мүмкін.</w:t>
      </w:r>
    </w:p>
    <w:bookmarkEnd w:id="3809"/>
    <w:bookmarkStart w:name="z4414" w:id="3810"/>
    <w:p>
      <w:pPr>
        <w:spacing w:after="0"/>
        <w:ind w:left="0"/>
        <w:jc w:val="both"/>
      </w:pPr>
      <w:r>
        <w:rPr>
          <w:rFonts w:ascii="Times New Roman"/>
          <w:b w:val="false"/>
          <w:i w:val="false"/>
          <w:color w:val="000000"/>
          <w:sz w:val="28"/>
        </w:rPr>
        <w:t>
      2. Еркін кеден аймағы кедендік рәсімімен орналастырылған шетелдік тауарлардан дайындалған (алынған) тауарлар Еуразиялық экономикалық одақтың кедендік аумағынан әкету мақсаттары үшін, егер тауарларды дайындау (алу) жөніндегі операцияларды жасау нәтижесінде мынадай шарттардың біреуі орындалса:</w:t>
      </w:r>
    </w:p>
    <w:bookmarkEnd w:id="3810"/>
    <w:bookmarkStart w:name="z4415" w:id="3811"/>
    <w:p>
      <w:pPr>
        <w:spacing w:after="0"/>
        <w:ind w:left="0"/>
        <w:jc w:val="both"/>
      </w:pPr>
      <w:r>
        <w:rPr>
          <w:rFonts w:ascii="Times New Roman"/>
          <w:b w:val="false"/>
          <w:i w:val="false"/>
          <w:color w:val="000000"/>
          <w:sz w:val="28"/>
        </w:rPr>
        <w:t>
      1) осы баптың 3-тармағында көрсетілген жағдайларды қоспағанда, Сыртқы экономикалық қызметтің тауар номенклатурасына сәйкес тауарлардың коды кез келген алғашқы төрт белгісі деңгейінде өзгергенде;</w:t>
      </w:r>
    </w:p>
    <w:bookmarkEnd w:id="3811"/>
    <w:bookmarkStart w:name="z4416" w:id="3812"/>
    <w:p>
      <w:pPr>
        <w:spacing w:after="0"/>
        <w:ind w:left="0"/>
        <w:jc w:val="both"/>
      </w:pPr>
      <w:r>
        <w:rPr>
          <w:rFonts w:ascii="Times New Roman"/>
          <w:b w:val="false"/>
          <w:i w:val="false"/>
          <w:color w:val="000000"/>
          <w:sz w:val="28"/>
        </w:rPr>
        <w:t>
      2) осы баптың 3-тармағында көрсетілген жағдайларды қоспағанда, еркін кеден аймағы кедендік рәсімімен орналастырылған шетелдік тауарлар құнының пайыздық үлесі түпкі өнімнің бағасындағы тіркелген үлестен аспаса немесе қосылған құн түпкі өнімнің бағасындағы тіркелген үлеске жететін болса;</w:t>
      </w:r>
    </w:p>
    <w:bookmarkEnd w:id="3812"/>
    <w:bookmarkStart w:name="z4417" w:id="3813"/>
    <w:p>
      <w:pPr>
        <w:spacing w:after="0"/>
        <w:ind w:left="0"/>
        <w:jc w:val="both"/>
      </w:pPr>
      <w:r>
        <w:rPr>
          <w:rFonts w:ascii="Times New Roman"/>
          <w:b w:val="false"/>
          <w:i w:val="false"/>
          <w:color w:val="000000"/>
          <w:sz w:val="28"/>
        </w:rPr>
        <w:t>
      3) осы баптың 3-тармағының бірінші бөлігінде көрсетілген жағдайды қоспағанда, тауарларға қатысты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 орындалғанда, өндірістік және технологиялық операциялар жасалғанда, Еуразиялық экономикалық одақтың тауарлары деп танылады.</w:t>
      </w:r>
    </w:p>
    <w:bookmarkEnd w:id="3813"/>
    <w:bookmarkStart w:name="z4418" w:id="3814"/>
    <w:p>
      <w:pPr>
        <w:spacing w:after="0"/>
        <w:ind w:left="0"/>
        <w:jc w:val="both"/>
      </w:pPr>
      <w:r>
        <w:rPr>
          <w:rFonts w:ascii="Times New Roman"/>
          <w:b w:val="false"/>
          <w:i w:val="false"/>
          <w:color w:val="000000"/>
          <w:sz w:val="28"/>
        </w:rPr>
        <w:t>
      3. Еркін кеден аймағы кедендік рәсімімен орналастырылған шетелдік тауарлардан дайындалған (алынған) тауарлар, егер өзге шарттардың орындалуына қарамастан, осындай тауарларға қатысты жеткілікті қайта өңдеу өлшемшарттарына сай келмейтін операциялар ғана жасалса, Еуразиялық экономикалық одақтың тауарлары деп танылмайды.</w:t>
      </w:r>
    </w:p>
    <w:bookmarkEnd w:id="3814"/>
    <w:bookmarkStart w:name="z4419" w:id="3815"/>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тауарлар кодының кез келген алғашқы төрт белгісі деңгейінде өзгеруі және адвалорлық үлес қағидасы, егер еркін кеден аймағы кедендік рәсімімен орналастырылған шетелдік тауарлардан дайындалған (алынған) тауарларға қатысты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 айқындалса, еркін кеден аймағы кедендік рәсімімен орналастырылған шетелдік тауарлардан дайындалған (алынған) тауарларды жеткілікті қайта өңдеу өлшемшарттары ретінде қолданылмайды.</w:t>
      </w:r>
    </w:p>
    <w:bookmarkEnd w:id="3815"/>
    <w:bookmarkStart w:name="z4420" w:id="3816"/>
    <w:p>
      <w:pPr>
        <w:spacing w:after="0"/>
        <w:ind w:left="0"/>
        <w:jc w:val="both"/>
      </w:pPr>
      <w:r>
        <w:rPr>
          <w:rFonts w:ascii="Times New Roman"/>
          <w:b w:val="false"/>
          <w:i w:val="false"/>
          <w:color w:val="000000"/>
          <w:sz w:val="28"/>
        </w:rPr>
        <w:t>
      4.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сондай-ақ жасалуы еркін кеден аймағы кедендік рәсімімен орналастырылған шетелдік тауарлардан дайындалған (алынған) тауарлардың мәртебесін айқындау кезінде жеткілікті қайта өңдеу өлшемшарттарына сай келмейтін операциялар тізбесін Комиссия айқындайды.</w:t>
      </w:r>
    </w:p>
    <w:bookmarkEnd w:id="3816"/>
    <w:bookmarkStart w:name="z4421" w:id="3817"/>
    <w:p>
      <w:pPr>
        <w:spacing w:after="0"/>
        <w:ind w:left="0"/>
        <w:jc w:val="both"/>
      </w:pPr>
      <w:r>
        <w:rPr>
          <w:rFonts w:ascii="Times New Roman"/>
          <w:b w:val="false"/>
          <w:i w:val="false"/>
          <w:color w:val="000000"/>
          <w:sz w:val="28"/>
        </w:rPr>
        <w:t>
      5. Адвалорлық үлес қағидасын еркін кеден аймағы кедендік рәсімімен орналастырылған шетелдік тауарлардан дайындалған (алынған) тауарларды жеткілікті қайта өңдеу өлшемшарты ретінде пайдалану тәртібін Комиссия айқындайды.</w:t>
      </w:r>
    </w:p>
    <w:bookmarkEnd w:id="3817"/>
    <w:bookmarkStart w:name="z4422" w:id="3818"/>
    <w:p>
      <w:pPr>
        <w:spacing w:after="0"/>
        <w:ind w:left="0"/>
        <w:jc w:val="both"/>
      </w:pPr>
      <w:r>
        <w:rPr>
          <w:rFonts w:ascii="Times New Roman"/>
          <w:b w:val="false"/>
          <w:i w:val="false"/>
          <w:color w:val="000000"/>
          <w:sz w:val="28"/>
        </w:rPr>
        <w:t>
      Адвалорлық үлес қағидасы Еуразиялық экономикалық одақтың тауарларын жөндеу жөніндегі операцияларды жасау кезінде жеткілікті қайта өңдеу өлшемшарты ретінде қолданылмайды.</w:t>
      </w:r>
    </w:p>
    <w:bookmarkEnd w:id="3818"/>
    <w:bookmarkStart w:name="z4423" w:id="3819"/>
    <w:p>
      <w:pPr>
        <w:spacing w:after="0"/>
        <w:ind w:left="0"/>
        <w:jc w:val="both"/>
      </w:pPr>
      <w:r>
        <w:rPr>
          <w:rFonts w:ascii="Times New Roman"/>
          <w:b w:val="false"/>
          <w:i w:val="false"/>
          <w:color w:val="000000"/>
          <w:sz w:val="28"/>
        </w:rPr>
        <w:t>
      6. Еркін кеден аймағы кедендік рәсімімен орналастырылған шетелдік тауарлардан дайындалған (алынған) тауарлардың мәртебесін уәкілетті мемлекеттік орган немесе Еуразиялық экономикалық одаққа мүше мемлекеттің уәкілетті ұйымы айқындайды.</w:t>
      </w:r>
    </w:p>
    <w:bookmarkEnd w:id="3819"/>
    <w:bookmarkStart w:name="z4424" w:id="3820"/>
    <w:p>
      <w:pPr>
        <w:spacing w:after="0"/>
        <w:ind w:left="0"/>
        <w:jc w:val="both"/>
      </w:pPr>
      <w:r>
        <w:rPr>
          <w:rFonts w:ascii="Times New Roman"/>
          <w:b w:val="false"/>
          <w:i w:val="false"/>
          <w:color w:val="000000"/>
          <w:sz w:val="28"/>
        </w:rPr>
        <w:t>
      7. Еркін кеден аймағы кедендік рәсімімен орналастырылған шетелдік тауарлардан дайындалған (алынған) тауарлардың мәртебесін растайтын құжат ретінде уәкілетті мемлекеттік орган немесе Еуразиялық экономикалық одаққа мүше мемлекеттің уәкілетті ұйымы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туралы қорытынды немесе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емес деп тану туралы қорытынды береді.</w:t>
      </w:r>
    </w:p>
    <w:bookmarkEnd w:id="3820"/>
    <w:bookmarkStart w:name="z4425" w:id="3821"/>
    <w:p>
      <w:pPr>
        <w:spacing w:after="0"/>
        <w:ind w:left="0"/>
        <w:jc w:val="both"/>
      </w:pPr>
      <w:r>
        <w:rPr>
          <w:rFonts w:ascii="Times New Roman"/>
          <w:b w:val="false"/>
          <w:i w:val="false"/>
          <w:color w:val="000000"/>
          <w:sz w:val="28"/>
        </w:rPr>
        <w:t>
      Көрсетілген қорытындылардың нысандарын, осындай қорытындылардың электрондық құжаттар түріндегі құрылымы мен форматын, оларды толтыру тәртібін, сондай-ақ оларды беру және қолдану тәртібін Комиссия айқындайды.</w:t>
      </w:r>
    </w:p>
    <w:bookmarkEnd w:id="3821"/>
    <w:bookmarkStart w:name="z4426" w:id="3822"/>
    <w:p>
      <w:pPr>
        <w:spacing w:after="0"/>
        <w:ind w:left="0"/>
        <w:jc w:val="both"/>
      </w:pPr>
      <w:r>
        <w:rPr>
          <w:rFonts w:ascii="Times New Roman"/>
          <w:b w:val="false"/>
          <w:i w:val="false"/>
          <w:color w:val="000000"/>
          <w:sz w:val="28"/>
        </w:rPr>
        <w:t>
      8. Еркін кеден аймағы кедендік рәсімімен орналастырылған шетелдік тауарлардан дайындалған (алынған) тауарлардың мәртебесін растайтын құжат болмаған, жойылған немесе жарамсыз деп танылған кезде осындай тауарлар еркін кеден аймағы кедендік рәсімінің қолданылуы аяқталған кезде оларды Еуразиялық экономикалық одақтың кедендік аумағынан әкету мақсатында Еуразиялық экономикалық одақтың тауарлары ретінде, ал өзге мақсаттарда – шетелдік тауарлар ретінде қаралады.</w:t>
      </w:r>
    </w:p>
    <w:bookmarkEnd w:id="3822"/>
    <w:p>
      <w:pPr>
        <w:spacing w:after="0"/>
        <w:ind w:left="0"/>
        <w:jc w:val="both"/>
      </w:pPr>
      <w:r>
        <w:rPr>
          <w:rFonts w:ascii="Times New Roman"/>
          <w:b/>
          <w:i w:val="false"/>
          <w:color w:val="000000"/>
          <w:sz w:val="28"/>
        </w:rPr>
        <w:t>291-бап. Шектері Еуразиялық экономикалық одақтың кедендік шекарасының учаскелерімен толық немесе ішінара тұспа-тұс келетін АЕА еркін кеден аймағы кедендік рәсімін қолдану ерекшеліктері</w:t>
      </w:r>
    </w:p>
    <w:bookmarkStart w:name="z4427" w:id="3823"/>
    <w:p>
      <w:pPr>
        <w:spacing w:after="0"/>
        <w:ind w:left="0"/>
        <w:jc w:val="both"/>
      </w:pPr>
      <w:r>
        <w:rPr>
          <w:rFonts w:ascii="Times New Roman"/>
          <w:b w:val="false"/>
          <w:i w:val="false"/>
          <w:color w:val="000000"/>
          <w:sz w:val="28"/>
        </w:rPr>
        <w:t>
      1. Осы бапта көзделген еркін кеден аймағы кедендік рәсімін қолдану ерекшеліктері Қазақстан Республикасының арнайы экономикалық және индустриялық аймақтар туралы заңнамасында айқындалған, шектері Еуразиялық экономикалық одақтың кедендік шекарасының учаскелерімен толық немесе ішінара тұспа-тұс келетін бір АЭА-ға қатысты қолданылады.</w:t>
      </w:r>
    </w:p>
    <w:bookmarkEnd w:id="3823"/>
    <w:bookmarkStart w:name="z4428" w:id="3824"/>
    <w:p>
      <w:pPr>
        <w:spacing w:after="0"/>
        <w:ind w:left="0"/>
        <w:jc w:val="both"/>
      </w:pPr>
      <w:r>
        <w:rPr>
          <w:rFonts w:ascii="Times New Roman"/>
          <w:b w:val="false"/>
          <w:i w:val="false"/>
          <w:color w:val="000000"/>
          <w:sz w:val="28"/>
        </w:rPr>
        <w:t>
      2. Уәкілетті орган белгілеген тәртіппен айқындалатын,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аумағының бөліктері шектері Еуразиялық экономикалық одақтың кедендік шекарасының учаскелерімен толық немесе ішінара тұспа-тұс келетін арнайы экономикалық аймақтың кедендік бақылау аймақтары болып табылады.</w:t>
      </w:r>
    </w:p>
    <w:bookmarkEnd w:id="3824"/>
    <w:bookmarkStart w:name="z4429" w:id="3825"/>
    <w:p>
      <w:pPr>
        <w:spacing w:after="0"/>
        <w:ind w:left="0"/>
        <w:jc w:val="both"/>
      </w:pPr>
      <w:r>
        <w:rPr>
          <w:rFonts w:ascii="Times New Roman"/>
          <w:b w:val="false"/>
          <w:i w:val="false"/>
          <w:color w:val="000000"/>
          <w:sz w:val="28"/>
        </w:rPr>
        <w:t>
      3. Шектері Еуразиялық экономикалық одақтың кедендік шекарасының учаскелерімен толық немесе ішінара тұспа-тұс келетін АЭА аумағын жайластыру ерекшеліктерін, мұндай аумақты қоршау және бейнебақылау жүйесімен жарақтандыру жөніндегі талаптарды қоса алғанда, уәкілетті орган бекітеді.</w:t>
      </w:r>
    </w:p>
    <w:bookmarkEnd w:id="3825"/>
    <w:bookmarkStart w:name="z4430" w:id="3826"/>
    <w:p>
      <w:pPr>
        <w:spacing w:after="0"/>
        <w:ind w:left="0"/>
        <w:jc w:val="both"/>
      </w:pPr>
      <w:r>
        <w:rPr>
          <w:rFonts w:ascii="Times New Roman"/>
          <w:b w:val="false"/>
          <w:i w:val="false"/>
          <w:color w:val="000000"/>
          <w:sz w:val="28"/>
        </w:rPr>
        <w:t>
      4. Шектері Еуразиялық экономикалық одақтың кедендік шекарасының учаскелерімен толық немесе ішінара тұспа-тұс келетін АЭА аумағында бақылау-өткізу режимін қамтамасыз ету, осындай аумаққа адамдардың кіруін қоса алғанда, Қазақстан Республикасының Ұлттық қауіпсіздік комитетімен келісу бойынша уәкілетті орган айқындаған тәртіппен жүзеге асырылады.</w:t>
      </w:r>
    </w:p>
    <w:bookmarkEnd w:id="3826"/>
    <w:bookmarkStart w:name="z4431" w:id="3827"/>
    <w:p>
      <w:pPr>
        <w:spacing w:after="0"/>
        <w:ind w:left="0"/>
        <w:jc w:val="both"/>
      </w:pPr>
      <w:r>
        <w:rPr>
          <w:rFonts w:ascii="Times New Roman"/>
          <w:b w:val="false"/>
          <w:i w:val="false"/>
          <w:color w:val="000000"/>
          <w:sz w:val="28"/>
        </w:rPr>
        <w:t>
      5. Шектері Еуразиялық экономикалық одақтың кедендік шекарасының учаскелерімен толық немесе ішінара тұспа-тұс келетін АЭА аумағына әкелінген тауарлар осындай АЭА аумағына әкелген күнінен бастап еркін кеден аймағы кедендік рәсімімен орналастырылды деп есептеледі.</w:t>
      </w:r>
    </w:p>
    <w:bookmarkEnd w:id="3827"/>
    <w:bookmarkStart w:name="z4432" w:id="3828"/>
    <w:p>
      <w:pPr>
        <w:spacing w:after="0"/>
        <w:ind w:left="0"/>
        <w:jc w:val="both"/>
      </w:pPr>
      <w:r>
        <w:rPr>
          <w:rFonts w:ascii="Times New Roman"/>
          <w:b w:val="false"/>
          <w:i w:val="false"/>
          <w:color w:val="000000"/>
          <w:sz w:val="28"/>
        </w:rPr>
        <w:t xml:space="preserve">
      6. Шектері Еуразиялық экономикалық одақтың кедендік шекарасының учаскелерімен толық немесе ішінара тұспа-тұс келетін АЭА аумағына шектес жатқан шет мемлекеттердің аумағынан әкелінетін тауарлар, мынадай жағдайларды: </w:t>
      </w:r>
    </w:p>
    <w:bookmarkEnd w:id="3828"/>
    <w:bookmarkStart w:name="z4433" w:id="3829"/>
    <w:p>
      <w:pPr>
        <w:spacing w:after="0"/>
        <w:ind w:left="0"/>
        <w:jc w:val="both"/>
      </w:pPr>
      <w:r>
        <w:rPr>
          <w:rFonts w:ascii="Times New Roman"/>
          <w:b w:val="false"/>
          <w:i w:val="false"/>
          <w:color w:val="000000"/>
          <w:sz w:val="28"/>
        </w:rPr>
        <w:t>
      1) шектері Еуразиялық экономикалық одақтың кедендік шекарасының учаскелерімен толық немесе ішінара тұспа-тұс келетін АЭА аумағынан осындай тауарлар әкетілген;</w:t>
      </w:r>
    </w:p>
    <w:bookmarkEnd w:id="3829"/>
    <w:bookmarkStart w:name="z4434" w:id="3830"/>
    <w:p>
      <w:pPr>
        <w:spacing w:after="0"/>
        <w:ind w:left="0"/>
        <w:jc w:val="both"/>
      </w:pPr>
      <w:r>
        <w:rPr>
          <w:rFonts w:ascii="Times New Roman"/>
          <w:b w:val="false"/>
          <w:i w:val="false"/>
          <w:color w:val="000000"/>
          <w:sz w:val="28"/>
        </w:rPr>
        <w:t>
      2) осындай тауарлар декларанттың таңдауы бойынша декларацияланған;</w:t>
      </w:r>
    </w:p>
    <w:bookmarkEnd w:id="3830"/>
    <w:bookmarkStart w:name="z4435" w:id="3831"/>
    <w:p>
      <w:pPr>
        <w:spacing w:after="0"/>
        <w:ind w:left="0"/>
        <w:jc w:val="both"/>
      </w:pPr>
      <w:r>
        <w:rPr>
          <w:rFonts w:ascii="Times New Roman"/>
          <w:b w:val="false"/>
          <w:i w:val="false"/>
          <w:color w:val="000000"/>
          <w:sz w:val="28"/>
        </w:rPr>
        <w:t>
      3) тауарлар Қазақстан Республикасының арнайы экономикалық және индустриялық аймақтар туралы заңнамасына сәйкес жылжымайтын мүлік объектілерін және (немесе) инфрақұрылым объектілерін салу және (немесе) реконструкциялау үшін әкелінген;</w:t>
      </w:r>
    </w:p>
    <w:bookmarkEnd w:id="3831"/>
    <w:bookmarkStart w:name="z4436" w:id="3832"/>
    <w:p>
      <w:pPr>
        <w:spacing w:after="0"/>
        <w:ind w:left="0"/>
        <w:jc w:val="both"/>
      </w:pPr>
      <w:r>
        <w:rPr>
          <w:rFonts w:ascii="Times New Roman"/>
          <w:b w:val="false"/>
          <w:i w:val="false"/>
          <w:color w:val="000000"/>
          <w:sz w:val="28"/>
        </w:rPr>
        <w:t xml:space="preserve">
      4) тауарлар осындай АЭА аумағына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4) тармақшасындаайқындалған операцияларды жасау үшін әкелінген жағдайларды қоспағанда, кедендік декларациялауға жатпайды.</w:t>
      </w:r>
    </w:p>
    <w:bookmarkEnd w:id="3832"/>
    <w:bookmarkStart w:name="z8093" w:id="3833"/>
    <w:p>
      <w:pPr>
        <w:spacing w:after="0"/>
        <w:ind w:left="0"/>
        <w:jc w:val="both"/>
      </w:pPr>
      <w:r>
        <w:rPr>
          <w:rFonts w:ascii="Times New Roman"/>
          <w:b w:val="false"/>
          <w:i w:val="false"/>
          <w:color w:val="000000"/>
          <w:sz w:val="28"/>
        </w:rPr>
        <w:t>
      Осы тармақтың бірінші бөлігі 1) тармақшасының ережелері өзінің шектері Еуразиялық экономикалық одақтың кедендік шекарасының учаскелерімен толық немесе ішінара тұспа-тұс келетін АЭА аумағына осы баптың 7-1-тармағының ережелері ескеріле отырып, кейіннен пошта байланысының тағайындалған операторының Еуразиялық экономикалық одақтың кедендік аумағынан тыс жерге әкетуіне жататын пошта жөнелтілімдерін қалыптастыру мақсаттары үшін іргелес жатқан шет мемлекет аумағынан әкелінетін тауарларға қатысты қолданылмайды.</w:t>
      </w:r>
    </w:p>
    <w:bookmarkEnd w:id="3833"/>
    <w:bookmarkStart w:name="z4437" w:id="3834"/>
    <w:p>
      <w:pPr>
        <w:spacing w:after="0"/>
        <w:ind w:left="0"/>
        <w:jc w:val="both"/>
      </w:pPr>
      <w:r>
        <w:rPr>
          <w:rFonts w:ascii="Times New Roman"/>
          <w:b w:val="false"/>
          <w:i w:val="false"/>
          <w:color w:val="000000"/>
          <w:sz w:val="28"/>
        </w:rPr>
        <w:t xml:space="preserve">
      7. Осы баптың 6-тармағында көрсетілген тауарларға қатысты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1), 2), 3) тармақшаларында айқындалған операцияларды жасауға, сондай-ақ халықаралық пошта жөнелтілімдерінің партияларын қалыптастыруға жол беріледі.</w:t>
      </w:r>
    </w:p>
    <w:bookmarkEnd w:id="3834"/>
    <w:bookmarkStart w:name="z8094" w:id="3835"/>
    <w:p>
      <w:pPr>
        <w:spacing w:after="0"/>
        <w:ind w:left="0"/>
        <w:jc w:val="both"/>
      </w:pPr>
      <w:r>
        <w:rPr>
          <w:rFonts w:ascii="Times New Roman"/>
          <w:b w:val="false"/>
          <w:i w:val="false"/>
          <w:color w:val="000000"/>
          <w:sz w:val="28"/>
        </w:rPr>
        <w:t xml:space="preserve">
      7-1. Пошта байланысының тағайындалған операторы осы баптың 6-тармағының екінші бөлігінде көрсетілген тауарлардан қалыптастырған халықаралық пошта жөнелтілімдерінің партиясы осындай халықаралық пошта жөнелтілімдерін осы Кодекстің </w:t>
      </w:r>
      <w:r>
        <w:rPr>
          <w:rFonts w:ascii="Times New Roman"/>
          <w:b w:val="false"/>
          <w:i w:val="false"/>
          <w:color w:val="000000"/>
          <w:sz w:val="28"/>
        </w:rPr>
        <w:t>370-бабында</w:t>
      </w:r>
      <w:r>
        <w:rPr>
          <w:rFonts w:ascii="Times New Roman"/>
          <w:b w:val="false"/>
          <w:i w:val="false"/>
          <w:color w:val="000000"/>
          <w:sz w:val="28"/>
        </w:rPr>
        <w:t xml:space="preserve"> көзделген ерекшеліктерді қолданып, кедендік транзит кедендік рәсіміне орналастыра отырып, өзінің шектері Еуразиялық экономикалық одақтың кедендік шекарасының учаскелерімен толық немесе ішінара тұспа-тұс келетін АЭА аумағынан Еуразиялық экономикалық одақтың кедендік аумағынан тыс жерге әкетілуге жатады. Бұл ретте пошта байланысының тағайындалған операторы Дүниежүзілік пошта одағының актілерінде халықаралық пошта жөнелтілімдерінің қалыптастырылған партияларына қатысты көзделген құжаттарды өзінің шектері Еуразиялық экономикалық одақтың кедендік шекарасының учаскелерімен толық немесе ішінара тұспа-тұс келетін АЭА аумағында ресімдейді.</w:t>
      </w:r>
    </w:p>
    <w:bookmarkEnd w:id="3835"/>
    <w:p>
      <w:pPr>
        <w:spacing w:after="0"/>
        <w:ind w:left="0"/>
        <w:jc w:val="both"/>
      </w:pPr>
      <w:r>
        <w:rPr>
          <w:rFonts w:ascii="Times New Roman"/>
          <w:b w:val="false"/>
          <w:i w:val="false"/>
          <w:color w:val="000000"/>
          <w:sz w:val="28"/>
        </w:rPr>
        <w:t>
      Пошта байланысының тағайындалған операторы осындай тауарлардан халықаралық пошта жөнелтілімдерінің партияларын қалыптастыру жөніндегі операцияларды жасау үшін іргелес жатқан шет мемлекеттің аумағынан әкелінетін шетелдік тауарларды есепке алуды жүргізеді.</w:t>
      </w:r>
    </w:p>
    <w:p>
      <w:pPr>
        <w:spacing w:after="0"/>
        <w:ind w:left="0"/>
        <w:jc w:val="both"/>
      </w:pPr>
      <w:r>
        <w:rPr>
          <w:rFonts w:ascii="Times New Roman"/>
          <w:b w:val="false"/>
          <w:i w:val="false"/>
          <w:color w:val="000000"/>
          <w:sz w:val="28"/>
        </w:rPr>
        <w:t>
      Пошта байланысының тағайындалған операторы бақылаушы мемлекеттік органның немесе құқық қорғау органының сұрау салуы бойынша Қазақстан Республикасының заңнамасында белгіленген тәртіппен осы тармақтың екінші бөлігінде көрсетілген тауарлар туралы мәліметтерді береді.</w:t>
      </w:r>
    </w:p>
    <w:bookmarkStart w:name="z4438" w:id="3836"/>
    <w:p>
      <w:pPr>
        <w:spacing w:after="0"/>
        <w:ind w:left="0"/>
        <w:jc w:val="both"/>
      </w:pPr>
      <w:r>
        <w:rPr>
          <w:rFonts w:ascii="Times New Roman"/>
          <w:b w:val="false"/>
          <w:i w:val="false"/>
          <w:color w:val="000000"/>
          <w:sz w:val="28"/>
        </w:rPr>
        <w:t xml:space="preserve">
      8. Шектері Еуразиялық экономикалық одақтың кедендік шекарасының учаскелерімен толық немесе ішінара тұспа-тұс келетін АЭА аумағына еркін кеден аймағы кедендік рәсімімен орналастырылған тауарлар, сондай-ақ кедендік транзит кедендік рәсімін қоспағанда, өзге де кедендік рәсімдермен орналастырылған тауарлар қойылуы және пайдаланылуы мүмкін. </w:t>
      </w:r>
    </w:p>
    <w:bookmarkEnd w:id="3836"/>
    <w:bookmarkStart w:name="z4439" w:id="3837"/>
    <w:p>
      <w:pPr>
        <w:spacing w:after="0"/>
        <w:ind w:left="0"/>
        <w:jc w:val="both"/>
      </w:pPr>
      <w:r>
        <w:rPr>
          <w:rFonts w:ascii="Times New Roman"/>
          <w:b w:val="false"/>
          <w:i w:val="false"/>
          <w:color w:val="000000"/>
          <w:sz w:val="28"/>
        </w:rPr>
        <w:t>
      Уәкілетті орган шектері Еуразиялық экономикалық одақтың кедендік шекарасының учаскелерімен толық немесе ішінара тұспа-тұс келетін АЭА аумағына әкелу кезінде еркін кеден аймағы кедендік рәсімімен орналастыруға жатпайтын тауарлардың тізбесін және санаттарын бекітуі мүмкін.</w:t>
      </w:r>
    </w:p>
    <w:bookmarkEnd w:id="3837"/>
    <w:bookmarkStart w:name="z4440" w:id="3838"/>
    <w:p>
      <w:pPr>
        <w:spacing w:after="0"/>
        <w:ind w:left="0"/>
        <w:jc w:val="both"/>
      </w:pPr>
      <w:r>
        <w:rPr>
          <w:rFonts w:ascii="Times New Roman"/>
          <w:b w:val="false"/>
          <w:i w:val="false"/>
          <w:color w:val="000000"/>
          <w:sz w:val="28"/>
        </w:rPr>
        <w:t>
      9. Шектері Еуразиялық экономикалық одақтың кедендік шекарасының учаскелерімен толық немесе ішінара тұспа-тұс келетін АЭА аумағында тауарларды пайдалану және (немесе) оларға билік ету, осындай тауарларды өткізуді қоса алғанда, шектеусіз жүзеге асырылады.</w:t>
      </w:r>
    </w:p>
    <w:bookmarkEnd w:id="3838"/>
    <w:bookmarkStart w:name="z4441" w:id="3839"/>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АЭА аумағына әкелінген шетелдік тауарларды өткізу осындай АЭА аумағында бажсыз сауда дүкендерінде жүзеге асырылады.</w:t>
      </w:r>
    </w:p>
    <w:bookmarkEnd w:id="3839"/>
    <w:bookmarkStart w:name="z4442" w:id="3840"/>
    <w:p>
      <w:pPr>
        <w:spacing w:after="0"/>
        <w:ind w:left="0"/>
        <w:jc w:val="both"/>
      </w:pPr>
      <w:r>
        <w:rPr>
          <w:rFonts w:ascii="Times New Roman"/>
          <w:b w:val="false"/>
          <w:i w:val="false"/>
          <w:color w:val="000000"/>
          <w:sz w:val="28"/>
        </w:rPr>
        <w:t>
      Осы тармақтың екінші бөлігінде және осы баптың 16-тармағында көрсетілген жағдайларды қоспағанда, жеке тұлғалардың шектері Еуразиялық экономикалық одақтың кедендік шекарасының учаскелерімен толық немесе ішінара тұспа-тұс келетін АЭА аумағында шетелдік тауарларды өткізуіне тыйым салынады.</w:t>
      </w:r>
    </w:p>
    <w:bookmarkEnd w:id="3840"/>
    <w:bookmarkStart w:name="z4443" w:id="3841"/>
    <w:p>
      <w:pPr>
        <w:spacing w:after="0"/>
        <w:ind w:left="0"/>
        <w:jc w:val="both"/>
      </w:pPr>
      <w:r>
        <w:rPr>
          <w:rFonts w:ascii="Times New Roman"/>
          <w:b w:val="false"/>
          <w:i w:val="false"/>
          <w:color w:val="000000"/>
          <w:sz w:val="28"/>
        </w:rPr>
        <w:t xml:space="preserve">
      10. Шектері Еуразиялық экономикалық одақтың кедендік шекарасының учаскелерімен толық немесе ішінара тұспа-тұс келетін АЭА-ға шектес жатқан шет мемлекеттің аумағынан тауарларды әкелу кезінде тасымалдаушы осы баптың 6-тармағында айқындалған жағдайларда кедендік декларациялауға жататын тауарларды Қазақстан Республикасының Үкіметі айқындаған межелі орнына немесе осындай АЭА аумағында орналасқан кедендік бақылау аймағына жеткізуге тиіс. </w:t>
      </w:r>
    </w:p>
    <w:bookmarkEnd w:id="3841"/>
    <w:bookmarkStart w:name="z4444" w:id="3842"/>
    <w:p>
      <w:pPr>
        <w:spacing w:after="0"/>
        <w:ind w:left="0"/>
        <w:jc w:val="both"/>
      </w:pPr>
      <w:r>
        <w:rPr>
          <w:rFonts w:ascii="Times New Roman"/>
          <w:b w:val="false"/>
          <w:i w:val="false"/>
          <w:color w:val="000000"/>
          <w:sz w:val="28"/>
        </w:rPr>
        <w:t>
      Бұл ретте тауарлардың орамасын бұзуға, сондай-ақ салынған пломбаларды, басылған мөрлерді және өзге де сәйкестендіру құралдарын өзгертуге, алып тастауға, жоюға, бүлдіруге немесе ауыстыруға жол берілмейді.</w:t>
      </w:r>
    </w:p>
    <w:bookmarkEnd w:id="3842"/>
    <w:bookmarkStart w:name="z4445" w:id="3843"/>
    <w:p>
      <w:pPr>
        <w:spacing w:after="0"/>
        <w:ind w:left="0"/>
        <w:jc w:val="both"/>
      </w:pPr>
      <w:r>
        <w:rPr>
          <w:rFonts w:ascii="Times New Roman"/>
          <w:b w:val="false"/>
          <w:i w:val="false"/>
          <w:color w:val="000000"/>
          <w:sz w:val="28"/>
        </w:rPr>
        <w:t xml:space="preserve">
      11. Осы баптың 6-тармағында айқындалған жағдайларда, тасымалдаушы кеден органын осы баптың 12-тармағында көзделген құжаттар мен мәліметтерді ұсыну жолымен Еуразиялық экономикалық одақтың кедендік аумағына кедендік декларациялауға жататын тауарлардың келуі және осындай тауарлар мен көлік құралдарын межелі орнына немесе осындай АЭА аумағында орналасқан кедендік бақылау аймағына жеткізу туралы тауарлар межелі орнына немесе осындай АЭА аумағында орналасқан кедендік бақылау аймағына жеткізілген кезден бастап бір сағаттың ішінде, ал тауарлар кеден органының жұмыс уақытынан тыс кезде жеткізілген жағдайда – кеден органының жұмыс уақыты басталған кезден бастап бір сағат ішінде хабардар етуге міндетті. </w:t>
      </w:r>
    </w:p>
    <w:bookmarkEnd w:id="3843"/>
    <w:bookmarkStart w:name="z4446" w:id="3844"/>
    <w:p>
      <w:pPr>
        <w:spacing w:after="0"/>
        <w:ind w:left="0"/>
        <w:jc w:val="both"/>
      </w:pPr>
      <w:r>
        <w:rPr>
          <w:rFonts w:ascii="Times New Roman"/>
          <w:b w:val="false"/>
          <w:i w:val="false"/>
          <w:color w:val="000000"/>
          <w:sz w:val="28"/>
        </w:rPr>
        <w:t>
      12. Тауарлар мен көлік құралдары межелі орнына немесе шектері Еуразиялық экономикалық одақтың кедендік шекарасының учаскелерімен толық немесе ішінара тұспа-тұс келетін АЭА аумағында орналасқан кедендік бақылау аймағына келген кезде тасымалдаушы мынадай құжаттар мен мәліметтерді:</w:t>
      </w:r>
    </w:p>
    <w:bookmarkEnd w:id="3844"/>
    <w:bookmarkStart w:name="z4447" w:id="3845"/>
    <w:p>
      <w:pPr>
        <w:spacing w:after="0"/>
        <w:ind w:left="0"/>
        <w:jc w:val="both"/>
      </w:pPr>
      <w:r>
        <w:rPr>
          <w:rFonts w:ascii="Times New Roman"/>
          <w:b w:val="false"/>
          <w:i w:val="false"/>
          <w:color w:val="000000"/>
          <w:sz w:val="28"/>
        </w:rPr>
        <w:t>
      құжаттарды:</w:t>
      </w:r>
    </w:p>
    <w:bookmarkEnd w:id="3845"/>
    <w:bookmarkStart w:name="z4448" w:id="3846"/>
    <w:p>
      <w:pPr>
        <w:spacing w:after="0"/>
        <w:ind w:left="0"/>
        <w:jc w:val="both"/>
      </w:pPr>
      <w:r>
        <w:rPr>
          <w:rFonts w:ascii="Times New Roman"/>
          <w:b w:val="false"/>
          <w:i w:val="false"/>
          <w:color w:val="000000"/>
          <w:sz w:val="28"/>
        </w:rPr>
        <w:t>
      көлік құралына арналған құжаттарды;</w:t>
      </w:r>
    </w:p>
    <w:bookmarkEnd w:id="3846"/>
    <w:bookmarkStart w:name="z4449" w:id="3847"/>
    <w:p>
      <w:pPr>
        <w:spacing w:after="0"/>
        <w:ind w:left="0"/>
        <w:jc w:val="both"/>
      </w:pPr>
      <w:r>
        <w:rPr>
          <w:rFonts w:ascii="Times New Roman"/>
          <w:b w:val="false"/>
          <w:i w:val="false"/>
          <w:color w:val="000000"/>
          <w:sz w:val="28"/>
        </w:rPr>
        <w:t>
      көлік (тасымалдау) құжаттарын;</w:t>
      </w:r>
    </w:p>
    <w:bookmarkEnd w:id="3847"/>
    <w:bookmarkStart w:name="z4450" w:id="3848"/>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құжаттарды;</w:t>
      </w:r>
    </w:p>
    <w:bookmarkEnd w:id="3848"/>
    <w:bookmarkStart w:name="z4451" w:id="3849"/>
    <w:p>
      <w:pPr>
        <w:spacing w:after="0"/>
        <w:ind w:left="0"/>
        <w:jc w:val="both"/>
      </w:pPr>
      <w:r>
        <w:rPr>
          <w:rFonts w:ascii="Times New Roman"/>
          <w:b w:val="false"/>
          <w:i w:val="false"/>
          <w:color w:val="000000"/>
          <w:sz w:val="28"/>
        </w:rPr>
        <w:t>
      мынадай:</w:t>
      </w:r>
    </w:p>
    <w:bookmarkEnd w:id="3849"/>
    <w:bookmarkStart w:name="z4452" w:id="3850"/>
    <w:p>
      <w:pPr>
        <w:spacing w:after="0"/>
        <w:ind w:left="0"/>
        <w:jc w:val="both"/>
      </w:pPr>
      <w:r>
        <w:rPr>
          <w:rFonts w:ascii="Times New Roman"/>
          <w:b w:val="false"/>
          <w:i w:val="false"/>
          <w:color w:val="000000"/>
          <w:sz w:val="28"/>
        </w:rPr>
        <w:t>
      тауарларды жөнелтуші ел мен межелі елдің атауы;</w:t>
      </w:r>
    </w:p>
    <w:bookmarkEnd w:id="3850"/>
    <w:bookmarkStart w:name="z4453" w:id="3851"/>
    <w:p>
      <w:pPr>
        <w:spacing w:after="0"/>
        <w:ind w:left="0"/>
        <w:jc w:val="both"/>
      </w:pPr>
      <w:r>
        <w:rPr>
          <w:rFonts w:ascii="Times New Roman"/>
          <w:b w:val="false"/>
          <w:i w:val="false"/>
          <w:color w:val="000000"/>
          <w:sz w:val="28"/>
        </w:rPr>
        <w:t>
      тауарларды жөнелтуші мен алушының атауы және мекенжайы;</w:t>
      </w:r>
    </w:p>
    <w:bookmarkEnd w:id="3851"/>
    <w:bookmarkStart w:name="z4454" w:id="3852"/>
    <w:p>
      <w:pPr>
        <w:spacing w:after="0"/>
        <w:ind w:left="0"/>
        <w:jc w:val="both"/>
      </w:pPr>
      <w:r>
        <w:rPr>
          <w:rFonts w:ascii="Times New Roman"/>
          <w:b w:val="false"/>
          <w:i w:val="false"/>
          <w:color w:val="000000"/>
          <w:sz w:val="28"/>
        </w:rPr>
        <w:t>
      жүк орындарының саны туралы, оларды таңбалау туралы және тауарлар орамаларының түрлері туралы;</w:t>
      </w:r>
    </w:p>
    <w:bookmarkEnd w:id="3852"/>
    <w:bookmarkStart w:name="z4455" w:id="3853"/>
    <w:p>
      <w:pPr>
        <w:spacing w:after="0"/>
        <w:ind w:left="0"/>
        <w:jc w:val="both"/>
      </w:pPr>
      <w:r>
        <w:rPr>
          <w:rFonts w:ascii="Times New Roman"/>
          <w:b w:val="false"/>
          <w:i w:val="false"/>
          <w:color w:val="000000"/>
          <w:sz w:val="28"/>
        </w:rPr>
        <w:t>
      тауарлардың атауы, ірі габаритті жүктерді қоспағанда, тауарлардың брутто салмағы (килограммен) не тауарлардың көлемі (текше метрмен);</w:t>
      </w:r>
    </w:p>
    <w:bookmarkEnd w:id="3853"/>
    <w:bookmarkStart w:name="z4456" w:id="3854"/>
    <w:p>
      <w:pPr>
        <w:spacing w:after="0"/>
        <w:ind w:left="0"/>
        <w:jc w:val="both"/>
      </w:pPr>
      <w:r>
        <w:rPr>
          <w:rFonts w:ascii="Times New Roman"/>
          <w:b w:val="false"/>
          <w:i w:val="false"/>
          <w:color w:val="000000"/>
          <w:sz w:val="28"/>
        </w:rPr>
        <w:t>
      Еуразиялық экономикалық одақтың кедендік аумағына әкелуге тыйым салынған немесе шектеу қойылған тауарлардың болуы туралы мәліметтерді ұсынады.</w:t>
      </w:r>
    </w:p>
    <w:bookmarkEnd w:id="3854"/>
    <w:bookmarkStart w:name="z4457" w:id="3855"/>
    <w:p>
      <w:pPr>
        <w:spacing w:after="0"/>
        <w:ind w:left="0"/>
        <w:jc w:val="both"/>
      </w:pPr>
      <w:r>
        <w:rPr>
          <w:rFonts w:ascii="Times New Roman"/>
          <w:b w:val="false"/>
          <w:i w:val="false"/>
          <w:color w:val="000000"/>
          <w:sz w:val="28"/>
        </w:rPr>
        <w:t xml:space="preserve">
      13. Осы баптың 6-тармағында айқындалған жағдайларда, тасымалдаушы немесе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өзге де мүдделі тұлға келу туралы хабардар еткен кезден бастап кеден органы жұмыс уақытының үш сағаты ішінде кедендік декларациялауға жататын тауарларға қатысты:</w:t>
      </w:r>
    </w:p>
    <w:bookmarkEnd w:id="3855"/>
    <w:bookmarkStart w:name="z4458" w:id="3856"/>
    <w:p>
      <w:pPr>
        <w:spacing w:after="0"/>
        <w:ind w:left="0"/>
        <w:jc w:val="both"/>
      </w:pPr>
      <w:r>
        <w:rPr>
          <w:rFonts w:ascii="Times New Roman"/>
          <w:b w:val="false"/>
          <w:i w:val="false"/>
          <w:color w:val="000000"/>
          <w:sz w:val="28"/>
        </w:rPr>
        <w:t>
      1) тауарларды уақытша сақтауға орналастырумен;</w:t>
      </w:r>
    </w:p>
    <w:bookmarkEnd w:id="3856"/>
    <w:bookmarkStart w:name="z4459" w:id="3857"/>
    <w:p>
      <w:pPr>
        <w:spacing w:after="0"/>
        <w:ind w:left="0"/>
        <w:jc w:val="both"/>
      </w:pPr>
      <w:r>
        <w:rPr>
          <w:rFonts w:ascii="Times New Roman"/>
          <w:b w:val="false"/>
          <w:i w:val="false"/>
          <w:color w:val="000000"/>
          <w:sz w:val="28"/>
        </w:rPr>
        <w:t>
      2) тауарларды межелі орнынан уақытша сақтау орнына дейін тасымалдаумен (тасумен);</w:t>
      </w:r>
    </w:p>
    <w:bookmarkEnd w:id="3857"/>
    <w:bookmarkStart w:name="z4460" w:id="3858"/>
    <w:p>
      <w:pPr>
        <w:spacing w:after="0"/>
        <w:ind w:left="0"/>
        <w:jc w:val="both"/>
      </w:pPr>
      <w:r>
        <w:rPr>
          <w:rFonts w:ascii="Times New Roman"/>
          <w:b w:val="false"/>
          <w:i w:val="false"/>
          <w:color w:val="000000"/>
          <w:sz w:val="28"/>
        </w:rPr>
        <w:t>
      3) тауарларды кедендік декларациялаумен;</w:t>
      </w:r>
    </w:p>
    <w:bookmarkEnd w:id="3858"/>
    <w:bookmarkStart w:name="z4461" w:id="3859"/>
    <w:p>
      <w:pPr>
        <w:spacing w:after="0"/>
        <w:ind w:left="0"/>
        <w:jc w:val="both"/>
      </w:pPr>
      <w:r>
        <w:rPr>
          <w:rFonts w:ascii="Times New Roman"/>
          <w:b w:val="false"/>
          <w:i w:val="false"/>
          <w:color w:val="000000"/>
          <w:sz w:val="28"/>
        </w:rPr>
        <w:t>
      4) тауарларды Еуразиялық экономикалық одақтың кедендік аумағынан әкетумен байланысты кедендік операциялардың біреуін жасауға міндетті.</w:t>
      </w:r>
    </w:p>
    <w:bookmarkEnd w:id="3859"/>
    <w:bookmarkStart w:name="z4462" w:id="3860"/>
    <w:p>
      <w:pPr>
        <w:spacing w:after="0"/>
        <w:ind w:left="0"/>
        <w:jc w:val="both"/>
      </w:pPr>
      <w:r>
        <w:rPr>
          <w:rFonts w:ascii="Times New Roman"/>
          <w:b w:val="false"/>
          <w:i w:val="false"/>
          <w:color w:val="000000"/>
          <w:sz w:val="28"/>
        </w:rPr>
        <w:t>
      14. Шектері Еуразиялық экономикалық одақтың кедендік шекарасының учаскелерімен толық немесе ішінара тұспа-тұс келетін АЭА аумағында орналасқан кедендік бақылау аймағына тауарларды әкелген кезде осы баптың 11-тармағына сәйкес берілген хабарлама осындай АЭА-ға тауарларды әкелу туралы хабарлама болып табылады.</w:t>
      </w:r>
    </w:p>
    <w:bookmarkEnd w:id="3860"/>
    <w:bookmarkStart w:name="z8095" w:id="3861"/>
    <w:p>
      <w:pPr>
        <w:spacing w:after="0"/>
        <w:ind w:left="0"/>
        <w:jc w:val="both"/>
      </w:pPr>
      <w:r>
        <w:rPr>
          <w:rFonts w:ascii="Times New Roman"/>
          <w:b w:val="false"/>
          <w:i w:val="false"/>
          <w:color w:val="000000"/>
          <w:sz w:val="28"/>
        </w:rPr>
        <w:t xml:space="preserve">
      14-1. Осы баптың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14-тармақтарының</w:t>
      </w:r>
      <w:r>
        <w:rPr>
          <w:rFonts w:ascii="Times New Roman"/>
          <w:b w:val="false"/>
          <w:i w:val="false"/>
          <w:color w:val="000000"/>
          <w:sz w:val="28"/>
        </w:rPr>
        <w:t xml:space="preserve"> ережелері іргелес жатқан шет мемлекеттің аумағынан әкелінетін шетелдік тауарлардан халықаралық пошта жөнелтілімдерінің партияларын қалыптастыру жөніндегі операцияларды жасау үшін осындай тауарларға қатысты қолданылмайды.</w:t>
      </w:r>
    </w:p>
    <w:bookmarkEnd w:id="3861"/>
    <w:p>
      <w:pPr>
        <w:spacing w:after="0"/>
        <w:ind w:left="0"/>
        <w:jc w:val="both"/>
      </w:pPr>
      <w:r>
        <w:rPr>
          <w:rFonts w:ascii="Times New Roman"/>
          <w:b w:val="false"/>
          <w:i w:val="false"/>
          <w:color w:val="000000"/>
          <w:sz w:val="28"/>
        </w:rPr>
        <w:t>
      Осы тармақтың бірінші бөлігінде көрсетілген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осы баптың 7-1-тармағына сәйкес өзінің шектері Еуразиялық экономикалық одақтың кедендік шекарасының учаскелерімен толық немесе ішінара тұспа-тұс келетін АЭА аумағынан әкету кезінде Дүниежүзілік пошта одағының актілерінде көзделген құжаттарды ресімдеуге байланысты кедендік операцияларды жасау тәртібін уәкілетті орган кеден саясаты саласындағы уәкілетті органмен келісу бойынша айқындайды.</w:t>
      </w:r>
    </w:p>
    <w:bookmarkStart w:name="z4463" w:id="3862"/>
    <w:p>
      <w:pPr>
        <w:spacing w:after="0"/>
        <w:ind w:left="0"/>
        <w:jc w:val="both"/>
      </w:pPr>
      <w:r>
        <w:rPr>
          <w:rFonts w:ascii="Times New Roman"/>
          <w:b w:val="false"/>
          <w:i w:val="false"/>
          <w:color w:val="000000"/>
          <w:sz w:val="28"/>
        </w:rPr>
        <w:t>
      15. Шектері Еуразиялық экономикалық одақтың кедендік шекарасының учаскелерімен толық немесе ішінара тұспа-тұс келетін АЭА аумағында:</w:t>
      </w:r>
    </w:p>
    <w:bookmarkEnd w:id="3862"/>
    <w:bookmarkStart w:name="z4464" w:id="3863"/>
    <w:p>
      <w:pPr>
        <w:spacing w:after="0"/>
        <w:ind w:left="0"/>
        <w:jc w:val="both"/>
      </w:pPr>
      <w:r>
        <w:rPr>
          <w:rFonts w:ascii="Times New Roman"/>
          <w:b w:val="false"/>
          <w:i w:val="false"/>
          <w:color w:val="000000"/>
          <w:sz w:val="28"/>
        </w:rPr>
        <w:t>
      1) радиациялық бақылауды және мемлекеттік бақылаудың өзге де түрлерін Қазақстан Республикасының заңдарында белгіленген тәртіппен тиісті уәкілетті органдар жүзеге асырады;</w:t>
      </w:r>
    </w:p>
    <w:bookmarkEnd w:id="3863"/>
    <w:bookmarkStart w:name="z4465" w:id="3864"/>
    <w:p>
      <w:pPr>
        <w:spacing w:after="0"/>
        <w:ind w:left="0"/>
        <w:jc w:val="both"/>
      </w:pPr>
      <w:r>
        <w:rPr>
          <w:rFonts w:ascii="Times New Roman"/>
          <w:b w:val="false"/>
          <w:i w:val="false"/>
          <w:color w:val="000000"/>
          <w:sz w:val="28"/>
        </w:rPr>
        <w:t>
      2) осы Кодекске сәйкес кеден органдарына жүктелген радиациялық бақылауды межелі (жөнелту) орны болып табылатын бақылау-өткізу пункті арқылы тауарларды өткізген кезде кеден органдары жүзеге асырады.</w:t>
      </w:r>
    </w:p>
    <w:bookmarkEnd w:id="3864"/>
    <w:bookmarkStart w:name="z4466" w:id="3865"/>
    <w:p>
      <w:pPr>
        <w:spacing w:after="0"/>
        <w:ind w:left="0"/>
        <w:jc w:val="both"/>
      </w:pPr>
      <w:r>
        <w:rPr>
          <w:rFonts w:ascii="Times New Roman"/>
          <w:b w:val="false"/>
          <w:i w:val="false"/>
          <w:color w:val="000000"/>
          <w:sz w:val="28"/>
        </w:rPr>
        <w:t xml:space="preserve">
      16. Шектері Еуразиялық экономикалық одақтың кедендік шекарасының учаскелерімен толық немесе ішінара тұспа-тұс келетін АЭА аумағында еркін кеден аймағы кедендік рәсімімен орналастырылған тауарларға және (немесе) еркін кеден аймағы кедендік рәсімімен орналастырылған тауарларды пайдалана отырып дайындалған (алынған) тауарларға қатысты басқа да операциялармен қатар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4) тармақшасында көрсетілген еркін кеден аймағы кедендік рәсімімен орналастырылған тауарларды қайта өңдеу жөніндегі операцияларды жасау кезінде тауарларды жұмсауға (тұтынуға) қарағанда өзгеше тауарларды тұтынуға жол беріледі.</w:t>
      </w:r>
    </w:p>
    <w:bookmarkEnd w:id="3865"/>
    <w:bookmarkStart w:name="z4467" w:id="3866"/>
    <w:p>
      <w:pPr>
        <w:spacing w:after="0"/>
        <w:ind w:left="0"/>
        <w:jc w:val="both"/>
      </w:pPr>
      <w:r>
        <w:rPr>
          <w:rFonts w:ascii="Times New Roman"/>
          <w:b w:val="false"/>
          <w:i w:val="false"/>
          <w:color w:val="000000"/>
          <w:sz w:val="28"/>
        </w:rPr>
        <w:t>
      АЭА қатысушысының осындай АЭА аумағының шегінде тауарларды мынадай жағдайларда тұтынуы:</w:t>
      </w:r>
    </w:p>
    <w:bookmarkEnd w:id="3866"/>
    <w:bookmarkStart w:name="z4468" w:id="3867"/>
    <w:p>
      <w:pPr>
        <w:spacing w:after="0"/>
        <w:ind w:left="0"/>
        <w:jc w:val="both"/>
      </w:pPr>
      <w:r>
        <w:rPr>
          <w:rFonts w:ascii="Times New Roman"/>
          <w:b w:val="false"/>
          <w:i w:val="false"/>
          <w:color w:val="000000"/>
          <w:sz w:val="28"/>
        </w:rPr>
        <w:t xml:space="preserve">
      1) осы тармақтың 3) тармақшасының ережелерін ескере отырып, тауарларды АЭА-да қызметті жүзеге асыру туралы шартқа сәйкес тұтыну; </w:t>
      </w:r>
    </w:p>
    <w:bookmarkEnd w:id="3867"/>
    <w:bookmarkStart w:name="z4469" w:id="3868"/>
    <w:p>
      <w:pPr>
        <w:spacing w:after="0"/>
        <w:ind w:left="0"/>
        <w:jc w:val="both"/>
      </w:pPr>
      <w:r>
        <w:rPr>
          <w:rFonts w:ascii="Times New Roman"/>
          <w:b w:val="false"/>
          <w:i w:val="false"/>
          <w:color w:val="000000"/>
          <w:sz w:val="28"/>
        </w:rPr>
        <w:t>
      2) АЭА қатысушысының Еуразиялық экономикалық одақтың тауарларын жеке тұлғаларға өткізуі;</w:t>
      </w:r>
    </w:p>
    <w:bookmarkEnd w:id="3868"/>
    <w:bookmarkStart w:name="z4470" w:id="3869"/>
    <w:p>
      <w:pPr>
        <w:spacing w:after="0"/>
        <w:ind w:left="0"/>
        <w:jc w:val="both"/>
      </w:pPr>
      <w:r>
        <w:rPr>
          <w:rFonts w:ascii="Times New Roman"/>
          <w:b w:val="false"/>
          <w:i w:val="false"/>
          <w:color w:val="000000"/>
          <w:sz w:val="28"/>
        </w:rPr>
        <w:t>
      3) осындай тауарларды өткізу АЭА-да қызметті жүзеге асыру туралы шартқа сәйкес АЭА қатысушысының негізгі кәсіпкерлік қызметі болып табылатын жағдайларды қоспағанда, АЭА қатысушысының шетелдік тауарларды жеке тұлғаларға өткізуі осы тармақтың бірінші бөлігінде көрсетілген тауарларды өзгеше тұтыну деп түсініледі.</w:t>
      </w:r>
    </w:p>
    <w:bookmarkEnd w:id="3869"/>
    <w:bookmarkStart w:name="z4471" w:id="3870"/>
    <w:p>
      <w:pPr>
        <w:spacing w:after="0"/>
        <w:ind w:left="0"/>
        <w:jc w:val="both"/>
      </w:pPr>
      <w:r>
        <w:rPr>
          <w:rFonts w:ascii="Times New Roman"/>
          <w:b w:val="false"/>
          <w:i w:val="false"/>
          <w:color w:val="000000"/>
          <w:sz w:val="28"/>
        </w:rPr>
        <w:t>
      Осы тармақта көзделген жағдайларда еркін кеден аймағы кедендік рәсімдерінің қолданылуы уәкілетті орган айқындаған тәртіппен есептілікті ұсыну жолымен аяқталады.</w:t>
      </w:r>
    </w:p>
    <w:bookmarkEnd w:id="3870"/>
    <w:bookmarkStart w:name="z4472" w:id="3871"/>
    <w:p>
      <w:pPr>
        <w:spacing w:after="0"/>
        <w:ind w:left="0"/>
        <w:jc w:val="both"/>
      </w:pPr>
      <w:r>
        <w:rPr>
          <w:rFonts w:ascii="Times New Roman"/>
          <w:b w:val="false"/>
          <w:i w:val="false"/>
          <w:color w:val="000000"/>
          <w:sz w:val="28"/>
        </w:rPr>
        <w:t>
      17. Шектері Еуразиялық экономикалық одақтың кедендік шекарасының учаскелерімен толық немесе ішінара тұспа-тұс келетін АЭА қатысушысы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АЭА аумағына қою және (немесе) пайдалану үшін еркін кеден аймағы кедендік рәсімімен орналастырылған тауарлардың декларанттары ретінде әрекет ете алатын жағдайларды уәкілетті орган айқындайды.</w:t>
      </w:r>
    </w:p>
    <w:bookmarkEnd w:id="3871"/>
    <w:bookmarkStart w:name="z4473" w:id="3872"/>
    <w:p>
      <w:pPr>
        <w:spacing w:after="0"/>
        <w:ind w:left="0"/>
        <w:jc w:val="both"/>
      </w:pPr>
      <w:r>
        <w:rPr>
          <w:rFonts w:ascii="Times New Roman"/>
          <w:b w:val="false"/>
          <w:i w:val="false"/>
          <w:color w:val="000000"/>
          <w:sz w:val="28"/>
        </w:rPr>
        <w:t>
      18. Уәкілетті орган шектері Еуразиялық экономикалық одақтың кедендік шекарасының учаскелерімен толық немесе ішінара тұспа-тұс келетін АЭА аумағында тауарлар өткізілетін жерден жеке тұлғалар өткен кезде ақпараттық жүйелерді пайдаланып кедендік бақылау жүргізу тәртібін айқындауы мүмкін.</w:t>
      </w:r>
    </w:p>
    <w:bookmarkEnd w:id="3872"/>
    <w:bookmarkStart w:name="z4474" w:id="3873"/>
    <w:p>
      <w:pPr>
        <w:spacing w:after="0"/>
        <w:ind w:left="0"/>
        <w:jc w:val="both"/>
      </w:pPr>
      <w:r>
        <w:rPr>
          <w:rFonts w:ascii="Times New Roman"/>
          <w:b w:val="false"/>
          <w:i w:val="false"/>
          <w:color w:val="000000"/>
          <w:sz w:val="28"/>
        </w:rPr>
        <w:t>
      19. Уәкілетті орган кедендік бақылау мақсаттары үшін шектері Еуразиялық экономикалық одақтың кедендік шекарасының учаскелерімен толық немесе ішінара тұспа-тұс келетін АЭА аумағында тауарларды өткізу кезінде ақпараттық жүйені пайдалана отырып, тауарларды есепке алу жүйесіне қойылатын талаптарды және оны қолдану тәртібін белгілеуі мүмкін.</w:t>
      </w:r>
    </w:p>
    <w:bookmarkEnd w:id="3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75" w:id="3874"/>
    <w:p>
      <w:pPr>
        <w:spacing w:after="0"/>
        <w:ind w:left="0"/>
        <w:jc w:val="left"/>
      </w:pPr>
      <w:r>
        <w:rPr>
          <w:rFonts w:ascii="Times New Roman"/>
          <w:b/>
          <w:i w:val="false"/>
          <w:color w:val="000000"/>
        </w:rPr>
        <w:t xml:space="preserve"> 30-тарау. ЕРКІН ҚОЙМА КЕДЕНДІК РӘСІМІ</w:t>
      </w:r>
    </w:p>
    <w:bookmarkEnd w:id="3874"/>
    <w:p>
      <w:pPr>
        <w:spacing w:after="0"/>
        <w:ind w:left="0"/>
        <w:jc w:val="both"/>
      </w:pPr>
      <w:r>
        <w:rPr>
          <w:rFonts w:ascii="Times New Roman"/>
          <w:b/>
          <w:i w:val="false"/>
          <w:color w:val="000000"/>
          <w:sz w:val="28"/>
        </w:rPr>
        <w:t>292-бап. Еркін қойма кедендік рәсімінің мазмұны және қолданылуы</w:t>
      </w:r>
    </w:p>
    <w:bookmarkStart w:name="z4476" w:id="3875"/>
    <w:p>
      <w:pPr>
        <w:spacing w:after="0"/>
        <w:ind w:left="0"/>
        <w:jc w:val="both"/>
      </w:pPr>
      <w:r>
        <w:rPr>
          <w:rFonts w:ascii="Times New Roman"/>
          <w:b w:val="false"/>
          <w:i w:val="false"/>
          <w:color w:val="000000"/>
          <w:sz w:val="28"/>
        </w:rPr>
        <w:t>
      1. Еркін қойма кедендік рәсімі шетелдік тауарларға және Еуразиялық экономикалық одақтың тауарларына қатысты қолданылатын кедендік рәсім болып табылады, оған сәйкес осы кедендік рәсімге тауарларды орналастыру және осындай кедендік рәсімге сәйкес оларды пайдалану шарттары сақталған кезде осындай тауарлар кедендік баждар, салықтар, арнайы, демпингке қарсы, өтемақы баждары төленбей, еркін қоймаға қойылады және пайдаланылады.</w:t>
      </w:r>
    </w:p>
    <w:bookmarkEnd w:id="3875"/>
    <w:bookmarkStart w:name="z4477" w:id="3876"/>
    <w:p>
      <w:pPr>
        <w:spacing w:after="0"/>
        <w:ind w:left="0"/>
        <w:jc w:val="both"/>
      </w:pPr>
      <w:r>
        <w:rPr>
          <w:rFonts w:ascii="Times New Roman"/>
          <w:b w:val="false"/>
          <w:i w:val="false"/>
          <w:color w:val="000000"/>
          <w:sz w:val="28"/>
        </w:rPr>
        <w:t>
      2. Еркін қойма кедендік рәсімімен орналастырылған тауарлар, сондай-ақ еркін қойма кедендік рәсімімен орналастырылмаған Еуразиялық экономикалық одақтың тауарлары және өзге де кедендік рәсімдермен орналастырылған шетелдік тауарлар еркін қоймаға қойылуы және пайдаланылуы мүмкін.</w:t>
      </w:r>
    </w:p>
    <w:bookmarkEnd w:id="3876"/>
    <w:bookmarkStart w:name="z4478" w:id="3877"/>
    <w:p>
      <w:pPr>
        <w:spacing w:after="0"/>
        <w:ind w:left="0"/>
        <w:jc w:val="both"/>
      </w:pPr>
      <w:r>
        <w:rPr>
          <w:rFonts w:ascii="Times New Roman"/>
          <w:b w:val="false"/>
          <w:i w:val="false"/>
          <w:color w:val="000000"/>
          <w:sz w:val="28"/>
        </w:rPr>
        <w:t xml:space="preserve">
      3. Осы тармақтың екінші бөлігінде көрсетілген тауарларды қоспағанда, Еуразиялық экономикалық одақтың тауарлары декларанттың таңдауы бойынша еркін қойма кедендік рәсімімен орналастырылады. </w:t>
      </w:r>
    </w:p>
    <w:bookmarkEnd w:id="3877"/>
    <w:bookmarkStart w:name="z4479" w:id="3878"/>
    <w:p>
      <w:pPr>
        <w:spacing w:after="0"/>
        <w:ind w:left="0"/>
        <w:jc w:val="both"/>
      </w:pPr>
      <w:r>
        <w:rPr>
          <w:rFonts w:ascii="Times New Roman"/>
          <w:b w:val="false"/>
          <w:i w:val="false"/>
          <w:color w:val="000000"/>
          <w:sz w:val="28"/>
        </w:rPr>
        <w:t>
      Қазақстан Республикасының аумағында құрылған еркін қоймаға қою үшін еркін қойма кедендік рәсімімен міндетті түрде орналастыруға жататын Еуразиялық экономикалық одақ тауарларының жекелеген санаттарының тізбесін уәкілетті орган бекітеді.</w:t>
      </w:r>
    </w:p>
    <w:bookmarkEnd w:id="3878"/>
    <w:bookmarkStart w:name="z4480" w:id="3879"/>
    <w:p>
      <w:pPr>
        <w:spacing w:after="0"/>
        <w:ind w:left="0"/>
        <w:jc w:val="both"/>
      </w:pPr>
      <w:r>
        <w:rPr>
          <w:rFonts w:ascii="Times New Roman"/>
          <w:b w:val="false"/>
          <w:i w:val="false"/>
          <w:color w:val="000000"/>
          <w:sz w:val="28"/>
        </w:rPr>
        <w:t xml:space="preserve">
      4. Еркін қоймадағы және еркін қойма кедендік рәсімімен орналастырылмаған Еуразиялық экономикалық одақтың тауарларына қатысты кез келген, оның ішінде осы Кодекстің </w:t>
      </w:r>
      <w:r>
        <w:rPr>
          <w:rFonts w:ascii="Times New Roman"/>
          <w:b w:val="false"/>
          <w:i w:val="false"/>
          <w:color w:val="000000"/>
          <w:sz w:val="28"/>
        </w:rPr>
        <w:t>294-бабының</w:t>
      </w:r>
      <w:r>
        <w:rPr>
          <w:rFonts w:ascii="Times New Roman"/>
          <w:b w:val="false"/>
          <w:i w:val="false"/>
          <w:color w:val="000000"/>
          <w:sz w:val="28"/>
        </w:rPr>
        <w:t xml:space="preserve"> 1-тармағында көзделген операцияларды жасауға жол беріледі.</w:t>
      </w:r>
    </w:p>
    <w:bookmarkEnd w:id="3879"/>
    <w:bookmarkStart w:name="z4481" w:id="3880"/>
    <w:p>
      <w:pPr>
        <w:spacing w:after="0"/>
        <w:ind w:left="0"/>
        <w:jc w:val="both"/>
      </w:pPr>
      <w:r>
        <w:rPr>
          <w:rFonts w:ascii="Times New Roman"/>
          <w:b w:val="false"/>
          <w:i w:val="false"/>
          <w:color w:val="000000"/>
          <w:sz w:val="28"/>
        </w:rPr>
        <w:t>
      5. Еркін қойма кедендік рәсімімен орналастырылған шетелдік тауарлар шетелдік тауарлар мәртебесін сақтайды, ал еркін қойма кедендік рәсімімен орналастырған Еуразиялық экономикалық одақтың тауарлары Еуразиялық экономикалық одақтың тауарлары мәртебесін сақтайды.</w:t>
      </w:r>
    </w:p>
    <w:bookmarkEnd w:id="3880"/>
    <w:bookmarkStart w:name="z4482" w:id="3881"/>
    <w:p>
      <w:pPr>
        <w:spacing w:after="0"/>
        <w:ind w:left="0"/>
        <w:jc w:val="both"/>
      </w:pPr>
      <w:r>
        <w:rPr>
          <w:rFonts w:ascii="Times New Roman"/>
          <w:b w:val="false"/>
          <w:i w:val="false"/>
          <w:color w:val="000000"/>
          <w:sz w:val="28"/>
        </w:rPr>
        <w:t>
      6. Еркін қойма кедендік рәсімімен орналастырылған Еуразиялық экономикалық одақтың тауарларынан дайындалған (алынған) тауарлар Еуразиялық экономикалық одақтың тауарлары мәртебесіне ие болады.</w:t>
      </w:r>
    </w:p>
    <w:bookmarkEnd w:id="3881"/>
    <w:bookmarkStart w:name="z4483" w:id="3882"/>
    <w:p>
      <w:pPr>
        <w:spacing w:after="0"/>
        <w:ind w:left="0"/>
        <w:jc w:val="both"/>
      </w:pPr>
      <w:r>
        <w:rPr>
          <w:rFonts w:ascii="Times New Roman"/>
          <w:b w:val="false"/>
          <w:i w:val="false"/>
          <w:color w:val="000000"/>
          <w:sz w:val="28"/>
        </w:rPr>
        <w:t>
      Еркін қойма кедендік рәсімімен орналастырылмаған Еуразиялық экономикалық одақтың тауарларын еркін қоймаға қою және пайдалану кезінде еркін қойма кедендік рәсімімен орналастырылған Еуразиялық экономикалық одақтың тауарларынан және еркін қойма кедендік рәсімімен орналастырылмаған Еуразиялық экономикалық одақтың тауарларынан дайындалған (алынған) тауарлар Еуразиялық экономикалық одақтың тауарлары мәртебесіне ие болады.</w:t>
      </w:r>
    </w:p>
    <w:bookmarkEnd w:id="3882"/>
    <w:bookmarkStart w:name="z4484" w:id="3883"/>
    <w:p>
      <w:pPr>
        <w:spacing w:after="0"/>
        <w:ind w:left="0"/>
        <w:jc w:val="both"/>
      </w:pPr>
      <w:r>
        <w:rPr>
          <w:rFonts w:ascii="Times New Roman"/>
          <w:b w:val="false"/>
          <w:i w:val="false"/>
          <w:color w:val="000000"/>
          <w:sz w:val="28"/>
        </w:rPr>
        <w:t>
      7. Еркін қойма кедендік рәсімімен орналастырылған шетелдік тауарлардан дайындалған (алынған) тауарлар және еркін қойма кедендік рәсімімен орналастырған шетелдік тауарлардан және Еуразиялық экономикалық одақтың тауарларынан дайындалған (алынған) тауарлар (бұдан әрі – еркін қойма кедендік рәсімімен орналастырылған шетелдік тауарлардан дайындалған (алынған) тауарлар) осы тармақтың екінші бөлігінде көрсетілген жағдайды қоспағанда, шетелдік тауарлар мәртебесіне ие болады.</w:t>
      </w:r>
    </w:p>
    <w:bookmarkEnd w:id="3883"/>
    <w:bookmarkStart w:name="z4485" w:id="3884"/>
    <w:p>
      <w:pPr>
        <w:spacing w:after="0"/>
        <w:ind w:left="0"/>
        <w:jc w:val="both"/>
      </w:pPr>
      <w:r>
        <w:rPr>
          <w:rFonts w:ascii="Times New Roman"/>
          <w:b w:val="false"/>
          <w:i w:val="false"/>
          <w:color w:val="000000"/>
          <w:sz w:val="28"/>
        </w:rPr>
        <w:t xml:space="preserve">
      Егер еркін қойма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айқындалады.</w:t>
      </w:r>
    </w:p>
    <w:bookmarkEnd w:id="3884"/>
    <w:bookmarkStart w:name="z4486" w:id="3885"/>
    <w:p>
      <w:pPr>
        <w:spacing w:after="0"/>
        <w:ind w:left="0"/>
        <w:jc w:val="both"/>
      </w:pPr>
      <w:r>
        <w:rPr>
          <w:rFonts w:ascii="Times New Roman"/>
          <w:b w:val="false"/>
          <w:i w:val="false"/>
          <w:color w:val="000000"/>
          <w:sz w:val="28"/>
        </w:rPr>
        <w:t>
      8. Егер кеден органы еркін қоймадағы тауарларды еркін қойма құрылғанға дейін оның аумағында болған тауарлар ретінде немесе еркін қойма кедендік рәсімімен орналастырылған немесе еркін қоймада дайындалған (алынған) тауарлар ретінде сәйкестендіре алмаса, онда осындай тауарлар оларды еркін қойманың аумағынан Еуразиялық экономикалық одақтың кедендік аумағының шегінен тыс жерге әкету мақсатында Еуразиялық экономикалық одақтың тауарлары ретінде, ал өзге мақсаттарда – Еуразиялық экономикалық одақтың кедендік аумағына әкелінетін шетелдік тауарлар ретінде қаралады.</w:t>
      </w:r>
    </w:p>
    <w:bookmarkEnd w:id="3885"/>
    <w:bookmarkStart w:name="z4487" w:id="3886"/>
    <w:p>
      <w:pPr>
        <w:spacing w:after="0"/>
        <w:ind w:left="0"/>
        <w:jc w:val="both"/>
      </w:pPr>
      <w:r>
        <w:rPr>
          <w:rFonts w:ascii="Times New Roman"/>
          <w:b w:val="false"/>
          <w:i w:val="false"/>
          <w:color w:val="000000"/>
          <w:sz w:val="28"/>
        </w:rPr>
        <w:t>
      9. Бұрын экспорт кедендік рәсіміне сәйкес Еуразиялық экономикалық одақтың кедендік аумағынан әкетілген, осы баптың 8-тармағында көрсетілген тауарларды Еуразиялық экономикалық одақтың кедендік аумағына әкелу кезінде осындай тауарларға кері импорт кедендік рәсімін қолдануға болмайды.</w:t>
      </w:r>
    </w:p>
    <w:bookmarkEnd w:id="3886"/>
    <w:bookmarkStart w:name="z4488" w:id="3887"/>
    <w:p>
      <w:pPr>
        <w:spacing w:after="0"/>
        <w:ind w:left="0"/>
        <w:jc w:val="both"/>
      </w:pPr>
      <w:r>
        <w:rPr>
          <w:rFonts w:ascii="Times New Roman"/>
          <w:b w:val="false"/>
          <w:i w:val="false"/>
          <w:color w:val="000000"/>
          <w:sz w:val="28"/>
        </w:rPr>
        <w:t>
      10. Ішкі нарықты қорғау шараларының қолданысына жататын, еркін қойма кедендік рәсімімен орналастырылған шетелдік тауарлар осындай тауарларды еркін қойма аумағынан Еуразиялық экономикалық одақтың кедендік аумағының қалған бөлігіне әкету үшін еркін қойма кедендік рәсімімен орналастырылған шетелдік тауарлардан дайындалған (алынған) тауарларда сәйкестендірілуге тиіс.</w:t>
      </w:r>
    </w:p>
    <w:bookmarkEnd w:id="3887"/>
    <w:bookmarkStart w:name="z4489" w:id="3888"/>
    <w:p>
      <w:pPr>
        <w:spacing w:after="0"/>
        <w:ind w:left="0"/>
        <w:jc w:val="both"/>
      </w:pPr>
      <w:r>
        <w:rPr>
          <w:rFonts w:ascii="Times New Roman"/>
          <w:b w:val="false"/>
          <w:i w:val="false"/>
          <w:color w:val="000000"/>
          <w:sz w:val="28"/>
        </w:rPr>
        <w:t>
      Егер ішкі нарықты қорғау шараларының қолданысына жататын, еркін қойма кедендік рәсімімен орналастырылған шетелдік тауарлар еркін қойма кедендік рәсімімен орналастырылған шетелдік тауарлардан дайындалған (алынған) тауарларды дайындау үшін пайдаланылса, бірақ осындай тауарларда сәйкестендірілмесе, еркін қойма кедендік рәсімімен орналастырылған осындай шетелдік тауарлардан дайындалған (алынған) тауарлар Еуразиялық экономикалық одақтың кедендік аумағынан әкетілуге тиіс.</w:t>
      </w:r>
    </w:p>
    <w:bookmarkEnd w:id="3888"/>
    <w:bookmarkStart w:name="z4490" w:id="3889"/>
    <w:p>
      <w:pPr>
        <w:spacing w:after="0"/>
        <w:ind w:left="0"/>
        <w:jc w:val="both"/>
      </w:pPr>
      <w:r>
        <w:rPr>
          <w:rFonts w:ascii="Times New Roman"/>
          <w:b w:val="false"/>
          <w:i w:val="false"/>
          <w:color w:val="000000"/>
          <w:sz w:val="28"/>
        </w:rPr>
        <w:t>
      11. Еркін қойманың иесі Еуразиялық экономикалық одақтың тауарларын осы баптың 3-тармағын ескере отырып, оларды еркін қойма кедендік рәсімімен орналастырмай, еркін қойма аумағына қоюы және (немесе) пайдалануы мүмкін.</w:t>
      </w:r>
    </w:p>
    <w:bookmarkEnd w:id="3889"/>
    <w:bookmarkStart w:name="z4491" w:id="3890"/>
    <w:p>
      <w:pPr>
        <w:spacing w:after="0"/>
        <w:ind w:left="0"/>
        <w:jc w:val="both"/>
      </w:pPr>
      <w:r>
        <w:rPr>
          <w:rFonts w:ascii="Times New Roman"/>
          <w:b w:val="false"/>
          <w:i w:val="false"/>
          <w:color w:val="000000"/>
          <w:sz w:val="28"/>
        </w:rPr>
        <w:t>
      12. Комиссия еркін қойма кедендік рәсімі қолданылмайтын тауарлар тізбесін және (немесе) тауарлар санаттарын айқындауға құқылы.</w:t>
      </w:r>
    </w:p>
    <w:bookmarkEnd w:id="3890"/>
    <w:bookmarkStart w:name="z4492" w:id="3891"/>
    <w:p>
      <w:pPr>
        <w:spacing w:after="0"/>
        <w:ind w:left="0"/>
        <w:jc w:val="both"/>
      </w:pPr>
      <w:r>
        <w:rPr>
          <w:rFonts w:ascii="Times New Roman"/>
          <w:b w:val="false"/>
          <w:i w:val="false"/>
          <w:color w:val="000000"/>
          <w:sz w:val="28"/>
        </w:rPr>
        <w:t>
      Қазақстан Республикасының аумағында еркін қойма кедендік рәсімі қолданылмайтын шетелдік тауарлардың тізбесін және (немесе) шетелдік тауарлардың санаттарын уәкілетті орган бекітеді.</w:t>
      </w:r>
    </w:p>
    <w:bookmarkEnd w:id="3891"/>
    <w:bookmarkStart w:name="z4493" w:id="3892"/>
    <w:p>
      <w:pPr>
        <w:spacing w:after="0"/>
        <w:ind w:left="0"/>
        <w:jc w:val="both"/>
      </w:pPr>
      <w:r>
        <w:rPr>
          <w:rFonts w:ascii="Times New Roman"/>
          <w:b w:val="false"/>
          <w:i w:val="false"/>
          <w:color w:val="000000"/>
          <w:sz w:val="28"/>
        </w:rPr>
        <w:t>
      13. Кеден органы еркін қойма кедендік рәсімімен орналастырылған тауарлардың құрамына кіретін (кірген) ретінде сәйкестендіруі мүмкін бөлшектер, тораптар, агрегаттар оларды еркін қойма аумағынан әкету мақсатында еркін қойма кедендік рәсімімен орналастырылған тауарлар ретінде қаралады және оларға қатысты осы Кодекстің ережелері қолданылады.</w:t>
      </w:r>
    </w:p>
    <w:bookmarkEnd w:id="3892"/>
    <w:p>
      <w:pPr>
        <w:spacing w:after="0"/>
        <w:ind w:left="0"/>
        <w:jc w:val="both"/>
      </w:pPr>
      <w:r>
        <w:rPr>
          <w:rFonts w:ascii="Times New Roman"/>
          <w:b/>
          <w:i w:val="false"/>
          <w:color w:val="000000"/>
          <w:sz w:val="28"/>
        </w:rPr>
        <w:t>293-бап. Тауарларды еркін қойма кедендік рәсімімен орналастыру және оларды осындай кедендік рәсімге сәйкес пайдалану шарттары</w:t>
      </w:r>
    </w:p>
    <w:bookmarkStart w:name="z4494" w:id="389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шетелдік тауарларға қатысты тыйым салулар мен шектеулерді сақтау тауарларды еркін қойма кедендік рәсімімен орналастыру шарттары болып табылады.</w:t>
      </w:r>
    </w:p>
    <w:bookmarkEnd w:id="3893"/>
    <w:bookmarkStart w:name="z4495" w:id="3894"/>
    <w:p>
      <w:pPr>
        <w:spacing w:after="0"/>
        <w:ind w:left="0"/>
        <w:jc w:val="both"/>
      </w:pPr>
      <w:r>
        <w:rPr>
          <w:rFonts w:ascii="Times New Roman"/>
          <w:b w:val="false"/>
          <w:i w:val="false"/>
          <w:color w:val="000000"/>
          <w:sz w:val="28"/>
        </w:rPr>
        <w:t xml:space="preserve">
      2. Еркін қойманың иесі болып табылатын тұлғаға, сондай-ақ өзге де тұлғаларға: </w:t>
      </w:r>
    </w:p>
    <w:bookmarkEnd w:id="3894"/>
    <w:bookmarkStart w:name="z4496" w:id="3895"/>
    <w:p>
      <w:pPr>
        <w:spacing w:after="0"/>
        <w:ind w:left="0"/>
        <w:jc w:val="both"/>
      </w:pPr>
      <w:r>
        <w:rPr>
          <w:rFonts w:ascii="Times New Roman"/>
          <w:b w:val="false"/>
          <w:i w:val="false"/>
          <w:color w:val="000000"/>
          <w:sz w:val="28"/>
        </w:rPr>
        <w:t xml:space="preserve">
      еркін қойма кедендік рәсімімен орналастырған тауарларды және (немесе) еркін қойма кедендік рәсімімен орналастырылған тауарлардан дайындалған (алынған) тауарларды еркін қойма кедендік рәсімінің қолданылуын аяқтамай, осы Кодекстің </w:t>
      </w:r>
      <w:r>
        <w:rPr>
          <w:rFonts w:ascii="Times New Roman"/>
          <w:b w:val="false"/>
          <w:i w:val="false"/>
          <w:color w:val="000000"/>
          <w:sz w:val="28"/>
        </w:rPr>
        <w:t>294-бабы</w:t>
      </w:r>
      <w:r>
        <w:rPr>
          <w:rFonts w:ascii="Times New Roman"/>
          <w:b w:val="false"/>
          <w:i w:val="false"/>
          <w:color w:val="000000"/>
          <w:sz w:val="28"/>
        </w:rPr>
        <w:t xml:space="preserve"> 8-тармағының 1), 3), 4) тармақшаларына сәйкес иеленуге және (немесе) пайдалануға беруге жол берілетін;</w:t>
      </w:r>
    </w:p>
    <w:bookmarkEnd w:id="3895"/>
    <w:bookmarkStart w:name="z4497" w:id="3896"/>
    <w:p>
      <w:pPr>
        <w:spacing w:after="0"/>
        <w:ind w:left="0"/>
        <w:jc w:val="both"/>
      </w:pPr>
      <w:r>
        <w:rPr>
          <w:rFonts w:ascii="Times New Roman"/>
          <w:b w:val="false"/>
          <w:i w:val="false"/>
          <w:color w:val="000000"/>
          <w:sz w:val="28"/>
        </w:rPr>
        <w:t xml:space="preserve">
      еркін қойма кедендік рәсімімен орналастырған тауарларға және еркін қойма кедендік рәсімімен орналастырылған тауарлардан дайындалған (алынған) тауарларға қатысты еркін қойманың аумағында осы Кодекстің </w:t>
      </w:r>
      <w:r>
        <w:rPr>
          <w:rFonts w:ascii="Times New Roman"/>
          <w:b w:val="false"/>
          <w:i w:val="false"/>
          <w:color w:val="000000"/>
          <w:sz w:val="28"/>
        </w:rPr>
        <w:t>294-бабы</w:t>
      </w:r>
      <w:r>
        <w:rPr>
          <w:rFonts w:ascii="Times New Roman"/>
          <w:b w:val="false"/>
          <w:i w:val="false"/>
          <w:color w:val="000000"/>
          <w:sz w:val="28"/>
        </w:rPr>
        <w:t xml:space="preserve"> 1-тармағының 6) және 7) тармақшаларында көзделген операцияларды жасауға жол берілетін жағдайларда, мұндай тұлғалар еркін қойма кедендік рәсімімен орналастыратын тауарлардың декларанты ретінде әрекет ете алады.</w:t>
      </w:r>
    </w:p>
    <w:bookmarkEnd w:id="3896"/>
    <w:bookmarkStart w:name="z4498" w:id="3897"/>
    <w:p>
      <w:pPr>
        <w:spacing w:after="0"/>
        <w:ind w:left="0"/>
        <w:jc w:val="both"/>
      </w:pPr>
      <w:r>
        <w:rPr>
          <w:rFonts w:ascii="Times New Roman"/>
          <w:b w:val="false"/>
          <w:i w:val="false"/>
          <w:color w:val="000000"/>
          <w:sz w:val="28"/>
        </w:rPr>
        <w:t>
      3. Мыналар:</w:t>
      </w:r>
    </w:p>
    <w:bookmarkEnd w:id="3897"/>
    <w:bookmarkStart w:name="z4499" w:id="3898"/>
    <w:p>
      <w:pPr>
        <w:spacing w:after="0"/>
        <w:ind w:left="0"/>
        <w:jc w:val="both"/>
      </w:pPr>
      <w:r>
        <w:rPr>
          <w:rFonts w:ascii="Times New Roman"/>
          <w:b w:val="false"/>
          <w:i w:val="false"/>
          <w:color w:val="000000"/>
          <w:sz w:val="28"/>
        </w:rPr>
        <w:t xml:space="preserve">
      1) осы баптың 5-тармағы және осы Кодекстің </w:t>
      </w:r>
      <w:r>
        <w:rPr>
          <w:rFonts w:ascii="Times New Roman"/>
          <w:b w:val="false"/>
          <w:i w:val="false"/>
          <w:color w:val="000000"/>
          <w:sz w:val="28"/>
        </w:rPr>
        <w:t>294-бабының</w:t>
      </w:r>
      <w:r>
        <w:rPr>
          <w:rFonts w:ascii="Times New Roman"/>
          <w:b w:val="false"/>
          <w:i w:val="false"/>
          <w:color w:val="000000"/>
          <w:sz w:val="28"/>
        </w:rPr>
        <w:t xml:space="preserve"> 5-тармағы ескеріле отырып, еркін қойманың жұмыс істеу мерзімі ішінде еркін қойма кедендік рәсімімен орналастырылған тауарлардың оның аумағына қойылуы және онда болуы;</w:t>
      </w:r>
    </w:p>
    <w:bookmarkEnd w:id="3898"/>
    <w:bookmarkStart w:name="z4500" w:id="3899"/>
    <w:p>
      <w:pPr>
        <w:spacing w:after="0"/>
        <w:ind w:left="0"/>
        <w:jc w:val="both"/>
      </w:pPr>
      <w:r>
        <w:rPr>
          <w:rFonts w:ascii="Times New Roman"/>
          <w:b w:val="false"/>
          <w:i w:val="false"/>
          <w:color w:val="000000"/>
          <w:sz w:val="28"/>
        </w:rPr>
        <w:t>
      2) еркін қойма кедендік рәсімімен орналастырылған тауарларды осындай кедендік рәсіммен орналастырған декларанттың не осы тарауға сәйкес айқындалған өзге де тұлғалардың пайдалануы;</w:t>
      </w:r>
    </w:p>
    <w:bookmarkEnd w:id="3899"/>
    <w:bookmarkStart w:name="z4501" w:id="3900"/>
    <w:p>
      <w:pPr>
        <w:spacing w:after="0"/>
        <w:ind w:left="0"/>
        <w:jc w:val="both"/>
      </w:pPr>
      <w:r>
        <w:rPr>
          <w:rFonts w:ascii="Times New Roman"/>
          <w:b w:val="false"/>
          <w:i w:val="false"/>
          <w:color w:val="000000"/>
          <w:sz w:val="28"/>
        </w:rPr>
        <w:t xml:space="preserve">
      3) еркін қойма кедендік рәсімімен орналастырылған тауарларға қатысты осы Кодекстің </w:t>
      </w:r>
      <w:r>
        <w:rPr>
          <w:rFonts w:ascii="Times New Roman"/>
          <w:b w:val="false"/>
          <w:i w:val="false"/>
          <w:color w:val="000000"/>
          <w:sz w:val="28"/>
        </w:rPr>
        <w:t>294-бабына</w:t>
      </w:r>
      <w:r>
        <w:rPr>
          <w:rFonts w:ascii="Times New Roman"/>
          <w:b w:val="false"/>
          <w:i w:val="false"/>
          <w:color w:val="000000"/>
          <w:sz w:val="28"/>
        </w:rPr>
        <w:t xml:space="preserve"> сәйкес әрекеттерді жасау тауарларды еркін қойма кедендік рәсіміне сәйкес пайдалану шарттары болып табылады.</w:t>
      </w:r>
    </w:p>
    <w:bookmarkEnd w:id="3900"/>
    <w:bookmarkStart w:name="z4502" w:id="3901"/>
    <w:p>
      <w:pPr>
        <w:spacing w:after="0"/>
        <w:ind w:left="0"/>
        <w:jc w:val="both"/>
      </w:pPr>
      <w:r>
        <w:rPr>
          <w:rFonts w:ascii="Times New Roman"/>
          <w:b w:val="false"/>
          <w:i w:val="false"/>
          <w:color w:val="000000"/>
          <w:sz w:val="28"/>
        </w:rPr>
        <w:t xml:space="preserve">
      4. Еркін қойманың жұмыс істеуі тоқтатылған кезде тауарларды еркін қойма кедендік рәсіміне сәйкес пайдаланудың осы баптың 3-тармағында айқындалған шарттары осы Кодекстің </w:t>
      </w:r>
      <w:r>
        <w:rPr>
          <w:rFonts w:ascii="Times New Roman"/>
          <w:b w:val="false"/>
          <w:i w:val="false"/>
          <w:color w:val="000000"/>
          <w:sz w:val="28"/>
        </w:rPr>
        <w:t>296-бабының</w:t>
      </w:r>
      <w:r>
        <w:rPr>
          <w:rFonts w:ascii="Times New Roman"/>
          <w:b w:val="false"/>
          <w:i w:val="false"/>
          <w:color w:val="000000"/>
          <w:sz w:val="28"/>
        </w:rPr>
        <w:t xml:space="preserve"> 3-тармағына сәйкес осы кедендік рәсімнің қолданылуы аяқталғанға немесе тоқтатылғанға дейін сақталуға тиіс.</w:t>
      </w:r>
    </w:p>
    <w:bookmarkEnd w:id="3901"/>
    <w:bookmarkStart w:name="z4503" w:id="3902"/>
    <w:p>
      <w:pPr>
        <w:spacing w:after="0"/>
        <w:ind w:left="0"/>
        <w:jc w:val="both"/>
      </w:pPr>
      <w:r>
        <w:rPr>
          <w:rFonts w:ascii="Times New Roman"/>
          <w:b w:val="false"/>
          <w:i w:val="false"/>
          <w:color w:val="000000"/>
          <w:sz w:val="28"/>
        </w:rPr>
        <w:t>
      5. Еркін қойма кедендік рәсімімен орналастырылған тауарлар еркін қойма кедендік рәсімімен орналастырылған тауарлардың декларанты болатын заңды тұлға иесі болып табылатын бірнеше еркін қойманың аумақтарына қойылуы және соларда болуы мүмкін жағдайларда осындай тауарлардың және еркін қойма кедендік рәсімімен орналастырылған тауарлардан дайындалған (алынған) тауарлардың осындай қоймалар арасында орын ауыстыруын, сондай-ақ мұндай жағдайларда кедендік операцияларды жасау ерекшеліктерін және осындай тауарларға қатысты кедендік бақылауды жүргізу ерекшеліктерін уәкілетті орган бекітеді.</w:t>
      </w:r>
    </w:p>
    <w:bookmarkEnd w:id="3902"/>
    <w:p>
      <w:pPr>
        <w:spacing w:after="0"/>
        <w:ind w:left="0"/>
        <w:jc w:val="both"/>
      </w:pPr>
      <w:r>
        <w:rPr>
          <w:rFonts w:ascii="Times New Roman"/>
          <w:b/>
          <w:i w:val="false"/>
          <w:color w:val="000000"/>
          <w:sz w:val="28"/>
        </w:rPr>
        <w:t>294-бап. Еркін қойма кедендік рәсімімен орналастырылған тауарларға қатысты және еркін қойма кедендік рәсімімен орналастырылған тауарлардан дайындалған (алынған) тауарларға қатысты жасалатын әрекеттер</w:t>
      </w:r>
    </w:p>
    <w:bookmarkStart w:name="z4504" w:id="3903"/>
    <w:p>
      <w:pPr>
        <w:spacing w:after="0"/>
        <w:ind w:left="0"/>
        <w:jc w:val="both"/>
      </w:pPr>
      <w:r>
        <w:rPr>
          <w:rFonts w:ascii="Times New Roman"/>
          <w:b w:val="false"/>
          <w:i w:val="false"/>
          <w:color w:val="000000"/>
          <w:sz w:val="28"/>
        </w:rPr>
        <w:t>
      1. Еркін қойма кедендік рәсімімен орналастырған тауарларға және еркін қойма кедендік рәсімімен орналастырылған тауарлардан дайындалған (алынған) тауарларға қатысты еркін қойма аумағында мынадай операцияларды жасауға жол беріледі:</w:t>
      </w:r>
    </w:p>
    <w:bookmarkEnd w:id="3903"/>
    <w:bookmarkStart w:name="z4505" w:id="3904"/>
    <w:p>
      <w:pPr>
        <w:spacing w:after="0"/>
        <w:ind w:left="0"/>
        <w:jc w:val="both"/>
      </w:pPr>
      <w:r>
        <w:rPr>
          <w:rFonts w:ascii="Times New Roman"/>
          <w:b w:val="false"/>
          <w:i w:val="false"/>
          <w:color w:val="000000"/>
          <w:sz w:val="28"/>
        </w:rPr>
        <w:t>
      1) сақтау;</w:t>
      </w:r>
    </w:p>
    <w:bookmarkEnd w:id="3904"/>
    <w:bookmarkStart w:name="z4506" w:id="3905"/>
    <w:p>
      <w:pPr>
        <w:spacing w:after="0"/>
        <w:ind w:left="0"/>
        <w:jc w:val="both"/>
      </w:pPr>
      <w:r>
        <w:rPr>
          <w:rFonts w:ascii="Times New Roman"/>
          <w:b w:val="false"/>
          <w:i w:val="false"/>
          <w:color w:val="000000"/>
          <w:sz w:val="28"/>
        </w:rPr>
        <w:t>
      2) тауарларды тиеу (түсіру) жөніндегі операциялар және сақтауға байланысты өзге де жүк операциялары;</w:t>
      </w:r>
    </w:p>
    <w:bookmarkEnd w:id="3905"/>
    <w:bookmarkStart w:name="z4507" w:id="3906"/>
    <w:p>
      <w:pPr>
        <w:spacing w:after="0"/>
        <w:ind w:left="0"/>
        <w:jc w:val="both"/>
      </w:pPr>
      <w:r>
        <w:rPr>
          <w:rFonts w:ascii="Times New Roman"/>
          <w:b w:val="false"/>
          <w:i w:val="false"/>
          <w:color w:val="000000"/>
          <w:sz w:val="28"/>
        </w:rPr>
        <w:t>
      3) тауарлардың сақталуын қамтамасыз ету үшін қажетті операциялар,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 тауарлық сапаларын жақсарту жөніндегі операциялар;</w:t>
      </w:r>
    </w:p>
    <w:bookmarkEnd w:id="3906"/>
    <w:bookmarkStart w:name="z4508" w:id="3907"/>
    <w:p>
      <w:pPr>
        <w:spacing w:after="0"/>
        <w:ind w:left="0"/>
        <w:jc w:val="both"/>
      </w:pPr>
      <w:r>
        <w:rPr>
          <w:rFonts w:ascii="Times New Roman"/>
          <w:b w:val="false"/>
          <w:i w:val="false"/>
          <w:color w:val="000000"/>
          <w:sz w:val="28"/>
        </w:rPr>
        <w:t>
      4) тауарларды қайта өңдеу (өңдеу), тауарларды дайындау (жинауды, бөлшектеуді, монтаждауды, шақтауды қоса алғанда), тауарларды жөндеу және оларға техникалық қызмет көрсету жөніндегі, оның ішінде жасау кезінде еркін қойма кедендік рәсімімен орналастырылған шетелдік тауарлар, тіпті егер тауарларды дайындау (алу) процесінде мұндай шетелдік тауарлар толық немесе ішінара жұмсалса (тұтынылса) және (немесе) еркін қойма кедендік рәсімімен орналастырылған тауарлардан дайындалған (алынған) тауарлардың құрамында болмаса, тауарларды дайындауға (алуға) қатысатын немесе септігін тигізетін операциялар (бұдан әрі осы тарауда – еркін қойма кедендік рәсімімен орналастырылған тауарларды қайта өңдеу жөніндегі операциялар). Технологиялық процесте көмекші құралдар болып табылатын тауарлар (мысалы, жабдықтар, станоктар, құрал-жабдықтар) еркін қойма кедендік рәсімімен орналастырылған тауарларды қайта өңдеу жөніндегі операцияларды жасау кезінде тауарларды дайындауға (алуға) қатысатын немесе септігін тигізетін шетелдік тауарларға жатқызылмайды;</w:t>
      </w:r>
    </w:p>
    <w:bookmarkEnd w:id="3907"/>
    <w:bookmarkStart w:name="z4509" w:id="3908"/>
    <w:p>
      <w:pPr>
        <w:spacing w:after="0"/>
        <w:ind w:left="0"/>
        <w:jc w:val="both"/>
      </w:pPr>
      <w:r>
        <w:rPr>
          <w:rFonts w:ascii="Times New Roman"/>
          <w:b w:val="false"/>
          <w:i w:val="false"/>
          <w:color w:val="000000"/>
          <w:sz w:val="28"/>
        </w:rPr>
        <w:t>
      5) еркін қойма кедендік рәсімімен орналастырылған тауарларды қайта өңдеу жөніндегі операцияларды, сондай-ақ еркін қойманы пайдалануға және оның жұмыс істеуіне байланысты өзге де операцияларды жасау мақсатында жабдықтарды, машиналарды және агрегаттарды, олардың қосалқы бөлшектерін қолдану (пайдалану);</w:t>
      </w:r>
    </w:p>
    <w:bookmarkEnd w:id="3908"/>
    <w:bookmarkStart w:name="z4510" w:id="3909"/>
    <w:p>
      <w:pPr>
        <w:spacing w:after="0"/>
        <w:ind w:left="0"/>
        <w:jc w:val="both"/>
      </w:pPr>
      <w:r>
        <w:rPr>
          <w:rFonts w:ascii="Times New Roman"/>
          <w:b w:val="false"/>
          <w:i w:val="false"/>
          <w:color w:val="000000"/>
          <w:sz w:val="28"/>
        </w:rPr>
        <w:t>
      6) тауарларды еркін қойма аумағында өндірістік мақсаттағы жылжымайтын мүлік объектілерін және көмекші инфрақұрылым объектілерін (бұдан әрі осы тарауда – жылжымайтын мүлік объектілері) салу мақсатында пайдалану;</w:t>
      </w:r>
    </w:p>
    <w:bookmarkEnd w:id="3909"/>
    <w:bookmarkStart w:name="z4511" w:id="391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тауарлар сынамаларын және (немесе) үлгілерін іріктеу;</w:t>
      </w:r>
    </w:p>
    <w:bookmarkEnd w:id="3910"/>
    <w:bookmarkStart w:name="z4512" w:id="3911"/>
    <w:p>
      <w:pPr>
        <w:spacing w:after="0"/>
        <w:ind w:left="0"/>
        <w:jc w:val="both"/>
      </w:pPr>
      <w:r>
        <w:rPr>
          <w:rFonts w:ascii="Times New Roman"/>
          <w:b w:val="false"/>
          <w:i w:val="false"/>
          <w:color w:val="000000"/>
          <w:sz w:val="28"/>
        </w:rPr>
        <w:t>
      8) қызмет аймағында еркін қойма орналасқан кеден органының рұқсатымен жүзеге асырылатын, еркін қойманы пайдалануға және оның жұмыс істеуіне байланысты өзге де операциялар.</w:t>
      </w:r>
    </w:p>
    <w:bookmarkEnd w:id="3911"/>
    <w:bookmarkStart w:name="z4513" w:id="3912"/>
    <w:p>
      <w:pPr>
        <w:spacing w:after="0"/>
        <w:ind w:left="0"/>
        <w:jc w:val="both"/>
      </w:pPr>
      <w:r>
        <w:rPr>
          <w:rFonts w:ascii="Times New Roman"/>
          <w:b w:val="false"/>
          <w:i w:val="false"/>
          <w:color w:val="000000"/>
          <w:sz w:val="28"/>
        </w:rPr>
        <w:t xml:space="preserve">
      2. Тауарларды толық немесе ішінара тұтыну, оның ішінде тауарды дайындау (алу), өндірістік процестерді қамтамасыз ету, еркін қойма аумағында пайдаланылатын жабдықтарды, машиналар мен агрегаттарды күтіп-ұстау және пайдалану процесінде, сондай-ақ жылжымайтын мүлік объектілерін салу мақсатында жұмсау (тұтыну) кезінде тұтыну фактісі осы Кодекстің </w:t>
      </w:r>
      <w:r>
        <w:rPr>
          <w:rFonts w:ascii="Times New Roman"/>
          <w:b w:val="false"/>
          <w:i w:val="false"/>
          <w:color w:val="000000"/>
          <w:sz w:val="28"/>
        </w:rPr>
        <w:t>521-бабы</w:t>
      </w:r>
      <w:r>
        <w:rPr>
          <w:rFonts w:ascii="Times New Roman"/>
          <w:b w:val="false"/>
          <w:i w:val="false"/>
          <w:color w:val="000000"/>
          <w:sz w:val="28"/>
        </w:rPr>
        <w:t xml:space="preserve"> 1-тармағының 4) тармақшасына сәйкес кеден органына ұсынылатын есептілікте көрсетуге жатады.</w:t>
      </w:r>
    </w:p>
    <w:bookmarkEnd w:id="3912"/>
    <w:bookmarkStart w:name="z4514" w:id="3913"/>
    <w:p>
      <w:pPr>
        <w:spacing w:after="0"/>
        <w:ind w:left="0"/>
        <w:jc w:val="both"/>
      </w:pPr>
      <w:r>
        <w:rPr>
          <w:rFonts w:ascii="Times New Roman"/>
          <w:b w:val="false"/>
          <w:i w:val="false"/>
          <w:color w:val="000000"/>
          <w:sz w:val="28"/>
        </w:rPr>
        <w:t>
      3. Осы баптың 1-тармағы 1), 2), 3), және 5) тармақшаларында көзделген операцияларды еркін қойма иесінің ғана жасауына жол беріледі.</w:t>
      </w:r>
    </w:p>
    <w:bookmarkEnd w:id="3913"/>
    <w:bookmarkStart w:name="z4515" w:id="3914"/>
    <w:p>
      <w:pPr>
        <w:spacing w:after="0"/>
        <w:ind w:left="0"/>
        <w:jc w:val="both"/>
      </w:pPr>
      <w:r>
        <w:rPr>
          <w:rFonts w:ascii="Times New Roman"/>
          <w:b w:val="false"/>
          <w:i w:val="false"/>
          <w:color w:val="000000"/>
          <w:sz w:val="28"/>
        </w:rPr>
        <w:t>
      Уәкілетті орган осы баптың 1-тармағының 1), 2), 3) және 5) тармақшаларында көзделген операцияларды уәкілетті орган белгілейтін шарттарда және тәртіппен еркін қойманың иесінен басқа өзге де тұлғалардың жасауына жол берілетінін белгілеуі мүмкін. </w:t>
      </w:r>
    </w:p>
    <w:bookmarkEnd w:id="3914"/>
    <w:bookmarkStart w:name="z4516" w:id="3915"/>
    <w:p>
      <w:pPr>
        <w:spacing w:after="0"/>
        <w:ind w:left="0"/>
        <w:jc w:val="both"/>
      </w:pPr>
      <w:r>
        <w:rPr>
          <w:rFonts w:ascii="Times New Roman"/>
          <w:b w:val="false"/>
          <w:i w:val="false"/>
          <w:color w:val="000000"/>
          <w:sz w:val="28"/>
        </w:rPr>
        <w:t>
      4. Кеден органының рұқсатымен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еркін қойманың аумағынан еркін қойма кедендік рәсімінің қолданылуын аяқтамай әкетуге мынадай жағдайларда:</w:t>
      </w:r>
    </w:p>
    <w:bookmarkEnd w:id="3915"/>
    <w:bookmarkStart w:name="z4517" w:id="3916"/>
    <w:p>
      <w:pPr>
        <w:spacing w:after="0"/>
        <w:ind w:left="0"/>
        <w:jc w:val="both"/>
      </w:pPr>
      <w:r>
        <w:rPr>
          <w:rFonts w:ascii="Times New Roman"/>
          <w:b w:val="false"/>
          <w:i w:val="false"/>
          <w:color w:val="000000"/>
          <w:sz w:val="28"/>
        </w:rPr>
        <w:t>
      1) жабдық немесе еркін қойманың иесі пайдалануға енгізген және қолданатын өзге де негізгі өндірістік құралдар не көрсетілген негізгі өндірістік құралдардың бөлшектері болып табылатын көрсетілген тауарлар жөндеу (күрделі жөндеуді, жаңғыртуды қоспағанда), техникалық қызмет көрсету немесе осындай тауарларды қалыпты (жұмыс) күйінде ұстауға қажетті басқа да операцияларды жасау үшін Еуразиялық экономикалық одақтың кедендік аумағынан қалған бөлігіне әкетілетін;</w:t>
      </w:r>
    </w:p>
    <w:bookmarkEnd w:id="3916"/>
    <w:bookmarkStart w:name="z4518" w:id="3917"/>
    <w:p>
      <w:pPr>
        <w:spacing w:after="0"/>
        <w:ind w:left="0"/>
        <w:jc w:val="both"/>
      </w:pPr>
      <w:r>
        <w:rPr>
          <w:rFonts w:ascii="Times New Roman"/>
          <w:b w:val="false"/>
          <w:i w:val="false"/>
          <w:color w:val="000000"/>
          <w:sz w:val="28"/>
        </w:rPr>
        <w:t>
      2) көрсетілген тауарлар Еуразиялық экономикалық одақтың кедендік аумағынан қалған бөлігіне оларды техникалық сынау, зерттеу, тестілеу, тексеру жөніндегі, оның ішінде өндірістік процесте көзделген операцияларды жасау үшін, сондай-ақ оларды үлгілер ретінде көрсету үшін әкетілетін;</w:t>
      </w:r>
    </w:p>
    <w:bookmarkEnd w:id="3917"/>
    <w:bookmarkStart w:name="z4519" w:id="3918"/>
    <w:p>
      <w:pPr>
        <w:spacing w:after="0"/>
        <w:ind w:left="0"/>
        <w:jc w:val="both"/>
      </w:pPr>
      <w:r>
        <w:rPr>
          <w:rFonts w:ascii="Times New Roman"/>
          <w:b w:val="false"/>
          <w:i w:val="false"/>
          <w:color w:val="000000"/>
          <w:sz w:val="28"/>
        </w:rPr>
        <w:t>
      3) көрсетілген тауарлар Қазақстан Республикасының қалған бөлігіне осындай тауарларға қатысты кедендік операцияларды жасауға құқығы бар кеден органында еркін қойманың шегінен тыс жердегі еркін қойма кедендік рәсімінің қолданылуын аяқтау жөніндегі кедендік операцияларды жасау үшін әкетілетін;</w:t>
      </w:r>
    </w:p>
    <w:bookmarkEnd w:id="3918"/>
    <w:bookmarkStart w:name="z4520" w:id="3919"/>
    <w:p>
      <w:pPr>
        <w:spacing w:after="0"/>
        <w:ind w:left="0"/>
        <w:jc w:val="both"/>
      </w:pPr>
      <w:r>
        <w:rPr>
          <w:rFonts w:ascii="Times New Roman"/>
          <w:b w:val="false"/>
          <w:i w:val="false"/>
          <w:color w:val="000000"/>
          <w:sz w:val="28"/>
        </w:rPr>
        <w:t xml:space="preserve">
      4) көрсетілген тауарлар осы Кодекстің </w:t>
      </w:r>
      <w:r>
        <w:rPr>
          <w:rFonts w:ascii="Times New Roman"/>
          <w:b w:val="false"/>
          <w:i w:val="false"/>
          <w:color w:val="000000"/>
          <w:sz w:val="28"/>
        </w:rPr>
        <w:t>293-бабының</w:t>
      </w:r>
      <w:r>
        <w:rPr>
          <w:rFonts w:ascii="Times New Roman"/>
          <w:b w:val="false"/>
          <w:i w:val="false"/>
          <w:color w:val="000000"/>
          <w:sz w:val="28"/>
        </w:rPr>
        <w:t xml:space="preserve"> 5-тармағында көзделген жағдайларда, өзге еркін қойманың аумағына қою және сонда болуы үшін әкетілетін жағдайларда жол беріледі.</w:t>
      </w:r>
    </w:p>
    <w:bookmarkEnd w:id="3919"/>
    <w:bookmarkStart w:name="z4521" w:id="3920"/>
    <w:p>
      <w:pPr>
        <w:spacing w:after="0"/>
        <w:ind w:left="0"/>
        <w:jc w:val="both"/>
      </w:pPr>
      <w:r>
        <w:rPr>
          <w:rFonts w:ascii="Times New Roman"/>
          <w:b w:val="false"/>
          <w:i w:val="false"/>
          <w:color w:val="000000"/>
          <w:sz w:val="28"/>
        </w:rPr>
        <w:t>
      5. Осы баптың 4-тармағының 1) және 2) тармақшаларында көрсетілген тауарлар осындай операцияларды жасау мақсаттары мен мән-жайлары негізге алынып, кеден органы белгілеген мерзім өткенге дейін еркін қойманың аумағына кері әкелуге жатады. Кеден органы белгілеген мерзім осы тауарлар декларантының уәжді өтініш жасауы бойынша ұзартылуы мүмкін.</w:t>
      </w:r>
    </w:p>
    <w:bookmarkEnd w:id="3920"/>
    <w:bookmarkStart w:name="z4522" w:id="3921"/>
    <w:p>
      <w:pPr>
        <w:spacing w:after="0"/>
        <w:ind w:left="0"/>
        <w:jc w:val="both"/>
      </w:pPr>
      <w:r>
        <w:rPr>
          <w:rFonts w:ascii="Times New Roman"/>
          <w:b w:val="false"/>
          <w:i w:val="false"/>
          <w:color w:val="000000"/>
          <w:sz w:val="28"/>
        </w:rPr>
        <w:t>
      Осы баптың 4-тармағының 3) тармақшасында көрсетілген тауарларға қатысты еркін қойма кедендік рәсімінің қолданылуы кеден органы белгілеген мерзім өткенге дейін аяқталуға тиіс. Кеден органы белгілеген мерзім осы тауарлар декларантының уәжді өтініш жасауы бойынша ұзартылуы мүмкін.</w:t>
      </w:r>
    </w:p>
    <w:bookmarkEnd w:id="3921"/>
    <w:bookmarkStart w:name="z4523" w:id="3922"/>
    <w:p>
      <w:pPr>
        <w:spacing w:after="0"/>
        <w:ind w:left="0"/>
        <w:jc w:val="both"/>
      </w:pPr>
      <w:r>
        <w:rPr>
          <w:rFonts w:ascii="Times New Roman"/>
          <w:b w:val="false"/>
          <w:i w:val="false"/>
          <w:color w:val="000000"/>
          <w:sz w:val="28"/>
        </w:rPr>
        <w:t>
      Осы баптың 4-тармағының 4) тармақшасында көрсетілген тауарлар кеден органы белгілеген мерзім өткенге дейін өзге еркін қойманың аумағына қойылуға тиіс. Кеден органы белгілеген мерзім осы тауарлар декларантының уәжді өтініш жасауы бойынша ұзартылуы мүмкін.</w:t>
      </w:r>
    </w:p>
    <w:bookmarkEnd w:id="3922"/>
    <w:bookmarkStart w:name="z4524" w:id="3923"/>
    <w:p>
      <w:pPr>
        <w:spacing w:after="0"/>
        <w:ind w:left="0"/>
        <w:jc w:val="both"/>
      </w:pPr>
      <w:r>
        <w:rPr>
          <w:rFonts w:ascii="Times New Roman"/>
          <w:b w:val="false"/>
          <w:i w:val="false"/>
          <w:color w:val="000000"/>
          <w:sz w:val="28"/>
        </w:rPr>
        <w:t>
      6. Кеден органының осы баптың 4-тармағында көрсетілген рұқсатты беру тәртібін уәкілетті орган айқындайды.</w:t>
      </w:r>
    </w:p>
    <w:bookmarkEnd w:id="3923"/>
    <w:bookmarkStart w:name="z4525" w:id="3924"/>
    <w:p>
      <w:pPr>
        <w:spacing w:after="0"/>
        <w:ind w:left="0"/>
        <w:jc w:val="both"/>
      </w:pPr>
      <w:r>
        <w:rPr>
          <w:rFonts w:ascii="Times New Roman"/>
          <w:b w:val="false"/>
          <w:i w:val="false"/>
          <w:color w:val="000000"/>
          <w:sz w:val="28"/>
        </w:rPr>
        <w:t>
      7. Еркін қойма кедендік рәсімімен орналастырылған тауарлардың және (немесе) еркін қойма кедендік рәсімімен орналастырылған тауарлардан дайындалған (алынған)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мәмілелердің жасалуы мүмкін. Бұл ретте осы баптың 8-тармағына сәйкес, көрсетілген тауарларды еркін қойма кедендік рәсімінің қолданылуын аяқтамай беруге жол берілетін жағдайларды қоспағанда, еркін қойма кедендік рәсімінің қолданылуы осы Кодексте белгіленген тәртіппен аяқталуға тиіс.</w:t>
      </w:r>
    </w:p>
    <w:bookmarkEnd w:id="3924"/>
    <w:bookmarkStart w:name="z4526" w:id="3925"/>
    <w:p>
      <w:pPr>
        <w:spacing w:after="0"/>
        <w:ind w:left="0"/>
        <w:jc w:val="both"/>
      </w:pPr>
      <w:r>
        <w:rPr>
          <w:rFonts w:ascii="Times New Roman"/>
          <w:b w:val="false"/>
          <w:i w:val="false"/>
          <w:color w:val="000000"/>
          <w:sz w:val="28"/>
        </w:rPr>
        <w:t>
      8. Еркін қойма кедендік рәсімімен орналастырған тауарларды және (немесе) еркін қойма кедендік рәсімімен орналастырған тауарлардан дайындалған (алынған) тауарларды еркін қойма кедендік рәсімінің қолданылуын аяқтамай:</w:t>
      </w:r>
    </w:p>
    <w:bookmarkEnd w:id="3925"/>
    <w:bookmarkStart w:name="z4527" w:id="3926"/>
    <w:p>
      <w:pPr>
        <w:spacing w:after="0"/>
        <w:ind w:left="0"/>
        <w:jc w:val="both"/>
      </w:pPr>
      <w:r>
        <w:rPr>
          <w:rFonts w:ascii="Times New Roman"/>
          <w:b w:val="false"/>
          <w:i w:val="false"/>
          <w:color w:val="000000"/>
          <w:sz w:val="28"/>
        </w:rPr>
        <w:t>
      1) еркін қойманың аумағында құрылыс және (немесе) монтаждау мердігерлік жұмыстарын жүзеге асыратын мердігерге (қосалқы мердігерге) немесе өзге де тұлғаға;</w:t>
      </w:r>
    </w:p>
    <w:bookmarkEnd w:id="3926"/>
    <w:bookmarkStart w:name="z4528" w:id="3927"/>
    <w:p>
      <w:pPr>
        <w:spacing w:after="0"/>
        <w:ind w:left="0"/>
        <w:jc w:val="both"/>
      </w:pPr>
      <w:r>
        <w:rPr>
          <w:rFonts w:ascii="Times New Roman"/>
          <w:b w:val="false"/>
          <w:i w:val="false"/>
          <w:color w:val="000000"/>
          <w:sz w:val="28"/>
        </w:rPr>
        <w:t>
      2) оларды тасымалдау үшін тасымалдаушыға;</w:t>
      </w:r>
    </w:p>
    <w:bookmarkEnd w:id="3927"/>
    <w:bookmarkStart w:name="z4529" w:id="3928"/>
    <w:p>
      <w:pPr>
        <w:spacing w:after="0"/>
        <w:ind w:left="0"/>
        <w:jc w:val="both"/>
      </w:pPr>
      <w:r>
        <w:rPr>
          <w:rFonts w:ascii="Times New Roman"/>
          <w:b w:val="false"/>
          <w:i w:val="false"/>
          <w:color w:val="000000"/>
          <w:sz w:val="28"/>
        </w:rPr>
        <w:t>
      3) жөндеуді (күрделі жөндеуді, жаңғыртуды қоспағанда), техникалық қызмет көрсетуді жүзеге асыратын және осындай тауарларды қалыпты (жұмыс) күйінде ұстауға қажетті басқа да операцияларды жасайтын тұлғаларға;</w:t>
      </w:r>
    </w:p>
    <w:bookmarkEnd w:id="3928"/>
    <w:bookmarkStart w:name="z4530" w:id="3929"/>
    <w:p>
      <w:pPr>
        <w:spacing w:after="0"/>
        <w:ind w:left="0"/>
        <w:jc w:val="both"/>
      </w:pPr>
      <w:r>
        <w:rPr>
          <w:rFonts w:ascii="Times New Roman"/>
          <w:b w:val="false"/>
          <w:i w:val="false"/>
          <w:color w:val="000000"/>
          <w:sz w:val="28"/>
        </w:rPr>
        <w:t>
      4) өндірістік процесте көзделген, осындай тауарларды техникалық сынау, зерттеу, тестілеу, тексеру жөніндегі операцияларды жасайтын, сондай-ақ оларды үлгілер ретінде көрсететін тұлғаларға;</w:t>
      </w:r>
    </w:p>
    <w:bookmarkEnd w:id="3929"/>
    <w:bookmarkStart w:name="z4531" w:id="3930"/>
    <w:p>
      <w:pPr>
        <w:spacing w:after="0"/>
        <w:ind w:left="0"/>
        <w:jc w:val="both"/>
      </w:pPr>
      <w:r>
        <w:rPr>
          <w:rFonts w:ascii="Times New Roman"/>
          <w:b w:val="false"/>
          <w:i w:val="false"/>
          <w:color w:val="000000"/>
          <w:sz w:val="28"/>
        </w:rPr>
        <w:t>
      5) осы баптың 4-тармағының 1) және 2) тармақшаларында көзделген жағдайларда, еркін қойма аумағынан әкетілетін тауарларға қатысты операцияларды жасайтын тұлғаларға иеленуге және (немесе) пайдалануға беруге жол беріледі.</w:t>
      </w:r>
    </w:p>
    <w:bookmarkEnd w:id="3930"/>
    <w:bookmarkStart w:name="z4532" w:id="3931"/>
    <w:p>
      <w:pPr>
        <w:spacing w:after="0"/>
        <w:ind w:left="0"/>
        <w:jc w:val="both"/>
      </w:pPr>
      <w:r>
        <w:rPr>
          <w:rFonts w:ascii="Times New Roman"/>
          <w:b w:val="false"/>
          <w:i w:val="false"/>
          <w:color w:val="000000"/>
          <w:sz w:val="28"/>
        </w:rPr>
        <w:t>
      9. Осы баптың 8-тармағында көрсетілген тұлғаларға тауарларды иеленуге және (немесе) пайдалануға беру еркін қойма кедендік рәсімімен орналастырылған тауарлардың декларантын тауарларды еркін қойма кедендік рәсіміне сәйкес пайдаланудың осы тарауда көзделген шарттарын сақтаудан босатпайды.</w:t>
      </w:r>
    </w:p>
    <w:bookmarkEnd w:id="3931"/>
    <w:p>
      <w:pPr>
        <w:spacing w:after="0"/>
        <w:ind w:left="0"/>
        <w:jc w:val="both"/>
      </w:pPr>
      <w:r>
        <w:rPr>
          <w:rFonts w:ascii="Times New Roman"/>
          <w:b/>
          <w:i w:val="false"/>
          <w:color w:val="000000"/>
          <w:sz w:val="28"/>
        </w:rPr>
        <w:t>295-бап.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w:t>
      </w:r>
    </w:p>
    <w:bookmarkStart w:name="z4533" w:id="3932"/>
    <w:p>
      <w:pPr>
        <w:spacing w:after="0"/>
        <w:ind w:left="0"/>
        <w:jc w:val="both"/>
      </w:pPr>
      <w:r>
        <w:rPr>
          <w:rFonts w:ascii="Times New Roman"/>
          <w:b w:val="false"/>
          <w:i w:val="false"/>
          <w:color w:val="000000"/>
          <w:sz w:val="28"/>
        </w:rPr>
        <w:t>
      1.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 мақсатында мынадай тәсілдер:</w:t>
      </w:r>
    </w:p>
    <w:bookmarkEnd w:id="3932"/>
    <w:bookmarkStart w:name="z4534" w:id="3933"/>
    <w:p>
      <w:pPr>
        <w:spacing w:after="0"/>
        <w:ind w:left="0"/>
        <w:jc w:val="both"/>
      </w:pPr>
      <w:r>
        <w:rPr>
          <w:rFonts w:ascii="Times New Roman"/>
          <w:b w:val="false"/>
          <w:i w:val="false"/>
          <w:color w:val="000000"/>
          <w:sz w:val="28"/>
        </w:rPr>
        <w:t>
      1) еркін қойма иесінің немесе кеден органының лауазымды адамдарының еркін қойма кедендік рәсімімен орналастырылған шетелдік тауарларға мөрлер, мөртаңбалар басуы, цифрлық және басқа да таңбалауды жүргізу;</w:t>
      </w:r>
    </w:p>
    <w:bookmarkEnd w:id="3933"/>
    <w:bookmarkStart w:name="z4535" w:id="3934"/>
    <w:p>
      <w:pPr>
        <w:spacing w:after="0"/>
        <w:ind w:left="0"/>
        <w:jc w:val="both"/>
      </w:pPr>
      <w:r>
        <w:rPr>
          <w:rFonts w:ascii="Times New Roman"/>
          <w:b w:val="false"/>
          <w:i w:val="false"/>
          <w:color w:val="000000"/>
          <w:sz w:val="28"/>
        </w:rPr>
        <w:t>
      2) шетелдік тауарлар ауқымында егжей-тегжей сипаттау, суретке түсіру, бейнелеу;</w:t>
      </w:r>
    </w:p>
    <w:bookmarkEnd w:id="3934"/>
    <w:bookmarkStart w:name="z4536" w:id="3935"/>
    <w:p>
      <w:pPr>
        <w:spacing w:after="0"/>
        <w:ind w:left="0"/>
        <w:jc w:val="both"/>
      </w:pPr>
      <w:r>
        <w:rPr>
          <w:rFonts w:ascii="Times New Roman"/>
          <w:b w:val="false"/>
          <w:i w:val="false"/>
          <w:color w:val="000000"/>
          <w:sz w:val="28"/>
        </w:rPr>
        <w:t>
      3) шетелдік тауарлардың және шетелдік тауарлардан дайындалған (алынған) тауарлардың алдын ала іріктеп алынған сынамаларын және (немесе) үлгілерін салыстыру;</w:t>
      </w:r>
    </w:p>
    <w:bookmarkEnd w:id="3935"/>
    <w:bookmarkStart w:name="z4537" w:id="3936"/>
    <w:p>
      <w:pPr>
        <w:spacing w:after="0"/>
        <w:ind w:left="0"/>
        <w:jc w:val="both"/>
      </w:pPr>
      <w:r>
        <w:rPr>
          <w:rFonts w:ascii="Times New Roman"/>
          <w:b w:val="false"/>
          <w:i w:val="false"/>
          <w:color w:val="000000"/>
          <w:sz w:val="28"/>
        </w:rPr>
        <w:t>
      4) тауарлардағы, оның ішінде сериялық нөмірлер түрінде таңбалауды пайдалану;</w:t>
      </w:r>
    </w:p>
    <w:bookmarkEnd w:id="3936"/>
    <w:bookmarkStart w:name="z4538" w:id="3937"/>
    <w:p>
      <w:pPr>
        <w:spacing w:after="0"/>
        <w:ind w:left="0"/>
        <w:jc w:val="both"/>
      </w:pPr>
      <w:r>
        <w:rPr>
          <w:rFonts w:ascii="Times New Roman"/>
          <w:b w:val="false"/>
          <w:i w:val="false"/>
          <w:color w:val="000000"/>
          <w:sz w:val="28"/>
        </w:rPr>
        <w:t>
      5) еркін қойма кедендік рәсімімен орналастырылған тауарлардың сипаты және еркін қойма кедендік рәсімімен орналастырылған тауарларды қайта өңдеу бойынша жасалатын операциялар негізге алынып, оның ішінде еркін қойма кедендік рәсімімен орналастырылған шетелдік тауарларды еркін қойма кедендік рәсімімен орналастырылған тауарларды қайта өңдеу жөніндегі операцияларды жасаудың технологиялық процесінде пайдалану туралы, сондай-ақ оларды өндіру технологиясы туралы егжей-тегжейлі мәліметтерді қамтитын ұсынылған құжаттарды зерттеу жолымен немесе еркін қойма кедендік рәсімімен орналастырылған тауарларды қайта өңдеу жөніндегі операцияларды жасау кезінде кедендік бақылау жүргізу жолымен қолданылуы мүмкін өзге де тәсілдер пайдаланылуы мүмкін.</w:t>
      </w:r>
    </w:p>
    <w:bookmarkEnd w:id="3937"/>
    <w:bookmarkStart w:name="z4539" w:id="3938"/>
    <w:p>
      <w:pPr>
        <w:spacing w:after="0"/>
        <w:ind w:left="0"/>
        <w:jc w:val="both"/>
      </w:pPr>
      <w:r>
        <w:rPr>
          <w:rFonts w:ascii="Times New Roman"/>
          <w:b w:val="false"/>
          <w:i w:val="false"/>
          <w:color w:val="000000"/>
          <w:sz w:val="28"/>
        </w:rPr>
        <w:t>
      2.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тәртібін уәкілетті орган айқындайды.</w:t>
      </w:r>
    </w:p>
    <w:bookmarkEnd w:id="3938"/>
    <w:p>
      <w:pPr>
        <w:spacing w:after="0"/>
        <w:ind w:left="0"/>
        <w:jc w:val="both"/>
      </w:pPr>
      <w:r>
        <w:rPr>
          <w:rFonts w:ascii="Times New Roman"/>
          <w:b/>
          <w:i w:val="false"/>
          <w:color w:val="000000"/>
          <w:sz w:val="28"/>
        </w:rPr>
        <w:t>296-бап. Еркін қойма кедендік рәсімінің қолданылуын аяқтау және тоқтату</w:t>
      </w:r>
    </w:p>
    <w:bookmarkStart w:name="z4540" w:id="3939"/>
    <w:p>
      <w:pPr>
        <w:spacing w:after="0"/>
        <w:ind w:left="0"/>
        <w:jc w:val="both"/>
      </w:pPr>
      <w:r>
        <w:rPr>
          <w:rFonts w:ascii="Times New Roman"/>
          <w:b w:val="false"/>
          <w:i w:val="false"/>
          <w:color w:val="000000"/>
          <w:sz w:val="28"/>
        </w:rPr>
        <w:t>
      1. Еркін қойма кедендік рәсімінің қолданылуы мынадай жағдайларда:</w:t>
      </w:r>
    </w:p>
    <w:bookmarkEnd w:id="3939"/>
    <w:bookmarkStart w:name="z4541" w:id="3940"/>
    <w:p>
      <w:pPr>
        <w:spacing w:after="0"/>
        <w:ind w:left="0"/>
        <w:jc w:val="both"/>
      </w:pPr>
      <w:r>
        <w:rPr>
          <w:rFonts w:ascii="Times New Roman"/>
          <w:b w:val="false"/>
          <w:i w:val="false"/>
          <w:color w:val="000000"/>
          <w:sz w:val="28"/>
        </w:rPr>
        <w:t>
      1) еркін қойманың жұмыс істеуі тоқтатылған күннен бастап алты ай ішінде еркін қойманың жұмыс істеуі тоқтатылған;</w:t>
      </w:r>
    </w:p>
    <w:bookmarkEnd w:id="3940"/>
    <w:bookmarkStart w:name="z4542" w:id="3941"/>
    <w:p>
      <w:pPr>
        <w:spacing w:after="0"/>
        <w:ind w:left="0"/>
        <w:jc w:val="both"/>
      </w:pPr>
      <w:r>
        <w:rPr>
          <w:rFonts w:ascii="Times New Roman"/>
          <w:b w:val="false"/>
          <w:i w:val="false"/>
          <w:color w:val="000000"/>
          <w:sz w:val="28"/>
        </w:rPr>
        <w:t>
      2) еркін қойма кедендік рәсімімен орналастырылған тауарларды, еркін қойма кедендік рәсімімен орналастырылған тауарлардан дайындалған (алынған) тауарларды:</w:t>
      </w:r>
    </w:p>
    <w:bookmarkEnd w:id="3941"/>
    <w:bookmarkStart w:name="z4543" w:id="394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294-бабының</w:t>
      </w:r>
      <w:r>
        <w:rPr>
          <w:rFonts w:ascii="Times New Roman"/>
          <w:b w:val="false"/>
          <w:i w:val="false"/>
          <w:color w:val="000000"/>
          <w:sz w:val="28"/>
        </w:rPr>
        <w:t xml:space="preserve"> 4-тармағында көрсетілген мақсаттарда;</w:t>
      </w:r>
    </w:p>
    <w:bookmarkEnd w:id="3942"/>
    <w:bookmarkStart w:name="z4544" w:id="3943"/>
    <w:p>
      <w:pPr>
        <w:spacing w:after="0"/>
        <w:ind w:left="0"/>
        <w:jc w:val="both"/>
      </w:pPr>
      <w:r>
        <w:rPr>
          <w:rFonts w:ascii="Times New Roman"/>
          <w:b w:val="false"/>
          <w:i w:val="false"/>
          <w:color w:val="000000"/>
          <w:sz w:val="28"/>
        </w:rPr>
        <w:t>
      егер осындай тауарлар өзінің тұтынушылық қасиеттерін жоғалтса және олардың сапасы қолдану мақсаттары үшін пайдалануға жарамсыз болса, Қазақстан Республикасының заңнамасына сәйкес көму, залалсыздандыру, кәдеге жарату немесе оларды өзге де тәсілмен жою үшін әкету жағдайларын қоспағанда, осындай тауарлар еркін қойманың аумағынан әкетілген;</w:t>
      </w:r>
    </w:p>
    <w:bookmarkEnd w:id="3943"/>
    <w:bookmarkStart w:name="z4545" w:id="394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294-бабының</w:t>
      </w:r>
      <w:r>
        <w:rPr>
          <w:rFonts w:ascii="Times New Roman"/>
          <w:b w:val="false"/>
          <w:i w:val="false"/>
          <w:color w:val="000000"/>
          <w:sz w:val="28"/>
        </w:rPr>
        <w:t xml:space="preserve"> 8-тармағында көрсетілген жағдайларда тауарларды беруді қоспағанда, декларант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иелену, пайдалану және (немесе) оларға билік ету құқықтарын осы баптың 10-тармағына сәйкес өзге тұлғаға берген жағдайларда аяқталуға тиіс.</w:t>
      </w:r>
    </w:p>
    <w:bookmarkEnd w:id="3944"/>
    <w:bookmarkStart w:name="z4546" w:id="3945"/>
    <w:p>
      <w:pPr>
        <w:spacing w:after="0"/>
        <w:ind w:left="0"/>
        <w:jc w:val="both"/>
      </w:pPr>
      <w:r>
        <w:rPr>
          <w:rFonts w:ascii="Times New Roman"/>
          <w:b w:val="false"/>
          <w:i w:val="false"/>
          <w:color w:val="000000"/>
          <w:sz w:val="28"/>
        </w:rPr>
        <w:t>
      2. Еркін қойма кедендік рәсімінің қолданылуы аяқталған кезде тауарлар еркін қойма кедендік рәсімімен орналастырылған кезде олардың декларанты болып табылған тұлға тауарлардың декларанты болып әрекет ете алады.</w:t>
      </w:r>
    </w:p>
    <w:bookmarkEnd w:id="3945"/>
    <w:bookmarkStart w:name="z4547" w:id="3946"/>
    <w:p>
      <w:pPr>
        <w:spacing w:after="0"/>
        <w:ind w:left="0"/>
        <w:jc w:val="both"/>
      </w:pPr>
      <w:r>
        <w:rPr>
          <w:rFonts w:ascii="Times New Roman"/>
          <w:b w:val="false"/>
          <w:i w:val="false"/>
          <w:color w:val="000000"/>
          <w:sz w:val="28"/>
        </w:rPr>
        <w:t>
      3. Еркін қойманың жұмыс істеуі тоқтатылған кезде еркін қойма кедендік рәсімінің қолданылуы еркін қойма кедендік рәсімімен орналастырылған тауарлар, еркін қойма кедендік рәсімімен орналастырылған тауарлардан дайындалған (алынған) тауарлар орналастырылған еркін қойма аумағындағы кедендік транзит кедендік рәсімін қоспағанда, осы баптың 4 және 5-тармақтары ескеріле отырып, осы Кодексте көзделген кедендік рәсіммен орналастыру арқылы аяқталады не осы баптың 7 және 9-тармақтарына сәйкес кедендік рәсімдермен орналастырылмай аяқталады.</w:t>
      </w:r>
    </w:p>
    <w:bookmarkEnd w:id="3946"/>
    <w:bookmarkStart w:name="z4548" w:id="3947"/>
    <w:p>
      <w:pPr>
        <w:spacing w:after="0"/>
        <w:ind w:left="0"/>
        <w:jc w:val="both"/>
      </w:pPr>
      <w:r>
        <w:rPr>
          <w:rFonts w:ascii="Times New Roman"/>
          <w:b w:val="false"/>
          <w:i w:val="false"/>
          <w:color w:val="000000"/>
          <w:sz w:val="28"/>
        </w:rPr>
        <w:t xml:space="preserve">
      Еркін қойма кедендік рәсімінің қолданылуы аяқталмаған кезде осы тармақтың бірінші бөлігіне сәйкес осы баптың 1-тармағының 1) тармақшасында көрсетілген мерзім өткен соң осы кедендік рәсімнің қолданылуы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947"/>
    <w:bookmarkStart w:name="z4549" w:id="3948"/>
    <w:p>
      <w:pPr>
        <w:spacing w:after="0"/>
        <w:ind w:left="0"/>
        <w:jc w:val="both"/>
      </w:pPr>
      <w:r>
        <w:rPr>
          <w:rFonts w:ascii="Times New Roman"/>
          <w:b w:val="false"/>
          <w:i w:val="false"/>
          <w:color w:val="000000"/>
          <w:sz w:val="28"/>
        </w:rPr>
        <w:t>
      4. Тауарларды еркін қойманың аумағынан Еуразиялық экономикалық одақтың кедендік аумағының шегінен тыс жерге әкету үшін еркін қойма кедендік рәсімінің қолданылуы:</w:t>
      </w:r>
    </w:p>
    <w:bookmarkEnd w:id="3948"/>
    <w:bookmarkStart w:name="z4550" w:id="3949"/>
    <w:p>
      <w:pPr>
        <w:spacing w:after="0"/>
        <w:ind w:left="0"/>
        <w:jc w:val="both"/>
      </w:pPr>
      <w:r>
        <w:rPr>
          <w:rFonts w:ascii="Times New Roman"/>
          <w:b w:val="false"/>
          <w:i w:val="false"/>
          <w:color w:val="000000"/>
          <w:sz w:val="28"/>
        </w:rPr>
        <w:t>
      1) мыналарды:</w:t>
      </w:r>
    </w:p>
    <w:bookmarkEnd w:id="3949"/>
    <w:bookmarkStart w:name="z4551" w:id="3950"/>
    <w:p>
      <w:pPr>
        <w:spacing w:after="0"/>
        <w:ind w:left="0"/>
        <w:jc w:val="both"/>
      </w:pPr>
      <w:r>
        <w:rPr>
          <w:rFonts w:ascii="Times New Roman"/>
          <w:b w:val="false"/>
          <w:i w:val="false"/>
          <w:color w:val="000000"/>
          <w:sz w:val="28"/>
        </w:rPr>
        <w:t xml:space="preserve">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еркін қойма кедендік рәсімімен орналастырылған және еркін қойманың аумағынан өзгертілмеген күйде әкетілетін шетелдік тауарларды; </w:t>
      </w:r>
    </w:p>
    <w:bookmarkEnd w:id="3950"/>
    <w:bookmarkStart w:name="z4552" w:id="3951"/>
    <w:p>
      <w:pPr>
        <w:spacing w:after="0"/>
        <w:ind w:left="0"/>
        <w:jc w:val="both"/>
      </w:pPr>
      <w:r>
        <w:rPr>
          <w:rFonts w:ascii="Times New Roman"/>
          <w:b w:val="false"/>
          <w:i w:val="false"/>
          <w:color w:val="000000"/>
          <w:sz w:val="28"/>
        </w:rPr>
        <w:t xml:space="preserve">
      еркін қойма кедендік рәсімімен орналастырылған шетелдік тауарлардан дайындалған (алынған) және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Еуразиялық экономикалық одақтың тауарлары деп танылмаған тауарларды кері экспорт кедендік рәсімімен;</w:t>
      </w:r>
    </w:p>
    <w:bookmarkEnd w:id="3951"/>
    <w:bookmarkStart w:name="z4553" w:id="3952"/>
    <w:p>
      <w:pPr>
        <w:spacing w:after="0"/>
        <w:ind w:left="0"/>
        <w:jc w:val="both"/>
      </w:pPr>
      <w:r>
        <w:rPr>
          <w:rFonts w:ascii="Times New Roman"/>
          <w:b w:val="false"/>
          <w:i w:val="false"/>
          <w:color w:val="000000"/>
          <w:sz w:val="28"/>
        </w:rPr>
        <w:t>
      2) мыналарды:</w:t>
      </w:r>
    </w:p>
    <w:bookmarkEnd w:id="3952"/>
    <w:bookmarkStart w:name="z4554" w:id="3953"/>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w:t>
      </w:r>
    </w:p>
    <w:bookmarkEnd w:id="3953"/>
    <w:bookmarkStart w:name="z4555" w:id="3954"/>
    <w:p>
      <w:pPr>
        <w:spacing w:after="0"/>
        <w:ind w:left="0"/>
        <w:jc w:val="both"/>
      </w:pPr>
      <w:r>
        <w:rPr>
          <w:rFonts w:ascii="Times New Roman"/>
          <w:b w:val="false"/>
          <w:i w:val="false"/>
          <w:color w:val="000000"/>
          <w:sz w:val="28"/>
        </w:rPr>
        <w:t>
      Еуразиялық экономикалық одақтың тауарларынан дайындалған (алынған) тауарларды;</w:t>
      </w:r>
    </w:p>
    <w:bookmarkEnd w:id="3954"/>
    <w:bookmarkStart w:name="z4556" w:id="3955"/>
    <w:p>
      <w:pPr>
        <w:spacing w:after="0"/>
        <w:ind w:left="0"/>
        <w:jc w:val="both"/>
      </w:pPr>
      <w:r>
        <w:rPr>
          <w:rFonts w:ascii="Times New Roman"/>
          <w:b w:val="false"/>
          <w:i w:val="false"/>
          <w:color w:val="000000"/>
          <w:sz w:val="28"/>
        </w:rPr>
        <w:t xml:space="preserve">
      еркін қойма кедендік рәсімімен орналастырылған шетелдік тауарлардан дайындалған (алынған) және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Еуразиялық экономикалық одақтың тауарлары деп танылған тауарларды экспорт кедендік рәсімімен орналастыру арқылы аяқталады.</w:t>
      </w:r>
    </w:p>
    <w:bookmarkEnd w:id="3955"/>
    <w:bookmarkStart w:name="z4557" w:id="3956"/>
    <w:p>
      <w:pPr>
        <w:spacing w:after="0"/>
        <w:ind w:left="0"/>
        <w:jc w:val="both"/>
      </w:pPr>
      <w:r>
        <w:rPr>
          <w:rFonts w:ascii="Times New Roman"/>
          <w:b w:val="false"/>
          <w:i w:val="false"/>
          <w:color w:val="000000"/>
          <w:sz w:val="28"/>
        </w:rPr>
        <w:t>
      5. Еркін қойманың аумағынан тауарларды Еуразиялық экономикалық одақтың кедендік аумағының қалған бөлігіне әкету үшін еркін қойма кедендік рәсімінің қолданылуы:</w:t>
      </w:r>
    </w:p>
    <w:bookmarkEnd w:id="3956"/>
    <w:bookmarkStart w:name="z4558" w:id="3957"/>
    <w:p>
      <w:pPr>
        <w:spacing w:after="0"/>
        <w:ind w:left="0"/>
        <w:jc w:val="both"/>
      </w:pPr>
      <w:r>
        <w:rPr>
          <w:rFonts w:ascii="Times New Roman"/>
          <w:b w:val="false"/>
          <w:i w:val="false"/>
          <w:color w:val="000000"/>
          <w:sz w:val="28"/>
        </w:rPr>
        <w:t xml:space="preserve">
      1)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өзгертілмеген күйде еркін қойманың аумағынан әкетілетін еркін қойма кедендік рәсімімен орналастырылған шетелдік тауарларды және осы баптың 6-тармағы ескеріле отырып, еркін қойма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14), 15) және 16) тармақшаларында көрсетілген кедендік рәсімдермен;</w:t>
      </w:r>
    </w:p>
    <w:bookmarkEnd w:id="3957"/>
    <w:bookmarkStart w:name="z4559" w:id="3958"/>
    <w:p>
      <w:pPr>
        <w:spacing w:after="0"/>
        <w:ind w:left="0"/>
        <w:jc w:val="both"/>
      </w:pPr>
      <w:r>
        <w:rPr>
          <w:rFonts w:ascii="Times New Roman"/>
          <w:b w:val="false"/>
          <w:i w:val="false"/>
          <w:color w:val="000000"/>
          <w:sz w:val="28"/>
        </w:rPr>
        <w:t>
      2) мыналарды:</w:t>
      </w:r>
    </w:p>
    <w:bookmarkEnd w:id="3958"/>
    <w:bookmarkStart w:name="z4560" w:id="3959"/>
    <w:p>
      <w:pPr>
        <w:spacing w:after="0"/>
        <w:ind w:left="0"/>
        <w:jc w:val="both"/>
      </w:pPr>
      <w:r>
        <w:rPr>
          <w:rFonts w:ascii="Times New Roman"/>
          <w:b w:val="false"/>
          <w:i w:val="false"/>
          <w:color w:val="000000"/>
          <w:sz w:val="28"/>
        </w:rPr>
        <w:t xml:space="preserve">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өзгертілмеген күйде қалған еркін қойма кедендік рәсімімен орналастырылған Еуразиялық экономикалық одақтың тауарларын; </w:t>
      </w:r>
    </w:p>
    <w:bookmarkEnd w:id="3959"/>
    <w:bookmarkStart w:name="z4561" w:id="3960"/>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тауарларынан ғана, оның ішінде Еуразиялық экономикалық одақтың тауарларына қатысты еркін қойма кедендік рәсімінің қолданылуы аяқталған кезде еркін қойма кедендік рәсімімен орналастырылмаған Еуразиялық экономикалық одақтың тауарлары пайдаланылып дайындалған (алынған) тауарларды кері импорт кедендік рәсімімен орналастыру арқылы аяқталады.</w:t>
      </w:r>
    </w:p>
    <w:bookmarkEnd w:id="3960"/>
    <w:bookmarkStart w:name="z4562" w:id="3961"/>
    <w:p>
      <w:pPr>
        <w:spacing w:after="0"/>
        <w:ind w:left="0"/>
        <w:jc w:val="both"/>
      </w:pPr>
      <w:r>
        <w:rPr>
          <w:rFonts w:ascii="Times New Roman"/>
          <w:b w:val="false"/>
          <w:i w:val="false"/>
          <w:color w:val="000000"/>
          <w:sz w:val="28"/>
        </w:rPr>
        <w:t xml:space="preserve">
      6. Егер еркін қойма кедендік рәсімімен орналастырылған шетелдік тауарлардан дайындалған (алынған) тауарлар құрамына ішкі нарықты қорғау шараларының қолданылу аясына жататын шетелдік тауарлар кірсе, осындай тауарлар еркін қойманың аумағынан Еуразиялық экономикалық одақтың кедендік аумағының қалған бөлігіне әкету үшін еркін қойма кедендік рәсімімен орналастырылған шетелдік тауарларды осы тауарларда сәйкестендірілсе, осы Кодекстің </w:t>
      </w:r>
      <w:r>
        <w:rPr>
          <w:rFonts w:ascii="Times New Roman"/>
          <w:b w:val="false"/>
          <w:i w:val="false"/>
          <w:color w:val="000000"/>
          <w:sz w:val="28"/>
        </w:rPr>
        <w:t>207-бабының</w:t>
      </w:r>
      <w:r>
        <w:rPr>
          <w:rFonts w:ascii="Times New Roman"/>
          <w:b w:val="false"/>
          <w:i w:val="false"/>
          <w:color w:val="000000"/>
          <w:sz w:val="28"/>
        </w:rPr>
        <w:t xml:space="preserve"> 2-тармағының 1) және 7) тармақшаларында көрсетілген кедендік рәсіммен орналастырылуы мүмкін.</w:t>
      </w:r>
    </w:p>
    <w:bookmarkEnd w:id="3961"/>
    <w:bookmarkStart w:name="z4563" w:id="3962"/>
    <w:p>
      <w:pPr>
        <w:spacing w:after="0"/>
        <w:ind w:left="0"/>
        <w:jc w:val="both"/>
      </w:pPr>
      <w:r>
        <w:rPr>
          <w:rFonts w:ascii="Times New Roman"/>
          <w:b w:val="false"/>
          <w:i w:val="false"/>
          <w:color w:val="000000"/>
          <w:sz w:val="28"/>
        </w:rPr>
        <w:t>
      7. Еркін қойма кедендік рәсімінің қолданылуы осы баптың 9-тармағында көзделген жағдайда, сондай-ақ мынадай жағдайларда:</w:t>
      </w:r>
    </w:p>
    <w:bookmarkEnd w:id="3962"/>
    <w:bookmarkStart w:name="z4564" w:id="3963"/>
    <w:p>
      <w:pPr>
        <w:spacing w:after="0"/>
        <w:ind w:left="0"/>
        <w:jc w:val="both"/>
      </w:pPr>
      <w:r>
        <w:rPr>
          <w:rFonts w:ascii="Times New Roman"/>
          <w:b w:val="false"/>
          <w:i w:val="false"/>
          <w:color w:val="000000"/>
          <w:sz w:val="28"/>
        </w:rPr>
        <w:t xml:space="preserve">
      1) еркін қойма кедендік рәсімімен орналастырылған тауарлар және еркін қойма кедендік рәсімімен орналастырылған тауарлардан дайындалған (алынған) тауарлар өздерінің тұтынушылық қасиеттерін жоғалтса және өздері арналғандай түрде пайдалануға жарамсыз болса, оның ішінде қалдықтар тауарларды көму, залалсыздандыру, кәдеге жарату немесе өзге де тәсілмен жою мүмкіндігі туралы мәселе құзыретіне кіретін уәкілетті органдардың қорытындысы болған жағдайда Қазақстан Республикасының заңнамасына сәйкес осылай көму, залалсыздандыру, кәдеге жарату немесе өзге де тәсілмен жою үшін еркін қойма аумағынан әкетілсе немесе еркін қойма аумағында қалдырылса, кедендік рәсімдермен орналастырылмай аяқталады. Бұл ретте еркін қойма кедендік рәсімінің қолданысы көмілген, залалсыздандырылған, кәдеге жаратылған немесе өзге де тәсілдермен жойылған тауарлардың көлеміне сәйкес келетін және тауарларды көму, залалсыздандыру, кәдеге жарату немесе өзге де тәсілмен жою мәселесі құзыретіне кіретін уәкілетті органдардың көму, залалсыздандыру, кәдеге жарату немесе өзге тәсілмен жою тәсілі мен орны көрсетілетін қорытындысын беру жолымен Қазақстан Республикасының заңнамасына сәйкес айқындалатын, еркін қойма кедендік рәсімімен орналастырылған тауарлардың бір бөлігіне қатысты аяқталады. Бұл ретте осы тармақшаның мақсаттары үшін тауарларды көму, залалсыздандыру, кәдеге жарату немесе өзге тәсілмен жою мәселесі құзыретіне кіретін уәкілетті органдар берген құжат қорытынды болып табылады. Мұндай құжатты беру осы Кодекстің 330-бабының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тәртіппен жүзеге асырылады.</w:t>
      </w:r>
    </w:p>
    <w:bookmarkEnd w:id="3963"/>
    <w:bookmarkStart w:name="z4565" w:id="3964"/>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мүмкіндігі туралы мәселе құзыретіне кіретін уәкілетті органдардың қорытындысы тауарлар авария немесе еңсерілмейтін күш әсері салдарынан қайтарымсыз жоғалған жағдайларда талап етілмейді. Осындай тауарларға қатысты еркін қойма кедендік рәсімін аяқтау үшін тауарларды авария немесе еңсерілмейтін күш әсері салдарынан қайтарымсыз жоғалту фактісін растайтын құжаттар ұсынылуға тиіс.</w:t>
      </w:r>
    </w:p>
    <w:bookmarkEnd w:id="3964"/>
    <w:bookmarkStart w:name="z4566" w:id="3965"/>
    <w:p>
      <w:pPr>
        <w:spacing w:after="0"/>
        <w:ind w:left="0"/>
        <w:jc w:val="both"/>
      </w:pPr>
      <w:r>
        <w:rPr>
          <w:rFonts w:ascii="Times New Roman"/>
          <w:b w:val="false"/>
          <w:i w:val="false"/>
          <w:color w:val="000000"/>
          <w:sz w:val="28"/>
        </w:rPr>
        <w:t xml:space="preserve">
      Еркін қойма кедендік рәсімімен орналастырылған тауарларды көму, залалсыздандыру, кәдеге жарату немесе өзге де тәсілмен жою осы тауарларды іс жүзінде көмуге, залалсыздандыруға, кәдеге жаратуға немесе өзге де тәсілмен жоюға қажетті уақыт, оларды көму, залалсыздандыру, кәдеге жарату немесе өзге де тәсілмен жою тәсілі мен орны негізге алынып, кеден органы белгілеген мерзімдерде, сондай-ақ егер қорытындыда осындай мерзімдер көрсетілген болса, тауарларды көму, залалсыздандыру, кәдеге жарату немесе өзге де тәсілмен жою мүмкіндігі туралы мәселе құзыретіне кіретін уәкілетті органдардың қорытындысында көрсетілген мерзімдер ескеріле отырып жүргізіледі. </w:t>
      </w:r>
    </w:p>
    <w:bookmarkEnd w:id="3965"/>
    <w:bookmarkStart w:name="z4567" w:id="3966"/>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еркін қойма кедендік рәсімімен орналастырылған тауарлардың декларанты есебінен жүргізіледі. </w:t>
      </w:r>
    </w:p>
    <w:bookmarkEnd w:id="3966"/>
    <w:bookmarkStart w:name="z4568" w:id="3967"/>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қызмет аймағында көму, залалсыздандыру, кәдеге жарату немесе өзге де тәсілмен жою жүргізілетін кеден органы кеден органының, тауарларды көму, залалсыздандыру, кәдеге жарату немесе өзге тәсілмен жою мүмкіндігі туралы мәселе құзыретіне кіретін уәкілетті органның өкілдерінен құратын комиссияның қатысуымен және декларанттың және (немесе) кеден органының басшысы немесе оны алмастыратын адам айқындайтын өзге де тұлғалардың қатысуымен жүргізіледі. Қажет болған жағдайда еркін қойма кедендік рәсімімен орналастырылған тауарларды бақылауды жүзеге асыратын кеден органы өзге де мемлекеттік органдардың мамандарын және тәуелсіз сарапшыларды тартуға құқылы. </w:t>
      </w:r>
    </w:p>
    <w:bookmarkEnd w:id="3967"/>
    <w:bookmarkStart w:name="z4569" w:id="3968"/>
    <w:p>
      <w:pPr>
        <w:spacing w:after="0"/>
        <w:ind w:left="0"/>
        <w:jc w:val="both"/>
      </w:pPr>
      <w:r>
        <w:rPr>
          <w:rFonts w:ascii="Times New Roman"/>
          <w:b w:val="false"/>
          <w:i w:val="false"/>
          <w:color w:val="000000"/>
          <w:sz w:val="28"/>
        </w:rPr>
        <w:t>
      Тауарларды іс жүзінде көмуден, залалсыздандырудан, кәдеге жаратудан немесе өзге де тәсілмен жоюдан кейін мынадай негізгі мәліметтерді:</w:t>
      </w:r>
    </w:p>
    <w:bookmarkEnd w:id="3968"/>
    <w:bookmarkStart w:name="z4570" w:id="3969"/>
    <w:p>
      <w:pPr>
        <w:spacing w:after="0"/>
        <w:ind w:left="0"/>
        <w:jc w:val="both"/>
      </w:pPr>
      <w:r>
        <w:rPr>
          <w:rFonts w:ascii="Times New Roman"/>
          <w:b w:val="false"/>
          <w:i w:val="false"/>
          <w:color w:val="000000"/>
          <w:sz w:val="28"/>
        </w:rPr>
        <w:t>
      көмудің, залалсыздандырудың, кәдеге жаратудың немесе өзге де тәсілмен жоюдың күні мен орнын;</w:t>
      </w:r>
    </w:p>
    <w:bookmarkEnd w:id="3969"/>
    <w:bookmarkStart w:name="z4571" w:id="3970"/>
    <w:p>
      <w:pPr>
        <w:spacing w:after="0"/>
        <w:ind w:left="0"/>
        <w:jc w:val="both"/>
      </w:pPr>
      <w:r>
        <w:rPr>
          <w:rFonts w:ascii="Times New Roman"/>
          <w:b w:val="false"/>
          <w:i w:val="false"/>
          <w:color w:val="000000"/>
          <w:sz w:val="28"/>
        </w:rPr>
        <w:t>
      еркін қойма кедендік рәсімін мәлімдеген тұлға туралы мәліметті;</w:t>
      </w:r>
    </w:p>
    <w:bookmarkEnd w:id="3970"/>
    <w:bookmarkStart w:name="z4572" w:id="3971"/>
    <w:p>
      <w:pPr>
        <w:spacing w:after="0"/>
        <w:ind w:left="0"/>
        <w:jc w:val="both"/>
      </w:pPr>
      <w:r>
        <w:rPr>
          <w:rFonts w:ascii="Times New Roman"/>
          <w:b w:val="false"/>
          <w:i w:val="false"/>
          <w:color w:val="000000"/>
          <w:sz w:val="28"/>
        </w:rPr>
        <w:t>
      көму, залалсыздандыру, кәдеге жарату немесе өзге де тәсілмен жою кезінде қатысқан адамдар туралы мәліметті;</w:t>
      </w:r>
    </w:p>
    <w:bookmarkEnd w:id="3971"/>
    <w:bookmarkStart w:name="z4573" w:id="3972"/>
    <w:p>
      <w:pPr>
        <w:spacing w:after="0"/>
        <w:ind w:left="0"/>
        <w:jc w:val="both"/>
      </w:pPr>
      <w:r>
        <w:rPr>
          <w:rFonts w:ascii="Times New Roman"/>
          <w:b w:val="false"/>
          <w:i w:val="false"/>
          <w:color w:val="000000"/>
          <w:sz w:val="28"/>
        </w:rPr>
        <w:t>
      көмілген, залалсыздандырылған, кәдеге жаратылған немесе өзге де тәсілмен жойылған тауарлардың атауларын, олардың өлшем бірліктеріндегі санын;</w:t>
      </w:r>
    </w:p>
    <w:bookmarkEnd w:id="3972"/>
    <w:bookmarkStart w:name="z4574" w:id="3973"/>
    <w:p>
      <w:pPr>
        <w:spacing w:after="0"/>
        <w:ind w:left="0"/>
        <w:jc w:val="both"/>
      </w:pPr>
      <w:r>
        <w:rPr>
          <w:rFonts w:ascii="Times New Roman"/>
          <w:b w:val="false"/>
          <w:i w:val="false"/>
          <w:color w:val="000000"/>
          <w:sz w:val="28"/>
        </w:rPr>
        <w:t>
      көму, залалсыздандыру, кәдеге жарату немесе өзге де тәсілмен жою тәсілін;</w:t>
      </w:r>
    </w:p>
    <w:bookmarkEnd w:id="3973"/>
    <w:bookmarkStart w:name="z4575" w:id="3974"/>
    <w:p>
      <w:pPr>
        <w:spacing w:after="0"/>
        <w:ind w:left="0"/>
        <w:jc w:val="both"/>
      </w:pPr>
      <w:r>
        <w:rPr>
          <w:rFonts w:ascii="Times New Roman"/>
          <w:b w:val="false"/>
          <w:i w:val="false"/>
          <w:color w:val="000000"/>
          <w:sz w:val="28"/>
        </w:rPr>
        <w:t xml:space="preserve">
      уәкілетті орган бекіткен нысанға сәйкес өзге де мәліметтерді қамтитын, уәкілетті орган бекіткен нысан бойынша тауарларды көму, залалсыздандыру, кәдеге жарату немесе өзге де тәсілмен жою актісі жасалады. </w:t>
      </w:r>
    </w:p>
    <w:bookmarkEnd w:id="3974"/>
    <w:bookmarkStart w:name="z4576" w:id="3975"/>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актісі комиссияның барлық мүшелерінің және қатысушы адамдардың қол қоюымен расталады, үш данада ресімделеді: бірінші данасы кеден органында сақталады; екінші данасы тауарларды көму, залалсыздандыру, кәдеге жарату немесе өзге тәсілмен жою мәселесі құзыретіне кіретін уәкілетті органға немесе оның аумақтық бөлімшесіне беріледі; үшінші данасы декларантта қалады. </w:t>
      </w:r>
    </w:p>
    <w:bookmarkEnd w:id="3975"/>
    <w:bookmarkStart w:name="z4577" w:id="3976"/>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фактісі фото- және (немесе) бейнетүсірілім қолданыла отырып тіркеледі, оның нәтижелері кеден органында сақталатын көму, залалсыздандыру, кәдеге жарату немесе өзге де тәсілмен жою актісіне қоса беріледі. </w:t>
      </w:r>
    </w:p>
    <w:bookmarkEnd w:id="3976"/>
    <w:bookmarkStart w:name="z4578" w:id="3977"/>
    <w:p>
      <w:pPr>
        <w:spacing w:after="0"/>
        <w:ind w:left="0"/>
        <w:jc w:val="both"/>
      </w:pPr>
      <w:r>
        <w:rPr>
          <w:rFonts w:ascii="Times New Roman"/>
          <w:b w:val="false"/>
          <w:i w:val="false"/>
          <w:color w:val="000000"/>
          <w:sz w:val="28"/>
        </w:rPr>
        <w:t>
      Еркін қойма кедендік рәсімі осы тармақшаның ережелері ескеріле отырып, тауарларды іс жүзінде көмумен, залалсыздандырумен, кәдеге жаратумен немесе өзге де тәсіл арқылы жоюмен аяқталады;</w:t>
      </w:r>
    </w:p>
    <w:bookmarkEnd w:id="3977"/>
    <w:bookmarkStart w:name="z4579" w:id="3978"/>
    <w:p>
      <w:pPr>
        <w:spacing w:after="0"/>
        <w:ind w:left="0"/>
        <w:jc w:val="both"/>
      </w:pPr>
      <w:r>
        <w:rPr>
          <w:rFonts w:ascii="Times New Roman"/>
          <w:b w:val="false"/>
          <w:i w:val="false"/>
          <w:color w:val="000000"/>
          <w:sz w:val="28"/>
        </w:rPr>
        <w:t>
      2) еркін қойма кедендік рәсімімен орналастырылған тауарлар авария немесе еңсерілмейтін күш әсері салдарынан жойылған және (немесе) қайтарымсыз жоғалған не тасымалдаудың (тасудың) және (немесе) сақтаудың қалыпты жағдайларында табиғи кему салдарынан қайтарымсыз жоғалған және осындай жойылу немесе қайтарымсыз жоғалу фактісін уәкілетті орган айқындаған тәртіппен кеден органы таныған жағдайларда кедендік рәсімдермен орналастырылмай аяқталады.</w:t>
      </w:r>
    </w:p>
    <w:bookmarkEnd w:id="3978"/>
    <w:bookmarkStart w:name="z4580" w:id="3979"/>
    <w:p>
      <w:pPr>
        <w:spacing w:after="0"/>
        <w:ind w:left="0"/>
        <w:jc w:val="both"/>
      </w:pPr>
      <w:r>
        <w:rPr>
          <w:rFonts w:ascii="Times New Roman"/>
          <w:b w:val="false"/>
          <w:i w:val="false"/>
          <w:color w:val="000000"/>
          <w:sz w:val="28"/>
        </w:rPr>
        <w:t>
      Мұндай жағдайда еркін қойма кедендік рәсімінің қолданылуын аяқтау тәртібін уәкілетті орган айқындайды;</w:t>
      </w:r>
    </w:p>
    <w:bookmarkEnd w:id="3979"/>
    <w:bookmarkStart w:name="z4581" w:id="3980"/>
    <w:p>
      <w:pPr>
        <w:spacing w:after="0"/>
        <w:ind w:left="0"/>
        <w:jc w:val="both"/>
      </w:pPr>
      <w:r>
        <w:rPr>
          <w:rFonts w:ascii="Times New Roman"/>
          <w:b w:val="false"/>
          <w:i w:val="false"/>
          <w:color w:val="000000"/>
          <w:sz w:val="28"/>
        </w:rPr>
        <w:t>
      3)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мүлік объектілерін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жағдайларда кедендік рәсімдермен орналастырылмай аяқталады.</w:t>
      </w:r>
    </w:p>
    <w:bookmarkEnd w:id="3980"/>
    <w:bookmarkStart w:name="z4582" w:id="3981"/>
    <w:p>
      <w:pPr>
        <w:spacing w:after="0"/>
        <w:ind w:left="0"/>
        <w:jc w:val="both"/>
      </w:pPr>
      <w:r>
        <w:rPr>
          <w:rFonts w:ascii="Times New Roman"/>
          <w:b w:val="false"/>
          <w:i w:val="false"/>
          <w:color w:val="000000"/>
          <w:sz w:val="28"/>
        </w:rPr>
        <w:t xml:space="preserve">
      Бұл ретте еркін қойма кедендік рәсімімен орналастырылған тауарлар өндірістік шығындар санына сәйкес келетін және еркін қойма кедендік рәсімімен орналастырылған тауарларды қайта өңдеу жөніндегі операцияларды жасаудың технологиялық процесіне, сондай-ақ оларды өндіру технологиясына сәйкес айқындалатын бөлігінде осы Кодекстің </w:t>
      </w:r>
      <w:r>
        <w:rPr>
          <w:rFonts w:ascii="Times New Roman"/>
          <w:b w:val="false"/>
          <w:i w:val="false"/>
          <w:color w:val="000000"/>
          <w:sz w:val="28"/>
        </w:rPr>
        <w:t>521-бабы</w:t>
      </w:r>
      <w:r>
        <w:rPr>
          <w:rFonts w:ascii="Times New Roman"/>
          <w:b w:val="false"/>
          <w:i w:val="false"/>
          <w:color w:val="000000"/>
          <w:sz w:val="28"/>
        </w:rPr>
        <w:t xml:space="preserve"> 1-тармағының 4) тармақшасына сәйкес кеден органына ұсынылатын есептілікте көрсетілуге жатады. </w:t>
      </w:r>
    </w:p>
    <w:bookmarkEnd w:id="3981"/>
    <w:bookmarkStart w:name="z4583" w:id="3982"/>
    <w:p>
      <w:pPr>
        <w:spacing w:after="0"/>
        <w:ind w:left="0"/>
        <w:jc w:val="both"/>
      </w:pPr>
      <w:r>
        <w:rPr>
          <w:rFonts w:ascii="Times New Roman"/>
          <w:b w:val="false"/>
          <w:i w:val="false"/>
          <w:color w:val="000000"/>
          <w:sz w:val="28"/>
        </w:rPr>
        <w:t>
      Еркін қойма кедендік рәсімін қолдануды аяқтау тәртібін осы тармақшада көзделген жағдайда уәкілетті орган айқындайды.</w:t>
      </w:r>
    </w:p>
    <w:bookmarkEnd w:id="3982"/>
    <w:bookmarkStart w:name="z4584" w:id="3983"/>
    <w:p>
      <w:pPr>
        <w:spacing w:after="0"/>
        <w:ind w:left="0"/>
        <w:jc w:val="both"/>
      </w:pPr>
      <w:r>
        <w:rPr>
          <w:rFonts w:ascii="Times New Roman"/>
          <w:b w:val="false"/>
          <w:i w:val="false"/>
          <w:color w:val="000000"/>
          <w:sz w:val="28"/>
        </w:rPr>
        <w:t>
      8. Еркін қойманың жұмыс істеуі тоқтатылған кезде еркін қойма кедендік рәсімімен орналастырылған және пайдалануға берілген және еркін қойманың иесі пайдаланатын жабдықтар немесе еркін қойманың аумағында жылжымайтын объектілерді құру үшін еркін қойманың иесі пайдаланған тауарлар және осындай жылжымайтын объектілердің құрауыш бөлігі болып табылатын тауарларға қатысты еркін қойма кедендік рәсімінің қолданылуы көрсетілген тауарларды уәкілетті орган айқындаған тәртіппен кедендік рәсіммен орналастырылмай аяқталады.</w:t>
      </w:r>
    </w:p>
    <w:bookmarkEnd w:id="3983"/>
    <w:bookmarkStart w:name="z4585" w:id="3984"/>
    <w:p>
      <w:pPr>
        <w:spacing w:after="0"/>
        <w:ind w:left="0"/>
        <w:jc w:val="both"/>
      </w:pPr>
      <w:r>
        <w:rPr>
          <w:rFonts w:ascii="Times New Roman"/>
          <w:b w:val="false"/>
          <w:i w:val="false"/>
          <w:color w:val="000000"/>
          <w:sz w:val="28"/>
        </w:rPr>
        <w:t>
      Көрсетілген тауарлар еркін қойма кедендік рәсімін қолдану аяқталған күннен бастап Еуразиялық экономикалық одақ тауарларының мәртебесіне ие болады.</w:t>
      </w:r>
    </w:p>
    <w:bookmarkEnd w:id="3984"/>
    <w:bookmarkStart w:name="z4586" w:id="3985"/>
    <w:p>
      <w:pPr>
        <w:spacing w:after="0"/>
        <w:ind w:left="0"/>
        <w:jc w:val="both"/>
      </w:pPr>
      <w:r>
        <w:rPr>
          <w:rFonts w:ascii="Times New Roman"/>
          <w:b w:val="false"/>
          <w:i w:val="false"/>
          <w:color w:val="000000"/>
          <w:sz w:val="28"/>
        </w:rPr>
        <w:t>
      9.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иелену, пайдалану және (немесе) оларға билік ету құқықтарын декларант өзге тұлғаға берген кезде осы баптың 5-тармағының 1) тармақшасына сәйкес еркін қойма кедендік рәсімінің қолданылуы аяқталады.</w:t>
      </w:r>
    </w:p>
    <w:bookmarkEnd w:id="3985"/>
    <w:bookmarkStart w:name="z4587" w:id="3986"/>
    <w:p>
      <w:pPr>
        <w:spacing w:after="0"/>
        <w:ind w:left="0"/>
        <w:jc w:val="both"/>
      </w:pPr>
      <w:r>
        <w:rPr>
          <w:rFonts w:ascii="Times New Roman"/>
          <w:b w:val="false"/>
          <w:i w:val="false"/>
          <w:color w:val="000000"/>
          <w:sz w:val="28"/>
        </w:rPr>
        <w:t>
      10. Еркін қойманың иесі таратылған кезде еркін қойма кедендік рәсімінің қолданылуын аяқтау уәкілетті орган айқындаған тәртіппен жүзеге асырылады.</w:t>
      </w:r>
    </w:p>
    <w:bookmarkEnd w:id="3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297-бап.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және тоқтатылуы, оларды төлеу мерзімдері және есептеу</w:t>
      </w:r>
    </w:p>
    <w:bookmarkStart w:name="z4588" w:id="3987"/>
    <w:p>
      <w:pPr>
        <w:spacing w:after="0"/>
        <w:ind w:left="0"/>
        <w:jc w:val="both"/>
      </w:pPr>
      <w:r>
        <w:rPr>
          <w:rFonts w:ascii="Times New Roman"/>
          <w:b w:val="false"/>
          <w:i w:val="false"/>
          <w:color w:val="000000"/>
          <w:sz w:val="28"/>
        </w:rPr>
        <w:t>
      1.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 тауарларға арналған декларацияны кеден органы тіркеген кезден бастап, ал тауарларға арналған декларация берілгенге дейін шығаруға мәлімделген тауарларға қатысты тауарларға арналған декларация берілгенге дейін тауарларды шығару туралы өтінішті берген тұлғада –тауарларға арналған декларация берілгенге дейін тауарларды шығару туралы өтінішті кеден органы тіркеген кезден бастап туындайды.</w:t>
      </w:r>
    </w:p>
    <w:bookmarkEnd w:id="3987"/>
    <w:bookmarkStart w:name="z4589" w:id="3988"/>
    <w:p>
      <w:pPr>
        <w:spacing w:after="0"/>
        <w:ind w:left="0"/>
        <w:jc w:val="both"/>
      </w:pPr>
      <w:r>
        <w:rPr>
          <w:rFonts w:ascii="Times New Roman"/>
          <w:b w:val="false"/>
          <w:i w:val="false"/>
          <w:color w:val="000000"/>
          <w:sz w:val="28"/>
        </w:rPr>
        <w:t xml:space="preserve">
      2.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мынадай мән-жайлар басталған кезде: </w:t>
      </w:r>
    </w:p>
    <w:bookmarkEnd w:id="3988"/>
    <w:bookmarkStart w:name="z4590" w:id="398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296-бабының</w:t>
      </w:r>
      <w:r>
        <w:rPr>
          <w:rFonts w:ascii="Times New Roman"/>
          <w:b w:val="false"/>
          <w:i w:val="false"/>
          <w:color w:val="000000"/>
          <w:sz w:val="28"/>
        </w:rPr>
        <w:t xml:space="preserve"> 4-тармағы 2) тармақшасының төртінші абзацында көрсетілген тауарларды экспорт кедендік рәсімімен орналастыру арқылы еркін қойма кедендік рәсімінің қолданылуын аяқтауды қоспағанда, осы Кодекстің </w:t>
      </w:r>
      <w:r>
        <w:rPr>
          <w:rFonts w:ascii="Times New Roman"/>
          <w:b w:val="false"/>
          <w:i w:val="false"/>
          <w:color w:val="000000"/>
          <w:sz w:val="28"/>
        </w:rPr>
        <w:t>296-бабына</w:t>
      </w:r>
      <w:r>
        <w:rPr>
          <w:rFonts w:ascii="Times New Roman"/>
          <w:b w:val="false"/>
          <w:i w:val="false"/>
          <w:color w:val="000000"/>
          <w:sz w:val="28"/>
        </w:rPr>
        <w:t xml:space="preserve"> сәйкес еркін қойма кедендік рәсімінің қолданылуы аяқталғанда, оның ішінде осы баптың 4-тармағында көрсетілген мән-жайлардың басталуынан кейін аяқталғанда;</w:t>
      </w:r>
    </w:p>
    <w:bookmarkEnd w:id="3989"/>
    <w:bookmarkStart w:name="z4591" w:id="3990"/>
    <w:p>
      <w:pPr>
        <w:spacing w:after="0"/>
        <w:ind w:left="0"/>
        <w:jc w:val="both"/>
      </w:pPr>
      <w:r>
        <w:rPr>
          <w:rFonts w:ascii="Times New Roman"/>
          <w:b w:val="false"/>
          <w:i w:val="false"/>
          <w:color w:val="000000"/>
          <w:sz w:val="28"/>
        </w:rPr>
        <w:t xml:space="preserve">
      2) экспорт кедендік рәсімімен орналастырылған, осы Кодекстің </w:t>
      </w:r>
      <w:r>
        <w:rPr>
          <w:rFonts w:ascii="Times New Roman"/>
          <w:b w:val="false"/>
          <w:i w:val="false"/>
          <w:color w:val="000000"/>
          <w:sz w:val="28"/>
        </w:rPr>
        <w:t>296-бабы</w:t>
      </w:r>
      <w:r>
        <w:rPr>
          <w:rFonts w:ascii="Times New Roman"/>
          <w:b w:val="false"/>
          <w:i w:val="false"/>
          <w:color w:val="000000"/>
          <w:sz w:val="28"/>
        </w:rPr>
        <w:t xml:space="preserve"> 4-тармағының 2) тармақшасының төртінші абзацында көрсетілген тауарларды Еуразиялық экономикалық одақтың кедендік аумағынан әкеткенде;</w:t>
      </w:r>
    </w:p>
    <w:bookmarkEnd w:id="3990"/>
    <w:bookmarkStart w:name="z4592" w:id="3991"/>
    <w:p>
      <w:pPr>
        <w:spacing w:after="0"/>
        <w:ind w:left="0"/>
        <w:jc w:val="both"/>
      </w:pPr>
      <w:r>
        <w:rPr>
          <w:rFonts w:ascii="Times New Roman"/>
          <w:b w:val="false"/>
          <w:i w:val="false"/>
          <w:color w:val="000000"/>
          <w:sz w:val="28"/>
        </w:rPr>
        <w:t xml:space="preserve">
      3) өздеріне қатысты еркін қойма кедендік рәсімінің қолданылуы тоқтатылған тауарларды және (немесе) қолданылуы тоқтатылған осындай кедендік рәсімді қолдану шеңберінде еркін қойма кедендік рәсімімен орналастырылған тауарлардан дайындалған (алынған)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 </w:t>
      </w:r>
    </w:p>
    <w:bookmarkEnd w:id="3991"/>
    <w:bookmarkStart w:name="z4593" w:id="3992"/>
    <w:p>
      <w:pPr>
        <w:spacing w:after="0"/>
        <w:ind w:left="0"/>
        <w:jc w:val="both"/>
      </w:pPr>
      <w:r>
        <w:rPr>
          <w:rFonts w:ascii="Times New Roman"/>
          <w:b w:val="false"/>
          <w:i w:val="false"/>
          <w:color w:val="000000"/>
          <w:sz w:val="28"/>
        </w:rPr>
        <w:t xml:space="preserve">
      4) кедендік әкелу баждарын, салықтарды, арнайы, демпингке қарсы, өтемақы баждарын төлеу бойынша міндетті орындағанда және (немесе) олар осы баптың 5-тармағына сәйкес есептелген және төлеуге жататын мөлшерде өндіріп алынғанда; </w:t>
      </w:r>
    </w:p>
    <w:bookmarkEnd w:id="3992"/>
    <w:bookmarkStart w:name="z4594" w:id="3993"/>
    <w:p>
      <w:pPr>
        <w:spacing w:after="0"/>
        <w:ind w:left="0"/>
        <w:jc w:val="both"/>
      </w:pPr>
      <w:r>
        <w:rPr>
          <w:rFonts w:ascii="Times New Roman"/>
          <w:b w:val="false"/>
          <w:i w:val="false"/>
          <w:color w:val="000000"/>
          <w:sz w:val="28"/>
        </w:rPr>
        <w:t>
      5) осы Кодекске сәйкес мұндай жойылуға немесе қайтарымсыз жоғалуға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еркін қойма кедендік рәсімімен орналастырылған шетелдік тауарлардың және (немесе) еркін қойма кедендік рәсімімен орналастырылған тауарлардан дайындалған (алынған) тауарлардың авария немесе еңсерілмейтін күш әсері салдарынан жойылу және (немесе) қайтарымсыз жоғалу фактісін не тасымалдаудың (тасудың) және (немесе) сақтаудың қалыпты жағдайларында табиғи кему салдарынан осындай тауарлардың қайтарымсыз жоғалу фактісін кеден органы уәкілетті орган айқындаған тәртіппен танығанда;</w:t>
      </w:r>
    </w:p>
    <w:bookmarkEnd w:id="3993"/>
    <w:bookmarkStart w:name="z4595" w:id="3994"/>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демпингке қарсы, өтемақы баждарын төлеу бойынша міндетке қатысты – еркін қойма кедендік рәсіміне сәйкес тауарларды шығарудан бас тартқанда;</w:t>
      </w:r>
    </w:p>
    <w:bookmarkEnd w:id="3994"/>
    <w:bookmarkStart w:name="z4596" w:id="3995"/>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995"/>
    <w:bookmarkStart w:name="z4597" w:id="3996"/>
    <w:p>
      <w:pPr>
        <w:spacing w:after="0"/>
        <w:ind w:left="0"/>
        <w:jc w:val="both"/>
      </w:pPr>
      <w:r>
        <w:rPr>
          <w:rFonts w:ascii="Times New Roman"/>
          <w:b w:val="false"/>
          <w:i w:val="false"/>
          <w:color w:val="000000"/>
          <w:sz w:val="28"/>
        </w:rPr>
        <w:t>
      8) тауарлар Қазақстан Республикасының заңдарына сәйкес тәркіленгенде немесе мемлекет меншігіне айналдырылғанда;</w:t>
      </w:r>
    </w:p>
    <w:bookmarkEnd w:id="3996"/>
    <w:bookmarkStart w:name="z4598" w:id="3997"/>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997"/>
    <w:bookmarkStart w:name="z4599" w:id="3998"/>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туралы іс жүргізу барысында алып қойылған немесе тыйым салынған және оларға қатысты, егер бұрын осындай тауарларды шығару жүргізілмеген болса, оларды қайтарып алу туралы шешім қабылданған тауарларды уақытша сақтауға қойғанда немесе кедендік рәсімдердің біреуімен орналастырғанда тоқтатылады.</w:t>
      </w:r>
    </w:p>
    <w:bookmarkEnd w:id="3998"/>
    <w:bookmarkStart w:name="z4600" w:id="3999"/>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бойынша міндет осы баптың 4-тармағында көрсетілген мән-жайлар басталған кезде орындауға жатады.</w:t>
      </w:r>
    </w:p>
    <w:bookmarkEnd w:id="3999"/>
    <w:bookmarkStart w:name="z4601" w:id="4000"/>
    <w:p>
      <w:pPr>
        <w:spacing w:after="0"/>
        <w:ind w:left="0"/>
        <w:jc w:val="both"/>
      </w:pPr>
      <w:r>
        <w:rPr>
          <w:rFonts w:ascii="Times New Roman"/>
          <w:b w:val="false"/>
          <w:i w:val="false"/>
          <w:color w:val="000000"/>
          <w:sz w:val="28"/>
        </w:rPr>
        <w:t>
      4. Мынадай мән-жайлар басталған кезде:</w:t>
      </w:r>
    </w:p>
    <w:bookmarkEnd w:id="4000"/>
    <w:bookmarkStart w:name="z4602" w:id="4001"/>
    <w:p>
      <w:pPr>
        <w:spacing w:after="0"/>
        <w:ind w:left="0"/>
        <w:jc w:val="both"/>
      </w:pPr>
      <w:r>
        <w:rPr>
          <w:rFonts w:ascii="Times New Roman"/>
          <w:b w:val="false"/>
          <w:i w:val="false"/>
          <w:color w:val="000000"/>
          <w:sz w:val="28"/>
        </w:rPr>
        <w:t xml:space="preserve">
      1) еркін қойма кедендік рәсімімен орналастырылған шетелдік тауарларды және (немесе) еркін қойма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296-бабы</w:t>
      </w:r>
      <w:r>
        <w:rPr>
          <w:rFonts w:ascii="Times New Roman"/>
          <w:b w:val="false"/>
          <w:i w:val="false"/>
          <w:color w:val="000000"/>
          <w:sz w:val="28"/>
        </w:rPr>
        <w:t xml:space="preserve"> 1-тармағының 2) тармақшасында көзделген жағдайларда осындай тауарлар еркін қойма кедендік рәсімінің қолданылуы аяқталмай, еркін қойманың аумағынан әкетілуі мүмкін жағдайларды қоспағанда, осындай тауарларға қатысты еркін қойма кедендік рәсімінің қолданылуы аяқталғанға дейін не осы Кодекстің </w:t>
      </w:r>
      <w:r>
        <w:rPr>
          <w:rFonts w:ascii="Times New Roman"/>
          <w:b w:val="false"/>
          <w:i w:val="false"/>
          <w:color w:val="000000"/>
          <w:sz w:val="28"/>
        </w:rPr>
        <w:t>294-бабының</w:t>
      </w:r>
      <w:r>
        <w:rPr>
          <w:rFonts w:ascii="Times New Roman"/>
          <w:b w:val="false"/>
          <w:i w:val="false"/>
          <w:color w:val="000000"/>
          <w:sz w:val="28"/>
        </w:rPr>
        <w:t xml:space="preserve"> 4-тармағында көрсетілген жағдайларда кеден органының рұқсатынсыз әкетілген жағдайда – еркін қойманың аумағынан әкетілген күн, ал егер бұл күн анықталмаса, – еркін қойманың аумағынан осындай әкету фактісі анықталған күн;</w:t>
      </w:r>
    </w:p>
    <w:bookmarkEnd w:id="4001"/>
    <w:bookmarkStart w:name="z4603" w:id="400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294-бабының</w:t>
      </w:r>
      <w:r>
        <w:rPr>
          <w:rFonts w:ascii="Times New Roman"/>
          <w:b w:val="false"/>
          <w:i w:val="false"/>
          <w:color w:val="000000"/>
          <w:sz w:val="28"/>
        </w:rPr>
        <w:t xml:space="preserve"> 8-тармағында көзделген жағдайларда осындай тауарлар берілуі мүмкін жағдайларды қоспағанда, еркін қойма кедендік рәсімімен орналастырылған шетелдік тауарлар және (немесе) еркін қойма кедендік рәсімімен орналастырылған шетелдік тауарлардан дайындалған (алынған) тауарлар осындай тауарларға қатысты еркін қойма кедендік рәсімінің қолданылуы аяқталғанға дейін өзге тұлғаға берілген жағдайда – тауарларды беру күні, ал егер бұл күн анықталмаса, – осындай беру фактісі анықталған күн;</w:t>
      </w:r>
    </w:p>
    <w:bookmarkEnd w:id="4002"/>
    <w:bookmarkStart w:name="z4604" w:id="400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 және 2) тармақшаларында көрсетілген жағдайларда еркін қойманың аумағынан әкетілген тауарлар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бірінші бөлігіне сәйкес кеден органы белгілеген мерзім өткенге дейін еркін қойманың аумағына қайтарылмаған жағдайда –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бірінші бөлігіне сәйкес кеден органы белгілеген мерзім өткен күн;</w:t>
      </w:r>
    </w:p>
    <w:bookmarkEnd w:id="4003"/>
    <w:bookmarkStart w:name="z4605" w:id="400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3) тармақшасында көрсетілген жағдайда еркін қойманың аумағынан әкетілген тауарларға қатысты, еркін қойма кедендік рәсімінің қолданылуы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екінші бөлігіне сәйкес кеден органы белгілеген мерзім өткенге дейін аяқталмаған жағдайда – осы мерзім өткен күн;</w:t>
      </w:r>
    </w:p>
    <w:bookmarkEnd w:id="4004"/>
    <w:bookmarkStart w:name="z4606" w:id="400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4) тармақшасында көрсетілген жағдайда еркін қойманың аумағынан әкетілген тауарлар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үшінші бөлігіне сәйкес кеден органы белгілеген мерзім өткенге дейін өзге еркін қойманың аумағында орналастырылмаған жағдайда –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үшінші бөлігіне сәйкес кеден органы белгілеген мерзім өткен күн;</w:t>
      </w:r>
    </w:p>
    <w:bookmarkEnd w:id="4005"/>
    <w:bookmarkStart w:name="z4607" w:id="4006"/>
    <w:p>
      <w:pPr>
        <w:spacing w:after="0"/>
        <w:ind w:left="0"/>
        <w:jc w:val="both"/>
      </w:pPr>
      <w:r>
        <w:rPr>
          <w:rFonts w:ascii="Times New Roman"/>
          <w:b w:val="false"/>
          <w:i w:val="false"/>
          <w:color w:val="000000"/>
          <w:sz w:val="28"/>
        </w:rPr>
        <w:t>
      6) авария немесе еңсерілмейтін күш әсері салдарынан жойылуды (қайтарымсыз жоғалуды) не тасымалдаудың (тасудың) және (немесе) сақтаудың қалыпты жағдайларында табиғи кему салдарынан қайтарымсыз жоғалуды қоспағанда, еркін қойма кедендік рәсімімен орналастырылған шетелдік тауарлар және (немесе) еркін қойма кедендік рәсімімен орналастырылған шетелдік тауарлардан дайындалған (алынған) тауарлар жоғалған жағдайда – тауарлар жоғалған күн, ал егер бұл күн анықталмаса, – осындай жоғалу фактісі анықталған күн;</w:t>
      </w:r>
    </w:p>
    <w:bookmarkEnd w:id="4006"/>
    <w:bookmarkStart w:name="z4608" w:id="400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296-бабы</w:t>
      </w:r>
      <w:r>
        <w:rPr>
          <w:rFonts w:ascii="Times New Roman"/>
          <w:b w:val="false"/>
          <w:i w:val="false"/>
          <w:color w:val="000000"/>
          <w:sz w:val="28"/>
        </w:rPr>
        <w:t xml:space="preserve"> 7-тармағының 1) тармақшасында көрсетілген тауарларды көму, залалсыздандыру, кәдеге жарату немесе өзге де тәсілмен жою фактісін растайтын құжаттар кеден органына ол белгілеген мерзімде ұсынылмаған жағдайда – осындай тауарлар еркін қойма аумағының шегінен тыс жерге әкетілген күн;</w:t>
      </w:r>
    </w:p>
    <w:bookmarkEnd w:id="4007"/>
    <w:bookmarkStart w:name="z4609" w:id="400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296-бабы</w:t>
      </w:r>
      <w:r>
        <w:rPr>
          <w:rFonts w:ascii="Times New Roman"/>
          <w:b w:val="false"/>
          <w:i w:val="false"/>
          <w:color w:val="000000"/>
          <w:sz w:val="28"/>
        </w:rPr>
        <w:t xml:space="preserve"> 4-тармағы 2) тармақшасының төртінші абзацында көрсетілген тауарларға қатысты экспорт кедендік рәсімінің қолданылуы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екінші бөлігіне сәйкес тоқтатылған жағдайда, осындай тоқтату кезінде еркін қойманың аумағында болатын көрсетілген тауарларға қатысты экспорт кедендік рәсімінің қолданылуын тоқтатуды қоспағанда, –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бірінші бөлігінде белгіленген мерзім өткен күннен кейінгі күн кедендік әкелу баждарын, салықтарды, арнайы, демпингке қарсы, өтемақы баждарын төлеу мерзімі болып есептеледі.</w:t>
      </w:r>
    </w:p>
    <w:bookmarkEnd w:id="4008"/>
    <w:bookmarkStart w:name="z4610" w:id="4009"/>
    <w:p>
      <w:pPr>
        <w:spacing w:after="0"/>
        <w:ind w:left="0"/>
        <w:jc w:val="both"/>
      </w:pPr>
      <w:r>
        <w:rPr>
          <w:rFonts w:ascii="Times New Roman"/>
          <w:b w:val="false"/>
          <w:i w:val="false"/>
          <w:color w:val="000000"/>
          <w:sz w:val="28"/>
        </w:rPr>
        <w:t>
      5. Егер осы баптың 4-тармағында көрсетілген мән-жайлар еркін қойма кедендік рәсімімен орналастырылған шетелдік тауарларға қатысты басталған жағдайда, егер мұндай шетелдік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 болса, кедендік әкелу баждары, салықтар, арнайы, демпингке қарсы, өтемақы баждары төлеуге жатады.</w:t>
      </w:r>
    </w:p>
    <w:bookmarkEnd w:id="4009"/>
    <w:bookmarkStart w:name="z4611" w:id="4010"/>
    <w:p>
      <w:pPr>
        <w:spacing w:after="0"/>
        <w:ind w:left="0"/>
        <w:jc w:val="both"/>
      </w:pPr>
      <w:r>
        <w:rPr>
          <w:rFonts w:ascii="Times New Roman"/>
          <w:b w:val="false"/>
          <w:i w:val="false"/>
          <w:color w:val="000000"/>
          <w:sz w:val="28"/>
        </w:rPr>
        <w:t xml:space="preserve">
      Осы баптың 4-тармағында көрсетілген мән-жайлар еркін қойманың кедендік рәсімімен орналастырылған шетелдік тауарлардан дайындалған (алынған) тауарларға қатысты басталған және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осындай тауарларда еркін қойма кедендік рәсімімен орналастырылған шетелдік тауарлар сәйкестендірілген жағдайда, егер мұндай шетелдік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 болса, еркін қойма кедендік рәсімімен орналастырылған және еркін қойма кедендік рәсімімен орналастырылған шетелдік тауарлардан дайындалған (алынған) тауарларды дайындау үшін пайдаланылған шетелдік тауарларға қатысты кедендік әкелу баждары, салықтар, арнайы, демпингке қарсы, өтемақы баждары төлеуге жатады.</w:t>
      </w:r>
    </w:p>
    <w:bookmarkEnd w:id="4010"/>
    <w:bookmarkStart w:name="z4612" w:id="4011"/>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жағдайларда кедендік әкелу баждарын, салықтарды, арнайы, демпингке қарсы, өтемақы баждарын есептеу үшін тауарларды еркін қойма кедендік рәсімімен орналастыру үшін берілген, тауарларға арналған декларацияны кеден органы тіркеген күні, ал шығарылуы оларды еркін қойма кедендік рәсімімен орналастыру кезінде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өтемақы баждарының мөлшерлемелері қолданылады. </w:t>
      </w:r>
    </w:p>
    <w:bookmarkEnd w:id="4011"/>
    <w:bookmarkStart w:name="z4613" w:id="4012"/>
    <w:p>
      <w:pPr>
        <w:spacing w:after="0"/>
        <w:ind w:left="0"/>
        <w:jc w:val="both"/>
      </w:pPr>
      <w:r>
        <w:rPr>
          <w:rFonts w:ascii="Times New Roman"/>
          <w:b w:val="false"/>
          <w:i w:val="false"/>
          <w:color w:val="000000"/>
          <w:sz w:val="28"/>
        </w:rPr>
        <w:t xml:space="preserve">
      6. Осы баптың 4-тармағында көрсетілген мән-жайлар еркін қойма кедендік рәсімімен орналастырылған шетелдік тауарлардан дайындалған (алынған) тауарларға қатысты басталған және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еркін қойма кедендік рәсімімен орналастырылған шетелдік тауарлар осындай тауарларда сәйкестендірілмеген жағдайда, егер еркін қойма кедендік рәсімімен орналастырылған шетелдік тауарлардан дайындалған (алынған) осындай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 болса, кедендік әкелу баждары, салықтар, арнайы, демпингке қарсы, өтемақы баждары төлеуге жатады.</w:t>
      </w:r>
    </w:p>
    <w:bookmarkEnd w:id="4012"/>
    <w:bookmarkStart w:name="z4614" w:id="4013"/>
    <w:p>
      <w:pPr>
        <w:spacing w:after="0"/>
        <w:ind w:left="0"/>
        <w:jc w:val="both"/>
      </w:pPr>
      <w:r>
        <w:rPr>
          <w:rFonts w:ascii="Times New Roman"/>
          <w:b w:val="false"/>
          <w:i w:val="false"/>
          <w:color w:val="000000"/>
          <w:sz w:val="28"/>
        </w:rPr>
        <w:t xml:space="preserve">
      Көрсетілген жағдайда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w:t>
      </w:r>
    </w:p>
    <w:bookmarkEnd w:id="4013"/>
    <w:bookmarkStart w:name="z4615" w:id="4014"/>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еркін қойма кедендік рәсімімен орналастырылған шетелдік тауарлардан дайындалған (алынған) тауарларға қатысты осы баптың 4-тармағына сәйкес кедендік әкелу баждарын, салықтарды, арнайы, демпингке қарсы, өтемақы баждарын төлеу мерзімі болып табылатын күні қолданылатын кедендік әкелу баждарының, салықтардың, арнайы, демпингке қарсы, өтемақы баждарының мөлшерлемелері қолданылады.</w:t>
      </w:r>
    </w:p>
    <w:bookmarkEnd w:id="4014"/>
    <w:bookmarkStart w:name="z4616" w:id="4015"/>
    <w:p>
      <w:pPr>
        <w:spacing w:after="0"/>
        <w:ind w:left="0"/>
        <w:jc w:val="both"/>
      </w:pPr>
      <w:r>
        <w:rPr>
          <w:rFonts w:ascii="Times New Roman"/>
          <w:b w:val="false"/>
          <w:i w:val="false"/>
          <w:color w:val="000000"/>
          <w:sz w:val="28"/>
        </w:rPr>
        <w:t>
      Егер тауарлардың кедендік құнын айқындау үшін, сондай-ақ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 талап етілетін болса, осындай қайта есептеу осы баптың 4-тармағына сәйкес кедендік әкелу баждарын, салықтарды, арнайы, демпингке қарсы, өтемақы баждарын төлеу мерзімі болып табылатын күні қолданылатын валюта бағамы бойынша жүргізіледі.</w:t>
      </w:r>
    </w:p>
    <w:bookmarkEnd w:id="4015"/>
    <w:bookmarkStart w:name="z4617" w:id="4016"/>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нақты мәліметтер болмаса,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4016"/>
    <w:bookmarkStart w:name="z4618" w:id="4017"/>
    <w:p>
      <w:pPr>
        <w:spacing w:after="0"/>
        <w:ind w:left="0"/>
        <w:jc w:val="both"/>
      </w:pPr>
      <w:r>
        <w:rPr>
          <w:rFonts w:ascii="Times New Roman"/>
          <w:b w:val="false"/>
          <w:i w:val="false"/>
          <w:color w:val="000000"/>
          <w:sz w:val="28"/>
        </w:rPr>
        <w:t>
      Тауардың коды Сыртқы экономикалық қызметтің тауар номенклатурасына сәйкес оннан аз белгі санымен топтау деңгейінде айқындалған жағдайда:</w:t>
      </w:r>
    </w:p>
    <w:bookmarkEnd w:id="4017"/>
    <w:bookmarkStart w:name="z4619" w:id="4018"/>
    <w:p>
      <w:pPr>
        <w:spacing w:after="0"/>
        <w:ind w:left="0"/>
        <w:jc w:val="both"/>
      </w:pPr>
      <w:r>
        <w:rPr>
          <w:rFonts w:ascii="Times New Roman"/>
          <w:b w:val="false"/>
          <w:i w:val="false"/>
          <w:color w:val="000000"/>
          <w:sz w:val="28"/>
        </w:rPr>
        <w:t>
      кедендік әкелу баждарын есептеу үшін осындай топқа кіретін тауарларға сәйкес келетін кедендік баждар мөлшерлемелерінің ең жоғарысы қолданылады;</w:t>
      </w:r>
    </w:p>
    <w:bookmarkEnd w:id="4018"/>
    <w:bookmarkStart w:name="z4620" w:id="4019"/>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осындай топқа кіретін, оларға қатысты кедендік баждар мөлшерлемелерінің ең жоғарысы белгіленген тауарларға сәйкес келетін акциздер мөлшерлемелерінің ең жоғарысы қолданылады;</w:t>
      </w:r>
    </w:p>
    <w:bookmarkEnd w:id="4019"/>
    <w:bookmarkStart w:name="z4621" w:id="4020"/>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 ескеріле отырып, осындай топқа кіретін тауарларға сәйкес келетін арнайы, демпингке қарсы, өтемақы баждары мөлшерлемелерінің ең жоғарысы қолданылады.</w:t>
      </w:r>
    </w:p>
    <w:bookmarkEnd w:id="4020"/>
    <w:bookmarkStart w:name="z4622" w:id="4021"/>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алынып есептеледі. Тауарлардың шығарылған жері және (немесе) көрсетілген баждарды айқындау үшін қажетті өзге де мәліметтер расталмаған жағдайда, егер тауарды не топқа кіретін тауарларды сыныптау он белгі деңгейінде жүзеге асырылса, егер тауарлардың кодтары Сыртқы экономикалық қызметтің тауар номенклатурасына сәйкес оннан аз белгі санымен топтау деңгейінде айқындалса, арнайы, демпингке қарсы, өтемақы баждары Сыртқы экономикалық қызметтің тауар номенклатурасының нақ сол кодының тауарларына қатысты белгіленген арнайы, демпингке қарсы, өтемақы баждары мөлшерлемелерінің ең жоғары негізге алынып есептеледі. </w:t>
      </w:r>
    </w:p>
    <w:bookmarkEnd w:id="4021"/>
    <w:bookmarkStart w:name="z4623" w:id="4022"/>
    <w:p>
      <w:pPr>
        <w:spacing w:after="0"/>
        <w:ind w:left="0"/>
        <w:jc w:val="both"/>
      </w:pPr>
      <w:r>
        <w:rPr>
          <w:rFonts w:ascii="Times New Roman"/>
          <w:b w:val="false"/>
          <w:i w:val="false"/>
          <w:color w:val="000000"/>
          <w:sz w:val="28"/>
        </w:rPr>
        <w:t xml:space="preserve">
      Тауарлар туралы нақты мәліметтерді кейіннен анықтау кезінде кедендік әкелу баждары, салықтар, арнайы, демпингке қарсы, өтемақы баждары осындай нақты мәліметтер негізге алынып есептеледі және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4022"/>
    <w:bookmarkStart w:name="z4624" w:id="4023"/>
    <w:p>
      <w:pPr>
        <w:spacing w:after="0"/>
        <w:ind w:left="0"/>
        <w:jc w:val="both"/>
      </w:pPr>
      <w:r>
        <w:rPr>
          <w:rFonts w:ascii="Times New Roman"/>
          <w:b w:val="false"/>
          <w:i w:val="false"/>
          <w:color w:val="000000"/>
          <w:sz w:val="28"/>
        </w:rPr>
        <w:t xml:space="preserve">
      7. Осы баптың 5-тармағына сәйкес төленетін (өндіріп алынатын) кедендік әкелу баждарының, салықтардың, арнайы, демпингке қарсы, өтемақы баждарының сомаларынан, егер көрсетілген сомаларға қатысты тауарларды еркін қойма кедендік рәсімімен орналастырылған күннен бастап кедендік әкелу баждарын, салықтарды, арнайы, демпингке қарсы, өтемақы баждарын төлеу мерзімі өткен күн аралығында оларды төлеуді кейінге қалдыру ұсынылған болса,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w:t>
      </w:r>
    </w:p>
    <w:bookmarkEnd w:id="4023"/>
    <w:bookmarkStart w:name="z4625" w:id="4024"/>
    <w:p>
      <w:pPr>
        <w:spacing w:after="0"/>
        <w:ind w:left="0"/>
        <w:jc w:val="both"/>
      </w:pPr>
      <w:r>
        <w:rPr>
          <w:rFonts w:ascii="Times New Roman"/>
          <w:b w:val="false"/>
          <w:i w:val="false"/>
          <w:color w:val="000000"/>
          <w:sz w:val="28"/>
        </w:rPr>
        <w:t xml:space="preserve">
      8. Еркін қойма кедендік рәсімінің қолданылуы аяқталған не экспорт кедендік рәсімімен орналастырылған тауарлар осы Кодекстің </w:t>
      </w:r>
      <w:r>
        <w:rPr>
          <w:rFonts w:ascii="Times New Roman"/>
          <w:b w:val="false"/>
          <w:i w:val="false"/>
          <w:color w:val="000000"/>
          <w:sz w:val="28"/>
        </w:rPr>
        <w:t>296-бабының</w:t>
      </w:r>
      <w:r>
        <w:rPr>
          <w:rFonts w:ascii="Times New Roman"/>
          <w:b w:val="false"/>
          <w:i w:val="false"/>
          <w:color w:val="000000"/>
          <w:sz w:val="28"/>
        </w:rPr>
        <w:t xml:space="preserve"> 4-тармағы 2) тармақшасының төртінші абзацында көрсетілген Еуразиялық экономикалық одақтың кедендік аумағынан әкетілген не шетелдік тауарларға қолданылатын,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тауарлар кедендік рәсіммен орналастырылған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және (немесе) оларды өндіріп алу (толығымен немесе ішінара) бойынша міндет орындалғаннан кейін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4024"/>
    <w:p>
      <w:pPr>
        <w:spacing w:after="0"/>
        <w:ind w:left="0"/>
        <w:jc w:val="both"/>
      </w:pPr>
      <w:r>
        <w:rPr>
          <w:rFonts w:ascii="Times New Roman"/>
          <w:b/>
          <w:i w:val="false"/>
          <w:color w:val="000000"/>
          <w:sz w:val="28"/>
        </w:rPr>
        <w:t>298-бап. Еркін қойма кедендік рәсімімен орналастырылған тауарларды және еркін қойма кедендік рәсімімен орналастырылған шетелдік тауарлардан дайындалған (алынған) тауарларды жекелеген кедендік рәсімдермен орналастыру кезінде кедендік әкелу баждарын, салықтарды, арнайы демпингке қарсы, өтемақы баждарын есептеу және төлеу ерекшеліктері</w:t>
      </w:r>
    </w:p>
    <w:bookmarkStart w:name="z4626" w:id="4025"/>
    <w:p>
      <w:pPr>
        <w:spacing w:after="0"/>
        <w:ind w:left="0"/>
        <w:jc w:val="both"/>
      </w:pPr>
      <w:r>
        <w:rPr>
          <w:rFonts w:ascii="Times New Roman"/>
          <w:b w:val="false"/>
          <w:i w:val="false"/>
          <w:color w:val="000000"/>
          <w:sz w:val="28"/>
        </w:rPr>
        <w:t>
      1. Еркін қойма кедендік рәсімімен орналастырылған және еркін қойманың аумағында еркін қойма кедендік рәсімімен орналастырылған тауарларды қайта өңдеу жөніндегі операцияларға ұшырамаған шетелдік тауарларды ішкі тұтыну үшін шығару кедендік рәсімімен орналастыру кезінде кедендік әкелу баждарын, салықтарды, арнайы, демпингке қарсы және өтемақы баждарын есептеу үшін тауарларды еркін қойма кедендік рәсімімен орналастыру үшін берілген тауарларға арналған декларацияны кеден органы тіркеген күні, ал оларды еркін қойма кедендік рәсімімен орналастыру кезінде шығару тауарларға арналған декларация берілгенге дейін жүргізілген тауарларға қатысты – осы тармақтың екінші бөлігінде көрсетілген жағдайды қоспағанда,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және өтемақы баждарының мөлшерлемелері қолданылады.</w:t>
      </w:r>
    </w:p>
    <w:bookmarkEnd w:id="4025"/>
    <w:bookmarkStart w:name="z4627" w:id="4026"/>
    <w:p>
      <w:pPr>
        <w:spacing w:after="0"/>
        <w:ind w:left="0"/>
        <w:jc w:val="both"/>
      </w:pPr>
      <w:r>
        <w:rPr>
          <w:rFonts w:ascii="Times New Roman"/>
          <w:b w:val="false"/>
          <w:i w:val="false"/>
          <w:color w:val="000000"/>
          <w:sz w:val="28"/>
        </w:rPr>
        <w:t xml:space="preserve">
      Еркін қойма кедендік рәсімімен орналастырылған, пайдалануға берілген және осы Кодекстің </w:t>
      </w:r>
      <w:r>
        <w:rPr>
          <w:rFonts w:ascii="Times New Roman"/>
          <w:b w:val="false"/>
          <w:i w:val="false"/>
          <w:color w:val="000000"/>
          <w:sz w:val="28"/>
        </w:rPr>
        <w:t>294-бабының</w:t>
      </w:r>
      <w:r>
        <w:rPr>
          <w:rFonts w:ascii="Times New Roman"/>
          <w:b w:val="false"/>
          <w:i w:val="false"/>
          <w:color w:val="000000"/>
          <w:sz w:val="28"/>
        </w:rPr>
        <w:t xml:space="preserve"> 1-тармағында көзделген операцияларды жасау үшін еркін қойма иесі пайдаланатын жабдықты ішкі тұтыну үшін шығару кедендік рәсімімен орналастыру кезінде кедендік әкелу баждарын, салықтарды, арнайы, демпингке қарсы және өтемақы баждарын есептеу үшін жабдықты ішкі тұтыну үшін шығару кедендік рәсімімен орналастыру үшін берілген тауарларға арналған декларацияны кеден органы тіркеген күні қолданылатын кедендік әкелу баждарының, салықтардың, арнайы, демпингке қарсы және өтемақы баждарының мөлшерлемелері қолданылады.</w:t>
      </w:r>
    </w:p>
    <w:bookmarkEnd w:id="4026"/>
    <w:bookmarkStart w:name="z4628" w:id="4027"/>
    <w:p>
      <w:pPr>
        <w:spacing w:after="0"/>
        <w:ind w:left="0"/>
        <w:jc w:val="both"/>
      </w:pPr>
      <w:r>
        <w:rPr>
          <w:rFonts w:ascii="Times New Roman"/>
          <w:b w:val="false"/>
          <w:i w:val="false"/>
          <w:color w:val="000000"/>
          <w:sz w:val="28"/>
        </w:rPr>
        <w:t xml:space="preserve">
      2. Еркін қойма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кедендік рәсімдермен орналастыру кезінде:</w:t>
      </w:r>
    </w:p>
    <w:bookmarkEnd w:id="4027"/>
    <w:bookmarkStart w:name="z4629" w:id="402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жүзеге асырылатын көрсетілген тауарларда еркін қойма кедендік рәсімімен орналастырылған шетелдік тауарлар сәйкестендірілген жағдайда кедендік әкелу баждары, салықтар, арнайы, демпингке қарсы, өтемақы баждары еркін қойма кедендік рәсімімен орналастырылған және еркін қойма кедендік рәсімімен орналастырылған шетелдік тауарлардан дайындалған (алынған) тауарларды дайындау кезінде пайдаланылған шетелдік тауарларға қатысты есептеледі. Бұл ретте кедендік әкелу баждарын, салықтарды, арнайы, демпингке қарсы және өтемақы баждарын есептеу үшін – тауарларды еркін қойма кедендік рәсімімен орналастыру үшін берілген тауарларға арналған декларацияны кеден органы тіркеген күні, ал шығарылуы тауарларға арналған декларация берілгенге дейін еркін қойма кедендік рәсімімен оларды орналастыру кезінде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w:t>
      </w:r>
    </w:p>
    <w:bookmarkEnd w:id="4028"/>
    <w:bookmarkStart w:name="z4630" w:id="4029"/>
    <w:p>
      <w:pPr>
        <w:spacing w:after="0"/>
        <w:ind w:left="0"/>
        <w:jc w:val="both"/>
      </w:pPr>
      <w:r>
        <w:rPr>
          <w:rFonts w:ascii="Times New Roman"/>
          <w:b w:val="false"/>
          <w:i w:val="false"/>
          <w:color w:val="000000"/>
          <w:sz w:val="28"/>
        </w:rPr>
        <w:t xml:space="preserve">
      2) еркін қойма кедендік рәсімімен орналастырылған шетелдік тауарлардан дайындалған (алынған) тауарларға қатысты кеден органы тауарларға арналған декларацияны тіркеген күні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жүзеге асырылатын еркін қойма кедендік рәсімімен орналастырылған шетелдік тауарлардан дайындалған (алынған) тауарларда еркін қойма кедендік рәсімімен орналастырылған шетелдік тауарлар сәйкестендірілмеген жағдайда кедендік әкелу баждары, салықтар еркін қойма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арнайы, демпингке қарсы, өтемақы баждарын есептеу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кедендік рәсімдермен орналастыру үшін берілген тауарларға арналған декларацияны кеден органы тіркеген күні қолданылатын кедендік әкелу баждарының, салықтардың мөлшерлемелері қолданылады. Бұл жағдайда еркін қойма кедендік рәсімімен орналастырылған шетелдік тауарлардан дайындалған (алынған) тауарлардың есептік құны адвалорлық мөлшерлеме бойынша кедендік әкелу баждарын есептеуге арналған база болып табылады, оны айқындау тәртібін Комиссия белгілейді. </w:t>
      </w:r>
    </w:p>
    <w:bookmarkEnd w:id="4029"/>
    <w:bookmarkStart w:name="z4631" w:id="4030"/>
    <w:p>
      <w:pPr>
        <w:spacing w:after="0"/>
        <w:ind w:left="0"/>
        <w:jc w:val="both"/>
      </w:pPr>
      <w:r>
        <w:rPr>
          <w:rFonts w:ascii="Times New Roman"/>
          <w:b w:val="false"/>
          <w:i w:val="false"/>
          <w:color w:val="000000"/>
          <w:sz w:val="28"/>
        </w:rPr>
        <w:t xml:space="preserve">
      3. Еркін қойма кедендік рәсімінің қолданылуын осы Кодекстің </w:t>
      </w:r>
      <w:r>
        <w:rPr>
          <w:rFonts w:ascii="Times New Roman"/>
          <w:b w:val="false"/>
          <w:i w:val="false"/>
          <w:color w:val="000000"/>
          <w:sz w:val="28"/>
        </w:rPr>
        <w:t>296-бабы</w:t>
      </w:r>
      <w:r>
        <w:rPr>
          <w:rFonts w:ascii="Times New Roman"/>
          <w:b w:val="false"/>
          <w:i w:val="false"/>
          <w:color w:val="000000"/>
          <w:sz w:val="28"/>
        </w:rPr>
        <w:t xml:space="preserve"> 10-тармағына сәйкес еркін қойма кедендік рәсімімен орналастырылған шетелдік тауарлардан дайындалған (алынған) тауарларды кедендік рәсімдермен орналастыру арқылы аяқтау кезінде кедендік әкелу баждары, салықтар еркін қойма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арнайы, демпингке қарсы, өтемақы баждарын есептеу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тауарларды кедендік рәсімдермен орналастыру үшін берілген тауарға арналған декларацияны кеден органы тіркеген күні қолданылатын кедендік әкелу баждарының, салықтардың мөлшерлемелері қолданылады.</w:t>
      </w:r>
    </w:p>
    <w:bookmarkEnd w:id="4030"/>
    <w:bookmarkStart w:name="z4632" w:id="4031"/>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есептеу үшін осы баптың 1, 2 және 3-тармақтарында көрсетілген жағдайларда шетелдік валютаны Қазақстан Республикасының ұлттық валютасына қайта есептеуді жүргізу талап етілген жағдайда, мұндай қайта есептеу әрбір жағдай үшін белгіленген, кедендік әкелу баждарының, салықтардың, арнайы, демпингке қарсы, өтемақы баждарының мөлшерлемелерін қолдану күні қолданылатын валюта бағамы бойынша жүргізіледі.</w:t>
      </w:r>
    </w:p>
    <w:bookmarkEnd w:id="4031"/>
    <w:p>
      <w:pPr>
        <w:spacing w:after="0"/>
        <w:ind w:left="0"/>
        <w:jc w:val="both"/>
      </w:pPr>
      <w:r>
        <w:rPr>
          <w:rFonts w:ascii="Times New Roman"/>
          <w:b/>
          <w:i w:val="false"/>
          <w:color w:val="000000"/>
          <w:sz w:val="28"/>
        </w:rPr>
        <w:t>299-бап. Еркін қойма кедендік рәсімімен орналастырылған шетелдік тауарлардан дайындалған (алынған) тауарлардың мәртебесін айқындау</w:t>
      </w:r>
    </w:p>
    <w:bookmarkStart w:name="z4633" w:id="4032"/>
    <w:p>
      <w:pPr>
        <w:spacing w:after="0"/>
        <w:ind w:left="0"/>
        <w:jc w:val="both"/>
      </w:pPr>
      <w:r>
        <w:rPr>
          <w:rFonts w:ascii="Times New Roman"/>
          <w:b w:val="false"/>
          <w:i w:val="false"/>
          <w:color w:val="000000"/>
          <w:sz w:val="28"/>
        </w:rPr>
        <w:t xml:space="preserve">
      1. Егер еркін қойма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тауарларды жеткілікті қайта өңдеу өлшемшарттарына сәйкес айқындалады, олар: </w:t>
      </w:r>
    </w:p>
    <w:bookmarkEnd w:id="4032"/>
    <w:bookmarkStart w:name="z4634" w:id="4033"/>
    <w:p>
      <w:pPr>
        <w:spacing w:after="0"/>
        <w:ind w:left="0"/>
        <w:jc w:val="both"/>
      </w:pPr>
      <w:r>
        <w:rPr>
          <w:rFonts w:ascii="Times New Roman"/>
          <w:b w:val="false"/>
          <w:i w:val="false"/>
          <w:color w:val="000000"/>
          <w:sz w:val="28"/>
        </w:rPr>
        <w:t>
      1) тауарлар кодының Сыртқы экономикалық қызметтің тауар номенклатурасына сәйкес кез келген алғашқы төрт белгі деңгейінде өзгеруінен;</w:t>
      </w:r>
    </w:p>
    <w:bookmarkEnd w:id="4033"/>
    <w:bookmarkStart w:name="z4635" w:id="4034"/>
    <w:p>
      <w:pPr>
        <w:spacing w:after="0"/>
        <w:ind w:left="0"/>
        <w:jc w:val="both"/>
      </w:pPr>
      <w:r>
        <w:rPr>
          <w:rFonts w:ascii="Times New Roman"/>
          <w:b w:val="false"/>
          <w:i w:val="false"/>
          <w:color w:val="000000"/>
          <w:sz w:val="28"/>
        </w:rPr>
        <w:t>
      2) пайдаланылатын материалдар құнының пайыздық үлесі немесе қосылған құны түпкі өнімнің бағасындағы тіркелген үлеске жеткен кезде тауарлар құнының өзгеруінен (адвалорлық үлес қағидасы);</w:t>
      </w:r>
    </w:p>
    <w:bookmarkEnd w:id="4034"/>
    <w:bookmarkStart w:name="z4636" w:id="4035"/>
    <w:p>
      <w:pPr>
        <w:spacing w:after="0"/>
        <w:ind w:left="0"/>
        <w:jc w:val="both"/>
      </w:pPr>
      <w:r>
        <w:rPr>
          <w:rFonts w:ascii="Times New Roman"/>
          <w:b w:val="false"/>
          <w:i w:val="false"/>
          <w:color w:val="000000"/>
          <w:sz w:val="28"/>
        </w:rPr>
        <w:t>
      3) тауарларды Еуразиялық экономикалық одақтың тауарлары деп тану үшін жеткілікті өндірістік және технологиялық операцияларды жасаудың қажетті шарттарын орындаудан көрінуі мүмкін.</w:t>
      </w:r>
    </w:p>
    <w:bookmarkEnd w:id="4035"/>
    <w:bookmarkStart w:name="z4637" w:id="4036"/>
    <w:p>
      <w:pPr>
        <w:spacing w:after="0"/>
        <w:ind w:left="0"/>
        <w:jc w:val="both"/>
      </w:pPr>
      <w:r>
        <w:rPr>
          <w:rFonts w:ascii="Times New Roman"/>
          <w:b w:val="false"/>
          <w:i w:val="false"/>
          <w:color w:val="000000"/>
          <w:sz w:val="28"/>
        </w:rPr>
        <w:t>
      2. Еуразиялық экономикалық одақтың кедендік аумағынан әкету мақсаттары үшін еркін қойма кедендік рәсімімен орналастырылған шетелдік тауарлардан дайындалған (алынған) тауарлар, егер тауарларды дайындау (алу) жөніндегі операцияларды жасау нәтижесінде мынадай шарттардың біреуі орындалса:</w:t>
      </w:r>
    </w:p>
    <w:bookmarkEnd w:id="4036"/>
    <w:bookmarkStart w:name="z4638" w:id="4037"/>
    <w:p>
      <w:pPr>
        <w:spacing w:after="0"/>
        <w:ind w:left="0"/>
        <w:jc w:val="both"/>
      </w:pPr>
      <w:r>
        <w:rPr>
          <w:rFonts w:ascii="Times New Roman"/>
          <w:b w:val="false"/>
          <w:i w:val="false"/>
          <w:color w:val="000000"/>
          <w:sz w:val="28"/>
        </w:rPr>
        <w:t>
      1) осы баптың 3-тармағында көрсетілген жағдайларды қоспағанда, тауарлардың коды Сыртқы экономикалық қызметтің тауар номенклатурасына сәйкес кез келген алғашқы төрт белгі деңгейінде өзгергенде;</w:t>
      </w:r>
    </w:p>
    <w:bookmarkEnd w:id="4037"/>
    <w:bookmarkStart w:name="z4639" w:id="4038"/>
    <w:p>
      <w:pPr>
        <w:spacing w:after="0"/>
        <w:ind w:left="0"/>
        <w:jc w:val="both"/>
      </w:pPr>
      <w:r>
        <w:rPr>
          <w:rFonts w:ascii="Times New Roman"/>
          <w:b w:val="false"/>
          <w:i w:val="false"/>
          <w:color w:val="000000"/>
          <w:sz w:val="28"/>
        </w:rPr>
        <w:t>
      2) осы баптың 3-тармағында көрсетілген жағдайларды қоспағанда, еркін қойма кедендік рәсімімен орналастырылған шетелдік тауарлар құнының пайыздық үлесі түпкі өнімнің бағасындағы тіркелген үлестен аспаса немесе қосылған құн түпкі өнімнің бағасындағы тіркелген үлеске жетсе;</w:t>
      </w:r>
    </w:p>
    <w:bookmarkEnd w:id="4038"/>
    <w:bookmarkStart w:name="z4640" w:id="4039"/>
    <w:p>
      <w:pPr>
        <w:spacing w:after="0"/>
        <w:ind w:left="0"/>
        <w:jc w:val="both"/>
      </w:pPr>
      <w:r>
        <w:rPr>
          <w:rFonts w:ascii="Times New Roman"/>
          <w:b w:val="false"/>
          <w:i w:val="false"/>
          <w:color w:val="000000"/>
          <w:sz w:val="28"/>
        </w:rPr>
        <w:t xml:space="preserve">
      3) осы баптың 3-тармағынның бірінші бөлігінде көрсетілген жағдайды қоспағанда, тауарларға қатысты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 орындалса, өндірістік және технологиялық операциялар жасалса, Еуразиялық экономикалық одақтың тауарлары деп танылады. </w:t>
      </w:r>
    </w:p>
    <w:bookmarkEnd w:id="4039"/>
    <w:bookmarkStart w:name="z4641" w:id="4040"/>
    <w:p>
      <w:pPr>
        <w:spacing w:after="0"/>
        <w:ind w:left="0"/>
        <w:jc w:val="both"/>
      </w:pPr>
      <w:r>
        <w:rPr>
          <w:rFonts w:ascii="Times New Roman"/>
          <w:b w:val="false"/>
          <w:i w:val="false"/>
          <w:color w:val="000000"/>
          <w:sz w:val="28"/>
        </w:rPr>
        <w:t xml:space="preserve">
      3. Еркін қойма кедендік рәсімімен орналастырылған шетелдік тауарлардан дайындалған (алынған) тауарлар, егер осындай тауарларға қатысты өзге шарттардың орындалуына қарамастан, жеткілікті қайта өңдеу өлшемшарттарына сай келмейтін операциялар ғана жасалса, Еуразиялық экономикалық одақтың тауарлары деп танылмайды. </w:t>
      </w:r>
    </w:p>
    <w:bookmarkEnd w:id="4040"/>
    <w:bookmarkStart w:name="z4642" w:id="4041"/>
    <w:p>
      <w:pPr>
        <w:spacing w:after="0"/>
        <w:ind w:left="0"/>
        <w:jc w:val="both"/>
      </w:pPr>
      <w:r>
        <w:rPr>
          <w:rFonts w:ascii="Times New Roman"/>
          <w:b w:val="false"/>
          <w:i w:val="false"/>
          <w:color w:val="000000"/>
          <w:sz w:val="28"/>
        </w:rPr>
        <w:t xml:space="preserve">
      Сыртқы экономикалық қызметтің тауар номенклатурасына сәйкес тауарлар кодының кез келген алғашқы төрт белгі деңгейінде өзгеруі және адвалорлық үлес қағидасы, егер еркін қойма кедендік рәсімімен орналастырылған шетелдік тауарлардан дайындалған (алынған) тауарларға қатысты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 айқындалған жағдайда еркін қойма кедендік рәсімімен орналастырылған шетелдік тауарлардан дайындалған (алынған) тауарларды жеткілікті қайта өңдеу өлшемшарттары ретінде қолданылмайды. </w:t>
      </w:r>
    </w:p>
    <w:bookmarkEnd w:id="4041"/>
    <w:bookmarkStart w:name="z4643" w:id="4042"/>
    <w:p>
      <w:pPr>
        <w:spacing w:after="0"/>
        <w:ind w:left="0"/>
        <w:jc w:val="both"/>
      </w:pPr>
      <w:r>
        <w:rPr>
          <w:rFonts w:ascii="Times New Roman"/>
          <w:b w:val="false"/>
          <w:i w:val="false"/>
          <w:color w:val="000000"/>
          <w:sz w:val="28"/>
        </w:rPr>
        <w:t xml:space="preserve">
      4.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сондай-ақ жасалуы еркін қойма кедендік рәсімімен орналастырылған шетелдік тауарлардан дайындалған (алынған) тауарлардың мәртебесін айқындау кезінде жеткілікті қайта өңдеу өлшемшарттарына сай келмейтін операциялар тізбесін Комиссия айқындайды. </w:t>
      </w:r>
    </w:p>
    <w:bookmarkEnd w:id="4042"/>
    <w:bookmarkStart w:name="z4644" w:id="4043"/>
    <w:p>
      <w:pPr>
        <w:spacing w:after="0"/>
        <w:ind w:left="0"/>
        <w:jc w:val="both"/>
      </w:pPr>
      <w:r>
        <w:rPr>
          <w:rFonts w:ascii="Times New Roman"/>
          <w:b w:val="false"/>
          <w:i w:val="false"/>
          <w:color w:val="000000"/>
          <w:sz w:val="28"/>
        </w:rPr>
        <w:t xml:space="preserve">
      5. Еркін қойма кедендік рәсімімен орналастырылған шетелдік тауарлардан дайындалған (алынған) тауарларды жеткілікті қайта өңдеу өлшемшарттары ретінде адвалорлық үлес қағидасын пайдалану тәртібін Комиссия айқындайды. </w:t>
      </w:r>
    </w:p>
    <w:bookmarkEnd w:id="4043"/>
    <w:bookmarkStart w:name="z4645" w:id="4044"/>
    <w:p>
      <w:pPr>
        <w:spacing w:after="0"/>
        <w:ind w:left="0"/>
        <w:jc w:val="both"/>
      </w:pPr>
      <w:r>
        <w:rPr>
          <w:rFonts w:ascii="Times New Roman"/>
          <w:b w:val="false"/>
          <w:i w:val="false"/>
          <w:color w:val="000000"/>
          <w:sz w:val="28"/>
        </w:rPr>
        <w:t>
      Адвалорлық үлес қағидасы Еуразиялық экономикалық одақтың еркін қойма кедендік рәсімімен орналастырылған тауарларын жөндеу жөніндегі операцияларды жасау кезінде жеткілікті қайта өңдеу өлшемшарттары ретінде қолданылмайды.</w:t>
      </w:r>
    </w:p>
    <w:bookmarkEnd w:id="4044"/>
    <w:bookmarkStart w:name="z4646" w:id="4045"/>
    <w:p>
      <w:pPr>
        <w:spacing w:after="0"/>
        <w:ind w:left="0"/>
        <w:jc w:val="both"/>
      </w:pPr>
      <w:r>
        <w:rPr>
          <w:rFonts w:ascii="Times New Roman"/>
          <w:b w:val="false"/>
          <w:i w:val="false"/>
          <w:color w:val="000000"/>
          <w:sz w:val="28"/>
        </w:rPr>
        <w:t xml:space="preserve">
      6. Еркін қойма кедендік рәсімімен орналастырылған шетелдік тауарлардан дайындалған (алынған) тауарлардың мәртебесін Еуразиялық экономикалық одаққа мүше мемлекеттің уәкілетті мемлекеттік органы немесе уәкілетті ұйымы айқындайды. </w:t>
      </w:r>
    </w:p>
    <w:bookmarkEnd w:id="4045"/>
    <w:bookmarkStart w:name="z4647" w:id="4046"/>
    <w:p>
      <w:pPr>
        <w:spacing w:after="0"/>
        <w:ind w:left="0"/>
        <w:jc w:val="both"/>
      </w:pPr>
      <w:r>
        <w:rPr>
          <w:rFonts w:ascii="Times New Roman"/>
          <w:b w:val="false"/>
          <w:i w:val="false"/>
          <w:color w:val="000000"/>
          <w:sz w:val="28"/>
        </w:rPr>
        <w:t xml:space="preserve">
      7. Еркін қойма кедендік рәсімімен орналастырылған шетелдік тауарлардан дайындалған (алынған) тауарлардың мәртебесін растайтын құжат ретінде Еуразиялық экономикалық одаққа мүше мемлекеттің уәкілетті мемлекеттік органы немесе уәкілетті ұйымы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туралы қорытындыны немесе еркін қойма кедендік рәсімімен орналастырылған шетелдік тауарлардан дайындалған (алынған) тауарларды Еуразиялық экономикалық одақтың тауарлары болып табылмайтын тауарлар деп тану туралы қорытындыны береді. </w:t>
      </w:r>
    </w:p>
    <w:bookmarkEnd w:id="4046"/>
    <w:bookmarkStart w:name="z4648" w:id="4047"/>
    <w:p>
      <w:pPr>
        <w:spacing w:after="0"/>
        <w:ind w:left="0"/>
        <w:jc w:val="both"/>
      </w:pPr>
      <w:r>
        <w:rPr>
          <w:rFonts w:ascii="Times New Roman"/>
          <w:b w:val="false"/>
          <w:i w:val="false"/>
          <w:color w:val="000000"/>
          <w:sz w:val="28"/>
        </w:rPr>
        <w:t>
      Көрсетілген қорытындылардың нысандарын, мұндай қорытындылардың электрондық құжаттар түріндегі құрылымы мен форматын, оларды толтыру тәртібін, сондай-ақ оларды беру және қолдану тәртібін Комиссия айқындайды.</w:t>
      </w:r>
    </w:p>
    <w:bookmarkEnd w:id="4047"/>
    <w:bookmarkStart w:name="z4649" w:id="4048"/>
    <w:p>
      <w:pPr>
        <w:spacing w:after="0"/>
        <w:ind w:left="0"/>
        <w:jc w:val="both"/>
      </w:pPr>
      <w:r>
        <w:rPr>
          <w:rFonts w:ascii="Times New Roman"/>
          <w:b w:val="false"/>
          <w:i w:val="false"/>
          <w:color w:val="000000"/>
          <w:sz w:val="28"/>
        </w:rPr>
        <w:t>
      8. Еркін қойма кедендік рәсімімен орналастырылған шетелдік тауарлардан дайындалған (алынған) тауарлардың мәртебесін растайтын құжат болмаған, жойылған немесе жарамсыз деп танылған кезде осындай тауарлар оларды Еуразиялық экономикалық одақтың кедендік аумағынан әкету мақсатында еркін қойма кедендік рәсімінің қолданылуы аяқталған кезде Еуразиялық экономикалық одақтың тауарлары ретінде, ал өзге мақсаттарда – шетелдік тауарлар ретінде қаралады.</w:t>
      </w:r>
    </w:p>
    <w:bookmarkEnd w:id="4048"/>
    <w:bookmarkStart w:name="z4650" w:id="4049"/>
    <w:p>
      <w:pPr>
        <w:spacing w:after="0"/>
        <w:ind w:left="0"/>
        <w:jc w:val="left"/>
      </w:pPr>
      <w:r>
        <w:rPr>
          <w:rFonts w:ascii="Times New Roman"/>
          <w:b/>
          <w:i w:val="false"/>
          <w:color w:val="000000"/>
        </w:rPr>
        <w:t xml:space="preserve"> 31-тарау. УАҚЫТША ӘКЕЛУ (РҰҚСАТ БЕРУ) КЕДЕНДІК РӘСІМІ</w:t>
      </w:r>
    </w:p>
    <w:bookmarkEnd w:id="4049"/>
    <w:p>
      <w:pPr>
        <w:spacing w:after="0"/>
        <w:ind w:left="0"/>
        <w:jc w:val="both"/>
      </w:pPr>
      <w:r>
        <w:rPr>
          <w:rFonts w:ascii="Times New Roman"/>
          <w:b/>
          <w:i w:val="false"/>
          <w:color w:val="000000"/>
          <w:sz w:val="28"/>
        </w:rPr>
        <w:t>300-бап. Уақытша әкелу (рұқсат беру) кедендік рәсімінің мазмұны және қолданылуы</w:t>
      </w:r>
    </w:p>
    <w:bookmarkStart w:name="z4651" w:id="4050"/>
    <w:p>
      <w:pPr>
        <w:spacing w:after="0"/>
        <w:ind w:left="0"/>
        <w:jc w:val="both"/>
      </w:pPr>
      <w:r>
        <w:rPr>
          <w:rFonts w:ascii="Times New Roman"/>
          <w:b w:val="false"/>
          <w:i w:val="false"/>
          <w:color w:val="000000"/>
          <w:sz w:val="28"/>
        </w:rPr>
        <w:t>
      1. Уақытша әкелу (рұқсат беру) кедендік рәсімі шетелдік тауарларға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тауарлар кедендік әкелу баждары, салықтар ішінара төлене отырып және арнайы, демпингке қарсы, өтемақы баждары төленбей не кедендік әкелу баждары, салықтар төленбей және арнайы, демпингке қарсы, өтемақы баждары төленбей, Еуразиялық экономикалық одақтың аумағында уақытша болады және пайдаланылады.</w:t>
      </w:r>
    </w:p>
    <w:bookmarkEnd w:id="4050"/>
    <w:bookmarkStart w:name="z4652" w:id="4051"/>
    <w:p>
      <w:pPr>
        <w:spacing w:after="0"/>
        <w:ind w:left="0"/>
        <w:jc w:val="both"/>
      </w:pPr>
      <w:r>
        <w:rPr>
          <w:rFonts w:ascii="Times New Roman"/>
          <w:b w:val="false"/>
          <w:i w:val="false"/>
          <w:color w:val="000000"/>
          <w:sz w:val="28"/>
        </w:rPr>
        <w:t>
      2. Уақытша әкелу (рұқсат беру) кедендік рәсімімен орналастырылған тауарлар (бұдан әрі осы тарауда – уақытша әкелінген тауарлар) шетелдік тауарлар мәртебесін сақтайды.</w:t>
      </w:r>
    </w:p>
    <w:bookmarkEnd w:id="4051"/>
    <w:bookmarkStart w:name="z4653" w:id="4052"/>
    <w:p>
      <w:pPr>
        <w:spacing w:after="0"/>
        <w:ind w:left="0"/>
        <w:jc w:val="both"/>
      </w:pPr>
      <w:r>
        <w:rPr>
          <w:rFonts w:ascii="Times New Roman"/>
          <w:b w:val="false"/>
          <w:i w:val="false"/>
          <w:color w:val="000000"/>
          <w:sz w:val="28"/>
        </w:rPr>
        <w:t xml:space="preserve">
      3. Еуразиялық экономикалық одақтың кедендік аумағында уақытша болуы мен пайдалануы уақытша әкелу (рұқсат беру) кедендік рәсіміне сәйкес кедендік әкелу баждары, салықтар төленбей жол берілетін тауарлар санаттарын, осындай уақытша болудың және пайдаланудың шарттарын, сондай-ақ осындай уақытша болу және пайдаланудың шекті мерзімдерін Комиссия айқындайды және (немесе) ол Қазақстан Республикасының халықаралық шарттарында айқындалады. </w:t>
      </w:r>
    </w:p>
    <w:bookmarkEnd w:id="4052"/>
    <w:bookmarkStart w:name="z4654" w:id="4053"/>
    <w:p>
      <w:pPr>
        <w:spacing w:after="0"/>
        <w:ind w:left="0"/>
        <w:jc w:val="both"/>
      </w:pPr>
      <w:r>
        <w:rPr>
          <w:rFonts w:ascii="Times New Roman"/>
          <w:b w:val="false"/>
          <w:i w:val="false"/>
          <w:color w:val="000000"/>
          <w:sz w:val="28"/>
        </w:rPr>
        <w:t>
      4. Уақытша әкелу (рұқсат беру) кедендік рәсімі мынадай тауарлар санаттарына:</w:t>
      </w:r>
    </w:p>
    <w:bookmarkEnd w:id="4053"/>
    <w:bookmarkStart w:name="z4655" w:id="4054"/>
    <w:p>
      <w:pPr>
        <w:spacing w:after="0"/>
        <w:ind w:left="0"/>
        <w:jc w:val="both"/>
      </w:pPr>
      <w:r>
        <w:rPr>
          <w:rFonts w:ascii="Times New Roman"/>
          <w:b w:val="false"/>
          <w:i w:val="false"/>
          <w:color w:val="000000"/>
          <w:sz w:val="28"/>
        </w:rPr>
        <w:t xml:space="preserve">
      1) Еуразиялық экономикалық одақтың кедендік аумағына оларды жарнамалық және (немесе) көрсету мақсатында немесе көрме жәдігерлері не өнеркәсіп үлгілері ретінде бірлі-жарым даналарда әкелу жағдайларын қоспағанда, алкогольді, темекіні және темекі бұйымдарын, шикізат пен жартылай фабрикаттарды, жұмсалатын материалдар мен үлгілерді қоса алғанда, тамақ өнімдеріне, сусындарға; </w:t>
      </w:r>
    </w:p>
    <w:bookmarkEnd w:id="4054"/>
    <w:bookmarkStart w:name="z4656" w:id="4055"/>
    <w:p>
      <w:pPr>
        <w:spacing w:after="0"/>
        <w:ind w:left="0"/>
        <w:jc w:val="both"/>
      </w:pPr>
      <w:r>
        <w:rPr>
          <w:rFonts w:ascii="Times New Roman"/>
          <w:b w:val="false"/>
          <w:i w:val="false"/>
          <w:color w:val="000000"/>
          <w:sz w:val="28"/>
        </w:rPr>
        <w:t>
      2) қалдықтарға, оның ішінде өнеркәсіп қалдықтарына;</w:t>
      </w:r>
    </w:p>
    <w:bookmarkEnd w:id="4055"/>
    <w:bookmarkStart w:name="z4657" w:id="4056"/>
    <w:p>
      <w:pPr>
        <w:spacing w:after="0"/>
        <w:ind w:left="0"/>
        <w:jc w:val="both"/>
      </w:pPr>
      <w:r>
        <w:rPr>
          <w:rFonts w:ascii="Times New Roman"/>
          <w:b w:val="false"/>
          <w:i w:val="false"/>
          <w:color w:val="000000"/>
          <w:sz w:val="28"/>
        </w:rPr>
        <w:t>
      3) Еуразиялық экономикалық одақтың кедендік аумағына әкелуге тыйым салынған тауарларға қатысты қолданылмайды.</w:t>
      </w:r>
    </w:p>
    <w:bookmarkEnd w:id="4056"/>
    <w:bookmarkStart w:name="z4658" w:id="4057"/>
    <w:p>
      <w:pPr>
        <w:spacing w:after="0"/>
        <w:ind w:left="0"/>
        <w:jc w:val="both"/>
      </w:pPr>
      <w:r>
        <w:rPr>
          <w:rFonts w:ascii="Times New Roman"/>
          <w:b w:val="false"/>
          <w:i w:val="false"/>
          <w:color w:val="000000"/>
          <w:sz w:val="28"/>
        </w:rPr>
        <w:t xml:space="preserve">
      5. Бұрын кедендік аумақта қайта өңдеу кедендік рәсімімен орналастырылған тауарларды қайта өңдеу өнімдерін осы кедендік рәсіммен орналастыру жолымен кедендік аумақта қайта өңдеу кедендік рәсімінің қолданылуын тоқтата тұру үшін уақытша әкелу (рұқсат беру) кедендік рәсімін қолдануға жол беріледі. </w:t>
      </w:r>
    </w:p>
    <w:bookmarkEnd w:id="4057"/>
    <w:p>
      <w:pPr>
        <w:spacing w:after="0"/>
        <w:ind w:left="0"/>
        <w:jc w:val="both"/>
      </w:pPr>
      <w:r>
        <w:rPr>
          <w:rFonts w:ascii="Times New Roman"/>
          <w:b/>
          <w:i w:val="false"/>
          <w:color w:val="000000"/>
          <w:sz w:val="28"/>
        </w:rPr>
        <w:t>301-бап. Тауарларды уақытша әкелу (рұқсат беру) кедендік рәсімімен орналастыру мен оларды осындай кедендік рәсімге сәйкес пайдалану шарттары</w:t>
      </w:r>
    </w:p>
    <w:bookmarkStart w:name="z4659" w:id="4058"/>
    <w:p>
      <w:pPr>
        <w:spacing w:after="0"/>
        <w:ind w:left="0"/>
        <w:jc w:val="both"/>
      </w:pPr>
      <w:r>
        <w:rPr>
          <w:rFonts w:ascii="Times New Roman"/>
          <w:b w:val="false"/>
          <w:i w:val="false"/>
          <w:color w:val="000000"/>
          <w:sz w:val="28"/>
        </w:rPr>
        <w:t>
      1. Мыналар:</w:t>
      </w:r>
    </w:p>
    <w:bookmarkEnd w:id="4058"/>
    <w:bookmarkStart w:name="z4660" w:id="4059"/>
    <w:p>
      <w:pPr>
        <w:spacing w:after="0"/>
        <w:ind w:left="0"/>
        <w:jc w:val="both"/>
      </w:pPr>
      <w:r>
        <w:rPr>
          <w:rFonts w:ascii="Times New Roman"/>
          <w:b w:val="false"/>
          <w:i w:val="false"/>
          <w:color w:val="000000"/>
          <w:sz w:val="28"/>
        </w:rPr>
        <w:t>
      1) уақытша әкелу (рұқсат беру) кедендік рәсімінің қолданылуын аяқтау мақсатында осындай кедендік рәсіммен орналастырылатын тауарларды кейіннен кедендік рәсіммен орналастырған кезде оларды осындай сәйкестендіру мүмкіндігі тауарларды уақытша әкелу (рұқсат беру) кедендік рәсімімен орналастыру шарттары болып табылады.</w:t>
      </w:r>
    </w:p>
    <w:bookmarkEnd w:id="4059"/>
    <w:bookmarkStart w:name="z4661" w:id="4060"/>
    <w:p>
      <w:pPr>
        <w:spacing w:after="0"/>
        <w:ind w:left="0"/>
        <w:jc w:val="both"/>
      </w:pPr>
      <w:r>
        <w:rPr>
          <w:rFonts w:ascii="Times New Roman"/>
          <w:b w:val="false"/>
          <w:i w:val="false"/>
          <w:color w:val="000000"/>
          <w:sz w:val="28"/>
        </w:rPr>
        <w:t>
      Қазақстан Республикасының халықаралық шарттарына сәйкес уақытша әкелінген тауарларды ауыстыруға жол берілген жағдайларда тауарларды сәйкестендіру талап етілмейді;</w:t>
      </w:r>
    </w:p>
    <w:bookmarkEnd w:id="4060"/>
    <w:bookmarkStart w:name="z4662" w:id="406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Еуразиялық экономикалық одақтың кедендік аумағында тауарлардың уақытша әкелу (рұқсат беру) кедендік рәсіміне сәйкес кедендік әкелу баждары, салықтар төленбей уақытша болуына және пайдаланылуына жол берілетін жағдайды қоспағанда,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w:t>
      </w:r>
    </w:p>
    <w:bookmarkEnd w:id="4061"/>
    <w:bookmarkStart w:name="z4663" w:id="4062"/>
    <w:p>
      <w:pPr>
        <w:spacing w:after="0"/>
        <w:ind w:left="0"/>
        <w:jc w:val="both"/>
      </w:pPr>
      <w:r>
        <w:rPr>
          <w:rFonts w:ascii="Times New Roman"/>
          <w:b w:val="false"/>
          <w:i w:val="false"/>
          <w:color w:val="000000"/>
          <w:sz w:val="28"/>
        </w:rPr>
        <w:t xml:space="preserve">
      3) егер тауарлардың уақытша әкелу (рұқсат беру) кедендік рәсіміне сәйкес кедендік әкелу баждары, салықтар төленбей уақытша болуы және пайдаланылуы шарттарын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Комиссия айқындаса және (немесе) олар Қазақстан Республикасының халықаралық шарттарында көзделсе, мұндай шарттарды сақтау;</w:t>
      </w:r>
    </w:p>
    <w:bookmarkEnd w:id="4062"/>
    <w:bookmarkStart w:name="z4664" w:id="406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уақытша әкелу (рұқсат беру) кедендік рәсімімен орналастыру шарттары болып табылады.</w:t>
      </w:r>
    </w:p>
    <w:bookmarkEnd w:id="4063"/>
    <w:bookmarkStart w:name="z4665" w:id="4064"/>
    <w:p>
      <w:pPr>
        <w:spacing w:after="0"/>
        <w:ind w:left="0"/>
        <w:jc w:val="both"/>
      </w:pPr>
      <w:r>
        <w:rPr>
          <w:rFonts w:ascii="Times New Roman"/>
          <w:b w:val="false"/>
          <w:i w:val="false"/>
          <w:color w:val="000000"/>
          <w:sz w:val="28"/>
        </w:rPr>
        <w:t>
      2. Мыналар:</w:t>
      </w:r>
    </w:p>
    <w:bookmarkEnd w:id="4064"/>
    <w:bookmarkStart w:name="z4666" w:id="4065"/>
    <w:p>
      <w:pPr>
        <w:spacing w:after="0"/>
        <w:ind w:left="0"/>
        <w:jc w:val="both"/>
      </w:pPr>
      <w:r>
        <w:rPr>
          <w:rFonts w:ascii="Times New Roman"/>
          <w:b w:val="false"/>
          <w:i w:val="false"/>
          <w:color w:val="000000"/>
          <w:sz w:val="28"/>
        </w:rPr>
        <w:t>
      1) кеден органы белгілеген, уақытша әкелу (рұқсат беру) кедендік рәсімінің қолданылу мерзімін сақтау;</w:t>
      </w:r>
    </w:p>
    <w:bookmarkEnd w:id="4065"/>
    <w:bookmarkStart w:name="z4667" w:id="406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303-бабында</w:t>
      </w:r>
      <w:r>
        <w:rPr>
          <w:rFonts w:ascii="Times New Roman"/>
          <w:b w:val="false"/>
          <w:i w:val="false"/>
          <w:color w:val="000000"/>
          <w:sz w:val="28"/>
        </w:rPr>
        <w:t xml:space="preserve"> белгіленген уақытша әкелінген тауарларды иелену және пайдалану бойынша шектеулерді сақтау;</w:t>
      </w:r>
    </w:p>
    <w:bookmarkEnd w:id="4066"/>
    <w:bookmarkStart w:name="z4668" w:id="406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Еуразиялық экономикалық одақтың кедендік аумағында тауарлардың уақытша әкелу (рұқсат беру) кедендік рәсіміне сәйкес кедендік әкелу баждары, салықтар төленбей уақытша болуына және пайдаланылуына жол берілетін жағдайды қоспағанда,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w:t>
      </w:r>
    </w:p>
    <w:bookmarkEnd w:id="4067"/>
    <w:bookmarkStart w:name="z4669" w:id="406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Комиссия айқындаған және (немесе) Қазақстан Республикасының халықаралық шарттарында көзделген, тауарлардың уақытша әкелу (рұқсат беру) кедендік рәсіміне сәйкес кедендік әкелу баждары, салықтар төленбей уақытша болу және пайдаланылу шарттарын сақтау тауарларды уақытша әкелу (рұқсат беру) кедендік рәсіміне сәйкес пайдалану шарттары болып табылады.</w:t>
      </w:r>
    </w:p>
    <w:bookmarkEnd w:id="4068"/>
    <w:p>
      <w:pPr>
        <w:spacing w:after="0"/>
        <w:ind w:left="0"/>
        <w:jc w:val="both"/>
      </w:pPr>
      <w:r>
        <w:rPr>
          <w:rFonts w:ascii="Times New Roman"/>
          <w:b/>
          <w:i w:val="false"/>
          <w:color w:val="000000"/>
          <w:sz w:val="28"/>
        </w:rPr>
        <w:t>302-бап. Уақытша әкелу (рұқсат беру) кедендік рәсімінің қолданылу мерзімі</w:t>
      </w:r>
    </w:p>
    <w:bookmarkStart w:name="z4670" w:id="4069"/>
    <w:p>
      <w:pPr>
        <w:spacing w:after="0"/>
        <w:ind w:left="0"/>
        <w:jc w:val="both"/>
      </w:pPr>
      <w:r>
        <w:rPr>
          <w:rFonts w:ascii="Times New Roman"/>
          <w:b w:val="false"/>
          <w:i w:val="false"/>
          <w:color w:val="000000"/>
          <w:sz w:val="28"/>
        </w:rPr>
        <w:t>
      1. Уақытша әкелу (рұқсат беру) кедендік рәсімінің қолданылу мерзімі тауарлар уақытша әкелу (рұқсат беру) кедендік рәсімімен орналастырылған күннен бастап екі жылдан не осы баптың 2-тармағына сәйкес Комиссия айқындаған мерзімнен аспайды.</w:t>
      </w:r>
    </w:p>
    <w:bookmarkEnd w:id="4069"/>
    <w:bookmarkStart w:name="z4671" w:id="4070"/>
    <w:p>
      <w:pPr>
        <w:spacing w:after="0"/>
        <w:ind w:left="0"/>
        <w:jc w:val="both"/>
      </w:pPr>
      <w:r>
        <w:rPr>
          <w:rFonts w:ascii="Times New Roman"/>
          <w:b w:val="false"/>
          <w:i w:val="false"/>
          <w:color w:val="000000"/>
          <w:sz w:val="28"/>
        </w:rPr>
        <w:t xml:space="preserve">
      2. Тауарлардың жекелеген санаттары үшін оларды Еуразиялық экономикалық одақтың кедендік аумағына әкелу мақсатына қарай Комиссия уақытша әкелу (рұқсат беру) кедендік рәсімін қолданудың екі жылға қарағанда неғұрлым қысқа немесе неғұрлым ұзақ мерзімін айқындауға құқылы. </w:t>
      </w:r>
    </w:p>
    <w:bookmarkEnd w:id="4070"/>
    <w:bookmarkStart w:name="z4672" w:id="4071"/>
    <w:p>
      <w:pPr>
        <w:spacing w:after="0"/>
        <w:ind w:left="0"/>
        <w:jc w:val="both"/>
      </w:pPr>
      <w:r>
        <w:rPr>
          <w:rFonts w:ascii="Times New Roman"/>
          <w:b w:val="false"/>
          <w:i w:val="false"/>
          <w:color w:val="000000"/>
          <w:sz w:val="28"/>
        </w:rPr>
        <w:t xml:space="preserve">
      3. Тауарларды уақытша әкелу (рұқсат беру) кедендік рәсімімен орналастыру кезінде кеден органы декларанттың өтініші негізінде тауарларды Еуразиялық экономикалық одақтың кедендік аумағына әкелу мақсатын және мән-жайларын негізге алып, осы кедендік рәсімнің қолданылу мерзімін белгілейді, ол осы баптың 4-тармағы ескеріле отырып, осы баптың 1-тармағында көзделген мерзімнен немесе осы баптың 2-тармағына сәйкес Комиссия айқындаған мерзімнен аспайды. </w:t>
      </w:r>
    </w:p>
    <w:bookmarkEnd w:id="4071"/>
    <w:bookmarkStart w:name="z4673" w:id="4072"/>
    <w:p>
      <w:pPr>
        <w:spacing w:after="0"/>
        <w:ind w:left="0"/>
        <w:jc w:val="both"/>
      </w:pPr>
      <w:r>
        <w:rPr>
          <w:rFonts w:ascii="Times New Roman"/>
          <w:b w:val="false"/>
          <w:i w:val="false"/>
          <w:color w:val="000000"/>
          <w:sz w:val="28"/>
        </w:rPr>
        <w:t xml:space="preserve">
      4. Кеден органы белгілеген, уақытша әкелу (рұқсат беру) кедендік рәсімінің қолданылу мерзімі тұлғаның тауарларды кедендік рәсіммен орналастыру жүргізілген кеден органына өтініші бойынша осы мерзім өткенге дейін не ол өткеннен кейін бір айдан кешіктірілмей, осы баптың 1-тармағында көзделген осы кедендік рәсімнің қолданылу мерзімі немесе осы баптың 2-тармағына сәйкес Комиссия айқындаған осы кедендік рәсімнің қолданылу мерзімі шегінде ұзартылуы мүмкін. </w:t>
      </w:r>
    </w:p>
    <w:bookmarkEnd w:id="4072"/>
    <w:bookmarkStart w:name="z4674" w:id="4073"/>
    <w:p>
      <w:pPr>
        <w:spacing w:after="0"/>
        <w:ind w:left="0"/>
        <w:jc w:val="both"/>
      </w:pPr>
      <w:r>
        <w:rPr>
          <w:rFonts w:ascii="Times New Roman"/>
          <w:b w:val="false"/>
          <w:i w:val="false"/>
          <w:color w:val="000000"/>
          <w:sz w:val="28"/>
        </w:rPr>
        <w:t>
      Уақытша әкелу (рұқсат беру) кедендік рәсімінің қолданылу мерзімін ұзарту туралы өтінішті қарау мерзімі өтініш кеден органында тіркелген күннен бастап он жұмыс күнінен аспайды. Көрсетілген кезеңге кедендік рәсімнің қолданылуы тоқтатыла тұрады.</w:t>
      </w:r>
    </w:p>
    <w:bookmarkEnd w:id="4073"/>
    <w:bookmarkStart w:name="z4675" w:id="4074"/>
    <w:p>
      <w:pPr>
        <w:spacing w:after="0"/>
        <w:ind w:left="0"/>
        <w:jc w:val="both"/>
      </w:pPr>
      <w:r>
        <w:rPr>
          <w:rFonts w:ascii="Times New Roman"/>
          <w:b w:val="false"/>
          <w:i w:val="false"/>
          <w:color w:val="000000"/>
          <w:sz w:val="28"/>
        </w:rPr>
        <w:t>
      Уақытша әкелу (рұқсат беру) кедендік рәсімінің қолданылу мерзімін ұзартуды кеден органы осы баптың 1-тармағында көзделген немесе осы баптың 2-тармағына сәйкес Комиссия айқындаған осы кедендік рәсімнің қолданылу мерзімі шегінде жүзеге асырады.</w:t>
      </w:r>
    </w:p>
    <w:bookmarkEnd w:id="4074"/>
    <w:bookmarkStart w:name="z4676" w:id="4075"/>
    <w:p>
      <w:pPr>
        <w:spacing w:after="0"/>
        <w:ind w:left="0"/>
        <w:jc w:val="both"/>
      </w:pPr>
      <w:r>
        <w:rPr>
          <w:rFonts w:ascii="Times New Roman"/>
          <w:b w:val="false"/>
          <w:i w:val="false"/>
          <w:color w:val="000000"/>
          <w:sz w:val="28"/>
        </w:rPr>
        <w:t xml:space="preserve">
      Кеден органы уақытша әкелу (рұқсат беру) кедендік рәсімінің қолданылу мерзімін ұзарту туралы шешім қабылдаған жағдайда көрсетілген мерзім осындай шешім қабылданған күнге қарамастан, алдыңғы мерзім аяқталған күннен бастап ұзартылады. Көрсетілген жағдайда кеден органының лауазымды адамы уақытша әкелу (рұқсат беру) кедендік рәсімінің қолданылу мерзімін ұзарту туралы және тауарларға арналған декларацияға осындай өзгерістер енгізілетіні туралы декларантты хабардар ете отырып, тауарларға арналған декларацияға тиісті өзгерістер енгізеді. </w:t>
      </w:r>
    </w:p>
    <w:bookmarkEnd w:id="4075"/>
    <w:bookmarkStart w:name="z4677" w:id="4076"/>
    <w:p>
      <w:pPr>
        <w:spacing w:after="0"/>
        <w:ind w:left="0"/>
        <w:jc w:val="both"/>
      </w:pPr>
      <w:r>
        <w:rPr>
          <w:rFonts w:ascii="Times New Roman"/>
          <w:b w:val="false"/>
          <w:i w:val="false"/>
          <w:color w:val="000000"/>
          <w:sz w:val="28"/>
        </w:rPr>
        <w:t>
      Кеден органы белгілеген уақытша әкелу (рұқсат беру) кедендік рәсімінің қолданылу мерзімі ұзартылған кезде ол өткеннен кейін мұндай кедендік рәсімнің қолданылуы осы кедендік рәсімнің қолданылуы тоқтатылған күннен бастап қайта басталады.</w:t>
      </w:r>
    </w:p>
    <w:bookmarkEnd w:id="4076"/>
    <w:bookmarkStart w:name="z4678" w:id="4077"/>
    <w:p>
      <w:pPr>
        <w:spacing w:after="0"/>
        <w:ind w:left="0"/>
        <w:jc w:val="both"/>
      </w:pPr>
      <w:r>
        <w:rPr>
          <w:rFonts w:ascii="Times New Roman"/>
          <w:b w:val="false"/>
          <w:i w:val="false"/>
          <w:color w:val="000000"/>
          <w:sz w:val="28"/>
        </w:rPr>
        <w:t xml:space="preserve">
      5. Кеден органы белгілеген уақытша әкелу (рұқсат беру) кедендік рәсімінің қолданылу мерзімін ұзартудан бас тарту туралы шешімді кеден органы декларант осы Кодекстің </w:t>
      </w:r>
      <w:r>
        <w:rPr>
          <w:rFonts w:ascii="Times New Roman"/>
          <w:b w:val="false"/>
          <w:i w:val="false"/>
          <w:color w:val="000000"/>
          <w:sz w:val="28"/>
        </w:rPr>
        <w:t>301-бабының</w:t>
      </w:r>
      <w:r>
        <w:rPr>
          <w:rFonts w:ascii="Times New Roman"/>
          <w:b w:val="false"/>
          <w:i w:val="false"/>
          <w:color w:val="000000"/>
          <w:sz w:val="28"/>
        </w:rPr>
        <w:t xml:space="preserve"> 2-тармағында көзделген уақытша әкелу (рұқсат беру) кедендік рәсіміне сәйкес тауарларды пайдалану шарттарын сақтамаған жағдайда қабылдайды. Көрсетілген жағдайда кеден органының лауазымды адамы декларантқа мұндай бас тартудың негіздерін көрсете отырып, кеден органы белгілеген уақытша әкелу (рұқсат беру) кедендік рәсімінің қолданылу мерзімін ұзартудан бас тарту туралы кеден органының шешімін жібереді. </w:t>
      </w:r>
    </w:p>
    <w:bookmarkEnd w:id="4077"/>
    <w:bookmarkStart w:name="z4679" w:id="4078"/>
    <w:p>
      <w:pPr>
        <w:spacing w:after="0"/>
        <w:ind w:left="0"/>
        <w:jc w:val="both"/>
      </w:pPr>
      <w:r>
        <w:rPr>
          <w:rFonts w:ascii="Times New Roman"/>
          <w:b w:val="false"/>
          <w:i w:val="false"/>
          <w:color w:val="000000"/>
          <w:sz w:val="28"/>
        </w:rPr>
        <w:t xml:space="preserve">
      Уақытша әкелу (рұқсат беру) кедендік рәсімінің қолданылу мерзімін ұзартудан бас тартылған жағдайда осындай кедендік рәсіммен орналастырылған тауарлар кеден органы ұзартудан бас тарту туралы шешім қабылдаған күннен бастап он бес жұмыс күні ішінде өзге кедендік рәсіммен орналастыруға жатады. Уақытша әкелу (рұқсат беру) кедендік рәсімін аяқтау не тоқтата тұру мақсатында көрсетілген мерзімде өзге кедендік рәсіммен орналастырылмаған тауарларды кеден органы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 </w:t>
      </w:r>
    </w:p>
    <w:bookmarkEnd w:id="4078"/>
    <w:bookmarkStart w:name="z4680" w:id="4079"/>
    <w:p>
      <w:pPr>
        <w:spacing w:after="0"/>
        <w:ind w:left="0"/>
        <w:jc w:val="both"/>
      </w:pPr>
      <w:r>
        <w:rPr>
          <w:rFonts w:ascii="Times New Roman"/>
          <w:b w:val="false"/>
          <w:i w:val="false"/>
          <w:color w:val="000000"/>
          <w:sz w:val="28"/>
        </w:rPr>
        <w:t xml:space="preserve">
      6. Декларант кеден органы белгілеген уақытша әкелу (рұқсат беру) кедендік рәсімінің қолданылу мерзімін ұзарту туралы өтініш берген кезде кеден органы кедендік қарап-тексеру актісін жасай отырып, тауарлардың өзгермеген күйінде болуын анықтау мақсатында кедендік қарап-тексеруді жүргізуге тиіс. Тауарлар кеден органының тауарларды кедендік рәсіммен орналастыру жүргізілген қызмет аймағынан тыс жерде болған жағдайда, көрсетілген тауарлар қызмет аймағында болатын кеден органы кедендік қарап-тексеру актісін жасайды. </w:t>
      </w:r>
    </w:p>
    <w:bookmarkEnd w:id="4079"/>
    <w:bookmarkStart w:name="z4681" w:id="4080"/>
    <w:p>
      <w:pPr>
        <w:spacing w:after="0"/>
        <w:ind w:left="0"/>
        <w:jc w:val="both"/>
      </w:pPr>
      <w:r>
        <w:rPr>
          <w:rFonts w:ascii="Times New Roman"/>
          <w:b w:val="false"/>
          <w:i w:val="false"/>
          <w:color w:val="000000"/>
          <w:sz w:val="28"/>
        </w:rPr>
        <w:t xml:space="preserve">
      Тауарлар кеден органының тауарларды кедендік рәсіммен орналастыру жүргізілген қызмет аймағынан тыс жерде болған жағдайда, осы баптың 4-тармағының екінші бөлігінде көрсетілген уақытша әкелу (рұқсат беру) кедендік рәсімінің қолданылу мерзімін ұзарту туралы өтінішті қарау мерзімі он жұмыс күніне ұзартылады. </w:t>
      </w:r>
    </w:p>
    <w:bookmarkEnd w:id="4080"/>
    <w:bookmarkStart w:name="z4682" w:id="4081"/>
    <w:p>
      <w:pPr>
        <w:spacing w:after="0"/>
        <w:ind w:left="0"/>
        <w:jc w:val="both"/>
      </w:pPr>
      <w:r>
        <w:rPr>
          <w:rFonts w:ascii="Times New Roman"/>
          <w:b w:val="false"/>
          <w:i w:val="false"/>
          <w:color w:val="000000"/>
          <w:sz w:val="28"/>
        </w:rPr>
        <w:t>
      7. Еуразиялық экономикалық одақтың кедендік аумағындағы шетелдік тауарларға қатысты уақытша әкелу (рұқсат беру) кедендік рәсімі бірнеше рет қолданылған кезде, оның ішінде бұл тауарлардың декларанттары ретінде әртүрлі тұлғалар әрекет еткенде, уақытша әкелу (рұқсат беру) кедендік рәсімі қолданылуының жалпы мерзімі осы баптың 1-тармағында көзделген мерзімнен немесе осы баптың 2-тармағына сәйкес Комиссия айқындаған мерзімнен аспайды.</w:t>
      </w:r>
    </w:p>
    <w:bookmarkEnd w:id="4081"/>
    <w:p>
      <w:pPr>
        <w:spacing w:after="0"/>
        <w:ind w:left="0"/>
        <w:jc w:val="both"/>
      </w:pPr>
      <w:r>
        <w:rPr>
          <w:rFonts w:ascii="Times New Roman"/>
          <w:b/>
          <w:i w:val="false"/>
          <w:color w:val="000000"/>
          <w:sz w:val="28"/>
        </w:rPr>
        <w:t>303-бап. Уақытша әкелінген тауарларды иелену және пайдалану бойынша шектеулер</w:t>
      </w:r>
    </w:p>
    <w:bookmarkStart w:name="z4683" w:id="4082"/>
    <w:p>
      <w:pPr>
        <w:spacing w:after="0"/>
        <w:ind w:left="0"/>
        <w:jc w:val="both"/>
      </w:pPr>
      <w:r>
        <w:rPr>
          <w:rFonts w:ascii="Times New Roman"/>
          <w:b w:val="false"/>
          <w:i w:val="false"/>
          <w:color w:val="000000"/>
          <w:sz w:val="28"/>
        </w:rPr>
        <w:t>
      1. Уақытша әкелінген тауарлар табиғи тозу салдарынан болған өзгерістерді, сондай-ақ тасымалдаудың (тасудың) және (немесе) сақтаудың қалыпты жағдайларында табиғи кему салдарынан болған өзгерістерді қоспағанда, өзгеріссіз күйінде қалуға тиіс.</w:t>
      </w:r>
    </w:p>
    <w:bookmarkEnd w:id="4082"/>
    <w:bookmarkStart w:name="z4684" w:id="408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қолданылуын аяқтау кезінде кеден органы тауарларды сәйкестендіруді қамтамасыз еткен жағдайда, жөндеуді қоса алғанда, уақытша әкелінген тауарларды сақтауды қамтамасыз ету үшін (күрделі жөндеуді, жаңғыртуды қоспағанда), олармен қажетті операцияларды жасауға, техникалық қызмет көрсетуге және тауарларды қалыпты жағдайда ұстау үшін қажетті басқа да операцияларды жасауға жол беріледі.</w:t>
      </w:r>
    </w:p>
    <w:bookmarkEnd w:id="4083"/>
    <w:bookmarkStart w:name="z4685" w:id="4084"/>
    <w:p>
      <w:pPr>
        <w:spacing w:after="0"/>
        <w:ind w:left="0"/>
        <w:jc w:val="both"/>
      </w:pPr>
      <w:r>
        <w:rPr>
          <w:rFonts w:ascii="Times New Roman"/>
          <w:b w:val="false"/>
          <w:i w:val="false"/>
          <w:color w:val="000000"/>
          <w:sz w:val="28"/>
        </w:rPr>
        <w:t xml:space="preserve">
      Уақытша әкелінген тауарлармен сынақтар, зерттеулер, тестілеу, тексеру жүргізуге, тәжірибелер немесе эксперименттер жүргізуге не сынақтар, зерттеулер, тестілеу, тексеру, тәжірибелер немесе эксперименттер жүргізу барысында оларды пайдалануға жол беріледі. </w:t>
      </w:r>
    </w:p>
    <w:bookmarkEnd w:id="4084"/>
    <w:bookmarkStart w:name="z4686" w:id="4085"/>
    <w:p>
      <w:pPr>
        <w:spacing w:after="0"/>
        <w:ind w:left="0"/>
        <w:jc w:val="both"/>
      </w:pPr>
      <w:r>
        <w:rPr>
          <w:rFonts w:ascii="Times New Roman"/>
          <w:b w:val="false"/>
          <w:i w:val="false"/>
          <w:color w:val="000000"/>
          <w:sz w:val="28"/>
        </w:rPr>
        <w:t xml:space="preserve">
      2. Уақытша әкелінген тауарлар осы баптың 3 және 4-тармақтарына сәйкес оларды өзге тұлғаларға иелену және пайдалану үшін беруге жол берілетін жағдайларды қоспағанда, декларанттың іс жүзінде иелігінде және пайдалануында болуға тиіс. </w:t>
      </w:r>
    </w:p>
    <w:bookmarkEnd w:id="4085"/>
    <w:bookmarkStart w:name="z4687" w:id="4086"/>
    <w:p>
      <w:pPr>
        <w:spacing w:after="0"/>
        <w:ind w:left="0"/>
        <w:jc w:val="both"/>
      </w:pPr>
      <w:r>
        <w:rPr>
          <w:rFonts w:ascii="Times New Roman"/>
          <w:b w:val="false"/>
          <w:i w:val="false"/>
          <w:color w:val="000000"/>
          <w:sz w:val="28"/>
        </w:rPr>
        <w:t xml:space="preserve">
      3. Кеден органының рұқсатынсыз декларанттың: </w:t>
      </w:r>
    </w:p>
    <w:bookmarkEnd w:id="4086"/>
    <w:bookmarkStart w:name="z4688" w:id="4087"/>
    <w:p>
      <w:pPr>
        <w:spacing w:after="0"/>
        <w:ind w:left="0"/>
        <w:jc w:val="both"/>
      </w:pPr>
      <w:r>
        <w:rPr>
          <w:rFonts w:ascii="Times New Roman"/>
          <w:b w:val="false"/>
          <w:i w:val="false"/>
          <w:color w:val="000000"/>
          <w:sz w:val="28"/>
        </w:rPr>
        <w:t>
      1) Еуразиялық экономикалық одақтың кедендік аумағына әкелінген тауарларды қаптауға және қорғауға арналған, уақытша әкелінген көп айналымды (қайтарымды) ыдысты;</w:t>
      </w:r>
    </w:p>
    <w:bookmarkEnd w:id="4087"/>
    <w:bookmarkStart w:name="z4689" w:id="4088"/>
    <w:p>
      <w:pPr>
        <w:spacing w:after="0"/>
        <w:ind w:left="0"/>
        <w:jc w:val="both"/>
      </w:pPr>
      <w:r>
        <w:rPr>
          <w:rFonts w:ascii="Times New Roman"/>
          <w:b w:val="false"/>
          <w:i w:val="false"/>
          <w:color w:val="000000"/>
          <w:sz w:val="28"/>
        </w:rPr>
        <w:t>
      2) техникалық қызмет көрсету, жөндеу (күрделі жөндеуді, жаңғыртуды қоспағанда), сақтау, тасымалдау (тасу) мақсатында уақытша әкелінген тауарларды;</w:t>
      </w:r>
    </w:p>
    <w:bookmarkEnd w:id="4088"/>
    <w:bookmarkStart w:name="z4690" w:id="4089"/>
    <w:p>
      <w:pPr>
        <w:spacing w:after="0"/>
        <w:ind w:left="0"/>
        <w:jc w:val="both"/>
      </w:pPr>
      <w:r>
        <w:rPr>
          <w:rFonts w:ascii="Times New Roman"/>
          <w:b w:val="false"/>
          <w:i w:val="false"/>
          <w:color w:val="000000"/>
          <w:sz w:val="28"/>
        </w:rPr>
        <w:t>
      3) сынақтар, зерттеулер, тестілеу, тексеру, тәжірибелер немесе эксперименттер жүргізу мақсатында уақытша әкелінген тауарларды;</w:t>
      </w:r>
    </w:p>
    <w:bookmarkEnd w:id="4089"/>
    <w:bookmarkStart w:name="z4691" w:id="4090"/>
    <w:p>
      <w:pPr>
        <w:spacing w:after="0"/>
        <w:ind w:left="0"/>
        <w:jc w:val="both"/>
      </w:pPr>
      <w:r>
        <w:rPr>
          <w:rFonts w:ascii="Times New Roman"/>
          <w:b w:val="false"/>
          <w:i w:val="false"/>
          <w:color w:val="000000"/>
          <w:sz w:val="28"/>
        </w:rPr>
        <w:t>
      4) Комиссия айқындайтын және (немесе) Қазақстан Республикасының халықаралық шарттарында көзделген жағдайларда өзге де мақсаттарда уақытша әкелінген тауарларды өзге тұлғаларға иелену және пайдалану үшін беруіне жол беріледі.</w:t>
      </w:r>
    </w:p>
    <w:bookmarkEnd w:id="4090"/>
    <w:bookmarkStart w:name="z4692" w:id="4091"/>
    <w:p>
      <w:pPr>
        <w:spacing w:after="0"/>
        <w:ind w:left="0"/>
        <w:jc w:val="both"/>
      </w:pPr>
      <w:r>
        <w:rPr>
          <w:rFonts w:ascii="Times New Roman"/>
          <w:b w:val="false"/>
          <w:i w:val="false"/>
          <w:color w:val="000000"/>
          <w:sz w:val="28"/>
        </w:rPr>
        <w:t xml:space="preserve">
      4. Осы баптың 3-тармағында белгіленгеннен өзге жағдайларда, декларанттың уақытша әкелінген тауарларды өзге тұлғаларға иелену және пайдалану үшін беруіне кеден органының рұқсатымен не кеден органын хабардар еткеннен кейін – Комиссия айқындайтын жағдайларда, тәртіппен және мерзімдерде жол беріледі. </w:t>
      </w:r>
    </w:p>
    <w:bookmarkEnd w:id="4091"/>
    <w:bookmarkStart w:name="z4693" w:id="4092"/>
    <w:p>
      <w:pPr>
        <w:spacing w:after="0"/>
        <w:ind w:left="0"/>
        <w:jc w:val="both"/>
      </w:pPr>
      <w:r>
        <w:rPr>
          <w:rFonts w:ascii="Times New Roman"/>
          <w:b w:val="false"/>
          <w:i w:val="false"/>
          <w:color w:val="000000"/>
          <w:sz w:val="28"/>
        </w:rPr>
        <w:t xml:space="preserve">
      5. Уақытша әкелінген тауарларды өзге тұлғаларға иелену және пайдалану үшін беруге кеден органының рұқсатын алу мақсатында осы тауарлардың декларанты оларды кедендік рәсіммен орналастыру жүргізілген кеден органына уақытша әкелінген тауарларды өзге тұлғаға берудің себептері мен осы тұлға туралы мәліметті көрсете отырып, өтініш береді. </w:t>
      </w:r>
    </w:p>
    <w:bookmarkEnd w:id="4092"/>
    <w:bookmarkStart w:name="z4694" w:id="4093"/>
    <w:p>
      <w:pPr>
        <w:spacing w:after="0"/>
        <w:ind w:left="0"/>
        <w:jc w:val="both"/>
      </w:pPr>
      <w:r>
        <w:rPr>
          <w:rFonts w:ascii="Times New Roman"/>
          <w:b w:val="false"/>
          <w:i w:val="false"/>
          <w:color w:val="000000"/>
          <w:sz w:val="28"/>
        </w:rPr>
        <w:t xml:space="preserve">
      6. Уақытша әкелінген тауарларды өзге тұлғаларға иелену және пайдалану үшін беру осы тауарлардың декларантын осы тарауда белгіленген уақытша әкелу (рұқсат беру) кедендік рәсіміне сәйкес тауарларды пайдаланудың өзге де шарттарын сақтаудан босатпайды, сондай-ақ уақытша әкелу мерзімін тоқтата тұрмайды және ұзартпайды. </w:t>
      </w:r>
    </w:p>
    <w:bookmarkEnd w:id="4093"/>
    <w:bookmarkStart w:name="z4695" w:id="409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Комиссия айқындаған және (немесе) Қазақстан Республикасының халықаралық шарттарында көзделген, өздеріне қатысты уақытша әкелу (рұқсат беру) кедендік рәсімі кедендік әкелу баждары, салықтар төленбей қолданылатын тауарлар, егер Комиссия өзгеше айқындамаса, Еуразиялық экономикалық одақтың кедендік аумағы шегінде пайдаланылады. </w:t>
      </w:r>
    </w:p>
    <w:bookmarkEnd w:id="4094"/>
    <w:bookmarkStart w:name="z4696" w:id="4095"/>
    <w:p>
      <w:pPr>
        <w:spacing w:after="0"/>
        <w:ind w:left="0"/>
        <w:jc w:val="both"/>
      </w:pPr>
      <w:r>
        <w:rPr>
          <w:rFonts w:ascii="Times New Roman"/>
          <w:b w:val="false"/>
          <w:i w:val="false"/>
          <w:color w:val="000000"/>
          <w:sz w:val="28"/>
        </w:rPr>
        <w:t xml:space="preserve">
      8. Көлік құралдары болып табылатын уақытша әкелінген тауарларды, егер олар халықаралық тасымалдау көлік құралдары ретінде пайдаланылса және оларға осы Кодекстің </w:t>
      </w:r>
      <w:r>
        <w:rPr>
          <w:rFonts w:ascii="Times New Roman"/>
          <w:b w:val="false"/>
          <w:i w:val="false"/>
          <w:color w:val="000000"/>
          <w:sz w:val="28"/>
        </w:rPr>
        <w:t>40-тарауының</w:t>
      </w:r>
      <w:r>
        <w:rPr>
          <w:rFonts w:ascii="Times New Roman"/>
          <w:b w:val="false"/>
          <w:i w:val="false"/>
          <w:color w:val="000000"/>
          <w:sz w:val="28"/>
        </w:rPr>
        <w:t xml:space="preserve"> ережелері қолданылса, Еуразиялық экономикалық одақтың кедендік аумағының шегінен тыс жерде пайдалануға жол беріледі.</w:t>
      </w:r>
    </w:p>
    <w:bookmarkEnd w:id="4095"/>
    <w:bookmarkStart w:name="z4697" w:id="4096"/>
    <w:p>
      <w:pPr>
        <w:spacing w:after="0"/>
        <w:ind w:left="0"/>
        <w:jc w:val="both"/>
      </w:pPr>
      <w:r>
        <w:rPr>
          <w:rFonts w:ascii="Times New Roman"/>
          <w:b w:val="false"/>
          <w:i w:val="false"/>
          <w:color w:val="000000"/>
          <w:sz w:val="28"/>
        </w:rPr>
        <w:t xml:space="preserve">
      Көлік құралдары болып табылатын уақытша әкелінген тауарларды Еуразиялық экономикалық одақтың кедендік аумағының шегінен тыс жерде пайдалану кезінде осындай тауарларға қатысты осы Кодекстің </w:t>
      </w:r>
      <w:r>
        <w:rPr>
          <w:rFonts w:ascii="Times New Roman"/>
          <w:b w:val="false"/>
          <w:i w:val="false"/>
          <w:color w:val="000000"/>
          <w:sz w:val="28"/>
        </w:rPr>
        <w:t>360-бабының</w:t>
      </w:r>
      <w:r>
        <w:rPr>
          <w:rFonts w:ascii="Times New Roman"/>
          <w:b w:val="false"/>
          <w:i w:val="false"/>
          <w:color w:val="000000"/>
          <w:sz w:val="28"/>
        </w:rPr>
        <w:t xml:space="preserve"> 1 және 2-тармақтарында көзделген операцияларды жасауға жол беріледі.</w:t>
      </w:r>
    </w:p>
    <w:bookmarkEnd w:id="4096"/>
    <w:bookmarkStart w:name="z4698" w:id="409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360-бабының</w:t>
      </w:r>
      <w:r>
        <w:rPr>
          <w:rFonts w:ascii="Times New Roman"/>
          <w:b w:val="false"/>
          <w:i w:val="false"/>
          <w:color w:val="000000"/>
          <w:sz w:val="28"/>
        </w:rPr>
        <w:t xml:space="preserve"> 1 және 2-тармақтарында көзделмеген операцияларды жасауға осы Кодекстің </w:t>
      </w:r>
      <w:r>
        <w:rPr>
          <w:rFonts w:ascii="Times New Roman"/>
          <w:b w:val="false"/>
          <w:i w:val="false"/>
          <w:color w:val="000000"/>
          <w:sz w:val="28"/>
        </w:rPr>
        <w:t>360-бабының</w:t>
      </w:r>
      <w:r>
        <w:rPr>
          <w:rFonts w:ascii="Times New Roman"/>
          <w:b w:val="false"/>
          <w:i w:val="false"/>
          <w:color w:val="000000"/>
          <w:sz w:val="28"/>
        </w:rPr>
        <w:t xml:space="preserve"> 4-тармағына сәйкес жол беріледі.</w:t>
      </w:r>
    </w:p>
    <w:bookmarkEnd w:id="4097"/>
    <w:bookmarkStart w:name="z4699" w:id="4098"/>
    <w:p>
      <w:pPr>
        <w:spacing w:after="0"/>
        <w:ind w:left="0"/>
        <w:jc w:val="both"/>
      </w:pPr>
      <w:r>
        <w:rPr>
          <w:rFonts w:ascii="Times New Roman"/>
          <w:b w:val="false"/>
          <w:i w:val="false"/>
          <w:color w:val="000000"/>
          <w:sz w:val="28"/>
        </w:rPr>
        <w:t>
      Көлік құралдары болып табылатын уақытша әкелінген тауарларды Еуразиялық экономикалық одақтың кедендік аумағының шегінен тыс жерде халықаралық тасымалдау көлік құралдары ретінде пайдалану уақытша әкелу (рұқсат беру) кедендік рәсімінің қолданылуын тоқтатпайды және тоқтата тұрмайды.</w:t>
      </w:r>
    </w:p>
    <w:bookmarkEnd w:id="4098"/>
    <w:p>
      <w:pPr>
        <w:spacing w:after="0"/>
        <w:ind w:left="0"/>
        <w:jc w:val="both"/>
      </w:pPr>
      <w:r>
        <w:rPr>
          <w:rFonts w:ascii="Times New Roman"/>
          <w:b/>
          <w:i w:val="false"/>
          <w:color w:val="000000"/>
          <w:sz w:val="28"/>
        </w:rPr>
        <w:t>304-бап. Уақытша әкелу (рұқсат беру) кедендік рәсімін қолдану кезінде кедендік әкелу баждарын, салықтарды есептеу мен төлеу ерекшеліктері</w:t>
      </w:r>
    </w:p>
    <w:bookmarkStart w:name="z4700" w:id="4099"/>
    <w:p>
      <w:pPr>
        <w:spacing w:after="0"/>
        <w:ind w:left="0"/>
        <w:jc w:val="both"/>
      </w:pPr>
      <w:r>
        <w:rPr>
          <w:rFonts w:ascii="Times New Roman"/>
          <w:b w:val="false"/>
          <w:i w:val="false"/>
          <w:color w:val="000000"/>
          <w:sz w:val="28"/>
        </w:rPr>
        <w:t xml:space="preserve">
      1. Кедендік әкелу баждары, салықтар ішінара төлене отырып, уақытша әкелу (рұқсат беру) кедендік рәсімімен орналастырылатын (орналастырылған) тауарларға қатысты кедендік әкелу баждары, салықтар олардың уақытша әкелу (рұқсат беру) кедендік рәсімімен орналастырылған күнінен бастап оның қолданылуы аяқталған күн аралығындағы кезең үшін төлеуге жатады. </w:t>
      </w:r>
    </w:p>
    <w:bookmarkEnd w:id="4099"/>
    <w:bookmarkStart w:name="z4701" w:id="4100"/>
    <w:p>
      <w:pPr>
        <w:spacing w:after="0"/>
        <w:ind w:left="0"/>
        <w:jc w:val="both"/>
      </w:pPr>
      <w:r>
        <w:rPr>
          <w:rFonts w:ascii="Times New Roman"/>
          <w:b w:val="false"/>
          <w:i w:val="false"/>
          <w:color w:val="000000"/>
          <w:sz w:val="28"/>
        </w:rPr>
        <w:t xml:space="preserve">
      2. Кедендік әкелу баждарын, салықтарды төлемей, уақытша әкелу (рұқсат беру) кедендік рәсімімен орналастырылған тауарларға қатысты декларанттың өтінішінде көрсетілген күннен бастап уақытша әкелу (рұқсат беру) кедендік рәсімінің қолданылуы аяқталған күн аралығындағы кезең үшінкедендік әкелу баждарын, салықтарды ішінара төлеу декларанттың өтініші бойынша жүргізіледі. Декларанттың көрсетілген өтініші тауарларды уақытша әкелу (рұқсат беру) кедендік рәсімімен орналастыру кезінде оларды шығару жүргізілген кеден органына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өткенге дейін беріледі. </w:t>
      </w:r>
    </w:p>
    <w:bookmarkEnd w:id="4100"/>
    <w:bookmarkStart w:name="z4702" w:id="4101"/>
    <w:p>
      <w:pPr>
        <w:spacing w:after="0"/>
        <w:ind w:left="0"/>
        <w:jc w:val="both"/>
      </w:pPr>
      <w:r>
        <w:rPr>
          <w:rFonts w:ascii="Times New Roman"/>
          <w:b w:val="false"/>
          <w:i w:val="false"/>
          <w:color w:val="000000"/>
          <w:sz w:val="28"/>
        </w:rPr>
        <w:t xml:space="preserve">
      Декларанттың өтініші ретінде кедендік құжат – тауарларға арналған декларацияны түзету пайдаланылады. </w:t>
      </w:r>
    </w:p>
    <w:bookmarkEnd w:id="4101"/>
    <w:bookmarkStart w:name="z4703" w:id="4102"/>
    <w:p>
      <w:pPr>
        <w:spacing w:after="0"/>
        <w:ind w:left="0"/>
        <w:jc w:val="both"/>
      </w:pPr>
      <w:r>
        <w:rPr>
          <w:rFonts w:ascii="Times New Roman"/>
          <w:b w:val="false"/>
          <w:i w:val="false"/>
          <w:color w:val="000000"/>
          <w:sz w:val="28"/>
        </w:rPr>
        <w:t xml:space="preserve">
      3. Кедендік әкелу баждарын, салықтарды ішінара төлеу кезінде осы баптың 1 және 2-тармақтарына сәйкес айқындалған уақыт кезеңінің күнтізбелік әрбір айы (толық немесе толық емес) үшін (бұдан әрі осы бапта – кедендік әкелу баждарын, салықтарды ішінара төлеуді қолдану кезеңі), егер уақытша әкелу (рұқсат беру) кедендік рәсімімен орналастырылған тауарлар ішкі тұтыну үшін шығару кедендік рәсімімен орналастырылған болса, төлеуге жататындай кедендік әкелу баждарының, салықтардың осындай тауарларды уақытша әкелу (рұқсат беру) кедендік рәсімімен орналастыру үшін берілген кедендік декларация тіркелген күні, ал шығарылуы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күні есептелген сомасының үш пайызы төлеуге жатады. </w:t>
      </w:r>
    </w:p>
    <w:bookmarkEnd w:id="4102"/>
    <w:bookmarkStart w:name="z4704" w:id="410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уақытша әкелу (рұқсат беру) кедендік рәсімінің қолданылуы тоқтатыла тұрған кезде осындай тоқтатыла тұру кезеңі үшін кедендік әкелу баждарын, салықтарды ішінара төлеу жүргізілмейді. Осы тармақты қолдану мақсатында кедендік рәсім қолданылуының тоқтатыла тұру кезеңі уақытша әкелу (рұқсат беру) кедендік рәсімінің қолданылуы тоқтатыла тұрған толық күнтізбелік айлар санымен айқындалады.</w:t>
      </w:r>
    </w:p>
    <w:bookmarkEnd w:id="4103"/>
    <w:bookmarkStart w:name="z4705" w:id="4104"/>
    <w:p>
      <w:pPr>
        <w:spacing w:after="0"/>
        <w:ind w:left="0"/>
        <w:jc w:val="both"/>
      </w:pPr>
      <w:r>
        <w:rPr>
          <w:rFonts w:ascii="Times New Roman"/>
          <w:b w:val="false"/>
          <w:i w:val="false"/>
          <w:color w:val="000000"/>
          <w:sz w:val="28"/>
        </w:rPr>
        <w:t>
      5. Кедендік әкелу баждарын, салықтарды ішінара төлеу кезінде кедендік әкелу баждарының, салықтардың сомасы декларанттың таңдауы бойынша кедендік әкелу баждарын, салықтарды ішінара төлеуді қолданудың бүкіл кезеңі үшін (бұдан әрі осы тарауда – кедендік әкелу баждарын, салықтарды біржолғы төлеу) немесе мерзімді түрде (бұдан әрі осы тарауда – кедендік әкелу баждарын, салықтарды мерзімдік төлеу) төленеді. Кедендік әкелу баждарын, салықтарды мерзімдік төлеу кезінде мұндай төлеу кемінде күнтізбелік бір ай (толық немесе толық емес) үшін осы баптың 3-тармағына сәйкес төлеуге жататын мөлшерде жүргізіледі. Кедендік әкелу баждарын, салықтарды төлеудің мерзімділігін декларант тауарларға арналған декларацияда айқындайды.</w:t>
      </w:r>
    </w:p>
    <w:bookmarkEnd w:id="4104"/>
    <w:bookmarkStart w:name="z4706" w:id="4105"/>
    <w:p>
      <w:pPr>
        <w:spacing w:after="0"/>
        <w:ind w:left="0"/>
        <w:jc w:val="both"/>
      </w:pPr>
      <w:r>
        <w:rPr>
          <w:rFonts w:ascii="Times New Roman"/>
          <w:b w:val="false"/>
          <w:i w:val="false"/>
          <w:color w:val="000000"/>
          <w:sz w:val="28"/>
        </w:rPr>
        <w:t xml:space="preserve">
      Мерзімді түрде төленетін кедендік әкелу баждарының, салықтардың сомалары осы Кодекстің </w:t>
      </w:r>
      <w:r>
        <w:rPr>
          <w:rFonts w:ascii="Times New Roman"/>
          <w:b w:val="false"/>
          <w:i w:val="false"/>
          <w:color w:val="000000"/>
          <w:sz w:val="28"/>
        </w:rPr>
        <w:t>306-бабының</w:t>
      </w:r>
      <w:r>
        <w:rPr>
          <w:rFonts w:ascii="Times New Roman"/>
          <w:b w:val="false"/>
          <w:i w:val="false"/>
          <w:color w:val="000000"/>
          <w:sz w:val="28"/>
        </w:rPr>
        <w:t xml:space="preserve"> 4-тармағына және 7-тармағының 2) және 3) тармақшаларына сәйкес белгіленген мерзімдерде төленбеген немесе толық төленбеген жағдайда кедендік әкелу баждары, салықтар кедендік әкелу баждарын, салықтарды ішінара төлеуді қолданудың бүкіл қалған кезеңі үшін біржолғы төлеуге жатады. </w:t>
      </w:r>
    </w:p>
    <w:bookmarkEnd w:id="4105"/>
    <w:bookmarkStart w:name="z4707" w:id="4106"/>
    <w:p>
      <w:pPr>
        <w:spacing w:after="0"/>
        <w:ind w:left="0"/>
        <w:jc w:val="both"/>
      </w:pPr>
      <w:r>
        <w:rPr>
          <w:rFonts w:ascii="Times New Roman"/>
          <w:b w:val="false"/>
          <w:i w:val="false"/>
          <w:color w:val="000000"/>
          <w:sz w:val="28"/>
        </w:rPr>
        <w:t>
      6. Кедендік әкелу баждарын, салықтарды ішінара төлеуді қолдану кезеңі үшін төленген және (немесе) өндіріп алынған кедендік әкелу баждарының, салықтардың жалпы сомасы, егер тауарлар ішкі тұтыну үшін шығару кедендік рәсімімен орналастырылған болса, төлеуге жататындай кедендік әкелу баждарының, салықтардың осындай тауарларды уақытша әкелу (рұқсат беру) кедендік рәсімімен орналастыру үшін берілген кедендік декларация тіркелген күні, ал шығарылуы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күні есептелген сомасынан аспауға тиіс.</w:t>
      </w:r>
    </w:p>
    <w:bookmarkEnd w:id="4106"/>
    <w:bookmarkStart w:name="z4708" w:id="410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305-бабының</w:t>
      </w:r>
      <w:r>
        <w:rPr>
          <w:rFonts w:ascii="Times New Roman"/>
          <w:b w:val="false"/>
          <w:i w:val="false"/>
          <w:color w:val="000000"/>
          <w:sz w:val="28"/>
        </w:rPr>
        <w:t xml:space="preserve"> 1, 2 және 5-тармақтарына сәйкес уақытша әкелу (рұқсат беру) кедендік рәсімінің қолданылуы аяқталған не тоқтатылған кезде, егер осы Кодексте өзгеше белгіленбесе, кедендік әкелу баждарын, салықтарды ішінара төлеуді қолдану кезеңі үшін төленген және (немесе) өндіріп алынған кедендік әкелу баждарының, салықтардың сомалары есепке жатқызуға (қайтаруға) жатпайды. </w:t>
      </w:r>
    </w:p>
    <w:bookmarkEnd w:id="4107"/>
    <w:p>
      <w:pPr>
        <w:spacing w:after="0"/>
        <w:ind w:left="0"/>
        <w:jc w:val="both"/>
      </w:pPr>
      <w:r>
        <w:rPr>
          <w:rFonts w:ascii="Times New Roman"/>
          <w:b/>
          <w:i w:val="false"/>
          <w:color w:val="000000"/>
          <w:sz w:val="28"/>
        </w:rPr>
        <w:t>305-бап. Уақытша әкелу (рұқсат беру) кедендік рәсімінің қолданылуын аяқтау, тоқтата тұру және тоқтату</w:t>
      </w:r>
    </w:p>
    <w:bookmarkStart w:name="z4709" w:id="4108"/>
    <w:p>
      <w:pPr>
        <w:spacing w:after="0"/>
        <w:ind w:left="0"/>
        <w:jc w:val="both"/>
      </w:pPr>
      <w:r>
        <w:rPr>
          <w:rFonts w:ascii="Times New Roman"/>
          <w:b w:val="false"/>
          <w:i w:val="false"/>
          <w:color w:val="000000"/>
          <w:sz w:val="28"/>
        </w:rPr>
        <w:t>
      1. Кеден органы белгілеген уақытша әкелу (рұқсат беру) кедендік рәсімінің қолданылу мерзімі өткенге дейін бұл кедендік рәсімнің қолданылуы:</w:t>
      </w:r>
    </w:p>
    <w:bookmarkEnd w:id="4108"/>
    <w:bookmarkStart w:name="z4710" w:id="4109"/>
    <w:p>
      <w:pPr>
        <w:spacing w:after="0"/>
        <w:ind w:left="0"/>
        <w:jc w:val="both"/>
      </w:pPr>
      <w:r>
        <w:rPr>
          <w:rFonts w:ascii="Times New Roman"/>
          <w:b w:val="false"/>
          <w:i w:val="false"/>
          <w:color w:val="000000"/>
          <w:sz w:val="28"/>
        </w:rPr>
        <w:t xml:space="preserve">
      1) уақытша әкелінген тауарларды кері экспорт кедендік рәсімімен, оның ішінде осы Кодекстің </w:t>
      </w:r>
      <w:r>
        <w:rPr>
          <w:rFonts w:ascii="Times New Roman"/>
          <w:b w:val="false"/>
          <w:i w:val="false"/>
          <w:color w:val="000000"/>
          <w:sz w:val="28"/>
        </w:rPr>
        <w:t>359-бабының</w:t>
      </w:r>
      <w:r>
        <w:rPr>
          <w:rFonts w:ascii="Times New Roman"/>
          <w:b w:val="false"/>
          <w:i w:val="false"/>
          <w:color w:val="000000"/>
          <w:sz w:val="28"/>
        </w:rPr>
        <w:t xml:space="preserve"> 7-тармағына сәйкес орналастырумен;</w:t>
      </w:r>
    </w:p>
    <w:bookmarkEnd w:id="4109"/>
    <w:bookmarkStart w:name="z4711" w:id="4110"/>
    <w:p>
      <w:pPr>
        <w:spacing w:after="0"/>
        <w:ind w:left="0"/>
        <w:jc w:val="both"/>
      </w:pPr>
      <w:r>
        <w:rPr>
          <w:rFonts w:ascii="Times New Roman"/>
          <w:b w:val="false"/>
          <w:i w:val="false"/>
          <w:color w:val="000000"/>
          <w:sz w:val="28"/>
        </w:rPr>
        <w:t>
      2) уақытша әкелінген тауарлардың авария немесе еңсерілмейтін күш әсері салдарынан жойылу және (немесе) қайтарымсыз жоғалу фактісін не тасымалдаудың (тасудың) және (немесе) сақтаудың қалыпты жағдайларында табиғи кему салдарынан бұл тауарлардың қайтарымсыз жоғалу фактісін кеден органдарының уәкілетті орган айқындаған тәртіппен тануымен;</w:t>
      </w:r>
    </w:p>
    <w:bookmarkEnd w:id="4110"/>
    <w:bookmarkStart w:name="z4712" w:id="4111"/>
    <w:p>
      <w:pPr>
        <w:spacing w:after="0"/>
        <w:ind w:left="0"/>
        <w:jc w:val="both"/>
      </w:pPr>
      <w:r>
        <w:rPr>
          <w:rFonts w:ascii="Times New Roman"/>
          <w:b w:val="false"/>
          <w:i w:val="false"/>
          <w:color w:val="000000"/>
          <w:sz w:val="28"/>
        </w:rPr>
        <w:t>
      3) мән-жайлар туындағанға дейін тауарлар кедендік бақылауда болатын, Комиссия айқындайтын және (немесе) осы Кодексте айқындалатын мән-жайлардың туындауымен аяқталады.</w:t>
      </w:r>
    </w:p>
    <w:bookmarkEnd w:id="4111"/>
    <w:bookmarkStart w:name="z4713" w:id="4112"/>
    <w:p>
      <w:pPr>
        <w:spacing w:after="0"/>
        <w:ind w:left="0"/>
        <w:jc w:val="both"/>
      </w:pPr>
      <w:r>
        <w:rPr>
          <w:rFonts w:ascii="Times New Roman"/>
          <w:b w:val="false"/>
          <w:i w:val="false"/>
          <w:color w:val="000000"/>
          <w:sz w:val="28"/>
        </w:rPr>
        <w:t xml:space="preserve">
      2. Кеден органы белгілеген уақытша әкелу (рұқсат беру) кедендік рәсімінің қолданылу мерзімі өткенге дейін бұл кедендік рәсімнің қолданылуы: </w:t>
      </w:r>
    </w:p>
    <w:bookmarkEnd w:id="4112"/>
    <w:bookmarkStart w:name="z4714" w:id="4113"/>
    <w:p>
      <w:pPr>
        <w:spacing w:after="0"/>
        <w:ind w:left="0"/>
        <w:jc w:val="both"/>
      </w:pPr>
      <w:r>
        <w:rPr>
          <w:rFonts w:ascii="Times New Roman"/>
          <w:b w:val="false"/>
          <w:i w:val="false"/>
          <w:color w:val="000000"/>
          <w:sz w:val="28"/>
        </w:rPr>
        <w:t>
      1) егер осы тармақта өзгеше белгіленбесе, кедендік транзит кедендік рәсімін қоспағанда, уақытша әкелінген тауарларды осы Кодексте көзделген шарттарда шетелдік тауарларға қатысты қолданылатын кедендік рәсімдермен орналастыру арқылы;</w:t>
      </w:r>
    </w:p>
    <w:bookmarkEnd w:id="4113"/>
    <w:bookmarkStart w:name="z4715" w:id="4114"/>
    <w:p>
      <w:pPr>
        <w:spacing w:after="0"/>
        <w:ind w:left="0"/>
        <w:jc w:val="both"/>
      </w:pPr>
      <w:r>
        <w:rPr>
          <w:rFonts w:ascii="Times New Roman"/>
          <w:b w:val="false"/>
          <w:i w:val="false"/>
          <w:color w:val="000000"/>
          <w:sz w:val="28"/>
        </w:rPr>
        <w:t xml:space="preserve">
      2) қолданылуы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тоқтатыла тұрған, кедендік аумақта қайта өңдеу кедендік рәсімі қолданылуының қайта басталуымен;</w:t>
      </w:r>
    </w:p>
    <w:bookmarkEnd w:id="4114"/>
    <w:bookmarkStart w:name="z4716" w:id="4115"/>
    <w:p>
      <w:pPr>
        <w:spacing w:after="0"/>
        <w:ind w:left="0"/>
        <w:jc w:val="both"/>
      </w:pPr>
      <w:r>
        <w:rPr>
          <w:rFonts w:ascii="Times New Roman"/>
          <w:b w:val="false"/>
          <w:i w:val="false"/>
          <w:color w:val="000000"/>
          <w:sz w:val="28"/>
        </w:rPr>
        <w:t>
      3) егер бұл тауарлар Еуразиялық экономикалық одаққа мүше өзге мемлекеттің аумағына оларды уақытша әкелу (рұқсат беру) кедендік рәсімімен орналастырған кезде кеден органы тауарларды шығаруды жүргізген Еуразиялық экономикалық одаққа мүше мемлекеттің аумағынан Еуразиялық экономикалық одақтың кедендік аумағы арқылы тасымалдау (тасу) үшін осы кедендік рәсіммен орналастырылса, уақытша әкелінген тауарларды кедендік транзит кедендік рәсімімен орналастыру арқылы аяқталуы мүмкін.</w:t>
      </w:r>
    </w:p>
    <w:bookmarkEnd w:id="4115"/>
    <w:bookmarkStart w:name="z4717" w:id="4116"/>
    <w:p>
      <w:pPr>
        <w:spacing w:after="0"/>
        <w:ind w:left="0"/>
        <w:jc w:val="both"/>
      </w:pPr>
      <w:r>
        <w:rPr>
          <w:rFonts w:ascii="Times New Roman"/>
          <w:b w:val="false"/>
          <w:i w:val="false"/>
          <w:color w:val="000000"/>
          <w:sz w:val="28"/>
        </w:rPr>
        <w:t xml:space="preserve">
      3. Кеден органы белгілеген уақытша әкелу (рұқсат беру) кедендік рәсімінің қолданылу мерзімі өткенге дейін осы кедендік рәсімнің қолданылуы уақытша әкелінген тауарлар кеден қоймасы кедендік рәсімімен, кедендік аумақта қайта өңдеу кедендік рәсімімен не Комиссия айқындайтын жағдайларда – арнайы кедендік рәсіммен орналастырылған жағдайда тоқтатыла тұруы мүмкін. </w:t>
      </w:r>
    </w:p>
    <w:bookmarkEnd w:id="4116"/>
    <w:bookmarkStart w:name="z4718" w:id="4117"/>
    <w:p>
      <w:pPr>
        <w:spacing w:after="0"/>
        <w:ind w:left="0"/>
        <w:jc w:val="both"/>
      </w:pPr>
      <w:r>
        <w:rPr>
          <w:rFonts w:ascii="Times New Roman"/>
          <w:b w:val="false"/>
          <w:i w:val="false"/>
          <w:color w:val="000000"/>
          <w:sz w:val="28"/>
        </w:rPr>
        <w:t>
      Уақытша әкелінген тауарларды арнайы кедендік рәсіммен орналастыру нәтижесінде уақытша әкелу (рұқсат беру) кедендік рәсімінің қолданылуын тоқтата тұру жағдайын айқындау кезінде Комиссия кедендік әкелу баждарын, салықтарды есептеу мен төлеу ерекшеліктерін, сондай-ақ уақытша әкелінген тауарларға қатысты кедендік әкелу баждарын, салықтарды төлеу мерзімін айқындауға құқылы.</w:t>
      </w:r>
    </w:p>
    <w:bookmarkEnd w:id="4117"/>
    <w:bookmarkStart w:name="z4719" w:id="4118"/>
    <w:p>
      <w:pPr>
        <w:spacing w:after="0"/>
        <w:ind w:left="0"/>
        <w:jc w:val="both"/>
      </w:pPr>
      <w:r>
        <w:rPr>
          <w:rFonts w:ascii="Times New Roman"/>
          <w:b w:val="false"/>
          <w:i w:val="false"/>
          <w:color w:val="000000"/>
          <w:sz w:val="28"/>
        </w:rPr>
        <w:t xml:space="preserve">
      4. Уақытша әкелінген тауарлар кері экспорт кедендік рәсімімен не өзге кедендік рәсіммен бір немесе бірнеше партиямен орналастырылуы мүмкін. </w:t>
      </w:r>
    </w:p>
    <w:bookmarkEnd w:id="4118"/>
    <w:bookmarkStart w:name="z4720" w:id="4119"/>
    <w:p>
      <w:pPr>
        <w:spacing w:after="0"/>
        <w:ind w:left="0"/>
        <w:jc w:val="both"/>
      </w:pPr>
      <w:r>
        <w:rPr>
          <w:rFonts w:ascii="Times New Roman"/>
          <w:b w:val="false"/>
          <w:i w:val="false"/>
          <w:color w:val="000000"/>
          <w:sz w:val="28"/>
        </w:rPr>
        <w:t>
      5. Кеден органы белгілеген уақытша әкелу (рұқсат беру) кедендік рәсімінің қолданылу мерзімі өткен соң кедендік рәсімнің қолданылуы тоқтатылады.</w:t>
      </w:r>
    </w:p>
    <w:bookmarkEnd w:id="4119"/>
    <w:bookmarkStart w:name="z4721" w:id="4120"/>
    <w:p>
      <w:pPr>
        <w:spacing w:after="0"/>
        <w:ind w:left="0"/>
        <w:jc w:val="both"/>
      </w:pPr>
      <w:r>
        <w:rPr>
          <w:rFonts w:ascii="Times New Roman"/>
          <w:b w:val="false"/>
          <w:i w:val="false"/>
          <w:color w:val="000000"/>
          <w:sz w:val="28"/>
        </w:rPr>
        <w:t xml:space="preserve">
      6. Кеден органы осындай тауарларды уақытша әкелу (рұқсат беру) кедендік рәсімімен орналастырған Еуразиялық экономикалық одаққа мүше мемлекетке қарағанда, Еуразиялық экономикалық одаққа мүше өзге мемлекеттің аумағында уақытша әкелу (рұқсат беру) кедендік рәсімінің қолданылуын аяқтау жағдайларын, шарттарын және тәртібін Комиссия айқындайды. </w:t>
      </w:r>
    </w:p>
    <w:bookmarkEnd w:id="4120"/>
    <w:p>
      <w:pPr>
        <w:spacing w:after="0"/>
        <w:ind w:left="0"/>
        <w:jc w:val="both"/>
      </w:pPr>
      <w:r>
        <w:rPr>
          <w:rFonts w:ascii="Times New Roman"/>
          <w:b/>
          <w:i w:val="false"/>
          <w:color w:val="000000"/>
          <w:sz w:val="28"/>
        </w:rPr>
        <w:t>306-бап. Уақытша әкелу (рұқсат беру)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бойынша міндеттің туындауы мен тоқтатылуы, оларды төлеу мерзімі және есептеу</w:t>
      </w:r>
    </w:p>
    <w:bookmarkStart w:name="z4722" w:id="4121"/>
    <w:p>
      <w:pPr>
        <w:spacing w:after="0"/>
        <w:ind w:left="0"/>
        <w:jc w:val="both"/>
      </w:pPr>
      <w:r>
        <w:rPr>
          <w:rFonts w:ascii="Times New Roman"/>
          <w:b w:val="false"/>
          <w:i w:val="false"/>
          <w:color w:val="000000"/>
          <w:sz w:val="28"/>
        </w:rPr>
        <w:t xml:space="preserve">
      1. Декларантта уақытша әкелу (рұқсат беру)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бойынша міндет – кеден органы тауарларға арналған декларацияны тіркеген кезден бастап, ал тауарларға арналған декларация берілгенге дейін тауарларды шығару туралы өтініш берген тұлғада тауарларға арналған декларация берілгенге дейін шығаруға мәлімделген тауарларға қатысты – кеден органы тауарларға арналған декларация берілгенге дейін тауарларды шығару туралы өтінішті тіркеген кезден бастап туындайды. </w:t>
      </w:r>
    </w:p>
    <w:bookmarkEnd w:id="4121"/>
    <w:bookmarkStart w:name="z4723" w:id="4122"/>
    <w:p>
      <w:pPr>
        <w:spacing w:after="0"/>
        <w:ind w:left="0"/>
        <w:jc w:val="both"/>
      </w:pPr>
      <w:r>
        <w:rPr>
          <w:rFonts w:ascii="Times New Roman"/>
          <w:b w:val="false"/>
          <w:i w:val="false"/>
          <w:color w:val="000000"/>
          <w:sz w:val="28"/>
        </w:rPr>
        <w:t>
      2. Бір көліктік (тасымалдау) құжаты бойынша бір жөнелтушіден бір алушының атына әкелінетін, уақытша әкелу (рұқсат беру) кедендік рәсімімен орналастырылатын, жалпы кедендік құны екі жүз еуроға баламалы сомадан, ал егер Комиссия мұндай соманың өзге мөлшерін айқындаса – кеден органы тауарларға арналған декларация тіркелген күнге қолданыста болатын валюта бағамы бойынша Комиссия айқындаған соманың мөлшерінен аспайтын тауарларға қатысты кедендік әкелу баждарын, салықтарды төлеу бойынша міндет туындамайды. Бұл ретте, осы тармақтың мақсаттары үшін Еуразиялық экономикалық одақтың кедендік аумағына әкелінетін тауарларды келу орнына дейін тасымалдауға (тасуға) жұмсалған шығыстар, осындай тауарларды тиеуге, түсіруге немесе қайта тиеуге жұмсалған шығыстар мен осындай тауарларды осылай тасымалдауға (тасуға), тиеуге, түсіруге немесе қайта тиеуге байланысты сақтандыруға жұмсалған шығыстар кедендік құнға қосылмайды.</w:t>
      </w:r>
    </w:p>
    <w:bookmarkEnd w:id="4122"/>
    <w:bookmarkStart w:name="z4724" w:id="4123"/>
    <w:p>
      <w:pPr>
        <w:spacing w:after="0"/>
        <w:ind w:left="0"/>
        <w:jc w:val="both"/>
      </w:pPr>
      <w:r>
        <w:rPr>
          <w:rFonts w:ascii="Times New Roman"/>
          <w:b w:val="false"/>
          <w:i w:val="false"/>
          <w:color w:val="000000"/>
          <w:sz w:val="28"/>
        </w:rPr>
        <w:t xml:space="preserve">
      Комиссия осы тармақтың бірінші бөлігінде көзделген сомаға қарағанда өзге сома мөлшерін айқындауға құқылы, оның шегінде бір көліктік (тасымалдау) құжаты бойынша бір жөнелтушіден бір алушының атына әкелінетін, уақытша әкелу (рұқсат беру) кедендік рәсімімен орналастырылатын тауарларға қатысты кедендік әкелу баждарын, салықтарды төлеу бойынша міндет туындамайды. </w:t>
      </w:r>
    </w:p>
    <w:bookmarkEnd w:id="4123"/>
    <w:bookmarkStart w:name="z4725" w:id="4124"/>
    <w:p>
      <w:pPr>
        <w:spacing w:after="0"/>
        <w:ind w:left="0"/>
        <w:jc w:val="both"/>
      </w:pPr>
      <w:r>
        <w:rPr>
          <w:rFonts w:ascii="Times New Roman"/>
          <w:b w:val="false"/>
          <w:i w:val="false"/>
          <w:color w:val="000000"/>
          <w:sz w:val="28"/>
        </w:rPr>
        <w:t>
      3. Уақытша әкелу (рұқсат беру)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бойынша міндет декларантта мынадай:</w:t>
      </w:r>
    </w:p>
    <w:bookmarkEnd w:id="4124"/>
    <w:bookmarkStart w:name="z4726" w:id="4125"/>
    <w:p>
      <w:pPr>
        <w:spacing w:after="0"/>
        <w:ind w:left="0"/>
        <w:jc w:val="both"/>
      </w:pPr>
      <w:r>
        <w:rPr>
          <w:rFonts w:ascii="Times New Roman"/>
          <w:b w:val="false"/>
          <w:i w:val="false"/>
          <w:color w:val="000000"/>
          <w:sz w:val="28"/>
        </w:rPr>
        <w:t xml:space="preserve">
      1) осы кедендік рәсімнің қолданылу мерзімі аяқталғанға дейін кедендік әкелу баждарын, салықтарды, арнайы, демпингке қарсы, өтемақы баждарын төлеу мерзімі басталған жағдайды қоспағанда,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өткенге дейін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қолданысының аяқталуы;</w:t>
      </w:r>
    </w:p>
    <w:bookmarkEnd w:id="4125"/>
    <w:bookmarkStart w:name="z4727" w:id="4126"/>
    <w:p>
      <w:pPr>
        <w:spacing w:after="0"/>
        <w:ind w:left="0"/>
        <w:jc w:val="both"/>
      </w:pPr>
      <w:r>
        <w:rPr>
          <w:rFonts w:ascii="Times New Roman"/>
          <w:b w:val="false"/>
          <w:i w:val="false"/>
          <w:color w:val="000000"/>
          <w:sz w:val="28"/>
        </w:rPr>
        <w:t xml:space="preserve">
      2) егер осы кедендік рәсімнің қолданылу мерзімі өткенге дейін кедендік әкелу баждарын, салықтарды, арнайы, демпингке қарсы, өтемақы баждарын төлеу мерзімі басталған жағдайды қоспағанда, уақытша әкелу (рұқсат беру) кедендік рәсімімен орналастырылған тауарларға қатысты кедендік әкелу баждарын, салықтарды төлеу бойынша жеңілдіктер қолданылса,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 қолданысының аяқталуы;</w:t>
      </w:r>
    </w:p>
    <w:bookmarkEnd w:id="4126"/>
    <w:bookmarkStart w:name="z4728" w:id="412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 қолданысының аяқталуы және кедендік әкелу баждарын, салықтарды төлеу бойынша міндетті орындау және (немесе) оларды осы бапқа сәйкес төлеуге жататын мөлшерлерде өндіріп алу;</w:t>
      </w:r>
    </w:p>
    <w:bookmarkEnd w:id="4127"/>
    <w:bookmarkStart w:name="z4729" w:id="4128"/>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төлеу бойынша міндеттің орындалуы және (немесе) оларды осы баптың 7-тармағының 6), 7) және 8) тармақшаларында және 13-тармағында көзделген мән-жайлар басталған кезде төлеуге жататын мөлшерлерде өндіріп алу;</w:t>
      </w:r>
    </w:p>
    <w:bookmarkEnd w:id="4128"/>
    <w:bookmarkStart w:name="z4730" w:id="4129"/>
    <w:p>
      <w:pPr>
        <w:spacing w:after="0"/>
        <w:ind w:left="0"/>
        <w:jc w:val="both"/>
      </w:pPr>
      <w:r>
        <w:rPr>
          <w:rFonts w:ascii="Times New Roman"/>
          <w:b w:val="false"/>
          <w:i w:val="false"/>
          <w:color w:val="000000"/>
          <w:sz w:val="28"/>
        </w:rPr>
        <w:t>
      5) шетелдік тауарлардың аварияның немесе еңсерілмейтін күш әсерінің салдарынан жойылу және (немесе) қайтарымсыз жоғалу фактісін не бұл тауарлардың уақытша әкелу (рұқсат беру) кедендік рәсімінің қолданысы аяқталғанға дейін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 және кедендік әкелу баждарын, салықтарды төлеу бойынша міндеттің орындалуы және (немесе) олар осындай мән-жайлар басталғанға дейінгі кезең үшін осы бапқа сәйкес төлеуге жататын мөлшерлерде өндіріп алынуы;</w:t>
      </w:r>
    </w:p>
    <w:bookmarkEnd w:id="4129"/>
    <w:bookmarkStart w:name="z4731" w:id="4130"/>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демпингке қарсы, өтемақы баждарын төлеу бойынша міндетке қатысты – уақытша әкелу (рұқсат беру) кедендік рәсіміне сәйкес тауарларды шығарудан бас тартылуы;</w:t>
      </w:r>
    </w:p>
    <w:bookmarkEnd w:id="4130"/>
    <w:bookmarkStart w:name="z4732" w:id="4131"/>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декларацияны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шығарылымын тоқтату;</w:t>
      </w:r>
    </w:p>
    <w:bookmarkEnd w:id="4131"/>
    <w:bookmarkStart w:name="z4733" w:id="4132"/>
    <w:p>
      <w:pPr>
        <w:spacing w:after="0"/>
        <w:ind w:left="0"/>
        <w:jc w:val="both"/>
      </w:pPr>
      <w:r>
        <w:rPr>
          <w:rFonts w:ascii="Times New Roman"/>
          <w:b w:val="false"/>
          <w:i w:val="false"/>
          <w:color w:val="000000"/>
          <w:sz w:val="28"/>
        </w:rPr>
        <w:t xml:space="preserve">
      8) Қазақстан Республикасының заңдарына сәйкес тауарлар тәркіленген немесе мемлекет меншігіне айналдырылған және кедендік әкелу баждарын, салықтарды төлеу бойынша міндеттің орындалуы және (немесе) олар осындай мән-жайлар басталғанға дейінгі кезең үшін осы бапқа сәйкес төлеуге жататын мөлшерлерде өндіріп алынуы; </w:t>
      </w:r>
    </w:p>
    <w:bookmarkEnd w:id="4132"/>
    <w:bookmarkStart w:name="z4734" w:id="4133"/>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кеден органының кідіртуі және кедендік әкелу баждарын, салықтарды төлеу бойынша міндеттің орындалуы және (немесе) олар осындай мән-жайлар басталғанға дейінгі кезең үшін осы бапқа сәйкес төлеуге жататын мөлшерлерде өндіріп алынуы;</w:t>
      </w:r>
    </w:p>
    <w:bookmarkEnd w:id="4133"/>
    <w:bookmarkStart w:name="z4735" w:id="4134"/>
    <w:p>
      <w:pPr>
        <w:spacing w:after="0"/>
        <w:ind w:left="0"/>
        <w:jc w:val="both"/>
      </w:pPr>
      <w:r>
        <w:rPr>
          <w:rFonts w:ascii="Times New Roman"/>
          <w:b w:val="false"/>
          <w:i w:val="false"/>
          <w:color w:val="000000"/>
          <w:sz w:val="28"/>
        </w:rPr>
        <w:t>
      10) егер бұрын осындай тауарларды шығару жүргізілмесе,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тауарлардың уақытша сақтауға қойылуы немесе кедендік рәсімдердің біреуімен орналастырылуы және кедендік әкелу баждарын, салықтарды төлеу бойынша міндеттің орындалуы және (немесе) олар қылмыстық құқық бұзушылық туралы хабарды тексеру барысында қылмыстық іс немесе әкімшілік құқық бұзушылық туралы іс бойынша іс жүргізу барысында осындай тауарлар алып қойылғанға немесе тыйым салынғанға дейінгі кезең үшін осы бапқа сәйкес төлеуге жататын мөлшерлерде өндіріп алынуы мән-жайлары басталған кезде тоқтатылады.</w:t>
      </w:r>
    </w:p>
    <w:bookmarkEnd w:id="4134"/>
    <w:bookmarkStart w:name="z4736" w:id="4135"/>
    <w:p>
      <w:pPr>
        <w:spacing w:after="0"/>
        <w:ind w:left="0"/>
        <w:jc w:val="both"/>
      </w:pPr>
      <w:r>
        <w:rPr>
          <w:rFonts w:ascii="Times New Roman"/>
          <w:b w:val="false"/>
          <w:i w:val="false"/>
          <w:color w:val="000000"/>
          <w:sz w:val="28"/>
        </w:rPr>
        <w:t>
      4. Кедендік әкелу баждары, салықтар ішінара төлене отырып, уақытша әкелу (рұқсат беру) кедендік рәсімімен орналастырылатын (орналастырылған) тауарларға қатысты кедендік әкелу баждарын, салықтарды төлеу бойынша міндет:</w:t>
      </w:r>
    </w:p>
    <w:bookmarkEnd w:id="4135"/>
    <w:bookmarkStart w:name="z4737" w:id="4136"/>
    <w:p>
      <w:pPr>
        <w:spacing w:after="0"/>
        <w:ind w:left="0"/>
        <w:jc w:val="both"/>
      </w:pPr>
      <w:r>
        <w:rPr>
          <w:rFonts w:ascii="Times New Roman"/>
          <w:b w:val="false"/>
          <w:i w:val="false"/>
          <w:color w:val="000000"/>
          <w:sz w:val="28"/>
        </w:rPr>
        <w:t xml:space="preserve">
      1) кедендік әкелу баждарын, салықтарды біржолғы төлеу кезінде не кедендік әкелу баждарын, салықтарды мерзімдік төлеу кезінде кедендік әкелу баждары, салықтар сомасының бірінші бөлігін төлеу кезінде – уақытша әкелу (рұқсат беру) кедендік рәсіміне сәйкес тауарлар шығарылғанға дейін; </w:t>
      </w:r>
    </w:p>
    <w:bookmarkEnd w:id="4136"/>
    <w:bookmarkStart w:name="z4738" w:id="4137"/>
    <w:p>
      <w:pPr>
        <w:spacing w:after="0"/>
        <w:ind w:left="0"/>
        <w:jc w:val="both"/>
      </w:pPr>
      <w:r>
        <w:rPr>
          <w:rFonts w:ascii="Times New Roman"/>
          <w:b w:val="false"/>
          <w:i w:val="false"/>
          <w:color w:val="000000"/>
          <w:sz w:val="28"/>
        </w:rPr>
        <w:t xml:space="preserve">
      2) кедендік әкелу баждарын, салықтарды мерзімдік төлеу кезінде кедендік әкелу баждары, салықтар сомасының екінші және кейінгі бөліктерін төлеу кезінде – кедендік әкелу баждары, салықтар сомасының кезекті бөлігі төленетін кезең басталғанға дейін орындауға жатады (кедендік әкелу баждары, салықтар төлеуге жатады). </w:t>
      </w:r>
    </w:p>
    <w:bookmarkEnd w:id="4137"/>
    <w:bookmarkStart w:name="z4739" w:id="4138"/>
    <w:p>
      <w:pPr>
        <w:spacing w:after="0"/>
        <w:ind w:left="0"/>
        <w:jc w:val="both"/>
      </w:pPr>
      <w:r>
        <w:rPr>
          <w:rFonts w:ascii="Times New Roman"/>
          <w:b w:val="false"/>
          <w:i w:val="false"/>
          <w:color w:val="000000"/>
          <w:sz w:val="28"/>
        </w:rPr>
        <w:t xml:space="preserve">
      5. Осы баптың 4-тармағында көрсетілген тауарларға қатысты кедендік әкелу баждары, салықтар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айқындалған мөлшерлерде төлеуге жатады. </w:t>
      </w:r>
    </w:p>
    <w:bookmarkEnd w:id="4138"/>
    <w:bookmarkStart w:name="z4740" w:id="4139"/>
    <w:p>
      <w:pPr>
        <w:spacing w:after="0"/>
        <w:ind w:left="0"/>
        <w:jc w:val="both"/>
      </w:pPr>
      <w:r>
        <w:rPr>
          <w:rFonts w:ascii="Times New Roman"/>
          <w:b w:val="false"/>
          <w:i w:val="false"/>
          <w:color w:val="000000"/>
          <w:sz w:val="28"/>
        </w:rPr>
        <w:t xml:space="preserve">
      6. Уақытша әкелу (рұқсат беру) кедендік рәсімімен орналастырылған тауарларға қатысты кедендік әкелу баждарын, салықтарды төлеу бойынша міндет осы баптың 7-тармағында көрсетілген мән-жайлар басталған кезде орындауға жатады. </w:t>
      </w:r>
    </w:p>
    <w:bookmarkEnd w:id="4139"/>
    <w:bookmarkStart w:name="z4741" w:id="4140"/>
    <w:p>
      <w:pPr>
        <w:spacing w:after="0"/>
        <w:ind w:left="0"/>
        <w:jc w:val="both"/>
      </w:pPr>
      <w:r>
        <w:rPr>
          <w:rFonts w:ascii="Times New Roman"/>
          <w:b w:val="false"/>
          <w:i w:val="false"/>
          <w:color w:val="000000"/>
          <w:sz w:val="28"/>
        </w:rPr>
        <w:t xml:space="preserve">
      7. Мынадай мән-жайлар басталған кезде: </w:t>
      </w:r>
    </w:p>
    <w:bookmarkEnd w:id="4140"/>
    <w:bookmarkStart w:name="z4742" w:id="414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тауарлардың уақытша болу және оларды пайдалану шарттары сақталмаған жағдайда – көрсетілген тауарлар уақытша әкелу (рұқсат беру) кедендік рәсімімен орналастырылған күн;</w:t>
      </w:r>
    </w:p>
    <w:bookmarkEnd w:id="4141"/>
    <w:bookmarkStart w:name="z4743" w:id="414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 жағдайда: </w:t>
      </w:r>
    </w:p>
    <w:bookmarkEnd w:id="4142"/>
    <w:bookmarkStart w:name="z4744" w:id="4143"/>
    <w:p>
      <w:pPr>
        <w:spacing w:after="0"/>
        <w:ind w:left="0"/>
        <w:jc w:val="both"/>
      </w:pPr>
      <w:r>
        <w:rPr>
          <w:rFonts w:ascii="Times New Roman"/>
          <w:b w:val="false"/>
          <w:i w:val="false"/>
          <w:color w:val="000000"/>
          <w:sz w:val="28"/>
        </w:rPr>
        <w:t xml:space="preserve">
      кедендік әкелу баждарын, салықтарды біржолғы төлеу кезінде не кедендік әкелу баждарын, салықтарды мерзімдік төлеу кезінде кедендік әкелу баждары, салықтар сомасының бірінші бөлігін төлеу кезінде – осындай шекті мерзім өткен күн; </w:t>
      </w:r>
    </w:p>
    <w:bookmarkEnd w:id="4143"/>
    <w:bookmarkStart w:name="z4745" w:id="4144"/>
    <w:p>
      <w:pPr>
        <w:spacing w:after="0"/>
        <w:ind w:left="0"/>
        <w:jc w:val="both"/>
      </w:pPr>
      <w:r>
        <w:rPr>
          <w:rFonts w:ascii="Times New Roman"/>
          <w:b w:val="false"/>
          <w:i w:val="false"/>
          <w:color w:val="000000"/>
          <w:sz w:val="28"/>
        </w:rPr>
        <w:t>
      кедендік әкелу баждарын, салықтарды мерзімдік төлеу кезінде кедендік әкелу баждары, салықтар сомасының екінші және кейінгі бөліктерін төлеу кезінде – кедендік әкелу баждары, салықтар сомасының кезекті бөлігі төленетін кезең басталған күннің алдындағы күн;</w:t>
      </w:r>
    </w:p>
    <w:bookmarkEnd w:id="4144"/>
    <w:bookmarkStart w:name="z4746" w:id="414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304-бабының</w:t>
      </w:r>
      <w:r>
        <w:rPr>
          <w:rFonts w:ascii="Times New Roman"/>
          <w:b w:val="false"/>
          <w:i w:val="false"/>
          <w:color w:val="000000"/>
          <w:sz w:val="28"/>
        </w:rPr>
        <w:t xml:space="preserve"> 2-тармағына сәйкес декларант өтініш берген жағдайда:</w:t>
      </w:r>
    </w:p>
    <w:bookmarkEnd w:id="4145"/>
    <w:bookmarkStart w:name="z4747" w:id="4146"/>
    <w:p>
      <w:pPr>
        <w:spacing w:after="0"/>
        <w:ind w:left="0"/>
        <w:jc w:val="both"/>
      </w:pPr>
      <w:r>
        <w:rPr>
          <w:rFonts w:ascii="Times New Roman"/>
          <w:b w:val="false"/>
          <w:i w:val="false"/>
          <w:color w:val="000000"/>
          <w:sz w:val="28"/>
        </w:rPr>
        <w:t xml:space="preserve">
      кедендік әкелу баждарын, салықтарды біржолғы төлеу кезінде не кедендік әкелу баждарын, салықтарды мерзімдік төлеу кезінде кедендік әкелу баждары, салықтар сомасының бірінші бөлігін төлеу кезінде – декларанттың өтінішінде көрсетілген күннің алдындағы күн; </w:t>
      </w:r>
    </w:p>
    <w:bookmarkEnd w:id="4146"/>
    <w:bookmarkStart w:name="z4748" w:id="4147"/>
    <w:p>
      <w:pPr>
        <w:spacing w:after="0"/>
        <w:ind w:left="0"/>
        <w:jc w:val="both"/>
      </w:pPr>
      <w:r>
        <w:rPr>
          <w:rFonts w:ascii="Times New Roman"/>
          <w:b w:val="false"/>
          <w:i w:val="false"/>
          <w:color w:val="000000"/>
          <w:sz w:val="28"/>
        </w:rPr>
        <w:t>
      кедендік әкелу баждарын, салықтарды мерзімдік төлеу кезінде кедендік әкелу баждары, салықтар сомасының екінші және кейінгі бөліктерін төлеу кезінде – кедендік әкелу баждарының, салықтар сомасының кезекті бөлігі төленетін кезең басталған күннің алдындағы күн;</w:t>
      </w:r>
    </w:p>
    <w:bookmarkEnd w:id="4147"/>
    <w:bookmarkStart w:name="z4749" w:id="4148"/>
    <w:p>
      <w:pPr>
        <w:spacing w:after="0"/>
        <w:ind w:left="0"/>
        <w:jc w:val="both"/>
      </w:pPr>
      <w:r>
        <w:rPr>
          <w:rFonts w:ascii="Times New Roman"/>
          <w:b w:val="false"/>
          <w:i w:val="false"/>
          <w:color w:val="000000"/>
          <w:sz w:val="28"/>
        </w:rPr>
        <w:t>
      4) осы тауарларды пайдалану және (немесе) оларға билік ету бойынша шектеулермен ұштасатын кедендік әкелу баждарын, салықтарды төлеу бойынша жеңілдіктерден декларант бас тартқан жағдайда – тауарларды уақытша әкелу (рұқсат беру) кедендік рәсімімен орналастыру үшін берілген тауарларға арналған декларацияға кедендік әкелу баждарын, салықтарды төлеу бойынша жеңілдіктерден бас тарту бөлігінде өзгерістер енгізілген күн;</w:t>
      </w:r>
    </w:p>
    <w:bookmarkEnd w:id="4148"/>
    <w:bookmarkStart w:name="z4750" w:id="4149"/>
    <w:p>
      <w:pPr>
        <w:spacing w:after="0"/>
        <w:ind w:left="0"/>
        <w:jc w:val="both"/>
      </w:pPr>
      <w:r>
        <w:rPr>
          <w:rFonts w:ascii="Times New Roman"/>
          <w:b w:val="false"/>
          <w:i w:val="false"/>
          <w:color w:val="000000"/>
          <w:sz w:val="28"/>
        </w:rPr>
        <w:t>
      5) осындай іс-қимылдарды жасау осы тармақтың 6) және 7) тармақшаларында көзделген мән-жайлардың басталуына алып келетін жағдайларды қоспағанда, кедендік әкелу баждарын, салықтарды төлеу бойынша жеңілдіктер және (немесе) осындай жеңілдіктерді қолдануға байланысты осы тауарларды пайдалану және (немесе) оларға билік ету бойынша шектеулер берудің мақсаттары мен шарттары бұзылып, іс-қимылдар жасалған жағдайда – көрсетілген іс-қимылдар жасалған бірінші күн, ал егер бұл күн анықталмаса – көрсетілген тауарлар уақытша әкелу (рұқсат беру) кедендік рәсімімен орналастырылған күн;</w:t>
      </w:r>
    </w:p>
    <w:bookmarkEnd w:id="4149"/>
    <w:bookmarkStart w:name="z4751" w:id="4150"/>
    <w:p>
      <w:pPr>
        <w:spacing w:after="0"/>
        <w:ind w:left="0"/>
        <w:jc w:val="both"/>
      </w:pPr>
      <w:r>
        <w:rPr>
          <w:rFonts w:ascii="Times New Roman"/>
          <w:b w:val="false"/>
          <w:i w:val="false"/>
          <w:color w:val="000000"/>
          <w:sz w:val="28"/>
        </w:rPr>
        <w:t>
      6) уақытша әкелу (рұқсат беру) кедендік рәсімінің қолданысы аяқталғанға дейін уақытша әкелінген тауарлар кеден органдарының рұқсатынсыз өзге тұлғаларға берілген жағдайда – тауарлар берілген күн, ал егер бұл күн анықталмаса – көрсетілген тауарлар уақытша әкелу (рұқсат беру) кедендік рәсімімен орналастырылған күн;</w:t>
      </w:r>
    </w:p>
    <w:bookmarkEnd w:id="4150"/>
    <w:bookmarkStart w:name="z4752" w:id="4151"/>
    <w:p>
      <w:pPr>
        <w:spacing w:after="0"/>
        <w:ind w:left="0"/>
        <w:jc w:val="both"/>
      </w:pPr>
      <w:r>
        <w:rPr>
          <w:rFonts w:ascii="Times New Roman"/>
          <w:b w:val="false"/>
          <w:i w:val="false"/>
          <w:color w:val="000000"/>
          <w:sz w:val="28"/>
        </w:rPr>
        <w:t>
      7) уақытша әкелу (рұқсат беру) кедендік рәсімінің қолданысы аяқталғанға дейін уақытша әкелінген тауарлар жоғалған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жағдайда – тауарлар жоғалған күн, ал егер бұл күн анықталмаса – көрсетілген тауарлар уақытша әкелу (рұқсат беру) кедендік рәсімімен орналастырылған күн;</w:t>
      </w:r>
    </w:p>
    <w:bookmarkEnd w:id="4151"/>
    <w:bookmarkStart w:name="z4753" w:id="4152"/>
    <w:p>
      <w:pPr>
        <w:spacing w:after="0"/>
        <w:ind w:left="0"/>
        <w:jc w:val="both"/>
      </w:pPr>
      <w:r>
        <w:rPr>
          <w:rFonts w:ascii="Times New Roman"/>
          <w:b w:val="false"/>
          <w:i w:val="false"/>
          <w:color w:val="000000"/>
          <w:sz w:val="28"/>
        </w:rPr>
        <w:t xml:space="preserve">
      8) кеден органы белгілеген уақытша әкелу (рұқсат беру) кедендік рәсімінің қолданылу мерзімі өткенге дейін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қолданысы аяқталмаған жағдайда – осы кедендік рәсімнің қолданысы осы Кодекстің </w:t>
      </w:r>
      <w:r>
        <w:rPr>
          <w:rFonts w:ascii="Times New Roman"/>
          <w:b w:val="false"/>
          <w:i w:val="false"/>
          <w:color w:val="000000"/>
          <w:sz w:val="28"/>
        </w:rPr>
        <w:t>302-бабының</w:t>
      </w:r>
      <w:r>
        <w:rPr>
          <w:rFonts w:ascii="Times New Roman"/>
          <w:b w:val="false"/>
          <w:i w:val="false"/>
          <w:color w:val="000000"/>
          <w:sz w:val="28"/>
        </w:rPr>
        <w:t xml:space="preserve"> 4-тармағына сәйкес ұзартылатын жағдайды қоспағанда, кеден органы белгілеген уақытша әкелу (рұқсат беру) кедендік рәсімінің қолданылу мерзімі өткен күн кедендік әкелу баждарын, салықтарды төлеу мерзімі болып есептеледі.</w:t>
      </w:r>
    </w:p>
    <w:bookmarkEnd w:id="4152"/>
    <w:bookmarkStart w:name="z4754" w:id="4153"/>
    <w:p>
      <w:pPr>
        <w:spacing w:after="0"/>
        <w:ind w:left="0"/>
        <w:jc w:val="both"/>
      </w:pPr>
      <w:r>
        <w:rPr>
          <w:rFonts w:ascii="Times New Roman"/>
          <w:b w:val="false"/>
          <w:i w:val="false"/>
          <w:color w:val="000000"/>
          <w:sz w:val="28"/>
        </w:rPr>
        <w:t>
      8. Кедендік әкелу баждары, салықтар:</w:t>
      </w:r>
    </w:p>
    <w:bookmarkEnd w:id="4153"/>
    <w:bookmarkStart w:name="z4755" w:id="4154"/>
    <w:p>
      <w:pPr>
        <w:spacing w:after="0"/>
        <w:ind w:left="0"/>
        <w:jc w:val="both"/>
      </w:pPr>
      <w:r>
        <w:rPr>
          <w:rFonts w:ascii="Times New Roman"/>
          <w:b w:val="false"/>
          <w:i w:val="false"/>
          <w:color w:val="000000"/>
          <w:sz w:val="28"/>
        </w:rPr>
        <w:t xml:space="preserve">
      1) осы баптың 7-тармағының 1) тармақшасында көрсетілген мән-жайлар басталған кезде – уақытша әкелу (рұқсат беру) кедендік рәсімімен орналастырылған тауарларға қатысты тауарлар уақытша әкелу (рұқсат беру) рәсімімен орналастырылған күннен бастап оның қолданысы аяқталған күн аралығындағы кезең үшін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w:t>
      </w:r>
    </w:p>
    <w:bookmarkEnd w:id="4154"/>
    <w:bookmarkStart w:name="z4756" w:id="4155"/>
    <w:p>
      <w:pPr>
        <w:spacing w:after="0"/>
        <w:ind w:left="0"/>
        <w:jc w:val="both"/>
      </w:pPr>
      <w:r>
        <w:rPr>
          <w:rFonts w:ascii="Times New Roman"/>
          <w:b w:val="false"/>
          <w:i w:val="false"/>
          <w:color w:val="000000"/>
          <w:sz w:val="28"/>
        </w:rPr>
        <w:t xml:space="preserve">
      2) осы баптың 7-тармағының 2) тармақшасында көрсетілген мән-жайлар басталған кезде – уақытша әкелу (рұқсат беру) кедендік рәсімімен орналастырылған тауарларға қатысты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 күннен кейінгі күннен бастап уақытша әкелу (рұқсат беру) кедендік рәсімі аяқталған күн аралығындағы кезең үшін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w:t>
      </w:r>
    </w:p>
    <w:bookmarkEnd w:id="4155"/>
    <w:bookmarkStart w:name="z4757" w:id="4156"/>
    <w:p>
      <w:pPr>
        <w:spacing w:after="0"/>
        <w:ind w:left="0"/>
        <w:jc w:val="both"/>
      </w:pPr>
      <w:r>
        <w:rPr>
          <w:rFonts w:ascii="Times New Roman"/>
          <w:b w:val="false"/>
          <w:i w:val="false"/>
          <w:color w:val="000000"/>
          <w:sz w:val="28"/>
        </w:rPr>
        <w:t>
      3) осы баптың 7-тармағының 3) тармақшасында көрсетілген мән-жайлар басталған кезде – осы Кодекстің 304-бабына сәйкес айқындалған мөлшерлерде;</w:t>
      </w:r>
    </w:p>
    <w:bookmarkEnd w:id="4156"/>
    <w:bookmarkStart w:name="z4758" w:id="4157"/>
    <w:p>
      <w:pPr>
        <w:spacing w:after="0"/>
        <w:ind w:left="0"/>
        <w:jc w:val="both"/>
      </w:pPr>
      <w:r>
        <w:rPr>
          <w:rFonts w:ascii="Times New Roman"/>
          <w:b w:val="false"/>
          <w:i w:val="false"/>
          <w:color w:val="000000"/>
          <w:sz w:val="28"/>
        </w:rPr>
        <w:t xml:space="preserve">
      4) осы баптың 7-тармағының 4) және 5) тармақшаларында көрсетілген мән-жайлар басталған кезде –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айқындалған және осы баптың 7-тармағының 4) және 5) тармақшаларында айқындалған кедендік әкелу баждарын, салықтарды төлеу мерзімі басталған күннен бастап уақытша әкелу (рұқсат беру) кедендік рәсімінің қолданысы аяқталған күн аралығындағы кезең үшін кедендік әкелу баждарын, салықтарды төлеу бойынша жеңілдіктерді қолдануға байланысты төленбеген мөлшерлерде;</w:t>
      </w:r>
    </w:p>
    <w:bookmarkEnd w:id="4157"/>
    <w:bookmarkStart w:name="z4759" w:id="4158"/>
    <w:p>
      <w:pPr>
        <w:spacing w:after="0"/>
        <w:ind w:left="0"/>
        <w:jc w:val="both"/>
      </w:pPr>
      <w:r>
        <w:rPr>
          <w:rFonts w:ascii="Times New Roman"/>
          <w:b w:val="false"/>
          <w:i w:val="false"/>
          <w:color w:val="000000"/>
          <w:sz w:val="28"/>
        </w:rPr>
        <w:t>
      5) осы баптың 7-тармағының 6), 7) және 8) тармақшаларында көрсетілген мән-жайлар басталған кезде – егер осы баптың 10-тармағында өзге мөлшер көзделмесе, уақытша әкелу (рұқсат беру) кедендік рәсімімен орналастырылған тауарлар кедендік әкелу баждарын, салықтарды ішінара төлеу кезінде төленген және (немесе) өндіріп алынған кедендік әкелу баждарының, салықтардың сомалары шегеріле отырып, ішкі тұтыну үшін шығару кедендік рәсімімен орналастырылғандай төлеуге жатады. Кедендік әкелу баждарын, салықтарды есептеу үшін тауарларды уақытша әкелу (рұқсат беру) кедендік рәсімімен орналастыру үшін берілген тауарларға арналған декларацияны кеден органы тіркеген күнге, ал шығарылуы тауарларға арналған декларация берілгенге дейін жүргізілген тауарларға қатысты – кеден органы тауарларды шығару туралы өтінішті тауарларға арналған декларация берілгенге дейін тіркеген күнге қолданыста болатын кедендік әкелу баждарының, салықтардың мөлшерлемелері қолданылады.</w:t>
      </w:r>
    </w:p>
    <w:bookmarkEnd w:id="4158"/>
    <w:bookmarkStart w:name="z4760" w:id="4159"/>
    <w:p>
      <w:pPr>
        <w:spacing w:after="0"/>
        <w:ind w:left="0"/>
        <w:jc w:val="both"/>
      </w:pPr>
      <w:r>
        <w:rPr>
          <w:rFonts w:ascii="Times New Roman"/>
          <w:b w:val="false"/>
          <w:i w:val="false"/>
          <w:color w:val="000000"/>
          <w:sz w:val="28"/>
        </w:rPr>
        <w:t xml:space="preserve">
      9. Осы баптың 8-тармағының 5) тармақшасына сәйкес тауарларға қатысты төленетін (өндіріп алынатын) кедендік әкелу баждарының, салықтардың сомасынан, сондай-ақ кедендік әкелу баждарын, салықтарды ішінара төлеу кезінде осы тауарларға қатысты төленген кедендік әкелу баждарының, салықтардың сомасынан тауарлар уақытша әкелу (рұқсат беру) кедендік рәсімімен орналастырылған күннен бастап осы баптың 7-тармағының 6), 7) және 8) тармақшаларында белгіленген кедендік әкелу баждарын, салықтарды төлеу мерзімдері өткен күн аралығындағы көрсетілген сомаға қатысты оларды төлеуді кейінге қалдыру (бөліп төлеу)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59"/>
    <w:bookmarkStart w:name="z4761" w:id="4160"/>
    <w:p>
      <w:pPr>
        <w:spacing w:after="0"/>
        <w:ind w:left="0"/>
        <w:jc w:val="both"/>
      </w:pPr>
      <w:r>
        <w:rPr>
          <w:rFonts w:ascii="Times New Roman"/>
          <w:b w:val="false"/>
          <w:i w:val="false"/>
          <w:color w:val="000000"/>
          <w:sz w:val="28"/>
        </w:rPr>
        <w:t xml:space="preserve">
      10. Егер осы баптың 7-тармағының 6) және 7) тармақшаларында көрсетілген мән-жайлар басталғаннан кейін уақытша әкелу (рұқсат беру) кедендік рәсімінің қолданысы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аяқталса, кедендік әкелу баждары, салықтар осы баптың 7-тармағының 6) және 7) тармақшаларына сәйкес айқындалған кедендік әкелу баждарын, салықтарды төлеу мерзімі басталған күннен бастап уақытша әкелу (рұқсат беру) кедендік рәсімінің қолданысы аяқталған күн аралығындағы кезең үшін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 төлеуге жатады. Бұл ретте, осы баптың 7-тармағының 6) және 7) тармақшаларында көрсетілген мән-жайлар басталғанға дейінгі кезең үшін кедендік әкелу баждарын, салықтарды ішінара төлеу кезінде төленген және (немесе) өндіріп алынған кедендік әкелу баждарының, салықтардың сомалары есепке жатқызылуға (қайтарылуға) тиіс емес. </w:t>
      </w:r>
    </w:p>
    <w:bookmarkEnd w:id="4160"/>
    <w:bookmarkStart w:name="z4762" w:id="4161"/>
    <w:p>
      <w:pPr>
        <w:spacing w:after="0"/>
        <w:ind w:left="0"/>
        <w:jc w:val="both"/>
      </w:pPr>
      <w:r>
        <w:rPr>
          <w:rFonts w:ascii="Times New Roman"/>
          <w:b w:val="false"/>
          <w:i w:val="false"/>
          <w:color w:val="000000"/>
          <w:sz w:val="28"/>
        </w:rPr>
        <w:t xml:space="preserve">
      11. Егер осы баптың 7-тармағының 6), 7) және 8) тармақшаларында көрсетілген мән-жайлар басталғаннан кейін оларға қатысты уақытша әкелу (рұқсат беру) кедендік рәсімінің қолданысы тоқтаған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қойылса немесе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рәсіммен орналастырылса, кедендік әкелу баждары, салықтар уақытша әкелу (рұқсат беру) кедендік рәсімімен орналастырылған тауарларға қатысты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 төлеуге жатады. </w:t>
      </w:r>
    </w:p>
    <w:bookmarkEnd w:id="4161"/>
    <w:bookmarkStart w:name="z4763" w:id="4162"/>
    <w:p>
      <w:pPr>
        <w:spacing w:after="0"/>
        <w:ind w:left="0"/>
        <w:jc w:val="both"/>
      </w:pPr>
      <w:r>
        <w:rPr>
          <w:rFonts w:ascii="Times New Roman"/>
          <w:b w:val="false"/>
          <w:i w:val="false"/>
          <w:color w:val="000000"/>
          <w:sz w:val="28"/>
        </w:rPr>
        <w:t>
      Көрсетілген жағдайда кедендік әкелу баждары, салықтар осы баптың 7-тармағының 6), 7) және 8) тармақшаларында айқындалған кедендік әкелу баждарын, салықтарды төлеу мерзімі басталған күннен бастап осындай тауарларды уақытша сақтауға қою немесе оларды кедендік рәсіммен орналастыру күні аралығындағы кезең үшін төлеуге жатады. Бұл ретте кедендік әкелу баждары, салықтар, егер уақытша әкелу (рұқсат беру) кедендік рәсімімен орналастырылған тауарлар ішкі тұтыну үшін шығару кедендік рәсімімен орналастырылса және кеден органы – тауарларды уақытша әкелу (рұқсат беру) кедендік рәсімімен орналастыру үшін берілген кедендік декларация тіркелген күнге, ал шығарылуы тауарларға арналған декларация берілген күнге дейін жүргізілген тауарларға қатысты кеден органы тауарларға арналған декларация берілгенге дейін шығару туралы өтінішті тіркеген күнге есептелген кедендік әкелу баждарының, салықтардың сомасынан аспайтын мөлшерлерде төлеуге жатады. Бұл ретте осы баптың 7-тармағының 6), 7) және 8) тармақшаларында көрсетілген мән-жайлар басталғанға дейінгі кезең үшін кедендік әкелу баждарын, салықтарды ішінара төлеу кезінде төленген және (немесе) өндіріп алынған кедендік әкелу баждарының, салықтардың сомалары есепке жатқызылуға (қайтарылуға) жатпайды.</w:t>
      </w:r>
    </w:p>
    <w:bookmarkEnd w:id="4162"/>
    <w:bookmarkStart w:name="z4764" w:id="4163"/>
    <w:p>
      <w:pPr>
        <w:spacing w:after="0"/>
        <w:ind w:left="0"/>
        <w:jc w:val="both"/>
      </w:pPr>
      <w:r>
        <w:rPr>
          <w:rFonts w:ascii="Times New Roman"/>
          <w:b w:val="false"/>
          <w:i w:val="false"/>
          <w:color w:val="000000"/>
          <w:sz w:val="28"/>
        </w:rPr>
        <w:t>
      12. Уақытша әкелу (рұқсат беру) кедендік рәсімімен орналастырылған тауарларға қатысты арнайы, демпингке қарсы, өтемақы баждарын төлеу бойынша міндет осы баптың 13-тармағында көрсетілген мән-жайлар басталған кезде орындалуға жатады.</w:t>
      </w:r>
    </w:p>
    <w:bookmarkEnd w:id="4163"/>
    <w:bookmarkStart w:name="z4765" w:id="4164"/>
    <w:p>
      <w:pPr>
        <w:spacing w:after="0"/>
        <w:ind w:left="0"/>
        <w:jc w:val="both"/>
      </w:pPr>
      <w:r>
        <w:rPr>
          <w:rFonts w:ascii="Times New Roman"/>
          <w:b w:val="false"/>
          <w:i w:val="false"/>
          <w:color w:val="000000"/>
          <w:sz w:val="28"/>
        </w:rPr>
        <w:t>
      13. Мынадай мән-жайлар басталған кезде:</w:t>
      </w:r>
    </w:p>
    <w:bookmarkEnd w:id="4164"/>
    <w:bookmarkStart w:name="z4766" w:id="4165"/>
    <w:p>
      <w:pPr>
        <w:spacing w:after="0"/>
        <w:ind w:left="0"/>
        <w:jc w:val="both"/>
      </w:pPr>
      <w:r>
        <w:rPr>
          <w:rFonts w:ascii="Times New Roman"/>
          <w:b w:val="false"/>
          <w:i w:val="false"/>
          <w:color w:val="000000"/>
          <w:sz w:val="28"/>
        </w:rPr>
        <w:t>
      1) уақытша әкелу (рұқсат беру) кедендік рәсімінің қолданысы аяқталғанға дейін уақытша әкелінген тауарлар кеден органдарының рұқсатынсыз өзге тұлғаларға берілген жағдайда – тауарлар берілген күн, ал егер бұл күн анықталмаса – көрсетілген тауарлар уақытша әкелу (рұқсат беру) кедендік рәсімімен орналастырылған күн;</w:t>
      </w:r>
    </w:p>
    <w:bookmarkEnd w:id="4165"/>
    <w:bookmarkStart w:name="z4767" w:id="4166"/>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уақытша әкелу (рұқсат беру) кедендік рәсімінің қолданысы аяқталғанға дейін уақытша әкелінген тауарлар жоғалған жағдайда – тауарлар жоғалған күн, ал егер бұл күн анықталмаса – көрсетілген тауарлар уақытша әкелу (рұқсат беру) кедендік рәсімімен орналастырылған күн;</w:t>
      </w:r>
    </w:p>
    <w:bookmarkEnd w:id="4166"/>
    <w:bookmarkStart w:name="z4768" w:id="4167"/>
    <w:p>
      <w:pPr>
        <w:spacing w:after="0"/>
        <w:ind w:left="0"/>
        <w:jc w:val="both"/>
      </w:pPr>
      <w:r>
        <w:rPr>
          <w:rFonts w:ascii="Times New Roman"/>
          <w:b w:val="false"/>
          <w:i w:val="false"/>
          <w:color w:val="000000"/>
          <w:sz w:val="28"/>
        </w:rPr>
        <w:t xml:space="preserve">
      3) кеден органы белгілеген уақытша әкелу (рұқсат беру) кедендік рәсімінің қолданылу мерзімі өткенге дейін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қолданысы аяқталмаған жағдайда – осы кедендік рәсімнің қолданысы осы Кодекстің </w:t>
      </w:r>
      <w:r>
        <w:rPr>
          <w:rFonts w:ascii="Times New Roman"/>
          <w:b w:val="false"/>
          <w:i w:val="false"/>
          <w:color w:val="000000"/>
          <w:sz w:val="28"/>
        </w:rPr>
        <w:t>302-бабының</w:t>
      </w:r>
      <w:r>
        <w:rPr>
          <w:rFonts w:ascii="Times New Roman"/>
          <w:b w:val="false"/>
          <w:i w:val="false"/>
          <w:color w:val="000000"/>
          <w:sz w:val="28"/>
        </w:rPr>
        <w:t xml:space="preserve"> 4-тармағына сәйкес ұзартылатын жағдайды қоспағанда, кеден органы белгілеген уақытша әкелу (рұқсат беру) кедендік рәсімінің қолданылу мерзімі өткен күн арнайы, демпингке қарсы өтемақы баждарын төлеу мерзімі болып есептеледі.</w:t>
      </w:r>
    </w:p>
    <w:bookmarkEnd w:id="4167"/>
    <w:bookmarkStart w:name="z4769" w:id="4168"/>
    <w:p>
      <w:pPr>
        <w:spacing w:after="0"/>
        <w:ind w:left="0"/>
        <w:jc w:val="both"/>
      </w:pPr>
      <w:r>
        <w:rPr>
          <w:rFonts w:ascii="Times New Roman"/>
          <w:b w:val="false"/>
          <w:i w:val="false"/>
          <w:color w:val="000000"/>
          <w:sz w:val="28"/>
        </w:rPr>
        <w:t>
      14. Осы баптың 13-тармағында көрсетілген мән-жайлар басталған кезде арнайы, демпингке қарсы, өтемақы баждары уақытша әкелу (рұқсат беру) кедендік рәсімімен орналастырылған тауарлар ішкі тұтыну үшін шығару кедендік рәсімімен орналастырылғандай мөлшерлерде төлеуге жатады.</w:t>
      </w:r>
    </w:p>
    <w:bookmarkEnd w:id="4168"/>
    <w:bookmarkStart w:name="z4770" w:id="4169"/>
    <w:p>
      <w:pPr>
        <w:spacing w:after="0"/>
        <w:ind w:left="0"/>
        <w:jc w:val="both"/>
      </w:pPr>
      <w:r>
        <w:rPr>
          <w:rFonts w:ascii="Times New Roman"/>
          <w:b w:val="false"/>
          <w:i w:val="false"/>
          <w:color w:val="000000"/>
          <w:sz w:val="28"/>
        </w:rPr>
        <w:t>
      Арнайы, демпингке қарсы, өтемақы баждарын есептеу үшін – тауарларды уақытша әкелу (рұқсат беру) кедендік рәсімімен орналастыру үшін берілген тауарларға арналған декларацияны кеден органы тіркеген күнге, ал шығарылуы тауарларға арналған декларация берілгенге дейін жүргізілген тауарларға қатысты – кеден органы тауарларды шығару туралы өтінішті тауарларға арналған декларация берілгенге дейін тіркеген күнге қолданыста болатын арнайы, демпингке қарсы, өтемақы баждарының мөлшерлемелері қолданылады.</w:t>
      </w:r>
    </w:p>
    <w:bookmarkEnd w:id="4169"/>
    <w:bookmarkStart w:name="z4771" w:id="4170"/>
    <w:p>
      <w:pPr>
        <w:spacing w:after="0"/>
        <w:ind w:left="0"/>
        <w:jc w:val="both"/>
      </w:pPr>
      <w:r>
        <w:rPr>
          <w:rFonts w:ascii="Times New Roman"/>
          <w:b w:val="false"/>
          <w:i w:val="false"/>
          <w:color w:val="000000"/>
          <w:sz w:val="28"/>
        </w:rPr>
        <w:t xml:space="preserve">
      15. Осы баптың 14-тармағына сәйкес төленетін (өндіріп алынатын) арнайы, демпингке қарсы, өтемақы баждарының сомасынан, егер көрсетілген сомаларға қатысты тауарлар уақытша әкелу (рұқсат беру) кедендік рәсімімен орналастырылған күннен бастап осы баптың 13-тармағында белгіленген арнайы, демпингке қарсы, өтемақы баждарын төлеу мерзімдері өткен күн аралығындағы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70"/>
    <w:p>
      <w:pPr>
        <w:spacing w:after="0"/>
        <w:ind w:left="0"/>
        <w:jc w:val="both"/>
      </w:pPr>
      <w:r>
        <w:rPr>
          <w:rFonts w:ascii="Times New Roman"/>
          <w:b/>
          <w:i w:val="false"/>
          <w:color w:val="000000"/>
          <w:sz w:val="28"/>
        </w:rPr>
        <w:t xml:space="preserve">307-бап. Уақытша әкелінген тауарларды ішкі тұтыну үшін шығару кедендік рәсімімен орналастыру кезінде оларға қатысты кедендік әкелу баждарын, салықтарды, арнайы, демпингке қарсы, өтемақы баждарын есептеу мен төлеудің ерекшеліктері </w:t>
      </w:r>
    </w:p>
    <w:bookmarkStart w:name="z4772" w:id="4171"/>
    <w:p>
      <w:pPr>
        <w:spacing w:after="0"/>
        <w:ind w:left="0"/>
        <w:jc w:val="both"/>
      </w:pPr>
      <w:r>
        <w:rPr>
          <w:rFonts w:ascii="Times New Roman"/>
          <w:b w:val="false"/>
          <w:i w:val="false"/>
          <w:color w:val="000000"/>
          <w:sz w:val="28"/>
        </w:rPr>
        <w:t>
      1. Уақытша әкелінген тауарлар ішкі тұтыну үшін шығару кедендік рәсімімен орналастырылған кезде кедендік әкелу баждарын, салықтарды, арнайы, демпингке қарсы, өтемақы баждарын есептеу үшін кеден органы тауарларды уақытша әкелу (рұқсат беру) кедендік рәсімімен орналастыру үшін берілген тауарларға арналған декларация тіркелген күнге қолданыста болатын кедендік әкелу баждарының, салықтардың, арнайы, демпингке қарсы, өтемақы баждарының мөлшерлемелері қолданылады.</w:t>
      </w:r>
    </w:p>
    <w:bookmarkEnd w:id="4171"/>
    <w:bookmarkStart w:name="z4773" w:id="4172"/>
    <w:p>
      <w:pPr>
        <w:spacing w:after="0"/>
        <w:ind w:left="0"/>
        <w:jc w:val="both"/>
      </w:pPr>
      <w:r>
        <w:rPr>
          <w:rFonts w:ascii="Times New Roman"/>
          <w:b w:val="false"/>
          <w:i w:val="false"/>
          <w:color w:val="000000"/>
          <w:sz w:val="28"/>
        </w:rPr>
        <w:t xml:space="preserve">
      Егер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бөлігінде көрсетілген күнге қолданыста болатын валюта бағамы бойынша жүргізіледі. </w:t>
      </w:r>
    </w:p>
    <w:bookmarkEnd w:id="4172"/>
    <w:bookmarkStart w:name="z4774" w:id="4173"/>
    <w:p>
      <w:pPr>
        <w:spacing w:after="0"/>
        <w:ind w:left="0"/>
        <w:jc w:val="both"/>
      </w:pPr>
      <w:r>
        <w:rPr>
          <w:rFonts w:ascii="Times New Roman"/>
          <w:b w:val="false"/>
          <w:i w:val="false"/>
          <w:color w:val="000000"/>
          <w:sz w:val="28"/>
        </w:rPr>
        <w:t xml:space="preserve">
      2. Уақытша әкелінген тауарлар ішкі тұтыну үшін шығару кедендік рәсімімен орналастырылған кезде кедендік әкелу баждары, салықтар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осындай тауарлар ішкі тұтыну үшін шығару кедендік рәсімімен орналастырылған кезде төлеуге жататын кедендік әкелу баждары, салықтар мен ішкі тұтыну үшін шығару кедендік рәсімімен орналастырылған тауарлардың декларанты кедендік әкелу баждарын, салықтарды ішінара төлеу кезінде төлеген кедендік әкелу баждарының, салықтардың және (немесе) кеден органы осы декларанттан өндіріп алған соманың айырмасы мөлшерінде төлеуге жатады. </w:t>
      </w:r>
    </w:p>
    <w:bookmarkEnd w:id="4173"/>
    <w:bookmarkStart w:name="z4775" w:id="4174"/>
    <w:p>
      <w:pPr>
        <w:spacing w:after="0"/>
        <w:ind w:left="0"/>
        <w:jc w:val="both"/>
      </w:pPr>
      <w:r>
        <w:rPr>
          <w:rFonts w:ascii="Times New Roman"/>
          <w:b w:val="false"/>
          <w:i w:val="false"/>
          <w:color w:val="000000"/>
          <w:sz w:val="28"/>
        </w:rPr>
        <w:t xml:space="preserve">
      3. Осы баптың 2-тармағына сәйкес төленетін (өндіріп алынатын) кедендік әкелу баждарының, салықтардың сомасынан, сондай-ақ кедендік әкелу баждарын, салықтарды ішінара төлеу кезінде төленген (өндіріп алынған) кедендік әкелу баждарының, салықтардың сомасынан, егер көрсетілген сомаға қатысты тауарлар уақытша әкелу (рұқсат беру) кедендік рәсімімен орналастырылған күннен бастап кедендік әкелу баждарын, салықтарды төлеу бойынша міндет тоқтатылған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74"/>
    <w:bookmarkStart w:name="z4776" w:id="4175"/>
    <w:p>
      <w:pPr>
        <w:spacing w:after="0"/>
        <w:ind w:left="0"/>
        <w:jc w:val="both"/>
      </w:pPr>
      <w:r>
        <w:rPr>
          <w:rFonts w:ascii="Times New Roman"/>
          <w:b w:val="false"/>
          <w:i w:val="false"/>
          <w:color w:val="000000"/>
          <w:sz w:val="28"/>
        </w:rPr>
        <w:t xml:space="preserve">
      Ішкі тұтыну үшін шығару кедендік рәсімімен орналастырылатын (орналастырылған) тауарларға қатысты төленетін (өндіріп алынатын) арнайы, демпингке қарсы, өтемақы баждарының сомаларынан, егер көрсетілген сомаға қатысты тауарлар уақытша әкелу (рұқсат беру) кедендік рәсімімен орналастырылған күннен бастап арнайы, демпингке қарсы, өтемақы баждарын төлеу бойынша міндет тоқтатылған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75"/>
    <w:bookmarkStart w:name="z4777" w:id="4176"/>
    <w:p>
      <w:pPr>
        <w:spacing w:after="0"/>
        <w:ind w:left="0"/>
        <w:jc w:val="both"/>
      </w:pPr>
      <w:r>
        <w:rPr>
          <w:rFonts w:ascii="Times New Roman"/>
          <w:b w:val="false"/>
          <w:i w:val="false"/>
          <w:color w:val="000000"/>
          <w:sz w:val="28"/>
        </w:rPr>
        <w:t xml:space="preserve">
      Тауарлар уақытша әкелу (рұқсат беру) кедендік рәсіміне сәйкес шығарылғанға дейін төленген уақытша кедендік әкелу баждарының, салықтардың сомасынан осы тармақтың бірінші бөлігінде көзделген пайыздар есептелмейді және төленбейді. </w:t>
      </w:r>
    </w:p>
    <w:bookmarkEnd w:id="4176"/>
    <w:bookmarkStart w:name="z4778" w:id="4177"/>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уақытша әкелу (рұқсат беру) кедендік рәсімінің қолданысы тоқтатыла тұрса, кедендік рәсімнің қолданысы тоқтатыла тұрған кезең үшін осы тармақта көзделген пайыздар есептелмейді және төленбейді. </w:t>
      </w:r>
    </w:p>
    <w:bookmarkEnd w:id="4177"/>
    <w:bookmarkStart w:name="z4779" w:id="4178"/>
    <w:p>
      <w:pPr>
        <w:spacing w:after="0"/>
        <w:ind w:left="0"/>
        <w:jc w:val="both"/>
      </w:pPr>
      <w:r>
        <w:rPr>
          <w:rFonts w:ascii="Times New Roman"/>
          <w:b w:val="false"/>
          <w:i w:val="false"/>
          <w:color w:val="000000"/>
          <w:sz w:val="28"/>
        </w:rPr>
        <w:t>
      Комиссия уақытша әкелінетін тауарлардың жекелеген санаттарына қатысты осы тармақтың бірінші және екінші бөліктерінде көзделген пайыздар есептелмейтін және төленбейтін жағдайларды айқындауға құқылы.</w:t>
      </w:r>
    </w:p>
    <w:bookmarkEnd w:id="4178"/>
    <w:bookmarkStart w:name="z4780" w:id="4179"/>
    <w:p>
      <w:pPr>
        <w:spacing w:after="0"/>
        <w:ind w:left="0"/>
        <w:jc w:val="both"/>
      </w:pPr>
      <w:r>
        <w:rPr>
          <w:rFonts w:ascii="Times New Roman"/>
          <w:b w:val="false"/>
          <w:i w:val="false"/>
          <w:color w:val="000000"/>
          <w:sz w:val="28"/>
        </w:rPr>
        <w:t xml:space="preserve">
      4. Егер осы Кодекстің </w:t>
      </w:r>
      <w:r>
        <w:rPr>
          <w:rFonts w:ascii="Times New Roman"/>
          <w:b w:val="false"/>
          <w:i w:val="false"/>
          <w:color w:val="000000"/>
          <w:sz w:val="28"/>
        </w:rPr>
        <w:t>305-бабының</w:t>
      </w:r>
      <w:r>
        <w:rPr>
          <w:rFonts w:ascii="Times New Roman"/>
          <w:b w:val="false"/>
          <w:i w:val="false"/>
          <w:color w:val="000000"/>
          <w:sz w:val="28"/>
        </w:rPr>
        <w:t xml:space="preserve"> 5-тармағына сәйкес уақытша әкелу (рұқсат беру) кедендік рәсімінің қолданысы аяқталған кезде не уақытша әкелу (рұқсат беру) кедендік рәсімінің қолданысы тоқтатылғаннан кейін уақытша әкелінген тауарларды уақытша әкелінген тауарлардың декларанты ішкі тұтыну үшін шығару кедендік рәсімімен орналастырған жағдайда осы баптың ережелері қолданылады. </w:t>
      </w:r>
    </w:p>
    <w:bookmarkEnd w:id="4179"/>
    <w:bookmarkStart w:name="z4781" w:id="4180"/>
    <w:p>
      <w:pPr>
        <w:spacing w:after="0"/>
        <w:ind w:left="0"/>
        <w:jc w:val="both"/>
      </w:pPr>
      <w:r>
        <w:rPr>
          <w:rFonts w:ascii="Times New Roman"/>
          <w:b w:val="false"/>
          <w:i w:val="false"/>
          <w:color w:val="000000"/>
          <w:sz w:val="28"/>
        </w:rPr>
        <w:t>
      Осы баптың ережелері, егер уақытша әкелу (рұқсат беру) кедендік рәсімінің қолданысы уақытша әкелінген тауарларды кеден қоймасы кедендік рәсімімен орналастырумен аяқталған жағдайда да қолданылады.</w:t>
      </w:r>
    </w:p>
    <w:bookmarkEnd w:id="4180"/>
    <w:bookmarkStart w:name="z4782" w:id="4181"/>
    <w:p>
      <w:pPr>
        <w:spacing w:after="0"/>
        <w:ind w:left="0"/>
        <w:jc w:val="left"/>
      </w:pPr>
      <w:r>
        <w:rPr>
          <w:rFonts w:ascii="Times New Roman"/>
          <w:b/>
          <w:i w:val="false"/>
          <w:color w:val="000000"/>
        </w:rPr>
        <w:t xml:space="preserve"> 32-тарау. УАҚЫТША ӘКЕТУ КЕДЕНДІК РӘСІМІ</w:t>
      </w:r>
    </w:p>
    <w:bookmarkEnd w:id="4181"/>
    <w:p>
      <w:pPr>
        <w:spacing w:after="0"/>
        <w:ind w:left="0"/>
        <w:jc w:val="both"/>
      </w:pPr>
      <w:r>
        <w:rPr>
          <w:rFonts w:ascii="Times New Roman"/>
          <w:b/>
          <w:i w:val="false"/>
          <w:color w:val="000000"/>
          <w:sz w:val="28"/>
        </w:rPr>
        <w:t>308-бап. Уақытша әкету кедендік рәсімінің мазмұны мен қолданылуы</w:t>
      </w:r>
    </w:p>
    <w:bookmarkStart w:name="z4783" w:id="4182"/>
    <w:p>
      <w:pPr>
        <w:spacing w:after="0"/>
        <w:ind w:left="0"/>
        <w:jc w:val="both"/>
      </w:pPr>
      <w:r>
        <w:rPr>
          <w:rFonts w:ascii="Times New Roman"/>
          <w:b w:val="false"/>
          <w:i w:val="false"/>
          <w:color w:val="000000"/>
          <w:sz w:val="28"/>
        </w:rPr>
        <w:t xml:space="preserve">
      1. Уақытша әкету кедендік рәсімі Еуразиялық экономикалық одақтың тауарларына қатысты қолданылатын кедендік рәсім болып табылады, оған сәйкес осындай тауарлар тауарларды осы кедендік рәсіммен орналастыру және оларды осындай кедендік рәсімге сәйкес пайдалану шарттары сақталған кезде кедендік әкету баждары төленбей, Еуразиялық экономикалық одақтың кедендік аумағы шегінен тыс жерде олардың уақытша болуы және пайдаланылуы үшін әкетіледі. </w:t>
      </w:r>
    </w:p>
    <w:bookmarkEnd w:id="4182"/>
    <w:bookmarkStart w:name="z4784" w:id="4183"/>
    <w:p>
      <w:pPr>
        <w:spacing w:after="0"/>
        <w:ind w:left="0"/>
        <w:jc w:val="both"/>
      </w:pPr>
      <w:r>
        <w:rPr>
          <w:rFonts w:ascii="Times New Roman"/>
          <w:b w:val="false"/>
          <w:i w:val="false"/>
          <w:color w:val="000000"/>
          <w:sz w:val="28"/>
        </w:rPr>
        <w:t>
      2. Уақытша әкету кедендік рәсімімен орналастырылған және Еуразиялық экономикалық одақтың кедендік аумағынан іс жүзінде әкетілген тауарлар (бұдан әрі осы тарауда - уақытша әкетілген тауарлар) Еуразиялық экономикалық одақ тауарларының мәртебесін жоғалтады.</w:t>
      </w:r>
    </w:p>
    <w:bookmarkEnd w:id="4183"/>
    <w:bookmarkStart w:name="z4785" w:id="4184"/>
    <w:p>
      <w:pPr>
        <w:spacing w:after="0"/>
        <w:ind w:left="0"/>
        <w:jc w:val="both"/>
      </w:pPr>
      <w:r>
        <w:rPr>
          <w:rFonts w:ascii="Times New Roman"/>
          <w:b w:val="false"/>
          <w:i w:val="false"/>
          <w:color w:val="000000"/>
          <w:sz w:val="28"/>
        </w:rPr>
        <w:t>
      3. Еуразиялық экономикалық одақтың кедендік аумағынан әкетілген:</w:t>
      </w:r>
    </w:p>
    <w:bookmarkEnd w:id="4184"/>
    <w:bookmarkStart w:name="z4786" w:id="418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312-бабының</w:t>
      </w:r>
      <w:r>
        <w:rPr>
          <w:rFonts w:ascii="Times New Roman"/>
          <w:b w:val="false"/>
          <w:i w:val="false"/>
          <w:color w:val="000000"/>
          <w:sz w:val="28"/>
        </w:rPr>
        <w:t xml:space="preserve"> 2-тармағына сәйкес уақытша әкету кедендік рәсімінің қолданысын аяқтау үшін уақытша әкету кедендік рәсімімен орналастырылған тауарларға;</w:t>
      </w:r>
    </w:p>
    <w:bookmarkEnd w:id="4185"/>
    <w:bookmarkStart w:name="z4787" w:id="418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386-бабының</w:t>
      </w:r>
      <w:r>
        <w:rPr>
          <w:rFonts w:ascii="Times New Roman"/>
          <w:b w:val="false"/>
          <w:i w:val="false"/>
          <w:color w:val="000000"/>
          <w:sz w:val="28"/>
        </w:rPr>
        <w:t xml:space="preserve"> 5-тармағының 2) тармақшасында көрсетілген Еуразиялық экономикалық одақтың тауарларына қатысты уақытша әкету кедендік рәсімін қолдануға жол беріледі.</w:t>
      </w:r>
    </w:p>
    <w:bookmarkEnd w:id="4186"/>
    <w:bookmarkStart w:name="z4788" w:id="4187"/>
    <w:p>
      <w:pPr>
        <w:spacing w:after="0"/>
        <w:ind w:left="0"/>
        <w:jc w:val="both"/>
      </w:pPr>
      <w:r>
        <w:rPr>
          <w:rFonts w:ascii="Times New Roman"/>
          <w:b w:val="false"/>
          <w:i w:val="false"/>
          <w:color w:val="000000"/>
          <w:sz w:val="28"/>
        </w:rPr>
        <w:t>
      4. Уақытша әкету кедендік рәсімі мынадай тауарларға:</w:t>
      </w:r>
    </w:p>
    <w:bookmarkEnd w:id="4187"/>
    <w:bookmarkStart w:name="z4789" w:id="4188"/>
    <w:p>
      <w:pPr>
        <w:spacing w:after="0"/>
        <w:ind w:left="0"/>
        <w:jc w:val="both"/>
      </w:pPr>
      <w:r>
        <w:rPr>
          <w:rFonts w:ascii="Times New Roman"/>
          <w:b w:val="false"/>
          <w:i w:val="false"/>
          <w:color w:val="000000"/>
          <w:sz w:val="28"/>
        </w:rPr>
        <w:t xml:space="preserve">
      1) алкогольді, темекі және темекі өнімдерін, шикізатты және жартылай фабрикаттарды, жұмсалатын материалдар мен үлгілерді қоса алғанда, жарнама және (немесе) көрсету мақсатында немесе көрме экспонаттары не өнеркәсіптік үлгілер ретінде оларды санаулы даналарда Еуразиялық экономикалық одақтың кедендік аумағынан әкеткен жағдайларды қоспағанда, тамақ өнімдеріне, сусындарға; </w:t>
      </w:r>
    </w:p>
    <w:bookmarkEnd w:id="4188"/>
    <w:bookmarkStart w:name="z4790" w:id="4189"/>
    <w:p>
      <w:pPr>
        <w:spacing w:after="0"/>
        <w:ind w:left="0"/>
        <w:jc w:val="both"/>
      </w:pPr>
      <w:r>
        <w:rPr>
          <w:rFonts w:ascii="Times New Roman"/>
          <w:b w:val="false"/>
          <w:i w:val="false"/>
          <w:color w:val="000000"/>
          <w:sz w:val="28"/>
        </w:rPr>
        <w:t>
      2) қалдықтарға, соның ішінде өнеркәсіптік қалдықтарға қатысты қолданылмайды.</w:t>
      </w:r>
    </w:p>
    <w:bookmarkEnd w:id="4189"/>
    <w:bookmarkStart w:name="z4791" w:id="4190"/>
    <w:p>
      <w:pPr>
        <w:spacing w:after="0"/>
        <w:ind w:left="0"/>
        <w:jc w:val="both"/>
      </w:pPr>
      <w:r>
        <w:rPr>
          <w:rFonts w:ascii="Times New Roman"/>
          <w:b w:val="false"/>
          <w:i w:val="false"/>
          <w:color w:val="000000"/>
          <w:sz w:val="28"/>
        </w:rPr>
        <w:t>
      5. Комиссия оларға қатысты шетелдік тауарлармен оларды ауыстыруға жол берілетін уақытша әкетілген тауарлардың санаттарын, сондай-ақ осындай ауыстыру жағдайларын айқындауға құқылы.</w:t>
      </w:r>
    </w:p>
    <w:bookmarkEnd w:id="4190"/>
    <w:p>
      <w:pPr>
        <w:spacing w:after="0"/>
        <w:ind w:left="0"/>
        <w:jc w:val="both"/>
      </w:pPr>
      <w:r>
        <w:rPr>
          <w:rFonts w:ascii="Times New Roman"/>
          <w:b/>
          <w:i w:val="false"/>
          <w:color w:val="000000"/>
          <w:sz w:val="28"/>
        </w:rPr>
        <w:t>309-бап. Тауарларды уақытша әкету кедендік рәсімімен орналастыру және оларды осындай кедендік рәсімге сәйкес пайдалану шарттары</w:t>
      </w:r>
    </w:p>
    <w:bookmarkStart w:name="z4792" w:id="4191"/>
    <w:p>
      <w:pPr>
        <w:spacing w:after="0"/>
        <w:ind w:left="0"/>
        <w:jc w:val="both"/>
      </w:pPr>
      <w:r>
        <w:rPr>
          <w:rFonts w:ascii="Times New Roman"/>
          <w:b w:val="false"/>
          <w:i w:val="false"/>
          <w:color w:val="000000"/>
          <w:sz w:val="28"/>
        </w:rPr>
        <w:t>
      1. Тауарларды уақытша әкету кедендік рәсімімен орналастыру шарттары:</w:t>
      </w:r>
    </w:p>
    <w:bookmarkEnd w:id="4191"/>
    <w:bookmarkStart w:name="z4793" w:id="4192"/>
    <w:p>
      <w:pPr>
        <w:spacing w:after="0"/>
        <w:ind w:left="0"/>
        <w:jc w:val="both"/>
      </w:pPr>
      <w:r>
        <w:rPr>
          <w:rFonts w:ascii="Times New Roman"/>
          <w:b w:val="false"/>
          <w:i w:val="false"/>
          <w:color w:val="000000"/>
          <w:sz w:val="28"/>
        </w:rPr>
        <w:t xml:space="preserve">
      1) уақытша әкету кедендік рәсімімен орналастырылатын тауарларды осы кедендік рәсімнің қолданысын аяқтау мақсатында оларды кейіннен кедендік рәсіммен орналастыру кезінде сәйкестендіру мүмкіндігі болып табылады. </w:t>
      </w:r>
    </w:p>
    <w:bookmarkEnd w:id="4192"/>
    <w:bookmarkStart w:name="z4794" w:id="4193"/>
    <w:p>
      <w:pPr>
        <w:spacing w:after="0"/>
        <w:ind w:left="0"/>
        <w:jc w:val="both"/>
      </w:pPr>
      <w:r>
        <w:rPr>
          <w:rFonts w:ascii="Times New Roman"/>
          <w:b w:val="false"/>
          <w:i w:val="false"/>
          <w:color w:val="000000"/>
          <w:sz w:val="28"/>
        </w:rPr>
        <w:t xml:space="preserve">
      Тауарларды сәйкестендіру Қазақстан Республикасының халықаралық шарттарына сәйкес немесе осы Кодекстің </w:t>
      </w:r>
      <w:r>
        <w:rPr>
          <w:rFonts w:ascii="Times New Roman"/>
          <w:b w:val="false"/>
          <w:i w:val="false"/>
          <w:color w:val="000000"/>
          <w:sz w:val="28"/>
        </w:rPr>
        <w:t>308-бабының</w:t>
      </w:r>
      <w:r>
        <w:rPr>
          <w:rFonts w:ascii="Times New Roman"/>
          <w:b w:val="false"/>
          <w:i w:val="false"/>
          <w:color w:val="000000"/>
          <w:sz w:val="28"/>
        </w:rPr>
        <w:t xml:space="preserve"> 5-тармағына сәйкес айқындалған жағдайларда уақытша әкетілген тауарларды ауыстыруға жол берілетін жағдайларда талап етілмейді; </w:t>
      </w:r>
    </w:p>
    <w:bookmarkEnd w:id="4193"/>
    <w:bookmarkStart w:name="z4795" w:id="419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194"/>
    <w:bookmarkStart w:name="z4796" w:id="4195"/>
    <w:p>
      <w:pPr>
        <w:spacing w:after="0"/>
        <w:ind w:left="0"/>
        <w:jc w:val="both"/>
      </w:pPr>
      <w:r>
        <w:rPr>
          <w:rFonts w:ascii="Times New Roman"/>
          <w:b w:val="false"/>
          <w:i w:val="false"/>
          <w:color w:val="000000"/>
          <w:sz w:val="28"/>
        </w:rPr>
        <w:t>
      2. Уақытша әкету кедендік рәсіміне сәйкес тауарларды пайдалану шарттары:</w:t>
      </w:r>
    </w:p>
    <w:bookmarkEnd w:id="4195"/>
    <w:bookmarkStart w:name="z4797" w:id="4196"/>
    <w:p>
      <w:pPr>
        <w:spacing w:after="0"/>
        <w:ind w:left="0"/>
        <w:jc w:val="both"/>
      </w:pPr>
      <w:r>
        <w:rPr>
          <w:rFonts w:ascii="Times New Roman"/>
          <w:b w:val="false"/>
          <w:i w:val="false"/>
          <w:color w:val="000000"/>
          <w:sz w:val="28"/>
        </w:rPr>
        <w:t>
      1) кеден органы белгілеген уақытша әкету кедендік рәсімінің қолданылу мерзімін сақтау;</w:t>
      </w:r>
    </w:p>
    <w:bookmarkEnd w:id="4196"/>
    <w:bookmarkStart w:name="z4798" w:id="419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311-бабында</w:t>
      </w:r>
      <w:r>
        <w:rPr>
          <w:rFonts w:ascii="Times New Roman"/>
          <w:b w:val="false"/>
          <w:i w:val="false"/>
          <w:color w:val="000000"/>
          <w:sz w:val="28"/>
        </w:rPr>
        <w:t xml:space="preserve"> белгіленген уақытша әкетілген тауарларды пайдалану және билік ету бойынша шектеулерді сақтау болып табылады.</w:t>
      </w:r>
    </w:p>
    <w:bookmarkEnd w:id="4197"/>
    <w:p>
      <w:pPr>
        <w:spacing w:after="0"/>
        <w:ind w:left="0"/>
        <w:jc w:val="both"/>
      </w:pPr>
      <w:r>
        <w:rPr>
          <w:rFonts w:ascii="Times New Roman"/>
          <w:b/>
          <w:i w:val="false"/>
          <w:color w:val="000000"/>
          <w:sz w:val="28"/>
        </w:rPr>
        <w:t>310-бап. Уақытша әкету кедендік рәсімінің қолданылу мерзімі</w:t>
      </w:r>
    </w:p>
    <w:bookmarkStart w:name="z4799" w:id="4198"/>
    <w:p>
      <w:pPr>
        <w:spacing w:after="0"/>
        <w:ind w:left="0"/>
        <w:jc w:val="both"/>
      </w:pPr>
      <w:r>
        <w:rPr>
          <w:rFonts w:ascii="Times New Roman"/>
          <w:b w:val="false"/>
          <w:i w:val="false"/>
          <w:color w:val="000000"/>
          <w:sz w:val="28"/>
        </w:rPr>
        <w:t>
      1. Осы баптың 2-тармағында көзделген жағдайларды қоспағанда, уақытша әкету кедендік рәсімінің қолданылу мерзімі шектелмеген.</w:t>
      </w:r>
    </w:p>
    <w:bookmarkEnd w:id="4198"/>
    <w:bookmarkStart w:name="z4800" w:id="4199"/>
    <w:p>
      <w:pPr>
        <w:spacing w:after="0"/>
        <w:ind w:left="0"/>
        <w:jc w:val="both"/>
      </w:pPr>
      <w:r>
        <w:rPr>
          <w:rFonts w:ascii="Times New Roman"/>
          <w:b w:val="false"/>
          <w:i w:val="false"/>
          <w:color w:val="000000"/>
          <w:sz w:val="28"/>
        </w:rPr>
        <w:t xml:space="preserve">
      Бұл ретте тауарларды уақытша әкету кедендік рәсімімен орналастырылған кезде кеден органы тауарларды Еуразиялық экономикалық одақтың кедендік аумағынан әкету мақсаттары мен мән-жайларын негізге ала отырып, декларанттың өтініші негізінде осы кедендік рәсімнің қолданылу мерзімін белгілейді. </w:t>
      </w:r>
    </w:p>
    <w:bookmarkEnd w:id="4199"/>
    <w:bookmarkStart w:name="z4801" w:id="4200"/>
    <w:p>
      <w:pPr>
        <w:spacing w:after="0"/>
        <w:ind w:left="0"/>
        <w:jc w:val="both"/>
      </w:pPr>
      <w:r>
        <w:rPr>
          <w:rFonts w:ascii="Times New Roman"/>
          <w:b w:val="false"/>
          <w:i w:val="false"/>
          <w:color w:val="000000"/>
          <w:sz w:val="28"/>
        </w:rPr>
        <w:t xml:space="preserve">
      2. Қазақстан Республикасының заңнамасына сәйкес оларға қатысты Қазақстан Республикасының аумағына қайтару міндеттілігі және осындай тауарларды қайтару мерзімі белгіленген тауарлар үшін уақытша әкету кедендік рәсімінің қолданылу мерзімін осындай тауарларды Қазақстан Республикасының аумағына қайтару үшін көзделген мерзімдер шегінде кеден органы белгілейді. </w:t>
      </w:r>
    </w:p>
    <w:bookmarkEnd w:id="4200"/>
    <w:bookmarkStart w:name="z4802" w:id="4201"/>
    <w:p>
      <w:pPr>
        <w:spacing w:after="0"/>
        <w:ind w:left="0"/>
        <w:jc w:val="both"/>
      </w:pPr>
      <w:r>
        <w:rPr>
          <w:rFonts w:ascii="Times New Roman"/>
          <w:b w:val="false"/>
          <w:i w:val="false"/>
          <w:color w:val="000000"/>
          <w:sz w:val="28"/>
        </w:rPr>
        <w:t xml:space="preserve">
      Қазақстан Республикасының дипломатиялық өкілдіктерінің, сондай-ақ олардың қызметкерлерінің, олармен бірге тұратын отбасы мүшелерін қоса алғанда, ресми және жеке пайдалануы үшін әкетілетін тауарларды осындай өкілдіктер мен аталған адамдардың шет мемлекетте аккредиттелуінің бүкіл мерзіміне Қазақстан Республикасынан уақытша әкетуге жол беріледі. </w:t>
      </w:r>
    </w:p>
    <w:bookmarkEnd w:id="4201"/>
    <w:bookmarkStart w:name="z4803" w:id="4202"/>
    <w:p>
      <w:pPr>
        <w:spacing w:after="0"/>
        <w:ind w:left="0"/>
        <w:jc w:val="both"/>
      </w:pPr>
      <w:r>
        <w:rPr>
          <w:rFonts w:ascii="Times New Roman"/>
          <w:b w:val="false"/>
          <w:i w:val="false"/>
          <w:color w:val="000000"/>
          <w:sz w:val="28"/>
        </w:rPr>
        <w:t xml:space="preserve">
      Осы тармақтың бірінші және екінші бөліктерінде белгіленген жағдайларда тауарлар уақытша әкету кедендік рәсімімен орналастырылған кезде кеден органы декларанттың өтініші негізінде, Қазақстан Республикасының заңнамасына сәйкес осындай тауарларды Қазақстан Республикасының аумағына қайтару үшін көзделген шекті мерзімнен немесе Қазақстан Республикасының дипломатиялық өкілдіктерінің, сондай-ақ олардың қызметкерлерінің, олармен бірге тұратын отбасы мүшелерін қоса алғанда, шет мемлекетте аккредиттелу мерзімінен аспайтын, осы кедендік рәсімнің қолданылу мерзімін белгілейді. </w:t>
      </w:r>
    </w:p>
    <w:bookmarkEnd w:id="4202"/>
    <w:bookmarkStart w:name="z4804" w:id="4203"/>
    <w:p>
      <w:pPr>
        <w:spacing w:after="0"/>
        <w:ind w:left="0"/>
        <w:jc w:val="both"/>
      </w:pPr>
      <w:r>
        <w:rPr>
          <w:rFonts w:ascii="Times New Roman"/>
          <w:b w:val="false"/>
          <w:i w:val="false"/>
          <w:color w:val="000000"/>
          <w:sz w:val="28"/>
        </w:rPr>
        <w:t xml:space="preserve">
      3. Кеден органы белгілеген уақытша әкету кедендік рәсімінің қолданылу мерзімі декларанттың өтініші бойынша осы мерзім өткенге дейін не ол өткеннен кейін бір айдан кешіктірілмей ұзартылуы мүмкін. </w:t>
      </w:r>
    </w:p>
    <w:bookmarkEnd w:id="4203"/>
    <w:bookmarkStart w:name="z4805" w:id="4204"/>
    <w:p>
      <w:pPr>
        <w:spacing w:after="0"/>
        <w:ind w:left="0"/>
        <w:jc w:val="both"/>
      </w:pPr>
      <w:r>
        <w:rPr>
          <w:rFonts w:ascii="Times New Roman"/>
          <w:b w:val="false"/>
          <w:i w:val="false"/>
          <w:color w:val="000000"/>
          <w:sz w:val="28"/>
        </w:rPr>
        <w:t xml:space="preserve">
      Кеден органы осы баптың 2-тармағының үшінші бөлігіне сәйкес белгілеген уақытша әкету кедендік рәсімінің қолданылу мерзімін кеден органы декларанттың өтініші бойынша осы баптың 2-тармағының бірінші және екінші бөліктеріне сәйкес шекті мерзімнен аспайтын мерзімге ұзартады. </w:t>
      </w:r>
    </w:p>
    <w:bookmarkEnd w:id="4204"/>
    <w:bookmarkStart w:name="z4806" w:id="4205"/>
    <w:p>
      <w:pPr>
        <w:spacing w:after="0"/>
        <w:ind w:left="0"/>
        <w:jc w:val="both"/>
      </w:pPr>
      <w:r>
        <w:rPr>
          <w:rFonts w:ascii="Times New Roman"/>
          <w:b w:val="false"/>
          <w:i w:val="false"/>
          <w:color w:val="000000"/>
          <w:sz w:val="28"/>
        </w:rPr>
        <w:t xml:space="preserve">
      4. Уақытша әкету кедендік рәсімінің қолданылу мерзімін ұзарту үшін декларант кеден органы белгілеген уақытша әкету мерзімінің аяқталуынан кешіктірмей тауарларды кедендік рәсіммен орналастыру жүргізілген кеден органына осындай ұзартудың қажеттілігі туралы өтініш береді. </w:t>
      </w:r>
    </w:p>
    <w:bookmarkEnd w:id="4205"/>
    <w:bookmarkStart w:name="z4807" w:id="4206"/>
    <w:p>
      <w:pPr>
        <w:spacing w:after="0"/>
        <w:ind w:left="0"/>
        <w:jc w:val="both"/>
      </w:pPr>
      <w:r>
        <w:rPr>
          <w:rFonts w:ascii="Times New Roman"/>
          <w:b w:val="false"/>
          <w:i w:val="false"/>
          <w:color w:val="000000"/>
          <w:sz w:val="28"/>
        </w:rPr>
        <w:t xml:space="preserve">
      Уақытша әкету кедендік рәсімінің қолданылу мерзімін ұзарту туралы өтінішті кеден органы көрсетілген өтініштің кеден органында тіркелген күнінен бастап он жұмыс күнінен кешіктірмей қарауға тиіс. Кедендік рәсімнің қолданысы көрсетілген кезеңге тоқтатыла тұрады. </w:t>
      </w:r>
    </w:p>
    <w:bookmarkEnd w:id="4206"/>
    <w:bookmarkStart w:name="z4808" w:id="4207"/>
    <w:p>
      <w:pPr>
        <w:spacing w:after="0"/>
        <w:ind w:left="0"/>
        <w:jc w:val="both"/>
      </w:pPr>
      <w:r>
        <w:rPr>
          <w:rFonts w:ascii="Times New Roman"/>
          <w:b w:val="false"/>
          <w:i w:val="false"/>
          <w:color w:val="000000"/>
          <w:sz w:val="28"/>
        </w:rPr>
        <w:t xml:space="preserve">
      Уақытша әкету кедендік рәсімінің қолданылу мерзімін кеден органы осы баптың 2-тармағына сәйкес мерзім шегінде, ал егер уақытша әкету кедендік рәсімінің қолданылу мерзімі осы баптың 1-тармағына сәйкес шектелмеген болса, декларанттың уақытша әкету кедендік рәсімінің қолданылу мерзімін ұзарту туралы өтінішінде көрсетілген мерзімге ұзартуды жүзеге асырады. </w:t>
      </w:r>
    </w:p>
    <w:bookmarkEnd w:id="4207"/>
    <w:bookmarkStart w:name="z4809" w:id="4208"/>
    <w:p>
      <w:pPr>
        <w:spacing w:after="0"/>
        <w:ind w:left="0"/>
        <w:jc w:val="both"/>
      </w:pPr>
      <w:r>
        <w:rPr>
          <w:rFonts w:ascii="Times New Roman"/>
          <w:b w:val="false"/>
          <w:i w:val="false"/>
          <w:color w:val="000000"/>
          <w:sz w:val="28"/>
        </w:rPr>
        <w:t>
      Кеден органы уақытша әкету кедендік рәсімінің қолданылу мерзімін ұзарту туралы шешім қабылдаған жағдайда көрсетілген мерзім осындай шешім қабылданған күнге қарамастан, алдыңғы мерзім аяқталған күннен бастап ұзартылады. Көрсетілген жағдайда кеден органының лауазымды адамы уақытша әкету кедендік рәсімінің қолданылу мерзімінің ұзартылуы және тауарларға арналған декларацияға осындай өзгерістер енгізу туралы декларантты хабардар ете отырып, тауарларға арналған декларацияға тиісті өзгерістер енгізеді.</w:t>
      </w:r>
    </w:p>
    <w:bookmarkEnd w:id="4208"/>
    <w:bookmarkStart w:name="z4810" w:id="4209"/>
    <w:p>
      <w:pPr>
        <w:spacing w:after="0"/>
        <w:ind w:left="0"/>
        <w:jc w:val="both"/>
      </w:pPr>
      <w:r>
        <w:rPr>
          <w:rFonts w:ascii="Times New Roman"/>
          <w:b w:val="false"/>
          <w:i w:val="false"/>
          <w:color w:val="000000"/>
          <w:sz w:val="28"/>
        </w:rPr>
        <w:t xml:space="preserve">
      Кеден органы белгілеген уақытша әкету кедендік рәсімінің қолданылу мерзімін ұзарту кезінде ол өткеннен кейін мұндай кедендік рәсімнің қолданысы осы кедендік рәсімнің қолданысы тоқтатылған күннен бастап қайта басталады. </w:t>
      </w:r>
    </w:p>
    <w:bookmarkEnd w:id="4209"/>
    <w:bookmarkStart w:name="z4811" w:id="4210"/>
    <w:p>
      <w:pPr>
        <w:spacing w:after="0"/>
        <w:ind w:left="0"/>
        <w:jc w:val="both"/>
      </w:pPr>
      <w:r>
        <w:rPr>
          <w:rFonts w:ascii="Times New Roman"/>
          <w:b w:val="false"/>
          <w:i w:val="false"/>
          <w:color w:val="000000"/>
          <w:sz w:val="28"/>
        </w:rPr>
        <w:t xml:space="preserve">
      5. Декларант осы Кодекстің </w:t>
      </w:r>
      <w:r>
        <w:rPr>
          <w:rFonts w:ascii="Times New Roman"/>
          <w:b w:val="false"/>
          <w:i w:val="false"/>
          <w:color w:val="000000"/>
          <w:sz w:val="28"/>
        </w:rPr>
        <w:t>309-бабының</w:t>
      </w:r>
      <w:r>
        <w:rPr>
          <w:rFonts w:ascii="Times New Roman"/>
          <w:b w:val="false"/>
          <w:i w:val="false"/>
          <w:color w:val="000000"/>
          <w:sz w:val="28"/>
        </w:rPr>
        <w:t xml:space="preserve"> 2-тармағында көзделген уақытша әкету кедендік рәсіміне сәйкес тауарларды пайдалану шарттарын сақтамаған жағдайда кеден органы уақытша әкету мерзімін ұзартудан бас тарту туралы шешім қабылдайды. </w:t>
      </w:r>
    </w:p>
    <w:bookmarkEnd w:id="4210"/>
    <w:bookmarkStart w:name="z4812" w:id="4211"/>
    <w:p>
      <w:pPr>
        <w:spacing w:after="0"/>
        <w:ind w:left="0"/>
        <w:jc w:val="both"/>
      </w:pPr>
      <w:r>
        <w:rPr>
          <w:rFonts w:ascii="Times New Roman"/>
          <w:b w:val="false"/>
          <w:i w:val="false"/>
          <w:color w:val="000000"/>
          <w:sz w:val="28"/>
        </w:rPr>
        <w:t>
      6. Шетелдік тұлғаға уақытша әкелінген тауарларға қатысты Қазақстан Республикасының заңнамасымен оларды осы мемлекеттің аумағына қайтару міндеттілігі белгіленбеген, уақытша әкелінетін тауарларға меншік құқығы берілген жағдайда осы тауарларға қатысты уақытша әкету кедендік рәсімінің қолданылу мерзімі ұзартылмайды, ал көрсетілген тауарлар экспорт кедендік рәсімімен орналастыруға жатады.</w:t>
      </w:r>
    </w:p>
    <w:bookmarkEnd w:id="4211"/>
    <w:p>
      <w:pPr>
        <w:spacing w:after="0"/>
        <w:ind w:left="0"/>
        <w:jc w:val="both"/>
      </w:pPr>
      <w:r>
        <w:rPr>
          <w:rFonts w:ascii="Times New Roman"/>
          <w:b/>
          <w:i w:val="false"/>
          <w:color w:val="000000"/>
          <w:sz w:val="28"/>
        </w:rPr>
        <w:t>311-бап. Уақытша әкетілген тауарларды пайдалану және билік ету бойынша шектеулер</w:t>
      </w:r>
    </w:p>
    <w:bookmarkStart w:name="z4813" w:id="4212"/>
    <w:p>
      <w:pPr>
        <w:spacing w:after="0"/>
        <w:ind w:left="0"/>
        <w:jc w:val="both"/>
      </w:pPr>
      <w:r>
        <w:rPr>
          <w:rFonts w:ascii="Times New Roman"/>
          <w:b w:val="false"/>
          <w:i w:val="false"/>
          <w:color w:val="000000"/>
          <w:sz w:val="28"/>
        </w:rPr>
        <w:t>
      1. Уақытша әкетілген тауарлар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өзгеріссіз күйде қалуға тиіс.</w:t>
      </w:r>
    </w:p>
    <w:bookmarkEnd w:id="4212"/>
    <w:bookmarkStart w:name="z4814" w:id="4213"/>
    <w:p>
      <w:pPr>
        <w:spacing w:after="0"/>
        <w:ind w:left="0"/>
        <w:jc w:val="both"/>
      </w:pPr>
      <w:r>
        <w:rPr>
          <w:rFonts w:ascii="Times New Roman"/>
          <w:b w:val="false"/>
          <w:i w:val="false"/>
          <w:color w:val="000000"/>
          <w:sz w:val="28"/>
        </w:rPr>
        <w:t xml:space="preserve">
      2. Тауарларды қалыпты күйде ұстау үшін қажетті күрделі жөндеуді, жаңғыртуды, техникалық қызмет көрсетуді және басқа да операцияларды қоспағанда, кеден органы тауарларды кері импорт кедендік рәсіміне орналастыру кезінде оларды сәйкестендіруді қамтамасыз еткен жағдайда, уақытша әкелінген тауарлардың сақталуын қамтамасыз ету үшін жөндеуді қоса алғанда, олармен қажетті операцияларды жасауға жол беріледі. </w:t>
      </w:r>
    </w:p>
    <w:bookmarkEnd w:id="4213"/>
    <w:p>
      <w:pPr>
        <w:spacing w:after="0"/>
        <w:ind w:left="0"/>
        <w:jc w:val="both"/>
      </w:pPr>
      <w:r>
        <w:rPr>
          <w:rFonts w:ascii="Times New Roman"/>
          <w:b/>
          <w:i w:val="false"/>
          <w:color w:val="000000"/>
          <w:sz w:val="28"/>
        </w:rPr>
        <w:t>312-бап. Уақытша әкету кедендік рәсімі қолданысының аяқталуы және тоқтатылуы</w:t>
      </w:r>
    </w:p>
    <w:bookmarkStart w:name="z4815" w:id="4214"/>
    <w:p>
      <w:pPr>
        <w:spacing w:after="0"/>
        <w:ind w:left="0"/>
        <w:jc w:val="both"/>
      </w:pPr>
      <w:r>
        <w:rPr>
          <w:rFonts w:ascii="Times New Roman"/>
          <w:b w:val="false"/>
          <w:i w:val="false"/>
          <w:color w:val="000000"/>
          <w:sz w:val="28"/>
        </w:rPr>
        <w:t xml:space="preserve">
      1. Кеден органы белгілеген уақытша әкету кедендік рәсімінің қолданылу мерзімі өткенге дейін осы кедендік рәсімнің қолданысы, осы баптың 4-тармағының 2) тармақшасында көзделген жағдайды қоспағанда, уақытша әкетілген тауарларды кері импорт кедендік рәсімімен орналастырумен аяқталады. </w:t>
      </w:r>
    </w:p>
    <w:bookmarkEnd w:id="4214"/>
    <w:bookmarkStart w:name="z4816" w:id="4215"/>
    <w:p>
      <w:pPr>
        <w:spacing w:after="0"/>
        <w:ind w:left="0"/>
        <w:jc w:val="both"/>
      </w:pPr>
      <w:r>
        <w:rPr>
          <w:rFonts w:ascii="Times New Roman"/>
          <w:b w:val="false"/>
          <w:i w:val="false"/>
          <w:color w:val="000000"/>
          <w:sz w:val="28"/>
        </w:rPr>
        <w:t>
      2. Кеден органы белгілеген уақытша әкету кедендік рәсімінің қолданылу мерзімі өткенге дейін осы кедендік рәсімнің қолданысы, осы баптың 4-тармағының 2) тармақшасында көзделген, сондай-ақ, егер Қазақстан Республикасының заңнамасына сәйкес уақытша әкетілген тауарлар міндетті түрде Қазақстан Республикасының аумағына қайтаруға жататын жағдайды қоспағанда, уақытша әкетілген тауарларды экспорттың, кедендік аумақтан тыс жерде қайта өңдеудің, уақытша әкету кедендік рәсімдерімен орналастыру арқылы аяқталуы мүмкін.</w:t>
      </w:r>
    </w:p>
    <w:bookmarkEnd w:id="4215"/>
    <w:bookmarkStart w:name="z4817" w:id="4216"/>
    <w:p>
      <w:pPr>
        <w:spacing w:after="0"/>
        <w:ind w:left="0"/>
        <w:jc w:val="both"/>
      </w:pPr>
      <w:r>
        <w:rPr>
          <w:rFonts w:ascii="Times New Roman"/>
          <w:b w:val="false"/>
          <w:i w:val="false"/>
          <w:color w:val="000000"/>
          <w:sz w:val="28"/>
        </w:rPr>
        <w:t>
      3. Уақытша әкетілген тауарлар осы баптың 1 және 2-тармақтарында көрсетілген кедендік рәсімдермен бір немесе бірнеше партиямен орналастырылуы мүмкін.</w:t>
      </w:r>
    </w:p>
    <w:bookmarkEnd w:id="4216"/>
    <w:bookmarkStart w:name="z4818" w:id="4217"/>
    <w:p>
      <w:pPr>
        <w:spacing w:after="0"/>
        <w:ind w:left="0"/>
        <w:jc w:val="both"/>
      </w:pPr>
      <w:r>
        <w:rPr>
          <w:rFonts w:ascii="Times New Roman"/>
          <w:b w:val="false"/>
          <w:i w:val="false"/>
          <w:color w:val="000000"/>
          <w:sz w:val="28"/>
        </w:rPr>
        <w:t xml:space="preserve">
      4. Кедендік рәсімнің қолданысы: </w:t>
      </w:r>
    </w:p>
    <w:bookmarkEnd w:id="4217"/>
    <w:bookmarkStart w:name="z4819" w:id="4218"/>
    <w:p>
      <w:pPr>
        <w:spacing w:after="0"/>
        <w:ind w:left="0"/>
        <w:jc w:val="both"/>
      </w:pPr>
      <w:r>
        <w:rPr>
          <w:rFonts w:ascii="Times New Roman"/>
          <w:b w:val="false"/>
          <w:i w:val="false"/>
          <w:color w:val="000000"/>
          <w:sz w:val="28"/>
        </w:rPr>
        <w:t>
      1) егер мұндай кедендік рәсімнің қолданысы ұзартылмаса, кеден органы белгілеген уақытша әкету кедендік рәсімінің қолданылу мерзімі өткен соң;</w:t>
      </w:r>
    </w:p>
    <w:bookmarkEnd w:id="4218"/>
    <w:bookmarkStart w:name="z4820" w:id="4219"/>
    <w:p>
      <w:pPr>
        <w:spacing w:after="0"/>
        <w:ind w:left="0"/>
        <w:jc w:val="both"/>
      </w:pPr>
      <w:r>
        <w:rPr>
          <w:rFonts w:ascii="Times New Roman"/>
          <w:b w:val="false"/>
          <w:i w:val="false"/>
          <w:color w:val="000000"/>
          <w:sz w:val="28"/>
        </w:rPr>
        <w:t xml:space="preserve">
      2) кедендік рәсімнің қолданысы аяқталғанға дейін уақытша әкетілген тауарларға қатысты осы Кодекстің </w:t>
      </w:r>
      <w:r>
        <w:rPr>
          <w:rFonts w:ascii="Times New Roman"/>
          <w:b w:val="false"/>
          <w:i w:val="false"/>
          <w:color w:val="000000"/>
          <w:sz w:val="28"/>
        </w:rPr>
        <w:t>311-бабының</w:t>
      </w:r>
      <w:r>
        <w:rPr>
          <w:rFonts w:ascii="Times New Roman"/>
          <w:b w:val="false"/>
          <w:i w:val="false"/>
          <w:color w:val="000000"/>
          <w:sz w:val="28"/>
        </w:rPr>
        <w:t xml:space="preserve"> 2-тармағын бұзып, күрделі жөндеу, жаңғырту бойынша операциялар жасау фактісі анықталған кезде тоқтатылады.</w:t>
      </w:r>
    </w:p>
    <w:bookmarkEnd w:id="4219"/>
    <w:bookmarkStart w:name="z4821" w:id="4220"/>
    <w:p>
      <w:pPr>
        <w:spacing w:after="0"/>
        <w:ind w:left="0"/>
        <w:jc w:val="both"/>
      </w:pPr>
      <w:r>
        <w:rPr>
          <w:rFonts w:ascii="Times New Roman"/>
          <w:b w:val="false"/>
          <w:i w:val="false"/>
          <w:color w:val="000000"/>
          <w:sz w:val="28"/>
        </w:rPr>
        <w:t xml:space="preserve">
      5. Осы баптың 4-тармағының 2) тармақшасында көзделген негіз бойынша оларға қатысты уақытша әкету кедендік рәсімінің қолданысы тоқтатылған, Еуразиялық экономикалық одақтың кедендік аумағына әкелінген тауарлар Еуразиялық экономикалық одақтың кедендік аумағында болуы үшін – кері импорт кедендік рәсімін қоспағанда, шетелдік тауарларға қатысты қолданылатын кедендік рәсімдермен, ал Еуразиялық экономикалық одақтың кедендік аумағынан әкету үшін – экспорт кедендік рәсіміне орналастыруға жатады. </w:t>
      </w:r>
    </w:p>
    <w:bookmarkEnd w:id="4220"/>
    <w:p>
      <w:pPr>
        <w:spacing w:after="0"/>
        <w:ind w:left="0"/>
        <w:jc w:val="both"/>
      </w:pPr>
      <w:r>
        <w:rPr>
          <w:rFonts w:ascii="Times New Roman"/>
          <w:b/>
          <w:i w:val="false"/>
          <w:color w:val="000000"/>
          <w:sz w:val="28"/>
        </w:rPr>
        <w:t xml:space="preserve">313-бап. Уақытша әкету кедендік рәсімімен орналастырылатын (орналастырылған) тауарларға қатысты кедендік әкету баждарын төлеу бойынша міндеттің туындауы және тоқтатылуы, оларды төлеу мерзімі мен есептеу </w:t>
      </w:r>
    </w:p>
    <w:bookmarkStart w:name="z4822" w:id="4221"/>
    <w:p>
      <w:pPr>
        <w:spacing w:after="0"/>
        <w:ind w:left="0"/>
        <w:jc w:val="both"/>
      </w:pPr>
      <w:r>
        <w:rPr>
          <w:rFonts w:ascii="Times New Roman"/>
          <w:b w:val="false"/>
          <w:i w:val="false"/>
          <w:color w:val="000000"/>
          <w:sz w:val="28"/>
        </w:rPr>
        <w:t xml:space="preserve">
      1. Декларанттың уақытша әкету кедендік рәсімімен орналастырылатын тауарларға қатысты кедендік әкету баждарын төлеу бойынша міндеті кеден органы тауарларға арналған декларацияны тіркеген кезден бастап туындайды. </w:t>
      </w:r>
    </w:p>
    <w:bookmarkEnd w:id="4221"/>
    <w:bookmarkStart w:name="z4823" w:id="4222"/>
    <w:p>
      <w:pPr>
        <w:spacing w:after="0"/>
        <w:ind w:left="0"/>
        <w:jc w:val="both"/>
      </w:pPr>
      <w:r>
        <w:rPr>
          <w:rFonts w:ascii="Times New Roman"/>
          <w:b w:val="false"/>
          <w:i w:val="false"/>
          <w:color w:val="000000"/>
          <w:sz w:val="28"/>
        </w:rPr>
        <w:t>
      2. Декларанттың уақытша әкету кедендік рәсімімен орналастырылатын (орналастырылған) тауарларға қатысты кедендік әкету баждарын төлеу бойынша міндеті мынадай мән-жайлар басталған кезде:</w:t>
      </w:r>
    </w:p>
    <w:bookmarkEnd w:id="4222"/>
    <w:bookmarkStart w:name="z4824" w:id="422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312-бабының</w:t>
      </w:r>
      <w:r>
        <w:rPr>
          <w:rFonts w:ascii="Times New Roman"/>
          <w:b w:val="false"/>
          <w:i w:val="false"/>
          <w:color w:val="000000"/>
          <w:sz w:val="28"/>
        </w:rPr>
        <w:t xml:space="preserve"> 1 және 2-тармақтарына сәйкес уақытша әкету кедендік рәсімінің қолданысы аяқталған;</w:t>
      </w:r>
    </w:p>
    <w:bookmarkEnd w:id="4223"/>
    <w:bookmarkStart w:name="z4825" w:id="4224"/>
    <w:p>
      <w:pPr>
        <w:spacing w:after="0"/>
        <w:ind w:left="0"/>
        <w:jc w:val="both"/>
      </w:pPr>
      <w:r>
        <w:rPr>
          <w:rFonts w:ascii="Times New Roman"/>
          <w:b w:val="false"/>
          <w:i w:val="false"/>
          <w:color w:val="000000"/>
          <w:sz w:val="28"/>
        </w:rPr>
        <w:t xml:space="preserve">
      2) уақытша әкету кедендік рәсімінің қолданысы оларға қатысты тоқтатылған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немесе </w:t>
      </w:r>
      <w:r>
        <w:rPr>
          <w:rFonts w:ascii="Times New Roman"/>
          <w:b w:val="false"/>
          <w:i w:val="false"/>
          <w:color w:val="000000"/>
          <w:sz w:val="28"/>
        </w:rPr>
        <w:t>312-бабының</w:t>
      </w:r>
      <w:r>
        <w:rPr>
          <w:rFonts w:ascii="Times New Roman"/>
          <w:b w:val="false"/>
          <w:i w:val="false"/>
          <w:color w:val="000000"/>
          <w:sz w:val="28"/>
        </w:rPr>
        <w:t xml:space="preserve"> 5-тармағына сәйкес кедендік рәсімдермен орналастырылған;</w:t>
      </w:r>
    </w:p>
    <w:bookmarkEnd w:id="4224"/>
    <w:bookmarkStart w:name="z4826" w:id="4225"/>
    <w:p>
      <w:pPr>
        <w:spacing w:after="0"/>
        <w:ind w:left="0"/>
        <w:jc w:val="both"/>
      </w:pPr>
      <w:r>
        <w:rPr>
          <w:rFonts w:ascii="Times New Roman"/>
          <w:b w:val="false"/>
          <w:i w:val="false"/>
          <w:color w:val="000000"/>
          <w:sz w:val="28"/>
        </w:rPr>
        <w:t>
      3) тауарларға арналған декларацияны тіркеу кезінде туындаған кедендік әкету баждарын төлеу бойынша міндетке қатысты – уақытша әкету кедендік рәсіміне сәйкес тауарларды шығарудан бас тартылған;</w:t>
      </w:r>
    </w:p>
    <w:bookmarkEnd w:id="4225"/>
    <w:bookmarkStart w:name="z4827" w:id="4226"/>
    <w:p>
      <w:pPr>
        <w:spacing w:after="0"/>
        <w:ind w:left="0"/>
        <w:jc w:val="both"/>
      </w:pPr>
      <w:r>
        <w:rPr>
          <w:rFonts w:ascii="Times New Roman"/>
          <w:b w:val="false"/>
          <w:i w:val="false"/>
          <w:color w:val="000000"/>
          <w:sz w:val="28"/>
        </w:rPr>
        <w:t xml:space="preserve">
      4) тауарларға арналған декларацияны тіркеу кезінде туындаған кедендік әкету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қайтарып алынған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тоқтатылған;</w:t>
      </w:r>
    </w:p>
    <w:bookmarkEnd w:id="4226"/>
    <w:bookmarkStart w:name="z4828" w:id="4227"/>
    <w:p>
      <w:pPr>
        <w:spacing w:after="0"/>
        <w:ind w:left="0"/>
        <w:jc w:val="both"/>
      </w:pPr>
      <w:r>
        <w:rPr>
          <w:rFonts w:ascii="Times New Roman"/>
          <w:b w:val="false"/>
          <w:i w:val="false"/>
          <w:color w:val="000000"/>
          <w:sz w:val="28"/>
        </w:rPr>
        <w:t>
      5) Қазақстан Республикасының заңдарына сәйкес тауарлар тәркіленген немесе мемлекет меншігіне айналдырылған;</w:t>
      </w:r>
    </w:p>
    <w:bookmarkEnd w:id="4227"/>
    <w:bookmarkStart w:name="z4829" w:id="422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кеден органы кідірткен;</w:t>
      </w:r>
    </w:p>
    <w:bookmarkEnd w:id="4228"/>
    <w:bookmarkStart w:name="z4830" w:id="4229"/>
    <w:p>
      <w:pPr>
        <w:spacing w:after="0"/>
        <w:ind w:left="0"/>
        <w:jc w:val="both"/>
      </w:pPr>
      <w:r>
        <w:rPr>
          <w:rFonts w:ascii="Times New Roman"/>
          <w:b w:val="false"/>
          <w:i w:val="false"/>
          <w:color w:val="000000"/>
          <w:sz w:val="28"/>
        </w:rPr>
        <w:t>
      7) қылмыстық құқық бұзушылықтар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тауарларды шығару жүргізілмеген болса, оларды қайтару туралы шешім қабылданған тауарлар уақытша сақтауға қойылған немесе кедендік рәсімдердің біреуімен орналастырылса тоқтатылады.</w:t>
      </w:r>
    </w:p>
    <w:bookmarkEnd w:id="4229"/>
    <w:bookmarkStart w:name="z4831" w:id="4230"/>
    <w:p>
      <w:pPr>
        <w:spacing w:after="0"/>
        <w:ind w:left="0"/>
        <w:jc w:val="both"/>
      </w:pPr>
      <w:r>
        <w:rPr>
          <w:rFonts w:ascii="Times New Roman"/>
          <w:b w:val="false"/>
          <w:i w:val="false"/>
          <w:color w:val="000000"/>
          <w:sz w:val="28"/>
        </w:rPr>
        <w:t>
      3. Кеден органы белгілеген уақытша әкету кедендік рәсімінің қолданылу мерзімі өткенге дейін осы Кодекстің 312-бабының 1 және 2-тармақтарына сәйкес уақытша әкету кедендік рәсімінің қолданысы аяқталмаған жағдайда кедендік әкету баждарын төлеу бойынша міндет орындауға жатады.</w:t>
      </w:r>
    </w:p>
    <w:bookmarkEnd w:id="4230"/>
    <w:bookmarkStart w:name="z4832" w:id="4231"/>
    <w:p>
      <w:pPr>
        <w:spacing w:after="0"/>
        <w:ind w:left="0"/>
        <w:jc w:val="both"/>
      </w:pPr>
      <w:r>
        <w:rPr>
          <w:rFonts w:ascii="Times New Roman"/>
          <w:b w:val="false"/>
          <w:i w:val="false"/>
          <w:color w:val="000000"/>
          <w:sz w:val="28"/>
        </w:rPr>
        <w:t>
      Көрсетілген мән-жай басталған кезде кеден органы белгілеген уақытша әкету кедендік рәсімінің қолданылу мерзімі өткен күн кедендік әкету баждарын төлеу мерзімі болып есептеледі.</w:t>
      </w:r>
    </w:p>
    <w:bookmarkEnd w:id="4231"/>
    <w:bookmarkStart w:name="z4833" w:id="4232"/>
    <w:p>
      <w:pPr>
        <w:spacing w:after="0"/>
        <w:ind w:left="0"/>
        <w:jc w:val="both"/>
      </w:pPr>
      <w:r>
        <w:rPr>
          <w:rFonts w:ascii="Times New Roman"/>
          <w:b w:val="false"/>
          <w:i w:val="false"/>
          <w:color w:val="000000"/>
          <w:sz w:val="28"/>
        </w:rPr>
        <w:t xml:space="preserve">
      4. Осы баптың 3-тармағында көрсетілген мән-жайлар басталған кезде кедендік әкету баждары уақытша әкету кедендік рәсімімен орналастырылған тауарлар кедендік әкету баждарын төлеу бойынша жеңілдіктер қолданылмай экспорт кедендік рәсімімен орналастырылғандай төлеуге жатады. </w:t>
      </w:r>
    </w:p>
    <w:bookmarkEnd w:id="4232"/>
    <w:bookmarkStart w:name="z4834" w:id="4233"/>
    <w:p>
      <w:pPr>
        <w:spacing w:after="0"/>
        <w:ind w:left="0"/>
        <w:jc w:val="both"/>
      </w:pPr>
      <w:r>
        <w:rPr>
          <w:rFonts w:ascii="Times New Roman"/>
          <w:b w:val="false"/>
          <w:i w:val="false"/>
          <w:color w:val="000000"/>
          <w:sz w:val="28"/>
        </w:rPr>
        <w:t xml:space="preserve">
      Кедендік әкету баждарын есептеу үшін тауарларды уақытша әкету кедендік рәсімімен орналастыру үшін берілген тауарларға арналған декларацияны кеден органы тіркеген күнге қолданыста болатын кедендік әкету баждарының мөлшерлемелері қолданылады. </w:t>
      </w:r>
    </w:p>
    <w:bookmarkEnd w:id="4233"/>
    <w:bookmarkStart w:name="z4835" w:id="4234"/>
    <w:p>
      <w:pPr>
        <w:spacing w:after="0"/>
        <w:ind w:left="0"/>
        <w:jc w:val="both"/>
      </w:pPr>
      <w:r>
        <w:rPr>
          <w:rFonts w:ascii="Times New Roman"/>
          <w:b w:val="false"/>
          <w:i w:val="false"/>
          <w:color w:val="000000"/>
          <w:sz w:val="28"/>
        </w:rPr>
        <w:t xml:space="preserve">
      5. Кедендік әкету баждарын төлеу бойынша міндеттер орындалғаннан және (немесе) олар өндіріп алынғаннан (толық немесе ішінара) кейін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7-тармағының екінші бөлігіне немесе </w:t>
      </w:r>
      <w:r>
        <w:rPr>
          <w:rFonts w:ascii="Times New Roman"/>
          <w:b w:val="false"/>
          <w:i w:val="false"/>
          <w:color w:val="000000"/>
          <w:sz w:val="28"/>
        </w:rPr>
        <w:t>312-бабының</w:t>
      </w:r>
      <w:r>
        <w:rPr>
          <w:rFonts w:ascii="Times New Roman"/>
          <w:b w:val="false"/>
          <w:i w:val="false"/>
          <w:color w:val="000000"/>
          <w:sz w:val="28"/>
        </w:rPr>
        <w:t xml:space="preserve"> 5-тармағына сәйкес кедендік рәсімдермен орналастырылған жағдайда осы бапқа сәйкес төленген және (немесе) өндіріп алынған кедендік әкету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жатқызылуға (қайтарылуға) жатады. </w:t>
      </w:r>
    </w:p>
    <w:bookmarkEnd w:id="4234"/>
    <w:p>
      <w:pPr>
        <w:spacing w:after="0"/>
        <w:ind w:left="0"/>
        <w:jc w:val="both"/>
      </w:pPr>
      <w:r>
        <w:rPr>
          <w:rFonts w:ascii="Times New Roman"/>
          <w:b/>
          <w:i w:val="false"/>
          <w:color w:val="000000"/>
          <w:sz w:val="28"/>
        </w:rPr>
        <w:t>314-бап. Уақытша әкетілген тауарлар экспорттың кедендік рәсімімен орналастырылған кезде оларға қатысты кедендік әкету баждарын есептеу мен төлеу ерекшеліктері</w:t>
      </w:r>
    </w:p>
    <w:bookmarkStart w:name="z4836" w:id="4235"/>
    <w:p>
      <w:pPr>
        <w:spacing w:after="0"/>
        <w:ind w:left="0"/>
        <w:jc w:val="both"/>
      </w:pPr>
      <w:r>
        <w:rPr>
          <w:rFonts w:ascii="Times New Roman"/>
          <w:b w:val="false"/>
          <w:i w:val="false"/>
          <w:color w:val="000000"/>
          <w:sz w:val="28"/>
        </w:rPr>
        <w:t xml:space="preserve">
      Уақытша әкетілген тауарлар экспорт кедендік рәсімімен орналастырылған кезде кедендік әкету баждарын есептеу үшін, егер осы Кодекстің </w:t>
      </w:r>
      <w:r>
        <w:rPr>
          <w:rFonts w:ascii="Times New Roman"/>
          <w:b w:val="false"/>
          <w:i w:val="false"/>
          <w:color w:val="000000"/>
          <w:sz w:val="28"/>
        </w:rPr>
        <w:t>84-бабының</w:t>
      </w:r>
      <w:r>
        <w:rPr>
          <w:rFonts w:ascii="Times New Roman"/>
          <w:b w:val="false"/>
          <w:i w:val="false"/>
          <w:color w:val="000000"/>
          <w:sz w:val="28"/>
        </w:rPr>
        <w:t xml:space="preserve"> 1-тармағының екінші бөлігіне сәйкес осы Кодексте өзге күн белгіленбесе, тауарларды экспорт кедендік рәсімімен орналастыру үшін берілген тауарларға арналған декларацияны кеден органы тіркеген күнге қолданыста болатын кедендік әкету баждарының мөлшерлемелері қолданылады. </w:t>
      </w:r>
    </w:p>
    <w:bookmarkEnd w:id="4235"/>
    <w:bookmarkStart w:name="z4837" w:id="4236"/>
    <w:p>
      <w:pPr>
        <w:spacing w:after="0"/>
        <w:ind w:left="0"/>
        <w:jc w:val="both"/>
      </w:pPr>
      <w:r>
        <w:rPr>
          <w:rFonts w:ascii="Times New Roman"/>
          <w:b w:val="false"/>
          <w:i w:val="false"/>
          <w:color w:val="000000"/>
          <w:sz w:val="28"/>
        </w:rPr>
        <w:t>
      Егер кедендік әкету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бөлігінде көрсетілген күнге қолданыста болатын валюта бағамы бойынша жүргізіледі.</w:t>
      </w:r>
    </w:p>
    <w:bookmarkEnd w:id="4236"/>
    <w:p>
      <w:pPr>
        <w:spacing w:after="0"/>
        <w:ind w:left="0"/>
        <w:jc w:val="both"/>
      </w:pPr>
      <w:r>
        <w:rPr>
          <w:rFonts w:ascii="Times New Roman"/>
          <w:b/>
          <w:i w:val="false"/>
          <w:color w:val="000000"/>
          <w:sz w:val="28"/>
        </w:rPr>
        <w:t>315-бап. Уақытша әкету кедендік рәсімінің қолданысы оларға қатысты тоқтатылған тауарлар экспорттың кедендік рәсімімен орналастырылған кезде кедендік әкету баждарын есептеу мен төлеудің ерекшеліктері</w:t>
      </w:r>
    </w:p>
    <w:bookmarkStart w:name="z4838" w:id="4237"/>
    <w:p>
      <w:pPr>
        <w:spacing w:after="0"/>
        <w:ind w:left="0"/>
        <w:jc w:val="both"/>
      </w:pPr>
      <w:r>
        <w:rPr>
          <w:rFonts w:ascii="Times New Roman"/>
          <w:b w:val="false"/>
          <w:i w:val="false"/>
          <w:color w:val="000000"/>
          <w:sz w:val="28"/>
        </w:rPr>
        <w:t xml:space="preserve">
      Уақытша әкету кедендік рәсімінің қолданысы оларға қатысты тоқтатылған тауарлар экспорт кедендік рәсімімен орналастырылған кезде кедендік әкету баждарын есептеу үшін, егер осы Кодекстің </w:t>
      </w:r>
      <w:r>
        <w:rPr>
          <w:rFonts w:ascii="Times New Roman"/>
          <w:b w:val="false"/>
          <w:i w:val="false"/>
          <w:color w:val="000000"/>
          <w:sz w:val="28"/>
        </w:rPr>
        <w:t>84-бабының</w:t>
      </w:r>
      <w:r>
        <w:rPr>
          <w:rFonts w:ascii="Times New Roman"/>
          <w:b w:val="false"/>
          <w:i w:val="false"/>
          <w:color w:val="000000"/>
          <w:sz w:val="28"/>
        </w:rPr>
        <w:t xml:space="preserve"> 1-тармағының екінші бөлігіне сәйкес осы Кодексте өзге күн белгіленбесе, тауарларды уақытша әкету кедендік рәсімімен орналастыру үшін берілген тауарларға арналған декларацияны кеден органы тіркеген күнге қолданыста болған кедендік әкету баждарының мөлшерлемелері қолданылады.</w:t>
      </w:r>
    </w:p>
    <w:bookmarkEnd w:id="4237"/>
    <w:bookmarkStart w:name="z4839" w:id="4238"/>
    <w:p>
      <w:pPr>
        <w:spacing w:after="0"/>
        <w:ind w:left="0"/>
        <w:jc w:val="both"/>
      </w:pPr>
      <w:r>
        <w:rPr>
          <w:rFonts w:ascii="Times New Roman"/>
          <w:b w:val="false"/>
          <w:i w:val="false"/>
          <w:color w:val="000000"/>
          <w:sz w:val="28"/>
        </w:rPr>
        <w:t>
      Егер кедендік әкету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бөлігінде көрсетілген күнге қолданыста болатын валюта бағамы бойынша жүргізіледі.</w:t>
      </w:r>
    </w:p>
    <w:bookmarkEnd w:id="4238"/>
    <w:bookmarkStart w:name="z4840" w:id="4239"/>
    <w:p>
      <w:pPr>
        <w:spacing w:after="0"/>
        <w:ind w:left="0"/>
        <w:jc w:val="left"/>
      </w:pPr>
      <w:r>
        <w:rPr>
          <w:rFonts w:ascii="Times New Roman"/>
          <w:b/>
          <w:i w:val="false"/>
          <w:color w:val="000000"/>
        </w:rPr>
        <w:t xml:space="preserve"> 33-тарау. КЕРІ ИМПОРТ КЕДЕНДІК РӘСІМІ</w:t>
      </w:r>
    </w:p>
    <w:bookmarkEnd w:id="4239"/>
    <w:p>
      <w:pPr>
        <w:spacing w:after="0"/>
        <w:ind w:left="0"/>
        <w:jc w:val="both"/>
      </w:pPr>
      <w:r>
        <w:rPr>
          <w:rFonts w:ascii="Times New Roman"/>
          <w:b/>
          <w:i w:val="false"/>
          <w:color w:val="000000"/>
          <w:sz w:val="28"/>
        </w:rPr>
        <w:t>316-бап. Кері импорт кедендік рәсімінің мазмұны мен қолданылуы</w:t>
      </w:r>
    </w:p>
    <w:bookmarkStart w:name="z4841" w:id="4240"/>
    <w:p>
      <w:pPr>
        <w:spacing w:after="0"/>
        <w:ind w:left="0"/>
        <w:jc w:val="both"/>
      </w:pPr>
      <w:r>
        <w:rPr>
          <w:rFonts w:ascii="Times New Roman"/>
          <w:b w:val="false"/>
          <w:i w:val="false"/>
          <w:color w:val="000000"/>
          <w:sz w:val="28"/>
        </w:rPr>
        <w:t xml:space="preserve">
      1. Кері импорт кедендік рәсімі шетелдік тауарларға қатысты қолданылатын кедендік рәсім болып табылады, оған сәйкес Еуразиялық экономикалық одақтың аумағынан бұрын әкетілген осындай тауарлар тауарларды осы кедендік рәсіммен орналастыру шарттары сақталған кезде кедендік әкелу баждары, салықтар, арнайы, демпингке қарсы, өтемақы баждары төленбей, Еуразиялық экономикалық одақтың кедендік аумағына әкелінеді. </w:t>
      </w:r>
    </w:p>
    <w:bookmarkEnd w:id="4240"/>
    <w:bookmarkStart w:name="z4842" w:id="4241"/>
    <w:p>
      <w:pPr>
        <w:spacing w:after="0"/>
        <w:ind w:left="0"/>
        <w:jc w:val="both"/>
      </w:pPr>
      <w:r>
        <w:rPr>
          <w:rFonts w:ascii="Times New Roman"/>
          <w:b w:val="false"/>
          <w:i w:val="false"/>
          <w:color w:val="000000"/>
          <w:sz w:val="28"/>
        </w:rPr>
        <w:t xml:space="preserve">
      2. Кері импорт кедендік рәсімі бұрын Еуразиялық экономикалық одақтың кедендік аумағынан әкетілген, оларға қатысты: </w:t>
      </w:r>
    </w:p>
    <w:bookmarkEnd w:id="4241"/>
    <w:bookmarkStart w:name="z4843" w:id="4242"/>
    <w:p>
      <w:pPr>
        <w:spacing w:after="0"/>
        <w:ind w:left="0"/>
        <w:jc w:val="both"/>
      </w:pPr>
      <w:r>
        <w:rPr>
          <w:rFonts w:ascii="Times New Roman"/>
          <w:b w:val="false"/>
          <w:i w:val="false"/>
          <w:color w:val="000000"/>
          <w:sz w:val="28"/>
        </w:rPr>
        <w:t>
      1) экспорт кедендік рәсімі;</w:t>
      </w:r>
    </w:p>
    <w:bookmarkEnd w:id="4242"/>
    <w:bookmarkStart w:name="z4844" w:id="424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264-бабының</w:t>
      </w:r>
      <w:r>
        <w:rPr>
          <w:rFonts w:ascii="Times New Roman"/>
          <w:b w:val="false"/>
          <w:i w:val="false"/>
          <w:color w:val="000000"/>
          <w:sz w:val="28"/>
        </w:rPr>
        <w:t xml:space="preserve"> 2-тармағының 1) тармақшасына сәйкес осы кедендік рәсімнің қолданысын аяқтау үшін кедендік аумақтан тыс қайта өңдеу кедендік рәсімі;</w:t>
      </w:r>
    </w:p>
    <w:bookmarkEnd w:id="4243"/>
    <w:bookmarkStart w:name="z4845" w:id="424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312-бабының</w:t>
      </w:r>
      <w:r>
        <w:rPr>
          <w:rFonts w:ascii="Times New Roman"/>
          <w:b w:val="false"/>
          <w:i w:val="false"/>
          <w:color w:val="000000"/>
          <w:sz w:val="28"/>
        </w:rPr>
        <w:t xml:space="preserve"> 1-тармағына сәйкес осы кедендік рәсімнің қолданысын аяқтау үшін уақытша әкету кедендік рәсімі қолданылған тауарларға қатысты қолданылады.</w:t>
      </w:r>
    </w:p>
    <w:bookmarkEnd w:id="4244"/>
    <w:bookmarkStart w:name="z4846" w:id="4245"/>
    <w:p>
      <w:pPr>
        <w:spacing w:after="0"/>
        <w:ind w:left="0"/>
        <w:jc w:val="both"/>
      </w:pPr>
      <w:r>
        <w:rPr>
          <w:rFonts w:ascii="Times New Roman"/>
          <w:b w:val="false"/>
          <w:i w:val="false"/>
          <w:color w:val="000000"/>
          <w:sz w:val="28"/>
        </w:rPr>
        <w:t xml:space="preserve">
      3. Бұрын Еуразиялық экономикалық одақтың аумағынан әкетілген, оларға қатысты уақытша әкету кедендік рәсімі немесе кедендік аумақтан тыс қайта өңдеу кедендік рәсімі қолданылған және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3-тармағының 1) тармақшасында көрсетілген тауарлар не оларды қайта өңдеу өнімдері болып табылатын тауарларды қоспағанда, кері импорт кедендік рәсімімен орналастырылған тауарлар Еуразиялық экономикалық одақтың тауарлары мәртебесіне ие болады.</w:t>
      </w:r>
    </w:p>
    <w:bookmarkEnd w:id="4245"/>
    <w:bookmarkStart w:name="z4847" w:id="4246"/>
    <w:p>
      <w:pPr>
        <w:spacing w:after="0"/>
        <w:ind w:left="0"/>
        <w:jc w:val="both"/>
      </w:pPr>
      <w:r>
        <w:rPr>
          <w:rFonts w:ascii="Times New Roman"/>
          <w:b w:val="false"/>
          <w:i w:val="false"/>
          <w:color w:val="000000"/>
          <w:sz w:val="28"/>
        </w:rPr>
        <w:t>
      4. Мыналарға:</w:t>
      </w:r>
    </w:p>
    <w:bookmarkEnd w:id="4246"/>
    <w:bookmarkStart w:name="z4848" w:id="424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287-бабының</w:t>
      </w:r>
      <w:r>
        <w:rPr>
          <w:rFonts w:ascii="Times New Roman"/>
          <w:b w:val="false"/>
          <w:i w:val="false"/>
          <w:color w:val="000000"/>
          <w:sz w:val="28"/>
        </w:rPr>
        <w:t xml:space="preserve"> 6-тармағының 2) тармақшасына сәйкес еркін кедендік аймақ кедендік рәсімінің немесе осы Кодекстің </w:t>
      </w:r>
      <w:r>
        <w:rPr>
          <w:rFonts w:ascii="Times New Roman"/>
          <w:b w:val="false"/>
          <w:i w:val="false"/>
          <w:color w:val="000000"/>
          <w:sz w:val="28"/>
        </w:rPr>
        <w:t>296-бабының</w:t>
      </w:r>
      <w:r>
        <w:rPr>
          <w:rFonts w:ascii="Times New Roman"/>
          <w:b w:val="false"/>
          <w:i w:val="false"/>
          <w:color w:val="000000"/>
          <w:sz w:val="28"/>
        </w:rPr>
        <w:t xml:space="preserve"> 5-тармағының 2) тармақшасына сәйкес еркін қойма кедендік рәсімінің қолданысын аяқтау үшін Еуразиялық экономикалық одақтың тауарларына;</w:t>
      </w:r>
    </w:p>
    <w:bookmarkEnd w:id="4247"/>
    <w:bookmarkStart w:name="z4849" w:id="424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264-бабының</w:t>
      </w:r>
      <w:r>
        <w:rPr>
          <w:rFonts w:ascii="Times New Roman"/>
          <w:b w:val="false"/>
          <w:i w:val="false"/>
          <w:color w:val="000000"/>
          <w:sz w:val="28"/>
        </w:rPr>
        <w:t xml:space="preserve"> 1-тармағының екінші бөлігінде көрсетілген тауарларды қайта өңдеу өнімдерін қоспағанда, оларды өтеусіз (кепілді) жөндеу үшін Еуразиялық экономикалық одақтың кедендік аумағынан әкетілген, кедендік аумақтан тыс қайта өңдеу кедендік рәсімімен орналастырылған тауарларды қайта өңдеу өнімдеріне қатысты кері импорт кедендік рәсімін қолдануға жол беріледі.</w:t>
      </w:r>
    </w:p>
    <w:bookmarkEnd w:id="4248"/>
    <w:bookmarkStart w:name="z4850" w:id="424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281-бабының</w:t>
      </w:r>
      <w:r>
        <w:rPr>
          <w:rFonts w:ascii="Times New Roman"/>
          <w:b w:val="false"/>
          <w:i w:val="false"/>
          <w:color w:val="000000"/>
          <w:sz w:val="28"/>
        </w:rPr>
        <w:t xml:space="preserve"> 11-тармағында көрсетілген тауарларға қатысты кері импорт кедендік рәсімін қолдануға жол берілмейді.</w:t>
      </w:r>
    </w:p>
    <w:bookmarkEnd w:id="4249"/>
    <w:p>
      <w:pPr>
        <w:spacing w:after="0"/>
        <w:ind w:left="0"/>
        <w:jc w:val="both"/>
      </w:pPr>
      <w:r>
        <w:rPr>
          <w:rFonts w:ascii="Times New Roman"/>
          <w:b/>
          <w:i w:val="false"/>
          <w:color w:val="000000"/>
          <w:sz w:val="28"/>
        </w:rPr>
        <w:t>317-бап. Тауарларды кері импорт кедендік рәсімімен орналастыру шарттары</w:t>
      </w:r>
    </w:p>
    <w:bookmarkStart w:name="z4851" w:id="4250"/>
    <w:p>
      <w:pPr>
        <w:spacing w:after="0"/>
        <w:ind w:left="0"/>
        <w:jc w:val="both"/>
      </w:pPr>
      <w:r>
        <w:rPr>
          <w:rFonts w:ascii="Times New Roman"/>
          <w:b w:val="false"/>
          <w:i w:val="false"/>
          <w:color w:val="000000"/>
          <w:sz w:val="28"/>
        </w:rPr>
        <w:t>
      1. Тауарларды кері импорт кедендік рәсімімен орналастыру шарттары:</w:t>
      </w:r>
    </w:p>
    <w:bookmarkEnd w:id="4250"/>
    <w:bookmarkStart w:name="z4852" w:id="425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w:t>
      </w:r>
    </w:p>
    <w:bookmarkEnd w:id="4251"/>
    <w:bookmarkStart w:name="z4853" w:id="4252"/>
    <w:p>
      <w:pPr>
        <w:spacing w:after="0"/>
        <w:ind w:left="0"/>
        <w:jc w:val="both"/>
      </w:pPr>
      <w:r>
        <w:rPr>
          <w:rFonts w:ascii="Times New Roman"/>
          <w:b w:val="false"/>
          <w:i w:val="false"/>
          <w:color w:val="000000"/>
          <w:sz w:val="28"/>
        </w:rPr>
        <w:t xml:space="preserve">
      2) тауарларды Еуразиялық экономикалық одақтың кедендік аумағынан әкетудің мән-жайлары, егер Еуразиялық экономикалық одақтың кедендік аумағының шегінен тыс жерде тауарларға жөндеу операциялары жасалса және олар кедендік және (немесе) өзге де құжаттарды немесе осындай құжаттар туралы мәліметтерді ұсынумен расталса, осындай операциялар туралы мәліметтерді кеден органына ұсыну; </w:t>
      </w:r>
    </w:p>
    <w:bookmarkEnd w:id="4252"/>
    <w:bookmarkStart w:name="z4854" w:id="4253"/>
    <w:p>
      <w:pPr>
        <w:spacing w:after="0"/>
        <w:ind w:left="0"/>
        <w:jc w:val="both"/>
      </w:pPr>
      <w:r>
        <w:rPr>
          <w:rFonts w:ascii="Times New Roman"/>
          <w:b w:val="false"/>
          <w:i w:val="false"/>
          <w:color w:val="000000"/>
          <w:sz w:val="28"/>
        </w:rPr>
        <w:t>
      3) тауарлардың жекелеген санаттарына қатысты осы баптың 2, 4, 5 және 6-тармақтарында белгіленген өзге де шарттар болып табылады.</w:t>
      </w:r>
    </w:p>
    <w:bookmarkEnd w:id="4253"/>
    <w:bookmarkStart w:name="z4855" w:id="4254"/>
    <w:p>
      <w:pPr>
        <w:spacing w:after="0"/>
        <w:ind w:left="0"/>
        <w:jc w:val="both"/>
      </w:pPr>
      <w:r>
        <w:rPr>
          <w:rFonts w:ascii="Times New Roman"/>
          <w:b w:val="false"/>
          <w:i w:val="false"/>
          <w:color w:val="000000"/>
          <w:sz w:val="28"/>
        </w:rPr>
        <w:t>
      2. Бұрын Еуразиялық экономикалық одақтың кедендік аумағынан әкетілген, оларға қатысты экспорт кедендік рәсімі қолданылған тауарларды кері импорт кедендік рәсімімен орналастыру шарттары:</w:t>
      </w:r>
    </w:p>
    <w:bookmarkEnd w:id="4254"/>
    <w:bookmarkStart w:name="z4856" w:id="4255"/>
    <w:p>
      <w:pPr>
        <w:spacing w:after="0"/>
        <w:ind w:left="0"/>
        <w:jc w:val="both"/>
      </w:pPr>
      <w:r>
        <w:rPr>
          <w:rFonts w:ascii="Times New Roman"/>
          <w:b w:val="false"/>
          <w:i w:val="false"/>
          <w:color w:val="000000"/>
          <w:sz w:val="28"/>
        </w:rPr>
        <w:t>
      1) тауарлар Еуразиялық экономикалық одақтың кедендік аумағынан іс жүзінде әкетілген күннен кейінгі күннен бастап үш жыл өткенге дейін немесе осы баптың 3-тармағына сәйкес Комиссия айқындаған өзге мерзім өткенге дейін оларды кері импорт кедендік рәсімімен орналастыру;</w:t>
      </w:r>
    </w:p>
    <w:bookmarkEnd w:id="4255"/>
    <w:bookmarkStart w:name="z4857" w:id="4256"/>
    <w:p>
      <w:pPr>
        <w:spacing w:after="0"/>
        <w:ind w:left="0"/>
        <w:jc w:val="both"/>
      </w:pPr>
      <w:r>
        <w:rPr>
          <w:rFonts w:ascii="Times New Roman"/>
          <w:b w:val="false"/>
          <w:i w:val="false"/>
          <w:color w:val="000000"/>
          <w:sz w:val="28"/>
        </w:rPr>
        <w:t>
      2) табиғи тозу салдарынан болған өзгерістерді, сондай-ақ тасымалдаудың (тасудың) және (немесе) сақтаудың қалыпты жағдайларындағы табиғи кему салдарынан болған өзгерістерді қоспағанда, тауарларды Еуразиялық экономикалық одақтың кедендік аумағынан әкетілген күйінен өзгеріссіз күйде сақтау;</w:t>
      </w:r>
    </w:p>
    <w:bookmarkEnd w:id="4256"/>
    <w:bookmarkStart w:name="z4858" w:id="4257"/>
    <w:p>
      <w:pPr>
        <w:spacing w:after="0"/>
        <w:ind w:left="0"/>
        <w:jc w:val="both"/>
      </w:pPr>
      <w:r>
        <w:rPr>
          <w:rFonts w:ascii="Times New Roman"/>
          <w:b w:val="false"/>
          <w:i w:val="false"/>
          <w:color w:val="000000"/>
          <w:sz w:val="28"/>
        </w:rPr>
        <w:t>
      3) тауарларды Еуразиялық экономикалық одақтың кедендік аумағынан әкетуге байланысты мұндай салықтардың сомалары төленбесе не олар Қазақстан Республикасының салық заңнамасында белгіленген тәртіппен және шарттармен тауарларды экспорт кедендік рәсімімен орналастыруға байланысты қайтарылса, салықтардың өтелуін растау болып табылады.</w:t>
      </w:r>
    </w:p>
    <w:bookmarkEnd w:id="4257"/>
    <w:bookmarkStart w:name="z4859" w:id="4258"/>
    <w:p>
      <w:pPr>
        <w:spacing w:after="0"/>
        <w:ind w:left="0"/>
        <w:jc w:val="both"/>
      </w:pPr>
      <w:r>
        <w:rPr>
          <w:rFonts w:ascii="Times New Roman"/>
          <w:b w:val="false"/>
          <w:i w:val="false"/>
          <w:color w:val="000000"/>
          <w:sz w:val="28"/>
        </w:rPr>
        <w:t>
      3. Комиссия тауарлардың жекелеген санаттарына қатысты осы баптың 2-тармағының 1) тармақшасында көрсетілген мерзімнен асатын мерзімді айқындауға құқылы.</w:t>
      </w:r>
    </w:p>
    <w:bookmarkEnd w:id="4258"/>
    <w:bookmarkStart w:name="z4860" w:id="4259"/>
    <w:p>
      <w:pPr>
        <w:spacing w:after="0"/>
        <w:ind w:left="0"/>
        <w:jc w:val="both"/>
      </w:pPr>
      <w:r>
        <w:rPr>
          <w:rFonts w:ascii="Times New Roman"/>
          <w:b w:val="false"/>
          <w:i w:val="false"/>
          <w:color w:val="000000"/>
          <w:sz w:val="28"/>
        </w:rPr>
        <w:t>
      4. Бұрын Еуразиялық экономикалық одақтың кедендік аумағынан әкетілген, оларға қатысты уақытша әкету кедендік рәсімі қолданылған тауарларды кері импорт кедендік рәсімімен орналастыру шарттары:</w:t>
      </w:r>
    </w:p>
    <w:bookmarkEnd w:id="4259"/>
    <w:bookmarkStart w:name="z4861" w:id="4260"/>
    <w:p>
      <w:pPr>
        <w:spacing w:after="0"/>
        <w:ind w:left="0"/>
        <w:jc w:val="both"/>
      </w:pPr>
      <w:r>
        <w:rPr>
          <w:rFonts w:ascii="Times New Roman"/>
          <w:b w:val="false"/>
          <w:i w:val="false"/>
          <w:color w:val="000000"/>
          <w:sz w:val="28"/>
        </w:rPr>
        <w:t>
      1) уақытша әкету кедендік рәсімінің қолданылу мерзімі ішінде тауарларды Еуразиялық экономикалық одақтың кедендік аумағына әкелу;</w:t>
      </w:r>
    </w:p>
    <w:bookmarkEnd w:id="4260"/>
    <w:bookmarkStart w:name="z4862" w:id="4261"/>
    <w:p>
      <w:pPr>
        <w:spacing w:after="0"/>
        <w:ind w:left="0"/>
        <w:jc w:val="both"/>
      </w:pPr>
      <w:r>
        <w:rPr>
          <w:rFonts w:ascii="Times New Roman"/>
          <w:b w:val="false"/>
          <w:i w:val="false"/>
          <w:color w:val="000000"/>
          <w:sz w:val="28"/>
        </w:rPr>
        <w:t>
      2) табиғи тозу салдарынан болған өзгерістерді, сондай-ақ тасымалдаудың (тасудың) және (немесе) сақтаудың қалыпты жағдайларындағы табиғи кему салдарынан болған өзгерістерді, сондай-ақ оларды уақытша әкету кедендік рәсіміне сәйкес пайдалану кезінде осындай тауарларға қатысты жол берілетін өзгерістерді қоспағанда, тауарларды Еуразиялық экономикалық одақтың кедендік аумағынан әкетілген күйінен өзгеріссіз күйде сақтау болып табылады.</w:t>
      </w:r>
    </w:p>
    <w:bookmarkEnd w:id="4261"/>
    <w:bookmarkStart w:name="z4863" w:id="4262"/>
    <w:p>
      <w:pPr>
        <w:spacing w:after="0"/>
        <w:ind w:left="0"/>
        <w:jc w:val="both"/>
      </w:pPr>
      <w:r>
        <w:rPr>
          <w:rFonts w:ascii="Times New Roman"/>
          <w:b w:val="false"/>
          <w:i w:val="false"/>
          <w:color w:val="000000"/>
          <w:sz w:val="28"/>
        </w:rPr>
        <w:t>
      5. Бұрын Еуразиялық экономикалық одақтың кедендік аумағынан әкетілген, оларға қатысты кедендік аумақтан тыс қайта өңдеу кедендік рәсімі қолданылған тауарларды кері импорт кедендік рәсімімен орналастыру шарттары:</w:t>
      </w:r>
    </w:p>
    <w:bookmarkEnd w:id="4262"/>
    <w:bookmarkStart w:name="z4864" w:id="4263"/>
    <w:p>
      <w:pPr>
        <w:spacing w:after="0"/>
        <w:ind w:left="0"/>
        <w:jc w:val="both"/>
      </w:pPr>
      <w:r>
        <w:rPr>
          <w:rFonts w:ascii="Times New Roman"/>
          <w:b w:val="false"/>
          <w:i w:val="false"/>
          <w:color w:val="000000"/>
          <w:sz w:val="28"/>
        </w:rPr>
        <w:t>
      1) кеден органы белгілеген кедендік аумақтан тыс қайта өңдеу кедендік рәсімінің қолданылу мерзімі ішінде тауарларды Еуразиялық экономикалық одақтың кедендік аумағына әкелу;</w:t>
      </w:r>
    </w:p>
    <w:bookmarkEnd w:id="4263"/>
    <w:bookmarkStart w:name="z4865" w:id="4264"/>
    <w:p>
      <w:pPr>
        <w:spacing w:after="0"/>
        <w:ind w:left="0"/>
        <w:jc w:val="both"/>
      </w:pPr>
      <w:r>
        <w:rPr>
          <w:rFonts w:ascii="Times New Roman"/>
          <w:b w:val="false"/>
          <w:i w:val="false"/>
          <w:color w:val="000000"/>
          <w:sz w:val="28"/>
        </w:rPr>
        <w:t>
      2) табиғи тозу салдарынан болған өзгерістерді, сондай-ақ тасымалдаудың (тасудың) және (немесе) сақтаудың қалыпты жағдайларындағы табиғи кему салдарынан болған өзгерістерді қоспағанда, тауарларды Еуразиялық экономикалық одақтың кедендік аумағынан әкетілген күйінен өзгеріссіз күйде сақтау болып табылады.</w:t>
      </w:r>
    </w:p>
    <w:bookmarkEnd w:id="4264"/>
    <w:bookmarkStart w:name="z4866" w:id="4265"/>
    <w:p>
      <w:pPr>
        <w:spacing w:after="0"/>
        <w:ind w:left="0"/>
        <w:jc w:val="both"/>
      </w:pPr>
      <w:r>
        <w:rPr>
          <w:rFonts w:ascii="Times New Roman"/>
          <w:b w:val="false"/>
          <w:i w:val="false"/>
          <w:color w:val="000000"/>
          <w:sz w:val="28"/>
        </w:rPr>
        <w:t>
      6. Кедендік аумақтан тыс қайта өңдеу кедендік рәсімі оларға қатысты қолданылған тауарларды қайта өңдеу өнімдерін кері импорт кедендік рәсімімен орналастыру шарттары:</w:t>
      </w:r>
    </w:p>
    <w:bookmarkEnd w:id="4265"/>
    <w:bookmarkStart w:name="z4867" w:id="4266"/>
    <w:p>
      <w:pPr>
        <w:spacing w:after="0"/>
        <w:ind w:left="0"/>
        <w:jc w:val="both"/>
      </w:pPr>
      <w:r>
        <w:rPr>
          <w:rFonts w:ascii="Times New Roman"/>
          <w:b w:val="false"/>
          <w:i w:val="false"/>
          <w:color w:val="000000"/>
          <w:sz w:val="28"/>
        </w:rPr>
        <w:t>
      1) кедендік аумақтан тыс қайта өңдеу кедендік рәсімімен орналастырылған тауарларды оларды өтеусіз (кепілді) жөндеу үшін Еуразиялық экономикалық одақтың кедендік аумағынан әкету;</w:t>
      </w:r>
    </w:p>
    <w:bookmarkEnd w:id="4266"/>
    <w:bookmarkStart w:name="z4868" w:id="4267"/>
    <w:p>
      <w:pPr>
        <w:spacing w:after="0"/>
        <w:ind w:left="0"/>
        <w:jc w:val="both"/>
      </w:pPr>
      <w:r>
        <w:rPr>
          <w:rFonts w:ascii="Times New Roman"/>
          <w:b w:val="false"/>
          <w:i w:val="false"/>
          <w:color w:val="000000"/>
          <w:sz w:val="28"/>
        </w:rPr>
        <w:t>
      2) кеден органы белгілеген кедендік аумақтан тыс қайта өңдеу кедендік рәсімінің қолданылу мерзімі ішінде қайта өңдеу өнімдерін кері импорт кедендік рәсімімен орналастыру болып табылады.</w:t>
      </w:r>
    </w:p>
    <w:bookmarkEnd w:id="4267"/>
    <w:bookmarkStart w:name="z4869" w:id="4268"/>
    <w:p>
      <w:pPr>
        <w:spacing w:after="0"/>
        <w:ind w:left="0"/>
        <w:jc w:val="both"/>
      </w:pPr>
      <w:r>
        <w:rPr>
          <w:rFonts w:ascii="Times New Roman"/>
          <w:b w:val="false"/>
          <w:i w:val="false"/>
          <w:color w:val="000000"/>
          <w:sz w:val="28"/>
        </w:rPr>
        <w:t xml:space="preserve">
      7. Осы баптың 2, 4, 5 және 6-тармақтарында көрсетілген кедендік рәсімдердің біреуіне сәйкес тауарлар Еуразиялық экономикалық одақтың кедендік аумағынан әкетілген, солардың біреуімен орналастырылған тауарлардың декларанты болып табылатын тұлға кері импорт кедендік рәсімімен орналастырылатын тауарлардың декларанты болып әрекет ете алады. </w:t>
      </w:r>
    </w:p>
    <w:bookmarkEnd w:id="4268"/>
    <w:p>
      <w:pPr>
        <w:spacing w:after="0"/>
        <w:ind w:left="0"/>
        <w:jc w:val="both"/>
      </w:pPr>
      <w:r>
        <w:rPr>
          <w:rFonts w:ascii="Times New Roman"/>
          <w:b/>
          <w:i w:val="false"/>
          <w:color w:val="000000"/>
          <w:sz w:val="28"/>
        </w:rPr>
        <w:t xml:space="preserve">318-бап. Кедендік әкету баждарының сомасын есепке жатқызу (қайтару) </w:t>
      </w:r>
    </w:p>
    <w:bookmarkStart w:name="z4870" w:id="426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317-бабының</w:t>
      </w:r>
      <w:r>
        <w:rPr>
          <w:rFonts w:ascii="Times New Roman"/>
          <w:b w:val="false"/>
          <w:i w:val="false"/>
          <w:color w:val="000000"/>
          <w:sz w:val="28"/>
        </w:rPr>
        <w:t xml:space="preserve"> 2-тармағында көрсетілген, кері импорт кедендік рәсімімен орналастырылған тауарларға қатысты кедендік әкету баждарының төленген сомасын осындай тауарлар экспорт кедендік рәсімімен орналастырылған күннен кейінгі күннен бастап алты айдан кешіктірілмей көрсетілген тауарлар кері импорт кедендік рәсімімен орналастырылған жағдайда есепке жатқызу (қайтару) жүзеге асырылады. </w:t>
      </w:r>
    </w:p>
    <w:bookmarkEnd w:id="4269"/>
    <w:bookmarkStart w:name="z4871" w:id="4270"/>
    <w:p>
      <w:pPr>
        <w:spacing w:after="0"/>
        <w:ind w:left="0"/>
        <w:jc w:val="both"/>
      </w:pPr>
      <w:r>
        <w:rPr>
          <w:rFonts w:ascii="Times New Roman"/>
          <w:b w:val="false"/>
          <w:i w:val="false"/>
          <w:color w:val="000000"/>
          <w:sz w:val="28"/>
        </w:rPr>
        <w:t xml:space="preserve">
      2. Егер тауарларды экспорт кедендік рәсімімен орналастыру кезінде тауарларды кедендік декларациялау осы Кодекстің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және </w:t>
      </w:r>
      <w:r>
        <w:rPr>
          <w:rFonts w:ascii="Times New Roman"/>
          <w:b w:val="false"/>
          <w:i w:val="false"/>
          <w:color w:val="000000"/>
          <w:sz w:val="28"/>
        </w:rPr>
        <w:t>190-баптарында</w:t>
      </w:r>
      <w:r>
        <w:rPr>
          <w:rFonts w:ascii="Times New Roman"/>
          <w:b w:val="false"/>
          <w:i w:val="false"/>
          <w:color w:val="000000"/>
          <w:sz w:val="28"/>
        </w:rPr>
        <w:t xml:space="preserve"> айқындалған ерекшеліктермен жүзеге асырылған жағдайда осындай тауарлар экспорт кедендік рәсімімен орналастырылған күннен кейінгі күннен бастап тоғыз айдан кешіктірілмей көрсетілген тауарлар кері импорт кедендік рәсімімен орналастырылған жағдайда кері импорт кедендік рәсімімен орналастырылған осындай тауарларға қатысты кедендік әкету баждарының төленген сомаларын есепке жатқызу (қайтару) жүзеге асырылады.</w:t>
      </w:r>
    </w:p>
    <w:bookmarkEnd w:id="4270"/>
    <w:bookmarkStart w:name="z4872" w:id="4271"/>
    <w:p>
      <w:pPr>
        <w:spacing w:after="0"/>
        <w:ind w:left="0"/>
        <w:jc w:val="left"/>
      </w:pPr>
      <w:r>
        <w:rPr>
          <w:rFonts w:ascii="Times New Roman"/>
          <w:b/>
          <w:i w:val="false"/>
          <w:color w:val="000000"/>
        </w:rPr>
        <w:t xml:space="preserve"> 34-тарау. КЕРІ ЭКСПОРТ КЕДЕНДІК РӘСІМІ</w:t>
      </w:r>
    </w:p>
    <w:bookmarkEnd w:id="4271"/>
    <w:p>
      <w:pPr>
        <w:spacing w:after="0"/>
        <w:ind w:left="0"/>
        <w:jc w:val="both"/>
      </w:pPr>
      <w:r>
        <w:rPr>
          <w:rFonts w:ascii="Times New Roman"/>
          <w:b/>
          <w:i w:val="false"/>
          <w:color w:val="000000"/>
          <w:sz w:val="28"/>
        </w:rPr>
        <w:t>319-бап. Кері экспорт кедендік рәсімінің мазмұны мен қолданылуы</w:t>
      </w:r>
    </w:p>
    <w:bookmarkStart w:name="z4873" w:id="4272"/>
    <w:p>
      <w:pPr>
        <w:spacing w:after="0"/>
        <w:ind w:left="0"/>
        <w:jc w:val="both"/>
      </w:pPr>
      <w:r>
        <w:rPr>
          <w:rFonts w:ascii="Times New Roman"/>
          <w:b w:val="false"/>
          <w:i w:val="false"/>
          <w:color w:val="000000"/>
          <w:sz w:val="28"/>
        </w:rPr>
        <w:t xml:space="preserve">
      1. Кері экспорт кедендік рәсімі шетелдік тауарларға және Еуразиялық экономикалық одақтың тауарларына қатысты қолданылатын кедендік рәсім болып табылады, оған сәйкес шетелдік тауарлар – Еуразиялық экономикалық одақтың кедендік аумағынан кедендік әкелу баждары, салықтар, арнайы, демпингке қарсы, өтемақы баждары төленбей және (немесе) осы Кодекстің </w:t>
      </w:r>
      <w:r>
        <w:rPr>
          <w:rFonts w:ascii="Times New Roman"/>
          <w:b w:val="false"/>
          <w:i w:val="false"/>
          <w:color w:val="000000"/>
          <w:sz w:val="28"/>
        </w:rPr>
        <w:t>323-бабына</w:t>
      </w:r>
      <w:r>
        <w:rPr>
          <w:rFonts w:ascii="Times New Roman"/>
          <w:b w:val="false"/>
          <w:i w:val="false"/>
          <w:color w:val="000000"/>
          <w:sz w:val="28"/>
        </w:rPr>
        <w:t xml:space="preserve"> сәйкес осындай баждар мен салықтардың сомалары есепке жатқызылып (қайтарылып), ал Еуразиялық экономикалық одақтың тауарлары – тауарларды осы кедендік рәсіммен орналастыру шарттары сақталған кезде кедендік әкету баждары төленбей әкетіледі. </w:t>
      </w:r>
    </w:p>
    <w:bookmarkEnd w:id="4272"/>
    <w:bookmarkStart w:name="z4874" w:id="4273"/>
    <w:p>
      <w:pPr>
        <w:spacing w:after="0"/>
        <w:ind w:left="0"/>
        <w:jc w:val="both"/>
      </w:pPr>
      <w:r>
        <w:rPr>
          <w:rFonts w:ascii="Times New Roman"/>
          <w:b w:val="false"/>
          <w:i w:val="false"/>
          <w:color w:val="000000"/>
          <w:sz w:val="28"/>
        </w:rPr>
        <w:t>
      2. Кері экспорт кедендік рәсімі:</w:t>
      </w:r>
    </w:p>
    <w:bookmarkEnd w:id="4273"/>
    <w:bookmarkStart w:name="z4875" w:id="4274"/>
    <w:p>
      <w:pPr>
        <w:spacing w:after="0"/>
        <w:ind w:left="0"/>
        <w:jc w:val="both"/>
      </w:pPr>
      <w:r>
        <w:rPr>
          <w:rFonts w:ascii="Times New Roman"/>
          <w:b w:val="false"/>
          <w:i w:val="false"/>
          <w:color w:val="000000"/>
          <w:sz w:val="28"/>
        </w:rPr>
        <w:t>
      1) Еуразиялық экономикалық одақтың кедендік аумағына әкелінген және Еуразиялық экономикалық одақтың кедендік аумағында болатын шетелдік тауарларға, соның ішінде кедендік рәсімдермен орналастырылған шетелдік тауарларға;</w:t>
      </w:r>
    </w:p>
    <w:bookmarkEnd w:id="4274"/>
    <w:bookmarkStart w:name="z4876" w:id="427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253-бабының</w:t>
      </w:r>
      <w:r>
        <w:rPr>
          <w:rFonts w:ascii="Times New Roman"/>
          <w:b w:val="false"/>
          <w:i w:val="false"/>
          <w:color w:val="000000"/>
          <w:sz w:val="28"/>
        </w:rPr>
        <w:t xml:space="preserve"> 1-тармағына сәйкес кедендік аумақта қайта өңдеу кедендік рәсімінің қолданысын аяқтау үшін, Еуразиялық экономикалық одақтың кедендік аумағында қайта өңдеу бойынша операциялардың нәтижесінде алынған (қалыптасқан) тауарларға (осы Кодекстің </w:t>
      </w:r>
      <w:r>
        <w:rPr>
          <w:rFonts w:ascii="Times New Roman"/>
          <w:b w:val="false"/>
          <w:i w:val="false"/>
          <w:color w:val="000000"/>
          <w:sz w:val="28"/>
        </w:rPr>
        <w:t>250-бабының</w:t>
      </w:r>
      <w:r>
        <w:rPr>
          <w:rFonts w:ascii="Times New Roman"/>
          <w:b w:val="false"/>
          <w:i w:val="false"/>
          <w:color w:val="000000"/>
          <w:sz w:val="28"/>
        </w:rPr>
        <w:t xml:space="preserve"> 3-тармағында көрсетілген қалдықтарды қоспағанда, қайта өңдеу өнімдеріне, қалдықтарға); </w:t>
      </w:r>
    </w:p>
    <w:bookmarkEnd w:id="4275"/>
    <w:bookmarkStart w:name="z4877" w:id="427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277-бабының</w:t>
      </w:r>
      <w:r>
        <w:rPr>
          <w:rFonts w:ascii="Times New Roman"/>
          <w:b w:val="false"/>
          <w:i w:val="false"/>
          <w:color w:val="000000"/>
          <w:sz w:val="28"/>
        </w:rPr>
        <w:t xml:space="preserve"> 2-тармағының 1) тармақшасына сәйкес ішкі тұтыну үшін қайта өңдеу кедендік рәсімінің қолданысын аяқтау үшін осы Кодекстің 275-бабының 3-тармағында көрсетілген қалдықтарды қоспағанда, қалдықтарға және (немесе) ішкі тұтыну үшін қайта өңдеу бойынша операцияларды жасау нәтижесінде пайда болған қалдықтарға;</w:t>
      </w:r>
    </w:p>
    <w:bookmarkEnd w:id="4276"/>
    <w:bookmarkStart w:name="z4878" w:id="427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5-тармағының 1) тармақшасына сәйкес еркін кедендік аймақ кедендік рәсімінің қолданысын аяқтау үшін еркін кедендік аймақ кедендік рәсімімен орналастырылған шетелдік тауарлардан дайындалған (алынған) тауарларға; </w:t>
      </w:r>
    </w:p>
    <w:bookmarkEnd w:id="4277"/>
    <w:bookmarkStart w:name="z4879" w:id="427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296-бабының</w:t>
      </w:r>
      <w:r>
        <w:rPr>
          <w:rFonts w:ascii="Times New Roman"/>
          <w:b w:val="false"/>
          <w:i w:val="false"/>
          <w:color w:val="000000"/>
          <w:sz w:val="28"/>
        </w:rPr>
        <w:t xml:space="preserve"> 4-тармағының 1) тармақшасына сәйкес еркін қойма кедендік рәсімінің қолданысын аяқтау үшін еркін қойма кедендік рәсімімен орналастырылған шетелдік тауарлардан дайындалған (алынған) тауарларға; </w:t>
      </w:r>
    </w:p>
    <w:bookmarkEnd w:id="4278"/>
    <w:bookmarkStart w:name="z4880" w:id="4279"/>
    <w:p>
      <w:pPr>
        <w:spacing w:after="0"/>
        <w:ind w:left="0"/>
        <w:jc w:val="both"/>
      </w:pPr>
      <w:r>
        <w:rPr>
          <w:rFonts w:ascii="Times New Roman"/>
          <w:b w:val="false"/>
          <w:i w:val="false"/>
          <w:color w:val="000000"/>
          <w:sz w:val="28"/>
        </w:rPr>
        <w:t xml:space="preserve">
      6) тауарларды Еуразиялық экономикалық одақтың кедендік шекарасы арқылы өткізуге негіз болған мәміленің талаптары орындалмауы себебінен, соның ішінде саны, сапасы, сипаттамасы немесе қаптамасы бойынша Еуразиялық экономикалық одақтың кедендік аумағынан әкетілетін болса, осы Кодекстің </w:t>
      </w:r>
      <w:r>
        <w:rPr>
          <w:rFonts w:ascii="Times New Roman"/>
          <w:b w:val="false"/>
          <w:i w:val="false"/>
          <w:color w:val="000000"/>
          <w:sz w:val="28"/>
        </w:rPr>
        <w:t>320-бабының</w:t>
      </w:r>
      <w:r>
        <w:rPr>
          <w:rFonts w:ascii="Times New Roman"/>
          <w:b w:val="false"/>
          <w:i w:val="false"/>
          <w:color w:val="000000"/>
          <w:sz w:val="28"/>
        </w:rPr>
        <w:t xml:space="preserve"> 2-тармағында белгіленген шарттар сақталған жағдайда ішкі тұтыну үшін шығару кедендік рәсімі қолданылған Еуразиялық экономикалық одақтың тауарларына;</w:t>
      </w:r>
    </w:p>
    <w:bookmarkEnd w:id="4279"/>
    <w:bookmarkStart w:name="z4881" w:id="428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320-бабының</w:t>
      </w:r>
      <w:r>
        <w:rPr>
          <w:rFonts w:ascii="Times New Roman"/>
          <w:b w:val="false"/>
          <w:i w:val="false"/>
          <w:color w:val="000000"/>
          <w:sz w:val="28"/>
        </w:rPr>
        <w:t xml:space="preserve"> 2-тармағында белгіленген шарттар сақталған жағдайда, егер тауарлар Еуразиялық экономикалық одақтың кедендік шекарасы арқылы өткізуге негіз болған мәміленің талаптары орындалмауы себебінен, оның ішінде саны, сапасы, сипаттамасы немесе қаптамасы бойынша Еуразиялық экономикалық одақтың кедендік аумағынан көрсетілген тауарлар әкетілетін болса, оларға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Еуразиялық экономикалық одақтың Бірыңғай кедендік тарифінде белгіленгендерге қарағанда кедендік әкелу баждарының неғұрлым төмен мөлшерлемелері қолданылған, ішкі тұтыну үшін шығару кедендік рәсімімен орналастырылған тауарларға қатысты қолданылады. </w:t>
      </w:r>
    </w:p>
    <w:bookmarkEnd w:id="4280"/>
    <w:bookmarkStart w:name="z4882" w:id="4281"/>
    <w:p>
      <w:pPr>
        <w:spacing w:after="0"/>
        <w:ind w:left="0"/>
        <w:jc w:val="both"/>
      </w:pPr>
      <w:r>
        <w:rPr>
          <w:rFonts w:ascii="Times New Roman"/>
          <w:b w:val="false"/>
          <w:i w:val="false"/>
          <w:color w:val="000000"/>
          <w:sz w:val="28"/>
        </w:rPr>
        <w:t xml:space="preserve">
      3. Осы баптың 2-тармағының 6) тармақшасында көрсетілген, кері экспорт кедендік рәсімімен орналастырылған және Еуразиялық экономикалық одақтың кедендік аумағынан іс жүзінде әкетілген Еуразиялық экономикалық одақтың тауарлары Еуразиялық экономикалық одақ тауарларының мәртебесін жоғалтады. </w:t>
      </w:r>
    </w:p>
    <w:bookmarkEnd w:id="4281"/>
    <w:bookmarkStart w:name="z4883" w:id="4282"/>
    <w:p>
      <w:pPr>
        <w:spacing w:after="0"/>
        <w:ind w:left="0"/>
        <w:jc w:val="both"/>
      </w:pPr>
      <w:r>
        <w:rPr>
          <w:rFonts w:ascii="Times New Roman"/>
          <w:b w:val="false"/>
          <w:i w:val="false"/>
          <w:color w:val="000000"/>
          <w:sz w:val="28"/>
        </w:rPr>
        <w:t>
      4. Еуразиялық экономикалық одақтың кедендік аумағынан әкетілген:</w:t>
      </w:r>
    </w:p>
    <w:bookmarkEnd w:id="4282"/>
    <w:bookmarkStart w:name="z4884" w:id="428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264-бабының</w:t>
      </w:r>
      <w:r>
        <w:rPr>
          <w:rFonts w:ascii="Times New Roman"/>
          <w:b w:val="false"/>
          <w:i w:val="false"/>
          <w:color w:val="000000"/>
          <w:sz w:val="28"/>
        </w:rPr>
        <w:t xml:space="preserve"> 2-тармағының 2) тармақшасына сәйкес кедендік аумақтан тыс қайта өңдеу кедендік рәсімінің қолданысын аяқтау үшін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3-тармағының 1) тармақшасында көрсетілген, кедендік аумақтан тыс қайта өңдеу кедендік рәсімімен орналастырылған тауарларға; </w:t>
      </w:r>
    </w:p>
    <w:bookmarkEnd w:id="4283"/>
    <w:bookmarkStart w:name="z4885" w:id="4284"/>
    <w:p>
      <w:pPr>
        <w:spacing w:after="0"/>
        <w:ind w:left="0"/>
        <w:jc w:val="both"/>
      </w:pPr>
      <w:r>
        <w:rPr>
          <w:rFonts w:ascii="Times New Roman"/>
          <w:b w:val="false"/>
          <w:i w:val="false"/>
          <w:color w:val="000000"/>
          <w:sz w:val="28"/>
        </w:rPr>
        <w:t>
      2) Комиссия айқындайтын жағдайларда арнаулы кедендік рәсіммен орналастырылған тауарларға;</w:t>
      </w:r>
    </w:p>
    <w:bookmarkEnd w:id="4284"/>
    <w:bookmarkStart w:name="z4886" w:id="428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359-бабының</w:t>
      </w:r>
      <w:r>
        <w:rPr>
          <w:rFonts w:ascii="Times New Roman"/>
          <w:b w:val="false"/>
          <w:i w:val="false"/>
          <w:color w:val="000000"/>
          <w:sz w:val="28"/>
        </w:rPr>
        <w:t xml:space="preserve"> 7-тармағына сәйкес халықаралық тасымалдау көлік құралдарына;</w:t>
      </w:r>
    </w:p>
    <w:bookmarkEnd w:id="4285"/>
    <w:bookmarkStart w:name="z4887" w:id="428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386-бабының</w:t>
      </w:r>
      <w:r>
        <w:rPr>
          <w:rFonts w:ascii="Times New Roman"/>
          <w:b w:val="false"/>
          <w:i w:val="false"/>
          <w:color w:val="000000"/>
          <w:sz w:val="28"/>
        </w:rPr>
        <w:t xml:space="preserve"> 5-тармағының 2) тармақшасында көрсетілген шетелдік тауарларға қатысты кері экспорт кедендік рәсімін қолдануға жол беріледі.</w:t>
      </w:r>
    </w:p>
    <w:bookmarkEnd w:id="4286"/>
    <w:bookmarkStart w:name="z4888" w:id="4287"/>
    <w:p>
      <w:pPr>
        <w:spacing w:after="0"/>
        <w:ind w:left="0"/>
        <w:jc w:val="both"/>
      </w:pPr>
      <w:r>
        <w:rPr>
          <w:rFonts w:ascii="Times New Roman"/>
          <w:b w:val="false"/>
          <w:i w:val="false"/>
          <w:color w:val="000000"/>
          <w:sz w:val="28"/>
        </w:rPr>
        <w:t>
      5. Осы баптың 4-тармағында көрсетілген тауарлар, оларды Еуразиялық экономикалық одақтың кедендік аумағына әкелместен, кері экспорт кедендік рәсімімен орналастырылады.</w:t>
      </w:r>
    </w:p>
    <w:bookmarkEnd w:id="4287"/>
    <w:p>
      <w:pPr>
        <w:spacing w:after="0"/>
        <w:ind w:left="0"/>
        <w:jc w:val="both"/>
      </w:pPr>
      <w:r>
        <w:rPr>
          <w:rFonts w:ascii="Times New Roman"/>
          <w:b/>
          <w:i w:val="false"/>
          <w:color w:val="000000"/>
          <w:sz w:val="28"/>
        </w:rPr>
        <w:t>320-бап. Тауарларды кері экспорт кедендік рәсімімен орналастыру шарттары</w:t>
      </w:r>
    </w:p>
    <w:bookmarkStart w:name="z4889" w:id="42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1), 2), 3), 4) және 5) тармақшаларында көрсетілген тауарларды кері экспорт кедендік рәсімімен орналастыру шарттары:</w:t>
      </w:r>
    </w:p>
    <w:bookmarkEnd w:id="4288"/>
    <w:bookmarkStart w:name="z4890" w:id="428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w:t>
      </w:r>
    </w:p>
    <w:bookmarkEnd w:id="4289"/>
    <w:bookmarkStart w:name="z4891" w:id="4290"/>
    <w:p>
      <w:pPr>
        <w:spacing w:after="0"/>
        <w:ind w:left="0"/>
        <w:jc w:val="both"/>
      </w:pPr>
      <w:r>
        <w:rPr>
          <w:rFonts w:ascii="Times New Roman"/>
          <w:b w:val="false"/>
          <w:i w:val="false"/>
          <w:color w:val="000000"/>
          <w:sz w:val="28"/>
        </w:rPr>
        <w:t>
      2) кедендік және (немесе) өзге де құжаттарды не осындай құжаттар туралы мәліметтерді ұсынумен расталатын Еуразиялық экономикалық одақтың кедендік аумағына тауарларды әкелудің, Еуразиялық экономикалық одақтың кедендік аумағынан тауарларды әкетудің мән-жайлары туралы мәліметтерді кеден органына ұсыну болып табылады.</w:t>
      </w:r>
    </w:p>
    <w:bookmarkEnd w:id="4290"/>
    <w:bookmarkStart w:name="z4892" w:id="429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6) және 7) тармақшаларында көрсетілген тауарларды кері экспорт кедендік рәсімімен орналастыру шарттары:</w:t>
      </w:r>
    </w:p>
    <w:bookmarkEnd w:id="4291"/>
    <w:bookmarkStart w:name="z4893" w:id="4292"/>
    <w:p>
      <w:pPr>
        <w:spacing w:after="0"/>
        <w:ind w:left="0"/>
        <w:jc w:val="both"/>
      </w:pPr>
      <w:r>
        <w:rPr>
          <w:rFonts w:ascii="Times New Roman"/>
          <w:b w:val="false"/>
          <w:i w:val="false"/>
          <w:color w:val="000000"/>
          <w:sz w:val="28"/>
        </w:rPr>
        <w:t>
      1) тауарларды ішкі тұтыну үшін шығару кедендік рәсімімен орналастырылған күннен кейінгі күннен бастап бір жыл бойы оларды кері экспорт кедендік рәсімімен орналастыру;</w:t>
      </w:r>
    </w:p>
    <w:bookmarkEnd w:id="4292"/>
    <w:bookmarkStart w:name="z4894" w:id="4293"/>
    <w:p>
      <w:pPr>
        <w:spacing w:after="0"/>
        <w:ind w:left="0"/>
        <w:jc w:val="both"/>
      </w:pPr>
      <w:r>
        <w:rPr>
          <w:rFonts w:ascii="Times New Roman"/>
          <w:b w:val="false"/>
          <w:i w:val="false"/>
          <w:color w:val="000000"/>
          <w:sz w:val="28"/>
        </w:rPr>
        <w:t xml:space="preserve">
      2) кедендік және (немесе) өзге құжаттарды не осындай құжаттар туралы мәліметтерді ұсынумен расталатын, Еуразиялық экономикалық одақтың кедендік аумағына әкелудің мән-жайлары, тауарларды Еуразиялық экономикалық одақтың кедендік шекарасы арқылы өткізуге негіз болған мәміле талаптарының орындалмауы, осы тауарлардың ішкі тұтыну үшін шығару кедендік рәсімімен орналастырылуы, осы тауарларды ішкі тұтыну үшін шығару кедендік рәсімімен орналастырылғаннан кейін пайдалану туралы мәліметтерді кеден органына ұсыну болып табылады. Тауарларды Еуразиялық экономикалық одақтың кедендік шекарасынан өткізуге негіз болған мәміле талаптарының орындалмауын растау мақсаттары үшін кеден органына Қазақстан Республикасының заңнамасына сәйкес уәкілетті ұйымдар беретін құжаттар ұсынылуы мүмкін; </w:t>
      </w:r>
    </w:p>
    <w:bookmarkEnd w:id="4293"/>
    <w:bookmarkStart w:name="z4895" w:id="4294"/>
    <w:p>
      <w:pPr>
        <w:spacing w:after="0"/>
        <w:ind w:left="0"/>
        <w:jc w:val="both"/>
      </w:pPr>
      <w:r>
        <w:rPr>
          <w:rFonts w:ascii="Times New Roman"/>
          <w:b w:val="false"/>
          <w:i w:val="false"/>
          <w:color w:val="000000"/>
          <w:sz w:val="28"/>
        </w:rPr>
        <w:t>
      3) тауарларды пайдалану тауарларды Еуразиялық экономикалық одақтың кедендік аумағынан әкетуге алып келген ақауларды немесе өзге де мән-жайларды анықтау үшін қажет болған жағдайларды қоспағанда, тауарларды Еуразиялық экономикалық одақтың кедендік аумағында пайдаланбау және оларды жөндеуді жүргізбеу;</w:t>
      </w:r>
    </w:p>
    <w:bookmarkEnd w:id="4294"/>
    <w:bookmarkStart w:name="z4896" w:id="4295"/>
    <w:p>
      <w:pPr>
        <w:spacing w:after="0"/>
        <w:ind w:left="0"/>
        <w:jc w:val="both"/>
      </w:pPr>
      <w:r>
        <w:rPr>
          <w:rFonts w:ascii="Times New Roman"/>
          <w:b w:val="false"/>
          <w:i w:val="false"/>
          <w:color w:val="000000"/>
          <w:sz w:val="28"/>
        </w:rPr>
        <w:t>
      4) кеден органының тауарларды сәйкестендіру мүмкіндігі;</w:t>
      </w:r>
    </w:p>
    <w:bookmarkEnd w:id="4295"/>
    <w:bookmarkStart w:name="z4897" w:id="429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296"/>
    <w:p>
      <w:pPr>
        <w:spacing w:after="0"/>
        <w:ind w:left="0"/>
        <w:jc w:val="both"/>
      </w:pPr>
      <w:r>
        <w:rPr>
          <w:rFonts w:ascii="Times New Roman"/>
          <w:b/>
          <w:i w:val="false"/>
          <w:color w:val="000000"/>
          <w:sz w:val="28"/>
        </w:rPr>
        <w:t>321-бап. Кері экспорт кедендік рәсімімен орналастырылған тауарлармен жасалатын іс-қимылдар</w:t>
      </w:r>
    </w:p>
    <w:bookmarkStart w:name="z4898" w:id="4297"/>
    <w:p>
      <w:pPr>
        <w:spacing w:after="0"/>
        <w:ind w:left="0"/>
        <w:jc w:val="both"/>
      </w:pPr>
      <w:r>
        <w:rPr>
          <w:rFonts w:ascii="Times New Roman"/>
          <w:b w:val="false"/>
          <w:i w:val="false"/>
          <w:color w:val="000000"/>
          <w:sz w:val="28"/>
        </w:rPr>
        <w:t>
      1. Еуразиялық экономикалық одақтың кедендік аумағы арқылы тасымалдау (тасу) үшін кері экспорт кедендік рәсімімен орналастырылған тауарлар:</w:t>
      </w:r>
    </w:p>
    <w:bookmarkEnd w:id="4297"/>
    <w:bookmarkStart w:name="z4899" w:id="429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6) тармақшасында көрсетілген тауарларды;</w:t>
      </w:r>
    </w:p>
    <w:bookmarkEnd w:id="4298"/>
    <w:bookmarkStart w:name="z4900" w:id="4299"/>
    <w:p>
      <w:pPr>
        <w:spacing w:after="0"/>
        <w:ind w:left="0"/>
        <w:jc w:val="both"/>
      </w:pPr>
      <w:r>
        <w:rPr>
          <w:rFonts w:ascii="Times New Roman"/>
          <w:b w:val="false"/>
          <w:i w:val="false"/>
          <w:color w:val="000000"/>
          <w:sz w:val="28"/>
        </w:rPr>
        <w:t>
      2) порттық ЕЭА немесе логистикалық ЕЭА аумағынан әкетілетін және осындай тауарлардың әкетілу орны осындай порттық ЕЭА немесе логистикалық ЕЭА-ға іргелес жатқан Еуразиялық экономикалық одақтың кедендік шекарасы арқылы тауарлар өткізілетін орын болып табылатын тауарларды;</w:t>
      </w:r>
    </w:p>
    <w:bookmarkEnd w:id="4299"/>
    <w:bookmarkStart w:name="z4901" w:id="4300"/>
    <w:p>
      <w:pPr>
        <w:spacing w:after="0"/>
        <w:ind w:left="0"/>
        <w:jc w:val="both"/>
      </w:pPr>
      <w:r>
        <w:rPr>
          <w:rFonts w:ascii="Times New Roman"/>
          <w:b w:val="false"/>
          <w:i w:val="false"/>
          <w:color w:val="000000"/>
          <w:sz w:val="28"/>
        </w:rPr>
        <w:t xml:space="preserve">
      3) Комиссия айқындайтын тауарлардың өзге де санаттарын қоспағанда, кедендік транзит кедендік рәсімімен орналастырылады. </w:t>
      </w:r>
    </w:p>
    <w:bookmarkEnd w:id="4300"/>
    <w:bookmarkStart w:name="z4902" w:id="4301"/>
    <w:p>
      <w:pPr>
        <w:spacing w:after="0"/>
        <w:ind w:left="0"/>
        <w:jc w:val="both"/>
      </w:pPr>
      <w:r>
        <w:rPr>
          <w:rFonts w:ascii="Times New Roman"/>
          <w:b w:val="false"/>
          <w:i w:val="false"/>
          <w:color w:val="000000"/>
          <w:sz w:val="28"/>
        </w:rPr>
        <w:t>
      2. Кері экспорт кедендік рәсімімен орналастырылған тауарлар порттық ЕЭА немесе логистикалық ЕЭА аумағына әкелінген тауарларды қоспағанда, осындай тауарлар осындай кедендік рәсіммен орналастырылған күннен кейінгі күннен бастап төрт айдан аспайтын мерзімде Еуразиялық экономикалық одақтың кедендік аумағынан әкетілуге тиіс.</w:t>
      </w:r>
    </w:p>
    <w:bookmarkEnd w:id="4301"/>
    <w:bookmarkStart w:name="z4903" w:id="4302"/>
    <w:p>
      <w:pPr>
        <w:spacing w:after="0"/>
        <w:ind w:left="0"/>
        <w:jc w:val="both"/>
      </w:pPr>
      <w:r>
        <w:rPr>
          <w:rFonts w:ascii="Times New Roman"/>
          <w:b w:val="false"/>
          <w:i w:val="false"/>
          <w:color w:val="000000"/>
          <w:sz w:val="28"/>
        </w:rPr>
        <w:t>
      3. Шетелдік тауарлар кері экспорт кедендік рәсімімен орналастырылған күннен кейінгі үш жұмыс күні ішінде осындай тауарлар кедендік транзит кедендік рәсімімен орналастырылмаған не Еуразиялық экономикалық одақтың кедендік аумағынан әкетілмеген жағдайда олар уақытша сақтауға қойылуға тиіс.</w:t>
      </w:r>
    </w:p>
    <w:bookmarkEnd w:id="4302"/>
    <w:bookmarkStart w:name="z4904" w:id="4303"/>
    <w:p>
      <w:pPr>
        <w:spacing w:after="0"/>
        <w:ind w:left="0"/>
        <w:jc w:val="both"/>
      </w:pPr>
      <w:r>
        <w:rPr>
          <w:rFonts w:ascii="Times New Roman"/>
          <w:b w:val="false"/>
          <w:i w:val="false"/>
          <w:color w:val="000000"/>
          <w:sz w:val="28"/>
        </w:rPr>
        <w:t xml:space="preserve">
      4. Осы баптың 2-тармағында белгіленген мерзім өткенге дейін кері экспорт кедендік рәсімімен орналастырылған шетелдік тауарлар Еуразиялық экономикалық одақтың кедендік аумағынан әкетілмеген кезде, олардың аварияның немесе еңсерілмейтін күш әсерінің салдарынан жойылу және (немесе) қайтарымсыз жоғалу не тасымалдаудың (тасудың) және (немесе) сақтаудың қалыпты жағдайларындағы табиғи кему нәтижесінде қайтарымсыз жоғалу жағдайларын қоспағанда, кері экспорт кедендік рәсімінің қолданысы тоқтатылады, ал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мұндай шетелдік тауарларды кідіртеді.</w:t>
      </w:r>
    </w:p>
    <w:bookmarkEnd w:id="4303"/>
    <w:p>
      <w:pPr>
        <w:spacing w:after="0"/>
        <w:ind w:left="0"/>
        <w:jc w:val="both"/>
      </w:pPr>
      <w:r>
        <w:rPr>
          <w:rFonts w:ascii="Times New Roman"/>
          <w:b/>
          <w:i w:val="false"/>
          <w:color w:val="000000"/>
          <w:sz w:val="28"/>
        </w:rPr>
        <w:t>322-бап. Кері экспорт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мен тоқтатылуы, оларды төлеу мерзімі және есептеу</w:t>
      </w:r>
    </w:p>
    <w:bookmarkStart w:name="z4905" w:id="4304"/>
    <w:p>
      <w:pPr>
        <w:spacing w:after="0"/>
        <w:ind w:left="0"/>
        <w:jc w:val="both"/>
      </w:pPr>
      <w:r>
        <w:rPr>
          <w:rFonts w:ascii="Times New Roman"/>
          <w:b w:val="false"/>
          <w:i w:val="false"/>
          <w:color w:val="000000"/>
          <w:sz w:val="28"/>
        </w:rPr>
        <w:t>
      1. Декларантта кері экспорт кедендік рәсімімен орналастырылатын шетелдік тауарларға қатысты кедендік әкелу баждарын, салықтарды, арнайы, демпингке қарсы, өтемақы баждарын төлеу бойынша міндеті кеден органы тауарларға арналған декларацияны тіркеген кезден бастап туындайды.</w:t>
      </w:r>
    </w:p>
    <w:bookmarkEnd w:id="4304"/>
    <w:bookmarkStart w:name="z4906" w:id="4305"/>
    <w:p>
      <w:pPr>
        <w:spacing w:after="0"/>
        <w:ind w:left="0"/>
        <w:jc w:val="both"/>
      </w:pPr>
      <w:r>
        <w:rPr>
          <w:rFonts w:ascii="Times New Roman"/>
          <w:b w:val="false"/>
          <w:i w:val="false"/>
          <w:color w:val="000000"/>
          <w:sz w:val="28"/>
        </w:rPr>
        <w:t>
      2. Декларанттың кері экспорт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міндеті мынадай:</w:t>
      </w:r>
    </w:p>
    <w:bookmarkEnd w:id="4305"/>
    <w:bookmarkStart w:name="z4907" w:id="430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159-бабына</w:t>
      </w:r>
      <w:r>
        <w:rPr>
          <w:rFonts w:ascii="Times New Roman"/>
          <w:b w:val="false"/>
          <w:i w:val="false"/>
          <w:color w:val="000000"/>
          <w:sz w:val="28"/>
        </w:rPr>
        <w:t xml:space="preserve"> сәйкес Комиссия айқындаған тәртіппен әкету орнының кеден органы растаған шетелдік тауарларды Еуразиялық экономикалық одақтың кедендік аумағынан іс жүзінде әкету;</w:t>
      </w:r>
    </w:p>
    <w:bookmarkEnd w:id="4306"/>
    <w:bookmarkStart w:name="z4908" w:id="4307"/>
    <w:p>
      <w:pPr>
        <w:spacing w:after="0"/>
        <w:ind w:left="0"/>
        <w:jc w:val="both"/>
      </w:pPr>
      <w:r>
        <w:rPr>
          <w:rFonts w:ascii="Times New Roman"/>
          <w:b w:val="false"/>
          <w:i w:val="false"/>
          <w:color w:val="000000"/>
          <w:sz w:val="28"/>
        </w:rPr>
        <w:t xml:space="preserve">
      2) оларға қатысты кері экспорт кедендік рәсімінің қолданысы тоқтатылған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орналастыру; </w:t>
      </w:r>
    </w:p>
    <w:bookmarkEnd w:id="4307"/>
    <w:bookmarkStart w:name="z4909" w:id="4308"/>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бойынша міндеттің орындалуы және (немесе) оларды осы баптың 4, 5 және 6-тармақтарына сәйкес есептеу және төлеуге жататын мөлшерлерде өндіріп алу;</w:t>
      </w:r>
    </w:p>
    <w:bookmarkEnd w:id="4308"/>
    <w:bookmarkStart w:name="z4910" w:id="4309"/>
    <w:p>
      <w:pPr>
        <w:spacing w:after="0"/>
        <w:ind w:left="0"/>
        <w:jc w:val="both"/>
      </w:pPr>
      <w:r>
        <w:rPr>
          <w:rFonts w:ascii="Times New Roman"/>
          <w:b w:val="false"/>
          <w:i w:val="false"/>
          <w:color w:val="000000"/>
          <w:sz w:val="28"/>
        </w:rPr>
        <w:t xml:space="preserve">
      4) осы Кодекске сәйкес осындай жойылуға немесе қайтарымсыз жоғалуға дейін мұндай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аварияның немесе еңсерілмейтін күш әсерінің салдарынан шетелдік тауарлардың жойылу және (немесе) қайтарымсыз жоғалу фактісін не осы тауарлардың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 </w:t>
      </w:r>
    </w:p>
    <w:bookmarkEnd w:id="4309"/>
    <w:bookmarkStart w:name="z4911" w:id="4310"/>
    <w:p>
      <w:pPr>
        <w:spacing w:after="0"/>
        <w:ind w:left="0"/>
        <w:jc w:val="both"/>
      </w:pPr>
      <w:r>
        <w:rPr>
          <w:rFonts w:ascii="Times New Roman"/>
          <w:b w:val="false"/>
          <w:i w:val="false"/>
          <w:color w:val="000000"/>
          <w:sz w:val="28"/>
        </w:rPr>
        <w:t>
      5)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кері экспорт кедендік рәсіміне сәйкес тауарларды шығарудан бас тарту;</w:t>
      </w:r>
    </w:p>
    <w:bookmarkEnd w:id="4310"/>
    <w:bookmarkStart w:name="z4912" w:id="4311"/>
    <w:p>
      <w:pPr>
        <w:spacing w:after="0"/>
        <w:ind w:left="0"/>
        <w:jc w:val="both"/>
      </w:pPr>
      <w:r>
        <w:rPr>
          <w:rFonts w:ascii="Times New Roman"/>
          <w:b w:val="false"/>
          <w:i w:val="false"/>
          <w:color w:val="000000"/>
          <w:sz w:val="28"/>
        </w:rPr>
        <w:t xml:space="preserve">
      6)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декларацияның кері қайтарып алынуы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шығарылымын тоқтату;</w:t>
      </w:r>
    </w:p>
    <w:bookmarkEnd w:id="4311"/>
    <w:bookmarkStart w:name="z4913" w:id="4312"/>
    <w:p>
      <w:pPr>
        <w:spacing w:after="0"/>
        <w:ind w:left="0"/>
        <w:jc w:val="both"/>
      </w:pPr>
      <w:r>
        <w:rPr>
          <w:rFonts w:ascii="Times New Roman"/>
          <w:b w:val="false"/>
          <w:i w:val="false"/>
          <w:color w:val="000000"/>
          <w:sz w:val="28"/>
        </w:rPr>
        <w:t>
      7) Қазақстан Республикасының заңдарына сәйкес тауарларды тәркілеу немесе мемлекет меншігіне айналдыру;</w:t>
      </w:r>
    </w:p>
    <w:bookmarkEnd w:id="4312"/>
    <w:bookmarkStart w:name="z4914" w:id="431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кеден органының кідіртуі;</w:t>
      </w:r>
    </w:p>
    <w:bookmarkEnd w:id="4313"/>
    <w:bookmarkStart w:name="z4915" w:id="4314"/>
    <w:p>
      <w:pPr>
        <w:spacing w:after="0"/>
        <w:ind w:left="0"/>
        <w:jc w:val="both"/>
      </w:pPr>
      <w:r>
        <w:rPr>
          <w:rFonts w:ascii="Times New Roman"/>
          <w:b w:val="false"/>
          <w:i w:val="false"/>
          <w:color w:val="000000"/>
          <w:sz w:val="28"/>
        </w:rPr>
        <w:t>
      9)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оларға қатысты оларды қайтару туралы шешім қабылданған тауарларды уақытша сақтауға қою немесе кедендік рәсімдердің біреуімен орналастыру мән-жайлары басталған кезде тоқтатылады.</w:t>
      </w:r>
    </w:p>
    <w:bookmarkEnd w:id="4314"/>
    <w:bookmarkStart w:name="z4916" w:id="431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321-бабының</w:t>
      </w:r>
      <w:r>
        <w:rPr>
          <w:rFonts w:ascii="Times New Roman"/>
          <w:b w:val="false"/>
          <w:i w:val="false"/>
          <w:color w:val="000000"/>
          <w:sz w:val="28"/>
        </w:rPr>
        <w:t xml:space="preserve"> 2-тармағында белгіленген мерзім өткенге дейін кері экспорт кедендік рәсімімен орналастырылған шетелдік тауарлар Еуразиялық экономикалық одақтың кедендік аумағынан әкетілмеген жағдайда кедендік әкелу баждарын, салықтарды, арнайы, демпингке қарсы, өтемақы баждарын төлеу бойынша міндет орындауға жатады. </w:t>
      </w:r>
    </w:p>
    <w:bookmarkEnd w:id="4315"/>
    <w:bookmarkStart w:name="z4917" w:id="4316"/>
    <w:p>
      <w:pPr>
        <w:spacing w:after="0"/>
        <w:ind w:left="0"/>
        <w:jc w:val="both"/>
      </w:pPr>
      <w:r>
        <w:rPr>
          <w:rFonts w:ascii="Times New Roman"/>
          <w:b w:val="false"/>
          <w:i w:val="false"/>
          <w:color w:val="000000"/>
          <w:sz w:val="28"/>
        </w:rPr>
        <w:t>
      Көрсетілген мән-жай басталған кезде тауарлар кері экспорт кедендік рәсімімен орналастырылған күн кедендік әкелу баждарын, салықтарды, арнайы, демпингке қарсы, өтемақы баждарын төлеу мерзімі болып есептеледі.</w:t>
      </w:r>
    </w:p>
    <w:bookmarkEnd w:id="4316"/>
    <w:bookmarkStart w:name="z4918" w:id="4317"/>
    <w:p>
      <w:pPr>
        <w:spacing w:after="0"/>
        <w:ind w:left="0"/>
        <w:jc w:val="both"/>
      </w:pPr>
      <w:r>
        <w:rPr>
          <w:rFonts w:ascii="Times New Roman"/>
          <w:b w:val="false"/>
          <w:i w:val="false"/>
          <w:color w:val="000000"/>
          <w:sz w:val="28"/>
        </w:rPr>
        <w:t xml:space="preserve">
      4. Осы баптың 5 және 6-тармақтарында көрсетілген жағдайларды қоспағанда, осы баптың 3-тармағында көрсетілген мән-жай басталған кезде кедендік әкелу баждары, салықтар, арнайы, демпингке қарсы, өтемақы баждары кері экспорт кедендік рәсімімен орналастырылған шетелдік тауарлар кедендік әкелу баждарын, салықтарды төлеу бойынша тарифтік преференциялар мен жеңілдіктер қолданылмай, ішкі тұтыну үшін шығару кедендік рәсімімен орналастырылғандай төлеуге жатады. </w:t>
      </w:r>
    </w:p>
    <w:bookmarkEnd w:id="4317"/>
    <w:bookmarkStart w:name="z4919" w:id="431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тауарларды кері экспорт кедендік рәсімімен орналастыру үшін берілген, тауарларға арналған декларацияны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w:t>
      </w:r>
    </w:p>
    <w:bookmarkEnd w:id="4318"/>
    <w:bookmarkStart w:name="z4920" w:id="4319"/>
    <w:p>
      <w:pPr>
        <w:spacing w:after="0"/>
        <w:ind w:left="0"/>
        <w:jc w:val="both"/>
      </w:pPr>
      <w:r>
        <w:rPr>
          <w:rFonts w:ascii="Times New Roman"/>
          <w:b w:val="false"/>
          <w:i w:val="false"/>
          <w:color w:val="000000"/>
          <w:sz w:val="28"/>
        </w:rPr>
        <w:t xml:space="preserve">
      5. Егер осы баптың 3-тармағында көрсетілген мән-жай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тармақшасында көрсетілген шартты түрде шығарылған тауарларға қатысты басталған жағдайда кедендік әкелу баждары, салықтар кедендік әкелу баждарын, салықтарды төлеу бойынша жеңілдіктерді қолдануға байланысты ішкі тұтыну үшін шығару кедендік рәсіміне сәйкес тауарларды шығару кезінде төленбеген кедендік әкелу баждарының, салықтардың сомалары мөлшерінде төлеуге жатады. Көрсетілген тауарларға қатысты арнайы, демпингке қарсы, өтемақы баждары төлеуге жатпайды.</w:t>
      </w:r>
    </w:p>
    <w:bookmarkEnd w:id="4319"/>
    <w:bookmarkStart w:name="z4921" w:id="4320"/>
    <w:p>
      <w:pPr>
        <w:spacing w:after="0"/>
        <w:ind w:left="0"/>
        <w:jc w:val="both"/>
      </w:pPr>
      <w:r>
        <w:rPr>
          <w:rFonts w:ascii="Times New Roman"/>
          <w:b w:val="false"/>
          <w:i w:val="false"/>
          <w:color w:val="000000"/>
          <w:sz w:val="28"/>
        </w:rPr>
        <w:t xml:space="preserve">
      6. Егер осы баптың 3-тармағында көрсетілген мән-жай кедендік аумақта қайта өңдеу кедендік рәсімімен орналастырылған тауарлардың қайта өңдеу өнімдеріне қатысты басталған жағдайда, кедендік әкелу баждары, салықтар, арнайы, демпингке қарсы, өтемақы баждары кедендік аумақта қайта өңдеу кедендік рәсімімен орналастырылған және қайта өңдеу өнімдерін шығару нормаларына сәйкес қайта өңдеу өнімдерін дайындау үшін пайдаланылған шетелдік тауарлар ішкі тұтыну үшін шығару кедендік рәсімімен орналастырылғандай төлеуге жататын кедендік әкелу баждары, салықтар, арнайы, демпингке қарсы, өтемақы баждары сомаларының мөлшерінде төлеуге жатады. </w:t>
      </w:r>
    </w:p>
    <w:bookmarkEnd w:id="4320"/>
    <w:bookmarkStart w:name="z4922" w:id="4321"/>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баждарын есептеу үшін – кедендік аумақта қайта өңдеу кедендік рәсімімен орналастыру үшін берілген тауарларға арналған декларацияны кеден органы тіркеген күнге, ал шығарылуы оларды кедендік аумақта қайта өңдеу кедендік рәсімімен орналастыру кезінде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 </w:t>
      </w:r>
    </w:p>
    <w:bookmarkEnd w:id="4321"/>
    <w:bookmarkStart w:name="z4923" w:id="4322"/>
    <w:p>
      <w:pPr>
        <w:spacing w:after="0"/>
        <w:ind w:left="0"/>
        <w:jc w:val="both"/>
      </w:pPr>
      <w:r>
        <w:rPr>
          <w:rFonts w:ascii="Times New Roman"/>
          <w:b w:val="false"/>
          <w:i w:val="false"/>
          <w:color w:val="000000"/>
          <w:sz w:val="28"/>
        </w:rPr>
        <w:t xml:space="preserve">
      Егер кедендік әкелу баждарының, салықтардың, арнайы, демпингке қарсы, өтемақы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екінші бөлігінде көрсетілген күнге қолданыста болатын валюта бағамы бойынша жүргізіледі. </w:t>
      </w:r>
    </w:p>
    <w:bookmarkEnd w:id="4322"/>
    <w:bookmarkStart w:name="z4924" w:id="4323"/>
    <w:p>
      <w:pPr>
        <w:spacing w:after="0"/>
        <w:ind w:left="0"/>
        <w:jc w:val="both"/>
      </w:pPr>
      <w:r>
        <w:rPr>
          <w:rFonts w:ascii="Times New Roman"/>
          <w:b w:val="false"/>
          <w:i w:val="false"/>
          <w:color w:val="000000"/>
          <w:sz w:val="28"/>
        </w:rPr>
        <w:t xml:space="preserve">
      7. Осы баптың 6-тармағына сәйкес кедендік әкелу баждарының, салықтардың, арнайы, демпингке қарсы, өтемақы баждарының сомасынан көрсетілген сомаларға қатысты тауарлар кедендік аумақта қайта өңдеу кедендік рәсімімен орналастырылған күннен бастап тауарлар кері экспорт кедендік рәсімімен орналастырылған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w:t>
      </w:r>
    </w:p>
    <w:bookmarkEnd w:id="4323"/>
    <w:bookmarkStart w:name="z4925" w:id="4324"/>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кедендік аумақта қайта өңдеу кедендік рәсімінің қолданысы тоқтатыла тұрған жағдайда осы тармақта көзделген пайыздар кедендік рәсімнің қолданысы тоқтатыла тұрған кезең үшін есептелмейді және төленбейді.</w:t>
      </w:r>
    </w:p>
    <w:bookmarkEnd w:id="4324"/>
    <w:bookmarkStart w:name="z4926" w:id="4325"/>
    <w:p>
      <w:pPr>
        <w:spacing w:after="0"/>
        <w:ind w:left="0"/>
        <w:jc w:val="both"/>
      </w:pPr>
      <w:r>
        <w:rPr>
          <w:rFonts w:ascii="Times New Roman"/>
          <w:b w:val="false"/>
          <w:i w:val="false"/>
          <w:color w:val="000000"/>
          <w:sz w:val="28"/>
        </w:rPr>
        <w:t xml:space="preserve">
      8. Шетелдік тауарлар Еуразиялық экономикалық одақтың кедендік аумағынан Комиссия айқындайтын тәртіппен кеден органы растаған әкету орнына іс жүзінде әкетілген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осындай тауарлар шетелдік тауарларға қолданылатын кедендік рәсімдермен орналастырылған не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кеден органдары кідірткен жағдайда кедендік әкелу баждарын, салықтарды, арнайы, демпингке қарсы, өтемақы баждарын төлеу және (немесе) оларды өндіріп алу (толық немесе ішінара) бойынша міндет орындалғаннан кейін осы бапқа сәйкес төленген және (немесе) өндіріп алынған кедендік әкелу баждары, салықтар, арнайы, демпингке қарсы, өтемақы баждары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қайтаруға жатады.</w:t>
      </w:r>
    </w:p>
    <w:bookmarkEnd w:id="4325"/>
    <w:bookmarkStart w:name="z4927" w:id="4326"/>
    <w:p>
      <w:pPr>
        <w:spacing w:after="0"/>
        <w:ind w:left="0"/>
        <w:jc w:val="both"/>
      </w:pPr>
      <w:r>
        <w:rPr>
          <w:rFonts w:ascii="Times New Roman"/>
          <w:b w:val="false"/>
          <w:i w:val="false"/>
          <w:color w:val="000000"/>
          <w:sz w:val="28"/>
        </w:rPr>
        <w:t>
      9. Декларантта кері экспорт кедендік рәсімімен орналастырылатын тауарларға қатысты кедендік әкелу баждарын төлеу бойынша міндет туындамайды.</w:t>
      </w:r>
    </w:p>
    <w:bookmarkEnd w:id="4326"/>
    <w:p>
      <w:pPr>
        <w:spacing w:after="0"/>
        <w:ind w:left="0"/>
        <w:jc w:val="both"/>
      </w:pPr>
      <w:r>
        <w:rPr>
          <w:rFonts w:ascii="Times New Roman"/>
          <w:b/>
          <w:i w:val="false"/>
          <w:color w:val="000000"/>
          <w:sz w:val="28"/>
        </w:rPr>
        <w:t>323-бап. Кедендік әкелу баждарының, салықтардың, арнайы, демпингке қарсы, өтемақы баждарының сомасын есепке жатқызу (қайтару)</w:t>
      </w:r>
    </w:p>
    <w:bookmarkStart w:name="z4928" w:id="432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6) және 7) тармақшаларында көрсетілген, кері экспорт кедендік рәсімімен орналастырылған және Еуразиялық экономикалық одақтың кедендік аумағынан іс жүзінде әкетілген тауарларға қатысты кедендік әкелу баждарының, салықтардың сомасы кедендік әкелу баждарын, салықтарды төлеу бойынша жеңілдіктер беру мақсаттары мен шарттарын бұзып және (немесе) осындай жеңілдіктерді қолдануға байланысты осындай тауарларды пайдалану және (немесе) оларға билік ету бойынша шектеулерді бұзып іс-қимылдар жасауға байланысты төленген (өндіріп алынған) жағдайды қоспағанда, ішкі тұтыну үшін шығару кедендік рәсімін қолдануға байланысты төленген (өндіріп алынған) кедендік әкелу баждарының, салықтардың, арнайы, демпингке қарсы, өтемақы баждарының сомаларын есепке жатқызу (қайтару) жүзеге асырылады.</w:t>
      </w:r>
    </w:p>
    <w:bookmarkEnd w:id="4327"/>
    <w:bookmarkStart w:name="z4929" w:id="4328"/>
    <w:p>
      <w:pPr>
        <w:spacing w:after="0"/>
        <w:ind w:left="0"/>
        <w:jc w:val="both"/>
      </w:pPr>
      <w:r>
        <w:rPr>
          <w:rFonts w:ascii="Times New Roman"/>
          <w:b w:val="false"/>
          <w:i w:val="false"/>
          <w:color w:val="000000"/>
          <w:sz w:val="28"/>
        </w:rPr>
        <w:t xml:space="preserve">
      2. Осы баптың 1-тармағына сәйкес кедендік әкелу баждарының, салықтардың, арнайы, демпингке қарсы, өтемақы баждарының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w:t>
      </w:r>
    </w:p>
    <w:bookmarkEnd w:id="4328"/>
    <w:bookmarkStart w:name="z4930" w:id="4329"/>
    <w:p>
      <w:pPr>
        <w:spacing w:after="0"/>
        <w:ind w:left="0"/>
        <w:jc w:val="left"/>
      </w:pPr>
      <w:r>
        <w:rPr>
          <w:rFonts w:ascii="Times New Roman"/>
          <w:b/>
          <w:i w:val="false"/>
          <w:color w:val="000000"/>
        </w:rPr>
        <w:t xml:space="preserve"> 35-тарау. БАЖСЫЗ САУДА КЕДЕНДІК РӘСІМІ</w:t>
      </w:r>
    </w:p>
    <w:bookmarkEnd w:id="4329"/>
    <w:p>
      <w:pPr>
        <w:spacing w:after="0"/>
        <w:ind w:left="0"/>
        <w:jc w:val="both"/>
      </w:pPr>
      <w:r>
        <w:rPr>
          <w:rFonts w:ascii="Times New Roman"/>
          <w:b/>
          <w:i w:val="false"/>
          <w:color w:val="000000"/>
          <w:sz w:val="28"/>
        </w:rPr>
        <w:t>324-бап. Бажсыз сауда кедендік рәсімінің мазмұны мен қолданылуы</w:t>
      </w:r>
    </w:p>
    <w:bookmarkStart w:name="z4931" w:id="4330"/>
    <w:p>
      <w:pPr>
        <w:spacing w:after="0"/>
        <w:ind w:left="0"/>
        <w:jc w:val="both"/>
      </w:pPr>
      <w:r>
        <w:rPr>
          <w:rFonts w:ascii="Times New Roman"/>
          <w:b w:val="false"/>
          <w:i w:val="false"/>
          <w:color w:val="000000"/>
          <w:sz w:val="28"/>
        </w:rPr>
        <w:t>
      1. Бажсыз сауда кедендік рәсімі шетелдік тауарларға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тауарлар бажсыз сауда дүкендерінде болады және шетелдік тауарларға қатысты кедендік әкелу баждары, салықтар, арнайы, демпингке қарсы, өтемақы баждары төленбей, бөлшек саудада өткізіледі.</w:t>
      </w:r>
    </w:p>
    <w:bookmarkEnd w:id="4330"/>
    <w:bookmarkStart w:name="z4932" w:id="4331"/>
    <w:p>
      <w:pPr>
        <w:spacing w:after="0"/>
        <w:ind w:left="0"/>
        <w:jc w:val="both"/>
      </w:pPr>
      <w:r>
        <w:rPr>
          <w:rFonts w:ascii="Times New Roman"/>
          <w:b w:val="false"/>
          <w:i w:val="false"/>
          <w:color w:val="000000"/>
          <w:sz w:val="28"/>
        </w:rPr>
        <w:t>
      2. Бажсыз сауда кедендік рәсімімен орналастырылған тауарлар:</w:t>
      </w:r>
    </w:p>
    <w:bookmarkEnd w:id="4331"/>
    <w:bookmarkStart w:name="z4933" w:id="4332"/>
    <w:p>
      <w:pPr>
        <w:spacing w:after="0"/>
        <w:ind w:left="0"/>
        <w:jc w:val="both"/>
      </w:pPr>
      <w:r>
        <w:rPr>
          <w:rFonts w:ascii="Times New Roman"/>
          <w:b w:val="false"/>
          <w:i w:val="false"/>
          <w:color w:val="000000"/>
          <w:sz w:val="28"/>
        </w:rPr>
        <w:t>
      1) Еуразиялық экономикалық одақтың кедендік аумағынан кететін жеке тұлғаларға;</w:t>
      </w:r>
    </w:p>
    <w:bookmarkEnd w:id="4332"/>
    <w:bookmarkStart w:name="z4934" w:id="4333"/>
    <w:p>
      <w:pPr>
        <w:spacing w:after="0"/>
        <w:ind w:left="0"/>
        <w:jc w:val="both"/>
      </w:pPr>
      <w:r>
        <w:rPr>
          <w:rFonts w:ascii="Times New Roman"/>
          <w:b w:val="false"/>
          <w:i w:val="false"/>
          <w:color w:val="000000"/>
          <w:sz w:val="28"/>
        </w:rPr>
        <w:t>
      2) Еуразиялық экономикалық одақтың кедендік аумағына келетін жеке тұлғаларға;</w:t>
      </w:r>
    </w:p>
    <w:bookmarkEnd w:id="4333"/>
    <w:bookmarkStart w:name="z4935" w:id="4334"/>
    <w:p>
      <w:pPr>
        <w:spacing w:after="0"/>
        <w:ind w:left="0"/>
        <w:jc w:val="both"/>
      </w:pPr>
      <w:r>
        <w:rPr>
          <w:rFonts w:ascii="Times New Roman"/>
          <w:b w:val="false"/>
          <w:i w:val="false"/>
          <w:color w:val="000000"/>
          <w:sz w:val="28"/>
        </w:rPr>
        <w:t>
      3) Еуразиялық экономикалық одаққа мүше бір мемлекеттен Еуразиялық экономикалық одаққа мүше екінші мемлекетке кететін жеке тұлғаларға және Еуразиялық экономикалық одаққа мүше бір мемлекеттен Еуразиялық экономикалық одаққа мүше екінші мемлекетке келетін жеке тұлғаларға;</w:t>
      </w:r>
    </w:p>
    <w:bookmarkEnd w:id="4334"/>
    <w:bookmarkStart w:name="z4936" w:id="4335"/>
    <w:p>
      <w:pPr>
        <w:spacing w:after="0"/>
        <w:ind w:left="0"/>
        <w:jc w:val="both"/>
      </w:pPr>
      <w:r>
        <w:rPr>
          <w:rFonts w:ascii="Times New Roman"/>
          <w:b w:val="false"/>
          <w:i w:val="false"/>
          <w:color w:val="000000"/>
          <w:sz w:val="28"/>
        </w:rPr>
        <w:t>
      4) Еуразиялық экономикалық одақтың кедендік аумағында орналасқан дипломатиялық өкілдіктерге, консулдық мекемелерге, мемлекеттердің халықаралық ұйымдар жанындағы өкілдіктеріне, халықаралық ұйымдарға немесе олардың өкілдіктеріне, сондай-ақ дипломатиялық өкілдіктің дипломатиялық персоналының мүшелеріне, консулдық лауазымды адамдарға және олармен бірге тұратын олардың отбасы мүшелеріне, мемлекеттердің халықаралық ұйымдар жанындағы өкілдіктерінің, халықаралық ұйымдардың немесе олардың өкілдіктерінің персоналына (жұмыскерлеріне, лауазымды адамдарына) өткізіледі.</w:t>
      </w:r>
    </w:p>
    <w:bookmarkEnd w:id="4335"/>
    <w:bookmarkStart w:name="z4937" w:id="4336"/>
    <w:p>
      <w:pPr>
        <w:spacing w:after="0"/>
        <w:ind w:left="0"/>
        <w:jc w:val="both"/>
      </w:pPr>
      <w:r>
        <w:rPr>
          <w:rFonts w:ascii="Times New Roman"/>
          <w:b w:val="false"/>
          <w:i w:val="false"/>
          <w:color w:val="000000"/>
          <w:sz w:val="28"/>
        </w:rPr>
        <w:t>
      3. Бажсыз сауда кедендік рәсімімен орналастырылған тауарлар осы баптың 2-тармағының 1), 2) және 3) тармақшаларында аталған тұлғаларға Еуразиялық экономикалық одақтың кедендік шекарасы арқылы тауарлар өткізілетін орындарда жұмыс істейтін бажсыз сауда дүкендерінде өткізіледі.</w:t>
      </w:r>
    </w:p>
    <w:bookmarkEnd w:id="4336"/>
    <w:bookmarkStart w:name="z4938" w:id="4337"/>
    <w:p>
      <w:pPr>
        <w:spacing w:after="0"/>
        <w:ind w:left="0"/>
        <w:jc w:val="both"/>
      </w:pPr>
      <w:r>
        <w:rPr>
          <w:rFonts w:ascii="Times New Roman"/>
          <w:b w:val="false"/>
          <w:i w:val="false"/>
          <w:color w:val="000000"/>
          <w:sz w:val="28"/>
        </w:rPr>
        <w:t>
      4. Осы баптың 2-тармағының 2) тармақшасында көрсетілген тұлғаларға тауарларды Еуразиялық экономикалық одақтың кедендік шекарасы арқылы әуе және су көлігі түрлерімен тауарлар өткізілетін орындарда, сондай-ақ Еуразиялық экономикалық одақтың кедендік шекарасы арқылы тауарлар өткізілетін өзге де орындарда және шектері Еуразиялық экономикалық одақтың кедендік шекарасының учаскелерімен толық немесе ішінара тұспа-тұс келетін ЕЭА аумағында жұмыс істейтін бажсыз сауда дүкендерінде өткізуге жол беріледі.</w:t>
      </w:r>
    </w:p>
    <w:bookmarkEnd w:id="4337"/>
    <w:bookmarkStart w:name="z4939" w:id="4338"/>
    <w:p>
      <w:pPr>
        <w:spacing w:after="0"/>
        <w:ind w:left="0"/>
        <w:jc w:val="both"/>
      </w:pPr>
      <w:r>
        <w:rPr>
          <w:rFonts w:ascii="Times New Roman"/>
          <w:b w:val="false"/>
          <w:i w:val="false"/>
          <w:color w:val="000000"/>
          <w:sz w:val="28"/>
        </w:rPr>
        <w:t xml:space="preserve">
      5. Осы баптың 2-тармағының 3) тармақшасында көрсетілген тұлғаларға тауарларды Еуразиялық экономикалық одақтың кедендік шекарасы арқылы әуе көлігі түрлерімен тауарлар өткізілетін орындарда жұмыс істейтін бажсыз сауда дүкендерінде өткізуге жол беріледі. </w:t>
      </w:r>
    </w:p>
    <w:bookmarkEnd w:id="4338"/>
    <w:bookmarkStart w:name="z4940" w:id="4339"/>
    <w:p>
      <w:pPr>
        <w:spacing w:after="0"/>
        <w:ind w:left="0"/>
        <w:jc w:val="both"/>
      </w:pPr>
      <w:r>
        <w:rPr>
          <w:rFonts w:ascii="Times New Roman"/>
          <w:b w:val="false"/>
          <w:i w:val="false"/>
          <w:color w:val="000000"/>
          <w:sz w:val="28"/>
        </w:rPr>
        <w:t>
      6. Бажсыз сауда кедендік рәсімімен орналастырылған тауарлар осы баптың 2-тармағының 4) тармақшасында көрсетілген тұлғаларға уәкілетті органмен келісу бойынша сыртқы саясат саласындағы уәкілетті орган айқындаған бажсыз сауда дүкендерінде өткізіледі.</w:t>
      </w:r>
    </w:p>
    <w:bookmarkEnd w:id="4339"/>
    <w:bookmarkStart w:name="z4941" w:id="4340"/>
    <w:p>
      <w:pPr>
        <w:spacing w:after="0"/>
        <w:ind w:left="0"/>
        <w:jc w:val="both"/>
      </w:pPr>
      <w:r>
        <w:rPr>
          <w:rFonts w:ascii="Times New Roman"/>
          <w:b w:val="false"/>
          <w:i w:val="false"/>
          <w:color w:val="000000"/>
          <w:sz w:val="28"/>
        </w:rPr>
        <w:t xml:space="preserve">
      7. Бажсыз сауда кедендік рәсімімен орналастырылған, осы баптың 2-тармағының 1) тармақшасында көрсетілген жеке тұлғаларға өткізілген Еуразиялық экономикалық одақтың тауарлары Еуразиялық экономикалық одақ тауарларының мәртебесін жоғалтады. </w:t>
      </w:r>
    </w:p>
    <w:bookmarkEnd w:id="4340"/>
    <w:bookmarkStart w:name="z4942" w:id="4341"/>
    <w:p>
      <w:pPr>
        <w:spacing w:after="0"/>
        <w:ind w:left="0"/>
        <w:jc w:val="both"/>
      </w:pPr>
      <w:r>
        <w:rPr>
          <w:rFonts w:ascii="Times New Roman"/>
          <w:b w:val="false"/>
          <w:i w:val="false"/>
          <w:color w:val="000000"/>
          <w:sz w:val="28"/>
        </w:rPr>
        <w:t>
      Бажсыз сауда кедендік рәсімімен орналастырылған, осы баптың 2-тармағының 2), 3) және 4) тармақшаларында көрсетілген тұлғаларға өткізілген Еуразиялық экономикалық одақтың тауарлары Еуразиялық экономикалық одақтың тауарлары мәртебесін сақтайды.</w:t>
      </w:r>
    </w:p>
    <w:bookmarkEnd w:id="4341"/>
    <w:bookmarkStart w:name="z4943" w:id="4342"/>
    <w:p>
      <w:pPr>
        <w:spacing w:after="0"/>
        <w:ind w:left="0"/>
        <w:jc w:val="both"/>
      </w:pPr>
      <w:r>
        <w:rPr>
          <w:rFonts w:ascii="Times New Roman"/>
          <w:b w:val="false"/>
          <w:i w:val="false"/>
          <w:color w:val="000000"/>
          <w:sz w:val="28"/>
        </w:rPr>
        <w:t>
      Бажсыз сауда кедендік рәсімімен орналастырылған, осы баптың 2-тармағының 4) тармақшасында көрсетілген тұлғаларға өткізілген шетелдік тауарлар осындай өткізуден кейін Еуразиялық экономикалық одақтың тауарлары мәртебесін иеленеді.</w:t>
      </w:r>
    </w:p>
    <w:bookmarkEnd w:id="4342"/>
    <w:bookmarkStart w:name="z4944" w:id="4343"/>
    <w:p>
      <w:pPr>
        <w:spacing w:after="0"/>
        <w:ind w:left="0"/>
        <w:jc w:val="both"/>
      </w:pPr>
      <w:r>
        <w:rPr>
          <w:rFonts w:ascii="Times New Roman"/>
          <w:b w:val="false"/>
          <w:i w:val="false"/>
          <w:color w:val="000000"/>
          <w:sz w:val="28"/>
        </w:rPr>
        <w:t>
      8. Бажсыз сауда кедендік рәсімі Қазақстан Республикасының заңнамасына сәйкес айналымына тыйым салынған тауарларға қатысты қолданылмайды.</w:t>
      </w:r>
    </w:p>
    <w:bookmarkEnd w:id="4343"/>
    <w:bookmarkStart w:name="z4945" w:id="4344"/>
    <w:p>
      <w:pPr>
        <w:spacing w:after="0"/>
        <w:ind w:left="0"/>
        <w:jc w:val="both"/>
      </w:pPr>
      <w:r>
        <w:rPr>
          <w:rFonts w:ascii="Times New Roman"/>
          <w:b w:val="false"/>
          <w:i w:val="false"/>
          <w:color w:val="000000"/>
          <w:sz w:val="28"/>
        </w:rPr>
        <w:t>
      Комиссия оларға қатысты бажсыз сауда кедендік рәсімі қолданылмайтын өзге де тауарлардың тізбесін айқындауға құқылы.</w:t>
      </w:r>
    </w:p>
    <w:bookmarkEnd w:id="4344"/>
    <w:bookmarkStart w:name="z4946" w:id="4345"/>
    <w:p>
      <w:pPr>
        <w:spacing w:after="0"/>
        <w:ind w:left="0"/>
        <w:jc w:val="both"/>
      </w:pPr>
      <w:r>
        <w:rPr>
          <w:rFonts w:ascii="Times New Roman"/>
          <w:b w:val="false"/>
          <w:i w:val="false"/>
          <w:color w:val="000000"/>
          <w:sz w:val="28"/>
        </w:rPr>
        <w:t xml:space="preserve">
      9. Бажсыз сауда дүкендерінде бажсыз сауда кедендік рәсімімен орналастырылмай осы бажсыз сауда дүкендерінің жұмыс істеуін қамтамасыз ету үшін қажетті тауарлар орналастырылуы және пайдаланылуы мүмкін. </w:t>
      </w:r>
    </w:p>
    <w:bookmarkEnd w:id="4345"/>
    <w:p>
      <w:pPr>
        <w:spacing w:after="0"/>
        <w:ind w:left="0"/>
        <w:jc w:val="both"/>
      </w:pPr>
      <w:r>
        <w:rPr>
          <w:rFonts w:ascii="Times New Roman"/>
          <w:b/>
          <w:i w:val="false"/>
          <w:color w:val="000000"/>
          <w:sz w:val="28"/>
        </w:rPr>
        <w:t>325-бап. Тауарларды бажсыз сауда кедендік рәсімімен орналастыру мен осындай кедендік рәсімге сәйкес оларды пайдалану шарттары</w:t>
      </w:r>
    </w:p>
    <w:bookmarkStart w:name="z4947" w:id="4346"/>
    <w:p>
      <w:pPr>
        <w:spacing w:after="0"/>
        <w:ind w:left="0"/>
        <w:jc w:val="both"/>
      </w:pPr>
      <w:r>
        <w:rPr>
          <w:rFonts w:ascii="Times New Roman"/>
          <w:b w:val="false"/>
          <w:i w:val="false"/>
          <w:color w:val="000000"/>
          <w:sz w:val="28"/>
        </w:rPr>
        <w:t xml:space="preserve">
      1. Тауарларды бажсыз сауда кедендік рәсімімен орналастыру шарты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346"/>
    <w:bookmarkStart w:name="z4948" w:id="4347"/>
    <w:p>
      <w:pPr>
        <w:spacing w:after="0"/>
        <w:ind w:left="0"/>
        <w:jc w:val="both"/>
      </w:pPr>
      <w:r>
        <w:rPr>
          <w:rFonts w:ascii="Times New Roman"/>
          <w:b w:val="false"/>
          <w:i w:val="false"/>
          <w:color w:val="000000"/>
          <w:sz w:val="28"/>
        </w:rPr>
        <w:t>
      2. Осы тауарлар болатын және өткізілетін бажсыз сауда дүкенінің иесі болып табылатын тұлға ғана бажсыз сауда кедендік рәсімімен орналастырылатын тауарлардың декларанты болып әрекет ете алады.</w:t>
      </w:r>
    </w:p>
    <w:bookmarkEnd w:id="4347"/>
    <w:bookmarkStart w:name="z4949" w:id="4348"/>
    <w:p>
      <w:pPr>
        <w:spacing w:after="0"/>
        <w:ind w:left="0"/>
        <w:jc w:val="both"/>
      </w:pPr>
      <w:r>
        <w:rPr>
          <w:rFonts w:ascii="Times New Roman"/>
          <w:b w:val="false"/>
          <w:i w:val="false"/>
          <w:color w:val="000000"/>
          <w:sz w:val="28"/>
        </w:rPr>
        <w:t>
      3. Тауарларды бажсыз сауда кедендік рәсіміне сәйкес пайдалану шарттары:</w:t>
      </w:r>
    </w:p>
    <w:bookmarkEnd w:id="4348"/>
    <w:bookmarkStart w:name="z4950" w:id="4349"/>
    <w:p>
      <w:pPr>
        <w:spacing w:after="0"/>
        <w:ind w:left="0"/>
        <w:jc w:val="both"/>
      </w:pPr>
      <w:r>
        <w:rPr>
          <w:rFonts w:ascii="Times New Roman"/>
          <w:b w:val="false"/>
          <w:i w:val="false"/>
          <w:color w:val="000000"/>
          <w:sz w:val="28"/>
        </w:rPr>
        <w:t>
      1) тауарлардың бажсыз сауда дүкендерінде болуы;</w:t>
      </w:r>
    </w:p>
    <w:bookmarkEnd w:id="4349"/>
    <w:bookmarkStart w:name="z4951" w:id="4350"/>
    <w:p>
      <w:pPr>
        <w:spacing w:after="0"/>
        <w:ind w:left="0"/>
        <w:jc w:val="both"/>
      </w:pPr>
      <w:r>
        <w:rPr>
          <w:rFonts w:ascii="Times New Roman"/>
          <w:b w:val="false"/>
          <w:i w:val="false"/>
          <w:color w:val="000000"/>
          <w:sz w:val="28"/>
        </w:rPr>
        <w:t xml:space="preserve">
      2) тауарларды бажсыз сауда дүкендерінде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2-тармағында аталған тұлғаларға өткізу;</w:t>
      </w:r>
    </w:p>
    <w:bookmarkEnd w:id="4350"/>
    <w:bookmarkStart w:name="z4952" w:id="435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326-бабында</w:t>
      </w:r>
      <w:r>
        <w:rPr>
          <w:rFonts w:ascii="Times New Roman"/>
          <w:b w:val="false"/>
          <w:i w:val="false"/>
          <w:color w:val="000000"/>
          <w:sz w:val="28"/>
        </w:rPr>
        <w:t xml:space="preserve"> көзделген бажсыз сауда кедендік рәсімімен орналастырылған шетелдік тауарлардың жекелеген санаттарын өткізу шарттарын сақтау болып табылады.</w:t>
      </w:r>
    </w:p>
    <w:bookmarkEnd w:id="4351"/>
    <w:p>
      <w:pPr>
        <w:spacing w:after="0"/>
        <w:ind w:left="0"/>
        <w:jc w:val="both"/>
      </w:pPr>
      <w:r>
        <w:rPr>
          <w:rFonts w:ascii="Times New Roman"/>
          <w:b/>
          <w:i w:val="false"/>
          <w:color w:val="000000"/>
          <w:sz w:val="28"/>
        </w:rPr>
        <w:t xml:space="preserve">326-бап. Бажсыз сауда дүкендерінде бажсыз сауданың кедендік рәсімімен орналастырылған тауарлардың жекелеген санаттарын өткізу шарты </w:t>
      </w:r>
    </w:p>
    <w:bookmarkStart w:name="z4953" w:id="4352"/>
    <w:p>
      <w:pPr>
        <w:spacing w:after="0"/>
        <w:ind w:left="0"/>
        <w:jc w:val="both"/>
      </w:pPr>
      <w:r>
        <w:rPr>
          <w:rFonts w:ascii="Times New Roman"/>
          <w:b w:val="false"/>
          <w:i w:val="false"/>
          <w:color w:val="000000"/>
          <w:sz w:val="28"/>
        </w:rPr>
        <w:t xml:space="preserve">
      Бажсыз сауда кедендік рәсімімен орналастырылған алкогольдік ішімдіктер мен сыра, темекі және темекі өнімдері сияқты тауарлар бажсыз сауда дүкендерінде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2) тармақшасында аталған тұлғаларға сандық нормалармен өткізіледі, олардың шегінде жеке пайдалануға арналған тауарлар кедендік баждар, салықтар төленбей Еуразиялық экономикалық одақтың кедендік аумағына әкелінеді.</w:t>
      </w:r>
    </w:p>
    <w:bookmarkEnd w:id="4352"/>
    <w:bookmarkStart w:name="z4954" w:id="4353"/>
    <w:p>
      <w:pPr>
        <w:spacing w:after="0"/>
        <w:ind w:left="0"/>
        <w:jc w:val="both"/>
      </w:pPr>
      <w:r>
        <w:rPr>
          <w:rFonts w:ascii="Times New Roman"/>
          <w:b w:val="false"/>
          <w:i w:val="false"/>
          <w:color w:val="000000"/>
          <w:sz w:val="28"/>
        </w:rPr>
        <w:t xml:space="preserve">
      Уәкілетті орган шектері кедендік бақылау мақсаттары үшін Еуразиялық экономикалық одақтың кедендік шекарасының учаскелерімен толық немесе ішінара тұспа-тұс келетін ЕЭА аумағында орналасқан бажсыз сауда дүкендерінде тауарларды өткізу кезінде ақпараттық жүйені пайдалана отырып тауарларды есепке алу жүйесіне қойылатын талаптарды және оны қолдану тәртібін белгілеуі мүмкін. </w:t>
      </w:r>
    </w:p>
    <w:bookmarkEnd w:id="4353"/>
    <w:p>
      <w:pPr>
        <w:spacing w:after="0"/>
        <w:ind w:left="0"/>
        <w:jc w:val="both"/>
      </w:pPr>
      <w:r>
        <w:rPr>
          <w:rFonts w:ascii="Times New Roman"/>
          <w:b/>
          <w:i w:val="false"/>
          <w:color w:val="000000"/>
          <w:sz w:val="28"/>
        </w:rPr>
        <w:t>327-бап. Бажсыз сауда кедендік рәсімі қолданысының аяқталуы және тоқтатылуы</w:t>
      </w:r>
    </w:p>
    <w:bookmarkStart w:name="z4955" w:id="4354"/>
    <w:p>
      <w:pPr>
        <w:spacing w:after="0"/>
        <w:ind w:left="0"/>
        <w:jc w:val="both"/>
      </w:pPr>
      <w:r>
        <w:rPr>
          <w:rFonts w:ascii="Times New Roman"/>
          <w:b w:val="false"/>
          <w:i w:val="false"/>
          <w:color w:val="000000"/>
          <w:sz w:val="28"/>
        </w:rPr>
        <w:t xml:space="preserve">
      1. Бажсыз сауда кедендік рәсімінің қолданысы, шетелдік тауарларды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аталған тұлғаларға өткізуді қоспағанда, осы кедендік рәсіммен орналастырылған тауарларды бажсыз сауда дүкендерінде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2-тармағында көрсетілген тұлғаларға өткізумен аяқталады. </w:t>
      </w:r>
    </w:p>
    <w:bookmarkEnd w:id="4354"/>
    <w:bookmarkStart w:name="z4956" w:id="4355"/>
    <w:p>
      <w:pPr>
        <w:spacing w:after="0"/>
        <w:ind w:left="0"/>
        <w:jc w:val="both"/>
      </w:pPr>
      <w:r>
        <w:rPr>
          <w:rFonts w:ascii="Times New Roman"/>
          <w:b w:val="false"/>
          <w:i w:val="false"/>
          <w:color w:val="000000"/>
          <w:sz w:val="28"/>
        </w:rPr>
        <w:t xml:space="preserve">
      2. Бажсыз сауда дүкендерінде бажсыз сауда кедендік рәсімімен орналастырылған шетелдік тауарларды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аталған тұлғаларға өткізу кезінде бажсыз сауда кедендік рәсімінің қолданысы осы шетелдік тауарларды ішкі тұтыну үшін шығару кедендік рәсімімен орналастырумен аяқталады.</w:t>
      </w:r>
    </w:p>
    <w:bookmarkEnd w:id="4355"/>
    <w:bookmarkStart w:name="z4957" w:id="4356"/>
    <w:p>
      <w:pPr>
        <w:spacing w:after="0"/>
        <w:ind w:left="0"/>
        <w:jc w:val="both"/>
      </w:pPr>
      <w:r>
        <w:rPr>
          <w:rFonts w:ascii="Times New Roman"/>
          <w:b w:val="false"/>
          <w:i w:val="false"/>
          <w:color w:val="000000"/>
          <w:sz w:val="28"/>
        </w:rPr>
        <w:t xml:space="preserve">
      3. Осы баптың 2-тармағында көрсетілген шетелдік тауарларға қатысты тауарларға арналған декларацияны ішкі тұтыну үшін шығару кедендік рәсіміне оларды орналастыру үшін бажсыз сауда дүкенінің иесі осы тауарлар өткізілген айдан кейінгі айдың 10-күнінен кешіктірмей беруге тиіс. </w:t>
      </w:r>
    </w:p>
    <w:bookmarkEnd w:id="4356"/>
    <w:bookmarkStart w:name="z4958" w:id="4357"/>
    <w:p>
      <w:pPr>
        <w:spacing w:after="0"/>
        <w:ind w:left="0"/>
        <w:jc w:val="both"/>
      </w:pPr>
      <w:r>
        <w:rPr>
          <w:rFonts w:ascii="Times New Roman"/>
          <w:b w:val="false"/>
          <w:i w:val="false"/>
          <w:color w:val="000000"/>
          <w:sz w:val="28"/>
        </w:rPr>
        <w:t>
      Тауарларды шығарудан бас тартылған кезде көрсетілген тауарларға қатысты тауарларға арналған декларацияны ішкі тұтыну үшін шығару кедендік рәсімімен оларды орналастыру үшін бажсыз сауда дүкенінің иесі тауарларды шығарудан бас тартылған күннен кейінгі күннен бастап бес жұмыс күнінен кешіктірмей беруге тиіс.</w:t>
      </w:r>
    </w:p>
    <w:bookmarkEnd w:id="4357"/>
    <w:bookmarkStart w:name="z4959" w:id="4358"/>
    <w:p>
      <w:pPr>
        <w:spacing w:after="0"/>
        <w:ind w:left="0"/>
        <w:jc w:val="both"/>
      </w:pPr>
      <w:r>
        <w:rPr>
          <w:rFonts w:ascii="Times New Roman"/>
          <w:b w:val="false"/>
          <w:i w:val="false"/>
          <w:color w:val="000000"/>
          <w:sz w:val="28"/>
        </w:rPr>
        <w:t>
      4. Бажсыз сауда кедендік рәсімімен орналастырылған шетелдік тауарларға қатысты бажсыз сауда кедендік рәсімінің қолданысы:</w:t>
      </w:r>
    </w:p>
    <w:bookmarkEnd w:id="4358"/>
    <w:bookmarkStart w:name="z4960" w:id="4359"/>
    <w:p>
      <w:pPr>
        <w:spacing w:after="0"/>
        <w:ind w:left="0"/>
        <w:jc w:val="both"/>
      </w:pPr>
      <w:r>
        <w:rPr>
          <w:rFonts w:ascii="Times New Roman"/>
          <w:b w:val="false"/>
          <w:i w:val="false"/>
          <w:color w:val="000000"/>
          <w:sz w:val="28"/>
        </w:rPr>
        <w:t>
      1) осы Кодексте көзделген шарттармен тауарларды шетелдік тауарларға қатысты қолданылатын кедендік рәсімдермен орналастырумен;</w:t>
      </w:r>
    </w:p>
    <w:bookmarkEnd w:id="4359"/>
    <w:bookmarkStart w:name="z4961" w:id="436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әуе немесе су кемелерінің борттарында Еуразиялық экономикалық одақтың кедендік аумағынан әкетілетін керек-жарақтар ретінде пайдалану үшін тауарларды шығарумен аяқталуы мүмкін.</w:t>
      </w:r>
    </w:p>
    <w:bookmarkEnd w:id="4360"/>
    <w:bookmarkStart w:name="z4962" w:id="4361"/>
    <w:p>
      <w:pPr>
        <w:spacing w:after="0"/>
        <w:ind w:left="0"/>
        <w:jc w:val="both"/>
      </w:pPr>
      <w:r>
        <w:rPr>
          <w:rFonts w:ascii="Times New Roman"/>
          <w:b w:val="false"/>
          <w:i w:val="false"/>
          <w:color w:val="000000"/>
          <w:sz w:val="28"/>
        </w:rPr>
        <w:t>
      5. Бажсыз сауда кедендік рәсімімен орналастырылған Еуразиялық экономикалық одақтың тауарларына қатысты бажсыз сауда кедендік рәсімінің қолданысы:</w:t>
      </w:r>
    </w:p>
    <w:bookmarkEnd w:id="4361"/>
    <w:bookmarkStart w:name="z4963" w:id="4362"/>
    <w:p>
      <w:pPr>
        <w:spacing w:after="0"/>
        <w:ind w:left="0"/>
        <w:jc w:val="both"/>
      </w:pPr>
      <w:r>
        <w:rPr>
          <w:rFonts w:ascii="Times New Roman"/>
          <w:b w:val="false"/>
          <w:i w:val="false"/>
          <w:color w:val="000000"/>
          <w:sz w:val="28"/>
        </w:rPr>
        <w:t>
      1) тауарларды экспорт кедендік рәсімімен орналастырумен;</w:t>
      </w:r>
    </w:p>
    <w:bookmarkEnd w:id="4362"/>
    <w:bookmarkStart w:name="z4964" w:id="4363"/>
    <w:p>
      <w:pPr>
        <w:spacing w:after="0"/>
        <w:ind w:left="0"/>
        <w:jc w:val="both"/>
      </w:pPr>
      <w:r>
        <w:rPr>
          <w:rFonts w:ascii="Times New Roman"/>
          <w:b w:val="false"/>
          <w:i w:val="false"/>
          <w:color w:val="000000"/>
          <w:sz w:val="28"/>
        </w:rPr>
        <w:t>
      2) осындай тауарлар декларантының өтініші негізінде тауарларды бажсыз сауда дүкенінен Еуразиялық экономикалық одақтың кедендік аумағына әкетумен аяқталуы мүмкін.</w:t>
      </w:r>
    </w:p>
    <w:bookmarkEnd w:id="4363"/>
    <w:bookmarkStart w:name="z4965" w:id="4364"/>
    <w:p>
      <w:pPr>
        <w:spacing w:after="0"/>
        <w:ind w:left="0"/>
        <w:jc w:val="both"/>
      </w:pPr>
      <w:r>
        <w:rPr>
          <w:rFonts w:ascii="Times New Roman"/>
          <w:b w:val="false"/>
          <w:i w:val="false"/>
          <w:color w:val="000000"/>
          <w:sz w:val="28"/>
        </w:rPr>
        <w:t xml:space="preserve">
      6. Бажсыз сауда дүкені жұмыс істеуін тоқтатқан жағдайда, көрсетілген бажсыз сауда дүкені жұмыс істеуін тоқтатқан күннен кейінгі күннен бастап үш ай ішінде бажсыз сауда кедендік рәсімімен орналастырылған шетелдік тауарлар – шетелдік тауарларға қолданылатын кедендік рәсімдермен орналастырылуға, ал Еуразиялық экономикалық одақтың тауарлары – экспорт кедендік рәсімімен орналастырылуға немесе бажсыз сауда дүкенінен Еуразиялық экономикалық одақтың кедендік аумағына әкетуге жатады. </w:t>
      </w:r>
    </w:p>
    <w:bookmarkEnd w:id="4364"/>
    <w:bookmarkStart w:name="z4966" w:id="4365"/>
    <w:p>
      <w:pPr>
        <w:spacing w:after="0"/>
        <w:ind w:left="0"/>
        <w:jc w:val="both"/>
      </w:pPr>
      <w:r>
        <w:rPr>
          <w:rFonts w:ascii="Times New Roman"/>
          <w:b w:val="false"/>
          <w:i w:val="false"/>
          <w:color w:val="000000"/>
          <w:sz w:val="28"/>
        </w:rPr>
        <w:t xml:space="preserve">
      Егер мұндай іс-қимылдар көрсетілген мерзімде жасалмаған жағдайда бажсыз сауда кедендік рәсімінің қолданысы осы мерзім өткен соң тоқтатылады, ал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 кідіртеді.</w:t>
      </w:r>
    </w:p>
    <w:bookmarkEnd w:id="4365"/>
    <w:p>
      <w:pPr>
        <w:spacing w:after="0"/>
        <w:ind w:left="0"/>
        <w:jc w:val="both"/>
      </w:pPr>
      <w:r>
        <w:rPr>
          <w:rFonts w:ascii="Times New Roman"/>
          <w:b/>
          <w:i w:val="false"/>
          <w:color w:val="000000"/>
          <w:sz w:val="28"/>
        </w:rPr>
        <w:t>328-бап. Бажсыз сауда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мен тоқтатылуы, оларды төлеу мерзімі және есептеу</w:t>
      </w:r>
    </w:p>
    <w:bookmarkStart w:name="z4967" w:id="4366"/>
    <w:p>
      <w:pPr>
        <w:spacing w:after="0"/>
        <w:ind w:left="0"/>
        <w:jc w:val="both"/>
      </w:pPr>
      <w:r>
        <w:rPr>
          <w:rFonts w:ascii="Times New Roman"/>
          <w:b w:val="false"/>
          <w:i w:val="false"/>
          <w:color w:val="000000"/>
          <w:sz w:val="28"/>
        </w:rPr>
        <w:t>
      1. Бажсыз сауда кедендік рәсімімен орналастырылатын шетелдік тауарларға қатысты кедендік әкелу баждарын, салықтарды, арнайы, демпингке қарсы, өтемақы баждарын төлеу бойынша міндет декларантта кеден органының тауарларға арналған декларацияны тіркеген кезінен бастап туындайды.</w:t>
      </w:r>
    </w:p>
    <w:bookmarkEnd w:id="4366"/>
    <w:bookmarkStart w:name="z4968" w:id="4367"/>
    <w:p>
      <w:pPr>
        <w:spacing w:after="0"/>
        <w:ind w:left="0"/>
        <w:jc w:val="both"/>
      </w:pPr>
      <w:r>
        <w:rPr>
          <w:rFonts w:ascii="Times New Roman"/>
          <w:b w:val="false"/>
          <w:i w:val="false"/>
          <w:color w:val="000000"/>
          <w:sz w:val="28"/>
        </w:rPr>
        <w:t>
      2. Декларанттың бажсыз сауда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міндеті мынадай мән-жайлар басталған:</w:t>
      </w:r>
    </w:p>
    <w:bookmarkEnd w:id="4367"/>
    <w:bookmarkStart w:name="z4969" w:id="4368"/>
    <w:p>
      <w:pPr>
        <w:spacing w:after="0"/>
        <w:ind w:left="0"/>
        <w:jc w:val="both"/>
      </w:pPr>
      <w:r>
        <w:rPr>
          <w:rFonts w:ascii="Times New Roman"/>
          <w:b w:val="false"/>
          <w:i w:val="false"/>
          <w:color w:val="000000"/>
          <w:sz w:val="28"/>
        </w:rPr>
        <w:t xml:space="preserve">
      1) осы тауарлар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1), 2) және 4) тармақшаларында аталған тұлғаларға өткізілген;</w:t>
      </w:r>
    </w:p>
    <w:bookmarkEnd w:id="4368"/>
    <w:bookmarkStart w:name="z4970" w:id="43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аталған тұлғаларға өткізілген осы тауарлар ішкі тұтыну үшін шығару кедендік рәсімімен орналастырылған;</w:t>
      </w:r>
    </w:p>
    <w:bookmarkEnd w:id="4369"/>
    <w:bookmarkStart w:name="z4971" w:id="4370"/>
    <w:p>
      <w:pPr>
        <w:spacing w:after="0"/>
        <w:ind w:left="0"/>
        <w:jc w:val="both"/>
      </w:pPr>
      <w:r>
        <w:rPr>
          <w:rFonts w:ascii="Times New Roman"/>
          <w:b w:val="false"/>
          <w:i w:val="false"/>
          <w:color w:val="000000"/>
          <w:sz w:val="28"/>
        </w:rPr>
        <w:t xml:space="preserve">
      3) осы тауарлар осы Кодексте көзделген кедендік рәсімдермен орналастырылған, оның ішінде осы тауарлар осы баптың 4-тармағының 2) тармақшасында көрсетілген мән-жайлар басталғаннан кейін кедендік рәсімдермен орналастырылған және (немесе) олар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әуе немесе су кемелерінің борттарында Еуразиялық экономикалық одақтың кедендік аумағынан әкетілетін керек-жарақтар ретінде пайдалану үшін шығарылған;</w:t>
      </w:r>
    </w:p>
    <w:bookmarkEnd w:id="4370"/>
    <w:bookmarkStart w:name="z4972" w:id="437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орналастырылған, оларға қатысты бажсыз сауда кедендік рәсімінің қолданысы тоқтатылған тауарлар; </w:t>
      </w:r>
    </w:p>
    <w:bookmarkEnd w:id="4371"/>
    <w:bookmarkStart w:name="z4973" w:id="4372"/>
    <w:p>
      <w:pPr>
        <w:spacing w:after="0"/>
        <w:ind w:left="0"/>
        <w:jc w:val="both"/>
      </w:pPr>
      <w:r>
        <w:rPr>
          <w:rFonts w:ascii="Times New Roman"/>
          <w:b w:val="false"/>
          <w:i w:val="false"/>
          <w:color w:val="000000"/>
          <w:sz w:val="28"/>
        </w:rPr>
        <w:t>
      5) кедендік әкелу баждарын, салықтарды, арнайы, демпингке қарсы, өтемақы баждарын төлеу бойынша міндет орындалған және (немесе) олар осы баптың 5-тармағына сәйкес есептелген және төлеуге жататын мөлшерлерде өндіріп алынған;</w:t>
      </w:r>
    </w:p>
    <w:bookmarkEnd w:id="4372"/>
    <w:bookmarkStart w:name="z4974" w:id="4373"/>
    <w:p>
      <w:pPr>
        <w:spacing w:after="0"/>
        <w:ind w:left="0"/>
        <w:jc w:val="both"/>
      </w:pPr>
      <w:r>
        <w:rPr>
          <w:rFonts w:ascii="Times New Roman"/>
          <w:b w:val="false"/>
          <w:i w:val="false"/>
          <w:color w:val="000000"/>
          <w:sz w:val="28"/>
        </w:rPr>
        <w:t xml:space="preserve">
      6) осы Кодекске сәйкес осындай жойылуға немесе қайтарымсыз жоғалуға дейін мұндай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аварияның немесе еңсерілмейтін күш әсерінің салдарынан шетелдік тауарлардың жойылу және (немесе) қайтарымсыз жоғалу фактісін не тасымалдаудың (тасудың) және (немесе) сақтаудың қалыпты жағдайларындағы табиғи кему нәтижесінде осы тауарлардың қайтарымсыз жоғалу фактісін уәкілетті орган айқындаған тәртіппен кеден органы таныған; </w:t>
      </w:r>
    </w:p>
    <w:bookmarkEnd w:id="4373"/>
    <w:bookmarkStart w:name="z4975" w:id="4374"/>
    <w:p>
      <w:pPr>
        <w:spacing w:after="0"/>
        <w:ind w:left="0"/>
        <w:jc w:val="both"/>
      </w:pPr>
      <w:r>
        <w:rPr>
          <w:rFonts w:ascii="Times New Roman"/>
          <w:b w:val="false"/>
          <w:i w:val="false"/>
          <w:color w:val="000000"/>
          <w:sz w:val="28"/>
        </w:rPr>
        <w:t>
      7)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бажсыз сауда кедендік рәсіміне сәйкес тауарларды шығарудан бас тартылған;</w:t>
      </w:r>
    </w:p>
    <w:bookmarkEnd w:id="4374"/>
    <w:bookmarkStart w:name="z4976" w:id="4375"/>
    <w:p>
      <w:pPr>
        <w:spacing w:after="0"/>
        <w:ind w:left="0"/>
        <w:jc w:val="both"/>
      </w:pPr>
      <w:r>
        <w:rPr>
          <w:rFonts w:ascii="Times New Roman"/>
          <w:b w:val="false"/>
          <w:i w:val="false"/>
          <w:color w:val="000000"/>
          <w:sz w:val="28"/>
        </w:rPr>
        <w:t xml:space="preserve">
      8)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қайтарып алынған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тоқтатылған;</w:t>
      </w:r>
    </w:p>
    <w:bookmarkEnd w:id="4375"/>
    <w:bookmarkStart w:name="z4977" w:id="4376"/>
    <w:p>
      <w:pPr>
        <w:spacing w:after="0"/>
        <w:ind w:left="0"/>
        <w:jc w:val="both"/>
      </w:pPr>
      <w:r>
        <w:rPr>
          <w:rFonts w:ascii="Times New Roman"/>
          <w:b w:val="false"/>
          <w:i w:val="false"/>
          <w:color w:val="000000"/>
          <w:sz w:val="28"/>
        </w:rPr>
        <w:t>
      9) Қазақстан Республикасының заңдарына сәйкес тауарлар тәркіленген немесе мемлекет меншігіне айналдырылған;</w:t>
      </w:r>
    </w:p>
    <w:bookmarkEnd w:id="4376"/>
    <w:bookmarkStart w:name="z4978" w:id="4377"/>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органы тауарларды кідірткен;</w:t>
      </w:r>
    </w:p>
    <w:bookmarkEnd w:id="4377"/>
    <w:bookmarkStart w:name="z4979" w:id="4378"/>
    <w:p>
      <w:pPr>
        <w:spacing w:after="0"/>
        <w:ind w:left="0"/>
        <w:jc w:val="both"/>
      </w:pPr>
      <w:r>
        <w:rPr>
          <w:rFonts w:ascii="Times New Roman"/>
          <w:b w:val="false"/>
          <w:i w:val="false"/>
          <w:color w:val="000000"/>
          <w:sz w:val="28"/>
        </w:rPr>
        <w:t>
      11)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оларды қайтару туралы оларға қатысты шешім қабылданған тауарлар уақытша сақтауға қойылған немесе кедендік рәсімдердің біреуімен орналастырылған кезде тоқтатылады.</w:t>
      </w:r>
    </w:p>
    <w:bookmarkEnd w:id="4378"/>
    <w:bookmarkStart w:name="z4980" w:id="4379"/>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арнайы, демпингке қарсы, өтемақы баждарын төлеу бойынша міндет орындауға жатады.</w:t>
      </w:r>
    </w:p>
    <w:bookmarkEnd w:id="4379"/>
    <w:bookmarkStart w:name="z4981" w:id="4380"/>
    <w:p>
      <w:pPr>
        <w:spacing w:after="0"/>
        <w:ind w:left="0"/>
        <w:jc w:val="both"/>
      </w:pPr>
      <w:r>
        <w:rPr>
          <w:rFonts w:ascii="Times New Roman"/>
          <w:b w:val="false"/>
          <w:i w:val="false"/>
          <w:color w:val="000000"/>
          <w:sz w:val="28"/>
        </w:rPr>
        <w:t>
      4. Мынадай мән-жайлар басталған кезде:</w:t>
      </w:r>
    </w:p>
    <w:bookmarkEnd w:id="4380"/>
    <w:bookmarkStart w:name="z4982" w:id="4381"/>
    <w:p>
      <w:pPr>
        <w:spacing w:after="0"/>
        <w:ind w:left="0"/>
        <w:jc w:val="both"/>
      </w:pPr>
      <w:r>
        <w:rPr>
          <w:rFonts w:ascii="Times New Roman"/>
          <w:b w:val="false"/>
          <w:i w:val="false"/>
          <w:color w:val="000000"/>
          <w:sz w:val="28"/>
        </w:rPr>
        <w:t xml:space="preserve">
      1) бажсыз сауда кедендік рәсіміне сәйкес тауарларды пайдалану шарттары бұзылған жағдайда – тауарларды пайдаланудың белгіленген шарттарын бұзатын әрекеттер жасалған күн, ал егер бұл күн анықталмаса – тауарлар бажсыз сауда кедендік рәсімімен орналастырылған күн; </w:t>
      </w:r>
    </w:p>
    <w:bookmarkEnd w:id="4381"/>
    <w:bookmarkStart w:name="z4983" w:id="4382"/>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шетелдік тауарлар жоғалған жағдайда – тауарлар жоғалған күн, ал егер бұл күн анықталмаса – тауарлар бажсыз сауда кедендік рәсімімен орналастырылған күн;</w:t>
      </w:r>
    </w:p>
    <w:bookmarkEnd w:id="4382"/>
    <w:bookmarkStart w:name="z4984" w:id="4383"/>
    <w:p>
      <w:pPr>
        <w:spacing w:after="0"/>
        <w:ind w:left="0"/>
        <w:jc w:val="both"/>
      </w:pPr>
      <w:r>
        <w:rPr>
          <w:rFonts w:ascii="Times New Roman"/>
          <w:b w:val="false"/>
          <w:i w:val="false"/>
          <w:color w:val="000000"/>
          <w:sz w:val="28"/>
        </w:rPr>
        <w:t xml:space="preserve">
      3) егер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бірінші бөлігінде көрсетілген мерзім ішінде осы Кодекстің </w:t>
      </w:r>
      <w:r>
        <w:rPr>
          <w:rFonts w:ascii="Times New Roman"/>
          <w:b w:val="false"/>
          <w:i w:val="false"/>
          <w:color w:val="000000"/>
          <w:sz w:val="28"/>
        </w:rPr>
        <w:t>324-бабы</w:t>
      </w:r>
      <w:r>
        <w:rPr>
          <w:rFonts w:ascii="Times New Roman"/>
          <w:b w:val="false"/>
          <w:i w:val="false"/>
          <w:color w:val="000000"/>
          <w:sz w:val="28"/>
        </w:rPr>
        <w:t xml:space="preserve"> 2-тармағының 3) тармақшасында көрсетілген тұлғаларға өткізілген шетелдік тауарларға қатысты тауарларға арналған декларация берілмеген жағдайда –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бірінші бөлігінде көрсетілген мерзімнің соңғы күні; </w:t>
      </w:r>
    </w:p>
    <w:bookmarkEnd w:id="4383"/>
    <w:bookmarkStart w:name="z4985" w:id="4384"/>
    <w:p>
      <w:pPr>
        <w:spacing w:after="0"/>
        <w:ind w:left="0"/>
        <w:jc w:val="both"/>
      </w:pPr>
      <w:r>
        <w:rPr>
          <w:rFonts w:ascii="Times New Roman"/>
          <w:b w:val="false"/>
          <w:i w:val="false"/>
          <w:color w:val="000000"/>
          <w:sz w:val="28"/>
        </w:rPr>
        <w:t xml:space="preserve">
      4) егер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екінші бөлігінде көрсетілген мерзім ішінде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көрсетілген тұлғаларға өткізілген шетелдік тауарларға қатысты тауарларға арналған декларация берілмеген жағдайда –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екінші бөлігінде көрсетілген мерзімнің соңғы күні кедендік әкелу баждарын, салықтарды, арнайы, демпингке қарсы, өтемақы баждарын төлеу мерзімі болып есептеледі.</w:t>
      </w:r>
    </w:p>
    <w:bookmarkEnd w:id="4384"/>
    <w:bookmarkStart w:name="z4986" w:id="4385"/>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кедендік әкелу баждары, салықтар, арнайы, демпингке қарсы, өтемақы баждары бажсыз сауда кедендік рәсімімен орналастырылған шетелдік тауарлар кедендік әкелу баждарын, салықтарды төлеу бойынша тарифтік преференциялар мен жеңілдіктер қолданылмай, ішкі тұтыну үшін шығару кедендік рәсімімен орналастырылғандай төлеуге жатады. </w:t>
      </w:r>
    </w:p>
    <w:bookmarkEnd w:id="4385"/>
    <w:bookmarkStart w:name="z4987" w:id="4386"/>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тауарларды бажсыз сауда кедендік рәсімімен орналастыру үшін берілген тауарларға арналған декларацияны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 </w:t>
      </w:r>
    </w:p>
    <w:bookmarkEnd w:id="4386"/>
    <w:bookmarkStart w:name="z4988" w:id="4387"/>
    <w:p>
      <w:pPr>
        <w:spacing w:after="0"/>
        <w:ind w:left="0"/>
        <w:jc w:val="both"/>
      </w:pPr>
      <w:r>
        <w:rPr>
          <w:rFonts w:ascii="Times New Roman"/>
          <w:b w:val="false"/>
          <w:i w:val="false"/>
          <w:color w:val="000000"/>
          <w:sz w:val="28"/>
        </w:rPr>
        <w:t xml:space="preserve">
      6. Осы баптың 5-тармағына сәйкес төленетін (өндіріп алынатын) кедендік әкелу баждарының, салықтардың, арнайы, демпингке қарсы, өтемақы баждарының сомаларынан, көрсетілген сомаларға қатысты тауарлар бажсыз сауда кедендік рәсімімен орналастырылған күннен бастап кедендік әкелу баждарын, салықтарды, арнайы, демпингке қарсы, өтемақы баждарын төлеу мерзімі өткен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w:t>
      </w:r>
    </w:p>
    <w:bookmarkEnd w:id="4387"/>
    <w:bookmarkStart w:name="z4989" w:id="4388"/>
    <w:p>
      <w:pPr>
        <w:spacing w:after="0"/>
        <w:ind w:left="0"/>
        <w:jc w:val="both"/>
      </w:pPr>
      <w:r>
        <w:rPr>
          <w:rFonts w:ascii="Times New Roman"/>
          <w:b w:val="false"/>
          <w:i w:val="false"/>
          <w:color w:val="000000"/>
          <w:sz w:val="28"/>
        </w:rPr>
        <w:t xml:space="preserve">
      7. Тауарлар осы Кодексте көзделген кедендік рәсімдермен орналастырылған және (немесе)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олар су немесе әуе кемелерінің борттарында Еуразиялық экономикалық одақтың кедендік аумағынан әкетілетін керек-жарақтар ретінде пайдалану үшін шығарылған жағдайда, кедендік әкелу баждарын, салықтарды, арнайы, демпингке қарсы, өтемақы баждарын төлеу және (немесе) оларды өндіріп алу (толық немесе ішінара) бойынша міндет орындалғаннан кейін осы бапқа сәйкес төленген және (немесе) өндіріп алынған кедендік әкелу баждары, салықтар, арнайы, демпингке қарсы, өтемақы баждары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(қайтарылуға) жатады.</w:t>
      </w:r>
    </w:p>
    <w:bookmarkEnd w:id="4388"/>
    <w:bookmarkStart w:name="z4990" w:id="4389"/>
    <w:p>
      <w:pPr>
        <w:spacing w:after="0"/>
        <w:ind w:left="0"/>
        <w:jc w:val="left"/>
      </w:pPr>
      <w:r>
        <w:rPr>
          <w:rFonts w:ascii="Times New Roman"/>
          <w:b/>
          <w:i w:val="false"/>
          <w:color w:val="000000"/>
        </w:rPr>
        <w:t xml:space="preserve"> 36-тарау. ЖОЮ КЕДЕНДІК РӘСІМІ</w:t>
      </w:r>
    </w:p>
    <w:bookmarkEnd w:id="4389"/>
    <w:p>
      <w:pPr>
        <w:spacing w:after="0"/>
        <w:ind w:left="0"/>
        <w:jc w:val="both"/>
      </w:pPr>
      <w:r>
        <w:rPr>
          <w:rFonts w:ascii="Times New Roman"/>
          <w:b/>
          <w:i w:val="false"/>
          <w:color w:val="000000"/>
          <w:sz w:val="28"/>
        </w:rPr>
        <w:t>329-бап. Жою кедендік рәсімінің мазмұны мен қолданылуы</w:t>
      </w:r>
    </w:p>
    <w:bookmarkStart w:name="z4991" w:id="4390"/>
    <w:p>
      <w:pPr>
        <w:spacing w:after="0"/>
        <w:ind w:left="0"/>
        <w:jc w:val="both"/>
      </w:pPr>
      <w:r>
        <w:rPr>
          <w:rFonts w:ascii="Times New Roman"/>
          <w:b w:val="false"/>
          <w:i w:val="false"/>
          <w:color w:val="000000"/>
          <w:sz w:val="28"/>
        </w:rPr>
        <w:t>
      1. Жою кедендік рәсімі шетелдік тауарларға қатысты қолданылатын кедендік рәсім болып табылады, оған сәйкес тауарларды осындай кедендік рәсіммен орналастыру шарттары сақталған кезде осындай тауарлар кедендік әкелу баждары, салықтар, арнайы, демпингке қарсы, өтемақы баждары төленбей жойылады.</w:t>
      </w:r>
    </w:p>
    <w:bookmarkEnd w:id="4390"/>
    <w:bookmarkStart w:name="z4992" w:id="4391"/>
    <w:p>
      <w:pPr>
        <w:spacing w:after="0"/>
        <w:ind w:left="0"/>
        <w:jc w:val="both"/>
      </w:pPr>
      <w:r>
        <w:rPr>
          <w:rFonts w:ascii="Times New Roman"/>
          <w:b w:val="false"/>
          <w:i w:val="false"/>
          <w:color w:val="000000"/>
          <w:sz w:val="28"/>
        </w:rPr>
        <w:t xml:space="preserve">
      Тауарларды жою деп тауарлар ішінара немесе толығымен жойылатын не өзінің тұтынушылық және (немесе) өзге де қасиеттерін жоғалтатын және экономикалық жағынан тиімді тәсілмен бастапқы қалпына келтіру мүмкін емес күйге келтіру түсініледі. </w:t>
      </w:r>
    </w:p>
    <w:bookmarkEnd w:id="4391"/>
    <w:bookmarkStart w:name="z4993" w:id="4392"/>
    <w:p>
      <w:pPr>
        <w:spacing w:after="0"/>
        <w:ind w:left="0"/>
        <w:jc w:val="both"/>
      </w:pPr>
      <w:r>
        <w:rPr>
          <w:rFonts w:ascii="Times New Roman"/>
          <w:b w:val="false"/>
          <w:i w:val="false"/>
          <w:color w:val="000000"/>
          <w:sz w:val="28"/>
        </w:rPr>
        <w:t>
      2. Жою кедендік рәсімі мынадай тауарларға:</w:t>
      </w:r>
    </w:p>
    <w:bookmarkEnd w:id="4392"/>
    <w:bookmarkStart w:name="z4994" w:id="4393"/>
    <w:p>
      <w:pPr>
        <w:spacing w:after="0"/>
        <w:ind w:left="0"/>
        <w:jc w:val="both"/>
      </w:pPr>
      <w:r>
        <w:rPr>
          <w:rFonts w:ascii="Times New Roman"/>
          <w:b w:val="false"/>
          <w:i w:val="false"/>
          <w:color w:val="000000"/>
          <w:sz w:val="28"/>
        </w:rPr>
        <w:t>
      1) мәдени, археологиялық, тарихи құндылықтарға;</w:t>
      </w:r>
    </w:p>
    <w:bookmarkEnd w:id="4393"/>
    <w:bookmarkStart w:name="z4995" w:id="4394"/>
    <w:p>
      <w:pPr>
        <w:spacing w:after="0"/>
        <w:ind w:left="0"/>
        <w:jc w:val="both"/>
      </w:pPr>
      <w:r>
        <w:rPr>
          <w:rFonts w:ascii="Times New Roman"/>
          <w:b w:val="false"/>
          <w:i w:val="false"/>
          <w:color w:val="000000"/>
          <w:sz w:val="28"/>
        </w:rPr>
        <w:t>
      2) індеттердің, эпизоотиялардың және карантиндік объектілер таралуының жолын кесу мақсатында оларды жою талап етілетін жағдайдарды қоспағанда, Қазақстан Республикасының заңнамасына және (немесе) Қазақстан Республикасының халықаралық шарттарына сәйкес қорғалатын түрлерге жататын жануарлар мен өсімдіктерге, олардың бөліктері мен дериваттарына;</w:t>
      </w:r>
    </w:p>
    <w:bookmarkEnd w:id="4394"/>
    <w:bookmarkStart w:name="z4996" w:id="4395"/>
    <w:p>
      <w:pPr>
        <w:spacing w:after="0"/>
        <w:ind w:left="0"/>
        <w:jc w:val="both"/>
      </w:pPr>
      <w:r>
        <w:rPr>
          <w:rFonts w:ascii="Times New Roman"/>
          <w:b w:val="false"/>
          <w:i w:val="false"/>
          <w:color w:val="000000"/>
          <w:sz w:val="28"/>
        </w:rPr>
        <w:t>
      3) кепіл қатынастары тоқтатылғанға дейін кеден органдары кепілзат ретінде қабылдаған тауарларға;</w:t>
      </w:r>
    </w:p>
    <w:bookmarkEnd w:id="4395"/>
    <w:bookmarkStart w:name="z4997" w:id="4396"/>
    <w:p>
      <w:pPr>
        <w:spacing w:after="0"/>
        <w:ind w:left="0"/>
        <w:jc w:val="both"/>
      </w:pPr>
      <w:r>
        <w:rPr>
          <w:rFonts w:ascii="Times New Roman"/>
          <w:b w:val="false"/>
          <w:i w:val="false"/>
          <w:color w:val="000000"/>
          <w:sz w:val="28"/>
        </w:rPr>
        <w:t>
      4) алып қойылған тауарларға немесе тыйым салынған, соның ішінде Қазақстан Республикасының заңдарына сәйкес заттай дәлелдемелер болып табылатын тауарларға қатысты қолданылмайды.</w:t>
      </w:r>
    </w:p>
    <w:bookmarkEnd w:id="4396"/>
    <w:bookmarkStart w:name="z4998" w:id="4397"/>
    <w:p>
      <w:pPr>
        <w:spacing w:after="0"/>
        <w:ind w:left="0"/>
        <w:jc w:val="both"/>
      </w:pPr>
      <w:r>
        <w:rPr>
          <w:rFonts w:ascii="Times New Roman"/>
          <w:b w:val="false"/>
          <w:i w:val="false"/>
          <w:color w:val="000000"/>
          <w:sz w:val="28"/>
        </w:rPr>
        <w:t xml:space="preserve">
      3. Комиссия осы баптың 2-тармағында көзделгендерге қарағанда, оларға қатысты жою кедендік рәсімі қолданылмайтын өзге де тауарлардың тізбесін айқындауға құқылы. </w:t>
      </w:r>
    </w:p>
    <w:bookmarkEnd w:id="4397"/>
    <w:bookmarkStart w:name="z4999" w:id="4398"/>
    <w:p>
      <w:pPr>
        <w:spacing w:after="0"/>
        <w:ind w:left="0"/>
        <w:jc w:val="both"/>
      </w:pPr>
      <w:r>
        <w:rPr>
          <w:rFonts w:ascii="Times New Roman"/>
          <w:b w:val="false"/>
          <w:i w:val="false"/>
          <w:color w:val="000000"/>
          <w:sz w:val="28"/>
        </w:rPr>
        <w:t>
      4. Егер тауарларды жою:</w:t>
      </w:r>
    </w:p>
    <w:bookmarkEnd w:id="4398"/>
    <w:bookmarkStart w:name="z5000" w:id="4399"/>
    <w:p>
      <w:pPr>
        <w:spacing w:after="0"/>
        <w:ind w:left="0"/>
        <w:jc w:val="both"/>
      </w:pPr>
      <w:r>
        <w:rPr>
          <w:rFonts w:ascii="Times New Roman"/>
          <w:b w:val="false"/>
          <w:i w:val="false"/>
          <w:color w:val="000000"/>
          <w:sz w:val="28"/>
        </w:rPr>
        <w:t>
      1) қоршаған ортаға зиян келтіруі мүмкін болса немесе адамдардың өмірі мен денсаулығына қауіп төндірсе;</w:t>
      </w:r>
    </w:p>
    <w:bookmarkEnd w:id="4399"/>
    <w:bookmarkStart w:name="z5001" w:id="4400"/>
    <w:p>
      <w:pPr>
        <w:spacing w:after="0"/>
        <w:ind w:left="0"/>
        <w:jc w:val="both"/>
      </w:pPr>
      <w:r>
        <w:rPr>
          <w:rFonts w:ascii="Times New Roman"/>
          <w:b w:val="false"/>
          <w:i w:val="false"/>
          <w:color w:val="000000"/>
          <w:sz w:val="28"/>
        </w:rPr>
        <w:t>
      2) тауарларды әдеттегі мақсатына сәйкес тұтыну арқылы жүргізілсе;</w:t>
      </w:r>
    </w:p>
    <w:bookmarkEnd w:id="4400"/>
    <w:bookmarkStart w:name="z5002" w:id="4401"/>
    <w:p>
      <w:pPr>
        <w:spacing w:after="0"/>
        <w:ind w:left="0"/>
        <w:jc w:val="both"/>
      </w:pPr>
      <w:r>
        <w:rPr>
          <w:rFonts w:ascii="Times New Roman"/>
          <w:b w:val="false"/>
          <w:i w:val="false"/>
          <w:color w:val="000000"/>
          <w:sz w:val="28"/>
        </w:rPr>
        <w:t>
      3) Қазақстан Республикасының мемлекеттік органдары үшін шығыстарға алып келуі мүмкін болса, жою кедендік рәсімі қолданылмайды.</w:t>
      </w:r>
    </w:p>
    <w:bookmarkEnd w:id="4401"/>
    <w:p>
      <w:pPr>
        <w:spacing w:after="0"/>
        <w:ind w:left="0"/>
        <w:jc w:val="both"/>
      </w:pPr>
      <w:r>
        <w:rPr>
          <w:rFonts w:ascii="Times New Roman"/>
          <w:b/>
          <w:i w:val="false"/>
          <w:color w:val="000000"/>
          <w:sz w:val="28"/>
        </w:rPr>
        <w:t>330-бап. Жою кедендік рәсімімен тауарларды орналастыру шарттары</w:t>
      </w:r>
    </w:p>
    <w:bookmarkStart w:name="z5003" w:id="4402"/>
    <w:p>
      <w:pPr>
        <w:spacing w:after="0"/>
        <w:ind w:left="0"/>
        <w:jc w:val="both"/>
      </w:pPr>
      <w:r>
        <w:rPr>
          <w:rFonts w:ascii="Times New Roman"/>
          <w:b w:val="false"/>
          <w:i w:val="false"/>
          <w:color w:val="000000"/>
          <w:sz w:val="28"/>
        </w:rPr>
        <w:t>
      Жою кедендік рәсімімен тауарларды орналастыру шарттары:</w:t>
      </w:r>
    </w:p>
    <w:bookmarkEnd w:id="4402"/>
    <w:bookmarkStart w:name="z5004" w:id="4403"/>
    <w:p>
      <w:pPr>
        <w:spacing w:after="0"/>
        <w:ind w:left="0"/>
        <w:jc w:val="both"/>
      </w:pPr>
      <w:r>
        <w:rPr>
          <w:rFonts w:ascii="Times New Roman"/>
          <w:b w:val="false"/>
          <w:i w:val="false"/>
          <w:color w:val="000000"/>
          <w:sz w:val="28"/>
        </w:rPr>
        <w:t xml:space="preserve">
      1) тауарларды көму, залалсыздандыру, кәдеге жарату немесе өзге тәсілмен жою мүмкіндігі туралы мәселе құзыретіне кіретін уәкілетті органдардың Қазақстан Республикасының заңнамасына сәйкес берілетін қорытындысының болуы, онда жою тәсілі мен орны көрсетіледі. Кедендік жою рәсімімен орналастырылатын тауарларды көму, залалсыздандыру, кәдеге жарату немесе өзге тәсілмен жою мүмкіндігі туралы мәселе құзыретіне кіретін уәкілетті органдардың қорытындысын беру Қазақстан Республикасының заңнамасына сәйкес жүзеге асырылады. </w:t>
      </w:r>
    </w:p>
    <w:bookmarkEnd w:id="4403"/>
    <w:p>
      <w:pPr>
        <w:spacing w:after="0"/>
        <w:ind w:left="0"/>
        <w:jc w:val="both"/>
      </w:pPr>
      <w:r>
        <w:rPr>
          <w:rFonts w:ascii="Times New Roman"/>
          <w:b w:val="false"/>
          <w:i w:val="false"/>
          <w:color w:val="000000"/>
          <w:sz w:val="28"/>
        </w:rPr>
        <w:t>
      Тауарлар авария немесе еңсерілмейтін күш әсері салдарынан қайтарымсыз жоғалған жағдайларда, тауарларды көму, залалсыздандыру, кәдеге жарату немесе өзге тәсілмен жою мүмкіндігі туралы мәселе құзыретіне кіретін уәкілетті органдардың қорытындысы талап етілмейді. Мұндай тауарларды кедендік жою рәсімімен орналастыру үшін авария немесе еңсерілмейтін күштің әсерінен тауарлардың қайтарымсыз жоғалу фактісін растайтын құжаттар ұсынылуға тиіс.</w:t>
      </w:r>
    </w:p>
    <w:p>
      <w:pPr>
        <w:spacing w:after="0"/>
        <w:ind w:left="0"/>
        <w:jc w:val="both"/>
      </w:pPr>
      <w:r>
        <w:rPr>
          <w:rFonts w:ascii="Times New Roman"/>
          <w:b w:val="false"/>
          <w:i w:val="false"/>
          <w:color w:val="000000"/>
          <w:sz w:val="28"/>
        </w:rPr>
        <w:t>
      Уәкілетті орган мұндай қорытындыны беру тәртібін тауарларды көму, залалсыздандыру, кәдеге жарату немесе өзге тәсілмен жою мүмкіндігі туралы шешім қабылдау құзыретіне кіретін уәкілетті органдармен келісу бойынша бекітеді;</w:t>
      </w:r>
    </w:p>
    <w:bookmarkStart w:name="z5005" w:id="440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Жою кедендік рәсімін қолданудың ерекшеліктері</w:t>
      </w:r>
    </w:p>
    <w:bookmarkStart w:name="z5006" w:id="4405"/>
    <w:p>
      <w:pPr>
        <w:spacing w:after="0"/>
        <w:ind w:left="0"/>
        <w:jc w:val="both"/>
      </w:pPr>
      <w:r>
        <w:rPr>
          <w:rFonts w:ascii="Times New Roman"/>
          <w:b w:val="false"/>
          <w:i w:val="false"/>
          <w:color w:val="000000"/>
          <w:sz w:val="28"/>
        </w:rPr>
        <w:t xml:space="preserve">
      1. Жою кедендік рәсімімен орналастырылған тауарларды жою осы тауарларды іс жүзінде жою үшін қажетті уақыт, оларды жою тәсілі мен орны негізге алына отырып, сондай-ақ мұндай мерзімдер болған кезде тауарларды көму, залалсыздандыру, кәдеге жарату немесе өзге тәсілмен жою мүмкіндігі туралы мәселе құзыретіне кіретін уәкілетті органдардың қорытындысында көрсетілген мерзімдер есепке алына отырып, кеден органы белгілеген мерзімдерде жүргізіледі. </w:t>
      </w:r>
    </w:p>
    <w:bookmarkEnd w:id="4405"/>
    <w:bookmarkStart w:name="z5007" w:id="4406"/>
    <w:p>
      <w:pPr>
        <w:spacing w:after="0"/>
        <w:ind w:left="0"/>
        <w:jc w:val="both"/>
      </w:pPr>
      <w:r>
        <w:rPr>
          <w:rFonts w:ascii="Times New Roman"/>
          <w:b w:val="false"/>
          <w:i w:val="false"/>
          <w:color w:val="000000"/>
          <w:sz w:val="28"/>
        </w:rPr>
        <w:t xml:space="preserve">
      2. Тауарларды жою жою кедендік рәсімімен орналастырылған тауарлардың декларанты есебінен жүргізіледі. </w:t>
      </w:r>
    </w:p>
    <w:bookmarkEnd w:id="4406"/>
    <w:bookmarkStart w:name="z5008" w:id="4407"/>
    <w:p>
      <w:pPr>
        <w:spacing w:after="0"/>
        <w:ind w:left="0"/>
        <w:jc w:val="both"/>
      </w:pPr>
      <w:r>
        <w:rPr>
          <w:rFonts w:ascii="Times New Roman"/>
          <w:b w:val="false"/>
          <w:i w:val="false"/>
          <w:color w:val="000000"/>
          <w:sz w:val="28"/>
        </w:rPr>
        <w:t>
      3. Жою тауардың жою кедендік рәсімімен орналастырылуын бақылауды жүзеге асыратын кеден органының, қоршаған ортаны қорғау саласындағы уәкілетті органның аумақтық бөлімшесінің өкілдерінен кеден органы құратын комиссияның көзінше және декларанттың қатысуымен жүргізіледі. Қажет болған жағдайда жою кедендік рәсімімен тауардың орналастырылуын бақылауды жүзеге асыратын кеден органы өзге де мемлекеттік органдардың мамандарын және тәуелсіз сарапшыларды тартуға құқылы.</w:t>
      </w:r>
    </w:p>
    <w:bookmarkEnd w:id="4407"/>
    <w:bookmarkStart w:name="z5009" w:id="4408"/>
    <w:p>
      <w:pPr>
        <w:spacing w:after="0"/>
        <w:ind w:left="0"/>
        <w:jc w:val="both"/>
      </w:pPr>
      <w:r>
        <w:rPr>
          <w:rFonts w:ascii="Times New Roman"/>
          <w:b w:val="false"/>
          <w:i w:val="false"/>
          <w:color w:val="000000"/>
          <w:sz w:val="28"/>
        </w:rPr>
        <w:t>
      Жою:</w:t>
      </w:r>
    </w:p>
    <w:bookmarkEnd w:id="4408"/>
    <w:bookmarkStart w:name="z5010" w:id="4409"/>
    <w:p>
      <w:pPr>
        <w:spacing w:after="0"/>
        <w:ind w:left="0"/>
        <w:jc w:val="both"/>
      </w:pPr>
      <w:r>
        <w:rPr>
          <w:rFonts w:ascii="Times New Roman"/>
          <w:b w:val="false"/>
          <w:i w:val="false"/>
          <w:color w:val="000000"/>
          <w:sz w:val="28"/>
        </w:rPr>
        <w:t>
      1) нәтижесінде тауарлар толығымен жойылатын термиялық, химиялық, механикалық не өзге де әсер ету (өртеу, бұзу, көму және басқа) жолымен жүргізіледі. Тауарларды жою тәсілі оларды қалпына келтіру, мақсаты бойынша пайдалану үшін бастапқы күйіне келтіру мүмкіндігін болғызбауды қамтамасыз етуге тиіс;</w:t>
      </w:r>
    </w:p>
    <w:bookmarkEnd w:id="4409"/>
    <w:bookmarkStart w:name="z5011" w:id="4410"/>
    <w:p>
      <w:pPr>
        <w:spacing w:after="0"/>
        <w:ind w:left="0"/>
        <w:jc w:val="both"/>
      </w:pPr>
      <w:r>
        <w:rPr>
          <w:rFonts w:ascii="Times New Roman"/>
          <w:b w:val="false"/>
          <w:i w:val="false"/>
          <w:color w:val="000000"/>
          <w:sz w:val="28"/>
        </w:rPr>
        <w:t>
      2) мұндай зақымдаулар тауарларды кейіннен қалпына келтіруді және оларды пайдалану мүмкіндігін болғызбайтындай етіп тесіп тастауды, жарықтар салуды, өзге де тәсілдермен зақымдауды қоса алғанда, бөлшектеу, бұзу, механикалық зақымдау жолымен жүргізіледі.</w:t>
      </w:r>
    </w:p>
    <w:bookmarkEnd w:id="4410"/>
    <w:bookmarkStart w:name="z5012" w:id="4411"/>
    <w:p>
      <w:pPr>
        <w:spacing w:after="0"/>
        <w:ind w:left="0"/>
        <w:jc w:val="both"/>
      </w:pPr>
      <w:r>
        <w:rPr>
          <w:rFonts w:ascii="Times New Roman"/>
          <w:b w:val="false"/>
          <w:i w:val="false"/>
          <w:color w:val="000000"/>
          <w:sz w:val="28"/>
        </w:rPr>
        <w:t xml:space="preserve">
      Сақтаудың ерекше жағдайларын талап ететін, технологиялық себептерге байланысты сақталу орындарынан алынуы және пайдаланылуы мүмкін болмайтын тауарларға қатысты жою комиссияның тауарларды сақталу орындарынан алудың және оларды одан әрі пайдаланудың мүмкін еместігі туралы актісі негізінде жүргізілген болып есептеледі. </w:t>
      </w:r>
    </w:p>
    <w:bookmarkEnd w:id="4411"/>
    <w:bookmarkStart w:name="z5013" w:id="4412"/>
    <w:p>
      <w:pPr>
        <w:spacing w:after="0"/>
        <w:ind w:left="0"/>
        <w:jc w:val="both"/>
      </w:pPr>
      <w:r>
        <w:rPr>
          <w:rFonts w:ascii="Times New Roman"/>
          <w:b w:val="false"/>
          <w:i w:val="false"/>
          <w:color w:val="000000"/>
          <w:sz w:val="28"/>
        </w:rPr>
        <w:t>
      4. Тауарлар іс жүзінде жойылғаннан кейін мынадай негізгі мәліметтер:</w:t>
      </w:r>
    </w:p>
    <w:bookmarkEnd w:id="4412"/>
    <w:bookmarkStart w:name="z5014" w:id="4413"/>
    <w:p>
      <w:pPr>
        <w:spacing w:after="0"/>
        <w:ind w:left="0"/>
        <w:jc w:val="both"/>
      </w:pPr>
      <w:r>
        <w:rPr>
          <w:rFonts w:ascii="Times New Roman"/>
          <w:b w:val="false"/>
          <w:i w:val="false"/>
          <w:color w:val="000000"/>
          <w:sz w:val="28"/>
        </w:rPr>
        <w:t>
      тауарларды жою күні мен орны;</w:t>
      </w:r>
    </w:p>
    <w:bookmarkEnd w:id="4413"/>
    <w:bookmarkStart w:name="z5015" w:id="4414"/>
    <w:p>
      <w:pPr>
        <w:spacing w:after="0"/>
        <w:ind w:left="0"/>
        <w:jc w:val="both"/>
      </w:pPr>
      <w:r>
        <w:rPr>
          <w:rFonts w:ascii="Times New Roman"/>
          <w:b w:val="false"/>
          <w:i w:val="false"/>
          <w:color w:val="000000"/>
          <w:sz w:val="28"/>
        </w:rPr>
        <w:t>
      жою кедендік рәсімін мәлімдеген тұлға туралы мәліметтер;</w:t>
      </w:r>
    </w:p>
    <w:bookmarkEnd w:id="4414"/>
    <w:bookmarkStart w:name="z5016" w:id="4415"/>
    <w:p>
      <w:pPr>
        <w:spacing w:after="0"/>
        <w:ind w:left="0"/>
        <w:jc w:val="both"/>
      </w:pPr>
      <w:r>
        <w:rPr>
          <w:rFonts w:ascii="Times New Roman"/>
          <w:b w:val="false"/>
          <w:i w:val="false"/>
          <w:color w:val="000000"/>
          <w:sz w:val="28"/>
        </w:rPr>
        <w:t>
      жою кезінде қатысқан тұлғалар туралы мәліметтер;</w:t>
      </w:r>
    </w:p>
    <w:bookmarkEnd w:id="4415"/>
    <w:bookmarkStart w:name="z5017" w:id="4416"/>
    <w:p>
      <w:pPr>
        <w:spacing w:after="0"/>
        <w:ind w:left="0"/>
        <w:jc w:val="both"/>
      </w:pPr>
      <w:r>
        <w:rPr>
          <w:rFonts w:ascii="Times New Roman"/>
          <w:b w:val="false"/>
          <w:i w:val="false"/>
          <w:color w:val="000000"/>
          <w:sz w:val="28"/>
        </w:rPr>
        <w:t>
      жойылатын тауарлардың атаулары, олардың өлшем бірлігіндегі саны;</w:t>
      </w:r>
    </w:p>
    <w:bookmarkEnd w:id="4416"/>
    <w:bookmarkStart w:name="z5018" w:id="4417"/>
    <w:p>
      <w:pPr>
        <w:spacing w:after="0"/>
        <w:ind w:left="0"/>
        <w:jc w:val="both"/>
      </w:pPr>
      <w:r>
        <w:rPr>
          <w:rFonts w:ascii="Times New Roman"/>
          <w:b w:val="false"/>
          <w:i w:val="false"/>
          <w:color w:val="000000"/>
          <w:sz w:val="28"/>
        </w:rPr>
        <w:t>
      тауарларды жою тәсілі;</w:t>
      </w:r>
    </w:p>
    <w:bookmarkEnd w:id="4417"/>
    <w:bookmarkStart w:name="z5019" w:id="4418"/>
    <w:p>
      <w:pPr>
        <w:spacing w:after="0"/>
        <w:ind w:left="0"/>
        <w:jc w:val="both"/>
      </w:pPr>
      <w:r>
        <w:rPr>
          <w:rFonts w:ascii="Times New Roman"/>
          <w:b w:val="false"/>
          <w:i w:val="false"/>
          <w:color w:val="000000"/>
          <w:sz w:val="28"/>
        </w:rPr>
        <w:t>
      жойылғаннан кейінгі қалдықтардың болуы және саны, оларды одан әрі пайдалану мүмкіндігі;</w:t>
      </w:r>
    </w:p>
    <w:bookmarkEnd w:id="4418"/>
    <w:bookmarkStart w:name="z5020" w:id="4419"/>
    <w:p>
      <w:pPr>
        <w:spacing w:after="0"/>
        <w:ind w:left="0"/>
        <w:jc w:val="both"/>
      </w:pPr>
      <w:r>
        <w:rPr>
          <w:rFonts w:ascii="Times New Roman"/>
          <w:b w:val="false"/>
          <w:i w:val="false"/>
          <w:color w:val="000000"/>
          <w:sz w:val="28"/>
        </w:rPr>
        <w:t>
      уәкілетті орган бекіткен нысанға сәйкес өзге де мәліметтер қамтылатын, уәкілетті орган бекіткен нысан бойынша жою актісі жасалады.</w:t>
      </w:r>
    </w:p>
    <w:bookmarkEnd w:id="4419"/>
    <w:bookmarkStart w:name="z5021" w:id="4420"/>
    <w:p>
      <w:pPr>
        <w:spacing w:after="0"/>
        <w:ind w:left="0"/>
        <w:jc w:val="both"/>
      </w:pPr>
      <w:r>
        <w:rPr>
          <w:rFonts w:ascii="Times New Roman"/>
          <w:b w:val="false"/>
          <w:i w:val="false"/>
          <w:color w:val="000000"/>
          <w:sz w:val="28"/>
        </w:rPr>
        <w:t>
      5. Жою актісі комиссияның барлық мүшелерінің және қатысқан адамдардың қолымен расталады, үш данада ресімделеді: бірінші данасы кеден органында сақталады; екінші данасы қоршаған ортаны қорғау саласындағы уәкілетті органның аумақтық бөлімшесіне беріледі; үшінші данасы декларантта қалады.</w:t>
      </w:r>
    </w:p>
    <w:bookmarkEnd w:id="4420"/>
    <w:bookmarkStart w:name="z5022" w:id="4421"/>
    <w:p>
      <w:pPr>
        <w:spacing w:after="0"/>
        <w:ind w:left="0"/>
        <w:jc w:val="both"/>
      </w:pPr>
      <w:r>
        <w:rPr>
          <w:rFonts w:ascii="Times New Roman"/>
          <w:b w:val="false"/>
          <w:i w:val="false"/>
          <w:color w:val="000000"/>
          <w:sz w:val="28"/>
        </w:rPr>
        <w:t>
      6. Тауарларды жою фактісі фото және (немесе) бейнетүсірілімдер қолданыла отырып тіркеледі, оның нәтижелері кеден органында сақталатын жою актісіне қоса тіркеледі.</w:t>
      </w:r>
    </w:p>
    <w:bookmarkEnd w:id="4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332-бап. Жою кедендік рәсімінің аяқталуы</w:t>
      </w:r>
    </w:p>
    <w:bookmarkStart w:name="z5023" w:id="4422"/>
    <w:p>
      <w:pPr>
        <w:spacing w:after="0"/>
        <w:ind w:left="0"/>
        <w:jc w:val="both"/>
      </w:pPr>
      <w:r>
        <w:rPr>
          <w:rFonts w:ascii="Times New Roman"/>
          <w:b w:val="false"/>
          <w:i w:val="false"/>
          <w:color w:val="000000"/>
          <w:sz w:val="28"/>
        </w:rPr>
        <w:t xml:space="preserve">
      1. Жою кедендік рәсімі осы баптың ережелері ескеріле отырып, осы Кодекстің </w:t>
      </w:r>
      <w:r>
        <w:rPr>
          <w:rFonts w:ascii="Times New Roman"/>
          <w:b w:val="false"/>
          <w:i w:val="false"/>
          <w:color w:val="000000"/>
          <w:sz w:val="28"/>
        </w:rPr>
        <w:t>331-бабының</w:t>
      </w:r>
      <w:r>
        <w:rPr>
          <w:rFonts w:ascii="Times New Roman"/>
          <w:b w:val="false"/>
          <w:i w:val="false"/>
          <w:color w:val="000000"/>
          <w:sz w:val="28"/>
        </w:rPr>
        <w:t xml:space="preserve"> 4-тармағында көзделген жою актісінің негізінде тауарларды іс жүзінде жоюмен аяқталады.</w:t>
      </w:r>
    </w:p>
    <w:bookmarkEnd w:id="4422"/>
    <w:bookmarkStart w:name="z5024" w:id="4423"/>
    <w:p>
      <w:pPr>
        <w:spacing w:after="0"/>
        <w:ind w:left="0"/>
        <w:jc w:val="both"/>
      </w:pPr>
      <w:r>
        <w:rPr>
          <w:rFonts w:ascii="Times New Roman"/>
          <w:b w:val="false"/>
          <w:i w:val="false"/>
          <w:color w:val="000000"/>
          <w:sz w:val="28"/>
        </w:rPr>
        <w:t>
      2. Осы баптың 4-тармағында көрсетілген қалдықтарды қоспағанда, тауарларды жою нәтижесінде пайда болған қалдықтар шетелдік тауарлар мәртебесіне ие болады.</w:t>
      </w:r>
    </w:p>
    <w:bookmarkEnd w:id="4423"/>
    <w:bookmarkStart w:name="z5025" w:id="4424"/>
    <w:p>
      <w:pPr>
        <w:spacing w:after="0"/>
        <w:ind w:left="0"/>
        <w:jc w:val="both"/>
      </w:pPr>
      <w:r>
        <w:rPr>
          <w:rFonts w:ascii="Times New Roman"/>
          <w:b w:val="false"/>
          <w:i w:val="false"/>
          <w:color w:val="000000"/>
          <w:sz w:val="28"/>
        </w:rPr>
        <w:t xml:space="preserve">
      3. Пайда болған қалдықтар оларды одан әрі коммерциялық пайдалануға жарамсыз не Қазақстан Республикасының заңнамасына сәйкес көмуге, залалсыздандыруға немесе өзге тәсілмен кәдеге жаратуға немесе жойылуға жататын жағдайларды қоспағанда, тауарларды жою нәтижесінде пайда болған қалдықтар осы Кодексте көзделген жағдайларда шетелдік тауарларға қатысты қолданылатын кедендік рәсімдермен орналастыруға жатады. </w:t>
      </w:r>
    </w:p>
    <w:bookmarkEnd w:id="4424"/>
    <w:bookmarkStart w:name="z5026" w:id="4425"/>
    <w:p>
      <w:pPr>
        <w:spacing w:after="0"/>
        <w:ind w:left="0"/>
        <w:jc w:val="both"/>
      </w:pPr>
      <w:r>
        <w:rPr>
          <w:rFonts w:ascii="Times New Roman"/>
          <w:b w:val="false"/>
          <w:i w:val="false"/>
          <w:color w:val="000000"/>
          <w:sz w:val="28"/>
        </w:rPr>
        <w:t>
      Жою нәтижесінде пайда болған қалдықтар декларант таңдаған кедендік рәсіммен орналастырылған кезде сол күйінде Еуразиялық экономикалық одақтың кедендік аумағына әкелінген тауарлар ретінде қаралады.</w:t>
      </w:r>
    </w:p>
    <w:bookmarkEnd w:id="4425"/>
    <w:bookmarkStart w:name="z5027" w:id="4426"/>
    <w:p>
      <w:pPr>
        <w:spacing w:after="0"/>
        <w:ind w:left="0"/>
        <w:jc w:val="both"/>
      </w:pPr>
      <w:r>
        <w:rPr>
          <w:rFonts w:ascii="Times New Roman"/>
          <w:b w:val="false"/>
          <w:i w:val="false"/>
          <w:color w:val="000000"/>
          <w:sz w:val="28"/>
        </w:rPr>
        <w:t>
      4. Кедендік рәсімдермен орналастыруға жатпайтын, жою нәтижесінде түзілген қалдықтар Еуразиялық экономикалық одақтың тауарлары мәртебесіне ие болады және түзілген қалдықтар одан әрі коммерциялық пайдалануға уәкілетті орган айқындаған тәртіппен жарамсыз деп танылған күннен бастап не түзілген қалдықтарды көму, залалсыздандыру, кәдеге жарату немесе өзге тәсілмен жою фактісін не оларды осындай операциялар жасау үшін беру фактісін растайтын құжаттар кеден органына берілген күннен бастап кедендік бақылауда емес деп есептеледі.</w:t>
      </w:r>
    </w:p>
    <w:bookmarkEnd w:id="4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28" w:id="4427"/>
    <w:p>
      <w:pPr>
        <w:spacing w:after="0"/>
        <w:ind w:left="0"/>
        <w:jc w:val="left"/>
      </w:pPr>
      <w:r>
        <w:rPr>
          <w:rFonts w:ascii="Times New Roman"/>
          <w:b/>
          <w:i w:val="false"/>
          <w:color w:val="000000"/>
        </w:rPr>
        <w:t xml:space="preserve"> 37-тарау. МЕМЛЕКЕТ ПАЙДАСЫНА БАС ТАРТУДЫҢ КЕДЕНДІК РӘСІМІ</w:t>
      </w:r>
    </w:p>
    <w:bookmarkEnd w:id="4427"/>
    <w:p>
      <w:pPr>
        <w:spacing w:after="0"/>
        <w:ind w:left="0"/>
        <w:jc w:val="both"/>
      </w:pPr>
      <w:r>
        <w:rPr>
          <w:rFonts w:ascii="Times New Roman"/>
          <w:b/>
          <w:i w:val="false"/>
          <w:color w:val="000000"/>
          <w:sz w:val="28"/>
        </w:rPr>
        <w:t>333-бап. Мемлекет пайдасына бас тартудың кедендік рәсімінің мазмұны мен қолданылуы</w:t>
      </w:r>
    </w:p>
    <w:bookmarkStart w:name="z5029" w:id="4428"/>
    <w:p>
      <w:pPr>
        <w:spacing w:after="0"/>
        <w:ind w:left="0"/>
        <w:jc w:val="both"/>
      </w:pPr>
      <w:r>
        <w:rPr>
          <w:rFonts w:ascii="Times New Roman"/>
          <w:b w:val="false"/>
          <w:i w:val="false"/>
          <w:color w:val="000000"/>
          <w:sz w:val="28"/>
        </w:rPr>
        <w:t xml:space="preserve">
      1. Мемлекет пайдасына бас тарту кедендік рәсімі шетелдік тауарларға қатысты қолданылатын кедендік рәсім болып табылады, оған сәйкес тауарларды осы кедендік рәсіммен орналастыру шарттары сақталған кезде осындай тауарлар кедендік әкелу баждары, салықтар, арнайы, демпингке қарсы, өтемақы баждары төленбей, мемлекет меншігіне өтеусіз беріледі. </w:t>
      </w:r>
    </w:p>
    <w:bookmarkEnd w:id="4428"/>
    <w:bookmarkStart w:name="z5030" w:id="4429"/>
    <w:p>
      <w:pPr>
        <w:spacing w:after="0"/>
        <w:ind w:left="0"/>
        <w:jc w:val="both"/>
      </w:pPr>
      <w:r>
        <w:rPr>
          <w:rFonts w:ascii="Times New Roman"/>
          <w:b w:val="false"/>
          <w:i w:val="false"/>
          <w:color w:val="000000"/>
          <w:sz w:val="28"/>
        </w:rPr>
        <w:t>
      2. Мемлекет пайдасына бас тарту кедендік рәсімімен орналастырылған тауарлар Еуразиялық экономикалық одақ тауарларының мәртебесіне ие болады.</w:t>
      </w:r>
    </w:p>
    <w:bookmarkEnd w:id="4429"/>
    <w:bookmarkStart w:name="z5031" w:id="4430"/>
    <w:p>
      <w:pPr>
        <w:spacing w:after="0"/>
        <w:ind w:left="0"/>
        <w:jc w:val="both"/>
      </w:pPr>
      <w:r>
        <w:rPr>
          <w:rFonts w:ascii="Times New Roman"/>
          <w:b w:val="false"/>
          <w:i w:val="false"/>
          <w:color w:val="000000"/>
          <w:sz w:val="28"/>
        </w:rPr>
        <w:t>
      3. Мемлекет пайдасына бас тарту кедендік рәсімі мынадай:</w:t>
      </w:r>
    </w:p>
    <w:bookmarkEnd w:id="4430"/>
    <w:bookmarkStart w:name="z5032" w:id="4431"/>
    <w:p>
      <w:pPr>
        <w:spacing w:after="0"/>
        <w:ind w:left="0"/>
        <w:jc w:val="both"/>
      </w:pPr>
      <w:r>
        <w:rPr>
          <w:rFonts w:ascii="Times New Roman"/>
          <w:b w:val="false"/>
          <w:i w:val="false"/>
          <w:color w:val="000000"/>
          <w:sz w:val="28"/>
        </w:rPr>
        <w:t>
      1) Қазақстан Республикасының заңнамасына сәйкес айналымына тыйым салынған;</w:t>
      </w:r>
    </w:p>
    <w:bookmarkEnd w:id="4431"/>
    <w:bookmarkStart w:name="z5033" w:id="4432"/>
    <w:p>
      <w:pPr>
        <w:spacing w:after="0"/>
        <w:ind w:left="0"/>
        <w:jc w:val="both"/>
      </w:pPr>
      <w:r>
        <w:rPr>
          <w:rFonts w:ascii="Times New Roman"/>
          <w:b w:val="false"/>
          <w:i w:val="false"/>
          <w:color w:val="000000"/>
          <w:sz w:val="28"/>
        </w:rPr>
        <w:t xml:space="preserve">
      2) жарамдылық (тұтыну, өткізу) мерзімі өткен тауарларға қатысты қолданылмайды. </w:t>
      </w:r>
    </w:p>
    <w:bookmarkEnd w:id="4432"/>
    <w:bookmarkStart w:name="z5034" w:id="4433"/>
    <w:p>
      <w:pPr>
        <w:spacing w:after="0"/>
        <w:ind w:left="0"/>
        <w:jc w:val="both"/>
      </w:pPr>
      <w:r>
        <w:rPr>
          <w:rFonts w:ascii="Times New Roman"/>
          <w:b w:val="false"/>
          <w:i w:val="false"/>
          <w:color w:val="000000"/>
          <w:sz w:val="28"/>
        </w:rPr>
        <w:t xml:space="preserve">
      4. Мемлекет пайдасына бас тарту кедендік рәсімін қолдану тәртібі осы Кодекстің </w:t>
      </w:r>
      <w:r>
        <w:rPr>
          <w:rFonts w:ascii="Times New Roman"/>
          <w:b w:val="false"/>
          <w:i w:val="false"/>
          <w:color w:val="000000"/>
          <w:sz w:val="28"/>
        </w:rPr>
        <w:t>335-бабына</w:t>
      </w:r>
      <w:r>
        <w:rPr>
          <w:rFonts w:ascii="Times New Roman"/>
          <w:b w:val="false"/>
          <w:i w:val="false"/>
          <w:color w:val="000000"/>
          <w:sz w:val="28"/>
        </w:rPr>
        <w:t xml:space="preserve"> сәйкес белгіленеді.</w:t>
      </w:r>
    </w:p>
    <w:bookmarkEnd w:id="4433"/>
    <w:p>
      <w:pPr>
        <w:spacing w:after="0"/>
        <w:ind w:left="0"/>
        <w:jc w:val="both"/>
      </w:pPr>
      <w:r>
        <w:rPr>
          <w:rFonts w:ascii="Times New Roman"/>
          <w:b/>
          <w:i w:val="false"/>
          <w:color w:val="000000"/>
          <w:sz w:val="28"/>
        </w:rPr>
        <w:t>334-бап. Тауарларды мемлекет пайдасына бас тартудың кедендік рәсімімен орналастыру шарттары</w:t>
      </w:r>
    </w:p>
    <w:bookmarkStart w:name="z5035" w:id="4434"/>
    <w:p>
      <w:pPr>
        <w:spacing w:after="0"/>
        <w:ind w:left="0"/>
        <w:jc w:val="both"/>
      </w:pPr>
      <w:r>
        <w:rPr>
          <w:rFonts w:ascii="Times New Roman"/>
          <w:b w:val="false"/>
          <w:i w:val="false"/>
          <w:color w:val="000000"/>
          <w:sz w:val="28"/>
        </w:rPr>
        <w:t>
      Тауарларды мемлекет пайдасына бас тарту кедендік рәсімімен орналастыру шарттары:</w:t>
      </w:r>
    </w:p>
    <w:bookmarkEnd w:id="4434"/>
    <w:bookmarkStart w:name="z5036" w:id="443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w:t>
      </w:r>
    </w:p>
    <w:bookmarkEnd w:id="4435"/>
    <w:bookmarkStart w:name="z5037" w:id="4436"/>
    <w:p>
      <w:pPr>
        <w:spacing w:after="0"/>
        <w:ind w:left="0"/>
        <w:jc w:val="both"/>
      </w:pPr>
      <w:r>
        <w:rPr>
          <w:rFonts w:ascii="Times New Roman"/>
          <w:b w:val="false"/>
          <w:i w:val="false"/>
          <w:color w:val="000000"/>
          <w:sz w:val="28"/>
        </w:rPr>
        <w:t>
      көрсетілген кедендік рәсімді қолдану нәтижесінде кеден органдары үшін қандай да бір шығыстардың болмауы;</w:t>
      </w:r>
    </w:p>
    <w:bookmarkEnd w:id="4436"/>
    <w:bookmarkStart w:name="z5038" w:id="44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335-бабында</w:t>
      </w:r>
      <w:r>
        <w:rPr>
          <w:rFonts w:ascii="Times New Roman"/>
          <w:b w:val="false"/>
          <w:i w:val="false"/>
          <w:color w:val="000000"/>
          <w:sz w:val="28"/>
        </w:rPr>
        <w:t xml:space="preserve"> белгіленген талаптардың сақталуы болып табылады. </w:t>
      </w:r>
    </w:p>
    <w:bookmarkEnd w:id="4437"/>
    <w:p>
      <w:pPr>
        <w:spacing w:after="0"/>
        <w:ind w:left="0"/>
        <w:jc w:val="both"/>
      </w:pPr>
      <w:r>
        <w:rPr>
          <w:rFonts w:ascii="Times New Roman"/>
          <w:b/>
          <w:i w:val="false"/>
          <w:color w:val="000000"/>
          <w:sz w:val="28"/>
        </w:rPr>
        <w:t xml:space="preserve">335-бап. Мемлекет пайдасына бас тарту кедендік рәсімінің аяқталуы және тауарлардан мемлекет пайдасына бас тарту тәртібі </w:t>
      </w:r>
    </w:p>
    <w:bookmarkStart w:name="z5039" w:id="4438"/>
    <w:p>
      <w:pPr>
        <w:spacing w:after="0"/>
        <w:ind w:left="0"/>
        <w:jc w:val="both"/>
      </w:pPr>
      <w:r>
        <w:rPr>
          <w:rFonts w:ascii="Times New Roman"/>
          <w:b w:val="false"/>
          <w:i w:val="false"/>
          <w:color w:val="000000"/>
          <w:sz w:val="28"/>
        </w:rPr>
        <w:t xml:space="preserve">
      1. Мемлекет пайдасына бас тарту кедендік рәсімі декларанттың Қазақстан Республикасының заңнамасына сәйкес тауарларды Қазақстан Республикасының тиісті уәкілетті мемлекеттік органына беруімен аяқталады. Бұл ретте қабылдап алу-тапсыру актісі жасалады, оның көшірмесі кедендік декларацияға қоса тіркеледі. Көрсетілген кедендік рәсімді кедендік декларациялау аяқталғаннан кейін өзгертуге жол берілмейді. </w:t>
      </w:r>
    </w:p>
    <w:bookmarkEnd w:id="4438"/>
    <w:bookmarkStart w:name="z5040" w:id="4439"/>
    <w:p>
      <w:pPr>
        <w:spacing w:after="0"/>
        <w:ind w:left="0"/>
        <w:jc w:val="both"/>
      </w:pPr>
      <w:r>
        <w:rPr>
          <w:rFonts w:ascii="Times New Roman"/>
          <w:b w:val="false"/>
          <w:i w:val="false"/>
          <w:color w:val="000000"/>
          <w:sz w:val="28"/>
        </w:rPr>
        <w:t xml:space="preserve">
      Мемлекет пайдасына бас тарту кедендік рәсімімен орналастырылған тауарларды кедендік декларациялау аяқталғаннан кейін осындай тауарлар осы Кодекстің </w:t>
      </w:r>
      <w:r>
        <w:rPr>
          <w:rFonts w:ascii="Times New Roman"/>
          <w:b w:val="false"/>
          <w:i w:val="false"/>
          <w:color w:val="000000"/>
          <w:sz w:val="28"/>
        </w:rPr>
        <w:t>20-тарауына</w:t>
      </w:r>
      <w:r>
        <w:rPr>
          <w:rFonts w:ascii="Times New Roman"/>
          <w:b w:val="false"/>
          <w:i w:val="false"/>
          <w:color w:val="000000"/>
          <w:sz w:val="28"/>
        </w:rPr>
        <w:t xml:space="preserve"> сәйкес мемлекет меншігіне айналады.</w:t>
      </w:r>
    </w:p>
    <w:bookmarkEnd w:id="4439"/>
    <w:bookmarkStart w:name="z5041" w:id="4440"/>
    <w:p>
      <w:pPr>
        <w:spacing w:after="0"/>
        <w:ind w:left="0"/>
        <w:jc w:val="left"/>
      </w:pPr>
      <w:r>
        <w:rPr>
          <w:rFonts w:ascii="Times New Roman"/>
          <w:b/>
          <w:i w:val="false"/>
          <w:color w:val="000000"/>
        </w:rPr>
        <w:t xml:space="preserve"> 38-тарау. АРНАУЛЫ КЕДЕНДІК РӘСІМ</w:t>
      </w:r>
    </w:p>
    <w:bookmarkEnd w:id="4440"/>
    <w:p>
      <w:pPr>
        <w:spacing w:after="0"/>
        <w:ind w:left="0"/>
        <w:jc w:val="both"/>
      </w:pPr>
      <w:r>
        <w:rPr>
          <w:rFonts w:ascii="Times New Roman"/>
          <w:b/>
          <w:i w:val="false"/>
          <w:color w:val="000000"/>
          <w:sz w:val="28"/>
        </w:rPr>
        <w:t>336-бап. Арнаулы кедендік рәсімнің мазмұны мен қолданылуы</w:t>
      </w:r>
    </w:p>
    <w:bookmarkStart w:name="z5042" w:id="4441"/>
    <w:p>
      <w:pPr>
        <w:spacing w:after="0"/>
        <w:ind w:left="0"/>
        <w:jc w:val="both"/>
      </w:pPr>
      <w:r>
        <w:rPr>
          <w:rFonts w:ascii="Times New Roman"/>
          <w:b w:val="false"/>
          <w:i w:val="false"/>
          <w:color w:val="000000"/>
          <w:sz w:val="28"/>
        </w:rPr>
        <w:t xml:space="preserve">
      1. Арнаулы кедендік рәсім шетелдік тауарлардың жекелеген санаттарына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(немесе) оларды осындай кедендік рәсімге сәйкес пайдалану шарттары сақталған кезде осындай тауарлар кедендік әкелу баждары, салықтар, арнайы, демпингке қарсы, өтемақы баждары төленбей Еуразиялық экономикалық одақтың кедендік шекарасы арқылы өткізіледі, Еуразиялық экономикалық одақтың кедендік аумағында немесе оның шегінен тыс жерде болады және (немесе) пайдаланылады. </w:t>
      </w:r>
    </w:p>
    <w:bookmarkEnd w:id="4441"/>
    <w:bookmarkStart w:name="z5043" w:id="4442"/>
    <w:p>
      <w:pPr>
        <w:spacing w:after="0"/>
        <w:ind w:left="0"/>
        <w:jc w:val="both"/>
      </w:pPr>
      <w:r>
        <w:rPr>
          <w:rFonts w:ascii="Times New Roman"/>
          <w:b w:val="false"/>
          <w:i w:val="false"/>
          <w:color w:val="000000"/>
          <w:sz w:val="28"/>
        </w:rPr>
        <w:t>
      2. Арнаулы кедендік рәсім тауарлардың мынадай санаттарына қатысты:</w:t>
      </w:r>
    </w:p>
    <w:bookmarkEnd w:id="4442"/>
    <w:bookmarkStart w:name="z5044" w:id="4443"/>
    <w:p>
      <w:pPr>
        <w:spacing w:after="0"/>
        <w:ind w:left="0"/>
        <w:jc w:val="both"/>
      </w:pPr>
      <w:r>
        <w:rPr>
          <w:rFonts w:ascii="Times New Roman"/>
          <w:b w:val="false"/>
          <w:i w:val="false"/>
          <w:color w:val="000000"/>
          <w:sz w:val="28"/>
        </w:rPr>
        <w:t>
      1) Еуразиялық экономикалық одақтың кедендік аумағынан әкетілетін, дипломатиялық өкілдіктердің, консулдық мекемелердің, Еуразиялық экономикалық одақтың кедендік аумағы шегінен тыс жерде орналасқан халықаралық ұйымдар жанындағы Қазақстан Республикасы өкілдіктерінің жұмыс істеуін қамтамасыз етуге арналған тауарларға;</w:t>
      </w:r>
    </w:p>
    <w:bookmarkEnd w:id="4443"/>
    <w:bookmarkStart w:name="z5045" w:id="4444"/>
    <w:p>
      <w:pPr>
        <w:spacing w:after="0"/>
        <w:ind w:left="0"/>
        <w:jc w:val="both"/>
      </w:pPr>
      <w:r>
        <w:rPr>
          <w:rFonts w:ascii="Times New Roman"/>
          <w:b w:val="false"/>
          <w:i w:val="false"/>
          <w:color w:val="000000"/>
          <w:sz w:val="28"/>
        </w:rPr>
        <w:t>
      2) құрметті консулдық лауазымды адамдар басқаратын консулдық мекемелерді қоспағанда, Еуразиялық экономикалық одақтың кедендік аумағы арқылы өткізілетін, Еуразиялық экономикалық одақтың кедендік аумағында орналасқан димпломатиялық өкілдіктер мен консулдық мекемелердің ресми пайдалануына арналған тауарларға;</w:t>
      </w:r>
    </w:p>
    <w:bookmarkEnd w:id="4444"/>
    <w:bookmarkStart w:name="z5046" w:id="4445"/>
    <w:p>
      <w:pPr>
        <w:spacing w:after="0"/>
        <w:ind w:left="0"/>
        <w:jc w:val="both"/>
      </w:pPr>
      <w:r>
        <w:rPr>
          <w:rFonts w:ascii="Times New Roman"/>
          <w:b w:val="false"/>
          <w:i w:val="false"/>
          <w:color w:val="000000"/>
          <w:sz w:val="28"/>
        </w:rPr>
        <w:t>
      3) Еуразиялық экономикалық одақтың кедендік аумағына әкелінетін, құрметті консулдық лауазымды адамдар басқаратын, Еуразиялық экономикалық одақтың кедендік аумағында орналасқан консулдық мекемелердің ресми пайдалануына арналған, консулдық мекемелер өкілдік білдіретін мемлекеттен немесе өкілдік білдіретін мемлекеттің талабы бойынша алатын мемлекеттік елтаңбаларға, туларға, маңдайшаларға, мөрлер мен мөртабандарға, кітаптарға, ресми баспа материалдарға, кеңсе жиһазына, кеңсе жабдығы мен басқа да ұқсас тауарларға;</w:t>
      </w:r>
    </w:p>
    <w:bookmarkEnd w:id="4445"/>
    <w:bookmarkStart w:name="z5047" w:id="4446"/>
    <w:p>
      <w:pPr>
        <w:spacing w:after="0"/>
        <w:ind w:left="0"/>
        <w:jc w:val="both"/>
      </w:pPr>
      <w:r>
        <w:rPr>
          <w:rFonts w:ascii="Times New Roman"/>
          <w:b w:val="false"/>
          <w:i w:val="false"/>
          <w:color w:val="000000"/>
          <w:sz w:val="28"/>
        </w:rPr>
        <w:t>
      4) Қазақстан Республикасының халықаралық шарттарына сәйкес оларға қатысты кедендік баждарды, салықтарды төлеуден босату көзделген, Еуразиялық экономикалық одақтың кедендік шекарасы арқылы өткізілетін, халықаралық ұйымдардың жанындағы өкілдіктердің, халықаралық ұйымдардың немесе олардың Еуразиялық экономикалық одақтың кедендік аумағында орналасқан өкілдіктерінің ресми түрде пайдалануына арналған тауарларға;</w:t>
      </w:r>
    </w:p>
    <w:bookmarkEnd w:id="4446"/>
    <w:bookmarkStart w:name="z5048" w:id="4447"/>
    <w:p>
      <w:pPr>
        <w:spacing w:after="0"/>
        <w:ind w:left="0"/>
        <w:jc w:val="both"/>
      </w:pPr>
      <w:r>
        <w:rPr>
          <w:rFonts w:ascii="Times New Roman"/>
          <w:b w:val="false"/>
          <w:i w:val="false"/>
          <w:color w:val="000000"/>
          <w:sz w:val="28"/>
        </w:rPr>
        <w:t>
      5) Қазақстан Республикасының халықаралық шарттарына сәйкес оларға қатысты кедендік баждарды, салықтарды төлеуден босату көзделген, Еуразиялық экономикалық одақтың кедендік шекарасы арқылы өткізілетін, өзге де ұйымдардың немесе олардың Қазақстан Республикасының аумағында орналасқан өкілдіктерінің ресми пайдалануына арналған тауарларға қолданылады. Комиссия осы тауарлар санатына жатпайтын тауарларды айқындауға құқылы;</w:t>
      </w:r>
    </w:p>
    <w:bookmarkEnd w:id="4447"/>
    <w:bookmarkStart w:name="z5049" w:id="4448"/>
    <w:p>
      <w:pPr>
        <w:spacing w:after="0"/>
        <w:ind w:left="0"/>
        <w:jc w:val="both"/>
      </w:pPr>
      <w:r>
        <w:rPr>
          <w:rFonts w:ascii="Times New Roman"/>
          <w:b w:val="false"/>
          <w:i w:val="false"/>
          <w:color w:val="000000"/>
          <w:sz w:val="28"/>
        </w:rPr>
        <w:t>
      6) Еуразиялық экономикалық одақтың кедендік аумағында және (немесе) оның шегінен тыс орналасқан Еуразиялық экономикалық одаққа мүше мемлекеттердің әскери бөлімдерінің (мекемелерінің, құралымдарының) әскери даярлығына қолдау көрсету, қойылған міндеттерді орындау үшін қолайлы жағдайлар жасау мақсатында Еуразиялық экономикалық одақтың кедендік шекарасы арқылы өткізілетін, Еуразиялық экономикалық одақтың тауарлары болып табылатын қару-жараққа, әскери техникаға, оқ-дәрілер мен өзге де материалдық құралдарға;</w:t>
      </w:r>
    </w:p>
    <w:bookmarkEnd w:id="4448"/>
    <w:bookmarkStart w:name="z5050" w:id="4449"/>
    <w:p>
      <w:pPr>
        <w:spacing w:after="0"/>
        <w:ind w:left="0"/>
        <w:jc w:val="both"/>
      </w:pPr>
      <w:r>
        <w:rPr>
          <w:rFonts w:ascii="Times New Roman"/>
          <w:b w:val="false"/>
          <w:i w:val="false"/>
          <w:color w:val="000000"/>
          <w:sz w:val="28"/>
        </w:rPr>
        <w:t xml:space="preserve">
      7) Еуразиялық экономикалық одаққа мүше мемлекеттер мен Еуразиялық экономикалық одаққа мүше болып табылмайтын мемлекеттер қарулы күштерінің (басқа да әскерлерінің және әскери құралымдарының, уәкілетті ұйымдарының) бірлескен (халықаралық) оқу-жаттығуларға, жарыстарға, сондай-ақ шерулер мен өзге де салтанатты іс-шараларға қатысуы үшін Еуразиялық экономикалық одақтың кедендік шекарасы арқылы өткізілетін қару-жараққа, әскери техникаға, оқ-дәрілер мен өзге де материалдық құралдарға; </w:t>
      </w:r>
    </w:p>
    <w:bookmarkEnd w:id="4449"/>
    <w:bookmarkStart w:name="z5051" w:id="4450"/>
    <w:p>
      <w:pPr>
        <w:spacing w:after="0"/>
        <w:ind w:left="0"/>
        <w:jc w:val="both"/>
      </w:pPr>
      <w:r>
        <w:rPr>
          <w:rFonts w:ascii="Times New Roman"/>
          <w:b w:val="false"/>
          <w:i w:val="false"/>
          <w:color w:val="000000"/>
          <w:sz w:val="28"/>
        </w:rPr>
        <w:t>
      8) алкоголь өнімдерін (этил спиртінен басқа), сыраны, темекі өнімін, бағалы металдар мен асыл тастарды, сондай-ақ олардан жасалатын бұйымдарды қоспағанда, Еуразиялық экономикалық одақтың кедендік шекарасы арқылы өткізілетін, табиғи зілзалалар мен өзге де төтенше жағдайлардың алдын алу мен олардың зардаптарын жоюға арналған тауарлар мен көлік құралдарына, оның ішінде Қазақстан Республикасының мемлекеттік органдарының, олардың құрылымдық бөлімшелерінің немесе Қазақстан Республикасының заңнамасына сәйкес уәкілеттік берілген ұйымдардың төтенше жағдайлардың салдарынан зардап шеккен адамдарға тегін таратуына арналған тауарларға, сондай-ақ авариялық-құтқару және басқа да кезек күттірмейтін жұмыстарды жүргізу және құзыретіне төтенше жағдайлардың медициналық-санитариялық зардаптарын жою, медициналық эвакуациялауды қоса алғанда, медициналық көмекті ұйымдастыру мен көрсету саласындағы мәселелерді шешу кіретін авариялық-құтқару құралымдарының, медициналық қызметтер мен ұйымдардың тыныс-тіршілігін қамтамасыз ету үшін қажетті тауарлар мен көлік құралдарына;</w:t>
      </w:r>
    </w:p>
    <w:bookmarkEnd w:id="4450"/>
    <w:bookmarkStart w:name="z5052" w:id="4451"/>
    <w:p>
      <w:pPr>
        <w:spacing w:after="0"/>
        <w:ind w:left="0"/>
        <w:jc w:val="both"/>
      </w:pPr>
      <w:r>
        <w:rPr>
          <w:rFonts w:ascii="Times New Roman"/>
          <w:b w:val="false"/>
          <w:i w:val="false"/>
          <w:color w:val="000000"/>
          <w:sz w:val="28"/>
        </w:rPr>
        <w:t>
      9) Еуразиялық экономикалық одақтың кедендік шекарасы арқылы өткізілетін, Еуразиялық экономикалық одаққа мүше мемлекеттердің мүддесінде Арктика мен Антарктикада Еуразиялық экономикалық одаққа мүше мемлекеттер тұлғаларының ғылыми-зерттеу жұмыстарын коммерциялық емес негізде жүргізуіне, сондай-ақ көрсетілген жұмыстарды жүргізу үшін ұйымдастырылған Еуразиялық экономикалық одаққа мүше мемлекеттердің ғылыми-зерттеу экспедицияларының қызметін қамтамасыз етуге арналған тауарларға;</w:t>
      </w:r>
    </w:p>
    <w:bookmarkEnd w:id="4451"/>
    <w:bookmarkStart w:name="z5053" w:id="4452"/>
    <w:p>
      <w:pPr>
        <w:spacing w:after="0"/>
        <w:ind w:left="0"/>
        <w:jc w:val="both"/>
      </w:pPr>
      <w:r>
        <w:rPr>
          <w:rFonts w:ascii="Times New Roman"/>
          <w:b w:val="false"/>
          <w:i w:val="false"/>
          <w:color w:val="000000"/>
          <w:sz w:val="28"/>
        </w:rPr>
        <w:t>
      10) Еуразиялық экономикалық одақтың кедендік шекарасы арқылы өткізілетін допинг-бақылау мақсаттарына арналған тауарларға қолданылады. Комиссия тауарлардың осы санатына жататын тауарларды айқындайды;</w:t>
      </w:r>
    </w:p>
    <w:bookmarkEnd w:id="4452"/>
    <w:bookmarkStart w:name="z5054" w:id="4453"/>
    <w:p>
      <w:pPr>
        <w:spacing w:after="0"/>
        <w:ind w:left="0"/>
        <w:jc w:val="both"/>
      </w:pPr>
      <w:r>
        <w:rPr>
          <w:rFonts w:ascii="Times New Roman"/>
          <w:b w:val="false"/>
          <w:i w:val="false"/>
          <w:color w:val="000000"/>
          <w:sz w:val="28"/>
        </w:rPr>
        <w:t>
      11) Еуразиялық экономикалық одақтың кедендік шекарасы арқылы өткізілетін, Еуразиялық экономикалық одаққа мүше мемлекеттердің мүддесінде спорт түрлері бойынша ұлттық және құрама командаларға кандидаттарға, мұндай командалардың мүшелеріне қатысты емдеу және қалпына келтіру іс-шараларын коммерциялық емес негізде өткізуге, сондай-ақ Еуразиялық экономикалық одаққа мүше мемлекеттер министрліктері қатысатын жоғары (биік) жетістікті спорт саласындағы ғылыми-зерттеу топтарының қызметін қамтамасыз етуге арналған шетелдік тауарларға (дәрілік препараттарға (дәрілік заттарға), арнайы спорт тағамына, тамаққа биологиялық белсенді қоспаларға);</w:t>
      </w:r>
    </w:p>
    <w:bookmarkEnd w:id="4453"/>
    <w:bookmarkStart w:name="z5055" w:id="4454"/>
    <w:p>
      <w:pPr>
        <w:spacing w:after="0"/>
        <w:ind w:left="0"/>
        <w:jc w:val="both"/>
      </w:pPr>
      <w:r>
        <w:rPr>
          <w:rFonts w:ascii="Times New Roman"/>
          <w:b w:val="false"/>
          <w:i w:val="false"/>
          <w:color w:val="000000"/>
          <w:sz w:val="28"/>
        </w:rPr>
        <w:t>
      12) Еуразиялық экономикалық одақтың кедендік шекарасы арқылы өткізілетін (өткізілген) спорт жарақтары мен жабдығы, ресми халықаралық спорттық іс-шараларды ұйымдастыру мен өткізу немесе жаттығу іс-шараларын өткізу кезінде оған дайындалу кезінде пайдалануға ғана арналған өзге де тауарларға қолданылады. Комиссия тауарлардың осы санатына жататын тауарларды айқындайды;</w:t>
      </w:r>
    </w:p>
    <w:bookmarkEnd w:id="4454"/>
    <w:bookmarkStart w:name="z5056" w:id="4455"/>
    <w:p>
      <w:pPr>
        <w:spacing w:after="0"/>
        <w:ind w:left="0"/>
        <w:jc w:val="both"/>
      </w:pPr>
      <w:r>
        <w:rPr>
          <w:rFonts w:ascii="Times New Roman"/>
          <w:b w:val="false"/>
          <w:i w:val="false"/>
          <w:color w:val="000000"/>
          <w:sz w:val="28"/>
        </w:rPr>
        <w:t>
      13) Қазақстан Республикасы аумағының шегінен тыс жерде орналасқан, оларға қатысты Қазақстан Республикасы айрықша юрисдикцияға ие жасанды аралдар, қондырғылар, құрылыстар немесе өзге объектілер салуға (жасауға, тұрғызуға), олардың жұмыс істеуін қамтамасыз етуге арналған шетелдік тауарларға қолданылады. Комиссия тауарлардың осы санатына жатпайтын тауарларды айқындайды;</w:t>
      </w:r>
    </w:p>
    <w:bookmarkEnd w:id="4455"/>
    <w:bookmarkStart w:name="z5057" w:id="4456"/>
    <w:p>
      <w:pPr>
        <w:spacing w:after="0"/>
        <w:ind w:left="0"/>
        <w:jc w:val="both"/>
      </w:pPr>
      <w:r>
        <w:rPr>
          <w:rFonts w:ascii="Times New Roman"/>
          <w:b w:val="false"/>
          <w:i w:val="false"/>
          <w:color w:val="000000"/>
          <w:sz w:val="28"/>
        </w:rPr>
        <w:t xml:space="preserve">
      14) ғарыш кеңістігін зерттеу және пайдалану, соның ішінде ғарыш аппараттарын ұшыру бойынша қызметтер көрсету саласында халықаралық ынтымақтастық шеңберінде пайдалануға арналған тауарларға қолданылады. Комиссия тауарлардың осы санатына жататын тауарларды айқындайды; </w:t>
      </w:r>
    </w:p>
    <w:bookmarkEnd w:id="4456"/>
    <w:bookmarkStart w:name="z5058" w:id="4457"/>
    <w:p>
      <w:pPr>
        <w:spacing w:after="0"/>
        <w:ind w:left="0"/>
        <w:jc w:val="both"/>
      </w:pPr>
      <w:r>
        <w:rPr>
          <w:rFonts w:ascii="Times New Roman"/>
          <w:b w:val="false"/>
          <w:i w:val="false"/>
          <w:color w:val="000000"/>
          <w:sz w:val="28"/>
        </w:rPr>
        <w:t>
      15) Еуразиялық экономикалық одақтың кедендік шекарасы арқылы өткізілетін, Комиссия сипаттамаларын айқындайтын, ресми халықаралық көрмелерді ұйымдастыруға және өткізуге арналған шетелдік тауарларға қолданылады. Комиссия тауарлардың осы санатына жатпайтын тауарларды айқындайды.</w:t>
      </w:r>
    </w:p>
    <w:bookmarkEnd w:id="4457"/>
    <w:bookmarkStart w:name="z5059" w:id="4458"/>
    <w:p>
      <w:pPr>
        <w:spacing w:after="0"/>
        <w:ind w:left="0"/>
        <w:jc w:val="both"/>
      </w:pPr>
      <w:r>
        <w:rPr>
          <w:rFonts w:ascii="Times New Roman"/>
          <w:b w:val="false"/>
          <w:i w:val="false"/>
          <w:color w:val="000000"/>
          <w:sz w:val="28"/>
        </w:rPr>
        <w:t>
      3. Комиссия тауарлардың осы санатына жататын немесе жатпайтын тауарларды қоса алғанда, оларға қатысты арнаулы кедендік рәсім қолданылатын тауарлардың өзге де санаттарын айқындауға құқылы.</w:t>
      </w:r>
    </w:p>
    <w:bookmarkEnd w:id="4458"/>
    <w:p>
      <w:pPr>
        <w:spacing w:after="0"/>
        <w:ind w:left="0"/>
        <w:jc w:val="both"/>
      </w:pPr>
      <w:r>
        <w:rPr>
          <w:rFonts w:ascii="Times New Roman"/>
          <w:b/>
          <w:i w:val="false"/>
          <w:color w:val="000000"/>
          <w:sz w:val="28"/>
        </w:rPr>
        <w:t>337-бап. Арнаулы кедендік рәсіммен орналастыру шарттары және арнаулы кедендік рәсім қолданылатын тауарлардың санаттарына қарай оны қолдану тәртібі</w:t>
      </w:r>
    </w:p>
    <w:bookmarkStart w:name="z5060" w:id="4459"/>
    <w:p>
      <w:pPr>
        <w:spacing w:after="0"/>
        <w:ind w:left="0"/>
        <w:jc w:val="both"/>
      </w:pPr>
      <w:r>
        <w:rPr>
          <w:rFonts w:ascii="Times New Roman"/>
          <w:b w:val="false"/>
          <w:i w:val="false"/>
          <w:color w:val="000000"/>
          <w:sz w:val="28"/>
        </w:rPr>
        <w:t xml:space="preserve">
      Арнаулы кедендік рәсім қолданылатын тауарлардың санаттарына қарай Комиссия және Комиссия көздеген жағдайларда Қазақстан Републикасының Үкіметі тауарларды арнаулы кедендік рәсіммен орналастыру, оның ішінде тарифтік емес реттеу, техникалық реттеу шараларын, санитариялық, ветеринариялық-санитариялық және карантиндік фитосанитариялық шараларды қолдану шарттары және мыналарды: </w:t>
      </w:r>
    </w:p>
    <w:bookmarkEnd w:id="4459"/>
    <w:bookmarkStart w:name="z5061" w:id="4460"/>
    <w:p>
      <w:pPr>
        <w:spacing w:after="0"/>
        <w:ind w:left="0"/>
        <w:jc w:val="both"/>
      </w:pPr>
      <w:r>
        <w:rPr>
          <w:rFonts w:ascii="Times New Roman"/>
          <w:b w:val="false"/>
          <w:i w:val="false"/>
          <w:color w:val="000000"/>
          <w:sz w:val="28"/>
        </w:rPr>
        <w:t>
      Еуразиялық экономикалық одақтың кедендік аумағына әкелінетін және (немесе) Еуразиялық экономикалық одақтың кедендік аумағынан әкетілетін тауарлардың мәртебесін айқындауды;</w:t>
      </w:r>
    </w:p>
    <w:bookmarkEnd w:id="4460"/>
    <w:bookmarkStart w:name="z5062" w:id="4461"/>
    <w:p>
      <w:pPr>
        <w:spacing w:after="0"/>
        <w:ind w:left="0"/>
        <w:jc w:val="both"/>
      </w:pPr>
      <w:r>
        <w:rPr>
          <w:rFonts w:ascii="Times New Roman"/>
          <w:b w:val="false"/>
          <w:i w:val="false"/>
          <w:color w:val="000000"/>
          <w:sz w:val="28"/>
        </w:rPr>
        <w:t>
      арнаулы кедендік рәсімге сәйкес тауарларды пайдаланудың мерзімі мен өзге де шарттарын;</w:t>
      </w:r>
    </w:p>
    <w:bookmarkEnd w:id="4461"/>
    <w:bookmarkStart w:name="z5063" w:id="4462"/>
    <w:p>
      <w:pPr>
        <w:spacing w:after="0"/>
        <w:ind w:left="0"/>
        <w:jc w:val="both"/>
      </w:pPr>
      <w:r>
        <w:rPr>
          <w:rFonts w:ascii="Times New Roman"/>
          <w:b w:val="false"/>
          <w:i w:val="false"/>
          <w:color w:val="000000"/>
          <w:sz w:val="28"/>
        </w:rPr>
        <w:t>
      арнаулы кедендік рәсімнің қолданысын аяқтау тәртібін;</w:t>
      </w:r>
    </w:p>
    <w:bookmarkEnd w:id="4462"/>
    <w:bookmarkStart w:name="z5064" w:id="4463"/>
    <w:p>
      <w:pPr>
        <w:spacing w:after="0"/>
        <w:ind w:left="0"/>
        <w:jc w:val="both"/>
      </w:pPr>
      <w:r>
        <w:rPr>
          <w:rFonts w:ascii="Times New Roman"/>
          <w:b w:val="false"/>
          <w:i w:val="false"/>
          <w:color w:val="000000"/>
          <w:sz w:val="28"/>
        </w:rPr>
        <w:t>
      арнаулы кедендік рәсімді тоқтата тұру және қолданысын қайта бастау жағдайлары мен тәртібін;</w:t>
      </w:r>
    </w:p>
    <w:bookmarkEnd w:id="4463"/>
    <w:bookmarkStart w:name="z5065" w:id="4464"/>
    <w:p>
      <w:pPr>
        <w:spacing w:after="0"/>
        <w:ind w:left="0"/>
        <w:jc w:val="both"/>
      </w:pPr>
      <w:r>
        <w:rPr>
          <w:rFonts w:ascii="Times New Roman"/>
          <w:b w:val="false"/>
          <w:i w:val="false"/>
          <w:color w:val="000000"/>
          <w:sz w:val="28"/>
        </w:rPr>
        <w:t xml:space="preserve">
      арнаулы кедендік рәсіммен орналастырылатын (орналастырылған) тауарларға қатысты кедендік баждарды, салықтарды, арнайы, демпингке қарсы, өтемақы баждарын төлеу бойынша міндет орындалуға жататын кедендік баждарды, салықтарды, арнайы, демпингке қарсы, өтемақы баждарын төлеу бойынша міндеттің туындауы мен тоқтатылу мән-жайларын және оларды төлеу мерзімін; </w:t>
      </w:r>
    </w:p>
    <w:bookmarkEnd w:id="4464"/>
    <w:bookmarkStart w:name="z5066" w:id="4465"/>
    <w:p>
      <w:pPr>
        <w:spacing w:after="0"/>
        <w:ind w:left="0"/>
        <w:jc w:val="both"/>
      </w:pPr>
      <w:r>
        <w:rPr>
          <w:rFonts w:ascii="Times New Roman"/>
          <w:b w:val="false"/>
          <w:i w:val="false"/>
          <w:color w:val="000000"/>
          <w:sz w:val="28"/>
        </w:rPr>
        <w:t xml:space="preserve">
      арнаулы кедендік рәсімді аяқтау және қолданысын тоқтата тұру үшін тауарлар орналастырылуы мүмкін кедендік рәсімдерді, тауарлар осы кедендік рәсімдермен орналастырылған кезде кедендік баждарды, салықтарды, арнайы, демпингке қарсы, өтемақы баждарын есептеу мен төлеу ерекшеліктерін және оларды төлеу мерзімін; </w:t>
      </w:r>
    </w:p>
    <w:bookmarkEnd w:id="4465"/>
    <w:bookmarkStart w:name="z5067" w:id="4466"/>
    <w:p>
      <w:pPr>
        <w:spacing w:after="0"/>
        <w:ind w:left="0"/>
        <w:jc w:val="both"/>
      </w:pPr>
      <w:r>
        <w:rPr>
          <w:rFonts w:ascii="Times New Roman"/>
          <w:b w:val="false"/>
          <w:i w:val="false"/>
          <w:color w:val="000000"/>
          <w:sz w:val="28"/>
        </w:rPr>
        <w:t>
      Қазақстан Республикасының аумағына әкелінетін және (немесе) Қазақстан Республикасының аумағынан әкетілетін тауарларды арнаулы кедендік рәсіммен орналастыруға құқығы бар тұлғалардың тізбесін қоса алғанда, арнаулы кедендік рәсімді қолдану тәртібін айқындайды.</w:t>
      </w:r>
    </w:p>
    <w:bookmarkEnd w:id="4466"/>
    <w:bookmarkStart w:name="z5068" w:id="4467"/>
    <w:p>
      <w:pPr>
        <w:spacing w:after="0"/>
        <w:ind w:left="0"/>
        <w:jc w:val="left"/>
      </w:pPr>
      <w:r>
        <w:rPr>
          <w:rFonts w:ascii="Times New Roman"/>
          <w:b/>
          <w:i w:val="false"/>
          <w:color w:val="000000"/>
        </w:rPr>
        <w:t xml:space="preserve"> 5-БӨЛІМ. ТАУАРЛАРДЫҢ ЖЕКЕЛЕГЕН САНАТТАРЫН ЕУРАЗИЯЛЫҚ ЭКОНОМИКАЛЫҚ ОДАҚТЫҢ КЕДЕНДІК ШЕКАРАСЫ АРҚЫЛЫ ӨТКІЗУ ТӘРТІБІ МЕН ШАРТТАРЫНЫҢ ЕРЕКШЕЛІКТЕРІ</w:t>
      </w:r>
    </w:p>
    <w:bookmarkEnd w:id="4467"/>
    <w:bookmarkStart w:name="z5069" w:id="4468"/>
    <w:p>
      <w:pPr>
        <w:spacing w:after="0"/>
        <w:ind w:left="0"/>
        <w:jc w:val="left"/>
      </w:pPr>
      <w:r>
        <w:rPr>
          <w:rFonts w:ascii="Times New Roman"/>
          <w:b/>
          <w:i w:val="false"/>
          <w:color w:val="000000"/>
        </w:rPr>
        <w:t xml:space="preserve"> 39-тарау. ЖЕКЕ ПАЙДАЛАНУҒА АРНАЛҒАН ТАУАРЛАРДЫ ЕУРАЗИЯЛЫҚ ЭКОНОМИКАЛЫҚ ОДАҚТЫҢ КЕДЕНДІК ШЕКАРАСЫ АРҚЫЛЫ ӨТКІЗУ ТӘРТІБІ МЕН ШАРТТАРЫНЫҢ ЕРЕКШЕЛІКТЕРІ</w:t>
      </w:r>
    </w:p>
    <w:bookmarkEnd w:id="4468"/>
    <w:p>
      <w:pPr>
        <w:spacing w:after="0"/>
        <w:ind w:left="0"/>
        <w:jc w:val="both"/>
      </w:pPr>
      <w:r>
        <w:rPr>
          <w:rFonts w:ascii="Times New Roman"/>
          <w:b/>
          <w:i w:val="false"/>
          <w:color w:val="000000"/>
          <w:sz w:val="28"/>
        </w:rPr>
        <w:t>338-бап. Осы тарауда пайдаланылатын ұғымдар</w:t>
      </w:r>
    </w:p>
    <w:bookmarkStart w:name="z5070" w:id="4469"/>
    <w:p>
      <w:pPr>
        <w:spacing w:after="0"/>
        <w:ind w:left="0"/>
        <w:jc w:val="both"/>
      </w:pPr>
      <w:r>
        <w:rPr>
          <w:rFonts w:ascii="Times New Roman"/>
          <w:b w:val="false"/>
          <w:i w:val="false"/>
          <w:color w:val="000000"/>
          <w:sz w:val="28"/>
        </w:rPr>
        <w:t>
      Осы тараудың мақсаттары үшін мыналарды білдіретін ұғымдар пайдаланылады:</w:t>
      </w:r>
    </w:p>
    <w:bookmarkEnd w:id="4469"/>
    <w:bookmarkStart w:name="z5071" w:id="4470"/>
    <w:p>
      <w:pPr>
        <w:spacing w:after="0"/>
        <w:ind w:left="0"/>
        <w:jc w:val="both"/>
      </w:pPr>
      <w:r>
        <w:rPr>
          <w:rFonts w:ascii="Times New Roman"/>
          <w:b w:val="false"/>
          <w:i w:val="false"/>
          <w:color w:val="000000"/>
          <w:sz w:val="28"/>
        </w:rPr>
        <w:t>
      1) жеке пайдалануға арналған, тасымалдаушы жеткізетін тауарлар – Еуразиялық экономикалық одақтың кедендік шекарасы арқылы өтпеген жеке тұлғаның атына не Еуразиялық экономикалық одақтың кедендік шекарасы арқылы өтпеген жеке тұлғаның атынан көліктік (тасымалдау) құжаттарымен расталатын халықаралық тасымалдау шарты бойынша тасымалдаушы (көлік экспедициясы) Еуразиялық экономикалық одақтың кедендік шекарасы арқылы өткізетін, жеке пайдалануға арналған тауарлар:</w:t>
      </w:r>
    </w:p>
    <w:bookmarkEnd w:id="4470"/>
    <w:bookmarkStart w:name="z5072" w:id="4471"/>
    <w:p>
      <w:pPr>
        <w:spacing w:after="0"/>
        <w:ind w:left="0"/>
        <w:jc w:val="both"/>
      </w:pPr>
      <w:r>
        <w:rPr>
          <w:rFonts w:ascii="Times New Roman"/>
          <w:b w:val="false"/>
          <w:i w:val="false"/>
          <w:color w:val="000000"/>
          <w:sz w:val="28"/>
        </w:rPr>
        <w:t>
      2) иесімен бірге жөнелтілетін багаж – жеке тұлға іс жүзінде Еуразиялық экономикалық одақтың кедендік аумағына келген немесе ол Еуразиялық экономикалық одақтың кедендік аумағынан кеткен кезде Еуразиялық экономикалық одақтың кедендік шекарасы арқылы өткізілген қолжүгін қоса алғанда, жеке пайдалануға арналған тауарлар;</w:t>
      </w:r>
    </w:p>
    <w:bookmarkEnd w:id="4471"/>
    <w:bookmarkStart w:name="z5073" w:id="4472"/>
    <w:p>
      <w:pPr>
        <w:spacing w:after="0"/>
        <w:ind w:left="0"/>
        <w:jc w:val="both"/>
      </w:pPr>
      <w:r>
        <w:rPr>
          <w:rFonts w:ascii="Times New Roman"/>
          <w:b w:val="false"/>
          <w:i w:val="false"/>
          <w:color w:val="000000"/>
          <w:sz w:val="28"/>
        </w:rPr>
        <w:t>
      3) иесімен бірге жөнелтілмейтін багаж – жеке тұлғаға тиесілі, осы жеке тұлғаның Еуразиялық экономикалық одақтың кедендік аумағына келуіне немесе оның Еуразиялық экономикалық одақтың кедендік аумағынан кетуіне байланысты Еуразиялық экономикалық одақтың кедендік шекарасы арқылы іс жүзінде өткізу үшін көліктік (тасымалдау) құжаттарымен расталатын халықаралық тасымалдау (көлік экспедициясы) шарты бойынша тасымалдаушыға берілген немесе берілетін жеке пайдалануға арналған тауарлар;</w:t>
      </w:r>
    </w:p>
    <w:bookmarkEnd w:id="4472"/>
    <w:bookmarkStart w:name="z5074" w:id="4473"/>
    <w:p>
      <w:pPr>
        <w:spacing w:after="0"/>
        <w:ind w:left="0"/>
        <w:jc w:val="both"/>
      </w:pPr>
      <w:r>
        <w:rPr>
          <w:rFonts w:ascii="Times New Roman"/>
          <w:b w:val="false"/>
          <w:i w:val="false"/>
          <w:color w:val="000000"/>
          <w:sz w:val="28"/>
        </w:rPr>
        <w:t>
      4) кедендік баждарды, салықтарды төлеуден босатыла отырып әкелу – Комиссия айқындаған жағдайларда және шарттар сақталған кезде кедендік баждарды, салықтарды төлеуден босатыла отырып, Еуразиялық экономикалық одақтың кедендік аумағына жеке пайдалануға арналған тауарларды әкелу;</w:t>
      </w:r>
    </w:p>
    <w:bookmarkEnd w:id="4473"/>
    <w:bookmarkStart w:name="z5075" w:id="4474"/>
    <w:p>
      <w:pPr>
        <w:spacing w:after="0"/>
        <w:ind w:left="0"/>
        <w:jc w:val="both"/>
      </w:pPr>
      <w:r>
        <w:rPr>
          <w:rFonts w:ascii="Times New Roman"/>
          <w:b w:val="false"/>
          <w:i w:val="false"/>
          <w:color w:val="000000"/>
          <w:sz w:val="28"/>
        </w:rPr>
        <w:t>
      5) қос дәліз жүйесі – Еуразиялық экономикалық одақтың кедендік шекарасы арқылы өтетін жеке тұлғаларға "жасыл" және "қызыл" дәліздер арасында дербес таңдауды жүзеге асыруға мүмкіндік беретін кедендік бақылау жүргізудің оңайлатылған жүйесі.</w:t>
      </w:r>
    </w:p>
    <w:bookmarkEnd w:id="4474"/>
    <w:p>
      <w:pPr>
        <w:spacing w:after="0"/>
        <w:ind w:left="0"/>
        <w:jc w:val="both"/>
      </w:pPr>
      <w:r>
        <w:rPr>
          <w:rFonts w:ascii="Times New Roman"/>
          <w:b/>
          <w:i w:val="false"/>
          <w:color w:val="000000"/>
          <w:sz w:val="28"/>
        </w:rPr>
        <w:t>339-бап. Жеке пайдалануға арналған тауарларды Еуразиялық экономикалық одақтың кедендік шекарасы арқылы өткізудің тәртібі мен шарттары туралы жалпы ережелер</w:t>
      </w:r>
    </w:p>
    <w:bookmarkStart w:name="z5076" w:id="4475"/>
    <w:p>
      <w:pPr>
        <w:spacing w:after="0"/>
        <w:ind w:left="0"/>
        <w:jc w:val="both"/>
      </w:pPr>
      <w:r>
        <w:rPr>
          <w:rFonts w:ascii="Times New Roman"/>
          <w:b w:val="false"/>
          <w:i w:val="false"/>
          <w:color w:val="000000"/>
          <w:sz w:val="28"/>
        </w:rPr>
        <w:t>
      1. Осы тарау жеке пайдалануға арналған тауарларды Еуразиялық экономикалық одақтың кедендік шекарасы арқылы өткізудің тәртібі мен шарттарының Еуразиялық экономикалық одақтың кедендік аумағында немесе оның шегінен тыс жерде олардың болу және пайдалану ерекшеліктерін, жеке пайдалануға арналған тауарларды уақытша сақтауға, кедендік декларациялауға және шығаруға байланысты кедендік операциялар жасау тәртібінің ерекшеліктерін, жеке пайдалануға арналған тауарларға қатысты кедендік транзит кедендік рәсімін қолдану ерекшеліктерін, сондай-ақ жеке пайдалануға арналған тауарлардың құнын айқындау мен осындай тауарларға қатысты кедендік төлемдерді қолдану тәртібін айқындайды.</w:t>
      </w:r>
    </w:p>
    <w:bookmarkEnd w:id="4475"/>
    <w:bookmarkStart w:name="z5077" w:id="4476"/>
    <w:p>
      <w:pPr>
        <w:spacing w:after="0"/>
        <w:ind w:left="0"/>
        <w:jc w:val="both"/>
      </w:pPr>
      <w:r>
        <w:rPr>
          <w:rFonts w:ascii="Times New Roman"/>
          <w:b w:val="false"/>
          <w:i w:val="false"/>
          <w:color w:val="000000"/>
          <w:sz w:val="28"/>
        </w:rPr>
        <w:t xml:space="preserve">
      2. Осы тараудың ережелері жеке тұлғалардың Еуразиялық экономикалық одақтың кедендік шекарасы арқылы өткізетін қолма-қол ақшалай құралдары мен ақша қаражатына қатысты, сондай-ақ осы Кодекстің </w:t>
      </w:r>
      <w:r>
        <w:rPr>
          <w:rFonts w:ascii="Times New Roman"/>
          <w:b w:val="false"/>
          <w:i w:val="false"/>
          <w:color w:val="000000"/>
          <w:sz w:val="28"/>
        </w:rPr>
        <w:t>35-тарауына</w:t>
      </w:r>
      <w:r>
        <w:rPr>
          <w:rFonts w:ascii="Times New Roman"/>
          <w:b w:val="false"/>
          <w:i w:val="false"/>
          <w:color w:val="000000"/>
          <w:sz w:val="28"/>
        </w:rPr>
        <w:t xml:space="preserve"> сәйкес Еуразиялық экономикалық одақтың кедендік шекарасы арқылы тауарларды өткізу орындарында орналасқан бажсыз сауда дүкендерінде Еуразиялық экономикалық одақтың кедендік аумағына келген жеке тұлғалар сатып алған тауарларға қатысты қолданылады.</w:t>
      </w:r>
    </w:p>
    <w:bookmarkEnd w:id="4476"/>
    <w:bookmarkStart w:name="z5078" w:id="4477"/>
    <w:p>
      <w:pPr>
        <w:spacing w:after="0"/>
        <w:ind w:left="0"/>
        <w:jc w:val="both"/>
      </w:pPr>
      <w:r>
        <w:rPr>
          <w:rFonts w:ascii="Times New Roman"/>
          <w:b w:val="false"/>
          <w:i w:val="false"/>
          <w:color w:val="000000"/>
          <w:sz w:val="28"/>
        </w:rPr>
        <w:t>
      3. Жеке пайдалануға арналған тауарлар Еуразиялық экономикалық одақтың кедендік шекарасы арқылы мынадай тәсілдермен:</w:t>
      </w:r>
    </w:p>
    <w:bookmarkEnd w:id="4477"/>
    <w:bookmarkStart w:name="z5079" w:id="4478"/>
    <w:p>
      <w:pPr>
        <w:spacing w:after="0"/>
        <w:ind w:left="0"/>
        <w:jc w:val="both"/>
      </w:pPr>
      <w:r>
        <w:rPr>
          <w:rFonts w:ascii="Times New Roman"/>
          <w:b w:val="false"/>
          <w:i w:val="false"/>
          <w:color w:val="000000"/>
          <w:sz w:val="28"/>
        </w:rPr>
        <w:t>
      1) жеке тұлға Еуразиялық экономикалық одақтың кедендік шекарасы арқылы өтетін кезде иесімен бірге жөнелтілетін немесе иесімен бірге жөнелтілмейтін багажда;</w:t>
      </w:r>
    </w:p>
    <w:bookmarkEnd w:id="4478"/>
    <w:bookmarkStart w:name="z5080" w:id="4479"/>
    <w:p>
      <w:pPr>
        <w:spacing w:after="0"/>
        <w:ind w:left="0"/>
        <w:jc w:val="both"/>
      </w:pPr>
      <w:r>
        <w:rPr>
          <w:rFonts w:ascii="Times New Roman"/>
          <w:b w:val="false"/>
          <w:i w:val="false"/>
          <w:color w:val="000000"/>
          <w:sz w:val="28"/>
        </w:rPr>
        <w:t>
      2) халықаралық пошта жөнелтілімдерімен;</w:t>
      </w:r>
    </w:p>
    <w:bookmarkEnd w:id="4479"/>
    <w:bookmarkStart w:name="z5081" w:id="4480"/>
    <w:p>
      <w:pPr>
        <w:spacing w:after="0"/>
        <w:ind w:left="0"/>
        <w:jc w:val="both"/>
      </w:pPr>
      <w:r>
        <w:rPr>
          <w:rFonts w:ascii="Times New Roman"/>
          <w:b w:val="false"/>
          <w:i w:val="false"/>
          <w:color w:val="000000"/>
          <w:sz w:val="28"/>
        </w:rPr>
        <w:t xml:space="preserve">
      3) тасымалдаушы арқылы Еуразиялық экономикалық одақтың кедендік шекарасын кесіп өтпеген жеке тұлғаның атына не Еуразиялық экономикалық одақтың кедендік шекарасын кесіп өтпеген жеке тұлғаның атынан өткізілуі мүмкін. </w:t>
      </w:r>
    </w:p>
    <w:bookmarkEnd w:id="4480"/>
    <w:bookmarkStart w:name="z5082" w:id="4481"/>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тауарларды жеке пайдалануға арналған тауарларға жатқызуды кеден органы:</w:t>
      </w:r>
    </w:p>
    <w:bookmarkEnd w:id="4481"/>
    <w:bookmarkStart w:name="z5083" w:id="4482"/>
    <w:p>
      <w:pPr>
        <w:spacing w:after="0"/>
        <w:ind w:left="0"/>
        <w:jc w:val="both"/>
      </w:pPr>
      <w:r>
        <w:rPr>
          <w:rFonts w:ascii="Times New Roman"/>
          <w:b w:val="false"/>
          <w:i w:val="false"/>
          <w:color w:val="000000"/>
          <w:sz w:val="28"/>
        </w:rPr>
        <w:t>
      1) жеке тұлғаның Еуразиялық экономикалық одақтың кедендік шекарасы арқылы өткізілетін тауарлар туралы ауызша нысандағы немесе жолаушыларға арналған кедендік декларацияны пайдалана отырып жазбаша нысандағы өтінішін;</w:t>
      </w:r>
    </w:p>
    <w:bookmarkEnd w:id="4482"/>
    <w:bookmarkStart w:name="z5084" w:id="4483"/>
    <w:p>
      <w:pPr>
        <w:spacing w:after="0"/>
        <w:ind w:left="0"/>
        <w:jc w:val="both"/>
      </w:pPr>
      <w:r>
        <w:rPr>
          <w:rFonts w:ascii="Times New Roman"/>
          <w:b w:val="false"/>
          <w:i w:val="false"/>
          <w:color w:val="000000"/>
          <w:sz w:val="28"/>
        </w:rPr>
        <w:t>
      2) тауарлардың сипаты мен санын;</w:t>
      </w:r>
    </w:p>
    <w:bookmarkEnd w:id="4483"/>
    <w:bookmarkStart w:name="z5085" w:id="4484"/>
    <w:p>
      <w:pPr>
        <w:spacing w:after="0"/>
        <w:ind w:left="0"/>
        <w:jc w:val="both"/>
      </w:pPr>
      <w:r>
        <w:rPr>
          <w:rFonts w:ascii="Times New Roman"/>
          <w:b w:val="false"/>
          <w:i w:val="false"/>
          <w:color w:val="000000"/>
          <w:sz w:val="28"/>
        </w:rPr>
        <w:t>
      3) Еуразиялық экономикалық одақтың кедендік шекарасын жеке тұлғаның кесіп өту және (немесе) осы жеке тұлғаның немесе оның атына Еуразиялық экономикалық одақтың кедендік шекарасы арқылы тауарларды өткізу жиілігін негізге ала отырып жүзеге асырады.</w:t>
      </w:r>
    </w:p>
    <w:bookmarkEnd w:id="4484"/>
    <w:bookmarkStart w:name="z5086" w:id="4485"/>
    <w:p>
      <w:pPr>
        <w:spacing w:after="0"/>
        <w:ind w:left="0"/>
        <w:jc w:val="both"/>
      </w:pPr>
      <w:r>
        <w:rPr>
          <w:rFonts w:ascii="Times New Roman"/>
          <w:b w:val="false"/>
          <w:i w:val="false"/>
          <w:color w:val="000000"/>
          <w:sz w:val="28"/>
        </w:rPr>
        <w:t>
      5. Осы баптың 4-тармағының 2) және 3) тармақшаларында көрсетілген өлшемшарттардың сандық сипаттамалары және (немесе) Еуразиялық экономикалық одақтың кедендік шекарасы арқылы өткізілетін тауарларды жеке пайдалануға арналған тауарларға жатқызудың қосымша өлшемшарттарын Комиссия айқындайды.</w:t>
      </w:r>
    </w:p>
    <w:bookmarkEnd w:id="4485"/>
    <w:bookmarkStart w:name="z5087" w:id="4486"/>
    <w:p>
      <w:pPr>
        <w:spacing w:after="0"/>
        <w:ind w:left="0"/>
        <w:jc w:val="both"/>
      </w:pPr>
      <w:r>
        <w:rPr>
          <w:rFonts w:ascii="Times New Roman"/>
          <w:b w:val="false"/>
          <w:i w:val="false"/>
          <w:color w:val="000000"/>
          <w:sz w:val="28"/>
        </w:rPr>
        <w:t>
      6. Осы баптың 4-тармағында көрсетілген өлшемшарттарға қарамастан, жеке пайдалануға арналған тауарларға мынадай:</w:t>
      </w:r>
    </w:p>
    <w:bookmarkEnd w:id="4486"/>
    <w:bookmarkStart w:name="z5088" w:id="448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346-бабының</w:t>
      </w:r>
      <w:r>
        <w:rPr>
          <w:rFonts w:ascii="Times New Roman"/>
          <w:b w:val="false"/>
          <w:i w:val="false"/>
          <w:color w:val="000000"/>
          <w:sz w:val="28"/>
        </w:rPr>
        <w:t xml:space="preserve"> 1-тармағында көзделген жағдайларда мәлімделген кедендік транзит кедендік рәсімін қоспағанда, оларға қатысты осы Кодексте көзделген кедендік рәсімдермен орналастыру үшін кедендік декларациялауды жеке тұлға жүзеге асыратын тауарлар;</w:t>
      </w:r>
    </w:p>
    <w:bookmarkEnd w:id="4487"/>
    <w:bookmarkStart w:name="z5089" w:id="4488"/>
    <w:p>
      <w:pPr>
        <w:spacing w:after="0"/>
        <w:ind w:left="0"/>
        <w:jc w:val="both"/>
      </w:pPr>
      <w:r>
        <w:rPr>
          <w:rFonts w:ascii="Times New Roman"/>
          <w:b w:val="false"/>
          <w:i w:val="false"/>
          <w:color w:val="000000"/>
          <w:sz w:val="28"/>
        </w:rPr>
        <w:t>
      2) Комиссия айқындайтын тауарлардың санаты жатпайды.</w:t>
      </w:r>
    </w:p>
    <w:bookmarkEnd w:id="4488"/>
    <w:bookmarkStart w:name="z5090" w:id="4489"/>
    <w:p>
      <w:pPr>
        <w:spacing w:after="0"/>
        <w:ind w:left="0"/>
        <w:jc w:val="both"/>
      </w:pPr>
      <w:r>
        <w:rPr>
          <w:rFonts w:ascii="Times New Roman"/>
          <w:b w:val="false"/>
          <w:i w:val="false"/>
          <w:color w:val="000000"/>
          <w:sz w:val="28"/>
        </w:rPr>
        <w:t>
      7. Осы тарауға сәйкес жеке тұлғалардың жеке пайдалануға арналған тауарларға жатқызылмаған Еуразиялық экономикалық одақтың кедендік шекарасы арқылы өткізілетін тауарларына қатысты осы тараудың ережелері қолданылмайды. Осындай тауарлар осы Кодекстің өзге тарауларында белгіленген тәртіппен және шарттармен Еуразиялық экономикалық одақтың кедендік шекарасы арқылы өткізуге жатады.</w:t>
      </w:r>
    </w:p>
    <w:bookmarkEnd w:id="4489"/>
    <w:bookmarkStart w:name="z5091" w:id="4490"/>
    <w:p>
      <w:pPr>
        <w:spacing w:after="0"/>
        <w:ind w:left="0"/>
        <w:jc w:val="both"/>
      </w:pPr>
      <w:r>
        <w:rPr>
          <w:rFonts w:ascii="Times New Roman"/>
          <w:b w:val="false"/>
          <w:i w:val="false"/>
          <w:color w:val="000000"/>
          <w:sz w:val="28"/>
        </w:rPr>
        <w:t>
      8. Еуразиялық экономикалық одақтың кедендік шекарасы арқылы тауарларды өткізу орындарында орналасқан бажсыз сауда дүкендеріндегі Еуразиялық экономикалық одақтың кедендік аумағына келген жеке тұлғалар сатып алған тауарлар осы тарауды қолдану мақсаттары үшін Еуразиялық экономикалық одақтың кедендік шекарасы арқылы жеке тұлға өткен кезде өзімен бірге алып жүретін багажында Еуразиялық экономикалық одақтың кедендік аумағына әкелінетін жеке пайдалануға арналған тауарлар ретінде қаралады.</w:t>
      </w:r>
    </w:p>
    <w:bookmarkEnd w:id="4490"/>
    <w:bookmarkStart w:name="z5092" w:id="4491"/>
    <w:p>
      <w:pPr>
        <w:spacing w:after="0"/>
        <w:ind w:left="0"/>
        <w:jc w:val="both"/>
      </w:pPr>
      <w:r>
        <w:rPr>
          <w:rFonts w:ascii="Times New Roman"/>
          <w:b w:val="false"/>
          <w:i w:val="false"/>
          <w:color w:val="000000"/>
          <w:sz w:val="28"/>
        </w:rPr>
        <w:t>
      9. Комиссия тыйымдар мен шектеулерді белгілейтін Еуразиялық экономикалық одақтың құқығына кіретін актілердің негізінде Еуразиялық экономикалық одақтың кедендік шекарасы арқылы өткізу кезінде оларға қатысты тыйымдар мен шектеулер сақтауға жататын жеке пайдалануға арналған тауарлардың жиынтық тізбесін қалыптастырады және оны Еуразиялық экономикалық одақтың ресми сайтында орналастыруды қамтамасыз етеді.</w:t>
      </w:r>
    </w:p>
    <w:bookmarkEnd w:id="4491"/>
    <w:p>
      <w:pPr>
        <w:spacing w:after="0"/>
        <w:ind w:left="0"/>
        <w:jc w:val="both"/>
      </w:pPr>
      <w:r>
        <w:rPr>
          <w:rFonts w:ascii="Times New Roman"/>
          <w:b/>
          <w:i w:val="false"/>
          <w:color w:val="000000"/>
          <w:sz w:val="28"/>
        </w:rPr>
        <w:t>340-бап. Жеке пайдалануға арналған тауарларды Еуразиялық экономикалық одақтың кедендік шекарасы арқылы өткізу кезінде қос дәліз жүйесін қолдану</w:t>
      </w:r>
    </w:p>
    <w:bookmarkStart w:name="z5093" w:id="4492"/>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орындарында қос дәліз жүйесі қолданылуы мүмкін.</w:t>
      </w:r>
    </w:p>
    <w:bookmarkEnd w:id="4492"/>
    <w:bookmarkStart w:name="z5094" w:id="4493"/>
    <w:p>
      <w:pPr>
        <w:spacing w:after="0"/>
        <w:ind w:left="0"/>
        <w:jc w:val="both"/>
      </w:pPr>
      <w:r>
        <w:rPr>
          <w:rFonts w:ascii="Times New Roman"/>
          <w:b w:val="false"/>
          <w:i w:val="false"/>
          <w:color w:val="000000"/>
          <w:sz w:val="28"/>
        </w:rPr>
        <w:t>
      "Жасыл" дәліз Еуразиялық экономикалық одақтың кедендік шекарасы арқылы тауарларды өткізу орындарында арнайы белгіленген, кедендік декларациялауға жатпайтын, иесімен бірге жөнелтілетін багаждағы жеке пайдалануға арналған тауарларды Еуразиялық экономикалық одақтың кедендік шекарасы арқылы өткізуге арналған орын болып табылады.</w:t>
      </w:r>
    </w:p>
    <w:bookmarkEnd w:id="4493"/>
    <w:bookmarkStart w:name="z5095" w:id="4494"/>
    <w:p>
      <w:pPr>
        <w:spacing w:after="0"/>
        <w:ind w:left="0"/>
        <w:jc w:val="both"/>
      </w:pPr>
      <w:r>
        <w:rPr>
          <w:rFonts w:ascii="Times New Roman"/>
          <w:b w:val="false"/>
          <w:i w:val="false"/>
          <w:color w:val="000000"/>
          <w:sz w:val="28"/>
        </w:rPr>
        <w:t xml:space="preserve">
      "Қызыл" дәліз Еуразиялық экономикалық одақтың кедендік шекарасы арқылы тауарларды өткізу орындарында арнайы белгіленген, кедендік декларациялауға жататын, иесімен бірге жөнелтілетін багаждағы жеке пайдалануға арналған тауарларды, сондай-ақ жеке тұлғаның қалауы бойынша оларға қатысты кедендік декларациялау жүзеге асырылатын тауарларды Еуразиялық экономикалық одақтың кедендік шекарасы арқылы өткізуге арналған орын болып табылады. </w:t>
      </w:r>
    </w:p>
    <w:bookmarkEnd w:id="4494"/>
    <w:bookmarkStart w:name="z5096" w:id="4495"/>
    <w:p>
      <w:pPr>
        <w:spacing w:after="0"/>
        <w:ind w:left="0"/>
        <w:jc w:val="both"/>
      </w:pPr>
      <w:r>
        <w:rPr>
          <w:rFonts w:ascii="Times New Roman"/>
          <w:b w:val="false"/>
          <w:i w:val="false"/>
          <w:color w:val="000000"/>
          <w:sz w:val="28"/>
        </w:rPr>
        <w:t>
      2. Қос дәліз жүйесін қолдану Еуразиялық экономикалық одақтың кедендік шекарасы арқылы өтетін жеке тұлғаның жеке пайдалануға арналған тауарларды кедендік декларациялауға байланысты кедендік операцияларды жасау (жасамау) үшін тиісті дәлізді ("қызыл" немесе "жасыл") өзі дербес таңдауын көздейді.</w:t>
      </w:r>
    </w:p>
    <w:bookmarkEnd w:id="4495"/>
    <w:bookmarkStart w:name="z5097" w:id="4496"/>
    <w:p>
      <w:pPr>
        <w:spacing w:after="0"/>
        <w:ind w:left="0"/>
        <w:jc w:val="both"/>
      </w:pPr>
      <w:r>
        <w:rPr>
          <w:rFonts w:ascii="Times New Roman"/>
          <w:b w:val="false"/>
          <w:i w:val="false"/>
          <w:color w:val="000000"/>
          <w:sz w:val="28"/>
        </w:rPr>
        <w:t>
      3. "Жасыл" дәлізге кіру (келу) сызығынан жеке тұлғаның өтуі кедендік декларациялауға жататын тауарлардың жоқтығы туралы жеке тұлғаның мәлімдеуі болып табылады.</w:t>
      </w:r>
    </w:p>
    <w:bookmarkEnd w:id="4496"/>
    <w:bookmarkStart w:name="z5098" w:id="4497"/>
    <w:p>
      <w:pPr>
        <w:spacing w:after="0"/>
        <w:ind w:left="0"/>
        <w:jc w:val="both"/>
      </w:pPr>
      <w:r>
        <w:rPr>
          <w:rFonts w:ascii="Times New Roman"/>
          <w:b w:val="false"/>
          <w:i w:val="false"/>
          <w:color w:val="000000"/>
          <w:sz w:val="28"/>
        </w:rPr>
        <w:t>
      4. Еуразиялық экономикалық одақтың кедендік шекарасы арқылы тауарларды өткізу орындарындағы қос дәліз жүйесін жайластыруға қойылатын талаптарды Комиссия айқындайды.</w:t>
      </w:r>
    </w:p>
    <w:bookmarkEnd w:id="4497"/>
    <w:bookmarkStart w:name="z5099" w:id="4498"/>
    <w:p>
      <w:pPr>
        <w:spacing w:after="0"/>
        <w:ind w:left="0"/>
        <w:jc w:val="both"/>
      </w:pPr>
      <w:r>
        <w:rPr>
          <w:rFonts w:ascii="Times New Roman"/>
          <w:b w:val="false"/>
          <w:i w:val="false"/>
          <w:color w:val="000000"/>
          <w:sz w:val="28"/>
        </w:rPr>
        <w:t>
      5.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тәртібін уәкілетті орган бекітеді.</w:t>
      </w:r>
    </w:p>
    <w:bookmarkEnd w:id="4498"/>
    <w:bookmarkStart w:name="z5100" w:id="4499"/>
    <w:p>
      <w:pPr>
        <w:spacing w:after="0"/>
        <w:ind w:left="0"/>
        <w:jc w:val="both"/>
      </w:pPr>
      <w:r>
        <w:rPr>
          <w:rFonts w:ascii="Times New Roman"/>
          <w:b w:val="false"/>
          <w:i w:val="false"/>
          <w:color w:val="000000"/>
          <w:sz w:val="28"/>
        </w:rPr>
        <w:t xml:space="preserve">
      6. Қос дәліз жүйесі Еуразиялық экономикалық одақтың кедендік шекарасы арқылы тауарларды өткізу орындарында ұйымдастырылған ресми тұлғалар мен делегациялар залдарында қолданылмауы мүмкін. </w:t>
      </w:r>
    </w:p>
    <w:bookmarkEnd w:id="4499"/>
    <w:bookmarkStart w:name="z5101" w:id="4500"/>
    <w:p>
      <w:pPr>
        <w:spacing w:after="0"/>
        <w:ind w:left="0"/>
        <w:jc w:val="both"/>
      </w:pPr>
      <w:r>
        <w:rPr>
          <w:rFonts w:ascii="Times New Roman"/>
          <w:b w:val="false"/>
          <w:i w:val="false"/>
          <w:color w:val="000000"/>
          <w:sz w:val="28"/>
        </w:rPr>
        <w:t>
      7. Кедендік бақылаудың жекелеген нысандарының "жасыл" дәлізде қолданылмауы жеке тұлғаның Еуразиялық экономикалық одақтың кеден заңнамасын және (немесе) Қазақстан Республикасының заңнамасын сақтау міндетінен босатылатынын білдірмейді.</w:t>
      </w:r>
    </w:p>
    <w:bookmarkEnd w:id="4500"/>
    <w:bookmarkStart w:name="z5102" w:id="4501"/>
    <w:p>
      <w:pPr>
        <w:spacing w:after="0"/>
        <w:ind w:left="0"/>
        <w:jc w:val="both"/>
      </w:pPr>
      <w:r>
        <w:rPr>
          <w:rFonts w:ascii="Times New Roman"/>
          <w:b w:val="false"/>
          <w:i w:val="false"/>
          <w:color w:val="000000"/>
          <w:sz w:val="28"/>
        </w:rPr>
        <w:t>
      8. Еуразиялық экономикалық одақтың кедендік шекарасы арқылы тауарларды өткізу орындарында қалыптасқан жедел жағдайлар ескеріле отырып, кеден органының шешімі бойынша айрықша жағдайларда қос дәліз жүйесі уақытша қолданылмауы мүмкін.</w:t>
      </w:r>
    </w:p>
    <w:bookmarkEnd w:id="4501"/>
    <w:bookmarkStart w:name="z5103" w:id="4502"/>
    <w:p>
      <w:pPr>
        <w:spacing w:after="0"/>
        <w:ind w:left="0"/>
        <w:jc w:val="both"/>
      </w:pPr>
      <w:r>
        <w:rPr>
          <w:rFonts w:ascii="Times New Roman"/>
          <w:b w:val="false"/>
          <w:i w:val="false"/>
          <w:color w:val="000000"/>
          <w:sz w:val="28"/>
        </w:rPr>
        <w:t>
      9. Еуразиялық экономикалық одақтың кедендік шекарасы арқылы тауарларды өткізу орындарында қос дәліз жүйесінің қолданылмауы осы тарауға сәйкес жеке тұлғаны кедендік декларациялауға жатпайтын тауарларды кедендік декларациялауды жүзеге асыруға міндеттеуге алып келмейді, сондай-ақ жеке тұлғаны кедендік декларациялауға жататын тауарларды декларациялау қажеттілігінен босатпайды.</w:t>
      </w:r>
    </w:p>
    <w:bookmarkEnd w:id="4502"/>
    <w:p>
      <w:pPr>
        <w:spacing w:after="0"/>
        <w:ind w:left="0"/>
        <w:jc w:val="both"/>
      </w:pPr>
      <w:r>
        <w:rPr>
          <w:rFonts w:ascii="Times New Roman"/>
          <w:b/>
          <w:i w:val="false"/>
          <w:color w:val="000000"/>
          <w:sz w:val="28"/>
        </w:rPr>
        <w:t>341-бап. Жеке пайдалануға арналған тауарларға қатысты жасалатын кедендік операциялар</w:t>
      </w:r>
    </w:p>
    <w:bookmarkStart w:name="z5104" w:id="4503"/>
    <w:p>
      <w:pPr>
        <w:spacing w:after="0"/>
        <w:ind w:left="0"/>
        <w:jc w:val="both"/>
      </w:pPr>
      <w:r>
        <w:rPr>
          <w:rFonts w:ascii="Times New Roman"/>
          <w:b w:val="false"/>
          <w:i w:val="false"/>
          <w:color w:val="000000"/>
          <w:sz w:val="28"/>
        </w:rPr>
        <w:t xml:space="preserve">
      1. Жеке пайдалануға арналған тауарларға қатысты кедендік операциялар Еуразиялық экономикалық одақтың кедендік шекарасы оларды өткізу тәсілдеріне қарай Еуразиялық экономикалық одақтың кедендік шекарасы арқылы тауарларды өткізу орындарында не қызмет аймағында осындай тауарлардың декларанты болып әрекет ете алатын жеке тұлға тұрақты немесе уақытша тұратын не уақытша болатын аймақтағы кеден органында жасалады. </w:t>
      </w:r>
    </w:p>
    <w:bookmarkEnd w:id="4503"/>
    <w:bookmarkStart w:name="z5105" w:id="4504"/>
    <w:p>
      <w:pPr>
        <w:spacing w:after="0"/>
        <w:ind w:left="0"/>
        <w:jc w:val="both"/>
      </w:pPr>
      <w:r>
        <w:rPr>
          <w:rFonts w:ascii="Times New Roman"/>
          <w:b w:val="false"/>
          <w:i w:val="false"/>
          <w:color w:val="000000"/>
          <w:sz w:val="28"/>
        </w:rPr>
        <w:t>
      Жеке пайдалануға арналған тауарларға қатысты кедендік операциялар теміржол көлігімен оларды тасымалдау кезінде жолаушылар пойыздарының жол жүруі кезінде жасалуы мүмкін.</w:t>
      </w:r>
    </w:p>
    <w:bookmarkEnd w:id="4504"/>
    <w:bookmarkStart w:name="z5106" w:id="4505"/>
    <w:p>
      <w:pPr>
        <w:spacing w:after="0"/>
        <w:ind w:left="0"/>
        <w:jc w:val="both"/>
      </w:pPr>
      <w:r>
        <w:rPr>
          <w:rFonts w:ascii="Times New Roman"/>
          <w:b w:val="false"/>
          <w:i w:val="false"/>
          <w:color w:val="000000"/>
          <w:sz w:val="28"/>
        </w:rPr>
        <w:t>
      2. Жеке тұлғалар жеке пайдалануға арналған тауарларды, Еуразиялық экономикалық одақтың кедендік шекарасы арқылы су және әуе кемелерін қоспағанда, көлік құралдарымен өткізуі кезінде кеден органдары, Еуразиялық экономикалық одақтың және (немесе) Қазақстан Республикасының кеден заңнамасын сақтау үшін қажет болатын жағдайларды қоспағанда, осы тұлғаларға осындай көлік құралдарынан шықпай, кедендік операцияларды жасауға мүмкіндік береді.</w:t>
      </w:r>
    </w:p>
    <w:bookmarkEnd w:id="4505"/>
    <w:bookmarkStart w:name="z5107" w:id="4506"/>
    <w:p>
      <w:pPr>
        <w:spacing w:after="0"/>
        <w:ind w:left="0"/>
        <w:jc w:val="both"/>
      </w:pPr>
      <w:r>
        <w:rPr>
          <w:rFonts w:ascii="Times New Roman"/>
          <w:b w:val="false"/>
          <w:i w:val="false"/>
          <w:color w:val="000000"/>
          <w:sz w:val="28"/>
        </w:rPr>
        <w:t xml:space="preserve">
      3. Кедендік транзит кедендік рәсімін қоспағанда, осындай тауарлар кедендік рәсіммен орналастырылмай, осы тарауда көзделген тәртіппен және шарттармен осы Кодекстің </w:t>
      </w:r>
      <w:r>
        <w:rPr>
          <w:rFonts w:ascii="Times New Roman"/>
          <w:b w:val="false"/>
          <w:i w:val="false"/>
          <w:color w:val="000000"/>
          <w:sz w:val="28"/>
        </w:rPr>
        <w:t>345-бабы</w:t>
      </w:r>
      <w:r>
        <w:rPr>
          <w:rFonts w:ascii="Times New Roman"/>
          <w:b w:val="false"/>
          <w:i w:val="false"/>
          <w:color w:val="000000"/>
          <w:sz w:val="28"/>
        </w:rPr>
        <w:t xml:space="preserve"> 5-тармағында көзделген оқиғалар басталған кезде жеке пайдалануға арналған осындай тауарлар шығарылған деп есептелетін жағдайларды қоспағанда, Еуразиялық экономикалық одақтың кедендік шекарасы арқылы өткізілетін жеке пайдалануға арналған тауарлар, олардың Еуразиялық экономикалық одақтың кедендік аумағында немесе одан тыс жерде болуы және пайдаланылуы үшін кеден органдары шығаруға тиіс.</w:t>
      </w:r>
    </w:p>
    <w:bookmarkEnd w:id="4506"/>
    <w:bookmarkStart w:name="z5108" w:id="4507"/>
    <w:p>
      <w:pPr>
        <w:spacing w:after="0"/>
        <w:ind w:left="0"/>
        <w:jc w:val="both"/>
      </w:pPr>
      <w:r>
        <w:rPr>
          <w:rFonts w:ascii="Times New Roman"/>
          <w:b w:val="false"/>
          <w:i w:val="false"/>
          <w:color w:val="000000"/>
          <w:sz w:val="28"/>
        </w:rPr>
        <w:t xml:space="preserve">
      4. Еуразиялық экономикалық одақтың кедендік шекарасы арқылы иесімен бірге жөнелтілетін және иесімен бірге жөнелтілмейтін багажда өткізілетін не тасымалдаушы жеткізетін кедендік декларациялауға жататын жеке пайдалануға арналған тауарларға қатысты, осы Кодекске сәйкес жеке пайдалануға арналған осындай тауарлардың декларант болып әрекет ете алатын жеке тұлғалар оларды Еуразиялық экономикалық одақтың кедендік аумағына әкелгеннен кейін не Еуразиялық экономикалық одақтың кедендік аумағынан әкету үшін, егер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жеке пайдалануға арналған тауарлар кедендік транзит кедендік рәсімімен орналастырылуы мүмкін болса, еркін айналымға шығару, уақытша әкелу, әкету, уақытша әкету үшін не кедендік транзит кедендік рәсімімен орналастыру үшін оларды кедендік декларациялауға байланысты кедендік операциялар жасалуға тиіс.</w:t>
      </w:r>
    </w:p>
    <w:bookmarkEnd w:id="4507"/>
    <w:bookmarkStart w:name="z5109" w:id="4508"/>
    <w:p>
      <w:pPr>
        <w:spacing w:after="0"/>
        <w:ind w:left="0"/>
        <w:jc w:val="both"/>
      </w:pPr>
      <w:r>
        <w:rPr>
          <w:rFonts w:ascii="Times New Roman"/>
          <w:b w:val="false"/>
          <w:i w:val="false"/>
          <w:color w:val="000000"/>
          <w:sz w:val="28"/>
        </w:rPr>
        <w:t>
      Кедендік транзит кедендік рәсімімен орналастырылған жеке пайдалануға арналған тауарларға қатысты еркін айналымға шығару немесе уақытша әкелу үшін оларды кедендік декларациялауға байланысты кедендік операцияларды кедендік транзит кедендік рәсімінің қолданысы аяқталғаннан кейін, осы Кодекске сәйкес жеке пайдалануға арналған тауарларға декларант болып әрекет ете алатын жеке тұлғалар жасауға тиіс.</w:t>
      </w:r>
    </w:p>
    <w:bookmarkEnd w:id="4508"/>
    <w:bookmarkStart w:name="z5110" w:id="4509"/>
    <w:p>
      <w:pPr>
        <w:spacing w:after="0"/>
        <w:ind w:left="0"/>
        <w:jc w:val="both"/>
      </w:pPr>
      <w:r>
        <w:rPr>
          <w:rFonts w:ascii="Times New Roman"/>
          <w:b w:val="false"/>
          <w:i w:val="false"/>
          <w:color w:val="000000"/>
          <w:sz w:val="28"/>
        </w:rPr>
        <w:t>
      Кедендік декларациялауға байланысты кедендік операциялар жасалғанға дейін не жеке пайдалануға арналған тауарларды шығарудан кеден органдары бас тартқан кезде, көрсетілген жеке пайдалануға арналған тауарлар уақытша сақтауға қойылуы, ал Еуразиялық экономикалық одақтың кедендік аумағы арқылы тауарларды өткізу орындарындағы жеке пайдалануға арналған тауарлар да – егер осындай тауарлар Еуразиялық экономикалық одақтың кедендік аумағына әкелгеннен кейін келу орнынан әкетілмесе не Еуразиялық экономикалық одақтың кедендік аумағына кету орнынан кері әкелінсе, Еуразиялық экономикалық одақтың кедендік аумағынан әкетілуі мүмкін.</w:t>
      </w:r>
    </w:p>
    <w:bookmarkEnd w:id="4509"/>
    <w:bookmarkStart w:name="z5111" w:id="4510"/>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кедендік операцияларды осы Кодекстің </w:t>
      </w:r>
      <w:r>
        <w:rPr>
          <w:rFonts w:ascii="Times New Roman"/>
          <w:b w:val="false"/>
          <w:i w:val="false"/>
          <w:color w:val="000000"/>
          <w:sz w:val="28"/>
        </w:rPr>
        <w:t>343-бабының</w:t>
      </w:r>
      <w:r>
        <w:rPr>
          <w:rFonts w:ascii="Times New Roman"/>
          <w:b w:val="false"/>
          <w:i w:val="false"/>
          <w:color w:val="000000"/>
          <w:sz w:val="28"/>
        </w:rPr>
        <w:t xml:space="preserve"> 11-тармағына сәйкес Комиссия айқындаған жағдайларда өзге тұлғалар да жасайды.</w:t>
      </w:r>
    </w:p>
    <w:bookmarkEnd w:id="4510"/>
    <w:bookmarkStart w:name="z5112" w:id="4511"/>
    <w:p>
      <w:pPr>
        <w:spacing w:after="0"/>
        <w:ind w:left="0"/>
        <w:jc w:val="both"/>
      </w:pPr>
      <w:r>
        <w:rPr>
          <w:rFonts w:ascii="Times New Roman"/>
          <w:b w:val="false"/>
          <w:i w:val="false"/>
          <w:color w:val="000000"/>
          <w:sz w:val="28"/>
        </w:rPr>
        <w:t xml:space="preserve">
      5. Осы баптың 4-тармағында көзделген жеке пайдалануға арналған тауарларды шығару шарттарының сақталмауы және оларға қатысты кедендік операциялардың жасалмауы себебінен кеден органының жеке пайдалануға арналған тауарларды шығаруы мүмкін болмаған жағдайда,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кідіртеді.</w:t>
      </w:r>
    </w:p>
    <w:bookmarkEnd w:id="4511"/>
    <w:bookmarkStart w:name="z5113" w:id="4512"/>
    <w:p>
      <w:pPr>
        <w:spacing w:after="0"/>
        <w:ind w:left="0"/>
        <w:jc w:val="both"/>
      </w:pPr>
      <w:r>
        <w:rPr>
          <w:rFonts w:ascii="Times New Roman"/>
          <w:b w:val="false"/>
          <w:i w:val="false"/>
          <w:color w:val="000000"/>
          <w:sz w:val="28"/>
        </w:rPr>
        <w:t>
      6. Еуразиялық экономикалық одақтың кедендік шекарасы арқылы өткізілетін жеке пайдалануға арналған тауарларға не Еуразиялық экономикалық одақтың кедендік аумағына уақытша әкелінген (бұдан әрі осы тарауда – уақытша әкелу) жеке пайдалануға арналған тауарларға қатысты кедендік операцияларды жасау, осындай тауарларды шығару және оларды кедендік бақылаудағы емес деп тану фактілерін көрсету тәртібін Комиссия және Комиссия көздеген жағдайларда немесе Комиссия реттемеген бөлігінде уәкілетті орган айқындайды.</w:t>
      </w:r>
    </w:p>
    <w:bookmarkEnd w:id="4512"/>
    <w:bookmarkStart w:name="z5114" w:id="4513"/>
    <w:p>
      <w:pPr>
        <w:spacing w:after="0"/>
        <w:ind w:left="0"/>
        <w:jc w:val="both"/>
      </w:pPr>
      <w:r>
        <w:rPr>
          <w:rFonts w:ascii="Times New Roman"/>
          <w:b w:val="false"/>
          <w:i w:val="false"/>
          <w:color w:val="000000"/>
          <w:sz w:val="28"/>
        </w:rPr>
        <w:t xml:space="preserve">
      Халықаралық пошта жөнелтілімдерімен жіберілетін жеке пайдалануға арналған тауарларға қатысты кедендік операциялар – осы Кодекстің </w:t>
      </w:r>
      <w:r>
        <w:rPr>
          <w:rFonts w:ascii="Times New Roman"/>
          <w:b w:val="false"/>
          <w:i w:val="false"/>
          <w:color w:val="000000"/>
          <w:sz w:val="28"/>
        </w:rPr>
        <w:t>42-тарауында</w:t>
      </w:r>
      <w:r>
        <w:rPr>
          <w:rFonts w:ascii="Times New Roman"/>
          <w:b w:val="false"/>
          <w:i w:val="false"/>
          <w:color w:val="000000"/>
          <w:sz w:val="28"/>
        </w:rPr>
        <w:t xml:space="preserve"> айқындалған ерекшеліктер ескеріле отырып, ал осы Кодекстің </w:t>
      </w:r>
      <w:r>
        <w:rPr>
          <w:rFonts w:ascii="Times New Roman"/>
          <w:b w:val="false"/>
          <w:i w:val="false"/>
          <w:color w:val="000000"/>
          <w:sz w:val="28"/>
        </w:rPr>
        <w:t>42-тарауында</w:t>
      </w:r>
      <w:r>
        <w:rPr>
          <w:rFonts w:ascii="Times New Roman"/>
          <w:b w:val="false"/>
          <w:i w:val="false"/>
          <w:color w:val="000000"/>
          <w:sz w:val="28"/>
        </w:rPr>
        <w:t xml:space="preserve"> реттелмеген бөлігінде – ерекшеліктер ескеріле отырып және уәкілетті орган айқындаған тәртіппен жасалады.</w:t>
      </w:r>
    </w:p>
    <w:bookmarkEnd w:id="4513"/>
    <w:bookmarkStart w:name="z5115" w:id="4514"/>
    <w:p>
      <w:pPr>
        <w:spacing w:after="0"/>
        <w:ind w:left="0"/>
        <w:jc w:val="both"/>
      </w:pPr>
      <w:r>
        <w:rPr>
          <w:rFonts w:ascii="Times New Roman"/>
          <w:b w:val="false"/>
          <w:i w:val="false"/>
          <w:color w:val="000000"/>
          <w:sz w:val="28"/>
        </w:rPr>
        <w:t>
      7. Еуразиялық экономикалық одақтың кедендік шекарасы арқылы өткізілуін кедендік декларациялаусыз жеке тұлға жүзеге асыратын тауарларға қатысты кедендік бақылауды жүргізу кезінде кеден органының лауазымды адамы жеке тұлғадан осындай тауарларды көрсетуді, сондай-ақ жеке тұлға мәлімдеген мәліметтердің анықтығын растайтын, соның ішінде оның ауызша сауалнамасының нәтижелері бойынша онда бар құжаттарды беруді талап етуге құқылы.</w:t>
      </w:r>
    </w:p>
    <w:bookmarkEnd w:id="4514"/>
    <w:bookmarkStart w:name="z5116" w:id="4515"/>
    <w:p>
      <w:pPr>
        <w:spacing w:after="0"/>
        <w:ind w:left="0"/>
        <w:jc w:val="both"/>
      </w:pPr>
      <w:r>
        <w:rPr>
          <w:rFonts w:ascii="Times New Roman"/>
          <w:b w:val="false"/>
          <w:i w:val="false"/>
          <w:color w:val="000000"/>
          <w:sz w:val="28"/>
        </w:rPr>
        <w:t>
      8. Қос дәліз жүйесі қолданылмайтын Еуразиялық экономикалық одақтың кедендік шекарасы арқылы тауарларды өткізу орындарында кедендік декларациялауға байланысты кедендік операцияларды жасау орындары жүру жолақтарында кедендік операциялардың басталу және аяқталу сызықтарымен белгіленеді.</w:t>
      </w:r>
    </w:p>
    <w:bookmarkEnd w:id="4515"/>
    <w:bookmarkStart w:name="z5117" w:id="4516"/>
    <w:p>
      <w:pPr>
        <w:spacing w:after="0"/>
        <w:ind w:left="0"/>
        <w:jc w:val="both"/>
      </w:pPr>
      <w:r>
        <w:rPr>
          <w:rFonts w:ascii="Times New Roman"/>
          <w:b w:val="false"/>
          <w:i w:val="false"/>
          <w:color w:val="000000"/>
          <w:sz w:val="28"/>
        </w:rPr>
        <w:t>
      Жолаушыларға арналған кедендік декларацияны ұсынбай жеке тұлғаның кедендік операциялардың аяқталу сызығын кесіп өтуі жеке тұлғаның кедендік декларациялауға жататын тауарларының жоқтығы туралы мәлімдеуі болып табылады.</w:t>
      </w:r>
    </w:p>
    <w:bookmarkEnd w:id="4516"/>
    <w:bookmarkStart w:name="z5118" w:id="4517"/>
    <w:p>
      <w:pPr>
        <w:spacing w:after="0"/>
        <w:ind w:left="0"/>
        <w:jc w:val="both"/>
      </w:pPr>
      <w:r>
        <w:rPr>
          <w:rFonts w:ascii="Times New Roman"/>
          <w:b w:val="false"/>
          <w:i w:val="false"/>
          <w:color w:val="000000"/>
          <w:sz w:val="28"/>
        </w:rPr>
        <w:t xml:space="preserve">
      Егер жеке тұлға көлік құралымен жүрген және оған көлiк құралынан шықпай өткізілетін жеке пайдалануға арналған тауарларға қатысты кедендік операциялар жасау мүмкіндіктері берілген жағдайда, кеден органының лауазымды адамына ауызша сауалнама нәтижелері бойынша жолаушыларға арналған кедендік декларация ұсынбауы жеке тұлғаның кедендік декларациялауға жататын тауарларының жоқтығы туралы мәлімдеуі болып табылады. </w:t>
      </w:r>
    </w:p>
    <w:bookmarkEnd w:id="4517"/>
    <w:bookmarkStart w:name="z5119" w:id="4518"/>
    <w:p>
      <w:pPr>
        <w:spacing w:after="0"/>
        <w:ind w:left="0"/>
        <w:jc w:val="both"/>
      </w:pPr>
      <w:r>
        <w:rPr>
          <w:rFonts w:ascii="Times New Roman"/>
          <w:b w:val="false"/>
          <w:i w:val="false"/>
          <w:color w:val="000000"/>
          <w:sz w:val="28"/>
        </w:rPr>
        <w:t>
      9. Комиссия Еуразиялық экономикалық одақтың кедендік аумағындағы межелі орынға келу орнындағы аралық қонумен Еуразиялық экономикалық одақтың кедендік аумағының шегінен тыс жердегі жөнелту орнынан немесе Еуразиялық экономикалық одақтың кедендік аумағының шегінен тыс жердегі межелі орынға кету орнындағы аралық қонумен Еуразиялық экономикалық одақтың кедендік аумағының шегінен тыс жердегі жөнелту орнынан әуе тасымалдаушылар алып жүретін багажда тасымалдауға қабылданған жеке пайдалануға арналған тауарларға қатысты кедендік бақылау жүргізу және кедендік операциялар жасау ерекшеліктерін, осындай тауарларға қатысты кедендік операциялар жасау үшін кету орындарын (келу орындарын) жабдықтауға және техникалық жарақтандыруға қойылатын талаптарды, сондай-ақ кеден органдарының, әуе тасымалдаушыларының және жеке тұлғалардың осындай ерекшеліктермен кедендік бақылау жүргізу және кедендік операциялар жасау үшін қажетті өзара іс-қимыл шарттарын айқындауға құқылы.</w:t>
      </w:r>
    </w:p>
    <w:bookmarkEnd w:id="4518"/>
    <w:p>
      <w:pPr>
        <w:spacing w:after="0"/>
        <w:ind w:left="0"/>
        <w:jc w:val="both"/>
      </w:pPr>
      <w:r>
        <w:rPr>
          <w:rFonts w:ascii="Times New Roman"/>
          <w:b/>
          <w:i w:val="false"/>
          <w:color w:val="000000"/>
          <w:sz w:val="28"/>
        </w:rPr>
        <w:t>342-бап. Жеке пайдалануға арналған тауарларды уақытша сақтау</w:t>
      </w:r>
    </w:p>
    <w:bookmarkStart w:name="z5120" w:id="4519"/>
    <w:p>
      <w:pPr>
        <w:spacing w:after="0"/>
        <w:ind w:left="0"/>
        <w:jc w:val="both"/>
      </w:pPr>
      <w:r>
        <w:rPr>
          <w:rFonts w:ascii="Times New Roman"/>
          <w:b w:val="false"/>
          <w:i w:val="false"/>
          <w:color w:val="000000"/>
          <w:sz w:val="28"/>
        </w:rPr>
        <w:t xml:space="preserve">
      1. Жеке пайдалануға арналған тауарларды уақытша сақтау осы бап ескеріле отырып, осы Кодекстің </w:t>
      </w:r>
      <w:r>
        <w:rPr>
          <w:rFonts w:ascii="Times New Roman"/>
          <w:b w:val="false"/>
          <w:i w:val="false"/>
          <w:color w:val="000000"/>
          <w:sz w:val="28"/>
        </w:rPr>
        <w:t>17-тарауында</w:t>
      </w:r>
      <w:r>
        <w:rPr>
          <w:rFonts w:ascii="Times New Roman"/>
          <w:b w:val="false"/>
          <w:i w:val="false"/>
          <w:color w:val="000000"/>
          <w:sz w:val="28"/>
        </w:rPr>
        <w:t xml:space="preserve"> белгіленген тәртіппен және шарттармен жүзеге асырылады.</w:t>
      </w:r>
    </w:p>
    <w:bookmarkEnd w:id="4519"/>
    <w:bookmarkStart w:name="z5121" w:id="4520"/>
    <w:p>
      <w:pPr>
        <w:spacing w:after="0"/>
        <w:ind w:left="0"/>
        <w:jc w:val="both"/>
      </w:pPr>
      <w:r>
        <w:rPr>
          <w:rFonts w:ascii="Times New Roman"/>
          <w:b w:val="false"/>
          <w:i w:val="false"/>
          <w:color w:val="000000"/>
          <w:sz w:val="28"/>
        </w:rPr>
        <w:t>
      2. Қазақстан Республикасына тұрақты тұруға қоныс аударуға, Қазақстан Республикасының заңнамасына сәйкес босқын, қандас мәртебесін алуға ниеті бар шетелдік жеке тұлғаның жеке пайдалануға арналған тауарларын уақытша сақтау осындай тұлғаның тұрақты немесе уақытша тұратын (келген) жерінде жүзеге асырылуы мүмкін.</w:t>
      </w:r>
    </w:p>
    <w:bookmarkEnd w:id="4520"/>
    <w:bookmarkStart w:name="z5122" w:id="4521"/>
    <w:p>
      <w:pPr>
        <w:spacing w:after="0"/>
        <w:ind w:left="0"/>
        <w:jc w:val="both"/>
      </w:pPr>
      <w:r>
        <w:rPr>
          <w:rFonts w:ascii="Times New Roman"/>
          <w:b w:val="false"/>
          <w:i w:val="false"/>
          <w:color w:val="000000"/>
          <w:sz w:val="28"/>
        </w:rPr>
        <w:t>
      3. Осы баптың 2-тармағында көрсетілген шетелдік жеке тұлғаның жеке пайдалануға арналған тауарларын уақытша сақтауға қою үшін мұндай тұлға кеден органына Комиссия айқындайтын мәліметтерді көрсете отырып, мәлімделген мәліметтерді растайтын құжаттарды қоса бере отырып, еркін нысанда өтінішті, сондай-ақ шетелдік жеке тұлғаның Қазақстан Республикасына тұрақты тұруға қоныс аудару, Қазақстан Республикасының заңнамасына сәйкес босқын, қандас мәртебесін алу ниетін растайтын құжаттарды ұсынады.</w:t>
      </w:r>
    </w:p>
    <w:bookmarkEnd w:id="4521"/>
    <w:bookmarkStart w:name="z5123" w:id="4522"/>
    <w:p>
      <w:pPr>
        <w:spacing w:after="0"/>
        <w:ind w:left="0"/>
        <w:jc w:val="both"/>
      </w:pPr>
      <w:r>
        <w:rPr>
          <w:rFonts w:ascii="Times New Roman"/>
          <w:b w:val="false"/>
          <w:i w:val="false"/>
          <w:color w:val="000000"/>
          <w:sz w:val="28"/>
        </w:rPr>
        <w:t>
      Комиссия шетелдік жеке тұлғаның Қазақстан Республикасына тұрақты тұруға қоныс аудару Қазақстан Республикасының заңнамасына сәйкес босқын, қандас мәртебесін алу ниетін растайтын құжаттар тізбесін қалыптастырады және Еуразиялық экономикалық одақтың ресми сайтына орналастыруды қамтамасыз етеді.</w:t>
      </w:r>
    </w:p>
    <w:bookmarkEnd w:id="4522"/>
    <w:bookmarkStart w:name="z5124" w:id="4523"/>
    <w:p>
      <w:pPr>
        <w:spacing w:after="0"/>
        <w:ind w:left="0"/>
        <w:jc w:val="both"/>
      </w:pPr>
      <w:r>
        <w:rPr>
          <w:rFonts w:ascii="Times New Roman"/>
          <w:b w:val="false"/>
          <w:i w:val="false"/>
          <w:color w:val="000000"/>
          <w:sz w:val="28"/>
        </w:rPr>
        <w:t>
      4. Осы баптың 2-тармағында көрсетілген жеке тұлғаның жеке пайдалануға арналған тауарлары осындай тауарларды уақытша сақтауға орналастыру үшін ұсынылған өтінішті кеден органы тіркеген күннен кейінгі күннен бастап есептелетін мерзімге:</w:t>
      </w:r>
    </w:p>
    <w:bookmarkEnd w:id="4523"/>
    <w:bookmarkStart w:name="z5125" w:id="4524"/>
    <w:p>
      <w:pPr>
        <w:spacing w:after="0"/>
        <w:ind w:left="0"/>
        <w:jc w:val="both"/>
      </w:pPr>
      <w:r>
        <w:rPr>
          <w:rFonts w:ascii="Times New Roman"/>
          <w:b w:val="false"/>
          <w:i w:val="false"/>
          <w:color w:val="000000"/>
          <w:sz w:val="28"/>
        </w:rPr>
        <w:t>
      1) егер осы мерзім өткенге дейін шетелдік жеке тұлға осы баптың 3-тармағының бірінші бөлігінде көрсетілген өтінішті тіркеген кеден органын осы тұлғаны Қазақстан Республикасына тұрақты тұруға қоныс аударушы деп тануды растайтын құжатты не Қазақстан Республикасының заңнамасына сәйкес осы тұлғаның босқын, қандас мәртебесін алғанын растайтын құжатты алуға бағытталған іс-қимылдар жасағаны туралы хабардар етпесе, осы баптың 5-тармағында көрсетілген мерзім өткен күнге дейін;</w:t>
      </w:r>
    </w:p>
    <w:bookmarkEnd w:id="4524"/>
    <w:bookmarkStart w:name="z5126" w:id="4525"/>
    <w:p>
      <w:pPr>
        <w:spacing w:after="0"/>
        <w:ind w:left="0"/>
        <w:jc w:val="both"/>
      </w:pPr>
      <w:r>
        <w:rPr>
          <w:rFonts w:ascii="Times New Roman"/>
          <w:b w:val="false"/>
          <w:i w:val="false"/>
          <w:color w:val="000000"/>
          <w:sz w:val="28"/>
        </w:rPr>
        <w:t>
      2) шетелдік жеке тұлғаны Қазақстан Республикасына тұрақты тұруға қоныс аударушы деп тануды растайтын құжатты не осы тұлғаның Қазақстан Республикасының заңнамасына сәйкес босқын, қандас мәртебесін алғанын растайтын құжатты алған күннен кейінгі күннен бастап бес жұмыс күні өткен күнге дейін;</w:t>
      </w:r>
    </w:p>
    <w:bookmarkEnd w:id="4525"/>
    <w:bookmarkStart w:name="z5127" w:id="4526"/>
    <w:p>
      <w:pPr>
        <w:spacing w:after="0"/>
        <w:ind w:left="0"/>
        <w:jc w:val="both"/>
      </w:pPr>
      <w:r>
        <w:rPr>
          <w:rFonts w:ascii="Times New Roman"/>
          <w:b w:val="false"/>
          <w:i w:val="false"/>
          <w:color w:val="000000"/>
          <w:sz w:val="28"/>
        </w:rPr>
        <w:t>
      3) осы тармақтың 2) тармақшасында көрсетілген құжаттарды беруден бас тартуды алған күннен кейінгі күннен бастап он жұмыс күні өткен күнге дейін уақытша сақтауға орналастырылады.</w:t>
      </w:r>
    </w:p>
    <w:bookmarkEnd w:id="4526"/>
    <w:bookmarkStart w:name="z5128" w:id="4527"/>
    <w:p>
      <w:pPr>
        <w:spacing w:after="0"/>
        <w:ind w:left="0"/>
        <w:jc w:val="both"/>
      </w:pPr>
      <w:r>
        <w:rPr>
          <w:rFonts w:ascii="Times New Roman"/>
          <w:b w:val="false"/>
          <w:i w:val="false"/>
          <w:color w:val="000000"/>
          <w:sz w:val="28"/>
        </w:rPr>
        <w:t>
      5. Осы баптың 3-тармағының бірінші бөлігінде көрсетілген өтінішті кеден органы тіркеген күннен кейінгі күннен бастап екі ай өткенге дейін осы баптың 2-тармағында көрсетілген шетелдік жеке тұлға осы баптың 3-тармағының бірінші бөлігінде көрсетілген өтінішті тіркеген кеден органын осындай тұлғаны Қазақстан Республикасына тұрақты тұруға қоныс аударушы деп тануды растайтын құжатты не халықтың көшi-қоны мәселелері жөніндегі уәкілетті орган, босқындар мәселелері жөніндегі қатынастарды реттеу саласындағы басшылықты жүзеге асыратын уәкілетті орган, ішкі істер органдары берген құжаттарды ұсыну арқылы осы тұлғаның босқын, қандас мәртебесін алғанын растайтын құжатты алуға бағытталған іс-қимылдар жасағаны туралы хабардар етуге міндетті.</w:t>
      </w:r>
    </w:p>
    <w:bookmarkEnd w:id="4527"/>
    <w:bookmarkStart w:name="z5129" w:id="4528"/>
    <w:p>
      <w:pPr>
        <w:spacing w:after="0"/>
        <w:ind w:left="0"/>
        <w:jc w:val="both"/>
      </w:pPr>
      <w:r>
        <w:rPr>
          <w:rFonts w:ascii="Times New Roman"/>
          <w:b w:val="false"/>
          <w:i w:val="false"/>
          <w:color w:val="000000"/>
          <w:sz w:val="28"/>
        </w:rPr>
        <w:t xml:space="preserve">
      6. Жеке пайдалануға арналған тауарларды уақытша сақтау мерзімі өткенге дейін осы баптың 2-тармағында көрсетілген шетелдік жеке тұлға уақытша сақтауда тұрған жеке пайдалануға арналған тауарларды еркін айналымға шығару, Еуразиялық экономикалық одақтың кедендік аумағынан әкету не осы Кодексте белгіленген кедендік рәсімдермен орналастыру үшін кедендік декларациялауды жүзеге асыруға міндетті. Оларға қатысты кедендік декларациялау жүзеге асырылмаған жеке пайдалануға арналған тауарлар уақытша сақтау мерзімі өткен соң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 кідіртеді.</w:t>
      </w:r>
    </w:p>
    <w:bookmarkEnd w:id="4528"/>
    <w:bookmarkStart w:name="z5130" w:id="4529"/>
    <w:p>
      <w:pPr>
        <w:spacing w:after="0"/>
        <w:ind w:left="0"/>
        <w:jc w:val="both"/>
      </w:pPr>
      <w:r>
        <w:rPr>
          <w:rFonts w:ascii="Times New Roman"/>
          <w:b w:val="false"/>
          <w:i w:val="false"/>
          <w:color w:val="000000"/>
          <w:sz w:val="28"/>
        </w:rPr>
        <w:t>
      7. Уақытша сақтауда тұрған, жеке пайдалануға арналған тауарларды еркін айналымға шығарғанға дейін жеке пайдалануға арналған осындай тауарлар осы баптың 2-тармағында көрсетілген шетелдік жеке тұлғаның іс жүзінде иелігінде болуға тиіс және оларды осы тармақтың екінші бөлігіне сәйкес беруді қоспағанда, өзге тұлғаларға иеленуге, пайдалануға және (немесе) билік етуге берілмейді.</w:t>
      </w:r>
    </w:p>
    <w:bookmarkEnd w:id="4529"/>
    <w:bookmarkStart w:name="z5131" w:id="4530"/>
    <w:p>
      <w:pPr>
        <w:spacing w:after="0"/>
        <w:ind w:left="0"/>
        <w:jc w:val="both"/>
      </w:pPr>
      <w:r>
        <w:rPr>
          <w:rFonts w:ascii="Times New Roman"/>
          <w:b w:val="false"/>
          <w:i w:val="false"/>
          <w:color w:val="000000"/>
          <w:sz w:val="28"/>
        </w:rPr>
        <w:t xml:space="preserve">
      Уақытша сақтауда тұрған жеке пайдалануға арналған тауарларды кеден органының рұқсатынсыз жеке пайдалануға арналған тауарларды қалыпты күйде ұстау үшін қажетті жөндеуге, техникалық қызмет көрсетуге және басқа да операциялар жасауға беруге жол беріледі. </w:t>
      </w:r>
    </w:p>
    <w:bookmarkEnd w:id="4530"/>
    <w:bookmarkStart w:name="z5132" w:id="4531"/>
    <w:p>
      <w:pPr>
        <w:spacing w:after="0"/>
        <w:ind w:left="0"/>
        <w:jc w:val="both"/>
      </w:pPr>
      <w:r>
        <w:rPr>
          <w:rFonts w:ascii="Times New Roman"/>
          <w:b w:val="false"/>
          <w:i w:val="false"/>
          <w:color w:val="000000"/>
          <w:sz w:val="28"/>
        </w:rPr>
        <w:t xml:space="preserve">
      8. Осы баптың 2-тармағында көрсетілген шетелдік жеке тұлға уақытша сақтаудағы жеке пайдалануға арналған тауарларды, соның ішінде осы тармақтың екінші бөлігін ескере отырып, оларды уақытша сақтау орнының шегінен тыс жердегі пайдалануға құқылы. </w:t>
      </w:r>
    </w:p>
    <w:bookmarkEnd w:id="4531"/>
    <w:bookmarkStart w:name="z5133" w:id="4532"/>
    <w:p>
      <w:pPr>
        <w:spacing w:after="0"/>
        <w:ind w:left="0"/>
        <w:jc w:val="both"/>
      </w:pPr>
      <w:r>
        <w:rPr>
          <w:rFonts w:ascii="Times New Roman"/>
          <w:b w:val="false"/>
          <w:i w:val="false"/>
          <w:color w:val="000000"/>
          <w:sz w:val="28"/>
        </w:rPr>
        <w:t xml:space="preserve">
      Уақытша сақтауда тұрған жеке пайдалануға арналған көлік құралдары болып табылатын авто және мотокөлік құралдарын және (немесе) авто және мотокөлік құралдарының тіркемелерін пайдалануға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міндеттің орындалуы қамтамасыз етілген жағдайда кеден органының жазбаша рұқсатымен жол беріледі.</w:t>
      </w:r>
    </w:p>
    <w:bookmarkEnd w:id="4532"/>
    <w:p>
      <w:pPr>
        <w:spacing w:after="0"/>
        <w:ind w:left="0"/>
        <w:jc w:val="both"/>
      </w:pPr>
      <w:r>
        <w:rPr>
          <w:rFonts w:ascii="Times New Roman"/>
          <w:b/>
          <w:i w:val="false"/>
          <w:color w:val="000000"/>
          <w:sz w:val="28"/>
        </w:rPr>
        <w:t>343-бап. Жеке пайдалануға арналған тауарларды кедендік декларациялау</w:t>
      </w:r>
    </w:p>
    <w:bookmarkStart w:name="z5134" w:id="4533"/>
    <w:p>
      <w:pPr>
        <w:spacing w:after="0"/>
        <w:ind w:left="0"/>
        <w:jc w:val="both"/>
      </w:pPr>
      <w:r>
        <w:rPr>
          <w:rFonts w:ascii="Times New Roman"/>
          <w:b w:val="false"/>
          <w:i w:val="false"/>
          <w:color w:val="000000"/>
          <w:sz w:val="28"/>
        </w:rPr>
        <w:t>
      1. Мыналар:</w:t>
      </w:r>
    </w:p>
    <w:bookmarkEnd w:id="4533"/>
    <w:bookmarkStart w:name="z5135" w:id="4534"/>
    <w:p>
      <w:pPr>
        <w:spacing w:after="0"/>
        <w:ind w:left="0"/>
        <w:jc w:val="both"/>
      </w:pPr>
      <w:r>
        <w:rPr>
          <w:rFonts w:ascii="Times New Roman"/>
          <w:b w:val="false"/>
          <w:i w:val="false"/>
          <w:color w:val="000000"/>
          <w:sz w:val="28"/>
        </w:rPr>
        <w:t>
      1) жеке пайдалануға арналған көлік құралдарын қоспағанда, Еуразиялық экономикалық одақтың кедендік шекарасы арқылы өткізілетін иесімен бірге жөнелтілмейтін багаждағы жеке пайдалануға арналған тауарлар немесе тасымалдаушы жеткізіп беретін жеке пайдалануға арналған тауарлар;</w:t>
      </w:r>
    </w:p>
    <w:bookmarkEnd w:id="4534"/>
    <w:bookmarkStart w:name="z5136" w:id="453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сақтауға жататын және оларға қатысты осындай тыйымдар мен шектеулердің сақталғанын растайтын құжаттарды және (немесе) мәліметтерді ұсыну талап етілетін Еуразиялық экономикалық одақтың кедендік шекарасы арқылы кез келген тәсілмен өткізілетін жеке пайдалануға арналған көлік құралдарын қоспағанда, жеке пайдалануға арналған тауарлар;</w:t>
      </w:r>
    </w:p>
    <w:bookmarkEnd w:id="4535"/>
    <w:bookmarkStart w:name="z5137" w:id="4536"/>
    <w:p>
      <w:pPr>
        <w:spacing w:after="0"/>
        <w:ind w:left="0"/>
        <w:jc w:val="both"/>
      </w:pPr>
      <w:r>
        <w:rPr>
          <w:rFonts w:ascii="Times New Roman"/>
          <w:b w:val="false"/>
          <w:i w:val="false"/>
          <w:color w:val="000000"/>
          <w:sz w:val="28"/>
        </w:rPr>
        <w:t>
      3) оларға қатысты кедендік баждарды, салықтарды төлеуге жататын Еуразиялық экономикалық одақтың кедендік шекарасы арқылы өткізілетін иесімен бірге жөнелтілетін багаждағы жеке пайдалануға арналған көлік құралдарын қоспағанда, жеке пайдалануға арналған тауарлар;</w:t>
      </w:r>
    </w:p>
    <w:bookmarkEnd w:id="4536"/>
    <w:bookmarkStart w:name="z5138" w:id="4537"/>
    <w:p>
      <w:pPr>
        <w:spacing w:after="0"/>
        <w:ind w:left="0"/>
        <w:jc w:val="both"/>
      </w:pPr>
      <w:r>
        <w:rPr>
          <w:rFonts w:ascii="Times New Roman"/>
          <w:b w:val="false"/>
          <w:i w:val="false"/>
          <w:color w:val="000000"/>
          <w:sz w:val="28"/>
        </w:rPr>
        <w:t>
      4) кедендік баждарды, салықтарды төлеуден босатыла отырып, иесімен бірге жөнелтілетін багажда әкелінетін жеке пайдалануға арналған көлік құралдарын қоспағанда, жеке пайдалануға арналған тауарлар;</w:t>
      </w:r>
    </w:p>
    <w:bookmarkEnd w:id="4537"/>
    <w:bookmarkStart w:name="z5139" w:id="4538"/>
    <w:p>
      <w:pPr>
        <w:spacing w:after="0"/>
        <w:ind w:left="0"/>
        <w:jc w:val="both"/>
      </w:pPr>
      <w:r>
        <w:rPr>
          <w:rFonts w:ascii="Times New Roman"/>
          <w:b w:val="false"/>
          <w:i w:val="false"/>
          <w:color w:val="000000"/>
          <w:sz w:val="28"/>
        </w:rPr>
        <w:t>
      5) Еуразиялық экономикалық одаққа мүше мемлекеттерде тіркелген жеке пайдалануға арналған көлік құралдарын қоспағанда, Еуразиялық экономикалық одақтың кедендік шекарасы арқылы кез келген тәсілмен өткізілетін жеке пайдалануға арналған көлік құралдары;</w:t>
      </w:r>
    </w:p>
    <w:bookmarkEnd w:id="4538"/>
    <w:bookmarkStart w:name="z5140" w:id="453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347-бабы</w:t>
      </w:r>
      <w:r>
        <w:rPr>
          <w:rFonts w:ascii="Times New Roman"/>
          <w:b w:val="false"/>
          <w:i w:val="false"/>
          <w:color w:val="000000"/>
          <w:sz w:val="28"/>
        </w:rPr>
        <w:t xml:space="preserve"> 5, 7 және 12-тармақтарында көзделген жағдайларда Еуразиялық экономикалық одақтың кедендік аумағындағы уақытша әкелінген жеке пайдалануға арналған көлік құралдары;</w:t>
      </w:r>
    </w:p>
    <w:bookmarkEnd w:id="4539"/>
    <w:bookmarkStart w:name="z5141" w:id="4540"/>
    <w:p>
      <w:pPr>
        <w:spacing w:after="0"/>
        <w:ind w:left="0"/>
        <w:jc w:val="both"/>
      </w:pPr>
      <w:r>
        <w:rPr>
          <w:rFonts w:ascii="Times New Roman"/>
          <w:b w:val="false"/>
          <w:i w:val="false"/>
          <w:color w:val="000000"/>
          <w:sz w:val="28"/>
        </w:rPr>
        <w:t>
      7) егер Еуразиялық экономикалық одақтың кедендік аумағына бір уақытта әкелу немесе Еуразиялық экономикалық одақтың кедендік аумағынан бір уақытта әкету кезінде мұндай қолма-қол ақша қаражатының және (немесе) жол чектерінің жалпы сомасы кеден органына жолаушыларға арналған кедендік декларацияны ұсынған күнге қолданыста болатын валюта бағамы бойынша он мың АҚШ долларына баламалы сомадан асып кетсе, қолма-қол ақша қаражаты және (немесе) жол чектері;</w:t>
      </w:r>
    </w:p>
    <w:bookmarkEnd w:id="4540"/>
    <w:bookmarkStart w:name="z5142" w:id="4541"/>
    <w:p>
      <w:pPr>
        <w:spacing w:after="0"/>
        <w:ind w:left="0"/>
        <w:jc w:val="both"/>
      </w:pPr>
      <w:r>
        <w:rPr>
          <w:rFonts w:ascii="Times New Roman"/>
          <w:b w:val="false"/>
          <w:i w:val="false"/>
          <w:color w:val="000000"/>
          <w:sz w:val="28"/>
        </w:rPr>
        <w:t>
      8) жол чектерін қоспағанда, ақша құралдары;</w:t>
      </w:r>
    </w:p>
    <w:bookmarkEnd w:id="4541"/>
    <w:bookmarkStart w:name="z5143" w:id="4542"/>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оларға қатысты тыйымдар мен шектеулерді сақталуға жататын мәдени құндылықтар;</w:t>
      </w:r>
    </w:p>
    <w:bookmarkEnd w:id="4542"/>
    <w:bookmarkStart w:name="z5144" w:id="4543"/>
    <w:p>
      <w:pPr>
        <w:spacing w:after="0"/>
        <w:ind w:left="0"/>
        <w:jc w:val="both"/>
      </w:pPr>
      <w:r>
        <w:rPr>
          <w:rFonts w:ascii="Times New Roman"/>
          <w:b w:val="false"/>
          <w:i w:val="false"/>
          <w:color w:val="000000"/>
          <w:sz w:val="28"/>
        </w:rPr>
        <w:t>
      10) халықаралық пошта жөнелтілімдерімен жіберілетін жеке пайдалануға арналған тауарлар;</w:t>
      </w:r>
    </w:p>
    <w:bookmarkEnd w:id="4543"/>
    <w:bookmarkStart w:name="z5145" w:id="4544"/>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348-бабы</w:t>
      </w:r>
      <w:r>
        <w:rPr>
          <w:rFonts w:ascii="Times New Roman"/>
          <w:b w:val="false"/>
          <w:i w:val="false"/>
          <w:color w:val="000000"/>
          <w:sz w:val="28"/>
        </w:rPr>
        <w:t xml:space="preserve"> 3-тармағының екінші бөлігінде көрсетілген жеке пайдалануға арналған көлік құралдарының бөлшектері;</w:t>
      </w:r>
    </w:p>
    <w:bookmarkEnd w:id="4544"/>
    <w:bookmarkStart w:name="z5146" w:id="4545"/>
    <w:p>
      <w:pPr>
        <w:spacing w:after="0"/>
        <w:ind w:left="0"/>
        <w:jc w:val="both"/>
      </w:pPr>
      <w:r>
        <w:rPr>
          <w:rFonts w:ascii="Times New Roman"/>
          <w:b w:val="false"/>
          <w:i w:val="false"/>
          <w:color w:val="000000"/>
          <w:sz w:val="28"/>
        </w:rPr>
        <w:t xml:space="preserve">
      12) осы баптың 18-тармағында көрсетілген тауарлар кедендік декларациялауға жатады. </w:t>
      </w:r>
    </w:p>
    <w:bookmarkEnd w:id="4545"/>
    <w:bookmarkStart w:name="z5147" w:id="4546"/>
    <w:p>
      <w:pPr>
        <w:spacing w:after="0"/>
        <w:ind w:left="0"/>
        <w:jc w:val="both"/>
      </w:pPr>
      <w:r>
        <w:rPr>
          <w:rFonts w:ascii="Times New Roman"/>
          <w:b w:val="false"/>
          <w:i w:val="false"/>
          <w:color w:val="000000"/>
          <w:sz w:val="28"/>
        </w:rPr>
        <w:t xml:space="preserve">
      2. Егер жеке тұлға Еуразиялық экономикалық одақтың кедендік аумағына келгеннен кейін халықаралық әуежайдың транзиттік аймағынан кетпей, Еуразиялық экономикалық одақтың кедендік аумағынан кететін болса, Еуразиялық экономикалық одақтың кедендік аумағы арқылы әуе көлігі транзитімен осындай тұлғамен бірге жөнелтілетін багажда өткізілетін, осы баптың 1-тармағында көрсетілген жеке пайдалануға арналған тауарлар кедендік декларациялауға жатпайды. </w:t>
      </w:r>
    </w:p>
    <w:bookmarkEnd w:id="4546"/>
    <w:bookmarkStart w:name="z5148" w:id="4547"/>
    <w:p>
      <w:pPr>
        <w:spacing w:after="0"/>
        <w:ind w:left="0"/>
        <w:jc w:val="both"/>
      </w:pPr>
      <w:r>
        <w:rPr>
          <w:rFonts w:ascii="Times New Roman"/>
          <w:b w:val="false"/>
          <w:i w:val="false"/>
          <w:color w:val="000000"/>
          <w:sz w:val="28"/>
        </w:rPr>
        <w:t xml:space="preserve">
      3. Жеке пайдалануға арналған, оның ішінде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кедендік транзит кедендік рәсімімен орналастырылатын тауарларды кедендік декларациялау жолаушыларға арналған кедендік декларация пайдаланыла отырып жүргізіледі.</w:t>
      </w:r>
    </w:p>
    <w:bookmarkEnd w:id="4547"/>
    <w:bookmarkStart w:name="z5149" w:id="4548"/>
    <w:p>
      <w:pPr>
        <w:spacing w:after="0"/>
        <w:ind w:left="0"/>
        <w:jc w:val="both"/>
      </w:pPr>
      <w:r>
        <w:rPr>
          <w:rFonts w:ascii="Times New Roman"/>
          <w:b w:val="false"/>
          <w:i w:val="false"/>
          <w:color w:val="000000"/>
          <w:sz w:val="28"/>
        </w:rPr>
        <w:t>
      Жолаушыларға арналған кедендік декларацияда көрсетілуге жататын мәліметтерді Комиссия осы баптың 9-тармағын ескере отырып, осындай кедендік декларацияны толтыру тәртібін айқындау кезінде айқындайды.</w:t>
      </w:r>
    </w:p>
    <w:bookmarkEnd w:id="4548"/>
    <w:bookmarkStart w:name="z5150" w:id="4549"/>
    <w:p>
      <w:pPr>
        <w:spacing w:after="0"/>
        <w:ind w:left="0"/>
        <w:jc w:val="both"/>
      </w:pPr>
      <w:r>
        <w:rPr>
          <w:rFonts w:ascii="Times New Roman"/>
          <w:b w:val="false"/>
          <w:i w:val="false"/>
          <w:color w:val="000000"/>
          <w:sz w:val="28"/>
        </w:rPr>
        <w:t>
      Жолаушыларға арналған кедендік декларация – қазақ тілінде немесе орыс тілінде не ағылшын тілінде, ал кеден органының рұқсатымен осындай кедендік декларация берілетін кеден органының лауазымды адамдары меңгерген басқа да шет тілінде толтырылады.</w:t>
      </w:r>
    </w:p>
    <w:bookmarkEnd w:id="4549"/>
    <w:bookmarkStart w:name="z5151" w:id="4550"/>
    <w:p>
      <w:pPr>
        <w:spacing w:after="0"/>
        <w:ind w:left="0"/>
        <w:jc w:val="both"/>
      </w:pPr>
      <w:r>
        <w:rPr>
          <w:rFonts w:ascii="Times New Roman"/>
          <w:b w:val="false"/>
          <w:i w:val="false"/>
          <w:color w:val="000000"/>
          <w:sz w:val="28"/>
        </w:rPr>
        <w:t>
      Егер жолаушыларға арналған кедендік декларация ретінде Дүниежүзілік пошта одағының актілерінде көзделген, халықаралық пошта жөнелтілімдерімен бірге жіберілетін құжаттар пайдаланылған жағдайда мұндай құжаттар осындай актілерде айқындалған тілдерде толтырылады.</w:t>
      </w:r>
    </w:p>
    <w:bookmarkEnd w:id="4550"/>
    <w:bookmarkStart w:name="z5152" w:id="4551"/>
    <w:p>
      <w:pPr>
        <w:spacing w:after="0"/>
        <w:ind w:left="0"/>
        <w:jc w:val="both"/>
      </w:pPr>
      <w:r>
        <w:rPr>
          <w:rFonts w:ascii="Times New Roman"/>
          <w:b w:val="false"/>
          <w:i w:val="false"/>
          <w:color w:val="000000"/>
          <w:sz w:val="28"/>
        </w:rPr>
        <w:t>
      Жолаушыларға арналған кедендік декларация ретінде осы Кодексте, Еуразиялық экономикалық одақтың шеңберіндегі халықаралық шарттарда белгіленген және (немесе) Комиссия айқындайтын жағдайларда және тәртіппен жеке пайдалануға арналған тауарларды шығару үшін қажетті мәліметтерді қамтитын құжаттар пайдаланылуы мүмкін.</w:t>
      </w:r>
    </w:p>
    <w:bookmarkEnd w:id="4551"/>
    <w:bookmarkStart w:name="z5153" w:id="4552"/>
    <w:p>
      <w:pPr>
        <w:spacing w:after="0"/>
        <w:ind w:left="0"/>
        <w:jc w:val="both"/>
      </w:pPr>
      <w:r>
        <w:rPr>
          <w:rFonts w:ascii="Times New Roman"/>
          <w:b w:val="false"/>
          <w:i w:val="false"/>
          <w:color w:val="000000"/>
          <w:sz w:val="28"/>
        </w:rPr>
        <w:t xml:space="preserve">
      4. Халықаралық пошта жөнелтілімдерімен бірге жіберілетін жеке пайдалануға арналған тауарларды кедендік декларациялау осы Кодекстің </w:t>
      </w:r>
      <w:r>
        <w:rPr>
          <w:rFonts w:ascii="Times New Roman"/>
          <w:b w:val="false"/>
          <w:i w:val="false"/>
          <w:color w:val="000000"/>
          <w:sz w:val="28"/>
        </w:rPr>
        <w:t>369-бабы</w:t>
      </w:r>
      <w:r>
        <w:rPr>
          <w:rFonts w:ascii="Times New Roman"/>
          <w:b w:val="false"/>
          <w:i w:val="false"/>
          <w:color w:val="000000"/>
          <w:sz w:val="28"/>
        </w:rPr>
        <w:t xml:space="preserve"> ескеріле отырып жүргізіледі.</w:t>
      </w:r>
    </w:p>
    <w:bookmarkEnd w:id="4552"/>
    <w:bookmarkStart w:name="z5154" w:id="4553"/>
    <w:p>
      <w:pPr>
        <w:spacing w:after="0"/>
        <w:ind w:left="0"/>
        <w:jc w:val="both"/>
      </w:pPr>
      <w:r>
        <w:rPr>
          <w:rFonts w:ascii="Times New Roman"/>
          <w:b w:val="false"/>
          <w:i w:val="false"/>
          <w:color w:val="000000"/>
          <w:sz w:val="28"/>
        </w:rPr>
        <w:t>
      5. Қолма-қол ақша қаражатын және (немесе) ақша құралдарын кедендік декларациялау осы баптың 16 және 17-тармақтары ескеріле отырып жүргізіледі.</w:t>
      </w:r>
    </w:p>
    <w:bookmarkEnd w:id="4553"/>
    <w:bookmarkStart w:name="z5155" w:id="4554"/>
    <w:p>
      <w:pPr>
        <w:spacing w:after="0"/>
        <w:ind w:left="0"/>
        <w:jc w:val="both"/>
      </w:pPr>
      <w:r>
        <w:rPr>
          <w:rFonts w:ascii="Times New Roman"/>
          <w:b w:val="false"/>
          <w:i w:val="false"/>
          <w:color w:val="000000"/>
          <w:sz w:val="28"/>
        </w:rPr>
        <w:t>
      6. Еуразиялық экономикалық одақтың кедендік шекарасы арқылы иесімен бірге жөнелтілетін багажда өткізілетін жеке пайдалануға арналған тауарларды кедендік декларациялауды жеке тұлғалар осы тауарларды кеден органына бір уақытта бере отырып, Еуразиялық экономикалық одақтың кедендік шекарасы арқылы өтуі кезінде жүргізеді.</w:t>
      </w:r>
    </w:p>
    <w:bookmarkEnd w:id="4554"/>
    <w:bookmarkStart w:name="z5156" w:id="4555"/>
    <w:p>
      <w:pPr>
        <w:spacing w:after="0"/>
        <w:ind w:left="0"/>
        <w:jc w:val="both"/>
      </w:pPr>
      <w:r>
        <w:rPr>
          <w:rFonts w:ascii="Times New Roman"/>
          <w:b w:val="false"/>
          <w:i w:val="false"/>
          <w:color w:val="000000"/>
          <w:sz w:val="28"/>
        </w:rPr>
        <w:t>
      Еуразиялық экономикалық одақтың кедендік шекарасы арқылы әуе көлігімен иесімен бірге жөнелтілетін багажда өткізілетін жеке пайдалануға арналған тауарларды кедендік декларациялауды осы тұлғаға иесімен бірге жөнелтілетін багаж берілген халықаралық әуежай орналасқан және тұлға осы халықаралық әуежайдың кедендік бақылау аймағынан кететін Еуразиялық экономикалық одаққа мүше мемлекет аумағындағы жеке тұлғалар жүргізеді.</w:t>
      </w:r>
    </w:p>
    <w:bookmarkEnd w:id="4555"/>
    <w:bookmarkStart w:name="z5157" w:id="4556"/>
    <w:p>
      <w:pPr>
        <w:spacing w:after="0"/>
        <w:ind w:left="0"/>
        <w:jc w:val="both"/>
      </w:pPr>
      <w:r>
        <w:rPr>
          <w:rFonts w:ascii="Times New Roman"/>
          <w:b w:val="false"/>
          <w:i w:val="false"/>
          <w:color w:val="000000"/>
          <w:sz w:val="28"/>
        </w:rPr>
        <w:t>
      7. Еуразиялық экономикалық одақтың кедендік шекарасы арқылы иесімен бірге жөнелтілмейтін багажда өткізілетін жеке пайдалануға арналған тауарларды кедендік декларациялауды осындай жеке тұлғалар тұрақты немесе уақытша тұратын не уақытша келетін Еуразиялық экономикалық одаққа мүше мемлекеттегі жеке тұлғалар жүргізеді.</w:t>
      </w:r>
    </w:p>
    <w:bookmarkEnd w:id="4556"/>
    <w:bookmarkStart w:name="z5158" w:id="4557"/>
    <w:p>
      <w:pPr>
        <w:spacing w:after="0"/>
        <w:ind w:left="0"/>
        <w:jc w:val="both"/>
      </w:pPr>
      <w:r>
        <w:rPr>
          <w:rFonts w:ascii="Times New Roman"/>
          <w:b w:val="false"/>
          <w:i w:val="false"/>
          <w:color w:val="000000"/>
          <w:sz w:val="28"/>
        </w:rPr>
        <w:t>
      8. Тасымалдаушы жеткізетін не халықаралық пошта жөнелтілімдерімен өткізілетін жеке пайдалануға арналған тауарларды кедендік декларациялауды жеке пайдалануға арналған осындай тауарларды жөнелтуші немесе алушы болып табылатын жеке тұлға тұрақты немесе уақытша тұратын не уақытша келетін Еуразиялық экономикалық одаққа мүше мемлекетте жүзеге асырылады.</w:t>
      </w:r>
    </w:p>
    <w:bookmarkEnd w:id="4557"/>
    <w:bookmarkStart w:name="z5159" w:id="4558"/>
    <w:p>
      <w:pPr>
        <w:spacing w:after="0"/>
        <w:ind w:left="0"/>
        <w:jc w:val="both"/>
      </w:pPr>
      <w:r>
        <w:rPr>
          <w:rFonts w:ascii="Times New Roman"/>
          <w:b w:val="false"/>
          <w:i w:val="false"/>
          <w:color w:val="000000"/>
          <w:sz w:val="28"/>
        </w:rPr>
        <w:t>
      9. Халықаралық пошта жөнелтілімдерімен өткізілетін не кедендік транзит кедендік рәсімімен орналастырылатын жеке пайдалануға арналған тауарларды қоспағанда, жеке пайдалануға арналған тауарларды кедендік декларациялау кезінде оларды Еуразиялық экономикалық одақтың кедендік аумағына әкелудің және (немесе) Еуразиялық экономикалық одақтың кедендік аумағында болудың не Еуразиялық экономикалық одақтың кедендік аумағынан әкетудің мынадай мақсаттарының бірі мәлімделеді:</w:t>
      </w:r>
    </w:p>
    <w:bookmarkEnd w:id="4558"/>
    <w:bookmarkStart w:name="z5160" w:id="4559"/>
    <w:p>
      <w:pPr>
        <w:spacing w:after="0"/>
        <w:ind w:left="0"/>
        <w:jc w:val="both"/>
      </w:pPr>
      <w:r>
        <w:rPr>
          <w:rFonts w:ascii="Times New Roman"/>
          <w:b w:val="false"/>
          <w:i w:val="false"/>
          <w:color w:val="000000"/>
          <w:sz w:val="28"/>
        </w:rPr>
        <w:t>
      1) еркін айналым;</w:t>
      </w:r>
    </w:p>
    <w:bookmarkEnd w:id="4559"/>
    <w:bookmarkStart w:name="z5161" w:id="4560"/>
    <w:p>
      <w:pPr>
        <w:spacing w:after="0"/>
        <w:ind w:left="0"/>
        <w:jc w:val="both"/>
      </w:pPr>
      <w:r>
        <w:rPr>
          <w:rFonts w:ascii="Times New Roman"/>
          <w:b w:val="false"/>
          <w:i w:val="false"/>
          <w:color w:val="000000"/>
          <w:sz w:val="28"/>
        </w:rPr>
        <w:t xml:space="preserve">
      2) уақытша әкелу. Уақытша әкелу осы Кодекстің </w:t>
      </w:r>
      <w:r>
        <w:rPr>
          <w:rFonts w:ascii="Times New Roman"/>
          <w:b w:val="false"/>
          <w:i w:val="false"/>
          <w:color w:val="000000"/>
          <w:sz w:val="28"/>
        </w:rPr>
        <w:t>347-бабында</w:t>
      </w:r>
      <w:r>
        <w:rPr>
          <w:rFonts w:ascii="Times New Roman"/>
          <w:b w:val="false"/>
          <w:i w:val="false"/>
          <w:color w:val="000000"/>
          <w:sz w:val="28"/>
        </w:rPr>
        <w:t xml:space="preserve"> көрсетілген жеке пайдалануға арналған көлік құралдарына ғана қатысты мәлімделуі мүмкін;</w:t>
      </w:r>
    </w:p>
    <w:bookmarkEnd w:id="4560"/>
    <w:bookmarkStart w:name="z5162" w:id="4561"/>
    <w:p>
      <w:pPr>
        <w:spacing w:after="0"/>
        <w:ind w:left="0"/>
        <w:jc w:val="both"/>
      </w:pPr>
      <w:r>
        <w:rPr>
          <w:rFonts w:ascii="Times New Roman"/>
          <w:b w:val="false"/>
          <w:i w:val="false"/>
          <w:color w:val="000000"/>
          <w:sz w:val="28"/>
        </w:rPr>
        <w:t>
      3) әкету;</w:t>
      </w:r>
    </w:p>
    <w:bookmarkEnd w:id="4561"/>
    <w:bookmarkStart w:name="z5163" w:id="4562"/>
    <w:p>
      <w:pPr>
        <w:spacing w:after="0"/>
        <w:ind w:left="0"/>
        <w:jc w:val="both"/>
      </w:pPr>
      <w:r>
        <w:rPr>
          <w:rFonts w:ascii="Times New Roman"/>
          <w:b w:val="false"/>
          <w:i w:val="false"/>
          <w:color w:val="000000"/>
          <w:sz w:val="28"/>
        </w:rPr>
        <w:t>
      4) уақытша әкету.</w:t>
      </w:r>
    </w:p>
    <w:bookmarkEnd w:id="4562"/>
    <w:bookmarkStart w:name="z5164" w:id="4563"/>
    <w:p>
      <w:pPr>
        <w:spacing w:after="0"/>
        <w:ind w:left="0"/>
        <w:jc w:val="both"/>
      </w:pPr>
      <w:r>
        <w:rPr>
          <w:rFonts w:ascii="Times New Roman"/>
          <w:b w:val="false"/>
          <w:i w:val="false"/>
          <w:color w:val="000000"/>
          <w:sz w:val="28"/>
        </w:rPr>
        <w:t>
      10. Жеке тұлға кедендік декларациялауға жатпайтын жеке пайдалануға арналған тауарларды кедендік декларациялауды өз еркімен жүзеге асыруға құқылы.</w:t>
      </w:r>
    </w:p>
    <w:bookmarkEnd w:id="4563"/>
    <w:bookmarkStart w:name="z5165" w:id="4564"/>
    <w:p>
      <w:pPr>
        <w:spacing w:after="0"/>
        <w:ind w:left="0"/>
        <w:jc w:val="both"/>
      </w:pPr>
      <w:r>
        <w:rPr>
          <w:rFonts w:ascii="Times New Roman"/>
          <w:b w:val="false"/>
          <w:i w:val="false"/>
          <w:color w:val="000000"/>
          <w:sz w:val="28"/>
        </w:rPr>
        <w:t>
      Жеке тұлға Еуразиялық экономикалық одақтың кедендік шекарасы арқылы жеке пайдалануға арналған тауарларды иесімен бірге жөнелтілетін және иесімен бірге жөнелтілмейтін багаждарда өткізген жағдайда, оның шегінде Еуразиялық экономикалық одақтың кедендік аумағына жеке пайдалануға арналған тауарлар кедендік баждар, салықтар төленбей әкелінетін құндық, салмақтық және (немесе) сандық нормаларды есепке алу мақсаттары үшін мұндай тұлға өзімен бірге алып жүретін багажда кедендік декларациялауға жатпайтын жеке пайдалануға арналған тауарларға кедендік декларациялауды жүзеге асыруға құқылы.</w:t>
      </w:r>
    </w:p>
    <w:bookmarkEnd w:id="4564"/>
    <w:bookmarkStart w:name="z5166" w:id="4565"/>
    <w:p>
      <w:pPr>
        <w:spacing w:after="0"/>
        <w:ind w:left="0"/>
        <w:jc w:val="both"/>
      </w:pPr>
      <w:r>
        <w:rPr>
          <w:rFonts w:ascii="Times New Roman"/>
          <w:b w:val="false"/>
          <w:i w:val="false"/>
          <w:color w:val="000000"/>
          <w:sz w:val="28"/>
        </w:rPr>
        <w:t>
      11. Жеке пайдалануға арналған тауарларды кедендік декларациялауды – декларант не кеден өкілі, ал Комиссия айқындайтын жағдайларда декларанттың атынан және тапсырмасы бойынша әрекет ететін өзге де тұлға жүзеге асырады.</w:t>
      </w:r>
    </w:p>
    <w:bookmarkEnd w:id="4565"/>
    <w:bookmarkStart w:name="z5167" w:id="4566"/>
    <w:p>
      <w:pPr>
        <w:spacing w:after="0"/>
        <w:ind w:left="0"/>
        <w:jc w:val="both"/>
      </w:pPr>
      <w:r>
        <w:rPr>
          <w:rFonts w:ascii="Times New Roman"/>
          <w:b w:val="false"/>
          <w:i w:val="false"/>
          <w:color w:val="000000"/>
          <w:sz w:val="28"/>
        </w:rPr>
        <w:t>
      12. Еуразиялық экономикалық одақтың кедендік шекарасы арқылы иесімен бірге жөнелтілетін багажда өткізілетін жеке пайдалануға арналған тауарларға қатысты жолаушыларға арналған кедендік декларация Еуразиялық экономикалық одақтың кедендік шекарасы арқылы тауарларды өткізетін орында орналасқан кеден органына, соның ішінде жеке пайдалануға арналған тауарларды кедендік транзит кедендік рәсімімен орналастыру үшін беріледі.</w:t>
      </w:r>
    </w:p>
    <w:bookmarkEnd w:id="4566"/>
    <w:bookmarkStart w:name="z5168" w:id="4567"/>
    <w:p>
      <w:pPr>
        <w:spacing w:after="0"/>
        <w:ind w:left="0"/>
        <w:jc w:val="both"/>
      </w:pPr>
      <w:r>
        <w:rPr>
          <w:rFonts w:ascii="Times New Roman"/>
          <w:b w:val="false"/>
          <w:i w:val="false"/>
          <w:color w:val="000000"/>
          <w:sz w:val="28"/>
        </w:rPr>
        <w:t>
      Егер Еуразиялық экономикалық одақтың кедендік шекарасы арқылы иесімен бірге жөнелтілетін багажда өткізілетін жеке пайдалануға арналған тауарлар кедендік транзит кедендік рәсімімен орналастырылған болса, осындай тауарларды еркін айналымға шығару үшін немесе уақытша әкелу үшін жолаушыларға арналған кедендік декларация осы тармақтың үшінші бөлігінде көзделген жағдайларды қоспағанда, жеткізу орнындағы кеден органына беріледі.</w:t>
      </w:r>
    </w:p>
    <w:bookmarkEnd w:id="4567"/>
    <w:bookmarkStart w:name="z5169" w:id="456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342-бабына</w:t>
      </w:r>
      <w:r>
        <w:rPr>
          <w:rFonts w:ascii="Times New Roman"/>
          <w:b w:val="false"/>
          <w:i w:val="false"/>
          <w:color w:val="000000"/>
          <w:sz w:val="28"/>
        </w:rPr>
        <w:t xml:space="preserve"> сәйкес уақытша сақтауға орналастырылған жеке пайдалануға арналған тауарларға қатысты осындай тауарларды еркін айналымға шығару үшін жолаушыларға арналған кедендік декларация осы Кодекстің </w:t>
      </w:r>
      <w:r>
        <w:rPr>
          <w:rFonts w:ascii="Times New Roman"/>
          <w:b w:val="false"/>
          <w:i w:val="false"/>
          <w:color w:val="000000"/>
          <w:sz w:val="28"/>
        </w:rPr>
        <w:t>342-бабы</w:t>
      </w:r>
      <w:r>
        <w:rPr>
          <w:rFonts w:ascii="Times New Roman"/>
          <w:b w:val="false"/>
          <w:i w:val="false"/>
          <w:color w:val="000000"/>
          <w:sz w:val="28"/>
        </w:rPr>
        <w:t xml:space="preserve"> 3-тармағының бірінші бөлігінде көрсетілген өтінішті тіркеген кеден органына беріледі.</w:t>
      </w:r>
    </w:p>
    <w:bookmarkEnd w:id="4568"/>
    <w:bookmarkStart w:name="z5170" w:id="4569"/>
    <w:p>
      <w:pPr>
        <w:spacing w:after="0"/>
        <w:ind w:left="0"/>
        <w:jc w:val="both"/>
      </w:pPr>
      <w:r>
        <w:rPr>
          <w:rFonts w:ascii="Times New Roman"/>
          <w:b w:val="false"/>
          <w:i w:val="false"/>
          <w:color w:val="000000"/>
          <w:sz w:val="28"/>
        </w:rPr>
        <w:t>
      Еуразиялық экономикалық одақтың кедендік шекарасы арқылы иесімен бірге жөнелтілмейтін багажда өткізілетін не тасымалдаушы жеткізетін жеке пайдалануға арналған тауарларға қатысты жолаушыларға арналған кедендік декларация Қазақстан Республикасының заңнамасына сәйкес жолаушыларға арналған кедендік декларацияны тіркеуге құқылы кеден органына беріледі.</w:t>
      </w:r>
    </w:p>
    <w:bookmarkEnd w:id="4569"/>
    <w:bookmarkStart w:name="z5171" w:id="4570"/>
    <w:p>
      <w:pPr>
        <w:spacing w:after="0"/>
        <w:ind w:left="0"/>
        <w:jc w:val="both"/>
      </w:pPr>
      <w:r>
        <w:rPr>
          <w:rFonts w:ascii="Times New Roman"/>
          <w:b w:val="false"/>
          <w:i w:val="false"/>
          <w:color w:val="000000"/>
          <w:sz w:val="28"/>
        </w:rPr>
        <w:t xml:space="preserve">
      13. Егер жеке пайдалануға арналған тауарлар уақытша сақтауға орналастырылған жағдайда жолаушыларға арналған кедендік декларация осы Кодекстің </w:t>
      </w:r>
      <w:r>
        <w:rPr>
          <w:rFonts w:ascii="Times New Roman"/>
          <w:b w:val="false"/>
          <w:i w:val="false"/>
          <w:color w:val="000000"/>
          <w:sz w:val="28"/>
        </w:rPr>
        <w:t>181-бабының</w:t>
      </w:r>
      <w:r>
        <w:rPr>
          <w:rFonts w:ascii="Times New Roman"/>
          <w:b w:val="false"/>
          <w:i w:val="false"/>
          <w:color w:val="000000"/>
          <w:sz w:val="28"/>
        </w:rPr>
        <w:t xml:space="preserve"> 1-тармағына сәйкес беріледі.</w:t>
      </w:r>
    </w:p>
    <w:bookmarkEnd w:id="4570"/>
    <w:bookmarkStart w:name="z5172" w:id="4571"/>
    <w:p>
      <w:pPr>
        <w:spacing w:after="0"/>
        <w:ind w:left="0"/>
        <w:jc w:val="both"/>
      </w:pPr>
      <w:r>
        <w:rPr>
          <w:rFonts w:ascii="Times New Roman"/>
          <w:b w:val="false"/>
          <w:i w:val="false"/>
          <w:color w:val="000000"/>
          <w:sz w:val="28"/>
        </w:rPr>
        <w:t>
      14. Жеке пайдалануға арналған тауарлардың декларанттары болып:</w:t>
      </w:r>
    </w:p>
    <w:bookmarkEnd w:id="4571"/>
    <w:bookmarkStart w:name="z5173" w:id="4572"/>
    <w:p>
      <w:pPr>
        <w:spacing w:after="0"/>
        <w:ind w:left="0"/>
        <w:jc w:val="both"/>
      </w:pPr>
      <w:r>
        <w:rPr>
          <w:rFonts w:ascii="Times New Roman"/>
          <w:b w:val="false"/>
          <w:i w:val="false"/>
          <w:color w:val="000000"/>
          <w:sz w:val="28"/>
        </w:rPr>
        <w:t>
      1) Еуразиялық экономикалық одақтың кедендік шекарасынан өткен кезде Еуразиялық экономикалық одақтың кедендік шекарасы арқылы иесімен бірге жөнелтілетін багажда өткізілетін жеке пайдалануға арналған тауарларға қатысты иелену, пайдалану және (немесе) билік ету құқығы бар;</w:t>
      </w:r>
    </w:p>
    <w:bookmarkEnd w:id="4572"/>
    <w:bookmarkStart w:name="z5174" w:id="4573"/>
    <w:p>
      <w:pPr>
        <w:spacing w:after="0"/>
        <w:ind w:left="0"/>
        <w:jc w:val="both"/>
      </w:pPr>
      <w:r>
        <w:rPr>
          <w:rFonts w:ascii="Times New Roman"/>
          <w:b w:val="false"/>
          <w:i w:val="false"/>
          <w:color w:val="000000"/>
          <w:sz w:val="28"/>
        </w:rPr>
        <w:t>
      2) Еуразиялық экономикалық одақтың кедендік шекарасы арқылы иесімен бірге жөнелтілмейтін багажда өткізілетін жеке пайдалануға арналған тауарларды, соның ішінде жеке пайдалануға арналған көлік құралдарын тасымалдаушыға берген (беретін);</w:t>
      </w:r>
    </w:p>
    <w:bookmarkEnd w:id="4573"/>
    <w:bookmarkStart w:name="z5175" w:id="4574"/>
    <w:p>
      <w:pPr>
        <w:spacing w:after="0"/>
        <w:ind w:left="0"/>
        <w:jc w:val="both"/>
      </w:pPr>
      <w:r>
        <w:rPr>
          <w:rFonts w:ascii="Times New Roman"/>
          <w:b w:val="false"/>
          <w:i w:val="false"/>
          <w:color w:val="000000"/>
          <w:sz w:val="28"/>
        </w:rPr>
        <w:t>
      3) жеке пайдалануға арналған тауарларды жөнелтушілер немесе халықаралық пошта жөнелтілімдерімен жіберілетін жеке пайдалануға арналған тауарларды алушылар болып табылатын;</w:t>
      </w:r>
    </w:p>
    <w:bookmarkEnd w:id="4574"/>
    <w:bookmarkStart w:name="z5176" w:id="4575"/>
    <w:p>
      <w:pPr>
        <w:spacing w:after="0"/>
        <w:ind w:left="0"/>
        <w:jc w:val="both"/>
      </w:pPr>
      <w:r>
        <w:rPr>
          <w:rFonts w:ascii="Times New Roman"/>
          <w:b w:val="false"/>
          <w:i w:val="false"/>
          <w:color w:val="000000"/>
          <w:sz w:val="28"/>
        </w:rPr>
        <w:t>
      4) жеке пайдалануға арналған тауарларды, оның ішінде жеке пайдалануға арналған көлік құралдарын оның атына немесе атынан тасымалдаушы жеткізетін;</w:t>
      </w:r>
    </w:p>
    <w:bookmarkEnd w:id="4575"/>
    <w:bookmarkStart w:name="z5177" w:id="4576"/>
    <w:p>
      <w:pPr>
        <w:spacing w:after="0"/>
        <w:ind w:left="0"/>
        <w:jc w:val="both"/>
      </w:pPr>
      <w:r>
        <w:rPr>
          <w:rFonts w:ascii="Times New Roman"/>
          <w:b w:val="false"/>
          <w:i w:val="false"/>
          <w:color w:val="000000"/>
          <w:sz w:val="28"/>
        </w:rPr>
        <w:t>
      5) еркін айналымға шығару үшін кедендік декларациялау жүзеге асырылатын жеке пайдалануға арналған көлік құралдарына қатысты меншік құқығы бар;</w:t>
      </w:r>
    </w:p>
    <w:bookmarkEnd w:id="4576"/>
    <w:bookmarkStart w:name="z5178" w:id="4577"/>
    <w:p>
      <w:pPr>
        <w:spacing w:after="0"/>
        <w:ind w:left="0"/>
        <w:jc w:val="both"/>
      </w:pPr>
      <w:r>
        <w:rPr>
          <w:rFonts w:ascii="Times New Roman"/>
          <w:b w:val="false"/>
          <w:i w:val="false"/>
          <w:color w:val="000000"/>
          <w:sz w:val="28"/>
        </w:rPr>
        <w:t>
      6) егер осы тарауда өзгеше белгіленбесе, Еуразиялық экономикалық одақтың кедендік шекарасы арқылы өзіне иелену, пайдалану және (немесе) билік ету құқығы тиесілі жеке пайдалануға арналған көлік құралымен өтетін;</w:t>
      </w:r>
    </w:p>
    <w:bookmarkEnd w:id="4577"/>
    <w:bookmarkStart w:name="z5179" w:id="4578"/>
    <w:p>
      <w:pPr>
        <w:spacing w:after="0"/>
        <w:ind w:left="0"/>
        <w:jc w:val="both"/>
      </w:pPr>
      <w:r>
        <w:rPr>
          <w:rFonts w:ascii="Times New Roman"/>
          <w:b w:val="false"/>
          <w:i w:val="false"/>
          <w:color w:val="000000"/>
          <w:sz w:val="28"/>
        </w:rPr>
        <w:t>
      7) Еуразиялық экономикалық одақтың кедендік аумағындағы кедендік бақылаудағы жеке пайдалануға арналған көлік құралын иелену, пайдалану және (немесе) билік ету құқығын, соның ішінде сот шешімімен не мұрагерлік құқығы бойынша иеленген;</w:t>
      </w:r>
    </w:p>
    <w:bookmarkEnd w:id="4578"/>
    <w:bookmarkStart w:name="z5180" w:id="4579"/>
    <w:p>
      <w:pPr>
        <w:spacing w:after="0"/>
        <w:ind w:left="0"/>
        <w:jc w:val="both"/>
      </w:pPr>
      <w:r>
        <w:rPr>
          <w:rFonts w:ascii="Times New Roman"/>
          <w:b w:val="false"/>
          <w:i w:val="false"/>
          <w:color w:val="000000"/>
          <w:sz w:val="28"/>
        </w:rPr>
        <w:t>
      8) Еуразиялық экономикалық одақтың кедендік аумағындағы кедендік транзит кедендік рәсімімен орналастырылатын кедендік бақылаудағы жеке пайдалануға арналған көлік құралын иелену, пайдалану және (немесе) билік ету құқығын иеленген;</w:t>
      </w:r>
    </w:p>
    <w:bookmarkEnd w:id="4579"/>
    <w:bookmarkStart w:name="z5181" w:id="458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347-бабы</w:t>
      </w:r>
      <w:r>
        <w:rPr>
          <w:rFonts w:ascii="Times New Roman"/>
          <w:b w:val="false"/>
          <w:i w:val="false"/>
          <w:color w:val="000000"/>
          <w:sz w:val="28"/>
        </w:rPr>
        <w:t xml:space="preserve"> 8-тармағының 2) және 3) тармақшаларына және 9-тармағына сәйкес оларға берілген, уақытша әкелінген жеке пайдалануға арналған көлік құралын Еуразиялық экономикалық одақтың кедендік аумағынан шығаруды жүзеге асыратын;</w:t>
      </w:r>
    </w:p>
    <w:bookmarkEnd w:id="4580"/>
    <w:bookmarkStart w:name="z5182" w:id="4581"/>
    <w:p>
      <w:pPr>
        <w:spacing w:after="0"/>
        <w:ind w:left="0"/>
        <w:jc w:val="both"/>
      </w:pPr>
      <w:r>
        <w:rPr>
          <w:rFonts w:ascii="Times New Roman"/>
          <w:b w:val="false"/>
          <w:i w:val="false"/>
          <w:color w:val="000000"/>
          <w:sz w:val="28"/>
        </w:rPr>
        <w:t>
      10) он алты жасқа толмаған жеке тұлғалардың жеке пайдалануға арналған тауарларына қатысты – он алты жасқа толмаған жеке тұлғаларды алып жүретін (ата-анасының, осы тұлғаларды асырап алушылардың, қорғаншыларының немесе қамқоршыларының бірі, оны алып жүретін өзге де тұлға не алып жүретін тұлғалар болмаған кезде тасымалдаушының өкілі, ал ата-аналары, асырап алушылары, қорғаншылары немесе қамқоршылары алып жүрмей, кәмелеттік жасқа толмаған адамдар тобының ұйымдасып шығуы (кіруі) кезінде – топ жетекшісі не тасымалдаушының өкілі);</w:t>
      </w:r>
    </w:p>
    <w:bookmarkEnd w:id="4581"/>
    <w:bookmarkStart w:name="z5183" w:id="4582"/>
    <w:p>
      <w:pPr>
        <w:spacing w:after="0"/>
        <w:ind w:left="0"/>
        <w:jc w:val="both"/>
      </w:pPr>
      <w:r>
        <w:rPr>
          <w:rFonts w:ascii="Times New Roman"/>
          <w:b w:val="false"/>
          <w:i w:val="false"/>
          <w:color w:val="000000"/>
          <w:sz w:val="28"/>
        </w:rPr>
        <w:t>
      11) осы баптың 18-тармағында көрсетілген Еуразиялық экономикалық одаққа мүше мемлекеттердің он алты жасқа толған жеке тұлғалары немесе шетелдік жеке тұлғалар әрекет ете алады.</w:t>
      </w:r>
    </w:p>
    <w:bookmarkEnd w:id="4582"/>
    <w:bookmarkStart w:name="z5184" w:id="4583"/>
    <w:p>
      <w:pPr>
        <w:spacing w:after="0"/>
        <w:ind w:left="0"/>
        <w:jc w:val="both"/>
      </w:pPr>
      <w:r>
        <w:rPr>
          <w:rFonts w:ascii="Times New Roman"/>
          <w:b w:val="false"/>
          <w:i w:val="false"/>
          <w:color w:val="000000"/>
          <w:sz w:val="28"/>
        </w:rPr>
        <w:t>
      15. Еуразиялық экономикалық одақтың кедендік аумағындағы жеке тұлғалардың атына халықаралық пошта жөнелтілімдерімен жеке пайдалануға арналған тауарларды жіберу кезінде осындай тауарларды жөнелтуші болып табылатын заңды тұлғалар да осындай тауарлардың декларанттары болып әрекет ете алады.</w:t>
      </w:r>
    </w:p>
    <w:bookmarkEnd w:id="4583"/>
    <w:bookmarkStart w:name="z5185" w:id="4584"/>
    <w:p>
      <w:pPr>
        <w:spacing w:after="0"/>
        <w:ind w:left="0"/>
        <w:jc w:val="both"/>
      </w:pPr>
      <w:r>
        <w:rPr>
          <w:rFonts w:ascii="Times New Roman"/>
          <w:b w:val="false"/>
          <w:i w:val="false"/>
          <w:color w:val="000000"/>
          <w:sz w:val="28"/>
        </w:rPr>
        <w:t>
      16. Жол чектерін қоспағанда, ақша құралдарын кедендік декларациялау кезінде жолаушыларға арналған кедендік декларацияда номиналдық құны не Қазақстан Республикасының ұлттық валютасындағы немесе ақша құралы алу құқығын куәландыратын шетел валютасындағы тиісті сома көрсетіледі. Егер номиналдық құны болмаған және Қазақстан Республикасының ұлттық валютасындағы немесе ақша құралын алу құқығын куәландыратын шетел валютасындағы соманы айқындау мүмкін болмаған жағдайда, жолаушыларға арналған кедендік декларацияда Еуразиялық экономикалық одақтың кедендік шекарасы арқылы өткізілетін ақша құралдарының саны көрсетіледі.</w:t>
      </w:r>
    </w:p>
    <w:bookmarkEnd w:id="4584"/>
    <w:bookmarkStart w:name="z5186" w:id="4585"/>
    <w:p>
      <w:pPr>
        <w:spacing w:after="0"/>
        <w:ind w:left="0"/>
        <w:jc w:val="both"/>
      </w:pPr>
      <w:r>
        <w:rPr>
          <w:rFonts w:ascii="Times New Roman"/>
          <w:b w:val="false"/>
          <w:i w:val="false"/>
          <w:color w:val="000000"/>
          <w:sz w:val="28"/>
        </w:rPr>
        <w:t>
      17. Жеке тұлғалардың Еуразиялық экономикалық одақтың кедендік шекарасы арқылы кедендік декларациялауға жататын қолма-қол ақша қаражатын және (немесе) ақша құралдарын өткізуі кезінде қылмыстық жолмен алынған кірістерді заңдастыруға (жылыстатуға) және терроризмді қаржыландыруға қарсы іс-қимылды қамтамасыз ету мақсатында жолаушыларға арналған кедендік декларацияда мынадай мәліметтер:</w:t>
      </w:r>
    </w:p>
    <w:bookmarkEnd w:id="4585"/>
    <w:bookmarkStart w:name="z5187" w:id="4586"/>
    <w:p>
      <w:pPr>
        <w:spacing w:after="0"/>
        <w:ind w:left="0"/>
        <w:jc w:val="both"/>
      </w:pPr>
      <w:r>
        <w:rPr>
          <w:rFonts w:ascii="Times New Roman"/>
          <w:b w:val="false"/>
          <w:i w:val="false"/>
          <w:color w:val="000000"/>
          <w:sz w:val="28"/>
        </w:rPr>
        <w:t>
      1) шетел азаматының немесе азаматтығы жоқ тұлғаның Қазақстан Республикасының аумағында болу (тұру) құқығын растайтын құжаттың деректемелері, тұрғылықты (тіркелген) жерінің немесе Қазақстан Республикасының аумағында болу орнының мекенжайы;</w:t>
      </w:r>
    </w:p>
    <w:bookmarkEnd w:id="4586"/>
    <w:bookmarkStart w:name="z5188" w:id="4587"/>
    <w:p>
      <w:pPr>
        <w:spacing w:after="0"/>
        <w:ind w:left="0"/>
        <w:jc w:val="both"/>
      </w:pPr>
      <w:r>
        <w:rPr>
          <w:rFonts w:ascii="Times New Roman"/>
          <w:b w:val="false"/>
          <w:i w:val="false"/>
          <w:color w:val="000000"/>
          <w:sz w:val="28"/>
        </w:rPr>
        <w:t>
      2) жол чектерін қоспағанда, ақша құралдары туралы мәліметтер (ақша құралының түрі, эмитенттің атауы, шығарылған күні және сәйкестендіру нөмірі (болған кезде);</w:t>
      </w:r>
    </w:p>
    <w:bookmarkEnd w:id="4587"/>
    <w:bookmarkStart w:name="z5189" w:id="4588"/>
    <w:p>
      <w:pPr>
        <w:spacing w:after="0"/>
        <w:ind w:left="0"/>
        <w:jc w:val="both"/>
      </w:pPr>
      <w:r>
        <w:rPr>
          <w:rFonts w:ascii="Times New Roman"/>
          <w:b w:val="false"/>
          <w:i w:val="false"/>
          <w:color w:val="000000"/>
          <w:sz w:val="28"/>
        </w:rPr>
        <w:t>
      3) егер өткізілетін қолма-қол ақша қаражаты және (немесе) ақша құралдары декларанттың меншігі болып табылмаса, қолма-қол ақша қаражатының және (немесе) ақша құралдарының көзі туралы, олардың иелері туралы мәліметтер, сондай-ақ осындай қолма-қол ақша қаражатын және (немесе) ақша құралдарын болжамды пайдалану туралы мәліметтер;</w:t>
      </w:r>
    </w:p>
    <w:bookmarkEnd w:id="4588"/>
    <w:bookmarkStart w:name="z5190" w:id="4589"/>
    <w:p>
      <w:pPr>
        <w:spacing w:after="0"/>
        <w:ind w:left="0"/>
        <w:jc w:val="both"/>
      </w:pPr>
      <w:r>
        <w:rPr>
          <w:rFonts w:ascii="Times New Roman"/>
          <w:b w:val="false"/>
          <w:i w:val="false"/>
          <w:color w:val="000000"/>
          <w:sz w:val="28"/>
        </w:rPr>
        <w:t>
      4) қолма-қол ақша қаражатын және (немесе) ақша құралдарын тасымалдау маршруты және тәсілі туралы (тасымалдау жүзеге асырылатын көліктің түрі) мәліметтер көрсетілуге тиіс.</w:t>
      </w:r>
    </w:p>
    <w:bookmarkEnd w:id="4589"/>
    <w:bookmarkStart w:name="z5191" w:id="4590"/>
    <w:p>
      <w:pPr>
        <w:spacing w:after="0"/>
        <w:ind w:left="0"/>
        <w:jc w:val="both"/>
      </w:pPr>
      <w:r>
        <w:rPr>
          <w:rFonts w:ascii="Times New Roman"/>
          <w:b w:val="false"/>
          <w:i w:val="false"/>
          <w:color w:val="000000"/>
          <w:sz w:val="28"/>
        </w:rPr>
        <w:t>
      18. Еуразиялық экономикалық одақтың кедендік шекарасы арқылы қайтыс болғандардың денелері (мәйіттері) салынған табыттарды және күлі салынған сауыттарды өткізу кезінде жолаушыларға арналған кедендік декларация ретінде қайтыс болған адамның денесі (мәйіті) салынған табытты немесе күлі салынған сауыттарды алып жүретін адам берген еркін нысандағы өтініш пайдаланылуы мүмкін.</w:t>
      </w:r>
    </w:p>
    <w:bookmarkEnd w:id="4590"/>
    <w:bookmarkStart w:name="z5192" w:id="4591"/>
    <w:p>
      <w:pPr>
        <w:spacing w:after="0"/>
        <w:ind w:left="0"/>
        <w:jc w:val="both"/>
      </w:pPr>
      <w:r>
        <w:rPr>
          <w:rFonts w:ascii="Times New Roman"/>
          <w:b w:val="false"/>
          <w:i w:val="false"/>
          <w:color w:val="000000"/>
          <w:sz w:val="28"/>
        </w:rPr>
        <w:t>
      19. Еуразиялық экономикалық одақтың кедендік аумағынан әкетілетін қайтыс болғандардың денелері (мәйіттері) салынған табыттарды және күлі салынған сауыттарды кедендік декларациялау кезінде мынадай құжаттар:</w:t>
      </w:r>
    </w:p>
    <w:bookmarkEnd w:id="4591"/>
    <w:bookmarkStart w:name="z5193" w:id="4592"/>
    <w:p>
      <w:pPr>
        <w:spacing w:after="0"/>
        <w:ind w:left="0"/>
        <w:jc w:val="both"/>
      </w:pPr>
      <w:r>
        <w:rPr>
          <w:rFonts w:ascii="Times New Roman"/>
          <w:b w:val="false"/>
          <w:i w:val="false"/>
          <w:color w:val="000000"/>
          <w:sz w:val="28"/>
        </w:rPr>
        <w:t>
      1) Қазақстан Республикасында азаматтық хал актілерін тіркеу үшін айқындалған тәртіппен азаматтық хал актілерін тіркеу бөлімдері беретін қайтыс болуы туралы куәлік немесе хабарлама не қайтыс болуы туралы медициналық куәлік не көрсетілген құжаттардың нотариат куәландырған көшірмелері, ал жерленгеніне ұзақ уақыт өтуіне байланысты мұндай құжаттар болмаған кезде – әкетілетін сүйектерді сәйкестендіруге мүмкіндік беретін өзге де құжаттар;</w:t>
      </w:r>
    </w:p>
    <w:bookmarkEnd w:id="4592"/>
    <w:bookmarkStart w:name="z5194" w:id="4593"/>
    <w:p>
      <w:pPr>
        <w:spacing w:after="0"/>
        <w:ind w:left="0"/>
        <w:jc w:val="both"/>
      </w:pPr>
      <w:r>
        <w:rPr>
          <w:rFonts w:ascii="Times New Roman"/>
          <w:b w:val="false"/>
          <w:i w:val="false"/>
          <w:color w:val="000000"/>
          <w:sz w:val="28"/>
        </w:rPr>
        <w:t>
      2) қайта жерленген жағдайда эксгумация өткізу мүмкіндігі туралы жергілікті мемлекеттік санитариялық қадағалау органдарының еркін нысандағы қорытындысы;</w:t>
      </w:r>
    </w:p>
    <w:bookmarkEnd w:id="4593"/>
    <w:bookmarkStart w:name="z5195" w:id="4594"/>
    <w:p>
      <w:pPr>
        <w:spacing w:after="0"/>
        <w:ind w:left="0"/>
        <w:jc w:val="both"/>
      </w:pPr>
      <w:r>
        <w:rPr>
          <w:rFonts w:ascii="Times New Roman"/>
          <w:b w:val="false"/>
          <w:i w:val="false"/>
          <w:color w:val="000000"/>
          <w:sz w:val="28"/>
        </w:rPr>
        <w:t>
      3) мырыш табыттарды дәнекерлеу бойынша жерлеу қызметтерін көрсетуді жүзеге асыратын мамандандырылған ұйымның оларда бөгде салынымдардың жоқтығын көрсете отырып және қайтыс болған адамның заттары мен құнды заттары қайтыс болған адамның денесімен (мәйітімен) бірге жөнелтілген жағдайда олардың тізімдемесі қоса беріле отырып, еркін нысандағы актісі (анықтамасы) ұсынылады.</w:t>
      </w:r>
    </w:p>
    <w:bookmarkEnd w:id="4594"/>
    <w:bookmarkStart w:name="z5196" w:id="4595"/>
    <w:p>
      <w:pPr>
        <w:spacing w:after="0"/>
        <w:ind w:left="0"/>
        <w:jc w:val="both"/>
      </w:pPr>
      <w:r>
        <w:rPr>
          <w:rFonts w:ascii="Times New Roman"/>
          <w:b w:val="false"/>
          <w:i w:val="false"/>
          <w:color w:val="000000"/>
          <w:sz w:val="28"/>
        </w:rPr>
        <w:t>
      20. Еуразиялық экономикалық одақтың кедендік аумағына әкелінетін қайтыс болғандардың денелері (мәйіттері) салынған табыттарды және күлі салынған сауыттарды кедендік декларациялау кезінде мынадай құжаттар:</w:t>
      </w:r>
    </w:p>
    <w:bookmarkEnd w:id="4595"/>
    <w:bookmarkStart w:name="z5197" w:id="4596"/>
    <w:p>
      <w:pPr>
        <w:spacing w:after="0"/>
        <w:ind w:left="0"/>
        <w:jc w:val="both"/>
      </w:pPr>
      <w:r>
        <w:rPr>
          <w:rFonts w:ascii="Times New Roman"/>
          <w:b w:val="false"/>
          <w:i w:val="false"/>
          <w:color w:val="000000"/>
          <w:sz w:val="28"/>
        </w:rPr>
        <w:t>
      1) жөнелтуші елдің уәкілетті мекемесі берген қайтыс болуы туралы куәлік не қайтыс болуы туралы медициналық куәлік не осы құжаттардың көшірмесі, ал мәйіттің жерленгеніне ұзақ уақыт өтуіне байланысты ондай құжаттар болмаған кезде – әкелінетін сүйектерді сәйкестендіруге мүмкіндік беретін өзге де құжаттар;</w:t>
      </w:r>
    </w:p>
    <w:bookmarkEnd w:id="4596"/>
    <w:bookmarkStart w:name="z5198" w:id="4597"/>
    <w:p>
      <w:pPr>
        <w:spacing w:after="0"/>
        <w:ind w:left="0"/>
        <w:jc w:val="both"/>
      </w:pPr>
      <w:r>
        <w:rPr>
          <w:rFonts w:ascii="Times New Roman"/>
          <w:b w:val="false"/>
          <w:i w:val="false"/>
          <w:color w:val="000000"/>
          <w:sz w:val="28"/>
        </w:rPr>
        <w:t>
      2) мырыш табыттарды дәнекерлеу бойынша жерлеу қызметтерін көрсетуді жүзеге асыратын мамандандырылған ұйымның оларда бөгде салынымдардың жоқтығын көрсете отырып және қайтыс болған адамның заттары мен құнды заттары қайтыс болған адамның денесімен (мәйітімен) бірге жөнелтілген жағдайда олардың тізімдемесі қоса беріле отырып, еркін нысандағы актісі (анықтамасы) ұсынылады.</w:t>
      </w:r>
    </w:p>
    <w:bookmarkEnd w:id="4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344-бап. Жеке пайдалануға арналған тауарларды кедендік декларациялау кезінде құжаттарды ұсыну</w:t>
      </w:r>
    </w:p>
    <w:bookmarkStart w:name="z5199" w:id="4598"/>
    <w:p>
      <w:pPr>
        <w:spacing w:after="0"/>
        <w:ind w:left="0"/>
        <w:jc w:val="both"/>
      </w:pPr>
      <w:r>
        <w:rPr>
          <w:rFonts w:ascii="Times New Roman"/>
          <w:b w:val="false"/>
          <w:i w:val="false"/>
          <w:color w:val="000000"/>
          <w:sz w:val="28"/>
        </w:rPr>
        <w:t>
      1. Жолаушыларға арналған кедендік декларацияда мәлімделген мәліметтерді растайтын құжаттарға:</w:t>
      </w:r>
    </w:p>
    <w:bookmarkEnd w:id="4598"/>
    <w:bookmarkStart w:name="z5200" w:id="4599"/>
    <w:p>
      <w:pPr>
        <w:spacing w:after="0"/>
        <w:ind w:left="0"/>
        <w:jc w:val="both"/>
      </w:pPr>
      <w:r>
        <w:rPr>
          <w:rFonts w:ascii="Times New Roman"/>
          <w:b w:val="false"/>
          <w:i w:val="false"/>
          <w:color w:val="000000"/>
          <w:sz w:val="28"/>
        </w:rPr>
        <w:t>
      1) жеке басын (соның ішінде кәмелетке толмаған адамның) куәландыратын құжаттар;</w:t>
      </w:r>
    </w:p>
    <w:bookmarkEnd w:id="4599"/>
    <w:bookmarkStart w:name="z5201" w:id="4600"/>
    <w:p>
      <w:pPr>
        <w:spacing w:after="0"/>
        <w:ind w:left="0"/>
        <w:jc w:val="both"/>
      </w:pPr>
      <w:r>
        <w:rPr>
          <w:rFonts w:ascii="Times New Roman"/>
          <w:b w:val="false"/>
          <w:i w:val="false"/>
          <w:color w:val="000000"/>
          <w:sz w:val="28"/>
        </w:rPr>
        <w:t>
      2) оларға қатысты кедендік декларациялау жүзеге асырылатын, жеке пайдалануға арналған тауарлардың құнын растайтын, жеке тұлғада бар құжаттар;</w:t>
      </w:r>
    </w:p>
    <w:bookmarkEnd w:id="4600"/>
    <w:bookmarkStart w:name="z5202" w:id="4601"/>
    <w:p>
      <w:pPr>
        <w:spacing w:after="0"/>
        <w:ind w:left="0"/>
        <w:jc w:val="both"/>
      </w:pPr>
      <w:r>
        <w:rPr>
          <w:rFonts w:ascii="Times New Roman"/>
          <w:b w:val="false"/>
          <w:i w:val="false"/>
          <w:color w:val="000000"/>
          <w:sz w:val="28"/>
        </w:rPr>
        <w:t xml:space="preserve">
      3) егер тыйымдар мен шектеулерді сақтау осындай құжаттарды ұсынумен расталса,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жеке тұлғалар сақтауға жататын тыйымдар мен шектеулердің сақталғанын растайтын құжаттар;</w:t>
      </w:r>
    </w:p>
    <w:bookmarkEnd w:id="4601"/>
    <w:bookmarkStart w:name="z5203" w:id="4602"/>
    <w:p>
      <w:pPr>
        <w:spacing w:after="0"/>
        <w:ind w:left="0"/>
        <w:jc w:val="both"/>
      </w:pPr>
      <w:r>
        <w:rPr>
          <w:rFonts w:ascii="Times New Roman"/>
          <w:b w:val="false"/>
          <w:i w:val="false"/>
          <w:color w:val="000000"/>
          <w:sz w:val="28"/>
        </w:rPr>
        <w:t>
      4) көліктік (тасымалдау) құжаттары;</w:t>
      </w:r>
    </w:p>
    <w:bookmarkEnd w:id="4602"/>
    <w:bookmarkStart w:name="z5204" w:id="4603"/>
    <w:p>
      <w:pPr>
        <w:spacing w:after="0"/>
        <w:ind w:left="0"/>
        <w:jc w:val="both"/>
      </w:pPr>
      <w:r>
        <w:rPr>
          <w:rFonts w:ascii="Times New Roman"/>
          <w:b w:val="false"/>
          <w:i w:val="false"/>
          <w:color w:val="000000"/>
          <w:sz w:val="28"/>
        </w:rPr>
        <w:t>
      5) кедендік баждарды, салықтарды төлеуден босатыла отырып әкелу шарттарының сақталуын растайтын, оның ішінде шетелдік жеке тұлғаны Қазақстан Республикасына тұрақты тұруға қоныс аударушы деп тануды не шетелдік жеке тұлғаның Қазақстан Республикасының заңнамасына сәйкес босқын, қандас мәртебесін алуын растайтын құжаттар;</w:t>
      </w:r>
    </w:p>
    <w:bookmarkEnd w:id="4603"/>
    <w:bookmarkStart w:name="z5205" w:id="4604"/>
    <w:p>
      <w:pPr>
        <w:spacing w:after="0"/>
        <w:ind w:left="0"/>
        <w:jc w:val="both"/>
      </w:pPr>
      <w:r>
        <w:rPr>
          <w:rFonts w:ascii="Times New Roman"/>
          <w:b w:val="false"/>
          <w:i w:val="false"/>
          <w:color w:val="000000"/>
          <w:sz w:val="28"/>
        </w:rPr>
        <w:t>
      6) Еуразиялық экономикалық одақтың кедендік аумағына жеке пайдалануға арналған көлік құралын әкелу кезінде ресімделген және Еуразиялық экономикалық одақтың кедендік аумағында уақытша болу үшін осындай көлік құралының шығарылғанын растайтын жолаушыларға арналған кедендік декларация;</w:t>
      </w:r>
    </w:p>
    <w:bookmarkEnd w:id="4604"/>
    <w:bookmarkStart w:name="z5206" w:id="4605"/>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343-бабы</w:t>
      </w:r>
      <w:r>
        <w:rPr>
          <w:rFonts w:ascii="Times New Roman"/>
          <w:b w:val="false"/>
          <w:i w:val="false"/>
          <w:color w:val="000000"/>
          <w:sz w:val="28"/>
        </w:rPr>
        <w:t xml:space="preserve"> 1-тармағының 11) тармақшасына сәйкес кедендік декларациялауға жататын жеке пайдалануға арналған көлік құралын немесе жеке пайдалануға арналған осындай көлік құралының бір бөлігін сәйкестендіруге мүмкіндік беретін мәліметтер қамтылған құжаттар;</w:t>
      </w:r>
    </w:p>
    <w:bookmarkEnd w:id="4605"/>
    <w:bookmarkStart w:name="z5207" w:id="4606"/>
    <w:p>
      <w:pPr>
        <w:spacing w:after="0"/>
        <w:ind w:left="0"/>
        <w:jc w:val="both"/>
      </w:pPr>
      <w:r>
        <w:rPr>
          <w:rFonts w:ascii="Times New Roman"/>
          <w:b w:val="false"/>
          <w:i w:val="false"/>
          <w:color w:val="000000"/>
          <w:sz w:val="28"/>
        </w:rPr>
        <w:t>
      8) жеке пайдалануға арналған көлік құралын иелену, пайдалану және (немесе) оған иелік ету құқығын растайтын құжаттар;</w:t>
      </w:r>
    </w:p>
    <w:bookmarkEnd w:id="4606"/>
    <w:bookmarkStart w:name="z5208" w:id="4607"/>
    <w:p>
      <w:pPr>
        <w:spacing w:after="0"/>
        <w:ind w:left="0"/>
        <w:jc w:val="both"/>
      </w:pPr>
      <w:r>
        <w:rPr>
          <w:rFonts w:ascii="Times New Roman"/>
          <w:b w:val="false"/>
          <w:i w:val="false"/>
          <w:color w:val="000000"/>
          <w:sz w:val="28"/>
        </w:rPr>
        <w:t>
      9) Комиссия айқындайтын жағдайларда қолма-қол ақша қаражатының және (немесе) ақша құралының шыққан жерін растайтын құжаттар;</w:t>
      </w:r>
    </w:p>
    <w:bookmarkEnd w:id="4607"/>
    <w:bookmarkStart w:name="z5209" w:id="4608"/>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343-бабының</w:t>
      </w:r>
      <w:r>
        <w:rPr>
          <w:rFonts w:ascii="Times New Roman"/>
          <w:b w:val="false"/>
          <w:i w:val="false"/>
          <w:color w:val="000000"/>
          <w:sz w:val="28"/>
        </w:rPr>
        <w:t xml:space="preserve"> 19 және 20-тармақтарында көрсетілген құжаттар;</w:t>
      </w:r>
    </w:p>
    <w:bookmarkEnd w:id="4608"/>
    <w:bookmarkStart w:name="z5210" w:id="4609"/>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343-бабының</w:t>
      </w:r>
      <w:r>
        <w:rPr>
          <w:rFonts w:ascii="Times New Roman"/>
          <w:b w:val="false"/>
          <w:i w:val="false"/>
          <w:color w:val="000000"/>
          <w:sz w:val="28"/>
        </w:rPr>
        <w:t xml:space="preserve"> 11-тармағына сәйкес Комиссия айқындаған жағдайларда декларант атынан және оның тапсырмасы бойынша әрекет ететін тұлғаның өкілеттігін растайтын сенімхат немесе өзге де құжат жатады.</w:t>
      </w:r>
    </w:p>
    <w:bookmarkEnd w:id="4609"/>
    <w:bookmarkStart w:name="z5211" w:id="4610"/>
    <w:p>
      <w:pPr>
        <w:spacing w:after="0"/>
        <w:ind w:left="0"/>
        <w:jc w:val="both"/>
      </w:pPr>
      <w:r>
        <w:rPr>
          <w:rFonts w:ascii="Times New Roman"/>
          <w:b w:val="false"/>
          <w:i w:val="false"/>
          <w:color w:val="000000"/>
          <w:sz w:val="28"/>
        </w:rPr>
        <w:t>
      2. Егер осы баптың 1-тармағында көрсетілген құжаттарда жолаушыларға арналған кедендік декларацияда мәлімделген мәліметтерді растайтын мәліметтер қамтылмаған жағдайда мұндай мәліметтер өзге де құжаттармен расталуы мүмкін.</w:t>
      </w:r>
    </w:p>
    <w:bookmarkEnd w:id="4610"/>
    <w:bookmarkStart w:name="z5212" w:id="4611"/>
    <w:p>
      <w:pPr>
        <w:spacing w:after="0"/>
        <w:ind w:left="0"/>
        <w:jc w:val="both"/>
      </w:pPr>
      <w:r>
        <w:rPr>
          <w:rFonts w:ascii="Times New Roman"/>
          <w:b w:val="false"/>
          <w:i w:val="false"/>
          <w:color w:val="000000"/>
          <w:sz w:val="28"/>
        </w:rPr>
        <w:t>
      3. Жеке пайдалануға арналған тауарларға қатысты кедендік операцияларды жасау кезінде кеден органдары олар бойынша мәліметтерді шет тілінен аударуды талап етпейтін құжаттар тізбесін Комиссия айқындайды.</w:t>
      </w:r>
    </w:p>
    <w:bookmarkEnd w:id="4611"/>
    <w:bookmarkStart w:name="z5213" w:id="4612"/>
    <w:p>
      <w:pPr>
        <w:spacing w:after="0"/>
        <w:ind w:left="0"/>
        <w:jc w:val="both"/>
      </w:pPr>
      <w:r>
        <w:rPr>
          <w:rFonts w:ascii="Times New Roman"/>
          <w:b w:val="false"/>
          <w:i w:val="false"/>
          <w:color w:val="000000"/>
          <w:sz w:val="28"/>
        </w:rPr>
        <w:t xml:space="preserve">
      4. Жеке тұлға Еуразиялық экономикалық одақтың кедендік шекарасы арқылы жеке пайдалануға арналған тауарларды иесімен бірге жөнелтілетін және иесімен бірге жөнелтілмейтін багажда не иесімен бірге жөнелтілмейтін багажда ғана өткізу кезінде Еуразиялық экономикалық одақтың кедендік аумағына иесімен бірге жөнелтілмейтін багажда әкелінетін жеке пайдалануға арналған тауарларды кедендік декларациялау кезінде осы баптың 1-тармағында көзделген құжаттарға қосымша осы Кодекстің </w:t>
      </w:r>
      <w:r>
        <w:rPr>
          <w:rFonts w:ascii="Times New Roman"/>
          <w:b w:val="false"/>
          <w:i w:val="false"/>
          <w:color w:val="000000"/>
          <w:sz w:val="28"/>
        </w:rPr>
        <w:t>343-бабының</w:t>
      </w:r>
      <w:r>
        <w:rPr>
          <w:rFonts w:ascii="Times New Roman"/>
          <w:b w:val="false"/>
          <w:i w:val="false"/>
          <w:color w:val="000000"/>
          <w:sz w:val="28"/>
        </w:rPr>
        <w:t xml:space="preserve"> 10-тармағына сәйкес берілген жолаушыларға арналған кедендік декларацияның данасы ұсынылады.</w:t>
      </w:r>
    </w:p>
    <w:bookmarkEnd w:id="4612"/>
    <w:bookmarkStart w:name="z5214" w:id="4613"/>
    <w:p>
      <w:pPr>
        <w:spacing w:after="0"/>
        <w:ind w:left="0"/>
        <w:jc w:val="both"/>
      </w:pPr>
      <w:r>
        <w:rPr>
          <w:rFonts w:ascii="Times New Roman"/>
          <w:b w:val="false"/>
          <w:i w:val="false"/>
          <w:color w:val="000000"/>
          <w:sz w:val="28"/>
        </w:rPr>
        <w:t xml:space="preserve">
      Кеден органына аталған жолаушыларға арналған кедендік декларация ұсынылмаған кезде Еуразиялық экономикалық одақтың кедендік аумағына иесімен бірге жөнелтілмейтін багажда әкелінген жеке пайдалануға арналған тауарлар, егер жеке тұлға басқаша дәлелдей алмаса, шегінде Еуразиялық экономикалық одақтың кедендік аумағына жеке пайдалануға арналған тауарлар кедендік баждар, салықтар төленбей әкелінетін құндық, салмақтық және (немесе) сандық нормалардан асырыла отырып, Еуразиялық экономикалық одақтың кедендік аумағына әкелінген тауарлар ретінде қаралады. </w:t>
      </w:r>
    </w:p>
    <w:bookmarkEnd w:id="4613"/>
    <w:bookmarkStart w:name="z5215" w:id="4614"/>
    <w:p>
      <w:pPr>
        <w:spacing w:after="0"/>
        <w:ind w:left="0"/>
        <w:jc w:val="both"/>
      </w:pPr>
      <w:r>
        <w:rPr>
          <w:rFonts w:ascii="Times New Roman"/>
          <w:b w:val="false"/>
          <w:i w:val="false"/>
          <w:color w:val="000000"/>
          <w:sz w:val="28"/>
        </w:rPr>
        <w:t>
      5. Осы баптың 1-тармағында көрсетілген құжаттар, егер оларды кеден органы мен декларанттың немесе декларант атынан және оның тапсырмасы бойынша әрекет ететін адамның жолға қойылған ақпараттық өзара іс-қимылы шеңберінде кеден органы алуы мүмкін болса, ұсынылмауы мүмкін. Ақпараттық өзара іс-қимыл тәртібін уәкілетті орган айқындайды.</w:t>
      </w:r>
    </w:p>
    <w:bookmarkEnd w:id="4614"/>
    <w:bookmarkStart w:name="z5216" w:id="4615"/>
    <w:p>
      <w:pPr>
        <w:spacing w:after="0"/>
        <w:ind w:left="0"/>
        <w:jc w:val="both"/>
      </w:pPr>
      <w:r>
        <w:rPr>
          <w:rFonts w:ascii="Times New Roman"/>
          <w:b w:val="false"/>
          <w:i w:val="false"/>
          <w:color w:val="000000"/>
          <w:sz w:val="28"/>
        </w:rPr>
        <w:t>
      6. Жолаушыларға арналған кедендік декларацияны қабылдауды және оны тіркеуді кеден органы өтеусіз негізде жүзеге асырады.</w:t>
      </w:r>
    </w:p>
    <w:bookmarkEnd w:id="4615"/>
    <w:p>
      <w:pPr>
        <w:spacing w:after="0"/>
        <w:ind w:left="0"/>
        <w:jc w:val="both"/>
      </w:pPr>
      <w:r>
        <w:rPr>
          <w:rFonts w:ascii="Times New Roman"/>
          <w:b/>
          <w:i w:val="false"/>
          <w:color w:val="000000"/>
          <w:sz w:val="28"/>
        </w:rPr>
        <w:t>345-бап. Жеке пайдалануға арналған тауарларды шығару</w:t>
      </w:r>
    </w:p>
    <w:bookmarkStart w:name="z5217" w:id="4616"/>
    <w:p>
      <w:pPr>
        <w:spacing w:after="0"/>
        <w:ind w:left="0"/>
        <w:jc w:val="both"/>
      </w:pPr>
      <w:r>
        <w:rPr>
          <w:rFonts w:ascii="Times New Roman"/>
          <w:b w:val="false"/>
          <w:i w:val="false"/>
          <w:color w:val="000000"/>
          <w:sz w:val="28"/>
        </w:rPr>
        <w:t>
      1. Халықаралық пошта жөнелтілімдерімен жіберілетіндерді қоспағанда, кедендік декларациялау кезінде мәлімделген жеке пайдалануға арналған тауарларды Еуразиялық экономикалық одақтың кедендік аумағына әкелу және (немесе) Еуразиялық экономикалық одақтың кедендік аумағында болу не Еуразиялық экономикалық одақтың кедендік аумағынан әкету мақсатына қарай мынадай тауарлар:</w:t>
      </w:r>
    </w:p>
    <w:bookmarkEnd w:id="4616"/>
    <w:bookmarkStart w:name="z5218" w:id="4617"/>
    <w:p>
      <w:pPr>
        <w:spacing w:after="0"/>
        <w:ind w:left="0"/>
        <w:jc w:val="both"/>
      </w:pPr>
      <w:r>
        <w:rPr>
          <w:rFonts w:ascii="Times New Roman"/>
          <w:b w:val="false"/>
          <w:i w:val="false"/>
          <w:color w:val="000000"/>
          <w:sz w:val="28"/>
        </w:rPr>
        <w:t>
      1) еркін айналымға;</w:t>
      </w:r>
    </w:p>
    <w:bookmarkEnd w:id="4617"/>
    <w:bookmarkStart w:name="z5219" w:id="4618"/>
    <w:p>
      <w:pPr>
        <w:spacing w:after="0"/>
        <w:ind w:left="0"/>
        <w:jc w:val="both"/>
      </w:pPr>
      <w:r>
        <w:rPr>
          <w:rFonts w:ascii="Times New Roman"/>
          <w:b w:val="false"/>
          <w:i w:val="false"/>
          <w:color w:val="000000"/>
          <w:sz w:val="28"/>
        </w:rPr>
        <w:t>
      2) әкету үшін;</w:t>
      </w:r>
    </w:p>
    <w:bookmarkEnd w:id="4618"/>
    <w:bookmarkStart w:name="z5220" w:id="4619"/>
    <w:p>
      <w:pPr>
        <w:spacing w:after="0"/>
        <w:ind w:left="0"/>
        <w:jc w:val="both"/>
      </w:pPr>
      <w:r>
        <w:rPr>
          <w:rFonts w:ascii="Times New Roman"/>
          <w:b w:val="false"/>
          <w:i w:val="false"/>
          <w:color w:val="000000"/>
          <w:sz w:val="28"/>
        </w:rPr>
        <w:t>
      3) Еуразиялық экономикалық одақтың кедендік аумағында уақытша болуы үшін;</w:t>
      </w:r>
    </w:p>
    <w:bookmarkEnd w:id="4619"/>
    <w:bookmarkStart w:name="z5221" w:id="4620"/>
    <w:p>
      <w:pPr>
        <w:spacing w:after="0"/>
        <w:ind w:left="0"/>
        <w:jc w:val="both"/>
      </w:pPr>
      <w:r>
        <w:rPr>
          <w:rFonts w:ascii="Times New Roman"/>
          <w:b w:val="false"/>
          <w:i w:val="false"/>
          <w:color w:val="000000"/>
          <w:sz w:val="28"/>
        </w:rPr>
        <w:t>
      4) Еуразиялық экономикалық одақтың кедендік аумағының шегінен тыс жерде уақытша болуы үшін шығарылуға жатады.</w:t>
      </w:r>
    </w:p>
    <w:bookmarkEnd w:id="4620"/>
    <w:bookmarkStart w:name="z5222" w:id="4621"/>
    <w:p>
      <w:pPr>
        <w:spacing w:after="0"/>
        <w:ind w:left="0"/>
        <w:jc w:val="both"/>
      </w:pPr>
      <w:r>
        <w:rPr>
          <w:rFonts w:ascii="Times New Roman"/>
          <w:b w:val="false"/>
          <w:i w:val="false"/>
          <w:color w:val="000000"/>
          <w:sz w:val="28"/>
        </w:rPr>
        <w:t>
      2. Кедендік декларациялауға жататын жеке пайдалануға арналған тауарларды еркін айналымға немесе әкету үшін шығаруды:</w:t>
      </w:r>
    </w:p>
    <w:bookmarkEnd w:id="4621"/>
    <w:bookmarkStart w:name="z5223" w:id="4622"/>
    <w:p>
      <w:pPr>
        <w:spacing w:after="0"/>
        <w:ind w:left="0"/>
        <w:jc w:val="both"/>
      </w:pPr>
      <w:r>
        <w:rPr>
          <w:rFonts w:ascii="Times New Roman"/>
          <w:b w:val="false"/>
          <w:i w:val="false"/>
          <w:color w:val="000000"/>
          <w:sz w:val="28"/>
        </w:rPr>
        <w:t>
      1) осы баптың 3-тармағы ескеріле отырып, осы тарауға сәйкес кедендік баждар, салықтар төленген;</w:t>
      </w:r>
    </w:p>
    <w:bookmarkEnd w:id="4622"/>
    <w:bookmarkStart w:name="z5224" w:id="462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 сақталған жағдайда кеден органы жүргізеді.</w:t>
      </w:r>
    </w:p>
    <w:bookmarkEnd w:id="4623"/>
    <w:bookmarkStart w:name="z5225" w:id="4624"/>
    <w:p>
      <w:pPr>
        <w:spacing w:after="0"/>
        <w:ind w:left="0"/>
        <w:jc w:val="both"/>
      </w:pPr>
      <w:r>
        <w:rPr>
          <w:rFonts w:ascii="Times New Roman"/>
          <w:b w:val="false"/>
          <w:i w:val="false"/>
          <w:color w:val="000000"/>
          <w:sz w:val="28"/>
        </w:rPr>
        <w:t>
      3. Еуразиялық экономикалық одақтың кедендік аумағы арқылы иесімен бірге жөнелтілетін багажда өткізілетін жеке пайдалануға арналған тауарлар шығаруды кеден органы тиісті шоттарға жеке пайдалануға арналған тауарларға қатысты төленген кедендік баждардың, салықтардың сомалары есепке жатқызылғанға дейін жүргізеді.</w:t>
      </w:r>
    </w:p>
    <w:bookmarkEnd w:id="4624"/>
    <w:bookmarkStart w:name="z5226" w:id="4625"/>
    <w:p>
      <w:pPr>
        <w:spacing w:after="0"/>
        <w:ind w:left="0"/>
        <w:jc w:val="both"/>
      </w:pPr>
      <w:r>
        <w:rPr>
          <w:rFonts w:ascii="Times New Roman"/>
          <w:b w:val="false"/>
          <w:i w:val="false"/>
          <w:color w:val="000000"/>
          <w:sz w:val="28"/>
        </w:rPr>
        <w:t>
      Халықаралық пошта жөнелтілімдерімен жіберілетін жеке пайдалануға арналған тауарларды шығаруды кедендік баждар, салықтар төленгенге дейін кеден органы жүргізеді.</w:t>
      </w:r>
    </w:p>
    <w:bookmarkEnd w:id="4625"/>
    <w:bookmarkStart w:name="z5227" w:id="4626"/>
    <w:p>
      <w:pPr>
        <w:spacing w:after="0"/>
        <w:ind w:left="0"/>
        <w:jc w:val="both"/>
      </w:pPr>
      <w:r>
        <w:rPr>
          <w:rFonts w:ascii="Times New Roman"/>
          <w:b w:val="false"/>
          <w:i w:val="false"/>
          <w:color w:val="000000"/>
          <w:sz w:val="28"/>
        </w:rPr>
        <w:t>
      4. Кедендік декларациялауға жататын жеке пайдалануға арналған тауарларды Еуразиялық экономикалық одақтың кедендік аумағында уақытша болуы не Еуразиялық экономикалық одақтың кедендік аумағының шегінен тыс жерде уақытша болуы үшін шығаруды кеден органы:</w:t>
      </w:r>
    </w:p>
    <w:bookmarkEnd w:id="4626"/>
    <w:bookmarkStart w:name="z5228" w:id="4627"/>
    <w:p>
      <w:pPr>
        <w:spacing w:after="0"/>
        <w:ind w:left="0"/>
        <w:jc w:val="both"/>
      </w:pPr>
      <w:r>
        <w:rPr>
          <w:rFonts w:ascii="Times New Roman"/>
          <w:b w:val="false"/>
          <w:i w:val="false"/>
          <w:color w:val="000000"/>
          <w:sz w:val="28"/>
        </w:rPr>
        <w:t xml:space="preserve">
      1) жеке пайдалануға арналған тауарлар осы Кодекстің </w:t>
      </w:r>
      <w:r>
        <w:rPr>
          <w:rFonts w:ascii="Times New Roman"/>
          <w:b w:val="false"/>
          <w:i w:val="false"/>
          <w:color w:val="000000"/>
          <w:sz w:val="28"/>
        </w:rPr>
        <w:t>347</w:t>
      </w:r>
      <w:r>
        <w:rPr>
          <w:rFonts w:ascii="Times New Roman"/>
          <w:b w:val="false"/>
          <w:i w:val="false"/>
          <w:color w:val="000000"/>
          <w:sz w:val="28"/>
        </w:rPr>
        <w:t xml:space="preserve"> және </w:t>
      </w:r>
      <w:r>
        <w:rPr>
          <w:rFonts w:ascii="Times New Roman"/>
          <w:b w:val="false"/>
          <w:i w:val="false"/>
          <w:color w:val="000000"/>
          <w:sz w:val="28"/>
        </w:rPr>
        <w:t>348-баптарына</w:t>
      </w:r>
      <w:r>
        <w:rPr>
          <w:rFonts w:ascii="Times New Roman"/>
          <w:b w:val="false"/>
          <w:i w:val="false"/>
          <w:color w:val="000000"/>
          <w:sz w:val="28"/>
        </w:rPr>
        <w:t xml:space="preserve"> сәйкес уақытша әкелінуі не уақытша әкетілуі мүмкін;</w:t>
      </w:r>
    </w:p>
    <w:bookmarkEnd w:id="4627"/>
    <w:bookmarkStart w:name="z5229" w:id="462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 орындау қамтамасыз етілген;</w:t>
      </w:r>
    </w:p>
    <w:bookmarkEnd w:id="4628"/>
    <w:bookmarkStart w:name="z5230" w:id="462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 сақталған жағдайда жүргізеді.</w:t>
      </w:r>
    </w:p>
    <w:bookmarkEnd w:id="4629"/>
    <w:bookmarkStart w:name="z5231" w:id="4630"/>
    <w:p>
      <w:pPr>
        <w:spacing w:after="0"/>
        <w:ind w:left="0"/>
        <w:jc w:val="both"/>
      </w:pPr>
      <w:r>
        <w:rPr>
          <w:rFonts w:ascii="Times New Roman"/>
          <w:b w:val="false"/>
          <w:i w:val="false"/>
          <w:color w:val="000000"/>
          <w:sz w:val="28"/>
        </w:rPr>
        <w:t>
      5. Кедендік декларациялауға жатпайтын, Еуразиялық экономикалық одақтың кедендік шекарасы арқылы өткізілетін жеке пайдалануға арналған тауарлар еркін айналымға шығарылған немесе "жасыл" дәлізден шығу (кіру) сызығын не келу немесе кету орындарында кедендік операцияларды аяқтау сызығын кесіп өткен кезден бастап әкету үшін шығарылған деп есептеледі.</w:t>
      </w:r>
    </w:p>
    <w:bookmarkEnd w:id="4630"/>
    <w:bookmarkStart w:name="z5232" w:id="4631"/>
    <w:p>
      <w:pPr>
        <w:spacing w:after="0"/>
        <w:ind w:left="0"/>
        <w:jc w:val="both"/>
      </w:pPr>
      <w:r>
        <w:rPr>
          <w:rFonts w:ascii="Times New Roman"/>
          <w:b w:val="false"/>
          <w:i w:val="false"/>
          <w:color w:val="000000"/>
          <w:sz w:val="28"/>
        </w:rPr>
        <w:t>
      Кедендік декларациялауға жатпайтын және оларға қатысты кедендік операцияларды көлік құралынан шықпай жасау мүмкіндігі берілетін Еуразиялық экономикалық одақтың кедендік шекарасы арқылы өткізілетін жеке пайдалануға арналған тауарлар осындай тауарларға қатысты келу немесе кету орындарында кедендік бақылауды жүргізу аяқталған кезден бастап еркін айналымға шығарылған немесе әкету үшін шығарылған деп есептеледі.</w:t>
      </w:r>
    </w:p>
    <w:bookmarkEnd w:id="4631"/>
    <w:bookmarkStart w:name="z5233" w:id="4632"/>
    <w:p>
      <w:pPr>
        <w:spacing w:after="0"/>
        <w:ind w:left="0"/>
        <w:jc w:val="both"/>
      </w:pPr>
      <w:r>
        <w:rPr>
          <w:rFonts w:ascii="Times New Roman"/>
          <w:b w:val="false"/>
          <w:i w:val="false"/>
          <w:color w:val="000000"/>
          <w:sz w:val="28"/>
        </w:rPr>
        <w:t xml:space="preserve">
      6. Кедендік транзит кедендік рәсімімен орналастырылатын жеке пайдалануға арналған тауарларды шығару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белгіленген шарттар сақталған кезде және тәртіппен жүргізіледі.</w:t>
      </w:r>
    </w:p>
    <w:bookmarkEnd w:id="4632"/>
    <w:bookmarkStart w:name="z5234" w:id="4633"/>
    <w:p>
      <w:pPr>
        <w:spacing w:after="0"/>
        <w:ind w:left="0"/>
        <w:jc w:val="both"/>
      </w:pPr>
      <w:r>
        <w:rPr>
          <w:rFonts w:ascii="Times New Roman"/>
          <w:b w:val="false"/>
          <w:i w:val="false"/>
          <w:color w:val="000000"/>
          <w:sz w:val="28"/>
        </w:rPr>
        <w:t xml:space="preserve">
      7. Жеке пайдалануға арналған тауарларды шығару, осы тармақтың екінші бөлігінде көрсетілген жағдайды қоспағанда,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 аяқталуға тиіс.</w:t>
      </w:r>
    </w:p>
    <w:bookmarkEnd w:id="4633"/>
    <w:bookmarkStart w:name="z5235" w:id="4634"/>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өткізетін орындарда Еуразиялық экономикалық одақтың кедендік шекарасы арқылы иесімен бірге жөнелтілетін багажда өткізілетін жеке пайдалануға арналған тауарларды шығару, кедендік транзит кедендік рәсімімен орналастырылатын жеке пайдалануға арналған тауарларды қоспағанда, декларанттың жеке пайдалануға арналған тауарларды шығару шарттарының сақталғанын растағанынан кейін және кедендік бақылау жүргізілгеннен кейін дереу аяқталуға тиіс.</w:t>
      </w:r>
    </w:p>
    <w:bookmarkEnd w:id="4634"/>
    <w:bookmarkStart w:name="z5236" w:id="4635"/>
    <w:p>
      <w:pPr>
        <w:spacing w:after="0"/>
        <w:ind w:left="0"/>
        <w:jc w:val="both"/>
      </w:pPr>
      <w:r>
        <w:rPr>
          <w:rFonts w:ascii="Times New Roman"/>
          <w:b w:val="false"/>
          <w:i w:val="false"/>
          <w:color w:val="000000"/>
          <w:sz w:val="28"/>
        </w:rPr>
        <w:t>
      8. Санитариялық-карантиндік, ветеринариялық, карантиндік фитосанитариялық және мемлекеттік бақылаудың (қадағалаудың) басқа да түрлеріне жататын жеке пайдалануға арналған тауарларды шығару мемлекеттік бақылаудың (қадағалаудың) тиісті түрі жүзеге асырылғаннан кейін жүргізіледі.</w:t>
      </w:r>
    </w:p>
    <w:bookmarkEnd w:id="4635"/>
    <w:bookmarkStart w:name="z5237" w:id="4636"/>
    <w:p>
      <w:pPr>
        <w:spacing w:after="0"/>
        <w:ind w:left="0"/>
        <w:jc w:val="both"/>
      </w:pPr>
      <w:r>
        <w:rPr>
          <w:rFonts w:ascii="Times New Roman"/>
          <w:b w:val="false"/>
          <w:i w:val="false"/>
          <w:color w:val="000000"/>
          <w:sz w:val="28"/>
        </w:rPr>
        <w:t>
      9. Еуразиялық экономикалық одақтың кедендік аумағына әкелінген жеке пайдалануға арналған тауарлар тауарлардың мынадай санаттарын:</w:t>
      </w:r>
    </w:p>
    <w:bookmarkEnd w:id="4636"/>
    <w:bookmarkStart w:name="z5238" w:id="463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әкелінетін жеке пайдалануға арналған көлік құралдарын;</w:t>
      </w:r>
    </w:p>
    <w:bookmarkEnd w:id="4637"/>
    <w:bookmarkStart w:name="z5239" w:id="463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пайдалану және (немесе) билік ету бойынша оларға қатысты шектеулер қойылған тауарларды қоспағанда, олар еркін айналымға шығарылған кезден бастап Еуразиялық экономикалық одақ тауарларының мәртебесіне ие болады.</w:t>
      </w:r>
    </w:p>
    <w:bookmarkEnd w:id="4638"/>
    <w:bookmarkStart w:name="z5240" w:id="4639"/>
    <w:p>
      <w:pPr>
        <w:spacing w:after="0"/>
        <w:ind w:left="0"/>
        <w:jc w:val="both"/>
      </w:pPr>
      <w:r>
        <w:rPr>
          <w:rFonts w:ascii="Times New Roman"/>
          <w:b w:val="false"/>
          <w:i w:val="false"/>
          <w:color w:val="000000"/>
          <w:sz w:val="28"/>
        </w:rPr>
        <w:t>
      10. Еуразиялық экономикалық одақ тауарларының мәртебесіне ие болған жеке пайдалануға арналған тауарлар Еуразиялық экономикалық одақтың кедендік аумағында болады және пайдалануы және (немесе) билік ету бойынша шектеулерсіз пайдаланылады.</w:t>
      </w:r>
    </w:p>
    <w:bookmarkEnd w:id="4639"/>
    <w:p>
      <w:pPr>
        <w:spacing w:after="0"/>
        <w:ind w:left="0"/>
        <w:jc w:val="both"/>
      </w:pPr>
      <w:r>
        <w:rPr>
          <w:rFonts w:ascii="Times New Roman"/>
          <w:b/>
          <w:i w:val="false"/>
          <w:color w:val="000000"/>
          <w:sz w:val="28"/>
        </w:rPr>
        <w:t>346-бап. Иесімен бірге жөнелтілетін багажда өткізілетін жеке пайдалануға арналған тауарларға қатысты кедендік транзит кедендік рәсімін қолдану ерекшеліктері</w:t>
      </w:r>
    </w:p>
    <w:bookmarkStart w:name="z5241" w:id="4640"/>
    <w:p>
      <w:pPr>
        <w:spacing w:after="0"/>
        <w:ind w:left="0"/>
        <w:jc w:val="both"/>
      </w:pPr>
      <w:r>
        <w:rPr>
          <w:rFonts w:ascii="Times New Roman"/>
          <w:b w:val="false"/>
          <w:i w:val="false"/>
          <w:color w:val="000000"/>
          <w:sz w:val="28"/>
        </w:rPr>
        <w:t>
      1. Еуразиялық экономикалық одақтың кедендік аумағы арқылы тасымалдау үшін Еуразиялық экономикалық одақтың кедендік шекарасы арқылы иесімен бірге жөнелтілетін багажда өткізілетін:</w:t>
      </w:r>
    </w:p>
    <w:bookmarkEnd w:id="4640"/>
    <w:bookmarkStart w:name="z5242" w:id="4641"/>
    <w:p>
      <w:pPr>
        <w:spacing w:after="0"/>
        <w:ind w:left="0"/>
        <w:jc w:val="both"/>
      </w:pPr>
      <w:r>
        <w:rPr>
          <w:rFonts w:ascii="Times New Roman"/>
          <w:b w:val="false"/>
          <w:i w:val="false"/>
          <w:color w:val="000000"/>
          <w:sz w:val="28"/>
        </w:rPr>
        <w:t>
      1) Еуразиялық экономикалық одаққа мүше мемлекеттерде немесе Еуразиялық экономикалық одаққа мүше болып табылмайтын мемлекеттерде тіркелмеген жеке пайдалануға арналған көлік құралдары;</w:t>
      </w:r>
    </w:p>
    <w:bookmarkEnd w:id="4641"/>
    <w:bookmarkStart w:name="z5243" w:id="4642"/>
    <w:p>
      <w:pPr>
        <w:spacing w:after="0"/>
        <w:ind w:left="0"/>
        <w:jc w:val="both"/>
      </w:pPr>
      <w:r>
        <w:rPr>
          <w:rFonts w:ascii="Times New Roman"/>
          <w:b w:val="false"/>
          <w:i w:val="false"/>
          <w:color w:val="000000"/>
          <w:sz w:val="28"/>
        </w:rPr>
        <w:t>
      2) осы тармақтың 3) тармақшасында көрсетілген тауарларды қоспағанда, оларды келу орнынан кеден органына дейін тасымалдау үшін осындай тауарларды Еуразиялық экономикалық одақтың кедендік аумағына әкелуді жүзеге асыратын жеке тұлға тұрақты немесе уақытша тұратын қызмет аймағында кедендік баждарды, салықтарды төлеуден босатыла отырып әкелінетін жеке пайдалануға арналған тауарлар;</w:t>
      </w:r>
    </w:p>
    <w:bookmarkEnd w:id="4642"/>
    <w:bookmarkStart w:name="z5244" w:id="4643"/>
    <w:p>
      <w:pPr>
        <w:spacing w:after="0"/>
        <w:ind w:left="0"/>
        <w:jc w:val="both"/>
      </w:pPr>
      <w:r>
        <w:rPr>
          <w:rFonts w:ascii="Times New Roman"/>
          <w:b w:val="false"/>
          <w:i w:val="false"/>
          <w:color w:val="000000"/>
          <w:sz w:val="28"/>
        </w:rPr>
        <w:t>
      3) Еуразиялық экономикалық одақтың кедендік аумағына кедендік баждарды, салықтарды төлеуден босатыла отырып, дипломатиялық өкілдіктердің басшылары, Еуразиялық экономикалық одаққа мүше мемлекеттердің дипломатиялық өкілдіктерінің дипломатиялық және әкімшілік-техникалық персоналының мүшелері, Еуразиялық экономикалық одаққа мүше мемлекеттердің консулдық мекемелерінің басшылары және басқа да консулдық лауазымды адамдары, консулдық мекемелерінің консулдық қызметкерлері, Еуразиялық экономикалық одаққа мүше мемлекеттердің Еуразиялық экономикалық одақтың кедендік аумағының шегінен тыс жерде орналасқан халықаралық ұйымдардың жанындағы өкілдіктерінің қызметкерлері, олардың бірге тұратын отбасы мүшелері не осындай тұлғалардың атынан және тапсырмасы бойынша өзге де адамдар тауарларды келу орнынан Еуразиялық экономикалық одақтың кедендік аумағына әкелуді жүзеге асыратын тұлғалардың өтініші бойынша айқындалатын кеден органына дейін тасымалдау үшін осындай тауарларды Еуразиялық экономикалық одақтың кедендік аумағына әкелетін жеке пайдалануға арналған тауарлар;</w:t>
      </w:r>
    </w:p>
    <w:bookmarkEnd w:id="4643"/>
    <w:bookmarkStart w:name="z5245" w:id="4644"/>
    <w:p>
      <w:pPr>
        <w:spacing w:after="0"/>
        <w:ind w:left="0"/>
        <w:jc w:val="both"/>
      </w:pPr>
      <w:r>
        <w:rPr>
          <w:rFonts w:ascii="Times New Roman"/>
          <w:b w:val="false"/>
          <w:i w:val="false"/>
          <w:color w:val="000000"/>
          <w:sz w:val="28"/>
        </w:rPr>
        <w:t>
      4) бастапқы жайғасуға арналған тауарларды қоса алғанда, Еуразиялық экономикалық одақтың кедендік аумағына дипломатиялық өкілдіктердің қызметкерлері, консулдық мекемелердің жұмыскерлері, халықаралық ұйымдар жанындағы мемлекеттер өкілдіктерінің, халықаралық ұйымдардың немесе олардың өкілдіктерінің, Еуразиялық экономикалық одақтың кедендік аумағында орналасқан өзге де ұйымдар мен олардың өкілдіктерінің персоналы (қызметкерлері, лауазымды адамдары), олармен бірге тұратын отбасы мүшелері тауарлардың келу орнынан қызмет аймағында (өңірінде) олар қызметкерлері, жұмыскерлері, персоналы (қызметкерлері, лауазымды адамдары) болып табылатын дипломатиялық өкілдіктер, консулдық мекемелер, халықаралық ұйымдар жанындағы мемлекеттер өкілдіктері, халықаралық ұйымдар немесе олардың өкілдіктері, өзге де ұйымдар мен олардың өкілдіктерінің орналасқан кеден органына дейін тасымалдау үшін әкелетін жеке пайдалануға арналған тауарлары;</w:t>
      </w:r>
    </w:p>
    <w:bookmarkEnd w:id="4644"/>
    <w:bookmarkStart w:name="z5246" w:id="4645"/>
    <w:p>
      <w:pPr>
        <w:spacing w:after="0"/>
        <w:ind w:left="0"/>
        <w:jc w:val="both"/>
      </w:pPr>
      <w:r>
        <w:rPr>
          <w:rFonts w:ascii="Times New Roman"/>
          <w:b w:val="false"/>
          <w:i w:val="false"/>
          <w:color w:val="000000"/>
          <w:sz w:val="28"/>
        </w:rPr>
        <w:t>
      5) Еуразиялық экономикалық одақтың кедендік аумағына дипломатиялық өкілдіктер мен консулдық мекемелердің басшылары, дипломатиялық өкілдіктің дипломатиялық персоналының мүшелері және консулдық мекемелердің консулдық лауазымды адамдары, олармен бірге тұратын отбасы мүшелері Еуразиялық экономикалық одақтың кедендік аумағы бойынша оларды келу орнынан кету орнына дейін тасымалдау үшін әкелетін жеке пайдалануға арналған тауарлар кедендік транзит кедендік рәсімімен орналастырылуы мүмкін.</w:t>
      </w:r>
    </w:p>
    <w:bookmarkEnd w:id="4645"/>
    <w:bookmarkStart w:name="z5247" w:id="4646"/>
    <w:p>
      <w:pPr>
        <w:spacing w:after="0"/>
        <w:ind w:left="0"/>
        <w:jc w:val="both"/>
      </w:pPr>
      <w:r>
        <w:rPr>
          <w:rFonts w:ascii="Times New Roman"/>
          <w:b w:val="false"/>
          <w:i w:val="false"/>
          <w:color w:val="000000"/>
          <w:sz w:val="28"/>
        </w:rPr>
        <w:t>
      2. Жеке пайдалануға арналған тауарларды кедендік транзит кедендік рәсімімен орналастыру кезінде жолаушыларға арналған кедендік декларацияда көрсетуге жататын мәліметтерді Комиссия айқындайды.</w:t>
      </w:r>
    </w:p>
    <w:bookmarkEnd w:id="4646"/>
    <w:bookmarkStart w:name="z5248" w:id="4647"/>
    <w:p>
      <w:pPr>
        <w:spacing w:after="0"/>
        <w:ind w:left="0"/>
        <w:jc w:val="both"/>
      </w:pPr>
      <w:r>
        <w:rPr>
          <w:rFonts w:ascii="Times New Roman"/>
          <w:b w:val="false"/>
          <w:i w:val="false"/>
          <w:color w:val="000000"/>
          <w:sz w:val="28"/>
        </w:rPr>
        <w:t>
      3. Осы баптың 1-тармағында көрсетілген жеке пайдалануға арналған тауарлар кедендік транзит кедендік рәсімімен орналастырылған кезде олардың жеткізілу орнын:</w:t>
      </w:r>
    </w:p>
    <w:bookmarkEnd w:id="4647"/>
    <w:bookmarkStart w:name="z5249" w:id="4648"/>
    <w:p>
      <w:pPr>
        <w:spacing w:after="0"/>
        <w:ind w:left="0"/>
        <w:jc w:val="both"/>
      </w:pPr>
      <w:r>
        <w:rPr>
          <w:rFonts w:ascii="Times New Roman"/>
          <w:b w:val="false"/>
          <w:i w:val="false"/>
          <w:color w:val="000000"/>
          <w:sz w:val="28"/>
        </w:rPr>
        <w:t>
      1) осындай көлік құралдары меншік иесінің тапсырмасы бойынша әкелінетін жеке пайдалануға арналған көлік құралдарына қатысты – жеке тұлғаның – жеке пайдалануға арналған көлік құралының меншік иесінің тұрақты не уақытша тұрғылықты жері туралы мәліметтер негізінде, ал жеке пайдалануға арналған өзге де көлік құралдарына қатысты – жеке пайдалануға арналған көлік құралын әкелетін жеке тұлғаның өтініші негізінде;</w:t>
      </w:r>
    </w:p>
    <w:bookmarkEnd w:id="4648"/>
    <w:bookmarkStart w:name="z5250" w:id="4649"/>
    <w:p>
      <w:pPr>
        <w:spacing w:after="0"/>
        <w:ind w:left="0"/>
        <w:jc w:val="both"/>
      </w:pPr>
      <w:r>
        <w:rPr>
          <w:rFonts w:ascii="Times New Roman"/>
          <w:b w:val="false"/>
          <w:i w:val="false"/>
          <w:color w:val="000000"/>
          <w:sz w:val="28"/>
        </w:rPr>
        <w:t>
      2) осы баптың 1-тармағының 3) тармақшасында көрсетілген тауарларды қоспағанда, кедендік баждарды, салықтарды төлеуден босатыла отырып әкелінетін жеке пайдалануға арналған тауарларға қатысты – осындай тауарлар декларантының орны немесе болжамды тұрақты не уақытша тұрғылықты жері туралы мәліметтер негізінде;</w:t>
      </w:r>
    </w:p>
    <w:bookmarkEnd w:id="4649"/>
    <w:bookmarkStart w:name="z5251" w:id="4650"/>
    <w:p>
      <w:pPr>
        <w:spacing w:after="0"/>
        <w:ind w:left="0"/>
        <w:jc w:val="both"/>
      </w:pPr>
      <w:r>
        <w:rPr>
          <w:rFonts w:ascii="Times New Roman"/>
          <w:b w:val="false"/>
          <w:i w:val="false"/>
          <w:color w:val="000000"/>
          <w:sz w:val="28"/>
        </w:rPr>
        <w:t>
      3) осы баптың 1-тармағының 3) тармақшасында көрсетілген жеке пайдалануға арналған тауарларға қатысты – осындай тауарларды Еуразиялық экономикалық одақтың кедендік аумағына әкелуді жүзеге асыратын тұлғаның мәлімдеген мәліметтері негізінде;</w:t>
      </w:r>
    </w:p>
    <w:bookmarkEnd w:id="4650"/>
    <w:bookmarkStart w:name="z5252" w:id="4651"/>
    <w:p>
      <w:pPr>
        <w:spacing w:after="0"/>
        <w:ind w:left="0"/>
        <w:jc w:val="both"/>
      </w:pPr>
      <w:r>
        <w:rPr>
          <w:rFonts w:ascii="Times New Roman"/>
          <w:b w:val="false"/>
          <w:i w:val="false"/>
          <w:color w:val="000000"/>
          <w:sz w:val="28"/>
        </w:rPr>
        <w:t>
      4) осы баптың 1-тармағының 4) тармақшасында көрсетілген жеке пайдалануға арналған тауарларға қатысты – қызметкері, жұмыскері, персоналы (қызметкері, лауазымды адамы) жеке пайдалануға арналған тауарлары Еуразиялық экономикалық одақтың кедендік аумағына әкелінетін тұлға болып табылатын дипломатиялық өкілдіктердің, консулдық мекемелердің, халықаралық ұйымдар жанындағы мемлекеттер өкілдіктерінің, халықаралық ұйымдардың немесе олардың өкілдіктерінің, өзге де ұйымдар мен олардың өкілдіктерінің орналасқан орны туралы мәліметтер негізінде;</w:t>
      </w:r>
    </w:p>
    <w:bookmarkEnd w:id="4651"/>
    <w:bookmarkStart w:name="z5253" w:id="4652"/>
    <w:p>
      <w:pPr>
        <w:spacing w:after="0"/>
        <w:ind w:left="0"/>
        <w:jc w:val="both"/>
      </w:pPr>
      <w:r>
        <w:rPr>
          <w:rFonts w:ascii="Times New Roman"/>
          <w:b w:val="false"/>
          <w:i w:val="false"/>
          <w:color w:val="000000"/>
          <w:sz w:val="28"/>
        </w:rPr>
        <w:t>
      5) осы баптың 1-тармағының 5) тармақшасында көрсетілген жеке пайдалануға арналған тауарларға қатысты – кету орны туралы мәліметтер негізінде жөнелтуші кеден органы айқындайды.</w:t>
      </w:r>
    </w:p>
    <w:bookmarkEnd w:id="4652"/>
    <w:bookmarkStart w:name="z5254" w:id="4653"/>
    <w:p>
      <w:pPr>
        <w:spacing w:after="0"/>
        <w:ind w:left="0"/>
        <w:jc w:val="both"/>
      </w:pPr>
      <w:r>
        <w:rPr>
          <w:rFonts w:ascii="Times New Roman"/>
          <w:b w:val="false"/>
          <w:i w:val="false"/>
          <w:color w:val="000000"/>
          <w:sz w:val="28"/>
        </w:rPr>
        <w:t xml:space="preserve">
      4. Осы баптың 1-тармағында көрсетілген жеке пайдалануға арналған тауарларды тасымалдау кезінде кедендік транзит кедендік рәсіміне сәйкес декларант ретінде әрекет ететін жеке тұлға осы Кодекстің </w:t>
      </w:r>
      <w:r>
        <w:rPr>
          <w:rFonts w:ascii="Times New Roman"/>
          <w:b w:val="false"/>
          <w:i w:val="false"/>
          <w:color w:val="000000"/>
          <w:sz w:val="28"/>
        </w:rPr>
        <w:t>230-бабында</w:t>
      </w:r>
      <w:r>
        <w:rPr>
          <w:rFonts w:ascii="Times New Roman"/>
          <w:b w:val="false"/>
          <w:i w:val="false"/>
          <w:color w:val="000000"/>
          <w:sz w:val="28"/>
        </w:rPr>
        <w:t xml:space="preserve"> тасымалдаушы үшін көзделген міндеттерді орындайды.</w:t>
      </w:r>
    </w:p>
    <w:bookmarkEnd w:id="4653"/>
    <w:bookmarkStart w:name="z5255" w:id="4654"/>
    <w:p>
      <w:pPr>
        <w:spacing w:after="0"/>
        <w:ind w:left="0"/>
        <w:jc w:val="both"/>
      </w:pPr>
      <w:r>
        <w:rPr>
          <w:rFonts w:ascii="Times New Roman"/>
          <w:b w:val="false"/>
          <w:i w:val="false"/>
          <w:color w:val="000000"/>
          <w:sz w:val="28"/>
        </w:rPr>
        <w:t xml:space="preserve">
      5. Кедендік транзит кедендік рәсімімен орналастырылатын жеке пайдалануға арналған тауарларға қатысты кедендік баждарды, салықтарды төлеу бойынша міндеттің орындалуын қамтамасыз ету осы Кодекстің </w:t>
      </w:r>
      <w:r>
        <w:rPr>
          <w:rFonts w:ascii="Times New Roman"/>
          <w:b w:val="false"/>
          <w:i w:val="false"/>
          <w:color w:val="000000"/>
          <w:sz w:val="28"/>
        </w:rPr>
        <w:t>354-бабы</w:t>
      </w:r>
      <w:r>
        <w:rPr>
          <w:rFonts w:ascii="Times New Roman"/>
          <w:b w:val="false"/>
          <w:i w:val="false"/>
          <w:color w:val="000000"/>
          <w:sz w:val="28"/>
        </w:rPr>
        <w:t xml:space="preserve"> ескеріле отырып,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ұсынылады.</w:t>
      </w:r>
    </w:p>
    <w:bookmarkEnd w:id="4654"/>
    <w:p>
      <w:pPr>
        <w:spacing w:after="0"/>
        <w:ind w:left="0"/>
        <w:jc w:val="both"/>
      </w:pPr>
      <w:r>
        <w:rPr>
          <w:rFonts w:ascii="Times New Roman"/>
          <w:b/>
          <w:i w:val="false"/>
          <w:color w:val="000000"/>
          <w:sz w:val="28"/>
        </w:rPr>
        <w:t>347-бап. Жеке пайдалануға арналған көлік құралдарын уақытша әкелу</w:t>
      </w:r>
    </w:p>
    <w:bookmarkStart w:name="z5256" w:id="4655"/>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 тіркелген жеке пайдалануға арналған көлік құралдарын шетелдік жеке тұлғалардың Еуразиялық экономикалық одақтың кедендік аумағына уақытша бір жылдан көп емес мерзімге әкелуіне жол беріледі.</w:t>
      </w:r>
    </w:p>
    <w:bookmarkEnd w:id="4655"/>
    <w:bookmarkStart w:name="z5257" w:id="465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w:t>
      </w:r>
      <w:r>
        <w:rPr>
          <w:rFonts w:ascii="Times New Roman"/>
          <w:b w:val="false"/>
          <w:i w:val="false"/>
          <w:color w:val="000000"/>
          <w:sz w:val="28"/>
        </w:rPr>
        <w:t xml:space="preserve"> 2-тармағында көрсетілген шетелдік жеке тұлғалардың Еуразиялық экономикалық одаққа мүше мемлекеттерде және Еуразиялық экономикалық одаққа мүше болып табылмайтын мемлекетте тіркелмеген жеке пайдалануға арналған көлік құралдарын Еуразиялық экономикалық одақтың кедендік аумағына уақытша бір жылдан аспайтын мерзімге әкелуге жол беріледі.</w:t>
      </w:r>
    </w:p>
    <w:bookmarkEnd w:id="4656"/>
    <w:bookmarkStart w:name="z5258" w:id="4657"/>
    <w:p>
      <w:pPr>
        <w:spacing w:after="0"/>
        <w:ind w:left="0"/>
        <w:jc w:val="both"/>
      </w:pPr>
      <w:r>
        <w:rPr>
          <w:rFonts w:ascii="Times New Roman"/>
          <w:b w:val="false"/>
          <w:i w:val="false"/>
          <w:color w:val="000000"/>
          <w:sz w:val="28"/>
        </w:rPr>
        <w:t>
      Еуразиялық экономикалық одақтың мүшесі болып табылмайтын мемлекетте тіркелген жеке пайдалануға арналған көлік құралдарын Еуразиялық экономикалық одаққа мүше мемлекеттер жеке тұлғаларының Еуразиялық экономикалық одақтың кедендік аумағына уақытша бір жылдан көп емес мерзімге әкелуіне жол беріледі.</w:t>
      </w:r>
    </w:p>
    <w:bookmarkEnd w:id="4657"/>
    <w:bookmarkStart w:name="z5259" w:id="4658"/>
    <w:p>
      <w:pPr>
        <w:spacing w:after="0"/>
        <w:ind w:left="0"/>
        <w:jc w:val="both"/>
      </w:pPr>
      <w:r>
        <w:rPr>
          <w:rFonts w:ascii="Times New Roman"/>
          <w:b w:val="false"/>
          <w:i w:val="false"/>
          <w:color w:val="000000"/>
          <w:sz w:val="28"/>
        </w:rPr>
        <w:t xml:space="preserve">
      2. Осы баптың 1 және 4-тармақтарындағы ережелері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Еуразиялық экономикалық одақтың кедендік аумағына жеке пайдалануға арналған көлік құралдарын кедендік баждарды, салықтарды төлеуден босатыла отырып әкелуге құқылы, жеке тұлғалардың Еуразиялық экономикалық одақтың кедендік аумағына уақытша әкелінетін Еуразиялық экономикалық одаққа мүше болып табылмайтын мемлекетте тіркелген және Еуразиялық экономикалық одаққа мүше мемлекеттерде және Еуразиялық экономикалық одаққа мүше болып табылмайтын мемлекеттерде тіркелмеген жеке пайдалануға арналған көлік құралдарына қатысты қолданылмайды.</w:t>
      </w:r>
    </w:p>
    <w:bookmarkEnd w:id="4658"/>
    <w:bookmarkStart w:name="z5260" w:id="4659"/>
    <w:p>
      <w:pPr>
        <w:spacing w:after="0"/>
        <w:ind w:left="0"/>
        <w:jc w:val="both"/>
      </w:pPr>
      <w:r>
        <w:rPr>
          <w:rFonts w:ascii="Times New Roman"/>
          <w:b w:val="false"/>
          <w:i w:val="false"/>
          <w:color w:val="000000"/>
          <w:sz w:val="28"/>
        </w:rPr>
        <w:t>
      Көрсетілген жеке пайдалануға арналған көлік құралдарын Еуразиялық экономикалық одақтың кедендік аумағына уақытша әкелу Қазақстан Республикасының заңнамасына сәйкес расталатын, көрсетілген жеке тұлғаларға болу мемлекетінде артықшылықтарды ұсыну мерзіміне жол беріледі.</w:t>
      </w:r>
    </w:p>
    <w:bookmarkEnd w:id="4659"/>
    <w:bookmarkStart w:name="z5261" w:id="4660"/>
    <w:p>
      <w:pPr>
        <w:spacing w:after="0"/>
        <w:ind w:left="0"/>
        <w:jc w:val="both"/>
      </w:pPr>
      <w:r>
        <w:rPr>
          <w:rFonts w:ascii="Times New Roman"/>
          <w:b w:val="false"/>
          <w:i w:val="false"/>
          <w:color w:val="000000"/>
          <w:sz w:val="28"/>
        </w:rPr>
        <w:t>
      Көрсетілген мерзім ұзартылған жағдайда осы тармақтың бірінші бөлігінде көрсетілген тұлғалардың өтініші бойынша кеден органы жеке пайдалануға арналған көлік құралдарын Еуразиялық экономикалық одақтың кедендік аумағына уақытша әкелу мерзімін осындай ұзарту кезеңіне ұзартады.</w:t>
      </w:r>
    </w:p>
    <w:bookmarkEnd w:id="4660"/>
    <w:bookmarkStart w:name="z5262" w:id="4661"/>
    <w:p>
      <w:pPr>
        <w:spacing w:after="0"/>
        <w:ind w:left="0"/>
        <w:jc w:val="both"/>
      </w:pPr>
      <w:r>
        <w:rPr>
          <w:rFonts w:ascii="Times New Roman"/>
          <w:b w:val="false"/>
          <w:i w:val="false"/>
          <w:color w:val="000000"/>
          <w:sz w:val="28"/>
        </w:rPr>
        <w:t xml:space="preserve">
      3. Осы баптың 1-тармағының екінші және үшінші бөліктерінде көрсетілген, Еуразиялық экономикалық одақтың кедендік аумағының шегінен тыс жерде орналасқан Еуразиялық экономикалық одаққа мүше мемлекеттердің дипломатиялық өкілдіктерінің қызметкерлері, Еуразиялық экономикалық одаққа мүше мемлекеттердің консулдық мекемелерінің жұмыскерлері, Еуразиялық экономикалық одаққа мүше мемлекеттердің халықаралық ұйымдар жанындағы өкілдіктерінің қызметкерлері болып табылатын, Еуразиялық экономикалық одаққа мүше мемлекеттердің жеке тұлғалары уақытша әкелетін жеке пайдалануға арналған көлік құралдарын қоспағанда, Еуразиялық экономикалық одақтың кедендік аумағына жеке пайдалануға арналған көлік құралдарын уақытша әкелуге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міндеттің орындалуын қамтамасыз ету ұсынылған жағдайда жол беріледі.</w:t>
      </w:r>
    </w:p>
    <w:bookmarkEnd w:id="4661"/>
    <w:bookmarkStart w:name="z5263" w:id="4662"/>
    <w:p>
      <w:pPr>
        <w:spacing w:after="0"/>
        <w:ind w:left="0"/>
        <w:jc w:val="both"/>
      </w:pPr>
      <w:r>
        <w:rPr>
          <w:rFonts w:ascii="Times New Roman"/>
          <w:b w:val="false"/>
          <w:i w:val="false"/>
          <w:color w:val="000000"/>
          <w:sz w:val="28"/>
        </w:rPr>
        <w:t xml:space="preserve">
      4. Еуразиялық экономикалық одаққа мүше болып табылмайтын мемлекеттерде тіркелген шетелдік жеке тұлғалардың Еуразиялық экономикалық одақтың кедендік аумағына жеке пайдалануға арналған екінші және келесі кезекті көлік құралдарын уақытша әкелуіне осындай тұлғалардың Еуразиялық экономикалық одақтың кедендік аумағынан әкетілмеген, бұрын уақытша әкелген жеке пайдалануға арналған көлік құралдары болған кезде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міндеттердің орындалуы қамтамасыз етілген жағдайда жол беріледі.</w:t>
      </w:r>
    </w:p>
    <w:bookmarkEnd w:id="4662"/>
    <w:bookmarkStart w:name="z5264" w:id="4663"/>
    <w:p>
      <w:pPr>
        <w:spacing w:after="0"/>
        <w:ind w:left="0"/>
        <w:jc w:val="both"/>
      </w:pPr>
      <w:r>
        <w:rPr>
          <w:rFonts w:ascii="Times New Roman"/>
          <w:b w:val="false"/>
          <w:i w:val="false"/>
          <w:color w:val="000000"/>
          <w:sz w:val="28"/>
        </w:rPr>
        <w:t>
      Осы тармақтың қолдану мақсаттары үшін жеке пайдалануға арналған екінші және келесі кезекті көлік құралдары деп жеке пайдалануға арналған сол типтегі көлік құралдары (авто- және мотокөлік құралдары, авто- және мотокөлік құралдарының тіркемелері, су кемелері немесе әуе кемелері) сияқты Еуразиялық экономикалық одақтың кедендік аумағына бұрын уақытша әкелінген және Еуразиялық экономикалық одақтың кедендік аумағынан әкетілмеген жеке пайдалануға арналған көлік құралдары түсініледі.</w:t>
      </w:r>
    </w:p>
    <w:bookmarkEnd w:id="4663"/>
    <w:bookmarkStart w:name="z5265" w:id="4664"/>
    <w:p>
      <w:pPr>
        <w:spacing w:after="0"/>
        <w:ind w:left="0"/>
        <w:jc w:val="both"/>
      </w:pPr>
      <w:r>
        <w:rPr>
          <w:rFonts w:ascii="Times New Roman"/>
          <w:b w:val="false"/>
          <w:i w:val="false"/>
          <w:color w:val="000000"/>
          <w:sz w:val="28"/>
        </w:rPr>
        <w:t xml:space="preserve">
      5. Уақытша әкелінген жеке пайдалануға арналған көлік құралдары Еуразиялық экономикалық одақтың кедендік аумағында мұндай көлік құралдары уақытша болуы мүмкін мерзім өткенге дейін, көрсетілген жеке пайдалануға арналған көлік құралдары тәркіленген немесе сот шешімі бойынша мемлекет меншігіне айналдырылған не осы Кодекстің </w:t>
      </w:r>
      <w:r>
        <w:rPr>
          <w:rFonts w:ascii="Times New Roman"/>
          <w:b w:val="false"/>
          <w:i w:val="false"/>
          <w:color w:val="000000"/>
          <w:sz w:val="28"/>
        </w:rPr>
        <w:t>36-бабының</w:t>
      </w:r>
      <w:r>
        <w:rPr>
          <w:rFonts w:ascii="Times New Roman"/>
          <w:b w:val="false"/>
          <w:i w:val="false"/>
          <w:color w:val="000000"/>
          <w:sz w:val="28"/>
        </w:rPr>
        <w:t xml:space="preserve"> 2-тармағына немесе </w:t>
      </w:r>
      <w:r>
        <w:rPr>
          <w:rFonts w:ascii="Times New Roman"/>
          <w:b w:val="false"/>
          <w:i w:val="false"/>
          <w:color w:val="000000"/>
          <w:sz w:val="28"/>
        </w:rPr>
        <w:t>456-бабының</w:t>
      </w:r>
      <w:r>
        <w:rPr>
          <w:rFonts w:ascii="Times New Roman"/>
          <w:b w:val="false"/>
          <w:i w:val="false"/>
          <w:color w:val="000000"/>
          <w:sz w:val="28"/>
        </w:rPr>
        <w:t xml:space="preserve"> 6-тармағына сәйкес Еуразиялық экономикалық одақ тауарларының мәртебесін алған не көрсетілген жеке пайдалануға арналған көлік құралдарына қатысты осы Кодекстің </w:t>
      </w:r>
      <w:r>
        <w:rPr>
          <w:rFonts w:ascii="Times New Roman"/>
          <w:b w:val="false"/>
          <w:i w:val="false"/>
          <w:color w:val="000000"/>
          <w:sz w:val="28"/>
        </w:rPr>
        <w:t>34-бабы</w:t>
      </w:r>
      <w:r>
        <w:rPr>
          <w:rFonts w:ascii="Times New Roman"/>
          <w:b w:val="false"/>
          <w:i w:val="false"/>
          <w:color w:val="000000"/>
          <w:sz w:val="28"/>
        </w:rPr>
        <w:t xml:space="preserve"> 7-тармағының 8) тармақшасында көзделген мән-жайлар басталған жағдайларды қоспағанда, осы бапқа сәйкес Еуразиялық экономикалық одақтың кедендік аумағынан әкету, еркін айналымға шығару мақсатында немесе өзге де мақсаттарда кедендік декларациялауға жатады. </w:t>
      </w:r>
    </w:p>
    <w:bookmarkEnd w:id="4664"/>
    <w:bookmarkStart w:name="z5266" w:id="4665"/>
    <w:p>
      <w:pPr>
        <w:spacing w:after="0"/>
        <w:ind w:left="0"/>
        <w:jc w:val="both"/>
      </w:pPr>
      <w:r>
        <w:rPr>
          <w:rFonts w:ascii="Times New Roman"/>
          <w:b w:val="false"/>
          <w:i w:val="false"/>
          <w:color w:val="000000"/>
          <w:sz w:val="28"/>
        </w:rPr>
        <w:t>
      Уақытша әкелінген жеке пайдалануға арналған көлік құралдарының Еуразиялық экономикалық одақтың кедендік аумағында уақытша болуы мүмкін мерзім өткенге дейін декларант осы Кодексте белгіленген тәртіппен осындай көлік құралдарын кедендік рәсімдермен орналастыруға құқылы.</w:t>
      </w:r>
    </w:p>
    <w:bookmarkEnd w:id="4665"/>
    <w:bookmarkStart w:name="z5267" w:id="4666"/>
    <w:p>
      <w:pPr>
        <w:spacing w:after="0"/>
        <w:ind w:left="0"/>
        <w:jc w:val="both"/>
      </w:pPr>
      <w:r>
        <w:rPr>
          <w:rFonts w:ascii="Times New Roman"/>
          <w:b w:val="false"/>
          <w:i w:val="false"/>
          <w:color w:val="000000"/>
          <w:sz w:val="28"/>
        </w:rPr>
        <w:t>
      Уақытша әкелінген жеке пайдалануға арналған көлік құралдарының Еуразиялық экономикалық одақтың кедендік аумағында уақытша болуы мүмкін мерзімі өткеннен кейін мұндай көлік құралдары осы Кодексте белгіленген тәртіппен кедендік рәсімдермен орналастырылады не мұндай көлік құралдарына қатысты әкету, еркін айналымға шығару мақсатында немесе осы бапқа сәйкес өзге де мақсаттарда кедендік декларациялау жүзеге асырылады.</w:t>
      </w:r>
    </w:p>
    <w:bookmarkEnd w:id="4666"/>
    <w:bookmarkStart w:name="z5268" w:id="4667"/>
    <w:p>
      <w:pPr>
        <w:spacing w:after="0"/>
        <w:ind w:left="0"/>
        <w:jc w:val="both"/>
      </w:pPr>
      <w:r>
        <w:rPr>
          <w:rFonts w:ascii="Times New Roman"/>
          <w:b w:val="false"/>
          <w:i w:val="false"/>
          <w:color w:val="000000"/>
          <w:sz w:val="28"/>
        </w:rPr>
        <w:t>
      Уақытша әкелінген жеке пайдалануға арналған көлік құралдары Қазақстан Республикасының заңдарына сәйкес алып қойылған не оларға тыйым салынған жағдайда мұндай жеке пайдалануға арналған көлік құралдарына қатысты уақытша әкелу мерзімінің өтуі тоқтатыла тұрады.</w:t>
      </w:r>
    </w:p>
    <w:bookmarkEnd w:id="4667"/>
    <w:bookmarkStart w:name="z5269" w:id="4668"/>
    <w:p>
      <w:pPr>
        <w:spacing w:after="0"/>
        <w:ind w:left="0"/>
        <w:jc w:val="both"/>
      </w:pPr>
      <w:r>
        <w:rPr>
          <w:rFonts w:ascii="Times New Roman"/>
          <w:b w:val="false"/>
          <w:i w:val="false"/>
          <w:color w:val="000000"/>
          <w:sz w:val="28"/>
        </w:rPr>
        <w:t>
      Уақытша әкелінген жеке пайдалануға арналған көлік құралдарын алып қоюдың не оларға тыйым салудың күшін жою туралы шешім қабылданған жағдайда осындай жеке пайдалануға арналған көлік құралдарын алып қою не оларға тыйым салу осы баптың 9-тармағында көзделген уақытша әкелінген жеке пайдалануға арналған көлік құралдарын декларанттың Еуразиялық экономикалық одақтың кедендік аумағында беру шартын бұзумен байланысты болған жағдайларды қоспағанда, осындай жеке пайдалануға арналған көлік құралдарына қатысты уақытша әкелу мерзімінің өтуі мұндай шешім заңды күшіне енген күнінен бастап қайта басталады.</w:t>
      </w:r>
    </w:p>
    <w:bookmarkEnd w:id="4668"/>
    <w:bookmarkStart w:name="z5270" w:id="4669"/>
    <w:p>
      <w:pPr>
        <w:spacing w:after="0"/>
        <w:ind w:left="0"/>
        <w:jc w:val="both"/>
      </w:pPr>
      <w:r>
        <w:rPr>
          <w:rFonts w:ascii="Times New Roman"/>
          <w:b w:val="false"/>
          <w:i w:val="false"/>
          <w:color w:val="000000"/>
          <w:sz w:val="28"/>
        </w:rPr>
        <w:t xml:space="preserve">
      Оларға қатысты осы баптың 1 немесе 2-тармағында көзделген мерзім өткенге дейін осы тармақта көзделген әрекеттер жасалмаған уақытша әкелінген жеке пайдалануға арналған көлік құралдарын, мұндай кідіртуге дейін осы Кодекстің </w:t>
      </w:r>
      <w:r>
        <w:rPr>
          <w:rFonts w:ascii="Times New Roman"/>
          <w:b w:val="false"/>
          <w:i w:val="false"/>
          <w:color w:val="000000"/>
          <w:sz w:val="28"/>
        </w:rPr>
        <w:t>351-бабы</w:t>
      </w:r>
      <w:r>
        <w:rPr>
          <w:rFonts w:ascii="Times New Roman"/>
          <w:b w:val="false"/>
          <w:i w:val="false"/>
          <w:color w:val="000000"/>
          <w:sz w:val="28"/>
        </w:rPr>
        <w:t xml:space="preserve"> 2-тармағының 5) тармақшасында көрсетілген мән-жайлар басталған жағдайды қоспағанда,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қызмет аймағында осындай көлік құралдары болатын кеден органы кідіртеді.</w:t>
      </w:r>
    </w:p>
    <w:bookmarkEnd w:id="4669"/>
    <w:bookmarkStart w:name="z5271" w:id="4670"/>
    <w:p>
      <w:pPr>
        <w:spacing w:after="0"/>
        <w:ind w:left="0"/>
        <w:jc w:val="both"/>
      </w:pPr>
      <w:r>
        <w:rPr>
          <w:rFonts w:ascii="Times New Roman"/>
          <w:b w:val="false"/>
          <w:i w:val="false"/>
          <w:color w:val="000000"/>
          <w:sz w:val="28"/>
        </w:rPr>
        <w:t>
      6. Уақытша әкелінген жеке пайдалануға арналған көлік құралдары, егер осы бапта өзгеше белгіленбесе, Еуразиялық экономикалық одақтың кедендік аумағында декларанттың іс жүзінде иелігінде және пайдалануында болуға тиіс.</w:t>
      </w:r>
    </w:p>
    <w:bookmarkEnd w:id="4670"/>
    <w:bookmarkStart w:name="z5272" w:id="4671"/>
    <w:p>
      <w:pPr>
        <w:spacing w:after="0"/>
        <w:ind w:left="0"/>
        <w:jc w:val="both"/>
      </w:pPr>
      <w:r>
        <w:rPr>
          <w:rFonts w:ascii="Times New Roman"/>
          <w:b w:val="false"/>
          <w:i w:val="false"/>
          <w:color w:val="000000"/>
          <w:sz w:val="28"/>
        </w:rPr>
        <w:t>
      Декларант уақытша әкелінген жеке пайдалануға арналған көлік құралдарын өзге тұлғаға, соның ішінде осындай көлік құралы меншік құқығымен тиесілі тұлғаға осы бапта белгіленген жағдайларда және шарттармен беруі мүмкін.</w:t>
      </w:r>
    </w:p>
    <w:bookmarkEnd w:id="4671"/>
    <w:bookmarkStart w:name="z5273" w:id="4672"/>
    <w:p>
      <w:pPr>
        <w:spacing w:after="0"/>
        <w:ind w:left="0"/>
        <w:jc w:val="both"/>
      </w:pPr>
      <w:r>
        <w:rPr>
          <w:rFonts w:ascii="Times New Roman"/>
          <w:b w:val="false"/>
          <w:i w:val="false"/>
          <w:color w:val="000000"/>
          <w:sz w:val="28"/>
        </w:rPr>
        <w:t xml:space="preserve">
      7. Егер осы баптың 2-тармағында көрсетілген уақытша әкелінген жеке пайдалануға арналған көлік құралдары: </w:t>
      </w:r>
    </w:p>
    <w:bookmarkEnd w:id="4672"/>
    <w:bookmarkStart w:name="z5274" w:id="467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Еуразиялық экономикалық одақтың кедендік аумағына жеке пайдалануға арналған көлік құралдарын кедендік баждарды, салықтарды төлеуден босатыла отырып әкелуге құқылы жеке тұлғаларға – осындай беру жүзеге асырылатын жеке тұлғалардың осындай жеке пайдалануға арналған көлік құралдарын Еуразиялық экономикалық одақтың кедендік аумағына уақытша әкелуі мақсатында кедендік декларациялау жүзеге асырылғаннан кейін;</w:t>
      </w:r>
    </w:p>
    <w:bookmarkEnd w:id="4673"/>
    <w:bookmarkStart w:name="z5275" w:id="4674"/>
    <w:p>
      <w:pPr>
        <w:spacing w:after="0"/>
        <w:ind w:left="0"/>
        <w:jc w:val="both"/>
      </w:pPr>
      <w:r>
        <w:rPr>
          <w:rFonts w:ascii="Times New Roman"/>
          <w:b w:val="false"/>
          <w:i w:val="false"/>
          <w:color w:val="000000"/>
          <w:sz w:val="28"/>
        </w:rPr>
        <w:t xml:space="preserve">
      2) осы тармақтың 1-тармақшасында көрсетілмеген тұлғаларға – мұндай беру жүзеге асырылатын жеке тұлғалардың осындай жеке пайдалануға арналған көлік құралдарын еркін айналымға шығаруы мақсатында кедендік декларациялау жүзеге асырылғаннан кейін берілсе, мұндай жеке пайдалануға арналған көлік құралдарын беруге рұқсат етіледі. </w:t>
      </w:r>
    </w:p>
    <w:bookmarkEnd w:id="4674"/>
    <w:bookmarkStart w:name="z5276" w:id="4675"/>
    <w:p>
      <w:pPr>
        <w:spacing w:after="0"/>
        <w:ind w:left="0"/>
        <w:jc w:val="both"/>
      </w:pPr>
      <w:r>
        <w:rPr>
          <w:rFonts w:ascii="Times New Roman"/>
          <w:b w:val="false"/>
          <w:i w:val="false"/>
          <w:color w:val="000000"/>
          <w:sz w:val="28"/>
        </w:rPr>
        <w:t>
      8. Кеден органының рұқсатынсыз және кедендік декларациялаусыз декларанттың жеке пайдалануға арналған мынадай көлік құралдарын:</w:t>
      </w:r>
    </w:p>
    <w:bookmarkEnd w:id="4675"/>
    <w:bookmarkStart w:name="z5277" w:id="4676"/>
    <w:p>
      <w:pPr>
        <w:spacing w:after="0"/>
        <w:ind w:left="0"/>
        <w:jc w:val="both"/>
      </w:pPr>
      <w:r>
        <w:rPr>
          <w:rFonts w:ascii="Times New Roman"/>
          <w:b w:val="false"/>
          <w:i w:val="false"/>
          <w:color w:val="000000"/>
          <w:sz w:val="28"/>
        </w:rPr>
        <w:t>
      1) уақытша әкелінген жеке пайдалануға арналған көлік құралдарын – техникалық қызмет көрсету, жөндеу (күрделі жөндеуді, жаңғыртуды қоспағанда) жүргізу және (немесе) сақтау үшін өзге тұлғаның иелік етуіне;</w:t>
      </w:r>
    </w:p>
    <w:bookmarkEnd w:id="4676"/>
    <w:bookmarkStart w:name="z5278" w:id="4677"/>
    <w:p>
      <w:pPr>
        <w:spacing w:after="0"/>
        <w:ind w:left="0"/>
        <w:jc w:val="both"/>
      </w:pPr>
      <w:r>
        <w:rPr>
          <w:rFonts w:ascii="Times New Roman"/>
          <w:b w:val="false"/>
          <w:i w:val="false"/>
          <w:color w:val="000000"/>
          <w:sz w:val="28"/>
        </w:rPr>
        <w:t>
      2) Еуразиялық экономикалық одаққа мүше мемлекеттің жеке тұлғасы уақытша әкелген жеке пайдалануға арналған көлік құралын – оның ата-анасына, балаларына, тіркелген некеде тұрған жұбайына (зайыбына);</w:t>
      </w:r>
    </w:p>
    <w:bookmarkEnd w:id="4677"/>
    <w:bookmarkStart w:name="z5279" w:id="4678"/>
    <w:p>
      <w:pPr>
        <w:spacing w:after="0"/>
        <w:ind w:left="0"/>
        <w:jc w:val="both"/>
      </w:pPr>
      <w:r>
        <w:rPr>
          <w:rFonts w:ascii="Times New Roman"/>
          <w:b w:val="false"/>
          <w:i w:val="false"/>
          <w:color w:val="000000"/>
          <w:sz w:val="28"/>
        </w:rPr>
        <w:t>
      3) шетелдік жеке тұлға уақытша әкелген жеке пайдалануға арналған көлік құралын – өзге шетелдік жеке тұлғаларға;</w:t>
      </w:r>
    </w:p>
    <w:bookmarkEnd w:id="4678"/>
    <w:bookmarkStart w:name="z5280" w:id="4679"/>
    <w:p>
      <w:pPr>
        <w:spacing w:after="0"/>
        <w:ind w:left="0"/>
        <w:jc w:val="both"/>
      </w:pPr>
      <w:r>
        <w:rPr>
          <w:rFonts w:ascii="Times New Roman"/>
          <w:b w:val="false"/>
          <w:i w:val="false"/>
          <w:color w:val="000000"/>
          <w:sz w:val="28"/>
        </w:rPr>
        <w:t>
      4) уақытша әкелінген жеке пайдалануға арналған су немесе әуе кемесін – кеменің техникалық құрылғысында көрсетілген тұлғалардың қатысуынсыз оны пайдалану болжанбайтын жағдайда осы көлік құралдарын пайдалану мақсатында басқару үшін су кемесінің капитанына, әуе кемесінің командиріне, экипаж мүшелеріне;</w:t>
      </w:r>
    </w:p>
    <w:bookmarkEnd w:id="4679"/>
    <w:bookmarkStart w:name="z5281" w:id="4680"/>
    <w:p>
      <w:pPr>
        <w:spacing w:after="0"/>
        <w:ind w:left="0"/>
        <w:jc w:val="both"/>
      </w:pPr>
      <w:r>
        <w:rPr>
          <w:rFonts w:ascii="Times New Roman"/>
          <w:b w:val="false"/>
          <w:i w:val="false"/>
          <w:color w:val="000000"/>
          <w:sz w:val="28"/>
        </w:rPr>
        <w:t>
      5) Еуразиялық экономикалық одақтың кедендік аумағының шегінен тыс жерде орналасқан Еуразиялық экономикалық одаққа мүше мемлекеттің дипломатиялық өкілдігіне және (немесе) консулдық мекемесіне, Еуразиялық экономикалық одаққа мүше мемлекеттің халықаралық ұйым жанындағы өкілдігіне тіркелген, Еуразиялық экономикалық одаққа мүше мемлекеттің осындай дипломатиялық өкілдігінде және (немесе) консулдық мекемесінде, Еуразиялық экономикалық одаққа мүше мемлекеттің халықаралық ұйым жанындағы өкілдігінде жұмыс істейтін жеке тұлға уақытша әкелген жеке пайдалануға арналған көлік құралын – Еуразиялық экономикалық одақтың кедендік аумағының шегінен тыс жерде орналасқанЕуразиялық экономикалық одаққа мүше мемлекеттің осындай дипломатиялық өкілдігіне және (немесе) консулдық мекемесіне, Еуразиялық экономикалық одаққа мүше мемлекеттің халықаралық ұйым жанындағы өкілдігінің өзге қызметкеріне беруіне рұқсат етіледі.</w:t>
      </w:r>
    </w:p>
    <w:bookmarkEnd w:id="4680"/>
    <w:bookmarkStart w:name="z5282" w:id="4681"/>
    <w:p>
      <w:pPr>
        <w:spacing w:after="0"/>
        <w:ind w:left="0"/>
        <w:jc w:val="both"/>
      </w:pPr>
      <w:r>
        <w:rPr>
          <w:rFonts w:ascii="Times New Roman"/>
          <w:b w:val="false"/>
          <w:i w:val="false"/>
          <w:color w:val="000000"/>
          <w:sz w:val="28"/>
        </w:rPr>
        <w:t>
      9. Кеден органының рұқсатымен және кедендік декларациялаусыз декларанттың мынадай көлік құралдарын:</w:t>
      </w:r>
    </w:p>
    <w:bookmarkEnd w:id="4681"/>
    <w:bookmarkStart w:name="z5283" w:id="4682"/>
    <w:p>
      <w:pPr>
        <w:spacing w:after="0"/>
        <w:ind w:left="0"/>
        <w:jc w:val="both"/>
      </w:pPr>
      <w:r>
        <w:rPr>
          <w:rFonts w:ascii="Times New Roman"/>
          <w:b w:val="false"/>
          <w:i w:val="false"/>
          <w:color w:val="000000"/>
          <w:sz w:val="28"/>
        </w:rPr>
        <w:t xml:space="preserve">
      1) шетелдік жеке тұлға уақытша әкелген жеке пайдалануға арналған көлік құралын –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міндеттің орындалуы қамтамасыз етілген жағдайда Еуразиялық экономикалық одаққа мүше мемлекеттің жеке тұлғасына;</w:t>
      </w:r>
    </w:p>
    <w:bookmarkEnd w:id="4682"/>
    <w:bookmarkStart w:name="z5284" w:id="4683"/>
    <w:p>
      <w:pPr>
        <w:spacing w:after="0"/>
        <w:ind w:left="0"/>
        <w:jc w:val="both"/>
      </w:pPr>
      <w:r>
        <w:rPr>
          <w:rFonts w:ascii="Times New Roman"/>
          <w:b w:val="false"/>
          <w:i w:val="false"/>
          <w:color w:val="000000"/>
          <w:sz w:val="28"/>
        </w:rPr>
        <w:t>
      2) уақытша әкелінген жеке пайдалануға арналған көлік құралын – егер осындай әкетуді декларанттың қайтыс болуы, ауыр науқастануы себебі бойынша немесе өзге де объективті себеп бойынша жүзеге асыру мүмкін болмаса, Еуразиялық экономикалық одақтың кедендік аумағынан жеке пайдалануға арналған осындай көлік құралын әкету үшін өзге де тұлғаға беруіне рұқсат етіледі.</w:t>
      </w:r>
    </w:p>
    <w:bookmarkEnd w:id="4683"/>
    <w:bookmarkStart w:name="z5285" w:id="4684"/>
    <w:p>
      <w:pPr>
        <w:spacing w:after="0"/>
        <w:ind w:left="0"/>
        <w:jc w:val="both"/>
      </w:pPr>
      <w:r>
        <w:rPr>
          <w:rFonts w:ascii="Times New Roman"/>
          <w:b w:val="false"/>
          <w:i w:val="false"/>
          <w:color w:val="000000"/>
          <w:sz w:val="28"/>
        </w:rPr>
        <w:t>
      10. Осы баптың 9-тармағының бірінші абзацында көрсетілген кеден органы рұқсатының нысанын және оны кеден органының беруі тәртібін Комиссия айқындайды.</w:t>
      </w:r>
    </w:p>
    <w:bookmarkEnd w:id="4684"/>
    <w:bookmarkStart w:name="z5286" w:id="4685"/>
    <w:p>
      <w:pPr>
        <w:spacing w:after="0"/>
        <w:ind w:left="0"/>
        <w:jc w:val="both"/>
      </w:pPr>
      <w:r>
        <w:rPr>
          <w:rFonts w:ascii="Times New Roman"/>
          <w:b w:val="false"/>
          <w:i w:val="false"/>
          <w:color w:val="000000"/>
          <w:sz w:val="28"/>
        </w:rPr>
        <w:t>
      11. Осы баптың 8 және 9-тармақтарында белгіленген жағдайларда, декларантты қоспағанда, уақытша әкелінген жеке пайдалануға арналған көлік құралы берілген жеке тұлғалар осындай көлік құралын Еуразиялық экономикалық одақтың кедендік аумағындағы өзге тұлғаларға беруге құқылы емес.</w:t>
      </w:r>
    </w:p>
    <w:bookmarkEnd w:id="4685"/>
    <w:bookmarkStart w:name="z5287" w:id="4686"/>
    <w:p>
      <w:pPr>
        <w:spacing w:after="0"/>
        <w:ind w:left="0"/>
        <w:jc w:val="both"/>
      </w:pPr>
      <w:r>
        <w:rPr>
          <w:rFonts w:ascii="Times New Roman"/>
          <w:b w:val="false"/>
          <w:i w:val="false"/>
          <w:color w:val="000000"/>
          <w:sz w:val="28"/>
        </w:rPr>
        <w:t>
      12. Еуразиялық экономикалық одақтың кедендік аумағында уақытша әкелінген жеке пайдалануға арналған көлік құралдарын декларанттың осы баптың 7, 8 және 9-тармақтарында белгіленген жағдайларда еркін айналымға шығару мақсатында оларды кедендік декларациялау жүзеге асырылғаннан кейін беруіне рұқсат етіледі.</w:t>
      </w:r>
    </w:p>
    <w:bookmarkEnd w:id="4686"/>
    <w:bookmarkStart w:name="z5288" w:id="4687"/>
    <w:p>
      <w:pPr>
        <w:spacing w:after="0"/>
        <w:ind w:left="0"/>
        <w:jc w:val="both"/>
      </w:pPr>
      <w:r>
        <w:rPr>
          <w:rFonts w:ascii="Times New Roman"/>
          <w:b w:val="false"/>
          <w:i w:val="false"/>
          <w:color w:val="000000"/>
          <w:sz w:val="28"/>
        </w:rPr>
        <w:t xml:space="preserve">
      Уақытша әкелінген жеке пайдалануға арналған көлік құралдарын осы баптың 7, 8 және 9-тармақтарында белгіленгендерден өзге жағдайларда беру фактілері анықталған жағдайда, еркін айналымға шығару мақсатында оларды кедендік декларациялау жүзеге асырылғанға дейін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мұндай көлік құралдарын кеден органдары кідіртеді.</w:t>
      </w:r>
    </w:p>
    <w:bookmarkEnd w:id="4687"/>
    <w:bookmarkStart w:name="z5289" w:id="4688"/>
    <w:p>
      <w:pPr>
        <w:spacing w:after="0"/>
        <w:ind w:left="0"/>
        <w:jc w:val="both"/>
      </w:pPr>
      <w:r>
        <w:rPr>
          <w:rFonts w:ascii="Times New Roman"/>
          <w:b w:val="false"/>
          <w:i w:val="false"/>
          <w:color w:val="000000"/>
          <w:sz w:val="28"/>
        </w:rPr>
        <w:t>
      13. Уақытша әкелінген жеке пайдалануға арналған көлік құралдарын Еуразиялық экономикалық одақтың кедендік аумағында декларанттың осы баптың 8 және 9-тармақтарында белгіленген жағдайларда өзге тұлғаға беруі декларантты осы бапта белгіленген талаптарды сақтау міндетінен босатпайды, сондай-ақ осындай жеке пайдалануға арналған көлік құралдарын уақытша әкелу мерзімін тоқтата тұрмайды және ұзартпайды.</w:t>
      </w:r>
    </w:p>
    <w:bookmarkEnd w:id="4688"/>
    <w:p>
      <w:pPr>
        <w:spacing w:after="0"/>
        <w:ind w:left="0"/>
        <w:jc w:val="both"/>
      </w:pPr>
      <w:r>
        <w:rPr>
          <w:rFonts w:ascii="Times New Roman"/>
          <w:b/>
          <w:i w:val="false"/>
          <w:color w:val="000000"/>
          <w:sz w:val="28"/>
        </w:rPr>
        <w:t>348-бап. Жеке пайдалануға арналған тауарларды жеке тұлғалардың уақытша әкетуі</w:t>
      </w:r>
    </w:p>
    <w:bookmarkStart w:name="z5290" w:id="4689"/>
    <w:p>
      <w:pPr>
        <w:spacing w:after="0"/>
        <w:ind w:left="0"/>
        <w:jc w:val="both"/>
      </w:pPr>
      <w:r>
        <w:rPr>
          <w:rFonts w:ascii="Times New Roman"/>
          <w:b w:val="false"/>
          <w:i w:val="false"/>
          <w:color w:val="000000"/>
          <w:sz w:val="28"/>
        </w:rPr>
        <w:t>
      1. Еуразиялық экономикалық одақтың тауарлары болып табылатын жеке пайдалануға арналған тауарларды жеке тұлғалардың Еуразиялық экономикалық одақтың кедендік аумағынан уақытша әкетуіне Еуразиялық экономикалық одақтың кедендік аумағының шегінен тыс жерде өзінің уақытша болу кезеңінде рұқсат етіледі.</w:t>
      </w:r>
    </w:p>
    <w:bookmarkEnd w:id="4689"/>
    <w:bookmarkStart w:name="z5291" w:id="4690"/>
    <w:p>
      <w:pPr>
        <w:spacing w:after="0"/>
        <w:ind w:left="0"/>
        <w:jc w:val="both"/>
      </w:pPr>
      <w:r>
        <w:rPr>
          <w:rFonts w:ascii="Times New Roman"/>
          <w:b w:val="false"/>
          <w:i w:val="false"/>
          <w:color w:val="000000"/>
          <w:sz w:val="28"/>
        </w:rPr>
        <w:t xml:space="preserve">
      2. Егер уақытша әкетілетін жеке пайдалануға арналған тауарларды сәйкестендіру оларды кедендік баждар, салықтар төленбей Еуразиялық экономикалық одақтың кедендік аумағына қайта әкелуге ықпал ететін болса, жеке тұлғаның өтініші бойынша кеден органы осындай тауарларды сәйкестендіруді жүргізеді. Жеке пайдалануға арналған тауарларды сәйкестендіру туралы жолаушыларға арналған кедендік декларацияда көрсетіледі, оның бір данасы Еуразиялық экономикалық одақтың кедендік аумағынан осындай тауарларды уақытша әкетуді жүзеге асыратын жеке тұлғаға беріледі. </w:t>
      </w:r>
    </w:p>
    <w:bookmarkEnd w:id="4690"/>
    <w:bookmarkStart w:name="z5292" w:id="4691"/>
    <w:p>
      <w:pPr>
        <w:spacing w:after="0"/>
        <w:ind w:left="0"/>
        <w:jc w:val="both"/>
      </w:pPr>
      <w:r>
        <w:rPr>
          <w:rFonts w:ascii="Times New Roman"/>
          <w:b w:val="false"/>
          <w:i w:val="false"/>
          <w:color w:val="000000"/>
          <w:sz w:val="28"/>
        </w:rPr>
        <w:t xml:space="preserve">
      Мұндай сәйкестендірудің болмауы жеке тұлғалардың жеке пайдалануға арналған тауарларды уәкілетті орган айқындаған тәртіппен кедендік баждарды, салықтарды төлемей, кеден органына бұл тауарлар Еуразиялық экономикалық одақтың кедендік аумағынан оларды әкеткеннен кейін Еуразиялық экономикалық одақтың кедендік аумағына кері әкелінетінін растаған жағдайда, Еуразиялық экономикалық одақтың кедендік аумағына қайта әкелуіне кедергі болмайды. </w:t>
      </w:r>
    </w:p>
    <w:bookmarkEnd w:id="4691"/>
    <w:bookmarkStart w:name="z5293" w:id="4692"/>
    <w:p>
      <w:pPr>
        <w:spacing w:after="0"/>
        <w:ind w:left="0"/>
        <w:jc w:val="both"/>
      </w:pPr>
      <w:r>
        <w:rPr>
          <w:rFonts w:ascii="Times New Roman"/>
          <w:b w:val="false"/>
          <w:i w:val="false"/>
          <w:color w:val="000000"/>
          <w:sz w:val="28"/>
        </w:rPr>
        <w:t>
      3. Уақытша әкетілген жеке пайдалануға арналған көлік құралдарына техникалық қызмет көрсетуге немесе жөндеу бойынша операциялар жүргізуге осындай жеке пайдалануға арналған көлік құралдары Еуразиялық экономикалық одақтың кедендік аумағының шегінен тыс жерде болған кезде қажет болғанда жол беріледі.</w:t>
      </w:r>
    </w:p>
    <w:bookmarkEnd w:id="4692"/>
    <w:bookmarkStart w:name="z5294" w:id="4693"/>
    <w:p>
      <w:pPr>
        <w:spacing w:after="0"/>
        <w:ind w:left="0"/>
        <w:jc w:val="both"/>
      </w:pPr>
      <w:r>
        <w:rPr>
          <w:rFonts w:ascii="Times New Roman"/>
          <w:b w:val="false"/>
          <w:i w:val="false"/>
          <w:color w:val="000000"/>
          <w:sz w:val="28"/>
        </w:rPr>
        <w:t>
      Осы тармақтың бірінші бөлігіне сәйкес жеке пайдалануға арналған көлік құралына Қазақстан Республикасының тиісті уәкілетті мемлекеттік органдарда есепке алуға (тіркелуге) жататын оның бөлшектерін ауыстыруға байланысты жөндеу жүргізу кезінде ауыстырылған бөлшегі мұндай жеке пайдалануға арналған көлік құралын Еуразиялық экономикалық одақтың кедендік аумағына кері әкелу кезінде еркін айналымға шығару мақсатында кедендік декларациялауға жатады.</w:t>
      </w:r>
    </w:p>
    <w:bookmarkEnd w:id="4693"/>
    <w:p>
      <w:pPr>
        <w:spacing w:after="0"/>
        <w:ind w:left="0"/>
        <w:jc w:val="both"/>
      </w:pPr>
      <w:r>
        <w:rPr>
          <w:rFonts w:ascii="Times New Roman"/>
          <w:b/>
          <w:i w:val="false"/>
          <w:color w:val="000000"/>
          <w:sz w:val="28"/>
        </w:rPr>
        <w:t>349-бап. Жеке пайдалануға арналған тауарларға қатысты кедендік төлемдерді қолдану</w:t>
      </w:r>
    </w:p>
    <w:bookmarkStart w:name="z5295" w:id="4694"/>
    <w:p>
      <w:pPr>
        <w:spacing w:after="0"/>
        <w:ind w:left="0"/>
        <w:jc w:val="both"/>
      </w:pPr>
      <w:r>
        <w:rPr>
          <w:rFonts w:ascii="Times New Roman"/>
          <w:b w:val="false"/>
          <w:i w:val="false"/>
          <w:color w:val="000000"/>
          <w:sz w:val="28"/>
        </w:rPr>
        <w:t>
      1. Еуразиялық экономикалық одақтың кедендік аумағына әкелінетін жеке пайдалануға арналған тауарларға қатысты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осы бапта осындай жеке пайдалануға арналған тауарларға қатысты кедендік баждар, салықтар қолданудың өзгеше тәртібі белгіленген жағдайларды қоспағанда, төлеуге жатады.</w:t>
      </w:r>
    </w:p>
    <w:bookmarkEnd w:id="4694"/>
    <w:bookmarkStart w:name="z5296" w:id="4695"/>
    <w:p>
      <w:pPr>
        <w:spacing w:after="0"/>
        <w:ind w:left="0"/>
        <w:jc w:val="both"/>
      </w:pPr>
      <w:r>
        <w:rPr>
          <w:rFonts w:ascii="Times New Roman"/>
          <w:b w:val="false"/>
          <w:i w:val="false"/>
          <w:color w:val="000000"/>
          <w:sz w:val="28"/>
        </w:rPr>
        <w:t>
      2. Жеке пайдалануға арналған тауарлардың санаттарына қарай кедендік баждардың, салықтардың бірыңғай мөлшерлемелерін, Еуразиялық экономикалық одақтың кедендік аумағына жеке пайдалануға арналған тауарларды әкелудің құндық, салмақтық және (немесе) сандық нормалары мен тәсілін, сондай-ақ оларға қатысты жиынтық кедендік төлем түрінде өндіріп алынатын кедендік баждарды, салықтарды төлеуге жататын жеке пайдалануға арналған тауарлардың санаттарын Комиссия айқындайды.</w:t>
      </w:r>
    </w:p>
    <w:bookmarkEnd w:id="4695"/>
    <w:bookmarkStart w:name="z5297" w:id="4696"/>
    <w:p>
      <w:pPr>
        <w:spacing w:after="0"/>
        <w:ind w:left="0"/>
        <w:jc w:val="both"/>
      </w:pPr>
      <w:r>
        <w:rPr>
          <w:rFonts w:ascii="Times New Roman"/>
          <w:b w:val="false"/>
          <w:i w:val="false"/>
          <w:color w:val="000000"/>
          <w:sz w:val="28"/>
        </w:rPr>
        <w:t>
      3. Осы бапта Еуразиялық экономикалық одақтың кедендік аумағына әкелінетін жеке пайдалануға арналған тауарларға қатысты кедендік баждарды, салықтарды қолданудың өзгеше тәртібі белгіленген жағдайларды қоспағанда, кедендік баждар, салықтар төленбей, жеке пайдалануға арналған тауарлар Еуразиялық экономикалық одақтың кедендік аумағына Комиссия айқындайтын құндық, салмақтық және (немесе) сандық нормалары шегінде әкелінеді.</w:t>
      </w:r>
    </w:p>
    <w:bookmarkEnd w:id="4696"/>
    <w:bookmarkStart w:name="z5298" w:id="4697"/>
    <w:p>
      <w:pPr>
        <w:spacing w:after="0"/>
        <w:ind w:left="0"/>
        <w:jc w:val="both"/>
      </w:pPr>
      <w:r>
        <w:rPr>
          <w:rFonts w:ascii="Times New Roman"/>
          <w:b w:val="false"/>
          <w:i w:val="false"/>
          <w:color w:val="000000"/>
          <w:sz w:val="28"/>
        </w:rPr>
        <w:t xml:space="preserve">
      Кедендік баждар, салықтар төленбей, Еуразиялық экономикалық одақтың кедендік аумағына әкелінетін жеке пайдалануға арналған тауарлардың құндық, салмақтық және (немесе) сандық нормаларын Еуразиялық экономикалық одақтың кедендік аумағына жеке пайдалануға арналған осындай тауарларды әкелудің тәсілдеріне қарай Комиссия айқындайды. Еуразиялық экономикалық одақтың кедендік аумағына иесімен бірге жөнелтілетін және (немесе) иесімен бірге жөнелтілмейтін багажда жеке пайдалануға арналған тауарларды әкелудің мұндай нормалары бұрын қолданыста болған және жүру жолы мен межелі орнында қажетті, жатқызу өлшемшарттарын Комиссия айқындайтын жеке пайдалануға арналған тауарлар есепке алынбай айқындалады. </w:t>
      </w:r>
    </w:p>
    <w:bookmarkEnd w:id="4697"/>
    <w:bookmarkStart w:name="z5299" w:id="4698"/>
    <w:p>
      <w:pPr>
        <w:spacing w:after="0"/>
        <w:ind w:left="0"/>
        <w:jc w:val="both"/>
      </w:pPr>
      <w:r>
        <w:rPr>
          <w:rFonts w:ascii="Times New Roman"/>
          <w:b w:val="false"/>
          <w:i w:val="false"/>
          <w:color w:val="000000"/>
          <w:sz w:val="28"/>
        </w:rPr>
        <w:t>
      Комиссия тауарларға қатысты Еуразиялық экономикалық одақтың кедендік аумағына оларды әкелудің тәсіліне қарай уәкілетті орган Еуразиялық экономикалық одақтың кедендік аумағына кедендік баждар, салықтар төленбей жеке пайдалануға арналған тауарларды әкелудің Комиссия айқындағаннан да анағұрлым қатаң құндық, салмақтық және (немесе) сандық нормаларын белгілеуі мүмкін тауарлардың санаттарын айқындауға құқылы.</w:t>
      </w:r>
    </w:p>
    <w:bookmarkEnd w:id="4698"/>
    <w:bookmarkStart w:name="z5300" w:id="4699"/>
    <w:p>
      <w:pPr>
        <w:spacing w:after="0"/>
        <w:ind w:left="0"/>
        <w:jc w:val="both"/>
      </w:pPr>
      <w:r>
        <w:rPr>
          <w:rFonts w:ascii="Times New Roman"/>
          <w:b w:val="false"/>
          <w:i w:val="false"/>
          <w:color w:val="000000"/>
          <w:sz w:val="28"/>
        </w:rPr>
        <w:t>
      Комиссия олардың шегінде жеке пайдалануға арналған тауарлар Еуразиялық экономикалық одақтың кедендік аумағына кедендік баждар, салықтар төленбей әкелінетін құндық, салмақтық және (немесе) сандық нормаларды айқындау кезінде осындай нормаларды қолдану тәртібін, оның ішінде көрсетілген нормалар әкелінетін осындай тауарларды есепке алу мақсатында Еуразиялық экономикалық одақтың кедендік аумағына тауарларды әкелу күнін анықтау тәртібін айқындауға құқылы.</w:t>
      </w:r>
    </w:p>
    <w:bookmarkEnd w:id="4699"/>
    <w:bookmarkStart w:name="z5301" w:id="4700"/>
    <w:p>
      <w:pPr>
        <w:spacing w:after="0"/>
        <w:ind w:left="0"/>
        <w:jc w:val="both"/>
      </w:pPr>
      <w:r>
        <w:rPr>
          <w:rFonts w:ascii="Times New Roman"/>
          <w:b w:val="false"/>
          <w:i w:val="false"/>
          <w:color w:val="000000"/>
          <w:sz w:val="28"/>
        </w:rPr>
        <w:t>
      4. Жеке пайдалануға арналған тауарлар олардың құнына, салмағына және (немесе) санына қарамастан, Еуразиялық экономикалық одақтың кедендік аумағынан кедендік баждар, салықтар төленбей әкетіледі.</w:t>
      </w:r>
    </w:p>
    <w:bookmarkEnd w:id="4700"/>
    <w:bookmarkStart w:name="z5302" w:id="4701"/>
    <w:p>
      <w:pPr>
        <w:spacing w:after="0"/>
        <w:ind w:left="0"/>
        <w:jc w:val="both"/>
      </w:pPr>
      <w:r>
        <w:rPr>
          <w:rFonts w:ascii="Times New Roman"/>
          <w:b w:val="false"/>
          <w:i w:val="false"/>
          <w:color w:val="000000"/>
          <w:sz w:val="28"/>
        </w:rPr>
        <w:t xml:space="preserve">
      5. Еуразиялық экономикалық одаққа мүше мемлекеттерде тіркелген жеке пайдалануға арналған көлік құралдарын қоспағанда, Еуразиялық экономикалық одақтың кедендік аумағынан жеке пайдалануға арналған тауарлар уақытша әкетілгеннен кейін Еуразиялық экономикалық одақтың кедендік аумағына әкелінетін, табиғи тозудың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олар өзгеріссіз күйінде сақталған және бұл тауарлар Еуразиялық экономикалық одақтың кедендік аумағынан уақытша әкетілгеннен кейін олардың Еуразиялық экономикалық одақтың кедендік аумағына кері әкелінуі осы Кодекстің </w:t>
      </w:r>
      <w:r>
        <w:rPr>
          <w:rFonts w:ascii="Times New Roman"/>
          <w:b w:val="false"/>
          <w:i w:val="false"/>
          <w:color w:val="000000"/>
          <w:sz w:val="28"/>
        </w:rPr>
        <w:t>348-бабының</w:t>
      </w:r>
      <w:r>
        <w:rPr>
          <w:rFonts w:ascii="Times New Roman"/>
          <w:b w:val="false"/>
          <w:i w:val="false"/>
          <w:color w:val="000000"/>
          <w:sz w:val="28"/>
        </w:rPr>
        <w:t xml:space="preserve"> 2-тармағына сәйкес белгіленген тәртіппен кеден органына расталған жағдайда олардың құнына, салмағына және (немесе) санына қарамастан, кедендік баждар, салықтар төленбей, Еуразиялық экономикалық одақтың кедендік аумағына әкелінеді.</w:t>
      </w:r>
    </w:p>
    <w:bookmarkEnd w:id="4701"/>
    <w:bookmarkStart w:name="z5303" w:id="4702"/>
    <w:p>
      <w:pPr>
        <w:spacing w:after="0"/>
        <w:ind w:left="0"/>
        <w:jc w:val="both"/>
      </w:pPr>
      <w:r>
        <w:rPr>
          <w:rFonts w:ascii="Times New Roman"/>
          <w:b w:val="false"/>
          <w:i w:val="false"/>
          <w:color w:val="000000"/>
          <w:sz w:val="28"/>
        </w:rPr>
        <w:t xml:space="preserve">
      Еуразиялық экономикалық одаққа мүше мемлекеттерде тіркелген жеке пайдалануға арналған көлік құралдарын қоспағанда, жеке пайдалануға арналған тауарлардың Еуразиялық экономикалық одақтың кедендік аумағынан олар уақытша әкетілгеннен кейін Еуразиялық экономикалық одақтың кедендік аумағына кері әкелінуі кеден органына расталмаған кезде, осындай тауарларға осы баптың 1, 3 және 8-тармақтарында белгіленген кедендік баждарды, салықтарды қолданудың тәртібі қолданылады. </w:t>
      </w:r>
    </w:p>
    <w:bookmarkEnd w:id="4702"/>
    <w:bookmarkStart w:name="z5304" w:id="4703"/>
    <w:p>
      <w:pPr>
        <w:spacing w:after="0"/>
        <w:ind w:left="0"/>
        <w:jc w:val="both"/>
      </w:pPr>
      <w:r>
        <w:rPr>
          <w:rFonts w:ascii="Times New Roman"/>
          <w:b w:val="false"/>
          <w:i w:val="false"/>
          <w:color w:val="000000"/>
          <w:sz w:val="28"/>
        </w:rPr>
        <w:t>
      Еуразиялық экономикалық одаққа мүше мемлекеттерде тіркелген Еуразиялық экономикалық одақтың кедендік аумағына әкелінетін жеке пайдалануға арналған көлік құралдары Еуразиялық экономикалық одақтың кедендік аумағынан олар уақытша әкетілгеннен кейін Еуразиялық экономикалық одақтың кедендік аумағына кедендік баждар, салықтар төленбей әкелінеді.</w:t>
      </w:r>
    </w:p>
    <w:bookmarkEnd w:id="4703"/>
    <w:bookmarkStart w:name="z5305" w:id="4704"/>
    <w:p>
      <w:pPr>
        <w:spacing w:after="0"/>
        <w:ind w:left="0"/>
        <w:jc w:val="both"/>
      </w:pPr>
      <w:r>
        <w:rPr>
          <w:rFonts w:ascii="Times New Roman"/>
          <w:b w:val="false"/>
          <w:i w:val="false"/>
          <w:color w:val="000000"/>
          <w:sz w:val="28"/>
        </w:rPr>
        <w:t>
      6. Тізбесі мен санын Комиссия айқындайтын бұрын қолданыста болған жеке пайдалануға арналған тауарларды шетелдік жеке тұлғалар осындай тауарлардың құнына және (немесе) салмағына қарамастан өздері Еуразиялық экономикалық одақтың кедендік аумағында болу кезеңінде кедендік баждар, салықтар төлемей әкеле алады.</w:t>
      </w:r>
    </w:p>
    <w:bookmarkEnd w:id="4704"/>
    <w:bookmarkStart w:name="z5306" w:id="4705"/>
    <w:p>
      <w:pPr>
        <w:spacing w:after="0"/>
        <w:ind w:left="0"/>
        <w:jc w:val="both"/>
      </w:pPr>
      <w:r>
        <w:rPr>
          <w:rFonts w:ascii="Times New Roman"/>
          <w:b w:val="false"/>
          <w:i w:val="false"/>
          <w:color w:val="000000"/>
          <w:sz w:val="28"/>
        </w:rPr>
        <w:t>
      Осы тармақтың бірінші бөлігінде көрсетілмеген, шетелдік жеке тұлғалар өздері Еуразиялық экономикалық одақтың кедендік аумағында болу кезеңіне әкелетін жеке пайдалануға арналған тауарларға осы баптың 1 және 3-тармақтарында, 7-тармағының бірінші бөлігінде, сондай-ақ 8-тармағында белгіленген кедендік баждарды, салықтарды қолдану тәртібі қолданылады.</w:t>
      </w:r>
    </w:p>
    <w:bookmarkEnd w:id="4705"/>
    <w:bookmarkStart w:name="z5307" w:id="4706"/>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 тіркелген жеке пайдалануға арналған көлік құралдарын шетелдік жеке тұлғалар және Еуразиялық экономикалық одаққа мүше мемлекеттердің жеке тұлғалары кедендік баждарды, салықтарды төлемей, бір жылдан көп емес мерзімге әкеле алады.</w:t>
      </w:r>
    </w:p>
    <w:bookmarkEnd w:id="4706"/>
    <w:bookmarkStart w:name="z5308" w:id="4707"/>
    <w:p>
      <w:pPr>
        <w:spacing w:after="0"/>
        <w:ind w:left="0"/>
        <w:jc w:val="both"/>
      </w:pPr>
      <w:r>
        <w:rPr>
          <w:rFonts w:ascii="Times New Roman"/>
          <w:b w:val="false"/>
          <w:i w:val="false"/>
          <w:color w:val="000000"/>
          <w:sz w:val="28"/>
        </w:rPr>
        <w:t xml:space="preserve">
      Жеке пайдалануға арналған көлік құралдарына қатысты осы Кодекстің </w:t>
      </w:r>
      <w:r>
        <w:rPr>
          <w:rFonts w:ascii="Times New Roman"/>
          <w:b w:val="false"/>
          <w:i w:val="false"/>
          <w:color w:val="000000"/>
          <w:sz w:val="28"/>
        </w:rPr>
        <w:t>347-бабы</w:t>
      </w:r>
      <w:r>
        <w:rPr>
          <w:rFonts w:ascii="Times New Roman"/>
          <w:b w:val="false"/>
          <w:i w:val="false"/>
          <w:color w:val="000000"/>
          <w:sz w:val="28"/>
        </w:rPr>
        <w:t xml:space="preserve"> 7-тармағының 2) тармақшасында және 12-тармағында белгіленген жағдайларда осы тарауға сәйкес кедендік баждар, салықтар төленеді.</w:t>
      </w:r>
    </w:p>
    <w:bookmarkEnd w:id="4707"/>
    <w:bookmarkStart w:name="z5309" w:id="4708"/>
    <w:p>
      <w:pPr>
        <w:spacing w:after="0"/>
        <w:ind w:left="0"/>
        <w:jc w:val="both"/>
      </w:pPr>
      <w:r>
        <w:rPr>
          <w:rFonts w:ascii="Times New Roman"/>
          <w:b w:val="false"/>
          <w:i w:val="false"/>
          <w:color w:val="000000"/>
          <w:sz w:val="28"/>
        </w:rPr>
        <w:t>
      8. Комиссия жеке пайдалануға арналған тауарлардың санаттарына, Еуразиялық экономикалық одақтың кедендік аумағына осындай тауарларды әкелетін тұлғаларға және (немесе) Еуразиялық экономикалық одақтың кедендік аумағына осындай жеке пайдалануға арналған тауарларды әкелу тәсілдеріне қарай Еуразиялық экономикалық одақтың кедендік аумағына кедендік баждарды, салықтарды төлеуден босатыла отырып жеке пайдалануға арналған тауарларды әкелу жағдайлары мен шарттарын, сондай-ақ осындай жеке пайдалануға арналған тауарларды пайдалану және (немесе) билік ету бойынша шектеулерді айқындауға құқылы.</w:t>
      </w:r>
    </w:p>
    <w:bookmarkEnd w:id="4708"/>
    <w:bookmarkStart w:name="z5310" w:id="4709"/>
    <w:p>
      <w:pPr>
        <w:spacing w:after="0"/>
        <w:ind w:left="0"/>
        <w:jc w:val="both"/>
      </w:pPr>
      <w:r>
        <w:rPr>
          <w:rFonts w:ascii="Times New Roman"/>
          <w:b w:val="false"/>
          <w:i w:val="false"/>
          <w:color w:val="000000"/>
          <w:sz w:val="28"/>
        </w:rPr>
        <w:t xml:space="preserve">
      Жеке пайдалануға арналған тауарларды, оның ішінде жеке пайдалануға арналған көлік құралдарын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382-баптарында</w:t>
      </w:r>
      <w:r>
        <w:rPr>
          <w:rFonts w:ascii="Times New Roman"/>
          <w:b w:val="false"/>
          <w:i w:val="false"/>
          <w:color w:val="000000"/>
          <w:sz w:val="28"/>
        </w:rPr>
        <w:t xml:space="preserve"> көрсетілген тұлғалардың – кедендік баждарды, салықтарды төлеуден босатыла отырып әкелу жағдайлары мен шарттары осы Кодекстің аталған баптарында, ал осы Кодекстің </w:t>
      </w:r>
      <w:r>
        <w:rPr>
          <w:rFonts w:ascii="Times New Roman"/>
          <w:b w:val="false"/>
          <w:i w:val="false"/>
          <w:color w:val="000000"/>
          <w:sz w:val="28"/>
        </w:rPr>
        <w:t>379-бабының</w:t>
      </w:r>
      <w:r>
        <w:rPr>
          <w:rFonts w:ascii="Times New Roman"/>
          <w:b w:val="false"/>
          <w:i w:val="false"/>
          <w:color w:val="000000"/>
          <w:sz w:val="28"/>
        </w:rPr>
        <w:t xml:space="preserve"> 2-тармағында көрсетілген тұлғалардың – Қазақстан Республикасының халықаралық шарттарында және Еуразиялық экономикалық одаққа мүше мемлекеттер арасындағы халықаралық шарттарда айқындалады.</w:t>
      </w:r>
    </w:p>
    <w:bookmarkEnd w:id="4709"/>
    <w:bookmarkStart w:name="z5311" w:id="4710"/>
    <w:p>
      <w:pPr>
        <w:spacing w:after="0"/>
        <w:ind w:left="0"/>
        <w:jc w:val="both"/>
      </w:pPr>
      <w:r>
        <w:rPr>
          <w:rFonts w:ascii="Times New Roman"/>
          <w:b w:val="false"/>
          <w:i w:val="false"/>
          <w:color w:val="000000"/>
          <w:sz w:val="28"/>
        </w:rPr>
        <w:t xml:space="preserve">
      9. Кедендік транзит кедендік рәсімімен орналастырылатын жеке пайдалануға арналған тауарларға қатысты кедендік баждарды, салықтарды қолдану тәртібі, осындай тауарларға қатысты кедендік баждарды, салықтарды төлеу бойынша міндеттің туындауы мен тоқтатылуы, сондай-ақ оларды төлеу мерзімі осы Кодекстің </w:t>
      </w:r>
      <w:r>
        <w:rPr>
          <w:rFonts w:ascii="Times New Roman"/>
          <w:b w:val="false"/>
          <w:i w:val="false"/>
          <w:color w:val="000000"/>
          <w:sz w:val="28"/>
        </w:rPr>
        <w:t>24-тарауына</w:t>
      </w:r>
      <w:r>
        <w:rPr>
          <w:rFonts w:ascii="Times New Roman"/>
          <w:b w:val="false"/>
          <w:i w:val="false"/>
          <w:color w:val="000000"/>
          <w:sz w:val="28"/>
        </w:rPr>
        <w:t xml:space="preserve"> сәйкес айқындалады.</w:t>
      </w:r>
    </w:p>
    <w:bookmarkEnd w:id="4710"/>
    <w:bookmarkStart w:name="z5312" w:id="4711"/>
    <w:p>
      <w:pPr>
        <w:spacing w:after="0"/>
        <w:ind w:left="0"/>
        <w:jc w:val="both"/>
      </w:pPr>
      <w:r>
        <w:rPr>
          <w:rFonts w:ascii="Times New Roman"/>
          <w:b w:val="false"/>
          <w:i w:val="false"/>
          <w:color w:val="000000"/>
          <w:sz w:val="28"/>
        </w:rPr>
        <w:t>
      10. Жеке пайдалануға арналған тауарлар бірыңғай мөлшерлемелер бойынша өндіріп алынатын кедендік баждарды, салықтарды не жиынтық кедендік төлем түрінде өндіріп алынатын кедендік баждар, салықтарды салу объектісі болып табылады.</w:t>
      </w:r>
    </w:p>
    <w:bookmarkEnd w:id="4711"/>
    <w:bookmarkStart w:name="z5313" w:id="4712"/>
    <w:p>
      <w:pPr>
        <w:spacing w:after="0"/>
        <w:ind w:left="0"/>
        <w:jc w:val="both"/>
      </w:pPr>
      <w:r>
        <w:rPr>
          <w:rFonts w:ascii="Times New Roman"/>
          <w:b w:val="false"/>
          <w:i w:val="false"/>
          <w:color w:val="000000"/>
          <w:sz w:val="28"/>
        </w:rPr>
        <w:t>
      11. Бірыңғай мөлшерлемелер бойынша өндіріп алынатын кедендік баждарды, салықтарды есептеу мақсаттары үшін жеке пайдалануға арналған тауарлардың санатына және қолданылатын мөлшерлемелер түрлеріне қарай оларды есептеуге арналған база жеке пайдалануға арналған тауарлардың құны және (немесе) олардың заттай мәндегі физикалық сипаттамалары (саны, массасы, соның ішінде тауар тұтынылғанға дейін одан ажырамайтын және (немесе) бөлшектеп сату үшін тауар салынып ұсынылатын оның бастапқы қаптамасы ескерілгендегі массасы, көлемі немесе тауардың өзге де сипаттамалары) болып табылады.</w:t>
      </w:r>
    </w:p>
    <w:bookmarkEnd w:id="4712"/>
    <w:bookmarkStart w:name="z5314" w:id="4713"/>
    <w:p>
      <w:pPr>
        <w:spacing w:after="0"/>
        <w:ind w:left="0"/>
        <w:jc w:val="both"/>
      </w:pPr>
      <w:r>
        <w:rPr>
          <w:rFonts w:ascii="Times New Roman"/>
          <w:b w:val="false"/>
          <w:i w:val="false"/>
          <w:color w:val="000000"/>
          <w:sz w:val="28"/>
        </w:rPr>
        <w:t xml:space="preserve">
      Жиынтық кедендік төлем түрінде өндіріп алынатын кедендік баждарды, салықтарды есептеу мақсаттары үшін тауарлардың түріне және қолданылатын мөлшерлемелердің түрлеріне қарай жиынтық кедендік төлем құрамына кіретін кедендік баждарды есептеуге арналған база жеке пайдалануға арналған тауарлардың құны және (немесе) олардың заттай мәндегі физикалық сипаттамалары (саны, массасы, оның ішінде тауар тұтынылғанға дейін одан ажырамайтын және (немесе) бөлшектеп сату үшін тауар салынып ұсынылатын оның бастапқы қаптамасы ескерілгендегі массасы, көлемі немесе тауардың өзге де сипаттамалары) болып табылады. Жиынтық кедендік төлемнің құрамына кіретін салықтарды есептеуге арналған база осы Кодекстің </w:t>
      </w:r>
      <w:r>
        <w:rPr>
          <w:rFonts w:ascii="Times New Roman"/>
          <w:b w:val="false"/>
          <w:i w:val="false"/>
          <w:color w:val="000000"/>
          <w:sz w:val="28"/>
        </w:rPr>
        <w:t>82-бабының</w:t>
      </w:r>
      <w:r>
        <w:rPr>
          <w:rFonts w:ascii="Times New Roman"/>
          <w:b w:val="false"/>
          <w:i w:val="false"/>
          <w:color w:val="000000"/>
          <w:sz w:val="28"/>
        </w:rPr>
        <w:t xml:space="preserve"> 3-тармағына сәйкес айқындалады.</w:t>
      </w:r>
    </w:p>
    <w:bookmarkEnd w:id="4713"/>
    <w:bookmarkStart w:name="z5315" w:id="4714"/>
    <w:p>
      <w:pPr>
        <w:spacing w:after="0"/>
        <w:ind w:left="0"/>
        <w:jc w:val="both"/>
      </w:pPr>
      <w:r>
        <w:rPr>
          <w:rFonts w:ascii="Times New Roman"/>
          <w:b w:val="false"/>
          <w:i w:val="false"/>
          <w:color w:val="000000"/>
          <w:sz w:val="28"/>
        </w:rPr>
        <w:t>
      Кедендік баждарды, салықтарды есептеу мақсаттары үшін жеке пайдалануға арналған көлік құралдары болып табылатын авто- және мотокөлік құралдарының шығарылған кезі мен қозғалтқышының жұмыс көлемін айқындау тәртібін Комиссия айқындайды.</w:t>
      </w:r>
    </w:p>
    <w:bookmarkEnd w:id="4714"/>
    <w:bookmarkStart w:name="z5316" w:id="4715"/>
    <w:p>
      <w:pPr>
        <w:spacing w:after="0"/>
        <w:ind w:left="0"/>
        <w:jc w:val="both"/>
      </w:pPr>
      <w:r>
        <w:rPr>
          <w:rFonts w:ascii="Times New Roman"/>
          <w:b w:val="false"/>
          <w:i w:val="false"/>
          <w:color w:val="000000"/>
          <w:sz w:val="28"/>
        </w:rPr>
        <w:t>
      12.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есептеу Қазақстан Республикасының ұлттық валютасымен жүзеге асырылады.</w:t>
      </w:r>
    </w:p>
    <w:bookmarkEnd w:id="4715"/>
    <w:bookmarkStart w:name="z5317" w:id="4716"/>
    <w:p>
      <w:pPr>
        <w:spacing w:after="0"/>
        <w:ind w:left="0"/>
        <w:jc w:val="both"/>
      </w:pPr>
      <w:r>
        <w:rPr>
          <w:rFonts w:ascii="Times New Roman"/>
          <w:b w:val="false"/>
          <w:i w:val="false"/>
          <w:color w:val="000000"/>
          <w:sz w:val="28"/>
        </w:rPr>
        <w:t>
      13. Егер осы Кодексте өзгеше белгіленбесе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есептеу мақсаттары үшін, жолаушыларға арналған кедендік декларация кеден органында тіркелген күнге қолданыста болатын мөлшерлемелер қолданылады.</w:t>
      </w:r>
    </w:p>
    <w:bookmarkEnd w:id="4716"/>
    <w:bookmarkStart w:name="z5318" w:id="4717"/>
    <w:p>
      <w:pPr>
        <w:spacing w:after="0"/>
        <w:ind w:left="0"/>
        <w:jc w:val="both"/>
      </w:pPr>
      <w:r>
        <w:rPr>
          <w:rFonts w:ascii="Times New Roman"/>
          <w:b w:val="false"/>
          <w:i w:val="false"/>
          <w:color w:val="000000"/>
          <w:sz w:val="28"/>
        </w:rPr>
        <w:t>
      14. Кедендік баждардың, салықтардың бірыңғай мөлшерлемелерін қолдана отырып төлеуге және (немесе) өндіріп алуға жататын кедендік баждардың, салықтардың сомасы кедендік баждарды, салықтарды есептеуге арналған базаны және кедендік баждардың, салықтардың тиісті бірыңғай мөлшерлемесін қолдану арқылы айқындалады.</w:t>
      </w:r>
    </w:p>
    <w:bookmarkEnd w:id="4717"/>
    <w:bookmarkStart w:name="z5319" w:id="4718"/>
    <w:p>
      <w:pPr>
        <w:spacing w:after="0"/>
        <w:ind w:left="0"/>
        <w:jc w:val="both"/>
      </w:pPr>
      <w:r>
        <w:rPr>
          <w:rFonts w:ascii="Times New Roman"/>
          <w:b w:val="false"/>
          <w:i w:val="false"/>
          <w:color w:val="000000"/>
          <w:sz w:val="28"/>
        </w:rPr>
        <w:t>
      15. Жиынтық кедендік төлем түрінде өндіріп алынатын кедендік баждарды, салықтарды төлеуге және (немесе) өндіріп алуға жататын сома кедендік баждардың есептелген сомасы мен салықтардың есептелген сомасын қосу арқылы айқындалады. Жиынтық кедендік төлем түрінде өндіріп алынатын кедендік баждардың, салықтардың сомасын есептеу мынадай тәсілдермен:</w:t>
      </w:r>
    </w:p>
    <w:bookmarkEnd w:id="4718"/>
    <w:bookmarkStart w:name="z5320" w:id="4719"/>
    <w:p>
      <w:pPr>
        <w:spacing w:after="0"/>
        <w:ind w:left="0"/>
        <w:jc w:val="both"/>
      </w:pPr>
      <w:r>
        <w:rPr>
          <w:rFonts w:ascii="Times New Roman"/>
          <w:b w:val="false"/>
          <w:i w:val="false"/>
          <w:color w:val="000000"/>
          <w:sz w:val="28"/>
        </w:rPr>
        <w:t>
      1) кедендік баждар сомасын есептеу кедендік баждарды есептеуге арналған базаны және кедендік баждар мөлшерлемелерінің тиісті түрін қолдану арқылы жүргізіледі;</w:t>
      </w:r>
    </w:p>
    <w:bookmarkEnd w:id="4719"/>
    <w:bookmarkStart w:name="z5321" w:id="4720"/>
    <w:p>
      <w:pPr>
        <w:spacing w:after="0"/>
        <w:ind w:left="0"/>
        <w:jc w:val="both"/>
      </w:pPr>
      <w:r>
        <w:rPr>
          <w:rFonts w:ascii="Times New Roman"/>
          <w:b w:val="false"/>
          <w:i w:val="false"/>
          <w:color w:val="000000"/>
          <w:sz w:val="28"/>
        </w:rPr>
        <w:t>
      2) салықтар сомасын есептеу Қазақстан Республикасының салық заңнамасына сәйкес жүргізіледі.</w:t>
      </w:r>
    </w:p>
    <w:bookmarkEnd w:id="4720"/>
    <w:bookmarkStart w:name="z5322" w:id="4721"/>
    <w:p>
      <w:pPr>
        <w:spacing w:after="0"/>
        <w:ind w:left="0"/>
        <w:jc w:val="both"/>
      </w:pPr>
      <w:r>
        <w:rPr>
          <w:rFonts w:ascii="Times New Roman"/>
          <w:b w:val="false"/>
          <w:i w:val="false"/>
          <w:color w:val="000000"/>
          <w:sz w:val="28"/>
        </w:rPr>
        <w:t>
      16. Декларант немесе кедендік баждарды, салықтарды төлеу бойынша міндеті туындаған өзге де тұлғалар жеке пайдалануға арналған тауарларға қатысты кедендік баждарды, салықтарды төлеуші болып табылады.</w:t>
      </w:r>
    </w:p>
    <w:bookmarkEnd w:id="4721"/>
    <w:bookmarkStart w:name="z5323" w:id="4722"/>
    <w:p>
      <w:pPr>
        <w:spacing w:after="0"/>
        <w:ind w:left="0"/>
        <w:jc w:val="both"/>
      </w:pPr>
      <w:r>
        <w:rPr>
          <w:rFonts w:ascii="Times New Roman"/>
          <w:b w:val="false"/>
          <w:i w:val="false"/>
          <w:color w:val="000000"/>
          <w:sz w:val="28"/>
        </w:rPr>
        <w:t xml:space="preserve">
      17. Жеке пайдалануға арналған тауарларға қатысты кедендік баждарды, салықтарды есептеу мақсаттары үшін шетелдік валютаны қайта есептеу тәртібі, оларды төлеу бойынша міндетті орындау кезі (төлем күні), кедендік баждар, салықтар мен өзге де ақша сомаларын есепке жатқызу (қайтару) тәртібі осы Кодекстің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11-тарауларына</w:t>
      </w:r>
      <w:r>
        <w:rPr>
          <w:rFonts w:ascii="Times New Roman"/>
          <w:b w:val="false"/>
          <w:i w:val="false"/>
          <w:color w:val="000000"/>
          <w:sz w:val="28"/>
        </w:rPr>
        <w:t xml:space="preserve"> сәйкес айқындалады.</w:t>
      </w:r>
    </w:p>
    <w:bookmarkEnd w:id="4722"/>
    <w:bookmarkStart w:name="z5324" w:id="4723"/>
    <w:p>
      <w:pPr>
        <w:spacing w:after="0"/>
        <w:ind w:left="0"/>
        <w:jc w:val="both"/>
      </w:pPr>
      <w:r>
        <w:rPr>
          <w:rFonts w:ascii="Times New Roman"/>
          <w:b w:val="false"/>
          <w:i w:val="false"/>
          <w:color w:val="000000"/>
          <w:sz w:val="28"/>
        </w:rPr>
        <w:t>
      Егер халықаралық пошта жөнелтілімдерімен жіберілетін жеке пайдалануға арналған тауарларға қатысты шетелдік валютаны Қазақстан Республикасының ұлттық валютасына қайта есептеу жүргізу талап етілсе, мұндай қайта есептеу жолаушыларға арналған кедендік декларация тіркелген күнге қолданыста болатын валюта бағамы бойынша жүргізіледі.</w:t>
      </w:r>
    </w:p>
    <w:bookmarkEnd w:id="4723"/>
    <w:bookmarkStart w:name="z5325" w:id="4724"/>
    <w:p>
      <w:pPr>
        <w:spacing w:after="0"/>
        <w:ind w:left="0"/>
        <w:jc w:val="both"/>
      </w:pPr>
      <w:r>
        <w:rPr>
          <w:rFonts w:ascii="Times New Roman"/>
          <w:b w:val="false"/>
          <w:i w:val="false"/>
          <w:color w:val="000000"/>
          <w:sz w:val="28"/>
        </w:rPr>
        <w:t xml:space="preserve">
      18.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осы тармақтың екінші бөлігі ескеріле отырып, осы Кодекстің </w:t>
      </w:r>
      <w:r>
        <w:rPr>
          <w:rFonts w:ascii="Times New Roman"/>
          <w:b w:val="false"/>
          <w:i w:val="false"/>
          <w:color w:val="000000"/>
          <w:sz w:val="28"/>
        </w:rPr>
        <w:t>94-бабының</w:t>
      </w:r>
      <w:r>
        <w:rPr>
          <w:rFonts w:ascii="Times New Roman"/>
          <w:b w:val="false"/>
          <w:i w:val="false"/>
          <w:color w:val="000000"/>
          <w:sz w:val="28"/>
        </w:rPr>
        <w:t xml:space="preserve"> 1, 2 және 3-тармақтарына сәйкес төлеуге жатады.</w:t>
      </w:r>
    </w:p>
    <w:bookmarkEnd w:id="4724"/>
    <w:bookmarkStart w:name="z5326" w:id="4725"/>
    <w:p>
      <w:pPr>
        <w:spacing w:after="0"/>
        <w:ind w:left="0"/>
        <w:jc w:val="both"/>
      </w:pPr>
      <w:r>
        <w:rPr>
          <w:rFonts w:ascii="Times New Roman"/>
          <w:b w:val="false"/>
          <w:i w:val="false"/>
          <w:color w:val="000000"/>
          <w:sz w:val="28"/>
        </w:rPr>
        <w:t xml:space="preserve">
      Еуразиялық экономикалық одақтың кедендік аумағына шетелдік жеке тұлғалар уақытша әкелетін жеке пайдалануға арналған көлік құралдарына қатысты бірыңғай мөлшерлемелер бойынша өндіріп алынатын кедендік баждар, салықтар не жиынтық кедендік төлемдер түрінде өндіріп алынатын кедендік баждар, салықтар, аумағында осы Кодекстің </w:t>
      </w:r>
      <w:r>
        <w:rPr>
          <w:rFonts w:ascii="Times New Roman"/>
          <w:b w:val="false"/>
          <w:i w:val="false"/>
          <w:color w:val="000000"/>
          <w:sz w:val="28"/>
        </w:rPr>
        <w:t>351-бабының</w:t>
      </w:r>
      <w:r>
        <w:rPr>
          <w:rFonts w:ascii="Times New Roman"/>
          <w:b w:val="false"/>
          <w:i w:val="false"/>
          <w:color w:val="000000"/>
          <w:sz w:val="28"/>
        </w:rPr>
        <w:t xml:space="preserve"> 6-тармағында көрсетілген мән-жайлар анықталған Еуразиялық экономикалық одаққа мүше мемлекетте төлеуге жатады.</w:t>
      </w:r>
    </w:p>
    <w:bookmarkEnd w:id="4725"/>
    <w:bookmarkStart w:name="z5327" w:id="4726"/>
    <w:p>
      <w:pPr>
        <w:spacing w:after="0"/>
        <w:ind w:left="0"/>
        <w:jc w:val="both"/>
      </w:pPr>
      <w:r>
        <w:rPr>
          <w:rFonts w:ascii="Times New Roman"/>
          <w:b w:val="false"/>
          <w:i w:val="false"/>
          <w:color w:val="000000"/>
          <w:sz w:val="28"/>
        </w:rPr>
        <w:t xml:space="preserve">
      19. Бірыңғай мөлшерлемелер бойынша өндіріп алынатын кедендік баждар, салықтар не жиынтық кедендік төлемдер түрінде өндіріп алынатын кедендік баждар, салықтар Қазақстан Республикасының ұлттық валютасымен төлеуге жатады. </w:t>
      </w:r>
    </w:p>
    <w:bookmarkEnd w:id="4726"/>
    <w:bookmarkStart w:name="z5328" w:id="4727"/>
    <w:p>
      <w:pPr>
        <w:spacing w:after="0"/>
        <w:ind w:left="0"/>
        <w:jc w:val="both"/>
      </w:pPr>
      <w:r>
        <w:rPr>
          <w:rFonts w:ascii="Times New Roman"/>
          <w:b w:val="false"/>
          <w:i w:val="false"/>
          <w:color w:val="000000"/>
          <w:sz w:val="28"/>
        </w:rPr>
        <w:t>
      20. Бірыңғай мөлшерлемелер бойынша өндіріп алынатын кедендік баждар, салықтар не жиынтық кедендік төлемдер түрінде өндіріп алынатын кедендік баждар, салықтар осы баптың 18-тармағына сәйкес мұндай кедендік төлемдер төлеуге жататын Еуразиялық экономикалық одаққа мүше мемлекеттің заңнамасына сәйкес айқындалған шоттарға төленеді.</w:t>
      </w:r>
    </w:p>
    <w:bookmarkEnd w:id="4727"/>
    <w:bookmarkStart w:name="z5329" w:id="4728"/>
    <w:p>
      <w:pPr>
        <w:spacing w:after="0"/>
        <w:ind w:left="0"/>
        <w:jc w:val="both"/>
      </w:pPr>
      <w:r>
        <w:rPr>
          <w:rFonts w:ascii="Times New Roman"/>
          <w:b w:val="false"/>
          <w:i w:val="false"/>
          <w:color w:val="000000"/>
          <w:sz w:val="28"/>
        </w:rPr>
        <w:t>
      21.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осы баптың 18-тармағына сәйкес кедендік баждар төлеуге жататын Еуразиялық экономикалық одаққа мүше мемлекеттің валютасымен төленеді.</w:t>
      </w:r>
    </w:p>
    <w:bookmarkEnd w:id="4728"/>
    <w:bookmarkStart w:name="z5330" w:id="4729"/>
    <w:p>
      <w:pPr>
        <w:spacing w:after="0"/>
        <w:ind w:left="0"/>
        <w:jc w:val="both"/>
      </w:pPr>
      <w:r>
        <w:rPr>
          <w:rFonts w:ascii="Times New Roman"/>
          <w:b w:val="false"/>
          <w:i w:val="false"/>
          <w:color w:val="000000"/>
          <w:sz w:val="28"/>
        </w:rPr>
        <w:t>
      22.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төлеу Қазақстан Республикасының заңнамасына сәйкес қолма-қол ақшасыз тәртіппен не қолма-қол ақшамен жүзеге асырылады.</w:t>
      </w:r>
    </w:p>
    <w:bookmarkEnd w:id="4729"/>
    <w:bookmarkStart w:name="z5331" w:id="4730"/>
    <w:p>
      <w:pPr>
        <w:spacing w:after="0"/>
        <w:ind w:left="0"/>
        <w:jc w:val="both"/>
      </w:pPr>
      <w:r>
        <w:rPr>
          <w:rFonts w:ascii="Times New Roman"/>
          <w:b w:val="false"/>
          <w:i w:val="false"/>
          <w:color w:val="000000"/>
          <w:sz w:val="28"/>
        </w:rPr>
        <w:t xml:space="preserve">
      23.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төлеу кезінде осы Кодекстің </w:t>
      </w:r>
      <w:r>
        <w:rPr>
          <w:rFonts w:ascii="Times New Roman"/>
          <w:b w:val="false"/>
          <w:i w:val="false"/>
          <w:color w:val="000000"/>
          <w:sz w:val="28"/>
        </w:rPr>
        <w:t>74-бабының</w:t>
      </w:r>
      <w:r>
        <w:rPr>
          <w:rFonts w:ascii="Times New Roman"/>
          <w:b w:val="false"/>
          <w:i w:val="false"/>
          <w:color w:val="000000"/>
          <w:sz w:val="28"/>
        </w:rPr>
        <w:t xml:space="preserve"> 1-тармағының 1), 2), 3) және 4) тармақшаларында көрсетілген кедендік төлемдер төленбейді.</w:t>
      </w:r>
    </w:p>
    <w:bookmarkEnd w:id="4730"/>
    <w:bookmarkStart w:name="z5332" w:id="4731"/>
    <w:p>
      <w:pPr>
        <w:spacing w:after="0"/>
        <w:ind w:left="0"/>
        <w:jc w:val="both"/>
      </w:pPr>
      <w:r>
        <w:rPr>
          <w:rFonts w:ascii="Times New Roman"/>
          <w:b w:val="false"/>
          <w:i w:val="false"/>
          <w:color w:val="000000"/>
          <w:sz w:val="28"/>
        </w:rPr>
        <w:t>
      24. Кедендік декларациялау осы тарауға сәйкес жүзеге асырылатын тауарларға қатысты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жеке тұлғалар кедендік кіріс ордері не Комиссия айқындайтын өзге де кедендік құжат негізінде төлейді.</w:t>
      </w:r>
    </w:p>
    <w:bookmarkEnd w:id="4731"/>
    <w:bookmarkStart w:name="z5333" w:id="4732"/>
    <w:p>
      <w:pPr>
        <w:spacing w:after="0"/>
        <w:ind w:left="0"/>
        <w:jc w:val="both"/>
      </w:pPr>
      <w:r>
        <w:rPr>
          <w:rFonts w:ascii="Times New Roman"/>
          <w:b w:val="false"/>
          <w:i w:val="false"/>
          <w:color w:val="000000"/>
          <w:sz w:val="28"/>
        </w:rPr>
        <w:t xml:space="preserve">
      25. Жеке пайдалануға арналған тауарларға қатысты кедендік төлемдерді осындай тауарлар шығаруды жүргізетін кеден органы кедендік декларациялау кезінде декларанттың мәлімдеген мәліметтері негізінде, сондай-ақ кедендік бақылауды жүргізу нәтижелері бойынша есептейді. </w:t>
      </w:r>
    </w:p>
    <w:bookmarkEnd w:id="4732"/>
    <w:bookmarkStart w:name="z5334" w:id="4733"/>
    <w:p>
      <w:pPr>
        <w:spacing w:after="0"/>
        <w:ind w:left="0"/>
        <w:jc w:val="both"/>
      </w:pPr>
      <w:r>
        <w:rPr>
          <w:rFonts w:ascii="Times New Roman"/>
          <w:b w:val="false"/>
          <w:i w:val="false"/>
          <w:color w:val="000000"/>
          <w:sz w:val="28"/>
        </w:rPr>
        <w:t>
      Төлеуге жататын кедендік төлемдер сомаларын айқындау үшін қажетті жеке пайдалануға арналған тауарлар туралы толық және анық мәліметтерді кеден органына мәлімдеу міндеті декларантқа жүктеледі.</w:t>
      </w:r>
    </w:p>
    <w:bookmarkEnd w:id="4733"/>
    <w:bookmarkStart w:name="z5335" w:id="4734"/>
    <w:p>
      <w:pPr>
        <w:spacing w:after="0"/>
        <w:ind w:left="0"/>
        <w:jc w:val="both"/>
      </w:pPr>
      <w:r>
        <w:rPr>
          <w:rFonts w:ascii="Times New Roman"/>
          <w:b w:val="false"/>
          <w:i w:val="false"/>
          <w:color w:val="000000"/>
          <w:sz w:val="28"/>
        </w:rPr>
        <w:t xml:space="preserve">
      26. Осы Кодекстің </w:t>
      </w:r>
      <w:r>
        <w:rPr>
          <w:rFonts w:ascii="Times New Roman"/>
          <w:b w:val="false"/>
          <w:i w:val="false"/>
          <w:color w:val="000000"/>
          <w:sz w:val="28"/>
        </w:rPr>
        <w:t>351-бабы</w:t>
      </w:r>
      <w:r>
        <w:rPr>
          <w:rFonts w:ascii="Times New Roman"/>
          <w:b w:val="false"/>
          <w:i w:val="false"/>
          <w:color w:val="000000"/>
          <w:sz w:val="28"/>
        </w:rPr>
        <w:t xml:space="preserve"> 6, 7 және 15-тармақтарында көрсетілген мән-жайлар басталған кезде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кеден органы бірыңғай мөлшерлемелер бойынша өндіріп алынатын кедендік баждар, салықтар не жиынтық кедендік төлем түрінде өндіріп алынатын кедендік баждардың, салықтардың есеп-қисабымен есептейді.</w:t>
      </w:r>
    </w:p>
    <w:bookmarkEnd w:id="4734"/>
    <w:bookmarkStart w:name="z5336" w:id="4735"/>
    <w:p>
      <w:pPr>
        <w:spacing w:after="0"/>
        <w:ind w:left="0"/>
        <w:jc w:val="both"/>
      </w:pPr>
      <w:r>
        <w:rPr>
          <w:rFonts w:ascii="Times New Roman"/>
          <w:b w:val="false"/>
          <w:i w:val="false"/>
          <w:color w:val="000000"/>
          <w:sz w:val="28"/>
        </w:rPr>
        <w:t>
      Көрсетілген есеп-қисаптың нысанын, оны толтыру мен осындай есеп-қисапқа өзгерістер (толықтырулар) енгізу тәртібін уәкілетті орган белгілейді.</w:t>
      </w:r>
    </w:p>
    <w:bookmarkEnd w:id="4735"/>
    <w:p>
      <w:pPr>
        <w:spacing w:after="0"/>
        <w:ind w:left="0"/>
        <w:jc w:val="both"/>
      </w:pPr>
      <w:r>
        <w:rPr>
          <w:rFonts w:ascii="Times New Roman"/>
          <w:b/>
          <w:i w:val="false"/>
          <w:color w:val="000000"/>
          <w:sz w:val="28"/>
        </w:rPr>
        <w:t>350-бап. Жеке пайдалануға арналған тауарлардың құны</w:t>
      </w:r>
    </w:p>
    <w:bookmarkStart w:name="z5337" w:id="4736"/>
    <w:p>
      <w:pPr>
        <w:spacing w:after="0"/>
        <w:ind w:left="0"/>
        <w:jc w:val="both"/>
      </w:pPr>
      <w:r>
        <w:rPr>
          <w:rFonts w:ascii="Times New Roman"/>
          <w:b w:val="false"/>
          <w:i w:val="false"/>
          <w:color w:val="000000"/>
          <w:sz w:val="28"/>
        </w:rPr>
        <w:t>
      1. Дүниежүзілік пошта одағының және халықаралық пошта жөнелтілімдерімен бірге жүретін актілерде көзделген құжаттар пайдаланылатын, халықаралық пошта жөнелтілімдерімен жіберілетін жеке пайдалануға арналған тауарларды қоспағанда, жеке пайдалануға арналған тауарлардың құны чектерде, шоттарда, биркаларда және затбелгілерде немесе жолаушыларға арналған кедендік декларация ретінде оларға қатысты жеке пайдалануға арналған тауарлардың құны туралы мәліметті қамтитын осындай тауарларды сатып алу туралы өзге де құжаттарда көрсетілген құн негізінде жеке пайдалануға арналған тауарларды кедендік декларациялау кезінде жолаушыларға арналған кедендік декларацияда мәлімделеді.</w:t>
      </w:r>
    </w:p>
    <w:bookmarkEnd w:id="4736"/>
    <w:bookmarkStart w:name="z5338" w:id="4737"/>
    <w:p>
      <w:pPr>
        <w:spacing w:after="0"/>
        <w:ind w:left="0"/>
        <w:jc w:val="both"/>
      </w:pPr>
      <w:r>
        <w:rPr>
          <w:rFonts w:ascii="Times New Roman"/>
          <w:b w:val="false"/>
          <w:i w:val="false"/>
          <w:color w:val="000000"/>
          <w:sz w:val="28"/>
        </w:rPr>
        <w:t>
      Жеке пайдалануға арналған тауарлардың құнын растау үшін жеке тұлға жеке пайдалануға арналған тауарлардың құнын мәлімдеуге негіз болған құжаттардың түпнұсқаларын, ал тасымалдаушы жеткізетін жеке пайдалануға арналған тауарларға қатысты – құжаттардың түпнұсқаларын не олардың көшірмелерін ұсынады.</w:t>
      </w:r>
    </w:p>
    <w:bookmarkEnd w:id="4737"/>
    <w:bookmarkStart w:name="z5339" w:id="4738"/>
    <w:p>
      <w:pPr>
        <w:spacing w:after="0"/>
        <w:ind w:left="0"/>
        <w:jc w:val="both"/>
      </w:pPr>
      <w:r>
        <w:rPr>
          <w:rFonts w:ascii="Times New Roman"/>
          <w:b w:val="false"/>
          <w:i w:val="false"/>
          <w:color w:val="000000"/>
          <w:sz w:val="28"/>
        </w:rPr>
        <w:t>
      Халықаралық пошта жөнелтілімдерімен жіберілетін жеке пайдалануға арналған тауарлардың құны Дүниежүзілік пошта одағының және мұндай халықаралық пошта жөнелтілімдерімен бірге жүретін актілерде көзделген құжаттарда мәлімделеді. Бұл ретте жеке пайдалануға арналған тауарлардың құны ретінде, егер ол Дүниежүзілік пошта одағының актілерінде көзделген құжаттарда көрсетілген жеке пайдалануға арналған тауарлардың құнынан асып кеткен жағдайда ғана халықаралық пошта жөнелтілімінің жарияланған құндылығы қаралады.</w:t>
      </w:r>
    </w:p>
    <w:bookmarkEnd w:id="4738"/>
    <w:bookmarkStart w:name="z5340" w:id="4739"/>
    <w:p>
      <w:pPr>
        <w:spacing w:after="0"/>
        <w:ind w:left="0"/>
        <w:jc w:val="both"/>
      </w:pPr>
      <w:r>
        <w:rPr>
          <w:rFonts w:ascii="Times New Roman"/>
          <w:b w:val="false"/>
          <w:i w:val="false"/>
          <w:color w:val="000000"/>
          <w:sz w:val="28"/>
        </w:rPr>
        <w:t>
      Жеке пайдалануға арналған тауарлардың құнына оларды тасымалдау мен сақтандыру бойынша шығындар қосылмайды.</w:t>
      </w:r>
    </w:p>
    <w:bookmarkEnd w:id="4739"/>
    <w:bookmarkStart w:name="z5341" w:id="4740"/>
    <w:p>
      <w:pPr>
        <w:spacing w:after="0"/>
        <w:ind w:left="0"/>
        <w:jc w:val="both"/>
      </w:pPr>
      <w:r>
        <w:rPr>
          <w:rFonts w:ascii="Times New Roman"/>
          <w:b w:val="false"/>
          <w:i w:val="false"/>
          <w:color w:val="000000"/>
          <w:sz w:val="28"/>
        </w:rPr>
        <w:t xml:space="preserve">
      2. Жеке тұлға жеке пайдалануға арналған тауарлардың құнын растауға ұсынылған құжаттардағы мәліметтердің анықтығын дәлелдеуге құқылы. </w:t>
      </w:r>
    </w:p>
    <w:bookmarkEnd w:id="4740"/>
    <w:bookmarkStart w:name="z5342" w:id="4741"/>
    <w:p>
      <w:pPr>
        <w:spacing w:after="0"/>
        <w:ind w:left="0"/>
        <w:jc w:val="both"/>
      </w:pPr>
      <w:r>
        <w:rPr>
          <w:rFonts w:ascii="Times New Roman"/>
          <w:b w:val="false"/>
          <w:i w:val="false"/>
          <w:color w:val="000000"/>
          <w:sz w:val="28"/>
        </w:rPr>
        <w:t>
      Жеке тұлға ұқсас тауарларды бөлшек саудада сатуды жүзеге асыратын шетелдік ұйымдардың прайс-парақтарын, каталогтарын, жарнамалық проспектілерін және буклеттерін қосымша ұсынуы мүмкін.</w:t>
      </w:r>
    </w:p>
    <w:bookmarkEnd w:id="4741"/>
    <w:bookmarkStart w:name="z5343" w:id="4742"/>
    <w:p>
      <w:pPr>
        <w:spacing w:after="0"/>
        <w:ind w:left="0"/>
        <w:jc w:val="both"/>
      </w:pPr>
      <w:r>
        <w:rPr>
          <w:rFonts w:ascii="Times New Roman"/>
          <w:b w:val="false"/>
          <w:i w:val="false"/>
          <w:color w:val="000000"/>
          <w:sz w:val="28"/>
        </w:rPr>
        <w:t>
      3. Кеден органы жеке пайдалануға арналған тауарлардың құнын ұқсас тауарлардың бағасы туралы өзінде бар ақпараттың негізінде мынадай:</w:t>
      </w:r>
    </w:p>
    <w:bookmarkEnd w:id="4742"/>
    <w:bookmarkStart w:name="z5344" w:id="4743"/>
    <w:p>
      <w:pPr>
        <w:spacing w:after="0"/>
        <w:ind w:left="0"/>
        <w:jc w:val="both"/>
      </w:pPr>
      <w:r>
        <w:rPr>
          <w:rFonts w:ascii="Times New Roman"/>
          <w:b w:val="false"/>
          <w:i w:val="false"/>
          <w:color w:val="000000"/>
          <w:sz w:val="28"/>
        </w:rPr>
        <w:t>
      1) жеке тұлғада осы баптың 1-тармағында көрсетілген жеке пайдалануға арналған тауарлардың құны туралы мәлімет қамтылған қажетті құжаттар болмаған;</w:t>
      </w:r>
    </w:p>
    <w:bookmarkEnd w:id="4743"/>
    <w:bookmarkStart w:name="z5345" w:id="4744"/>
    <w:p>
      <w:pPr>
        <w:spacing w:after="0"/>
        <w:ind w:left="0"/>
        <w:jc w:val="both"/>
      </w:pPr>
      <w:r>
        <w:rPr>
          <w:rFonts w:ascii="Times New Roman"/>
          <w:b w:val="false"/>
          <w:i w:val="false"/>
          <w:color w:val="000000"/>
          <w:sz w:val="28"/>
        </w:rPr>
        <w:t>
      2) халықаралық пошта жөнелтілімдерімен бірге жіберілетін Дүниежүзілік пошта одағының актілерінде көзделген құжаттарда жеке пайдалануға арналған тауарлардың құны туралы мәліметтердің болмауы және осындай тауарлармен бірге жүретін және халықаралық пошта жөнелтілімдерінде жеке пайдалануға арналған тауарлардың құны туралы мәліметтер қамтылған құжаттар болмаған;</w:t>
      </w:r>
    </w:p>
    <w:bookmarkEnd w:id="4744"/>
    <w:bookmarkStart w:name="z5346" w:id="4745"/>
    <w:p>
      <w:pPr>
        <w:spacing w:after="0"/>
        <w:ind w:left="0"/>
        <w:jc w:val="both"/>
      </w:pPr>
      <w:r>
        <w:rPr>
          <w:rFonts w:ascii="Times New Roman"/>
          <w:b w:val="false"/>
          <w:i w:val="false"/>
          <w:color w:val="000000"/>
          <w:sz w:val="28"/>
        </w:rPr>
        <w:t>
      3) олар туралы мәлімет жеке пайдалануға арналған декларацияланатын тауарлар мен жеке пайдалануға арналған тауарлардың құнын растау үшін жеке тұлға ұсынған құжаттарда қамтылған жеке пайдалануға арналған тауарларды сәйкестендіру мүмкіндігі болмаған;</w:t>
      </w:r>
    </w:p>
    <w:bookmarkEnd w:id="4745"/>
    <w:bookmarkStart w:name="z5347" w:id="4746"/>
    <w:p>
      <w:pPr>
        <w:spacing w:after="0"/>
        <w:ind w:left="0"/>
        <w:jc w:val="both"/>
      </w:pPr>
      <w:r>
        <w:rPr>
          <w:rFonts w:ascii="Times New Roman"/>
          <w:b w:val="false"/>
          <w:i w:val="false"/>
          <w:color w:val="000000"/>
          <w:sz w:val="28"/>
        </w:rPr>
        <w:t>
      4) егер жеке тұлға осы баптың 2-тармағына сәйкес жеке пайдалануға арналған тауарлардың құнын растау үшін ұсынған құжаттарда қамтылған мәліметтердің анықтығын дәлелдемесе, осы баптың 1-тармағында көрсетілген жеке тұлға ұсынған құжаттарда немесе халықаралық пошта жөнелтілімдерімен бірге жіберілетін Дүниежүзілік пошта одағының актілерінде көзделген құжаттарда анық емес мәліметтер бар екенін пайымдауға негізделген себептер болған;</w:t>
      </w:r>
    </w:p>
    <w:bookmarkEnd w:id="4746"/>
    <w:bookmarkStart w:name="z5348" w:id="4747"/>
    <w:p>
      <w:pPr>
        <w:spacing w:after="0"/>
        <w:ind w:left="0"/>
        <w:jc w:val="both"/>
      </w:pPr>
      <w:r>
        <w:rPr>
          <w:rFonts w:ascii="Times New Roman"/>
          <w:b w:val="false"/>
          <w:i w:val="false"/>
          <w:color w:val="000000"/>
          <w:sz w:val="28"/>
        </w:rPr>
        <w:t>
      5) ол бойынша осындай ұқсас тауарлар әдеттегі (нарықтық) сауда жағдайларында сатылатын немесе ұсынылатын сатып алу елінде ұқсас тауарлардың нарықтық құнының мәлімделген жеке пайдалануға арналған тауарлардың құнымен сәйкес келмеген жағдайларда айқындайды.</w:t>
      </w:r>
    </w:p>
    <w:bookmarkEnd w:id="4747"/>
    <w:bookmarkStart w:name="z5349" w:id="4748"/>
    <w:p>
      <w:pPr>
        <w:spacing w:after="0"/>
        <w:ind w:left="0"/>
        <w:jc w:val="both"/>
      </w:pPr>
      <w:r>
        <w:rPr>
          <w:rFonts w:ascii="Times New Roman"/>
          <w:b w:val="false"/>
          <w:i w:val="false"/>
          <w:color w:val="000000"/>
          <w:sz w:val="28"/>
        </w:rPr>
        <w:t>
      4. Жеке пайдалануға арналған тауарлардың құны туралы ақпарат ретінде кеден органы жеке тұлға ұсынған мәліметтерді ескере отырып, ұқсас тауарларды бөлшек саудада сатуды жүзеге асыратын шетелдік ұйымдардың каталогтары мен сайттарында көрсетілген мәліметтерді де пайдалана алады.</w:t>
      </w:r>
    </w:p>
    <w:bookmarkEnd w:id="4748"/>
    <w:bookmarkStart w:name="z5350" w:id="4749"/>
    <w:p>
      <w:pPr>
        <w:spacing w:after="0"/>
        <w:ind w:left="0"/>
        <w:jc w:val="both"/>
      </w:pPr>
      <w:r>
        <w:rPr>
          <w:rFonts w:ascii="Times New Roman"/>
          <w:b w:val="false"/>
          <w:i w:val="false"/>
          <w:color w:val="000000"/>
          <w:sz w:val="28"/>
        </w:rPr>
        <w:t xml:space="preserve">
      5. Осы бапты қолдану мақсаттары үшін ұқсас тауар деп әкелінетін жеке пайдалануға арналған тауарлардың сипаттамаларына жақын сипаттамалары бар, яғни өзінің мақсаты, қолданылуы, сапалық, техникалық және өзге де сипаттамалары бойынша жеке пайдалануға арналған декларацияланатын тауармен салыстыруға болатын тауар түсініледі. </w:t>
      </w:r>
    </w:p>
    <w:bookmarkEnd w:id="4749"/>
    <w:p>
      <w:pPr>
        <w:spacing w:after="0"/>
        <w:ind w:left="0"/>
        <w:jc w:val="both"/>
      </w:pPr>
      <w:r>
        <w:rPr>
          <w:rFonts w:ascii="Times New Roman"/>
          <w:b/>
          <w:i w:val="false"/>
          <w:color w:val="000000"/>
          <w:sz w:val="28"/>
        </w:rPr>
        <w:t>351-бап. Халықаралық пошта жөнелтілімдерімен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міндеттің туындауы және тоқтатылуы, оларды төлеу мерзімі және есептеу</w:t>
      </w:r>
    </w:p>
    <w:bookmarkStart w:name="z5351" w:id="4750"/>
    <w:p>
      <w:pPr>
        <w:spacing w:after="0"/>
        <w:ind w:left="0"/>
        <w:jc w:val="both"/>
      </w:pPr>
      <w:r>
        <w:rPr>
          <w:rFonts w:ascii="Times New Roman"/>
          <w:b w:val="false"/>
          <w:i w:val="false"/>
          <w:color w:val="000000"/>
          <w:sz w:val="28"/>
        </w:rPr>
        <w:t xml:space="preserve">
      1. Декларанттың жолаушыларға арналған кедендік декларация қолданыла отырып, кедендік декларациялауға жататын, халықаралық пошта жөнелтілімдерімен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міндеті кеден органының жолаушыларға арналған кедендік декларацияны тіркеген кезінен бастап туындайды. </w:t>
      </w:r>
    </w:p>
    <w:bookmarkEnd w:id="4750"/>
    <w:bookmarkStart w:name="z5352" w:id="4751"/>
    <w:p>
      <w:pPr>
        <w:spacing w:after="0"/>
        <w:ind w:left="0"/>
        <w:jc w:val="both"/>
      </w:pPr>
      <w:r>
        <w:rPr>
          <w:rFonts w:ascii="Times New Roman"/>
          <w:b w:val="false"/>
          <w:i w:val="false"/>
          <w:color w:val="000000"/>
          <w:sz w:val="28"/>
        </w:rPr>
        <w:t>
      2. Халықаралық пошта жөнелтілімдерімен жіберілетін жеке пайдалануға арналған тауарларды қоспағанда, декларанттың жолаушыларға арналған кедендік декларация қолданыла отырып, кедендік декларациялауға жататын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міндеті мынадай:</w:t>
      </w:r>
    </w:p>
    <w:bookmarkEnd w:id="4751"/>
    <w:bookmarkStart w:name="z5353" w:id="4752"/>
    <w:p>
      <w:pPr>
        <w:spacing w:after="0"/>
        <w:ind w:left="0"/>
        <w:jc w:val="both"/>
      </w:pPr>
      <w:r>
        <w:rPr>
          <w:rFonts w:ascii="Times New Roman"/>
          <w:b w:val="false"/>
          <w:i w:val="false"/>
          <w:color w:val="000000"/>
          <w:sz w:val="28"/>
        </w:rPr>
        <w:t>
      1) осы Кодекске сәйкес есептелген және төлеуге жататын мөлшерде кедендік баждарды, салықтарды төлеу бойынша және (немесе) кедендік баждарды, салықтарды өндіріп алу бойынша міндетті орындау;</w:t>
      </w:r>
    </w:p>
    <w:bookmarkEnd w:id="4752"/>
    <w:bookmarkStart w:name="z5354" w:id="4753"/>
    <w:p>
      <w:pPr>
        <w:spacing w:after="0"/>
        <w:ind w:left="0"/>
        <w:jc w:val="both"/>
      </w:pPr>
      <w:r>
        <w:rPr>
          <w:rFonts w:ascii="Times New Roman"/>
          <w:b w:val="false"/>
          <w:i w:val="false"/>
          <w:color w:val="000000"/>
          <w:sz w:val="28"/>
        </w:rPr>
        <w:t xml:space="preserve">
      2) егер жеке пайдалануға арналған тауарларға қатысты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оларды пайдалану және (немесе) оларға билік ету бойынша шектеулер белгіленбесе, кедендік баждар, салықтар төленбей не кедендік баждарды, салықтарды төлеуден босатыла отырып, Еуразиялық экономикалық одақтың кедендік шекарасы арқылы өткізілетін жеке пайдалануға арналған тауарларды еркін айналымға шығару;</w:t>
      </w:r>
    </w:p>
    <w:bookmarkEnd w:id="4753"/>
    <w:bookmarkStart w:name="z5355" w:id="4754"/>
    <w:p>
      <w:pPr>
        <w:spacing w:after="0"/>
        <w:ind w:left="0"/>
        <w:jc w:val="both"/>
      </w:pPr>
      <w:r>
        <w:rPr>
          <w:rFonts w:ascii="Times New Roman"/>
          <w:b w:val="false"/>
          <w:i w:val="false"/>
          <w:color w:val="000000"/>
          <w:sz w:val="28"/>
        </w:rPr>
        <w:t xml:space="preserve">
      3) осы баптың 7-тармағында белгіленген кедендік баждарды, салықтарды төлеу мерзімі бұл кезеңде басталмаған жағдайда,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айқындалған жеке пайдалануға арналған тауарларды пайдалану және (немесе) билік ету бойынша шектеулердің қолданылу мерзімінің өтуі;</w:t>
      </w:r>
    </w:p>
    <w:bookmarkEnd w:id="4754"/>
    <w:bookmarkStart w:name="z5356" w:id="4755"/>
    <w:p>
      <w:pPr>
        <w:spacing w:after="0"/>
        <w:ind w:left="0"/>
        <w:jc w:val="both"/>
      </w:pPr>
      <w:r>
        <w:rPr>
          <w:rFonts w:ascii="Times New Roman"/>
          <w:b w:val="false"/>
          <w:i w:val="false"/>
          <w:color w:val="000000"/>
          <w:sz w:val="28"/>
        </w:rPr>
        <w:t xml:space="preserve">
      4) Еуразиялық экономикалық одақтың кедендік аумағында осындай көлік құралдарының уақытша болуы мүмкін мерзім өткенге дейін Еуразиялық экономикалық одақтың кедендік аумағынан уақытша әкелінген жеке пайдалануға арналған көлік құралдарының әкетілуі; </w:t>
      </w:r>
    </w:p>
    <w:bookmarkEnd w:id="4755"/>
    <w:bookmarkStart w:name="z5357" w:id="4756"/>
    <w:p>
      <w:pPr>
        <w:spacing w:after="0"/>
        <w:ind w:left="0"/>
        <w:jc w:val="both"/>
      </w:pPr>
      <w:r>
        <w:rPr>
          <w:rFonts w:ascii="Times New Roman"/>
          <w:b w:val="false"/>
          <w:i w:val="false"/>
          <w:color w:val="000000"/>
          <w:sz w:val="28"/>
        </w:rPr>
        <w:t xml:space="preserve">
      5) Еуразиялық экономикалық одақтың кедендік аумағында осындай көлік құралдарының уақытша болуы мүмкін мерзімі өткенге дейін Еуразиялық экономикалық одақтың кедендік аумағынан уақытша әкелінген жеке пайдалануға арналған көлік құралдарын бір мезгілде мынадай: </w:t>
      </w:r>
    </w:p>
    <w:bookmarkEnd w:id="4756"/>
    <w:bookmarkStart w:name="z5358" w:id="4757"/>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әкету мақсатында осындай көлік құралдарын кедендік декларациялау уақытша әкелінген жеке пайдалануға арналған көлік құралдары Еуразиялық экономикалық одақтың кедендік аумағында уақытша болуы мүмкін мерзім өткен күннен бастап алты айдан кешіктірілмей немесе Комиссия айқындауға құқылы неғұрлым ұзақ мерзімнен кешіктірілмей жүзеге асырылуы; </w:t>
      </w:r>
    </w:p>
    <w:bookmarkEnd w:id="4757"/>
    <w:bookmarkStart w:name="z5359" w:id="4758"/>
    <w:p>
      <w:pPr>
        <w:spacing w:after="0"/>
        <w:ind w:left="0"/>
        <w:jc w:val="both"/>
      </w:pPr>
      <w:r>
        <w:rPr>
          <w:rFonts w:ascii="Times New Roman"/>
          <w:b w:val="false"/>
          <w:i w:val="false"/>
          <w:color w:val="000000"/>
          <w:sz w:val="28"/>
        </w:rPr>
        <w:t>
      осындай көлік құралдарына қатысты осы баптың 6-тармағының 1) тармақшасына сәйкес кедендік баждарды, салықтарды төлеу мерзімі басталмау шарттары сақтала отырып әкетілуі;</w:t>
      </w:r>
    </w:p>
    <w:bookmarkEnd w:id="4758"/>
    <w:bookmarkStart w:name="z5360" w:id="4759"/>
    <w:p>
      <w:pPr>
        <w:spacing w:after="0"/>
        <w:ind w:left="0"/>
        <w:jc w:val="both"/>
      </w:pPr>
      <w:r>
        <w:rPr>
          <w:rFonts w:ascii="Times New Roman"/>
          <w:b w:val="false"/>
          <w:i w:val="false"/>
          <w:color w:val="000000"/>
          <w:sz w:val="28"/>
        </w:rPr>
        <w:t xml:space="preserve">
      6) осындай орналастыруға дейін осы баптың 6-тармағында белгіленген кедендік баждарды, салықтарды төлеу мерзімі басталмаған жағдайда, осы Кодекстің </w:t>
      </w:r>
      <w:r>
        <w:rPr>
          <w:rFonts w:ascii="Times New Roman"/>
          <w:b w:val="false"/>
          <w:i w:val="false"/>
          <w:color w:val="000000"/>
          <w:sz w:val="28"/>
        </w:rPr>
        <w:t>347-бабының</w:t>
      </w:r>
      <w:r>
        <w:rPr>
          <w:rFonts w:ascii="Times New Roman"/>
          <w:b w:val="false"/>
          <w:i w:val="false"/>
          <w:color w:val="000000"/>
          <w:sz w:val="28"/>
        </w:rPr>
        <w:t xml:space="preserve"> 5-тармағының екінші бөлігіне сәйкес жеке пайдалануға арналған көлік құралдарын кедендік рәсімдермен орналастыру;</w:t>
      </w:r>
    </w:p>
    <w:bookmarkEnd w:id="4759"/>
    <w:bookmarkStart w:name="z5361" w:id="4760"/>
    <w:p>
      <w:pPr>
        <w:spacing w:after="0"/>
        <w:ind w:left="0"/>
        <w:jc w:val="both"/>
      </w:pPr>
      <w:r>
        <w:rPr>
          <w:rFonts w:ascii="Times New Roman"/>
          <w:b w:val="false"/>
          <w:i w:val="false"/>
          <w:color w:val="000000"/>
          <w:sz w:val="28"/>
        </w:rPr>
        <w:t>
      7) осындай жойылуға немесе қайтарымсыз жоғалуға дейін осы бапқа сәйкес осындай тауарларға қатысты кедендік баждарды, салықтарды төлеу мерзімінің басталуын қоспағанда, жеке пайдалануға арналған тауарлардың аварияның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w:t>
      </w:r>
    </w:p>
    <w:bookmarkEnd w:id="4760"/>
    <w:bookmarkStart w:name="z5362" w:id="4761"/>
    <w:p>
      <w:pPr>
        <w:spacing w:after="0"/>
        <w:ind w:left="0"/>
        <w:jc w:val="both"/>
      </w:pPr>
      <w:r>
        <w:rPr>
          <w:rFonts w:ascii="Times New Roman"/>
          <w:b w:val="false"/>
          <w:i w:val="false"/>
          <w:color w:val="000000"/>
          <w:sz w:val="28"/>
        </w:rPr>
        <w:t>
      8) Қазақстан Республикасының заңдарына сәйкес жеке пайдалануға арналған тауарларды тәркілеу немесе мемлекет меншігіне айналдыру;</w:t>
      </w:r>
    </w:p>
    <w:bookmarkEnd w:id="4761"/>
    <w:bookmarkStart w:name="z5363" w:id="4762"/>
    <w:p>
      <w:pPr>
        <w:spacing w:after="0"/>
        <w:ind w:left="0"/>
        <w:jc w:val="both"/>
      </w:pPr>
      <w:r>
        <w:rPr>
          <w:rFonts w:ascii="Times New Roman"/>
          <w:b w:val="false"/>
          <w:i w:val="false"/>
          <w:color w:val="000000"/>
          <w:sz w:val="28"/>
        </w:rPr>
        <w:t>
      9) жолаушыларға арналған кедендік декларацияны кеден органы тіркеген кезде туындаған кедендік баждарды, салықтарды төлеу бойынша міндетке қатысты – жеке пайдалануға арналған тауарларды шығарудан кеден органының бас тартуы;</w:t>
      </w:r>
    </w:p>
    <w:bookmarkEnd w:id="4762"/>
    <w:bookmarkStart w:name="z5364" w:id="4763"/>
    <w:p>
      <w:pPr>
        <w:spacing w:after="0"/>
        <w:ind w:left="0"/>
        <w:jc w:val="both"/>
      </w:pPr>
      <w:r>
        <w:rPr>
          <w:rFonts w:ascii="Times New Roman"/>
          <w:b w:val="false"/>
          <w:i w:val="false"/>
          <w:color w:val="000000"/>
          <w:sz w:val="28"/>
        </w:rPr>
        <w:t xml:space="preserve">
      10) осындай жолаушыларға арналған кедендік декларацияны кеден органы тіркеу кезінде туындаған кедендік баждарды, салықтарды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жолаушыларға арналған кедендік декларацияны қайтарып алу;</w:t>
      </w:r>
    </w:p>
    <w:bookmarkEnd w:id="4763"/>
    <w:bookmarkStart w:name="z5365" w:id="4764"/>
    <w:p>
      <w:pPr>
        <w:spacing w:after="0"/>
        <w:ind w:left="0"/>
        <w:jc w:val="both"/>
      </w:pPr>
      <w:r>
        <w:rPr>
          <w:rFonts w:ascii="Times New Roman"/>
          <w:b w:val="false"/>
          <w:i w:val="false"/>
          <w:color w:val="000000"/>
          <w:sz w:val="28"/>
        </w:rPr>
        <w:t xml:space="preserve">
      11) осындай кідірту туындағанға дейін кедендік баждарды, салықтарды төлеу бойынша міндетке қатысты –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жеке пайдалануға арналған тауарларды кеден органының кідіртуі;</w:t>
      </w:r>
    </w:p>
    <w:bookmarkEnd w:id="4764"/>
    <w:bookmarkStart w:name="z5366" w:id="4765"/>
    <w:p>
      <w:pPr>
        <w:spacing w:after="0"/>
        <w:ind w:left="0"/>
        <w:jc w:val="both"/>
      </w:pPr>
      <w:r>
        <w:rPr>
          <w:rFonts w:ascii="Times New Roman"/>
          <w:b w:val="false"/>
          <w:i w:val="false"/>
          <w:color w:val="000000"/>
          <w:sz w:val="28"/>
        </w:rPr>
        <w:t>
      12) мұндай шешім қабылданғанға дейін туындаған кедендік баждарды, салықтарды төлеу бойынша міндетке қатысты – егер бұрын осындай тауарларды еркін айналымға шығару жүргізілмесе, оларға қатысты қайтару туралы шешім қабылданған, қылмыстық құқық бұзушылық туралы хабарды тексеру, қылмыстық іс немесе әкімшілік құқық бұзушылық туралы іс бойынша іс жүргізу барысында алынған немесе тыйым салынған жеке пайдалануға арналған тауарлардың осы Кодекске сәйкес Еуразиялық экономикалық одақтың кедендік аумағынан әкетілуі, уақытша сақтауға қойылуы не шығарылуы;</w:t>
      </w:r>
    </w:p>
    <w:bookmarkEnd w:id="4765"/>
    <w:bookmarkStart w:name="z5367" w:id="4766"/>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353-бабының</w:t>
      </w:r>
      <w:r>
        <w:rPr>
          <w:rFonts w:ascii="Times New Roman"/>
          <w:b w:val="false"/>
          <w:i w:val="false"/>
          <w:color w:val="000000"/>
          <w:sz w:val="28"/>
        </w:rPr>
        <w:t xml:space="preserve"> 5-тармағында көрсетілген жағдайларда;</w:t>
      </w:r>
    </w:p>
    <w:bookmarkEnd w:id="4766"/>
    <w:bookmarkStart w:name="z5368" w:id="4767"/>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353-бабының</w:t>
      </w:r>
      <w:r>
        <w:rPr>
          <w:rFonts w:ascii="Times New Roman"/>
          <w:b w:val="false"/>
          <w:i w:val="false"/>
          <w:color w:val="000000"/>
          <w:sz w:val="28"/>
        </w:rPr>
        <w:t xml:space="preserve"> 8-тармағында көрсетілген жағдайда;</w:t>
      </w:r>
    </w:p>
    <w:bookmarkEnd w:id="4767"/>
    <w:bookmarkStart w:name="z5369" w:id="4768"/>
    <w:p>
      <w:pPr>
        <w:spacing w:after="0"/>
        <w:ind w:left="0"/>
        <w:jc w:val="both"/>
      </w:pPr>
      <w:r>
        <w:rPr>
          <w:rFonts w:ascii="Times New Roman"/>
          <w:b w:val="false"/>
          <w:i w:val="false"/>
          <w:color w:val="000000"/>
          <w:sz w:val="28"/>
        </w:rPr>
        <w:t xml:space="preserve">
      15) Қазақстан Республикасының заңнамасына сәйкес өндіріп алуға үмітсіз деп танылған кедендік баждардың, салықтардың сомасына қатысты –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4) тармақшасына сәйкес жеке пайдалануға арналған тауарларға қатысты кедендік баждарды, салықтарды өндіріп алу бойынша шаралар қолданылмау;</w:t>
      </w:r>
    </w:p>
    <w:bookmarkEnd w:id="4768"/>
    <w:bookmarkStart w:name="z5370" w:id="4769"/>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5) тармақшасына сәйкес жеке пайдалануға арналған тауарларға қатысты кедендік баждарды, салықтарды өндіріп алу бойынша шаралар қолданылмау мән-жайлары басталған кезде тоқтатылады.</w:t>
      </w:r>
    </w:p>
    <w:bookmarkEnd w:id="4769"/>
    <w:bookmarkStart w:name="z5371" w:id="4770"/>
    <w:p>
      <w:pPr>
        <w:spacing w:after="0"/>
        <w:ind w:left="0"/>
        <w:jc w:val="both"/>
      </w:pPr>
      <w:r>
        <w:rPr>
          <w:rFonts w:ascii="Times New Roman"/>
          <w:b w:val="false"/>
          <w:i w:val="false"/>
          <w:color w:val="000000"/>
          <w:sz w:val="28"/>
        </w:rPr>
        <w:t xml:space="preserve">
      3. Комиссия нақ сол жеке пайдалануға арналған тауарларға қатысты кедендік баждарды, салықтарды төлеу бойынша міндет әртүрлі тұлғаларда әртүрлі мән-жайлар бойынша және (немесе) бірнеше мәрте, соның ішінде Еуразиялық экономикалық одаққа мүше бір мемлекетте кедендік баждарды, салықтарды төлеу бойынша міндет туындаған, кедендік баждарды, салықтарды төлеу бойынша міндет тоқтатылатын мән-жайлар Еуразиялық экономикалық одаққа мүше өзге мемлекетте басталған жағдайларда кедендік баждарды, салықтарды төлеу бойынша міндет тоқтатылатын мән-жайларды, сондай-ақ кеден органдарының осындай мән-жайлардың басталғанын растау жөніндегі өзара іс-қимыл тәртібін айқындауға құқылы. </w:t>
      </w:r>
    </w:p>
    <w:bookmarkEnd w:id="4770"/>
    <w:bookmarkStart w:name="z5372" w:id="4771"/>
    <w:p>
      <w:pPr>
        <w:spacing w:after="0"/>
        <w:ind w:left="0"/>
        <w:jc w:val="both"/>
      </w:pPr>
      <w:r>
        <w:rPr>
          <w:rFonts w:ascii="Times New Roman"/>
          <w:b w:val="false"/>
          <w:i w:val="false"/>
          <w:color w:val="000000"/>
          <w:sz w:val="28"/>
        </w:rPr>
        <w:t>
      4. Халықаралық пошта жөнелтілімдерімен жіберілетін тауарларды қоспағанда, еркін айналым мақсатында декларацияланатын жеке пайдалануға арналған тауарларға қатысты кедендік баждарды, салықтарды төлеу бойынша міндет (кедендік баждар, салықтар төлеуге жатады) жеке пайдалануға арналған тауарларды еркін айналымға шығарғанға дейін орындауға жатады.</w:t>
      </w:r>
    </w:p>
    <w:bookmarkEnd w:id="4771"/>
    <w:bookmarkStart w:name="z5373" w:id="4772"/>
    <w:p>
      <w:pPr>
        <w:spacing w:after="0"/>
        <w:ind w:left="0"/>
        <w:jc w:val="both"/>
      </w:pPr>
      <w:r>
        <w:rPr>
          <w:rFonts w:ascii="Times New Roman"/>
          <w:b w:val="false"/>
          <w:i w:val="false"/>
          <w:color w:val="000000"/>
          <w:sz w:val="28"/>
        </w:rPr>
        <w:t>
      5. Уақытша әкелінген жеке пайдалануға арналған көлік құралдарына қатысты кедендік баждарды, салықтарды төлеу бойынша міндет осы баптың 6-тармағында көрсетілген мән-жайлар басталған кезде төлеуге жатады.</w:t>
      </w:r>
    </w:p>
    <w:bookmarkEnd w:id="4772"/>
    <w:bookmarkStart w:name="z5374" w:id="4773"/>
    <w:p>
      <w:pPr>
        <w:spacing w:after="0"/>
        <w:ind w:left="0"/>
        <w:jc w:val="both"/>
      </w:pPr>
      <w:r>
        <w:rPr>
          <w:rFonts w:ascii="Times New Roman"/>
          <w:b w:val="false"/>
          <w:i w:val="false"/>
          <w:color w:val="000000"/>
          <w:sz w:val="28"/>
        </w:rPr>
        <w:t>
      6. Осы баптың 5-тармағында көрсетілген тауарларға қатысты кедендік баждарды, салықтарды төлеу мерзімі мынадай мән-жайлар басталған кезде:</w:t>
      </w:r>
    </w:p>
    <w:bookmarkEnd w:id="4773"/>
    <w:bookmarkStart w:name="z5375" w:id="4774"/>
    <w:p>
      <w:pPr>
        <w:spacing w:after="0"/>
        <w:ind w:left="0"/>
        <w:jc w:val="both"/>
      </w:pPr>
      <w:r>
        <w:rPr>
          <w:rFonts w:ascii="Times New Roman"/>
          <w:b w:val="false"/>
          <w:i w:val="false"/>
          <w:color w:val="000000"/>
          <w:sz w:val="28"/>
        </w:rPr>
        <w:t xml:space="preserve">
      1) осындай жеке пайдалануға арналған көлік құралдары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 бұзыла отырып, өзге тұлғаларға берілген жағдайда – беру күні, ал егер бұл күн анықталмаса – Еуразиялық экономикалық одақтың кедендік аумағында уақытша болу үшін жеке пайдалануға арналған көлік құралының шығарылу күні;</w:t>
      </w:r>
    </w:p>
    <w:bookmarkEnd w:id="4774"/>
    <w:bookmarkStart w:name="z5376" w:id="4775"/>
    <w:p>
      <w:pPr>
        <w:spacing w:after="0"/>
        <w:ind w:left="0"/>
        <w:jc w:val="both"/>
      </w:pPr>
      <w:r>
        <w:rPr>
          <w:rFonts w:ascii="Times New Roman"/>
          <w:b w:val="false"/>
          <w:i w:val="false"/>
          <w:color w:val="000000"/>
          <w:sz w:val="28"/>
        </w:rPr>
        <w:t xml:space="preserve">
      2) аварияның немесе еңсерілмейтін күш әсерінің салдарынан жойылу және (немесе) қайтарымсыз жоғалу жағдайларын қоспағанда, осындай жеке пайдалануға арналған көлік құралдары олардың Еуразиялық экономикалық одақтың кедендік аумағында уақытша болуы мүмкін мерзім шегінде жоғалған жағдайда – жеке пайдалануға арналған көлік құралдарын жоғалту күні, ал егер бұл күн анықталмаса – Еуразиялық экономикалық одақтың кедендік аумағында уақытша болу үшін жеке пайдалануға арналған көлік құралдарының шығарылу күні; </w:t>
      </w:r>
    </w:p>
    <w:bookmarkEnd w:id="4775"/>
    <w:bookmarkStart w:name="z5377" w:id="4776"/>
    <w:p>
      <w:pPr>
        <w:spacing w:after="0"/>
        <w:ind w:left="0"/>
        <w:jc w:val="both"/>
      </w:pPr>
      <w:r>
        <w:rPr>
          <w:rFonts w:ascii="Times New Roman"/>
          <w:b w:val="false"/>
          <w:i w:val="false"/>
          <w:color w:val="000000"/>
          <w:sz w:val="28"/>
        </w:rPr>
        <w:t xml:space="preserve">
      3) осындай жеке пайдалануға арналған көлік құралдарының Еуразиялық экономикалық одақтың кедендік аумағынан әкетілмеуіне байланысты Еуразиялық экономикалық одақтың кедендік аумағында болған жағдайда – осы Кодекстің </w:t>
      </w:r>
      <w:r>
        <w:rPr>
          <w:rFonts w:ascii="Times New Roman"/>
          <w:b w:val="false"/>
          <w:i w:val="false"/>
          <w:color w:val="000000"/>
          <w:sz w:val="28"/>
        </w:rPr>
        <w:t>347-бабының</w:t>
      </w:r>
      <w:r>
        <w:rPr>
          <w:rFonts w:ascii="Times New Roman"/>
          <w:b w:val="false"/>
          <w:i w:val="false"/>
          <w:color w:val="000000"/>
          <w:sz w:val="28"/>
        </w:rPr>
        <w:t xml:space="preserve"> 1 және 2-тармақтарына сәйкес осындай жеке пайдалануға арналған көлік құралдарының Еуразиялық экономикалық одақтың кедендік аумағында уақытша болуы мүмкін мерзімнің өту күні деп есептеледі.</w:t>
      </w:r>
    </w:p>
    <w:bookmarkEnd w:id="4776"/>
    <w:bookmarkStart w:name="z5378" w:id="4777"/>
    <w:p>
      <w:pPr>
        <w:spacing w:after="0"/>
        <w:ind w:left="0"/>
        <w:jc w:val="both"/>
      </w:pPr>
      <w:r>
        <w:rPr>
          <w:rFonts w:ascii="Times New Roman"/>
          <w:b w:val="false"/>
          <w:i w:val="false"/>
          <w:color w:val="000000"/>
          <w:sz w:val="28"/>
        </w:rPr>
        <w:t xml:space="preserve">
      7. Кедендік баждарды, салықтарды төлеуден босатыла отырып әкелінген жеке пайдалануға арналған тауарларға қатысты кедендік баждарды, салықтарды төлеу бойынша міндет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белгіленген кедендік баждарды, салықтарды төлеуден босатыла отырып әкелу талаптарын және (немесе) осындай тауарларды пайдалану және (немесе) билік ету бойынша шектеулерді бұзу әрекеттері жасалған жағдайда орындауға жатады. </w:t>
      </w:r>
    </w:p>
    <w:bookmarkEnd w:id="4777"/>
    <w:bookmarkStart w:name="z5379" w:id="4778"/>
    <w:p>
      <w:pPr>
        <w:spacing w:after="0"/>
        <w:ind w:left="0"/>
        <w:jc w:val="both"/>
      </w:pPr>
      <w:r>
        <w:rPr>
          <w:rFonts w:ascii="Times New Roman"/>
          <w:b w:val="false"/>
          <w:i w:val="false"/>
          <w:color w:val="000000"/>
          <w:sz w:val="28"/>
        </w:rPr>
        <w:t>
      Көрсетілген мән-жай басталған кезде кедендік баждарды, салықтарды төлеу мерзімі болып осындай әрекеттерді жасаудың бірінші күні, ал егер бұл күн анықталмаса – жеке пайдалануға арналған тауарларды еркін айналымға шығару күні есептеледі.</w:t>
      </w:r>
    </w:p>
    <w:bookmarkEnd w:id="4778"/>
    <w:bookmarkStart w:name="z5380" w:id="4779"/>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347-бабы</w:t>
      </w:r>
      <w:r>
        <w:rPr>
          <w:rFonts w:ascii="Times New Roman"/>
          <w:b w:val="false"/>
          <w:i w:val="false"/>
          <w:color w:val="000000"/>
          <w:sz w:val="28"/>
        </w:rPr>
        <w:t xml:space="preserve"> 9-тармағының 2) тармақшасына сәйкес жеке пайдалануға арналған көлік құралын Еуразиялық экономикалық одақтың кедендік аумағынан әкету үшін берген жағдайда осындай уақытша әкелінген көлік құралы берілген тұлғаның декларантпен бірге кедендік баждарды, салықтарды төлеу бойынша ортақ міндеті болады.</w:t>
      </w:r>
    </w:p>
    <w:bookmarkEnd w:id="4779"/>
    <w:bookmarkStart w:name="z5381" w:id="478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талаптарын бұза отырып, уақытша әкелінген жеке пайдалануға арналған көлік құралдарын өзге тұлғаларға берген жағдайда, мұндай тұлғалардың осындай жеке пайдалануға арналған көлік құралдарының декларантымен бірге кедендік баждарды, салықтарды төлеу бойынша ортақ міндеті болады.</w:t>
      </w:r>
    </w:p>
    <w:bookmarkEnd w:id="4780"/>
    <w:bookmarkStart w:name="z5382" w:id="4781"/>
    <w:p>
      <w:pPr>
        <w:spacing w:after="0"/>
        <w:ind w:left="0"/>
        <w:jc w:val="both"/>
      </w:pPr>
      <w:r>
        <w:rPr>
          <w:rFonts w:ascii="Times New Roman"/>
          <w:b w:val="false"/>
          <w:i w:val="false"/>
          <w:color w:val="000000"/>
          <w:sz w:val="28"/>
        </w:rPr>
        <w:t xml:space="preserve">
      10. Уақытша әкелінген жеке пайдалануға арналған көлік құралдарын еркін айналымға шығару мақсатында кедендік декларациялау кезінде, сондай-ақ осы баптың 6-тармағында көрсетілген мән-жайлар басталған кезде кедендік баждар, салықтар жеке пайдалануға арналған көлік құралдарын еркін айналымға шығару жүргізілгендей төлеуге жатады. </w:t>
      </w:r>
    </w:p>
    <w:bookmarkEnd w:id="4781"/>
    <w:bookmarkStart w:name="z5383" w:id="4782"/>
    <w:p>
      <w:pPr>
        <w:spacing w:after="0"/>
        <w:ind w:left="0"/>
        <w:jc w:val="both"/>
      </w:pPr>
      <w:r>
        <w:rPr>
          <w:rFonts w:ascii="Times New Roman"/>
          <w:b w:val="false"/>
          <w:i w:val="false"/>
          <w:color w:val="000000"/>
          <w:sz w:val="28"/>
        </w:rPr>
        <w:t>
      Осындай көлік құралдарына қатысты кедендік баждарды, салықтарды есептеу үшін соған сәйкес Еуразиялық экономикалық одақтың кедендік аумағына уақытша әкелу мақсатында көрсетілген жеке пайдалануға арналған көлік құралдары шығарылған жолаушыларға арналған кедендік декларацияны кеден органы тіркеген күнге қолданыста болатын кедендік баждардың, салықтардың мөлшерлемелері қолданылады.</w:t>
      </w:r>
    </w:p>
    <w:bookmarkEnd w:id="4782"/>
    <w:bookmarkStart w:name="z5384" w:id="4783"/>
    <w:p>
      <w:pPr>
        <w:spacing w:after="0"/>
        <w:ind w:left="0"/>
        <w:jc w:val="both"/>
      </w:pPr>
      <w:r>
        <w:rPr>
          <w:rFonts w:ascii="Times New Roman"/>
          <w:b w:val="false"/>
          <w:i w:val="false"/>
          <w:color w:val="000000"/>
          <w:sz w:val="28"/>
        </w:rPr>
        <w:t xml:space="preserve">
      11. Осы баптың 7-тармағында көрсетілген мән-жайлар басталған кезде кедендік баждарды, салықтарды төлеуден босатыла отырып әкелінген жеке пайдалануға арналған тауарларға қатысты кедендік баждар, салықтар оған сәйкес аталған жеке пайдалануға арналған тауарлар еркін айналым үшін шығарылған жолаушыларға арналған кедендік декларацияны кеден органы тіркеген күнге есептелген және кедендік баждарды, салықтарды төлеуден босатылуына байланысты төленбеген кедендік баждардың, салықтардың сомалары мөлшерінде төлеуге жатады. </w:t>
      </w:r>
    </w:p>
    <w:bookmarkEnd w:id="4783"/>
    <w:bookmarkStart w:name="z5385" w:id="4784"/>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342-бабының</w:t>
      </w:r>
      <w:r>
        <w:rPr>
          <w:rFonts w:ascii="Times New Roman"/>
          <w:b w:val="false"/>
          <w:i w:val="false"/>
          <w:color w:val="000000"/>
          <w:sz w:val="28"/>
        </w:rPr>
        <w:t xml:space="preserve"> 2-тармағында көрсетілген жеке тұлғалардың жеке пайдалануға арналған тауарларына қатысты кедендік баждарды, салықтарды төлеу бойынша міндет осындай жеке пайдалануға арналған тауарларды өзінің тұрақты немесе уақытша тұратын жерінде уақытша сақтауды жүзеге асыратын тұлғада жеке пайдалануға арналған тауарларды уақытша сақтауға орналастыру үшін ұсынылған өтінішті кеден органы тіркеген кезден бастап туындайды.</w:t>
      </w:r>
    </w:p>
    <w:bookmarkEnd w:id="4784"/>
    <w:bookmarkStart w:name="z5386" w:id="4785"/>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342-бабының</w:t>
      </w:r>
      <w:r>
        <w:rPr>
          <w:rFonts w:ascii="Times New Roman"/>
          <w:b w:val="false"/>
          <w:i w:val="false"/>
          <w:color w:val="000000"/>
          <w:sz w:val="28"/>
        </w:rPr>
        <w:t xml:space="preserve"> 2-тармағында көрсетілген жеке тұлғалардың жеке пайдалануға арналған тауарларына қатысты кедендік баждарды, салықтарды төлеу бойынша міндет өзінің тұрақты және уақытша тұратын жерінде осындай жеке пайдалануға арналған тауарларды уақытша сақтауды жүзеге асыратын тұлғада мынадай мән-жайлар басталған кезде:</w:t>
      </w:r>
    </w:p>
    <w:bookmarkEnd w:id="4785"/>
    <w:bookmarkStart w:name="z5387" w:id="4786"/>
    <w:p>
      <w:pPr>
        <w:spacing w:after="0"/>
        <w:ind w:left="0"/>
        <w:jc w:val="both"/>
      </w:pPr>
      <w:r>
        <w:rPr>
          <w:rFonts w:ascii="Times New Roman"/>
          <w:b w:val="false"/>
          <w:i w:val="false"/>
          <w:color w:val="000000"/>
          <w:sz w:val="28"/>
        </w:rPr>
        <w:t>
      1) осы Кодекске сәйкес есептелген және төлеуге жататын мөлшерде кедендік баждарды, салықтарды төлеу бойынша міндетті орындау және (немесе) кедендік баждарды, салықтарды өндіріп алу;</w:t>
      </w:r>
    </w:p>
    <w:bookmarkEnd w:id="4786"/>
    <w:bookmarkStart w:name="z5388" w:id="4787"/>
    <w:p>
      <w:pPr>
        <w:spacing w:after="0"/>
        <w:ind w:left="0"/>
        <w:jc w:val="both"/>
      </w:pPr>
      <w:r>
        <w:rPr>
          <w:rFonts w:ascii="Times New Roman"/>
          <w:b w:val="false"/>
          <w:i w:val="false"/>
          <w:color w:val="000000"/>
          <w:sz w:val="28"/>
        </w:rPr>
        <w:t xml:space="preserve">
      2) егер жеке пайдалануға арналған тауарларға қатысты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осындай тауарларды пайдалану және (немесе) оларға билік ету бойынша шектеулер белгіленбесе, кедендік баждарды, салықтарды төлеуден босатыла отырып әкетілетін осындай жеке пайдалануға арналған тауарларды еркін айналымға шығару;</w:t>
      </w:r>
    </w:p>
    <w:bookmarkEnd w:id="4787"/>
    <w:bookmarkStart w:name="z5389" w:id="4788"/>
    <w:p>
      <w:pPr>
        <w:spacing w:after="0"/>
        <w:ind w:left="0"/>
        <w:jc w:val="both"/>
      </w:pPr>
      <w:r>
        <w:rPr>
          <w:rFonts w:ascii="Times New Roman"/>
          <w:b w:val="false"/>
          <w:i w:val="false"/>
          <w:color w:val="000000"/>
          <w:sz w:val="28"/>
        </w:rPr>
        <w:t>
      3) Еуразиялық экономикалық одақтың кедендік аумағынан осындай жеке пайдалануға арналған тауарларды уақытша сақтау мерзімі өткенге дейін әкету;</w:t>
      </w:r>
    </w:p>
    <w:bookmarkEnd w:id="4788"/>
    <w:bookmarkStart w:name="z5390" w:id="4789"/>
    <w:p>
      <w:pPr>
        <w:spacing w:after="0"/>
        <w:ind w:left="0"/>
        <w:jc w:val="both"/>
      </w:pPr>
      <w:r>
        <w:rPr>
          <w:rFonts w:ascii="Times New Roman"/>
          <w:b w:val="false"/>
          <w:i w:val="false"/>
          <w:color w:val="000000"/>
          <w:sz w:val="28"/>
        </w:rPr>
        <w:t>
      4) осы бапқа сәйкес осындай жойылуға немесе қайтарымсыз жоғалуға дейін осындай тауарларға қатысты кедендік баждарды, салықтарды төлеу мерзімінің басталған жағдайларын қоспағанда, аварияның немесе еңсерілмейтін күш әсерінің салдарынан жеке пайдалануға арналған тауарлардың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w:t>
      </w:r>
    </w:p>
    <w:bookmarkEnd w:id="4789"/>
    <w:bookmarkStart w:name="z5391" w:id="4790"/>
    <w:p>
      <w:pPr>
        <w:spacing w:after="0"/>
        <w:ind w:left="0"/>
        <w:jc w:val="both"/>
      </w:pPr>
      <w:r>
        <w:rPr>
          <w:rFonts w:ascii="Times New Roman"/>
          <w:b w:val="false"/>
          <w:i w:val="false"/>
          <w:color w:val="000000"/>
          <w:sz w:val="28"/>
        </w:rPr>
        <w:t xml:space="preserve">
      5) Қазақстан Республикасының заңдарына сәйкес жеке пайдалануға арналған тауарларды тәркілеу немесе мемлекет меншігіне айналдыру; </w:t>
      </w:r>
    </w:p>
    <w:bookmarkEnd w:id="4790"/>
    <w:bookmarkStart w:name="z5392" w:id="4791"/>
    <w:p>
      <w:pPr>
        <w:spacing w:after="0"/>
        <w:ind w:left="0"/>
        <w:jc w:val="both"/>
      </w:pPr>
      <w:r>
        <w:rPr>
          <w:rFonts w:ascii="Times New Roman"/>
          <w:b w:val="false"/>
          <w:i w:val="false"/>
          <w:color w:val="000000"/>
          <w:sz w:val="28"/>
        </w:rPr>
        <w:t>
      6) жою кедендік рәсіміне немесе мемлекет пайдасына бас тарту кедендік рәсімімен тауарлардың орналастырылуы;</w:t>
      </w:r>
    </w:p>
    <w:bookmarkEnd w:id="4791"/>
    <w:bookmarkStart w:name="z5393" w:id="4792"/>
    <w:p>
      <w:pPr>
        <w:spacing w:after="0"/>
        <w:ind w:left="0"/>
        <w:jc w:val="both"/>
      </w:pPr>
      <w:r>
        <w:rPr>
          <w:rFonts w:ascii="Times New Roman"/>
          <w:b w:val="false"/>
          <w:i w:val="false"/>
          <w:color w:val="000000"/>
          <w:sz w:val="28"/>
        </w:rPr>
        <w:t xml:space="preserve">
      7) осындай кідіртуге дейінгі туындаған кедендік баждарды, салықтарды төлеу бойынша міндетке қатысты –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органдарының жеке пайдалануға арналған тауарларды кідіртуі;</w:t>
      </w:r>
    </w:p>
    <w:bookmarkEnd w:id="4792"/>
    <w:bookmarkStart w:name="z5394" w:id="479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353-бабының</w:t>
      </w:r>
      <w:r>
        <w:rPr>
          <w:rFonts w:ascii="Times New Roman"/>
          <w:b w:val="false"/>
          <w:i w:val="false"/>
          <w:color w:val="000000"/>
          <w:sz w:val="28"/>
        </w:rPr>
        <w:t xml:space="preserve"> 5-тармағында көрсетілген жағдайларда;</w:t>
      </w:r>
    </w:p>
    <w:bookmarkEnd w:id="4793"/>
    <w:bookmarkStart w:name="z5395" w:id="4794"/>
    <w:p>
      <w:pPr>
        <w:spacing w:after="0"/>
        <w:ind w:left="0"/>
        <w:jc w:val="both"/>
      </w:pPr>
      <w:r>
        <w:rPr>
          <w:rFonts w:ascii="Times New Roman"/>
          <w:b w:val="false"/>
          <w:i w:val="false"/>
          <w:color w:val="000000"/>
          <w:sz w:val="28"/>
        </w:rPr>
        <w:t xml:space="preserve">
      9) Қазақстан Республикасының заңнамасына сәйкес өндіріп алуға үмітсіз деп танылған кедендік баждардың, салықтардың сомасына қатысты –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4) тармақшасына сәйкес жеке пайдалануға арналған тауарларға қатысты кедендік баждарды, салықтарды өндіріп алу бойынша шаралар қолданылмау; </w:t>
      </w:r>
    </w:p>
    <w:bookmarkEnd w:id="4794"/>
    <w:bookmarkStart w:name="z5396" w:id="4795"/>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5) тармақшасына сәйкес жеке пайдалануға арналған тауарларға қатысты кедендік баждарды, салықтарды өндіріп алу бойынша шаралар қолданылмау;</w:t>
      </w:r>
    </w:p>
    <w:bookmarkEnd w:id="4795"/>
    <w:bookmarkStart w:name="z5397" w:id="4796"/>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353-бабының</w:t>
      </w:r>
      <w:r>
        <w:rPr>
          <w:rFonts w:ascii="Times New Roman"/>
          <w:b w:val="false"/>
          <w:i w:val="false"/>
          <w:color w:val="000000"/>
          <w:sz w:val="28"/>
        </w:rPr>
        <w:t xml:space="preserve"> 8-тармағында көрсетілген жағдайда тоқтатылады.</w:t>
      </w:r>
    </w:p>
    <w:bookmarkEnd w:id="4796"/>
    <w:bookmarkStart w:name="z5398" w:id="4797"/>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342-бабының</w:t>
      </w:r>
      <w:r>
        <w:rPr>
          <w:rFonts w:ascii="Times New Roman"/>
          <w:b w:val="false"/>
          <w:i w:val="false"/>
          <w:color w:val="000000"/>
          <w:sz w:val="28"/>
        </w:rPr>
        <w:t xml:space="preserve"> 2-тармағында көрсетілген жеке тұлғалардың жеке пайдалануға арналған тауарларына қатысты тауарларды уақытша сақтау кезінде кедендік баждарды, салықтарды төлеу бойынша міндет осы баптың 15-тармағында көрсетілген мән-жайлар басталған кезде орындауға жатады.</w:t>
      </w:r>
    </w:p>
    <w:bookmarkEnd w:id="4797"/>
    <w:bookmarkStart w:name="z5399" w:id="4798"/>
    <w:p>
      <w:pPr>
        <w:spacing w:after="0"/>
        <w:ind w:left="0"/>
        <w:jc w:val="both"/>
      </w:pPr>
      <w:r>
        <w:rPr>
          <w:rFonts w:ascii="Times New Roman"/>
          <w:b w:val="false"/>
          <w:i w:val="false"/>
          <w:color w:val="000000"/>
          <w:sz w:val="28"/>
        </w:rPr>
        <w:t>
      15. Осы баптың 14-тармағында көрсетілген тауарларға қатысты кедендік баждарды, салықтарды төлеу мерзімі мынадай мән-жайлар басталған кезде:</w:t>
      </w:r>
    </w:p>
    <w:bookmarkEnd w:id="4798"/>
    <w:bookmarkStart w:name="z5400" w:id="4799"/>
    <w:p>
      <w:pPr>
        <w:spacing w:after="0"/>
        <w:ind w:left="0"/>
        <w:jc w:val="both"/>
      </w:pPr>
      <w:r>
        <w:rPr>
          <w:rFonts w:ascii="Times New Roman"/>
          <w:b w:val="false"/>
          <w:i w:val="false"/>
          <w:color w:val="000000"/>
          <w:sz w:val="28"/>
        </w:rPr>
        <w:t>
      1)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осындай жеке пайдалануға арналған тауарлар жоғалған жағдайда – осындай жоғалту күні, ал егер бұл күн анықталмаса – жеке пайдалануға арналған тауарларды уақытша сақтауға орналастыру үшін ұсынылған өтінішті кеден органының тіркеген күні;</w:t>
      </w:r>
    </w:p>
    <w:bookmarkEnd w:id="4799"/>
    <w:bookmarkStart w:name="z5401" w:id="4800"/>
    <w:p>
      <w:pPr>
        <w:spacing w:after="0"/>
        <w:ind w:left="0"/>
        <w:jc w:val="both"/>
      </w:pPr>
      <w:r>
        <w:rPr>
          <w:rFonts w:ascii="Times New Roman"/>
          <w:b w:val="false"/>
          <w:i w:val="false"/>
          <w:color w:val="000000"/>
          <w:sz w:val="28"/>
        </w:rPr>
        <w:t>
      2) осындай жеке пайдалануға арналған тауарлар өзге тұлғаға берілген жағдайда – осындай беру күні, ал егер бұл күн анықталмаса – жеке пайдалануға арналған тауарларды уақытша сақтауға орналастыру үшін ұсынылған өтінішті кеден органының тіркеген күні есептеледі.</w:t>
      </w:r>
    </w:p>
    <w:bookmarkEnd w:id="4800"/>
    <w:bookmarkStart w:name="z5402" w:id="4801"/>
    <w:p>
      <w:pPr>
        <w:spacing w:after="0"/>
        <w:ind w:left="0"/>
        <w:jc w:val="both"/>
      </w:pPr>
      <w:r>
        <w:rPr>
          <w:rFonts w:ascii="Times New Roman"/>
          <w:b w:val="false"/>
          <w:i w:val="false"/>
          <w:color w:val="000000"/>
          <w:sz w:val="28"/>
        </w:rPr>
        <w:t>
      16. Осы баптың 15-тармағында көрсетілген мән-жайлар басталған кезде кедендік баждар, салықтар жеке пайдалануға арналған тауарларды еркін айналымға шығару жүргізілгендей төлеуге жатады.</w:t>
      </w:r>
    </w:p>
    <w:bookmarkEnd w:id="4801"/>
    <w:bookmarkStart w:name="z5403" w:id="4802"/>
    <w:p>
      <w:pPr>
        <w:spacing w:after="0"/>
        <w:ind w:left="0"/>
        <w:jc w:val="both"/>
      </w:pPr>
      <w:r>
        <w:rPr>
          <w:rFonts w:ascii="Times New Roman"/>
          <w:b w:val="false"/>
          <w:i w:val="false"/>
          <w:color w:val="000000"/>
          <w:sz w:val="28"/>
        </w:rPr>
        <w:t>
      Кедендік баждарды, салықтарды есептеу үшін осындай көлік құралдарына қатысты кедендік баждарды, салықтарды төлеу мерзімі болып табылатын күнге қолданыста болатын кедендік баждардың, салықтардың мөлшерлемелері қолданылады.</w:t>
      </w:r>
    </w:p>
    <w:bookmarkEnd w:id="4802"/>
    <w:bookmarkStart w:name="z5404" w:id="4803"/>
    <w:p>
      <w:pPr>
        <w:spacing w:after="0"/>
        <w:ind w:left="0"/>
        <w:jc w:val="both"/>
      </w:pPr>
      <w:r>
        <w:rPr>
          <w:rFonts w:ascii="Times New Roman"/>
          <w:b w:val="false"/>
          <w:i w:val="false"/>
          <w:color w:val="000000"/>
          <w:sz w:val="28"/>
        </w:rPr>
        <w:t xml:space="preserve">
      17. Осы Кодекстің </w:t>
      </w:r>
      <w:r>
        <w:rPr>
          <w:rFonts w:ascii="Times New Roman"/>
          <w:b w:val="false"/>
          <w:i w:val="false"/>
          <w:color w:val="000000"/>
          <w:sz w:val="28"/>
        </w:rPr>
        <w:t>174-бабының</w:t>
      </w:r>
      <w:r>
        <w:rPr>
          <w:rFonts w:ascii="Times New Roman"/>
          <w:b w:val="false"/>
          <w:i w:val="false"/>
          <w:color w:val="000000"/>
          <w:sz w:val="28"/>
        </w:rPr>
        <w:t xml:space="preserve"> ережелері Қазақстан Республикасына тұрғылықты тұруға қоныс аударуға, Қазақстан Республикасының заңнамасына сәйкес босқын, қандас мәртебесін алуға ниеті бар шетелдік жеке тұлғаның өткізетін жеке пайдалануға арналған тауарларына қатысты қолданылмайды.</w:t>
      </w:r>
    </w:p>
    <w:bookmarkEnd w:id="4803"/>
    <w:bookmarkStart w:name="z5405" w:id="4804"/>
    <w:p>
      <w:pPr>
        <w:spacing w:after="0"/>
        <w:ind w:left="0"/>
        <w:jc w:val="both"/>
      </w:pPr>
      <w:r>
        <w:rPr>
          <w:rFonts w:ascii="Times New Roman"/>
          <w:b w:val="false"/>
          <w:i w:val="false"/>
          <w:color w:val="000000"/>
          <w:sz w:val="28"/>
        </w:rPr>
        <w:t xml:space="preserve">
      18. Осы тармақтың екінші бөлігінде белгіленген жағдайды қоспағанда, Еуразиялық экономикалық одақтың кедендік шекарасы арқылы жеке пайдалануға арналған тауарларды анық кедендік декларацияламай, заңсыз өткізу кезінде кедендік баждар, салықтар осы тарауға сәйкес есептеледі. Бұл ретте жеке пайдалануға арналған тауарларды кедендік декларациялау кезінде іс жүзінде төленген кедендік баждардың, салықтардың сомалары қайтадан төленбейді (өндіріп алынбайды), ал артық төленген және (немесе) өндіріп алынған кедендік баждардың, салықтардың сомалары осы Кодекске сәйкес қайтарылуға жатады. </w:t>
      </w:r>
    </w:p>
    <w:bookmarkEnd w:id="4804"/>
    <w:bookmarkStart w:name="z5406" w:id="4805"/>
    <w:p>
      <w:pPr>
        <w:spacing w:after="0"/>
        <w:ind w:left="0"/>
        <w:jc w:val="both"/>
      </w:pPr>
      <w:r>
        <w:rPr>
          <w:rFonts w:ascii="Times New Roman"/>
          <w:b w:val="false"/>
          <w:i w:val="false"/>
          <w:color w:val="000000"/>
          <w:sz w:val="28"/>
        </w:rPr>
        <w:t xml:space="preserve">
      Тауарларды әкелу кезінде жеке тұлға оларды жеке пайдалануға арналған тауарлар ретінде мәлімдеген және осы тараудың ережелеріне сәйкес мұндай әкелу кезінде олар жеке пайдалануға арналған тауарларға жатпаған, еркін айналымға шығарылған тауарларды Еуразиялық экономикалық одақтың кедендік шекарасына әкелу фактілері анықталған кезде кедендік баждар, салықтар осы Кодекстің </w:t>
      </w:r>
      <w:r>
        <w:rPr>
          <w:rFonts w:ascii="Times New Roman"/>
          <w:b w:val="false"/>
          <w:i w:val="false"/>
          <w:color w:val="000000"/>
          <w:sz w:val="28"/>
        </w:rPr>
        <w:t>2-бөліміне</w:t>
      </w:r>
      <w:r>
        <w:rPr>
          <w:rFonts w:ascii="Times New Roman"/>
          <w:b w:val="false"/>
          <w:i w:val="false"/>
          <w:color w:val="000000"/>
          <w:sz w:val="28"/>
        </w:rPr>
        <w:t xml:space="preserve"> сәйкес есептеледі.</w:t>
      </w:r>
    </w:p>
    <w:bookmarkEnd w:id="4805"/>
    <w:p>
      <w:pPr>
        <w:spacing w:after="0"/>
        <w:ind w:left="0"/>
        <w:jc w:val="both"/>
      </w:pPr>
      <w:r>
        <w:rPr>
          <w:rFonts w:ascii="Times New Roman"/>
          <w:b/>
          <w:i w:val="false"/>
          <w:color w:val="000000"/>
          <w:sz w:val="28"/>
        </w:rPr>
        <w:t>352-бап. Халықаралық пошта жөнелтілімдерімен жіберілетін,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міндеттің туындауы және тоқтатылуы, оларды төлеу мерзімі және есептеу</w:t>
      </w:r>
    </w:p>
    <w:bookmarkStart w:name="z5407" w:id="4806"/>
    <w:p>
      <w:pPr>
        <w:spacing w:after="0"/>
        <w:ind w:left="0"/>
        <w:jc w:val="both"/>
      </w:pPr>
      <w:r>
        <w:rPr>
          <w:rFonts w:ascii="Times New Roman"/>
          <w:b w:val="false"/>
          <w:i w:val="false"/>
          <w:color w:val="000000"/>
          <w:sz w:val="28"/>
        </w:rPr>
        <w:t>
      1. Халықаралық пошта жөнелтілімдерімен жіберілетін,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w:t>
      </w:r>
    </w:p>
    <w:bookmarkEnd w:id="4806"/>
    <w:bookmarkStart w:name="z5408" w:id="4807"/>
    <w:p>
      <w:pPr>
        <w:spacing w:after="0"/>
        <w:ind w:left="0"/>
        <w:jc w:val="both"/>
      </w:pPr>
      <w:r>
        <w:rPr>
          <w:rFonts w:ascii="Times New Roman"/>
          <w:b w:val="false"/>
          <w:i w:val="false"/>
          <w:color w:val="000000"/>
          <w:sz w:val="28"/>
        </w:rPr>
        <w:t>
      1) тағайындалған пошта байланысының операторында – халықаралық пошта жөнелтілімдерімен жіберілетін жеке пайдалануға арналған тауарларға қатысты жолаушыларға арналған кедендік декларацияны кеден органы тіркеген кезден бастап;</w:t>
      </w:r>
    </w:p>
    <w:bookmarkEnd w:id="4807"/>
    <w:bookmarkStart w:name="z5409" w:id="4808"/>
    <w:p>
      <w:pPr>
        <w:spacing w:after="0"/>
        <w:ind w:left="0"/>
        <w:jc w:val="both"/>
      </w:pPr>
      <w:r>
        <w:rPr>
          <w:rFonts w:ascii="Times New Roman"/>
          <w:b w:val="false"/>
          <w:i w:val="false"/>
          <w:color w:val="000000"/>
          <w:sz w:val="28"/>
        </w:rPr>
        <w:t xml:space="preserve">
      2) халықаралық пошта жөнелтілімдерімен жіберілетін жеке пайдалануға арналған тауарларды алушыда – тағайындалған пошта байланысының операторы аталған тұлғаның мекенжайына оның атына жеке пайдалануға арналған тауарлардың келіп түскені туралы хабарлама жіберген кезден бастап туындайды. </w:t>
      </w:r>
    </w:p>
    <w:bookmarkEnd w:id="4808"/>
    <w:bookmarkStart w:name="z5410" w:id="4809"/>
    <w:p>
      <w:pPr>
        <w:spacing w:after="0"/>
        <w:ind w:left="0"/>
        <w:jc w:val="both"/>
      </w:pPr>
      <w:r>
        <w:rPr>
          <w:rFonts w:ascii="Times New Roman"/>
          <w:b w:val="false"/>
          <w:i w:val="false"/>
          <w:color w:val="000000"/>
          <w:sz w:val="28"/>
        </w:rPr>
        <w:t>
      2.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міндеттағайындалған пошта байланысының операторында мынадай:</w:t>
      </w:r>
    </w:p>
    <w:bookmarkEnd w:id="4809"/>
    <w:bookmarkStart w:name="z5411" w:id="4810"/>
    <w:p>
      <w:pPr>
        <w:spacing w:after="0"/>
        <w:ind w:left="0"/>
        <w:jc w:val="both"/>
      </w:pPr>
      <w:r>
        <w:rPr>
          <w:rFonts w:ascii="Times New Roman"/>
          <w:b w:val="false"/>
          <w:i w:val="false"/>
          <w:color w:val="000000"/>
          <w:sz w:val="28"/>
        </w:rPr>
        <w:t>
      1) осы баптың 6-тармағында көрсетілген мән-жайлар басталған кезде осы тарауға сәйкес есептелген және төлеуге жататын мөлшерлерде кедендік баждарды, салықтарды төлеу және (немесе) кедендік баждарды, салықтарды өндіріп алу бойынша міндетті орындау;</w:t>
      </w:r>
    </w:p>
    <w:bookmarkEnd w:id="4810"/>
    <w:bookmarkStart w:name="z5412" w:id="4811"/>
    <w:p>
      <w:pPr>
        <w:spacing w:after="0"/>
        <w:ind w:left="0"/>
        <w:jc w:val="both"/>
      </w:pPr>
      <w:r>
        <w:rPr>
          <w:rFonts w:ascii="Times New Roman"/>
          <w:b w:val="false"/>
          <w:i w:val="false"/>
          <w:color w:val="000000"/>
          <w:sz w:val="28"/>
        </w:rPr>
        <w:t>
      2) кедендік баждар, салықтар төленбей Еуразиялық экономикалық одақтың кедендік шекарасы арқылы өткізілетін не кедендік баждарды, салықтарды төлеуден босатыла отырып әкелінетін тауарларды алушыға олар еркін айналымға шығарылғаннан кейін беру;</w:t>
      </w:r>
    </w:p>
    <w:bookmarkEnd w:id="4811"/>
    <w:bookmarkStart w:name="z5413" w:id="4812"/>
    <w:p>
      <w:pPr>
        <w:spacing w:after="0"/>
        <w:ind w:left="0"/>
        <w:jc w:val="both"/>
      </w:pPr>
      <w:r>
        <w:rPr>
          <w:rFonts w:ascii="Times New Roman"/>
          <w:b w:val="false"/>
          <w:i w:val="false"/>
          <w:color w:val="000000"/>
          <w:sz w:val="28"/>
        </w:rPr>
        <w:t>
      3) жеке пайдалануға арналған тауарлардың алушысы төлеген кедендік баждар, салықтар Қазақстан Республикасының заңнамасына сәйкес анықталған шотқа аударылған;</w:t>
      </w:r>
    </w:p>
    <w:bookmarkEnd w:id="4812"/>
    <w:bookmarkStart w:name="z5414" w:id="4813"/>
    <w:p>
      <w:pPr>
        <w:spacing w:after="0"/>
        <w:ind w:left="0"/>
        <w:jc w:val="both"/>
      </w:pPr>
      <w:r>
        <w:rPr>
          <w:rFonts w:ascii="Times New Roman"/>
          <w:b w:val="false"/>
          <w:i w:val="false"/>
          <w:color w:val="000000"/>
          <w:sz w:val="28"/>
        </w:rPr>
        <w:t xml:space="preserve">
      4) осы бапқа сәйкес осындай жойылуға немесе қайтарымсыз жоғалуға дейін осындай тауарларға қатысты кедендік баждарды, салықтарды төлеу мерзімі басталған жағдайларды қоспағанда, жеке пайдалануға арналған тауарлардың аварияның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 </w:t>
      </w:r>
    </w:p>
    <w:bookmarkEnd w:id="4813"/>
    <w:bookmarkStart w:name="z5415" w:id="4814"/>
    <w:p>
      <w:pPr>
        <w:spacing w:after="0"/>
        <w:ind w:left="0"/>
        <w:jc w:val="both"/>
      </w:pPr>
      <w:r>
        <w:rPr>
          <w:rFonts w:ascii="Times New Roman"/>
          <w:b w:val="false"/>
          <w:i w:val="false"/>
          <w:color w:val="000000"/>
          <w:sz w:val="28"/>
        </w:rPr>
        <w:t>
      5) Қазақстан Республикасының заңдарына сәйкес жеке пайдалануға арналған тауарларды тәркілеу немесе мемлекет меншігіне айналдыру;</w:t>
      </w:r>
    </w:p>
    <w:bookmarkEnd w:id="4814"/>
    <w:bookmarkStart w:name="z5416" w:id="481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369-бабының</w:t>
      </w:r>
      <w:r>
        <w:rPr>
          <w:rFonts w:ascii="Times New Roman"/>
          <w:b w:val="false"/>
          <w:i w:val="false"/>
          <w:color w:val="000000"/>
          <w:sz w:val="28"/>
        </w:rPr>
        <w:t xml:space="preserve"> 13 немесе 16-тармағына сәйкес жеке пайдалануға арналған тауарлардың оларды жөнелтушіге қайтарылу мән-жайлары басталған кезде тоқтатылады.</w:t>
      </w:r>
    </w:p>
    <w:bookmarkEnd w:id="4815"/>
    <w:bookmarkStart w:name="z5417" w:id="4816"/>
    <w:p>
      <w:pPr>
        <w:spacing w:after="0"/>
        <w:ind w:left="0"/>
        <w:jc w:val="both"/>
      </w:pPr>
      <w:r>
        <w:rPr>
          <w:rFonts w:ascii="Times New Roman"/>
          <w:b w:val="false"/>
          <w:i w:val="false"/>
          <w:color w:val="000000"/>
          <w:sz w:val="28"/>
        </w:rPr>
        <w:t xml:space="preserve">
      3.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 халықаралық пошта жөнелтілімдерімен жіберілетін жеке пайдалануға арналған тауарларды алушыда мынадай: </w:t>
      </w:r>
    </w:p>
    <w:bookmarkEnd w:id="4816"/>
    <w:bookmarkStart w:name="z5418" w:id="4817"/>
    <w:p>
      <w:pPr>
        <w:spacing w:after="0"/>
        <w:ind w:left="0"/>
        <w:jc w:val="both"/>
      </w:pPr>
      <w:r>
        <w:rPr>
          <w:rFonts w:ascii="Times New Roman"/>
          <w:b w:val="false"/>
          <w:i w:val="false"/>
          <w:color w:val="000000"/>
          <w:sz w:val="28"/>
        </w:rPr>
        <w:t>
      1) осы тарауға сәйкес есептелген және төлеуге жататын мөлшерлерде кедендік баждарды, салықтарды төлеу және (немесе) кедендік баждарды, салықтарды өндіріп алу бойынша міндетті орындау;</w:t>
      </w:r>
    </w:p>
    <w:bookmarkEnd w:id="4817"/>
    <w:bookmarkStart w:name="z5419" w:id="4818"/>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осындай тауарларға қатысты осындай тауарларды пайдалану және (немесе) билік ету бойынша шектеулер белгіленбесе, кедендік баждар, салықтар төленбей Еуразиялық экономикалық одақтың кедендік шекарасы арқылы өткізілетін не кедендік баждарды, салықтарды төлеуден босатыла отырып әкелінетін тауарларды алушыға олар еркін айналымға шығарылғаннан кейін беру; </w:t>
      </w:r>
    </w:p>
    <w:bookmarkEnd w:id="4818"/>
    <w:bookmarkStart w:name="z5420" w:id="4819"/>
    <w:p>
      <w:pPr>
        <w:spacing w:after="0"/>
        <w:ind w:left="0"/>
        <w:jc w:val="both"/>
      </w:pPr>
      <w:r>
        <w:rPr>
          <w:rFonts w:ascii="Times New Roman"/>
          <w:b w:val="false"/>
          <w:i w:val="false"/>
          <w:color w:val="000000"/>
          <w:sz w:val="28"/>
        </w:rPr>
        <w:t>
      3) осы бапқа сәйкес осындай жойылуға немесе осындай қайтарымсыз жоғалуға дейін осындай тауарларға қатысты кедендік баждарды, салықтарды төлеу мерзімі басталған жағдайларды қоспағанда, жеке пайдалануға арналған тауарлардың аварияның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w:t>
      </w:r>
    </w:p>
    <w:bookmarkEnd w:id="4819"/>
    <w:bookmarkStart w:name="z5421" w:id="4820"/>
    <w:p>
      <w:pPr>
        <w:spacing w:after="0"/>
        <w:ind w:left="0"/>
        <w:jc w:val="both"/>
      </w:pPr>
      <w:r>
        <w:rPr>
          <w:rFonts w:ascii="Times New Roman"/>
          <w:b w:val="false"/>
          <w:i w:val="false"/>
          <w:color w:val="000000"/>
          <w:sz w:val="28"/>
        </w:rPr>
        <w:t>
      4) Қазақстан Республикасының заңдарына сәйкес жеке пайдалануға арналған тауарларды тәркілеу немесе мемлекет меншігіне айналдыру;</w:t>
      </w:r>
    </w:p>
    <w:bookmarkEnd w:id="4820"/>
    <w:bookmarkStart w:name="z5422" w:id="482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369-бабының</w:t>
      </w:r>
      <w:r>
        <w:rPr>
          <w:rFonts w:ascii="Times New Roman"/>
          <w:b w:val="false"/>
          <w:i w:val="false"/>
          <w:color w:val="000000"/>
          <w:sz w:val="28"/>
        </w:rPr>
        <w:t xml:space="preserve"> 13 немесе 16-тармағына сәйкес жеке пайдалануға арналған тауарлардың оларды жөнелтушіге қайтарылу мән-жайлары басталған кезде тоқтатылады.</w:t>
      </w:r>
    </w:p>
    <w:bookmarkEnd w:id="4821"/>
    <w:bookmarkStart w:name="z5423" w:id="4822"/>
    <w:p>
      <w:pPr>
        <w:spacing w:after="0"/>
        <w:ind w:left="0"/>
        <w:jc w:val="both"/>
      </w:pPr>
      <w:r>
        <w:rPr>
          <w:rFonts w:ascii="Times New Roman"/>
          <w:b w:val="false"/>
          <w:i w:val="false"/>
          <w:color w:val="000000"/>
          <w:sz w:val="28"/>
        </w:rPr>
        <w:t>
      4.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 осындай жеке пайдалануға арналған тауарлар алушыға берілгенге дейін осындай жеке пайдалануға арналған тауарларды алушының орындауына жатады (кедендік баждар, салықтар төлеуге жатады).</w:t>
      </w:r>
    </w:p>
    <w:bookmarkEnd w:id="4822"/>
    <w:bookmarkStart w:name="z5424" w:id="4823"/>
    <w:p>
      <w:pPr>
        <w:spacing w:after="0"/>
        <w:ind w:left="0"/>
        <w:jc w:val="both"/>
      </w:pPr>
      <w:r>
        <w:rPr>
          <w:rFonts w:ascii="Times New Roman"/>
          <w:b w:val="false"/>
          <w:i w:val="false"/>
          <w:color w:val="000000"/>
          <w:sz w:val="28"/>
        </w:rPr>
        <w:t xml:space="preserve">
      5.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 осы баптың 6-тармағында көрсетілген мән-жайлар басталған кезде тағайындалған пошта байланысы операторының орындауына жатады. </w:t>
      </w:r>
    </w:p>
    <w:bookmarkEnd w:id="4823"/>
    <w:bookmarkStart w:name="z5425" w:id="4824"/>
    <w:p>
      <w:pPr>
        <w:spacing w:after="0"/>
        <w:ind w:left="0"/>
        <w:jc w:val="both"/>
      </w:pPr>
      <w:r>
        <w:rPr>
          <w:rFonts w:ascii="Times New Roman"/>
          <w:b w:val="false"/>
          <w:i w:val="false"/>
          <w:color w:val="000000"/>
          <w:sz w:val="28"/>
        </w:rPr>
        <w:t>
      6. Осы баптың 5-тармағында көрсетілген тауарларға қатысты кедендік баждарды, салықтарды төлеу мерзімі мынадай мән-жайлар басталған кезде:</w:t>
      </w:r>
    </w:p>
    <w:bookmarkEnd w:id="4824"/>
    <w:bookmarkStart w:name="z5426" w:id="4825"/>
    <w:p>
      <w:pPr>
        <w:spacing w:after="0"/>
        <w:ind w:left="0"/>
        <w:jc w:val="both"/>
      </w:pPr>
      <w:r>
        <w:rPr>
          <w:rFonts w:ascii="Times New Roman"/>
          <w:b w:val="false"/>
          <w:i w:val="false"/>
          <w:color w:val="000000"/>
          <w:sz w:val="28"/>
        </w:rPr>
        <w:t>
      1) аварияның немесе еңсерілмейтін күш әсерінің салдарынан жойылу және (немесе) қайтарымсыз жоғалту не тасымалдаудың (тасудың) және (немесе) сақтаудың қалыпты жағдайларындағы табиғи кему нәтижесінде қайтарымсыз жоғалуды қоспағанда, жеке пайдалануға арналған тауарлар жоғалған жағдайда – осындай жоғалу күні, ал егер бұл күн анықталмаса – осындай жоғалуды кеден органы анықтаған күн;</w:t>
      </w:r>
    </w:p>
    <w:bookmarkEnd w:id="4825"/>
    <w:bookmarkStart w:name="z5427" w:id="4826"/>
    <w:p>
      <w:pPr>
        <w:spacing w:after="0"/>
        <w:ind w:left="0"/>
        <w:jc w:val="both"/>
      </w:pPr>
      <w:r>
        <w:rPr>
          <w:rFonts w:ascii="Times New Roman"/>
          <w:b w:val="false"/>
          <w:i w:val="false"/>
          <w:color w:val="000000"/>
          <w:sz w:val="28"/>
        </w:rPr>
        <w:t>
      2) кедендік баждар, салықтар төленбей, жеке пайдалануға арналған тауарлар берілген жағдайда – осындай тауарларды беру күні, ал егер бұл күн анықталмаса – осындай беруді кеден органы анықтаған күн болып есептеледі.</w:t>
      </w:r>
    </w:p>
    <w:bookmarkEnd w:id="4826"/>
    <w:bookmarkStart w:name="z5428" w:id="4827"/>
    <w:p>
      <w:pPr>
        <w:spacing w:after="0"/>
        <w:ind w:left="0"/>
        <w:jc w:val="both"/>
      </w:pPr>
      <w:r>
        <w:rPr>
          <w:rFonts w:ascii="Times New Roman"/>
          <w:b w:val="false"/>
          <w:i w:val="false"/>
          <w:color w:val="000000"/>
          <w:sz w:val="28"/>
        </w:rPr>
        <w:t>
      7. Осы баптың 6-тармағында көрсетілген мән-жайлар басталған кезде кедендік баждар, салықтар жеке пайдалануға арналған тауарларды еркін айналымға шығару жүргізілгендей төлеуге жатады.</w:t>
      </w:r>
    </w:p>
    <w:bookmarkEnd w:id="4827"/>
    <w:bookmarkStart w:name="z5429" w:id="4828"/>
    <w:p>
      <w:pPr>
        <w:spacing w:after="0"/>
        <w:ind w:left="0"/>
        <w:jc w:val="both"/>
      </w:pPr>
      <w:r>
        <w:rPr>
          <w:rFonts w:ascii="Times New Roman"/>
          <w:b w:val="false"/>
          <w:i w:val="false"/>
          <w:color w:val="000000"/>
          <w:sz w:val="28"/>
        </w:rPr>
        <w:t xml:space="preserve">
      Кедендік баждарды, салықтарды есептеу үшін халықаралық пошта жөнелтілімдерімен жіберілетін жеке пайдалануға арналған тауарларға қатысты жолаушыларға арналған кедендік декларацияны кеден органы тіркеген күнге қолданыста болатын кедендік баждардың, салықтардың мөлшерлемелері қолданылады. </w:t>
      </w:r>
    </w:p>
    <w:bookmarkEnd w:id="4828"/>
    <w:p>
      <w:pPr>
        <w:spacing w:after="0"/>
        <w:ind w:left="0"/>
        <w:jc w:val="both"/>
      </w:pPr>
      <w:r>
        <w:rPr>
          <w:rFonts w:ascii="Times New Roman"/>
          <w:b/>
          <w:i w:val="false"/>
          <w:color w:val="000000"/>
          <w:sz w:val="28"/>
        </w:rPr>
        <w:t>353-бап. Жеке пайдалануға арналған тауарларға қатысты кедендік баждарды, салықтарды төлеу бойынша міндетті орындау және мұндай кедендік баждарды, салықтарды өндіріп алу тәртібі</w:t>
      </w:r>
    </w:p>
    <w:bookmarkStart w:name="z5430" w:id="4829"/>
    <w:p>
      <w:pPr>
        <w:spacing w:after="0"/>
        <w:ind w:left="0"/>
        <w:jc w:val="both"/>
      </w:pPr>
      <w:r>
        <w:rPr>
          <w:rFonts w:ascii="Times New Roman"/>
          <w:b w:val="false"/>
          <w:i w:val="false"/>
          <w:color w:val="000000"/>
          <w:sz w:val="28"/>
        </w:rPr>
        <w:t>
      1. Жеке пайдалануға арналған тауарларға қатысты кедендік баждарды, салықтарды төлеу бойынша міндетті кедендік баждарды, салықтарды төлеуші осы Кодекске сәйкес кедендік баждарды, салықтарды төлеушімен бірге кедендік баждарды, салықтарды төлеу бойынша ортақ міндеті бар тұлғалар орындайды.</w:t>
      </w:r>
    </w:p>
    <w:bookmarkEnd w:id="4829"/>
    <w:bookmarkStart w:name="z5431" w:id="4830"/>
    <w:p>
      <w:pPr>
        <w:spacing w:after="0"/>
        <w:ind w:left="0"/>
        <w:jc w:val="both"/>
      </w:pPr>
      <w:r>
        <w:rPr>
          <w:rFonts w:ascii="Times New Roman"/>
          <w:b w:val="false"/>
          <w:i w:val="false"/>
          <w:color w:val="000000"/>
          <w:sz w:val="28"/>
        </w:rPr>
        <w:t xml:space="preserve">
      2. Жеке пайдалануға арналған тауарларға қатысты кедендік баждарды, салықтарды төлеу бойынша міндет оларды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және </w:t>
      </w:r>
      <w:r>
        <w:rPr>
          <w:rFonts w:ascii="Times New Roman"/>
          <w:b w:val="false"/>
          <w:i w:val="false"/>
          <w:color w:val="000000"/>
          <w:sz w:val="28"/>
        </w:rPr>
        <w:t>352-баптарында</w:t>
      </w:r>
      <w:r>
        <w:rPr>
          <w:rFonts w:ascii="Times New Roman"/>
          <w:b w:val="false"/>
          <w:i w:val="false"/>
          <w:color w:val="000000"/>
          <w:sz w:val="28"/>
        </w:rPr>
        <w:t xml:space="preserve"> белгіленген тәртіппен және мерзімде осы Кодекске сәйкес есептелген және төлеуге жататын сомалар мөлшерлерінде төлеу арқылы орындалады.</w:t>
      </w:r>
    </w:p>
    <w:bookmarkEnd w:id="4830"/>
    <w:bookmarkStart w:name="z5432" w:id="4831"/>
    <w:p>
      <w:pPr>
        <w:spacing w:after="0"/>
        <w:ind w:left="0"/>
        <w:jc w:val="both"/>
      </w:pPr>
      <w:r>
        <w:rPr>
          <w:rFonts w:ascii="Times New Roman"/>
          <w:b w:val="false"/>
          <w:i w:val="false"/>
          <w:color w:val="000000"/>
          <w:sz w:val="28"/>
        </w:rPr>
        <w:t xml:space="preserve">
      Қазақстан Республикасының заңдарына сәйкес жеке тұлғаны хабарсыз кеткен немесе әрекетке қабілетсіз деп таныған жағдайда жеке пайдалануға арналған тауарларға қатысты кедендік баждарды, салықтарды төлеу бойынша міндет Қазақстан Республикасының заңдарына сәйкес орындалады. </w:t>
      </w:r>
    </w:p>
    <w:bookmarkEnd w:id="4831"/>
    <w:bookmarkStart w:name="z5433" w:id="4832"/>
    <w:p>
      <w:pPr>
        <w:spacing w:after="0"/>
        <w:ind w:left="0"/>
        <w:jc w:val="both"/>
      </w:pPr>
      <w:r>
        <w:rPr>
          <w:rFonts w:ascii="Times New Roman"/>
          <w:b w:val="false"/>
          <w:i w:val="false"/>
          <w:color w:val="000000"/>
          <w:sz w:val="28"/>
        </w:rPr>
        <w:t>
      3. Осы Кодексте белгіленген мерзімде кедендік баждарды, салықтарды төлеу бойынша міндетті төлеуші орындамаған немесе тиісінше орындамаған кезде өсімпұлдар төленеді.</w:t>
      </w:r>
    </w:p>
    <w:bookmarkEnd w:id="4832"/>
    <w:bookmarkStart w:name="z5434" w:id="48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349-бабының</w:t>
      </w:r>
      <w:r>
        <w:rPr>
          <w:rFonts w:ascii="Times New Roman"/>
          <w:b w:val="false"/>
          <w:i w:val="false"/>
          <w:color w:val="000000"/>
          <w:sz w:val="28"/>
        </w:rPr>
        <w:t xml:space="preserve"> 18-тармағына сәйкес кедендік баждарды, салықтарды төлеуге жататын Еуразиялық экономикалық одаққа мүше мемлекетте өсімпұлдарды есептеу, төлеу, өндіріп алу және қайтару осы Еуразиялық экономикалық одаққа мүше мемлекеттің заңнамасына сәйкес жүргізіледі.</w:t>
      </w:r>
    </w:p>
    <w:bookmarkEnd w:id="4833"/>
    <w:bookmarkStart w:name="z5435" w:id="483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351-бабының</w:t>
      </w:r>
      <w:r>
        <w:rPr>
          <w:rFonts w:ascii="Times New Roman"/>
          <w:b w:val="false"/>
          <w:i w:val="false"/>
          <w:color w:val="000000"/>
          <w:sz w:val="28"/>
        </w:rPr>
        <w:t xml:space="preserve"> 3-тармағына сәйкес Комиссия айқындаған тәртіппен кедендік баждарды, салықтарды өндіріп алуды жүзеге асыратын кеден органы кедендік баждарды, салықтарды төлеу бойынша міндет тоқтатылатын мән-жайлардың басталғаны туралы растауды алған жағдайда өсімпұлдар төленбейді.</w:t>
      </w:r>
    </w:p>
    <w:bookmarkEnd w:id="4834"/>
    <w:bookmarkStart w:name="z5436" w:id="4835"/>
    <w:p>
      <w:pPr>
        <w:spacing w:after="0"/>
        <w:ind w:left="0"/>
        <w:jc w:val="both"/>
      </w:pPr>
      <w:r>
        <w:rPr>
          <w:rFonts w:ascii="Times New Roman"/>
          <w:b w:val="false"/>
          <w:i w:val="false"/>
          <w:color w:val="000000"/>
          <w:sz w:val="28"/>
        </w:rPr>
        <w:t xml:space="preserve">
      Өсімпұлдарды есептеу – осы Кодекстің </w:t>
      </w:r>
      <w:r>
        <w:rPr>
          <w:rFonts w:ascii="Times New Roman"/>
          <w:b w:val="false"/>
          <w:i w:val="false"/>
          <w:color w:val="000000"/>
          <w:sz w:val="28"/>
        </w:rPr>
        <w:t>124-бабына</w:t>
      </w:r>
      <w:r>
        <w:rPr>
          <w:rFonts w:ascii="Times New Roman"/>
          <w:b w:val="false"/>
          <w:i w:val="false"/>
          <w:color w:val="000000"/>
          <w:sz w:val="28"/>
        </w:rPr>
        <w:t xml:space="preserve"> сәйкес, өсімпұлдарды төлеу, есепке жатқызу (қайтару) –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жүзеге асырылады. </w:t>
      </w:r>
    </w:p>
    <w:bookmarkEnd w:id="4835"/>
    <w:bookmarkStart w:name="z5437" w:id="4836"/>
    <w:p>
      <w:pPr>
        <w:spacing w:after="0"/>
        <w:ind w:left="0"/>
        <w:jc w:val="both"/>
      </w:pPr>
      <w:r>
        <w:rPr>
          <w:rFonts w:ascii="Times New Roman"/>
          <w:b w:val="false"/>
          <w:i w:val="false"/>
          <w:color w:val="000000"/>
          <w:sz w:val="28"/>
        </w:rPr>
        <w:t xml:space="preserve">
      4. Жеке пайдалануға арналған тауарларға қатысты кедендік баждарды, салықтарды төлеу бойынша міндет орындалмаған немесе тиісінше орындалмаған жағдайларда кеден органы осы Кодекске сәйкес осы баптың 5-тармағында көзделген жағдайларды қоспағанда, кедендік баждарды, салықтарды төлеушіге, сондай-ақ кедендік баждарды, салықтарды төлеушімен бірге кедендік баждарды, салықтарды төлеу бойынша ортақ міндеті болатын тұлғаларға осы Кодекстің </w:t>
      </w:r>
      <w:r>
        <w:rPr>
          <w:rFonts w:ascii="Times New Roman"/>
          <w:b w:val="false"/>
          <w:i w:val="false"/>
          <w:color w:val="000000"/>
          <w:sz w:val="28"/>
        </w:rPr>
        <w:t>86-бабына</w:t>
      </w:r>
      <w:r>
        <w:rPr>
          <w:rFonts w:ascii="Times New Roman"/>
          <w:b w:val="false"/>
          <w:i w:val="false"/>
          <w:color w:val="000000"/>
          <w:sz w:val="28"/>
        </w:rPr>
        <w:t xml:space="preserve"> сәйкес белгіленген мерзімде кедендік баждардың, салықтардың төленбеген сомалары туралы хабарлама жібереді. </w:t>
      </w:r>
    </w:p>
    <w:bookmarkEnd w:id="4836"/>
    <w:bookmarkStart w:name="z5438" w:id="48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349-бабының</w:t>
      </w:r>
      <w:r>
        <w:rPr>
          <w:rFonts w:ascii="Times New Roman"/>
          <w:b w:val="false"/>
          <w:i w:val="false"/>
          <w:color w:val="000000"/>
          <w:sz w:val="28"/>
        </w:rPr>
        <w:t xml:space="preserve"> 18-тармағына сәйкес жеке пайдалануға арналған тауарларға қатысты кедендік баждар, салықтар Еуразиялық экономикалық одаққа мүше бір мемлекетте төленуге жататын, ал осы баптың 10-тармағының екінші бөлігіне сәйкес кедендік баждарды, салықтарды өндіріп алуды Еуразиялық экономикалық одаққа мүше басқа мемлекеттің кеден органы жүзеге асырған жағдайларда, көрсетілген хабарламаны Еуразиялық экономикалық одақтың Кеден кодексіне № </w:t>
      </w:r>
      <w:r>
        <w:rPr>
          <w:rFonts w:ascii="Times New Roman"/>
          <w:b w:val="false"/>
          <w:i w:val="false"/>
          <w:color w:val="000000"/>
          <w:sz w:val="28"/>
        </w:rPr>
        <w:t>1 қосымшада</w:t>
      </w:r>
      <w:r>
        <w:rPr>
          <w:rFonts w:ascii="Times New Roman"/>
          <w:b w:val="false"/>
          <w:i w:val="false"/>
          <w:color w:val="000000"/>
          <w:sz w:val="28"/>
        </w:rPr>
        <w:t xml:space="preserve"> көзделген тәртіппен кедендік баждарды, салықтарды өндіріп алу үшін қажетті құжаттарды алғаннан кейін кедендік баждарды, салықтарды өндіріп алуды жүзеге асыратын кеден органы жолдайды.</w:t>
      </w:r>
    </w:p>
    <w:bookmarkEnd w:id="4837"/>
    <w:bookmarkStart w:name="z5439" w:id="4838"/>
    <w:p>
      <w:pPr>
        <w:spacing w:after="0"/>
        <w:ind w:left="0"/>
        <w:jc w:val="both"/>
      </w:pPr>
      <w:r>
        <w:rPr>
          <w:rFonts w:ascii="Times New Roman"/>
          <w:b w:val="false"/>
          <w:i w:val="false"/>
          <w:color w:val="000000"/>
          <w:sz w:val="28"/>
        </w:rPr>
        <w:t>
      5. Кеден органы осы баптың 4-тармағында көрсетілген хабарламаны мынадай:</w:t>
      </w:r>
    </w:p>
    <w:bookmarkEnd w:id="4838"/>
    <w:bookmarkStart w:name="z5440" w:id="4839"/>
    <w:p>
      <w:pPr>
        <w:spacing w:after="0"/>
        <w:ind w:left="0"/>
        <w:jc w:val="both"/>
      </w:pPr>
      <w:r>
        <w:rPr>
          <w:rFonts w:ascii="Times New Roman"/>
          <w:b w:val="false"/>
          <w:i w:val="false"/>
          <w:color w:val="000000"/>
          <w:sz w:val="28"/>
        </w:rPr>
        <w:t xml:space="preserve">
      1) осы Кодекске сәйкес кедендік баждарды, салықтарды есептеу үшін валюта бағамын қолданатын күнге қолданыста болатын валюта бағамы бойынша екі еуроға баламалы жиынтық сомадан аспайтын мөлшерде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бір кедендік кіріс ордерінде не басқа кедендік құжатта есептелген кедендік баждарды, салықтарды төлемеу фактісі жеке пайдалануға арналған тауарлар шығарылғаннан кейін анықталған;</w:t>
      </w:r>
    </w:p>
    <w:bookmarkEnd w:id="4839"/>
    <w:bookmarkStart w:name="z5441" w:id="4840"/>
    <w:p>
      <w:pPr>
        <w:spacing w:after="0"/>
        <w:ind w:left="0"/>
        <w:jc w:val="both"/>
      </w:pPr>
      <w:r>
        <w:rPr>
          <w:rFonts w:ascii="Times New Roman"/>
          <w:b w:val="false"/>
          <w:i w:val="false"/>
          <w:color w:val="000000"/>
          <w:sz w:val="28"/>
        </w:rPr>
        <w:t>
      2) осы Кодекске сәйкес кедендік баждарды, салықтарды есептеу үшін валюта бағамын қолданатын күнге қолданыста болатын валюта бағамы бойынша екі еуроға баламалы жиынтық сомадан аспайтын мөлшерде осы Кодекстің 349-бабының 26-тармағында көрсетілген кедендік баждар, салықтар бір есеп-қисабында есептелген кедендік баждарды, салықтарды төлемеу фактісі анықталған жағдайларда жіберілмейді.</w:t>
      </w:r>
    </w:p>
    <w:bookmarkEnd w:id="4840"/>
    <w:bookmarkStart w:name="z5442" w:id="4841"/>
    <w:p>
      <w:pPr>
        <w:spacing w:after="0"/>
        <w:ind w:left="0"/>
        <w:jc w:val="both"/>
      </w:pPr>
      <w:r>
        <w:rPr>
          <w:rFonts w:ascii="Times New Roman"/>
          <w:b w:val="false"/>
          <w:i w:val="false"/>
          <w:color w:val="000000"/>
          <w:sz w:val="28"/>
        </w:rPr>
        <w:t>
      6. Осы баптың 5-тармағында көрсетілген жағдайларда жеке пайдалануға арналған тауарларға қатысты кедендік баждарды, салықтарды төлеу бойынша міндет тоқтатылады.</w:t>
      </w:r>
    </w:p>
    <w:bookmarkEnd w:id="4841"/>
    <w:bookmarkStart w:name="z5443" w:id="4842"/>
    <w:p>
      <w:pPr>
        <w:spacing w:after="0"/>
        <w:ind w:left="0"/>
        <w:jc w:val="both"/>
      </w:pPr>
      <w:r>
        <w:rPr>
          <w:rFonts w:ascii="Times New Roman"/>
          <w:b w:val="false"/>
          <w:i w:val="false"/>
          <w:color w:val="000000"/>
          <w:sz w:val="28"/>
        </w:rPr>
        <w:t xml:space="preserve">
      7. Осы баптың 4-тармағына сәйкес жіберілген хабарламада көрсетілген мерзімде жеке пайдалануға арналған тауарларға қатысты кедендік баждарды, салықтарды төлеу бойынша міндет орындалмаған немесе тиісінше орындалмаған жағдайларда, кеден органы осы Кодекстің </w:t>
      </w:r>
      <w:r>
        <w:rPr>
          <w:rFonts w:ascii="Times New Roman"/>
          <w:b w:val="false"/>
          <w:i w:val="false"/>
          <w:color w:val="000000"/>
          <w:sz w:val="28"/>
        </w:rPr>
        <w:t>116-бабының</w:t>
      </w:r>
      <w:r>
        <w:rPr>
          <w:rFonts w:ascii="Times New Roman"/>
          <w:b w:val="false"/>
          <w:i w:val="false"/>
          <w:color w:val="000000"/>
          <w:sz w:val="28"/>
        </w:rPr>
        <w:t xml:space="preserve"> 9-тармағында көзделген іс-қимылдарды жүзеге асырады.</w:t>
      </w:r>
    </w:p>
    <w:bookmarkEnd w:id="4842"/>
    <w:bookmarkStart w:name="z5444" w:id="4843"/>
    <w:p>
      <w:pPr>
        <w:spacing w:after="0"/>
        <w:ind w:left="0"/>
        <w:jc w:val="both"/>
      </w:pPr>
      <w:r>
        <w:rPr>
          <w:rFonts w:ascii="Times New Roman"/>
          <w:b w:val="false"/>
          <w:i w:val="false"/>
          <w:color w:val="000000"/>
          <w:sz w:val="28"/>
        </w:rPr>
        <w:t>
      8. Оларға қатысты кедендік баждар, салықтар төленбеген жеке пайдалануға арналған тауарларға өндіріп алуды қолдану осындай тауарларға қатысты кедендік баждарды, салықтарды төлеу бойынша міндетті тоқтатады.</w:t>
      </w:r>
    </w:p>
    <w:bookmarkEnd w:id="4843"/>
    <w:bookmarkStart w:name="z5445" w:id="4844"/>
    <w:p>
      <w:pPr>
        <w:spacing w:after="0"/>
        <w:ind w:left="0"/>
        <w:jc w:val="both"/>
      </w:pPr>
      <w:r>
        <w:rPr>
          <w:rFonts w:ascii="Times New Roman"/>
          <w:b w:val="false"/>
          <w:i w:val="false"/>
          <w:color w:val="000000"/>
          <w:sz w:val="28"/>
        </w:rPr>
        <w:t>
      9. Жеке пайдалануға арналған тауарларға қатысты кедендік баждарды, салықтарды өндіріп алу бойынша шаралар мынадай:</w:t>
      </w:r>
    </w:p>
    <w:bookmarkEnd w:id="4844"/>
    <w:bookmarkStart w:name="z5446" w:id="4845"/>
    <w:p>
      <w:pPr>
        <w:spacing w:after="0"/>
        <w:ind w:left="0"/>
        <w:jc w:val="both"/>
      </w:pPr>
      <w:r>
        <w:rPr>
          <w:rFonts w:ascii="Times New Roman"/>
          <w:b w:val="false"/>
          <w:i w:val="false"/>
          <w:color w:val="000000"/>
          <w:sz w:val="28"/>
        </w:rPr>
        <w:t>
      1) жеке пайдалануға арналған тауарларға қатысты төленбеген кедендік баждарды, салықтарды өндіріп алу мерзімі өткен;</w:t>
      </w:r>
    </w:p>
    <w:bookmarkEnd w:id="4845"/>
    <w:bookmarkStart w:name="z5447" w:id="4846"/>
    <w:p>
      <w:pPr>
        <w:spacing w:after="0"/>
        <w:ind w:left="0"/>
        <w:jc w:val="both"/>
      </w:pPr>
      <w:r>
        <w:rPr>
          <w:rFonts w:ascii="Times New Roman"/>
          <w:b w:val="false"/>
          <w:i w:val="false"/>
          <w:color w:val="000000"/>
          <w:sz w:val="28"/>
        </w:rPr>
        <w:t xml:space="preserve">
      2) жеке пайдалануға арналған тауарларға қатысты кедендік баждарды, салықтарды төлеу бойынша міндет кедендік баждарды, салықтарды төлеуге байланысты не осы Кодекстің </w:t>
      </w:r>
      <w:r>
        <w:rPr>
          <w:rFonts w:ascii="Times New Roman"/>
          <w:b w:val="false"/>
          <w:i w:val="false"/>
          <w:color w:val="000000"/>
          <w:sz w:val="28"/>
        </w:rPr>
        <w:t>351-бабының</w:t>
      </w:r>
      <w:r>
        <w:rPr>
          <w:rFonts w:ascii="Times New Roman"/>
          <w:b w:val="false"/>
          <w:i w:val="false"/>
          <w:color w:val="000000"/>
          <w:sz w:val="28"/>
        </w:rPr>
        <w:t xml:space="preserve"> 2 және 13-тармақтарында және </w:t>
      </w:r>
      <w:r>
        <w:rPr>
          <w:rFonts w:ascii="Times New Roman"/>
          <w:b w:val="false"/>
          <w:i w:val="false"/>
          <w:color w:val="000000"/>
          <w:sz w:val="28"/>
        </w:rPr>
        <w:t>352-бабының</w:t>
      </w:r>
      <w:r>
        <w:rPr>
          <w:rFonts w:ascii="Times New Roman"/>
          <w:b w:val="false"/>
          <w:i w:val="false"/>
          <w:color w:val="000000"/>
          <w:sz w:val="28"/>
        </w:rPr>
        <w:t xml:space="preserve"> 2 және 3-тармақтарында көзделген өзге де мән-жайларға байланысты тоқтатылған;</w:t>
      </w:r>
    </w:p>
    <w:bookmarkEnd w:id="4846"/>
    <w:bookmarkStart w:name="z5448" w:id="4847"/>
    <w:p>
      <w:pPr>
        <w:spacing w:after="0"/>
        <w:ind w:left="0"/>
        <w:jc w:val="both"/>
      </w:pPr>
      <w:r>
        <w:rPr>
          <w:rFonts w:ascii="Times New Roman"/>
          <w:b w:val="false"/>
          <w:i w:val="false"/>
          <w:color w:val="000000"/>
          <w:sz w:val="28"/>
        </w:rPr>
        <w:t>
      3) жеке пайдалануға арналған тауарларға қатысты кедендік баждарды, салықтарды төлеу бойынша міндет осы баптың 8-тармағына сәйкес белгіленген кедендік баждарды, салықтарды өндіріп алу бойынша шараларды қолдануға байланысты тоқтатылған;</w:t>
      </w:r>
    </w:p>
    <w:bookmarkEnd w:id="4847"/>
    <w:bookmarkStart w:name="z5449" w:id="4848"/>
    <w:p>
      <w:pPr>
        <w:spacing w:after="0"/>
        <w:ind w:left="0"/>
        <w:jc w:val="both"/>
      </w:pPr>
      <w:r>
        <w:rPr>
          <w:rFonts w:ascii="Times New Roman"/>
          <w:b w:val="false"/>
          <w:i w:val="false"/>
          <w:color w:val="000000"/>
          <w:sz w:val="28"/>
        </w:rPr>
        <w:t xml:space="preserve">
      4) кеден органы осы сомаларды өндіріп алуды жүзеге асырған Еуразиялық экономикалық одаққа мүше мемлекеттің заңнамасына сәйкес өндіріп алу мүмкін болмаған кедендік баждардың, салықтардың сомалары өндіріп алуға үмітсіз деп танылған; </w:t>
      </w:r>
    </w:p>
    <w:bookmarkEnd w:id="4848"/>
    <w:bookmarkStart w:name="z5450" w:id="4849"/>
    <w:p>
      <w:pPr>
        <w:spacing w:after="0"/>
        <w:ind w:left="0"/>
        <w:jc w:val="both"/>
      </w:pPr>
      <w:r>
        <w:rPr>
          <w:rFonts w:ascii="Times New Roman"/>
          <w:b w:val="false"/>
          <w:i w:val="false"/>
          <w:color w:val="000000"/>
          <w:sz w:val="28"/>
        </w:rPr>
        <w:t>
      5) осы Кодекске сәйкес жеке пайдалануға арналған тауарларға қатысты өзінде кедендік баждарды, салықтарды төлеу бойынша міндет туындаған жеке тұлға қайтыс болған немесе ол қайтыс болды деп заңды күшіне енген сот шешімі негізінде жарияланған;</w:t>
      </w:r>
    </w:p>
    <w:bookmarkEnd w:id="4849"/>
    <w:bookmarkStart w:name="z5451" w:id="4850"/>
    <w:p>
      <w:pPr>
        <w:spacing w:after="0"/>
        <w:ind w:left="0"/>
        <w:jc w:val="both"/>
      </w:pPr>
      <w:r>
        <w:rPr>
          <w:rFonts w:ascii="Times New Roman"/>
          <w:b w:val="false"/>
          <w:i w:val="false"/>
          <w:color w:val="000000"/>
          <w:sz w:val="28"/>
        </w:rPr>
        <w:t>
      6) Қазақстан Республикасының заңнамасында белгіленген өзге де жағдайларда қолданылмайды.</w:t>
      </w:r>
    </w:p>
    <w:bookmarkEnd w:id="4850"/>
    <w:bookmarkStart w:name="z5452" w:id="4851"/>
    <w:p>
      <w:pPr>
        <w:spacing w:after="0"/>
        <w:ind w:left="0"/>
        <w:jc w:val="both"/>
      </w:pPr>
      <w:r>
        <w:rPr>
          <w:rFonts w:ascii="Times New Roman"/>
          <w:b w:val="false"/>
          <w:i w:val="false"/>
          <w:color w:val="000000"/>
          <w:sz w:val="28"/>
        </w:rPr>
        <w:t xml:space="preserve">
      10. Жеке пайдалануға арналған тауарларға қатысты кедендік баждарды, салықтарды осы тармақтың екінші бөлігінің ережелері ескеріле отырып, осы Кодекстің </w:t>
      </w:r>
      <w:r>
        <w:rPr>
          <w:rFonts w:ascii="Times New Roman"/>
          <w:b w:val="false"/>
          <w:i w:val="false"/>
          <w:color w:val="000000"/>
          <w:sz w:val="28"/>
        </w:rPr>
        <w:t>119-бабында</w:t>
      </w:r>
      <w:r>
        <w:rPr>
          <w:rFonts w:ascii="Times New Roman"/>
          <w:b w:val="false"/>
          <w:i w:val="false"/>
          <w:color w:val="000000"/>
          <w:sz w:val="28"/>
        </w:rPr>
        <w:t xml:space="preserve"> көрсетілген кеден органдары өндіріп алады.</w:t>
      </w:r>
    </w:p>
    <w:bookmarkEnd w:id="4851"/>
    <w:bookmarkStart w:name="z5453" w:id="485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351-бабының</w:t>
      </w:r>
      <w:r>
        <w:rPr>
          <w:rFonts w:ascii="Times New Roman"/>
          <w:b w:val="false"/>
          <w:i w:val="false"/>
          <w:color w:val="000000"/>
          <w:sz w:val="28"/>
        </w:rPr>
        <w:t xml:space="preserve"> 6-тармағында көрсетілген мән-жайлар басталған кезде, аумағында осындай мән-жайлар анықталған Еуразиялық экономикалық одаққа мүше мемлекеттің кеден органы кедендік баждарды, салықтарды өндіріп алады, ал Еуразиялық экономикалық одақтың кедендік аумағына шетелдік жеке тұлғалар уақытша әкелген жеке пайдалануға арналған көлік құралдарына қатысты кедендік баждарды, салықтарды төлеу бойынша міндетті орындауды қамтамасыз ету ұсынылған жағдайда – кеден органына осындай қамтамасыз ету есебінен кедендік баждарды, салықтарды төлеу бойынша міндетті орындауды қамтамасыз ету ұсынылған Еуразиялық экономикалық одаққа мүше мемлекеттің кеден органы өндіреді. </w:t>
      </w:r>
    </w:p>
    <w:bookmarkEnd w:id="4852"/>
    <w:bookmarkStart w:name="z5454" w:id="4853"/>
    <w:p>
      <w:pPr>
        <w:spacing w:after="0"/>
        <w:ind w:left="0"/>
        <w:jc w:val="both"/>
      </w:pPr>
      <w:r>
        <w:rPr>
          <w:rFonts w:ascii="Times New Roman"/>
          <w:b w:val="false"/>
          <w:i w:val="false"/>
          <w:color w:val="000000"/>
          <w:sz w:val="28"/>
        </w:rPr>
        <w:t xml:space="preserve">
      Кедендік баждарды, салықтарды төлеу бойынша міндетті орындауды қамтамасыз ету және кедендік баждарды, салықтарды төлеуге жататын Еуразиялық экономикалық одаққа мүше мемлекетке өндіріп алынған кеден баждарының, салықтардың сомаларын аудару есебінен кеден органдарының кедендік баждарды, салықтарды өндіру кезіндегі өзара іс-қимылы – Еуразиялық экономикалық одақтың Кеден кодексіне </w:t>
      </w:r>
      <w:r>
        <w:rPr>
          <w:rFonts w:ascii="Times New Roman"/>
          <w:b w:val="false"/>
          <w:i w:val="false"/>
          <w:color w:val="000000"/>
          <w:sz w:val="28"/>
        </w:rPr>
        <w:t>№ 1 қосымшада</w:t>
      </w:r>
      <w:r>
        <w:rPr>
          <w:rFonts w:ascii="Times New Roman"/>
          <w:b w:val="false"/>
          <w:i w:val="false"/>
          <w:color w:val="000000"/>
          <w:sz w:val="28"/>
        </w:rPr>
        <w:t xml:space="preserve"> көзделген тәртіппен, ал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реттелмеген бөлігінде – Комиссия айқындайтын тәртіппен жүзеге асырылады. </w:t>
      </w:r>
    </w:p>
    <w:bookmarkEnd w:id="4853"/>
    <w:bookmarkStart w:name="z5455" w:id="4854"/>
    <w:p>
      <w:pPr>
        <w:spacing w:after="0"/>
        <w:ind w:left="0"/>
        <w:jc w:val="both"/>
      </w:pPr>
      <w:r>
        <w:rPr>
          <w:rFonts w:ascii="Times New Roman"/>
          <w:b w:val="false"/>
          <w:i w:val="false"/>
          <w:color w:val="000000"/>
          <w:sz w:val="28"/>
        </w:rPr>
        <w:t xml:space="preserve">
      11. Өндіріп алу мүмкін болмаған жеке пайдалануға арналған тауарларға қатысты кедендік баждар, салықтар, өсімпұлдар сомалары өндіріп алуға үмітсіз деп танылады және осы Кодекстің </w:t>
      </w:r>
      <w:r>
        <w:rPr>
          <w:rFonts w:ascii="Times New Roman"/>
          <w:b w:val="false"/>
          <w:i w:val="false"/>
          <w:color w:val="000000"/>
          <w:sz w:val="28"/>
        </w:rPr>
        <w:t>121-бабы</w:t>
      </w:r>
      <w:r>
        <w:rPr>
          <w:rFonts w:ascii="Times New Roman"/>
          <w:b w:val="false"/>
          <w:i w:val="false"/>
          <w:color w:val="000000"/>
          <w:sz w:val="28"/>
        </w:rPr>
        <w:t xml:space="preserve"> 1-тармағының 3) тармақшасына сәйкес есептен шығарылады.</w:t>
      </w:r>
    </w:p>
    <w:bookmarkEnd w:id="4854"/>
    <w:bookmarkStart w:name="z5456" w:id="4855"/>
    <w:p>
      <w:pPr>
        <w:spacing w:after="0"/>
        <w:ind w:left="0"/>
        <w:jc w:val="both"/>
      </w:pPr>
      <w:r>
        <w:rPr>
          <w:rFonts w:ascii="Times New Roman"/>
          <w:b w:val="false"/>
          <w:i w:val="false"/>
          <w:color w:val="000000"/>
          <w:sz w:val="28"/>
        </w:rPr>
        <w:t xml:space="preserve">
      12. Комиссия нақ сол жеке пайдалануға арналған тауарға қатысты кедендік баждарды, салықтарды төлеу бойынша міндет әртүрлі мән-жайлар бойынша және (немесе) бірнеше рет туындаған жағдайларда, кедендік баждарды, салықтарды төлеу бойынша міндеттің орындалу ерекшеліктерін, сондай-ақ, егер осы Кодекске сәйкес кедендік баждар, салықтар Еуразиялық экономикалық одаққа мүше әртүрлі мемлекеттерде әртүрлі мән-жайлар бойынша төленуге жататын жағдайларда кеден органдарының өзара іс-қимыл тәртібін айқындауға құқылы. </w:t>
      </w:r>
    </w:p>
    <w:bookmarkEnd w:id="4855"/>
    <w:p>
      <w:pPr>
        <w:spacing w:after="0"/>
        <w:ind w:left="0"/>
        <w:jc w:val="both"/>
      </w:pPr>
      <w:r>
        <w:rPr>
          <w:rFonts w:ascii="Times New Roman"/>
          <w:b/>
          <w:i w:val="false"/>
          <w:color w:val="000000"/>
          <w:sz w:val="28"/>
        </w:rPr>
        <w:t>354-бап. Жеке пайдалануға арналған тауарларға қатысты кедендік баждарды, салықтарды төлеу бойынша міндеттің орындалуын қамтамасыз ету</w:t>
      </w:r>
    </w:p>
    <w:bookmarkStart w:name="z5457" w:id="4856"/>
    <w:p>
      <w:pPr>
        <w:spacing w:after="0"/>
        <w:ind w:left="0"/>
        <w:jc w:val="both"/>
      </w:pPr>
      <w:r>
        <w:rPr>
          <w:rFonts w:ascii="Times New Roman"/>
          <w:b w:val="false"/>
          <w:i w:val="false"/>
          <w:color w:val="000000"/>
          <w:sz w:val="28"/>
        </w:rPr>
        <w:t xml:space="preserve">
      1. Жеке пайдалануға арналған тауарларға қатысты кедендік баждарды, салықтарды төлеу бойынша міндеттің орындалуы, осы Кодекстің </w:t>
      </w:r>
      <w:r>
        <w:rPr>
          <w:rFonts w:ascii="Times New Roman"/>
          <w:b w:val="false"/>
          <w:i w:val="false"/>
          <w:color w:val="000000"/>
          <w:sz w:val="28"/>
        </w:rPr>
        <w:t>342-бабының</w:t>
      </w:r>
      <w:r>
        <w:rPr>
          <w:rFonts w:ascii="Times New Roman"/>
          <w:b w:val="false"/>
          <w:i w:val="false"/>
          <w:color w:val="000000"/>
          <w:sz w:val="28"/>
        </w:rPr>
        <w:t xml:space="preserve"> 8-тармағының екінші бөлігінде, </w:t>
      </w:r>
      <w:r>
        <w:rPr>
          <w:rFonts w:ascii="Times New Roman"/>
          <w:b w:val="false"/>
          <w:i w:val="false"/>
          <w:color w:val="000000"/>
          <w:sz w:val="28"/>
        </w:rPr>
        <w:t>347-бабының</w:t>
      </w:r>
      <w:r>
        <w:rPr>
          <w:rFonts w:ascii="Times New Roman"/>
          <w:b w:val="false"/>
          <w:i w:val="false"/>
          <w:color w:val="000000"/>
          <w:sz w:val="28"/>
        </w:rPr>
        <w:t xml:space="preserve"> 3, 4 және 9-тармақтарында көзделген жағдайларда осындай тауарларды кедендік транзит кедендік рәсімімен орналастыру кезінде қамтамасыз етіледі.</w:t>
      </w:r>
    </w:p>
    <w:bookmarkEnd w:id="4856"/>
    <w:bookmarkStart w:name="z5458" w:id="485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жеке пайдалануға арналған тауарларды кедендік транзит кедендік рәсімімен орналастыру кезінде жеке пайдалануға арналған тауарларға қатысты кедендік баждарды, салықтарды төлеу бойынша міндетті орындауды қамтамасыз ету осы Кодекстің </w:t>
      </w:r>
      <w:r>
        <w:rPr>
          <w:rFonts w:ascii="Times New Roman"/>
          <w:b w:val="false"/>
          <w:i w:val="false"/>
          <w:color w:val="000000"/>
          <w:sz w:val="28"/>
        </w:rPr>
        <w:t>226-бабының</w:t>
      </w:r>
      <w:r>
        <w:rPr>
          <w:rFonts w:ascii="Times New Roman"/>
          <w:b w:val="false"/>
          <w:i w:val="false"/>
          <w:color w:val="000000"/>
          <w:sz w:val="28"/>
        </w:rPr>
        <w:t xml:space="preserve"> 4-тармағында көзделген жағдайларда, сондай-ақ мынадай:</w:t>
      </w:r>
    </w:p>
    <w:bookmarkEnd w:id="4857"/>
    <w:bookmarkStart w:name="z5459" w:id="4858"/>
    <w:p>
      <w:pPr>
        <w:spacing w:after="0"/>
        <w:ind w:left="0"/>
        <w:jc w:val="both"/>
      </w:pPr>
      <w:r>
        <w:rPr>
          <w:rFonts w:ascii="Times New Roman"/>
          <w:b w:val="false"/>
          <w:i w:val="false"/>
          <w:color w:val="000000"/>
          <w:sz w:val="28"/>
        </w:rPr>
        <w:t>
      1) жеке пайдалануға арналған тауарларды Қазақстан Республикасына тұрғылықты тұруға қоныс аударған немесе Қазақстан Республикасының заңнамасына сәйкес босқын, қандас мәртебесін алған, осындай тануды не осындай мәртебені растайтын құжаттар ұсынылған жағдайда шетелдік жеке тұлғалар Еуразиялық экономикалық одақтың кедендік аумағына әкелетін;</w:t>
      </w:r>
    </w:p>
    <w:bookmarkEnd w:id="4858"/>
    <w:bookmarkStart w:name="z5460" w:id="4859"/>
    <w:p>
      <w:pPr>
        <w:spacing w:after="0"/>
        <w:ind w:left="0"/>
        <w:jc w:val="both"/>
      </w:pPr>
      <w:r>
        <w:rPr>
          <w:rFonts w:ascii="Times New Roman"/>
          <w:b w:val="false"/>
          <w:i w:val="false"/>
          <w:color w:val="000000"/>
          <w:sz w:val="28"/>
        </w:rPr>
        <w:t xml:space="preserve">
      2) жеке пайдалануға арналған тауарларды Қазақстан Республикасына тұрғылықты тұруға қоныс аудару, Қазақстан Республикасының заңнамасына сәйкес босқын, қандас мәртебесін алу ниеті бар, осындай ниетін растайтын құжаттар ұсынылған жағдайда шетелдік жеке тұлғалар Еуразиялық экономикалық одақтың кедендік аумағына әкелетін; </w:t>
      </w:r>
    </w:p>
    <w:bookmarkEnd w:id="4859"/>
    <w:bookmarkStart w:name="z5461" w:id="4860"/>
    <w:p>
      <w:pPr>
        <w:spacing w:after="0"/>
        <w:ind w:left="0"/>
        <w:jc w:val="both"/>
      </w:pPr>
      <w:r>
        <w:rPr>
          <w:rFonts w:ascii="Times New Roman"/>
          <w:b w:val="false"/>
          <w:i w:val="false"/>
          <w:color w:val="000000"/>
          <w:sz w:val="28"/>
        </w:rPr>
        <w:t xml:space="preserve">
      3) кедендік баждарды, салықтарды төлеуден босатыла отырып, әкелу шарттарын сақтауды растайтын, Еуразиялық экономикалық одаққа мүше-мемлекеттердің заңнамасына сәйкес берілетін құжаттар ұсынылған жағдайларда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3) тармақшасында көрсетілген жеке пайдалануға арналған тауарларды Еуразиялық экономикалық одақтың кедендік аумағына Еуразиялық экономикалық одаққа мүше мемлекеттердің дипломатиялық өкілдіктерінің басшылары, дипломатиялық өкілдіктерінің дипломатиялық және әкімшілік-техникалық персоналының мүшелері, Еуразиялық экономикалық одаққа мүше мемлекеттердің консулдық мекемелерінің басшылары және өзге де консулдық лауазымды адамдары, консулдық мекемелерінің консулдық қызметшілері, Еуразиялық экономикалық одаққа мүше мемлекеттердің Еуразиялық экономикалық одақтың кедендік аумағының шегінен тыс жерде орналасқан халықаралық ұйымдар жанындағы өкілдіктерінің қызметкерлері, олармен бірге тұратын отбасы мүшелері не осындай тұлғалардың атынан және тапсырмасы бойынша әрекет ететін өзге де тұлғалар әкелетін жағдайларда ұсынылмайды. </w:t>
      </w:r>
    </w:p>
    <w:bookmarkEnd w:id="4860"/>
    <w:bookmarkStart w:name="z5462" w:id="4861"/>
    <w:p>
      <w:pPr>
        <w:spacing w:after="0"/>
        <w:ind w:left="0"/>
        <w:jc w:val="both"/>
      </w:pPr>
      <w:r>
        <w:rPr>
          <w:rFonts w:ascii="Times New Roman"/>
          <w:b w:val="false"/>
          <w:i w:val="false"/>
          <w:color w:val="000000"/>
          <w:sz w:val="28"/>
        </w:rPr>
        <w:t>
      Комиссия аталған тұлғалар кедендік баждарды, салықтарды төлеуден босатыла отырып, әкелу шарттарын сақтауды растайтын Еуразиялық экономикалық одаққа мүше мемлекеттердің заңнамасына сәйкес берілген құжаттардың тізбесін қалыптастырған және оны Еуразиялық экономикалық одақтың ресми сайтында орналастыруды қамтамасыз еткен;</w:t>
      </w:r>
    </w:p>
    <w:bookmarkEnd w:id="4861"/>
    <w:bookmarkStart w:name="z5463" w:id="486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4) тармақшасында көрсетілген жеке пайдалануға арналған тауарларды Еуразиялық экономикалық одақтың кедендік аумағына дипломатиялық өкілдіктердің қызметкерлері, консулдық мекемелердің жұмыскерлері, халықаралық ұйымдар жанындағы мемлекеттер өкілдіктерінің, Еуразиялық экономикалық одақтың кедендік аумағында орналасқан халықаралық ұйымдардың немесе олардың өкілдіктерінің, өзге де ұйымдарының немесе олардың өкілдіктерінің персоналы (қызметкерлері, лауазымды адамдары), олармен бірге тұратын отбасы мүшелері олардың осындай қызметкерлер, жұмыскерлер, персонал немесе олардың отбасы мүшелері болып табылатыны расталған кезде әкелетін;</w:t>
      </w:r>
    </w:p>
    <w:bookmarkEnd w:id="4862"/>
    <w:bookmarkStart w:name="z5464" w:id="486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5) тармақшасында көрсетілген жеке пайдалануға арналған тауарларды Еуразиялық экономикалық одақтың кедендік аумағына дипломатиялық өкілдіктердің және консулдық мекемелердің басшылары, дипломатиялық өкілдіктердің дипломатиялық персоналының мүшелері және консулдық мекемелердің консулдық лауазымды адамдары, олармен бірге тұратын отбасы мүшелері олар осындай тұлғалар немесе олардың отбасы мүшелері болып табылатыны расталған кезде әкелетін жағдайларда ұсынылмайды.</w:t>
      </w:r>
    </w:p>
    <w:bookmarkEnd w:id="4863"/>
    <w:bookmarkStart w:name="z5465" w:id="4864"/>
    <w:p>
      <w:pPr>
        <w:spacing w:after="0"/>
        <w:ind w:left="0"/>
        <w:jc w:val="both"/>
      </w:pPr>
      <w:r>
        <w:rPr>
          <w:rFonts w:ascii="Times New Roman"/>
          <w:b w:val="false"/>
          <w:i w:val="false"/>
          <w:color w:val="000000"/>
          <w:sz w:val="28"/>
        </w:rPr>
        <w:t xml:space="preserve">
      3. Жеке пайдалануға арналған тауарларға қатысты кедендік баждарды, салықтарды төлеу бойынша міндетті орындауды кедендік баждарды, салықтарды төлеуші не өзге тұлғалар қамтамасыз етеді. </w:t>
      </w:r>
    </w:p>
    <w:bookmarkEnd w:id="4864"/>
    <w:bookmarkStart w:name="z5466" w:id="4865"/>
    <w:p>
      <w:pPr>
        <w:spacing w:after="0"/>
        <w:ind w:left="0"/>
        <w:jc w:val="both"/>
      </w:pPr>
      <w:r>
        <w:rPr>
          <w:rFonts w:ascii="Times New Roman"/>
          <w:b w:val="false"/>
          <w:i w:val="false"/>
          <w:color w:val="000000"/>
          <w:sz w:val="28"/>
        </w:rPr>
        <w:t>
      Егер жеке пайдалануға арналған тауарларға қатысты кедендік баждарды, салықтарды төлеу бойынша міндетті орындауды кедендік баждарды, салықтарды төлеуші болып табылмайтын тұлғалар қамтамасыз ететін болса, онда мұндай тұлғалардың кедендік баждарды, салықтарды төлеушімен бірге кедендік баждарды, салықтарды төлеу бойынша ортақ міндеті болады.</w:t>
      </w:r>
    </w:p>
    <w:bookmarkEnd w:id="4865"/>
    <w:bookmarkStart w:name="z5467" w:id="4866"/>
    <w:p>
      <w:pPr>
        <w:spacing w:after="0"/>
        <w:ind w:left="0"/>
        <w:jc w:val="both"/>
      </w:pPr>
      <w:r>
        <w:rPr>
          <w:rFonts w:ascii="Times New Roman"/>
          <w:b w:val="false"/>
          <w:i w:val="false"/>
          <w:color w:val="000000"/>
          <w:sz w:val="28"/>
        </w:rPr>
        <w:t xml:space="preserve">
      4. Жеке пайдалануға арналған тауарларға қатысты кедендік баждарды, салықтарды төлеу бойынша міндетті орындауды қамтамасыз ету осы Кодекстің </w:t>
      </w:r>
      <w:r>
        <w:rPr>
          <w:rFonts w:ascii="Times New Roman"/>
          <w:b w:val="false"/>
          <w:i w:val="false"/>
          <w:color w:val="000000"/>
          <w:sz w:val="28"/>
        </w:rPr>
        <w:t>226-бабының</w:t>
      </w:r>
      <w:r>
        <w:rPr>
          <w:rFonts w:ascii="Times New Roman"/>
          <w:b w:val="false"/>
          <w:i w:val="false"/>
          <w:color w:val="000000"/>
          <w:sz w:val="28"/>
        </w:rPr>
        <w:t xml:space="preserve"> 7-тармағында көрсетілген жағдайларды, сондай-ақ осы тармақтың екінші және үшінші бөліктерінде көзделген жағдайларды қоспағанда, тауарларды шығаруды жүргізетін кеден органына ұсынылады.</w:t>
      </w:r>
    </w:p>
    <w:bookmarkEnd w:id="4866"/>
    <w:bookmarkStart w:name="z5468" w:id="4867"/>
    <w:p>
      <w:pPr>
        <w:spacing w:after="0"/>
        <w:ind w:left="0"/>
        <w:jc w:val="both"/>
      </w:pPr>
      <w:r>
        <w:rPr>
          <w:rFonts w:ascii="Times New Roman"/>
          <w:b w:val="false"/>
          <w:i w:val="false"/>
          <w:color w:val="000000"/>
          <w:sz w:val="28"/>
        </w:rPr>
        <w:t xml:space="preserve">
      Жеке пайдалануға арналған тауарларға қатысты кедендік баждарды, салықтарды төлеу бойынша міндетті орындауды қамтамасыз ету осы Кодекстің </w:t>
      </w:r>
      <w:r>
        <w:rPr>
          <w:rFonts w:ascii="Times New Roman"/>
          <w:b w:val="false"/>
          <w:i w:val="false"/>
          <w:color w:val="000000"/>
          <w:sz w:val="28"/>
        </w:rPr>
        <w:t>342-бабының</w:t>
      </w:r>
      <w:r>
        <w:rPr>
          <w:rFonts w:ascii="Times New Roman"/>
          <w:b w:val="false"/>
          <w:i w:val="false"/>
          <w:color w:val="000000"/>
          <w:sz w:val="28"/>
        </w:rPr>
        <w:t xml:space="preserve"> 8-тармағының екінші бөлігіне сәйкес уақытша сақтауда тұрған жеке пайдалануға арналған көлік құралдары болып табылатын авто және мотокөлік құралдарын және (немесе) авто және мотокөлік құралдарына тіркемелерді пайдалануға рұқсат беретін кеден органына ұсынылады.</w:t>
      </w:r>
    </w:p>
    <w:bookmarkEnd w:id="4867"/>
    <w:bookmarkStart w:name="z5469" w:id="4868"/>
    <w:p>
      <w:pPr>
        <w:spacing w:after="0"/>
        <w:ind w:left="0"/>
        <w:jc w:val="both"/>
      </w:pPr>
      <w:r>
        <w:rPr>
          <w:rFonts w:ascii="Times New Roman"/>
          <w:b w:val="false"/>
          <w:i w:val="false"/>
          <w:color w:val="000000"/>
          <w:sz w:val="28"/>
        </w:rPr>
        <w:t xml:space="preserve">
      Жеке пайдалануға арналған тауарларға қатысты кедендік баждарды, салықтарды төлеу бойынша міндеттің орындалуын қамтамасыз ету осы Кодекстің </w:t>
      </w:r>
      <w:r>
        <w:rPr>
          <w:rFonts w:ascii="Times New Roman"/>
          <w:b w:val="false"/>
          <w:i w:val="false"/>
          <w:color w:val="000000"/>
          <w:sz w:val="28"/>
        </w:rPr>
        <w:t>347-бабының</w:t>
      </w:r>
      <w:r>
        <w:rPr>
          <w:rFonts w:ascii="Times New Roman"/>
          <w:b w:val="false"/>
          <w:i w:val="false"/>
          <w:color w:val="000000"/>
          <w:sz w:val="28"/>
        </w:rPr>
        <w:t xml:space="preserve"> 9-тармағының 1) тармақшасына сәйкес жеке пайдалануға арналған көлік құралдарын беруге рұқсат беретін кеден органына ұсынылады.</w:t>
      </w:r>
    </w:p>
    <w:bookmarkEnd w:id="4868"/>
    <w:bookmarkStart w:name="z5470" w:id="4869"/>
    <w:p>
      <w:pPr>
        <w:spacing w:after="0"/>
        <w:ind w:left="0"/>
        <w:jc w:val="both"/>
      </w:pPr>
      <w:r>
        <w:rPr>
          <w:rFonts w:ascii="Times New Roman"/>
          <w:b w:val="false"/>
          <w:i w:val="false"/>
          <w:color w:val="000000"/>
          <w:sz w:val="28"/>
        </w:rPr>
        <w:t xml:space="preserve">
      5. Жеке пайдалануға арналған тауарларға қатысты кедендік баждарды, салықтарды төлеу бойынша міндетті орындау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көрсетілген тәсілдермен және кедендік баждарды, салықтарды төлеу бойынша міндеттің орындалуын қамтамасыз ету үшін осы Кодекске сәйкес белгіленген тәртіппен қамтамасыз етіледі.</w:t>
      </w:r>
    </w:p>
    <w:bookmarkEnd w:id="4869"/>
    <w:bookmarkStart w:name="z5471" w:id="4870"/>
    <w:p>
      <w:pPr>
        <w:spacing w:after="0"/>
        <w:ind w:left="0"/>
        <w:jc w:val="both"/>
      </w:pPr>
      <w:r>
        <w:rPr>
          <w:rFonts w:ascii="Times New Roman"/>
          <w:b w:val="false"/>
          <w:i w:val="false"/>
          <w:color w:val="000000"/>
          <w:sz w:val="28"/>
        </w:rPr>
        <w:t>
      6. Жеке пайдалануға арналған тауарларға қатысты кедендік баждарды, салықтарды төлеу бойынша міндеттің орындалуын қамтамасыз ету мөлшері осындай тауарларды еркін айналымға шығарған кезде төленуге жататын кедендік баждардың, салықтардың сомасы ретінде айқындалады.</w:t>
      </w:r>
    </w:p>
    <w:bookmarkEnd w:id="4870"/>
    <w:bookmarkStart w:name="z5472" w:id="4871"/>
    <w:p>
      <w:pPr>
        <w:spacing w:after="0"/>
        <w:ind w:left="0"/>
        <w:jc w:val="both"/>
      </w:pPr>
      <w:r>
        <w:rPr>
          <w:rFonts w:ascii="Times New Roman"/>
          <w:b w:val="false"/>
          <w:i w:val="false"/>
          <w:color w:val="000000"/>
          <w:sz w:val="28"/>
        </w:rPr>
        <w:t xml:space="preserve">
      7. Жеке пайдалануға арналған тауарларға қатысты кедендік баждарды, салықтарды төлеу бойынша міндетті орындауды қамтамасыз ету ретінде салынған ақшаны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айқындалған жағдайларда және тәртіппен жүзеге асырылады.</w:t>
      </w:r>
    </w:p>
    <w:bookmarkEnd w:id="4871"/>
    <w:bookmarkStart w:name="z5473" w:id="4872"/>
    <w:p>
      <w:pPr>
        <w:spacing w:after="0"/>
        <w:ind w:left="0"/>
        <w:jc w:val="left"/>
      </w:pPr>
      <w:r>
        <w:rPr>
          <w:rFonts w:ascii="Times New Roman"/>
          <w:b/>
          <w:i w:val="false"/>
          <w:color w:val="000000"/>
        </w:rPr>
        <w:t xml:space="preserve"> 40-тарау. ЕУРАЗИЯЛЫҚ ЭКОНОМИКАЛЫҚ ОДАҚТЫҢ КЕДЕНДІК ШЕКАРАСЫ АРҚЫЛЫ ХАЛЫҚАРАЛЫҚ ТАСЫМАЛДАУ КӨЛІК ҚҰРАЛДАРЫН ӨТКІЗУ ТӘРТІБІ МЕН ШАРТТАРЫНЫҢ ЕРЕКШЕЛІКТЕРІ</w:t>
      </w:r>
    </w:p>
    <w:bookmarkEnd w:id="4872"/>
    <w:p>
      <w:pPr>
        <w:spacing w:after="0"/>
        <w:ind w:left="0"/>
        <w:jc w:val="both"/>
      </w:pPr>
      <w:r>
        <w:rPr>
          <w:rFonts w:ascii="Times New Roman"/>
          <w:b/>
          <w:i w:val="false"/>
          <w:color w:val="000000"/>
          <w:sz w:val="28"/>
        </w:rPr>
        <w:t>355-бап. Еуразиялық экономикалық одақтың кедендік шекарасы арқылы халықаралық тасымалдау көлік құралдарын өткізу тәртібі мен шарттары туралы жалпы ережелер</w:t>
      </w:r>
    </w:p>
    <w:bookmarkStart w:name="z5474" w:id="4873"/>
    <w:p>
      <w:pPr>
        <w:spacing w:after="0"/>
        <w:ind w:left="0"/>
        <w:jc w:val="both"/>
      </w:pPr>
      <w:r>
        <w:rPr>
          <w:rFonts w:ascii="Times New Roman"/>
          <w:b w:val="false"/>
          <w:i w:val="false"/>
          <w:color w:val="000000"/>
          <w:sz w:val="28"/>
        </w:rPr>
        <w:t xml:space="preserve">
      1. Халықаралық тасымалдау көлік құралдары Еуразиялық экономикалық одақтың кедендік шекарасы арқылы өткізіледі және Еуразиялық экономикалық одақтың кедендік аумағында немесе оның шегінен тыс жерде осы тарауда белгіленген тәртіппен, ал осы тарауда реттелмеген бөлігінде – осы Кодекстің өзге де тарауларында белгіленген тәртіппен пайдаланылады. </w:t>
      </w:r>
    </w:p>
    <w:bookmarkEnd w:id="4873"/>
    <w:bookmarkStart w:name="z5475" w:id="4874"/>
    <w:p>
      <w:pPr>
        <w:spacing w:after="0"/>
        <w:ind w:left="0"/>
        <w:jc w:val="both"/>
      </w:pPr>
      <w:r>
        <w:rPr>
          <w:rFonts w:ascii="Times New Roman"/>
          <w:b w:val="false"/>
          <w:i w:val="false"/>
          <w:color w:val="000000"/>
          <w:sz w:val="28"/>
        </w:rPr>
        <w:t>
      2. Осы тараудың ережелері мыналарға:</w:t>
      </w:r>
    </w:p>
    <w:bookmarkEnd w:id="4874"/>
    <w:bookmarkStart w:name="z5476" w:id="4875"/>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мемлекеттерде шетелдік тұлғаларға тіркелген осындай аумақта және (немесе) оның шегінен тыс жерде халықаралық тасымалдауды аяқтау және (немесе) бастау үшін Еуразиялық экономикалық одақтың кедендік аумағына уақытша әкелінген халықаралық тасымалдау көлік құралдарына (бостарын қоса алғанда);</w:t>
      </w:r>
    </w:p>
    <w:bookmarkEnd w:id="4875"/>
    <w:bookmarkStart w:name="z5477" w:id="4876"/>
    <w:p>
      <w:pPr>
        <w:spacing w:after="0"/>
        <w:ind w:left="0"/>
        <w:jc w:val="both"/>
      </w:pPr>
      <w:r>
        <w:rPr>
          <w:rFonts w:ascii="Times New Roman"/>
          <w:b w:val="false"/>
          <w:i w:val="false"/>
          <w:color w:val="000000"/>
          <w:sz w:val="28"/>
        </w:rPr>
        <w:t>
      2) Еуразиялық экономикалық одақтың кедендік аумағының шегінен тыс жерде халықаралық тасымалдауды аяқтау және (немесе) бастау үшін Еуразиялық экономикалық одақтың кедендік аумағынан уақытша әкетілген:</w:t>
      </w:r>
    </w:p>
    <w:bookmarkEnd w:id="4876"/>
    <w:bookmarkStart w:name="z5478" w:id="487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Еуразиялық экономикалық одаққа мүше мемлекеттерде Еуразиялық экономикалық одаққа мүше мемлекеттердің тұлғаларына тіркелген және Еуразиялық экономикалық одақтың тауарлары болып табылатын не шартты түрде шығарылған тауарлар деп есептелетін (әуе кемелерін қоспағанда) халықаралық тасымалдаудың (бостарын қоса алғанда) көлік құралдарына; </w:t>
      </w:r>
    </w:p>
    <w:bookmarkEnd w:id="4877"/>
    <w:bookmarkStart w:name="z5479" w:id="48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Еуразиялық экономикалық одақтың тауарлары болып табылатын не шартты түрде шығарылған тауарлар деп есептелетін, халықаралық тасымалдау мақсатында Еуразиялық экономикалық одаққа мүше мемлекеттің тұлғалары пайдаланатын әуе кемелеріне; </w:t>
      </w:r>
    </w:p>
    <w:bookmarkEnd w:id="4878"/>
    <w:bookmarkStart w:name="z5480" w:id="4879"/>
    <w:p>
      <w:pPr>
        <w:spacing w:after="0"/>
        <w:ind w:left="0"/>
        <w:jc w:val="both"/>
      </w:pPr>
      <w:r>
        <w:rPr>
          <w:rFonts w:ascii="Times New Roman"/>
          <w:b w:val="false"/>
          <w:i w:val="false"/>
          <w:color w:val="000000"/>
          <w:sz w:val="28"/>
        </w:rPr>
        <w:t xml:space="preserve">
      уақытша әкелу (рұқсат беру) кедендік рәсімімен орналастырылған тауарларға қатысты қолданылады. </w:t>
      </w:r>
    </w:p>
    <w:bookmarkEnd w:id="4879"/>
    <w:bookmarkStart w:name="z5481" w:id="4880"/>
    <w:p>
      <w:pPr>
        <w:spacing w:after="0"/>
        <w:ind w:left="0"/>
        <w:jc w:val="both"/>
      </w:pPr>
      <w:r>
        <w:rPr>
          <w:rFonts w:ascii="Times New Roman"/>
          <w:b w:val="false"/>
          <w:i w:val="false"/>
          <w:color w:val="000000"/>
          <w:sz w:val="28"/>
        </w:rPr>
        <w:t>
      3. Осы тарауда уақытша әкелінетін (уақытша әкелінген) халықаралық тасымалдау көлік құралдары деп – осы баптың 2-тармағының 1) тармақшасында көрсетілген халықаралық тасымалдау көлік құралдары, уақытша әкетілетін (уақытша әкетілген) халықаралық тасымалдау көлік құралдары деп – осы баптың 2-тармағының 2) тармақшасында көрсетілген халықаралық тасымалдау көлік құралдары түсініледі.</w:t>
      </w:r>
    </w:p>
    <w:bookmarkEnd w:id="4880"/>
    <w:bookmarkStart w:name="z5482" w:id="4881"/>
    <w:p>
      <w:pPr>
        <w:spacing w:after="0"/>
        <w:ind w:left="0"/>
        <w:jc w:val="both"/>
      </w:pPr>
      <w:r>
        <w:rPr>
          <w:rFonts w:ascii="Times New Roman"/>
          <w:b w:val="false"/>
          <w:i w:val="false"/>
          <w:color w:val="000000"/>
          <w:sz w:val="28"/>
        </w:rPr>
        <w:t>
      4. Осы баптың 2-тармағында көрсетілген, Еуразиялық экономикалық одақтың кедендік аумағында уақытша болуға және пайдалануға, Еуразиялық экономикалық одақтың кедендік аумағынан уақытша әкетуге, Еуразиялық экономикалық одақтың кедендік аумағының шегінен тыс жерде болуға және пайдалануға арналған халықаралық тасымалдау көлік құралдары, егер осы тарауда өзгеше белгіленбесе, кедендік декларациялауға және кедендік рәсіммен орналастырылмай шығаруға жатады.</w:t>
      </w:r>
    </w:p>
    <w:bookmarkEnd w:id="4881"/>
    <w:bookmarkStart w:name="z5483" w:id="4882"/>
    <w:p>
      <w:pPr>
        <w:spacing w:after="0"/>
        <w:ind w:left="0"/>
        <w:jc w:val="both"/>
      </w:pPr>
      <w:r>
        <w:rPr>
          <w:rFonts w:ascii="Times New Roman"/>
          <w:b w:val="false"/>
          <w:i w:val="false"/>
          <w:color w:val="000000"/>
          <w:sz w:val="28"/>
        </w:rPr>
        <w:t>
      5. Осы баптың 2-тармағында көрсетілген халықаралық тасымалдау көлік құралдарын кедендік декларациялауға және шығаруға байланысты кедендік операциялар Еуразиялық экономикалық одақтың кедендік шекарасы арқылы тауарлар өткізілетін орындарда жасалады.</w:t>
      </w:r>
    </w:p>
    <w:bookmarkEnd w:id="4882"/>
    <w:bookmarkStart w:name="z5484" w:id="4883"/>
    <w:p>
      <w:pPr>
        <w:spacing w:after="0"/>
        <w:ind w:left="0"/>
        <w:jc w:val="both"/>
      </w:pPr>
      <w:r>
        <w:rPr>
          <w:rFonts w:ascii="Times New Roman"/>
          <w:b w:val="false"/>
          <w:i w:val="false"/>
          <w:color w:val="000000"/>
          <w:sz w:val="28"/>
        </w:rPr>
        <w:t xml:space="preserve">
      6. Еуразиялық экономикалық одақтың кедендік аумағынан уақытша әкелінген халықаралық тасымалдау көлік құралдарын әкету және Еуразиялық экономикалық одақтың кедендік аумағына уақытша әкетілген халықаралық тасымалдау көлік құралдарын әкелу Еуразиялық экономикалық одақтың кедендік аумағы арқылы тауарлар өткізілетін кез келген орында жүзеге асырылуы мүмкін. </w:t>
      </w:r>
    </w:p>
    <w:bookmarkEnd w:id="4883"/>
    <w:bookmarkStart w:name="z5485" w:id="4884"/>
    <w:p>
      <w:pPr>
        <w:spacing w:after="0"/>
        <w:ind w:left="0"/>
        <w:jc w:val="both"/>
      </w:pPr>
      <w:r>
        <w:rPr>
          <w:rFonts w:ascii="Times New Roman"/>
          <w:b w:val="false"/>
          <w:i w:val="false"/>
          <w:color w:val="000000"/>
          <w:sz w:val="28"/>
        </w:rPr>
        <w:t>
      7. Осы тараудың ережелері:</w:t>
      </w:r>
    </w:p>
    <w:bookmarkEnd w:id="4884"/>
    <w:bookmarkStart w:name="z5486" w:id="4885"/>
    <w:p>
      <w:pPr>
        <w:spacing w:after="0"/>
        <w:ind w:left="0"/>
        <w:jc w:val="both"/>
      </w:pPr>
      <w:r>
        <w:rPr>
          <w:rFonts w:ascii="Times New Roman"/>
          <w:b w:val="false"/>
          <w:i w:val="false"/>
          <w:color w:val="000000"/>
          <w:sz w:val="28"/>
        </w:rPr>
        <w:t>
      1) Еуразиялық экономикалық одақтың кедендік аумағынан уақытша әкетілетін және Еуразиялық экономикалық одақтың кедендік аумағына кері әкелінетін:</w:t>
      </w:r>
    </w:p>
    <w:bookmarkEnd w:id="4885"/>
    <w:bookmarkStart w:name="z5487" w:id="4886"/>
    <w:p>
      <w:pPr>
        <w:spacing w:after="0"/>
        <w:ind w:left="0"/>
        <w:jc w:val="both"/>
      </w:pPr>
      <w:r>
        <w:rPr>
          <w:rFonts w:ascii="Times New Roman"/>
          <w:b w:val="false"/>
          <w:i w:val="false"/>
          <w:color w:val="000000"/>
          <w:sz w:val="28"/>
        </w:rPr>
        <w:t>
      балық аулау, теңіз түбі мен оның қойнауларының минералды және басқа да жансыз ресурстарын барлау мен игеру, лоцмандық және мұз жарып жол ашу, іздестіру, құтқару және тіркеуге алу операциялары, суға батқан мүлікті көтеру (суға батқан мүлікті аластау), гидротехникалық, су асты техникалық, жөндеу-қалпына келтіру және өзге де осыған ұқсас жұмыстар, санитариялық, карантиндік және басқа да бақылау, теңіздің аумағын қорғау мен сақтау, теңіз ғылыми зерттеулерін жүргізу, оқу, спорт және мәдени мақсаттарда, сондай-ақ сауда мақсатында теңізде жүзуге байланысты өзге де мақсаттарда пайдаланылатын су кемелеріне;</w:t>
      </w:r>
    </w:p>
    <w:bookmarkEnd w:id="4886"/>
    <w:bookmarkStart w:name="z5488" w:id="4887"/>
    <w:p>
      <w:pPr>
        <w:spacing w:after="0"/>
        <w:ind w:left="0"/>
        <w:jc w:val="both"/>
      </w:pPr>
      <w:r>
        <w:rPr>
          <w:rFonts w:ascii="Times New Roman"/>
          <w:b w:val="false"/>
          <w:i w:val="false"/>
          <w:color w:val="000000"/>
          <w:sz w:val="28"/>
        </w:rPr>
        <w:t>
      тауарлар мен жолаушыларды халықаралық тасымалдау үшін пайдаланылмайтын коммерциялық емес азаматтық және мемлекеттік әуе кемелеріне, эксперименттік авиацияда пайдаланылатын (эксперименттік ұшуларды жүзеге асыратын) әуе кемелеріне;</w:t>
      </w:r>
    </w:p>
    <w:bookmarkEnd w:id="4887"/>
    <w:bookmarkStart w:name="z5489" w:id="4888"/>
    <w:p>
      <w:pPr>
        <w:spacing w:after="0"/>
        <w:ind w:left="0"/>
        <w:jc w:val="both"/>
      </w:pPr>
      <w:r>
        <w:rPr>
          <w:rFonts w:ascii="Times New Roman"/>
          <w:b w:val="false"/>
          <w:i w:val="false"/>
          <w:color w:val="000000"/>
          <w:sz w:val="28"/>
        </w:rPr>
        <w:t>
      кәсіпкерлік қызметті жүзеге асыруға байланысты емес жөндеу-қалпына келтіру және өзге де жұмыстар үшін пайдаланылатын теміржол көлік құралдарына (жылжымалы теміржол құрамы, жылжымалы теміржол құрамының бірлігі) (бұдан әрі осы тарауда – теміржол көлік құралдары);</w:t>
      </w:r>
    </w:p>
    <w:bookmarkEnd w:id="4888"/>
    <w:bookmarkStart w:name="z5490" w:id="4889"/>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w:t>
      </w:r>
    </w:p>
    <w:bookmarkEnd w:id="4889"/>
    <w:bookmarkStart w:name="z5491" w:id="4890"/>
    <w:p>
      <w:pPr>
        <w:spacing w:after="0"/>
        <w:ind w:left="0"/>
        <w:jc w:val="both"/>
      </w:pPr>
      <w:r>
        <w:rPr>
          <w:rFonts w:ascii="Times New Roman"/>
          <w:b w:val="false"/>
          <w:i w:val="false"/>
          <w:color w:val="000000"/>
          <w:sz w:val="28"/>
        </w:rPr>
        <w:t xml:space="preserve">
      айналымға көп түсетін ыдыс болып табылатын және мәміле шарттарына сәйкес қайтаруға жататын цистерналарға, торлы ыдыстарға, табандықтарға; </w:t>
      </w:r>
    </w:p>
    <w:bookmarkEnd w:id="4890"/>
    <w:bookmarkStart w:name="z5492" w:id="4891"/>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халықаралық тасымалдау көлік құралдарындағы және Еуразиялық экономикалық одақтың кедендік аумағында немесе оның шегінен тыс жердегі халықаралық тасымалдаудың өзге де көлік құралдарын жөндеуге және (немесе) пайдалануға арналған қосалқы бөлшектер мен жабдықтарға;</w:t>
      </w:r>
    </w:p>
    <w:bookmarkEnd w:id="4891"/>
    <w:bookmarkStart w:name="z5493" w:id="4892"/>
    <w:p>
      <w:pPr>
        <w:spacing w:after="0"/>
        <w:ind w:left="0"/>
        <w:jc w:val="both"/>
      </w:pPr>
      <w:r>
        <w:rPr>
          <w:rFonts w:ascii="Times New Roman"/>
          <w:b w:val="false"/>
          <w:i w:val="false"/>
          <w:color w:val="000000"/>
          <w:sz w:val="28"/>
        </w:rPr>
        <w:t xml:space="preserve">
      3) тасымалдау шартына сәйкес ондағы тауарларды Еуразиялық экономикалық одақтың кедендік аумағындағы немесе Еуразиялық экономикалық одақтың кедендік аумағының шегінен тыс жердегі алушыға дейін өзге көлік түрлерімен жеткізу үшін пайдаланылатын Еуразиялық экономикалық одақтың кедендік аумағына уақытша әкелінетін су және әуе кемелері контейнерлеріне қатысты қолданылуы мүмкін. </w:t>
      </w:r>
    </w:p>
    <w:bookmarkEnd w:id="4892"/>
    <w:bookmarkStart w:name="z5494" w:id="4893"/>
    <w:p>
      <w:pPr>
        <w:spacing w:after="0"/>
        <w:ind w:left="0"/>
        <w:jc w:val="both"/>
      </w:pPr>
      <w:r>
        <w:rPr>
          <w:rFonts w:ascii="Times New Roman"/>
          <w:b w:val="false"/>
          <w:i w:val="false"/>
          <w:color w:val="000000"/>
          <w:sz w:val="28"/>
        </w:rPr>
        <w:t>
      8. Осы баптың 7-тармағында көрсетілген көлік құралдарына және өзге де тауарларға осы тарауда көзделген ерекшеліктер ескеріле отырып, уақытша әкелінетін (уақытша әкелінген) және уақытша әкетілетін (уақытша әкетілген) халықаралық тасымалдау көлік құралдарына қатысты осы тараудың ережелері қолданылады.</w:t>
      </w:r>
    </w:p>
    <w:bookmarkEnd w:id="4893"/>
    <w:bookmarkStart w:name="z5495" w:id="4894"/>
    <w:p>
      <w:pPr>
        <w:spacing w:after="0"/>
        <w:ind w:left="0"/>
        <w:jc w:val="both"/>
      </w:pPr>
      <w:r>
        <w:rPr>
          <w:rFonts w:ascii="Times New Roman"/>
          <w:b w:val="false"/>
          <w:i w:val="false"/>
          <w:color w:val="000000"/>
          <w:sz w:val="28"/>
        </w:rPr>
        <w:t xml:space="preserve">
      9. Еуразиялық экономикалық одақтың кедендік аумағынан әкетілетін немесе Еуразиялық экономикалық одақтың кедендік аумағына әкелінетін осы баптың 7-тармағы 2) тармақшасының үшінші абзацында көрсетілген қосалқы бөлшектері мен жабдықтары ауыстырылған халықаралық тасымалдау көлік құралдарының бөлшектері мен жабдықтарына уақытша әкелінген халықаралық тасымалдау көлік құралдарын Еуразиялық экономикалық одақтың кедендік аумағынан кері әкетуді не уақытша әкетілген халықаралық тасымалдау көлік құралдарын Еуразиялық экономикалық одақтың кедендік аумағына кері әкелуді реттейтін осы тараудың ережелері қолданылады. </w:t>
      </w:r>
    </w:p>
    <w:bookmarkEnd w:id="4894"/>
    <w:p>
      <w:pPr>
        <w:spacing w:after="0"/>
        <w:ind w:left="0"/>
        <w:jc w:val="both"/>
      </w:pPr>
      <w:r>
        <w:rPr>
          <w:rFonts w:ascii="Times New Roman"/>
          <w:b w:val="false"/>
          <w:i w:val="false"/>
          <w:color w:val="000000"/>
          <w:sz w:val="28"/>
        </w:rPr>
        <w:t xml:space="preserve">
      Осы тармақтың бірінші бөлігінде көрсетілген Еуразиялық экономикалық одақтың кедендік аумағынан белгіленген мерзімдерде әкетілмеген халықаралық тасымалдау көлік құралдарының бөлшектері мен жабдықтары, кедендік транзит кедендік рәсімін қоспағанда, шетелдік тауарларға қолданылатын кедендік рәсіммен орналастыруға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356-бап. Уақытша әкелінетін (уақытша әкелінген) халықаралық тасымалдау көлік құралдарын Еуразиялық экономикалық одақтың кедендік аумағына әкелу шарттары</w:t>
      </w:r>
    </w:p>
    <w:bookmarkStart w:name="z5497" w:id="4895"/>
    <w:p>
      <w:pPr>
        <w:spacing w:after="0"/>
        <w:ind w:left="0"/>
        <w:jc w:val="both"/>
      </w:pPr>
      <w:r>
        <w:rPr>
          <w:rFonts w:ascii="Times New Roman"/>
          <w:b w:val="false"/>
          <w:i w:val="false"/>
          <w:color w:val="000000"/>
          <w:sz w:val="28"/>
        </w:rPr>
        <w:t>
      1. Уақытша әкелінетін халықаралық тасымалдау көлік құралдары кедендік әкелу баждары, салықтар, арнайы, демпингке қарсы, өтемақы баждары төленбей, Еуразиялық экономикалық одақтың кедендік аумағына әкелінеді.</w:t>
      </w:r>
    </w:p>
    <w:bookmarkEnd w:id="4895"/>
    <w:bookmarkStart w:name="z5498" w:id="4896"/>
    <w:p>
      <w:pPr>
        <w:spacing w:after="0"/>
        <w:ind w:left="0"/>
        <w:jc w:val="both"/>
      </w:pPr>
      <w:r>
        <w:rPr>
          <w:rFonts w:ascii="Times New Roman"/>
          <w:b w:val="false"/>
          <w:i w:val="false"/>
          <w:color w:val="000000"/>
          <w:sz w:val="28"/>
        </w:rPr>
        <w:t xml:space="preserve">
      2. Еуразиялық экономикалық одақтың кедендік аумағына уақытша әкелінген халықаралық тасымалдау көлік құралдары шетелдік тауарлар мәртебесін сақтайды. </w:t>
      </w:r>
    </w:p>
    <w:bookmarkEnd w:id="4896"/>
    <w:bookmarkStart w:name="z5499" w:id="4897"/>
    <w:p>
      <w:pPr>
        <w:spacing w:after="0"/>
        <w:ind w:left="0"/>
        <w:jc w:val="both"/>
      </w:pPr>
      <w:r>
        <w:rPr>
          <w:rFonts w:ascii="Times New Roman"/>
          <w:b w:val="false"/>
          <w:i w:val="false"/>
          <w:color w:val="000000"/>
          <w:sz w:val="28"/>
        </w:rPr>
        <w:t xml:space="preserve">
      3. Кедендік транзит кедендік рәсімін қоспағанда, уақытша әкелінетін халықаралық тасымалдау көлік құралдары осы Кодекстің </w:t>
      </w:r>
      <w:r>
        <w:rPr>
          <w:rFonts w:ascii="Times New Roman"/>
          <w:b w:val="false"/>
          <w:i w:val="false"/>
          <w:color w:val="000000"/>
          <w:sz w:val="28"/>
        </w:rPr>
        <w:t>357-бабына</w:t>
      </w:r>
      <w:r>
        <w:rPr>
          <w:rFonts w:ascii="Times New Roman"/>
          <w:b w:val="false"/>
          <w:i w:val="false"/>
          <w:color w:val="000000"/>
          <w:sz w:val="28"/>
        </w:rPr>
        <w:t xml:space="preserve"> сәйкес белгіленген (ұзартылған) мерзім өткенге дейін Еуразиялық экономикалық одақтың кедендік аумағынан кері әкетуге не шетелдік тауарларға қолданылатын кедендік рәсімдермен орналастыруға жатады.</w:t>
      </w:r>
    </w:p>
    <w:bookmarkEnd w:id="4897"/>
    <w:bookmarkStart w:name="z5500" w:id="4898"/>
    <w:p>
      <w:pPr>
        <w:spacing w:after="0"/>
        <w:ind w:left="0"/>
        <w:jc w:val="both"/>
      </w:pPr>
      <w:r>
        <w:rPr>
          <w:rFonts w:ascii="Times New Roman"/>
          <w:b w:val="false"/>
          <w:i w:val="false"/>
          <w:color w:val="000000"/>
          <w:sz w:val="28"/>
        </w:rPr>
        <w:t>
      Уақытша әкелінетін халықаралық тасымалдау көлік құралдарын кедендік рәсімдермен орналастырғаннан кейін мұндай халықаралық тасымалдау көлік құралдары Еуразиялық экономикалық одақтың кедендік аумағында мәлімделген кедендік рәсімге сәйкес пайдаланылады және осы тараудың ережелері оларға қолданылмайды.</w:t>
      </w:r>
    </w:p>
    <w:bookmarkEnd w:id="4898"/>
    <w:p>
      <w:pPr>
        <w:spacing w:after="0"/>
        <w:ind w:left="0"/>
        <w:jc w:val="both"/>
      </w:pPr>
      <w:r>
        <w:rPr>
          <w:rFonts w:ascii="Times New Roman"/>
          <w:b/>
          <w:i w:val="false"/>
          <w:color w:val="000000"/>
          <w:sz w:val="28"/>
        </w:rPr>
        <w:t>357-бап. Уақытша әкелінетін (уақытша әкелінген) халықаралық тасымалдау көлік құралының Еуразиялық экономикалық одақтың кедендік аумағында болу мерзімі</w:t>
      </w:r>
    </w:p>
    <w:bookmarkStart w:name="z5501" w:id="4899"/>
    <w:p>
      <w:pPr>
        <w:spacing w:after="0"/>
        <w:ind w:left="0"/>
        <w:jc w:val="both"/>
      </w:pPr>
      <w:r>
        <w:rPr>
          <w:rFonts w:ascii="Times New Roman"/>
          <w:b w:val="false"/>
          <w:i w:val="false"/>
          <w:color w:val="000000"/>
          <w:sz w:val="28"/>
        </w:rPr>
        <w:t xml:space="preserve">
      1. Уақытша әкелінген халықаралық тасымалдау көлік құралының Еуразиялық экономикалық одақтың кедендік аумағында болу мерзімін осы Кодекстің </w:t>
      </w:r>
      <w:r>
        <w:rPr>
          <w:rFonts w:ascii="Times New Roman"/>
          <w:b w:val="false"/>
          <w:i w:val="false"/>
          <w:color w:val="000000"/>
          <w:sz w:val="28"/>
        </w:rPr>
        <w:t>224-бабын</w:t>
      </w:r>
      <w:r>
        <w:rPr>
          <w:rFonts w:ascii="Times New Roman"/>
          <w:b w:val="false"/>
          <w:i w:val="false"/>
          <w:color w:val="000000"/>
          <w:sz w:val="28"/>
        </w:rPr>
        <w:t xml:space="preserve"> және осы баптың 2-тармағын ескере отырып, Еуразиялық экономикалық одақтың кедендік аумағына әкелуге байланысты тасымалдау операциялары аяқталғаннан кейін Еуразиялық экономикалық одақтың кедендік аумағынан мұндай халықаралық тасымалдау көлік құралын әкету үшін қажетті уақытты негізге ала отырып, тасымалдаушының өтініші негізінде кеден органы белгілейді. </w:t>
      </w:r>
    </w:p>
    <w:bookmarkEnd w:id="4899"/>
    <w:bookmarkStart w:name="z5502" w:id="49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358-бабының</w:t>
      </w:r>
      <w:r>
        <w:rPr>
          <w:rFonts w:ascii="Times New Roman"/>
          <w:b w:val="false"/>
          <w:i w:val="false"/>
          <w:color w:val="000000"/>
          <w:sz w:val="28"/>
        </w:rPr>
        <w:t xml:space="preserve"> 5-тармағына сәйкес Еуразиялық экономикалық одақтың кедендік аумағында басталатын және аяқталатын жүктерді, жолаушыларды және (немесе) багажды тасымалдау (бұдан әрі осы тарауда – ішкі тасымалдау) үшін пайдалануға болатын уақытша әкелінетін халықаралық тасымалдау көлік құралының Еуразиялық экономикалық одақтың кедендік аумағында болу мерзімі осындай ішкі тасымалдауды жүзеге асыру үшін қажетті, бірақ Еуразиялық экономикалық одаққа мүше мемлекеттердің бірінің аумағында уақытша әкелінген халықаралық тасымалдау көлік құралдарының күнтізбелік тоқсан күннен аспайтын болу уақыты белгіленеді. </w:t>
      </w:r>
    </w:p>
    <w:bookmarkEnd w:id="4900"/>
    <w:bookmarkStart w:name="z5503" w:id="490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358-бабы</w:t>
      </w:r>
      <w:r>
        <w:rPr>
          <w:rFonts w:ascii="Times New Roman"/>
          <w:b w:val="false"/>
          <w:i w:val="false"/>
          <w:color w:val="000000"/>
          <w:sz w:val="28"/>
        </w:rPr>
        <w:t xml:space="preserve"> 7-тармағының 2) тармақшасында көрсетілген тауарлардың Еуразиялық экономикалық одақтың кедендік аумағында болу мерзімін олардың Еуразиялық экономикалық одақтың кедендік аумағына әкелінуіне негіз болған операцияларды жасау үшін қажетті уақытты негізге ала отырып, тасымалдаушының өтініші негізінде кеден органы белгілейді. </w:t>
      </w:r>
    </w:p>
    <w:bookmarkEnd w:id="4901"/>
    <w:bookmarkStart w:name="z5504" w:id="4902"/>
    <w:p>
      <w:pPr>
        <w:spacing w:after="0"/>
        <w:ind w:left="0"/>
        <w:jc w:val="both"/>
      </w:pPr>
      <w:r>
        <w:rPr>
          <w:rFonts w:ascii="Times New Roman"/>
          <w:b w:val="false"/>
          <w:i w:val="false"/>
          <w:color w:val="000000"/>
          <w:sz w:val="28"/>
        </w:rPr>
        <w:t xml:space="preserve">
      4. Осы баптың 1 және 2-тармақтарына сәйкес кеден органы белгілеген мерзімде уақытша әкелінген халықаралық тасымалдау көлік құралын Еуразиялық экономикалық одақтың кедендік аумағынан кері әкетілуі мүмкін болмаған кезде осы Кодекстің </w:t>
      </w:r>
      <w:r>
        <w:rPr>
          <w:rFonts w:ascii="Times New Roman"/>
          <w:b w:val="false"/>
          <w:i w:val="false"/>
          <w:color w:val="000000"/>
          <w:sz w:val="28"/>
        </w:rPr>
        <w:t>358-бабының</w:t>
      </w:r>
      <w:r>
        <w:rPr>
          <w:rFonts w:ascii="Times New Roman"/>
          <w:b w:val="false"/>
          <w:i w:val="false"/>
          <w:color w:val="000000"/>
          <w:sz w:val="28"/>
        </w:rPr>
        <w:t xml:space="preserve"> 4-тармағы 2) тармақшасының екінші, үшінші және төртінші абзацтарына сәйкес тасымалдаушының, осындай көлік құралдары иелігіне берілген тұлғалардың, өзге де мүдделі тұлғалардың уәжді сұрау салуы бойынша кеден органы мұндай мерзімді Еуразиялық экономикалық одақтың кедендік аумағынан оны кері әкетудің мүмкін болмау себептерін жою үшін қажетті уақытқа ұзартады.</w:t>
      </w:r>
    </w:p>
    <w:bookmarkEnd w:id="4902"/>
    <w:bookmarkStart w:name="z5505" w:id="490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355-бабы</w:t>
      </w:r>
      <w:r>
        <w:rPr>
          <w:rFonts w:ascii="Times New Roman"/>
          <w:b w:val="false"/>
          <w:i w:val="false"/>
          <w:color w:val="000000"/>
          <w:sz w:val="28"/>
        </w:rPr>
        <w:t xml:space="preserve"> 7-тармағының 2) тармақшасында көрсетілген тауарларды Еуразиялық экономикалық одақтың кедендік аумағынан кері әкету осы баптың 3-тармағына сәйкес кеден органы белгілеген мерзімде мүмкін болмаған кезде тасымалдаушының, өзге де мүдделі тұлғалардың уәжді сұрау салуы бойынша кеден органы мұндай мерзімді, олар бойынша Еуразиялық экономикалық одақтың кедендік аумағынан кері әкету мүмкін болмаған себептерді жою үшін қажетті уақытқа ұзартады.</w:t>
      </w:r>
    </w:p>
    <w:bookmarkEnd w:id="4903"/>
    <w:bookmarkStart w:name="z5506" w:id="4904"/>
    <w:p>
      <w:pPr>
        <w:spacing w:after="0"/>
        <w:ind w:left="0"/>
        <w:jc w:val="both"/>
      </w:pPr>
      <w:r>
        <w:rPr>
          <w:rFonts w:ascii="Times New Roman"/>
          <w:b w:val="false"/>
          <w:i w:val="false"/>
          <w:color w:val="000000"/>
          <w:sz w:val="28"/>
        </w:rPr>
        <w:t>
      6. Еуразиялық экономикалық одақтың кедендік аумағында уақытша әкелінген халықаралық тасымалдау көлік құралдарының болу мерзімін ұзартуға байланысты кедендік операцияларды жасау тәртібін Комиссия айқындайды.</w:t>
      </w:r>
    </w:p>
    <w:bookmarkEnd w:id="4904"/>
    <w:p>
      <w:pPr>
        <w:spacing w:after="0"/>
        <w:ind w:left="0"/>
        <w:jc w:val="both"/>
      </w:pPr>
      <w:r>
        <w:rPr>
          <w:rFonts w:ascii="Times New Roman"/>
          <w:b/>
          <w:i w:val="false"/>
          <w:color w:val="000000"/>
          <w:sz w:val="28"/>
        </w:rPr>
        <w:t>358-бап. Еуразиялық экономикалық одақтың кедендік аумағында уақытша әкелінген халықаралық тасымалдаудың көлік құралдарының болу және пайдаланылу шарттары</w:t>
      </w:r>
    </w:p>
    <w:bookmarkStart w:name="z5507" w:id="4905"/>
    <w:p>
      <w:pPr>
        <w:spacing w:after="0"/>
        <w:ind w:left="0"/>
        <w:jc w:val="both"/>
      </w:pPr>
      <w:r>
        <w:rPr>
          <w:rFonts w:ascii="Times New Roman"/>
          <w:b w:val="false"/>
          <w:i w:val="false"/>
          <w:color w:val="000000"/>
          <w:sz w:val="28"/>
        </w:rPr>
        <w:t xml:space="preserve">
      1. Еуразиялық экономикалық одақтың кедендік аумағында уақытша әкелінген халықаралық тасымалдау көлік құралдары кедендік әкелу баждары, салықтар, арнайы, демпингке қарсы, өтемақы баждары төленбей, осы бапта белгіленген шарттар сақталған кезде болады және пайдаланылады. </w:t>
      </w:r>
    </w:p>
    <w:bookmarkEnd w:id="4905"/>
    <w:bookmarkStart w:name="z5508" w:id="4906"/>
    <w:p>
      <w:pPr>
        <w:spacing w:after="0"/>
        <w:ind w:left="0"/>
        <w:jc w:val="both"/>
      </w:pPr>
      <w:r>
        <w:rPr>
          <w:rFonts w:ascii="Times New Roman"/>
          <w:b w:val="false"/>
          <w:i w:val="false"/>
          <w:color w:val="000000"/>
          <w:sz w:val="28"/>
        </w:rPr>
        <w:t>
      2. Уақытша әкелінген халықаралық тасымалдау көлік құралдары осы бапқа сәйкес осындай көлік құралдары өзге тұлғаларға беруге жол берілетін жағдайларды қоспағанда, Еуразиялық экономикалық одақтың кедендік аумағына оларды әкелуді жүзеге асыратын тұлғалардың іс жүзінде иелігінде және пайдалануында болуға тиіс.</w:t>
      </w:r>
    </w:p>
    <w:bookmarkEnd w:id="4906"/>
    <w:bookmarkStart w:name="z5509" w:id="4907"/>
    <w:p>
      <w:pPr>
        <w:spacing w:after="0"/>
        <w:ind w:left="0"/>
        <w:jc w:val="both"/>
      </w:pPr>
      <w:r>
        <w:rPr>
          <w:rFonts w:ascii="Times New Roman"/>
          <w:b w:val="false"/>
          <w:i w:val="false"/>
          <w:color w:val="000000"/>
          <w:sz w:val="28"/>
        </w:rPr>
        <w:t>
      3. Уақытша әкелінген халықаралық тасымалдау көлік құралдарымен Еуразиялық экономикалық одақтың кедендік аумағына олар келген кезде не осындай аумақта болған кезде қажет етілетін оларға техникалық қызмет көрсету және (немесе) жөндеу бойынша операцияларды жасауға жол беріледі.</w:t>
      </w:r>
    </w:p>
    <w:bookmarkEnd w:id="4907"/>
    <w:bookmarkStart w:name="z5510" w:id="4908"/>
    <w:p>
      <w:pPr>
        <w:spacing w:after="0"/>
        <w:ind w:left="0"/>
        <w:jc w:val="both"/>
      </w:pPr>
      <w:r>
        <w:rPr>
          <w:rFonts w:ascii="Times New Roman"/>
          <w:b w:val="false"/>
          <w:i w:val="false"/>
          <w:color w:val="000000"/>
          <w:sz w:val="28"/>
        </w:rPr>
        <w:t>
      4. Еуразиялық экономикалық одақтың кедендік аумағында:</w:t>
      </w:r>
    </w:p>
    <w:bookmarkEnd w:id="4908"/>
    <w:bookmarkStart w:name="z5511" w:id="4909"/>
    <w:p>
      <w:pPr>
        <w:spacing w:after="0"/>
        <w:ind w:left="0"/>
        <w:jc w:val="both"/>
      </w:pPr>
      <w:r>
        <w:rPr>
          <w:rFonts w:ascii="Times New Roman"/>
          <w:b w:val="false"/>
          <w:i w:val="false"/>
          <w:color w:val="000000"/>
          <w:sz w:val="28"/>
        </w:rPr>
        <w:t>
      1) осы баптың 5, 7 және 8-тармақтарында көрсетілген жағдайларда осындай тасымалдауды қоспағанда, ішкі тасымалдау үшін уақытша әкелінген халықаралық тасымалдау көлік құралдарын пайдалануға;</w:t>
      </w:r>
    </w:p>
    <w:bookmarkEnd w:id="4909"/>
    <w:bookmarkStart w:name="z5512" w:id="4910"/>
    <w:p>
      <w:pPr>
        <w:spacing w:after="0"/>
        <w:ind w:left="0"/>
        <w:jc w:val="both"/>
      </w:pPr>
      <w:r>
        <w:rPr>
          <w:rFonts w:ascii="Times New Roman"/>
          <w:b w:val="false"/>
          <w:i w:val="false"/>
          <w:color w:val="000000"/>
          <w:sz w:val="28"/>
        </w:rPr>
        <w:t>
      2) уақытша әкелінген халықаралық тасымалдау көлік құралдарын:</w:t>
      </w:r>
    </w:p>
    <w:bookmarkEnd w:id="4910"/>
    <w:bookmarkStart w:name="z5513" w:id="4911"/>
    <w:p>
      <w:pPr>
        <w:spacing w:after="0"/>
        <w:ind w:left="0"/>
        <w:jc w:val="both"/>
      </w:pPr>
      <w:r>
        <w:rPr>
          <w:rFonts w:ascii="Times New Roman"/>
          <w:b w:val="false"/>
          <w:i w:val="false"/>
          <w:color w:val="000000"/>
          <w:sz w:val="28"/>
        </w:rPr>
        <w:t>
      оларды техникалық қызмет көрсету, жөндеу және (немесе) сақтау үшін беруді;</w:t>
      </w:r>
    </w:p>
    <w:bookmarkEnd w:id="4911"/>
    <w:bookmarkStart w:name="z5514" w:id="4912"/>
    <w:p>
      <w:pPr>
        <w:spacing w:after="0"/>
        <w:ind w:left="0"/>
        <w:jc w:val="both"/>
      </w:pPr>
      <w:r>
        <w:rPr>
          <w:rFonts w:ascii="Times New Roman"/>
          <w:b w:val="false"/>
          <w:i w:val="false"/>
          <w:color w:val="000000"/>
          <w:sz w:val="28"/>
        </w:rPr>
        <w:t xml:space="preserve">
      Еуразиялық экономикалық одақтың кедендік аумағынан халықаралық тасымалдаудың техникалық құралын әкету жолымен тасымалдау операциясын аяқтау мақсатында оларды беруді; </w:t>
      </w:r>
    </w:p>
    <w:bookmarkEnd w:id="4912"/>
    <w:bookmarkStart w:name="z5515" w:id="4913"/>
    <w:p>
      <w:pPr>
        <w:spacing w:after="0"/>
        <w:ind w:left="0"/>
        <w:jc w:val="both"/>
      </w:pPr>
      <w:r>
        <w:rPr>
          <w:rFonts w:ascii="Times New Roman"/>
          <w:b w:val="false"/>
          <w:i w:val="false"/>
          <w:color w:val="000000"/>
          <w:sz w:val="28"/>
        </w:rPr>
        <w:t>
      осы баптың 9-тармағында көзделген жағдайларда уақытша әкелінген халықаралық тасымалдаудың теміржол көлік құралдарын және (немесе) теміржол көлік құралдарымен тасымалданатын контейнерлерді беруді қоспағанда, өзге тұлғаларға, оның ішінде жалға (қосалқы жалға) беруге жол берілмейді.</w:t>
      </w:r>
    </w:p>
    <w:bookmarkEnd w:id="4913"/>
    <w:bookmarkStart w:name="z5516" w:id="4914"/>
    <w:p>
      <w:pPr>
        <w:spacing w:after="0"/>
        <w:ind w:left="0"/>
        <w:jc w:val="both"/>
      </w:pPr>
      <w:r>
        <w:rPr>
          <w:rFonts w:ascii="Times New Roman"/>
          <w:b w:val="false"/>
          <w:i w:val="false"/>
          <w:color w:val="000000"/>
          <w:sz w:val="28"/>
        </w:rPr>
        <w:t>
      5. Уақытша әкелінген халықаралық тасымалдаудың теміржол көлік құралдары және (немесе) теміржол көлік құралдары арқылы тасымалданатын контейнерлер, егер мұндай тасымалдаулар:</w:t>
      </w:r>
    </w:p>
    <w:bookmarkEnd w:id="4914"/>
    <w:bookmarkStart w:name="z5517" w:id="4915"/>
    <w:p>
      <w:pPr>
        <w:spacing w:after="0"/>
        <w:ind w:left="0"/>
        <w:jc w:val="both"/>
      </w:pPr>
      <w:r>
        <w:rPr>
          <w:rFonts w:ascii="Times New Roman"/>
          <w:b w:val="false"/>
          <w:i w:val="false"/>
          <w:color w:val="000000"/>
          <w:sz w:val="28"/>
        </w:rPr>
        <w:t>
      1) орындау үшін халықаралық тасымалдаудың теміржол көлік құралы және (немесе) теміржол көлік құралдарымен тасымалданатын контейнерлер Еуразиялық экономикалық одақтың кедендік аумағына әкелінген халықаралық тасымалдау аяқталғаннан кейін;</w:t>
      </w:r>
    </w:p>
    <w:bookmarkEnd w:id="4915"/>
    <w:bookmarkStart w:name="z5518" w:id="4916"/>
    <w:p>
      <w:pPr>
        <w:spacing w:after="0"/>
        <w:ind w:left="0"/>
        <w:jc w:val="both"/>
      </w:pPr>
      <w:r>
        <w:rPr>
          <w:rFonts w:ascii="Times New Roman"/>
          <w:b w:val="false"/>
          <w:i w:val="false"/>
          <w:color w:val="000000"/>
          <w:sz w:val="28"/>
        </w:rPr>
        <w:t>
      2) орындау үшін халықаралық тасымалдаудың теміржол көлік құралы және (немесе) теміржол көлік құралдарымен тасымалданатын контейнерлер Еуразиялық экономикалық одақтың кедендік аумағына әкелінген халықаралық тасымалдауды бастау үшін Еуразиялық экономикалық одақтың кедендік аумағы бойынша халықаралық тасымалдаудың бос теміржол көлік құралы және (немесе) теміржол көлік құралдарымен тасымалданатын контейнерлер жүрген кезде;</w:t>
      </w:r>
    </w:p>
    <w:bookmarkEnd w:id="4916"/>
    <w:bookmarkStart w:name="z5519" w:id="4917"/>
    <w:p>
      <w:pPr>
        <w:spacing w:after="0"/>
        <w:ind w:left="0"/>
        <w:jc w:val="both"/>
      </w:pPr>
      <w:r>
        <w:rPr>
          <w:rFonts w:ascii="Times New Roman"/>
          <w:b w:val="false"/>
          <w:i w:val="false"/>
          <w:color w:val="000000"/>
          <w:sz w:val="28"/>
        </w:rPr>
        <w:t>
      3) халықаралық тасымалдаудың бос теміржол көлік құралы және (немесе) теміржол көлік құралдарымен тасымалданатын контейнерлер Еуразиялық экономикалық одақтың кедендік аумағы арқылы жүрген кезде жүзеге асырылса, ішкі тасымалдау үшін пайдаланылуы мүмкін.</w:t>
      </w:r>
    </w:p>
    <w:bookmarkEnd w:id="4917"/>
    <w:bookmarkStart w:name="z5520" w:id="4918"/>
    <w:p>
      <w:pPr>
        <w:spacing w:after="0"/>
        <w:ind w:left="0"/>
        <w:jc w:val="both"/>
      </w:pPr>
      <w:r>
        <w:rPr>
          <w:rFonts w:ascii="Times New Roman"/>
          <w:b w:val="false"/>
          <w:i w:val="false"/>
          <w:color w:val="000000"/>
          <w:sz w:val="28"/>
        </w:rPr>
        <w:t xml:space="preserve">
      6. Қазақстан Республикасының аумағы бойынша ішкі тасымалдау үшін осы баптың 5-тармағында көрсетілген халықаралық тасымалдаудың теміржол көлік құралдарын және (немесе) теміржол көлік құралдарымен тасымалданатын контейнерлерді бірнеше мәрте пайдалану саны осы Кодекстің </w:t>
      </w:r>
      <w:r>
        <w:rPr>
          <w:rFonts w:ascii="Times New Roman"/>
          <w:b w:val="false"/>
          <w:i w:val="false"/>
          <w:color w:val="000000"/>
          <w:sz w:val="28"/>
        </w:rPr>
        <w:t>357-бабының</w:t>
      </w:r>
      <w:r>
        <w:rPr>
          <w:rFonts w:ascii="Times New Roman"/>
          <w:b w:val="false"/>
          <w:i w:val="false"/>
          <w:color w:val="000000"/>
          <w:sz w:val="28"/>
        </w:rPr>
        <w:t xml:space="preserve"> 3-тармағында белгіленген мерзім шеңберінде шектелмеген.</w:t>
      </w:r>
    </w:p>
    <w:bookmarkEnd w:id="4918"/>
    <w:bookmarkStart w:name="z5521" w:id="4919"/>
    <w:p>
      <w:pPr>
        <w:spacing w:after="0"/>
        <w:ind w:left="0"/>
        <w:jc w:val="both"/>
      </w:pPr>
      <w:r>
        <w:rPr>
          <w:rFonts w:ascii="Times New Roman"/>
          <w:b w:val="false"/>
          <w:i w:val="false"/>
          <w:color w:val="000000"/>
          <w:sz w:val="28"/>
        </w:rPr>
        <w:t>
      7. Халықаралық тасымалдау көлік құралдары болып табылатын уақытша әкелінген автомобиль көлік құралдары, тіркемелер, жартылай тіркемелер және (немесе) олармен тасымалданатын контейнерлер Еуразиялық экономикалық одаққа мүше бір мемлекеттің аумағында басталатын және Еуразиялық экономикалық одаққа мүше екінші мемлекеттің аумағында аяқталатын жүктерді, жолаушыларды және (немесе) багажды ішкі тасымалдау үшін мынадай жағдайларда пайдаланылуы мүмкін:</w:t>
      </w:r>
    </w:p>
    <w:bookmarkEnd w:id="4919"/>
    <w:bookmarkStart w:name="z5522" w:id="4920"/>
    <w:p>
      <w:pPr>
        <w:spacing w:after="0"/>
        <w:ind w:left="0"/>
        <w:jc w:val="both"/>
      </w:pPr>
      <w:r>
        <w:rPr>
          <w:rFonts w:ascii="Times New Roman"/>
          <w:b w:val="false"/>
          <w:i w:val="false"/>
          <w:color w:val="000000"/>
          <w:sz w:val="28"/>
        </w:rPr>
        <w:t xml:space="preserve">
      1) мұндай тасымалдауға Еуразиялық экономикалық одаққа мүше мемлекеттердің үшінші тараппен автомобиль көлігі саласындағы халықаралық шарттарында жол беріледі; </w:t>
      </w:r>
    </w:p>
    <w:bookmarkEnd w:id="4920"/>
    <w:bookmarkStart w:name="z5523" w:id="4921"/>
    <w:p>
      <w:pPr>
        <w:spacing w:after="0"/>
        <w:ind w:left="0"/>
        <w:jc w:val="both"/>
      </w:pPr>
      <w:r>
        <w:rPr>
          <w:rFonts w:ascii="Times New Roman"/>
          <w:b w:val="false"/>
          <w:i w:val="false"/>
          <w:color w:val="000000"/>
          <w:sz w:val="28"/>
        </w:rPr>
        <w:t xml:space="preserve">
      2) мұндай тасымалдау Көлік министрлерінің Еуропа конференциясының көпжақты квоталары шеңберінде жүзеге асырылады және аумақтарында мұндай тасымалдау басталатын және аяқталатын Еуразиялық экономикалық одаққа мүше мемлекеттер көрсетілген конференцияның қатысушылары болып табылады. </w:t>
      </w:r>
    </w:p>
    <w:bookmarkEnd w:id="4921"/>
    <w:bookmarkStart w:name="z5524" w:id="4922"/>
    <w:p>
      <w:pPr>
        <w:spacing w:after="0"/>
        <w:ind w:left="0"/>
        <w:jc w:val="both"/>
      </w:pPr>
      <w:r>
        <w:rPr>
          <w:rFonts w:ascii="Times New Roman"/>
          <w:b w:val="false"/>
          <w:i w:val="false"/>
          <w:color w:val="000000"/>
          <w:sz w:val="28"/>
        </w:rPr>
        <w:t>
      8. Белгіленген маршрут шеңберінде жолаушыларды және багажды тасымалдауды жүзеге асыратын халықаралық тасымалдаудың уақытша әкелінетін автомобиль және теміржол көлік құралдары, егер Қазақстан Республикасының халықаралық шарттарында, Еуразиялық экономикалық одаққа мүше мемлекеттер арасындағы халықаралық шарттарда және (немесе) Қазақстан Республикасының заңнамасында өзгеше белгіленбесе, халықаралық тасымалдаудың жүру маршруты бойынша аялдау пункттерінде жолаушыларды отырғызу (түсіру) және багажды тиеу (түсіру) үшін Еуразиялық экономикалық одақтың кедендік аумағында тоқтауы мүмкін.</w:t>
      </w:r>
    </w:p>
    <w:bookmarkEnd w:id="4922"/>
    <w:bookmarkStart w:name="z5525" w:id="4923"/>
    <w:p>
      <w:pPr>
        <w:spacing w:after="0"/>
        <w:ind w:left="0"/>
        <w:jc w:val="both"/>
      </w:pPr>
      <w:r>
        <w:rPr>
          <w:rFonts w:ascii="Times New Roman"/>
          <w:b w:val="false"/>
          <w:i w:val="false"/>
          <w:color w:val="000000"/>
          <w:sz w:val="28"/>
        </w:rPr>
        <w:t>
      9. Жүктерді, жолаушыларды және (немесе) багажды тасымалдауды жүзеге асыратын уақытша әкелінген халықаралық тасымалдаудың теміржол көлік құралы, сондай-ақ теміржол көлік құралдарымен тасымалданатын контейнерлер Еуразиялық экономикалық одақтың кедендік аумағында:</w:t>
      </w:r>
    </w:p>
    <w:bookmarkEnd w:id="4923"/>
    <w:bookmarkStart w:name="z5526" w:id="4924"/>
    <w:p>
      <w:pPr>
        <w:spacing w:after="0"/>
        <w:ind w:left="0"/>
        <w:jc w:val="both"/>
      </w:pPr>
      <w:r>
        <w:rPr>
          <w:rFonts w:ascii="Times New Roman"/>
          <w:b w:val="false"/>
          <w:i w:val="false"/>
          <w:color w:val="000000"/>
          <w:sz w:val="28"/>
        </w:rPr>
        <w:t>
      1) Еуразиялық экономикалық одаққа мүше мемлекеттердің теміржол тасымалдаушылары арасында, соның ішінде Еуразиялық экономикалық одаққа мүше бір мемлекеттің теміржол тасымалдаушылары арасында;</w:t>
      </w:r>
    </w:p>
    <w:bookmarkEnd w:id="4924"/>
    <w:bookmarkStart w:name="z5527" w:id="4925"/>
    <w:p>
      <w:pPr>
        <w:spacing w:after="0"/>
        <w:ind w:left="0"/>
        <w:jc w:val="both"/>
      </w:pPr>
      <w:r>
        <w:rPr>
          <w:rFonts w:ascii="Times New Roman"/>
          <w:b w:val="false"/>
          <w:i w:val="false"/>
          <w:color w:val="000000"/>
          <w:sz w:val="28"/>
        </w:rPr>
        <w:t xml:space="preserve">
      2) көліктің әр түрімен тасымалдаудың бірыңғай шарты шеңберінде Еуразиялық экономикалық одаққа мүше мемлекеттердің теміржол тасымалдаушылары мен өзге де тасымалдаушылар арасында; </w:t>
      </w:r>
    </w:p>
    <w:bookmarkEnd w:id="4925"/>
    <w:bookmarkStart w:name="z5528" w:id="4926"/>
    <w:p>
      <w:pPr>
        <w:spacing w:after="0"/>
        <w:ind w:left="0"/>
        <w:jc w:val="both"/>
      </w:pPr>
      <w:r>
        <w:rPr>
          <w:rFonts w:ascii="Times New Roman"/>
          <w:b w:val="false"/>
          <w:i w:val="false"/>
          <w:color w:val="000000"/>
          <w:sz w:val="28"/>
        </w:rPr>
        <w:t xml:space="preserve">
      3) уақытша әкелінген халықаралық тасымалдау көлік құралын және (немесе) теміржол көлік құралдарымен тасымалданатын контейнерлерді Еуразиялық экономикалық одақтың кедендік аумағынан кері әкету үшін Еуразиялық экономикалық одаққа мүше мемлекеттің теміржол тасымалдаушысының тасымалдау шартына сәйкес тауарлардың алушысы болып табылатын тұлғаларға (бұдан әрі осы тарауда – алушы) немесе мұндай алушылардан Еуразиялық экономикалық одаққа мүше мемлекеттің теміржол тасымалдаушысына не өзге де тасымалдаушыға берілуі мүмкін. </w:t>
      </w:r>
    </w:p>
    <w:bookmarkEnd w:id="4926"/>
    <w:bookmarkStart w:name="z5529" w:id="4927"/>
    <w:p>
      <w:pPr>
        <w:spacing w:after="0"/>
        <w:ind w:left="0"/>
        <w:jc w:val="both"/>
      </w:pPr>
      <w:r>
        <w:rPr>
          <w:rFonts w:ascii="Times New Roman"/>
          <w:b w:val="false"/>
          <w:i w:val="false"/>
          <w:color w:val="000000"/>
          <w:sz w:val="28"/>
        </w:rPr>
        <w:t>
      10. Жүктерді, жолаушыларды және (немесе) багажды тасымалдауды жүзеге асыратын уақытша әкелінген халықаралық тасымалдаудың теміржол көлік құралын, сондай-ақ теміржол көлік құралдарымен тасымалданатын контейнерлерді Еуразиялық экономикалық одаққа мүше бір мемлекеттің теміржол тасымалдаушысынан – Еуразиялық экономикалық одаққа мүше екінші мемлекеттің теміржол тасымалдаушысына, Еуразиялық экономикалық одаққа мүше бір мемлекеттің теміржол тасымалдаушылары арасында көліктің әр түрімен тасымалдаудың бірыңғай шарты шеңберінде Еуразиялық экономикалық одаққа мүше мемлекеттердің теміржол тасымалдаушылары мен өзге де тасымалдаушылар арасында тасымалдау шартына сәйкес Еуразиялық экономикалық одаққа мүше мемлекеттің теміржол тасымалдаушысынан – алушыларға және мұндай алушылардан теміржол тасымалдаушысына Еуразиялық экономикалық одақтың кедендік аумағынан әкету үшін беру Еуразиялық экономикалық одаққа мүше мемлекеттердің үшінші тараппен теміржол көлігі саласындағы халықаралық шарттарына және Тәуелсіз Мемлекеттер Достастығына қатысушы мемлекеттердің теміржол көлігі жөніндегі кеңесінің актілеріне сәйкес жүзеге асырылады.</w:t>
      </w:r>
    </w:p>
    <w:bookmarkEnd w:id="4927"/>
    <w:bookmarkStart w:name="z5530" w:id="4928"/>
    <w:p>
      <w:pPr>
        <w:spacing w:after="0"/>
        <w:ind w:left="0"/>
        <w:jc w:val="both"/>
      </w:pPr>
      <w:r>
        <w:rPr>
          <w:rFonts w:ascii="Times New Roman"/>
          <w:b w:val="false"/>
          <w:i w:val="false"/>
          <w:color w:val="000000"/>
          <w:sz w:val="28"/>
        </w:rPr>
        <w:t>
      11. Осы баптың 9-тармағының 3) тармақшасында көзделген жағдайларда уақытша әкелінген халықаралық тасымалдаудың теміржол көлік құралын және (немесе) теміржол көлік құралдарымен тасымалданатын контейнерлерді беру кезінде теміржол тасымалдаушы (көрсетілген теміржол көлік құралдарын және (немесе) контейнерлерді алушыға берген кезде) және алушы (көрсетілген теміржол көлік құралын және (немесе) контейнерлерді Еуразиялық экономикалық одаққа мүше мемлекеттің теміржол тасымалдаушысына не өзге де тасымалдаушыға кері әкету үшін берген кезде) Комиссия айқындайтын тәртіппен және мерзімде көлік құралына арналған кедендік декларацияның тіркеу нөмірі және кеден органы белгілеген уақытша әкелу мерзімі туралы ақпаратты ұсынуға және қызмет аймағында (өңірінде) алушы орналасқан кеден органын мұндай беру туралы хабардар етуге міндетті.</w:t>
      </w:r>
    </w:p>
    <w:bookmarkEnd w:id="4928"/>
    <w:bookmarkStart w:name="z5531" w:id="4929"/>
    <w:p>
      <w:pPr>
        <w:spacing w:after="0"/>
        <w:ind w:left="0"/>
        <w:jc w:val="both"/>
      </w:pPr>
      <w:r>
        <w:rPr>
          <w:rFonts w:ascii="Times New Roman"/>
          <w:b w:val="false"/>
          <w:i w:val="false"/>
          <w:color w:val="000000"/>
          <w:sz w:val="28"/>
        </w:rPr>
        <w:t xml:space="preserve">
      12. Осы баптың 9-тармағының 3) тармақшасында көзделген жағдайларда уақытша әкелінген халықаралық тасымалдаудың теміржол көлік құралын және (немесе) теміржол көлік құралдарымен тасымалданатын контейнерлерді беру кезінде алушы мен осындай алушы Еуразиялық экономикалық одақтың кедендік аумағынан уақытша әкелінген халықаралық тасымалдаудың теміржол көлік құралын және (немесе) теміржол көлік құралдарымен тасымалданатын контейнерлерді кері әкету үшін берген тасымалдаушы осы Кодекстің </w:t>
      </w:r>
      <w:r>
        <w:rPr>
          <w:rFonts w:ascii="Times New Roman"/>
          <w:b w:val="false"/>
          <w:i w:val="false"/>
          <w:color w:val="000000"/>
          <w:sz w:val="28"/>
        </w:rPr>
        <w:t>356-бабы</w:t>
      </w:r>
      <w:r>
        <w:rPr>
          <w:rFonts w:ascii="Times New Roman"/>
          <w:b w:val="false"/>
          <w:i w:val="false"/>
          <w:color w:val="000000"/>
          <w:sz w:val="28"/>
        </w:rPr>
        <w:t xml:space="preserve"> 3-тармағының және </w:t>
      </w:r>
      <w:r>
        <w:rPr>
          <w:rFonts w:ascii="Times New Roman"/>
          <w:b w:val="false"/>
          <w:i w:val="false"/>
          <w:color w:val="000000"/>
          <w:sz w:val="28"/>
        </w:rPr>
        <w:t>357-бабы</w:t>
      </w:r>
      <w:r>
        <w:rPr>
          <w:rFonts w:ascii="Times New Roman"/>
          <w:b w:val="false"/>
          <w:i w:val="false"/>
          <w:color w:val="000000"/>
          <w:sz w:val="28"/>
        </w:rPr>
        <w:t xml:space="preserve"> 4-тармағының ережелерін, сондай-ақ осы бапта көзделген Еуразиялық экономикалық одақтың кедендік аумағында уақытша әкелінген халықаралық тасымалдау көлік құралдарының болу және пайдаланылу шарттарын сақтауға міндетті. </w:t>
      </w:r>
    </w:p>
    <w:bookmarkEnd w:id="4929"/>
    <w:bookmarkStart w:name="z5532" w:id="4930"/>
    <w:p>
      <w:pPr>
        <w:spacing w:after="0"/>
        <w:ind w:left="0"/>
        <w:jc w:val="both"/>
      </w:pPr>
      <w:r>
        <w:rPr>
          <w:rFonts w:ascii="Times New Roman"/>
          <w:b w:val="false"/>
          <w:i w:val="false"/>
          <w:color w:val="000000"/>
          <w:sz w:val="28"/>
        </w:rPr>
        <w:t>
      13. Еуразиялық экономикалық одаққа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осы баптың 5-тармағына сәйкес ішкі тасымалдау үшін пайдаланылатын контейнерлердің тұрған жері туралы ақпаратты кеден органының талабы бойынша ұсынады.</w:t>
      </w:r>
    </w:p>
    <w:bookmarkEnd w:id="4930"/>
    <w:bookmarkStart w:name="z5533" w:id="4931"/>
    <w:p>
      <w:pPr>
        <w:spacing w:after="0"/>
        <w:ind w:left="0"/>
        <w:jc w:val="both"/>
      </w:pPr>
      <w:r>
        <w:rPr>
          <w:rFonts w:ascii="Times New Roman"/>
          <w:b w:val="false"/>
          <w:i w:val="false"/>
          <w:color w:val="000000"/>
          <w:sz w:val="28"/>
        </w:rPr>
        <w:t>
      Теміржол тасымалдаушыларының көрсетілген ақпаратты кеден органдарына ұсыну тәртібін көлік саласындағы уәкілетті органмен келісу бойынша уәкілетті орган айқындайды.</w:t>
      </w:r>
    </w:p>
    <w:bookmarkEnd w:id="4931"/>
    <w:p>
      <w:pPr>
        <w:spacing w:after="0"/>
        <w:ind w:left="0"/>
        <w:jc w:val="both"/>
      </w:pPr>
      <w:r>
        <w:rPr>
          <w:rFonts w:ascii="Times New Roman"/>
          <w:b/>
          <w:i w:val="false"/>
          <w:color w:val="000000"/>
          <w:sz w:val="28"/>
        </w:rPr>
        <w:t>359-бап. Уақытша әкетілетін (уақытша әкетілген) халықаралық тасымалдау көлік құралдарын Еуразиялық экономикалық одақтың кедендік аумағынан әкету және олардың Еуразиялық экономикалық одақтың кедендік аумағының шегінен тыс жерде болу шарттары</w:t>
      </w:r>
    </w:p>
    <w:bookmarkStart w:name="z5534" w:id="4932"/>
    <w:p>
      <w:pPr>
        <w:spacing w:after="0"/>
        <w:ind w:left="0"/>
        <w:jc w:val="both"/>
      </w:pPr>
      <w:r>
        <w:rPr>
          <w:rFonts w:ascii="Times New Roman"/>
          <w:b w:val="false"/>
          <w:i w:val="false"/>
          <w:color w:val="000000"/>
          <w:sz w:val="28"/>
        </w:rPr>
        <w:t>
      1. Уақытша әкетілетін халықаралық тасымалдау көлік құралдары Еуразиялық экономикалық одақтың кедендік аумағынан кедендік әкету баждары төленбей әкетіледі.</w:t>
      </w:r>
    </w:p>
    <w:bookmarkEnd w:id="4932"/>
    <w:bookmarkStart w:name="z5535" w:id="4933"/>
    <w:p>
      <w:pPr>
        <w:spacing w:after="0"/>
        <w:ind w:left="0"/>
        <w:jc w:val="both"/>
      </w:pPr>
      <w:r>
        <w:rPr>
          <w:rFonts w:ascii="Times New Roman"/>
          <w:b w:val="false"/>
          <w:i w:val="false"/>
          <w:color w:val="000000"/>
          <w:sz w:val="28"/>
        </w:rPr>
        <w:t xml:space="preserve">
      2. Еуразиялық экономикалық одақтың кедендік аумағынан әкетілген және мұндай аумаққа кері әкелінетін уақытша әкетілген халықаралық тасымалдау көлік құралдары – Еуразиялық экономикалық одақ тауарлары мәртебесін, ал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екінші және үшінші абзацтарында көрсетілген және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шартты түрде шығарылған тауарлар деп есептелетін, сондай-ақ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құралдары – шетелдік тауарлар мәртебесін сақтайды.</w:t>
      </w:r>
    </w:p>
    <w:bookmarkEnd w:id="4933"/>
    <w:bookmarkStart w:name="z5536" w:id="4934"/>
    <w:p>
      <w:pPr>
        <w:spacing w:after="0"/>
        <w:ind w:left="0"/>
        <w:jc w:val="both"/>
      </w:pPr>
      <w:r>
        <w:rPr>
          <w:rFonts w:ascii="Times New Roman"/>
          <w:b w:val="false"/>
          <w:i w:val="false"/>
          <w:color w:val="000000"/>
          <w:sz w:val="28"/>
        </w:rPr>
        <w:t xml:space="preserve">
      3. Уақытша әкетілген халықаралық тасымалдау көлік құралдары Еуразиялық экономикалық одақтың кедендік аумағына Еуразиялық экономикалық одақтың кедендік аумағының шегінен тыс жерде халықаралық тасымалдау көлік құралдарының болу және пайдаланылу шарттары сақталған кезде кедендік әкелу баждары, салықтар төленбей әкелінеді. </w:t>
      </w:r>
    </w:p>
    <w:bookmarkEnd w:id="4934"/>
    <w:bookmarkStart w:name="z5537" w:id="4935"/>
    <w:p>
      <w:pPr>
        <w:spacing w:after="0"/>
        <w:ind w:left="0"/>
        <w:jc w:val="both"/>
      </w:pPr>
      <w:r>
        <w:rPr>
          <w:rFonts w:ascii="Times New Roman"/>
          <w:b w:val="false"/>
          <w:i w:val="false"/>
          <w:color w:val="000000"/>
          <w:sz w:val="28"/>
        </w:rPr>
        <w:t>
      4. Еуразиялық экономикалық одақтың кедендік аумағының шегінен тыс жерде уақытша әкетілген халықаралық тасымалдау көлік құралдарының болу мерзімі шектелмейді.</w:t>
      </w:r>
    </w:p>
    <w:bookmarkEnd w:id="4935"/>
    <w:bookmarkStart w:name="z5538" w:id="4936"/>
    <w:p>
      <w:pPr>
        <w:spacing w:after="0"/>
        <w:ind w:left="0"/>
        <w:jc w:val="both"/>
      </w:pPr>
      <w:r>
        <w:rPr>
          <w:rFonts w:ascii="Times New Roman"/>
          <w:b w:val="false"/>
          <w:i w:val="false"/>
          <w:color w:val="000000"/>
          <w:sz w:val="28"/>
        </w:rPr>
        <w:t xml:space="preserve">
      5. Еуразиялық экономикалық одақ тауарлары болып табылатын, Еуразиялық экономикалық одақтың кедендік аумағының шегінен тыс жерде болатын уақытша әкетілген халықаралық тасымалдау көлік құралдары экспорт кедендік рәсімімен орналастырылуы мүмкін. </w:t>
      </w:r>
    </w:p>
    <w:bookmarkEnd w:id="4936"/>
    <w:bookmarkStart w:name="z5539" w:id="493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екінші және үшінші абзацтарында көрсетілген және Еуразиялық экономикалық Одақтың кедендік аумағының шегінен тыс жердегі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шартты түрде шығарылған тауарлар деп есептелетін уақытша әкетілген халықаралық тасымалдау көлік құралдары кері экспорт кедендік рәсімімен орналастырылуы мүмкін.</w:t>
      </w:r>
    </w:p>
    <w:bookmarkEnd w:id="4937"/>
    <w:bookmarkStart w:name="z5540" w:id="493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Еуразиялық экономикалық одақтың кедендік аумағының шегінен тыс жердегі уақытша әкетілген халықаралық тасымалдау көлік құралдары кері экспорт кедендік рәсімімен орналастырылуы мүмкін. </w:t>
      </w:r>
    </w:p>
    <w:bookmarkEnd w:id="4938"/>
    <w:bookmarkStart w:name="z5541" w:id="4939"/>
    <w:p>
      <w:pPr>
        <w:spacing w:after="0"/>
        <w:ind w:left="0"/>
        <w:jc w:val="both"/>
      </w:pPr>
      <w:r>
        <w:rPr>
          <w:rFonts w:ascii="Times New Roman"/>
          <w:b w:val="false"/>
          <w:i w:val="false"/>
          <w:color w:val="000000"/>
          <w:sz w:val="28"/>
        </w:rPr>
        <w:t xml:space="preserve">
      8. Шетелдік тұлғаға уақытша әкетілген халықаралық тасымалдау көлік құралына меншік құқығы берілген кезде, мұндай мәміленің тарапы ретінде әрекет еткен Еуразиялық экономикалық одаққа мүше мемлекеттің тұлғасы – осындай уақытша әкетілген халықаралық тасымалдау көлік құралдарына меншік құқығы берілген күннен бастап күнтізбелік отыз күн ішінде экспорт кедендік рәсімімен, ал шетелдік тұлғаға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екінші және үшінші абзацтарында көрсетілген және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шартты түрде шығарылған тауарлар деп есептелетін немесе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құралына меншік құқығы берілген кезде – кері экспорт кедендік рәсімімен орналастырылады.</w:t>
      </w:r>
    </w:p>
    <w:bookmarkEnd w:id="4939"/>
    <w:p>
      <w:pPr>
        <w:spacing w:after="0"/>
        <w:ind w:left="0"/>
        <w:jc w:val="both"/>
      </w:pPr>
      <w:r>
        <w:rPr>
          <w:rFonts w:ascii="Times New Roman"/>
          <w:b/>
          <w:i w:val="false"/>
          <w:color w:val="000000"/>
          <w:sz w:val="28"/>
        </w:rPr>
        <w:t>360-бап. Уақытша әкетілген халықаралық тасымалдау көлік құралдарын Еуразиялық экономикалық одақтың кедендік аумағының шегінен тыс жерде пайдалану шарттары</w:t>
      </w:r>
    </w:p>
    <w:bookmarkStart w:name="z5542" w:id="4940"/>
    <w:p>
      <w:pPr>
        <w:spacing w:after="0"/>
        <w:ind w:left="0"/>
        <w:jc w:val="both"/>
      </w:pPr>
      <w:r>
        <w:rPr>
          <w:rFonts w:ascii="Times New Roman"/>
          <w:b w:val="false"/>
          <w:i w:val="false"/>
          <w:color w:val="000000"/>
          <w:sz w:val="28"/>
        </w:rPr>
        <w:t>
      1. Еуразиялық экономикалық одақтың кедендік аумағының шегінен тыс жерде уақытша әкетілген халықаралық тасымалдау көлік құралдарымен мынадай:</w:t>
      </w:r>
    </w:p>
    <w:bookmarkEnd w:id="4940"/>
    <w:bookmarkStart w:name="z5543" w:id="4941"/>
    <w:p>
      <w:pPr>
        <w:spacing w:after="0"/>
        <w:ind w:left="0"/>
        <w:jc w:val="both"/>
      </w:pPr>
      <w:r>
        <w:rPr>
          <w:rFonts w:ascii="Times New Roman"/>
          <w:b w:val="false"/>
          <w:i w:val="false"/>
          <w:color w:val="000000"/>
          <w:sz w:val="28"/>
        </w:rPr>
        <w:t xml:space="preserve">
      1) егер осындай операцияларға қажеттілік мұндай халықаралық тасымалдау көлік құралдарын Еуразиялық экономикалық одақтың кедендік аумағының шегінен тыс жерде пайдалану уақытында туындаса, олардың сақталуын, пайдаланылуын және оларды Еуразиялық экономикалық одақтың кедендік аумағынан әкету күніне болған күйінде ұстауды қамтамасыз ету үшін қажетті техникалық қызмет көрсету және (немесе) жөндеу (күрделі жөндеуді, жаңғыртуды қоспағанда) бойынша; </w:t>
      </w:r>
    </w:p>
    <w:bookmarkEnd w:id="4941"/>
    <w:bookmarkStart w:name="z5544" w:id="4942"/>
    <w:p>
      <w:pPr>
        <w:spacing w:after="0"/>
        <w:ind w:left="0"/>
        <w:jc w:val="both"/>
      </w:pPr>
      <w:r>
        <w:rPr>
          <w:rFonts w:ascii="Times New Roman"/>
          <w:b w:val="false"/>
          <w:i w:val="false"/>
          <w:color w:val="000000"/>
          <w:sz w:val="28"/>
        </w:rPr>
        <w:t>
      2) өтеусіз (кепілді) жөндеу бойынша;</w:t>
      </w:r>
    </w:p>
    <w:bookmarkEnd w:id="4942"/>
    <w:bookmarkStart w:name="z5545" w:id="4943"/>
    <w:p>
      <w:pPr>
        <w:spacing w:after="0"/>
        <w:ind w:left="0"/>
        <w:jc w:val="both"/>
      </w:pPr>
      <w:r>
        <w:rPr>
          <w:rFonts w:ascii="Times New Roman"/>
          <w:b w:val="false"/>
          <w:i w:val="false"/>
          <w:color w:val="000000"/>
          <w:sz w:val="28"/>
        </w:rPr>
        <w:t xml:space="preserve">
      3) Еуразиялық экономикалық одақтың кедендік аумағының шегінен тыс жерде орын алған аварияның немесе еңсерілмейтiн күш әсерінің салдарынан зақымданғаннан кейін уақытша әкетілген халықаралық тасымалдау көлік құралдарын қалпына келтіру үшін жүзеге асырылатын күрделі жөндеу жұмысын қоса алғанда, жөндеу бойынша операцияларды жасауға жол беріледі. </w:t>
      </w:r>
    </w:p>
    <w:bookmarkEnd w:id="4943"/>
    <w:bookmarkStart w:name="z5546" w:id="4944"/>
    <w:p>
      <w:pPr>
        <w:spacing w:after="0"/>
        <w:ind w:left="0"/>
        <w:jc w:val="both"/>
      </w:pPr>
      <w:r>
        <w:rPr>
          <w:rFonts w:ascii="Times New Roman"/>
          <w:b w:val="false"/>
          <w:i w:val="false"/>
          <w:color w:val="000000"/>
          <w:sz w:val="28"/>
        </w:rPr>
        <w:t>
      2. Осы баптың 1-тармағы 1) тармақшасының ережелері Еуразиялық экономикалық одаққа мүше мемлекеттердің халықаралық кеме тізілімдерінде тіркелген халықаралық тасымалдау көлік құралдары ретінде уақытша әкетілген су кемелеріне қолданылмайды. Мұндай кемелерге қатысты оларға техникалық қызмет көрсету және (немесе) жөндеу бойынша операцияларды жүргізуге жол беріледі.</w:t>
      </w:r>
    </w:p>
    <w:bookmarkEnd w:id="4944"/>
    <w:bookmarkStart w:name="z5547" w:id="494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құралдарын қоспағанда, Еуразиялық экономикалық одақтың кедендік аумағының шегінен тыс жерде орналасқан уақытша әкетілген халықаралық тасымалдау көлік құралдарына қатысты осы баптың 1 және 2-тармақтарында көзделмеген операцияларды жасауға мұндай көлік құралдары кедендік аумақтан тыс қайта өңдеу кедендік рәсімімен орналастырылған жағдайда жол беріледі.</w:t>
      </w:r>
    </w:p>
    <w:bookmarkEnd w:id="4945"/>
    <w:bookmarkStart w:name="z5548" w:id="4946"/>
    <w:p>
      <w:pPr>
        <w:spacing w:after="0"/>
        <w:ind w:left="0"/>
        <w:jc w:val="both"/>
      </w:pPr>
      <w:r>
        <w:rPr>
          <w:rFonts w:ascii="Times New Roman"/>
          <w:b w:val="false"/>
          <w:i w:val="false"/>
          <w:color w:val="000000"/>
          <w:sz w:val="28"/>
        </w:rPr>
        <w:t xml:space="preserve">
      Уақытша әкетілген халықаралық тасымалдау көлік құралдарын Еуразиялық экономикалық одақтың кедендік аумағына әкелу кезінде кедендік аумақтан тыс қайта өңдеу кедендік рәсімімен орналастырмай, осы баптың 1 және 2-тармақтарында көзделмеген операциялар жасалған жағдайда халықаралық тасымалдаудың мұндай көлік құралдары осы Кодекстің </w:t>
      </w:r>
      <w:r>
        <w:rPr>
          <w:rFonts w:ascii="Times New Roman"/>
          <w:b w:val="false"/>
          <w:i w:val="false"/>
          <w:color w:val="000000"/>
          <w:sz w:val="28"/>
        </w:rPr>
        <w:t>266-бабына</w:t>
      </w:r>
      <w:r>
        <w:rPr>
          <w:rFonts w:ascii="Times New Roman"/>
          <w:b w:val="false"/>
          <w:i w:val="false"/>
          <w:color w:val="000000"/>
          <w:sz w:val="28"/>
        </w:rPr>
        <w:t xml:space="preserve"> сәйкес кедендік әкелу баждары, салықтар төлене отырып, ішкі тұтыну үшін шығару кедендік рәсімімен орналастыруға жатады. </w:t>
      </w:r>
    </w:p>
    <w:bookmarkEnd w:id="4946"/>
    <w:bookmarkStart w:name="z5549" w:id="4947"/>
    <w:p>
      <w:pPr>
        <w:spacing w:after="0"/>
        <w:ind w:left="0"/>
        <w:jc w:val="both"/>
      </w:pPr>
      <w:r>
        <w:rPr>
          <w:rFonts w:ascii="Times New Roman"/>
          <w:b w:val="false"/>
          <w:i w:val="false"/>
          <w:color w:val="000000"/>
          <w:sz w:val="28"/>
        </w:rPr>
        <w:t xml:space="preserve">
      Уақытша әкетілген халықаралық тасымалдау көлік құралдары ішкі тұтыну үшін шығару кедендік рәсімімен орналастырылмаған жағдайда осы Кодекстің </w:t>
      </w:r>
      <w:r>
        <w:rPr>
          <w:rFonts w:ascii="Times New Roman"/>
          <w:b w:val="false"/>
          <w:i w:val="false"/>
          <w:color w:val="000000"/>
          <w:sz w:val="28"/>
        </w:rPr>
        <w:t>88-бабына</w:t>
      </w:r>
      <w:r>
        <w:rPr>
          <w:rFonts w:ascii="Times New Roman"/>
          <w:b w:val="false"/>
          <w:i w:val="false"/>
          <w:color w:val="000000"/>
          <w:sz w:val="28"/>
        </w:rPr>
        <w:t xml:space="preserve"> және </w:t>
      </w:r>
      <w:r>
        <w:rPr>
          <w:rFonts w:ascii="Times New Roman"/>
          <w:b w:val="false"/>
          <w:i w:val="false"/>
          <w:color w:val="000000"/>
          <w:sz w:val="28"/>
        </w:rPr>
        <w:t>136-бабының</w:t>
      </w:r>
      <w:r>
        <w:rPr>
          <w:rFonts w:ascii="Times New Roman"/>
          <w:b w:val="false"/>
          <w:i w:val="false"/>
          <w:color w:val="000000"/>
          <w:sz w:val="28"/>
        </w:rPr>
        <w:t xml:space="preserve"> 5-тармағына сәйкес кедендік әкелу баждары, салықтар, арнайы, демпингке қарсы, өтемақы баждары төленуге жатады.</w:t>
      </w:r>
    </w:p>
    <w:bookmarkEnd w:id="4947"/>
    <w:bookmarkStart w:name="z5550" w:id="494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Еуразиялық экономикалық одақтың кедендік аумағының шегінен тыс жердегі халықаралық тасымалдау көлік құралдарына қатысты оларды кедендік аумақтың шегінен тыс жерде қайта өңдеу кедендік рәсімімен орналастырмай, осы баптың 1 және 2-тармақтарында көзделмеген операцияларды жасауға жол беріледі. </w:t>
      </w:r>
    </w:p>
    <w:bookmarkEnd w:id="4948"/>
    <w:bookmarkStart w:name="z5551" w:id="4949"/>
    <w:p>
      <w:pPr>
        <w:spacing w:after="0"/>
        <w:ind w:left="0"/>
        <w:jc w:val="both"/>
      </w:pPr>
      <w:r>
        <w:rPr>
          <w:rFonts w:ascii="Times New Roman"/>
          <w:b w:val="false"/>
          <w:i w:val="false"/>
          <w:color w:val="000000"/>
          <w:sz w:val="28"/>
        </w:rPr>
        <w:t>
      Осы баптың 1 және 2-тармақтарында көзделмеген операциялар халықаралық тасымалдаудың осындай көлік құралдарына қатысты жасалған жағдайда уақытша әкелу (рұқсат беру) кедендік рәсімімен орналастырылған және халықаралық тасымалдау көлік құралдары ретінде пайдаланылатын тауарлардың декларанты мұндай операциялар жасалған күннен кейінгі күннен бастап күнтізбелік отыз күннен кешіктірмей осы баптың 1 және 2-тармақтарында көзделмеген операцияларды жасау туралы өтінішті және жасалған операциялардың құнын растайтын құжаттарды береді.</w:t>
      </w:r>
    </w:p>
    <w:bookmarkEnd w:id="4949"/>
    <w:bookmarkStart w:name="z5552" w:id="4950"/>
    <w:p>
      <w:pPr>
        <w:spacing w:after="0"/>
        <w:ind w:left="0"/>
        <w:jc w:val="both"/>
      </w:pPr>
      <w:r>
        <w:rPr>
          <w:rFonts w:ascii="Times New Roman"/>
          <w:b w:val="false"/>
          <w:i w:val="false"/>
          <w:color w:val="000000"/>
          <w:sz w:val="28"/>
        </w:rPr>
        <w:t>
      Көрсетілген өтініш тауарларды уақытша әкелу (рұқсат беру) кедендік рәсімімен орналастырған кеден органына беріледі.</w:t>
      </w:r>
    </w:p>
    <w:bookmarkEnd w:id="4950"/>
    <w:bookmarkStart w:name="z5553" w:id="4951"/>
    <w:p>
      <w:pPr>
        <w:spacing w:after="0"/>
        <w:ind w:left="0"/>
        <w:jc w:val="both"/>
      </w:pPr>
      <w:r>
        <w:rPr>
          <w:rFonts w:ascii="Times New Roman"/>
          <w:b w:val="false"/>
          <w:i w:val="false"/>
          <w:color w:val="000000"/>
          <w:sz w:val="28"/>
        </w:rPr>
        <w:t>
      Кеден органы көрсетілген өтініштің берілгенін тіркеген кезден бастап мұндай өтініш заңды мәні бар фактілер туралы куәландыратын құжатқа айналады.</w:t>
      </w:r>
    </w:p>
    <w:bookmarkEnd w:id="4951"/>
    <w:bookmarkStart w:name="z5554" w:id="4952"/>
    <w:p>
      <w:pPr>
        <w:spacing w:after="0"/>
        <w:ind w:left="0"/>
        <w:jc w:val="both"/>
      </w:pPr>
      <w:r>
        <w:rPr>
          <w:rFonts w:ascii="Times New Roman"/>
          <w:b w:val="false"/>
          <w:i w:val="false"/>
          <w:color w:val="000000"/>
          <w:sz w:val="28"/>
        </w:rPr>
        <w:t>
      Көрсетілген өтініштің нысанын, құрылымын және мұндай өтініштің электрондық құжат түріндегі форматын, оларды толтыру, осындай өтінішке өзгерістер (толықтырулар) енгізу тәртібін, сондай-ақ мұндай өтінішті беруге, тіркеуге және тіркеуден бас тартуға байланысты кедендік операцияларды жасау тәртібін Комиссия айқындайды, ал Комиссия реттемейтін бөлігінде – олар уәкілетті орган айқындаған тәртіппен айқындалады.</w:t>
      </w:r>
    </w:p>
    <w:bookmarkEnd w:id="4952"/>
    <w:bookmarkStart w:name="z5555" w:id="4953"/>
    <w:p>
      <w:pPr>
        <w:spacing w:after="0"/>
        <w:ind w:left="0"/>
        <w:jc w:val="both"/>
      </w:pPr>
      <w:r>
        <w:rPr>
          <w:rFonts w:ascii="Times New Roman"/>
          <w:b w:val="false"/>
          <w:i w:val="false"/>
          <w:color w:val="000000"/>
          <w:sz w:val="28"/>
        </w:rPr>
        <w:t xml:space="preserve">
      Еуразиялық экономикалық одақтың кедендік аумағының шегінен тыс жердегі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құралдарына қатысты осы баптың 1 және 2-тармақтарында көзделмеген операцияларды жасау кезінде уақытша әкелу (рұқсат беру) кедендік рәсімімен орналастырылған және халықаралық тасымалдау көлік құралдары ретінде пайдаланылатын тауарлардың декларантында кедендік әкелу баждарын, салықтарды төлеу бойынша міндет туындайды. </w:t>
      </w:r>
    </w:p>
    <w:bookmarkEnd w:id="4953"/>
    <w:bookmarkStart w:name="z5556" w:id="4954"/>
    <w:p>
      <w:pPr>
        <w:spacing w:after="0"/>
        <w:ind w:left="0"/>
        <w:jc w:val="both"/>
      </w:pPr>
      <w:r>
        <w:rPr>
          <w:rFonts w:ascii="Times New Roman"/>
          <w:b w:val="false"/>
          <w:i w:val="false"/>
          <w:color w:val="000000"/>
          <w:sz w:val="28"/>
        </w:rPr>
        <w:t>
      Кедендік әкелу баждарын, салықтарды төлеу бойынша міндет осы баптың екінші бөлігінде көрсетілген кеден құжатын кеден органы тіркегенге дейін орындауға жатады.</w:t>
      </w:r>
    </w:p>
    <w:bookmarkEnd w:id="4954"/>
    <w:bookmarkStart w:name="z5557" w:id="4955"/>
    <w:p>
      <w:pPr>
        <w:spacing w:after="0"/>
        <w:ind w:left="0"/>
        <w:jc w:val="both"/>
      </w:pPr>
      <w:r>
        <w:rPr>
          <w:rFonts w:ascii="Times New Roman"/>
          <w:b w:val="false"/>
          <w:i w:val="false"/>
          <w:color w:val="000000"/>
          <w:sz w:val="28"/>
        </w:rPr>
        <w:t xml:space="preserve">
      Кедендік әкелу баждары, салықтар осы Кодекстің </w:t>
      </w:r>
      <w:r>
        <w:rPr>
          <w:rFonts w:ascii="Times New Roman"/>
          <w:b w:val="false"/>
          <w:i w:val="false"/>
          <w:color w:val="000000"/>
          <w:sz w:val="28"/>
        </w:rPr>
        <w:t>266-бабына</w:t>
      </w:r>
      <w:r>
        <w:rPr>
          <w:rFonts w:ascii="Times New Roman"/>
          <w:b w:val="false"/>
          <w:i w:val="false"/>
          <w:color w:val="000000"/>
          <w:sz w:val="28"/>
        </w:rPr>
        <w:t xml:space="preserve"> сәйкес есептелген мөлшерде төлеуге жатады.</w:t>
      </w:r>
    </w:p>
    <w:bookmarkEnd w:id="4955"/>
    <w:bookmarkStart w:name="z5558" w:id="4956"/>
    <w:p>
      <w:pPr>
        <w:spacing w:after="0"/>
        <w:ind w:left="0"/>
        <w:jc w:val="both"/>
      </w:pPr>
      <w:r>
        <w:rPr>
          <w:rFonts w:ascii="Times New Roman"/>
          <w:b w:val="false"/>
          <w:i w:val="false"/>
          <w:color w:val="000000"/>
          <w:sz w:val="28"/>
        </w:rPr>
        <w:t>
      Кедендік әкелу баждарын, салықтарды төлеу бойынша міндет кедендік әкелу баждарын, салықтарды төлеу және (немесе) кедендік әкелу баждарын, салықтарды осы тармаққа сәйкес есептелген және төлеуге жататын мөлшерлерде өндіріп алу бойынша міндетті орындаған кезде тоқтатылады.</w:t>
      </w:r>
    </w:p>
    <w:bookmarkEnd w:id="4956"/>
    <w:p>
      <w:pPr>
        <w:spacing w:after="0"/>
        <w:ind w:left="0"/>
        <w:jc w:val="both"/>
      </w:pPr>
      <w:r>
        <w:rPr>
          <w:rFonts w:ascii="Times New Roman"/>
          <w:b/>
          <w:i w:val="false"/>
          <w:color w:val="000000"/>
          <w:sz w:val="28"/>
        </w:rPr>
        <w:t>361-бап. Халықаралық тасымалдау көлік құралдарын кедендік декларациялау және шығару</w:t>
      </w:r>
    </w:p>
    <w:bookmarkStart w:name="z5559" w:id="4957"/>
    <w:p>
      <w:pPr>
        <w:spacing w:after="0"/>
        <w:ind w:left="0"/>
        <w:jc w:val="both"/>
      </w:pPr>
      <w:r>
        <w:rPr>
          <w:rFonts w:ascii="Times New Roman"/>
          <w:b w:val="false"/>
          <w:i w:val="false"/>
          <w:color w:val="000000"/>
          <w:sz w:val="28"/>
        </w:rPr>
        <w:t xml:space="preserve">
      1. Еуразиялық экономикалық одақтың кедендік шекарасы арқылы өткізілетін халықаралық тасымалдау көлік құралдары: </w:t>
      </w:r>
    </w:p>
    <w:bookmarkEnd w:id="4957"/>
    <w:bookmarkStart w:name="z5560" w:id="4958"/>
    <w:p>
      <w:pPr>
        <w:spacing w:after="0"/>
        <w:ind w:left="0"/>
        <w:jc w:val="both"/>
      </w:pPr>
      <w:r>
        <w:rPr>
          <w:rFonts w:ascii="Times New Roman"/>
          <w:b w:val="false"/>
          <w:i w:val="false"/>
          <w:color w:val="000000"/>
          <w:sz w:val="28"/>
        </w:rPr>
        <w:t xml:space="preserve">
      1) уақытша әкелінетін халықаралық тасымалдау көлік құралдарын Еуразиялық экономикалық одақтың кедендік аумағына әкелу және мұндай халықаралық тасымалдау көлік құралдарын Еуразиялық экономикалық одақтың кедендік аумағынан кері әкету кезінде; </w:t>
      </w:r>
    </w:p>
    <w:bookmarkEnd w:id="4958"/>
    <w:bookmarkStart w:name="z5561" w:id="4959"/>
    <w:p>
      <w:pPr>
        <w:spacing w:after="0"/>
        <w:ind w:left="0"/>
        <w:jc w:val="both"/>
      </w:pPr>
      <w:r>
        <w:rPr>
          <w:rFonts w:ascii="Times New Roman"/>
          <w:b w:val="false"/>
          <w:i w:val="false"/>
          <w:color w:val="000000"/>
          <w:sz w:val="28"/>
        </w:rPr>
        <w:t>
      2) уақытша әкетілетін халықаралық тасымалдау көлік құралдарын Еуразиялық экономикалық одақтың кедендік аумағынан әкету және мұндай халықаралық тасымалдау көлік құралдарын Еуразиялық экономикалық одақтың кедендік аумағына кері әкелу кезінде кедендік декларациялауға және шығаруға жатады.</w:t>
      </w:r>
    </w:p>
    <w:bookmarkEnd w:id="4959"/>
    <w:bookmarkStart w:name="z5562" w:id="4960"/>
    <w:p>
      <w:pPr>
        <w:spacing w:after="0"/>
        <w:ind w:left="0"/>
        <w:jc w:val="both"/>
      </w:pPr>
      <w:r>
        <w:rPr>
          <w:rFonts w:ascii="Times New Roman"/>
          <w:b w:val="false"/>
          <w:i w:val="false"/>
          <w:color w:val="000000"/>
          <w:sz w:val="28"/>
        </w:rPr>
        <w:t>
      2. Халықаралық тасымалдау көлік құралдарының декларанты болып тасымалдаушы әрекет етеді.</w:t>
      </w:r>
    </w:p>
    <w:bookmarkEnd w:id="4960"/>
    <w:bookmarkStart w:name="z5563" w:id="4961"/>
    <w:p>
      <w:pPr>
        <w:spacing w:after="0"/>
        <w:ind w:left="0"/>
        <w:jc w:val="both"/>
      </w:pPr>
      <w:r>
        <w:rPr>
          <w:rFonts w:ascii="Times New Roman"/>
          <w:b w:val="false"/>
          <w:i w:val="false"/>
          <w:color w:val="000000"/>
          <w:sz w:val="28"/>
        </w:rPr>
        <w:t>
      Тасымалдаушы атынан халықаралық тасымалдау көлік құралдарын кедендік декларациялауға байланысты кедендік операцияларды тасымалдаушының тапсырмасы бойынша әрекет ететін өзге де тұлғалар жасай алады.</w:t>
      </w:r>
    </w:p>
    <w:bookmarkEnd w:id="4961"/>
    <w:bookmarkStart w:name="z5564" w:id="4962"/>
    <w:p>
      <w:pPr>
        <w:spacing w:after="0"/>
        <w:ind w:left="0"/>
        <w:jc w:val="both"/>
      </w:pPr>
      <w:r>
        <w:rPr>
          <w:rFonts w:ascii="Times New Roman"/>
          <w:b w:val="false"/>
          <w:i w:val="false"/>
          <w:color w:val="000000"/>
          <w:sz w:val="28"/>
        </w:rPr>
        <w:t xml:space="preserve">
      3. Халықаралық тасымалдау көлік құралдарын кедендік декларациялау көлік құралына арналған декларация пайдаланыла отырып жүзеге асырылады. </w:t>
      </w:r>
    </w:p>
    <w:bookmarkEnd w:id="4962"/>
    <w:bookmarkStart w:name="z5565" w:id="4963"/>
    <w:p>
      <w:pPr>
        <w:spacing w:after="0"/>
        <w:ind w:left="0"/>
        <w:jc w:val="both"/>
      </w:pPr>
      <w:r>
        <w:rPr>
          <w:rFonts w:ascii="Times New Roman"/>
          <w:b w:val="false"/>
          <w:i w:val="false"/>
          <w:color w:val="000000"/>
          <w:sz w:val="28"/>
        </w:rPr>
        <w:t xml:space="preserve">
      Көлік құралына арналған декларацияда көрсетуге жататын мәліметтерді тауарларды тасымалдау жүзеге асырылатын көліктің түріне, Еуразиялық экономикалық одақтың кедендік шекарасы арқылы халықаралық тасымалдау көлік құралының өткізілу бағытына, сондай-ақ осы Кодекстің </w:t>
      </w:r>
      <w:r>
        <w:rPr>
          <w:rFonts w:ascii="Times New Roman"/>
          <w:b w:val="false"/>
          <w:i w:val="false"/>
          <w:color w:val="000000"/>
          <w:sz w:val="28"/>
        </w:rPr>
        <w:t>355-бабы</w:t>
      </w:r>
      <w:r>
        <w:rPr>
          <w:rFonts w:ascii="Times New Roman"/>
          <w:b w:val="false"/>
          <w:i w:val="false"/>
          <w:color w:val="000000"/>
          <w:sz w:val="28"/>
        </w:rPr>
        <w:t xml:space="preserve"> 7-тармағының 2) тармақшасында көрсетілген тауарлардың санаттарына қарай мұндай кедендік декларацияны толтыру тәртібін айқындау кезінде Комиссия айқындайды.</w:t>
      </w:r>
    </w:p>
    <w:bookmarkEnd w:id="4963"/>
    <w:bookmarkStart w:name="z5566" w:id="4964"/>
    <w:p>
      <w:pPr>
        <w:spacing w:after="0"/>
        <w:ind w:left="0"/>
        <w:jc w:val="both"/>
      </w:pPr>
      <w:r>
        <w:rPr>
          <w:rFonts w:ascii="Times New Roman"/>
          <w:b w:val="false"/>
          <w:i w:val="false"/>
          <w:color w:val="000000"/>
          <w:sz w:val="28"/>
        </w:rPr>
        <w:t>
      4. Көлік құралына арналған декларация ретінде Еуразиялық экономикалық одаққа мүше мемлекеттердің үшінші тараппен жасалған көлік саласындағы халықаралық шарттарында көзделген тасымалдаушының стандартты құжаттары пайдаланылуы мүмкін.</w:t>
      </w:r>
    </w:p>
    <w:bookmarkEnd w:id="4964"/>
    <w:bookmarkStart w:name="z5567" w:id="4965"/>
    <w:p>
      <w:pPr>
        <w:spacing w:after="0"/>
        <w:ind w:left="0"/>
        <w:jc w:val="both"/>
      </w:pPr>
      <w:r>
        <w:rPr>
          <w:rFonts w:ascii="Times New Roman"/>
          <w:b w:val="false"/>
          <w:i w:val="false"/>
          <w:color w:val="000000"/>
          <w:sz w:val="28"/>
        </w:rPr>
        <w:t>
      Егер көлік құралына арналған декларация ретінде ұсынылған Еуразиялық экономикалық одаққа мүше мемлекеттердің үшінші тараппен жасалған көлік саласындағы халықаралық шарттарында көзделген тасымалдаушының стандартты құжаттарында көлік құралына арналған декларацияда көрсетуге жататын мәліметтер болмаса, халықаралық тасымалдау көлік құралдарына кедендік декларациялау көлік құралына арналған, белгіленген нысандағы декларацияны ұсыну арқылы жүзеге асырылады. Бұл ретте тасымалдаушы ұсынған стандартты құжаттар көлік құралына арналған декларацияның ажырамас бөлігі ретінде қаралады.</w:t>
      </w:r>
    </w:p>
    <w:bookmarkEnd w:id="4965"/>
    <w:bookmarkStart w:name="z5568" w:id="4966"/>
    <w:p>
      <w:pPr>
        <w:spacing w:after="0"/>
        <w:ind w:left="0"/>
        <w:jc w:val="both"/>
      </w:pPr>
      <w:r>
        <w:rPr>
          <w:rFonts w:ascii="Times New Roman"/>
          <w:b w:val="false"/>
          <w:i w:val="false"/>
          <w:color w:val="000000"/>
          <w:sz w:val="28"/>
        </w:rPr>
        <w:t>
      Көрсетілген құжаттардың тізбесін тауарларды тасымалдау жүзеге асырылатын көліктің түріне және Еуразиялық экономикалық одақтың кедендік шекарасы арқылы халықаралық тасымалдау көлік құралын өткізу бағытына қарай Комиссия айқындайды.</w:t>
      </w:r>
    </w:p>
    <w:bookmarkEnd w:id="4966"/>
    <w:bookmarkStart w:name="z5569" w:id="4967"/>
    <w:p>
      <w:pPr>
        <w:spacing w:after="0"/>
        <w:ind w:left="0"/>
        <w:jc w:val="both"/>
      </w:pPr>
      <w:r>
        <w:rPr>
          <w:rFonts w:ascii="Times New Roman"/>
          <w:b w:val="false"/>
          <w:i w:val="false"/>
          <w:color w:val="000000"/>
          <w:sz w:val="28"/>
        </w:rPr>
        <w:t>
      Электрондық құжат түрінде ұсынылған алдын ала ақпаратты көлік құралына арналған декларация ретінде пайдалануға Комиссия айқындаған тәртіппен жол беріледі.</w:t>
      </w:r>
    </w:p>
    <w:bookmarkEnd w:id="4967"/>
    <w:bookmarkStart w:name="z5570" w:id="4968"/>
    <w:p>
      <w:pPr>
        <w:spacing w:after="0"/>
        <w:ind w:left="0"/>
        <w:jc w:val="both"/>
      </w:pPr>
      <w:r>
        <w:rPr>
          <w:rFonts w:ascii="Times New Roman"/>
          <w:b w:val="false"/>
          <w:i w:val="false"/>
          <w:color w:val="000000"/>
          <w:sz w:val="28"/>
        </w:rPr>
        <w:t>
      5. Көлік құралына арналған декларацияны электрондық құжат түрінде беру көлік құралына арналған декларацияда мәлімделген мәліметті растайтын құжаттарды кеден органына ұсынумен бірге жүрмейді.</w:t>
      </w:r>
    </w:p>
    <w:bookmarkEnd w:id="4968"/>
    <w:bookmarkStart w:name="z5571" w:id="4969"/>
    <w:p>
      <w:pPr>
        <w:spacing w:after="0"/>
        <w:ind w:left="0"/>
        <w:jc w:val="both"/>
      </w:pPr>
      <w:r>
        <w:rPr>
          <w:rFonts w:ascii="Times New Roman"/>
          <w:b w:val="false"/>
          <w:i w:val="false"/>
          <w:color w:val="000000"/>
          <w:sz w:val="28"/>
        </w:rPr>
        <w:t xml:space="preserve">
      Көлік құралына арналған декларацияны қағаз жеткізгіште беру көлік құралына арналған декларацияда мәлімделген мәліметтерді растайтын құжаттарды кеден органына ұсынумен бірге жүреді. </w:t>
      </w:r>
    </w:p>
    <w:bookmarkEnd w:id="4969"/>
    <w:bookmarkStart w:name="z5572" w:id="4970"/>
    <w:p>
      <w:pPr>
        <w:spacing w:after="0"/>
        <w:ind w:left="0"/>
        <w:jc w:val="both"/>
      </w:pPr>
      <w:r>
        <w:rPr>
          <w:rFonts w:ascii="Times New Roman"/>
          <w:b w:val="false"/>
          <w:i w:val="false"/>
          <w:color w:val="000000"/>
          <w:sz w:val="28"/>
        </w:rPr>
        <w:t>
      6. Кедендік декларациялауы жазбаша нысанда жүзеге асырылған уақытша әкелінген халықаралық тасымалдау көлік құралдарын Еуразиялық экономикалық одақтың кедендік аумағынан кері әкету кезінде және уақытша әкетілген халықаралық тасымалдау көлік құралдарын Еуразиялық экономикалық одақтың кедендік аумағына кері әкелу кезінде көлік құралына арналған декларация ретінде халықаралық тасымалдаудың тиісінше уақытша әкелінетін және уақытша әкетілетін көлік құралдарын кедендік декларациялау кезінде кеден органына берілген көлік құралына арналған декларацияны пайдалануға жол беріледі.</w:t>
      </w:r>
    </w:p>
    <w:bookmarkEnd w:id="4970"/>
    <w:bookmarkStart w:name="z5573" w:id="4971"/>
    <w:p>
      <w:pPr>
        <w:spacing w:after="0"/>
        <w:ind w:left="0"/>
        <w:jc w:val="both"/>
      </w:pPr>
      <w:r>
        <w:rPr>
          <w:rFonts w:ascii="Times New Roman"/>
          <w:b w:val="false"/>
          <w:i w:val="false"/>
          <w:color w:val="000000"/>
          <w:sz w:val="28"/>
        </w:rPr>
        <w:t xml:space="preserve">
      Комиссия халықаралық тасымалдаудың Еуразиялық экономикалық одақтың кедендік аумағына уақытша әкелінетін немесе Еуразиялық экономикалық одақтың кедендік аумағынан уақытша әкетілетін көлік құралдарын кедендік декларациялау кезінде кеден органына берілген көлік құралына арналған декларацияны тауарларды халықаралық тасымалдауды жүзеге асыру барысында Еуразиялық экономикалық одақтың кедендік шекарасы арқылы оларды бірнеше мәрте өткізу кезінде осы халықаралық тасымалдау көлік құралдарын кедендік декларациялау кезінде пайдалануы мүмкін өзге де жағдайларын айқындауға құқылы. </w:t>
      </w:r>
    </w:p>
    <w:bookmarkEnd w:id="4971"/>
    <w:p>
      <w:pPr>
        <w:spacing w:after="0"/>
        <w:ind w:left="0"/>
        <w:jc w:val="both"/>
      </w:pPr>
      <w:r>
        <w:rPr>
          <w:rFonts w:ascii="Times New Roman"/>
          <w:b/>
          <w:i w:val="false"/>
          <w:color w:val="000000"/>
          <w:sz w:val="28"/>
        </w:rPr>
        <w:t>362-бап. Уақытша әкелінетін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міндеттің туындауы және тоқтатылуы, оларды төлеу мерзімі және есептеу</w:t>
      </w:r>
    </w:p>
    <w:bookmarkStart w:name="z5574" w:id="4972"/>
    <w:p>
      <w:pPr>
        <w:spacing w:after="0"/>
        <w:ind w:left="0"/>
        <w:jc w:val="both"/>
      </w:pPr>
      <w:r>
        <w:rPr>
          <w:rFonts w:ascii="Times New Roman"/>
          <w:b w:val="false"/>
          <w:i w:val="false"/>
          <w:color w:val="000000"/>
          <w:sz w:val="28"/>
        </w:rPr>
        <w:t>
      1. Уақытша әкелінетін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w:t>
      </w:r>
    </w:p>
    <w:bookmarkEnd w:id="4972"/>
    <w:bookmarkStart w:name="z5575" w:id="4973"/>
    <w:p>
      <w:pPr>
        <w:spacing w:after="0"/>
        <w:ind w:left="0"/>
        <w:jc w:val="both"/>
      </w:pPr>
      <w:r>
        <w:rPr>
          <w:rFonts w:ascii="Times New Roman"/>
          <w:b w:val="false"/>
          <w:i w:val="false"/>
          <w:color w:val="000000"/>
          <w:sz w:val="28"/>
        </w:rPr>
        <w:t>
      1) уақытша әкелінетін халықаралық тасымалдау көлік құралының декларантында – кеден органы көлік құралына арналған декларацияны тіркеген кезден бастап;</w:t>
      </w:r>
    </w:p>
    <w:bookmarkEnd w:id="4973"/>
    <w:bookmarkStart w:name="z5576" w:id="4974"/>
    <w:p>
      <w:pPr>
        <w:spacing w:after="0"/>
        <w:ind w:left="0"/>
        <w:jc w:val="both"/>
      </w:pPr>
      <w:r>
        <w:rPr>
          <w:rFonts w:ascii="Times New Roman"/>
          <w:b w:val="false"/>
          <w:i w:val="false"/>
          <w:color w:val="000000"/>
          <w:sz w:val="28"/>
        </w:rPr>
        <w:t xml:space="preserve">
      2) Еуразиялық экономикалық одаққа мүше мемлекеттің басқа теміржол тасымалдаушысынан уақытша әкелінген халықаралық тасымалдаудың теміржол көлік құралын және (немесе) теміржол көлік құралдарымен тасымалданатын контейнерлерді Еуразиялық экономикалық одақтың кедендік аумағы шегінде тасымалдауға қабылдаған Еуразиялық экономикалық одаққа мүше мемлекеттің теміржол тасымалдаушысында – осы Кодекстің </w:t>
      </w:r>
      <w:r>
        <w:rPr>
          <w:rFonts w:ascii="Times New Roman"/>
          <w:b w:val="false"/>
          <w:i w:val="false"/>
          <w:color w:val="000000"/>
          <w:sz w:val="28"/>
        </w:rPr>
        <w:t>358-бабы</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74"/>
    <w:bookmarkStart w:name="z5577" w:id="4975"/>
    <w:p>
      <w:pPr>
        <w:spacing w:after="0"/>
        <w:ind w:left="0"/>
        <w:jc w:val="both"/>
      </w:pPr>
      <w:r>
        <w:rPr>
          <w:rFonts w:ascii="Times New Roman"/>
          <w:b w:val="false"/>
          <w:i w:val="false"/>
          <w:color w:val="000000"/>
          <w:sz w:val="28"/>
        </w:rPr>
        <w:t xml:space="preserve">
      3) Еуразиялық экономикалық одақтың кедендік аумағы шегінде көліктің әр түрімен тасымалдаудың бірыңғай шартының шеңберінде уақытша әкелінген халықаралық тасымалдаудың теміржол көлік құралдарын және (немесе) теміржол көлік құралдарымен тасымалданатын контейнерлерді тасымалдауға қабылдаған тасымалдаушыда – осы Кодекстің </w:t>
      </w:r>
      <w:r>
        <w:rPr>
          <w:rFonts w:ascii="Times New Roman"/>
          <w:b w:val="false"/>
          <w:i w:val="false"/>
          <w:color w:val="000000"/>
          <w:sz w:val="28"/>
        </w:rPr>
        <w:t>358-бабы</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75"/>
    <w:bookmarkStart w:name="z5578" w:id="4976"/>
    <w:p>
      <w:pPr>
        <w:spacing w:after="0"/>
        <w:ind w:left="0"/>
        <w:jc w:val="both"/>
      </w:pPr>
      <w:r>
        <w:rPr>
          <w:rFonts w:ascii="Times New Roman"/>
          <w:b w:val="false"/>
          <w:i w:val="false"/>
          <w:color w:val="000000"/>
          <w:sz w:val="28"/>
        </w:rPr>
        <w:t xml:space="preserve">
      4) уақытша әкелінген халықаралық тасымалдаудың теміржол көлік құралдарын және (немесе) теміржол көлік құралдарымен тасымалданатын контейнерлерді Еуразиялық экономикалық одаққа мүше мемлекеттің теміржол тасымалдаушысынан тасымалдау шартына сәйкес қабылдаған тасымалдаушыда – осы Кодекстің </w:t>
      </w:r>
      <w:r>
        <w:rPr>
          <w:rFonts w:ascii="Times New Roman"/>
          <w:b w:val="false"/>
          <w:i w:val="false"/>
          <w:color w:val="000000"/>
          <w:sz w:val="28"/>
        </w:rPr>
        <w:t>358-бабы</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76"/>
    <w:bookmarkStart w:name="z5579" w:id="4977"/>
    <w:p>
      <w:pPr>
        <w:spacing w:after="0"/>
        <w:ind w:left="0"/>
        <w:jc w:val="both"/>
      </w:pPr>
      <w:r>
        <w:rPr>
          <w:rFonts w:ascii="Times New Roman"/>
          <w:b w:val="false"/>
          <w:i w:val="false"/>
          <w:color w:val="000000"/>
          <w:sz w:val="28"/>
        </w:rPr>
        <w:t xml:space="preserve">
      5) уақытша әкелінген халықаралық тасымалдаудың теміржол көлік құралын және (немесе) теміржол көлік құралдарымен тасымалданатын контейнерлерді Еуразиялық экономикалық одақтың кедендік аумағынан кері әкету үшін тасымалдау шартына сәйкес алушыдан қабылдаған Еуразиялық экономикалық одаққа мүше мемлекеттің теміржол тасымалдаушысында – осы Кодекстің </w:t>
      </w:r>
      <w:r>
        <w:rPr>
          <w:rFonts w:ascii="Times New Roman"/>
          <w:b w:val="false"/>
          <w:i w:val="false"/>
          <w:color w:val="000000"/>
          <w:sz w:val="28"/>
        </w:rPr>
        <w:t>358-бабының</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77"/>
    <w:bookmarkStart w:name="z5580" w:id="4978"/>
    <w:p>
      <w:pPr>
        <w:spacing w:after="0"/>
        <w:ind w:left="0"/>
        <w:jc w:val="both"/>
      </w:pPr>
      <w:r>
        <w:rPr>
          <w:rFonts w:ascii="Times New Roman"/>
          <w:b w:val="false"/>
          <w:i w:val="false"/>
          <w:color w:val="000000"/>
          <w:sz w:val="28"/>
        </w:rPr>
        <w:t>
      6) теміржол көлік құралдарымен уақытша әкелінген контейнерді Еуразиялық экономикалық одақтың кедендік аумағынан кері әкету үшін тасымалдау шартына сәйкес алушыдан қабылдаған Еуразиялық экономикалық одаққа мүше мемлекеттің теміржол тасымалдаушысын қоспағанда, тасымалдаушыда – тасымалдау шартына сәйкес көрсетілген контейнерді тасымалдауға қабылдаған сәттен бастап туындайды.</w:t>
      </w:r>
    </w:p>
    <w:bookmarkEnd w:id="4978"/>
    <w:bookmarkStart w:name="z5581" w:id="4979"/>
    <w:p>
      <w:pPr>
        <w:spacing w:after="0"/>
        <w:ind w:left="0"/>
        <w:jc w:val="both"/>
      </w:pPr>
      <w:r>
        <w:rPr>
          <w:rFonts w:ascii="Times New Roman"/>
          <w:b w:val="false"/>
          <w:i w:val="false"/>
          <w:color w:val="000000"/>
          <w:sz w:val="28"/>
        </w:rPr>
        <w:t xml:space="preserve">
      2.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осы баптың 1-тармағының 1), 2), 3) және 4) тармақшаларында аталған тұлғаларда мынадай: </w:t>
      </w:r>
    </w:p>
    <w:bookmarkEnd w:id="4979"/>
    <w:bookmarkStart w:name="z5582" w:id="4980"/>
    <w:p>
      <w:pPr>
        <w:spacing w:after="0"/>
        <w:ind w:left="0"/>
        <w:jc w:val="both"/>
      </w:pPr>
      <w:r>
        <w:rPr>
          <w:rFonts w:ascii="Times New Roman"/>
          <w:b w:val="false"/>
          <w:i w:val="false"/>
          <w:color w:val="000000"/>
          <w:sz w:val="28"/>
        </w:rPr>
        <w:t>
      1) уақытша әкелінген халықаралық тасымалдау көлік құралдарын әкеткенге дейін кедендік әкелу баждарын, салықтарды, арнайы, демпингке қарсы, өтемақы баждарын төлеу мерзімі басталмаған жағдайда уақытша әкелінген халықаралық тасымалдау көлік құралдарын кері әкету;</w:t>
      </w:r>
    </w:p>
    <w:bookmarkEnd w:id="4980"/>
    <w:bookmarkStart w:name="z5583" w:id="4981"/>
    <w:p>
      <w:pPr>
        <w:spacing w:after="0"/>
        <w:ind w:left="0"/>
        <w:jc w:val="both"/>
      </w:pPr>
      <w:r>
        <w:rPr>
          <w:rFonts w:ascii="Times New Roman"/>
          <w:b w:val="false"/>
          <w:i w:val="false"/>
          <w:color w:val="000000"/>
          <w:sz w:val="28"/>
        </w:rPr>
        <w:t>
      2) осы баптың 8-тармағында көрсетілген мән-жайлар орын алғаннан кейін уақытша әкелінген халықаралық тасымалдаудың көлік құралын кері әкету және (немесе) осы баптың 11-тармағына сәйкес кедендік баждарды, салықтарды төлеу және өндіріп алу;</w:t>
      </w:r>
    </w:p>
    <w:bookmarkEnd w:id="4981"/>
    <w:bookmarkStart w:name="z5584" w:id="4982"/>
    <w:p>
      <w:pPr>
        <w:spacing w:after="0"/>
        <w:ind w:left="0"/>
        <w:jc w:val="both"/>
      </w:pPr>
      <w:r>
        <w:rPr>
          <w:rFonts w:ascii="Times New Roman"/>
          <w:b w:val="false"/>
          <w:i w:val="false"/>
          <w:color w:val="000000"/>
          <w:sz w:val="28"/>
        </w:rPr>
        <w:t>
      3) уақытша әкелінген халықаралық тасымалдау көлік құралдарын ішкі тұтыну үшін шығару кедендік рәсімімен орналастыру;</w:t>
      </w:r>
    </w:p>
    <w:bookmarkEnd w:id="4982"/>
    <w:bookmarkStart w:name="z5585" w:id="4983"/>
    <w:p>
      <w:pPr>
        <w:spacing w:after="0"/>
        <w:ind w:left="0"/>
        <w:jc w:val="both"/>
      </w:pPr>
      <w:r>
        <w:rPr>
          <w:rFonts w:ascii="Times New Roman"/>
          <w:b w:val="false"/>
          <w:i w:val="false"/>
          <w:color w:val="000000"/>
          <w:sz w:val="28"/>
        </w:rPr>
        <w:t>
      4) уақытша әкелінген халықаралық тасымалдау көлік құралын мұндай кедендік рәсіммен орналастыруға дейін кедендік әкелу баждарын, салықтарды, арнайы, демпингке қарсы, өтемақы баждарын төлеу мерзімі басталмаған жағдайда ішкі тұтыну үшін шығару кедендік рәсімін қоспағанда, осы Кодексте көзделген кедендік рәсіммен орналастыру;</w:t>
      </w:r>
    </w:p>
    <w:bookmarkEnd w:id="4983"/>
    <w:bookmarkStart w:name="z5586" w:id="4984"/>
    <w:p>
      <w:pPr>
        <w:spacing w:after="0"/>
        <w:ind w:left="0"/>
        <w:jc w:val="both"/>
      </w:pPr>
      <w:r>
        <w:rPr>
          <w:rFonts w:ascii="Times New Roman"/>
          <w:b w:val="false"/>
          <w:i w:val="false"/>
          <w:color w:val="000000"/>
          <w:sz w:val="28"/>
        </w:rPr>
        <w:t>
      5) уақытша әкелінген халықаралық тасымалдау көлік құралын ішкі тұтыну үшін шығару кедендік рәсімін қоспағанда, осы баптың 8-тармағында көрсетілген мән-жайлар басталғаннан кейін осы Кодексте көзделген кедендік рәсіммен орналастыру және осы баптың 12-тармағына сәйкес айқындалған мөлшерде кедендік баждарды, салықтарды төлеу;</w:t>
      </w:r>
    </w:p>
    <w:bookmarkEnd w:id="4984"/>
    <w:bookmarkStart w:name="z5587" w:id="4985"/>
    <w:p>
      <w:pPr>
        <w:spacing w:after="0"/>
        <w:ind w:left="0"/>
        <w:jc w:val="both"/>
      </w:pPr>
      <w:r>
        <w:rPr>
          <w:rFonts w:ascii="Times New Roman"/>
          <w:b w:val="false"/>
          <w:i w:val="false"/>
          <w:color w:val="000000"/>
          <w:sz w:val="28"/>
        </w:rPr>
        <w:t>
      6) кедендік әкелу баждарын, салықтарды, арнайы, демпингке қарсы, өтемақы баждарын төлеу бойынша міндетті орындау және (немесе) оларды осы баптың 10-тармағына сәйкес есептелген және төлеуге жататын мөлшерлерде өндіріп алу;</w:t>
      </w:r>
    </w:p>
    <w:bookmarkEnd w:id="4985"/>
    <w:bookmarkStart w:name="z5588" w:id="4986"/>
    <w:p>
      <w:pPr>
        <w:spacing w:after="0"/>
        <w:ind w:left="0"/>
        <w:jc w:val="both"/>
      </w:pPr>
      <w:r>
        <w:rPr>
          <w:rFonts w:ascii="Times New Roman"/>
          <w:b w:val="false"/>
          <w:i w:val="false"/>
          <w:color w:val="000000"/>
          <w:sz w:val="28"/>
        </w:rPr>
        <w:t>
      7) осы Кодекске сәйкес мұндай жойылуға немесе қайтарымсыз жоғалтуға дейін осы халықаралық тасымалдау көлік құралдарына қатысты кедендік әкелу баждарын, салықтарды, арнайы, демпингке қарсы, өтемақы баждарын төлеу мерзімі басталған жағдайларды қоспағанда, уақытша әкелінген халықаралық тасымалдау көлік құралдарының аварияның немесе еңсерілмейтін күш әсерінің салдарынан жойылу және (немесе) қайтарымсыз жоғалу фактісін не осы уақытша енгізілген халықаралық тасымалдау көлік құралының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w:t>
      </w:r>
    </w:p>
    <w:bookmarkEnd w:id="4986"/>
    <w:bookmarkStart w:name="z5589" w:id="4987"/>
    <w:p>
      <w:pPr>
        <w:spacing w:after="0"/>
        <w:ind w:left="0"/>
        <w:jc w:val="both"/>
      </w:pPr>
      <w:r>
        <w:rPr>
          <w:rFonts w:ascii="Times New Roman"/>
          <w:b w:val="false"/>
          <w:i w:val="false"/>
          <w:color w:val="000000"/>
          <w:sz w:val="28"/>
        </w:rPr>
        <w:t>
      8) Қазақстан Республикасының заңдарына сәйкес уақытша әкелінген халықаралық тасымалдау көлік құралын тәркілеу немесе мемлекет меншігіне айналдыру;</w:t>
      </w:r>
    </w:p>
    <w:bookmarkEnd w:id="4987"/>
    <w:bookmarkStart w:name="z5590" w:id="4988"/>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уақытша әкелінген халықаралық тасымалдау көлік құралын кеден органының кідіртуі;</w:t>
      </w:r>
    </w:p>
    <w:bookmarkEnd w:id="4988"/>
    <w:bookmarkStart w:name="z5591" w:id="4989"/>
    <w:p>
      <w:pPr>
        <w:spacing w:after="0"/>
        <w:ind w:left="0"/>
        <w:jc w:val="both"/>
      </w:pPr>
      <w:r>
        <w:rPr>
          <w:rFonts w:ascii="Times New Roman"/>
          <w:b w:val="false"/>
          <w:i w:val="false"/>
          <w:color w:val="000000"/>
          <w:sz w:val="28"/>
        </w:rPr>
        <w:t xml:space="preserve">
      10)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оған қатысты, егер бұрын мұндай уақытша әкелінген халықаралық тасымалдау көлік құралын шығару жүргізілмесе, оны қайтару туралы шешім қабылданған уақытша әкелінген халықаралық тасымалдау көлік құралын уақытша сақтауға қою немесе кедендік рәсімдердің біреуімен орналастыру мән-жайлары басталған кезде тоқтатылады. </w:t>
      </w:r>
    </w:p>
    <w:bookmarkEnd w:id="4989"/>
    <w:bookmarkStart w:name="z5592" w:id="4990"/>
    <w:p>
      <w:pPr>
        <w:spacing w:after="0"/>
        <w:ind w:left="0"/>
        <w:jc w:val="both"/>
      </w:pPr>
      <w:r>
        <w:rPr>
          <w:rFonts w:ascii="Times New Roman"/>
          <w:b w:val="false"/>
          <w:i w:val="false"/>
          <w:color w:val="000000"/>
          <w:sz w:val="28"/>
        </w:rPr>
        <w:t>
      3. Уақытша әкелінген халықаралық тасымалдаудың теміржол көлік құралдарының және (немесе) теміржол көлік құралдарымен тасымалданатын контейнерлердің декларанты болып әрекет ететін Еуразиялық экономикалық одаққа мүше мемлекеттің теміржол тасымалдаушысында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халықаралық тасымалдаудың көрсетілген теміржол көлік құралын және (немесе) контейнерлерді белгіленген тәртіппен Еуразиялық экономикалық одаққа мүше мемлекеттің басқа теміржол тасымалдаушысына, көліктің әр түрімен тасымалдаудың бірыңғай шартының шеңберінде тасымалдау кезінде басқа тасымалдаушыға не тасымалдау шартына сәйкес алушыға мұндай беруге дейін кедендік әкелу баждарын, салықтарды, арнайы, демпингке қарсы, өтемақы баждарын төлеу мерзімі басталмаған жағдайда берілген кезде тоқтатылады.</w:t>
      </w:r>
    </w:p>
    <w:bookmarkEnd w:id="4990"/>
    <w:bookmarkStart w:name="z5593" w:id="4991"/>
    <w:p>
      <w:pPr>
        <w:spacing w:after="0"/>
        <w:ind w:left="0"/>
        <w:jc w:val="both"/>
      </w:pPr>
      <w:r>
        <w:rPr>
          <w:rFonts w:ascii="Times New Roman"/>
          <w:b w:val="false"/>
          <w:i w:val="false"/>
          <w:color w:val="000000"/>
          <w:sz w:val="28"/>
        </w:rPr>
        <w:t xml:space="preserve">
      4. Осы баптың 1-тармағының 2 және 3-тармақшаларында көрсетілген тұлғаларда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уақытша әкелінген теміржол көлік құралын немесе теміржол көлік құралдарымен тасымалданатын контейнерлерді белгіленген тәртіппен Еуразиялық экономикалық одаққа мүше мемлекеттің басқа теміржол тасымалдаушысына, көліктің әр түрімен тасымалдаудың бірыңғай шартының шеңберінде тасымалдау кезінде басқа тасымалдаушыға не тасымалдау шартына сәйкес алушыға мұндай беруге дейін кедендік әкелу баждарын, салықтарды, арнайы, демпингке қарсы, өтемақы баждарын төлеу мерзімі басталмаған жағдайда берілген кезде тоқтатылады. </w:t>
      </w:r>
    </w:p>
    <w:bookmarkEnd w:id="4991"/>
    <w:bookmarkStart w:name="z5594" w:id="4992"/>
    <w:p>
      <w:pPr>
        <w:spacing w:after="0"/>
        <w:ind w:left="0"/>
        <w:jc w:val="both"/>
      </w:pPr>
      <w:r>
        <w:rPr>
          <w:rFonts w:ascii="Times New Roman"/>
          <w:b w:val="false"/>
          <w:i w:val="false"/>
          <w:color w:val="000000"/>
          <w:sz w:val="28"/>
        </w:rPr>
        <w:t xml:space="preserve">
      5. Осы баптың 1-тармағының 4) тармақшасында көрсетілген тұлғада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уақытша әкелінген халықаралық тасымалдаудың теміржол көлік құралын немесе теміржол көлік құралдарымен тасымалданатын контейнерлерді белгіленген тәртіппен Еуразиялық экономикалық одаққа мүше мемлекеттің теміржол тасымалдаушысына не мұндай беруге дейін кедендік әкелу баждарын, салықтарды, арнайы, демпингке қарсы, өтемақы баждарын төлеу мерзімі басталмаған жағдайда Еуразиялық экономикалық одақтың кедендік аумағынан кері әкету үшін өзге тасымалдаушыға берген кезде тоқтатылады. </w:t>
      </w:r>
    </w:p>
    <w:bookmarkEnd w:id="4992"/>
    <w:bookmarkStart w:name="z5595" w:id="4993"/>
    <w:p>
      <w:pPr>
        <w:spacing w:after="0"/>
        <w:ind w:left="0"/>
        <w:jc w:val="both"/>
      </w:pPr>
      <w:r>
        <w:rPr>
          <w:rFonts w:ascii="Times New Roman"/>
          <w:b w:val="false"/>
          <w:i w:val="false"/>
          <w:color w:val="000000"/>
          <w:sz w:val="28"/>
        </w:rPr>
        <w:t>
      6. Осы баптың 1-тармағының 5) және 6) тармақшаларында көрсетілген тұлғаларда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мынадай:</w:t>
      </w:r>
    </w:p>
    <w:bookmarkEnd w:id="4993"/>
    <w:bookmarkStart w:name="z5596" w:id="4994"/>
    <w:p>
      <w:pPr>
        <w:spacing w:after="0"/>
        <w:ind w:left="0"/>
        <w:jc w:val="both"/>
      </w:pPr>
      <w:r>
        <w:rPr>
          <w:rFonts w:ascii="Times New Roman"/>
          <w:b w:val="false"/>
          <w:i w:val="false"/>
          <w:color w:val="000000"/>
          <w:sz w:val="28"/>
        </w:rPr>
        <w:t>
      1) уақытша әкелінген халықаралық тасымалдаудың теміржол көлік құралын және (немесе) теміржол көлік құралдарымен тасымалданатын контейнерлерді мұндай әкетуге дейін кедендік әкелу баждарын, салықтарды, арнайы, демпингке қарсы, өтемақы баждарын төлеу мерзімі басталмаған жағдайда кері әкету;</w:t>
      </w:r>
    </w:p>
    <w:bookmarkEnd w:id="4994"/>
    <w:bookmarkStart w:name="z5597" w:id="4995"/>
    <w:p>
      <w:pPr>
        <w:spacing w:after="0"/>
        <w:ind w:left="0"/>
        <w:jc w:val="both"/>
      </w:pPr>
      <w:r>
        <w:rPr>
          <w:rFonts w:ascii="Times New Roman"/>
          <w:b w:val="false"/>
          <w:i w:val="false"/>
          <w:color w:val="000000"/>
          <w:sz w:val="28"/>
        </w:rPr>
        <w:t xml:space="preserve">
      2) осы баптың 5-тармағында көрсетілген мән-жайлар басталғаннан кейін уақытша әкелінген халықаралық тасымалдау көлік құралын кері әкету және осы баптың 11-тармағына сәйкес кедендік баждарды, салықтарды төлеу; </w:t>
      </w:r>
    </w:p>
    <w:bookmarkEnd w:id="4995"/>
    <w:bookmarkStart w:name="z5598" w:id="4996"/>
    <w:p>
      <w:pPr>
        <w:spacing w:after="0"/>
        <w:ind w:left="0"/>
        <w:jc w:val="both"/>
      </w:pPr>
      <w:r>
        <w:rPr>
          <w:rFonts w:ascii="Times New Roman"/>
          <w:b w:val="false"/>
          <w:i w:val="false"/>
          <w:color w:val="000000"/>
          <w:sz w:val="28"/>
        </w:rPr>
        <w:t>
      3) уақытша әкелінген халықаралық тасымалдаудың теміржол көлік құралын және (немесе) теміржол көлік құралдарымен тасымалданатын контейнерлерді белгіленген тәртіппен Еуразиялық экономикалық одаққа мүше мемлекеттің теміржол тасымалдаушысына не мұндай беруге дейін кедендік әкелу баждарын, салықтарды, арнайы, демпингке қарсы, өтемақы баждарын төлеу мерзімі басталмаған жағдайда Еуразиялық экономикалық одақтың кедендік аумағынан кері әкету үшін өзге тасымалдаушыға беру;</w:t>
      </w:r>
    </w:p>
    <w:bookmarkEnd w:id="4996"/>
    <w:bookmarkStart w:name="z5599" w:id="4997"/>
    <w:p>
      <w:pPr>
        <w:spacing w:after="0"/>
        <w:ind w:left="0"/>
        <w:jc w:val="both"/>
      </w:pPr>
      <w:r>
        <w:rPr>
          <w:rFonts w:ascii="Times New Roman"/>
          <w:b w:val="false"/>
          <w:i w:val="false"/>
          <w:color w:val="000000"/>
          <w:sz w:val="28"/>
        </w:rPr>
        <w:t>
      4) уақытша әкелінген халықаралық тасымалдаудың теміржол көлік құралын ішкі тұтыну үшін шығару кедендік рәсімімен орналастыру;</w:t>
      </w:r>
    </w:p>
    <w:bookmarkEnd w:id="4997"/>
    <w:bookmarkStart w:name="z5600" w:id="4998"/>
    <w:p>
      <w:pPr>
        <w:spacing w:after="0"/>
        <w:ind w:left="0"/>
        <w:jc w:val="both"/>
      </w:pPr>
      <w:r>
        <w:rPr>
          <w:rFonts w:ascii="Times New Roman"/>
          <w:b w:val="false"/>
          <w:i w:val="false"/>
          <w:color w:val="000000"/>
          <w:sz w:val="28"/>
        </w:rPr>
        <w:t xml:space="preserve">
      5) мұндай кедендік рәсіммен орналастыруға дейін кедендік әкелу баждарын, салықтарды, арнайы, демпингке қарсы, өтемақы баждарын төлеу мерзімі басталмаған жағдайда, ішкі тұтыну үшін шығару кедендік рәсімін қоспағанда, уақытша әкелінген халықаралық тасымалдау көлік құралын осы Кодексте көзделген кедендік рәсімдермен орналастыру; </w:t>
      </w:r>
    </w:p>
    <w:bookmarkEnd w:id="4998"/>
    <w:bookmarkStart w:name="z5601" w:id="4999"/>
    <w:p>
      <w:pPr>
        <w:spacing w:after="0"/>
        <w:ind w:left="0"/>
        <w:jc w:val="both"/>
      </w:pPr>
      <w:r>
        <w:rPr>
          <w:rFonts w:ascii="Times New Roman"/>
          <w:b w:val="false"/>
          <w:i w:val="false"/>
          <w:color w:val="000000"/>
          <w:sz w:val="28"/>
        </w:rPr>
        <w:t>
      6) уақытша әкелінген халықаралық тасымалдаудың көлік құралын ішкі тұтыну үшін шығару кедендік рәсімін қоспағанда, осы баптың 8-тармағында көрсетілген мән-жайлар басталғаннан кейін осы Кодексте көзделген кедендік рәсімдермен орналастыру және осы баптың 12-тармағына сәйкес айқындалған мөлшерде кедендік баждарды, салықтарды төлеу;</w:t>
      </w:r>
    </w:p>
    <w:bookmarkEnd w:id="4999"/>
    <w:bookmarkStart w:name="z5602" w:id="5000"/>
    <w:p>
      <w:pPr>
        <w:spacing w:after="0"/>
        <w:ind w:left="0"/>
        <w:jc w:val="both"/>
      </w:pPr>
      <w:r>
        <w:rPr>
          <w:rFonts w:ascii="Times New Roman"/>
          <w:b w:val="false"/>
          <w:i w:val="false"/>
          <w:color w:val="000000"/>
          <w:sz w:val="28"/>
        </w:rPr>
        <w:t>
      7) кедендік әкелу баждарын, салықтарды, арнайы, демпингке қарсы, өтемақы баждарын төлеу бойынша міндетті орындау және (немесе) оларды осы баптың 10-тармағына сәйкес есептелген және төлеуге жататын мөлшерлерде өндіріп алу;</w:t>
      </w:r>
    </w:p>
    <w:bookmarkEnd w:id="5000"/>
    <w:bookmarkStart w:name="z5603" w:id="5001"/>
    <w:p>
      <w:pPr>
        <w:spacing w:after="0"/>
        <w:ind w:left="0"/>
        <w:jc w:val="both"/>
      </w:pPr>
      <w:r>
        <w:rPr>
          <w:rFonts w:ascii="Times New Roman"/>
          <w:b w:val="false"/>
          <w:i w:val="false"/>
          <w:color w:val="000000"/>
          <w:sz w:val="28"/>
        </w:rPr>
        <w:t>
      8) осы Кодекске сәйкес мұндай жойылуға немесе қайтарымсыз жоғалтуға дейін осы халықаралық тасымалдау көлік құралдарына қатысты кедендік әкелу баждарын, салықтарды, арнайы, демпингке қарсы, өтемақы баждарын төлеу мерзімі басталған жағдайларды қоспағанда, уақытша әкелінген халықаралық тасымалдау көлік құралының аварияның немесе еңсерілмейтін күш әсерінің салдарынан жойылу және (немесе) қайтарымсыз жоғалу фактісін не осы уақытша енгізілген халықаралық тасымалдау көлік құралының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w:t>
      </w:r>
    </w:p>
    <w:bookmarkEnd w:id="5001"/>
    <w:bookmarkStart w:name="z5604" w:id="5002"/>
    <w:p>
      <w:pPr>
        <w:spacing w:after="0"/>
        <w:ind w:left="0"/>
        <w:jc w:val="both"/>
      </w:pPr>
      <w:r>
        <w:rPr>
          <w:rFonts w:ascii="Times New Roman"/>
          <w:b w:val="false"/>
          <w:i w:val="false"/>
          <w:color w:val="000000"/>
          <w:sz w:val="28"/>
        </w:rPr>
        <w:t>
      9) Қазақстан Республикасының заңдарына сәйкес уақытша әкелінген халықаралық тасымалдау көлік құралын тәркілеу немесе мемлекет меншігіне айналдыру;</w:t>
      </w:r>
    </w:p>
    <w:bookmarkEnd w:id="5002"/>
    <w:bookmarkStart w:name="z5605" w:id="5003"/>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уақытша әкелінген халықаралық тасымалдау көлік құралын кеден органының кідіртуі; </w:t>
      </w:r>
    </w:p>
    <w:bookmarkEnd w:id="5003"/>
    <w:bookmarkStart w:name="z5606" w:id="5004"/>
    <w:p>
      <w:pPr>
        <w:spacing w:after="0"/>
        <w:ind w:left="0"/>
        <w:jc w:val="both"/>
      </w:pPr>
      <w:r>
        <w:rPr>
          <w:rFonts w:ascii="Times New Roman"/>
          <w:b w:val="false"/>
          <w:i w:val="false"/>
          <w:color w:val="000000"/>
          <w:sz w:val="28"/>
        </w:rPr>
        <w:t>
      11) қылмыстық құқық бұзушылық туралы хабарды тексеру барысында, қылмыстық іс немесе әкімшілік құқық бұзушылық туралы іс бойынша іс жүргізу барысында алынған немесе тыйым салынған және оған қатысты, егер бұрын мұндай уақытша әкелінген халықаралық тасымалдау көлік құралын шығару жүргізілмесе, оны қайтару туралы шешім қабылданған уақытша әкелінген халықаралық тасымалдау көлік құралын уақытша сақтауға қою немесе кедендік рәсімдердің біреуімен орналастыру мән-жайлары басталған кезде тоқтатылады.</w:t>
      </w:r>
    </w:p>
    <w:bookmarkEnd w:id="5004"/>
    <w:bookmarkStart w:name="z5607" w:id="5005"/>
    <w:p>
      <w:pPr>
        <w:spacing w:after="0"/>
        <w:ind w:left="0"/>
        <w:jc w:val="both"/>
      </w:pPr>
      <w:r>
        <w:rPr>
          <w:rFonts w:ascii="Times New Roman"/>
          <w:b w:val="false"/>
          <w:i w:val="false"/>
          <w:color w:val="000000"/>
          <w:sz w:val="28"/>
        </w:rPr>
        <w:t>
      7. Кедендік әкелу баждарын, салықтарды, арнайы, демпингке қарсы, өтемақы баждарын төлеу бойынша міндет осы баптың 8-тармағында көрсетілген мән-жайлар басталған кезде орындауға жатады.</w:t>
      </w:r>
    </w:p>
    <w:bookmarkEnd w:id="5005"/>
    <w:bookmarkStart w:name="z5608" w:id="5006"/>
    <w:p>
      <w:pPr>
        <w:spacing w:after="0"/>
        <w:ind w:left="0"/>
        <w:jc w:val="both"/>
      </w:pPr>
      <w:r>
        <w:rPr>
          <w:rFonts w:ascii="Times New Roman"/>
          <w:b w:val="false"/>
          <w:i w:val="false"/>
          <w:color w:val="000000"/>
          <w:sz w:val="28"/>
        </w:rPr>
        <w:t>
      8. Мынадай мән-жайлар басталған кезде:</w:t>
      </w:r>
    </w:p>
    <w:bookmarkEnd w:id="5006"/>
    <w:bookmarkStart w:name="z5609" w:id="500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358-бабының</w:t>
      </w:r>
      <w:r>
        <w:rPr>
          <w:rFonts w:ascii="Times New Roman"/>
          <w:b w:val="false"/>
          <w:i w:val="false"/>
          <w:color w:val="000000"/>
          <w:sz w:val="28"/>
        </w:rPr>
        <w:t xml:space="preserve"> 4-тармағында көрсетілген әрекеттер жасалған жағдайда – көрсетілген әрекеттерді жасаудың бірінші күні, ал егер бұл күн анықталмаса – уақытша әкелінген халықаралық тасымалдау көлік құралдары ретінде осындай тауарларды шығарған күні;</w:t>
      </w:r>
    </w:p>
    <w:bookmarkEnd w:id="5007"/>
    <w:bookmarkStart w:name="z5610" w:id="5008"/>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уақытша әкелінген халықаралық тасымалдау көлік құралдары жоғалған жағдайда – халықаралық тасымалдаудың мұндай көлік құралдарының жоғалған күні, ал егер бұл күн анықталмаса – уақытша әкелінген халықаралық тасымалдау көлік құралдары ретінде осындай тауарларды шығарған күн кедендік әкелу баждарын, салықтарды, арнайы, демпингке қарсы, өтемақы баждарын төлеу мерзімі болып есептеледі.</w:t>
      </w:r>
    </w:p>
    <w:bookmarkEnd w:id="5008"/>
    <w:bookmarkStart w:name="z5611" w:id="5009"/>
    <w:p>
      <w:pPr>
        <w:spacing w:after="0"/>
        <w:ind w:left="0"/>
        <w:jc w:val="both"/>
      </w:pPr>
      <w:r>
        <w:rPr>
          <w:rFonts w:ascii="Times New Roman"/>
          <w:b w:val="false"/>
          <w:i w:val="false"/>
          <w:color w:val="000000"/>
          <w:sz w:val="28"/>
        </w:rPr>
        <w:t xml:space="preserve">
      9. Осы баптың 8-тармағында көрсетілген мән-жайлар басталған кезде кедендік әкелу баждарын, салықтарды, арнайы, демпингке қарсы, өтемақы баждарын төлеу бойынша міндет осы Кодекстің </w:t>
      </w:r>
      <w:r>
        <w:rPr>
          <w:rFonts w:ascii="Times New Roman"/>
          <w:b w:val="false"/>
          <w:i w:val="false"/>
          <w:color w:val="000000"/>
          <w:sz w:val="28"/>
        </w:rPr>
        <w:t>358-бабының</w:t>
      </w:r>
      <w:r>
        <w:rPr>
          <w:rFonts w:ascii="Times New Roman"/>
          <w:b w:val="false"/>
          <w:i w:val="false"/>
          <w:color w:val="000000"/>
          <w:sz w:val="28"/>
        </w:rPr>
        <w:t xml:space="preserve"> 4-тармағында көрсетілген әрекеттерді жасаған не уақытша әкелінген халықаралық тасымалдау көлік құралдарын жоғалтқан тұлғаның орындауына жатады.</w:t>
      </w:r>
    </w:p>
    <w:bookmarkEnd w:id="5009"/>
    <w:bookmarkStart w:name="z5612" w:id="5010"/>
    <w:p>
      <w:pPr>
        <w:spacing w:after="0"/>
        <w:ind w:left="0"/>
        <w:jc w:val="both"/>
      </w:pPr>
      <w:r>
        <w:rPr>
          <w:rFonts w:ascii="Times New Roman"/>
          <w:b w:val="false"/>
          <w:i w:val="false"/>
          <w:color w:val="000000"/>
          <w:sz w:val="28"/>
        </w:rPr>
        <w:t>
      10. Осы баптың 8-тармағында көрсетілген мән-жайлар басталған кезде кедендік әкелу баждары, салықтар, арнайы, демпингке қарсы, өтемақы баждары, егер осы баптың 11 және 12-тармақтарында өзгеше мөлшер көзделмесе, тарифтік преференцияларды және кедендік әкелу баждарын, салықтарды төлеу бойынша жеңілдіктер қолданылмай уақытша әкелінген халықаралық тасымалдау көлік құралын ішкі тұтыну үшін шығару кедендік рәсімімен орналастырылғандай төлеуге жатады.</w:t>
      </w:r>
    </w:p>
    <w:bookmarkEnd w:id="5010"/>
    <w:bookmarkStart w:name="z5613" w:id="5011"/>
    <w:p>
      <w:pPr>
        <w:spacing w:after="0"/>
        <w:ind w:left="0"/>
        <w:jc w:val="both"/>
      </w:pPr>
      <w:r>
        <w:rPr>
          <w:rFonts w:ascii="Times New Roman"/>
          <w:b w:val="false"/>
          <w:i w:val="false"/>
          <w:color w:val="000000"/>
          <w:sz w:val="28"/>
        </w:rPr>
        <w:t>
      Кедендік әкелу баждары, салықтар, арнайы, демпингке қарсы, өтемақы баждарын есептеу үшін кеден органы көлік құралына арналған декларацияны тіркеу күніне қолданыста болатын кедендік әкелу баждарының, салықтардың, арнайы, демпингке қарсы, өтемақы баждарының мөлшерлемелері қолданылады.</w:t>
      </w:r>
    </w:p>
    <w:bookmarkEnd w:id="5011"/>
    <w:bookmarkStart w:name="z5614" w:id="5012"/>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нақты мәліметтер болмаған жағдайда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тауарлардың сыныпталуы осы Кодекстің </w:t>
      </w:r>
      <w:r>
        <w:rPr>
          <w:rFonts w:ascii="Times New Roman"/>
          <w:b w:val="false"/>
          <w:i w:val="false"/>
          <w:color w:val="000000"/>
          <w:sz w:val="28"/>
        </w:rPr>
        <w:t>40-бабының</w:t>
      </w:r>
      <w:r>
        <w:rPr>
          <w:rFonts w:ascii="Times New Roman"/>
          <w:b w:val="false"/>
          <w:i w:val="false"/>
          <w:color w:val="000000"/>
          <w:sz w:val="28"/>
        </w:rPr>
        <w:t xml:space="preserve"> 3-тармағы ескеріле отырып жүзеге асырылады.</w:t>
      </w:r>
    </w:p>
    <w:bookmarkEnd w:id="5012"/>
    <w:bookmarkStart w:name="z5615" w:id="5013"/>
    <w:p>
      <w:pPr>
        <w:spacing w:after="0"/>
        <w:ind w:left="0"/>
        <w:jc w:val="both"/>
      </w:pPr>
      <w:r>
        <w:rPr>
          <w:rFonts w:ascii="Times New Roman"/>
          <w:b w:val="false"/>
          <w:i w:val="false"/>
          <w:color w:val="000000"/>
          <w:sz w:val="28"/>
        </w:rPr>
        <w:t>
      Егер тауар коды Сыртқы экономикалық қызметтің тауар номенклатурасына сәйкес оннан аз белгі санымен топтау деңгейінде айқындалған жағдайда:</w:t>
      </w:r>
    </w:p>
    <w:bookmarkEnd w:id="5013"/>
    <w:bookmarkStart w:name="z5616" w:id="5014"/>
    <w:p>
      <w:pPr>
        <w:spacing w:after="0"/>
        <w:ind w:left="0"/>
        <w:jc w:val="both"/>
      </w:pPr>
      <w:r>
        <w:rPr>
          <w:rFonts w:ascii="Times New Roman"/>
          <w:b w:val="false"/>
          <w:i w:val="false"/>
          <w:color w:val="000000"/>
          <w:sz w:val="28"/>
        </w:rPr>
        <w:t>
      кедендік әкелу баждарын есептеу үшін мұндай топтауға кіретін тауарларға сәйкес келетін кедендік баждар мөлшерлемелерінің ең жоғарысы қолданылады;</w:t>
      </w:r>
    </w:p>
    <w:bookmarkEnd w:id="5014"/>
    <w:bookmarkStart w:name="z5617" w:id="5015"/>
    <w:p>
      <w:pPr>
        <w:spacing w:after="0"/>
        <w:ind w:left="0"/>
        <w:jc w:val="both"/>
      </w:pPr>
      <w:r>
        <w:rPr>
          <w:rFonts w:ascii="Times New Roman"/>
          <w:b w:val="false"/>
          <w:i w:val="false"/>
          <w:color w:val="000000"/>
          <w:sz w:val="28"/>
        </w:rPr>
        <w:t>
      салықтарды есептеу үшін оларға қатысты кедендік баждар мөлшерлемелерінің ең жоғарысы белгіленген мұндай топтауға кіретін тауарларға сәйкес келетін қосылған құн салығы мөлшерлемелерінің ең жоғарысы және акциздер мөлшерлемелерінің ең жоғарысы қолданылады;</w:t>
      </w:r>
    </w:p>
    <w:bookmarkEnd w:id="5015"/>
    <w:bookmarkStart w:name="z5618" w:id="5016"/>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бесінші бөлігі ескеріле отырып, мұндай топтауға кіретін тауарларға сәйкес келетін арнайы, демпингке қарсы, өтемақы баждары мөлшерлемелерінің ең жоғарысы қолданылады.</w:t>
      </w:r>
    </w:p>
    <w:bookmarkEnd w:id="5016"/>
    <w:bookmarkStart w:name="z5619" w:id="5017"/>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арнайы, демпингке қарсы, өтемақы баждарын есептеу мақсаттары үшін расталған тауарлардың шығарылған жері негізге алына отырып есептеледі. Егер осындай тауарлардың шығарылған жері туралы құжаттардың болмауына байланысты тауарлардың шығарылған жерін айқындау мүмкін болмаған жағдайда арнайы, демпингке қарсы, өтемақы баждары Сыртқы экономикалық қызметтің тауар номенклатурасының сол кодының тауарларына (егер тауарды сыныптау он белгі деңгейінде жүзеге асырылса) не топтауға кіретін тауарларға (егер тауар коды Сыртқы экономикалық қызметтің тауар номенклатурасына сәйкес оннан аз белгі санымен топтау деңгейінде айқындалса) қатысты белгіленген арнайы, демпингке қарсы, өтемақы баждары мөлшерлемелерінің ең жоғарысы негізге алына отырып есептеледі.</w:t>
      </w:r>
    </w:p>
    <w:bookmarkEnd w:id="5017"/>
    <w:bookmarkStart w:name="z5620" w:id="5018"/>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әкелу баждары, салықтар, арнайы, демпингке қарсы, өтемақы баждары мұндай нақты мәліметтер негізге алына отырып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артық төленген және (немесе) артық өндіріп алынған кедендік әкелу баждарының, салықтардың, арнайы, демпингке қарсы, өтемақы баждарының сомаларын есепке жатқызу (қайтару)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жүзеге асырылады,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 </w:t>
      </w:r>
    </w:p>
    <w:bookmarkEnd w:id="5018"/>
    <w:bookmarkStart w:name="z5621" w:id="5019"/>
    <w:p>
      <w:pPr>
        <w:spacing w:after="0"/>
        <w:ind w:left="0"/>
        <w:jc w:val="both"/>
      </w:pPr>
      <w:r>
        <w:rPr>
          <w:rFonts w:ascii="Times New Roman"/>
          <w:b w:val="false"/>
          <w:i w:val="false"/>
          <w:color w:val="000000"/>
          <w:sz w:val="28"/>
        </w:rPr>
        <w:t xml:space="preserve">
      11. Осы баптың 8-тармағында көрсетілген мән-жайлар басталғаннан кейін уақытша әкелінген халықаралық тасымалдаудың көлік құралдары кері әкетілген жағдайда, егер кедендік әкелу баждары, салықтар, осындай тауарлар уақытша әкелінген халықаралық тасымалдау көлік құралдары ретінде осындай тауарларды шығарған күннен кейінгі күннен бастап олардың іс жүзінде әкетілген күні арасындағы кезең үшін кедендік әкелу баждары, салықтар ішінара төлене отырып, уақытша әкелу (рұқсат беру) кедендік рәсімімен орналастырылса, төлеуге жататындай кедендік әкелу баждарының, салықтардың тиісті сомаларына сәйкес келетін мөлшерлерде төлеуге жатады. </w:t>
      </w:r>
    </w:p>
    <w:bookmarkEnd w:id="5019"/>
    <w:bookmarkStart w:name="z5622" w:id="5020"/>
    <w:p>
      <w:pPr>
        <w:spacing w:after="0"/>
        <w:ind w:left="0"/>
        <w:jc w:val="both"/>
      </w:pPr>
      <w:r>
        <w:rPr>
          <w:rFonts w:ascii="Times New Roman"/>
          <w:b w:val="false"/>
          <w:i w:val="false"/>
          <w:color w:val="000000"/>
          <w:sz w:val="28"/>
        </w:rPr>
        <w:t xml:space="preserve">
      12. Осы баптың 8-тармағында көрсетілген мән-жайлар басталғаннан кейін ішкі тұтыну үшін шығару кедендік рәсімін қоспағанда, осы Кодексте көзделген уақытша әкелінген халықаралық тасымалдау көлік құралдары кедендік рәсімдермен орналастырылған жағдайда кедендік әкелу баждары, салықтар, осындай тауарлар уақытша әкелінген халықаралық тасымалдау көлік құралдары ретінде осындай тауарларды шығарған күннен кейінгі күннен бастап олардың кедендік рәсіммен орналастырылған күні арасындағы кезең үшін кедендік әкелу баждары, салықтар ішінара төлене отырып, уақытша әкелу (рұқсат беру) кедендік рәсімімен орналастырылса, төлеуге жататындай кедендік әкелу баждарының, салықтардың тиісті сомаларына сәйкес келетін мөлшерлерде төлеуге жатады. </w:t>
      </w:r>
    </w:p>
    <w:bookmarkEnd w:id="5020"/>
    <w:bookmarkStart w:name="z5623" w:id="5021"/>
    <w:p>
      <w:pPr>
        <w:spacing w:after="0"/>
        <w:ind w:left="0"/>
        <w:jc w:val="both"/>
      </w:pPr>
      <w:r>
        <w:rPr>
          <w:rFonts w:ascii="Times New Roman"/>
          <w:b w:val="false"/>
          <w:i w:val="false"/>
          <w:color w:val="000000"/>
          <w:sz w:val="28"/>
        </w:rPr>
        <w:t xml:space="preserve">
      13. Кедендік әкелу баждарын, салықтарды төлеу және (немесе) оларды өндіріп алу (толық немесе ішінара) бойынша міндетті орындағаннан кейін уақытша әкелінген халықаралық тасымалдаудың көлік құралы ішкі тұтыну үшін шығару кедендік рәсімімен орналастырылған жағдайда, осы бапқа сәйкес төленген және (немесе) өндіріп алынған кедендік әкелу баждарының, салықтардың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жатқызылуға (қайтарылуға) тиіс.</w:t>
      </w:r>
    </w:p>
    <w:bookmarkEnd w:id="5021"/>
    <w:p>
      <w:pPr>
        <w:spacing w:after="0"/>
        <w:ind w:left="0"/>
        <w:jc w:val="both"/>
      </w:pPr>
      <w:r>
        <w:rPr>
          <w:rFonts w:ascii="Times New Roman"/>
          <w:b/>
          <w:i w:val="false"/>
          <w:color w:val="000000"/>
          <w:sz w:val="28"/>
        </w:rPr>
        <w:t>363-бап. Уақытша әкетілетін (уақытша әкетілген) халықаралық тасымалдау көлік құралдарына қатысты кедендік әкету баждарын төлеу бойынша міндеттің туындауы және тоқтатылуы, оларды төлеу мерзімі және есептеу</w:t>
      </w:r>
    </w:p>
    <w:bookmarkStart w:name="z5624" w:id="5022"/>
    <w:p>
      <w:pPr>
        <w:spacing w:after="0"/>
        <w:ind w:left="0"/>
        <w:jc w:val="both"/>
      </w:pPr>
      <w:r>
        <w:rPr>
          <w:rFonts w:ascii="Times New Roman"/>
          <w:b w:val="false"/>
          <w:i w:val="false"/>
          <w:color w:val="000000"/>
          <w:sz w:val="28"/>
        </w:rPr>
        <w:t>
      1. Еуразиялық экономикалық одақтың тауарлары болып табылатын уақытша әкетілетін халықаралық тасымалдау көлік құралдарына қатысты кедендік әкету баждарын төлеу бойынша міндет көлік құралына арналған декларацияны кеден органы тіркеген кезден бастап осындай халықаралық тасымалдау көлік құралдарының декларантында туындайды.</w:t>
      </w:r>
    </w:p>
    <w:bookmarkEnd w:id="5022"/>
    <w:bookmarkStart w:name="z5625" w:id="5023"/>
    <w:p>
      <w:pPr>
        <w:spacing w:after="0"/>
        <w:ind w:left="0"/>
        <w:jc w:val="both"/>
      </w:pPr>
      <w:r>
        <w:rPr>
          <w:rFonts w:ascii="Times New Roman"/>
          <w:b w:val="false"/>
          <w:i w:val="false"/>
          <w:color w:val="000000"/>
          <w:sz w:val="28"/>
        </w:rPr>
        <w:t>
      2. Еуразиялық экономикалық одақтың тауарлары болып табылатын уақытша әкетілген халықаралық тасымалдау көлік құралдарына қатысты кедендік әкету баждарын төлеу бойынша міндет осындай халықаралық тасымалдау көлік құралдарының декларантында мынадай:</w:t>
      </w:r>
    </w:p>
    <w:bookmarkEnd w:id="5023"/>
    <w:bookmarkStart w:name="z5626" w:id="5024"/>
    <w:p>
      <w:pPr>
        <w:spacing w:after="0"/>
        <w:ind w:left="0"/>
        <w:jc w:val="both"/>
      </w:pPr>
      <w:r>
        <w:rPr>
          <w:rFonts w:ascii="Times New Roman"/>
          <w:b w:val="false"/>
          <w:i w:val="false"/>
          <w:color w:val="000000"/>
          <w:sz w:val="28"/>
        </w:rPr>
        <w:t>
      1) уақытша әкетілген халықаралық тасымалдау көлік құралдарын Еуразиялық экономикалық одақтың кедендік аумағына кері әкелу;</w:t>
      </w:r>
    </w:p>
    <w:bookmarkEnd w:id="5024"/>
    <w:bookmarkStart w:name="z5627" w:id="5025"/>
    <w:p>
      <w:pPr>
        <w:spacing w:after="0"/>
        <w:ind w:left="0"/>
        <w:jc w:val="both"/>
      </w:pPr>
      <w:r>
        <w:rPr>
          <w:rFonts w:ascii="Times New Roman"/>
          <w:b w:val="false"/>
          <w:i w:val="false"/>
          <w:color w:val="000000"/>
          <w:sz w:val="28"/>
        </w:rPr>
        <w:t>
      2) уақытша әкетілген халықаралық тасымалдау көлік құралдарын экспорт кедендік рәсімімен орналастыру;</w:t>
      </w:r>
    </w:p>
    <w:bookmarkEnd w:id="5025"/>
    <w:bookmarkStart w:name="z5628" w:id="5026"/>
    <w:p>
      <w:pPr>
        <w:spacing w:after="0"/>
        <w:ind w:left="0"/>
        <w:jc w:val="both"/>
      </w:pPr>
      <w:r>
        <w:rPr>
          <w:rFonts w:ascii="Times New Roman"/>
          <w:b w:val="false"/>
          <w:i w:val="false"/>
          <w:color w:val="000000"/>
          <w:sz w:val="28"/>
        </w:rPr>
        <w:t>
      3) осы баптың 5-тармағына сәйкес есептелген және төлеуге жататын мөлшерлерде кедендік әкету баждарын төлеу және (немесе) өндіріп алу бойынша міндетті орындау;</w:t>
      </w:r>
    </w:p>
    <w:bookmarkEnd w:id="5026"/>
    <w:bookmarkStart w:name="z5629" w:id="5027"/>
    <w:p>
      <w:pPr>
        <w:spacing w:after="0"/>
        <w:ind w:left="0"/>
        <w:jc w:val="both"/>
      </w:pPr>
      <w:r>
        <w:rPr>
          <w:rFonts w:ascii="Times New Roman"/>
          <w:b w:val="false"/>
          <w:i w:val="false"/>
          <w:color w:val="000000"/>
          <w:sz w:val="28"/>
        </w:rPr>
        <w:t>
      4) Қазақстан Республикасының заңдарына сәйкес уақытша әкетілген халықаралық тасымалдау көлік құралдарын тәркілеу немесе мемлекет меншігіне айналдыру;</w:t>
      </w:r>
    </w:p>
    <w:bookmarkEnd w:id="5027"/>
    <w:bookmarkStart w:name="z5630" w:id="5028"/>
    <w:p>
      <w:pPr>
        <w:spacing w:after="0"/>
        <w:ind w:left="0"/>
        <w:jc w:val="both"/>
      </w:pPr>
      <w:r>
        <w:rPr>
          <w:rFonts w:ascii="Times New Roman"/>
          <w:b w:val="false"/>
          <w:i w:val="false"/>
          <w:color w:val="000000"/>
          <w:sz w:val="28"/>
        </w:rPr>
        <w:t xml:space="preserve">
      5) осындай кідіртуге дейін туындаған кедендік әкету баждарын төлеу бойынша міндетке қатысты – кеден органының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уақытша әкетілген халықаралық тасымалдау көлік құралдарын кідіртуі;</w:t>
      </w:r>
    </w:p>
    <w:bookmarkEnd w:id="5028"/>
    <w:bookmarkStart w:name="z5631" w:id="5029"/>
    <w:p>
      <w:pPr>
        <w:spacing w:after="0"/>
        <w:ind w:left="0"/>
        <w:jc w:val="both"/>
      </w:pPr>
      <w:r>
        <w:rPr>
          <w:rFonts w:ascii="Times New Roman"/>
          <w:b w:val="false"/>
          <w:i w:val="false"/>
          <w:color w:val="000000"/>
          <w:sz w:val="28"/>
        </w:rPr>
        <w:t xml:space="preserve">
      6) қылмыстық құқық бұзушылық туралы хабарды тексеру барысында, қылмыстық іс немесе әкімшілік құқық бұзушылық туралы іс бойынша іс жүргізу барысында алынған немесе тыйым салынған және оларға қатысты, егер бұрын осындай тауарларды шығару жүргізілмесе, оларды қайтару туралы шешім қабылданған уақытша әкетілген халықаралық тасымалдау көлік құралдарын уақытша сақтауға қою немесе кедендік рәсімдердің біреуімен орналастыру мән-жайлары басталған кезде тоқтатылады. </w:t>
      </w:r>
    </w:p>
    <w:bookmarkEnd w:id="5029"/>
    <w:bookmarkStart w:name="z5632" w:id="5030"/>
    <w:p>
      <w:pPr>
        <w:spacing w:after="0"/>
        <w:ind w:left="0"/>
        <w:jc w:val="both"/>
      </w:pPr>
      <w:r>
        <w:rPr>
          <w:rFonts w:ascii="Times New Roman"/>
          <w:b w:val="false"/>
          <w:i w:val="false"/>
          <w:color w:val="000000"/>
          <w:sz w:val="28"/>
        </w:rPr>
        <w:t>
      3. Еуразиялық экономикалық одақтың тауарлары болып табылатын уақытша әкетілген халықаралық тасымалдау көлік құралдарына қатысты кедендік әкету баждарын төлеу бойынша міндет осы баптың 4-тармағында көрсетілген мән-жайлар басталған кезде орындалуға жатады.</w:t>
      </w:r>
    </w:p>
    <w:bookmarkEnd w:id="5030"/>
    <w:bookmarkStart w:name="z5633" w:id="5031"/>
    <w:p>
      <w:pPr>
        <w:spacing w:after="0"/>
        <w:ind w:left="0"/>
        <w:jc w:val="both"/>
      </w:pPr>
      <w:r>
        <w:rPr>
          <w:rFonts w:ascii="Times New Roman"/>
          <w:b w:val="false"/>
          <w:i w:val="false"/>
          <w:color w:val="000000"/>
          <w:sz w:val="28"/>
        </w:rPr>
        <w:t xml:space="preserve">
      4. Мынадай мән-жайлар басталған кезде: </w:t>
      </w:r>
    </w:p>
    <w:bookmarkEnd w:id="5031"/>
    <w:bookmarkStart w:name="z5634" w:id="5032"/>
    <w:p>
      <w:pPr>
        <w:spacing w:after="0"/>
        <w:ind w:left="0"/>
        <w:jc w:val="both"/>
      </w:pPr>
      <w:r>
        <w:rPr>
          <w:rFonts w:ascii="Times New Roman"/>
          <w:b w:val="false"/>
          <w:i w:val="false"/>
          <w:color w:val="000000"/>
          <w:sz w:val="28"/>
        </w:rPr>
        <w:t>
      1) Еуразиялық экономикалық одақтың тауарлары болып табылатын уақытша әкетілген халықаралық тасымалдау көлік құралдары жоғалған жағдайда – осындай жоғалу күні, ал егер мұндай күн анықталмаса – уақытша әкетілген халықаралық тасымалдау көлік құралдары ретінде осындай тауарларды шығару күні;</w:t>
      </w:r>
    </w:p>
    <w:bookmarkEnd w:id="5032"/>
    <w:bookmarkStart w:name="z5635" w:id="5033"/>
    <w:p>
      <w:pPr>
        <w:spacing w:after="0"/>
        <w:ind w:left="0"/>
        <w:jc w:val="both"/>
      </w:pPr>
      <w:r>
        <w:rPr>
          <w:rFonts w:ascii="Times New Roman"/>
          <w:b w:val="false"/>
          <w:i w:val="false"/>
          <w:color w:val="000000"/>
          <w:sz w:val="28"/>
        </w:rPr>
        <w:t xml:space="preserve">
      2) шетелдік тұлғаға осы Кодекстің </w:t>
      </w:r>
      <w:r>
        <w:rPr>
          <w:rFonts w:ascii="Times New Roman"/>
          <w:b w:val="false"/>
          <w:i w:val="false"/>
          <w:color w:val="000000"/>
          <w:sz w:val="28"/>
        </w:rPr>
        <w:t>359-бабының</w:t>
      </w:r>
      <w:r>
        <w:rPr>
          <w:rFonts w:ascii="Times New Roman"/>
          <w:b w:val="false"/>
          <w:i w:val="false"/>
          <w:color w:val="000000"/>
          <w:sz w:val="28"/>
        </w:rPr>
        <w:t xml:space="preserve"> 5-тармағына сәйкес осындай көлік құралдары экспорт кедендік рәсімімен орналастырылмай, Еуразиялық экономикалық одақтың тауарлары болып табылатын уақытша әкетілген халықаралық тасымалдау көлік құралдарына меншік құқығы берілген жағдайда – осындай беру күні, ал егер мұндай күн анықталмаса – уақытша әкетілген халықаралық тасымалдау көлік құралдары ретінде осындай тауарларды шығару күні кедендік әкету баждарын төлеу мерзімі болып есептеледі. </w:t>
      </w:r>
    </w:p>
    <w:bookmarkEnd w:id="5033"/>
    <w:bookmarkStart w:name="z5636" w:id="5034"/>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әкету баждары кедендік әкету баждарын төлеу бойынша жеңілдіктер қолданылмай, уақытша әкетілген халықаралық тасымалдау көлік құралдары экспорт кедендік рәсімімен орналастырылатындай төлеуге жатады.</w:t>
      </w:r>
    </w:p>
    <w:bookmarkEnd w:id="5034"/>
    <w:bookmarkStart w:name="z5637" w:id="5035"/>
    <w:p>
      <w:pPr>
        <w:spacing w:after="0"/>
        <w:ind w:left="0"/>
        <w:jc w:val="both"/>
      </w:pPr>
      <w:r>
        <w:rPr>
          <w:rFonts w:ascii="Times New Roman"/>
          <w:b w:val="false"/>
          <w:i w:val="false"/>
          <w:color w:val="000000"/>
          <w:sz w:val="28"/>
        </w:rPr>
        <w:t>
      Кедендік әкету баждарын есептеу үшін кеден органы көлік құралына арналған декларацияны тіркеген күнге қолданыста болатын кедендік әкету баждарының мөлшерлемелері қолданылады.</w:t>
      </w:r>
    </w:p>
    <w:bookmarkEnd w:id="5035"/>
    <w:bookmarkStart w:name="z5638" w:id="5036"/>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нақты мәліметтер болмаған жағдайда төлеуге жататын кедендік әкету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w:t>
      </w:r>
      <w:r>
        <w:rPr>
          <w:rFonts w:ascii="Times New Roman"/>
          <w:b w:val="false"/>
          <w:i w:val="false"/>
          <w:color w:val="000000"/>
          <w:sz w:val="28"/>
        </w:rPr>
        <w:t xml:space="preserve"> 3-тармағының ережелері ескеріле отырып жүзеге асырылады.</w:t>
      </w:r>
    </w:p>
    <w:bookmarkEnd w:id="5036"/>
    <w:bookmarkStart w:name="z5639" w:id="5037"/>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 коды кедендік әкету баждарын есептеу үшін оннан аз белгілер санымен топтау деңгейінде айқындалса, мұндай топтауға кіретін тауарларға сәйкес келетін кедендік әкету баждары мөлшерлемелерінің ең жоғарысы қолданылады.</w:t>
      </w:r>
    </w:p>
    <w:bookmarkEnd w:id="5037"/>
    <w:bookmarkStart w:name="z5640" w:id="5038"/>
    <w:p>
      <w:pPr>
        <w:spacing w:after="0"/>
        <w:ind w:left="0"/>
        <w:jc w:val="both"/>
      </w:pPr>
      <w:r>
        <w:rPr>
          <w:rFonts w:ascii="Times New Roman"/>
          <w:b w:val="false"/>
          <w:i w:val="false"/>
          <w:color w:val="000000"/>
          <w:sz w:val="28"/>
        </w:rPr>
        <w:t xml:space="preserve">
      Кейіннен тауарлар туралы нақты мәліметтерді белгілеу үшін кедендік әкету баждары мұндай нақты мәліметтер негізге алына отырып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артық төленген және (немесе) артық өндіріп алынған кедендік әкету баждарының сомаларын есепке жатқызу (қайтару) жүзеге асырылады не осы Кодекстің </w:t>
      </w:r>
      <w:r>
        <w:rPr>
          <w:rFonts w:ascii="Times New Roman"/>
          <w:b w:val="false"/>
          <w:i w:val="false"/>
          <w:color w:val="000000"/>
          <w:sz w:val="28"/>
        </w:rPr>
        <w:t>86-бабына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төленбеген сомаларды өндіріп алу жүзеге асырылады.</w:t>
      </w:r>
    </w:p>
    <w:bookmarkEnd w:id="5038"/>
    <w:bookmarkStart w:name="z5641" w:id="5039"/>
    <w:p>
      <w:pPr>
        <w:spacing w:after="0"/>
        <w:ind w:left="0"/>
        <w:jc w:val="both"/>
      </w:pPr>
      <w:r>
        <w:rPr>
          <w:rFonts w:ascii="Times New Roman"/>
          <w:b w:val="false"/>
          <w:i w:val="false"/>
          <w:color w:val="000000"/>
          <w:sz w:val="28"/>
        </w:rPr>
        <w:t xml:space="preserve">
      6. Кедендік әкету баждарын төлеу және (немесе) оларды өндіріп алу (толық немесе ішінара) бойынша міндетті орындағаннан кейін уақытша әкетілген халықаралық тасымалдау көлік құралдары Еуразиялық экономикалық одақтың кедендік аумағына кері әкелінген не мұндай уақытша әкетілген халықаралық тасымалдау көлік құралдары экспорт кедендік рәсіммен орналастырылған жағдайда осы бапқа сәйкес төленген және (немесе) өндіріп алынған кедендік әкету баждары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қайтаруға жатады. </w:t>
      </w:r>
    </w:p>
    <w:bookmarkEnd w:id="5039"/>
    <w:bookmarkStart w:name="z5642" w:id="5040"/>
    <w:p>
      <w:pPr>
        <w:spacing w:after="0"/>
        <w:ind w:left="0"/>
        <w:jc w:val="left"/>
      </w:pPr>
      <w:r>
        <w:rPr>
          <w:rFonts w:ascii="Times New Roman"/>
          <w:b/>
          <w:i w:val="false"/>
          <w:color w:val="000000"/>
        </w:rPr>
        <w:t xml:space="preserve"> 41-тарау. ЕУРАЗИЯЛЫҚ ЭКОНОМИКАЛЫҚ ОДАҚТЫҢ КЕДЕНДІК ШЕКАРАСЫ АРҚЫЛЫ КЕРЕК-ЖАРАҚТАРДЫ ӨТКІЗУ ТӘРТІБІ МЕН ШАРТТАРЫНЫҢ ЕРЕКШЕЛІКТЕРІ</w:t>
      </w:r>
    </w:p>
    <w:bookmarkEnd w:id="5040"/>
    <w:p>
      <w:pPr>
        <w:spacing w:after="0"/>
        <w:ind w:left="0"/>
        <w:jc w:val="both"/>
      </w:pPr>
      <w:r>
        <w:rPr>
          <w:rFonts w:ascii="Times New Roman"/>
          <w:b/>
          <w:i w:val="false"/>
          <w:color w:val="000000"/>
          <w:sz w:val="28"/>
        </w:rPr>
        <w:t>364-бап. Еуразиялық экономикалық одақтың кедендік шекарасы арқылы керек-жарақтарды өткізудің тәртібі мен шарттары туралы жалпы ережелер</w:t>
      </w:r>
    </w:p>
    <w:bookmarkStart w:name="z5643" w:id="5041"/>
    <w:p>
      <w:pPr>
        <w:spacing w:after="0"/>
        <w:ind w:left="0"/>
        <w:jc w:val="both"/>
      </w:pPr>
      <w:r>
        <w:rPr>
          <w:rFonts w:ascii="Times New Roman"/>
          <w:b w:val="false"/>
          <w:i w:val="false"/>
          <w:color w:val="000000"/>
          <w:sz w:val="28"/>
        </w:rPr>
        <w:t>
      1. Керек-жарақтар Еуразиялық экономикалық одақтың кедендік шекарасы арқылы Еуразиялық экономикалық одақтың кедендік аумағында немесе Еуразиялық экономикалық одақтың кедендік аумағының шегінен тыс жерде – осы тарауда белгіленген тәртіппен, ал осы тарауда реттелмеген бөлігінде – осы Кодекстің өзге тарауларында белгіленген тәртіппен өткізіледі және пайдаланылады.</w:t>
      </w:r>
    </w:p>
    <w:bookmarkEnd w:id="5041"/>
    <w:bookmarkStart w:name="z5644" w:id="5042"/>
    <w:p>
      <w:pPr>
        <w:spacing w:after="0"/>
        <w:ind w:left="0"/>
        <w:jc w:val="both"/>
      </w:pPr>
      <w:r>
        <w:rPr>
          <w:rFonts w:ascii="Times New Roman"/>
          <w:b w:val="false"/>
          <w:i w:val="false"/>
          <w:color w:val="000000"/>
          <w:sz w:val="28"/>
        </w:rPr>
        <w:t>
      2. Еуразиялық экономикалық одақтың кедендік аумағында болу және пайдалану не Еуразиялық экономикалық одақтың кедендік аумағынан әкету және Еуразиялық экономикалық одақтың кедендік аумағының шегінен тыс жерде пайдалану үшін Еуразиялық экономикалық одақтың кедендік шекарасы арқылы өткізілетін керек-жарақтар кедендік рәсімдермен орналастырылмай, осы тарауда көзделген тәртіппен және шарттарда кедендік декларациялауға және шығаруға жатады.</w:t>
      </w:r>
    </w:p>
    <w:bookmarkEnd w:id="5042"/>
    <w:bookmarkStart w:name="z5645" w:id="5043"/>
    <w:p>
      <w:pPr>
        <w:spacing w:after="0"/>
        <w:ind w:left="0"/>
        <w:jc w:val="both"/>
      </w:pPr>
      <w:r>
        <w:rPr>
          <w:rFonts w:ascii="Times New Roman"/>
          <w:b w:val="false"/>
          <w:i w:val="false"/>
          <w:color w:val="000000"/>
          <w:sz w:val="28"/>
        </w:rPr>
        <w:t xml:space="preserve">
      3. Еуразиялық экономикалық одақтың кедендік аумағына әкелінген, керек-жарақтар ретінде пайдаланылатын шетелдік тауарлар шетелдік тауарлар мәртебесін сақтайды. </w:t>
      </w:r>
    </w:p>
    <w:bookmarkEnd w:id="5043"/>
    <w:bookmarkStart w:name="z5646" w:id="5044"/>
    <w:p>
      <w:pPr>
        <w:spacing w:after="0"/>
        <w:ind w:left="0"/>
        <w:jc w:val="both"/>
      </w:pPr>
      <w:r>
        <w:rPr>
          <w:rFonts w:ascii="Times New Roman"/>
          <w:b w:val="false"/>
          <w:i w:val="false"/>
          <w:color w:val="000000"/>
          <w:sz w:val="28"/>
        </w:rPr>
        <w:t>
      4. Еуразиялық экономикалық одақтың кедендік аумағынан әкетілген және Еуразиялық экономикалық одақтың кедендік аумағынан кері әкелінетін керек-жарақтар ретінде пайдаланылатын Еуразиялық экономикалық одақтың тауарлары кеден органы оларды сәйкестендірген жағдайда Еуразиялық экономикалық одақтың тауарлары мәртебесін сақтайды.</w:t>
      </w:r>
    </w:p>
    <w:bookmarkEnd w:id="5044"/>
    <w:bookmarkStart w:name="z5647" w:id="5045"/>
    <w:p>
      <w:pPr>
        <w:spacing w:after="0"/>
        <w:ind w:left="0"/>
        <w:jc w:val="both"/>
      </w:pPr>
      <w:r>
        <w:rPr>
          <w:rFonts w:ascii="Times New Roman"/>
          <w:b w:val="false"/>
          <w:i w:val="false"/>
          <w:color w:val="000000"/>
          <w:sz w:val="28"/>
        </w:rPr>
        <w:t xml:space="preserve">
      Еуразиялық экономикалық одақтың кедендік аумағына әкелінетін тауарларды керек-жарақтар ретінде пайдаланылатын Еуразиялық экономикалық одақ тауарлары ретінде кеден органының сәйкестендіруі мүмкін болмаған кезде осындай тауарлар шетелдік тауарлар ретінде қаралады. </w:t>
      </w:r>
    </w:p>
    <w:bookmarkEnd w:id="5045"/>
    <w:bookmarkStart w:name="z5648" w:id="5046"/>
    <w:p>
      <w:pPr>
        <w:spacing w:after="0"/>
        <w:ind w:left="0"/>
        <w:jc w:val="both"/>
      </w:pPr>
      <w:r>
        <w:rPr>
          <w:rFonts w:ascii="Times New Roman"/>
          <w:b w:val="false"/>
          <w:i w:val="false"/>
          <w:color w:val="000000"/>
          <w:sz w:val="28"/>
        </w:rPr>
        <w:t>
      5. Егер бажсыз сауда кедендік рәсімімен орналастырылған тауарлар су немесе әуе кемелерінің борттарына Еуразиялық экономикалық одақтың кедендік аумағынан мұндай көлік құралдары кететін, Еуразиялық экономикалық одақтың кедендік шекарасы арқылы тауарларды өткізу орындарында орналасқан бажсыз сауда дүкендерінен тиелсе, осындай тауарлар Еуразиялық экономикалық одақтың кедендік аумағынан әкетілетін керек-жарақтар ретінде декларациялануы және шығарылуы мүмкін. Осындай тауарлар керек-жарақтар ретінде кедендік декларацияланғаннан және шығарылғаннан кейін шетелдік тауарлар мәртебесін сақтайды.</w:t>
      </w:r>
    </w:p>
    <w:bookmarkEnd w:id="5046"/>
    <w:bookmarkStart w:name="z5649" w:id="5047"/>
    <w:p>
      <w:pPr>
        <w:spacing w:after="0"/>
        <w:ind w:left="0"/>
        <w:jc w:val="both"/>
      </w:pPr>
      <w:r>
        <w:rPr>
          <w:rFonts w:ascii="Times New Roman"/>
          <w:b w:val="false"/>
          <w:i w:val="false"/>
          <w:color w:val="000000"/>
          <w:sz w:val="28"/>
        </w:rPr>
        <w:t xml:space="preserve">
      6. Кеден қоймасы кедендік рәсімімен орналастырылған тауарлар су кемелерін қалыпты пайдалануды және оларға техникалық қызмет көрсетуді қамтамасыз ету үшін қажетті және Еуразиялық экономикалық одақтың кедендік аумағынан әкетілетін керек-жарақтар ретінде декларациялануы және шығарылуы мүмкін. Осындай тауарлар керек-жарақтар ретінде кедендік декларацияланғаннан және шығарылғаннан кейін шетелдік тауарлар мәртебесін сақтайды. </w:t>
      </w:r>
    </w:p>
    <w:bookmarkEnd w:id="5047"/>
    <w:bookmarkStart w:name="z5650" w:id="5048"/>
    <w:p>
      <w:pPr>
        <w:spacing w:after="0"/>
        <w:ind w:left="0"/>
        <w:jc w:val="both"/>
      </w:pPr>
      <w:r>
        <w:rPr>
          <w:rFonts w:ascii="Times New Roman"/>
          <w:b w:val="false"/>
          <w:i w:val="false"/>
          <w:color w:val="000000"/>
          <w:sz w:val="28"/>
        </w:rPr>
        <w:t>
      Егер кеден қоймасы су кемесі тұрған Еуразиялық экономикалық одақтың кедендік шекарасы арқылы тауарларды өткізу орнында орналастырылмаған болса, керек-жарақтар ретінде шығарылған тауарлар оларды мұндай кеден қоймасынан бортына осындай тауарлар тиелетін су кемесі тұрған Еуразиялық экономикалық одақтың кедендік шекарасы арқылы тауарларды өткізу орнына дейін тасымалдау үшін кедендік транзит кедендік рәсімімен орналастырылады.</w:t>
      </w:r>
    </w:p>
    <w:bookmarkEnd w:id="5048"/>
    <w:bookmarkStart w:name="z5651" w:id="5049"/>
    <w:p>
      <w:pPr>
        <w:spacing w:after="0"/>
        <w:ind w:left="0"/>
        <w:jc w:val="both"/>
      </w:pPr>
      <w:r>
        <w:rPr>
          <w:rFonts w:ascii="Times New Roman"/>
          <w:b w:val="false"/>
          <w:i w:val="false"/>
          <w:color w:val="000000"/>
          <w:sz w:val="28"/>
        </w:rPr>
        <w:t xml:space="preserve">
      7. Керек-жарақтар ссы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 салулар сақтала отырып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пайдаланылған жағдайда, Еуразиялық экономикалық одақтың кедендік шекарасы арқылы кедендік баждар, салықтар төленбей және ішкі нарықты қорғау шаралары сақталмай өткізіледі.</w:t>
      </w:r>
    </w:p>
    <w:bookmarkEnd w:id="5049"/>
    <w:bookmarkStart w:name="z5652" w:id="5050"/>
    <w:p>
      <w:pPr>
        <w:spacing w:after="0"/>
        <w:ind w:left="0"/>
        <w:jc w:val="both"/>
      </w:pPr>
      <w:r>
        <w:rPr>
          <w:rFonts w:ascii="Times New Roman"/>
          <w:b w:val="false"/>
          <w:i w:val="false"/>
          <w:color w:val="000000"/>
          <w:sz w:val="28"/>
        </w:rPr>
        <w:t xml:space="preserve">
      8. Осы тармақтың екінші бөлігінде көрсетілген жағдайды қоспағанда, тасымалдаушы, сондай-ақ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тармақшасының екінші, үшінші, төртінші және бесінші абзацтарында аталған тұлғалар керек-жарақтардың декларанты болып әрекет ете алады.</w:t>
      </w:r>
    </w:p>
    <w:bookmarkEnd w:id="5050"/>
    <w:bookmarkStart w:name="z5653" w:id="5051"/>
    <w:p>
      <w:pPr>
        <w:spacing w:after="0"/>
        <w:ind w:left="0"/>
        <w:jc w:val="both"/>
      </w:pPr>
      <w:r>
        <w:rPr>
          <w:rFonts w:ascii="Times New Roman"/>
          <w:b w:val="false"/>
          <w:i w:val="false"/>
          <w:color w:val="000000"/>
          <w:sz w:val="28"/>
        </w:rPr>
        <w:t>
      Кедендік декларациялау кезінде тауарлар болған бажсыз сауда дүкенінің иесі болып табылатын тұлға Еуразиялық экономикалық одақтың кедендік аумағынан әкетілетін керек-жарақтар ретінде пайдалану үшін бажсыз сауда дүкендерінен су немесе әуе кемелерінің борттарына тиелетін керек-жарақтардың декларанты болып әрекет ете алады.</w:t>
      </w:r>
    </w:p>
    <w:bookmarkEnd w:id="5051"/>
    <w:bookmarkStart w:name="z5654" w:id="5052"/>
    <w:p>
      <w:pPr>
        <w:spacing w:after="0"/>
        <w:ind w:left="0"/>
        <w:jc w:val="both"/>
      </w:pPr>
      <w:r>
        <w:rPr>
          <w:rFonts w:ascii="Times New Roman"/>
          <w:b w:val="false"/>
          <w:i w:val="false"/>
          <w:color w:val="000000"/>
          <w:sz w:val="28"/>
        </w:rPr>
        <w:t>
      9. Комиссия керек-жарақтар ретінде пайдаланылатын тауарлардың жекелеген санаттарының сандық нормаларын, сондай-ақ тауарлар өткізілетін көлік түріне қарай керек-жарақтар ретінде пайдаланылатын тауарларға тауарлардың жекелеген санаттарын жатқызу өлшемшарттарын айқындауға құқылы.</w:t>
      </w:r>
    </w:p>
    <w:bookmarkEnd w:id="5052"/>
    <w:bookmarkStart w:name="z5655" w:id="5053"/>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Комиссия айқындаған сандық нормалардан асатын керек-жарақтар ретінде пайдаланылатын тауарларға осы тараудың ережелері қолданылмайды және осындай тауарлар осы Кодекске сәйкес кедендік рәсімдермен орналастыруға жатады.</w:t>
      </w:r>
    </w:p>
    <w:bookmarkEnd w:id="5053"/>
    <w:bookmarkStart w:name="z5656" w:id="5054"/>
    <w:p>
      <w:pPr>
        <w:spacing w:after="0"/>
        <w:ind w:left="0"/>
        <w:jc w:val="both"/>
      </w:pPr>
      <w:r>
        <w:rPr>
          <w:rFonts w:ascii="Times New Roman"/>
          <w:b w:val="false"/>
          <w:i w:val="false"/>
          <w:color w:val="000000"/>
          <w:sz w:val="28"/>
        </w:rPr>
        <w:t>
      10. Осы тараудың ережелері көлік құралдарындағы жеке пайдалануға арналған тауарларға қатысты қолданылмайды.</w:t>
      </w:r>
    </w:p>
    <w:bookmarkEnd w:id="5054"/>
    <w:p>
      <w:pPr>
        <w:spacing w:after="0"/>
        <w:ind w:left="0"/>
        <w:jc w:val="both"/>
      </w:pPr>
      <w:r>
        <w:rPr>
          <w:rFonts w:ascii="Times New Roman"/>
          <w:b/>
          <w:i w:val="false"/>
          <w:color w:val="000000"/>
          <w:sz w:val="28"/>
        </w:rPr>
        <w:t>365-бап. Керек-жарақтарға қатысты кедендік операцияларды жасау ерекшеліктері</w:t>
      </w:r>
    </w:p>
    <w:bookmarkStart w:name="z5657" w:id="5055"/>
    <w:p>
      <w:pPr>
        <w:spacing w:after="0"/>
        <w:ind w:left="0"/>
        <w:jc w:val="both"/>
      </w:pPr>
      <w:r>
        <w:rPr>
          <w:rFonts w:ascii="Times New Roman"/>
          <w:b w:val="false"/>
          <w:i w:val="false"/>
          <w:color w:val="000000"/>
          <w:sz w:val="28"/>
        </w:rPr>
        <w:t>
      1. Керек-жарақтарды Еуразиялық экономикалық одақтың кедендік аумағына әкелу кезінде оларды кедендік декларациялауға және шығаруға байланысты кедендік операциялар келу орындарында не халықаралық тасымалдауды аяқтау орындарында жасалады.</w:t>
      </w:r>
    </w:p>
    <w:bookmarkEnd w:id="5055"/>
    <w:bookmarkStart w:name="z5658" w:id="5056"/>
    <w:p>
      <w:pPr>
        <w:spacing w:after="0"/>
        <w:ind w:left="0"/>
        <w:jc w:val="both"/>
      </w:pPr>
      <w:r>
        <w:rPr>
          <w:rFonts w:ascii="Times New Roman"/>
          <w:b w:val="false"/>
          <w:i w:val="false"/>
          <w:color w:val="000000"/>
          <w:sz w:val="28"/>
        </w:rPr>
        <w:t>
      2. Керек-жарақтарды Еуразиялық экономикалық одақтың кедендік аумағынан әкету кезінде оларды кедендік декларациялауға және шығаруға байланысты кедендік операциялар халықаралық тасымалдау басталған орындарда не кету орындарында жасалады.</w:t>
      </w:r>
    </w:p>
    <w:bookmarkEnd w:id="5056"/>
    <w:bookmarkStart w:name="z5659" w:id="5057"/>
    <w:p>
      <w:pPr>
        <w:spacing w:after="0"/>
        <w:ind w:left="0"/>
        <w:jc w:val="both"/>
      </w:pPr>
      <w:r>
        <w:rPr>
          <w:rFonts w:ascii="Times New Roman"/>
          <w:b w:val="false"/>
          <w:i w:val="false"/>
          <w:color w:val="000000"/>
          <w:sz w:val="28"/>
        </w:rPr>
        <w:t>
      Кеден қоймасы кедендік рәсімімен орналастырылған тауарларды керек-жарақтар ретінде кедендік декларациялаумен және шығарумен байланысты кедендік операциялар өзінің қызмет аймағында кеден қоймасы тұрған кеден органында жасалады.</w:t>
      </w:r>
    </w:p>
    <w:bookmarkEnd w:id="5057"/>
    <w:bookmarkStart w:name="z5660" w:id="5058"/>
    <w:p>
      <w:pPr>
        <w:spacing w:after="0"/>
        <w:ind w:left="0"/>
        <w:jc w:val="both"/>
      </w:pPr>
      <w:r>
        <w:rPr>
          <w:rFonts w:ascii="Times New Roman"/>
          <w:b w:val="false"/>
          <w:i w:val="false"/>
          <w:color w:val="000000"/>
          <w:sz w:val="28"/>
        </w:rPr>
        <w:t>
      3. Еуразиялық экономикалық одақтың кедендік аумағына келген және Еуразиялық экономикалық одақтың мұндай кедендік аумағынан кететін (су немесе әуе кемесінің борттарында не пойызда) халықаралық тасымалдау көлік құралындағы керек-жарақтарды кедендік декларациялау көлік құралына арналған декларация пайдаланыла отырып, халықаралық тасымалдаудың көлік кұралын кедендік декларациялаумен қатар бір мезгілде жүзеге асырылуы мүмкін.</w:t>
      </w:r>
    </w:p>
    <w:bookmarkEnd w:id="5058"/>
    <w:bookmarkStart w:name="z5661" w:id="5059"/>
    <w:p>
      <w:pPr>
        <w:spacing w:after="0"/>
        <w:ind w:left="0"/>
        <w:jc w:val="both"/>
      </w:pPr>
      <w:r>
        <w:rPr>
          <w:rFonts w:ascii="Times New Roman"/>
          <w:b w:val="false"/>
          <w:i w:val="false"/>
          <w:color w:val="000000"/>
          <w:sz w:val="28"/>
        </w:rPr>
        <w:t>
      Керек-жарақтарды кедендік декларациялау, егер мұндай керек-жарақтар Еуразиялық экономикалық одақтың кедендік аумағына осы әуе кемелерінің бортынан осы керек-жарақтарды түсіру (қайта тиеу) бойынша операцияларды жасамай келген және мұндай аумақтан кететін әуе кемелерінің борттарында бар болса, жүзеге асырылмайды.</w:t>
      </w:r>
    </w:p>
    <w:bookmarkEnd w:id="5059"/>
    <w:bookmarkStart w:name="z5662" w:id="5060"/>
    <w:p>
      <w:pPr>
        <w:spacing w:after="0"/>
        <w:ind w:left="0"/>
        <w:jc w:val="both"/>
      </w:pPr>
      <w:r>
        <w:rPr>
          <w:rFonts w:ascii="Times New Roman"/>
          <w:b w:val="false"/>
          <w:i w:val="false"/>
          <w:color w:val="000000"/>
          <w:sz w:val="28"/>
        </w:rPr>
        <w:t>
      4. Еуразиялық экономикалық одақтың кедендік аумағына келген немесе осындай Еуразиялық экономикалық одақтың кедендік аумағынан кететін су және әуе кемелерінің борттарына немесе пойыздарға түсірілетін, қайта тиелетін, тиелетін керек-жарақтарды кедендік декларациялау тауарларға арналған декларация пайдаланыла отырып жүзеге асырылады.</w:t>
      </w:r>
    </w:p>
    <w:bookmarkEnd w:id="5060"/>
    <w:bookmarkStart w:name="z5663" w:id="5061"/>
    <w:p>
      <w:pPr>
        <w:spacing w:after="0"/>
        <w:ind w:left="0"/>
        <w:jc w:val="both"/>
      </w:pPr>
      <w:r>
        <w:rPr>
          <w:rFonts w:ascii="Times New Roman"/>
          <w:b w:val="false"/>
          <w:i w:val="false"/>
          <w:color w:val="000000"/>
          <w:sz w:val="28"/>
        </w:rPr>
        <w:t xml:space="preserve">
      Тауарларға арналған декларация пайдаланыла отырып, керек-жарақтарды кедендік декларациялау кезінде осындай тауарларға арналған декларация ретінде тауарларды шығару үшін қажетті мәліметтерді қамтитын тасу (тасымалдау), коммерциялық және (немесе) өзге де құжаттар пайдаланылуы мүмкін. </w:t>
      </w:r>
    </w:p>
    <w:bookmarkEnd w:id="5061"/>
    <w:bookmarkStart w:name="z5664" w:id="5062"/>
    <w:p>
      <w:pPr>
        <w:spacing w:after="0"/>
        <w:ind w:left="0"/>
        <w:jc w:val="both"/>
      </w:pPr>
      <w:r>
        <w:rPr>
          <w:rFonts w:ascii="Times New Roman"/>
          <w:b w:val="false"/>
          <w:i w:val="false"/>
          <w:color w:val="000000"/>
          <w:sz w:val="28"/>
        </w:rPr>
        <w:t>
      Көрсетілген керек-жарақтарды кедендік декларациялау кезінде тауарларға арналған декларацияда көрсетуге жататын мәліметтерді Комиссия айқындайды.</w:t>
      </w:r>
    </w:p>
    <w:bookmarkEnd w:id="5062"/>
    <w:bookmarkStart w:name="z5665" w:id="5063"/>
    <w:p>
      <w:pPr>
        <w:spacing w:after="0"/>
        <w:ind w:left="0"/>
        <w:jc w:val="both"/>
      </w:pPr>
      <w:r>
        <w:rPr>
          <w:rFonts w:ascii="Times New Roman"/>
          <w:b w:val="false"/>
          <w:i w:val="false"/>
          <w:color w:val="000000"/>
          <w:sz w:val="28"/>
        </w:rPr>
        <w:t>
      5. Керек-жарақтар ретінде кеден қоймасы кедендік рәсімімен және бажсыз сауда кедендік рәсімімен орналастырылған тауарларды кедендік декларациялау тауарларға арналған декларация пайдаланыла отырып жүзеге асырылады.</w:t>
      </w:r>
    </w:p>
    <w:bookmarkEnd w:id="5063"/>
    <w:bookmarkStart w:name="z5666" w:id="5064"/>
    <w:p>
      <w:pPr>
        <w:spacing w:after="0"/>
        <w:ind w:left="0"/>
        <w:jc w:val="both"/>
      </w:pPr>
      <w:r>
        <w:rPr>
          <w:rFonts w:ascii="Times New Roman"/>
          <w:b w:val="false"/>
          <w:i w:val="false"/>
          <w:color w:val="000000"/>
          <w:sz w:val="28"/>
        </w:rPr>
        <w:t>
      6. Керек-жарақтарға қатысты кедендік операциялар тіркелу еліне немесе су, әуе кемелерінің немесе пойыздардың ұлттық тиесілігіне қарамастан, бірдей жасалады.</w:t>
      </w:r>
    </w:p>
    <w:bookmarkEnd w:id="5064"/>
    <w:bookmarkStart w:name="z5667" w:id="5065"/>
    <w:p>
      <w:pPr>
        <w:spacing w:after="0"/>
        <w:ind w:left="0"/>
        <w:jc w:val="both"/>
      </w:pPr>
      <w:r>
        <w:rPr>
          <w:rFonts w:ascii="Times New Roman"/>
          <w:b w:val="false"/>
          <w:i w:val="false"/>
          <w:color w:val="000000"/>
          <w:sz w:val="28"/>
        </w:rPr>
        <w:t>
      7. Комиссия керек-жарақтарға қатысты кедендік декларациялау және өзге де кедендік операцияларды жасау ерекшеліктерін айқындауға құқылы.</w:t>
      </w:r>
    </w:p>
    <w:bookmarkEnd w:id="5065"/>
    <w:p>
      <w:pPr>
        <w:spacing w:after="0"/>
        <w:ind w:left="0"/>
        <w:jc w:val="both"/>
      </w:pPr>
      <w:r>
        <w:rPr>
          <w:rFonts w:ascii="Times New Roman"/>
          <w:b/>
          <w:i w:val="false"/>
          <w:color w:val="000000"/>
          <w:sz w:val="28"/>
        </w:rPr>
        <w:t>366-бап. Еуразиялық экономикалық одақтың кедендік аумағында керек-жарақтарды пайдалану</w:t>
      </w:r>
    </w:p>
    <w:bookmarkStart w:name="z5668" w:id="5066"/>
    <w:p>
      <w:pPr>
        <w:spacing w:after="0"/>
        <w:ind w:left="0"/>
        <w:jc w:val="both"/>
      </w:pPr>
      <w:r>
        <w:rPr>
          <w:rFonts w:ascii="Times New Roman"/>
          <w:b w:val="false"/>
          <w:i w:val="false"/>
          <w:color w:val="000000"/>
          <w:sz w:val="28"/>
        </w:rPr>
        <w:t>
      1. Жолаушылардың және су кемелерінің экипаж мүшелерінің тұтынуына және (немесе) пайдалануына арналған керек-жарақтар және (немесе) осы кемелерді қалыпты пайдалануды және техникалық қызмет көрсетуді қамтамасыз ету үшін қажетті керек-жарақтар жолаушылардың, экипаж мүшелерінің санына және (немесе) аялдау ұзақтығына сәйкес мөлшерде олардың Еуразиялық экономикалық одақтың кедендік аумағында болуы, оның ішінде су кемелерін докта, верфьте немесе кеме жөндеу зауытында жөндеу уақытында осы кемелерде тұтынылуы және пайдаланылуы мүмкін.</w:t>
      </w:r>
    </w:p>
    <w:bookmarkEnd w:id="5066"/>
    <w:bookmarkStart w:name="z5669" w:id="5067"/>
    <w:p>
      <w:pPr>
        <w:spacing w:after="0"/>
        <w:ind w:left="0"/>
        <w:jc w:val="both"/>
      </w:pPr>
      <w:r>
        <w:rPr>
          <w:rFonts w:ascii="Times New Roman"/>
          <w:b w:val="false"/>
          <w:i w:val="false"/>
          <w:color w:val="000000"/>
          <w:sz w:val="28"/>
        </w:rPr>
        <w:t>
      2. Әуе кемелерінің Еуразиялық экономикалық одақтың кедендік аумағындағы бір әуежайға немесе бірнеше әуежайға қонуы кезінде осы кемелерді қалыпты пайдалануды және техникалық қызмет көрсетуді қамтамасыз етуге арналған керек-жарақтар және әуе кемелерінің қону пункттерінде болуы кезінде және олардың арасында ұшу кезінде жолаушылардың және экипаж мүшелерінің тұтынуына және пайдалануына арналған керек-жарақтар әуе кемелерінің қону пункттерінде болуы кезінде және олардың арасында ұшу кезінде пайдаланылуы мүмкін.</w:t>
      </w:r>
    </w:p>
    <w:bookmarkEnd w:id="5067"/>
    <w:bookmarkStart w:name="z5670" w:id="5068"/>
    <w:p>
      <w:pPr>
        <w:spacing w:after="0"/>
        <w:ind w:left="0"/>
        <w:jc w:val="both"/>
      </w:pPr>
      <w:r>
        <w:rPr>
          <w:rFonts w:ascii="Times New Roman"/>
          <w:b w:val="false"/>
          <w:i w:val="false"/>
          <w:color w:val="000000"/>
          <w:sz w:val="28"/>
        </w:rPr>
        <w:t>
      Еуразиялық экономикалық одақтың кедендік аумағында әуе кемелері болған уақытында әуе кемелерінің жолаушылары мен экипаж мүшелеріне таратуға және өткізуге арналған керек-жарақтар жолаушыларға немесе экипаж мүшелеріне оларды тарату және сату осы кемелердің борттарында жүзеге асырылған жағдайда таратылуы және сатылуы мүмкін.</w:t>
      </w:r>
    </w:p>
    <w:bookmarkEnd w:id="5068"/>
    <w:bookmarkStart w:name="z5671" w:id="5069"/>
    <w:p>
      <w:pPr>
        <w:spacing w:after="0"/>
        <w:ind w:left="0"/>
        <w:jc w:val="both"/>
      </w:pPr>
      <w:r>
        <w:rPr>
          <w:rFonts w:ascii="Times New Roman"/>
          <w:b w:val="false"/>
          <w:i w:val="false"/>
          <w:color w:val="000000"/>
          <w:sz w:val="28"/>
        </w:rPr>
        <w:t>
      3. Пойыздар жолаушыларының және пойыз бригадалары жұмыскерлерінің тұтынуына және пайдалануына арналған керек-жарақтар және осы пойыздарды қалыпты пайдалану және оларға техникалық қызмет көрсету үшін қажетті керек-жарақтар осы пойыздардың жүру жолында немесе аралық тоқтау не Еуразиялық экономикалық одақтың кедендік аумағында тұру пункттерінде пойыздар жолаушыларының және пойыз бригадалары жұмыскерлерінің санына, сондай-ақ аялдау ұзақтығына және жолда болу уақытына сәйкес мөлшерде тұтынылуы және пайдаланылуы мүмкін.</w:t>
      </w:r>
    </w:p>
    <w:bookmarkEnd w:id="5069"/>
    <w:bookmarkStart w:name="z5672" w:id="5070"/>
    <w:p>
      <w:pPr>
        <w:spacing w:after="0"/>
        <w:ind w:left="0"/>
        <w:jc w:val="both"/>
      </w:pPr>
      <w:r>
        <w:rPr>
          <w:rFonts w:ascii="Times New Roman"/>
          <w:b w:val="false"/>
          <w:i w:val="false"/>
          <w:color w:val="000000"/>
          <w:sz w:val="28"/>
        </w:rPr>
        <w:t>
      Пойыздар жолаушыларының және пойыз бригадаларының жұмыскерлеріне таратуға және өткізуге арналған керек-жарақтар, оларды тарату және сату осы пойыздарда жүзеге асырылған жағдайда пойыздар Еуразиялық экономикалық одақтың кедендік аумағында болған уақытта таратылуы және сатылуы мүмкін.</w:t>
      </w:r>
    </w:p>
    <w:bookmarkEnd w:id="5070"/>
    <w:bookmarkStart w:name="z5673" w:id="5071"/>
    <w:p>
      <w:pPr>
        <w:spacing w:after="0"/>
        <w:ind w:left="0"/>
        <w:jc w:val="both"/>
      </w:pPr>
      <w:r>
        <w:rPr>
          <w:rFonts w:ascii="Times New Roman"/>
          <w:b w:val="false"/>
          <w:i w:val="false"/>
          <w:color w:val="000000"/>
          <w:sz w:val="28"/>
        </w:rPr>
        <w:t>
      4. Тасымалдаушы су кемелерінің, әуе кемелерінің немесе пойыздардың Еуразиялық экономикалық одақтың кедендік аумағында болған уақытында осы бапқа сәйкес керек-жарақтарды пайдалану үшін қажетті шараларды қабылдауға міндетті. Кеден органының шешімі бойынша керек-жарақтар сақталатын орын кедендік пломбалар мен мөрлерді салу арқылы мөрленуі мүмкін.</w:t>
      </w:r>
    </w:p>
    <w:bookmarkEnd w:id="5071"/>
    <w:bookmarkStart w:name="z5674" w:id="5072"/>
    <w:p>
      <w:pPr>
        <w:spacing w:after="0"/>
        <w:ind w:left="0"/>
        <w:jc w:val="both"/>
      </w:pPr>
      <w:r>
        <w:rPr>
          <w:rFonts w:ascii="Times New Roman"/>
          <w:b w:val="false"/>
          <w:i w:val="false"/>
          <w:color w:val="000000"/>
          <w:sz w:val="28"/>
        </w:rPr>
        <w:t>
      5. Су және әуе кемелерінің борттарындағы немесе пойыздардағы керек-жарақтар кеден органының рұқсатымен осы тарауда көзделген шарттар сақталған кезде жүктердің, жолаушылардың және (немесе) багаждың халықаралық тасымалын жүзеге асыратын басқа су және әуе кемелеріне немесе басқа да пойыздарға уақытша түсірілуі, берілуі мүмкін.</w:t>
      </w:r>
    </w:p>
    <w:bookmarkEnd w:id="5072"/>
    <w:bookmarkStart w:name="z5675" w:id="5073"/>
    <w:p>
      <w:pPr>
        <w:spacing w:after="0"/>
        <w:ind w:left="0"/>
        <w:jc w:val="both"/>
      </w:pPr>
      <w:r>
        <w:rPr>
          <w:rFonts w:ascii="Times New Roman"/>
          <w:b w:val="false"/>
          <w:i w:val="false"/>
          <w:color w:val="000000"/>
          <w:sz w:val="28"/>
        </w:rPr>
        <w:t>
      6. Еуразиялық экономикалық одақтың кедендік аумағында су және әуе кемелерінен немесе пойыздардан түсірілген керек-жарақтар оларды жүктердің, жолаушылардың және (немесе) багаждың халықаралық тасымалын жүзеге асыратын басқа су және әуе кемелеріне немесе басқа да пойыздарға тиегенге дейін жүктердің, жолаушылардың және (немесе) багаждың халықаралық тасымалын жүзеге асыратын басқа су және әуе кемелеріне немесе басқа да пойыздарға оларды түсіруге, беруге рұқсат берген кеден органы қызметінің аймағындағы кедендік бақылау аймағында орналастыруға жатады.</w:t>
      </w:r>
    </w:p>
    <w:bookmarkEnd w:id="5073"/>
    <w:bookmarkStart w:name="z5676" w:id="5074"/>
    <w:p>
      <w:pPr>
        <w:spacing w:after="0"/>
        <w:ind w:left="0"/>
        <w:jc w:val="both"/>
      </w:pPr>
      <w:r>
        <w:rPr>
          <w:rFonts w:ascii="Times New Roman"/>
          <w:b w:val="false"/>
          <w:i w:val="false"/>
          <w:color w:val="000000"/>
          <w:sz w:val="28"/>
        </w:rPr>
        <w:t>
      Еуразиялық экономикалық одақтың кедендік аумағына су және әуе кемелерінің борттарынан немесе пойыздардан түсірілген керек-жарақтармен жүктердің, жолаушылардың және (немесе) багаждың халықаралық тасымалын жүзеге асыратын басқа су және әуе кемелеріне немесе басқа пойыздарға тиеу үшін беруге оларды дайындау үшін қажетті операцияларды жасауға жол беріледі.</w:t>
      </w:r>
    </w:p>
    <w:bookmarkEnd w:id="5074"/>
    <w:bookmarkStart w:name="z5677" w:id="5075"/>
    <w:p>
      <w:pPr>
        <w:spacing w:after="0"/>
        <w:ind w:left="0"/>
        <w:jc w:val="both"/>
      </w:pPr>
      <w:r>
        <w:rPr>
          <w:rFonts w:ascii="Times New Roman"/>
          <w:b w:val="false"/>
          <w:i w:val="false"/>
          <w:color w:val="000000"/>
          <w:sz w:val="28"/>
        </w:rPr>
        <w:t xml:space="preserve">
      7. Керек-жарақтар ретінде шығарылған, Еуразиялық экономикалық одақтың кедендік аумағынан әкетілетін, осы Кодекстің </w:t>
      </w:r>
      <w:r>
        <w:rPr>
          <w:rFonts w:ascii="Times New Roman"/>
          <w:b w:val="false"/>
          <w:i w:val="false"/>
          <w:color w:val="000000"/>
          <w:sz w:val="28"/>
        </w:rPr>
        <w:t>364-бабының</w:t>
      </w:r>
      <w:r>
        <w:rPr>
          <w:rFonts w:ascii="Times New Roman"/>
          <w:b w:val="false"/>
          <w:i w:val="false"/>
          <w:color w:val="000000"/>
          <w:sz w:val="28"/>
        </w:rPr>
        <w:t xml:space="preserve"> 5 және 6-тармақтарында көрсетілген тауарлардың декларанты табиғи тозу немесе кему салдарынан не тасымалдаудың (тасудың) және сақтаудың қалыпты жағдайларындағы тауарлардың табиғи қасиеттерінің өзгеруі салдарынан осындай тауарлар санының және (немесе) жай-күйінің өзгеруін қоспағанда, осындай тауарлардың әуе және (немесе) су кемелерінің борттарына олардың керек-жарақтар ретінде шығарылған кездегі мөлшерде және күйде тиелуін қамтамасыз етуге міндетті.</w:t>
      </w:r>
    </w:p>
    <w:bookmarkEnd w:id="5075"/>
    <w:bookmarkStart w:name="z5678" w:id="5076"/>
    <w:p>
      <w:pPr>
        <w:spacing w:after="0"/>
        <w:ind w:left="0"/>
        <w:jc w:val="both"/>
      </w:pPr>
      <w:r>
        <w:rPr>
          <w:rFonts w:ascii="Times New Roman"/>
          <w:b w:val="false"/>
          <w:i w:val="false"/>
          <w:color w:val="000000"/>
          <w:sz w:val="28"/>
        </w:rPr>
        <w:t>
      8. Керек-жарақтар ретінде шығарылған шетелдік тауарлар осы Кодексте көзделген кедендік рәсімдермен орналастырылған жағдайда осы тарауда көзделмеген мақсаттарда Еуразиялық экономикалық одақтың кедендік аумағында пайдаланылуы мүмкін.</w:t>
      </w:r>
    </w:p>
    <w:bookmarkEnd w:id="5076"/>
    <w:p>
      <w:pPr>
        <w:spacing w:after="0"/>
        <w:ind w:left="0"/>
        <w:jc w:val="both"/>
      </w:pPr>
      <w:r>
        <w:rPr>
          <w:rFonts w:ascii="Times New Roman"/>
          <w:b/>
          <w:i w:val="false"/>
          <w:color w:val="000000"/>
          <w:sz w:val="28"/>
        </w:rPr>
        <w:t>367-бап. Керек-жарақтар ретінде декларацияланатын (шығарылған) шетелдік тауарларға қатысты кедендік әкелу баждарын, салықтарды, арнайы, демпингке қарсы, өтемақы баждарын төлеу бойынша міндеттің туындауы және тоқтатылуы, оларды төлеу мерзімі және есептеу</w:t>
      </w:r>
    </w:p>
    <w:bookmarkStart w:name="z5679" w:id="5077"/>
    <w:p>
      <w:pPr>
        <w:spacing w:after="0"/>
        <w:ind w:left="0"/>
        <w:jc w:val="both"/>
      </w:pPr>
      <w:r>
        <w:rPr>
          <w:rFonts w:ascii="Times New Roman"/>
          <w:b w:val="false"/>
          <w:i w:val="false"/>
          <w:color w:val="000000"/>
          <w:sz w:val="28"/>
        </w:rPr>
        <w:t>
      1. Керек-жарақтар ретінде декларацияланатын шетелдік тауарларға қатысты кедендік әкелу баждарын, салықтарды, арнайы, демпингке қарсы, өтемақы баждарын төлеу бойынша міндет кеден органы кедендік декларацияны тіркеген кезінен бастап декларантта туындайды.</w:t>
      </w:r>
    </w:p>
    <w:bookmarkEnd w:id="5077"/>
    <w:bookmarkStart w:name="z5680" w:id="5078"/>
    <w:p>
      <w:pPr>
        <w:spacing w:after="0"/>
        <w:ind w:left="0"/>
        <w:jc w:val="both"/>
      </w:pPr>
      <w:r>
        <w:rPr>
          <w:rFonts w:ascii="Times New Roman"/>
          <w:b w:val="false"/>
          <w:i w:val="false"/>
          <w:color w:val="000000"/>
          <w:sz w:val="28"/>
        </w:rPr>
        <w:t>
      2. Керек-жарақтар ретінде декларацияланатын (шығарылған) шетелдік тауарларға қатысты кедендік әкелу баждарын, салықтарды, арнайы, демпингке қарсы, өтемақы баждарын төлеу бойынша міндет декларантта мынадай:</w:t>
      </w:r>
    </w:p>
    <w:bookmarkEnd w:id="5078"/>
    <w:bookmarkStart w:name="z5681" w:id="5079"/>
    <w:p>
      <w:pPr>
        <w:spacing w:after="0"/>
        <w:ind w:left="0"/>
        <w:jc w:val="both"/>
      </w:pPr>
      <w:r>
        <w:rPr>
          <w:rFonts w:ascii="Times New Roman"/>
          <w:b w:val="false"/>
          <w:i w:val="false"/>
          <w:color w:val="000000"/>
          <w:sz w:val="28"/>
        </w:rPr>
        <w:t>
      1) Еуразиялық экономикалық одақтың кедендік аумағынан керек-жарақтар ретінде шығарылған шетелдік тауарлардың іс жүзінде әкетілуі;</w:t>
      </w:r>
    </w:p>
    <w:bookmarkEnd w:id="5079"/>
    <w:bookmarkStart w:name="z5682" w:id="5080"/>
    <w:p>
      <w:pPr>
        <w:spacing w:after="0"/>
        <w:ind w:left="0"/>
        <w:jc w:val="both"/>
      </w:pPr>
      <w:r>
        <w:rPr>
          <w:rFonts w:ascii="Times New Roman"/>
          <w:b w:val="false"/>
          <w:i w:val="false"/>
          <w:color w:val="000000"/>
          <w:sz w:val="28"/>
        </w:rPr>
        <w:t xml:space="preserve">
      2) керек-жарақтар ретінде шығарылған шетелдік тауарлардың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пайдаланылуы;</w:t>
      </w:r>
    </w:p>
    <w:bookmarkEnd w:id="5080"/>
    <w:bookmarkStart w:name="z5683" w:id="5081"/>
    <w:p>
      <w:pPr>
        <w:spacing w:after="0"/>
        <w:ind w:left="0"/>
        <w:jc w:val="both"/>
      </w:pPr>
      <w:r>
        <w:rPr>
          <w:rFonts w:ascii="Times New Roman"/>
          <w:b w:val="false"/>
          <w:i w:val="false"/>
          <w:color w:val="000000"/>
          <w:sz w:val="28"/>
        </w:rPr>
        <w:t>
      3) осындай тауарларды осы Кодекске сәйкес кедендік рәсімдермен орналастыру;</w:t>
      </w:r>
    </w:p>
    <w:bookmarkEnd w:id="5081"/>
    <w:bookmarkStart w:name="z5684" w:id="5082"/>
    <w:p>
      <w:pPr>
        <w:spacing w:after="0"/>
        <w:ind w:left="0"/>
        <w:jc w:val="both"/>
      </w:pPr>
      <w:r>
        <w:rPr>
          <w:rFonts w:ascii="Times New Roman"/>
          <w:b w:val="false"/>
          <w:i w:val="false"/>
          <w:color w:val="000000"/>
          <w:sz w:val="28"/>
        </w:rPr>
        <w:t>
      4) осы баптың 5-тармағына сәйкес есептелген және төленуге жататын мөлшерлерде кедендік әкелу баждарын, салықтарды, арнайы, демпингке қарсы, өтемақы баждарын төлеу бойынша міндетті орындау және (немесе) оларды өндіріп алу;</w:t>
      </w:r>
    </w:p>
    <w:bookmarkEnd w:id="5082"/>
    <w:bookmarkStart w:name="z5685" w:id="5083"/>
    <w:p>
      <w:pPr>
        <w:spacing w:after="0"/>
        <w:ind w:left="0"/>
        <w:jc w:val="both"/>
      </w:pPr>
      <w:r>
        <w:rPr>
          <w:rFonts w:ascii="Times New Roman"/>
          <w:b w:val="false"/>
          <w:i w:val="false"/>
          <w:color w:val="000000"/>
          <w:sz w:val="28"/>
        </w:rPr>
        <w:t>
      5) осы Кодекске сәйкес мұндай жойылуға немесе қайтарымсыз жоғалуға дейін осындай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осындай шетелдік тауарлардың аварияның немесе еңсерілмейтін күш әсерінің салдарынан жойылу және (немесе) қайтарымсыз жоғалу фактісін не осындай тауарлардың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w:t>
      </w:r>
    </w:p>
    <w:bookmarkEnd w:id="5083"/>
    <w:bookmarkStart w:name="z5686" w:id="5084"/>
    <w:p>
      <w:pPr>
        <w:spacing w:after="0"/>
        <w:ind w:left="0"/>
        <w:jc w:val="both"/>
      </w:pPr>
      <w:r>
        <w:rPr>
          <w:rFonts w:ascii="Times New Roman"/>
          <w:b w:val="false"/>
          <w:i w:val="false"/>
          <w:color w:val="000000"/>
          <w:sz w:val="28"/>
        </w:rPr>
        <w:t>
      6) кедендік декларацияны тіркеу кезінде туындаған кедендік әкелу баждарын, салықтарды, арнайы, демпингке қарсы, өтемақы баждарын төлеу бойынша міндетке қатысты – керек-жарақ ретінде декларацияланатын шетелдік тауарларды шығарудан бас тарту;</w:t>
      </w:r>
    </w:p>
    <w:bookmarkEnd w:id="5084"/>
    <w:bookmarkStart w:name="z5687" w:id="5085"/>
    <w:p>
      <w:pPr>
        <w:spacing w:after="0"/>
        <w:ind w:left="0"/>
        <w:jc w:val="both"/>
      </w:pPr>
      <w:r>
        <w:rPr>
          <w:rFonts w:ascii="Times New Roman"/>
          <w:b w:val="false"/>
          <w:i w:val="false"/>
          <w:color w:val="000000"/>
          <w:sz w:val="28"/>
        </w:rPr>
        <w:t xml:space="preserve">
      7) кедендік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декларацияны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шығарылымын тоқтату;</w:t>
      </w:r>
    </w:p>
    <w:bookmarkEnd w:id="5085"/>
    <w:bookmarkStart w:name="z5688" w:id="5086"/>
    <w:p>
      <w:pPr>
        <w:spacing w:after="0"/>
        <w:ind w:left="0"/>
        <w:jc w:val="both"/>
      </w:pPr>
      <w:r>
        <w:rPr>
          <w:rFonts w:ascii="Times New Roman"/>
          <w:b w:val="false"/>
          <w:i w:val="false"/>
          <w:color w:val="000000"/>
          <w:sz w:val="28"/>
        </w:rPr>
        <w:t>
      8) Қазақстан Республикасының заңдарына сәйкес осындай тауарларды тәркілеу немесе мемлекет меншігіне айналдыру;</w:t>
      </w:r>
    </w:p>
    <w:bookmarkEnd w:id="5086"/>
    <w:bookmarkStart w:name="z5689" w:id="508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кеден органының кідіртуі;</w:t>
      </w:r>
    </w:p>
    <w:bookmarkEnd w:id="5087"/>
    <w:bookmarkStart w:name="z5690" w:id="5088"/>
    <w:p>
      <w:pPr>
        <w:spacing w:after="0"/>
        <w:ind w:left="0"/>
        <w:jc w:val="both"/>
      </w:pPr>
      <w:r>
        <w:rPr>
          <w:rFonts w:ascii="Times New Roman"/>
          <w:b w:val="false"/>
          <w:i w:val="false"/>
          <w:color w:val="000000"/>
          <w:sz w:val="28"/>
        </w:rPr>
        <w:t xml:space="preserve">
      10) қылмыстық құқық бұзушылықтар туралы хабарламаны тексеру барысында, қылмыстық іс немесе әкімшілік құқық бұзушылық (әкімшілік процесті жүргізу) туралы іс бойынша өндіріс іс жүргізу барысында алынған немесе тыйым салынған және егер бұрын осындай тауарлар шығарылмаған болса, тауарларға қатысты оларды қайтару туралы шешім қабылданған осындай тауарларды уақытша сақтауға қою немесе кедендік рәсімдердің біреуімен орналастыру мән-жайлары басталған кезде тоқтатылады. </w:t>
      </w:r>
    </w:p>
    <w:bookmarkEnd w:id="5088"/>
    <w:bookmarkStart w:name="z5691" w:id="5089"/>
    <w:p>
      <w:pPr>
        <w:spacing w:after="0"/>
        <w:ind w:left="0"/>
        <w:jc w:val="both"/>
      </w:pPr>
      <w:r>
        <w:rPr>
          <w:rFonts w:ascii="Times New Roman"/>
          <w:b w:val="false"/>
          <w:i w:val="false"/>
          <w:color w:val="000000"/>
          <w:sz w:val="28"/>
        </w:rPr>
        <w:t xml:space="preserve">
      3. Осы баптың 4-тармағында көрсетілген мән-жайлар басталған кезде кедендік әкелу баждарын, салықтарды, арнайы, демпингке қарсы, өтемақы баждарын төлеу бойынша міндет орындауға жатады. </w:t>
      </w:r>
    </w:p>
    <w:bookmarkEnd w:id="5089"/>
    <w:bookmarkStart w:name="z5692" w:id="5090"/>
    <w:p>
      <w:pPr>
        <w:spacing w:after="0"/>
        <w:ind w:left="0"/>
        <w:jc w:val="both"/>
      </w:pPr>
      <w:r>
        <w:rPr>
          <w:rFonts w:ascii="Times New Roman"/>
          <w:b w:val="false"/>
          <w:i w:val="false"/>
          <w:color w:val="000000"/>
          <w:sz w:val="28"/>
        </w:rPr>
        <w:t xml:space="preserve">
      4. Мынадай мән-жайлар басталған кезде: </w:t>
      </w:r>
    </w:p>
    <w:bookmarkEnd w:id="5090"/>
    <w:bookmarkStart w:name="z5693" w:id="5091"/>
    <w:p>
      <w:pPr>
        <w:spacing w:after="0"/>
        <w:ind w:left="0"/>
        <w:jc w:val="both"/>
      </w:pPr>
      <w:r>
        <w:rPr>
          <w:rFonts w:ascii="Times New Roman"/>
          <w:b w:val="false"/>
          <w:i w:val="false"/>
          <w:color w:val="000000"/>
          <w:sz w:val="28"/>
        </w:rPr>
        <w:t>
      1)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керек-жарақтар ретінде декларацияланатын (шығарылған) шетелдік тауарлар жоғалған жағдайда – осындай жоғалу күні, ал егер бұл күн анықталмаса – керек-жарақтар ретінде тауарларды шығару күні;</w:t>
      </w:r>
    </w:p>
    <w:bookmarkEnd w:id="5091"/>
    <w:bookmarkStart w:name="z5694" w:id="5092"/>
    <w:p>
      <w:pPr>
        <w:spacing w:after="0"/>
        <w:ind w:left="0"/>
        <w:jc w:val="both"/>
      </w:pPr>
      <w:r>
        <w:rPr>
          <w:rFonts w:ascii="Times New Roman"/>
          <w:b w:val="false"/>
          <w:i w:val="false"/>
          <w:color w:val="000000"/>
          <w:sz w:val="28"/>
        </w:rPr>
        <w:t>
      2) осы тарауда көзделмеген мақсатта Еуразиялық экономикалық одақтың кедендік аумағында осындай шетелдік тауарлар пайдаланылған жағдайда – осындай пайдаланудың бірінші күні, ал егер бұл күн анықталмаса – керек-жарақтар ретінде тауарларды шығару күні керек-жарақтар ретінде декларацияланатын (шығарылған) шетелдік тауарларға қатысты кедендік әкелу баждарын, салықтарды, арнайы, демпингке қарсы, өтемақы баждарын төлеу мерзімі болып есептеледі.</w:t>
      </w:r>
    </w:p>
    <w:bookmarkEnd w:id="5092"/>
    <w:bookmarkStart w:name="z5695" w:id="5093"/>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демпингке қарсы, өтемақы баждары керек-жарақтар ретінде шығарылған шетелдік тауарлардың тарифтік преференциялар мен кедендік әкелу баждарын, салықтарды төлеу бойынша жеңілдіктерді қолданбай, ішкі тұтыну үшін шығару кедендік рәсімімен орналастырылғанындай төлеуге жатады.</w:t>
      </w:r>
    </w:p>
    <w:bookmarkEnd w:id="5093"/>
    <w:bookmarkStart w:name="z5696" w:id="5094"/>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керек-жарақтар ретінде тауарларды шығару үшін берілген кедендік декларацияны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w:t>
      </w:r>
    </w:p>
    <w:bookmarkEnd w:id="5094"/>
    <w:bookmarkStart w:name="z5697" w:id="5095"/>
    <w:p>
      <w:pPr>
        <w:spacing w:after="0"/>
        <w:ind w:left="0"/>
        <w:jc w:val="both"/>
      </w:pPr>
      <w:r>
        <w:rPr>
          <w:rFonts w:ascii="Times New Roman"/>
          <w:b w:val="false"/>
          <w:i w:val="false"/>
          <w:color w:val="000000"/>
          <w:sz w:val="28"/>
        </w:rPr>
        <w:t xml:space="preserve">
      Егер кеден органында тауарлар туралы мәліметтер (сипаты, атауы, саны, шығарылған жері және (немесе) кедендік құны) болмаған жағдайда,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3-тармағы ескеріле отырып жүзеге асырылады.</w:t>
      </w:r>
    </w:p>
    <w:bookmarkEnd w:id="5095"/>
    <w:bookmarkStart w:name="z5698" w:id="5096"/>
    <w:p>
      <w:pPr>
        <w:spacing w:after="0"/>
        <w:ind w:left="0"/>
        <w:jc w:val="both"/>
      </w:pPr>
      <w:r>
        <w:rPr>
          <w:rFonts w:ascii="Times New Roman"/>
          <w:b w:val="false"/>
          <w:i w:val="false"/>
          <w:color w:val="000000"/>
          <w:sz w:val="28"/>
        </w:rPr>
        <w:t>
      Егер тауарлардың кодтары Сыртқы экономикалық қызметтің тауар номенклатурасына сәйкес оннан аз белгі санымен топтау деңгейінде айқындалған жағдайда:</w:t>
      </w:r>
    </w:p>
    <w:bookmarkEnd w:id="5096"/>
    <w:bookmarkStart w:name="z5699" w:id="5097"/>
    <w:p>
      <w:pPr>
        <w:spacing w:after="0"/>
        <w:ind w:left="0"/>
        <w:jc w:val="both"/>
      </w:pPr>
      <w:r>
        <w:rPr>
          <w:rFonts w:ascii="Times New Roman"/>
          <w:b w:val="false"/>
          <w:i w:val="false"/>
          <w:color w:val="000000"/>
          <w:sz w:val="28"/>
        </w:rPr>
        <w:t>
      кедендік әкелу баждарын есептеу үшін мұндай топтауға кіретін тауарларға сәйкес келетін кедендік баждар мөлшерлемелерінің ең жоғарысы қолданылады;</w:t>
      </w:r>
    </w:p>
    <w:bookmarkEnd w:id="5097"/>
    <w:bookmarkStart w:name="z5700" w:id="5098"/>
    <w:p>
      <w:pPr>
        <w:spacing w:after="0"/>
        <w:ind w:left="0"/>
        <w:jc w:val="both"/>
      </w:pPr>
      <w:r>
        <w:rPr>
          <w:rFonts w:ascii="Times New Roman"/>
          <w:b w:val="false"/>
          <w:i w:val="false"/>
          <w:color w:val="000000"/>
          <w:sz w:val="28"/>
        </w:rPr>
        <w:t xml:space="preserve">
      салықтарды есептеу үшін кедендік әкелу баждары мөлшерлемелерінің ең жоғарысы белгіленген, мұндай топтауға кіретін тауарларға сәйкес келетін қосылған құн салығы мөлшерлемелерінің ең жоғарысы және акциздер мөлшерлемелерінің ең жоғарысы қолданылады; </w:t>
      </w:r>
    </w:p>
    <w:bookmarkEnd w:id="5098"/>
    <w:bookmarkStart w:name="z5701" w:id="5099"/>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бесінші бөлігі ескеріле отырып, мұндай топтауға кіретін тауарларға сәйкес келетін арнайы, демпингке қарсы, өтемақы баждары мөлшерлемелерінің ең жоғарысы қолданылады.</w:t>
      </w:r>
    </w:p>
    <w:bookmarkEnd w:id="5099"/>
    <w:bookmarkStart w:name="z5702" w:id="5100"/>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Егер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асырылса, Сыртқы экономикалық қызметтің тауар номенклатурасының нақ сол кодының тауарларына не егер тауарлардың кодтары Сыртқы экономикалық қызметтің тауар номенклатурасына сәйкес оннан аз белгі санымен топтау деңгейінде айқындалса, топтауға кіретін тауарларға қатысты белгіленген арнайы, демпингке қарсы, өтемақы баждары мөлшерлемелерінің ең жоғарысы негізге алына отырып есептеледі.</w:t>
      </w:r>
    </w:p>
    <w:bookmarkEnd w:id="5100"/>
    <w:bookmarkStart w:name="z5703" w:id="5101"/>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әкелу баждары, салықтар, арнайы, демпингке қарсы, өтемақы баждары мұндай нақты мәліметтер негізге алына отырып есептеледі, артық төленген және (немесе) артық өндіріп алынған кедендік әкелу баждары, салықтар, арнайы, демпингке қарсы, өтемақы баждарының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жүргізіледі,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5101"/>
    <w:bookmarkStart w:name="z5704" w:id="5102"/>
    <w:p>
      <w:pPr>
        <w:spacing w:after="0"/>
        <w:ind w:left="0"/>
        <w:jc w:val="both"/>
      </w:pPr>
      <w:r>
        <w:rPr>
          <w:rFonts w:ascii="Times New Roman"/>
          <w:b w:val="false"/>
          <w:i w:val="false"/>
          <w:color w:val="000000"/>
          <w:sz w:val="28"/>
        </w:rPr>
        <w:t xml:space="preserve">
      6. Еуразиялық экономикалық одақтың кедендік аумағынан керек-жарақтар ретінде шығарылған шетелдік тауарлар іс жүзінде әкетілген,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не осындай тауарлар кедендік әкелу баждарын, салықтарды, арнайы, демпингке қарсы, өтемақы баждарын төлеу және (немесе) оларды өндіріп алу (толық немесе ішінара) бойынша міндет орындалғаннан кейін осы Кодекске сәйкес кедендік рәсімдермен орналастырылған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(қайтарылуға) тиіс.</w:t>
      </w:r>
    </w:p>
    <w:bookmarkEnd w:id="5102"/>
    <w:bookmarkStart w:name="z5705" w:id="5103"/>
    <w:p>
      <w:pPr>
        <w:spacing w:after="0"/>
        <w:ind w:left="0"/>
        <w:jc w:val="left"/>
      </w:pPr>
      <w:r>
        <w:rPr>
          <w:rFonts w:ascii="Times New Roman"/>
          <w:b/>
          <w:i w:val="false"/>
          <w:color w:val="000000"/>
        </w:rPr>
        <w:t xml:space="preserve"> 42-тарау. ХАЛЫҚАРАЛЫҚ ПОШТА ЖӨНЕЛТІЛІМДЕРІН ЖӘНЕ ОЛАРДА ЖІБЕРІЛЕТІН ТАУАРЛАРДЫ ЕУРАЗИЯЛЫҚ ЭКОНОМИКАЛЫҚ ОДАҚТЫҢ КЕДЕНДІК ШЕКАРАСЫ АРҚЫЛЫ ӨТКІЗУ ТӘРТІБІ МЕН ШАРТТАРЫНЫҢ ЕРЕКШЕЛІКТЕРІ</w:t>
      </w:r>
    </w:p>
    <w:bookmarkEnd w:id="5103"/>
    <w:p>
      <w:pPr>
        <w:spacing w:after="0"/>
        <w:ind w:left="0"/>
        <w:jc w:val="both"/>
      </w:pPr>
      <w:r>
        <w:rPr>
          <w:rFonts w:ascii="Times New Roman"/>
          <w:b/>
          <w:i w:val="false"/>
          <w:color w:val="000000"/>
          <w:sz w:val="28"/>
        </w:rPr>
        <w:t>368-бап. Халықаралық пошта жөнелтілімдерімен тауарларды жіберу ерекшеліктері</w:t>
      </w:r>
    </w:p>
    <w:bookmarkStart w:name="z5706" w:id="5104"/>
    <w:p>
      <w:pPr>
        <w:spacing w:after="0"/>
        <w:ind w:left="0"/>
        <w:jc w:val="both"/>
      </w:pPr>
      <w:r>
        <w:rPr>
          <w:rFonts w:ascii="Times New Roman"/>
          <w:b w:val="false"/>
          <w:i w:val="false"/>
          <w:color w:val="000000"/>
          <w:sz w:val="28"/>
        </w:rPr>
        <w:t xml:space="preserve">
      1. Халықаралық пошта жөнелтілімдерімен мынадай тауарларды: </w:t>
      </w:r>
    </w:p>
    <w:bookmarkEnd w:id="5104"/>
    <w:bookmarkStart w:name="z5707" w:id="5105"/>
    <w:p>
      <w:pPr>
        <w:spacing w:after="0"/>
        <w:ind w:left="0"/>
        <w:jc w:val="both"/>
      </w:pPr>
      <w:r>
        <w:rPr>
          <w:rFonts w:ascii="Times New Roman"/>
          <w:b w:val="false"/>
          <w:i w:val="false"/>
          <w:color w:val="000000"/>
          <w:sz w:val="28"/>
        </w:rPr>
        <w:t>
      1) Дүниежүзілік пошта одағының актілеріне сәйкес жіберуге тыйым салынған тауарларды;</w:t>
      </w:r>
    </w:p>
    <w:bookmarkEnd w:id="5105"/>
    <w:bookmarkStart w:name="z5708" w:id="5106"/>
    <w:p>
      <w:pPr>
        <w:spacing w:after="0"/>
        <w:ind w:left="0"/>
        <w:jc w:val="both"/>
      </w:pPr>
      <w:r>
        <w:rPr>
          <w:rFonts w:ascii="Times New Roman"/>
          <w:b w:val="false"/>
          <w:i w:val="false"/>
          <w:color w:val="000000"/>
          <w:sz w:val="28"/>
        </w:rPr>
        <w:t>
      2) тізбесін Комиссия айқындайтын, халықаралық пошта жөнелтілімдерімен жіберуге жатпайтын тауарларды жіберуге жол берілмейді.</w:t>
      </w:r>
    </w:p>
    <w:bookmarkEnd w:id="5106"/>
    <w:bookmarkStart w:name="z5709" w:id="5107"/>
    <w:p>
      <w:pPr>
        <w:spacing w:after="0"/>
        <w:ind w:left="0"/>
        <w:jc w:val="both"/>
      </w:pPr>
      <w:r>
        <w:rPr>
          <w:rFonts w:ascii="Times New Roman"/>
          <w:b w:val="false"/>
          <w:i w:val="false"/>
          <w:color w:val="000000"/>
          <w:sz w:val="28"/>
        </w:rPr>
        <w:t>
      2. Халықаралық пошта жөнелтілімдерін тағайындалған пошта байланысы операторы оларды алушыларға халықаралық пошта жөнелтілімдерімен жіберілетін тауарларды шығару және осы Кодекске сәйкес осындай тауарларға қатысты кедендік төлемдерді, салықтарды, арнайы, демпингке қарсы, өтемақы баждарын төлеу шартымен береді.</w:t>
      </w:r>
    </w:p>
    <w:bookmarkEnd w:id="5107"/>
    <w:p>
      <w:pPr>
        <w:spacing w:after="0"/>
        <w:ind w:left="0"/>
        <w:jc w:val="both"/>
      </w:pPr>
      <w:r>
        <w:rPr>
          <w:rFonts w:ascii="Times New Roman"/>
          <w:b/>
          <w:i w:val="false"/>
          <w:color w:val="000000"/>
          <w:sz w:val="28"/>
        </w:rPr>
        <w:t>369-бап. Халықаралық пошта жөнелтілімдеріне және халықаралық пошта жөнелтілімдерімен жіберілетін тауарларға қатысты кедендік операциялар жасау ерекшеліктері</w:t>
      </w:r>
    </w:p>
    <w:bookmarkStart w:name="z5710" w:id="5108"/>
    <w:p>
      <w:pPr>
        <w:spacing w:after="0"/>
        <w:ind w:left="0"/>
        <w:jc w:val="both"/>
      </w:pPr>
      <w:r>
        <w:rPr>
          <w:rFonts w:ascii="Times New Roman"/>
          <w:b w:val="false"/>
          <w:i w:val="false"/>
          <w:color w:val="000000"/>
          <w:sz w:val="28"/>
        </w:rPr>
        <w:t>
      1. Еуразиялық экономикалық одақтың кедендік аумағына халықаралық пошта жөнелтілімдері келген кезде немесе олар Еуразиялық экономикалық одақтың кедендік аумағынан шыққан кезде тасымалдаушы кеден органына ұсынатын өткізілетін халықаралық пошта жөнелтілімдері туралы мәліметтер оларды тасымалдау кезінде халықаралық пошта жөнелтілімдеріне ілеспе, Дүниежүзілік пошта одағының актілерінде айқындалған құжаттардағы мынадай мәліметтермен шектеледі:</w:t>
      </w:r>
    </w:p>
    <w:bookmarkEnd w:id="5108"/>
    <w:bookmarkStart w:name="z5711" w:id="5109"/>
    <w:p>
      <w:pPr>
        <w:spacing w:after="0"/>
        <w:ind w:left="0"/>
        <w:jc w:val="both"/>
      </w:pPr>
      <w:r>
        <w:rPr>
          <w:rFonts w:ascii="Times New Roman"/>
          <w:b w:val="false"/>
          <w:i w:val="false"/>
          <w:color w:val="000000"/>
          <w:sz w:val="28"/>
        </w:rPr>
        <w:t>
      1) халықаралық пошта жөнелтілімдерін жөнелтуші және алушы болып табылатын халықаралық пошта алмасу орындарының (мекемелерінің) атауы;</w:t>
      </w:r>
    </w:p>
    <w:bookmarkEnd w:id="5109"/>
    <w:bookmarkStart w:name="z5712" w:id="5110"/>
    <w:p>
      <w:pPr>
        <w:spacing w:after="0"/>
        <w:ind w:left="0"/>
        <w:jc w:val="both"/>
      </w:pPr>
      <w:r>
        <w:rPr>
          <w:rFonts w:ascii="Times New Roman"/>
          <w:b w:val="false"/>
          <w:i w:val="false"/>
          <w:color w:val="000000"/>
          <w:sz w:val="28"/>
        </w:rPr>
        <w:t>
      2) халықаралық пошта жөнелтілімдерінің брутто салмағы (килограммен);</w:t>
      </w:r>
    </w:p>
    <w:bookmarkEnd w:id="5110"/>
    <w:bookmarkStart w:name="z5713" w:id="5111"/>
    <w:p>
      <w:pPr>
        <w:spacing w:after="0"/>
        <w:ind w:left="0"/>
        <w:jc w:val="both"/>
      </w:pPr>
      <w:r>
        <w:rPr>
          <w:rFonts w:ascii="Times New Roman"/>
          <w:b w:val="false"/>
          <w:i w:val="false"/>
          <w:color w:val="000000"/>
          <w:sz w:val="28"/>
        </w:rPr>
        <w:t>
      3) жүк орындарының саны.</w:t>
      </w:r>
    </w:p>
    <w:bookmarkEnd w:id="5111"/>
    <w:bookmarkStart w:name="z5714" w:id="5112"/>
    <w:p>
      <w:pPr>
        <w:spacing w:after="0"/>
        <w:ind w:left="0"/>
        <w:jc w:val="both"/>
      </w:pPr>
      <w:r>
        <w:rPr>
          <w:rFonts w:ascii="Times New Roman"/>
          <w:b w:val="false"/>
          <w:i w:val="false"/>
          <w:color w:val="000000"/>
          <w:sz w:val="28"/>
        </w:rPr>
        <w:t>
      2. Халықаралық пошта жөнелтілімдерінде тыйым салулар және шектеулер белгіленген тауарлардың болуы туралы мәліметтерді тасымалдаушы, егер тасымалдаушыда мұндай ақпарат болса, кеден органына ұсынады.</w:t>
      </w:r>
    </w:p>
    <w:bookmarkEnd w:id="5112"/>
    <w:bookmarkStart w:name="z5715" w:id="5113"/>
    <w:p>
      <w:pPr>
        <w:spacing w:after="0"/>
        <w:ind w:left="0"/>
        <w:jc w:val="both"/>
      </w:pPr>
      <w:r>
        <w:rPr>
          <w:rFonts w:ascii="Times New Roman"/>
          <w:b w:val="false"/>
          <w:i w:val="false"/>
          <w:color w:val="000000"/>
          <w:sz w:val="28"/>
        </w:rPr>
        <w:t>
      3. Аэрограммалар, хаттар, пошта карточкалары мен зағиптарға арналған жөнелтілімдер кедендік декларациялаусыз және кедендік рәсімдермен орналастырылмай кеден органының рұқсатымен Еуразиялық экономикалық одақтың кедендік шекарасы арқылы өткізіледі.</w:t>
      </w:r>
    </w:p>
    <w:bookmarkEnd w:id="5113"/>
    <w:bookmarkStart w:name="z5716" w:id="5114"/>
    <w:p>
      <w:pPr>
        <w:spacing w:after="0"/>
        <w:ind w:left="0"/>
        <w:jc w:val="both"/>
      </w:pPr>
      <w:r>
        <w:rPr>
          <w:rFonts w:ascii="Times New Roman"/>
          <w:b w:val="false"/>
          <w:i w:val="false"/>
          <w:color w:val="000000"/>
          <w:sz w:val="28"/>
        </w:rPr>
        <w:t>
      4. Халықаралық пошта жөнелтілімдерімен жіберілетін тауарларға қатысты кедендік операцияларды кеден органдары халықаралық пошта алмасу орындарында (мекемелерінде) не кеден органы айқындаған өзге де орындарда жасайды.</w:t>
      </w:r>
    </w:p>
    <w:bookmarkEnd w:id="5114"/>
    <w:bookmarkStart w:name="z5717" w:id="5115"/>
    <w:p>
      <w:pPr>
        <w:spacing w:after="0"/>
        <w:ind w:left="0"/>
        <w:jc w:val="both"/>
      </w:pPr>
      <w:r>
        <w:rPr>
          <w:rFonts w:ascii="Times New Roman"/>
          <w:b w:val="false"/>
          <w:i w:val="false"/>
          <w:color w:val="000000"/>
          <w:sz w:val="28"/>
        </w:rPr>
        <w:t>
      Халықаралық пошта алмасу орындары (мекемелері) Қазақстан Республикасының пошта туралы заңнамасына сәйкес айқындалады.</w:t>
      </w:r>
    </w:p>
    <w:bookmarkEnd w:id="5115"/>
    <w:bookmarkStart w:name="z5718" w:id="5116"/>
    <w:p>
      <w:pPr>
        <w:spacing w:after="0"/>
        <w:ind w:left="0"/>
        <w:jc w:val="both"/>
      </w:pPr>
      <w:r>
        <w:rPr>
          <w:rFonts w:ascii="Times New Roman"/>
          <w:b w:val="false"/>
          <w:i w:val="false"/>
          <w:color w:val="000000"/>
          <w:sz w:val="28"/>
        </w:rPr>
        <w:t>
      Халықаралық пошта алмасу орындары (мекемелері) туралы ақпаратты кеден органдары Комиссияға халықаралық пошта алмасу орындарының (мекемелерінің) ортақ тізбесін қалыптастыру және оны Еуразиялық экономикалық одақтың ресми сайтында орналастыру үшін жібереді.</w:t>
      </w:r>
    </w:p>
    <w:bookmarkEnd w:id="5116"/>
    <w:bookmarkStart w:name="z5719" w:id="5117"/>
    <w:p>
      <w:pPr>
        <w:spacing w:after="0"/>
        <w:ind w:left="0"/>
        <w:jc w:val="both"/>
      </w:pPr>
      <w:r>
        <w:rPr>
          <w:rFonts w:ascii="Times New Roman"/>
          <w:b w:val="false"/>
          <w:i w:val="false"/>
          <w:color w:val="000000"/>
          <w:sz w:val="28"/>
        </w:rPr>
        <w:t>
      5. Халықаралық пошта жөнелтілімдерімен жіберілетін, белгіленген тыйым салулар мен шектеулерге сәйкес Еуразиялық экономикалық одақтың кедендік аумағына әкелуге жатпайтын тауарлар, егер осы Кодексте, Қазақстан Республикасының халықаралық шарттарында және (немесе) Қазақстан Республикасының заңнамасында өзгеше көзделмесе, Еуразиялық экономикалық одақтың кедендік аумағынан дереу әкетілуге жатады.</w:t>
      </w:r>
    </w:p>
    <w:bookmarkEnd w:id="5117"/>
    <w:bookmarkStart w:name="z5720" w:id="5118"/>
    <w:p>
      <w:pPr>
        <w:spacing w:after="0"/>
        <w:ind w:left="0"/>
        <w:jc w:val="both"/>
      </w:pPr>
      <w:r>
        <w:rPr>
          <w:rFonts w:ascii="Times New Roman"/>
          <w:b w:val="false"/>
          <w:i w:val="false"/>
          <w:color w:val="000000"/>
          <w:sz w:val="28"/>
        </w:rPr>
        <w:t>
      Көрсетілген тауарларды Еуразиялық экономикалық одақтың кедендік аумағынан әкету бойынша шараларды, егер Қазақстан Республикасының халықаралық шарттарында және (немесе) Қазақстан Республикасының заңнамасында өзге тұлғалар белгіленбесе, аумағында халықаралық пошта алмасу орны (мекемесі) орналасқан Еуразиялық экономикалық одаққа мүше мемлекеттің тағайындалған пошта байланысы операторы қабылдайды.</w:t>
      </w:r>
    </w:p>
    <w:bookmarkEnd w:id="5118"/>
    <w:bookmarkStart w:name="z5721" w:id="5119"/>
    <w:p>
      <w:pPr>
        <w:spacing w:after="0"/>
        <w:ind w:left="0"/>
        <w:jc w:val="both"/>
      </w:pPr>
      <w:r>
        <w:rPr>
          <w:rFonts w:ascii="Times New Roman"/>
          <w:b w:val="false"/>
          <w:i w:val="false"/>
          <w:color w:val="000000"/>
          <w:sz w:val="28"/>
        </w:rPr>
        <w:t>
      6. Халықаралық пошта алмасу орнында (мекемесінде) тыйым салулар мен шектеулердің сақталмауы айқындалған жағдайда, кеден органы Еуразиялық экономикалық одақтың кедендік аумағына тауарларды әкелуге тыйым салу туралы шешім қабылдайды және Дүниежүзілік пошта одағының актілерінде көзделген және халықаралық пошта жөнелтілімдеріне ілеспе құжаттарда Еуразиялық экономикалық одақтың кедендік аумағына тауарларды әкелуге тыйым салу туралы белгіні қою арқылы осындай тыйым салу туралы шешімді кеден органы қабылдаған кезден бастап үш сағаттан кешіктірмей, тағайындалған пошта байланысы операторының назарына жеткізеді.</w:t>
      </w:r>
    </w:p>
    <w:bookmarkEnd w:id="5119"/>
    <w:bookmarkStart w:name="z5722" w:id="5120"/>
    <w:p>
      <w:pPr>
        <w:spacing w:after="0"/>
        <w:ind w:left="0"/>
        <w:jc w:val="both"/>
      </w:pPr>
      <w:r>
        <w:rPr>
          <w:rFonts w:ascii="Times New Roman"/>
          <w:b w:val="false"/>
          <w:i w:val="false"/>
          <w:color w:val="000000"/>
          <w:sz w:val="28"/>
        </w:rPr>
        <w:t xml:space="preserve">
      7. Кеден органының Еуразиялық экономикалық одақтың кедендік аумағына тауарларды әкелуге тыйым салу туралы шешімі алынғаннан кейін осы баптың 5-тармағының бірінші бөлігінде көрсетілген тауарларды мұндай аумақтан дереу әкету мүмкін болмаған жағдайда,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5120"/>
    <w:bookmarkStart w:name="z5723" w:id="5121"/>
    <w:p>
      <w:pPr>
        <w:spacing w:after="0"/>
        <w:ind w:left="0"/>
        <w:jc w:val="both"/>
      </w:pPr>
      <w:r>
        <w:rPr>
          <w:rFonts w:ascii="Times New Roman"/>
          <w:b w:val="false"/>
          <w:i w:val="false"/>
          <w:color w:val="000000"/>
          <w:sz w:val="28"/>
        </w:rPr>
        <w:t>
      8. Халықаралық пошта жөнелтілімдерімен жіберілетін тауарларды кедендік декларациялау кезінде Дүниежүзілік пошта одағының актілерінде көзделген және халықаралық пошта жөнелтілімдеріне ілеспе құжаттар жолаушының кедендік декларациясы ретінде, ал осы баптың 9-тармағында көзделген жағдайларда – тауарларға арналған декларация ретінде пайдаланылуы мүмкін.</w:t>
      </w:r>
    </w:p>
    <w:bookmarkEnd w:id="5121"/>
    <w:bookmarkStart w:name="z5724" w:id="5122"/>
    <w:p>
      <w:pPr>
        <w:spacing w:after="0"/>
        <w:ind w:left="0"/>
        <w:jc w:val="both"/>
      </w:pPr>
      <w:r>
        <w:rPr>
          <w:rFonts w:ascii="Times New Roman"/>
          <w:b w:val="false"/>
          <w:i w:val="false"/>
          <w:color w:val="000000"/>
          <w:sz w:val="28"/>
        </w:rPr>
        <w:t>
      9. Дүниежүзілік пошта одағының актілерінде көзделген және халықаралық пошта жөнелтілімдеріне ілеспе құжаттар халықаралық пошта жөнелтілімдерімен жіберілетін тауарларды – ішкі тұтыну үшін шығару, экспорт кедендік рәсімдеріне сәйкес, сондай-ақ Еуразиялық экономикалық одақтың кедендік аумағынан халықаралық пошта жөнелтілімдерімен әкетілген және алушыларға табыс етілмеген тауарларды кері импорт кедендік рәсіміне сәйкес кедендік декларациялау кезінде мынадай:</w:t>
      </w:r>
    </w:p>
    <w:bookmarkEnd w:id="5122"/>
    <w:p>
      <w:pPr>
        <w:spacing w:after="0"/>
        <w:ind w:left="0"/>
        <w:jc w:val="both"/>
      </w:pPr>
      <w:r>
        <w:rPr>
          <w:rFonts w:ascii="Times New Roman"/>
          <w:b w:val="false"/>
          <w:i w:val="false"/>
          <w:color w:val="000000"/>
          <w:sz w:val="28"/>
        </w:rPr>
        <w:t>
      1) осындай тауарларға қатысты кедендік баждар, салықтар төленуге жатпайтын;</w:t>
      </w:r>
    </w:p>
    <w:p>
      <w:pPr>
        <w:spacing w:after="0"/>
        <w:ind w:left="0"/>
        <w:jc w:val="both"/>
      </w:pPr>
      <w:r>
        <w:rPr>
          <w:rFonts w:ascii="Times New Roman"/>
          <w:b w:val="false"/>
          <w:i w:val="false"/>
          <w:color w:val="000000"/>
          <w:sz w:val="28"/>
        </w:rPr>
        <w:t xml:space="preserve">
      2) осындай тауарларға қатысты тыйым салулар мен шектеулер белгіленбеген, ішкі нарықты қорғау шаралары қолданылмайтын жағдайларда, тауарларға арналған декларация ретінде пайдаланылуы мүмкін. </w:t>
      </w:r>
    </w:p>
    <w:bookmarkStart w:name="z5727" w:id="5123"/>
    <w:p>
      <w:pPr>
        <w:spacing w:after="0"/>
        <w:ind w:left="0"/>
        <w:jc w:val="both"/>
      </w:pPr>
      <w:r>
        <w:rPr>
          <w:rFonts w:ascii="Times New Roman"/>
          <w:b w:val="false"/>
          <w:i w:val="false"/>
          <w:color w:val="000000"/>
          <w:sz w:val="28"/>
        </w:rPr>
        <w:t>
      10. Дүниежүзілік пошта одағының актілерінде көзделген және халықаралық пошта жөнелтілімдеріне ілеспе құжаттарды тауарларға арналған декларация немесе жолаушының кедендік декларациясы ретінде пайдалану кезінде мұндай кедендік декларацияны беру, егер Қазақстан Республикасының заңнамасында өзгеше белгіленбесе, оны электрондық түрде ұсынумен бірге жүргізілмейді.</w:t>
      </w:r>
    </w:p>
    <w:bookmarkEnd w:id="5123"/>
    <w:bookmarkStart w:name="z5728" w:id="5124"/>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жөнелтілімдеріне ілеспе құжаттарды тауарларға арналған декларация немесе жолаушының кедендік декларациясы ретінде пайдалану кезінде, тағайындалған пошта байланысы операторының электрондық нысанда ұсынған, тауарларға арналған декларацияда немесе жолаушының кедендік декларациясында көрсетілуге жататын мәліметтерді қамтитын жіберілетін тауарлар туралы ақпарат кеден органы мен тағайындалған пошта операторының ақпараттық жүйелері арасында ақпараттық өзара іс-қимыл болған кезде осындай тауарларға арналған декларацияның немесе жолаушының кедендік декларациясының электрондық түрі ретінде пайдаланылуы мүмкін.</w:t>
      </w:r>
    </w:p>
    <w:bookmarkEnd w:id="5124"/>
    <w:bookmarkStart w:name="z5729" w:id="5125"/>
    <w:p>
      <w:pPr>
        <w:spacing w:after="0"/>
        <w:ind w:left="0"/>
        <w:jc w:val="both"/>
      </w:pPr>
      <w:r>
        <w:rPr>
          <w:rFonts w:ascii="Times New Roman"/>
          <w:b w:val="false"/>
          <w:i w:val="false"/>
          <w:color w:val="000000"/>
          <w:sz w:val="28"/>
        </w:rPr>
        <w:t>
      11. Халықаралық пошта жөнелтілімдері, егер мұндай халықаралық пошта жөнелтілімдерімен жіберілетін тауарларға қатысты оларды кедендік декларациялау бойынша кедендік операциялар жасалмаған не осындай тауарларды шығарудан бас тартылған жағдайда, тағайындалған пошта байланысы операторының кедендік транзиттің кедендік рәсімінің қолданысы аяқталғаннан кейін күнтізбелік екі күннен кешіктірмей халықаралық пошта алмасу орнына (мекемесіне) уақытша сақтауға орналастыруына жатады.</w:t>
      </w:r>
    </w:p>
    <w:bookmarkEnd w:id="5125"/>
    <w:bookmarkStart w:name="z5730" w:id="5126"/>
    <w:p>
      <w:pPr>
        <w:spacing w:after="0"/>
        <w:ind w:left="0"/>
        <w:jc w:val="both"/>
      </w:pPr>
      <w:r>
        <w:rPr>
          <w:rFonts w:ascii="Times New Roman"/>
          <w:b w:val="false"/>
          <w:i w:val="false"/>
          <w:color w:val="000000"/>
          <w:sz w:val="28"/>
        </w:rPr>
        <w:t xml:space="preserve">
      12. Халықаралық пошта жөнелтілімдерімен жіберілетін, Еуразиялық экономикалық одақтың кедендік аумағынан әкетілетін жеке пайдалануға арналған тауарларды қоспағанда, тауарларды кедендік декларациялау және шығару оларды жөнелту үшін тағайындалған пошта байланысы операторларына бергенге дейін жүзеге асырылады. </w:t>
      </w:r>
    </w:p>
    <w:bookmarkEnd w:id="5126"/>
    <w:bookmarkStart w:name="z5731" w:id="5127"/>
    <w:p>
      <w:pPr>
        <w:spacing w:after="0"/>
        <w:ind w:left="0"/>
        <w:jc w:val="both"/>
      </w:pPr>
      <w:r>
        <w:rPr>
          <w:rFonts w:ascii="Times New Roman"/>
          <w:b w:val="false"/>
          <w:i w:val="false"/>
          <w:color w:val="000000"/>
          <w:sz w:val="28"/>
        </w:rPr>
        <w:t>
      13. Халықаралық пошта жөнелтілімдерімен жіберілетін, Еуразиялық экономикалық одақтың кедендік аумағына әкелінген, жөнелтушіге қайтарылуға жататын тауарлар мұндай аумақтан кедендік декларациялаусыз және кедендік рәсімдермен орналастырылмай, кеден органының рұқсатымен әкетіледі.</w:t>
      </w:r>
    </w:p>
    <w:bookmarkEnd w:id="5127"/>
    <w:bookmarkStart w:name="z5732" w:id="5128"/>
    <w:p>
      <w:pPr>
        <w:spacing w:after="0"/>
        <w:ind w:left="0"/>
        <w:jc w:val="both"/>
      </w:pPr>
      <w:r>
        <w:rPr>
          <w:rFonts w:ascii="Times New Roman"/>
          <w:b w:val="false"/>
          <w:i w:val="false"/>
          <w:color w:val="000000"/>
          <w:sz w:val="28"/>
        </w:rPr>
        <w:t>
      Осы тармақтың бірінші бөлігінде көрсетілген тауарларды Еуразиялық экономикалық одақтың кедендік аумағынан әкетуге кеден органының рұқсатын алу үшін тағайындалған пошта байланысы операторы кеден органына қаптамасының сыртында қайтарылу себебі көрсетілген, қайтарылатын халықаралық пошта жөнелтілімін және Дүниежүзілік пошта одағының актілерінде көзделген және осындай халықаралық пошта жөнелтілімдеріне ілеспе құжаттарды ұсынады.</w:t>
      </w:r>
    </w:p>
    <w:bookmarkEnd w:id="5128"/>
    <w:bookmarkStart w:name="z5733" w:id="5129"/>
    <w:p>
      <w:pPr>
        <w:spacing w:after="0"/>
        <w:ind w:left="0"/>
        <w:jc w:val="both"/>
      </w:pPr>
      <w:r>
        <w:rPr>
          <w:rFonts w:ascii="Times New Roman"/>
          <w:b w:val="false"/>
          <w:i w:val="false"/>
          <w:color w:val="000000"/>
          <w:sz w:val="28"/>
        </w:rPr>
        <w:t>
      14. Халықаралық пошта жөнелтілімдерімен жіберілетін, Еуразиялық экономикалық одақтың кедендік аумағынан әкетілетін және алушыға тапсырылмаған жеке пайдалануға арналған тауарлар Еуразиялық экономикалық одақтың кедендік аумағынан осындай тауарлар әкетілген орамасының тұтастығы сақталған жағдайда кедендік декларациялаусыз кеден органының рұсқатымен Еуразиялық экономикалық одақтың кедендік аумағына әкелінеді.</w:t>
      </w:r>
    </w:p>
    <w:bookmarkEnd w:id="5129"/>
    <w:bookmarkStart w:name="z5734" w:id="5130"/>
    <w:p>
      <w:pPr>
        <w:spacing w:after="0"/>
        <w:ind w:left="0"/>
        <w:jc w:val="both"/>
      </w:pPr>
      <w:r>
        <w:rPr>
          <w:rFonts w:ascii="Times New Roman"/>
          <w:b w:val="false"/>
          <w:i w:val="false"/>
          <w:color w:val="000000"/>
          <w:sz w:val="28"/>
        </w:rPr>
        <w:t>
      Осы тармақтың бірінші бөлігінде көрсетілген тауарларды Еуразиялық экономикалық одақтың кедендік аумағына әкелуге кеден органының рұқсатын алу үшін тағайындалған пошта байланысы операторы кеден органына қаптамасының сыртында қайтарылу себебі көрсетілген, қайтарылатын халықаралық пошта жөнелтілімін және Дүниежүзілік пошта одағының актілерінде көзделген және осындай халықаралық пошта жөнелтілімдеріне ілеспе құжаттарды ұсынады.</w:t>
      </w:r>
    </w:p>
    <w:bookmarkEnd w:id="5130"/>
    <w:bookmarkStart w:name="z5735" w:id="5131"/>
    <w:p>
      <w:pPr>
        <w:spacing w:after="0"/>
        <w:ind w:left="0"/>
        <w:jc w:val="both"/>
      </w:pPr>
      <w:r>
        <w:rPr>
          <w:rFonts w:ascii="Times New Roman"/>
          <w:b w:val="false"/>
          <w:i w:val="false"/>
          <w:color w:val="000000"/>
          <w:sz w:val="28"/>
        </w:rPr>
        <w:t>
      15. Бос пошта ыдысы Еуразиялық экономикалық одақтың кедендік шекарасы арқылы кеден органының рұқсатымен кедендік декларациялаусыз және кедендік рәсімдермен орналастырылмай өткізіледі.</w:t>
      </w:r>
    </w:p>
    <w:bookmarkEnd w:id="5131"/>
    <w:bookmarkStart w:name="z5736" w:id="5132"/>
    <w:p>
      <w:pPr>
        <w:spacing w:after="0"/>
        <w:ind w:left="0"/>
        <w:jc w:val="both"/>
      </w:pPr>
      <w:r>
        <w:rPr>
          <w:rFonts w:ascii="Times New Roman"/>
          <w:b w:val="false"/>
          <w:i w:val="false"/>
          <w:color w:val="000000"/>
          <w:sz w:val="28"/>
        </w:rPr>
        <w:t>
      Еуразиялық экономикалық одақтың кедендік шекарасы арқылы бос пошта ыдысын өткізуге кеден органының рұқсатын алу үшін тағайындалған пошта байланысы операторы кеден органына Дүниежүзілік пошта одағының актілерінде көзделген және бос пошта ыдысына ілеспе құжаттарды ұсынады.</w:t>
      </w:r>
    </w:p>
    <w:bookmarkEnd w:id="5132"/>
    <w:bookmarkStart w:name="z5737" w:id="5133"/>
    <w:p>
      <w:pPr>
        <w:spacing w:after="0"/>
        <w:ind w:left="0"/>
        <w:jc w:val="both"/>
      </w:pPr>
      <w:r>
        <w:rPr>
          <w:rFonts w:ascii="Times New Roman"/>
          <w:b w:val="false"/>
          <w:i w:val="false"/>
          <w:color w:val="000000"/>
          <w:sz w:val="28"/>
        </w:rPr>
        <w:t>
      16. Дүниежүзілік пошта одағының актілерінде көзделген, халықаралық пошта жөнелтілімдеріне ілеспе және жолаушының кедендік декларациясы ретінде пайдаланылатын құжаттарда көрсетілген тауарлар туралы мәліметтердің іс жүзінде жіберілетін тауарлармен алшақтық фактілерінің анықталуына байланысты халықаралық пошта жөнелтілімдерімен жіберілетін жеке пайдалануға арналған тауарларды шығарудан бас тартылған жағдайда, егер мұндай алшақтықтар іс жүзінде жіберілетін тауарларға қатысты тыйым салулар мен шектеулерді қолдануға әкелмесе, мұндай халықаралық пошта жөнелтілімдері, егер осындай тауарларға қатысты тауарларға арналған декларация немесе жолаушының кедендік декларациясы берілмесе, осы баптың 13-тармағында көзделген тәртіппен жөнелтушіге қайтарылуға жатады.</w:t>
      </w:r>
    </w:p>
    <w:bookmarkEnd w:id="5133"/>
    <w:bookmarkStart w:name="z5738" w:id="5134"/>
    <w:p>
      <w:pPr>
        <w:spacing w:after="0"/>
        <w:ind w:left="0"/>
        <w:jc w:val="both"/>
      </w:pPr>
      <w:r>
        <w:rPr>
          <w:rFonts w:ascii="Times New Roman"/>
          <w:b w:val="false"/>
          <w:i w:val="false"/>
          <w:color w:val="000000"/>
          <w:sz w:val="28"/>
        </w:rPr>
        <w:t>
      17. Еуразиялық экономикалық одақтың кедендік шекарасы арқылы осы баптың 13, 14, 15 және 16-тармақтарында көрсетілген тауарларды өткізуге кеден органының рұқсаты осы баптың 13, 14, 15 және 16-тармақтарында көрсетілген құжаттарға кеден органының тиісті белгілер қоюы арқылы ресімделеді.</w:t>
      </w:r>
    </w:p>
    <w:bookmarkEnd w:id="5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370-бап. Халықаралық пошта жөнелтілімдеріне қатысты кедендік транзит кедендік рәсімін қолдану ерекшеліктері </w:t>
      </w:r>
    </w:p>
    <w:bookmarkStart w:name="z5739" w:id="5135"/>
    <w:p>
      <w:pPr>
        <w:spacing w:after="0"/>
        <w:ind w:left="0"/>
        <w:jc w:val="both"/>
      </w:pPr>
      <w:r>
        <w:rPr>
          <w:rFonts w:ascii="Times New Roman"/>
          <w:b w:val="false"/>
          <w:i w:val="false"/>
          <w:color w:val="000000"/>
          <w:sz w:val="28"/>
        </w:rPr>
        <w:t>
      1. Кедендік транзит кедендік рәсімі мыналарға:</w:t>
      </w:r>
    </w:p>
    <w:bookmarkEnd w:id="5135"/>
    <w:bookmarkStart w:name="z5740" w:id="5136"/>
    <w:p>
      <w:pPr>
        <w:spacing w:after="0"/>
        <w:ind w:left="0"/>
        <w:jc w:val="both"/>
      </w:pPr>
      <w:r>
        <w:rPr>
          <w:rFonts w:ascii="Times New Roman"/>
          <w:b w:val="false"/>
          <w:i w:val="false"/>
          <w:color w:val="000000"/>
          <w:sz w:val="28"/>
        </w:rPr>
        <w:t>
      1) Еуразиялық экономикалық одақтың кедендік аумағына әкелінген халықаралық пошта жөнелтілімдеріне:</w:t>
      </w:r>
    </w:p>
    <w:bookmarkEnd w:id="5136"/>
    <w:bookmarkStart w:name="z5741" w:id="5137"/>
    <w:p>
      <w:pPr>
        <w:spacing w:after="0"/>
        <w:ind w:left="0"/>
        <w:jc w:val="both"/>
      </w:pPr>
      <w:r>
        <w:rPr>
          <w:rFonts w:ascii="Times New Roman"/>
          <w:b w:val="false"/>
          <w:i w:val="false"/>
          <w:color w:val="000000"/>
          <w:sz w:val="28"/>
        </w:rPr>
        <w:t>
      оларды келу орнынан халықаралық пошта алмасу орнына (мекемесіне) не кету орнына дейін тасымалдаған кезде;</w:t>
      </w:r>
    </w:p>
    <w:bookmarkEnd w:id="5137"/>
    <w:bookmarkStart w:name="z5742" w:id="5138"/>
    <w:p>
      <w:pPr>
        <w:spacing w:after="0"/>
        <w:ind w:left="0"/>
        <w:jc w:val="both"/>
      </w:pPr>
      <w:r>
        <w:rPr>
          <w:rFonts w:ascii="Times New Roman"/>
          <w:b w:val="false"/>
          <w:i w:val="false"/>
          <w:color w:val="000000"/>
          <w:sz w:val="28"/>
        </w:rPr>
        <w:t>
      оларды халықаралық пошта алмасу орындары (мекемелері) арасында тасымалдау үшін;</w:t>
      </w:r>
    </w:p>
    <w:bookmarkEnd w:id="5138"/>
    <w:bookmarkStart w:name="z5743" w:id="5139"/>
    <w:p>
      <w:pPr>
        <w:spacing w:after="0"/>
        <w:ind w:left="0"/>
        <w:jc w:val="both"/>
      </w:pPr>
      <w:r>
        <w:rPr>
          <w:rFonts w:ascii="Times New Roman"/>
          <w:b w:val="false"/>
          <w:i w:val="false"/>
          <w:color w:val="000000"/>
          <w:sz w:val="28"/>
        </w:rPr>
        <w:t xml:space="preserve">
      2) Еуразиялық экономикалық одақтың кедендік аумағынан әкетілетін, кері экспорттың кедендік рәсімімен орналастырылған тауарлары немесе осы Кодекстің </w:t>
      </w:r>
      <w:r>
        <w:rPr>
          <w:rFonts w:ascii="Times New Roman"/>
          <w:b w:val="false"/>
          <w:i w:val="false"/>
          <w:color w:val="000000"/>
          <w:sz w:val="28"/>
        </w:rPr>
        <w:t>369-бабының</w:t>
      </w:r>
      <w:r>
        <w:rPr>
          <w:rFonts w:ascii="Times New Roman"/>
          <w:b w:val="false"/>
          <w:i w:val="false"/>
          <w:color w:val="000000"/>
          <w:sz w:val="28"/>
        </w:rPr>
        <w:t xml:space="preserve"> 5-тармағында көрсетілген тауарлары бар халықаралық пошта жөнелтілімдерін халықаралық пошта алмасу орнынан (мекемесінен) кету орнына дейін тасымалдаған кезде оларға қатысты қолданылады.</w:t>
      </w:r>
    </w:p>
    <w:bookmarkEnd w:id="5139"/>
    <w:bookmarkStart w:name="z5744" w:id="5140"/>
    <w:p>
      <w:pPr>
        <w:spacing w:after="0"/>
        <w:ind w:left="0"/>
        <w:jc w:val="both"/>
      </w:pPr>
      <w:r>
        <w:rPr>
          <w:rFonts w:ascii="Times New Roman"/>
          <w:b w:val="false"/>
          <w:i w:val="false"/>
          <w:color w:val="000000"/>
          <w:sz w:val="28"/>
        </w:rPr>
        <w:t xml:space="preserve">
      2. Халықаралық пошта жөнелтілімдері осы бапта көзделген ерекшеліктер ескеріле отырып, осы Кодекстің </w:t>
      </w:r>
      <w:r>
        <w:rPr>
          <w:rFonts w:ascii="Times New Roman"/>
          <w:b w:val="false"/>
          <w:i w:val="false"/>
          <w:color w:val="000000"/>
          <w:sz w:val="28"/>
        </w:rPr>
        <w:t>24-тарауына</w:t>
      </w:r>
      <w:r>
        <w:rPr>
          <w:rFonts w:ascii="Times New Roman"/>
          <w:b w:val="false"/>
          <w:i w:val="false"/>
          <w:color w:val="000000"/>
          <w:sz w:val="28"/>
        </w:rPr>
        <w:t xml:space="preserve"> сәйкес кедендік транзит кедендік рәсімімен орналастырылады.</w:t>
      </w:r>
    </w:p>
    <w:bookmarkEnd w:id="5140"/>
    <w:bookmarkStart w:name="z5745" w:id="5141"/>
    <w:p>
      <w:pPr>
        <w:spacing w:after="0"/>
        <w:ind w:left="0"/>
        <w:jc w:val="both"/>
      </w:pPr>
      <w:r>
        <w:rPr>
          <w:rFonts w:ascii="Times New Roman"/>
          <w:b w:val="false"/>
          <w:i w:val="false"/>
          <w:color w:val="000000"/>
          <w:sz w:val="28"/>
        </w:rPr>
        <w:t>
      3. Халықаралық пошта жөнелтілімдерін кедендік транзит кедендік рәсімімен орналастырған кезде транзиттік декларация ретінде пайдаланылатын, соның ішінде Дүниежүзілік пошта одағының актілерінде көзделген және халықаралық пошта жөнелтілімдеріне ілеспе құжаттардың тізбесін Комиссия айқындайды.</w:t>
      </w:r>
    </w:p>
    <w:bookmarkEnd w:id="5141"/>
    <w:bookmarkStart w:name="z5746" w:id="5142"/>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жөнелтілімдеріне ілеспе құжаттарды транзиттік декларация ретінде пайдаланған кезде мұндай транзиттік декларацияны беру оның электрондық түрін ұсынумен бірге жүргізілмейді.</w:t>
      </w:r>
    </w:p>
    <w:bookmarkEnd w:id="5142"/>
    <w:bookmarkStart w:name="z5747" w:id="5143"/>
    <w:p>
      <w:pPr>
        <w:spacing w:after="0"/>
        <w:ind w:left="0"/>
        <w:jc w:val="both"/>
      </w:pPr>
      <w:r>
        <w:rPr>
          <w:rFonts w:ascii="Times New Roman"/>
          <w:b w:val="false"/>
          <w:i w:val="false"/>
          <w:color w:val="000000"/>
          <w:sz w:val="28"/>
        </w:rPr>
        <w:t>
      4. Халықаралық пошта жөнелтілімдерін кедендік транзиттің кедендік рәсімімен орналастырған кезде кедендік әкелу баждарын, салықтарды төлеу бойынша міндеттің орындалуын қамтамасыз ету мөлшері халықаралық пошта жөнелтілімдерінің брутто салмағының бір килограмы үшін төрт еуро – тіркелген мөлшерде есептелген кедендік әкелу баждарының, салықтардың сомасы ретінде айқындалады. Бұл ретте мұндай халықаралық пошта жөнелтілімдерінің брутто салмағына жазбаша хат-хабарлардың (аэрограммалардың, пошта карточкаларының, хаттар мен зағиптарға арналған жөнелтілімдердің) жекелеген түрлерінің салмағы қосылмайды.</w:t>
      </w:r>
    </w:p>
    <w:bookmarkEnd w:id="5143"/>
    <w:bookmarkStart w:name="z5748" w:id="5144"/>
    <w:p>
      <w:pPr>
        <w:spacing w:after="0"/>
        <w:ind w:left="0"/>
        <w:jc w:val="both"/>
      </w:pPr>
      <w:r>
        <w:rPr>
          <w:rFonts w:ascii="Times New Roman"/>
          <w:b w:val="false"/>
          <w:i w:val="false"/>
          <w:color w:val="000000"/>
          <w:sz w:val="28"/>
        </w:rPr>
        <w:t>
      5. Халықаралық пошта жөнелтілімдерін кедендік транзиттің кедендік рәсімімен орналастырған кезде кедендік әкелу баждарын, салықтарды төлеу бойынша міндеттің орындалуы мынадай:</w:t>
      </w:r>
    </w:p>
    <w:bookmarkEnd w:id="5144"/>
    <w:bookmarkStart w:name="z5749" w:id="5145"/>
    <w:p>
      <w:pPr>
        <w:spacing w:after="0"/>
        <w:ind w:left="0"/>
        <w:jc w:val="both"/>
      </w:pPr>
      <w:r>
        <w:rPr>
          <w:rFonts w:ascii="Times New Roman"/>
          <w:b w:val="false"/>
          <w:i w:val="false"/>
          <w:color w:val="000000"/>
          <w:sz w:val="28"/>
        </w:rPr>
        <w:t>
      1) тағайындалған пошта байланысы операторы декларант болатын;</w:t>
      </w:r>
    </w:p>
    <w:bookmarkEnd w:id="5145"/>
    <w:bookmarkStart w:name="z5750" w:id="5146"/>
    <w:p>
      <w:pPr>
        <w:spacing w:after="0"/>
        <w:ind w:left="0"/>
        <w:jc w:val="both"/>
      </w:pPr>
      <w:r>
        <w:rPr>
          <w:rFonts w:ascii="Times New Roman"/>
          <w:b w:val="false"/>
          <w:i w:val="false"/>
          <w:color w:val="000000"/>
          <w:sz w:val="28"/>
        </w:rPr>
        <w:t>
      2) халықаралық пошта жөнелтілімдері халықаралық пошта алмасу орнына (мекемесіне) жеткізілуге жататын жағдайларда қамтамасыз етілмейді.</w:t>
      </w:r>
    </w:p>
    <w:bookmarkEnd w:id="5146"/>
    <w:bookmarkStart w:name="z5751" w:id="5147"/>
    <w:p>
      <w:pPr>
        <w:spacing w:after="0"/>
        <w:ind w:left="0"/>
        <w:jc w:val="both"/>
      </w:pPr>
      <w:r>
        <w:rPr>
          <w:rFonts w:ascii="Times New Roman"/>
          <w:b w:val="false"/>
          <w:i w:val="false"/>
          <w:color w:val="000000"/>
          <w:sz w:val="28"/>
        </w:rPr>
        <w:t>
      6. Осы баптың 5-тармағының 2) тармақшасында көзделген жағдайда, аумағында жеткізу орны болып табылатын, халықаралық пошта алмасу орны (мекемесі) тұрған Еуразиялық экономикалық одаққа мүше мемлекеттің тағайындалған пошта байланысы операторы кедендік транзиттің кедендік рәсімімен орналастырылған халықаралық пошта жөнелтілімдерінің декларантымен халықаралық пошта жөнелтілімдеріне қатысты кедендік әкелу баждарын, салықтарды төлеу бойынша ортақ міндетте болады.</w:t>
      </w:r>
    </w:p>
    <w:bookmarkEnd w:id="5147"/>
    <w:bookmarkStart w:name="z5752" w:id="514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кедендік әкелу баждары, салықтар кедендік әкелу баждарын, салықтарды төлеу бойынша міндеттің орындалуын қамтамасыз етуді есептеу үшін осы баптың 4-тармағында белгіленген мөлшерде төленуге жатады. Бұл ретте мұндай халықаралық пошта жөнелтілімдерінің брутто салмағына жазбаша хат-хабарлардың (аэрограммалардың, пошта карточкаларының, хаттар мен зағиптарға арналған жөнелтілімдердің) жекелеген түрлерінің салмағы қосылмайды.</w:t>
      </w:r>
    </w:p>
    <w:bookmarkEnd w:id="5148"/>
    <w:p>
      <w:pPr>
        <w:spacing w:after="0"/>
        <w:ind w:left="0"/>
        <w:jc w:val="both"/>
      </w:pPr>
      <w:r>
        <w:rPr>
          <w:rFonts w:ascii="Times New Roman"/>
          <w:b/>
          <w:i w:val="false"/>
          <w:color w:val="000000"/>
          <w:sz w:val="28"/>
        </w:rPr>
        <w:t>371-бап. Халықаралық пошта жөнелтілімдерін халықаралық пошта алмасу орнының (мекемесінің) кедендік бақылау аймағында орналастыру кезінде оларға қатысты тағайындалған пошта байланысы операторында кедендік әкелу баждарын, салықтарды төлеу бойынша міндеттің туындауы және тоқтатылуы, оларды төлеу және есептеу мерзімі</w:t>
      </w:r>
    </w:p>
    <w:bookmarkStart w:name="z5753" w:id="5149"/>
    <w:p>
      <w:pPr>
        <w:spacing w:after="0"/>
        <w:ind w:left="0"/>
        <w:jc w:val="both"/>
      </w:pPr>
      <w:r>
        <w:rPr>
          <w:rFonts w:ascii="Times New Roman"/>
          <w:b w:val="false"/>
          <w:i w:val="false"/>
          <w:color w:val="000000"/>
          <w:sz w:val="28"/>
        </w:rPr>
        <w:t>
      1. Халықаралық пошта жөнелтілімдеріне қатысты кедендік әкелу баждарын, салықтарды төлеу бойынша міндет тағайындалған пошта байланысы операторында халықаралық пошта жөнелтілімдерін халықаралық пошта алмасу орнының (мекемесінің) кедендік бақылау аймағында орналастырған кезден бастап туындайды.</w:t>
      </w:r>
    </w:p>
    <w:bookmarkEnd w:id="5149"/>
    <w:bookmarkStart w:name="z5754" w:id="5150"/>
    <w:p>
      <w:pPr>
        <w:spacing w:after="0"/>
        <w:ind w:left="0"/>
        <w:jc w:val="both"/>
      </w:pPr>
      <w:r>
        <w:rPr>
          <w:rFonts w:ascii="Times New Roman"/>
          <w:b w:val="false"/>
          <w:i w:val="false"/>
          <w:color w:val="000000"/>
          <w:sz w:val="28"/>
        </w:rPr>
        <w:t>
      2. Халықаралық пошта жөнелтілімдеріне қатысты кедендік әкелу баждарын, салықтарды төлеу бойынша міндет тағайындалған пошта байланысы операторында мынадай мән-жайлар:</w:t>
      </w:r>
    </w:p>
    <w:bookmarkEnd w:id="5150"/>
    <w:bookmarkStart w:name="z5755" w:id="5151"/>
    <w:p>
      <w:pPr>
        <w:spacing w:after="0"/>
        <w:ind w:left="0"/>
        <w:jc w:val="both"/>
      </w:pPr>
      <w:r>
        <w:rPr>
          <w:rFonts w:ascii="Times New Roman"/>
          <w:b w:val="false"/>
          <w:i w:val="false"/>
          <w:color w:val="000000"/>
          <w:sz w:val="28"/>
        </w:rPr>
        <w:t>
      1) халықаралық пошта жөнелтілімдерімен жіберілетін тауарлардың шығарылуына байланысты халықаралық пошта жөнелтілімдерімен жіберілетін тауарларды оларды алушыға беру;</w:t>
      </w:r>
    </w:p>
    <w:bookmarkEnd w:id="5151"/>
    <w:bookmarkStart w:name="z5756" w:id="515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369-бабының</w:t>
      </w:r>
      <w:r>
        <w:rPr>
          <w:rFonts w:ascii="Times New Roman"/>
          <w:b w:val="false"/>
          <w:i w:val="false"/>
          <w:color w:val="000000"/>
          <w:sz w:val="28"/>
        </w:rPr>
        <w:t xml:space="preserve"> 13-тармағына немесе 16-тармағына сәйкес халықаралық пошта жөнелтілімдерімен жіберілетін тауарларды оларды жөнелтушіге қайтару;</w:t>
      </w:r>
    </w:p>
    <w:bookmarkEnd w:id="5152"/>
    <w:bookmarkStart w:name="z5757" w:id="5153"/>
    <w:p>
      <w:pPr>
        <w:spacing w:after="0"/>
        <w:ind w:left="0"/>
        <w:jc w:val="both"/>
      </w:pPr>
      <w:r>
        <w:rPr>
          <w:rFonts w:ascii="Times New Roman"/>
          <w:b w:val="false"/>
          <w:i w:val="false"/>
          <w:color w:val="000000"/>
          <w:sz w:val="28"/>
        </w:rPr>
        <w:t>
      3) осы баптың 5-тармағына сәйкес есептелген және төленуге жататын мөлшерлерде кедендік әкелу баждарын, салықтарды төлеу бойынша міндетті орындау және (немесе) оларды өндіріп алу;</w:t>
      </w:r>
    </w:p>
    <w:bookmarkEnd w:id="5153"/>
    <w:bookmarkStart w:name="z5758" w:id="5154"/>
    <w:p>
      <w:pPr>
        <w:spacing w:after="0"/>
        <w:ind w:left="0"/>
        <w:jc w:val="both"/>
      </w:pPr>
      <w:r>
        <w:rPr>
          <w:rFonts w:ascii="Times New Roman"/>
          <w:b w:val="false"/>
          <w:i w:val="false"/>
          <w:color w:val="000000"/>
          <w:sz w:val="28"/>
        </w:rPr>
        <w:t>
      4) уәкілетті орган айқындаған тәртіппен кеден органының аварияның немесе еңсерілмейтін күш әсерінің салдарынан халықаралық пошта жөнелтілімдерін жою және (немесе) қайтарымсыз жоғалту фактісін не тасымалдаудың (тасудың) және (немесе) сақтаудың қалыпты жағдайлары кезіндегі табиғи кему нәтижесінде осындай халықаралық пошта жөнелтілімдерін қайтарымсыз жоғалту фактісін, осы Кодекске сәйкес мұндай жоюға немесе қайтарымсыз жоғалтуға дейін осы халықаралық пошта жөнелтілімдеріне қатысты кедендік әкелу баждарын, салықтарды төлеу мерзімі басталған жағдайларды қоспағанда, тануы;</w:t>
      </w:r>
    </w:p>
    <w:bookmarkEnd w:id="5154"/>
    <w:bookmarkStart w:name="z5759" w:id="5155"/>
    <w:p>
      <w:pPr>
        <w:spacing w:after="0"/>
        <w:ind w:left="0"/>
        <w:jc w:val="both"/>
      </w:pPr>
      <w:r>
        <w:rPr>
          <w:rFonts w:ascii="Times New Roman"/>
          <w:b w:val="false"/>
          <w:i w:val="false"/>
          <w:color w:val="000000"/>
          <w:sz w:val="28"/>
        </w:rPr>
        <w:t>
      5) Қазақстан Республикасының заңдарына сәйкес халықаралық пошта жөнелтілімдерінде жіберілетін тауарларды тәркілеу немесе мемлекеттің меншігіне айналдыру;</w:t>
      </w:r>
    </w:p>
    <w:bookmarkEnd w:id="5155"/>
    <w:bookmarkStart w:name="z5760" w:id="515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органдарының халықаралық пошта жөнелтілімдерімен жіберілетін тауарларды кідіртуі;</w:t>
      </w:r>
    </w:p>
    <w:bookmarkEnd w:id="5156"/>
    <w:bookmarkStart w:name="z5761" w:id="5157"/>
    <w:p>
      <w:pPr>
        <w:spacing w:after="0"/>
        <w:ind w:left="0"/>
        <w:jc w:val="both"/>
      </w:pPr>
      <w:r>
        <w:rPr>
          <w:rFonts w:ascii="Times New Roman"/>
          <w:b w:val="false"/>
          <w:i w:val="false"/>
          <w:color w:val="000000"/>
          <w:sz w:val="28"/>
        </w:rPr>
        <w:t>
      7) қылмыстық құқық бұзушылық туралы хабарларды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оларға қатысты оларды қайтару туралы шешім қабылданған халықаралық пошта жөнелтілімдерімен жіберілетін тауарларды уақытша сақтауға орналастыру немесе кедендік рәсімдердің бірімен орналастыру басталған кезде тоқтатылады.</w:t>
      </w:r>
    </w:p>
    <w:bookmarkEnd w:id="5157"/>
    <w:bookmarkStart w:name="z5762" w:id="5158"/>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төлеу бойынша міндет орындалуға жатады.</w:t>
      </w:r>
    </w:p>
    <w:bookmarkEnd w:id="5158"/>
    <w:bookmarkStart w:name="z5763" w:id="5159"/>
    <w:p>
      <w:pPr>
        <w:spacing w:after="0"/>
        <w:ind w:left="0"/>
        <w:jc w:val="both"/>
      </w:pPr>
      <w:r>
        <w:rPr>
          <w:rFonts w:ascii="Times New Roman"/>
          <w:b w:val="false"/>
          <w:i w:val="false"/>
          <w:color w:val="000000"/>
          <w:sz w:val="28"/>
        </w:rPr>
        <w:t xml:space="preserve">
      4. Мынадай мән-жайлар басталған кезде: </w:t>
      </w:r>
    </w:p>
    <w:bookmarkEnd w:id="5159"/>
    <w:bookmarkStart w:name="z5764" w:id="5160"/>
    <w:p>
      <w:pPr>
        <w:spacing w:after="0"/>
        <w:ind w:left="0"/>
        <w:jc w:val="both"/>
      </w:pPr>
      <w:r>
        <w:rPr>
          <w:rFonts w:ascii="Times New Roman"/>
          <w:b w:val="false"/>
          <w:i w:val="false"/>
          <w:color w:val="000000"/>
          <w:sz w:val="28"/>
        </w:rPr>
        <w:t>
      1) халықаралық пошта жөнелтілімдерін аварияның немесе еңсерілмейтін күш әсерінің салдарынан жоюды және (немесе) қайтарымсыз жоғалтуды не тасымалдаудың (тасудың) және (немесе) сақтаудың қалыпты жағдайлары кезіндегі табиғи кему нәтижесінде қайтарымсыз жоғалтуды қоспағанда, оларды жоғалтқан жағдайда – халықаралық пошта жөнелтілімдерін жоғалтқан күн, ал егер осындай күн анықталмаса – осындай жоғалтуды анықтаған күн;</w:t>
      </w:r>
    </w:p>
    <w:bookmarkEnd w:id="5160"/>
    <w:bookmarkStart w:name="z5765" w:id="5161"/>
    <w:p>
      <w:pPr>
        <w:spacing w:after="0"/>
        <w:ind w:left="0"/>
        <w:jc w:val="both"/>
      </w:pPr>
      <w:r>
        <w:rPr>
          <w:rFonts w:ascii="Times New Roman"/>
          <w:b w:val="false"/>
          <w:i w:val="false"/>
          <w:color w:val="000000"/>
          <w:sz w:val="28"/>
        </w:rPr>
        <w:t>
      2) халықаралық пошта жөнелтілімдерін кеден органы халықаралық пошта жөнелтілімдерімен жіберілетін тауарларды шығарғанға дейін алушыға берген жағдайда – оларды алушыға берген күн, ал егер осындай күн анықталмаса – осындай беруді анықтаған күн халықаралық пошта жөнелтілімдеріне қатысты кедендік әкелу баждарын, салықтарды төлеу мерзімі болып саналады.</w:t>
      </w:r>
    </w:p>
    <w:bookmarkEnd w:id="5161"/>
    <w:bookmarkStart w:name="z5766" w:id="5162"/>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кедендік әкелу баждары, салықтар кедендік әкелу баждарын, салықтарды төлеу бойынша міндеттің орындалуын қамтамасыз ету үшін осы Кодекстің </w:t>
      </w:r>
      <w:r>
        <w:rPr>
          <w:rFonts w:ascii="Times New Roman"/>
          <w:b w:val="false"/>
          <w:i w:val="false"/>
          <w:color w:val="000000"/>
          <w:sz w:val="28"/>
        </w:rPr>
        <w:t>370-бабының</w:t>
      </w:r>
      <w:r>
        <w:rPr>
          <w:rFonts w:ascii="Times New Roman"/>
          <w:b w:val="false"/>
          <w:i w:val="false"/>
          <w:color w:val="000000"/>
          <w:sz w:val="28"/>
        </w:rPr>
        <w:t xml:space="preserve"> 4-тармағында белгіленген мөлшерде төленуге жатады. Бұл ретте мұндай халықаралық пошта жөнелтілімдерінің брутто салмағына жазбаша хат-хабарлардың (аэрограммалардың, пошта карточкаларының, хаттар мен зағиптарға арналған жөнелтілімдердің) жекелеген түрлерінің салмағы қосылмайды.</w:t>
      </w:r>
    </w:p>
    <w:bookmarkEnd w:id="5162"/>
    <w:bookmarkStart w:name="z5767" w:id="5163"/>
    <w:p>
      <w:pPr>
        <w:spacing w:after="0"/>
        <w:ind w:left="0"/>
        <w:jc w:val="left"/>
      </w:pPr>
      <w:r>
        <w:rPr>
          <w:rFonts w:ascii="Times New Roman"/>
          <w:b/>
          <w:i w:val="false"/>
          <w:color w:val="000000"/>
        </w:rPr>
        <w:t xml:space="preserve"> 43-тарау. ҚҰБЫРЖОЛ КӨЛІГІМЕН НЕМЕСЕ ЭЛЕКТР БЕРУ ЖЕЛІЛЕРІ БОЙЫНША ӨТКІЗІЛЕТІН ТАУАРЛАРДЫ ЕУРАЗИЯЛЫҚ ЭКОНОМИКАЛЫҚ ОДАҚТЫҢ КЕДЕНДІК ШЕКАРАСЫ АРҚЫЛЫ ӨТКІЗУ ТӘРТІБІ МЕН ШАРТТАРЫНЫҢ ЕРЕКШЕЛІКТЕРІ</w:t>
      </w:r>
    </w:p>
    <w:bookmarkEnd w:id="5163"/>
    <w:p>
      <w:pPr>
        <w:spacing w:after="0"/>
        <w:ind w:left="0"/>
        <w:jc w:val="both"/>
      </w:pPr>
      <w:r>
        <w:rPr>
          <w:rFonts w:ascii="Times New Roman"/>
          <w:b/>
          <w:i w:val="false"/>
          <w:color w:val="000000"/>
          <w:sz w:val="28"/>
        </w:rPr>
        <w:t>372-бап. Құбыржол көлігімен немесе электр беру желілері бойынша өткізілетін тауарларды Еуразиялық экономикалық одақтың кедендік шекарасы арқылы өткізу тәртібі мен шарттары туралы жалпы ережелер</w:t>
      </w:r>
    </w:p>
    <w:bookmarkStart w:name="z5768" w:id="5164"/>
    <w:p>
      <w:pPr>
        <w:spacing w:after="0"/>
        <w:ind w:left="0"/>
        <w:jc w:val="both"/>
      </w:pPr>
      <w:r>
        <w:rPr>
          <w:rFonts w:ascii="Times New Roman"/>
          <w:b w:val="false"/>
          <w:i w:val="false"/>
          <w:color w:val="000000"/>
          <w:sz w:val="28"/>
        </w:rPr>
        <w:t>
      Осы тарауда құбыржол көлігімен немесе электр беру желілері бойынша өткізілетін тауарларды Еуразиялық экономикалық одақтың кедендік шекарасы арқылы өткізу тәртібі мен шарттарының ерекшеліктері, осындай тауарларды кедендік декларациялауға және шығаруға байланысты кедендік операцияларды жасау тәртібінің ерекшеліктері, құбыржол көлігімен өткізілетін тауарларға қатысты кедендік транзиттің кедендік рәсімін қолдану ерекшеліктері айқындалады.</w:t>
      </w:r>
    </w:p>
    <w:bookmarkEnd w:id="5164"/>
    <w:p>
      <w:pPr>
        <w:spacing w:after="0"/>
        <w:ind w:left="0"/>
        <w:jc w:val="both"/>
      </w:pPr>
      <w:r>
        <w:rPr>
          <w:rFonts w:ascii="Times New Roman"/>
          <w:b/>
          <w:i w:val="false"/>
          <w:color w:val="000000"/>
          <w:sz w:val="28"/>
        </w:rPr>
        <w:t xml:space="preserve">373-бап. Құбыржол көлігімен өткізілетін тауарларды Еуразиялық экономикалық одақтың кедендік аумағына әкелу, Еуразиялық экономикалық одақтың кедендік аумағынан әкету және кедендік декларациялау ерекшеліктері </w:t>
      </w:r>
    </w:p>
    <w:bookmarkStart w:name="z5769" w:id="5165"/>
    <w:p>
      <w:pPr>
        <w:spacing w:after="0"/>
        <w:ind w:left="0"/>
        <w:jc w:val="both"/>
      </w:pPr>
      <w:r>
        <w:rPr>
          <w:rFonts w:ascii="Times New Roman"/>
          <w:b w:val="false"/>
          <w:i w:val="false"/>
          <w:color w:val="000000"/>
          <w:sz w:val="28"/>
        </w:rPr>
        <w:t>
      1. Құбыржол көлігімен өткізілетін тауарлар осы Кодексте көзделген кедендік рәсімдермен орналастырылғаннан кейін оларды Еуразиялық экономикалық одақтың кедендік аумағына әкелуге жол беріледі.</w:t>
      </w:r>
    </w:p>
    <w:bookmarkEnd w:id="5165"/>
    <w:bookmarkStart w:name="z5770" w:id="5166"/>
    <w:p>
      <w:pPr>
        <w:spacing w:after="0"/>
        <w:ind w:left="0"/>
        <w:jc w:val="both"/>
      </w:pPr>
      <w:r>
        <w:rPr>
          <w:rFonts w:ascii="Times New Roman"/>
          <w:b w:val="false"/>
          <w:i w:val="false"/>
          <w:color w:val="000000"/>
          <w:sz w:val="28"/>
        </w:rPr>
        <w:t>
      Тауарлар шығарылғаннан кейін оларды уақытша декларациялау бойынша әкелу кезінде тауарлар Еуразиялық экономикалық одақтың тауарлары мәртебесіне ие болады.</w:t>
      </w:r>
    </w:p>
    <w:bookmarkEnd w:id="5166"/>
    <w:bookmarkStart w:name="z5771" w:id="5167"/>
    <w:p>
      <w:pPr>
        <w:spacing w:after="0"/>
        <w:ind w:left="0"/>
        <w:jc w:val="both"/>
      </w:pPr>
      <w:r>
        <w:rPr>
          <w:rFonts w:ascii="Times New Roman"/>
          <w:b w:val="false"/>
          <w:i w:val="false"/>
          <w:color w:val="000000"/>
          <w:sz w:val="28"/>
        </w:rPr>
        <w:t>
      2. Құбыржол көлігімен өткізілетін тауарлар осы Кодексте көзделген кедендік рәсімдермен орналастырылғаннан кейін оларды Еуразиялық экономикалық одақтың кедендік аумағынан әкетуге жол беріледі.</w:t>
      </w:r>
    </w:p>
    <w:bookmarkEnd w:id="5167"/>
    <w:bookmarkStart w:name="z5772" w:id="5168"/>
    <w:p>
      <w:pPr>
        <w:spacing w:after="0"/>
        <w:ind w:left="0"/>
        <w:jc w:val="both"/>
      </w:pPr>
      <w:r>
        <w:rPr>
          <w:rFonts w:ascii="Times New Roman"/>
          <w:b w:val="false"/>
          <w:i w:val="false"/>
          <w:color w:val="000000"/>
          <w:sz w:val="28"/>
        </w:rPr>
        <w:t>
      3. Кедендік декларацияны беру кезінде кеден органына құбыржол көлігімен өткізілетін тауарларды көрсету талап етілмейді.</w:t>
      </w:r>
    </w:p>
    <w:bookmarkEnd w:id="5168"/>
    <w:bookmarkStart w:name="z5773" w:id="5169"/>
    <w:p>
      <w:pPr>
        <w:spacing w:after="0"/>
        <w:ind w:left="0"/>
        <w:jc w:val="both"/>
      </w:pPr>
      <w:r>
        <w:rPr>
          <w:rFonts w:ascii="Times New Roman"/>
          <w:b w:val="false"/>
          <w:i w:val="false"/>
          <w:color w:val="000000"/>
          <w:sz w:val="28"/>
        </w:rPr>
        <w:t>
      4. Құбыржол көлігімен өткізілетін тауарларды Еуразиялық экономикалық одақтың кедендік аумағына әкелу немесе Еуразиялық экономикалық одақтың кедендік аумағынан әкету кезінде Еуразиялық экономикалық одаққа мүше мемлекеттерде қолданылатын техникалық регламенттерге және стандарттарға сәйкес тауарларды тасымалдаудың (тасудың) технологиялық ерекшеліктері және өзіндік ерекшелікті сипаттамалары салдарынан тауарларды араластыруға, сондай-ақ тауарлардың саны мен жай-күйін (сапасын) өзгертуге жол беріледі.</w:t>
      </w:r>
    </w:p>
    <w:bookmarkEnd w:id="5169"/>
    <w:bookmarkStart w:name="z5774" w:id="5170"/>
    <w:p>
      <w:pPr>
        <w:spacing w:after="0"/>
        <w:ind w:left="0"/>
        <w:jc w:val="both"/>
      </w:pPr>
      <w:r>
        <w:rPr>
          <w:rFonts w:ascii="Times New Roman"/>
          <w:b w:val="false"/>
          <w:i w:val="false"/>
          <w:color w:val="000000"/>
          <w:sz w:val="28"/>
        </w:rPr>
        <w:t xml:space="preserve">
      5. Құбыржол көлігімен өткізілетін тауарлардың саны және жай-күйі (сапасы) осы Кодекстің </w:t>
      </w:r>
      <w:r>
        <w:rPr>
          <w:rFonts w:ascii="Times New Roman"/>
          <w:b w:val="false"/>
          <w:i w:val="false"/>
          <w:color w:val="000000"/>
          <w:sz w:val="28"/>
        </w:rPr>
        <w:t>375-бабының</w:t>
      </w:r>
      <w:r>
        <w:rPr>
          <w:rFonts w:ascii="Times New Roman"/>
          <w:b w:val="false"/>
          <w:i w:val="false"/>
          <w:color w:val="000000"/>
          <w:sz w:val="28"/>
        </w:rPr>
        <w:t xml:space="preserve"> 1 және 2-тармақтарында көрсетілген құбыржол көлігімен өткізілетін тауарларды есепке алу аспаптарының көрсеткіштері негізінде, ал олар болмаған кезде – осындай тауарлар санын өлшеудің өзге құралдары мен әдістері көрсеткіштерінің негізінде, егер мұндай өлшеу құралдары мен әдістерін пайдалану Қазақстан Республикасының заңнамасына сәйкес көзделсе, сондай-ақ тиісті шарттар бойынша іс жүзінде жеткізілген тауарлар туралы құжаттардың, құбыржол көлігімен өткізілетін тауарларды тапсыру-қабылдау (қабылдау-тапсыру) актілерінің, осындай тауарлардың сапа паспорттарының және (немесе) сапа сертификаттарының және құбыржол көлігімен өткізілетін өндірілген, жеткізілген және тұтынылған тауарлардың көлемдерін белгілі жерлерге бөлуді растайтын өзге де құжаттардың негізінде жеткізілімнің күнтізбелік бір айы үшін айқындалады.</w:t>
      </w:r>
    </w:p>
    <w:bookmarkEnd w:id="5170"/>
    <w:bookmarkStart w:name="z5775" w:id="5171"/>
    <w:p>
      <w:pPr>
        <w:spacing w:after="0"/>
        <w:ind w:left="0"/>
        <w:jc w:val="both"/>
      </w:pPr>
      <w:r>
        <w:rPr>
          <w:rFonts w:ascii="Times New Roman"/>
          <w:b w:val="false"/>
          <w:i w:val="false"/>
          <w:color w:val="000000"/>
          <w:sz w:val="28"/>
        </w:rPr>
        <w:t xml:space="preserve">
      6. Құбыржол көлігімен өткізілетін тауарларды кедендік декларациялау ерекшеліктері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айқындалады.</w:t>
      </w:r>
    </w:p>
    <w:bookmarkEnd w:id="5171"/>
    <w:bookmarkStart w:name="z5776" w:id="5172"/>
    <w:p>
      <w:pPr>
        <w:spacing w:after="0"/>
        <w:ind w:left="0"/>
        <w:jc w:val="both"/>
      </w:pPr>
      <w:r>
        <w:rPr>
          <w:rFonts w:ascii="Times New Roman"/>
          <w:b w:val="false"/>
          <w:i w:val="false"/>
          <w:color w:val="000000"/>
          <w:sz w:val="28"/>
        </w:rPr>
        <w:t>
      7. Еуразиялық экономикалық одақтың кедендік аумағында құбыржол көлігімен өткізілетін шетелдік тауарларды, сондай-ақ құбыржол көлігімен өткізілетін, Еуразиялық экономикалық одақтың кедендік бақылаудағы тауарларын құбыржол көлігінен көліктің өзге түріне не көліктің өзге түрінен құбыржол көлігіне қайта тиеуге (ауыстырып тиеуге) қызмет аймағында осындай жүк операциясы жасалатын кеден органының рұқсатымен жол беріледі.</w:t>
      </w:r>
    </w:p>
    <w:bookmarkEnd w:id="5172"/>
    <w:bookmarkStart w:name="z5777" w:id="5173"/>
    <w:p>
      <w:pPr>
        <w:spacing w:after="0"/>
        <w:ind w:left="0"/>
        <w:jc w:val="both"/>
      </w:pPr>
      <w:r>
        <w:rPr>
          <w:rFonts w:ascii="Times New Roman"/>
          <w:b w:val="false"/>
          <w:i w:val="false"/>
          <w:color w:val="000000"/>
          <w:sz w:val="28"/>
        </w:rPr>
        <w:t xml:space="preserve">
      8. Еуразиялық экономикалық одаққа мүше мемлекеттердің кеден органдарының құбыржол көлігімен өткізілетін тауарлар туралы ақпарат алмасу бойынша, оның ішінде осындай тауарлар Еуразиялық экономикалық одаққа мүше бірнеше мемлекеттің аумақтары бойынша өткізілген жағдайда құбыржол көлігін пайдалана отырып, аралас тасымалдауды жүзеге асыру кезіндегі өзара іс-қимыл жасау тәртібін Комиссия айқындайды. </w:t>
      </w:r>
    </w:p>
    <w:bookmarkEnd w:id="5173"/>
    <w:bookmarkStart w:name="z5778" w:id="5174"/>
    <w:p>
      <w:pPr>
        <w:spacing w:after="0"/>
        <w:ind w:left="0"/>
        <w:jc w:val="both"/>
      </w:pPr>
      <w:r>
        <w:rPr>
          <w:rFonts w:ascii="Times New Roman"/>
          <w:b w:val="false"/>
          <w:i w:val="false"/>
          <w:color w:val="000000"/>
          <w:sz w:val="28"/>
        </w:rPr>
        <w:t xml:space="preserve">
      9. Құбыржол көлігімен өткізілетін тауарларға қатысты кедендік операцияларды жасау ерекшеліктері және кедендік бақылауды жүргізу ерекшеліктері осы Кодекстің </w:t>
      </w:r>
      <w:r>
        <w:rPr>
          <w:rFonts w:ascii="Times New Roman"/>
          <w:b w:val="false"/>
          <w:i w:val="false"/>
          <w:color w:val="000000"/>
          <w:sz w:val="28"/>
        </w:rPr>
        <w:t>189-бабында</w:t>
      </w:r>
      <w:r>
        <w:rPr>
          <w:rFonts w:ascii="Times New Roman"/>
          <w:b w:val="false"/>
          <w:i w:val="false"/>
          <w:color w:val="000000"/>
          <w:sz w:val="28"/>
        </w:rPr>
        <w:t xml:space="preserve"> айқындалады. </w:t>
      </w:r>
    </w:p>
    <w:bookmarkEnd w:id="5174"/>
    <w:bookmarkStart w:name="z5779" w:id="5175"/>
    <w:p>
      <w:pPr>
        <w:spacing w:after="0"/>
        <w:ind w:left="0"/>
        <w:jc w:val="both"/>
      </w:pPr>
      <w:r>
        <w:rPr>
          <w:rFonts w:ascii="Times New Roman"/>
          <w:b w:val="false"/>
          <w:i w:val="false"/>
          <w:color w:val="000000"/>
          <w:sz w:val="28"/>
        </w:rPr>
        <w:t>
      10. Егер тауарларды өткізуді жүзеге асыруға негіз болған шарттың (келісімшарттың) қолданылу мерзімі аяқталғаннан кейін келесі мерзімге жаңа шарт (келісімшарт) жасалмаса, онда декларанттың жазбаша өтініші бойынша қолданыстағы шарттың (келісімшарттың) шеңберінде алдағы күнтізбелік айға тауарларға арналған уақытша декларацияны беруге жол беріледі. Жаңа шартты (келісімшартты) ұсынудың шекті мерзімі тауарларға арналған толық декларацияны кеден органы тіркеген күнмен шектеледі.</w:t>
      </w:r>
    </w:p>
    <w:bookmarkEnd w:id="5175"/>
    <w:p>
      <w:pPr>
        <w:spacing w:after="0"/>
        <w:ind w:left="0"/>
        <w:jc w:val="both"/>
      </w:pPr>
      <w:r>
        <w:rPr>
          <w:rFonts w:ascii="Times New Roman"/>
          <w:b/>
          <w:i w:val="false"/>
          <w:color w:val="000000"/>
          <w:sz w:val="28"/>
        </w:rPr>
        <w:t>374-бап. Электр беру желілері бойынша өткізілетін тауарларды Еуразиялық экономикалық одақтың кедендік аумағына әкелу, Еуразиялық экономикалық одақтың кедендік аумағынан әкету және кедендік декларациялау ерекшеліктері</w:t>
      </w:r>
    </w:p>
    <w:bookmarkStart w:name="z5780" w:id="5176"/>
    <w:p>
      <w:pPr>
        <w:spacing w:after="0"/>
        <w:ind w:left="0"/>
        <w:jc w:val="both"/>
      </w:pPr>
      <w:r>
        <w:rPr>
          <w:rFonts w:ascii="Times New Roman"/>
          <w:b w:val="false"/>
          <w:i w:val="false"/>
          <w:color w:val="000000"/>
          <w:sz w:val="28"/>
        </w:rPr>
        <w:t>
      1. Электр беру желілері бойынша өткізілетін тауарларды (бұдан әрі осы тарауда – электр энергиясы) Еуразиялық экономикалық одақтың кедендік аумағына әкелуге және Еуразиялық экономикалық одақтың кедендік аумағынан әкетуге кеден органына кедендік декларация берілгенге дейін жол беріледі.</w:t>
      </w:r>
    </w:p>
    <w:bookmarkEnd w:id="5176"/>
    <w:bookmarkStart w:name="z5781" w:id="5177"/>
    <w:p>
      <w:pPr>
        <w:spacing w:after="0"/>
        <w:ind w:left="0"/>
        <w:jc w:val="both"/>
      </w:pPr>
      <w:r>
        <w:rPr>
          <w:rFonts w:ascii="Times New Roman"/>
          <w:b w:val="false"/>
          <w:i w:val="false"/>
          <w:color w:val="000000"/>
          <w:sz w:val="28"/>
        </w:rPr>
        <w:t>
      2. Электр энергиясын ішкі тұтыну үшін шығарудың немесе экспорттың кедендік рәсімдерімен орналастыру үшін кедендік декларация әрбір күнтізбелік айдан кейінгі күнтізбелік айдың соңғы күнінен кешіктірілмей беріледі.</w:t>
      </w:r>
    </w:p>
    <w:bookmarkEnd w:id="5177"/>
    <w:bookmarkStart w:name="z5782" w:id="5178"/>
    <w:p>
      <w:pPr>
        <w:spacing w:after="0"/>
        <w:ind w:left="0"/>
        <w:jc w:val="both"/>
      </w:pPr>
      <w:r>
        <w:rPr>
          <w:rFonts w:ascii="Times New Roman"/>
          <w:b w:val="false"/>
          <w:i w:val="false"/>
          <w:color w:val="000000"/>
          <w:sz w:val="28"/>
        </w:rPr>
        <w:t>
      3. Кедендік декларацияны беру кезінде кеден органына электр энергиясын көрсету талап етілмейді.</w:t>
      </w:r>
    </w:p>
    <w:bookmarkEnd w:id="5178"/>
    <w:bookmarkStart w:name="z5783" w:id="5179"/>
    <w:p>
      <w:pPr>
        <w:spacing w:after="0"/>
        <w:ind w:left="0"/>
        <w:jc w:val="both"/>
      </w:pPr>
      <w:r>
        <w:rPr>
          <w:rFonts w:ascii="Times New Roman"/>
          <w:b w:val="false"/>
          <w:i w:val="false"/>
          <w:color w:val="000000"/>
          <w:sz w:val="28"/>
        </w:rPr>
        <w:t xml:space="preserve">
      4. Еуразиялық экономикалық одақтың кедендік аумағына әкелінген немесе Еуразиялық экономикалық одақтың кедендік аумағынан әкетілген электр энергиясының нақты мөлшері кедендік декларациялауға жатады. </w:t>
      </w:r>
    </w:p>
    <w:bookmarkEnd w:id="5179"/>
    <w:bookmarkStart w:name="z5784" w:id="5180"/>
    <w:p>
      <w:pPr>
        <w:spacing w:after="0"/>
        <w:ind w:left="0"/>
        <w:jc w:val="both"/>
      </w:pPr>
      <w:r>
        <w:rPr>
          <w:rFonts w:ascii="Times New Roman"/>
          <w:b w:val="false"/>
          <w:i w:val="false"/>
          <w:color w:val="000000"/>
          <w:sz w:val="28"/>
        </w:rPr>
        <w:t>
      Электр энергиясының мөлшері технологиялық келісілген жерлерде орнатылған және электр энергиясының өтуін белгілейтін электр энергиясын есепке алу аспаптары көрсеткіштерінің, тиісті шарт бойынша электр энергиясын іс жүзінде жеткізу туралы актілердің, тапсыру-қабылдау (қабылдау-тапсыру) актілерінің және электр энергиясының сальдо-артық легі (кернеудің барлық сыныптарының жұмыс істеп тұрған барлық мемлекетаралық электр беру желісі бойынша қарсы бағыттардағы электр энергиясы артық легінің алгебралық сомасы) ретінде электр энергиясының іс жүзінде өтуін растайтын өзге де құжаттардың негізінде әрбір күнтізбелік ай үшін айқындалады.</w:t>
      </w:r>
    </w:p>
    <w:bookmarkEnd w:id="5180"/>
    <w:bookmarkStart w:name="z5785" w:id="5181"/>
    <w:p>
      <w:pPr>
        <w:spacing w:after="0"/>
        <w:ind w:left="0"/>
        <w:jc w:val="both"/>
      </w:pPr>
      <w:r>
        <w:rPr>
          <w:rFonts w:ascii="Times New Roman"/>
          <w:b w:val="false"/>
          <w:i w:val="false"/>
          <w:color w:val="000000"/>
          <w:sz w:val="28"/>
        </w:rPr>
        <w:t>
      Егер бұл мемлекетаралық электр беру желілерін пайдалануға және мемлекетаралық электр беру желілері бойынша өткізілетін тауарларды есепке алуға жауапты ұйымдар арасында жасалған электр энергиясының артық легін есепке алуды ұйымдастыру туралы келісімдерде көзделсе, электр энергиясының сальдо-артық легінің есептелген мәні электр энергиясын өткізген кезде мұндай келісімдерге сәйкес айқындалатын желілерде орын алған электр энергиясының ысырабы шамасына түзетіледі.</w:t>
      </w:r>
    </w:p>
    <w:bookmarkEnd w:id="5181"/>
    <w:bookmarkStart w:name="z5786" w:id="5182"/>
    <w:p>
      <w:pPr>
        <w:spacing w:after="0"/>
        <w:ind w:left="0"/>
        <w:jc w:val="both"/>
      </w:pPr>
      <w:r>
        <w:rPr>
          <w:rFonts w:ascii="Times New Roman"/>
          <w:b w:val="false"/>
          <w:i w:val="false"/>
          <w:color w:val="000000"/>
          <w:sz w:val="28"/>
        </w:rPr>
        <w:t>
      Бір шарт (келісімшарт) бойынша жеткізілетін электр энергиясы жеткізудің күнтізбелік бір айы ішінде тауарлардың бір партиясы ретінде декларацияланады.</w:t>
      </w:r>
    </w:p>
    <w:bookmarkEnd w:id="5182"/>
    <w:bookmarkStart w:name="z5787" w:id="5183"/>
    <w:p>
      <w:pPr>
        <w:spacing w:after="0"/>
        <w:ind w:left="0"/>
        <w:jc w:val="both"/>
      </w:pPr>
      <w:r>
        <w:rPr>
          <w:rFonts w:ascii="Times New Roman"/>
          <w:b w:val="false"/>
          <w:i w:val="false"/>
          <w:color w:val="000000"/>
          <w:sz w:val="28"/>
        </w:rPr>
        <w:t xml:space="preserve">
      5. Энергия жүйелерінің қосарлы жұмысы кезінде электр энергиясының жоспардан тыс (технологиялық) артық легін кедендік декларациялау шаруашылық жүргізуші субъектілердің шарттарына (келісімшарттарына) сәйкес ресімделген, электр энергиясының жоспардан тыс (технологиялық) артық легінің көлемі көрсетілген электр энергиясын іс жүзінде жеткізу туралы актілерге қол қойылғаннан кейін күнтізбелік он күннен кешіктірілмей жүргізіледі. Бұл ретте, тауарларға арналған декларацияны беру мерзімі оны іс жүзінде жеткізудің күнтізбелік айы аяқталғаннан кейін күнтізбелік екі айдан аспауға тиіс. </w:t>
      </w:r>
    </w:p>
    <w:bookmarkEnd w:id="5183"/>
    <w:bookmarkStart w:name="z5788" w:id="5184"/>
    <w:p>
      <w:pPr>
        <w:spacing w:after="0"/>
        <w:ind w:left="0"/>
        <w:jc w:val="both"/>
      </w:pPr>
      <w:r>
        <w:rPr>
          <w:rFonts w:ascii="Times New Roman"/>
          <w:b w:val="false"/>
          <w:i w:val="false"/>
          <w:color w:val="000000"/>
          <w:sz w:val="28"/>
        </w:rPr>
        <w:t>
      6. Еуразиялық экономикалық одақтың тауары мәртебесіне ие электр энергиясы Еуразиялық экономикалық одаққа мүше болып табылмайтын мемлекеттің аумағы арқылы Еуразиялық экономикалық одақтың кедендік аумағының бір бөлігінен Еуразиялық экономикалық одақтың кедендік аумағының басқа бөлігіне өткізу үшін кедендік транзиттің кедендік рәсімімен орналастырылмайды.</w:t>
      </w:r>
    </w:p>
    <w:bookmarkEnd w:id="5184"/>
    <w:bookmarkStart w:name="z5789" w:id="5185"/>
    <w:p>
      <w:pPr>
        <w:spacing w:after="0"/>
        <w:ind w:left="0"/>
        <w:jc w:val="both"/>
      </w:pPr>
      <w:r>
        <w:rPr>
          <w:rFonts w:ascii="Times New Roman"/>
          <w:b w:val="false"/>
          <w:i w:val="false"/>
          <w:color w:val="000000"/>
          <w:sz w:val="28"/>
        </w:rPr>
        <w:t>
      7. Еуразиялық экономикалық одақтың тауары мәртебесіне ие электр энергиясы Еуразиялық экономикалық одаққа мүше болып табылмайтын мемлекеттің аумағы арқылы өткізілген кезде, осындай тауарларды өткізу Қазақстан Республикасының аумағынан басталған жағдайда Қазақстан Республикасының жөнелтушісі (жөнелтушілері) немесе тасымалдаушысы (тасымалдаушылары) және осындай тауарларды өткізу Қазақстан Республикасының аумағында аяқталған жағдайда Қазақстан Республикасының алушысы (алушылары) немесе тасымалдаушы (тасымалдаушылары) тауарларды өткізудің күнтізбелік айдан кейінгі күнтізбелік айдың соңғы күніне дейін кеден органына мынадай мәліметтерді көрсете отырып, өтініш ұсынады:</w:t>
      </w:r>
    </w:p>
    <w:bookmarkEnd w:id="5185"/>
    <w:bookmarkStart w:name="z5790" w:id="5186"/>
    <w:p>
      <w:pPr>
        <w:spacing w:after="0"/>
        <w:ind w:left="0"/>
        <w:jc w:val="both"/>
      </w:pPr>
      <w:r>
        <w:rPr>
          <w:rFonts w:ascii="Times New Roman"/>
          <w:b w:val="false"/>
          <w:i w:val="false"/>
          <w:color w:val="000000"/>
          <w:sz w:val="28"/>
        </w:rPr>
        <w:t>
      1) электр беру желілері бойынша өткізілген электр энергиясын жөнелтушінің (жөнелтушілердің) және алушының (алушылардың) немесе тасымалдаушының (тасымалдаушылардың) атауы;</w:t>
      </w:r>
    </w:p>
    <w:bookmarkEnd w:id="5186"/>
    <w:bookmarkStart w:name="z5791" w:id="5187"/>
    <w:p>
      <w:pPr>
        <w:spacing w:after="0"/>
        <w:ind w:left="0"/>
        <w:jc w:val="both"/>
      </w:pPr>
      <w:r>
        <w:rPr>
          <w:rFonts w:ascii="Times New Roman"/>
          <w:b w:val="false"/>
          <w:i w:val="false"/>
          <w:color w:val="000000"/>
          <w:sz w:val="28"/>
        </w:rPr>
        <w:t>
      2) электр энергиясын өткізуді жүзеге асыруға негіз болған шарт (келісімшарт) нөмірі мен жасасқан күні;</w:t>
      </w:r>
    </w:p>
    <w:bookmarkEnd w:id="5187"/>
    <w:bookmarkStart w:name="z5792" w:id="5188"/>
    <w:p>
      <w:pPr>
        <w:spacing w:after="0"/>
        <w:ind w:left="0"/>
        <w:jc w:val="both"/>
      </w:pPr>
      <w:r>
        <w:rPr>
          <w:rFonts w:ascii="Times New Roman"/>
          <w:b w:val="false"/>
          <w:i w:val="false"/>
          <w:color w:val="000000"/>
          <w:sz w:val="28"/>
        </w:rPr>
        <w:t>
      3) электр энергиясын өткізу кезеңі;</w:t>
      </w:r>
    </w:p>
    <w:bookmarkEnd w:id="5188"/>
    <w:bookmarkStart w:name="z5793" w:id="5189"/>
    <w:p>
      <w:pPr>
        <w:spacing w:after="0"/>
        <w:ind w:left="0"/>
        <w:jc w:val="both"/>
      </w:pPr>
      <w:r>
        <w:rPr>
          <w:rFonts w:ascii="Times New Roman"/>
          <w:b w:val="false"/>
          <w:i w:val="false"/>
          <w:color w:val="000000"/>
          <w:sz w:val="28"/>
        </w:rPr>
        <w:t>
      4) өткізілген электр энергиясының мөлшері;</w:t>
      </w:r>
    </w:p>
    <w:bookmarkEnd w:id="5189"/>
    <w:bookmarkStart w:name="z5794" w:id="5190"/>
    <w:p>
      <w:pPr>
        <w:spacing w:after="0"/>
        <w:ind w:left="0"/>
        <w:jc w:val="both"/>
      </w:pPr>
      <w:r>
        <w:rPr>
          <w:rFonts w:ascii="Times New Roman"/>
          <w:b w:val="false"/>
          <w:i w:val="false"/>
          <w:color w:val="000000"/>
          <w:sz w:val="28"/>
        </w:rPr>
        <w:t>
      5) электр энергиясын өткізу жүзеге асырылған электр энергиясын есепке алу аспаптарын орнату орындарының атауы және (немесе) мемлекетаралық электр беру желілерінің атауы.</w:t>
      </w:r>
    </w:p>
    <w:bookmarkEnd w:id="5190"/>
    <w:bookmarkStart w:name="z5795" w:id="5191"/>
    <w:p>
      <w:pPr>
        <w:spacing w:after="0"/>
        <w:ind w:left="0"/>
        <w:jc w:val="both"/>
      </w:pPr>
      <w:r>
        <w:rPr>
          <w:rFonts w:ascii="Times New Roman"/>
          <w:b w:val="false"/>
          <w:i w:val="false"/>
          <w:color w:val="000000"/>
          <w:sz w:val="28"/>
        </w:rPr>
        <w:t>
      8. Еуразиялық экономикалық одақтың тауары мәртебесіне ие электр энергиясын Еуразиялық экономикалық одаққа мүше болып табылмайтын мемлекеттің аумағы арқылы электр беру желілері бойынша өткізген кезде электр энергиясы Еуразиялық экономикалық одақтың тауары мәртебесін сақтайды.</w:t>
      </w:r>
    </w:p>
    <w:bookmarkEnd w:id="5191"/>
    <w:bookmarkStart w:name="z5796" w:id="5192"/>
    <w:p>
      <w:pPr>
        <w:spacing w:after="0"/>
        <w:ind w:left="0"/>
        <w:jc w:val="both"/>
      </w:pPr>
      <w:r>
        <w:rPr>
          <w:rFonts w:ascii="Times New Roman"/>
          <w:b w:val="false"/>
          <w:i w:val="false"/>
          <w:color w:val="000000"/>
          <w:sz w:val="28"/>
        </w:rPr>
        <w:t>
      9. Еуразиялық экономикалық одақтың кедендік аумағы арқылы электр энергиясын өткізген кезде аумағында осындай тауарларды өткізу жүзеге асырылатын Қазақстан Республикасының тасымалдаушысы (тасымалдаушылары) электр энергиясын өткізудің күнтізбелік айынан кейінгі күнтізбелік айдың соңғы күніне дейін кеден органына есептік кезең ішінде электр энергиясының өткізілген көлемдері туралы мәліметтерді көрсете отырып өтініш ұсынады.</w:t>
      </w:r>
    </w:p>
    <w:bookmarkEnd w:id="5192"/>
    <w:bookmarkStart w:name="z5797" w:id="5193"/>
    <w:p>
      <w:pPr>
        <w:spacing w:after="0"/>
        <w:ind w:left="0"/>
        <w:jc w:val="both"/>
      </w:pPr>
      <w:r>
        <w:rPr>
          <w:rFonts w:ascii="Times New Roman"/>
          <w:b w:val="false"/>
          <w:i w:val="false"/>
          <w:color w:val="000000"/>
          <w:sz w:val="28"/>
        </w:rPr>
        <w:t>
      10. Электр энергиясы Еуразиялық экономикалық одаққа мүше бірнеше мемлекеттің аумақтары бойынша өткізілген жағдайда, Еуразиялық экономикалық одаққа мүше мемлекеттердің кеден органдарының электр энергиясы туралы ақпарат алмасу бойынша өзара іс-қимыл жасау тәртібін Комиссия айқындайды.</w:t>
      </w:r>
    </w:p>
    <w:bookmarkEnd w:id="5193"/>
    <w:p>
      <w:pPr>
        <w:spacing w:after="0"/>
        <w:ind w:left="0"/>
        <w:jc w:val="both"/>
      </w:pPr>
      <w:r>
        <w:rPr>
          <w:rFonts w:ascii="Times New Roman"/>
          <w:b/>
          <w:i w:val="false"/>
          <w:color w:val="000000"/>
          <w:sz w:val="28"/>
        </w:rPr>
        <w:t>375-бап. Құбыржол көлігімен немесе электр беру желілері бойынша өткізілетін тауарларды есепке алу аспаптарының көрсеткіштерін пайдалану</w:t>
      </w:r>
    </w:p>
    <w:bookmarkStart w:name="z5798" w:id="5194"/>
    <w:p>
      <w:pPr>
        <w:spacing w:after="0"/>
        <w:ind w:left="0"/>
        <w:jc w:val="both"/>
      </w:pPr>
      <w:r>
        <w:rPr>
          <w:rFonts w:ascii="Times New Roman"/>
          <w:b w:val="false"/>
          <w:i w:val="false"/>
          <w:color w:val="000000"/>
          <w:sz w:val="28"/>
        </w:rPr>
        <w:t>
      1. Еуразиялық экономикалық одақтың кедендік аумағынан әкетілетін, құбыржол көлігімен өткізілетін тауарларды кедендік декларациялау кезінде:</w:t>
      </w:r>
    </w:p>
    <w:bookmarkEnd w:id="5194"/>
    <w:bookmarkStart w:name="z5799" w:id="5195"/>
    <w:p>
      <w:pPr>
        <w:spacing w:after="0"/>
        <w:ind w:left="0"/>
        <w:jc w:val="both"/>
      </w:pPr>
      <w:r>
        <w:rPr>
          <w:rFonts w:ascii="Times New Roman"/>
          <w:b w:val="false"/>
          <w:i w:val="false"/>
          <w:color w:val="000000"/>
          <w:sz w:val="28"/>
        </w:rPr>
        <w:t>
      1) осы тауарларды жөнелтуші ел болып табылатын Еуразиялық экономикалық одаққа мүше мемлекеттің;</w:t>
      </w:r>
    </w:p>
    <w:bookmarkEnd w:id="5195"/>
    <w:bookmarkStart w:name="z5800" w:id="5196"/>
    <w:p>
      <w:pPr>
        <w:spacing w:after="0"/>
        <w:ind w:left="0"/>
        <w:jc w:val="both"/>
      </w:pPr>
      <w:r>
        <w:rPr>
          <w:rFonts w:ascii="Times New Roman"/>
          <w:b w:val="false"/>
          <w:i w:val="false"/>
          <w:color w:val="000000"/>
          <w:sz w:val="28"/>
        </w:rPr>
        <w:t>
      2) Қазақстан Республикасының осындай мемлекетпен кеден органдары лауазымды адамдарының осы есепке алу аспаптарына қол жеткізу тәртібін айқындайтын халықаралық шарттары болған жағдайда – шектес мемлекеттің аумағында орналасқан есепке алу аспаптарының көрсеткіштері пайдаланылады.</w:t>
      </w:r>
    </w:p>
    <w:bookmarkEnd w:id="5196"/>
    <w:bookmarkStart w:name="z5801" w:id="5197"/>
    <w:p>
      <w:pPr>
        <w:spacing w:after="0"/>
        <w:ind w:left="0"/>
        <w:jc w:val="both"/>
      </w:pPr>
      <w:r>
        <w:rPr>
          <w:rFonts w:ascii="Times New Roman"/>
          <w:b w:val="false"/>
          <w:i w:val="false"/>
          <w:color w:val="000000"/>
          <w:sz w:val="28"/>
        </w:rPr>
        <w:t>
      2. Еуразиялық экономикалық одақтың кедендік аумағына әкетілетін, құбыржол көлігімен өткізілетін тауарларды кедендік декларациялау кезінде:</w:t>
      </w:r>
    </w:p>
    <w:bookmarkEnd w:id="5197"/>
    <w:bookmarkStart w:name="z5802" w:id="5198"/>
    <w:p>
      <w:pPr>
        <w:spacing w:after="0"/>
        <w:ind w:left="0"/>
        <w:jc w:val="both"/>
      </w:pPr>
      <w:r>
        <w:rPr>
          <w:rFonts w:ascii="Times New Roman"/>
          <w:b w:val="false"/>
          <w:i w:val="false"/>
          <w:color w:val="000000"/>
          <w:sz w:val="28"/>
        </w:rPr>
        <w:t>
      1) осы тауарлардың межелі елі болып табылатын Еуразиялық экономикалық одаққа мүше мемлекеттің;</w:t>
      </w:r>
    </w:p>
    <w:bookmarkEnd w:id="5198"/>
    <w:bookmarkStart w:name="z5803" w:id="5199"/>
    <w:p>
      <w:pPr>
        <w:spacing w:after="0"/>
        <w:ind w:left="0"/>
        <w:jc w:val="both"/>
      </w:pPr>
      <w:r>
        <w:rPr>
          <w:rFonts w:ascii="Times New Roman"/>
          <w:b w:val="false"/>
          <w:i w:val="false"/>
          <w:color w:val="000000"/>
          <w:sz w:val="28"/>
        </w:rPr>
        <w:t>
      2) Қазақстан Республикасының осындай мемлекетпен кеден органдары лауазымды адамдарының осы есепке алу аспаптарына қол жеткізу тәртібін айқындайтын халықаралық шарттары болған кезде – шектес мемлекеттің;</w:t>
      </w:r>
    </w:p>
    <w:bookmarkEnd w:id="5199"/>
    <w:bookmarkStart w:name="z5804" w:id="5200"/>
    <w:p>
      <w:pPr>
        <w:spacing w:after="0"/>
        <w:ind w:left="0"/>
        <w:jc w:val="both"/>
      </w:pPr>
      <w:r>
        <w:rPr>
          <w:rFonts w:ascii="Times New Roman"/>
          <w:b w:val="false"/>
          <w:i w:val="false"/>
          <w:color w:val="000000"/>
          <w:sz w:val="28"/>
        </w:rPr>
        <w:t>
      3) осындай тауарлардың Еуразиялық экономикалық одақтың кедендік аумағына әкелінуге негіз болған шарттың (келісімшарттың) талаптарына сәйкес айқындалған орындарда, шектес және (немесе) өзге мемлекеттердің аумағында орналасқан есепке алу аспаптарының көрсеткіштері пайдаланылады.</w:t>
      </w:r>
    </w:p>
    <w:bookmarkEnd w:id="5200"/>
    <w:bookmarkStart w:name="z5805" w:id="5201"/>
    <w:p>
      <w:pPr>
        <w:spacing w:after="0"/>
        <w:ind w:left="0"/>
        <w:jc w:val="both"/>
      </w:pPr>
      <w:r>
        <w:rPr>
          <w:rFonts w:ascii="Times New Roman"/>
          <w:b w:val="false"/>
          <w:i w:val="false"/>
          <w:color w:val="000000"/>
          <w:sz w:val="28"/>
        </w:rPr>
        <w:t>
      3. Еуразиялық экономикалық одақтың кедендік аумағынан әкетілетін электр энергиясын кедендік декларациялау кезінде:</w:t>
      </w:r>
    </w:p>
    <w:bookmarkEnd w:id="5201"/>
    <w:bookmarkStart w:name="z5806" w:id="5202"/>
    <w:p>
      <w:pPr>
        <w:spacing w:after="0"/>
        <w:ind w:left="0"/>
        <w:jc w:val="both"/>
      </w:pPr>
      <w:r>
        <w:rPr>
          <w:rFonts w:ascii="Times New Roman"/>
          <w:b w:val="false"/>
          <w:i w:val="false"/>
          <w:color w:val="000000"/>
          <w:sz w:val="28"/>
        </w:rPr>
        <w:t>
      1) осы электр энергиясын жөнелтуші ел болып табылатын Еуразиялық экономикалық одаққа мүше мемлекеттің;</w:t>
      </w:r>
    </w:p>
    <w:bookmarkEnd w:id="5202"/>
    <w:bookmarkStart w:name="z5807" w:id="5203"/>
    <w:p>
      <w:pPr>
        <w:spacing w:after="0"/>
        <w:ind w:left="0"/>
        <w:jc w:val="both"/>
      </w:pPr>
      <w:r>
        <w:rPr>
          <w:rFonts w:ascii="Times New Roman"/>
          <w:b w:val="false"/>
          <w:i w:val="false"/>
          <w:color w:val="000000"/>
          <w:sz w:val="28"/>
        </w:rPr>
        <w:t>
      2) кеден органдары лауазымды адамдарының осы есепке алу аспаптарына қол жеткізу тәртібін айқындайтын, Қазақстан Республикасының осындай мемлекетпен халықаралық шарттары болған кезде – шектес мемлекеттің;</w:t>
      </w:r>
    </w:p>
    <w:bookmarkEnd w:id="5203"/>
    <w:bookmarkStart w:name="z5808" w:id="5204"/>
    <w:p>
      <w:pPr>
        <w:spacing w:after="0"/>
        <w:ind w:left="0"/>
        <w:jc w:val="both"/>
      </w:pPr>
      <w:r>
        <w:rPr>
          <w:rFonts w:ascii="Times New Roman"/>
          <w:b w:val="false"/>
          <w:i w:val="false"/>
          <w:color w:val="000000"/>
          <w:sz w:val="28"/>
        </w:rPr>
        <w:t xml:space="preserve">
      3) мемлекетаралық электр беру желілерін пайдалануға және (немесе) мемлекетаралық электр беру желілері бойынша өткізілетін тауарларды есепке алуға жауапты ұйымдар арасында жасалған электр энергиясының артық легін есепке алуды ұйымдастыру туралы келісімдердің шарттарына сәйкес айқындалған орындардағы, шектес және (немесе) өзге мемлекеттердің аумағында орналасқан есепке алу аспаптарының көрсеткіштері пайдаланылады. </w:t>
      </w:r>
    </w:p>
    <w:bookmarkEnd w:id="5204"/>
    <w:bookmarkStart w:name="z5809" w:id="5205"/>
    <w:p>
      <w:pPr>
        <w:spacing w:after="0"/>
        <w:ind w:left="0"/>
        <w:jc w:val="both"/>
      </w:pPr>
      <w:r>
        <w:rPr>
          <w:rFonts w:ascii="Times New Roman"/>
          <w:b w:val="false"/>
          <w:i w:val="false"/>
          <w:color w:val="000000"/>
          <w:sz w:val="28"/>
        </w:rPr>
        <w:t>
      4. Еуразиялық экономикалық одақтың кедендік аумағына әкелінетін электр энергиясын кедендік декларациялау кезінде:</w:t>
      </w:r>
    </w:p>
    <w:bookmarkEnd w:id="5205"/>
    <w:bookmarkStart w:name="z5810" w:id="5206"/>
    <w:p>
      <w:pPr>
        <w:spacing w:after="0"/>
        <w:ind w:left="0"/>
        <w:jc w:val="both"/>
      </w:pPr>
      <w:r>
        <w:rPr>
          <w:rFonts w:ascii="Times New Roman"/>
          <w:b w:val="false"/>
          <w:i w:val="false"/>
          <w:color w:val="000000"/>
          <w:sz w:val="28"/>
        </w:rPr>
        <w:t>
      1) осы электр энергиясының межелі елі болып табылатын Еуразиялық экономикалық одаққа мүше мемлекеттің;</w:t>
      </w:r>
    </w:p>
    <w:bookmarkEnd w:id="5206"/>
    <w:bookmarkStart w:name="z5811" w:id="5207"/>
    <w:p>
      <w:pPr>
        <w:spacing w:after="0"/>
        <w:ind w:left="0"/>
        <w:jc w:val="both"/>
      </w:pPr>
      <w:r>
        <w:rPr>
          <w:rFonts w:ascii="Times New Roman"/>
          <w:b w:val="false"/>
          <w:i w:val="false"/>
          <w:color w:val="000000"/>
          <w:sz w:val="28"/>
        </w:rPr>
        <w:t>
      2) Қазақстан Республикасының осындай мемлекетпен кеден органдары лауазымды адамдарының осы есепке алу аспаптарына қол жеткізу тәртібін айқындайтын халықаралық шарттары болған кезде – шектес мемлекеттің;</w:t>
      </w:r>
    </w:p>
    <w:bookmarkEnd w:id="5207"/>
    <w:bookmarkStart w:name="z5812" w:id="5208"/>
    <w:p>
      <w:pPr>
        <w:spacing w:after="0"/>
        <w:ind w:left="0"/>
        <w:jc w:val="both"/>
      </w:pPr>
      <w:r>
        <w:rPr>
          <w:rFonts w:ascii="Times New Roman"/>
          <w:b w:val="false"/>
          <w:i w:val="false"/>
          <w:color w:val="000000"/>
          <w:sz w:val="28"/>
        </w:rPr>
        <w:t>
      3) мемлекетаралық электр беру желілерін пайдалануға және (немесе) мемлекетаралық электр беру желілері бойынша өткізілетін тауарларды есепке алуға жауапты ұйымдар арасында жасалған электр энергиясының артық легін есепке алуды ұйымдастыру туралы келісімдердің шарттарына сәйкес айқындалған орындардағы, шектес және (немесе) өзге мемлекеттердің аумағында орналасқан есепке алу аспаптарының көрсеткіштері пайдаланылады.</w:t>
      </w:r>
    </w:p>
    <w:bookmarkEnd w:id="5208"/>
    <w:bookmarkStart w:name="z5813" w:id="5209"/>
    <w:p>
      <w:pPr>
        <w:spacing w:after="0"/>
        <w:ind w:left="0"/>
        <w:jc w:val="both"/>
      </w:pPr>
      <w:r>
        <w:rPr>
          <w:rFonts w:ascii="Times New Roman"/>
          <w:b w:val="false"/>
          <w:i w:val="false"/>
          <w:color w:val="000000"/>
          <w:sz w:val="28"/>
        </w:rPr>
        <w:t>
      5. Көрсеткіштері осы баптың 1, 2, 3 және 4-тармақтарында айқындалған тауарларды кедендік декларациялау кезінде пайдаланылатын есепке алу аспаптарының тұрған орындарының тізбесін тасымалдаушының, жүйелік оператордың немесе өңірлік электр желісі компаниясының жазбаша өтініші бойынша уәкілетті орган бекітеді.</w:t>
      </w:r>
    </w:p>
    <w:bookmarkEnd w:id="5209"/>
    <w:bookmarkStart w:name="z5814" w:id="5210"/>
    <w:p>
      <w:pPr>
        <w:spacing w:after="0"/>
        <w:ind w:left="0"/>
        <w:jc w:val="both"/>
      </w:pPr>
      <w:r>
        <w:rPr>
          <w:rFonts w:ascii="Times New Roman"/>
          <w:b w:val="false"/>
          <w:i w:val="false"/>
          <w:color w:val="000000"/>
          <w:sz w:val="28"/>
        </w:rPr>
        <w:t>
      6. Құбыржол көлігімен немесе электр беру желілері бойынша өткізілетін тауарларды есепке алу аспаптары істен шыққан жағдайда, кедендік декларациялау және кедендік бақылау жүргізу мақсаттары үшін тасымалдаушының өткізілген тауарлардың нақты саны туралы мәліметтері пайдаланылады.</w:t>
      </w:r>
    </w:p>
    <w:bookmarkEnd w:id="5210"/>
    <w:bookmarkStart w:name="z5815" w:id="5211"/>
    <w:p>
      <w:pPr>
        <w:spacing w:after="0"/>
        <w:ind w:left="0"/>
        <w:jc w:val="both"/>
      </w:pPr>
      <w:r>
        <w:rPr>
          <w:rFonts w:ascii="Times New Roman"/>
          <w:b w:val="false"/>
          <w:i w:val="false"/>
          <w:color w:val="000000"/>
          <w:sz w:val="28"/>
        </w:rPr>
        <w:t>
      7. Еуразиялық экономикалық одақтың кедендік аумағындағы құбыржол көлігімен немесе электр беру желісі бойынша өткізілетін тауарларды есепке алу аспаптарының көрсеткіштеріндегі ақпаратқа санкцияланбаған қолжетімділікті және оны өзгертуді болғызбау мақсатында кеден органдары мұндай аспаптарға сәйкестендіру құралдарын қояды.</w:t>
      </w:r>
    </w:p>
    <w:bookmarkEnd w:id="5211"/>
    <w:bookmarkStart w:name="z5816" w:id="5212"/>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кедендік бақылау жүргізу және сәйкестендіру құралдарын қою (алу) үшін кеден органдарының уәкілетті лауазымды адамдарының осындай есепке алу аспаптарына қол жеткізуін қамтамасыз етуге міндетті.</w:t>
      </w:r>
    </w:p>
    <w:bookmarkEnd w:id="5212"/>
    <w:bookmarkStart w:name="z5817" w:id="5213"/>
    <w:p>
      <w:pPr>
        <w:spacing w:after="0"/>
        <w:ind w:left="0"/>
        <w:jc w:val="both"/>
      </w:pPr>
      <w:r>
        <w:rPr>
          <w:rFonts w:ascii="Times New Roman"/>
          <w:b w:val="false"/>
          <w:i w:val="false"/>
          <w:color w:val="000000"/>
          <w:sz w:val="28"/>
        </w:rPr>
        <w:t>
      8.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құбыржол көлігімен немесе электр беру желілері бойынша өткізілетін тауарларды есепке алудың (өлшеудің) қолданылатын тәсілі және (немесе) тәртібі туралы ақпаратты кеден органына мынадай жағдайларда:</w:t>
      </w:r>
    </w:p>
    <w:bookmarkEnd w:id="5213"/>
    <w:bookmarkStart w:name="z5818" w:id="5214"/>
    <w:p>
      <w:pPr>
        <w:spacing w:after="0"/>
        <w:ind w:left="0"/>
        <w:jc w:val="both"/>
      </w:pPr>
      <w:r>
        <w:rPr>
          <w:rFonts w:ascii="Times New Roman"/>
          <w:b w:val="false"/>
          <w:i w:val="false"/>
          <w:color w:val="000000"/>
          <w:sz w:val="28"/>
        </w:rPr>
        <w:t>
      1) қызмет аймағында осындай тауарларды есепке алу аспаптарын орнату орны бар кеден органының сұрау салуы бойынша;</w:t>
      </w:r>
    </w:p>
    <w:bookmarkEnd w:id="5214"/>
    <w:bookmarkStart w:name="z5819" w:id="5215"/>
    <w:p>
      <w:pPr>
        <w:spacing w:after="0"/>
        <w:ind w:left="0"/>
        <w:jc w:val="both"/>
      </w:pPr>
      <w:r>
        <w:rPr>
          <w:rFonts w:ascii="Times New Roman"/>
          <w:b w:val="false"/>
          <w:i w:val="false"/>
          <w:color w:val="000000"/>
          <w:sz w:val="28"/>
        </w:rPr>
        <w:t>
      2) құбыржол көлігімен немесе электр беру желілері бойынша өткізілетін тауарларды есепке алудың (өлшеудің) қолданылатын тәсілі және (немесе) тәртібі өзгерген кезде ұсынады.</w:t>
      </w:r>
    </w:p>
    <w:bookmarkEnd w:id="5215"/>
    <w:bookmarkStart w:name="z5820" w:id="5216"/>
    <w:p>
      <w:pPr>
        <w:spacing w:after="0"/>
        <w:ind w:left="0"/>
        <w:jc w:val="both"/>
      </w:pPr>
      <w:r>
        <w:rPr>
          <w:rFonts w:ascii="Times New Roman"/>
          <w:b w:val="false"/>
          <w:i w:val="false"/>
          <w:color w:val="000000"/>
          <w:sz w:val="28"/>
        </w:rPr>
        <w:t>
      9. Осы баптың 8-тармағында көрсетілген ақпарат кеден органының сұрау салуы алынған немесе құбыржол көлігімен немесе электр беру желілері бойынша өткізілетін тауарларды есепке алудың (өлшеудің) қолданылатын тәсілі және (немесе) тәртібі өзгертілген күннен кейінгі күннен бастап он бес жұмыс күнінен кешіктірілмей ұсынылуға тиіс.</w:t>
      </w:r>
    </w:p>
    <w:bookmarkEnd w:id="5216"/>
    <w:bookmarkStart w:name="z5821" w:id="5217"/>
    <w:p>
      <w:pPr>
        <w:spacing w:after="0"/>
        <w:ind w:left="0"/>
        <w:jc w:val="both"/>
      </w:pPr>
      <w:r>
        <w:rPr>
          <w:rFonts w:ascii="Times New Roman"/>
          <w:b w:val="false"/>
          <w:i w:val="false"/>
          <w:color w:val="000000"/>
          <w:sz w:val="28"/>
        </w:rPr>
        <w:t>
      10. Сәйкестендіру құралдарын салуды (алуды) кеден органдары объектінің меншік иесінің (иеленушісінің) немесе ол уәкілеттік берген адамдардың қатысуымен жүзеге асырады.</w:t>
      </w:r>
    </w:p>
    <w:bookmarkEnd w:id="5217"/>
    <w:bookmarkStart w:name="z5822" w:id="5218"/>
    <w:p>
      <w:pPr>
        <w:spacing w:after="0"/>
        <w:ind w:left="0"/>
        <w:jc w:val="both"/>
      </w:pPr>
      <w:r>
        <w:rPr>
          <w:rFonts w:ascii="Times New Roman"/>
          <w:b w:val="false"/>
          <w:i w:val="false"/>
          <w:color w:val="000000"/>
          <w:sz w:val="28"/>
        </w:rPr>
        <w:t>
      Сәйкестендіру құралдарын салу (алу) нәтижелері бойынша уәкілетті орган бекіткен нысан бойынша акт жасалады.</w:t>
      </w:r>
    </w:p>
    <w:bookmarkEnd w:id="5218"/>
    <w:bookmarkStart w:name="z5823" w:id="5219"/>
    <w:p>
      <w:pPr>
        <w:spacing w:after="0"/>
        <w:ind w:left="0"/>
        <w:jc w:val="both"/>
      </w:pPr>
      <w:r>
        <w:rPr>
          <w:rFonts w:ascii="Times New Roman"/>
          <w:b w:val="false"/>
          <w:i w:val="false"/>
          <w:color w:val="000000"/>
          <w:sz w:val="28"/>
        </w:rPr>
        <w:t>
      11.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салынған сәйкестендіру құралдарын бөлшектеуге және (немесе) олардың тұтастығын бұзумен байланысты жабдықты ағымдағы немесе күрделі жөндеу бойынша жоспарлы жұмыстар жүргізілген жағдайда, бұл туралы қызмет аймағында осындай тауарларды есепке алу аспаптарын орнату орны бар кеден органына оларды жүргізу күнін және ұзақтығын көрсете отырып, көрсетілген жұмыстарды жүргізу басталғанға дейін кемінде үш жұмыс күні бұрын хабардар етеді.</w:t>
      </w:r>
    </w:p>
    <w:bookmarkEnd w:id="5219"/>
    <w:bookmarkStart w:name="z5824" w:id="5220"/>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тауарлардың санын және жай-күйін (сапасын) өлшеу жүйесі жұмысының бұзылу қаупі немесе авариялық және өрт қауіпті жағдайлар туындаған жағдайда, қызмет аймағында осындай тауарларды есепке алу аспаптарын орнату орны бар кеден органына салынған сәйкестендіру құралдарының бұзылуына әкелген себептер туралы кейіннен хабардар ете отырып, осындай қауіптің алдын алу немесе оны жою жөніндегі жұмыстардың жүргізілгені туралы хабарлайды.</w:t>
      </w:r>
    </w:p>
    <w:bookmarkEnd w:id="5220"/>
    <w:p>
      <w:pPr>
        <w:spacing w:after="0"/>
        <w:ind w:left="0"/>
        <w:jc w:val="both"/>
      </w:pPr>
      <w:r>
        <w:rPr>
          <w:rFonts w:ascii="Times New Roman"/>
          <w:b/>
          <w:i w:val="false"/>
          <w:color w:val="000000"/>
          <w:sz w:val="28"/>
        </w:rPr>
        <w:t>376-бап. Құбыржол көлігімен немесе электр беру желілері бойынша өткізілетін тауарларды сәйкестендіру</w:t>
      </w:r>
    </w:p>
    <w:bookmarkStart w:name="z5825" w:id="5221"/>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сәйкестендіру жүзеге асырылмайды, бұл кеден органдарына кедендік мақсаттарда тауарлардың санын, жай-күйін (сапасын) және басқа да сипаттамаларын құжаттарда қамтылатын мәліметтерді, есептеуіштердің және басқа да есепке алу аспаптарының көрсеткіштерін пайдалана отырып белгілеуге кедергі келтірмейді.</w:t>
      </w:r>
    </w:p>
    <w:bookmarkEnd w:id="5221"/>
    <w:p>
      <w:pPr>
        <w:spacing w:after="0"/>
        <w:ind w:left="0"/>
        <w:jc w:val="both"/>
      </w:pPr>
      <w:r>
        <w:rPr>
          <w:rFonts w:ascii="Times New Roman"/>
          <w:b/>
          <w:i w:val="false"/>
          <w:color w:val="000000"/>
          <w:sz w:val="28"/>
        </w:rPr>
        <w:t>377-бап. Құбыржол көлігімен өткізілетін тауарларға қатысты кедендік транзиттің кедендік рәсімін қолдану ерекшеліктері</w:t>
      </w:r>
    </w:p>
    <w:bookmarkStart w:name="z5826" w:id="5222"/>
    <w:p>
      <w:pPr>
        <w:spacing w:after="0"/>
        <w:ind w:left="0"/>
        <w:jc w:val="both"/>
      </w:pPr>
      <w:r>
        <w:rPr>
          <w:rFonts w:ascii="Times New Roman"/>
          <w:b w:val="false"/>
          <w:i w:val="false"/>
          <w:color w:val="000000"/>
          <w:sz w:val="28"/>
        </w:rPr>
        <w:t>
      1. Осы бапты қолдану мақсаттары үшін онда пайдаланылатын ұғымдар мынаны білдіреді:</w:t>
      </w:r>
    </w:p>
    <w:bookmarkEnd w:id="5222"/>
    <w:bookmarkStart w:name="z8079" w:id="5223"/>
    <w:p>
      <w:pPr>
        <w:spacing w:after="0"/>
        <w:ind w:left="0"/>
        <w:jc w:val="both"/>
      </w:pPr>
      <w:r>
        <w:rPr>
          <w:rFonts w:ascii="Times New Roman"/>
          <w:b w:val="false"/>
          <w:i w:val="false"/>
          <w:color w:val="000000"/>
          <w:sz w:val="28"/>
        </w:rPr>
        <w:t>
      1) әкелу орны – көрсеткіштері Еуразиялық экономикалық одақтың кедендік аумағына құбыржол көлігімен әкелінген тауарлардың санын айқындау үшін пайдаланылатын құбыржол көлігімен өткізілетін тауарларды есепке алу аспаптарының орнатылған орны;</w:t>
      </w:r>
    </w:p>
    <w:bookmarkEnd w:id="5223"/>
    <w:bookmarkStart w:name="z5829" w:id="5224"/>
    <w:p>
      <w:pPr>
        <w:spacing w:after="0"/>
        <w:ind w:left="0"/>
        <w:jc w:val="both"/>
      </w:pPr>
      <w:r>
        <w:rPr>
          <w:rFonts w:ascii="Times New Roman"/>
          <w:b w:val="false"/>
          <w:i w:val="false"/>
          <w:color w:val="000000"/>
          <w:sz w:val="28"/>
        </w:rPr>
        <w:t>
      2) әкету орны – көрсеткіштері Еуразиялық экономикалық одақтың кедендік аумағынан құбыржол көлігімен әкетілген тауарлардың санын айқындау үшін пайдаланылатын Еуразиялық экономикалық одақтың кедендік шекарасы арқылы құбыржол көлігімен өткізілетін тауарларды есепке алу аспаптарының орнатылған орны;</w:t>
      </w:r>
    </w:p>
    <w:bookmarkEnd w:id="5224"/>
    <w:bookmarkStart w:name="z5830" w:id="5225"/>
    <w:p>
      <w:pPr>
        <w:spacing w:after="0"/>
        <w:ind w:left="0"/>
        <w:jc w:val="both"/>
      </w:pPr>
      <w:r>
        <w:rPr>
          <w:rFonts w:ascii="Times New Roman"/>
          <w:b w:val="false"/>
          <w:i w:val="false"/>
          <w:color w:val="000000"/>
          <w:sz w:val="28"/>
        </w:rPr>
        <w:t xml:space="preserve">
      3) межелі орын – көрсеткіштері тауарлардың санын (жалпы санын) анықтау мақсатында пайдаланылатын, аумағында осындай тауарларды өткізу аяқталатын, Еуразиялық экономикалық одаққа мүше мемлекетте орналасқан құбыржол көлігімен өткізілетін тауарларды есепке алу аспаптарының орнатылған орны, ал аумағында тауарларды өткізу аяқталатын Еуразиялық экономикалық одаққа мүше мемлекеттің аумағында осындай аспаптар орнатылғанға дейін – Еуразиялық экономикалық одаққа мүше басқа мемлекеттің аумағында орналасқан және осындай тауарларды алып жүру жолында соңғысы болып табылатын, тауарларды есепке алу аспаптарының орнатылған орны; </w:t>
      </w:r>
    </w:p>
    <w:bookmarkEnd w:id="5225"/>
    <w:bookmarkStart w:name="z5831" w:id="5226"/>
    <w:p>
      <w:pPr>
        <w:spacing w:after="0"/>
        <w:ind w:left="0"/>
        <w:jc w:val="both"/>
      </w:pPr>
      <w:r>
        <w:rPr>
          <w:rFonts w:ascii="Times New Roman"/>
          <w:b w:val="false"/>
          <w:i w:val="false"/>
          <w:color w:val="000000"/>
          <w:sz w:val="28"/>
        </w:rPr>
        <w:t xml:space="preserve">
      4) жөнелту орны – көрсеткіштері тауарлардың санын (жалпы санын) айқындау мақсатында пайдаланылатын, аумағынан осындай тауарларды жөнелту басталатын Еуразиялық экономикалық одаққа мүше мемлекетте орналасқан құбыржол көлігімен өткізілетін тауарларды есепке алу аспаптарының орнатылған орны, ал аумағынан тауарларды өткізу басталатын Еуразиялық экономикалық одаққа мүше мемлекеттің аумағында мұндай аспаптар орнатылғанға дейін – Еуразиялық экономикалық одаққа мүше басқа мемлекеттің аумағында орналасқан және осындай тауарларды алып жүру жолында біріншісі болып табылатын тауарларды есепке алу аспаптарының орнатылған орны; </w:t>
      </w:r>
    </w:p>
    <w:bookmarkEnd w:id="5226"/>
    <w:bookmarkStart w:name="z5832" w:id="5227"/>
    <w:p>
      <w:pPr>
        <w:spacing w:after="0"/>
        <w:ind w:left="0"/>
        <w:jc w:val="both"/>
      </w:pPr>
      <w:r>
        <w:rPr>
          <w:rFonts w:ascii="Times New Roman"/>
          <w:b w:val="false"/>
          <w:i w:val="false"/>
          <w:color w:val="000000"/>
          <w:sz w:val="28"/>
        </w:rPr>
        <w:t>
      2. Құбыржол көлігімен өткізілетін тауарлар (осы баптың 3-тармағында көрсетілген тауарларды қоспағанда):</w:t>
      </w:r>
    </w:p>
    <w:bookmarkEnd w:id="5227"/>
    <w:bookmarkStart w:name="z5833" w:id="5228"/>
    <w:p>
      <w:pPr>
        <w:spacing w:after="0"/>
        <w:ind w:left="0"/>
        <w:jc w:val="both"/>
      </w:pPr>
      <w:r>
        <w:rPr>
          <w:rFonts w:ascii="Times New Roman"/>
          <w:b w:val="false"/>
          <w:i w:val="false"/>
          <w:color w:val="000000"/>
          <w:sz w:val="28"/>
        </w:rPr>
        <w:t>
      1) мынадай:</w:t>
      </w:r>
    </w:p>
    <w:bookmarkEnd w:id="5228"/>
    <w:bookmarkStart w:name="z5834" w:id="5229"/>
    <w:p>
      <w:pPr>
        <w:spacing w:after="0"/>
        <w:ind w:left="0"/>
        <w:jc w:val="both"/>
      </w:pPr>
      <w:r>
        <w:rPr>
          <w:rFonts w:ascii="Times New Roman"/>
          <w:b w:val="false"/>
          <w:i w:val="false"/>
          <w:color w:val="000000"/>
          <w:sz w:val="28"/>
        </w:rPr>
        <w:t>
      құбыржол көлігімен өткізілетін шетелдік тауарлар әкелу орнынан әкету орнына дейін тасымалданатын (тасылатын);</w:t>
      </w:r>
    </w:p>
    <w:bookmarkEnd w:id="5229"/>
    <w:bookmarkStart w:name="z5835" w:id="5230"/>
    <w:p>
      <w:pPr>
        <w:spacing w:after="0"/>
        <w:ind w:left="0"/>
        <w:jc w:val="both"/>
      </w:pPr>
      <w:r>
        <w:rPr>
          <w:rFonts w:ascii="Times New Roman"/>
          <w:b w:val="false"/>
          <w:i w:val="false"/>
          <w:color w:val="000000"/>
          <w:sz w:val="28"/>
        </w:rPr>
        <w:t>
      құбыржол көлігімен өткізілетін шетелдік тауарлар әкелу орнынан межелі орынға дейін тасымалданатын (тасылатын);</w:t>
      </w:r>
    </w:p>
    <w:bookmarkEnd w:id="5230"/>
    <w:bookmarkStart w:name="z5836" w:id="5231"/>
    <w:p>
      <w:pPr>
        <w:spacing w:after="0"/>
        <w:ind w:left="0"/>
        <w:jc w:val="both"/>
      </w:pPr>
      <w:r>
        <w:rPr>
          <w:rFonts w:ascii="Times New Roman"/>
          <w:b w:val="false"/>
          <w:i w:val="false"/>
          <w:color w:val="000000"/>
          <w:sz w:val="28"/>
        </w:rPr>
        <w:t xml:space="preserve">
      құбыржол көлігімен өткізілетін шетелдік тауарлар және экспорттың кедендік рәсімімен орналастырылған, құбыржол көлігімен өткізілетін Еуразиялық экономикалық одақтың тауарлары осы Кодекстің </w:t>
      </w:r>
      <w:r>
        <w:rPr>
          <w:rFonts w:ascii="Times New Roman"/>
          <w:b w:val="false"/>
          <w:i w:val="false"/>
          <w:color w:val="000000"/>
          <w:sz w:val="28"/>
        </w:rPr>
        <w:t>222-бабының</w:t>
      </w:r>
      <w:r>
        <w:rPr>
          <w:rFonts w:ascii="Times New Roman"/>
          <w:b w:val="false"/>
          <w:i w:val="false"/>
          <w:color w:val="000000"/>
          <w:sz w:val="28"/>
        </w:rPr>
        <w:t xml:space="preserve"> 2-тармағы 1) тармақшасының екінші абзацына сәйкес Комиссия айқындаған жағдайларда жөнелту орнынан әкету орнына дейін тасымалданатын (тасылатын);</w:t>
      </w:r>
    </w:p>
    <w:bookmarkEnd w:id="5231"/>
    <w:bookmarkStart w:name="z5837" w:id="5232"/>
    <w:p>
      <w:pPr>
        <w:spacing w:after="0"/>
        <w:ind w:left="0"/>
        <w:jc w:val="both"/>
      </w:pPr>
      <w:r>
        <w:rPr>
          <w:rFonts w:ascii="Times New Roman"/>
          <w:b w:val="false"/>
          <w:i w:val="false"/>
          <w:color w:val="000000"/>
          <w:sz w:val="28"/>
        </w:rPr>
        <w:t>
      құбыржол көлігімен өткізілетін шетелдік тауарлар жөнелту орнынан межелі орынға дейін тасымалданатын (тасылатын) жағдайларда, Еуразиялық экономикалық одақтың кедендік аумағы бойынша оларды тасымалдау (тасу) үшін;</w:t>
      </w:r>
    </w:p>
    <w:bookmarkEnd w:id="5232"/>
    <w:bookmarkStart w:name="z5838" w:id="5233"/>
    <w:p>
      <w:pPr>
        <w:spacing w:after="0"/>
        <w:ind w:left="0"/>
        <w:jc w:val="both"/>
      </w:pPr>
      <w:r>
        <w:rPr>
          <w:rFonts w:ascii="Times New Roman"/>
          <w:b w:val="false"/>
          <w:i w:val="false"/>
          <w:color w:val="000000"/>
          <w:sz w:val="28"/>
        </w:rPr>
        <w:t>
      2) егер құбыржол көлігімен өткізілетін Еуразиялық экономикалық одақтың тауарлары әкету орнынан әкелу орнына дейін тасымалданатын (тасылатын) жағдайда, Еуразиялық экономикалық одақтың мүшелері болып табылмайтын мемлекеттердің аумақтары арқылы оларды тасымалдау (тасу) үшін кедендік транзиттің кедендік рәсімімен орналастырылады.</w:t>
      </w:r>
    </w:p>
    <w:bookmarkEnd w:id="5233"/>
    <w:bookmarkStart w:name="z5839" w:id="5234"/>
    <w:p>
      <w:pPr>
        <w:spacing w:after="0"/>
        <w:ind w:left="0"/>
        <w:jc w:val="both"/>
      </w:pPr>
      <w:r>
        <w:rPr>
          <w:rFonts w:ascii="Times New Roman"/>
          <w:b w:val="false"/>
          <w:i w:val="false"/>
          <w:color w:val="000000"/>
          <w:sz w:val="28"/>
        </w:rPr>
        <w:t>
      3. Еуразиялық экономикалық одақтың кедендік аумағы бойынша тасымалдау (тасу) үшін құбыржол көлігімен өткізілетін тауарлар, егер мұндай тасымалдау (тасу) басталғанға дейін осы тауарлар ішкі тұтыну үшін шығарудың кедендік рәсімімен, кедендік аумақта қайта өңдеудің кедендік рәсімімен, ішкі тұтыну үшін қайта өңдеудің кедендік рәсімімен, уақытша әкелудің (рұқсат берудің) кедендік рәсімімен немесе кері импорттың кедендік рәсімімен орналастырылса, кедендік транзиттің кедендік рәсімімен орналастырылмайды.</w:t>
      </w:r>
    </w:p>
    <w:bookmarkEnd w:id="5234"/>
    <w:bookmarkStart w:name="z5840" w:id="5235"/>
    <w:p>
      <w:pPr>
        <w:spacing w:after="0"/>
        <w:ind w:left="0"/>
        <w:jc w:val="both"/>
      </w:pPr>
      <w:r>
        <w:rPr>
          <w:rFonts w:ascii="Times New Roman"/>
          <w:b w:val="false"/>
          <w:i w:val="false"/>
          <w:color w:val="000000"/>
          <w:sz w:val="28"/>
        </w:rPr>
        <w:t>
      Кедендік транзиттің кедендік рәсімі, егер мұндай тасымалдау (тасу) табиғи газды құбыржол көлігімен тасымалдаудың (тасудың) технологиялық ерекшеліктеріне негізделсе, экспорттың кедендік рәсімімен орналастырылған, уақытша әкетудің кедендік рәсіміне сәйкес Еуразиялық экономикалық одақтың кедендік аумағынан бұрын әкетілген табиғи газды Еуразиялық экономикалық одақтың кедендік аумағы бойынша тасымалдау (тасу) үшін қолданылмайды.</w:t>
      </w:r>
    </w:p>
    <w:bookmarkEnd w:id="5235"/>
    <w:bookmarkStart w:name="z5841" w:id="5236"/>
    <w:p>
      <w:pPr>
        <w:spacing w:after="0"/>
        <w:ind w:left="0"/>
        <w:jc w:val="both"/>
      </w:pPr>
      <w:r>
        <w:rPr>
          <w:rFonts w:ascii="Times New Roman"/>
          <w:b w:val="false"/>
          <w:i w:val="false"/>
          <w:color w:val="000000"/>
          <w:sz w:val="28"/>
        </w:rPr>
        <w:t>
      4. Декларант кедендік транзиттің кедендік рәсіміне сәйкес іс жүзінде тасылған (тасымалданған), құбыржол көлігімен өткізілетін тауарлар туралы нақты мәліметтерді Қазақстан Республикасының аумағында осындай кедендік рәсіммен орналастыру кезінде жеткізудің әрбір күнтізбелік айы үшін тауарлар құбыржол көлігімен іс жүзінде өткізілетін әрбір күнтізбелік айдан кейінгі айдың 10-ынан кешіктірілмейтін мерзімде ұсынуға міндетті.</w:t>
      </w:r>
    </w:p>
    <w:bookmarkEnd w:id="5236"/>
    <w:bookmarkStart w:name="z5842" w:id="5237"/>
    <w:p>
      <w:pPr>
        <w:spacing w:after="0"/>
        <w:ind w:left="0"/>
        <w:jc w:val="both"/>
      </w:pPr>
      <w:r>
        <w:rPr>
          <w:rFonts w:ascii="Times New Roman"/>
          <w:b w:val="false"/>
          <w:i w:val="false"/>
          <w:color w:val="000000"/>
          <w:sz w:val="28"/>
        </w:rPr>
        <w:t>
      5. Құбыржол көлігімен өткізілетін тауарлардың кедендік транзиттің кедендік рәсімінің қолданысы:</w:t>
      </w:r>
    </w:p>
    <w:bookmarkEnd w:id="5237"/>
    <w:bookmarkStart w:name="z5843" w:id="5238"/>
    <w:p>
      <w:pPr>
        <w:spacing w:after="0"/>
        <w:ind w:left="0"/>
        <w:jc w:val="both"/>
      </w:pPr>
      <w:r>
        <w:rPr>
          <w:rFonts w:ascii="Times New Roman"/>
          <w:b w:val="false"/>
          <w:i w:val="false"/>
          <w:color w:val="000000"/>
          <w:sz w:val="28"/>
        </w:rPr>
        <w:t xml:space="preserve">
      1) әкелу орнынан немесе жөнелту орнынан әкету орнына дейін тасымалданатын (тасылатын) шетелдік тауарларға, сондай-ақ жөнелту орнынан әкету орнына дейін тасымалданатын (тасылатын), осы Кодекстің </w:t>
      </w:r>
      <w:r>
        <w:rPr>
          <w:rFonts w:ascii="Times New Roman"/>
          <w:b w:val="false"/>
          <w:i w:val="false"/>
          <w:color w:val="000000"/>
          <w:sz w:val="28"/>
        </w:rPr>
        <w:t>222-бабының</w:t>
      </w:r>
      <w:r>
        <w:rPr>
          <w:rFonts w:ascii="Times New Roman"/>
          <w:b w:val="false"/>
          <w:i w:val="false"/>
          <w:color w:val="000000"/>
          <w:sz w:val="28"/>
        </w:rPr>
        <w:t xml:space="preserve"> 2-тармағы 1) тармақшасының екінші абзацына сәйкес Комиссия айқындаған жағдайларда, экспорттың кедендік рәсімімен орналастырылған Еуразиялық экономикалық одақтың тауарларына қатысты –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белгіленетін кедендік декларациялаудың ерекшеліктеріне сәйкес берілетін кедендік декларацияда кедендік транзиттің кедендік рәсімі қолданысының аяқталғаны туралы кеден органының белгісін қою арқылы тауарларды Еуразиялық экономикалық одақтың кедендік аумағынан әкеткеннен кейін; </w:t>
      </w:r>
    </w:p>
    <w:bookmarkEnd w:id="5238"/>
    <w:bookmarkStart w:name="z5844" w:id="5239"/>
    <w:p>
      <w:pPr>
        <w:spacing w:after="0"/>
        <w:ind w:left="0"/>
        <w:jc w:val="both"/>
      </w:pPr>
      <w:r>
        <w:rPr>
          <w:rFonts w:ascii="Times New Roman"/>
          <w:b w:val="false"/>
          <w:i w:val="false"/>
          <w:color w:val="000000"/>
          <w:sz w:val="28"/>
        </w:rPr>
        <w:t xml:space="preserve">
      2) жөнелту орнынан немесе әкелу орнынан межелі орынға дейін тасымалданатын (тасылатын) шетелдік тауарларға қатысты – осы баптың 4-тармағына сәйкес іс жүзінде тасымалданған (тасылған) тауарлар туралы нақты мәліметтерді кеден органына ұсыну үшін белгіленген мерзім шегінде не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белгіленетін кедендік декларациялаудың ерекшеліктеріне сәйкес берілетін кедендік декларацияда кедендік транзиттің кедендік рәсімі қолданысының аяқталғаны туралы кеден органының белгісін қою арқылы шетелдік тауарларға қатысты қолданылатын кедендік рәсімдермен тауарларды межелі орында орналастырумен;</w:t>
      </w:r>
    </w:p>
    <w:bookmarkEnd w:id="5239"/>
    <w:bookmarkStart w:name="z5845" w:id="5240"/>
    <w:p>
      <w:pPr>
        <w:spacing w:after="0"/>
        <w:ind w:left="0"/>
        <w:jc w:val="both"/>
      </w:pPr>
      <w:r>
        <w:rPr>
          <w:rFonts w:ascii="Times New Roman"/>
          <w:b w:val="false"/>
          <w:i w:val="false"/>
          <w:color w:val="000000"/>
          <w:sz w:val="28"/>
        </w:rPr>
        <w:t xml:space="preserve">
      3) әкету орнынан әкелу орнына дейін тасымалданатын (тасылатын) Еуразиялық экономикалық одақтың тауарларына қатысты – тауарларды Еуразиялық экономикалық одақтың кедендік аумағына әкелгеннен кейін және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белгіленетін кедендік декларациялаудың ерекшеліктеріне сәйкес берілетін кедендік декларацияда кедендік транзиттің кедендік рәсімі қолданысының аяқталғаны туралы кеден органының белгісі қойылғаннан кейін аяқталады.</w:t>
      </w:r>
    </w:p>
    <w:bookmarkEnd w:id="5240"/>
    <w:bookmarkStart w:name="z5846" w:id="5241"/>
    <w:p>
      <w:pPr>
        <w:spacing w:after="0"/>
        <w:ind w:left="0"/>
        <w:jc w:val="both"/>
      </w:pPr>
      <w:r>
        <w:rPr>
          <w:rFonts w:ascii="Times New Roman"/>
          <w:b w:val="false"/>
          <w:i w:val="false"/>
          <w:color w:val="000000"/>
          <w:sz w:val="28"/>
        </w:rPr>
        <w:t>
      6. Құбыржол көлігімен өткізілетін, кедендік транзиттің кедендік рәсімімен орналастырылған, Еуразиялық экономикалық одақтың кедендік аумағы арқылы тасымалданатын (тасылатын) тауарлардың өзіндік ерекшелікті сипаттамаларын Қазақстан Республикасында қолданылатын техникалық регламенттерге және стандарттарға сәйкес тасымалдаудың (тасудың) технологиялық ерекшеліктері салдарынан өзгертуге жол беріледі.</w:t>
      </w:r>
    </w:p>
    <w:bookmarkEnd w:id="5241"/>
    <w:bookmarkStart w:name="z5847" w:id="5242"/>
    <w:p>
      <w:pPr>
        <w:spacing w:after="0"/>
        <w:ind w:left="0"/>
        <w:jc w:val="both"/>
      </w:pPr>
      <w:r>
        <w:rPr>
          <w:rFonts w:ascii="Times New Roman"/>
          <w:b w:val="false"/>
          <w:i w:val="false"/>
          <w:color w:val="000000"/>
          <w:sz w:val="28"/>
        </w:rPr>
        <w:t xml:space="preserve">
      7. Құбыржол көлігімен өткізілетін тауарларды тасымалдау (тасу) кезінде кедендік транзиттің кедендік рәсіміне сәйкес осы Кодекстің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227-баптарының</w:t>
      </w:r>
      <w:r>
        <w:rPr>
          <w:rFonts w:ascii="Times New Roman"/>
          <w:b w:val="false"/>
          <w:i w:val="false"/>
          <w:color w:val="000000"/>
          <w:sz w:val="28"/>
        </w:rPr>
        <w:t xml:space="preserve">, </w:t>
      </w:r>
      <w:r>
        <w:rPr>
          <w:rFonts w:ascii="Times New Roman"/>
          <w:b w:val="false"/>
          <w:i w:val="false"/>
          <w:color w:val="000000"/>
          <w:sz w:val="28"/>
        </w:rPr>
        <w:t>228-бабы</w:t>
      </w:r>
      <w:r>
        <w:rPr>
          <w:rFonts w:ascii="Times New Roman"/>
          <w:b w:val="false"/>
          <w:i w:val="false"/>
          <w:color w:val="000000"/>
          <w:sz w:val="28"/>
        </w:rPr>
        <w:t xml:space="preserve"> 1 және 2-тармақтарының,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және </w:t>
      </w:r>
      <w:r>
        <w:rPr>
          <w:rFonts w:ascii="Times New Roman"/>
          <w:b w:val="false"/>
          <w:i w:val="false"/>
          <w:color w:val="000000"/>
          <w:sz w:val="28"/>
        </w:rPr>
        <w:t>430-баптарының</w:t>
      </w:r>
      <w:r>
        <w:rPr>
          <w:rFonts w:ascii="Times New Roman"/>
          <w:b w:val="false"/>
          <w:i w:val="false"/>
          <w:color w:val="000000"/>
          <w:sz w:val="28"/>
        </w:rPr>
        <w:t xml:space="preserve"> ережелері қолданылмайды.</w:t>
      </w:r>
    </w:p>
    <w:bookmarkEnd w:id="5242"/>
    <w:bookmarkStart w:name="z5848" w:id="5243"/>
    <w:p>
      <w:pPr>
        <w:spacing w:after="0"/>
        <w:ind w:left="0"/>
        <w:jc w:val="both"/>
      </w:pPr>
      <w:r>
        <w:rPr>
          <w:rFonts w:ascii="Times New Roman"/>
          <w:b w:val="false"/>
          <w:i w:val="false"/>
          <w:color w:val="000000"/>
          <w:sz w:val="28"/>
        </w:rPr>
        <w:t xml:space="preserve">
      8. Құбыржол көлігімен өткізілетін, Еуразиялық экономикалық одаққа мүше бірнеше мемлекеттің аумақтары бойынша тасымалданатын (тасылатын) шетелдік тауарларға қатысты кедендік транзиттің кедендік рәсімін қолдану Еуразиялық экономикалық одақ шеңберіндегі халықаралық шартқа сәйкес, ал осындай халықаралық шарт қабылданғанға дейін – Қазақстан Республикасының заңнамасында айқындалады. </w:t>
      </w:r>
    </w:p>
    <w:bookmarkEnd w:id="5243"/>
    <w:p>
      <w:pPr>
        <w:spacing w:after="0"/>
        <w:ind w:left="0"/>
        <w:jc w:val="both"/>
      </w:pPr>
      <w:r>
        <w:rPr>
          <w:rFonts w:ascii="Times New Roman"/>
          <w:b/>
          <w:i w:val="false"/>
          <w:color w:val="000000"/>
          <w:sz w:val="28"/>
        </w:rPr>
        <w:t xml:space="preserve">378-бап. Құбыржол көлігімен өткізілетін, кедендік транзиттің кедендік рәсімімен орналастырылатын (орналастырылған) тауарларға қатысты кедендік баждарды, салықтарды, арнайы, демпингке қарсы, өтемақы баждарын төлеу бойынша міндеттердің туындауы және тоқтатылуы, оларды төлеу мерзімі және есептеу </w:t>
      </w:r>
    </w:p>
    <w:bookmarkStart w:name="z5849" w:id="5244"/>
    <w:p>
      <w:pPr>
        <w:spacing w:after="0"/>
        <w:ind w:left="0"/>
        <w:jc w:val="both"/>
      </w:pPr>
      <w:r>
        <w:rPr>
          <w:rFonts w:ascii="Times New Roman"/>
          <w:b w:val="false"/>
          <w:i w:val="false"/>
          <w:color w:val="000000"/>
          <w:sz w:val="28"/>
        </w:rPr>
        <w:t>
      1. Құбыржол көлігімен өткізілетін,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кеден органы транзиттік декларацияны тіркеген кезден бастап туындайды.</w:t>
      </w:r>
    </w:p>
    <w:bookmarkEnd w:id="5244"/>
    <w:bookmarkStart w:name="z5850" w:id="5245"/>
    <w:p>
      <w:pPr>
        <w:spacing w:after="0"/>
        <w:ind w:left="0"/>
        <w:jc w:val="both"/>
      </w:pPr>
      <w:r>
        <w:rPr>
          <w:rFonts w:ascii="Times New Roman"/>
          <w:b w:val="false"/>
          <w:i w:val="false"/>
          <w:color w:val="000000"/>
          <w:sz w:val="28"/>
        </w:rPr>
        <w:t>
      2. Құбыржол көлігімен өткізілетін,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мынадай мән-жайлар:</w:t>
      </w:r>
    </w:p>
    <w:bookmarkEnd w:id="5245"/>
    <w:bookmarkStart w:name="z5851" w:id="524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2) тармақшаларына сәйкес кедендік транзиттің кедендік рәсімі қолданысының аяқталуы;</w:t>
      </w:r>
    </w:p>
    <w:bookmarkEnd w:id="5246"/>
    <w:bookmarkStart w:name="z5852" w:id="5247"/>
    <w:p>
      <w:pPr>
        <w:spacing w:after="0"/>
        <w:ind w:left="0"/>
        <w:jc w:val="both"/>
      </w:pPr>
      <w:r>
        <w:rPr>
          <w:rFonts w:ascii="Times New Roman"/>
          <w:b w:val="false"/>
          <w:i w:val="false"/>
          <w:color w:val="000000"/>
          <w:sz w:val="28"/>
        </w:rPr>
        <w:t>
      2) осы баптың 4-тармағына сәйкес есептелген және төленуге жататын мөлшерлерде кедендік әкелу баждарын, салықтарды, арнайы, демпингке қарсы, өтемақы баждарын төлеу бойынша міндетті орындау және (немесе) оларды өндіріп алу;</w:t>
      </w:r>
    </w:p>
    <w:bookmarkEnd w:id="5247"/>
    <w:bookmarkStart w:name="z5853" w:id="5248"/>
    <w:p>
      <w:pPr>
        <w:spacing w:after="0"/>
        <w:ind w:left="0"/>
        <w:jc w:val="both"/>
      </w:pPr>
      <w:r>
        <w:rPr>
          <w:rFonts w:ascii="Times New Roman"/>
          <w:b w:val="false"/>
          <w:i w:val="false"/>
          <w:color w:val="000000"/>
          <w:sz w:val="28"/>
        </w:rPr>
        <w:t>
      3) уәкілетті орган айқындаған тәртіппен кеден органының аварияның немесе еңсерілмейтін күш әсерінің салдарынан шетелдік тауарларды жою және (немесе) қайтарымсыз жоғалту фактісін не тасымалдаудың (тасудың) және (немесе) сақтаудың қалыпты жағдайлары кезіндегі табиғи кему нәтижесінде осындай тауарларды қайтарымсыз жоғалту фактісін, осы Кодекске сәйкес мұндай жоюға немесе қайтарымсыз жоғалтуға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тануы;</w:t>
      </w:r>
    </w:p>
    <w:bookmarkEnd w:id="5248"/>
    <w:bookmarkStart w:name="z5854" w:id="5249"/>
    <w:p>
      <w:pPr>
        <w:spacing w:after="0"/>
        <w:ind w:left="0"/>
        <w:jc w:val="both"/>
      </w:pPr>
      <w:r>
        <w:rPr>
          <w:rFonts w:ascii="Times New Roman"/>
          <w:b w:val="false"/>
          <w:i w:val="false"/>
          <w:color w:val="000000"/>
          <w:sz w:val="28"/>
        </w:rPr>
        <w:t>
      4) транзиттік декларацияны тіркеу кезінде туындаған кедендік әкелу баждарын, салықтарды, арнайы, демпингке қарсы, өтемақы баждарын төлеу бойынша міндетке қатысты – кедендік транзиттің кедендік рәсіміне сәйкес тауарларды шығарудан бас тарту;</w:t>
      </w:r>
    </w:p>
    <w:bookmarkEnd w:id="5249"/>
    <w:bookmarkStart w:name="z5855" w:id="5250"/>
    <w:p>
      <w:pPr>
        <w:spacing w:after="0"/>
        <w:ind w:left="0"/>
        <w:jc w:val="both"/>
      </w:pPr>
      <w:r>
        <w:rPr>
          <w:rFonts w:ascii="Times New Roman"/>
          <w:b w:val="false"/>
          <w:i w:val="false"/>
          <w:color w:val="000000"/>
          <w:sz w:val="28"/>
        </w:rPr>
        <w:t xml:space="preserve">
      5) транзиттік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декларацияны кері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шығарылымын жою басталған кезде тоқтатылады.</w:t>
      </w:r>
    </w:p>
    <w:bookmarkEnd w:id="5250"/>
    <w:bookmarkStart w:name="z5856" w:id="525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2) тармақшаларына сәйкес құбыржол көлігімен өткізілетін шетелдік тауарларға қатысты кедендік транзиттің кедендік рәсімінің қолданысы аяқталмаған жағдайда Кедендік әкелу баждарын, салықтарды, арнайы, демпингке қарсы, өтемақы баждарын төлеу бойынша міндет орындалуға жатады.</w:t>
      </w:r>
    </w:p>
    <w:bookmarkEnd w:id="5251"/>
    <w:bookmarkStart w:name="z5857" w:id="5252"/>
    <w:p>
      <w:pPr>
        <w:spacing w:after="0"/>
        <w:ind w:left="0"/>
        <w:jc w:val="both"/>
      </w:pPr>
      <w:r>
        <w:rPr>
          <w:rFonts w:ascii="Times New Roman"/>
          <w:b w:val="false"/>
          <w:i w:val="false"/>
          <w:color w:val="000000"/>
          <w:sz w:val="28"/>
        </w:rPr>
        <w:t>
      Көрсетілген мән-жайлар басталған кезде құбыржол көлігімен өткізілетін шетелдік тауарларды кедендік транзиттің кедендік рәсімімен орналастырған күн кедендік әкелу баждарын, салықтарды, арнайы, демпингке қарсы, өтемақы баждарын төлеу мерзімі болып есептеледі.</w:t>
      </w:r>
    </w:p>
    <w:bookmarkEnd w:id="5252"/>
    <w:bookmarkStart w:name="z5858" w:id="5253"/>
    <w:p>
      <w:pPr>
        <w:spacing w:after="0"/>
        <w:ind w:left="0"/>
        <w:jc w:val="both"/>
      </w:pPr>
      <w:r>
        <w:rPr>
          <w:rFonts w:ascii="Times New Roman"/>
          <w:b w:val="false"/>
          <w:i w:val="false"/>
          <w:color w:val="000000"/>
          <w:sz w:val="28"/>
        </w:rPr>
        <w:t>
      4. Осы баптың 3-тармағында көрсетілген мән-жайлар басталған кезде кедендік әкелу баждары, салықтар, арнайы, демпингке қарсы, өтемақы баждары құбыржол көлігімен өткізілетін, кедендік транзиттің кедендік рәсімімен орналастырылған шетелдік тауарлар тарифтік преференцияларды және кедендік әкелу баждарын, салықтарды төлеу бойынша жеңілдіктерді қолданбай, ішкі тұтыну үшін шығарудың кедендік рәсімімен орналастырылғандағыдй болса төленуге жатады.</w:t>
      </w:r>
    </w:p>
    <w:bookmarkEnd w:id="5253"/>
    <w:bookmarkStart w:name="z5859" w:id="5254"/>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кеден органы транзиттік декларацияны тіркеген күнге қолданыста болатын кедендік әкелу баждарының, салықтардың, арнайы, демпингке қарсы, өтемақы баждарының мөлшерлемелері қолданылады. </w:t>
      </w:r>
    </w:p>
    <w:bookmarkEnd w:id="5254"/>
    <w:bookmarkStart w:name="z5860" w:id="5255"/>
    <w:p>
      <w:pPr>
        <w:spacing w:after="0"/>
        <w:ind w:left="0"/>
        <w:jc w:val="both"/>
      </w:pPr>
      <w:r>
        <w:rPr>
          <w:rFonts w:ascii="Times New Roman"/>
          <w:b w:val="false"/>
          <w:i w:val="false"/>
          <w:color w:val="000000"/>
          <w:sz w:val="28"/>
        </w:rPr>
        <w:t xml:space="preserve">
      5. Кедендік транзиттің кедендік рәсімімен орналастырылған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 немесе кедендік баждарды, салықтарды, арнайы, демпингке қарсы, өтемақы баждарын төлеу бойынша міндетті орындағаннан және (немесе) оларды өндіріп алғаннан (толық немесе ішінара) кейін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қайтарылуға (есепке жатқызылуға) жатады.</w:t>
      </w:r>
    </w:p>
    <w:bookmarkEnd w:id="5255"/>
    <w:bookmarkStart w:name="z5861" w:id="5256"/>
    <w:p>
      <w:pPr>
        <w:spacing w:after="0"/>
        <w:ind w:left="0"/>
        <w:jc w:val="both"/>
      </w:pPr>
      <w:r>
        <w:rPr>
          <w:rFonts w:ascii="Times New Roman"/>
          <w:b w:val="false"/>
          <w:i w:val="false"/>
          <w:color w:val="000000"/>
          <w:sz w:val="28"/>
        </w:rPr>
        <w:t>
      6. Құбыржол көлігімен өткізілетін, кедендік транзиттің кедендік рәсімімен орналастырылатын (орналастырылған), Еуразиялық экономикалық одаққа мүше болып табылмайтын мемлекеттердің аумақтары арқылы тасымалданатын (тасылатын) Еуразиялық экономикалық одақтың тауарларына қатысты кедендік әкету баждарын төлеу бойынша міндет декларантта кеден органы транзиттік декларацияны тіркеген кезден бастап туындайды.</w:t>
      </w:r>
    </w:p>
    <w:bookmarkEnd w:id="5256"/>
    <w:bookmarkStart w:name="z5862" w:id="5257"/>
    <w:p>
      <w:pPr>
        <w:spacing w:after="0"/>
        <w:ind w:left="0"/>
        <w:jc w:val="both"/>
      </w:pPr>
      <w:r>
        <w:rPr>
          <w:rFonts w:ascii="Times New Roman"/>
          <w:b w:val="false"/>
          <w:i w:val="false"/>
          <w:color w:val="000000"/>
          <w:sz w:val="28"/>
        </w:rPr>
        <w:t>
      7. Осы баптың 6-тармағында көрсетілген Еуразиялық экономикалық одақтың тауарларына қатысты кедендік әкету баждарын төлеу бойынша міндет декларантта мынадай мән-жайлар:</w:t>
      </w:r>
    </w:p>
    <w:bookmarkEnd w:id="5257"/>
    <w:bookmarkStart w:name="z5863" w:id="525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3) тармақшаларына сәйкес кедендік транзиттің кедендік рәсімі қолданысының аяқталуы;</w:t>
      </w:r>
    </w:p>
    <w:bookmarkEnd w:id="5258"/>
    <w:bookmarkStart w:name="z5864" w:id="5259"/>
    <w:p>
      <w:pPr>
        <w:spacing w:after="0"/>
        <w:ind w:left="0"/>
        <w:jc w:val="both"/>
      </w:pPr>
      <w:r>
        <w:rPr>
          <w:rFonts w:ascii="Times New Roman"/>
          <w:b w:val="false"/>
          <w:i w:val="false"/>
          <w:color w:val="000000"/>
          <w:sz w:val="28"/>
        </w:rPr>
        <w:t>
      2) осы баптың 9-тармағына сәйкес есептелген және төленуге жататын мөлшерлерде кедендік әкету баждарын төлеу бойынша міндетті орындау және (немесе) оларды өндіріп алу;</w:t>
      </w:r>
    </w:p>
    <w:bookmarkEnd w:id="5259"/>
    <w:bookmarkStart w:name="z5865" w:id="5260"/>
    <w:p>
      <w:pPr>
        <w:spacing w:after="0"/>
        <w:ind w:left="0"/>
        <w:jc w:val="both"/>
      </w:pPr>
      <w:r>
        <w:rPr>
          <w:rFonts w:ascii="Times New Roman"/>
          <w:b w:val="false"/>
          <w:i w:val="false"/>
          <w:color w:val="000000"/>
          <w:sz w:val="28"/>
        </w:rPr>
        <w:t>
      3) транзиттік декларацияны тіркеу кезінде туындаған кедендік әкету баждарын төлеу бойынша міндетке қатысты – кедендік транзиттің кедендік рәсіміне сәйкес тауарларды шығарудан бас тарту;</w:t>
      </w:r>
    </w:p>
    <w:bookmarkEnd w:id="5260"/>
    <w:bookmarkStart w:name="z5866" w:id="5261"/>
    <w:p>
      <w:pPr>
        <w:spacing w:after="0"/>
        <w:ind w:left="0"/>
        <w:jc w:val="both"/>
      </w:pPr>
      <w:r>
        <w:rPr>
          <w:rFonts w:ascii="Times New Roman"/>
          <w:b w:val="false"/>
          <w:i w:val="false"/>
          <w:color w:val="000000"/>
          <w:sz w:val="28"/>
        </w:rPr>
        <w:t xml:space="preserve">
      4) транзиттік декларацияны тіркеу кезінде туындаған кедендік әкету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декларацияны кері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шығарылымын жою басталған кезде тоқтатылады.</w:t>
      </w:r>
    </w:p>
    <w:bookmarkEnd w:id="5261"/>
    <w:bookmarkStart w:name="z5867" w:id="5262"/>
    <w:p>
      <w:pPr>
        <w:spacing w:after="0"/>
        <w:ind w:left="0"/>
        <w:jc w:val="both"/>
      </w:pPr>
      <w:r>
        <w:rPr>
          <w:rFonts w:ascii="Times New Roman"/>
          <w:b w:val="false"/>
          <w:i w:val="false"/>
          <w:color w:val="000000"/>
          <w:sz w:val="28"/>
        </w:rPr>
        <w:t xml:space="preserve">
      8. Кедендік әкету баждарын төлеу бойынша міндет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3) тармақшаларына сәйкес Еуразиялық экономикалық одақтың құбыржол көлігімен өткізілетін тауарларына қатысты кедендік транзиттің кедендік рәсімінің қолданысы аяқталмаған жағдайда орындалуға жатады.</w:t>
      </w:r>
    </w:p>
    <w:bookmarkEnd w:id="5262"/>
    <w:bookmarkStart w:name="z5868" w:id="5263"/>
    <w:p>
      <w:pPr>
        <w:spacing w:after="0"/>
        <w:ind w:left="0"/>
        <w:jc w:val="both"/>
      </w:pPr>
      <w:r>
        <w:rPr>
          <w:rFonts w:ascii="Times New Roman"/>
          <w:b w:val="false"/>
          <w:i w:val="false"/>
          <w:color w:val="000000"/>
          <w:sz w:val="28"/>
        </w:rPr>
        <w:t>
      Көрсетілген мән-жайлар басталған кезде Еуразиялық экономикалық одақтың құбыржол көлігімен өткізілетін тауарларын кедендік транзиттің кедендік рәсімімен орналастырған күн кедендік әкету баждарын төлеу мерзімі болып есептеледі.</w:t>
      </w:r>
    </w:p>
    <w:bookmarkEnd w:id="5263"/>
    <w:bookmarkStart w:name="z5869" w:id="5264"/>
    <w:p>
      <w:pPr>
        <w:spacing w:after="0"/>
        <w:ind w:left="0"/>
        <w:jc w:val="both"/>
      </w:pPr>
      <w:r>
        <w:rPr>
          <w:rFonts w:ascii="Times New Roman"/>
          <w:b w:val="false"/>
          <w:i w:val="false"/>
          <w:color w:val="000000"/>
          <w:sz w:val="28"/>
        </w:rPr>
        <w:t>
      9. Осы баптың 8-тармағында көрсетілген мән-жайлар басталған кезде кедендік әкету баждары құбыржол көлігімен өткізілетін, кедендік транзиттің кедендік рәсімімен орналастырылған, Еуразиялық экономикалық одаққа мүше болып табылмайтын мемлекеттердің аумақтары арқылы тасымалданатын (тасылатын) Еуразиялық экономикалық одақтың тауарлары кедендік әкету баждарын төлеу бойынша жеңілдіктерді қолданбай, экспорттың кедендік рәсімімен орналастырылғандағыдай болса төленуге жатады.</w:t>
      </w:r>
    </w:p>
    <w:bookmarkEnd w:id="5264"/>
    <w:bookmarkStart w:name="z5870" w:id="5265"/>
    <w:p>
      <w:pPr>
        <w:spacing w:after="0"/>
        <w:ind w:left="0"/>
        <w:jc w:val="both"/>
      </w:pPr>
      <w:r>
        <w:rPr>
          <w:rFonts w:ascii="Times New Roman"/>
          <w:b w:val="false"/>
          <w:i w:val="false"/>
          <w:color w:val="000000"/>
          <w:sz w:val="28"/>
        </w:rPr>
        <w:t>
      Кедендік әкету баждарын есептеу үшін кеден органы транзиттік декларацияны тіркеген күнге қолданыста болатын кедендік әкету баждарының мөлшерлемелері қолданылады.</w:t>
      </w:r>
    </w:p>
    <w:bookmarkEnd w:id="5265"/>
    <w:bookmarkStart w:name="z5871" w:id="5266"/>
    <w:p>
      <w:pPr>
        <w:spacing w:after="0"/>
        <w:ind w:left="0"/>
        <w:jc w:val="left"/>
      </w:pPr>
      <w:r>
        <w:rPr>
          <w:rFonts w:ascii="Times New Roman"/>
          <w:b/>
          <w:i w:val="false"/>
          <w:color w:val="000000"/>
        </w:rPr>
        <w:t xml:space="preserve"> 44-тарау. ЖЕКЕЛЕГЕН ТҰЛҒАЛАР САНАТТАРЫНЫҢ ЕУРАЗИЯЛЫҚ ЭКОНОМИКАЛЫҚ ОДАҚТЫҢ КЕДЕНДІК ШЕКАРАСЫ АРҚЫЛЫ ТАУАРЛАРДЫ ӨТКІЗУІНІҢ, ДИПЛОМАТИЯЛЫҚ ПОШТА МЕН КОНСУЛДЫҚ ВАЛИЗАНЫ ӨТКІЗУДІҢ ТӘРТІБІ МЕН ШАРТТАРЫНЫҢ ЕРЕКШЕЛІКТЕРІ</w:t>
      </w:r>
    </w:p>
    <w:bookmarkEnd w:id="5266"/>
    <w:p>
      <w:pPr>
        <w:spacing w:after="0"/>
        <w:ind w:left="0"/>
        <w:jc w:val="both"/>
      </w:pPr>
      <w:r>
        <w:rPr>
          <w:rFonts w:ascii="Times New Roman"/>
          <w:b/>
          <w:i w:val="false"/>
          <w:color w:val="000000"/>
          <w:sz w:val="28"/>
        </w:rPr>
        <w:t>379-бап. Жекелеген тұлғалар санаттарының Еуразиялық экономикалық одақтың кедендік шекарасы арқылы тауарларды өткізу тәртібі мен шарттарының ерекшеліктері туралы жалпы ережелер</w:t>
      </w:r>
    </w:p>
    <w:bookmarkStart w:name="z5872" w:id="5267"/>
    <w:p>
      <w:pPr>
        <w:spacing w:after="0"/>
        <w:ind w:left="0"/>
        <w:jc w:val="both"/>
      </w:pPr>
      <w:r>
        <w:rPr>
          <w:rFonts w:ascii="Times New Roman"/>
          <w:b w:val="false"/>
          <w:i w:val="false"/>
          <w:color w:val="000000"/>
          <w:sz w:val="28"/>
        </w:rPr>
        <w:t>
      1. Қазақстан Республикасының аумағында орналасқан дипломатиялық өкілдіктер мен консулдық мекемелердің, мемлекеттердің халықаралық ұйымдар жанындағы өкілдіктерінің, Қазақстан Республикасының халықаралық шарттарына және Еуразиялық экономикалық одаққа мүше мемлекеттердің арасындағы халықаралық шарттарға сәйкес артықшылықтарды және (немесе) иммунитеттерді пайдаланатын халықаралық ұйымдардың немесе олардың өкілдіктерінің, өзге де ұйымдардың немесе олардың өкілдіктерінің ресми пайдалануына арналған тауарларды, сондай-ақ Қазақстан Республикасының халықаралық шарттарына және Еуразиялық экономикалық одаққа мүше мемлекеттер арасындағы халықаралық шарттарға сәйкес артықшылықтарды және (немесе) иммунитеттерді пайдаланатын жеке тұлғалардың жекелеген санаттарының жеке пайдалануына арналған тауарларды Еуразиялық экономикалық одақтың кедендік шекарасы арқылы өткізу осы тараудың ережелерi ескеріле отырып осы Кодексте белгіленген тәртіппен және шарттарда жүзеге асырылады.</w:t>
      </w:r>
    </w:p>
    <w:bookmarkEnd w:id="5267"/>
    <w:bookmarkStart w:name="z5873" w:id="5268"/>
    <w:p>
      <w:pPr>
        <w:spacing w:after="0"/>
        <w:ind w:left="0"/>
        <w:jc w:val="both"/>
      </w:pPr>
      <w:r>
        <w:rPr>
          <w:rFonts w:ascii="Times New Roman"/>
          <w:b w:val="false"/>
          <w:i w:val="false"/>
          <w:color w:val="000000"/>
          <w:sz w:val="28"/>
        </w:rPr>
        <w:t>
      2. Қазақстан Республикасының аумағында орналасқан халықаралық ұйымдардың немесе олардың өкілдіктерінің персоналы (қызметкерлері, лауазымды адамдары), мемлекеттердің халықаралық ұйымдар жанындағы өкілдіктерінің қызметкерлері, өзге де ұйымдардың немесе олардың өкілдіктерінің персоналы және олардың отбасы мүшелері жеке пайдалануға арналған тауарлар Еуразиялық экономикалық одақтың кедендік шекарасы арқылы осы Кодекске сәйкес осындай тұлғаларға Қазақстан Республикасының халықаралық шарттарымен және Еуразиялық экономикалық одаққа мүше мемлекеттер арасындағы халықаралық шарттармен берілген артықшылықтардың және (немесе) иммунитеттердің көлемі ескеілре отырып өткізіледі.</w:t>
      </w:r>
    </w:p>
    <w:bookmarkEnd w:id="5268"/>
    <w:p>
      <w:pPr>
        <w:spacing w:after="0"/>
        <w:ind w:left="0"/>
        <w:jc w:val="both"/>
      </w:pPr>
      <w:r>
        <w:rPr>
          <w:rFonts w:ascii="Times New Roman"/>
          <w:b/>
          <w:i w:val="false"/>
          <w:color w:val="000000"/>
          <w:sz w:val="28"/>
        </w:rPr>
        <w:t>380-бап. Қазақстан Республикасының аумағында орналасқан дипломатиялық өкілдіктер мен консулдық мекемелердің, халықаралық ұйымдардың немесе олардың өкілдіктерінің, мемлекеттердің халықаралық ұйымдар жанындағы өкілдіктерінің, өзге де ұйымдардың немесе олардың өкілдіктерінің ресми пайдалануына арналған тауарларды кедендік рәсімдермен орналастыру</w:t>
      </w:r>
    </w:p>
    <w:bookmarkStart w:name="z5874" w:id="5269"/>
    <w:p>
      <w:pPr>
        <w:spacing w:after="0"/>
        <w:ind w:left="0"/>
        <w:jc w:val="both"/>
      </w:pPr>
      <w:r>
        <w:rPr>
          <w:rFonts w:ascii="Times New Roman"/>
          <w:b w:val="false"/>
          <w:i w:val="false"/>
          <w:color w:val="000000"/>
          <w:sz w:val="28"/>
        </w:rPr>
        <w:t xml:space="preserve">
      1. Еуразиялық экономикалық одақтың кедендік аумағында орналасқан дипломатиялық өкілдіктер мен консулдық мекемелердің ресми пайдалануына арналған, Еуразиялық экономикалық одақтың кедендік шекарасы арқылы өткізілетін тауарлар осы Кодекстің </w:t>
      </w:r>
      <w:r>
        <w:rPr>
          <w:rFonts w:ascii="Times New Roman"/>
          <w:b w:val="false"/>
          <w:i w:val="false"/>
          <w:color w:val="000000"/>
          <w:sz w:val="28"/>
        </w:rPr>
        <w:t>38-тарауына</w:t>
      </w:r>
      <w:r>
        <w:rPr>
          <w:rFonts w:ascii="Times New Roman"/>
          <w:b w:val="false"/>
          <w:i w:val="false"/>
          <w:color w:val="000000"/>
          <w:sz w:val="28"/>
        </w:rPr>
        <w:t xml:space="preserve"> сәйкес арнайы кедендік рәсіммен не осы Кодексте көзделген өзге де кедендік рәсімдермен осы баптың ережелерi ескеріле отырып орналастырылады.</w:t>
      </w:r>
    </w:p>
    <w:bookmarkEnd w:id="5269"/>
    <w:bookmarkStart w:name="z5875" w:id="5270"/>
    <w:p>
      <w:pPr>
        <w:spacing w:after="0"/>
        <w:ind w:left="0"/>
        <w:jc w:val="both"/>
      </w:pPr>
      <w:r>
        <w:rPr>
          <w:rFonts w:ascii="Times New Roman"/>
          <w:b w:val="false"/>
          <w:i w:val="false"/>
          <w:color w:val="000000"/>
          <w:sz w:val="28"/>
        </w:rPr>
        <w:t xml:space="preserve">
      2. Қазақстан Республикасының үшінші тараппен халықаралық шарттарына және Еуразиялық экономикалық одаққа мүше мемлекеттер арасындағы халықаралық шарттарға сәйкес кедендік баждарды, салықтарды төлеуден босату көзделген, Еуразиялық экономикалық одақтың кедендік аумағында орналасқан мемлекеттердің халықаралық ұйымдар жанындағы өкілдіктерінің, халықаралық ұйымдардың немесе олардың өкілдіктерінің, Қазақстан Республикасының халықаралық шарттарына сәйкес кедендік баждарды, салықтарды төлеуден босату көзделген, Қазақстан Республикасының аумағында орналасқан өзге де ұйымдардың немесе олардың өкілдіктерінің ресми пайдалануына арналған тауарлар осы Кодекстің </w:t>
      </w:r>
      <w:r>
        <w:rPr>
          <w:rFonts w:ascii="Times New Roman"/>
          <w:b w:val="false"/>
          <w:i w:val="false"/>
          <w:color w:val="000000"/>
          <w:sz w:val="28"/>
        </w:rPr>
        <w:t>38-тарауына</w:t>
      </w:r>
      <w:r>
        <w:rPr>
          <w:rFonts w:ascii="Times New Roman"/>
          <w:b w:val="false"/>
          <w:i w:val="false"/>
          <w:color w:val="000000"/>
          <w:sz w:val="28"/>
        </w:rPr>
        <w:t xml:space="preserve"> сәйкес арнайы кедендік рәсіммен не осы Кодексте көзделген өзге де кедендік рәсімдермен осы баптың ережелері ескеріле отырып орналастырылады.</w:t>
      </w:r>
    </w:p>
    <w:bookmarkEnd w:id="5270"/>
    <w:bookmarkStart w:name="z5876" w:id="5271"/>
    <w:p>
      <w:pPr>
        <w:spacing w:after="0"/>
        <w:ind w:left="0"/>
        <w:jc w:val="both"/>
      </w:pPr>
      <w:r>
        <w:rPr>
          <w:rFonts w:ascii="Times New Roman"/>
          <w:b w:val="false"/>
          <w:i w:val="false"/>
          <w:color w:val="000000"/>
          <w:sz w:val="28"/>
        </w:rPr>
        <w:t xml:space="preserve">
      3. Осы баптың 1 және 2-тармақтарында көрсетілген тауарларды арнайы кедендік рәсімге қарағанда өзге кедендік рәсімдермен орналастырған кезде Қазақстан Республикасының аумағында орналасқан дипломатиялық өкілдіктер мен консулдық мекемелер, халықаралық ұйымдар немесе олардың өкілдіктері, мемлекеттердің халықаралық ұйымдар жанындағы өкілдіктері, өзге де ұйымдар немесе олардың өкілдіктері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көзделген кедендік баждарды төлеу бойынша жеңілдіктерді және (немесе) Қазақстан Республикасының заңнамасында белгіленген салықтарды төлеу бойынша жеңілдіктерді пайдалануға құқылы.</w:t>
      </w:r>
    </w:p>
    <w:bookmarkEnd w:id="5271"/>
    <w:bookmarkStart w:name="z5877" w:id="5272"/>
    <w:p>
      <w:pPr>
        <w:spacing w:after="0"/>
        <w:ind w:left="0"/>
        <w:jc w:val="both"/>
      </w:pPr>
      <w:r>
        <w:rPr>
          <w:rFonts w:ascii="Times New Roman"/>
          <w:b w:val="false"/>
          <w:i w:val="false"/>
          <w:color w:val="000000"/>
          <w:sz w:val="28"/>
        </w:rPr>
        <w:t xml:space="preserve">
      4. Осы Кодекстiң 149-бабы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тұлғалар, осы баптың 1 және 2-тармақтарында көрсетілген кедендік транзиттің кедендік рәсімін қоспағанда, осы Кодексте көзделген кедендік рәсімдермен орналастырылатын тауарлардың декларанттары болып табылады.</w:t>
      </w:r>
    </w:p>
    <w:bookmarkEnd w:id="5272"/>
    <w:p>
      <w:pPr>
        <w:spacing w:after="0"/>
        <w:ind w:left="0"/>
        <w:jc w:val="both"/>
      </w:pPr>
      <w:r>
        <w:rPr>
          <w:rFonts w:ascii="Times New Roman"/>
          <w:b/>
          <w:i w:val="false"/>
          <w:color w:val="000000"/>
          <w:sz w:val="28"/>
        </w:rPr>
        <w:t>381-бап. Дипломатиялық өкілдіктер, консулдық мекемелер басшыларының, дипломатиялық өкілдіктердің дипломатиялық персоналы мүшелерінің, консулдық мекемелердің консулдық лауазымды адамдарының, сондай-ақ олардың отбасы мүшелерінің Еуразиялық экономикалық одақтың кедендік шекарасы арқылы тауарларды өткізу шарттары</w:t>
      </w:r>
    </w:p>
    <w:bookmarkStart w:name="z5878" w:id="5273"/>
    <w:p>
      <w:pPr>
        <w:spacing w:after="0"/>
        <w:ind w:left="0"/>
        <w:jc w:val="both"/>
      </w:pPr>
      <w:r>
        <w:rPr>
          <w:rFonts w:ascii="Times New Roman"/>
          <w:b w:val="false"/>
          <w:i w:val="false"/>
          <w:color w:val="000000"/>
          <w:sz w:val="28"/>
        </w:rPr>
        <w:t>
      1. Дипломатиялық өкілдіктердің басшылары, дипломатиялық өкілдіктердің дипломатиялық персоналының мүшелері, егер олар келу мемлекеті болып табылатын Қазақстан Республикасында тұрақты тұрмаса және Қазақстан Республикасының азаматтары болып табылмаса, сондай-ақ олармен бірге тұратын отбасы мүшелері, егер олар келу мемлекеті болып табылатын Қазақстан Республикасының азаматтары болып табылмаса:</w:t>
      </w:r>
    </w:p>
    <w:bookmarkEnd w:id="5273"/>
    <w:bookmarkStart w:name="z5879" w:id="5274"/>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w:t>
      </w:r>
    </w:p>
    <w:bookmarkEnd w:id="5274"/>
    <w:bookmarkStart w:name="z5880" w:id="5275"/>
    <w:p>
      <w:pPr>
        <w:spacing w:after="0"/>
        <w:ind w:left="0"/>
        <w:jc w:val="both"/>
      </w:pPr>
      <w:r>
        <w:rPr>
          <w:rFonts w:ascii="Times New Roman"/>
          <w:b w:val="false"/>
          <w:i w:val="false"/>
          <w:color w:val="000000"/>
          <w:sz w:val="28"/>
        </w:rPr>
        <w:t>
      Қазақстан Республикасының заңнамасына сәйкес расталатын, келу мемлекетінде осындай тұлғаларға артықшылықтар беру мерзіміне жеке пайдалануға арналған көлік құралдарын;</w:t>
      </w:r>
    </w:p>
    <w:bookmarkEnd w:id="5275"/>
    <w:bookmarkStart w:name="z5881" w:id="5276"/>
    <w:p>
      <w:pPr>
        <w:spacing w:after="0"/>
        <w:ind w:left="0"/>
        <w:jc w:val="both"/>
      </w:pPr>
      <w:r>
        <w:rPr>
          <w:rFonts w:ascii="Times New Roman"/>
          <w:b w:val="false"/>
          <w:i w:val="false"/>
          <w:color w:val="000000"/>
          <w:sz w:val="28"/>
        </w:rPr>
        <w:t>
      бастапқы жайғасуға арналған тауарларды қоса алғанда, жеке пайдалануға арналған өзге де тауарларды әкелуге;</w:t>
      </w:r>
    </w:p>
    <w:bookmarkEnd w:id="5276"/>
    <w:bookmarkStart w:name="z5882" w:id="5277"/>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77"/>
    <w:bookmarkStart w:name="z5883" w:id="5278"/>
    <w:p>
      <w:pPr>
        <w:spacing w:after="0"/>
        <w:ind w:left="0"/>
        <w:jc w:val="both"/>
      </w:pPr>
      <w:r>
        <w:rPr>
          <w:rFonts w:ascii="Times New Roman"/>
          <w:b w:val="false"/>
          <w:i w:val="false"/>
          <w:color w:val="000000"/>
          <w:sz w:val="28"/>
        </w:rPr>
        <w:t>
      2. Консулдық мекемелердің басшылары және консулдық мекемелердің өзге де консулдық лауазымды адамдары, олармен бірге тұратын олардың отбасы мүшелері, егер аталған адамдар келу мемлекеті болып табылатын Қазақстан Республикасында тұрақты тұрмаса және Қазақстан Республикасының азаматтары болып табылмаса:</w:t>
      </w:r>
    </w:p>
    <w:bookmarkEnd w:id="5278"/>
    <w:bookmarkStart w:name="z5884" w:id="5279"/>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w:t>
      </w:r>
    </w:p>
    <w:bookmarkEnd w:id="5279"/>
    <w:bookmarkStart w:name="z5885" w:id="5280"/>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тұлғаларға артықшылықтар беру мерзіміне жеке пайдалануға арналған көлік құралдарын;</w:t>
      </w:r>
    </w:p>
    <w:bookmarkEnd w:id="5280"/>
    <w:bookmarkStart w:name="z5886" w:id="5281"/>
    <w:p>
      <w:pPr>
        <w:spacing w:after="0"/>
        <w:ind w:left="0"/>
        <w:jc w:val="both"/>
      </w:pPr>
      <w:r>
        <w:rPr>
          <w:rFonts w:ascii="Times New Roman"/>
          <w:b w:val="false"/>
          <w:i w:val="false"/>
          <w:color w:val="000000"/>
          <w:sz w:val="28"/>
        </w:rPr>
        <w:t>
      бастапқы жайғасуға арналған тауарларды қоса алғанда, жеке пайдалануға арналған өзге де тауарларды әкелуге;</w:t>
      </w:r>
    </w:p>
    <w:bookmarkEnd w:id="5281"/>
    <w:bookmarkStart w:name="z5887" w:id="5282"/>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82"/>
    <w:bookmarkStart w:name="z5888" w:id="5283"/>
    <w:p>
      <w:pPr>
        <w:spacing w:after="0"/>
        <w:ind w:left="0"/>
        <w:jc w:val="both"/>
      </w:pPr>
      <w:r>
        <w:rPr>
          <w:rFonts w:ascii="Times New Roman"/>
          <w:b w:val="false"/>
          <w:i w:val="false"/>
          <w:color w:val="000000"/>
          <w:sz w:val="28"/>
        </w:rPr>
        <w:t xml:space="preserve">
      3. Осы баптың 2-тармағының ережелері: </w:t>
      </w:r>
    </w:p>
    <w:bookmarkEnd w:id="5283"/>
    <w:bookmarkStart w:name="z5889" w:id="5284"/>
    <w:p>
      <w:pPr>
        <w:spacing w:after="0"/>
        <w:ind w:left="0"/>
        <w:jc w:val="both"/>
      </w:pPr>
      <w:r>
        <w:rPr>
          <w:rFonts w:ascii="Times New Roman"/>
          <w:b w:val="false"/>
          <w:i w:val="false"/>
          <w:color w:val="000000"/>
          <w:sz w:val="28"/>
        </w:rPr>
        <w:t>
      1) құрметті консулдық лауазымды адамдар;</w:t>
      </w:r>
    </w:p>
    <w:bookmarkEnd w:id="5284"/>
    <w:bookmarkStart w:name="z5890" w:id="5285"/>
    <w:p>
      <w:pPr>
        <w:spacing w:after="0"/>
        <w:ind w:left="0"/>
        <w:jc w:val="both"/>
      </w:pPr>
      <w:r>
        <w:rPr>
          <w:rFonts w:ascii="Times New Roman"/>
          <w:b w:val="false"/>
          <w:i w:val="false"/>
          <w:color w:val="000000"/>
          <w:sz w:val="28"/>
        </w:rPr>
        <w:t>
      2) құрметті консулдық қызметшілер басқаратын консулдық мекемелерде жұмыс істейтін консулдық лауазымды адамдар;</w:t>
      </w:r>
    </w:p>
    <w:bookmarkEnd w:id="5285"/>
    <w:bookmarkStart w:name="z5891" w:id="5286"/>
    <w:p>
      <w:pPr>
        <w:spacing w:after="0"/>
        <w:ind w:left="0"/>
        <w:jc w:val="both"/>
      </w:pPr>
      <w:r>
        <w:rPr>
          <w:rFonts w:ascii="Times New Roman"/>
          <w:b w:val="false"/>
          <w:i w:val="false"/>
          <w:color w:val="000000"/>
          <w:sz w:val="28"/>
        </w:rPr>
        <w:t>
      3) осы тармақтың 1) және 2) тармақшаларында аталған адамдардың отбасы мүшелері Еуразиялық экономикалық одақтың кедендік шекарасы арқылы тауарларды өткізген кезде қолданылмайды.</w:t>
      </w:r>
    </w:p>
    <w:bookmarkEnd w:id="5286"/>
    <w:bookmarkStart w:name="z5892" w:id="5287"/>
    <w:p>
      <w:pPr>
        <w:spacing w:after="0"/>
        <w:ind w:left="0"/>
        <w:jc w:val="both"/>
      </w:pPr>
      <w:r>
        <w:rPr>
          <w:rFonts w:ascii="Times New Roman"/>
          <w:b w:val="false"/>
          <w:i w:val="false"/>
          <w:color w:val="000000"/>
          <w:sz w:val="28"/>
        </w:rPr>
        <w:t>
      4. Дипломатиялық өкілдіктердің басшылары, дипломатиялық өкілдіктерінің дипломатиялық персоналының мүшелері, егер олар келу мемлекеті болып табылатын Қазақстан Республикасында тұрақты тұрмаса және Қазақстан Республикасының азаматтары болып табылмаса, сондай-ақ олармен бірге тұратын отбасы мүшелері, егер олар келу мемлекеті болып табылатын Қазақстан Республикасының азаматтары болып табылмаса,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әкелуге және (немесе) әкетуге тыйым салулар енгізілген немесе осындай тауарларды әкелудің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мен радиациялық талаптар қолданылатын тауарлар бар екеніне елеулі негіздер болмаса, кедендік жете тексеруден босатылады. Осындай тауарларды кедендік жете тексеру аталған адамдардың немесе олардың өкілдерінің қатысуымен ғана жүргізілуге тиіс.</w:t>
      </w:r>
    </w:p>
    <w:bookmarkEnd w:id="5287"/>
    <w:bookmarkStart w:name="z5893" w:id="5288"/>
    <w:p>
      <w:pPr>
        <w:spacing w:after="0"/>
        <w:ind w:left="0"/>
        <w:jc w:val="both"/>
      </w:pPr>
      <w:r>
        <w:rPr>
          <w:rFonts w:ascii="Times New Roman"/>
          <w:b w:val="false"/>
          <w:i w:val="false"/>
          <w:color w:val="000000"/>
          <w:sz w:val="28"/>
        </w:rPr>
        <w:t>
      5. Консулдық мекемелердің басшылары және консулдық мекемелердің өзге де консулдық лауазымды адамдары, егер олар келу мемлекеті болып табылатын Қазақстан Республикасында тұрақты тұрмаса және Қазақстан Республикасының азаматтары болып табылмаса,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сондай-ақ аталған адамдармен бірге тұратын олардың отбасы мүшелері, егер олар да келу мемлекеті болып табылатын Қазақстан Республикасында тұрақты тұрмаса және Қазақстан Республикасының азаматтары болып табылмаса,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әкелуге және (немесе) әкетуге тыйым салулар енгізілгеннемесе осындай тауарларды әкелудің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мен радиациялық талаптар қолданылатын тауарлар бар екеніне елеулі негіздер болмаса, кедендік жете тексеруден босатылады. Осындай тауарларға кедендік жете тексеру аталған адамдардың немесе олардың өкілдерінің қатысуымен ғана жүргізілуге тиіс.</w:t>
      </w:r>
    </w:p>
    <w:bookmarkEnd w:id="5288"/>
    <w:bookmarkStart w:name="z5894" w:id="5289"/>
    <w:p>
      <w:pPr>
        <w:spacing w:after="0"/>
        <w:ind w:left="0"/>
        <w:jc w:val="both"/>
      </w:pPr>
      <w:r>
        <w:rPr>
          <w:rFonts w:ascii="Times New Roman"/>
          <w:b w:val="false"/>
          <w:i w:val="false"/>
          <w:color w:val="000000"/>
          <w:sz w:val="28"/>
        </w:rPr>
        <w:t>
      6. Егер Қазақстан Республикасының халықаралық шарттарында және Еуразиялық экономикалық одаққа мүше мемлекеттердің арасындағы халықаралық шарттарда осы бапта көрсетілген, оның ішінде келу мемлекетінің азаматтары болып табылатын және (немесе) онда тұрақты тұратын жеке тұлғалар үшін осы бапта көзделген көлемнен көп артықшылықтар және (немесе) иммунитеттер көлемі көзделсе, онда мұндай тұлғаларға Еуразиялық экономикалық одақтың кедендік аумағы арқылы өткізілетін тауарларға қатысты Қазақстан Республикасының осындай халықаралық шарттарында және Еуразиялық экономикалық одаққа мүше мемлекеттердің арасындағы халықаралық шарттарда көзделген артықшылықтардың және (немесе) иммунитеттердің көлемі беріледі.</w:t>
      </w:r>
    </w:p>
    <w:bookmarkEnd w:id="5289"/>
    <w:p>
      <w:pPr>
        <w:spacing w:after="0"/>
        <w:ind w:left="0"/>
        <w:jc w:val="both"/>
      </w:pPr>
      <w:r>
        <w:rPr>
          <w:rFonts w:ascii="Times New Roman"/>
          <w:b/>
          <w:i w:val="false"/>
          <w:color w:val="000000"/>
          <w:sz w:val="28"/>
        </w:rPr>
        <w:t>382-бап. Дипломатиялық өкілдіктердің әкімшілік-техникалық персоналы мүшелерінің, консулдық мекемелердің консулдық қызметшілерінің, консулдық мекемелердің қызмет көрсетуші персоналы жұмыскерлерінің, сондай-ақ олардың отбасы мүшелерінің Еуразиялық экономикалық одақтың кедендік шекарасы арқылы тауарларды өткізу шарттары</w:t>
      </w:r>
    </w:p>
    <w:bookmarkStart w:name="z5895" w:id="5290"/>
    <w:p>
      <w:pPr>
        <w:spacing w:after="0"/>
        <w:ind w:left="0"/>
        <w:jc w:val="both"/>
      </w:pPr>
      <w:r>
        <w:rPr>
          <w:rFonts w:ascii="Times New Roman"/>
          <w:b w:val="false"/>
          <w:i w:val="false"/>
          <w:color w:val="000000"/>
          <w:sz w:val="28"/>
        </w:rPr>
        <w:t>
      1. Дипломатиялық өкілдіктердің әкімшілік-техникалық персоналының мүшелері және олармен бiрге тұратын олардың отбасы мүшелері, консулдық мекемелердің консулдық қызметшілері, егер олар келу мемлекеті болып табылатын Қазақстан Республикасында тұрақты тұрмаса және Қазақстан Республикасының азаматтары болып табылмаса:</w:t>
      </w:r>
    </w:p>
    <w:bookmarkEnd w:id="5290"/>
    <w:bookmarkStart w:name="z5896" w:id="5291"/>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 бастапқы жайғасуға арналған:</w:t>
      </w:r>
    </w:p>
    <w:bookmarkEnd w:id="5291"/>
    <w:bookmarkStart w:name="z5897" w:id="5292"/>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адамдарға артықшылықтар беру мерзіміне жеке пайдалану үшін көлік құралдарын;</w:t>
      </w:r>
    </w:p>
    <w:bookmarkEnd w:id="5292"/>
    <w:bookmarkStart w:name="z5898" w:id="5293"/>
    <w:p>
      <w:pPr>
        <w:spacing w:after="0"/>
        <w:ind w:left="0"/>
        <w:jc w:val="both"/>
      </w:pPr>
      <w:r>
        <w:rPr>
          <w:rFonts w:ascii="Times New Roman"/>
          <w:b w:val="false"/>
          <w:i w:val="false"/>
          <w:color w:val="000000"/>
          <w:sz w:val="28"/>
        </w:rPr>
        <w:t>
      жеке пайдалануға арналған өзге де тауарларды әкелуге;</w:t>
      </w:r>
    </w:p>
    <w:bookmarkEnd w:id="5293"/>
    <w:bookmarkStart w:name="z5899" w:id="5294"/>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94"/>
    <w:bookmarkStart w:name="z5900" w:id="5295"/>
    <w:p>
      <w:pPr>
        <w:spacing w:after="0"/>
        <w:ind w:left="0"/>
        <w:jc w:val="both"/>
      </w:pPr>
      <w:r>
        <w:rPr>
          <w:rFonts w:ascii="Times New Roman"/>
          <w:b w:val="false"/>
          <w:i w:val="false"/>
          <w:color w:val="000000"/>
          <w:sz w:val="28"/>
        </w:rPr>
        <w:t>
      2. Консулдық мекемелердің консулдық қызметшілерімен бірге тұратын, келу мемлекеті болып табылатын Қазақстан Республикасында тұрақты тұрмайтын және Қазақстан Республикасының азаматтары болып табылмайтын олардың отбасы мүшелері, егер олар да келу мемлекеті болып табылатын Қазақстан Республикасында тұрақты тұрмаса және Қазақстан Республикасының азаматтары болып табылмаса:</w:t>
      </w:r>
    </w:p>
    <w:bookmarkEnd w:id="5295"/>
    <w:bookmarkStart w:name="z5901" w:id="5296"/>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 бастапқы жайғасуға арналған:</w:t>
      </w:r>
    </w:p>
    <w:bookmarkEnd w:id="5296"/>
    <w:bookmarkStart w:name="z5902" w:id="5297"/>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адамдарға артықшылықтар беру мерзіміне жеке пайдалануға арналған көлік құралдарын;</w:t>
      </w:r>
    </w:p>
    <w:bookmarkEnd w:id="5297"/>
    <w:bookmarkStart w:name="z5903" w:id="5298"/>
    <w:p>
      <w:pPr>
        <w:spacing w:after="0"/>
        <w:ind w:left="0"/>
        <w:jc w:val="both"/>
      </w:pPr>
      <w:r>
        <w:rPr>
          <w:rFonts w:ascii="Times New Roman"/>
          <w:b w:val="false"/>
          <w:i w:val="false"/>
          <w:color w:val="000000"/>
          <w:sz w:val="28"/>
        </w:rPr>
        <w:t>
      жеке пайдалануға арналған өзге де тауарларды әкелуге;</w:t>
      </w:r>
    </w:p>
    <w:bookmarkEnd w:id="5298"/>
    <w:bookmarkStart w:name="z5904" w:id="5299"/>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99"/>
    <w:bookmarkStart w:name="z5905" w:id="5300"/>
    <w:p>
      <w:pPr>
        <w:spacing w:after="0"/>
        <w:ind w:left="0"/>
        <w:jc w:val="both"/>
      </w:pPr>
      <w:r>
        <w:rPr>
          <w:rFonts w:ascii="Times New Roman"/>
          <w:b w:val="false"/>
          <w:i w:val="false"/>
          <w:color w:val="000000"/>
          <w:sz w:val="28"/>
        </w:rPr>
        <w:t>
      3. Консулдық мекемелердің қызмет көрсетуші персоналының жұмыскерлері, сондай-ақ олардың отбасы мүшелері, егер олар келу мемлекеті болып табылатын Қазақстан Республикасында тұрақты тұрмаса, кедендік баждарды, салықтарды төлеуден босатыла отырып, Еуразиялық экономикалық одақтың кедендік аумағына Қазақстан Республикасының заңнамасына сәйкес расталатын, Қазақстан Республикасында мұндай адамдарға артықшылықтар беру мерзіміне жеке пайдалануға арналған көлік құралдарын және жеке пайдалануға арналған өзге де тауарларды әкелуге, егер бұл Қазақстан Республикасының халықаралық шарттарында немесе Еуразиялық экономикалық одаққа мүше мемлекеттердің арасындағы халықаралық шарттарда көзделсе, құқылы.</w:t>
      </w:r>
    </w:p>
    <w:bookmarkEnd w:id="5300"/>
    <w:bookmarkStart w:name="z5906" w:id="5301"/>
    <w:p>
      <w:pPr>
        <w:spacing w:after="0"/>
        <w:ind w:left="0"/>
        <w:jc w:val="both"/>
      </w:pPr>
      <w:r>
        <w:rPr>
          <w:rFonts w:ascii="Times New Roman"/>
          <w:b w:val="false"/>
          <w:i w:val="false"/>
          <w:color w:val="000000"/>
          <w:sz w:val="28"/>
        </w:rPr>
        <w:t>
      4. Егер Қазақстан Республикасының халықаралық шарттарында және Еуразиялық экономикалық одаққа мүше мемлекеттердің арасындағы халықаралық шарттарда осы бапта көрсетілген, оның ішінде Қазақстан Республикасының азаматтары болып табылатын және (немесе) онда тұрақты тұратын жеке тұлғалар үшін осы бапта көзделген көлемнен көп артықшылықтар және (немесе) иммунитеттер көлемі көзделсе, онда мұндай адамдарға Еуразиялық экономикалық одақтың кедендік аумағы арқылы өткізілетін тауарларға қатысты Қазақстан Республикасының осындай халықаралық шарттарында және Еуразиялық экономикалық одаққа мүше мемлекеттердің арасындағы халықаралық шарттарда көзделген артықшылықтар және (немесе) иммунитеттер көлемі беріледі.</w:t>
      </w:r>
    </w:p>
    <w:bookmarkEnd w:id="5301"/>
    <w:p>
      <w:pPr>
        <w:spacing w:after="0"/>
        <w:ind w:left="0"/>
        <w:jc w:val="both"/>
      </w:pPr>
      <w:r>
        <w:rPr>
          <w:rFonts w:ascii="Times New Roman"/>
          <w:b/>
          <w:i w:val="false"/>
          <w:color w:val="000000"/>
          <w:sz w:val="28"/>
        </w:rPr>
        <w:t>383-бап. Еуразиялық экономикалық одаққа мүше болып табылмайтын мемлекеттер делегациялары өкілдерінің және мүшелерінің Еуразиялық экономикалық одақтың кедендік аумағына тауарларды әкелуі</w:t>
      </w:r>
    </w:p>
    <w:bookmarkStart w:name="z5907" w:id="5302"/>
    <w:p>
      <w:pPr>
        <w:spacing w:after="0"/>
        <w:ind w:left="0"/>
        <w:jc w:val="both"/>
      </w:pPr>
      <w:r>
        <w:rPr>
          <w:rFonts w:ascii="Times New Roman"/>
          <w:b w:val="false"/>
          <w:i w:val="false"/>
          <w:color w:val="000000"/>
          <w:sz w:val="28"/>
        </w:rPr>
        <w:t>
      Еуразиялық экономикалық одаққа мүше мемлекеттердің аумағына халықаралық келіссөздерге, халықаралық конференцияларға және кеңестерге қатысу үшін немесе басқа да ресми тапсырмалармен келетін, Еуразиялық экономикалық одаққа мүше болып табылмайтын мемлекеттердің мүшелері, осындай мемлекеттердің парламенттік және үкіметтік делегацияларының мүшелері, Еуразиялық экономикалық одаққа мүше әрбір жекелеген мемлекетке қатысты өзара түсіністік қағидатын негізге ала отырып, Еуразиялық экономикалық одаққа мүше болып табылмайтын, мемлекеттер делегацияларының өкілдері мен мүшелері, сондай-ақ аталған адамдармен бірге жүретін олардың отбасы мүшелері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әкелуге және (немесе) әкетуге тыйым салулар енгізілген немесе осындай тауарларды әкелудің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және радиациялық талаптар қолданылатын тауарлар бар екенiне елеулi негiздер болмаған кезде кедендік жете тексеруден босатылады. Осындай тауарларды кедендік жете тексеру аталған адамдардың немесе олардың өкілдерінің қатысуымен ғана жүргізілуге тиіс.</w:t>
      </w:r>
    </w:p>
    <w:bookmarkEnd w:id="5302"/>
    <w:p>
      <w:pPr>
        <w:spacing w:after="0"/>
        <w:ind w:left="0"/>
        <w:jc w:val="both"/>
      </w:pPr>
      <w:r>
        <w:rPr>
          <w:rFonts w:ascii="Times New Roman"/>
          <w:b/>
          <w:i w:val="false"/>
          <w:color w:val="000000"/>
          <w:sz w:val="28"/>
        </w:rPr>
        <w:t>384-бап. Дипломатиялық поштаны және консулдық вализаны Еуразиялық экономикалық одақтың кедендік шекарасы арқылы өткізу</w:t>
      </w:r>
    </w:p>
    <w:bookmarkStart w:name="z5908" w:id="5303"/>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дипломатиялық поштаны ашуға не кідіртуге болмайды.</w:t>
      </w:r>
    </w:p>
    <w:bookmarkEnd w:id="5303"/>
    <w:bookmarkStart w:name="z5909" w:id="5304"/>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 консулдық вализаны ашуға не кідіртуге болмайды.</w:t>
      </w:r>
    </w:p>
    <w:bookmarkEnd w:id="5304"/>
    <w:bookmarkStart w:name="z5910" w:id="5305"/>
    <w:p>
      <w:pPr>
        <w:spacing w:after="0"/>
        <w:ind w:left="0"/>
        <w:jc w:val="both"/>
      </w:pPr>
      <w:r>
        <w:rPr>
          <w:rFonts w:ascii="Times New Roman"/>
          <w:b w:val="false"/>
          <w:i w:val="false"/>
          <w:color w:val="000000"/>
          <w:sz w:val="28"/>
        </w:rPr>
        <w:t>
      Консулдық вализада тек қана ресми пайдалануға арналмаған хат-хабарлар, құжаттар және (немесе) тауарлар бар екенiне елеулi негiздер болған кезде кеден органы ұсынылатын мемлекеттің уәкілетті адамдарының консулдық вализаны кеден органының лауазымды адамының қатысуымен ашуын талап етуге құқылы. Ашудан бас тартылған жағдайда, консулдық вализа жөнелту орнына қайтарылады.</w:t>
      </w:r>
    </w:p>
    <w:bookmarkEnd w:id="5305"/>
    <w:bookmarkStart w:name="z5911" w:id="5306"/>
    <w:p>
      <w:pPr>
        <w:spacing w:after="0"/>
        <w:ind w:left="0"/>
        <w:jc w:val="both"/>
      </w:pPr>
      <w:r>
        <w:rPr>
          <w:rFonts w:ascii="Times New Roman"/>
          <w:b w:val="false"/>
          <w:i w:val="false"/>
          <w:color w:val="000000"/>
          <w:sz w:val="28"/>
        </w:rPr>
        <w:t>
      3. Дипломатиялық поштаны және консулдық вализаны құрайтын барлық орындардың осы орындардың сипатын көрсететін сыртқы көрнекі белгілер болуға тиіс.</w:t>
      </w:r>
    </w:p>
    <w:bookmarkEnd w:id="5306"/>
    <w:bookmarkStart w:name="z5912" w:id="5307"/>
    <w:p>
      <w:pPr>
        <w:spacing w:after="0"/>
        <w:ind w:left="0"/>
        <w:jc w:val="both"/>
      </w:pPr>
      <w:r>
        <w:rPr>
          <w:rFonts w:ascii="Times New Roman"/>
          <w:b w:val="false"/>
          <w:i w:val="false"/>
          <w:color w:val="000000"/>
          <w:sz w:val="28"/>
        </w:rPr>
        <w:t>
      4. Дипломатиялық пошта – тек қана ресми пайдалануға арналған дипломатиялық құжаттар мен тауарларды, ал консулдық вализа тек қана ресми пайдалануға арналған ресми хат-хабарларды, құжаттарды және тауарларды қамти алады.</w:t>
      </w:r>
    </w:p>
    <w:bookmarkEnd w:id="5307"/>
    <w:bookmarkStart w:name="z5913" w:id="5308"/>
    <w:p>
      <w:pPr>
        <w:spacing w:after="0"/>
        <w:ind w:left="0"/>
        <w:jc w:val="both"/>
      </w:pPr>
      <w:r>
        <w:rPr>
          <w:rFonts w:ascii="Times New Roman"/>
          <w:b w:val="false"/>
          <w:i w:val="false"/>
          <w:color w:val="000000"/>
          <w:sz w:val="28"/>
        </w:rPr>
        <w:t>
      5. Дипломатиялық поштаны және консулдық вализаны Еуразиялық экономикалық одақтың кедендік шекарасы арқылы дипломатиялық және консулдық курьерлер өткізеді. Дипломатиялық пошта және консулдық вализа осы дипломатиялық поштаны немесе консулдық вализаны ғана тасымалдауға тағайындалған дипломатиялық немесе консулдық курьерлерге де не азаматтық әуе кемесі экипажының командиріне де сеніп тапсырылуы мүмкін.</w:t>
      </w:r>
    </w:p>
    <w:bookmarkEnd w:id="5308"/>
    <w:bookmarkStart w:name="z5914" w:id="5309"/>
    <w:p>
      <w:pPr>
        <w:spacing w:after="0"/>
        <w:ind w:left="0"/>
        <w:jc w:val="both"/>
      </w:pPr>
      <w:r>
        <w:rPr>
          <w:rFonts w:ascii="Times New Roman"/>
          <w:b w:val="false"/>
          <w:i w:val="false"/>
          <w:color w:val="000000"/>
          <w:sz w:val="28"/>
        </w:rPr>
        <w:t>
      Аталған дипломатиялық және консулдық курьерлерде дипломатиялық пошта мен консулдық вализаны құрайтын олардың мәртебесі мен орындар саны көрсетілетін курьерлік парақ не оны алмастыратын өзге ресми құжат болуға тиіс. Курьерлік параққа не оны алмастыратын өзге ресми құжатқа қол қояды және дипломатиялық пошта мен консулдық вализаны жөнелтетін мекеменің мөрімен бекітіледі.</w:t>
      </w:r>
    </w:p>
    <w:bookmarkEnd w:id="5309"/>
    <w:bookmarkStart w:name="z5915" w:id="5310"/>
    <w:p>
      <w:pPr>
        <w:spacing w:after="0"/>
        <w:ind w:left="0"/>
        <w:jc w:val="both"/>
      </w:pPr>
      <w:r>
        <w:rPr>
          <w:rFonts w:ascii="Times New Roman"/>
          <w:b w:val="false"/>
          <w:i w:val="false"/>
          <w:color w:val="000000"/>
          <w:sz w:val="28"/>
        </w:rPr>
        <w:t>
      Азаматтық әуе кемесі экипажының командиріне сеніп тапсырылған дипломатиялық пошта мен консулдық вализа дипломатиялық пошта мен консулдық вализаны құрайтын орындар саны көрсетілетін ресми құжатпен бірге жөнелтілуге тиіс.</w:t>
      </w:r>
    </w:p>
    <w:bookmarkEnd w:id="5310"/>
    <w:bookmarkStart w:name="z5916" w:id="5311"/>
    <w:p>
      <w:pPr>
        <w:spacing w:after="0"/>
        <w:ind w:left="0"/>
        <w:jc w:val="both"/>
      </w:pPr>
      <w:r>
        <w:rPr>
          <w:rFonts w:ascii="Times New Roman"/>
          <w:b w:val="false"/>
          <w:i w:val="false"/>
          <w:color w:val="000000"/>
          <w:sz w:val="28"/>
        </w:rPr>
        <w:t>
      6. Дипломатиялық және консулдық курьерлер жеке пайдалануға арналған тауарларды Еуразиялық экономикалық одақтың кедендік шекарасы арқылы Қазақстан Республикасының заңнамасына сәйкес кедендік жете тексеруден босатылып және кедендік баждар, салықтар төлемей әрбір жекелеген мемлекетке қатысты өзара түсіністік қағидатын негізге ала отырып өткізуі мүмкін.</w:t>
      </w:r>
    </w:p>
    <w:bookmarkEnd w:id="5311"/>
    <w:bookmarkStart w:name="z5917" w:id="5312"/>
    <w:p>
      <w:pPr>
        <w:spacing w:after="0"/>
        <w:ind w:left="0"/>
        <w:jc w:val="both"/>
      </w:pPr>
      <w:r>
        <w:rPr>
          <w:rFonts w:ascii="Times New Roman"/>
          <w:b w:val="false"/>
          <w:i w:val="false"/>
          <w:color w:val="000000"/>
          <w:sz w:val="28"/>
        </w:rPr>
        <w:t>
      7. Дипломатиялық пошта мен консулдық вализа Еуразиялық экономикалық одақтың кедендік шекарасы арқылы кеден органының рұқсатымен кедендік декларациялаусыз және кедендік рәсімдермен орналастырылмай өткізіледі.</w:t>
      </w:r>
    </w:p>
    <w:bookmarkEnd w:id="5312"/>
    <w:bookmarkStart w:name="z5918" w:id="5313"/>
    <w:p>
      <w:pPr>
        <w:spacing w:after="0"/>
        <w:ind w:left="0"/>
        <w:jc w:val="both"/>
      </w:pPr>
      <w:r>
        <w:rPr>
          <w:rFonts w:ascii="Times New Roman"/>
          <w:b w:val="false"/>
          <w:i w:val="false"/>
          <w:color w:val="000000"/>
          <w:sz w:val="28"/>
        </w:rPr>
        <w:t>
      Дипломатиялық пошта мен консулдық вализаны Еуразиялық экономикалық одақтың кедендік шекарасы арқылы өткізуге кеден органының рұқсатын алу үшін кеден органына осы баптың 5-тармағында көзделген құжаттар ұсынылады.</w:t>
      </w:r>
    </w:p>
    <w:bookmarkEnd w:id="5313"/>
    <w:bookmarkStart w:name="z5919" w:id="5314"/>
    <w:p>
      <w:pPr>
        <w:spacing w:after="0"/>
        <w:ind w:left="0"/>
        <w:jc w:val="both"/>
      </w:pPr>
      <w:r>
        <w:rPr>
          <w:rFonts w:ascii="Times New Roman"/>
          <w:b w:val="false"/>
          <w:i w:val="false"/>
          <w:color w:val="000000"/>
          <w:sz w:val="28"/>
        </w:rPr>
        <w:t>
      Дипломатиялық пошта мен консулдық вализаны Еуразиялық экономикалық одақтың кедендік шекарасы арқылы өткізуге кеден органының рұқсаты осы баптың 5-тармағында көзделген құжаттарға кеден органының тиісті белгілерін қою арқылы ресімделеді.</w:t>
      </w:r>
    </w:p>
    <w:bookmarkEnd w:id="5314"/>
    <w:bookmarkStart w:name="z5920" w:id="5315"/>
    <w:p>
      <w:pPr>
        <w:spacing w:after="0"/>
        <w:ind w:left="0"/>
        <w:jc w:val="left"/>
      </w:pPr>
      <w:r>
        <w:rPr>
          <w:rFonts w:ascii="Times New Roman"/>
          <w:b/>
          <w:i w:val="false"/>
          <w:color w:val="000000"/>
        </w:rPr>
        <w:t xml:space="preserve"> 45-тарау.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ТАУАРЛАРДЫ ЕУРАЗИЯЛЫҚ ЭКОНОМИКАЛЫҚ ОДАҚТЫҢ КЕДЕНДІК ШЕКАРАСЫ АРҚЫЛЫ ӨТКІЗУ ТӘРТІБІ МЕН ШАРТТАРЫНЫҢ ЕРЕКШЕЛІКТЕРІ</w:t>
      </w:r>
    </w:p>
    <w:bookmarkEnd w:id="5315"/>
    <w:p>
      <w:pPr>
        <w:spacing w:after="0"/>
        <w:ind w:left="0"/>
        <w:jc w:val="both"/>
      </w:pPr>
      <w:r>
        <w:rPr>
          <w:rFonts w:ascii="Times New Roman"/>
          <w:b/>
          <w:i w:val="false"/>
          <w:color w:val="000000"/>
          <w:sz w:val="28"/>
        </w:rPr>
        <w:t xml:space="preserve">385-бап.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тауарларды Еуразиялық экономикалық одақтың кедендік шекарасы арқылы өткізу туралы жалпы ережелер </w:t>
      </w:r>
    </w:p>
    <w:bookmarkStart w:name="z5921" w:id="5316"/>
    <w:p>
      <w:pPr>
        <w:spacing w:after="0"/>
        <w:ind w:left="0"/>
        <w:jc w:val="both"/>
      </w:pPr>
      <w:r>
        <w:rPr>
          <w:rFonts w:ascii="Times New Roman"/>
          <w:b w:val="false"/>
          <w:i w:val="false"/>
          <w:color w:val="000000"/>
          <w:sz w:val="28"/>
        </w:rPr>
        <w:t xml:space="preserve">
      1. Осы тарауда Еуразиялық экономикалық одақтың кедендік шекарасы арқылы жеке тұлғалар өткізетін жеке пайдалануға арналған тауарларды, сондай-ақ құбыржол көлігімен және электр беру желілері бойынша өткізілетін тауарларды қоспағанда,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оның ішінде пошта жөнелтілімдерімен жіберілетін тауарларын және осы баптың 4-тармағында көрсетілген шетелдік тауарларды Еуразиялық экономикалық одақтың кедендік шекарасы арқылы өткізу тәртібі мен шарттарының ерекшеліктері айқындалады. </w:t>
      </w:r>
    </w:p>
    <w:bookmarkEnd w:id="5316"/>
    <w:bookmarkStart w:name="z5922" w:id="5317"/>
    <w:p>
      <w:pPr>
        <w:spacing w:after="0"/>
        <w:ind w:left="0"/>
        <w:jc w:val="both"/>
      </w:pPr>
      <w:r>
        <w:rPr>
          <w:rFonts w:ascii="Times New Roman"/>
          <w:b w:val="false"/>
          <w:i w:val="false"/>
          <w:color w:val="000000"/>
          <w:sz w:val="28"/>
        </w:rPr>
        <w:t xml:space="preserve">
      2. Осы баптың 1-тармағында көрсетілген тауарлардың Еуразиялық экономикалық одақтың кедендік аумағына келуі және осындай тауарлардың Еуразиялық экономикалық одақтың кедендік аумағынан кетуі осы тарауда көзделген ерекшеліктер ескеріле отырып, осы Кодекстің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16-тарауларына</w:t>
      </w:r>
      <w:r>
        <w:rPr>
          <w:rFonts w:ascii="Times New Roman"/>
          <w:b w:val="false"/>
          <w:i w:val="false"/>
          <w:color w:val="000000"/>
          <w:sz w:val="28"/>
        </w:rPr>
        <w:t xml:space="preserve"> сәйкес жүзеге асырылады.</w:t>
      </w:r>
    </w:p>
    <w:bookmarkEnd w:id="5317"/>
    <w:bookmarkStart w:name="z5923" w:id="5318"/>
    <w:p>
      <w:pPr>
        <w:spacing w:after="0"/>
        <w:ind w:left="0"/>
        <w:jc w:val="both"/>
      </w:pPr>
      <w:r>
        <w:rPr>
          <w:rFonts w:ascii="Times New Roman"/>
          <w:b w:val="false"/>
          <w:i w:val="false"/>
          <w:color w:val="000000"/>
          <w:sz w:val="28"/>
        </w:rPr>
        <w:t>
      3. Еуразиялық экономикалық одақтың тауарлары, оларды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үшін осы баптың 5-тармағында көзделген жағдайларда Еуразиялық экономикалық одақтың осындай тауарларын тасымалдауды (тасуды) қоспағанда, кедендік транзиттің кедендік рәсімімен орналастыруға жатады.</w:t>
      </w:r>
    </w:p>
    <w:bookmarkEnd w:id="5318"/>
    <w:bookmarkStart w:name="z5924" w:id="5319"/>
    <w:p>
      <w:pPr>
        <w:spacing w:after="0"/>
        <w:ind w:left="0"/>
        <w:jc w:val="both"/>
      </w:pPr>
      <w:r>
        <w:rPr>
          <w:rFonts w:ascii="Times New Roman"/>
          <w:b w:val="false"/>
          <w:i w:val="false"/>
          <w:color w:val="000000"/>
          <w:sz w:val="28"/>
        </w:rPr>
        <w:t>
      4. Кедендік аумақта қайта өңдеудің кедендік рәсімімен, ішкі тұтыну үшін қайта өңдеудің кедендік рәсімімен, уақытша әкелудің (рұқсат берудің) кедендік рәсімімен орналастырылған шетелдік тауарлар, сондай-ақ Еуразиялық экономикалық одақтың кедендік аумағында қайта өңдеу бойынша операциялар нәтижесінде немесе ішкі тұтыну үшін қайта өңдеу бойынша операциялардың нәтижесінде (қайта өңдеу өнімдері, қалдықтар мен қалған бөліктер) алынған (пайда болған) шетелдік тауарлар, оларды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үшін осы баптың 5-тармағының 1) тармақшасында көзделген жағдайларда осындай шетелдік тауарларды тасымалдауды (тасуды) қоспағанда, кедендік транзиттің кедендік рәсімімен орналастыруға жатады.</w:t>
      </w:r>
    </w:p>
    <w:bookmarkEnd w:id="5319"/>
    <w:bookmarkStart w:name="z5925" w:id="5320"/>
    <w:p>
      <w:pPr>
        <w:spacing w:after="0"/>
        <w:ind w:left="0"/>
        <w:jc w:val="both"/>
      </w:pPr>
      <w:r>
        <w:rPr>
          <w:rFonts w:ascii="Times New Roman"/>
          <w:b w:val="false"/>
          <w:i w:val="false"/>
          <w:color w:val="000000"/>
          <w:sz w:val="28"/>
        </w:rPr>
        <w:t>
      Осы тармақтың ережелері халықаралық тасымалдаудың көлік құралдары ретінде пайдаланылатын уақытша әкелудің (рұқсат берудің) кедендік рәсімімен орналастырылған көлік құралдарына қолданылмайды.</w:t>
      </w:r>
    </w:p>
    <w:bookmarkEnd w:id="5320"/>
    <w:bookmarkStart w:name="z5926" w:id="5321"/>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үшін кедендік транзиттің кедендік рәсімімен орналастыруға мыналар жатпайды:</w:t>
      </w:r>
    </w:p>
    <w:bookmarkEnd w:id="5321"/>
    <w:bookmarkStart w:name="z5927" w:id="5322"/>
    <w:p>
      <w:pPr>
        <w:spacing w:after="0"/>
        <w:ind w:left="0"/>
        <w:jc w:val="both"/>
      </w:pPr>
      <w:r>
        <w:rPr>
          <w:rFonts w:ascii="Times New Roman"/>
          <w:b w:val="false"/>
          <w:i w:val="false"/>
          <w:color w:val="000000"/>
          <w:sz w:val="28"/>
        </w:rPr>
        <w:t>
      1) Еуразиялық экономикалық одаққа мүше болып табылмайтын мемлекеттің аумағында тиісінше әуе кемесінің қонуын не Еуразиялық экономикалық одаққа мүше болып табылмайтын мемлекеттердің порттарына су кемесінің кіруін жасамай әуе немесе су көлігімен тасымалданатын Еуразиялық экономикалық одақтың тауарлары және осы баптың 4-тармағында көрсетілген шетелдік тауарлар (бұдан әрі осы тарауда – Еуразиялық экономикалық одаққа мүше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 және шетелдік тауарлар);</w:t>
      </w:r>
    </w:p>
    <w:bookmarkEnd w:id="5322"/>
    <w:bookmarkStart w:name="z5928" w:id="5323"/>
    <w:p>
      <w:pPr>
        <w:spacing w:after="0"/>
        <w:ind w:left="0"/>
        <w:jc w:val="both"/>
      </w:pPr>
      <w:r>
        <w:rPr>
          <w:rFonts w:ascii="Times New Roman"/>
          <w:b w:val="false"/>
          <w:i w:val="false"/>
          <w:color w:val="000000"/>
          <w:sz w:val="28"/>
        </w:rPr>
        <w:t>
      2) көліктің кез келген түрімен тасымалданатын (тасылатын), кету орнына жеткізу үшін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тасымалдауға (тасуға) жататын, экспорттың кедендік рәсімімен орналастырылған Еуразиялық экономикалық одақтың тауарлары;</w:t>
      </w:r>
    </w:p>
    <w:bookmarkEnd w:id="5323"/>
    <w:bookmarkStart w:name="z5929" w:id="5324"/>
    <w:p>
      <w:pPr>
        <w:spacing w:after="0"/>
        <w:ind w:left="0"/>
        <w:jc w:val="both"/>
      </w:pPr>
      <w:r>
        <w:rPr>
          <w:rFonts w:ascii="Times New Roman"/>
          <w:b w:val="false"/>
          <w:i w:val="false"/>
          <w:color w:val="000000"/>
          <w:sz w:val="28"/>
        </w:rPr>
        <w:t>
      3) Еуразиялық экономикалық одаққа мүше мемлекеттердің айрықша юрисдикциясы болатын, құрылыс салу (құру, тұрғызу), Еуразиялық экономикалық одаққа мүше мемлекеттер аумағының шегінен тыс жерде орналасқан жасанды аралдарда, қондырғыларда, құрылыстарда жұмыс істеуді (пайдалануды, қолдануды) және тыныс-тіршілікті қамтамасыз ету мақсатында әуе немесе су көлігімен тасымалданатын Еуразиялық экономикалық одақтың тауарлары (бұдан әрі осы тарауда – объектілер);</w:t>
      </w:r>
    </w:p>
    <w:bookmarkEnd w:id="5324"/>
    <w:bookmarkStart w:name="z5930" w:id="5325"/>
    <w:p>
      <w:pPr>
        <w:spacing w:after="0"/>
        <w:ind w:left="0"/>
        <w:jc w:val="both"/>
      </w:pPr>
      <w:r>
        <w:rPr>
          <w:rFonts w:ascii="Times New Roman"/>
          <w:b w:val="false"/>
          <w:i w:val="false"/>
          <w:color w:val="000000"/>
          <w:sz w:val="28"/>
        </w:rPr>
        <w:t>
      4) бұрын объектілерге Еуразиялық экономикалық одақтың кедендік аумағының қалған бөлігінен әкелінген Еуразиялық экономикалық одақтың тауарлары, сондай-ақ көмірсутек шикізатын қоса алғанда, Еуразиялық экономикалық одаққа мүше мемлекеттердің құрлықтық қайраңында орналасқан объектілерде өндірілген Еуразиялық экономикалық одақтың тауарлары және (немесе) оларды қайта өңдеу өнімдері.</w:t>
      </w:r>
    </w:p>
    <w:bookmarkEnd w:id="5325"/>
    <w:bookmarkStart w:name="z5931" w:id="5326"/>
    <w:p>
      <w:pPr>
        <w:spacing w:after="0"/>
        <w:ind w:left="0"/>
        <w:jc w:val="both"/>
      </w:pPr>
      <w:r>
        <w:rPr>
          <w:rFonts w:ascii="Times New Roman"/>
          <w:b w:val="false"/>
          <w:i w:val="false"/>
          <w:color w:val="000000"/>
          <w:sz w:val="28"/>
        </w:rPr>
        <w:t xml:space="preserve">
      6. Құрылыс салу (құру, тұрғызу), объектілерде жұмыс істеуді (пайдалануды, қолдануды) және тыныс-тіршілікті қамтамасыз ету мақсатында, сондай-ақ жеке тұлғаларды және тауарларды Еуразиялық экономикалық одаққа мүше мемлекеттер мен объектілер арасында тасымалдауды жүзеге асыратын әуе және су кемелерін қалыпты пайдалануды және оларға техникалық қызмет көрсетуді қамтамасыз ету мақсатында әуе немесе су көлігімен тасымалданатын Еуразиялық экономикалық одақтың тауарлары Еуразиялық экономикалық одақтың кедендік аумағының бір бөлігінен Еуразиялық экономикалық одаққа мүше мемлекеттердің құрлықтық қайраңын қоса алғанда, Еуразиялық экономикалық одаққа мүше мемлекеттің егеменді құқықтары және айрықша юрисдикциясы болатын аумаққа тасымалдау (тасу) үшін кедендік транзиттің кедендік рәсімімен орналастыруға жатпайды. </w:t>
      </w:r>
    </w:p>
    <w:bookmarkEnd w:id="5326"/>
    <w:bookmarkStart w:name="z5932" w:id="5327"/>
    <w:p>
      <w:pPr>
        <w:spacing w:after="0"/>
        <w:ind w:left="0"/>
        <w:jc w:val="both"/>
      </w:pPr>
      <w:r>
        <w:rPr>
          <w:rFonts w:ascii="Times New Roman"/>
          <w:b w:val="false"/>
          <w:i w:val="false"/>
          <w:color w:val="000000"/>
          <w:sz w:val="28"/>
        </w:rPr>
        <w:t>
      7. Осы баптың 5-тармағының 2) тармақшасында көрсетілген, осы баптың 5-тармағының 1) тармақшасына сәйкес тасымалданатын Еуразиялық экономикалық одақтың тауарларына қатысты Еуразиялық экономикалық одаққа мүше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 және шетелдік тауарларды Еуразиялық экономикалық одақтың кедендік шекарасы арқылы өткізу тәртібі мен шарттарын реттейтін осы тараудың ережелері қолданылады.</w:t>
      </w:r>
    </w:p>
    <w:bookmarkEnd w:id="5327"/>
    <w:bookmarkStart w:name="z5933" w:id="5328"/>
    <w:p>
      <w:pPr>
        <w:spacing w:after="0"/>
        <w:ind w:left="0"/>
        <w:jc w:val="both"/>
      </w:pPr>
      <w:r>
        <w:rPr>
          <w:rFonts w:ascii="Times New Roman"/>
          <w:b w:val="false"/>
          <w:i w:val="false"/>
          <w:color w:val="000000"/>
          <w:sz w:val="28"/>
        </w:rPr>
        <w:t>
      8. Осы баптың 4-тармағында көрсетілген шетелдік тауарларды кедендік транзиттің кедендік рәсімімен орналастырған кезде кедендік әкелу баждарын, салықтарды, арнайы, демпингке қарсы, өтемақы баждарын төлеу бойынша міндет туындамайды.</w:t>
      </w:r>
    </w:p>
    <w:bookmarkEnd w:id="5328"/>
    <w:bookmarkStart w:name="z5934" w:id="5329"/>
    <w:p>
      <w:pPr>
        <w:spacing w:after="0"/>
        <w:ind w:left="0"/>
        <w:jc w:val="both"/>
      </w:pPr>
      <w:r>
        <w:rPr>
          <w:rFonts w:ascii="Times New Roman"/>
          <w:b w:val="false"/>
          <w:i w:val="false"/>
          <w:color w:val="000000"/>
          <w:sz w:val="28"/>
        </w:rPr>
        <w:t>
      9.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өткізілетін жеке пайдалануға арналған тауарларды Еуразиялық экономикалық одақтың кедендік шекарасы арқылы өткізу ерекшеліктерін Комиссия айқындайды.</w:t>
      </w:r>
    </w:p>
    <w:bookmarkEnd w:id="5329"/>
    <w:p>
      <w:pPr>
        <w:spacing w:after="0"/>
        <w:ind w:left="0"/>
        <w:jc w:val="both"/>
      </w:pPr>
      <w:r>
        <w:rPr>
          <w:rFonts w:ascii="Times New Roman"/>
          <w:b/>
          <w:i w:val="false"/>
          <w:color w:val="000000"/>
          <w:sz w:val="28"/>
        </w:rPr>
        <w:t>386-бап. Еуразиялық экономикалық одаққа мүше болып табылмайтын мемлекеттердің аумақтары арқылы және (немесе) теңізбен өткізілетін тауарларға қатысты кедендік операцияларды кедендік транзиттің кедендік рәсімімен орналастырмай жасау ерекшеліктері және осындай тауарлардың мәртебесі</w:t>
      </w:r>
    </w:p>
    <w:bookmarkStart w:name="z5935" w:id="53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15-тарауының</w:t>
      </w:r>
      <w:r>
        <w:rPr>
          <w:rFonts w:ascii="Times New Roman"/>
          <w:b w:val="false"/>
          <w:i w:val="false"/>
          <w:color w:val="000000"/>
          <w:sz w:val="28"/>
        </w:rPr>
        <w:t xml:space="preserve"> ережелері Еуразиялық экономикалық одаққа мүше болып табылмайтын мемлекеттің аумағында әуе кемесінің қонуы не мұндай мемлекеттің портына су кемесінің кіруі жасалмай әуе немесе су көлігімен тасымалданатын Еуразиялық экономикалық одақтың тауарларына және шетелдік тауарларға қатысты, осындай тауарлар Еуразиялық экономикалық одақтың кедендік аумағына Еуразиялық экономикалық одаққа мүше болып табылмайтын мемлекеттің аумағында әуе кемесі мәжбүрлі түрде қонғаннан кейін, оның ішінде тасымалданатын тауарларды түсіру, қайта тиеу (ауыстырып тиеу) және олармен өзге де жүк операциялары жасалып қонғаннан кейін не Еуразиялық экономикалық одаққа мүше болып табылмайтын мемлекеттің портына аварияның, еңсерілмейтін күш әсерінің не өзге де мән-жайлардың салдарынан су кемесі кіргеннен кейін, оның ішінде тасымалданатын тауарларды түсіру, қайта тиеу (ауыстырып тиеу) және олармен өзге де жүк операциялары жасалып кіргеннен кейін келген жағдайларды қоспағанда, қолданылмайды.</w:t>
      </w:r>
    </w:p>
    <w:bookmarkEnd w:id="5330"/>
    <w:bookmarkStart w:name="z5936" w:id="533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16-тарауының</w:t>
      </w:r>
      <w:r>
        <w:rPr>
          <w:rFonts w:ascii="Times New Roman"/>
          <w:b w:val="false"/>
          <w:i w:val="false"/>
          <w:color w:val="000000"/>
          <w:sz w:val="28"/>
        </w:rPr>
        <w:t xml:space="preserve"> ережелері Еуразиялық экономикалық одаққа мүше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тауарларына және шетелдік тауарларға қатысты қолданылмайды.</w:t>
      </w:r>
    </w:p>
    <w:bookmarkEnd w:id="5331"/>
    <w:bookmarkStart w:name="z5937" w:id="5332"/>
    <w:p>
      <w:pPr>
        <w:spacing w:after="0"/>
        <w:ind w:left="0"/>
        <w:jc w:val="both"/>
      </w:pPr>
      <w:r>
        <w:rPr>
          <w:rFonts w:ascii="Times New Roman"/>
          <w:b w:val="false"/>
          <w:i w:val="false"/>
          <w:color w:val="000000"/>
          <w:sz w:val="28"/>
        </w:rPr>
        <w:t xml:space="preserve">
      3. Тасымалдаушы не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өзге де тұлғалар Еуразиялық экономикалық одақтың тауарларын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тауарларды тасымалдау кезінде тиісінше Еуразиялық экономикалық одаққа мүше болып табылмайтын мемлекеттің аумағында әуе кемесі мәжбүрлі түрде қонған, оның ішінде тасымалданатын тауарларды түсіру, қайта тиеу (ауыстырып тиеу) және олармен өзге де жүк операциялары жасалып қонған не Еуразиялық экономикалық одаққа мүше болып табылмайтын мемлекеттің портына аварияның, еңсерілмейтін күш әсерінің не өзге де мән-жайлардың салдарынан су кемесі кірген, оның ішінде тасымалданатын тауарларды түсіру, қайта тиеу (ауыстырып тиеу) және олармен өзге де жүк операциялары жасалып кірген болса, олардың Еуразиялық экономикалық одақтың кедендік аумағына келуі туралы кеден органын хабардар еткеннен кейін жасауға міндетті кедендік операцияларды, сондай-ақ осы операциялар жасалуға тиіс мерзімді Комиссия айқындайды.</w:t>
      </w:r>
    </w:p>
    <w:bookmarkEnd w:id="5332"/>
    <w:bookmarkStart w:name="z5938" w:id="5333"/>
    <w:p>
      <w:pPr>
        <w:spacing w:after="0"/>
        <w:ind w:left="0"/>
        <w:jc w:val="both"/>
      </w:pPr>
      <w:r>
        <w:rPr>
          <w:rFonts w:ascii="Times New Roman"/>
          <w:b w:val="false"/>
          <w:i w:val="false"/>
          <w:color w:val="000000"/>
          <w:sz w:val="28"/>
        </w:rPr>
        <w:t>
      4. Еуразиялық экономикалық одаққа мүше болып табылмайтын мемлекеттің аумағында әуе кемесінің қонуы не мұндай мемлекеттің портына су кемесінің кіруі жасалмай әуе немесе су көлігімен тасымалданатын Еуразиялық экономикалық одақтың тауарлары және шетелдік тауарлар, мұндай тасымалдаудан кейін тиісінше Еуразиялық экономикалық одақтың тауарлары және шетелдік тауарлар мәртебесін сақтайды.</w:t>
      </w:r>
    </w:p>
    <w:bookmarkEnd w:id="5333"/>
    <w:bookmarkStart w:name="z5939" w:id="5334"/>
    <w:p>
      <w:pPr>
        <w:spacing w:after="0"/>
        <w:ind w:left="0"/>
        <w:jc w:val="both"/>
      </w:pPr>
      <w:r>
        <w:rPr>
          <w:rFonts w:ascii="Times New Roman"/>
          <w:b w:val="false"/>
          <w:i w:val="false"/>
          <w:color w:val="000000"/>
          <w:sz w:val="28"/>
        </w:rPr>
        <w:t>
      5. Егер осы баптың 4-тармағында көрсетілген тауарларды тасымалдау кезінде тиісінше Еуразиялық экономикалық одаққа мүше болып табылмайтын мемлекеттің аумағына әуе кемесі мәжбүрлі түрде қонған, оның ішінде тасымалданатын тауарларды түсіру, қайта тиеу (ауыстырып тиеу) және олармен өзге де жүк операциялары жасалып қонған не Еуразиялық экономикалық одаққа мүше болып табылмайтын мемлекеттің портына аварияның, еңсерілмейтін күш әсерінің не өзге де мән-жайлардың салдарынан су кемесі кірген, оның ішінде тасымалданатын тауарларды түсіру, қайта тиеу (ауыстырып тиеу) және олармен өзге де жүк операциялары жасалып кірген жағдайда:</w:t>
      </w:r>
    </w:p>
    <w:bookmarkEnd w:id="5334"/>
    <w:bookmarkStart w:name="z5940" w:id="5335"/>
    <w:p>
      <w:pPr>
        <w:spacing w:after="0"/>
        <w:ind w:left="0"/>
        <w:jc w:val="both"/>
      </w:pPr>
      <w:r>
        <w:rPr>
          <w:rFonts w:ascii="Times New Roman"/>
          <w:b w:val="false"/>
          <w:i w:val="false"/>
          <w:color w:val="000000"/>
          <w:sz w:val="28"/>
        </w:rPr>
        <w:t xml:space="preserve">
      1) Еуразиялық экономикалық одақтың кедендік аумағына тауарлар келгеннен кейін бұл тауарлардың Еуразиялық экономикалық одақтың тауарлары ретіндегі немесе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 ретіндегі мәртебесі Комиссия айқындайтын тәртіппен расталады;</w:t>
      </w:r>
    </w:p>
    <w:bookmarkEnd w:id="5335"/>
    <w:bookmarkStart w:name="z5941" w:id="5336"/>
    <w:p>
      <w:pPr>
        <w:spacing w:after="0"/>
        <w:ind w:left="0"/>
        <w:jc w:val="both"/>
      </w:pPr>
      <w:r>
        <w:rPr>
          <w:rFonts w:ascii="Times New Roman"/>
          <w:b w:val="false"/>
          <w:i w:val="false"/>
          <w:color w:val="000000"/>
          <w:sz w:val="28"/>
        </w:rPr>
        <w:t>
      2) тауарларды Еуразиялық экономикалық одақтың кедендік аумағының шегінен тыс жерде қалдырған кезде Еуразиялық экономикалық одақтың тауарлары экспорттың кедендік рәсімімен не уақытша әкетудің кедендік рәсімімен, ал шетелдік тауарлар – кері экспорттың кедендік рәсімімен орналастырылуға жатады.</w:t>
      </w:r>
    </w:p>
    <w:bookmarkEnd w:id="5336"/>
    <w:bookmarkStart w:name="z5942" w:id="533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2) тармақшасында көрсетілген Еуразиялық экономикалық одақ тауарларының Еуразиялық экономикалық одақтың кедендік аумағынан кетуіне және олардың Еуразиялық экономикалық одақтың кедендік аумағына келуіне байланысты кедендік операцияларды жасау тәртібін Комиссия айқындайды.</w:t>
      </w:r>
    </w:p>
    <w:bookmarkEnd w:id="5337"/>
    <w:bookmarkStart w:name="z5943" w:id="533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219-бабы</w:t>
      </w:r>
      <w:r>
        <w:rPr>
          <w:rFonts w:ascii="Times New Roman"/>
          <w:b w:val="false"/>
          <w:i w:val="false"/>
          <w:color w:val="000000"/>
          <w:sz w:val="28"/>
        </w:rPr>
        <w:t xml:space="preserve"> 2-тармағының ережелеріне қарамастан, осы тармақтың екінші бөлігінің ережелері сақтала отырып,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2) тармақшасында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әкелінген Еуразиялық экономикалық одақтың тауарлары Еуразиялық экономикалық одақтың тауарлары мәртебесін сақтайды және бұл мәртебесін Еуразиялық экономикалық одақтың кедендік аумағынан іс жүзінде әкетілгеннен кейін жоғалтады.</w:t>
      </w:r>
    </w:p>
    <w:bookmarkEnd w:id="5338"/>
    <w:bookmarkStart w:name="z5944" w:id="5339"/>
    <w:p>
      <w:pPr>
        <w:spacing w:after="0"/>
        <w:ind w:left="0"/>
        <w:jc w:val="both"/>
      </w:pPr>
      <w:r>
        <w:rPr>
          <w:rFonts w:ascii="Times New Roman"/>
          <w:b w:val="false"/>
          <w:i w:val="false"/>
          <w:color w:val="000000"/>
          <w:sz w:val="28"/>
        </w:rPr>
        <w:t>
      Көрсетілген тауарлар келу орнындағы кеден органына кедендік декларация ұсынылған жағдайда Еуразиялық экономикалық одақтың тауарлары ретінде қаралады, осы декларацияға сәйкес осындай тауарлар экспорттың кедендік рәсімімен орналастырылады және онда Еуразиялық экономикалық одақтың кедендік аумағының тауарлар әкелінген бір бөлігіндегі кету орнының кеден органы туралы мәліметтер қамтылады.</w:t>
      </w:r>
    </w:p>
    <w:bookmarkEnd w:id="5339"/>
    <w:bookmarkStart w:name="z5945" w:id="5340"/>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385-бабының</w:t>
      </w:r>
      <w:r>
        <w:rPr>
          <w:rFonts w:ascii="Times New Roman"/>
          <w:b w:val="false"/>
          <w:i w:val="false"/>
          <w:color w:val="000000"/>
          <w:sz w:val="28"/>
        </w:rPr>
        <w:t xml:space="preserve"> 5-тармағының 3) тармақшасында және 6) тармағында көрсетілген Еуразиялық экономикалық одақ тауарларының Еуразиялық экономикалық одақтың кедендік аумағынан кетуіне және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4) тармақшасында көрсетілген Еуразиялық экономикалық одақ тауарларының Еуразиялық экономикалық одақтың кедендік аумағына келуіне байланысты кедендік операцияларды жасау тәртібін Қазақстан Республикасының Ұлттық қауіпсіздік комитетімен және мұнай және газ саласындағы уәкілетті органмен келісу бойынша уәкілетті орган айқындайды.</w:t>
      </w:r>
    </w:p>
    <w:bookmarkEnd w:id="5340"/>
    <w:bookmarkStart w:name="z5946" w:id="5341"/>
    <w:p>
      <w:pPr>
        <w:spacing w:after="0"/>
        <w:ind w:left="0"/>
        <w:jc w:val="both"/>
      </w:pPr>
      <w:r>
        <w:rPr>
          <w:rFonts w:ascii="Times New Roman"/>
          <w:b w:val="false"/>
          <w:i w:val="false"/>
          <w:color w:val="000000"/>
          <w:sz w:val="28"/>
        </w:rPr>
        <w:t xml:space="preserve">
      Құрылыс салу (құру, тұрғызу), объектілерде жұмыс істеуді (пайдалануды, қолдануды) және тыныс-тіршілікті қамтамасыз ету мақсатында, сондай-ақ жер қойнауын пайдалануға арналған келісімшарттар шеңберінде жеке тұлғалар мен тауарларды Қазақстан Республикасының аумағы мен объектілер арасында тасымалдауды жүзеге асыратын әуе және су кемелерін қалыпты пайдалану мен оларға техникалық қызмет көрсетуді қамтамасыз ету мақсатында әуе немесе су көлігімен және (немесе) теңізбен тасымалданатын,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тармақшасында айқындалған шетелдік тауарлардың Еуразиялық экономикалық одақтың кедендік аумағынан кетуіне және Еуразиялық экономикалық одақтың кедендік аумағына келуіне байланысты кедендік операцияларды жасау тәртібін Қазақстан Республикасының Ұлттық қауіпсіздік комитетімен және мұнай және газ саласындағы уәкілетті органмен келісу бойынша уәкілетті орган айқындайды.</w:t>
      </w:r>
    </w:p>
    <w:bookmarkEnd w:id="5341"/>
    <w:p>
      <w:pPr>
        <w:spacing w:after="0"/>
        <w:ind w:left="0"/>
        <w:jc w:val="both"/>
      </w:pPr>
      <w:r>
        <w:rPr>
          <w:rFonts w:ascii="Times New Roman"/>
          <w:b/>
          <w:i w:val="false"/>
          <w:color w:val="000000"/>
          <w:sz w:val="28"/>
        </w:rPr>
        <w:t>387-бап.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тауарларына қатысты кедендік транзиттің кедендік рәсімін қолдану, аяқтау және қолданысын тоқтату ерекшеліктері</w:t>
      </w:r>
    </w:p>
    <w:bookmarkStart w:name="z5947" w:id="5342"/>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кедендік рәсімімен орналастыру шарттары мыналар болып табылады:</w:t>
      </w:r>
    </w:p>
    <w:bookmarkEnd w:id="5342"/>
    <w:bookmarkStart w:name="z5948" w:id="5343"/>
    <w:p>
      <w:pPr>
        <w:spacing w:after="0"/>
        <w:ind w:left="0"/>
        <w:jc w:val="both"/>
      </w:pPr>
      <w:r>
        <w:rPr>
          <w:rFonts w:ascii="Times New Roman"/>
          <w:b w:val="false"/>
          <w:i w:val="false"/>
          <w:color w:val="000000"/>
          <w:sz w:val="28"/>
        </w:rPr>
        <w:t xml:space="preserve">
      1) егер аумағында Еуразиялық экономикалық одақтың тауарлары кедендік транзиттің кедендік рәсімімен орналастырылатын Еуразиялық экономикалық одаққа мүше мемлекетте осындай тауарларға қатысты кедендік әкету баждарының мөлшерлемелері белгіленген жағдайда, мыналарды: </w:t>
      </w:r>
    </w:p>
    <w:bookmarkEnd w:id="5343"/>
    <w:bookmarkStart w:name="z5949" w:id="5344"/>
    <w:p>
      <w:pPr>
        <w:spacing w:after="0"/>
        <w:ind w:left="0"/>
        <w:jc w:val="both"/>
      </w:pPr>
      <w:r>
        <w:rPr>
          <w:rFonts w:ascii="Times New Roman"/>
          <w:b w:val="false"/>
          <w:i w:val="false"/>
          <w:color w:val="000000"/>
          <w:sz w:val="28"/>
        </w:rPr>
        <w:t>
      Еуразиялық экономикалық одақтың тауарлары кедендік транзиттің кедендік рәсімімен орналастырылатын Еуразиялық экономикалық одаққа мүше мемлекетте транзиттік декларацияны тіркеу күніне:</w:t>
      </w:r>
    </w:p>
    <w:bookmarkEnd w:id="5344"/>
    <w:bookmarkStart w:name="z5950" w:id="5345"/>
    <w:p>
      <w:pPr>
        <w:spacing w:after="0"/>
        <w:ind w:left="0"/>
        <w:jc w:val="both"/>
      </w:pPr>
      <w:r>
        <w:rPr>
          <w:rFonts w:ascii="Times New Roman"/>
          <w:b w:val="false"/>
          <w:i w:val="false"/>
          <w:color w:val="000000"/>
          <w:sz w:val="28"/>
        </w:rPr>
        <w:t>
      кедендік баждарды, салықтарды, арнайы, демпингке қарсы, өтемақы баждарын, пайыздарды, өсімпұлдарды төлеу бойынша белгіленген мерзімде орындалмаған міндет;</w:t>
      </w:r>
    </w:p>
    <w:bookmarkEnd w:id="5345"/>
    <w:bookmarkStart w:name="z5951" w:id="5346"/>
    <w:p>
      <w:pPr>
        <w:spacing w:after="0"/>
        <w:ind w:left="0"/>
        <w:jc w:val="both"/>
      </w:pPr>
      <w:r>
        <w:rPr>
          <w:rFonts w:ascii="Times New Roman"/>
          <w:b w:val="false"/>
          <w:i w:val="false"/>
          <w:color w:val="000000"/>
          <w:sz w:val="28"/>
        </w:rPr>
        <w:t xml:space="preserve">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тұлғаны қылмыстық жауаптылыққа тарту туралы заңды күшіне енген сот шешімі және осы баптар бойынша жойылмаған соттылығы болмайтын Еуразиялық экономикалық одаққа мүше мемлекеттің тұлғасы кедендік транзиттің кедендік рәсімімен орналастырылатын Еуразиялық экономикалық одақ тауарларының декларанты болған жағдайларды;</w:t>
      </w:r>
    </w:p>
    <w:bookmarkEnd w:id="5346"/>
    <w:bookmarkStart w:name="z5952" w:id="5347"/>
    <w:p>
      <w:pPr>
        <w:spacing w:after="0"/>
        <w:ind w:left="0"/>
        <w:jc w:val="both"/>
      </w:pPr>
      <w:r>
        <w:rPr>
          <w:rFonts w:ascii="Times New Roman"/>
          <w:b w:val="false"/>
          <w:i w:val="false"/>
          <w:color w:val="000000"/>
          <w:sz w:val="28"/>
        </w:rPr>
        <w:t xml:space="preserve">
      Комиссия айқындайтын жағдайларды қоспағанда,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кедендік әкету баждар төлеу бойынша міндеттің орындалуын қамтамасыз ету;</w:t>
      </w:r>
    </w:p>
    <w:bookmarkEnd w:id="5347"/>
    <w:bookmarkStart w:name="z5953" w:id="534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3) және 4) тармақшаларында көзделген шарттарды сақтау;</w:t>
      </w:r>
    </w:p>
    <w:bookmarkEnd w:id="5348"/>
    <w:bookmarkStart w:name="z5954" w:id="5349"/>
    <w:p>
      <w:pPr>
        <w:spacing w:after="0"/>
        <w:ind w:left="0"/>
        <w:jc w:val="both"/>
      </w:pPr>
      <w:r>
        <w:rPr>
          <w:rFonts w:ascii="Times New Roman"/>
          <w:b w:val="false"/>
          <w:i w:val="false"/>
          <w:color w:val="000000"/>
          <w:sz w:val="28"/>
        </w:rPr>
        <w:t>
      3) Комиссия айқындайтын жағдайларды қоспағанда, Еуразиялық экономикалық одақтың тауарларының мәртебесі расталатын құжаттарды және (немесе) мәліметтерді ұсыну.</w:t>
      </w:r>
    </w:p>
    <w:bookmarkEnd w:id="5349"/>
    <w:bookmarkStart w:name="z5955" w:id="535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тармақшасында көрсетілген тұлғалар ғана, ал пошта жөнелтілімдерін тасымалдау жағдайында – тағайындалған пошта байланысы операторы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тасымалдау үшін кедендік транзиттің кедендік рәсімімен орналастырылатын Еуразиялық экономикалық одақтың тауарларының декларанты, сондай-ақ осы Кодекстің </w:t>
      </w:r>
      <w:r>
        <w:rPr>
          <w:rFonts w:ascii="Times New Roman"/>
          <w:b w:val="false"/>
          <w:i w:val="false"/>
          <w:color w:val="000000"/>
          <w:sz w:val="28"/>
        </w:rPr>
        <w:t>390-бабының</w:t>
      </w:r>
      <w:r>
        <w:rPr>
          <w:rFonts w:ascii="Times New Roman"/>
          <w:b w:val="false"/>
          <w:i w:val="false"/>
          <w:color w:val="000000"/>
          <w:sz w:val="28"/>
        </w:rPr>
        <w:t xml:space="preserve"> 5-тармағында көрсетілген кедендік операцияларды жасайтын тұлға ретінде әрекет ете алады.</w:t>
      </w:r>
    </w:p>
    <w:bookmarkEnd w:id="5350"/>
    <w:bookmarkStart w:name="z5956" w:id="5351"/>
    <w:p>
      <w:pPr>
        <w:spacing w:after="0"/>
        <w:ind w:left="0"/>
        <w:jc w:val="both"/>
      </w:pPr>
      <w:r>
        <w:rPr>
          <w:rFonts w:ascii="Times New Roman"/>
          <w:b w:val="false"/>
          <w:i w:val="false"/>
          <w:color w:val="000000"/>
          <w:sz w:val="28"/>
        </w:rPr>
        <w:t>
      3. Осы бапты қолдану мақсатында Еуразиялық экономикалық одақтың тауарларының мәртебесі расталатын құжаттарды және (немесе) мәліметтерді Комиссия айқындайды.</w:t>
      </w:r>
    </w:p>
    <w:bookmarkEnd w:id="5351"/>
    <w:bookmarkStart w:name="z5957" w:id="5352"/>
    <w:p>
      <w:pPr>
        <w:spacing w:after="0"/>
        <w:ind w:left="0"/>
        <w:jc w:val="both"/>
      </w:pPr>
      <w:r>
        <w:rPr>
          <w:rFonts w:ascii="Times New Roman"/>
          <w:b w:val="false"/>
          <w:i w:val="false"/>
          <w:color w:val="000000"/>
          <w:sz w:val="28"/>
        </w:rPr>
        <w:t>
      4.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кедендік рәсімімен орналастыруға байланысты кедендік операциялар Еуразиялық экономикалық одақтың кедендік аумағынан кету орнында не қызмет аймағында (өңірінде) Еуразиялық экономикалық одақтың тауарларын жөнелтуші орналасқан кеден органында осы баптың 5, 6 және 7-тармақтары ескеріле отырып жасалады.</w:t>
      </w:r>
    </w:p>
    <w:bookmarkEnd w:id="5352"/>
    <w:bookmarkStart w:name="z5958" w:id="5353"/>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кедендік рәсімімен орналастыруға байланысты кедендік операциялар тек қана қызмет аймағында (өңірінде) Еуразиялық экономикалық одақтың тауарларын жөнелтуші орналасқан кеден органында мынадай жағдайларда:</w:t>
      </w:r>
    </w:p>
    <w:bookmarkEnd w:id="5353"/>
    <w:bookmarkStart w:name="z5959" w:id="5354"/>
    <w:p>
      <w:pPr>
        <w:spacing w:after="0"/>
        <w:ind w:left="0"/>
        <w:jc w:val="both"/>
      </w:pPr>
      <w:r>
        <w:rPr>
          <w:rFonts w:ascii="Times New Roman"/>
          <w:b w:val="false"/>
          <w:i w:val="false"/>
          <w:color w:val="000000"/>
          <w:sz w:val="28"/>
        </w:rPr>
        <w:t>
      1) жолаушылар пойыздарының құрамында жүретін пошта, багаж (пошта-багаж) вагондарында тасымалданатын Еуразиялық экономикалық одақтың тауарларын қоспағанда, Еуразиялық экономикалық одақтың тауарлары теміржол көлігімен тасымалданса;</w:t>
      </w:r>
    </w:p>
    <w:bookmarkEnd w:id="5354"/>
    <w:bookmarkStart w:name="z5960" w:id="5355"/>
    <w:p>
      <w:pPr>
        <w:spacing w:after="0"/>
        <w:ind w:left="0"/>
        <w:jc w:val="both"/>
      </w:pPr>
      <w:r>
        <w:rPr>
          <w:rFonts w:ascii="Times New Roman"/>
          <w:b w:val="false"/>
          <w:i w:val="false"/>
          <w:color w:val="000000"/>
          <w:sz w:val="28"/>
        </w:rPr>
        <w:t>
      2) аумағында Еуразиялық экономикалық одақтың тауарлары кедендік транзиттің кедендік рәсімімен орналастырылатын Еуразиялық экономикалық одаққа мүше мемлекетте осындай тауарларға қатысты кедендік әкету баждарының мөлшерлемелері белгіленсе;</w:t>
      </w:r>
    </w:p>
    <w:bookmarkEnd w:id="5355"/>
    <w:bookmarkStart w:name="z5961" w:id="5356"/>
    <w:p>
      <w:pPr>
        <w:spacing w:after="0"/>
        <w:ind w:left="0"/>
        <w:jc w:val="both"/>
      </w:pPr>
      <w:r>
        <w:rPr>
          <w:rFonts w:ascii="Times New Roman"/>
          <w:b w:val="false"/>
          <w:i w:val="false"/>
          <w:color w:val="000000"/>
          <w:sz w:val="28"/>
        </w:rPr>
        <w:t>
      3) тасымалдау шарттарында Еуразиялық экономикалық одаққа мүше болып табылмайтын мемлекеттердің аумақтарында жүк операцияларын жасау көзделсе, жасалады.</w:t>
      </w:r>
    </w:p>
    <w:bookmarkEnd w:id="5356"/>
    <w:bookmarkStart w:name="z5962" w:id="5357"/>
    <w:p>
      <w:pPr>
        <w:spacing w:after="0"/>
        <w:ind w:left="0"/>
        <w:jc w:val="both"/>
      </w:pPr>
      <w:r>
        <w:rPr>
          <w:rFonts w:ascii="Times New Roman"/>
          <w:b w:val="false"/>
          <w:i w:val="false"/>
          <w:color w:val="000000"/>
          <w:sz w:val="28"/>
        </w:rPr>
        <w:t>
      6. Осы баптың 5-тармағының ережелеріне қарамастан,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әуе көлігімен тасымалданатын Еуразиялық экономикалық одақтың тауарларын кедендік транзиттің кедендік рәсімімен орналастыруға байланысты кедендік операциялар тек қана кету орнының кеден органында жасалады.</w:t>
      </w:r>
    </w:p>
    <w:bookmarkEnd w:id="5357"/>
    <w:bookmarkStart w:name="z5963" w:id="5358"/>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жолаушылар поездарының құрамында жүретін пошта, багаж (пошта-багаж) вагондарында тасымалданатын Еуразиялық экономикалық одақтың тауарларын кедендік транзиттік кедендік рәсімімен орналастыруға байланысты кедендік операциялар, қызмет аймағында Еуразиялық экономикалық одақтың тауарларын жөнелтуші орналасқан кеден органында жасалады.</w:t>
      </w:r>
    </w:p>
    <w:bookmarkEnd w:id="5358"/>
    <w:bookmarkStart w:name="z5964" w:id="5359"/>
    <w:p>
      <w:pPr>
        <w:spacing w:after="0"/>
        <w:ind w:left="0"/>
        <w:jc w:val="both"/>
      </w:pPr>
      <w:r>
        <w:rPr>
          <w:rFonts w:ascii="Times New Roman"/>
          <w:b w:val="false"/>
          <w:i w:val="false"/>
          <w:color w:val="000000"/>
          <w:sz w:val="28"/>
        </w:rPr>
        <w:t>
      8. Осы баптың 9-тармағында көрсетілген жағдайды қоспағанда, қызмет аймағында (өңірінде) келу орны орналасқан кеден органының кедендік бақылау аймағы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жеткізу орны болып табылады.</w:t>
      </w:r>
    </w:p>
    <w:bookmarkEnd w:id="5359"/>
    <w:bookmarkStart w:name="z5965" w:id="5360"/>
    <w:p>
      <w:pPr>
        <w:spacing w:after="0"/>
        <w:ind w:left="0"/>
        <w:jc w:val="both"/>
      </w:pPr>
      <w:r>
        <w:rPr>
          <w:rFonts w:ascii="Times New Roman"/>
          <w:b w:val="false"/>
          <w:i w:val="false"/>
          <w:color w:val="000000"/>
          <w:sz w:val="28"/>
        </w:rPr>
        <w:t>
      9. Қызмет аймағында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жолаушылар поездарының құрамында жүретін пошта, багаж (пошта-багаж) вагондарында тасымалданатын Еуразиялық экономикалық одақтың тауарларын түсіру жүзеге асырылатын кеден органының кедендік бақылау аймағы Еуразиялық экономикалық одақтың осындай тауарларын жеткізу орны болып табылады.</w:t>
      </w:r>
    </w:p>
    <w:bookmarkEnd w:id="5360"/>
    <w:bookmarkStart w:name="z5966" w:id="5361"/>
    <w:p>
      <w:pPr>
        <w:spacing w:after="0"/>
        <w:ind w:left="0"/>
        <w:jc w:val="both"/>
      </w:pPr>
      <w:r>
        <w:rPr>
          <w:rFonts w:ascii="Times New Roman"/>
          <w:b w:val="false"/>
          <w:i w:val="false"/>
          <w:color w:val="000000"/>
          <w:sz w:val="28"/>
        </w:rPr>
        <w:t>
      10. Осы баптың 9-тармағында көрсетілген Еуразиялық экономикалық одақтың тауарлары Еуразиялық экономикалық одақтың кедендік аумағына келген кезде қызмет аймағында (өңірінде) келу орны орналасқан кеден органы теміржол көлік құралдарының жүкжайларына (бөлекжайларына) жөнелтуші кеден органы салған сәйкестендіру құралдарын жоюды жүзеге асырады.</w:t>
      </w:r>
    </w:p>
    <w:bookmarkEnd w:id="5361"/>
    <w:bookmarkStart w:name="z5967" w:id="5362"/>
    <w:p>
      <w:pPr>
        <w:spacing w:after="0"/>
        <w:ind w:left="0"/>
        <w:jc w:val="both"/>
      </w:pPr>
      <w:r>
        <w:rPr>
          <w:rFonts w:ascii="Times New Roman"/>
          <w:b w:val="false"/>
          <w:i w:val="false"/>
          <w:color w:val="000000"/>
          <w:sz w:val="28"/>
        </w:rPr>
        <w:t xml:space="preserve">
      11. Осы баптың 10-тармағына сәйкес сәйкестендіру құралдарын жойылған кезде осы Кодекстің </w:t>
      </w:r>
      <w:r>
        <w:rPr>
          <w:rFonts w:ascii="Times New Roman"/>
          <w:b w:val="false"/>
          <w:i w:val="false"/>
          <w:color w:val="000000"/>
          <w:sz w:val="28"/>
        </w:rPr>
        <w:t>427-бабы</w:t>
      </w:r>
      <w:r>
        <w:rPr>
          <w:rFonts w:ascii="Times New Roman"/>
          <w:b w:val="false"/>
          <w:i w:val="false"/>
          <w:color w:val="000000"/>
          <w:sz w:val="28"/>
        </w:rPr>
        <w:t xml:space="preserve"> 5-тармағының екінші бөлігінде көзделген акт мыналар:</w:t>
      </w:r>
    </w:p>
    <w:bookmarkEnd w:id="5362"/>
    <w:bookmarkStart w:name="z5968" w:id="5363"/>
    <w:p>
      <w:pPr>
        <w:spacing w:after="0"/>
        <w:ind w:left="0"/>
        <w:jc w:val="both"/>
      </w:pPr>
      <w:r>
        <w:rPr>
          <w:rFonts w:ascii="Times New Roman"/>
          <w:b w:val="false"/>
          <w:i w:val="false"/>
          <w:color w:val="000000"/>
          <w:sz w:val="28"/>
        </w:rPr>
        <w:t>
      1) сәйкестендіру құралдарын жоюды жүзеге асыратын кеден органы;</w:t>
      </w:r>
    </w:p>
    <w:bookmarkEnd w:id="5363"/>
    <w:bookmarkStart w:name="z5969" w:id="5364"/>
    <w:p>
      <w:pPr>
        <w:spacing w:after="0"/>
        <w:ind w:left="0"/>
        <w:jc w:val="both"/>
      </w:pPr>
      <w:r>
        <w:rPr>
          <w:rFonts w:ascii="Times New Roman"/>
          <w:b w:val="false"/>
          <w:i w:val="false"/>
          <w:color w:val="000000"/>
          <w:sz w:val="28"/>
        </w:rPr>
        <w:t>
      2) Еуразиялық экономикалық одақтың тауарларына қатысты өкілеттіктері бар тұлғалар;</w:t>
      </w:r>
    </w:p>
    <w:bookmarkEnd w:id="5364"/>
    <w:bookmarkStart w:name="z5970" w:id="5365"/>
    <w:p>
      <w:pPr>
        <w:spacing w:after="0"/>
        <w:ind w:left="0"/>
        <w:jc w:val="both"/>
      </w:pPr>
      <w:r>
        <w:rPr>
          <w:rFonts w:ascii="Times New Roman"/>
          <w:b w:val="false"/>
          <w:i w:val="false"/>
          <w:color w:val="000000"/>
          <w:sz w:val="28"/>
        </w:rPr>
        <w:t>
      3) барлық кейінгі межелі кеден органдары үшін бір дана есебімен қажетті даналар мөлшерінде жасалады.</w:t>
      </w:r>
    </w:p>
    <w:bookmarkEnd w:id="5365"/>
    <w:bookmarkStart w:name="z5971" w:id="5366"/>
    <w:p>
      <w:pPr>
        <w:spacing w:after="0"/>
        <w:ind w:left="0"/>
        <w:jc w:val="both"/>
      </w:pPr>
      <w:r>
        <w:rPr>
          <w:rFonts w:ascii="Times New Roman"/>
          <w:b w:val="false"/>
          <w:i w:val="false"/>
          <w:color w:val="000000"/>
          <w:sz w:val="28"/>
        </w:rPr>
        <w:t>
      12. Комиссия осы баптың 10 және 11-тармақтары қолданылмайтын жағдайларды айқындауға құқылы.</w:t>
      </w:r>
    </w:p>
    <w:bookmarkEnd w:id="5366"/>
    <w:bookmarkStart w:name="z5972" w:id="5367"/>
    <w:p>
      <w:pPr>
        <w:spacing w:after="0"/>
        <w:ind w:left="0"/>
        <w:jc w:val="both"/>
      </w:pPr>
      <w:r>
        <w:rPr>
          <w:rFonts w:ascii="Times New Roman"/>
          <w:b w:val="false"/>
          <w:i w:val="false"/>
          <w:color w:val="000000"/>
          <w:sz w:val="28"/>
        </w:rPr>
        <w:t xml:space="preserve">
      13.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тауарларына қатысты кедендік транзиттің кедендік рәсімінің қолданысы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тауарларды жеткізу орнында аяқталады.</w:t>
      </w:r>
    </w:p>
    <w:bookmarkEnd w:id="5367"/>
    <w:bookmarkStart w:name="z5973" w:id="5368"/>
    <w:p>
      <w:pPr>
        <w:spacing w:after="0"/>
        <w:ind w:left="0"/>
        <w:jc w:val="both"/>
      </w:pPr>
      <w:r>
        <w:rPr>
          <w:rFonts w:ascii="Times New Roman"/>
          <w:b w:val="false"/>
          <w:i w:val="false"/>
          <w:color w:val="000000"/>
          <w:sz w:val="28"/>
        </w:rPr>
        <w:t xml:space="preserve">
      14.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кедендік транзиттің кедендік рәсімімен орналастырылған және Еуразиялық экономикалық одақтың кедендік аумағынан әкетілген Еуразиялық экономикалық одақтың тауарлары тауарларды жеткізу орнына жеткізілмей, Еуразиялық экономикалық одақтың кедендік аумағына қайтарылса және жөнелтуші кеден органына жеткізілсе,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органына кедендік транзиттің кедендік рәсімі қолданысының аяқталғаны туралы хабарлайды.</w:t>
      </w:r>
    </w:p>
    <w:bookmarkEnd w:id="5368"/>
    <w:bookmarkStart w:name="z5974" w:id="5369"/>
    <w:p>
      <w:pPr>
        <w:spacing w:after="0"/>
        <w:ind w:left="0"/>
        <w:jc w:val="both"/>
      </w:pPr>
      <w:r>
        <w:rPr>
          <w:rFonts w:ascii="Times New Roman"/>
          <w:b w:val="false"/>
          <w:i w:val="false"/>
          <w:color w:val="000000"/>
          <w:sz w:val="28"/>
        </w:rPr>
        <w:t xml:space="preserve">
      15.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кедендік транзиттің кедендік рәсімімен орналастырылған Еуразиялық экономикалық одақтың тауарлары Еуразиялық экономикалық одақтың кедендік аумағына әкелу кезінде межелі кеден органынан және жөнелтуші кеден органынан ерекшеленетін кеден органына жеткізілсе,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органына және жөнелтуші кеден органына кедендік транзиттің кедендік рәсімі қолданысының аяқталғаны туралы хабарлайды.</w:t>
      </w:r>
    </w:p>
    <w:bookmarkEnd w:id="5369"/>
    <w:bookmarkStart w:name="z5975" w:id="5370"/>
    <w:p>
      <w:pPr>
        <w:spacing w:after="0"/>
        <w:ind w:left="0"/>
        <w:jc w:val="both"/>
      </w:pPr>
      <w:r>
        <w:rPr>
          <w:rFonts w:ascii="Times New Roman"/>
          <w:b w:val="false"/>
          <w:i w:val="false"/>
          <w:color w:val="000000"/>
          <w:sz w:val="28"/>
        </w:rPr>
        <w:t>
      16.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кедендік транзиттің кедендік рәсімімен орналастырылған және Еуразиялық экономикалық одақтың кедендік аумағынан әкетілген Еуразиялық экономикалық одақтың тауарлары Еуразиялық экономикалық одақтың кедендік аумағына әкелінбеген жағдайда, жөнелтуші кеден органы Комиссия айқындайтын тәртіппен кедендік транзиттің кедендік рәсімінің қолданысын тоқтатады.</w:t>
      </w:r>
    </w:p>
    <w:bookmarkEnd w:id="5370"/>
    <w:bookmarkStart w:name="z5976" w:id="5371"/>
    <w:p>
      <w:pPr>
        <w:spacing w:after="0"/>
        <w:ind w:left="0"/>
        <w:jc w:val="both"/>
      </w:pPr>
      <w:r>
        <w:rPr>
          <w:rFonts w:ascii="Times New Roman"/>
          <w:b w:val="false"/>
          <w:i w:val="false"/>
          <w:color w:val="000000"/>
          <w:sz w:val="28"/>
        </w:rPr>
        <w:t xml:space="preserve">
      17. Комиссия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 Еуразиялық экономикалық одақтың тауарларының мәртебесін жоғалтатын және Еуразиялық экономикалық одақтың кедендік аумағына әкелу кезінде шетелдік тауарлар ретінде қаралатын осы Кодекстің </w:t>
      </w:r>
      <w:r>
        <w:rPr>
          <w:rFonts w:ascii="Times New Roman"/>
          <w:b w:val="false"/>
          <w:i w:val="false"/>
          <w:color w:val="000000"/>
          <w:sz w:val="28"/>
        </w:rPr>
        <w:t>390-бабының</w:t>
      </w:r>
      <w:r>
        <w:rPr>
          <w:rFonts w:ascii="Times New Roman"/>
          <w:b w:val="false"/>
          <w:i w:val="false"/>
          <w:color w:val="000000"/>
          <w:sz w:val="28"/>
        </w:rPr>
        <w:t xml:space="preserve"> 3-тармағында көзделгеннен өзге жағдайларды айқындауға құқылы.</w:t>
      </w:r>
    </w:p>
    <w:bookmarkEnd w:id="5371"/>
    <w:p>
      <w:pPr>
        <w:spacing w:after="0"/>
        <w:ind w:left="0"/>
        <w:jc w:val="both"/>
      </w:pPr>
      <w:r>
        <w:rPr>
          <w:rFonts w:ascii="Times New Roman"/>
          <w:b/>
          <w:i w:val="false"/>
          <w:color w:val="000000"/>
          <w:sz w:val="28"/>
        </w:rPr>
        <w:t>388-бап.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шетелдік тауарлардың жекелеген санаттарына қатысты кедендік транзиттің кедендік рәсімін қолдану, аяқтау және қолданысын тоқтату ерекшеліктері</w:t>
      </w:r>
    </w:p>
    <w:bookmarkStart w:name="z5977" w:id="5372"/>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кедендік аумақта қайта өңдеудің кедендік рәсімімен немесе ішкі тұтыну үшін қайта өңдеудің кедендік рәсімімен орналастырылған шетелдік тауарларды, кедендік аумақта қайта өңдеу бойынша операциялар нәтижесінде немесе ішкі тұтыну үшін қайта өңдеу бойынша операциялар нәтижесінде (қайта өңдеу өнімдері, қалдықтар мен қалған бөліктер) алынған (пайда болған) шетелдік тауарларды кедендік транзиттің кедендік рәсімімен орналастыру шарттары мыналар болып табылады:</w:t>
      </w:r>
    </w:p>
    <w:bookmarkEnd w:id="5372"/>
    <w:bookmarkStart w:name="z5978" w:id="537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3) және 4) тармақшаларында көзделген шарттарды сақтау;</w:t>
      </w:r>
    </w:p>
    <w:bookmarkEnd w:id="5373"/>
    <w:bookmarkStart w:name="z5979" w:id="5374"/>
    <w:p>
      <w:pPr>
        <w:spacing w:after="0"/>
        <w:ind w:left="0"/>
        <w:jc w:val="both"/>
      </w:pPr>
      <w:r>
        <w:rPr>
          <w:rFonts w:ascii="Times New Roman"/>
          <w:b w:val="false"/>
          <w:i w:val="false"/>
          <w:color w:val="000000"/>
          <w:sz w:val="28"/>
        </w:rPr>
        <w:t>
      2) шетелдік тауарларды Еуразиялық экономикалық одаққа мүше болып табылмайтын мемлекеттердің аумақтары арқылы және (немесе) теңізбен Еуразиялық экономикалық одақтың кедендік аумағында тауарларды қайта өңдеу бойынша операцияларды немесе ішкі тұтыну үшін қайта өңдеу бойынша операцияларды жасайтын тұлғаның атына не мұндай операцияларды жасаған тұлғалардан, кедендік аумақта қайта өңдеудің кедендік рәсімімен немесе ішкі тұтыну үшін қайта өңдеудің кедендік рәсімімен орналастырылған шетелдік тауарлар декларантының атына тасымалдау (тасу), бұл кеден органына кедендік аумақта тауарларды қайта өңдеу шарттары туралы құжатты немесе ішкі тұтыну үшін тауарларды қайта өңдеу шарттары туралы құжатты ұсынумен расталады.</w:t>
      </w:r>
    </w:p>
    <w:bookmarkEnd w:id="5374"/>
    <w:bookmarkStart w:name="z5980" w:id="5375"/>
    <w:p>
      <w:pPr>
        <w:spacing w:after="0"/>
        <w:ind w:left="0"/>
        <w:jc w:val="both"/>
      </w:pPr>
      <w:r>
        <w:rPr>
          <w:rFonts w:ascii="Times New Roman"/>
          <w:b w:val="false"/>
          <w:i w:val="false"/>
          <w:color w:val="000000"/>
          <w:sz w:val="28"/>
        </w:rPr>
        <w:t>
      2. Осы баптың 1-тармағында көрсетілген шетелдік тауарларды кедендік декларациялау кезінде кедендік транзиттің кедендік рәсіміне сәйкес транзиттік декларация ретінде көліктік (тасымалдау), коммерциялық және (немесе) өзге де, оның ішінде Еуразиялық экономикалық одаққа мүше мемлекеттердің үшінші тараппен халықаралық шарттарында көзделген құжаттар пайдаланыла алмайды.</w:t>
      </w:r>
    </w:p>
    <w:bookmarkEnd w:id="5375"/>
    <w:bookmarkStart w:name="z5981" w:id="5376"/>
    <w:p>
      <w:pPr>
        <w:spacing w:after="0"/>
        <w:ind w:left="0"/>
        <w:jc w:val="both"/>
      </w:pPr>
      <w:r>
        <w:rPr>
          <w:rFonts w:ascii="Times New Roman"/>
          <w:b w:val="false"/>
          <w:i w:val="false"/>
          <w:color w:val="000000"/>
          <w:sz w:val="28"/>
        </w:rPr>
        <w:t>
      3. Осы баптың 1-тармағында көрсетілген шетелдік тауарларды кедендік транзиттің кедендік рәсімімен орналастыруға байланысты кедендік операциялар:</w:t>
      </w:r>
    </w:p>
    <w:bookmarkEnd w:id="5376"/>
    <w:bookmarkStart w:name="z5982" w:id="5377"/>
    <w:p>
      <w:pPr>
        <w:spacing w:after="0"/>
        <w:ind w:left="0"/>
        <w:jc w:val="both"/>
      </w:pPr>
      <w:r>
        <w:rPr>
          <w:rFonts w:ascii="Times New Roman"/>
          <w:b w:val="false"/>
          <w:i w:val="false"/>
          <w:color w:val="000000"/>
          <w:sz w:val="28"/>
        </w:rPr>
        <w:t>
      1) шетелдік тауарлар кедендік аумақта қайта өңдеудің кедендік рәсімімен немесе ішкі тұтыну үшін қайта өңдеудің кедендік рәсімімен орналастырылған;</w:t>
      </w:r>
    </w:p>
    <w:bookmarkEnd w:id="5377"/>
    <w:bookmarkStart w:name="z5983" w:id="5378"/>
    <w:p>
      <w:pPr>
        <w:spacing w:after="0"/>
        <w:ind w:left="0"/>
        <w:jc w:val="both"/>
      </w:pPr>
      <w:r>
        <w:rPr>
          <w:rFonts w:ascii="Times New Roman"/>
          <w:b w:val="false"/>
          <w:i w:val="false"/>
          <w:color w:val="000000"/>
          <w:sz w:val="28"/>
        </w:rPr>
        <w:t>
      2) қызмет аймағында (өңірінде) осы баптың 1-тармағында көрсетілген шетелдік тауарларға қатысты кедендік аумақта тауарларды қайта өңдеу бойынша тиісті операциялар немесе ішкі тұтыну үшін қайта өңдеу бойынша операциялар жасалған (жасалуға тиіс болған) кеден органында жасалады.</w:t>
      </w:r>
    </w:p>
    <w:bookmarkEnd w:id="5378"/>
    <w:bookmarkStart w:name="z5984" w:id="5379"/>
    <w:p>
      <w:pPr>
        <w:spacing w:after="0"/>
        <w:ind w:left="0"/>
        <w:jc w:val="both"/>
      </w:pPr>
      <w:r>
        <w:rPr>
          <w:rFonts w:ascii="Times New Roman"/>
          <w:b w:val="false"/>
          <w:i w:val="false"/>
          <w:color w:val="000000"/>
          <w:sz w:val="28"/>
        </w:rPr>
        <w:t xml:space="preserve">
      4. Осы баптың 1-тармағында көрсетілген шетелдік тауарларға қатысты кедендік транзиттің кедендік рәсімінің қолданысы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тауарларды жеткізу орнында аяқталады.</w:t>
      </w:r>
    </w:p>
    <w:bookmarkEnd w:id="5379"/>
    <w:bookmarkStart w:name="z5985" w:id="5380"/>
    <w:p>
      <w:pPr>
        <w:spacing w:after="0"/>
        <w:ind w:left="0"/>
        <w:jc w:val="both"/>
      </w:pPr>
      <w:r>
        <w:rPr>
          <w:rFonts w:ascii="Times New Roman"/>
          <w:b w:val="false"/>
          <w:i w:val="false"/>
          <w:color w:val="000000"/>
          <w:sz w:val="28"/>
        </w:rPr>
        <w:t xml:space="preserve">
      5. Егер осы баптың 1-тармағында көрсетілген, кедендік транзиттің кедендік рәсімімен орналастырылған шетелдік тауарлар Еуразиялық экономикалық одақтың кедендік аумағына әкелу кезінде межелі кеден органынан және жөнелтуші кеден органынан ерекшеленетін кеден органына жеткізілген жағдайда,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 мен жөнелтуші кеден органына кедендік транзиттің кедендік рәсімі қолданысының аяқталғаны туралы хабарлайды.</w:t>
      </w:r>
    </w:p>
    <w:bookmarkEnd w:id="5380"/>
    <w:bookmarkStart w:name="z5986" w:id="5381"/>
    <w:p>
      <w:pPr>
        <w:spacing w:after="0"/>
        <w:ind w:left="0"/>
        <w:jc w:val="both"/>
      </w:pPr>
      <w:r>
        <w:rPr>
          <w:rFonts w:ascii="Times New Roman"/>
          <w:b w:val="false"/>
          <w:i w:val="false"/>
          <w:color w:val="000000"/>
          <w:sz w:val="28"/>
        </w:rPr>
        <w:t>
      6. Егер осы баптың 1-тармағында көрсетілген, кедендік транзиттің кедендік рәсімімен орналастырылған, Еуразиялық экономикалық одақтың кедендік аумағынан әкетілген шетелдік тауарлар Еуразиялық экономикалық одақтың кедендік аумағына әкелінбеген жағдайда, жөнелтуші кеден органы Комиссия айқындайтын тәртіппен кедендік транзиттің кедендік рәсімін тоқтатады.</w:t>
      </w:r>
    </w:p>
    <w:bookmarkEnd w:id="5381"/>
    <w:p>
      <w:pPr>
        <w:spacing w:after="0"/>
        <w:ind w:left="0"/>
        <w:jc w:val="both"/>
      </w:pPr>
      <w:r>
        <w:rPr>
          <w:rFonts w:ascii="Times New Roman"/>
          <w:b/>
          <w:i w:val="false"/>
          <w:color w:val="000000"/>
          <w:sz w:val="28"/>
        </w:rPr>
        <w:t xml:space="preserve">389-бап.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уақытша әкелудің (рұқсат берудің) кедендік рәсімімен орналастырылған шетелдік тауарларға қатысты кедендік транзиттің кедендік рәсімін қолдану, аяқтау және қолданысын тоқтату ерекшеліктері </w:t>
      </w:r>
    </w:p>
    <w:bookmarkStart w:name="z5987" w:id="5382"/>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уақытша әкелудің (рұқсат берудің) кедендік рәсімімен орналастырылған шетелдік тауарларды кедендік транзиттің кедендік рәсімімен орналастыру шарттары мыналар болып табылады:</w:t>
      </w:r>
    </w:p>
    <w:bookmarkEnd w:id="5382"/>
    <w:bookmarkStart w:name="z5988" w:id="538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3) және 4) тармақшаларында көзделген шарттарды сақтау; </w:t>
      </w:r>
    </w:p>
    <w:bookmarkEnd w:id="5383"/>
    <w:bookmarkStart w:name="z5989" w:id="5384"/>
    <w:p>
      <w:pPr>
        <w:spacing w:after="0"/>
        <w:ind w:left="0"/>
        <w:jc w:val="both"/>
      </w:pPr>
      <w:r>
        <w:rPr>
          <w:rFonts w:ascii="Times New Roman"/>
          <w:b w:val="false"/>
          <w:i w:val="false"/>
          <w:color w:val="000000"/>
          <w:sz w:val="28"/>
        </w:rPr>
        <w:t>
      2) шетелдік тауарларды уақытша әкелудің (рұқсат берудің) кедендік рәсімімен орналастыру, тауарларды тасымалдаудың (тасудың) мақсаты және оларды пайдалану орны туралы, пайдалануына шетелдік тауарлар берілетін тұлға туралы, егер мұндай беру орын алса, уақытша әкелінген тауарларды өзге тұлғалардың иелік етуіне және пайдалануына беруге кеден органының рұқсаты туралы, егер мұндай беру орын алса, мәліметтерді кеден органына ұсыну, олар кеден органына кедендік және (немесе) өзге құжаттарды және (немесе) осындай құжаттар туралы мәліметтерді ұсынумен расталады. Көрсетілген құжаттар болмаған кезде декларант кеден органына қажетті мәліметтерді көрсете отырып, еркін нысандағы өтінішті ұсынады.</w:t>
      </w:r>
    </w:p>
    <w:bookmarkEnd w:id="5384"/>
    <w:bookmarkStart w:name="z5990" w:id="5385"/>
    <w:p>
      <w:pPr>
        <w:spacing w:after="0"/>
        <w:ind w:left="0"/>
        <w:jc w:val="both"/>
      </w:pPr>
      <w:r>
        <w:rPr>
          <w:rFonts w:ascii="Times New Roman"/>
          <w:b w:val="false"/>
          <w:i w:val="false"/>
          <w:color w:val="000000"/>
          <w:sz w:val="28"/>
        </w:rPr>
        <w:t>
      2. Уақытша әкелудің (рұқсат берудің) кедендік рәсімімен орналастырылған шетелдік тауарлар осы бапқа сәйкес бір немесе бірнеше партиялармен кедендік транзиттің кедендік рәсімімен орналастырылуы мүмкін.</w:t>
      </w:r>
    </w:p>
    <w:bookmarkEnd w:id="5385"/>
    <w:bookmarkStart w:name="z5991" w:id="5386"/>
    <w:p>
      <w:pPr>
        <w:spacing w:after="0"/>
        <w:ind w:left="0"/>
        <w:jc w:val="both"/>
      </w:pPr>
      <w:r>
        <w:rPr>
          <w:rFonts w:ascii="Times New Roman"/>
          <w:b w:val="false"/>
          <w:i w:val="false"/>
          <w:color w:val="000000"/>
          <w:sz w:val="28"/>
        </w:rPr>
        <w:t>
      3. Осы баптың 1-тармағында көрсетілген шетелдік тауарларды кедендік декларациялау кезінде кедендік транзиттің кедендік рәсіміне сәйкес транзиттік декларация ретінде көліктік (тасымалдау), коммерциялық және (немесе) өзге де, оның ішінде Еуразиялық экономикалық одаққа мүше мемлекеттердің үшінші тараппен халықаралық шарттарында көзделген құжаттар пайдаланыла алмайды.</w:t>
      </w:r>
    </w:p>
    <w:bookmarkEnd w:id="5386"/>
    <w:bookmarkStart w:name="z5992" w:id="5387"/>
    <w:p>
      <w:pPr>
        <w:spacing w:after="0"/>
        <w:ind w:left="0"/>
        <w:jc w:val="both"/>
      </w:pPr>
      <w:r>
        <w:rPr>
          <w:rFonts w:ascii="Times New Roman"/>
          <w:b w:val="false"/>
          <w:i w:val="false"/>
          <w:color w:val="000000"/>
          <w:sz w:val="28"/>
        </w:rPr>
        <w:t>
      4. Осы баптың 1-тармағында көрсетілген шетелдік тауарларды кедендік транзиттің кедендік рәсімімен орналастыруға байланысты кедендік операциялар:</w:t>
      </w:r>
    </w:p>
    <w:bookmarkEnd w:id="5387"/>
    <w:bookmarkStart w:name="z5993" w:id="5388"/>
    <w:p>
      <w:pPr>
        <w:spacing w:after="0"/>
        <w:ind w:left="0"/>
        <w:jc w:val="both"/>
      </w:pPr>
      <w:r>
        <w:rPr>
          <w:rFonts w:ascii="Times New Roman"/>
          <w:b w:val="false"/>
          <w:i w:val="false"/>
          <w:color w:val="000000"/>
          <w:sz w:val="28"/>
        </w:rPr>
        <w:t>
      1) шетелдік тауарлар уақытша әкелудің (рұқсат берудің) кедендік рәсімімен орналастырылған;</w:t>
      </w:r>
    </w:p>
    <w:bookmarkEnd w:id="5388"/>
    <w:bookmarkStart w:name="z5994" w:id="5389"/>
    <w:p>
      <w:pPr>
        <w:spacing w:after="0"/>
        <w:ind w:left="0"/>
        <w:jc w:val="both"/>
      </w:pPr>
      <w:r>
        <w:rPr>
          <w:rFonts w:ascii="Times New Roman"/>
          <w:b w:val="false"/>
          <w:i w:val="false"/>
          <w:color w:val="000000"/>
          <w:sz w:val="28"/>
        </w:rPr>
        <w:t>
      2) уақытша әкелудің (рұқсат берудің) кедендік рәсімімен орналастырылған және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шетелдік тауарларға қатысты кедендік транзиттің кедендік рәсімінің қолданысы аяқталған кеден органында жасалады.</w:t>
      </w:r>
    </w:p>
    <w:bookmarkEnd w:id="5389"/>
    <w:bookmarkStart w:name="z5995" w:id="5390"/>
    <w:p>
      <w:pPr>
        <w:spacing w:after="0"/>
        <w:ind w:left="0"/>
        <w:jc w:val="both"/>
      </w:pPr>
      <w:r>
        <w:rPr>
          <w:rFonts w:ascii="Times New Roman"/>
          <w:b w:val="false"/>
          <w:i w:val="false"/>
          <w:color w:val="000000"/>
          <w:sz w:val="28"/>
        </w:rPr>
        <w:t xml:space="preserve">
      5. Осы баптың 1-тармағында көрсетілген шетелдік тауарларға қатысты кедендік транзиттің кедендік рәсімінің қолданысы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тауарларды жеткізу орнында аяқталады.</w:t>
      </w:r>
    </w:p>
    <w:bookmarkEnd w:id="5390"/>
    <w:bookmarkStart w:name="z5996" w:id="5391"/>
    <w:p>
      <w:pPr>
        <w:spacing w:after="0"/>
        <w:ind w:left="0"/>
        <w:jc w:val="both"/>
      </w:pPr>
      <w:r>
        <w:rPr>
          <w:rFonts w:ascii="Times New Roman"/>
          <w:b w:val="false"/>
          <w:i w:val="false"/>
          <w:color w:val="000000"/>
          <w:sz w:val="28"/>
        </w:rPr>
        <w:t xml:space="preserve">
      6. Егер осы баптың 1-тармағында көрсетілген, кедендік транзиттің кедендік рәсімімен орналастырылған шетелдік тауарлар Еуразиялық экономикалық одақтың кедендік аумағына әкелу кезінде межелі кеден органынан және жөнелтуші кеден органынан ерекшеленетін кеден органына жеткізілген жағдайда,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 мен жөнелтуші кеден органына кедентік транзиттің кедендік рәсімі қолданысының аяқталғаны туралы хабарлайды.</w:t>
      </w:r>
    </w:p>
    <w:bookmarkEnd w:id="5391"/>
    <w:bookmarkStart w:name="z5997" w:id="5392"/>
    <w:p>
      <w:pPr>
        <w:spacing w:after="0"/>
        <w:ind w:left="0"/>
        <w:jc w:val="both"/>
      </w:pPr>
      <w:r>
        <w:rPr>
          <w:rFonts w:ascii="Times New Roman"/>
          <w:b w:val="false"/>
          <w:i w:val="false"/>
          <w:color w:val="000000"/>
          <w:sz w:val="28"/>
        </w:rPr>
        <w:t>
      7. Егер осы баптың 1-тармағында көрсетілген, кедендік транзиттің кедендік рәсімімен орналастырылған және Еуразиялық экономикалық одақтың кедендік аумағынан әкетілген шетелдік тауарлар Еуразиялық экономикалық одақтың кедендік аумағына әкелінбеген жағдайда, жөнелтуші кеден органы Комиссия айқындайтын тәртіппен кедендік транзиттің кедендік рәсімінің қолданысын тоқтатады.</w:t>
      </w:r>
    </w:p>
    <w:bookmarkEnd w:id="5392"/>
    <w:p>
      <w:pPr>
        <w:spacing w:after="0"/>
        <w:ind w:left="0"/>
        <w:jc w:val="both"/>
      </w:pPr>
      <w:r>
        <w:rPr>
          <w:rFonts w:ascii="Times New Roman"/>
          <w:b/>
          <w:i w:val="false"/>
          <w:color w:val="000000"/>
          <w:sz w:val="28"/>
        </w:rPr>
        <w:t>390-бап. Кедендік транзиттің кедендік рәсіміне сәйкес Еуразиялық экономикалық одақтың тауарларын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 Еуразиялық экономикалық одақтың тауарларын түсіру, қайта тиеу (ауыстырып тиеу) және олармен өзге де жүк операциялары, сондай-ақ көлік құралдарын ауыстыру</w:t>
      </w:r>
    </w:p>
    <w:bookmarkStart w:name="z5998" w:id="5393"/>
    <w:p>
      <w:pPr>
        <w:spacing w:after="0"/>
        <w:ind w:left="0"/>
        <w:jc w:val="both"/>
      </w:pPr>
      <w:r>
        <w:rPr>
          <w:rFonts w:ascii="Times New Roman"/>
          <w:b w:val="false"/>
          <w:i w:val="false"/>
          <w:color w:val="000000"/>
          <w:sz w:val="28"/>
        </w:rPr>
        <w:t xml:space="preserve">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тауарларын түсіруге, қайта тиеуге (ауыстырып тиеуге) және олармен өзге де жүк операцияларына, Еуразиялық экономикалық одаққа мүше болып табылмайтын мемлекеттердің аумақтарында Еуразиялық экономикалық одақтың осындай тауарларын тасымалдайтын көлік құралдарын ауыстыруға жөнелтуші кеден органының рұқсатымен көліктің бір түрінің көлік құралынан көліктің басқа түрінің көлік құралына Еуразиялық экономикалық одақтың тауарларын қайта тиеуді (ауыстырып тиеуді) жүзеге асыру, көлік құралдарының жүкжайларына (бөлекжайларына) салынған кедендік пломбаларды және мөрлерді жою не көліктік (тасымалдау) және коммерциялық құжаттарды ауыстыру жағдайларында жол беріледі. </w:t>
      </w:r>
    </w:p>
    <w:bookmarkEnd w:id="5393"/>
    <w:bookmarkStart w:name="z5999" w:id="5394"/>
    <w:p>
      <w:pPr>
        <w:spacing w:after="0"/>
        <w:ind w:left="0"/>
        <w:jc w:val="both"/>
      </w:pPr>
      <w:r>
        <w:rPr>
          <w:rFonts w:ascii="Times New Roman"/>
          <w:b w:val="false"/>
          <w:i w:val="false"/>
          <w:color w:val="000000"/>
          <w:sz w:val="28"/>
        </w:rPr>
        <w:t>
      Көрсетілген шешім транзиттік декларация берілгенге дейін алынуға тиіс.</w:t>
      </w:r>
    </w:p>
    <w:bookmarkEnd w:id="5394"/>
    <w:bookmarkStart w:name="z6000" w:id="5395"/>
    <w:p>
      <w:pPr>
        <w:spacing w:after="0"/>
        <w:ind w:left="0"/>
        <w:jc w:val="both"/>
      </w:pPr>
      <w:r>
        <w:rPr>
          <w:rFonts w:ascii="Times New Roman"/>
          <w:b w:val="false"/>
          <w:i w:val="false"/>
          <w:color w:val="000000"/>
          <w:sz w:val="28"/>
        </w:rPr>
        <w:t>
      2. Егер осы баптың 1-тармағында көрсетілген Еуразиялық экономикалық одақтың тауарларына және көлік құралдарына қатысты операциялардың салынған кедендік пломбаларды және мөрлерді жоюсыз жасалуы мүмкін болса не Еуразиялық экономикалық одақтың осындай тауарларына кедендік пломбалар және мөрлер салынбаса, осындай операцияларды жасауға Еуразиялық экономикалық одақтың кедендік аумағына Еуразиялық экономикалық одақтың осындай тауарлары және көлік құралдары келгенге дейін жөнелтуші кеден органы мен межелі кеден органын электрондық немесе жазбаша нысанда хабардар ете отырып жол беріледі.</w:t>
      </w:r>
    </w:p>
    <w:bookmarkEnd w:id="5395"/>
    <w:bookmarkStart w:name="z6001" w:id="5396"/>
    <w:p>
      <w:pPr>
        <w:spacing w:after="0"/>
        <w:ind w:left="0"/>
        <w:jc w:val="both"/>
      </w:pPr>
      <w:r>
        <w:rPr>
          <w:rFonts w:ascii="Times New Roman"/>
          <w:b w:val="false"/>
          <w:i w:val="false"/>
          <w:color w:val="000000"/>
          <w:sz w:val="28"/>
        </w:rPr>
        <w:t>
      3. Егер осы баптың 1-тармағында көрсетілген операциялар жөнелтуші кеден органының рұқсатынсыз жасалған жағдайда, кедендік транзиттің кедендік рәсімімен орналастырылған тауарлар Еуразиялық экономикалық одақтың тауарларының мәртебесін жоғалтады және Еуразиялық экономикалық одақтың кедендік аумағына әкелу кезінде шетелдік тауарлар ретінде қаралады, бұған Еуразиялық экономикалық одаққа мүше болып табылмайтын мемлекеттің тиісті құзыретті органдарының құжаттарымен расталатын аварияның немесе еңсерілмейтін күш әсерінің салдарынан мұндай операцияларды жасау жағдайлары қосылмайды.</w:t>
      </w:r>
    </w:p>
    <w:bookmarkEnd w:id="5396"/>
    <w:bookmarkStart w:name="z6002" w:id="5397"/>
    <w:p>
      <w:pPr>
        <w:spacing w:after="0"/>
        <w:ind w:left="0"/>
        <w:jc w:val="both"/>
      </w:pPr>
      <w:r>
        <w:rPr>
          <w:rFonts w:ascii="Times New Roman"/>
          <w:b w:val="false"/>
          <w:i w:val="false"/>
          <w:color w:val="000000"/>
          <w:sz w:val="28"/>
        </w:rPr>
        <w:t>
      4. Осы баптың 1, 2 және 3-тармақтарының ережелері, егер осы баптың 1-тармағында көрсетілген операциялар Еуразиялық экономикалық одаққа мүше болып табылмайтын мемлекеттердің мемлекеттік органдарының талап етуі бойынша жасалса, қолданылмайды, бұл құжаттама түрінде не осындай мемлекеттік органдар қолданған сәйкестендіру құралдарымен расталады.</w:t>
      </w:r>
    </w:p>
    <w:bookmarkEnd w:id="5397"/>
    <w:bookmarkStart w:name="z6003" w:id="5398"/>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тауарларын түсіруді, қайта тиеуді (ауыстырып тиеуді) және олармен өзге де жүк операцияларын жүзеге асыруға, сондай-ақ Еуразиялық экономикалық одаққа мүше болып табылмайтын мемлекеттердің аумақтарында Еуразиялық экономикалық одақтың осындай тауарларын тасымалдайтын көлік құралдарын ауыстыруға кеден органының рұқсатын алумен немесе кеден органын осындай операцияларды жасау туралы хабардар етумен байланысты кедендік операцияларды жасау тәртібін Комиссия айқындайды.</w:t>
      </w:r>
    </w:p>
    <w:bookmarkEnd w:id="5398"/>
    <w:p>
      <w:pPr>
        <w:spacing w:after="0"/>
        <w:ind w:left="0"/>
        <w:jc w:val="both"/>
      </w:pPr>
      <w:r>
        <w:rPr>
          <w:rFonts w:ascii="Times New Roman"/>
          <w:b/>
          <w:i w:val="false"/>
          <w:color w:val="000000"/>
          <w:sz w:val="28"/>
        </w:rPr>
        <w:t>391-бап. Кедендік транзиттің кедендік рәсіміне сәйкес тауарларды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кезіндегі тасымалдаушы мен экспедитордың міндеттері</w:t>
      </w:r>
    </w:p>
    <w:bookmarkStart w:name="z6004" w:id="5399"/>
    <w:p>
      <w:pPr>
        <w:spacing w:after="0"/>
        <w:ind w:left="0"/>
        <w:jc w:val="both"/>
      </w:pPr>
      <w:r>
        <w:rPr>
          <w:rFonts w:ascii="Times New Roman"/>
          <w:b w:val="false"/>
          <w:i w:val="false"/>
          <w:color w:val="000000"/>
          <w:sz w:val="28"/>
        </w:rPr>
        <w:t>
      1. Еуразиялық экономикалық одақтың тауарларын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 тасымалдаушы осы баптың 2-тармағында көрсетілген жағдайларды қоспағанда, кедендік транзиттің кедендік рәсімімен орналастырылған Еуразиялық экономикалық одақтың тауарларының декларанты болып табылатынына не табылмайтынына қарамастан:</w:t>
      </w:r>
    </w:p>
    <w:bookmarkEnd w:id="5399"/>
    <w:bookmarkStart w:name="z6005" w:id="540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230-бабы</w:t>
      </w:r>
      <w:r>
        <w:rPr>
          <w:rFonts w:ascii="Times New Roman"/>
          <w:b w:val="false"/>
          <w:i w:val="false"/>
          <w:color w:val="000000"/>
          <w:sz w:val="28"/>
        </w:rPr>
        <w:t xml:space="preserve"> 1-тармағының 1) және 2) тармақшаларында көзделген міндеттердің орындалуын қамтамасыз етуге; </w:t>
      </w:r>
    </w:p>
    <w:bookmarkEnd w:id="5400"/>
    <w:bookmarkStart w:name="z6006" w:id="540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390-бабының</w:t>
      </w:r>
      <w:r>
        <w:rPr>
          <w:rFonts w:ascii="Times New Roman"/>
          <w:b w:val="false"/>
          <w:i w:val="false"/>
          <w:color w:val="000000"/>
          <w:sz w:val="28"/>
        </w:rPr>
        <w:t xml:space="preserve"> 1-тармағында көзделген кеден органының рұқсатынсыз Еуразиялық экономикалық одаққа мүше болып табылмайтын мемлекеттердің аумақтарында кедендік транзиттің кедендік рәсіміне сәйкес тасымалданатын (тасылатын) Еуразиялық экономикалық одақтың тауарларын түсіруді, қайта тиеуді (ауыстырып тиеуді) және олармен өзге де жүк операцияларын жүзеге асыруға, сондай-ақ Еуразиялық экономикалық одақтың осындай тауарларын тасымалдайтын көлік құралдарын ауыстыруға жол бермеуге міндетті, бұған мемлекеттік органдар не ұйымдар Қазақстан Республикасының заңнамасына немесе Еуразиялық экономикалық одаққа мүше мемлекеттердің үшінші тараппен халықаралық шарттарына сәйкес берген құжаттармен расталатын, аварияның немесе еңсерілмейтін күш әсерінің салдарынан осындай операцияларды жасау жағдайлары қосылмайды.</w:t>
      </w:r>
    </w:p>
    <w:bookmarkEnd w:id="5401"/>
    <w:bookmarkStart w:name="z6007" w:id="5402"/>
    <w:p>
      <w:pPr>
        <w:spacing w:after="0"/>
        <w:ind w:left="0"/>
        <w:jc w:val="both"/>
      </w:pPr>
      <w:r>
        <w:rPr>
          <w:rFonts w:ascii="Times New Roman"/>
          <w:b w:val="false"/>
          <w:i w:val="false"/>
          <w:color w:val="000000"/>
          <w:sz w:val="28"/>
        </w:rPr>
        <w:t xml:space="preserve">
      2. Егер Еуразиялық экономикалық одақтың тауарларын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 осы Кодекстің </w:t>
      </w:r>
      <w:r>
        <w:rPr>
          <w:rFonts w:ascii="Times New Roman"/>
          <w:b w:val="false"/>
          <w:i w:val="false"/>
          <w:color w:val="000000"/>
          <w:sz w:val="28"/>
        </w:rPr>
        <w:t>387-бабының</w:t>
      </w:r>
      <w:r>
        <w:rPr>
          <w:rFonts w:ascii="Times New Roman"/>
          <w:b w:val="false"/>
          <w:i w:val="false"/>
          <w:color w:val="000000"/>
          <w:sz w:val="28"/>
        </w:rPr>
        <w:t xml:space="preserve"> 2-тармағында көрсетілген тұлғалар кедендік транзиттің кедендік рәсімімен орналастырылатын Еуразиялық экономикалық одақтың тауарларының декларанты болатын жағдайда, осы баптың 1-тармағында көрсетілген әрекеттерді орындау бойынша міндет осы тұлғаларға жүктеледі.</w:t>
      </w:r>
    </w:p>
    <w:bookmarkEnd w:id="5402"/>
    <w:p>
      <w:pPr>
        <w:spacing w:after="0"/>
        <w:ind w:left="0"/>
        <w:jc w:val="both"/>
      </w:pPr>
      <w:r>
        <w:rPr>
          <w:rFonts w:ascii="Times New Roman"/>
          <w:b/>
          <w:i w:val="false"/>
          <w:color w:val="000000"/>
          <w:sz w:val="28"/>
        </w:rPr>
        <w:t xml:space="preserve">392-бап. Кедендік транзиттің кедендік рәсімімен орналастырылатын (орналастырылған) Еуразиялық экономикалық одақтың тауарларына қатысты кедендік әкету баждарын төлеу бойынша міндеттің туындауы және тоқтатылуы, оларды төлеу мерзімі және есептеу </w:t>
      </w:r>
    </w:p>
    <w:bookmarkStart w:name="z6008" w:id="5403"/>
    <w:p>
      <w:pPr>
        <w:spacing w:after="0"/>
        <w:ind w:left="0"/>
        <w:jc w:val="both"/>
      </w:pPr>
      <w:r>
        <w:rPr>
          <w:rFonts w:ascii="Times New Roman"/>
          <w:b w:val="false"/>
          <w:i w:val="false"/>
          <w:color w:val="000000"/>
          <w:sz w:val="28"/>
        </w:rPr>
        <w:t>
      1. Кедендік транзитттің кедендік рәсімімен орналастырылатын,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тауарларына қатысты кедендік әкету баждарын төлеу бойынша міндет декларантта кеден органы транзиттік декларацияны тіркеген кезден бастап туындайды.</w:t>
      </w:r>
    </w:p>
    <w:bookmarkEnd w:id="5403"/>
    <w:bookmarkStart w:name="z6009" w:id="5404"/>
    <w:p>
      <w:pPr>
        <w:spacing w:after="0"/>
        <w:ind w:left="0"/>
        <w:jc w:val="both"/>
      </w:pPr>
      <w:r>
        <w:rPr>
          <w:rFonts w:ascii="Times New Roman"/>
          <w:b w:val="false"/>
          <w:i w:val="false"/>
          <w:color w:val="000000"/>
          <w:sz w:val="28"/>
        </w:rPr>
        <w:t>
      2. Кедендік транзиттің кедендік рәсімімен орналастырылатын Еуразиялық экономикалық одақтың тауарларына қатысты кедендік әкету баждарын төлеу бойынша міндет декларантта мынадай мән-жайлар:</w:t>
      </w:r>
    </w:p>
    <w:bookmarkEnd w:id="5404"/>
    <w:bookmarkStart w:name="z6010" w:id="540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 қолданысының аяқталуы;</w:t>
      </w:r>
    </w:p>
    <w:bookmarkEnd w:id="5405"/>
    <w:bookmarkStart w:name="z6011" w:id="5406"/>
    <w:p>
      <w:pPr>
        <w:spacing w:after="0"/>
        <w:ind w:left="0"/>
        <w:jc w:val="both"/>
      </w:pPr>
      <w:r>
        <w:rPr>
          <w:rFonts w:ascii="Times New Roman"/>
          <w:b w:val="false"/>
          <w:i w:val="false"/>
          <w:color w:val="000000"/>
          <w:sz w:val="28"/>
        </w:rPr>
        <w:t xml:space="preserve">
      2) кедендік транзиттің кедендік рәсімінің қолданысы тоқтатылған Еуразиялық экономикалық одақтың тауарларын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орналастыру;</w:t>
      </w:r>
    </w:p>
    <w:bookmarkEnd w:id="5406"/>
    <w:bookmarkStart w:name="z6012" w:id="5407"/>
    <w:p>
      <w:pPr>
        <w:spacing w:after="0"/>
        <w:ind w:left="0"/>
        <w:jc w:val="both"/>
      </w:pPr>
      <w:r>
        <w:rPr>
          <w:rFonts w:ascii="Times New Roman"/>
          <w:b w:val="false"/>
          <w:i w:val="false"/>
          <w:color w:val="000000"/>
          <w:sz w:val="28"/>
        </w:rPr>
        <w:t>
      3) осы баптың 4-тармағына сәйкес есептелген және төленуге жататын мөлшерлерде кедендік әкету баждарын төлеу бойынша міндетті орындау және (немесе) оларды өндіріп алу;</w:t>
      </w:r>
    </w:p>
    <w:bookmarkEnd w:id="5407"/>
    <w:bookmarkStart w:name="z6013" w:id="5408"/>
    <w:p>
      <w:pPr>
        <w:spacing w:after="0"/>
        <w:ind w:left="0"/>
        <w:jc w:val="both"/>
      </w:pPr>
      <w:r>
        <w:rPr>
          <w:rFonts w:ascii="Times New Roman"/>
          <w:b w:val="false"/>
          <w:i w:val="false"/>
          <w:color w:val="000000"/>
          <w:sz w:val="28"/>
        </w:rPr>
        <w:t>
      4) транзиттік декларацияны тіркеу кезінде туындаған кедендік әкету баждарын төлеу бойынша міндетке қатысты – кедендік транзиттің кедендік рәсіміне сәйкес Еуразиялық экономикалық одақтың тауарларын шығарудан бас тарту;</w:t>
      </w:r>
    </w:p>
    <w:bookmarkEnd w:id="5408"/>
    <w:bookmarkStart w:name="z6014" w:id="5409"/>
    <w:p>
      <w:pPr>
        <w:spacing w:after="0"/>
        <w:ind w:left="0"/>
        <w:jc w:val="both"/>
      </w:pPr>
      <w:r>
        <w:rPr>
          <w:rFonts w:ascii="Times New Roman"/>
          <w:b w:val="false"/>
          <w:i w:val="false"/>
          <w:color w:val="000000"/>
          <w:sz w:val="28"/>
        </w:rPr>
        <w:t xml:space="preserve">
      5) транзиттік декларацияны тіркеу кезінде туындаған кедендік әкету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декларацияны кері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Еуразиялық экономикалық одақ тауарларының шығарылымын жою;</w:t>
      </w:r>
    </w:p>
    <w:bookmarkEnd w:id="5409"/>
    <w:bookmarkStart w:name="z6015" w:id="5410"/>
    <w:p>
      <w:pPr>
        <w:spacing w:after="0"/>
        <w:ind w:left="0"/>
        <w:jc w:val="both"/>
      </w:pPr>
      <w:r>
        <w:rPr>
          <w:rFonts w:ascii="Times New Roman"/>
          <w:b w:val="false"/>
          <w:i w:val="false"/>
          <w:color w:val="000000"/>
          <w:sz w:val="28"/>
        </w:rPr>
        <w:t>
      6) Қазақстан Республикасының заңдарына сәйкес Еуразиялық экономикалық одақтың тауарларын тәркілеу немесе оларды мемлекеттің меншігіне айналдыру;</w:t>
      </w:r>
    </w:p>
    <w:bookmarkEnd w:id="5410"/>
    <w:bookmarkStart w:name="z6016" w:id="541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Еуразиялық экономикалық одақтың тауарларын кеден органының кідіртуі;</w:t>
      </w:r>
    </w:p>
    <w:bookmarkEnd w:id="5411"/>
    <w:bookmarkStart w:name="z6017" w:id="5412"/>
    <w:p>
      <w:pPr>
        <w:spacing w:after="0"/>
        <w:ind w:left="0"/>
        <w:jc w:val="both"/>
      </w:pPr>
      <w:r>
        <w:rPr>
          <w:rFonts w:ascii="Times New Roman"/>
          <w:b w:val="false"/>
          <w:i w:val="false"/>
          <w:color w:val="000000"/>
          <w:sz w:val="28"/>
        </w:rPr>
        <w:t>
      8) қылмыстық құқық бұзушылық туралы хабарларды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және егер бұрын Еуразиялық экономикалық одақтың осындай тауарларын шығару жүргізілмесе, оларға қатысты оларды қайтару туралы шешім қабылданған Еуразиялық экономикалық одақтың тауарларын уақытша сақтауға орналастыру немесе кедендік рәсімдердің бірімен орналастыру басталған кезде тоқтатылады.</w:t>
      </w:r>
    </w:p>
    <w:bookmarkEnd w:id="5412"/>
    <w:bookmarkStart w:name="z6018" w:id="5413"/>
    <w:p>
      <w:pPr>
        <w:spacing w:after="0"/>
        <w:ind w:left="0"/>
        <w:jc w:val="both"/>
      </w:pPr>
      <w:r>
        <w:rPr>
          <w:rFonts w:ascii="Times New Roman"/>
          <w:b w:val="false"/>
          <w:i w:val="false"/>
          <w:color w:val="000000"/>
          <w:sz w:val="28"/>
        </w:rPr>
        <w:t>
      3. Кедендік әкету баждарын төлеу бойынша міндет,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кедендік транзиттің кедендік рәсімімен орналастырылған және Еуразиялық экономикалық одақтың кедендік аумағынан әкетілген Еуразиялық экономикалық одақтың тауарлары Еуразиялық экономикалық одақтың кедендік аумағына әкелінбеген жағдайда, орындалуға жатады.</w:t>
      </w:r>
    </w:p>
    <w:bookmarkEnd w:id="5413"/>
    <w:bookmarkStart w:name="z6019" w:id="5414"/>
    <w:p>
      <w:pPr>
        <w:spacing w:after="0"/>
        <w:ind w:left="0"/>
        <w:jc w:val="both"/>
      </w:pPr>
      <w:r>
        <w:rPr>
          <w:rFonts w:ascii="Times New Roman"/>
          <w:b w:val="false"/>
          <w:i w:val="false"/>
          <w:color w:val="000000"/>
          <w:sz w:val="28"/>
        </w:rPr>
        <w:t>
      Көрсетілген мән-жайлар басталған кезде Еуразиялық экономикалық одақтың тауарларын кедендік транзиттің кедендік рәсімімен орналастырған күн кедендік әкету баждарын төлеу мерзімі болып саналады.</w:t>
      </w:r>
    </w:p>
    <w:bookmarkEnd w:id="5414"/>
    <w:bookmarkStart w:name="z6020" w:id="5415"/>
    <w:p>
      <w:pPr>
        <w:spacing w:after="0"/>
        <w:ind w:left="0"/>
        <w:jc w:val="both"/>
      </w:pPr>
      <w:r>
        <w:rPr>
          <w:rFonts w:ascii="Times New Roman"/>
          <w:b w:val="false"/>
          <w:i w:val="false"/>
          <w:color w:val="000000"/>
          <w:sz w:val="28"/>
        </w:rPr>
        <w:t>
      4. Осы баптың 3-тармағында көрсетілген мән-жайлар басталған кезде кедендік әкету баждары, егер кедендік транзиттің кедендік рәсімімен орналастырылған Еуразиялық экономикалық одақтың тауарлары кедендік әкету баждарын төлеу бойынша жеңілдіктерді қолданбай экспорттың кедендік рәсімімен орналастырылатындай болса, төленуге жатады.</w:t>
      </w:r>
    </w:p>
    <w:bookmarkEnd w:id="5415"/>
    <w:bookmarkStart w:name="z6021" w:id="5416"/>
    <w:p>
      <w:pPr>
        <w:spacing w:after="0"/>
        <w:ind w:left="0"/>
        <w:jc w:val="both"/>
      </w:pPr>
      <w:r>
        <w:rPr>
          <w:rFonts w:ascii="Times New Roman"/>
          <w:b w:val="false"/>
          <w:i w:val="false"/>
          <w:color w:val="000000"/>
          <w:sz w:val="28"/>
        </w:rPr>
        <w:t>
      Кедендік әкету баждарын есептеу үшін кеден органы транзиттік декларацияны тіркеген күнге қолданыста болатын кедендік әкету баждарының мөлшерлемелері қолданылады.</w:t>
      </w:r>
    </w:p>
    <w:bookmarkEnd w:id="5416"/>
    <w:bookmarkStart w:name="z6022" w:id="5417"/>
    <w:p>
      <w:pPr>
        <w:spacing w:after="0"/>
        <w:ind w:left="0"/>
        <w:jc w:val="both"/>
      </w:pPr>
      <w:r>
        <w:rPr>
          <w:rFonts w:ascii="Times New Roman"/>
          <w:b w:val="false"/>
          <w:i w:val="false"/>
          <w:color w:val="000000"/>
          <w:sz w:val="28"/>
        </w:rPr>
        <w:t xml:space="preserve">
      Егер кеден органында Еуразиялық экономикалық одақтың тауарлары туралы (сипаты, атауы, саны, шығарылған жері және (немесе) кедендік құны) нақты мәліметтер болмаған жағдайда, төленуге жататын кедендік әкету баждарын есептеуге арналған база кеден органында бар мәліметтер негізінде айқындалады, ал Еуразиялық экономикалық одақтың тауарларын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3-тармағы ескеріле отырып жүзеге асырылады.</w:t>
      </w:r>
    </w:p>
    <w:bookmarkEnd w:id="5417"/>
    <w:bookmarkStart w:name="z6023" w:id="5418"/>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тауарлардың кодтары таңба саны оннан аз топтау деңгейінде айқындалған жағдайда, кедендік әкету баждарын есептеу үшін осындай топтауға кіретін тауарларға сәйкес келетін кедендік әкету баждары мөлшерлемелерінің ең жоғарысы қолданылады.</w:t>
      </w:r>
    </w:p>
    <w:bookmarkEnd w:id="5418"/>
    <w:bookmarkStart w:name="z6024" w:id="5419"/>
    <w:p>
      <w:pPr>
        <w:spacing w:after="0"/>
        <w:ind w:left="0"/>
        <w:jc w:val="both"/>
      </w:pPr>
      <w:r>
        <w:rPr>
          <w:rFonts w:ascii="Times New Roman"/>
          <w:b w:val="false"/>
          <w:i w:val="false"/>
          <w:color w:val="000000"/>
          <w:sz w:val="28"/>
        </w:rPr>
        <w:t xml:space="preserve">
      Кейіннен Еуразиялық экономикалық одақтың тауарлары туралы нақты мәліметтерді анықтау кезінде кедендік әкету баждары осындай нақты мәліметтерді негізге ала отырып есептелінеді және кедендік әкету баждарының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іс-қимылдар,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5419"/>
    <w:bookmarkStart w:name="z6025" w:id="5420"/>
    <w:p>
      <w:pPr>
        <w:spacing w:after="0"/>
        <w:ind w:left="0"/>
        <w:jc w:val="both"/>
      </w:pPr>
      <w:r>
        <w:rPr>
          <w:rFonts w:ascii="Times New Roman"/>
          <w:b w:val="false"/>
          <w:i w:val="false"/>
          <w:color w:val="000000"/>
          <w:sz w:val="28"/>
        </w:rPr>
        <w:t xml:space="preserve">
      5. Кедендік транзиттің кедендік рәсімімен орналастырылған, Еуразиялық экономикалық одақтың кедендік аумағынан әкетілген тауарларды Еуразиялық экономикалық одақтың кедендік аумағына әкелген жағдайда, осындай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орналастыру, кедендік әкету баждарын төлеу бойынша міндетті орындағаннан және (немесе) оларды өндіріп алғаннан (толық немесе ішінара) кейін осы бапқа сәйкес төленген және (немесе) өндіріп алынған кедендік әкету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жатқызылуға (қайтарылуға) тиіс.</w:t>
      </w:r>
    </w:p>
    <w:bookmarkEnd w:id="5420"/>
    <w:bookmarkStart w:name="z6026" w:id="5421"/>
    <w:p>
      <w:pPr>
        <w:spacing w:after="0"/>
        <w:ind w:left="0"/>
        <w:jc w:val="both"/>
      </w:pPr>
      <w:r>
        <w:rPr>
          <w:rFonts w:ascii="Times New Roman"/>
          <w:b w:val="false"/>
          <w:i w:val="false"/>
          <w:color w:val="000000"/>
          <w:sz w:val="28"/>
        </w:rPr>
        <w:t xml:space="preserve">
      6. Егер кедендік әкету баждарын, салықтарды төлеу бойынша міндеттің орындалуын қамтамасыз ету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кедендік транзиттің кедендік рәсімімен орналастырылған тауарлардың декларантынан өзге тұлғаға берілген жағдайда, мұндай өзге тұлға кедендік әкету баждарын төлеу бойынша декларантпен ынтымақты міндетте болады.</w:t>
      </w:r>
    </w:p>
    <w:bookmarkEnd w:id="5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45-1-тарау 31.12.2024 дейін қолданыста болады – осы Кодекстің </w:t>
      </w:r>
      <w:r>
        <w:rPr>
          <w:rFonts w:ascii="Times New Roman"/>
          <w:b w:val="false"/>
          <w:i w:val="false"/>
          <w:color w:val="ff0000"/>
          <w:sz w:val="28"/>
        </w:rPr>
        <w:t>544-бабын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45-1-тарау. Қазақстан Республикасында жүргізілетін тауарлардың сыртқы электрондық саудасы саласындағы экспериментті іске асыру кезінде кедендік декларациялаудың, электрондық сауда тауарларын шығарудың және кедендік операцияларды жасаудың ерекшеліктері</w:t>
      </w:r>
    </w:p>
    <w:p>
      <w:pPr>
        <w:spacing w:after="0"/>
        <w:ind w:left="0"/>
        <w:jc w:val="both"/>
      </w:pPr>
      <w:r>
        <w:rPr>
          <w:rFonts w:ascii="Times New Roman"/>
          <w:b w:val="false"/>
          <w:i w:val="false"/>
          <w:color w:val="ff0000"/>
          <w:sz w:val="28"/>
        </w:rPr>
        <w:t xml:space="preserve">
      Ескерту. Кодекс 45-1-тараумен толықтырылды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392-1-бап. Осы тарауда қолданылатын негізгі ұғымдар</w:t>
      </w:r>
    </w:p>
    <w:p>
      <w:pPr>
        <w:spacing w:after="0"/>
        <w:ind w:left="0"/>
        <w:jc w:val="both"/>
      </w:pPr>
      <w:r>
        <w:rPr>
          <w:rFonts w:ascii="Times New Roman"/>
          <w:b w:val="false"/>
          <w:i w:val="false"/>
          <w:color w:val="000000"/>
          <w:sz w:val="28"/>
        </w:rPr>
        <w:t>
      Осы тараудың мақсаттары үшін мынадай негізгі ұғымдар пайдаланылады:</w:t>
      </w:r>
    </w:p>
    <w:p>
      <w:pPr>
        <w:spacing w:after="0"/>
        <w:ind w:left="0"/>
        <w:jc w:val="both"/>
      </w:pPr>
      <w:r>
        <w:rPr>
          <w:rFonts w:ascii="Times New Roman"/>
          <w:b w:val="false"/>
          <w:i w:val="false"/>
          <w:color w:val="000000"/>
          <w:sz w:val="28"/>
        </w:rPr>
        <w:t>
      1) жеке тұлғаларға өткізуге арналған электрондық сауда тауарлары – Еуразиялық экономикалық одақтың кедендік аумағына әкелінетін, кеден қоймасы кедендік рәсімімен орналастырылған және тараптарының бірі жеке тұлға болып табылатын мәміле шеңберінде Интернет желісін пайдалана отырып электрондық сауда алаңдарында Қазақстан Республикасының аумағында тұрақты немесе уақытша тұратын (уақытша болатын) жеке тұлғаларға өткізуге арналған тауарлар;</w:t>
      </w:r>
    </w:p>
    <w:p>
      <w:pPr>
        <w:spacing w:after="0"/>
        <w:ind w:left="0"/>
        <w:jc w:val="both"/>
      </w:pPr>
      <w:r>
        <w:rPr>
          <w:rFonts w:ascii="Times New Roman"/>
          <w:b w:val="false"/>
          <w:i w:val="false"/>
          <w:color w:val="000000"/>
          <w:sz w:val="28"/>
        </w:rPr>
        <w:t>
      2) жеке тұлғалар сатып алған электрондық сауда тауарлары – Қазақстан Республикасының аумағында тұрақты немесе уақытша тұратын (уақытша болатын) жеке тұлға мен шетелдік адам арасындағы мәміле шеңберінде Интернет желісін пайдалана отырып электрондық сауда алаңдарында жеке тұлғалар сатып алған, Қазақстан Республикасының аумағына үшінші елдерден халықаралық пошта жөнелтілімдерінде немесе осындай тауарларды алушы болып табылатын жеке тұлғалардың атына тасымалдаушы әкелген тауарлар;</w:t>
      </w:r>
    </w:p>
    <w:p>
      <w:pPr>
        <w:spacing w:after="0"/>
        <w:ind w:left="0"/>
        <w:jc w:val="both"/>
      </w:pPr>
      <w:r>
        <w:rPr>
          <w:rFonts w:ascii="Times New Roman"/>
          <w:b w:val="false"/>
          <w:i w:val="false"/>
          <w:color w:val="000000"/>
          <w:sz w:val="28"/>
        </w:rPr>
        <w:t>
      3) Қазақстан Республикасында жүргізілетін тауарлардың сыртқы электрондық саудасы саласындағы экспериментке қатысушылар – уәкілетті орган, сауда қызметін реттеу саласындағы уәкілетті орган, электрондық сауда операторлары, Қазақстан Республикасының аумағында тұрақты немесе уақытша тұратын (уақытша болатын) жеке тұлғалар;</w:t>
      </w:r>
    </w:p>
    <w:p>
      <w:pPr>
        <w:spacing w:after="0"/>
        <w:ind w:left="0"/>
        <w:jc w:val="both"/>
      </w:pPr>
      <w:r>
        <w:rPr>
          <w:rFonts w:ascii="Times New Roman"/>
          <w:b w:val="false"/>
          <w:i w:val="false"/>
          <w:color w:val="000000"/>
          <w:sz w:val="28"/>
        </w:rPr>
        <w:t>
      4) электрондық сауда операторлары – уәкілетті орган Қазақстан Республикасында жүргізілетін тауарлардың сыртқы электрондық саудасы саласындағы экспериментті (бұдан әрі – эксперимент) іске асыруға қатысуға жіберген және электрондық сауда тауарларына қатысты кедендік операциялар жасайтын Қазақстан Республикасының заңды тұлғалары;</w:t>
      </w:r>
    </w:p>
    <w:p>
      <w:pPr>
        <w:spacing w:after="0"/>
        <w:ind w:left="0"/>
        <w:jc w:val="both"/>
      </w:pPr>
      <w:r>
        <w:rPr>
          <w:rFonts w:ascii="Times New Roman"/>
          <w:b w:val="false"/>
          <w:i w:val="false"/>
          <w:color w:val="000000"/>
          <w:sz w:val="28"/>
        </w:rPr>
        <w:t>
      5) электрондық сауда тауарлары – жеке тұлғаларға сатуға арналған электрондық сауда тауарлары және жеке тұлғалар сатып алған электрондық сауда тауарлары.</w:t>
      </w:r>
    </w:p>
    <w:p>
      <w:pPr>
        <w:spacing w:after="0"/>
        <w:ind w:left="0"/>
        <w:jc w:val="both"/>
      </w:pPr>
      <w:r>
        <w:rPr>
          <w:rFonts w:ascii="Times New Roman"/>
          <w:b/>
          <w:i w:val="false"/>
          <w:color w:val="000000"/>
          <w:sz w:val="28"/>
        </w:rPr>
        <w:t>392-2-бап. Электрондық сауда операторларын айқындау тәртібі</w:t>
      </w:r>
    </w:p>
    <w:bookmarkStart w:name="z8171" w:id="5422"/>
    <w:p>
      <w:pPr>
        <w:spacing w:after="0"/>
        <w:ind w:left="0"/>
        <w:jc w:val="both"/>
      </w:pPr>
      <w:r>
        <w:rPr>
          <w:rFonts w:ascii="Times New Roman"/>
          <w:b w:val="false"/>
          <w:i w:val="false"/>
          <w:color w:val="000000"/>
          <w:sz w:val="28"/>
        </w:rPr>
        <w:t>
      1. Қазақстан Республикасының заңды тұлғаларын экспериментті іске асыруға қатысуға жіберу өтініш негізінде және олар осы Кодекстің 392-9-бабы 2-тармағының 2), 4) және 12) тармақшаларында белгіленген міндеттерді сақтаған кезде жүзеге асырылады.</w:t>
      </w:r>
    </w:p>
    <w:bookmarkEnd w:id="5422"/>
    <w:bookmarkStart w:name="z8172" w:id="5423"/>
    <w:p>
      <w:pPr>
        <w:spacing w:after="0"/>
        <w:ind w:left="0"/>
        <w:jc w:val="both"/>
      </w:pPr>
      <w:r>
        <w:rPr>
          <w:rFonts w:ascii="Times New Roman"/>
          <w:b w:val="false"/>
          <w:i w:val="false"/>
          <w:color w:val="000000"/>
          <w:sz w:val="28"/>
        </w:rPr>
        <w:t>
      2. Электрондық сауда операторы ретінде экспериментті іске асыруға қатысу туралы өтінішті заңды тұлға уәкілетті органға электрондық тәсілмен немесе қағаз жеткізгіште еркін нысанда береді.</w:t>
      </w:r>
    </w:p>
    <w:bookmarkEnd w:id="5423"/>
    <w:bookmarkStart w:name="z8173" w:id="5424"/>
    <w:p>
      <w:pPr>
        <w:spacing w:after="0"/>
        <w:ind w:left="0"/>
        <w:jc w:val="both"/>
      </w:pPr>
      <w:r>
        <w:rPr>
          <w:rFonts w:ascii="Times New Roman"/>
          <w:b w:val="false"/>
          <w:i w:val="false"/>
          <w:color w:val="000000"/>
          <w:sz w:val="28"/>
        </w:rPr>
        <w:t>
      3. Уәкілетті орган өтініш келіп түскен күннен бастап он жұмыс күні ішінде оның осы Кодекстің 392-9-бабы 2-тармағының 2), 4) және 12) тармақшаларында белгіленген міндеттерге сәйкестігін қарайды.</w:t>
      </w:r>
    </w:p>
    <w:bookmarkEnd w:id="5424"/>
    <w:p>
      <w:pPr>
        <w:spacing w:after="0"/>
        <w:ind w:left="0"/>
        <w:jc w:val="both"/>
      </w:pPr>
      <w:r>
        <w:rPr>
          <w:rFonts w:ascii="Times New Roman"/>
          <w:b w:val="false"/>
          <w:i w:val="false"/>
          <w:color w:val="000000"/>
          <w:sz w:val="28"/>
        </w:rPr>
        <w:t>
      Өтінішті қарау нәтижелері туралы уәкілетті орган өтініш берушіні тиісті шешім қабылданған күннен кейінгі бір жұмыс күнінен кешіктірмей жазбаша нысанда хабардар етеді.</w:t>
      </w:r>
    </w:p>
    <w:p>
      <w:pPr>
        <w:spacing w:after="0"/>
        <w:ind w:left="0"/>
        <w:jc w:val="both"/>
      </w:pPr>
      <w:r>
        <w:rPr>
          <w:rFonts w:ascii="Times New Roman"/>
          <w:b w:val="false"/>
          <w:i w:val="false"/>
          <w:color w:val="000000"/>
          <w:sz w:val="28"/>
        </w:rPr>
        <w:t>
      Өтініш беруші осы Кодекстің 392-9-бабы 2-тармағының 2), 4) және 12) тармақшаларында белгіленген міндеттерге сәйкес келмеген кезде уәкілетті орган өтініш берушіні электрондық сауда операторы деп танудан бас тартады.</w:t>
      </w:r>
    </w:p>
    <w:p>
      <w:pPr>
        <w:spacing w:after="0"/>
        <w:ind w:left="0"/>
        <w:jc w:val="both"/>
      </w:pPr>
      <w:r>
        <w:rPr>
          <w:rFonts w:ascii="Times New Roman"/>
          <w:b w:val="false"/>
          <w:i w:val="false"/>
          <w:color w:val="000000"/>
          <w:sz w:val="28"/>
        </w:rPr>
        <w:t>
      Өтініш беруші бұзушылықтарды жойғаннан кейін, өтініш уәкілетті органға келіп түскен күннен бастап бес жұмыс күні ішінде қайта қаралады.</w:t>
      </w:r>
    </w:p>
    <w:p>
      <w:pPr>
        <w:spacing w:after="0"/>
        <w:ind w:left="0"/>
        <w:jc w:val="both"/>
      </w:pPr>
      <w:r>
        <w:rPr>
          <w:rFonts w:ascii="Times New Roman"/>
          <w:b/>
          <w:i w:val="false"/>
          <w:color w:val="000000"/>
          <w:sz w:val="28"/>
        </w:rPr>
        <w:t>392-3-бап. Экспериментке қатысушылардың өзара іс-қимыл жасау тәртібі</w:t>
      </w:r>
    </w:p>
    <w:bookmarkStart w:name="z8174" w:id="5425"/>
    <w:p>
      <w:pPr>
        <w:spacing w:after="0"/>
        <w:ind w:left="0"/>
        <w:jc w:val="both"/>
      </w:pPr>
      <w:r>
        <w:rPr>
          <w:rFonts w:ascii="Times New Roman"/>
          <w:b w:val="false"/>
          <w:i w:val="false"/>
          <w:color w:val="000000"/>
          <w:sz w:val="28"/>
        </w:rPr>
        <w:t>
      1. Электрондық сауда операторлары кеден органдарымен:</w:t>
      </w:r>
    </w:p>
    <w:bookmarkEnd w:id="5425"/>
    <w:p>
      <w:pPr>
        <w:spacing w:after="0"/>
        <w:ind w:left="0"/>
        <w:jc w:val="both"/>
      </w:pPr>
      <w:r>
        <w:rPr>
          <w:rFonts w:ascii="Times New Roman"/>
          <w:b w:val="false"/>
          <w:i w:val="false"/>
          <w:color w:val="000000"/>
          <w:sz w:val="28"/>
        </w:rPr>
        <w:t>
      1) үшінші елдердің электрондық сауда алаңдарының электрондық сауда операторы Қазақстан Республикасының аумағына әкелінетін тауарларды алушы болып табылатын жеке тұлғалардың атына осындай тауарлар туралы беретін мәліметтерді өзгеріссіз түрде кеден органдарына ұсыну арқылы өзара іс-қимыл жасайды.</w:t>
      </w:r>
    </w:p>
    <w:p>
      <w:pPr>
        <w:spacing w:after="0"/>
        <w:ind w:left="0"/>
        <w:jc w:val="both"/>
      </w:pPr>
      <w:r>
        <w:rPr>
          <w:rFonts w:ascii="Times New Roman"/>
          <w:b w:val="false"/>
          <w:i w:val="false"/>
          <w:color w:val="000000"/>
          <w:sz w:val="28"/>
        </w:rPr>
        <w:t>
      Электрондық сауда операторлары алынған мәліметтердің әкелінген электрондық сауда тауарларымен сәйкес келмеуін анықтаған жағдайда, электрондық сауда операторлары кедендік декларациялауды жүзеге асыру үшін мәліметтерге тиісті өзгерістер енгізеді;</w:t>
      </w:r>
    </w:p>
    <w:p>
      <w:pPr>
        <w:spacing w:after="0"/>
        <w:ind w:left="0"/>
        <w:jc w:val="both"/>
      </w:pPr>
      <w:r>
        <w:rPr>
          <w:rFonts w:ascii="Times New Roman"/>
          <w:b w:val="false"/>
          <w:i w:val="false"/>
          <w:color w:val="000000"/>
          <w:sz w:val="28"/>
        </w:rPr>
        <w:t>
      2) электрондық сауда тауарларын кедендік декларациялауды жүзеге асыру;</w:t>
      </w:r>
    </w:p>
    <w:p>
      <w:pPr>
        <w:spacing w:after="0"/>
        <w:ind w:left="0"/>
        <w:jc w:val="both"/>
      </w:pPr>
      <w:r>
        <w:rPr>
          <w:rFonts w:ascii="Times New Roman"/>
          <w:b w:val="false"/>
          <w:i w:val="false"/>
          <w:color w:val="000000"/>
          <w:sz w:val="28"/>
        </w:rPr>
        <w:t>
      3) кедендік баждарды, салықтарды есептеу және төлеу;</w:t>
      </w:r>
    </w:p>
    <w:p>
      <w:pPr>
        <w:spacing w:after="0"/>
        <w:ind w:left="0"/>
        <w:jc w:val="both"/>
      </w:pPr>
      <w:r>
        <w:rPr>
          <w:rFonts w:ascii="Times New Roman"/>
          <w:b w:val="false"/>
          <w:i w:val="false"/>
          <w:color w:val="000000"/>
          <w:sz w:val="28"/>
        </w:rPr>
        <w:t>
      4) электрондық сауда тауарларына қатысты кедендік операциялар жасау арқылы өзара іс-қимыл жасайды.</w:t>
      </w:r>
    </w:p>
    <w:bookmarkStart w:name="z8175" w:id="5426"/>
    <w:p>
      <w:pPr>
        <w:spacing w:after="0"/>
        <w:ind w:left="0"/>
        <w:jc w:val="both"/>
      </w:pPr>
      <w:r>
        <w:rPr>
          <w:rFonts w:ascii="Times New Roman"/>
          <w:b w:val="false"/>
          <w:i w:val="false"/>
          <w:color w:val="000000"/>
          <w:sz w:val="28"/>
        </w:rPr>
        <w:t>
      2. Электрондық сауда тауарларын алушы жеке тұлғалар электрондық сауда операторларымен:</w:t>
      </w:r>
    </w:p>
    <w:bookmarkEnd w:id="5426"/>
    <w:p>
      <w:pPr>
        <w:spacing w:after="0"/>
        <w:ind w:left="0"/>
        <w:jc w:val="both"/>
      </w:pPr>
      <w:r>
        <w:rPr>
          <w:rFonts w:ascii="Times New Roman"/>
          <w:b w:val="false"/>
          <w:i w:val="false"/>
          <w:color w:val="000000"/>
          <w:sz w:val="28"/>
        </w:rPr>
        <w:t>
      1) электрондық сауда тауарларын кедендік декларациялау үшін қажетті мәліметтерді беру;</w:t>
      </w:r>
    </w:p>
    <w:p>
      <w:pPr>
        <w:spacing w:after="0"/>
        <w:ind w:left="0"/>
        <w:jc w:val="both"/>
      </w:pPr>
      <w:r>
        <w:rPr>
          <w:rFonts w:ascii="Times New Roman"/>
          <w:b w:val="false"/>
          <w:i w:val="false"/>
          <w:color w:val="000000"/>
          <w:sz w:val="28"/>
        </w:rPr>
        <w:t>
      2) электрондық сауда операторына тиесілі кедендік төлемдердің, салықтардың сомаларын төлеу арқылы өзара іс-қимыл жасайды.</w:t>
      </w:r>
    </w:p>
    <w:p>
      <w:pPr>
        <w:spacing w:after="0"/>
        <w:ind w:left="0"/>
        <w:jc w:val="both"/>
      </w:pPr>
      <w:r>
        <w:rPr>
          <w:rFonts w:ascii="Times New Roman"/>
          <w:b/>
          <w:i w:val="false"/>
          <w:color w:val="000000"/>
          <w:sz w:val="28"/>
        </w:rPr>
        <w:t>392-4-бап. Жеке тұлғалар сатып алған электрондық сауда тауарларын шығару</w:t>
      </w:r>
    </w:p>
    <w:bookmarkStart w:name="z8176" w:id="5427"/>
    <w:p>
      <w:pPr>
        <w:spacing w:after="0"/>
        <w:ind w:left="0"/>
        <w:jc w:val="both"/>
      </w:pPr>
      <w:r>
        <w:rPr>
          <w:rFonts w:ascii="Times New Roman"/>
          <w:b w:val="false"/>
          <w:i w:val="false"/>
          <w:color w:val="000000"/>
          <w:sz w:val="28"/>
        </w:rPr>
        <w:t>
      1. Жеке тұлғалар сатып алған электрондық сауда тауарлары Қазақстан Республикасының аумағында болуы және пайдаланылуы үшін кеден органдарының кедендік рәсімдерге орналастырмай, осы тарауда көзделген тәртіппен және шарттарда кедендік декларациялауына және шығаруына жатады.</w:t>
      </w:r>
    </w:p>
    <w:bookmarkEnd w:id="5427"/>
    <w:bookmarkStart w:name="z8177" w:id="5428"/>
    <w:p>
      <w:pPr>
        <w:spacing w:after="0"/>
        <w:ind w:left="0"/>
        <w:jc w:val="both"/>
      </w:pPr>
      <w:r>
        <w:rPr>
          <w:rFonts w:ascii="Times New Roman"/>
          <w:b w:val="false"/>
          <w:i w:val="false"/>
          <w:color w:val="000000"/>
          <w:sz w:val="28"/>
        </w:rPr>
        <w:t>
      2. Жеке тұлғалар сатып алған электрондық сауда тауарларына қатысты кедендік операцияларды декларант – осындай тауарларды алушы болып табылатын жеке тұлға дербес не декларанттың (жеке тұлғаның) атынан электрондық сауда операторлары жасайды.</w:t>
      </w:r>
    </w:p>
    <w:bookmarkEnd w:id="5428"/>
    <w:bookmarkStart w:name="z8178" w:id="5429"/>
    <w:p>
      <w:pPr>
        <w:spacing w:after="0"/>
        <w:ind w:left="0"/>
        <w:jc w:val="both"/>
      </w:pPr>
      <w:r>
        <w:rPr>
          <w:rFonts w:ascii="Times New Roman"/>
          <w:b w:val="false"/>
          <w:i w:val="false"/>
          <w:color w:val="000000"/>
          <w:sz w:val="28"/>
        </w:rPr>
        <w:t>
      3. Жеке тұлғалар сатып алған электрондық сауда тауарларын шығаруды кеден органы Комиссия бекіткен кедендік баждардың, салықтардың бірыңғай мөлшерлемелеріне сәйкес жиынтық кедендік төлем түрінде алынатын кедендік баждар, салықтар төленген жағдайда жүргізеді.</w:t>
      </w:r>
    </w:p>
    <w:bookmarkEnd w:id="5429"/>
    <w:bookmarkStart w:name="z8179" w:id="5430"/>
    <w:p>
      <w:pPr>
        <w:spacing w:after="0"/>
        <w:ind w:left="0"/>
        <w:jc w:val="both"/>
      </w:pPr>
      <w:r>
        <w:rPr>
          <w:rFonts w:ascii="Times New Roman"/>
          <w:b w:val="false"/>
          <w:i w:val="false"/>
          <w:color w:val="000000"/>
          <w:sz w:val="28"/>
        </w:rPr>
        <w:t xml:space="preserve">
      4. Осы баптың 1-тармағында көрсетілген электрондық сауда тауарларын шығару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мерзімдерде аяқталуға тиіс.</w:t>
      </w:r>
    </w:p>
    <w:bookmarkEnd w:id="5430"/>
    <w:bookmarkStart w:name="z8180" w:id="5431"/>
    <w:p>
      <w:pPr>
        <w:spacing w:after="0"/>
        <w:ind w:left="0"/>
        <w:jc w:val="both"/>
      </w:pPr>
      <w:r>
        <w:rPr>
          <w:rFonts w:ascii="Times New Roman"/>
          <w:b w:val="false"/>
          <w:i w:val="false"/>
          <w:color w:val="000000"/>
          <w:sz w:val="28"/>
        </w:rPr>
        <w:t>
      5. Осы баптың 3-тармағында көрсетілген электрондық сауда тауарлары шығарылған кезден бастап Еуразиялық экономикалық одақ тауарларының мәртебесіне ие болады.</w:t>
      </w:r>
    </w:p>
    <w:bookmarkEnd w:id="5431"/>
    <w:p>
      <w:pPr>
        <w:spacing w:after="0"/>
        <w:ind w:left="0"/>
        <w:jc w:val="both"/>
      </w:pPr>
      <w:r>
        <w:rPr>
          <w:rFonts w:ascii="Times New Roman"/>
          <w:b/>
          <w:i w:val="false"/>
          <w:color w:val="000000"/>
          <w:sz w:val="28"/>
        </w:rPr>
        <w:t>392-5-бап. Жеке тұлғалар сатып алған электрондық сауда тауарларына қатысты кедендік төлемдерді қолдану және кедендік төлемдерді төлеу жөніндегі міндеттерді орындау</w:t>
      </w:r>
    </w:p>
    <w:bookmarkStart w:name="z8181" w:id="5432"/>
    <w:p>
      <w:pPr>
        <w:spacing w:after="0"/>
        <w:ind w:left="0"/>
        <w:jc w:val="both"/>
      </w:pPr>
      <w:r>
        <w:rPr>
          <w:rFonts w:ascii="Times New Roman"/>
          <w:b w:val="false"/>
          <w:i w:val="false"/>
          <w:color w:val="000000"/>
          <w:sz w:val="28"/>
        </w:rPr>
        <w:t>
      1. Жеке тұлғалар сатып алған электрондық сауда тауарлары бірыңғай мөлшерлемелер бойынша алынатын кедендік баждарды, салықтарды салу объектісі болып табылады.</w:t>
      </w:r>
    </w:p>
    <w:bookmarkEnd w:id="5432"/>
    <w:bookmarkStart w:name="z8182" w:id="5433"/>
    <w:p>
      <w:pPr>
        <w:spacing w:after="0"/>
        <w:ind w:left="0"/>
        <w:jc w:val="both"/>
      </w:pPr>
      <w:r>
        <w:rPr>
          <w:rFonts w:ascii="Times New Roman"/>
          <w:b w:val="false"/>
          <w:i w:val="false"/>
          <w:color w:val="000000"/>
          <w:sz w:val="28"/>
        </w:rPr>
        <w:t>
      2. Бірыңғай мөлшерлемелер бойынша алынатын кедендік баждарды, салықтарды есептеу мақсаттары үшін осындай тауарлардың құны және (немесе) олардың заттай мәндегі физикалық сипаттамасы (саны, массасы, оның ішінде тауардан оны тұтынғанға дейін бөлінбейтін және (немесе) тауар бөлшек сатылым үшін ұсынылатын тауардың бастапқы қаптамасы ескерілгендегі массасы, тауардың көлемі немесе өзге де сипаттамалары) оларды есептеу және қолданылатын мөлшерлеме түрлері үшін негіз болып табылады.</w:t>
      </w:r>
    </w:p>
    <w:bookmarkEnd w:id="5433"/>
    <w:bookmarkStart w:name="z8183" w:id="5434"/>
    <w:p>
      <w:pPr>
        <w:spacing w:after="0"/>
        <w:ind w:left="0"/>
        <w:jc w:val="both"/>
      </w:pPr>
      <w:r>
        <w:rPr>
          <w:rFonts w:ascii="Times New Roman"/>
          <w:b w:val="false"/>
          <w:i w:val="false"/>
          <w:color w:val="000000"/>
          <w:sz w:val="28"/>
        </w:rPr>
        <w:t>
      3. Әкелінетін электрондық сауда тауарларының құны осындай тауарларды сатып алу туралы құжатта (чектер, шоттар, банктік төлем құжаттары) көрсетілген олардың қорытынды құны туралы ақпарат негізінде, ал электрондық сауда операторлары кедендік операцияларды жасаған кезде – осындай тауарларды сатып алу туралы электрондық сауда операторлары электрондық сауда алаңынан алған мәліметтер (мұндай ақпарат болған кезде) негізінде Комиссия бекіткен нысан бойынша экспресс-жүктер үшін тауарларға арналған декларацияда мәлімделеді.</w:t>
      </w:r>
    </w:p>
    <w:bookmarkEnd w:id="5434"/>
    <w:bookmarkStart w:name="z8184" w:id="5435"/>
    <w:p>
      <w:pPr>
        <w:spacing w:after="0"/>
        <w:ind w:left="0"/>
        <w:jc w:val="both"/>
      </w:pPr>
      <w:r>
        <w:rPr>
          <w:rFonts w:ascii="Times New Roman"/>
          <w:b w:val="false"/>
          <w:i w:val="false"/>
          <w:color w:val="000000"/>
          <w:sz w:val="28"/>
        </w:rPr>
        <w:t>
      4. Электрондық сауда тауарларының құны анық, сандық жағынан анықталған және құжатпен расталған ақпарат негізінде мәлімделуге тиіс.</w:t>
      </w:r>
    </w:p>
    <w:bookmarkEnd w:id="5435"/>
    <w:bookmarkStart w:name="z8185" w:id="5436"/>
    <w:p>
      <w:pPr>
        <w:spacing w:after="0"/>
        <w:ind w:left="0"/>
        <w:jc w:val="both"/>
      </w:pPr>
      <w:r>
        <w:rPr>
          <w:rFonts w:ascii="Times New Roman"/>
          <w:b w:val="false"/>
          <w:i w:val="false"/>
          <w:color w:val="000000"/>
          <w:sz w:val="28"/>
        </w:rPr>
        <w:t>
      5. Электрондық сауда тауарларына қатысты кедендік алымдар алынбайды.</w:t>
      </w:r>
    </w:p>
    <w:bookmarkEnd w:id="5436"/>
    <w:bookmarkStart w:name="z8186" w:id="5437"/>
    <w:p>
      <w:pPr>
        <w:spacing w:after="0"/>
        <w:ind w:left="0"/>
        <w:jc w:val="both"/>
      </w:pPr>
      <w:r>
        <w:rPr>
          <w:rFonts w:ascii="Times New Roman"/>
          <w:b w:val="false"/>
          <w:i w:val="false"/>
          <w:color w:val="000000"/>
          <w:sz w:val="28"/>
        </w:rPr>
        <w:t>
      6. Бірыңғай мөлшерлемелер бойынша алынатын кедендік баждарды, салықтарды есептеу Қазақстан Республикасының ұлттық валютасымен жүзеге асырылады.</w:t>
      </w:r>
    </w:p>
    <w:bookmarkEnd w:id="5437"/>
    <w:bookmarkStart w:name="z8187" w:id="5438"/>
    <w:p>
      <w:pPr>
        <w:spacing w:after="0"/>
        <w:ind w:left="0"/>
        <w:jc w:val="both"/>
      </w:pPr>
      <w:r>
        <w:rPr>
          <w:rFonts w:ascii="Times New Roman"/>
          <w:b w:val="false"/>
          <w:i w:val="false"/>
          <w:color w:val="000000"/>
          <w:sz w:val="28"/>
        </w:rPr>
        <w:t>
      7. Бірыңғай мөлшерлемелер бойынша алынатын кедендік баждарды, салықтарды есептеу мақсаттары үшін кеден органы Еуразиялық экономикалық комиссия Алқасы бекіткен нысан бойынша экспресс-жүктер үшін тауарларға арналған декларацияны не электрондық сауда операторлары пайдаланатын және шығару үшін қажетті мәліметтерді қамтитын электрондық түрдегі өзге де құжатты (бұдан әрі – өзге электрондық құжат) тіркеген күні қолданыста болатын мөлшерлемелер қолданылады.</w:t>
      </w:r>
    </w:p>
    <w:bookmarkEnd w:id="5438"/>
    <w:bookmarkStart w:name="z8188" w:id="5439"/>
    <w:p>
      <w:pPr>
        <w:spacing w:after="0"/>
        <w:ind w:left="0"/>
        <w:jc w:val="both"/>
      </w:pPr>
      <w:r>
        <w:rPr>
          <w:rFonts w:ascii="Times New Roman"/>
          <w:b w:val="false"/>
          <w:i w:val="false"/>
          <w:color w:val="000000"/>
          <w:sz w:val="28"/>
        </w:rPr>
        <w:t>
      8. Электрондық сауда тауарларын алушы болып табылатын жеке тұлғада кедендік төлемдерді төлеу міндеті туындайды. Электрондық сауда тауарларын дербес кедендік декларациялау кезінде бірыңғай мөлшерлемелер бойынша алынатын кедендік баждарды, салықтарды төлеуші декларант болып табылады.</w:t>
      </w:r>
    </w:p>
    <w:bookmarkEnd w:id="5439"/>
    <w:p>
      <w:pPr>
        <w:spacing w:after="0"/>
        <w:ind w:left="0"/>
        <w:jc w:val="both"/>
      </w:pPr>
      <w:r>
        <w:rPr>
          <w:rFonts w:ascii="Times New Roman"/>
          <w:b w:val="false"/>
          <w:i w:val="false"/>
          <w:color w:val="000000"/>
          <w:sz w:val="28"/>
        </w:rPr>
        <w:t>
      Электрондық сауда тауарларын кедендік декларациялауды декларанттардың атынан электрондық сауда операторлары жүзеге асырған кезде бірыңғай мөлшерлемелер бойынша алынатын кедендік баждарды, салықтарды төлеушілер электрондық сауда операторлары болып табылады, бұл ретте электрондық сауда операторлары кедендік төлемдерді төлеуге шеккен шығындарды өтеу бөлігінде электрондық сауда операторлары мен декларанттар арасындағы өзара қатынастар шарттық негізде жүзеге асырылады.</w:t>
      </w:r>
    </w:p>
    <w:p>
      <w:pPr>
        <w:spacing w:after="0"/>
        <w:ind w:left="0"/>
        <w:jc w:val="both"/>
      </w:pPr>
      <w:r>
        <w:rPr>
          <w:rFonts w:ascii="Times New Roman"/>
          <w:b/>
          <w:i w:val="false"/>
          <w:color w:val="000000"/>
          <w:sz w:val="28"/>
        </w:rPr>
        <w:t>392-6-бап. Жеке тұлғаларға өткізуге арналған электрондық сауда тауарларына қатысты кеден қоймасы кедендік рәсімін қолдану ерекшеліктері</w:t>
      </w:r>
    </w:p>
    <w:bookmarkStart w:name="z8190" w:id="5440"/>
    <w:p>
      <w:pPr>
        <w:spacing w:after="0"/>
        <w:ind w:left="0"/>
        <w:jc w:val="both"/>
      </w:pPr>
      <w:r>
        <w:rPr>
          <w:rFonts w:ascii="Times New Roman"/>
          <w:b w:val="false"/>
          <w:i w:val="false"/>
          <w:color w:val="000000"/>
          <w:sz w:val="28"/>
        </w:rPr>
        <w:t>
      1. Кеден қоймасы кедендік рәсімі осы бапта көзделген ерекшеліктерді ескере отырып, осы Кодекстің 25-тарауында белгіленген тәртіппен және шарттарда жеке тұлғаларға өткізуге арналған электрондық сауда тауарларына қатысты қолданылады.</w:t>
      </w:r>
    </w:p>
    <w:bookmarkEnd w:id="5440"/>
    <w:bookmarkStart w:name="z8191" w:id="5441"/>
    <w:p>
      <w:pPr>
        <w:spacing w:after="0"/>
        <w:ind w:left="0"/>
        <w:jc w:val="both"/>
      </w:pPr>
      <w:r>
        <w:rPr>
          <w:rFonts w:ascii="Times New Roman"/>
          <w:b w:val="false"/>
          <w:i w:val="false"/>
          <w:color w:val="000000"/>
          <w:sz w:val="28"/>
        </w:rPr>
        <w:t>
      2. Жеке тұлғаларға өткізуге арналған электрондық сауда тауарларына қатысты кедендік операцияларды осындай тауарлардың декларанттары атынан электрондық сауда операторлары жасайды.</w:t>
      </w:r>
    </w:p>
    <w:bookmarkEnd w:id="5441"/>
    <w:bookmarkStart w:name="z8192" w:id="5442"/>
    <w:p>
      <w:pPr>
        <w:spacing w:after="0"/>
        <w:ind w:left="0"/>
        <w:jc w:val="both"/>
      </w:pPr>
      <w:r>
        <w:rPr>
          <w:rFonts w:ascii="Times New Roman"/>
          <w:b w:val="false"/>
          <w:i w:val="false"/>
          <w:color w:val="000000"/>
          <w:sz w:val="28"/>
        </w:rPr>
        <w:t xml:space="preserve">
      3. Жеке тұлғаларға өткізуге арналған электрондық сауда тауарларына қатысты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 сақталады.</w:t>
      </w:r>
    </w:p>
    <w:bookmarkEnd w:id="5442"/>
    <w:bookmarkStart w:name="z8193" w:id="5443"/>
    <w:p>
      <w:pPr>
        <w:spacing w:after="0"/>
        <w:ind w:left="0"/>
        <w:jc w:val="both"/>
      </w:pPr>
      <w:r>
        <w:rPr>
          <w:rFonts w:ascii="Times New Roman"/>
          <w:b w:val="false"/>
          <w:i w:val="false"/>
          <w:color w:val="000000"/>
          <w:sz w:val="28"/>
        </w:rPr>
        <w:t xml:space="preserve">
      4. Жеке тұлғаларға өткізуге арналған электрондық сауда тауарларына қатысты осы Кодекстің 216-бабы </w:t>
      </w:r>
      <w:r>
        <w:rPr>
          <w:rFonts w:ascii="Times New Roman"/>
          <w:b w:val="false"/>
          <w:i w:val="false"/>
          <w:color w:val="000000"/>
          <w:sz w:val="28"/>
        </w:rPr>
        <w:t>2-тармағы</w:t>
      </w:r>
      <w:r>
        <w:rPr>
          <w:rFonts w:ascii="Times New Roman"/>
          <w:b w:val="false"/>
          <w:i w:val="false"/>
          <w:color w:val="000000"/>
          <w:sz w:val="28"/>
        </w:rPr>
        <w:t xml:space="preserve"> бірінші абзацының ережелері қолданылмайды.</w:t>
      </w:r>
    </w:p>
    <w:bookmarkEnd w:id="5443"/>
    <w:bookmarkStart w:name="z8194" w:id="5444"/>
    <w:p>
      <w:pPr>
        <w:spacing w:after="0"/>
        <w:ind w:left="0"/>
        <w:jc w:val="both"/>
      </w:pPr>
      <w:r>
        <w:rPr>
          <w:rFonts w:ascii="Times New Roman"/>
          <w:b w:val="false"/>
          <w:i w:val="false"/>
          <w:color w:val="000000"/>
          <w:sz w:val="28"/>
        </w:rPr>
        <w:t>
      5. Жеке тұлғаларға өткізуге арналған, кеден қоймасы кедендік рәсімімен орналастырылған электрондық сауда тауарларын сақтау осындай тауарлардың декларанттары болып табылатын электрондық сауда операторларының құрылысжайларында (үй-жайларында, алаңдарында) жүзеге асырылады.</w:t>
      </w:r>
    </w:p>
    <w:bookmarkEnd w:id="5444"/>
    <w:bookmarkStart w:name="z8195" w:id="544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аяқталғанға дейін осы кедендік рәсімнің қолданысы:</w:t>
      </w:r>
    </w:p>
    <w:bookmarkEnd w:id="5445"/>
    <w:p>
      <w:pPr>
        <w:spacing w:after="0"/>
        <w:ind w:left="0"/>
        <w:jc w:val="both"/>
      </w:pPr>
      <w:r>
        <w:rPr>
          <w:rFonts w:ascii="Times New Roman"/>
          <w:b w:val="false"/>
          <w:i w:val="false"/>
          <w:color w:val="000000"/>
          <w:sz w:val="28"/>
        </w:rPr>
        <w:t>
      1) жеке тұлғалар Интернет желісінің ресурстарын пайдалана отырып электрондық сауда алаңдарында жеке тұлғаларға өткізуге арналған электрондық сауда тауарларын сатып алғаннан кейін оларды ішкі тұтыну үшін шығару кедендік рәсімімен орналастырумен;</w:t>
      </w:r>
    </w:p>
    <w:p>
      <w:pPr>
        <w:spacing w:after="0"/>
        <w:ind w:left="0"/>
        <w:jc w:val="both"/>
      </w:pPr>
      <w:r>
        <w:rPr>
          <w:rFonts w:ascii="Times New Roman"/>
          <w:b w:val="false"/>
          <w:i w:val="false"/>
          <w:color w:val="000000"/>
          <w:sz w:val="28"/>
        </w:rPr>
        <w:t xml:space="preserve">
      2) кеден органдары осы Кодекстің 241-бабы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аварияның немесе еңсерілмейтін күш әрекетінің салдарынан электрондық сауда тауарларын жою және (немесе) қайтарымсыз жоғалту фактісін не тасымалдаудың (тасудың) және (немесе) сақтаудың қалыпты жағдайлары кезінде табиғи кему нәтижесінде осындай тауарларды қайтарымсыз жоғалту фактісін танумен аяқталады.</w:t>
      </w:r>
    </w:p>
    <w:bookmarkStart w:name="z8196" w:id="5446"/>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өткенге дейін осы кедендік рәсімнің қолданылуы жеке тұлғаларға өткізуге арналған электрондық сауда тауарларын кері экспорт кедендік рәсімімен орналастырумен аяқталуы мүмкін.</w:t>
      </w:r>
    </w:p>
    <w:bookmarkEnd w:id="5446"/>
    <w:bookmarkStart w:name="z8197" w:id="5447"/>
    <w:p>
      <w:pPr>
        <w:spacing w:after="0"/>
        <w:ind w:left="0"/>
        <w:jc w:val="both"/>
      </w:pPr>
      <w:r>
        <w:rPr>
          <w:rFonts w:ascii="Times New Roman"/>
          <w:b w:val="false"/>
          <w:i w:val="false"/>
          <w:color w:val="000000"/>
          <w:sz w:val="28"/>
        </w:rPr>
        <w:t>
      8. Осы баптың 6-тармағының 1) тармақшасына сәйкес кеден қоймасы кедендік рәсімінің қолданысы аяқталғанға дейін – Комиссия көздеген ерекшеліктері бар тауарларға декларация берілгенге дейін тауарларды шығару туралы өтінішті электрондық түрде ұсыну арқылы жеке тұлғаларға сатуға арналған, кеден қоймасы кедендік рәсімімен орналастырылған электрондық сауда тауарларын осындай тауарларды алушы болып табылатын жеке тұлғаға жеткізу үшін құрылысжайлардан (үй-жайлардан, алаңдардан) әкетуге жол беріледі.</w:t>
      </w:r>
    </w:p>
    <w:bookmarkEnd w:id="5447"/>
    <w:bookmarkStart w:name="z8198" w:id="5448"/>
    <w:p>
      <w:pPr>
        <w:spacing w:after="0"/>
        <w:ind w:left="0"/>
        <w:jc w:val="both"/>
      </w:pPr>
      <w:r>
        <w:rPr>
          <w:rFonts w:ascii="Times New Roman"/>
          <w:b w:val="false"/>
          <w:i w:val="false"/>
          <w:color w:val="000000"/>
          <w:sz w:val="28"/>
        </w:rPr>
        <w:t>
      9. Жеке тұлғаларға өткізуге арналған, оларды сатып алған жеке тұлғаларға берілген электрондық сауда тауарлары осы баптың 8-тармағына сәйкес тауарларға декларация берілгенге дейін электрондық сауда операторлары тауарларды шығару туралы өтініш бергеннен кейін Еуразиялық экономикалық одақ тауарлары мәртебесіне ие болады.</w:t>
      </w:r>
    </w:p>
    <w:bookmarkEnd w:id="5448"/>
    <w:bookmarkStart w:name="z8199" w:id="5449"/>
    <w:p>
      <w:pPr>
        <w:spacing w:after="0"/>
        <w:ind w:left="0"/>
        <w:jc w:val="both"/>
      </w:pPr>
      <w:r>
        <w:rPr>
          <w:rFonts w:ascii="Times New Roman"/>
          <w:b w:val="false"/>
          <w:i w:val="false"/>
          <w:color w:val="000000"/>
          <w:sz w:val="28"/>
        </w:rPr>
        <w:t>
      10. Экспресс-жүктер үшін тауарларға арналған декларацияны не осы баптың 8-тармағында көрсетілген электрондық сауда тауарларын шығару үшін, оларды осы баптың 6-тармағының 1) тармақшасына сәйкес ішкі тұтыну үшін шығару кедендік рәсімімен орналастыру үшін қажетті мәліметтерді қамтитын өзге де электрондық құжатты электрондық сауда операторлары кеден қоймасы кедендік рәсімінің қолданылу мерзімі ішінде, бірақ жеке тұлға осы тауарларды сатып алған айдан кейінгі айдың оныншы күнінен кешіктірмей беруге тиіс.</w:t>
      </w:r>
    </w:p>
    <w:bookmarkEnd w:id="5449"/>
    <w:p>
      <w:pPr>
        <w:spacing w:after="0"/>
        <w:ind w:left="0"/>
        <w:jc w:val="both"/>
      </w:pPr>
      <w:r>
        <w:rPr>
          <w:rFonts w:ascii="Times New Roman"/>
          <w:b w:val="false"/>
          <w:i w:val="false"/>
          <w:color w:val="000000"/>
          <w:sz w:val="28"/>
        </w:rPr>
        <w:t>
      Шығарудан бас тартылған кезде экспресс-жүктер үшін тауарларға арналған декларацияны не көрсетілген тауарларға қатысты өзге де электрондық құжатты электрондық сауда операторлары тауарларды шығарудан бас тартылған күннен кейінгі күннен бастап бес жұмыс күнінен кешіктірмей беруге тиіс.</w:t>
      </w:r>
    </w:p>
    <w:p>
      <w:pPr>
        <w:spacing w:after="0"/>
        <w:ind w:left="0"/>
        <w:jc w:val="both"/>
      </w:pPr>
      <w:r>
        <w:rPr>
          <w:rFonts w:ascii="Times New Roman"/>
          <w:b/>
          <w:i w:val="false"/>
          <w:color w:val="000000"/>
          <w:sz w:val="28"/>
        </w:rPr>
        <w:t>392-7-бап. Электрондық сауда операторларының жеке тұлғалар сатып алған электрондық сауда тауарларына қатысты кедендік операцияларды жасау ерекшеліктері</w:t>
      </w:r>
    </w:p>
    <w:bookmarkStart w:name="z8201" w:id="5450"/>
    <w:p>
      <w:pPr>
        <w:spacing w:after="0"/>
        <w:ind w:left="0"/>
        <w:jc w:val="both"/>
      </w:pPr>
      <w:r>
        <w:rPr>
          <w:rFonts w:ascii="Times New Roman"/>
          <w:b w:val="false"/>
          <w:i w:val="false"/>
          <w:color w:val="000000"/>
          <w:sz w:val="28"/>
        </w:rPr>
        <w:t>
      1. Электрондық сауда операторлары тауарлар Қазақстан Республикасына келгенге дейін немесе келген кезде кеден органдарына электрондық цифрлық қолтаңбамен расталған, экспресс-жүктер үшін тауарларға арналған декларацияны не өзге де электрондық құжатты толтыру және кеден органдарының ақпараттық жүйесіне жіберу арқылы халықаралық пошта жөнелтілімдерінде жіберілетін немесе жеке тұлғалардың атына тасымалдаушы жеткізетін тауарлар туралы ақпаратты (бұдан әрі – тауарлар туралы мәліметтер) электрондық түрде ұсынады.</w:t>
      </w:r>
    </w:p>
    <w:bookmarkEnd w:id="5450"/>
    <w:p>
      <w:pPr>
        <w:spacing w:after="0"/>
        <w:ind w:left="0"/>
        <w:jc w:val="both"/>
      </w:pPr>
      <w:r>
        <w:rPr>
          <w:rFonts w:ascii="Times New Roman"/>
          <w:b w:val="false"/>
          <w:i w:val="false"/>
          <w:color w:val="000000"/>
          <w:sz w:val="28"/>
        </w:rPr>
        <w:t>
      Электрондық сауда операторларының экспресс-жүктер үшін тауарларға арналған декларацияны не өзге де электрондық құжатты толтыруы және ұсынуы әкелуі күтілетін немесе келген электрондық сауда тауарлары туралы мәліметтерді кеден органдарының ақпараттық жүйесіне беру, кеден органдарының ақпараттық жүйесінде көрсетілген мәліметтерді өңдеу және электрондық сауда операторлары мен кеден органдарының ақпараттық жүйелерінің өзара іс-қимыл жасауы арқылы мұндай мәліметтерді автоматты режимде экспресс-жүктер үшін тауарларға арналған декларацияға айналдыру арқылы жүзеге асырады.</w:t>
      </w:r>
    </w:p>
    <w:p>
      <w:pPr>
        <w:spacing w:after="0"/>
        <w:ind w:left="0"/>
        <w:jc w:val="both"/>
      </w:pPr>
      <w:r>
        <w:rPr>
          <w:rFonts w:ascii="Times New Roman"/>
          <w:b w:val="false"/>
          <w:i w:val="false"/>
          <w:color w:val="000000"/>
          <w:sz w:val="28"/>
        </w:rPr>
        <w:t>
      Электрондық сауда операторларының экспресс-жүктер үшін тауарларға арналған декларацияны не өзге де электрондық құжатты кеден органдарының ақпараттық жүйесіндегі клиенттік жұмыс орнынан тікелей беруіне жол беріледі.</w:t>
      </w:r>
    </w:p>
    <w:bookmarkStart w:name="z8202" w:id="5451"/>
    <w:p>
      <w:pPr>
        <w:spacing w:after="0"/>
        <w:ind w:left="0"/>
        <w:jc w:val="both"/>
      </w:pPr>
      <w:r>
        <w:rPr>
          <w:rFonts w:ascii="Times New Roman"/>
          <w:b w:val="false"/>
          <w:i w:val="false"/>
          <w:color w:val="000000"/>
          <w:sz w:val="28"/>
        </w:rPr>
        <w:t>
      2. Экспресс-жүктер үшін тауарларға арналған декларация не өзге де электрондық құжат тауарлар келгенге дейін және оны кеден органдарының ақпараттық жүйесінде тіркегенге дейін жіберілген кезде электрондық сауда операторлары кедендік төлемдерді, салықтарды экспресс-жүктер үшін тауарларға арналған декларацияны не өзге де электрондық құжатты тіркеген күнге қолданыста болатын шетел валюталарының бағамына сәйкес есептейді.</w:t>
      </w:r>
    </w:p>
    <w:bookmarkEnd w:id="5451"/>
    <w:bookmarkStart w:name="z8203" w:id="5452"/>
    <w:p>
      <w:pPr>
        <w:spacing w:after="0"/>
        <w:ind w:left="0"/>
        <w:jc w:val="both"/>
      </w:pPr>
      <w:r>
        <w:rPr>
          <w:rFonts w:ascii="Times New Roman"/>
          <w:b w:val="false"/>
          <w:i w:val="false"/>
          <w:color w:val="000000"/>
          <w:sz w:val="28"/>
        </w:rPr>
        <w:t>
      3. Электрондық сауда операторларының дербес шоттарында кедендік баждарды, салықтарды төлеу есебіне есептен шығару және есепке жатқызу үшін ақша қаражаты жеткіліксіз болған кезде кеден органдарының ақпараттық жүйесінде экспресс-жүктер үшін тауарларға арналған декларацияларды не өзге де электрондық құжатты шығарудан бас тартылады.</w:t>
      </w:r>
    </w:p>
    <w:bookmarkEnd w:id="5452"/>
    <w:bookmarkStart w:name="z8204" w:id="5453"/>
    <w:p>
      <w:pPr>
        <w:spacing w:after="0"/>
        <w:ind w:left="0"/>
        <w:jc w:val="both"/>
      </w:pPr>
      <w:r>
        <w:rPr>
          <w:rFonts w:ascii="Times New Roman"/>
          <w:b w:val="false"/>
          <w:i w:val="false"/>
          <w:color w:val="000000"/>
          <w:sz w:val="28"/>
        </w:rPr>
        <w:t>
      4. Электрондық сауда тауарларын уақытша сақтау осы Кодекстің 392-9-бабы 2-тармағы 2) тармақшасының талаптарына сәйкес электрондық сауда операторларының үй-жайларында жүзеге асырылады.</w:t>
      </w:r>
    </w:p>
    <w:bookmarkEnd w:id="5453"/>
    <w:p>
      <w:pPr>
        <w:spacing w:after="0"/>
        <w:ind w:left="0"/>
        <w:jc w:val="both"/>
      </w:pPr>
      <w:r>
        <w:rPr>
          <w:rFonts w:ascii="Times New Roman"/>
          <w:b w:val="false"/>
          <w:i w:val="false"/>
          <w:color w:val="000000"/>
          <w:sz w:val="28"/>
        </w:rPr>
        <w:t xml:space="preserve">
      Осы Кодекстің 507-бабы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шарттары тауарларға қолданылған жағдайда, электрондық сауда операторларының үй-жайларында электрондық сауда тауарларымен бірге электрондық сауда операторларының атына жалпы жүкқұжат бойынша немесе Дүниежүзілік пошта одағының актілерінде көзделген құжаттар бойынша келіп түсетін басқа да тауарлар сақталуы мүмкін.</w:t>
      </w:r>
    </w:p>
    <w:p>
      <w:pPr>
        <w:spacing w:after="0"/>
        <w:ind w:left="0"/>
        <w:jc w:val="both"/>
      </w:pPr>
      <w:r>
        <w:rPr>
          <w:rFonts w:ascii="Times New Roman"/>
          <w:b/>
          <w:i w:val="false"/>
          <w:color w:val="000000"/>
          <w:sz w:val="28"/>
        </w:rPr>
        <w:t>392-8-бап. Жеке тұлғаларға өткізуге арналған, кеден қоймасы кедендік рәсімінің қолданылуын аяқтау үшін ішкі тұтыну үшін шығару кедендік рәсімімен орналастырылатын электрондық сауда тауарларына қатысты кедендік операцияларды жасау тәртібі</w:t>
      </w:r>
    </w:p>
    <w:bookmarkStart w:name="z8206" w:id="5454"/>
    <w:p>
      <w:pPr>
        <w:spacing w:after="0"/>
        <w:ind w:left="0"/>
        <w:jc w:val="both"/>
      </w:pPr>
      <w:r>
        <w:rPr>
          <w:rFonts w:ascii="Times New Roman"/>
          <w:b w:val="false"/>
          <w:i w:val="false"/>
          <w:color w:val="000000"/>
          <w:sz w:val="28"/>
        </w:rPr>
        <w:t>
      1. Бұрын кеден қоймасы кедендік рәсімімен орналастырылған және жеке тұлғаларға өткізуге арналған электрондық сауда тауарлары оларды сатып алған жеке тұлғаларға жеткізу үшін кеден қоймасынан осындай тауарларды беру және кеден қоймасы рәсімін аяқтау мақсатында тауарларға декларация берілгенге дейін Комиссия бекіткен тауарларды шығару туралы өтініштің негізінде ішкі тұтыну үшін шығару кедендік рәсімімен орналастырылады.</w:t>
      </w:r>
    </w:p>
    <w:bookmarkEnd w:id="5454"/>
    <w:bookmarkStart w:name="z8207" w:id="5455"/>
    <w:p>
      <w:pPr>
        <w:spacing w:after="0"/>
        <w:ind w:left="0"/>
        <w:jc w:val="both"/>
      </w:pPr>
      <w:r>
        <w:rPr>
          <w:rFonts w:ascii="Times New Roman"/>
          <w:b w:val="false"/>
          <w:i w:val="false"/>
          <w:color w:val="000000"/>
          <w:sz w:val="28"/>
        </w:rPr>
        <w:t>
      2. Бір өтініште бір жеке тұлғаның бір интернет-алаңда сатып алған электрондық сауда тауарлары туралы мәліметтер көрсетіледі.</w:t>
      </w:r>
    </w:p>
    <w:bookmarkEnd w:id="5455"/>
    <w:bookmarkStart w:name="z8208" w:id="5456"/>
    <w:p>
      <w:pPr>
        <w:spacing w:after="0"/>
        <w:ind w:left="0"/>
        <w:jc w:val="both"/>
      </w:pPr>
      <w:r>
        <w:rPr>
          <w:rFonts w:ascii="Times New Roman"/>
          <w:b w:val="false"/>
          <w:i w:val="false"/>
          <w:color w:val="000000"/>
          <w:sz w:val="28"/>
        </w:rPr>
        <w:t>
      3. Электрондық сауда операторлары Комиссия бекіткен тауарларды шығару туралы өтінішті толтыру ерекшеліктеріне сәйкес тауарларға декларация берілгенге дейін оны толтырады және кеден органдарының ақпараттық жүйесіне жібереді.</w:t>
      </w:r>
    </w:p>
    <w:bookmarkEnd w:id="5456"/>
    <w:bookmarkStart w:name="z8209" w:id="5457"/>
    <w:p>
      <w:pPr>
        <w:spacing w:after="0"/>
        <w:ind w:left="0"/>
        <w:jc w:val="both"/>
      </w:pPr>
      <w:r>
        <w:rPr>
          <w:rFonts w:ascii="Times New Roman"/>
          <w:b w:val="false"/>
          <w:i w:val="false"/>
          <w:color w:val="000000"/>
          <w:sz w:val="28"/>
        </w:rPr>
        <w:t>
      4. Осы баптың 1-тармағында көрсетілген электрондық сауда тауарларына қатысты оларды 392-6-баптың 6-тармағының 1) тармақшасына сәйкес ішкі тұтыну үшін шығару кедендік рәсімімен орналастыру үшін электрондық сауда операторлары кеден қоймасы кедендік рәсімінің қолданылу мерзімі ішінде, бірақ көрсетілген кезеңде кеден қоймасынан әкетілген электрондық сауда тауарлары шығарылған айдан кейінгі айдың оныншы күнінен кешіктірмей, Комиссия бекіткен экспресс-жүктер үшін тауарларға арналған декларацияны беруге тиіс.</w:t>
      </w:r>
    </w:p>
    <w:bookmarkEnd w:id="5457"/>
    <w:bookmarkStart w:name="z8210" w:id="5458"/>
    <w:p>
      <w:pPr>
        <w:spacing w:after="0"/>
        <w:ind w:left="0"/>
        <w:jc w:val="both"/>
      </w:pPr>
      <w:r>
        <w:rPr>
          <w:rFonts w:ascii="Times New Roman"/>
          <w:b w:val="false"/>
          <w:i w:val="false"/>
          <w:color w:val="000000"/>
          <w:sz w:val="28"/>
        </w:rPr>
        <w:t>
      5. Осы баптың 1-тармағында көрсетілген электрондық сауда тауарларын ішкі тұтыну үшін шығару кезінде кедендік әкелу баждары Еуразиялық экономикалық одақтың Бірыңғай кедендік тарифінің мөлшерлемелері бойынша есептеледі және төленеді.</w:t>
      </w:r>
    </w:p>
    <w:bookmarkEnd w:id="5458"/>
    <w:bookmarkStart w:name="z8211" w:id="5459"/>
    <w:p>
      <w:pPr>
        <w:spacing w:after="0"/>
        <w:ind w:left="0"/>
        <w:jc w:val="both"/>
      </w:pPr>
      <w:r>
        <w:rPr>
          <w:rFonts w:ascii="Times New Roman"/>
          <w:b w:val="false"/>
          <w:i w:val="false"/>
          <w:color w:val="000000"/>
          <w:sz w:val="28"/>
        </w:rPr>
        <w:t>
      6. Кедендік баждар ішкі тұтыну үшін шығару кедендік рәсіміне сәйкес электрондық сауда тауарлары шығарылғанға дейін төленеді.</w:t>
      </w:r>
    </w:p>
    <w:bookmarkEnd w:id="5459"/>
    <w:bookmarkStart w:name="z8212" w:id="5460"/>
    <w:p>
      <w:pPr>
        <w:spacing w:after="0"/>
        <w:ind w:left="0"/>
        <w:jc w:val="both"/>
      </w:pPr>
      <w:r>
        <w:rPr>
          <w:rFonts w:ascii="Times New Roman"/>
          <w:b w:val="false"/>
          <w:i w:val="false"/>
          <w:color w:val="000000"/>
          <w:sz w:val="28"/>
        </w:rPr>
        <w:t>
      7. Кедендік төлемдерді электрондық сауда операторлары экспресс-жүктер үшін тауарларға арналған декларацияны кеден органы тіркеген күнге қолданыста болатын шетел валюталарының бағамына сәйкес есептейді.</w:t>
      </w:r>
    </w:p>
    <w:bookmarkEnd w:id="5460"/>
    <w:p>
      <w:pPr>
        <w:spacing w:after="0"/>
        <w:ind w:left="0"/>
        <w:jc w:val="both"/>
      </w:pPr>
      <w:r>
        <w:rPr>
          <w:rFonts w:ascii="Times New Roman"/>
          <w:b/>
          <w:i w:val="false"/>
          <w:color w:val="000000"/>
          <w:sz w:val="28"/>
        </w:rPr>
        <w:t>392-9-бап. Электрондық сауда операторларының құқықтары, міндеттері және жауапкершілігі</w:t>
      </w:r>
    </w:p>
    <w:bookmarkStart w:name="z8214" w:id="5461"/>
    <w:p>
      <w:pPr>
        <w:spacing w:after="0"/>
        <w:ind w:left="0"/>
        <w:jc w:val="both"/>
      </w:pPr>
      <w:r>
        <w:rPr>
          <w:rFonts w:ascii="Times New Roman"/>
          <w:b w:val="false"/>
          <w:i w:val="false"/>
          <w:color w:val="000000"/>
          <w:sz w:val="28"/>
        </w:rPr>
        <w:t>
      1. Электрондық сауда операторлары:</w:t>
      </w:r>
    </w:p>
    <w:bookmarkEnd w:id="5461"/>
    <w:bookmarkStart w:name="z8215" w:id="5462"/>
    <w:p>
      <w:pPr>
        <w:spacing w:after="0"/>
        <w:ind w:left="0"/>
        <w:jc w:val="both"/>
      </w:pPr>
      <w:r>
        <w:rPr>
          <w:rFonts w:ascii="Times New Roman"/>
          <w:b w:val="false"/>
          <w:i w:val="false"/>
          <w:color w:val="000000"/>
          <w:sz w:val="28"/>
        </w:rPr>
        <w:t>
      1) электрондық сауда тауарларын алушылар болып табылатын жеке тұлғалардан, электрондық сауда алаңдарынан кедендік операцияларды жасау үшін қажетті, оның ішінде коммерциялық, банктік және заңмен қорғалатын өзге де құпияны құрайтын ақпаратты не басқа да құпия ақпаратты қамтитын құжаттар мен мәліметтерді сұратуға және осындай құжаттар мен мәліметтерді осы Кодексте белгіленген талаптардың сақталуын қамтамасыз ететін мерзімдерде алуға;</w:t>
      </w:r>
    </w:p>
    <w:bookmarkEnd w:id="5462"/>
    <w:p>
      <w:pPr>
        <w:spacing w:after="0"/>
        <w:ind w:left="0"/>
        <w:jc w:val="both"/>
      </w:pPr>
      <w:r>
        <w:rPr>
          <w:rFonts w:ascii="Times New Roman"/>
          <w:b w:val="false"/>
          <w:i w:val="false"/>
          <w:color w:val="000000"/>
          <w:sz w:val="28"/>
        </w:rPr>
        <w:t>
      2) жеке тұлғадан кедендік төлемдерді, салықтарды төлеуге шеккен шығындардың өтемақысын талап етуге;</w:t>
      </w:r>
    </w:p>
    <w:p>
      <w:pPr>
        <w:spacing w:after="0"/>
        <w:ind w:left="0"/>
        <w:jc w:val="both"/>
      </w:pPr>
      <w:r>
        <w:rPr>
          <w:rFonts w:ascii="Times New Roman"/>
          <w:b w:val="false"/>
          <w:i w:val="false"/>
          <w:color w:val="000000"/>
          <w:sz w:val="28"/>
        </w:rPr>
        <w:t xml:space="preserve">
      3) осы Кодекстің 158-бабы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талап етілмеген (алушы қабылдамаған) электрондық сауда тауарларын жөнелтушіге қайтару бойынша кедендік операцияларды жасауға;</w:t>
      </w:r>
    </w:p>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құқықтарға ие болуға құқылы.</w:t>
      </w:r>
    </w:p>
    <w:bookmarkStart w:name="z8216" w:id="5463"/>
    <w:p>
      <w:pPr>
        <w:spacing w:after="0"/>
        <w:ind w:left="0"/>
        <w:jc w:val="both"/>
      </w:pPr>
      <w:r>
        <w:rPr>
          <w:rFonts w:ascii="Times New Roman"/>
          <w:b w:val="false"/>
          <w:i w:val="false"/>
          <w:color w:val="000000"/>
          <w:sz w:val="28"/>
        </w:rPr>
        <w:t>
      2. Электрондық сауда операторлары:</w:t>
      </w:r>
    </w:p>
    <w:bookmarkEnd w:id="5463"/>
    <w:p>
      <w:pPr>
        <w:spacing w:after="0"/>
        <w:ind w:left="0"/>
        <w:jc w:val="both"/>
      </w:pPr>
      <w:r>
        <w:rPr>
          <w:rFonts w:ascii="Times New Roman"/>
          <w:b w:val="false"/>
          <w:i w:val="false"/>
          <w:color w:val="000000"/>
          <w:sz w:val="28"/>
        </w:rPr>
        <w:t xml:space="preserve">
      1) осы Кодекстің 150-бабы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міндеттерді сақтауға;</w:t>
      </w:r>
    </w:p>
    <w:p>
      <w:pPr>
        <w:spacing w:after="0"/>
        <w:ind w:left="0"/>
        <w:jc w:val="both"/>
      </w:pPr>
      <w:r>
        <w:rPr>
          <w:rFonts w:ascii="Times New Roman"/>
          <w:b w:val="false"/>
          <w:i w:val="false"/>
          <w:color w:val="000000"/>
          <w:sz w:val="28"/>
        </w:rPr>
        <w:t>
      2) меншігінде, шаруашылық жүргізуінде, жедел басқаруында немесе жалға алуында электрондық сауда тауарларын уақытша сақтауға арналған олардың құрылысжайлары, үй-жайлары (үй-жайлардың бір бөлігі) және (немесе) ашық алаңдары (ашық алаңдардың бір бөлігі) болуға;</w:t>
      </w:r>
    </w:p>
    <w:p>
      <w:pPr>
        <w:spacing w:after="0"/>
        <w:ind w:left="0"/>
        <w:jc w:val="both"/>
      </w:pPr>
      <w:r>
        <w:rPr>
          <w:rFonts w:ascii="Times New Roman"/>
          <w:b w:val="false"/>
          <w:i w:val="false"/>
          <w:color w:val="000000"/>
          <w:sz w:val="28"/>
        </w:rPr>
        <w:t>
      3) кеден органдарының сұрау салуы бойынша Комиссия бекіткен экспресс-жүктер үшін тауарларға арналған декларацияда мәлімделген мәліметтерді растайтын құжаттарды ұсынуға;</w:t>
      </w:r>
    </w:p>
    <w:p>
      <w:pPr>
        <w:spacing w:after="0"/>
        <w:ind w:left="0"/>
        <w:jc w:val="both"/>
      </w:pPr>
      <w:r>
        <w:rPr>
          <w:rFonts w:ascii="Times New Roman"/>
          <w:b w:val="false"/>
          <w:i w:val="false"/>
          <w:color w:val="000000"/>
          <w:sz w:val="28"/>
        </w:rPr>
        <w:t>
      4) электрондық сауда тауарларын электрондық нысанда кедендік декларациялауды жүзеге асыру үшін кеден органдарының ақпараттық жүйесімен өзара іс-қимылды қамтамасыз ететін олардың ақпараттық жүйесі болуға не электрондық сауда тауарларын электрондық нысанда кедендік декларациялауды жүзеге асыру үшін кеден органдарының ақпараттық жүйесіне олардың авторландырылған қолжетімділігі болуға;</w:t>
      </w:r>
    </w:p>
    <w:p>
      <w:pPr>
        <w:spacing w:after="0"/>
        <w:ind w:left="0"/>
        <w:jc w:val="both"/>
      </w:pPr>
      <w:r>
        <w:rPr>
          <w:rFonts w:ascii="Times New Roman"/>
          <w:b w:val="false"/>
          <w:i w:val="false"/>
          <w:color w:val="000000"/>
          <w:sz w:val="28"/>
        </w:rPr>
        <w:t>
      5) құрылысжайларда (үй-жайларда, алаңдарда) орналасқан электрондық сауда тауарларының сақталуын қамтамасыз етуге;</w:t>
      </w:r>
    </w:p>
    <w:p>
      <w:pPr>
        <w:spacing w:after="0"/>
        <w:ind w:left="0"/>
        <w:jc w:val="both"/>
      </w:pPr>
      <w:r>
        <w:rPr>
          <w:rFonts w:ascii="Times New Roman"/>
          <w:b w:val="false"/>
          <w:i w:val="false"/>
          <w:color w:val="000000"/>
          <w:sz w:val="28"/>
        </w:rPr>
        <w:t>
      6) кедендік бақылауды жүргізу мүмкіндігін қамтамасыз етуге;</w:t>
      </w:r>
    </w:p>
    <w:p>
      <w:pPr>
        <w:spacing w:after="0"/>
        <w:ind w:left="0"/>
        <w:jc w:val="both"/>
      </w:pPr>
      <w:r>
        <w:rPr>
          <w:rFonts w:ascii="Times New Roman"/>
          <w:b w:val="false"/>
          <w:i w:val="false"/>
          <w:color w:val="000000"/>
          <w:sz w:val="28"/>
        </w:rPr>
        <w:t xml:space="preserve">
      7) осы Кодекстің 236-бабының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кеден қоймасы кедендік рәсіміне сәйкес электрондық сауда тауарларын пайдалану шарттарын сақтауға;</w:t>
      </w:r>
    </w:p>
    <w:p>
      <w:pPr>
        <w:spacing w:after="0"/>
        <w:ind w:left="0"/>
        <w:jc w:val="both"/>
      </w:pPr>
      <w:r>
        <w:rPr>
          <w:rFonts w:ascii="Times New Roman"/>
          <w:b w:val="false"/>
          <w:i w:val="false"/>
          <w:color w:val="000000"/>
          <w:sz w:val="28"/>
        </w:rPr>
        <w:t>
      8) уақытша сақтауға орналастырылған электрондық сауда тауарларының және құрылысжайларда (үй-жайларда, алаңдарда) орналасқан кеден қоймасы кедендік рәсімімен орналастырылған электрондық сауда тауарларының бөлек есебін жүргізуге және кеден органдарына осындай тауарлар туралы есептілікті, оның ішінде Қазақстан Республикасының заңнамасына сәйкес ақпараттық технологияларды пайдалана отырып жасалған есептілікті ұсынуға;</w:t>
      </w:r>
    </w:p>
    <w:p>
      <w:pPr>
        <w:spacing w:after="0"/>
        <w:ind w:left="0"/>
        <w:jc w:val="both"/>
      </w:pPr>
      <w:r>
        <w:rPr>
          <w:rFonts w:ascii="Times New Roman"/>
          <w:b w:val="false"/>
          <w:i w:val="false"/>
          <w:color w:val="000000"/>
          <w:sz w:val="28"/>
        </w:rPr>
        <w:t>
      9) кеден қоймасы кедендік рәсімімен орналастырылған электрондық сауда тауарларының және жеке тұлғалар сатып алған және құрылысжайлардан (үй-жайлардан, алаңдардан) әкетілген, кеден қоймасы кедендік рәсімімен орналастырылған электрондық сауда тауарларының бөлек есебін жүргізуге және жеке тұлғалар сатып алған және құрылысжайлардан (үй-жайлардан, алаңдардан) әкетілген тауарлар туралы есептілікті, оның ішінде Қазақстан Республикасының заңнамасына сәйкес ақпараттық технологияларды пайдалана отырып жасалған есептілікті кеден органдарына ұсынуға;</w:t>
      </w:r>
    </w:p>
    <w:p>
      <w:pPr>
        <w:spacing w:after="0"/>
        <w:ind w:left="0"/>
        <w:jc w:val="both"/>
      </w:pPr>
      <w:r>
        <w:rPr>
          <w:rFonts w:ascii="Times New Roman"/>
          <w:b w:val="false"/>
          <w:i w:val="false"/>
          <w:color w:val="000000"/>
          <w:sz w:val="28"/>
        </w:rPr>
        <w:t>
      10) кеден органдарының декларацияланатын электрондық сауда тауарларына қатысты қабылданған шешімдерін орындауға;</w:t>
      </w:r>
    </w:p>
    <w:p>
      <w:pPr>
        <w:spacing w:after="0"/>
        <w:ind w:left="0"/>
        <w:jc w:val="both"/>
      </w:pPr>
      <w:r>
        <w:rPr>
          <w:rFonts w:ascii="Times New Roman"/>
          <w:b w:val="false"/>
          <w:i w:val="false"/>
          <w:color w:val="000000"/>
          <w:sz w:val="28"/>
        </w:rPr>
        <w:t>
      11) кеден органдарының лауазымды адамдарының құрылысжайлардағы (үй-жайлардағы, алаңдардағы) электрондық сауда тауарларына қол жеткізуіне қатысты кеден органдарының талаптарын орындауға;</w:t>
      </w:r>
    </w:p>
    <w:p>
      <w:pPr>
        <w:spacing w:after="0"/>
        <w:ind w:left="0"/>
        <w:jc w:val="both"/>
      </w:pPr>
      <w:r>
        <w:rPr>
          <w:rFonts w:ascii="Times New Roman"/>
          <w:b w:val="false"/>
          <w:i w:val="false"/>
          <w:color w:val="000000"/>
          <w:sz w:val="28"/>
        </w:rPr>
        <w:t>
      12) электрондық сауда операторы ретінде экспериментке қатысу туралы өтініш берген күнге кеден өкілі ретінде кемінде бір жыл қызметті және Қазақстан Республикасының заңнамасында көзделген өзге де міндеттерді жүзеге асыруға міндетті.</w:t>
      </w:r>
    </w:p>
    <w:bookmarkStart w:name="z8217" w:id="5464"/>
    <w:p>
      <w:pPr>
        <w:spacing w:after="0"/>
        <w:ind w:left="0"/>
        <w:jc w:val="both"/>
      </w:pPr>
      <w:r>
        <w:rPr>
          <w:rFonts w:ascii="Times New Roman"/>
          <w:b w:val="false"/>
          <w:i w:val="false"/>
          <w:color w:val="000000"/>
          <w:sz w:val="28"/>
        </w:rPr>
        <w:t>
      3. Электрондық сауда операторлары Қазақстан Республикасының заңдарына сәйкес жауаптылықта болады.</w:t>
      </w:r>
    </w:p>
    <w:bookmarkEnd w:id="5464"/>
    <w:p>
      <w:pPr>
        <w:spacing w:after="0"/>
        <w:ind w:left="0"/>
        <w:jc w:val="both"/>
      </w:pPr>
      <w:r>
        <w:rPr>
          <w:rFonts w:ascii="Times New Roman"/>
          <w:b/>
          <w:i w:val="false"/>
          <w:color w:val="000000"/>
          <w:sz w:val="28"/>
        </w:rPr>
        <w:t>392-10-бап. Электрондық сауда операторлары мен уәкілетті орган арасындағы ақпараттық өзара іс-қимыл</w:t>
      </w:r>
    </w:p>
    <w:p>
      <w:pPr>
        <w:spacing w:after="0"/>
        <w:ind w:left="0"/>
        <w:jc w:val="both"/>
      </w:pPr>
      <w:r>
        <w:rPr>
          <w:rFonts w:ascii="Times New Roman"/>
          <w:b w:val="false"/>
          <w:i w:val="false"/>
          <w:color w:val="000000"/>
          <w:sz w:val="28"/>
        </w:rPr>
        <w:t>
      Электрондық сауда операторлары мен уәкілетті орган арасындағы кедендік декларациялау шеңберіндегі ақпараттық өзара іс-қимыл кеден органдарының ақпараттық жүйесінің көмегімен немесе электрондық сауда операторлары мен уәкілетті органның ақпараттық жүйелерінің өзара іс-қимылы арқылы жүзеге асырылады.</w:t>
      </w:r>
    </w:p>
    <w:bookmarkStart w:name="z6027" w:id="5465"/>
    <w:p>
      <w:pPr>
        <w:spacing w:after="0"/>
        <w:ind w:left="0"/>
        <w:jc w:val="left"/>
      </w:pPr>
      <w:r>
        <w:rPr>
          <w:rFonts w:ascii="Times New Roman"/>
          <w:b/>
          <w:i w:val="false"/>
          <w:color w:val="000000"/>
        </w:rPr>
        <w:t xml:space="preserve"> 6-БӨЛІМ. КЕДЕНДІК БАҚЫЛАУДЫ ЖҮРГІЗУ</w:t>
      </w:r>
    </w:p>
    <w:bookmarkEnd w:id="5465"/>
    <w:bookmarkStart w:name="z6028" w:id="5466"/>
    <w:p>
      <w:pPr>
        <w:spacing w:after="0"/>
        <w:ind w:left="0"/>
        <w:jc w:val="left"/>
      </w:pPr>
      <w:r>
        <w:rPr>
          <w:rFonts w:ascii="Times New Roman"/>
          <w:b/>
          <w:i w:val="false"/>
          <w:color w:val="000000"/>
        </w:rPr>
        <w:t xml:space="preserve"> 46-тарау. КЕДЕНДІК БАҚЫЛАУДЫ ЖҮРГІЗУ ТУРАЛЫ ЖАЛПЫ ЕРЕЖЕЛЕР</w:t>
      </w:r>
    </w:p>
    <w:bookmarkEnd w:id="5466"/>
    <w:p>
      <w:pPr>
        <w:spacing w:after="0"/>
        <w:ind w:left="0"/>
        <w:jc w:val="both"/>
      </w:pPr>
      <w:r>
        <w:rPr>
          <w:rFonts w:ascii="Times New Roman"/>
          <w:b/>
          <w:i w:val="false"/>
          <w:color w:val="000000"/>
          <w:sz w:val="28"/>
        </w:rPr>
        <w:t xml:space="preserve">393-бап. Кедендік бақылауды жүргізу </w:t>
      </w:r>
    </w:p>
    <w:bookmarkStart w:name="z6029" w:id="5467"/>
    <w:p>
      <w:pPr>
        <w:spacing w:after="0"/>
        <w:ind w:left="0"/>
        <w:jc w:val="both"/>
      </w:pPr>
      <w:r>
        <w:rPr>
          <w:rFonts w:ascii="Times New Roman"/>
          <w:b w:val="false"/>
          <w:i w:val="false"/>
          <w:color w:val="000000"/>
          <w:sz w:val="28"/>
        </w:rPr>
        <w:t>
      1. Кедендік бақылауды Еуразиялық экономикалық одақтың және (немесе) Қазақстан Республикасының кеден заңнамасына сәйкес кеден органдары жүргізеді.</w:t>
      </w:r>
    </w:p>
    <w:bookmarkEnd w:id="5467"/>
    <w:bookmarkStart w:name="z6030" w:id="5468"/>
    <w:p>
      <w:pPr>
        <w:spacing w:after="0"/>
        <w:ind w:left="0"/>
        <w:jc w:val="both"/>
      </w:pPr>
      <w:r>
        <w:rPr>
          <w:rFonts w:ascii="Times New Roman"/>
          <w:b w:val="false"/>
          <w:i w:val="false"/>
          <w:color w:val="000000"/>
          <w:sz w:val="28"/>
        </w:rPr>
        <w:t>
      2. Кедендік бақылау кедендік бақылау объектілеріне қатысты оларға осы Кодексте айқындалған кедендік бақылау нысандары және (немесе) кедендік бақылаудың жүргізілуін қамтамасыз ететін шараларды қолдана отырып жүргізіледі.</w:t>
      </w:r>
    </w:p>
    <w:bookmarkEnd w:id="5468"/>
    <w:bookmarkStart w:name="z6031" w:id="5469"/>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 бұза отырып, Еуразиялық экономикалық одақтың кедендік шекарасы арқылы өткізілетін тауарларды анықтау мақсатында кедендік бақылау Еуразиялық экономикалық одақтың кедендік шекарасын кесіп өтетін жеке тұлғаларға қатысты жүргізілуі мүмкін.</w:t>
      </w:r>
    </w:p>
    <w:bookmarkEnd w:id="5469"/>
    <w:bookmarkStart w:name="z6032" w:id="5470"/>
    <w:p>
      <w:pPr>
        <w:spacing w:after="0"/>
        <w:ind w:left="0"/>
        <w:jc w:val="both"/>
      </w:pPr>
      <w:r>
        <w:rPr>
          <w:rFonts w:ascii="Times New Roman"/>
          <w:b w:val="false"/>
          <w:i w:val="false"/>
          <w:color w:val="000000"/>
          <w:sz w:val="28"/>
        </w:rPr>
        <w:t>
      3. Кедендік бақылау нысандарын және (немесе) кедендік бақылаудың жүргізілуін қамтамасыз ететін шараларды қолдана отырып кедендік бақылауды жүргізу тәртібі Еуразиялық экономикалық одақтың және (немесе) Қазақстан Республикасының кеден заңнамасында айқындалады.</w:t>
      </w:r>
    </w:p>
    <w:bookmarkEnd w:id="5470"/>
    <w:bookmarkStart w:name="z6033" w:id="5471"/>
    <w:p>
      <w:pPr>
        <w:spacing w:after="0"/>
        <w:ind w:left="0"/>
        <w:jc w:val="both"/>
      </w:pPr>
      <w:r>
        <w:rPr>
          <w:rFonts w:ascii="Times New Roman"/>
          <w:b w:val="false"/>
          <w:i w:val="false"/>
          <w:color w:val="000000"/>
          <w:sz w:val="28"/>
        </w:rPr>
        <w:t>
      4. Кедендік бақылауды жүргізу кезінде кеден органдары кедендік бақылау объектілерінің, кедендік бақылау нысандарының және (немесе) кедендік бақылаудың жүргізілуін қамтамасыз ететін шаралардың таңдалуы қағидатын негізге алады.</w:t>
      </w:r>
    </w:p>
    <w:bookmarkEnd w:id="5471"/>
    <w:bookmarkStart w:name="z6034" w:id="5472"/>
    <w:p>
      <w:pPr>
        <w:spacing w:after="0"/>
        <w:ind w:left="0"/>
        <w:jc w:val="both"/>
      </w:pPr>
      <w:r>
        <w:rPr>
          <w:rFonts w:ascii="Times New Roman"/>
          <w:b w:val="false"/>
          <w:i w:val="false"/>
          <w:color w:val="000000"/>
          <w:sz w:val="28"/>
        </w:rPr>
        <w:t>
      Кедендік бақылау объектілерін, кедендік бақылау нысандарын және (немесе) кедендік бақылаудың жүргізілуін қамтамасыз ететін шараларды таңдаған кезде тәуекелдерді басқару жүйесі пайдаланылады.</w:t>
      </w:r>
    </w:p>
    <w:bookmarkEnd w:id="5472"/>
    <w:bookmarkStart w:name="z6035" w:id="5473"/>
    <w:p>
      <w:pPr>
        <w:spacing w:after="0"/>
        <w:ind w:left="0"/>
        <w:jc w:val="both"/>
      </w:pPr>
      <w:r>
        <w:rPr>
          <w:rFonts w:ascii="Times New Roman"/>
          <w:b w:val="false"/>
          <w:i w:val="false"/>
          <w:color w:val="000000"/>
          <w:sz w:val="28"/>
        </w:rPr>
        <w:t>
      5. Кеден органдары кедендік бақылаудың нысандарын және (немесе) кедендік бақылаудың жүргізілуін қамтамасыз ететін шараларды Қазақстан Республикасының кеден және өзге де заңнамасының сақталуын қамтамасыз ету үшін қолданады.</w:t>
      </w:r>
    </w:p>
    <w:bookmarkEnd w:id="5473"/>
    <w:bookmarkStart w:name="z6036" w:id="5474"/>
    <w:p>
      <w:pPr>
        <w:spacing w:after="0"/>
        <w:ind w:left="0"/>
        <w:jc w:val="both"/>
      </w:pPr>
      <w:r>
        <w:rPr>
          <w:rFonts w:ascii="Times New Roman"/>
          <w:b w:val="false"/>
          <w:i w:val="false"/>
          <w:color w:val="000000"/>
          <w:sz w:val="28"/>
        </w:rPr>
        <w:t>
      Шығарғанға дейін кедендік тазартумен байланысты кедендік операцияларды жасау кезінде кеден органдарының кедендік бақылау нысандарын және (немесе) кедендік бақылаудың жүргізілуін қамтамасыз ететін шараларды қолдануы тәуекелдерді басқарудың автоматтандырылған жүйесі негізінде ғана жүзеге асырылады.</w:t>
      </w:r>
    </w:p>
    <w:bookmarkEnd w:id="5474"/>
    <w:bookmarkStart w:name="z6037" w:id="5475"/>
    <w:p>
      <w:pPr>
        <w:spacing w:after="0"/>
        <w:ind w:left="0"/>
        <w:jc w:val="both"/>
      </w:pPr>
      <w:r>
        <w:rPr>
          <w:rFonts w:ascii="Times New Roman"/>
          <w:b w:val="false"/>
          <w:i w:val="false"/>
          <w:color w:val="000000"/>
          <w:sz w:val="28"/>
        </w:rPr>
        <w:t>
      6. Кеден органдары өз құзыреті шегінде Қазақстан Республикасының заңнамасына сәйкес бақылаудың өзге де түрлерін, оның ішінде валюталық, радиациялық бақылауды, өзіндік ерекшелігі бар тауарларды бақылауды жүзеге асырады.</w:t>
      </w:r>
    </w:p>
    <w:bookmarkEnd w:id="5475"/>
    <w:bookmarkStart w:name="z6038" w:id="5476"/>
    <w:p>
      <w:pPr>
        <w:spacing w:after="0"/>
        <w:ind w:left="0"/>
        <w:jc w:val="both"/>
      </w:pPr>
      <w:r>
        <w:rPr>
          <w:rFonts w:ascii="Times New Roman"/>
          <w:b w:val="false"/>
          <w:i w:val="false"/>
          <w:color w:val="000000"/>
          <w:sz w:val="28"/>
        </w:rPr>
        <w:t>
      7. Кеден органдарының атынан кедендік бақылауды Қазақстан Республикасының заңнамасына сәйкес және лауазымдық өкілеттіктері шегінде кедендік бақылауды жүргізуге уәкілеттік берілген кеден органдарының лауазымды адамдары жүргізеді.</w:t>
      </w:r>
    </w:p>
    <w:bookmarkEnd w:id="5476"/>
    <w:bookmarkStart w:name="z6039" w:id="5477"/>
    <w:p>
      <w:pPr>
        <w:spacing w:after="0"/>
        <w:ind w:left="0"/>
        <w:jc w:val="both"/>
      </w:pPr>
      <w:r>
        <w:rPr>
          <w:rFonts w:ascii="Times New Roman"/>
          <w:b w:val="false"/>
          <w:i w:val="false"/>
          <w:color w:val="000000"/>
          <w:sz w:val="28"/>
        </w:rPr>
        <w:t>
      Кеден органдары кедендік бақылауды кедендік, өзге құжаттарды және (немесе) мәліметтерді тексеру нысанында, сондай-ақ өзге нысандарда немесе кедендік бақылаудың жүргізілуін қамтамасыз ететін шараларды қолдана отырып, кеден органдары лауазымды адамдарының қатысуынсыз кеден органдарының ақпараттық жүйелері арқылы жүргізеді.</w:t>
      </w:r>
    </w:p>
    <w:bookmarkEnd w:id="5477"/>
    <w:bookmarkStart w:name="z6040" w:id="5478"/>
    <w:p>
      <w:pPr>
        <w:spacing w:after="0"/>
        <w:ind w:left="0"/>
        <w:jc w:val="both"/>
      </w:pPr>
      <w:r>
        <w:rPr>
          <w:rFonts w:ascii="Times New Roman"/>
          <w:b w:val="false"/>
          <w:i w:val="false"/>
          <w:color w:val="000000"/>
          <w:sz w:val="28"/>
        </w:rPr>
        <w:t xml:space="preserve">
      8. Кедендік бақылау тауарлардың осы Кодекстің </w:t>
      </w:r>
      <w:r>
        <w:rPr>
          <w:rFonts w:ascii="Times New Roman"/>
          <w:b w:val="false"/>
          <w:i w:val="false"/>
          <w:color w:val="000000"/>
          <w:sz w:val="28"/>
        </w:rPr>
        <w:t>34-бабына</w:t>
      </w:r>
      <w:r>
        <w:rPr>
          <w:rFonts w:ascii="Times New Roman"/>
          <w:b w:val="false"/>
          <w:i w:val="false"/>
          <w:color w:val="000000"/>
          <w:sz w:val="28"/>
        </w:rPr>
        <w:t xml:space="preserve"> сәйкес айқындалатын кедендік бақылауда болу кезеңінде жүргізіледі.</w:t>
      </w:r>
    </w:p>
    <w:bookmarkEnd w:id="5478"/>
    <w:bookmarkStart w:name="z6041" w:id="5479"/>
    <w:p>
      <w:pPr>
        <w:spacing w:after="0"/>
        <w:ind w:left="0"/>
        <w:jc w:val="both"/>
      </w:pPr>
      <w:r>
        <w:rPr>
          <w:rFonts w:ascii="Times New Roman"/>
          <w:b w:val="false"/>
          <w:i w:val="false"/>
          <w:color w:val="000000"/>
          <w:sz w:val="28"/>
        </w:rPr>
        <w:t xml:space="preserve">
      Алдын ала кедендік декларациялау және мерзімдік кедендік декларациялау кезінде осы Кодекстің </w:t>
      </w:r>
      <w:r>
        <w:rPr>
          <w:rFonts w:ascii="Times New Roman"/>
          <w:b w:val="false"/>
          <w:i w:val="false"/>
          <w:color w:val="000000"/>
          <w:sz w:val="28"/>
        </w:rPr>
        <w:t>394-бабының</w:t>
      </w:r>
      <w:r>
        <w:rPr>
          <w:rFonts w:ascii="Times New Roman"/>
          <w:b w:val="false"/>
          <w:i w:val="false"/>
          <w:color w:val="000000"/>
          <w:sz w:val="28"/>
        </w:rPr>
        <w:t xml:space="preserve"> бесінші абзацында көрсетілген кедендік бақылау объектілеріне қатысты кедендік бақылау кедендік декларация тіркелген кезден бастап жүргізіледі.</w:t>
      </w:r>
    </w:p>
    <w:bookmarkEnd w:id="5479"/>
    <w:bookmarkStart w:name="z6042" w:id="548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34-бабының</w:t>
      </w:r>
      <w:r>
        <w:rPr>
          <w:rFonts w:ascii="Times New Roman"/>
          <w:b w:val="false"/>
          <w:i w:val="false"/>
          <w:color w:val="000000"/>
          <w:sz w:val="28"/>
        </w:rPr>
        <w:t xml:space="preserve"> 7, 8, 9, 10, 11, 12, 13, 14 және 15-тармақтарында көрсетілген мән-жайлар басталғаннан кейін кедендік бақылау осындай мән-жайлар басталған күннен бастап есептелетін,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өткенге дейін жүргізілуі мүмкін. </w:t>
      </w:r>
    </w:p>
    <w:bookmarkEnd w:id="5480"/>
    <w:bookmarkStart w:name="z6043" w:id="5481"/>
    <w:p>
      <w:pPr>
        <w:spacing w:after="0"/>
        <w:ind w:left="0"/>
        <w:jc w:val="both"/>
      </w:pPr>
      <w:r>
        <w:rPr>
          <w:rFonts w:ascii="Times New Roman"/>
          <w:b w:val="false"/>
          <w:i w:val="false"/>
          <w:color w:val="000000"/>
          <w:sz w:val="28"/>
        </w:rPr>
        <w:t xml:space="preserve">
      Кеден ісі саласындағы қызметті жүзеге асыратын тұлғалардың тізілімдеріне немесе уәкілетті экономикалық операторлардың тізіліміне енгізілген тұлғалардың қызметін кедендік бақылау олар осындай тізілімдерде болған кезеңде, сондай-ақ осындай тізілімдерден алып тасталғаннан кейін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ішінде жүргізілуі мүмкін. </w:t>
      </w:r>
    </w:p>
    <w:bookmarkEnd w:id="5481"/>
    <w:bookmarkStart w:name="z6044" w:id="5482"/>
    <w:p>
      <w:pPr>
        <w:spacing w:after="0"/>
        <w:ind w:left="0"/>
        <w:jc w:val="both"/>
      </w:pPr>
      <w:r>
        <w:rPr>
          <w:rFonts w:ascii="Times New Roman"/>
          <w:b w:val="false"/>
          <w:i w:val="false"/>
          <w:color w:val="000000"/>
          <w:sz w:val="28"/>
        </w:rPr>
        <w:t>
      9. Тауарлардың шығарылу фактісін растайтын мәліметтерді тексеру мақсатында кеден органдары Еуразиялық экономикалық одақтың кедендік аумағындағы тауарларға қатысты кедендік бақылауды кеден органдарында Еуразиялық экономикалық одақтың және (немесе) Қазақстан Республикасының кеден заңнамасы бұзыла отырып, тауарлардың Еуразиялық экономикалық одақтың кедендік аумағына әкелінгені және (немесе) Еуразиялық экономикалық одақтың кедендік аумағында болуы туралы ақпарат болған кезде жүргізуі мүмкін.</w:t>
      </w:r>
    </w:p>
    <w:bookmarkEnd w:id="5482"/>
    <w:bookmarkStart w:name="z6045" w:id="5483"/>
    <w:p>
      <w:pPr>
        <w:spacing w:after="0"/>
        <w:ind w:left="0"/>
        <w:jc w:val="both"/>
      </w:pPr>
      <w:r>
        <w:rPr>
          <w:rFonts w:ascii="Times New Roman"/>
          <w:b w:val="false"/>
          <w:i w:val="false"/>
          <w:color w:val="000000"/>
          <w:sz w:val="28"/>
        </w:rPr>
        <w:t xml:space="preserve">
      10. Кедендік бақылауды жүргізу кезінде кеден органдарына оны жүргізуге Қазақстан Республикасының өзге мемлекеттік органдарының қандай да бір рұқсаттары, нұсқамалары не қаулылары талап етілмейді. </w:t>
      </w:r>
    </w:p>
    <w:bookmarkEnd w:id="5483"/>
    <w:bookmarkStart w:name="z6046" w:id="5484"/>
    <w:p>
      <w:pPr>
        <w:spacing w:after="0"/>
        <w:ind w:left="0"/>
        <w:jc w:val="both"/>
      </w:pPr>
      <w:r>
        <w:rPr>
          <w:rFonts w:ascii="Times New Roman"/>
          <w:b w:val="false"/>
          <w:i w:val="false"/>
          <w:color w:val="000000"/>
          <w:sz w:val="28"/>
        </w:rPr>
        <w:t>
      11. Кеден органдары және олардың лауазымды адамдары кедендік бақылауды жүргізу кезінде Еуразиялық экономикалық одақтың кеден заңнамасында, Қазақстан Республикасының кеден және өзге заңнамасында көзделмеген талаптар мен шектеулерді белгілеуге құқығы жоқ.</w:t>
      </w:r>
    </w:p>
    <w:bookmarkEnd w:id="5484"/>
    <w:bookmarkStart w:name="z6047" w:id="5485"/>
    <w:p>
      <w:pPr>
        <w:spacing w:after="0"/>
        <w:ind w:left="0"/>
        <w:jc w:val="both"/>
      </w:pPr>
      <w:r>
        <w:rPr>
          <w:rFonts w:ascii="Times New Roman"/>
          <w:b w:val="false"/>
          <w:i w:val="false"/>
          <w:color w:val="000000"/>
          <w:sz w:val="28"/>
        </w:rPr>
        <w:t>
      12. Кедендік бақылауды жүргізу кезінде тасымалдаушыға, декларантқа, кеден ісі саласында қызметті жүзеге асыратын тұлғаларға және мүдделері кедендік бақылауды жүргізу кезінде кеден органдарының немесе олардың лауазымды адамдарының шешімдерімен, әрекеттерімен (әрекетсіздігімен) қозғалатын өзге тұлғаларға, сондай-ақ тауарлар мен көлік құралдарына құқыққа сыйымсыз зиян келтіруге жол берілмейді.</w:t>
      </w:r>
    </w:p>
    <w:bookmarkEnd w:id="5485"/>
    <w:bookmarkStart w:name="z6048" w:id="5486"/>
    <w:p>
      <w:pPr>
        <w:spacing w:after="0"/>
        <w:ind w:left="0"/>
        <w:jc w:val="both"/>
      </w:pPr>
      <w:r>
        <w:rPr>
          <w:rFonts w:ascii="Times New Roman"/>
          <w:b w:val="false"/>
          <w:i w:val="false"/>
          <w:color w:val="000000"/>
          <w:sz w:val="28"/>
        </w:rPr>
        <w:t>
      13. Кедендік бақылау кедендік бақылау аймақтарында және кедендік бақылауға жататын тауарлар, оның ішінде халықаралық тасымалдың көлік құралдары және жеке пайдалануға арналған көлік құралдары, осындай тауарлар туралы мәліметтерді қамтитын құжаттар және (немесе) ақпараттық жүйелер тұрған (тұруы тиіс немесе мүмкін) өзге орындарда жүргізіледі.</w:t>
      </w:r>
    </w:p>
    <w:bookmarkEnd w:id="5486"/>
    <w:bookmarkStart w:name="z6049" w:id="5487"/>
    <w:p>
      <w:pPr>
        <w:spacing w:after="0"/>
        <w:ind w:left="0"/>
        <w:jc w:val="both"/>
      </w:pPr>
      <w:r>
        <w:rPr>
          <w:rFonts w:ascii="Times New Roman"/>
          <w:b w:val="false"/>
          <w:i w:val="false"/>
          <w:color w:val="000000"/>
          <w:sz w:val="28"/>
        </w:rPr>
        <w:t>
      14. Осы Кодексте көзделген жағдайларда, кедендік бақылау нысандарын қолдана отырып кедендік бақылауды жүргізу нәтижелері белгіленген нысандағы кедендік құжаттарды жасау жолымен немесе осы Кодексте көзделген өзге де тәсілмен ресімделеді.</w:t>
      </w:r>
    </w:p>
    <w:bookmarkEnd w:id="5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394-бап. Кедендік бақылау объектілері</w:t>
      </w:r>
    </w:p>
    <w:bookmarkStart w:name="z6050" w:id="5488"/>
    <w:p>
      <w:pPr>
        <w:spacing w:after="0"/>
        <w:ind w:left="0"/>
        <w:jc w:val="both"/>
      </w:pPr>
      <w:r>
        <w:rPr>
          <w:rFonts w:ascii="Times New Roman"/>
          <w:b w:val="false"/>
          <w:i w:val="false"/>
          <w:color w:val="000000"/>
          <w:sz w:val="28"/>
        </w:rPr>
        <w:t>
      Мыналар:</w:t>
      </w:r>
    </w:p>
    <w:bookmarkEnd w:id="5488"/>
    <w:bookmarkStart w:name="z6051" w:id="548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34-бабына</w:t>
      </w:r>
      <w:r>
        <w:rPr>
          <w:rFonts w:ascii="Times New Roman"/>
          <w:b w:val="false"/>
          <w:i w:val="false"/>
          <w:color w:val="000000"/>
          <w:sz w:val="28"/>
        </w:rPr>
        <w:t xml:space="preserve"> сәйкес кедендік бақылаудағы тауарлар;</w:t>
      </w:r>
    </w:p>
    <w:bookmarkEnd w:id="5489"/>
    <w:bookmarkStart w:name="z6052" w:id="5490"/>
    <w:p>
      <w:pPr>
        <w:spacing w:after="0"/>
        <w:ind w:left="0"/>
        <w:jc w:val="both"/>
      </w:pPr>
      <w:r>
        <w:rPr>
          <w:rFonts w:ascii="Times New Roman"/>
          <w:b w:val="false"/>
          <w:i w:val="false"/>
          <w:color w:val="000000"/>
          <w:sz w:val="28"/>
        </w:rPr>
        <w:t xml:space="preserve">
      ішкі тұтыну үшін шығарудың кедендік рәсімімен орналастырылған, Еуразиялық экономикалық одақтың тауарлары мәртебесіне ие болған тауарлар, кері импорттың кедендік рәсімімен орналастырылған тауарлар, еркін айналымға шығарылған жеке пайдалануға арналған тауарлар, сондай-ақ Еуразиялық экономикалық одақтың кедендік аумағына қайта әкелінген кезде Еуразиялық экономикалық одақтың тауарлары мәртебесін сақтаған тауарлар – осы Кодекстің </w:t>
      </w:r>
      <w:r>
        <w:rPr>
          <w:rFonts w:ascii="Times New Roman"/>
          <w:b w:val="false"/>
          <w:i w:val="false"/>
          <w:color w:val="000000"/>
          <w:sz w:val="28"/>
        </w:rPr>
        <w:t>393-бабы</w:t>
      </w:r>
      <w:r>
        <w:rPr>
          <w:rFonts w:ascii="Times New Roman"/>
          <w:b w:val="false"/>
          <w:i w:val="false"/>
          <w:color w:val="000000"/>
          <w:sz w:val="28"/>
        </w:rPr>
        <w:t xml:space="preserve"> 8-тармағының үшінші бөлігінде көрсетілген мерзім ішінде;</w:t>
      </w:r>
    </w:p>
    <w:bookmarkEnd w:id="5490"/>
    <w:bookmarkStart w:name="z6053" w:id="5491"/>
    <w:p>
      <w:pPr>
        <w:spacing w:after="0"/>
        <w:ind w:left="0"/>
        <w:jc w:val="both"/>
      </w:pPr>
      <w:r>
        <w:rPr>
          <w:rFonts w:ascii="Times New Roman"/>
          <w:b w:val="false"/>
          <w:i w:val="false"/>
          <w:color w:val="000000"/>
          <w:sz w:val="28"/>
        </w:rPr>
        <w:t>
      Еуразиялық экономикалық одақтың кедендік аумағындағытауарлар – кеден органдарында Еуразиялық экономикалық одақтың және (немесе) Қазақстан Республикасының кеден заңнамасы бұзыла отырып, осындай тауарлардың Еуразиялық экономикалық одақтың кедендік аумағына әкелінгені және (немесе) Еуразиялық экономикалық одақтың кедендік аумағында болуы туралы ақпарат болған кезде;</w:t>
      </w:r>
    </w:p>
    <w:bookmarkEnd w:id="5491"/>
    <w:bookmarkStart w:name="z6054" w:id="5492"/>
    <w:p>
      <w:pPr>
        <w:spacing w:after="0"/>
        <w:ind w:left="0"/>
        <w:jc w:val="both"/>
      </w:pPr>
      <w:r>
        <w:rPr>
          <w:rFonts w:ascii="Times New Roman"/>
          <w:b w:val="false"/>
          <w:i w:val="false"/>
          <w:color w:val="000000"/>
          <w:sz w:val="28"/>
        </w:rPr>
        <w:t>
      кеден органдарына ұсынылуы Еуразиялық экономикалық одақтың кеден заңнамасына, Қазақстан Республикасының халықаралық шарттарына және (немесе) Қазақстан Республикасының кеден және өзге де заңнамасына сәйкес көзделген кедендік және өзге де құжаттар, сондай-ақ осындай құжаттарда қамтылған мәліметтер;</w:t>
      </w:r>
    </w:p>
    <w:bookmarkEnd w:id="5492"/>
    <w:bookmarkStart w:name="z6055" w:id="5493"/>
    <w:p>
      <w:pPr>
        <w:spacing w:after="0"/>
        <w:ind w:left="0"/>
        <w:jc w:val="both"/>
      </w:pPr>
      <w:r>
        <w:rPr>
          <w:rFonts w:ascii="Times New Roman"/>
          <w:b w:val="false"/>
          <w:i w:val="false"/>
          <w:color w:val="000000"/>
          <w:sz w:val="28"/>
        </w:rPr>
        <w:t>
      тұлғалардың, оның ішінде уәкілетті экономикалық операторлардың Еуразиялық экономикалық одақтың кедендік шекарасы арқылы тауарларды өткізуге, кеден ісі саласында қызметтер көрсетуге байланысты не жекелеген кедендік рәсімдер шеңберінде жүзеге асырылатын қызметі;</w:t>
      </w:r>
    </w:p>
    <w:bookmarkEnd w:id="5493"/>
    <w:bookmarkStart w:name="z6056" w:id="5494"/>
    <w:p>
      <w:pPr>
        <w:spacing w:after="0"/>
        <w:ind w:left="0"/>
        <w:jc w:val="both"/>
      </w:pPr>
      <w:r>
        <w:rPr>
          <w:rFonts w:ascii="Times New Roman"/>
          <w:b w:val="false"/>
          <w:i w:val="false"/>
          <w:color w:val="000000"/>
          <w:sz w:val="28"/>
        </w:rPr>
        <w:t>
      уақытша сақтау қоймалары, кеден қоймалары, еркін қоймалар, бажсыз сауда дүкендері ретінде пайдалануға арналған немесе пайдаланылатын, уәкілетті экономикалық операторлардың тауарларды уақытша сақтауы үшін пайдалануға арналған немесе пайдаланылатын, сондай-ақ кедендік бақылау аймақтары ретінде пайдалануға арналған немесе пайдаланылатын құрылыстар, үй-жайлар (үй-жайлардың бөліктері) және (немесе) ашық алаңдар (ашық алаңдардың бөліктері) кедендік бақылау объектілері болып табылады.</w:t>
      </w:r>
    </w:p>
    <w:bookmarkEnd w:id="5494"/>
    <w:p>
      <w:pPr>
        <w:spacing w:after="0"/>
        <w:ind w:left="0"/>
        <w:jc w:val="both"/>
      </w:pPr>
      <w:r>
        <w:rPr>
          <w:rFonts w:ascii="Times New Roman"/>
          <w:b/>
          <w:i w:val="false"/>
          <w:color w:val="000000"/>
          <w:sz w:val="28"/>
        </w:rPr>
        <w:t>395-бап. Кедендік рәсімге сәйкес тауарларды пайдалану шарттарының сақталуын кедендік бақылау</w:t>
      </w:r>
    </w:p>
    <w:bookmarkStart w:name="z6057" w:id="5495"/>
    <w:p>
      <w:pPr>
        <w:spacing w:after="0"/>
        <w:ind w:left="0"/>
        <w:jc w:val="both"/>
      </w:pPr>
      <w:r>
        <w:rPr>
          <w:rFonts w:ascii="Times New Roman"/>
          <w:b w:val="false"/>
          <w:i w:val="false"/>
          <w:color w:val="000000"/>
          <w:sz w:val="28"/>
        </w:rPr>
        <w:t>
      1. Кедендік рәсімге сәйкес тауарларды пайдалану шарттарының сақталуын кедендік бақылауды кеден органдары жүргізеді.</w:t>
      </w:r>
    </w:p>
    <w:bookmarkEnd w:id="5495"/>
    <w:bookmarkStart w:name="z6058" w:id="5496"/>
    <w:p>
      <w:pPr>
        <w:spacing w:after="0"/>
        <w:ind w:left="0"/>
        <w:jc w:val="both"/>
      </w:pPr>
      <w:r>
        <w:rPr>
          <w:rFonts w:ascii="Times New Roman"/>
          <w:b w:val="false"/>
          <w:i w:val="false"/>
          <w:color w:val="000000"/>
          <w:sz w:val="28"/>
        </w:rPr>
        <w:t xml:space="preserve">
      2. Осы баптың 1-тармағында көрсетілген, кеден органы тауарларды кедендік рәсіммен орналастырған Еуразиялық экономикалық одаққа мүше мемлекетке қарағанда, Еуразиялық экономикалық одаққа мүше өзге мемлекеттің аумағындағы тауарларға қатысты кедендік бақылау Комиссия айқындайтын ерекшеліктер ескеріле отырып, осы Кодекстің </w:t>
      </w:r>
      <w:r>
        <w:rPr>
          <w:rFonts w:ascii="Times New Roman"/>
          <w:b w:val="false"/>
          <w:i w:val="false"/>
          <w:color w:val="000000"/>
          <w:sz w:val="28"/>
        </w:rPr>
        <w:t>447-бабына</w:t>
      </w:r>
      <w:r>
        <w:rPr>
          <w:rFonts w:ascii="Times New Roman"/>
          <w:b w:val="false"/>
          <w:i w:val="false"/>
          <w:color w:val="000000"/>
          <w:sz w:val="28"/>
        </w:rPr>
        <w:t xml:space="preserve"> сәйкес жүргізіледі.</w:t>
      </w:r>
    </w:p>
    <w:bookmarkEnd w:id="5496"/>
    <w:bookmarkStart w:name="z6059" w:id="5497"/>
    <w:p>
      <w:pPr>
        <w:spacing w:after="0"/>
        <w:ind w:left="0"/>
        <w:jc w:val="both"/>
      </w:pPr>
      <w:r>
        <w:rPr>
          <w:rFonts w:ascii="Times New Roman"/>
          <w:b w:val="false"/>
          <w:i w:val="false"/>
          <w:color w:val="000000"/>
          <w:sz w:val="28"/>
        </w:rPr>
        <w:t xml:space="preserve">
      3. Кедендік транзиттің кедендік рәсімімен орналастырылған тауарларға қатысты осы Кодекстің </w:t>
      </w:r>
      <w:r>
        <w:rPr>
          <w:rFonts w:ascii="Times New Roman"/>
          <w:b w:val="false"/>
          <w:i w:val="false"/>
          <w:color w:val="000000"/>
          <w:sz w:val="28"/>
        </w:rPr>
        <w:t>24-тарауы</w:t>
      </w:r>
      <w:r>
        <w:rPr>
          <w:rFonts w:ascii="Times New Roman"/>
          <w:b w:val="false"/>
          <w:i w:val="false"/>
          <w:color w:val="000000"/>
          <w:sz w:val="28"/>
        </w:rPr>
        <w:t xml:space="preserve"> талаптарының сақталуын кедендік бақылауды аумағында тауарлар кедендік рәсіммен орналастырылған, аумағы бойынша осындай тауарларды тасымалдау жүзеге асырылатын және (немесе) аумағында кедендік транзиттің кедендік рәсімінің қолданысы аяқталатын Еуразиялық экономикалық одаққа мүше мемлекеттің кеден органдары жүргізеді.</w:t>
      </w:r>
    </w:p>
    <w:bookmarkEnd w:id="5497"/>
    <w:p>
      <w:pPr>
        <w:spacing w:after="0"/>
        <w:ind w:left="0"/>
        <w:jc w:val="both"/>
      </w:pPr>
      <w:r>
        <w:rPr>
          <w:rFonts w:ascii="Times New Roman"/>
          <w:b/>
          <w:i w:val="false"/>
          <w:color w:val="000000"/>
          <w:sz w:val="28"/>
        </w:rPr>
        <w:t>396-бап. Тауарлардың кедендік құнына кедендік бақылауды жүргізу ерекшеліктері</w:t>
      </w:r>
    </w:p>
    <w:bookmarkStart w:name="z6060" w:id="5498"/>
    <w:p>
      <w:pPr>
        <w:spacing w:after="0"/>
        <w:ind w:left="0"/>
        <w:jc w:val="both"/>
      </w:pPr>
      <w:r>
        <w:rPr>
          <w:rFonts w:ascii="Times New Roman"/>
          <w:b w:val="false"/>
          <w:i w:val="false"/>
          <w:color w:val="000000"/>
          <w:sz w:val="28"/>
        </w:rPr>
        <w:t>
      1. Кедендік декларациялау кезінде мәлімделген, әкелінетін тауарлардың кедендік құнына кедендік бақылауды жүргізу (бұдан әрі осы бапта – әкелінетін тауарлардың кедендік құнын бақылау) кезінде кеден органы тауарлардың кедендік құнын айқындаудың және мәлімдеудің (тауарлардың кедендік құнын айқындау әдісін таңдаудың және қолданудың, тауарлардың кедендік құнының құрылымы мен шамасының, тауарлардың кедендік құны туралы мәліметтерді құжаттамалық растаудың) дұрыстығын тексеруді жүзеге асырады.</w:t>
      </w:r>
    </w:p>
    <w:bookmarkEnd w:id="5498"/>
    <w:bookmarkStart w:name="z6061" w:id="5499"/>
    <w:p>
      <w:pPr>
        <w:spacing w:after="0"/>
        <w:ind w:left="0"/>
        <w:jc w:val="both"/>
      </w:pPr>
      <w:r>
        <w:rPr>
          <w:rFonts w:ascii="Times New Roman"/>
          <w:b w:val="false"/>
          <w:i w:val="false"/>
          <w:color w:val="000000"/>
          <w:sz w:val="28"/>
        </w:rPr>
        <w:t>
      2. Әкелінетін тауарлардың кедендік құнына бақылауды жүргізу кезінде кеден органы декларанттан тауарлардың бағасын қалыптастыруға әсер ететін факторлар туралы, сондай-ақ Еуразиялық экономикалық одақтың кедендік аумағына әкелінетін тауарларға қатысы бар өзге де мән-жайлар туралы жазбаша нысанда түсінік сұратуға құқылы.</w:t>
      </w:r>
    </w:p>
    <w:bookmarkEnd w:id="5499"/>
    <w:bookmarkStart w:name="z6062" w:id="5500"/>
    <w:p>
      <w:pPr>
        <w:spacing w:after="0"/>
        <w:ind w:left="0"/>
        <w:jc w:val="both"/>
      </w:pPr>
      <w:r>
        <w:rPr>
          <w:rFonts w:ascii="Times New Roman"/>
          <w:b w:val="false"/>
          <w:i w:val="false"/>
          <w:color w:val="000000"/>
          <w:sz w:val="28"/>
        </w:rPr>
        <w:t>
      3. Әкелінетін тауарлардың кедендік құнын бақылаудың өзге де ерекшеліктерін, оның ішінде тауарлардың кедендік құнын анық айқындамау белгілерін, тауарлардың кедендік құны туралы мәліметтерді анық емес деп тану негіздерін Комиссия айқындайды.</w:t>
      </w:r>
    </w:p>
    <w:bookmarkEnd w:id="5500"/>
    <w:bookmarkStart w:name="z6063" w:id="5501"/>
    <w:p>
      <w:pPr>
        <w:spacing w:after="0"/>
        <w:ind w:left="0"/>
        <w:jc w:val="both"/>
      </w:pPr>
      <w:r>
        <w:rPr>
          <w:rFonts w:ascii="Times New Roman"/>
          <w:b w:val="false"/>
          <w:i w:val="false"/>
          <w:color w:val="000000"/>
          <w:sz w:val="28"/>
        </w:rPr>
        <w:t xml:space="preserve">
      4. Комиссия осы Кодекстің </w:t>
      </w:r>
      <w:r>
        <w:rPr>
          <w:rFonts w:ascii="Times New Roman"/>
          <w:b w:val="false"/>
          <w:i w:val="false"/>
          <w:color w:val="000000"/>
          <w:sz w:val="28"/>
        </w:rPr>
        <w:t>216-бабы</w:t>
      </w:r>
      <w:r>
        <w:rPr>
          <w:rFonts w:ascii="Times New Roman"/>
          <w:b w:val="false"/>
          <w:i w:val="false"/>
          <w:color w:val="000000"/>
          <w:sz w:val="28"/>
        </w:rPr>
        <w:t xml:space="preserve"> 2-тармағының бірінші бөлігіне және </w:t>
      </w:r>
      <w:r>
        <w:rPr>
          <w:rFonts w:ascii="Times New Roman"/>
          <w:b w:val="false"/>
          <w:i w:val="false"/>
          <w:color w:val="000000"/>
          <w:sz w:val="28"/>
        </w:rPr>
        <w:t>306-бабы</w:t>
      </w:r>
      <w:r>
        <w:rPr>
          <w:rFonts w:ascii="Times New Roman"/>
          <w:b w:val="false"/>
          <w:i w:val="false"/>
          <w:color w:val="000000"/>
          <w:sz w:val="28"/>
        </w:rPr>
        <w:t xml:space="preserve"> 2-тармағының бірінші бөлігіне сәйкес кедендік әкелу баждарын, салықтарды төлеу бойынша міндет туындамайтын әкелінетін тауарлардың кедендік құнын бақылау ерекшеліктерін айқындауға құқылы.</w:t>
      </w:r>
    </w:p>
    <w:bookmarkEnd w:id="5501"/>
    <w:bookmarkStart w:name="z6064" w:id="5502"/>
    <w:p>
      <w:pPr>
        <w:spacing w:after="0"/>
        <w:ind w:left="0"/>
        <w:jc w:val="both"/>
      </w:pPr>
      <w:r>
        <w:rPr>
          <w:rFonts w:ascii="Times New Roman"/>
          <w:b w:val="false"/>
          <w:i w:val="false"/>
          <w:color w:val="000000"/>
          <w:sz w:val="28"/>
        </w:rPr>
        <w:t>
      5. Еуразиялық экономикалық одақтың кедендік аумағынан әкетілетін, кедендік декларациялау кезінде мәлімделген тауарлардың кедендік құнына кедендік бақылауды жүргізу кезінде кеден органы әкелінетін тауарлардың кедендік құнын айқындаудың және мәлімдеудің (тауарлардың кедендік құнының құрылымы мен шамасының, тауарлардың кедендік құны туралы мәліметтерді құжаттамалық растаудың) дұрыстығын тексеруді жүзеге асырады.</w:t>
      </w:r>
    </w:p>
    <w:bookmarkEnd w:id="5502"/>
    <w:bookmarkStart w:name="z6065" w:id="5503"/>
    <w:p>
      <w:pPr>
        <w:spacing w:after="0"/>
        <w:ind w:left="0"/>
        <w:jc w:val="both"/>
      </w:pPr>
      <w:r>
        <w:rPr>
          <w:rFonts w:ascii="Times New Roman"/>
          <w:b w:val="false"/>
          <w:i w:val="false"/>
          <w:color w:val="000000"/>
          <w:sz w:val="28"/>
        </w:rPr>
        <w:t>
      Еуразиялық экономикалық одақтың кедендік аумағынан әкетілетін тауарлардың кедендік құнына кедендік бақылауды жүргізу кезінде кеден органы декларанттан тауарлардың бағасын қалыптастыруға әсер ететін факторлар туралы, сондай-ақ Еуразиялық экономикалық одақтың кедендік аумағынан әкетілетін тауарларға қатысы бар өзге де мән-жайлар туралы жазбаша нысанда түсінік сұратуға құқылы.</w:t>
      </w:r>
    </w:p>
    <w:bookmarkEnd w:id="5503"/>
    <w:p>
      <w:pPr>
        <w:spacing w:after="0"/>
        <w:ind w:left="0"/>
        <w:jc w:val="both"/>
      </w:pPr>
      <w:r>
        <w:rPr>
          <w:rFonts w:ascii="Times New Roman"/>
          <w:b/>
          <w:i w:val="false"/>
          <w:color w:val="000000"/>
          <w:sz w:val="28"/>
        </w:rPr>
        <w:t>397-бап. Тауарлардың шығарылған жерін кедендік бақылау ерекшеліктері</w:t>
      </w:r>
    </w:p>
    <w:bookmarkStart w:name="z6066" w:id="5504"/>
    <w:p>
      <w:pPr>
        <w:spacing w:after="0"/>
        <w:ind w:left="0"/>
        <w:jc w:val="both"/>
      </w:pPr>
      <w:r>
        <w:rPr>
          <w:rFonts w:ascii="Times New Roman"/>
          <w:b w:val="false"/>
          <w:i w:val="false"/>
          <w:color w:val="000000"/>
          <w:sz w:val="28"/>
        </w:rPr>
        <w:t>
      1. Тауарлардың шығарылған жеріне кедендік бақылауды жүргізу кезінде тауарлардың шығарылған жері туралы құжаттар, кедендік декларацияда мәлімделген және (немесе) кеден органы ұсынған құжаттарда қамтылған тауарлардың шығарылған жері туралы мәліметтер, оның ішінде тауарлардың шығарылған жері туралы құжаттарда қамтылған мәліметтердің анықтығы, сондай-ақ тауарлардың шығарылған жері туралы сертификаттардың төлнұсқалығы, олардың ресімделуінің және (немесе) толтырылуының дұрыстығы тексеріледі.</w:t>
      </w:r>
    </w:p>
    <w:bookmarkEnd w:id="5504"/>
    <w:bookmarkStart w:name="z6067" w:id="5505"/>
    <w:p>
      <w:pPr>
        <w:spacing w:after="0"/>
        <w:ind w:left="0"/>
        <w:jc w:val="both"/>
      </w:pPr>
      <w:r>
        <w:rPr>
          <w:rFonts w:ascii="Times New Roman"/>
          <w:b w:val="false"/>
          <w:i w:val="false"/>
          <w:color w:val="000000"/>
          <w:sz w:val="28"/>
        </w:rPr>
        <w:t>
      2. Кеден органы тауардың шығарылған жері туралы сертификатта қамтылған мәліметтердің анықтығына, сондай-ақ тауардың шығарылған жері туралы сертификаттың төлнұсқалығына тексеру жүргізу және (немесе) әкелінетін тауарлардың шығарылған жерін айқындау қағидаларына сәйкес қосымша құжаттар және (немесе) мәліметтер алу мақсатында тауардың шығарылған жері туралы сертификат берген және (немесе) оны тексеруге уәкілеттік берілген мемлекеттік органға немесе уәкілетті ұйымға сұрау салу (сұрау салулар) жіберуге құқылы.</w:t>
      </w:r>
    </w:p>
    <w:bookmarkEnd w:id="5505"/>
    <w:bookmarkStart w:name="z6068" w:id="5506"/>
    <w:p>
      <w:pPr>
        <w:spacing w:after="0"/>
        <w:ind w:left="0"/>
        <w:jc w:val="both"/>
      </w:pPr>
      <w:r>
        <w:rPr>
          <w:rFonts w:ascii="Times New Roman"/>
          <w:b w:val="false"/>
          <w:i w:val="false"/>
          <w:color w:val="000000"/>
          <w:sz w:val="28"/>
        </w:rPr>
        <w:t xml:space="preserve">
      3. Тауарлар шығарылғанға дейін басталған кедендік, өзге де құжаттарды және (немесе) мәліметтерді тексеру кедендік бақылау нысаны кеден органының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жіберілген сұрау салуларға жауаптарды алған күнінен бастап не мұндай жауаптарды алудың әкелінетін тауарлардың шығарылған жерін айқындау қағидаларында белгіленген мерзімі өткен күннен бастап күнтізбелік отыз күннен кешіктірілмей аяқталады.</w:t>
      </w:r>
    </w:p>
    <w:bookmarkEnd w:id="5506"/>
    <w:bookmarkStart w:name="z6069" w:id="5507"/>
    <w:p>
      <w:pPr>
        <w:spacing w:after="0"/>
        <w:ind w:left="0"/>
        <w:jc w:val="both"/>
      </w:pPr>
      <w:r>
        <w:rPr>
          <w:rFonts w:ascii="Times New Roman"/>
          <w:b w:val="false"/>
          <w:i w:val="false"/>
          <w:color w:val="000000"/>
          <w:sz w:val="28"/>
        </w:rPr>
        <w:t>
      4. Егер кедендік декларацияда тауарлардың шығарылған жері белгісіз екені мәлімделген және кедендік бақылауды жүргізу кезінде декларацияланатын тауарларға қатысты кедендік-тарифтік реттеу шаралары, тыйым салулар мен шектеулер, тауарлардың шығарылған жеріне тәуелді ішкі нарықты қорғау шаралары қолданылуы мүмкін екендігі анықталған жағдайда, кеден органы тауарлардың шығарылған жері туралы құжаттарды сұратуға құқылы.</w:t>
      </w:r>
    </w:p>
    <w:bookmarkEnd w:id="5507"/>
    <w:bookmarkStart w:name="z6070" w:id="5508"/>
    <w:p>
      <w:pPr>
        <w:spacing w:after="0"/>
        <w:ind w:left="0"/>
        <w:jc w:val="both"/>
      </w:pPr>
      <w:r>
        <w:rPr>
          <w:rFonts w:ascii="Times New Roman"/>
          <w:b w:val="false"/>
          <w:i w:val="false"/>
          <w:color w:val="000000"/>
          <w:sz w:val="28"/>
        </w:rPr>
        <w:t>
      5. Тауардың шығарылған жері мынадай жағдайларда:</w:t>
      </w:r>
    </w:p>
    <w:bookmarkEnd w:id="5508"/>
    <w:bookmarkStart w:name="z6071" w:id="5509"/>
    <w:p>
      <w:pPr>
        <w:spacing w:after="0"/>
        <w:ind w:left="0"/>
        <w:jc w:val="both"/>
      </w:pPr>
      <w:r>
        <w:rPr>
          <w:rFonts w:ascii="Times New Roman"/>
          <w:b w:val="false"/>
          <w:i w:val="false"/>
          <w:color w:val="000000"/>
          <w:sz w:val="28"/>
        </w:rPr>
        <w:t xml:space="preserve">
      1) егер тауарлардың шығарылған жері туралы құжаттар осы Кодекстің </w:t>
      </w:r>
      <w:r>
        <w:rPr>
          <w:rFonts w:ascii="Times New Roman"/>
          <w:b w:val="false"/>
          <w:i w:val="false"/>
          <w:color w:val="000000"/>
          <w:sz w:val="28"/>
        </w:rPr>
        <w:t>56-бабына</w:t>
      </w:r>
      <w:r>
        <w:rPr>
          <w:rFonts w:ascii="Times New Roman"/>
          <w:b w:val="false"/>
          <w:i w:val="false"/>
          <w:color w:val="000000"/>
          <w:sz w:val="28"/>
        </w:rPr>
        <w:t xml:space="preserve"> сәйкес ұсынылуға тиісті болса, мұндай құжаттар, оның ішінде кедендік, өзге де құжаттарды және (немесе) мәліметтерді тексеру кедендік бақылау нысандарын қолдану кезінде ұсынылмаса;</w:t>
      </w:r>
    </w:p>
    <w:bookmarkEnd w:id="5509"/>
    <w:bookmarkStart w:name="z6072" w:id="5510"/>
    <w:p>
      <w:pPr>
        <w:spacing w:after="0"/>
        <w:ind w:left="0"/>
        <w:jc w:val="both"/>
      </w:pPr>
      <w:r>
        <w:rPr>
          <w:rFonts w:ascii="Times New Roman"/>
          <w:b w:val="false"/>
          <w:i w:val="false"/>
          <w:color w:val="000000"/>
          <w:sz w:val="28"/>
        </w:rPr>
        <w:t>
      2) тауарлардың шығарылған жеріне жүргізілген кедендік бақылаудың нәтижелері бойынша тауарлардың шығарылған жері туралы құжаттарда қамтылған мәліметтердің анық еместігі анықталса;</w:t>
      </w:r>
    </w:p>
    <w:bookmarkEnd w:id="5510"/>
    <w:bookmarkStart w:name="z6073" w:id="5511"/>
    <w:p>
      <w:pPr>
        <w:spacing w:after="0"/>
        <w:ind w:left="0"/>
        <w:jc w:val="both"/>
      </w:pPr>
      <w:r>
        <w:rPr>
          <w:rFonts w:ascii="Times New Roman"/>
          <w:b w:val="false"/>
          <w:i w:val="false"/>
          <w:color w:val="000000"/>
          <w:sz w:val="28"/>
        </w:rPr>
        <w:t>
      3) тауарлардың шығарылған жеріне жүргізілген кедендік бақылаудың нәтижелері бойынша тауардың шығарылған жері туралы сертификат төлнұсқа болып табылмайтыны не тауардың шығарылған жері туралы мұндай сертификат оны ресімдеу және (немесе) толтыру тәртібіне қойылатын талаптар бұзыла отырып ресімделгені және (немесе) толтырылғаны анықталса;</w:t>
      </w:r>
    </w:p>
    <w:bookmarkEnd w:id="5511"/>
    <w:bookmarkStart w:name="z6074" w:id="5512"/>
    <w:p>
      <w:pPr>
        <w:spacing w:after="0"/>
        <w:ind w:left="0"/>
        <w:jc w:val="both"/>
      </w:pPr>
      <w:r>
        <w:rPr>
          <w:rFonts w:ascii="Times New Roman"/>
          <w:b w:val="false"/>
          <w:i w:val="false"/>
          <w:color w:val="000000"/>
          <w:sz w:val="28"/>
        </w:rPr>
        <w:t xml:space="preserve">
      4) тауардың шығарылған жері туралы сертификат берген және (немесе) оны тексеруге уәкілеттік берілген мемлекеттік орган немесе уәкілетті ұйым әкелінетін тауарлардың шығарылған жерін айқындау қағидаларында белгіленген мерзімде сұрау салуға жауапты және (немесе) қосымша құжаттарды және (немесе) мәліметтерді ұсынбаса, егер мұндай сұрау салу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жіберілген болса;</w:t>
      </w:r>
    </w:p>
    <w:bookmarkEnd w:id="5512"/>
    <w:bookmarkStart w:name="z6075" w:id="5513"/>
    <w:p>
      <w:pPr>
        <w:spacing w:after="0"/>
        <w:ind w:left="0"/>
        <w:jc w:val="both"/>
      </w:pPr>
      <w:r>
        <w:rPr>
          <w:rFonts w:ascii="Times New Roman"/>
          <w:b w:val="false"/>
          <w:i w:val="false"/>
          <w:color w:val="000000"/>
          <w:sz w:val="28"/>
        </w:rPr>
        <w:t>
      5) Комиссия айқындайтын өзге де жағдайларда, расталмаған деп саналады.</w:t>
      </w:r>
    </w:p>
    <w:bookmarkEnd w:id="5513"/>
    <w:bookmarkStart w:name="z6076" w:id="5514"/>
    <w:p>
      <w:pPr>
        <w:spacing w:after="0"/>
        <w:ind w:left="0"/>
        <w:jc w:val="both"/>
      </w:pPr>
      <w:r>
        <w:rPr>
          <w:rFonts w:ascii="Times New Roman"/>
          <w:b w:val="false"/>
          <w:i w:val="false"/>
          <w:color w:val="000000"/>
          <w:sz w:val="28"/>
        </w:rPr>
        <w:t>
      6. Егер кедендік декларацияда тауарлардың шығарылған жері белгісіз екені мәлімделсе не тауарлардың шығарылған жері расталмаған деп саналса:</w:t>
      </w:r>
    </w:p>
    <w:bookmarkEnd w:id="5514"/>
    <w:bookmarkStart w:name="z6077" w:id="5515"/>
    <w:p>
      <w:pPr>
        <w:spacing w:after="0"/>
        <w:ind w:left="0"/>
        <w:jc w:val="both"/>
      </w:pPr>
      <w:r>
        <w:rPr>
          <w:rFonts w:ascii="Times New Roman"/>
          <w:b w:val="false"/>
          <w:i w:val="false"/>
          <w:color w:val="000000"/>
          <w:sz w:val="28"/>
        </w:rPr>
        <w:t>
      1) кедендік әкелу баждары, егер Одақ туралы шартқа сәйкес өзгеше белгіленбесе, Еуразиялық экономикалық одақтың Бірыңғай кедендік тарифінде белгіленген мөлшерлемелер негізге алына отырып есептеледі;</w:t>
      </w:r>
    </w:p>
    <w:bookmarkEnd w:id="5515"/>
    <w:bookmarkStart w:name="z6078" w:id="5516"/>
    <w:p>
      <w:pPr>
        <w:spacing w:after="0"/>
        <w:ind w:left="0"/>
        <w:jc w:val="both"/>
      </w:pPr>
      <w:r>
        <w:rPr>
          <w:rFonts w:ascii="Times New Roman"/>
          <w:b w:val="false"/>
          <w:i w:val="false"/>
          <w:color w:val="000000"/>
          <w:sz w:val="28"/>
        </w:rPr>
        <w:t xml:space="preserve">
      2) арнайы, демпингке қарсы, өтемақы баждары, егер Одақ туралы </w:t>
      </w:r>
      <w:r>
        <w:rPr>
          <w:rFonts w:ascii="Times New Roman"/>
          <w:b w:val="false"/>
          <w:i w:val="false"/>
          <w:color w:val="000000"/>
          <w:sz w:val="28"/>
        </w:rPr>
        <w:t>шартқа</w:t>
      </w:r>
      <w:r>
        <w:rPr>
          <w:rFonts w:ascii="Times New Roman"/>
          <w:b w:val="false"/>
          <w:i w:val="false"/>
          <w:color w:val="000000"/>
          <w:sz w:val="28"/>
        </w:rPr>
        <w:t xml:space="preserve"> сәйкес өзгеше белгіленбесе, Сыртқы экономикалық қызметтің тауар номенклатурасына сәйкес сол кодтың тауарына және (немесе) атауына қатысты белгіленген арнайы, демпингке қарсы, өтемақы баждарының ең жоғары мөлшерлемесі негізге алына отырып есептеледі;</w:t>
      </w:r>
    </w:p>
    <w:bookmarkEnd w:id="5516"/>
    <w:bookmarkStart w:name="z6079" w:id="5517"/>
    <w:p>
      <w:pPr>
        <w:spacing w:after="0"/>
        <w:ind w:left="0"/>
        <w:jc w:val="both"/>
      </w:pPr>
      <w:r>
        <w:rPr>
          <w:rFonts w:ascii="Times New Roman"/>
          <w:b w:val="false"/>
          <w:i w:val="false"/>
          <w:color w:val="000000"/>
          <w:sz w:val="28"/>
        </w:rPr>
        <w:t xml:space="preserve">
      3) егер Одақ туралы </w:t>
      </w:r>
      <w:r>
        <w:rPr>
          <w:rFonts w:ascii="Times New Roman"/>
          <w:b w:val="false"/>
          <w:i w:val="false"/>
          <w:color w:val="000000"/>
          <w:sz w:val="28"/>
        </w:rPr>
        <w:t>шартқа</w:t>
      </w:r>
      <w:r>
        <w:rPr>
          <w:rFonts w:ascii="Times New Roman"/>
          <w:b w:val="false"/>
          <w:i w:val="false"/>
          <w:color w:val="000000"/>
          <w:sz w:val="28"/>
        </w:rPr>
        <w:t xml:space="preserve"> сәйкес өзгеше белгіленбесе, тауарға қатысты кедендік-тарифтік реттеудің өзге де шаралары, тыйым салулар мен шектеулер, ішкі нарықты қорғау шаралары мұндай шараларды қолдану тауарлардың шығарылған жеріне қатысты болатын жағдайларда, қолданылады.</w:t>
      </w:r>
    </w:p>
    <w:bookmarkEnd w:id="5517"/>
    <w:bookmarkStart w:name="z6080" w:id="5518"/>
    <w:p>
      <w:pPr>
        <w:spacing w:after="0"/>
        <w:ind w:left="0"/>
        <w:jc w:val="both"/>
      </w:pPr>
      <w:r>
        <w:rPr>
          <w:rFonts w:ascii="Times New Roman"/>
          <w:b w:val="false"/>
          <w:i w:val="false"/>
          <w:color w:val="000000"/>
          <w:sz w:val="28"/>
        </w:rPr>
        <w:t>
      7. Кейіннен тауарлардың шығарылған жері расталған кезде кедендік-тарифтік реттеу шаралары, тыйым салулар мен шектеулер, ішкі нарықты қорғау шаралары мұндай шараларды қолдану тауарлардың шығарылған жеріне қатысты болған жағдайларда, тауарлардың расталған шығарылған жері негізге алына отырып қолданылады.</w:t>
      </w:r>
    </w:p>
    <w:bookmarkEnd w:id="5518"/>
    <w:p>
      <w:pPr>
        <w:spacing w:after="0"/>
        <w:ind w:left="0"/>
        <w:jc w:val="both"/>
      </w:pPr>
      <w:r>
        <w:rPr>
          <w:rFonts w:ascii="Times New Roman"/>
          <w:b/>
          <w:i w:val="false"/>
          <w:color w:val="000000"/>
          <w:sz w:val="28"/>
        </w:rPr>
        <w:t>398-бап. Кедендік баждардың, кедендік алымдардың, салықтардың, арнайы, демпингке қарсы, өтемақы баждарының, өсімпұлдардың, пайыздардың төленуін бақылау</w:t>
      </w:r>
    </w:p>
    <w:bookmarkStart w:name="z6081" w:id="5519"/>
    <w:p>
      <w:pPr>
        <w:spacing w:after="0"/>
        <w:ind w:left="0"/>
        <w:jc w:val="both"/>
      </w:pPr>
      <w:r>
        <w:rPr>
          <w:rFonts w:ascii="Times New Roman"/>
          <w:b w:val="false"/>
          <w:i w:val="false"/>
          <w:color w:val="000000"/>
          <w:sz w:val="28"/>
        </w:rPr>
        <w:t>
      Кеден органдары:</w:t>
      </w:r>
    </w:p>
    <w:bookmarkEnd w:id="5519"/>
    <w:bookmarkStart w:name="z6082" w:id="5520"/>
    <w:p>
      <w:pPr>
        <w:spacing w:after="0"/>
        <w:ind w:left="0"/>
        <w:jc w:val="both"/>
      </w:pPr>
      <w:r>
        <w:rPr>
          <w:rFonts w:ascii="Times New Roman"/>
          <w:b w:val="false"/>
          <w:i w:val="false"/>
          <w:color w:val="000000"/>
          <w:sz w:val="28"/>
        </w:rPr>
        <w:t>
      Қазақстан Республикасында төленуге жататын кедендік баждардың, кедендік алымдардың, салықтардың, арнайы, демпингке қарсы, өтемақы баждарының дұрыс есептелуіне және бюджетке уақтылы төленуіне;</w:t>
      </w:r>
    </w:p>
    <w:bookmarkEnd w:id="5520"/>
    <w:bookmarkStart w:name="z6083" w:id="5521"/>
    <w:p>
      <w:pPr>
        <w:spacing w:after="0"/>
        <w:ind w:left="0"/>
        <w:jc w:val="both"/>
      </w:pPr>
      <w:r>
        <w:rPr>
          <w:rFonts w:ascii="Times New Roman"/>
          <w:b w:val="false"/>
          <w:i w:val="false"/>
          <w:color w:val="000000"/>
          <w:sz w:val="28"/>
        </w:rPr>
        <w:t>
      пайыздардың дұрыс есептелуіне және уақтылы төленуіне;</w:t>
      </w:r>
    </w:p>
    <w:bookmarkEnd w:id="5521"/>
    <w:bookmarkStart w:name="z6084" w:id="5522"/>
    <w:p>
      <w:pPr>
        <w:spacing w:after="0"/>
        <w:ind w:left="0"/>
        <w:jc w:val="both"/>
      </w:pPr>
      <w:r>
        <w:rPr>
          <w:rFonts w:ascii="Times New Roman"/>
          <w:b w:val="false"/>
          <w:i w:val="false"/>
          <w:color w:val="000000"/>
          <w:sz w:val="28"/>
        </w:rPr>
        <w:t>
      өсімпұлдардың дұрыс есептелуіне және төленуіне бақылауды жүзеге асырады.</w:t>
      </w:r>
    </w:p>
    <w:bookmarkEnd w:id="5522"/>
    <w:p>
      <w:pPr>
        <w:spacing w:after="0"/>
        <w:ind w:left="0"/>
        <w:jc w:val="both"/>
      </w:pPr>
      <w:r>
        <w:rPr>
          <w:rFonts w:ascii="Times New Roman"/>
          <w:b/>
          <w:i w:val="false"/>
          <w:color w:val="000000"/>
          <w:sz w:val="28"/>
        </w:rPr>
        <w:t>399-бап. Егер кеден органына тауарлар шығарылғаннан кейін кедендік бақылауды жүргізу кезінде кедендік декларацияда мәлімделген мәліметтерді растайтын құжаттар ұсынылмаған жағдайда, кедендік баждарды, салықтарды, арнайы, демпингке қарсы, өтемақы баждарын есептеу ерекшеліктері</w:t>
      </w:r>
    </w:p>
    <w:bookmarkStart w:name="z6085" w:id="552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411-бабында</w:t>
      </w:r>
      <w:r>
        <w:rPr>
          <w:rFonts w:ascii="Times New Roman"/>
          <w:b w:val="false"/>
          <w:i w:val="false"/>
          <w:color w:val="000000"/>
          <w:sz w:val="28"/>
        </w:rPr>
        <w:t xml:space="preserve"> немесе </w:t>
      </w:r>
      <w:r>
        <w:rPr>
          <w:rFonts w:ascii="Times New Roman"/>
          <w:b w:val="false"/>
          <w:i w:val="false"/>
          <w:color w:val="000000"/>
          <w:sz w:val="28"/>
        </w:rPr>
        <w:t>416-бабында</w:t>
      </w:r>
      <w:r>
        <w:rPr>
          <w:rFonts w:ascii="Times New Roman"/>
          <w:b w:val="false"/>
          <w:i w:val="false"/>
          <w:color w:val="000000"/>
          <w:sz w:val="28"/>
        </w:rPr>
        <w:t xml:space="preserve"> көзделген нысанда тауарлар шығарылғаннан кейін кедендік бақылауды жүргізу нәтижелері бойынша кеден органы осы бапқа сәйкес кедендік баждарды, салықтарды, арнайы, демпингке қарсы, өтемақы баждарын, егер кеден органына:</w:t>
      </w:r>
    </w:p>
    <w:bookmarkEnd w:id="5523"/>
    <w:bookmarkStart w:name="z6086" w:id="5524"/>
    <w:p>
      <w:pPr>
        <w:spacing w:after="0"/>
        <w:ind w:left="0"/>
        <w:jc w:val="both"/>
      </w:pPr>
      <w:r>
        <w:rPr>
          <w:rFonts w:ascii="Times New Roman"/>
          <w:b w:val="false"/>
          <w:i w:val="false"/>
          <w:color w:val="000000"/>
          <w:sz w:val="28"/>
        </w:rPr>
        <w:t>
      1) кедендік декларацияда мәлімделген, төленген кедендік баждардың, салықтардың, арнайы, демпингке қарсы, өтемақы баждарының мөлшеріне әсер ететін мәліметтерді тексеру үшін кеден органы сұрау салған (талап еткен), олар туралы мәліметтер кедендік декларацияда көрсетілген құжаттардың бірде-бірі ұсынылмаса;</w:t>
      </w:r>
    </w:p>
    <w:bookmarkEnd w:id="5524"/>
    <w:bookmarkStart w:name="z6087" w:id="5525"/>
    <w:p>
      <w:pPr>
        <w:spacing w:after="0"/>
        <w:ind w:left="0"/>
        <w:jc w:val="both"/>
      </w:pPr>
      <w:r>
        <w:rPr>
          <w:rFonts w:ascii="Times New Roman"/>
          <w:b w:val="false"/>
          <w:i w:val="false"/>
          <w:color w:val="000000"/>
          <w:sz w:val="28"/>
        </w:rPr>
        <w:t>
      2) кедендік декларацияда мәлімделген төленген кедендік баждардың, салықтардың, арнайы, демпингке қарсы, өтемақы баждарының мөлшеріне әсер ететін мәліметтерді тексеру үшін кеден органы сұрау салған (талап еткен), олар туралы мәліметтер кедендік декларацияда көрсетілген құжаттар ұсынылса, бірақ мұндай құжаттар тексерілетін мәліметтерді растамаса, есептейді.</w:t>
      </w:r>
    </w:p>
    <w:bookmarkEnd w:id="5525"/>
    <w:bookmarkStart w:name="z6088" w:id="5526"/>
    <w:p>
      <w:pPr>
        <w:spacing w:after="0"/>
        <w:ind w:left="0"/>
        <w:jc w:val="both"/>
      </w:pPr>
      <w:r>
        <w:rPr>
          <w:rFonts w:ascii="Times New Roman"/>
          <w:b w:val="false"/>
          <w:i w:val="false"/>
          <w:color w:val="000000"/>
          <w:sz w:val="28"/>
        </w:rPr>
        <w:t xml:space="preserve">
      2. Төленуге жататын кедендік баждарды, салықтарды, арнайы, демпингке қарсы, өтемақы баждарын есептеуге арналған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5526"/>
    <w:bookmarkStart w:name="z6089" w:id="5527"/>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тауардың коды таңба саны оннан аз топтау деңгейінде айқындалған жағдайда:</w:t>
      </w:r>
    </w:p>
    <w:bookmarkEnd w:id="5527"/>
    <w:bookmarkStart w:name="z6090" w:id="5528"/>
    <w:p>
      <w:pPr>
        <w:spacing w:after="0"/>
        <w:ind w:left="0"/>
        <w:jc w:val="both"/>
      </w:pPr>
      <w:r>
        <w:rPr>
          <w:rFonts w:ascii="Times New Roman"/>
          <w:b w:val="false"/>
          <w:i w:val="false"/>
          <w:color w:val="000000"/>
          <w:sz w:val="28"/>
        </w:rPr>
        <w:t>
      кедендік баждарды есептеу үшін мұндай топтауға кіретін тауарларға сәйкес келетін кедендік баждар мөлшерлемелерінің ең жоғарысы қолданылады;</w:t>
      </w:r>
    </w:p>
    <w:bookmarkEnd w:id="5528"/>
    <w:bookmarkStart w:name="z6091" w:id="5529"/>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мұндай топтауға кіретін тауарларға сәйкес келетін қосылған құн салығы мөлшерлемесінің ең жоғарысы, акциздер мөлшерлемесінің ең жоғарысы қолданылады;</w:t>
      </w:r>
    </w:p>
    <w:bookmarkEnd w:id="5529"/>
    <w:bookmarkStart w:name="z6092" w:id="5530"/>
    <w:p>
      <w:pPr>
        <w:spacing w:after="0"/>
        <w:ind w:left="0"/>
        <w:jc w:val="both"/>
      </w:pPr>
      <w:r>
        <w:rPr>
          <w:rFonts w:ascii="Times New Roman"/>
          <w:b w:val="false"/>
          <w:i w:val="false"/>
          <w:color w:val="000000"/>
          <w:sz w:val="28"/>
        </w:rPr>
        <w:t>
      арнайы, демпингке қарсы, өтемақы баждарын есептеу үшін мұндай топтауға кіретін тауарларға сәйкес келетін арнайы, демпингке қарсы, өтемақы баждары мөлшерлемесінің ең жоғарысы қолданылады.</w:t>
      </w:r>
    </w:p>
    <w:bookmarkEnd w:id="5530"/>
    <w:bookmarkStart w:name="z6093" w:id="5531"/>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397-бабының</w:t>
      </w:r>
      <w:r>
        <w:rPr>
          <w:rFonts w:ascii="Times New Roman"/>
          <w:b w:val="false"/>
          <w:i w:val="false"/>
          <w:color w:val="000000"/>
          <w:sz w:val="28"/>
        </w:rPr>
        <w:t xml:space="preserve"> ережелері ескеріле отырып,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негізге алынып есептеледі. </w:t>
      </w:r>
    </w:p>
    <w:bookmarkEnd w:id="5531"/>
    <w:bookmarkStart w:name="z6094" w:id="5532"/>
    <w:p>
      <w:pPr>
        <w:spacing w:after="0"/>
        <w:ind w:left="0"/>
        <w:jc w:val="both"/>
      </w:pPr>
      <w:r>
        <w:rPr>
          <w:rFonts w:ascii="Times New Roman"/>
          <w:b w:val="false"/>
          <w:i w:val="false"/>
          <w:color w:val="000000"/>
          <w:sz w:val="28"/>
        </w:rPr>
        <w:t>
      Егер тауарлардың шығарылған жері туралы құжаттардың болмауына байланысты тауарлардың шығарылған жерін айқындау мүмкін болмаған жағдайда, арнайы, демпингке қарсы, өтемақы баждары Сыртқы экономикалық қызметтің тауар номенклатурасының сол кодының тауарларына (егер тауарды сыныптау он белгі деңгейінде жүзеге асырылса) не топтауға кіретін тауарларға (егер Сыртқы экономикалық қызметтің тауар номенклатурасына сәйкес тауарлардың кодтары таңба саны оннан аз топтау деңгейінде айқындалса) қатысты белгіленген арнайы, демпингке қарсы, өтемақы баждары мөлшерлемелерінің ең жоғарысы негізге алына отырып есептеледі.</w:t>
      </w:r>
    </w:p>
    <w:bookmarkEnd w:id="5532"/>
    <w:bookmarkStart w:name="z6095" w:id="5533"/>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баждар, салықтар, арнайы, демпингке қарсы, өтемақы баждары мұндай нақты мәліметтер негізге алына отырып есептеледі,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баждардың,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іс-қимылдар,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 </w:t>
      </w:r>
    </w:p>
    <w:bookmarkEnd w:id="5533"/>
    <w:p>
      <w:pPr>
        <w:spacing w:after="0"/>
        <w:ind w:left="0"/>
        <w:jc w:val="both"/>
      </w:pPr>
      <w:r>
        <w:rPr>
          <w:rFonts w:ascii="Times New Roman"/>
          <w:b/>
          <w:i w:val="false"/>
          <w:color w:val="000000"/>
          <w:sz w:val="28"/>
        </w:rPr>
        <w:t>400-бап. Тауарлар шығарылғаннан кейін шартты түрде шығарылған тауарларға қатысты кедендік бақылау ерекшеліктері</w:t>
      </w:r>
    </w:p>
    <w:bookmarkStart w:name="z6096" w:id="553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тармақшасында көрсетілген, шартты түрде шығарылған тауарларға қатысты кедендік әкелу баждарын, салықтарды төлеу бойынша жеңілдіктерді беру мақсаттары мен шарттарын және (немесе) кедендік әкелу баждарын, салықтарды төлеу бойынша жеңілдіктерді қолданумен байланысты осындай тауарларды пайдалану және (немесе) оларға билік ету бойынша шектеулерді сақтау, егер осындай тауарларға қатысты кедендік бақылау жүргізу кезінде кеден органына жиынтығында:</w:t>
      </w:r>
    </w:p>
    <w:bookmarkEnd w:id="5534"/>
    <w:bookmarkStart w:name="z6097" w:id="5535"/>
    <w:p>
      <w:pPr>
        <w:spacing w:after="0"/>
        <w:ind w:left="0"/>
        <w:jc w:val="both"/>
      </w:pPr>
      <w:r>
        <w:rPr>
          <w:rFonts w:ascii="Times New Roman"/>
          <w:b w:val="false"/>
          <w:i w:val="false"/>
          <w:color w:val="000000"/>
          <w:sz w:val="28"/>
        </w:rPr>
        <w:t>
      1) көрсетілген тауарлардың кедендік әкелу баждарын, салықтарды төлеу бойынша жеңілдіктерді беру мақсаттарында және олардың шарттарын, сондай-ақ осындай тауарларды пайдалану және (немесе) оларға билік ету бойынша шектеулерді сақтай отырып, пайдаланылуын растайтын құжаттар ұсынылмаса;</w:t>
      </w:r>
    </w:p>
    <w:bookmarkEnd w:id="5535"/>
    <w:bookmarkStart w:name="z6098" w:id="5536"/>
    <w:p>
      <w:pPr>
        <w:spacing w:after="0"/>
        <w:ind w:left="0"/>
        <w:jc w:val="both"/>
      </w:pPr>
      <w:r>
        <w:rPr>
          <w:rFonts w:ascii="Times New Roman"/>
          <w:b w:val="false"/>
          <w:i w:val="false"/>
          <w:color w:val="000000"/>
          <w:sz w:val="28"/>
        </w:rPr>
        <w:t>
      2) аталған тауарлар көрсетілмесе не олардың тұрған жері расталмаса, расталмаған деп саналады.</w:t>
      </w:r>
    </w:p>
    <w:bookmarkEnd w:id="5536"/>
    <w:bookmarkStart w:name="z6099" w:id="5537"/>
    <w:p>
      <w:pPr>
        <w:spacing w:after="0"/>
        <w:ind w:left="0"/>
        <w:jc w:val="both"/>
      </w:pPr>
      <w:r>
        <w:rPr>
          <w:rFonts w:ascii="Times New Roman"/>
          <w:b w:val="false"/>
          <w:i w:val="false"/>
          <w:color w:val="000000"/>
          <w:sz w:val="28"/>
        </w:rPr>
        <w:t>
      Тауарлардың жекелеген санаттарына қатысты осы тармақтың бірінші бөлігінің 2) тармақшасын қолдану ерекшеліктерін уәкілетті орган бекітеді.</w:t>
      </w:r>
    </w:p>
    <w:bookmarkEnd w:id="5537"/>
    <w:bookmarkStart w:name="z6100" w:id="5538"/>
    <w:p>
      <w:pPr>
        <w:spacing w:after="0"/>
        <w:ind w:left="0"/>
        <w:jc w:val="both"/>
      </w:pPr>
      <w:r>
        <w:rPr>
          <w:rFonts w:ascii="Times New Roman"/>
          <w:b w:val="false"/>
          <w:i w:val="false"/>
          <w:color w:val="000000"/>
          <w:sz w:val="28"/>
        </w:rPr>
        <w:t xml:space="preserve">
      2. Тауарлар шығарылғаннан кейін осы Кодекстің </w:t>
      </w:r>
      <w:r>
        <w:rPr>
          <w:rFonts w:ascii="Times New Roman"/>
          <w:b w:val="false"/>
          <w:i w:val="false"/>
          <w:color w:val="000000"/>
          <w:sz w:val="28"/>
        </w:rPr>
        <w:t>202-бабының</w:t>
      </w:r>
      <w:r>
        <w:rPr>
          <w:rFonts w:ascii="Times New Roman"/>
          <w:b w:val="false"/>
          <w:i w:val="false"/>
          <w:color w:val="000000"/>
          <w:sz w:val="28"/>
        </w:rPr>
        <w:t xml:space="preserve"> 1-тармағында көрсетілген, шартты түрде шығарылған тауарларға қатысты кедендік бақылауды жүргізу мерзімділігін және жүргізуге қойылатын өзге де талаптарды уәкілетті орган бекітеді.</w:t>
      </w:r>
    </w:p>
    <w:bookmarkEnd w:id="5538"/>
    <w:p>
      <w:pPr>
        <w:spacing w:after="0"/>
        <w:ind w:left="0"/>
        <w:jc w:val="both"/>
      </w:pPr>
      <w:r>
        <w:rPr>
          <w:rFonts w:ascii="Times New Roman"/>
          <w:b/>
          <w:i w:val="false"/>
          <w:color w:val="000000"/>
          <w:sz w:val="28"/>
        </w:rPr>
        <w:t>401-бап. Халықаралық пошта жөнелтілімдерімен жіберілетін тауарларға қатысты кедендік бақылау ерекшеліктері</w:t>
      </w:r>
    </w:p>
    <w:bookmarkStart w:name="z6101" w:id="5539"/>
    <w:p>
      <w:pPr>
        <w:spacing w:after="0"/>
        <w:ind w:left="0"/>
        <w:jc w:val="both"/>
      </w:pPr>
      <w:r>
        <w:rPr>
          <w:rFonts w:ascii="Times New Roman"/>
          <w:b w:val="false"/>
          <w:i w:val="false"/>
          <w:color w:val="000000"/>
          <w:sz w:val="28"/>
        </w:rPr>
        <w:t>
      1. Халықаралық пошта жөнелтілімдерімен жіберілетін тауарларға қатысты кедендік бақылауды жүргізу үшін халықаралық пошта жөнелтілімдерін кеден органдарына тағайындалған пошта байланысы операторы көрсетеді.</w:t>
      </w:r>
    </w:p>
    <w:bookmarkEnd w:id="5539"/>
    <w:bookmarkStart w:name="z6102" w:id="5540"/>
    <w:p>
      <w:pPr>
        <w:spacing w:after="0"/>
        <w:ind w:left="0"/>
        <w:jc w:val="both"/>
      </w:pPr>
      <w:r>
        <w:rPr>
          <w:rFonts w:ascii="Times New Roman"/>
          <w:b w:val="false"/>
          <w:i w:val="false"/>
          <w:color w:val="000000"/>
          <w:sz w:val="28"/>
        </w:rPr>
        <w:t xml:space="preserve">
      Жазбаша хат-хабарлардың жекелеген түрлері (аэрограммалар, пошталық карточкалар, зағиптарға арналған хаттар мен жөнелтілімдер) көрсетілген пошта жөнелтілімдерінде тыйым салулар мен шектеулер белгіленген тауарлардың бар екеніне жеткілікті негіздер болған кезде кеден органына оның талап етуі бойынша көрсетіледі. </w:t>
      </w:r>
    </w:p>
    <w:bookmarkEnd w:id="5540"/>
    <w:bookmarkStart w:name="z6103" w:id="5541"/>
    <w:p>
      <w:pPr>
        <w:spacing w:after="0"/>
        <w:ind w:left="0"/>
        <w:jc w:val="both"/>
      </w:pPr>
      <w:r>
        <w:rPr>
          <w:rFonts w:ascii="Times New Roman"/>
          <w:b w:val="false"/>
          <w:i w:val="false"/>
          <w:color w:val="000000"/>
          <w:sz w:val="28"/>
        </w:rPr>
        <w:t>
      2. Халықаралық пошта алмасу орнына (мекемесіне) бүлінген түрде, салмағы өзгеріп, ішіндегісі бұзылып, қажетті ілеспе құжаттары салынбай және (немесе) құжаттарсыз келіп түскен халықаралық пошта жөнелтілімдері Дүниежүзілік пошта одағының актілерінде айқындалған, тағайындалған пошта байланысы операторы ресімдеген құжат қоса беріліп, кеден органдарына көрсетіледі.</w:t>
      </w:r>
    </w:p>
    <w:bookmarkEnd w:id="5541"/>
    <w:bookmarkStart w:name="z6104" w:id="5542"/>
    <w:p>
      <w:pPr>
        <w:spacing w:after="0"/>
        <w:ind w:left="0"/>
        <w:jc w:val="both"/>
      </w:pPr>
      <w:r>
        <w:rPr>
          <w:rFonts w:ascii="Times New Roman"/>
          <w:b w:val="false"/>
          <w:i w:val="false"/>
          <w:color w:val="000000"/>
          <w:sz w:val="28"/>
        </w:rPr>
        <w:t>
      3. Халықаралық пошта жөнелтілімдеріне қатысты кедендік жете тексеру актісін ресімдеу, егер оны кеден органдары кедендік операцияларды жасау және (немесе) кедендік бақылауды жүргізу кезінде пайдаланса, жүргізіледі. Егер кедендік жете тексеру актісі жасалмаса, кеден органының лауазымды адамдары кедендік жете тексеру нәтижелері туралы мәліметтерді халықаралық пошта жөнелтілімдерімен бірге жүретін, Дүниежүзілік пошта одағының актілерінде көзделген құжаттарда көрсетеді.</w:t>
      </w:r>
    </w:p>
    <w:bookmarkEnd w:id="5542"/>
    <w:p>
      <w:pPr>
        <w:spacing w:after="0"/>
        <w:ind w:left="0"/>
        <w:jc w:val="both"/>
      </w:pPr>
      <w:r>
        <w:rPr>
          <w:rFonts w:ascii="Times New Roman"/>
          <w:b/>
          <w:i w:val="false"/>
          <w:color w:val="000000"/>
          <w:sz w:val="28"/>
        </w:rPr>
        <w:t>402-бап. Еуразиялық экономикалық одақтың кедендік шекарасында мемлекеттік бақылауды (қадағалауды) жүзеге асыратын Қазақстан Республикасының кеден органдары мен басқа да мемлекеттік органдары арасындағы өзара іс-қимыл</w:t>
      </w:r>
    </w:p>
    <w:bookmarkStart w:name="z6105" w:id="5543"/>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және Еуразиялық экономикалық одақтың кедендік шекарасында мемлекеттік бақылауды (қадағалауды) жүзеге асыратын Қазақстан Республикасының басқа да мемлекеттік органдарының бақылауына жататын тауарларға қатысты кедендік бақылауды жүргізу кезінде кеден органдары Қазақстан Республикасының басқа да бақылаушы мемлекеттік органдарының әрекеттерін жалпы үйлестіруді және бірлескен актімен айқындалатын тәртіппен бір мезгілде бірлескен бақылаудың жүргізілуін қамтамасыз етеді.</w:t>
      </w:r>
    </w:p>
    <w:bookmarkEnd w:id="5543"/>
    <w:bookmarkStart w:name="z6106" w:id="5544"/>
    <w:p>
      <w:pPr>
        <w:spacing w:after="0"/>
        <w:ind w:left="0"/>
        <w:jc w:val="both"/>
      </w:pPr>
      <w:r>
        <w:rPr>
          <w:rFonts w:ascii="Times New Roman"/>
          <w:b w:val="false"/>
          <w:i w:val="false"/>
          <w:color w:val="000000"/>
          <w:sz w:val="28"/>
        </w:rPr>
        <w:t>
      2. Еуразиялық экономикалық одақтың кедендік шекарасында мемлекеттік бақылауды (қадағалауды) жүзеге асыратын Қазақстан Республикасының кеден органдары мен басқа да мемлекеттік органдары ақпараттық жүйелерді пайдалана отырып, кедендік және мемлекеттік бақылаудың (қадағалаудың) өзге де түрлерін жүргізу үшін қажетті құжаттармен және (немесе) ақпаратпен (мәліметтермен) алмасады.</w:t>
      </w:r>
    </w:p>
    <w:bookmarkEnd w:id="5544"/>
    <w:bookmarkStart w:name="z6107" w:id="5545"/>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өткізу кезінде мемлекеттік бақылаудың (қадағалаудың) жүргізілуін жеделдету мақсатында кедендік жете тексеру Еуразиялық экономикалық одақтың кедендік шекарасында мемлекеттік бақылауды (қадағалауды) жүзеге асыратын Қазақстан Республикасының басқа да мемлекеттік органдарының қатысуымен жүргізілуі мүмкін. Бұл ретте кедендік жете тексеру актісі жасалады.</w:t>
      </w:r>
    </w:p>
    <w:bookmarkEnd w:id="5545"/>
    <w:bookmarkStart w:name="z6108" w:id="5546"/>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тауарлардың және (немесе) көлік құралдарының иондаушы сәуле шығару деңгейін тексеру және халықтың және қоршаған ортаның қауіпсіздігін қамтамасыз ету мақсатында оны табиғи ортамен салыстыру радиациялық бақылау болып табылады.</w:t>
      </w:r>
    </w:p>
    <w:bookmarkEnd w:id="5546"/>
    <w:bookmarkStart w:name="z6109" w:id="5547"/>
    <w:p>
      <w:pPr>
        <w:spacing w:after="0"/>
        <w:ind w:left="0"/>
        <w:jc w:val="both"/>
      </w:pPr>
      <w:r>
        <w:rPr>
          <w:rFonts w:ascii="Times New Roman"/>
          <w:b w:val="false"/>
          <w:i w:val="false"/>
          <w:color w:val="000000"/>
          <w:sz w:val="28"/>
        </w:rPr>
        <w:t>
      Радиациялық бақылауды Еуразиялық экономикалық одақтың кедендік шекарасы арқылы өткізу пункттерінде және тауарлар мен көлік құралдарын өзге де өткізу орындарда орналасқан кеден органдары радиациялық бақылаудың техникалық құралдарын пайдалана отырып, автоматты түрде не қолмен тексеру режимінде жүргізеді.</w:t>
      </w:r>
    </w:p>
    <w:bookmarkEnd w:id="5547"/>
    <w:bookmarkStart w:name="z6110" w:id="5548"/>
    <w:p>
      <w:pPr>
        <w:spacing w:after="0"/>
        <w:ind w:left="0"/>
        <w:jc w:val="both"/>
      </w:pPr>
      <w:r>
        <w:rPr>
          <w:rFonts w:ascii="Times New Roman"/>
          <w:b w:val="false"/>
          <w:i w:val="false"/>
          <w:color w:val="000000"/>
          <w:sz w:val="28"/>
        </w:rPr>
        <w:t>
      Радиациялық бақылауды жүргізу тәртібін уәкілетті орган тиісті уәкілетті мемлекеттік органдармен келісу бойынша айқындайды.</w:t>
      </w:r>
    </w:p>
    <w:bookmarkEnd w:id="5548"/>
    <w:bookmarkStart w:name="z6111" w:id="5549"/>
    <w:p>
      <w:pPr>
        <w:spacing w:after="0"/>
        <w:ind w:left="0"/>
        <w:jc w:val="both"/>
      </w:pPr>
      <w:r>
        <w:rPr>
          <w:rFonts w:ascii="Times New Roman"/>
          <w:b w:val="false"/>
          <w:i w:val="false"/>
          <w:color w:val="000000"/>
          <w:sz w:val="28"/>
        </w:rPr>
        <w:t>
      5. Кеден органдары өзіндік ерекшелігі бар тауарларды бақылауға жататын тауарлар Еуразиялық экономикалық одақтың кедендік шекарасы арқылы өткізілген кезде көрсетілген тауарларға кедендік бақылауды жүзеге асырады.</w:t>
      </w:r>
    </w:p>
    <w:bookmarkEnd w:id="5549"/>
    <w:bookmarkStart w:name="z6112" w:id="5550"/>
    <w:p>
      <w:pPr>
        <w:spacing w:after="0"/>
        <w:ind w:left="0"/>
        <w:jc w:val="both"/>
      </w:pPr>
      <w:r>
        <w:rPr>
          <w:rFonts w:ascii="Times New Roman"/>
          <w:b w:val="false"/>
          <w:i w:val="false"/>
          <w:color w:val="000000"/>
          <w:sz w:val="28"/>
        </w:rPr>
        <w:t>
      Кеден органдары өзіндік ерекшелігі бар тауарларды бақылауға жататын тауарлардың Еуразиялық экономикалық одақтың кедендік шекарасы арқылы заңсыз өткізілуінің алдын алады және жолын кеседі.</w:t>
      </w:r>
    </w:p>
    <w:bookmarkEnd w:id="5550"/>
    <w:bookmarkStart w:name="z6113" w:id="5551"/>
    <w:p>
      <w:pPr>
        <w:spacing w:after="0"/>
        <w:ind w:left="0"/>
        <w:jc w:val="both"/>
      </w:pPr>
      <w:r>
        <w:rPr>
          <w:rFonts w:ascii="Times New Roman"/>
          <w:b w:val="false"/>
          <w:i w:val="false"/>
          <w:color w:val="000000"/>
          <w:sz w:val="28"/>
        </w:rPr>
        <w:t>
      6. Еуразиялық экономикалық одақтың кедендік шекарасы арқылы автомобиль өткізу пункттерінде мемлекеттік ветеринариялық-санитариялық бақылау мен қадағалау Қазақстан Республикасының ветеринария саласындағы заңнамасы талаптарының орындалуын тексеру мақсатында жүзеге асырылады және Еуразиялық экономикалық одақтың кедендік аумағын Еуразиялық экономикалық одақтың мүшелері болып табылмайтын басқа мемлекеттерден жануарлардың жұқпалы және экзотикалық ауруларын қоздырушылардың әкелінуі мен таралуынан қорғауға бағытталады.</w:t>
      </w:r>
    </w:p>
    <w:bookmarkEnd w:id="5551"/>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мемлекеттік ветеринариялық-санитариялық бақылау мен қадағалауды ветеринария саласындағы уәкілетті орган ведомствосының мемлекеттік ветеринариялық-санитариялық инспекторлары жүзеге асырады.</w:t>
      </w:r>
    </w:p>
    <w:bookmarkStart w:name="z6115" w:id="5552"/>
    <w:p>
      <w:pPr>
        <w:spacing w:after="0"/>
        <w:ind w:left="0"/>
        <w:jc w:val="both"/>
      </w:pPr>
      <w:r>
        <w:rPr>
          <w:rFonts w:ascii="Times New Roman"/>
          <w:b w:val="false"/>
          <w:i w:val="false"/>
          <w:color w:val="000000"/>
          <w:sz w:val="28"/>
        </w:rPr>
        <w:t>
      7. Еуразиялық экономикалық одақтың кедендік шекарасы арқылы автомобиль өткізу пункттерінде мемлекеттік карантиндік фитосанитариялық бақылау мен қадағалау Қазақстан Республикасының өсімдіктер карантині саласындағы заңнамасы талаптарының орындалуын тексеру мақсатында жүзеге асырылады және Еуразиялық экономикалық одақтың кедендік аумағын Еуразиялық экономикалық одақтың мүшелері болып табылмайтын басқа мемлекеттерден карантинді объектілердің әкелінуінен немесе өздігінен енуінен қорғауға бағытталады.</w:t>
      </w:r>
    </w:p>
    <w:bookmarkEnd w:id="5552"/>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мемлекеттік карантиндік фитосанитариялық бақылау мен қадағалауды өсімдіктер карантині саласындағы уәкілетті орган ведомствосының өсімдіктер карантині жөніндегі мемлекеттік инспекторлары жүзеге асырады.</w:t>
      </w:r>
    </w:p>
    <w:bookmarkStart w:name="z6117" w:id="5553"/>
    <w:p>
      <w:pPr>
        <w:spacing w:after="0"/>
        <w:ind w:left="0"/>
        <w:jc w:val="both"/>
      </w:pPr>
      <w:r>
        <w:rPr>
          <w:rFonts w:ascii="Times New Roman"/>
          <w:b w:val="false"/>
          <w:i w:val="false"/>
          <w:color w:val="000000"/>
          <w:sz w:val="28"/>
        </w:rPr>
        <w:t>
      8. Адамдар мен тауарларды (жүктерді) Еуразиялық экономикалық одақтың кедендік шекарасы арқылы өткізген кезде Еуразиялық экономикалық одақтың кедендік аумағына инфекциялық және паразиттік аурулардың, сондай-ақ адамның денсаулығы үшін ықтимал қауіпті заттар мен өнімдердің әкелінуіне жол бермеу мақсатында жүргізілетін тауарлардың (жүктердің) санитариялық-эпидемиологиялық жай-күйін және адамдардың денсаулық жағдайын бақылау санитариялық-карантиндік бақылау болып табылады.</w:t>
      </w:r>
    </w:p>
    <w:bookmarkEnd w:id="5553"/>
    <w:bookmarkStart w:name="z6118" w:id="5554"/>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санитариялық-карантиндік бақылауды кеден органдарының лауазымды адамдары уәкілетті орган мен халықтың санитариялық-эпидемиологиялық саламаттылығы саласындағы мемлекеттік органның бірлескен актісінде айқындалған тәртіппен жүзеге асырады.</w:t>
      </w:r>
    </w:p>
    <w:bookmarkEnd w:id="5554"/>
    <w:bookmarkStart w:name="z6119" w:id="5555"/>
    <w:p>
      <w:pPr>
        <w:spacing w:after="0"/>
        <w:ind w:left="0"/>
        <w:jc w:val="both"/>
      </w:pPr>
      <w:r>
        <w:rPr>
          <w:rFonts w:ascii="Times New Roman"/>
          <w:b w:val="false"/>
          <w:i w:val="false"/>
          <w:color w:val="000000"/>
          <w:sz w:val="28"/>
        </w:rPr>
        <w:t>
      Еуразиялық экономикалық одаққа мүше болып табылмайтын басқа мемлекеттерден инфекциялық және паразиттік аурулардың, сондай-ақ адамның денсаулығы үшін ықтимал қауіпті заттар мен өнімдердің әкелінуінің нақты қатері туындаған жағдайда, кеден органдары санитариялық-карантиндік бақылауды жүргізу мақсатында уәкілетті орган мен халықтың санитариялық-эпидемиологиялық саламаттылығы саласындағы мемлекеттік органның бірлескен актісінде айқындалған тәртіппен халықтың санитариялық-эпидемиологиялық саламаттылығы саласындағы аумақтық органдарды тартады.</w:t>
      </w:r>
    </w:p>
    <w:bookmarkEnd w:id="5555"/>
    <w:bookmarkStart w:name="z6120" w:id="5556"/>
    <w:p>
      <w:pPr>
        <w:spacing w:after="0"/>
        <w:ind w:left="0"/>
        <w:jc w:val="both"/>
      </w:pPr>
      <w:r>
        <w:rPr>
          <w:rFonts w:ascii="Times New Roman"/>
          <w:b w:val="false"/>
          <w:i w:val="false"/>
          <w:color w:val="000000"/>
          <w:sz w:val="28"/>
        </w:rPr>
        <w:t>
      9. Еуразиялық экономикалық одақтың кедендік шекарасы арқылы автомобиль, теңіз өткізу пункттерінде және тауарларды өзге де өткізу орындарында кеден органдарына жүктелген көліктік бақылау жеке және заңды тұлғалардың Қазақстан Республикасының автомобиль көлігі саласындағы заңнамасының талаптарын сақтауын тексеру мақсатында жүзеге асырылады.</w:t>
      </w:r>
    </w:p>
    <w:bookmarkEnd w:id="5556"/>
    <w:bookmarkStart w:name="z6121" w:id="5557"/>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теңіз өткізу пункттерінде және тауарларды өзге де өткізу орындарында кеден органдарына жүктелген көліктік бақылауды кеден органдарының лауазымды адамдары уәкілетті орган мен көлік саласындағы уәкілетті органның бірлескен актісінде айқындалған тәртіппен жүзеге асырады.</w:t>
      </w:r>
    </w:p>
    <w:bookmarkEnd w:id="5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Кеден органдарының Қазақстан Республикасының өзге де мемлекеттік органдарымен өзара іс-қимылы</w:t>
      </w:r>
    </w:p>
    <w:bookmarkStart w:name="z6122" w:id="5558"/>
    <w:p>
      <w:pPr>
        <w:spacing w:after="0"/>
        <w:ind w:left="0"/>
        <w:jc w:val="both"/>
      </w:pPr>
      <w:r>
        <w:rPr>
          <w:rFonts w:ascii="Times New Roman"/>
          <w:b w:val="false"/>
          <w:i w:val="false"/>
          <w:color w:val="000000"/>
          <w:sz w:val="28"/>
        </w:rPr>
        <w:t>
      1. Кеден органдары өз функцияларын Қазақстан Республикасының тиісті мемлекеттік органдарымен бірлескен актілерде айқындалатын тәртіппен немесе Қазақстан Республикасының көрсетілген мемлекеттік органдарымен келісу бойынша Қазақстан Республикасының өзге де мемлекеттік органдарымен өзара іс-қимыл жасай отырып жүзеге асырады.</w:t>
      </w:r>
    </w:p>
    <w:bookmarkEnd w:id="5558"/>
    <w:bookmarkStart w:name="z6123" w:id="5559"/>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жағдайларды қоспағанда, кеден органдарының қызметіне араласуға тыйым салынады.</w:t>
      </w:r>
    </w:p>
    <w:bookmarkEnd w:id="5559"/>
    <w:bookmarkStart w:name="z6124" w:id="5560"/>
    <w:p>
      <w:pPr>
        <w:spacing w:after="0"/>
        <w:ind w:left="0"/>
        <w:jc w:val="both"/>
      </w:pPr>
      <w:r>
        <w:rPr>
          <w:rFonts w:ascii="Times New Roman"/>
          <w:b w:val="false"/>
          <w:i w:val="false"/>
          <w:color w:val="000000"/>
          <w:sz w:val="28"/>
        </w:rPr>
        <w:t>
      3. Қазақстан Республикасының валюталық заңнамасын сақтау мақсатында кеден органдары:</w:t>
      </w:r>
    </w:p>
    <w:bookmarkEnd w:id="5560"/>
    <w:bookmarkStart w:name="z6125" w:id="5561"/>
    <w:p>
      <w:pPr>
        <w:spacing w:after="0"/>
        <w:ind w:left="0"/>
        <w:jc w:val="both"/>
      </w:pPr>
      <w:r>
        <w:rPr>
          <w:rFonts w:ascii="Times New Roman"/>
          <w:b w:val="false"/>
          <w:i w:val="false"/>
          <w:color w:val="000000"/>
          <w:sz w:val="28"/>
        </w:rPr>
        <w:t>
      1) өз құзыреті шегінде сыртқы экономикалық қызметке қатысушылар мен жеке тұлғалардың Қазақстан Республикасының валюталық заңнамасын сақтауын бақылауды жүзеге асырады;</w:t>
      </w:r>
    </w:p>
    <w:bookmarkEnd w:id="5561"/>
    <w:bookmarkStart w:name="z6126" w:id="5562"/>
    <w:p>
      <w:pPr>
        <w:spacing w:after="0"/>
        <w:ind w:left="0"/>
        <w:jc w:val="both"/>
      </w:pPr>
      <w:r>
        <w:rPr>
          <w:rFonts w:ascii="Times New Roman"/>
          <w:b w:val="false"/>
          <w:i w:val="false"/>
          <w:color w:val="000000"/>
          <w:sz w:val="28"/>
        </w:rPr>
        <w:t>
      2) Қазақстан Республикасының валюталық заңнамасына сәйкес тауарлардың Еуразиялық экономикалық одақтың кедендік шекарасы арқылы қозғалысы туралы Қазақстан Республикасының Ұлттық Банкіне ақпарат береді;</w:t>
      </w:r>
    </w:p>
    <w:bookmarkEnd w:id="5562"/>
    <w:bookmarkStart w:name="z6127" w:id="5563"/>
    <w:p>
      <w:pPr>
        <w:spacing w:after="0"/>
        <w:ind w:left="0"/>
        <w:jc w:val="both"/>
      </w:pPr>
      <w:r>
        <w:rPr>
          <w:rFonts w:ascii="Times New Roman"/>
          <w:b w:val="false"/>
          <w:i w:val="false"/>
          <w:color w:val="000000"/>
          <w:sz w:val="28"/>
        </w:rPr>
        <w:t>
      3) кеден органдары анықтаған Қазақстан Республикасының валюталық заңнамасының талаптарын бұзушылық туралы Қазақстан Республикасының Ұлттық Банкіне ақпарат береді.</w:t>
      </w:r>
    </w:p>
    <w:bookmarkEnd w:id="5563"/>
    <w:bookmarkStart w:name="z6128" w:id="5564"/>
    <w:p>
      <w:pPr>
        <w:spacing w:after="0"/>
        <w:ind w:left="0"/>
        <w:jc w:val="both"/>
      </w:pPr>
      <w:r>
        <w:rPr>
          <w:rFonts w:ascii="Times New Roman"/>
          <w:b w:val="false"/>
          <w:i w:val="false"/>
          <w:color w:val="000000"/>
          <w:sz w:val="28"/>
        </w:rPr>
        <w:t>
      Қазақстан Республикасының валюталық заңнамасын сақтау, ақпарат алмасу, оның ішінде электрондық нысанда алмасу мақсатында уәкілетті орган мен Қазақстан Республикасы Ұлттық Банкінің өзара іс-қимыл жасау тәртібі, сондай-ақ осындай ақпарат алмасу шеңберіндегі мәліметтердің тізбесі бірлескен актіде айқындалады.</w:t>
      </w:r>
    </w:p>
    <w:bookmarkEnd w:id="5564"/>
    <w:p>
      <w:pPr>
        <w:spacing w:after="0"/>
        <w:ind w:left="0"/>
        <w:jc w:val="both"/>
      </w:pPr>
      <w:r>
        <w:rPr>
          <w:rFonts w:ascii="Times New Roman"/>
          <w:b/>
          <w:i w:val="false"/>
          <w:color w:val="000000"/>
          <w:sz w:val="28"/>
        </w:rPr>
        <w:t>404-бап. Кедендік бақылау аймақтары</w:t>
      </w:r>
    </w:p>
    <w:bookmarkStart w:name="z6129" w:id="5565"/>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 меншікті тауарларды сақтау қоймаларының, уақытша сақтау қоймаларының, кеден қоймаларының, еркін қоймалардың аумақтары, бажсыз сауда дүкендерінің аумақтары және осы Кодексте белгіленген өзге де орындар кедендік бақылау аймақтары болып табылады.</w:t>
      </w:r>
    </w:p>
    <w:bookmarkEnd w:id="5565"/>
    <w:bookmarkStart w:name="z6130" w:id="5566"/>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өткізу пункттерінде, көліктік-логистикалық орталықтарда, сондай-ақ кедендік декларациялау және өзге де кедендік операциялар жүргізу орындарында кедендік бақылауды жүзеге асыру мақсаттары үшін кеден органдары кедендік бақылау аймақтарын құрады. </w:t>
      </w:r>
    </w:p>
    <w:bookmarkEnd w:id="5566"/>
    <w:bookmarkStart w:name="z6131" w:id="5567"/>
    <w:p>
      <w:pPr>
        <w:spacing w:after="0"/>
        <w:ind w:left="0"/>
        <w:jc w:val="both"/>
      </w:pPr>
      <w:r>
        <w:rPr>
          <w:rFonts w:ascii="Times New Roman"/>
          <w:b w:val="false"/>
          <w:i w:val="false"/>
          <w:color w:val="000000"/>
          <w:sz w:val="28"/>
        </w:rPr>
        <w:t>
      Өзге орындарда кедендік бақылау аймақтары, осы баптың 2-тармағында көзделген жағдайларды қоспағанда, тауарларды уақытша сақтау, тауарлар мен көлік құралдарына қатысты жүк және өзге де операцияларды жасау, тауарларды кедендік қарап-тексеру және (немесе) жете тексеру нысанында кедендік бақылауды жүргізу үшін құрылады.</w:t>
      </w:r>
    </w:p>
    <w:bookmarkEnd w:id="5567"/>
    <w:bookmarkStart w:name="z6132" w:id="5568"/>
    <w:p>
      <w:pPr>
        <w:spacing w:after="0"/>
        <w:ind w:left="0"/>
        <w:jc w:val="both"/>
      </w:pPr>
      <w:r>
        <w:rPr>
          <w:rFonts w:ascii="Times New Roman"/>
          <w:b w:val="false"/>
          <w:i w:val="false"/>
          <w:color w:val="000000"/>
          <w:sz w:val="28"/>
        </w:rPr>
        <w:t>
      2. Кедендік бақылау аймақтарын құрмай:</w:t>
      </w:r>
    </w:p>
    <w:bookmarkEnd w:id="5568"/>
    <w:bookmarkStart w:name="z6133" w:id="5569"/>
    <w:p>
      <w:pPr>
        <w:spacing w:after="0"/>
        <w:ind w:left="0"/>
        <w:jc w:val="both"/>
      </w:pPr>
      <w:r>
        <w:rPr>
          <w:rFonts w:ascii="Times New Roman"/>
          <w:b w:val="false"/>
          <w:i w:val="false"/>
          <w:color w:val="000000"/>
          <w:sz w:val="28"/>
        </w:rPr>
        <w:t xml:space="preserve">
      1) көшпелі кедендік тексеру барысында не осы Кодекстің </w:t>
      </w:r>
      <w:r>
        <w:rPr>
          <w:rFonts w:ascii="Times New Roman"/>
          <w:b w:val="false"/>
          <w:i w:val="false"/>
          <w:color w:val="000000"/>
          <w:sz w:val="28"/>
        </w:rPr>
        <w:t>18-бабының</w:t>
      </w:r>
      <w:r>
        <w:rPr>
          <w:rFonts w:ascii="Times New Roman"/>
          <w:b w:val="false"/>
          <w:i w:val="false"/>
          <w:color w:val="000000"/>
          <w:sz w:val="28"/>
        </w:rPr>
        <w:t xml:space="preserve"> 1-тармағына сәйкес кедендік бақылау аймақтарынан тыс көлік құралдарын тоқтатқан кезде, сондай-ақ Еуразиялық экономикалық одақтың кедендік шекарасы арқылы заңсыз өткізілетін тауарлар анықталған кезде жүзеге асырылатын кедендік қарап-тексеру;</w:t>
      </w:r>
    </w:p>
    <w:bookmarkEnd w:id="5569"/>
    <w:bookmarkStart w:name="z6134" w:id="5570"/>
    <w:p>
      <w:pPr>
        <w:spacing w:after="0"/>
        <w:ind w:left="0"/>
        <w:jc w:val="both"/>
      </w:pPr>
      <w:r>
        <w:rPr>
          <w:rFonts w:ascii="Times New Roman"/>
          <w:b w:val="false"/>
          <w:i w:val="false"/>
          <w:color w:val="000000"/>
          <w:sz w:val="28"/>
        </w:rPr>
        <w:t xml:space="preserve">
      2) үй-жайлар мен аумақтарды кедендік қарап-тексеру барысында және (немесе) көшпелі кедендік тексеру барысында не осы Кодекстің </w:t>
      </w:r>
      <w:r>
        <w:rPr>
          <w:rFonts w:ascii="Times New Roman"/>
          <w:b w:val="false"/>
          <w:i w:val="false"/>
          <w:color w:val="000000"/>
          <w:sz w:val="28"/>
        </w:rPr>
        <w:t>18-бабының</w:t>
      </w:r>
      <w:r>
        <w:rPr>
          <w:rFonts w:ascii="Times New Roman"/>
          <w:b w:val="false"/>
          <w:i w:val="false"/>
          <w:color w:val="000000"/>
          <w:sz w:val="28"/>
        </w:rPr>
        <w:t xml:space="preserve"> 1-тармағына сәйкес кедендік бақылау аймақтарынан тыс көлік құралдарын тоқтатқан кезде, сондай-ақ Еуразиялық экономикалық одақтың кедендік шекарасы арқылы заңсыз өткізілетін тауарлар анықталған кезде жүзеге асырылатын кедендік жете тексеру жүргізілуі мүмкін.</w:t>
      </w:r>
    </w:p>
    <w:bookmarkEnd w:id="5570"/>
    <w:bookmarkStart w:name="z6135" w:id="5571"/>
    <w:p>
      <w:pPr>
        <w:spacing w:after="0"/>
        <w:ind w:left="0"/>
        <w:jc w:val="both"/>
      </w:pPr>
      <w:r>
        <w:rPr>
          <w:rFonts w:ascii="Times New Roman"/>
          <w:b w:val="false"/>
          <w:i w:val="false"/>
          <w:color w:val="000000"/>
          <w:sz w:val="28"/>
        </w:rPr>
        <w:t>
      3. Кедендік бақылау аймақтары, егер олар кедендік бақылауға жататын тауарларды оларда ұдайы орналастыруға арналған болса – тұрақты немесе оларды тауарлар мен көлік құралдарына қатысты кедендік бақылау жүргізу, жүк және өзге де операциялар жасау уақытына құрған жағдайда уақытша болуы мүмкін.</w:t>
      </w:r>
    </w:p>
    <w:bookmarkEnd w:id="5571"/>
    <w:bookmarkStart w:name="z6136" w:id="5572"/>
    <w:p>
      <w:pPr>
        <w:spacing w:after="0"/>
        <w:ind w:left="0"/>
        <w:jc w:val="both"/>
      </w:pPr>
      <w:r>
        <w:rPr>
          <w:rFonts w:ascii="Times New Roman"/>
          <w:b w:val="false"/>
          <w:i w:val="false"/>
          <w:color w:val="000000"/>
          <w:sz w:val="28"/>
        </w:rPr>
        <w:t>
      4. Тұрақты кедендік бақылау аймақтары аумақтық кеден органының немесе кеденнің басшысының (оны алмастыратын адамның) осы баптың 1-тармағында көзделген орындарда кедендік бақылау аймақтарын белгілеу туралы бұйрығының негізінде құрылады және жұмыс істеуін тоқтатады.</w:t>
      </w:r>
    </w:p>
    <w:bookmarkEnd w:id="5572"/>
    <w:bookmarkStart w:name="z6137" w:id="5573"/>
    <w:p>
      <w:pPr>
        <w:spacing w:after="0"/>
        <w:ind w:left="0"/>
        <w:jc w:val="both"/>
      </w:pPr>
      <w:r>
        <w:rPr>
          <w:rFonts w:ascii="Times New Roman"/>
          <w:b w:val="false"/>
          <w:i w:val="false"/>
          <w:color w:val="000000"/>
          <w:sz w:val="28"/>
        </w:rPr>
        <w:t>
      Уақытша кедендік бақылау аймақтарын құру (оның ішінде мүдделі тұлғаның өтініші бойынша), олардың жұмыс істеуін тоқтату тәртібін, оларға қойылатын талаптарды, сондай-ақ уақытша кедендік бақылау аймағының құқықтық режимін уәкілетті орган бекітеді.</w:t>
      </w:r>
    </w:p>
    <w:bookmarkEnd w:id="5573"/>
    <w:bookmarkStart w:name="z6138" w:id="5574"/>
    <w:p>
      <w:pPr>
        <w:spacing w:after="0"/>
        <w:ind w:left="0"/>
        <w:jc w:val="both"/>
      </w:pPr>
      <w:r>
        <w:rPr>
          <w:rFonts w:ascii="Times New Roman"/>
          <w:b w:val="false"/>
          <w:i w:val="false"/>
          <w:color w:val="000000"/>
          <w:sz w:val="28"/>
        </w:rPr>
        <w:t>
      5. Тұрақты кедендік бақылау аймақтарының шекаралары шартты сызықпен шектеледі және:</w:t>
      </w:r>
    </w:p>
    <w:bookmarkEnd w:id="5574"/>
    <w:bookmarkStart w:name="z6139" w:id="5575"/>
    <w:p>
      <w:pPr>
        <w:spacing w:after="0"/>
        <w:ind w:left="0"/>
        <w:jc w:val="both"/>
      </w:pPr>
      <w:r>
        <w:rPr>
          <w:rFonts w:ascii="Times New Roman"/>
          <w:b w:val="false"/>
          <w:i w:val="false"/>
          <w:color w:val="000000"/>
          <w:sz w:val="28"/>
        </w:rPr>
        <w:t>
      1) кедендік рәсімдерді жүргізу орындарында – өлшемдері: биіктігі – 50 сантиметр, ені – 100 сантиметр болатын белгілермен белгіленеді. Белгінің көк түсті тақтасына биіктігі 10 сантиметр және ені 3,7 сантиметр ақ түсті әріптермен, үш жолға, үш тілде (қазақ, орыс және ағылшын) "Кедендік бақылау аймағы" деген жазба жазылады;</w:t>
      </w:r>
    </w:p>
    <w:bookmarkEnd w:id="5575"/>
    <w:bookmarkStart w:name="z6140" w:id="5576"/>
    <w:p>
      <w:pPr>
        <w:spacing w:after="0"/>
        <w:ind w:left="0"/>
        <w:jc w:val="both"/>
      </w:pPr>
      <w:r>
        <w:rPr>
          <w:rFonts w:ascii="Times New Roman"/>
          <w:b w:val="false"/>
          <w:i w:val="false"/>
          <w:color w:val="000000"/>
          <w:sz w:val="28"/>
        </w:rPr>
        <w:t>
      2) суда – жарық шағылыстырғыш бояудың көмегімен орындалған "Кедендік бақылау аймағы" деген жазбасы бар қызыл түсті қалтқылармен белгіленеді.</w:t>
      </w:r>
    </w:p>
    <w:bookmarkEnd w:id="5576"/>
    <w:bookmarkStart w:name="z6141" w:id="5577"/>
    <w:p>
      <w:pPr>
        <w:spacing w:after="0"/>
        <w:ind w:left="0"/>
        <w:jc w:val="both"/>
      </w:pPr>
      <w:r>
        <w:rPr>
          <w:rFonts w:ascii="Times New Roman"/>
          <w:b w:val="false"/>
          <w:i w:val="false"/>
          <w:color w:val="000000"/>
          <w:sz w:val="28"/>
        </w:rPr>
        <w:t>
      6. Тұрақты кедендік бақылау аймақтарына жіберу:</w:t>
      </w:r>
    </w:p>
    <w:bookmarkEnd w:id="5577"/>
    <w:bookmarkStart w:name="z6142" w:id="5578"/>
    <w:p>
      <w:pPr>
        <w:spacing w:after="0"/>
        <w:ind w:left="0"/>
        <w:jc w:val="both"/>
      </w:pPr>
      <w:r>
        <w:rPr>
          <w:rFonts w:ascii="Times New Roman"/>
          <w:b w:val="false"/>
          <w:i w:val="false"/>
          <w:color w:val="000000"/>
          <w:sz w:val="28"/>
        </w:rPr>
        <w:t>
      1) кедендік бақылау аймақтарында қызметін жүзеге асыратын Қазақстан Республикасының тиісті бақылаушы органдарының лауазымды адамдары үшін қызметтік куәлікті не сәйкестендіру картасын көрсеткен кезде, тұрақты рұқсат қағазы;</w:t>
      </w:r>
    </w:p>
    <w:bookmarkEnd w:id="5578"/>
    <w:bookmarkStart w:name="z6143" w:id="5579"/>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Қазақстан Республикасының құқық қорғау немесе арнаулы мемлекеттік органдарының лауазымды адамдары үшін қаулы;</w:t>
      </w:r>
    </w:p>
    <w:bookmarkEnd w:id="5579"/>
    <w:bookmarkStart w:name="z6144" w:id="5580"/>
    <w:p>
      <w:pPr>
        <w:spacing w:after="0"/>
        <w:ind w:left="0"/>
        <w:jc w:val="both"/>
      </w:pPr>
      <w:r>
        <w:rPr>
          <w:rFonts w:ascii="Times New Roman"/>
          <w:b w:val="false"/>
          <w:i w:val="false"/>
          <w:color w:val="000000"/>
          <w:sz w:val="28"/>
        </w:rPr>
        <w:t>
      3) лауазымдық міндеттерін орындау лауазымды адамдардың кедендік бақылау аймағында тікелей болуымен байланысты ұйымдардың аталған адамдары үшін рұқсат қағазы негізінде жүзеге асырылады.</w:t>
      </w:r>
    </w:p>
    <w:bookmarkEnd w:id="5580"/>
    <w:bookmarkStart w:name="z6145" w:id="5581"/>
    <w:p>
      <w:pPr>
        <w:spacing w:after="0"/>
        <w:ind w:left="0"/>
        <w:jc w:val="both"/>
      </w:pPr>
      <w:r>
        <w:rPr>
          <w:rFonts w:ascii="Times New Roman"/>
          <w:b w:val="false"/>
          <w:i w:val="false"/>
          <w:color w:val="000000"/>
          <w:sz w:val="28"/>
        </w:rPr>
        <w:t>
      Тұрақты рұқсат қағаздары тиісті бақылаушы органдардың, ұйымдардың жазбаша өтініші негізінде күнтізбелік бір жыл мерзімге беріледі және оған аумақтық кеден органының немесе кеденнің басшысы не оны алмастыратын адам қол қояды. Рұқсат қағаздарын арнайы журналда тіркеуді көрсетілген рұқсат қағазын берген кеден органы жүргізеді;</w:t>
      </w:r>
    </w:p>
    <w:bookmarkEnd w:id="5581"/>
    <w:bookmarkStart w:name="z6146" w:id="5582"/>
    <w:p>
      <w:pPr>
        <w:spacing w:after="0"/>
        <w:ind w:left="0"/>
        <w:jc w:val="both"/>
      </w:pPr>
      <w:r>
        <w:rPr>
          <w:rFonts w:ascii="Times New Roman"/>
          <w:b w:val="false"/>
          <w:i w:val="false"/>
          <w:color w:val="000000"/>
          <w:sz w:val="28"/>
        </w:rPr>
        <w:t>
      4) Қазақстан Республикасының мемлекеттік органдары мен ұйымдардың лауазымды адамдары кедендік бақылау аймағында қысқа уақыт болуымен тікелей байланысты өздеріне жүктелген функцияларды орындау мақсатында аталған адамдарға берілетін уақытша рұқсат қағазы негізінде жүзеге асырылады.</w:t>
      </w:r>
    </w:p>
    <w:bookmarkEnd w:id="5582"/>
    <w:bookmarkStart w:name="z6147" w:id="5583"/>
    <w:p>
      <w:pPr>
        <w:spacing w:after="0"/>
        <w:ind w:left="0"/>
        <w:jc w:val="both"/>
      </w:pPr>
      <w:r>
        <w:rPr>
          <w:rFonts w:ascii="Times New Roman"/>
          <w:b w:val="false"/>
          <w:i w:val="false"/>
          <w:color w:val="000000"/>
          <w:sz w:val="28"/>
        </w:rPr>
        <w:t>
      Уақытша рұқсат қағаздары адамның кедендік бақылау аймағында уақытша болу мерзіміне оның жазбаша өтініші негізінде беріледі.</w:t>
      </w:r>
    </w:p>
    <w:bookmarkEnd w:id="5583"/>
    <w:bookmarkStart w:name="z6148" w:id="5584"/>
    <w:p>
      <w:pPr>
        <w:spacing w:after="0"/>
        <w:ind w:left="0"/>
        <w:jc w:val="both"/>
      </w:pPr>
      <w:r>
        <w:rPr>
          <w:rFonts w:ascii="Times New Roman"/>
          <w:b w:val="false"/>
          <w:i w:val="false"/>
          <w:color w:val="000000"/>
          <w:sz w:val="28"/>
        </w:rPr>
        <w:t>
      7. Тұрақты және уақытша рұқсат қағаздарының, тұрақты және уақытша рұқсат қағаздарын тіркеу журналының нысанын уәкілетті орган бекітеді.</w:t>
      </w:r>
    </w:p>
    <w:bookmarkEnd w:id="5584"/>
    <w:bookmarkStart w:name="z6149" w:id="5585"/>
    <w:p>
      <w:pPr>
        <w:spacing w:after="0"/>
        <w:ind w:left="0"/>
        <w:jc w:val="both"/>
      </w:pPr>
      <w:r>
        <w:rPr>
          <w:rFonts w:ascii="Times New Roman"/>
          <w:b w:val="false"/>
          <w:i w:val="false"/>
          <w:color w:val="000000"/>
          <w:sz w:val="28"/>
        </w:rPr>
        <w:t>
      8. Уақытша кедендік бақылау аймақтарына жіберу мына адамдарға:</w:t>
      </w:r>
    </w:p>
    <w:bookmarkEnd w:id="5585"/>
    <w:bookmarkStart w:name="z6150" w:id="5586"/>
    <w:p>
      <w:pPr>
        <w:spacing w:after="0"/>
        <w:ind w:left="0"/>
        <w:jc w:val="both"/>
      </w:pPr>
      <w:r>
        <w:rPr>
          <w:rFonts w:ascii="Times New Roman"/>
          <w:b w:val="false"/>
          <w:i w:val="false"/>
          <w:color w:val="000000"/>
          <w:sz w:val="28"/>
        </w:rPr>
        <w:t>
      қызметтік куәлікті не сәйкестендіру картасын көрсеткен кезде, кедендік бақылау аймақтарында қызметін жүзеге асыратын Қазақстан Республикасының тиісті бақылаушы органдарының лауазымды адамдарына;</w:t>
      </w:r>
    </w:p>
    <w:bookmarkEnd w:id="5586"/>
    <w:bookmarkStart w:name="z6151" w:id="5587"/>
    <w:p>
      <w:pPr>
        <w:spacing w:after="0"/>
        <w:ind w:left="0"/>
        <w:jc w:val="both"/>
      </w:pPr>
      <w:r>
        <w:rPr>
          <w:rFonts w:ascii="Times New Roman"/>
          <w:b w:val="false"/>
          <w:i w:val="false"/>
          <w:color w:val="000000"/>
          <w:sz w:val="28"/>
        </w:rPr>
        <w:t>
      Қазақстан Республикасының құқық қорғау немесе арнаулы мемлекеттік органдарының лауазымды адамдарына;</w:t>
      </w:r>
    </w:p>
    <w:bookmarkEnd w:id="5587"/>
    <w:bookmarkStart w:name="z6152" w:id="5588"/>
    <w:p>
      <w:pPr>
        <w:spacing w:after="0"/>
        <w:ind w:left="0"/>
        <w:jc w:val="both"/>
      </w:pPr>
      <w:r>
        <w:rPr>
          <w:rFonts w:ascii="Times New Roman"/>
          <w:b w:val="false"/>
          <w:i w:val="false"/>
          <w:color w:val="000000"/>
          <w:sz w:val="28"/>
        </w:rPr>
        <w:t>
      лауазымдық міндеттерін орындау лауазымды адамдардың кедендік бақылау аймағында тікелей болуымен байланысты ұйымдардың аталған адамдарына;</w:t>
      </w:r>
    </w:p>
    <w:bookmarkEnd w:id="5588"/>
    <w:bookmarkStart w:name="z6153" w:id="5589"/>
    <w:p>
      <w:pPr>
        <w:spacing w:after="0"/>
        <w:ind w:left="0"/>
        <w:jc w:val="both"/>
      </w:pPr>
      <w:r>
        <w:rPr>
          <w:rFonts w:ascii="Times New Roman"/>
          <w:b w:val="false"/>
          <w:i w:val="false"/>
          <w:color w:val="000000"/>
          <w:sz w:val="28"/>
        </w:rPr>
        <w:t>
      Қазақстан Республикасының мемлекеттік органдары мен ұйымдардың лауазымды адамдарының кедендік бақылау аймағында қысқа уақыт болуымен тікелей байланысты өздеріне жүктелген функцияларды орындау мақсатында аталған адамдарға жазбаша өтініштері негізінде кедендік бақылау аймағына уақытша болу мерзіміне уақытша рұқсат қағазын беру жолымен жүзеге асырылады.</w:t>
      </w:r>
    </w:p>
    <w:bookmarkEnd w:id="5589"/>
    <w:bookmarkStart w:name="z6154" w:id="5590"/>
    <w:p>
      <w:pPr>
        <w:spacing w:after="0"/>
        <w:ind w:left="0"/>
        <w:jc w:val="both"/>
      </w:pPr>
      <w:r>
        <w:rPr>
          <w:rFonts w:ascii="Times New Roman"/>
          <w:b w:val="false"/>
          <w:i w:val="false"/>
          <w:color w:val="000000"/>
          <w:sz w:val="28"/>
        </w:rPr>
        <w:t>
      9. Рұқсат қағаздарын ресімдемей, тұрақты кедендік бақылау аймағына жіберу:</w:t>
      </w:r>
    </w:p>
    <w:bookmarkEnd w:id="5590"/>
    <w:bookmarkStart w:name="z6155" w:id="5591"/>
    <w:p>
      <w:pPr>
        <w:spacing w:after="0"/>
        <w:ind w:left="0"/>
        <w:jc w:val="both"/>
      </w:pPr>
      <w:r>
        <w:rPr>
          <w:rFonts w:ascii="Times New Roman"/>
          <w:b w:val="false"/>
          <w:i w:val="false"/>
          <w:color w:val="000000"/>
          <w:sz w:val="28"/>
        </w:rPr>
        <w:t>
      1) қызметтік куәлікті не сәйкестендіру картасын көрсеткен кезде, кедендік бақылау аймағында өздеріне жүктелген функцияларды өз жұмыс уақыты кезеңінде орындайтын кеден органдарының лауазымды адамдарына;</w:t>
      </w:r>
    </w:p>
    <w:bookmarkEnd w:id="5591"/>
    <w:bookmarkStart w:name="z6156" w:id="5592"/>
    <w:p>
      <w:pPr>
        <w:spacing w:after="0"/>
        <w:ind w:left="0"/>
        <w:jc w:val="both"/>
      </w:pPr>
      <w:r>
        <w:rPr>
          <w:rFonts w:ascii="Times New Roman"/>
          <w:b w:val="false"/>
          <w:i w:val="false"/>
          <w:color w:val="000000"/>
          <w:sz w:val="28"/>
        </w:rPr>
        <w:t>
      2) кедендік бақылау аймағындағы тауарлар мен көлік құралдарына өкілдік ететін адамдарға, сондай-ақ Еуразиялық экономикалық одағының кедендік шекарасын кесіп өтетін жеке тұлғаларға қатысты жүзеге асырылады.</w:t>
      </w:r>
    </w:p>
    <w:bookmarkEnd w:id="5592"/>
    <w:bookmarkStart w:name="z6157" w:id="5593"/>
    <w:p>
      <w:pPr>
        <w:spacing w:after="0"/>
        <w:ind w:left="0"/>
        <w:jc w:val="both"/>
      </w:pPr>
      <w:r>
        <w:rPr>
          <w:rFonts w:ascii="Times New Roman"/>
          <w:b w:val="false"/>
          <w:i w:val="false"/>
          <w:color w:val="000000"/>
          <w:sz w:val="28"/>
        </w:rPr>
        <w:t>
      Кеден органының лауазымды адамдарының өз жұмыс уақытынан тыс кезде кеден органы басшысының рұқсатынсыз кедендік бақылау аймағында болуына жол берілмейді.</w:t>
      </w:r>
    </w:p>
    <w:bookmarkEnd w:id="5593"/>
    <w:bookmarkStart w:name="z6158" w:id="5594"/>
    <w:p>
      <w:pPr>
        <w:spacing w:after="0"/>
        <w:ind w:left="0"/>
        <w:jc w:val="both"/>
      </w:pPr>
      <w:r>
        <w:rPr>
          <w:rFonts w:ascii="Times New Roman"/>
          <w:b w:val="false"/>
          <w:i w:val="false"/>
          <w:color w:val="000000"/>
          <w:sz w:val="28"/>
        </w:rPr>
        <w:t>
      10. Тұрақты кедендік бақылау аймақтарының шекарасы арқылы және оның шегінде тауарлар мен көлік құралдарының өтуіне кеден органының рұқсатымен жол беріледі.</w:t>
      </w:r>
    </w:p>
    <w:bookmarkEnd w:id="5594"/>
    <w:bookmarkStart w:name="z6159" w:id="5595"/>
    <w:p>
      <w:pPr>
        <w:spacing w:after="0"/>
        <w:ind w:left="0"/>
        <w:jc w:val="both"/>
      </w:pPr>
      <w:r>
        <w:rPr>
          <w:rFonts w:ascii="Times New Roman"/>
          <w:b w:val="false"/>
          <w:i w:val="false"/>
          <w:color w:val="000000"/>
          <w:sz w:val="28"/>
        </w:rPr>
        <w:t>
      11. Өндірістік және өзге кәсіпкерлік қызметті жүзеге асыруға, сондай-ақ режимдік объектілердің кедендік бақылау аймақтарында болуына, аталған қызмет уақытша сақтау орнының немесе қоймасының, еркін қойманың, кеден қоймасының және бажсыз сауда дүкенінің мақсатына сәйкес келген жағдайларды қоспағанда, жол берілмейді.</w:t>
      </w:r>
    </w:p>
    <w:bookmarkEnd w:id="5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405-бап. Кедендік бақылауды жүргізу үшін қажетті құжаттарды сақтау</w:t>
      </w:r>
    </w:p>
    <w:bookmarkStart w:name="z6160" w:id="5596"/>
    <w:p>
      <w:pPr>
        <w:spacing w:after="0"/>
        <w:ind w:left="0"/>
        <w:jc w:val="both"/>
      </w:pPr>
      <w:r>
        <w:rPr>
          <w:rFonts w:ascii="Times New Roman"/>
          <w:b w:val="false"/>
          <w:i w:val="false"/>
          <w:color w:val="000000"/>
          <w:sz w:val="28"/>
        </w:rPr>
        <w:t>
      1. Мыналар:</w:t>
      </w:r>
    </w:p>
    <w:bookmarkEnd w:id="5596"/>
    <w:bookmarkStart w:name="z6161" w:id="5597"/>
    <w:p>
      <w:pPr>
        <w:spacing w:after="0"/>
        <w:ind w:left="0"/>
        <w:jc w:val="both"/>
      </w:pPr>
      <w:r>
        <w:rPr>
          <w:rFonts w:ascii="Times New Roman"/>
          <w:b w:val="false"/>
          <w:i w:val="false"/>
          <w:color w:val="000000"/>
          <w:sz w:val="28"/>
        </w:rPr>
        <w:t>
      1) кедендік құжаттар;</w:t>
      </w:r>
    </w:p>
    <w:bookmarkEnd w:id="5597"/>
    <w:bookmarkStart w:name="z6162" w:id="559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179-бабында</w:t>
      </w:r>
      <w:r>
        <w:rPr>
          <w:rFonts w:ascii="Times New Roman"/>
          <w:b w:val="false"/>
          <w:i w:val="false"/>
          <w:color w:val="000000"/>
          <w:sz w:val="28"/>
        </w:rPr>
        <w:t xml:space="preserve"> көрсетілген құжаттар;</w:t>
      </w:r>
    </w:p>
    <w:bookmarkEnd w:id="5598"/>
    <w:bookmarkStart w:name="z6163" w:id="5599"/>
    <w:p>
      <w:pPr>
        <w:spacing w:after="0"/>
        <w:ind w:left="0"/>
        <w:jc w:val="both"/>
      </w:pPr>
      <w:r>
        <w:rPr>
          <w:rFonts w:ascii="Times New Roman"/>
          <w:b w:val="false"/>
          <w:i w:val="false"/>
          <w:color w:val="000000"/>
          <w:sz w:val="28"/>
        </w:rPr>
        <w:t>
      3) кедендік баждарды, салықтарды төлеу бойынша жеңілдіктерді қолданумен байланысты тауарларды пайдалану және (немесе) оларға билік ету бойынша шектеулердің сақталуын растайтын құжаттар;</w:t>
      </w:r>
    </w:p>
    <w:bookmarkEnd w:id="5599"/>
    <w:bookmarkStart w:name="z6164" w:id="5600"/>
    <w:p>
      <w:pPr>
        <w:spacing w:after="0"/>
        <w:ind w:left="0"/>
        <w:jc w:val="both"/>
      </w:pPr>
      <w:r>
        <w:rPr>
          <w:rFonts w:ascii="Times New Roman"/>
          <w:b w:val="false"/>
          <w:i w:val="false"/>
          <w:color w:val="000000"/>
          <w:sz w:val="28"/>
        </w:rPr>
        <w:t>
      4) кедендік операцияларды жасау кезінде жасалған құжаттар;</w:t>
      </w:r>
    </w:p>
    <w:bookmarkEnd w:id="5600"/>
    <w:bookmarkStart w:name="z6165" w:id="5601"/>
    <w:p>
      <w:pPr>
        <w:spacing w:after="0"/>
        <w:ind w:left="0"/>
        <w:jc w:val="both"/>
      </w:pPr>
      <w:r>
        <w:rPr>
          <w:rFonts w:ascii="Times New Roman"/>
          <w:b w:val="false"/>
          <w:i w:val="false"/>
          <w:color w:val="000000"/>
          <w:sz w:val="28"/>
        </w:rPr>
        <w:t>
      5) мәлімделген кедендік рәсімдерге сәйкес тауарларды пайдалану шарттарын растайтын құжаттар кедендік бақылау жүргізу үшін қажетті, сақтауға жататын құжаттар болып табылады.</w:t>
      </w:r>
    </w:p>
    <w:bookmarkEnd w:id="5601"/>
    <w:bookmarkStart w:name="z6166" w:id="5602"/>
    <w:p>
      <w:pPr>
        <w:spacing w:after="0"/>
        <w:ind w:left="0"/>
        <w:jc w:val="both"/>
      </w:pPr>
      <w:r>
        <w:rPr>
          <w:rFonts w:ascii="Times New Roman"/>
          <w:b w:val="false"/>
          <w:i w:val="false"/>
          <w:color w:val="000000"/>
          <w:sz w:val="28"/>
        </w:rPr>
        <w:t xml:space="preserve">
      2. Осы баптың 1-тармағында көрсетілген құжаттарды тұлғалар және кеден органдары, олардың кедендік декларацияны беру кезінде ұсынылғанына немесе ұсынылмағанына қарамастан, осы Кодекстің </w:t>
      </w:r>
      <w:r>
        <w:rPr>
          <w:rFonts w:ascii="Times New Roman"/>
          <w:b w:val="false"/>
          <w:i w:val="false"/>
          <w:color w:val="000000"/>
          <w:sz w:val="28"/>
        </w:rPr>
        <w:t>34-бабының</w:t>
      </w:r>
      <w:r>
        <w:rPr>
          <w:rFonts w:ascii="Times New Roman"/>
          <w:b w:val="false"/>
          <w:i w:val="false"/>
          <w:color w:val="000000"/>
          <w:sz w:val="28"/>
        </w:rPr>
        <w:t xml:space="preserve"> 7, 8, 9, 10, 11, 12, 13, 14 және 15-тармақтарында көрсетілген мән-жайлар басталған күннен бастап есептелетін,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өткенге дейін сақтауға тиіс.</w:t>
      </w:r>
    </w:p>
    <w:bookmarkEnd w:id="5602"/>
    <w:bookmarkStart w:name="z6167" w:id="5603"/>
    <w:p>
      <w:pPr>
        <w:spacing w:after="0"/>
        <w:ind w:left="0"/>
        <w:jc w:val="both"/>
      </w:pPr>
      <w:r>
        <w:rPr>
          <w:rFonts w:ascii="Times New Roman"/>
          <w:b w:val="false"/>
          <w:i w:val="false"/>
          <w:color w:val="000000"/>
          <w:sz w:val="28"/>
        </w:rPr>
        <w:t xml:space="preserve">
      3. Кеден ісі саласында қызметті жүзеге асыратын тұлғалар кеден ісі саласында қызметтер көрсетумен байланысты қызметіне қатысты кедендік бақылауды жүргізу үшін қажетті құжаттарды кедендік операциялар жасалған жыл өткеннен кейін,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ішінде сақтауға тиіс.</w:t>
      </w:r>
    </w:p>
    <w:bookmarkEnd w:id="5603"/>
    <w:p>
      <w:pPr>
        <w:spacing w:after="0"/>
        <w:ind w:left="0"/>
        <w:jc w:val="both"/>
      </w:pPr>
      <w:r>
        <w:rPr>
          <w:rFonts w:ascii="Times New Roman"/>
          <w:b/>
          <w:i w:val="false"/>
          <w:color w:val="000000"/>
          <w:sz w:val="28"/>
        </w:rPr>
        <w:t>406-бап. Кеден органдарының кедендік бақылаудың белгілі бір нысандарын қолдануынан босатуы</w:t>
      </w:r>
    </w:p>
    <w:bookmarkStart w:name="z6168" w:id="5604"/>
    <w:p>
      <w:pPr>
        <w:spacing w:after="0"/>
        <w:ind w:left="0"/>
        <w:jc w:val="both"/>
      </w:pPr>
      <w:r>
        <w:rPr>
          <w:rFonts w:ascii="Times New Roman"/>
          <w:b w:val="false"/>
          <w:i w:val="false"/>
          <w:color w:val="000000"/>
          <w:sz w:val="28"/>
        </w:rPr>
        <w:t>
      1. Кеден органдарының кедендік бақылаудың белгілі бір нысандарын қолдануынан босатуы осы Кодексте және Қазақстан Республикасының халықаралық шарттарында белгіленеді.</w:t>
      </w:r>
    </w:p>
    <w:bookmarkEnd w:id="5604"/>
    <w:bookmarkStart w:name="z6169" w:id="5605"/>
    <w:p>
      <w:pPr>
        <w:spacing w:after="0"/>
        <w:ind w:left="0"/>
        <w:jc w:val="both"/>
      </w:pPr>
      <w:r>
        <w:rPr>
          <w:rFonts w:ascii="Times New Roman"/>
          <w:b w:val="false"/>
          <w:i w:val="false"/>
          <w:color w:val="000000"/>
          <w:sz w:val="28"/>
        </w:rPr>
        <w:t>
      2. Кедендік жете тексеруге мынадай адамдардың:</w:t>
      </w:r>
    </w:p>
    <w:bookmarkEnd w:id="5605"/>
    <w:bookmarkStart w:name="z6170" w:id="5606"/>
    <w:p>
      <w:pPr>
        <w:spacing w:after="0"/>
        <w:ind w:left="0"/>
        <w:jc w:val="both"/>
      </w:pPr>
      <w:r>
        <w:rPr>
          <w:rFonts w:ascii="Times New Roman"/>
          <w:b w:val="false"/>
          <w:i w:val="false"/>
          <w:color w:val="000000"/>
          <w:sz w:val="28"/>
        </w:rPr>
        <w:t>
      1) Еуразиялық экономикалық одаққа мүше мемлекеттер басшыларының, Еуразиялық экономикалық одаққа мүше мемлекеттердің үкімет басшыларының және олармен бірге жүретін олардың отбасы мүшелерінің;</w:t>
      </w:r>
    </w:p>
    <w:bookmarkEnd w:id="5606"/>
    <w:bookmarkStart w:name="z6171" w:id="5607"/>
    <w:p>
      <w:pPr>
        <w:spacing w:after="0"/>
        <w:ind w:left="0"/>
        <w:jc w:val="both"/>
      </w:pPr>
      <w:r>
        <w:rPr>
          <w:rFonts w:ascii="Times New Roman"/>
          <w:b w:val="false"/>
          <w:i w:val="false"/>
          <w:color w:val="000000"/>
          <w:sz w:val="28"/>
        </w:rPr>
        <w:t>
      2) егер Еуразиялық экономикалық одаққа мүше мемлекеттер үкіметтерінің мүшелері қызметтік міндеттерін орындауға байланысты Еуразиялық экономикалық одақтың кедендік шекарасын кесіп өтсе, аталған адамдардың;</w:t>
      </w:r>
    </w:p>
    <w:bookmarkEnd w:id="5607"/>
    <w:bookmarkStart w:name="z6172" w:id="5608"/>
    <w:p>
      <w:pPr>
        <w:spacing w:after="0"/>
        <w:ind w:left="0"/>
        <w:jc w:val="both"/>
      </w:pPr>
      <w:r>
        <w:rPr>
          <w:rFonts w:ascii="Times New Roman"/>
          <w:b w:val="false"/>
          <w:i w:val="false"/>
          <w:color w:val="000000"/>
          <w:sz w:val="28"/>
        </w:rPr>
        <w:t>
      3) Еуразиялық экономикалық одаққа мүше мемлекеттерге ресми сапармен келетін шет мемлекеттер басшыларының, шет мемлекеттердің үкімет басшыларының, шет мемлекеттердің сыртқы істер министрлерінің;</w:t>
      </w:r>
    </w:p>
    <w:bookmarkEnd w:id="5608"/>
    <w:bookmarkStart w:name="z6173" w:id="5609"/>
    <w:p>
      <w:pPr>
        <w:spacing w:after="0"/>
        <w:ind w:left="0"/>
        <w:jc w:val="both"/>
      </w:pPr>
      <w:r>
        <w:rPr>
          <w:rFonts w:ascii="Times New Roman"/>
          <w:b w:val="false"/>
          <w:i w:val="false"/>
          <w:color w:val="000000"/>
          <w:sz w:val="28"/>
        </w:rPr>
        <w:t>
      4) өкілеттіктері өтіп кеткен Еуразиялық экономикалық одаққа мүше мемлекеттер президенттерінің және олармен бірге жүретін олардың отбасы мүшелерінің;</w:t>
      </w:r>
    </w:p>
    <w:bookmarkEnd w:id="5609"/>
    <w:bookmarkStart w:name="z6174" w:id="5610"/>
    <w:p>
      <w:pPr>
        <w:spacing w:after="0"/>
        <w:ind w:left="0"/>
        <w:jc w:val="both"/>
      </w:pPr>
      <w:r>
        <w:rPr>
          <w:rFonts w:ascii="Times New Roman"/>
          <w:b w:val="false"/>
          <w:i w:val="false"/>
          <w:color w:val="000000"/>
          <w:sz w:val="28"/>
        </w:rPr>
        <w:t>
      5) егер Армения Республикасы Президенті Әкімшілігінің Басшысы, Армения Республикасы Премьер-министрі Әкімшілігінің Басшысы, Армения Республикасы Конституциялық Сотының Төрағасы, Армения Республикасы Ұлттық жиналысының депутаттары, Армения Республикасы Кассациялық Сотының Төрағасы, Армения Республикасының Бас прокуроры, Армения Республикасы Орталық банкінің Төрағасы, Армения Республикасы Президенті Күзет қызметінің бастығы, Армения Республикасы Премьер-министрі Күзет қызметінің бастығы қызметтік міндеттерін орындауға байланысты Еуразиялық экономикалық одақтың кедендік шекарасын кесіп өтсе, аталған адамдардың;</w:t>
      </w:r>
    </w:p>
    <w:bookmarkEnd w:id="5610"/>
    <w:bookmarkStart w:name="z6175" w:id="5611"/>
    <w:p>
      <w:pPr>
        <w:spacing w:after="0"/>
        <w:ind w:left="0"/>
        <w:jc w:val="both"/>
      </w:pPr>
      <w:r>
        <w:rPr>
          <w:rFonts w:ascii="Times New Roman"/>
          <w:b w:val="false"/>
          <w:i w:val="false"/>
          <w:color w:val="000000"/>
          <w:sz w:val="28"/>
        </w:rPr>
        <w:t>
      6) егер Беларусь Республикасы Конституциялық Сотының Төрағасы, Беларусь Республикасы Жоғарғы Сотының Төрағасы, Беларусь Республикасы Президенті Әкімшілігінің басшысы, Беларусь Республикасы Қауіпсіздік кеңесінің Мемлекеттік хатшысы, Беларусь Республикасының Мемлекеттік бақылау комитетінің басшысы, Беларусь Республикасының Бас прокуроры, Беларусь Республикасы Ұлттық банкінің Басқарма Төрағасы, Беларусь Республикасы Президентінің Іс басқарушысы, Беларусь Республикасы Ұлттық жиналысы Республика Кеңесінің мүшелері, Беларусь Республикасы Ұлттық жиналысы Өкілдері палатасының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w:t>
      </w:r>
    </w:p>
    <w:bookmarkEnd w:id="5611"/>
    <w:bookmarkStart w:name="z6176" w:id="5612"/>
    <w:p>
      <w:pPr>
        <w:spacing w:after="0"/>
        <w:ind w:left="0"/>
        <w:jc w:val="both"/>
      </w:pPr>
      <w:r>
        <w:rPr>
          <w:rFonts w:ascii="Times New Roman"/>
          <w:b w:val="false"/>
          <w:i w:val="false"/>
          <w:color w:val="000000"/>
          <w:sz w:val="28"/>
        </w:rPr>
        <w:t>
      7) егер Қазақстан Республикасының Мемлекеттік кеңесшісі, Қазақстан Республикасы Президенті Әкімшілігінің Басшысы, Қазақстан Республикасы Конституциялық Сотының Төрағасы, Қазақстан Республикасы Жоғарғы Сотының Төрағасы, Қазақстан Республикасының Бас Прокуроры, Қазақстан Республикасы Ұлттық Банкінің Төрағасы, Қазақстан Республикасы Ұлттық қауіпсіздік комитетінің Төрағасы, Қазақстан Республикасы Президентінің Іс Басқарушысы, Қазақстан Республикасы Мемлекеттік күзет қызметінің бастығы, Қазақстан Республикасындағы Адам құқықтары жөніндегі уәкіл және Қазақстан Республикасы Парламентінің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w:t>
      </w:r>
    </w:p>
    <w:bookmarkEnd w:id="5612"/>
    <w:bookmarkStart w:name="z6177" w:id="5613"/>
    <w:p>
      <w:pPr>
        <w:spacing w:after="0"/>
        <w:ind w:left="0"/>
        <w:jc w:val="both"/>
      </w:pPr>
      <w:r>
        <w:rPr>
          <w:rFonts w:ascii="Times New Roman"/>
          <w:b w:val="false"/>
          <w:i w:val="false"/>
          <w:color w:val="000000"/>
          <w:sz w:val="28"/>
        </w:rPr>
        <w:t>
      8) егер Қырғыз Республикасы Президенті Аппаратының Басшысы, Қырғыз Республикасы Жоғарғы сотының Төрағасы, Қырғыз Республикасы Жоғарғы соты Конституциялық палатасының Төрағасы, Қырғыз Республикасы Жогорку Кенешінің депутаттары, Қырғыз Республикасы Қауіпсіздік кеңесінің Хатшысы, Қырғыз Республикасының Бас прокуроры, Қырғыз Республикасы Ұлттық банкінің Төрағасы, Қырғыз Республикасы Президенті мен Үкіметінің Іс басқарушысы, Қырғыз Республикасы Ұлттық қауіпсіздік мемлекеттік комитетінің Төрағасы, Қырғыз Республикасы Ұлттық қауіпсіздік мемлекеттік комитеті Төрағасының орынбасары – 9 қызметтің бастығы қызметтік міндеттерін орындауға байланысты Еуразиялық экономикалық одақтың кедендік шекарасын кесіп өтсе, аталған адамдардың;</w:t>
      </w:r>
    </w:p>
    <w:bookmarkEnd w:id="5613"/>
    <w:bookmarkStart w:name="z6178" w:id="5614"/>
    <w:p>
      <w:pPr>
        <w:spacing w:after="0"/>
        <w:ind w:left="0"/>
        <w:jc w:val="both"/>
      </w:pPr>
      <w:r>
        <w:rPr>
          <w:rFonts w:ascii="Times New Roman"/>
          <w:b w:val="false"/>
          <w:i w:val="false"/>
          <w:color w:val="000000"/>
          <w:sz w:val="28"/>
        </w:rPr>
        <w:t>
      9) егер Ресей Федерациясы Конституциялық Сотының Төрағасы, Ресей Федерациясы Жоғарғы Сотының Төрағасы, Ресей Федерациясы Федералдық Жиналысы Федерация Кеңесінің мүшелері, Ресей Федерациясының Федералдық қауіпсіздік қызметінің директоры, Ресей Федерациясы Федералдық Жиналысы Мемлекеттік Думасының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 жеке багажы жатпайды.</w:t>
      </w:r>
    </w:p>
    <w:bookmarkEnd w:id="5614"/>
    <w:bookmarkStart w:name="z6179" w:id="5615"/>
    <w:p>
      <w:pPr>
        <w:spacing w:after="0"/>
        <w:ind w:left="0"/>
        <w:jc w:val="both"/>
      </w:pPr>
      <w:r>
        <w:rPr>
          <w:rFonts w:ascii="Times New Roman"/>
          <w:b w:val="false"/>
          <w:i w:val="false"/>
          <w:color w:val="000000"/>
          <w:sz w:val="28"/>
        </w:rPr>
        <w:t>
      3. Кедендік жете тексеруден:</w:t>
      </w:r>
    </w:p>
    <w:bookmarkEnd w:id="5615"/>
    <w:bookmarkStart w:name="z6180" w:id="5616"/>
    <w:p>
      <w:pPr>
        <w:spacing w:after="0"/>
        <w:ind w:left="0"/>
        <w:jc w:val="both"/>
      </w:pPr>
      <w:r>
        <w:rPr>
          <w:rFonts w:ascii="Times New Roman"/>
          <w:b w:val="false"/>
          <w:i w:val="false"/>
          <w:color w:val="000000"/>
          <w:sz w:val="28"/>
        </w:rPr>
        <w:t>
      1) шетелдік әскери корабльдер (кемелер), жауынгерлік әуе кемелері және өздігінен жүретін әскери техника;</w:t>
      </w:r>
    </w:p>
    <w:bookmarkEnd w:id="5616"/>
    <w:bookmarkStart w:name="z6181" w:id="5617"/>
    <w:p>
      <w:pPr>
        <w:spacing w:after="0"/>
        <w:ind w:left="0"/>
        <w:jc w:val="both"/>
      </w:pPr>
      <w:r>
        <w:rPr>
          <w:rFonts w:ascii="Times New Roman"/>
          <w:b w:val="false"/>
          <w:i w:val="false"/>
          <w:color w:val="000000"/>
          <w:sz w:val="28"/>
        </w:rPr>
        <w:t>
      2) Еуразиялық экономикалық одаққа мүше мемлекеттердің тиісті мемлекеттік органдарының арнайы өтініштеріне сәйкес Еуразиялық экономикалық одақтың кедендік шекарасы арқылы өткізілетін әскери мүлік босатылады.</w:t>
      </w:r>
    </w:p>
    <w:bookmarkEnd w:id="5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182" w:id="5618"/>
    <w:p>
      <w:pPr>
        <w:spacing w:after="0"/>
        <w:ind w:left="0"/>
        <w:jc w:val="left"/>
      </w:pPr>
      <w:r>
        <w:rPr>
          <w:rFonts w:ascii="Times New Roman"/>
          <w:b/>
          <w:i w:val="false"/>
          <w:color w:val="000000"/>
        </w:rPr>
        <w:t xml:space="preserve"> 47-тарау. КЕДЕНДІК БАҚЫЛАУ НЫСАНДАРЫ ЖӘНЕ ОЛАРДЫ ҚОЛДАНУ</w:t>
      </w:r>
    </w:p>
    <w:bookmarkEnd w:id="5618"/>
    <w:p>
      <w:pPr>
        <w:spacing w:after="0"/>
        <w:ind w:left="0"/>
        <w:jc w:val="both"/>
      </w:pPr>
      <w:r>
        <w:rPr>
          <w:rFonts w:ascii="Times New Roman"/>
          <w:b/>
          <w:i w:val="false"/>
          <w:color w:val="000000"/>
          <w:sz w:val="28"/>
        </w:rPr>
        <w:t>407-бап. Кедендік бақылау нысандары</w:t>
      </w:r>
    </w:p>
    <w:bookmarkStart w:name="z6183" w:id="5619"/>
    <w:p>
      <w:pPr>
        <w:spacing w:after="0"/>
        <w:ind w:left="0"/>
        <w:jc w:val="both"/>
      </w:pPr>
      <w:r>
        <w:rPr>
          <w:rFonts w:ascii="Times New Roman"/>
          <w:b w:val="false"/>
          <w:i w:val="false"/>
          <w:color w:val="000000"/>
          <w:sz w:val="28"/>
        </w:rPr>
        <w:t>
      Кеден органдары кедендік бақылауды жүргізу кезінде кедендік бақылаудың мынадай нысандарын қолданады:</w:t>
      </w:r>
    </w:p>
    <w:bookmarkEnd w:id="5619"/>
    <w:bookmarkStart w:name="z6184" w:id="5620"/>
    <w:p>
      <w:pPr>
        <w:spacing w:after="0"/>
        <w:ind w:left="0"/>
        <w:jc w:val="both"/>
      </w:pPr>
      <w:r>
        <w:rPr>
          <w:rFonts w:ascii="Times New Roman"/>
          <w:b w:val="false"/>
          <w:i w:val="false"/>
          <w:color w:val="000000"/>
          <w:sz w:val="28"/>
        </w:rPr>
        <w:t>
      түсініктемелер алу;</w:t>
      </w:r>
    </w:p>
    <w:bookmarkEnd w:id="5620"/>
    <w:bookmarkStart w:name="z6185" w:id="5621"/>
    <w:p>
      <w:pPr>
        <w:spacing w:after="0"/>
        <w:ind w:left="0"/>
        <w:jc w:val="both"/>
      </w:pPr>
      <w:r>
        <w:rPr>
          <w:rFonts w:ascii="Times New Roman"/>
          <w:b w:val="false"/>
          <w:i w:val="false"/>
          <w:color w:val="000000"/>
          <w:sz w:val="28"/>
        </w:rPr>
        <w:t>
      кедендік, өзге де құжаттарды және (немесе) мәліметтерді тексеру;</w:t>
      </w:r>
    </w:p>
    <w:bookmarkEnd w:id="5621"/>
    <w:bookmarkStart w:name="z6186" w:id="5622"/>
    <w:p>
      <w:pPr>
        <w:spacing w:after="0"/>
        <w:ind w:left="0"/>
        <w:jc w:val="both"/>
      </w:pPr>
      <w:r>
        <w:rPr>
          <w:rFonts w:ascii="Times New Roman"/>
          <w:b w:val="false"/>
          <w:i w:val="false"/>
          <w:color w:val="000000"/>
          <w:sz w:val="28"/>
        </w:rPr>
        <w:t>
      кедендік қарап-тексеру;</w:t>
      </w:r>
    </w:p>
    <w:bookmarkEnd w:id="5622"/>
    <w:bookmarkStart w:name="z6187" w:id="5623"/>
    <w:p>
      <w:pPr>
        <w:spacing w:after="0"/>
        <w:ind w:left="0"/>
        <w:jc w:val="both"/>
      </w:pPr>
      <w:r>
        <w:rPr>
          <w:rFonts w:ascii="Times New Roman"/>
          <w:b w:val="false"/>
          <w:i w:val="false"/>
          <w:color w:val="000000"/>
          <w:sz w:val="28"/>
        </w:rPr>
        <w:t>
      кедендік жете тексеру;</w:t>
      </w:r>
    </w:p>
    <w:bookmarkEnd w:id="5623"/>
    <w:bookmarkStart w:name="z6188" w:id="5624"/>
    <w:p>
      <w:pPr>
        <w:spacing w:after="0"/>
        <w:ind w:left="0"/>
        <w:jc w:val="both"/>
      </w:pPr>
      <w:r>
        <w:rPr>
          <w:rFonts w:ascii="Times New Roman"/>
          <w:b w:val="false"/>
          <w:i w:val="false"/>
          <w:color w:val="000000"/>
          <w:sz w:val="28"/>
        </w:rPr>
        <w:t>
      жеке кедендік жете тексеру;</w:t>
      </w:r>
    </w:p>
    <w:bookmarkEnd w:id="5624"/>
    <w:bookmarkStart w:name="z6189" w:id="5625"/>
    <w:p>
      <w:pPr>
        <w:spacing w:after="0"/>
        <w:ind w:left="0"/>
        <w:jc w:val="both"/>
      </w:pPr>
      <w:r>
        <w:rPr>
          <w:rFonts w:ascii="Times New Roman"/>
          <w:b w:val="false"/>
          <w:i w:val="false"/>
          <w:color w:val="000000"/>
          <w:sz w:val="28"/>
        </w:rPr>
        <w:t>
      үй-жайларды және аумақтарды кедендік қарап-тексеру;</w:t>
      </w:r>
    </w:p>
    <w:bookmarkEnd w:id="5625"/>
    <w:bookmarkStart w:name="z6190" w:id="5626"/>
    <w:p>
      <w:pPr>
        <w:spacing w:after="0"/>
        <w:ind w:left="0"/>
        <w:jc w:val="both"/>
      </w:pPr>
      <w:r>
        <w:rPr>
          <w:rFonts w:ascii="Times New Roman"/>
          <w:b w:val="false"/>
          <w:i w:val="false"/>
          <w:color w:val="000000"/>
          <w:sz w:val="28"/>
        </w:rPr>
        <w:t xml:space="preserve">
      кедендік тексеру. </w:t>
      </w:r>
    </w:p>
    <w:bookmarkEnd w:id="5626"/>
    <w:p>
      <w:pPr>
        <w:spacing w:after="0"/>
        <w:ind w:left="0"/>
        <w:jc w:val="both"/>
      </w:pPr>
      <w:r>
        <w:rPr>
          <w:rFonts w:ascii="Times New Roman"/>
          <w:b/>
          <w:i w:val="false"/>
          <w:color w:val="000000"/>
          <w:sz w:val="28"/>
        </w:rPr>
        <w:t>408-бап. Түсініктемелер алу</w:t>
      </w:r>
    </w:p>
    <w:bookmarkStart w:name="z6191" w:id="5627"/>
    <w:p>
      <w:pPr>
        <w:spacing w:after="0"/>
        <w:ind w:left="0"/>
        <w:jc w:val="both"/>
      </w:pPr>
      <w:r>
        <w:rPr>
          <w:rFonts w:ascii="Times New Roman"/>
          <w:b w:val="false"/>
          <w:i w:val="false"/>
          <w:color w:val="000000"/>
          <w:sz w:val="28"/>
        </w:rPr>
        <w:t>
      1. Түсініктемелер алу кеден органдары лауазымды адамдарының тасымалдаушылардан, декларанттардан және мұндай мәліметтері бар өзге де тұлғалардан кедендік бақылау жүргізу үшін маңызы бар мәліметтерді алуын білдіретін кедендік бақылау нысаны болып табылады.</w:t>
      </w:r>
    </w:p>
    <w:bookmarkEnd w:id="5627"/>
    <w:bookmarkStart w:name="z6192" w:id="5628"/>
    <w:p>
      <w:pPr>
        <w:spacing w:after="0"/>
        <w:ind w:left="0"/>
        <w:jc w:val="both"/>
      </w:pPr>
      <w:r>
        <w:rPr>
          <w:rFonts w:ascii="Times New Roman"/>
          <w:b w:val="false"/>
          <w:i w:val="false"/>
          <w:color w:val="000000"/>
          <w:sz w:val="28"/>
        </w:rPr>
        <w:t>
      2. Түсініктемелер кедендік құжатты жасау арқылы ресімделеді, оның нысанын Комиссия айқындайды.</w:t>
      </w:r>
    </w:p>
    <w:bookmarkEnd w:id="5628"/>
    <w:bookmarkStart w:name="z6193" w:id="5629"/>
    <w:p>
      <w:pPr>
        <w:spacing w:after="0"/>
        <w:ind w:left="0"/>
        <w:jc w:val="both"/>
      </w:pPr>
      <w:r>
        <w:rPr>
          <w:rFonts w:ascii="Times New Roman"/>
          <w:b w:val="false"/>
          <w:i w:val="false"/>
          <w:color w:val="000000"/>
          <w:sz w:val="28"/>
        </w:rPr>
        <w:t>
      3. Түсініктемелер алу үшін осы баптың 1-тармағында көзделген адамдарды шақыру қажет болған кезде кеден органы шақырылатын адамдарға табыс етілетін немесе жіберілетін хабарламаны ресімдейді.</w:t>
      </w:r>
    </w:p>
    <w:bookmarkEnd w:id="5629"/>
    <w:p>
      <w:pPr>
        <w:spacing w:after="0"/>
        <w:ind w:left="0"/>
        <w:jc w:val="both"/>
      </w:pPr>
      <w:r>
        <w:rPr>
          <w:rFonts w:ascii="Times New Roman"/>
          <w:b/>
          <w:i w:val="false"/>
          <w:color w:val="000000"/>
          <w:sz w:val="28"/>
        </w:rPr>
        <w:t>409-бап. Кедендік, өзге де құжаттарды және (немесе) мәліметтерді тексеру</w:t>
      </w:r>
    </w:p>
    <w:bookmarkStart w:name="z6194" w:id="5630"/>
    <w:p>
      <w:pPr>
        <w:spacing w:after="0"/>
        <w:ind w:left="0"/>
        <w:jc w:val="both"/>
      </w:pPr>
      <w:r>
        <w:rPr>
          <w:rFonts w:ascii="Times New Roman"/>
          <w:b w:val="false"/>
          <w:i w:val="false"/>
          <w:color w:val="000000"/>
          <w:sz w:val="28"/>
        </w:rPr>
        <w:t>
      1. Кедендік, өзге де құжаттарды және (немесе) мәліметтерді тексеру мыналарды:</w:t>
      </w:r>
    </w:p>
    <w:bookmarkEnd w:id="5630"/>
    <w:bookmarkStart w:name="z6195" w:id="5631"/>
    <w:p>
      <w:pPr>
        <w:spacing w:after="0"/>
        <w:ind w:left="0"/>
        <w:jc w:val="both"/>
      </w:pPr>
      <w:r>
        <w:rPr>
          <w:rFonts w:ascii="Times New Roman"/>
          <w:b w:val="false"/>
          <w:i w:val="false"/>
          <w:color w:val="000000"/>
          <w:sz w:val="28"/>
        </w:rPr>
        <w:t>
      1) кедендік декларацияны;</w:t>
      </w:r>
    </w:p>
    <w:bookmarkEnd w:id="5631"/>
    <w:bookmarkStart w:name="z6196" w:id="5632"/>
    <w:p>
      <w:pPr>
        <w:spacing w:after="0"/>
        <w:ind w:left="0"/>
        <w:jc w:val="both"/>
      </w:pPr>
      <w:r>
        <w:rPr>
          <w:rFonts w:ascii="Times New Roman"/>
          <w:b w:val="false"/>
          <w:i w:val="false"/>
          <w:color w:val="000000"/>
          <w:sz w:val="28"/>
        </w:rPr>
        <w:t>
      2) кеден органдары жасайтын құжаттарды қоспағанда, өзге де кедендік құжаттарды;</w:t>
      </w:r>
    </w:p>
    <w:bookmarkEnd w:id="5632"/>
    <w:bookmarkStart w:name="z6197" w:id="5633"/>
    <w:p>
      <w:pPr>
        <w:spacing w:after="0"/>
        <w:ind w:left="0"/>
        <w:jc w:val="both"/>
      </w:pPr>
      <w:r>
        <w:rPr>
          <w:rFonts w:ascii="Times New Roman"/>
          <w:b w:val="false"/>
          <w:i w:val="false"/>
          <w:color w:val="000000"/>
          <w:sz w:val="28"/>
        </w:rPr>
        <w:t>
      3) кедендік декларацияда мәлімделген мәліметтерді растайтын құжаттарды;</w:t>
      </w:r>
    </w:p>
    <w:bookmarkEnd w:id="5633"/>
    <w:bookmarkStart w:name="z6198" w:id="5634"/>
    <w:p>
      <w:pPr>
        <w:spacing w:after="0"/>
        <w:ind w:left="0"/>
        <w:jc w:val="both"/>
      </w:pPr>
      <w:r>
        <w:rPr>
          <w:rFonts w:ascii="Times New Roman"/>
          <w:b w:val="false"/>
          <w:i w:val="false"/>
          <w:color w:val="000000"/>
          <w:sz w:val="28"/>
        </w:rPr>
        <w:t>
      4) кеден органына осы Кодекске сәйкес ұсынылған өзге де құжаттарды;</w:t>
      </w:r>
    </w:p>
    <w:bookmarkEnd w:id="5634"/>
    <w:bookmarkStart w:name="z6199" w:id="5635"/>
    <w:p>
      <w:pPr>
        <w:spacing w:after="0"/>
        <w:ind w:left="0"/>
        <w:jc w:val="both"/>
      </w:pPr>
      <w:r>
        <w:rPr>
          <w:rFonts w:ascii="Times New Roman"/>
          <w:b w:val="false"/>
          <w:i w:val="false"/>
          <w:color w:val="000000"/>
          <w:sz w:val="28"/>
        </w:rPr>
        <w:t>
      5) кедендік декларацияда мәлімделген және (немесе) кеден органына ұсынылған құжаттарда бар мәліметтерді;</w:t>
      </w:r>
    </w:p>
    <w:bookmarkEnd w:id="5635"/>
    <w:bookmarkStart w:name="z6200" w:id="5636"/>
    <w:p>
      <w:pPr>
        <w:spacing w:after="0"/>
        <w:ind w:left="0"/>
        <w:jc w:val="both"/>
      </w:pPr>
      <w:r>
        <w:rPr>
          <w:rFonts w:ascii="Times New Roman"/>
          <w:b w:val="false"/>
          <w:i w:val="false"/>
          <w:color w:val="000000"/>
          <w:sz w:val="28"/>
        </w:rPr>
        <w:t>
      6) осы Кодекске немесе Қазақстан Республикасының заңнамасына сәйкес кеден органына ұсынылған немесе олар алған өзге де мәліметтерді тексеруді білдіретін кедендік бақылау нысаны болып табылады.</w:t>
      </w:r>
    </w:p>
    <w:bookmarkEnd w:id="5636"/>
    <w:bookmarkStart w:name="z6201" w:id="5637"/>
    <w:p>
      <w:pPr>
        <w:spacing w:after="0"/>
        <w:ind w:left="0"/>
        <w:jc w:val="both"/>
      </w:pPr>
      <w:r>
        <w:rPr>
          <w:rFonts w:ascii="Times New Roman"/>
          <w:b w:val="false"/>
          <w:i w:val="false"/>
          <w:color w:val="000000"/>
          <w:sz w:val="28"/>
        </w:rPr>
        <w:t>
      2. Кедендік, өзге де құжаттарды және (немесе) мәліметтерді тексеру мәліметтердің анықтығын, құжаттардың толтыруының және (немесе) ресімделуінің дұрыстығын тексеру, кедендік рәсімге сәйкес тауарларды пайдалану шарттарын сақтау, кедендік баждарды, салықтарды төлеу бойынша жеңілдіктерді қолдануға байланысты тауарларды пайдалану және (немесе) оларға билік ету бойынша шектеулерді сақтау, осы Кодекске сәйкес кедендік рәсімдермен орналастыруға жатпайтын тауарлардың жекелеген санаттарына қатысты белгіленген тауарларды пайдалану тәртібі мен шарттарын сақтау мақсатында, сондай-ақ Еуразиялық экономикалық одақтың және (немесе) Қазақстан Республикасының кеден заңнамасының сақталуын қамтамасыз етудің өзге де мақсаттарында жүргізіледі.</w:t>
      </w:r>
    </w:p>
    <w:bookmarkEnd w:id="5637"/>
    <w:bookmarkStart w:name="z6202" w:id="5638"/>
    <w:p>
      <w:pPr>
        <w:spacing w:after="0"/>
        <w:ind w:left="0"/>
        <w:jc w:val="both"/>
      </w:pPr>
      <w:r>
        <w:rPr>
          <w:rFonts w:ascii="Times New Roman"/>
          <w:b w:val="false"/>
          <w:i w:val="false"/>
          <w:color w:val="000000"/>
          <w:sz w:val="28"/>
        </w:rPr>
        <w:t>
      3.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декларацияда мәлімделген және (немесе) кеден органдарына ұсынылған құжаттардағы мәліметтерді тексеру тауарлар шығарылғанға дейін, сол сияқты шығарылғаннан кейін де жүргізілуі мүмкін.</w:t>
      </w:r>
    </w:p>
    <w:bookmarkEnd w:id="5638"/>
    <w:bookmarkStart w:name="z6203" w:id="5639"/>
    <w:p>
      <w:pPr>
        <w:spacing w:after="0"/>
        <w:ind w:left="0"/>
        <w:jc w:val="both"/>
      </w:pPr>
      <w:r>
        <w:rPr>
          <w:rFonts w:ascii="Times New Roman"/>
          <w:b w:val="false"/>
          <w:i w:val="false"/>
          <w:color w:val="000000"/>
          <w:sz w:val="28"/>
        </w:rPr>
        <w:t xml:space="preserve">
      4. Егер декларант кеден органы тауарлардың шығарылуын жүргізген кезде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шарттарды сақтаған жағдайда, сондай-ақ тәуекелдерді басқару жүйесінде айқындалатын жағдайларда кедендік, өзге де құжаттарды және (немесе) мәліметтерді тауарлар шығарылғанға дейін басталған тексеру тауарлар шығарылғаннан кейін аяқталады.</w:t>
      </w:r>
    </w:p>
    <w:bookmarkEnd w:id="5639"/>
    <w:bookmarkStart w:name="z6204" w:id="5640"/>
    <w:p>
      <w:pPr>
        <w:spacing w:after="0"/>
        <w:ind w:left="0"/>
        <w:jc w:val="both"/>
      </w:pPr>
      <w:r>
        <w:rPr>
          <w:rFonts w:ascii="Times New Roman"/>
          <w:b w:val="false"/>
          <w:i w:val="false"/>
          <w:color w:val="000000"/>
          <w:sz w:val="28"/>
        </w:rPr>
        <w:t xml:space="preserve">
      5. Кеден органы кедендік тексеру жүргізу кезінде кедендік декларацияға қатысты кедендік, өзге құжаттарға және (немесе) мәліметтерге, кедендік декларацияда мәлімделген мәліметтерді растайтын құжаттарға, кедендік декларацияларда мәлімделген және (немесе) кеден органдарына ұсынылған құжаттардағы мәліметтерге осы Кодекстің </w:t>
      </w:r>
      <w:r>
        <w:rPr>
          <w:rFonts w:ascii="Times New Roman"/>
          <w:b w:val="false"/>
          <w:i w:val="false"/>
          <w:color w:val="000000"/>
          <w:sz w:val="28"/>
        </w:rPr>
        <w:t>411-бабында</w:t>
      </w:r>
      <w:r>
        <w:rPr>
          <w:rFonts w:ascii="Times New Roman"/>
          <w:b w:val="false"/>
          <w:i w:val="false"/>
          <w:color w:val="000000"/>
          <w:sz w:val="28"/>
        </w:rPr>
        <w:t xml:space="preserve"> белгіленген тәртіппен тексеру жүргізуге құқылы.</w:t>
      </w:r>
    </w:p>
    <w:bookmarkEnd w:id="5640"/>
    <w:bookmarkStart w:name="z6205" w:id="5641"/>
    <w:p>
      <w:pPr>
        <w:spacing w:after="0"/>
        <w:ind w:left="0"/>
        <w:jc w:val="both"/>
      </w:pPr>
      <w:r>
        <w:rPr>
          <w:rFonts w:ascii="Times New Roman"/>
          <w:b w:val="false"/>
          <w:i w:val="false"/>
          <w:color w:val="000000"/>
          <w:sz w:val="28"/>
        </w:rPr>
        <w:t>
      6. Кедендік, өзге құжаттарды және (немесе) мәліметтерді тексеру осы баптың 1-тармағында көрсетілген құжаттар мен мәліметтерді талдау арқылы, оның ішінде бір құжаттағы мәліметтерді өзара, сондай-ақ өзге құжаттардағы, оның ішінде кедендік декларацияда мәлімделген мәліметтерді растайтын құжаттардағы мәліметтермен, кеден органдары пайдаланатын ақпараттық жүйелерден және (немесе) ақпараттық өзара іс-қимыл шеңберінде Қазақстан Республикасының мемлекеттік органдарының (ұйымдарының) ақпараттық жүйелерінен, тексеру жүргізу кезінде кеден органының билігінде бар басқа да көздерден алынған мәліметтермен салыстыру арқылы, сондай-ақ Еуразиялық экономикалық одақтың кеден заңнамасына, Қазақстан Республикасының кеден және өзге заңнамасына сәйкес басқа да тәсілдермен жүргізіледі.</w:t>
      </w:r>
    </w:p>
    <w:bookmarkEnd w:id="5641"/>
    <w:bookmarkStart w:name="z6206" w:id="5642"/>
    <w:p>
      <w:pPr>
        <w:spacing w:after="0"/>
        <w:ind w:left="0"/>
        <w:jc w:val="both"/>
      </w:pPr>
      <w:r>
        <w:rPr>
          <w:rFonts w:ascii="Times New Roman"/>
          <w:b w:val="false"/>
          <w:i w:val="false"/>
          <w:color w:val="000000"/>
          <w:sz w:val="28"/>
        </w:rPr>
        <w:t>
      7. Кедендік, өзге құжаттарды және (немесе) мәліметтерді тексеру шеңберінде кеден органы қосымша ақпаратты жинауды және талдауды жүзеге асыруға, оның ішінде мемлекеттік органдарға және өзге ұйымдарға сұрау салулар жіберуге құқылы.</w:t>
      </w:r>
    </w:p>
    <w:bookmarkEnd w:id="5642"/>
    <w:bookmarkStart w:name="z6207" w:id="5643"/>
    <w:p>
      <w:pPr>
        <w:spacing w:after="0"/>
        <w:ind w:left="0"/>
        <w:jc w:val="both"/>
      </w:pPr>
      <w:r>
        <w:rPr>
          <w:rFonts w:ascii="Times New Roman"/>
          <w:b w:val="false"/>
          <w:i w:val="false"/>
          <w:color w:val="000000"/>
          <w:sz w:val="28"/>
        </w:rPr>
        <w:t xml:space="preserve">
      8.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құжаттардағы мәліметтерді тауарлар шығарылғанға дейін басталған тексеру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жүргізіледі.</w:t>
      </w:r>
    </w:p>
    <w:bookmarkEnd w:id="5643"/>
    <w:bookmarkStart w:name="z6208" w:id="5644"/>
    <w:p>
      <w:pPr>
        <w:spacing w:after="0"/>
        <w:ind w:left="0"/>
        <w:jc w:val="both"/>
      </w:pPr>
      <w:r>
        <w:rPr>
          <w:rFonts w:ascii="Times New Roman"/>
          <w:b w:val="false"/>
          <w:i w:val="false"/>
          <w:color w:val="000000"/>
          <w:sz w:val="28"/>
        </w:rPr>
        <w:t xml:space="preserve">
      9. Осы баптың 10-тармағында көзделген жағдайда, кедендік, өзге құжаттарға және (немесе) мәліметтерге тексеру жүргізуді қоспағанда,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декларацияда мәлімделген және (немесе) кеден органдарына ұсынылған құжаттардағы мәліметтерді тауарлар шығарылғаннан кейін басталған не кедендік бақылаудың осы нысанын қолданудың өзге жағдайларында тексеру осы Кодекстің </w:t>
      </w:r>
      <w:r>
        <w:rPr>
          <w:rFonts w:ascii="Times New Roman"/>
          <w:b w:val="false"/>
          <w:i w:val="false"/>
          <w:color w:val="000000"/>
          <w:sz w:val="28"/>
        </w:rPr>
        <w:t>411-бабына</w:t>
      </w:r>
      <w:r>
        <w:rPr>
          <w:rFonts w:ascii="Times New Roman"/>
          <w:b w:val="false"/>
          <w:i w:val="false"/>
          <w:color w:val="000000"/>
          <w:sz w:val="28"/>
        </w:rPr>
        <w:t xml:space="preserve"> сәйкес жүргізіледі.</w:t>
      </w:r>
    </w:p>
    <w:bookmarkEnd w:id="5644"/>
    <w:bookmarkStart w:name="z6209" w:id="5645"/>
    <w:p>
      <w:pPr>
        <w:spacing w:after="0"/>
        <w:ind w:left="0"/>
        <w:jc w:val="both"/>
      </w:pPr>
      <w:r>
        <w:rPr>
          <w:rFonts w:ascii="Times New Roman"/>
          <w:b w:val="false"/>
          <w:i w:val="false"/>
          <w:color w:val="000000"/>
          <w:sz w:val="28"/>
        </w:rPr>
        <w:t xml:space="preserve">
      10. Шығарылуы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жүргізілген тауарларға қатысты берілген тауарларға арналған декларацияларға қатысты кедендік, өзге құжаттарды және (немесе) мәліметтерді, мұндай декларацияда мәлімделген мәліметтерді растайтын құжаттарды және көрсетілген тауарларға арналған декларацияларда мәлімделген және (немесе) кеден органдарына ұсынылған құжаттардағы мәліметтерді тексеру Комиссия айқындайтын тәртіппен жүргізіледі.</w:t>
      </w:r>
    </w:p>
    <w:bookmarkEnd w:id="5645"/>
    <w:bookmarkStart w:name="z6210" w:id="5646"/>
    <w:p>
      <w:pPr>
        <w:spacing w:after="0"/>
        <w:ind w:left="0"/>
        <w:jc w:val="both"/>
      </w:pPr>
      <w:r>
        <w:rPr>
          <w:rFonts w:ascii="Times New Roman"/>
          <w:b w:val="false"/>
          <w:i w:val="false"/>
          <w:color w:val="000000"/>
          <w:sz w:val="28"/>
        </w:rPr>
        <w:t xml:space="preserve">
      11. Тауарларға арналған декларациялар берілгенге дейін тауарлардың шығарылғаны туралы өтінішке, осы Кодекстің 194-бабының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мұндай өтінішпен бірлесіп ұсынылатын құжаттарға қатысты кедендік, өзге құжаттарды және (немесе) мәліметтерді және көрсетілген өтініште және (немесе) ұсынылған құжаттарда мәлімделген мәліметтерді тексеруді қолданған кезде құжаттарға сұрау салу тауарлар шығарылғанға дейін жүргізілмейді.</w:t>
      </w:r>
    </w:p>
    <w:bookmarkEnd w:id="5646"/>
    <w:bookmarkStart w:name="z6211" w:id="5647"/>
    <w:p>
      <w:pPr>
        <w:spacing w:after="0"/>
        <w:ind w:left="0"/>
        <w:jc w:val="both"/>
      </w:pPr>
      <w:r>
        <w:rPr>
          <w:rFonts w:ascii="Times New Roman"/>
          <w:b w:val="false"/>
          <w:i w:val="false"/>
          <w:color w:val="000000"/>
          <w:sz w:val="28"/>
        </w:rPr>
        <w:t xml:space="preserve">
      12. Тауарлардың кедендік құнын тексеру кезінде кедендік, өзге құжаттарды және (немесе) мәліметтерді тексеру осы Кодекстің </w:t>
      </w:r>
      <w:r>
        <w:rPr>
          <w:rFonts w:ascii="Times New Roman"/>
          <w:b w:val="false"/>
          <w:i w:val="false"/>
          <w:color w:val="000000"/>
          <w:sz w:val="28"/>
        </w:rPr>
        <w:t>396-бабында</w:t>
      </w:r>
      <w:r>
        <w:rPr>
          <w:rFonts w:ascii="Times New Roman"/>
          <w:b w:val="false"/>
          <w:i w:val="false"/>
          <w:color w:val="000000"/>
          <w:sz w:val="28"/>
        </w:rPr>
        <w:t xml:space="preserve"> көзделген ерекшеліктер ескеріле отырып жүргізіледі.</w:t>
      </w:r>
    </w:p>
    <w:bookmarkEnd w:id="5647"/>
    <w:bookmarkStart w:name="z6212" w:id="5648"/>
    <w:p>
      <w:pPr>
        <w:spacing w:after="0"/>
        <w:ind w:left="0"/>
        <w:jc w:val="both"/>
      </w:pPr>
      <w:r>
        <w:rPr>
          <w:rFonts w:ascii="Times New Roman"/>
          <w:b w:val="false"/>
          <w:i w:val="false"/>
          <w:color w:val="000000"/>
          <w:sz w:val="28"/>
        </w:rPr>
        <w:t xml:space="preserve">
      13. Тауарлардың шығарылған жерін тексеру кезінде кедендік, өзге құжаттарды және (немесе) мәліметтерді тексеру осы Кодекстің </w:t>
      </w:r>
      <w:r>
        <w:rPr>
          <w:rFonts w:ascii="Times New Roman"/>
          <w:b w:val="false"/>
          <w:i w:val="false"/>
          <w:color w:val="000000"/>
          <w:sz w:val="28"/>
        </w:rPr>
        <w:t>397-бабында</w:t>
      </w:r>
      <w:r>
        <w:rPr>
          <w:rFonts w:ascii="Times New Roman"/>
          <w:b w:val="false"/>
          <w:i w:val="false"/>
          <w:color w:val="000000"/>
          <w:sz w:val="28"/>
        </w:rPr>
        <w:t xml:space="preserve"> көзделген ерекшеліктер ескеріле отырып жүргізіледі.</w:t>
      </w:r>
    </w:p>
    <w:bookmarkEnd w:id="5648"/>
    <w:p>
      <w:pPr>
        <w:spacing w:after="0"/>
        <w:ind w:left="0"/>
        <w:jc w:val="both"/>
      </w:pPr>
      <w:r>
        <w:rPr>
          <w:rFonts w:ascii="Times New Roman"/>
          <w:b/>
          <w:i w:val="false"/>
          <w:color w:val="000000"/>
          <w:sz w:val="28"/>
        </w:rPr>
        <w:t xml:space="preserve">410-бап. Кедендік, өзге құжаттарды және (немесе) мәліметтерді тауарлар шығарылғанға дейін басталған тексеру </w:t>
      </w:r>
    </w:p>
    <w:bookmarkStart w:name="z6213" w:id="5649"/>
    <w:p>
      <w:pPr>
        <w:spacing w:after="0"/>
        <w:ind w:left="0"/>
        <w:jc w:val="both"/>
      </w:pPr>
      <w:r>
        <w:rPr>
          <w:rFonts w:ascii="Times New Roman"/>
          <w:b w:val="false"/>
          <w:i w:val="false"/>
          <w:color w:val="000000"/>
          <w:sz w:val="28"/>
        </w:rPr>
        <w:t>
      1. Егер кедендік декларацияны беру кедендік декларацияда мәлімделген мәліметтерді растайтын құжаттарды ұсынумен бірге жүргізілмесе, кеден органы декларанттан тексерілетін мәліметтерге қатысты мынадай:</w:t>
      </w:r>
    </w:p>
    <w:bookmarkEnd w:id="5649"/>
    <w:bookmarkStart w:name="z6214" w:id="5650"/>
    <w:p>
      <w:pPr>
        <w:spacing w:after="0"/>
        <w:ind w:left="0"/>
        <w:jc w:val="both"/>
      </w:pPr>
      <w:r>
        <w:rPr>
          <w:rFonts w:ascii="Times New Roman"/>
          <w:b w:val="false"/>
          <w:i w:val="false"/>
          <w:color w:val="000000"/>
          <w:sz w:val="28"/>
        </w:rPr>
        <w:t xml:space="preserve">
      1) тәуекелдерді басқару жүйесінде айқындалған; </w:t>
      </w:r>
    </w:p>
    <w:bookmarkEnd w:id="5650"/>
    <w:bookmarkStart w:name="z6215" w:id="5651"/>
    <w:p>
      <w:pPr>
        <w:spacing w:after="0"/>
        <w:ind w:left="0"/>
        <w:jc w:val="both"/>
      </w:pPr>
      <w:r>
        <w:rPr>
          <w:rFonts w:ascii="Times New Roman"/>
          <w:b w:val="false"/>
          <w:i w:val="false"/>
          <w:color w:val="000000"/>
          <w:sz w:val="28"/>
        </w:rPr>
        <w:t xml:space="preserve">
      2) тауарлардың шығарылған жері, тыйым салулар мен шектеулердің сақталуы туралы мәліметтерді растайтын құжаттар туралы мәліметтерді және (немесе) олардан мәліметтерді кеден органының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алуы мүмкін болмаған жағдайларда, кедендік декларацияда мәліметтері көрсетілген құжаттарды сұратуға құқылы.</w:t>
      </w:r>
    </w:p>
    <w:bookmarkEnd w:id="5651"/>
    <w:bookmarkStart w:name="z6216" w:id="5652"/>
    <w:p>
      <w:pPr>
        <w:spacing w:after="0"/>
        <w:ind w:left="0"/>
        <w:jc w:val="both"/>
      </w:pPr>
      <w:r>
        <w:rPr>
          <w:rFonts w:ascii="Times New Roman"/>
          <w:b w:val="false"/>
          <w:i w:val="false"/>
          <w:color w:val="000000"/>
          <w:sz w:val="28"/>
        </w:rPr>
        <w:t xml:space="preserve">
      2. Декларант осы баптың 1-тармағына сәйкес сұратылған құжаттарды осы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көрсетілген мерзім өткенге дейін кемінде төрт сағаттан бұрын кешіктірмей ұсынуға тиіс.</w:t>
      </w:r>
    </w:p>
    <w:bookmarkEnd w:id="5652"/>
    <w:bookmarkStart w:name="z6217" w:id="5653"/>
    <w:p>
      <w:pPr>
        <w:spacing w:after="0"/>
        <w:ind w:left="0"/>
        <w:jc w:val="both"/>
      </w:pPr>
      <w:r>
        <w:rPr>
          <w:rFonts w:ascii="Times New Roman"/>
          <w:b w:val="false"/>
          <w:i w:val="false"/>
          <w:color w:val="000000"/>
          <w:sz w:val="28"/>
        </w:rPr>
        <w:t xml:space="preserve">
      3. Егер декларант осы баптың 1-тармағына сәйкес сұратылған құжаттарды ұсынбаған жағдайда, кеден органы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тартады.</w:t>
      </w:r>
    </w:p>
    <w:bookmarkEnd w:id="5653"/>
    <w:bookmarkStart w:name="z6218" w:id="5654"/>
    <w:p>
      <w:pPr>
        <w:spacing w:after="0"/>
        <w:ind w:left="0"/>
        <w:jc w:val="both"/>
      </w:pPr>
      <w:r>
        <w:rPr>
          <w:rFonts w:ascii="Times New Roman"/>
          <w:b w:val="false"/>
          <w:i w:val="false"/>
          <w:color w:val="000000"/>
          <w:sz w:val="28"/>
        </w:rPr>
        <w:t>
      4. Кеден органы коммерциялық, бухгалтерлік құжаттарды, тауардың шығарылған жері туралы сертификатты және (немесе) өзге құжаттарды және (немесе) мәліметтерді, оның ішінде кедендік декларацияда мәлімделген тексерілетін мәліметтердің және (немесе) өзге құжаттардағы мәліметтердің анықтығы мен толықтығын анықтау үшін қажетті жазбаша түсініктерді мынадай жағдайларда:</w:t>
      </w:r>
    </w:p>
    <w:bookmarkEnd w:id="5654"/>
    <w:bookmarkStart w:name="z6219" w:id="5655"/>
    <w:p>
      <w:pPr>
        <w:spacing w:after="0"/>
        <w:ind w:left="0"/>
        <w:jc w:val="both"/>
      </w:pPr>
      <w:r>
        <w:rPr>
          <w:rFonts w:ascii="Times New Roman"/>
          <w:b w:val="false"/>
          <w:i w:val="false"/>
          <w:color w:val="000000"/>
          <w:sz w:val="28"/>
        </w:rPr>
        <w:t>
      1) кедендік декларацияны беру кезінде ұсынылған не осы баптың 2-тармағына сәйкес ұсынылған құжаттарда қажетті мәліметтер болмаса немесе мәлімделген мәліметтер тиісті түрде расталмаса;</w:t>
      </w:r>
    </w:p>
    <w:bookmarkEnd w:id="5655"/>
    <w:bookmarkStart w:name="z6220" w:id="5656"/>
    <w:p>
      <w:pPr>
        <w:spacing w:after="0"/>
        <w:ind w:left="0"/>
        <w:jc w:val="both"/>
      </w:pPr>
      <w:r>
        <w:rPr>
          <w:rFonts w:ascii="Times New Roman"/>
          <w:b w:val="false"/>
          <w:i w:val="false"/>
          <w:color w:val="000000"/>
          <w:sz w:val="28"/>
        </w:rPr>
        <w:t>
      2) кеден органы Еуразиялық экономикалық одақтың кеден заңнамасының, Қазақстан Республикасының кеден және өзге заңнамасының ережелерін сақтамау белгілерін, оның ішінде мұндай құжаттардағы мәліметтердің анық еместігін анықтаса, сұратуға құқылы.</w:t>
      </w:r>
    </w:p>
    <w:bookmarkEnd w:id="5656"/>
    <w:bookmarkStart w:name="z6221" w:id="5657"/>
    <w:p>
      <w:pPr>
        <w:spacing w:after="0"/>
        <w:ind w:left="0"/>
        <w:jc w:val="both"/>
      </w:pPr>
      <w:r>
        <w:rPr>
          <w:rFonts w:ascii="Times New Roman"/>
          <w:b w:val="false"/>
          <w:i w:val="false"/>
          <w:color w:val="000000"/>
          <w:sz w:val="28"/>
        </w:rPr>
        <w:t>
      5. Декларанттан осы баптың 4-тармағына сәйкес құжаттарды және (немесе) мәліметтерді сұрату негізделген болуға тиіс және кедендік декларацияда мәлімделген мәліметтер және (немесе) өзге құжаттардағы мәліметтер тиісті түрде расталмағанын не анық болмауы мүмкін екендігін көрсететін белгілер тізбесін, қосымша сұрау салынатын құжаттардың және (немесе) мәліметтердің тізбесін, сондай-ақ мұндай құжаттарды және (немесе) мәліметтерді ұсыну мерзімдерін қамтуға тиіс.</w:t>
      </w:r>
    </w:p>
    <w:bookmarkEnd w:id="5657"/>
    <w:bookmarkStart w:name="z6222" w:id="5658"/>
    <w:p>
      <w:pPr>
        <w:spacing w:after="0"/>
        <w:ind w:left="0"/>
        <w:jc w:val="both"/>
      </w:pPr>
      <w:r>
        <w:rPr>
          <w:rFonts w:ascii="Times New Roman"/>
          <w:b w:val="false"/>
          <w:i w:val="false"/>
          <w:color w:val="000000"/>
          <w:sz w:val="28"/>
        </w:rPr>
        <w:t>
      Сұрау салынатын құжаттардың және (немесе) мәліметтердің тізбесін кеден органының лауазымды адамы тауарлармен мәміле шарттарын, тауар сипаттамаларын, оның мақсатын, сондай-ақ өзге де мән-жайларды ескере отырып тексерілетін мәліметтердің негізінде айқындайды.</w:t>
      </w:r>
    </w:p>
    <w:bookmarkEnd w:id="5658"/>
    <w:bookmarkStart w:name="z6223" w:id="5659"/>
    <w:p>
      <w:pPr>
        <w:spacing w:after="0"/>
        <w:ind w:left="0"/>
        <w:jc w:val="both"/>
      </w:pPr>
      <w:r>
        <w:rPr>
          <w:rFonts w:ascii="Times New Roman"/>
          <w:b w:val="false"/>
          <w:i w:val="false"/>
          <w:color w:val="000000"/>
          <w:sz w:val="28"/>
        </w:rPr>
        <w:t xml:space="preserve">
      6. Кедендік баждардың, салықтардың, арнайы, демпингке қарсы, өтемақы баждарының мөлшеріне әсер ететін мәліметтерді растау мақсатында осы баптың 4-тармағына сәйкес құжаттарды және (немесе) мәліметтерді сұрату кезінде кеден органы декларантты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 шығаруды жүргізу мүмкіндігі туралы хабардар етеді. Бұл ретте кеден органы декларантқа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айқындалған, кедендік баждарды, салықтарды, арнайы, демпингке қарсы, өтемақы баждарын төлеу бойынша міндеттің орындалуын қамтамасыз етуді беру талап етілмеген жағдайларды қоспағанда, кедендік баждарды, салықтарды, арнайы, демпингке қарсы, өтемақы баждарын төлеу бойынша міндеттің орындалуын қамтамасыз ету мөлшерінің есеп-қисабын жібереді. </w:t>
      </w:r>
    </w:p>
    <w:bookmarkEnd w:id="5659"/>
    <w:bookmarkStart w:name="z6224" w:id="5660"/>
    <w:p>
      <w:pPr>
        <w:spacing w:after="0"/>
        <w:ind w:left="0"/>
        <w:jc w:val="both"/>
      </w:pPr>
      <w:r>
        <w:rPr>
          <w:rFonts w:ascii="Times New Roman"/>
          <w:b w:val="false"/>
          <w:i w:val="false"/>
          <w:color w:val="000000"/>
          <w:sz w:val="28"/>
        </w:rPr>
        <w:t>
      Кедендік баждарды, салықтарды, арнайы, демпингке қарсы, өтемақы баждарын төлеу бойынша міндеттің орындалуын қамтамасыз ету мөлшері есеп-қисабының нысанын, электрондық құжат түріндегі мұндай есеп-қисаптың құрылымы мен форматын және оларды толтыру тәртібін Комиссия айқындайды.</w:t>
      </w:r>
    </w:p>
    <w:bookmarkEnd w:id="5660"/>
    <w:bookmarkStart w:name="z6225" w:id="5661"/>
    <w:p>
      <w:pPr>
        <w:spacing w:after="0"/>
        <w:ind w:left="0"/>
        <w:jc w:val="both"/>
      </w:pPr>
      <w:r>
        <w:rPr>
          <w:rFonts w:ascii="Times New Roman"/>
          <w:b w:val="false"/>
          <w:i w:val="false"/>
          <w:color w:val="000000"/>
          <w:sz w:val="28"/>
        </w:rPr>
        <w:t>
      7. Осы баптың 4-тармағына сәйкес сұратылған құжаттарды және (немесе) мәліметтерді не мұндай құжаттар және (немесе) мәліметтер ұсынудың мүмкін еместігінің және (немесе) олардың болмауының себептерін түсіндіруді декларант:</w:t>
      </w:r>
    </w:p>
    <w:bookmarkEnd w:id="5661"/>
    <w:bookmarkStart w:name="z6226" w:id="5662"/>
    <w:p>
      <w:pPr>
        <w:spacing w:after="0"/>
        <w:ind w:left="0"/>
        <w:jc w:val="both"/>
      </w:pPr>
      <w:r>
        <w:rPr>
          <w:rFonts w:ascii="Times New Roman"/>
          <w:b w:val="false"/>
          <w:i w:val="false"/>
          <w:color w:val="000000"/>
          <w:sz w:val="28"/>
        </w:rPr>
        <w:t xml:space="preserve">
      1) егер құжаттарға және (немесе) мәліметтерге сұрау салу кедендік декларациядағы және кедендік декларацияны беру кезінде ұсынылған құжаттардағы мәліметтерді тексерумен байланысты болса – осы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көрсетілген мерзім өткенге дейін кемінде төрт сағат бұрын кешіктірмей;</w:t>
      </w:r>
    </w:p>
    <w:bookmarkEnd w:id="5662"/>
    <w:bookmarkStart w:name="z6227" w:id="5663"/>
    <w:p>
      <w:pPr>
        <w:spacing w:after="0"/>
        <w:ind w:left="0"/>
        <w:jc w:val="both"/>
      </w:pPr>
      <w:r>
        <w:rPr>
          <w:rFonts w:ascii="Times New Roman"/>
          <w:b w:val="false"/>
          <w:i w:val="false"/>
          <w:color w:val="000000"/>
          <w:sz w:val="28"/>
        </w:rPr>
        <w:t xml:space="preserve">
      2) егер құжаттарға және (немесе) мәліметтерге сұрау салу кедендік декларацияда және осы баптың 2-тармағына сәйкес ұсынылған құжаттардағы мәліметтерді тексерумен байланысты болса және тексерілетін мәліметтер кедендік баждардың, салықтардың, арнайы, демпингке қарсы, өтемақы баждарының мөлшеріне әсер етпесе – осы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көрсетілген мерзім өткенге дейін кемінде екі сағат бұрын кешіктірмей;</w:t>
      </w:r>
    </w:p>
    <w:bookmarkEnd w:id="5663"/>
    <w:bookmarkStart w:name="z6228" w:id="5664"/>
    <w:p>
      <w:pPr>
        <w:spacing w:after="0"/>
        <w:ind w:left="0"/>
        <w:jc w:val="both"/>
      </w:pPr>
      <w:r>
        <w:rPr>
          <w:rFonts w:ascii="Times New Roman"/>
          <w:b w:val="false"/>
          <w:i w:val="false"/>
          <w:color w:val="000000"/>
          <w:sz w:val="28"/>
        </w:rPr>
        <w:t xml:space="preserve">
      3) егер құжаттарға және (немесе) мәліметтерге сұрау салу кедендік декларациядағы және осы баптың 2-тармағына сәйкес ұсынылған құжаттардағы мәліметтерді тексерумен байланысты болса және тексерілетін мәліметтер кедендік баждардың, салықтардың, арнайы, демпингке қарсы, өтемақы баждарының мөлшеріне әсер етсе – осы Кодекстің </w:t>
      </w:r>
      <w:r>
        <w:rPr>
          <w:rFonts w:ascii="Times New Roman"/>
          <w:b w:val="false"/>
          <w:i w:val="false"/>
          <w:color w:val="000000"/>
          <w:sz w:val="28"/>
        </w:rPr>
        <w:t>193-бабының</w:t>
      </w:r>
      <w:r>
        <w:rPr>
          <w:rFonts w:ascii="Times New Roman"/>
          <w:b w:val="false"/>
          <w:i w:val="false"/>
          <w:color w:val="000000"/>
          <w:sz w:val="28"/>
        </w:rPr>
        <w:t xml:space="preserve"> 4, 5 және 6-тармақтарына сәйкес тауарларды шығару мерзімі ұзартылған кезде кеден органы белгілеген мерзім өткенге дейін кемінде бір жұмыс күні бұрын кешіктірмей ұсынуға тиіс.</w:t>
      </w:r>
    </w:p>
    <w:bookmarkEnd w:id="5664"/>
    <w:bookmarkStart w:name="z6229" w:id="5665"/>
    <w:p>
      <w:pPr>
        <w:spacing w:after="0"/>
        <w:ind w:left="0"/>
        <w:jc w:val="both"/>
      </w:pPr>
      <w:r>
        <w:rPr>
          <w:rFonts w:ascii="Times New Roman"/>
          <w:b w:val="false"/>
          <w:i w:val="false"/>
          <w:color w:val="000000"/>
          <w:sz w:val="28"/>
        </w:rPr>
        <w:t xml:space="preserve">
      8. Егер осы баптың 4-тармағына сәйкес сұратылған құжаттар және (немесе) мәліметтер, оның ішінде жазбаша түсініктер не мұндай құжаттарды және (немесе) мәліметтерді ұсынудың мүмкін еместігінің және (немесе) олардың болмауының себептерін түсіндіру осы баптың 7-тармағында белгіленген мерзімде ұсынылмаса және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шарт сақталмаса, кеден органы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тартады.</w:t>
      </w:r>
    </w:p>
    <w:bookmarkEnd w:id="5665"/>
    <w:bookmarkStart w:name="z6230" w:id="5666"/>
    <w:p>
      <w:pPr>
        <w:spacing w:after="0"/>
        <w:ind w:left="0"/>
        <w:jc w:val="both"/>
      </w:pPr>
      <w:r>
        <w:rPr>
          <w:rFonts w:ascii="Times New Roman"/>
          <w:b w:val="false"/>
          <w:i w:val="false"/>
          <w:color w:val="000000"/>
          <w:sz w:val="28"/>
        </w:rPr>
        <w:t>
      9. Осы баптың 1 және 4-тармақтарына сәйкес сұратылған құжаттарды және (немесе) мәліметтерді олар сұратылған тұлғалар әрбір сұрау салу бойынша бір жиынтықта (бір мезгілде) ұсынуға тиіс.</w:t>
      </w:r>
    </w:p>
    <w:bookmarkEnd w:id="5666"/>
    <w:bookmarkStart w:name="z6231" w:id="5667"/>
    <w:p>
      <w:pPr>
        <w:spacing w:after="0"/>
        <w:ind w:left="0"/>
        <w:jc w:val="both"/>
      </w:pPr>
      <w:r>
        <w:rPr>
          <w:rFonts w:ascii="Times New Roman"/>
          <w:b w:val="false"/>
          <w:i w:val="false"/>
          <w:color w:val="000000"/>
          <w:sz w:val="28"/>
        </w:rPr>
        <w:t>
      Кеден органы сұратқан құжаттармен және (немесе) мәліметтермен бір мезгілде олар сұратылған тұлғалар кедендік декларацияда мәлімделген мәліметтердің және (немесе) өзге құжаттардағы мәліметтердің анықтығын және толықтығын растау мақсатында өзге де құжаттарды және (немесе) мәліметтерді ұсынуы мүмкін.</w:t>
      </w:r>
    </w:p>
    <w:bookmarkEnd w:id="5667"/>
    <w:bookmarkStart w:name="z6232" w:id="5668"/>
    <w:p>
      <w:pPr>
        <w:spacing w:after="0"/>
        <w:ind w:left="0"/>
        <w:jc w:val="both"/>
      </w:pPr>
      <w:r>
        <w:rPr>
          <w:rFonts w:ascii="Times New Roman"/>
          <w:b w:val="false"/>
          <w:i w:val="false"/>
          <w:color w:val="000000"/>
          <w:sz w:val="28"/>
        </w:rPr>
        <w:t xml:space="preserve">
      10. Тауарлар шығарылғанға дейін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не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тексерілетін мәліметтердің анықтығын және (немесе) толықтығын растаған жағдайда, кеден органы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тауарлар шығаруды жүргізеді.</w:t>
      </w:r>
    </w:p>
    <w:bookmarkEnd w:id="5668"/>
    <w:bookmarkStart w:name="z6233" w:id="5669"/>
    <w:p>
      <w:pPr>
        <w:spacing w:after="0"/>
        <w:ind w:left="0"/>
        <w:jc w:val="both"/>
      </w:pPr>
      <w:r>
        <w:rPr>
          <w:rFonts w:ascii="Times New Roman"/>
          <w:b w:val="false"/>
          <w:i w:val="false"/>
          <w:color w:val="000000"/>
          <w:sz w:val="28"/>
        </w:rPr>
        <w:t xml:space="preserve">
      11. Тауарлар шығарылғанға дейін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не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тексерілетін мәліметтердің анықтығын және (немесе) толықтығын растамаған және (немесе) кедендік, өзге құжаттарды және (немесе) мәліметтерді тексеруді жүргізу үшін негіздерді жоймаған жағдайда, кеден органы өзінде бар ақпараттың негізінде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тауарлар шығарылғанға дейін кедендік декларацияда мәлімделген мәліметтерді өзгерту (толықтыру) туралы талап жібереді.</w:t>
      </w:r>
    </w:p>
    <w:bookmarkEnd w:id="5669"/>
    <w:bookmarkStart w:name="z6234" w:id="5670"/>
    <w:p>
      <w:pPr>
        <w:spacing w:after="0"/>
        <w:ind w:left="0"/>
        <w:jc w:val="both"/>
      </w:pPr>
      <w:r>
        <w:rPr>
          <w:rFonts w:ascii="Times New Roman"/>
          <w:b w:val="false"/>
          <w:i w:val="false"/>
          <w:color w:val="000000"/>
          <w:sz w:val="28"/>
        </w:rPr>
        <w:t xml:space="preserve">
      12. Егер кедендік, өзге құжаттарды және (немесе) мәліметтерді тексеру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 шығару мерзімінде, оның ішінде құжаттардың және (немесе) мәліметтердің осы баптың 7-тармағында белгіленген мерзімдерде ұсынылмауына байланысты аяқталмаған жағдайда, кеден органы декларантқа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 шығаруды жүргізу мүмкін екендігі туралы хабарлайды.</w:t>
      </w:r>
    </w:p>
    <w:bookmarkEnd w:id="5670"/>
    <w:bookmarkStart w:name="z6235" w:id="5671"/>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 шығарған кезде кедендік, өзге құжаттарды және (немесе) мәліметтерді тексеру осы баптың 14, 15, 16, 17 және 18-тармақтарына сәйкес тауарлар шығарылғаннан кейін аяқталады.</w:t>
      </w:r>
    </w:p>
    <w:bookmarkEnd w:id="5671"/>
    <w:bookmarkStart w:name="z6236" w:id="5672"/>
    <w:p>
      <w:pPr>
        <w:spacing w:after="0"/>
        <w:ind w:left="0"/>
        <w:jc w:val="both"/>
      </w:pPr>
      <w:r>
        <w:rPr>
          <w:rFonts w:ascii="Times New Roman"/>
          <w:b w:val="false"/>
          <w:i w:val="false"/>
          <w:color w:val="000000"/>
          <w:sz w:val="28"/>
        </w:rPr>
        <w:t xml:space="preserve">
      14. Кедендік, өзге құжаттарды және (немесе) мәліметтерді тексеруді аяқтау үшін кеден органы сұратқан және осы баптың 7-тармағында көрсетілген мерзімде ұсынылмаған құжаттарды және (немесе) мәліметтерді декларант тауарлар шығарылғаннан кейін, осы Кодекстің </w:t>
      </w:r>
      <w:r>
        <w:rPr>
          <w:rFonts w:ascii="Times New Roman"/>
          <w:b w:val="false"/>
          <w:i w:val="false"/>
          <w:color w:val="000000"/>
          <w:sz w:val="28"/>
        </w:rPr>
        <w:t>397-бабының</w:t>
      </w:r>
      <w:r>
        <w:rPr>
          <w:rFonts w:ascii="Times New Roman"/>
          <w:b w:val="false"/>
          <w:i w:val="false"/>
          <w:color w:val="000000"/>
          <w:sz w:val="28"/>
        </w:rPr>
        <w:t xml:space="preserve"> 2-тармағында көзделген жағдайды қоспағанда, кедендік декларацияның тіркелген күнінен бастап күнтізбелік алпыс күннен аспайтын мерзімде ұсынуы мүмкін.</w:t>
      </w:r>
    </w:p>
    <w:bookmarkEnd w:id="5672"/>
    <w:bookmarkStart w:name="z6237" w:id="5673"/>
    <w:p>
      <w:pPr>
        <w:spacing w:after="0"/>
        <w:ind w:left="0"/>
        <w:jc w:val="both"/>
      </w:pPr>
      <w:r>
        <w:rPr>
          <w:rFonts w:ascii="Times New Roman"/>
          <w:b w:val="false"/>
          <w:i w:val="false"/>
          <w:color w:val="000000"/>
          <w:sz w:val="28"/>
        </w:rPr>
        <w:t>
      Кедендік, өзге құжаттарды және (немесе) мәліметтерді тексеруді кеден органы сұратылған құжаттар және (немесе) мәліметтер ұсынылған күннен бастап, ал егер мұндай құжаттар және (немесе) мәліметтер осы тармақтың бірінші бөлігінде белгіленген мерзімде ұсынылмаса – мұндай мерзім өткен күннен бастап күнтізбелік отыз күннен кешіктірмей аяқтайды.</w:t>
      </w:r>
    </w:p>
    <w:bookmarkEnd w:id="5673"/>
    <w:bookmarkStart w:name="z6238" w:id="5674"/>
    <w:p>
      <w:pPr>
        <w:spacing w:after="0"/>
        <w:ind w:left="0"/>
        <w:jc w:val="both"/>
      </w:pPr>
      <w:r>
        <w:rPr>
          <w:rFonts w:ascii="Times New Roman"/>
          <w:b w:val="false"/>
          <w:i w:val="false"/>
          <w:color w:val="000000"/>
          <w:sz w:val="28"/>
        </w:rPr>
        <w:t>
      15.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кедендік, өзге құжаттарды және (немесе) мәліметтерді тексеруді жүргізу үшін негіздерді жоймаса, кеден органы осы баптың 14-тармағының екінші бөлігінде белгіленген мерзім өткенге дейін қосымша құжаттарды және (немесе) мәліметтерді, оның ішінде кедендік декларацияда мәлімделген тексерілетін мәліметтердің және (немесе) өзге құжаттардағы мәліметтердің анықтығын және толықтығын анықтау үшін қажетті жазбаша түсініктер сұратуға құқылы. Мұндай қосымша құжаттар және (немесе) мәліметтер, оның ішінде жазбаша түсініктер кеден органы сұрау салуды тіркеген күннен бастап күнтізбелік он күннен кешіктірілмей ұсынылуға тиіс.</w:t>
      </w:r>
    </w:p>
    <w:bookmarkEnd w:id="5674"/>
    <w:bookmarkStart w:name="z6239" w:id="5675"/>
    <w:p>
      <w:pPr>
        <w:spacing w:after="0"/>
        <w:ind w:left="0"/>
        <w:jc w:val="both"/>
      </w:pPr>
      <w:r>
        <w:rPr>
          <w:rFonts w:ascii="Times New Roman"/>
          <w:b w:val="false"/>
          <w:i w:val="false"/>
          <w:color w:val="000000"/>
          <w:sz w:val="28"/>
        </w:rPr>
        <w:t>
      16. Қосымша құжаттарды және (немесе) мәліметтерді, оның ішінде жазбаша түсініктерді ұсыну туралы сұрау салу жіберілген кезде осы баптың 14-тармағының екінші бөлігінде көрсетілген мерзімінің өтуі кеден органы мұндай сұрау салуды тіркеген күннен бастап тоқтатыла тұрады және кеден органы қосымша құжаттарды және (немесе) мәліметтерді, оның ішінде жазбаша түсініктерді алған күннен бастап, ал олар ұсынылмаған жағдайда – оларды ұсыну мерзімі өткен күннен бастап қайта басталады.</w:t>
      </w:r>
    </w:p>
    <w:bookmarkEnd w:id="5675"/>
    <w:bookmarkStart w:name="z6240" w:id="5676"/>
    <w:p>
      <w:pPr>
        <w:spacing w:after="0"/>
        <w:ind w:left="0"/>
        <w:jc w:val="both"/>
      </w:pPr>
      <w:r>
        <w:rPr>
          <w:rFonts w:ascii="Times New Roman"/>
          <w:b w:val="false"/>
          <w:i w:val="false"/>
          <w:color w:val="000000"/>
          <w:sz w:val="28"/>
        </w:rPr>
        <w:t xml:space="preserve">
      17.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не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Еуразиялық экономикалық одақтың кеден заңнамасының, Қазақстан Республикасының кеден және өзге де заңнамасының ережелерінің сақталуын, оның ішінде тексерілетін мәліметтердің анықтығын және (немесе) толықтығын растамаған және (немесе) кедендік, өзге құжаттарды және (немесе) мәліметтерді тексеруді жүргізу үшін негіздерді жоймаған жағдайда, кеден органы өзінде бар ақпараттың негізінде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кедендік декларацияда мәлімделген мәліметтерге өзгерістер (толықтырулар) енгізу туралы шешім қабылдайды.</w:t>
      </w:r>
    </w:p>
    <w:bookmarkEnd w:id="5676"/>
    <w:bookmarkStart w:name="z6241" w:id="5677"/>
    <w:p>
      <w:pPr>
        <w:spacing w:after="0"/>
        <w:ind w:left="0"/>
        <w:jc w:val="both"/>
      </w:pPr>
      <w:r>
        <w:rPr>
          <w:rFonts w:ascii="Times New Roman"/>
          <w:b w:val="false"/>
          <w:i w:val="false"/>
          <w:color w:val="000000"/>
          <w:sz w:val="28"/>
        </w:rPr>
        <w:t xml:space="preserve">
      18. Кедендік, өзге құжаттарды және (немесе) мәліметтерді тексеру аяқталған кезде, егер осы баптың 4 және 15-тармақтарына сәйкес кеден органы сұрау салған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осы бапта белгіленген мерзімде ұсынылмаған жағдайда, кеден органы өзінде бар ақпараттың негізінде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кедендік декларацияда мәлімделген мәліметтерге өзгерістер (толықтырулар) енгізу туралы шешім қабылдайды.</w:t>
      </w:r>
    </w:p>
    <w:bookmarkEnd w:id="5677"/>
    <w:bookmarkStart w:name="z6242" w:id="5678"/>
    <w:p>
      <w:pPr>
        <w:spacing w:after="0"/>
        <w:ind w:left="0"/>
        <w:jc w:val="both"/>
      </w:pPr>
      <w:r>
        <w:rPr>
          <w:rFonts w:ascii="Times New Roman"/>
          <w:b w:val="false"/>
          <w:i w:val="false"/>
          <w:color w:val="000000"/>
          <w:sz w:val="28"/>
        </w:rPr>
        <w:t xml:space="preserve">
      19. Кедендік, өзге құжаттарды және (немесе) мәліметтерді тексеру аяқталған кезде, егер осы бапқа сәйкес ұсынылған құжаттар және (немесе) мәліметтер,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тексерілетін мәліметтердің анықтығын және (немесе) толықтығын растаған жағдайда, кеден органы декларантқа кедендік, өзге құжаттарды және (немесе) мәліметтерді тексерудің аяқталғаны туралы және осы Кодекстің </w:t>
      </w:r>
      <w:r>
        <w:rPr>
          <w:rFonts w:ascii="Times New Roman"/>
          <w:b w:val="false"/>
          <w:i w:val="false"/>
          <w:color w:val="000000"/>
          <w:sz w:val="28"/>
        </w:rPr>
        <w:t>195-бабының</w:t>
      </w:r>
      <w:r>
        <w:rPr>
          <w:rFonts w:ascii="Times New Roman"/>
          <w:b w:val="false"/>
          <w:i w:val="false"/>
          <w:color w:val="000000"/>
          <w:sz w:val="28"/>
        </w:rPr>
        <w:t xml:space="preserve"> 1-тармағына сәйкес берілген кедендік баждарды, салықтарды, арнайы, демпингке қарсы, өтемақы баждарын төлеу бойынша міндеттің орындалуын қамтамасыз етуді есепке жатқызу (қайтару) мүмкіндігі туралы хабарлайды.</w:t>
      </w:r>
    </w:p>
    <w:bookmarkEnd w:id="5678"/>
    <w:bookmarkStart w:name="z6243" w:id="5679"/>
    <w:p>
      <w:pPr>
        <w:spacing w:after="0"/>
        <w:ind w:left="0"/>
        <w:jc w:val="both"/>
      </w:pPr>
      <w:r>
        <w:rPr>
          <w:rFonts w:ascii="Times New Roman"/>
          <w:b w:val="false"/>
          <w:i w:val="false"/>
          <w:color w:val="000000"/>
          <w:sz w:val="28"/>
        </w:rPr>
        <w:t xml:space="preserve">
      20. Кедендік баждарды, салықтарды, арнайы, демпингке қарсы, өтемақы баждарын төлеу бойынша міндеттің орындалуын қамтамасыз етуді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w:t>
      </w:r>
    </w:p>
    <w:bookmarkEnd w:id="5679"/>
    <w:p>
      <w:pPr>
        <w:spacing w:after="0"/>
        <w:ind w:left="0"/>
        <w:jc w:val="both"/>
      </w:pPr>
      <w:r>
        <w:rPr>
          <w:rFonts w:ascii="Times New Roman"/>
          <w:b/>
          <w:i w:val="false"/>
          <w:color w:val="000000"/>
          <w:sz w:val="28"/>
        </w:rPr>
        <w:t>411-бап. Кедендік, өзге құжаттарды және (немесе) мәліметтерді тауарлар шығарылғаннан кейін басталған және өзге жағдайларда тексеру</w:t>
      </w:r>
    </w:p>
    <w:bookmarkStart w:name="z6244" w:id="5680"/>
    <w:p>
      <w:pPr>
        <w:spacing w:after="0"/>
        <w:ind w:left="0"/>
        <w:jc w:val="both"/>
      </w:pPr>
      <w:r>
        <w:rPr>
          <w:rFonts w:ascii="Times New Roman"/>
          <w:b w:val="false"/>
          <w:i w:val="false"/>
          <w:color w:val="000000"/>
          <w:sz w:val="28"/>
        </w:rPr>
        <w:t xml:space="preserve">
      1.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құжаттардағы мәліметтерді тауарлар шығарылғанға дейін басталған және тауарлар шығарылғаннан кейін аяқталатын, сондай-ақ тауарлар шығарылғаннан кейін басталған не осы Кодекске сәйкес кедендік бақылаудың осы нысанын қолданудың өзге жағдайларында тексеруді жүргізу кезінде кеден органы осы Кодекстің </w:t>
      </w:r>
      <w:r>
        <w:rPr>
          <w:rFonts w:ascii="Times New Roman"/>
          <w:b w:val="false"/>
          <w:i w:val="false"/>
          <w:color w:val="000000"/>
          <w:sz w:val="28"/>
        </w:rPr>
        <w:t>426-бабына</w:t>
      </w:r>
      <w:r>
        <w:rPr>
          <w:rFonts w:ascii="Times New Roman"/>
          <w:b w:val="false"/>
          <w:i w:val="false"/>
          <w:color w:val="000000"/>
          <w:sz w:val="28"/>
        </w:rPr>
        <w:t xml:space="preserve"> сәйкес кедендік бақылауды жүргізу үшін қажетті құжаттарды және (немесе) мәліметтерді сұратуға және алуға құқылы.</w:t>
      </w:r>
    </w:p>
    <w:bookmarkEnd w:id="5680"/>
    <w:bookmarkStart w:name="z6245" w:id="5681"/>
    <w:p>
      <w:pPr>
        <w:spacing w:after="0"/>
        <w:ind w:left="0"/>
        <w:jc w:val="both"/>
      </w:pPr>
      <w:r>
        <w:rPr>
          <w:rFonts w:ascii="Times New Roman"/>
          <w:b w:val="false"/>
          <w:i w:val="false"/>
          <w:color w:val="000000"/>
          <w:sz w:val="28"/>
        </w:rPr>
        <w:t>
      2.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құжаттардағы мәліметтерді тауарлар шығарылғаннан кейін басталған тексеру нәтижелері бойынша кеден органы осы Кодекске сәйкес шешім қабылдайды.</w:t>
      </w:r>
    </w:p>
    <w:bookmarkEnd w:id="5681"/>
    <w:bookmarkStart w:name="z6246" w:id="5682"/>
    <w:p>
      <w:pPr>
        <w:spacing w:after="0"/>
        <w:ind w:left="0"/>
        <w:jc w:val="both"/>
      </w:pPr>
      <w:r>
        <w:rPr>
          <w:rFonts w:ascii="Times New Roman"/>
          <w:b w:val="false"/>
          <w:i w:val="false"/>
          <w:color w:val="000000"/>
          <w:sz w:val="28"/>
        </w:rPr>
        <w:t>
      Осы тармақта көрсетілген тексеруді жүргізу туралы, сондай-ақ осындай тексеру жүргізудің нәтижелері туралы тұлғаны хабардар ету тәртібін уәкілетті орган айқындайды.</w:t>
      </w:r>
    </w:p>
    <w:bookmarkEnd w:id="5682"/>
    <w:p>
      <w:pPr>
        <w:spacing w:after="0"/>
        <w:ind w:left="0"/>
        <w:jc w:val="both"/>
      </w:pPr>
      <w:r>
        <w:rPr>
          <w:rFonts w:ascii="Times New Roman"/>
          <w:b/>
          <w:i w:val="false"/>
          <w:color w:val="000000"/>
          <w:sz w:val="28"/>
        </w:rPr>
        <w:t>412-бап. Кедендік қарап-тексеру</w:t>
      </w:r>
    </w:p>
    <w:bookmarkStart w:name="z6247" w:id="5683"/>
    <w:p>
      <w:pPr>
        <w:spacing w:after="0"/>
        <w:ind w:left="0"/>
        <w:jc w:val="both"/>
      </w:pPr>
      <w:r>
        <w:rPr>
          <w:rFonts w:ascii="Times New Roman"/>
          <w:b w:val="false"/>
          <w:i w:val="false"/>
          <w:color w:val="000000"/>
          <w:sz w:val="28"/>
        </w:rPr>
        <w:t>
      1. Кедендік қарап-тексеру кедендік бақылау барысындаүй-жайларды және аумақтарды кедендік қарап-тексеру нысанында жүргізілетін мұндай қарап-тексеруді қоспағанда, көлік құралдарының жүкжайларын (бөлекжайларын) және тауарлардың қаптамасын ашпай, тексерілетін объектілерді (жеке тұлғалардың багажын қоса алғанда) және олардың бөліктерін бөлшектемей, демонтаждамай, өзге де тәсілдермен бүтіндігін бұзбай тауарларға, оның ішінде көлік құралдарына және жеке тұлғалардың багажына, жүк тиелетін сыйымдылықтарға, кедендік пломбаларға, мөрлерге және өзге сәйкестендіру құралдарына көзбен қарап-тексеру жүргізуді білдіретін кедендік бақылау нысаны болып табылады.</w:t>
      </w:r>
    </w:p>
    <w:bookmarkEnd w:id="5683"/>
    <w:bookmarkStart w:name="z6248" w:id="5684"/>
    <w:p>
      <w:pPr>
        <w:spacing w:after="0"/>
        <w:ind w:left="0"/>
        <w:jc w:val="both"/>
      </w:pPr>
      <w:r>
        <w:rPr>
          <w:rFonts w:ascii="Times New Roman"/>
          <w:b w:val="false"/>
          <w:i w:val="false"/>
          <w:color w:val="000000"/>
          <w:sz w:val="28"/>
        </w:rPr>
        <w:t>
      2. Кедендік қарап-тексеру оларға қатысты кедендік бақылау жүргізілетін тауарлар туралы мәліметтерді тексеру және (немесе) алу мақсатында, сондай-ақ тауарларда, көлік құралдарында және олардың жүкжайларында (бөлекжайларында) кедендік пломбалардың, мөрлердің және басқа да сәйкестендіру құралдарының бар-жоғын тексеру мақсатында жүргізіледі.</w:t>
      </w:r>
    </w:p>
    <w:bookmarkEnd w:id="5684"/>
    <w:bookmarkStart w:name="z6249" w:id="5685"/>
    <w:p>
      <w:pPr>
        <w:spacing w:after="0"/>
        <w:ind w:left="0"/>
        <w:jc w:val="both"/>
      </w:pPr>
      <w:r>
        <w:rPr>
          <w:rFonts w:ascii="Times New Roman"/>
          <w:b w:val="false"/>
          <w:i w:val="false"/>
          <w:color w:val="000000"/>
          <w:sz w:val="28"/>
        </w:rPr>
        <w:t>
      Кедендік қарап-тексеруді жүргізу тәртібін уәкілетті орган айқындайды.</w:t>
      </w:r>
    </w:p>
    <w:bookmarkEnd w:id="5685"/>
    <w:bookmarkStart w:name="z6250" w:id="5686"/>
    <w:p>
      <w:pPr>
        <w:spacing w:after="0"/>
        <w:ind w:left="0"/>
        <w:jc w:val="both"/>
      </w:pPr>
      <w:r>
        <w:rPr>
          <w:rFonts w:ascii="Times New Roman"/>
          <w:b w:val="false"/>
          <w:i w:val="false"/>
          <w:color w:val="000000"/>
          <w:sz w:val="28"/>
        </w:rPr>
        <w:t>
      3. Кедендік қарап-тексеру декларант, тауарларға қатысты өкілеттіктері бар өзге тұлғалар және олардың өкілдері кедендік қарап-тексеру кезінде қатысуға ниет білдіретін жағдайларды қоспағанда, аталған адамдардың қатысуынсыз жүргізілуі мүмкін.</w:t>
      </w:r>
    </w:p>
    <w:bookmarkEnd w:id="5686"/>
    <w:bookmarkStart w:name="z6251" w:id="5687"/>
    <w:p>
      <w:pPr>
        <w:spacing w:after="0"/>
        <w:ind w:left="0"/>
        <w:jc w:val="both"/>
      </w:pPr>
      <w:r>
        <w:rPr>
          <w:rFonts w:ascii="Times New Roman"/>
          <w:b w:val="false"/>
          <w:i w:val="false"/>
          <w:color w:val="000000"/>
          <w:sz w:val="28"/>
        </w:rPr>
        <w:t>
      4. Кедендік қарап-тексеруді жүргізу нәтижелері нысанын Комиссия айқындайтын кедендік қарап-тексеру актісін жасау не кеден органына ұсынылған көліктік (тасымалдау), коммерциялық немесе кедендік құжаттарға кедендік қарап-тексерудің жүргізілу фактісі туралы белгі қою арқылы ресімделеді.</w:t>
      </w:r>
    </w:p>
    <w:bookmarkEnd w:id="5687"/>
    <w:bookmarkStart w:name="z6252" w:id="5688"/>
    <w:p>
      <w:pPr>
        <w:spacing w:after="0"/>
        <w:ind w:left="0"/>
        <w:jc w:val="both"/>
      </w:pPr>
      <w:r>
        <w:rPr>
          <w:rFonts w:ascii="Times New Roman"/>
          <w:b w:val="false"/>
          <w:i w:val="false"/>
          <w:color w:val="000000"/>
          <w:sz w:val="28"/>
        </w:rPr>
        <w:t>
      Жеке тұлғалардың багажына және (немесе) жеке пайдалануға арналған көлік құралдарына кедендік қарап-тексеруді жүргізу кезінде кедендік қарап-тексеру актісі, егер оны кеден органдары кедендік операцияларды жасау және (немесе) кедендік бақылауды жүргізу кезінде пайдаланған жағдайда ғана жасалады.</w:t>
      </w:r>
    </w:p>
    <w:bookmarkEnd w:id="5688"/>
    <w:bookmarkStart w:name="z6253" w:id="5689"/>
    <w:p>
      <w:pPr>
        <w:spacing w:after="0"/>
        <w:ind w:left="0"/>
        <w:jc w:val="both"/>
      </w:pPr>
      <w:r>
        <w:rPr>
          <w:rFonts w:ascii="Times New Roman"/>
          <w:b w:val="false"/>
          <w:i w:val="false"/>
          <w:color w:val="000000"/>
          <w:sz w:val="28"/>
        </w:rPr>
        <w:t>
      5. Егер кедендік қарап-тексеруді жүргізу нәтижелері тауарларға қатысты өкілеттіктері бар тұлғаның талап етуі бойынша кеден органына ұсынылған көліктік (тасымалдау), коммерциялық немесе кедендік құжаттарға кедендік қарап-тексерудің жүргізілу фактісі туралы белгі қою арқылы ресімделген жағдайда, кеден органының лауазымды адамдары кедендік қарап-тексеру актісін:</w:t>
      </w:r>
    </w:p>
    <w:bookmarkEnd w:id="5689"/>
    <w:bookmarkStart w:name="z6254" w:id="5690"/>
    <w:p>
      <w:pPr>
        <w:spacing w:after="0"/>
        <w:ind w:left="0"/>
        <w:jc w:val="both"/>
      </w:pPr>
      <w:r>
        <w:rPr>
          <w:rFonts w:ascii="Times New Roman"/>
          <w:b w:val="false"/>
          <w:i w:val="false"/>
          <w:color w:val="000000"/>
          <w:sz w:val="28"/>
        </w:rPr>
        <w:t>
      1) кедендік қарап-тексеруді Еуразиялық экономикалық одақтың кедендік шекарасы арқылы тауарларды өткізу орындарында жүргізген кезде – кедендік қарап-тексеру жүргізілгеннен кейін жұмыс уақытының екі сағатынан кешіктірмей;</w:t>
      </w:r>
    </w:p>
    <w:bookmarkEnd w:id="5690"/>
    <w:bookmarkStart w:name="z6255" w:id="5691"/>
    <w:p>
      <w:pPr>
        <w:spacing w:after="0"/>
        <w:ind w:left="0"/>
        <w:jc w:val="both"/>
      </w:pPr>
      <w:r>
        <w:rPr>
          <w:rFonts w:ascii="Times New Roman"/>
          <w:b w:val="false"/>
          <w:i w:val="false"/>
          <w:color w:val="000000"/>
          <w:sz w:val="28"/>
        </w:rPr>
        <w:t>
      2) кедендік қарап-тексеруді өзге орындарда жүргізген кезде – кедендік қарап-тексеру жүргізілген күннен кейінгі жұмыс күні басталған кезден бастап екі сағаттан кешіктірмей жасауға міндетті.</w:t>
      </w:r>
    </w:p>
    <w:bookmarkEnd w:id="5691"/>
    <w:bookmarkStart w:name="z6256" w:id="5692"/>
    <w:p>
      <w:pPr>
        <w:spacing w:after="0"/>
        <w:ind w:left="0"/>
        <w:jc w:val="both"/>
      </w:pPr>
      <w:r>
        <w:rPr>
          <w:rFonts w:ascii="Times New Roman"/>
          <w:b w:val="false"/>
          <w:i w:val="false"/>
          <w:color w:val="000000"/>
          <w:sz w:val="28"/>
        </w:rPr>
        <w:t>
      6. Кедендік қарап-тексеру актісі екі данада жасалады, оның біреуі тауарларға қатысты өкілеттіктері бар тұлғаға не оның өкіліне, егер бұл тұлғалар бұзушылық анықталған жағдайда анықталса, немесе оның талап етуі бойынша тапсырылады (жіберіледі).</w:t>
      </w:r>
    </w:p>
    <w:bookmarkEnd w:id="5692"/>
    <w:p>
      <w:pPr>
        <w:spacing w:after="0"/>
        <w:ind w:left="0"/>
        <w:jc w:val="both"/>
      </w:pPr>
      <w:r>
        <w:rPr>
          <w:rFonts w:ascii="Times New Roman"/>
          <w:b/>
          <w:i w:val="false"/>
          <w:color w:val="000000"/>
          <w:sz w:val="28"/>
        </w:rPr>
        <w:t>413-бап. Кедендік жете тексеру</w:t>
      </w:r>
    </w:p>
    <w:bookmarkStart w:name="z6257" w:id="5693"/>
    <w:p>
      <w:pPr>
        <w:spacing w:after="0"/>
        <w:ind w:left="0"/>
        <w:jc w:val="both"/>
      </w:pPr>
      <w:r>
        <w:rPr>
          <w:rFonts w:ascii="Times New Roman"/>
          <w:b w:val="false"/>
          <w:i w:val="false"/>
          <w:color w:val="000000"/>
          <w:sz w:val="28"/>
        </w:rPr>
        <w:t>
      1. Кедендік жете тексеру тауарлардың қаптамасын, көлік құралдарының жүкжайларын (бөлекжайларын), ыдыстарды, контейнерлерді немесе тауарлар орналасқан немесе орналасуы мүмкін өзге де орындарды ашумен және (немесе) оларға қолданылған кедендік пломбаларды, мөрлерді немесе өзге сәйкестендіру құралдарын жоюмен, тексерілетін объектілер мен олардың бөліктерін бөлшектеумен, демонтаждаумен немесе өзге де тәсілдермен бүтіндігін бұзумен тауарларға, оның ішінде көлік құралдарына және жеке тұлғалардың багажына қатысты қарап-тексеру жүргізуді және өзге де әрекеттер жасауды білдіретін кедендік бақылау нысаны болып табылады.</w:t>
      </w:r>
    </w:p>
    <w:bookmarkEnd w:id="5693"/>
    <w:bookmarkStart w:name="z6258" w:id="5694"/>
    <w:p>
      <w:pPr>
        <w:spacing w:after="0"/>
        <w:ind w:left="0"/>
        <w:jc w:val="both"/>
      </w:pPr>
      <w:r>
        <w:rPr>
          <w:rFonts w:ascii="Times New Roman"/>
          <w:b w:val="false"/>
          <w:i w:val="false"/>
          <w:color w:val="000000"/>
          <w:sz w:val="28"/>
        </w:rPr>
        <w:t>
      2. Кедендік жете тексеру кедендік бақылау жүргізілетін тауарлар туралы мәліметтерді тексеру және (немесе) алу мақсатында жүргізіледі.</w:t>
      </w:r>
    </w:p>
    <w:bookmarkEnd w:id="5694"/>
    <w:bookmarkStart w:name="z6259" w:id="5695"/>
    <w:p>
      <w:pPr>
        <w:spacing w:after="0"/>
        <w:ind w:left="0"/>
        <w:jc w:val="both"/>
      </w:pPr>
      <w:r>
        <w:rPr>
          <w:rFonts w:ascii="Times New Roman"/>
          <w:b w:val="false"/>
          <w:i w:val="false"/>
          <w:color w:val="000000"/>
          <w:sz w:val="28"/>
        </w:rPr>
        <w:t>
      Кедендік жете тексеруді жүргізу тәртібін уәкілетті орган айқындайды.</w:t>
      </w:r>
    </w:p>
    <w:bookmarkEnd w:id="5695"/>
    <w:bookmarkStart w:name="z6260" w:id="5696"/>
    <w:p>
      <w:pPr>
        <w:spacing w:after="0"/>
        <w:ind w:left="0"/>
        <w:jc w:val="both"/>
      </w:pPr>
      <w:r>
        <w:rPr>
          <w:rFonts w:ascii="Times New Roman"/>
          <w:b w:val="false"/>
          <w:i w:val="false"/>
          <w:color w:val="000000"/>
          <w:sz w:val="28"/>
        </w:rPr>
        <w:t xml:space="preserve">
      3. Кеден органы декларантты немесе тауарларға қатысты өкілеттіктері бар өзге тұлғаны, егер осы тұлғалар анықталса, хабарламаны алуы фактісін растауға мүмкіндік беретін кез келген тәсілмен кедендік жете тексеруді жүргізу орны мен уақыты туралы хабардар етеді. Кедендік жете тексеруді жүргізу уақытын тағайындау кезінде мұндай адамдардың келуінің ақылға қонымды мерзімдері ескеріледі. Бұл ретте декларанттың, тауарларға қатысты өкілеттіктері бар өзге тұлғалардың келуіне арналған мерзімдерде осы Кодекстің </w:t>
      </w:r>
      <w:r>
        <w:rPr>
          <w:rFonts w:ascii="Times New Roman"/>
          <w:b w:val="false"/>
          <w:i w:val="false"/>
          <w:color w:val="000000"/>
          <w:sz w:val="28"/>
        </w:rPr>
        <w:t>193-бабының</w:t>
      </w:r>
      <w:r>
        <w:rPr>
          <w:rFonts w:ascii="Times New Roman"/>
          <w:b w:val="false"/>
          <w:i w:val="false"/>
          <w:color w:val="000000"/>
          <w:sz w:val="28"/>
        </w:rPr>
        <w:t xml:space="preserve"> 6-тармағына сәйкес кедендік бақылауды жүргізу мерзімдері есепке алынуға тиіс.</w:t>
      </w:r>
    </w:p>
    <w:bookmarkEnd w:id="5696"/>
    <w:bookmarkStart w:name="z6261" w:id="5697"/>
    <w:p>
      <w:pPr>
        <w:spacing w:after="0"/>
        <w:ind w:left="0"/>
        <w:jc w:val="both"/>
      </w:pPr>
      <w:r>
        <w:rPr>
          <w:rFonts w:ascii="Times New Roman"/>
          <w:b w:val="false"/>
          <w:i w:val="false"/>
          <w:color w:val="000000"/>
          <w:sz w:val="28"/>
        </w:rPr>
        <w:t>
      4. Осы баптың 6-тармағында белгіленген жағдайларды қоспағанда, декларант, тауарларға қатысты өкілеттіктері бар өзге тұлғалар және олардың өкілдері кедендік жете тексеруді жүргізу кезінде өз бастамалары бойынша қатысуға құқылы.</w:t>
      </w:r>
    </w:p>
    <w:bookmarkEnd w:id="5697"/>
    <w:bookmarkStart w:name="z6262" w:id="5698"/>
    <w:p>
      <w:pPr>
        <w:spacing w:after="0"/>
        <w:ind w:left="0"/>
        <w:jc w:val="both"/>
      </w:pPr>
      <w:r>
        <w:rPr>
          <w:rFonts w:ascii="Times New Roman"/>
          <w:b w:val="false"/>
          <w:i w:val="false"/>
          <w:color w:val="000000"/>
          <w:sz w:val="28"/>
        </w:rPr>
        <w:t>
      5. Кеден органының талап етуі бойынша декларант немесе тауарларға қатысты өкілеттіктері бар өзге тұлғалар және олардың өкілдері кедендік жете тексеруді жүргізу кезінде қатысуға және кеден органының лауазымды адамдарына қажетті жәрдем көрсетуге міндетті. Тасымалдаушы арнайы уәкілеттік берген өкіл болмаған кезде көлік құралын басқаратын жеке тұлға осы міндетті атқарушы болып табылады.</w:t>
      </w:r>
    </w:p>
    <w:bookmarkEnd w:id="5698"/>
    <w:bookmarkStart w:name="z6263" w:id="5699"/>
    <w:p>
      <w:pPr>
        <w:spacing w:after="0"/>
        <w:ind w:left="0"/>
        <w:jc w:val="both"/>
      </w:pPr>
      <w:r>
        <w:rPr>
          <w:rFonts w:ascii="Times New Roman"/>
          <w:b w:val="false"/>
          <w:i w:val="false"/>
          <w:color w:val="000000"/>
          <w:sz w:val="28"/>
        </w:rPr>
        <w:t>
      6. Декларант, тауарларға қатысты өкілеттіктері бар өзге тұлғалар және олардың өкілдері болмаған кезде кедендік жете тексеруді кеден органы мынадай:</w:t>
      </w:r>
    </w:p>
    <w:bookmarkEnd w:id="5699"/>
    <w:bookmarkStart w:name="z6264" w:id="5700"/>
    <w:p>
      <w:pPr>
        <w:spacing w:after="0"/>
        <w:ind w:left="0"/>
        <w:jc w:val="both"/>
      </w:pPr>
      <w:r>
        <w:rPr>
          <w:rFonts w:ascii="Times New Roman"/>
          <w:b w:val="false"/>
          <w:i w:val="false"/>
          <w:color w:val="000000"/>
          <w:sz w:val="28"/>
        </w:rPr>
        <w:t>
      1) көрсетілген тұлғалар келмеген не мұндай тұлғалар анықталмаған жағдайларда;</w:t>
      </w:r>
    </w:p>
    <w:bookmarkEnd w:id="5700"/>
    <w:bookmarkStart w:name="z6265" w:id="5701"/>
    <w:p>
      <w:pPr>
        <w:spacing w:after="0"/>
        <w:ind w:left="0"/>
        <w:jc w:val="both"/>
      </w:pPr>
      <w:r>
        <w:rPr>
          <w:rFonts w:ascii="Times New Roman"/>
          <w:b w:val="false"/>
          <w:i w:val="false"/>
          <w:color w:val="000000"/>
          <w:sz w:val="28"/>
        </w:rPr>
        <w:t>
      2) ұлттық (мемлекеттік) қауіпсіздікке, адамның өмірі мен денсаулығына, жануарлар мен өсімдіктерге, қоршаған ортаға, Еуразиялық экономикалық одаққа мүше мемлекеттердің ұлттық мәдени игілік объектілерінің сақталуына қауіп төнген және кейінге қалдыруға болмайтын өзге мән-жайлар пайда болған, оның ішінде тауарлар тез тұтанатын заттар, жарылу қауіптілігі бар заттар, жарылғыш, улайтын, қауіпті химиялық және биологиялық заттар, есірткі, психотроптық, қатты әсер ететін, улы, уытты, радиоактивті заттар, ядролық материалдар және басқа да сондай тауарлар болып табылатынын көрсететін белгілері болған, сондай-ақ тауарлар жағымсыз иіс таратқан;</w:t>
      </w:r>
    </w:p>
    <w:bookmarkEnd w:id="5701"/>
    <w:bookmarkStart w:name="z6266" w:id="5702"/>
    <w:p>
      <w:pPr>
        <w:spacing w:after="0"/>
        <w:ind w:left="0"/>
        <w:jc w:val="both"/>
      </w:pPr>
      <w:r>
        <w:rPr>
          <w:rFonts w:ascii="Times New Roman"/>
          <w:b w:val="false"/>
          <w:i w:val="false"/>
          <w:color w:val="000000"/>
          <w:sz w:val="28"/>
        </w:rPr>
        <w:t>
      3) тауарлар халықаралық пошта жөнелтілімдерімен жіберілген;</w:t>
      </w:r>
    </w:p>
    <w:bookmarkEnd w:id="5702"/>
    <w:bookmarkStart w:name="z6267" w:id="5703"/>
    <w:p>
      <w:pPr>
        <w:spacing w:after="0"/>
        <w:ind w:left="0"/>
        <w:jc w:val="both"/>
      </w:pPr>
      <w:r>
        <w:rPr>
          <w:rFonts w:ascii="Times New Roman"/>
          <w:b w:val="false"/>
          <w:i w:val="false"/>
          <w:color w:val="000000"/>
          <w:sz w:val="28"/>
        </w:rPr>
        <w:t>
      4) тауарларды Еуразиялық экономикалық одақтың кедендік аумағынан әкетуді көздейтін кедендік рәсім немесе осы Кодекске сәйкес кедендік рәсімдермен орналастыруға жатпайтын тауарлардың жекелеген санаттарын пайдалану үшін белгіленген шарттар бұзыла отырып, олар Еуразиялық экономикалық одақтың кедендік аумағында қалдырылған жағдайларда, жүргізуге құқылы.</w:t>
      </w:r>
    </w:p>
    <w:bookmarkEnd w:id="5703"/>
    <w:bookmarkStart w:name="z6268" w:id="5704"/>
    <w:p>
      <w:pPr>
        <w:spacing w:after="0"/>
        <w:ind w:left="0"/>
        <w:jc w:val="both"/>
      </w:pPr>
      <w:r>
        <w:rPr>
          <w:rFonts w:ascii="Times New Roman"/>
          <w:b w:val="false"/>
          <w:i w:val="false"/>
          <w:color w:val="000000"/>
          <w:sz w:val="28"/>
        </w:rPr>
        <w:t>
      7. Кедендік жете тексеру осы баптың 6-тармағының 1), 2) және 4) тармақшаларында көрсетілген жағдайларда екі куәгердің қатысуымен, ал осы баптың 6-тармағының 3) тармақшасында көрсетілген жағдайда – тағайындалған пошта байланысы операторы өкілінің қатысуымен, ал ол болмаған кезде – екі куәгердің қатысуымен жүргізіледі.</w:t>
      </w:r>
    </w:p>
    <w:bookmarkEnd w:id="5704"/>
    <w:bookmarkStart w:name="z6269" w:id="5705"/>
    <w:p>
      <w:pPr>
        <w:spacing w:after="0"/>
        <w:ind w:left="0"/>
        <w:jc w:val="both"/>
      </w:pPr>
      <w:r>
        <w:rPr>
          <w:rFonts w:ascii="Times New Roman"/>
          <w:b w:val="false"/>
          <w:i w:val="false"/>
          <w:color w:val="000000"/>
          <w:sz w:val="28"/>
        </w:rPr>
        <w:t xml:space="preserve">
      8. Кедендік жете тексеруді жүргізу нәтижелері, осы Кодекстің </w:t>
      </w:r>
      <w:r>
        <w:rPr>
          <w:rFonts w:ascii="Times New Roman"/>
          <w:b w:val="false"/>
          <w:i w:val="false"/>
          <w:color w:val="000000"/>
          <w:sz w:val="28"/>
        </w:rPr>
        <w:t>401-бабының</w:t>
      </w:r>
      <w:r>
        <w:rPr>
          <w:rFonts w:ascii="Times New Roman"/>
          <w:b w:val="false"/>
          <w:i w:val="false"/>
          <w:color w:val="000000"/>
          <w:sz w:val="28"/>
        </w:rPr>
        <w:t xml:space="preserve"> 3-тармағында көзделген жағдайды қоспағанда, нысанын Комиссия айқындаған кедендік жете тексеру актісін жасау арқылы ресімделеді.</w:t>
      </w:r>
    </w:p>
    <w:bookmarkEnd w:id="5705"/>
    <w:bookmarkStart w:name="z6270" w:id="5706"/>
    <w:p>
      <w:pPr>
        <w:spacing w:after="0"/>
        <w:ind w:left="0"/>
        <w:jc w:val="both"/>
      </w:pPr>
      <w:r>
        <w:rPr>
          <w:rFonts w:ascii="Times New Roman"/>
          <w:b w:val="false"/>
          <w:i w:val="false"/>
          <w:color w:val="000000"/>
          <w:sz w:val="28"/>
        </w:rPr>
        <w:t>
      9. Кедендік жете тексеру актісінде мынадай мәліметтер көрсетіледі:</w:t>
      </w:r>
    </w:p>
    <w:bookmarkEnd w:id="5706"/>
    <w:bookmarkStart w:name="z6271" w:id="5707"/>
    <w:p>
      <w:pPr>
        <w:spacing w:after="0"/>
        <w:ind w:left="0"/>
        <w:jc w:val="both"/>
      </w:pPr>
      <w:r>
        <w:rPr>
          <w:rFonts w:ascii="Times New Roman"/>
          <w:b w:val="false"/>
          <w:i w:val="false"/>
          <w:color w:val="000000"/>
          <w:sz w:val="28"/>
        </w:rPr>
        <w:t>
      1) кедендік жете тексеруді жүргізген кеден органының лауазымды адамдары және оны жүргізген кезде қатысқан тұлғалар туралы мәліметтер;</w:t>
      </w:r>
    </w:p>
    <w:bookmarkEnd w:id="5707"/>
    <w:bookmarkStart w:name="z6272" w:id="5708"/>
    <w:p>
      <w:pPr>
        <w:spacing w:after="0"/>
        <w:ind w:left="0"/>
        <w:jc w:val="both"/>
      </w:pPr>
      <w:r>
        <w:rPr>
          <w:rFonts w:ascii="Times New Roman"/>
          <w:b w:val="false"/>
          <w:i w:val="false"/>
          <w:color w:val="000000"/>
          <w:sz w:val="28"/>
        </w:rPr>
        <w:t>
      2) декларанттың немесе тауарларға қатысты өкілеттіктері бар өзге тұлғаның қатысуынсыз кедендік жете тексеруді жүргізу себептері;</w:t>
      </w:r>
    </w:p>
    <w:bookmarkEnd w:id="5708"/>
    <w:bookmarkStart w:name="z6273" w:id="5709"/>
    <w:p>
      <w:pPr>
        <w:spacing w:after="0"/>
        <w:ind w:left="0"/>
        <w:jc w:val="both"/>
      </w:pPr>
      <w:r>
        <w:rPr>
          <w:rFonts w:ascii="Times New Roman"/>
          <w:b w:val="false"/>
          <w:i w:val="false"/>
          <w:color w:val="000000"/>
          <w:sz w:val="28"/>
        </w:rPr>
        <w:t>
      3) кедендік жете тексеру нәтижелері;</w:t>
      </w:r>
    </w:p>
    <w:bookmarkEnd w:id="5709"/>
    <w:bookmarkStart w:name="z6274" w:id="5710"/>
    <w:p>
      <w:pPr>
        <w:spacing w:after="0"/>
        <w:ind w:left="0"/>
        <w:jc w:val="both"/>
      </w:pPr>
      <w:r>
        <w:rPr>
          <w:rFonts w:ascii="Times New Roman"/>
          <w:b w:val="false"/>
          <w:i w:val="false"/>
          <w:color w:val="000000"/>
          <w:sz w:val="28"/>
        </w:rPr>
        <w:t>
      4) акт нысанында көзделген өзге де мәліметтер.</w:t>
      </w:r>
    </w:p>
    <w:bookmarkEnd w:id="5710"/>
    <w:bookmarkStart w:name="z6275" w:id="5711"/>
    <w:p>
      <w:pPr>
        <w:spacing w:after="0"/>
        <w:ind w:left="0"/>
        <w:jc w:val="both"/>
      </w:pPr>
      <w:r>
        <w:rPr>
          <w:rFonts w:ascii="Times New Roman"/>
          <w:b w:val="false"/>
          <w:i w:val="false"/>
          <w:color w:val="000000"/>
          <w:sz w:val="28"/>
        </w:rPr>
        <w:t>
      10. Кедендік жете тексеру актісі екі данада жасалады, олардың біреуі декларантқа немесе тауарларға қатысты өкілеттіктері бар өзге тұлғаға не олардың өкілдеріне, егер бұл тұлғалар бұзушылық анықталған жағдайда анықталса, немесе оның талап етуі бойынша тапсырылады (жіберіледі).</w:t>
      </w:r>
    </w:p>
    <w:bookmarkEnd w:id="5711"/>
    <w:p>
      <w:pPr>
        <w:spacing w:after="0"/>
        <w:ind w:left="0"/>
        <w:jc w:val="both"/>
      </w:pPr>
      <w:r>
        <w:rPr>
          <w:rFonts w:ascii="Times New Roman"/>
          <w:b/>
          <w:i w:val="false"/>
          <w:color w:val="000000"/>
          <w:sz w:val="28"/>
        </w:rPr>
        <w:t>414-бап. Жеке кедендік жете тексеру</w:t>
      </w:r>
    </w:p>
    <w:bookmarkStart w:name="z6276" w:id="5712"/>
    <w:p>
      <w:pPr>
        <w:spacing w:after="0"/>
        <w:ind w:left="0"/>
        <w:jc w:val="both"/>
      </w:pPr>
      <w:r>
        <w:rPr>
          <w:rFonts w:ascii="Times New Roman"/>
          <w:b w:val="false"/>
          <w:i w:val="false"/>
          <w:color w:val="000000"/>
          <w:sz w:val="28"/>
        </w:rPr>
        <w:t>
      1. Жеке кедендік жете тексеру жеке тұлғаларға жете тексеру жүргізуді білдіретін кедендік бақылау нысаны болып табылады.</w:t>
      </w:r>
    </w:p>
    <w:bookmarkEnd w:id="5712"/>
    <w:bookmarkStart w:name="z6277" w:id="5713"/>
    <w:p>
      <w:pPr>
        <w:spacing w:after="0"/>
        <w:ind w:left="0"/>
        <w:jc w:val="both"/>
      </w:pPr>
      <w:r>
        <w:rPr>
          <w:rFonts w:ascii="Times New Roman"/>
          <w:b w:val="false"/>
          <w:i w:val="false"/>
          <w:color w:val="000000"/>
          <w:sz w:val="28"/>
        </w:rPr>
        <w:t>
      2. Жеке кедендік жете тексеру Еуразиялық экономикалық одақтың кедендік шекарасы арқылы өтетін және кедендік бақылау аймағындағы немесе халықаралық әуежайдың транзит аймағындағы жеке тұлғалар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тауарларды өзінде жасырып тұр және ерікті түрде бермей тұр деп пайымдауға жеткілікті негіздер болған кезде, осындай тұлғаларға қатысты ғана жүргізілуі мүмкін.</w:t>
      </w:r>
    </w:p>
    <w:bookmarkEnd w:id="5713"/>
    <w:bookmarkStart w:name="z6278" w:id="5714"/>
    <w:p>
      <w:pPr>
        <w:spacing w:after="0"/>
        <w:ind w:left="0"/>
        <w:jc w:val="both"/>
      </w:pPr>
      <w:r>
        <w:rPr>
          <w:rFonts w:ascii="Times New Roman"/>
          <w:b w:val="false"/>
          <w:i w:val="false"/>
          <w:color w:val="000000"/>
          <w:sz w:val="28"/>
        </w:rPr>
        <w:t>
      3. Жеке кедендік жете тексеру осы баптың 2-тармағында көрсетілген жеке тұлғалардың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өзі жасырып тұрған тауарларын анықтау мақсатында жүргізіледі және кедендік бақылаудың ерекше нысаны болып табылады.</w:t>
      </w:r>
    </w:p>
    <w:bookmarkEnd w:id="5714"/>
    <w:bookmarkStart w:name="z6279" w:id="5715"/>
    <w:p>
      <w:pPr>
        <w:spacing w:after="0"/>
        <w:ind w:left="0"/>
        <w:jc w:val="both"/>
      </w:pPr>
      <w:r>
        <w:rPr>
          <w:rFonts w:ascii="Times New Roman"/>
          <w:b w:val="false"/>
          <w:i w:val="false"/>
          <w:color w:val="000000"/>
          <w:sz w:val="28"/>
        </w:rPr>
        <w:t>
      4. Жеке кедендік жете тексеру кеден органы басшысының, ол уәкілеттік берген кеден органы басшысы орынбасарының не оларды алмастыратын адамдардың шешімі бойынша немесе кеден органы бөлімшесі (кеден бекеті, бақылау-өткізу пункті) басшысының, ол уәкілеттік берген кеден органы бөлімшесі басшысы орынбасарының не оларды алмастыратын адамдардың шешімі бойынша жүргізіледі.</w:t>
      </w:r>
    </w:p>
    <w:bookmarkEnd w:id="5715"/>
    <w:bookmarkStart w:name="z6280" w:id="5716"/>
    <w:p>
      <w:pPr>
        <w:spacing w:after="0"/>
        <w:ind w:left="0"/>
        <w:jc w:val="both"/>
      </w:pPr>
      <w:r>
        <w:rPr>
          <w:rFonts w:ascii="Times New Roman"/>
          <w:b w:val="false"/>
          <w:i w:val="false"/>
          <w:color w:val="000000"/>
          <w:sz w:val="28"/>
        </w:rPr>
        <w:t>
      Көрсетілген шешім жазбаша нысанда ресімделеді.</w:t>
      </w:r>
    </w:p>
    <w:bookmarkEnd w:id="5716"/>
    <w:bookmarkStart w:name="z6281" w:id="5717"/>
    <w:p>
      <w:pPr>
        <w:spacing w:after="0"/>
        <w:ind w:left="0"/>
        <w:jc w:val="both"/>
      </w:pPr>
      <w:r>
        <w:rPr>
          <w:rFonts w:ascii="Times New Roman"/>
          <w:b w:val="false"/>
          <w:i w:val="false"/>
          <w:color w:val="000000"/>
          <w:sz w:val="28"/>
        </w:rPr>
        <w:t>
      5. Жеке кедендік жете тексеруді өзіне қатысты жеке кедендік жете тексеру жүргізілетін адаммен бір жыныстағы кеден органының лауазымды адамдары сол жыныстағы екі куәгердің қатысуымен санитариялық-гигиеналық талаптарға сай келетін оқшауланған үй-жайда жүргізеді. Үй-жайға осы бапта көрсетілген тұлғалардан басқа жеке тұлғалардың кіруіне және басқа жеке тұлғалардың жеке кедендік жете тексерудің жүргізілуін қадағалау мүмкіндігіне жол берілмеуге тиіс.</w:t>
      </w:r>
    </w:p>
    <w:bookmarkEnd w:id="5717"/>
    <w:bookmarkStart w:name="z6282" w:id="5718"/>
    <w:p>
      <w:pPr>
        <w:spacing w:after="0"/>
        <w:ind w:left="0"/>
        <w:jc w:val="both"/>
      </w:pPr>
      <w:r>
        <w:rPr>
          <w:rFonts w:ascii="Times New Roman"/>
          <w:b w:val="false"/>
          <w:i w:val="false"/>
          <w:color w:val="000000"/>
          <w:sz w:val="28"/>
        </w:rPr>
        <w:t>
      Өзіне қатысты жеке кедендік жете тексеру жүргізілетін жеке тұлғаның денесін зерттеп-қарауды, қажет болған жағдайда арнайы медициналық техниканы пайдалана отырып, медицина қызметкері ғана жүргізеді.</w:t>
      </w:r>
    </w:p>
    <w:bookmarkEnd w:id="5718"/>
    <w:bookmarkStart w:name="z6283" w:id="5719"/>
    <w:p>
      <w:pPr>
        <w:spacing w:after="0"/>
        <w:ind w:left="0"/>
        <w:jc w:val="both"/>
      </w:pPr>
      <w:r>
        <w:rPr>
          <w:rFonts w:ascii="Times New Roman"/>
          <w:b w:val="false"/>
          <w:i w:val="false"/>
          <w:color w:val="000000"/>
          <w:sz w:val="28"/>
        </w:rPr>
        <w:t>
      Кәмелетке толмаған немесе әрекетке қабілетсіз жеке тұлғаға жеке кедендік жете тексеруді жүргізу кезінде оның заңды өкілдері (ата-аналары, асырап алушылары, қорғаншылары не қамқоршылары) немесе оны алып жүретін адамдар қатысуға міндетті.</w:t>
      </w:r>
    </w:p>
    <w:bookmarkEnd w:id="5719"/>
    <w:bookmarkStart w:name="z6284" w:id="5720"/>
    <w:p>
      <w:pPr>
        <w:spacing w:after="0"/>
        <w:ind w:left="0"/>
        <w:jc w:val="both"/>
      </w:pPr>
      <w:r>
        <w:rPr>
          <w:rFonts w:ascii="Times New Roman"/>
          <w:b w:val="false"/>
          <w:i w:val="false"/>
          <w:color w:val="000000"/>
          <w:sz w:val="28"/>
        </w:rPr>
        <w:t>
      6. Жеке кедендік жете тексеру басталар алдында кеден органының лауазымды адамы жеке тұлғаны жеке кедендік жете тексеруді жүргізу туралы шешіммен және мұндай жеке кедендік жете тексеруді жүргізу кезіндегі оның құқықтарымен таныстыруға, сондай-ақ оған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тауарларды өз еркімен беруін ұсынуға міндетті.</w:t>
      </w:r>
    </w:p>
    <w:bookmarkEnd w:id="5720"/>
    <w:bookmarkStart w:name="z6285" w:id="5721"/>
    <w:p>
      <w:pPr>
        <w:spacing w:after="0"/>
        <w:ind w:left="0"/>
        <w:jc w:val="both"/>
      </w:pPr>
      <w:r>
        <w:rPr>
          <w:rFonts w:ascii="Times New Roman"/>
          <w:b w:val="false"/>
          <w:i w:val="false"/>
          <w:color w:val="000000"/>
          <w:sz w:val="28"/>
        </w:rPr>
        <w:t>
      Жеке тұлғаның жеке кедендік жете тексеру жүргізу туралы шешіммен танысу фактісін осы жеке тұлға мұндай жеке кедендік жете тексеруді жүргізу туралы шешімге тиісті жазба жасау арқылы куәландырады. Жеке тұлға мұндай жазба жасаудан бас тартқан жағдайда, жеке кедендік жете тексеруді жүргізу туралы шешімге осындай жеке кедендік жете тексеруді жүргізу туралы шешімді жариялаған кеден органының уәкілетті лауазымды адамының және жеке кедендік жете тексеру жүргізу кезінде қатысатын куәгерлердің қолдарымен куәландырылатын тиісті белгі қойылады.</w:t>
      </w:r>
    </w:p>
    <w:bookmarkEnd w:id="5721"/>
    <w:bookmarkStart w:name="z6286" w:id="5722"/>
    <w:p>
      <w:pPr>
        <w:spacing w:after="0"/>
        <w:ind w:left="0"/>
        <w:jc w:val="both"/>
      </w:pPr>
      <w:r>
        <w:rPr>
          <w:rFonts w:ascii="Times New Roman"/>
          <w:b w:val="false"/>
          <w:i w:val="false"/>
          <w:color w:val="000000"/>
          <w:sz w:val="28"/>
        </w:rPr>
        <w:t>
      7. Жеке кедендік жете тексеруді жүргізу кезінде кеден органы лауазымды адамының әрекеттері өзіне қатысты жеке кедендік жете тексеру жүргізілетін жеке тұлғаның абыройы мен қадір-қасиетіне нұқсан келтірмеуге және осы жеке тұлғаның денсаулығына зиян және мүлкіне залал келтірмеуге тиіс.</w:t>
      </w:r>
    </w:p>
    <w:bookmarkEnd w:id="5722"/>
    <w:bookmarkStart w:name="z6287" w:id="5723"/>
    <w:p>
      <w:pPr>
        <w:spacing w:after="0"/>
        <w:ind w:left="0"/>
        <w:jc w:val="both"/>
      </w:pPr>
      <w:r>
        <w:rPr>
          <w:rFonts w:ascii="Times New Roman"/>
          <w:b w:val="false"/>
          <w:i w:val="false"/>
          <w:color w:val="000000"/>
          <w:sz w:val="28"/>
        </w:rPr>
        <w:t>
      8. Өзіне қатысты жеке кедендік жете тексеру жүргізілетін жеке тұлғаның:</w:t>
      </w:r>
    </w:p>
    <w:bookmarkEnd w:id="5723"/>
    <w:bookmarkStart w:name="z6288" w:id="5724"/>
    <w:p>
      <w:pPr>
        <w:spacing w:after="0"/>
        <w:ind w:left="0"/>
        <w:jc w:val="both"/>
      </w:pPr>
      <w:r>
        <w:rPr>
          <w:rFonts w:ascii="Times New Roman"/>
          <w:b w:val="false"/>
          <w:i w:val="false"/>
          <w:color w:val="000000"/>
          <w:sz w:val="28"/>
        </w:rPr>
        <w:t>
      1) жеке кедендік жете тексеруді жүргізу басталғанға дейін жеке кедендік жете тексеруді жүргізу туралы шешіммен және оны жүргізу тәртібімен танысуға;</w:t>
      </w:r>
    </w:p>
    <w:bookmarkEnd w:id="5724"/>
    <w:bookmarkStart w:name="z6289" w:id="5725"/>
    <w:p>
      <w:pPr>
        <w:spacing w:after="0"/>
        <w:ind w:left="0"/>
        <w:jc w:val="both"/>
      </w:pPr>
      <w:r>
        <w:rPr>
          <w:rFonts w:ascii="Times New Roman"/>
          <w:b w:val="false"/>
          <w:i w:val="false"/>
          <w:color w:val="000000"/>
          <w:sz w:val="28"/>
        </w:rPr>
        <w:t>
      2) өз құқықтарымен және міндеттерімен танысуға;</w:t>
      </w:r>
    </w:p>
    <w:bookmarkEnd w:id="5725"/>
    <w:bookmarkStart w:name="z6290" w:id="5726"/>
    <w:p>
      <w:pPr>
        <w:spacing w:after="0"/>
        <w:ind w:left="0"/>
        <w:jc w:val="both"/>
      </w:pPr>
      <w:r>
        <w:rPr>
          <w:rFonts w:ascii="Times New Roman"/>
          <w:b w:val="false"/>
          <w:i w:val="false"/>
          <w:color w:val="000000"/>
          <w:sz w:val="28"/>
        </w:rPr>
        <w:t>
      3) түсініктемелер беруге және өтінішхаттарды мәлімдеуге;</w:t>
      </w:r>
    </w:p>
    <w:bookmarkEnd w:id="5726"/>
    <w:bookmarkStart w:name="z6291" w:id="5727"/>
    <w:p>
      <w:pPr>
        <w:spacing w:after="0"/>
        <w:ind w:left="0"/>
        <w:jc w:val="both"/>
      </w:pPr>
      <w:r>
        <w:rPr>
          <w:rFonts w:ascii="Times New Roman"/>
          <w:b w:val="false"/>
          <w:i w:val="false"/>
          <w:color w:val="000000"/>
          <w:sz w:val="28"/>
        </w:rPr>
        <w:t>
      4)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өзі жасырып отырған тауарларды өз еркімен беруге;</w:t>
      </w:r>
    </w:p>
    <w:bookmarkEnd w:id="5727"/>
    <w:bookmarkStart w:name="z6292" w:id="5728"/>
    <w:p>
      <w:pPr>
        <w:spacing w:after="0"/>
        <w:ind w:left="0"/>
        <w:jc w:val="both"/>
      </w:pPr>
      <w:r>
        <w:rPr>
          <w:rFonts w:ascii="Times New Roman"/>
          <w:b w:val="false"/>
          <w:i w:val="false"/>
          <w:color w:val="000000"/>
          <w:sz w:val="28"/>
        </w:rPr>
        <w:t>
      5) жеке кедендік жете тексеруді жүргізетін кеден органы лауазымды адамының жеке кедендік жете тексеруді жүргізу актісіне міндетті түрде енгізе отырып, мәлімдеме жасауға;</w:t>
      </w:r>
    </w:p>
    <w:bookmarkEnd w:id="5728"/>
    <w:bookmarkStart w:name="z6293" w:id="5729"/>
    <w:p>
      <w:pPr>
        <w:spacing w:after="0"/>
        <w:ind w:left="0"/>
        <w:jc w:val="both"/>
      </w:pPr>
      <w:r>
        <w:rPr>
          <w:rFonts w:ascii="Times New Roman"/>
          <w:b w:val="false"/>
          <w:i w:val="false"/>
          <w:color w:val="000000"/>
          <w:sz w:val="28"/>
        </w:rPr>
        <w:t>
      6) ана тілін және аудармашының көрсетілетін қызметтерін пайдалануға;</w:t>
      </w:r>
    </w:p>
    <w:bookmarkEnd w:id="5729"/>
    <w:bookmarkStart w:name="z6294" w:id="5730"/>
    <w:p>
      <w:pPr>
        <w:spacing w:after="0"/>
        <w:ind w:left="0"/>
        <w:jc w:val="both"/>
      </w:pPr>
      <w:r>
        <w:rPr>
          <w:rFonts w:ascii="Times New Roman"/>
          <w:b w:val="false"/>
          <w:i w:val="false"/>
          <w:color w:val="000000"/>
          <w:sz w:val="28"/>
        </w:rPr>
        <w:t>
      7) жеке кедендік жете тексеруді жүргізу туралы акт жасалып болған соң онымен танысуға және оған жазбаша нысанда мәлімдемелер жасауға;</w:t>
      </w:r>
    </w:p>
    <w:bookmarkEnd w:id="5730"/>
    <w:bookmarkStart w:name="z6295" w:id="5731"/>
    <w:p>
      <w:pPr>
        <w:spacing w:after="0"/>
        <w:ind w:left="0"/>
        <w:jc w:val="both"/>
      </w:pPr>
      <w:r>
        <w:rPr>
          <w:rFonts w:ascii="Times New Roman"/>
          <w:b w:val="false"/>
          <w:i w:val="false"/>
          <w:color w:val="000000"/>
          <w:sz w:val="28"/>
        </w:rPr>
        <w:t>
      8) жеке кедендік жете тексеру жүргізетін кеден органының лауазымды адамдарының әрекеттеріне осы Кодекске сәйкес шағым жасауға құқығы бар.</w:t>
      </w:r>
    </w:p>
    <w:bookmarkEnd w:id="5731"/>
    <w:bookmarkStart w:name="z6296" w:id="5732"/>
    <w:p>
      <w:pPr>
        <w:spacing w:after="0"/>
        <w:ind w:left="0"/>
        <w:jc w:val="both"/>
      </w:pPr>
      <w:r>
        <w:rPr>
          <w:rFonts w:ascii="Times New Roman"/>
          <w:b w:val="false"/>
          <w:i w:val="false"/>
          <w:color w:val="000000"/>
          <w:sz w:val="28"/>
        </w:rPr>
        <w:t>
      9. Жеке кедендік жете тексеруді жүргізу барысында өзіне қатысты осы тексеру жүргізілетін жеке тұлға және оның заңды өкілі жеке кедендік жете тексеру жүргізетін кеден органының лауазымды адамының заңды талаптарын орындауға міндетті.</w:t>
      </w:r>
    </w:p>
    <w:bookmarkEnd w:id="5732"/>
    <w:bookmarkStart w:name="z6297" w:id="5733"/>
    <w:p>
      <w:pPr>
        <w:spacing w:after="0"/>
        <w:ind w:left="0"/>
        <w:jc w:val="both"/>
      </w:pPr>
      <w:r>
        <w:rPr>
          <w:rFonts w:ascii="Times New Roman"/>
          <w:b w:val="false"/>
          <w:i w:val="false"/>
          <w:color w:val="000000"/>
          <w:sz w:val="28"/>
        </w:rPr>
        <w:t xml:space="preserve">
      10. Жеке кедендік жете тексеруді жүргізу нәтижелері нысанын Комиссия айқындайтын жеке кедендік жете тексеру актісін жасау арқылы ресімделеді. </w:t>
      </w:r>
    </w:p>
    <w:bookmarkEnd w:id="5733"/>
    <w:bookmarkStart w:name="z6298" w:id="5734"/>
    <w:p>
      <w:pPr>
        <w:spacing w:after="0"/>
        <w:ind w:left="0"/>
        <w:jc w:val="both"/>
      </w:pPr>
      <w:r>
        <w:rPr>
          <w:rFonts w:ascii="Times New Roman"/>
          <w:b w:val="false"/>
          <w:i w:val="false"/>
          <w:color w:val="000000"/>
          <w:sz w:val="28"/>
        </w:rPr>
        <w:t>
      Көрсетілген акт жеке кедендік жете тексеруді жүргізу барысында не ол аяқталғаннан кейін бір сағат ішінде жасалуға тиіс.</w:t>
      </w:r>
    </w:p>
    <w:bookmarkEnd w:id="5734"/>
    <w:bookmarkStart w:name="z6299" w:id="5735"/>
    <w:p>
      <w:pPr>
        <w:spacing w:after="0"/>
        <w:ind w:left="0"/>
        <w:jc w:val="both"/>
      </w:pPr>
      <w:r>
        <w:rPr>
          <w:rFonts w:ascii="Times New Roman"/>
          <w:b w:val="false"/>
          <w:i w:val="false"/>
          <w:color w:val="000000"/>
          <w:sz w:val="28"/>
        </w:rPr>
        <w:t>
      11. Жеке кедендік жете тексеру актісіне жеке кедендік жете тексеруді жүргізген кеден органының лауазымды адамы, өзіне қатысты жеке кедендік жете тексеру жүргізілген жеке тұлға немесе оның заңды өкілі немесе онымен бірге жүретін адам, куәгерлер, ал өзіне қатысты жеке кедендік жете тексеру жүргізілген жеке тұлғаның денесін зерттеп-қарау жүргізілген кезде – медицина қызметкері де қолдарын қояды.</w:t>
      </w:r>
    </w:p>
    <w:bookmarkEnd w:id="5735"/>
    <w:bookmarkStart w:name="z6300" w:id="5736"/>
    <w:p>
      <w:pPr>
        <w:spacing w:after="0"/>
        <w:ind w:left="0"/>
        <w:jc w:val="both"/>
      </w:pPr>
      <w:r>
        <w:rPr>
          <w:rFonts w:ascii="Times New Roman"/>
          <w:b w:val="false"/>
          <w:i w:val="false"/>
          <w:color w:val="000000"/>
          <w:sz w:val="28"/>
        </w:rPr>
        <w:t>
      12. Жеке кедендік жете тексеру актісі екі данада жасалады, олардың біреуі өзіне қатысты жеке кедендік жете тексеру жүргізілген жеке тұлғаға, оның заңды өкіліне немесе онымен бірге жүретін адамға ол жасалғаннан кейін дереу табыс етіледі.</w:t>
      </w:r>
    </w:p>
    <w:bookmarkEnd w:id="5736"/>
    <w:p>
      <w:pPr>
        <w:spacing w:after="0"/>
        <w:ind w:left="0"/>
        <w:jc w:val="both"/>
      </w:pPr>
      <w:r>
        <w:rPr>
          <w:rFonts w:ascii="Times New Roman"/>
          <w:b/>
          <w:i w:val="false"/>
          <w:color w:val="000000"/>
          <w:sz w:val="28"/>
        </w:rPr>
        <w:t>415-бап. Үй-жайлар мен аумақтарды кедендік қарап-тексеру</w:t>
      </w:r>
    </w:p>
    <w:bookmarkStart w:name="z6301" w:id="5737"/>
    <w:p>
      <w:pPr>
        <w:spacing w:after="0"/>
        <w:ind w:left="0"/>
        <w:jc w:val="both"/>
      </w:pPr>
      <w:r>
        <w:rPr>
          <w:rFonts w:ascii="Times New Roman"/>
          <w:b w:val="false"/>
          <w:i w:val="false"/>
          <w:color w:val="000000"/>
          <w:sz w:val="28"/>
        </w:rPr>
        <w:t>
      1. Үй-жайлар мен аумақтарды кедендік қарап-тексеру үй-жайлар мен аумақтарға, сондай-ақ көрсетілген орындардағы тауарларға және (немесе) құжаттарға көзбен қарап-тексеру жүргізуді білдіретін кедендік бақылау нысаны болып табылады.</w:t>
      </w:r>
    </w:p>
    <w:bookmarkEnd w:id="5737"/>
    <w:bookmarkStart w:name="z6302" w:id="5738"/>
    <w:p>
      <w:pPr>
        <w:spacing w:after="0"/>
        <w:ind w:left="0"/>
        <w:jc w:val="both"/>
      </w:pPr>
      <w:r>
        <w:rPr>
          <w:rFonts w:ascii="Times New Roman"/>
          <w:b w:val="false"/>
          <w:i w:val="false"/>
          <w:color w:val="000000"/>
          <w:sz w:val="28"/>
        </w:rPr>
        <w:t>
      2. Үй-жайлар мен аумақтарды кедендік қарап-тексеру қарап тексерілетін үй-жайларда немесе аумақтарда кедендік бақылау объектілері болып табылатын тауарлардың және (немесе) құжаттардың болуын немесе болмауын тексеру мақсатында, сондай-ақ осындай тауарлар және (немесе) құжаттар туралы мәліметтерді тексеру және (немесе) алу және тауарларда, көлік құралдарында және олардың жүкжайларында (бөлекжайларында) кедендік пломбалардың, мөрлердің және басқа сәйкестендіру құралдарының бар-жоғын тексеру мақсатында жүргізіледі.</w:t>
      </w:r>
    </w:p>
    <w:bookmarkEnd w:id="5738"/>
    <w:bookmarkStart w:name="z6303" w:id="5739"/>
    <w:p>
      <w:pPr>
        <w:spacing w:after="0"/>
        <w:ind w:left="0"/>
        <w:jc w:val="both"/>
      </w:pPr>
      <w:r>
        <w:rPr>
          <w:rFonts w:ascii="Times New Roman"/>
          <w:b w:val="false"/>
          <w:i w:val="false"/>
          <w:color w:val="000000"/>
          <w:sz w:val="28"/>
        </w:rPr>
        <w:t xml:space="preserve">
      3. Үй-жайлар мен аумақтарды кедендік қарап-тексеруді кеден органдары жеке тауарларын сақтау қоймалары, уақытша сақтау қоймалары, кеден қоймалары, еркін қоймалар, бажсыз сауда дүкендері ретінде пайдалануға арналған немесе пайдаланылатын, сондай-ақ уәкілетті экономикалық операторлардың тауарларды уақытша сақтауына арналған немесе пайдаланылатын құрылыстардың, үй-жайлардың (үй-жай бөліктерінің) және (немесе) ашық алаңдардың (ашық алаңдар бөліктерінің) осы Кодекстің </w:t>
      </w:r>
      <w:r>
        <w:rPr>
          <w:rFonts w:ascii="Times New Roman"/>
          <w:b w:val="false"/>
          <w:i w:val="false"/>
          <w:color w:val="000000"/>
          <w:sz w:val="28"/>
        </w:rPr>
        <w:t>165-бабының</w:t>
      </w:r>
      <w:r>
        <w:rPr>
          <w:rFonts w:ascii="Times New Roman"/>
          <w:b w:val="false"/>
          <w:i w:val="false"/>
          <w:color w:val="000000"/>
          <w:sz w:val="28"/>
        </w:rPr>
        <w:t xml:space="preserve"> 3-тармағына, </w:t>
      </w:r>
      <w:r>
        <w:rPr>
          <w:rFonts w:ascii="Times New Roman"/>
          <w:b w:val="false"/>
          <w:i w:val="false"/>
          <w:color w:val="000000"/>
          <w:sz w:val="28"/>
        </w:rPr>
        <w:t>503</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және </w:t>
      </w:r>
      <w:r>
        <w:rPr>
          <w:rFonts w:ascii="Times New Roman"/>
          <w:b w:val="false"/>
          <w:i w:val="false"/>
          <w:color w:val="000000"/>
          <w:sz w:val="28"/>
        </w:rPr>
        <w:t>524-баптарына</w:t>
      </w:r>
      <w:r>
        <w:rPr>
          <w:rFonts w:ascii="Times New Roman"/>
          <w:b w:val="false"/>
          <w:i w:val="false"/>
          <w:color w:val="000000"/>
          <w:sz w:val="28"/>
        </w:rPr>
        <w:t xml:space="preserve"> және </w:t>
      </w:r>
      <w:r>
        <w:rPr>
          <w:rFonts w:ascii="Times New Roman"/>
          <w:b w:val="false"/>
          <w:i w:val="false"/>
          <w:color w:val="000000"/>
          <w:sz w:val="28"/>
        </w:rPr>
        <w:t>532-бабы</w:t>
      </w:r>
      <w:r>
        <w:rPr>
          <w:rFonts w:ascii="Times New Roman"/>
          <w:b w:val="false"/>
          <w:i w:val="false"/>
          <w:color w:val="000000"/>
          <w:sz w:val="28"/>
        </w:rPr>
        <w:t xml:space="preserve"> 3-тармағының 4) тармақшасына сәйкес белгіленген талаптар мен шарттарға сәйкестігін тексеру мақсатында жүргізуі мүмкін.</w:t>
      </w:r>
    </w:p>
    <w:bookmarkEnd w:id="5739"/>
    <w:bookmarkStart w:name="z6304" w:id="5740"/>
    <w:p>
      <w:pPr>
        <w:spacing w:after="0"/>
        <w:ind w:left="0"/>
        <w:jc w:val="both"/>
      </w:pPr>
      <w:r>
        <w:rPr>
          <w:rFonts w:ascii="Times New Roman"/>
          <w:b w:val="false"/>
          <w:i w:val="false"/>
          <w:color w:val="000000"/>
          <w:sz w:val="28"/>
        </w:rPr>
        <w:t>
      4. Үй-жайларды және тұрғын үй-жайлардағы аумақтарды кедендік қарап-тексеру жүргізуге жол берілмейді.</w:t>
      </w:r>
    </w:p>
    <w:bookmarkEnd w:id="5740"/>
    <w:bookmarkStart w:name="z6305" w:id="5741"/>
    <w:p>
      <w:pPr>
        <w:spacing w:after="0"/>
        <w:ind w:left="0"/>
        <w:jc w:val="both"/>
      </w:pPr>
      <w:r>
        <w:rPr>
          <w:rFonts w:ascii="Times New Roman"/>
          <w:b w:val="false"/>
          <w:i w:val="false"/>
          <w:color w:val="000000"/>
          <w:sz w:val="28"/>
        </w:rPr>
        <w:t>
      5. Үй-жайлар мен аумақтарды кедендік қарап-тексеру үй-жайлар мен аумақтарды кедендік қарап-тексеруді жүргізуге арналған нұсқама, сондай-ақ кеден органы лауазымды адамының қызметтік куәлігі не сәйкестендіру картасы көрсетілген кезде жүргізіледі.</w:t>
      </w:r>
    </w:p>
    <w:bookmarkEnd w:id="5741"/>
    <w:bookmarkStart w:name="z6306" w:id="5742"/>
    <w:p>
      <w:pPr>
        <w:spacing w:after="0"/>
        <w:ind w:left="0"/>
        <w:jc w:val="both"/>
      </w:pPr>
      <w:r>
        <w:rPr>
          <w:rFonts w:ascii="Times New Roman"/>
          <w:b w:val="false"/>
          <w:i w:val="false"/>
          <w:color w:val="000000"/>
          <w:sz w:val="28"/>
        </w:rPr>
        <w:t>
      Үй-жайлар мен аумақтарды кедендік қарап-тексеруді жүргізуге арналған нұсқама нысанын, сондай-ақ осындай нұсқаманы тіркеу журналының нысанын уәкілетті орган бекітеді.</w:t>
      </w:r>
    </w:p>
    <w:bookmarkEnd w:id="5742"/>
    <w:bookmarkStart w:name="z6307" w:id="5743"/>
    <w:p>
      <w:pPr>
        <w:spacing w:after="0"/>
        <w:ind w:left="0"/>
        <w:jc w:val="both"/>
      </w:pPr>
      <w:r>
        <w:rPr>
          <w:rFonts w:ascii="Times New Roman"/>
          <w:b w:val="false"/>
          <w:i w:val="false"/>
          <w:color w:val="000000"/>
          <w:sz w:val="28"/>
        </w:rPr>
        <w:t>
      Көшпелі кедендік тексеру жүргізу кезінде осы тармақтың бірінші бөлігінде көзделген құжаттарды көрсету талап етілмейді.</w:t>
      </w:r>
    </w:p>
    <w:bookmarkEnd w:id="5743"/>
    <w:bookmarkStart w:name="z6308" w:id="5744"/>
    <w:p>
      <w:pPr>
        <w:spacing w:after="0"/>
        <w:ind w:left="0"/>
        <w:jc w:val="both"/>
      </w:pPr>
      <w:r>
        <w:rPr>
          <w:rFonts w:ascii="Times New Roman"/>
          <w:b w:val="false"/>
          <w:i w:val="false"/>
          <w:color w:val="000000"/>
          <w:sz w:val="28"/>
        </w:rPr>
        <w:t>
      6. Кеден органдары лауазымды адамдарының аумақтарға және үй-жайларға кіруіне кедергі келтіретін адамдар Қазақстан Республикасының заңдарында белгіленген жауаптылықта болады.</w:t>
      </w:r>
    </w:p>
    <w:bookmarkEnd w:id="5744"/>
    <w:bookmarkStart w:name="z6309" w:id="5745"/>
    <w:p>
      <w:pPr>
        <w:spacing w:after="0"/>
        <w:ind w:left="0"/>
        <w:jc w:val="both"/>
      </w:pPr>
      <w:r>
        <w:rPr>
          <w:rFonts w:ascii="Times New Roman"/>
          <w:b w:val="false"/>
          <w:i w:val="false"/>
          <w:color w:val="000000"/>
          <w:sz w:val="28"/>
        </w:rPr>
        <w:t>
      7. Қазақстан Республикасы мемлекеттік органдары лауазымды адамдарының жекелеген объектілерге кіруінің арнайы тәртібі Қазақстан Республикасының заңдарында айқындалады.</w:t>
      </w:r>
    </w:p>
    <w:bookmarkEnd w:id="5745"/>
    <w:bookmarkStart w:name="z6310" w:id="5746"/>
    <w:p>
      <w:pPr>
        <w:spacing w:after="0"/>
        <w:ind w:left="0"/>
        <w:jc w:val="both"/>
      </w:pPr>
      <w:r>
        <w:rPr>
          <w:rFonts w:ascii="Times New Roman"/>
          <w:b w:val="false"/>
          <w:i w:val="false"/>
          <w:color w:val="000000"/>
          <w:sz w:val="28"/>
        </w:rPr>
        <w:t>
      8. Үй-жайлар мен аумақтарды кедендік қарап-тексеру оны жүргізу үшін қажет болатын барынша қысқа мерзімде жүргізілуге және бір жұмыс күнінен аспауға тиіс. Үй-жайлар мен аумақтарды кедендік қарап-тексерудің жүргізілетін уақыт кезеңін үй-жайлар мен аумақтарды кедендік қарап-тексеруді жүргізуге арналған нұсқамада ұзарту туралы мәліметтерді көрсете отырып, кеден органының басшысы не оны алмастыратын адам не кеден органы басшысының орынбасары ұзартуы, бірақ бес жұмыс күнінен аспайтын мерзімге ұзартуы мүмкін.</w:t>
      </w:r>
    </w:p>
    <w:bookmarkEnd w:id="5746"/>
    <w:bookmarkStart w:name="z6311" w:id="5747"/>
    <w:p>
      <w:pPr>
        <w:spacing w:after="0"/>
        <w:ind w:left="0"/>
        <w:jc w:val="both"/>
      </w:pPr>
      <w:r>
        <w:rPr>
          <w:rFonts w:ascii="Times New Roman"/>
          <w:b w:val="false"/>
          <w:i w:val="false"/>
          <w:color w:val="000000"/>
          <w:sz w:val="28"/>
        </w:rPr>
        <w:t xml:space="preserve">
      9. Үй-жайлар мен аумақтарды кедендік қарап-тексеруді жүргізу нәтижелері нысанын Комиссия айқындайтын, үй-жайлар мен аумақтарды кедендік қарап-тексеру актісін жасау арқылы ресімделеді. </w:t>
      </w:r>
    </w:p>
    <w:bookmarkEnd w:id="5747"/>
    <w:bookmarkStart w:name="z6312" w:id="5748"/>
    <w:p>
      <w:pPr>
        <w:spacing w:after="0"/>
        <w:ind w:left="0"/>
        <w:jc w:val="both"/>
      </w:pPr>
      <w:r>
        <w:rPr>
          <w:rFonts w:ascii="Times New Roman"/>
          <w:b w:val="false"/>
          <w:i w:val="false"/>
          <w:color w:val="000000"/>
          <w:sz w:val="28"/>
        </w:rPr>
        <w:t>
      10. Үй-жайлар мен аумақтарды кедендік қарап-тексеру актісі екі данада жасалады, олардың бірі үй-жайы және (немесе) аумағы қарап тексерілген тұлғаға, егер бұл тұлға анықталса, табыс етілуге (жіберілуге) жатады.</w:t>
      </w:r>
    </w:p>
    <w:bookmarkEnd w:id="5748"/>
    <w:p>
      <w:pPr>
        <w:spacing w:after="0"/>
        <w:ind w:left="0"/>
        <w:jc w:val="both"/>
      </w:pPr>
      <w:r>
        <w:rPr>
          <w:rFonts w:ascii="Times New Roman"/>
          <w:b w:val="false"/>
          <w:i w:val="false"/>
          <w:color w:val="000000"/>
          <w:sz w:val="28"/>
        </w:rPr>
        <w:t>
      Бұл ретте осы баптың 3-тармағына сәйкес жүргізілген үй-жайлар мен аумақтарды кедендік қарап-тексеру актісі жасалады және үй-жайлары және (немесе) аумақтары қарап-тексерілген тұлғаға кеден органдарының ақпараттық жүйесі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Кедендік тексеру</w:t>
      </w:r>
    </w:p>
    <w:bookmarkStart w:name="z6313" w:id="5749"/>
    <w:p>
      <w:pPr>
        <w:spacing w:after="0"/>
        <w:ind w:left="0"/>
        <w:jc w:val="both"/>
      </w:pPr>
      <w:r>
        <w:rPr>
          <w:rFonts w:ascii="Times New Roman"/>
          <w:b w:val="false"/>
          <w:i w:val="false"/>
          <w:color w:val="000000"/>
          <w:sz w:val="28"/>
        </w:rPr>
        <w:t>
      1. Кедендік тексеру осы Кодексте белгіленген кедендік бақылаудың өзге нысандарын және осы Кодексте көзделген кедендік бақылаудың жүргізілуін қамтамасыз ететін шараларды қолдана отырып, тауарлар шығарылғаннан кейін тұлғалардың Еуразиялық экономикалық одақтың және (немесе) Қазақстан Республикасының кеден заңнамасының сақталуын тексеру мақсатында кеден органы жүргізетін кедендік бақылау нысаны болып табылады.</w:t>
      </w:r>
    </w:p>
    <w:bookmarkEnd w:id="5749"/>
    <w:bookmarkStart w:name="z6314" w:id="5750"/>
    <w:p>
      <w:pPr>
        <w:spacing w:after="0"/>
        <w:ind w:left="0"/>
        <w:jc w:val="both"/>
      </w:pPr>
      <w:r>
        <w:rPr>
          <w:rFonts w:ascii="Times New Roman"/>
          <w:b w:val="false"/>
          <w:i w:val="false"/>
          <w:color w:val="000000"/>
          <w:sz w:val="28"/>
        </w:rPr>
        <w:t>
      2. Кедендік тексеру кедендік декларацияда мәлімделген және (немесе) кеден органдарына ұсынылған құжаттардағы мәліметтерді және (немесе) Қазақстан Республикасының кеден және өзге де заңнамасына сәйкес кеден органына ұсынылған немесе ол алған өзге мәліметтерді бухгалтерлік есеп пен есептілік құжаттарымен және (немесе) деректерімен, шоттармен және Қазақстан Республикасының кеден және өзге де заңнамасында белгіленген тәртіппен алынған өзге де ақпаратпен салыстыруды білдіреді.</w:t>
      </w:r>
    </w:p>
    <w:bookmarkEnd w:id="5750"/>
    <w:bookmarkStart w:name="z6315" w:id="5751"/>
    <w:p>
      <w:pPr>
        <w:spacing w:after="0"/>
        <w:ind w:left="0"/>
        <w:jc w:val="both"/>
      </w:pPr>
      <w:r>
        <w:rPr>
          <w:rFonts w:ascii="Times New Roman"/>
          <w:b w:val="false"/>
          <w:i w:val="false"/>
          <w:color w:val="000000"/>
          <w:sz w:val="28"/>
        </w:rPr>
        <w:t xml:space="preserve">
      3. Кедендік тексеру осы Кодекстің </w:t>
      </w:r>
      <w:r>
        <w:rPr>
          <w:rFonts w:ascii="Times New Roman"/>
          <w:b w:val="false"/>
          <w:i w:val="false"/>
          <w:color w:val="000000"/>
          <w:sz w:val="28"/>
        </w:rPr>
        <w:t>393-баптың</w:t>
      </w:r>
      <w:r>
        <w:rPr>
          <w:rFonts w:ascii="Times New Roman"/>
          <w:b w:val="false"/>
          <w:i w:val="false"/>
          <w:color w:val="000000"/>
          <w:sz w:val="28"/>
        </w:rPr>
        <w:t xml:space="preserve"> 9-тармағына сәйкес, сондай-ақ осы Кодекстің </w:t>
      </w:r>
      <w:r>
        <w:rPr>
          <w:rFonts w:ascii="Times New Roman"/>
          <w:b w:val="false"/>
          <w:i w:val="false"/>
          <w:color w:val="000000"/>
          <w:sz w:val="28"/>
        </w:rPr>
        <w:t>484-бабының</w:t>
      </w:r>
      <w:r>
        <w:rPr>
          <w:rFonts w:ascii="Times New Roman"/>
          <w:b w:val="false"/>
          <w:i w:val="false"/>
          <w:color w:val="000000"/>
          <w:sz w:val="28"/>
        </w:rPr>
        <w:t xml:space="preserve"> 4-тармағында және </w:t>
      </w:r>
      <w:r>
        <w:rPr>
          <w:rFonts w:ascii="Times New Roman"/>
          <w:b w:val="false"/>
          <w:i w:val="false"/>
          <w:color w:val="000000"/>
          <w:sz w:val="28"/>
        </w:rPr>
        <w:t>529-бабының</w:t>
      </w:r>
      <w:r>
        <w:rPr>
          <w:rFonts w:ascii="Times New Roman"/>
          <w:b w:val="false"/>
          <w:i w:val="false"/>
          <w:color w:val="000000"/>
          <w:sz w:val="28"/>
        </w:rPr>
        <w:t xml:space="preserve"> 5-тармағында көзделген жағдайларда кедендік бақылау жүргізу кезінде қолданылуы мүмкін.</w:t>
      </w:r>
    </w:p>
    <w:bookmarkEnd w:id="5751"/>
    <w:bookmarkStart w:name="z6316" w:id="5752"/>
    <w:p>
      <w:pPr>
        <w:spacing w:after="0"/>
        <w:ind w:left="0"/>
        <w:jc w:val="both"/>
      </w:pPr>
      <w:r>
        <w:rPr>
          <w:rFonts w:ascii="Times New Roman"/>
          <w:b w:val="false"/>
          <w:i w:val="false"/>
          <w:color w:val="000000"/>
          <w:sz w:val="28"/>
        </w:rPr>
        <w:t>
      4. Кедендік тексеруді кеден органы Қазақстан Республикасының заңнамасына сәйкес құрылған, тіркелген және (немесе) Қазақстан Республикасының аумағында тұрақты тұратын жері бар тексерілетін тұлғаларға қатысты жүргізеді.</w:t>
      </w:r>
    </w:p>
    <w:bookmarkEnd w:id="5752"/>
    <w:bookmarkStart w:name="z6317" w:id="5753"/>
    <w:p>
      <w:pPr>
        <w:spacing w:after="0"/>
        <w:ind w:left="0"/>
        <w:jc w:val="both"/>
      </w:pPr>
      <w:r>
        <w:rPr>
          <w:rFonts w:ascii="Times New Roman"/>
          <w:b w:val="false"/>
          <w:i w:val="false"/>
          <w:color w:val="000000"/>
          <w:sz w:val="28"/>
        </w:rPr>
        <w:t>
      5. Тексерілетін тұлғалар деп мынадай тұлғалар түсініледі:</w:t>
      </w:r>
    </w:p>
    <w:bookmarkEnd w:id="5753"/>
    <w:bookmarkStart w:name="z6318" w:id="5754"/>
    <w:p>
      <w:pPr>
        <w:spacing w:after="0"/>
        <w:ind w:left="0"/>
        <w:jc w:val="both"/>
      </w:pPr>
      <w:r>
        <w:rPr>
          <w:rFonts w:ascii="Times New Roman"/>
          <w:b w:val="false"/>
          <w:i w:val="false"/>
          <w:color w:val="000000"/>
          <w:sz w:val="28"/>
        </w:rPr>
        <w:t>
      1) декларант;</w:t>
      </w:r>
    </w:p>
    <w:bookmarkEnd w:id="5754"/>
    <w:bookmarkStart w:name="z6319" w:id="5755"/>
    <w:p>
      <w:pPr>
        <w:spacing w:after="0"/>
        <w:ind w:left="0"/>
        <w:jc w:val="both"/>
      </w:pPr>
      <w:r>
        <w:rPr>
          <w:rFonts w:ascii="Times New Roman"/>
          <w:b w:val="false"/>
          <w:i w:val="false"/>
          <w:color w:val="000000"/>
          <w:sz w:val="28"/>
        </w:rPr>
        <w:t>
      2) тасымалдаушы;</w:t>
      </w:r>
    </w:p>
    <w:bookmarkEnd w:id="5755"/>
    <w:bookmarkStart w:name="z6320" w:id="5756"/>
    <w:p>
      <w:pPr>
        <w:spacing w:after="0"/>
        <w:ind w:left="0"/>
        <w:jc w:val="both"/>
      </w:pPr>
      <w:r>
        <w:rPr>
          <w:rFonts w:ascii="Times New Roman"/>
          <w:b w:val="false"/>
          <w:i w:val="false"/>
          <w:color w:val="000000"/>
          <w:sz w:val="28"/>
        </w:rPr>
        <w:t>
      3) уақытша сақтау қоймасы болып табылмайтын орындарда тауарларды уақытша сақтауды жүзеге асыратын тұлға;</w:t>
      </w:r>
    </w:p>
    <w:bookmarkEnd w:id="5756"/>
    <w:bookmarkStart w:name="z6321" w:id="5757"/>
    <w:p>
      <w:pPr>
        <w:spacing w:after="0"/>
        <w:ind w:left="0"/>
        <w:jc w:val="both"/>
      </w:pPr>
      <w:r>
        <w:rPr>
          <w:rFonts w:ascii="Times New Roman"/>
          <w:b w:val="false"/>
          <w:i w:val="false"/>
          <w:color w:val="000000"/>
          <w:sz w:val="28"/>
        </w:rPr>
        <w:t>
      4) кеден ісі саласындағы қызметті жүзеге асыратын тұлға;</w:t>
      </w:r>
    </w:p>
    <w:bookmarkEnd w:id="5757"/>
    <w:bookmarkStart w:name="z6322" w:id="5758"/>
    <w:p>
      <w:pPr>
        <w:spacing w:after="0"/>
        <w:ind w:left="0"/>
        <w:jc w:val="both"/>
      </w:pPr>
      <w:r>
        <w:rPr>
          <w:rFonts w:ascii="Times New Roman"/>
          <w:b w:val="false"/>
          <w:i w:val="false"/>
          <w:color w:val="000000"/>
          <w:sz w:val="28"/>
        </w:rPr>
        <w:t>
      5) тауарлар шығарылғаннан кейін оларға қатысты өкілеттіктері бар тұлға;</w:t>
      </w:r>
    </w:p>
    <w:bookmarkEnd w:id="5758"/>
    <w:bookmarkStart w:name="z6323" w:id="5759"/>
    <w:p>
      <w:pPr>
        <w:spacing w:after="0"/>
        <w:ind w:left="0"/>
        <w:jc w:val="both"/>
      </w:pPr>
      <w:r>
        <w:rPr>
          <w:rFonts w:ascii="Times New Roman"/>
          <w:b w:val="false"/>
          <w:i w:val="false"/>
          <w:color w:val="000000"/>
          <w:sz w:val="28"/>
        </w:rPr>
        <w:t>
      6) уәкілетті экономикалық оператор;</w:t>
      </w:r>
    </w:p>
    <w:bookmarkEnd w:id="5759"/>
    <w:bookmarkStart w:name="z6324" w:id="5760"/>
    <w:p>
      <w:pPr>
        <w:spacing w:after="0"/>
        <w:ind w:left="0"/>
        <w:jc w:val="both"/>
      </w:pPr>
      <w:r>
        <w:rPr>
          <w:rFonts w:ascii="Times New Roman"/>
          <w:b w:val="false"/>
          <w:i w:val="false"/>
          <w:color w:val="000000"/>
          <w:sz w:val="28"/>
        </w:rPr>
        <w:t>
      7) кедендік рәсіммен орналастырылған тауарлармен жасалған мәмілелерге тікелей немесе жанама түрде қатысқан тұлға;</w:t>
      </w:r>
    </w:p>
    <w:bookmarkEnd w:id="5760"/>
    <w:bookmarkStart w:name="z6325" w:id="5761"/>
    <w:p>
      <w:pPr>
        <w:spacing w:after="0"/>
        <w:ind w:left="0"/>
        <w:jc w:val="both"/>
      </w:pPr>
      <w:r>
        <w:rPr>
          <w:rFonts w:ascii="Times New Roman"/>
          <w:b w:val="false"/>
          <w:i w:val="false"/>
          <w:color w:val="000000"/>
          <w:sz w:val="28"/>
        </w:rPr>
        <w:t>
      8) иелігінде және (немесе) пайдалануында Еуразиялық экономикалық одақтың кеден заңнамасы, Қазақстан Республикасының кеден және өзге де заңнамасы бұзыла отырып тауарлардың, оның ішінде Еуразиялық экономикалық одақтың кедендік шекарасы арқылы заңсыз өткізілген тауарлардың болуын (болғанын) куәландыратын өзіне қатысты ақпарат бар тұлға.</w:t>
      </w:r>
    </w:p>
    <w:bookmarkEnd w:id="5761"/>
    <w:bookmarkStart w:name="z6326" w:id="5762"/>
    <w:p>
      <w:pPr>
        <w:spacing w:after="0"/>
        <w:ind w:left="0"/>
        <w:jc w:val="both"/>
      </w:pPr>
      <w:r>
        <w:rPr>
          <w:rFonts w:ascii="Times New Roman"/>
          <w:b w:val="false"/>
          <w:i w:val="false"/>
          <w:color w:val="000000"/>
          <w:sz w:val="28"/>
        </w:rPr>
        <w:t>
      6. Кеден органдары кедендік тексеруді жүргізу кезінде:</w:t>
      </w:r>
    </w:p>
    <w:bookmarkEnd w:id="5762"/>
    <w:bookmarkStart w:name="z6327" w:id="5763"/>
    <w:p>
      <w:pPr>
        <w:spacing w:after="0"/>
        <w:ind w:left="0"/>
        <w:jc w:val="both"/>
      </w:pPr>
      <w:r>
        <w:rPr>
          <w:rFonts w:ascii="Times New Roman"/>
          <w:b w:val="false"/>
          <w:i w:val="false"/>
          <w:color w:val="000000"/>
          <w:sz w:val="28"/>
        </w:rPr>
        <w:t>
      1) тауарларды кедендік рәсіммен орналастыру фактісін;</w:t>
      </w:r>
    </w:p>
    <w:bookmarkEnd w:id="5763"/>
    <w:bookmarkStart w:name="z6328" w:id="5764"/>
    <w:p>
      <w:pPr>
        <w:spacing w:after="0"/>
        <w:ind w:left="0"/>
        <w:jc w:val="both"/>
      </w:pPr>
      <w:r>
        <w:rPr>
          <w:rFonts w:ascii="Times New Roman"/>
          <w:b w:val="false"/>
          <w:i w:val="false"/>
          <w:color w:val="000000"/>
          <w:sz w:val="28"/>
        </w:rPr>
        <w:t>
      2) кедендік декларацияда мәлімделген және (немесе) кедендік декларацияда мәлімделген мәліметтерді растайтын құжаттардағы мәліметтердің анықтығын;</w:t>
      </w:r>
    </w:p>
    <w:bookmarkEnd w:id="5764"/>
    <w:bookmarkStart w:name="z6329" w:id="5765"/>
    <w:p>
      <w:pPr>
        <w:spacing w:after="0"/>
        <w:ind w:left="0"/>
        <w:jc w:val="both"/>
      </w:pPr>
      <w:r>
        <w:rPr>
          <w:rFonts w:ascii="Times New Roman"/>
          <w:b w:val="false"/>
          <w:i w:val="false"/>
          <w:color w:val="000000"/>
          <w:sz w:val="28"/>
        </w:rPr>
        <w:t>
      3) шартты түрде шығарылған тауарларды пайдалану және (немесе) оларға билік ету бойынша шектеулердің сақталуын;</w:t>
      </w:r>
    </w:p>
    <w:bookmarkEnd w:id="5765"/>
    <w:bookmarkStart w:name="z6330" w:id="5766"/>
    <w:p>
      <w:pPr>
        <w:spacing w:after="0"/>
        <w:ind w:left="0"/>
        <w:jc w:val="both"/>
      </w:pPr>
      <w:r>
        <w:rPr>
          <w:rFonts w:ascii="Times New Roman"/>
          <w:b w:val="false"/>
          <w:i w:val="false"/>
          <w:color w:val="000000"/>
          <w:sz w:val="28"/>
        </w:rPr>
        <w:t>
      4) кеден ісі саласындағы қызметті жүзеге асыратын тұлғалардың кеден ісі саласындағы қызметтің әрбір түрі үшін осы Кодексте көзделген міндеттерді орындауын;</w:t>
      </w:r>
    </w:p>
    <w:bookmarkEnd w:id="5766"/>
    <w:bookmarkStart w:name="z6331" w:id="5767"/>
    <w:p>
      <w:pPr>
        <w:spacing w:after="0"/>
        <w:ind w:left="0"/>
        <w:jc w:val="both"/>
      </w:pPr>
      <w:r>
        <w:rPr>
          <w:rFonts w:ascii="Times New Roman"/>
          <w:b w:val="false"/>
          <w:i w:val="false"/>
          <w:color w:val="000000"/>
          <w:sz w:val="28"/>
        </w:rPr>
        <w:t>
      5) уәкілетті экономикалық операторлардың тізіліміне енгізілуге үміткер заңды тұлғаның осындай тізілімге енгізу шарттарын сақтауын, сондай-ақ уәкілетті экономикалық оператордың уәкілетті экономикалық операторлар тізіліміне енгізу шарттарын сақтауын және осы Кодексте көзделген өзге міндеттерді орындауын;</w:t>
      </w:r>
    </w:p>
    <w:bookmarkEnd w:id="5767"/>
    <w:bookmarkStart w:name="z6332" w:id="5768"/>
    <w:p>
      <w:pPr>
        <w:spacing w:after="0"/>
        <w:ind w:left="0"/>
        <w:jc w:val="both"/>
      </w:pPr>
      <w:r>
        <w:rPr>
          <w:rFonts w:ascii="Times New Roman"/>
          <w:b w:val="false"/>
          <w:i w:val="false"/>
          <w:color w:val="000000"/>
          <w:sz w:val="28"/>
        </w:rPr>
        <w:t>
      6) осы Кодексте көзделген кедендік рәсімдерге сәйкес тауарларды пайдалану шарттарының сақталуын;</w:t>
      </w:r>
    </w:p>
    <w:bookmarkEnd w:id="5768"/>
    <w:bookmarkStart w:name="z6333" w:id="5769"/>
    <w:p>
      <w:pPr>
        <w:spacing w:after="0"/>
        <w:ind w:left="0"/>
        <w:jc w:val="both"/>
      </w:pPr>
      <w:r>
        <w:rPr>
          <w:rFonts w:ascii="Times New Roman"/>
          <w:b w:val="false"/>
          <w:i w:val="false"/>
          <w:color w:val="000000"/>
          <w:sz w:val="28"/>
        </w:rPr>
        <w:t>
      7) Еуразиялық экономикалық одақтың кеден заңнамасында, Қазақстан Республикасының кеден және өзге де заңнамасында белгіленген өзге талаптардың сақталуын тексеруі мүмкін.</w:t>
      </w:r>
    </w:p>
    <w:bookmarkEnd w:id="5769"/>
    <w:bookmarkStart w:name="z8117" w:id="5770"/>
    <w:p>
      <w:pPr>
        <w:spacing w:after="0"/>
        <w:ind w:left="0"/>
        <w:jc w:val="both"/>
      </w:pPr>
      <w:r>
        <w:rPr>
          <w:rFonts w:ascii="Times New Roman"/>
          <w:b w:val="false"/>
          <w:i w:val="false"/>
          <w:color w:val="000000"/>
          <w:sz w:val="28"/>
        </w:rPr>
        <w:t>
      6-1. Тексерілетін тұлға тарату туралы шешім қабылданған күннен бастап үш жұмыс күні ішінде бұл туралы өзінің орналасқан жеріндегі кеден органына таратуға құжаттардың берілуіне байланысты кедендік тексеру жүргізу туралы өтінішті бір мезгілде ұсына отырып жазбаша хабарлайды.</w:t>
      </w:r>
    </w:p>
    <w:bookmarkEnd w:id="5770"/>
    <w:p>
      <w:pPr>
        <w:spacing w:after="0"/>
        <w:ind w:left="0"/>
        <w:jc w:val="both"/>
      </w:pPr>
      <w:r>
        <w:rPr>
          <w:rFonts w:ascii="Times New Roman"/>
          <w:b w:val="false"/>
          <w:i w:val="false"/>
          <w:color w:val="000000"/>
          <w:sz w:val="28"/>
        </w:rPr>
        <w:t>
      Бұл ретте кедендік тексеру тексерілетін тұлғаның орналасқан жеріндегі кеден органы таратуға құжаттардың берілуіне байланысты кедендік тексеру жүргізу туралы өтінішті алғаннан кейін он жұмыс күнінен кешіктірмей басталуға тиіс.</w:t>
      </w:r>
    </w:p>
    <w:bookmarkStart w:name="z6334" w:id="5771"/>
    <w:p>
      <w:pPr>
        <w:spacing w:after="0"/>
        <w:ind w:left="0"/>
        <w:jc w:val="both"/>
      </w:pPr>
      <w:r>
        <w:rPr>
          <w:rFonts w:ascii="Times New Roman"/>
          <w:b w:val="false"/>
          <w:i w:val="false"/>
          <w:color w:val="000000"/>
          <w:sz w:val="28"/>
        </w:rPr>
        <w:t>
      7. Кедендік тексеру камералдық немесе көшпелі болуы мүмкін.</w:t>
      </w:r>
    </w:p>
    <w:bookmarkEnd w:id="5771"/>
    <w:bookmarkStart w:name="z6335" w:id="5772"/>
    <w:p>
      <w:pPr>
        <w:spacing w:after="0"/>
        <w:ind w:left="0"/>
        <w:jc w:val="both"/>
      </w:pPr>
      <w:r>
        <w:rPr>
          <w:rFonts w:ascii="Times New Roman"/>
          <w:b w:val="false"/>
          <w:i w:val="false"/>
          <w:color w:val="000000"/>
          <w:sz w:val="28"/>
        </w:rPr>
        <w:t>
      8. Арнайы білімдер мен дағдыларды талап ететін мәселелерді зерделеу және консультация алу үшін кеден органдары кедендік тексеруге Қазақстан Республикасының басқа да мемлекеттік органдарының лауазымды адамдарын тартуы мүмкін.</w:t>
      </w:r>
    </w:p>
    <w:bookmarkEnd w:id="5772"/>
    <w:bookmarkStart w:name="z6336" w:id="5773"/>
    <w:p>
      <w:pPr>
        <w:spacing w:after="0"/>
        <w:ind w:left="0"/>
        <w:jc w:val="both"/>
      </w:pPr>
      <w:r>
        <w:rPr>
          <w:rFonts w:ascii="Times New Roman"/>
          <w:b w:val="false"/>
          <w:i w:val="false"/>
          <w:color w:val="000000"/>
          <w:sz w:val="28"/>
        </w:rPr>
        <w:t>
      Кедендік тексеруге қатысушы болып табылатын кеден органының лауазымды адамы қойған жазбаша сұрақтар бойынша кедендік тексеруге тартылған Қазақстан Республикасы мемлекеттік органының лауазымды адамы кедендік тексеру барысында пайдаланылатын қорытынды жасайды. Мұндай қорытындылардың көшірмелері кедендік тексеру актісіне қоса беріледі.</w:t>
      </w:r>
    </w:p>
    <w:bookmarkEnd w:id="5773"/>
    <w:bookmarkStart w:name="z6337" w:id="5774"/>
    <w:p>
      <w:pPr>
        <w:spacing w:after="0"/>
        <w:ind w:left="0"/>
        <w:jc w:val="both"/>
      </w:pPr>
      <w:r>
        <w:rPr>
          <w:rFonts w:ascii="Times New Roman"/>
          <w:b w:val="false"/>
          <w:i w:val="false"/>
          <w:color w:val="000000"/>
          <w:sz w:val="28"/>
        </w:rPr>
        <w:t>
      9. Кедендік тексеруді жүргізу барысында әкімшілік немесе қылмыстық құқық бұзұшылықтар белгілері анықталған кезде кеден органдары Қазақстан Республикасының заңдарына сәйкес шаралар қабылдайды.</w:t>
      </w:r>
    </w:p>
    <w:bookmarkEnd w:id="5774"/>
    <w:bookmarkStart w:name="z6338" w:id="5775"/>
    <w:p>
      <w:pPr>
        <w:spacing w:after="0"/>
        <w:ind w:left="0"/>
        <w:jc w:val="both"/>
      </w:pPr>
      <w:r>
        <w:rPr>
          <w:rFonts w:ascii="Times New Roman"/>
          <w:b w:val="false"/>
          <w:i w:val="false"/>
          <w:color w:val="000000"/>
          <w:sz w:val="28"/>
        </w:rPr>
        <w:t>
      10. Кедендік тексеру нәтижелері және кедендік тексеру нәтижелері бойынша шешім қабылдау тәртібі осы тарауда айқындалады.</w:t>
      </w:r>
    </w:p>
    <w:bookmarkEnd w:id="5775"/>
    <w:bookmarkStart w:name="z8118" w:id="5776"/>
    <w:p>
      <w:pPr>
        <w:spacing w:after="0"/>
        <w:ind w:left="0"/>
        <w:jc w:val="both"/>
      </w:pPr>
      <w:r>
        <w:rPr>
          <w:rFonts w:ascii="Times New Roman"/>
          <w:b w:val="false"/>
          <w:i w:val="false"/>
          <w:color w:val="000000"/>
          <w:sz w:val="28"/>
        </w:rPr>
        <w:t xml:space="preserve">
      11. Осы баптың 12-тармағында, сондай-ақ осы Кодекстің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және </w:t>
      </w:r>
      <w:r>
        <w:rPr>
          <w:rFonts w:ascii="Times New Roman"/>
          <w:b w:val="false"/>
          <w:i w:val="false"/>
          <w:color w:val="000000"/>
          <w:sz w:val="28"/>
        </w:rPr>
        <w:t>419-баптарында</w:t>
      </w:r>
      <w:r>
        <w:rPr>
          <w:rFonts w:ascii="Times New Roman"/>
          <w:b w:val="false"/>
          <w:i w:val="false"/>
          <w:color w:val="000000"/>
          <w:sz w:val="28"/>
        </w:rPr>
        <w:t xml:space="preserve"> көзделген құжаттарды кеден органы жібереді немесе қолын қойғызып табыс етеді.</w:t>
      </w:r>
    </w:p>
    <w:bookmarkEnd w:id="5776"/>
    <w:p>
      <w:pPr>
        <w:spacing w:after="0"/>
        <w:ind w:left="0"/>
        <w:jc w:val="both"/>
      </w:pPr>
      <w:r>
        <w:rPr>
          <w:rFonts w:ascii="Times New Roman"/>
          <w:b w:val="false"/>
          <w:i w:val="false"/>
          <w:color w:val="000000"/>
          <w:sz w:val="28"/>
        </w:rPr>
        <w:t>
      Бұл ретте төменде санамаланған тәсілдердің бірі арқылы жіберілген құжаттар мынадай жағдайларда:</w:t>
      </w:r>
    </w:p>
    <w:p>
      <w:pPr>
        <w:spacing w:after="0"/>
        <w:ind w:left="0"/>
        <w:jc w:val="both"/>
      </w:pPr>
      <w:r>
        <w:rPr>
          <w:rFonts w:ascii="Times New Roman"/>
          <w:b w:val="false"/>
          <w:i w:val="false"/>
          <w:color w:val="000000"/>
          <w:sz w:val="28"/>
        </w:rPr>
        <w:t>
      1) хабарламасы бар тапсырысты хатпен пошта арқылы жіберілгенде – пошта немесе өзге де байланыс ұйымының хабарламасына белгі қойылған күннен бастап;</w:t>
      </w:r>
    </w:p>
    <w:p>
      <w:pPr>
        <w:spacing w:after="0"/>
        <w:ind w:left="0"/>
        <w:jc w:val="both"/>
      </w:pPr>
      <w:r>
        <w:rPr>
          <w:rFonts w:ascii="Times New Roman"/>
          <w:b w:val="false"/>
          <w:i w:val="false"/>
          <w:color w:val="000000"/>
          <w:sz w:val="28"/>
        </w:rPr>
        <w:t>
      2) электрондық тәсілмен жіберілгенде:</w:t>
      </w:r>
    </w:p>
    <w:p>
      <w:pPr>
        <w:spacing w:after="0"/>
        <w:ind w:left="0"/>
        <w:jc w:val="both"/>
      </w:pPr>
      <w:r>
        <w:rPr>
          <w:rFonts w:ascii="Times New Roman"/>
          <w:b w:val="false"/>
          <w:i w:val="false"/>
          <w:color w:val="000000"/>
          <w:sz w:val="28"/>
        </w:rPr>
        <w:t>
      құжат веб-қосымшаға жеткізілген күннен бастап табыс етілді деп есептеледі.</w:t>
      </w:r>
    </w:p>
    <w:p>
      <w:pPr>
        <w:spacing w:after="0"/>
        <w:ind w:left="0"/>
        <w:jc w:val="both"/>
      </w:pPr>
      <w:r>
        <w:rPr>
          <w:rFonts w:ascii="Times New Roman"/>
          <w:b w:val="false"/>
          <w:i w:val="false"/>
          <w:color w:val="000000"/>
          <w:sz w:val="28"/>
        </w:rPr>
        <w:t>
      Көрсетілген тәсіл:</w:t>
      </w:r>
    </w:p>
    <w:p>
      <w:pPr>
        <w:spacing w:after="0"/>
        <w:ind w:left="0"/>
        <w:jc w:val="both"/>
      </w:pPr>
      <w:r>
        <w:rPr>
          <w:rFonts w:ascii="Times New Roman"/>
          <w:b w:val="false"/>
          <w:i w:val="false"/>
          <w:color w:val="000000"/>
          <w:sz w:val="28"/>
        </w:rPr>
        <w:t>
      уәкілетті орган айқындаған тәртіппен кеден органының ақпараттық жүйесін пайдаланушы ретінде тіркелген;</w:t>
      </w:r>
    </w:p>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салық төлеуші ретінде тіркелген төлеушіге қолданылады;</w:t>
      </w:r>
    </w:p>
    <w:p>
      <w:pPr>
        <w:spacing w:after="0"/>
        <w:ind w:left="0"/>
        <w:jc w:val="both"/>
      </w:pPr>
      <w:r>
        <w:rPr>
          <w:rFonts w:ascii="Times New Roman"/>
          <w:b w:val="false"/>
          <w:i w:val="false"/>
          <w:color w:val="000000"/>
          <w:sz w:val="28"/>
        </w:rPr>
        <w:t>
      құжат "электрондық үкімет" веб-порталындағы пайдаланушының жеке кабинетіне жеткізілген күннен бастап табыс етілді деп есептеледі.</w:t>
      </w:r>
    </w:p>
    <w:p>
      <w:pPr>
        <w:spacing w:after="0"/>
        <w:ind w:left="0"/>
        <w:jc w:val="both"/>
      </w:pPr>
      <w:r>
        <w:rPr>
          <w:rFonts w:ascii="Times New Roman"/>
          <w:b w:val="false"/>
          <w:i w:val="false"/>
          <w:color w:val="000000"/>
          <w:sz w:val="28"/>
        </w:rPr>
        <w:t>
      Көрсетілген тәсіл "электрондық үкімет" веб-порталында тіркелген салық төлеушіге қолданылады.</w:t>
      </w:r>
    </w:p>
    <w:bookmarkStart w:name="z8119" w:id="5777"/>
    <w:p>
      <w:pPr>
        <w:spacing w:after="0"/>
        <w:ind w:left="0"/>
        <w:jc w:val="both"/>
      </w:pPr>
      <w:r>
        <w:rPr>
          <w:rFonts w:ascii="Times New Roman"/>
          <w:b w:val="false"/>
          <w:i w:val="false"/>
          <w:color w:val="000000"/>
          <w:sz w:val="28"/>
        </w:rPr>
        <w:t>
      12. Кедендік баждарды, салықтарды, арнайы, демпингке қарсы, өтемақы баждарын, өсімпұлдарды, пайыздарды төлеу бойынша ынтымақты міндет туындаған жағдайда кедендік тексеруді жүргізген кеден органы кеден өкіліне жіберу үшін тексеру нәтижелері туралы хабарламадан және кедендік тексеру актісінен үзінді көшірме жасайды.</w:t>
      </w:r>
    </w:p>
    <w:bookmarkEnd w:id="5777"/>
    <w:p>
      <w:pPr>
        <w:spacing w:after="0"/>
        <w:ind w:left="0"/>
        <w:jc w:val="both"/>
      </w:pPr>
      <w:r>
        <w:rPr>
          <w:rFonts w:ascii="Times New Roman"/>
          <w:b w:val="false"/>
          <w:i w:val="false"/>
          <w:color w:val="000000"/>
          <w:sz w:val="28"/>
        </w:rPr>
        <w:t>
      Бұл ретте біреуден артық кеден өкілінде ынтымақты міндет туындаған жағдайда үзінді көшірме әрбір кеден өкілі үшін бөлек жасалады.</w:t>
      </w:r>
    </w:p>
    <w:p>
      <w:pPr>
        <w:spacing w:after="0"/>
        <w:ind w:left="0"/>
        <w:jc w:val="both"/>
      </w:pPr>
      <w:r>
        <w:rPr>
          <w:rFonts w:ascii="Times New Roman"/>
          <w:b w:val="false"/>
          <w:i w:val="false"/>
          <w:color w:val="000000"/>
          <w:sz w:val="28"/>
        </w:rPr>
        <w:t>
      Тексеру нәтижелері туралы хабарламадан және кедендік тексеру актісінен үзінді көшірменің нысанын уәкілетті орган бекітеді.</w:t>
      </w:r>
    </w:p>
    <w:p>
      <w:pPr>
        <w:spacing w:after="0"/>
        <w:ind w:left="0"/>
        <w:jc w:val="both"/>
      </w:pPr>
      <w:r>
        <w:rPr>
          <w:rFonts w:ascii="Times New Roman"/>
          <w:b w:val="false"/>
          <w:i w:val="false"/>
          <w:color w:val="000000"/>
          <w:sz w:val="28"/>
        </w:rPr>
        <w:t>
      Бұл ретте тексеру нәтижелері туралы хабарламадан және кедендік тексеру актісінен үзінді көшірме кеден өкіліне тексерілетін тұлғаға тексеру нәтижелері туралы хабарламаны және кедендік тексеру актісін жіберумен бір мезгілде жіберіледі немесе табыс етіледі.</w:t>
      </w:r>
    </w:p>
    <w:p>
      <w:pPr>
        <w:spacing w:after="0"/>
        <w:ind w:left="0"/>
        <w:jc w:val="both"/>
      </w:pPr>
      <w:r>
        <w:rPr>
          <w:rFonts w:ascii="Times New Roman"/>
          <w:b w:val="false"/>
          <w:i w:val="false"/>
          <w:color w:val="000000"/>
          <w:sz w:val="28"/>
        </w:rPr>
        <w:t>
      Пошта операторы немесе байланыс операторы кеден өкілінің тіркеу деректерінде көрсетілген орналасқан жерінде болмауы себебінен тексеру нәтижелері туралы хабарламадан және кедендік тексеру актісінен үзінді көшірмені қайтарған жағдайда кеден органы тексеру нәтижелері туралы хабарламадан және кедендік тексеру актісінен үзінді көшірме қайтарылған күннен бастап бес жұмыс күні ішінде екі куәгерді тарта отырып, кеден өкілінің орналасқан жерінде зерттеп-қарау жүргізеді.</w:t>
      </w:r>
    </w:p>
    <w:p>
      <w:pPr>
        <w:spacing w:after="0"/>
        <w:ind w:left="0"/>
        <w:jc w:val="both"/>
      </w:pPr>
      <w:r>
        <w:rPr>
          <w:rFonts w:ascii="Times New Roman"/>
          <w:b w:val="false"/>
          <w:i w:val="false"/>
          <w:color w:val="000000"/>
          <w:sz w:val="28"/>
        </w:rPr>
        <w:t>
      Зерттеп-қарау актісінде мынадай мәліметтер көрсетіледі:</w:t>
      </w:r>
    </w:p>
    <w:p>
      <w:pPr>
        <w:spacing w:after="0"/>
        <w:ind w:left="0"/>
        <w:jc w:val="both"/>
      </w:pPr>
      <w:r>
        <w:rPr>
          <w:rFonts w:ascii="Times New Roman"/>
          <w:b w:val="false"/>
          <w:i w:val="false"/>
          <w:color w:val="000000"/>
          <w:sz w:val="28"/>
        </w:rPr>
        <w:t>
      жасалған орны, күні және уақыты;</w:t>
      </w:r>
    </w:p>
    <w:p>
      <w:pPr>
        <w:spacing w:after="0"/>
        <w:ind w:left="0"/>
        <w:jc w:val="both"/>
      </w:pPr>
      <w:r>
        <w:rPr>
          <w:rFonts w:ascii="Times New Roman"/>
          <w:b w:val="false"/>
          <w:i w:val="false"/>
          <w:color w:val="000000"/>
          <w:sz w:val="28"/>
        </w:rPr>
        <w:t>
      зерттеп-қарау актісін жасаған кеден органы лауазымды адамының лауазымы, тегі, аты және әкесінің аты (егер ол жеке басты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куәгердің тегі, аты және әкесінің аты (егер ол жеке басты куәландыратын құжатта көрсетілген болса),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кеден өкілінің атауы, оның сәйкестендіру нөмірі;</w:t>
      </w:r>
    </w:p>
    <w:p>
      <w:pPr>
        <w:spacing w:after="0"/>
        <w:ind w:left="0"/>
        <w:jc w:val="both"/>
      </w:pPr>
      <w:r>
        <w:rPr>
          <w:rFonts w:ascii="Times New Roman"/>
          <w:b w:val="false"/>
          <w:i w:val="false"/>
          <w:color w:val="000000"/>
          <w:sz w:val="28"/>
        </w:rPr>
        <w:t>
      зерттеп-қарау нәтижелері туралы ақпарат.</w:t>
      </w:r>
    </w:p>
    <w:p>
      <w:pPr>
        <w:spacing w:after="0"/>
        <w:ind w:left="0"/>
        <w:jc w:val="both"/>
      </w:pPr>
      <w:r>
        <w:rPr>
          <w:rFonts w:ascii="Times New Roman"/>
          <w:b w:val="false"/>
          <w:i w:val="false"/>
          <w:color w:val="000000"/>
          <w:sz w:val="28"/>
        </w:rPr>
        <w:t>
      Кеден органының лауазымды адамы мен кеден өкілі әрекеттерінің нәтижесіне мүдделі емес, саны кемінде екі адам болатын кәмелетке толған әрекетке қабілетті азаматтар куәгерлер ретінде шақырылуы мүмкін. Қазақстан Республикасы мемлекеттік органдарының лауазымды адамдары мен кеден өкілі жұмыскерлерінің, құрылтайшыларының (қатысушыларының) куәгерлер ретінде қатысуына жол берілмейді.</w:t>
      </w:r>
    </w:p>
    <w:p>
      <w:pPr>
        <w:spacing w:after="0"/>
        <w:ind w:left="0"/>
        <w:jc w:val="both"/>
      </w:pPr>
      <w:r>
        <w:rPr>
          <w:rFonts w:ascii="Times New Roman"/>
          <w:b w:val="false"/>
          <w:i w:val="false"/>
          <w:color w:val="000000"/>
          <w:sz w:val="28"/>
        </w:rPr>
        <w:t>
      Зерттеп-қарау нәтижесінде кеден өкілінің тіркеу деректерінде көрсетілген орналасқан жерінде іс жүзінде болмауы анықталған жағдайда зерттеп-қарау актісі жасалған күн үзінді көшірмені табыс ету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416-1-бап. Кедендік тексеруді ұйымдастыру және жүргізу жөніндегі талаптарды өрескел бұза отырып жүргізілген кедендік тексерудің жарамсыздығы </w:t>
      </w:r>
    </w:p>
    <w:bookmarkStart w:name="z8121" w:id="5778"/>
    <w:p>
      <w:pPr>
        <w:spacing w:after="0"/>
        <w:ind w:left="0"/>
        <w:jc w:val="both"/>
      </w:pPr>
      <w:r>
        <w:rPr>
          <w:rFonts w:ascii="Times New Roman"/>
          <w:b w:val="false"/>
          <w:i w:val="false"/>
          <w:color w:val="000000"/>
          <w:sz w:val="28"/>
        </w:rPr>
        <w:t>
      1. Егер кедендік тексеруді кеден органдары осы баптың 2-тармағында белгіленген, кедендік тексеруді ұйымдастыру және жүргізу жөніндегі талаптарды өрескел бұза отырып жүргізсе, ол жарамсыз деп танылады.</w:t>
      </w:r>
    </w:p>
    <w:bookmarkEnd w:id="5778"/>
    <w:bookmarkStart w:name="z8122" w:id="5779"/>
    <w:p>
      <w:pPr>
        <w:spacing w:after="0"/>
        <w:ind w:left="0"/>
        <w:jc w:val="both"/>
      </w:pPr>
      <w:r>
        <w:rPr>
          <w:rFonts w:ascii="Times New Roman"/>
          <w:b w:val="false"/>
          <w:i w:val="false"/>
          <w:color w:val="000000"/>
          <w:sz w:val="28"/>
        </w:rPr>
        <w:t>
      2. Кедендік тексеруді ұйымдастыру және жүргізу жөніндегі талаптарды өрескел бұзушылықтарға мыналар жатады:</w:t>
      </w:r>
    </w:p>
    <w:bookmarkEnd w:id="5779"/>
    <w:p>
      <w:pPr>
        <w:spacing w:after="0"/>
        <w:ind w:left="0"/>
        <w:jc w:val="both"/>
      </w:pPr>
      <w:r>
        <w:rPr>
          <w:rFonts w:ascii="Times New Roman"/>
          <w:b w:val="false"/>
          <w:i w:val="false"/>
          <w:color w:val="000000"/>
          <w:sz w:val="28"/>
        </w:rPr>
        <w:t>
      осы Кодексте белгіленген кедендік тексеру жүргізу мерзімдерін бұзу;</w:t>
      </w:r>
    </w:p>
    <w:p>
      <w:pPr>
        <w:spacing w:after="0"/>
        <w:ind w:left="0"/>
        <w:jc w:val="both"/>
      </w:pPr>
      <w:r>
        <w:rPr>
          <w:rFonts w:ascii="Times New Roman"/>
          <w:b w:val="false"/>
          <w:i w:val="false"/>
          <w:color w:val="000000"/>
          <w:sz w:val="28"/>
        </w:rPr>
        <w:t>
      тексерілетін тұлғаға кедендік тексерудің алдын ала актісін жібермеу немесе табыс етпеу;</w:t>
      </w:r>
    </w:p>
    <w:p>
      <w:pPr>
        <w:spacing w:after="0"/>
        <w:ind w:left="0"/>
        <w:jc w:val="both"/>
      </w:pPr>
      <w:r>
        <w:rPr>
          <w:rFonts w:ascii="Times New Roman"/>
          <w:b w:val="false"/>
          <w:i w:val="false"/>
          <w:color w:val="000000"/>
          <w:sz w:val="28"/>
        </w:rPr>
        <w:t>
      нәтижелері бойынша Еуразиялық экономикалық одақ кеден заңнамасының және (немесе) Қазақстан Республикасы кеден заңнамасының талаптарын құжаттардың және (немесе) мәліметтердің болмауына және (немесе) тексерілетін тұлғаның оларды ұсынбауына байланысты бұзу фактілері анықталған камералдық кедендік тексеруді осындай құжаттарды және (немесе) мәліметтерді ұсынудың кеден органы белгілеген мерзімі өткенге дейін аяқтау.</w:t>
      </w:r>
    </w:p>
    <w:bookmarkStart w:name="z8123" w:id="5780"/>
    <w:p>
      <w:pPr>
        <w:spacing w:after="0"/>
        <w:ind w:left="0"/>
        <w:jc w:val="both"/>
      </w:pPr>
      <w:r>
        <w:rPr>
          <w:rFonts w:ascii="Times New Roman"/>
          <w:b w:val="false"/>
          <w:i w:val="false"/>
          <w:color w:val="000000"/>
          <w:sz w:val="28"/>
        </w:rPr>
        <w:t>
      3. Кедендік тексеруді жарамсыз деп тану уәкілетті органның және (немесе) соттың кедендік тексеру актісі мен тексеру нәтижелері туралы хабарламаның күшін жоюы үшін негіз болып табылады.</w:t>
      </w:r>
    </w:p>
    <w:bookmarkEnd w:id="5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416-1-баппен толықтырылды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417-бап. Камералдық кедендік тексеру</w:t>
      </w:r>
    </w:p>
    <w:bookmarkStart w:name="z6339" w:id="5781"/>
    <w:p>
      <w:pPr>
        <w:spacing w:after="0"/>
        <w:ind w:left="0"/>
        <w:jc w:val="both"/>
      </w:pPr>
      <w:r>
        <w:rPr>
          <w:rFonts w:ascii="Times New Roman"/>
          <w:b w:val="false"/>
          <w:i w:val="false"/>
          <w:color w:val="000000"/>
          <w:sz w:val="28"/>
        </w:rPr>
        <w:t>
      1. Камералдық кедендiк тексеру кедендік операцияларды жасау кезінде және (немесе) кеден органдарының талап етуі бойынша тексерiлетiн тұлға ұсынған кедендiк декларациялардағы және (немесе) коммерциялық, көлiктiк (тасымалдау) және өзге де құжаттардағы мәлiметтердi, Қазақстан Республикасының мемлекеттік органдарының құжаттары мен мәліметтерін, сондай-ақ кеден органдарында бар және тексерілетін тұлғаға қатысты басқа да құжаттар мен мәліметтерді зерделеу және талдау арқылы, оның ішінде тәуекелдерді басқару жүйесін қолдану нәтижелері бойынша жүргізіледі.</w:t>
      </w:r>
    </w:p>
    <w:bookmarkEnd w:id="5781"/>
    <w:bookmarkStart w:name="z6340" w:id="5782"/>
    <w:p>
      <w:pPr>
        <w:spacing w:after="0"/>
        <w:ind w:left="0"/>
        <w:jc w:val="both"/>
      </w:pPr>
      <w:r>
        <w:rPr>
          <w:rFonts w:ascii="Times New Roman"/>
          <w:b w:val="false"/>
          <w:i w:val="false"/>
          <w:color w:val="000000"/>
          <w:sz w:val="28"/>
        </w:rPr>
        <w:t>
      2. Камералдық кедендік тексеруді кеден органдары тексерілетін тұлғаға бармай, сондай-ақ кеден органының камералдық кедендік тексеруді жүргізу туралы шешімін (нұсқамасын) ресімдемей, кеден органының тұрған жері бойынша жүргізеді.</w:t>
      </w:r>
    </w:p>
    <w:bookmarkEnd w:id="5782"/>
    <w:p>
      <w:pPr>
        <w:spacing w:after="0"/>
        <w:ind w:left="0"/>
        <w:jc w:val="both"/>
      </w:pPr>
      <w:r>
        <w:rPr>
          <w:rFonts w:ascii="Times New Roman"/>
          <w:b w:val="false"/>
          <w:i w:val="false"/>
          <w:color w:val="000000"/>
          <w:sz w:val="28"/>
        </w:rPr>
        <w:t>
      Кеден органы тексерілетін тұлғаны камералдық кедендік тексеруді жүргізудің басталғаны туралы уәкілетті орган бекіткен тәртіппен және нысан бойынша хабардар етеді.</w:t>
      </w:r>
    </w:p>
    <w:p>
      <w:pPr>
        <w:spacing w:after="0"/>
        <w:ind w:left="0"/>
        <w:jc w:val="both"/>
      </w:pPr>
      <w:r>
        <w:rPr>
          <w:rFonts w:ascii="Times New Roman"/>
          <w:b w:val="false"/>
          <w:i w:val="false"/>
          <w:color w:val="000000"/>
          <w:sz w:val="28"/>
        </w:rPr>
        <w:t xml:space="preserve">
      Бұл ретте тексерілетін тұлғаға осы хабарламаның шеңберінде осы баптың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және (немесе) мәліметтер ұсыну жөнінде талап жіберуге құқылы.</w:t>
      </w:r>
    </w:p>
    <w:p>
      <w:pPr>
        <w:spacing w:after="0"/>
        <w:ind w:left="0"/>
        <w:jc w:val="both"/>
      </w:pPr>
      <w:r>
        <w:rPr>
          <w:rFonts w:ascii="Times New Roman"/>
          <w:b w:val="false"/>
          <w:i w:val="false"/>
          <w:color w:val="000000"/>
          <w:sz w:val="28"/>
        </w:rPr>
        <w:t>
      Осы тармақтың екінші бөлігінде көзделген, кеден органының басшысы немесе кеден органы басшысының орынбасары қол қойған хабарламаны жіберген күн камералдық кедендік тексеруді жүргізу басталған күн болып саналады.</w:t>
      </w:r>
    </w:p>
    <w:p>
      <w:pPr>
        <w:spacing w:after="0"/>
        <w:ind w:left="0"/>
        <w:jc w:val="both"/>
      </w:pPr>
      <w:r>
        <w:rPr>
          <w:rFonts w:ascii="Times New Roman"/>
          <w:b w:val="false"/>
          <w:i w:val="false"/>
          <w:color w:val="000000"/>
          <w:sz w:val="28"/>
        </w:rPr>
        <w:t>
      Осы баптың 3-1-тармағында көзделген жағдайда, камералдық кедендік тексеруді жүргізудің басталғаны туралы хабарлама және құжаттарды және (немесе) мәліметтерді ұсыну жөніндегі талап тексерілетін тұлғаға жіберілмейді.</w:t>
      </w:r>
    </w:p>
    <w:p>
      <w:pPr>
        <w:spacing w:after="0"/>
        <w:ind w:left="0"/>
        <w:jc w:val="both"/>
      </w:pPr>
      <w:r>
        <w:rPr>
          <w:rFonts w:ascii="Times New Roman"/>
          <w:b w:val="false"/>
          <w:i w:val="false"/>
          <w:color w:val="000000"/>
          <w:sz w:val="28"/>
        </w:rPr>
        <w:t>
      Камералдық кедендік тексеруді жүргізу мерзімі тексерілетін тұлғаға осы тармақтың екінші бөлігінде көзделген хабарлама жіберілген күннен бастап күнтізбелік алпыс күннен аспауға тиіс. Көрсетілген мерзімге құжаттарды және (немесе) мәліметтерді ұсыну жөніндегі талаптарды, камералдық кедендік тексерудің алдын ала актісін, Қазақстан Республикасының басқа мемлекеттік органдарына, екінші деңгейдегі банктерге және банк операцияларының жекелеген түрлерін жүзеге асыратын ұйымдарға, өзге де ұйымдарға, Еуразиялық экономикалық одаққа мүше басқа мемлекеттің немесе Еуразиялық экономикалық одаққа мүше болып табылмайтын мемлекеттің мемлекеттік органдары мен өзге де ұйымдарына сұрау салуларды жіберу күні мен құжаттарды және (немесе) мәліметтерді, камералдық кедендік тексерудің алдын ала актісіне жазбаша қарсылықты алу күні арасындағы уақыт кезеңі қосылмайды.</w:t>
      </w:r>
    </w:p>
    <w:bookmarkStart w:name="z6344" w:id="5783"/>
    <w:p>
      <w:pPr>
        <w:spacing w:after="0"/>
        <w:ind w:left="0"/>
        <w:jc w:val="both"/>
      </w:pPr>
      <w:r>
        <w:rPr>
          <w:rFonts w:ascii="Times New Roman"/>
          <w:b w:val="false"/>
          <w:i w:val="false"/>
          <w:color w:val="000000"/>
          <w:sz w:val="28"/>
        </w:rPr>
        <w:t>
      3. Камералдық кедендік тексеруді жүргізу үшін:</w:t>
      </w:r>
    </w:p>
    <w:bookmarkEnd w:id="5783"/>
    <w:bookmarkStart w:name="z6345" w:id="5784"/>
    <w:p>
      <w:pPr>
        <w:spacing w:after="0"/>
        <w:ind w:left="0"/>
        <w:jc w:val="both"/>
      </w:pPr>
      <w:r>
        <w:rPr>
          <w:rFonts w:ascii="Times New Roman"/>
          <w:b w:val="false"/>
          <w:i w:val="false"/>
          <w:color w:val="000000"/>
          <w:sz w:val="28"/>
        </w:rPr>
        <w:t>
      1) Қазақстан Республикасының кеден және өзге мемлекеттік органдарының ақпараттық ресурстарында қамтылған және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ақпаратты талдау нәтижесінде алынған деректер;</w:t>
      </w:r>
    </w:p>
    <w:bookmarkEnd w:id="5784"/>
    <w:bookmarkStart w:name="z8124" w:id="5785"/>
    <w:p>
      <w:pPr>
        <w:spacing w:after="0"/>
        <w:ind w:left="0"/>
        <w:jc w:val="both"/>
      </w:pPr>
      <w:r>
        <w:rPr>
          <w:rFonts w:ascii="Times New Roman"/>
          <w:b w:val="false"/>
          <w:i w:val="false"/>
          <w:color w:val="000000"/>
          <w:sz w:val="28"/>
        </w:rPr>
        <w:t>
      1-1) тәуекелдерді басқару жүйесін қолдану нәтижелері;</w:t>
      </w:r>
    </w:p>
    <w:bookmarkEnd w:id="5785"/>
    <w:bookmarkStart w:name="z6346" w:id="5786"/>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w:t>
      </w:r>
    </w:p>
    <w:bookmarkEnd w:id="5786"/>
    <w:bookmarkStart w:name="z6347" w:id="5787"/>
    <w:p>
      <w:pPr>
        <w:spacing w:after="0"/>
        <w:ind w:left="0"/>
        <w:jc w:val="both"/>
      </w:pPr>
      <w:r>
        <w:rPr>
          <w:rFonts w:ascii="Times New Roman"/>
          <w:b w:val="false"/>
          <w:i w:val="false"/>
          <w:color w:val="000000"/>
          <w:sz w:val="28"/>
        </w:rPr>
        <w:t>
      3) Еуразиялық экономикалық одаққа мүше болып табылмайтын мемлекеттің кұзыретті органының Еуразиялық экономикалық одақтың кедендік шекарасы арқылы тауарларды өткізуге байланысты шетелдік тұлғамен мәміле жасаған тұлғаны тексеруді жүргізу туралы өтініші (сұрау салуы), сондай-ақ шет мемлекеттердің салық, кеден және құқық қорғау органдарымен ақпарат алмасу нәтижесінде алынған деректер;</w:t>
      </w:r>
    </w:p>
    <w:bookmarkEnd w:id="5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50" w:id="5788"/>
    <w:p>
      <w:pPr>
        <w:spacing w:after="0"/>
        <w:ind w:left="0"/>
        <w:jc w:val="both"/>
      </w:pPr>
      <w:r>
        <w:rPr>
          <w:rFonts w:ascii="Times New Roman"/>
          <w:b w:val="false"/>
          <w:i w:val="false"/>
          <w:color w:val="000000"/>
          <w:sz w:val="28"/>
        </w:rPr>
        <w:t>
      6) тұлғаның камералдық кедендік тексеру жүргізу туралы бастамамен жүгінуі;</w:t>
      </w:r>
    </w:p>
    <w:bookmarkEnd w:id="5788"/>
    <w:bookmarkStart w:name="z6351" w:id="5789"/>
    <w:p>
      <w:pPr>
        <w:spacing w:after="0"/>
        <w:ind w:left="0"/>
        <w:jc w:val="both"/>
      </w:pPr>
      <w:r>
        <w:rPr>
          <w:rFonts w:ascii="Times New Roman"/>
          <w:b w:val="false"/>
          <w:i w:val="false"/>
          <w:color w:val="000000"/>
          <w:sz w:val="28"/>
        </w:rPr>
        <w:t>
      7) өзге нысандарда салықтық бақылау, кедендік бақылау жүргізудің және (немесе) кедендік бақылаудың жүргізілуін қамтамасыз ететін шараларды қолданудың Қазақстан Республикасының кеден заңнамасының ықтимал бұзылуын куәландыратын нәтижелері, сондай-ақ бұзушылықтарды жою туралы хабарламаны орындамау;</w:t>
      </w:r>
    </w:p>
    <w:bookmarkEnd w:id="5789"/>
    <w:bookmarkStart w:name="z6352" w:id="5790"/>
    <w:p>
      <w:pPr>
        <w:spacing w:after="0"/>
        <w:ind w:left="0"/>
        <w:jc w:val="both"/>
      </w:pPr>
      <w:r>
        <w:rPr>
          <w:rFonts w:ascii="Times New Roman"/>
          <w:b w:val="false"/>
          <w:i w:val="false"/>
          <w:color w:val="000000"/>
          <w:sz w:val="28"/>
        </w:rPr>
        <w:t>
      8) кеден органдарының бұрын жіберілген сұрау салулары бойынша алдыңғы кедендік тексеру барасында келіп түспеген жауап алынған жағдайлар;</w:t>
      </w:r>
    </w:p>
    <w:bookmarkEnd w:id="5790"/>
    <w:bookmarkStart w:name="z6353" w:id="5791"/>
    <w:p>
      <w:pPr>
        <w:spacing w:after="0"/>
        <w:ind w:left="0"/>
        <w:jc w:val="both"/>
      </w:pPr>
      <w:r>
        <w:rPr>
          <w:rFonts w:ascii="Times New Roman"/>
          <w:b w:val="false"/>
          <w:i w:val="false"/>
          <w:color w:val="000000"/>
          <w:sz w:val="28"/>
        </w:rPr>
        <w:t>
      9) тексерілетін тұлғаның қайта ұйымдастырылуы және (немесе) тексерілетін тұлғаның банкроттыққа (таратуға) арналған құжаттарды беруі негіз болып табылады.</w:t>
      </w:r>
    </w:p>
    <w:bookmarkEnd w:id="5791"/>
    <w:bookmarkStart w:name="z8125" w:id="5792"/>
    <w:p>
      <w:pPr>
        <w:spacing w:after="0"/>
        <w:ind w:left="0"/>
        <w:jc w:val="both"/>
      </w:pPr>
      <w:r>
        <w:rPr>
          <w:rFonts w:ascii="Times New Roman"/>
          <w:b w:val="false"/>
          <w:i w:val="false"/>
          <w:color w:val="000000"/>
          <w:sz w:val="28"/>
        </w:rPr>
        <w:t>
      3-1. Осы баптың 3-тармағының 1-1) тармақшасында көзделген негіз бойынша камералдық кедендік тексеруді жүргізу кезінде кеден органы тексерілетін тұлғаға анықталған бұзушылықтардың сипаттамасын қоса бере отырып, уәкілетті орган белгілеген нысан бойынша бұзушылықтарды жою туралы хабарламаны жібереді немесе табыс етеді.</w:t>
      </w:r>
    </w:p>
    <w:bookmarkEnd w:id="5792"/>
    <w:p>
      <w:pPr>
        <w:spacing w:after="0"/>
        <w:ind w:left="0"/>
        <w:jc w:val="both"/>
      </w:pPr>
      <w:r>
        <w:rPr>
          <w:rFonts w:ascii="Times New Roman"/>
          <w:b w:val="false"/>
          <w:i w:val="false"/>
          <w:color w:val="000000"/>
          <w:sz w:val="28"/>
        </w:rPr>
        <w:t>
      Бұзушылықтарды жою туралы хабарлама тексерілетін тұлғаға анықталған бұзушылықтарды кедендік декларацияға өзгерістер және (немесе) толықтырулар енгізу және (немесе) кедендік төлемдерді, салықтарды, арнайы, демпингке қарсы, өтемақы баждарын, өсімпұлдарды, пайыздарды төлеу арқылы өз бетінше жою құқығын беру мақсатында жіберіледі немесе табыс етіледі.</w:t>
      </w:r>
    </w:p>
    <w:p>
      <w:pPr>
        <w:spacing w:after="0"/>
        <w:ind w:left="0"/>
        <w:jc w:val="both"/>
      </w:pPr>
      <w:r>
        <w:rPr>
          <w:rFonts w:ascii="Times New Roman"/>
          <w:b w:val="false"/>
          <w:i w:val="false"/>
          <w:color w:val="000000"/>
          <w:sz w:val="28"/>
        </w:rPr>
        <w:t>
      Бұзушылықтарды жою туралы хабарлама тексерілетін тұлғаға осы Кодекстің 416-бабында белгіленген тәртіппен жіберіледі немесе табыс етіледі.</w:t>
      </w:r>
    </w:p>
    <w:p>
      <w:pPr>
        <w:spacing w:after="0"/>
        <w:ind w:left="0"/>
        <w:jc w:val="both"/>
      </w:pPr>
      <w:r>
        <w:rPr>
          <w:rFonts w:ascii="Times New Roman"/>
          <w:b w:val="false"/>
          <w:i w:val="false"/>
          <w:color w:val="000000"/>
          <w:sz w:val="28"/>
        </w:rPr>
        <w:t>
      Пошта операторы немесе байланыс операторы тексерілетін тұлғаның тіркеу деректерінде көрсетілген орналасқан жерінде болмауы себебінен бұзушылықтарды жою туралы хабарламаны қайтарған жағдайда, кеден органы мұндай хабарлама қайтарылған күннен бастап бес жұмыс күні ішінде екі куәгерді тарта отырып, осындай тұлғаның орналасқан жерінде зерттеп-қарау жүргізеді.</w:t>
      </w:r>
    </w:p>
    <w:p>
      <w:pPr>
        <w:spacing w:after="0"/>
        <w:ind w:left="0"/>
        <w:jc w:val="both"/>
      </w:pPr>
      <w:r>
        <w:rPr>
          <w:rFonts w:ascii="Times New Roman"/>
          <w:b w:val="false"/>
          <w:i w:val="false"/>
          <w:color w:val="000000"/>
          <w:sz w:val="28"/>
        </w:rPr>
        <w:t>
      Зерттеп-қарау актісінде мынадай мәліметтер көрсетіледі:</w:t>
      </w:r>
    </w:p>
    <w:p>
      <w:pPr>
        <w:spacing w:after="0"/>
        <w:ind w:left="0"/>
        <w:jc w:val="both"/>
      </w:pPr>
      <w:r>
        <w:rPr>
          <w:rFonts w:ascii="Times New Roman"/>
          <w:b w:val="false"/>
          <w:i w:val="false"/>
          <w:color w:val="000000"/>
          <w:sz w:val="28"/>
        </w:rPr>
        <w:t>
      жасалған орны, күні және уақыты;</w:t>
      </w:r>
    </w:p>
    <w:p>
      <w:pPr>
        <w:spacing w:after="0"/>
        <w:ind w:left="0"/>
        <w:jc w:val="both"/>
      </w:pPr>
      <w:r>
        <w:rPr>
          <w:rFonts w:ascii="Times New Roman"/>
          <w:b w:val="false"/>
          <w:i w:val="false"/>
          <w:color w:val="000000"/>
          <w:sz w:val="28"/>
        </w:rPr>
        <w:t>
      зерттеп-қарау актісін жасаған кеден органы лауазымды адамының лауазымы, тегі, аты және әкесінің аты (егер ол жеке басты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куәгердің тегі, аты және әкесінің аты (егер ол жеке басты куәландыратын құжатта көрсетілген болса),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тексерілетін тұлғаның атауы, оның сәйкестендіру нөмірі;</w:t>
      </w:r>
    </w:p>
    <w:p>
      <w:pPr>
        <w:spacing w:after="0"/>
        <w:ind w:left="0"/>
        <w:jc w:val="both"/>
      </w:pPr>
      <w:r>
        <w:rPr>
          <w:rFonts w:ascii="Times New Roman"/>
          <w:b w:val="false"/>
          <w:i w:val="false"/>
          <w:color w:val="000000"/>
          <w:sz w:val="28"/>
        </w:rPr>
        <w:t>
      зерттеп-қарау нәтижелері туралы ақпарат.</w:t>
      </w:r>
    </w:p>
    <w:p>
      <w:pPr>
        <w:spacing w:after="0"/>
        <w:ind w:left="0"/>
        <w:jc w:val="both"/>
      </w:pPr>
      <w:r>
        <w:rPr>
          <w:rFonts w:ascii="Times New Roman"/>
          <w:b w:val="false"/>
          <w:i w:val="false"/>
          <w:color w:val="000000"/>
          <w:sz w:val="28"/>
        </w:rPr>
        <w:t>
      Кеден органының лауазымды адамы мен тексерілетін тұлға әрекеттерінің нәтижесіне мүдделі емес, саны кемінде екі адам болатын кәмелетке толған әрекетке қабілетті азаматтар куәгерлер ретінде шақырылуы мүмкін. Қазақстан Республикасы мемлекеттік органдарының лауазымды адамдары мен тексерілетін тұлға жұмыскерлерінің, құрылтайшыларының (қатысушыларының) куәгерлер ретінде қатысуына жол берілмейді.</w:t>
      </w:r>
    </w:p>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жерінде іс жүзінде болмауы анықталған жағдайда зерттеп-қарау актісі жасалған күн хабарламаны табыс ету күні болып табылады.</w:t>
      </w:r>
    </w:p>
    <w:p>
      <w:pPr>
        <w:spacing w:after="0"/>
        <w:ind w:left="0"/>
        <w:jc w:val="both"/>
      </w:pPr>
      <w:r>
        <w:rPr>
          <w:rFonts w:ascii="Times New Roman"/>
          <w:b w:val="false"/>
          <w:i w:val="false"/>
          <w:color w:val="000000"/>
          <w:sz w:val="28"/>
        </w:rPr>
        <w:t>
      Бұзушылықтарды жою туралы хабарламаны орындау мерзімі тексерілетін тұлғаға осындай хабарлама табыс етілген күннен кейінгі күннен бастап жиырма жұмыс күнін құрайды.</w:t>
      </w:r>
    </w:p>
    <w:bookmarkStart w:name="z8150" w:id="5793"/>
    <w:p>
      <w:pPr>
        <w:spacing w:after="0"/>
        <w:ind w:left="0"/>
        <w:jc w:val="both"/>
      </w:pPr>
      <w:r>
        <w:rPr>
          <w:rFonts w:ascii="Times New Roman"/>
          <w:b w:val="false"/>
          <w:i w:val="false"/>
          <w:color w:val="000000"/>
          <w:sz w:val="28"/>
        </w:rPr>
        <w:t>
      3-2. Мыналар бұзушылықтарды жою туралы хабарламаның орындалуы болып танылады:</w:t>
      </w:r>
    </w:p>
    <w:bookmarkEnd w:id="5793"/>
    <w:p>
      <w:pPr>
        <w:spacing w:after="0"/>
        <w:ind w:left="0"/>
        <w:jc w:val="both"/>
      </w:pPr>
      <w:r>
        <w:rPr>
          <w:rFonts w:ascii="Times New Roman"/>
          <w:b w:val="false"/>
          <w:i w:val="false"/>
          <w:color w:val="000000"/>
          <w:sz w:val="28"/>
        </w:rPr>
        <w:t>
      1) хабарламада көрсетілген бұзушылықтармен келіскен жағдайда – бұзушылықтарды жою туралы хабарламада қамтылған анықталған бұзушылықтарды кедендік декларацияға өзгерістер және (немесе) толықтырулар енгізу және (немесе) кедендік төлемдерді, салықтарды, арнайы, демпингке қарсы, өтемақы баждарын, өсімпұлдарды, пайыздарды төлеу арқылы жою;</w:t>
      </w:r>
    </w:p>
    <w:p>
      <w:pPr>
        <w:spacing w:after="0"/>
        <w:ind w:left="0"/>
        <w:jc w:val="both"/>
      </w:pPr>
      <w:r>
        <w:rPr>
          <w:rFonts w:ascii="Times New Roman"/>
          <w:b w:val="false"/>
          <w:i w:val="false"/>
          <w:color w:val="000000"/>
          <w:sz w:val="28"/>
        </w:rPr>
        <w:t>
      2) хабарламада көрсетілген бұзушылықтармен келіспеген жағдайда – тексерілетін тұлғаның анықталған бұзушылықтар бойынша растайтын құжаттарды, оның ішінде кедендік декларацияда мәлімделген мәліметтерді қоса бере отырып, электрондық құжат немесе қағаз жеткізгіштегі құжат түрінде түсінік ұсынуы.</w:t>
      </w:r>
    </w:p>
    <w:p>
      <w:pPr>
        <w:spacing w:after="0"/>
        <w:ind w:left="0"/>
        <w:jc w:val="both"/>
      </w:pPr>
      <w:r>
        <w:rPr>
          <w:rFonts w:ascii="Times New Roman"/>
          <w:b w:val="false"/>
          <w:i w:val="false"/>
          <w:color w:val="000000"/>
          <w:sz w:val="28"/>
        </w:rPr>
        <w:t>
      Түсінікте мыналар көрсетілуге тиіс:</w:t>
      </w:r>
    </w:p>
    <w:p>
      <w:pPr>
        <w:spacing w:after="0"/>
        <w:ind w:left="0"/>
        <w:jc w:val="both"/>
      </w:pPr>
      <w:r>
        <w:rPr>
          <w:rFonts w:ascii="Times New Roman"/>
          <w:b w:val="false"/>
          <w:i w:val="false"/>
          <w:color w:val="000000"/>
          <w:sz w:val="28"/>
        </w:rPr>
        <w:t>
      тексерілетін тұлға түсінікке қол қойған күн;</w:t>
      </w:r>
    </w:p>
    <w:p>
      <w:pPr>
        <w:spacing w:after="0"/>
        <w:ind w:left="0"/>
        <w:jc w:val="both"/>
      </w:pPr>
      <w:r>
        <w:rPr>
          <w:rFonts w:ascii="Times New Roman"/>
          <w:b w:val="false"/>
          <w:i w:val="false"/>
          <w:color w:val="000000"/>
          <w:sz w:val="28"/>
        </w:rPr>
        <w:t>
      түсінік ұсынған тексерілетін тұлғаның тегі, аты және әкесінің аты (егер ол жеке басты куәландыратын құжатта көрсетілген болса) не толық атауы, оның тұрғылықты жері (орналасқан жері);</w:t>
      </w:r>
    </w:p>
    <w:p>
      <w:pPr>
        <w:spacing w:after="0"/>
        <w:ind w:left="0"/>
        <w:jc w:val="both"/>
      </w:pPr>
      <w:r>
        <w:rPr>
          <w:rFonts w:ascii="Times New Roman"/>
          <w:b w:val="false"/>
          <w:i w:val="false"/>
          <w:color w:val="000000"/>
          <w:sz w:val="28"/>
        </w:rPr>
        <w:t>
      тексерілетін тұлғаның сәйкестендіру нөмірі;</w:t>
      </w:r>
    </w:p>
    <w:p>
      <w:pPr>
        <w:spacing w:after="0"/>
        <w:ind w:left="0"/>
        <w:jc w:val="both"/>
      </w:pPr>
      <w:r>
        <w:rPr>
          <w:rFonts w:ascii="Times New Roman"/>
          <w:b w:val="false"/>
          <w:i w:val="false"/>
          <w:color w:val="000000"/>
          <w:sz w:val="28"/>
        </w:rPr>
        <w:t>
      бұзушылықтарды жою туралы хабарлама жіберген кеден органының атауы;</w:t>
      </w:r>
    </w:p>
    <w:p>
      <w:pPr>
        <w:spacing w:after="0"/>
        <w:ind w:left="0"/>
        <w:jc w:val="both"/>
      </w:pPr>
      <w:r>
        <w:rPr>
          <w:rFonts w:ascii="Times New Roman"/>
          <w:b w:val="false"/>
          <w:i w:val="false"/>
          <w:color w:val="000000"/>
          <w:sz w:val="28"/>
        </w:rPr>
        <w:t>
      түсінік ұсынылып отырған бұзушылықтарды жою туралы хабарламаның нөмірі мен күні;</w:t>
      </w:r>
    </w:p>
    <w:p>
      <w:pPr>
        <w:spacing w:after="0"/>
        <w:ind w:left="0"/>
        <w:jc w:val="both"/>
      </w:pPr>
      <w:r>
        <w:rPr>
          <w:rFonts w:ascii="Times New Roman"/>
          <w:b w:val="false"/>
          <w:i w:val="false"/>
          <w:color w:val="000000"/>
          <w:sz w:val="28"/>
        </w:rPr>
        <w:t>
      түсінік ұсынған тексерілетін тұлғаның келіспеу негіздері мен дәлелдемелері болып табылатын мән-жайлар.</w:t>
      </w:r>
    </w:p>
    <w:p>
      <w:pPr>
        <w:spacing w:after="0"/>
        <w:ind w:left="0"/>
        <w:jc w:val="both"/>
      </w:pPr>
      <w:r>
        <w:rPr>
          <w:rFonts w:ascii="Times New Roman"/>
          <w:b w:val="false"/>
          <w:i w:val="false"/>
          <w:color w:val="000000"/>
          <w:sz w:val="28"/>
        </w:rPr>
        <w:t>
      Электрондық құжат түрінде ұсынылған түсінікке осы тармақтың бірінші бөлігінің 2) тармақшасында көрсетілген құжаттардың электрондық не сканерленген көшірмелері қоса беріледі.</w:t>
      </w:r>
    </w:p>
    <w:bookmarkStart w:name="z8151" w:id="5794"/>
    <w:p>
      <w:pPr>
        <w:spacing w:after="0"/>
        <w:ind w:left="0"/>
        <w:jc w:val="both"/>
      </w:pPr>
      <w:r>
        <w:rPr>
          <w:rFonts w:ascii="Times New Roman"/>
          <w:b w:val="false"/>
          <w:i w:val="false"/>
          <w:color w:val="000000"/>
          <w:sz w:val="28"/>
        </w:rPr>
        <w:t>
      3-3. Тексерілетін тұлға ұсынған түсінікпен келіскен кезде кеден органы мұндай түсінікті алған күннен бастап он жұмыс күні ішінде бұл туралы уәкілетті орган бекіткен нысан бойынша тексерілетін тұлғаға хабар береді.</w:t>
      </w:r>
    </w:p>
    <w:bookmarkEnd w:id="5794"/>
    <w:p>
      <w:pPr>
        <w:spacing w:after="0"/>
        <w:ind w:left="0"/>
        <w:jc w:val="both"/>
      </w:pPr>
      <w:r>
        <w:rPr>
          <w:rFonts w:ascii="Times New Roman"/>
          <w:b w:val="false"/>
          <w:i w:val="false"/>
          <w:color w:val="000000"/>
          <w:sz w:val="28"/>
        </w:rPr>
        <w:t>
      Бұзушылықтарды жою туралы хабарлама орындалмады деп танылған кезде кеден органы уәкілетті орган белгілеген нысан бойынша бұзушылықтарды жою туралы хабарламаны орындалмады деп тану туралы шешім шығарады және оны тексерілетін тұлғаға:</w:t>
      </w:r>
    </w:p>
    <w:p>
      <w:pPr>
        <w:spacing w:after="0"/>
        <w:ind w:left="0"/>
        <w:jc w:val="both"/>
      </w:pPr>
      <w:r>
        <w:rPr>
          <w:rFonts w:ascii="Times New Roman"/>
          <w:b w:val="false"/>
          <w:i w:val="false"/>
          <w:color w:val="000000"/>
          <w:sz w:val="28"/>
        </w:rPr>
        <w:t>
      тексерілетін тұлға түсінік пен құжаттарды ұсынған күннен бастап он жұмыс күнінен кешіктірмей;</w:t>
      </w:r>
    </w:p>
    <w:p>
      <w:pPr>
        <w:spacing w:after="0"/>
        <w:ind w:left="0"/>
        <w:jc w:val="both"/>
      </w:pPr>
      <w:r>
        <w:rPr>
          <w:rFonts w:ascii="Times New Roman"/>
          <w:b w:val="false"/>
          <w:i w:val="false"/>
          <w:color w:val="000000"/>
          <w:sz w:val="28"/>
        </w:rPr>
        <w:t>
      тексерілетін тұлға түсінік пен құжаттарды ұсынбаған жағдайда, бұзушылықтарды жою туралы хабарламаны орындау мерзімі өткен күннен бастап екі жұмыс күнінен кешіктірмей жібереді немесе табыс етеді.</w:t>
      </w:r>
    </w:p>
    <w:p>
      <w:pPr>
        <w:spacing w:after="0"/>
        <w:ind w:left="0"/>
        <w:jc w:val="both"/>
      </w:pPr>
      <w:r>
        <w:rPr>
          <w:rFonts w:ascii="Times New Roman"/>
          <w:b w:val="false"/>
          <w:i w:val="false"/>
          <w:color w:val="000000"/>
          <w:sz w:val="28"/>
        </w:rPr>
        <w:t>
      Бұл ретте бұзушылықтарды жою туралы хабарлама, хабархат немесе бұзушылықтарды жою туралы хабарламаны орындалмады деп тану туралы шешім тексерілетін тұлғаға осы Кодекстің 416-бабында белгіленген тәртіппен жіберіледі немесе табыс етіледі.</w:t>
      </w:r>
    </w:p>
    <w:p>
      <w:pPr>
        <w:spacing w:after="0"/>
        <w:ind w:left="0"/>
        <w:jc w:val="both"/>
      </w:pPr>
      <w:r>
        <w:rPr>
          <w:rFonts w:ascii="Times New Roman"/>
          <w:b w:val="false"/>
          <w:i w:val="false"/>
          <w:color w:val="000000"/>
          <w:sz w:val="28"/>
        </w:rPr>
        <w:t>
      Тексерілетін тұлға уәкілетті органға немесе сотқа бұзушылықтарды жою туралы хабарламаны орындалмады деп тану туралы шешімге шағым жасауды ол табыс етілген күннен бастап бес жұмыс күні ішінде шағымның (арыздың) көшірмесін бұзушылықтарды жою туралы хабарламаны орындалмады деп тану туралы шешім шығарған кеден органына жібере отырып жүзеге асырады.</w:t>
      </w:r>
    </w:p>
    <w:p>
      <w:pPr>
        <w:spacing w:after="0"/>
        <w:ind w:left="0"/>
        <w:jc w:val="both"/>
      </w:pPr>
      <w:r>
        <w:rPr>
          <w:rFonts w:ascii="Times New Roman"/>
          <w:b w:val="false"/>
          <w:i w:val="false"/>
          <w:color w:val="000000"/>
          <w:sz w:val="28"/>
        </w:rPr>
        <w:t>
      Шағым берудің белгіленген мерзімі дәлелді себеппен өткізіп алынған жағдайда уәкілетті орган тексерілетін тұлғаның өтінішхаты бойынша шағым беру мерзімін қалпына келтіреді.</w:t>
      </w:r>
    </w:p>
    <w:p>
      <w:pPr>
        <w:spacing w:after="0"/>
        <w:ind w:left="0"/>
        <w:jc w:val="both"/>
      </w:pPr>
      <w:r>
        <w:rPr>
          <w:rFonts w:ascii="Times New Roman"/>
          <w:b w:val="false"/>
          <w:i w:val="false"/>
          <w:color w:val="000000"/>
          <w:sz w:val="28"/>
        </w:rPr>
        <w:t>
      Бұзушылықтарды жою туралы хабарламаны орындалмады деп тану туралы шешім жіберілген тұлғаның, сондай-ақ тексерілетін тұлға басшысының және (немесе) бас бухгалтерінің (ол болған кезде) еңбекке уақытша қабілетсіздігі дәлелді себеп ретінде танылады.</w:t>
      </w:r>
    </w:p>
    <w:p>
      <w:pPr>
        <w:spacing w:after="0"/>
        <w:ind w:left="0"/>
        <w:jc w:val="both"/>
      </w:pPr>
      <w:r>
        <w:rPr>
          <w:rFonts w:ascii="Times New Roman"/>
          <w:b w:val="false"/>
          <w:i w:val="false"/>
          <w:color w:val="000000"/>
          <w:sz w:val="28"/>
        </w:rPr>
        <w:t>
      Осы тармақтың ережелері бұзушылықтарды жою туралы хабарламаны орындалмады деп тану туралы шешім жіберілген жеке тұлғаларға, сондай-ақ ұйымдық құрылымы жоғарыда аталған адамдар болмаған кезде оларды алмастыратын адамдардың болуын көздемейтін тексерілетін тұлғаларға қолданылады.</w:t>
      </w:r>
    </w:p>
    <w:p>
      <w:pPr>
        <w:spacing w:after="0"/>
        <w:ind w:left="0"/>
        <w:jc w:val="both"/>
      </w:pPr>
      <w:r>
        <w:rPr>
          <w:rFonts w:ascii="Times New Roman"/>
          <w:b w:val="false"/>
          <w:i w:val="false"/>
          <w:color w:val="000000"/>
          <w:sz w:val="28"/>
        </w:rPr>
        <w:t>
      Бұл ретте тексерілетін тұлға шағым берудің өткізіп алған мерзімін қалпына келтіру туралы өтінішхатқа осы тармақта аталған адамдардың еңбекке уақытша қабілетсіздік кезеңін растайтын құжатты және тексерілетін тұлғаның ұйымдық құрылымын белгілейтін құжатты қоса беруге тиіс.</w:t>
      </w:r>
    </w:p>
    <w:p>
      <w:pPr>
        <w:spacing w:after="0"/>
        <w:ind w:left="0"/>
        <w:jc w:val="both"/>
      </w:pPr>
      <w:r>
        <w:rPr>
          <w:rFonts w:ascii="Times New Roman"/>
          <w:b w:val="false"/>
          <w:i w:val="false"/>
          <w:color w:val="000000"/>
          <w:sz w:val="28"/>
        </w:rPr>
        <w:t>
      Тексерілетін тұлғаның шағым берудің өткізіп алған мерзімін қалпына келтіру туралы өтінішхатын уәкілетті орган шағым мен өтінішхатты тексерілетін тұлға осы тармақта аталған адамдардың еңбекке уақытша қабілетсіздік кезеңі аяқталған күннен бастап он жұмыс күнінен кешіктірмей берген жағдайда қанағаттандырады.</w:t>
      </w:r>
    </w:p>
    <w:bookmarkStart w:name="z8152" w:id="5795"/>
    <w:p>
      <w:pPr>
        <w:spacing w:after="0"/>
        <w:ind w:left="0"/>
        <w:jc w:val="both"/>
      </w:pPr>
      <w:r>
        <w:rPr>
          <w:rFonts w:ascii="Times New Roman"/>
          <w:b w:val="false"/>
          <w:i w:val="false"/>
          <w:color w:val="000000"/>
          <w:sz w:val="28"/>
        </w:rPr>
        <w:t>
      3-4. Бұзушылықтарды жою туралы хабарламаны белгіленген мерзімде орындамау осы Кодекстің 125-бабына сәйкес төлеушінің банктік шоттары бойынша шығыс операцияларын тоқтата тұруға алып келеді.</w:t>
      </w:r>
    </w:p>
    <w:bookmarkEnd w:id="5795"/>
    <w:bookmarkStart w:name="z8153" w:id="5796"/>
    <w:p>
      <w:pPr>
        <w:spacing w:after="0"/>
        <w:ind w:left="0"/>
        <w:jc w:val="both"/>
      </w:pPr>
      <w:r>
        <w:rPr>
          <w:rFonts w:ascii="Times New Roman"/>
          <w:b w:val="false"/>
          <w:i w:val="false"/>
          <w:color w:val="000000"/>
          <w:sz w:val="28"/>
        </w:rPr>
        <w:t>
      3-5. Төлеушінің банктік шоттары бойынша шығыс операцияларын тоқтата тұру ол осы баптың 3-3-тармағының екінші бөлігінде көзделген бұзушылықтарды жою туралы хабарламаны орындалмады деп тану туралы шешімге шағым (арыз) берген кезде:</w:t>
      </w:r>
    </w:p>
    <w:bookmarkEnd w:id="5796"/>
    <w:p>
      <w:pPr>
        <w:spacing w:after="0"/>
        <w:ind w:left="0"/>
        <w:jc w:val="both"/>
      </w:pPr>
      <w:r>
        <w:rPr>
          <w:rFonts w:ascii="Times New Roman"/>
          <w:b w:val="false"/>
          <w:i w:val="false"/>
          <w:color w:val="000000"/>
          <w:sz w:val="28"/>
        </w:rPr>
        <w:t>
      1) уәкілетті орган шағымды қабылдаған күннен бастап – уәкілетті орган жазбаша шешім шығарғанға дейін;</w:t>
      </w:r>
    </w:p>
    <w:p>
      <w:pPr>
        <w:spacing w:after="0"/>
        <w:ind w:left="0"/>
        <w:jc w:val="both"/>
      </w:pPr>
      <w:r>
        <w:rPr>
          <w:rFonts w:ascii="Times New Roman"/>
          <w:b w:val="false"/>
          <w:i w:val="false"/>
          <w:color w:val="000000"/>
          <w:sz w:val="28"/>
        </w:rPr>
        <w:t>
      2) сот арызды іс жүргізуге қабылдаған күннен бастап сот актісі заңды күшіне енгенге дейін жүзеге асырылмайды.</w:t>
      </w:r>
    </w:p>
    <w:p>
      <w:pPr>
        <w:spacing w:after="0"/>
        <w:ind w:left="0"/>
        <w:jc w:val="both"/>
      </w:pPr>
      <w:r>
        <w:rPr>
          <w:rFonts w:ascii="Times New Roman"/>
          <w:b w:val="false"/>
          <w:i w:val="false"/>
          <w:color w:val="000000"/>
          <w:sz w:val="28"/>
        </w:rPr>
        <w:t>
      Уәкілетті органға немесе сотқа бұзушылықтарды жою туралы хабарламаға шағым (арыз) берілген кезде бұзушылықтарды жою туралы хабарламаны орындау мерзімінің өтуі:</w:t>
      </w:r>
    </w:p>
    <w:p>
      <w:pPr>
        <w:spacing w:after="0"/>
        <w:ind w:left="0"/>
        <w:jc w:val="both"/>
      </w:pPr>
      <w:r>
        <w:rPr>
          <w:rFonts w:ascii="Times New Roman"/>
          <w:b w:val="false"/>
          <w:i w:val="false"/>
          <w:color w:val="000000"/>
          <w:sz w:val="28"/>
        </w:rPr>
        <w:t>
      1) уәкілетті орган шағымды қабылдаған күннен бастап – уәкілетті орган жазбаша шешім шығарғанға дейін;</w:t>
      </w:r>
    </w:p>
    <w:p>
      <w:pPr>
        <w:spacing w:after="0"/>
        <w:ind w:left="0"/>
        <w:jc w:val="both"/>
      </w:pPr>
      <w:r>
        <w:rPr>
          <w:rFonts w:ascii="Times New Roman"/>
          <w:b w:val="false"/>
          <w:i w:val="false"/>
          <w:color w:val="000000"/>
          <w:sz w:val="28"/>
        </w:rPr>
        <w:t>
      2) сот арызды іс жүргізуге қабылдаған күннен бастап сот актісі заңды күшіне енгенге дейін тоқтатыла тұрады.</w:t>
      </w:r>
    </w:p>
    <w:bookmarkStart w:name="z8154" w:id="5797"/>
    <w:p>
      <w:pPr>
        <w:spacing w:after="0"/>
        <w:ind w:left="0"/>
        <w:jc w:val="both"/>
      </w:pPr>
      <w:r>
        <w:rPr>
          <w:rFonts w:ascii="Times New Roman"/>
          <w:b w:val="false"/>
          <w:i w:val="false"/>
          <w:color w:val="000000"/>
          <w:sz w:val="28"/>
        </w:rPr>
        <w:t>
      3-6. Бұзушылықтарды жою туралы хабарлама орындалмаған кезде кеден органы осы баптың 3-1, 3-2, 3-3, 3-4 және 3-5-тармақтарын қоспағанда, осы бапта көзделген тәртіппен камералдық кедендік тексеруді тағайындауға және жүргізуге құқылы.</w:t>
      </w:r>
    </w:p>
    <w:bookmarkEnd w:id="5797"/>
    <w:bookmarkStart w:name="z8155" w:id="5798"/>
    <w:p>
      <w:pPr>
        <w:spacing w:after="0"/>
        <w:ind w:left="0"/>
        <w:jc w:val="both"/>
      </w:pPr>
      <w:r>
        <w:rPr>
          <w:rFonts w:ascii="Times New Roman"/>
          <w:b w:val="false"/>
          <w:i w:val="false"/>
          <w:color w:val="000000"/>
          <w:sz w:val="28"/>
        </w:rPr>
        <w:t>
      3-7. Республикалық бюджет туралы заңда белгіленген және тиісті қаржы жылының 1 қаңтарына қолданыста болатын 5000 еселенген айлық есептік көрсеткіштен астам сомаға бұзушылықтарды жою туралы хабарлама орындалмаған кезде кеден органы көшпелі кедендік тексеру тағайындауға құқылы.</w:t>
      </w:r>
    </w:p>
    <w:bookmarkEnd w:id="5798"/>
    <w:bookmarkStart w:name="z6354" w:id="5799"/>
    <w:p>
      <w:pPr>
        <w:spacing w:after="0"/>
        <w:ind w:left="0"/>
        <w:jc w:val="both"/>
      </w:pPr>
      <w:r>
        <w:rPr>
          <w:rFonts w:ascii="Times New Roman"/>
          <w:b w:val="false"/>
          <w:i w:val="false"/>
          <w:color w:val="000000"/>
          <w:sz w:val="28"/>
        </w:rPr>
        <w:t>
      4. Камералдық кедендік тексерулер оларды жүргізу кезеңділігі шектелмей жүзеге асырылады.</w:t>
      </w:r>
    </w:p>
    <w:bookmarkEnd w:id="5799"/>
    <w:bookmarkStart w:name="z8096" w:id="580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7) және 8) тармақшаларында көзделген негіздерді қоспағанда, кеден органы бұрын камералдық кедендік тексеру жүргізген тауарларға нақ сол кеден органының қайтадан камералдық кедендік тексеру жүргізуіне жол берілмейді.</w:t>
      </w:r>
    </w:p>
    <w:bookmarkEnd w:id="580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202-бабында</w:t>
      </w:r>
      <w:r>
        <w:rPr>
          <w:rFonts w:ascii="Times New Roman"/>
          <w:b w:val="false"/>
          <w:i w:val="false"/>
          <w:color w:val="000000"/>
          <w:sz w:val="28"/>
        </w:rPr>
        <w:t xml:space="preserve"> көзделген шартты түрде шығарылған тауарларға, өздеріне қатысты 2001 жылғы 12 маусымдағы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250-бабында</w:t>
      </w:r>
      <w:r>
        <w:rPr>
          <w:rFonts w:ascii="Times New Roman"/>
          <w:b w:val="false"/>
          <w:i w:val="false"/>
          <w:color w:val="000000"/>
          <w:sz w:val="28"/>
        </w:rPr>
        <w:t xml:space="preserve"> және 2017 жылғы 25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427-бабында</w:t>
      </w:r>
      <w:r>
        <w:rPr>
          <w:rFonts w:ascii="Times New Roman"/>
          <w:b w:val="false"/>
          <w:i w:val="false"/>
          <w:color w:val="000000"/>
          <w:sz w:val="28"/>
        </w:rPr>
        <w:t xml:space="preserve"> көзделген пайдаланылуы және билік етілуі бойынша шектеулер бар тауарларға қатысты, сондай-ақ осы Кодекстің </w:t>
      </w:r>
      <w:r>
        <w:rPr>
          <w:rFonts w:ascii="Times New Roman"/>
          <w:b w:val="false"/>
          <w:i w:val="false"/>
          <w:color w:val="000000"/>
          <w:sz w:val="28"/>
        </w:rPr>
        <w:t>416-бабының</w:t>
      </w:r>
      <w:r>
        <w:rPr>
          <w:rFonts w:ascii="Times New Roman"/>
          <w:b w:val="false"/>
          <w:i w:val="false"/>
          <w:color w:val="000000"/>
          <w:sz w:val="28"/>
        </w:rPr>
        <w:t xml:space="preserve"> 6-тармағында көзделген жүргізілетін камералдық кедендік тексеру нысанасы алдыңғы камералдық кедендік тексерулерде қамтылмаған жағдайларда қайтадан камералдық кедендік тексеруге жол беріледі.</w:t>
      </w:r>
    </w:p>
    <w:bookmarkStart w:name="z6355" w:id="5801"/>
    <w:p>
      <w:pPr>
        <w:spacing w:after="0"/>
        <w:ind w:left="0"/>
        <w:jc w:val="both"/>
      </w:pPr>
      <w:r>
        <w:rPr>
          <w:rFonts w:ascii="Times New Roman"/>
          <w:b w:val="false"/>
          <w:i w:val="false"/>
          <w:color w:val="000000"/>
          <w:sz w:val="28"/>
        </w:rPr>
        <w:t xml:space="preserve">
      5. Камералдық кедендік тексеруді жүргізу барысында кеден органы тексерілетін тұлғаға осы Кодекстің </w:t>
      </w:r>
      <w:r>
        <w:rPr>
          <w:rFonts w:ascii="Times New Roman"/>
          <w:b w:val="false"/>
          <w:i w:val="false"/>
          <w:color w:val="000000"/>
          <w:sz w:val="28"/>
        </w:rPr>
        <w:t>426-бабында</w:t>
      </w:r>
      <w:r>
        <w:rPr>
          <w:rFonts w:ascii="Times New Roman"/>
          <w:b w:val="false"/>
          <w:i w:val="false"/>
          <w:color w:val="000000"/>
          <w:sz w:val="28"/>
        </w:rPr>
        <w:t xml:space="preserve"> көзделген құжаттарды және (немесе) мәліметтерді уәкілетті орган бекіткен нысан бойынша ұсыну жөнінде талап жібереді.</w:t>
      </w:r>
    </w:p>
    <w:bookmarkEnd w:id="5801"/>
    <w:p>
      <w:pPr>
        <w:spacing w:after="0"/>
        <w:ind w:left="0"/>
        <w:jc w:val="both"/>
      </w:pPr>
      <w:r>
        <w:rPr>
          <w:rFonts w:ascii="Times New Roman"/>
          <w:b w:val="false"/>
          <w:i w:val="false"/>
          <w:color w:val="000000"/>
          <w:sz w:val="28"/>
        </w:rPr>
        <w:t>
      Құжаттарды және (немесе) мәліметтерді ұсыну мерзімі құжаттарды және (немесе) мәліметтерді ұсыну жөніндегі талап табыс етілген күннен кейінгі күннен бастап он жұмыс күнінен аспауға тиіс. Қажет болған кезде кеден органы кедендік декларацияда мәлімделген құжаттарды ұсыну мерзімін тексерілетін тұлғаның уәжді өтінішін негізге ала отырып, құжаттарды және (немесе) мәліметтерді ұсынудың кеден органы белгілеген мерзімі өткен күннен бастап күнтізбелік жиырма күнге дейін ұзарта алады.</w:t>
      </w:r>
    </w:p>
    <w:p>
      <w:pPr>
        <w:spacing w:after="0"/>
        <w:ind w:left="0"/>
        <w:jc w:val="both"/>
      </w:pPr>
      <w:r>
        <w:rPr>
          <w:rFonts w:ascii="Times New Roman"/>
          <w:b w:val="false"/>
          <w:i w:val="false"/>
          <w:color w:val="000000"/>
          <w:sz w:val="28"/>
        </w:rPr>
        <w:t xml:space="preserve">
      Өзге құжаттарды және (немесе) мәліметтерді ұсыну ұзартылатын мерзімді кеден органы тексерілетін тұлғаның уәжді өтінішін негізге ала отырып айқындайды, бірақ ол құжаттарды және (немесе) мәліметтерді ұсынудың кеден органы белгілеген мерзімі өткен күннен бастап екі айдан аспауға тиіс. </w:t>
      </w:r>
    </w:p>
    <w:bookmarkStart w:name="z6357" w:id="5802"/>
    <w:p>
      <w:pPr>
        <w:spacing w:after="0"/>
        <w:ind w:left="0"/>
        <w:jc w:val="both"/>
      </w:pPr>
      <w:r>
        <w:rPr>
          <w:rFonts w:ascii="Times New Roman"/>
          <w:b w:val="false"/>
          <w:i w:val="false"/>
          <w:color w:val="000000"/>
          <w:sz w:val="28"/>
        </w:rPr>
        <w:t>
      6. Камералдық кедендік тексеру кезінде тексерілетін тұлға кедендік декларацияда мәлімделген құжаттарды талап ету бойынша ұсынбаған жағдайда, осындай құжаттардың негізінде кедендік декларацияда мәлімделген мәліметтер анық мәлімделмеген болып есептеледі.</w:t>
      </w:r>
    </w:p>
    <w:bookmarkEnd w:id="5802"/>
    <w:bookmarkStart w:name="z6358" w:id="5803"/>
    <w:p>
      <w:pPr>
        <w:spacing w:after="0"/>
        <w:ind w:left="0"/>
        <w:jc w:val="both"/>
      </w:pPr>
      <w:r>
        <w:rPr>
          <w:rFonts w:ascii="Times New Roman"/>
          <w:b w:val="false"/>
          <w:i w:val="false"/>
          <w:color w:val="000000"/>
          <w:sz w:val="28"/>
        </w:rPr>
        <w:t>
      Бұл ретте кедендік баждарды, салықтарды, арнайы, демпингке қарсы, өтемақы баждарын есептеу осы Кодекстің 399-бабында белгіленген тәртіппен жүзеге асырылады.</w:t>
      </w:r>
    </w:p>
    <w:bookmarkEnd w:id="5803"/>
    <w:bookmarkStart w:name="z6359" w:id="5804"/>
    <w:p>
      <w:pPr>
        <w:spacing w:after="0"/>
        <w:ind w:left="0"/>
        <w:jc w:val="both"/>
      </w:pPr>
      <w:r>
        <w:rPr>
          <w:rFonts w:ascii="Times New Roman"/>
          <w:b w:val="false"/>
          <w:i w:val="false"/>
          <w:color w:val="000000"/>
          <w:sz w:val="28"/>
        </w:rPr>
        <w:t>
      7. Кеден органдары камералдық кедендік тексеру нәтижелері бойынша кедендік декларациядағы бұзушылықтарды анықтаған жағдайда, тексерілетін тұлғаға оларды өз бетінше жою құқығы беріледі.</w:t>
      </w:r>
    </w:p>
    <w:bookmarkEnd w:id="5804"/>
    <w:bookmarkStart w:name="z6360" w:id="5805"/>
    <w:p>
      <w:pPr>
        <w:spacing w:after="0"/>
        <w:ind w:left="0"/>
        <w:jc w:val="both"/>
      </w:pPr>
      <w:r>
        <w:rPr>
          <w:rFonts w:ascii="Times New Roman"/>
          <w:b w:val="false"/>
          <w:i w:val="false"/>
          <w:color w:val="000000"/>
          <w:sz w:val="28"/>
        </w:rPr>
        <w:t>
      8. Хабарламада көрсетілген бұзушылықтармен келіскен жағдайда, тексеру нәтижелері туралы хабарламада қамтылған талаптарды орындау, оның ішінде тексерілетін тұлғаның кедендік декларациядағы мәліметтерге, оның ішінде тауарлардың кедендік құны бойынша мәліметтерге өзгерістер (толықтырулар) енгізу туралы құжатты ұсынуы арқылы, қажет болған кезде кедендік төлемдердің, салықтардың, арнайы, демпингке қарсы, өтемақы баждарының, өсімпұлдардың, пайыздардың төленгенін растайтын құжаттардың және (немесе) мәліметтердің көшірмелерін қоса бере отырып орындау камералдық кедендік тексеру нәтижелері бойынша анықталған бұзушылықтарды өз бетінше жою деп танылады.</w:t>
      </w:r>
    </w:p>
    <w:bookmarkEnd w:id="5805"/>
    <w:bookmarkStart w:name="z6361" w:id="5806"/>
    <w:p>
      <w:pPr>
        <w:spacing w:after="0"/>
        <w:ind w:left="0"/>
        <w:jc w:val="both"/>
      </w:pPr>
      <w:r>
        <w:rPr>
          <w:rFonts w:ascii="Times New Roman"/>
          <w:b w:val="false"/>
          <w:i w:val="false"/>
          <w:color w:val="000000"/>
          <w:sz w:val="28"/>
        </w:rPr>
        <w:t>
      Тексеру нәтижелері туралы хабарламаны орындау мерзімі тексерілетін тұлғаға мұндай хабарлама тапсырылған күннен кейінгі күннен бастап отыз жұмыс күнінен аспайтын мерзімді құрайды.</w:t>
      </w:r>
    </w:p>
    <w:bookmarkEnd w:id="5806"/>
    <w:bookmarkStart w:name="z6362" w:id="5807"/>
    <w:p>
      <w:pPr>
        <w:spacing w:after="0"/>
        <w:ind w:left="0"/>
        <w:jc w:val="both"/>
      </w:pPr>
      <w:r>
        <w:rPr>
          <w:rFonts w:ascii="Times New Roman"/>
          <w:b w:val="false"/>
          <w:i w:val="false"/>
          <w:color w:val="000000"/>
          <w:sz w:val="28"/>
        </w:rPr>
        <w:t>
      Тексеру нәтижелері туралы хабарламаның нысанын уәкілетті орган бекітеді.</w:t>
      </w:r>
    </w:p>
    <w:bookmarkEnd w:id="5807"/>
    <w:bookmarkStart w:name="z6363" w:id="5808"/>
    <w:p>
      <w:pPr>
        <w:spacing w:after="0"/>
        <w:ind w:left="0"/>
        <w:jc w:val="both"/>
      </w:pPr>
      <w:r>
        <w:rPr>
          <w:rFonts w:ascii="Times New Roman"/>
          <w:b w:val="false"/>
          <w:i w:val="false"/>
          <w:color w:val="000000"/>
          <w:sz w:val="28"/>
        </w:rPr>
        <w:t xml:space="preserve">
      Хабарламада көрсетілген бұзушылықтармен келіспеген жағдайда тексерілетін тұлға осы Кодекстің </w:t>
      </w:r>
      <w:r>
        <w:rPr>
          <w:rFonts w:ascii="Times New Roman"/>
          <w:b w:val="false"/>
          <w:i w:val="false"/>
          <w:color w:val="000000"/>
          <w:sz w:val="28"/>
        </w:rPr>
        <w:t>55-тарауында</w:t>
      </w:r>
      <w:r>
        <w:rPr>
          <w:rFonts w:ascii="Times New Roman"/>
          <w:b w:val="false"/>
          <w:i w:val="false"/>
          <w:color w:val="000000"/>
          <w:sz w:val="28"/>
        </w:rPr>
        <w:t xml:space="preserve"> белгіленген тәртіппен мұндай хабарламаға шағым жасай алады.</w:t>
      </w:r>
    </w:p>
    <w:bookmarkEnd w:id="5808"/>
    <w:bookmarkStart w:name="z6364" w:id="5809"/>
    <w:p>
      <w:pPr>
        <w:spacing w:after="0"/>
        <w:ind w:left="0"/>
        <w:jc w:val="both"/>
      </w:pPr>
      <w:r>
        <w:rPr>
          <w:rFonts w:ascii="Times New Roman"/>
          <w:b w:val="false"/>
          <w:i w:val="false"/>
          <w:color w:val="000000"/>
          <w:sz w:val="28"/>
        </w:rPr>
        <w:t>
      9.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Еуразиялық экономикалық одақтың және (немесе) Қазақстан Республикасының кеден заңнамасын бұзушылықтар анықталған жағдайда, тексеру нәтижелері туралы хабарлама шығарылады.</w:t>
      </w:r>
    </w:p>
    <w:bookmarkEnd w:id="5809"/>
    <w:bookmarkStart w:name="z6365" w:id="5810"/>
    <w:p>
      <w:pPr>
        <w:spacing w:after="0"/>
        <w:ind w:left="0"/>
        <w:jc w:val="both"/>
      </w:pPr>
      <w:r>
        <w:rPr>
          <w:rFonts w:ascii="Times New Roman"/>
          <w:b w:val="false"/>
          <w:i w:val="false"/>
          <w:color w:val="000000"/>
          <w:sz w:val="28"/>
        </w:rPr>
        <w:t>
      Камералдық кедендік тексеру актісінің нысанын уәкілетті орган бекітеді.</w:t>
      </w:r>
    </w:p>
    <w:bookmarkEnd w:id="5810"/>
    <w:bookmarkStart w:name="z6366" w:id="5811"/>
    <w:p>
      <w:pPr>
        <w:spacing w:after="0"/>
        <w:ind w:left="0"/>
        <w:jc w:val="both"/>
      </w:pPr>
      <w:r>
        <w:rPr>
          <w:rFonts w:ascii="Times New Roman"/>
          <w:b w:val="false"/>
          <w:i w:val="false"/>
          <w:color w:val="000000"/>
          <w:sz w:val="28"/>
        </w:rPr>
        <w:t xml:space="preserve">
      Екі данада ресімделетін және кедендік тексеруді жүргізген лауазымды адамдар қол қоятын камералдық кедендік тексеру актісі жасалған күн камералдық кедендік тексеру аяқталған күн болып есептеледі. </w:t>
      </w:r>
    </w:p>
    <w:bookmarkEnd w:id="5811"/>
    <w:bookmarkStart w:name="z6367" w:id="5812"/>
    <w:p>
      <w:pPr>
        <w:spacing w:after="0"/>
        <w:ind w:left="0"/>
        <w:jc w:val="both"/>
      </w:pPr>
      <w:r>
        <w:rPr>
          <w:rFonts w:ascii="Times New Roman"/>
          <w:b w:val="false"/>
          <w:i w:val="false"/>
          <w:color w:val="000000"/>
          <w:sz w:val="28"/>
        </w:rPr>
        <w:t>
      Камералдық кедендік тексеру актісінің бірінші данасы камералдық кедендік тексеру материалдарына қоса тігіледі, актінің екінші данасы камералдық кедендік тексеру аяқталған күннен бастап күнтізбелік бес күннен кешіктірілмей тексерілген тұлғаға осы Кодекстің 416-бабында белгіленген тәртіппен жіберіледі немесе табыс етіледі.</w:t>
      </w:r>
    </w:p>
    <w:bookmarkEnd w:id="5812"/>
    <w:bookmarkStart w:name="z6368" w:id="5813"/>
    <w:p>
      <w:pPr>
        <w:spacing w:after="0"/>
        <w:ind w:left="0"/>
        <w:jc w:val="both"/>
      </w:pPr>
      <w:r>
        <w:rPr>
          <w:rFonts w:ascii="Times New Roman"/>
          <w:b w:val="false"/>
          <w:i w:val="false"/>
          <w:color w:val="000000"/>
          <w:sz w:val="28"/>
        </w:rPr>
        <w:t>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5813"/>
    <w:p>
      <w:pPr>
        <w:spacing w:after="0"/>
        <w:ind w:left="0"/>
        <w:jc w:val="both"/>
      </w:pPr>
      <w:r>
        <w:rPr>
          <w:rFonts w:ascii="Times New Roman"/>
          <w:b w:val="false"/>
          <w:i w:val="false"/>
          <w:color w:val="000000"/>
          <w:sz w:val="28"/>
        </w:rPr>
        <w:t>
      Камералдық кедендік тексеру актісі камералдық кедендік тексеру актілерін арнайы тіркеу журналында тіркеледі, ол нөмірленуге, тігілуге және кеден органының мөрімен бекемделуге тиіс.</w:t>
      </w:r>
    </w:p>
    <w:bookmarkStart w:name="z8156" w:id="5814"/>
    <w:p>
      <w:pPr>
        <w:spacing w:after="0"/>
        <w:ind w:left="0"/>
        <w:jc w:val="both"/>
      </w:pPr>
      <w:r>
        <w:rPr>
          <w:rFonts w:ascii="Times New Roman"/>
          <w:b w:val="false"/>
          <w:i w:val="false"/>
          <w:color w:val="000000"/>
          <w:sz w:val="28"/>
        </w:rPr>
        <w:t>
      9-1. Осы баптың 9-тармағында көзделген камералдық кедендік тексеру актісі жасалғанға дейін кеден органы тексерілетін тұлғаға осы Кодекстің 416-бабында белгіленген тәртіппен камералдық кедендік тексерудің алдын ала актісін жібереді немесе табыс етеді.</w:t>
      </w:r>
    </w:p>
    <w:bookmarkEnd w:id="5814"/>
    <w:p>
      <w:pPr>
        <w:spacing w:after="0"/>
        <w:ind w:left="0"/>
        <w:jc w:val="both"/>
      </w:pPr>
      <w:r>
        <w:rPr>
          <w:rFonts w:ascii="Times New Roman"/>
          <w:b w:val="false"/>
          <w:i w:val="false"/>
          <w:color w:val="000000"/>
          <w:sz w:val="28"/>
        </w:rPr>
        <w:t>
      Осы Кодекстің мақсаттары үшін камералдық кедендік тексерудің алдын ала актісі деп кеден органы жасаған камералдық кедендік тексерудің алдын ала нәтижелері туралы құжат түсініледі.</w:t>
      </w:r>
    </w:p>
    <w:p>
      <w:pPr>
        <w:spacing w:after="0"/>
        <w:ind w:left="0"/>
        <w:jc w:val="both"/>
      </w:pPr>
      <w:r>
        <w:rPr>
          <w:rFonts w:ascii="Times New Roman"/>
          <w:b w:val="false"/>
          <w:i w:val="false"/>
          <w:color w:val="000000"/>
          <w:sz w:val="28"/>
        </w:rPr>
        <w:t xml:space="preserve">
      Камералдық кедендік тексерудің алдын ала актісі уәкілетті орган бекіткен нысан бойынша жасалады. </w:t>
      </w:r>
    </w:p>
    <w:p>
      <w:pPr>
        <w:spacing w:after="0"/>
        <w:ind w:left="0"/>
        <w:jc w:val="both"/>
      </w:pPr>
      <w:r>
        <w:rPr>
          <w:rFonts w:ascii="Times New Roman"/>
          <w:b w:val="false"/>
          <w:i w:val="false"/>
          <w:color w:val="000000"/>
          <w:sz w:val="28"/>
        </w:rPr>
        <w:t>
      Бұл ретте тексерілетін тұлға камералдық кедендік тексерудің алдын ала актісіне жазбаша қарсылық ұсынуға құқылы.</w:t>
      </w:r>
    </w:p>
    <w:p>
      <w:pPr>
        <w:spacing w:after="0"/>
        <w:ind w:left="0"/>
        <w:jc w:val="both"/>
      </w:pPr>
      <w:r>
        <w:rPr>
          <w:rFonts w:ascii="Times New Roman"/>
          <w:b w:val="false"/>
          <w:i w:val="false"/>
          <w:color w:val="000000"/>
          <w:sz w:val="28"/>
        </w:rPr>
        <w:t>
      Тексерілетін тұлғаға камералдық кедендік тексерудің алдын ала актісін жіберу немесе табыс ету, тексерілетін тұлғаның камералдық кедендік тексерудің алдын ала актісіне жазбаша қарсылық ұсыну, сондай-ақ мұндай қарсылықты қарау тәртібі мен мерзімдерін уәкілетті орган бекітеді.</w:t>
      </w:r>
    </w:p>
    <w:bookmarkStart w:name="z6370" w:id="58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Тексеру нәтижелері туралы хабарлама тексерілетін тұлғаға осы Кодекстің 416-бабында белгіленген тәртіппен камералдық кедендік тексеру актісімен бір мезгілде жіберіледі немесе табыс етіледі.</w:t>
      </w:r>
    </w:p>
    <w:bookmarkEnd w:id="5815"/>
    <w:bookmarkStart w:name="z6378" w:id="5816"/>
    <w:p>
      <w:pPr>
        <w:spacing w:after="0"/>
        <w:ind w:left="0"/>
        <w:jc w:val="both"/>
      </w:pPr>
      <w:r>
        <w:rPr>
          <w:rFonts w:ascii="Times New Roman"/>
          <w:b w:val="false"/>
          <w:i w:val="false"/>
          <w:color w:val="000000"/>
          <w:sz w:val="28"/>
        </w:rPr>
        <w:t>
      11. Осы бапта көрсетілген құжаттарды тексерілетін тұлғаның тіркеу деректерінде көрсетілген тұрған жері бойынша тексерілетін тұлғаның болмауы себебінен пошта операторы немесе байланыс операторы қайтарған жағдайда, кеден органы осындай құжаттар қайтарылған күннен бастап бес жұмыс күні ішінде осындай тұлғаның тұрған жері бойынша зерттеп-қарауды екі куәгерді тарта отырып, жүргізеді.</w:t>
      </w:r>
    </w:p>
    <w:bookmarkEnd w:id="5816"/>
    <w:bookmarkStart w:name="z6379" w:id="5817"/>
    <w:p>
      <w:pPr>
        <w:spacing w:after="0"/>
        <w:ind w:left="0"/>
        <w:jc w:val="both"/>
      </w:pPr>
      <w:r>
        <w:rPr>
          <w:rFonts w:ascii="Times New Roman"/>
          <w:b w:val="false"/>
          <w:i w:val="false"/>
          <w:color w:val="000000"/>
          <w:sz w:val="28"/>
        </w:rPr>
        <w:t>
      Зерттеп-қарау актісінде мынадай мәліметтер көрсетіледі:</w:t>
      </w:r>
    </w:p>
    <w:bookmarkEnd w:id="5817"/>
    <w:bookmarkStart w:name="z6380" w:id="5818"/>
    <w:p>
      <w:pPr>
        <w:spacing w:after="0"/>
        <w:ind w:left="0"/>
        <w:jc w:val="both"/>
      </w:pPr>
      <w:r>
        <w:rPr>
          <w:rFonts w:ascii="Times New Roman"/>
          <w:b w:val="false"/>
          <w:i w:val="false"/>
          <w:color w:val="000000"/>
          <w:sz w:val="28"/>
        </w:rPr>
        <w:t>
      актінің жасалған орны, күні мен уақыты;</w:t>
      </w:r>
    </w:p>
    <w:bookmarkEnd w:id="5818"/>
    <w:bookmarkStart w:name="z6381" w:id="5819"/>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басты куәландыратын құжатта көрсетілсе);</w:t>
      </w:r>
    </w:p>
    <w:bookmarkEnd w:id="5819"/>
    <w:bookmarkStart w:name="z6382" w:id="5820"/>
    <w:p>
      <w:pPr>
        <w:spacing w:after="0"/>
        <w:ind w:left="0"/>
        <w:jc w:val="both"/>
      </w:pPr>
      <w:r>
        <w:rPr>
          <w:rFonts w:ascii="Times New Roman"/>
          <w:b w:val="false"/>
          <w:i w:val="false"/>
          <w:color w:val="000000"/>
          <w:sz w:val="28"/>
        </w:rPr>
        <w:t>
      кеден органының атауы;</w:t>
      </w:r>
    </w:p>
    <w:bookmarkEnd w:id="5820"/>
    <w:bookmarkStart w:name="z6383" w:id="5821"/>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көрсетілсе), жеке басын куәландыратын құжаттың атауы мен нөмірі, тұрғылықты жерінің мекенжайы;</w:t>
      </w:r>
    </w:p>
    <w:bookmarkEnd w:id="5821"/>
    <w:bookmarkStart w:name="z6384" w:id="5822"/>
    <w:p>
      <w:pPr>
        <w:spacing w:after="0"/>
        <w:ind w:left="0"/>
        <w:jc w:val="both"/>
      </w:pPr>
      <w:r>
        <w:rPr>
          <w:rFonts w:ascii="Times New Roman"/>
          <w:b w:val="false"/>
          <w:i w:val="false"/>
          <w:color w:val="000000"/>
          <w:sz w:val="28"/>
        </w:rPr>
        <w:t>
      тексерілетін тұлғаның тегі, аты және әкесінің аты (егер ол жеке басты куәландыратын құжатта көрсетілсе) және (немесе) атауы, оның сәйкестендіру нөмірі;</w:t>
      </w:r>
    </w:p>
    <w:bookmarkEnd w:id="5822"/>
    <w:bookmarkStart w:name="z6385" w:id="5823"/>
    <w:p>
      <w:pPr>
        <w:spacing w:after="0"/>
        <w:ind w:left="0"/>
        <w:jc w:val="both"/>
      </w:pPr>
      <w:r>
        <w:rPr>
          <w:rFonts w:ascii="Times New Roman"/>
          <w:b w:val="false"/>
          <w:i w:val="false"/>
          <w:color w:val="000000"/>
          <w:sz w:val="28"/>
        </w:rPr>
        <w:t>
      зерттеп-қарау нәтижелері туралы ақпарат.</w:t>
      </w:r>
    </w:p>
    <w:bookmarkEnd w:id="5823"/>
    <w:bookmarkStart w:name="z6386" w:id="5824"/>
    <w:p>
      <w:pPr>
        <w:spacing w:after="0"/>
        <w:ind w:left="0"/>
        <w:jc w:val="both"/>
      </w:pPr>
      <w:r>
        <w:rPr>
          <w:rFonts w:ascii="Times New Roman"/>
          <w:b w:val="false"/>
          <w:i w:val="false"/>
          <w:color w:val="000000"/>
          <w:sz w:val="28"/>
        </w:rPr>
        <w:t>
      Кеден органының лауазымды адамы мен тексерілетін тұлғаның әрекеттерінің нәтижесіне мүдделі емес, саны кемінде екі адам болатын, әрекетке қабілетті кәмелетке толған кез келген азаматтар куәгерлер ретінде шақырылуы мүмкін. Қазақстан Республикасы мемлекеттік органдарының лауазымды адамдары мен тексерілетін тұлға жұмыскерлерінің, құрылтайшыларының (қатысушыларының) куәгерлер ретінде қатысуына жол берілмейді.</w:t>
      </w:r>
    </w:p>
    <w:bookmarkEnd w:id="5824"/>
    <w:bookmarkStart w:name="z6387" w:id="5825"/>
    <w:p>
      <w:pPr>
        <w:spacing w:after="0"/>
        <w:ind w:left="0"/>
        <w:jc w:val="both"/>
      </w:pPr>
      <w:r>
        <w:rPr>
          <w:rFonts w:ascii="Times New Roman"/>
          <w:b w:val="false"/>
          <w:i w:val="false"/>
          <w:color w:val="000000"/>
          <w:sz w:val="28"/>
        </w:rPr>
        <w:t>
      Зерттеп-қарау нәтижесінде тіркеу деректерінде көрсетілген тұрған жері бойынша тексерілетін тұлғаның іс жүзінде болмауы анықталған жағдайда, зерттеп-қарау актісін жасаған күн осы бапта көрсетілген құжаттарды табыс еткен күн болып табылады.</w:t>
      </w:r>
    </w:p>
    <w:bookmarkEnd w:id="5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89" w:id="5826"/>
    <w:p>
      <w:pPr>
        <w:spacing w:after="0"/>
        <w:ind w:left="0"/>
        <w:jc w:val="both"/>
      </w:pPr>
      <w:r>
        <w:rPr>
          <w:rFonts w:ascii="Times New Roman"/>
          <w:b w:val="false"/>
          <w:i w:val="false"/>
          <w:color w:val="000000"/>
          <w:sz w:val="28"/>
        </w:rPr>
        <w:t>
      13. Камералдық кедендік тексеруді жүргізу нәтижелері бойынша, оның ішінде кеден органының талап етуі бойынша белгіленген мерзімде құжаттар және (немесе) мәліметтер ұсынылмаған кезде кеден органы көшпелі кедендік тексеру тағайындауға құқылы.</w:t>
      </w:r>
    </w:p>
    <w:bookmarkEnd w:id="5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Көшпелі кедендік тексеру</w:t>
      </w:r>
    </w:p>
    <w:bookmarkStart w:name="z6390" w:id="5827"/>
    <w:p>
      <w:pPr>
        <w:spacing w:after="0"/>
        <w:ind w:left="0"/>
        <w:jc w:val="both"/>
      </w:pPr>
      <w:r>
        <w:rPr>
          <w:rFonts w:ascii="Times New Roman"/>
          <w:b w:val="false"/>
          <w:i w:val="false"/>
          <w:color w:val="000000"/>
          <w:sz w:val="28"/>
        </w:rPr>
        <w:t>
      1. Көшпелі кедендік тексеруді кеден органы заңды тұлғаның тұрған жеріне (жерлеріне), дара кәсіпкердің қызметін жүзеге асыратын жерге (жерлерге) және (немесе) мұндай тұлғалардың қызметі іс жүзінде жүзеге асырылатын жерге (жерлерге) (бұдан әрі осы тарауда – тексерілетін тұлғаның объектілері) бару арқылы жүргізеді.</w:t>
      </w:r>
    </w:p>
    <w:bookmarkEnd w:id="5827"/>
    <w:p>
      <w:pPr>
        <w:spacing w:after="0"/>
        <w:ind w:left="0"/>
        <w:jc w:val="both"/>
      </w:pPr>
      <w:r>
        <w:rPr>
          <w:rFonts w:ascii="Times New Roman"/>
          <w:b w:val="false"/>
          <w:i w:val="false"/>
          <w:color w:val="000000"/>
          <w:sz w:val="28"/>
        </w:rPr>
        <w:t>
      Тексерілетін тұлғаның орналасқан жеріндегі кеден органы көшпелі кедендік тексеруді жүзеге асыратын кеден органы болып табылады.</w:t>
      </w:r>
    </w:p>
    <w:p>
      <w:pPr>
        <w:spacing w:after="0"/>
        <w:ind w:left="0"/>
        <w:jc w:val="both"/>
      </w:pPr>
      <w:r>
        <w:rPr>
          <w:rFonts w:ascii="Times New Roman"/>
          <w:b w:val="false"/>
          <w:i w:val="false"/>
          <w:color w:val="000000"/>
          <w:sz w:val="28"/>
        </w:rPr>
        <w:t>
      Бұл ретте осы тармақтың екінші бөлігінің ережелері уәкілетті органның тапсырмасы бойынша көшпелі кедендік тексерулер жүргізу жағдайларына қолданылмайды.</w:t>
      </w:r>
    </w:p>
    <w:bookmarkStart w:name="z6391" w:id="5828"/>
    <w:p>
      <w:pPr>
        <w:spacing w:after="0"/>
        <w:ind w:left="0"/>
        <w:jc w:val="both"/>
      </w:pPr>
      <w:r>
        <w:rPr>
          <w:rFonts w:ascii="Times New Roman"/>
          <w:b w:val="false"/>
          <w:i w:val="false"/>
          <w:color w:val="000000"/>
          <w:sz w:val="28"/>
        </w:rPr>
        <w:t>
      2. Көшпелі кедендік тексерулер мынадай түрлерге бөлінеді:</w:t>
      </w:r>
    </w:p>
    <w:bookmarkEnd w:id="5828"/>
    <w:bookmarkStart w:name="z6392" w:id="5829"/>
    <w:p>
      <w:pPr>
        <w:spacing w:after="0"/>
        <w:ind w:left="0"/>
        <w:jc w:val="both"/>
      </w:pPr>
      <w:r>
        <w:rPr>
          <w:rFonts w:ascii="Times New Roman"/>
          <w:b w:val="false"/>
          <w:i w:val="false"/>
          <w:color w:val="000000"/>
          <w:sz w:val="28"/>
        </w:rPr>
        <w:t>
      1) жоспардан тыс көшпелі кедендік тексеру;</w:t>
      </w:r>
    </w:p>
    <w:bookmarkEnd w:id="5829"/>
    <w:bookmarkStart w:name="z6393" w:id="5830"/>
    <w:p>
      <w:pPr>
        <w:spacing w:after="0"/>
        <w:ind w:left="0"/>
        <w:jc w:val="both"/>
      </w:pPr>
      <w:r>
        <w:rPr>
          <w:rFonts w:ascii="Times New Roman"/>
          <w:b w:val="false"/>
          <w:i w:val="false"/>
          <w:color w:val="000000"/>
          <w:sz w:val="28"/>
        </w:rPr>
        <w:t>
      2) жоспардан тыс қарсы көшпелі кедендік тексеру;</w:t>
      </w:r>
    </w:p>
    <w:bookmarkEnd w:id="5830"/>
    <w:bookmarkStart w:name="z8126" w:id="5831"/>
    <w:p>
      <w:pPr>
        <w:spacing w:after="0"/>
        <w:ind w:left="0"/>
        <w:jc w:val="both"/>
      </w:pPr>
      <w:r>
        <w:rPr>
          <w:rFonts w:ascii="Times New Roman"/>
          <w:b w:val="false"/>
          <w:i w:val="false"/>
          <w:color w:val="000000"/>
          <w:sz w:val="28"/>
        </w:rPr>
        <w:t>
      3) кешенді көшпелі кедендік тексеру.</w:t>
      </w:r>
    </w:p>
    <w:bookmarkEnd w:id="5831"/>
    <w:bookmarkStart w:name="z6394" w:id="5832"/>
    <w:p>
      <w:pPr>
        <w:spacing w:after="0"/>
        <w:ind w:left="0"/>
        <w:jc w:val="both"/>
      </w:pPr>
      <w:r>
        <w:rPr>
          <w:rFonts w:ascii="Times New Roman"/>
          <w:b w:val="false"/>
          <w:i w:val="false"/>
          <w:color w:val="000000"/>
          <w:sz w:val="28"/>
        </w:rPr>
        <w:t xml:space="preserve">
      3. Көшпелі кедендік тексеру нұсқаманың негізінде жүргізіледі. Нұсқамаға кеден органының басшысы (оны алмастыратын адам) қол қоюға тиіс. </w:t>
      </w:r>
    </w:p>
    <w:bookmarkEnd w:id="5832"/>
    <w:bookmarkStart w:name="z6395" w:id="5833"/>
    <w:p>
      <w:pPr>
        <w:spacing w:after="0"/>
        <w:ind w:left="0"/>
        <w:jc w:val="both"/>
      </w:pPr>
      <w:r>
        <w:rPr>
          <w:rFonts w:ascii="Times New Roman"/>
          <w:b w:val="false"/>
          <w:i w:val="false"/>
          <w:color w:val="000000"/>
          <w:sz w:val="28"/>
        </w:rPr>
        <w:t>
      4. Көшпелі кедендік тексеруді жүргізу туралы нұсқамада мынадай мәліметтер:</w:t>
      </w:r>
    </w:p>
    <w:bookmarkEnd w:id="5833"/>
    <w:bookmarkStart w:name="z6396" w:id="5834"/>
    <w:p>
      <w:pPr>
        <w:spacing w:after="0"/>
        <w:ind w:left="0"/>
        <w:jc w:val="both"/>
      </w:pPr>
      <w:r>
        <w:rPr>
          <w:rFonts w:ascii="Times New Roman"/>
          <w:b w:val="false"/>
          <w:i w:val="false"/>
          <w:color w:val="000000"/>
          <w:sz w:val="28"/>
        </w:rPr>
        <w:t>
      1) осы нұсқаманың күні және тіркеу нөмірі;</w:t>
      </w:r>
    </w:p>
    <w:bookmarkEnd w:id="5834"/>
    <w:bookmarkStart w:name="z6397" w:id="5835"/>
    <w:p>
      <w:pPr>
        <w:spacing w:after="0"/>
        <w:ind w:left="0"/>
        <w:jc w:val="both"/>
      </w:pPr>
      <w:r>
        <w:rPr>
          <w:rFonts w:ascii="Times New Roman"/>
          <w:b w:val="false"/>
          <w:i w:val="false"/>
          <w:color w:val="000000"/>
          <w:sz w:val="28"/>
        </w:rPr>
        <w:t>
      2) көшпелі кедендік тексерудің түрі;</w:t>
      </w:r>
    </w:p>
    <w:bookmarkEnd w:id="5835"/>
    <w:bookmarkStart w:name="z6398" w:id="5836"/>
    <w:p>
      <w:pPr>
        <w:spacing w:after="0"/>
        <w:ind w:left="0"/>
        <w:jc w:val="both"/>
      </w:pPr>
      <w:r>
        <w:rPr>
          <w:rFonts w:ascii="Times New Roman"/>
          <w:b w:val="false"/>
          <w:i w:val="false"/>
          <w:color w:val="000000"/>
          <w:sz w:val="28"/>
        </w:rPr>
        <w:t>
      3) көшпелі кедендік тексеруді жүргізетін кеден органының атауы;</w:t>
      </w:r>
    </w:p>
    <w:bookmarkEnd w:id="5836"/>
    <w:bookmarkStart w:name="z6399" w:id="5837"/>
    <w:p>
      <w:pPr>
        <w:spacing w:after="0"/>
        <w:ind w:left="0"/>
        <w:jc w:val="both"/>
      </w:pPr>
      <w:r>
        <w:rPr>
          <w:rFonts w:ascii="Times New Roman"/>
          <w:b w:val="false"/>
          <w:i w:val="false"/>
          <w:color w:val="000000"/>
          <w:sz w:val="28"/>
        </w:rPr>
        <w:t>
      4) осы баптың 10-тармағына сәйкес көшпелі кедендік тексеруді тағайындау үшін негіз;</w:t>
      </w:r>
    </w:p>
    <w:bookmarkEnd w:id="5837"/>
    <w:bookmarkStart w:name="z6400" w:id="5838"/>
    <w:p>
      <w:pPr>
        <w:spacing w:after="0"/>
        <w:ind w:left="0"/>
        <w:jc w:val="both"/>
      </w:pPr>
      <w:r>
        <w:rPr>
          <w:rFonts w:ascii="Times New Roman"/>
          <w:b w:val="false"/>
          <w:i w:val="false"/>
          <w:color w:val="000000"/>
          <w:sz w:val="28"/>
        </w:rPr>
        <w:t>
      5) тексерілетін тұлғаның атауы (тегі, аты және әкесінің аты (егер ол жеке басты куәландыратын құжатта көрсетілсе), оның тұрған жері (жерлері) (тұрғылықты жері) және (немесе) қызметін іс жүзінде жүзеге асыратын жері (жерлері), оның сәйкестендіру нөмірлері;</w:t>
      </w:r>
    </w:p>
    <w:bookmarkEnd w:id="5838"/>
    <w:bookmarkStart w:name="z6401" w:id="5839"/>
    <w:p>
      <w:pPr>
        <w:spacing w:after="0"/>
        <w:ind w:left="0"/>
        <w:jc w:val="both"/>
      </w:pPr>
      <w:r>
        <w:rPr>
          <w:rFonts w:ascii="Times New Roman"/>
          <w:b w:val="false"/>
          <w:i w:val="false"/>
          <w:color w:val="000000"/>
          <w:sz w:val="28"/>
        </w:rPr>
        <w:t>
      6) көшпелі кедендік тексеруді жүргізетін кеден органы лауазымды адамдарының тегі, аты, әкесінің аты (егер ол жеке басты куәландыратын құжатта көрсетілсе) және лауазымы;</w:t>
      </w:r>
    </w:p>
    <w:bookmarkEnd w:id="5839"/>
    <w:bookmarkStart w:name="z6402" w:id="5840"/>
    <w:p>
      <w:pPr>
        <w:spacing w:after="0"/>
        <w:ind w:left="0"/>
        <w:jc w:val="both"/>
      </w:pPr>
      <w:r>
        <w:rPr>
          <w:rFonts w:ascii="Times New Roman"/>
          <w:b w:val="false"/>
          <w:i w:val="false"/>
          <w:color w:val="000000"/>
          <w:sz w:val="28"/>
        </w:rPr>
        <w:t>
      7) көшпелі кедендік тексеруді жүргізуге қатысу үшін тартылатын лауазымды адамдардың тегі, аты, әкесінің аты (егер ол жеке басты куәландыратын құжатта көрсетілсе) және лауазымы;</w:t>
      </w:r>
    </w:p>
    <w:bookmarkEnd w:id="5840"/>
    <w:bookmarkStart w:name="z6403" w:id="5841"/>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416-бабының</w:t>
      </w:r>
      <w:r>
        <w:rPr>
          <w:rFonts w:ascii="Times New Roman"/>
          <w:b w:val="false"/>
          <w:i w:val="false"/>
          <w:color w:val="000000"/>
          <w:sz w:val="28"/>
        </w:rPr>
        <w:t xml:space="preserve"> 6-тармағына сәйкес көшпелі кедендік тексерудің нысанасы;</w:t>
      </w:r>
    </w:p>
    <w:bookmarkEnd w:id="5841"/>
    <w:bookmarkStart w:name="z6404" w:id="5842"/>
    <w:p>
      <w:pPr>
        <w:spacing w:after="0"/>
        <w:ind w:left="0"/>
        <w:jc w:val="both"/>
      </w:pPr>
      <w:r>
        <w:rPr>
          <w:rFonts w:ascii="Times New Roman"/>
          <w:b w:val="false"/>
          <w:i w:val="false"/>
          <w:color w:val="000000"/>
          <w:sz w:val="28"/>
        </w:rPr>
        <w:t>
      9) көшпелі кедендік тексеруді жүргізу мерзімі;</w:t>
      </w:r>
    </w:p>
    <w:bookmarkEnd w:id="5842"/>
    <w:bookmarkStart w:name="z6405" w:id="5843"/>
    <w:p>
      <w:pPr>
        <w:spacing w:after="0"/>
        <w:ind w:left="0"/>
        <w:jc w:val="both"/>
      </w:pPr>
      <w:r>
        <w:rPr>
          <w:rFonts w:ascii="Times New Roman"/>
          <w:b w:val="false"/>
          <w:i w:val="false"/>
          <w:color w:val="000000"/>
          <w:sz w:val="28"/>
        </w:rPr>
        <w:t>
      10) тексерілетін кезең қамтылуға тиіс.</w:t>
      </w:r>
    </w:p>
    <w:bookmarkEnd w:id="5843"/>
    <w:bookmarkStart w:name="z6406" w:id="5844"/>
    <w:p>
      <w:pPr>
        <w:spacing w:after="0"/>
        <w:ind w:left="0"/>
        <w:jc w:val="both"/>
      </w:pPr>
      <w:r>
        <w:rPr>
          <w:rFonts w:ascii="Times New Roman"/>
          <w:b w:val="false"/>
          <w:i w:val="false"/>
          <w:color w:val="000000"/>
          <w:sz w:val="28"/>
        </w:rPr>
        <w:t>
      5. Нұсқаманың нысанын уәкілетті орган бекітеді.</w:t>
      </w:r>
    </w:p>
    <w:bookmarkEnd w:id="5844"/>
    <w:bookmarkStart w:name="z6407" w:id="5845"/>
    <w:p>
      <w:pPr>
        <w:spacing w:after="0"/>
        <w:ind w:left="0"/>
        <w:jc w:val="both"/>
      </w:pPr>
      <w:r>
        <w:rPr>
          <w:rFonts w:ascii="Times New Roman"/>
          <w:b w:val="false"/>
          <w:i w:val="false"/>
          <w:color w:val="000000"/>
          <w:sz w:val="28"/>
        </w:rPr>
        <w:t>
      6. Бір нұсқаманың негізінде тексерілетін тұлғаға бір ғана тексеру жүргізіледі. Нұсқама құқықтық статистика және арнайы есепке алу саласындағы уәкiлеттi органда тексеру басталғанға дейiн тексерiлетiн субъектiнiң тұрған жерi бойынша құқықтық статистика және арнайы есепке алу саласындағы уәкiлеттi органның аумақтық органына оны ұсыну, оның iшiнде электрондық нысанда ұсыну арқылы тіркеледі.</w:t>
      </w:r>
    </w:p>
    <w:bookmarkEnd w:id="5845"/>
    <w:bookmarkStart w:name="z6408" w:id="5846"/>
    <w:p>
      <w:pPr>
        <w:spacing w:after="0"/>
        <w:ind w:left="0"/>
        <w:jc w:val="both"/>
      </w:pPr>
      <w:r>
        <w:rPr>
          <w:rFonts w:ascii="Times New Roman"/>
          <w:b w:val="false"/>
          <w:i w:val="false"/>
          <w:color w:val="000000"/>
          <w:sz w:val="28"/>
        </w:rPr>
        <w:t>
      7. Көшпелі кедендік тексерудің мерзімі ұзартылған, сондай-ақ тоқтатыла тұрған жағдайларда, нұсқамаға тиісті жазбалар енгізіледі және тексерілетін тұлға хабардар етіледі.</w:t>
      </w:r>
    </w:p>
    <w:bookmarkEnd w:id="5846"/>
    <w:bookmarkStart w:name="z6409" w:id="5847"/>
    <w:p>
      <w:pPr>
        <w:spacing w:after="0"/>
        <w:ind w:left="0"/>
        <w:jc w:val="both"/>
      </w:pPr>
      <w:r>
        <w:rPr>
          <w:rFonts w:ascii="Times New Roman"/>
          <w:b w:val="false"/>
          <w:i w:val="false"/>
          <w:color w:val="000000"/>
          <w:sz w:val="28"/>
        </w:rPr>
        <w:t>
      Бұл ретте көшпелі кедендік тексеру жүргізу мерзімдері ұзартылған және (немесе) тексеруді жүргізетін тұлғалар саны өзгертiлген және (немесе) ауыстырылған және (немесе) тексерілетін кезең өзгертілген кезде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және әкесінің аты (егер ол жеке басты куәландыратын құжатта көрсетілсе) көрсетіледі.</w:t>
      </w:r>
    </w:p>
    <w:bookmarkEnd w:id="5847"/>
    <w:bookmarkStart w:name="z6410" w:id="5848"/>
    <w:p>
      <w:pPr>
        <w:spacing w:after="0"/>
        <w:ind w:left="0"/>
        <w:jc w:val="both"/>
      </w:pPr>
      <w:r>
        <w:rPr>
          <w:rFonts w:ascii="Times New Roman"/>
          <w:b w:val="false"/>
          <w:i w:val="false"/>
          <w:color w:val="000000"/>
          <w:sz w:val="28"/>
        </w:rPr>
        <w:t xml:space="preserve">
      Қосымша нұсқама құқықтық статистика және арнайы есепке алу саласындағы уәкілетті органда тексерілетін субъектінің тұрған жері бойынша құқықтық статистика және арнайы есепке алу саласындағы уәкілетті органның аумақтық органына оны ұсыну, оның ішінде электрондық нысанда ұсыну арқылы тiркеледi. </w:t>
      </w:r>
    </w:p>
    <w:bookmarkEnd w:id="5848"/>
    <w:bookmarkStart w:name="z6411" w:id="5849"/>
    <w:p>
      <w:pPr>
        <w:spacing w:after="0"/>
        <w:ind w:left="0"/>
        <w:jc w:val="both"/>
      </w:pPr>
      <w:r>
        <w:rPr>
          <w:rFonts w:ascii="Times New Roman"/>
          <w:b w:val="false"/>
          <w:i w:val="false"/>
          <w:color w:val="000000"/>
          <w:sz w:val="28"/>
        </w:rPr>
        <w:t>
      8. Көшпелі кедендік тексеру өзге нысандарда кедендік бақылау жүргізу нәтижелері бойынша, сондай-ақ камералдық кедендік тексеруді жүргізу нәтижелері бойынша тағайындалуы мүмкін.</w:t>
      </w:r>
    </w:p>
    <w:bookmarkEnd w:id="5849"/>
    <w:bookmarkStart w:name="z6412" w:id="5850"/>
    <w:p>
      <w:pPr>
        <w:spacing w:after="0"/>
        <w:ind w:left="0"/>
        <w:jc w:val="both"/>
      </w:pPr>
      <w:r>
        <w:rPr>
          <w:rFonts w:ascii="Times New Roman"/>
          <w:b w:val="false"/>
          <w:i w:val="false"/>
          <w:color w:val="000000"/>
          <w:sz w:val="28"/>
        </w:rPr>
        <w:t>
      9. Жоспардан тыс көшпелі кедендік тексерулер осындай тексерулерді жүргізу кезеңділігі шектелмей жүргізіледі.</w:t>
      </w:r>
    </w:p>
    <w:bookmarkEnd w:id="5850"/>
    <w:bookmarkStart w:name="z6413" w:id="5851"/>
    <w:p>
      <w:pPr>
        <w:spacing w:after="0"/>
        <w:ind w:left="0"/>
        <w:jc w:val="both"/>
      </w:pPr>
      <w:r>
        <w:rPr>
          <w:rFonts w:ascii="Times New Roman"/>
          <w:b w:val="false"/>
          <w:i w:val="false"/>
          <w:color w:val="000000"/>
          <w:sz w:val="28"/>
        </w:rPr>
        <w:t>
      Нақ сол аумақтық кеден органының бұрын тексерілген кезеңге жоспардан тыс көшпелі кедендік тексеруді қайта жүргізуіне осы баптың 10-тармағының 3), 4), 6), 7), 8), 9), 10), 11) 12), 19) және 20) тармақшаларында көзделген негіздер бойынша тексерулерді қоспағанда, уәкілетті органмен келісу бойынша жол беріледі.</w:t>
      </w:r>
    </w:p>
    <w:bookmarkEnd w:id="5851"/>
    <w:bookmarkStart w:name="z6414" w:id="5852"/>
    <w:p>
      <w:pPr>
        <w:spacing w:after="0"/>
        <w:ind w:left="0"/>
        <w:jc w:val="both"/>
      </w:pPr>
      <w:r>
        <w:rPr>
          <w:rFonts w:ascii="Times New Roman"/>
          <w:b w:val="false"/>
          <w:i w:val="false"/>
          <w:color w:val="000000"/>
          <w:sz w:val="28"/>
        </w:rPr>
        <w:t>
      10. Жоспардан тыс көшпелі кедендік тексерулерді тағайындау үшін мыналар негіз болып табылуы мүмкін:</w:t>
      </w:r>
    </w:p>
    <w:bookmarkEnd w:id="5852"/>
    <w:bookmarkStart w:name="z6415" w:id="5853"/>
    <w:p>
      <w:pPr>
        <w:spacing w:after="0"/>
        <w:ind w:left="0"/>
        <w:jc w:val="both"/>
      </w:pPr>
      <w:r>
        <w:rPr>
          <w:rFonts w:ascii="Times New Roman"/>
          <w:b w:val="false"/>
          <w:i w:val="false"/>
          <w:color w:val="000000"/>
          <w:sz w:val="28"/>
        </w:rPr>
        <w:t>
      1) Қазақстан Республикасының кеден және өзге мемлекеттік органдарының ақпараттық жүйелерінде қамтылған және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ақпаратты талдау нәтижесінде алынған деректер;</w:t>
      </w:r>
    </w:p>
    <w:bookmarkEnd w:id="5853"/>
    <w:bookmarkStart w:name="z6416" w:id="5854"/>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w:t>
      </w:r>
    </w:p>
    <w:bookmarkEnd w:id="5854"/>
    <w:bookmarkStart w:name="z6417" w:id="5855"/>
    <w:p>
      <w:pPr>
        <w:spacing w:after="0"/>
        <w:ind w:left="0"/>
        <w:jc w:val="both"/>
      </w:pPr>
      <w:r>
        <w:rPr>
          <w:rFonts w:ascii="Times New Roman"/>
          <w:b w:val="false"/>
          <w:i w:val="false"/>
          <w:color w:val="000000"/>
          <w:sz w:val="28"/>
        </w:rPr>
        <w:t>
      3) тұлғаның уәкілетті экономикалық операторлар тізіліміне енгізу туралы өтініші;</w:t>
      </w:r>
    </w:p>
    <w:bookmarkEnd w:id="5855"/>
    <w:bookmarkStart w:name="z6418" w:id="5856"/>
    <w:p>
      <w:pPr>
        <w:spacing w:after="0"/>
        <w:ind w:left="0"/>
        <w:jc w:val="both"/>
      </w:pPr>
      <w:r>
        <w:rPr>
          <w:rFonts w:ascii="Times New Roman"/>
          <w:b w:val="false"/>
          <w:i w:val="false"/>
          <w:color w:val="000000"/>
          <w:sz w:val="28"/>
        </w:rPr>
        <w:t>
      4) уәкілетті экономикалық оператордың уәкілетті экономикалық операторлардың тізіліміне енгізу кезінде тауарларды уақытша сақтауға арналған жеке меншіктегі, шаруашылық жүргізудегі, жедел басқарудағы немесе жалдаудағы құрылыстар, үй-жайлар (үй-жайлардың бөліктері) және (немесе) ашық алаңдар (ашық алаңдардың бөліктері) туралы мәлімдеген мәліметтердің өзгергені туралы ақпаратты кеден органына ұсынуы;</w:t>
      </w:r>
    </w:p>
    <w:bookmarkEnd w:id="5856"/>
    <w:bookmarkStart w:name="z6419" w:id="5857"/>
    <w:p>
      <w:pPr>
        <w:spacing w:after="0"/>
        <w:ind w:left="0"/>
        <w:jc w:val="both"/>
      </w:pPr>
      <w:r>
        <w:rPr>
          <w:rFonts w:ascii="Times New Roman"/>
          <w:b w:val="false"/>
          <w:i w:val="false"/>
          <w:color w:val="000000"/>
          <w:sz w:val="28"/>
        </w:rPr>
        <w:t>
      5) осы баптың 11-тармағына сәйкес жоспардан тыс қарсы көшпелі кедендік тексеруді жүргізу қажеттілігі;</w:t>
      </w:r>
    </w:p>
    <w:bookmarkEnd w:id="5857"/>
    <w:bookmarkStart w:name="z6420" w:id="5858"/>
    <w:p>
      <w:pPr>
        <w:spacing w:after="0"/>
        <w:ind w:left="0"/>
        <w:jc w:val="both"/>
      </w:pPr>
      <w:r>
        <w:rPr>
          <w:rFonts w:ascii="Times New Roman"/>
          <w:b w:val="false"/>
          <w:i w:val="false"/>
          <w:color w:val="000000"/>
          <w:sz w:val="28"/>
        </w:rPr>
        <w:t>
      6) Еуразиялық экономикалық одаққа мүше болып табылмайтын мемлекеттің құзыретті органының Еуразиялық экономикалық одақтың кедендік шекарасы арқылы тауарларды өткізуге байланысты шетелдік тұлғамен мәміле жасаған тұлғаны тексеруді жүргізу туралы өтініші (сұрау салуы);</w:t>
      </w:r>
    </w:p>
    <w:bookmarkEnd w:id="5858"/>
    <w:bookmarkStart w:name="z6421" w:id="5859"/>
    <w:p>
      <w:pPr>
        <w:spacing w:after="0"/>
        <w:ind w:left="0"/>
        <w:jc w:val="both"/>
      </w:pPr>
      <w:r>
        <w:rPr>
          <w:rFonts w:ascii="Times New Roman"/>
          <w:b w:val="false"/>
          <w:i w:val="false"/>
          <w:color w:val="000000"/>
          <w:sz w:val="28"/>
        </w:rPr>
        <w:t>
      7) қылмыстық құқық бұзұшылық туралы хабарларды тексеру материалдары бойынша немесе қозғалған қылмыстық іс бойынша Еуразиялық экономикалық одаққа мүше мемлекеттердің алдын ала тергеу органдарының (қылмыстық қудалау органдарының) тапсырмасы (сұрау салуы);</w:t>
      </w:r>
    </w:p>
    <w:bookmarkEnd w:id="5859"/>
    <w:bookmarkStart w:name="z6422" w:id="5860"/>
    <w:p>
      <w:pPr>
        <w:spacing w:after="0"/>
        <w:ind w:left="0"/>
        <w:jc w:val="both"/>
      </w:pPr>
      <w:r>
        <w:rPr>
          <w:rFonts w:ascii="Times New Roman"/>
          <w:b w:val="false"/>
          <w:i w:val="false"/>
          <w:color w:val="000000"/>
          <w:sz w:val="28"/>
        </w:rPr>
        <w:t xml:space="preserve">
      8) Еуразиялық экономикалық одаққа мүше бір мемлекеттің кеден органының Еуразиялық экономикалық одаққа мүше басқа мемлекеттің кеден органына осы Кодекстің </w:t>
      </w:r>
      <w:r>
        <w:rPr>
          <w:rFonts w:ascii="Times New Roman"/>
          <w:b w:val="false"/>
          <w:i w:val="false"/>
          <w:color w:val="000000"/>
          <w:sz w:val="28"/>
        </w:rPr>
        <w:t>447-бабы</w:t>
      </w:r>
      <w:r>
        <w:rPr>
          <w:rFonts w:ascii="Times New Roman"/>
          <w:b w:val="false"/>
          <w:i w:val="false"/>
          <w:color w:val="000000"/>
          <w:sz w:val="28"/>
        </w:rPr>
        <w:t xml:space="preserve"> 3-тармағының 1) және (немесе) 3) тармақшаларында көзделген негіздер бойынша кеден органына тапсырма жіберу кезінде Қазақстан Республикасының заңнамасына сәйкес құрылған және (немесе) тіркелген тұлғада көшпелі кедендік тексеру жүргізу туралы берген тапсырмасы;</w:t>
      </w:r>
    </w:p>
    <w:bookmarkEnd w:id="5860"/>
    <w:bookmarkStart w:name="z6423" w:id="5861"/>
    <w:p>
      <w:pPr>
        <w:spacing w:after="0"/>
        <w:ind w:left="0"/>
        <w:jc w:val="both"/>
      </w:pPr>
      <w:r>
        <w:rPr>
          <w:rFonts w:ascii="Times New Roman"/>
          <w:b w:val="false"/>
          <w:i w:val="false"/>
          <w:color w:val="000000"/>
          <w:sz w:val="28"/>
        </w:rPr>
        <w:t>
      9) шет мемлекеттердің салық, кеден және құқық қорғау органдарымен ақпарат алмасу нәтижесінде алынған мәліметтерді тексеру;</w:t>
      </w:r>
    </w:p>
    <w:bookmarkEnd w:id="5861"/>
    <w:bookmarkStart w:name="z6424" w:id="5862"/>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жағдайлар;</w:t>
      </w:r>
    </w:p>
    <w:bookmarkEnd w:id="5862"/>
    <w:bookmarkStart w:name="z6425" w:id="5863"/>
    <w:p>
      <w:pPr>
        <w:spacing w:after="0"/>
        <w:ind w:left="0"/>
        <w:jc w:val="both"/>
      </w:pPr>
      <w:r>
        <w:rPr>
          <w:rFonts w:ascii="Times New Roman"/>
          <w:b w:val="false"/>
          <w:i w:val="false"/>
          <w:color w:val="000000"/>
          <w:sz w:val="28"/>
        </w:rPr>
        <w:t>
      11) жеке және заңды тұлғалардың, мемлекеттік органдардың Еуразиялық экономикалық одақтың кеден заңнамасының, Қазақстан Республикасының кеден және өзге де заңнамасының ықтимал бұзылуын куәландыратын өтініштері;</w:t>
      </w:r>
    </w:p>
    <w:bookmarkEnd w:id="5863"/>
    <w:bookmarkStart w:name="z6426" w:id="5864"/>
    <w:p>
      <w:pPr>
        <w:spacing w:after="0"/>
        <w:ind w:left="0"/>
        <w:jc w:val="both"/>
      </w:pPr>
      <w:r>
        <w:rPr>
          <w:rFonts w:ascii="Times New Roman"/>
          <w:b w:val="false"/>
          <w:i w:val="false"/>
          <w:color w:val="000000"/>
          <w:sz w:val="28"/>
        </w:rPr>
        <w:t>
      12) тұлғаның кедендік тексеруді жүргізу туралы бастамамен жүгінуі;</w:t>
      </w:r>
    </w:p>
    <w:bookmarkEnd w:id="5864"/>
    <w:bookmarkStart w:name="z6427" w:id="5865"/>
    <w:p>
      <w:pPr>
        <w:spacing w:after="0"/>
        <w:ind w:left="0"/>
        <w:jc w:val="both"/>
      </w:pPr>
      <w:r>
        <w:rPr>
          <w:rFonts w:ascii="Times New Roman"/>
          <w:b w:val="false"/>
          <w:i w:val="false"/>
          <w:color w:val="000000"/>
          <w:sz w:val="28"/>
        </w:rPr>
        <w:t>
      13) тексеру нәтижелері туралы хабарламаға шағымда жазылған мәселелер бойынша тексеру жүргізу қажеттілігі;</w:t>
      </w:r>
    </w:p>
    <w:bookmarkEnd w:id="5865"/>
    <w:bookmarkStart w:name="z6428" w:id="5866"/>
    <w:p>
      <w:pPr>
        <w:spacing w:after="0"/>
        <w:ind w:left="0"/>
        <w:jc w:val="both"/>
      </w:pPr>
      <w:r>
        <w:rPr>
          <w:rFonts w:ascii="Times New Roman"/>
          <w:b w:val="false"/>
          <w:i w:val="false"/>
          <w:color w:val="000000"/>
          <w:sz w:val="28"/>
        </w:rPr>
        <w:t>
      14) төлеушінің касса бойынша шығыс операцияларын тоқтата тұру туралы өкімнің талаптарын сақтауына тексеру жүргізу қажеттігі;</w:t>
      </w:r>
    </w:p>
    <w:bookmarkEnd w:id="5866"/>
    <w:bookmarkStart w:name="z6429" w:id="5867"/>
    <w:p>
      <w:pPr>
        <w:spacing w:after="0"/>
        <w:ind w:left="0"/>
        <w:jc w:val="both"/>
      </w:pPr>
      <w:r>
        <w:rPr>
          <w:rFonts w:ascii="Times New Roman"/>
          <w:b w:val="false"/>
          <w:i w:val="false"/>
          <w:color w:val="000000"/>
          <w:sz w:val="28"/>
        </w:rPr>
        <w:t>
      15) кеден органының талап етуі бойынша тұлғаның дебиторлар тiзiмiн белгіленген мерзімде ұсынбауы не дебиторлардың жоқ екендігі туралы мәліметтер ұсынуы;</w:t>
      </w:r>
    </w:p>
    <w:bookmarkEnd w:id="5867"/>
    <w:bookmarkStart w:name="z6430" w:id="5868"/>
    <w:p>
      <w:pPr>
        <w:spacing w:after="0"/>
        <w:ind w:left="0"/>
        <w:jc w:val="both"/>
      </w:pPr>
      <w:r>
        <w:rPr>
          <w:rFonts w:ascii="Times New Roman"/>
          <w:b w:val="false"/>
          <w:i w:val="false"/>
          <w:color w:val="000000"/>
          <w:sz w:val="28"/>
        </w:rPr>
        <w:t>
      16) дебитордың кеден органының талап етуі бойынша төлеушімен өзара есеп айырысуларды салыстырып тексеру актісін белгіленген мерзімде ұсынбауы;</w:t>
      </w:r>
    </w:p>
    <w:bookmarkEnd w:id="5868"/>
    <w:bookmarkStart w:name="z6431" w:id="5869"/>
    <w:p>
      <w:pPr>
        <w:spacing w:after="0"/>
        <w:ind w:left="0"/>
        <w:jc w:val="both"/>
      </w:pPr>
      <w:r>
        <w:rPr>
          <w:rFonts w:ascii="Times New Roman"/>
          <w:b w:val="false"/>
          <w:i w:val="false"/>
          <w:color w:val="000000"/>
          <w:sz w:val="28"/>
        </w:rPr>
        <w:t>
      17) камералдық кедендік тексеру жүргізудің Еуразиялық экономикалық одақтың және (немесе) Қазақстан Республикасының кеден заңнамасының ықтимал бұзылуын куәландыратын, оның ішінде мемлекеттік кірістер органының талап етуі бойынша құжаттарды және (немесе) мәліметтерді белгіленген мерзімде ұсынбау кезіндегі нәтижелері;</w:t>
      </w:r>
    </w:p>
    <w:bookmarkEnd w:id="5869"/>
    <w:bookmarkStart w:name="z6432" w:id="5870"/>
    <w:p>
      <w:pPr>
        <w:spacing w:after="0"/>
        <w:ind w:left="0"/>
        <w:jc w:val="both"/>
      </w:pPr>
      <w:r>
        <w:rPr>
          <w:rFonts w:ascii="Times New Roman"/>
          <w:b w:val="false"/>
          <w:i w:val="false"/>
          <w:color w:val="000000"/>
          <w:sz w:val="28"/>
        </w:rPr>
        <w:t>
      18) өзге нысандарда салықтық бақылау, кедендік бақылау жүргізудің және (немесе) кедендік бақылаудың жүргізілуін қамтамасыз ететін шараларды қолданудың Қазақстан Республикасының кеден заңнамасының ықтимал бұзылуын куәландыратын нәтижелері;</w:t>
      </w:r>
    </w:p>
    <w:bookmarkEnd w:id="5870"/>
    <w:bookmarkStart w:name="z6433" w:id="5871"/>
    <w:p>
      <w:pPr>
        <w:spacing w:after="0"/>
        <w:ind w:left="0"/>
        <w:jc w:val="both"/>
      </w:pPr>
      <w:r>
        <w:rPr>
          <w:rFonts w:ascii="Times New Roman"/>
          <w:b w:val="false"/>
          <w:i w:val="false"/>
          <w:color w:val="000000"/>
          <w:sz w:val="28"/>
        </w:rPr>
        <w:t>
      19) кеден органдарының бұрын жіберілген сұрау салулары бойынша алдыңғы кедендік тексеру барысында келіп түспеген жауап алынған жағдайлар;</w:t>
      </w:r>
    </w:p>
    <w:bookmarkEnd w:id="5871"/>
    <w:bookmarkStart w:name="z6434" w:id="5872"/>
    <w:p>
      <w:pPr>
        <w:spacing w:after="0"/>
        <w:ind w:left="0"/>
        <w:jc w:val="both"/>
      </w:pPr>
      <w:r>
        <w:rPr>
          <w:rFonts w:ascii="Times New Roman"/>
          <w:b w:val="false"/>
          <w:i w:val="false"/>
          <w:color w:val="000000"/>
          <w:sz w:val="28"/>
        </w:rPr>
        <w:t>
      20) тексерілетін тұлғаның қайта ұйымдастырылуы және (немесе) тексерілетін тұлғаның банкроттыққа (таратылуға) арналған құжаттарды беруі.</w:t>
      </w:r>
    </w:p>
    <w:bookmarkEnd w:id="5872"/>
    <w:bookmarkStart w:name="z6435" w:id="5873"/>
    <w:p>
      <w:pPr>
        <w:spacing w:after="0"/>
        <w:ind w:left="0"/>
        <w:jc w:val="both"/>
      </w:pPr>
      <w:r>
        <w:rPr>
          <w:rFonts w:ascii="Times New Roman"/>
          <w:b w:val="false"/>
          <w:i w:val="false"/>
          <w:color w:val="000000"/>
          <w:sz w:val="28"/>
        </w:rPr>
        <w:t>
      11. Тексерілетін тұлға ұсынған мәліметтердің анықтығын растау қажет болған кезде кеден органы көшпелі кедендік тексеруді жүргізу кезінде Қазақстан Республикасының заңнамасына сәйкес құрылған және (немесе) тіркелген және тауарлармен мәмілелер (операциялар) бойынша тексерілетін тұлғамен байланысты тұлғаларда кеден органы жоспардан тыс қарсы көшпелі кедендік тексеру жүргізуі мүмкін.</w:t>
      </w:r>
    </w:p>
    <w:bookmarkEnd w:id="5873"/>
    <w:bookmarkStart w:name="z8127" w:id="5874"/>
    <w:p>
      <w:pPr>
        <w:spacing w:after="0"/>
        <w:ind w:left="0"/>
        <w:jc w:val="both"/>
      </w:pPr>
      <w:r>
        <w:rPr>
          <w:rFonts w:ascii="Times New Roman"/>
          <w:b w:val="false"/>
          <w:i w:val="false"/>
          <w:color w:val="000000"/>
          <w:sz w:val="28"/>
        </w:rPr>
        <w:t>
      11-1. Кешенді көшпелі кедендік тексеру тәуекелдерді басқару жүйесі негізінде жүргізіледі.</w:t>
      </w:r>
    </w:p>
    <w:bookmarkEnd w:id="5874"/>
    <w:p>
      <w:pPr>
        <w:spacing w:after="0"/>
        <w:ind w:left="0"/>
        <w:jc w:val="both"/>
      </w:pPr>
      <w:r>
        <w:rPr>
          <w:rFonts w:ascii="Times New Roman"/>
          <w:b w:val="false"/>
          <w:i w:val="false"/>
          <w:color w:val="000000"/>
          <w:sz w:val="28"/>
        </w:rPr>
        <w:t>
      Кешенді көшпелі кедендік тексерулерді тағайындау үшін тәуекелдерді басқару жүйесін қолдана отырып, тексерілетін тұлғаларды таңдау тәртібін уәкілетті орган айқындайды.</w:t>
      </w:r>
    </w:p>
    <w:p>
      <w:pPr>
        <w:spacing w:after="0"/>
        <w:ind w:left="0"/>
        <w:jc w:val="both"/>
      </w:pPr>
      <w:r>
        <w:rPr>
          <w:rFonts w:ascii="Times New Roman"/>
          <w:b w:val="false"/>
          <w:i w:val="false"/>
          <w:color w:val="000000"/>
          <w:sz w:val="28"/>
        </w:rPr>
        <w:t>
      Кешенді көшпелі кедендік тексерулер кешенді көшпелі кедендік тексерулердің жартыжылдық графигі бойынша жүргізіледі.</w:t>
      </w:r>
    </w:p>
    <w:p>
      <w:pPr>
        <w:spacing w:after="0"/>
        <w:ind w:left="0"/>
        <w:jc w:val="both"/>
      </w:pPr>
      <w:r>
        <w:rPr>
          <w:rFonts w:ascii="Times New Roman"/>
          <w:b w:val="false"/>
          <w:i w:val="false"/>
          <w:color w:val="000000"/>
          <w:sz w:val="28"/>
        </w:rPr>
        <w:t>
      Тәуекелдерді басқару жүйесі негізінде жүргізілетін кешенді көшпелі кедендік тексерулердің мерзімділігі тексерілетін тұлғаға қатысты жылына бір реттен жиі болмауға тиіс.</w:t>
      </w:r>
    </w:p>
    <w:p>
      <w:pPr>
        <w:spacing w:after="0"/>
        <w:ind w:left="0"/>
        <w:jc w:val="both"/>
      </w:pPr>
      <w:r>
        <w:rPr>
          <w:rFonts w:ascii="Times New Roman"/>
          <w:b w:val="false"/>
          <w:i w:val="false"/>
          <w:color w:val="000000"/>
          <w:sz w:val="28"/>
        </w:rPr>
        <w:t>
      Кешенді көшпелі кедендік тексерулердің жартыжылдық графиктерінің нысанын уәкілетті орган айқындайды.</w:t>
      </w:r>
    </w:p>
    <w:p>
      <w:pPr>
        <w:spacing w:after="0"/>
        <w:ind w:left="0"/>
        <w:jc w:val="both"/>
      </w:pPr>
      <w:r>
        <w:rPr>
          <w:rFonts w:ascii="Times New Roman"/>
          <w:b w:val="false"/>
          <w:i w:val="false"/>
          <w:color w:val="000000"/>
          <w:sz w:val="28"/>
        </w:rPr>
        <w:t>
      Кешенді көшпелі кедендік тексерулердің жартыжылдық графиктеріне өзгерістер енгізуге жол берілмейді.</w:t>
      </w:r>
    </w:p>
    <w:p>
      <w:pPr>
        <w:spacing w:after="0"/>
        <w:ind w:left="0"/>
        <w:jc w:val="both"/>
      </w:pPr>
      <w:r>
        <w:rPr>
          <w:rFonts w:ascii="Times New Roman"/>
          <w:b w:val="false"/>
          <w:i w:val="false"/>
          <w:color w:val="000000"/>
          <w:sz w:val="28"/>
        </w:rPr>
        <w:t xml:space="preserve">
      Уәкілетті орган кешенді көшпелі кедендік тексерулердің графигін өзінің интернет-ресурсында: </w:t>
      </w:r>
    </w:p>
    <w:p>
      <w:pPr>
        <w:spacing w:after="0"/>
        <w:ind w:left="0"/>
        <w:jc w:val="both"/>
      </w:pPr>
      <w:r>
        <w:rPr>
          <w:rFonts w:ascii="Times New Roman"/>
          <w:b w:val="false"/>
          <w:i w:val="false"/>
          <w:color w:val="000000"/>
          <w:sz w:val="28"/>
        </w:rPr>
        <w:t>
      бірінші жартыжылдыққа – кешенді көшпелі кедендік тексерулер жүргізілетін жылдың алдындағы жылдың 25 желтоқсанына дейін;</w:t>
      </w:r>
    </w:p>
    <w:p>
      <w:pPr>
        <w:spacing w:after="0"/>
        <w:ind w:left="0"/>
        <w:jc w:val="both"/>
      </w:pPr>
      <w:r>
        <w:rPr>
          <w:rFonts w:ascii="Times New Roman"/>
          <w:b w:val="false"/>
          <w:i w:val="false"/>
          <w:color w:val="000000"/>
          <w:sz w:val="28"/>
        </w:rPr>
        <w:t>
      екінші жартыжылдыққа – кешенді көшпелі кедендік тексерулер жүргізілетін ағымдағы күнтізбелік жылдың 25 мамырына дейін орналастырады.</w:t>
      </w:r>
    </w:p>
    <w:p>
      <w:pPr>
        <w:spacing w:after="0"/>
        <w:ind w:left="0"/>
        <w:jc w:val="both"/>
      </w:pPr>
      <w:r>
        <w:rPr>
          <w:rFonts w:ascii="Times New Roman"/>
          <w:b w:val="false"/>
          <w:i w:val="false"/>
          <w:color w:val="000000"/>
          <w:sz w:val="28"/>
        </w:rPr>
        <w:t>
      Кеден органдары кешенді көшпелі кедендік тексеруді жүргізу басталардан кемінде күнтізбелік отыз күн бұрын тексерілетін тұлғаға нысанын уәкілетті орган белгілеген кешенді көшпелі кедендік тексеру жүргізу туралы хабархатты жібереді немесе табыс етеді.</w:t>
      </w:r>
    </w:p>
    <w:bookmarkStart w:name="z6436" w:id="5875"/>
    <w:p>
      <w:pPr>
        <w:spacing w:after="0"/>
        <w:ind w:left="0"/>
        <w:jc w:val="both"/>
      </w:pPr>
      <w:r>
        <w:rPr>
          <w:rFonts w:ascii="Times New Roman"/>
          <w:b w:val="false"/>
          <w:i w:val="false"/>
          <w:color w:val="000000"/>
          <w:sz w:val="28"/>
        </w:rPr>
        <w:t>
      12. Тексерілетін тұлғаға кедендік тексеру жүргізу туралы нұсқаманың көшірмесін табыс еткен күн көшпелі кедендік тексеру жүргізу басталған күн болып есептеледі.</w:t>
      </w:r>
    </w:p>
    <w:bookmarkEnd w:id="5875"/>
    <w:bookmarkStart w:name="z6437" w:id="5876"/>
    <w:p>
      <w:pPr>
        <w:spacing w:after="0"/>
        <w:ind w:left="0"/>
        <w:jc w:val="both"/>
      </w:pPr>
      <w:r>
        <w:rPr>
          <w:rFonts w:ascii="Times New Roman"/>
          <w:b w:val="false"/>
          <w:i w:val="false"/>
          <w:color w:val="000000"/>
          <w:sz w:val="28"/>
        </w:rPr>
        <w:t>
      Кеден органының лауазымды адамы кедендік тексеру жүргізу туралы нұсқаманың көшірмесін тексерілетін тұлғаға осы Кодекстің 416-бабында белгіленген тәртіппен жібереді немесе табыс етеді.</w:t>
      </w:r>
    </w:p>
    <w:bookmarkEnd w:id="5876"/>
    <w:bookmarkStart w:name="z6438" w:id="5877"/>
    <w:p>
      <w:pPr>
        <w:spacing w:after="0"/>
        <w:ind w:left="0"/>
        <w:jc w:val="both"/>
      </w:pPr>
      <w:r>
        <w:rPr>
          <w:rFonts w:ascii="Times New Roman"/>
          <w:b w:val="false"/>
          <w:i w:val="false"/>
          <w:color w:val="000000"/>
          <w:sz w:val="28"/>
        </w:rPr>
        <w:t xml:space="preserve">
      Кедендік тексеруді жүргізу туралы нұсқаманың көшірмесі табыс етілген кезде тексерілетін тұлғаның басшысы не оның өкілі кедендік тексеруді жүргізу туралы нұсқаманың түпнұсқасына онымен танысқаны туралы, сондай-ақ кедендік тексеруді жүргізу туралы нұсқаманың көшірмесін алған күні мен уақыты туралы белгі қояды. </w:t>
      </w:r>
    </w:p>
    <w:bookmarkEnd w:id="5877"/>
    <w:bookmarkStart w:name="z6439" w:id="5878"/>
    <w:p>
      <w:pPr>
        <w:spacing w:after="0"/>
        <w:ind w:left="0"/>
        <w:jc w:val="both"/>
      </w:pPr>
      <w:r>
        <w:rPr>
          <w:rFonts w:ascii="Times New Roman"/>
          <w:b w:val="false"/>
          <w:i w:val="false"/>
          <w:color w:val="000000"/>
          <w:sz w:val="28"/>
        </w:rPr>
        <w:t>
      Кедендік тексеру жүргізу туралы нұсқаманың көшірмесін алудан бас тартылған жағдайда, кеден органының лауазымды адамы кедендік тексеруді жүргізу туралы нұсқамаға бұл туралы тиісті жазба жасайды.</w:t>
      </w:r>
    </w:p>
    <w:bookmarkEnd w:id="5878"/>
    <w:bookmarkStart w:name="z6440" w:id="5879"/>
    <w:p>
      <w:pPr>
        <w:spacing w:after="0"/>
        <w:ind w:left="0"/>
        <w:jc w:val="both"/>
      </w:pPr>
      <w:r>
        <w:rPr>
          <w:rFonts w:ascii="Times New Roman"/>
          <w:b w:val="false"/>
          <w:i w:val="false"/>
          <w:color w:val="000000"/>
          <w:sz w:val="28"/>
        </w:rPr>
        <w:t>
      13. Тексерілетін тұлғаның кедендік тексеруді жүргізу туралы нұсқаманың көшірмесін алудан бас тартуы, сондай-ақ пошта жөнелтілімінің тұлғаның тұрған жерінде болмауына байланысты адресатқа хаттың тапсырылмағандығын куәландыратын белгімен қайтып келуі көшпелі кедендік тексеру жүргізудің күшін жоюға негіз болып табылмайды.</w:t>
      </w:r>
    </w:p>
    <w:bookmarkEnd w:id="5879"/>
    <w:bookmarkStart w:name="z6441" w:id="5880"/>
    <w:p>
      <w:pPr>
        <w:spacing w:after="0"/>
        <w:ind w:left="0"/>
        <w:jc w:val="both"/>
      </w:pPr>
      <w:r>
        <w:rPr>
          <w:rFonts w:ascii="Times New Roman"/>
          <w:b w:val="false"/>
          <w:i w:val="false"/>
          <w:color w:val="000000"/>
          <w:sz w:val="28"/>
        </w:rPr>
        <w:t>
      Бұл жағдайда кедендік тексеруді жүргізу туралы нұсқамада кедендік тексеруді жүргізу туралы нұсқаманың көшірмесін алудан бас тарту туралы жазба жазылған күн не адресатқа хаттың тапсырылмағаны туралы белгісі бар пошта жөнелтілімі кеден органына келіп түскен күн тексеру басталатын күн болып саналады.</w:t>
      </w:r>
    </w:p>
    <w:bookmarkEnd w:id="5880"/>
    <w:bookmarkStart w:name="z6442" w:id="5881"/>
    <w:p>
      <w:pPr>
        <w:spacing w:after="0"/>
        <w:ind w:left="0"/>
        <w:jc w:val="both"/>
      </w:pPr>
      <w:r>
        <w:rPr>
          <w:rFonts w:ascii="Times New Roman"/>
          <w:b w:val="false"/>
          <w:i w:val="false"/>
          <w:color w:val="000000"/>
          <w:sz w:val="28"/>
        </w:rPr>
        <w:t>
      14. Тексерілетін тұлғаның объектісінде көшпелі кедендік тексеру жүргізуді бастар алдында кеден органының лауазымды адамдары тексерілетін тұлғаның басшысына, басшыны алмастыратын адамға не тексерілетін тұлғаның өкіліне өздерінің қызметтік куәліктерін не сәйкестендіру карталарын көрсетуге міндетті.</w:t>
      </w:r>
    </w:p>
    <w:bookmarkEnd w:id="5881"/>
    <w:bookmarkStart w:name="z6443" w:id="5882"/>
    <w:p>
      <w:pPr>
        <w:spacing w:after="0"/>
        <w:ind w:left="0"/>
        <w:jc w:val="both"/>
      </w:pPr>
      <w:r>
        <w:rPr>
          <w:rFonts w:ascii="Times New Roman"/>
          <w:b w:val="false"/>
          <w:i w:val="false"/>
          <w:color w:val="000000"/>
          <w:sz w:val="28"/>
        </w:rPr>
        <w:t>
      15. Көшпелі кедендік тексеруді жүргізу кезеңінде тексерілетін тұлға өзінің қызметімен байланысты тексерілетін құжаттарға өзгерістер (толықтырулар) енгізуге құқылы емес.</w:t>
      </w:r>
    </w:p>
    <w:bookmarkEnd w:id="5882"/>
    <w:bookmarkStart w:name="z6444" w:id="5883"/>
    <w:p>
      <w:pPr>
        <w:spacing w:after="0"/>
        <w:ind w:left="0"/>
        <w:jc w:val="both"/>
      </w:pPr>
      <w:r>
        <w:rPr>
          <w:rFonts w:ascii="Times New Roman"/>
          <w:b w:val="false"/>
          <w:i w:val="false"/>
          <w:color w:val="000000"/>
          <w:sz w:val="28"/>
        </w:rPr>
        <w:t>
      16. Көшпелі кедендік тексеруді жүргізу мерзімі екі айдан аспауға тиіс. Көрсетілген мерзімге тексерілетін тұлғаға құжаттарды және (немесе) мәліметтерді ұсыну туралы талапты табыс еткен күн мен мұндай құжаттарды және (немесе) мәліметтерді алған күн арасындағы уақыт кезеңі қосылмайды.</w:t>
      </w:r>
    </w:p>
    <w:bookmarkEnd w:id="5883"/>
    <w:bookmarkStart w:name="z6445" w:id="5884"/>
    <w:p>
      <w:pPr>
        <w:spacing w:after="0"/>
        <w:ind w:left="0"/>
        <w:jc w:val="both"/>
      </w:pPr>
      <w:r>
        <w:rPr>
          <w:rFonts w:ascii="Times New Roman"/>
          <w:b w:val="false"/>
          <w:i w:val="false"/>
          <w:color w:val="000000"/>
          <w:sz w:val="28"/>
        </w:rPr>
        <w:t>
      17. Көшпелі кедендік тексеруді жүргізу мерзімі мұндай тексеруді жүргізетін кеден органының шешімі бойынша бір айға ұзартылуы мүмкін.</w:t>
      </w:r>
    </w:p>
    <w:bookmarkEnd w:id="5884"/>
    <w:bookmarkStart w:name="z6446" w:id="5885"/>
    <w:p>
      <w:pPr>
        <w:spacing w:after="0"/>
        <w:ind w:left="0"/>
        <w:jc w:val="both"/>
      </w:pPr>
      <w:r>
        <w:rPr>
          <w:rFonts w:ascii="Times New Roman"/>
          <w:b w:val="false"/>
          <w:i w:val="false"/>
          <w:color w:val="000000"/>
          <w:sz w:val="28"/>
        </w:rPr>
        <w:t>
      18. Көшпелі кедендік тексеруді жүргізу кедендік тексеруді жүзеге асыратын кеден органы басшысының, ол уәкілеттік берген кеден органы басшысы орынбасарының не оларды алмастыратын адамдардың шешімі бойынша:</w:t>
      </w:r>
    </w:p>
    <w:bookmarkEnd w:id="5885"/>
    <w:bookmarkStart w:name="z6447" w:id="5886"/>
    <w:p>
      <w:pPr>
        <w:spacing w:after="0"/>
        <w:ind w:left="0"/>
        <w:jc w:val="both"/>
      </w:pPr>
      <w:r>
        <w:rPr>
          <w:rFonts w:ascii="Times New Roman"/>
          <w:b w:val="false"/>
          <w:i w:val="false"/>
          <w:color w:val="000000"/>
          <w:sz w:val="28"/>
        </w:rPr>
        <w:t>
      1) жоспардан тыс қарсы көшпелі кедендік тексеруді жүргізу;</w:t>
      </w:r>
    </w:p>
    <w:bookmarkEnd w:id="5886"/>
    <w:bookmarkStart w:name="z6448" w:id="5887"/>
    <w:p>
      <w:pPr>
        <w:spacing w:after="0"/>
        <w:ind w:left="0"/>
        <w:jc w:val="both"/>
      </w:pPr>
      <w:r>
        <w:rPr>
          <w:rFonts w:ascii="Times New Roman"/>
          <w:b w:val="false"/>
          <w:i w:val="false"/>
          <w:color w:val="000000"/>
          <w:sz w:val="28"/>
        </w:rPr>
        <w:t>
      2) кедендік сараптаманы жүргізу;</w:t>
      </w:r>
    </w:p>
    <w:bookmarkEnd w:id="5887"/>
    <w:bookmarkStart w:name="z6449" w:id="5888"/>
    <w:p>
      <w:pPr>
        <w:spacing w:after="0"/>
        <w:ind w:left="0"/>
        <w:jc w:val="both"/>
      </w:pPr>
      <w:r>
        <w:rPr>
          <w:rFonts w:ascii="Times New Roman"/>
          <w:b w:val="false"/>
          <w:i w:val="false"/>
          <w:color w:val="000000"/>
          <w:sz w:val="28"/>
        </w:rPr>
        <w:t>
      3) Қазақстан Республикасының құзыретті органдарына, Еуразиялық экономикалық одаққа мүше мемлекеттердің немесе Еуразиялық экономикалық одаққа мүше болып табылмайтын мемлекеттердің құзыретті органдарына сұрау салуларды жіберу;</w:t>
      </w:r>
    </w:p>
    <w:bookmarkEnd w:id="5888"/>
    <w:bookmarkStart w:name="z6450" w:id="5889"/>
    <w:p>
      <w:pPr>
        <w:spacing w:after="0"/>
        <w:ind w:left="0"/>
        <w:jc w:val="both"/>
      </w:pPr>
      <w:r>
        <w:rPr>
          <w:rFonts w:ascii="Times New Roman"/>
          <w:b w:val="false"/>
          <w:i w:val="false"/>
          <w:color w:val="000000"/>
          <w:sz w:val="28"/>
        </w:rPr>
        <w:t>
      4) тексерілетін тұлғаның көшпелі кедендік тексеруді жүргізу үшін қажетті құжаттарды қалпына келтіруі;</w:t>
      </w:r>
    </w:p>
    <w:bookmarkEnd w:id="5889"/>
    <w:bookmarkStart w:name="z6451" w:id="5890"/>
    <w:p>
      <w:pPr>
        <w:spacing w:after="0"/>
        <w:ind w:left="0"/>
        <w:jc w:val="both"/>
      </w:pPr>
      <w:r>
        <w:rPr>
          <w:rFonts w:ascii="Times New Roman"/>
          <w:b w:val="false"/>
          <w:i w:val="false"/>
          <w:color w:val="000000"/>
          <w:sz w:val="28"/>
        </w:rPr>
        <w:t>
      5) көшпелі кедендік тексеру нәтижелері бойынша тұжырымдарға әсер ететін, тексерілетін кезеңге қатысты қосымша құжаттарды ұсыну қажет болған кезде тоқтатыла тұруы мүмкін.</w:t>
      </w:r>
    </w:p>
    <w:bookmarkEnd w:id="5890"/>
    <w:bookmarkStart w:name="z6452" w:id="5891"/>
    <w:p>
      <w:pPr>
        <w:spacing w:after="0"/>
        <w:ind w:left="0"/>
        <w:jc w:val="both"/>
      </w:pPr>
      <w:r>
        <w:rPr>
          <w:rFonts w:ascii="Times New Roman"/>
          <w:b w:val="false"/>
          <w:i w:val="false"/>
          <w:color w:val="000000"/>
          <w:sz w:val="28"/>
        </w:rPr>
        <w:t>
      Көшпелі кедендік тексеруді жүргізу тексерілетін тұлғаға көшпелі кедендік тексерудің алдын ала актісі табыс етілген, сондай-ақ көшпелі кедендік тексерудің алдын ала актісіне тексерілетін тұлғаның жазбаша қарсылығын кеден органы қараған жағдайларда, кедендік тексеруді жүзеге асыратын кеден органы басшысының, ол уәкілеттік берген кеден органы басшысы орынбасарының не оларды алмастыратын адамдардың шешімі бойынша Қазақстан Республикасының заңнамасында белгіленген тәртіппен тоқтатыла тұрады.</w:t>
      </w:r>
    </w:p>
    <w:bookmarkEnd w:id="5891"/>
    <w:bookmarkStart w:name="z6453" w:id="5892"/>
    <w:p>
      <w:pPr>
        <w:spacing w:after="0"/>
        <w:ind w:left="0"/>
        <w:jc w:val="both"/>
      </w:pPr>
      <w:r>
        <w:rPr>
          <w:rFonts w:ascii="Times New Roman"/>
          <w:b w:val="false"/>
          <w:i w:val="false"/>
          <w:color w:val="000000"/>
          <w:sz w:val="28"/>
        </w:rPr>
        <w:t>
      Көшпелі кедендік тексеру жүргізуді тоқтата тұру мерзімі жиырма төрт айдан аспауға тиіс. Бұл ретте құқықтық статистика және арнайы есепке алу саласындағы уәкілетті органның аумақтық органын хабардар ете отырып, көшпелі кедендік тексеру тоқтатыла тұрған немесе қайта басталған күннен бастап бір жұмыс күнінен кешіктірілмей, тексеруді тоқтата тұру немесе қайта бастау туралы хабархат тексерілетін тұлғаға осы Кодекстің 416-бабында белгіленген тәртіппен жіберіледі немесе табыс етіледі.</w:t>
      </w:r>
    </w:p>
    <w:bookmarkEnd w:id="5892"/>
    <w:bookmarkStart w:name="z6454" w:id="5893"/>
    <w:p>
      <w:pPr>
        <w:spacing w:after="0"/>
        <w:ind w:left="0"/>
        <w:jc w:val="both"/>
      </w:pPr>
      <w:r>
        <w:rPr>
          <w:rFonts w:ascii="Times New Roman"/>
          <w:b w:val="false"/>
          <w:i w:val="false"/>
          <w:color w:val="000000"/>
          <w:sz w:val="28"/>
        </w:rPr>
        <w:t>
      Көшпелі кедендік тексеруді жүргізу туралы нұсқамаға көшпелі кедендік тексеру мерзімін ұзарту туралы, сондай-ақ оның жүргізілуін тоқтата тұру туралы тиісті жазбалар енгізіледі, ол туралы тексерілетін тұлға хабардар етіледі.</w:t>
      </w:r>
    </w:p>
    <w:bookmarkEnd w:id="5893"/>
    <w:bookmarkStart w:name="z6455" w:id="5894"/>
    <w:p>
      <w:pPr>
        <w:spacing w:after="0"/>
        <w:ind w:left="0"/>
        <w:jc w:val="both"/>
      </w:pPr>
      <w:r>
        <w:rPr>
          <w:rFonts w:ascii="Times New Roman"/>
          <w:b w:val="false"/>
          <w:i w:val="false"/>
          <w:color w:val="000000"/>
          <w:sz w:val="28"/>
        </w:rPr>
        <w:t>
      Көшпелі кедендік тексеруді осы тармақта белгіленген негіздер бойынша тоқтата тұру мерзімі көшпелі кедендік тексеруді жүргізу мерзіміне қосылмайды.</w:t>
      </w:r>
    </w:p>
    <w:bookmarkEnd w:id="5894"/>
    <w:bookmarkStart w:name="z6456" w:id="5895"/>
    <w:p>
      <w:pPr>
        <w:spacing w:after="0"/>
        <w:ind w:left="0"/>
        <w:jc w:val="both"/>
      </w:pPr>
      <w:r>
        <w:rPr>
          <w:rFonts w:ascii="Times New Roman"/>
          <w:b w:val="false"/>
          <w:i w:val="false"/>
          <w:color w:val="000000"/>
          <w:sz w:val="28"/>
        </w:rPr>
        <w:t>
      19. Көшпелі кедендік тексеру нәтижелері көшпелі кедендік тексеру актісімен ресімделеді.</w:t>
      </w:r>
    </w:p>
    <w:bookmarkEnd w:id="5895"/>
    <w:bookmarkStart w:name="z6457" w:id="5896"/>
    <w:p>
      <w:pPr>
        <w:spacing w:after="0"/>
        <w:ind w:left="0"/>
        <w:jc w:val="both"/>
      </w:pPr>
      <w:r>
        <w:rPr>
          <w:rFonts w:ascii="Times New Roman"/>
          <w:b w:val="false"/>
          <w:i w:val="false"/>
          <w:color w:val="000000"/>
          <w:sz w:val="28"/>
        </w:rPr>
        <w:t>
      Көшпелі кедендік тексеру актісінде мынадай мәліметтер көрсетілуге тиіс:</w:t>
      </w:r>
    </w:p>
    <w:bookmarkEnd w:id="5896"/>
    <w:bookmarkStart w:name="z6458" w:id="5897"/>
    <w:p>
      <w:pPr>
        <w:spacing w:after="0"/>
        <w:ind w:left="0"/>
        <w:jc w:val="both"/>
      </w:pPr>
      <w:r>
        <w:rPr>
          <w:rFonts w:ascii="Times New Roman"/>
          <w:b w:val="false"/>
          <w:i w:val="false"/>
          <w:color w:val="000000"/>
          <w:sz w:val="28"/>
        </w:rPr>
        <w:t xml:space="preserve">
      1) кедендік тексеруді жүргізу орны, көшпелі кедендік тексеру актісінің жасалған күні және нөмірі; </w:t>
      </w:r>
    </w:p>
    <w:bookmarkEnd w:id="5897"/>
    <w:bookmarkStart w:name="z6459" w:id="5898"/>
    <w:p>
      <w:pPr>
        <w:spacing w:after="0"/>
        <w:ind w:left="0"/>
        <w:jc w:val="both"/>
      </w:pPr>
      <w:r>
        <w:rPr>
          <w:rFonts w:ascii="Times New Roman"/>
          <w:b w:val="false"/>
          <w:i w:val="false"/>
          <w:color w:val="000000"/>
          <w:sz w:val="28"/>
        </w:rPr>
        <w:t>
      2) тексеру жүргізген кеден органының атауы;</w:t>
      </w:r>
    </w:p>
    <w:bookmarkEnd w:id="5898"/>
    <w:bookmarkStart w:name="z6460" w:id="5899"/>
    <w:p>
      <w:pPr>
        <w:spacing w:after="0"/>
        <w:ind w:left="0"/>
        <w:jc w:val="both"/>
      </w:pPr>
      <w:r>
        <w:rPr>
          <w:rFonts w:ascii="Times New Roman"/>
          <w:b w:val="false"/>
          <w:i w:val="false"/>
          <w:color w:val="000000"/>
          <w:sz w:val="28"/>
        </w:rPr>
        <w:t>
      3) көшпелі кедендік тексеруді тағайындаунегізі және оның түрі;</w:t>
      </w:r>
    </w:p>
    <w:bookmarkEnd w:id="5899"/>
    <w:bookmarkStart w:name="z6461" w:id="5900"/>
    <w:p>
      <w:pPr>
        <w:spacing w:after="0"/>
        <w:ind w:left="0"/>
        <w:jc w:val="both"/>
      </w:pPr>
      <w:r>
        <w:rPr>
          <w:rFonts w:ascii="Times New Roman"/>
          <w:b w:val="false"/>
          <w:i w:val="false"/>
          <w:color w:val="000000"/>
          <w:sz w:val="28"/>
        </w:rPr>
        <w:t>
      4) көшпелі кедендік тексеруді жүргізу туралы нұсқаманың күні және нөмірі;</w:t>
      </w:r>
    </w:p>
    <w:bookmarkEnd w:id="5900"/>
    <w:bookmarkStart w:name="z6462" w:id="5901"/>
    <w:p>
      <w:pPr>
        <w:spacing w:after="0"/>
        <w:ind w:left="0"/>
        <w:jc w:val="both"/>
      </w:pPr>
      <w:r>
        <w:rPr>
          <w:rFonts w:ascii="Times New Roman"/>
          <w:b w:val="false"/>
          <w:i w:val="false"/>
          <w:color w:val="000000"/>
          <w:sz w:val="28"/>
        </w:rPr>
        <w:t>
      5) кеден органының көшпелі кедендік тексеруді жүргізген лауазымды адамдарының лауазымы, тегі, аты және әкесінің аты (егер ол жеке басты куәландыратын құжатта көрсетілсе);</w:t>
      </w:r>
    </w:p>
    <w:bookmarkEnd w:id="5901"/>
    <w:bookmarkStart w:name="z6463" w:id="5902"/>
    <w:p>
      <w:pPr>
        <w:spacing w:after="0"/>
        <w:ind w:left="0"/>
        <w:jc w:val="both"/>
      </w:pPr>
      <w:r>
        <w:rPr>
          <w:rFonts w:ascii="Times New Roman"/>
          <w:b w:val="false"/>
          <w:i w:val="false"/>
          <w:color w:val="000000"/>
          <w:sz w:val="28"/>
        </w:rPr>
        <w:t xml:space="preserve">
      6) тексерілетін тұлғаның тегі, аты, әкесінің аты (егер ол жеке басты куәландыратын құжатта көрсетілсе) не толық атауы, тексерілетін тұлғаның тұрған жері және қызметін іс жүзінде жүзеге асыратын орны туралы мәліметтер, оның сәйкестендіру нөмірлері; </w:t>
      </w:r>
    </w:p>
    <w:bookmarkEnd w:id="5902"/>
    <w:bookmarkStart w:name="z6464" w:id="5903"/>
    <w:p>
      <w:pPr>
        <w:spacing w:after="0"/>
        <w:ind w:left="0"/>
        <w:jc w:val="both"/>
      </w:pPr>
      <w:r>
        <w:rPr>
          <w:rFonts w:ascii="Times New Roman"/>
          <w:b w:val="false"/>
          <w:i w:val="false"/>
          <w:color w:val="000000"/>
          <w:sz w:val="28"/>
        </w:rPr>
        <w:t>
      7) тексерілетін тұлғаның банктік шоттарының деректемелері;</w:t>
      </w:r>
    </w:p>
    <w:bookmarkEnd w:id="5903"/>
    <w:bookmarkStart w:name="z6465" w:id="5904"/>
    <w:p>
      <w:pPr>
        <w:spacing w:after="0"/>
        <w:ind w:left="0"/>
        <w:jc w:val="both"/>
      </w:pPr>
      <w:r>
        <w:rPr>
          <w:rFonts w:ascii="Times New Roman"/>
          <w:b w:val="false"/>
          <w:i w:val="false"/>
          <w:color w:val="000000"/>
          <w:sz w:val="28"/>
        </w:rPr>
        <w:t>
      8) тексерілетін тұлға басшысының және оның кедендік және қаржылық есептілікті жүргізуге, кеден органдары алатын кедендік төлемдерді, салықтарды, арнайы, демпингке қарсы, өтемақы баждарын, өсімпұлдарды, пайыздарды төлеуге жауапты лауазымды адамдарының тегі, аты, әкесінің аты (егер ол жеке басты куәландыратын құжатта көрсетілсе);</w:t>
      </w:r>
    </w:p>
    <w:bookmarkEnd w:id="5904"/>
    <w:bookmarkStart w:name="z6466" w:id="5905"/>
    <w:p>
      <w:pPr>
        <w:spacing w:after="0"/>
        <w:ind w:left="0"/>
        <w:jc w:val="both"/>
      </w:pPr>
      <w:r>
        <w:rPr>
          <w:rFonts w:ascii="Times New Roman"/>
          <w:b w:val="false"/>
          <w:i w:val="false"/>
          <w:color w:val="000000"/>
          <w:sz w:val="28"/>
        </w:rPr>
        <w:t>
      9) көшпелі кедендік тексеруге қатысу үшін тартылған адамдардың тегі, аты, әкесінің аты (егер ол жеке басты куәландыратын құжатта көрсетілсе), лауазымы;</w:t>
      </w:r>
    </w:p>
    <w:bookmarkEnd w:id="5905"/>
    <w:bookmarkStart w:name="z6467" w:id="5906"/>
    <w:p>
      <w:pPr>
        <w:spacing w:after="0"/>
        <w:ind w:left="0"/>
        <w:jc w:val="both"/>
      </w:pPr>
      <w:r>
        <w:rPr>
          <w:rFonts w:ascii="Times New Roman"/>
          <w:b w:val="false"/>
          <w:i w:val="false"/>
          <w:color w:val="000000"/>
          <w:sz w:val="28"/>
        </w:rPr>
        <w:t>
      10) тексерілетін кезең және тексерілген, оның ішінде тексерілетін тұлға ұсынған құжаттар туралы мәліметтер;</w:t>
      </w:r>
    </w:p>
    <w:bookmarkEnd w:id="5906"/>
    <w:bookmarkStart w:name="z6468" w:id="5907"/>
    <w:p>
      <w:pPr>
        <w:spacing w:after="0"/>
        <w:ind w:left="0"/>
        <w:jc w:val="both"/>
      </w:pPr>
      <w:r>
        <w:rPr>
          <w:rFonts w:ascii="Times New Roman"/>
          <w:b w:val="false"/>
          <w:i w:val="false"/>
          <w:color w:val="000000"/>
          <w:sz w:val="28"/>
        </w:rPr>
        <w:t>
      11) көшпелі кедендік тексеру жүргізудің басталған және аяқталған күні, ал көшпелі кедендік тексерудіжүргізу тоқтатыла тұрған және (немесе) оны жүргізудің мерзімі ұзартылған жағдайда – мұндай тоқтата тұру және (немесе) ұзарту кезеңдері;</w:t>
      </w:r>
    </w:p>
    <w:bookmarkEnd w:id="5907"/>
    <w:bookmarkStart w:name="z6469" w:id="5908"/>
    <w:p>
      <w:pPr>
        <w:spacing w:after="0"/>
        <w:ind w:left="0"/>
        <w:jc w:val="both"/>
      </w:pPr>
      <w:r>
        <w:rPr>
          <w:rFonts w:ascii="Times New Roman"/>
          <w:b w:val="false"/>
          <w:i w:val="false"/>
          <w:color w:val="000000"/>
          <w:sz w:val="28"/>
        </w:rPr>
        <w:t>
      12) кедендік бақылау нысандары, көшпелі кедендік тексеру барысында жүргізілген өзге де әрекеттер туралы мәліметтер;</w:t>
      </w:r>
    </w:p>
    <w:bookmarkEnd w:id="5908"/>
    <w:bookmarkStart w:name="z6470" w:id="5909"/>
    <w:p>
      <w:pPr>
        <w:spacing w:after="0"/>
        <w:ind w:left="0"/>
        <w:jc w:val="both"/>
      </w:pPr>
      <w:r>
        <w:rPr>
          <w:rFonts w:ascii="Times New Roman"/>
          <w:b w:val="false"/>
          <w:i w:val="false"/>
          <w:color w:val="000000"/>
          <w:sz w:val="28"/>
        </w:rPr>
        <w:t>
      13) Еуразиялық экономикалық одақтың және (немесе) Қазақстан Республикасының кеден заңнамасын бұрын анықталған бұзушылықтарды жою бойынша алдыңғы тексеру және қолданылған шаралар туралы мәліметтер;</w:t>
      </w:r>
    </w:p>
    <w:bookmarkEnd w:id="5909"/>
    <w:bookmarkStart w:name="z6471" w:id="5910"/>
    <w:p>
      <w:pPr>
        <w:spacing w:after="0"/>
        <w:ind w:left="0"/>
        <w:jc w:val="both"/>
      </w:pPr>
      <w:r>
        <w:rPr>
          <w:rFonts w:ascii="Times New Roman"/>
          <w:b w:val="false"/>
          <w:i w:val="false"/>
          <w:color w:val="000000"/>
          <w:sz w:val="28"/>
        </w:rPr>
        <w:t>
      14) Еуразиялық экономикалық одақтың кеден заңнамасының, Қазақстан Республикасының кеден және (немесе) өзге де заңнамасының ережелері көрсетіле отырып, Еуразиялық экономикалық одақтың кеден заңнамасының, Қазақстан Республикасының кеден және (немесе) өзге де заңнамасының бұзылуын куәландыратын анықталған фактілердің егжей-тегжейлі сипаттамасы не олардың жоқ екендігі туралы мәліметтер;</w:t>
      </w:r>
    </w:p>
    <w:bookmarkEnd w:id="5910"/>
    <w:bookmarkStart w:name="z6472" w:id="5911"/>
    <w:p>
      <w:pPr>
        <w:spacing w:after="0"/>
        <w:ind w:left="0"/>
        <w:jc w:val="both"/>
      </w:pPr>
      <w:r>
        <w:rPr>
          <w:rFonts w:ascii="Times New Roman"/>
          <w:b w:val="false"/>
          <w:i w:val="false"/>
          <w:color w:val="000000"/>
          <w:sz w:val="28"/>
        </w:rPr>
        <w:t>
      15) көшпелі кедендік тексеруді жүргізу нәтижелері бойынша тұжырымдар.</w:t>
      </w:r>
    </w:p>
    <w:bookmarkEnd w:id="5911"/>
    <w:bookmarkStart w:name="z6473" w:id="5912"/>
    <w:p>
      <w:pPr>
        <w:spacing w:after="0"/>
        <w:ind w:left="0"/>
        <w:jc w:val="both"/>
      </w:pPr>
      <w:r>
        <w:rPr>
          <w:rFonts w:ascii="Times New Roman"/>
          <w:b w:val="false"/>
          <w:i w:val="false"/>
          <w:color w:val="000000"/>
          <w:sz w:val="28"/>
        </w:rPr>
        <w:t>
      20. Осы баптың 19-тармағында көзделген көшпелі кедендік тексеру актісі жасалғанға дейін, Еуразиялық экономикалық одақтың кеден заңнамасын, Қазақстан Республикасының кеден және (немесе) өзге де заңнамасын бұзушылық анықталған жағдайда, кеден органының лауазымды адамы тексерілетін тұлғаға көшпелі кедендік тексерудің алдын ала актісін осы Кодекстің 416-бабында белгіленген тәртіппен жібереді немесе табыс етеді.</w:t>
      </w:r>
    </w:p>
    <w:bookmarkEnd w:id="5912"/>
    <w:bookmarkStart w:name="z6474" w:id="5913"/>
    <w:p>
      <w:pPr>
        <w:spacing w:after="0"/>
        <w:ind w:left="0"/>
        <w:jc w:val="both"/>
      </w:pPr>
      <w:r>
        <w:rPr>
          <w:rFonts w:ascii="Times New Roman"/>
          <w:b w:val="false"/>
          <w:i w:val="false"/>
          <w:color w:val="000000"/>
          <w:sz w:val="28"/>
        </w:rPr>
        <w:t>
      Осы Кодекстің мақсаттары үшін кеден органының лауазымды адамы жасаған, көшпелі кедендік тексерудің алдын ала нәтижелері туралы құжат көшпелі кедендік тексерудің алдын ала актісі деп түсініледі.</w:t>
      </w:r>
    </w:p>
    <w:bookmarkEnd w:id="5913"/>
    <w:bookmarkStart w:name="z6475" w:id="5914"/>
    <w:p>
      <w:pPr>
        <w:spacing w:after="0"/>
        <w:ind w:left="0"/>
        <w:jc w:val="both"/>
      </w:pPr>
      <w:r>
        <w:rPr>
          <w:rFonts w:ascii="Times New Roman"/>
          <w:b w:val="false"/>
          <w:i w:val="false"/>
          <w:color w:val="000000"/>
          <w:sz w:val="28"/>
        </w:rPr>
        <w:t>
      Бұл ретте тексерілетін тұлға көшпелі кедендік тексерудің алдын ала актісіне жазбаша қарсылық ұсынуға құқылы.</w:t>
      </w:r>
    </w:p>
    <w:bookmarkEnd w:id="5914"/>
    <w:bookmarkStart w:name="z6476" w:id="5915"/>
    <w:p>
      <w:pPr>
        <w:spacing w:after="0"/>
        <w:ind w:left="0"/>
        <w:jc w:val="both"/>
      </w:pPr>
      <w:r>
        <w:rPr>
          <w:rFonts w:ascii="Times New Roman"/>
          <w:b w:val="false"/>
          <w:i w:val="false"/>
          <w:color w:val="000000"/>
          <w:sz w:val="28"/>
        </w:rPr>
        <w:t>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тәртібі мен мерзімдерін уәкілетті орган бекітеді.</w:t>
      </w:r>
    </w:p>
    <w:bookmarkEnd w:id="5915"/>
    <w:bookmarkStart w:name="z6477" w:id="5916"/>
    <w:p>
      <w:pPr>
        <w:spacing w:after="0"/>
        <w:ind w:left="0"/>
        <w:jc w:val="both"/>
      </w:pPr>
      <w:r>
        <w:rPr>
          <w:rFonts w:ascii="Times New Roman"/>
          <w:b w:val="false"/>
          <w:i w:val="false"/>
          <w:color w:val="000000"/>
          <w:sz w:val="28"/>
        </w:rPr>
        <w:t>
      21. Көшпелі кедендік тексеру нәтижелері бойынша ресімделген, екі данада жасалатын және кедендік тексеруді жүргізген лауазымды адамдар қол қоятын көшпелі кедендік тексеру актісі жасалған күн көшпелі кедендік тексеру аяқталған күн болып есептеледі. Көшпелі кедендік тексеру актісінің нысанын уәкілетті орган бекітеді.</w:t>
      </w:r>
    </w:p>
    <w:bookmarkEnd w:id="5916"/>
    <w:bookmarkStart w:name="z6478" w:id="5917"/>
    <w:p>
      <w:pPr>
        <w:spacing w:after="0"/>
        <w:ind w:left="0"/>
        <w:jc w:val="both"/>
      </w:pP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p>
    <w:bookmarkEnd w:id="5917"/>
    <w:bookmarkStart w:name="z6479" w:id="5918"/>
    <w:p>
      <w:pPr>
        <w:spacing w:after="0"/>
        <w:ind w:left="0"/>
        <w:jc w:val="both"/>
      </w:pPr>
      <w:r>
        <w:rPr>
          <w:rFonts w:ascii="Times New Roman"/>
          <w:b w:val="false"/>
          <w:i w:val="false"/>
          <w:color w:val="000000"/>
          <w:sz w:val="28"/>
        </w:rPr>
        <w:t>
      Көшпелі кедендік тексеру актісінің бірінші данасы кедендік тексеру материалдарына қоса тігіледі, актінің екінші данасы есеп-қисаптары қоса беріле отырып, көшпелі кедендік тексеру аяқталған күннен бастап күнтізбелік бес күннен кешіктірілмей тексерілетін тұлғаға осы Кодекстің 416-бабында белгіленген тәртіппен жіберіледі немесе табыс етіледі.</w:t>
      </w:r>
    </w:p>
    <w:bookmarkEnd w:id="5918"/>
    <w:bookmarkStart w:name="z6480" w:id="5919"/>
    <w:p>
      <w:pPr>
        <w:spacing w:after="0"/>
        <w:ind w:left="0"/>
        <w:jc w:val="both"/>
      </w:pPr>
      <w:r>
        <w:rPr>
          <w:rFonts w:ascii="Times New Roman"/>
          <w:b w:val="false"/>
          <w:i w:val="false"/>
          <w:color w:val="000000"/>
          <w:sz w:val="28"/>
        </w:rPr>
        <w:t>
      22. Егер көшпелі кедендік тексеру аяқталғаннан кейін Еуразиялық экономикалық одақтың кеден заңнамасын, Қазақстан Республикасының кеден және (немесе) өзге де заңнамасын бұзушылық анықталмаған жағдайда, тексеру актісінде тиісті жазба жасалады.</w:t>
      </w:r>
    </w:p>
    <w:bookmarkEnd w:id="5919"/>
    <w:bookmarkStart w:name="z6481" w:id="5920"/>
    <w:p>
      <w:pPr>
        <w:spacing w:after="0"/>
        <w:ind w:left="0"/>
        <w:jc w:val="both"/>
      </w:pPr>
      <w:r>
        <w:rPr>
          <w:rFonts w:ascii="Times New Roman"/>
          <w:b w:val="false"/>
          <w:i w:val="false"/>
          <w:color w:val="000000"/>
          <w:sz w:val="28"/>
        </w:rPr>
        <w:t>
      23. Көшпелі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5920"/>
    <w:bookmarkStart w:name="z6482" w:id="5921"/>
    <w:p>
      <w:pPr>
        <w:spacing w:after="0"/>
        <w:ind w:left="0"/>
        <w:jc w:val="both"/>
      </w:pPr>
      <w:r>
        <w:rPr>
          <w:rFonts w:ascii="Times New Roman"/>
          <w:b w:val="false"/>
          <w:i w:val="false"/>
          <w:color w:val="000000"/>
          <w:sz w:val="28"/>
        </w:rPr>
        <w:t>
      24. Көшпелі кедендік тексеру актісі кедендік тексеру актілерін арнайы тіркеу журналында тіркеледі, ол нөмірленуге, тігілуге және кеден органының мөрімен бекемделуге тиіс.</w:t>
      </w:r>
    </w:p>
    <w:bookmarkEnd w:id="5921"/>
    <w:bookmarkStart w:name="z6483" w:id="5922"/>
    <w:p>
      <w:pPr>
        <w:spacing w:after="0"/>
        <w:ind w:left="0"/>
        <w:jc w:val="both"/>
      </w:pPr>
      <w:r>
        <w:rPr>
          <w:rFonts w:ascii="Times New Roman"/>
          <w:b w:val="false"/>
          <w:i w:val="false"/>
          <w:color w:val="000000"/>
          <w:sz w:val="28"/>
        </w:rPr>
        <w:t xml:space="preserve">
      25. Тексерілетін тұлға кедендік тексеру нәтижелерімен келіспеген жағдайда көшпелі кедендік тексеру актісінде тиісті жазба жасалады. </w:t>
      </w:r>
    </w:p>
    <w:bookmarkEnd w:id="5922"/>
    <w:bookmarkStart w:name="z6484" w:id="5923"/>
    <w:p>
      <w:pPr>
        <w:spacing w:after="0"/>
        <w:ind w:left="0"/>
        <w:jc w:val="both"/>
      </w:pPr>
      <w:r>
        <w:rPr>
          <w:rFonts w:ascii="Times New Roman"/>
          <w:b w:val="false"/>
          <w:i w:val="false"/>
          <w:color w:val="000000"/>
          <w:sz w:val="28"/>
        </w:rPr>
        <w:t xml:space="preserve">
      26. Жүргізілуі кезінде Еуразиялық экономикалық одақтың кеден заңнамасын, Қазақстан Республикасының кеден және (немесе) өзге де заңнамасын бұзушылық анықталған көшпелі кедендік тексеру нәтижелері бойынша тексеру нәтижелері туралы хабарлама шығарылады. </w:t>
      </w:r>
    </w:p>
    <w:bookmarkEnd w:id="5923"/>
    <w:bookmarkStart w:name="z6485" w:id="5924"/>
    <w:p>
      <w:pPr>
        <w:spacing w:after="0"/>
        <w:ind w:left="0"/>
        <w:jc w:val="both"/>
      </w:pPr>
      <w:r>
        <w:rPr>
          <w:rFonts w:ascii="Times New Roman"/>
          <w:b w:val="false"/>
          <w:i w:val="false"/>
          <w:color w:val="000000"/>
          <w:sz w:val="28"/>
        </w:rPr>
        <w:t xml:space="preserve">
      Тексеру нәтижелері туралы хабарлама тексерілетін тұлғаға осы Кодекстің </w:t>
      </w:r>
      <w:r>
        <w:rPr>
          <w:rFonts w:ascii="Times New Roman"/>
          <w:b w:val="false"/>
          <w:i w:val="false"/>
          <w:color w:val="000000"/>
          <w:sz w:val="28"/>
        </w:rPr>
        <w:t>419-бабында</w:t>
      </w:r>
      <w:r>
        <w:rPr>
          <w:rFonts w:ascii="Times New Roman"/>
          <w:b w:val="false"/>
          <w:i w:val="false"/>
          <w:color w:val="000000"/>
          <w:sz w:val="28"/>
        </w:rPr>
        <w:t xml:space="preserve"> көзделген тәртіппен табыс етіледі. </w:t>
      </w:r>
    </w:p>
    <w:bookmarkEnd w:id="5924"/>
    <w:bookmarkStart w:name="z6486" w:id="5925"/>
    <w:p>
      <w:pPr>
        <w:spacing w:after="0"/>
        <w:ind w:left="0"/>
        <w:jc w:val="both"/>
      </w:pPr>
      <w:r>
        <w:rPr>
          <w:rFonts w:ascii="Times New Roman"/>
          <w:b w:val="false"/>
          <w:i w:val="false"/>
          <w:color w:val="000000"/>
          <w:sz w:val="28"/>
        </w:rPr>
        <w:t>
      Хабарламаның нысанын уәкілетті орган бекітеді.</w:t>
      </w:r>
    </w:p>
    <w:bookmarkEnd w:id="5925"/>
    <w:bookmarkStart w:name="z6487" w:id="5926"/>
    <w:p>
      <w:pPr>
        <w:spacing w:after="0"/>
        <w:ind w:left="0"/>
        <w:jc w:val="both"/>
      </w:pPr>
      <w:r>
        <w:rPr>
          <w:rFonts w:ascii="Times New Roman"/>
          <w:b w:val="false"/>
          <w:i w:val="false"/>
          <w:color w:val="000000"/>
          <w:sz w:val="28"/>
        </w:rPr>
        <w:t>
      27. Осы бапта көрсетілген құжаттарды тексерілетін тұлғаның тіркеу деректерінде көрсетілген тұрған жері бойынша тексерілетін тұлғаның болмауы себебінен пошта операторы немесе байланыс операторы қайтарған жағдайда, кеден органы осындай құжаттардың қайтарылған күнінен бастап бес жұмыс күні ішінде осындай тұлғаның тұрған жері бойынша зерттеп-қарауды екі куәгерді тарта отырып, жүргізеді.</w:t>
      </w:r>
    </w:p>
    <w:bookmarkEnd w:id="5926"/>
    <w:bookmarkStart w:name="z6491" w:id="5927"/>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w:t>
      </w:r>
    </w:p>
    <w:bookmarkEnd w:id="5927"/>
    <w:bookmarkStart w:name="z6492" w:id="5928"/>
    <w:p>
      <w:pPr>
        <w:spacing w:after="0"/>
        <w:ind w:left="0"/>
        <w:jc w:val="both"/>
      </w:pPr>
      <w:r>
        <w:rPr>
          <w:rFonts w:ascii="Times New Roman"/>
          <w:b w:val="false"/>
          <w:i w:val="false"/>
          <w:color w:val="000000"/>
          <w:sz w:val="28"/>
        </w:rPr>
        <w:t>
      актінің жасалған орны, күні мен уақыты;</w:t>
      </w:r>
    </w:p>
    <w:bookmarkEnd w:id="5928"/>
    <w:bookmarkStart w:name="z6493" w:id="5929"/>
    <w:p>
      <w:pPr>
        <w:spacing w:after="0"/>
        <w:ind w:left="0"/>
        <w:jc w:val="both"/>
      </w:pPr>
      <w:r>
        <w:rPr>
          <w:rFonts w:ascii="Times New Roman"/>
          <w:b w:val="false"/>
          <w:i w:val="false"/>
          <w:color w:val="000000"/>
          <w:sz w:val="28"/>
        </w:rPr>
        <w:t>
      актіні жасаған кеден органы лауазымды адамының лауазымы, тегі, аты және әкесінің аты (егер ол жеке басты куәландыратын құжатта көрсетілсе);</w:t>
      </w:r>
    </w:p>
    <w:bookmarkEnd w:id="5929"/>
    <w:bookmarkStart w:name="z6494" w:id="5930"/>
    <w:p>
      <w:pPr>
        <w:spacing w:after="0"/>
        <w:ind w:left="0"/>
        <w:jc w:val="both"/>
      </w:pPr>
      <w:r>
        <w:rPr>
          <w:rFonts w:ascii="Times New Roman"/>
          <w:b w:val="false"/>
          <w:i w:val="false"/>
          <w:color w:val="000000"/>
          <w:sz w:val="28"/>
        </w:rPr>
        <w:t>
      кеден органының атауы;</w:t>
      </w:r>
    </w:p>
    <w:bookmarkEnd w:id="5930"/>
    <w:bookmarkStart w:name="z6495" w:id="5931"/>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көрсетілсе), жеке басын куәландыратын құжатының атауы мен нөмірі, тұрғылықты жерінің мекенжайы;</w:t>
      </w:r>
    </w:p>
    <w:bookmarkEnd w:id="5931"/>
    <w:bookmarkStart w:name="z6496" w:id="5932"/>
    <w:p>
      <w:pPr>
        <w:spacing w:after="0"/>
        <w:ind w:left="0"/>
        <w:jc w:val="both"/>
      </w:pPr>
      <w:r>
        <w:rPr>
          <w:rFonts w:ascii="Times New Roman"/>
          <w:b w:val="false"/>
          <w:i w:val="false"/>
          <w:color w:val="000000"/>
          <w:sz w:val="28"/>
        </w:rPr>
        <w:t>
      тексерілетін тұлғаның тегі, аты және әкесінің аты (егер ол жеке басты куәландыратын құжатта көрсетілсе) және (немесе) атауы, оның сәйкестендіру нөмірі;</w:t>
      </w:r>
    </w:p>
    <w:bookmarkEnd w:id="5932"/>
    <w:bookmarkStart w:name="z6497" w:id="5933"/>
    <w:p>
      <w:pPr>
        <w:spacing w:after="0"/>
        <w:ind w:left="0"/>
        <w:jc w:val="both"/>
      </w:pPr>
      <w:r>
        <w:rPr>
          <w:rFonts w:ascii="Times New Roman"/>
          <w:b w:val="false"/>
          <w:i w:val="false"/>
          <w:color w:val="000000"/>
          <w:sz w:val="28"/>
        </w:rPr>
        <w:t>
      зерттеп-қарау нәтижелері туралы ақпарат көрсетіледі.</w:t>
      </w:r>
    </w:p>
    <w:bookmarkEnd w:id="5933"/>
    <w:bookmarkStart w:name="z6498" w:id="5934"/>
    <w:p>
      <w:pPr>
        <w:spacing w:after="0"/>
        <w:ind w:left="0"/>
        <w:jc w:val="both"/>
      </w:pPr>
      <w:r>
        <w:rPr>
          <w:rFonts w:ascii="Times New Roman"/>
          <w:b w:val="false"/>
          <w:i w:val="false"/>
          <w:color w:val="000000"/>
          <w:sz w:val="28"/>
        </w:rPr>
        <w:t>
      Кеден органының лауазымды адамы мен тексерілетін тұлғаның әрекеттерінің нәтижесіне мүдделі емес, саны кемінде екі адам болатын, кәмелетке толған, әрекетке қабілетті кез келген азамат куәгер ретінде шақырылуы мүмкін. Қазақстан Республикасы мемлекеттік органдарының лауазымды адамдары мен тексерілетін тұлғаның жұмыскерлерінің, құрылтайшыларының (қатысушыларының) куәгерлер ретінде қатысуына жол берілмейді.</w:t>
      </w:r>
    </w:p>
    <w:bookmarkEnd w:id="5934"/>
    <w:bookmarkStart w:name="z6499" w:id="5935"/>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тұрған жері бойынша іс жүзінде болмауы анықталған жағдайда, зерттеп-қарау актісін жасаған күн осы тармақта көрсетілген құжаттарды табыс еткен күн болып табылады.</w:t>
      </w:r>
    </w:p>
    <w:bookmarkEnd w:id="5935"/>
    <w:bookmarkStart w:name="z6500" w:id="5936"/>
    <w:p>
      <w:pPr>
        <w:spacing w:after="0"/>
        <w:ind w:left="0"/>
        <w:jc w:val="both"/>
      </w:pPr>
      <w:r>
        <w:rPr>
          <w:rFonts w:ascii="Times New Roman"/>
          <w:b w:val="false"/>
          <w:i w:val="false"/>
          <w:color w:val="000000"/>
          <w:sz w:val="28"/>
        </w:rPr>
        <w:t>
      28. Көшпелі кедендік тексеру Қазақстан Республикасының заңнамасына сәйкес тіркелген дара кәсіпкерлерді қоспағанда, жеке тұлғаларға қатысты жүргізілмейді.</w:t>
      </w:r>
    </w:p>
    <w:bookmarkEnd w:id="5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419-бап. Тексеру нәтижелері туралы хабарламаны табыс ету және орындау тәртібі</w:t>
      </w:r>
    </w:p>
    <w:bookmarkStart w:name="z6501" w:id="5937"/>
    <w:p>
      <w:pPr>
        <w:spacing w:after="0"/>
        <w:ind w:left="0"/>
        <w:jc w:val="both"/>
      </w:pPr>
      <w:r>
        <w:rPr>
          <w:rFonts w:ascii="Times New Roman"/>
          <w:b w:val="false"/>
          <w:i w:val="false"/>
          <w:color w:val="000000"/>
          <w:sz w:val="28"/>
        </w:rPr>
        <w:t>
      1. Тексеру нәтижелері туралы хабарлама, егер осы баптың 7-тармағында өзгеше белгіленбесе, тексерілетін тұлғаға көшпелі кедендiк тексеру актiсi табыс етілген күннен бастап бес жұмыс күнiнен кешiктiрiлмей жiберiледi.</w:t>
      </w:r>
    </w:p>
    <w:bookmarkEnd w:id="5937"/>
    <w:bookmarkStart w:name="z6502" w:id="5938"/>
    <w:p>
      <w:pPr>
        <w:spacing w:after="0"/>
        <w:ind w:left="0"/>
        <w:jc w:val="both"/>
      </w:pPr>
      <w:r>
        <w:rPr>
          <w:rFonts w:ascii="Times New Roman"/>
          <w:b w:val="false"/>
          <w:i w:val="false"/>
          <w:color w:val="000000"/>
          <w:sz w:val="28"/>
        </w:rPr>
        <w:t xml:space="preserve">
      2. Тексеру нәтижелері туралы хабарлама тексерілетін тұлғаға оның әкімшілік немесе қылмыстық жауаптылыққа тартылғанына қарамастан жіберіледі. </w:t>
      </w:r>
    </w:p>
    <w:bookmarkEnd w:id="5938"/>
    <w:bookmarkStart w:name="z6503" w:id="5939"/>
    <w:p>
      <w:pPr>
        <w:spacing w:after="0"/>
        <w:ind w:left="0"/>
        <w:jc w:val="both"/>
      </w:pPr>
      <w:r>
        <w:rPr>
          <w:rFonts w:ascii="Times New Roman"/>
          <w:b w:val="false"/>
          <w:i w:val="false"/>
          <w:color w:val="000000"/>
          <w:sz w:val="28"/>
        </w:rPr>
        <w:t>
      3. Тексеру нәтижелері туралы хабарламада:</w:t>
      </w:r>
    </w:p>
    <w:bookmarkEnd w:id="5939"/>
    <w:bookmarkStart w:name="z6504" w:id="5940"/>
    <w:p>
      <w:pPr>
        <w:spacing w:after="0"/>
        <w:ind w:left="0"/>
        <w:jc w:val="both"/>
      </w:pPr>
      <w:r>
        <w:rPr>
          <w:rFonts w:ascii="Times New Roman"/>
          <w:b w:val="false"/>
          <w:i w:val="false"/>
          <w:color w:val="000000"/>
          <w:sz w:val="28"/>
        </w:rPr>
        <w:t>
      1) төлеушінің сәйкестендіру нөмірі;</w:t>
      </w:r>
    </w:p>
    <w:bookmarkEnd w:id="5940"/>
    <w:bookmarkStart w:name="z6505" w:id="5941"/>
    <w:p>
      <w:pPr>
        <w:spacing w:after="0"/>
        <w:ind w:left="0"/>
        <w:jc w:val="both"/>
      </w:pPr>
      <w:r>
        <w:rPr>
          <w:rFonts w:ascii="Times New Roman"/>
          <w:b w:val="false"/>
          <w:i w:val="false"/>
          <w:color w:val="000000"/>
          <w:sz w:val="28"/>
        </w:rPr>
        <w:t xml:space="preserve">
      2) төлеушінің тегі, аты, әкесінің аты (егер ол жеке басты куәландыратын құжатта көрсетілсе) немесе атауы, төлеушінің тұрғылықты жері немесе тұрған жері; </w:t>
      </w:r>
    </w:p>
    <w:bookmarkEnd w:id="5941"/>
    <w:bookmarkStart w:name="z6506" w:id="5942"/>
    <w:p>
      <w:pPr>
        <w:spacing w:after="0"/>
        <w:ind w:left="0"/>
        <w:jc w:val="both"/>
      </w:pPr>
      <w:r>
        <w:rPr>
          <w:rFonts w:ascii="Times New Roman"/>
          <w:b w:val="false"/>
          <w:i w:val="false"/>
          <w:color w:val="000000"/>
          <w:sz w:val="28"/>
        </w:rPr>
        <w:t xml:space="preserve">
      3) кеден органының атауы; </w:t>
      </w:r>
    </w:p>
    <w:bookmarkEnd w:id="5942"/>
    <w:bookmarkStart w:name="z6507" w:id="5943"/>
    <w:p>
      <w:pPr>
        <w:spacing w:after="0"/>
        <w:ind w:left="0"/>
        <w:jc w:val="both"/>
      </w:pPr>
      <w:r>
        <w:rPr>
          <w:rFonts w:ascii="Times New Roman"/>
          <w:b w:val="false"/>
          <w:i w:val="false"/>
          <w:color w:val="000000"/>
          <w:sz w:val="28"/>
        </w:rPr>
        <w:t>
      4) хабарламаның тіркеу күні мен нөмірі;</w:t>
      </w:r>
    </w:p>
    <w:bookmarkEnd w:id="5943"/>
    <w:bookmarkStart w:name="z6508" w:id="5944"/>
    <w:p>
      <w:pPr>
        <w:spacing w:after="0"/>
        <w:ind w:left="0"/>
        <w:jc w:val="both"/>
      </w:pPr>
      <w:r>
        <w:rPr>
          <w:rFonts w:ascii="Times New Roman"/>
          <w:b w:val="false"/>
          <w:i w:val="false"/>
          <w:color w:val="000000"/>
          <w:sz w:val="28"/>
        </w:rPr>
        <w:t xml:space="preserve">
      5) көшпелі кедендiк тексеру нәтижелері бойынша кедендік төлемдердің, салықтардың, арнайы, демпингке қарсы, өтемақы баждарының, пайыздардың есепке жазылған сомасы; </w:t>
      </w:r>
    </w:p>
    <w:bookmarkEnd w:id="5944"/>
    <w:bookmarkStart w:name="z6509" w:id="5945"/>
    <w:p>
      <w:pPr>
        <w:spacing w:after="0"/>
        <w:ind w:left="0"/>
        <w:jc w:val="both"/>
      </w:pPr>
      <w:r>
        <w:rPr>
          <w:rFonts w:ascii="Times New Roman"/>
          <w:b w:val="false"/>
          <w:i w:val="false"/>
          <w:color w:val="000000"/>
          <w:sz w:val="28"/>
        </w:rPr>
        <w:t xml:space="preserve">
      6) хабарлама берілген күнгі өсімпұлдар сомасы; </w:t>
      </w:r>
    </w:p>
    <w:bookmarkEnd w:id="5945"/>
    <w:bookmarkStart w:name="z6510" w:id="5946"/>
    <w:p>
      <w:pPr>
        <w:spacing w:after="0"/>
        <w:ind w:left="0"/>
        <w:jc w:val="both"/>
      </w:pPr>
      <w:r>
        <w:rPr>
          <w:rFonts w:ascii="Times New Roman"/>
          <w:b w:val="false"/>
          <w:i w:val="false"/>
          <w:color w:val="000000"/>
          <w:sz w:val="28"/>
        </w:rPr>
        <w:t xml:space="preserve">
      7) кедендік төлемдерді, салықтарды, арнайы, демпингке қарсы, өтемақы баждарын, өсімпұлдарды, пайыздарды төлеу бойынша міндетті орындау туралы талап; </w:t>
      </w:r>
    </w:p>
    <w:bookmarkEnd w:id="5946"/>
    <w:bookmarkStart w:name="z6511" w:id="5947"/>
    <w:p>
      <w:pPr>
        <w:spacing w:after="0"/>
        <w:ind w:left="0"/>
        <w:jc w:val="both"/>
      </w:pPr>
      <w:r>
        <w:rPr>
          <w:rFonts w:ascii="Times New Roman"/>
          <w:b w:val="false"/>
          <w:i w:val="false"/>
          <w:color w:val="000000"/>
          <w:sz w:val="28"/>
        </w:rPr>
        <w:t xml:space="preserve">
      8) хабарламаны жіберу үшін негіз; </w:t>
      </w:r>
    </w:p>
    <w:bookmarkEnd w:id="5947"/>
    <w:bookmarkStart w:name="z6512" w:id="5948"/>
    <w:p>
      <w:pPr>
        <w:spacing w:after="0"/>
        <w:ind w:left="0"/>
        <w:jc w:val="both"/>
      </w:pPr>
      <w:r>
        <w:rPr>
          <w:rFonts w:ascii="Times New Roman"/>
          <w:b w:val="false"/>
          <w:i w:val="false"/>
          <w:color w:val="000000"/>
          <w:sz w:val="28"/>
        </w:rPr>
        <w:t>
      9) осы Кодексте белгіленген мерзімде кедендік төлемдерді, салықтарды, арнайы, демпингке қарсы, өтемақы баждарын төлемеген кезде өсімпұлдарды есептеу тәртібі, пайыздарды есептеу тәртібі;</w:t>
      </w:r>
    </w:p>
    <w:bookmarkEnd w:id="5948"/>
    <w:bookmarkStart w:name="z6513" w:id="5949"/>
    <w:p>
      <w:pPr>
        <w:spacing w:after="0"/>
        <w:ind w:left="0"/>
        <w:jc w:val="both"/>
      </w:pPr>
      <w:r>
        <w:rPr>
          <w:rFonts w:ascii="Times New Roman"/>
          <w:b w:val="false"/>
          <w:i w:val="false"/>
          <w:color w:val="000000"/>
          <w:sz w:val="28"/>
        </w:rPr>
        <w:t xml:space="preserve">
      10) шағым жасау тәртібі; </w:t>
      </w:r>
    </w:p>
    <w:bookmarkEnd w:id="5949"/>
    <w:bookmarkStart w:name="z6514" w:id="5950"/>
    <w:p>
      <w:pPr>
        <w:spacing w:after="0"/>
        <w:ind w:left="0"/>
        <w:jc w:val="both"/>
      </w:pPr>
      <w:r>
        <w:rPr>
          <w:rFonts w:ascii="Times New Roman"/>
          <w:b w:val="false"/>
          <w:i w:val="false"/>
          <w:color w:val="000000"/>
          <w:sz w:val="28"/>
        </w:rPr>
        <w:t>
      11) кедендік төлемдерді, салықтарды, арнайы, демпингке қарсы, өтемақы баждарын, өсімпұлдарды, пайыздарды төлеу бойынша міндетке әсер етпеген бұзушылықтарды жою жөніндегі талап;</w:t>
      </w:r>
    </w:p>
    <w:bookmarkEnd w:id="5950"/>
    <w:bookmarkStart w:name="z6515" w:id="5951"/>
    <w:p>
      <w:pPr>
        <w:spacing w:after="0"/>
        <w:ind w:left="0"/>
        <w:jc w:val="both"/>
      </w:pPr>
      <w:r>
        <w:rPr>
          <w:rFonts w:ascii="Times New Roman"/>
          <w:b w:val="false"/>
          <w:i w:val="false"/>
          <w:color w:val="000000"/>
          <w:sz w:val="28"/>
        </w:rPr>
        <w:t xml:space="preserve">
      12) тауарларға арналған декларацияны түзетуді ресімдеу жөніндегі талап көрсетілуге тиіс. </w:t>
      </w:r>
    </w:p>
    <w:bookmarkEnd w:id="5951"/>
    <w:bookmarkStart w:name="z6516" w:id="59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Тексеру нәтижелері туралы хабарлама тексерілетін тұлғаға осы Кодекстің 416-бабында белгіленген тәртіппен жіберіледі немесе табыс етіледі.</w:t>
      </w:r>
    </w:p>
    <w:bookmarkEnd w:id="5952"/>
    <w:bookmarkStart w:name="z6523" w:id="5953"/>
    <w:p>
      <w:pPr>
        <w:spacing w:after="0"/>
        <w:ind w:left="0"/>
        <w:jc w:val="both"/>
      </w:pPr>
      <w:r>
        <w:rPr>
          <w:rFonts w:ascii="Times New Roman"/>
          <w:b w:val="false"/>
          <w:i w:val="false"/>
          <w:color w:val="000000"/>
          <w:sz w:val="28"/>
        </w:rPr>
        <w:t>
      5. Көрсетілген хабарламаға тексерілетін тұлғаның шағым жасау жағдайын қоспағанда, тексеру нәтижелері туралы хабарламадағы талаптар тексерілетін тұлғаға хабарлама табыс етілген күннен кейінгі күннен бастап отыз жұмыс күні ішінде орындалуға жатады.</w:t>
      </w:r>
    </w:p>
    <w:bookmarkEnd w:id="5953"/>
    <w:bookmarkStart w:name="z6524" w:id="5954"/>
    <w:p>
      <w:pPr>
        <w:spacing w:after="0"/>
        <w:ind w:left="0"/>
        <w:jc w:val="both"/>
      </w:pPr>
      <w:r>
        <w:rPr>
          <w:rFonts w:ascii="Times New Roman"/>
          <w:b w:val="false"/>
          <w:i w:val="false"/>
          <w:color w:val="000000"/>
          <w:sz w:val="28"/>
        </w:rPr>
        <w:t>
      6. Тексерілетін тұлға тексеру нәтижелері туралы хабарламада көрсетілген кедендік төлемдердің, салықтардың, арнайы, демпингке қарсы, өтемақы баждарының, өсімпұлдардың, пайыздардың есепке жазылған сомаларымен келіскен жағдайда, кедендік төлемдерді, салықтарды, арнайы, демпингке қарсы, өтемақы баждарын, өсімпұлдарды, пайыздарды төлеу бойынша міндетті орындау мерзімдері тексерілетін тұлғаның өтініші бойынша төлеу графигі қоса беріліп, алпыс жұмыс күніне ұзартылуы мүмкін.</w:t>
      </w:r>
    </w:p>
    <w:bookmarkEnd w:id="5954"/>
    <w:bookmarkStart w:name="z6525" w:id="5955"/>
    <w:p>
      <w:pPr>
        <w:spacing w:after="0"/>
        <w:ind w:left="0"/>
        <w:jc w:val="both"/>
      </w:pPr>
      <w:r>
        <w:rPr>
          <w:rFonts w:ascii="Times New Roman"/>
          <w:b w:val="false"/>
          <w:i w:val="false"/>
          <w:color w:val="000000"/>
          <w:sz w:val="28"/>
        </w:rPr>
        <w:t>
      Бұл ретте көрсетілген сома бюджетке төлеу мерзімі ұзартылған әрбір күнге өсімпұл есепке жазылып төленуге жатады және көрсетілген кезеңнің әрбір он бес жұмыс күні сайын тең үлестермен төленеді.</w:t>
      </w:r>
    </w:p>
    <w:bookmarkEnd w:id="5955"/>
    <w:bookmarkStart w:name="z6526" w:id="5956"/>
    <w:p>
      <w:pPr>
        <w:spacing w:after="0"/>
        <w:ind w:left="0"/>
        <w:jc w:val="both"/>
      </w:pPr>
      <w:r>
        <w:rPr>
          <w:rFonts w:ascii="Times New Roman"/>
          <w:b w:val="false"/>
          <w:i w:val="false"/>
          <w:color w:val="000000"/>
          <w:sz w:val="28"/>
        </w:rPr>
        <w:t>
      Тексеру нәтижелеріне шағым жасалған жағдайда, кедендік тексеру нәтижелері бойынша осы тармақта көзделген тәртiппен кедендік төлемдерді, салықтарды, арнайы, демпингке қарсы, өтемақы баждарын, өсімпұлдарды, пайыздарды төлеу жөніндегі, кедендік төлемдердің, салықтардың, арнайы, демпингке қарсы, өтемақы баждарының, өсімпұлдардың, пайыздардың есепке жазылған сомаларын төлеу жөніндегі, міндеттің орындалу мерзімі ұзартылуға жатпайды.</w:t>
      </w:r>
    </w:p>
    <w:bookmarkEnd w:id="5956"/>
    <w:bookmarkStart w:name="z6527" w:id="5957"/>
    <w:p>
      <w:pPr>
        <w:spacing w:after="0"/>
        <w:ind w:left="0"/>
        <w:jc w:val="both"/>
      </w:pPr>
      <w:r>
        <w:rPr>
          <w:rFonts w:ascii="Times New Roman"/>
          <w:b w:val="false"/>
          <w:i w:val="false"/>
          <w:color w:val="000000"/>
          <w:sz w:val="28"/>
        </w:rPr>
        <w:t>
      7. Егер көшпелі кедендік тексеру аяқталған соң Еуразиялық экономикалық одақтың кеден заңнамасын, Қазақстан Республикасының кеден және (немесе) өзге де заңнамасын бұзушылық анықталмаған жағдайда, кедендік тексеру нәтижелері туралы хабарлама шығарылмайды.</w:t>
      </w:r>
    </w:p>
    <w:bookmarkEnd w:id="5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Қазақстан Республикасының кеден және өзге де мемлекеттік органдары лауазымды адамдарының көшпелі кедендік тексеруді жүргізу үшін тексерілетін тұлғаның объектісіне кіруі</w:t>
      </w:r>
    </w:p>
    <w:bookmarkStart w:name="z6529" w:id="5958"/>
    <w:p>
      <w:pPr>
        <w:spacing w:after="0"/>
        <w:ind w:left="0"/>
        <w:jc w:val="both"/>
      </w:pPr>
      <w:r>
        <w:rPr>
          <w:rFonts w:ascii="Times New Roman"/>
          <w:b w:val="false"/>
          <w:i w:val="false"/>
          <w:color w:val="000000"/>
          <w:sz w:val="28"/>
        </w:rPr>
        <w:t>
      1. Тексерілетін тұлға кеден органының лауазымды адамдары көшпелі кедендік тексеруді жүргізу туралы нұсқаманы, сондай-ақ қызметтік куәліктерін не сәйкестендіру карталарын көрсеткен кезде Қазақстан Республикасы кеден органының лауазымды адамдары мен өзге де мемлекеттік органдарының көшпелі кедендік тексеру жүргізуге қатысу үшін тартылатын лауазымды адамдарының көшпелі кедендік тексеру жүргізу үшін тексерілетін тұлғаның объектісіне (тұрғын үй-жайларды қоспағанда) кіруін қамтамасыз етуге міндетті.</w:t>
      </w:r>
    </w:p>
    <w:bookmarkEnd w:id="5958"/>
    <w:bookmarkStart w:name="z6530" w:id="5959"/>
    <w:p>
      <w:pPr>
        <w:spacing w:after="0"/>
        <w:ind w:left="0"/>
        <w:jc w:val="both"/>
      </w:pPr>
      <w:r>
        <w:rPr>
          <w:rFonts w:ascii="Times New Roman"/>
          <w:b w:val="false"/>
          <w:i w:val="false"/>
          <w:color w:val="000000"/>
          <w:sz w:val="28"/>
        </w:rPr>
        <w:t xml:space="preserve">
      2. Қазақстан Республикасының заңнамасында жекелеген объектілерге Қазақстан Республикасының мемлекеттік органдары лауазымды адамдарының кіруінің арнайы тәртібі белгіленген жағдайда, мұндай кіру Қазақстан Республикасының заңнамасында белгіленген тәртіп сақтала отырып жүзеге асырылады. </w:t>
      </w:r>
    </w:p>
    <w:bookmarkEnd w:id="5959"/>
    <w:bookmarkStart w:name="z6531" w:id="5960"/>
    <w:p>
      <w:pPr>
        <w:spacing w:after="0"/>
        <w:ind w:left="0"/>
        <w:jc w:val="both"/>
      </w:pPr>
      <w:r>
        <w:rPr>
          <w:rFonts w:ascii="Times New Roman"/>
          <w:b w:val="false"/>
          <w:i w:val="false"/>
          <w:color w:val="000000"/>
          <w:sz w:val="28"/>
        </w:rPr>
        <w:t>
      3. Тексерілетін тұлға көшпелі кедендік тексеруді жүргізуге қатысу үшін тартылатын Қазақстан Республикасының кеден органының лауазымды адамдары мен өзге де мемлекеттік органдардың лауазымды адамдарына тексерілетін тұлғаның объектісіне кіруінен мынадай жағдайларда:</w:t>
      </w:r>
    </w:p>
    <w:bookmarkEnd w:id="5960"/>
    <w:bookmarkStart w:name="z6532" w:id="5961"/>
    <w:p>
      <w:pPr>
        <w:spacing w:after="0"/>
        <w:ind w:left="0"/>
        <w:jc w:val="both"/>
      </w:pPr>
      <w:r>
        <w:rPr>
          <w:rFonts w:ascii="Times New Roman"/>
          <w:b w:val="false"/>
          <w:i w:val="false"/>
          <w:color w:val="000000"/>
          <w:sz w:val="28"/>
        </w:rPr>
        <w:t>
      1) аталған лауазымды адамдар көшпелі кедендік тексеруді жүргізу туралы нұсқаманы және (немесе) қызметтік куәліктерін не сәйкестендіру карталарын көрсетпесе;</w:t>
      </w:r>
    </w:p>
    <w:bookmarkEnd w:id="5961"/>
    <w:bookmarkStart w:name="z6533" w:id="5962"/>
    <w:p>
      <w:pPr>
        <w:spacing w:after="0"/>
        <w:ind w:left="0"/>
        <w:jc w:val="both"/>
      </w:pPr>
      <w:r>
        <w:rPr>
          <w:rFonts w:ascii="Times New Roman"/>
          <w:b w:val="false"/>
          <w:i w:val="false"/>
          <w:color w:val="000000"/>
          <w:sz w:val="28"/>
        </w:rPr>
        <w:t>
      2) Қазақстан Республикасының кеден органдарының лауазымды адамдары және (немесе) өзге мемлекеттік органдарының лауазымды адамдары көшпелі кедендік тексеруді жүргізу туралы нұсқамада көрсетілмесе;</w:t>
      </w:r>
    </w:p>
    <w:bookmarkEnd w:id="5962"/>
    <w:bookmarkStart w:name="z6534" w:id="5963"/>
    <w:p>
      <w:pPr>
        <w:spacing w:after="0"/>
        <w:ind w:left="0"/>
        <w:jc w:val="both"/>
      </w:pPr>
      <w:r>
        <w:rPr>
          <w:rFonts w:ascii="Times New Roman"/>
          <w:b w:val="false"/>
          <w:i w:val="false"/>
          <w:color w:val="000000"/>
          <w:sz w:val="28"/>
        </w:rPr>
        <w:t>
      3) егер аталған лауазымды адамдардың тексерілетін тұлғаның объектісіне кіруге арнайы рұқсаты Қазақстан Республикасының заңнамасына сәйкес қажет болса, олардың мұндай рұқсаты болмаса, бас тартуға құқылы.</w:t>
      </w:r>
    </w:p>
    <w:bookmarkEnd w:id="5963"/>
    <w:bookmarkStart w:name="z6535" w:id="5964"/>
    <w:p>
      <w:pPr>
        <w:spacing w:after="0"/>
        <w:ind w:left="0"/>
        <w:jc w:val="both"/>
      </w:pPr>
      <w:r>
        <w:rPr>
          <w:rFonts w:ascii="Times New Roman"/>
          <w:b w:val="false"/>
          <w:i w:val="false"/>
          <w:color w:val="000000"/>
          <w:sz w:val="28"/>
        </w:rPr>
        <w:t>
      4. Тексерілетін тұлға көшпелі кедендік тексеруді жүргізетін кеден органы лауазымды адамдарының және көшпелі кедендік тексеру жүргізуге қатысу үшін тартылатын Қазақстан Республикасының өзге мемлекеттік органдары лауазымды адамдарының тексерілетін тұлғаның объектісіне кіруін қамтамасыз етуден негізсіз бас тартқан жағдайда, уәкілетті орган бекітетін нысан бойынша тиісті хаттама жасалады.</w:t>
      </w:r>
    </w:p>
    <w:bookmarkEnd w:id="5964"/>
    <w:bookmarkStart w:name="z6536" w:id="5965"/>
    <w:p>
      <w:pPr>
        <w:spacing w:after="0"/>
        <w:ind w:left="0"/>
        <w:jc w:val="both"/>
      </w:pPr>
      <w:r>
        <w:rPr>
          <w:rFonts w:ascii="Times New Roman"/>
          <w:b w:val="false"/>
          <w:i w:val="false"/>
          <w:color w:val="000000"/>
          <w:sz w:val="28"/>
        </w:rPr>
        <w:t>
      Осы тармақтың бірінші бөлігінде көрсетілген лауазымды адамдардың тексерілетін тұлғаның объектісіне кіруіне кедергі келтіретін адамдар Қазақстан Республикасының заңдарында белгіленген жауаптылықта болады.</w:t>
      </w:r>
    </w:p>
    <w:bookmarkEnd w:id="5965"/>
    <w:bookmarkStart w:name="z6537" w:id="5966"/>
    <w:p>
      <w:pPr>
        <w:spacing w:after="0"/>
        <w:ind w:left="0"/>
        <w:jc w:val="both"/>
      </w:pPr>
      <w:r>
        <w:rPr>
          <w:rFonts w:ascii="Times New Roman"/>
          <w:b w:val="false"/>
          <w:i w:val="false"/>
          <w:color w:val="000000"/>
          <w:sz w:val="28"/>
        </w:rPr>
        <w:t>
      5. Хаттамаға тексеруді жүргізетін лауазымды адамдар, тексерілетін тұлға не оның өкілі қол қояды.</w:t>
      </w:r>
    </w:p>
    <w:bookmarkEnd w:id="5966"/>
    <w:bookmarkStart w:name="z6538" w:id="5967"/>
    <w:p>
      <w:pPr>
        <w:spacing w:after="0"/>
        <w:ind w:left="0"/>
        <w:jc w:val="both"/>
      </w:pPr>
      <w:r>
        <w:rPr>
          <w:rFonts w:ascii="Times New Roman"/>
          <w:b w:val="false"/>
          <w:i w:val="false"/>
          <w:color w:val="000000"/>
          <w:sz w:val="28"/>
        </w:rPr>
        <w:t>
      Тексерілетін тұлға көрсетілген хаттамаға қол қоюдан бас тартқан кезде бас тарту себебі туралы жазбаша түсініктеме беруге міндетті.</w:t>
      </w:r>
    </w:p>
    <w:bookmarkEnd w:id="5967"/>
    <w:bookmarkStart w:name="z6539" w:id="5968"/>
    <w:p>
      <w:pPr>
        <w:spacing w:after="0"/>
        <w:ind w:left="0"/>
        <w:jc w:val="both"/>
      </w:pPr>
      <w:r>
        <w:rPr>
          <w:rFonts w:ascii="Times New Roman"/>
          <w:b w:val="false"/>
          <w:i w:val="false"/>
          <w:color w:val="000000"/>
          <w:sz w:val="28"/>
        </w:rPr>
        <w:t>
      Хаттаманың көшірмесі тексерілетін тұлғаға немесе оның өкіліне табыс етіледі.</w:t>
      </w:r>
    </w:p>
    <w:bookmarkEnd w:id="5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Кеден органы лауазымды адамдарының кедендік тексеруді жүргізу кезіндегі құқықтары мен міндеттері</w:t>
      </w:r>
    </w:p>
    <w:bookmarkStart w:name="z6540" w:id="5969"/>
    <w:p>
      <w:pPr>
        <w:spacing w:after="0"/>
        <w:ind w:left="0"/>
        <w:jc w:val="both"/>
      </w:pPr>
      <w:r>
        <w:rPr>
          <w:rFonts w:ascii="Times New Roman"/>
          <w:b w:val="false"/>
          <w:i w:val="false"/>
          <w:color w:val="000000"/>
          <w:sz w:val="28"/>
        </w:rPr>
        <w:t>
      1. Кеден органы лауазымды адамдарының кедендік тексеруді жүргізу кезінде:</w:t>
      </w:r>
    </w:p>
    <w:bookmarkEnd w:id="5969"/>
    <w:bookmarkStart w:name="z6541" w:id="5970"/>
    <w:p>
      <w:pPr>
        <w:spacing w:after="0"/>
        <w:ind w:left="0"/>
        <w:jc w:val="both"/>
      </w:pPr>
      <w:r>
        <w:rPr>
          <w:rFonts w:ascii="Times New Roman"/>
          <w:b w:val="false"/>
          <w:i w:val="false"/>
          <w:color w:val="000000"/>
          <w:sz w:val="28"/>
        </w:rPr>
        <w:t>
      1) тексерілетін тұлғадан коммерциялық, көлiктік (тасымалдау) құжаттарды, бухгалтерлiк есепке алу және есептiлiк құжаттарын, сондай-ақ тексерілетін тауарларға қатысты тексерілетін тұлғаның бұдан кейінгі мәмілелеріне (операцияларына) қатысты ақпаратты қоса алғанда, осы тауарларға қатысты басқа да ақпаратты, оның iшiнде электрондық жеткізгіштердегі ақпаратты талап етуге және одан алуға;</w:t>
      </w:r>
    </w:p>
    <w:bookmarkEnd w:id="5970"/>
    <w:bookmarkStart w:name="z6542" w:id="597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38-бабына</w:t>
      </w:r>
      <w:r>
        <w:rPr>
          <w:rFonts w:ascii="Times New Roman"/>
          <w:b w:val="false"/>
          <w:i w:val="false"/>
          <w:color w:val="000000"/>
          <w:sz w:val="28"/>
        </w:rPr>
        <w:t xml:space="preserve"> сәйкес тексерілетін тұлғадан есептілікті ұсынуды талап етуге;</w:t>
      </w:r>
    </w:p>
    <w:bookmarkEnd w:id="5971"/>
    <w:bookmarkStart w:name="z6543" w:id="5972"/>
    <w:p>
      <w:pPr>
        <w:spacing w:after="0"/>
        <w:ind w:left="0"/>
        <w:jc w:val="both"/>
      </w:pPr>
      <w:r>
        <w:rPr>
          <w:rFonts w:ascii="Times New Roman"/>
          <w:b w:val="false"/>
          <w:i w:val="false"/>
          <w:color w:val="000000"/>
          <w:sz w:val="28"/>
        </w:rPr>
        <w:t>
      3) тексерілетін тұлғамен кедендік тексеру жүргізілетін тауарлармен мәмілелер (операциялар) бойынша байланысты тұлғалардан тексерілетін тұлғамен немесе осындай тауарлармен мәмілелерге (операцияларға) қатысы бар үшінші тұлғалармен жүргізілетін операциялар мен есеп айырысулар бойынша құжаттардың көшірмелерін және өзге де ақпаратты ұсынуды талап етуге;</w:t>
      </w:r>
    </w:p>
    <w:bookmarkEnd w:id="5972"/>
    <w:bookmarkStart w:name="z6544" w:id="5973"/>
    <w:p>
      <w:pPr>
        <w:spacing w:after="0"/>
        <w:ind w:left="0"/>
        <w:jc w:val="both"/>
      </w:pPr>
      <w:r>
        <w:rPr>
          <w:rFonts w:ascii="Times New Roman"/>
          <w:b w:val="false"/>
          <w:i w:val="false"/>
          <w:color w:val="000000"/>
          <w:sz w:val="28"/>
        </w:rPr>
        <w:t>
      4) банктерден және банк операцияларының жекелеген түрлерін жүзеге асыратын ұйымдардан Еуразиялық экономикалық одаққа мүше мемлекеттердің ұйымдары мен дара кәсіпкерлерінің банк шоттарының бар-жоғы және нөмірлері туралы құжаттар мен мәліметтерді, сондай-ақ ұйымдардың және дара кәсіпкерлердің шоттары бойынша ақшаның қалдықтары мен қозғалысына қатысты, кедендік тексеру жүргізу үшін қажетті, оның ішінде Қазақстан Республикасының заңнамасына сәйкес банктік құпиясы бар құжаттарды және мәліметтерді талап етуге және олардан алуға;</w:t>
      </w:r>
    </w:p>
    <w:bookmarkEnd w:id="5973"/>
    <w:bookmarkStart w:name="z6545" w:id="5974"/>
    <w:p>
      <w:pPr>
        <w:spacing w:after="0"/>
        <w:ind w:left="0"/>
        <w:jc w:val="both"/>
      </w:pPr>
      <w:r>
        <w:rPr>
          <w:rFonts w:ascii="Times New Roman"/>
          <w:b w:val="false"/>
          <w:i w:val="false"/>
          <w:color w:val="000000"/>
          <w:sz w:val="28"/>
        </w:rPr>
        <w:t>
      5) Қазақстан Республикасының салық және өзге де мемлекеттік органдарынан кедендік тексеруді жүргізу үшін қажетті, оның ішінде Қазақстан Республикасының заңнамасына сәйкес мемлекеттік, коммерциялық, банктік, салықтық және өзге де заңмен қорғалатын құпияны (құпияларды) құрайтын құжаттар мен мәліметтерді сұратуға және алуға;</w:t>
      </w:r>
    </w:p>
    <w:bookmarkEnd w:id="5974"/>
    <w:bookmarkStart w:name="z6546" w:id="5975"/>
    <w:p>
      <w:pPr>
        <w:spacing w:after="0"/>
        <w:ind w:left="0"/>
        <w:jc w:val="both"/>
      </w:pPr>
      <w:r>
        <w:rPr>
          <w:rFonts w:ascii="Times New Roman"/>
          <w:b w:val="false"/>
          <w:i w:val="false"/>
          <w:color w:val="000000"/>
          <w:sz w:val="28"/>
        </w:rPr>
        <w:t>
      6) Еуразиялық экономикалық одақтың және Еуразиялық экономикалық одаққа мүше болып табылмайтын мемлекеттердің ұйымдарына, мемлекеттік және өзге де органдарына (ұйымдарына) кедендік тексеру жүргізумен байланысты сұрау салулар жіберуге;</w:t>
      </w:r>
    </w:p>
    <w:bookmarkEnd w:id="5975"/>
    <w:bookmarkStart w:name="z6547" w:id="5976"/>
    <w:p>
      <w:pPr>
        <w:spacing w:after="0"/>
        <w:ind w:left="0"/>
        <w:jc w:val="both"/>
      </w:pPr>
      <w:r>
        <w:rPr>
          <w:rFonts w:ascii="Times New Roman"/>
          <w:b w:val="false"/>
          <w:i w:val="false"/>
          <w:color w:val="000000"/>
          <w:sz w:val="28"/>
        </w:rPr>
        <w:t>
      7) кедендік сараптама тағайындауға;</w:t>
      </w:r>
    </w:p>
    <w:bookmarkEnd w:id="5976"/>
    <w:bookmarkStart w:name="z6548" w:id="5977"/>
    <w:p>
      <w:pPr>
        <w:spacing w:after="0"/>
        <w:ind w:left="0"/>
        <w:jc w:val="both"/>
      </w:pPr>
      <w:r>
        <w:rPr>
          <w:rFonts w:ascii="Times New Roman"/>
          <w:b w:val="false"/>
          <w:i w:val="false"/>
          <w:color w:val="000000"/>
          <w:sz w:val="28"/>
        </w:rPr>
        <w:t>
      8) тауарларға және көлік құралдарына сүргі салуға;</w:t>
      </w:r>
    </w:p>
    <w:bookmarkEnd w:id="5977"/>
    <w:bookmarkStart w:name="z6549" w:id="5978"/>
    <w:p>
      <w:pPr>
        <w:spacing w:after="0"/>
        <w:ind w:left="0"/>
        <w:jc w:val="both"/>
      </w:pPr>
      <w:r>
        <w:rPr>
          <w:rFonts w:ascii="Times New Roman"/>
          <w:b w:val="false"/>
          <w:i w:val="false"/>
          <w:color w:val="000000"/>
          <w:sz w:val="28"/>
        </w:rPr>
        <w:t>
      9) мамандар мен сарапшыларды тартуға;</w:t>
      </w:r>
    </w:p>
    <w:bookmarkEnd w:id="5978"/>
    <w:bookmarkStart w:name="z6550" w:id="5979"/>
    <w:p>
      <w:pPr>
        <w:spacing w:after="0"/>
        <w:ind w:left="0"/>
        <w:jc w:val="both"/>
      </w:pPr>
      <w:r>
        <w:rPr>
          <w:rFonts w:ascii="Times New Roman"/>
          <w:b w:val="false"/>
          <w:i w:val="false"/>
          <w:color w:val="000000"/>
          <w:sz w:val="28"/>
        </w:rPr>
        <w:t>
      10) тексерілетін тұлғадан әкiмшiлiк құқық бұзушылықтардың жасалғаны туралы куәландыратын құжаттарды алып қоюды Қазақстан Республикасының Әкiмшiлiк құқық бұзушылық туралы кодексінде айқындалған тәртіппен жүргізуге;</w:t>
      </w:r>
    </w:p>
    <w:bookmarkEnd w:id="5979"/>
    <w:bookmarkStart w:name="z6551" w:id="5980"/>
    <w:p>
      <w:pPr>
        <w:spacing w:after="0"/>
        <w:ind w:left="0"/>
        <w:jc w:val="both"/>
      </w:pPr>
      <w:r>
        <w:rPr>
          <w:rFonts w:ascii="Times New Roman"/>
          <w:b w:val="false"/>
          <w:i w:val="false"/>
          <w:color w:val="000000"/>
          <w:sz w:val="28"/>
        </w:rPr>
        <w:t>
      11) Еуразиялық экономикалық одақтың кеден заңнамасында, Қазақстан Республикасының кеден және өзге де заңнамасында көзделген өзге де әрекеттер жасауға құқығы бар.</w:t>
      </w:r>
    </w:p>
    <w:bookmarkEnd w:id="5980"/>
    <w:bookmarkStart w:name="z6552" w:id="5981"/>
    <w:p>
      <w:pPr>
        <w:spacing w:after="0"/>
        <w:ind w:left="0"/>
        <w:jc w:val="both"/>
      </w:pPr>
      <w:r>
        <w:rPr>
          <w:rFonts w:ascii="Times New Roman"/>
          <w:b w:val="false"/>
          <w:i w:val="false"/>
          <w:color w:val="000000"/>
          <w:sz w:val="28"/>
        </w:rPr>
        <w:t>
      2. Кеден органы лауазымды адамдарының көшпелі кедендік тексеру жүргізу кезінде сондай-ақ:</w:t>
      </w:r>
    </w:p>
    <w:bookmarkEnd w:id="5981"/>
    <w:bookmarkStart w:name="z6553" w:id="5982"/>
    <w:p>
      <w:pPr>
        <w:spacing w:after="0"/>
        <w:ind w:left="0"/>
        <w:jc w:val="both"/>
      </w:pPr>
      <w:r>
        <w:rPr>
          <w:rFonts w:ascii="Times New Roman"/>
          <w:b w:val="false"/>
          <w:i w:val="false"/>
          <w:color w:val="000000"/>
          <w:sz w:val="28"/>
        </w:rPr>
        <w:t>
      1) тексерілетін тұлғадан көшпелі кедендік тексеру жүргізілетін тауарларды көрсетуді талап етуге;</w:t>
      </w:r>
    </w:p>
    <w:bookmarkEnd w:id="5982"/>
    <w:bookmarkStart w:name="z6554" w:id="5983"/>
    <w:p>
      <w:pPr>
        <w:spacing w:after="0"/>
        <w:ind w:left="0"/>
        <w:jc w:val="both"/>
      </w:pPr>
      <w:r>
        <w:rPr>
          <w:rFonts w:ascii="Times New Roman"/>
          <w:b w:val="false"/>
          <w:i w:val="false"/>
          <w:color w:val="000000"/>
          <w:sz w:val="28"/>
        </w:rPr>
        <w:t>
      2) Қазақстан Республикасының заңнамасында белгіленген тәртіппен көшпелі кедендік тексерулерді жүргізу кезінде тауарларға түгендеу жүргізуге (түгендеу жүргізуді талап етуге);</w:t>
      </w:r>
    </w:p>
    <w:bookmarkEnd w:id="5983"/>
    <w:bookmarkStart w:name="z6555" w:id="5984"/>
    <w:p>
      <w:pPr>
        <w:spacing w:after="0"/>
        <w:ind w:left="0"/>
        <w:jc w:val="both"/>
      </w:pPr>
      <w:r>
        <w:rPr>
          <w:rFonts w:ascii="Times New Roman"/>
          <w:b w:val="false"/>
          <w:i w:val="false"/>
          <w:color w:val="000000"/>
          <w:sz w:val="28"/>
        </w:rPr>
        <w:t>
      3) кеден органының лауазымды адамдары көшпелі кедендік тексеруді жүргізу туралы нұсқаманы, сондай-ақ қызметтік куәліктерін не сәйкестендіру карталарын көрсеткен кезде тексерілетін тұлғаның объектілеріне кіруге рұқсат алуға;</w:t>
      </w:r>
    </w:p>
    <w:bookmarkEnd w:id="5984"/>
    <w:bookmarkStart w:name="z6556" w:id="598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418-бабына</w:t>
      </w:r>
      <w:r>
        <w:rPr>
          <w:rFonts w:ascii="Times New Roman"/>
          <w:b w:val="false"/>
          <w:i w:val="false"/>
          <w:color w:val="000000"/>
          <w:sz w:val="28"/>
        </w:rPr>
        <w:t xml:space="preserve"> сәйкес көшпелі кедендік тексерулерді жүргізу кезінде акт жасап, тауарлардың сынамаларын және үлгілерін іріктеп алуды жүзеге асыруға;</w:t>
      </w:r>
    </w:p>
    <w:bookmarkEnd w:id="5985"/>
    <w:bookmarkStart w:name="z6557" w:id="5986"/>
    <w:p>
      <w:pPr>
        <w:spacing w:after="0"/>
        <w:ind w:left="0"/>
        <w:jc w:val="both"/>
      </w:pPr>
      <w:r>
        <w:rPr>
          <w:rFonts w:ascii="Times New Roman"/>
          <w:b w:val="false"/>
          <w:i w:val="false"/>
          <w:color w:val="000000"/>
          <w:sz w:val="28"/>
        </w:rPr>
        <w:t>
      5) уәкілетті орган бекітетін нысан бойынша алып қою актісін жасай отырып, тексерілетін тұлғадан құжаттарды не олардың көшірмелерін алып қоюға;</w:t>
      </w:r>
    </w:p>
    <w:bookmarkEnd w:id="5986"/>
    <w:bookmarkStart w:name="z6558" w:id="5987"/>
    <w:p>
      <w:pPr>
        <w:spacing w:after="0"/>
        <w:ind w:left="0"/>
        <w:jc w:val="both"/>
      </w:pPr>
      <w:r>
        <w:rPr>
          <w:rFonts w:ascii="Times New Roman"/>
          <w:b w:val="false"/>
          <w:i w:val="false"/>
          <w:color w:val="000000"/>
          <w:sz w:val="28"/>
        </w:rPr>
        <w:t>
      6) көшпелі кедендік тексеру жүргізілетін тауарларды иеліктен шығаруға не осы тауарларға өзге тәсілмен билік етуге бағытталған әрекеттердің жолын кесу үшін көшпелі кедендік тексеру жүргізу мерзіміне Қазақстан Республикасының заңдарында белгіленген тәртіппен тауарларға тыйым салуға немесе оларды алып қоюға;</w:t>
      </w:r>
    </w:p>
    <w:bookmarkEnd w:id="5987"/>
    <w:bookmarkStart w:name="z6559" w:id="5988"/>
    <w:p>
      <w:pPr>
        <w:spacing w:after="0"/>
        <w:ind w:left="0"/>
        <w:jc w:val="both"/>
      </w:pPr>
      <w:r>
        <w:rPr>
          <w:rFonts w:ascii="Times New Roman"/>
          <w:b w:val="false"/>
          <w:i w:val="false"/>
          <w:color w:val="000000"/>
          <w:sz w:val="28"/>
        </w:rPr>
        <w:t>
      7) үй-жайларға, қоймаларға, архивтерге және көшпелі кедендік тексеру жүргізілетін құжаттар мен тауарлардың тұрған (сақталған) өзге де жерлеріне сүргі салуға;</w:t>
      </w:r>
    </w:p>
    <w:bookmarkEnd w:id="5988"/>
    <w:bookmarkStart w:name="z6560" w:id="5989"/>
    <w:p>
      <w:pPr>
        <w:spacing w:after="0"/>
        <w:ind w:left="0"/>
        <w:jc w:val="both"/>
      </w:pPr>
      <w:r>
        <w:rPr>
          <w:rFonts w:ascii="Times New Roman"/>
          <w:b w:val="false"/>
          <w:i w:val="false"/>
          <w:color w:val="000000"/>
          <w:sz w:val="28"/>
        </w:rPr>
        <w:t>
      8) тексерілетін тұлғаның өкілдерінен жеке басын куәландыратын құжаттарды және (немесе) өкілеттіктерді растайтын құжаттарды ұсынуын талап етуге;</w:t>
      </w:r>
    </w:p>
    <w:bookmarkEnd w:id="5989"/>
    <w:bookmarkStart w:name="z6561" w:id="5990"/>
    <w:p>
      <w:pPr>
        <w:spacing w:after="0"/>
        <w:ind w:left="0"/>
        <w:jc w:val="both"/>
      </w:pPr>
      <w:r>
        <w:rPr>
          <w:rFonts w:ascii="Times New Roman"/>
          <w:b w:val="false"/>
          <w:i w:val="false"/>
          <w:color w:val="000000"/>
          <w:sz w:val="28"/>
        </w:rPr>
        <w:t>
      9) тексерілетін тұлғаның ақпараттық жүйелерінің дерекқорына және деректер банкіне өз құзыреті шегінде қолжетімділік алуға;</w:t>
      </w:r>
    </w:p>
    <w:bookmarkEnd w:id="5990"/>
    <w:bookmarkStart w:name="z6562" w:id="5991"/>
    <w:p>
      <w:pPr>
        <w:spacing w:after="0"/>
        <w:ind w:left="0"/>
        <w:jc w:val="both"/>
      </w:pPr>
      <w:r>
        <w:rPr>
          <w:rFonts w:ascii="Times New Roman"/>
          <w:b w:val="false"/>
          <w:i w:val="false"/>
          <w:color w:val="000000"/>
          <w:sz w:val="28"/>
        </w:rPr>
        <w:t>
      10) тексерілетін тұлғадан тексеруге жататын мәселелер шеңберінде қажетті құжаттарды (олардың көшірмелерін), оның қызметіне және мүлкіне қатысты өзге де ақпаратты, оның ішінде электрондық түрде ақпаратты талап етуге және алуға құқығы бар. Егер мұндай құжаттар (олардың көшірмелері) Қазақстан Республикасының заңнамасына сәйкес көшпелі кедендік тексеру жүргізілетін орында болмауға тиіс болса, кеден органының лауазымды адамы оларды ұсыну үшін жеткілікті, бірақ кемінде үш жұмыс күнінен кем болмайтын мерзімді белгілейді;</w:t>
      </w:r>
    </w:p>
    <w:bookmarkEnd w:id="5991"/>
    <w:bookmarkStart w:name="z6563" w:id="5992"/>
    <w:p>
      <w:pPr>
        <w:spacing w:after="0"/>
        <w:ind w:left="0"/>
        <w:jc w:val="both"/>
      </w:pPr>
      <w:r>
        <w:rPr>
          <w:rFonts w:ascii="Times New Roman"/>
          <w:b w:val="false"/>
          <w:i w:val="false"/>
          <w:color w:val="000000"/>
          <w:sz w:val="28"/>
        </w:rPr>
        <w:t>
      11) техникалық құралдарды (оның ішінде аудио- және бейнежазбаларды, фототүсірілімді жүзеге асыратын аппаратураны), сондай-ақ тексерілетін тұлға электрондық нысанда ұсынған ақпаратты өңдеуге арналған бағдарламалық өнімдерді пайдалануға;</w:t>
      </w:r>
    </w:p>
    <w:bookmarkEnd w:id="5992"/>
    <w:bookmarkStart w:name="z6564" w:id="5993"/>
    <w:p>
      <w:pPr>
        <w:spacing w:after="0"/>
        <w:ind w:left="0"/>
        <w:jc w:val="both"/>
      </w:pPr>
      <w:r>
        <w:rPr>
          <w:rFonts w:ascii="Times New Roman"/>
          <w:b w:val="false"/>
          <w:i w:val="false"/>
          <w:color w:val="000000"/>
          <w:sz w:val="28"/>
        </w:rPr>
        <w:t>
      12) тексерілетін тұлғадан бухгалтерлiк есепке алуды автоматтандыруға арналған бағдарламалық қамтылымның және (немесе) бастапқы есепке алу құжаттарының, бухгалтерлік есепке алу тіркелімдерінің тексерiлетiн тауарларға қатысты деректері қамтылған ақпараттық жүйенің деректерін көруге рұқсат беруді және (немесе) электрондық жеткізгіште және (немесе) қағаз жеткізгіште ұсынуды талап етуге;</w:t>
      </w:r>
    </w:p>
    <w:bookmarkEnd w:id="5993"/>
    <w:bookmarkStart w:name="z6565" w:id="5994"/>
    <w:p>
      <w:pPr>
        <w:spacing w:after="0"/>
        <w:ind w:left="0"/>
        <w:jc w:val="both"/>
      </w:pPr>
      <w:r>
        <w:rPr>
          <w:rFonts w:ascii="Times New Roman"/>
          <w:b w:val="false"/>
          <w:i w:val="false"/>
          <w:color w:val="000000"/>
          <w:sz w:val="28"/>
        </w:rPr>
        <w:t>
      13) Қазақстан Республикасының заңнамасында көзделген өзге де әрекеттерді жүзеге асыруға құқығы бар.</w:t>
      </w:r>
    </w:p>
    <w:bookmarkEnd w:id="5994"/>
    <w:bookmarkStart w:name="z6566" w:id="5995"/>
    <w:p>
      <w:pPr>
        <w:spacing w:after="0"/>
        <w:ind w:left="0"/>
        <w:jc w:val="both"/>
      </w:pPr>
      <w:r>
        <w:rPr>
          <w:rFonts w:ascii="Times New Roman"/>
          <w:b w:val="false"/>
          <w:i w:val="false"/>
          <w:color w:val="000000"/>
          <w:sz w:val="28"/>
        </w:rPr>
        <w:t>
      3. Кеден органының лауазымды адамдары кедендік тексеруді жүргізу кезінде:</w:t>
      </w:r>
    </w:p>
    <w:bookmarkEnd w:id="5995"/>
    <w:bookmarkStart w:name="z6567" w:id="5996"/>
    <w:p>
      <w:pPr>
        <w:spacing w:after="0"/>
        <w:ind w:left="0"/>
        <w:jc w:val="both"/>
      </w:pPr>
      <w:r>
        <w:rPr>
          <w:rFonts w:ascii="Times New Roman"/>
          <w:b w:val="false"/>
          <w:i w:val="false"/>
          <w:color w:val="000000"/>
          <w:sz w:val="28"/>
        </w:rPr>
        <w:t>
      1) тексерілетін тұлғаның құқықтары мен заңды мүдделерін сақтауға, тексерілетін тұлғаға құқыққа сыйымсыз шешімдермен және әрекеттермен (әрекетсіздікпен) зиян келтіруге жол бермеуге;</w:t>
      </w:r>
    </w:p>
    <w:bookmarkEnd w:id="5996"/>
    <w:bookmarkStart w:name="z6568" w:id="599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19-бабына</w:t>
      </w:r>
      <w:r>
        <w:rPr>
          <w:rFonts w:ascii="Times New Roman"/>
          <w:b w:val="false"/>
          <w:i w:val="false"/>
          <w:color w:val="000000"/>
          <w:sz w:val="28"/>
        </w:rPr>
        <w:t xml:space="preserve"> сәйкес кедендік тексеруді жүргізу кезінде алынған ақпаратты пайдалануға;</w:t>
      </w:r>
    </w:p>
    <w:bookmarkEnd w:id="5997"/>
    <w:bookmarkStart w:name="z6569" w:id="5998"/>
    <w:p>
      <w:pPr>
        <w:spacing w:after="0"/>
        <w:ind w:left="0"/>
        <w:jc w:val="both"/>
      </w:pPr>
      <w:r>
        <w:rPr>
          <w:rFonts w:ascii="Times New Roman"/>
          <w:b w:val="false"/>
          <w:i w:val="false"/>
          <w:color w:val="000000"/>
          <w:sz w:val="28"/>
        </w:rPr>
        <w:t>
      3) Қазақстан Республикасының заңнамасында көзделген жағдайларды қоспағанда, кедендік тексеру жүргізу кезінде алынған және жасалған құжаттардың сақталуын қамтамасыз етуге, олардың мазмұнын тексерілетін тұлғаның келісімінсіз жария етпеуге;</w:t>
      </w:r>
    </w:p>
    <w:bookmarkEnd w:id="5998"/>
    <w:bookmarkStart w:name="z6570" w:id="5999"/>
    <w:p>
      <w:pPr>
        <w:spacing w:after="0"/>
        <w:ind w:left="0"/>
        <w:jc w:val="both"/>
      </w:pPr>
      <w:r>
        <w:rPr>
          <w:rFonts w:ascii="Times New Roman"/>
          <w:b w:val="false"/>
          <w:i w:val="false"/>
          <w:color w:val="000000"/>
          <w:sz w:val="28"/>
        </w:rPr>
        <w:t>
      4) қызметтік әдепті сақтауға;</w:t>
      </w:r>
    </w:p>
    <w:bookmarkEnd w:id="5999"/>
    <w:bookmarkStart w:name="z6571" w:id="6000"/>
    <w:p>
      <w:pPr>
        <w:spacing w:after="0"/>
        <w:ind w:left="0"/>
        <w:jc w:val="both"/>
      </w:pPr>
      <w:r>
        <w:rPr>
          <w:rFonts w:ascii="Times New Roman"/>
          <w:b w:val="false"/>
          <w:i w:val="false"/>
          <w:color w:val="000000"/>
          <w:sz w:val="28"/>
        </w:rPr>
        <w:t>
      5) тексерілетін тұлғаға оның кедендік тексеруді жүргізу, кедендік сараптама тағайындау, тауарлардың сынамаларын және (немесе) үлгілерін іріктеп алу кезіндегі құқықтары мен міндеттері туралы, сондай-ақ кедендік тексеруді жүргізу кезінде кеден органы лауазымды адамдарының құқықтары мен міндеттері туралы ақпарат беруге;</w:t>
      </w:r>
    </w:p>
    <w:bookmarkEnd w:id="6000"/>
    <w:bookmarkStart w:name="z6572" w:id="6001"/>
    <w:p>
      <w:pPr>
        <w:spacing w:after="0"/>
        <w:ind w:left="0"/>
        <w:jc w:val="both"/>
      </w:pPr>
      <w:r>
        <w:rPr>
          <w:rFonts w:ascii="Times New Roman"/>
          <w:b w:val="false"/>
          <w:i w:val="false"/>
          <w:color w:val="000000"/>
          <w:sz w:val="28"/>
        </w:rPr>
        <w:t>
      6) көшпелі кедендік тексеруді жүргізу кезеңінде тексерілетін тұлғаның белгіленген жұмыс режимін бұзбауға;</w:t>
      </w:r>
    </w:p>
    <w:bookmarkEnd w:id="6001"/>
    <w:bookmarkStart w:name="z6573" w:id="6002"/>
    <w:p>
      <w:pPr>
        <w:spacing w:after="0"/>
        <w:ind w:left="0"/>
        <w:jc w:val="both"/>
      </w:pPr>
      <w:r>
        <w:rPr>
          <w:rFonts w:ascii="Times New Roman"/>
          <w:b w:val="false"/>
          <w:i w:val="false"/>
          <w:color w:val="000000"/>
          <w:sz w:val="28"/>
        </w:rPr>
        <w:t>
      7) тексерілетін тұлғаның талап етуі бойынша Еуразиялық экономикалық одақтың кеден заңнамасының, Қазақстан Республикасының кеден және өзге де заңнамасының кедендік тексеруді жүргізу тәртібіне қатысты ережелері туралы қажетті ақпаратты ұсынуға;</w:t>
      </w:r>
    </w:p>
    <w:bookmarkEnd w:id="6002"/>
    <w:bookmarkStart w:name="z6574" w:id="6003"/>
    <w:p>
      <w:pPr>
        <w:spacing w:after="0"/>
        <w:ind w:left="0"/>
        <w:jc w:val="both"/>
      </w:pPr>
      <w:r>
        <w:rPr>
          <w:rFonts w:ascii="Times New Roman"/>
          <w:b w:val="false"/>
          <w:i w:val="false"/>
          <w:color w:val="000000"/>
          <w:sz w:val="28"/>
        </w:rPr>
        <w:t>
      8) көшпелі кедендік тексеруді жүргізу кезінде тексерілетін тұлғаның өкілдеріне көшпелі кедендік тексеруді жүргізу туралы нұсқаманы, сондай-ақ өздерінің қызметтік куәліктерін не сәйкестендіру карталарын көрсетуге;</w:t>
      </w:r>
    </w:p>
    <w:bookmarkEnd w:id="6003"/>
    <w:bookmarkStart w:name="z6575" w:id="6004"/>
    <w:p>
      <w:pPr>
        <w:spacing w:after="0"/>
        <w:ind w:left="0"/>
        <w:jc w:val="both"/>
      </w:pPr>
      <w:r>
        <w:rPr>
          <w:rFonts w:ascii="Times New Roman"/>
          <w:b w:val="false"/>
          <w:i w:val="false"/>
          <w:color w:val="000000"/>
          <w:sz w:val="28"/>
        </w:rPr>
        <w:t>
      9) мемлекеттік, салықтық, банктік және заңмен қорғалатын өзге де құпияны (құпияларды) құрайтын мәліметтерді, сондай-ақ кедендік тексерулерді жүзеге асыру кезінде белгілі болған басқа да құпия ақпаратты жария етпеуге;</w:t>
      </w:r>
    </w:p>
    <w:bookmarkEnd w:id="6004"/>
    <w:bookmarkStart w:name="z6576" w:id="6005"/>
    <w:p>
      <w:pPr>
        <w:spacing w:after="0"/>
        <w:ind w:left="0"/>
        <w:jc w:val="both"/>
      </w:pPr>
      <w:r>
        <w:rPr>
          <w:rFonts w:ascii="Times New Roman"/>
          <w:b w:val="false"/>
          <w:i w:val="false"/>
          <w:color w:val="000000"/>
          <w:sz w:val="28"/>
        </w:rPr>
        <w:t>
      10) осы Кодексте көзделген өзге де міндеттерді орындауға міндетті.</w:t>
      </w:r>
    </w:p>
    <w:bookmarkEnd w:id="6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422-бап. Тексерілетін тұлғаның кедендік тексеруді жүргізу кезіндегі құқықтары мен міндеттері</w:t>
      </w:r>
    </w:p>
    <w:bookmarkStart w:name="z6577" w:id="6006"/>
    <w:p>
      <w:pPr>
        <w:spacing w:after="0"/>
        <w:ind w:left="0"/>
        <w:jc w:val="both"/>
      </w:pPr>
      <w:r>
        <w:rPr>
          <w:rFonts w:ascii="Times New Roman"/>
          <w:b w:val="false"/>
          <w:i w:val="false"/>
          <w:color w:val="000000"/>
          <w:sz w:val="28"/>
        </w:rPr>
        <w:t>
      1. Кедендік тексеруді жүргізу кезінде тексерілетін тұлға:</w:t>
      </w:r>
    </w:p>
    <w:bookmarkEnd w:id="6006"/>
    <w:bookmarkStart w:name="z6578" w:id="6007"/>
    <w:p>
      <w:pPr>
        <w:spacing w:after="0"/>
        <w:ind w:left="0"/>
        <w:jc w:val="both"/>
      </w:pPr>
      <w:r>
        <w:rPr>
          <w:rFonts w:ascii="Times New Roman"/>
          <w:b w:val="false"/>
          <w:i w:val="false"/>
          <w:color w:val="000000"/>
          <w:sz w:val="28"/>
        </w:rPr>
        <w:t>
      1) кеден органдарынан Еуразиялық экономикалық одақтың кеден заңнамасының, Қазақстан Республикасының кеден және (немесе) өзге де заңнамасының кедендік тексеруді жүргізу тәртібіне қатысты ережелері туралы ақпаратты сұратуға және алуға;</w:t>
      </w:r>
    </w:p>
    <w:bookmarkEnd w:id="6007"/>
    <w:bookmarkStart w:name="z6579" w:id="6008"/>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(немесе) өзге де заңнамасының сақталуын растайтын өзінде бар барлық құжаттар мен мәліметтерді ұсынуға;</w:t>
      </w:r>
    </w:p>
    <w:bookmarkEnd w:id="6008"/>
    <w:bookmarkStart w:name="z6580" w:id="6009"/>
    <w:p>
      <w:pPr>
        <w:spacing w:after="0"/>
        <w:ind w:left="0"/>
        <w:jc w:val="both"/>
      </w:pPr>
      <w:r>
        <w:rPr>
          <w:rFonts w:ascii="Times New Roman"/>
          <w:b w:val="false"/>
          <w:i w:val="false"/>
          <w:color w:val="000000"/>
          <w:sz w:val="28"/>
        </w:rPr>
        <w:t>
      3) осы Кодексте белгіленген тәртіппен кеден органдарының шешімдеріне және әрекеттеріне (әрекетсіздігіне) шағым жасауға;</w:t>
      </w:r>
    </w:p>
    <w:bookmarkEnd w:id="6009"/>
    <w:bookmarkStart w:name="z6581" w:id="6010"/>
    <w:p>
      <w:pPr>
        <w:spacing w:after="0"/>
        <w:ind w:left="0"/>
        <w:jc w:val="both"/>
      </w:pPr>
      <w:r>
        <w:rPr>
          <w:rFonts w:ascii="Times New Roman"/>
          <w:b w:val="false"/>
          <w:i w:val="false"/>
          <w:color w:val="000000"/>
          <w:sz w:val="28"/>
        </w:rPr>
        <w:t>
      4) көшпелі кедендік тексеруді жүргізетін кеден органының лауазымды адамдарынан көшпелі кедендік тексеруді жүргізу туралы нұсқаманы, сондай-ақ қызметтік куәліктерін не сәйкестендіру карталарын көрсетуді талап етуге;</w:t>
      </w:r>
    </w:p>
    <w:bookmarkEnd w:id="6010"/>
    <w:bookmarkStart w:name="z6582" w:id="6011"/>
    <w:p>
      <w:pPr>
        <w:spacing w:after="0"/>
        <w:ind w:left="0"/>
        <w:jc w:val="both"/>
      </w:pPr>
      <w:r>
        <w:rPr>
          <w:rFonts w:ascii="Times New Roman"/>
          <w:b w:val="false"/>
          <w:i w:val="false"/>
          <w:color w:val="000000"/>
          <w:sz w:val="28"/>
        </w:rPr>
        <w:t>
      5) көшпелі кедендік тексеруді жүргізу кезінде қатысуға және көшпелі кедендік тексеру нысанасына қатысты мәселелер бойынша түсініктемелер беруге;</w:t>
      </w:r>
    </w:p>
    <w:bookmarkEnd w:id="6011"/>
    <w:bookmarkStart w:name="z6583" w:id="601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418-бабының</w:t>
      </w:r>
      <w:r>
        <w:rPr>
          <w:rFonts w:ascii="Times New Roman"/>
          <w:b w:val="false"/>
          <w:i w:val="false"/>
          <w:color w:val="000000"/>
          <w:sz w:val="28"/>
        </w:rPr>
        <w:t xml:space="preserve"> 20-тармағына сәйкес көшпелі кедендік тексерудің алдын ала актісіне жазбаша қарсылық ұсынуға;</w:t>
      </w:r>
    </w:p>
    <w:bookmarkEnd w:id="6012"/>
    <w:bookmarkStart w:name="z6584" w:id="6013"/>
    <w:p>
      <w:pPr>
        <w:spacing w:after="0"/>
        <w:ind w:left="0"/>
        <w:jc w:val="both"/>
      </w:pPr>
      <w:r>
        <w:rPr>
          <w:rFonts w:ascii="Times New Roman"/>
          <w:b w:val="false"/>
          <w:i w:val="false"/>
          <w:color w:val="000000"/>
          <w:sz w:val="28"/>
        </w:rPr>
        <w:t>
      7) осы Кодексте және Қазақстан Республикасының өзге де заңдарында көзделген өзге де құқықтарды пайдалануға құқылы.</w:t>
      </w:r>
    </w:p>
    <w:bookmarkEnd w:id="6013"/>
    <w:bookmarkStart w:name="z6585" w:id="6014"/>
    <w:p>
      <w:pPr>
        <w:spacing w:after="0"/>
        <w:ind w:left="0"/>
        <w:jc w:val="both"/>
      </w:pPr>
      <w:r>
        <w:rPr>
          <w:rFonts w:ascii="Times New Roman"/>
          <w:b w:val="false"/>
          <w:i w:val="false"/>
          <w:color w:val="000000"/>
          <w:sz w:val="28"/>
        </w:rPr>
        <w:t>
      2. Тексерілетін тұлға кедендік тексеру жүргізу кезінде:</w:t>
      </w:r>
    </w:p>
    <w:bookmarkEnd w:id="6014"/>
    <w:bookmarkStart w:name="z6586" w:id="6015"/>
    <w:p>
      <w:pPr>
        <w:spacing w:after="0"/>
        <w:ind w:left="0"/>
        <w:jc w:val="both"/>
      </w:pPr>
      <w:r>
        <w:rPr>
          <w:rFonts w:ascii="Times New Roman"/>
          <w:b w:val="false"/>
          <w:i w:val="false"/>
          <w:color w:val="000000"/>
          <w:sz w:val="28"/>
        </w:rPr>
        <w:t>
      1) көшпелі кедендік тексеру жүргізілетін тауарларды көрсету мүмкіндігі бар болған кезде осындай тауарларды көрсетуге;</w:t>
      </w:r>
    </w:p>
    <w:bookmarkEnd w:id="6015"/>
    <w:bookmarkStart w:name="z6587" w:id="6016"/>
    <w:p>
      <w:pPr>
        <w:spacing w:after="0"/>
        <w:ind w:left="0"/>
        <w:jc w:val="both"/>
      </w:pPr>
      <w:r>
        <w:rPr>
          <w:rFonts w:ascii="Times New Roman"/>
          <w:b w:val="false"/>
          <w:i w:val="false"/>
          <w:color w:val="000000"/>
          <w:sz w:val="28"/>
        </w:rPr>
        <w:t>
      2) кеден органының талап етуі бойынша белгіленген мерзімдерде құжаттар мен мәліметтерді қағаз жеткізгіште, ал қажет болған кезде өзге де жеткізгіште ұсынуға;</w:t>
      </w:r>
    </w:p>
    <w:bookmarkEnd w:id="6016"/>
    <w:bookmarkStart w:name="z6588" w:id="6017"/>
    <w:p>
      <w:pPr>
        <w:spacing w:after="0"/>
        <w:ind w:left="0"/>
        <w:jc w:val="both"/>
      </w:pPr>
      <w:r>
        <w:rPr>
          <w:rFonts w:ascii="Times New Roman"/>
          <w:b w:val="false"/>
          <w:i w:val="false"/>
          <w:color w:val="000000"/>
          <w:sz w:val="28"/>
        </w:rPr>
        <w:t>
      3) көшпелі кедендік тексеруді жүргізетін кеден органы лауазымды адамдарының және мұндай тексеру жүргізуге қатысу үшін тартылатын лауазымды адамдардың тексерілетін тұлғаның объектілеріне кедергісіз кіруін қамтамасыз етуге және оларға жұмыс орнын ұсынуға;</w:t>
      </w:r>
    </w:p>
    <w:bookmarkEnd w:id="6017"/>
    <w:bookmarkStart w:name="z6589" w:id="6018"/>
    <w:p>
      <w:pPr>
        <w:spacing w:after="0"/>
        <w:ind w:left="0"/>
        <w:jc w:val="both"/>
      </w:pPr>
      <w:r>
        <w:rPr>
          <w:rFonts w:ascii="Times New Roman"/>
          <w:b w:val="false"/>
          <w:i w:val="false"/>
          <w:color w:val="000000"/>
          <w:sz w:val="28"/>
        </w:rPr>
        <w:t>
      4) егер кедендік тексеру мақсатында қажетті құжаттама қазақ және орыс тілдерінен басқа өзге тілде жасалған жағдайда – кедендік тексеруді жүргізетін кеден органының лауазымды адамдарына көрсетілген құжаттаманың аудармасын ұсынуға;</w:t>
      </w:r>
    </w:p>
    <w:bookmarkEnd w:id="6018"/>
    <w:bookmarkStart w:name="z6590" w:id="6019"/>
    <w:p>
      <w:pPr>
        <w:spacing w:after="0"/>
        <w:ind w:left="0"/>
        <w:jc w:val="both"/>
      </w:pPr>
      <w:r>
        <w:rPr>
          <w:rFonts w:ascii="Times New Roman"/>
          <w:b w:val="false"/>
          <w:i w:val="false"/>
          <w:color w:val="000000"/>
          <w:sz w:val="28"/>
        </w:rPr>
        <w:t>
      5) көшпелі кедендік тексеруді жүргізу туралы нұсқама көрсетілген күннен бастап күнтізбелік екі күннен кешіктірмей, кедендік тексеруді жүргізетін кеден органының лауазымды адамдарына құжаттар мен мәліметтерді ұсыну үшін жауапты тұлғалар аясын айқындауға;</w:t>
      </w:r>
    </w:p>
    <w:bookmarkEnd w:id="6019"/>
    <w:bookmarkStart w:name="z6591" w:id="6020"/>
    <w:p>
      <w:pPr>
        <w:spacing w:after="0"/>
        <w:ind w:left="0"/>
        <w:jc w:val="both"/>
      </w:pPr>
      <w:r>
        <w:rPr>
          <w:rFonts w:ascii="Times New Roman"/>
          <w:b w:val="false"/>
          <w:i w:val="false"/>
          <w:color w:val="000000"/>
          <w:sz w:val="28"/>
        </w:rPr>
        <w:t>
      6) көшпелі кедендік тексеруді жүргізу кезінде түгендеудің жүргізілуін қамтамасыз етуге;</w:t>
      </w:r>
    </w:p>
    <w:bookmarkEnd w:id="6020"/>
    <w:bookmarkStart w:name="z6592" w:id="6021"/>
    <w:p>
      <w:pPr>
        <w:spacing w:after="0"/>
        <w:ind w:left="0"/>
        <w:jc w:val="both"/>
      </w:pPr>
      <w:r>
        <w:rPr>
          <w:rFonts w:ascii="Times New Roman"/>
          <w:b w:val="false"/>
          <w:i w:val="false"/>
          <w:color w:val="000000"/>
          <w:sz w:val="28"/>
        </w:rPr>
        <w:t>
      7) көшпелі кедендік тексеруді жүргізетін кеден органының лауазымды адамдары кедендік сараптаманы тағайындау туралы шешім қабылдаған жағдайда, тауарлардың сынамаларын және (немесе) үлгілерін іріктеп алу мүмкіндігін қамтамасыз етуге;</w:t>
      </w:r>
    </w:p>
    <w:bookmarkEnd w:id="6021"/>
    <w:bookmarkStart w:name="z6593" w:id="6022"/>
    <w:p>
      <w:pPr>
        <w:spacing w:after="0"/>
        <w:ind w:left="0"/>
        <w:jc w:val="both"/>
      </w:pPr>
      <w:r>
        <w:rPr>
          <w:rFonts w:ascii="Times New Roman"/>
          <w:b w:val="false"/>
          <w:i w:val="false"/>
          <w:color w:val="000000"/>
          <w:sz w:val="28"/>
        </w:rPr>
        <w:t>
      8) көшпелі кедендік тексеруді жүргізетін кеден органы лауазымды адамдарының талап етуі бойынша тексерілетін тұлғаның қызметі мәселелері бойынша жазбаша және ауызша түсініктер беруге, сондай-ақ анықтамалар мен есеп-қисаптар ұсынуға;</w:t>
      </w:r>
    </w:p>
    <w:bookmarkEnd w:id="6022"/>
    <w:bookmarkStart w:name="z6594" w:id="6023"/>
    <w:p>
      <w:pPr>
        <w:spacing w:after="0"/>
        <w:ind w:left="0"/>
        <w:jc w:val="both"/>
      </w:pPr>
      <w:r>
        <w:rPr>
          <w:rFonts w:ascii="Times New Roman"/>
          <w:b w:val="false"/>
          <w:i w:val="false"/>
          <w:color w:val="000000"/>
          <w:sz w:val="28"/>
        </w:rPr>
        <w:t>
      9) көшпелі кедендік тексеруді жүргізу туралы нұсқаманың түпнұсқасына алғаны туралы қол қоюға;</w:t>
      </w:r>
    </w:p>
    <w:bookmarkEnd w:id="6023"/>
    <w:bookmarkStart w:name="z6595" w:id="6024"/>
    <w:p>
      <w:pPr>
        <w:spacing w:after="0"/>
        <w:ind w:left="0"/>
        <w:jc w:val="both"/>
      </w:pPr>
      <w:r>
        <w:rPr>
          <w:rFonts w:ascii="Times New Roman"/>
          <w:b w:val="false"/>
          <w:i w:val="false"/>
          <w:color w:val="000000"/>
          <w:sz w:val="28"/>
        </w:rPr>
        <w:t>
      10) көшпелі кедендік тексеруді жүргізетін кеден органдарының лауазымды адамдарына көшпелі кедендік тексеруді жүргізу үшін қажетті құжаттарға (ақпаратқа) қол жеткізуді қамтамасыз етуге;</w:t>
      </w:r>
    </w:p>
    <w:bookmarkEnd w:id="6024"/>
    <w:bookmarkStart w:name="z6596" w:id="6025"/>
    <w:p>
      <w:pPr>
        <w:spacing w:after="0"/>
        <w:ind w:left="0"/>
        <w:jc w:val="both"/>
      </w:pPr>
      <w:r>
        <w:rPr>
          <w:rFonts w:ascii="Times New Roman"/>
          <w:b w:val="false"/>
          <w:i w:val="false"/>
          <w:color w:val="000000"/>
          <w:sz w:val="28"/>
        </w:rPr>
        <w:t>
      11) көшпелі кедендік тексеруді жүргізетін кеден органдарының лауазымды адамдарына бухгалтерлiк есепке алуды автоматтандыруға арналған бағдарламалық қамтылымның және (немесе) бастапқы есепке алу құжаттарының, бухгалтерлік есепке алу тіркелімдерінің тексерiлетiн тауарларға қатысты деректері қамтылған ақпараттық жүйенің деректерін көруге рұқсат беруді және (немесе) электрондық жеткізгіште және (немесе) қағаз жеткізгіште ұсынуды қамтамасыз етуге;</w:t>
      </w:r>
    </w:p>
    <w:bookmarkEnd w:id="6025"/>
    <w:bookmarkStart w:name="z6597" w:id="6026"/>
    <w:p>
      <w:pPr>
        <w:spacing w:after="0"/>
        <w:ind w:left="0"/>
        <w:jc w:val="both"/>
      </w:pPr>
      <w:r>
        <w:rPr>
          <w:rFonts w:ascii="Times New Roman"/>
          <w:b w:val="false"/>
          <w:i w:val="false"/>
          <w:color w:val="000000"/>
          <w:sz w:val="28"/>
        </w:rPr>
        <w:t>
      12) Еуразиялық экономикалық одақтың кеден заңнамасында, Қазақстан Республикасының кеден және өзге де заңнамасында көзделген өзге де міндеттерді орындауға міндетті.</w:t>
      </w:r>
    </w:p>
    <w:bookmarkEnd w:id="6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Кедендік тексеруді жүргізу үшін қажетті құжаттар мен мәліметтерді ұсыну</w:t>
      </w:r>
    </w:p>
    <w:bookmarkStart w:name="z6598" w:id="6027"/>
    <w:p>
      <w:pPr>
        <w:spacing w:after="0"/>
        <w:ind w:left="0"/>
        <w:jc w:val="both"/>
      </w:pPr>
      <w:r>
        <w:rPr>
          <w:rFonts w:ascii="Times New Roman"/>
          <w:b w:val="false"/>
          <w:i w:val="false"/>
          <w:color w:val="000000"/>
          <w:sz w:val="28"/>
        </w:rPr>
        <w:t>
      1. Қазақстан Республикасының салық және өзге мемлекеттік органдары кеден органының сұрау салуы бойынша ұйымдарды және дара кәсіпкерлерді тіркеуге, салықтарды төлеуге және есептеуге қатысты өзінде бар құжаттарды және мәліметтерді, бухгалтерлік есепке алу мен есептілік деректерін және (немесе) құжаттарын, сондай-ақ кедендік тексеруді жүргізу үшін қажетті, оның ішінде мемлекеттік, коммерциялық, банктік, салықтық және заңмен қорғалатын өзге де құпияны (құпияларды) құрайтын өзге де құжаттар мен мәліметтерді Қазақстан Республикасы заңнамасының талаптарын сақтай отырып, ұсынады.</w:t>
      </w:r>
    </w:p>
    <w:bookmarkEnd w:id="6027"/>
    <w:bookmarkStart w:name="z6599" w:id="6028"/>
    <w:p>
      <w:pPr>
        <w:spacing w:after="0"/>
        <w:ind w:left="0"/>
        <w:jc w:val="both"/>
      </w:pPr>
      <w:r>
        <w:rPr>
          <w:rFonts w:ascii="Times New Roman"/>
          <w:b w:val="false"/>
          <w:i w:val="false"/>
          <w:color w:val="000000"/>
          <w:sz w:val="28"/>
        </w:rPr>
        <w:t>
      2. Банктер мен банк операцияларының жекелеген түрлерін жүзеге асыратын ұйымдар кеден органының талап етуі бойынша ұйымдар мен дара кәсіпкерлердің банктік шоттарының бар-жоғы және нөмірлері туралы құжаттар мен мәліметтерді, сондай-ақ кедендік тексеру жүргізу үшін қажетті, мұндай ұйымдар мен дара кәсіпкерлердің шоттары бойынша ақшаның қалдықтары мен қозғалысына қатысты, оның ішінде Қазақстан Республикасының заңнамасына сәйкес банктік құпиясы бар құжаттар мен мәліметтерді ұсынады.</w:t>
      </w:r>
    </w:p>
    <w:bookmarkEnd w:id="6028"/>
    <w:bookmarkStart w:name="z6600" w:id="6029"/>
    <w:p>
      <w:pPr>
        <w:spacing w:after="0"/>
        <w:ind w:left="0"/>
        <w:jc w:val="both"/>
      </w:pPr>
      <w:r>
        <w:rPr>
          <w:rFonts w:ascii="Times New Roman"/>
          <w:b w:val="false"/>
          <w:i w:val="false"/>
          <w:color w:val="000000"/>
          <w:sz w:val="28"/>
        </w:rPr>
        <w:t>
      3. Тексерілетін тұлғамен кедендік тексеру жүргізілетін тауарлармен мәмілелер (операциялар) бойынша байланысты тұлғалар кеден органының талап етуі бойынша тексерілетін тұлғамен немесе осындай тауарлармен мәмілелерге (операцияларға) қатысы бар үшінші тұлғалармен жүргізілетін операциялар және есеп айырысулар бойынша кедендік тексеруді жүргізу үшін қажетті құжаттардың көшірмелерін және өзге де ақпаратты ұсынуға міндетті.</w:t>
      </w:r>
    </w:p>
    <w:bookmarkEnd w:id="6029"/>
    <w:bookmarkStart w:name="z6601" w:id="6030"/>
    <w:p>
      <w:pPr>
        <w:spacing w:after="0"/>
        <w:ind w:left="0"/>
        <w:jc w:val="left"/>
      </w:pPr>
      <w:r>
        <w:rPr>
          <w:rFonts w:ascii="Times New Roman"/>
          <w:b/>
          <w:i w:val="false"/>
          <w:color w:val="000000"/>
        </w:rPr>
        <w:t xml:space="preserve"> 48-тарау. КЕДЕНДІК БАҚЫЛАУДЫҢ ЖҮРГІЗІЛУІН ҚАМТАМАСЫЗ ЕТЕТІН ШАРАЛАР ЖӘНЕ ОЛАРДЫ ҚОЛДАНУ</w:t>
      </w:r>
    </w:p>
    <w:bookmarkEnd w:id="6030"/>
    <w:p>
      <w:pPr>
        <w:spacing w:after="0"/>
        <w:ind w:left="0"/>
        <w:jc w:val="both"/>
      </w:pPr>
      <w:r>
        <w:rPr>
          <w:rFonts w:ascii="Times New Roman"/>
          <w:b/>
          <w:i w:val="false"/>
          <w:color w:val="000000"/>
          <w:sz w:val="28"/>
        </w:rPr>
        <w:t xml:space="preserve">424-бап. Кедендік бақылаудың жүргізілуін қамтамасыз ететін шаралар </w:t>
      </w:r>
    </w:p>
    <w:bookmarkStart w:name="z6602" w:id="6031"/>
    <w:p>
      <w:pPr>
        <w:spacing w:after="0"/>
        <w:ind w:left="0"/>
        <w:jc w:val="both"/>
      </w:pPr>
      <w:r>
        <w:rPr>
          <w:rFonts w:ascii="Times New Roman"/>
          <w:b w:val="false"/>
          <w:i w:val="false"/>
          <w:color w:val="000000"/>
          <w:sz w:val="28"/>
        </w:rPr>
        <w:t xml:space="preserve">
      1. Кедендік бақылауды жүргізу кезінде кедендік бақылау объектілеріне қарай кеден органдары осы Кодекске сәйкес кедендік бақылаудың жүргізілуін қамтамасыз ететін мынадай шараларды қолдануға құқылы: </w:t>
      </w:r>
    </w:p>
    <w:bookmarkEnd w:id="6031"/>
    <w:bookmarkStart w:name="z6603" w:id="6032"/>
    <w:p>
      <w:pPr>
        <w:spacing w:after="0"/>
        <w:ind w:left="0"/>
        <w:jc w:val="both"/>
      </w:pPr>
      <w:r>
        <w:rPr>
          <w:rFonts w:ascii="Times New Roman"/>
          <w:b w:val="false"/>
          <w:i w:val="false"/>
          <w:color w:val="000000"/>
          <w:sz w:val="28"/>
        </w:rPr>
        <w:t>
      1) ауызша сауалнама жүргізу;</w:t>
      </w:r>
    </w:p>
    <w:bookmarkEnd w:id="6032"/>
    <w:bookmarkStart w:name="z6604" w:id="6033"/>
    <w:p>
      <w:pPr>
        <w:spacing w:after="0"/>
        <w:ind w:left="0"/>
        <w:jc w:val="both"/>
      </w:pPr>
      <w:r>
        <w:rPr>
          <w:rFonts w:ascii="Times New Roman"/>
          <w:b w:val="false"/>
          <w:i w:val="false"/>
          <w:color w:val="000000"/>
          <w:sz w:val="28"/>
        </w:rPr>
        <w:t>
      2) кедендік бақылауды жүргізу үшін қажетті құжаттарды және (немесе) мәліметтерді сұрату, талап ету және алу;</w:t>
      </w:r>
    </w:p>
    <w:bookmarkEnd w:id="6033"/>
    <w:bookmarkStart w:name="z6605" w:id="6034"/>
    <w:p>
      <w:pPr>
        <w:spacing w:after="0"/>
        <w:ind w:left="0"/>
        <w:jc w:val="both"/>
      </w:pPr>
      <w:r>
        <w:rPr>
          <w:rFonts w:ascii="Times New Roman"/>
          <w:b w:val="false"/>
          <w:i w:val="false"/>
          <w:color w:val="000000"/>
          <w:sz w:val="28"/>
        </w:rPr>
        <w:t>
      3) кедендік сараптаманың жүргізілуін тағайындау, тауарлардың сынамаларын және (немесе) үлгілерін іріктеп алу;</w:t>
      </w:r>
    </w:p>
    <w:bookmarkEnd w:id="6034"/>
    <w:bookmarkStart w:name="z6606" w:id="6035"/>
    <w:p>
      <w:pPr>
        <w:spacing w:after="0"/>
        <w:ind w:left="0"/>
        <w:jc w:val="both"/>
      </w:pPr>
      <w:r>
        <w:rPr>
          <w:rFonts w:ascii="Times New Roman"/>
          <w:b w:val="false"/>
          <w:i w:val="false"/>
          <w:color w:val="000000"/>
          <w:sz w:val="28"/>
        </w:rPr>
        <w:t>
      4) тауарларды, құжаттарды, көлік құралдарын, үй-жайларды және басқа да орындарды сәйкестендіруді жүзеге асыру;</w:t>
      </w:r>
    </w:p>
    <w:bookmarkEnd w:id="6035"/>
    <w:bookmarkStart w:name="z6607" w:id="6036"/>
    <w:p>
      <w:pPr>
        <w:spacing w:after="0"/>
        <w:ind w:left="0"/>
        <w:jc w:val="both"/>
      </w:pPr>
      <w:r>
        <w:rPr>
          <w:rFonts w:ascii="Times New Roman"/>
          <w:b w:val="false"/>
          <w:i w:val="false"/>
          <w:color w:val="000000"/>
          <w:sz w:val="28"/>
        </w:rPr>
        <w:t>
      5) кеден органдарының кедендік бақылаудың техникалық құралдарын, өзге де техникалық құралдарын, су және әуе кемелерін пайдалану;</w:t>
      </w:r>
    </w:p>
    <w:bookmarkEnd w:id="6036"/>
    <w:bookmarkStart w:name="z6608" w:id="6037"/>
    <w:p>
      <w:pPr>
        <w:spacing w:after="0"/>
        <w:ind w:left="0"/>
        <w:jc w:val="both"/>
      </w:pPr>
      <w:r>
        <w:rPr>
          <w:rFonts w:ascii="Times New Roman"/>
          <w:b w:val="false"/>
          <w:i w:val="false"/>
          <w:color w:val="000000"/>
          <w:sz w:val="28"/>
        </w:rPr>
        <w:t>
      6) кедендік алып жүруді қолдану;</w:t>
      </w:r>
    </w:p>
    <w:bookmarkEnd w:id="6037"/>
    <w:bookmarkStart w:name="z6609" w:id="6038"/>
    <w:p>
      <w:pPr>
        <w:spacing w:after="0"/>
        <w:ind w:left="0"/>
        <w:jc w:val="both"/>
      </w:pPr>
      <w:r>
        <w:rPr>
          <w:rFonts w:ascii="Times New Roman"/>
          <w:b w:val="false"/>
          <w:i w:val="false"/>
          <w:color w:val="000000"/>
          <w:sz w:val="28"/>
        </w:rPr>
        <w:t>
      7) тауарларды тасымалдау маршрутын белгілеу;</w:t>
      </w:r>
    </w:p>
    <w:bookmarkEnd w:id="6038"/>
    <w:bookmarkStart w:name="z6610" w:id="6039"/>
    <w:p>
      <w:pPr>
        <w:spacing w:after="0"/>
        <w:ind w:left="0"/>
        <w:jc w:val="both"/>
      </w:pPr>
      <w:r>
        <w:rPr>
          <w:rFonts w:ascii="Times New Roman"/>
          <w:b w:val="false"/>
          <w:i w:val="false"/>
          <w:color w:val="000000"/>
          <w:sz w:val="28"/>
        </w:rPr>
        <w:t>
      8) кедендік бақылаудағы тауарларды, олармен жасалатын кедендік операцияларды есепке алуды жүргізу;</w:t>
      </w:r>
    </w:p>
    <w:bookmarkEnd w:id="6039"/>
    <w:bookmarkStart w:name="z6611" w:id="6040"/>
    <w:p>
      <w:pPr>
        <w:spacing w:after="0"/>
        <w:ind w:left="0"/>
        <w:jc w:val="both"/>
      </w:pPr>
      <w:r>
        <w:rPr>
          <w:rFonts w:ascii="Times New Roman"/>
          <w:b w:val="false"/>
          <w:i w:val="false"/>
          <w:color w:val="000000"/>
          <w:sz w:val="28"/>
        </w:rPr>
        <w:t>
      9) маманды тарту;</w:t>
      </w:r>
    </w:p>
    <w:bookmarkEnd w:id="6040"/>
    <w:bookmarkStart w:name="z6612" w:id="6041"/>
    <w:p>
      <w:pPr>
        <w:spacing w:after="0"/>
        <w:ind w:left="0"/>
        <w:jc w:val="both"/>
      </w:pPr>
      <w:r>
        <w:rPr>
          <w:rFonts w:ascii="Times New Roman"/>
          <w:b w:val="false"/>
          <w:i w:val="false"/>
          <w:color w:val="000000"/>
          <w:sz w:val="28"/>
        </w:rPr>
        <w:t>
      10) басқа мемлекеттік органдардың мамандары мен сарапшыларын тарту;</w:t>
      </w:r>
    </w:p>
    <w:bookmarkEnd w:id="6041"/>
    <w:bookmarkStart w:name="z6613" w:id="6042"/>
    <w:p>
      <w:pPr>
        <w:spacing w:after="0"/>
        <w:ind w:left="0"/>
        <w:jc w:val="both"/>
      </w:pPr>
      <w:r>
        <w:rPr>
          <w:rFonts w:ascii="Times New Roman"/>
          <w:b w:val="false"/>
          <w:i w:val="false"/>
          <w:color w:val="000000"/>
          <w:sz w:val="28"/>
        </w:rPr>
        <w:t>
      11) тауарлар мен көлік құралдарына қатысты жүк және өзге операциялардың жасалуын талап ету;</w:t>
      </w:r>
    </w:p>
    <w:bookmarkEnd w:id="6042"/>
    <w:bookmarkStart w:name="z6614" w:id="6043"/>
    <w:p>
      <w:pPr>
        <w:spacing w:after="0"/>
        <w:ind w:left="0"/>
        <w:jc w:val="both"/>
      </w:pPr>
      <w:r>
        <w:rPr>
          <w:rFonts w:ascii="Times New Roman"/>
          <w:b w:val="false"/>
          <w:i w:val="false"/>
          <w:color w:val="000000"/>
          <w:sz w:val="28"/>
        </w:rPr>
        <w:t>
      12) кедендік байқауды жүзеге асыру;</w:t>
      </w:r>
    </w:p>
    <w:bookmarkEnd w:id="6043"/>
    <w:bookmarkStart w:name="z6615" w:id="6044"/>
    <w:p>
      <w:pPr>
        <w:spacing w:after="0"/>
        <w:ind w:left="0"/>
        <w:jc w:val="both"/>
      </w:pPr>
      <w:r>
        <w:rPr>
          <w:rFonts w:ascii="Times New Roman"/>
          <w:b w:val="false"/>
          <w:i w:val="false"/>
          <w:color w:val="000000"/>
          <w:sz w:val="28"/>
        </w:rPr>
        <w:t>
      13) тауарларды есепке алу жүйесінің болуын және тауарларды есепке алудың жүргізілуін тексеру;</w:t>
      </w:r>
    </w:p>
    <w:bookmarkEnd w:id="6044"/>
    <w:bookmarkStart w:name="z6616" w:id="6045"/>
    <w:p>
      <w:pPr>
        <w:spacing w:after="0"/>
        <w:ind w:left="0"/>
        <w:jc w:val="both"/>
      </w:pPr>
      <w:r>
        <w:rPr>
          <w:rFonts w:ascii="Times New Roman"/>
          <w:b w:val="false"/>
          <w:i w:val="false"/>
          <w:color w:val="000000"/>
          <w:sz w:val="28"/>
        </w:rPr>
        <w:t>
      14) тауарлардың арнайы маркалармен таңбалануын, оларда сәйкестендіру белгілерінің болуын тексеру;</w:t>
      </w:r>
    </w:p>
    <w:bookmarkEnd w:id="6045"/>
    <w:bookmarkStart w:name="z6617" w:id="6046"/>
    <w:p>
      <w:pPr>
        <w:spacing w:after="0"/>
        <w:ind w:left="0"/>
        <w:jc w:val="both"/>
      </w:pPr>
      <w:r>
        <w:rPr>
          <w:rFonts w:ascii="Times New Roman"/>
          <w:b w:val="false"/>
          <w:i w:val="false"/>
          <w:color w:val="000000"/>
          <w:sz w:val="28"/>
        </w:rPr>
        <w:t>
      15) электрондық кедендік алып жүруді қолдану.</w:t>
      </w:r>
    </w:p>
    <w:bookmarkEnd w:id="6046"/>
    <w:bookmarkStart w:name="z6618" w:id="6047"/>
    <w:p>
      <w:pPr>
        <w:spacing w:after="0"/>
        <w:ind w:left="0"/>
        <w:jc w:val="both"/>
      </w:pPr>
      <w:r>
        <w:rPr>
          <w:rFonts w:ascii="Times New Roman"/>
          <w:b w:val="false"/>
          <w:i w:val="false"/>
          <w:color w:val="000000"/>
          <w:sz w:val="28"/>
        </w:rPr>
        <w:t>
      2. Кедендік бақылаудың жүргізілуін қамтамасыз ететін шаралар дербес немесе кедендік бақылау нысандарының қолданылуын қамтамасыз ету үшін қолданылады.</w:t>
      </w:r>
    </w:p>
    <w:bookmarkEnd w:id="6047"/>
    <w:bookmarkStart w:name="z6619" w:id="6048"/>
    <w:p>
      <w:pPr>
        <w:spacing w:after="0"/>
        <w:ind w:left="0"/>
        <w:jc w:val="both"/>
      </w:pPr>
      <w:r>
        <w:rPr>
          <w:rFonts w:ascii="Times New Roman"/>
          <w:b w:val="false"/>
          <w:i w:val="false"/>
          <w:color w:val="000000"/>
          <w:sz w:val="28"/>
        </w:rPr>
        <w:t xml:space="preserve">
      3. Кедендік бақылаудың жүргізілуін қамтамасыз ететін шаралар – осы тарауға сәйкес, ал кедендік сараптаманың жүргізілуін тағайындау осы Кодекстің </w:t>
      </w:r>
      <w:r>
        <w:rPr>
          <w:rFonts w:ascii="Times New Roman"/>
          <w:b w:val="false"/>
          <w:i w:val="false"/>
          <w:color w:val="000000"/>
          <w:sz w:val="28"/>
        </w:rPr>
        <w:t>54-тарауына</w:t>
      </w:r>
      <w:r>
        <w:rPr>
          <w:rFonts w:ascii="Times New Roman"/>
          <w:b w:val="false"/>
          <w:i w:val="false"/>
          <w:color w:val="000000"/>
          <w:sz w:val="28"/>
        </w:rPr>
        <w:t xml:space="preserve"> сәйкес қолданылады.</w:t>
      </w:r>
    </w:p>
    <w:bookmarkEnd w:id="6048"/>
    <w:p>
      <w:pPr>
        <w:spacing w:after="0"/>
        <w:ind w:left="0"/>
        <w:jc w:val="both"/>
      </w:pPr>
      <w:r>
        <w:rPr>
          <w:rFonts w:ascii="Times New Roman"/>
          <w:b/>
          <w:i w:val="false"/>
          <w:color w:val="000000"/>
          <w:sz w:val="28"/>
        </w:rPr>
        <w:t>425-бап. Ауызша сауалнама</w:t>
      </w:r>
    </w:p>
    <w:bookmarkStart w:name="z6620" w:id="6049"/>
    <w:p>
      <w:pPr>
        <w:spacing w:after="0"/>
        <w:ind w:left="0"/>
        <w:jc w:val="both"/>
      </w:pPr>
      <w:r>
        <w:rPr>
          <w:rFonts w:ascii="Times New Roman"/>
          <w:b w:val="false"/>
          <w:i w:val="false"/>
          <w:color w:val="000000"/>
          <w:sz w:val="28"/>
        </w:rPr>
        <w:t>
      Кедендік бақылауды жүргізу үшін маңызы бар мәліметтерді алу мақсатында кеден органдарының лауазымды адамдары жеке тұлғалармен, олардың өкілдерімен, сондай-ақ ұйымдардың өкілдері болып табылатын адамдармен, сауалнама нәтижелерін ресімдеместен, ауызша сауалнама жүргізуге құқылы.</w:t>
      </w:r>
    </w:p>
    <w:bookmarkEnd w:id="6049"/>
    <w:p>
      <w:pPr>
        <w:spacing w:after="0"/>
        <w:ind w:left="0"/>
        <w:jc w:val="both"/>
      </w:pPr>
      <w:r>
        <w:rPr>
          <w:rFonts w:ascii="Times New Roman"/>
          <w:b/>
          <w:i w:val="false"/>
          <w:color w:val="000000"/>
          <w:sz w:val="28"/>
        </w:rPr>
        <w:t>426-бап. Кеден органдарының кедендік бақылауды жүргізу үшін қажетті құжаттарды және (немесе) мәліметтерді сұратуы, талап етуі және алуы</w:t>
      </w:r>
    </w:p>
    <w:bookmarkStart w:name="z6621" w:id="6050"/>
    <w:p>
      <w:pPr>
        <w:spacing w:after="0"/>
        <w:ind w:left="0"/>
        <w:jc w:val="both"/>
      </w:pPr>
      <w:r>
        <w:rPr>
          <w:rFonts w:ascii="Times New Roman"/>
          <w:b w:val="false"/>
          <w:i w:val="false"/>
          <w:color w:val="000000"/>
          <w:sz w:val="28"/>
        </w:rPr>
        <w:t>
      1. Кеден органдары кедендік бақылау жүргізу кезінде декларанттан, тасымалдаушыдан, кеден ісі саласындағы қызметті жүзеге асыратын тұлғалардан және өзге тұлғалардан кедендік бақылауды жүргізу үшін қажетті құжаттарды және (немесе) мәліметтерді сұратуға, ал осы Кодексте белгіленген жағдайларда – талап етуге, сондай-ақ сұрау салынатын (талап етілген) құжаттарды және (немесе) мәліметтерді ұсыну үшін жеткілікті болуға тиіс оларды ұсыну мерзімін белгілеуге құқылы.</w:t>
      </w:r>
    </w:p>
    <w:bookmarkEnd w:id="6050"/>
    <w:bookmarkStart w:name="z6622" w:id="6051"/>
    <w:p>
      <w:pPr>
        <w:spacing w:after="0"/>
        <w:ind w:left="0"/>
        <w:jc w:val="both"/>
      </w:pPr>
      <w:r>
        <w:rPr>
          <w:rFonts w:ascii="Times New Roman"/>
          <w:b w:val="false"/>
          <w:i w:val="false"/>
          <w:color w:val="000000"/>
          <w:sz w:val="28"/>
        </w:rPr>
        <w:t>
      2. Сұрау салынатын (талап етілген) құжаттардың және (немесе) мәліметтердің тізбесін кеден органы мәміле (операция) шарттарын, тауар сипаттамаларын, оның мақсатын, сондай-ақ өзге де мән-жайларды ескеріп, тексерілетін құжаттарды және (немесе) мәліметтерді негізге ала отырып айқындайды.</w:t>
      </w:r>
    </w:p>
    <w:bookmarkEnd w:id="6051"/>
    <w:bookmarkStart w:name="z6623" w:id="6052"/>
    <w:p>
      <w:pPr>
        <w:spacing w:after="0"/>
        <w:ind w:left="0"/>
        <w:jc w:val="both"/>
      </w:pPr>
      <w:r>
        <w:rPr>
          <w:rFonts w:ascii="Times New Roman"/>
          <w:b w:val="false"/>
          <w:i w:val="false"/>
          <w:color w:val="000000"/>
          <w:sz w:val="28"/>
        </w:rPr>
        <w:t>
      3. Кеден органы құжаттарды және (немесе) мәліметтерді ұсыну туралы сұрау салуда (талапта) белгілеген мұндай құжаттарды және (немесе) мәліметтерді ұсыну мерзімі сұрау салу (талап), жіберілген тұлғаның уәжделген өтінішінің негізінде, оның ішінде жоғалған құжаттарды қалпына келтіру үшін ұзартылуы мүмкін. Құжаттарды және (немесе) мәліметтерді ұсынудың ұзартылатын мерзімі сұрау салу жіберілген тұлғаның өтініші негізінде айқындалады, бірақ ол құжаттарды және (немесе) мәліметтерді ұсынудың кеден органы белгілеген мерзімі өткен күннен бастап екі айдан аспауға тиіс.</w:t>
      </w:r>
    </w:p>
    <w:bookmarkEnd w:id="6052"/>
    <w:bookmarkStart w:name="z6624" w:id="6053"/>
    <w:p>
      <w:pPr>
        <w:spacing w:after="0"/>
        <w:ind w:left="0"/>
        <w:jc w:val="both"/>
      </w:pPr>
      <w:r>
        <w:rPr>
          <w:rFonts w:ascii="Times New Roman"/>
          <w:b w:val="false"/>
          <w:i w:val="false"/>
          <w:color w:val="000000"/>
          <w:sz w:val="28"/>
        </w:rPr>
        <w:t xml:space="preserve">
      4. Кедендік бақылауды кедендік, өзге құжаттарды және (немесе) мәліметтерді тексеру нысанында жүргізген кезде, кеден органы құжаттарды және (немесе) мәліметтерді осы бапқа сәйкес сұрататын осы Кодекстің </w:t>
      </w:r>
      <w:r>
        <w:rPr>
          <w:rFonts w:ascii="Times New Roman"/>
          <w:b w:val="false"/>
          <w:i w:val="false"/>
          <w:color w:val="000000"/>
          <w:sz w:val="28"/>
        </w:rPr>
        <w:t>411-бабында</w:t>
      </w:r>
      <w:r>
        <w:rPr>
          <w:rFonts w:ascii="Times New Roman"/>
          <w:b w:val="false"/>
          <w:i w:val="false"/>
          <w:color w:val="000000"/>
          <w:sz w:val="28"/>
        </w:rPr>
        <w:t xml:space="preserve"> көзделген жағдайларды қоспағанда,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құжаттарды және (немесе) мәліметтерді сұратады.</w:t>
      </w:r>
    </w:p>
    <w:bookmarkEnd w:id="6053"/>
    <w:bookmarkStart w:name="z6625" w:id="6054"/>
    <w:p>
      <w:pPr>
        <w:spacing w:after="0"/>
        <w:ind w:left="0"/>
        <w:jc w:val="both"/>
      </w:pPr>
      <w:r>
        <w:rPr>
          <w:rFonts w:ascii="Times New Roman"/>
          <w:b w:val="false"/>
          <w:i w:val="false"/>
          <w:color w:val="000000"/>
          <w:sz w:val="28"/>
        </w:rPr>
        <w:t>
      5. Егер Еуразиялық экономикалық одақтың және (немесе) Қазақстан Республикасының кеден заңнамасында құжаттардың түпнұсқаларын міндетті түрде ұсыну белгіленбесе, кеден органдары сұратқан құжаттардың түпнұсқалары немесе көшірмелері, оның ішінде электрондық құжаттардың қағаз көшірмелері ұсынылады.</w:t>
      </w:r>
    </w:p>
    <w:bookmarkEnd w:id="6054"/>
    <w:bookmarkStart w:name="z6626" w:id="6055"/>
    <w:p>
      <w:pPr>
        <w:spacing w:after="0"/>
        <w:ind w:left="0"/>
        <w:jc w:val="both"/>
      </w:pPr>
      <w:r>
        <w:rPr>
          <w:rFonts w:ascii="Times New Roman"/>
          <w:b w:val="false"/>
          <w:i w:val="false"/>
          <w:color w:val="000000"/>
          <w:sz w:val="28"/>
        </w:rPr>
        <w:t>
      Ұсынылған құжаттардың көшірмелерін оларды ұсынған тұлға куәландыруға тиіс.</w:t>
      </w:r>
    </w:p>
    <w:bookmarkEnd w:id="6055"/>
    <w:bookmarkStart w:name="z6627" w:id="6056"/>
    <w:p>
      <w:pPr>
        <w:spacing w:after="0"/>
        <w:ind w:left="0"/>
        <w:jc w:val="both"/>
      </w:pPr>
      <w:r>
        <w:rPr>
          <w:rFonts w:ascii="Times New Roman"/>
          <w:b w:val="false"/>
          <w:i w:val="false"/>
          <w:color w:val="000000"/>
          <w:sz w:val="28"/>
        </w:rPr>
        <w:t>
      Кеден органдары ұсынылған құжаттардың көшірмелерінің олардың түпнұсқаларымен сәйкестігіне тексеруге құқылы.</w:t>
      </w:r>
    </w:p>
    <w:bookmarkEnd w:id="6056"/>
    <w:bookmarkStart w:name="z6628" w:id="6057"/>
    <w:p>
      <w:pPr>
        <w:spacing w:after="0"/>
        <w:ind w:left="0"/>
        <w:jc w:val="both"/>
      </w:pPr>
      <w:r>
        <w:rPr>
          <w:rFonts w:ascii="Times New Roman"/>
          <w:b w:val="false"/>
          <w:i w:val="false"/>
          <w:color w:val="000000"/>
          <w:sz w:val="28"/>
        </w:rPr>
        <w:t>
      Егер ұсынылған құжаттар қазақ немесе орыс тілінен басқа өзге тілде жасалған жағдайда, оларды ұсынған тұлғалар кеден органы лауазымды адамының талап етуі бойынша көрсетілген құжаттардың аудармасын қамтамасыз етуге міндетті.</w:t>
      </w:r>
    </w:p>
    <w:bookmarkEnd w:id="6057"/>
    <w:bookmarkStart w:name="z6629" w:id="6058"/>
    <w:p>
      <w:pPr>
        <w:spacing w:after="0"/>
        <w:ind w:left="0"/>
        <w:jc w:val="both"/>
      </w:pPr>
      <w:r>
        <w:rPr>
          <w:rFonts w:ascii="Times New Roman"/>
          <w:b w:val="false"/>
          <w:i w:val="false"/>
          <w:color w:val="000000"/>
          <w:sz w:val="28"/>
        </w:rPr>
        <w:t>
      6. Декларант, тасымалдаушы, кеден ісі саласындағы қызметті жүзеге асыратын тұлғалар және өзге тұлғалар кеден органдарына кедендік бақылауды жүргізу үшін қажетті құжаттарды және (немесе) мәліметтерді ауызша, жазбаша және (немесе) электрондық нысандарда ұсынуға міндетті.</w:t>
      </w:r>
    </w:p>
    <w:bookmarkEnd w:id="6058"/>
    <w:bookmarkStart w:name="z6630" w:id="6059"/>
    <w:p>
      <w:pPr>
        <w:spacing w:after="0"/>
        <w:ind w:left="0"/>
        <w:jc w:val="both"/>
      </w:pPr>
      <w:r>
        <w:rPr>
          <w:rFonts w:ascii="Times New Roman"/>
          <w:b w:val="false"/>
          <w:i w:val="false"/>
          <w:color w:val="000000"/>
          <w:sz w:val="28"/>
        </w:rPr>
        <w:t>
      7. Кеден органдары Қазақстан Республикасының және Еуразиялық экономикалық одаққа мүше басқа мемлекеттердің мемлекеттік органдарынан, сондай-ақ Қазақстан Республикасының және Еуразиялық экономикалық одаққа мүше басқа мемлекеттердің өзге де ұйымдарынан кедендік бақылауды жүргізу үшін қажетті құжаттарды және (немесе) мәліметтерді Қазақстан Республикасының заңнамасына сәйкес сұратуға және алуға құқылы.</w:t>
      </w:r>
    </w:p>
    <w:bookmarkEnd w:id="6059"/>
    <w:bookmarkStart w:name="z6631" w:id="6060"/>
    <w:p>
      <w:pPr>
        <w:spacing w:after="0"/>
        <w:ind w:left="0"/>
        <w:jc w:val="both"/>
      </w:pPr>
      <w:r>
        <w:rPr>
          <w:rFonts w:ascii="Times New Roman"/>
          <w:b w:val="false"/>
          <w:i w:val="false"/>
          <w:color w:val="000000"/>
          <w:sz w:val="28"/>
        </w:rPr>
        <w:t>
      8. Кедендік бақылауды жүргізу үшін кеден органдары Қазақстан Республикасының заңнамасына сәйкес банктерден және банк операцияларының жекелеген түрлерін жүзеге асыратын ұйымдардан жүзеге асырылатын мәмілелер бойынша ақша операциялары туралы құжаттарды және (немесе) мәліметтерді алуға құқылы.</w:t>
      </w:r>
    </w:p>
    <w:bookmarkEnd w:id="6060"/>
    <w:p>
      <w:pPr>
        <w:spacing w:after="0"/>
        <w:ind w:left="0"/>
        <w:jc w:val="both"/>
      </w:pPr>
      <w:r>
        <w:rPr>
          <w:rFonts w:ascii="Times New Roman"/>
          <w:b/>
          <w:i w:val="false"/>
          <w:color w:val="000000"/>
          <w:sz w:val="28"/>
        </w:rPr>
        <w:t>427-бап. Тауарларды, құжаттарды, көлік құралдарын, сондай-ақ үй-жайларды және басқа орындарды cәйкестендіру</w:t>
      </w:r>
    </w:p>
    <w:bookmarkStart w:name="z6632" w:id="6061"/>
    <w:p>
      <w:pPr>
        <w:spacing w:after="0"/>
        <w:ind w:left="0"/>
        <w:jc w:val="both"/>
      </w:pPr>
      <w:r>
        <w:rPr>
          <w:rFonts w:ascii="Times New Roman"/>
          <w:b w:val="false"/>
          <w:i w:val="false"/>
          <w:color w:val="000000"/>
          <w:sz w:val="28"/>
        </w:rPr>
        <w:t>
      1. Кедендік бақылаудағы тауарларды және оларға құжаттарды, көлік құралдарының жүкжайларын (бөлекжайларын), кедендік бақылауға жататын тауарлар орналасқан немесе орналасуы мүмкін үй-жайларды, ыдыстарды және өзге орындарды кеден органдары cәйкестендіру құралдарын қолдану арқылы, сондай-ақ тауарлардың сынамаларын және (немесе) үлгілерін іріктеп алу, тауарларды егжей-тегжейлі сипаттау, сызбаларды жасау, ауқымды бейнелерді, фотосуреттерді, безендіруді жасау, тауарға ілеспе құжаттаманы және өзге құжаттаманы пайдалану арқылы, сондай-ақ өзге де тәсілдермен cәйкестендіруі мүмкін.</w:t>
      </w:r>
    </w:p>
    <w:bookmarkEnd w:id="6061"/>
    <w:bookmarkStart w:name="z6633" w:id="6062"/>
    <w:p>
      <w:pPr>
        <w:spacing w:after="0"/>
        <w:ind w:left="0"/>
        <w:jc w:val="both"/>
      </w:pPr>
      <w:r>
        <w:rPr>
          <w:rFonts w:ascii="Times New Roman"/>
          <w:b w:val="false"/>
          <w:i w:val="false"/>
          <w:color w:val="000000"/>
          <w:sz w:val="28"/>
        </w:rPr>
        <w:t>
      2. Сәйкестендіру құралдарына пломбалар, мөрлер, цифрлық, әріптік және өзге де таңбалау, cәйкестендіру белгілері, мөртаңбалар, сейфті-пакеттер және тауарлардың cәйкестендірілуін қамтамасыз ететін өзге де құралдар жатады.</w:t>
      </w:r>
    </w:p>
    <w:bookmarkEnd w:id="6062"/>
    <w:bookmarkStart w:name="z6634" w:id="6063"/>
    <w:p>
      <w:pPr>
        <w:spacing w:after="0"/>
        <w:ind w:left="0"/>
        <w:jc w:val="both"/>
      </w:pPr>
      <w:r>
        <w:rPr>
          <w:rFonts w:ascii="Times New Roman"/>
          <w:b w:val="false"/>
          <w:i w:val="false"/>
          <w:color w:val="000000"/>
          <w:sz w:val="28"/>
        </w:rPr>
        <w:t xml:space="preserve">
      Кеден органдары пайдаланатын cәйкестендіру құралдарын қолдану тәртібін және дайындау бойынша оларға қойылатын талаптарды уәкілетті орган бекітеді. </w:t>
      </w:r>
    </w:p>
    <w:bookmarkEnd w:id="6063"/>
    <w:bookmarkStart w:name="z6635" w:id="6064"/>
    <w:p>
      <w:pPr>
        <w:spacing w:after="0"/>
        <w:ind w:left="0"/>
        <w:jc w:val="both"/>
      </w:pPr>
      <w:r>
        <w:rPr>
          <w:rFonts w:ascii="Times New Roman"/>
          <w:b w:val="false"/>
          <w:i w:val="false"/>
          <w:color w:val="000000"/>
          <w:sz w:val="28"/>
        </w:rPr>
        <w:t xml:space="preserve">
      3. Кеден органдары пайдаланатын cәйкестендіру тәсілдерін қолдану тәртібін, оның ішінде осы Кодекстің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және </w:t>
      </w:r>
      <w:r>
        <w:rPr>
          <w:rFonts w:ascii="Times New Roman"/>
          <w:b w:val="false"/>
          <w:i w:val="false"/>
          <w:color w:val="000000"/>
          <w:sz w:val="28"/>
        </w:rPr>
        <w:t>295-баптарында</w:t>
      </w:r>
      <w:r>
        <w:rPr>
          <w:rFonts w:ascii="Times New Roman"/>
          <w:b w:val="false"/>
          <w:i w:val="false"/>
          <w:color w:val="000000"/>
          <w:sz w:val="28"/>
        </w:rPr>
        <w:t xml:space="preserve"> көзделген cәйкестендіру тәсілдерін қолдану тәртібін уәкілетті орган айқындайды. </w:t>
      </w:r>
    </w:p>
    <w:bookmarkEnd w:id="6064"/>
    <w:bookmarkStart w:name="z6636" w:id="6065"/>
    <w:p>
      <w:pPr>
        <w:spacing w:after="0"/>
        <w:ind w:left="0"/>
        <w:jc w:val="both"/>
      </w:pPr>
      <w:r>
        <w:rPr>
          <w:rFonts w:ascii="Times New Roman"/>
          <w:b w:val="false"/>
          <w:i w:val="false"/>
          <w:color w:val="000000"/>
          <w:sz w:val="28"/>
        </w:rPr>
        <w:t>
      4. Кеден органдары Еуразиялық экономикалық одаққа мүше болып табылмайтын мемлекеттердің кеден органдары, сондай-ақ тауарларды жөнелтушілер немесе тасымалдаушылар қолданатын пломбаларды, мөрлерді немесе өзге де cәйкестендіру құралдарын сәйкестендіру құралдары ретінде тануы мүмкін.</w:t>
      </w:r>
    </w:p>
    <w:bookmarkEnd w:id="6065"/>
    <w:bookmarkStart w:name="z6637" w:id="6066"/>
    <w:p>
      <w:pPr>
        <w:spacing w:after="0"/>
        <w:ind w:left="0"/>
        <w:jc w:val="both"/>
      </w:pPr>
      <w:r>
        <w:rPr>
          <w:rFonts w:ascii="Times New Roman"/>
          <w:b w:val="false"/>
          <w:i w:val="false"/>
          <w:color w:val="000000"/>
          <w:sz w:val="28"/>
        </w:rPr>
        <w:t>
      Кеден органдары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немесе өзге де cәйкестендіру құралдарын тану тәртібін уәкілетті орган айқындайды.</w:t>
      </w:r>
    </w:p>
    <w:bookmarkEnd w:id="6066"/>
    <w:bookmarkStart w:name="z6638" w:id="6067"/>
    <w:p>
      <w:pPr>
        <w:spacing w:after="0"/>
        <w:ind w:left="0"/>
        <w:jc w:val="both"/>
      </w:pPr>
      <w:r>
        <w:rPr>
          <w:rFonts w:ascii="Times New Roman"/>
          <w:b w:val="false"/>
          <w:i w:val="false"/>
          <w:color w:val="000000"/>
          <w:sz w:val="28"/>
        </w:rPr>
        <w:t>
      5. Тауарлардың жойылуының, қайтарымсыз жоғалуының немесе елеулі түрде бүлінуінің нақты қатері болған жағдайларды қоспағанда, cәйкестендіру құралдары кеден органдары арқылы немесе олардың рұқсатымен ғана өзгертілуі, алып тасталуы, жойылуы немесе ауыстырылуы мүмкін. Көрсетілген жағдайларда кеден органына cәйкестендіру құралдарының өзгертілгені, алып тасталғаны, жойылғаны немесе ауыстырылғаны туралы дереу хабарланады және аталған қауіптің бар екендігіне дәлелдемелер ұсынылады.</w:t>
      </w:r>
    </w:p>
    <w:bookmarkEnd w:id="6067"/>
    <w:bookmarkStart w:name="z6639" w:id="6068"/>
    <w:p>
      <w:pPr>
        <w:spacing w:after="0"/>
        <w:ind w:left="0"/>
        <w:jc w:val="both"/>
      </w:pPr>
      <w:r>
        <w:rPr>
          <w:rFonts w:ascii="Times New Roman"/>
          <w:b w:val="false"/>
          <w:i w:val="false"/>
          <w:color w:val="000000"/>
          <w:sz w:val="28"/>
        </w:rPr>
        <w:t>
      Кеден органының cәйкестендіру құралдарын өзгертуі, алып тастауы, жоюы немесе ауыстыруы нысанын Комиссия айқындайтын cәйкестендіру құралдарын өзгерту, алып тастау, жою немесе ауыстыру туралы актіні жасау арқылы не кеден органына ұсынылған көліктік (тасымалдау), коммерциялық немесе кедендік құжаттарда cәйкестендіру құралдарының өзгеруі, алып тасталуы, жойылуы немесе ауыстырылуы туралы белгілер қоюмен ресімделеді.</w:t>
      </w:r>
    </w:p>
    <w:bookmarkEnd w:id="6068"/>
    <w:p>
      <w:pPr>
        <w:spacing w:after="0"/>
        <w:ind w:left="0"/>
        <w:jc w:val="both"/>
      </w:pPr>
      <w:r>
        <w:rPr>
          <w:rFonts w:ascii="Times New Roman"/>
          <w:b/>
          <w:i w:val="false"/>
          <w:color w:val="000000"/>
          <w:sz w:val="28"/>
        </w:rPr>
        <w:t>428-бап. Кеден органдарының кедендік бақылаудың техникалық құралдарын, өзге де техникалық құралдарын, су және әуе кемелерін пайдалануы</w:t>
      </w:r>
    </w:p>
    <w:bookmarkStart w:name="z6640" w:id="6069"/>
    <w:p>
      <w:pPr>
        <w:spacing w:after="0"/>
        <w:ind w:left="0"/>
        <w:jc w:val="both"/>
      </w:pPr>
      <w:r>
        <w:rPr>
          <w:rFonts w:ascii="Times New Roman"/>
          <w:b w:val="false"/>
          <w:i w:val="false"/>
          <w:color w:val="000000"/>
          <w:sz w:val="28"/>
        </w:rPr>
        <w:t>
      1. Кеден органдары кедендік бақылауды жүргізу кезінде кедендік бақылаудың техникалық құралдарын (жабдық, аспаптар, өлшеу құралдары, құрылғылар және керек-жарақтар) және өзге де техникалық құралдарды пайдалануы мүмкін.</w:t>
      </w:r>
    </w:p>
    <w:bookmarkEnd w:id="6069"/>
    <w:bookmarkStart w:name="z6641" w:id="6070"/>
    <w:p>
      <w:pPr>
        <w:spacing w:after="0"/>
        <w:ind w:left="0"/>
        <w:jc w:val="both"/>
      </w:pPr>
      <w:r>
        <w:rPr>
          <w:rFonts w:ascii="Times New Roman"/>
          <w:b w:val="false"/>
          <w:i w:val="false"/>
          <w:color w:val="000000"/>
          <w:sz w:val="28"/>
        </w:rPr>
        <w:t>
      Кедендік бақылаудың техникалық құралдарының тізбесі мен оларды қолдану тәртібін уәкілетті орган бекітеді.</w:t>
      </w:r>
    </w:p>
    <w:bookmarkEnd w:id="6070"/>
    <w:bookmarkStart w:name="z6642" w:id="6071"/>
    <w:p>
      <w:pPr>
        <w:spacing w:after="0"/>
        <w:ind w:left="0"/>
        <w:jc w:val="both"/>
      </w:pPr>
      <w:r>
        <w:rPr>
          <w:rFonts w:ascii="Times New Roman"/>
          <w:b w:val="false"/>
          <w:i w:val="false"/>
          <w:color w:val="000000"/>
          <w:sz w:val="28"/>
        </w:rPr>
        <w:t>
      2. Кедендік бақылаудың техникалық құралдары адамның, өмірі мен денсаулығына, жануарлар мен өсімдіктерге қауіпсіз болуға тиіс және адамдарға, тауарларға және көлік құралдарына зиян келтірмеуге тиіс.</w:t>
      </w:r>
    </w:p>
    <w:bookmarkEnd w:id="6071"/>
    <w:bookmarkStart w:name="z6643" w:id="6072"/>
    <w:p>
      <w:pPr>
        <w:spacing w:after="0"/>
        <w:ind w:left="0"/>
        <w:jc w:val="both"/>
      </w:pPr>
      <w:r>
        <w:rPr>
          <w:rFonts w:ascii="Times New Roman"/>
          <w:b w:val="false"/>
          <w:i w:val="false"/>
          <w:color w:val="000000"/>
          <w:sz w:val="28"/>
        </w:rPr>
        <w:t>
      3. Комиссия кеден органдары пайдаланатын кедендік бақылаудың жекелеген техникалық құралдарына қойылатын үлгілік техникалық талаптар бойынша ұсынымдарды қабылдауға құқылы.</w:t>
      </w:r>
    </w:p>
    <w:bookmarkEnd w:id="6072"/>
    <w:bookmarkStart w:name="z6644" w:id="6073"/>
    <w:p>
      <w:pPr>
        <w:spacing w:after="0"/>
        <w:ind w:left="0"/>
        <w:jc w:val="both"/>
      </w:pPr>
      <w:r>
        <w:rPr>
          <w:rFonts w:ascii="Times New Roman"/>
          <w:b w:val="false"/>
          <w:i w:val="false"/>
          <w:color w:val="000000"/>
          <w:sz w:val="28"/>
        </w:rPr>
        <w:t>
      4. Кедендік бақылаудың техникалық құралдарын кеден органдары Қазақстан Республикасының заңнамасына сәйкес кеден органдары жүзеге асыратын мемлекеттік бақылаудың (қадағалаудың) өзге түрлерін жүргізу кезінде пайдалануы мүмкін.</w:t>
      </w:r>
    </w:p>
    <w:bookmarkEnd w:id="6073"/>
    <w:bookmarkStart w:name="z6645" w:id="6074"/>
    <w:p>
      <w:pPr>
        <w:spacing w:after="0"/>
        <w:ind w:left="0"/>
        <w:jc w:val="both"/>
      </w:pPr>
      <w:r>
        <w:rPr>
          <w:rFonts w:ascii="Times New Roman"/>
          <w:b w:val="false"/>
          <w:i w:val="false"/>
          <w:color w:val="000000"/>
          <w:sz w:val="28"/>
        </w:rPr>
        <w:t>
      5. Еуразиялық экономикалық одақтың кедендік шекарасы арқылы өткізілетін тауарларға қатысты кедендік бақылау кеден органдарының су және әуе кемелері пайдаланыла отырып жүргізілуі мүмкін.</w:t>
      </w:r>
    </w:p>
    <w:bookmarkEnd w:id="6074"/>
    <w:bookmarkStart w:name="z6646" w:id="6075"/>
    <w:p>
      <w:pPr>
        <w:spacing w:after="0"/>
        <w:ind w:left="0"/>
        <w:jc w:val="both"/>
      </w:pPr>
      <w:r>
        <w:rPr>
          <w:rFonts w:ascii="Times New Roman"/>
          <w:b w:val="false"/>
          <w:i w:val="false"/>
          <w:color w:val="000000"/>
          <w:sz w:val="28"/>
        </w:rPr>
        <w:t>
      Кедендік бақылауды жүргізу мақсатында кеден органдарының су және әуе кемелерін пайдалану тәртібін уәкілетті орган айқындайды.</w:t>
      </w:r>
    </w:p>
    <w:bookmarkEnd w:id="6075"/>
    <w:p>
      <w:pPr>
        <w:spacing w:after="0"/>
        <w:ind w:left="0"/>
        <w:jc w:val="both"/>
      </w:pPr>
      <w:r>
        <w:rPr>
          <w:rFonts w:ascii="Times New Roman"/>
          <w:b/>
          <w:i w:val="false"/>
          <w:color w:val="000000"/>
          <w:sz w:val="28"/>
        </w:rPr>
        <w:t>429-бап. Кедендік алып жүру</w:t>
      </w:r>
    </w:p>
    <w:bookmarkStart w:name="z6647" w:id="6076"/>
    <w:p>
      <w:pPr>
        <w:spacing w:after="0"/>
        <w:ind w:left="0"/>
        <w:jc w:val="both"/>
      </w:pPr>
      <w:r>
        <w:rPr>
          <w:rFonts w:ascii="Times New Roman"/>
          <w:b w:val="false"/>
          <w:i w:val="false"/>
          <w:color w:val="000000"/>
          <w:sz w:val="28"/>
        </w:rPr>
        <w:t>
      1 Кеден органдары кедендік бақылаудағы тауарлардың Еуразиялық экономикалық одақтың кедендік аумағы арқылы тасымалдануын қамтамасыз ету мақсатында кедендік алып жүруді қолданады.</w:t>
      </w:r>
    </w:p>
    <w:bookmarkEnd w:id="6076"/>
    <w:bookmarkStart w:name="z6648" w:id="6077"/>
    <w:p>
      <w:pPr>
        <w:spacing w:after="0"/>
        <w:ind w:left="0"/>
        <w:jc w:val="both"/>
      </w:pPr>
      <w:r>
        <w:rPr>
          <w:rFonts w:ascii="Times New Roman"/>
          <w:b w:val="false"/>
          <w:i w:val="false"/>
          <w:color w:val="000000"/>
          <w:sz w:val="28"/>
        </w:rPr>
        <w:t>
      2. Кедендік алып жүру кедендік бақылаудағы тауарларды тасымалдайтын көлік құралдарын немесе кедендік бақылаудағы көлік құралдарын алып жүруді білдіреді.</w:t>
      </w:r>
    </w:p>
    <w:bookmarkEnd w:id="6077"/>
    <w:bookmarkStart w:name="z6649" w:id="6078"/>
    <w:p>
      <w:pPr>
        <w:spacing w:after="0"/>
        <w:ind w:left="0"/>
        <w:jc w:val="both"/>
      </w:pPr>
      <w:r>
        <w:rPr>
          <w:rFonts w:ascii="Times New Roman"/>
          <w:b w:val="false"/>
          <w:i w:val="false"/>
          <w:color w:val="000000"/>
          <w:sz w:val="28"/>
        </w:rPr>
        <w:t>
      3. Кедендік алып жүруді кеден органдарының лауазымды адамдары жүзеге асырады.</w:t>
      </w:r>
    </w:p>
    <w:bookmarkEnd w:id="6078"/>
    <w:bookmarkStart w:name="z6650" w:id="6079"/>
    <w:p>
      <w:pPr>
        <w:spacing w:after="0"/>
        <w:ind w:left="0"/>
        <w:jc w:val="both"/>
      </w:pPr>
      <w:r>
        <w:rPr>
          <w:rFonts w:ascii="Times New Roman"/>
          <w:b w:val="false"/>
          <w:i w:val="false"/>
          <w:color w:val="000000"/>
          <w:sz w:val="28"/>
        </w:rPr>
        <w:t>
      4. Кеден органдары кедендік алып жүруді:</w:t>
      </w:r>
    </w:p>
    <w:bookmarkEnd w:id="6079"/>
    <w:bookmarkStart w:name="z6651" w:id="6080"/>
    <w:p>
      <w:pPr>
        <w:spacing w:after="0"/>
        <w:ind w:left="0"/>
        <w:jc w:val="both"/>
      </w:pPr>
      <w:r>
        <w:rPr>
          <w:rFonts w:ascii="Times New Roman"/>
          <w:b w:val="false"/>
          <w:i w:val="false"/>
          <w:color w:val="000000"/>
          <w:sz w:val="28"/>
        </w:rPr>
        <w:t>
      1) кедендік транзиттің кедендік рәсіміне сәйкес тауарлар мынадай жағдайларда:</w:t>
      </w:r>
    </w:p>
    <w:bookmarkEnd w:id="6080"/>
    <w:bookmarkStart w:name="z6652" w:id="608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кедендік әкелу баждарын, салықтарды, арнайы, демпинге қарсы, өтемақы баждарын төлеу бойынша міндеттің орындалуын қамтамасыз ету ұсынылмаған не мұндай міндеттің орындалуын қамтамасыз ету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айқындалған мөлшерден кем мөлшерде ұсынылған;</w:t>
      </w:r>
    </w:p>
    <w:bookmarkEnd w:id="6081"/>
    <w:bookmarkStart w:name="z6653" w:id="6082"/>
    <w:p>
      <w:pPr>
        <w:spacing w:after="0"/>
        <w:ind w:left="0"/>
        <w:jc w:val="both"/>
      </w:pPr>
      <w:r>
        <w:rPr>
          <w:rFonts w:ascii="Times New Roman"/>
          <w:b w:val="false"/>
          <w:i w:val="false"/>
          <w:color w:val="000000"/>
          <w:sz w:val="28"/>
        </w:rPr>
        <w:t>
      тасымалдаушы, егер әкімшілік жауаптылыққа тарту туралы заңды күшіне енген қаулылардың кемінде біреуі орындалмаса, көрсетілген қаулыларда белгілі болған, кедендік транзиттің кедендік рәсіміне сәйкес тауарларды тасымалдау кезінде міндеттерді бірнеше рет орындамаған;</w:t>
      </w:r>
    </w:p>
    <w:bookmarkEnd w:id="6082"/>
    <w:bookmarkStart w:name="z6654" w:id="6083"/>
    <w:p>
      <w:pPr>
        <w:spacing w:after="0"/>
        <w:ind w:left="0"/>
        <w:jc w:val="both"/>
      </w:pPr>
      <w:r>
        <w:rPr>
          <w:rFonts w:ascii="Times New Roman"/>
          <w:b w:val="false"/>
          <w:i w:val="false"/>
          <w:color w:val="000000"/>
          <w:sz w:val="28"/>
        </w:rPr>
        <w:t xml:space="preserve">
      тасымалдаушы осы Кодекстің </w:t>
      </w:r>
      <w:r>
        <w:rPr>
          <w:rFonts w:ascii="Times New Roman"/>
          <w:b w:val="false"/>
          <w:i w:val="false"/>
          <w:color w:val="000000"/>
          <w:sz w:val="28"/>
        </w:rPr>
        <w:t>233-бабына</w:t>
      </w:r>
      <w:r>
        <w:rPr>
          <w:rFonts w:ascii="Times New Roman"/>
          <w:b w:val="false"/>
          <w:i w:val="false"/>
          <w:color w:val="000000"/>
          <w:sz w:val="28"/>
        </w:rPr>
        <w:t xml:space="preserve"> сәйкес кедендік әкелу баждарын, салықтарды, арнайы, демпингке қарсы, өтемақы баждарын төлеу бойынша міндетті белгіленген мерзімде орындамаған;</w:t>
      </w:r>
    </w:p>
    <w:bookmarkEnd w:id="6083"/>
    <w:bookmarkStart w:name="z6655" w:id="6084"/>
    <w:p>
      <w:pPr>
        <w:spacing w:after="0"/>
        <w:ind w:left="0"/>
        <w:jc w:val="both"/>
      </w:pPr>
      <w:r>
        <w:rPr>
          <w:rFonts w:ascii="Times New Roman"/>
          <w:b w:val="false"/>
          <w:i w:val="false"/>
          <w:color w:val="000000"/>
          <w:sz w:val="28"/>
        </w:rPr>
        <w:t xml:space="preserve">
      Еуразиялық экономикалық одақтың құқығын құрайтын халықаралық шарттарды және актілерді және (немесе) Қазақстан Республикасының заңнамасын сақтамау белгілері анықталған кездегі өзге де жағдайларда тасымалданған кезде; </w:t>
      </w:r>
    </w:p>
    <w:bookmarkEnd w:id="6084"/>
    <w:bookmarkStart w:name="z6656" w:id="6085"/>
    <w:p>
      <w:pPr>
        <w:spacing w:after="0"/>
        <w:ind w:left="0"/>
        <w:jc w:val="both"/>
      </w:pPr>
      <w:r>
        <w:rPr>
          <w:rFonts w:ascii="Times New Roman"/>
          <w:b w:val="false"/>
          <w:i w:val="false"/>
          <w:color w:val="000000"/>
          <w:sz w:val="28"/>
        </w:rPr>
        <w:t xml:space="preserve">
      2) осы Кодекске сәйкес кедендік бақылаудағы шетелдік тауарлардың Еуразиялық экономикалық одақтың кедендік аумағы арқылы кедендік транзиттің кедендік рәсімімен орналастырылмай тасымалдануы мүмкін болғанда осындай тауарларды тасымалдау кезінде қолдануға құқылы. </w:t>
      </w:r>
    </w:p>
    <w:bookmarkEnd w:id="6085"/>
    <w:bookmarkStart w:name="z6657" w:id="6086"/>
    <w:p>
      <w:pPr>
        <w:spacing w:after="0"/>
        <w:ind w:left="0"/>
        <w:jc w:val="both"/>
      </w:pPr>
      <w:r>
        <w:rPr>
          <w:rFonts w:ascii="Times New Roman"/>
          <w:b w:val="false"/>
          <w:i w:val="false"/>
          <w:color w:val="000000"/>
          <w:sz w:val="28"/>
        </w:rPr>
        <w:t xml:space="preserve">
      5. Егер бірінші немесе үшінші үлгідегі куәлігі бар уәкілетті экономикалық оператор кедендік транзиттің кедендік рәсімімен орналастырылатын тауарлардың декларанты болса, осы баптың 4-тармағының 1) тармақшасы бесінші абзацының ережелері қолданылмайды. </w:t>
      </w:r>
    </w:p>
    <w:bookmarkEnd w:id="6086"/>
    <w:bookmarkStart w:name="z6658" w:id="6087"/>
    <w:p>
      <w:pPr>
        <w:spacing w:after="0"/>
        <w:ind w:left="0"/>
        <w:jc w:val="both"/>
      </w:pPr>
      <w:r>
        <w:rPr>
          <w:rFonts w:ascii="Times New Roman"/>
          <w:b w:val="false"/>
          <w:i w:val="false"/>
          <w:color w:val="000000"/>
          <w:sz w:val="28"/>
        </w:rPr>
        <w:t>
      6. Кеден органы кедендік алып жүруді қолдану туралы шешім қабылдаған жағдайда, кеден органы тасымалдаушыға мұндай шешімнің қабылданғаны туралы хабарлайды және мұндай шешім қабылданған кезден бастап жиырма төрт сағаттан кешіктірмей кедендік алып жүруді ұйымдастырады.</w:t>
      </w:r>
    </w:p>
    <w:bookmarkEnd w:id="6087"/>
    <w:bookmarkStart w:name="z6659" w:id="6088"/>
    <w:p>
      <w:pPr>
        <w:spacing w:after="0"/>
        <w:ind w:left="0"/>
        <w:jc w:val="both"/>
      </w:pPr>
      <w:r>
        <w:rPr>
          <w:rFonts w:ascii="Times New Roman"/>
          <w:b w:val="false"/>
          <w:i w:val="false"/>
          <w:color w:val="000000"/>
          <w:sz w:val="28"/>
        </w:rPr>
        <w:t>
      7. Қазақстан Республикасының аумағы арқылы ғана көлік құралдарын кедендік алып жүру кезінде кедендік алып жүруді ұйымдастыру тәртібін уәкілетті орган айқындайды.</w:t>
      </w:r>
    </w:p>
    <w:bookmarkEnd w:id="6088"/>
    <w:bookmarkStart w:name="z6660" w:id="6089"/>
    <w:p>
      <w:pPr>
        <w:spacing w:after="0"/>
        <w:ind w:left="0"/>
        <w:jc w:val="both"/>
      </w:pPr>
      <w:r>
        <w:rPr>
          <w:rFonts w:ascii="Times New Roman"/>
          <w:b w:val="false"/>
          <w:i w:val="false"/>
          <w:color w:val="000000"/>
          <w:sz w:val="28"/>
        </w:rPr>
        <w:t>
      8. Еуразиялық экономикалық одаққа мүше екі және одан көп мемлекеттің аумақтары арқылы көлік құралдарын кедендік алып жүру кезінде кедендік алып жүруді ұйымдастыру тәртібі Еуразиялық экономикалық одақ шеңберіндегі халықаралық шартта айқындалады.</w:t>
      </w:r>
    </w:p>
    <w:bookmarkEnd w:id="6089"/>
    <w:bookmarkStart w:name="z6661" w:id="6090"/>
    <w:p>
      <w:pPr>
        <w:spacing w:after="0"/>
        <w:ind w:left="0"/>
        <w:jc w:val="both"/>
      </w:pPr>
      <w:r>
        <w:rPr>
          <w:rFonts w:ascii="Times New Roman"/>
          <w:b w:val="false"/>
          <w:i w:val="false"/>
          <w:color w:val="000000"/>
          <w:sz w:val="28"/>
        </w:rPr>
        <w:t>
      9. Осы баптың 4-тармағы 1) тармақшасының үшінші абзацын қолданудың мақсаты үшін кедендік транзиттің кедендік рәсіміне сәйкес тауарларды тасымалдау кезіндегі тасымалдаушының міндеттерін орындамағаны үшін әкімшілік жауаптылыққа тарту және оларды орындау жөнінде заңды күшіне енген қаулылартуралы ақпарат алмасу Еуразиялық экономикалық одақ шеңберіндегі халықаралық шартқа сәйкес жүзеге асырылады.</w:t>
      </w:r>
    </w:p>
    <w:bookmarkEnd w:id="6090"/>
    <w:p>
      <w:pPr>
        <w:spacing w:after="0"/>
        <w:ind w:left="0"/>
        <w:jc w:val="both"/>
      </w:pPr>
      <w:r>
        <w:rPr>
          <w:rFonts w:ascii="Times New Roman"/>
          <w:b/>
          <w:i w:val="false"/>
          <w:color w:val="000000"/>
          <w:sz w:val="28"/>
        </w:rPr>
        <w:t>430-бап. Тауарларды тасымалдау маршруты</w:t>
      </w:r>
    </w:p>
    <w:bookmarkStart w:name="z6662" w:id="6091"/>
    <w:p>
      <w:pPr>
        <w:spacing w:after="0"/>
        <w:ind w:left="0"/>
        <w:jc w:val="both"/>
      </w:pPr>
      <w:r>
        <w:rPr>
          <w:rFonts w:ascii="Times New Roman"/>
          <w:b w:val="false"/>
          <w:i w:val="false"/>
          <w:color w:val="000000"/>
          <w:sz w:val="28"/>
        </w:rPr>
        <w:t>
      1. Тауарларды тасымалдау маршрутын кеден органдары Еуразиялық экономикалық одақтың кедендік аумағы арқылы кедендік бақылаудағы тауарларды тасымалдауға бақылауды қамтамасыз ету мақсатында белгілейді.</w:t>
      </w:r>
    </w:p>
    <w:bookmarkEnd w:id="6091"/>
    <w:bookmarkStart w:name="z6663" w:id="6092"/>
    <w:p>
      <w:pPr>
        <w:spacing w:after="0"/>
        <w:ind w:left="0"/>
        <w:jc w:val="both"/>
      </w:pPr>
      <w:r>
        <w:rPr>
          <w:rFonts w:ascii="Times New Roman"/>
          <w:b w:val="false"/>
          <w:i w:val="false"/>
          <w:color w:val="000000"/>
          <w:sz w:val="28"/>
        </w:rPr>
        <w:t xml:space="preserve">
      2. Тауарларды тасымалдау маршруты кедендік транзиттің кедендік рәсімімен орналастырылған тауарларға қатысты не осы Кодекске сәйкес кедендік бақылаудағы тауарлар Еуразиялық экономикалық одақтың кедендік аумағы арқылы кедендік транзиттің кедендік рәсімімен орналастырылмай тасымалдануы мүмкін болатын осындай тауарларға қатысты белгіленеді. </w:t>
      </w:r>
    </w:p>
    <w:bookmarkEnd w:id="6092"/>
    <w:bookmarkStart w:name="z6664" w:id="6093"/>
    <w:p>
      <w:pPr>
        <w:spacing w:after="0"/>
        <w:ind w:left="0"/>
        <w:jc w:val="both"/>
      </w:pPr>
      <w:r>
        <w:rPr>
          <w:rFonts w:ascii="Times New Roman"/>
          <w:b w:val="false"/>
          <w:i w:val="false"/>
          <w:color w:val="000000"/>
          <w:sz w:val="28"/>
        </w:rPr>
        <w:t>
      3. Тауарларды тасымалдау маршруты шетелдік тауарларды Қазақстан Республикасының және (немесе) Еуразиялық экономикалық одаққа мүше мемлекеттердің ішкі су жолдарына кірмей, Қазақстан Республикасының және (немесе) Еуразиялық экономикалық одаққа мүше мемлекеттердің теңіз порттары арасында су кемелерімен, оның ішінде аралас жүзу (өзен-теңіз) кемелерімен тасымалдауды қоспағанда, тауарларды автомобиль және су көлігімен тасымалдау кезінде белгіленеді.</w:t>
      </w:r>
    </w:p>
    <w:bookmarkEnd w:id="6093"/>
    <w:bookmarkStart w:name="z6665" w:id="6094"/>
    <w:p>
      <w:pPr>
        <w:spacing w:after="0"/>
        <w:ind w:left="0"/>
        <w:jc w:val="both"/>
      </w:pPr>
      <w:r>
        <w:rPr>
          <w:rFonts w:ascii="Times New Roman"/>
          <w:b w:val="false"/>
          <w:i w:val="false"/>
          <w:color w:val="000000"/>
          <w:sz w:val="28"/>
        </w:rPr>
        <w:t>
      4. Кедендік транзиттің кедендік рәсімімен орналастырылған тауарларға қатысты белгіленген тауарларды тасымалдау маршрутын жөнелтуші кеден органы көліктік (тасымалдау) құжаттарда көрсетілген мәліметтерді негізге ала отырып белгілейді.</w:t>
      </w:r>
    </w:p>
    <w:bookmarkEnd w:id="6094"/>
    <w:bookmarkStart w:name="z6666" w:id="6095"/>
    <w:p>
      <w:pPr>
        <w:spacing w:after="0"/>
        <w:ind w:left="0"/>
        <w:jc w:val="both"/>
      </w:pPr>
      <w:r>
        <w:rPr>
          <w:rFonts w:ascii="Times New Roman"/>
          <w:b w:val="false"/>
          <w:i w:val="false"/>
          <w:color w:val="000000"/>
          <w:sz w:val="28"/>
        </w:rPr>
        <w:t>
      5. Тасымалдаушының кедендік транзиттің кедендік рәсімімен орналастырылған тауарларға қатысты белгіленген тауарларды тасымалдау маршрутын өзгертуіне жөнелтуші кеден органының не оның жүру жолындағы кез келген кеден органының рұқсатымен жол беріледі, ол тасымалдаушының назарына электрондық немесе жазбаша нысанда жеткізіледі.</w:t>
      </w:r>
    </w:p>
    <w:bookmarkEnd w:id="6095"/>
    <w:bookmarkStart w:name="z6667" w:id="6096"/>
    <w:p>
      <w:pPr>
        <w:spacing w:after="0"/>
        <w:ind w:left="0"/>
        <w:jc w:val="both"/>
      </w:pPr>
      <w:r>
        <w:rPr>
          <w:rFonts w:ascii="Times New Roman"/>
          <w:b w:val="false"/>
          <w:i w:val="false"/>
          <w:color w:val="000000"/>
          <w:sz w:val="28"/>
        </w:rPr>
        <w:t>
      6. Тауарларды тасымалдау маршруты Қазақстан Республикасының аумағы арқылы тасымалданатын тауарларға қатысты белгіленген жағдайда, кеден органдары көлік құралдарының орын ауыстыруына және тауарларды тасымалдаудың белгіленген маршрутын сақтауға қашықтықтан бақылауды қамтамасыз ететін ақпараттық жүйелерді және кедендік бақылаудың техникалық құралдарын пайдалануы мүмкін.</w:t>
      </w:r>
    </w:p>
    <w:bookmarkEnd w:id="6096"/>
    <w:bookmarkStart w:name="z6668" w:id="6097"/>
    <w:p>
      <w:pPr>
        <w:spacing w:after="0"/>
        <w:ind w:left="0"/>
        <w:jc w:val="both"/>
      </w:pPr>
      <w:r>
        <w:rPr>
          <w:rFonts w:ascii="Times New Roman"/>
          <w:b w:val="false"/>
          <w:i w:val="false"/>
          <w:color w:val="000000"/>
          <w:sz w:val="28"/>
        </w:rPr>
        <w:t>
      7. Кедендік транзиттің кедендік рәсімімен орналастырылған тауарларға қатысты белгіленген тауарларды тасымалдау маршрутын белгілеуге, өзгертуге және сақтауға байланысты кедендік операцияларды жасау тәртібін Комиссия айқындайды.</w:t>
      </w:r>
    </w:p>
    <w:bookmarkEnd w:id="6097"/>
    <w:bookmarkStart w:name="z6669" w:id="6098"/>
    <w:p>
      <w:pPr>
        <w:spacing w:after="0"/>
        <w:ind w:left="0"/>
        <w:jc w:val="both"/>
      </w:pPr>
      <w:r>
        <w:rPr>
          <w:rFonts w:ascii="Times New Roman"/>
          <w:b w:val="false"/>
          <w:i w:val="false"/>
          <w:color w:val="000000"/>
          <w:sz w:val="28"/>
        </w:rPr>
        <w:t>
      Кедендік бақылаудағы тауарларға қатысты тасымалдау маршрутын белгілеуге және сақтауға байланысты кедендік операцияларды жасау тәртібін осы Кодекске сәйкес осындай тауарлар кедендік транзиттің кедендік рәсімімен орналастырылмай Еуразиялық экономикалық одақтың кедендік аумағы арқылы тасымалдануы мүмкін болғанда, уәкілетті орган айқындайды.</w:t>
      </w:r>
    </w:p>
    <w:bookmarkEnd w:id="6098"/>
    <w:p>
      <w:pPr>
        <w:spacing w:after="0"/>
        <w:ind w:left="0"/>
        <w:jc w:val="both"/>
      </w:pPr>
      <w:r>
        <w:rPr>
          <w:rFonts w:ascii="Times New Roman"/>
          <w:b/>
          <w:i w:val="false"/>
          <w:color w:val="000000"/>
          <w:sz w:val="28"/>
        </w:rPr>
        <w:t>431-бап. Кедендік бақылаудағы тауарларды және олармен жасалатын кедендік операцияларды есепке алу</w:t>
      </w:r>
    </w:p>
    <w:bookmarkStart w:name="z6670" w:id="6099"/>
    <w:p>
      <w:pPr>
        <w:spacing w:after="0"/>
        <w:ind w:left="0"/>
        <w:jc w:val="both"/>
      </w:pPr>
      <w:r>
        <w:rPr>
          <w:rFonts w:ascii="Times New Roman"/>
          <w:b w:val="false"/>
          <w:i w:val="false"/>
          <w:color w:val="000000"/>
          <w:sz w:val="28"/>
        </w:rPr>
        <w:t>
      1. Кеден органдары кедендік бақылаудағы тауарларды және олармен жасалатын кедендік операцияларды есепке алуды жүргізеді.</w:t>
      </w:r>
    </w:p>
    <w:bookmarkEnd w:id="6099"/>
    <w:bookmarkStart w:name="z6671" w:id="6100"/>
    <w:p>
      <w:pPr>
        <w:spacing w:after="0"/>
        <w:ind w:left="0"/>
        <w:jc w:val="both"/>
      </w:pPr>
      <w:r>
        <w:rPr>
          <w:rFonts w:ascii="Times New Roman"/>
          <w:b w:val="false"/>
          <w:i w:val="false"/>
          <w:color w:val="000000"/>
          <w:sz w:val="28"/>
        </w:rPr>
        <w:t>
      Кедендік бақылаудағы тауарларды және олармен жасалатын кедендік операцияларды есепке алуға ақпараттық жүйелер мен ақпараттық коммуникациялық технологиялар пайдаланыла отырып, уәкілетті орган айқындаған тәртіппен жол беріледі.</w:t>
      </w:r>
    </w:p>
    <w:bookmarkEnd w:id="6100"/>
    <w:bookmarkStart w:name="z6672" w:id="6101"/>
    <w:p>
      <w:pPr>
        <w:spacing w:after="0"/>
        <w:ind w:left="0"/>
        <w:jc w:val="both"/>
      </w:pPr>
      <w:r>
        <w:rPr>
          <w:rFonts w:ascii="Times New Roman"/>
          <w:b w:val="false"/>
          <w:i w:val="false"/>
          <w:color w:val="000000"/>
          <w:sz w:val="28"/>
        </w:rPr>
        <w:t>
      2. Кедендік бақылаудағы тауарларды және олармен жасалатын кедендік операцияларды есепке алуды жүргізу тәртібі мен нысанын уәкілетті орган бекітеді.</w:t>
      </w:r>
    </w:p>
    <w:bookmarkEnd w:id="6101"/>
    <w:p>
      <w:pPr>
        <w:spacing w:after="0"/>
        <w:ind w:left="0"/>
        <w:jc w:val="both"/>
      </w:pPr>
      <w:r>
        <w:rPr>
          <w:rFonts w:ascii="Times New Roman"/>
          <w:b/>
          <w:i w:val="false"/>
          <w:color w:val="000000"/>
          <w:sz w:val="28"/>
        </w:rPr>
        <w:t>432-бап. Кедендік бақылауды жүргізу кезінде маманның қатысуы</w:t>
      </w:r>
    </w:p>
    <w:bookmarkStart w:name="z6673" w:id="6102"/>
    <w:p>
      <w:pPr>
        <w:spacing w:after="0"/>
        <w:ind w:left="0"/>
        <w:jc w:val="both"/>
      </w:pPr>
      <w:r>
        <w:rPr>
          <w:rFonts w:ascii="Times New Roman"/>
          <w:b w:val="false"/>
          <w:i w:val="false"/>
          <w:color w:val="000000"/>
          <w:sz w:val="28"/>
        </w:rPr>
        <w:t>
      1. Кедендік бақылауды жүргізу кезінде кеден органдары кеден органдарына жәрдем көрсету үшін, қажет болған жағдайда жекелеген әрекеттерді жасау үшін мұндай әрекеттердің нәтижесіне мүдделі емес, оның ішінде кедендік бақылаудың техникалық құралдарын қолдану кезінде қажет болатын арнайы білімдері мен дағдылары бар маманды тартуы мүмкін.</w:t>
      </w:r>
    </w:p>
    <w:bookmarkEnd w:id="6102"/>
    <w:bookmarkStart w:name="z6674" w:id="6103"/>
    <w:p>
      <w:pPr>
        <w:spacing w:after="0"/>
        <w:ind w:left="0"/>
        <w:jc w:val="both"/>
      </w:pPr>
      <w:r>
        <w:rPr>
          <w:rFonts w:ascii="Times New Roman"/>
          <w:b w:val="false"/>
          <w:i w:val="false"/>
          <w:color w:val="000000"/>
          <w:sz w:val="28"/>
        </w:rPr>
        <w:t>
      2. Кедендік бақылауды жүргізу кезінде маман ретінде тұлғаны тарту шарттық негізде жүзеге асырылады.</w:t>
      </w:r>
    </w:p>
    <w:bookmarkEnd w:id="6103"/>
    <w:bookmarkStart w:name="z6675" w:id="6104"/>
    <w:p>
      <w:pPr>
        <w:spacing w:after="0"/>
        <w:ind w:left="0"/>
        <w:jc w:val="both"/>
      </w:pPr>
      <w:r>
        <w:rPr>
          <w:rFonts w:ascii="Times New Roman"/>
          <w:b w:val="false"/>
          <w:i w:val="false"/>
          <w:color w:val="000000"/>
          <w:sz w:val="28"/>
        </w:rPr>
        <w:t>
      3. Маманның:</w:t>
      </w:r>
    </w:p>
    <w:bookmarkEnd w:id="6104"/>
    <w:bookmarkStart w:name="z6676" w:id="6105"/>
    <w:p>
      <w:pPr>
        <w:spacing w:after="0"/>
        <w:ind w:left="0"/>
        <w:jc w:val="both"/>
      </w:pPr>
      <w:r>
        <w:rPr>
          <w:rFonts w:ascii="Times New Roman"/>
          <w:b w:val="false"/>
          <w:i w:val="false"/>
          <w:color w:val="000000"/>
          <w:sz w:val="28"/>
        </w:rPr>
        <w:t>
      1) өзі қатысатын әрекеттерді жүзеге асыруға байланысты материалдармен танысуға;</w:t>
      </w:r>
    </w:p>
    <w:bookmarkEnd w:id="6105"/>
    <w:bookmarkStart w:name="z6677" w:id="6106"/>
    <w:p>
      <w:pPr>
        <w:spacing w:after="0"/>
        <w:ind w:left="0"/>
        <w:jc w:val="both"/>
      </w:pPr>
      <w:r>
        <w:rPr>
          <w:rFonts w:ascii="Times New Roman"/>
          <w:b w:val="false"/>
          <w:i w:val="false"/>
          <w:color w:val="000000"/>
          <w:sz w:val="28"/>
        </w:rPr>
        <w:t>
      2) өзі қатысқан әрекеттерді жасаудың нәтижелері бойынша ресімделетін құжаттармен танысуға және өзі жасаған әрекеттер бойынша мұндай құжаттарға енгізілуге жататын өтініштер немесе ескертулер жасауға құқығы бар.</w:t>
      </w:r>
    </w:p>
    <w:bookmarkEnd w:id="6106"/>
    <w:bookmarkStart w:name="z6678" w:id="6107"/>
    <w:p>
      <w:pPr>
        <w:spacing w:after="0"/>
        <w:ind w:left="0"/>
        <w:jc w:val="both"/>
      </w:pPr>
      <w:r>
        <w:rPr>
          <w:rFonts w:ascii="Times New Roman"/>
          <w:b w:val="false"/>
          <w:i w:val="false"/>
          <w:color w:val="000000"/>
          <w:sz w:val="28"/>
        </w:rPr>
        <w:t>
      4. Маман:</w:t>
      </w:r>
    </w:p>
    <w:bookmarkEnd w:id="6107"/>
    <w:bookmarkStart w:name="z6679" w:id="6108"/>
    <w:p>
      <w:pPr>
        <w:spacing w:after="0"/>
        <w:ind w:left="0"/>
        <w:jc w:val="both"/>
      </w:pPr>
      <w:r>
        <w:rPr>
          <w:rFonts w:ascii="Times New Roman"/>
          <w:b w:val="false"/>
          <w:i w:val="false"/>
          <w:color w:val="000000"/>
          <w:sz w:val="28"/>
        </w:rPr>
        <w:t>
      1) арнайы білімдер мен дағдыларды талап ететін әрекеттер жасауға қатысуға не осындай әрекеттерді жасауға, өзі жасап жатқан әрекеттер бойынша түсінік беруге;</w:t>
      </w:r>
    </w:p>
    <w:bookmarkEnd w:id="6108"/>
    <w:bookmarkStart w:name="z6680" w:id="6109"/>
    <w:p>
      <w:pPr>
        <w:spacing w:after="0"/>
        <w:ind w:left="0"/>
        <w:jc w:val="both"/>
      </w:pPr>
      <w:r>
        <w:rPr>
          <w:rFonts w:ascii="Times New Roman"/>
          <w:b w:val="false"/>
          <w:i w:val="false"/>
          <w:color w:val="000000"/>
          <w:sz w:val="28"/>
        </w:rPr>
        <w:t>
      2) осы тармақтың 1) тармақшасында көрсетілген әрекеттерді жасау фактісін, олардың мазмұны мен нәтижелерін өз қолымен куәландыруға міндетті.</w:t>
      </w:r>
    </w:p>
    <w:bookmarkEnd w:id="6109"/>
    <w:bookmarkStart w:name="z6681" w:id="6110"/>
    <w:p>
      <w:pPr>
        <w:spacing w:after="0"/>
        <w:ind w:left="0"/>
        <w:jc w:val="both"/>
      </w:pPr>
      <w:r>
        <w:rPr>
          <w:rFonts w:ascii="Times New Roman"/>
          <w:b w:val="false"/>
          <w:i w:val="false"/>
          <w:color w:val="000000"/>
          <w:sz w:val="28"/>
        </w:rPr>
        <w:t>
      5. Маман Қазақстан Республикасының заңнамасында көзделген жағдайларды қоспағанда, өзі алған мемлекеттік, коммерциялық, банктік, салықтық немесе заңмен қорғалатын өзге де құпияны (құпияларды) құрайтын ақпаратты, сондай-ақ басқа да құпия ақпаратты жария етпеуге, өзге де мақсаттарда пайдаланбауға, үшінші тұлғаларға бермеуге тиіс.</w:t>
      </w:r>
    </w:p>
    <w:bookmarkEnd w:id="6110"/>
    <w:bookmarkStart w:name="z6682" w:id="6111"/>
    <w:p>
      <w:pPr>
        <w:spacing w:after="0"/>
        <w:ind w:left="0"/>
        <w:jc w:val="both"/>
      </w:pPr>
      <w:r>
        <w:rPr>
          <w:rFonts w:ascii="Times New Roman"/>
          <w:b w:val="false"/>
          <w:i w:val="false"/>
          <w:color w:val="000000"/>
          <w:sz w:val="28"/>
        </w:rPr>
        <w:t>
      6. Егер кедендік бақылауды жүргізу барысында Еуразиялық экономикалық одақтың және (немесе) Қазақстан Республикасының кеден заңнамасын бұзушылықтар анықталса, кеден органдарының маманды тартуға байланысты туындаған шығыстары қызметіне және (немесе) тауарларына қатысты кедендік бақылау жүргізілетін тұлғаның қаражаты есебінен өтеледі. Өзге жағдайларда мұндай көрсетілетін қызметтерге ақы төлеу Қазақстан Республикасының бюджет заңнамасында айқындалған тәртіппен бюджет қаражаты есебінен жүзеге асырылады.</w:t>
      </w:r>
    </w:p>
    <w:bookmarkEnd w:id="6111"/>
    <w:p>
      <w:pPr>
        <w:spacing w:after="0"/>
        <w:ind w:left="0"/>
        <w:jc w:val="both"/>
      </w:pPr>
      <w:r>
        <w:rPr>
          <w:rFonts w:ascii="Times New Roman"/>
          <w:b/>
          <w:i w:val="false"/>
          <w:color w:val="000000"/>
          <w:sz w:val="28"/>
        </w:rPr>
        <w:t>433-бап. Кедендік бақылауды жүргізуге жәрдем көрсету үшін Қазақстан Республикасының басқа мемлекеттік органдарынан мамандар мен сарапшыларды тарту</w:t>
      </w:r>
    </w:p>
    <w:bookmarkStart w:name="z6683" w:id="6112"/>
    <w:p>
      <w:pPr>
        <w:spacing w:after="0"/>
        <w:ind w:left="0"/>
        <w:jc w:val="both"/>
      </w:pPr>
      <w:r>
        <w:rPr>
          <w:rFonts w:ascii="Times New Roman"/>
          <w:b w:val="false"/>
          <w:i w:val="false"/>
          <w:color w:val="000000"/>
          <w:sz w:val="28"/>
        </w:rPr>
        <w:t>
      1. Кеден органдары кедендік бақылауды жүргізуге жәрдем көрсету үшін Қазақстан Республикасының басқа мемлекеттік органдарынан мамандар мен сарапшыларды тартуға құқылы.</w:t>
      </w:r>
    </w:p>
    <w:bookmarkEnd w:id="6112"/>
    <w:bookmarkStart w:name="z6684" w:id="6113"/>
    <w:p>
      <w:pPr>
        <w:spacing w:after="0"/>
        <w:ind w:left="0"/>
        <w:jc w:val="both"/>
      </w:pPr>
      <w:r>
        <w:rPr>
          <w:rFonts w:ascii="Times New Roman"/>
          <w:b w:val="false"/>
          <w:i w:val="false"/>
          <w:color w:val="000000"/>
          <w:sz w:val="28"/>
        </w:rPr>
        <w:t>
      2. Қазақстан Республикасының басқа мемлекеттік органдарынан тартылатын мамандар мен сарапшылар мемлекеттік, коммерциялық, салықтық, банктік және заңмен қорғалатын өзге де құпияны (құпияларды) құрайтын мәліметтерді, сондай-ақ сыртқы экономикалық және кеден ісі саласындағы өзге де қызметке қатысушыларға қатысты құпия ақпаратты жария етпеуге тиіс.</w:t>
      </w:r>
    </w:p>
    <w:bookmarkEnd w:id="6113"/>
    <w:bookmarkStart w:name="z6685" w:id="6114"/>
    <w:p>
      <w:pPr>
        <w:spacing w:after="0"/>
        <w:ind w:left="0"/>
        <w:jc w:val="both"/>
      </w:pPr>
      <w:r>
        <w:rPr>
          <w:rFonts w:ascii="Times New Roman"/>
          <w:b w:val="false"/>
          <w:i w:val="false"/>
          <w:color w:val="000000"/>
          <w:sz w:val="28"/>
        </w:rPr>
        <w:t xml:space="preserve">
      3. Қазақстан Республикасының басқа мемлекеттік органдарынан мамандар мен сарапшыларды тартуға байланысты шығыстар, егер кеден органдарының тапсырмасы бойынша олар орындаған жұмыс олардың қызметтік міндеттерінің аясына кірмесе, осы Кодекстің </w:t>
      </w:r>
      <w:r>
        <w:rPr>
          <w:rFonts w:ascii="Times New Roman"/>
          <w:b w:val="false"/>
          <w:i w:val="false"/>
          <w:color w:val="000000"/>
          <w:sz w:val="28"/>
        </w:rPr>
        <w:t>432-бабының</w:t>
      </w:r>
      <w:r>
        <w:rPr>
          <w:rFonts w:ascii="Times New Roman"/>
          <w:b w:val="false"/>
          <w:i w:val="false"/>
          <w:color w:val="000000"/>
          <w:sz w:val="28"/>
        </w:rPr>
        <w:t xml:space="preserve"> 6-тармағында айқындалатын тәртіппен өтеледі.</w:t>
      </w:r>
    </w:p>
    <w:bookmarkEnd w:id="6114"/>
    <w:p>
      <w:pPr>
        <w:spacing w:after="0"/>
        <w:ind w:left="0"/>
        <w:jc w:val="both"/>
      </w:pPr>
      <w:r>
        <w:rPr>
          <w:rFonts w:ascii="Times New Roman"/>
          <w:b/>
          <w:i w:val="false"/>
          <w:color w:val="000000"/>
          <w:sz w:val="28"/>
        </w:rPr>
        <w:t>434-бап. Кедендік бақылауды жүргізу үшін қажетті тауарлар мен көлік құралдарына қатысты жүк және өзге де операциялар</w:t>
      </w:r>
    </w:p>
    <w:bookmarkStart w:name="z6686" w:id="6115"/>
    <w:p>
      <w:pPr>
        <w:spacing w:after="0"/>
        <w:ind w:left="0"/>
        <w:jc w:val="both"/>
      </w:pPr>
      <w:r>
        <w:rPr>
          <w:rFonts w:ascii="Times New Roman"/>
          <w:b w:val="false"/>
          <w:i w:val="false"/>
          <w:color w:val="000000"/>
          <w:sz w:val="28"/>
        </w:rPr>
        <w:t>
      1. Кедендік бақылауды жүргізу кезінде кеден органының талап етуі бойынша декларант, уақытша сақтау қоймасының немесе кеден қоймасының иесі, кеден өкілі және (немесе) тауарларға қатысты өкілеттіктері бар өзге тұлға кедендік бақылауға жататын тауарларды тасымалдауды (тасуды), өлшеуді жүргізуге немесе өзге тәсілмен тауарлардың санын анықтауды қамтамасыз етуге, тиеуді, түсіруді, қайта тиеуді, олардың зақымданған қаптамасын жөндеуді, қаптамасын ашуды, орауды не қайта орауды, сондай-ақ осындай тауарлар орналасқан (орналасуы мүмкін) үй-жайларды, ыдыстарды және өзге де орындарды ашуды жүргізуге міндетті.</w:t>
      </w:r>
    </w:p>
    <w:bookmarkEnd w:id="6115"/>
    <w:bookmarkStart w:name="z6687" w:id="6116"/>
    <w:p>
      <w:pPr>
        <w:spacing w:after="0"/>
        <w:ind w:left="0"/>
        <w:jc w:val="both"/>
      </w:pPr>
      <w:r>
        <w:rPr>
          <w:rFonts w:ascii="Times New Roman"/>
          <w:b w:val="false"/>
          <w:i w:val="false"/>
          <w:color w:val="000000"/>
          <w:sz w:val="28"/>
        </w:rPr>
        <w:t>
      2. Тасымалдаушы өзі тасымалдайтын (таситын) тауарларға және осындай тауарларды тасымалдау (тасу) жүзеге асырылатын көлік құралдарына қатысты жүк және өзге де операциялардың жасалуына ықпал етуге міндетті.</w:t>
      </w:r>
    </w:p>
    <w:bookmarkEnd w:id="6116"/>
    <w:bookmarkStart w:name="z6688" w:id="6117"/>
    <w:p>
      <w:pPr>
        <w:spacing w:after="0"/>
        <w:ind w:left="0"/>
        <w:jc w:val="both"/>
      </w:pPr>
      <w:r>
        <w:rPr>
          <w:rFonts w:ascii="Times New Roman"/>
          <w:b w:val="false"/>
          <w:i w:val="false"/>
          <w:color w:val="000000"/>
          <w:sz w:val="28"/>
        </w:rPr>
        <w:t>
      3. Тауарлар мен көлік құралдарына қатысты жүк және өзге де операциялар кеден органы үшін қандай да бір шығыстарға алып келмеуге тиіс.</w:t>
      </w:r>
    </w:p>
    <w:bookmarkEnd w:id="6117"/>
    <w:p>
      <w:pPr>
        <w:spacing w:after="0"/>
        <w:ind w:left="0"/>
        <w:jc w:val="both"/>
      </w:pPr>
      <w:r>
        <w:rPr>
          <w:rFonts w:ascii="Times New Roman"/>
          <w:b/>
          <w:i w:val="false"/>
          <w:color w:val="000000"/>
          <w:sz w:val="28"/>
        </w:rPr>
        <w:t>435-бап. Кедендік байқау</w:t>
      </w:r>
    </w:p>
    <w:bookmarkStart w:name="z6689" w:id="6118"/>
    <w:p>
      <w:pPr>
        <w:spacing w:after="0"/>
        <w:ind w:left="0"/>
        <w:jc w:val="both"/>
      </w:pPr>
      <w:r>
        <w:rPr>
          <w:rFonts w:ascii="Times New Roman"/>
          <w:b w:val="false"/>
          <w:i w:val="false"/>
          <w:color w:val="000000"/>
          <w:sz w:val="28"/>
        </w:rPr>
        <w:t>
      Кеден органдарының лауазымды адамдары тауарларға, оның ішінде кедендік бақылау объектілері болып табылатын көлік құралдарына және оларға қатысты жүк және өзге де операциялардың жасалуына, сондай-ақ Еуразиялық экономикалық одақтың кедендік шекарасы арқылы өтетін және халықаралық әуежайдың кедендік бақылау аймағында немесе транзиттік аймағында болатын жеке тұлғаларға тікелей немесе жанама түрде, оның ішінде техникалық құралдарды пайдалана отырып байқауды жүзеге асыруға құқылы.</w:t>
      </w:r>
    </w:p>
    <w:bookmarkEnd w:id="6118"/>
    <w:p>
      <w:pPr>
        <w:spacing w:after="0"/>
        <w:ind w:left="0"/>
        <w:jc w:val="both"/>
      </w:pPr>
      <w:r>
        <w:rPr>
          <w:rFonts w:ascii="Times New Roman"/>
          <w:b/>
          <w:i w:val="false"/>
          <w:color w:val="000000"/>
          <w:sz w:val="28"/>
        </w:rPr>
        <w:t>436-бап. Тауарларды есепке алу жүйесінің болуын және тауарлардың есепке алынуын жүргізуді тексеру</w:t>
      </w:r>
    </w:p>
    <w:bookmarkStart w:name="z6690" w:id="6119"/>
    <w:p>
      <w:pPr>
        <w:spacing w:after="0"/>
        <w:ind w:left="0"/>
        <w:jc w:val="both"/>
      </w:pPr>
      <w:r>
        <w:rPr>
          <w:rFonts w:ascii="Times New Roman"/>
          <w:b w:val="false"/>
          <w:i w:val="false"/>
          <w:color w:val="000000"/>
          <w:sz w:val="28"/>
        </w:rPr>
        <w:t>
      1. Кеден органдары осы Кодексте және (немесе) Қазақстан Республикасының заңнамасында белгіленген талаптардың сақталуын қамтамасыз ету мақсатында:</w:t>
      </w:r>
    </w:p>
    <w:bookmarkEnd w:id="6119"/>
    <w:bookmarkStart w:name="z6691" w:id="6120"/>
    <w:p>
      <w:pPr>
        <w:spacing w:after="0"/>
        <w:ind w:left="0"/>
        <w:jc w:val="both"/>
      </w:pPr>
      <w:r>
        <w:rPr>
          <w:rFonts w:ascii="Times New Roman"/>
          <w:b w:val="false"/>
          <w:i w:val="false"/>
          <w:color w:val="000000"/>
          <w:sz w:val="28"/>
        </w:rPr>
        <w:t>
      1) уәкілетті экономикалық операторлар тізіліміне, кеден ісі саласындағы қызметті жүзеге асыратын тұлғалар тізіліміне енгізілуге үміткер тұлғаларда және осындай тізілімдерге енгізілген тұлғаларда тауарларды есепке алудың белгіленген талаптарға сәйкес келетін жүйесінің болуын;</w:t>
      </w:r>
    </w:p>
    <w:bookmarkEnd w:id="6120"/>
    <w:bookmarkStart w:name="z6692" w:id="6121"/>
    <w:p>
      <w:pPr>
        <w:spacing w:after="0"/>
        <w:ind w:left="0"/>
        <w:jc w:val="both"/>
      </w:pPr>
      <w:r>
        <w:rPr>
          <w:rFonts w:ascii="Times New Roman"/>
          <w:b w:val="false"/>
          <w:i w:val="false"/>
          <w:color w:val="000000"/>
          <w:sz w:val="28"/>
        </w:rPr>
        <w:t>
      2) кеден ісі саласындағы қызметті жүзеге асыратын тұлғалардың, уәкілетті экономикалық операторлардың және тауарлардың есепке алынуын жүргізуді көздейтін кедендік рәсімдермен орналастырылған тауарларды иеленетін және (немесе) пайдаланатын тұлғалардың тауарларды есепке алуды жүргізуін тексереді.</w:t>
      </w:r>
    </w:p>
    <w:bookmarkEnd w:id="6121"/>
    <w:bookmarkStart w:name="z6693" w:id="6122"/>
    <w:p>
      <w:pPr>
        <w:spacing w:after="0"/>
        <w:ind w:left="0"/>
        <w:jc w:val="both"/>
      </w:pPr>
      <w:r>
        <w:rPr>
          <w:rFonts w:ascii="Times New Roman"/>
          <w:b w:val="false"/>
          <w:i w:val="false"/>
          <w:color w:val="000000"/>
          <w:sz w:val="28"/>
        </w:rPr>
        <w:t>
      2. Тауарларды есепке алудың белгіленген талаптарға сәйкес келетін жүйесінің болуын тексеру және тауарларды есепке алуды жүргізу тәртібін уәкілетті орган айқындайды.</w:t>
      </w:r>
    </w:p>
    <w:bookmarkEnd w:id="6122"/>
    <w:p>
      <w:pPr>
        <w:spacing w:after="0"/>
        <w:ind w:left="0"/>
        <w:jc w:val="both"/>
      </w:pPr>
      <w:r>
        <w:rPr>
          <w:rFonts w:ascii="Times New Roman"/>
          <w:b/>
          <w:i w:val="false"/>
          <w:color w:val="000000"/>
          <w:sz w:val="28"/>
        </w:rPr>
        <w:t>437-бап. Электрондық кедендік алып жүру</w:t>
      </w:r>
    </w:p>
    <w:bookmarkStart w:name="z6694" w:id="6123"/>
    <w:p>
      <w:pPr>
        <w:spacing w:after="0"/>
        <w:ind w:left="0"/>
        <w:jc w:val="both"/>
      </w:pPr>
      <w:r>
        <w:rPr>
          <w:rFonts w:ascii="Times New Roman"/>
          <w:b w:val="false"/>
          <w:i w:val="false"/>
          <w:color w:val="000000"/>
          <w:sz w:val="28"/>
        </w:rPr>
        <w:t>
      Спутниктік навигацияның техникалық құралдарын қолдана отырып, жанама түрде көзге көрінетіндей алып жүруді пайдалану арқылы кедендік транзиттің кедендік рәсімінің сақталуын қамтамасыз ету мақсатында жүзеге асырылатын, тауарларды кедендік транзиттің кедендік рәсіміне сәйкес тасымалдайтын көлік құралдарын алып жүру электрондық кедендік алып жүру болып табылады.</w:t>
      </w:r>
    </w:p>
    <w:bookmarkEnd w:id="6123"/>
    <w:bookmarkStart w:name="z6695" w:id="6124"/>
    <w:p>
      <w:pPr>
        <w:spacing w:after="0"/>
        <w:ind w:left="0"/>
        <w:jc w:val="both"/>
      </w:pPr>
      <w:r>
        <w:rPr>
          <w:rFonts w:ascii="Times New Roman"/>
          <w:b w:val="false"/>
          <w:i w:val="false"/>
          <w:color w:val="000000"/>
          <w:sz w:val="28"/>
        </w:rPr>
        <w:t xml:space="preserve">
      Электрондық кедендік алып жүру тәуекелдерді басқару жүйесінде айқындалатын жағдайларда жүзеге асырылады. </w:t>
      </w:r>
    </w:p>
    <w:bookmarkEnd w:id="6124"/>
    <w:bookmarkStart w:name="z6696" w:id="6125"/>
    <w:p>
      <w:pPr>
        <w:spacing w:after="0"/>
        <w:ind w:left="0"/>
        <w:jc w:val="both"/>
      </w:pPr>
      <w:r>
        <w:rPr>
          <w:rFonts w:ascii="Times New Roman"/>
          <w:b w:val="false"/>
          <w:i w:val="false"/>
          <w:color w:val="000000"/>
          <w:sz w:val="28"/>
        </w:rPr>
        <w:t>
      2. Электрондық кедендік алып жүру:</w:t>
      </w:r>
    </w:p>
    <w:bookmarkEnd w:id="6125"/>
    <w:bookmarkStart w:name="z6697" w:id="6126"/>
    <w:p>
      <w:pPr>
        <w:spacing w:after="0"/>
        <w:ind w:left="0"/>
        <w:jc w:val="both"/>
      </w:pPr>
      <w:r>
        <w:rPr>
          <w:rFonts w:ascii="Times New Roman"/>
          <w:b w:val="false"/>
          <w:i w:val="false"/>
          <w:color w:val="000000"/>
          <w:sz w:val="28"/>
        </w:rPr>
        <w:t>
      1) Қазақстан Республикасының аумағына келу орнындағы кеден органынан Қазақстан Республикасының аумағынан кету орнындағы кеден органына дейін;</w:t>
      </w:r>
    </w:p>
    <w:bookmarkEnd w:id="6126"/>
    <w:bookmarkStart w:name="z6698" w:id="6127"/>
    <w:p>
      <w:pPr>
        <w:spacing w:after="0"/>
        <w:ind w:left="0"/>
        <w:jc w:val="both"/>
      </w:pPr>
      <w:r>
        <w:rPr>
          <w:rFonts w:ascii="Times New Roman"/>
          <w:b w:val="false"/>
          <w:i w:val="false"/>
          <w:color w:val="000000"/>
          <w:sz w:val="28"/>
        </w:rPr>
        <w:t>
      2) Қазақстан Республикасының аумағына келу орнындағы кеден органынан Қазақстан Республикасының аумағындағы ішкі кеден органына дейін;</w:t>
      </w:r>
    </w:p>
    <w:bookmarkEnd w:id="6127"/>
    <w:bookmarkStart w:name="z6699" w:id="6128"/>
    <w:p>
      <w:pPr>
        <w:spacing w:after="0"/>
        <w:ind w:left="0"/>
        <w:jc w:val="both"/>
      </w:pPr>
      <w:r>
        <w:rPr>
          <w:rFonts w:ascii="Times New Roman"/>
          <w:b w:val="false"/>
          <w:i w:val="false"/>
          <w:color w:val="000000"/>
          <w:sz w:val="28"/>
        </w:rPr>
        <w:t>
      3) Қазақстан Республикасының аумағындағы ішкі кеден органынан Қазақстан Республикасының аумағынан кету орнындағы кеден органына дейін;</w:t>
      </w:r>
    </w:p>
    <w:bookmarkEnd w:id="6128"/>
    <w:bookmarkStart w:name="z6700" w:id="6129"/>
    <w:p>
      <w:pPr>
        <w:spacing w:after="0"/>
        <w:ind w:left="0"/>
        <w:jc w:val="both"/>
      </w:pPr>
      <w:r>
        <w:rPr>
          <w:rFonts w:ascii="Times New Roman"/>
          <w:b w:val="false"/>
          <w:i w:val="false"/>
          <w:color w:val="000000"/>
          <w:sz w:val="28"/>
        </w:rPr>
        <w:t>
      4) Қазақстан Республикасының аумағындағы бір ішкі кеден органынан екінші кеден органына дейін кедендік транзиттің кедендік рәсіміне сәйкес өткізілетін шетелдік тауарларға қатысты қолданылады.</w:t>
      </w:r>
    </w:p>
    <w:bookmarkEnd w:id="6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Электрондық кедендік алып жүруді Қазақстан Республикасының Үкіметі Қазақстан Республикасының автомобиль көлігі туралы заңнамасына сәйкес айқындайтын халықаралық автомобиль тасымалдарын қадағалаудың ақпараттық жүйесінің ұлттық операторы байланыс арналары бойынша сигнал беру арқылы көлік құралының орналасқан жерін айқындауға мүмкіндік беретін спутниктік навигация жүйесінің техникалық жабдығы орнатылған көлік құралын қадағалау, оның жүріп-тұруын бақылау мүмкіндігін қамтамасыз ету арқылы жүзеге асырады.</w:t>
      </w:r>
    </w:p>
    <w:bookmarkStart w:name="z6702" w:id="6130"/>
    <w:p>
      <w:pPr>
        <w:spacing w:after="0"/>
        <w:ind w:left="0"/>
        <w:jc w:val="both"/>
      </w:pPr>
      <w:r>
        <w:rPr>
          <w:rFonts w:ascii="Times New Roman"/>
          <w:b w:val="false"/>
          <w:i w:val="false"/>
          <w:color w:val="000000"/>
          <w:sz w:val="28"/>
        </w:rPr>
        <w:t xml:space="preserve">
      4.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мен тоқтатылуы осы Кодекстің </w:t>
      </w:r>
      <w:r>
        <w:rPr>
          <w:rFonts w:ascii="Times New Roman"/>
          <w:b w:val="false"/>
          <w:i w:val="false"/>
          <w:color w:val="000000"/>
          <w:sz w:val="28"/>
        </w:rPr>
        <w:t>233-бабына</w:t>
      </w:r>
      <w:r>
        <w:rPr>
          <w:rFonts w:ascii="Times New Roman"/>
          <w:b w:val="false"/>
          <w:i w:val="false"/>
          <w:color w:val="000000"/>
          <w:sz w:val="28"/>
        </w:rPr>
        <w:t xml:space="preserve"> сәйкес айқындалады.</w:t>
      </w:r>
    </w:p>
    <w:bookmarkEnd w:id="6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 органы электрондық кедендік алып жүруді қолдану туралы шешім қабылдаған жағдайда, кеден органы декларантты, тасымалдаушыны және халықаралық автомобиль тасымалдарын қадағалаудың ақпараттық жүйесінің ұлттық операторын осындай шешім қабылдағаны туралы хабардар етеді және осындай шешім қабылданған кезден бастап жиырма төрт сағаттан кешіктірмей электрондық кедендік алып жүруді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Көлік құралдарын электрондық кедендік алып жүруді қолдану, сондай-ақ кеден органының, декларанттың, халықаралық автомобиль тасымалдарын қадағалаудың ақпараттық жүйесінің ұлттық операторы мен тасымалдаушының электрондық кедендік алып жүру кезінде өзара іс-қимыл жасау тәртібін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05" w:id="6131"/>
    <w:p>
      <w:pPr>
        <w:spacing w:after="0"/>
        <w:ind w:left="0"/>
        <w:jc w:val="left"/>
      </w:pPr>
      <w:r>
        <w:rPr>
          <w:rFonts w:ascii="Times New Roman"/>
          <w:b/>
          <w:i w:val="false"/>
          <w:color w:val="000000"/>
        </w:rPr>
        <w:t xml:space="preserve"> 49-тарау. КЕДЕН ОРГАНДАРЫ ПАЙДАЛАНАТЫН АҚПАРАТТЫҚ ЖҮЙЕЛЕР МЕН АҚПАРАТТЫҚ-КОММУНИКАЦИЯЛЫҚ ТЕХНОЛОГИЯЛАР</w:t>
      </w:r>
    </w:p>
    <w:bookmarkEnd w:id="6131"/>
    <w:p>
      <w:pPr>
        <w:spacing w:after="0"/>
        <w:ind w:left="0"/>
        <w:jc w:val="both"/>
      </w:pPr>
      <w:r>
        <w:rPr>
          <w:rFonts w:ascii="Times New Roman"/>
          <w:b/>
          <w:i w:val="false"/>
          <w:color w:val="000000"/>
          <w:sz w:val="28"/>
        </w:rPr>
        <w:t>438-бап. Кеден органдары пайдаланатын ақпараттық жүйелер мен ақпараттық-коммуникациялық технологиялар</w:t>
      </w:r>
    </w:p>
    <w:bookmarkStart w:name="z6706" w:id="6132"/>
    <w:p>
      <w:pPr>
        <w:spacing w:after="0"/>
        <w:ind w:left="0"/>
        <w:jc w:val="both"/>
      </w:pPr>
      <w:r>
        <w:rPr>
          <w:rFonts w:ascii="Times New Roman"/>
          <w:b w:val="false"/>
          <w:i w:val="false"/>
          <w:color w:val="000000"/>
          <w:sz w:val="28"/>
        </w:rPr>
        <w:t xml:space="preserve">
      1. Кедендік операциялар кеден органдарының, декларанттардың және өзге де мүдделі тұлғалардың ақпараттық жүйелері мен ақпараттық-коммуникациялық технологиялары, сондай-ақ ақпараттық өзара іс-қимыл шеңберінде Еуразиялық экономикалық одаққа мүше мемлекеттердің мемлекеттік органдарының (ұйымдарының) ақпараттық жүйелері пайдаланыла отырып жасалуы мүмкін. </w:t>
      </w:r>
    </w:p>
    <w:bookmarkEnd w:id="6132"/>
    <w:bookmarkStart w:name="z6707" w:id="6133"/>
    <w:p>
      <w:pPr>
        <w:spacing w:after="0"/>
        <w:ind w:left="0"/>
        <w:jc w:val="both"/>
      </w:pPr>
      <w:r>
        <w:rPr>
          <w:rFonts w:ascii="Times New Roman"/>
          <w:b w:val="false"/>
          <w:i w:val="false"/>
          <w:color w:val="000000"/>
          <w:sz w:val="28"/>
        </w:rPr>
        <w:t xml:space="preserve">
      2. Кедендік операцияларды жасау кезінде пайдаланылатын ақпараттық жүйелерді, ақпараттық-коммуникациялық технологияларды және ақпаратты қорғау құралдарын әзірлеу, жасау және дамыту, енгізу, пайдалану, қолдап отыру, жаңғырту Қазақстан Республикасының ақпараттандыру туралы заңнамасына сәйкес жүзеге асырылады. </w:t>
      </w:r>
    </w:p>
    <w:bookmarkEnd w:id="6133"/>
    <w:bookmarkStart w:name="z6708" w:id="6134"/>
    <w:p>
      <w:pPr>
        <w:spacing w:after="0"/>
        <w:ind w:left="0"/>
        <w:jc w:val="both"/>
      </w:pPr>
      <w:r>
        <w:rPr>
          <w:rFonts w:ascii="Times New Roman"/>
          <w:b w:val="false"/>
          <w:i w:val="false"/>
          <w:color w:val="000000"/>
          <w:sz w:val="28"/>
        </w:rPr>
        <w:t xml:space="preserve">
      3. Кеден органдары Қазақстан Республикасының заңнамасына сәйкес кеден органдары әзірлейтін, шығаратын және (немесе) сатып алатын ақпараттық жүйелер мен ақпараттық-коммуникациялық технологияларды қолданады. </w:t>
      </w:r>
    </w:p>
    <w:bookmarkEnd w:id="6134"/>
    <w:bookmarkStart w:name="z6709" w:id="6135"/>
    <w:p>
      <w:pPr>
        <w:spacing w:after="0"/>
        <w:ind w:left="0"/>
        <w:jc w:val="both"/>
      </w:pPr>
      <w:r>
        <w:rPr>
          <w:rFonts w:ascii="Times New Roman"/>
          <w:b w:val="false"/>
          <w:i w:val="false"/>
          <w:color w:val="000000"/>
          <w:sz w:val="28"/>
        </w:rPr>
        <w:t xml:space="preserve">
      4. Кеден органдарының ақпараттық жүйелерінде қамтылған ақпаратқа тұлғалардың қол жеткізу, оны алу және пайдалану тәртібін, сондай-ақ мұндай ақпараттың құрамын және оны беру тәртібін уәкілетті орган бекітеді. </w:t>
      </w:r>
    </w:p>
    <w:bookmarkEnd w:id="6135"/>
    <w:p>
      <w:pPr>
        <w:spacing w:after="0"/>
        <w:ind w:left="0"/>
        <w:jc w:val="both"/>
      </w:pPr>
      <w:r>
        <w:rPr>
          <w:rFonts w:ascii="Times New Roman"/>
          <w:b/>
          <w:i w:val="false"/>
          <w:color w:val="000000"/>
          <w:sz w:val="28"/>
        </w:rPr>
        <w:t xml:space="preserve">439-бап. Декларанттардың және кеден ісі саласындағы қызметті жүзеге асыратын тұлғалардың меншігіндегі бағдарламалық өнімдер </w:t>
      </w:r>
    </w:p>
    <w:bookmarkStart w:name="z6710" w:id="6136"/>
    <w:p>
      <w:pPr>
        <w:spacing w:after="0"/>
        <w:ind w:left="0"/>
        <w:jc w:val="both"/>
      </w:pPr>
      <w:r>
        <w:rPr>
          <w:rFonts w:ascii="Times New Roman"/>
          <w:b w:val="false"/>
          <w:i w:val="false"/>
          <w:color w:val="000000"/>
          <w:sz w:val="28"/>
        </w:rPr>
        <w:t>
      Осы Кодексте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 сәйкес келуге тиіс талаптарды уәкілетті орган белгілейді. Көрсетілген талаптар уәкілетті органның интернет-ресурсында орналастырылады.</w:t>
      </w:r>
    </w:p>
    <w:bookmarkEnd w:id="6136"/>
    <w:p>
      <w:pPr>
        <w:spacing w:after="0"/>
        <w:ind w:left="0"/>
        <w:jc w:val="both"/>
      </w:pPr>
      <w:r>
        <w:rPr>
          <w:rFonts w:ascii="Times New Roman"/>
          <w:b/>
          <w:i w:val="false"/>
          <w:color w:val="000000"/>
          <w:sz w:val="28"/>
        </w:rPr>
        <w:t>440-бап. Кеден органдарының ақпараттық ресурстары</w:t>
      </w:r>
    </w:p>
    <w:bookmarkStart w:name="z6711" w:id="6137"/>
    <w:p>
      <w:pPr>
        <w:spacing w:after="0"/>
        <w:ind w:left="0"/>
        <w:jc w:val="both"/>
      </w:pPr>
      <w:r>
        <w:rPr>
          <w:rFonts w:ascii="Times New Roman"/>
          <w:b w:val="false"/>
          <w:i w:val="false"/>
          <w:color w:val="000000"/>
          <w:sz w:val="28"/>
        </w:rPr>
        <w:t>
      1. Кеден органдарының ақпараттық ресурстарын қалыптастыру мақсатында кеден органдары Еуразиялық экономикалық одақтың кедендік шекарасы арқылы өткізілетін тауарлар және оларды өткізетін тұлғалар туралы мәліметтерді жинауды және өңдеуді жүргізеді.</w:t>
      </w:r>
    </w:p>
    <w:bookmarkEnd w:id="6137"/>
    <w:bookmarkStart w:name="z6712" w:id="6138"/>
    <w:p>
      <w:pPr>
        <w:spacing w:after="0"/>
        <w:ind w:left="0"/>
        <w:jc w:val="both"/>
      </w:pPr>
      <w:r>
        <w:rPr>
          <w:rFonts w:ascii="Times New Roman"/>
          <w:b w:val="false"/>
          <w:i w:val="false"/>
          <w:color w:val="000000"/>
          <w:sz w:val="28"/>
        </w:rPr>
        <w:t>
      2. Кеден органдарының ақпараттық ресурстары кедендік операцияларды жасау кезінде ұсынылатын құжаттар мен мәліметтер базасында қалыптастырылады және оларға қолжетімділік шектеулі болады.</w:t>
      </w:r>
    </w:p>
    <w:bookmarkEnd w:id="6138"/>
    <w:bookmarkStart w:name="z6713" w:id="6139"/>
    <w:p>
      <w:pPr>
        <w:spacing w:after="0"/>
        <w:ind w:left="0"/>
        <w:jc w:val="both"/>
      </w:pPr>
      <w:r>
        <w:rPr>
          <w:rFonts w:ascii="Times New Roman"/>
          <w:b w:val="false"/>
          <w:i w:val="false"/>
          <w:color w:val="000000"/>
          <w:sz w:val="28"/>
        </w:rPr>
        <w:t>
      Кеден органдарының ақпараттық ресурстарын қалыптастыру және оларға қол жеткізу тәртібі Қазақстан Республикасының заңнамасында белгіленеді.</w:t>
      </w:r>
    </w:p>
    <w:bookmarkEnd w:id="6139"/>
    <w:bookmarkStart w:name="z6714" w:id="6140"/>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 туралы ақпаратты қамтитын кеден органдарының ақпараттық ресурстары ашық және жалпыға қолжетімді болып табылады.</w:t>
      </w:r>
    </w:p>
    <w:bookmarkEnd w:id="6140"/>
    <w:bookmarkStart w:name="z6715" w:id="6141"/>
    <w:p>
      <w:pPr>
        <w:spacing w:after="0"/>
        <w:ind w:left="0"/>
        <w:jc w:val="both"/>
      </w:pPr>
      <w:r>
        <w:rPr>
          <w:rFonts w:ascii="Times New Roman"/>
          <w:b w:val="false"/>
          <w:i w:val="false"/>
          <w:color w:val="000000"/>
          <w:sz w:val="28"/>
        </w:rPr>
        <w:t>
      Кеден органдарының жалпыға қолжетімді ақпараттық ресурстары уәкілетті органның интернет-ресурсында және (немесе) Еуразиялық экономикалық одақтың ресми сайтында орналастырылады.</w:t>
      </w:r>
    </w:p>
    <w:bookmarkEnd w:id="6141"/>
    <w:bookmarkStart w:name="z6716" w:id="6142"/>
    <w:p>
      <w:pPr>
        <w:spacing w:after="0"/>
        <w:ind w:left="0"/>
        <w:jc w:val="both"/>
      </w:pPr>
      <w:r>
        <w:rPr>
          <w:rFonts w:ascii="Times New Roman"/>
          <w:b w:val="false"/>
          <w:i w:val="false"/>
          <w:color w:val="000000"/>
          <w:sz w:val="28"/>
        </w:rPr>
        <w:t>
      4. Қолжетімділігі шектеулі және кеден органдарының иелігіндегі, кеден органдарының ақпараттық ресурстарында қамтылған ақпаратты тұлғалардың алу және пайдалану тәртібін, сондай-ақ мұндай ақпараттың құрамы мен оны беру тәртібін уәкілетті орган бекітеді.</w:t>
      </w:r>
    </w:p>
    <w:bookmarkEnd w:id="6142"/>
    <w:p>
      <w:pPr>
        <w:spacing w:after="0"/>
        <w:ind w:left="0"/>
        <w:jc w:val="both"/>
      </w:pPr>
      <w:r>
        <w:rPr>
          <w:rFonts w:ascii="Times New Roman"/>
          <w:b/>
          <w:i w:val="false"/>
          <w:color w:val="000000"/>
          <w:sz w:val="28"/>
        </w:rPr>
        <w:t>441-бап. Ақпаратты және ақпараттық процестерге және ақпараттандыруға қатысатын тұлғалардың құқықтарын қорғау</w:t>
      </w:r>
    </w:p>
    <w:bookmarkStart w:name="z6717" w:id="6143"/>
    <w:p>
      <w:pPr>
        <w:spacing w:after="0"/>
        <w:ind w:left="0"/>
        <w:jc w:val="both"/>
      </w:pPr>
      <w:r>
        <w:rPr>
          <w:rFonts w:ascii="Times New Roman"/>
          <w:b w:val="false"/>
          <w:i w:val="false"/>
          <w:color w:val="000000"/>
          <w:sz w:val="28"/>
        </w:rPr>
        <w:t>
      1. Ақпаратты қорғау, кеден органдары пайдаланатын ақпараттық жүйелердегі ақпаратты қорғау құралдарын қолдану және кеден органдары пайдаланатын ақпараттық ресурстардағы және ақпараттық жүйелердегі ақпаратты қорғау деңгейін бағалау Қазақстан Республикасының ақпараттандыру туралы заңнамасына сәйкес жүзеге асырылады.</w:t>
      </w:r>
    </w:p>
    <w:bookmarkEnd w:id="6143"/>
    <w:bookmarkStart w:name="z6718" w:id="6144"/>
    <w:p>
      <w:pPr>
        <w:spacing w:after="0"/>
        <w:ind w:left="0"/>
        <w:jc w:val="both"/>
      </w:pPr>
      <w:r>
        <w:rPr>
          <w:rFonts w:ascii="Times New Roman"/>
          <w:b w:val="false"/>
          <w:i w:val="false"/>
          <w:color w:val="000000"/>
          <w:sz w:val="28"/>
        </w:rPr>
        <w:t>
      2. Осы Кодекске сәйкес кеден органдары пайдаланатын ақпараттық жүйелерге ақпарат ұсынатын тұлғалардың құқықтарын қорғау Қазақстан Республикасының заңнамасына сәйкес жүзеге асырылады.</w:t>
      </w:r>
    </w:p>
    <w:bookmarkEnd w:id="6144"/>
    <w:bookmarkStart w:name="z6719" w:id="6145"/>
    <w:p>
      <w:pPr>
        <w:spacing w:after="0"/>
        <w:ind w:left="0"/>
        <w:jc w:val="left"/>
      </w:pPr>
      <w:r>
        <w:rPr>
          <w:rFonts w:ascii="Times New Roman"/>
          <w:b/>
          <w:i w:val="false"/>
          <w:color w:val="000000"/>
        </w:rPr>
        <w:t xml:space="preserve"> 50-тарау. КЕДЕН ОРГАНДАРЫНЫҢ БАСҚА МЕМЛЕКЕТТЕРДІҢ КЕДЕН ОРГАНДАРЫМЕН ЖӘНЕ ХАЛЫҚАРАЛЫҚ ҰЙЫМДАРМЕН АҚПАРАТТЫҚ ЖӘНЕ ӨЗГЕ ДЕ ӨЗАРА ІС-ҚИМЫЛЫ</w:t>
      </w:r>
    </w:p>
    <w:bookmarkEnd w:id="6145"/>
    <w:p>
      <w:pPr>
        <w:spacing w:after="0"/>
        <w:ind w:left="0"/>
        <w:jc w:val="both"/>
      </w:pPr>
      <w:r>
        <w:rPr>
          <w:rFonts w:ascii="Times New Roman"/>
          <w:b/>
          <w:i w:val="false"/>
          <w:color w:val="000000"/>
          <w:sz w:val="28"/>
        </w:rPr>
        <w:t>442-бап. Кеден органдарының Еуразиялық экономикалық одақтың шеңберінде Еуразиялық экономикалық одаққа мүше басқа мемлекеттердің кеден органдарымен өзара іс-қимылы</w:t>
      </w:r>
    </w:p>
    <w:bookmarkStart w:name="z6720" w:id="6146"/>
    <w:p>
      <w:pPr>
        <w:spacing w:after="0"/>
        <w:ind w:left="0"/>
        <w:jc w:val="both"/>
      </w:pPr>
      <w:r>
        <w:rPr>
          <w:rFonts w:ascii="Times New Roman"/>
          <w:b w:val="false"/>
          <w:i w:val="false"/>
          <w:color w:val="000000"/>
          <w:sz w:val="28"/>
        </w:rPr>
        <w:t xml:space="preserve">
      1. Кеден органдары өздеріне жүктелген міндеттерді орындау және функцияларды жүзеге асыру мақсатында осы Кодекске, Одақ туралы </w:t>
      </w:r>
      <w:r>
        <w:rPr>
          <w:rFonts w:ascii="Times New Roman"/>
          <w:b w:val="false"/>
          <w:i w:val="false"/>
          <w:color w:val="000000"/>
          <w:sz w:val="28"/>
        </w:rPr>
        <w:t>шартқа</w:t>
      </w:r>
      <w:r>
        <w:rPr>
          <w:rFonts w:ascii="Times New Roman"/>
          <w:b w:val="false"/>
          <w:i w:val="false"/>
          <w:color w:val="000000"/>
          <w:sz w:val="28"/>
        </w:rPr>
        <w:t xml:space="preserve">, Еуразиялық экономикалық одақ шеңберіндегі халықаралық шарттарға және (немесе) Қазақстан Республикасының заңнамасына сәйкес Еуразиялық экономикалық одаққа мүше мемлекеттердің басқа кеден органдарымен, сондай-ақ Қазақстан Республикасының және Еуразиялық экономикалық одаққа мүше басқа мемлекеттердің мемлекеттік органдарымен, өзге де органдарымен және ұйымдарымен және Комиссиямен өзара іс-қимыл жасайды. </w:t>
      </w:r>
    </w:p>
    <w:bookmarkEnd w:id="6146"/>
    <w:bookmarkStart w:name="z6721" w:id="6147"/>
    <w:p>
      <w:pPr>
        <w:spacing w:after="0"/>
        <w:ind w:left="0"/>
        <w:jc w:val="both"/>
      </w:pPr>
      <w:r>
        <w:rPr>
          <w:rFonts w:ascii="Times New Roman"/>
          <w:b w:val="false"/>
          <w:i w:val="false"/>
          <w:color w:val="000000"/>
          <w:sz w:val="28"/>
        </w:rPr>
        <w:t xml:space="preserve">
      2. Кеден органдарының Еуразиялық экономикалық одаққа мүше басқа мемлекеттердің кеден органдарымен өзара іс-қимылы: </w:t>
      </w:r>
    </w:p>
    <w:bookmarkEnd w:id="6147"/>
    <w:bookmarkStart w:name="z6722" w:id="6148"/>
    <w:p>
      <w:pPr>
        <w:spacing w:after="0"/>
        <w:ind w:left="0"/>
        <w:jc w:val="both"/>
      </w:pPr>
      <w:r>
        <w:rPr>
          <w:rFonts w:ascii="Times New Roman"/>
          <w:b w:val="false"/>
          <w:i w:val="false"/>
          <w:color w:val="000000"/>
          <w:sz w:val="28"/>
        </w:rPr>
        <w:t xml:space="preserve">
      1) Еуразиялық экономикалық одақтың жалпы процестері шеңберінде Одақ туралы </w:t>
      </w:r>
      <w:r>
        <w:rPr>
          <w:rFonts w:ascii="Times New Roman"/>
          <w:b w:val="false"/>
          <w:i w:val="false"/>
          <w:color w:val="000000"/>
          <w:sz w:val="28"/>
        </w:rPr>
        <w:t>шартқа</w:t>
      </w:r>
      <w:r>
        <w:rPr>
          <w:rFonts w:ascii="Times New Roman"/>
          <w:b w:val="false"/>
          <w:i w:val="false"/>
          <w:color w:val="000000"/>
          <w:sz w:val="28"/>
        </w:rPr>
        <w:t xml:space="preserve"> сәйкес іске асырылатын ақпарат алмасу;</w:t>
      </w:r>
    </w:p>
    <w:bookmarkEnd w:id="6148"/>
    <w:bookmarkStart w:name="z6723" w:id="614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444-бабына</w:t>
      </w:r>
      <w:r>
        <w:rPr>
          <w:rFonts w:ascii="Times New Roman"/>
          <w:b w:val="false"/>
          <w:i w:val="false"/>
          <w:color w:val="000000"/>
          <w:sz w:val="28"/>
        </w:rPr>
        <w:t xml:space="preserve"> сәйкес тұрақты негізде электрондық нысанда, сондай-ақ осы Кодексте және (немесе) Еуразиялық экономикалық одақ шеңберіндегі халықаралық шарттарда белгіленген өзге де жағдайларда ақпарат алмасу;</w:t>
      </w:r>
    </w:p>
    <w:bookmarkEnd w:id="6149"/>
    <w:bookmarkStart w:name="z6724" w:id="6150"/>
    <w:p>
      <w:pPr>
        <w:spacing w:after="0"/>
        <w:ind w:left="0"/>
        <w:jc w:val="both"/>
      </w:pPr>
      <w:r>
        <w:rPr>
          <w:rFonts w:ascii="Times New Roman"/>
          <w:b w:val="false"/>
          <w:i w:val="false"/>
          <w:color w:val="000000"/>
          <w:sz w:val="28"/>
        </w:rPr>
        <w:t>
      3) құжаттардың және (немесе) мәліметтердің көшірмелерін ұсыну туралы сұрау салуларды орындау;</w:t>
      </w:r>
    </w:p>
    <w:bookmarkEnd w:id="6150"/>
    <w:bookmarkStart w:name="z6725" w:id="6151"/>
    <w:p>
      <w:pPr>
        <w:spacing w:after="0"/>
        <w:ind w:left="0"/>
        <w:jc w:val="both"/>
      </w:pPr>
      <w:r>
        <w:rPr>
          <w:rFonts w:ascii="Times New Roman"/>
          <w:b w:val="false"/>
          <w:i w:val="false"/>
          <w:color w:val="000000"/>
          <w:sz w:val="28"/>
        </w:rPr>
        <w:t>
      4) Еуразиялық экономикалық одаққа мүше бір мемлекеттің кеден органының Еуразиялық экономикалық одаққа мүше басқа мемлекеттің кеден органына ақпарат жіберуі;</w:t>
      </w:r>
    </w:p>
    <w:bookmarkEnd w:id="6151"/>
    <w:bookmarkStart w:name="z6726" w:id="6152"/>
    <w:p>
      <w:pPr>
        <w:spacing w:after="0"/>
        <w:ind w:left="0"/>
        <w:jc w:val="both"/>
      </w:pPr>
      <w:r>
        <w:rPr>
          <w:rFonts w:ascii="Times New Roman"/>
          <w:b w:val="false"/>
          <w:i w:val="false"/>
          <w:color w:val="000000"/>
          <w:sz w:val="28"/>
        </w:rPr>
        <w:t>
      5) өзара әкімшілік көмекті жүзеге асыру;</w:t>
      </w:r>
    </w:p>
    <w:bookmarkEnd w:id="6152"/>
    <w:bookmarkStart w:name="z6727" w:id="6153"/>
    <w:p>
      <w:pPr>
        <w:spacing w:after="0"/>
        <w:ind w:left="0"/>
        <w:jc w:val="both"/>
      </w:pPr>
      <w:r>
        <w:rPr>
          <w:rFonts w:ascii="Times New Roman"/>
          <w:b w:val="false"/>
          <w:i w:val="false"/>
          <w:color w:val="000000"/>
          <w:sz w:val="28"/>
        </w:rPr>
        <w:t>
      6) есепке алу аспаптары орнатылған орындарда құбыржол көлігімен немесе электр беру желілері арқылы өткізілетін тауарларға қатысты кедендік бақылауды жүргізу кезінде қатысу;</w:t>
      </w:r>
    </w:p>
    <w:bookmarkEnd w:id="6153"/>
    <w:bookmarkStart w:name="z6728" w:id="6154"/>
    <w:p>
      <w:pPr>
        <w:spacing w:after="0"/>
        <w:ind w:left="0"/>
        <w:jc w:val="both"/>
      </w:pPr>
      <w:r>
        <w:rPr>
          <w:rFonts w:ascii="Times New Roman"/>
          <w:b w:val="false"/>
          <w:i w:val="false"/>
          <w:color w:val="000000"/>
          <w:sz w:val="28"/>
        </w:rPr>
        <w:t xml:space="preserve">
      7) өзге де тәсілмен өзара іс-қимыл арқылы жүзеге асырылады. </w:t>
      </w:r>
    </w:p>
    <w:bookmarkEnd w:id="6154"/>
    <w:bookmarkStart w:name="z6729" w:id="6155"/>
    <w:p>
      <w:pPr>
        <w:spacing w:after="0"/>
        <w:ind w:left="0"/>
        <w:jc w:val="both"/>
      </w:pPr>
      <w:r>
        <w:rPr>
          <w:rFonts w:ascii="Times New Roman"/>
          <w:b w:val="false"/>
          <w:i w:val="false"/>
          <w:color w:val="000000"/>
          <w:sz w:val="28"/>
        </w:rPr>
        <w:t>
      3. Кедендік реттеу саласында Еуразиялық экономикалық одақ шеңберіндегі жалпы процестер осы Кодекстің ережелерінің сақталуын қамтамасыз ету, оның ішінде кедендік транзиттің кедендік рәсіміне сәйкес Еуразиялық экономикалық одақтың кедендік аумағы арқылы өткізілетін тауарларға, халықаралық тасымалдың уақытша әкелінген көлік құралдарына, жеке пайдалану үшін уақытша әкелінген көлік құралдарына қатысты кедендік бақылауды қамтамасыз ету, сондай-ақ тауарлардың Еуразиялық экономикалық одақтың кедендік аумағынан іс жүзінде әкетілуін растау мақсатында айқындалады.</w:t>
      </w:r>
    </w:p>
    <w:bookmarkEnd w:id="6155"/>
    <w:bookmarkStart w:name="z6730" w:id="6156"/>
    <w:p>
      <w:pPr>
        <w:spacing w:after="0"/>
        <w:ind w:left="0"/>
        <w:jc w:val="both"/>
      </w:pPr>
      <w:r>
        <w:rPr>
          <w:rFonts w:ascii="Times New Roman"/>
          <w:b w:val="false"/>
          <w:i w:val="false"/>
          <w:color w:val="000000"/>
          <w:sz w:val="28"/>
        </w:rPr>
        <w:t>
      4. Комиссия өз өкілеттіктерін жүзеге асыру үшін кеден органдарынан Еуразиялық экономикалық одаққа мүше мемлекеттердің заңнамасына сәйкес мемлекеттік құпияға (мемлекеттік құпияларға) немесе таратылуы шектеулі мәліметтерге жатқызылған мәліметтерді қамтымайтын ақпаратты электрондық нысанда сұратуға және алуға құқылы.</w:t>
      </w:r>
    </w:p>
    <w:bookmarkEnd w:id="6156"/>
    <w:p>
      <w:pPr>
        <w:spacing w:after="0"/>
        <w:ind w:left="0"/>
        <w:jc w:val="both"/>
      </w:pPr>
      <w:r>
        <w:rPr>
          <w:rFonts w:ascii="Times New Roman"/>
          <w:b/>
          <w:i w:val="false"/>
          <w:color w:val="000000"/>
          <w:sz w:val="28"/>
        </w:rPr>
        <w:t>443-бап. Кеден органдарының Еуразиялық экономикалық одаққа мүше болып табылмайтын мемлекеттердің кеден және өзге де органдарымен және халықаралық ұйымдармен өзара іс-қимылы және ынтымақтастығы</w:t>
      </w:r>
    </w:p>
    <w:bookmarkStart w:name="z6731" w:id="6157"/>
    <w:p>
      <w:pPr>
        <w:spacing w:after="0"/>
        <w:ind w:left="0"/>
        <w:jc w:val="both"/>
      </w:pPr>
      <w:r>
        <w:rPr>
          <w:rFonts w:ascii="Times New Roman"/>
          <w:b w:val="false"/>
          <w:i w:val="false"/>
          <w:color w:val="000000"/>
          <w:sz w:val="28"/>
        </w:rPr>
        <w:t>
      Кеден органдары Еуразиялық экономикалық одақтың үшінші тараппен халықаралық шарттарына және (немесе) Қазақстан Республикасының халықаралық шарттарына сәйкес Еуразиялық экономикалық одаққа мүше болып табылмайтын мемлекеттердің кеден және өзге де органдарымен, сондай-ақ халықаралық ұйымдармен өзара іс-қимыл жасайды және ынтымақтасады.</w:t>
      </w:r>
    </w:p>
    <w:bookmarkEnd w:id="6157"/>
    <w:p>
      <w:pPr>
        <w:spacing w:after="0"/>
        <w:ind w:left="0"/>
        <w:jc w:val="both"/>
      </w:pPr>
      <w:r>
        <w:rPr>
          <w:rFonts w:ascii="Times New Roman"/>
          <w:b/>
          <w:i w:val="false"/>
          <w:color w:val="000000"/>
          <w:sz w:val="28"/>
        </w:rPr>
        <w:t>444-бап. Еуразиялық экономикалық одаққа мүше мемлекеттердің кеден органдары арасында тұрақты негізде ақпарат алмасу</w:t>
      </w:r>
    </w:p>
    <w:bookmarkStart w:name="z6732" w:id="6158"/>
    <w:p>
      <w:pPr>
        <w:spacing w:after="0"/>
        <w:ind w:left="0"/>
        <w:jc w:val="both"/>
      </w:pPr>
      <w:r>
        <w:rPr>
          <w:rFonts w:ascii="Times New Roman"/>
          <w:b w:val="false"/>
          <w:i w:val="false"/>
          <w:color w:val="000000"/>
          <w:sz w:val="28"/>
        </w:rPr>
        <w:t xml:space="preserve">
      1. Кеден органдары Еуразиялық экономикалық одаққа мүше басқа мемлекеттердің кеден органдарымен тұрақты негізде осы Кодекстің 83-бабының </w:t>
      </w:r>
      <w:r>
        <w:rPr>
          <w:rFonts w:ascii="Times New Roman"/>
          <w:b w:val="false"/>
          <w:i w:val="false"/>
          <w:color w:val="000000"/>
          <w:sz w:val="28"/>
        </w:rPr>
        <w:t>4-тармағында</w:t>
      </w:r>
      <w:r>
        <w:rPr>
          <w:rFonts w:ascii="Times New Roman"/>
          <w:b w:val="false"/>
          <w:i w:val="false"/>
          <w:color w:val="000000"/>
          <w:sz w:val="28"/>
        </w:rPr>
        <w:t xml:space="preserve"> және 360-баптың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көрсетілген тауарларға арналған декларациялардан, кедендік құжаттардан, тауарларды сыныптау туралы алдын ала шешімдерден алынатын мәліметтермен, оның ішінде Еуразиялық экономикалық одаққа мүше мемлекеттердің кеден органдарының ақпараттық ресурстарында қамтылатын және мемлекеттік құпияны (мемлекеттік құпияларды) құрайтын мәліметтерге жатпайтын, мұндай кедендік құжаттардағы мәліметтерді өзгертетін (толықтыратын) мәліметтермен алмасады.</w:t>
      </w:r>
    </w:p>
    <w:bookmarkEnd w:id="6158"/>
    <w:bookmarkStart w:name="z6733" w:id="6159"/>
    <w:p>
      <w:pPr>
        <w:spacing w:after="0"/>
        <w:ind w:left="0"/>
        <w:jc w:val="both"/>
      </w:pPr>
      <w:r>
        <w:rPr>
          <w:rFonts w:ascii="Times New Roman"/>
          <w:b w:val="false"/>
          <w:i w:val="false"/>
          <w:color w:val="000000"/>
          <w:sz w:val="28"/>
        </w:rPr>
        <w:t xml:space="preserve">
      Тұрақты негізде ақпарат алмасу үшін мәліметтер Еуразиялық экономикалық одақтың Кеден кодексіне №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айқындалады.</w:t>
      </w:r>
    </w:p>
    <w:bookmarkEnd w:id="6159"/>
    <w:bookmarkStart w:name="z6734" w:id="6160"/>
    <w:p>
      <w:pPr>
        <w:spacing w:after="0"/>
        <w:ind w:left="0"/>
        <w:jc w:val="both"/>
      </w:pPr>
      <w:r>
        <w:rPr>
          <w:rFonts w:ascii="Times New Roman"/>
          <w:b w:val="false"/>
          <w:i w:val="false"/>
          <w:color w:val="000000"/>
          <w:sz w:val="28"/>
        </w:rPr>
        <w:t>
      2. Тұрақты негізде ақпарат алмасу мұндай ақпарат алмасуды жүзеге асыратын Еуразиялық экономикалық одаққа мүше мемлекеттердің кеден органдары, алмасу үшін мәліметтердің құрылымы және форматы, осындай алмасу регламенті, мерзімдері және тәсілдері айқындалатын техникалық шарттарға сәйкес электрондық нысанда жүзеге асырылады.</w:t>
      </w:r>
    </w:p>
    <w:bookmarkEnd w:id="6160"/>
    <w:bookmarkStart w:name="z6735" w:id="6161"/>
    <w:p>
      <w:pPr>
        <w:spacing w:after="0"/>
        <w:ind w:left="0"/>
        <w:jc w:val="both"/>
      </w:pPr>
      <w:r>
        <w:rPr>
          <w:rFonts w:ascii="Times New Roman"/>
          <w:b w:val="false"/>
          <w:i w:val="false"/>
          <w:color w:val="000000"/>
          <w:sz w:val="28"/>
        </w:rPr>
        <w:t>
      Тұрақты негізде электрондық нысанда ақпарат алмасудың техникалық шарттарын Еуразиялық экономикалық одаққа мүше мемлекеттердің кеден органдары айқындайды.</w:t>
      </w:r>
    </w:p>
    <w:bookmarkEnd w:id="6161"/>
    <w:bookmarkStart w:name="z6736" w:id="6162"/>
    <w:p>
      <w:pPr>
        <w:spacing w:after="0"/>
        <w:ind w:left="0"/>
        <w:jc w:val="both"/>
      </w:pPr>
      <w:r>
        <w:rPr>
          <w:rFonts w:ascii="Times New Roman"/>
          <w:b w:val="false"/>
          <w:i w:val="false"/>
          <w:color w:val="000000"/>
          <w:sz w:val="28"/>
        </w:rPr>
        <w:t>
      Еуразиялық экономикалық одаққа мүше мемлекеттердің кеден органдары тұрақты негізде ақпаратты дайындауға, беруге және алуға жауапты Еуразиялық экономикалық одаққа мүше мемлекеттердің кеден органдарының лауазымды адамдары туралы бір-біріне ресми түрде хабарлайды.</w:t>
      </w:r>
    </w:p>
    <w:bookmarkEnd w:id="6162"/>
    <w:p>
      <w:pPr>
        <w:spacing w:after="0"/>
        <w:ind w:left="0"/>
        <w:jc w:val="both"/>
      </w:pPr>
      <w:r>
        <w:rPr>
          <w:rFonts w:ascii="Times New Roman"/>
          <w:b/>
          <w:i w:val="false"/>
          <w:color w:val="000000"/>
          <w:sz w:val="28"/>
        </w:rPr>
        <w:t>445-бап. Кеден органдарының Еуразиялық экономикалық одаққа мүше басқа мемлекеттердің кеден органдарына құжаттардың және (немесе) мәліметтердің көшірмелерін ұсыну туралы сұрау салуларды жіберу және Еуразиялық экономикалық одаққа мүше мемлекеттердің кеден органдарынан алынған осындай сұрау салуларды орындау тәртібі</w:t>
      </w:r>
    </w:p>
    <w:bookmarkStart w:name="z6737" w:id="6163"/>
    <w:p>
      <w:pPr>
        <w:spacing w:after="0"/>
        <w:ind w:left="0"/>
        <w:jc w:val="both"/>
      </w:pPr>
      <w:r>
        <w:rPr>
          <w:rFonts w:ascii="Times New Roman"/>
          <w:b w:val="false"/>
          <w:i w:val="false"/>
          <w:color w:val="000000"/>
          <w:sz w:val="28"/>
        </w:rPr>
        <w:t>
      1. Кеден органдарына жүктелген міндеттерді орындау мақсатында Еуразиялық экономикалық одаққа мүше бір мемлекеттің кеден органы Еуразиялық экономикалық одаққа мүше басқа мемлекеттердің кеден органдарының сұрау салулары негізінде оларға өзінде бар немесе осы баптың 7-тармағына сәйкес алынған құжаттардың және (немесе) мәліметтердің көшірмелерін ұсынады.</w:t>
      </w:r>
    </w:p>
    <w:bookmarkEnd w:id="6163"/>
    <w:bookmarkStart w:name="z6738" w:id="6164"/>
    <w:p>
      <w:pPr>
        <w:spacing w:after="0"/>
        <w:ind w:left="0"/>
        <w:jc w:val="both"/>
      </w:pPr>
      <w:r>
        <w:rPr>
          <w:rFonts w:ascii="Times New Roman"/>
          <w:b w:val="false"/>
          <w:i w:val="false"/>
          <w:color w:val="000000"/>
          <w:sz w:val="28"/>
        </w:rPr>
        <w:t>
      2. Құжаттардың және (немесе) мәліметтердің көшірмелерін ұсыну туралы сұрау салуды (бұдан әрі осы бапта – сұрау салу) жіберу үшін мыналар:</w:t>
      </w:r>
    </w:p>
    <w:bookmarkEnd w:id="6164"/>
    <w:bookmarkStart w:name="z6739" w:id="6165"/>
    <w:p>
      <w:pPr>
        <w:spacing w:after="0"/>
        <w:ind w:left="0"/>
        <w:jc w:val="both"/>
      </w:pPr>
      <w:r>
        <w:rPr>
          <w:rFonts w:ascii="Times New Roman"/>
          <w:b w:val="false"/>
          <w:i w:val="false"/>
          <w:color w:val="000000"/>
          <w:sz w:val="28"/>
        </w:rPr>
        <w:t>
      1) ақпарат алмасу нәтижесінде алынған ақпаратты талдау кезінде тауарлар, халықаралық тасымалдың көлік құралдары және (немесе) тауарларға қатысты өкілеттіктері бар тұлғалар туралы мәліметтердің сәйкес келмеуін анықтау;</w:t>
      </w:r>
    </w:p>
    <w:bookmarkEnd w:id="6165"/>
    <w:bookmarkStart w:name="z6740" w:id="6166"/>
    <w:p>
      <w:pPr>
        <w:spacing w:after="0"/>
        <w:ind w:left="0"/>
        <w:jc w:val="both"/>
      </w:pPr>
      <w:r>
        <w:rPr>
          <w:rFonts w:ascii="Times New Roman"/>
          <w:b w:val="false"/>
          <w:i w:val="false"/>
          <w:color w:val="000000"/>
          <w:sz w:val="28"/>
        </w:rPr>
        <w:t>
      2) кеден органы сұрау салуды жіберу кезінде Еуразиялық экономикалық одақтың және (немесе) Қазақстан Республикасының кеден заңнамасының ықтимал бұзылуын куәландыратын ақпараттың болуы;</w:t>
      </w:r>
    </w:p>
    <w:bookmarkEnd w:id="6166"/>
    <w:bookmarkStart w:name="z6741" w:id="6167"/>
    <w:p>
      <w:pPr>
        <w:spacing w:after="0"/>
        <w:ind w:left="0"/>
        <w:jc w:val="both"/>
      </w:pPr>
      <w:r>
        <w:rPr>
          <w:rFonts w:ascii="Times New Roman"/>
          <w:b w:val="false"/>
          <w:i w:val="false"/>
          <w:color w:val="000000"/>
          <w:sz w:val="28"/>
        </w:rPr>
        <w:t xml:space="preserve">
      3) уәкілетті экономикалық операторлар тізіліміне енгізілуге үміткер заңды тұлғаның осы Кодекстің 532-бабы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осындай тізілімге енгізілу шарттарын сақтауын тексеру негіз болып табылады.</w:t>
      </w:r>
    </w:p>
    <w:bookmarkEnd w:id="6167"/>
    <w:bookmarkStart w:name="z6742" w:id="6168"/>
    <w:p>
      <w:pPr>
        <w:spacing w:after="0"/>
        <w:ind w:left="0"/>
        <w:jc w:val="both"/>
      </w:pPr>
      <w:r>
        <w:rPr>
          <w:rFonts w:ascii="Times New Roman"/>
          <w:b w:val="false"/>
          <w:i w:val="false"/>
          <w:color w:val="000000"/>
          <w:sz w:val="28"/>
        </w:rPr>
        <w:t>
      3. Сұрау салу электрондық құжат немесе қағаз жеткізгіштегі құжат түрінде хатпен ресімделеді, оған сұрау салуды жіберетін кеден органының басшысы, ол уәкілеттік берген кеден органы басшысының орынбасары немесе оларды алмастыратын адамдар қол қояды.</w:t>
      </w:r>
    </w:p>
    <w:bookmarkEnd w:id="6168"/>
    <w:bookmarkStart w:name="z6743" w:id="6169"/>
    <w:p>
      <w:pPr>
        <w:spacing w:after="0"/>
        <w:ind w:left="0"/>
        <w:jc w:val="both"/>
      </w:pPr>
      <w:r>
        <w:rPr>
          <w:rFonts w:ascii="Times New Roman"/>
          <w:b w:val="false"/>
          <w:i w:val="false"/>
          <w:color w:val="000000"/>
          <w:sz w:val="28"/>
        </w:rPr>
        <w:t>
      4. Сұрау салуда:</w:t>
      </w:r>
    </w:p>
    <w:bookmarkEnd w:id="6169"/>
    <w:bookmarkStart w:name="z6744" w:id="6170"/>
    <w:p>
      <w:pPr>
        <w:spacing w:after="0"/>
        <w:ind w:left="0"/>
        <w:jc w:val="both"/>
      </w:pPr>
      <w:r>
        <w:rPr>
          <w:rFonts w:ascii="Times New Roman"/>
          <w:b w:val="false"/>
          <w:i w:val="false"/>
          <w:color w:val="000000"/>
          <w:sz w:val="28"/>
        </w:rPr>
        <w:t>
      1) сұрау салуды жіберетін Еуразиялық экономикалық одаққа мүше мемлекеттің кеден органының және сұрау салу жіберілетін Еуразиялық экономикалық одаққа мүше мемлекеттің кеден органының атауы;</w:t>
      </w:r>
    </w:p>
    <w:bookmarkEnd w:id="6170"/>
    <w:bookmarkStart w:name="z6745" w:id="6171"/>
    <w:p>
      <w:pPr>
        <w:spacing w:after="0"/>
        <w:ind w:left="0"/>
        <w:jc w:val="both"/>
      </w:pPr>
      <w:r>
        <w:rPr>
          <w:rFonts w:ascii="Times New Roman"/>
          <w:b w:val="false"/>
          <w:i w:val="false"/>
          <w:color w:val="000000"/>
          <w:sz w:val="28"/>
        </w:rPr>
        <w:t xml:space="preserve">
      2) Еуразиялық экономикалық одақтың Кеден кодексінің </w:t>
      </w:r>
      <w:r>
        <w:rPr>
          <w:rFonts w:ascii="Times New Roman"/>
          <w:b w:val="false"/>
          <w:i w:val="false"/>
          <w:color w:val="000000"/>
          <w:sz w:val="28"/>
        </w:rPr>
        <w:t>371-бабына</w:t>
      </w:r>
      <w:r>
        <w:rPr>
          <w:rFonts w:ascii="Times New Roman"/>
          <w:b w:val="false"/>
          <w:i w:val="false"/>
          <w:color w:val="000000"/>
          <w:sz w:val="28"/>
        </w:rPr>
        <w:t xml:space="preserve"> сілтеме;</w:t>
      </w:r>
    </w:p>
    <w:bookmarkEnd w:id="6171"/>
    <w:bookmarkStart w:name="z6746" w:id="6172"/>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сақталуы тексерілетін ережелері көрсетіле отырып, өздеріне байланысты сұрау салу жіберіліп отырған мән-жайларды жазу;</w:t>
      </w:r>
    </w:p>
    <w:bookmarkEnd w:id="6172"/>
    <w:bookmarkStart w:name="z6747" w:id="6173"/>
    <w:p>
      <w:pPr>
        <w:spacing w:after="0"/>
        <w:ind w:left="0"/>
        <w:jc w:val="both"/>
      </w:pPr>
      <w:r>
        <w:rPr>
          <w:rFonts w:ascii="Times New Roman"/>
          <w:b w:val="false"/>
          <w:i w:val="false"/>
          <w:color w:val="000000"/>
          <w:sz w:val="28"/>
        </w:rPr>
        <w:t xml:space="preserve">
      4) Еуразиялық экономикалық одақтың Кеден кодексі 371-бабының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сұрау салуды жіберу үшін негіздер;</w:t>
      </w:r>
    </w:p>
    <w:bookmarkEnd w:id="6173"/>
    <w:bookmarkStart w:name="z6748" w:id="6174"/>
    <w:p>
      <w:pPr>
        <w:spacing w:after="0"/>
        <w:ind w:left="0"/>
        <w:jc w:val="both"/>
      </w:pPr>
      <w:r>
        <w:rPr>
          <w:rFonts w:ascii="Times New Roman"/>
          <w:b w:val="false"/>
          <w:i w:val="false"/>
          <w:color w:val="000000"/>
          <w:sz w:val="28"/>
        </w:rPr>
        <w:t>
      5) көшірмелері сұратылатын құжаттардың және (немесе) сұратылатын мәліметтердің тізбесі;</w:t>
      </w:r>
    </w:p>
    <w:bookmarkEnd w:id="6174"/>
    <w:bookmarkStart w:name="z6749" w:id="6175"/>
    <w:p>
      <w:pPr>
        <w:spacing w:after="0"/>
        <w:ind w:left="0"/>
        <w:jc w:val="both"/>
      </w:pPr>
      <w:r>
        <w:rPr>
          <w:rFonts w:ascii="Times New Roman"/>
          <w:b w:val="false"/>
          <w:i w:val="false"/>
          <w:color w:val="000000"/>
          <w:sz w:val="28"/>
        </w:rPr>
        <w:t>
      6) сұрау салуды жіберетін Еуразиялық экономикалық одаққа мүше мемлекеттің кеден органының пікірінше сұрау салуды орындау үшін талап етілетін өзге де ақпарат қамтылуға тиіс.</w:t>
      </w:r>
    </w:p>
    <w:bookmarkEnd w:id="6175"/>
    <w:bookmarkStart w:name="z6750" w:id="6176"/>
    <w:p>
      <w:pPr>
        <w:spacing w:after="0"/>
        <w:ind w:left="0"/>
        <w:jc w:val="both"/>
      </w:pPr>
      <w:r>
        <w:rPr>
          <w:rFonts w:ascii="Times New Roman"/>
          <w:b w:val="false"/>
          <w:i w:val="false"/>
          <w:color w:val="000000"/>
          <w:sz w:val="28"/>
        </w:rPr>
        <w:t>
      5. Сұрау салудың мәтінінде сілтемелер бар құжаттардың және өздеріне байланысты сұрау салу жіберіліп отырған мән-жайларға қатысы бар өзге де құжаттардың көшірмелері сұрау салуға қоса берілуі мүмкін.</w:t>
      </w:r>
    </w:p>
    <w:bookmarkEnd w:id="6176"/>
    <w:bookmarkStart w:name="z6751" w:id="6177"/>
    <w:p>
      <w:pPr>
        <w:spacing w:after="0"/>
        <w:ind w:left="0"/>
        <w:jc w:val="both"/>
      </w:pPr>
      <w:r>
        <w:rPr>
          <w:rFonts w:ascii="Times New Roman"/>
          <w:b w:val="false"/>
          <w:i w:val="false"/>
          <w:color w:val="000000"/>
          <w:sz w:val="28"/>
        </w:rPr>
        <w:t>
      6. Сұрау салу, осы баптың 8 және 9-тармақтарында көрсетілген жағдайларды қоспағанда, сұрау салу келіп түскен кеден органы тіркеген күннен бастап бір ай ішінде орындалады.</w:t>
      </w:r>
    </w:p>
    <w:bookmarkEnd w:id="6177"/>
    <w:bookmarkStart w:name="z6752" w:id="6178"/>
    <w:p>
      <w:pPr>
        <w:spacing w:after="0"/>
        <w:ind w:left="0"/>
        <w:jc w:val="both"/>
      </w:pPr>
      <w:r>
        <w:rPr>
          <w:rFonts w:ascii="Times New Roman"/>
          <w:b w:val="false"/>
          <w:i w:val="false"/>
          <w:color w:val="000000"/>
          <w:sz w:val="28"/>
        </w:rPr>
        <w:t>
      7. Егер кеден органында сұрау салынатын құжаттар және (немесе) мәліметтер болмаған жағдайда, онда ол Қазақстан Республикасының өзге мемлекеттік органдары мен ұйымдарынан Қазақстан Республикасының заңнамасына сәйкес сұрау салуды орындау үшін қажетті құжаттардың және (немесе) мәліметтердің көшірмелерін сұратады.</w:t>
      </w:r>
    </w:p>
    <w:bookmarkEnd w:id="6178"/>
    <w:bookmarkStart w:name="z6753" w:id="6179"/>
    <w:p>
      <w:pPr>
        <w:spacing w:after="0"/>
        <w:ind w:left="0"/>
        <w:jc w:val="both"/>
      </w:pPr>
      <w:r>
        <w:rPr>
          <w:rFonts w:ascii="Times New Roman"/>
          <w:b w:val="false"/>
          <w:i w:val="false"/>
          <w:color w:val="000000"/>
          <w:sz w:val="28"/>
        </w:rPr>
        <w:t>
      8. Сұрау салуды орындау кезінде кеден органы:</w:t>
      </w:r>
    </w:p>
    <w:bookmarkEnd w:id="6179"/>
    <w:bookmarkStart w:name="z6754" w:id="6180"/>
    <w:p>
      <w:pPr>
        <w:spacing w:after="0"/>
        <w:ind w:left="0"/>
        <w:jc w:val="both"/>
      </w:pPr>
      <w:r>
        <w:rPr>
          <w:rFonts w:ascii="Times New Roman"/>
          <w:b w:val="false"/>
          <w:i w:val="false"/>
          <w:color w:val="000000"/>
          <w:sz w:val="28"/>
        </w:rPr>
        <w:t>
      1) сұрау салуды жіберген Еуразиялық экономикалық одаққа мүше мемлекеттің кеден органынан сұрау салуды орындау үшін қажетті қосымша ақпаратты сұратуға;</w:t>
      </w:r>
    </w:p>
    <w:bookmarkEnd w:id="6180"/>
    <w:bookmarkStart w:name="z6755" w:id="6181"/>
    <w:p>
      <w:pPr>
        <w:spacing w:after="0"/>
        <w:ind w:left="0"/>
        <w:jc w:val="both"/>
      </w:pPr>
      <w:r>
        <w:rPr>
          <w:rFonts w:ascii="Times New Roman"/>
          <w:b w:val="false"/>
          <w:i w:val="false"/>
          <w:color w:val="000000"/>
          <w:sz w:val="28"/>
        </w:rPr>
        <w:t>
      2) Қазақстан Республикасының өзге мемлекеттік органдары мен ұйымдарынан сұрау салуды орындау үшін қажетті құжаттардың және (немесе) мәліметтердің көшірмелерін алу қажет болған кезде осы баптың 6-тармағында көрсетілген сұрау салуды орындау мерзімін, сұрау салуды жіберген кеден органын осындай ұзартудың себептері туралы жазбаша хабардар ете отырып, бір айға ұзартуға құқылы.</w:t>
      </w:r>
    </w:p>
    <w:bookmarkEnd w:id="6181"/>
    <w:bookmarkStart w:name="z6756" w:id="6182"/>
    <w:p>
      <w:pPr>
        <w:spacing w:after="0"/>
        <w:ind w:left="0"/>
        <w:jc w:val="both"/>
      </w:pPr>
      <w:r>
        <w:rPr>
          <w:rFonts w:ascii="Times New Roman"/>
          <w:b w:val="false"/>
          <w:i w:val="false"/>
          <w:color w:val="000000"/>
          <w:sz w:val="28"/>
        </w:rPr>
        <w:t>
      9. Осы баптың 8-тармағының 1) тармақшасына сәйкес сұрау салуды жіберу кезінде сұрау салуды орындау мерзімі сұрау салу жіберілген күннен бастап тоқтатыла тұрады және сұратылған қосымша ақпарат келіп түскен күннен бастап қайта басталады.</w:t>
      </w:r>
    </w:p>
    <w:bookmarkEnd w:id="6182"/>
    <w:bookmarkStart w:name="z6757" w:id="6183"/>
    <w:p>
      <w:pPr>
        <w:spacing w:after="0"/>
        <w:ind w:left="0"/>
        <w:jc w:val="both"/>
      </w:pPr>
      <w:r>
        <w:rPr>
          <w:rFonts w:ascii="Times New Roman"/>
          <w:b w:val="false"/>
          <w:i w:val="false"/>
          <w:color w:val="000000"/>
          <w:sz w:val="28"/>
        </w:rPr>
        <w:t>
      10. Кеден органы мынадай жағдайларда:</w:t>
      </w:r>
    </w:p>
    <w:bookmarkEnd w:id="6183"/>
    <w:bookmarkStart w:name="z6758" w:id="6184"/>
    <w:p>
      <w:pPr>
        <w:spacing w:after="0"/>
        <w:ind w:left="0"/>
        <w:jc w:val="both"/>
      </w:pPr>
      <w:r>
        <w:rPr>
          <w:rFonts w:ascii="Times New Roman"/>
          <w:b w:val="false"/>
          <w:i w:val="false"/>
          <w:color w:val="000000"/>
          <w:sz w:val="28"/>
        </w:rPr>
        <w:t>
      1) сұрау салу осы баптың 4-тармағында көрсетілген талаптарға сәйкес келмесе;</w:t>
      </w:r>
    </w:p>
    <w:bookmarkEnd w:id="6184"/>
    <w:bookmarkStart w:name="z6759" w:id="6185"/>
    <w:p>
      <w:pPr>
        <w:spacing w:after="0"/>
        <w:ind w:left="0"/>
        <w:jc w:val="both"/>
      </w:pPr>
      <w:r>
        <w:rPr>
          <w:rFonts w:ascii="Times New Roman"/>
          <w:b w:val="false"/>
          <w:i w:val="false"/>
          <w:color w:val="000000"/>
          <w:sz w:val="28"/>
        </w:rPr>
        <w:t>
      2) осы баптың 8-тармағының 1) тармақшасына сәйкес сұратылған қосымша ақпарат мұндай сұрау салу жіберілген күннен бастап екі ай ішінде келіп түспесе;</w:t>
      </w:r>
    </w:p>
    <w:bookmarkEnd w:id="6185"/>
    <w:bookmarkStart w:name="z6760" w:id="6186"/>
    <w:p>
      <w:pPr>
        <w:spacing w:after="0"/>
        <w:ind w:left="0"/>
        <w:jc w:val="both"/>
      </w:pPr>
      <w:r>
        <w:rPr>
          <w:rFonts w:ascii="Times New Roman"/>
          <w:b w:val="false"/>
          <w:i w:val="false"/>
          <w:color w:val="000000"/>
          <w:sz w:val="28"/>
        </w:rPr>
        <w:t>
      3) сұрау салуды орындау Қазақстан Республикасының ұлттық қауіпсіздігіне нұқсан келтіруі мүмкін болса, Қазақстан Республикасының заңнамасына немесе Қазақстан Республикасының халықаралық шарттарына қайшы келсе;</w:t>
      </w:r>
    </w:p>
    <w:bookmarkEnd w:id="6186"/>
    <w:bookmarkStart w:name="z6761" w:id="6187"/>
    <w:p>
      <w:pPr>
        <w:spacing w:after="0"/>
        <w:ind w:left="0"/>
        <w:jc w:val="both"/>
      </w:pPr>
      <w:r>
        <w:rPr>
          <w:rFonts w:ascii="Times New Roman"/>
          <w:b w:val="false"/>
          <w:i w:val="false"/>
          <w:color w:val="000000"/>
          <w:sz w:val="28"/>
        </w:rPr>
        <w:t>
      4) сұрау салу келіп түскен кеден органына байланысты емес себептер бойынша сұрау салуды орындау мүмкін болмаса, сұрау салуды орындаудан бас тартады.</w:t>
      </w:r>
    </w:p>
    <w:bookmarkEnd w:id="6187"/>
    <w:bookmarkStart w:name="z6762" w:id="6188"/>
    <w:p>
      <w:pPr>
        <w:spacing w:after="0"/>
        <w:ind w:left="0"/>
        <w:jc w:val="both"/>
      </w:pPr>
      <w:r>
        <w:rPr>
          <w:rFonts w:ascii="Times New Roman"/>
          <w:b w:val="false"/>
          <w:i w:val="false"/>
          <w:color w:val="000000"/>
          <w:sz w:val="28"/>
        </w:rPr>
        <w:t xml:space="preserve">
      11. Кеден органы сұрау салуды жіберген Еуразиялық экономикалық одаққа мүше мемлекеттің кеден органын сұрау салуды орындаудан бас тартудың себептері туралы хабардар етеді. </w:t>
      </w:r>
    </w:p>
    <w:bookmarkEnd w:id="6188"/>
    <w:bookmarkStart w:name="z6763" w:id="6189"/>
    <w:p>
      <w:pPr>
        <w:spacing w:after="0"/>
        <w:ind w:left="0"/>
        <w:jc w:val="both"/>
      </w:pPr>
      <w:r>
        <w:rPr>
          <w:rFonts w:ascii="Times New Roman"/>
          <w:b w:val="false"/>
          <w:i w:val="false"/>
          <w:color w:val="000000"/>
          <w:sz w:val="28"/>
        </w:rPr>
        <w:t>
      12. Осы бапқа сәйкес сұрау салуларды жіберуді және орындауды Комиссия айқындайтын Еуразиялық экономикалық одаққа мүше мемлекеттердің кеден органдары жүзеге асырады.</w:t>
      </w:r>
    </w:p>
    <w:bookmarkEnd w:id="6189"/>
    <w:p>
      <w:pPr>
        <w:spacing w:after="0"/>
        <w:ind w:left="0"/>
        <w:jc w:val="both"/>
      </w:pPr>
      <w:r>
        <w:rPr>
          <w:rFonts w:ascii="Times New Roman"/>
          <w:b/>
          <w:i w:val="false"/>
          <w:color w:val="000000"/>
          <w:sz w:val="28"/>
        </w:rPr>
        <w:t>446-бап. Кеден органының Еуразиялық экономикалық одаққа мүше басқа мемлекеттің кеден органына ақпарат жіберуі</w:t>
      </w:r>
    </w:p>
    <w:bookmarkStart w:name="z6764" w:id="6190"/>
    <w:p>
      <w:pPr>
        <w:spacing w:after="0"/>
        <w:ind w:left="0"/>
        <w:jc w:val="both"/>
      </w:pPr>
      <w:r>
        <w:rPr>
          <w:rFonts w:ascii="Times New Roman"/>
          <w:b w:val="false"/>
          <w:i w:val="false"/>
          <w:color w:val="000000"/>
          <w:sz w:val="28"/>
        </w:rPr>
        <w:t>
      1. Кеден органы Еуразиялық экономикалық одаққа мүше басқа мемлекеттің кеден органына ақпаратты мынадай жағдайларда:</w:t>
      </w:r>
    </w:p>
    <w:bookmarkEnd w:id="6190"/>
    <w:bookmarkStart w:name="z6765" w:id="6191"/>
    <w:p>
      <w:pPr>
        <w:spacing w:after="0"/>
        <w:ind w:left="0"/>
        <w:jc w:val="both"/>
      </w:pPr>
      <w:r>
        <w:rPr>
          <w:rFonts w:ascii="Times New Roman"/>
          <w:b w:val="false"/>
          <w:i w:val="false"/>
          <w:color w:val="000000"/>
          <w:sz w:val="28"/>
        </w:rPr>
        <w:t xml:space="preserve">
      1) осы Кодекстің 534-бабы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уәкілетті экономикалық операторлар тізіліміне енгізу туралы куәліктің қолданысын тоқтата тұру үшін негіздер анықталса;</w:t>
      </w:r>
    </w:p>
    <w:bookmarkEnd w:id="6191"/>
    <w:bookmarkStart w:name="z6766" w:id="619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358-бабының</w:t>
      </w:r>
      <w:r>
        <w:rPr>
          <w:rFonts w:ascii="Times New Roman"/>
          <w:b w:val="false"/>
          <w:i w:val="false"/>
          <w:color w:val="000000"/>
          <w:sz w:val="28"/>
        </w:rPr>
        <w:t xml:space="preserve"> талаптары бұзыла отырып, халықаралық тасымалдың көлік құралдарын пайдалану фактілері анықталса;</w:t>
      </w:r>
    </w:p>
    <w:bookmarkEnd w:id="6192"/>
    <w:bookmarkStart w:name="z6767" w:id="6193"/>
    <w:p>
      <w:pPr>
        <w:spacing w:after="0"/>
        <w:ind w:left="0"/>
        <w:jc w:val="both"/>
      </w:pPr>
      <w:r>
        <w:rPr>
          <w:rFonts w:ascii="Times New Roman"/>
          <w:b w:val="false"/>
          <w:i w:val="false"/>
          <w:color w:val="000000"/>
          <w:sz w:val="28"/>
        </w:rPr>
        <w:t>
      3) осы Кодекске сәйкес Еуразиялық экономикалық одаққа мүше мемлекеттердің кеден органдарының өзара іс-қимылы көзделген өзге де жағдайларда, жібереді.</w:t>
      </w:r>
    </w:p>
    <w:bookmarkEnd w:id="6193"/>
    <w:bookmarkStart w:name="z6768" w:id="6194"/>
    <w:p>
      <w:pPr>
        <w:spacing w:after="0"/>
        <w:ind w:left="0"/>
        <w:jc w:val="both"/>
      </w:pPr>
      <w:r>
        <w:rPr>
          <w:rFonts w:ascii="Times New Roman"/>
          <w:b w:val="false"/>
          <w:i w:val="false"/>
          <w:color w:val="000000"/>
          <w:sz w:val="28"/>
        </w:rPr>
        <w:t xml:space="preserve">
      2. Осы баптың 1-тармағына сәйкес ақпаратты жіберу тәртібі мен мерзімін, сондай-ақ жіберілетін мәліметтердің құрамын және (немесе) жіберілетін құжаттарды Комиссия айқындайды. </w:t>
      </w:r>
    </w:p>
    <w:bookmarkEnd w:id="6194"/>
    <w:bookmarkStart w:name="z6769" w:id="6195"/>
    <w:p>
      <w:pPr>
        <w:spacing w:after="0"/>
        <w:ind w:left="0"/>
        <w:jc w:val="both"/>
      </w:pPr>
      <w:r>
        <w:rPr>
          <w:rFonts w:ascii="Times New Roman"/>
          <w:b w:val="false"/>
          <w:i w:val="false"/>
          <w:color w:val="000000"/>
          <w:sz w:val="28"/>
        </w:rPr>
        <w:t>
      3. Кеден органы Еуразиялық экономикалық одаққа мүше басқа мемлекеттің кеден органына ақпаратты өз бастамасымен мынадай жағдайларда:</w:t>
      </w:r>
    </w:p>
    <w:bookmarkEnd w:id="6195"/>
    <w:bookmarkStart w:name="z6770" w:id="6196"/>
    <w:p>
      <w:pPr>
        <w:spacing w:after="0"/>
        <w:ind w:left="0"/>
        <w:jc w:val="both"/>
      </w:pPr>
      <w:r>
        <w:rPr>
          <w:rFonts w:ascii="Times New Roman"/>
          <w:b w:val="false"/>
          <w:i w:val="false"/>
          <w:color w:val="000000"/>
          <w:sz w:val="28"/>
        </w:rPr>
        <w:t>
      1) ақпарат Еуразиялық экономикалық одақтың кеден заңнамасының және (немесе) кеден органына ақпарат жіберілетін Еуразиялық экономикалық одаққа мүше мемлекеттің кедендік реттеу туралы заңнамасын бұзушылықтар не ықтимал бұзушылық тәуекелдері туралы куәландыруы мүмкін болса;</w:t>
      </w:r>
    </w:p>
    <w:bookmarkEnd w:id="6196"/>
    <w:bookmarkStart w:name="z6771" w:id="6197"/>
    <w:p>
      <w:pPr>
        <w:spacing w:after="0"/>
        <w:ind w:left="0"/>
        <w:jc w:val="both"/>
      </w:pPr>
      <w:r>
        <w:rPr>
          <w:rFonts w:ascii="Times New Roman"/>
          <w:b w:val="false"/>
          <w:i w:val="false"/>
          <w:color w:val="000000"/>
          <w:sz w:val="28"/>
        </w:rPr>
        <w:t>
      2) ақпарат жіберілетін кеден органы үшін аталған ақпарат қызығушылық тудырады деп пайымдауға негіздер болса, жіберуге құқылы.</w:t>
      </w:r>
    </w:p>
    <w:bookmarkEnd w:id="6197"/>
    <w:p>
      <w:pPr>
        <w:spacing w:after="0"/>
        <w:ind w:left="0"/>
        <w:jc w:val="both"/>
      </w:pPr>
      <w:r>
        <w:rPr>
          <w:rFonts w:ascii="Times New Roman"/>
          <w:b/>
          <w:i w:val="false"/>
          <w:color w:val="000000"/>
          <w:sz w:val="28"/>
        </w:rPr>
        <w:t>447-бап. Өзара әкімшілік көмек</w:t>
      </w:r>
    </w:p>
    <w:bookmarkStart w:name="z6772" w:id="6198"/>
    <w:p>
      <w:pPr>
        <w:spacing w:after="0"/>
        <w:ind w:left="0"/>
        <w:jc w:val="both"/>
      </w:pPr>
      <w:r>
        <w:rPr>
          <w:rFonts w:ascii="Times New Roman"/>
          <w:b w:val="false"/>
          <w:i w:val="false"/>
          <w:color w:val="000000"/>
          <w:sz w:val="28"/>
        </w:rPr>
        <w:t>
      1. Еуразиялық экономикалық одақтың кеден заңнамасының сақталуын қамтамасыз ету, Еуразиялық экономикалық одақтың кеден заңнамасын бұзушылықтардың алдын алу және жолын кесу мақсатында кеден органының Еуразиялық экономикалық одаққа мүше басқа мемлекеттің кеден органының тапсырмасы бойынша немесе онымен бірлесіп жасаған әрекеттері өзара әкімшілік көмек деп түсініледі.</w:t>
      </w:r>
    </w:p>
    <w:bookmarkEnd w:id="6198"/>
    <w:bookmarkStart w:name="z6773" w:id="6199"/>
    <w:p>
      <w:pPr>
        <w:spacing w:after="0"/>
        <w:ind w:left="0"/>
        <w:jc w:val="both"/>
      </w:pPr>
      <w:r>
        <w:rPr>
          <w:rFonts w:ascii="Times New Roman"/>
          <w:b w:val="false"/>
          <w:i w:val="false"/>
          <w:color w:val="000000"/>
          <w:sz w:val="28"/>
        </w:rPr>
        <w:t>
      2. Кеден органы Еуразиялық экономикалық одаққа мүше басқа мемлекеттің кеден органына кедендік бақылауды жүргізу туралы тапсырманы (бұдан әрі осы бапта – тапсырма) жіберуге құқылы.</w:t>
      </w:r>
    </w:p>
    <w:bookmarkEnd w:id="6199"/>
    <w:bookmarkStart w:name="z6774" w:id="6200"/>
    <w:p>
      <w:pPr>
        <w:spacing w:after="0"/>
        <w:ind w:left="0"/>
        <w:jc w:val="both"/>
      </w:pPr>
      <w:r>
        <w:rPr>
          <w:rFonts w:ascii="Times New Roman"/>
          <w:b w:val="false"/>
          <w:i w:val="false"/>
          <w:color w:val="000000"/>
          <w:sz w:val="28"/>
        </w:rPr>
        <w:t>
      3. Тапсырманы жіберу үшін:</w:t>
      </w:r>
    </w:p>
    <w:bookmarkEnd w:id="6200"/>
    <w:bookmarkStart w:name="z6775" w:id="6201"/>
    <w:p>
      <w:pPr>
        <w:spacing w:after="0"/>
        <w:ind w:left="0"/>
        <w:jc w:val="both"/>
      </w:pPr>
      <w:r>
        <w:rPr>
          <w:rFonts w:ascii="Times New Roman"/>
          <w:b w:val="false"/>
          <w:i w:val="false"/>
          <w:color w:val="000000"/>
          <w:sz w:val="28"/>
        </w:rPr>
        <w:t>
      1) тексерілетін тұлға көшпелі кедендік тексеруді жүргізетін кеден органына ұсынған, мұндай тексерілетін тұлғамен тауарлармен жасалатын мәмілелер (операциялар) бойынша байланысты тұлғалардан ұсынылған мәліметтердің анықтығын тексеру қажеттілігі, егер мұндай тұлғалар Еуразиялық экономикалық одаққа мүше басқа мемлекеттің заңнамасына сәйкес құрылған немесе тіркелген болса;</w:t>
      </w:r>
    </w:p>
    <w:bookmarkEnd w:id="6201"/>
    <w:bookmarkStart w:name="z6776" w:id="6202"/>
    <w:p>
      <w:pPr>
        <w:spacing w:after="0"/>
        <w:ind w:left="0"/>
        <w:jc w:val="both"/>
      </w:pPr>
      <w:r>
        <w:rPr>
          <w:rFonts w:ascii="Times New Roman"/>
          <w:b w:val="false"/>
          <w:i w:val="false"/>
          <w:color w:val="000000"/>
          <w:sz w:val="28"/>
        </w:rPr>
        <w:t xml:space="preserve">
      2) тауарларды шығару жүргізілген Қазақстан Республикасына қарағанда, Еуразиялық экономикалық одаққа мүше басқа мемлекеттің аумағындағы тауарларға қатысты осы Кодекстің 395-бабының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кедендік бақылауды жүргізу қажеттілігі;</w:t>
      </w:r>
    </w:p>
    <w:bookmarkEnd w:id="6202"/>
    <w:bookmarkStart w:name="z6777" w:id="6203"/>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ықтимал бұзылуын куәландыратын ақпараттың болуы негіз болып табылады.</w:t>
      </w:r>
    </w:p>
    <w:bookmarkEnd w:id="6203"/>
    <w:bookmarkStart w:name="z6778" w:id="6204"/>
    <w:p>
      <w:pPr>
        <w:spacing w:after="0"/>
        <w:ind w:left="0"/>
        <w:jc w:val="both"/>
      </w:pPr>
      <w:r>
        <w:rPr>
          <w:rFonts w:ascii="Times New Roman"/>
          <w:b w:val="false"/>
          <w:i w:val="false"/>
          <w:color w:val="000000"/>
          <w:sz w:val="28"/>
        </w:rPr>
        <w:t>
      4. Тапсырма хат түрінде ресімделеді, оған тапсырманы жіберетін кеден органының басшысы, ол уәкілеттік берген кеден органы басшысының орынбасары немесе оларды алмастыратын адамдар қол қояды.</w:t>
      </w:r>
    </w:p>
    <w:bookmarkEnd w:id="6204"/>
    <w:bookmarkStart w:name="z6779" w:id="6205"/>
    <w:p>
      <w:pPr>
        <w:spacing w:after="0"/>
        <w:ind w:left="0"/>
        <w:jc w:val="both"/>
      </w:pPr>
      <w:r>
        <w:rPr>
          <w:rFonts w:ascii="Times New Roman"/>
          <w:b w:val="false"/>
          <w:i w:val="false"/>
          <w:color w:val="000000"/>
          <w:sz w:val="28"/>
        </w:rPr>
        <w:t>
      5. Тапсырмада:</w:t>
      </w:r>
    </w:p>
    <w:bookmarkEnd w:id="6205"/>
    <w:bookmarkStart w:name="z6780" w:id="6206"/>
    <w:p>
      <w:pPr>
        <w:spacing w:after="0"/>
        <w:ind w:left="0"/>
        <w:jc w:val="both"/>
      </w:pPr>
      <w:r>
        <w:rPr>
          <w:rFonts w:ascii="Times New Roman"/>
          <w:b w:val="false"/>
          <w:i w:val="false"/>
          <w:color w:val="000000"/>
          <w:sz w:val="28"/>
        </w:rPr>
        <w:t>
      1) тапсырманы жіберетін кеден органының және тапсырма жіберілген Еуразиялық экономикалық одаққа мүше басқа мемлекеттің кеден органының атауы;</w:t>
      </w:r>
    </w:p>
    <w:bookmarkEnd w:id="6206"/>
    <w:bookmarkStart w:name="z6781" w:id="6207"/>
    <w:p>
      <w:pPr>
        <w:spacing w:after="0"/>
        <w:ind w:left="0"/>
        <w:jc w:val="both"/>
      </w:pPr>
      <w:r>
        <w:rPr>
          <w:rFonts w:ascii="Times New Roman"/>
          <w:b w:val="false"/>
          <w:i w:val="false"/>
          <w:color w:val="000000"/>
          <w:sz w:val="28"/>
        </w:rPr>
        <w:t xml:space="preserve">
      2) Еуразиялық экономикалық одақтың Кеден кодексінің </w:t>
      </w:r>
      <w:r>
        <w:rPr>
          <w:rFonts w:ascii="Times New Roman"/>
          <w:b w:val="false"/>
          <w:i w:val="false"/>
          <w:color w:val="000000"/>
          <w:sz w:val="28"/>
        </w:rPr>
        <w:t>373-бабына</w:t>
      </w:r>
      <w:r>
        <w:rPr>
          <w:rFonts w:ascii="Times New Roman"/>
          <w:b w:val="false"/>
          <w:i w:val="false"/>
          <w:color w:val="000000"/>
          <w:sz w:val="28"/>
        </w:rPr>
        <w:t xml:space="preserve"> сілтеме;</w:t>
      </w:r>
    </w:p>
    <w:bookmarkEnd w:id="6207"/>
    <w:bookmarkStart w:name="z6782" w:id="6208"/>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ережелері көрсетіле отырып, өздеріне байланысты тапсырма жіберіліп отырған мән-жайларды жазу;</w:t>
      </w:r>
    </w:p>
    <w:bookmarkEnd w:id="6208"/>
    <w:bookmarkStart w:name="z6783" w:id="6209"/>
    <w:p>
      <w:pPr>
        <w:spacing w:after="0"/>
        <w:ind w:left="0"/>
        <w:jc w:val="both"/>
      </w:pPr>
      <w:r>
        <w:rPr>
          <w:rFonts w:ascii="Times New Roman"/>
          <w:b w:val="false"/>
          <w:i w:val="false"/>
          <w:color w:val="000000"/>
          <w:sz w:val="28"/>
        </w:rPr>
        <w:t>
      4) осы баптың 3-тармағына сәйкес тапсырманы жіберу үшін негіздер;</w:t>
      </w:r>
    </w:p>
    <w:bookmarkEnd w:id="6209"/>
    <w:bookmarkStart w:name="z6784" w:id="6210"/>
    <w:p>
      <w:pPr>
        <w:spacing w:after="0"/>
        <w:ind w:left="0"/>
        <w:jc w:val="both"/>
      </w:pPr>
      <w:r>
        <w:rPr>
          <w:rFonts w:ascii="Times New Roman"/>
          <w:b w:val="false"/>
          <w:i w:val="false"/>
          <w:color w:val="000000"/>
          <w:sz w:val="28"/>
        </w:rPr>
        <w:t xml:space="preserve">
      5) кедендік бақылау нысандарына және (немесе) қолданылуы қажет кедендік бақылаудың жүргізілуін қамтамасыз ететін шараларға, кедендік бақылауды жүргізу мақсаттарына, ал кедендік тексеруді жүргізу туралы тапсырма жіберілген кезде – оның осы Кодекстің 416-бабының </w:t>
      </w:r>
      <w:r>
        <w:rPr>
          <w:rFonts w:ascii="Times New Roman"/>
          <w:b w:val="false"/>
          <w:i w:val="false"/>
          <w:color w:val="000000"/>
          <w:sz w:val="28"/>
        </w:rPr>
        <w:t>6-тармағына</w:t>
      </w:r>
      <w:r>
        <w:rPr>
          <w:rFonts w:ascii="Times New Roman"/>
          <w:b w:val="false"/>
          <w:i w:val="false"/>
          <w:color w:val="000000"/>
          <w:sz w:val="28"/>
        </w:rPr>
        <w:t xml:space="preserve"> сәйкес нысанасына және оны жүргізу барысында қаралуы қажетті мәселелердің тізбесіне нұсқау;</w:t>
      </w:r>
    </w:p>
    <w:bookmarkEnd w:id="6210"/>
    <w:bookmarkStart w:name="z6785" w:id="6211"/>
    <w:p>
      <w:pPr>
        <w:spacing w:after="0"/>
        <w:ind w:left="0"/>
        <w:jc w:val="both"/>
      </w:pPr>
      <w:r>
        <w:rPr>
          <w:rFonts w:ascii="Times New Roman"/>
          <w:b w:val="false"/>
          <w:i w:val="false"/>
          <w:color w:val="000000"/>
          <w:sz w:val="28"/>
        </w:rPr>
        <w:t>
      6) кедендік бақылауды жүргізу талап етілетін тауарлар, тұлғалар, құжаттар және (немесе) мәліметтер туралы ақпарат және (немесе) олар туралы мәліметтер, сондай-ақ тапсырманы орындау үшін қажетті өзге де ақпарат қамтылуға тиіс.</w:t>
      </w:r>
    </w:p>
    <w:bookmarkEnd w:id="6211"/>
    <w:bookmarkStart w:name="z6786" w:id="6212"/>
    <w:p>
      <w:pPr>
        <w:spacing w:after="0"/>
        <w:ind w:left="0"/>
        <w:jc w:val="both"/>
      </w:pPr>
      <w:r>
        <w:rPr>
          <w:rFonts w:ascii="Times New Roman"/>
          <w:b w:val="false"/>
          <w:i w:val="false"/>
          <w:color w:val="000000"/>
          <w:sz w:val="28"/>
        </w:rPr>
        <w:t>
      6. Тапсырмаға өздеріне байланысты тапсырма жіберіліп отырған мән-жайларға қатысы бар материалдар, оның ішінде тапсырма мәтінінде сілтемелер бар құжаттардың және көрсетілген мән-жайларға қатысы бар өзге де құжаттардың көшірмелері қоса беріледі.</w:t>
      </w:r>
    </w:p>
    <w:bookmarkEnd w:id="6212"/>
    <w:bookmarkStart w:name="z6787" w:id="6213"/>
    <w:p>
      <w:pPr>
        <w:spacing w:after="0"/>
        <w:ind w:left="0"/>
        <w:jc w:val="both"/>
      </w:pPr>
      <w:r>
        <w:rPr>
          <w:rFonts w:ascii="Times New Roman"/>
          <w:b w:val="false"/>
          <w:i w:val="false"/>
          <w:color w:val="000000"/>
          <w:sz w:val="28"/>
        </w:rPr>
        <w:t>
      7. Осы бапта көрсетілген жағдайларды қоспағанда, тапсырма кеден органына келіп түскен күнінен бастап екі ай ішінде орындалуға жатады.</w:t>
      </w:r>
    </w:p>
    <w:bookmarkEnd w:id="6213"/>
    <w:bookmarkStart w:name="z6788" w:id="6214"/>
    <w:p>
      <w:pPr>
        <w:spacing w:after="0"/>
        <w:ind w:left="0"/>
        <w:jc w:val="both"/>
      </w:pPr>
      <w:r>
        <w:rPr>
          <w:rFonts w:ascii="Times New Roman"/>
          <w:b w:val="false"/>
          <w:i w:val="false"/>
          <w:color w:val="000000"/>
          <w:sz w:val="28"/>
        </w:rPr>
        <w:t>
      8. Тапсырманы орындау кезінде кеден органы:</w:t>
      </w:r>
    </w:p>
    <w:bookmarkEnd w:id="6214"/>
    <w:bookmarkStart w:name="z6789" w:id="6215"/>
    <w:p>
      <w:pPr>
        <w:spacing w:after="0"/>
        <w:ind w:left="0"/>
        <w:jc w:val="both"/>
      </w:pPr>
      <w:r>
        <w:rPr>
          <w:rFonts w:ascii="Times New Roman"/>
          <w:b w:val="false"/>
          <w:i w:val="false"/>
          <w:color w:val="000000"/>
          <w:sz w:val="28"/>
        </w:rPr>
        <w:t>
      1) тапсырманы жіберген Еуразиялық экономикалық одаққа мүше басқа мемлекеттің кеден органынан оны орындау үшін қажетті қосымша ақпаратты сұратуға;</w:t>
      </w:r>
    </w:p>
    <w:bookmarkEnd w:id="6215"/>
    <w:bookmarkStart w:name="z6790" w:id="6216"/>
    <w:p>
      <w:pPr>
        <w:spacing w:after="0"/>
        <w:ind w:left="0"/>
        <w:jc w:val="both"/>
      </w:pPr>
      <w:r>
        <w:rPr>
          <w:rFonts w:ascii="Times New Roman"/>
          <w:b w:val="false"/>
          <w:i w:val="false"/>
          <w:color w:val="000000"/>
          <w:sz w:val="28"/>
        </w:rPr>
        <w:t>
      2) тапсырмада көрсетілген кедендік бақылау нысандарына және (немесе) кедендік бақылаудың жүргізілуін қамтамасыз ететін шараларға қосымша кедендік бақылауды өзге де нысандарда жүргізуге немесе кедендік бақылаудың жүргізілуін қамтамасыз ететін өзге де шараларды қолдануға;</w:t>
      </w:r>
    </w:p>
    <w:bookmarkEnd w:id="6216"/>
    <w:bookmarkStart w:name="z6791" w:id="6217"/>
    <w:p>
      <w:pPr>
        <w:spacing w:after="0"/>
        <w:ind w:left="0"/>
        <w:jc w:val="both"/>
      </w:pPr>
      <w:r>
        <w:rPr>
          <w:rFonts w:ascii="Times New Roman"/>
          <w:b w:val="false"/>
          <w:i w:val="false"/>
          <w:color w:val="000000"/>
          <w:sz w:val="28"/>
        </w:rPr>
        <w:t>
      3) егер тапсырмада көрсетілген кедендік бақылау нысандарын және (немесе) кедендік бақылаудың жүргізілуін қамтамасыз ететін шараларды тапсырма жіберілген кеден органына байланысты емес себептер бойынша қолдану мүмкін болмаса, тапсырмада көрсетілгеннен басқа кедендік бақылаудың өзге де нысандарын және (немесе) кедендік бақылаудың жүргізілуін қамтамасыз ететін шараларды қолдануға;</w:t>
      </w:r>
    </w:p>
    <w:bookmarkEnd w:id="6217"/>
    <w:bookmarkStart w:name="z6792" w:id="6218"/>
    <w:p>
      <w:pPr>
        <w:spacing w:after="0"/>
        <w:ind w:left="0"/>
        <w:jc w:val="both"/>
      </w:pPr>
      <w:r>
        <w:rPr>
          <w:rFonts w:ascii="Times New Roman"/>
          <w:b w:val="false"/>
          <w:i w:val="false"/>
          <w:color w:val="000000"/>
          <w:sz w:val="28"/>
        </w:rPr>
        <w:t>
      4) осы Кодексте көзделген кедендік бақылаудың жекелеген нысандарын жүргізу мерзімі шегінде тапсырманы орындау мерзімін тапсырмажіберген Еуразиялық экономикалық одаққа мүше басқа мемлекеттің кеден органына мұндай ұзартудың себептері туралы жазбаша хабардар ете отырып, ұзартуға құқылы.</w:t>
      </w:r>
    </w:p>
    <w:bookmarkEnd w:id="6218"/>
    <w:bookmarkStart w:name="z6793" w:id="6219"/>
    <w:p>
      <w:pPr>
        <w:spacing w:after="0"/>
        <w:ind w:left="0"/>
        <w:jc w:val="both"/>
      </w:pPr>
      <w:r>
        <w:rPr>
          <w:rFonts w:ascii="Times New Roman"/>
          <w:b w:val="false"/>
          <w:i w:val="false"/>
          <w:color w:val="000000"/>
          <w:sz w:val="28"/>
        </w:rPr>
        <w:t>
      9. Осы баптың 8-тармағының 1) тармақшасына сәйкес сұрау салуды жіберу кезінде тапсырманы орындау мерзімі сұрау салу жіберілген күннен бастап тоқтатыла тұрады және сұратылған ақпарат келіп түскен күннен бастап қайта басталады.</w:t>
      </w:r>
    </w:p>
    <w:bookmarkEnd w:id="6219"/>
    <w:bookmarkStart w:name="z6794" w:id="6220"/>
    <w:p>
      <w:pPr>
        <w:spacing w:after="0"/>
        <w:ind w:left="0"/>
        <w:jc w:val="both"/>
      </w:pPr>
      <w:r>
        <w:rPr>
          <w:rFonts w:ascii="Times New Roman"/>
          <w:b w:val="false"/>
          <w:i w:val="false"/>
          <w:color w:val="000000"/>
          <w:sz w:val="28"/>
        </w:rPr>
        <w:t>
      10. Тапсырманы орындау қорытындылары бойынша кеден органы кедендік бақылау нәтижелері бойынша ресімделген кедендік құжаттардың өзі куәландырған көшірмелерін және тапсырманы орындау барысында алынған өзге де құжаттардың және (немесе) мәліметтердің көшірмелерін қоса бере отырып, жүргізілген кедендік бақылаудың нәтижелері туралы ақпаратты жібереді.</w:t>
      </w:r>
    </w:p>
    <w:bookmarkEnd w:id="6220"/>
    <w:bookmarkStart w:name="z6795" w:id="6221"/>
    <w:p>
      <w:pPr>
        <w:spacing w:after="0"/>
        <w:ind w:left="0"/>
        <w:jc w:val="both"/>
      </w:pPr>
      <w:r>
        <w:rPr>
          <w:rFonts w:ascii="Times New Roman"/>
          <w:b w:val="false"/>
          <w:i w:val="false"/>
          <w:color w:val="000000"/>
          <w:sz w:val="28"/>
        </w:rPr>
        <w:t>
      11. Кеден органы тапсырманы орындаудан мынадай жағдайларда:</w:t>
      </w:r>
    </w:p>
    <w:bookmarkEnd w:id="6221"/>
    <w:bookmarkStart w:name="z6796" w:id="6222"/>
    <w:p>
      <w:pPr>
        <w:spacing w:after="0"/>
        <w:ind w:left="0"/>
        <w:jc w:val="both"/>
      </w:pPr>
      <w:r>
        <w:rPr>
          <w:rFonts w:ascii="Times New Roman"/>
          <w:b w:val="false"/>
          <w:i w:val="false"/>
          <w:color w:val="000000"/>
          <w:sz w:val="28"/>
        </w:rPr>
        <w:t>
      1) тапсырма осы баптың 5-тармағында көрсетілген талаптарға сәйкес келмесе;</w:t>
      </w:r>
    </w:p>
    <w:bookmarkEnd w:id="6222"/>
    <w:bookmarkStart w:name="z6797" w:id="6223"/>
    <w:p>
      <w:pPr>
        <w:spacing w:after="0"/>
        <w:ind w:left="0"/>
        <w:jc w:val="both"/>
      </w:pPr>
      <w:r>
        <w:rPr>
          <w:rFonts w:ascii="Times New Roman"/>
          <w:b w:val="false"/>
          <w:i w:val="false"/>
          <w:color w:val="000000"/>
          <w:sz w:val="28"/>
        </w:rPr>
        <w:t>
      2) осы баптың 8-тармағының 1) тармақшасына сәйкес сұратылған ақпарат сұрау салу жіберілген күннен бастап екі ай ішінде келіп түспесе;</w:t>
      </w:r>
    </w:p>
    <w:bookmarkEnd w:id="6223"/>
    <w:bookmarkStart w:name="z6798" w:id="6224"/>
    <w:p>
      <w:pPr>
        <w:spacing w:after="0"/>
        <w:ind w:left="0"/>
        <w:jc w:val="both"/>
      </w:pPr>
      <w:r>
        <w:rPr>
          <w:rFonts w:ascii="Times New Roman"/>
          <w:b w:val="false"/>
          <w:i w:val="false"/>
          <w:color w:val="000000"/>
          <w:sz w:val="28"/>
        </w:rPr>
        <w:t>
      3) тапсырманы орындау Қазақстан Республикасының ұлттық қауіпсіздігіне нұқсан келтіруі мүмкін болса, Қазақстан Республикасының заңнамасына немесе Қазақстан Республикасының халықаралық шарттарына қайшы келсе;</w:t>
      </w:r>
    </w:p>
    <w:bookmarkEnd w:id="6224"/>
    <w:bookmarkStart w:name="z6799" w:id="6225"/>
    <w:p>
      <w:pPr>
        <w:spacing w:after="0"/>
        <w:ind w:left="0"/>
        <w:jc w:val="both"/>
      </w:pPr>
      <w:r>
        <w:rPr>
          <w:rFonts w:ascii="Times New Roman"/>
          <w:b w:val="false"/>
          <w:i w:val="false"/>
          <w:color w:val="000000"/>
          <w:sz w:val="28"/>
        </w:rPr>
        <w:t xml:space="preserve">
      4) тапсырма жіберілген кеден органына байланысты емес себептер бойынша тапсырманың орындалуы мүмкін болмаса, бас тартады. </w:t>
      </w:r>
    </w:p>
    <w:bookmarkEnd w:id="6225"/>
    <w:bookmarkStart w:name="z6800" w:id="6226"/>
    <w:p>
      <w:pPr>
        <w:spacing w:after="0"/>
        <w:ind w:left="0"/>
        <w:jc w:val="both"/>
      </w:pPr>
      <w:r>
        <w:rPr>
          <w:rFonts w:ascii="Times New Roman"/>
          <w:b w:val="false"/>
          <w:i w:val="false"/>
          <w:color w:val="000000"/>
          <w:sz w:val="28"/>
        </w:rPr>
        <w:t xml:space="preserve">
      12. Кеден органы тапсырма жіберген Еуразиялық экономикалық одаққа мүше басқа мемлекеттің кеден органын тапсырманы орындаудан бас тарту себептері туралы хабардар етеді. </w:t>
      </w:r>
    </w:p>
    <w:bookmarkEnd w:id="6226"/>
    <w:bookmarkStart w:name="z6801" w:id="6227"/>
    <w:p>
      <w:pPr>
        <w:spacing w:after="0"/>
        <w:ind w:left="0"/>
        <w:jc w:val="both"/>
      </w:pPr>
      <w:r>
        <w:rPr>
          <w:rFonts w:ascii="Times New Roman"/>
          <w:b w:val="false"/>
          <w:i w:val="false"/>
          <w:color w:val="000000"/>
          <w:sz w:val="28"/>
        </w:rPr>
        <w:t>
      13. Осы бапқа сәйкес тапсырмаларды жіберуді және олардың орындалуын қамтамасыз етуді Еуразиялық экономикалық одаққа мүше мемлекеттердің Комиссия айқындайтын кеден органдары жүзеге асырады.</w:t>
      </w:r>
    </w:p>
    <w:bookmarkEnd w:id="6227"/>
    <w:p>
      <w:pPr>
        <w:spacing w:after="0"/>
        <w:ind w:left="0"/>
        <w:jc w:val="both"/>
      </w:pPr>
      <w:r>
        <w:rPr>
          <w:rFonts w:ascii="Times New Roman"/>
          <w:b/>
          <w:i w:val="false"/>
          <w:color w:val="000000"/>
          <w:sz w:val="28"/>
        </w:rPr>
        <w:t>448-бап. Құбыржол көлігімен немесе электр беру желілері арқылы өткізілетін тауарларды есепке алу аспаптарын орнату орындарына кіру</w:t>
      </w:r>
    </w:p>
    <w:bookmarkStart w:name="z6802" w:id="6228"/>
    <w:p>
      <w:pPr>
        <w:spacing w:after="0"/>
        <w:ind w:left="0"/>
        <w:jc w:val="both"/>
      </w:pPr>
      <w:r>
        <w:rPr>
          <w:rFonts w:ascii="Times New Roman"/>
          <w:b w:val="false"/>
          <w:i w:val="false"/>
          <w:color w:val="000000"/>
          <w:sz w:val="28"/>
        </w:rPr>
        <w:t xml:space="preserve">
      1. Кеден органдарының уәкілетті лауазымды адамдары Еуразиялық экономикалық одаққа мүше басқа мемлекеттердің шектес аумақтарындағы құбыржол көлігімен немесе электр беру желілері арқылы өткізілетін тауарларды есепке алу аспаптарын орнату орындарында, егер мұндай есепке алу аспаптарының көрсеткіштерін кедендік бақылау шеңберінде осындай кеден органдары пайдаланса, аумағында осындай есепке алу аспаптары орналасқан Еуразиялық экономикалық одаққа мүше мемлекеттің кеден органдарының уәкілетті лауазымды адамдарымен бірлесе отырып, кедендік бақылауды жүргізу кезінде қатысуға құқылы. </w:t>
      </w:r>
    </w:p>
    <w:bookmarkEnd w:id="6228"/>
    <w:bookmarkStart w:name="z6803" w:id="6229"/>
    <w:p>
      <w:pPr>
        <w:spacing w:after="0"/>
        <w:ind w:left="0"/>
        <w:jc w:val="both"/>
      </w:pPr>
      <w:r>
        <w:rPr>
          <w:rFonts w:ascii="Times New Roman"/>
          <w:b w:val="false"/>
          <w:i w:val="false"/>
          <w:color w:val="000000"/>
          <w:sz w:val="28"/>
        </w:rPr>
        <w:t>
      2. Есепке алу аспаптарын орнату орындарына кіру тәртібін, Еуразиялық экономикалық одаққа мүше мемлекеттердің кеден органдарының өзара іс-қимыл тәртібін, кедендік бақылаудың қолданылатын нысандарын, сондай-ақ осы баптың 1-тармағында көрсетілген есепке алу аспаптарын орнату орындарының тізбесін Комиссия айқындайды.</w:t>
      </w:r>
    </w:p>
    <w:bookmarkEnd w:id="6229"/>
    <w:p>
      <w:pPr>
        <w:spacing w:after="0"/>
        <w:ind w:left="0"/>
        <w:jc w:val="both"/>
      </w:pPr>
      <w:r>
        <w:rPr>
          <w:rFonts w:ascii="Times New Roman"/>
          <w:b/>
          <w:i w:val="false"/>
          <w:color w:val="000000"/>
          <w:sz w:val="28"/>
        </w:rPr>
        <w:t>449-бап. Еуразиялық экономикалық одаққа мүше мемлекеттердің кеден органдарының өзара іс-қимылы шеңберінде алынған ақпаратты пайдалану</w:t>
      </w:r>
    </w:p>
    <w:bookmarkStart w:name="z6804" w:id="6230"/>
    <w:p>
      <w:pPr>
        <w:spacing w:after="0"/>
        <w:ind w:left="0"/>
        <w:jc w:val="both"/>
      </w:pPr>
      <w:r>
        <w:rPr>
          <w:rFonts w:ascii="Times New Roman"/>
          <w:b w:val="false"/>
          <w:i w:val="false"/>
          <w:color w:val="000000"/>
          <w:sz w:val="28"/>
        </w:rPr>
        <w:t>
      1. Осы тарауға сәйкес кеден органы Еуразиялық экономикалық одаққа мүше басқа мемлекеттің кеден органынан алған ақпаратты кеден органдары кеден органдарына жүктелген міндеттерді орындау және функцияларды жүзеге асыру үшін ғана пайдаланады және ол осындай ақпаратты ұсынған Еуразиялық экономикалық одаққа мүше мемлекеттің кеден органының жазбаша келісімінсіз өзге тұлғаларға берілуге және өзге мақсаттарда пайдаланылуға жатпайды.</w:t>
      </w:r>
    </w:p>
    <w:bookmarkEnd w:id="6230"/>
    <w:bookmarkStart w:name="z6805" w:id="6231"/>
    <w:p>
      <w:pPr>
        <w:spacing w:after="0"/>
        <w:ind w:left="0"/>
        <w:jc w:val="both"/>
      </w:pPr>
      <w:r>
        <w:rPr>
          <w:rFonts w:ascii="Times New Roman"/>
          <w:b w:val="false"/>
          <w:i w:val="false"/>
          <w:color w:val="000000"/>
          <w:sz w:val="28"/>
        </w:rPr>
        <w:t>
      2. Кеден органдары осы тарауға сәйкес алынған ақпараттың құқыққа сыйымсыз таратылуынан қорғау жөніндегі қажетті шараларды қабылдайды және алынған ақпаратқа рұқсаты бар тұлғалар аясын шектеуді, сондай-ақ Қазақстан Республикасының заңнамасына сәйкес оның қорғалуын қамтамасыз етеді.</w:t>
      </w:r>
    </w:p>
    <w:bookmarkEnd w:id="6231"/>
    <w:bookmarkStart w:name="z6806" w:id="6232"/>
    <w:p>
      <w:pPr>
        <w:spacing w:after="0"/>
        <w:ind w:left="0"/>
        <w:jc w:val="left"/>
      </w:pPr>
      <w:r>
        <w:rPr>
          <w:rFonts w:ascii="Times New Roman"/>
          <w:b/>
          <w:i w:val="false"/>
          <w:color w:val="000000"/>
        </w:rPr>
        <w:t xml:space="preserve"> 51-тарау. КЕДЕН ОРГАНДАРЫ ҚОЛДАНАТЫН ТӘУЕКЕЛДЕРДІ БАСҚАРУ ЖҮЙЕСІ</w:t>
      </w:r>
    </w:p>
    <w:bookmarkEnd w:id="6232"/>
    <w:p>
      <w:pPr>
        <w:spacing w:after="0"/>
        <w:ind w:left="0"/>
        <w:jc w:val="both"/>
      </w:pPr>
      <w:r>
        <w:rPr>
          <w:rFonts w:ascii="Times New Roman"/>
          <w:b/>
          <w:i w:val="false"/>
          <w:color w:val="000000"/>
          <w:sz w:val="28"/>
        </w:rPr>
        <w:t>450-бап. Жалпы ережелер</w:t>
      </w:r>
    </w:p>
    <w:bookmarkStart w:name="z6807" w:id="6233"/>
    <w:p>
      <w:pPr>
        <w:spacing w:after="0"/>
        <w:ind w:left="0"/>
        <w:jc w:val="both"/>
      </w:pPr>
      <w:r>
        <w:rPr>
          <w:rFonts w:ascii="Times New Roman"/>
          <w:b w:val="false"/>
          <w:i w:val="false"/>
          <w:color w:val="000000"/>
          <w:sz w:val="28"/>
        </w:rPr>
        <w:t>
      1. Осы тарауда айқындалған мақсаттарды іске асыру үшін кеден органдары жүргізетін іс-шаралар кешені тәуекелдерді басқару жүйесі деп түсініледі.</w:t>
      </w:r>
    </w:p>
    <w:bookmarkEnd w:id="6233"/>
    <w:bookmarkStart w:name="z6808" w:id="6234"/>
    <w:p>
      <w:pPr>
        <w:spacing w:after="0"/>
        <w:ind w:left="0"/>
        <w:jc w:val="both"/>
      </w:pPr>
      <w:r>
        <w:rPr>
          <w:rFonts w:ascii="Times New Roman"/>
          <w:b w:val="false"/>
          <w:i w:val="false"/>
          <w:color w:val="000000"/>
          <w:sz w:val="28"/>
        </w:rPr>
        <w:t>
      2. Осы тараудың мақсаттары үшін мынадай негізгі ұғымдар пайдаланылады:</w:t>
      </w:r>
    </w:p>
    <w:bookmarkEnd w:id="6234"/>
    <w:bookmarkStart w:name="z6809" w:id="6235"/>
    <w:p>
      <w:pPr>
        <w:spacing w:after="0"/>
        <w:ind w:left="0"/>
        <w:jc w:val="both"/>
      </w:pPr>
      <w:r>
        <w:rPr>
          <w:rFonts w:ascii="Times New Roman"/>
          <w:b w:val="false"/>
          <w:i w:val="false"/>
          <w:color w:val="000000"/>
          <w:sz w:val="28"/>
        </w:rPr>
        <w:t xml:space="preserve">
      1) тәуекел – Еуразиялық экономикалық одақтың және Қазақстан Республикасының кеден заңнамасын сақтамау ықтималдығы; </w:t>
      </w:r>
    </w:p>
    <w:bookmarkEnd w:id="6235"/>
    <w:bookmarkStart w:name="z6810" w:id="6236"/>
    <w:p>
      <w:pPr>
        <w:spacing w:after="0"/>
        <w:ind w:left="0"/>
        <w:jc w:val="both"/>
      </w:pPr>
      <w:r>
        <w:rPr>
          <w:rFonts w:ascii="Times New Roman"/>
          <w:b w:val="false"/>
          <w:i w:val="false"/>
          <w:color w:val="000000"/>
          <w:sz w:val="28"/>
        </w:rPr>
        <w:t>
      2) тәуекел бейіні – тәуекел саласы, тәуекел индикаторлары және тәуекелдерді барынша азайту жөніндегі шаралар туралы мәліметтердің жиынтығы;</w:t>
      </w:r>
    </w:p>
    <w:bookmarkEnd w:id="6236"/>
    <w:bookmarkStart w:name="z8128" w:id="6237"/>
    <w:p>
      <w:pPr>
        <w:spacing w:after="0"/>
        <w:ind w:left="0"/>
        <w:jc w:val="both"/>
      </w:pPr>
      <w:r>
        <w:rPr>
          <w:rFonts w:ascii="Times New Roman"/>
          <w:b w:val="false"/>
          <w:i w:val="false"/>
          <w:color w:val="000000"/>
          <w:sz w:val="28"/>
        </w:rPr>
        <w:t>
      2-1) тәуекел дәрежесінің өлшемшарттары – кедендік бақылау нысандарын және (немесе) кедендік бақылау жүргізуді қамтамасыз ететін шараларды қолдану мақсаттары үшін кедендік операцияларды жасайтын тұлғаларды бағалау жүргізілетін белгілер жиынтығы;</w:t>
      </w:r>
    </w:p>
    <w:bookmarkEnd w:id="6237"/>
    <w:bookmarkStart w:name="z6811" w:id="6238"/>
    <w:p>
      <w:pPr>
        <w:spacing w:after="0"/>
        <w:ind w:left="0"/>
        <w:jc w:val="both"/>
      </w:pPr>
      <w:r>
        <w:rPr>
          <w:rFonts w:ascii="Times New Roman"/>
          <w:b w:val="false"/>
          <w:i w:val="false"/>
          <w:color w:val="000000"/>
          <w:sz w:val="28"/>
        </w:rPr>
        <w:t>
      3) тәуекел деңгейі – Еуразиялық экономикалық одақтың және Қазақстан Республикасының кеден заңнамасын сақтамауға байланысты оқиғалардың басталу жиілігінің және көрсетілген оқиғаның басталуынан болатын ықтимал салдардың (залалдың) арақатынасын сипаттайтын шама;</w:t>
      </w:r>
    </w:p>
    <w:bookmarkEnd w:id="6238"/>
    <w:bookmarkStart w:name="z6812" w:id="6239"/>
    <w:p>
      <w:pPr>
        <w:spacing w:after="0"/>
        <w:ind w:left="0"/>
        <w:jc w:val="both"/>
      </w:pPr>
      <w:r>
        <w:rPr>
          <w:rFonts w:ascii="Times New Roman"/>
          <w:b w:val="false"/>
          <w:i w:val="false"/>
          <w:color w:val="000000"/>
          <w:sz w:val="28"/>
        </w:rPr>
        <w:t>
      4) тәуекелдерді барынша азайту жөніндегі шаралар – осы Кодексте көзделген кедендік бақылау нысандары, кедендік бақылаудың жүргізілуін қамтамасыз ететін шаралар, сондай-ақ Еуразиялық экономикалық одақтың және Қазақстан Республикасының кеден заңнамасында белгіленген, тәуекелдерді бағалау негізінде қолданылатын өзге де шаралар;</w:t>
      </w:r>
    </w:p>
    <w:bookmarkEnd w:id="6239"/>
    <w:bookmarkStart w:name="z6813" w:id="6240"/>
    <w:p>
      <w:pPr>
        <w:spacing w:after="0"/>
        <w:ind w:left="0"/>
        <w:jc w:val="both"/>
      </w:pPr>
      <w:r>
        <w:rPr>
          <w:rFonts w:ascii="Times New Roman"/>
          <w:b w:val="false"/>
          <w:i w:val="false"/>
          <w:color w:val="000000"/>
          <w:sz w:val="28"/>
        </w:rPr>
        <w:t>
      5) тәуекелдерді басқару – Еуразиялық экономикалық одақтың және Қазақстан Республикасының кеден заңнамасын сақтамауға байланысты оқиғалардың басталуын және олардың басталуынан болатын ықтимал салдарды (залалды) барынша азайту жөніндегі кеден органдарының жүйеге келтірілген қызметі;</w:t>
      </w:r>
    </w:p>
    <w:bookmarkEnd w:id="6240"/>
    <w:bookmarkStart w:name="z6814" w:id="6241"/>
    <w:p>
      <w:pPr>
        <w:spacing w:after="0"/>
        <w:ind w:left="0"/>
        <w:jc w:val="both"/>
      </w:pPr>
      <w:r>
        <w:rPr>
          <w:rFonts w:ascii="Times New Roman"/>
          <w:b w:val="false"/>
          <w:i w:val="false"/>
          <w:color w:val="000000"/>
          <w:sz w:val="28"/>
        </w:rPr>
        <w:t>
      6) тәуекелді бағалау – тәуекелді сәйкестендіру, талдау және тәуекел деңгейін айқындау бойынша әрекеттер;</w:t>
      </w:r>
    </w:p>
    <w:bookmarkEnd w:id="6241"/>
    <w:bookmarkStart w:name="z6815" w:id="6242"/>
    <w:p>
      <w:pPr>
        <w:spacing w:after="0"/>
        <w:ind w:left="0"/>
        <w:jc w:val="both"/>
      </w:pPr>
      <w:r>
        <w:rPr>
          <w:rFonts w:ascii="Times New Roman"/>
          <w:b w:val="false"/>
          <w:i w:val="false"/>
          <w:color w:val="000000"/>
          <w:sz w:val="28"/>
        </w:rPr>
        <w:t>
      7) тәуекелді сәйкестендіру – тәуекелді анықтауға, тануға және сипаттауға бағытталған әрекеттер;</w:t>
      </w:r>
    </w:p>
    <w:bookmarkEnd w:id="6242"/>
    <w:bookmarkStart w:name="z6816" w:id="6243"/>
    <w:p>
      <w:pPr>
        <w:spacing w:after="0"/>
        <w:ind w:left="0"/>
        <w:jc w:val="both"/>
      </w:pPr>
      <w:r>
        <w:rPr>
          <w:rFonts w:ascii="Times New Roman"/>
          <w:b w:val="false"/>
          <w:i w:val="false"/>
          <w:color w:val="000000"/>
          <w:sz w:val="28"/>
        </w:rPr>
        <w:t>
      8) тәуекелді талдау – тәуекел саласын және индикаторларын айқындау үшін кеден органдарындағы ақпаратты пайдалану;</w:t>
      </w:r>
    </w:p>
    <w:bookmarkEnd w:id="6243"/>
    <w:bookmarkStart w:name="z6817" w:id="6244"/>
    <w:p>
      <w:pPr>
        <w:spacing w:after="0"/>
        <w:ind w:left="0"/>
        <w:jc w:val="both"/>
      </w:pPr>
      <w:r>
        <w:rPr>
          <w:rFonts w:ascii="Times New Roman"/>
          <w:b w:val="false"/>
          <w:i w:val="false"/>
          <w:color w:val="000000"/>
          <w:sz w:val="28"/>
        </w:rPr>
        <w:t>
      9) тәуекел индикаторы – кедендік бақылау объектісін таңдауға мүмкіндік беретін белгілердің белгісі немесе жиынтығы;</w:t>
      </w:r>
    </w:p>
    <w:bookmarkEnd w:id="6244"/>
    <w:bookmarkStart w:name="z6818" w:id="6245"/>
    <w:p>
      <w:pPr>
        <w:spacing w:after="0"/>
        <w:ind w:left="0"/>
        <w:jc w:val="both"/>
      </w:pPr>
      <w:r>
        <w:rPr>
          <w:rFonts w:ascii="Times New Roman"/>
          <w:b w:val="false"/>
          <w:i w:val="false"/>
          <w:color w:val="000000"/>
          <w:sz w:val="28"/>
        </w:rPr>
        <w:t>
      10) тәуекел саласы – тәуекелді және ол туындайтын жағдайларды сипаттау.</w:t>
      </w:r>
    </w:p>
    <w:bookmarkEnd w:id="6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Кеден органдарының тәуекелдерді басқару жүйесін пайдалануы</w:t>
      </w:r>
    </w:p>
    <w:bookmarkStart w:name="z6819" w:id="6246"/>
    <w:p>
      <w:pPr>
        <w:spacing w:after="0"/>
        <w:ind w:left="0"/>
        <w:jc w:val="both"/>
      </w:pPr>
      <w:r>
        <w:rPr>
          <w:rFonts w:ascii="Times New Roman"/>
          <w:b w:val="false"/>
          <w:i w:val="false"/>
          <w:color w:val="000000"/>
          <w:sz w:val="28"/>
        </w:rPr>
        <w:t>
      1. Кеден органдары кедендік бақылау объектілерін және тәуекелдерді басқару жөніндегі шараларды таңдау үшін тәуекелдерді басқару жүйесін пайдаланады.</w:t>
      </w:r>
    </w:p>
    <w:bookmarkEnd w:id="6246"/>
    <w:bookmarkStart w:name="z6820" w:id="6247"/>
    <w:p>
      <w:pPr>
        <w:spacing w:after="0"/>
        <w:ind w:left="0"/>
        <w:jc w:val="both"/>
      </w:pPr>
      <w:r>
        <w:rPr>
          <w:rFonts w:ascii="Times New Roman"/>
          <w:b w:val="false"/>
          <w:i w:val="false"/>
          <w:color w:val="000000"/>
          <w:sz w:val="28"/>
        </w:rPr>
        <w:t xml:space="preserve">
      Кеден органдары тауарлардың кедендік бақылауда болу кезеңінде және осы Кодекстің 393-бабының </w:t>
      </w:r>
      <w:r>
        <w:rPr>
          <w:rFonts w:ascii="Times New Roman"/>
          <w:b w:val="false"/>
          <w:i w:val="false"/>
          <w:color w:val="000000"/>
          <w:sz w:val="28"/>
        </w:rPr>
        <w:t>8-тармағына</w:t>
      </w:r>
      <w:r>
        <w:rPr>
          <w:rFonts w:ascii="Times New Roman"/>
          <w:b w:val="false"/>
          <w:i w:val="false"/>
          <w:color w:val="000000"/>
          <w:sz w:val="28"/>
        </w:rPr>
        <w:t xml:space="preserve"> белгіленген мерзімдерде кедендік бақылау жүргізу үшін, сондай-ақ осы Кодекстің 393-бабының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кедендік бақылауды жүргізу үшін тәуекелдерді басқару жүйесін пайдаланады.</w:t>
      </w:r>
    </w:p>
    <w:bookmarkEnd w:id="6247"/>
    <w:bookmarkStart w:name="z6821" w:id="6248"/>
    <w:p>
      <w:pPr>
        <w:spacing w:after="0"/>
        <w:ind w:left="0"/>
        <w:jc w:val="both"/>
      </w:pPr>
      <w:r>
        <w:rPr>
          <w:rFonts w:ascii="Times New Roman"/>
          <w:b w:val="false"/>
          <w:i w:val="false"/>
          <w:color w:val="000000"/>
          <w:sz w:val="28"/>
        </w:rPr>
        <w:t>
      2. Кеден органдарының тәуекелдерді басқару жүйесін пайдалануының негізгі мақсаттары:</w:t>
      </w:r>
    </w:p>
    <w:bookmarkEnd w:id="6248"/>
    <w:bookmarkStart w:name="z6822" w:id="6249"/>
    <w:p>
      <w:pPr>
        <w:spacing w:after="0"/>
        <w:ind w:left="0"/>
        <w:jc w:val="both"/>
      </w:pPr>
      <w:r>
        <w:rPr>
          <w:rFonts w:ascii="Times New Roman"/>
          <w:b w:val="false"/>
          <w:i w:val="false"/>
          <w:color w:val="000000"/>
          <w:sz w:val="28"/>
        </w:rPr>
        <w:t>
      1) кедендік бақылаудың тиімділігін қамтамасыз ету;</w:t>
      </w:r>
    </w:p>
    <w:bookmarkEnd w:id="6249"/>
    <w:bookmarkStart w:name="z6823" w:id="6250"/>
    <w:p>
      <w:pPr>
        <w:spacing w:after="0"/>
        <w:ind w:left="0"/>
        <w:jc w:val="both"/>
      </w:pPr>
      <w:r>
        <w:rPr>
          <w:rFonts w:ascii="Times New Roman"/>
          <w:b w:val="false"/>
          <w:i w:val="false"/>
          <w:color w:val="000000"/>
          <w:sz w:val="28"/>
        </w:rPr>
        <w:t>
      2) деңгейі жоғары тәуекел салаларына назарды шоғырландыру және кеден органдарының ресурстарын тиімді пайдалануды қамтамасыз ету;</w:t>
      </w:r>
    </w:p>
    <w:bookmarkEnd w:id="6250"/>
    <w:bookmarkStart w:name="z6824" w:id="6251"/>
    <w:p>
      <w:pPr>
        <w:spacing w:after="0"/>
        <w:ind w:left="0"/>
        <w:jc w:val="both"/>
      </w:pPr>
      <w:r>
        <w:rPr>
          <w:rFonts w:ascii="Times New Roman"/>
          <w:b w:val="false"/>
          <w:i w:val="false"/>
          <w:color w:val="000000"/>
          <w:sz w:val="28"/>
        </w:rPr>
        <w:t xml:space="preserve">
      3) тәуекелдерді барынша азайту жөніндегі шараларды қолдану қажеттілігі анықталмаған тауарларды Еуразиялық экономикалық одақтың кедендік шекарасы арқылы өткізуді жеделдету және оңайлату үшін жағдайлар жасау болып табылады. </w:t>
      </w:r>
    </w:p>
    <w:bookmarkEnd w:id="6251"/>
    <w:bookmarkStart w:name="z6825" w:id="6252"/>
    <w:p>
      <w:pPr>
        <w:spacing w:after="0"/>
        <w:ind w:left="0"/>
        <w:jc w:val="both"/>
      </w:pPr>
      <w:r>
        <w:rPr>
          <w:rFonts w:ascii="Times New Roman"/>
          <w:b w:val="false"/>
          <w:i w:val="false"/>
          <w:color w:val="000000"/>
          <w:sz w:val="28"/>
        </w:rPr>
        <w:t>
      3. Кеден органдары өздеріне Еуразиялық экономикалық одақтың кеден заңнамасында және (немесе) Қазақстан Республикасының заңнамасында жүктелген мемлекеттік бақылаудың (қадағалаудың) өзге де түрлерін жүргізу кезінде тәуекелдерді басқару жүйесін қолдануы мүмкін.</w:t>
      </w:r>
    </w:p>
    <w:bookmarkEnd w:id="6252"/>
    <w:bookmarkStart w:name="z6826" w:id="6253"/>
    <w:p>
      <w:pPr>
        <w:spacing w:after="0"/>
        <w:ind w:left="0"/>
        <w:jc w:val="both"/>
      </w:pPr>
      <w:r>
        <w:rPr>
          <w:rFonts w:ascii="Times New Roman"/>
          <w:b w:val="false"/>
          <w:i w:val="false"/>
          <w:color w:val="000000"/>
          <w:sz w:val="28"/>
        </w:rPr>
        <w:t xml:space="preserve">
      4. Кеден органдарының тәуекелдерді басқару жүйелерін қолдану стратегиясы мен тактикасын, сондай-ақ оның жұмыс істеу тәртібін уәкілетті орган бекітеді. </w:t>
      </w:r>
    </w:p>
    <w:bookmarkEnd w:id="6253"/>
    <w:p>
      <w:pPr>
        <w:spacing w:after="0"/>
        <w:ind w:left="0"/>
        <w:jc w:val="both"/>
      </w:pPr>
      <w:r>
        <w:rPr>
          <w:rFonts w:ascii="Times New Roman"/>
          <w:b/>
          <w:i w:val="false"/>
          <w:color w:val="000000"/>
          <w:sz w:val="28"/>
        </w:rPr>
        <w:t>452-бап. Кеден органдарының тәуекелдерді басқару процесін ұйымдастыруы</w:t>
      </w:r>
    </w:p>
    <w:bookmarkStart w:name="z6827" w:id="6254"/>
    <w:p>
      <w:pPr>
        <w:spacing w:after="0"/>
        <w:ind w:left="0"/>
        <w:jc w:val="both"/>
      </w:pPr>
      <w:r>
        <w:rPr>
          <w:rFonts w:ascii="Times New Roman"/>
          <w:b w:val="false"/>
          <w:i w:val="false"/>
          <w:color w:val="000000"/>
          <w:sz w:val="28"/>
        </w:rPr>
        <w:t>
      1. Кеден органдарының тәуекелдерді басқару процесі:</w:t>
      </w:r>
    </w:p>
    <w:bookmarkEnd w:id="6254"/>
    <w:bookmarkStart w:name="z6828" w:id="6255"/>
    <w:p>
      <w:pPr>
        <w:spacing w:after="0"/>
        <w:ind w:left="0"/>
        <w:jc w:val="both"/>
      </w:pPr>
      <w:r>
        <w:rPr>
          <w:rFonts w:ascii="Times New Roman"/>
          <w:b w:val="false"/>
          <w:i w:val="false"/>
          <w:color w:val="000000"/>
          <w:sz w:val="28"/>
        </w:rPr>
        <w:t>
      1) кедендік бақылау объектілері, жасалған кедендік операциялар және тауарлар шығарылғанға дейін және шығарылғаннан кейін жүргізілген кедендік бақылау нәтижелері туралы ақпаратты жинауды және өңдеуді;</w:t>
      </w:r>
    </w:p>
    <w:bookmarkEnd w:id="6255"/>
    <w:bookmarkStart w:name="z6829" w:id="6256"/>
    <w:p>
      <w:pPr>
        <w:spacing w:after="0"/>
        <w:ind w:left="0"/>
        <w:jc w:val="both"/>
      </w:pPr>
      <w:r>
        <w:rPr>
          <w:rFonts w:ascii="Times New Roman"/>
          <w:b w:val="false"/>
          <w:i w:val="false"/>
          <w:color w:val="000000"/>
          <w:sz w:val="28"/>
        </w:rPr>
        <w:t>
      2) тәуекелді бағалауды;</w:t>
      </w:r>
    </w:p>
    <w:bookmarkEnd w:id="6256"/>
    <w:bookmarkStart w:name="z6830" w:id="6257"/>
    <w:p>
      <w:pPr>
        <w:spacing w:after="0"/>
        <w:ind w:left="0"/>
        <w:jc w:val="both"/>
      </w:pPr>
      <w:r>
        <w:rPr>
          <w:rFonts w:ascii="Times New Roman"/>
          <w:b w:val="false"/>
          <w:i w:val="false"/>
          <w:color w:val="000000"/>
          <w:sz w:val="28"/>
        </w:rPr>
        <w:t xml:space="preserve">
      3) тәуекел индикаторының сипаттамасын; </w:t>
      </w:r>
    </w:p>
    <w:bookmarkEnd w:id="6257"/>
    <w:bookmarkStart w:name="z6831" w:id="6258"/>
    <w:p>
      <w:pPr>
        <w:spacing w:after="0"/>
        <w:ind w:left="0"/>
        <w:jc w:val="both"/>
      </w:pPr>
      <w:r>
        <w:rPr>
          <w:rFonts w:ascii="Times New Roman"/>
          <w:b w:val="false"/>
          <w:i w:val="false"/>
          <w:color w:val="000000"/>
          <w:sz w:val="28"/>
        </w:rPr>
        <w:t>
      4) тәуекелдерді барынша азайту жөніндегі шараларды және оларды қолдану тәртібін айқындауды;</w:t>
      </w:r>
    </w:p>
    <w:bookmarkEnd w:id="6258"/>
    <w:bookmarkStart w:name="z6832" w:id="6259"/>
    <w:p>
      <w:pPr>
        <w:spacing w:after="0"/>
        <w:ind w:left="0"/>
        <w:jc w:val="both"/>
      </w:pPr>
      <w:r>
        <w:rPr>
          <w:rFonts w:ascii="Times New Roman"/>
          <w:b w:val="false"/>
          <w:i w:val="false"/>
          <w:color w:val="000000"/>
          <w:sz w:val="28"/>
        </w:rPr>
        <w:t>
      5) тәуекелдер бейіндерін әзірлеуді және бекітуді;</w:t>
      </w:r>
    </w:p>
    <w:bookmarkEnd w:id="6259"/>
    <w:bookmarkStart w:name="z6833" w:id="6260"/>
    <w:p>
      <w:pPr>
        <w:spacing w:after="0"/>
        <w:ind w:left="0"/>
        <w:jc w:val="both"/>
      </w:pPr>
      <w:r>
        <w:rPr>
          <w:rFonts w:ascii="Times New Roman"/>
          <w:b w:val="false"/>
          <w:i w:val="false"/>
          <w:color w:val="000000"/>
          <w:sz w:val="28"/>
        </w:rPr>
        <w:t>
      6) кедендік бақылау объектілерін таңдауды;</w:t>
      </w:r>
    </w:p>
    <w:bookmarkEnd w:id="6260"/>
    <w:bookmarkStart w:name="z6834" w:id="6261"/>
    <w:p>
      <w:pPr>
        <w:spacing w:after="0"/>
        <w:ind w:left="0"/>
        <w:jc w:val="both"/>
      </w:pPr>
      <w:r>
        <w:rPr>
          <w:rFonts w:ascii="Times New Roman"/>
          <w:b w:val="false"/>
          <w:i w:val="false"/>
          <w:color w:val="000000"/>
          <w:sz w:val="28"/>
        </w:rPr>
        <w:t>
      7) тәуекелдерді барынша азайту жөніндегі шараларды қолдануды;</w:t>
      </w:r>
    </w:p>
    <w:bookmarkEnd w:id="6261"/>
    <w:bookmarkStart w:name="z6835" w:id="6262"/>
    <w:p>
      <w:pPr>
        <w:spacing w:after="0"/>
        <w:ind w:left="0"/>
        <w:jc w:val="both"/>
      </w:pPr>
      <w:r>
        <w:rPr>
          <w:rFonts w:ascii="Times New Roman"/>
          <w:b w:val="false"/>
          <w:i w:val="false"/>
          <w:color w:val="000000"/>
          <w:sz w:val="28"/>
        </w:rPr>
        <w:t>
      8) тәуекелдерді барынша азайту жөніндегі шараларды қолдану нәтижелерін талдауды және бақылауды;</w:t>
      </w:r>
    </w:p>
    <w:bookmarkEnd w:id="6262"/>
    <w:bookmarkStart w:name="z6836" w:id="6263"/>
    <w:p>
      <w:pPr>
        <w:spacing w:after="0"/>
        <w:ind w:left="0"/>
        <w:jc w:val="both"/>
      </w:pPr>
      <w:r>
        <w:rPr>
          <w:rFonts w:ascii="Times New Roman"/>
          <w:b w:val="false"/>
          <w:i w:val="false"/>
          <w:color w:val="000000"/>
          <w:sz w:val="28"/>
        </w:rPr>
        <w:t>
      9) осы тармақта көрсетілген іс-шаралардың тиімділігін бағалауды қамтиды.</w:t>
      </w:r>
    </w:p>
    <w:bookmarkEnd w:id="6263"/>
    <w:bookmarkStart w:name="z6837" w:id="6264"/>
    <w:p>
      <w:pPr>
        <w:spacing w:after="0"/>
        <w:ind w:left="0"/>
        <w:jc w:val="both"/>
      </w:pPr>
      <w:r>
        <w:rPr>
          <w:rFonts w:ascii="Times New Roman"/>
          <w:b w:val="false"/>
          <w:i w:val="false"/>
          <w:color w:val="000000"/>
          <w:sz w:val="28"/>
        </w:rPr>
        <w:t xml:space="preserve">
      2. Тәуекелдерді барынша азайту жөніндегі шараларды саралап қолдану мақсатында кеден органдары кедендік операцияларды жасайтын тұлғаларды тәуекел дәрежесінің өлшемшарттары негізінде төмен, орташа немесе жоғары тәуекел деңгейінің санаттарына жатқызу арқылы оларды санаттауды жүзеге асыра алады. </w:t>
      </w:r>
    </w:p>
    <w:bookmarkEnd w:id="6264"/>
    <w:p>
      <w:pPr>
        <w:spacing w:after="0"/>
        <w:ind w:left="0"/>
        <w:jc w:val="both"/>
      </w:pPr>
      <w:r>
        <w:rPr>
          <w:rFonts w:ascii="Times New Roman"/>
          <w:b w:val="false"/>
          <w:i w:val="false"/>
          <w:color w:val="000000"/>
          <w:sz w:val="28"/>
        </w:rPr>
        <w:t>
      Тәуекел дәрежесінің өлшемшарттарын кеден органы айқындайды және ол Қазақстан Республикасының заңнамасында қолжетімділігі шектелген құпия ақпарат болып табылады.</w:t>
      </w:r>
    </w:p>
    <w:p>
      <w:pPr>
        <w:spacing w:after="0"/>
        <w:ind w:left="0"/>
        <w:jc w:val="both"/>
      </w:pPr>
      <w:r>
        <w:rPr>
          <w:rFonts w:ascii="Times New Roman"/>
          <w:b w:val="false"/>
          <w:i w:val="false"/>
          <w:color w:val="000000"/>
          <w:sz w:val="28"/>
        </w:rPr>
        <w:t>
      Уәкілетті орган айқындайтын тәуекел дәрежесінің өлшемшарттары құпия ақпарат болып табылмайды.</w:t>
      </w:r>
    </w:p>
    <w:bookmarkStart w:name="z6838" w:id="6265"/>
    <w:p>
      <w:pPr>
        <w:spacing w:after="0"/>
        <w:ind w:left="0"/>
        <w:jc w:val="both"/>
      </w:pPr>
      <w:r>
        <w:rPr>
          <w:rFonts w:ascii="Times New Roman"/>
          <w:b w:val="false"/>
          <w:i w:val="false"/>
          <w:color w:val="000000"/>
          <w:sz w:val="28"/>
        </w:rPr>
        <w:t>
      3. Тәуекелдерді басқару бойынша қызметті жүзеге асыру кезінде кеден органдары ақпараттық жүйелерді және ақпараттық-коммуникациялық технологияларды артықшылықпен пайдаланады.</w:t>
      </w:r>
    </w:p>
    <w:bookmarkEnd w:id="6265"/>
    <w:bookmarkStart w:name="z6839" w:id="6266"/>
    <w:p>
      <w:pPr>
        <w:spacing w:after="0"/>
        <w:ind w:left="0"/>
        <w:jc w:val="both"/>
      </w:pPr>
      <w:r>
        <w:rPr>
          <w:rFonts w:ascii="Times New Roman"/>
          <w:b w:val="false"/>
          <w:i w:val="false"/>
          <w:color w:val="000000"/>
          <w:sz w:val="28"/>
        </w:rPr>
        <w:t>
      4. Кеден органдарының тәуекелдерді басқару процесін іске асыруы уәкілетті орган айқындаған тәртіппен жүзеге асырылады.</w:t>
      </w:r>
    </w:p>
    <w:bookmarkEnd w:id="6266"/>
    <w:bookmarkStart w:name="z6840" w:id="6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Тәуекелдердің бейіндері мен индикаторларында қамтылған ақпарат:</w:t>
      </w:r>
    </w:p>
    <w:bookmarkEnd w:id="6267"/>
    <w:p>
      <w:pPr>
        <w:spacing w:after="0"/>
        <w:ind w:left="0"/>
        <w:jc w:val="both"/>
      </w:pPr>
      <w:r>
        <w:rPr>
          <w:rFonts w:ascii="Times New Roman"/>
          <w:b w:val="false"/>
          <w:i w:val="false"/>
          <w:color w:val="000000"/>
          <w:sz w:val="28"/>
        </w:rPr>
        <w:t>
      1) Қазақстан Республикасының кеден заңнамасын бұзғаны үшін қылмыстық және (немесе) әкімшілік жауаптылыққа тарту фактілері;</w:t>
      </w:r>
    </w:p>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берешектің, өсімпұлдардың, пайыздардың болуы;</w:t>
      </w:r>
    </w:p>
    <w:p>
      <w:pPr>
        <w:spacing w:after="0"/>
        <w:ind w:left="0"/>
        <w:jc w:val="both"/>
      </w:pPr>
      <w:r>
        <w:rPr>
          <w:rFonts w:ascii="Times New Roman"/>
          <w:b w:val="false"/>
          <w:i w:val="false"/>
          <w:color w:val="000000"/>
          <w:sz w:val="28"/>
        </w:rPr>
        <w:t>
      3) уәкілетті орган бекітетін, тауарлардың кедендік құнын бақылау кезінде пайдаланылатын тәуекелдердің құндық индикаторларын қалыптастыру әдістемесі;</w:t>
      </w:r>
    </w:p>
    <w:p>
      <w:pPr>
        <w:spacing w:after="0"/>
        <w:ind w:left="0"/>
        <w:jc w:val="both"/>
      </w:pPr>
      <w:r>
        <w:rPr>
          <w:rFonts w:ascii="Times New Roman"/>
          <w:b w:val="false"/>
          <w:i w:val="false"/>
          <w:color w:val="000000"/>
          <w:sz w:val="28"/>
        </w:rPr>
        <w:t>
      4) уәкілетті орган бекітетін, тауарлардың кедендік құнын бақылау кезінде пайдаланылатын бағалық ақпаратты қалыптастыру әдістемесі туралы ақпаратты қоспағанда, құпия болып табылады.</w:t>
      </w:r>
    </w:p>
    <w:bookmarkStart w:name="z6843" w:id="6268"/>
    <w:p>
      <w:pPr>
        <w:spacing w:after="0"/>
        <w:ind w:left="0"/>
        <w:jc w:val="both"/>
      </w:pPr>
      <w:r>
        <w:rPr>
          <w:rFonts w:ascii="Times New Roman"/>
          <w:b w:val="false"/>
          <w:i w:val="false"/>
          <w:color w:val="000000"/>
          <w:sz w:val="28"/>
        </w:rPr>
        <w:t>
      6. Комиссия кеден органдарына тәуекелдер бейінін бекіту және тәуекелдерді барынша азайту жөніндегі шараларды қолдануды ұсынатын тәуекелдер саласын айқындауға құқылы.</w:t>
      </w:r>
    </w:p>
    <w:bookmarkEnd w:id="6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844" w:id="6269"/>
    <w:p>
      <w:pPr>
        <w:spacing w:after="0"/>
        <w:ind w:left="0"/>
        <w:jc w:val="left"/>
      </w:pPr>
      <w:r>
        <w:rPr>
          <w:rFonts w:ascii="Times New Roman"/>
          <w:b/>
          <w:i w:val="false"/>
          <w:color w:val="000000"/>
        </w:rPr>
        <w:t xml:space="preserve"> 52-тарау. КЕДЕН ОРГАНДАРЫНЫҢ ТАУАРЛАРДЫ ЖӘНЕ ОЛАРҒА АРНАЛҒАН ҚҰЖАТТАРДЫ КІДІРТУІ</w:t>
      </w:r>
    </w:p>
    <w:bookmarkEnd w:id="6269"/>
    <w:p>
      <w:pPr>
        <w:spacing w:after="0"/>
        <w:ind w:left="0"/>
        <w:jc w:val="both"/>
      </w:pPr>
      <w:r>
        <w:rPr>
          <w:rFonts w:ascii="Times New Roman"/>
          <w:b/>
          <w:i w:val="false"/>
          <w:color w:val="000000"/>
          <w:sz w:val="28"/>
        </w:rPr>
        <w:t>453-бап. Кеден органдарының тауарларды және оларға арналған құжаттарды кідіртуі және сақтауы</w:t>
      </w:r>
    </w:p>
    <w:bookmarkStart w:name="z6845" w:id="6270"/>
    <w:p>
      <w:pPr>
        <w:spacing w:after="0"/>
        <w:ind w:left="0"/>
        <w:jc w:val="both"/>
      </w:pPr>
      <w:r>
        <w:rPr>
          <w:rFonts w:ascii="Times New Roman"/>
          <w:b w:val="false"/>
          <w:i w:val="false"/>
          <w:color w:val="000000"/>
          <w:sz w:val="28"/>
        </w:rPr>
        <w:t xml:space="preserve">
      1. Әкімшілік немесе қылмыстық құқық бұзушылықтар нысанасы болып табылмайтын не сондай нысанасы болып табылатын, бірақ қылмыстық құқық бұзушылық туралы хабарларды тексеру барысында, қылмыстық іс немесе әкімшілік құқық бұзушылық туралы іс бойынша іс жүргізу барысында алынбаған не тыйым салынбаған тауарларды және оларға арналған құжаттарды кеден органдары осы Кодекстің 32-бабының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154-бабының </w:t>
      </w:r>
      <w:r>
        <w:rPr>
          <w:rFonts w:ascii="Times New Roman"/>
          <w:b w:val="false"/>
          <w:i w:val="false"/>
          <w:color w:val="000000"/>
          <w:sz w:val="28"/>
        </w:rPr>
        <w:t>11-тармағында</w:t>
      </w:r>
      <w:r>
        <w:rPr>
          <w:rFonts w:ascii="Times New Roman"/>
          <w:b w:val="false"/>
          <w:i w:val="false"/>
          <w:color w:val="000000"/>
          <w:sz w:val="28"/>
        </w:rPr>
        <w:t xml:space="preserve">, 164-бабының </w:t>
      </w:r>
      <w:r>
        <w:rPr>
          <w:rFonts w:ascii="Times New Roman"/>
          <w:b w:val="false"/>
          <w:i w:val="false"/>
          <w:color w:val="000000"/>
          <w:sz w:val="28"/>
        </w:rPr>
        <w:t>5-тармағында</w:t>
      </w:r>
      <w:r>
        <w:rPr>
          <w:rFonts w:ascii="Times New Roman"/>
          <w:b w:val="false"/>
          <w:i w:val="false"/>
          <w:color w:val="000000"/>
          <w:sz w:val="28"/>
        </w:rPr>
        <w:t xml:space="preserve">, 172-бабының </w:t>
      </w:r>
      <w:r>
        <w:rPr>
          <w:rFonts w:ascii="Times New Roman"/>
          <w:b w:val="false"/>
          <w:i w:val="false"/>
          <w:color w:val="000000"/>
          <w:sz w:val="28"/>
        </w:rPr>
        <w:t>3-тармағында</w:t>
      </w:r>
      <w:r>
        <w:rPr>
          <w:rFonts w:ascii="Times New Roman"/>
          <w:b w:val="false"/>
          <w:i w:val="false"/>
          <w:color w:val="000000"/>
          <w:sz w:val="28"/>
        </w:rPr>
        <w:t xml:space="preserve">, 184-бабының </w:t>
      </w:r>
      <w:r>
        <w:rPr>
          <w:rFonts w:ascii="Times New Roman"/>
          <w:b w:val="false"/>
          <w:i w:val="false"/>
          <w:color w:val="000000"/>
          <w:sz w:val="28"/>
        </w:rPr>
        <w:t>3-тармағында</w:t>
      </w:r>
      <w:r>
        <w:rPr>
          <w:rFonts w:ascii="Times New Roman"/>
          <w:b w:val="false"/>
          <w:i w:val="false"/>
          <w:color w:val="000000"/>
          <w:sz w:val="28"/>
        </w:rPr>
        <w:t xml:space="preserve">, 213-бабының </w:t>
      </w:r>
      <w:r>
        <w:rPr>
          <w:rFonts w:ascii="Times New Roman"/>
          <w:b w:val="false"/>
          <w:i w:val="false"/>
          <w:color w:val="000000"/>
          <w:sz w:val="28"/>
        </w:rPr>
        <w:t>5-тармағында</w:t>
      </w:r>
      <w:r>
        <w:rPr>
          <w:rFonts w:ascii="Times New Roman"/>
          <w:b w:val="false"/>
          <w:i w:val="false"/>
          <w:color w:val="000000"/>
          <w:sz w:val="28"/>
        </w:rPr>
        <w:t xml:space="preserve">, 219-бабының </w:t>
      </w:r>
      <w:r>
        <w:rPr>
          <w:rFonts w:ascii="Times New Roman"/>
          <w:b w:val="false"/>
          <w:i w:val="false"/>
          <w:color w:val="000000"/>
          <w:sz w:val="28"/>
        </w:rPr>
        <w:t>5-тармағында</w:t>
      </w:r>
      <w:r>
        <w:rPr>
          <w:rFonts w:ascii="Times New Roman"/>
          <w:b w:val="false"/>
          <w:i w:val="false"/>
          <w:color w:val="000000"/>
          <w:sz w:val="28"/>
        </w:rPr>
        <w:t xml:space="preserve">, 232-бабының </w:t>
      </w:r>
      <w:r>
        <w:rPr>
          <w:rFonts w:ascii="Times New Roman"/>
          <w:b w:val="false"/>
          <w:i w:val="false"/>
          <w:color w:val="000000"/>
          <w:sz w:val="28"/>
        </w:rPr>
        <w:t>6-тармағында</w:t>
      </w:r>
      <w:r>
        <w:rPr>
          <w:rFonts w:ascii="Times New Roman"/>
          <w:b w:val="false"/>
          <w:i w:val="false"/>
          <w:color w:val="000000"/>
          <w:sz w:val="28"/>
        </w:rPr>
        <w:t xml:space="preserve">, 241-бабының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285-бабының </w:t>
      </w:r>
      <w:r>
        <w:rPr>
          <w:rFonts w:ascii="Times New Roman"/>
          <w:b w:val="false"/>
          <w:i w:val="false"/>
          <w:color w:val="000000"/>
          <w:sz w:val="28"/>
        </w:rPr>
        <w:t>11-тармағында</w:t>
      </w:r>
      <w:r>
        <w:rPr>
          <w:rFonts w:ascii="Times New Roman"/>
          <w:b w:val="false"/>
          <w:i w:val="false"/>
          <w:color w:val="000000"/>
          <w:sz w:val="28"/>
        </w:rPr>
        <w:t xml:space="preserve">, 287-бабының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296-бабының </w:t>
      </w:r>
      <w:r>
        <w:rPr>
          <w:rFonts w:ascii="Times New Roman"/>
          <w:b w:val="false"/>
          <w:i w:val="false"/>
          <w:color w:val="000000"/>
          <w:sz w:val="28"/>
        </w:rPr>
        <w:t>3-тармағында</w:t>
      </w:r>
      <w:r>
        <w:rPr>
          <w:rFonts w:ascii="Times New Roman"/>
          <w:b w:val="false"/>
          <w:i w:val="false"/>
          <w:color w:val="000000"/>
          <w:sz w:val="28"/>
        </w:rPr>
        <w:t xml:space="preserve">, 321-бабының </w:t>
      </w:r>
      <w:r>
        <w:rPr>
          <w:rFonts w:ascii="Times New Roman"/>
          <w:b w:val="false"/>
          <w:i w:val="false"/>
          <w:color w:val="000000"/>
          <w:sz w:val="28"/>
        </w:rPr>
        <w:t>4-тармағында</w:t>
      </w:r>
      <w:r>
        <w:rPr>
          <w:rFonts w:ascii="Times New Roman"/>
          <w:b w:val="false"/>
          <w:i w:val="false"/>
          <w:color w:val="000000"/>
          <w:sz w:val="28"/>
        </w:rPr>
        <w:t xml:space="preserve">, 327-бабының </w:t>
      </w:r>
      <w:r>
        <w:rPr>
          <w:rFonts w:ascii="Times New Roman"/>
          <w:b w:val="false"/>
          <w:i w:val="false"/>
          <w:color w:val="000000"/>
          <w:sz w:val="28"/>
        </w:rPr>
        <w:t>6-тармағында</w:t>
      </w:r>
      <w:r>
        <w:rPr>
          <w:rFonts w:ascii="Times New Roman"/>
          <w:b w:val="false"/>
          <w:i w:val="false"/>
          <w:color w:val="000000"/>
          <w:sz w:val="28"/>
        </w:rPr>
        <w:t xml:space="preserve">, 341-бабының </w:t>
      </w:r>
      <w:r>
        <w:rPr>
          <w:rFonts w:ascii="Times New Roman"/>
          <w:b w:val="false"/>
          <w:i w:val="false"/>
          <w:color w:val="000000"/>
          <w:sz w:val="28"/>
        </w:rPr>
        <w:t>5-тармағында</w:t>
      </w:r>
      <w:r>
        <w:rPr>
          <w:rFonts w:ascii="Times New Roman"/>
          <w:b w:val="false"/>
          <w:i w:val="false"/>
          <w:color w:val="000000"/>
          <w:sz w:val="28"/>
        </w:rPr>
        <w:t xml:space="preserve">, 342-бабының </w:t>
      </w:r>
      <w:r>
        <w:rPr>
          <w:rFonts w:ascii="Times New Roman"/>
          <w:b w:val="false"/>
          <w:i w:val="false"/>
          <w:color w:val="000000"/>
          <w:sz w:val="28"/>
        </w:rPr>
        <w:t>6-тармағында</w:t>
      </w:r>
      <w:r>
        <w:rPr>
          <w:rFonts w:ascii="Times New Roman"/>
          <w:b w:val="false"/>
          <w:i w:val="false"/>
          <w:color w:val="000000"/>
          <w:sz w:val="28"/>
        </w:rPr>
        <w:t xml:space="preserve">, 347-бабының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369-бабының </w:t>
      </w:r>
      <w:r>
        <w:rPr>
          <w:rFonts w:ascii="Times New Roman"/>
          <w:b w:val="false"/>
          <w:i w:val="false"/>
          <w:color w:val="000000"/>
          <w:sz w:val="28"/>
        </w:rPr>
        <w:t>7-тармағында</w:t>
      </w:r>
      <w:r>
        <w:rPr>
          <w:rFonts w:ascii="Times New Roman"/>
          <w:b w:val="false"/>
          <w:i w:val="false"/>
          <w:color w:val="000000"/>
          <w:sz w:val="28"/>
        </w:rPr>
        <w:t xml:space="preserve"> және 471-бабының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жағдайларда кідіртеді.</w:t>
      </w:r>
    </w:p>
    <w:bookmarkEnd w:id="6270"/>
    <w:bookmarkStart w:name="z6846" w:id="6271"/>
    <w:p>
      <w:pPr>
        <w:spacing w:after="0"/>
        <w:ind w:left="0"/>
        <w:jc w:val="both"/>
      </w:pPr>
      <w:r>
        <w:rPr>
          <w:rFonts w:ascii="Times New Roman"/>
          <w:b w:val="false"/>
          <w:i w:val="false"/>
          <w:color w:val="000000"/>
          <w:sz w:val="28"/>
        </w:rPr>
        <w:t>
      2. Тауарларды және оларға арналған құжаттарды кідірту тауарларды және оларға арналған құжаттарды кідірту туралы хаттаманы жасау арқылы ресімделеді, оның нысанын Комиссия айқындайды.</w:t>
      </w:r>
    </w:p>
    <w:bookmarkEnd w:id="6271"/>
    <w:bookmarkStart w:name="z6847" w:id="6272"/>
    <w:p>
      <w:pPr>
        <w:spacing w:after="0"/>
        <w:ind w:left="0"/>
        <w:jc w:val="both"/>
      </w:pPr>
      <w:r>
        <w:rPr>
          <w:rFonts w:ascii="Times New Roman"/>
          <w:b w:val="false"/>
          <w:i w:val="false"/>
          <w:color w:val="000000"/>
          <w:sz w:val="28"/>
        </w:rPr>
        <w:t xml:space="preserve">
      3. Кідіртілген тауарларды және оларға арналған құжаттарды кеден органдары осы Кодексте белгіленген мерзім ішінде алып қояды және сақтайды. </w:t>
      </w:r>
    </w:p>
    <w:bookmarkEnd w:id="6272"/>
    <w:bookmarkStart w:name="z6848" w:id="6273"/>
    <w:p>
      <w:pPr>
        <w:spacing w:after="0"/>
        <w:ind w:left="0"/>
        <w:jc w:val="both"/>
      </w:pPr>
      <w:r>
        <w:rPr>
          <w:rFonts w:ascii="Times New Roman"/>
          <w:b w:val="false"/>
          <w:i w:val="false"/>
          <w:color w:val="000000"/>
          <w:sz w:val="28"/>
        </w:rPr>
        <w:t>
      Кідіртілген тауарлар кеден органы айқындайтын және осындай тауарларды сақтау үшін жабдықталған уақытша сақтау қоймаларында немесе өзге орындарда сақтау үшін орналастырылады.</w:t>
      </w:r>
    </w:p>
    <w:bookmarkEnd w:id="6273"/>
    <w:bookmarkStart w:name="z6849" w:id="6274"/>
    <w:p>
      <w:pPr>
        <w:spacing w:after="0"/>
        <w:ind w:left="0"/>
        <w:jc w:val="both"/>
      </w:pPr>
      <w:r>
        <w:rPr>
          <w:rFonts w:ascii="Times New Roman"/>
          <w:b w:val="false"/>
          <w:i w:val="false"/>
          <w:color w:val="000000"/>
          <w:sz w:val="28"/>
        </w:rPr>
        <w:t xml:space="preserve">
      4. Кеден органдары тауарларды кідірткен кезде осы баптың 3-тармағына сәйкес кідіртілген тауарларды сақтау бойынша шығыстарды іс жүзінде тауарлар қайтарылатын осы Кодекстің </w:t>
      </w:r>
      <w:r>
        <w:rPr>
          <w:rFonts w:ascii="Times New Roman"/>
          <w:b w:val="false"/>
          <w:i w:val="false"/>
          <w:color w:val="000000"/>
          <w:sz w:val="28"/>
        </w:rPr>
        <w:t>456-бабында</w:t>
      </w:r>
      <w:r>
        <w:rPr>
          <w:rFonts w:ascii="Times New Roman"/>
          <w:b w:val="false"/>
          <w:i w:val="false"/>
          <w:color w:val="000000"/>
          <w:sz w:val="28"/>
        </w:rPr>
        <w:t xml:space="preserve"> көрсетілген тұлғалар өтейді. Осы Кодекстің 454-бабының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мерзімдерде мұндай тұлғалар талап етпеген кідіртілген тауарларды сақтау бойынша шығыстар осы Кодекстің 457-бабы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ескеріле отырып, көрсетілген тауарларды өткізуден алынған сома есебінен өтеледі.</w:t>
      </w:r>
    </w:p>
    <w:bookmarkEnd w:id="6274"/>
    <w:bookmarkStart w:name="z6850" w:id="6275"/>
    <w:p>
      <w:pPr>
        <w:spacing w:after="0"/>
        <w:ind w:left="0"/>
        <w:jc w:val="both"/>
      </w:pPr>
      <w:r>
        <w:rPr>
          <w:rFonts w:ascii="Times New Roman"/>
          <w:b w:val="false"/>
          <w:i w:val="false"/>
          <w:color w:val="000000"/>
          <w:sz w:val="28"/>
        </w:rPr>
        <w:t>
      5. Кідіртілген тауарларды сақтау бойынша шығыстарды өтеу тәртібін уәкілетті орган айқындайды.</w:t>
      </w:r>
    </w:p>
    <w:bookmarkEnd w:id="6275"/>
    <w:p>
      <w:pPr>
        <w:spacing w:after="0"/>
        <w:ind w:left="0"/>
        <w:jc w:val="both"/>
      </w:pPr>
      <w:r>
        <w:rPr>
          <w:rFonts w:ascii="Times New Roman"/>
          <w:b/>
          <w:i w:val="false"/>
          <w:color w:val="000000"/>
          <w:sz w:val="28"/>
        </w:rPr>
        <w:t>454-бап. Кідіртілген тауарларды және оларға арналған құжаттарды сақтау мерзімі</w:t>
      </w:r>
    </w:p>
    <w:bookmarkStart w:name="z6851" w:id="6276"/>
    <w:p>
      <w:pPr>
        <w:spacing w:after="0"/>
        <w:ind w:left="0"/>
        <w:jc w:val="both"/>
      </w:pPr>
      <w:r>
        <w:rPr>
          <w:rFonts w:ascii="Times New Roman"/>
          <w:b w:val="false"/>
          <w:i w:val="false"/>
          <w:color w:val="000000"/>
          <w:sz w:val="28"/>
        </w:rPr>
        <w:t>
      1. Осы баптың 2-тармағында көрсетілген тауарларды қоспағанда, кідіртілген тауарларды және оларға арналған құжаттарды кеден органдары күнтізбелік отыз күн бойы, ал тез бұзылатын тауарларды – жиырма төрт сағат бойы сақтайды.</w:t>
      </w:r>
    </w:p>
    <w:bookmarkEnd w:id="6276"/>
    <w:bookmarkStart w:name="z6852" w:id="6277"/>
    <w:p>
      <w:pPr>
        <w:spacing w:after="0"/>
        <w:ind w:left="0"/>
        <w:jc w:val="both"/>
      </w:pPr>
      <w:r>
        <w:rPr>
          <w:rFonts w:ascii="Times New Roman"/>
          <w:b w:val="false"/>
          <w:i w:val="false"/>
          <w:color w:val="000000"/>
          <w:sz w:val="28"/>
        </w:rPr>
        <w:t xml:space="preserve">
      2. Кеден органы осы Кодекстің 32-бабының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кідірткен тауарларды және оларға арналған құжаттарды кеден органдары күнтізбелік үш күн бойы сақтайды.</w:t>
      </w:r>
    </w:p>
    <w:bookmarkEnd w:id="6277"/>
    <w:bookmarkStart w:name="z6853" w:id="6278"/>
    <w:p>
      <w:pPr>
        <w:spacing w:after="0"/>
        <w:ind w:left="0"/>
        <w:jc w:val="both"/>
      </w:pPr>
      <w:r>
        <w:rPr>
          <w:rFonts w:ascii="Times New Roman"/>
          <w:b w:val="false"/>
          <w:i w:val="false"/>
          <w:color w:val="000000"/>
          <w:sz w:val="28"/>
        </w:rPr>
        <w:t xml:space="preserve">
      3. Кідіртілген тауарларды және оларға арналған құжаттарды сақтау мерзімі олар кідіртілген күннен бастап есептеледі. </w:t>
      </w:r>
    </w:p>
    <w:bookmarkEnd w:id="6278"/>
    <w:bookmarkStart w:name="z6854" w:id="6279"/>
    <w:p>
      <w:pPr>
        <w:spacing w:after="0"/>
        <w:ind w:left="0"/>
        <w:jc w:val="both"/>
      </w:pPr>
      <w:r>
        <w:rPr>
          <w:rFonts w:ascii="Times New Roman"/>
          <w:b w:val="false"/>
          <w:i w:val="false"/>
          <w:color w:val="000000"/>
          <w:sz w:val="28"/>
        </w:rPr>
        <w:t xml:space="preserve">
      4. Тез бұзылатын тауарлардың тізбесі осы Кодекстің 147-бабының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айқындалады.</w:t>
      </w:r>
    </w:p>
    <w:bookmarkEnd w:id="6279"/>
    <w:p>
      <w:pPr>
        <w:spacing w:after="0"/>
        <w:ind w:left="0"/>
        <w:jc w:val="both"/>
      </w:pPr>
      <w:r>
        <w:rPr>
          <w:rFonts w:ascii="Times New Roman"/>
          <w:b/>
          <w:i w:val="false"/>
          <w:color w:val="000000"/>
          <w:sz w:val="28"/>
        </w:rPr>
        <w:t xml:space="preserve">455-бап. Кідіртілген тауарларды және оларға арналған құжаттарды қайтару </w:t>
      </w:r>
    </w:p>
    <w:bookmarkStart w:name="z6855" w:id="6280"/>
    <w:p>
      <w:pPr>
        <w:spacing w:after="0"/>
        <w:ind w:left="0"/>
        <w:jc w:val="both"/>
      </w:pPr>
      <w:r>
        <w:rPr>
          <w:rFonts w:ascii="Times New Roman"/>
          <w:b w:val="false"/>
          <w:i w:val="false"/>
          <w:color w:val="000000"/>
          <w:sz w:val="28"/>
        </w:rPr>
        <w:t>
      1. Кідіртілген тауарларды және оларға арналған құжаттарды декларанттарға, ал егер тауарлардың кедендік декларациялануы жүзеге асырылмаса – тауардың меншік иелеріне, ал егер меншік иесі шетелдік тұлға болса не тауардың меншік иесі туралы мәліметтер кеден органында болмаса, – кідірту кезінде тауарлар иелігінде болған тұлғаларға (бұдан әрі осы тарауда – декларант немесе өзге де тұлғалар) қайтару осы бапта белгіленген ерекшеліктер ескеріле отырып, жүргізіледі.</w:t>
      </w:r>
    </w:p>
    <w:bookmarkEnd w:id="6280"/>
    <w:bookmarkStart w:name="z6856" w:id="6281"/>
    <w:p>
      <w:pPr>
        <w:spacing w:after="0"/>
        <w:ind w:left="0"/>
        <w:jc w:val="both"/>
      </w:pPr>
      <w:r>
        <w:rPr>
          <w:rFonts w:ascii="Times New Roman"/>
          <w:b w:val="false"/>
          <w:i w:val="false"/>
          <w:color w:val="000000"/>
          <w:sz w:val="28"/>
        </w:rPr>
        <w:t xml:space="preserve">
      2. Еуразиялық экономикалық одақтың кедендік аумағына келу кезінде кідіртілген, осы Кодекстің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кеден органы Еуразиялық экономикалық одақтың кедендік аумағына әкелуге тыйым салу туралы шешім қабылдаған тауарлар және оларға арналған құжаттар Еуразиялық экономикалық одақтың кедендік аумағынан кері әкету үшін не осы Кодекске сәйкес тауарлар шығарылғаннан кейін декларантқа немесе өзге де тұлғаларға қайтарылады.</w:t>
      </w:r>
    </w:p>
    <w:bookmarkEnd w:id="6281"/>
    <w:bookmarkStart w:name="z6857" w:id="6282"/>
    <w:p>
      <w:pPr>
        <w:spacing w:after="0"/>
        <w:ind w:left="0"/>
        <w:jc w:val="both"/>
      </w:pPr>
      <w:r>
        <w:rPr>
          <w:rFonts w:ascii="Times New Roman"/>
          <w:b w:val="false"/>
          <w:i w:val="false"/>
          <w:color w:val="000000"/>
          <w:sz w:val="28"/>
        </w:rPr>
        <w:t xml:space="preserve">
      3. Еуразиялық экономикалық одақтың кедендік аумағынан кету кезінде кідіртілген, осы Кодекстің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кеден органы Еуразиялық экономикалық одақтың кедендік аумағынан әкетуге тыйым салу туралы шешім қабылдаған тауарлар және оларға арналған құжаттар, егер бұл тауарларды иеленуге Қазақстан Республикасының заңнамасында рұқсат етілген болса, Еуразиялық экономикалық одақтың кедендік аумағында пайдалану үшін декларантқа немесе өзге де тұлғаларға қайтарылады.</w:t>
      </w:r>
    </w:p>
    <w:bookmarkEnd w:id="6282"/>
    <w:bookmarkStart w:name="z6858" w:id="6283"/>
    <w:p>
      <w:pPr>
        <w:spacing w:after="0"/>
        <w:ind w:left="0"/>
        <w:jc w:val="both"/>
      </w:pPr>
      <w:r>
        <w:rPr>
          <w:rFonts w:ascii="Times New Roman"/>
          <w:b w:val="false"/>
          <w:i w:val="false"/>
          <w:color w:val="000000"/>
          <w:sz w:val="28"/>
        </w:rPr>
        <w:t>
      4. Осы баптың 2 және 3-тармақтарында көрсетілмеген жағдайларда, кідіртілген тауарлар декларанттарға оларды кеден органы шығарғаннан кейін қайтарылады.</w:t>
      </w:r>
    </w:p>
    <w:bookmarkEnd w:id="6283"/>
    <w:bookmarkStart w:name="z6859" w:id="6284"/>
    <w:p>
      <w:pPr>
        <w:spacing w:after="0"/>
        <w:ind w:left="0"/>
        <w:jc w:val="both"/>
      </w:pPr>
      <w:r>
        <w:rPr>
          <w:rFonts w:ascii="Times New Roman"/>
          <w:b w:val="false"/>
          <w:i w:val="false"/>
          <w:color w:val="000000"/>
          <w:sz w:val="28"/>
        </w:rPr>
        <w:t xml:space="preserve">
      5. Тауарларды кедендік декларациялауға байланысты кедендік операцияларды жасау қажет болған кезде мұндай кедендік операцияларды жасауға құқылы тұлғаның сұрау салуы бойынша тауармен бірге кідіртілген құжаттарды кеден органы мұндай тұлғаға тауарлар шығарылғанға дейін қайтарады. </w:t>
      </w:r>
    </w:p>
    <w:bookmarkEnd w:id="6284"/>
    <w:bookmarkStart w:name="z6860" w:id="6285"/>
    <w:p>
      <w:pPr>
        <w:spacing w:after="0"/>
        <w:ind w:left="0"/>
        <w:jc w:val="both"/>
      </w:pPr>
      <w:r>
        <w:rPr>
          <w:rFonts w:ascii="Times New Roman"/>
          <w:b w:val="false"/>
          <w:i w:val="false"/>
          <w:color w:val="000000"/>
          <w:sz w:val="28"/>
        </w:rPr>
        <w:t>
      6. Кідіртілген тауарларды тасымалдау (тасу), қайта тиеу (тиеу, түсіру) және сақтау бойынша шығыстарды осы бапта көрсетілген, тауарлар іс жүзінде қайтарылатын тұлғалар уәкілетті орган айқындаған тәртіппен өтейді.</w:t>
      </w:r>
    </w:p>
    <w:bookmarkEnd w:id="6285"/>
    <w:p>
      <w:pPr>
        <w:spacing w:after="0"/>
        <w:ind w:left="0"/>
        <w:jc w:val="both"/>
      </w:pPr>
      <w:r>
        <w:rPr>
          <w:rFonts w:ascii="Times New Roman"/>
          <w:b/>
          <w:i w:val="false"/>
          <w:color w:val="000000"/>
          <w:sz w:val="28"/>
        </w:rPr>
        <w:t>456-бап. Сақтау мерзімі өткен кідіртілген тауарлармен жасалатын әрекеттер</w:t>
      </w:r>
    </w:p>
    <w:bookmarkStart w:name="z6861" w:id="6286"/>
    <w:p>
      <w:pPr>
        <w:spacing w:after="0"/>
        <w:ind w:left="0"/>
        <w:jc w:val="both"/>
      </w:pPr>
      <w:r>
        <w:rPr>
          <w:rFonts w:ascii="Times New Roman"/>
          <w:b w:val="false"/>
          <w:i w:val="false"/>
          <w:color w:val="000000"/>
          <w:sz w:val="28"/>
        </w:rPr>
        <w:t xml:space="preserve">
      1. Кеден органдары кідірткен және осы Кодекстің </w:t>
      </w:r>
      <w:r>
        <w:rPr>
          <w:rFonts w:ascii="Times New Roman"/>
          <w:b w:val="false"/>
          <w:i w:val="false"/>
          <w:color w:val="000000"/>
          <w:sz w:val="28"/>
        </w:rPr>
        <w:t>455-бабында</w:t>
      </w:r>
      <w:r>
        <w:rPr>
          <w:rFonts w:ascii="Times New Roman"/>
          <w:b w:val="false"/>
          <w:i w:val="false"/>
          <w:color w:val="000000"/>
          <w:sz w:val="28"/>
        </w:rPr>
        <w:t xml:space="preserve"> аталған тұлғалар осы Кодекстің 454-бабының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мерзімде талап етпеген тауарлар уәкілетті заңды тұлғаның өткізуіне жатады, ал осы баптың 2-тармағында белгіленген жағдайларда, осындай тауарлар пайдаланылуға немесе жойылуға жатады. </w:t>
      </w:r>
    </w:p>
    <w:bookmarkEnd w:id="6286"/>
    <w:bookmarkStart w:name="z6862" w:id="6287"/>
    <w:p>
      <w:pPr>
        <w:spacing w:after="0"/>
        <w:ind w:left="0"/>
        <w:jc w:val="both"/>
      </w:pPr>
      <w:r>
        <w:rPr>
          <w:rFonts w:ascii="Times New Roman"/>
          <w:b w:val="false"/>
          <w:i w:val="false"/>
          <w:color w:val="000000"/>
          <w:sz w:val="28"/>
        </w:rPr>
        <w:t>
      2. Егер осы баптың 1-тармағында көрсетілген кідіртілген тауарларды тасымалдау (тасу), қайта тиеу (тиеу, түсіру), сақтау бойынша шығыстар, оларды өткізуге дайындауға және өткізуге байланысты өзге де шығыстар олардың құнынан асып кетсе, сондай-ақ уәкілетті орган айқындайтын басқа да жағдайларда осындай тауарлар уәкілетті орган айқындаған тәртіппен пайдаланылуға немесе жойылуға жатады.</w:t>
      </w:r>
    </w:p>
    <w:bookmarkEnd w:id="6287"/>
    <w:bookmarkStart w:name="z6863" w:id="6288"/>
    <w:p>
      <w:pPr>
        <w:spacing w:after="0"/>
        <w:ind w:left="0"/>
        <w:jc w:val="both"/>
      </w:pPr>
      <w:r>
        <w:rPr>
          <w:rFonts w:ascii="Times New Roman"/>
          <w:b w:val="false"/>
          <w:i w:val="false"/>
          <w:color w:val="000000"/>
          <w:sz w:val="28"/>
        </w:rPr>
        <w:t xml:space="preserve">
      Осындай тауарларды жою, сондай-ақ оларды сақтауға және тасымалдауға байланысты шығыстарды өтеу декларанттың немесе өзге тұлғаның, ал аталған тұлғалар болмаған кезде – егер тауарлардың жекелеген санаттарына қатысты өзгеше көзделмесе, Қазақстан Республикасының бюджет заңнамасында белгіленген тәртіппен бюджет қаражаты есебінен жүзеге асырылады. </w:t>
      </w:r>
    </w:p>
    <w:bookmarkEnd w:id="6288"/>
    <w:bookmarkStart w:name="z6864" w:id="6289"/>
    <w:p>
      <w:pPr>
        <w:spacing w:after="0"/>
        <w:ind w:left="0"/>
        <w:jc w:val="both"/>
      </w:pPr>
      <w:r>
        <w:rPr>
          <w:rFonts w:ascii="Times New Roman"/>
          <w:b w:val="false"/>
          <w:i w:val="false"/>
          <w:color w:val="000000"/>
          <w:sz w:val="28"/>
        </w:rPr>
        <w:t xml:space="preserve">
      3. Осы баптың 1-тармағында көрсетілген тауарларды өткізу, пайдалану немесе жою, оның ішінде осындай тауарларды тасымалдауға (тасуға), қайта тиеуге (тиеуге, түсіруге), сақтауға байланысты шығыстарды, оларды өткізуге дайындауға, өткізуге немесе жоюға байланысты өзге де шығыстарды есептеу осы Кодексте айқындалған ерекшеліктер ескеріле отырып, уәкілетті орган айқындаған тәртіппен жүзеге асырылады. </w:t>
      </w:r>
    </w:p>
    <w:bookmarkEnd w:id="6289"/>
    <w:bookmarkStart w:name="z6865" w:id="6290"/>
    <w:p>
      <w:pPr>
        <w:spacing w:after="0"/>
        <w:ind w:left="0"/>
        <w:jc w:val="both"/>
      </w:pPr>
      <w:r>
        <w:rPr>
          <w:rFonts w:ascii="Times New Roman"/>
          <w:b w:val="false"/>
          <w:i w:val="false"/>
          <w:color w:val="000000"/>
          <w:sz w:val="28"/>
        </w:rPr>
        <w:t xml:space="preserve">
      4. Осы Кодекстің 454-бабының 1 және 2-тармақтарында көзделген мерзімде декларанттар немесе өзге тұлғалар талап етпеген, кідіртілген тауарларды тасымалдау (тасу), қайта тиеу (тиеу, түсіру) және сақтау бойынша шығыстар, оларды өткізуге дайындауға және өткізуге байланысты өзге де шығыстар осы Кодекстің 457-бабының </w:t>
      </w:r>
      <w:r>
        <w:rPr>
          <w:rFonts w:ascii="Times New Roman"/>
          <w:b w:val="false"/>
          <w:i w:val="false"/>
          <w:color w:val="000000"/>
          <w:sz w:val="28"/>
        </w:rPr>
        <w:t>1-тармағы</w:t>
      </w:r>
      <w:r>
        <w:rPr>
          <w:rFonts w:ascii="Times New Roman"/>
          <w:b w:val="false"/>
          <w:i w:val="false"/>
          <w:color w:val="000000"/>
          <w:sz w:val="28"/>
        </w:rPr>
        <w:t xml:space="preserve"> ескеріле отырып, көрсетілген тауарларды өткізуден алынған сомалар есебінен уәкілетті орган айқындаған тәртіппен өтеледі. </w:t>
      </w:r>
    </w:p>
    <w:bookmarkEnd w:id="6290"/>
    <w:bookmarkStart w:name="z6866" w:id="6291"/>
    <w:p>
      <w:pPr>
        <w:spacing w:after="0"/>
        <w:ind w:left="0"/>
        <w:jc w:val="both"/>
      </w:pPr>
      <w:r>
        <w:rPr>
          <w:rFonts w:ascii="Times New Roman"/>
          <w:b w:val="false"/>
          <w:i w:val="false"/>
          <w:color w:val="000000"/>
          <w:sz w:val="28"/>
        </w:rPr>
        <w:t xml:space="preserve">
      5. Осы баптың 2-тармағында көрсетілген жағдайларда, тауарларды тасымалдауға (тасуға), қайта тиеуге (тиеуге, түсіруге), сақтауға байланысты шығыстарды, оларды пайдалануға немесе жоюға байланысты өзге де шығыстарды декларант немесе өзге тұлғалар өтейді. Аталған тұлғалар болмаған кезде көрсетілген шығыстар Қазақстан Республикасының бюджет заңнамасында белгіленген тәртіппен бюджет қаражаты есебінен өтеледі. </w:t>
      </w:r>
    </w:p>
    <w:bookmarkEnd w:id="6291"/>
    <w:bookmarkStart w:name="z6867" w:id="6292"/>
    <w:p>
      <w:pPr>
        <w:spacing w:after="0"/>
        <w:ind w:left="0"/>
        <w:jc w:val="both"/>
      </w:pPr>
      <w:r>
        <w:rPr>
          <w:rFonts w:ascii="Times New Roman"/>
          <w:b w:val="false"/>
          <w:i w:val="false"/>
          <w:color w:val="000000"/>
          <w:sz w:val="28"/>
        </w:rPr>
        <w:t>
      6. Кідіртілген тауарлар өткізілгеннен немесе өзге пайдалану үшін берілгеннен кейін, сондай-ақ осындай тауарларды жою нәтижесінде пайда болған қалдықтар Еуразиялық экономикалық одақтың тауарлары мәртебесін алады.</w:t>
      </w:r>
    </w:p>
    <w:bookmarkEnd w:id="6292"/>
    <w:p>
      <w:pPr>
        <w:spacing w:after="0"/>
        <w:ind w:left="0"/>
        <w:jc w:val="both"/>
      </w:pPr>
      <w:r>
        <w:rPr>
          <w:rFonts w:ascii="Times New Roman"/>
          <w:b/>
          <w:i w:val="false"/>
          <w:color w:val="000000"/>
          <w:sz w:val="28"/>
        </w:rPr>
        <w:t xml:space="preserve">457-бап. Сақтау мерзімі өткен, кідіртілген тауарларды өткізуден түскен сомаларға билік ету </w:t>
      </w:r>
    </w:p>
    <w:bookmarkStart w:name="z6868" w:id="6293"/>
    <w:p>
      <w:pPr>
        <w:spacing w:after="0"/>
        <w:ind w:left="0"/>
        <w:jc w:val="both"/>
      </w:pPr>
      <w:r>
        <w:rPr>
          <w:rFonts w:ascii="Times New Roman"/>
          <w:b w:val="false"/>
          <w:i w:val="false"/>
          <w:color w:val="000000"/>
          <w:sz w:val="28"/>
        </w:rPr>
        <w:t xml:space="preserve">
      1. Осы Кодекстің 456-бабының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тауарларды өткізуден алынған сомалардан, бірінші кезекте, осы тауарларды кідірткен күнге кідіртілген тауарларды ішкі тұтыну үшін шығарудың кедендік рәсімімен орналастыру кезінде төленуге жататын, есептелген кедендік әкелу баждарының, салықтардың мөлшеріндегі сома, екінші кезекте – кідіртілген тауарларды тасымалдауға (тасуға), қайта тиеуге (тиеуге, түсіруге), сақтауға және өткізуге байланысты шығыстар ұсталып қалады. </w:t>
      </w:r>
    </w:p>
    <w:bookmarkEnd w:id="6293"/>
    <w:bookmarkStart w:name="z6869" w:id="6294"/>
    <w:p>
      <w:pPr>
        <w:spacing w:after="0"/>
        <w:ind w:left="0"/>
        <w:jc w:val="both"/>
      </w:pPr>
      <w:r>
        <w:rPr>
          <w:rFonts w:ascii="Times New Roman"/>
          <w:b w:val="false"/>
          <w:i w:val="false"/>
          <w:color w:val="000000"/>
          <w:sz w:val="28"/>
        </w:rPr>
        <w:t>
      2. Кідіртілген тауарларды өткізуден алынған, осы баптың 1-тармағында көзделген ұстап қалулар ескеріле отырып есептелген сомалар декларанттарға, ал егер тауарларды декларациялау жүзеге асырылмаса – кеден органында тауарлардың меншік иелері туралы мәліметтен болған кезде оларға және бұл тұлғалар осындай тауарларды өткізуден ақша түскен күннен кейінгі күннен бастап үш жыл ішінде кеден органына өтініш жасаған жағдайда уәкілетті орган айқындаған тәртіппен қайтарылады.</w:t>
      </w:r>
    </w:p>
    <w:bookmarkEnd w:id="6294"/>
    <w:bookmarkStart w:name="z6870" w:id="6295"/>
    <w:p>
      <w:pPr>
        <w:spacing w:after="0"/>
        <w:ind w:left="0"/>
        <w:jc w:val="both"/>
      </w:pPr>
      <w:r>
        <w:rPr>
          <w:rFonts w:ascii="Times New Roman"/>
          <w:b w:val="false"/>
          <w:i w:val="false"/>
          <w:color w:val="000000"/>
          <w:sz w:val="28"/>
        </w:rPr>
        <w:t>
      3. Кеден органдары аталған тұлғаларды тауарларды өткізуден алынған, қайтарылуға жататын сомалардың болуы туралы хабардар етеді.</w:t>
      </w:r>
    </w:p>
    <w:bookmarkEnd w:id="6295"/>
    <w:bookmarkStart w:name="z6871" w:id="6296"/>
    <w:p>
      <w:pPr>
        <w:spacing w:after="0"/>
        <w:ind w:left="0"/>
        <w:jc w:val="left"/>
      </w:pPr>
      <w:r>
        <w:rPr>
          <w:rFonts w:ascii="Times New Roman"/>
          <w:b/>
          <w:i w:val="false"/>
          <w:color w:val="000000"/>
        </w:rPr>
        <w:t xml:space="preserve"> 53-тарау. КЕДЕН ОРГАНДАРЫ ҚАБЫЛДАЙТЫН, ЗИЯТКЕРЛІК МЕНШІК ОБЪЕКТІЛЕРІНЕ ҚҰҚЫҚ ИЕЛЕНУШІЛЕРДІҢ ҚҰҚЫҚТАРЫН ҚОРҒАУ ЖӨНІНДЕГІ ШАРАЛАР</w:t>
      </w:r>
    </w:p>
    <w:bookmarkEnd w:id="6296"/>
    <w:p>
      <w:pPr>
        <w:spacing w:after="0"/>
        <w:ind w:left="0"/>
        <w:jc w:val="both"/>
      </w:pPr>
      <w:r>
        <w:rPr>
          <w:rFonts w:ascii="Times New Roman"/>
          <w:b/>
          <w:i w:val="false"/>
          <w:color w:val="000000"/>
          <w:sz w:val="28"/>
        </w:rPr>
        <w:t>458-бап. Кеден органдары қабылдайтын, зияткерлік меншік объектілеріне құқық иеленушілердің құқықтарын құқықтарын қорғау жөніндегі шаралар туралы жалпы ережелер</w:t>
      </w:r>
    </w:p>
    <w:bookmarkStart w:name="z6872" w:id="6297"/>
    <w:p>
      <w:pPr>
        <w:spacing w:after="0"/>
        <w:ind w:left="0"/>
        <w:jc w:val="both"/>
      </w:pPr>
      <w:r>
        <w:rPr>
          <w:rFonts w:ascii="Times New Roman"/>
          <w:b w:val="false"/>
          <w:i w:val="false"/>
          <w:color w:val="000000"/>
          <w:sz w:val="28"/>
        </w:rPr>
        <w:t xml:space="preserve">
      1. Тауарларды кедендік транзиттің кедендік рәсімімен, кедендік жою рәсімімен, сондай-ақ осы баптың 2-тармағы ескеріле отырып, арнайы кедендік рәсіммен орналастыруды қоспағанда, кеден органдары тауарларды кедендік рәсіммен орналастыру кезінде осы Кодекстің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199-баптарында</w:t>
      </w:r>
      <w:r>
        <w:rPr>
          <w:rFonts w:ascii="Times New Roman"/>
          <w:b w:val="false"/>
          <w:i w:val="false"/>
          <w:color w:val="000000"/>
          <w:sz w:val="28"/>
        </w:rPr>
        <w:t xml:space="preserve"> көзделген зияткерлік меншік объектілеріне құқықтарды қорғау жөніндегі шараларды қабылдайды.</w:t>
      </w:r>
    </w:p>
    <w:bookmarkEnd w:id="6297"/>
    <w:bookmarkStart w:name="z6873" w:id="6298"/>
    <w:p>
      <w:pPr>
        <w:spacing w:after="0"/>
        <w:ind w:left="0"/>
        <w:jc w:val="both"/>
      </w:pPr>
      <w:r>
        <w:rPr>
          <w:rFonts w:ascii="Times New Roman"/>
          <w:b w:val="false"/>
          <w:i w:val="false"/>
          <w:color w:val="000000"/>
          <w:sz w:val="28"/>
        </w:rPr>
        <w:t>
      2. Еуразиялық экономикалық одаққа мүше мемлекеттердің өтініштері негізінде Комиссия арнайы кедендік рәсім қолданылатын тауарлардың жекелеген санаттарына қатысты зияткерлік меншік объектілеріне құқық иеленушілердің құқықтарын қорғау жөніндегі шаралар қабылдаудың жағдайлары мен тәртібін айқындауға құқылы.</w:t>
      </w:r>
    </w:p>
    <w:bookmarkEnd w:id="6298"/>
    <w:bookmarkStart w:name="z6874" w:id="6299"/>
    <w:p>
      <w:pPr>
        <w:spacing w:after="0"/>
        <w:ind w:left="0"/>
        <w:jc w:val="both"/>
      </w:pPr>
      <w:r>
        <w:rPr>
          <w:rFonts w:ascii="Times New Roman"/>
          <w:b w:val="false"/>
          <w:i w:val="false"/>
          <w:color w:val="000000"/>
          <w:sz w:val="28"/>
        </w:rPr>
        <w:t>
      3. Кеден органдары зияткерлік меншік объектілеріне құқықтарды қорғау жөніндегі шараларды Қазақстан Республикасының аумағында орналасқан дипломатиялық өкілдіктердің, консулдық мекемелердің, халықаралық ұйымдар жанындағы мемлекеттер өкілдіктерінің, халықаралық ұйымдардың немесе олардың өкілдіктерінің, өзге де ұйымдардың немесе олардың өкілдіктерінің ресми пайдалануына арналған, Еуразиялық экономикалық одақтың кедендік шекарасы арқылы өткізілетін тауарларды кедендік рәсімдермен орналастыру кезінде қабылдамайды.</w:t>
      </w:r>
    </w:p>
    <w:bookmarkEnd w:id="6299"/>
    <w:bookmarkStart w:name="z6875" w:id="6300"/>
    <w:p>
      <w:pPr>
        <w:spacing w:after="0"/>
        <w:ind w:left="0"/>
        <w:jc w:val="both"/>
      </w:pPr>
      <w:r>
        <w:rPr>
          <w:rFonts w:ascii="Times New Roman"/>
          <w:b w:val="false"/>
          <w:i w:val="false"/>
          <w:color w:val="000000"/>
          <w:sz w:val="28"/>
        </w:rPr>
        <w:t>
      Кеден органдары зияткерлік меншік объектілеріне құқықтарды қорғау жөніндегі шаралардыжеке тұлғалар жеке пайдалану үшін Еуразиялық экономикалық одақтың кедендік шекарасы арқылы өткізетін, оның ішінде олардың атына халықаралық пошта жөнелтілімдерімен жіберілетін тауарларға қатысты да қолданбайды.</w:t>
      </w:r>
    </w:p>
    <w:bookmarkEnd w:id="6300"/>
    <w:bookmarkStart w:name="z6876" w:id="6301"/>
    <w:p>
      <w:pPr>
        <w:spacing w:after="0"/>
        <w:ind w:left="0"/>
        <w:jc w:val="both"/>
      </w:pPr>
      <w:r>
        <w:rPr>
          <w:rFonts w:ascii="Times New Roman"/>
          <w:b w:val="false"/>
          <w:i w:val="false"/>
          <w:color w:val="000000"/>
          <w:sz w:val="28"/>
        </w:rPr>
        <w:t>
      4. Кеден органдары қабылдайтын зияткерлік меншік объектілеріне құқық иеленушілердің құқықтарын қорғау жөніндегі шаралар құқық иеленушінің Қазақстан Республикасының заңнамасына және Қазақстан Республикасының халықаралық шарттарына сәйкес кез келген басқа қорғау құралдарын қолдану құқықтарын жоққа шығармайды.</w:t>
      </w:r>
    </w:p>
    <w:bookmarkEnd w:id="6301"/>
    <w:bookmarkStart w:name="z6877" w:id="6302"/>
    <w:p>
      <w:pPr>
        <w:spacing w:after="0"/>
        <w:ind w:left="0"/>
        <w:jc w:val="both"/>
      </w:pPr>
      <w:r>
        <w:rPr>
          <w:rFonts w:ascii="Times New Roman"/>
          <w:b w:val="false"/>
          <w:i w:val="false"/>
          <w:color w:val="000000"/>
          <w:sz w:val="28"/>
        </w:rPr>
        <w:t>
      5. Кеден органдары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сондай-ақ осындай тізілімдерге енгізілмеген зияткерлік меншік объектілеріне құқық иеленушілердің құқықтарын қорғау жөніндегі шараларды қабылдайды.</w:t>
      </w:r>
    </w:p>
    <w:bookmarkEnd w:id="6302"/>
    <w:bookmarkStart w:name="z6878" w:id="6303"/>
    <w:p>
      <w:pPr>
        <w:spacing w:after="0"/>
        <w:ind w:left="0"/>
        <w:jc w:val="both"/>
      </w:pPr>
      <w:r>
        <w:rPr>
          <w:rFonts w:ascii="Times New Roman"/>
          <w:b w:val="false"/>
          <w:i w:val="false"/>
          <w:color w:val="000000"/>
          <w:sz w:val="28"/>
        </w:rPr>
        <w:t>
      6. Еуразиялық экономикалық одаққа мүше мемлекеттердің зияткерлік меншік объектілерінің бірыңғай кедендік тізіліміне енгізілген тауарлардың шығарылған жерінің атауы сияқты зияткерлік меншік объектілері бар тауарларға қатысты зияткерлік меншік объектілеріне құқық иеленушілердің құқықтарын қорғау жөніндегі шаралар Комиссия айқындайтын тәртіпке сәйкес қабылданады.</w:t>
      </w:r>
    </w:p>
    <w:bookmarkEnd w:id="6303"/>
    <w:p>
      <w:pPr>
        <w:spacing w:after="0"/>
        <w:ind w:left="0"/>
        <w:jc w:val="both"/>
      </w:pPr>
      <w:r>
        <w:rPr>
          <w:rFonts w:ascii="Times New Roman"/>
          <w:b/>
          <w:i w:val="false"/>
          <w:color w:val="000000"/>
          <w:sz w:val="28"/>
        </w:rPr>
        <w:t>459-бап. Еуразиялық экономикалық одаққа мүше мемлекеттердің зияткерлік меншік объектілерінің бірыңғай кедендік тізілімі</w:t>
      </w:r>
    </w:p>
    <w:bookmarkStart w:name="z6879" w:id="6304"/>
    <w:p>
      <w:pPr>
        <w:spacing w:after="0"/>
        <w:ind w:left="0"/>
        <w:jc w:val="both"/>
      </w:pPr>
      <w:r>
        <w:rPr>
          <w:rFonts w:ascii="Times New Roman"/>
          <w:b w:val="false"/>
          <w:i w:val="false"/>
          <w:color w:val="000000"/>
          <w:sz w:val="28"/>
        </w:rPr>
        <w:t>
      1. Еуразиялық экономикалық одаққа мүше мемлекеттердің зияткерлік меншік объектілерінің бірыңғай кедендік тізілімін Комиссия жүргізеді.</w:t>
      </w:r>
    </w:p>
    <w:bookmarkEnd w:id="6304"/>
    <w:bookmarkStart w:name="z6880" w:id="6305"/>
    <w:p>
      <w:pPr>
        <w:spacing w:after="0"/>
        <w:ind w:left="0"/>
        <w:jc w:val="both"/>
      </w:pPr>
      <w:r>
        <w:rPr>
          <w:rFonts w:ascii="Times New Roman"/>
          <w:b w:val="false"/>
          <w:i w:val="false"/>
          <w:color w:val="000000"/>
          <w:sz w:val="28"/>
        </w:rPr>
        <w:t>
      2. Еуразиялық экономикалық одаққа мүше мемлекеттердің зияткерлік меншік объектілерінің бірыңғай кедендік тізіліміне құқық иеленушінің немесе оның мүдделерін немесе бірнеше құқық иеленушінің мүдделерін білдіретін тұлғаның өтініші негізінде Еуразиялық экономикалық одаққа мүше әрбір мемлекетте қорғалатын зияткерлік меншік объектілері енгізіледі.</w:t>
      </w:r>
    </w:p>
    <w:bookmarkEnd w:id="6305"/>
    <w:bookmarkStart w:name="z6881" w:id="6306"/>
    <w:p>
      <w:pPr>
        <w:spacing w:after="0"/>
        <w:ind w:left="0"/>
        <w:jc w:val="both"/>
      </w:pPr>
      <w:r>
        <w:rPr>
          <w:rFonts w:ascii="Times New Roman"/>
          <w:b w:val="false"/>
          <w:i w:val="false"/>
          <w:color w:val="000000"/>
          <w:sz w:val="28"/>
        </w:rPr>
        <w:t>
      Басқа құқық иеленушілермен уағдаластық бойынша зияткерлік меншіктің ұқсас объектілерінің құқық иеленушісінің бірі бірнеше құқық иеленушінің мүддесін білдіретін тұлға ретінде әрекет етуі мүмкін.</w:t>
      </w:r>
    </w:p>
    <w:bookmarkEnd w:id="6306"/>
    <w:bookmarkStart w:name="z6882" w:id="6307"/>
    <w:p>
      <w:pPr>
        <w:spacing w:after="0"/>
        <w:ind w:left="0"/>
        <w:jc w:val="both"/>
      </w:pPr>
      <w:r>
        <w:rPr>
          <w:rFonts w:ascii="Times New Roman"/>
          <w:b w:val="false"/>
          <w:i w:val="false"/>
          <w:color w:val="000000"/>
          <w:sz w:val="28"/>
        </w:rPr>
        <w:t>
      3. Еуразиялық экономикалық одаққа мүше мемлекеттердің зияткерлік меншік объектілерінің бірыңғай кедендік тізіліміне енгізілуі мүмкін зияткерлік меншік объектілеріне авторлық құқық және сабақтас құқықтар объектілері, тауар белгілері, қызмет көрсету белгілері және тауарлардың шығарылған жерлерінің атаулары жатады.</w:t>
      </w:r>
    </w:p>
    <w:bookmarkEnd w:id="6307"/>
    <w:bookmarkStart w:name="z6883" w:id="6308"/>
    <w:p>
      <w:pPr>
        <w:spacing w:after="0"/>
        <w:ind w:left="0"/>
        <w:jc w:val="both"/>
      </w:pPr>
      <w:r>
        <w:rPr>
          <w:rFonts w:ascii="Times New Roman"/>
          <w:b w:val="false"/>
          <w:i w:val="false"/>
          <w:color w:val="000000"/>
          <w:sz w:val="28"/>
        </w:rPr>
        <w:t xml:space="preserve">
      4. Еуразиялық экономикалық одақтың кедендік шекарасы арқылы тауарларды өткізуге байланысты немесе кедендік бақылаудағы тауарлармен өзге де әрекеттер жасалған кезде Еуразиялық экономикалық одақтың және (немесе) Қазақстан Республикасының кеден заңнамасында, сондай-ақ Қазақстан Республикасының өзге де заңнамасында көзделген зияткерлік меншік объектілеріне құқықтарының бұзылуы орын алуы мүмкін деп пайымдауға жеткілікті негіздері бар құқық иеленуші Еуразиялық экономикалық одаққа мүше мемлекеттердің зияткерлік меншік объектілерінің бірыңғай кедендік тізіліміне зияткерлік меншік объектісін енгізу туралы өтініш (бұдан әрі осы бапта – өтініш) беруге құқылы. </w:t>
      </w:r>
    </w:p>
    <w:bookmarkEnd w:id="6308"/>
    <w:bookmarkStart w:name="z6884" w:id="6309"/>
    <w:p>
      <w:pPr>
        <w:spacing w:after="0"/>
        <w:ind w:left="0"/>
        <w:jc w:val="both"/>
      </w:pPr>
      <w:r>
        <w:rPr>
          <w:rFonts w:ascii="Times New Roman"/>
          <w:b w:val="false"/>
          <w:i w:val="false"/>
          <w:color w:val="000000"/>
          <w:sz w:val="28"/>
        </w:rPr>
        <w:t>
      5. Комиссияға өтініш зияткерлік меншік объектілерінің бір түрі бойынша беріледі.</w:t>
      </w:r>
    </w:p>
    <w:bookmarkEnd w:id="6309"/>
    <w:bookmarkStart w:name="z6885" w:id="6310"/>
    <w:p>
      <w:pPr>
        <w:spacing w:after="0"/>
        <w:ind w:left="0"/>
        <w:jc w:val="both"/>
      </w:pPr>
      <w:r>
        <w:rPr>
          <w:rFonts w:ascii="Times New Roman"/>
          <w:b w:val="false"/>
          <w:i w:val="false"/>
          <w:color w:val="000000"/>
          <w:sz w:val="28"/>
        </w:rPr>
        <w:t>
      Еуразиялық экономикалық одақтың кедендік аумағында тұрақты өкілдігі жоқ құқық иеленушінің атынан өтініш Еуразиялық экономикалық одаққа мүше мемлекеттердің бірінің аумағында тұрақты тұратын жері бар (тіркелген) тұлғалар арқылы берілуі мүмкін.</w:t>
      </w:r>
    </w:p>
    <w:bookmarkEnd w:id="6310"/>
    <w:bookmarkStart w:name="z6886" w:id="6311"/>
    <w:p>
      <w:pPr>
        <w:spacing w:after="0"/>
        <w:ind w:left="0"/>
        <w:jc w:val="both"/>
      </w:pPr>
      <w:r>
        <w:rPr>
          <w:rFonts w:ascii="Times New Roman"/>
          <w:b w:val="false"/>
          <w:i w:val="false"/>
          <w:color w:val="000000"/>
          <w:sz w:val="28"/>
        </w:rPr>
        <w:t xml:space="preserve">
      6. Өтінішке Еуразиялық экономикалық одаққа мүше әрбір мемлекетте зияткерлік меншік объектілеріне құқықтарының болуын растайтын құжаттар (куәліктер, шарттар, оның ішінде құқықтарды беру туралы және лицензиялық шарттар, құқық иеленуші не құқық иеленушінің (бірнеше құқық иеленушінің) мүдделерін білдіретін тұлға Еуразиялық экономикалық одаққа мүше әрбір мемлекетте Еуразиялық экономикалық одаққа мүше осындай мемлекеттің заңнамасына сәйкес зияткерлік меншік объектілеріне өздерінің құқықтарын растауға ұсына алатын басқа да құжаттар), сондай-ақ өтініште көрсетілуге тиіс мәліметтерді растайтын құжаттар қоса беріледі. </w:t>
      </w:r>
    </w:p>
    <w:bookmarkEnd w:id="6311"/>
    <w:bookmarkStart w:name="z6887" w:id="6312"/>
    <w:p>
      <w:pPr>
        <w:spacing w:after="0"/>
        <w:ind w:left="0"/>
        <w:jc w:val="both"/>
      </w:pPr>
      <w:r>
        <w:rPr>
          <w:rFonts w:ascii="Times New Roman"/>
          <w:b w:val="false"/>
          <w:i w:val="false"/>
          <w:color w:val="000000"/>
          <w:sz w:val="28"/>
        </w:rPr>
        <w:t>
      Өтінішке құқық иеленушінің не құқық иеленушінің (бірнеше құқық иеленушінің) мүдделерін білдіретін тұлғаның пікірі бойынша зияткерлік меншік объектілеріне құқықтарының бұзылу фактісін растауы мүмкін тауарлардың үлгілері қоса берілуі мүмкін.</w:t>
      </w:r>
    </w:p>
    <w:bookmarkEnd w:id="6312"/>
    <w:bookmarkStart w:name="z6888" w:id="6313"/>
    <w:p>
      <w:pPr>
        <w:spacing w:after="0"/>
        <w:ind w:left="0"/>
        <w:jc w:val="both"/>
      </w:pPr>
      <w:r>
        <w:rPr>
          <w:rFonts w:ascii="Times New Roman"/>
          <w:b w:val="false"/>
          <w:i w:val="false"/>
          <w:color w:val="000000"/>
          <w:sz w:val="28"/>
        </w:rPr>
        <w:t>
      7. Егер өтінішті құқық иеленушінің (бірнеше құқық иеленушінің) мүдделерін білдіретін тұлға берсе, өтінішке құқық иеленушінің (бірнеше құқық иеленушінің) мұндай тұлғаға берген сенімхаты (сенімхаттары) да қоса беріледі. Сенімхат (сенімхаттар) Еуразиялық экономикалық одақтың бүкіл аумағында қолданылуға тиіс.</w:t>
      </w:r>
    </w:p>
    <w:bookmarkEnd w:id="6313"/>
    <w:bookmarkStart w:name="z6889" w:id="6314"/>
    <w:p>
      <w:pPr>
        <w:spacing w:after="0"/>
        <w:ind w:left="0"/>
        <w:jc w:val="both"/>
      </w:pPr>
      <w:r>
        <w:rPr>
          <w:rFonts w:ascii="Times New Roman"/>
          <w:b w:val="false"/>
          <w:i w:val="false"/>
          <w:color w:val="000000"/>
          <w:sz w:val="28"/>
        </w:rPr>
        <w:t xml:space="preserve">
      Егер Еуразиялық экономикалық одаққа мүше мемлекеттердің аумақтарында зияткерлік меншіктің ұқсас объектілеріне құқықтар әртүрлі құқық иеленушілерге тиесілі болған жағдайда, өтінішке әрбір құқық иеленушіден сенімхаттар қоса берілуге тиіс. </w:t>
      </w:r>
    </w:p>
    <w:bookmarkEnd w:id="6314"/>
    <w:bookmarkStart w:name="z6890" w:id="6315"/>
    <w:p>
      <w:pPr>
        <w:spacing w:after="0"/>
        <w:ind w:left="0"/>
        <w:jc w:val="both"/>
      </w:pPr>
      <w:r>
        <w:rPr>
          <w:rFonts w:ascii="Times New Roman"/>
          <w:b w:val="false"/>
          <w:i w:val="false"/>
          <w:color w:val="000000"/>
          <w:sz w:val="28"/>
        </w:rPr>
        <w:t>
      8. Өтініш және оған қоса берілетін құжаттар орыс тілінде немесе өзге тілде ұсынылады. Құжаттар өзге тілде ұсынылған жағдайда, өтінішке олардың орыс тіліндегі аудармасы қоса беріледі.</w:t>
      </w:r>
    </w:p>
    <w:bookmarkEnd w:id="6315"/>
    <w:bookmarkStart w:name="z6891" w:id="6316"/>
    <w:p>
      <w:pPr>
        <w:spacing w:after="0"/>
        <w:ind w:left="0"/>
        <w:jc w:val="both"/>
      </w:pPr>
      <w:r>
        <w:rPr>
          <w:rFonts w:ascii="Times New Roman"/>
          <w:b w:val="false"/>
          <w:i w:val="false"/>
          <w:color w:val="000000"/>
          <w:sz w:val="28"/>
        </w:rPr>
        <w:t>
      9. Өтінiшпен бiр мезгілде құқық иеленушінің (бірнеше құқық иеленушінің) тауарлардың шығарылуының тоқтатыла тұруына байланысты декларантқа, меншік иесіне, тауарларды алушыға немесе өзге тұлғаларға келтірілуі мүмкін мүліктік зиянды өтеу туралы міндеттемесі ұсынылады.</w:t>
      </w:r>
    </w:p>
    <w:bookmarkEnd w:id="6316"/>
    <w:bookmarkStart w:name="z6892" w:id="6317"/>
    <w:p>
      <w:pPr>
        <w:spacing w:after="0"/>
        <w:ind w:left="0"/>
        <w:jc w:val="both"/>
      </w:pPr>
      <w:r>
        <w:rPr>
          <w:rFonts w:ascii="Times New Roman"/>
          <w:b w:val="false"/>
          <w:i w:val="false"/>
          <w:color w:val="000000"/>
          <w:sz w:val="28"/>
        </w:rPr>
        <w:t>
      Егер Еуразиялық экономикалық одаққа мүше мемлекеттердің аумақтарында зияткерлік меншіктің ұқсас объектілеріне құқықтар әртүрлі құқық иеленушілерге тиесілі болған жағдайда, әрбір құқық иеленушінің мүліктік зиянын өтеу туралы міндеттемесі берілуге тиіс.</w:t>
      </w:r>
    </w:p>
    <w:bookmarkEnd w:id="6317"/>
    <w:bookmarkStart w:name="z6893" w:id="6318"/>
    <w:p>
      <w:pPr>
        <w:spacing w:after="0"/>
        <w:ind w:left="0"/>
        <w:jc w:val="both"/>
      </w:pPr>
      <w:r>
        <w:rPr>
          <w:rFonts w:ascii="Times New Roman"/>
          <w:b w:val="false"/>
          <w:i w:val="false"/>
          <w:color w:val="000000"/>
          <w:sz w:val="28"/>
        </w:rPr>
        <w:t>
      10. Комиссия өтінішті ресімдеуге және қарауға, ұсынылатын мәліметтер мен құжаттардың құрамына қойылатын талаптарды, өтінішті қарау мерзімі мен тәртібін, сондай-ақ осындай тізілімге зияткерлік меншік объектілерін енгізу, одан мұндай объектілерді алып тастау, оған өзгерістерді (толықтыруларды) енгізу, зияткерлік меншік объектілеріне құқық иеленушілердің құқықтарын қорғаудың белгіленген мерзімін ұзарту тәртібін, Еуразиялық экономикалық одаққа мүше мемлекеттердің зияткерлік меншік объектілерінің бірыңғай кедендік тізіліміне зияткерлік меншік объектісін енгізу кезінде кеден органдары мен Комиссияның өзара іс-қимыл жасау және осындай тізілімді жүргізу тәртібін қамтитын Еуразиялық экономикалық одаққа мүше мемлекеттердің зияткерлік меншік объектілерінің бірыңғай кедендік тізілімін жүргізу регламентін (бұдан әрі осы бапта – регламент) айқындайды.</w:t>
      </w:r>
    </w:p>
    <w:bookmarkEnd w:id="6318"/>
    <w:bookmarkStart w:name="z6894" w:id="6319"/>
    <w:p>
      <w:pPr>
        <w:spacing w:after="0"/>
        <w:ind w:left="0"/>
        <w:jc w:val="both"/>
      </w:pPr>
      <w:r>
        <w:rPr>
          <w:rFonts w:ascii="Times New Roman"/>
          <w:b w:val="false"/>
          <w:i w:val="false"/>
          <w:color w:val="000000"/>
          <w:sz w:val="28"/>
        </w:rPr>
        <w:t>
      11. Құқық иеленуші осы баптың 9-тармағында көзделген міндеттемені орындау кепілдігі мақсатында оған Еуразиялық экономикалық одаққа мүше мемлекеттердің зияткерлік меншік объектілерінің бірыңғай кедендік тізіліміне зияткерлік меншік объектілерін енгізу мүмкіндігі туралы хабарлама жіберілген күннен бастап бір ай ішінде Комиссияға Еуразиялық экономикалық одаққа мүше барлық мемлекетте заңдық күші бар, тауарлардың шығарылуының тоқтатыла тұруына байланысты тұлғаларға мүліктік зиян келтіргені үшін жауапкершілікті сақтандыру шартын (шарттарын) немесе көрсетілген міндеттеменің орындалуын қамтамасыз етуді растайтын өзге де шартты (шарттарды) ұсынуға міндетті.</w:t>
      </w:r>
    </w:p>
    <w:bookmarkEnd w:id="6319"/>
    <w:bookmarkStart w:name="z6895" w:id="6320"/>
    <w:p>
      <w:pPr>
        <w:spacing w:after="0"/>
        <w:ind w:left="0"/>
        <w:jc w:val="both"/>
      </w:pPr>
      <w:r>
        <w:rPr>
          <w:rFonts w:ascii="Times New Roman"/>
          <w:b w:val="false"/>
          <w:i w:val="false"/>
          <w:color w:val="000000"/>
          <w:sz w:val="28"/>
        </w:rPr>
        <w:t>
      Бұл ретте сақтандыру сомасы немесе міндеттеменің орындалуын қамтамасыз ету сомасы жауапкершілікті сақтандыру шарты (шарттары) немесе өзге де шарт (шарттар) жасалған не осындай шарттарға өзгерістер енгізілген күнге қолданыста болатын валюта бағамы бойынша кемінде он мың еуроға балама соманы құрауға тиіс.</w:t>
      </w:r>
    </w:p>
    <w:bookmarkEnd w:id="6320"/>
    <w:bookmarkStart w:name="z6896" w:id="6321"/>
    <w:p>
      <w:pPr>
        <w:spacing w:after="0"/>
        <w:ind w:left="0"/>
        <w:jc w:val="both"/>
      </w:pPr>
      <w:r>
        <w:rPr>
          <w:rFonts w:ascii="Times New Roman"/>
          <w:b w:val="false"/>
          <w:i w:val="false"/>
          <w:color w:val="000000"/>
          <w:sz w:val="28"/>
        </w:rPr>
        <w:t>
      Кеден органдарында құқық иеленушінің (бірнеше құқық иеленушінің) мүдделерін білдіруге тиісті түрде ресімделген сенімхат (сенімхаттар) не мұндай өкілеттіктерді растайтын өзге де құжат болған кезде осы баптың 9-тармағында көрсетілген міндеттемені және осы тармақтың бірінші бөлігінде көзделген шарттарды құқық иеленушінің (бірнеше құқық иеленушінің) мүдделерін білдіретін тұлға ресімдеп, ұсынуы мүмкін.</w:t>
      </w:r>
    </w:p>
    <w:bookmarkEnd w:id="6321"/>
    <w:bookmarkStart w:name="z6897" w:id="6322"/>
    <w:p>
      <w:pPr>
        <w:spacing w:after="0"/>
        <w:ind w:left="0"/>
        <w:jc w:val="both"/>
      </w:pPr>
      <w:r>
        <w:rPr>
          <w:rFonts w:ascii="Times New Roman"/>
          <w:b w:val="false"/>
          <w:i w:val="false"/>
          <w:color w:val="000000"/>
          <w:sz w:val="28"/>
        </w:rPr>
        <w:t>
      12. Осы баптың 11-тармағының бірінші бөлігінде көзделген шарт (шарттар) ұсынылмаған жағдайда зияткерлік меншік объектілері Еуразиялық экономикалық одаққа мүше мемлекеттердің зияткерлік меншік объектілерінің бірыңғай кедендік тізіліміне енгізілуге жатпайды, бұл туралы өтініш иесі регламентте көзделген тәртіппен және мерзімдерде хабардар етіледі.</w:t>
      </w:r>
    </w:p>
    <w:bookmarkEnd w:id="6322"/>
    <w:bookmarkStart w:name="z6898" w:id="6323"/>
    <w:p>
      <w:pPr>
        <w:spacing w:after="0"/>
        <w:ind w:left="0"/>
        <w:jc w:val="both"/>
      </w:pPr>
      <w:r>
        <w:rPr>
          <w:rFonts w:ascii="Times New Roman"/>
          <w:b w:val="false"/>
          <w:i w:val="false"/>
          <w:color w:val="000000"/>
          <w:sz w:val="28"/>
        </w:rPr>
        <w:t xml:space="preserve">
      13. Еуразиялық экономикалық одаққа мүше мемлекеттердің зияткерлік меншік объектілерінің бірыңғай кедендік тізіліміне зияткерлік меншік объектілерінің енгізілгені үшін төлемақы алынбайды. </w:t>
      </w:r>
    </w:p>
    <w:bookmarkEnd w:id="6323"/>
    <w:bookmarkStart w:name="z6899" w:id="6324"/>
    <w:p>
      <w:pPr>
        <w:spacing w:after="0"/>
        <w:ind w:left="0"/>
        <w:jc w:val="both"/>
      </w:pPr>
      <w:r>
        <w:rPr>
          <w:rFonts w:ascii="Times New Roman"/>
          <w:b w:val="false"/>
          <w:i w:val="false"/>
          <w:color w:val="000000"/>
          <w:sz w:val="28"/>
        </w:rPr>
        <w:t>
      14. Еуразиялық экономикалық одаққа мүше мемлекеттердің зияткерлік меншік объектілерінің бірыңғай кедендік тізілімінде қамтылған мәліметтер Еуразиялық экономикалық одақтың және Еуразиялық экономикалық одаққа мүше мемлекеттердің кеден органдарының ресми сайтында және Интернет желісінде орналастырылады.</w:t>
      </w:r>
    </w:p>
    <w:bookmarkEnd w:id="6324"/>
    <w:p>
      <w:pPr>
        <w:spacing w:after="0"/>
        <w:ind w:left="0"/>
        <w:jc w:val="both"/>
      </w:pPr>
      <w:r>
        <w:rPr>
          <w:rFonts w:ascii="Times New Roman"/>
          <w:b/>
          <w:i w:val="false"/>
          <w:color w:val="000000"/>
          <w:sz w:val="28"/>
        </w:rPr>
        <w:t>460-бап. Қазақстан Республикасының зияткерлік меншік объектілерінің кедендік тізілімі</w:t>
      </w:r>
    </w:p>
    <w:bookmarkStart w:name="z6900" w:id="6325"/>
    <w:p>
      <w:pPr>
        <w:spacing w:after="0"/>
        <w:ind w:left="0"/>
        <w:jc w:val="both"/>
      </w:pPr>
      <w:r>
        <w:rPr>
          <w:rFonts w:ascii="Times New Roman"/>
          <w:b w:val="false"/>
          <w:i w:val="false"/>
          <w:color w:val="000000"/>
          <w:sz w:val="28"/>
        </w:rPr>
        <w:t>
      1. Уәкілетті орган зияткерлік меншік объектілеріне құқық иеленушілердің құқықтарын қорғау бойынша шаралар қабылдау мақсатында Қазақстан Республикасының зияткерлік меншік объектілерінің кедендік тізілімін (бұдан әрі осы тарауда – кедендік тізілім) жүргізеді және оның жариялануын, оның ішінде уәкілетті органның интернет-ресурсында жариялануын қамтамасыз етеді.</w:t>
      </w:r>
    </w:p>
    <w:bookmarkEnd w:id="6325"/>
    <w:bookmarkStart w:name="z6901" w:id="6326"/>
    <w:p>
      <w:pPr>
        <w:spacing w:after="0"/>
        <w:ind w:left="0"/>
        <w:jc w:val="both"/>
      </w:pPr>
      <w:r>
        <w:rPr>
          <w:rFonts w:ascii="Times New Roman"/>
          <w:b w:val="false"/>
          <w:i w:val="false"/>
          <w:color w:val="000000"/>
          <w:sz w:val="28"/>
        </w:rPr>
        <w:t xml:space="preserve">
      2. Кедендік тізілім нысанын және оны жүргізу тәртібін уәкілетті орган бекітеді. </w:t>
      </w:r>
    </w:p>
    <w:bookmarkEnd w:id="6326"/>
    <w:p>
      <w:pPr>
        <w:spacing w:after="0"/>
        <w:ind w:left="0"/>
        <w:jc w:val="both"/>
      </w:pPr>
      <w:r>
        <w:rPr>
          <w:rFonts w:ascii="Times New Roman"/>
          <w:b/>
          <w:i w:val="false"/>
          <w:color w:val="000000"/>
          <w:sz w:val="28"/>
        </w:rPr>
        <w:t>461-бап. Зияткерлік меншік объектілерін кедендік тізілімге енгізу тәртібі</w:t>
      </w:r>
    </w:p>
    <w:bookmarkStart w:name="z6902" w:id="6327"/>
    <w:p>
      <w:pPr>
        <w:spacing w:after="0"/>
        <w:ind w:left="0"/>
        <w:jc w:val="both"/>
      </w:pPr>
      <w:r>
        <w:rPr>
          <w:rFonts w:ascii="Times New Roman"/>
          <w:b w:val="false"/>
          <w:i w:val="false"/>
          <w:color w:val="000000"/>
          <w:sz w:val="28"/>
        </w:rPr>
        <w:t xml:space="preserve">
      1. Уәкілетті орган авторлық құқықтар мен сабақтас құқықтар объектілерін, тауар белгілерін, қызмет көрсету белгілерін және тауарлардың шығарылған жерлерінің атауларын (бұдан әрі – зияткерлік меншік объектілері) кедендік тізілімге енгізуді құқық иеленушінің немесе құқық иеленушінің мүдделерін білдіретін өзге тұлғаның өтініші бойынша жүзеге асырады. </w:t>
      </w:r>
    </w:p>
    <w:bookmarkEnd w:id="6327"/>
    <w:bookmarkStart w:name="z6903" w:id="6328"/>
    <w:p>
      <w:pPr>
        <w:spacing w:after="0"/>
        <w:ind w:left="0"/>
        <w:jc w:val="both"/>
      </w:pPr>
      <w:r>
        <w:rPr>
          <w:rFonts w:ascii="Times New Roman"/>
          <w:b w:val="false"/>
          <w:i w:val="false"/>
          <w:color w:val="000000"/>
          <w:sz w:val="28"/>
        </w:rPr>
        <w:t>
      2. Зияткерлік меншік объектілері бар тауарларды кедендік рәсімдермен орналастыру кезінде зияткерлік меншік объектілеріне өздерінің құқықтары бұзылды немесе бұзылуы мүмкін деп пайымдауға жеткілікті негіздері бар құқық иеленуші немесе құқық иеленушінің мүдделерін білдіретін өзге тұлға уәкілетті орган бекіткен нысан бойынша зияткерлік меншік объектілеріне құқықтарды қорғау туралы өтінішті уәкілетті органға кеден органдарының ақпараттық жүйесі арқылы ұсынуға құқылы.</w:t>
      </w:r>
    </w:p>
    <w:bookmarkEnd w:id="6328"/>
    <w:bookmarkStart w:name="z6904" w:id="6329"/>
    <w:p>
      <w:pPr>
        <w:spacing w:after="0"/>
        <w:ind w:left="0"/>
        <w:jc w:val="both"/>
      </w:pPr>
      <w:r>
        <w:rPr>
          <w:rFonts w:ascii="Times New Roman"/>
          <w:b w:val="false"/>
          <w:i w:val="false"/>
          <w:color w:val="000000"/>
          <w:sz w:val="28"/>
        </w:rPr>
        <w:t xml:space="preserve">
      3. Өтініште мынадай мәліметтер: </w:t>
      </w:r>
    </w:p>
    <w:bookmarkEnd w:id="6329"/>
    <w:bookmarkStart w:name="z6905" w:id="6330"/>
    <w:p>
      <w:pPr>
        <w:spacing w:after="0"/>
        <w:ind w:left="0"/>
        <w:jc w:val="both"/>
      </w:pPr>
      <w:r>
        <w:rPr>
          <w:rFonts w:ascii="Times New Roman"/>
          <w:b w:val="false"/>
          <w:i w:val="false"/>
          <w:color w:val="000000"/>
          <w:sz w:val="28"/>
        </w:rPr>
        <w:t>
      1) құқық иеленуші туралы, ал егер өтінішті құқық иеленушінің мүдделерін білдіретін өзге тұлға берген жағдайда, сондай-ақ осындай тұлға туралы мәліметтер;</w:t>
      </w:r>
    </w:p>
    <w:bookmarkEnd w:id="6330"/>
    <w:bookmarkStart w:name="z6906" w:id="6331"/>
    <w:p>
      <w:pPr>
        <w:spacing w:after="0"/>
        <w:ind w:left="0"/>
        <w:jc w:val="both"/>
      </w:pPr>
      <w:r>
        <w:rPr>
          <w:rFonts w:ascii="Times New Roman"/>
          <w:b w:val="false"/>
          <w:i w:val="false"/>
          <w:color w:val="000000"/>
          <w:sz w:val="28"/>
        </w:rPr>
        <w:t xml:space="preserve">
      2) тиісті зияткерлік меншік объектілері туралы, құқық иеленушіге оның құқықтарын қорғауда кеден органдарының жәрдемдесуі қажет болатын мерзім туралы, оның ішінде электрондық түрде ақпарат, сондай-ақ Сыртқы экономикалық қызметтің бірыңғай тауар номенклатурасына сәйкес бірінші алты белгі деңгейінде тауарлар коды көрсетіле отырып, зияткерлік меншік объектілері бар тауарлардың сипаттамасы, кеден органдарына зияткерлік меншік объектілеріне құқықтар бұзылған тауарларды анықтауға мүмкiндiк беретiн, құқық иеленушінің тауарлар туралы егжей-тегжейлі мәліметтері; </w:t>
      </w:r>
    </w:p>
    <w:bookmarkEnd w:id="6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908" w:id="6332"/>
    <w:p>
      <w:pPr>
        <w:spacing w:after="0"/>
        <w:ind w:left="0"/>
        <w:jc w:val="both"/>
      </w:pPr>
      <w:r>
        <w:rPr>
          <w:rFonts w:ascii="Times New Roman"/>
          <w:b w:val="false"/>
          <w:i w:val="false"/>
          <w:color w:val="000000"/>
          <w:sz w:val="28"/>
        </w:rPr>
        <w:t>
      4) құқық иеленуші зияткерлік меншік объектілерін пайдалануға келісім берген адамдар туралы мәліметтер қамтылуға тиіс.</w:t>
      </w:r>
    </w:p>
    <w:bookmarkEnd w:id="6332"/>
    <w:bookmarkStart w:name="z6909" w:id="6333"/>
    <w:p>
      <w:pPr>
        <w:spacing w:after="0"/>
        <w:ind w:left="0"/>
        <w:jc w:val="both"/>
      </w:pPr>
      <w:r>
        <w:rPr>
          <w:rFonts w:ascii="Times New Roman"/>
          <w:b w:val="false"/>
          <w:i w:val="false"/>
          <w:color w:val="000000"/>
          <w:sz w:val="28"/>
        </w:rPr>
        <w:t>
      4. Электрондық түрдегі өтінішке:</w:t>
      </w:r>
    </w:p>
    <w:bookmarkEnd w:id="6333"/>
    <w:bookmarkStart w:name="z6910" w:id="6334"/>
    <w:p>
      <w:pPr>
        <w:spacing w:after="0"/>
        <w:ind w:left="0"/>
        <w:jc w:val="both"/>
      </w:pPr>
      <w:r>
        <w:rPr>
          <w:rFonts w:ascii="Times New Roman"/>
          <w:b w:val="false"/>
          <w:i w:val="false"/>
          <w:color w:val="000000"/>
          <w:sz w:val="28"/>
        </w:rPr>
        <w:t>
      зияткерлік меншік құқығының бар екендігін және тиесілілігін растайтын құжаттар  (куәлік немесе құқық беру туралы, оның ішінде лицензиялық шарт не Қазақстан Республикасы зияткерлік меншік объектілерінің мемлекеттік тізілімінен үзінді көшірме немесе халықаралық тіркеу бойынша тауар белгісінің құқықтық мәртебесі туралы анықтама (үзінді көшірме) немесе құқық иеленуші немесе құқық иеленушінің мүдделерін білдіретін өзге тұлға зияткерлік меншік объектілеріне өзінің құқықтарын растауға ұсына алатын басқа да құжаттар);</w:t>
      </w:r>
    </w:p>
    <w:bookmarkEnd w:id="6334"/>
    <w:bookmarkStart w:name="z6911" w:id="6335"/>
    <w:p>
      <w:pPr>
        <w:spacing w:after="0"/>
        <w:ind w:left="0"/>
        <w:jc w:val="both"/>
      </w:pPr>
      <w:r>
        <w:rPr>
          <w:rFonts w:ascii="Times New Roman"/>
          <w:b w:val="false"/>
          <w:i w:val="false"/>
          <w:color w:val="000000"/>
          <w:sz w:val="28"/>
        </w:rPr>
        <w:t>
      құқық иеленуші өзінің мүдделерін білдіретін тұлғаға берген сенімхат;</w:t>
      </w:r>
    </w:p>
    <w:bookmarkEnd w:id="6335"/>
    <w:bookmarkStart w:name="z6912" w:id="6336"/>
    <w:p>
      <w:pPr>
        <w:spacing w:after="0"/>
        <w:ind w:left="0"/>
        <w:jc w:val="both"/>
      </w:pPr>
      <w:r>
        <w:rPr>
          <w:rFonts w:ascii="Times New Roman"/>
          <w:b w:val="false"/>
          <w:i w:val="false"/>
          <w:color w:val="000000"/>
          <w:sz w:val="28"/>
        </w:rPr>
        <w:t>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бейнелері;</w:t>
      </w:r>
    </w:p>
    <w:bookmarkEnd w:id="6336"/>
    <w:bookmarkStart w:name="z6913" w:id="6337"/>
    <w:p>
      <w:pPr>
        <w:spacing w:after="0"/>
        <w:ind w:left="0"/>
        <w:jc w:val="both"/>
      </w:pPr>
      <w:r>
        <w:rPr>
          <w:rFonts w:ascii="Times New Roman"/>
          <w:b w:val="false"/>
          <w:i w:val="false"/>
          <w:color w:val="000000"/>
          <w:sz w:val="28"/>
        </w:rPr>
        <w:t xml:space="preserve">
      зияткерлік меншік объектілерін қамтитын тауарларды шығаруды тоқтата тұруға байланысты туындауы мүмкін, оларға қатысты олардың зияткерлік меншік объектілеріне құқықтар бұзылған болып табылатын тауарлар деген болжам жасалған – егер тауарлардың зияткерлік меншік объектілеріне құқықтар бұзылған тауарлар болып табылмайтыны анықталса, құқық иеленушінің немесе құқық иеленушінің мүдделерін білдіретін өзге тұлғаның декларантқа және өзге тұлғаларға мүліктік зиянды өтеу туралы міндеттемесі, </w:t>
      </w:r>
    </w:p>
    <w:bookmarkEnd w:id="6337"/>
    <w:bookmarkStart w:name="z6914" w:id="6338"/>
    <w:p>
      <w:pPr>
        <w:spacing w:after="0"/>
        <w:ind w:left="0"/>
        <w:jc w:val="both"/>
      </w:pPr>
      <w:r>
        <w:rPr>
          <w:rFonts w:ascii="Times New Roman"/>
          <w:b w:val="false"/>
          <w:i w:val="false"/>
          <w:color w:val="000000"/>
          <w:sz w:val="28"/>
        </w:rPr>
        <w:t>
      сақтандырушының интернет-ресурсын және (немесе) басқа да ұйымдардың интернет-ресурстарын пайдалана отырып, электрондық нысанда жасалатын өтініш иесінің басқа тұлғаларға зиян келтіргені үшін жауапкершілікті сақтандыру шарты қоса беріледі.</w:t>
      </w:r>
    </w:p>
    <w:bookmarkEnd w:id="6338"/>
    <w:p>
      <w:pPr>
        <w:spacing w:after="0"/>
        <w:ind w:left="0"/>
        <w:jc w:val="both"/>
      </w:pPr>
      <w:r>
        <w:rPr>
          <w:rFonts w:ascii="Times New Roman"/>
          <w:b w:val="false"/>
          <w:i w:val="false"/>
          <w:color w:val="000000"/>
          <w:sz w:val="28"/>
        </w:rPr>
        <w:t xml:space="preserve">
      Бұл ретте сақтандыру сомасы республикалық бюджет туралы заңда тиісті қаржы жылына белгіленген айлық есептік көрсеткіштің 1000 еселенген мөлшерінен кем болмауға тиіс. </w:t>
      </w:r>
    </w:p>
    <w:bookmarkStart w:name="z8129" w:id="6339"/>
    <w:p>
      <w:pPr>
        <w:spacing w:after="0"/>
        <w:ind w:left="0"/>
        <w:jc w:val="both"/>
      </w:pPr>
      <w:r>
        <w:rPr>
          <w:rFonts w:ascii="Times New Roman"/>
          <w:b w:val="false"/>
          <w:i w:val="false"/>
          <w:color w:val="000000"/>
          <w:sz w:val="28"/>
        </w:rPr>
        <w:t>
      4-1. Осы баптың 4-тармағында көзделген құжаттарда қамтылатын ақпаратты Қазақстан Республикасы мемлекеттік органдарының, ұйымдардың ақпараттық жүйелерінен және (немесе) мәліметтер нысанынан алу мүмкін болған жағдайда оларды ұсыну талап етілмейді.</w:t>
      </w:r>
    </w:p>
    <w:bookmarkEnd w:id="6339"/>
    <w:bookmarkStart w:name="z6916" w:id="6340"/>
    <w:p>
      <w:pPr>
        <w:spacing w:after="0"/>
        <w:ind w:left="0"/>
        <w:jc w:val="both"/>
      </w:pPr>
      <w:r>
        <w:rPr>
          <w:rFonts w:ascii="Times New Roman"/>
          <w:b w:val="false"/>
          <w:i w:val="false"/>
          <w:color w:val="000000"/>
          <w:sz w:val="28"/>
        </w:rPr>
        <w:t>
      5. Құқық иеленуші немесе құқық иеленушінің мүдделерін білдіретін өзге тұлға мемлекеттік кірістер органдарына зияткерлік меншік объектілері бар тауарлардың және зияткерлік меншік объектілеріне құқықтар бұзылған тауарларды анықтауға мүмкіндік беретін зияткерлік меншік объектілеріне құқықтарды бұзушылық белгілері бар тауарлардың үлгілерін де өтінішке қоса беруге құқылы.</w:t>
      </w:r>
    </w:p>
    <w:bookmarkEnd w:id="6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918" w:id="6341"/>
    <w:p>
      <w:pPr>
        <w:spacing w:after="0"/>
        <w:ind w:left="0"/>
        <w:jc w:val="both"/>
      </w:pPr>
      <w:r>
        <w:rPr>
          <w:rFonts w:ascii="Times New Roman"/>
          <w:b w:val="false"/>
          <w:i w:val="false"/>
          <w:color w:val="000000"/>
          <w:sz w:val="28"/>
        </w:rPr>
        <w:t>
      7. Уәкілетті орган өтінішті келіп түскен күнінен бастап жиырма жұмыс күнінен аспайтын мерзiмде қарайды және зияткерлік меншiк объектiлерін кедендік тiзілімге енгізу туралы шешім қабылдайды.</w:t>
      </w:r>
    </w:p>
    <w:bookmarkEnd w:id="6341"/>
    <w:bookmarkStart w:name="z6919" w:id="6342"/>
    <w:p>
      <w:pPr>
        <w:spacing w:after="0"/>
        <w:ind w:left="0"/>
        <w:jc w:val="both"/>
      </w:pPr>
      <w:r>
        <w:rPr>
          <w:rFonts w:ascii="Times New Roman"/>
          <w:b w:val="false"/>
          <w:i w:val="false"/>
          <w:color w:val="000000"/>
          <w:sz w:val="28"/>
        </w:rPr>
        <w:t xml:space="preserve">
      Уәкілетті орган құқық иеленуші немесе оның өкілі ұсынған құжаттар мен мәлiметтердiң анықтығын тексеру мақсатында үшiншi тұлғалардан, сондай-ақ Қазақстан Республикасының тиiстi мемлекеттік органдарынан құқық иеленуші немесе оның өкілі ұсынған құжаттарды және (немесе) мәлiметтердi растайтын құжаттарды және (немесе) мәлiметтердi сұратуға құқылы. Аталған тұлғалар мен Қазақстан Республикасының мемлекеттік органдары сұрау салуды алған күннен бастап он жұмыс күні ішінде уәкілетті органға өзі сұратқан құжаттарды ұсынуға мiндетті. </w:t>
      </w:r>
    </w:p>
    <w:bookmarkEnd w:id="6342"/>
    <w:bookmarkStart w:name="z6920" w:id="6343"/>
    <w:p>
      <w:pPr>
        <w:spacing w:after="0"/>
        <w:ind w:left="0"/>
        <w:jc w:val="both"/>
      </w:pPr>
      <w:r>
        <w:rPr>
          <w:rFonts w:ascii="Times New Roman"/>
          <w:b w:val="false"/>
          <w:i w:val="false"/>
          <w:color w:val="000000"/>
          <w:sz w:val="28"/>
        </w:rPr>
        <w:t>
      Көрсетілген жағдайда, уәкілетті орган өтінішті қарау мерзімін ұзартады, бірақ жиырма жұмыс күнінен аспайтын мерзімге ұзартады.</w:t>
      </w:r>
    </w:p>
    <w:bookmarkEnd w:id="6343"/>
    <w:bookmarkStart w:name="z6921" w:id="6344"/>
    <w:p>
      <w:pPr>
        <w:spacing w:after="0"/>
        <w:ind w:left="0"/>
        <w:jc w:val="both"/>
      </w:pPr>
      <w:r>
        <w:rPr>
          <w:rFonts w:ascii="Times New Roman"/>
          <w:b w:val="false"/>
          <w:i w:val="false"/>
          <w:color w:val="000000"/>
          <w:sz w:val="28"/>
        </w:rPr>
        <w:t>
      Зияткерлік меншік объектілерін кедендік тізілімге енгізу туралы шешімді уәкілетті орган қабылдайды және ол кеден органдарының ақпараттық жүйесінде қалыптастырылады.</w:t>
      </w:r>
    </w:p>
    <w:bookmarkEnd w:id="6344"/>
    <w:p>
      <w:pPr>
        <w:spacing w:after="0"/>
        <w:ind w:left="0"/>
        <w:jc w:val="both"/>
      </w:pPr>
      <w:r>
        <w:rPr>
          <w:rFonts w:ascii="Times New Roman"/>
          <w:b w:val="false"/>
          <w:i w:val="false"/>
          <w:color w:val="000000"/>
          <w:sz w:val="28"/>
        </w:rPr>
        <w:t>
      Зияткерлік меншік объектілерін кедендік тізілімге енгізу туралы шешім кеден органдарының ақпараттық жүйесінде тіркелген күнінен бастап күшіне енеді.</w:t>
      </w:r>
    </w:p>
    <w:bookmarkStart w:name="z6922" w:id="6345"/>
    <w:p>
      <w:pPr>
        <w:spacing w:after="0"/>
        <w:ind w:left="0"/>
        <w:jc w:val="both"/>
      </w:pPr>
      <w:r>
        <w:rPr>
          <w:rFonts w:ascii="Times New Roman"/>
          <w:b w:val="false"/>
          <w:i w:val="false"/>
          <w:color w:val="000000"/>
          <w:sz w:val="28"/>
        </w:rPr>
        <w:t>
      Уәкілетті органның зияткерлік меншiк объектiлерін кедендік тiзілімге енгізуден бас тарту туралы шешімі құқық иеленуші немесе құқық иеленушінің мүдделерін білдіретін өзге тұлға толық емес немесе анық емес мәліметтер ұсынған жағдайда, құқық иеленуші немесе құқық иеленушінің мүдделерін білдіретін өзге тұлға осы баптың 4-тармағында көрсетілген құжаттарды ұсынбаған кезде, сондай-ақ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сипаттамалары мен бейнелері ұсынылмаған кезде қабылданады.</w:t>
      </w:r>
    </w:p>
    <w:bookmarkEnd w:id="6345"/>
    <w:bookmarkStart w:name="z6923" w:id="6346"/>
    <w:p>
      <w:pPr>
        <w:spacing w:after="0"/>
        <w:ind w:left="0"/>
        <w:jc w:val="both"/>
      </w:pPr>
      <w:r>
        <w:rPr>
          <w:rFonts w:ascii="Times New Roman"/>
          <w:b w:val="false"/>
          <w:i w:val="false"/>
          <w:color w:val="000000"/>
          <w:sz w:val="28"/>
        </w:rPr>
        <w:t xml:space="preserve">
      Құқық иеленуші немесе құқық иеленушінің мүдделерін білдіретін өзге тұлға уәкілетті органның тиісті шешімі туралы кеден органдарының ақпараттық жүйесі арқылы хабардар етіледі. </w:t>
      </w:r>
    </w:p>
    <w:bookmarkEnd w:id="6346"/>
    <w:bookmarkStart w:name="z6924" w:id="6347"/>
    <w:p>
      <w:pPr>
        <w:spacing w:after="0"/>
        <w:ind w:left="0"/>
        <w:jc w:val="both"/>
      </w:pPr>
      <w:r>
        <w:rPr>
          <w:rFonts w:ascii="Times New Roman"/>
          <w:b w:val="false"/>
          <w:i w:val="false"/>
          <w:color w:val="000000"/>
          <w:sz w:val="28"/>
        </w:rPr>
        <w:t xml:space="preserve">
      8. Зияткерлік меншік объектілері кедендік тізілімге енгізілгеннен кейін, бұрын берілген өтініште не оған қоса берілетін құжаттарда көрсетілген мәліметтер өзгертілген жағдайларда құқық иеленуші немесе құқық иеленушінің мүдделерін білдіретін өзге тұлға бұл туралы уәкілетті органға мәліметтер өзгертілген күннен бастап күнтізбелік он бес күннен кешіктірмей хабарлауға міндетті. </w:t>
      </w:r>
    </w:p>
    <w:bookmarkEnd w:id="6347"/>
    <w:bookmarkStart w:name="z6925" w:id="6348"/>
    <w:p>
      <w:pPr>
        <w:spacing w:after="0"/>
        <w:ind w:left="0"/>
        <w:jc w:val="both"/>
      </w:pPr>
      <w:r>
        <w:rPr>
          <w:rFonts w:ascii="Times New Roman"/>
          <w:b w:val="false"/>
          <w:i w:val="false"/>
          <w:color w:val="000000"/>
          <w:sz w:val="28"/>
        </w:rPr>
        <w:t>
      Құқық иеленуші немесе құқық иеленушінің мүдделерін білдіретін өзге тұлға ұсынған ақпараттың негізінде уәкілетті орган өзгертілген мәліметтерді кедендік тізілімге кейіннен құқық иеленушіге немесе құқық иеленушінің мүдделерін білдіретін өзге тұлғаға енгізілген өзгерістер туралы хабарламаны жазбаша немесе электрондық нысанда жібере отырып енгізеді.</w:t>
      </w:r>
    </w:p>
    <w:bookmarkEnd w:id="6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462-бап. Зияткерлік меншік объектілеріне құқықтарды қорғау мерзімін ұзарту тәртібі</w:t>
      </w:r>
    </w:p>
    <w:bookmarkStart w:name="z6926" w:id="6349"/>
    <w:p>
      <w:pPr>
        <w:spacing w:after="0"/>
        <w:ind w:left="0"/>
        <w:jc w:val="both"/>
      </w:pPr>
      <w:r>
        <w:rPr>
          <w:rFonts w:ascii="Times New Roman"/>
          <w:b w:val="false"/>
          <w:i w:val="false"/>
          <w:color w:val="000000"/>
          <w:sz w:val="28"/>
        </w:rPr>
        <w:t xml:space="preserve">
      1. Кедендік тізілімге енгізілген зияткерлік меншік объектілеріне құқықтарды қорғау мерзімі (бұдан әрі – қорғау мерзімі) осы Кодекстің 461-бабының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құжаттардың және қорғау мерзімін ұзарту туралы өтінішке қоса берілетін құжаттардың қолданылу мерзімдері ескеріле отырып, құқық иеленушінің немесе құқық иеленушінің мүдделерін білдіретін өзге тұлғаның өтініші негізінде ұзартылады.</w:t>
      </w:r>
    </w:p>
    <w:bookmarkEnd w:id="6349"/>
    <w:bookmarkStart w:name="z6927" w:id="6350"/>
    <w:p>
      <w:pPr>
        <w:spacing w:after="0"/>
        <w:ind w:left="0"/>
        <w:jc w:val="both"/>
      </w:pPr>
      <w:r>
        <w:rPr>
          <w:rFonts w:ascii="Times New Roman"/>
          <w:b w:val="false"/>
          <w:i w:val="false"/>
          <w:color w:val="000000"/>
          <w:sz w:val="28"/>
        </w:rPr>
        <w:t>
      Қорғау мерзімін ұзарту туралы өтініш бұрын уәкілетті орган белгілеген қорғау мерзімі өткенге дейін күнтізбелік он бес күн бұрын берілуге тиіс.</w:t>
      </w:r>
    </w:p>
    <w:bookmarkEnd w:id="6350"/>
    <w:bookmarkStart w:name="z6928" w:id="6351"/>
    <w:p>
      <w:pPr>
        <w:spacing w:after="0"/>
        <w:ind w:left="0"/>
        <w:jc w:val="both"/>
      </w:pPr>
      <w:r>
        <w:rPr>
          <w:rFonts w:ascii="Times New Roman"/>
          <w:b w:val="false"/>
          <w:i w:val="false"/>
          <w:color w:val="000000"/>
          <w:sz w:val="28"/>
        </w:rPr>
        <w:t>
      2. Құқық иеленуші немесе оның мүдделерін білдіретін өзге тұлға тиісті зияткерлік меншік объектісіне құқық иеленушінің құқықтарының қолданылу мерзімін ұзартуын растайтын құжатты ұсынбай, қорғау мерзімін ұзарту туралы өтініш берген кезде қорғау мерзімі тиісті зияткерлік меншік объектісіне құқықтар тоқтатылған күннен бастап екі айдан аспайтын мерзімге тоқтатыла тұрады және тиісті зияткерлік меншік объектісіне құқық иеленушінің құқықтарының қолданылу мерзімін ұзартуды растайтын құжат кейіннен ұсынылған кезде ұзартылады.</w:t>
      </w:r>
    </w:p>
    <w:bookmarkEnd w:id="6351"/>
    <w:bookmarkStart w:name="z6929" w:id="6352"/>
    <w:p>
      <w:pPr>
        <w:spacing w:after="0"/>
        <w:ind w:left="0"/>
        <w:jc w:val="both"/>
      </w:pPr>
      <w:r>
        <w:rPr>
          <w:rFonts w:ascii="Times New Roman"/>
          <w:b w:val="false"/>
          <w:i w:val="false"/>
          <w:color w:val="000000"/>
          <w:sz w:val="28"/>
        </w:rPr>
        <w:t xml:space="preserve">
      3. Қорғау мерзімін ұзарту туралы мәліметтерді уәкілетті орган кедендік тізілімге кейіннен құқық иеленушіге немесе оның мүдделерін білдіретін өзге тұлғаға қорғау мерзімін ұзарту туралы хабарламаны жазбаша немесе электрондық нысанда жібере отырып енгізеді. </w:t>
      </w:r>
    </w:p>
    <w:bookmarkEnd w:id="6352"/>
    <w:p>
      <w:pPr>
        <w:spacing w:after="0"/>
        <w:ind w:left="0"/>
        <w:jc w:val="both"/>
      </w:pPr>
      <w:r>
        <w:rPr>
          <w:rFonts w:ascii="Times New Roman"/>
          <w:b/>
          <w:i w:val="false"/>
          <w:color w:val="000000"/>
          <w:sz w:val="28"/>
        </w:rPr>
        <w:t>463-бап. Зияткерлік меншік объектілерін кедендік тізілімінен алып тастау үшін негіздер және осындай алып тастау туралы хабарлама</w:t>
      </w:r>
    </w:p>
    <w:bookmarkStart w:name="z6930" w:id="6353"/>
    <w:p>
      <w:pPr>
        <w:spacing w:after="0"/>
        <w:ind w:left="0"/>
        <w:jc w:val="both"/>
      </w:pPr>
      <w:r>
        <w:rPr>
          <w:rFonts w:ascii="Times New Roman"/>
          <w:b w:val="false"/>
          <w:i w:val="false"/>
          <w:color w:val="000000"/>
          <w:sz w:val="28"/>
        </w:rPr>
        <w:t>
      1. Зияткерлік меншік объектілері кедендік тізілімінен:</w:t>
      </w:r>
    </w:p>
    <w:bookmarkEnd w:id="6353"/>
    <w:bookmarkStart w:name="z6931" w:id="6354"/>
    <w:p>
      <w:pPr>
        <w:spacing w:after="0"/>
        <w:ind w:left="0"/>
        <w:jc w:val="both"/>
      </w:pPr>
      <w:r>
        <w:rPr>
          <w:rFonts w:ascii="Times New Roman"/>
          <w:b w:val="false"/>
          <w:i w:val="false"/>
          <w:color w:val="000000"/>
          <w:sz w:val="28"/>
        </w:rPr>
        <w:t>
      1) құқық иеленушінің немесе құқық иеленушінің мүдделерін білдіретін өзге тұлғаның кеден органдарының ақпараттық жүйесі арқылы берілген өтініші бойынша;</w:t>
      </w:r>
    </w:p>
    <w:bookmarkEnd w:id="6354"/>
    <w:bookmarkStart w:name="z6932" w:id="6355"/>
    <w:p>
      <w:pPr>
        <w:spacing w:after="0"/>
        <w:ind w:left="0"/>
        <w:jc w:val="both"/>
      </w:pPr>
      <w:r>
        <w:rPr>
          <w:rFonts w:ascii="Times New Roman"/>
          <w:b w:val="false"/>
          <w:i w:val="false"/>
          <w:color w:val="000000"/>
          <w:sz w:val="28"/>
        </w:rPr>
        <w:t xml:space="preserve">
      2) 464-баптың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ескеріле отырып, қорғау мерзімінің аяқталуы бойынша;</w:t>
      </w:r>
    </w:p>
    <w:bookmarkEnd w:id="6355"/>
    <w:bookmarkStart w:name="z6933" w:id="6356"/>
    <w:p>
      <w:pPr>
        <w:spacing w:after="0"/>
        <w:ind w:left="0"/>
        <w:jc w:val="both"/>
      </w:pPr>
      <w:r>
        <w:rPr>
          <w:rFonts w:ascii="Times New Roman"/>
          <w:b w:val="false"/>
          <w:i w:val="false"/>
          <w:color w:val="000000"/>
          <w:sz w:val="28"/>
        </w:rPr>
        <w:t>
      3) құқықтарды қорғауды тоқтата тұру мерзімінің аяқталуы бойынша және құқық иеленушінің тиісті зияткерлік меншік объектісіне құқықтарының қолданылу мерзімін ұзартуды растайтын құжат (халықаралық куәлік) ұсынылмаған кезде;</w:t>
      </w:r>
    </w:p>
    <w:bookmarkEnd w:id="6356"/>
    <w:bookmarkStart w:name="z6934" w:id="6357"/>
    <w:p>
      <w:pPr>
        <w:spacing w:after="0"/>
        <w:ind w:left="0"/>
        <w:jc w:val="both"/>
      </w:pPr>
      <w:r>
        <w:rPr>
          <w:rFonts w:ascii="Times New Roman"/>
          <w:b w:val="false"/>
          <w:i w:val="false"/>
          <w:color w:val="000000"/>
          <w:sz w:val="28"/>
        </w:rPr>
        <w:t>
      4) уәкілетті орган зияткерлік меншік объектілерін кедендік тізілімге енгізу туралы өтінішті беру кезінде ұсынылған анық емес мәліметтерді анықтаған кезде;</w:t>
      </w:r>
    </w:p>
    <w:bookmarkEnd w:id="6357"/>
    <w:bookmarkStart w:name="z6935" w:id="6358"/>
    <w:p>
      <w:pPr>
        <w:spacing w:after="0"/>
        <w:ind w:left="0"/>
        <w:jc w:val="both"/>
      </w:pPr>
      <w:r>
        <w:rPr>
          <w:rFonts w:ascii="Times New Roman"/>
          <w:b w:val="false"/>
          <w:i w:val="false"/>
          <w:color w:val="000000"/>
          <w:sz w:val="28"/>
        </w:rPr>
        <w:t>
      5) тиісті зияткерлік меншік объектілеріне құқықтардың қолданысы тоқтатылған кезде алып тасталуы мүмкін.</w:t>
      </w:r>
    </w:p>
    <w:bookmarkEnd w:id="6358"/>
    <w:bookmarkStart w:name="z6936" w:id="6359"/>
    <w:p>
      <w:pPr>
        <w:spacing w:after="0"/>
        <w:ind w:left="0"/>
        <w:jc w:val="both"/>
      </w:pPr>
      <w:r>
        <w:rPr>
          <w:rFonts w:ascii="Times New Roman"/>
          <w:b w:val="false"/>
          <w:i w:val="false"/>
          <w:color w:val="000000"/>
          <w:sz w:val="28"/>
        </w:rPr>
        <w:t>
      Зияткерлік меншік объектілеріне құқықтардың қолданысы тоқтатылған жағдайда, құқық иеленуші немесе оның өкілі бұл туралы уәкілетті органды күнтізбелік бес күн ішінде электрондық нысанда хабардар етуге міндетті;</w:t>
      </w:r>
    </w:p>
    <w:bookmarkEnd w:id="6359"/>
    <w:bookmarkStart w:name="z6937" w:id="6360"/>
    <w:p>
      <w:pPr>
        <w:spacing w:after="0"/>
        <w:ind w:left="0"/>
        <w:jc w:val="both"/>
      </w:pPr>
      <w:r>
        <w:rPr>
          <w:rFonts w:ascii="Times New Roman"/>
          <w:b w:val="false"/>
          <w:i w:val="false"/>
          <w:color w:val="000000"/>
          <w:sz w:val="28"/>
        </w:rPr>
        <w:t>
      6) құқық иеленуші немесе құқық иеленушінің мүдделерін білдіретін өзге тұлға осы тараудың ережелерін сақтамаған кезде алып тасталуы мүмкін.</w:t>
      </w:r>
    </w:p>
    <w:bookmarkEnd w:id="6360"/>
    <w:bookmarkStart w:name="z6938" w:id="6361"/>
    <w:p>
      <w:pPr>
        <w:spacing w:after="0"/>
        <w:ind w:left="0"/>
        <w:jc w:val="both"/>
      </w:pPr>
      <w:r>
        <w:rPr>
          <w:rFonts w:ascii="Times New Roman"/>
          <w:b w:val="false"/>
          <w:i w:val="false"/>
          <w:color w:val="000000"/>
          <w:sz w:val="28"/>
        </w:rPr>
        <w:t>
      2. Зияткерлік меншік объектілерін кедендік тізілімнен алып тастау туралы шешімді уәкілетті орган қабылдайды және ол алып тастау себептері көрсетіле отырып, кеден органдарының ақпараттық жүйесінде:</w:t>
      </w:r>
    </w:p>
    <w:bookmarkEnd w:id="6361"/>
    <w:p>
      <w:pPr>
        <w:spacing w:after="0"/>
        <w:ind w:left="0"/>
        <w:jc w:val="both"/>
      </w:pPr>
      <w:r>
        <w:rPr>
          <w:rFonts w:ascii="Times New Roman"/>
          <w:b w:val="false"/>
          <w:i w:val="false"/>
          <w:color w:val="000000"/>
          <w:sz w:val="28"/>
        </w:rPr>
        <w:t>
      осы баптың 1-тармағының 1) тармақшасына сәйкес өтініш уәкілетті органда тіркелген;</w:t>
      </w:r>
    </w:p>
    <w:p>
      <w:pPr>
        <w:spacing w:after="0"/>
        <w:ind w:left="0"/>
        <w:jc w:val="both"/>
      </w:pPr>
      <w:r>
        <w:rPr>
          <w:rFonts w:ascii="Times New Roman"/>
          <w:b w:val="false"/>
          <w:i w:val="false"/>
          <w:color w:val="000000"/>
          <w:sz w:val="28"/>
        </w:rPr>
        <w:t>
      кеден органы осы баптың 1-тармағының 2), 3), 4), 5) және 6)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Уәкілетті органның зияткерлік меншік объектілерін кедендік тізілімнен алып тастау туралы шешімі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зияткерлік меншік объектілерін кедендік тізілімнен алып тастау туралы шешім тіркелген күннен бастап бір жұмыс күнінен кешіктірмей құқық иеленушіні немесе құқық иеленушінің мүдделерін білдіретін өзге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464-бап. Кеден органдарының зияткерлік меншік объектілеріне құқықтарды қорғау мерзімі</w:t>
      </w:r>
    </w:p>
    <w:bookmarkStart w:name="z6940" w:id="6362"/>
    <w:p>
      <w:pPr>
        <w:spacing w:after="0"/>
        <w:ind w:left="0"/>
        <w:jc w:val="both"/>
      </w:pPr>
      <w:r>
        <w:rPr>
          <w:rFonts w:ascii="Times New Roman"/>
          <w:b w:val="false"/>
          <w:i w:val="false"/>
          <w:color w:val="000000"/>
          <w:sz w:val="28"/>
        </w:rPr>
        <w:t>
      1. Кеден органдары қорғау мерзімін зияткерлік меншік объектілері Еуразиялық экономикалық одаққа мүше мемлекеттердің зияткерлік меншік объектілерінің бірыңғай кедендік тізіліміне не кедендік тізілімге енгізілген кезде, құқық иеленуші өтінішінде көрсеткен мерзімді, сондай-ақ өтінішке қоса берілетін құжаттардың қолданылу мерзімдерін ескере отырып белгілейді, бірақ ол осындай тізілімдерге енгізілген күннен бастап екі жылдан аспайды.</w:t>
      </w:r>
    </w:p>
    <w:bookmarkEnd w:id="6362"/>
    <w:bookmarkStart w:name="z6941" w:id="6363"/>
    <w:p>
      <w:pPr>
        <w:spacing w:after="0"/>
        <w:ind w:left="0"/>
        <w:jc w:val="both"/>
      </w:pPr>
      <w:r>
        <w:rPr>
          <w:rFonts w:ascii="Times New Roman"/>
          <w:b w:val="false"/>
          <w:i w:val="false"/>
          <w:color w:val="000000"/>
          <w:sz w:val="28"/>
        </w:rPr>
        <w:t>
      2. Осы баптың 1-тармағында көрсетілген мерзім құқық иеленушінің немесе құқық иеленушінің (бірнеше құқық иеленушінің) мүдделерін білдіретін тұлғаның өтініші негізінде шектеусіз бірнеше рет, бірақ әрбір ретте осы тарауда көзделген талаптар сақталған жағдайда, екі жылдан аспайтын мерзімге ұзартылады.</w:t>
      </w:r>
    </w:p>
    <w:bookmarkEnd w:id="6363"/>
    <w:bookmarkStart w:name="z6942" w:id="6364"/>
    <w:p>
      <w:pPr>
        <w:spacing w:after="0"/>
        <w:ind w:left="0"/>
        <w:jc w:val="both"/>
      </w:pPr>
      <w:r>
        <w:rPr>
          <w:rFonts w:ascii="Times New Roman"/>
          <w:b w:val="false"/>
          <w:i w:val="false"/>
          <w:color w:val="000000"/>
          <w:sz w:val="28"/>
        </w:rPr>
        <w:t>
      3. Кеден органдарының зияткерлік меншік объектілеріне құқық иеленушінің құқықтарын қорғау мерзімі құқық иеленушінің тиісті зияткерлік меншік объектілеріне айрықша құқығының қолданылу мерзімінен аспауға тиіс.</w:t>
      </w:r>
    </w:p>
    <w:bookmarkEnd w:id="6364"/>
    <w:bookmarkStart w:name="z6943" w:id="6365"/>
    <w:p>
      <w:pPr>
        <w:spacing w:after="0"/>
        <w:ind w:left="0"/>
        <w:jc w:val="both"/>
      </w:pPr>
      <w:r>
        <w:rPr>
          <w:rFonts w:ascii="Times New Roman"/>
          <w:b w:val="false"/>
          <w:i w:val="false"/>
          <w:color w:val="000000"/>
          <w:sz w:val="28"/>
        </w:rPr>
        <w:t>
      Еуразиялық экономикалық одаққа мүше мемлекеттердің зияткерлік меншік объектілерінің бірыңғай кедендік тізіліміне енгізу кезінде белгіленетін кеден органдарының зияткерлік меншік объектілеріне құқық иеленушінің құқықтарын қорғау мерзімі, осы мерзім бұрын өтіп кететін Еуразиялық экономикалық одаққа мүше сол мемлекетте зияткерлік меншік объектісін құқықтық қорғау мерзімінен аспауға тиіс.</w:t>
      </w:r>
    </w:p>
    <w:bookmarkEnd w:id="6365"/>
    <w:bookmarkStart w:name="z6944" w:id="6366"/>
    <w:p>
      <w:pPr>
        <w:spacing w:after="0"/>
        <w:ind w:left="0"/>
        <w:jc w:val="left"/>
      </w:pPr>
      <w:r>
        <w:rPr>
          <w:rFonts w:ascii="Times New Roman"/>
          <w:b/>
          <w:i w:val="false"/>
          <w:color w:val="000000"/>
        </w:rPr>
        <w:t xml:space="preserve"> 54-тарау. КЕДЕН ОРГАНДАРЫ ТАҒАЙЫНДАЙТЫН КЕДЕНДІК САРАПТАМА</w:t>
      </w:r>
    </w:p>
    <w:bookmarkEnd w:id="6366"/>
    <w:p>
      <w:pPr>
        <w:spacing w:after="0"/>
        <w:ind w:left="0"/>
        <w:jc w:val="both"/>
      </w:pPr>
      <w:r>
        <w:rPr>
          <w:rFonts w:ascii="Times New Roman"/>
          <w:b/>
          <w:i w:val="false"/>
          <w:color w:val="000000"/>
          <w:sz w:val="28"/>
        </w:rPr>
        <w:t>465-бап. Осы тарауда пайдаланылатын ұғымдар</w:t>
      </w:r>
    </w:p>
    <w:bookmarkStart w:name="z6945" w:id="6367"/>
    <w:p>
      <w:pPr>
        <w:spacing w:after="0"/>
        <w:ind w:left="0"/>
        <w:jc w:val="both"/>
      </w:pPr>
      <w:r>
        <w:rPr>
          <w:rFonts w:ascii="Times New Roman"/>
          <w:b w:val="false"/>
          <w:i w:val="false"/>
          <w:color w:val="000000"/>
          <w:sz w:val="28"/>
        </w:rPr>
        <w:t>
      Осы тараудың мақсаттары үшін мынаны білдіретін ұғымдар пайдаланылады:</w:t>
      </w:r>
    </w:p>
    <w:bookmarkEnd w:id="6367"/>
    <w:bookmarkStart w:name="z6946" w:id="6368"/>
    <w:p>
      <w:pPr>
        <w:spacing w:after="0"/>
        <w:ind w:left="0"/>
        <w:jc w:val="both"/>
      </w:pPr>
      <w:r>
        <w:rPr>
          <w:rFonts w:ascii="Times New Roman"/>
          <w:b w:val="false"/>
          <w:i w:val="false"/>
          <w:color w:val="000000"/>
          <w:sz w:val="28"/>
        </w:rPr>
        <w:t>
      1) кедендік сараптама – кедендік сарапшылар (сарапшылар)кеден органдарына жүктелген міндеттерді шешу үшін арнайы және (немесе) ғылыми білімдерді пайдалана отырып жүргізетін зерттеулер мен сынақтар;</w:t>
      </w:r>
    </w:p>
    <w:bookmarkEnd w:id="6368"/>
    <w:bookmarkStart w:name="z6947" w:id="6369"/>
    <w:p>
      <w:pPr>
        <w:spacing w:after="0"/>
        <w:ind w:left="0"/>
        <w:jc w:val="both"/>
      </w:pPr>
      <w:r>
        <w:rPr>
          <w:rFonts w:ascii="Times New Roman"/>
          <w:b w:val="false"/>
          <w:i w:val="false"/>
          <w:color w:val="000000"/>
          <w:sz w:val="28"/>
        </w:rPr>
        <w:t>
      2) кедендік сарапшы – кедендік сараптама жүргізуге уәкілеттік берілген және қажетті арнайы және (немесе) ғылыми білімдері бар кеден органының лауазымды адамы;</w:t>
      </w:r>
    </w:p>
    <w:bookmarkEnd w:id="6369"/>
    <w:bookmarkStart w:name="z6948" w:id="6370"/>
    <w:p>
      <w:pPr>
        <w:spacing w:after="0"/>
        <w:ind w:left="0"/>
        <w:jc w:val="both"/>
      </w:pPr>
      <w:r>
        <w:rPr>
          <w:rFonts w:ascii="Times New Roman"/>
          <w:b w:val="false"/>
          <w:i w:val="false"/>
          <w:color w:val="000000"/>
          <w:sz w:val="28"/>
        </w:rPr>
        <w:t>
      3) кедендік сарапшының (сарапшының) қорытындысы – жүргізілген зерттеулердің және (немесе) сынақтардың нәтижелерін және қойылған сұрақтарға жауаптар түріндегі кедендік сараптаманың түйіндерін қамтитын кедендік құжат;</w:t>
      </w:r>
    </w:p>
    <w:bookmarkEnd w:id="6370"/>
    <w:bookmarkStart w:name="z6949" w:id="6371"/>
    <w:p>
      <w:pPr>
        <w:spacing w:after="0"/>
        <w:ind w:left="0"/>
        <w:jc w:val="both"/>
      </w:pPr>
      <w:r>
        <w:rPr>
          <w:rFonts w:ascii="Times New Roman"/>
          <w:b w:val="false"/>
          <w:i w:val="false"/>
          <w:color w:val="000000"/>
          <w:sz w:val="28"/>
        </w:rPr>
        <w:t>
      4) сынама – іріктеп алынуы белгіленген тәртіппен жүргізілетін, ұсынылатын және зерттелетін тауардың бүкіл көлемінің құрамы мен қасиетін сипаттайтын тауардың бір бөлігі;</w:t>
      </w:r>
    </w:p>
    <w:bookmarkEnd w:id="6371"/>
    <w:bookmarkStart w:name="z6950" w:id="6372"/>
    <w:p>
      <w:pPr>
        <w:spacing w:after="0"/>
        <w:ind w:left="0"/>
        <w:jc w:val="both"/>
      </w:pPr>
      <w:r>
        <w:rPr>
          <w:rFonts w:ascii="Times New Roman"/>
          <w:b w:val="false"/>
          <w:i w:val="false"/>
          <w:color w:val="000000"/>
          <w:sz w:val="28"/>
        </w:rPr>
        <w:t>
      5) уәкілетті кеден органы – Қазақстан Республикасының заңнамасына сәйкес кедендік сараптама жүргізуге уәкілеттік берілген мамандандырылған мемлекеттік мекеме (оның аумақтық бөлімшелері);</w:t>
      </w:r>
    </w:p>
    <w:bookmarkEnd w:id="6372"/>
    <w:bookmarkStart w:name="z6951" w:id="6373"/>
    <w:p>
      <w:pPr>
        <w:spacing w:after="0"/>
        <w:ind w:left="0"/>
        <w:jc w:val="both"/>
      </w:pPr>
      <w:r>
        <w:rPr>
          <w:rFonts w:ascii="Times New Roman"/>
          <w:b w:val="false"/>
          <w:i w:val="false"/>
          <w:color w:val="000000"/>
          <w:sz w:val="28"/>
        </w:rPr>
        <w:t>
      6) үлгі – тауардың бүкіл партиясының құрылымына, құрамына және қасиеттеріне сәйкес келетін тауар бірлігі не одан әрі зерттеу мақсатында іріктеп алынуы белгіленген тәртіппен тіркелетін жалғыз дара объект (тауар – тауар партиясы болмаған кезде).</w:t>
      </w:r>
    </w:p>
    <w:bookmarkEnd w:id="6373"/>
    <w:p>
      <w:pPr>
        <w:spacing w:after="0"/>
        <w:ind w:left="0"/>
        <w:jc w:val="both"/>
      </w:pPr>
      <w:r>
        <w:rPr>
          <w:rFonts w:ascii="Times New Roman"/>
          <w:b/>
          <w:i w:val="false"/>
          <w:color w:val="000000"/>
          <w:sz w:val="28"/>
        </w:rPr>
        <w:t>466-бап. Кедендік сараптаманы тағайындау және жүргізу</w:t>
      </w:r>
    </w:p>
    <w:bookmarkStart w:name="z6952" w:id="6374"/>
    <w:p>
      <w:pPr>
        <w:spacing w:after="0"/>
        <w:ind w:left="0"/>
        <w:jc w:val="both"/>
      </w:pPr>
      <w:r>
        <w:rPr>
          <w:rFonts w:ascii="Times New Roman"/>
          <w:b w:val="false"/>
          <w:i w:val="false"/>
          <w:color w:val="000000"/>
          <w:sz w:val="28"/>
        </w:rPr>
        <w:t>
      1. Кеден органы кедендік сараптаманы, егер кеден органдары кедендік операцияларды жасау және (немесе) кедендік бақылауды жүргізу кезінде туындайтын мәселелерді түсіндіру үшін арнайы және (немесе) ғылыми білімдер талап етілетін жағдайда тағайындайды.</w:t>
      </w:r>
    </w:p>
    <w:bookmarkEnd w:id="6374"/>
    <w:bookmarkStart w:name="z6953" w:id="6375"/>
    <w:p>
      <w:pPr>
        <w:spacing w:after="0"/>
        <w:ind w:left="0"/>
        <w:jc w:val="both"/>
      </w:pPr>
      <w:r>
        <w:rPr>
          <w:rFonts w:ascii="Times New Roman"/>
          <w:b w:val="false"/>
          <w:i w:val="false"/>
          <w:color w:val="000000"/>
          <w:sz w:val="28"/>
        </w:rPr>
        <w:t>
      2. Кедендік сараптаманы уәкілетті кеден органы жүргізеді.</w:t>
      </w:r>
    </w:p>
    <w:bookmarkEnd w:id="6375"/>
    <w:bookmarkStart w:name="z6954" w:id="6376"/>
    <w:p>
      <w:pPr>
        <w:spacing w:after="0"/>
        <w:ind w:left="0"/>
        <w:jc w:val="both"/>
      </w:pPr>
      <w:r>
        <w:rPr>
          <w:rFonts w:ascii="Times New Roman"/>
          <w:b w:val="false"/>
          <w:i w:val="false"/>
          <w:color w:val="000000"/>
          <w:sz w:val="28"/>
        </w:rPr>
        <w:t>
      Кедендік сараптаманы жүргізу мүмкін болмаған жағдайда, уәкілетті кеден органы Қазақстан Республикасының заңнамасына сәйкес өзге уәкілетті сараптама ұйымдарын (сарапшыларды) өз бетінше тартады.</w:t>
      </w:r>
    </w:p>
    <w:bookmarkEnd w:id="6376"/>
    <w:bookmarkStart w:name="z6955" w:id="6377"/>
    <w:p>
      <w:pPr>
        <w:spacing w:after="0"/>
        <w:ind w:left="0"/>
        <w:jc w:val="both"/>
      </w:pPr>
      <w:r>
        <w:rPr>
          <w:rFonts w:ascii="Times New Roman"/>
          <w:b w:val="false"/>
          <w:i w:val="false"/>
          <w:color w:val="000000"/>
          <w:sz w:val="28"/>
        </w:rPr>
        <w:t>
      Уәкілетті кеден органы өзге уәкiлетті сараптама ұйымдарын (сарапшыларды) тартуға мүмкіндігі болмаған жағдайда, кедендік сараптама уәкілетті орган айқындаған тәртіппен өзге уәкiлетті сараптама ұйымы (сарапшы) жүргізу үшін тағайындалуы мүмкін.</w:t>
      </w:r>
    </w:p>
    <w:bookmarkEnd w:id="6377"/>
    <w:bookmarkStart w:name="z6956" w:id="6378"/>
    <w:p>
      <w:pPr>
        <w:spacing w:after="0"/>
        <w:ind w:left="0"/>
        <w:jc w:val="both"/>
      </w:pPr>
      <w:r>
        <w:rPr>
          <w:rFonts w:ascii="Times New Roman"/>
          <w:b w:val="false"/>
          <w:i w:val="false"/>
          <w:color w:val="000000"/>
          <w:sz w:val="28"/>
        </w:rPr>
        <w:t>
      3. Кедендік сараптама тауарларға, кедендік, көліктік (тасымалдау), коммерциялық және өзге де құжаттарға, сондай-ақ осындай тауарлар мен құжаттарды сәйкестендіру құралдарына қатысты тағайындалады.</w:t>
      </w:r>
    </w:p>
    <w:bookmarkEnd w:id="6378"/>
    <w:bookmarkStart w:name="z6957" w:id="6379"/>
    <w:p>
      <w:pPr>
        <w:spacing w:after="0"/>
        <w:ind w:left="0"/>
        <w:jc w:val="both"/>
      </w:pPr>
      <w:r>
        <w:rPr>
          <w:rFonts w:ascii="Times New Roman"/>
          <w:b w:val="false"/>
          <w:i w:val="false"/>
          <w:color w:val="000000"/>
          <w:sz w:val="28"/>
        </w:rPr>
        <w:t>
      4. Уәкілетті кеден органы тауартанушылық, материалтанушылық, технологиялық, криминалистік, химиялық және жүргізілуіне қажеттілік туындайтын сараптаманың өзге де түрлерін жүргізеді.</w:t>
      </w:r>
    </w:p>
    <w:bookmarkEnd w:id="6379"/>
    <w:bookmarkStart w:name="z6958" w:id="6380"/>
    <w:p>
      <w:pPr>
        <w:spacing w:after="0"/>
        <w:ind w:left="0"/>
        <w:jc w:val="both"/>
      </w:pPr>
      <w:r>
        <w:rPr>
          <w:rFonts w:ascii="Times New Roman"/>
          <w:b w:val="false"/>
          <w:i w:val="false"/>
          <w:color w:val="000000"/>
          <w:sz w:val="28"/>
        </w:rPr>
        <w:t xml:space="preserve">
      5. Тартылатын кедендік сарапшылардың (сарапшылардың) санына қарай жеке-дара, комиссиялық немесе кешенді кедендік сараптамалар тағайындалады. </w:t>
      </w:r>
    </w:p>
    <w:bookmarkEnd w:id="6380"/>
    <w:bookmarkStart w:name="z6959" w:id="6381"/>
    <w:p>
      <w:pPr>
        <w:spacing w:after="0"/>
        <w:ind w:left="0"/>
        <w:jc w:val="both"/>
      </w:pPr>
      <w:r>
        <w:rPr>
          <w:rFonts w:ascii="Times New Roman"/>
          <w:b w:val="false"/>
          <w:i w:val="false"/>
          <w:color w:val="000000"/>
          <w:sz w:val="28"/>
        </w:rPr>
        <w:t>
      Жеке-дара кедендік сараптаманы кедендік сарапшы (сарапшы) жеке-дара жүргізеді.</w:t>
      </w:r>
    </w:p>
    <w:bookmarkEnd w:id="6381"/>
    <w:bookmarkStart w:name="z6960" w:id="6382"/>
    <w:p>
      <w:pPr>
        <w:spacing w:after="0"/>
        <w:ind w:left="0"/>
        <w:jc w:val="both"/>
      </w:pPr>
      <w:r>
        <w:rPr>
          <w:rFonts w:ascii="Times New Roman"/>
          <w:b w:val="false"/>
          <w:i w:val="false"/>
          <w:color w:val="000000"/>
          <w:sz w:val="28"/>
        </w:rPr>
        <w:t>
      Комиссиялық кедендік сараптаманы бір мамандықтағы кедендік сарапшылар (сарапшылар) комиссиясы жүргізеді. Кедендік сарапшылар (сарапшылар) арасында келіспеушіліктер болған кезде олардың әрқайсысы немесе сарапшылардың бір бөлігі кедендік сарапшының (сарапшының) бөлек қорытындысын ұсынуға құқылы.</w:t>
      </w:r>
    </w:p>
    <w:bookmarkEnd w:id="6382"/>
    <w:bookmarkStart w:name="z6961" w:id="6383"/>
    <w:p>
      <w:pPr>
        <w:spacing w:after="0"/>
        <w:ind w:left="0"/>
        <w:jc w:val="both"/>
      </w:pPr>
      <w:r>
        <w:rPr>
          <w:rFonts w:ascii="Times New Roman"/>
          <w:b w:val="false"/>
          <w:i w:val="false"/>
          <w:color w:val="000000"/>
          <w:sz w:val="28"/>
        </w:rPr>
        <w:t xml:space="preserve">
      Кешенді кедендік сараптаманы іс үшін маңызы бар мән-жайларды анықтау үшін кедендік сарапшылардың (сарапшылардың) құзыреті шегінде әртүрлі мамандық білімдерін пайдалану негізінде зерттеулер қажет болған жағдайда, кедендік сарапшылар (сарапшылар) комиссиясы жүргізеді. Әрбір кедендік сарапшы (сарапшы) кедендік сарапшы (сарапшы) қорытындысының өзі жүргізген кедендік сараптама бөлігіне қол қояды. </w:t>
      </w:r>
    </w:p>
    <w:bookmarkEnd w:id="6383"/>
    <w:bookmarkStart w:name="z6962" w:id="6384"/>
    <w:p>
      <w:pPr>
        <w:spacing w:after="0"/>
        <w:ind w:left="0"/>
        <w:jc w:val="both"/>
      </w:pPr>
      <w:r>
        <w:rPr>
          <w:rFonts w:ascii="Times New Roman"/>
          <w:b w:val="false"/>
          <w:i w:val="false"/>
          <w:color w:val="000000"/>
          <w:sz w:val="28"/>
        </w:rPr>
        <w:t xml:space="preserve">
      6. Кеден органының уәкілетті лауазымды адамы кедендік сараптама тағайындау туралы шешімді жазбаша нысанда қабылдайды, онда оны жүргізу негіздері, сарапшының тегі, аты, әкесінің аты (егер ол жеке басты куәландыратын құжатта көрсетілсе) немесе кедендік сараптама жүргізілетін ұйымның не кеден органының атауы, кедендік сарапшының (сарапшының) алдына қойылған мәселелер, кедендік сарапшының (сарапшының) иелігіне ұсынылатын материалдар мен құжаттардың тізбесі көрсетіледі. </w:t>
      </w:r>
    </w:p>
    <w:bookmarkEnd w:id="6384"/>
    <w:bookmarkStart w:name="z6963" w:id="6385"/>
    <w:p>
      <w:pPr>
        <w:spacing w:after="0"/>
        <w:ind w:left="0"/>
        <w:jc w:val="both"/>
      </w:pPr>
      <w:r>
        <w:rPr>
          <w:rFonts w:ascii="Times New Roman"/>
          <w:b w:val="false"/>
          <w:i w:val="false"/>
          <w:color w:val="000000"/>
          <w:sz w:val="28"/>
        </w:rPr>
        <w:t>
      Шешімде кедендік сарапшының (сарапшының) көрінеу жалған қорытынды бергені үшін Қазақстан Республикасының заңдарында белгіленген жауаптылығы жөнінде кедендік сарапшыға (сарапшыға) ескертілгені туралы да көрсетіледі.</w:t>
      </w:r>
    </w:p>
    <w:bookmarkEnd w:id="6385"/>
    <w:bookmarkStart w:name="z6964" w:id="6386"/>
    <w:p>
      <w:pPr>
        <w:spacing w:after="0"/>
        <w:ind w:left="0"/>
        <w:jc w:val="both"/>
      </w:pPr>
      <w:r>
        <w:rPr>
          <w:rFonts w:ascii="Times New Roman"/>
          <w:b w:val="false"/>
          <w:i w:val="false"/>
          <w:color w:val="000000"/>
          <w:sz w:val="28"/>
        </w:rPr>
        <w:t>
      Кеден органының кедендік сараптаманы тағайындау туралы шешімінің нысанын уәкілетті орган бекітеді.</w:t>
      </w:r>
    </w:p>
    <w:bookmarkEnd w:id="6386"/>
    <w:bookmarkStart w:name="z6965" w:id="6387"/>
    <w:p>
      <w:pPr>
        <w:spacing w:after="0"/>
        <w:ind w:left="0"/>
        <w:jc w:val="both"/>
      </w:pPr>
      <w:r>
        <w:rPr>
          <w:rFonts w:ascii="Times New Roman"/>
          <w:b w:val="false"/>
          <w:i w:val="false"/>
          <w:color w:val="000000"/>
          <w:sz w:val="28"/>
        </w:rPr>
        <w:t>
      Кеден органының кедендік сараптаманы тағайындау туралы шешіміне тауарлардың сынамалары және (немесе) үлгілері, алып қойылған құжаттар және (немесе) сәйкестендіру құралдары, кедендік сараптаманы жүргізу үшін қажетті өзге де материалдар мен құжаттар қоса беріледі.</w:t>
      </w:r>
    </w:p>
    <w:bookmarkEnd w:id="6387"/>
    <w:bookmarkStart w:name="z6966" w:id="6388"/>
    <w:p>
      <w:pPr>
        <w:spacing w:after="0"/>
        <w:ind w:left="0"/>
        <w:jc w:val="both"/>
      </w:pPr>
      <w:r>
        <w:rPr>
          <w:rFonts w:ascii="Times New Roman"/>
          <w:b w:val="false"/>
          <w:i w:val="false"/>
          <w:color w:val="000000"/>
          <w:sz w:val="28"/>
        </w:rPr>
        <w:t>
      7. Кедендік сараптаманы жүргізуден мынадай негіздер бойынша:</w:t>
      </w:r>
    </w:p>
    <w:bookmarkEnd w:id="6388"/>
    <w:bookmarkStart w:name="z6967" w:id="6389"/>
    <w:p>
      <w:pPr>
        <w:spacing w:after="0"/>
        <w:ind w:left="0"/>
        <w:jc w:val="both"/>
      </w:pPr>
      <w:r>
        <w:rPr>
          <w:rFonts w:ascii="Times New Roman"/>
          <w:b w:val="false"/>
          <w:i w:val="false"/>
          <w:color w:val="000000"/>
          <w:sz w:val="28"/>
        </w:rPr>
        <w:t xml:space="preserve">
      1) кедендік сараптаманы тағайындау туралы шешім, тауарлардың сынамаларын және (немесе) үлгілерін іріктеп алу туралы акт, кедендік сараптаманы жүргізу үшін ұсынылған құжаттарды, сәйкестендіру құралдарын алып қою туралы акт тиісінше ресімделмегенде; </w:t>
      </w:r>
    </w:p>
    <w:bookmarkEnd w:id="6389"/>
    <w:bookmarkStart w:name="z6968" w:id="6390"/>
    <w:p>
      <w:pPr>
        <w:spacing w:after="0"/>
        <w:ind w:left="0"/>
        <w:jc w:val="both"/>
      </w:pPr>
      <w:r>
        <w:rPr>
          <w:rFonts w:ascii="Times New Roman"/>
          <w:b w:val="false"/>
          <w:i w:val="false"/>
          <w:color w:val="000000"/>
          <w:sz w:val="28"/>
        </w:rPr>
        <w:t>
      2) тауарлардың сынамалары және (немесе) үлгілері, олардың саны тауарлардың сынамаларын және (немесе) үлгілерін іріктеп алу актісінде көрсетілген мәліметтерге сәйкес келмегенде;</w:t>
      </w:r>
    </w:p>
    <w:bookmarkEnd w:id="6390"/>
    <w:bookmarkStart w:name="z6969" w:id="6391"/>
    <w:p>
      <w:pPr>
        <w:spacing w:after="0"/>
        <w:ind w:left="0"/>
        <w:jc w:val="both"/>
      </w:pPr>
      <w:r>
        <w:rPr>
          <w:rFonts w:ascii="Times New Roman"/>
          <w:b w:val="false"/>
          <w:i w:val="false"/>
          <w:color w:val="000000"/>
          <w:sz w:val="28"/>
        </w:rPr>
        <w:t>
      3) қаптама бұзылғанда, қаптама тауарлардың сынамаларын және (немесе) үлгілерін іріктеп алу актісінде көрсетілген сипаттамаға сәйкес келмегенде;</w:t>
      </w:r>
    </w:p>
    <w:bookmarkEnd w:id="6391"/>
    <w:bookmarkStart w:name="z6970" w:id="6392"/>
    <w:p>
      <w:pPr>
        <w:spacing w:after="0"/>
        <w:ind w:left="0"/>
        <w:jc w:val="both"/>
      </w:pPr>
      <w:r>
        <w:rPr>
          <w:rFonts w:ascii="Times New Roman"/>
          <w:b w:val="false"/>
          <w:i w:val="false"/>
          <w:color w:val="000000"/>
          <w:sz w:val="28"/>
        </w:rPr>
        <w:t>
      4) уәкілетті кеден органында кедендік сараптаманы жүргізу үшін қажетті материалдық-техникалық база, арнайы жағдайлар немесе талап етілетін біліктілігі бар кедендік сарапшы болмағанда;</w:t>
      </w:r>
    </w:p>
    <w:bookmarkEnd w:id="6392"/>
    <w:bookmarkStart w:name="z6971" w:id="6393"/>
    <w:p>
      <w:pPr>
        <w:spacing w:after="0"/>
        <w:ind w:left="0"/>
        <w:jc w:val="both"/>
      </w:pPr>
      <w:r>
        <w:rPr>
          <w:rFonts w:ascii="Times New Roman"/>
          <w:b w:val="false"/>
          <w:i w:val="false"/>
          <w:color w:val="000000"/>
          <w:sz w:val="28"/>
        </w:rPr>
        <w:t>
      5) қойылған мәселелер бойынша кедендік сараптаманы жүргізуге мүмкіндік беретін ақпарат, құжаттар болмағанда;</w:t>
      </w:r>
    </w:p>
    <w:bookmarkEnd w:id="6393"/>
    <w:bookmarkStart w:name="z6972" w:id="6394"/>
    <w:p>
      <w:pPr>
        <w:spacing w:after="0"/>
        <w:ind w:left="0"/>
        <w:jc w:val="both"/>
      </w:pPr>
      <w:r>
        <w:rPr>
          <w:rFonts w:ascii="Times New Roman"/>
          <w:b w:val="false"/>
          <w:i w:val="false"/>
          <w:color w:val="000000"/>
          <w:sz w:val="28"/>
        </w:rPr>
        <w:t>
      6) кедендік сараптаманы жүргізу үшін тауарлардың сынамалары және (немесе) үлгілері болмағанда немесе жеткіліксіз болғанда;</w:t>
      </w:r>
    </w:p>
    <w:bookmarkEnd w:id="6394"/>
    <w:bookmarkStart w:name="z6973" w:id="6395"/>
    <w:p>
      <w:pPr>
        <w:spacing w:after="0"/>
        <w:ind w:left="0"/>
        <w:jc w:val="both"/>
      </w:pPr>
      <w:r>
        <w:rPr>
          <w:rFonts w:ascii="Times New Roman"/>
          <w:b w:val="false"/>
          <w:i w:val="false"/>
          <w:color w:val="000000"/>
          <w:sz w:val="28"/>
        </w:rPr>
        <w:t>
      7) кедендік сараптаманы тағайындаған кеден органының тауарлардың сынамаларына және (немесе) үлгілеріне, құжаттарға, сәйкестендіру құралдарына кедендік сараптама жүргізу барысында ішінара немесе толық жоюға, оларды бұзуға тыйым салуы болған, ал зерттеулерді және (немесе) сынақтарды бұзу әдістерін пайдалану арқылы ғана жүргізу мүмкін болғанда, бас тартылуы мүмкін.</w:t>
      </w:r>
    </w:p>
    <w:bookmarkEnd w:id="6395"/>
    <w:bookmarkStart w:name="z6974" w:id="6396"/>
    <w:p>
      <w:pPr>
        <w:spacing w:after="0"/>
        <w:ind w:left="0"/>
        <w:jc w:val="both"/>
      </w:pPr>
      <w:r>
        <w:rPr>
          <w:rFonts w:ascii="Times New Roman"/>
          <w:b w:val="false"/>
          <w:i w:val="false"/>
          <w:color w:val="000000"/>
          <w:sz w:val="28"/>
        </w:rPr>
        <w:t>
      8. Уәкілетті кеден органы кедендік сараптаманы тағайындау туралы кеден органының келіп түскен шешімі тіркелген күннен бастап үш жұмыс күнінен кешіктірмей кедендік сараптаманы жүргізу немесе осы баптың 7-тармағында көрсетілген негіздер бойынша оны жүргізуден бас тарту туралы шешім қабылдайды.</w:t>
      </w:r>
    </w:p>
    <w:bookmarkEnd w:id="6396"/>
    <w:bookmarkStart w:name="z6975" w:id="6397"/>
    <w:p>
      <w:pPr>
        <w:spacing w:after="0"/>
        <w:ind w:left="0"/>
        <w:jc w:val="both"/>
      </w:pPr>
      <w:r>
        <w:rPr>
          <w:rFonts w:ascii="Times New Roman"/>
          <w:b w:val="false"/>
          <w:i w:val="false"/>
          <w:color w:val="000000"/>
          <w:sz w:val="28"/>
        </w:rPr>
        <w:t>
      Кедендік сараптаманы жүргізуден бас тарту туралы шешімде мұндай бас тартудың себептері көрсетіледі.</w:t>
      </w:r>
    </w:p>
    <w:bookmarkEnd w:id="6397"/>
    <w:bookmarkStart w:name="z6976" w:id="6398"/>
    <w:p>
      <w:pPr>
        <w:spacing w:after="0"/>
        <w:ind w:left="0"/>
        <w:jc w:val="both"/>
      </w:pPr>
      <w:r>
        <w:rPr>
          <w:rFonts w:ascii="Times New Roman"/>
          <w:b w:val="false"/>
          <w:i w:val="false"/>
          <w:color w:val="000000"/>
          <w:sz w:val="28"/>
        </w:rPr>
        <w:t>
      Кедендік сараптаманы жүргізуден бас тарту туралы шешім ұсынылған материалдар, құжаттар, тауарлардың сынамалары және (немесе) үлгілері қоса беріле отырып, кедендік сараптаманы тағайындаған кеден органына жіберіледі.</w:t>
      </w:r>
    </w:p>
    <w:bookmarkEnd w:id="6398"/>
    <w:bookmarkStart w:name="z6977" w:id="6399"/>
    <w:p>
      <w:pPr>
        <w:spacing w:after="0"/>
        <w:ind w:left="0"/>
        <w:jc w:val="both"/>
      </w:pPr>
      <w:r>
        <w:rPr>
          <w:rFonts w:ascii="Times New Roman"/>
          <w:b w:val="false"/>
          <w:i w:val="false"/>
          <w:color w:val="000000"/>
          <w:sz w:val="28"/>
        </w:rPr>
        <w:t>
      9. Кедендік сараптаманы тағайындаған кеден органы кедендік сараптаманы тағайындау туралы шешім қабылданған күннен кейінгі күннен кешіктірмей декларантты немесе тауарларға қатысты өкілеттіктері бар өзге тұлғаны кедендік сараптаманы тағайындау туралы шешімнің көшірмесін оған табыс ету (жіберу) арқылы кедендік сараптаманың тағайындалғаны туралы хабардар етеді.</w:t>
      </w:r>
    </w:p>
    <w:bookmarkEnd w:id="6399"/>
    <w:bookmarkStart w:name="z6978" w:id="6400"/>
    <w:p>
      <w:pPr>
        <w:spacing w:after="0"/>
        <w:ind w:left="0"/>
        <w:jc w:val="both"/>
      </w:pPr>
      <w:r>
        <w:rPr>
          <w:rFonts w:ascii="Times New Roman"/>
          <w:b w:val="false"/>
          <w:i w:val="false"/>
          <w:color w:val="000000"/>
          <w:sz w:val="28"/>
        </w:rPr>
        <w:t xml:space="preserve">
      10. Кедендік сараптаманы жүргізуге жұмсалатын шығыстар осы тармақтың екінші бөлігін қоспағанда, Қазақстан Республикасының бюджет заңнамасына сәйкес бюджет қаражаты есебінен өтеледі. </w:t>
      </w:r>
    </w:p>
    <w:bookmarkEnd w:id="6400"/>
    <w:bookmarkStart w:name="z6979" w:id="6401"/>
    <w:p>
      <w:pPr>
        <w:spacing w:after="0"/>
        <w:ind w:left="0"/>
        <w:jc w:val="both"/>
      </w:pPr>
      <w:r>
        <w:rPr>
          <w:rFonts w:ascii="Times New Roman"/>
          <w:b w:val="false"/>
          <w:i w:val="false"/>
          <w:color w:val="000000"/>
          <w:sz w:val="28"/>
        </w:rPr>
        <w:t>
      Осы баптың 2-тармағының екінші және үшінші бөліктеріне сәйкес кедендік сараптама тағайындалған жағдайда, мұндай кедендік сараптаманы жүргізуге байланысты туындаған шығыстар, егер кедендік сараптаманы жүргізу нәтижелері бойынша Еуразиялық экономикалық одақтың және (немесе) Қазақстан Республикасының кеден заңнамасын бұзушылықтар анықталса, кедендік сараптама жүргізілетін тауарларға және (немесе) құжаттарға қатысты тұлғаның қаражаты есебінен өтеледі.</w:t>
      </w:r>
    </w:p>
    <w:bookmarkEnd w:id="6401"/>
    <w:p>
      <w:pPr>
        <w:spacing w:after="0"/>
        <w:ind w:left="0"/>
        <w:jc w:val="both"/>
      </w:pPr>
      <w:r>
        <w:rPr>
          <w:rFonts w:ascii="Times New Roman"/>
          <w:b/>
          <w:i w:val="false"/>
          <w:color w:val="000000"/>
          <w:sz w:val="28"/>
        </w:rPr>
        <w:t xml:space="preserve">467-бап. Кедендік сараптама жүргізу үшін кеден органдарының лауазымды адамы болып табылмайтын сарапшыны (маманды) тарту тәртібі </w:t>
      </w:r>
    </w:p>
    <w:bookmarkStart w:name="z6980" w:id="6402"/>
    <w:p>
      <w:pPr>
        <w:spacing w:after="0"/>
        <w:ind w:left="0"/>
        <w:jc w:val="both"/>
      </w:pPr>
      <w:r>
        <w:rPr>
          <w:rFonts w:ascii="Times New Roman"/>
          <w:b w:val="false"/>
          <w:i w:val="false"/>
          <w:color w:val="000000"/>
          <w:sz w:val="28"/>
        </w:rPr>
        <w:t xml:space="preserve">
      1. Кедендік сараптама жүргізу үшін кеден органдарының лауазымды адамы болып табылмайтын сарапшыны (маманды) тарту тәртібін уәкілетті орган айқындайды. </w:t>
      </w:r>
    </w:p>
    <w:bookmarkEnd w:id="6402"/>
    <w:bookmarkStart w:name="z6981" w:id="6403"/>
    <w:p>
      <w:pPr>
        <w:spacing w:after="0"/>
        <w:ind w:left="0"/>
        <w:jc w:val="both"/>
      </w:pPr>
      <w:r>
        <w:rPr>
          <w:rFonts w:ascii="Times New Roman"/>
          <w:b w:val="false"/>
          <w:i w:val="false"/>
          <w:color w:val="000000"/>
          <w:sz w:val="28"/>
        </w:rPr>
        <w:t xml:space="preserve">
      2. Кеден органдарының лауазымды адамы болып табылмайтын сарапшы (маман) кедендік сараптаманы тағайындаған кеден органына сарапшыда (маманда) қажетті арнайы және (немесе) ғылыми білімдердің болуын растайтын құжаттарды ұсынуға міндетті. </w:t>
      </w:r>
    </w:p>
    <w:bookmarkEnd w:id="6403"/>
    <w:p>
      <w:pPr>
        <w:spacing w:after="0"/>
        <w:ind w:left="0"/>
        <w:jc w:val="both"/>
      </w:pPr>
      <w:r>
        <w:rPr>
          <w:rFonts w:ascii="Times New Roman"/>
          <w:b/>
          <w:i w:val="false"/>
          <w:color w:val="000000"/>
          <w:sz w:val="28"/>
        </w:rPr>
        <w:t>468-бап. Кедендік сараптаманы жүргізу мерзімі мен тәртібі</w:t>
      </w:r>
    </w:p>
    <w:bookmarkStart w:name="z6982" w:id="6404"/>
    <w:p>
      <w:pPr>
        <w:spacing w:after="0"/>
        <w:ind w:left="0"/>
        <w:jc w:val="both"/>
      </w:pPr>
      <w:r>
        <w:rPr>
          <w:rFonts w:ascii="Times New Roman"/>
          <w:b w:val="false"/>
          <w:i w:val="false"/>
          <w:color w:val="000000"/>
          <w:sz w:val="28"/>
        </w:rPr>
        <w:t>
      1. Егер осы Кодексте өзгеше көзделмесе, кедендік сараптама жүргізу үшін материалдар мен құжаттарды кедендік сарапшы (сарапшы) қабылдаған күннен бастап жиырма жұмыс күнінен аспайтын мерзімде кедендік сараптама жүргізіледі.</w:t>
      </w:r>
    </w:p>
    <w:bookmarkEnd w:id="6404"/>
    <w:bookmarkStart w:name="z6983" w:id="6405"/>
    <w:p>
      <w:pPr>
        <w:spacing w:after="0"/>
        <w:ind w:left="0"/>
        <w:jc w:val="both"/>
      </w:pPr>
      <w:r>
        <w:rPr>
          <w:rFonts w:ascii="Times New Roman"/>
          <w:b w:val="false"/>
          <w:i w:val="false"/>
          <w:color w:val="000000"/>
          <w:sz w:val="28"/>
        </w:rPr>
        <w:t xml:space="preserve">
      Зерттеудің салыстыру (салыстырмалы) әдістерін қолдануды және әртүрлі ғылыми-техникалық құралдарды пайдалануды талап ететін, ұзақ уақытты алатын кедендік сараптаманың екі және одан көп объектісіне зерттеу жүргізу кезінде кедендік сараптама мерзімі, егер кедендік сараптама нәтижелері алынғанға дейін тауарларды шығару жүзеге асырылмайтын болса, тауарларды уақытша сақтау мерзімінен аспайтын мерзімге осындай ұзарту мерзімінің себептері көрсетіліп, уәкілетті кеден органы басшысының немесе оны алмастыратын адамның жазбаша рұқсатымен ұзартылады. </w:t>
      </w:r>
    </w:p>
    <w:bookmarkEnd w:id="6405"/>
    <w:bookmarkStart w:name="z6984" w:id="6406"/>
    <w:p>
      <w:pPr>
        <w:spacing w:after="0"/>
        <w:ind w:left="0"/>
        <w:jc w:val="both"/>
      </w:pPr>
      <w:r>
        <w:rPr>
          <w:rFonts w:ascii="Times New Roman"/>
          <w:b w:val="false"/>
          <w:i w:val="false"/>
          <w:color w:val="000000"/>
          <w:sz w:val="28"/>
        </w:rPr>
        <w:t xml:space="preserve">
      2. Кедендік сараптаманы жүргізу мерзімі: </w:t>
      </w:r>
    </w:p>
    <w:bookmarkEnd w:id="6406"/>
    <w:bookmarkStart w:name="z6985" w:id="6407"/>
    <w:p>
      <w:pPr>
        <w:spacing w:after="0"/>
        <w:ind w:left="0"/>
        <w:jc w:val="both"/>
      </w:pPr>
      <w:r>
        <w:rPr>
          <w:rFonts w:ascii="Times New Roman"/>
          <w:b w:val="false"/>
          <w:i w:val="false"/>
          <w:color w:val="000000"/>
          <w:sz w:val="28"/>
        </w:rPr>
        <w:t xml:space="preserve">
      кедендік сарапшының (сарапшының) кедендік сараптаманы тағайындаған кеден органы алдында оған қосымша материалдарды, сондай-ақ сынамаларды және (немесе) үлгілерді беру туралы өтінішхаты болған; </w:t>
      </w:r>
    </w:p>
    <w:bookmarkEnd w:id="6407"/>
    <w:bookmarkStart w:name="z6986" w:id="6408"/>
    <w:p>
      <w:pPr>
        <w:spacing w:after="0"/>
        <w:ind w:left="0"/>
        <w:jc w:val="both"/>
      </w:pPr>
      <w:r>
        <w:rPr>
          <w:rFonts w:ascii="Times New Roman"/>
          <w:b w:val="false"/>
          <w:i w:val="false"/>
          <w:color w:val="000000"/>
          <w:sz w:val="28"/>
        </w:rPr>
        <w:t>
      кедендік сараптаманы тағайындаған кеден органының лауазымды адамынан зерттеулер немесе сынақтар жүргізу барысында кедендік сараптамаға ұсынылған, кедендік сараптаманы тағайындаған кеден органына қайтарылуға жататын тауарларды, құжаттарды, сынамаларды немесе үлгілерді елеулі зақымдауға немесе жоюға жазбаша рұқсат алу қажет болған;</w:t>
      </w:r>
    </w:p>
    <w:bookmarkEnd w:id="6408"/>
    <w:bookmarkStart w:name="z6987" w:id="6409"/>
    <w:p>
      <w:pPr>
        <w:spacing w:after="0"/>
        <w:ind w:left="0"/>
        <w:jc w:val="both"/>
      </w:pPr>
      <w:r>
        <w:rPr>
          <w:rFonts w:ascii="Times New Roman"/>
          <w:b w:val="false"/>
          <w:i w:val="false"/>
          <w:color w:val="000000"/>
          <w:sz w:val="28"/>
        </w:rPr>
        <w:t xml:space="preserve">
      кедендік сараптама жүргізуге кіріскен кедендік сарапшы (сарапшы) дәлелді себеппен болмаған (еңбекке уақытша жарамсыздық, іссапар); </w:t>
      </w:r>
    </w:p>
    <w:bookmarkEnd w:id="6409"/>
    <w:bookmarkStart w:name="z6988" w:id="6410"/>
    <w:p>
      <w:pPr>
        <w:spacing w:after="0"/>
        <w:ind w:left="0"/>
        <w:jc w:val="both"/>
      </w:pPr>
      <w:r>
        <w:rPr>
          <w:rFonts w:ascii="Times New Roman"/>
          <w:b w:val="false"/>
          <w:i w:val="false"/>
          <w:color w:val="000000"/>
          <w:sz w:val="28"/>
        </w:rPr>
        <w:t>
      уәкілетті кеден органы өзге уәкілетті сараптама ұйымдарына (сарапшыларға) жүгінген;</w:t>
      </w:r>
    </w:p>
    <w:bookmarkEnd w:id="6410"/>
    <w:bookmarkStart w:name="z6989" w:id="6411"/>
    <w:p>
      <w:pPr>
        <w:spacing w:after="0"/>
        <w:ind w:left="0"/>
        <w:jc w:val="both"/>
      </w:pPr>
      <w:r>
        <w:rPr>
          <w:rFonts w:ascii="Times New Roman"/>
          <w:b w:val="false"/>
          <w:i w:val="false"/>
          <w:color w:val="000000"/>
          <w:sz w:val="28"/>
        </w:rPr>
        <w:t>
      кеден органдарының лауазымды адамы болып табылмайтын сарапшыны (маманды) кедендік сараптама жүргізу үшін тартқан жағдайларда тоқтатыла тұрады.</w:t>
      </w:r>
    </w:p>
    <w:bookmarkEnd w:id="6411"/>
    <w:bookmarkStart w:name="z6990" w:id="6412"/>
    <w:p>
      <w:pPr>
        <w:spacing w:after="0"/>
        <w:ind w:left="0"/>
        <w:jc w:val="both"/>
      </w:pPr>
      <w:r>
        <w:rPr>
          <w:rFonts w:ascii="Times New Roman"/>
          <w:b w:val="false"/>
          <w:i w:val="false"/>
          <w:color w:val="000000"/>
          <w:sz w:val="28"/>
        </w:rPr>
        <w:t>
      Кедендік сараптама жүргізу тоқтатыла тұрған мерзімді, сондай-ақ осындай тоқтата тұрудың тәртібін уәкілетті орган бекітеді.</w:t>
      </w:r>
    </w:p>
    <w:bookmarkEnd w:id="6412"/>
    <w:bookmarkStart w:name="z6991" w:id="6413"/>
    <w:p>
      <w:pPr>
        <w:spacing w:after="0"/>
        <w:ind w:left="0"/>
        <w:jc w:val="both"/>
      </w:pPr>
      <w:r>
        <w:rPr>
          <w:rFonts w:ascii="Times New Roman"/>
          <w:b w:val="false"/>
          <w:i w:val="false"/>
          <w:color w:val="000000"/>
          <w:sz w:val="28"/>
        </w:rPr>
        <w:t>
      3. Уәкілетті кеден органдарының кедендік сараптама жүргізу тәртібін уәкілетті орган айқындайды.</w:t>
      </w:r>
    </w:p>
    <w:bookmarkEnd w:id="6413"/>
    <w:p>
      <w:pPr>
        <w:spacing w:after="0"/>
        <w:ind w:left="0"/>
        <w:jc w:val="both"/>
      </w:pPr>
      <w:r>
        <w:rPr>
          <w:rFonts w:ascii="Times New Roman"/>
          <w:b/>
          <w:i w:val="false"/>
          <w:color w:val="000000"/>
          <w:sz w:val="28"/>
        </w:rPr>
        <w:t>469-бап. Кедендік сарапшының (сарапшының) қорытындысы</w:t>
      </w:r>
    </w:p>
    <w:bookmarkStart w:name="z6992" w:id="6414"/>
    <w:p>
      <w:pPr>
        <w:spacing w:after="0"/>
        <w:ind w:left="0"/>
        <w:jc w:val="both"/>
      </w:pPr>
      <w:r>
        <w:rPr>
          <w:rFonts w:ascii="Times New Roman"/>
          <w:b w:val="false"/>
          <w:i w:val="false"/>
          <w:color w:val="000000"/>
          <w:sz w:val="28"/>
        </w:rPr>
        <w:t>
      1. Кедендік сараптама жүргізудің нәтижелері кедендік сарапшының (сарапшының) қорытындысымен ресімделеді.</w:t>
      </w:r>
    </w:p>
    <w:bookmarkEnd w:id="6414"/>
    <w:bookmarkStart w:name="z6993" w:id="6415"/>
    <w:p>
      <w:pPr>
        <w:spacing w:after="0"/>
        <w:ind w:left="0"/>
        <w:jc w:val="both"/>
      </w:pPr>
      <w:r>
        <w:rPr>
          <w:rFonts w:ascii="Times New Roman"/>
          <w:b w:val="false"/>
          <w:i w:val="false"/>
          <w:color w:val="000000"/>
          <w:sz w:val="28"/>
        </w:rPr>
        <w:t>
      2. Кедендік сарапшының (сарапшының) қорытындысында:</w:t>
      </w:r>
    </w:p>
    <w:bookmarkEnd w:id="6415"/>
    <w:bookmarkStart w:name="z6994" w:id="6416"/>
    <w:p>
      <w:pPr>
        <w:spacing w:after="0"/>
        <w:ind w:left="0"/>
        <w:jc w:val="both"/>
      </w:pPr>
      <w:r>
        <w:rPr>
          <w:rFonts w:ascii="Times New Roman"/>
          <w:b w:val="false"/>
          <w:i w:val="false"/>
          <w:color w:val="000000"/>
          <w:sz w:val="28"/>
        </w:rPr>
        <w:t>
      1) кедендік сараптама жүргізу орны, оның басталған және аяқталған күні;</w:t>
      </w:r>
    </w:p>
    <w:bookmarkEnd w:id="6416"/>
    <w:bookmarkStart w:name="z6995" w:id="6417"/>
    <w:p>
      <w:pPr>
        <w:spacing w:after="0"/>
        <w:ind w:left="0"/>
        <w:jc w:val="both"/>
      </w:pPr>
      <w:r>
        <w:rPr>
          <w:rFonts w:ascii="Times New Roman"/>
          <w:b w:val="false"/>
          <w:i w:val="false"/>
          <w:color w:val="000000"/>
          <w:sz w:val="28"/>
        </w:rPr>
        <w:t>
      2) кедендік сараптама жүргізу үшін негіз;</w:t>
      </w:r>
    </w:p>
    <w:bookmarkEnd w:id="6417"/>
    <w:bookmarkStart w:name="z6996" w:id="6418"/>
    <w:p>
      <w:pPr>
        <w:spacing w:after="0"/>
        <w:ind w:left="0"/>
        <w:jc w:val="both"/>
      </w:pPr>
      <w:r>
        <w:rPr>
          <w:rFonts w:ascii="Times New Roman"/>
          <w:b w:val="false"/>
          <w:i w:val="false"/>
          <w:color w:val="000000"/>
          <w:sz w:val="28"/>
        </w:rPr>
        <w:t>
      3) кедендік сараптаманы жүргізген кедендік сарапшының (сарапшының) тегі, аты және әкесінің аты (егер ол жеке басты куәландыратын құжатта көрсетілсе) және оның біліктілігі;</w:t>
      </w:r>
    </w:p>
    <w:bookmarkEnd w:id="6418"/>
    <w:bookmarkStart w:name="z6997" w:id="6419"/>
    <w:p>
      <w:pPr>
        <w:spacing w:after="0"/>
        <w:ind w:left="0"/>
        <w:jc w:val="both"/>
      </w:pPr>
      <w:r>
        <w:rPr>
          <w:rFonts w:ascii="Times New Roman"/>
          <w:b w:val="false"/>
          <w:i w:val="false"/>
          <w:color w:val="000000"/>
          <w:sz w:val="28"/>
        </w:rPr>
        <w:t>
      4) кедендік сараптама жүргізу кезінде кедендік сарапшының (сарапшының) көрінеу жалған қорытындысын бергені үшін Қазақстан Республикасының заңдарында белгіленген жауаптылығы жөнінде ескертілгені туралы кедендік сарапшының (сарапшының) қолтаңбасымен куәландырылған мәліметтер, уәкілетті кеден органының және (немесе) кедендік сараптама жүргізген уәкілетті сараптама ұйымының мөр бедерімен куәландырылған;</w:t>
      </w:r>
    </w:p>
    <w:bookmarkEnd w:id="6419"/>
    <w:bookmarkStart w:name="z6998" w:id="6420"/>
    <w:p>
      <w:pPr>
        <w:spacing w:after="0"/>
        <w:ind w:left="0"/>
        <w:jc w:val="both"/>
      </w:pPr>
      <w:r>
        <w:rPr>
          <w:rFonts w:ascii="Times New Roman"/>
          <w:b w:val="false"/>
          <w:i w:val="false"/>
          <w:color w:val="000000"/>
          <w:sz w:val="28"/>
        </w:rPr>
        <w:t>
      5) кедендік сарапшының (сарапшының) алдына қойылған мәселелер;</w:t>
      </w:r>
    </w:p>
    <w:bookmarkEnd w:id="6420"/>
    <w:bookmarkStart w:name="z6999" w:id="6421"/>
    <w:p>
      <w:pPr>
        <w:spacing w:after="0"/>
        <w:ind w:left="0"/>
        <w:jc w:val="both"/>
      </w:pPr>
      <w:r>
        <w:rPr>
          <w:rFonts w:ascii="Times New Roman"/>
          <w:b w:val="false"/>
          <w:i w:val="false"/>
          <w:color w:val="000000"/>
          <w:sz w:val="28"/>
        </w:rPr>
        <w:t>
      6) кедендік сараптама жүргізу үшін кедендік сарапшыға (сарапшыға) ұсынылған құжаттардың, материалдардың, тауарлар сынамаларының және (немесе) үлгілерінің, алып қойылған құжаттардың немесе сәйкестендіру құралдарының тізбесі;</w:t>
      </w:r>
    </w:p>
    <w:bookmarkEnd w:id="6421"/>
    <w:bookmarkStart w:name="z7000" w:id="6422"/>
    <w:p>
      <w:pPr>
        <w:spacing w:after="0"/>
        <w:ind w:left="0"/>
        <w:jc w:val="both"/>
      </w:pPr>
      <w:r>
        <w:rPr>
          <w:rFonts w:ascii="Times New Roman"/>
          <w:b w:val="false"/>
          <w:i w:val="false"/>
          <w:color w:val="000000"/>
          <w:sz w:val="28"/>
        </w:rPr>
        <w:t>
      7) қолданылған әдістер, пайдаланылған аспаптар мен жабдықтар көрсетіле отырып, зерттеулердің мазмұны мен нәтижелері, зерттеулердің нәтижелерін бағалау, қойылған мәселелер бойынша түйіндер және олардың негіздемесі көрсетіледі.</w:t>
      </w:r>
    </w:p>
    <w:bookmarkEnd w:id="6422"/>
    <w:bookmarkStart w:name="z7001" w:id="6423"/>
    <w:p>
      <w:pPr>
        <w:spacing w:after="0"/>
        <w:ind w:left="0"/>
        <w:jc w:val="both"/>
      </w:pPr>
      <w:r>
        <w:rPr>
          <w:rFonts w:ascii="Times New Roman"/>
          <w:b w:val="false"/>
          <w:i w:val="false"/>
          <w:color w:val="000000"/>
          <w:sz w:val="28"/>
        </w:rPr>
        <w:t>
      3. Кедендік сарапшының (сарапшының) қорытындысына кедендік сарапшы (сарапшы) қол қояды. Егер кедендік сараптама бірнеше кедендік сарапшының (сарапшылардың) қатысуымен жүргізілген болса, кедендік сарапшының (сарапшының) қорытындысына кедендік сарапшылардың (сарапшылардың) барлығы қол қояды. Кедендік сарапшының (сарапшының) қағаз жеткізгіште ресімделген қорытындысы да уәкілетті кеден органының және (немесе) сараптама ұйымының мөр бедерімен куәландырылады.</w:t>
      </w:r>
    </w:p>
    <w:bookmarkEnd w:id="6423"/>
    <w:bookmarkStart w:name="z7002" w:id="6424"/>
    <w:p>
      <w:pPr>
        <w:spacing w:after="0"/>
        <w:ind w:left="0"/>
        <w:jc w:val="both"/>
      </w:pPr>
      <w:r>
        <w:rPr>
          <w:rFonts w:ascii="Times New Roman"/>
          <w:b w:val="false"/>
          <w:i w:val="false"/>
          <w:color w:val="000000"/>
          <w:sz w:val="28"/>
        </w:rPr>
        <w:t>
      Кедендік сарапшының (сарапшының) қорытындысын көрнекілейтін материалдар мен құжаттар осындай қорытындыға қоса беріледі, кедендік сарапшының (сарапшының) қолтаңбасымен, ал егер кедендік сараптама бірнеше кедендік сарапшылардың (сарапшылардың) қатысуымен жүргізілген болса, бірнеше кедендік сарапшылардың (сарапшылардың) қолтаңбасымен куәландырылады. Қағаз жеткізгіште ресімделген материалдар мен құжаттар да уәкілетті кеден органының және (немесе) сараптама ұйымының мөр бедерімен куәландырылады және осындай қорытындының құрауыш бөлігі болып табылады.</w:t>
      </w:r>
    </w:p>
    <w:bookmarkEnd w:id="6424"/>
    <w:bookmarkStart w:name="z7003" w:id="6425"/>
    <w:p>
      <w:pPr>
        <w:spacing w:after="0"/>
        <w:ind w:left="0"/>
        <w:jc w:val="both"/>
      </w:pPr>
      <w:r>
        <w:rPr>
          <w:rFonts w:ascii="Times New Roman"/>
          <w:b w:val="false"/>
          <w:i w:val="false"/>
          <w:color w:val="000000"/>
          <w:sz w:val="28"/>
        </w:rPr>
        <w:t>
      4. Кедендік сарапшының (сарапшының) қорытындысы кедендік сараптаманы тағайындаған кеден органына жіберіледі.</w:t>
      </w:r>
    </w:p>
    <w:bookmarkEnd w:id="6425"/>
    <w:bookmarkStart w:name="z7004" w:id="6426"/>
    <w:p>
      <w:pPr>
        <w:spacing w:after="0"/>
        <w:ind w:left="0"/>
        <w:jc w:val="both"/>
      </w:pPr>
      <w:r>
        <w:rPr>
          <w:rFonts w:ascii="Times New Roman"/>
          <w:b w:val="false"/>
          <w:i w:val="false"/>
          <w:color w:val="000000"/>
          <w:sz w:val="28"/>
        </w:rPr>
        <w:t>
      Кедендік сарапшының (сарапшының) қорытындысы қағаз жеткізгіште құжат түрінде ресімделген жағдайда, мұндай қорытынды үш данада ресімделеді, оның бірі уәкілетті кеден органында қалады, ал басқалары кедендік сараптаманы тағайындаған кеден органына жіберіледі.</w:t>
      </w:r>
    </w:p>
    <w:bookmarkEnd w:id="6426"/>
    <w:bookmarkStart w:name="z7005" w:id="6427"/>
    <w:p>
      <w:pPr>
        <w:spacing w:after="0"/>
        <w:ind w:left="0"/>
        <w:jc w:val="both"/>
      </w:pPr>
      <w:r>
        <w:rPr>
          <w:rFonts w:ascii="Times New Roman"/>
          <w:b w:val="false"/>
          <w:i w:val="false"/>
          <w:color w:val="000000"/>
          <w:sz w:val="28"/>
        </w:rPr>
        <w:t>
      5. Еуразиялық экономикалық одаққа мүше бір мемлекетте Еуразиялық экономикалық одаққа мүше басқа мемлекеттің кеден органдары жүргізген кедендік сараптама нәтижелерін тану жағдайлары мен тәртібін Комиссия айқындайды.</w:t>
      </w:r>
    </w:p>
    <w:bookmarkEnd w:id="6427"/>
    <w:p>
      <w:pPr>
        <w:spacing w:after="0"/>
        <w:ind w:left="0"/>
        <w:jc w:val="both"/>
      </w:pPr>
      <w:r>
        <w:rPr>
          <w:rFonts w:ascii="Times New Roman"/>
          <w:b/>
          <w:i w:val="false"/>
          <w:color w:val="000000"/>
          <w:sz w:val="28"/>
        </w:rPr>
        <w:t>470-бап. Қосымша және қайталама кедендік сараптамалар</w:t>
      </w:r>
    </w:p>
    <w:bookmarkStart w:name="z7006" w:id="6428"/>
    <w:p>
      <w:pPr>
        <w:spacing w:after="0"/>
        <w:ind w:left="0"/>
        <w:jc w:val="both"/>
      </w:pPr>
      <w:r>
        <w:rPr>
          <w:rFonts w:ascii="Times New Roman"/>
          <w:b w:val="false"/>
          <w:i w:val="false"/>
          <w:color w:val="000000"/>
          <w:sz w:val="28"/>
        </w:rPr>
        <w:t>
      1. Бұрын зерттелген тауарларға, кедендік, көліктік (тасымалдау), коммерциялық және өзге де құжаттарға, тауарлар мен құжаттарды сәйкестендіру құралдарына қатысты жаңа мәселелер туындаған кезде кеден органы қосымша кедендік сараптама тағайындауы мүмкін.</w:t>
      </w:r>
    </w:p>
    <w:bookmarkEnd w:id="6428"/>
    <w:bookmarkStart w:name="z7007" w:id="6429"/>
    <w:p>
      <w:pPr>
        <w:spacing w:after="0"/>
        <w:ind w:left="0"/>
        <w:jc w:val="both"/>
      </w:pPr>
      <w:r>
        <w:rPr>
          <w:rFonts w:ascii="Times New Roman"/>
          <w:b w:val="false"/>
          <w:i w:val="false"/>
          <w:color w:val="000000"/>
          <w:sz w:val="28"/>
        </w:rPr>
        <w:t>
      Қосымша кедендік сараптама кедендік сараптама жүргізген Қазақстан Республикасының уәкілетті кеден органына не сараптама ұйымына (сарапшысына) тағайындалады.</w:t>
      </w:r>
    </w:p>
    <w:bookmarkEnd w:id="6429"/>
    <w:bookmarkStart w:name="z7008" w:id="6430"/>
    <w:p>
      <w:pPr>
        <w:spacing w:after="0"/>
        <w:ind w:left="0"/>
        <w:jc w:val="both"/>
      </w:pPr>
      <w:r>
        <w:rPr>
          <w:rFonts w:ascii="Times New Roman"/>
          <w:b w:val="false"/>
          <w:i w:val="false"/>
          <w:color w:val="000000"/>
          <w:sz w:val="28"/>
        </w:rPr>
        <w:t>
      2. Декларант кедендік, оның ішінде қосымша сараптама нәтижелерімен келіспеген жағдайда, кеден органы қайталама кедендік сараптама тағайындауы мүмкін.</w:t>
      </w:r>
    </w:p>
    <w:bookmarkEnd w:id="6430"/>
    <w:bookmarkStart w:name="z7009" w:id="6431"/>
    <w:p>
      <w:pPr>
        <w:spacing w:after="0"/>
        <w:ind w:left="0"/>
        <w:jc w:val="both"/>
      </w:pPr>
      <w:r>
        <w:rPr>
          <w:rFonts w:ascii="Times New Roman"/>
          <w:b w:val="false"/>
          <w:i w:val="false"/>
          <w:color w:val="000000"/>
          <w:sz w:val="28"/>
        </w:rPr>
        <w:t>
      Қайталама кедендік сараптама бұрын жүргізілген кедендік сараптама кезінде зерттелген сол тауарларды, кедендік, көліктік (тасымалдау), коммерциялық және өзге де құжаттарды, тауарлар мен құжаттарды сәйкестендіру құралдарын зерттеу үшін және сол мәселелерді шешу үшін тағайындалады.</w:t>
      </w:r>
    </w:p>
    <w:bookmarkEnd w:id="6431"/>
    <w:bookmarkStart w:name="z7010" w:id="6432"/>
    <w:p>
      <w:pPr>
        <w:spacing w:after="0"/>
        <w:ind w:left="0"/>
        <w:jc w:val="both"/>
      </w:pPr>
      <w:r>
        <w:rPr>
          <w:rFonts w:ascii="Times New Roman"/>
          <w:b w:val="false"/>
          <w:i w:val="false"/>
          <w:color w:val="000000"/>
          <w:sz w:val="28"/>
        </w:rPr>
        <w:t>
      Қайталама кедендік сараптама кедендік сараптама жүргізген уәкілетті кеден органына немесе сараптама ұйымына, сол сияқты өзге де сараптама ұйымына да тағайындалуы мүмкін.</w:t>
      </w:r>
    </w:p>
    <w:bookmarkEnd w:id="6432"/>
    <w:bookmarkStart w:name="z7011" w:id="6433"/>
    <w:p>
      <w:pPr>
        <w:spacing w:after="0"/>
        <w:ind w:left="0"/>
        <w:jc w:val="both"/>
      </w:pPr>
      <w:r>
        <w:rPr>
          <w:rFonts w:ascii="Times New Roman"/>
          <w:b w:val="false"/>
          <w:i w:val="false"/>
          <w:color w:val="000000"/>
          <w:sz w:val="28"/>
        </w:rPr>
        <w:t>
      Қайталама кедендік сараптама жүргізу кедендік, оның ішінде қосымша сараптаманы жүргізген кедендік сарапшыны (сарапшыны) қоспағанда, екі және одан көп кедендік сарапшыдан (сарапшылардан) тұратын комиссияға тапсырылады. Кедендік, оның ішінде қосымша сараптаманы жүргізген кедендік сарапшылар (сарапшылар) қайталама кедендік сараптама жүргізген кезде оған қатысуы және комиссияға қажетті түсіндірмелер беруі мүмкін.</w:t>
      </w:r>
    </w:p>
    <w:bookmarkEnd w:id="6433"/>
    <w:bookmarkStart w:name="z7012" w:id="6434"/>
    <w:p>
      <w:pPr>
        <w:spacing w:after="0"/>
        <w:ind w:left="0"/>
        <w:jc w:val="both"/>
      </w:pPr>
      <w:r>
        <w:rPr>
          <w:rFonts w:ascii="Times New Roman"/>
          <w:b w:val="false"/>
          <w:i w:val="false"/>
          <w:color w:val="000000"/>
          <w:sz w:val="28"/>
        </w:rPr>
        <w:t>
      3. Қосымша және қайталама кедендік сараптамаларды жүргізу кезінде кедендік сарапшыға (сарапшыға) міндетті түрде бұрын жүргізілген кедендік сараптаманың нәтижелері ұсынылады.</w:t>
      </w:r>
    </w:p>
    <w:bookmarkEnd w:id="6434"/>
    <w:p>
      <w:pPr>
        <w:spacing w:after="0"/>
        <w:ind w:left="0"/>
        <w:jc w:val="both"/>
      </w:pPr>
      <w:r>
        <w:rPr>
          <w:rFonts w:ascii="Times New Roman"/>
          <w:b/>
          <w:i w:val="false"/>
          <w:color w:val="000000"/>
          <w:sz w:val="28"/>
        </w:rPr>
        <w:t>471-бап. Кедендік сараптаманы жүргізу үшін тауарлардың сынамаларын және (немесе) үлгілерін іріктеп алу, кедендік, көліктік (тасымалдау), коммерциялық және өзге де құжаттарды, осындай тауарлар мен құжаттарды сәйкестендіру құралдарын алып қою</w:t>
      </w:r>
    </w:p>
    <w:bookmarkStart w:name="z7013" w:id="6435"/>
    <w:p>
      <w:pPr>
        <w:spacing w:after="0"/>
        <w:ind w:left="0"/>
        <w:jc w:val="both"/>
      </w:pPr>
      <w:r>
        <w:rPr>
          <w:rFonts w:ascii="Times New Roman"/>
          <w:b w:val="false"/>
          <w:i w:val="false"/>
          <w:color w:val="000000"/>
          <w:sz w:val="28"/>
        </w:rPr>
        <w:t>
      1. Кеден органдарының лауазымды адамдары кедендік сараптаманы жүргізу үшін тауарлардың сынамаларын және (немесе) үлгілерін іріктеп алады.</w:t>
      </w:r>
    </w:p>
    <w:bookmarkEnd w:id="6435"/>
    <w:bookmarkStart w:name="z7014" w:id="6436"/>
    <w:p>
      <w:pPr>
        <w:spacing w:after="0"/>
        <w:ind w:left="0"/>
        <w:jc w:val="both"/>
      </w:pPr>
      <w:r>
        <w:rPr>
          <w:rFonts w:ascii="Times New Roman"/>
          <w:b w:val="false"/>
          <w:i w:val="false"/>
          <w:color w:val="000000"/>
          <w:sz w:val="28"/>
        </w:rPr>
        <w:t>
      2. Арнайы білімдерді пайдалану және техникалық құралдарды қолдану қажет болған кезде тауарлардың сынамаларын және (немесе) үлгілерін іріктеп алу кедендік сарапшының (сарапшының) қатысуымен жүргізілуі мүмкін. Тауарлардың сынамаларын және (немесе) үлгілерін іріктеп алуға кедендік сарапшының (сарапшының) қатысуы үшін кеден органының лауазымды адамының уәкілетті кеден органына өтінішхаты негіз болып табылады.</w:t>
      </w:r>
    </w:p>
    <w:bookmarkEnd w:id="6436"/>
    <w:bookmarkStart w:name="z7015" w:id="6437"/>
    <w:p>
      <w:pPr>
        <w:spacing w:after="0"/>
        <w:ind w:left="0"/>
        <w:jc w:val="both"/>
      </w:pPr>
      <w:r>
        <w:rPr>
          <w:rFonts w:ascii="Times New Roman"/>
          <w:b w:val="false"/>
          <w:i w:val="false"/>
          <w:color w:val="000000"/>
          <w:sz w:val="28"/>
        </w:rPr>
        <w:t>
      3. Тауарлардың сынамалары және (немесе) үлгілері оларды зерттеу мүмкіндігін және Қазақстан Республикасының заңнамасына сәйкес стандарттау жөніндегі құжаттарға сәйкес талаптардың сақталуын қамтамасыз ететін ең аз мөлшерде іріктеп алынады.</w:t>
      </w:r>
    </w:p>
    <w:bookmarkEnd w:id="6437"/>
    <w:bookmarkStart w:name="z7016" w:id="6438"/>
    <w:p>
      <w:pPr>
        <w:spacing w:after="0"/>
        <w:ind w:left="0"/>
        <w:jc w:val="both"/>
      </w:pPr>
      <w:r>
        <w:rPr>
          <w:rFonts w:ascii="Times New Roman"/>
          <w:b w:val="false"/>
          <w:i w:val="false"/>
          <w:color w:val="000000"/>
          <w:sz w:val="28"/>
        </w:rPr>
        <w:t>
      4. Тауарлардың сынамаларын және (немесе) үлгілерін іріктеп алуды жүргізу нәтижелері бойынша тауарлардың сынамаларын және (немесе) үлгілерін іріктеп алу актісі жасалады, оның нысанын Комиссия айқындайды.</w:t>
      </w:r>
    </w:p>
    <w:bookmarkEnd w:id="6438"/>
    <w:bookmarkStart w:name="z7017" w:id="6439"/>
    <w:p>
      <w:pPr>
        <w:spacing w:after="0"/>
        <w:ind w:left="0"/>
        <w:jc w:val="both"/>
      </w:pPr>
      <w:r>
        <w:rPr>
          <w:rFonts w:ascii="Times New Roman"/>
          <w:b w:val="false"/>
          <w:i w:val="false"/>
          <w:color w:val="000000"/>
          <w:sz w:val="28"/>
        </w:rPr>
        <w:t>
      Тауарлардың сынамаларын және (немесе) үлгілерін іріктеп алу актісі үш данада жасалады, оның біреуі декларантқа, ол болмаған жағдайда – егер тауарларға қатысты өкілеттіктері бар өзге тұлға анықталса, оған, ал халықаралық пошта жөнелтілімдерімен өткізілетін тауарлардың сынамаларын және (немесе) үлгілерін іріктеп алу кезінде тағайындалған пошта байланысы операторына табыс етілуге (жіберілуге) жатады.</w:t>
      </w:r>
    </w:p>
    <w:bookmarkEnd w:id="6439"/>
    <w:bookmarkStart w:name="z7018" w:id="6440"/>
    <w:p>
      <w:pPr>
        <w:spacing w:after="0"/>
        <w:ind w:left="0"/>
        <w:jc w:val="both"/>
      </w:pPr>
      <w:r>
        <w:rPr>
          <w:rFonts w:ascii="Times New Roman"/>
          <w:b w:val="false"/>
          <w:i w:val="false"/>
          <w:color w:val="000000"/>
          <w:sz w:val="28"/>
        </w:rPr>
        <w:t>
      5. Кеден органдарының лауазымды адамдары тауарлардың сынамаларын және (немесе) үлгілерін іріктеп алуды декларанттың қатысуымен, ол болмаған жағдайда – егер тауарларға қатысты өкілеттіктері бар өзге тұлға анықталса, оның қатысуымен, ал халықаралық пошта жөнелтілімдерімен өткізілетін тауарлардың сынамаларын және (немесе) үлгілерін іріктеп алу кезінде тағайындалған пошта байланысы операторы өкілінің қатысуымен іріктеп алады.</w:t>
      </w:r>
    </w:p>
    <w:bookmarkEnd w:id="6440"/>
    <w:bookmarkStart w:name="z7019" w:id="6441"/>
    <w:p>
      <w:pPr>
        <w:spacing w:after="0"/>
        <w:ind w:left="0"/>
        <w:jc w:val="both"/>
      </w:pPr>
      <w:r>
        <w:rPr>
          <w:rFonts w:ascii="Times New Roman"/>
          <w:b w:val="false"/>
          <w:i w:val="false"/>
          <w:color w:val="000000"/>
          <w:sz w:val="28"/>
        </w:rPr>
        <w:t>
      Кеден органының талап етуі бойынша аталған тұлғалар кеден органдарының лауазымды адамдарына тауарлардың сынамаларын және (немесе) үлгілерін іріктеп алу кезінде жәрдемдесуге, оның ішінде қажетті жүк және өзге де операцияларды өз есебінен жасауға міндетті.</w:t>
      </w:r>
    </w:p>
    <w:bookmarkEnd w:id="6441"/>
    <w:bookmarkStart w:name="z7020" w:id="6442"/>
    <w:p>
      <w:pPr>
        <w:spacing w:after="0"/>
        <w:ind w:left="0"/>
        <w:jc w:val="both"/>
      </w:pPr>
      <w:r>
        <w:rPr>
          <w:rFonts w:ascii="Times New Roman"/>
          <w:b w:val="false"/>
          <w:i w:val="false"/>
          <w:color w:val="000000"/>
          <w:sz w:val="28"/>
        </w:rPr>
        <w:t xml:space="preserve">
      6. Кеден органдарының лауазымды адамдары тауарлардың сынамаларын және (немесе) үлгілерін декларант немесе тауарларға қатысты өкілеттіктері бар өзге тұлға болмаған кезде, осы Кодекстің 413-бабы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екі куәгердің қатысуымен, ал осы Кодекстің 413-бабы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жағдайда – тағайындалған пошта байланысы операторы өкілінің қатысуымен, ал ол болмаған кезде екі куәгердің қатысуымен іріктеп алуы мүмкін.</w:t>
      </w:r>
    </w:p>
    <w:bookmarkEnd w:id="6442"/>
    <w:bookmarkStart w:name="z7021" w:id="6443"/>
    <w:p>
      <w:pPr>
        <w:spacing w:after="0"/>
        <w:ind w:left="0"/>
        <w:jc w:val="both"/>
      </w:pPr>
      <w:r>
        <w:rPr>
          <w:rFonts w:ascii="Times New Roman"/>
          <w:b w:val="false"/>
          <w:i w:val="false"/>
          <w:color w:val="000000"/>
          <w:sz w:val="28"/>
        </w:rPr>
        <w:t>
      7. Кеден органы декларантта немесе тауарларға қатысты өкілеттіктері бар өзге тұлғада тауарлардың сынамаларын және (немесе) үлгілерін іріктеп алу нәтижесінде туындаған шығыстарды өтемейді.</w:t>
      </w:r>
    </w:p>
    <w:bookmarkEnd w:id="6443"/>
    <w:bookmarkStart w:name="z7022" w:id="6444"/>
    <w:p>
      <w:pPr>
        <w:spacing w:after="0"/>
        <w:ind w:left="0"/>
        <w:jc w:val="both"/>
      </w:pPr>
      <w:r>
        <w:rPr>
          <w:rFonts w:ascii="Times New Roman"/>
          <w:b w:val="false"/>
          <w:i w:val="false"/>
          <w:color w:val="000000"/>
          <w:sz w:val="28"/>
        </w:rPr>
        <w:t>
      8. Кедендік сараптаманы тағайындаған кеден органы кедендік сараптама аяқталғаннан кейін оны жүргізу барысында жұмсалмаған тауарлардың сынамаларын және (немесе) үлгілерін, Қазақстан Республикасының заңнамасына сәйкес осындай тауарлардың сынамалары және (немесе) үлгілері көмілуге, жойылуға немесе кәдеге жаратылуға жататын жағдайларды қоспағанда, декларантқа немесе тауарларға қатысты өкілеттіктері бар өзге тұлғаға, ал халықаралық пошта жөнелтілімдерімен өткізілетін тауарлардың сынамаларын және (немесе) үлгілерін іріктеп алу кезінде – тағайындалған пошта байланысы операторына қайтарады.</w:t>
      </w:r>
    </w:p>
    <w:bookmarkEnd w:id="6444"/>
    <w:bookmarkStart w:name="z7023" w:id="6445"/>
    <w:p>
      <w:pPr>
        <w:spacing w:after="0"/>
        <w:ind w:left="0"/>
        <w:jc w:val="both"/>
      </w:pPr>
      <w:r>
        <w:rPr>
          <w:rFonts w:ascii="Times New Roman"/>
          <w:b w:val="false"/>
          <w:i w:val="false"/>
          <w:color w:val="000000"/>
          <w:sz w:val="28"/>
        </w:rPr>
        <w:t>
      Кедендік сараптаманы тағайындаған кеден органы кедендік сараптаманы жүргізген уәкілетті кеден органынан тауарлардың сынамалары және (немесе) үлгілері алынған күннен бастап үш жұмыс күнінен кешіктірмей декларантқа немесе тауарларға қатысты өкілеттіктері бар өзге тұлғаға осындай тауарлардың сынамаларын және (немесе) үлгілерін қайтару туралы хабарлайды.</w:t>
      </w:r>
    </w:p>
    <w:bookmarkEnd w:id="6445"/>
    <w:bookmarkStart w:name="z7024" w:id="6446"/>
    <w:p>
      <w:pPr>
        <w:spacing w:after="0"/>
        <w:ind w:left="0"/>
        <w:jc w:val="both"/>
      </w:pPr>
      <w:r>
        <w:rPr>
          <w:rFonts w:ascii="Times New Roman"/>
          <w:b w:val="false"/>
          <w:i w:val="false"/>
          <w:color w:val="000000"/>
          <w:sz w:val="28"/>
        </w:rPr>
        <w:t xml:space="preserve">
      9. Декларант немесе тауарларға қатысты өкілеттіктері бар өзге тұлға көрсетілген ақпаратты алған күннен бастап он бес жұмыс күні ішінде алмаған тауарлардың сынамаларын және (немесе) үлгілерін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 кідіртеді.</w:t>
      </w:r>
    </w:p>
    <w:bookmarkEnd w:id="6446"/>
    <w:bookmarkStart w:name="z7025" w:id="6447"/>
    <w:p>
      <w:pPr>
        <w:spacing w:after="0"/>
        <w:ind w:left="0"/>
        <w:jc w:val="both"/>
      </w:pPr>
      <w:r>
        <w:rPr>
          <w:rFonts w:ascii="Times New Roman"/>
          <w:b w:val="false"/>
          <w:i w:val="false"/>
          <w:color w:val="000000"/>
          <w:sz w:val="28"/>
        </w:rPr>
        <w:t>
      10. Кедендік, көліктік (тасымалдау), коммерциялық және өзге де құжаттарға, сәйкестендіру құралдарына қатысты кедендік сараптаманы жүргізу үшін мұндай құжаттар мен сәйкестендіру құралдарын кеден органдары уәкілетті орган айқындаған тәртіппен алып қояды. Кедендік, көліктік (тасымалдау), коммерциялық және өзге де құжаттарды, сәйкестендіру құралдарын алып қою туралы құжаттарды, сәйкестендіру құралдары мен тауарларды алып қою туралы акт жасалады, оның нысанын уәкілетті орган бекітеді.</w:t>
      </w:r>
    </w:p>
    <w:bookmarkEnd w:id="6447"/>
    <w:bookmarkStart w:name="z7026" w:id="6448"/>
    <w:p>
      <w:pPr>
        <w:spacing w:after="0"/>
        <w:ind w:left="0"/>
        <w:jc w:val="both"/>
      </w:pPr>
      <w:r>
        <w:rPr>
          <w:rFonts w:ascii="Times New Roman"/>
          <w:b w:val="false"/>
          <w:i w:val="false"/>
          <w:color w:val="000000"/>
          <w:sz w:val="28"/>
        </w:rPr>
        <w:t>
      11. Кедендік сараптама аяқталғаннан кейін кедендік, көліктік (тасымалдау), коммерциялық және өзге де құжаттарды, сондай-ақ осындай тауарлар мен құжаттарды сәйкестендіру құралдарын кедендік сараптаманы тағайындаған кеден органы мұндай құжаттары алып қойылған тұлғаға қайтарады.</w:t>
      </w:r>
    </w:p>
    <w:bookmarkEnd w:id="6448"/>
    <w:bookmarkStart w:name="z7027" w:id="6449"/>
    <w:p>
      <w:pPr>
        <w:spacing w:after="0"/>
        <w:ind w:left="0"/>
        <w:jc w:val="both"/>
      </w:pPr>
      <w:r>
        <w:rPr>
          <w:rFonts w:ascii="Times New Roman"/>
          <w:b w:val="false"/>
          <w:i w:val="false"/>
          <w:color w:val="000000"/>
          <w:sz w:val="28"/>
        </w:rPr>
        <w:t>
      Кедендік сараптаманы тағайындаған кеден органы кедендік сараптаманы жүргізген уәкілетті кеден органынан алып қойылған құжаттарды алған күннен бастап үш жұмыс күнінен кешіктірмей мұндай құжаттар алып қойылған тұлғаға оларды қайтару туралы хабарлайды.</w:t>
      </w:r>
    </w:p>
    <w:bookmarkEnd w:id="6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472-бап. Кедендік сарапшының (сарапшының) кедендік сараптаманы жүргізу кезіндегі құқықтары мен міндеттері</w:t>
      </w:r>
    </w:p>
    <w:bookmarkStart w:name="z7028" w:id="6450"/>
    <w:p>
      <w:pPr>
        <w:spacing w:after="0"/>
        <w:ind w:left="0"/>
        <w:jc w:val="both"/>
      </w:pPr>
      <w:r>
        <w:rPr>
          <w:rFonts w:ascii="Times New Roman"/>
          <w:b w:val="false"/>
          <w:i w:val="false"/>
          <w:color w:val="000000"/>
          <w:sz w:val="28"/>
        </w:rPr>
        <w:t>
      1. Кедендік сарапшы (сарапшы) кедендік сараптаманы жүргізу кезінде:</w:t>
      </w:r>
    </w:p>
    <w:bookmarkEnd w:id="6450"/>
    <w:bookmarkStart w:name="z7029" w:id="6451"/>
    <w:p>
      <w:pPr>
        <w:spacing w:after="0"/>
        <w:ind w:left="0"/>
        <w:jc w:val="both"/>
      </w:pPr>
      <w:r>
        <w:rPr>
          <w:rFonts w:ascii="Times New Roman"/>
          <w:b w:val="false"/>
          <w:i w:val="false"/>
          <w:color w:val="000000"/>
          <w:sz w:val="28"/>
        </w:rPr>
        <w:t>
      1) кедендік сараптаманы жүргізуге қатысты материалдармен танысуға;</w:t>
      </w:r>
    </w:p>
    <w:bookmarkEnd w:id="6451"/>
    <w:bookmarkStart w:name="z7030" w:id="6452"/>
    <w:p>
      <w:pPr>
        <w:spacing w:after="0"/>
        <w:ind w:left="0"/>
        <w:jc w:val="both"/>
      </w:pPr>
      <w:r>
        <w:rPr>
          <w:rFonts w:ascii="Times New Roman"/>
          <w:b w:val="false"/>
          <w:i w:val="false"/>
          <w:color w:val="000000"/>
          <w:sz w:val="28"/>
        </w:rPr>
        <w:t>
      2) уәкілетті кеден органы басшысының келісімімен кедендік сараптаманы жүргізуге басқа да кедендік сарапшыларды тартуға;</w:t>
      </w:r>
    </w:p>
    <w:bookmarkEnd w:id="6452"/>
    <w:bookmarkStart w:name="z7031" w:id="6453"/>
    <w:p>
      <w:pPr>
        <w:spacing w:after="0"/>
        <w:ind w:left="0"/>
        <w:jc w:val="both"/>
      </w:pPr>
      <w:r>
        <w:rPr>
          <w:rFonts w:ascii="Times New Roman"/>
          <w:b w:val="false"/>
          <w:i w:val="false"/>
          <w:color w:val="000000"/>
          <w:sz w:val="28"/>
        </w:rPr>
        <w:t>
      3) егер қойылған мәселелер оның құзыретінен тыс болса, материалдарды және құжаттарды, тауарлардың сынамаларын және (немесе) үлгілерін алған күннен бастап бір жұмыс күні ішінде кедендік сараптама жүргізуден немесе өзінің құзыретіне кірмейтін мәселелерге жауаптар беруден бас тартуға;</w:t>
      </w:r>
    </w:p>
    <w:bookmarkEnd w:id="6453"/>
    <w:bookmarkStart w:name="z7032" w:id="6454"/>
    <w:p>
      <w:pPr>
        <w:spacing w:after="0"/>
        <w:ind w:left="0"/>
        <w:jc w:val="both"/>
      </w:pPr>
      <w:r>
        <w:rPr>
          <w:rFonts w:ascii="Times New Roman"/>
          <w:b w:val="false"/>
          <w:i w:val="false"/>
          <w:color w:val="000000"/>
          <w:sz w:val="28"/>
        </w:rPr>
        <w:t>
      4) кедендік сараптама жүргізу үшін материалдарды алған күннен бастап үш жұмыс күні ішінде кедендік сараптама жүргізу үшін қажетті қосымша материалдар мен құжаттарды, оның ішінде тауарлардың сынамаларын және (немесе) үлгілерін жазбаша нысанда сұратуға;</w:t>
      </w:r>
    </w:p>
    <w:bookmarkEnd w:id="6454"/>
    <w:bookmarkStart w:name="z7033" w:id="6455"/>
    <w:p>
      <w:pPr>
        <w:spacing w:after="0"/>
        <w:ind w:left="0"/>
        <w:jc w:val="both"/>
      </w:pPr>
      <w:r>
        <w:rPr>
          <w:rFonts w:ascii="Times New Roman"/>
          <w:b w:val="false"/>
          <w:i w:val="false"/>
          <w:color w:val="000000"/>
          <w:sz w:val="28"/>
        </w:rPr>
        <w:t>
      5) өзінің арнайы және (немесе) ғылыми білімдері мен құзыретіне сәйкес алдына қойылған мәселелерді нақтылауға;</w:t>
      </w:r>
    </w:p>
    <w:bookmarkEnd w:id="6455"/>
    <w:bookmarkStart w:name="z7034" w:id="6456"/>
    <w:p>
      <w:pPr>
        <w:spacing w:after="0"/>
        <w:ind w:left="0"/>
        <w:jc w:val="both"/>
      </w:pPr>
      <w:r>
        <w:rPr>
          <w:rFonts w:ascii="Times New Roman"/>
          <w:b w:val="false"/>
          <w:i w:val="false"/>
          <w:color w:val="000000"/>
          <w:sz w:val="28"/>
        </w:rPr>
        <w:t>
      6) кедендік сарапшының (сарапшының) қорытындысына кеден органдары үшін маңызы бар және олар бойынша мәселелер қойылмаған мән-жайлар туралы тұжырымдар қосуға;</w:t>
      </w:r>
    </w:p>
    <w:bookmarkEnd w:id="6456"/>
    <w:bookmarkStart w:name="z7035" w:id="6457"/>
    <w:p>
      <w:pPr>
        <w:spacing w:after="0"/>
        <w:ind w:left="0"/>
        <w:jc w:val="both"/>
      </w:pPr>
      <w:r>
        <w:rPr>
          <w:rFonts w:ascii="Times New Roman"/>
          <w:b w:val="false"/>
          <w:i w:val="false"/>
          <w:color w:val="000000"/>
          <w:sz w:val="28"/>
        </w:rPr>
        <w:t>
      7) жарияланған арнайы және өзге де дереккөздерден ғылыми-техникалық ақпаратты пайдалануға;</w:t>
      </w:r>
    </w:p>
    <w:bookmarkEnd w:id="6457"/>
    <w:bookmarkStart w:name="z7036" w:id="6458"/>
    <w:p>
      <w:pPr>
        <w:spacing w:after="0"/>
        <w:ind w:left="0"/>
        <w:jc w:val="both"/>
      </w:pPr>
      <w:r>
        <w:rPr>
          <w:rFonts w:ascii="Times New Roman"/>
          <w:b w:val="false"/>
          <w:i w:val="false"/>
          <w:color w:val="000000"/>
          <w:sz w:val="28"/>
        </w:rPr>
        <w:t>
      8) тауарлардың сынамаларына және (немесе) үлгілеріне өзінің сынақтары мен зерттеулерінің нәтижелерін және (немесе) тауарлардың сынамаларына және (немесе) үлгілеріне басқа зерттеу ұйымдары немесе сараптама ұйымдары жүргізген зерттеу нәтижелерін пайдалануға құқылы.</w:t>
      </w:r>
    </w:p>
    <w:bookmarkEnd w:id="6458"/>
    <w:bookmarkStart w:name="z7037" w:id="6459"/>
    <w:p>
      <w:pPr>
        <w:spacing w:after="0"/>
        <w:ind w:left="0"/>
        <w:jc w:val="both"/>
      </w:pPr>
      <w:r>
        <w:rPr>
          <w:rFonts w:ascii="Times New Roman"/>
          <w:b w:val="false"/>
          <w:i w:val="false"/>
          <w:color w:val="000000"/>
          <w:sz w:val="28"/>
        </w:rPr>
        <w:t>
      2. Кедендік сарапшы (сарапшы) кедендік сараптаманы жүргізу кезінде:</w:t>
      </w:r>
    </w:p>
    <w:bookmarkEnd w:id="6459"/>
    <w:bookmarkStart w:name="z7038" w:id="6460"/>
    <w:p>
      <w:pPr>
        <w:spacing w:after="0"/>
        <w:ind w:left="0"/>
        <w:jc w:val="both"/>
      </w:pPr>
      <w:r>
        <w:rPr>
          <w:rFonts w:ascii="Times New Roman"/>
          <w:b w:val="false"/>
          <w:i w:val="false"/>
          <w:color w:val="000000"/>
          <w:sz w:val="28"/>
        </w:rPr>
        <w:t>
      1) кедендік сараптамаға қатысты материалдармен танысуға;</w:t>
      </w:r>
    </w:p>
    <w:bookmarkEnd w:id="6460"/>
    <w:bookmarkStart w:name="z7039" w:id="6461"/>
    <w:p>
      <w:pPr>
        <w:spacing w:after="0"/>
        <w:ind w:left="0"/>
        <w:jc w:val="both"/>
      </w:pPr>
      <w:r>
        <w:rPr>
          <w:rFonts w:ascii="Times New Roman"/>
          <w:b w:val="false"/>
          <w:i w:val="false"/>
          <w:color w:val="000000"/>
          <w:sz w:val="28"/>
        </w:rPr>
        <w:t>
      2) егер тауарлар сынамаларының және (немесе) үлгілерінің саны оны жүргізуге жеткіліксіз болса, материалдарды, құжаттарды, тауарлардың сынамаларын және (немесе) үлгілерін алған күннен бастап үш жұмыс күні ішінде кедендік сараптама жүргізуден бас тартуға;</w:t>
      </w:r>
    </w:p>
    <w:bookmarkEnd w:id="6461"/>
    <w:bookmarkStart w:name="z7040" w:id="6462"/>
    <w:p>
      <w:pPr>
        <w:spacing w:after="0"/>
        <w:ind w:left="0"/>
        <w:jc w:val="both"/>
      </w:pPr>
      <w:r>
        <w:rPr>
          <w:rFonts w:ascii="Times New Roman"/>
          <w:b w:val="false"/>
          <w:i w:val="false"/>
          <w:color w:val="000000"/>
          <w:sz w:val="28"/>
        </w:rPr>
        <w:t>
      3) зерттеулердің нәтижелерін толық, жан-жақты және объективті түрде бағалау негізінде кедендік сарапшының (сарапшының) қорытындысын дайындауға;</w:t>
      </w:r>
    </w:p>
    <w:bookmarkEnd w:id="6462"/>
    <w:bookmarkStart w:name="z7041" w:id="6463"/>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кедендік сараптаманы жүргізу нәтижесінде алынған мәліметтерді жария етпеуге және оны үшінші тұлғаларға бермеуге;</w:t>
      </w:r>
    </w:p>
    <w:bookmarkEnd w:id="6463"/>
    <w:bookmarkStart w:name="z7042" w:id="6464"/>
    <w:p>
      <w:pPr>
        <w:spacing w:after="0"/>
        <w:ind w:left="0"/>
        <w:jc w:val="both"/>
      </w:pPr>
      <w:r>
        <w:rPr>
          <w:rFonts w:ascii="Times New Roman"/>
          <w:b w:val="false"/>
          <w:i w:val="false"/>
          <w:color w:val="000000"/>
          <w:sz w:val="28"/>
        </w:rPr>
        <w:t>
      5) кедендік сараптама жүргізудің белгіленген мерзімдерін сақтауға міндетті.</w:t>
      </w:r>
    </w:p>
    <w:bookmarkEnd w:id="6464"/>
    <w:bookmarkStart w:name="z7043" w:id="6465"/>
    <w:p>
      <w:pPr>
        <w:spacing w:after="0"/>
        <w:ind w:left="0"/>
        <w:jc w:val="both"/>
      </w:pPr>
      <w:r>
        <w:rPr>
          <w:rFonts w:ascii="Times New Roman"/>
          <w:b w:val="false"/>
          <w:i w:val="false"/>
          <w:color w:val="000000"/>
          <w:sz w:val="28"/>
        </w:rPr>
        <w:t>
      3. Кедендік сарапшы (сарапшы) өз міндеттерін орындамаған немесе тиісінше орындамаған жағдайда, Қазақстан Республикасының заңдарында белгіленген жауаптылықта болады.</w:t>
      </w:r>
    </w:p>
    <w:bookmarkEnd w:id="6465"/>
    <w:p>
      <w:pPr>
        <w:spacing w:after="0"/>
        <w:ind w:left="0"/>
        <w:jc w:val="both"/>
      </w:pPr>
      <w:r>
        <w:rPr>
          <w:rFonts w:ascii="Times New Roman"/>
          <w:b/>
          <w:i w:val="false"/>
          <w:color w:val="000000"/>
          <w:sz w:val="28"/>
        </w:rPr>
        <w:t>473-бап. Кедендік сараптаманы тағайындау және жүргізу кезінде декларанттың, тауарларға қатысты өкілеттіктері бар өзге тұлғаның құқықтары</w:t>
      </w:r>
    </w:p>
    <w:bookmarkStart w:name="z7044" w:id="6466"/>
    <w:p>
      <w:pPr>
        <w:spacing w:after="0"/>
        <w:ind w:left="0"/>
        <w:jc w:val="both"/>
      </w:pPr>
      <w:r>
        <w:rPr>
          <w:rFonts w:ascii="Times New Roman"/>
          <w:b w:val="false"/>
          <w:i w:val="false"/>
          <w:color w:val="000000"/>
          <w:sz w:val="28"/>
        </w:rPr>
        <w:t>
      1. Кедендік сараптаманы тағайындау және жүргізу кезінде декларант, тауарларға қатысты өкілеттіктері бар өзге тұлға:</w:t>
      </w:r>
    </w:p>
    <w:bookmarkEnd w:id="6466"/>
    <w:bookmarkStart w:name="z7045" w:id="6467"/>
    <w:p>
      <w:pPr>
        <w:spacing w:after="0"/>
        <w:ind w:left="0"/>
        <w:jc w:val="both"/>
      </w:pPr>
      <w:r>
        <w:rPr>
          <w:rFonts w:ascii="Times New Roman"/>
          <w:b w:val="false"/>
          <w:i w:val="false"/>
          <w:color w:val="000000"/>
          <w:sz w:val="28"/>
        </w:rPr>
        <w:t>
      1) кедендік сарапшыға (сарапшыға) қосымша сұрақтар қою туралы өтінішхатты олар бойынша кедендік сарапшының (сарапшының) қорытындысын алу үшін мәлімдеуге;</w:t>
      </w:r>
    </w:p>
    <w:bookmarkEnd w:id="6467"/>
    <w:bookmarkStart w:name="z7046" w:id="6468"/>
    <w:p>
      <w:pPr>
        <w:spacing w:after="0"/>
        <w:ind w:left="0"/>
        <w:jc w:val="both"/>
      </w:pPr>
      <w:r>
        <w:rPr>
          <w:rFonts w:ascii="Times New Roman"/>
          <w:b w:val="false"/>
          <w:i w:val="false"/>
          <w:color w:val="000000"/>
          <w:sz w:val="28"/>
        </w:rPr>
        <w:t>
      2) кедендік сараптаманы тағайындаған кеден органында кедендік сарапшының (сарапшының) қорытындысын алуға;</w:t>
      </w:r>
    </w:p>
    <w:bookmarkEnd w:id="6468"/>
    <w:bookmarkStart w:name="z7047" w:id="6469"/>
    <w:p>
      <w:pPr>
        <w:spacing w:after="0"/>
        <w:ind w:left="0"/>
        <w:jc w:val="both"/>
      </w:pPr>
      <w:r>
        <w:rPr>
          <w:rFonts w:ascii="Times New Roman"/>
          <w:b w:val="false"/>
          <w:i w:val="false"/>
          <w:color w:val="000000"/>
          <w:sz w:val="28"/>
        </w:rPr>
        <w:t>
      3) кедендік сараптама жүргізу үшін кеден органдарының тауарлардың сынамаларын және (немесе) үлгілерін іріктеп алуы кезінде қатысуға;</w:t>
      </w:r>
    </w:p>
    <w:bookmarkEnd w:id="6469"/>
    <w:bookmarkStart w:name="z7048" w:id="6470"/>
    <w:p>
      <w:pPr>
        <w:spacing w:after="0"/>
        <w:ind w:left="0"/>
        <w:jc w:val="both"/>
      </w:pPr>
      <w:r>
        <w:rPr>
          <w:rFonts w:ascii="Times New Roman"/>
          <w:b w:val="false"/>
          <w:i w:val="false"/>
          <w:color w:val="000000"/>
          <w:sz w:val="28"/>
        </w:rPr>
        <w:t>
      4) қайталама кедендік сараптама жүргізу туралы өтінішхатты мәлімдеуге;</w:t>
      </w:r>
    </w:p>
    <w:bookmarkEnd w:id="6470"/>
    <w:bookmarkStart w:name="z7049" w:id="6471"/>
    <w:p>
      <w:pPr>
        <w:spacing w:after="0"/>
        <w:ind w:left="0"/>
        <w:jc w:val="both"/>
      </w:pPr>
      <w:r>
        <w:rPr>
          <w:rFonts w:ascii="Times New Roman"/>
          <w:b w:val="false"/>
          <w:i w:val="false"/>
          <w:color w:val="000000"/>
          <w:sz w:val="28"/>
        </w:rPr>
        <w:t>
      5) кедендік сараптама жүргізу үшін қажетті ақпаратты және (немесе) құжаттарды ұсынуға құқылы.</w:t>
      </w:r>
    </w:p>
    <w:bookmarkEnd w:id="6471"/>
    <w:bookmarkStart w:name="z7050" w:id="6472"/>
    <w:p>
      <w:pPr>
        <w:spacing w:after="0"/>
        <w:ind w:left="0"/>
        <w:jc w:val="both"/>
      </w:pPr>
      <w:r>
        <w:rPr>
          <w:rFonts w:ascii="Times New Roman"/>
          <w:b w:val="false"/>
          <w:i w:val="false"/>
          <w:color w:val="000000"/>
          <w:sz w:val="28"/>
        </w:rPr>
        <w:t>
      2. Декларанттың, тауарларға қатысты өкілеттіктері бар өзге тұлғаның өтінішхаты қанағаттандырылған жағдайда, кедендік сараптаманы тағайындаған кеден органы тиісті шешім қабылдайды.</w:t>
      </w:r>
    </w:p>
    <w:bookmarkEnd w:id="6472"/>
    <w:bookmarkStart w:name="z7051" w:id="6473"/>
    <w:p>
      <w:pPr>
        <w:spacing w:after="0"/>
        <w:ind w:left="0"/>
        <w:jc w:val="both"/>
      </w:pPr>
      <w:r>
        <w:rPr>
          <w:rFonts w:ascii="Times New Roman"/>
          <w:b w:val="false"/>
          <w:i w:val="false"/>
          <w:color w:val="000000"/>
          <w:sz w:val="28"/>
        </w:rPr>
        <w:t>
      Өтінішхатты қанағаттандырудан бас тартылған кезде кедендік сараптаманы тағайындаған кеден органы өтінішхат берген тұлғаға бұл туралы бас тартудың себептерін көрсете отырып хабарлайды.</w:t>
      </w:r>
    </w:p>
    <w:bookmarkEnd w:id="6473"/>
    <w:p>
      <w:pPr>
        <w:spacing w:after="0"/>
        <w:ind w:left="0"/>
        <w:jc w:val="both"/>
      </w:pPr>
      <w:r>
        <w:rPr>
          <w:rFonts w:ascii="Times New Roman"/>
          <w:b/>
          <w:i w:val="false"/>
          <w:color w:val="000000"/>
          <w:sz w:val="28"/>
        </w:rPr>
        <w:t>474-бап. Сарапшылық қызмет саласындағы ынтымақтастық</w:t>
      </w:r>
    </w:p>
    <w:bookmarkStart w:name="z7052" w:id="6474"/>
    <w:p>
      <w:pPr>
        <w:spacing w:after="0"/>
        <w:ind w:left="0"/>
        <w:jc w:val="both"/>
      </w:pPr>
      <w:r>
        <w:rPr>
          <w:rFonts w:ascii="Times New Roman"/>
          <w:b w:val="false"/>
          <w:i w:val="false"/>
          <w:color w:val="000000"/>
          <w:sz w:val="28"/>
        </w:rPr>
        <w:t>
      Кедендік сараптамалар жүргізетін уәкілетті кеден органдары бірлескен зерттеулер жүргізу, ғылыми және әдістемелік ақпарат алмасу, кедендік сарапшыларды кәсіби даярлау және олардың біліктілігін арттыру мақсатында сарапшылық қызметті жүзеге асыратын ұйымдармен және мекемелермен ынтымақтасуға құқылы.</w:t>
      </w:r>
    </w:p>
    <w:bookmarkEnd w:id="6474"/>
    <w:bookmarkStart w:name="z7053" w:id="6475"/>
    <w:p>
      <w:pPr>
        <w:spacing w:after="0"/>
        <w:ind w:left="0"/>
        <w:jc w:val="left"/>
      </w:pPr>
      <w:r>
        <w:rPr>
          <w:rFonts w:ascii="Times New Roman"/>
          <w:b/>
          <w:i w:val="false"/>
          <w:color w:val="000000"/>
        </w:rPr>
        <w:t xml:space="preserve"> 55-тарау. Тексеру нәтижелері туралы хабарламаға шағым жасау тәртібі</w:t>
      </w:r>
    </w:p>
    <w:bookmarkEnd w:id="6475"/>
    <w:p>
      <w:pPr>
        <w:spacing w:after="0"/>
        <w:ind w:left="0"/>
        <w:jc w:val="both"/>
      </w:pPr>
      <w:r>
        <w:rPr>
          <w:rFonts w:ascii="Times New Roman"/>
          <w:b w:val="false"/>
          <w:i w:val="false"/>
          <w:color w:val="ff0000"/>
          <w:sz w:val="28"/>
        </w:rPr>
        <w:t xml:space="preserve">
      Ескерту. 55-тараудың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(01.03.2021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475-бап. Шағым жасау құқығы</w:t>
      </w:r>
    </w:p>
    <w:bookmarkStart w:name="z7054" w:id="6476"/>
    <w:p>
      <w:pPr>
        <w:spacing w:after="0"/>
        <w:ind w:left="0"/>
        <w:jc w:val="both"/>
      </w:pPr>
      <w:r>
        <w:rPr>
          <w:rFonts w:ascii="Times New Roman"/>
          <w:b w:val="false"/>
          <w:i w:val="false"/>
          <w:color w:val="000000"/>
          <w:sz w:val="28"/>
        </w:rPr>
        <w:t>
      1. Тексеру нәтижелері туралы хабарламаға (бұдан әрі осы тараудың мақсатында – хабарлама) шағым жасау осы тарауда көзделген ерекшеліктер ескеріле отырып, Қазақстан Республикасының заңнамасында белгіленген тәртіппен жүзеге асырылады.</w:t>
      </w:r>
    </w:p>
    <w:bookmarkEnd w:id="6476"/>
    <w:bookmarkStart w:name="z7055" w:id="6477"/>
    <w:p>
      <w:pPr>
        <w:spacing w:after="0"/>
        <w:ind w:left="0"/>
        <w:jc w:val="both"/>
      </w:pPr>
      <w:r>
        <w:rPr>
          <w:rFonts w:ascii="Times New Roman"/>
          <w:b w:val="false"/>
          <w:i w:val="false"/>
          <w:color w:val="000000"/>
          <w:sz w:val="28"/>
        </w:rPr>
        <w:t>
      2. Хабарламаға:</w:t>
      </w:r>
    </w:p>
    <w:bookmarkEnd w:id="6477"/>
    <w:bookmarkStart w:name="z7056" w:id="6478"/>
    <w:p>
      <w:pPr>
        <w:spacing w:after="0"/>
        <w:ind w:left="0"/>
        <w:jc w:val="both"/>
      </w:pPr>
      <w:r>
        <w:rPr>
          <w:rFonts w:ascii="Times New Roman"/>
          <w:b w:val="false"/>
          <w:i w:val="false"/>
          <w:color w:val="000000"/>
          <w:sz w:val="28"/>
        </w:rPr>
        <w:t>
      1) өзіне қатысты хабарлама шығарылған декларанттың не оның өкілінің;</w:t>
      </w:r>
    </w:p>
    <w:bookmarkEnd w:id="6478"/>
    <w:bookmarkStart w:name="z7057" w:id="6479"/>
    <w:p>
      <w:pPr>
        <w:spacing w:after="0"/>
        <w:ind w:left="0"/>
        <w:jc w:val="both"/>
      </w:pPr>
      <w:r>
        <w:rPr>
          <w:rFonts w:ascii="Times New Roman"/>
          <w:b w:val="false"/>
          <w:i w:val="false"/>
          <w:color w:val="000000"/>
          <w:sz w:val="28"/>
        </w:rPr>
        <w:t>
      2) өзіне қатысты хабарлама шығарылған, кеден ісі саласындағы қызметті жүзеге асыратын тұлғаның не оның өкілінің шағым жасау құқығы бар.</w:t>
      </w:r>
    </w:p>
    <w:bookmarkEnd w:id="6479"/>
    <w:bookmarkStart w:name="z7058" w:id="648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 Қазақстан Республикасының заңнамасына сәйкес хабарламаға уәкілетті органға немесе сотқа шағым жасауға құқылы.</w:t>
      </w:r>
    </w:p>
    <w:bookmarkEnd w:id="6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05.01.2021 </w:t>
      </w:r>
      <w:r>
        <w:rPr>
          <w:rFonts w:ascii="Times New Roman"/>
          <w:b w:val="false"/>
          <w:i w:val="false"/>
          <w:color w:val="000000"/>
          <w:sz w:val="28"/>
        </w:rPr>
        <w:t>№ 407-VI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476-бап. Шағым беру тәртібі мен мерзімдері</w:t>
      </w:r>
    </w:p>
    <w:bookmarkStart w:name="z7059" w:id="6481"/>
    <w:p>
      <w:pPr>
        <w:spacing w:after="0"/>
        <w:ind w:left="0"/>
        <w:jc w:val="both"/>
      </w:pPr>
      <w:r>
        <w:rPr>
          <w:rFonts w:ascii="Times New Roman"/>
          <w:b w:val="false"/>
          <w:i w:val="false"/>
          <w:color w:val="000000"/>
          <w:sz w:val="28"/>
        </w:rPr>
        <w:t xml:space="preserve">
      1. Шағым хабарлама табыс етілген күннен кейінгі күннен бастап отыз жұмыс күнi iшiнде уәкілетті органға берiледi. </w:t>
      </w:r>
    </w:p>
    <w:bookmarkEnd w:id="6481"/>
    <w:bookmarkStart w:name="z7060" w:id="6482"/>
    <w:p>
      <w:pPr>
        <w:spacing w:after="0"/>
        <w:ind w:left="0"/>
        <w:jc w:val="both"/>
      </w:pPr>
      <w:r>
        <w:rPr>
          <w:rFonts w:ascii="Times New Roman"/>
          <w:b w:val="false"/>
          <w:i w:val="false"/>
          <w:color w:val="000000"/>
          <w:sz w:val="28"/>
        </w:rPr>
        <w:t>
      Бұл ретте шағымның көшiрмесi хабарламаны шығарған кеден органына жiберілуге тиiс.</w:t>
      </w:r>
    </w:p>
    <w:bookmarkEnd w:id="6482"/>
    <w:bookmarkStart w:name="z7061" w:id="6483"/>
    <w:p>
      <w:pPr>
        <w:spacing w:after="0"/>
        <w:ind w:left="0"/>
        <w:jc w:val="both"/>
      </w:pPr>
      <w:r>
        <w:rPr>
          <w:rFonts w:ascii="Times New Roman"/>
          <w:b w:val="false"/>
          <w:i w:val="false"/>
          <w:color w:val="000000"/>
          <w:sz w:val="28"/>
        </w:rPr>
        <w:t>
      Шағымды беру тәсiлiне қарай:</w:t>
      </w:r>
    </w:p>
    <w:bookmarkEnd w:id="6483"/>
    <w:bookmarkStart w:name="z7062" w:id="6484"/>
    <w:p>
      <w:pPr>
        <w:spacing w:after="0"/>
        <w:ind w:left="0"/>
        <w:jc w:val="both"/>
      </w:pPr>
      <w:r>
        <w:rPr>
          <w:rFonts w:ascii="Times New Roman"/>
          <w:b w:val="false"/>
          <w:i w:val="false"/>
          <w:color w:val="000000"/>
          <w:sz w:val="28"/>
        </w:rPr>
        <w:t>
      1) өзi келу тәртібімен – уәкілетті органның шағымды алған күні;</w:t>
      </w:r>
    </w:p>
    <w:bookmarkEnd w:id="6484"/>
    <w:bookmarkStart w:name="z7063" w:id="6485"/>
    <w:p>
      <w:pPr>
        <w:spacing w:after="0"/>
        <w:ind w:left="0"/>
        <w:jc w:val="both"/>
      </w:pPr>
      <w:r>
        <w:rPr>
          <w:rFonts w:ascii="Times New Roman"/>
          <w:b w:val="false"/>
          <w:i w:val="false"/>
          <w:color w:val="000000"/>
          <w:sz w:val="28"/>
        </w:rPr>
        <w:t>
      2) пошта арқылы – пошта операторының қабылдау туралы белгiсi қойылған күн уәкілетті органға шағым берген күн болып табылады.</w:t>
      </w:r>
    </w:p>
    <w:bookmarkEnd w:id="6485"/>
    <w:bookmarkStart w:name="z7064" w:id="6486"/>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уәкілетті орган шағым беруші тұлғаның өтінішхаты бойынша бұл мерзімді қалпына келтіруі мүмкін.</w:t>
      </w:r>
    </w:p>
    <w:bookmarkEnd w:id="6486"/>
    <w:bookmarkStart w:name="z7065" w:id="6487"/>
    <w:p>
      <w:pPr>
        <w:spacing w:after="0"/>
        <w:ind w:left="0"/>
        <w:jc w:val="both"/>
      </w:pPr>
      <w:r>
        <w:rPr>
          <w:rFonts w:ascii="Times New Roman"/>
          <w:b w:val="false"/>
          <w:i w:val="false"/>
          <w:color w:val="000000"/>
          <w:sz w:val="28"/>
        </w:rPr>
        <w:t>
      3. Уәкілетті орган шағым берудің өткізіп алынған мерзімін қалпына келтіру мақсатында өзіне қатысты кедендік тексеру жүргізілген жеке тұлғаның, сондай-ақ шағым берген тұлға басшысының және (немесе) бас бухгалтерінің (ол болған жағдайда) еңбекке уақытша жарамсыздығын дәлелді себеп ретінде таниды.</w:t>
      </w:r>
    </w:p>
    <w:bookmarkEnd w:id="6487"/>
    <w:bookmarkStart w:name="z7066" w:id="6488"/>
    <w:p>
      <w:pPr>
        <w:spacing w:after="0"/>
        <w:ind w:left="0"/>
        <w:jc w:val="both"/>
      </w:pPr>
      <w:r>
        <w:rPr>
          <w:rFonts w:ascii="Times New Roman"/>
          <w:b w:val="false"/>
          <w:i w:val="false"/>
          <w:color w:val="000000"/>
          <w:sz w:val="28"/>
        </w:rPr>
        <w:t xml:space="preserve">
      Осы тармақтың ережелері өздеріне қатысты кедендік тексеру жүргізілген жеке тұлғаларға, сондай-ақ ұйымдық құрылымында жоғарыда аталған тұлғалар болмаған кезде оларды алмастыратын адамдардың болуы көзделмейтін,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тұлғаларға қолданылады.</w:t>
      </w:r>
    </w:p>
    <w:bookmarkEnd w:id="6488"/>
    <w:bookmarkStart w:name="z7067" w:id="6489"/>
    <w:p>
      <w:pPr>
        <w:spacing w:after="0"/>
        <w:ind w:left="0"/>
        <w:jc w:val="both"/>
      </w:pPr>
      <w:r>
        <w:rPr>
          <w:rFonts w:ascii="Times New Roman"/>
          <w:b w:val="false"/>
          <w:i w:val="false"/>
          <w:color w:val="000000"/>
          <w:sz w:val="28"/>
        </w:rPr>
        <w:t>
      Бұл ретте шағым берудің өткізіп алынған мерзімін қалпына келтіру туралы өтінішхатқа осы тармақтың бірінші бөлігінде аталған тұлғалардың еңбекке уақытша қабілетсіздігі кезеңін растайтын құжат және шағым берген тұлғаның ұйымдық құрылымын белгілейтін құжат қоса берілуге тиіс.</w:t>
      </w:r>
    </w:p>
    <w:bookmarkEnd w:id="6489"/>
    <w:bookmarkStart w:name="z7068" w:id="6490"/>
    <w:p>
      <w:pPr>
        <w:spacing w:after="0"/>
        <w:ind w:left="0"/>
        <w:jc w:val="both"/>
      </w:pPr>
      <w:r>
        <w:rPr>
          <w:rFonts w:ascii="Times New Roman"/>
          <w:b w:val="false"/>
          <w:i w:val="false"/>
          <w:color w:val="000000"/>
          <w:sz w:val="28"/>
        </w:rPr>
        <w:t xml:space="preserve">
      4. Уәкілетті орган шағым берудің өткізіп алынған мерзімін қалпына келтіру туралы өтінішхатты осы Кодекстің </w:t>
      </w:r>
      <w:r>
        <w:rPr>
          <w:rFonts w:ascii="Times New Roman"/>
          <w:b w:val="false"/>
          <w:i w:val="false"/>
          <w:color w:val="000000"/>
          <w:sz w:val="28"/>
        </w:rPr>
        <w:t>475-бабының</w:t>
      </w:r>
      <w:r>
        <w:rPr>
          <w:rFonts w:ascii="Times New Roman"/>
          <w:b w:val="false"/>
          <w:i w:val="false"/>
          <w:color w:val="000000"/>
          <w:sz w:val="28"/>
        </w:rPr>
        <w:t xml:space="preserve"> 2-тармағында аталған тұлға шағым мен өтінішхатты осы баптың 3-тармағында аталған тұлғалардың еңбекке уақытша жарамсыздығы кезеңі аяқталған күннен бастап он жұмыс күнінен кешіктірмей берген жағдайда ғана қанағаттандырады.</w:t>
      </w:r>
    </w:p>
    <w:bookmarkEnd w:id="6490"/>
    <w:bookmarkStart w:name="z7069" w:id="6491"/>
    <w:p>
      <w:pPr>
        <w:spacing w:after="0"/>
        <w:ind w:left="0"/>
        <w:jc w:val="both"/>
      </w:pPr>
      <w:r>
        <w:rPr>
          <w:rFonts w:ascii="Times New Roman"/>
          <w:b w:val="false"/>
          <w:i w:val="false"/>
          <w:color w:val="000000"/>
          <w:sz w:val="28"/>
        </w:rPr>
        <w:t xml:space="preserve">
      5. Уәкілетті органға шағым берген адам осы шағым бойынша шешім қабылданғанға дейін оны өзінің жазбаша өтініші негізінде кері қайтарып ала алады. </w:t>
      </w:r>
    </w:p>
    <w:bookmarkEnd w:id="6491"/>
    <w:bookmarkStart w:name="z7070" w:id="6492"/>
    <w:p>
      <w:pPr>
        <w:spacing w:after="0"/>
        <w:ind w:left="0"/>
        <w:jc w:val="both"/>
      </w:pPr>
      <w:r>
        <w:rPr>
          <w:rFonts w:ascii="Times New Roman"/>
          <w:b w:val="false"/>
          <w:i w:val="false"/>
          <w:color w:val="000000"/>
          <w:sz w:val="28"/>
        </w:rPr>
        <w:t>
      Шағымды кері қайтарып алу осы баптың 1-тармағында белгіленген мерзім сақталған жағдайда оны қайтадан шағым беру құқығынан айырмайды.</w:t>
      </w:r>
    </w:p>
    <w:bookmarkEnd w:id="6492"/>
    <w:bookmarkStart w:name="z7071" w:id="64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475-бабының</w:t>
      </w:r>
      <w:r>
        <w:rPr>
          <w:rFonts w:ascii="Times New Roman"/>
          <w:b w:val="false"/>
          <w:i w:val="false"/>
          <w:color w:val="000000"/>
          <w:sz w:val="28"/>
        </w:rPr>
        <w:t xml:space="preserve"> 2-тармағында аталған тұлға көшпелі кедендік тексеру тағайындалған күннен бастап ол аяқталған күнге дейінгі кезеңде шағымды кері қайтарып алуды жүргізуге құқылы емес.</w:t>
      </w:r>
    </w:p>
    <w:bookmarkEnd w:id="6493"/>
    <w:p>
      <w:pPr>
        <w:spacing w:after="0"/>
        <w:ind w:left="0"/>
        <w:jc w:val="both"/>
      </w:pPr>
      <w:r>
        <w:rPr>
          <w:rFonts w:ascii="Times New Roman"/>
          <w:b/>
          <w:i w:val="false"/>
          <w:color w:val="000000"/>
          <w:sz w:val="28"/>
        </w:rPr>
        <w:t>477-бап. Шағымның нысаны мен мазмұны</w:t>
      </w:r>
    </w:p>
    <w:bookmarkStart w:name="z7072" w:id="6494"/>
    <w:p>
      <w:pPr>
        <w:spacing w:after="0"/>
        <w:ind w:left="0"/>
        <w:jc w:val="both"/>
      </w:pPr>
      <w:r>
        <w:rPr>
          <w:rFonts w:ascii="Times New Roman"/>
          <w:b w:val="false"/>
          <w:i w:val="false"/>
          <w:color w:val="000000"/>
          <w:sz w:val="28"/>
        </w:rPr>
        <w:t>
      1. Шағым жазбаша нысанда беріледі.</w:t>
      </w:r>
    </w:p>
    <w:bookmarkEnd w:id="6494"/>
    <w:bookmarkStart w:name="z7073" w:id="6495"/>
    <w:p>
      <w:pPr>
        <w:spacing w:after="0"/>
        <w:ind w:left="0"/>
        <w:jc w:val="both"/>
      </w:pPr>
      <w:r>
        <w:rPr>
          <w:rFonts w:ascii="Times New Roman"/>
          <w:b w:val="false"/>
          <w:i w:val="false"/>
          <w:color w:val="000000"/>
          <w:sz w:val="28"/>
        </w:rPr>
        <w:t xml:space="preserve">
      2. Шағымда мыналар көрсетілуге тиіс: </w:t>
      </w:r>
    </w:p>
    <w:bookmarkEnd w:id="6495"/>
    <w:bookmarkStart w:name="z7074" w:id="6496"/>
    <w:p>
      <w:pPr>
        <w:spacing w:after="0"/>
        <w:ind w:left="0"/>
        <w:jc w:val="both"/>
      </w:pPr>
      <w:r>
        <w:rPr>
          <w:rFonts w:ascii="Times New Roman"/>
          <w:b w:val="false"/>
          <w:i w:val="false"/>
          <w:color w:val="000000"/>
          <w:sz w:val="28"/>
        </w:rPr>
        <w:t>
      1) шағымға қол қойылған күн;</w:t>
      </w:r>
    </w:p>
    <w:bookmarkEnd w:id="6496"/>
    <w:bookmarkStart w:name="z7075" w:id="6497"/>
    <w:p>
      <w:pPr>
        <w:spacing w:after="0"/>
        <w:ind w:left="0"/>
        <w:jc w:val="both"/>
      </w:pPr>
      <w:r>
        <w:rPr>
          <w:rFonts w:ascii="Times New Roman"/>
          <w:b w:val="false"/>
          <w:i w:val="false"/>
          <w:color w:val="000000"/>
          <w:sz w:val="28"/>
        </w:rPr>
        <w:t xml:space="preserve">
      2) шағым берілетін уәкілетті органның атауы; </w:t>
      </w:r>
    </w:p>
    <w:bookmarkEnd w:id="6497"/>
    <w:bookmarkStart w:name="z7076" w:id="6498"/>
    <w:p>
      <w:pPr>
        <w:spacing w:after="0"/>
        <w:ind w:left="0"/>
        <w:jc w:val="both"/>
      </w:pPr>
      <w:r>
        <w:rPr>
          <w:rFonts w:ascii="Times New Roman"/>
          <w:b w:val="false"/>
          <w:i w:val="false"/>
          <w:color w:val="000000"/>
          <w:sz w:val="28"/>
        </w:rPr>
        <w:t xml:space="preserve">
      3) шағым беруші тұлғаның тегі, аты, әкесінің аты (егер бұл жеке басты куәландыратын құжатта көрсетілсе) не толық атауы, оның тұрғылықты жері (тұрған жері); </w:t>
      </w:r>
    </w:p>
    <w:bookmarkEnd w:id="6498"/>
    <w:bookmarkStart w:name="z7077" w:id="6499"/>
    <w:p>
      <w:pPr>
        <w:spacing w:after="0"/>
        <w:ind w:left="0"/>
        <w:jc w:val="both"/>
      </w:pPr>
      <w:r>
        <w:rPr>
          <w:rFonts w:ascii="Times New Roman"/>
          <w:b w:val="false"/>
          <w:i w:val="false"/>
          <w:color w:val="000000"/>
          <w:sz w:val="28"/>
        </w:rPr>
        <w:t xml:space="preserve">
      4) сәйкестендіру нөмірі; </w:t>
      </w:r>
    </w:p>
    <w:bookmarkEnd w:id="6499"/>
    <w:bookmarkStart w:name="z7078" w:id="6500"/>
    <w:p>
      <w:pPr>
        <w:spacing w:after="0"/>
        <w:ind w:left="0"/>
        <w:jc w:val="both"/>
      </w:pPr>
      <w:r>
        <w:rPr>
          <w:rFonts w:ascii="Times New Roman"/>
          <w:b w:val="false"/>
          <w:i w:val="false"/>
          <w:color w:val="000000"/>
          <w:sz w:val="28"/>
        </w:rPr>
        <w:t xml:space="preserve">
      5) хабарлама ұсынған кеден органының атауы; </w:t>
      </w:r>
    </w:p>
    <w:bookmarkEnd w:id="6500"/>
    <w:bookmarkStart w:name="z7079" w:id="6501"/>
    <w:p>
      <w:pPr>
        <w:spacing w:after="0"/>
        <w:ind w:left="0"/>
        <w:jc w:val="both"/>
      </w:pPr>
      <w:r>
        <w:rPr>
          <w:rFonts w:ascii="Times New Roman"/>
          <w:b w:val="false"/>
          <w:i w:val="false"/>
          <w:color w:val="000000"/>
          <w:sz w:val="28"/>
        </w:rPr>
        <w:t>
      6) шағым беруші тұлға өз талаптарын негіздейтін мән-жайлар, сондай-ақ осы мән-жайларды растайтын мәліметтер;</w:t>
      </w:r>
    </w:p>
    <w:bookmarkEnd w:id="6501"/>
    <w:bookmarkStart w:name="z7080" w:id="6502"/>
    <w:p>
      <w:pPr>
        <w:spacing w:after="0"/>
        <w:ind w:left="0"/>
        <w:jc w:val="both"/>
      </w:pPr>
      <w:r>
        <w:rPr>
          <w:rFonts w:ascii="Times New Roman"/>
          <w:b w:val="false"/>
          <w:i w:val="false"/>
          <w:color w:val="000000"/>
          <w:sz w:val="28"/>
        </w:rPr>
        <w:t>
      7) қоса беріліп отырған құжаттардың тізбесі.</w:t>
      </w:r>
    </w:p>
    <w:bookmarkEnd w:id="6502"/>
    <w:bookmarkStart w:name="z7081" w:id="6503"/>
    <w:p>
      <w:pPr>
        <w:spacing w:after="0"/>
        <w:ind w:left="0"/>
        <w:jc w:val="both"/>
      </w:pPr>
      <w:r>
        <w:rPr>
          <w:rFonts w:ascii="Times New Roman"/>
          <w:b w:val="false"/>
          <w:i w:val="false"/>
          <w:color w:val="000000"/>
          <w:sz w:val="28"/>
        </w:rPr>
        <w:t>
      3. Шағымды қарау үшін маңызы бар өзге де мәліметтер шағымда көрсетілуі мүмкін.</w:t>
      </w:r>
    </w:p>
    <w:bookmarkEnd w:id="6503"/>
    <w:bookmarkStart w:name="z7082" w:id="6504"/>
    <w:p>
      <w:pPr>
        <w:spacing w:after="0"/>
        <w:ind w:left="0"/>
        <w:jc w:val="both"/>
      </w:pPr>
      <w:r>
        <w:rPr>
          <w:rFonts w:ascii="Times New Roman"/>
          <w:b w:val="false"/>
          <w:i w:val="false"/>
          <w:color w:val="000000"/>
          <w:sz w:val="28"/>
        </w:rPr>
        <w:t>
      4. Шағым берген тұлға не оның өкілі шағымға қол қояды.</w:t>
      </w:r>
    </w:p>
    <w:bookmarkEnd w:id="6504"/>
    <w:bookmarkStart w:name="z7083" w:id="6505"/>
    <w:p>
      <w:pPr>
        <w:spacing w:after="0"/>
        <w:ind w:left="0"/>
        <w:jc w:val="both"/>
      </w:pPr>
      <w:r>
        <w:rPr>
          <w:rFonts w:ascii="Times New Roman"/>
          <w:b w:val="false"/>
          <w:i w:val="false"/>
          <w:color w:val="000000"/>
          <w:sz w:val="28"/>
        </w:rPr>
        <w:t xml:space="preserve">
      5. Шағымға мыналар қоса беріледі: </w:t>
      </w:r>
    </w:p>
    <w:bookmarkEnd w:id="6505"/>
    <w:bookmarkStart w:name="z7084" w:id="6506"/>
    <w:p>
      <w:pPr>
        <w:spacing w:after="0"/>
        <w:ind w:left="0"/>
        <w:jc w:val="both"/>
      </w:pPr>
      <w:r>
        <w:rPr>
          <w:rFonts w:ascii="Times New Roman"/>
          <w:b w:val="false"/>
          <w:i w:val="false"/>
          <w:color w:val="000000"/>
          <w:sz w:val="28"/>
        </w:rPr>
        <w:t>
      1) шағым жасалып отырған хабарламаның және кедендік тексеру актісінің көшірмесі;</w:t>
      </w:r>
    </w:p>
    <w:bookmarkEnd w:id="6506"/>
    <w:bookmarkStart w:name="z7085" w:id="6507"/>
    <w:p>
      <w:pPr>
        <w:spacing w:after="0"/>
        <w:ind w:left="0"/>
        <w:jc w:val="both"/>
      </w:pPr>
      <w:r>
        <w:rPr>
          <w:rFonts w:ascii="Times New Roman"/>
          <w:b w:val="false"/>
          <w:i w:val="false"/>
          <w:color w:val="000000"/>
          <w:sz w:val="28"/>
        </w:rPr>
        <w:t>
      2) шағым берген тұлға өз талаптарын негіздеген мән-жайларды растайтын құжаттар;</w:t>
      </w:r>
    </w:p>
    <w:bookmarkEnd w:id="6507"/>
    <w:bookmarkStart w:name="z7086" w:id="6508"/>
    <w:p>
      <w:pPr>
        <w:spacing w:after="0"/>
        <w:ind w:left="0"/>
        <w:jc w:val="both"/>
      </w:pPr>
      <w:r>
        <w:rPr>
          <w:rFonts w:ascii="Times New Roman"/>
          <w:b w:val="false"/>
          <w:i w:val="false"/>
          <w:color w:val="000000"/>
          <w:sz w:val="28"/>
        </w:rPr>
        <w:t>
      3) іске қатысы бар өзге де құжаттар.</w:t>
      </w:r>
    </w:p>
    <w:bookmarkEnd w:id="6508"/>
    <w:p>
      <w:pPr>
        <w:spacing w:after="0"/>
        <w:ind w:left="0"/>
        <w:jc w:val="both"/>
      </w:pPr>
      <w:r>
        <w:rPr>
          <w:rFonts w:ascii="Times New Roman"/>
          <w:b/>
          <w:i w:val="false"/>
          <w:color w:val="000000"/>
          <w:sz w:val="28"/>
        </w:rPr>
        <w:t>478-бап. Шағымды қараудан бас тарту</w:t>
      </w:r>
    </w:p>
    <w:bookmarkStart w:name="z7087" w:id="6509"/>
    <w:p>
      <w:pPr>
        <w:spacing w:after="0"/>
        <w:ind w:left="0"/>
        <w:jc w:val="both"/>
      </w:pPr>
      <w:r>
        <w:rPr>
          <w:rFonts w:ascii="Times New Roman"/>
          <w:b w:val="false"/>
          <w:i w:val="false"/>
          <w:color w:val="000000"/>
          <w:sz w:val="28"/>
        </w:rPr>
        <w:t xml:space="preserve">
      1. Уәкілетті орган: </w:t>
      </w:r>
    </w:p>
    <w:bookmarkEnd w:id="6509"/>
    <w:bookmarkStart w:name="z7088" w:id="6510"/>
    <w:p>
      <w:pPr>
        <w:spacing w:after="0"/>
        <w:ind w:left="0"/>
        <w:jc w:val="both"/>
      </w:pPr>
      <w:r>
        <w:rPr>
          <w:rFonts w:ascii="Times New Roman"/>
          <w:b w:val="false"/>
          <w:i w:val="false"/>
          <w:color w:val="000000"/>
          <w:sz w:val="28"/>
        </w:rPr>
        <w:t xml:space="preserve">
      1) егер шағым беру мерзімін қалпына келтіру туралы өтінішхат шағымға қоса берілмесе, осы Кодекстің </w:t>
      </w:r>
      <w:r>
        <w:rPr>
          <w:rFonts w:ascii="Times New Roman"/>
          <w:b w:val="false"/>
          <w:i w:val="false"/>
          <w:color w:val="000000"/>
          <w:sz w:val="28"/>
        </w:rPr>
        <w:t>476-бабында</w:t>
      </w:r>
      <w:r>
        <w:rPr>
          <w:rFonts w:ascii="Times New Roman"/>
          <w:b w:val="false"/>
          <w:i w:val="false"/>
          <w:color w:val="000000"/>
          <w:sz w:val="28"/>
        </w:rPr>
        <w:t xml:space="preserve"> белгіленген шағым жасау мерзімін бұза отырып шағым берілген; </w:t>
      </w:r>
    </w:p>
    <w:bookmarkEnd w:id="6510"/>
    <w:bookmarkStart w:name="z7089" w:id="6511"/>
    <w:p>
      <w:pPr>
        <w:spacing w:after="0"/>
        <w:ind w:left="0"/>
        <w:jc w:val="both"/>
      </w:pPr>
      <w:r>
        <w:rPr>
          <w:rFonts w:ascii="Times New Roman"/>
          <w:b w:val="false"/>
          <w:i w:val="false"/>
          <w:color w:val="000000"/>
          <w:sz w:val="28"/>
        </w:rPr>
        <w:t xml:space="preserve">
      2) шағым осы Кодекстің </w:t>
      </w:r>
      <w:r>
        <w:rPr>
          <w:rFonts w:ascii="Times New Roman"/>
          <w:b w:val="false"/>
          <w:i w:val="false"/>
          <w:color w:val="000000"/>
          <w:sz w:val="28"/>
        </w:rPr>
        <w:t>477-бабында</w:t>
      </w:r>
      <w:r>
        <w:rPr>
          <w:rFonts w:ascii="Times New Roman"/>
          <w:b w:val="false"/>
          <w:i w:val="false"/>
          <w:color w:val="000000"/>
          <w:sz w:val="28"/>
        </w:rPr>
        <w:t xml:space="preserve"> белгіленген талаптарға сәйкес келмеген;</w:t>
      </w:r>
    </w:p>
    <w:bookmarkEnd w:id="6511"/>
    <w:bookmarkStart w:name="z7090" w:id="6512"/>
    <w:p>
      <w:pPr>
        <w:spacing w:after="0"/>
        <w:ind w:left="0"/>
        <w:jc w:val="both"/>
      </w:pPr>
      <w:r>
        <w:rPr>
          <w:rFonts w:ascii="Times New Roman"/>
          <w:b w:val="false"/>
          <w:i w:val="false"/>
          <w:color w:val="000000"/>
          <w:sz w:val="28"/>
        </w:rPr>
        <w:t xml:space="preserve">
      3) шағымды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аталмаған адам шағым берген;</w:t>
      </w:r>
    </w:p>
    <w:bookmarkEnd w:id="6512"/>
    <w:bookmarkStart w:name="z7091" w:id="6513"/>
    <w:p>
      <w:pPr>
        <w:spacing w:after="0"/>
        <w:ind w:left="0"/>
        <w:jc w:val="both"/>
      </w:pPr>
      <w:r>
        <w:rPr>
          <w:rFonts w:ascii="Times New Roman"/>
          <w:b w:val="false"/>
          <w:i w:val="false"/>
          <w:color w:val="000000"/>
          <w:sz w:val="28"/>
        </w:rPr>
        <w:t xml:space="preserve">
      4)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адамның шағымда баяндалған мәселелер бойынша сотқа талап қою арызын берген жағдайларда шағымды қараудан бас тартады.</w:t>
      </w:r>
    </w:p>
    <w:bookmarkEnd w:id="6513"/>
    <w:bookmarkStart w:name="z7092" w:id="6514"/>
    <w:p>
      <w:pPr>
        <w:spacing w:after="0"/>
        <w:ind w:left="0"/>
        <w:jc w:val="both"/>
      </w:pPr>
      <w:r>
        <w:rPr>
          <w:rFonts w:ascii="Times New Roman"/>
          <w:b w:val="false"/>
          <w:i w:val="false"/>
          <w:color w:val="000000"/>
          <w:sz w:val="28"/>
        </w:rPr>
        <w:t xml:space="preserve">
      2. Уәкілетті орган осы баптың 1-тармағының 1), 2) және 3) тармақшаларында көзделген жағдайларда шағым тiркелген күннен бастап он жұмыс күнi ішінде шағым берген тұлғаға шағымды қараудан бас тарту туралы жазбаша нысанда хабарлайды. </w:t>
      </w:r>
    </w:p>
    <w:bookmarkEnd w:id="6514"/>
    <w:bookmarkStart w:name="z7093" w:id="6515"/>
    <w:p>
      <w:pPr>
        <w:spacing w:after="0"/>
        <w:ind w:left="0"/>
        <w:jc w:val="both"/>
      </w:pPr>
      <w:r>
        <w:rPr>
          <w:rFonts w:ascii="Times New Roman"/>
          <w:b w:val="false"/>
          <w:i w:val="false"/>
          <w:color w:val="000000"/>
          <w:sz w:val="28"/>
        </w:rPr>
        <w:t>
      Уәкілетті орган осы баптың 1-тармағының 4) тармақшасында көзделген жағдайда тұлғаның сотқа жүгіну фактісі анықталған күннен бастап он жұмыс күнi ішінде шағым берген тұлғаға шағымды қараудан бас тарту туралы мұндай бас тартудың себебiн көрсете отырып, жазбаша нысанда хабарлайды.</w:t>
      </w:r>
    </w:p>
    <w:bookmarkEnd w:id="6515"/>
    <w:bookmarkStart w:name="z7094" w:id="6516"/>
    <w:p>
      <w:pPr>
        <w:spacing w:after="0"/>
        <w:ind w:left="0"/>
        <w:jc w:val="both"/>
      </w:pPr>
      <w:r>
        <w:rPr>
          <w:rFonts w:ascii="Times New Roman"/>
          <w:b w:val="false"/>
          <w:i w:val="false"/>
          <w:color w:val="000000"/>
          <w:sz w:val="28"/>
        </w:rPr>
        <w:t xml:space="preserve">
      3. Осы баптың 1-тармағының 2) және 3) тармақшаларында көзделген жағдайларда уәкілетті органның шағымды қараудан бас тартуы тұлғаның осы Кодекстiң </w:t>
      </w:r>
      <w:r>
        <w:rPr>
          <w:rFonts w:ascii="Times New Roman"/>
          <w:b w:val="false"/>
          <w:i w:val="false"/>
          <w:color w:val="000000"/>
          <w:sz w:val="28"/>
        </w:rPr>
        <w:t>476-бабында</w:t>
      </w:r>
      <w:r>
        <w:rPr>
          <w:rFonts w:ascii="Times New Roman"/>
          <w:b w:val="false"/>
          <w:i w:val="false"/>
          <w:color w:val="000000"/>
          <w:sz w:val="28"/>
        </w:rPr>
        <w:t xml:space="preserve"> белгiленген мерзiм шегiнде шағымды қайта беру құқығын жоймайды.</w:t>
      </w:r>
    </w:p>
    <w:bookmarkEnd w:id="6516"/>
    <w:p>
      <w:pPr>
        <w:spacing w:after="0"/>
        <w:ind w:left="0"/>
        <w:jc w:val="both"/>
      </w:pPr>
      <w:r>
        <w:rPr>
          <w:rFonts w:ascii="Times New Roman"/>
          <w:b/>
          <w:i w:val="false"/>
          <w:color w:val="000000"/>
          <w:sz w:val="28"/>
        </w:rPr>
        <w:t>479-бап. Шағымды қарау тәртібі</w:t>
      </w:r>
    </w:p>
    <w:bookmarkStart w:name="z7095" w:id="651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481-бабына</w:t>
      </w:r>
      <w:r>
        <w:rPr>
          <w:rFonts w:ascii="Times New Roman"/>
          <w:b w:val="false"/>
          <w:i w:val="false"/>
          <w:color w:val="000000"/>
          <w:sz w:val="28"/>
        </w:rPr>
        <w:t xml:space="preserve"> сәйкес шағымды қарау мерзімдерін ұзарту және тоқтата тұру жағдайларын қоспағанда, шағым бойынша – шағым тіркелген күннен бастап отыз жұмыс күнінен аспайтын мерзімде, ал Қазақстан Республикасының салық заңнамасына сәйкес мониторингке жататын ірі салық төлеушілердің шағымдары бойынша шағым тіркелген күннен бастап қырық бес жұмыс күнінен аспайтын мерзімде уәжді шешім шығарылады. </w:t>
      </w:r>
    </w:p>
    <w:bookmarkEnd w:id="6517"/>
    <w:bookmarkStart w:name="z7096" w:id="6518"/>
    <w:p>
      <w:pPr>
        <w:spacing w:after="0"/>
        <w:ind w:left="0"/>
        <w:jc w:val="both"/>
      </w:pPr>
      <w:r>
        <w:rPr>
          <w:rFonts w:ascii="Times New Roman"/>
          <w:b w:val="false"/>
          <w:i w:val="false"/>
          <w:color w:val="000000"/>
          <w:sz w:val="28"/>
        </w:rPr>
        <w:t xml:space="preserve">
      2. Уәкілетті орган шағымды қарау кезінде осы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тәртіппен жоспардан тыс көшпелі кедендік тексеру тағайындауға құқылы.</w:t>
      </w:r>
    </w:p>
    <w:bookmarkEnd w:id="6518"/>
    <w:bookmarkStart w:name="z7097" w:id="6519"/>
    <w:p>
      <w:pPr>
        <w:spacing w:after="0"/>
        <w:ind w:left="0"/>
        <w:jc w:val="both"/>
      </w:pPr>
      <w:r>
        <w:rPr>
          <w:rFonts w:ascii="Times New Roman"/>
          <w:b w:val="false"/>
          <w:i w:val="false"/>
          <w:color w:val="000000"/>
          <w:sz w:val="28"/>
        </w:rPr>
        <w:t xml:space="preserve">
      Шағымды қарау мерзімі осы Кодекстің </w:t>
      </w:r>
      <w:r>
        <w:rPr>
          <w:rFonts w:ascii="Times New Roman"/>
          <w:b w:val="false"/>
          <w:i w:val="false"/>
          <w:color w:val="000000"/>
          <w:sz w:val="28"/>
        </w:rPr>
        <w:t>481-бабында</w:t>
      </w:r>
      <w:r>
        <w:rPr>
          <w:rFonts w:ascii="Times New Roman"/>
          <w:b w:val="false"/>
          <w:i w:val="false"/>
          <w:color w:val="000000"/>
          <w:sz w:val="28"/>
        </w:rPr>
        <w:t xml:space="preserve"> айқындалған тәртіппен ұзартылуы және (немесе) тоқтатыла тұруы мүмкін.</w:t>
      </w:r>
    </w:p>
    <w:bookmarkEnd w:id="6519"/>
    <w:bookmarkStart w:name="z7098" w:id="6520"/>
    <w:p>
      <w:pPr>
        <w:spacing w:after="0"/>
        <w:ind w:left="0"/>
        <w:jc w:val="both"/>
      </w:pPr>
      <w:r>
        <w:rPr>
          <w:rFonts w:ascii="Times New Roman"/>
          <w:b w:val="false"/>
          <w:i w:val="false"/>
          <w:color w:val="000000"/>
          <w:sz w:val="28"/>
        </w:rPr>
        <w:t>
      Шағым жасалып отырған мәселелер шегінде шағым қаралады.</w:t>
      </w:r>
    </w:p>
    <w:bookmarkEnd w:id="6520"/>
    <w:bookmarkStart w:name="z7099" w:id="652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475-бабының</w:t>
      </w:r>
      <w:r>
        <w:rPr>
          <w:rFonts w:ascii="Times New Roman"/>
          <w:b w:val="false"/>
          <w:i w:val="false"/>
          <w:color w:val="000000"/>
          <w:sz w:val="28"/>
        </w:rPr>
        <w:t xml:space="preserve"> 2-тармағында аталған тұлғалар шағымды қарауға өздері тексеру барысында ұсынбаған құжаттарды берген жағдайда, уәкілетті орган мұндай құжаттарды қарау кезінде тағайындалған көшпелі кедендік тексеру барысында олардың анықтығын анықтауға құқылы.</w:t>
      </w:r>
    </w:p>
    <w:bookmarkEnd w:id="6521"/>
    <w:bookmarkStart w:name="z7100" w:id="6522"/>
    <w:p>
      <w:pPr>
        <w:spacing w:after="0"/>
        <w:ind w:left="0"/>
        <w:jc w:val="both"/>
      </w:pPr>
      <w:r>
        <w:rPr>
          <w:rFonts w:ascii="Times New Roman"/>
          <w:b w:val="false"/>
          <w:i w:val="false"/>
          <w:color w:val="000000"/>
          <w:sz w:val="28"/>
        </w:rPr>
        <w:t>
      Уәкілетті орган шағымды қарау кезiнде:</w:t>
      </w:r>
    </w:p>
    <w:bookmarkEnd w:id="6522"/>
    <w:bookmarkStart w:name="z7101" w:id="6523"/>
    <w:p>
      <w:pPr>
        <w:spacing w:after="0"/>
        <w:ind w:left="0"/>
        <w:jc w:val="both"/>
      </w:pPr>
      <w:r>
        <w:rPr>
          <w:rFonts w:ascii="Times New Roman"/>
          <w:b w:val="false"/>
          <w:i w:val="false"/>
          <w:color w:val="000000"/>
          <w:sz w:val="28"/>
        </w:rPr>
        <w:t>
      1) шағым берген тұлғаға және (немесе) кеден органына шағымда баяндалған мәселелер бойынша қосымша ақпаратты не түсіндірмелерді жазбаша нысанда ұсыну туралы сұрау салулар жіберу;</w:t>
      </w:r>
    </w:p>
    <w:bookmarkEnd w:id="6523"/>
    <w:bookmarkStart w:name="z7102" w:id="6524"/>
    <w:p>
      <w:pPr>
        <w:spacing w:after="0"/>
        <w:ind w:left="0"/>
        <w:jc w:val="both"/>
      </w:pPr>
      <w:r>
        <w:rPr>
          <w:rFonts w:ascii="Times New Roman"/>
          <w:b w:val="false"/>
          <w:i w:val="false"/>
          <w:color w:val="000000"/>
          <w:sz w:val="28"/>
        </w:rPr>
        <w:t>
      2) Қазақстан Республикасының мемлекеттік органдарына, сондай-ақ шет мемлекеттердің тиісті органдарына және өзге де ұйымдарға мұндай органдар мен ұйымдардың құзыретіндегі мәселелер бойынша сұрау салулар жіберуге;</w:t>
      </w:r>
    </w:p>
    <w:bookmarkEnd w:id="6524"/>
    <w:bookmarkStart w:name="z7103" w:id="6525"/>
    <w:p>
      <w:pPr>
        <w:spacing w:after="0"/>
        <w:ind w:left="0"/>
        <w:jc w:val="both"/>
      </w:pPr>
      <w:r>
        <w:rPr>
          <w:rFonts w:ascii="Times New Roman"/>
          <w:b w:val="false"/>
          <w:i w:val="false"/>
          <w:color w:val="000000"/>
          <w:sz w:val="28"/>
        </w:rPr>
        <w:t>
      3) шағымда баяндалған мәселелер бойынша шағым берген тұлғамен кездесулер өткізуге;</w:t>
      </w:r>
    </w:p>
    <w:bookmarkEnd w:id="6525"/>
    <w:bookmarkStart w:name="z7104" w:id="6526"/>
    <w:p>
      <w:pPr>
        <w:spacing w:after="0"/>
        <w:ind w:left="0"/>
        <w:jc w:val="both"/>
      </w:pPr>
      <w:r>
        <w:rPr>
          <w:rFonts w:ascii="Times New Roman"/>
          <w:b w:val="false"/>
          <w:i w:val="false"/>
          <w:color w:val="000000"/>
          <w:sz w:val="28"/>
        </w:rPr>
        <w:t>
      4) кеден органдарының тексеру жүргізуге қатысқан лауазымды адамдарынан туындаған мәселелер бойынша түсіндірмелер сұратуға құқылы.</w:t>
      </w:r>
    </w:p>
    <w:bookmarkEnd w:id="6526"/>
    <w:bookmarkStart w:name="z7105" w:id="6527"/>
    <w:p>
      <w:pPr>
        <w:spacing w:after="0"/>
        <w:ind w:left="0"/>
        <w:jc w:val="both"/>
      </w:pPr>
      <w:r>
        <w:rPr>
          <w:rFonts w:ascii="Times New Roman"/>
          <w:b w:val="false"/>
          <w:i w:val="false"/>
          <w:color w:val="000000"/>
          <w:sz w:val="28"/>
        </w:rPr>
        <w:t>
      Уәкілетті органның шағымды қарау жөніндегі өз өкiлеттiктерiн жүзеге асыруы кезiнде оның қызметiне араласуға және шағымды қарауға қатысы бар тұлғаларға қандай да бiр ықпал етуге тыйым салынады.</w:t>
      </w:r>
    </w:p>
    <w:bookmarkEnd w:id="6527"/>
    <w:p>
      <w:pPr>
        <w:spacing w:after="0"/>
        <w:ind w:left="0"/>
        <w:jc w:val="both"/>
      </w:pPr>
      <w:r>
        <w:rPr>
          <w:rFonts w:ascii="Times New Roman"/>
          <w:b/>
          <w:i w:val="false"/>
          <w:color w:val="000000"/>
          <w:sz w:val="28"/>
        </w:rPr>
        <w:t>480-бап. Шағымды қарау нәтижелері бойынша шешім шығару</w:t>
      </w:r>
    </w:p>
    <w:bookmarkStart w:name="z7106" w:id="6528"/>
    <w:p>
      <w:pPr>
        <w:spacing w:after="0"/>
        <w:ind w:left="0"/>
        <w:jc w:val="both"/>
      </w:pPr>
      <w:r>
        <w:rPr>
          <w:rFonts w:ascii="Times New Roman"/>
          <w:b w:val="false"/>
          <w:i w:val="false"/>
          <w:color w:val="000000"/>
          <w:sz w:val="28"/>
        </w:rPr>
        <w:t>
      1. Хабарламаға шағымдарды қарау үшін уәкілетті орган Апелляциялық комиссия құрады.</w:t>
      </w:r>
    </w:p>
    <w:bookmarkEnd w:id="6528"/>
    <w:bookmarkStart w:name="z7107" w:id="6529"/>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бекітеді.</w:t>
      </w:r>
    </w:p>
    <w:bookmarkEnd w:id="6529"/>
    <w:bookmarkStart w:name="z7108" w:id="6530"/>
    <w:p>
      <w:pPr>
        <w:spacing w:after="0"/>
        <w:ind w:left="0"/>
        <w:jc w:val="both"/>
      </w:pPr>
      <w:r>
        <w:rPr>
          <w:rFonts w:ascii="Times New Roman"/>
          <w:b w:val="false"/>
          <w:i w:val="false"/>
          <w:color w:val="000000"/>
          <w:sz w:val="28"/>
        </w:rPr>
        <w:t>
      Шағымды қарау аяқталған соң уәкілетті орган Апелляциялық комиссияның шешiмін ескере отырып, жазбаша нысанда шешiм шығарады.</w:t>
      </w:r>
    </w:p>
    <w:bookmarkEnd w:id="6530"/>
    <w:bookmarkStart w:name="z7109" w:id="6531"/>
    <w:p>
      <w:pPr>
        <w:spacing w:after="0"/>
        <w:ind w:left="0"/>
        <w:jc w:val="both"/>
      </w:pPr>
      <w:r>
        <w:rPr>
          <w:rFonts w:ascii="Times New Roman"/>
          <w:b w:val="false"/>
          <w:i w:val="false"/>
          <w:color w:val="000000"/>
          <w:sz w:val="28"/>
        </w:rPr>
        <w:t>
      2. Хабарламаға шағымдарды қарау кезінде Еуразиялық экономикалық одақтың және (немесе) Қазақстан Республикасының кеден заңнамасының барлық екіұшты жайлары және реттелмеген мәселелері шағым берген тұлғаның пайдасына шешіліп қабылданады.</w:t>
      </w:r>
    </w:p>
    <w:bookmarkEnd w:id="6531"/>
    <w:bookmarkStart w:name="z7110" w:id="6532"/>
    <w:p>
      <w:pPr>
        <w:spacing w:after="0"/>
        <w:ind w:left="0"/>
        <w:jc w:val="both"/>
      </w:pPr>
      <w:r>
        <w:rPr>
          <w:rFonts w:ascii="Times New Roman"/>
          <w:b w:val="false"/>
          <w:i w:val="false"/>
          <w:color w:val="000000"/>
          <w:sz w:val="28"/>
        </w:rPr>
        <w:t>
      3. Шағымды қарау қорытындысы бойынша уәкілетті орган мынадай шешімдердің бірін шығарады:</w:t>
      </w:r>
    </w:p>
    <w:bookmarkEnd w:id="6532"/>
    <w:bookmarkStart w:name="z7111" w:id="6533"/>
    <w:p>
      <w:pPr>
        <w:spacing w:after="0"/>
        <w:ind w:left="0"/>
        <w:jc w:val="both"/>
      </w:pPr>
      <w:r>
        <w:rPr>
          <w:rFonts w:ascii="Times New Roman"/>
          <w:b w:val="false"/>
          <w:i w:val="false"/>
          <w:color w:val="000000"/>
          <w:sz w:val="28"/>
        </w:rPr>
        <w:t>
      шағым жасалып отырған хабарламаны өзгеріссіз, ал шағымды қанағаттандырусыз қалдыру;</w:t>
      </w:r>
    </w:p>
    <w:bookmarkEnd w:id="6533"/>
    <w:bookmarkStart w:name="z7112" w:id="6534"/>
    <w:p>
      <w:pPr>
        <w:spacing w:after="0"/>
        <w:ind w:left="0"/>
        <w:jc w:val="both"/>
      </w:pPr>
      <w:r>
        <w:rPr>
          <w:rFonts w:ascii="Times New Roman"/>
          <w:b w:val="false"/>
          <w:i w:val="false"/>
          <w:color w:val="000000"/>
          <w:sz w:val="28"/>
        </w:rPr>
        <w:t>
      шағым жасалып отырған хабарламаның толық немесе бір бөлігінде күшін жою.</w:t>
      </w:r>
    </w:p>
    <w:bookmarkEnd w:id="6534"/>
    <w:bookmarkStart w:name="z7113" w:id="6535"/>
    <w:p>
      <w:pPr>
        <w:spacing w:after="0"/>
        <w:ind w:left="0"/>
        <w:jc w:val="both"/>
      </w:pPr>
      <w:r>
        <w:rPr>
          <w:rFonts w:ascii="Times New Roman"/>
          <w:b w:val="false"/>
          <w:i w:val="false"/>
          <w:color w:val="000000"/>
          <w:sz w:val="28"/>
        </w:rPr>
        <w:t xml:space="preserve">
      4. Шағым бойынша шешім – шағым берген тұлғаға, ал көшiрмесi хабарлама шығарған кеден органына жазбаша нысанда жiберіледi немесе табыс етіледі. </w:t>
      </w:r>
    </w:p>
    <w:bookmarkEnd w:id="6535"/>
    <w:bookmarkStart w:name="z7114" w:id="6536"/>
    <w:p>
      <w:pPr>
        <w:spacing w:after="0"/>
        <w:ind w:left="0"/>
        <w:jc w:val="both"/>
      </w:pPr>
      <w:r>
        <w:rPr>
          <w:rFonts w:ascii="Times New Roman"/>
          <w:b w:val="false"/>
          <w:i w:val="false"/>
          <w:color w:val="000000"/>
          <w:sz w:val="28"/>
        </w:rPr>
        <w:t>
      5. Шағымды қарау нәтижелері бойынша шағым жасалып отырған хабарламаның бір бөлігінде күші жойылған жағдайда, хабарлама ұсынған кеден органы хабарламаға шағымды қарау қорытындысы туралы хабарлама шығарады және оны шағым берген тұлғаға шағым бойынша шешім қабылданған күннен бастап бес жұмыс күнінен кешіктірмей жібереді. Хабарламаға шағымды қарау нәтижелері туралы хабарламаның нысанын уәкілетті орган бекітеді.</w:t>
      </w:r>
    </w:p>
    <w:bookmarkEnd w:id="6536"/>
    <w:bookmarkStart w:name="z7115" w:id="6537"/>
    <w:p>
      <w:pPr>
        <w:spacing w:after="0"/>
        <w:ind w:left="0"/>
        <w:jc w:val="both"/>
      </w:pPr>
      <w:r>
        <w:rPr>
          <w:rFonts w:ascii="Times New Roman"/>
          <w:b w:val="false"/>
          <w:i w:val="false"/>
          <w:color w:val="000000"/>
          <w:sz w:val="28"/>
        </w:rPr>
        <w:t xml:space="preserve">
      Уәкілетті органның осы Кодексте белгіленген негізде және тәртіппен шығарылған шешімі кеден органдарының орындауы үшін міндетті. </w:t>
      </w:r>
    </w:p>
    <w:bookmarkEnd w:id="6537"/>
    <w:p>
      <w:pPr>
        <w:spacing w:after="0"/>
        <w:ind w:left="0"/>
        <w:jc w:val="both"/>
      </w:pPr>
      <w:r>
        <w:rPr>
          <w:rFonts w:ascii="Times New Roman"/>
          <w:b/>
          <w:i w:val="false"/>
          <w:color w:val="000000"/>
          <w:sz w:val="28"/>
        </w:rPr>
        <w:t>481-бап. Шағымды қарау мерзімін тоқтата тұру және (немесе) ұзарту</w:t>
      </w:r>
    </w:p>
    <w:bookmarkStart w:name="z7116" w:id="6538"/>
    <w:p>
      <w:pPr>
        <w:spacing w:after="0"/>
        <w:ind w:left="0"/>
        <w:jc w:val="both"/>
      </w:pPr>
      <w:r>
        <w:rPr>
          <w:rFonts w:ascii="Times New Roman"/>
          <w:b w:val="false"/>
          <w:i w:val="false"/>
          <w:color w:val="000000"/>
          <w:sz w:val="28"/>
        </w:rPr>
        <w:t>
      1. Шағымды қарау мерзімі мынадай:</w:t>
      </w:r>
    </w:p>
    <w:bookmarkEnd w:id="6538"/>
    <w:bookmarkStart w:name="z7117" w:id="6539"/>
    <w:p>
      <w:pPr>
        <w:spacing w:after="0"/>
        <w:ind w:left="0"/>
        <w:jc w:val="both"/>
      </w:pPr>
      <w:r>
        <w:rPr>
          <w:rFonts w:ascii="Times New Roman"/>
          <w:b w:val="false"/>
          <w:i w:val="false"/>
          <w:color w:val="000000"/>
          <w:sz w:val="28"/>
        </w:rPr>
        <w:t xml:space="preserve">
      1) шағымды қарау барысында тағайындалған жоспардан тыс көшпелі кедендік тексеру жүргізілген жағдайда – осы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тәртіппен осындай тексеру тағайындалған күннен бастап уәкілетті орган тексеру актісін алғаннан кейін он бес жұмыс күні өткен күнге дейінгі уақыт кезеңіне;</w:t>
      </w:r>
    </w:p>
    <w:bookmarkEnd w:id="6539"/>
    <w:bookmarkStart w:name="z7118" w:id="6540"/>
    <w:p>
      <w:pPr>
        <w:spacing w:after="0"/>
        <w:ind w:left="0"/>
        <w:jc w:val="both"/>
      </w:pPr>
      <w:r>
        <w:rPr>
          <w:rFonts w:ascii="Times New Roman"/>
          <w:b w:val="false"/>
          <w:i w:val="false"/>
          <w:color w:val="000000"/>
          <w:sz w:val="28"/>
        </w:rPr>
        <w:t xml:space="preserve">
      2) Қазақстан Республикасының мемлекеттік органдарына, сондай-ақ шет мемлекеттердің тиісті органдарына және өзге де ұйымдарға мұндай органдар мен ұйымдардың құзыретіндегі мәселелер бойынша сұрау салулар жіберілген жағдайда – осындай сұрау салу жіберілген күннен бастап жауап алынған күнге дейінгі уақыт кезеңіне тоқтатыла тұрады. </w:t>
      </w:r>
    </w:p>
    <w:bookmarkEnd w:id="6540"/>
    <w:bookmarkStart w:name="z7119" w:id="6541"/>
    <w:p>
      <w:pPr>
        <w:spacing w:after="0"/>
        <w:ind w:left="0"/>
        <w:jc w:val="both"/>
      </w:pPr>
      <w:r>
        <w:rPr>
          <w:rFonts w:ascii="Times New Roman"/>
          <w:b w:val="false"/>
          <w:i w:val="false"/>
          <w:color w:val="000000"/>
          <w:sz w:val="28"/>
        </w:rPr>
        <w:t>
      2. Шағымды қарау мерзiмiн тоқтата тұру туралы уәкілетті орган шағым берген тұлғаға көрсетілген мерзімнің тоқтатыла тұру себептерiн көрсете отырып, сұрау салу жіберілген күннен бастап үш жұмыс күні ішінде жазбаша нысанда хабарлайды.</w:t>
      </w:r>
    </w:p>
    <w:bookmarkEnd w:id="6541"/>
    <w:bookmarkStart w:name="z7120" w:id="6542"/>
    <w:p>
      <w:pPr>
        <w:spacing w:after="0"/>
        <w:ind w:left="0"/>
        <w:jc w:val="both"/>
      </w:pPr>
      <w:r>
        <w:rPr>
          <w:rFonts w:ascii="Times New Roman"/>
          <w:b w:val="false"/>
          <w:i w:val="false"/>
          <w:color w:val="000000"/>
          <w:sz w:val="28"/>
        </w:rPr>
        <w:t>
      3. Осы баптың 1-тармағында белгіленген шағымды қарау мерзiмi мынадай:</w:t>
      </w:r>
    </w:p>
    <w:bookmarkEnd w:id="6542"/>
    <w:bookmarkStart w:name="z7121" w:id="6543"/>
    <w:p>
      <w:pPr>
        <w:spacing w:after="0"/>
        <w:ind w:left="0"/>
        <w:jc w:val="both"/>
      </w:pPr>
      <w:r>
        <w:rPr>
          <w:rFonts w:ascii="Times New Roman"/>
          <w:b w:val="false"/>
          <w:i w:val="false"/>
          <w:color w:val="000000"/>
          <w:sz w:val="28"/>
        </w:rPr>
        <w:t xml:space="preserve">
      1)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 шағымға толықтырулар ұсынған жағдайда – он бес жұмыс күніне ұзартылады.</w:t>
      </w:r>
    </w:p>
    <w:bookmarkEnd w:id="6543"/>
    <w:bookmarkStart w:name="z7122" w:id="6544"/>
    <w:p>
      <w:pPr>
        <w:spacing w:after="0"/>
        <w:ind w:left="0"/>
        <w:jc w:val="both"/>
      </w:pPr>
      <w:r>
        <w:rPr>
          <w:rFonts w:ascii="Times New Roman"/>
          <w:b w:val="false"/>
          <w:i w:val="false"/>
          <w:color w:val="000000"/>
          <w:sz w:val="28"/>
        </w:rPr>
        <w:t xml:space="preserve">
      Бұл ретте осы баптың 1-тармағында белгіленген мерзім шағымға толықтыруларды кейіннен берудің әрбір жағдайында осы тармақшада көрсетілген мерзімге ұзартылады; </w:t>
      </w:r>
    </w:p>
    <w:bookmarkEnd w:id="6544"/>
    <w:bookmarkStart w:name="z7123" w:id="6545"/>
    <w:p>
      <w:pPr>
        <w:spacing w:after="0"/>
        <w:ind w:left="0"/>
        <w:jc w:val="both"/>
      </w:pPr>
      <w:r>
        <w:rPr>
          <w:rFonts w:ascii="Times New Roman"/>
          <w:b w:val="false"/>
          <w:i w:val="false"/>
          <w:color w:val="000000"/>
          <w:sz w:val="28"/>
        </w:rPr>
        <w:t>
      2) шағым жасалып отырған мәселені қосымша зерделеу қажет болған жағдайда уәкілетті орган тоқсан жұмыс күніне дейін ұзартады.</w:t>
      </w:r>
    </w:p>
    <w:bookmarkEnd w:id="6545"/>
    <w:bookmarkStart w:name="z7124" w:id="6546"/>
    <w:p>
      <w:pPr>
        <w:spacing w:after="0"/>
        <w:ind w:left="0"/>
        <w:jc w:val="both"/>
      </w:pPr>
      <w:r>
        <w:rPr>
          <w:rFonts w:ascii="Times New Roman"/>
          <w:b w:val="false"/>
          <w:i w:val="false"/>
          <w:color w:val="000000"/>
          <w:sz w:val="28"/>
        </w:rPr>
        <w:t xml:space="preserve">
      Уәкілетті орган шағымды қарау мерзімін ұзартқан жағдайда, шағым берген тұлғаға шағымды қарау мерзімі ұзартылған күннен бастап үш жұмыс күні ішінде хабарлама жіберіледі. </w:t>
      </w:r>
    </w:p>
    <w:bookmarkEnd w:id="6546"/>
    <w:p>
      <w:pPr>
        <w:spacing w:after="0"/>
        <w:ind w:left="0"/>
        <w:jc w:val="both"/>
      </w:pPr>
      <w:r>
        <w:rPr>
          <w:rFonts w:ascii="Times New Roman"/>
          <w:b/>
          <w:i w:val="false"/>
          <w:color w:val="000000"/>
          <w:sz w:val="28"/>
        </w:rPr>
        <w:t>482-бап. Уәкілетті орган шешімінің нысаны мен мазмұны</w:t>
      </w:r>
    </w:p>
    <w:bookmarkStart w:name="z7125" w:id="6547"/>
    <w:p>
      <w:pPr>
        <w:spacing w:after="0"/>
        <w:ind w:left="0"/>
        <w:jc w:val="both"/>
      </w:pPr>
      <w:r>
        <w:rPr>
          <w:rFonts w:ascii="Times New Roman"/>
          <w:b w:val="false"/>
          <w:i w:val="false"/>
          <w:color w:val="000000"/>
          <w:sz w:val="28"/>
        </w:rPr>
        <w:t>
      Уәкілетті органның шағымды қарау нәтижелерi бойынша шешiмiнде мыналар көрсетiлуге тиiс:</w:t>
      </w:r>
    </w:p>
    <w:bookmarkEnd w:id="6547"/>
    <w:bookmarkStart w:name="z7126" w:id="6548"/>
    <w:p>
      <w:pPr>
        <w:spacing w:after="0"/>
        <w:ind w:left="0"/>
        <w:jc w:val="both"/>
      </w:pPr>
      <w:r>
        <w:rPr>
          <w:rFonts w:ascii="Times New Roman"/>
          <w:b w:val="false"/>
          <w:i w:val="false"/>
          <w:color w:val="000000"/>
          <w:sz w:val="28"/>
        </w:rPr>
        <w:t>
      1) шешім қабылданған күн;</w:t>
      </w:r>
    </w:p>
    <w:bookmarkEnd w:id="6548"/>
    <w:bookmarkStart w:name="z7127" w:id="6549"/>
    <w:p>
      <w:pPr>
        <w:spacing w:after="0"/>
        <w:ind w:left="0"/>
        <w:jc w:val="both"/>
      </w:pPr>
      <w:r>
        <w:rPr>
          <w:rFonts w:ascii="Times New Roman"/>
          <w:b w:val="false"/>
          <w:i w:val="false"/>
          <w:color w:val="000000"/>
          <w:sz w:val="28"/>
        </w:rPr>
        <w:t>
      2) шағым жіберілген уәкілетті органның атауы;</w:t>
      </w:r>
    </w:p>
    <w:bookmarkEnd w:id="6549"/>
    <w:bookmarkStart w:name="z7128" w:id="6550"/>
    <w:p>
      <w:pPr>
        <w:spacing w:after="0"/>
        <w:ind w:left="0"/>
        <w:jc w:val="both"/>
      </w:pPr>
      <w:r>
        <w:rPr>
          <w:rFonts w:ascii="Times New Roman"/>
          <w:b w:val="false"/>
          <w:i w:val="false"/>
          <w:color w:val="000000"/>
          <w:sz w:val="28"/>
        </w:rPr>
        <w:t>
      3) шағым берген тұлғаның тегі, аты, әкесінің аты (егер бұл жеке басты куәландыратын құжатта көрсетілсе) не толық атауы;</w:t>
      </w:r>
    </w:p>
    <w:bookmarkEnd w:id="6550"/>
    <w:bookmarkStart w:name="z7129" w:id="6551"/>
    <w:p>
      <w:pPr>
        <w:spacing w:after="0"/>
        <w:ind w:left="0"/>
        <w:jc w:val="both"/>
      </w:pPr>
      <w:r>
        <w:rPr>
          <w:rFonts w:ascii="Times New Roman"/>
          <w:b w:val="false"/>
          <w:i w:val="false"/>
          <w:color w:val="000000"/>
          <w:sz w:val="28"/>
        </w:rPr>
        <w:t>
      4) сәйкестендіру нөмірі;</w:t>
      </w:r>
    </w:p>
    <w:bookmarkEnd w:id="6551"/>
    <w:bookmarkStart w:name="z7130" w:id="6552"/>
    <w:p>
      <w:pPr>
        <w:spacing w:after="0"/>
        <w:ind w:left="0"/>
        <w:jc w:val="both"/>
      </w:pPr>
      <w:r>
        <w:rPr>
          <w:rFonts w:ascii="Times New Roman"/>
          <w:b w:val="false"/>
          <w:i w:val="false"/>
          <w:color w:val="000000"/>
          <w:sz w:val="28"/>
        </w:rPr>
        <w:t>
      5) шағым жасалып отырған хабарламаның қысқаша мазмұны;</w:t>
      </w:r>
    </w:p>
    <w:bookmarkEnd w:id="6552"/>
    <w:bookmarkStart w:name="z7131" w:id="6553"/>
    <w:p>
      <w:pPr>
        <w:spacing w:after="0"/>
        <w:ind w:left="0"/>
        <w:jc w:val="both"/>
      </w:pPr>
      <w:r>
        <w:rPr>
          <w:rFonts w:ascii="Times New Roman"/>
          <w:b w:val="false"/>
          <w:i w:val="false"/>
          <w:color w:val="000000"/>
          <w:sz w:val="28"/>
        </w:rPr>
        <w:t>
      6) шағымның мәні;</w:t>
      </w:r>
    </w:p>
    <w:bookmarkEnd w:id="6553"/>
    <w:bookmarkStart w:name="z7132" w:id="6554"/>
    <w:p>
      <w:pPr>
        <w:spacing w:after="0"/>
        <w:ind w:left="0"/>
        <w:jc w:val="both"/>
      </w:pPr>
      <w:r>
        <w:rPr>
          <w:rFonts w:ascii="Times New Roman"/>
          <w:b w:val="false"/>
          <w:i w:val="false"/>
          <w:color w:val="000000"/>
          <w:sz w:val="28"/>
        </w:rPr>
        <w:t>
      7) уәкілетті орган шағым бойынша шешiм шығару кезiнде басшылыққа алған Еуразиялық экономикалық одақтың кеден заңнамасының және (немесе) Қазақстан Республикасы заңнамасының нормаларына сiлтеме жасалған негiздеме.</w:t>
      </w:r>
    </w:p>
    <w:bookmarkEnd w:id="6554"/>
    <w:p>
      <w:pPr>
        <w:spacing w:after="0"/>
        <w:ind w:left="0"/>
        <w:jc w:val="both"/>
      </w:pPr>
      <w:r>
        <w:rPr>
          <w:rFonts w:ascii="Times New Roman"/>
          <w:b/>
          <w:i w:val="false"/>
          <w:color w:val="000000"/>
          <w:sz w:val="28"/>
        </w:rPr>
        <w:t>483-бап. Уәкілетті органға немесе сотқа шағым (арыз) берудің салдары</w:t>
      </w:r>
    </w:p>
    <w:bookmarkStart w:name="z7133" w:id="6555"/>
    <w:p>
      <w:pPr>
        <w:spacing w:after="0"/>
        <w:ind w:left="0"/>
        <w:jc w:val="both"/>
      </w:pPr>
      <w:r>
        <w:rPr>
          <w:rFonts w:ascii="Times New Roman"/>
          <w:b w:val="false"/>
          <w:i w:val="false"/>
          <w:color w:val="000000"/>
          <w:sz w:val="28"/>
        </w:rPr>
        <w:t>
      1. Уәкілетті органға немесе сотқа шағым (арыз) беру шағым жасалып отырған бөлікте хабарламаны орындау мерзімін тоқтата тұрады.</w:t>
      </w:r>
    </w:p>
    <w:bookmarkEnd w:id="6555"/>
    <w:bookmarkStart w:name="z7134" w:id="6556"/>
    <w:p>
      <w:pPr>
        <w:spacing w:after="0"/>
        <w:ind w:left="0"/>
        <w:jc w:val="both"/>
      </w:pPr>
      <w:r>
        <w:rPr>
          <w:rFonts w:ascii="Times New Roman"/>
          <w:b w:val="false"/>
          <w:i w:val="false"/>
          <w:color w:val="000000"/>
          <w:sz w:val="28"/>
        </w:rPr>
        <w:t>
      2. Уәкілетті органға шағым берілген кезде шағым жасалып отырған бөлiкте хабарламаны орындау шағым бойынша шешiм шығарылғанға дейiн тоқтатыла тұрады.</w:t>
      </w:r>
    </w:p>
    <w:bookmarkEnd w:id="6556"/>
    <w:bookmarkStart w:name="z7135" w:id="6557"/>
    <w:p>
      <w:pPr>
        <w:spacing w:after="0"/>
        <w:ind w:left="0"/>
        <w:jc w:val="both"/>
      </w:pPr>
      <w:r>
        <w:rPr>
          <w:rFonts w:ascii="Times New Roman"/>
          <w:b w:val="false"/>
          <w:i w:val="false"/>
          <w:color w:val="000000"/>
          <w:sz w:val="28"/>
        </w:rPr>
        <w:t>
      Сотқа арыз берілген жағдайда, шағым жасалып отырған бөлікте хабарламаны орындау сот арызды іс жүргізуге қабылдаған күннен бастап сот актісі заңды күшіне енгенге дейін тоқтатыла тұрады.</w:t>
      </w:r>
    </w:p>
    <w:bookmarkEnd w:id="6557"/>
    <w:bookmarkStart w:name="z7136" w:id="6558"/>
    <w:p>
      <w:pPr>
        <w:spacing w:after="0"/>
        <w:ind w:left="0"/>
        <w:jc w:val="left"/>
      </w:pPr>
      <w:r>
        <w:rPr>
          <w:rFonts w:ascii="Times New Roman"/>
          <w:b/>
          <w:i w:val="false"/>
          <w:color w:val="000000"/>
        </w:rPr>
        <w:t xml:space="preserve"> 7-БӨЛІМ. КЕДЕН ІСІ САЛАСЫНДАҒЫ ТҰЛҒАЛАР ҚЫЗМЕТІНІҢ ЕРЕКШЕЛІКТЕРІ. УӘКІЛЕТТІ ЭКОНОМИКАЛЫҚ ОПЕРАТОР</w:t>
      </w:r>
    </w:p>
    <w:bookmarkEnd w:id="6558"/>
    <w:bookmarkStart w:name="z7137" w:id="6559"/>
    <w:p>
      <w:pPr>
        <w:spacing w:after="0"/>
        <w:ind w:left="0"/>
        <w:jc w:val="left"/>
      </w:pPr>
      <w:r>
        <w:rPr>
          <w:rFonts w:ascii="Times New Roman"/>
          <w:b/>
          <w:i w:val="false"/>
          <w:color w:val="000000"/>
        </w:rPr>
        <w:t xml:space="preserve"> 56-тарау. КЕДЕН ІСІ САЛАСЫНДАҒЫ ТҰЛҒАЛАР ҚЫЗМЕТІНІҢ ЕРЕКШЕЛІКТЕРІ ТУРАЛЫ ЖАЛПЫ ЕРЕЖЕЛЕР</w:t>
      </w:r>
    </w:p>
    <w:bookmarkEnd w:id="6559"/>
    <w:p>
      <w:pPr>
        <w:spacing w:after="0"/>
        <w:ind w:left="0"/>
        <w:jc w:val="both"/>
      </w:pPr>
      <w:r>
        <w:rPr>
          <w:rFonts w:ascii="Times New Roman"/>
          <w:b/>
          <w:i w:val="false"/>
          <w:color w:val="000000"/>
          <w:sz w:val="28"/>
        </w:rPr>
        <w:t>484-бап. Кеден ісі саласындағы тұлғалар қызметінің ерекшеліктері</w:t>
      </w:r>
    </w:p>
    <w:bookmarkStart w:name="z7138" w:id="6560"/>
    <w:p>
      <w:pPr>
        <w:spacing w:after="0"/>
        <w:ind w:left="0"/>
        <w:jc w:val="both"/>
      </w:pPr>
      <w:r>
        <w:rPr>
          <w:rFonts w:ascii="Times New Roman"/>
          <w:b w:val="false"/>
          <w:i w:val="false"/>
          <w:color w:val="000000"/>
          <w:sz w:val="28"/>
        </w:rPr>
        <w:t>
      1. Кеден органдары бақылайтын және Еуразиялық экономикалық одақтың және Қазақстан Республикасының кеден заңнамасымен реттелетін, тұлғалардың кеден өкілдері, кедендік тасымалдаушылар, уақытша сақтау қоймаларының иелері, кеден қоймаларының иелері, еркін қоймалардың иелері және бажсыз сауда дүкендерінің иелері ретінде қызметтер көрсетуге байланысты қызметі кеден ісі саласындағы тұлғалар қызметінің (бұдан әрі осы тарауда - кеден ісі саласындағы қызмет) ерекшеліктері болып табылады.</w:t>
      </w:r>
    </w:p>
    <w:bookmarkEnd w:id="6560"/>
    <w:bookmarkStart w:name="z7139" w:id="6561"/>
    <w:p>
      <w:pPr>
        <w:spacing w:after="0"/>
        <w:ind w:left="0"/>
        <w:jc w:val="both"/>
      </w:pPr>
      <w:r>
        <w:rPr>
          <w:rFonts w:ascii="Times New Roman"/>
          <w:b w:val="false"/>
          <w:i w:val="false"/>
          <w:color w:val="000000"/>
          <w:sz w:val="28"/>
        </w:rPr>
        <w:t xml:space="preserve">
      2. Кеден ісі саласындағы қызметті Қазақстан Республикасының заңнамасына сәйкес құрылған және кеден органы тиісінше кеден өкілдерінің тізіліміне, кедендік тасымалдаушылардың тізіліміне, уақытша сақтау қоймалары иелерінің тізіліміне, кеден қоймалары иелерінің тізіліміне, еркін қоймалар иелерінің тізіліміне, бажсыз сауда дүкендері иелерінің тізіліміне (бұдан әрі осы тарауда – кеден ісі саласындағы қызметті жүзеге асыратын тұлғалардың тізілімдері) енгізген заңды тұлғалар жүзеге асыруға құқылы. </w:t>
      </w:r>
    </w:p>
    <w:bookmarkEnd w:id="6561"/>
    <w:bookmarkStart w:name="z7140" w:id="6562"/>
    <w:p>
      <w:pPr>
        <w:spacing w:after="0"/>
        <w:ind w:left="0"/>
        <w:jc w:val="both"/>
      </w:pPr>
      <w:r>
        <w:rPr>
          <w:rFonts w:ascii="Times New Roman"/>
          <w:b w:val="false"/>
          <w:i w:val="false"/>
          <w:color w:val="000000"/>
          <w:sz w:val="28"/>
        </w:rPr>
        <w:t>
      3. Кеден органының кеден ісі саласындағы қызметті жүзеге асыруға үміткер заңды тұлғаларды кеден ісі саласындағы қызметті жүзеге асыратын тұлғалардың тізілімдеріне енгізу шарттары мен тәртібі, оларға енгізілген заңды тұлғаларды бұл тізілімдерден алып тастау негіздері, осындай тізілімдерге өзгерістер енгізу тәртібі, оларға енгізілген заңды тұлғаларды бұл тізілімдерден алып тастау тәртібі, сондай-ақ мұндай тұлғалардың қызметін тоқтата тұру және қайта бастау негіздері мен тәртібі кеден ісі саласындағы әрбір қызмет түріне қатысты осы Кодексте айқындалады.</w:t>
      </w:r>
    </w:p>
    <w:bookmarkEnd w:id="6562"/>
    <w:bookmarkStart w:name="z7141" w:id="6563"/>
    <w:p>
      <w:pPr>
        <w:spacing w:after="0"/>
        <w:ind w:left="0"/>
        <w:jc w:val="both"/>
      </w:pPr>
      <w:r>
        <w:rPr>
          <w:rFonts w:ascii="Times New Roman"/>
          <w:b w:val="false"/>
          <w:i w:val="false"/>
          <w:color w:val="000000"/>
          <w:sz w:val="28"/>
        </w:rPr>
        <w:t xml:space="preserve">
      4. Кеден ісі саласындағы қызметті жүзеге асыратын тұлғалардың тізілімдеріне енгізуге үміткер заңды тұлғаларға қатысты оларға енгізу шарттарының сақталуын тексеру кезінде, сондай-ақ кеден ісі саласындағы қызметті жүзеге асыратын тұлғалардың тізілімдеріне енгізілген заңды тұлғалардың қызметін бақылау кезінде осы Кодексте көзделген кедендік бақылау нысандары және кедендік бақылау жүргізуді қамтамасыз ететін шаралар қолданылуы мүмкін. </w:t>
      </w:r>
    </w:p>
    <w:bookmarkEnd w:id="6563"/>
    <w:p>
      <w:pPr>
        <w:spacing w:after="0"/>
        <w:ind w:left="0"/>
        <w:jc w:val="both"/>
      </w:pPr>
      <w:r>
        <w:rPr>
          <w:rFonts w:ascii="Times New Roman"/>
          <w:b/>
          <w:i w:val="false"/>
          <w:color w:val="000000"/>
          <w:sz w:val="28"/>
        </w:rPr>
        <w:t>485-бап. Кеден ісі саласындағы қызметті жүзеге асыратын тұлғалардың тізілімдері</w:t>
      </w:r>
    </w:p>
    <w:bookmarkStart w:name="z7142" w:id="6564"/>
    <w:p>
      <w:pPr>
        <w:spacing w:after="0"/>
        <w:ind w:left="0"/>
        <w:jc w:val="both"/>
      </w:pPr>
      <w:r>
        <w:rPr>
          <w:rFonts w:ascii="Times New Roman"/>
          <w:b w:val="false"/>
          <w:i w:val="false"/>
          <w:color w:val="000000"/>
          <w:sz w:val="28"/>
        </w:rPr>
        <w:t>
      1. Кеден органдары осы Кодексте белгіленген тәртіппен кеден ісі саласындағы қызметті жүзеге асыратын тұлғалардың тізілімдерін жүргізеді.</w:t>
      </w:r>
    </w:p>
    <w:bookmarkEnd w:id="6564"/>
    <w:bookmarkStart w:name="z7143" w:id="6565"/>
    <w:p>
      <w:pPr>
        <w:spacing w:after="0"/>
        <w:ind w:left="0"/>
        <w:jc w:val="both"/>
      </w:pPr>
      <w:r>
        <w:rPr>
          <w:rFonts w:ascii="Times New Roman"/>
          <w:b w:val="false"/>
          <w:i w:val="false"/>
          <w:color w:val="000000"/>
          <w:sz w:val="28"/>
        </w:rPr>
        <w:t>
      Кеден органының заңды тұлғаларды кеден ісі саласындағы қызметті жүзеге асыратын тұлғалардың тізілімдеріне енгізуі туралы, оларға енгізілген заңды тұлғаларды бұл тізілімдерден алып тастау туралы, тізілімге енгізілген кезде заңды тұлға мәлімдеген мәліметтердің өзгергені туралы ақпарат, сондай-ақ кеден ісі саласындағы қызметті жүзеге асыратын тұлғалардың қызметін тоқтата тұру, қайта бастау туралы ақпарат тиісті шешім күшіне енген күні уәкілетті органның интернет-ресурсында орналастырылады.</w:t>
      </w:r>
    </w:p>
    <w:bookmarkEnd w:id="6565"/>
    <w:bookmarkStart w:name="z7144" w:id="6566"/>
    <w:p>
      <w:pPr>
        <w:spacing w:after="0"/>
        <w:ind w:left="0"/>
        <w:jc w:val="both"/>
      </w:pPr>
      <w:r>
        <w:rPr>
          <w:rFonts w:ascii="Times New Roman"/>
          <w:b w:val="false"/>
          <w:i w:val="false"/>
          <w:color w:val="000000"/>
          <w:sz w:val="28"/>
        </w:rPr>
        <w:t xml:space="preserve">
      2. Комиссия Еуразиялық экономикалық одаққа мүше мемлекеттердің кеден органдары жүргізетін кеден ісі саласындағы қызметті жүзеге асыратын тұлғалардың тізілімдері негізінде кеден ісі саласындағы қызметті жүзеге асыратын тұлғалардың жалпы тізілімдерін қалыптастырады және оларды айына бір реттен сиретпей Еуразиялық экономикалық одақтың ресми сайтында орналастыруды қамтамасыз етеді. </w:t>
      </w:r>
    </w:p>
    <w:bookmarkEnd w:id="6566"/>
    <w:bookmarkStart w:name="z7145" w:id="6567"/>
    <w:p>
      <w:pPr>
        <w:spacing w:after="0"/>
        <w:ind w:left="0"/>
        <w:jc w:val="both"/>
      </w:pPr>
      <w:r>
        <w:rPr>
          <w:rFonts w:ascii="Times New Roman"/>
          <w:b w:val="false"/>
          <w:i w:val="false"/>
          <w:color w:val="000000"/>
          <w:sz w:val="28"/>
        </w:rPr>
        <w:t xml:space="preserve">
      Кеден ісі саласындағы қызметті жүзеге асыратын тұлғалардың жалпы тізілімдерінің нысандарын, оларды қалыптастыру және жүргізу тәртібін, сондай-ақ Еуразиялық экономикалық одаққа мүше мемлекеттердің кеден органдары жүргізетін кеден ісі саласындағы қызметті жүзеге асыратын тұлғалардың тізілімдерінде қамтылатын деректерді ұсынудың техникалық шарттарын Комиссия айқындайды. </w:t>
      </w:r>
    </w:p>
    <w:bookmarkEnd w:id="6567"/>
    <w:bookmarkStart w:name="z8130" w:id="6568"/>
    <w:p>
      <w:pPr>
        <w:spacing w:after="0"/>
        <w:ind w:left="0"/>
        <w:jc w:val="both"/>
      </w:pPr>
      <w:r>
        <w:rPr>
          <w:rFonts w:ascii="Times New Roman"/>
          <w:b w:val="false"/>
          <w:i w:val="false"/>
          <w:color w:val="000000"/>
          <w:sz w:val="28"/>
        </w:rPr>
        <w:t>
      3. Уәкілетті экономикалық операторлардың тізіліміне енгізу туралы өтінішті қоспағанда, заңды тұлғаларды кеден ісі саласындағы қызметті жүзеге асыратын тұлғалардың тізіліміне енгізу туралы өтініштердің нысандарын уәкілетті орган бекітеді.</w:t>
      </w:r>
    </w:p>
    <w:bookmarkEnd w:id="6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486-бап. Кеден ісі саласындағы қызметті жүзеге асыратын заңды тұлға міндеттерінің орындалуын қамтамасыз ету </w:t>
      </w:r>
    </w:p>
    <w:bookmarkStart w:name="z7146" w:id="6569"/>
    <w:p>
      <w:pPr>
        <w:spacing w:after="0"/>
        <w:ind w:left="0"/>
        <w:jc w:val="both"/>
      </w:pPr>
      <w:r>
        <w:rPr>
          <w:rFonts w:ascii="Times New Roman"/>
          <w:b w:val="false"/>
          <w:i w:val="false"/>
          <w:color w:val="000000"/>
          <w:sz w:val="28"/>
        </w:rPr>
        <w:t xml:space="preserve">
      1. Кеден ісі саласындағы қызметті жүзеге асыратын заңды тұлға міндеттерінің орындалуын қамтамасыз ету мұндай қамтамасыз ету кеден ісі саласындағы қызметті жүзеге асыратын тұлғалардың тізілімдеріне енгізудің шарты болып табылатын жағдайларда беріледі. </w:t>
      </w:r>
    </w:p>
    <w:bookmarkEnd w:id="6569"/>
    <w:bookmarkStart w:name="z7147" w:id="6570"/>
    <w:p>
      <w:pPr>
        <w:spacing w:after="0"/>
        <w:ind w:left="0"/>
        <w:jc w:val="both"/>
      </w:pPr>
      <w:r>
        <w:rPr>
          <w:rFonts w:ascii="Times New Roman"/>
          <w:b w:val="false"/>
          <w:i w:val="false"/>
          <w:color w:val="000000"/>
          <w:sz w:val="28"/>
        </w:rPr>
        <w:t xml:space="preserve">
      2. Кеден ісі саласындағы қызметті жүзеге асыратын заңды тұлға міндеттерінің орындалуын қамтамасыз ету осы Кодекске сәйкес мұндай тұлғаның кедендік баждарды, салықтарды, арнайы, демпингке қарсы, өтемақы баждарын төлеу міндеті туындаған не оның кедендік баждарды, салықтарды, арнайы, демпингке қарсы, өтемақы баждарын, төлеушімен кедендік баждарды, салықтарды, арнайы, демпингке қарсы, өтемақы баждарын төлеу бойынша ортақ міндеті болған жағдайларда, кеден ісі саласындағы қызметті жүзеге асыратын заңды тұлғаның мұндай кедендік баждарды, салықтарды, арнайы, демпингке қарсы, өтемақы баждарын, өсімпұлдарды, пайыздарды төлеу міндетінің орындалуын қамтамасыз етеді. </w:t>
      </w:r>
    </w:p>
    <w:bookmarkEnd w:id="6570"/>
    <w:bookmarkStart w:name="z7148" w:id="6571"/>
    <w:p>
      <w:pPr>
        <w:spacing w:after="0"/>
        <w:ind w:left="0"/>
        <w:jc w:val="both"/>
      </w:pPr>
      <w:r>
        <w:rPr>
          <w:rFonts w:ascii="Times New Roman"/>
          <w:b w:val="false"/>
          <w:i w:val="false"/>
          <w:color w:val="000000"/>
          <w:sz w:val="28"/>
        </w:rPr>
        <w:t>
      3. Кеден ісі саласындағы қызметті жүзеге асыратын заңды тұлға міндеттерінің орындалуын қамтамасыз етуді кеден ісі саласындағы қызметті жүзеге асыруға үміткер заңды тұлға кеден ісі саласындағы қызметті жүзеге асыратын тұлғалардың тиісті тізілімін жүргізуге уәкілеттік берілген, кеден ісі саласындағы қызметті жүзеге асыратын тұлғалардың тізіліміне енгізу туралы өтініш берілген кеден органына не осы Кодекске сәйкес айқындалатын өзге де кеден органына береді.</w:t>
      </w:r>
    </w:p>
    <w:bookmarkEnd w:id="6571"/>
    <w:bookmarkStart w:name="z7149" w:id="6572"/>
    <w:p>
      <w:pPr>
        <w:spacing w:after="0"/>
        <w:ind w:left="0"/>
        <w:jc w:val="both"/>
      </w:pPr>
      <w:r>
        <w:rPr>
          <w:rFonts w:ascii="Times New Roman"/>
          <w:b w:val="false"/>
          <w:i w:val="false"/>
          <w:color w:val="000000"/>
          <w:sz w:val="28"/>
        </w:rPr>
        <w:t xml:space="preserve">
      4. Кеден ісі саласындағы қызметті жүзеге асыратын заңды тұлға міндетінің орындалуы кедендік баждарды, салықтарды төлеу бойынша міндеттің орындалуын қамтамасыз етудің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көрсетілген тәсілдерімен қамтамасыз етіледі. </w:t>
      </w:r>
    </w:p>
    <w:bookmarkEnd w:id="6572"/>
    <w:bookmarkStart w:name="z7150" w:id="6573"/>
    <w:p>
      <w:pPr>
        <w:spacing w:after="0"/>
        <w:ind w:left="0"/>
        <w:jc w:val="both"/>
      </w:pPr>
      <w:r>
        <w:rPr>
          <w:rFonts w:ascii="Times New Roman"/>
          <w:b w:val="false"/>
          <w:i w:val="false"/>
          <w:color w:val="000000"/>
          <w:sz w:val="28"/>
        </w:rPr>
        <w:t xml:space="preserve">
      5. Кеден ісі саласындағы қызметті жүзеге асыратын заңды тұлға міндеттерінің орындалуын қамтамасыз ету үшін мұндай тұлға осы Кодекстің 97-бабының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тәсілдердің кез келгенін таңдауға құқылы.</w:t>
      </w:r>
    </w:p>
    <w:bookmarkEnd w:id="6573"/>
    <w:bookmarkStart w:name="z7151" w:id="6574"/>
    <w:p>
      <w:pPr>
        <w:spacing w:after="0"/>
        <w:ind w:left="0"/>
        <w:jc w:val="both"/>
      </w:pPr>
      <w:r>
        <w:rPr>
          <w:rFonts w:ascii="Times New Roman"/>
          <w:b w:val="false"/>
          <w:i w:val="false"/>
          <w:color w:val="000000"/>
          <w:sz w:val="28"/>
        </w:rPr>
        <w:t xml:space="preserve">
      6. Кеден ісі саласындағы қызметті жүзеге асыратын заңды тұлға міндеттерінің орындалуы осы баптың 5-тармағы ескеріле отырып, осындай қамтамасыз етуді беретін заңды тұлғаның таңдауы бойынша бірнеше тәсілмен қамтамасыз етілуі мүмкін. </w:t>
      </w:r>
    </w:p>
    <w:bookmarkEnd w:id="6574"/>
    <w:bookmarkStart w:name="z7152" w:id="6575"/>
    <w:p>
      <w:pPr>
        <w:spacing w:after="0"/>
        <w:ind w:left="0"/>
        <w:jc w:val="both"/>
      </w:pPr>
      <w:r>
        <w:rPr>
          <w:rFonts w:ascii="Times New Roman"/>
          <w:b w:val="false"/>
          <w:i w:val="false"/>
          <w:color w:val="000000"/>
          <w:sz w:val="28"/>
        </w:rPr>
        <w:t xml:space="preserve">
      7. Егер кеден ісі саласындағы қызметті жүзеге асыратын заңды тұлға міндеттерінің орындалуын қамтамасыз етудің ауыстырылатынына осы Кодекстің </w:t>
      </w:r>
      <w:r>
        <w:rPr>
          <w:rFonts w:ascii="Times New Roman"/>
          <w:b w:val="false"/>
          <w:i w:val="false"/>
          <w:color w:val="000000"/>
          <w:sz w:val="28"/>
        </w:rPr>
        <w:t>12-тарауына</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353-баптарына</w:t>
      </w:r>
      <w:r>
        <w:rPr>
          <w:rFonts w:ascii="Times New Roman"/>
          <w:b w:val="false"/>
          <w:i w:val="false"/>
          <w:color w:val="000000"/>
          <w:sz w:val="28"/>
        </w:rPr>
        <w:t xml:space="preserve"> сәйкес өндіріп алу қолданылмаса және (немесе) кеден органы осы тарауға сәйкес кедендік баждардың, салықтардың, өсімпұлдардың, пайыздардың тиесілі сомаларын төлеу туралы талап жібермесе және (немесе) кепіл нысанасына Қазақстан Республикасының азаматтық заңнамасына сәйкес өндіріп алу қолданылмаса, кеден ісі саласындағы қызметті жүзеге асыратын тұлға міндеттерінің орындалуын қамтамасыз етуді берген заңды тұлға осы баптың 5-тармағын ескере отырып, кеден ісі саласындағы қызметті жүзеге асыратын заңды тұлға міндеттерінің орындалуын қамтамасыз етудің бір тәсілін басқа тәсілге ауыстыруды жүзеге асыруға құқылы. </w:t>
      </w:r>
    </w:p>
    <w:bookmarkEnd w:id="6575"/>
    <w:bookmarkStart w:name="z7153" w:id="6576"/>
    <w:p>
      <w:pPr>
        <w:spacing w:after="0"/>
        <w:ind w:left="0"/>
        <w:jc w:val="both"/>
      </w:pPr>
      <w:r>
        <w:rPr>
          <w:rFonts w:ascii="Times New Roman"/>
          <w:b w:val="false"/>
          <w:i w:val="false"/>
          <w:color w:val="000000"/>
          <w:sz w:val="28"/>
        </w:rPr>
        <w:t xml:space="preserve">
      8. Кеден ісі саласындағы қызметті жүзеге асыратын заңды тұлға міндеттерінің орындалуы – осы Кодексте көзделген жағдайларда кеден ісі саласындағы қызметті жүзеге асыру кезеңі ішінде үздіксіз, ал кедендік баждарды, салықтарды, арнайы, демпингке қарсы, өтемақы баждарын төлеу бойынша, оның ішінде ортақ міндеттің орындалуы кедендік баждарды, салықтарды, арнайы, демпингке қарсы, өтемақы баждарын төлеу бойынша міндет тоқтатылғанға дейін қамтамасыз етілуге тиіс. </w:t>
      </w:r>
    </w:p>
    <w:bookmarkEnd w:id="6576"/>
    <w:bookmarkStart w:name="z7154" w:id="6577"/>
    <w:p>
      <w:pPr>
        <w:spacing w:after="0"/>
        <w:ind w:left="0"/>
        <w:jc w:val="both"/>
      </w:pPr>
      <w:r>
        <w:rPr>
          <w:rFonts w:ascii="Times New Roman"/>
          <w:b w:val="false"/>
          <w:i w:val="false"/>
          <w:color w:val="000000"/>
          <w:sz w:val="28"/>
        </w:rPr>
        <w:t>
      9. Кеден ісі саласындағы қызметті жүзеге асыратын заңды тұлға міндеттерінің орындалуын қамтамасыз ету тәсілдерін қолдану тәртібін, қамтамасыз етудің бір тәсілін басқаға ауыстыру тәртібін уәкілетті орган айқындайды.</w:t>
      </w:r>
    </w:p>
    <w:bookmarkEnd w:id="6577"/>
    <w:bookmarkStart w:name="z7155" w:id="6578"/>
    <w:p>
      <w:pPr>
        <w:spacing w:after="0"/>
        <w:ind w:left="0"/>
        <w:jc w:val="both"/>
      </w:pPr>
      <w:r>
        <w:rPr>
          <w:rFonts w:ascii="Times New Roman"/>
          <w:b w:val="false"/>
          <w:i w:val="false"/>
          <w:color w:val="000000"/>
          <w:sz w:val="28"/>
        </w:rPr>
        <w:t>
      10. Егер кеден ісі саласындағы қызметті жүзеге асыратын заңды тұлға міндеттерінің орындалуын қамтамасыз етуді беру үшін мұндай қамтамасыз ету мөлшері белгіленген шетел валютасын Қазақстан Республикасының ұлттық валютасына қайта есептеуді жүргізу талап етілсе, мұндай қайта есептеу кепілгерлік шарты немесе мүлік кепілі туралы шарт немесе сақтандыру шарты жасалған күнге (мұндай шарттарға өзгерістер енгізілген кезде – кепілгерлік шартына немесе мүлік кепілі туралы шартқа немесе сақтандыру шартына өзгерістер енгізу туралы шарт жасалған күнге) қолданыста болатын валюта бағамы бойынша, ал кеден ісі саласындағы қызметті жүзеге асыратын заңды тұлға міндеттерінің орындалуын қамтамасыз ету берілген кезде өзге тәсілдермен:</w:t>
      </w:r>
    </w:p>
    <w:bookmarkEnd w:id="6578"/>
    <w:bookmarkStart w:name="z7156" w:id="6579"/>
    <w:p>
      <w:pPr>
        <w:spacing w:after="0"/>
        <w:ind w:left="0"/>
        <w:jc w:val="both"/>
      </w:pPr>
      <w:r>
        <w:rPr>
          <w:rFonts w:ascii="Times New Roman"/>
          <w:b w:val="false"/>
          <w:i w:val="false"/>
          <w:color w:val="000000"/>
          <w:sz w:val="28"/>
        </w:rPr>
        <w:t>
      1) тиісті тізілімге енгізу мақсатында кеден ісі саласындағы қызметті жүзеге асыратын заңды тұлға міндеттерінің орындалуын қамтамасыз ету берілген кезде – кеден ісі саласындағы қызметті жүзеге асыруға үміткер заңды тұлғаға жіберілетін, кеден ісі саласындағы қызметті жүзеге асыратын тұлғалардың тізіліміне енгізудің өзге де шарттарын сақтау туралы хабарлама кеден органында тіркелген күнге;</w:t>
      </w:r>
    </w:p>
    <w:bookmarkEnd w:id="6579"/>
    <w:bookmarkStart w:name="z7157" w:id="6580"/>
    <w:p>
      <w:pPr>
        <w:spacing w:after="0"/>
        <w:ind w:left="0"/>
        <w:jc w:val="both"/>
      </w:pPr>
      <w:r>
        <w:rPr>
          <w:rFonts w:ascii="Times New Roman"/>
          <w:b w:val="false"/>
          <w:i w:val="false"/>
          <w:color w:val="000000"/>
          <w:sz w:val="28"/>
        </w:rPr>
        <w:t>
      2) заңды тұлғаны кеден ісі саласындағы қызметті жүзеге асыратын тұлғалардың тізіліміне енгізу шартын сақтау мақсатында кеден ісі саласындағы қызметті жүзеге асыратын заңды тұлғаның қамтамасыз етудің бір тәсілін басқасына ауыстыру туралы өтінішін кеден органы тіркеген күнге не кеден ісі саласындағы қызметті жүзеге асыратын заңды тұлға міндеттерінің орындалуын қамтамасыз етудің басқасы берілген кезде жүргізіледі.</w:t>
      </w:r>
    </w:p>
    <w:bookmarkEnd w:id="6580"/>
    <w:bookmarkStart w:name="z7158" w:id="6581"/>
    <w:p>
      <w:pPr>
        <w:spacing w:after="0"/>
        <w:ind w:left="0"/>
        <w:jc w:val="both"/>
      </w:pPr>
      <w:r>
        <w:rPr>
          <w:rFonts w:ascii="Times New Roman"/>
          <w:b w:val="false"/>
          <w:i w:val="false"/>
          <w:color w:val="000000"/>
          <w:sz w:val="28"/>
        </w:rPr>
        <w:t>
      11. Кеден ісі саласындағы қызметті жүзеге асыратын заңды тұлға міндеттерінің орындалуын қамтамасыз етуді қайтару мұндай тұлғаның кедендік баждарды, кедендік алымдарды, салықтарды, арнайы, демпингке қарсы, өтемақы баждарын, өсімпұлдарды, пайыздарды төлеу бойынша белгіленген мерзімде орындалмаған міндеті болмаған кезде мынадай:</w:t>
      </w:r>
    </w:p>
    <w:bookmarkEnd w:id="6581"/>
    <w:bookmarkStart w:name="z7159" w:id="6582"/>
    <w:p>
      <w:pPr>
        <w:spacing w:after="0"/>
        <w:ind w:left="0"/>
        <w:jc w:val="both"/>
      </w:pPr>
      <w:r>
        <w:rPr>
          <w:rFonts w:ascii="Times New Roman"/>
          <w:b w:val="false"/>
          <w:i w:val="false"/>
          <w:color w:val="000000"/>
          <w:sz w:val="28"/>
        </w:rPr>
        <w:t xml:space="preserve">
      1) кеден ісі саласындағы қызметті жүзеге асыруға үміткер заңды тұлғаны кеден ісі саласындағы қызметті жүзеге асыратын тұлғалардың тізіліміне енгізуден бас тартылған; </w:t>
      </w:r>
    </w:p>
    <w:bookmarkEnd w:id="6582"/>
    <w:bookmarkStart w:name="z7160" w:id="6583"/>
    <w:p>
      <w:pPr>
        <w:spacing w:after="0"/>
        <w:ind w:left="0"/>
        <w:jc w:val="both"/>
      </w:pPr>
      <w:r>
        <w:rPr>
          <w:rFonts w:ascii="Times New Roman"/>
          <w:b w:val="false"/>
          <w:i w:val="false"/>
          <w:color w:val="000000"/>
          <w:sz w:val="28"/>
        </w:rPr>
        <w:t>
      2) осы баптың 7-тармағына сәйкес қамтамасыз етудің бір тәсілін басқасына ауыстырылғану;</w:t>
      </w:r>
    </w:p>
    <w:bookmarkEnd w:id="6583"/>
    <w:bookmarkStart w:name="z7161" w:id="6584"/>
    <w:p>
      <w:pPr>
        <w:spacing w:after="0"/>
        <w:ind w:left="0"/>
        <w:jc w:val="both"/>
      </w:pPr>
      <w:r>
        <w:rPr>
          <w:rFonts w:ascii="Times New Roman"/>
          <w:b w:val="false"/>
          <w:i w:val="false"/>
          <w:color w:val="000000"/>
          <w:sz w:val="28"/>
        </w:rPr>
        <w:t>
      3) заңды тұлға кеден ісі саласындағы қызметті жүзеге асыратын тұлғалардың тізілімінен алып тасталған жағдайларда жүзеге асырылады.</w:t>
      </w:r>
    </w:p>
    <w:bookmarkEnd w:id="6584"/>
    <w:bookmarkStart w:name="z7162" w:id="6585"/>
    <w:p>
      <w:pPr>
        <w:spacing w:after="0"/>
        <w:ind w:left="0"/>
        <w:jc w:val="both"/>
      </w:pPr>
      <w:r>
        <w:rPr>
          <w:rFonts w:ascii="Times New Roman"/>
          <w:b w:val="false"/>
          <w:i w:val="false"/>
          <w:color w:val="000000"/>
          <w:sz w:val="28"/>
        </w:rPr>
        <w:t xml:space="preserve">
      12. Кеден ісі саласындағы қызметті жүзеге асыратын заңды тұлға міндеттерінің орындалуын қамтамасыз ету ретінде пайдаланылған ақшаны есепке жатқызуды (қайтаруды) мұндай қамтамасыз ету берілген кеден органы осы Кодекстің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114-баптарына</w:t>
      </w:r>
      <w:r>
        <w:rPr>
          <w:rFonts w:ascii="Times New Roman"/>
          <w:b w:val="false"/>
          <w:i w:val="false"/>
          <w:color w:val="000000"/>
          <w:sz w:val="28"/>
        </w:rPr>
        <w:t xml:space="preserve"> сәйкес жүзеге асырады. </w:t>
      </w:r>
    </w:p>
    <w:bookmarkEnd w:id="6585"/>
    <w:bookmarkStart w:name="z7163" w:id="6586"/>
    <w:p>
      <w:pPr>
        <w:spacing w:after="0"/>
        <w:ind w:left="0"/>
        <w:jc w:val="both"/>
      </w:pPr>
      <w:r>
        <w:rPr>
          <w:rFonts w:ascii="Times New Roman"/>
          <w:b w:val="false"/>
          <w:i w:val="false"/>
          <w:color w:val="000000"/>
          <w:sz w:val="28"/>
        </w:rPr>
        <w:t>
      13. Егер кеден өкілі және (немесе) кедендік тасымалдаушы ретінде қызметті жүзеге асыратын (қызметті жүзеге асыруға үміткер) заңды тұлға бір мезгілде уәкілетті экономикалық оператор болып табылса (уәкілетті экономикалық операторлардың тізіліміне енгізуге үміткер болса), кеден ісі саласындағы қызметті жүзеге асыратын заңды тұлға міндеттерінің орындалуын қамтамасыз ету және (немесе) уәкілетті экономикалық оператор міндеттерінің орындалуын қамтамасыз ету заңды тұлға:</w:t>
      </w:r>
    </w:p>
    <w:bookmarkEnd w:id="6586"/>
    <w:bookmarkStart w:name="z7164" w:id="6587"/>
    <w:p>
      <w:pPr>
        <w:spacing w:after="0"/>
        <w:ind w:left="0"/>
        <w:jc w:val="both"/>
      </w:pPr>
      <w:r>
        <w:rPr>
          <w:rFonts w:ascii="Times New Roman"/>
          <w:b w:val="false"/>
          <w:i w:val="false"/>
          <w:color w:val="000000"/>
          <w:sz w:val="28"/>
        </w:rPr>
        <w:t>
      1) кеден өкілдерінің тізілімі мен кедендік тасымалдаушылардың тізіліміне;</w:t>
      </w:r>
    </w:p>
    <w:bookmarkEnd w:id="6587"/>
    <w:bookmarkStart w:name="z7165" w:id="6588"/>
    <w:p>
      <w:pPr>
        <w:spacing w:after="0"/>
        <w:ind w:left="0"/>
        <w:jc w:val="both"/>
      </w:pPr>
      <w:r>
        <w:rPr>
          <w:rFonts w:ascii="Times New Roman"/>
          <w:b w:val="false"/>
          <w:i w:val="false"/>
          <w:color w:val="000000"/>
          <w:sz w:val="28"/>
        </w:rPr>
        <w:t>
      2) кеден өкілдерінің тізілімі мен уәкілетті экономикалық операторлардың тізіліміне;</w:t>
      </w:r>
    </w:p>
    <w:bookmarkEnd w:id="6588"/>
    <w:bookmarkStart w:name="z7166" w:id="6589"/>
    <w:p>
      <w:pPr>
        <w:spacing w:after="0"/>
        <w:ind w:left="0"/>
        <w:jc w:val="both"/>
      </w:pPr>
      <w:r>
        <w:rPr>
          <w:rFonts w:ascii="Times New Roman"/>
          <w:b w:val="false"/>
          <w:i w:val="false"/>
          <w:color w:val="000000"/>
          <w:sz w:val="28"/>
        </w:rPr>
        <w:t>
      3) кедендік тасымалдаушылардың тізілімі мен уәкілетті экономикалық операторлардың тізіліміне;</w:t>
      </w:r>
    </w:p>
    <w:bookmarkEnd w:id="6589"/>
    <w:bookmarkStart w:name="z7167" w:id="6590"/>
    <w:p>
      <w:pPr>
        <w:spacing w:after="0"/>
        <w:ind w:left="0"/>
        <w:jc w:val="both"/>
      </w:pPr>
      <w:r>
        <w:rPr>
          <w:rFonts w:ascii="Times New Roman"/>
          <w:b w:val="false"/>
          <w:i w:val="false"/>
          <w:color w:val="000000"/>
          <w:sz w:val="28"/>
        </w:rPr>
        <w:t xml:space="preserve">
      4) кеден өкілдерінің тізіліміне, кедендік тасымалдаушылардың тізілімі мен уәкілетті экономикалық операторлардың тізіліміне енгізілген кезде осы Кодекстің 489-бабының </w:t>
      </w:r>
      <w:r>
        <w:rPr>
          <w:rFonts w:ascii="Times New Roman"/>
          <w:b w:val="false"/>
          <w:i w:val="false"/>
          <w:color w:val="000000"/>
          <w:sz w:val="28"/>
        </w:rPr>
        <w:t>2) тармақшасына</w:t>
      </w:r>
      <w:r>
        <w:rPr>
          <w:rFonts w:ascii="Times New Roman"/>
          <w:b w:val="false"/>
          <w:i w:val="false"/>
          <w:color w:val="000000"/>
          <w:sz w:val="28"/>
        </w:rPr>
        <w:t xml:space="preserve">, 496-бабы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535-бабының 10, 11,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19-тармақтарына сәйкес айқындалған қамтамасыз етулердің бірінің ең жоғары сомасы мөлшерінде беріледі. </w:t>
      </w:r>
    </w:p>
    <w:bookmarkEnd w:id="6590"/>
    <w:bookmarkStart w:name="z7168" w:id="6591"/>
    <w:p>
      <w:pPr>
        <w:spacing w:after="0"/>
        <w:ind w:left="0"/>
        <w:jc w:val="both"/>
      </w:pPr>
      <w:r>
        <w:rPr>
          <w:rFonts w:ascii="Times New Roman"/>
          <w:b w:val="false"/>
          <w:i w:val="false"/>
          <w:color w:val="000000"/>
          <w:sz w:val="28"/>
        </w:rPr>
        <w:t xml:space="preserve">
      14. Осы баптың 13-тармағына сәйкес берілген, кеден өкілі және (немесе) кедендік тасымалдаушы ретінде қызметті жүзеге асыратын заңды тұлға міндеттерінің орындалуын қамтамасыз ету осы баптың 2-тармағына және осы Кодекстің 535-бабының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кедендік баждарды, салықтарды, арнайы, демпингке қарсы, өтемақы баждарын, өсімпұлдарды, пайыздарды төлеу бойынша міндеттің орындалуын қамтамасыз етеді.</w:t>
      </w:r>
    </w:p>
    <w:bookmarkEnd w:id="6591"/>
    <w:bookmarkStart w:name="z7169" w:id="6592"/>
    <w:p>
      <w:pPr>
        <w:spacing w:after="0"/>
        <w:ind w:left="0"/>
        <w:jc w:val="both"/>
      </w:pPr>
      <w:r>
        <w:rPr>
          <w:rFonts w:ascii="Times New Roman"/>
          <w:b w:val="false"/>
          <w:i w:val="false"/>
          <w:color w:val="000000"/>
          <w:sz w:val="28"/>
        </w:rPr>
        <w:t>
      15. Кеден ісі саласындағы қызметті жүзеге асыратын тұлғалар кедендік баждарды, салықтарды, арнайы, демпингке қарсы, өтемақы баждарын төлеу бойынша міндетті орындамаған жағдайда, кеден органы екінші деңгейдегі банкке және (немесе) кепілгерге және (немесе) сақтандыру ұйымына кедендік баждардың, салықтардың, арнайы, демпингке қарсы, өтемақы баждарының, өсімпұлдардың, пайыздардың тиесілі сомаларын төлеу туралы талапты банк кепілдігінде және (немесе) кепілгерлік шартында және (немесе) сақтандыру шартында көзделген, кедендік баждарды, салықтарды, арнайы, демпинге қарсы, өтемақы баждарын төлеу бойынша міндетті орындау мерзімдері аяқталғаннан кейін бес жұмыс күні ішінде жібереді. Бұл ретте кедендік баждарды, салықтарды, арнайы, демпингке қарсы, өтемақы баждарын төлеу бойынша міндетті орындау мерзімдері аяқталған күннен кейінгі күннен бастап өсімпұл есепке жазылады.</w:t>
      </w:r>
    </w:p>
    <w:bookmarkEnd w:id="6592"/>
    <w:bookmarkStart w:name="z7170" w:id="6593"/>
    <w:p>
      <w:pPr>
        <w:spacing w:after="0"/>
        <w:ind w:left="0"/>
        <w:jc w:val="both"/>
      </w:pPr>
      <w:r>
        <w:rPr>
          <w:rFonts w:ascii="Times New Roman"/>
          <w:b w:val="false"/>
          <w:i w:val="false"/>
          <w:color w:val="000000"/>
          <w:sz w:val="28"/>
        </w:rPr>
        <w:t xml:space="preserve">
      Кеден органының кедендік баждардың, салықтардың, арнайы, демпингке қарсы, өтемақы баждарының, өсімпұлдардың, пайыздардың тиесілі сомаларын төлеу жөніндегі талабын: </w:t>
      </w:r>
    </w:p>
    <w:bookmarkEnd w:id="6593"/>
    <w:bookmarkStart w:name="z7171" w:id="6594"/>
    <w:p>
      <w:pPr>
        <w:spacing w:after="0"/>
        <w:ind w:left="0"/>
        <w:jc w:val="both"/>
      </w:pPr>
      <w:r>
        <w:rPr>
          <w:rFonts w:ascii="Times New Roman"/>
          <w:b w:val="false"/>
          <w:i w:val="false"/>
          <w:color w:val="000000"/>
          <w:sz w:val="28"/>
        </w:rPr>
        <w:t>
      мұндай талапты алған күннен бастап екі жұмыс күні ішінде – екінші деңгейдегі банктің;</w:t>
      </w:r>
    </w:p>
    <w:bookmarkEnd w:id="6594"/>
    <w:bookmarkStart w:name="z7172" w:id="6595"/>
    <w:p>
      <w:pPr>
        <w:spacing w:after="0"/>
        <w:ind w:left="0"/>
        <w:jc w:val="both"/>
      </w:pPr>
      <w:r>
        <w:rPr>
          <w:rFonts w:ascii="Times New Roman"/>
          <w:b w:val="false"/>
          <w:i w:val="false"/>
          <w:color w:val="000000"/>
          <w:sz w:val="28"/>
        </w:rPr>
        <w:t>
      мұндай талапты алған күннен бастап бес жұмыс күні ішінде – кепілгердің;</w:t>
      </w:r>
    </w:p>
    <w:bookmarkEnd w:id="6595"/>
    <w:p>
      <w:pPr>
        <w:spacing w:after="0"/>
        <w:ind w:left="0"/>
        <w:jc w:val="both"/>
      </w:pPr>
      <w:r>
        <w:rPr>
          <w:rFonts w:ascii="Times New Roman"/>
          <w:b w:val="false"/>
          <w:i w:val="false"/>
          <w:color w:val="000000"/>
          <w:sz w:val="28"/>
        </w:rPr>
        <w:t>
      мұндай талапты алған күннен бастап екі жұмыс күні ішінде сақтандыру ұйымының бұлжытпай және міндетті орындауына жатады.</w:t>
      </w:r>
    </w:p>
    <w:bookmarkStart w:name="z7173" w:id="6596"/>
    <w:p>
      <w:pPr>
        <w:spacing w:after="0"/>
        <w:ind w:left="0"/>
        <w:jc w:val="both"/>
      </w:pPr>
      <w:r>
        <w:rPr>
          <w:rFonts w:ascii="Times New Roman"/>
          <w:b w:val="false"/>
          <w:i w:val="false"/>
          <w:color w:val="000000"/>
          <w:sz w:val="28"/>
        </w:rPr>
        <w:t>
      Екінші деңгейдегі банк,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6596"/>
    <w:bookmarkStart w:name="z7174" w:id="6597"/>
    <w:p>
      <w:pPr>
        <w:spacing w:after="0"/>
        <w:ind w:left="0"/>
        <w:jc w:val="both"/>
      </w:pPr>
      <w:r>
        <w:rPr>
          <w:rFonts w:ascii="Times New Roman"/>
          <w:b w:val="false"/>
          <w:i w:val="false"/>
          <w:color w:val="000000"/>
          <w:sz w:val="28"/>
        </w:rPr>
        <w:t xml:space="preserve">
      Кепілгер кедендік әкелу баждарын төлеуді кейінге қалдырғаны немесе бөліп төлегені үшін мұндай пайыздар есепке жазылған жағдайда, өсімпұлдар, пайыздар төлеуді қоса алғанда, төлеуші сияқты көлемде кеден органы алдында жауапты болады. </w:t>
      </w:r>
    </w:p>
    <w:bookmarkEnd w:id="6597"/>
    <w:p>
      <w:pPr>
        <w:spacing w:after="0"/>
        <w:ind w:left="0"/>
        <w:jc w:val="both"/>
      </w:pPr>
      <w:r>
        <w:rPr>
          <w:rFonts w:ascii="Times New Roman"/>
          <w:b w:val="false"/>
          <w:i w:val="false"/>
          <w:color w:val="000000"/>
          <w:sz w:val="28"/>
        </w:rPr>
        <w:t>
      Кепіл нысанасына өндіріп алуды қолдану Қазақстан Республикасының азаматтық заңнамасына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487-бап. Кеден ісі саласындағы қызметті жүзеге асыратын заңды тұлғалардың жауаптылығы</w:t>
      </w:r>
    </w:p>
    <w:bookmarkStart w:name="z7176" w:id="6598"/>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заңнамасының талаптарын сақтамағаны үшін кеден ісі саласындағы қызметті жүзеге асыратын заңды тұлғалар Қазақстан Республикасының заңдарында белгіленген жауаптылықта болады.</w:t>
      </w:r>
    </w:p>
    <w:bookmarkEnd w:id="6598"/>
    <w:bookmarkStart w:name="z7177" w:id="6599"/>
    <w:p>
      <w:pPr>
        <w:spacing w:after="0"/>
        <w:ind w:left="0"/>
        <w:jc w:val="left"/>
      </w:pPr>
      <w:r>
        <w:rPr>
          <w:rFonts w:ascii="Times New Roman"/>
          <w:b/>
          <w:i w:val="false"/>
          <w:color w:val="000000"/>
        </w:rPr>
        <w:t xml:space="preserve"> 57-тарау. КЕДЕН ӨКІЛІ</w:t>
      </w:r>
    </w:p>
    <w:bookmarkEnd w:id="6599"/>
    <w:p>
      <w:pPr>
        <w:spacing w:after="0"/>
        <w:ind w:left="0"/>
        <w:jc w:val="both"/>
      </w:pPr>
      <w:r>
        <w:rPr>
          <w:rFonts w:ascii="Times New Roman"/>
          <w:b/>
          <w:i w:val="false"/>
          <w:color w:val="000000"/>
          <w:sz w:val="28"/>
        </w:rPr>
        <w:t>488-бап. Кеден өкілінің қызметі</w:t>
      </w:r>
    </w:p>
    <w:bookmarkStart w:name="z7178" w:id="6600"/>
    <w:p>
      <w:pPr>
        <w:spacing w:after="0"/>
        <w:ind w:left="0"/>
        <w:jc w:val="both"/>
      </w:pPr>
      <w:r>
        <w:rPr>
          <w:rFonts w:ascii="Times New Roman"/>
          <w:b w:val="false"/>
          <w:i w:val="false"/>
          <w:color w:val="000000"/>
          <w:sz w:val="28"/>
        </w:rPr>
        <w:t>
      1. Кеден өкілдерінің тізілімін уәкілетті орган жүргізеді.</w:t>
      </w:r>
    </w:p>
    <w:bookmarkEnd w:id="6600"/>
    <w:bookmarkStart w:name="z7179" w:id="6601"/>
    <w:p>
      <w:pPr>
        <w:spacing w:after="0"/>
        <w:ind w:left="0"/>
        <w:jc w:val="both"/>
      </w:pPr>
      <w:r>
        <w:rPr>
          <w:rFonts w:ascii="Times New Roman"/>
          <w:b w:val="false"/>
          <w:i w:val="false"/>
          <w:color w:val="000000"/>
          <w:sz w:val="28"/>
        </w:rPr>
        <w:t xml:space="preserve">
      2. Кеден өкілінің декларанттармен немесе өзге де мүдделі тұлғалармен қатынасы шарттық негізде туындайды. </w:t>
      </w:r>
    </w:p>
    <w:bookmarkEnd w:id="6601"/>
    <w:bookmarkStart w:name="z7180" w:id="6602"/>
    <w:p>
      <w:pPr>
        <w:spacing w:after="0"/>
        <w:ind w:left="0"/>
        <w:jc w:val="both"/>
      </w:pPr>
      <w:r>
        <w:rPr>
          <w:rFonts w:ascii="Times New Roman"/>
          <w:b w:val="false"/>
          <w:i w:val="false"/>
          <w:color w:val="000000"/>
          <w:sz w:val="28"/>
        </w:rPr>
        <w:t>
      3. Кедендік операциялар жасалған кезде кеден өкілі үшін осы Кодекске сәйкес декларант немесе өзге де мүдделі тұлғалар кедендік операциялар жасаған кезде белгіленгенге және қойылғанға қарағанда неғұрлым қолайсыз жағдайлар белгіленбеуге немесе анағұрлым қатаң талаптар қойылмауға тиіс.</w:t>
      </w:r>
    </w:p>
    <w:bookmarkEnd w:id="6602"/>
    <w:p>
      <w:pPr>
        <w:spacing w:after="0"/>
        <w:ind w:left="0"/>
        <w:jc w:val="both"/>
      </w:pPr>
      <w:r>
        <w:rPr>
          <w:rFonts w:ascii="Times New Roman"/>
          <w:b/>
          <w:i w:val="false"/>
          <w:color w:val="000000"/>
          <w:sz w:val="28"/>
        </w:rPr>
        <w:t xml:space="preserve">489-бап. Кеден өкілдерінің тізіліміне енгізу шарттары </w:t>
      </w:r>
    </w:p>
    <w:bookmarkStart w:name="z7181" w:id="6603"/>
    <w:p>
      <w:pPr>
        <w:spacing w:after="0"/>
        <w:ind w:left="0"/>
        <w:jc w:val="both"/>
      </w:pPr>
      <w:r>
        <w:rPr>
          <w:rFonts w:ascii="Times New Roman"/>
          <w:b w:val="false"/>
          <w:i w:val="false"/>
          <w:color w:val="000000"/>
          <w:sz w:val="28"/>
        </w:rPr>
        <w:t>
      Кеден өкілі ретінде қызметті жүзеге асыруға үміткер заңды тұлғаны кеден өкілдерінің тізіліміне енгізу шарттары мыналар болып табылады:</w:t>
      </w:r>
    </w:p>
    <w:bookmarkEnd w:id="6603"/>
    <w:bookmarkStart w:name="z7182" w:id="6604"/>
    <w:p>
      <w:pPr>
        <w:spacing w:after="0"/>
        <w:ind w:left="0"/>
        <w:jc w:val="both"/>
      </w:pPr>
      <w:r>
        <w:rPr>
          <w:rFonts w:ascii="Times New Roman"/>
          <w:b w:val="false"/>
          <w:i w:val="false"/>
          <w:color w:val="000000"/>
          <w:sz w:val="28"/>
        </w:rPr>
        <w:t>
      1) 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bookmarkEnd w:id="6604"/>
    <w:bookmarkStart w:name="z7183" w:id="6605"/>
    <w:p>
      <w:pPr>
        <w:spacing w:after="0"/>
        <w:ind w:left="0"/>
        <w:jc w:val="both"/>
      </w:pPr>
      <w:r>
        <w:rPr>
          <w:rFonts w:ascii="Times New Roman"/>
          <w:b w:val="false"/>
          <w:i w:val="false"/>
          <w:color w:val="000000"/>
          <w:sz w:val="28"/>
        </w:rPr>
        <w:t xml:space="preserve">
      2) Комиссия айқындайтын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 </w:t>
      </w:r>
    </w:p>
    <w:bookmarkEnd w:id="6605"/>
    <w:bookmarkStart w:name="z7184" w:id="6606"/>
    <w:p>
      <w:pPr>
        <w:spacing w:after="0"/>
        <w:ind w:left="0"/>
        <w:jc w:val="both"/>
      </w:pPr>
      <w:r>
        <w:rPr>
          <w:rFonts w:ascii="Times New Roman"/>
          <w:b w:val="false"/>
          <w:i w:val="false"/>
          <w:color w:val="000000"/>
          <w:sz w:val="28"/>
        </w:rPr>
        <w:t xml:space="preserve">
      3) уәкілетті органға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bookmarkEnd w:id="6606"/>
    <w:bookmarkStart w:name="z7185" w:id="6607"/>
    <w:p>
      <w:pPr>
        <w:spacing w:after="0"/>
        <w:ind w:left="0"/>
        <w:jc w:val="both"/>
      </w:pPr>
      <w:r>
        <w:rPr>
          <w:rFonts w:ascii="Times New Roman"/>
          <w:b w:val="false"/>
          <w:i w:val="false"/>
          <w:color w:val="000000"/>
          <w:sz w:val="28"/>
        </w:rPr>
        <w:t>
      4) электрондық шот-фактуралардың ақпараттық жүйесін пайдалану туралы шарттың (келісімнің) болуы.</w:t>
      </w:r>
    </w:p>
    <w:bookmarkEnd w:id="660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 өкілдерінің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490-бап. Кеден өкілдерінің тізіліміне енгізу тәртібі</w:t>
      </w:r>
    </w:p>
    <w:bookmarkStart w:name="z7186" w:id="6608"/>
    <w:p>
      <w:pPr>
        <w:spacing w:after="0"/>
        <w:ind w:left="0"/>
        <w:jc w:val="both"/>
      </w:pPr>
      <w:r>
        <w:rPr>
          <w:rFonts w:ascii="Times New Roman"/>
          <w:b w:val="false"/>
          <w:i w:val="false"/>
          <w:color w:val="000000"/>
          <w:sz w:val="28"/>
        </w:rPr>
        <w:t>
      1. Уәкілетті органға кеден өкілдерінің тізіліміне енгізу туралы өтінішті заңды тұлға кеден органдарының ақпараттық жүйесі арқылы береді.</w:t>
      </w:r>
    </w:p>
    <w:bookmarkEnd w:id="6608"/>
    <w:bookmarkStart w:name="z7188" w:id="6609"/>
    <w:p>
      <w:pPr>
        <w:spacing w:after="0"/>
        <w:ind w:left="0"/>
        <w:jc w:val="both"/>
      </w:pPr>
      <w:r>
        <w:rPr>
          <w:rFonts w:ascii="Times New Roman"/>
          <w:b w:val="false"/>
          <w:i w:val="false"/>
          <w:color w:val="000000"/>
          <w:sz w:val="28"/>
        </w:rPr>
        <w:t xml:space="preserve">
      2. Өтінішке мәлімделген мәліметтерді растайтын электрондық түрдегі мынадай құжаттар қоса беріледі: </w:t>
      </w:r>
    </w:p>
    <w:bookmarkEnd w:id="6609"/>
    <w:bookmarkStart w:name="z7189" w:id="661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етуді тіркеу туралы мәліметтер;</w:t>
      </w:r>
    </w:p>
    <w:bookmarkEnd w:id="6610"/>
    <w:bookmarkStart w:name="z7190" w:id="6611"/>
    <w:p>
      <w:pPr>
        <w:spacing w:after="0"/>
        <w:ind w:left="0"/>
        <w:jc w:val="both"/>
      </w:pPr>
      <w:r>
        <w:rPr>
          <w:rFonts w:ascii="Times New Roman"/>
          <w:b w:val="false"/>
          <w:i w:val="false"/>
          <w:color w:val="000000"/>
          <w:sz w:val="28"/>
        </w:rPr>
        <w:t>
      2) сақтандырушының интернет-ресурсын және (немесе) басқа да ұйымдардың интернет-ресурстарын пайдалана отырып, электрондық нысанда жасалатын азаматтық-құқықтық жауапкершілікті сақтандыру шарты.</w:t>
      </w:r>
    </w:p>
    <w:bookmarkEnd w:id="6611"/>
    <w:bookmarkStart w:name="z7191" w:id="6612"/>
    <w:p>
      <w:pPr>
        <w:spacing w:after="0"/>
        <w:ind w:left="0"/>
        <w:jc w:val="both"/>
      </w:pPr>
      <w:r>
        <w:rPr>
          <w:rFonts w:ascii="Times New Roman"/>
          <w:b w:val="false"/>
          <w:i w:val="false"/>
          <w:color w:val="000000"/>
          <w:sz w:val="28"/>
        </w:rPr>
        <w:t>
      3. Осы баптың 2-тармағында көзделген құжаттарда қамтылатын ақпаратты Қазақстан Республикасы мемлекеттік органдарының, ұйымдардың ақпараттық жүйелерінен және (немесе) мәліметтер нысанынан алу мүмкін болған жағдайда оларды ұсыну талап етілмейді.</w:t>
      </w:r>
    </w:p>
    <w:bookmarkEnd w:id="6612"/>
    <w:bookmarkStart w:name="z7192" w:id="6613"/>
    <w:p>
      <w:pPr>
        <w:spacing w:after="0"/>
        <w:ind w:left="0"/>
        <w:jc w:val="both"/>
      </w:pPr>
      <w:r>
        <w:rPr>
          <w:rFonts w:ascii="Times New Roman"/>
          <w:b w:val="false"/>
          <w:i w:val="false"/>
          <w:color w:val="000000"/>
          <w:sz w:val="28"/>
        </w:rPr>
        <w:t xml:space="preserve">
      4. Уәкілетті орган қоса берілген құжаттары бар өтінішті уәкілетті органға келіп түскен күннен бастап он жұмыс күні ішінде қарайды. </w:t>
      </w:r>
    </w:p>
    <w:bookmarkEnd w:id="6613"/>
    <w:bookmarkStart w:name="z7193" w:id="6614"/>
    <w:p>
      <w:pPr>
        <w:spacing w:after="0"/>
        <w:ind w:left="0"/>
        <w:jc w:val="both"/>
      </w:pPr>
      <w:r>
        <w:rPr>
          <w:rFonts w:ascii="Times New Roman"/>
          <w:b w:val="false"/>
          <w:i w:val="false"/>
          <w:color w:val="000000"/>
          <w:sz w:val="28"/>
        </w:rPr>
        <w:t>
      5. Кеден өкілдерінің тізіліміне енгізу туралы шешімді уәкілетті орган қабылдайды және ол кеден органдарының ақпараттық жүйесінде қалыптастырылады.</w:t>
      </w:r>
    </w:p>
    <w:bookmarkEnd w:id="6614"/>
    <w:p>
      <w:pPr>
        <w:spacing w:after="0"/>
        <w:ind w:left="0"/>
        <w:jc w:val="both"/>
      </w:pPr>
      <w:r>
        <w:rPr>
          <w:rFonts w:ascii="Times New Roman"/>
          <w:b w:val="false"/>
          <w:i w:val="false"/>
          <w:color w:val="000000"/>
          <w:sz w:val="28"/>
        </w:rPr>
        <w:t>
      Кеден өкілдерінің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кеден өкілдерінің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кеден өкілдерінің тізіліміне енгізілгені туралы хабардар етеді.</w:t>
      </w:r>
    </w:p>
    <w:bookmarkStart w:name="z7194" w:id="6615"/>
    <w:p>
      <w:pPr>
        <w:spacing w:after="0"/>
        <w:ind w:left="0"/>
        <w:jc w:val="both"/>
      </w:pPr>
      <w:r>
        <w:rPr>
          <w:rFonts w:ascii="Times New Roman"/>
          <w:b w:val="false"/>
          <w:i w:val="false"/>
          <w:color w:val="000000"/>
          <w:sz w:val="28"/>
        </w:rPr>
        <w:t xml:space="preserve">
      6. Кеден өкілдерінің тізіліміне енгізуден бас тарту туралы шешім осы баптың 2-тармағында көрсетілген құжаттар ұсынылмаған немесе өтініш иесі осы Кодекстің </w:t>
      </w:r>
      <w:r>
        <w:rPr>
          <w:rFonts w:ascii="Times New Roman"/>
          <w:b w:val="false"/>
          <w:i w:val="false"/>
          <w:color w:val="000000"/>
          <w:sz w:val="28"/>
        </w:rPr>
        <w:t>489-бабында</w:t>
      </w:r>
      <w:r>
        <w:rPr>
          <w:rFonts w:ascii="Times New Roman"/>
          <w:b w:val="false"/>
          <w:i w:val="false"/>
          <w:color w:val="000000"/>
          <w:sz w:val="28"/>
        </w:rPr>
        <w:t xml:space="preserve"> белгіленген шарттарға сай келмеген жағдайда қабылданады. Өтініш иесі осы бұзушылықтарды жойғаннан кейін өтініш осы Кодексте белгіленген тәртіппен қаралады. </w:t>
      </w:r>
    </w:p>
    <w:bookmarkEnd w:id="6615"/>
    <w:bookmarkStart w:name="z7195" w:id="6616"/>
    <w:p>
      <w:pPr>
        <w:spacing w:after="0"/>
        <w:ind w:left="0"/>
        <w:jc w:val="both"/>
      </w:pPr>
      <w:r>
        <w:rPr>
          <w:rFonts w:ascii="Times New Roman"/>
          <w:b w:val="false"/>
          <w:i w:val="false"/>
          <w:color w:val="000000"/>
          <w:sz w:val="28"/>
        </w:rPr>
        <w:t>
      7. Заңды тұлғаны кеден өкілдерінің тізіліміне енгізуден бас тартылған жағдайда уәкілетті орган осы баптың 4-тармағында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Кеден өкілдерінің тізіліміне енгізілген тұлғалардың қызметін тоқтата тұру мен қайта бастау негіздері және тәртібі</w:t>
      </w:r>
    </w:p>
    <w:bookmarkStart w:name="z7196" w:id="6617"/>
    <w:p>
      <w:pPr>
        <w:spacing w:after="0"/>
        <w:ind w:left="0"/>
        <w:jc w:val="both"/>
      </w:pPr>
      <w:r>
        <w:rPr>
          <w:rFonts w:ascii="Times New Roman"/>
          <w:b w:val="false"/>
          <w:i w:val="false"/>
          <w:color w:val="000000"/>
          <w:sz w:val="28"/>
        </w:rPr>
        <w:t>
      1. Мыналар кеден өкілдерінің тізіліміне енгізілген тұлғалардың қызметін тоқтата тұру негіздері болып табылады:</w:t>
      </w:r>
    </w:p>
    <w:bookmarkEnd w:id="6617"/>
    <w:bookmarkStart w:name="z7197" w:id="6618"/>
    <w:p>
      <w:pPr>
        <w:spacing w:after="0"/>
        <w:ind w:left="0"/>
        <w:jc w:val="both"/>
      </w:pPr>
      <w:r>
        <w:rPr>
          <w:rFonts w:ascii="Times New Roman"/>
          <w:b w:val="false"/>
          <w:i w:val="false"/>
          <w:color w:val="000000"/>
          <w:sz w:val="28"/>
        </w:rPr>
        <w:t>
      1) кеден өкілінің кеден өкілі ретінде қызметін тоқтата тұру туралы кеден органдарының ақпараттық жүйесі арқылы берілген өтініші;</w:t>
      </w:r>
    </w:p>
    <w:bookmarkEnd w:id="6618"/>
    <w:bookmarkStart w:name="z7198" w:id="6619"/>
    <w:p>
      <w:pPr>
        <w:spacing w:after="0"/>
        <w:ind w:left="0"/>
        <w:jc w:val="both"/>
      </w:pPr>
      <w:r>
        <w:rPr>
          <w:rFonts w:ascii="Times New Roman"/>
          <w:b w:val="false"/>
          <w:i w:val="false"/>
          <w:color w:val="000000"/>
          <w:sz w:val="28"/>
        </w:rPr>
        <w:t xml:space="preserve">
      2) кеден органы осы Кодекстің 489-бабының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кеден өкілдерінің тізіліміне енгізу шарттарының бұзылғанын анықтаған кезде;</w:t>
      </w:r>
    </w:p>
    <w:bookmarkEnd w:id="6619"/>
    <w:bookmarkStart w:name="z7199" w:id="6620"/>
    <w:p>
      <w:pPr>
        <w:spacing w:after="0"/>
        <w:ind w:left="0"/>
        <w:jc w:val="both"/>
      </w:pPr>
      <w:r>
        <w:rPr>
          <w:rFonts w:ascii="Times New Roman"/>
          <w:b w:val="false"/>
          <w:i w:val="false"/>
          <w:color w:val="000000"/>
          <w:sz w:val="28"/>
        </w:rPr>
        <w:t xml:space="preserve">
      3) осы Кодекстің 494-бабы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137-бабының 4-тармағына және 353-бабының 4-тармағына сәйкес кеден органы жіберген хабарламада көрсетілген мерзімде орындамалған не тиісінше орындалмаған кезде;</w:t>
      </w:r>
    </w:p>
    <w:bookmarkEnd w:id="6620"/>
    <w:bookmarkStart w:name="z7200" w:id="6621"/>
    <w:p>
      <w:pPr>
        <w:spacing w:after="0"/>
        <w:ind w:left="0"/>
        <w:jc w:val="both"/>
      </w:pPr>
      <w:r>
        <w:rPr>
          <w:rFonts w:ascii="Times New Roman"/>
          <w:b w:val="false"/>
          <w:i w:val="false"/>
          <w:color w:val="000000"/>
          <w:sz w:val="28"/>
        </w:rPr>
        <w:t xml:space="preserve">
      4) осы Кодекстің 494-бабы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міндеттер орындалмаған жағдайда;</w:t>
      </w:r>
    </w:p>
    <w:bookmarkEnd w:id="6621"/>
    <w:bookmarkStart w:name="z7201" w:id="6622"/>
    <w:p>
      <w:pPr>
        <w:spacing w:after="0"/>
        <w:ind w:left="0"/>
        <w:jc w:val="both"/>
      </w:pPr>
      <w:r>
        <w:rPr>
          <w:rFonts w:ascii="Times New Roman"/>
          <w:b w:val="false"/>
          <w:i w:val="false"/>
          <w:color w:val="000000"/>
          <w:sz w:val="28"/>
        </w:rPr>
        <w:t xml:space="preserve">
      5) кеден өкілі ретіндегі қызмет шеңберінде кеден өкілдерінің басшылары, бас бухгалтерлері болып табылатын жеке тұлғаларға қатысты 1997 жылғы 16 шілдедегі Казақстан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Казақстан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 </w:t>
      </w:r>
    </w:p>
    <w:bookmarkEnd w:id="6622"/>
    <w:bookmarkStart w:name="z7202" w:id="6623"/>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кеден өкілінің қызметі алты айға дейінгі мерзімге тоқтатыла тұрады.</w:t>
      </w:r>
    </w:p>
    <w:bookmarkEnd w:id="6623"/>
    <w:bookmarkStart w:name="z7203" w:id="6624"/>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кеден өкілінің қызметі кеден өкілдерінің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624"/>
    <w:bookmarkStart w:name="z7204" w:id="6625"/>
    <w:p>
      <w:pPr>
        <w:spacing w:after="0"/>
        <w:ind w:left="0"/>
        <w:jc w:val="both"/>
      </w:pPr>
      <w:r>
        <w:rPr>
          <w:rFonts w:ascii="Times New Roman"/>
          <w:b w:val="false"/>
          <w:i w:val="false"/>
          <w:color w:val="000000"/>
          <w:sz w:val="28"/>
        </w:rPr>
        <w:t>
      Осы баптың 1-тармағының 5) тармақшасында белгіленген негіз бойынша кеден өкілінің қызметі:</w:t>
      </w:r>
    </w:p>
    <w:bookmarkEnd w:id="6625"/>
    <w:bookmarkStart w:name="z7205" w:id="6626"/>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626"/>
    <w:bookmarkStart w:name="z7206" w:id="6627"/>
    <w:p>
      <w:pPr>
        <w:spacing w:after="0"/>
        <w:ind w:left="0"/>
        <w:jc w:val="both"/>
      </w:pPr>
      <w:r>
        <w:rPr>
          <w:rFonts w:ascii="Times New Roman"/>
          <w:b w:val="false"/>
          <w:i w:val="false"/>
          <w:color w:val="000000"/>
          <w:sz w:val="28"/>
        </w:rPr>
        <w:t>
      соттың қылмыстық жауаптылыққа тарту туралы шешімі;</w:t>
      </w:r>
    </w:p>
    <w:bookmarkEnd w:id="6627"/>
    <w:bookmarkStart w:name="z7207" w:id="6628"/>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628"/>
    <w:bookmarkStart w:name="z7208" w:id="66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Кеден өкілінің қызметін тоқтата тұру туралы шешімді уәкілетті орган қабылдайды және ол тоқтата тұру себептері көрсетіле отырып, кеден органдарының ақпараттық жүйесінде:</w:t>
      </w:r>
    </w:p>
    <w:bookmarkEnd w:id="6629"/>
    <w:p>
      <w:pPr>
        <w:spacing w:after="0"/>
        <w:ind w:left="0"/>
        <w:jc w:val="both"/>
      </w:pPr>
      <w:r>
        <w:rPr>
          <w:rFonts w:ascii="Times New Roman"/>
          <w:b w:val="false"/>
          <w:i w:val="false"/>
          <w:color w:val="000000"/>
          <w:sz w:val="28"/>
        </w:rPr>
        <w:t>
      осы баптың 1-тармағының 1) тармақшасына сәйкес өтініш уәкілетті органда тіркелген;</w:t>
      </w:r>
    </w:p>
    <w:p>
      <w:pPr>
        <w:spacing w:after="0"/>
        <w:ind w:left="0"/>
        <w:jc w:val="both"/>
      </w:pPr>
      <w:r>
        <w:rPr>
          <w:rFonts w:ascii="Times New Roman"/>
          <w:b w:val="false"/>
          <w:i w:val="false"/>
          <w:color w:val="000000"/>
          <w:sz w:val="28"/>
        </w:rPr>
        <w:t>
      осы баптың 1-тармағының 2), 3), 4) және 5) тармақшаларына сәйкес кеден органы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өкілінің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xml:space="preserve">
      Уәкілетті орган кеден өкілінің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  </w:t>
      </w:r>
    </w:p>
    <w:bookmarkStart w:name="z7212" w:id="6630"/>
    <w:p>
      <w:pPr>
        <w:spacing w:after="0"/>
        <w:ind w:left="0"/>
        <w:jc w:val="both"/>
      </w:pPr>
      <w:r>
        <w:rPr>
          <w:rFonts w:ascii="Times New Roman"/>
          <w:b w:val="false"/>
          <w:i w:val="false"/>
          <w:color w:val="000000"/>
          <w:sz w:val="28"/>
        </w:rPr>
        <w:t>
      4. Осы баптың 3-тармағында көзделген кеден өкілінің қызметін тоқтата тұру туралы шешім күшіне енген күннен бастап заңды тұлғаның кеден өкілі ретіндегі қызметті жүзеге асыруына жол берілмейді.</w:t>
      </w:r>
    </w:p>
    <w:bookmarkEnd w:id="6630"/>
    <w:bookmarkStart w:name="z7213" w:id="66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 Заңды тұлға кеден өкілі ретіндегі қызметті қайта бастау үшін уәкілетті органға кеден органдарының ақпараттық жүйесі арқылы мынадай:</w:t>
      </w:r>
    </w:p>
    <w:bookmarkEnd w:id="6631"/>
    <w:p>
      <w:pPr>
        <w:spacing w:after="0"/>
        <w:ind w:left="0"/>
        <w:jc w:val="both"/>
      </w:pPr>
      <w:r>
        <w:rPr>
          <w:rFonts w:ascii="Times New Roman"/>
          <w:b w:val="false"/>
          <w:i w:val="false"/>
          <w:color w:val="000000"/>
          <w:sz w:val="28"/>
        </w:rPr>
        <w:t>
      осы баптың 1-тармағының 1) тармақшасына сәйкес заңды тұлғаның кеден өкілі ретіндегі қызметі тоқтатыла тұрған жағдайда, қайта бастау үшін қажетті құжаттарды қоса бере отырып (қажет болған кезде), заңды тұлғаның кеден өкілі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кеден өкілі ретіндегі қызметі тоқтатыла тұрған жағдайда, мұндай тоқтата тұруға алып келген себептердің жойылғанын растайтын құжаттарды қоса бере отырып, заңды тұлғаның кеден өкілі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Заңды тұлғаның кеден өкілі ретіндегі қызметі кеден өкілінің қызметін қайта бастау туралы шешім негізінде қайта басталады, ол кеден өкілінің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кеден өкілінің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кеден өкілі қызметінің қайта басталғаны туралы хабардар етеді.</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кеден өкілі ретіндегі қызметі тоқтатыла тұрған жағдайда кеден өкілінің осы баптың 2-тармағының бірінші бөлігінде белгіленген мерзім өткенге дейін кеден органдарының ақпараттық жүйесі арқылы берілген кеден өкілі ретіндегі қызметін қайта бастайтыны туралы өтініші кеден өкілінің қызметін қайта бастау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492-бап. Кеден өкілдерінің тізілімінен алып тастау үшін негіздер</w:t>
      </w:r>
    </w:p>
    <w:bookmarkStart w:name="z7217" w:id="6632"/>
    <w:p>
      <w:pPr>
        <w:spacing w:after="0"/>
        <w:ind w:left="0"/>
        <w:jc w:val="both"/>
      </w:pPr>
      <w:r>
        <w:rPr>
          <w:rFonts w:ascii="Times New Roman"/>
          <w:b w:val="false"/>
          <w:i w:val="false"/>
          <w:color w:val="000000"/>
          <w:sz w:val="28"/>
        </w:rPr>
        <w:t>
      1. Кеден өкілдерінің тізілімінен кеден өкілін алып тастау үшін мыналар негіздер болып табылады:</w:t>
      </w:r>
    </w:p>
    <w:bookmarkEnd w:id="6632"/>
    <w:bookmarkStart w:name="z7218" w:id="6633"/>
    <w:p>
      <w:pPr>
        <w:spacing w:after="0"/>
        <w:ind w:left="0"/>
        <w:jc w:val="both"/>
      </w:pPr>
      <w:r>
        <w:rPr>
          <w:rFonts w:ascii="Times New Roman"/>
          <w:b w:val="false"/>
          <w:i w:val="false"/>
          <w:color w:val="000000"/>
          <w:sz w:val="28"/>
        </w:rPr>
        <w:t xml:space="preserve">
      1) осы Кодекстің 494-бабы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орындамау не тиісінше орындамау;</w:t>
      </w:r>
    </w:p>
    <w:bookmarkEnd w:id="6633"/>
    <w:bookmarkStart w:name="z7219" w:id="6634"/>
    <w:p>
      <w:pPr>
        <w:spacing w:after="0"/>
        <w:ind w:left="0"/>
        <w:jc w:val="both"/>
      </w:pPr>
      <w:r>
        <w:rPr>
          <w:rFonts w:ascii="Times New Roman"/>
          <w:b w:val="false"/>
          <w:i w:val="false"/>
          <w:color w:val="000000"/>
          <w:sz w:val="28"/>
        </w:rPr>
        <w:t xml:space="preserve">
      2) кеден өкілдерінің тізілімінен өзін алып тастау туралы кеден өкілінің кеден органдарының ақпараттық жүйесі арқылы берілген өтініші; </w:t>
      </w:r>
    </w:p>
    <w:bookmarkEnd w:id="6634"/>
    <w:bookmarkStart w:name="z7220" w:id="6635"/>
    <w:p>
      <w:pPr>
        <w:spacing w:after="0"/>
        <w:ind w:left="0"/>
        <w:jc w:val="both"/>
      </w:pPr>
      <w:r>
        <w:rPr>
          <w:rFonts w:ascii="Times New Roman"/>
          <w:b w:val="false"/>
          <w:i w:val="false"/>
          <w:color w:val="000000"/>
          <w:sz w:val="28"/>
        </w:rPr>
        <w:t>
      3) кеден өкілдерінің тізіліміне енгізілген заңды тұлғаның таратылуы;</w:t>
      </w:r>
    </w:p>
    <w:bookmarkEnd w:id="6635"/>
    <w:bookmarkStart w:name="z7221" w:id="6636"/>
    <w:p>
      <w:pPr>
        <w:spacing w:after="0"/>
        <w:ind w:left="0"/>
        <w:jc w:val="both"/>
      </w:pPr>
      <w:r>
        <w:rPr>
          <w:rFonts w:ascii="Times New Roman"/>
          <w:b w:val="false"/>
          <w:i w:val="false"/>
          <w:color w:val="000000"/>
          <w:sz w:val="28"/>
        </w:rPr>
        <w:t>
      4) заңды тұлғаның қайта құру нысанындағы қайта ұйымдастырылуын қоспағанда, кеден өкілдерінің тізіліміне енгізілген заңды тұлғаның қайта ұйымдастырылуы;</w:t>
      </w:r>
    </w:p>
    <w:bookmarkEnd w:id="6636"/>
    <w:bookmarkStart w:name="z7222" w:id="6637"/>
    <w:p>
      <w:pPr>
        <w:spacing w:after="0"/>
        <w:ind w:left="0"/>
        <w:jc w:val="both"/>
      </w:pPr>
      <w:r>
        <w:rPr>
          <w:rFonts w:ascii="Times New Roman"/>
          <w:b w:val="false"/>
          <w:i w:val="false"/>
          <w:color w:val="000000"/>
          <w:sz w:val="28"/>
        </w:rPr>
        <w:t xml:space="preserve">
      5) кеден өкілінің қызметін қайта бастау туралы кеден өкілінің өтініші болмаған кезде осы Кодекстің 491-бабы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кеден өкілінің қызметін тоқтата тұру мерзімінің өтуі;</w:t>
      </w:r>
    </w:p>
    <w:bookmarkEnd w:id="6637"/>
    <w:bookmarkStart w:name="z7223" w:id="6638"/>
    <w:p>
      <w:pPr>
        <w:spacing w:after="0"/>
        <w:ind w:left="0"/>
        <w:jc w:val="both"/>
      </w:pPr>
      <w:r>
        <w:rPr>
          <w:rFonts w:ascii="Times New Roman"/>
          <w:b w:val="false"/>
          <w:i w:val="false"/>
          <w:color w:val="000000"/>
          <w:sz w:val="28"/>
        </w:rPr>
        <w:t xml:space="preserve">
      6) кеден өкілінің қызметін осы Кодекстің 491-бабы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491-бабы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мерзімде жоймау; </w:t>
      </w:r>
    </w:p>
    <w:bookmarkEnd w:id="6638"/>
    <w:bookmarkStart w:name="z7224" w:id="6639"/>
    <w:p>
      <w:pPr>
        <w:spacing w:after="0"/>
        <w:ind w:left="0"/>
        <w:jc w:val="both"/>
      </w:pPr>
      <w:r>
        <w:rPr>
          <w:rFonts w:ascii="Times New Roman"/>
          <w:b w:val="false"/>
          <w:i w:val="false"/>
          <w:color w:val="000000"/>
          <w:sz w:val="28"/>
        </w:rPr>
        <w:t>
      7) кеден өкілін күнтізбелік бір жыл ішінде Қазақстан Республикасы Әкімшілік құқық бұзушылық туралы кодексінің 536 және 551-баптары бойынша екі реттен көп әкімшілік жауаптылыққа тарту;</w:t>
      </w:r>
    </w:p>
    <w:bookmarkEnd w:id="663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тұлғалардың кеден өкілдері ретіндегі қызметі шеңберінде кеден өкілдерінің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Start w:name="z7226" w:id="6640"/>
    <w:p>
      <w:pPr>
        <w:spacing w:after="0"/>
        <w:ind w:left="0"/>
        <w:jc w:val="both"/>
      </w:pPr>
      <w:r>
        <w:rPr>
          <w:rFonts w:ascii="Times New Roman"/>
          <w:b w:val="false"/>
          <w:i w:val="false"/>
          <w:color w:val="000000"/>
          <w:sz w:val="28"/>
        </w:rPr>
        <w:t>
      2. Кеден өкілін кеден өкілдерінің тізілімінен алып тастау туралы шешімді уәкілетті орган қабылдайды және ол алып тастау себептері көрсетіле отырып, кеден органдарының ақпараттық жүйесінде:</w:t>
      </w:r>
    </w:p>
    <w:bookmarkEnd w:id="6640"/>
    <w:p>
      <w:pPr>
        <w:spacing w:after="0"/>
        <w:ind w:left="0"/>
        <w:jc w:val="both"/>
      </w:pPr>
      <w:r>
        <w:rPr>
          <w:rFonts w:ascii="Times New Roman"/>
          <w:b w:val="false"/>
          <w:i w:val="false"/>
          <w:color w:val="000000"/>
          <w:sz w:val="28"/>
        </w:rPr>
        <w:t>
      осы баптың 1-тармағының 2) тармақшасына сәйкес өтініш уәкілетті органда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өкілін кеден өкілдерінің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кеден өкілін кеден өкілдерінің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28" w:id="6641"/>
    <w:p>
      <w:pPr>
        <w:spacing w:after="0"/>
        <w:ind w:left="0"/>
        <w:jc w:val="both"/>
      </w:pPr>
      <w:r>
        <w:rPr>
          <w:rFonts w:ascii="Times New Roman"/>
          <w:b w:val="false"/>
          <w:i w:val="false"/>
          <w:color w:val="000000"/>
          <w:sz w:val="28"/>
        </w:rPr>
        <w:t>
      4. Тұлға осы баптың 1-тармағының 1), 3), 4), 6), 7) және 8) тармақшаларында көзделген негіздер бойынша кеден өкілдерінің тізілімінен алып тасталған жағдайда, кеден өкілдерінің тізіліміне енгізу туралы қайта берілген өтінішті уәкілетті орган кеден өкілін кеден өкілдерінің тізілімінен алып тастау туралы шешім күшіне енген күннен бастап бір жыл өткен соң қарайды.</w:t>
      </w:r>
    </w:p>
    <w:bookmarkEnd w:id="6641"/>
    <w:bookmarkStart w:name="z8132" w:id="6642"/>
    <w:p>
      <w:pPr>
        <w:spacing w:after="0"/>
        <w:ind w:left="0"/>
        <w:jc w:val="both"/>
      </w:pPr>
      <w:r>
        <w:rPr>
          <w:rFonts w:ascii="Times New Roman"/>
          <w:b w:val="false"/>
          <w:i w:val="false"/>
          <w:color w:val="000000"/>
          <w:sz w:val="28"/>
        </w:rPr>
        <w:t>
      5. Осы баптың 2-тармағында көзделген кеден өкілін кеден өкілдерінің тізілімінен алып тастау туралы шешім күшіне енген күннен бастап заңды тұлғаның кеден өкілі ретіндегі қызметті жүзеге асыруына жол берілмейді.</w:t>
      </w:r>
    </w:p>
    <w:bookmarkEnd w:id="6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493-бап. Кеден өкілінің құқықтары </w:t>
      </w:r>
    </w:p>
    <w:bookmarkStart w:name="z7229" w:id="6643"/>
    <w:p>
      <w:pPr>
        <w:spacing w:after="0"/>
        <w:ind w:left="0"/>
        <w:jc w:val="both"/>
      </w:pPr>
      <w:r>
        <w:rPr>
          <w:rFonts w:ascii="Times New Roman"/>
          <w:b w:val="false"/>
          <w:i w:val="false"/>
          <w:color w:val="000000"/>
          <w:sz w:val="28"/>
        </w:rPr>
        <w:t>
      1. Кеден өкілі кедендік операцияларды жасаған кезде кеден органдарымен өзара қарым-қатынастарда өзінің мүдделерін білдіруге уәкілеттік беретін тұлғамен бірдей құқықтарға ие болады.</w:t>
      </w:r>
    </w:p>
    <w:bookmarkEnd w:id="6643"/>
    <w:bookmarkStart w:name="z7230" w:id="6644"/>
    <w:p>
      <w:pPr>
        <w:spacing w:after="0"/>
        <w:ind w:left="0"/>
        <w:jc w:val="both"/>
      </w:pPr>
      <w:r>
        <w:rPr>
          <w:rFonts w:ascii="Times New Roman"/>
          <w:b w:val="false"/>
          <w:i w:val="false"/>
          <w:color w:val="000000"/>
          <w:sz w:val="28"/>
        </w:rPr>
        <w:t>
      2. Өз қызметін жүзеге асырған кезде кеден өкілі:</w:t>
      </w:r>
    </w:p>
    <w:bookmarkEnd w:id="6644"/>
    <w:bookmarkStart w:name="z7231" w:id="6645"/>
    <w:p>
      <w:pPr>
        <w:spacing w:after="0"/>
        <w:ind w:left="0"/>
        <w:jc w:val="both"/>
      </w:pPr>
      <w:r>
        <w:rPr>
          <w:rFonts w:ascii="Times New Roman"/>
          <w:b w:val="false"/>
          <w:i w:val="false"/>
          <w:color w:val="000000"/>
          <w:sz w:val="28"/>
        </w:rPr>
        <w:t>
      өзі өкілі болып отырған тұлғадан кедендік операцияларды жасауға қажет, оның ішінде коммерциялық, банктік және заңмен қорғалатын өзге де құпияны құрайтын ақпаратты не басқа да құпия ақпаратты қамтитын құжаттар мен мәліметтерді талап етуге және мұндай құжаттар мен мәліметтерді осы Кодексте белгіленген талаптардың сақталуын қамтамасыз ететін мерзімдерде алуға;</w:t>
      </w:r>
    </w:p>
    <w:bookmarkEnd w:id="6645"/>
    <w:bookmarkStart w:name="z7232" w:id="664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49-тарауында</w:t>
      </w:r>
      <w:r>
        <w:rPr>
          <w:rFonts w:ascii="Times New Roman"/>
          <w:b w:val="false"/>
          <w:i w:val="false"/>
          <w:color w:val="000000"/>
          <w:sz w:val="28"/>
        </w:rPr>
        <w:t xml:space="preserve"> белгіленген тәртіппен кеден органдары ақпаратты автоматтандырылған өңдеу, кедендік мақсаттар үшін қажет деректерді электрондық жолмен беру үшін пайдаланатын олардың ақпараттың жүйелері мен ақпараттық ресурстарына қол жеткізуге құқылы.</w:t>
      </w:r>
    </w:p>
    <w:bookmarkEnd w:id="6646"/>
    <w:bookmarkStart w:name="z7233" w:id="6647"/>
    <w:p>
      <w:pPr>
        <w:spacing w:after="0"/>
        <w:ind w:left="0"/>
        <w:jc w:val="both"/>
      </w:pPr>
      <w:r>
        <w:rPr>
          <w:rFonts w:ascii="Times New Roman"/>
          <w:b w:val="false"/>
          <w:i w:val="false"/>
          <w:color w:val="000000"/>
          <w:sz w:val="28"/>
        </w:rPr>
        <w:t>
      3. Кеден өкілі өзінің қызмет аясын тауарлардың жекелеген санаттарына қатысты кедендік операцияларды жасаумен, жекелеген кедендік операцияларды жасаумен немесе жекелеген қызмет өңірінде кедендік операцияларды жасаумен шектеуге құқылы.</w:t>
      </w:r>
    </w:p>
    <w:bookmarkEnd w:id="6647"/>
    <w:bookmarkStart w:name="z7234" w:id="6648"/>
    <w:p>
      <w:pPr>
        <w:spacing w:after="0"/>
        <w:ind w:left="0"/>
        <w:jc w:val="both"/>
      </w:pPr>
      <w:r>
        <w:rPr>
          <w:rFonts w:ascii="Times New Roman"/>
          <w:b w:val="false"/>
          <w:i w:val="false"/>
          <w:color w:val="000000"/>
          <w:sz w:val="28"/>
        </w:rPr>
        <w:t xml:space="preserve">
      Егер кеден өкілі ретіндегі өзінің қызмет аясын кеден өкілі кедендік әкету баждары салынбайтын және экспорттың кедендік рәсімімен орналастырылатын тауарларға қатысты кедендік операцияларды жасаумен шектесе және кеден өкілдерінің тізіліміне енгізілген кезде ол кеден ісі саласындағы қызметті жүзеге асыратын заңды тұлға міндеттерінің орындалуын бір жүз елу мың еуроға баламалы мөлшерде қамтамасыз етсе, онда мұндай кеден өкілі өзге тауарларға қатысты кедендік операцияларды және өзге кедендік рәсімдермен орналастыруға байланысты кедендік операцияларды жүзеге асыруға құқылы емес. </w:t>
      </w:r>
    </w:p>
    <w:bookmarkEnd w:id="6648"/>
    <w:bookmarkStart w:name="z7235" w:id="6649"/>
    <w:p>
      <w:pPr>
        <w:spacing w:after="0"/>
        <w:ind w:left="0"/>
        <w:jc w:val="both"/>
      </w:pPr>
      <w:r>
        <w:rPr>
          <w:rFonts w:ascii="Times New Roman"/>
          <w:b w:val="false"/>
          <w:i w:val="false"/>
          <w:color w:val="000000"/>
          <w:sz w:val="28"/>
        </w:rPr>
        <w:t xml:space="preserve">
      4. Жекелеген кеден өкілдеріне айрықша (эксклюзивті) құқықтар мен жеке-дара сипаттағы өзге де артықшылықтарды беруге тыйым салынады. </w:t>
      </w:r>
    </w:p>
    <w:bookmarkEnd w:id="6649"/>
    <w:p>
      <w:pPr>
        <w:spacing w:after="0"/>
        <w:ind w:left="0"/>
        <w:jc w:val="both"/>
      </w:pPr>
      <w:r>
        <w:rPr>
          <w:rFonts w:ascii="Times New Roman"/>
          <w:b/>
          <w:i w:val="false"/>
          <w:color w:val="000000"/>
          <w:sz w:val="28"/>
        </w:rPr>
        <w:t>494-бап. Кеден өкілінің міндеттері</w:t>
      </w:r>
    </w:p>
    <w:bookmarkStart w:name="z7236" w:id="6650"/>
    <w:p>
      <w:pPr>
        <w:spacing w:after="0"/>
        <w:ind w:left="0"/>
        <w:jc w:val="both"/>
      </w:pPr>
      <w:r>
        <w:rPr>
          <w:rFonts w:ascii="Times New Roman"/>
          <w:b w:val="false"/>
          <w:i w:val="false"/>
          <w:color w:val="000000"/>
          <w:sz w:val="28"/>
        </w:rPr>
        <w:t>
      1. Кеден өкілі:</w:t>
      </w:r>
    </w:p>
    <w:bookmarkEnd w:id="6650"/>
    <w:bookmarkStart w:name="z7237" w:id="6651"/>
    <w:p>
      <w:pPr>
        <w:spacing w:after="0"/>
        <w:ind w:left="0"/>
        <w:jc w:val="both"/>
      </w:pPr>
      <w:r>
        <w:rPr>
          <w:rFonts w:ascii="Times New Roman"/>
          <w:b w:val="false"/>
          <w:i w:val="false"/>
          <w:color w:val="000000"/>
          <w:sz w:val="28"/>
        </w:rPr>
        <w:t xml:space="preserve">
      1) кеден өкілдерінің тізіліміне енгізудің осы Кодекстің </w:t>
      </w:r>
      <w:r>
        <w:rPr>
          <w:rFonts w:ascii="Times New Roman"/>
          <w:b w:val="false"/>
          <w:i w:val="false"/>
          <w:color w:val="000000"/>
          <w:sz w:val="28"/>
        </w:rPr>
        <w:t>489-бабында</w:t>
      </w:r>
      <w:r>
        <w:rPr>
          <w:rFonts w:ascii="Times New Roman"/>
          <w:b w:val="false"/>
          <w:i w:val="false"/>
          <w:color w:val="000000"/>
          <w:sz w:val="28"/>
        </w:rPr>
        <w:t xml:space="preserve"> белгіленген шарттарын сақтауға;</w:t>
      </w:r>
    </w:p>
    <w:bookmarkEnd w:id="6651"/>
    <w:bookmarkStart w:name="z7238" w:id="6652"/>
    <w:p>
      <w:pPr>
        <w:spacing w:after="0"/>
        <w:ind w:left="0"/>
        <w:jc w:val="both"/>
      </w:pPr>
      <w:r>
        <w:rPr>
          <w:rFonts w:ascii="Times New Roman"/>
          <w:b w:val="false"/>
          <w:i w:val="false"/>
          <w:color w:val="000000"/>
          <w:sz w:val="28"/>
        </w:rPr>
        <w:t>
      2) кеден органдарына уәкілетті орган айқындаған тәртіппен есептілікті, оның ішінде ақпараттық-коммуникациялық технологияларды пайдалана отырып ұсынуға;</w:t>
      </w:r>
    </w:p>
    <w:bookmarkEnd w:id="6652"/>
    <w:bookmarkStart w:name="z7239" w:id="6653"/>
    <w:p>
      <w:pPr>
        <w:spacing w:after="0"/>
        <w:ind w:left="0"/>
        <w:jc w:val="both"/>
      </w:pPr>
      <w:r>
        <w:rPr>
          <w:rFonts w:ascii="Times New Roman"/>
          <w:b w:val="false"/>
          <w:i w:val="false"/>
          <w:color w:val="000000"/>
          <w:sz w:val="28"/>
        </w:rPr>
        <w:t xml:space="preserve">
      3) Қазақстан Республикасының заңнамасында белгіленген жағдайларды қоспағанда, өзі өкілі болып отырған тұлғалардан алған мемлекеттік, коммерциялық, банктік және заңмен қорғалатын өзге де құпияны (құпияларды) құрайтын ақпаратты, сондай-ақ басқа да құпия ақпаратты өзі және (немесе) жұмыскерлері өз мақсаттарында жария етпеуге, пайдаланбауға және өзге тұлғаларға бермеуге; </w:t>
      </w:r>
    </w:p>
    <w:bookmarkEnd w:id="6653"/>
    <w:bookmarkStart w:name="z7240" w:id="6654"/>
    <w:p>
      <w:pPr>
        <w:spacing w:after="0"/>
        <w:ind w:left="0"/>
        <w:jc w:val="both"/>
      </w:pPr>
      <w:r>
        <w:rPr>
          <w:rFonts w:ascii="Times New Roman"/>
          <w:b w:val="false"/>
          <w:i w:val="false"/>
          <w:color w:val="000000"/>
          <w:sz w:val="28"/>
        </w:rPr>
        <w:t xml:space="preserve">
      4) осы баптың 4-тармағында көзделген кедендік баждарды, салықтарды, арнайы, демпингке қарсы, өтемақы баждарын осы баптың 5-тармағына сәйкес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 </w:t>
      </w:r>
    </w:p>
    <w:bookmarkEnd w:id="6654"/>
    <w:bookmarkStart w:name="z7241" w:id="6655"/>
    <w:p>
      <w:pPr>
        <w:spacing w:after="0"/>
        <w:ind w:left="0"/>
        <w:jc w:val="both"/>
      </w:pPr>
      <w:r>
        <w:rPr>
          <w:rFonts w:ascii="Times New Roman"/>
          <w:b w:val="false"/>
          <w:i w:val="false"/>
          <w:color w:val="000000"/>
          <w:sz w:val="28"/>
        </w:rPr>
        <w:t xml:space="preserve">
      5) өзін кеден өкілдерінің тізіліміне енгізген кеден органына кеден өкілдерінің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немесе өзіне бұлардың өзгергені белгілі болған күннен бастап бес жұмыс күні ішінде ұсынуға; </w:t>
      </w:r>
    </w:p>
    <w:bookmarkEnd w:id="6655"/>
    <w:bookmarkStart w:name="z7242" w:id="6656"/>
    <w:p>
      <w:pPr>
        <w:spacing w:after="0"/>
        <w:ind w:left="0"/>
        <w:jc w:val="both"/>
      </w:pPr>
      <w:r>
        <w:rPr>
          <w:rFonts w:ascii="Times New Roman"/>
          <w:b w:val="false"/>
          <w:i w:val="false"/>
          <w:color w:val="000000"/>
          <w:sz w:val="28"/>
        </w:rPr>
        <w:t>
      6) осы Кодексте белгіленген өзге де міндеттерді сақтауға міндетті.</w:t>
      </w:r>
    </w:p>
    <w:bookmarkEnd w:id="6656"/>
    <w:bookmarkStart w:name="z7243" w:id="6657"/>
    <w:p>
      <w:pPr>
        <w:spacing w:after="0"/>
        <w:ind w:left="0"/>
        <w:jc w:val="both"/>
      </w:pPr>
      <w:r>
        <w:rPr>
          <w:rFonts w:ascii="Times New Roman"/>
          <w:b w:val="false"/>
          <w:i w:val="false"/>
          <w:color w:val="000000"/>
          <w:sz w:val="28"/>
        </w:rPr>
        <w:t>
      2. Кеден өкілінің кедендік операцияларды жасау кезіндегі міндеттері Еуразиялық экономикалық одақтың және (немесе) Қазақстан Республикасының кеден заңнамасында белгіленген талаптар мен шарттарға негізделеді.</w:t>
      </w:r>
    </w:p>
    <w:bookmarkEnd w:id="6657"/>
    <w:bookmarkStart w:name="z7244" w:id="6658"/>
    <w:p>
      <w:pPr>
        <w:spacing w:after="0"/>
        <w:ind w:left="0"/>
        <w:jc w:val="both"/>
      </w:pPr>
      <w:r>
        <w:rPr>
          <w:rFonts w:ascii="Times New Roman"/>
          <w:b w:val="false"/>
          <w:i w:val="false"/>
          <w:color w:val="000000"/>
          <w:sz w:val="28"/>
        </w:rPr>
        <w:t xml:space="preserve">
      3. Кеден өкілінің міндетіне кедендік рәсімдерге сәйкес тауарларды пайдалану шарттарын және Еуразиялық экономикалық одақтың және Қазақстан Республикасының кеден заңнамасына сәйкес өзі өкілі болып отырған тұлғаларға ғана жүктелетін өзге де міндеттерді сақтау кірмейді. </w:t>
      </w:r>
    </w:p>
    <w:bookmarkEnd w:id="6658"/>
    <w:bookmarkStart w:name="z7245" w:id="6659"/>
    <w:p>
      <w:pPr>
        <w:spacing w:after="0"/>
        <w:ind w:left="0"/>
        <w:jc w:val="both"/>
      </w:pPr>
      <w:r>
        <w:rPr>
          <w:rFonts w:ascii="Times New Roman"/>
          <w:b w:val="false"/>
          <w:i w:val="false"/>
          <w:color w:val="000000"/>
          <w:sz w:val="28"/>
        </w:rPr>
        <w:t xml:space="preserve">
      4. Кеден өкілі кедендік операцияларды декларанттың атынан жасаған жағдайда, кеден өкілі мұндай декларантпен кедендік баждарды, салықтарды, арнайы, демпингке қарсы, өтемақы баждарын төлеу бойынша ортақ міндетті кедендік баждарды, салықтарды, арнайы, демпингке қарсы, өтемақы баждарын төлеу бойынша міндетті орындауға жататын толық мөлшерде көтереді. </w:t>
      </w:r>
    </w:p>
    <w:bookmarkEnd w:id="6659"/>
    <w:bookmarkStart w:name="z7246" w:id="6660"/>
    <w:p>
      <w:pPr>
        <w:spacing w:after="0"/>
        <w:ind w:left="0"/>
        <w:jc w:val="both"/>
      </w:pPr>
      <w:r>
        <w:rPr>
          <w:rFonts w:ascii="Times New Roman"/>
          <w:b w:val="false"/>
          <w:i w:val="false"/>
          <w:color w:val="000000"/>
          <w:sz w:val="28"/>
        </w:rPr>
        <w:t>
      5. Осы Кодекске сәйкес көзделген, кедендік баждарды, салықтарды, арнайы, демпингке қарсы, өтемақы баждарын төлеу бойынша міндет орындауға жататын кездегі мән-жайлар басталған кезде, мұндай міндетті орындау:</w:t>
      </w:r>
    </w:p>
    <w:bookmarkEnd w:id="6660"/>
    <w:bookmarkStart w:name="z7247" w:id="6661"/>
    <w:p>
      <w:pPr>
        <w:spacing w:after="0"/>
        <w:ind w:left="0"/>
        <w:jc w:val="both"/>
      </w:pPr>
      <w:r>
        <w:rPr>
          <w:rFonts w:ascii="Times New Roman"/>
          <w:b w:val="false"/>
          <w:i w:val="false"/>
          <w:color w:val="000000"/>
          <w:sz w:val="28"/>
        </w:rPr>
        <w:t>
      1) тауарлар орналастырылған кедендік рәсімге сәйкес тауарларды пайдалану шарттарының сақталмауына;</w:t>
      </w:r>
    </w:p>
    <w:bookmarkEnd w:id="6661"/>
    <w:bookmarkStart w:name="z7248" w:id="66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9-тарауына</w:t>
      </w:r>
      <w:r>
        <w:rPr>
          <w:rFonts w:ascii="Times New Roman"/>
          <w:b w:val="false"/>
          <w:i w:val="false"/>
          <w:color w:val="000000"/>
          <w:sz w:val="28"/>
        </w:rPr>
        <w:t xml:space="preserve"> сәйкес кедендік баждарды, салықтарды төлеу мерзімдерінің өзгеруіне;</w:t>
      </w:r>
    </w:p>
    <w:bookmarkEnd w:id="6662"/>
    <w:bookmarkStart w:name="z7249" w:id="6663"/>
    <w:p>
      <w:pPr>
        <w:spacing w:after="0"/>
        <w:ind w:left="0"/>
        <w:jc w:val="both"/>
      </w:pPr>
      <w:r>
        <w:rPr>
          <w:rFonts w:ascii="Times New Roman"/>
          <w:b w:val="false"/>
          <w:i w:val="false"/>
          <w:color w:val="000000"/>
          <w:sz w:val="28"/>
        </w:rPr>
        <w:t>
      3) кедендік баждарды, салықтарды төлеу бойынша жеңілдіктер берудің мақсаттары мен шарттарын және (немесе) осындай жеңілдіктерді қолдануға байланысты тауарларды пайдалану және (немесе) оларға билік ету бойынша шектеулерді бұза отырып әрекеттер жасауға;</w:t>
      </w:r>
    </w:p>
    <w:bookmarkEnd w:id="6663"/>
    <w:bookmarkStart w:name="z7250" w:id="6664"/>
    <w:p>
      <w:pPr>
        <w:spacing w:after="0"/>
        <w:ind w:left="0"/>
        <w:jc w:val="both"/>
      </w:pPr>
      <w:r>
        <w:rPr>
          <w:rFonts w:ascii="Times New Roman"/>
          <w:b w:val="false"/>
          <w:i w:val="false"/>
          <w:color w:val="000000"/>
          <w:sz w:val="28"/>
        </w:rPr>
        <w:t xml:space="preserve">
      4) декларанттан не мүдделі тұлғадан алынған, солардың негізінде кедендік декларация берілген көрінеу анық емес (жалған) мәліметтерді және (немесе) қолдан жасалған құжаттарды пайдалануға байланысты жағдайларды қоспағанда, кеден өкілі мұндай міндетті өзі өкілі болып отырған тұлғамен ортақ орындайды. Декларанттан не мүдделі тұлғадан көрінеу анық емес (жалған) мәліметтерді және (немесе) қолдан жасалған құжаттарды алу фактісі, сондай-ақ мұндай жағдайларда кеден өкілі кінәсінің болмауы соттың шешімімен не "Медиация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расталады;</w:t>
      </w:r>
    </w:p>
    <w:bookmarkEnd w:id="6664"/>
    <w:bookmarkStart w:name="z8133" w:id="6665"/>
    <w:p>
      <w:pPr>
        <w:spacing w:after="0"/>
        <w:ind w:left="0"/>
        <w:jc w:val="both"/>
      </w:pPr>
      <w:r>
        <w:rPr>
          <w:rFonts w:ascii="Times New Roman"/>
          <w:b w:val="false"/>
          <w:i w:val="false"/>
          <w:color w:val="000000"/>
          <w:sz w:val="28"/>
        </w:rPr>
        <w:t>
      5) егер кеден органы лауазымды адамының тауардың кедендік құнын қате айқындау және (немесе) растау фактісі анықталған болса, кедендік декларацияда мәлімделген мәліметтерге өзгерістер (толықтырулар) енгізу туралы талапты және (немесе) шешімді қайта қарауға және (немесе) осы Кодекстің 410-бабының 10 және 19-тармақтарына сәйкес бұрын расталған тауардың кедендік құнын қайта қарауға;</w:t>
      </w:r>
    </w:p>
    <w:bookmarkEnd w:id="6665"/>
    <w:bookmarkStart w:name="z8134" w:id="6666"/>
    <w:p>
      <w:pPr>
        <w:spacing w:after="0"/>
        <w:ind w:left="0"/>
        <w:jc w:val="both"/>
      </w:pPr>
      <w:r>
        <w:rPr>
          <w:rFonts w:ascii="Times New Roman"/>
          <w:b w:val="false"/>
          <w:i w:val="false"/>
          <w:color w:val="000000"/>
          <w:sz w:val="28"/>
        </w:rPr>
        <w:t>
      6) осы Кодекстің 51-бабы 3-тармағының 1) тармақшасында көзделген жағдайды қоспағанда, кеден органы лауазымды адамының тауарларды қате сыныптау фактісі анықталған жағдайда, тауарлар шығарылғаннан кейін оларды сыныптау жөніндегі шешімдерді қайта қарау кезінде тауарлардың кодын өзгертуге;</w:t>
      </w:r>
    </w:p>
    <w:bookmarkEnd w:id="6666"/>
    <w:bookmarkStart w:name="z8135" w:id="6667"/>
    <w:p>
      <w:pPr>
        <w:spacing w:after="0"/>
        <w:ind w:left="0"/>
        <w:jc w:val="both"/>
      </w:pPr>
      <w:r>
        <w:rPr>
          <w:rFonts w:ascii="Times New Roman"/>
          <w:b w:val="false"/>
          <w:i w:val="false"/>
          <w:color w:val="000000"/>
          <w:sz w:val="28"/>
        </w:rPr>
        <w:t>
      7) осы Кодекстің 47-бабы 3-тармағының 1) тармақшасында көзделген жағдайды қоспағанда, алдын ала шешімді берген кеден органы лауазымды адамының тауарларды қате сыныптау фактісі анықталған жағдайда, тауарлар шығарылғанға дейін де, шығарылғаннан кейін де алдын ала шешімдерде көрсетілген тауарлардың кодын өзгертуге байланысты жағдайларды қоспағанда, кеден өкілі осындай міндетті өзі өкілдік ететін тұлғамен ынтымақты түрде орындайды.</w:t>
      </w:r>
    </w:p>
    <w:bookmarkEnd w:id="6667"/>
    <w:bookmarkStart w:name="z7251" w:id="6668"/>
    <w:p>
      <w:pPr>
        <w:spacing w:after="0"/>
        <w:ind w:left="0"/>
        <w:jc w:val="both"/>
      </w:pPr>
      <w:r>
        <w:rPr>
          <w:rFonts w:ascii="Times New Roman"/>
          <w:b w:val="false"/>
          <w:i w:val="false"/>
          <w:color w:val="000000"/>
          <w:sz w:val="28"/>
        </w:rPr>
        <w:t xml:space="preserve">
      6. Кеден өкілінің кеден органдары алдындағы міндеттері өкілі болып отырған тұлғамен жасалатын шартпен шектелмейді. </w:t>
      </w:r>
    </w:p>
    <w:bookmarkEnd w:id="6668"/>
    <w:bookmarkStart w:name="z7252" w:id="6669"/>
    <w:p>
      <w:pPr>
        <w:spacing w:after="0"/>
        <w:ind w:left="0"/>
        <w:jc w:val="both"/>
      </w:pPr>
      <w:r>
        <w:rPr>
          <w:rFonts w:ascii="Times New Roman"/>
          <w:b w:val="false"/>
          <w:i w:val="false"/>
          <w:color w:val="000000"/>
          <w:sz w:val="28"/>
        </w:rPr>
        <w:t>
      7. Міндеттер барлық кеден өкілдері үшін бірдей болып табылады.</w:t>
      </w:r>
    </w:p>
    <w:bookmarkEnd w:id="6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53" w:id="6670"/>
    <w:p>
      <w:pPr>
        <w:spacing w:after="0"/>
        <w:ind w:left="0"/>
        <w:jc w:val="left"/>
      </w:pPr>
      <w:r>
        <w:rPr>
          <w:rFonts w:ascii="Times New Roman"/>
          <w:b/>
          <w:i w:val="false"/>
          <w:color w:val="000000"/>
        </w:rPr>
        <w:t xml:space="preserve"> 58-тарау. КЕДЕНДІК ТАСЫМАЛДАУШЫ</w:t>
      </w:r>
    </w:p>
    <w:bookmarkEnd w:id="6670"/>
    <w:p>
      <w:pPr>
        <w:spacing w:after="0"/>
        <w:ind w:left="0"/>
        <w:jc w:val="both"/>
      </w:pPr>
      <w:r>
        <w:rPr>
          <w:rFonts w:ascii="Times New Roman"/>
          <w:b/>
          <w:i w:val="false"/>
          <w:color w:val="000000"/>
          <w:sz w:val="28"/>
        </w:rPr>
        <w:t>495-бап. Кедендік тасымалдаушының қызметі</w:t>
      </w:r>
    </w:p>
    <w:bookmarkStart w:name="z7254" w:id="667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496-бабында</w:t>
      </w:r>
      <w:r>
        <w:rPr>
          <w:rFonts w:ascii="Times New Roman"/>
          <w:b w:val="false"/>
          <w:i w:val="false"/>
          <w:color w:val="000000"/>
          <w:sz w:val="28"/>
        </w:rPr>
        <w:t xml:space="preserve"> айқындалған шарттарға сай келетін Қазақстан Республикасының заңды тұлғасы кедендік тасымалдаушы болып табылады.</w:t>
      </w:r>
    </w:p>
    <w:bookmarkEnd w:id="6671"/>
    <w:bookmarkStart w:name="z7255" w:id="6672"/>
    <w:p>
      <w:pPr>
        <w:spacing w:after="0"/>
        <w:ind w:left="0"/>
        <w:jc w:val="both"/>
      </w:pPr>
      <w:r>
        <w:rPr>
          <w:rFonts w:ascii="Times New Roman"/>
          <w:b w:val="false"/>
          <w:i w:val="false"/>
          <w:color w:val="000000"/>
          <w:sz w:val="28"/>
        </w:rPr>
        <w:t>
      Заңды тұлға кедендік тасымалдаушылардың тізіліміне енгізілгеннен кейін кедендік тасымалдаушы деп танылады.</w:t>
      </w:r>
    </w:p>
    <w:bookmarkEnd w:id="6672"/>
    <w:bookmarkStart w:name="z7256" w:id="6673"/>
    <w:p>
      <w:pPr>
        <w:spacing w:after="0"/>
        <w:ind w:left="0"/>
        <w:jc w:val="both"/>
      </w:pPr>
      <w:r>
        <w:rPr>
          <w:rFonts w:ascii="Times New Roman"/>
          <w:b w:val="false"/>
          <w:i w:val="false"/>
          <w:color w:val="000000"/>
          <w:sz w:val="28"/>
        </w:rPr>
        <w:t>
      Кедендік тасымалдаушылардың тізілімін уәкілетті орган жүргізеді.</w:t>
      </w:r>
    </w:p>
    <w:bookmarkEnd w:id="6673"/>
    <w:bookmarkStart w:name="z7257" w:id="6674"/>
    <w:p>
      <w:pPr>
        <w:spacing w:after="0"/>
        <w:ind w:left="0"/>
        <w:jc w:val="both"/>
      </w:pPr>
      <w:r>
        <w:rPr>
          <w:rFonts w:ascii="Times New Roman"/>
          <w:b w:val="false"/>
          <w:i w:val="false"/>
          <w:color w:val="000000"/>
          <w:sz w:val="28"/>
        </w:rPr>
        <w:t>
      2. Кедендік тасымалдаушы кедендік бақылаудағы тауарларды Еуразиялық экономикалық одақтың кедендік аумағы бойынша тасымалдауды (тасуды) жүзеге асырады.</w:t>
      </w:r>
    </w:p>
    <w:bookmarkEnd w:id="6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59" w:id="6675"/>
    <w:p>
      <w:pPr>
        <w:spacing w:after="0"/>
        <w:ind w:left="0"/>
        <w:jc w:val="both"/>
      </w:pPr>
      <w:r>
        <w:rPr>
          <w:rFonts w:ascii="Times New Roman"/>
          <w:b w:val="false"/>
          <w:i w:val="false"/>
          <w:color w:val="000000"/>
          <w:sz w:val="28"/>
        </w:rPr>
        <w:t xml:space="preserve">
      4. Кедендік тасымалдаушының мәртебесі Комиссия нысанын айқындайтын құжатпен расталады. Көрсетілген құжатты аумақтық кеден органы заңды тұлға кедендік тасымалдаушылардың тізіліміне енгізілгеннен кейін береді. </w:t>
      </w:r>
    </w:p>
    <w:bookmarkEnd w:id="6675"/>
    <w:bookmarkStart w:name="z7260" w:id="6676"/>
    <w:p>
      <w:pPr>
        <w:spacing w:after="0"/>
        <w:ind w:left="0"/>
        <w:jc w:val="both"/>
      </w:pPr>
      <w:r>
        <w:rPr>
          <w:rFonts w:ascii="Times New Roman"/>
          <w:b w:val="false"/>
          <w:i w:val="false"/>
          <w:color w:val="000000"/>
          <w:sz w:val="28"/>
        </w:rPr>
        <w:t xml:space="preserve">
      5. Тауарлар кедендік транзиттің кедендік рәсімімен орналастырылған кезде кедендік тасымалдаушының мәртебесін осы баптың 4-тармағында көрсетілген құжатты, егер мұндай құжат туралы мәліметтерді кеден органы осы Кодекстің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 органдарының ақпараттық жүйелерінен алуы мүмкін болса, ұсынбай растауға болады.</w:t>
      </w:r>
    </w:p>
    <w:bookmarkEnd w:id="6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496-бап. Кедендік тасымалдаушылардың тізіліміне енгізу шарттары</w:t>
      </w:r>
    </w:p>
    <w:bookmarkStart w:name="z7261" w:id="6677"/>
    <w:p>
      <w:pPr>
        <w:spacing w:after="0"/>
        <w:ind w:left="0"/>
        <w:jc w:val="both"/>
      </w:pPr>
      <w:r>
        <w:rPr>
          <w:rFonts w:ascii="Times New Roman"/>
          <w:b w:val="false"/>
          <w:i w:val="false"/>
          <w:color w:val="000000"/>
          <w:sz w:val="28"/>
        </w:rPr>
        <w:t>
      1. Кедендік тасымалдаушы ретінде қызметті жүзеге асыруға үміткер заңды тұлғаны кедендік тасымалдаушылардың тізіліміне енгізу шарттары мыналар болып табылады:</w:t>
      </w:r>
    </w:p>
    <w:bookmarkEnd w:id="6677"/>
    <w:bookmarkStart w:name="z7262" w:id="6678"/>
    <w:p>
      <w:pPr>
        <w:spacing w:after="0"/>
        <w:ind w:left="0"/>
        <w:jc w:val="both"/>
      </w:pPr>
      <w:r>
        <w:rPr>
          <w:rFonts w:ascii="Times New Roman"/>
          <w:b w:val="false"/>
          <w:i w:val="false"/>
          <w:color w:val="000000"/>
          <w:sz w:val="28"/>
        </w:rPr>
        <w:t xml:space="preserve">
      1) кеден органына өтініш берілген күнге кемінде екі жыл бойы жүктерді тасымалдау жөніндегі қызметті жүзеге асыру; </w:t>
      </w:r>
    </w:p>
    <w:bookmarkEnd w:id="6678"/>
    <w:bookmarkStart w:name="z7263" w:id="6679"/>
    <w:p>
      <w:pPr>
        <w:spacing w:after="0"/>
        <w:ind w:left="0"/>
        <w:jc w:val="both"/>
      </w:pPr>
      <w:r>
        <w:rPr>
          <w:rFonts w:ascii="Times New Roman"/>
          <w:b w:val="false"/>
          <w:i w:val="false"/>
          <w:color w:val="000000"/>
          <w:sz w:val="28"/>
        </w:rPr>
        <w:t>
      2) 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w:t>
      </w:r>
    </w:p>
    <w:bookmarkEnd w:id="6679"/>
    <w:bookmarkStart w:name="z7264" w:id="6680"/>
    <w:p>
      <w:pPr>
        <w:spacing w:after="0"/>
        <w:ind w:left="0"/>
        <w:jc w:val="both"/>
      </w:pPr>
      <w:r>
        <w:rPr>
          <w:rFonts w:ascii="Times New Roman"/>
          <w:b w:val="false"/>
          <w:i w:val="false"/>
          <w:color w:val="000000"/>
          <w:sz w:val="28"/>
        </w:rPr>
        <w:t>
      3)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bookmarkEnd w:id="6680"/>
    <w:bookmarkStart w:name="z7265" w:id="6681"/>
    <w:p>
      <w:pPr>
        <w:spacing w:after="0"/>
        <w:ind w:left="0"/>
        <w:jc w:val="both"/>
      </w:pPr>
      <w:r>
        <w:rPr>
          <w:rFonts w:ascii="Times New Roman"/>
          <w:b w:val="false"/>
          <w:i w:val="false"/>
          <w:color w:val="000000"/>
          <w:sz w:val="28"/>
        </w:rPr>
        <w:t>
      4) 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p>
    <w:bookmarkEnd w:id="6681"/>
    <w:bookmarkStart w:name="z7266" w:id="6682"/>
    <w:p>
      <w:pPr>
        <w:spacing w:after="0"/>
        <w:ind w:left="0"/>
        <w:jc w:val="both"/>
      </w:pPr>
      <w:r>
        <w:rPr>
          <w:rFonts w:ascii="Times New Roman"/>
          <w:b w:val="false"/>
          <w:i w:val="false"/>
          <w:color w:val="000000"/>
          <w:sz w:val="28"/>
        </w:rPr>
        <w:t xml:space="preserve">
      5)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bookmarkEnd w:id="6682"/>
    <w:bookmarkStart w:name="z7267" w:id="6683"/>
    <w:p>
      <w:pPr>
        <w:spacing w:after="0"/>
        <w:ind w:left="0"/>
        <w:jc w:val="both"/>
      </w:pPr>
      <w:r>
        <w:rPr>
          <w:rFonts w:ascii="Times New Roman"/>
          <w:b w:val="false"/>
          <w:i w:val="false"/>
          <w:color w:val="000000"/>
          <w:sz w:val="28"/>
        </w:rPr>
        <w:t xml:space="preserve">
      6) кеден органына өтініш берілген күнге дейінгі бір жыл ішінде Қазақстан Республикасының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bookmarkEnd w:id="6683"/>
    <w:bookmarkStart w:name="z7268" w:id="6684"/>
    <w:p>
      <w:pPr>
        <w:spacing w:after="0"/>
        <w:ind w:left="0"/>
        <w:jc w:val="both"/>
      </w:pPr>
      <w:r>
        <w:rPr>
          <w:rFonts w:ascii="Times New Roman"/>
          <w:b w:val="false"/>
          <w:i w:val="false"/>
          <w:color w:val="000000"/>
          <w:sz w:val="28"/>
        </w:rPr>
        <w:t xml:space="preserve">
      7) 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w:t>
      </w:r>
    </w:p>
    <w:bookmarkEnd w:id="6684"/>
    <w:bookmarkStart w:name="z7269" w:id="6685"/>
    <w:p>
      <w:pPr>
        <w:spacing w:after="0"/>
        <w:ind w:left="0"/>
        <w:jc w:val="both"/>
      </w:pPr>
      <w:r>
        <w:rPr>
          <w:rFonts w:ascii="Times New Roman"/>
          <w:b w:val="false"/>
          <w:i w:val="false"/>
          <w:color w:val="000000"/>
          <w:sz w:val="28"/>
        </w:rPr>
        <w:t>
      Осы тармақшаның талабы тіркемелерге, жартылай тіркемелерге, вагондарға, контейнерлерге және өздігінен жүзбейтін кемелерге қолданылмайды.</w:t>
      </w:r>
    </w:p>
    <w:bookmarkEnd w:id="6685"/>
    <w:bookmarkStart w:name="z7270" w:id="6686"/>
    <w:p>
      <w:pPr>
        <w:spacing w:after="0"/>
        <w:ind w:left="0"/>
        <w:jc w:val="both"/>
      </w:pPr>
      <w:r>
        <w:rPr>
          <w:rFonts w:ascii="Times New Roman"/>
          <w:b w:val="false"/>
          <w:i w:val="false"/>
          <w:color w:val="000000"/>
          <w:sz w:val="28"/>
        </w:rPr>
        <w:t>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тәртібін уәкілетті органмен келісу бойынша көлік саласындағы уәкілетті мемлекеттік орган айқындайды;</w:t>
      </w:r>
    </w:p>
    <w:bookmarkEnd w:id="6686"/>
    <w:bookmarkStart w:name="z7271" w:id="6687"/>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w:t>
      </w:r>
    </w:p>
    <w:bookmarkEnd w:id="668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кедендік тасымалдаушылардың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Start w:name="z7272" w:id="6688"/>
    <w:p>
      <w:pPr>
        <w:spacing w:after="0"/>
        <w:ind w:left="0"/>
        <w:jc w:val="both"/>
      </w:pPr>
      <w:r>
        <w:rPr>
          <w:rFonts w:ascii="Times New Roman"/>
          <w:b w:val="false"/>
          <w:i w:val="false"/>
          <w:color w:val="000000"/>
          <w:sz w:val="28"/>
        </w:rPr>
        <w:t>
      2. Комиссия кеден іс саласындағы қызметті жүзеге асыратын заңды тұлға міндеттерінің орындалуын қамтамасыз етудің осы баптың 1-тармағының 2) тармақшасында көзделгеннен өзге мөлшерін айқындауға құқылы.</w:t>
      </w:r>
    </w:p>
    <w:bookmarkEnd w:id="6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497-бап. Кедендік тасымалдаушылардың тізіліміне енгізу тәртібі </w:t>
      </w:r>
    </w:p>
    <w:bookmarkStart w:name="z7273" w:id="66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Аумақтық кеден органына кедендік тасымалдаушылардың тізіліміне енгізу туралы өтінішті заңды тұлға кеден органдарының ақпараттық жүйесі арқылы береді.</w:t>
      </w:r>
    </w:p>
    <w:bookmarkEnd w:id="6689"/>
    <w:bookmarkStart w:name="z7275" w:id="6690"/>
    <w:p>
      <w:pPr>
        <w:spacing w:after="0"/>
        <w:ind w:left="0"/>
        <w:jc w:val="both"/>
      </w:pPr>
      <w:r>
        <w:rPr>
          <w:rFonts w:ascii="Times New Roman"/>
          <w:b w:val="false"/>
          <w:i w:val="false"/>
          <w:color w:val="000000"/>
          <w:sz w:val="28"/>
        </w:rPr>
        <w:t>
      2. Өтінішке мәлімделген мәліметтерді растайтын электрондық түрдегі мынадай құжаттар қоса беріледі:</w:t>
      </w:r>
    </w:p>
    <w:bookmarkEnd w:id="6690"/>
    <w:bookmarkStart w:name="z7276" w:id="669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етуді тіркеу туралы мәліметтер;</w:t>
      </w:r>
    </w:p>
    <w:bookmarkEnd w:id="6691"/>
    <w:bookmarkStart w:name="z7277" w:id="6692"/>
    <w:p>
      <w:pPr>
        <w:spacing w:after="0"/>
        <w:ind w:left="0"/>
        <w:jc w:val="both"/>
      </w:pPr>
      <w:r>
        <w:rPr>
          <w:rFonts w:ascii="Times New Roman"/>
          <w:b w:val="false"/>
          <w:i w:val="false"/>
          <w:color w:val="000000"/>
          <w:sz w:val="28"/>
        </w:rPr>
        <w:t xml:space="preserve">
      2)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w:t>
      </w:r>
    </w:p>
    <w:bookmarkEnd w:id="6692"/>
    <w:bookmarkStart w:name="z7278" w:id="6693"/>
    <w:p>
      <w:pPr>
        <w:spacing w:after="0"/>
        <w:ind w:left="0"/>
        <w:jc w:val="both"/>
      </w:pPr>
      <w:r>
        <w:rPr>
          <w:rFonts w:ascii="Times New Roman"/>
          <w:b w:val="false"/>
          <w:i w:val="false"/>
          <w:color w:val="000000"/>
          <w:sz w:val="28"/>
        </w:rPr>
        <w:t>
      3) халықаралық тасымалдау көлік құралдарын кедендік пломбалары және мөрлері бар тауарларды тасымалдауға жіберу туралы куәліктердің көшірмелері;</w:t>
      </w:r>
    </w:p>
    <w:bookmarkEnd w:id="6693"/>
    <w:bookmarkStart w:name="z7279" w:id="6694"/>
    <w:p>
      <w:pPr>
        <w:spacing w:after="0"/>
        <w:ind w:left="0"/>
        <w:jc w:val="both"/>
      </w:pPr>
      <w:r>
        <w:rPr>
          <w:rFonts w:ascii="Times New Roman"/>
          <w:b w:val="false"/>
          <w:i w:val="false"/>
          <w:color w:val="000000"/>
          <w:sz w:val="28"/>
        </w:rPr>
        <w:t>
      4)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p>
    <w:bookmarkEnd w:id="6694"/>
    <w:bookmarkStart w:name="z7280" w:id="6695"/>
    <w:p>
      <w:pPr>
        <w:spacing w:after="0"/>
        <w:ind w:left="0"/>
        <w:jc w:val="both"/>
      </w:pPr>
      <w:r>
        <w:rPr>
          <w:rFonts w:ascii="Times New Roman"/>
          <w:b w:val="false"/>
          <w:i w:val="false"/>
          <w:color w:val="000000"/>
          <w:sz w:val="28"/>
        </w:rPr>
        <w:t xml:space="preserve">
      Осы тармақтың бірінші бөлігінде көзделген құжаттарды ұсыну оларда қамтылған ақпаратты Қазақстан Республикасы мемлекеттік органдарының, ұйымдардың ақпараттық жүйелерінен және (немесе) мәліметтер нысанынан алуға мүмкін болған жағдайда талап етілмейді. </w:t>
      </w:r>
    </w:p>
    <w:bookmarkEnd w:id="6695"/>
    <w:bookmarkStart w:name="z7281" w:id="6696"/>
    <w:p>
      <w:pPr>
        <w:spacing w:after="0"/>
        <w:ind w:left="0"/>
        <w:jc w:val="both"/>
      </w:pPr>
      <w:r>
        <w:rPr>
          <w:rFonts w:ascii="Times New Roman"/>
          <w:b w:val="false"/>
          <w:i w:val="false"/>
          <w:color w:val="000000"/>
          <w:sz w:val="28"/>
        </w:rPr>
        <w:t xml:space="preserve">
      3. Аумақтық кеден органы қоса берілген құжаттары бар өтінішті аумақтық кеден органында тіркелген күнінен бастап он жұмыс күні ішінде қарайды. </w:t>
      </w:r>
    </w:p>
    <w:bookmarkEnd w:id="6696"/>
    <w:bookmarkStart w:name="z7282" w:id="6697"/>
    <w:p>
      <w:pPr>
        <w:spacing w:after="0"/>
        <w:ind w:left="0"/>
        <w:jc w:val="both"/>
      </w:pPr>
      <w:r>
        <w:rPr>
          <w:rFonts w:ascii="Times New Roman"/>
          <w:b w:val="false"/>
          <w:i w:val="false"/>
          <w:color w:val="000000"/>
          <w:sz w:val="28"/>
        </w:rPr>
        <w:t>
      4. Кедендік тасымалдаушылардың тізіліміне енгізу туралы шешімді аумақтық кеден органы қабылдайды және ол кеден органдарының ақпараттық жүйесінде қалыптастырылады.</w:t>
      </w:r>
    </w:p>
    <w:bookmarkEnd w:id="6697"/>
    <w:p>
      <w:pPr>
        <w:spacing w:after="0"/>
        <w:ind w:left="0"/>
        <w:jc w:val="both"/>
      </w:pPr>
      <w:r>
        <w:rPr>
          <w:rFonts w:ascii="Times New Roman"/>
          <w:b w:val="false"/>
          <w:i w:val="false"/>
          <w:color w:val="000000"/>
          <w:sz w:val="28"/>
        </w:rPr>
        <w:t>
      Кедендік тасымалдаушылардың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кедендік тасымалдаушылардың тізіліміне енгізген аумақтық кеден органы кедендік тасымалдаушылардың тізіліміне енгізу туралы шешім тіркелген күннен бастап бір жұмыс күнінен кешіктірмей заңды тұлғаны кеден органдарының ақпараттық жүйесі арқылы кедендік тасымалдаушылардың тізіліміне енгізілгені туралы хабардар етеді.</w:t>
      </w:r>
    </w:p>
    <w:bookmarkStart w:name="z7283" w:id="6698"/>
    <w:p>
      <w:pPr>
        <w:spacing w:after="0"/>
        <w:ind w:left="0"/>
        <w:jc w:val="both"/>
      </w:pPr>
      <w:r>
        <w:rPr>
          <w:rFonts w:ascii="Times New Roman"/>
          <w:b w:val="false"/>
          <w:i w:val="false"/>
          <w:color w:val="000000"/>
          <w:sz w:val="28"/>
        </w:rPr>
        <w:t xml:space="preserve">
      5. Кедендік тасымалдаушылардың тізіліміне енгізуден бас тарту туралы шешім осы баптың 2-тармағында көрсетілген құжаттар ұсынылмаған немесе өтініш иесі осы Кодекстің </w:t>
      </w:r>
      <w:r>
        <w:rPr>
          <w:rFonts w:ascii="Times New Roman"/>
          <w:b w:val="false"/>
          <w:i w:val="false"/>
          <w:color w:val="000000"/>
          <w:sz w:val="28"/>
        </w:rPr>
        <w:t>496-бабында</w:t>
      </w:r>
      <w:r>
        <w:rPr>
          <w:rFonts w:ascii="Times New Roman"/>
          <w:b w:val="false"/>
          <w:i w:val="false"/>
          <w:color w:val="000000"/>
          <w:sz w:val="28"/>
        </w:rPr>
        <w:t xml:space="preserve"> белгіленген шарттарға сай келмеген жағдайда қабылданады. Өтініш иесі осы бұзушылықтарды жойғаннан кейін өтініш осы Кодексте белгіленген тәртіппен қаралады. </w:t>
      </w:r>
    </w:p>
    <w:bookmarkEnd w:id="6698"/>
    <w:bookmarkStart w:name="z7284" w:id="6699"/>
    <w:p>
      <w:pPr>
        <w:spacing w:after="0"/>
        <w:ind w:left="0"/>
        <w:jc w:val="both"/>
      </w:pPr>
      <w:r>
        <w:rPr>
          <w:rFonts w:ascii="Times New Roman"/>
          <w:b w:val="false"/>
          <w:i w:val="false"/>
          <w:color w:val="000000"/>
          <w:sz w:val="28"/>
        </w:rPr>
        <w:t>
      6. Заңды тұлғаны кедендік тасымалдаушылардың тізіліміне енгізуден бас тартылған жағдайда аумақтық кеден органы осы баптың 3-тармағында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498-бап. Кедендік тасымалдаушылардың тізіліміне енгізілген тұлғалардың қызметін тоқтата тұру мен қайта бастау негіздері және тәртібі</w:t>
      </w:r>
    </w:p>
    <w:bookmarkStart w:name="z7285" w:id="6700"/>
    <w:p>
      <w:pPr>
        <w:spacing w:after="0"/>
        <w:ind w:left="0"/>
        <w:jc w:val="both"/>
      </w:pPr>
      <w:r>
        <w:rPr>
          <w:rFonts w:ascii="Times New Roman"/>
          <w:b w:val="false"/>
          <w:i w:val="false"/>
          <w:color w:val="000000"/>
          <w:sz w:val="28"/>
        </w:rPr>
        <w:t>
      1. Кедендік тасымалдаушылардың тізіліміне енгізілген кедендік тасымалдаушының қызметін тоқтата тұрудың негіздері мыналар болып табылады:</w:t>
      </w:r>
    </w:p>
    <w:bookmarkEnd w:id="6700"/>
    <w:bookmarkStart w:name="z7286" w:id="6701"/>
    <w:p>
      <w:pPr>
        <w:spacing w:after="0"/>
        <w:ind w:left="0"/>
        <w:jc w:val="both"/>
      </w:pPr>
      <w:r>
        <w:rPr>
          <w:rFonts w:ascii="Times New Roman"/>
          <w:b w:val="false"/>
          <w:i w:val="false"/>
          <w:color w:val="000000"/>
          <w:sz w:val="28"/>
        </w:rPr>
        <w:t xml:space="preserve">
      1) кедендік тасымалдаушының кеден органдарының ақпараттық жүйесі арқылы берілген кедендік тасымалдаушы ретіндегі өзінің қызметін тоқтата тұру туралы өтініші; </w:t>
      </w:r>
    </w:p>
    <w:bookmarkEnd w:id="6701"/>
    <w:bookmarkStart w:name="z7287" w:id="6702"/>
    <w:p>
      <w:pPr>
        <w:spacing w:after="0"/>
        <w:ind w:left="0"/>
        <w:jc w:val="both"/>
      </w:pPr>
      <w:r>
        <w:rPr>
          <w:rFonts w:ascii="Times New Roman"/>
          <w:b w:val="false"/>
          <w:i w:val="false"/>
          <w:color w:val="000000"/>
          <w:sz w:val="28"/>
        </w:rPr>
        <w:t xml:space="preserve">
      2) аумақтық кеден органы осы Кодекстің 496-бабы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кедендік тасымалдаушылардың тізіліміне енгізу шарттарының бұзылғанын анықтаған кезде;</w:t>
      </w:r>
    </w:p>
    <w:bookmarkEnd w:id="6702"/>
    <w:bookmarkStart w:name="z7288" w:id="6703"/>
    <w:p>
      <w:pPr>
        <w:spacing w:after="0"/>
        <w:ind w:left="0"/>
        <w:jc w:val="both"/>
      </w:pPr>
      <w:r>
        <w:rPr>
          <w:rFonts w:ascii="Times New Roman"/>
          <w:b w:val="false"/>
          <w:i w:val="false"/>
          <w:color w:val="000000"/>
          <w:sz w:val="28"/>
        </w:rPr>
        <w:t xml:space="preserve">
      3) осы Кодекстің 500-бабының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міндет осы Кодекстің 84-бабының </w:t>
      </w:r>
      <w:r>
        <w:rPr>
          <w:rFonts w:ascii="Times New Roman"/>
          <w:b w:val="false"/>
          <w:i w:val="false"/>
          <w:color w:val="000000"/>
          <w:sz w:val="28"/>
        </w:rPr>
        <w:t>3-тармағына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кезде;</w:t>
      </w:r>
    </w:p>
    <w:bookmarkEnd w:id="6703"/>
    <w:bookmarkStart w:name="z7289" w:id="6704"/>
    <w:p>
      <w:pPr>
        <w:spacing w:after="0"/>
        <w:ind w:left="0"/>
        <w:jc w:val="both"/>
      </w:pPr>
      <w:r>
        <w:rPr>
          <w:rFonts w:ascii="Times New Roman"/>
          <w:b w:val="false"/>
          <w:i w:val="false"/>
          <w:color w:val="000000"/>
          <w:sz w:val="28"/>
        </w:rPr>
        <w:t xml:space="preserve">
      4) осы Кодекстің 500-бабының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міндет орындалмаған жағдайда;</w:t>
      </w:r>
    </w:p>
    <w:bookmarkEnd w:id="6704"/>
    <w:bookmarkStart w:name="z7290" w:id="6705"/>
    <w:p>
      <w:pPr>
        <w:spacing w:after="0"/>
        <w:ind w:left="0"/>
        <w:jc w:val="both"/>
      </w:pPr>
      <w:r>
        <w:rPr>
          <w:rFonts w:ascii="Times New Roman"/>
          <w:b w:val="false"/>
          <w:i w:val="false"/>
          <w:color w:val="000000"/>
          <w:sz w:val="28"/>
        </w:rPr>
        <w:t xml:space="preserve">
      5) кедендік тасымалдаушы ретіндегі қызмет шеңберінде кедендік тасымалдаушылардың басшылары, бас бухгалтерлері болып табылатын жеке тұлғаларға қатысты 1997 жылғы 16 шілдедегі Казақстан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Казақстан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705"/>
    <w:bookmarkStart w:name="z7291" w:id="6706"/>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кедендік тасымалдаушының қызметі алты айға дейінгі мерзімге тоқтатыла тұрады.</w:t>
      </w:r>
    </w:p>
    <w:bookmarkEnd w:id="6706"/>
    <w:bookmarkStart w:name="z7292" w:id="6707"/>
    <w:p>
      <w:pPr>
        <w:spacing w:after="0"/>
        <w:ind w:left="0"/>
        <w:jc w:val="both"/>
      </w:pPr>
      <w:r>
        <w:rPr>
          <w:rFonts w:ascii="Times New Roman"/>
          <w:b w:val="false"/>
          <w:i w:val="false"/>
          <w:color w:val="000000"/>
          <w:sz w:val="28"/>
        </w:rPr>
        <w:t xml:space="preserve">
      Осы баптың 1-тармағының 2), 3) және 4) тармақшаларында белгіленген негіз бойынша кедендік тасымалдаушының қызметі кедендік тасымалдаушылардың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 </w:t>
      </w:r>
    </w:p>
    <w:bookmarkEnd w:id="6707"/>
    <w:bookmarkStart w:name="z7293" w:id="6708"/>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кедендік тасымалдаушының қызметі: </w:t>
      </w:r>
    </w:p>
    <w:bookmarkEnd w:id="6708"/>
    <w:bookmarkStart w:name="z7294" w:id="6709"/>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709"/>
    <w:bookmarkStart w:name="z7295" w:id="6710"/>
    <w:p>
      <w:pPr>
        <w:spacing w:after="0"/>
        <w:ind w:left="0"/>
        <w:jc w:val="both"/>
      </w:pPr>
      <w:r>
        <w:rPr>
          <w:rFonts w:ascii="Times New Roman"/>
          <w:b w:val="false"/>
          <w:i w:val="false"/>
          <w:color w:val="000000"/>
          <w:sz w:val="28"/>
        </w:rPr>
        <w:t>
      соттың қылмыстық жауаптылыққа тарту туралы шешімі;</w:t>
      </w:r>
    </w:p>
    <w:bookmarkEnd w:id="6710"/>
    <w:bookmarkStart w:name="z7296" w:id="6711"/>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711"/>
    <w:bookmarkStart w:name="z7297" w:id="67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Кедендік тасымалдаушының қызметін тоқтата тұру туралы шешімді заңды тұлғаны кедендік тасымалдаушылардың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712"/>
    <w:p>
      <w:pPr>
        <w:spacing w:after="0"/>
        <w:ind w:left="0"/>
        <w:jc w:val="both"/>
      </w:pPr>
      <w:r>
        <w:rPr>
          <w:rFonts w:ascii="Times New Roman"/>
          <w:b w:val="false"/>
          <w:i w:val="false"/>
          <w:color w:val="000000"/>
          <w:sz w:val="28"/>
        </w:rPr>
        <w:t>
      осы баптың 1-тармағының 1) тармақшасына сәйкес өтініш заңды тұлғаны кедендік тасымалдаушылардың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Кедендік тасымалдаушының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xml:space="preserve">
      Заңды тұлғаны кедендік тасымалдаушылардың тізіліміне енгізген аумақтық кеден органы кедендік тасымалдаушының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 </w:t>
      </w:r>
    </w:p>
    <w:bookmarkStart w:name="z7301" w:id="6713"/>
    <w:p>
      <w:pPr>
        <w:spacing w:after="0"/>
        <w:ind w:left="0"/>
        <w:jc w:val="both"/>
      </w:pPr>
      <w:r>
        <w:rPr>
          <w:rFonts w:ascii="Times New Roman"/>
          <w:b w:val="false"/>
          <w:i w:val="false"/>
          <w:color w:val="000000"/>
          <w:sz w:val="28"/>
        </w:rPr>
        <w:t xml:space="preserve">
      4. Осы баптың 3-тармағында көзделген кедендік тасымалдаушының қызметін тоқтата тұру туралы шешім күшіне енген күннен бастап заңды тұлғаның кедендік тасымалдаушы ретінде қызметті жүзеге асыруына жол берілмейді. </w:t>
      </w:r>
    </w:p>
    <w:bookmarkEnd w:id="6713"/>
    <w:bookmarkStart w:name="z7302" w:id="67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Заңды тұлға кедендік тасымалдаушы ретіндегі қызметті қайта бастау үшін заңды тұлғаны кедендік тасымалдаушылардың тізіліміне енгізген аумақтық кеден органына кеден органдарының ақпараттық жүйесі арқылы мынадай:</w:t>
      </w:r>
    </w:p>
    <w:bookmarkEnd w:id="6714"/>
    <w:p>
      <w:pPr>
        <w:spacing w:after="0"/>
        <w:ind w:left="0"/>
        <w:jc w:val="both"/>
      </w:pPr>
      <w:r>
        <w:rPr>
          <w:rFonts w:ascii="Times New Roman"/>
          <w:b w:val="false"/>
          <w:i w:val="false"/>
          <w:color w:val="000000"/>
          <w:sz w:val="28"/>
        </w:rPr>
        <w:t>
      осы баптың 1-тармағының 1) тармақшасына сәйкес заңды тұлғаның кедендік тасымалдаушы ретіндегі қызметі тоқтатыла тұрған жағдайда, қайта бастау үшін қажетті құжаттарды қоса бере отырып (қажет болған кезде), заңды тұлғаның кедендік тасымалдаушы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кедендік тасымалдаушы ретіндегі қызметі тоқтатыла тұрған жағдайда мұндай тоқтата тұруға алып келген себептердің жойылғанын растайтын құжаттарды қоса бере отырып, заңды тұлғаның кедендік тасымалдаушы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Заңды тұлғаның кедендік тасымалдаушы ретіндегі қызметі заңды тұлғаны кедендік тасымалдаушылардың тізіліміне енгізген аумақтық кеден органының кедендік тасымалдаушының қызметін қайта бастау туралы шешімі негізінде қайта басталады, ол кедендік тасымалдаушының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кедендік тасымалдаушылардың тізіліміне енгізген аумақтық кеден органы кедендік тасымалдаушының қызметін қайта бастау туралы шешім тіркелген күннен бастап бір жұмыс күнінен кешіктірмей заңды тұлғаны кеден органдарының ақпараттық жүйесі арқылы кедендік тасымалдаушы қызметінің қайта басталғаны туралы хабардар етеді.</w:t>
      </w:r>
    </w:p>
    <w:p>
      <w:pPr>
        <w:spacing w:after="0"/>
        <w:ind w:left="0"/>
        <w:jc w:val="both"/>
      </w:pPr>
      <w:r>
        <w:rPr>
          <w:rFonts w:ascii="Times New Roman"/>
          <w:b w:val="false"/>
          <w:i w:val="false"/>
          <w:color w:val="000000"/>
          <w:sz w:val="28"/>
        </w:rPr>
        <w:t xml:space="preserve">
      Осы баптың 1-тармағының 1) тармақшасында көзделген, заңды тұлғаның кедендік тасымалдаушы ретіндегі қызметі тоқтатыла тұрған жағдайда кедендік тасымалдаушының осы баптың 2-тармағының бірінші бөлігінде белгіленген мерзім өткенге дейін кеден органдарының ақпараттық жүйесі арқылы берілген кедендік тасымалдаушының қызметін қайта бастайтыны туралы өтініші кедендік тасымалдаушының қызметін қайта бастау үшін негіз болып табылады. </w:t>
      </w:r>
    </w:p>
    <w:bookmarkStart w:name="z7305" w:id="6715"/>
    <w:p>
      <w:pPr>
        <w:spacing w:after="0"/>
        <w:ind w:left="0"/>
        <w:jc w:val="both"/>
      </w:pPr>
      <w:r>
        <w:rPr>
          <w:rFonts w:ascii="Times New Roman"/>
          <w:b w:val="false"/>
          <w:i w:val="false"/>
          <w:color w:val="000000"/>
          <w:sz w:val="28"/>
        </w:rPr>
        <w:t xml:space="preserve">
      6. Кедендік тасымалдаушының қызметті қайта бастау туралы өтінішін қарау кезінде аумақтық кеден органы кедендік тасымалдаушының қызметін тоқтата тұруға алып келген себептердің жойылғанын растайтын құжаттарды тексереді, сондай-ақ кедендік тасымалдаушының қызметі осы Кодекстің 496-бабы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кедендік тасымалдаушылардың тізіліміне енгізу шарттарының бұзылуына байланысты тоқтатыла тұрған жағдайларда, мұндай қызметті тоқтата тұруға алып келген себептердің жойылғанын растау мақсатында өтініш иесінің көлік құралдарын кедендік қарап-тексеруді жүргізеді.</w:t>
      </w:r>
    </w:p>
    <w:bookmarkEnd w:id="6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499-бап. Кедендік тасымалдаушылар тізілімінен алып тастау үшін негіздер</w:t>
      </w:r>
    </w:p>
    <w:bookmarkStart w:name="z7307" w:id="6716"/>
    <w:p>
      <w:pPr>
        <w:spacing w:after="0"/>
        <w:ind w:left="0"/>
        <w:jc w:val="both"/>
      </w:pPr>
      <w:r>
        <w:rPr>
          <w:rFonts w:ascii="Times New Roman"/>
          <w:b w:val="false"/>
          <w:i w:val="false"/>
          <w:color w:val="000000"/>
          <w:sz w:val="28"/>
        </w:rPr>
        <w:t>
      1. Кедендік тасымалдаушылардың тізілімінен кедендік тасымалдаушыны алып тастау үшін мыналар негіздер болып табылады:</w:t>
      </w:r>
    </w:p>
    <w:bookmarkEnd w:id="6716"/>
    <w:bookmarkStart w:name="z7308" w:id="6717"/>
    <w:p>
      <w:pPr>
        <w:spacing w:after="0"/>
        <w:ind w:left="0"/>
        <w:jc w:val="both"/>
      </w:pPr>
      <w:r>
        <w:rPr>
          <w:rFonts w:ascii="Times New Roman"/>
          <w:b w:val="false"/>
          <w:i w:val="false"/>
          <w:color w:val="000000"/>
          <w:sz w:val="28"/>
        </w:rPr>
        <w:t xml:space="preserve">
      1) кедендік тасымалдаушының осы Кодекстің 500-бабының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міндеттерді орындамауы;</w:t>
      </w:r>
    </w:p>
    <w:bookmarkEnd w:id="6717"/>
    <w:bookmarkStart w:name="z7309" w:id="6718"/>
    <w:p>
      <w:pPr>
        <w:spacing w:after="0"/>
        <w:ind w:left="0"/>
        <w:jc w:val="both"/>
      </w:pPr>
      <w:r>
        <w:rPr>
          <w:rFonts w:ascii="Times New Roman"/>
          <w:b w:val="false"/>
          <w:i w:val="false"/>
          <w:color w:val="000000"/>
          <w:sz w:val="28"/>
        </w:rPr>
        <w:t>
      2) кедендік тасымалдаушылардың тізілімінен өзін алып тастау туралы кедендік тасымалдаушының кеден органдарының ақпараттық жүйесі арқылы берілген өтініші;</w:t>
      </w:r>
    </w:p>
    <w:bookmarkEnd w:id="6718"/>
    <w:bookmarkStart w:name="z7310" w:id="6719"/>
    <w:p>
      <w:pPr>
        <w:spacing w:after="0"/>
        <w:ind w:left="0"/>
        <w:jc w:val="both"/>
      </w:pPr>
      <w:r>
        <w:rPr>
          <w:rFonts w:ascii="Times New Roman"/>
          <w:b w:val="false"/>
          <w:i w:val="false"/>
          <w:color w:val="000000"/>
          <w:sz w:val="28"/>
        </w:rPr>
        <w:t>
      3) кедендік тасымалдаушылардың тізіліміне енгізілген заңды тұлғаның таратылуы;</w:t>
      </w:r>
    </w:p>
    <w:bookmarkEnd w:id="6719"/>
    <w:bookmarkStart w:name="z7311" w:id="6720"/>
    <w:p>
      <w:pPr>
        <w:spacing w:after="0"/>
        <w:ind w:left="0"/>
        <w:jc w:val="both"/>
      </w:pPr>
      <w:r>
        <w:rPr>
          <w:rFonts w:ascii="Times New Roman"/>
          <w:b w:val="false"/>
          <w:i w:val="false"/>
          <w:color w:val="000000"/>
          <w:sz w:val="28"/>
        </w:rPr>
        <w:t xml:space="preserve">
      4) қайта құру нысанындағы қайта ұйымдастырылуды қоспағанда, кедендік тасымалдаушылардың тізіліміне енгізілген заңды тұлғаның қайта ұйымдастырылуы; </w:t>
      </w:r>
    </w:p>
    <w:bookmarkEnd w:id="6720"/>
    <w:bookmarkStart w:name="z7312" w:id="6721"/>
    <w:p>
      <w:pPr>
        <w:spacing w:after="0"/>
        <w:ind w:left="0"/>
        <w:jc w:val="both"/>
      </w:pPr>
      <w:r>
        <w:rPr>
          <w:rFonts w:ascii="Times New Roman"/>
          <w:b w:val="false"/>
          <w:i w:val="false"/>
          <w:color w:val="000000"/>
          <w:sz w:val="28"/>
        </w:rPr>
        <w:t xml:space="preserve">
      5) кедендік тасымалдаушының қызметін қайта бастау туралы кедендік тасымалдаушының өтініші болмаған кезде осы Кодекстің 498-бабы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кедендік тасымалдаушының қызметін тоқтата тұру мерзімінің өтуі;</w:t>
      </w:r>
    </w:p>
    <w:bookmarkEnd w:id="6721"/>
    <w:bookmarkStart w:name="z7313" w:id="6722"/>
    <w:p>
      <w:pPr>
        <w:spacing w:after="0"/>
        <w:ind w:left="0"/>
        <w:jc w:val="both"/>
      </w:pPr>
      <w:r>
        <w:rPr>
          <w:rFonts w:ascii="Times New Roman"/>
          <w:b w:val="false"/>
          <w:i w:val="false"/>
          <w:color w:val="000000"/>
          <w:sz w:val="28"/>
        </w:rPr>
        <w:t xml:space="preserve">
      6) осы Кодекстің 498-бабы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кедендік тасымалдаушының қызметін тоқтата тұрған себептерді осы Кодекстің 498-бабы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w:t>
      </w:r>
    </w:p>
    <w:bookmarkEnd w:id="6722"/>
    <w:bookmarkStart w:name="z7314" w:id="672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500-бабының</w:t>
      </w:r>
      <w:r>
        <w:rPr>
          <w:rFonts w:ascii="Times New Roman"/>
          <w:b w:val="false"/>
          <w:i w:val="false"/>
          <w:color w:val="000000"/>
          <w:sz w:val="28"/>
        </w:rPr>
        <w:t xml:space="preserve"> 2) және 4) тармақшаларында көзделген міндеттерді орындамау жағдайларын қоспағанда, кедендік тасымалдаушыны күнтізбелік бір жыл ішінде Қазақстан Республикасы Әкімшілік құқық бұзушылық туралы кодексінің 521, 523, 524, 525, 526, 527, 528, 529, 530, 533, 534, 549, 550, 555 және 558-баптары бойынша екі реттен көп әкімшілік жауаптылыққа тарту;</w:t>
      </w:r>
    </w:p>
    <w:bookmarkEnd w:id="67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тұлғалардың кедендік тасымалдаушылар ретіндегі қызметі шеңберінде кедендік тасымалдаушылардың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Start w:name="z7316" w:id="6724"/>
    <w:p>
      <w:pPr>
        <w:spacing w:after="0"/>
        <w:ind w:left="0"/>
        <w:jc w:val="both"/>
      </w:pPr>
      <w:r>
        <w:rPr>
          <w:rFonts w:ascii="Times New Roman"/>
          <w:b w:val="false"/>
          <w:i w:val="false"/>
          <w:color w:val="000000"/>
          <w:sz w:val="28"/>
        </w:rPr>
        <w:t>
      2. Кедендік тасымалдаушыны кедендік тасымалдаушылардың тізілімінен алып тастау туралы шешімді заңды тұлғаны кедендік тасымалдаушылардың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724"/>
    <w:p>
      <w:pPr>
        <w:spacing w:after="0"/>
        <w:ind w:left="0"/>
        <w:jc w:val="both"/>
      </w:pPr>
      <w:r>
        <w:rPr>
          <w:rFonts w:ascii="Times New Roman"/>
          <w:b w:val="false"/>
          <w:i w:val="false"/>
          <w:color w:val="000000"/>
          <w:sz w:val="28"/>
        </w:rPr>
        <w:t>
      осы баптың 1-тармағының 2) тармақшасына сәйкес өтініш заңды тұлғаны кедендік тасымалдаушылардың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Кедендік тасымалдаушыны кедендік тасымалдаушылардың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кедендік тасымалдаушылардың тізіліміне енгізген аумақтық кеден органы кедендік тасымалдаушыны кедендік тасымалдаушылардың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318" w:id="6725"/>
    <w:p>
      <w:pPr>
        <w:spacing w:after="0"/>
        <w:ind w:left="0"/>
        <w:jc w:val="both"/>
      </w:pPr>
      <w:r>
        <w:rPr>
          <w:rFonts w:ascii="Times New Roman"/>
          <w:b w:val="false"/>
          <w:i w:val="false"/>
          <w:color w:val="000000"/>
          <w:sz w:val="28"/>
        </w:rPr>
        <w:t>
      4. Заңды тұлға кедендік тасымалдаушылардың тізілімінен осы баптың 1-тармағының 1), 3), 4), 6), 7) және 8) тармақшаларында көзделген негіздер бойынша алып тасталған жағдайда, кедендік тасымалдаушылардың тізіліміне енгізу туралы қайта берілген өтінішті аумақтық кеден органы кедендік тасымалдаушыны кедендік тасымалдаушылардың тізілімінен алып тастау туралы шешім күшіне енген күннен бастап бір жыл өткен соң қарайды.</w:t>
      </w:r>
    </w:p>
    <w:bookmarkEnd w:id="6725"/>
    <w:bookmarkStart w:name="z8137" w:id="6726"/>
    <w:p>
      <w:pPr>
        <w:spacing w:after="0"/>
        <w:ind w:left="0"/>
        <w:jc w:val="both"/>
      </w:pPr>
      <w:r>
        <w:rPr>
          <w:rFonts w:ascii="Times New Roman"/>
          <w:b w:val="false"/>
          <w:i w:val="false"/>
          <w:color w:val="000000"/>
          <w:sz w:val="28"/>
        </w:rPr>
        <w:t>
      5. Осы баптың 2-тармағында көзделген кедендік тасымалдаушыны кедендік тасымалдаушылардың тізілімінен алып тастау туралы шешім күшіне енген күннен бастап заңды тұлғаның кедендік тасымалдаушы ретіндегі қызметті жүзеге асыруына жол берілмейді.</w:t>
      </w:r>
    </w:p>
    <w:bookmarkEnd w:id="6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Кедендік тасымалдаушының міндеттері</w:t>
      </w:r>
    </w:p>
    <w:bookmarkStart w:name="z7319" w:id="6727"/>
    <w:p>
      <w:pPr>
        <w:spacing w:after="0"/>
        <w:ind w:left="0"/>
        <w:jc w:val="both"/>
      </w:pPr>
      <w:r>
        <w:rPr>
          <w:rFonts w:ascii="Times New Roman"/>
          <w:b w:val="false"/>
          <w:i w:val="false"/>
          <w:color w:val="000000"/>
          <w:sz w:val="28"/>
        </w:rPr>
        <w:t xml:space="preserve">
      1. Кедендік тасымалдаушы: </w:t>
      </w:r>
    </w:p>
    <w:bookmarkEnd w:id="6727"/>
    <w:bookmarkStart w:name="z7320" w:id="6728"/>
    <w:p>
      <w:pPr>
        <w:spacing w:after="0"/>
        <w:ind w:left="0"/>
        <w:jc w:val="both"/>
      </w:pPr>
      <w:r>
        <w:rPr>
          <w:rFonts w:ascii="Times New Roman"/>
          <w:b w:val="false"/>
          <w:i w:val="false"/>
          <w:color w:val="000000"/>
          <w:sz w:val="28"/>
        </w:rPr>
        <w:t xml:space="preserve">
      1) осы Кодекстің 496-бабы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белгіленген, кедендік тасымалдаушылардың тізіліміне енгізу шарттарын сақтауға;</w:t>
      </w:r>
    </w:p>
    <w:bookmarkEnd w:id="6728"/>
    <w:bookmarkStart w:name="z7321" w:id="6729"/>
    <w:p>
      <w:pPr>
        <w:spacing w:after="0"/>
        <w:ind w:left="0"/>
        <w:jc w:val="both"/>
      </w:pPr>
      <w:r>
        <w:rPr>
          <w:rFonts w:ascii="Times New Roman"/>
          <w:b w:val="false"/>
          <w:i w:val="false"/>
          <w:color w:val="000000"/>
          <w:sz w:val="28"/>
        </w:rPr>
        <w:t xml:space="preserve">
      2) кедендік транзит кедендік рәсіміне сәйкес тауарларды тасымалдау кезінде осы Кодексте белгіленген шарттарды сақтауға және талаптарды орындауға; </w:t>
      </w:r>
    </w:p>
    <w:bookmarkEnd w:id="6729"/>
    <w:bookmarkStart w:name="z7322" w:id="6730"/>
    <w:p>
      <w:pPr>
        <w:spacing w:after="0"/>
        <w:ind w:left="0"/>
        <w:jc w:val="both"/>
      </w:pPr>
      <w:r>
        <w:rPr>
          <w:rFonts w:ascii="Times New Roman"/>
          <w:b w:val="false"/>
          <w:i w:val="false"/>
          <w:color w:val="000000"/>
          <w:sz w:val="28"/>
        </w:rPr>
        <w:t>
      3) уәкілетті орган айқындаған тәртіппен кедендік транзит кедендік рәсіміне сәйкес тасымалданатын (тасылатын) тауарлардың есебін жүргізуге және кеден органдарына осындай тауарларды тасымалдау (тасу) туралы есептілікті, оның ішінде ақпараттық-коммуникациялық технологияларды пайдалана отырып ұсынуға;</w:t>
      </w:r>
    </w:p>
    <w:bookmarkEnd w:id="6730"/>
    <w:bookmarkStart w:name="z7323" w:id="6731"/>
    <w:p>
      <w:pPr>
        <w:spacing w:after="0"/>
        <w:ind w:left="0"/>
        <w:jc w:val="both"/>
      </w:pPr>
      <w:r>
        <w:rPr>
          <w:rFonts w:ascii="Times New Roman"/>
          <w:b w:val="false"/>
          <w:i w:val="false"/>
          <w:color w:val="000000"/>
          <w:sz w:val="28"/>
        </w:rPr>
        <w:t>
      4) Қазақстан Республикасының заңнамасында белгіленген жағдайларды қоспағанда, тауарларды жөнелтушіден, оларды алушыдан немесе экспедитордан алған мемлекеттік, коммерциялық, банктік, салықтық және заңмен қорғалатын өзге де құпияны (құпияларды) құрайтын ақпаратты, сондай-ақ басқа да құпия ақпаратты жария етпеуге, өз мақсаттарында пайдаланбауға және өзге тұлғаларға бермеуге;</w:t>
      </w:r>
    </w:p>
    <w:bookmarkEnd w:id="6731"/>
    <w:bookmarkStart w:name="z7324" w:id="6732"/>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392-баптарына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w:t>
      </w:r>
    </w:p>
    <w:bookmarkEnd w:id="6732"/>
    <w:bookmarkStart w:name="z7325" w:id="6733"/>
    <w:p>
      <w:pPr>
        <w:spacing w:after="0"/>
        <w:ind w:left="0"/>
        <w:jc w:val="both"/>
      </w:pPr>
      <w:r>
        <w:rPr>
          <w:rFonts w:ascii="Times New Roman"/>
          <w:b w:val="false"/>
          <w:i w:val="false"/>
          <w:color w:val="000000"/>
          <w:sz w:val="28"/>
        </w:rPr>
        <w:t>
      6) өзін кедендік тасымалдаушылардың тізіліміне енгізген аумақтық кеден органына кедендік тасымалдаушылардың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немесе өзіне бұлардың өзгергені белгілі болған күннен бастап бес жұмыс күні ішінде ұсынуға міндетті.</w:t>
      </w:r>
    </w:p>
    <w:bookmarkEnd w:id="6733"/>
    <w:bookmarkStart w:name="z7326" w:id="6734"/>
    <w:p>
      <w:pPr>
        <w:spacing w:after="0"/>
        <w:ind w:left="0"/>
        <w:jc w:val="left"/>
      </w:pPr>
      <w:r>
        <w:rPr>
          <w:rFonts w:ascii="Times New Roman"/>
          <w:b/>
          <w:i w:val="false"/>
          <w:color w:val="000000"/>
        </w:rPr>
        <w:t xml:space="preserve"> 59-тарау. УАҚЫТША САҚТАУ ҚОЙМАСЫНЫҢ ИЕСІ</w:t>
      </w:r>
    </w:p>
    <w:bookmarkEnd w:id="6734"/>
    <w:p>
      <w:pPr>
        <w:spacing w:after="0"/>
        <w:ind w:left="0"/>
        <w:jc w:val="both"/>
      </w:pPr>
      <w:r>
        <w:rPr>
          <w:rFonts w:ascii="Times New Roman"/>
          <w:b/>
          <w:i w:val="false"/>
          <w:color w:val="000000"/>
          <w:sz w:val="28"/>
        </w:rPr>
        <w:t>501-бап. Уақытша сақтау қоймасы иесінің қызметі</w:t>
      </w:r>
    </w:p>
    <w:bookmarkStart w:name="z7327" w:id="6735"/>
    <w:p>
      <w:pPr>
        <w:spacing w:after="0"/>
        <w:ind w:left="0"/>
        <w:jc w:val="both"/>
      </w:pPr>
      <w:r>
        <w:rPr>
          <w:rFonts w:ascii="Times New Roman"/>
          <w:b w:val="false"/>
          <w:i w:val="false"/>
          <w:color w:val="000000"/>
          <w:sz w:val="28"/>
        </w:rPr>
        <w:t xml:space="preserve">
      1. Қазақстан Республикасының аумағында құрылған, осы Кодекстің </w:t>
      </w:r>
      <w:r>
        <w:rPr>
          <w:rFonts w:ascii="Times New Roman"/>
          <w:b w:val="false"/>
          <w:i w:val="false"/>
          <w:color w:val="000000"/>
          <w:sz w:val="28"/>
        </w:rPr>
        <w:t>503-бабында</w:t>
      </w:r>
      <w:r>
        <w:rPr>
          <w:rFonts w:ascii="Times New Roman"/>
          <w:b w:val="false"/>
          <w:i w:val="false"/>
          <w:color w:val="000000"/>
          <w:sz w:val="28"/>
        </w:rPr>
        <w:t xml:space="preserve"> айқындалған шарттарға сай келетін Қазақстан Республикасының заңды тұлғасы уақытша сақтау қоймасының иесі болып табылады.</w:t>
      </w:r>
    </w:p>
    <w:bookmarkEnd w:id="6735"/>
    <w:bookmarkStart w:name="z7328" w:id="6736"/>
    <w:p>
      <w:pPr>
        <w:spacing w:after="0"/>
        <w:ind w:left="0"/>
        <w:jc w:val="both"/>
      </w:pPr>
      <w:r>
        <w:rPr>
          <w:rFonts w:ascii="Times New Roman"/>
          <w:b w:val="false"/>
          <w:i w:val="false"/>
          <w:color w:val="000000"/>
          <w:sz w:val="28"/>
        </w:rPr>
        <w:t>
      Заңды тұлға уақытша сақтау қоймалары иелерінің тізіліміне енгізілгеннен кейін уақытша сақтау қоймасының иесі деп танылады.</w:t>
      </w:r>
    </w:p>
    <w:bookmarkEnd w:id="6736"/>
    <w:bookmarkStart w:name="z7329" w:id="6737"/>
    <w:p>
      <w:pPr>
        <w:spacing w:after="0"/>
        <w:ind w:left="0"/>
        <w:jc w:val="both"/>
      </w:pPr>
      <w:r>
        <w:rPr>
          <w:rFonts w:ascii="Times New Roman"/>
          <w:b w:val="false"/>
          <w:i w:val="false"/>
          <w:color w:val="000000"/>
          <w:sz w:val="28"/>
        </w:rPr>
        <w:t>
      2. Уақытша сақтау қоймасының иесі осы Кодексте белгіленген жағдайларда және шарттарда кедендік бақылаудағы тауарларды уақытша сақтау қоймасында сақтауды жүзеге асырады.</w:t>
      </w:r>
    </w:p>
    <w:bookmarkEnd w:id="6737"/>
    <w:bookmarkStart w:name="z7330" w:id="6738"/>
    <w:p>
      <w:pPr>
        <w:spacing w:after="0"/>
        <w:ind w:left="0"/>
        <w:jc w:val="both"/>
      </w:pPr>
      <w:r>
        <w:rPr>
          <w:rFonts w:ascii="Times New Roman"/>
          <w:b w:val="false"/>
          <w:i w:val="false"/>
          <w:color w:val="000000"/>
          <w:sz w:val="28"/>
        </w:rPr>
        <w:t>
      3. Уақытша сақтау қоймасы иесінің декларанттармен немесе өзге де мүдделі тұлғалармен қатынасы шарттық негізде туындайды.</w:t>
      </w:r>
    </w:p>
    <w:bookmarkEnd w:id="6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502-бап. Уақытша сақтау қоймалары </w:t>
      </w:r>
    </w:p>
    <w:bookmarkStart w:name="z7332" w:id="6739"/>
    <w:p>
      <w:pPr>
        <w:spacing w:after="0"/>
        <w:ind w:left="0"/>
        <w:jc w:val="both"/>
      </w:pPr>
      <w:r>
        <w:rPr>
          <w:rFonts w:ascii="Times New Roman"/>
          <w:b w:val="false"/>
          <w:i w:val="false"/>
          <w:color w:val="000000"/>
          <w:sz w:val="28"/>
        </w:rPr>
        <w:t>
      1. Тауарларды уақытша сақтауға арналып, арнайы айқындалған және жайластырылған құрылысжайлар, үй-жайлар (үй-жайлардың бөліктері) және (немесе) ашық алаңдар уақытша сақтау қоймалары болып табылады.</w:t>
      </w:r>
    </w:p>
    <w:bookmarkEnd w:id="6739"/>
    <w:bookmarkStart w:name="z7333" w:id="6740"/>
    <w:p>
      <w:pPr>
        <w:spacing w:after="0"/>
        <w:ind w:left="0"/>
        <w:jc w:val="both"/>
      </w:pPr>
      <w:r>
        <w:rPr>
          <w:rFonts w:ascii="Times New Roman"/>
          <w:b w:val="false"/>
          <w:i w:val="false"/>
          <w:color w:val="000000"/>
          <w:sz w:val="28"/>
        </w:rPr>
        <w:t>
      2. Уақытша сақтау қоймасы заңды тұлға уақытша сақтау қоймалары иелерінің тізіліміне енгізілген күннен кейінгі күннен бастап құрылды деп есептеледі.</w:t>
      </w:r>
    </w:p>
    <w:bookmarkEnd w:id="6740"/>
    <w:bookmarkStart w:name="z7334" w:id="6741"/>
    <w:p>
      <w:pPr>
        <w:spacing w:after="0"/>
        <w:ind w:left="0"/>
        <w:jc w:val="both"/>
      </w:pPr>
      <w:r>
        <w:rPr>
          <w:rFonts w:ascii="Times New Roman"/>
          <w:b w:val="false"/>
          <w:i w:val="false"/>
          <w:color w:val="000000"/>
          <w:sz w:val="28"/>
        </w:rPr>
        <w:t>
      3. Уақытша сақтау қоймасының жұмыс істеуі уақытша сақтау қоймасының иесі уақытша сақтау қоймалары иелерінің тізілімінен алып тасталған күннен кейінгі күннен бастап тоқтатылады.</w:t>
      </w:r>
    </w:p>
    <w:bookmarkEnd w:id="6741"/>
    <w:bookmarkStart w:name="z7335" w:id="6742"/>
    <w:p>
      <w:pPr>
        <w:spacing w:after="0"/>
        <w:ind w:left="0"/>
        <w:jc w:val="both"/>
      </w:pPr>
      <w:r>
        <w:rPr>
          <w:rFonts w:ascii="Times New Roman"/>
          <w:b w:val="false"/>
          <w:i w:val="false"/>
          <w:color w:val="000000"/>
          <w:sz w:val="28"/>
        </w:rPr>
        <w:t>
      4. Уақытша сақтау қоймасы ретінде пайдалануға арналған немесе пайдаланылатын құрылысжайларды, үй-жайларды (үй-жайлардың бөліктерін) және (немесе) ашық алаңдарды орналастыруға, жайластыруға және жабдықтауға қойылатын талаптарды уәкілетті орган бекітеді.</w:t>
      </w:r>
    </w:p>
    <w:bookmarkEnd w:id="6742"/>
    <w:p>
      <w:pPr>
        <w:spacing w:after="0"/>
        <w:ind w:left="0"/>
        <w:jc w:val="both"/>
      </w:pPr>
      <w:r>
        <w:rPr>
          <w:rFonts w:ascii="Times New Roman"/>
          <w:b/>
          <w:i w:val="false"/>
          <w:color w:val="000000"/>
          <w:sz w:val="28"/>
        </w:rPr>
        <w:t>503-бап. Уақытша сақтау қоймалары иелерінің тізіліміне енгізу шарттары</w:t>
      </w:r>
    </w:p>
    <w:bookmarkStart w:name="z7336" w:id="6743"/>
    <w:p>
      <w:pPr>
        <w:spacing w:after="0"/>
        <w:ind w:left="0"/>
        <w:jc w:val="both"/>
      </w:pPr>
      <w:r>
        <w:rPr>
          <w:rFonts w:ascii="Times New Roman"/>
          <w:b w:val="false"/>
          <w:i w:val="false"/>
          <w:color w:val="000000"/>
          <w:sz w:val="28"/>
        </w:rPr>
        <w:t>
      1. Уақытша сақтау қоймасының иесі ретінде қызметті жүзеге асыруға үміткер заңды тұлғаны уақытша сақтау қоймалары иелерінің тізіліміне енгізу шарттары мыналар болып табылады:</w:t>
      </w:r>
    </w:p>
    <w:bookmarkEnd w:id="6743"/>
    <w:bookmarkStart w:name="z7337" w:id="6744"/>
    <w:p>
      <w:pPr>
        <w:spacing w:after="0"/>
        <w:ind w:left="0"/>
        <w:jc w:val="both"/>
      </w:pPr>
      <w:r>
        <w:rPr>
          <w:rFonts w:ascii="Times New Roman"/>
          <w:b w:val="false"/>
          <w:i w:val="false"/>
          <w:color w:val="000000"/>
          <w:sz w:val="28"/>
        </w:rPr>
        <w:t>
      1) уақытша сақтау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bookmarkEnd w:id="6744"/>
    <w:bookmarkStart w:name="z7338" w:id="6745"/>
    <w:p>
      <w:pPr>
        <w:spacing w:after="0"/>
        <w:ind w:left="0"/>
        <w:jc w:val="both"/>
      </w:pPr>
      <w:r>
        <w:rPr>
          <w:rFonts w:ascii="Times New Roman"/>
          <w:b w:val="false"/>
          <w:i w:val="false"/>
          <w:color w:val="000000"/>
          <w:sz w:val="28"/>
        </w:rPr>
        <w:t>
      тәулік бойы режимінде жұмыс істейтін, мемлекеттік кірістер органының нақты уақыт режимінде бейнеақпаратты қарауға қашықтықтан қол жеткізуіне, уақытша сақтау қоймасының аумағында күнтізбелік отыз күн ішінде болған оқиғалар туралы бейнеақпаратты жинақтауға және қарауды жүзеге асыруға мүмкіндік беретін бейнебайқау құралдарымен жабдықталған, көлік құралдарының (кедендік бақылауға жататын құжаттар, тауарлар мен көлік құралдары тұрған) уақытша сақтау қоймасының аумағына кіруін және аумақтан шығуын, адамдардың уақытша сақтау қоймасының аумағына және (немесе) үй-жайларға кіруін және уақытша сақтау қоймасының аумағынан және (немесе) үй-жайлардан шығуын бақылау жүйелерінің болуы;</w:t>
      </w:r>
    </w:p>
    <w:bookmarkEnd w:id="6745"/>
    <w:bookmarkStart w:name="z7339" w:id="6746"/>
    <w:p>
      <w:pPr>
        <w:spacing w:after="0"/>
        <w:ind w:left="0"/>
        <w:jc w:val="both"/>
      </w:pPr>
      <w:r>
        <w:rPr>
          <w:rFonts w:ascii="Times New Roman"/>
          <w:b w:val="false"/>
          <w:i w:val="false"/>
          <w:color w:val="000000"/>
          <w:sz w:val="28"/>
        </w:rPr>
        <w:t>
      қажетті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болуы;</w:t>
      </w:r>
    </w:p>
    <w:bookmarkEnd w:id="6746"/>
    <w:bookmarkStart w:name="z7340" w:id="6747"/>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bookmarkEnd w:id="6747"/>
    <w:bookmarkStart w:name="z7341" w:id="6748"/>
    <w:p>
      <w:pPr>
        <w:spacing w:after="0"/>
        <w:ind w:left="0"/>
        <w:jc w:val="both"/>
      </w:pPr>
      <w:r>
        <w:rPr>
          <w:rFonts w:ascii="Times New Roman"/>
          <w:b w:val="false"/>
          <w:i w:val="false"/>
          <w:color w:val="000000"/>
          <w:sz w:val="28"/>
        </w:rPr>
        <w:t xml:space="preserve">
      техникалық жарамды кіреберіс жолдарының болуы; </w:t>
      </w:r>
    </w:p>
    <w:bookmarkEnd w:id="6748"/>
    <w:bookmarkStart w:name="z7342" w:id="6749"/>
    <w:p>
      <w:pPr>
        <w:spacing w:after="0"/>
        <w:ind w:left="0"/>
        <w:jc w:val="both"/>
      </w:pPr>
      <w:r>
        <w:rPr>
          <w:rFonts w:ascii="Times New Roman"/>
          <w:b w:val="false"/>
          <w:i w:val="false"/>
          <w:color w:val="000000"/>
          <w:sz w:val="28"/>
        </w:rPr>
        <w:t>
      электр жарығымен жарақтандырылған және тәулік бойы режимде жұмыс істейтін, мемлекеттік кірістер органының нақты уақыт режимінде бейнеақпаратты қарауға қашықтықтан қол жеткізуіне, күнтізбелік отыз күн ішінде бейнеақпаратты жинақтауға және қарауды жүзеге асыруға мүмкіндік беретін бейнебайқау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бейнебайқау құралдарына көрінбей қалатын аймақтар (учаскелер) болмауға тиіс;</w:t>
      </w:r>
    </w:p>
    <w:bookmarkEnd w:id="6749"/>
    <w:bookmarkStart w:name="z7343" w:id="6750"/>
    <w:p>
      <w:pPr>
        <w:spacing w:after="0"/>
        <w:ind w:left="0"/>
        <w:jc w:val="both"/>
      </w:pPr>
      <w:r>
        <w:rPr>
          <w:rFonts w:ascii="Times New Roman"/>
          <w:b w:val="false"/>
          <w:i w:val="false"/>
          <w:color w:val="000000"/>
          <w:sz w:val="28"/>
        </w:rPr>
        <w:t>
      аумақта қойма қызметіне қатысы жоқ ғимараттар (құрылыстар) мен құрылысжайлар орналаспауға тиіс;</w:t>
      </w:r>
    </w:p>
    <w:bookmarkEnd w:id="6750"/>
    <w:bookmarkStart w:name="z7344" w:id="6751"/>
    <w:p>
      <w:pPr>
        <w:spacing w:after="0"/>
        <w:ind w:left="0"/>
        <w:jc w:val="both"/>
      </w:pPr>
      <w:r>
        <w:rPr>
          <w:rFonts w:ascii="Times New Roman"/>
          <w:b w:val="false"/>
          <w:i w:val="false"/>
          <w:color w:val="000000"/>
          <w:sz w:val="28"/>
        </w:rPr>
        <w:t xml:space="preserve">
      табиғи жолмен шыққан ағашты-бұталы және шөптесін өсімдіктер өскен аумақ учаскелерін қоспағанда, жапсарлас тиеу-түсіру алаңдарын қоса алғанда, аумақ осы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белгіленуге және оның бетон, асфальт не өзге де қатты төсемі болуға тиіс;</w:t>
      </w:r>
    </w:p>
    <w:bookmarkEnd w:id="6751"/>
    <w:bookmarkStart w:name="z7345" w:id="6752"/>
    <w:p>
      <w:pPr>
        <w:spacing w:after="0"/>
        <w:ind w:left="0"/>
        <w:jc w:val="both"/>
      </w:pPr>
      <w:r>
        <w:rPr>
          <w:rFonts w:ascii="Times New Roman"/>
          <w:b w:val="false"/>
          <w:i w:val="false"/>
          <w:color w:val="000000"/>
          <w:sz w:val="28"/>
        </w:rPr>
        <w:t xml:space="preserve">
      2)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 </w:t>
      </w:r>
    </w:p>
    <w:bookmarkEnd w:id="6752"/>
    <w:bookmarkStart w:name="z7346" w:id="6753"/>
    <w:p>
      <w:pPr>
        <w:spacing w:after="0"/>
        <w:ind w:left="0"/>
        <w:jc w:val="both"/>
      </w:pPr>
      <w:r>
        <w:rPr>
          <w:rFonts w:ascii="Times New Roman"/>
          <w:b w:val="false"/>
          <w:i w:val="false"/>
          <w:color w:val="000000"/>
          <w:sz w:val="28"/>
        </w:rPr>
        <w:t>
      3) 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753"/>
    <w:bookmarkStart w:name="z7347" w:id="6754"/>
    <w:p>
      <w:pPr>
        <w:spacing w:after="0"/>
        <w:ind w:left="0"/>
        <w:jc w:val="both"/>
      </w:pPr>
      <w:r>
        <w:rPr>
          <w:rFonts w:ascii="Times New Roman"/>
          <w:b w:val="false"/>
          <w:i w:val="false"/>
          <w:color w:val="000000"/>
          <w:sz w:val="28"/>
        </w:rPr>
        <w:t xml:space="preserve">
      4) аумақтық кеден органына өтініш берілген күнге дейінгі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bookmarkEnd w:id="6754"/>
    <w:bookmarkStart w:name="z7348" w:id="6755"/>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w:t>
      </w:r>
    </w:p>
    <w:bookmarkEnd w:id="67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уақытша сақтау қоймалары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Start w:name="z7349" w:id="6756"/>
    <w:p>
      <w:pPr>
        <w:spacing w:after="0"/>
        <w:ind w:left="0"/>
        <w:jc w:val="both"/>
      </w:pPr>
      <w:r>
        <w:rPr>
          <w:rFonts w:ascii="Times New Roman"/>
          <w:b w:val="false"/>
          <w:i w:val="false"/>
          <w:color w:val="000000"/>
          <w:sz w:val="28"/>
        </w:rPr>
        <w:t xml:space="preserve">
      2. 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бір жыл мерзімге жасалуға тиіс. </w:t>
      </w:r>
    </w:p>
    <w:bookmarkEnd w:id="6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504-бап. Уақытша сақтау қоймалары иелерінің тізіліміне енгізу тәртібі</w:t>
      </w:r>
    </w:p>
    <w:bookmarkStart w:name="z7350" w:id="67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Уақытша сақтау қоймалары иелерінің тізіліміне енгізу туралы өтінішті заңды тұлға қызмет аймағында уақытша сақтау қоймасы құрылатын аумақтық кеден органына сақтандырушының интернет-ресурсын және (немесе) басқа да ұйымдардың интернет-ресурстарын пайдалана отырып, электрондық нысанда жасалатын уақытша сақтау қоймасы иесінің азаматтық-құқықтық жауапкершілігін сақтандыру шартын қоса бере отырып, кеден органдарының ақпараттық жүйесі арқылы береді.</w:t>
      </w:r>
    </w:p>
    <w:bookmarkEnd w:id="6757"/>
    <w:bookmarkStart w:name="z7352" w:id="6758"/>
    <w:p>
      <w:pPr>
        <w:spacing w:after="0"/>
        <w:ind w:left="0"/>
        <w:jc w:val="both"/>
      </w:pPr>
      <w:r>
        <w:rPr>
          <w:rFonts w:ascii="Times New Roman"/>
          <w:b w:val="false"/>
          <w:i w:val="false"/>
          <w:color w:val="000000"/>
          <w:sz w:val="28"/>
        </w:rPr>
        <w:t>
      2. Қызмет аймағында уақытша сақтау қоймасы құрылатын аумақтық кеден органы өтінішті аумақтық кеден органында тіркелген күнінен бастап он жұмыс күні ішінде қарайды.</w:t>
      </w:r>
    </w:p>
    <w:bookmarkEnd w:id="6758"/>
    <w:bookmarkStart w:name="z7353" w:id="6759"/>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503-бабы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қарап-тексеруді жүргізеді.</w:t>
      </w:r>
    </w:p>
    <w:bookmarkEnd w:id="6759"/>
    <w:bookmarkStart w:name="z7354" w:id="6760"/>
    <w:p>
      <w:pPr>
        <w:spacing w:after="0"/>
        <w:ind w:left="0"/>
        <w:jc w:val="both"/>
      </w:pPr>
      <w:r>
        <w:rPr>
          <w:rFonts w:ascii="Times New Roman"/>
          <w:b w:val="false"/>
          <w:i w:val="false"/>
          <w:color w:val="000000"/>
          <w:sz w:val="28"/>
        </w:rPr>
        <w:t>
      Үй-жайлар мен аумақтарға кедендік қарап-тексеруді жүргізу кезінде өтініш иесі аумақтық кеден органының лауазымды адамына түпнұсқаларын көрсете отырып, мынадай:</w:t>
      </w:r>
    </w:p>
    <w:bookmarkEnd w:id="6760"/>
    <w:bookmarkStart w:name="z7355" w:id="6761"/>
    <w:p>
      <w:pPr>
        <w:spacing w:after="0"/>
        <w:ind w:left="0"/>
        <w:jc w:val="both"/>
      </w:pPr>
      <w:r>
        <w:rPr>
          <w:rFonts w:ascii="Times New Roman"/>
          <w:b w:val="false"/>
          <w:i w:val="false"/>
          <w:color w:val="000000"/>
          <w:sz w:val="28"/>
        </w:rPr>
        <w:t>
      1) уақытша сақтау қоймасы ретінде пайдалануға арналған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болуын растайтын құжаттардың;</w:t>
      </w:r>
    </w:p>
    <w:bookmarkEnd w:id="6761"/>
    <w:bookmarkStart w:name="z7356" w:id="6762"/>
    <w:p>
      <w:pPr>
        <w:spacing w:after="0"/>
        <w:ind w:left="0"/>
        <w:jc w:val="both"/>
      </w:pPr>
      <w:r>
        <w:rPr>
          <w:rFonts w:ascii="Times New Roman"/>
          <w:b w:val="false"/>
          <w:i w:val="false"/>
          <w:color w:val="000000"/>
          <w:sz w:val="28"/>
        </w:rPr>
        <w:t>
      2) мыналардың:</w:t>
      </w:r>
    </w:p>
    <w:bookmarkEnd w:id="6762"/>
    <w:bookmarkStart w:name="z7357" w:id="6763"/>
    <w:p>
      <w:pPr>
        <w:spacing w:after="0"/>
        <w:ind w:left="0"/>
        <w:jc w:val="both"/>
      </w:pPr>
      <w:r>
        <w:rPr>
          <w:rFonts w:ascii="Times New Roman"/>
          <w:b w:val="false"/>
          <w:i w:val="false"/>
          <w:color w:val="000000"/>
          <w:sz w:val="28"/>
        </w:rPr>
        <w:t>
      тиеу-түсіру механизмдерінің не тиеу-түсіру механизмдерін пайдаланумен байланысты көрсетілетін қызметтерді ұсынатын тұлғамен шарттың;</w:t>
      </w:r>
    </w:p>
    <w:bookmarkEnd w:id="6763"/>
    <w:bookmarkStart w:name="z7358" w:id="6764"/>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жабдығының, ал арнаулы сақтау орындарына газ орналастырылған жағдайда – тиісті есепке алу аспаптарының болуын растайтын құжаттардың көшірмелерін береді.</w:t>
      </w:r>
    </w:p>
    <w:bookmarkEnd w:id="6764"/>
    <w:bookmarkStart w:name="z7359" w:id="6765"/>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End w:id="6765"/>
    <w:bookmarkStart w:name="z7361" w:id="6766"/>
    <w:p>
      <w:pPr>
        <w:spacing w:after="0"/>
        <w:ind w:left="0"/>
        <w:jc w:val="both"/>
      </w:pPr>
      <w:r>
        <w:rPr>
          <w:rFonts w:ascii="Times New Roman"/>
          <w:b w:val="false"/>
          <w:i w:val="false"/>
          <w:color w:val="000000"/>
          <w:sz w:val="28"/>
        </w:rPr>
        <w:t>
      4. Уақытша сақтау қоймалары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766"/>
    <w:p>
      <w:pPr>
        <w:spacing w:after="0"/>
        <w:ind w:left="0"/>
        <w:jc w:val="both"/>
      </w:pPr>
      <w:r>
        <w:rPr>
          <w:rFonts w:ascii="Times New Roman"/>
          <w:b w:val="false"/>
          <w:i w:val="false"/>
          <w:color w:val="000000"/>
          <w:sz w:val="28"/>
        </w:rPr>
        <w:t>
      Уақытша сақтау қоймалары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қоймалары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уақытша сақтау қоймалары иелерінің тізіліміне енгізілгені туралы хабардар етеді.</w:t>
      </w:r>
    </w:p>
    <w:bookmarkStart w:name="z7362" w:id="6767"/>
    <w:p>
      <w:pPr>
        <w:spacing w:after="0"/>
        <w:ind w:left="0"/>
        <w:jc w:val="both"/>
      </w:pPr>
      <w:r>
        <w:rPr>
          <w:rFonts w:ascii="Times New Roman"/>
          <w:b w:val="false"/>
          <w:i w:val="false"/>
          <w:color w:val="000000"/>
          <w:sz w:val="28"/>
        </w:rPr>
        <w:t xml:space="preserve">
      5. Уақытша сақтау қоймалары иелерінің тізіліміне енгізуден бас тарту туралы шешім осы баптың 1 және 3-тармақтарында көрсетілген құжаттар ұсынылмаған немесе өтініш иесі осы Кодекстің </w:t>
      </w:r>
      <w:r>
        <w:rPr>
          <w:rFonts w:ascii="Times New Roman"/>
          <w:b w:val="false"/>
          <w:i w:val="false"/>
          <w:color w:val="000000"/>
          <w:sz w:val="28"/>
        </w:rPr>
        <w:t>503-бабында</w:t>
      </w:r>
      <w:r>
        <w:rPr>
          <w:rFonts w:ascii="Times New Roman"/>
          <w:b w:val="false"/>
          <w:i w:val="false"/>
          <w:color w:val="000000"/>
          <w:sz w:val="28"/>
        </w:rPr>
        <w:t xml:space="preserve"> белгіленген шарттарға сәйкес келмеген жағдайда қабылданады.</w:t>
      </w:r>
    </w:p>
    <w:bookmarkEnd w:id="6767"/>
    <w:bookmarkStart w:name="z7363" w:id="6768"/>
    <w:p>
      <w:pPr>
        <w:spacing w:after="0"/>
        <w:ind w:left="0"/>
        <w:jc w:val="both"/>
      </w:pPr>
      <w:r>
        <w:rPr>
          <w:rFonts w:ascii="Times New Roman"/>
          <w:b w:val="false"/>
          <w:i w:val="false"/>
          <w:color w:val="000000"/>
          <w:sz w:val="28"/>
        </w:rPr>
        <w:t>
      6. Заңды тұлғаны уақытша сақтау қоймалары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505-бап. Уақытша сақтау қоймалары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505-баптың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364" w:id="6769"/>
    <w:p>
      <w:pPr>
        <w:spacing w:after="0"/>
        <w:ind w:left="0"/>
        <w:jc w:val="both"/>
      </w:pPr>
      <w:r>
        <w:rPr>
          <w:rFonts w:ascii="Times New Roman"/>
          <w:b w:val="false"/>
          <w:i w:val="false"/>
          <w:color w:val="000000"/>
          <w:sz w:val="28"/>
        </w:rPr>
        <w:t>
      1. Уақытша сақтау қоймасының иесі ретіндегі заңды тұлғаның қызметі:</w:t>
      </w:r>
    </w:p>
    <w:bookmarkEnd w:id="6769"/>
    <w:bookmarkStart w:name="z7365" w:id="6770"/>
    <w:p>
      <w:pPr>
        <w:spacing w:after="0"/>
        <w:ind w:left="0"/>
        <w:jc w:val="both"/>
      </w:pPr>
      <w:r>
        <w:rPr>
          <w:rFonts w:ascii="Times New Roman"/>
          <w:b w:val="false"/>
          <w:i w:val="false"/>
          <w:color w:val="000000"/>
          <w:sz w:val="28"/>
        </w:rPr>
        <w:t>
      1) уақытша сақтау қоймасы иесінің уақытша сақтау қоймасының қызметін тоқтата тұру себептерін көрсете отырып, кеден органдарының ақпараттық жүйесі арқылы берілген өтініші бойынша;</w:t>
      </w:r>
    </w:p>
    <w:bookmarkEnd w:id="6770"/>
    <w:bookmarkStart w:name="z7366" w:id="6771"/>
    <w:p>
      <w:pPr>
        <w:spacing w:after="0"/>
        <w:ind w:left="0"/>
        <w:jc w:val="both"/>
      </w:pPr>
      <w:r>
        <w:rPr>
          <w:rFonts w:ascii="Times New Roman"/>
          <w:b w:val="false"/>
          <w:i w:val="false"/>
          <w:color w:val="000000"/>
          <w:sz w:val="28"/>
        </w:rPr>
        <w:t xml:space="preserve">
      2) аумақтық кеден органы осы Кодекстің 503-бабы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уақытша сақтау қоймасының иесін тізілімге енгізу шарттарының бұзылғанын анықтаған кезде;</w:t>
      </w:r>
    </w:p>
    <w:bookmarkEnd w:id="6771"/>
    <w:bookmarkStart w:name="z7367" w:id="677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507-бабы</w:t>
      </w:r>
      <w:r>
        <w:rPr>
          <w:rFonts w:ascii="Times New Roman"/>
          <w:b w:val="false"/>
          <w:i w:val="false"/>
          <w:color w:val="000000"/>
          <w:sz w:val="28"/>
        </w:rPr>
        <w:t xml:space="preserve"> 1-тармағының 9) тармақшасында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кезде;</w:t>
      </w:r>
    </w:p>
    <w:bookmarkEnd w:id="6772"/>
    <w:bookmarkStart w:name="z7368" w:id="6773"/>
    <w:p>
      <w:pPr>
        <w:spacing w:after="0"/>
        <w:ind w:left="0"/>
        <w:jc w:val="both"/>
      </w:pPr>
      <w:r>
        <w:rPr>
          <w:rFonts w:ascii="Times New Roman"/>
          <w:b w:val="false"/>
          <w:i w:val="false"/>
          <w:color w:val="000000"/>
          <w:sz w:val="28"/>
        </w:rPr>
        <w:t xml:space="preserve">
      4) осы Кодекстің 507-бабы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міндет орындамалмаған;</w:t>
      </w:r>
    </w:p>
    <w:bookmarkEnd w:id="6773"/>
    <w:bookmarkStart w:name="z7369" w:id="6774"/>
    <w:p>
      <w:pPr>
        <w:spacing w:after="0"/>
        <w:ind w:left="0"/>
        <w:jc w:val="both"/>
      </w:pPr>
      <w:r>
        <w:rPr>
          <w:rFonts w:ascii="Times New Roman"/>
          <w:b w:val="false"/>
          <w:i w:val="false"/>
          <w:color w:val="000000"/>
          <w:sz w:val="28"/>
        </w:rPr>
        <w:t xml:space="preserve">
      5) уақытша сақтау қоймасының иесі ретіндегі қызмет шеңберінде уақытша сақтау қоймасы иесінің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қозғалған жағдайларда тоқтатыла тұрады.</w:t>
      </w:r>
    </w:p>
    <w:bookmarkEnd w:id="6774"/>
    <w:bookmarkStart w:name="z7370" w:id="6775"/>
    <w:p>
      <w:pPr>
        <w:spacing w:after="0"/>
        <w:ind w:left="0"/>
        <w:jc w:val="both"/>
      </w:pPr>
      <w:r>
        <w:rPr>
          <w:rFonts w:ascii="Times New Roman"/>
          <w:b w:val="false"/>
          <w:i w:val="false"/>
          <w:color w:val="000000"/>
          <w:sz w:val="28"/>
        </w:rPr>
        <w:t xml:space="preserve">
      2. Осы баптың 1-тармағының 1) тармақшасында белгіленген негіз бойынша уақытша сақтау қоймасы иесінің қызметі алты айға дейінгі мерзімге тоқтатыла тұрады. </w:t>
      </w:r>
    </w:p>
    <w:bookmarkEnd w:id="6775"/>
    <w:bookmarkStart w:name="z7371" w:id="6776"/>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уақытша сақтау қоймасы иесінің қызметі уақытша сақтау қоймалары иелерінің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776"/>
    <w:bookmarkStart w:name="z7372" w:id="6777"/>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уақытша сақтау қоймасы иесінің қызметі: </w:t>
      </w:r>
    </w:p>
    <w:bookmarkEnd w:id="6777"/>
    <w:bookmarkStart w:name="z7373" w:id="6778"/>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778"/>
    <w:bookmarkStart w:name="z7374" w:id="6779"/>
    <w:p>
      <w:pPr>
        <w:spacing w:after="0"/>
        <w:ind w:left="0"/>
        <w:jc w:val="both"/>
      </w:pPr>
      <w:r>
        <w:rPr>
          <w:rFonts w:ascii="Times New Roman"/>
          <w:b w:val="false"/>
          <w:i w:val="false"/>
          <w:color w:val="000000"/>
          <w:sz w:val="28"/>
        </w:rPr>
        <w:t>
      соттың қылмыстық жауаптылыққа тарту туралы шешімі;</w:t>
      </w:r>
    </w:p>
    <w:bookmarkEnd w:id="6779"/>
    <w:bookmarkStart w:name="z7375" w:id="6780"/>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780"/>
    <w:bookmarkStart w:name="z7376" w:id="67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Уақытша сақтау қоймасы иесінің қызметін тоқтата тұру туралы шешімді заңды тұлғаны уақытша сақтау қоймалары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781"/>
    <w:p>
      <w:pPr>
        <w:spacing w:after="0"/>
        <w:ind w:left="0"/>
        <w:jc w:val="both"/>
      </w:pPr>
      <w:r>
        <w:rPr>
          <w:rFonts w:ascii="Times New Roman"/>
          <w:b w:val="false"/>
          <w:i w:val="false"/>
          <w:color w:val="000000"/>
          <w:sz w:val="28"/>
        </w:rPr>
        <w:t>
      осы баптың 1-тармағының 1) тармақшасына сәйкес өтініш заңды тұлғаны уақытша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Уақытша сақтау қоймасы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қоймасы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380" w:id="6782"/>
    <w:p>
      <w:pPr>
        <w:spacing w:after="0"/>
        <w:ind w:left="0"/>
        <w:jc w:val="both"/>
      </w:pPr>
      <w:r>
        <w:rPr>
          <w:rFonts w:ascii="Times New Roman"/>
          <w:b w:val="false"/>
          <w:i w:val="false"/>
          <w:color w:val="000000"/>
          <w:sz w:val="28"/>
        </w:rPr>
        <w:t>
      4. Осы баптың 3-тармағында көзделген уақытша сақтау қоймасы иесінің қызметін тоқтата тұру туралы шешім күшіне енген күннен бастап заңды тұлғаның уақытша сақтау қоймасының иесі ретіндегі қызметті жүзеге асыруына жол берілмейді.</w:t>
      </w:r>
    </w:p>
    <w:bookmarkEnd w:id="6782"/>
    <w:bookmarkStart w:name="z7381" w:id="6783"/>
    <w:p>
      <w:pPr>
        <w:spacing w:after="0"/>
        <w:ind w:left="0"/>
        <w:jc w:val="both"/>
      </w:pPr>
      <w:r>
        <w:rPr>
          <w:rFonts w:ascii="Times New Roman"/>
          <w:b w:val="false"/>
          <w:i w:val="false"/>
          <w:color w:val="000000"/>
          <w:sz w:val="28"/>
        </w:rPr>
        <w:t xml:space="preserve">
      5. Осы Кодекске сәйкес осы баптың 3-тармағында көзделген уақытша сақтау қоймасы иесінің қызметін тоқтата тұру туралы шешім күшіне енген күннен бастап күнтізбелік алпыс күн ішінде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уақытша сақтау қоймасының иесі уақытша сақтауда тұрған тауарларды және халықаралық тасымалдау көлік құралдарын өзге уақытша сақтау орындарына орналастыруға және (немесе) олар кедендік рәсіммен орналастыруға мәлімделуге тиіс.</w:t>
      </w:r>
    </w:p>
    <w:bookmarkEnd w:id="6783"/>
    <w:bookmarkStart w:name="z7382" w:id="67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Заңды тұлға уақытша сақтау қоймасы иесі ретіндегі қызметті қайта бастау үшін заңды тұлғаны уақытша сақтау қоймалары иелерінің тізіліміне енгізген аумақтық кеден органына кеден органдарының ақпараттық жүйесі арқылы мынадай:</w:t>
      </w:r>
    </w:p>
    <w:bookmarkEnd w:id="6784"/>
    <w:p>
      <w:pPr>
        <w:spacing w:after="0"/>
        <w:ind w:left="0"/>
        <w:jc w:val="both"/>
      </w:pPr>
      <w:r>
        <w:rPr>
          <w:rFonts w:ascii="Times New Roman"/>
          <w:b w:val="false"/>
          <w:i w:val="false"/>
          <w:color w:val="000000"/>
          <w:sz w:val="28"/>
        </w:rPr>
        <w:t>
      осы баптың 1-тармағының 1) тармақшасына сәйкес заңды тұлғаның уақытша сақтау қоймасының иесі ретіндегі қызметі тоқтатыла тұрған жағдайда қайта бастау үшін қажетті құжаттарды қоса бере отырып (қажет болған кезде), заңды тұлғаның уақытша сақтау қоймасының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уақытша сақтау қоймасының иесі ретіндегі қызметі тоқтатыла тұрған жағдайда уақытша сақтау қоймасы иесінің қызметін тоқтата тұруға алып келген себептердің жойылғанын растайтын құжаттарды қоса бере отырып, заңды тұлғаның уақытша сақтау қоймасының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уақытша сақтау қоймасы иесі ретіндегі қызметі заңды тұлғаны уақытша сақтау қоймалары иелерінің тізіліміне енгізген аумақтық кеден органының уақытша сақтау қоймасы иесінің қызметін қайта бастау туралы шешімі негізінде қайта басталады, ол уақытша сақтау қоймасы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қоймасы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уақытша сақтау қоймасының иесі қызметінің қайта басталғаны туралы хабардар етеді.</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уақытша сақтау қоймасы иесі ретіндегі қызметі тоқтатыла тұрған жағдайда уақытша сақтау қоймасы иесінің осы баптың 2-тармағының бірінші бөлігінде белгіленген мерзім өткенге дейін кеден органдарының ақпараттық жүйесі арқылы берілген уақытша сақтау қоймасының иесі ретіндегі қызметін қайта бастайтыны туралы өтініші уақытша сақтау қоймасы иесінің қызметін қайта бастау үшін негіз болып табылады.</w:t>
      </w:r>
    </w:p>
    <w:bookmarkStart w:name="z7385" w:id="6785"/>
    <w:p>
      <w:pPr>
        <w:spacing w:after="0"/>
        <w:ind w:left="0"/>
        <w:jc w:val="both"/>
      </w:pPr>
      <w:r>
        <w:rPr>
          <w:rFonts w:ascii="Times New Roman"/>
          <w:b w:val="false"/>
          <w:i w:val="false"/>
          <w:color w:val="000000"/>
          <w:sz w:val="28"/>
        </w:rPr>
        <w:t>
      7. Уақытша сақтау қоймасы иесінің қызметін қайта бастау туралы өтінішті қарау кезінде заңды тұлғаны уақытша сақтау қоймалары иелерінің тізіліміне енгізген аумақтық кеден органы заңды тұлғаның уақытша сақтау қоймасының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6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Уақытша сақтау қоймалары иелерінің тізілімінен алып тастау үшін негіздер</w:t>
      </w:r>
    </w:p>
    <w:bookmarkStart w:name="z7387" w:id="6786"/>
    <w:p>
      <w:pPr>
        <w:spacing w:after="0"/>
        <w:ind w:left="0"/>
        <w:jc w:val="both"/>
      </w:pPr>
      <w:r>
        <w:rPr>
          <w:rFonts w:ascii="Times New Roman"/>
          <w:b w:val="false"/>
          <w:i w:val="false"/>
          <w:color w:val="000000"/>
          <w:sz w:val="28"/>
        </w:rPr>
        <w:t>
      1. Уақытша сақтау қоймасының иесін уақытша сақтау қоймалары иелерінің тізілімінен алып тастау үшін мыналар негіздер болып табылады:</w:t>
      </w:r>
    </w:p>
    <w:bookmarkEnd w:id="6786"/>
    <w:bookmarkStart w:name="z7388" w:id="6787"/>
    <w:p>
      <w:pPr>
        <w:spacing w:after="0"/>
        <w:ind w:left="0"/>
        <w:jc w:val="both"/>
      </w:pPr>
      <w:r>
        <w:rPr>
          <w:rFonts w:ascii="Times New Roman"/>
          <w:b w:val="false"/>
          <w:i w:val="false"/>
          <w:color w:val="000000"/>
          <w:sz w:val="28"/>
        </w:rPr>
        <w:t xml:space="preserve">
      1) уақытша сақтау қоймасы иесінің осы Кодекстің 507-бабы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міндеттерді орындамауы;</w:t>
      </w:r>
    </w:p>
    <w:bookmarkEnd w:id="6787"/>
    <w:bookmarkStart w:name="z7389" w:id="6788"/>
    <w:p>
      <w:pPr>
        <w:spacing w:after="0"/>
        <w:ind w:left="0"/>
        <w:jc w:val="both"/>
      </w:pPr>
      <w:r>
        <w:rPr>
          <w:rFonts w:ascii="Times New Roman"/>
          <w:b w:val="false"/>
          <w:i w:val="false"/>
          <w:color w:val="000000"/>
          <w:sz w:val="28"/>
        </w:rPr>
        <w:t>
      2) уақытша сақтау қоймалары иелерінің тізілімінен өзін алып тастау туралы уақытша сақтау қоймасы иесінің кеден органдарының ақпараттық жүйесі арқылы берілген өтініші;</w:t>
      </w:r>
    </w:p>
    <w:bookmarkEnd w:id="6788"/>
    <w:bookmarkStart w:name="z7390" w:id="6789"/>
    <w:p>
      <w:pPr>
        <w:spacing w:after="0"/>
        <w:ind w:left="0"/>
        <w:jc w:val="both"/>
      </w:pPr>
      <w:r>
        <w:rPr>
          <w:rFonts w:ascii="Times New Roman"/>
          <w:b w:val="false"/>
          <w:i w:val="false"/>
          <w:color w:val="000000"/>
          <w:sz w:val="28"/>
        </w:rPr>
        <w:t xml:space="preserve">
      3) уақытша сақтау қоймасы иелерінің тізіліміне енгізілген заңды тұлғаның таратылуы; </w:t>
      </w:r>
    </w:p>
    <w:bookmarkEnd w:id="6789"/>
    <w:bookmarkStart w:name="z7391" w:id="6790"/>
    <w:p>
      <w:pPr>
        <w:spacing w:after="0"/>
        <w:ind w:left="0"/>
        <w:jc w:val="both"/>
      </w:pPr>
      <w:r>
        <w:rPr>
          <w:rFonts w:ascii="Times New Roman"/>
          <w:b w:val="false"/>
          <w:i w:val="false"/>
          <w:color w:val="000000"/>
          <w:sz w:val="28"/>
        </w:rPr>
        <w:t xml:space="preserve">
      4) уақытша сақтау қоймалары иелерінің тізіліміне енгізілген заңды тұлғаның қайта құру нысанындағы қайта ұйымдастырылуын қоспағанда, мұндай тұлғаның қайта ұйымдастырылуы; </w:t>
      </w:r>
    </w:p>
    <w:bookmarkEnd w:id="6790"/>
    <w:bookmarkStart w:name="z7392" w:id="6791"/>
    <w:p>
      <w:pPr>
        <w:spacing w:after="0"/>
        <w:ind w:left="0"/>
        <w:jc w:val="both"/>
      </w:pPr>
      <w:r>
        <w:rPr>
          <w:rFonts w:ascii="Times New Roman"/>
          <w:b w:val="false"/>
          <w:i w:val="false"/>
          <w:color w:val="000000"/>
          <w:sz w:val="28"/>
        </w:rPr>
        <w:t xml:space="preserve">
      5) уақытша сақтау қоймасының қызметін қайта бастау туралы уақытша сақтау қоймасы иесінің өтініші болмаған кезде осы Кодекстің 505-бабы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уақытша сақтау қоймасы иесінің қызметін тоқтата тұру мерзімінің өтуі;</w:t>
      </w:r>
    </w:p>
    <w:bookmarkEnd w:id="6791"/>
    <w:bookmarkStart w:name="z7393" w:id="6792"/>
    <w:p>
      <w:pPr>
        <w:spacing w:after="0"/>
        <w:ind w:left="0"/>
        <w:jc w:val="both"/>
      </w:pPr>
      <w:r>
        <w:rPr>
          <w:rFonts w:ascii="Times New Roman"/>
          <w:b w:val="false"/>
          <w:i w:val="false"/>
          <w:color w:val="000000"/>
          <w:sz w:val="28"/>
        </w:rPr>
        <w:t xml:space="preserve">
      6) уақытша сақтау қоймасы иесінің қызметін осы Кодекстің 505-бабы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505-бабы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 </w:t>
      </w:r>
    </w:p>
    <w:bookmarkEnd w:id="6792"/>
    <w:bookmarkStart w:name="z7394" w:id="6793"/>
    <w:p>
      <w:pPr>
        <w:spacing w:after="0"/>
        <w:ind w:left="0"/>
        <w:jc w:val="both"/>
      </w:pPr>
      <w:r>
        <w:rPr>
          <w:rFonts w:ascii="Times New Roman"/>
          <w:b w:val="false"/>
          <w:i w:val="false"/>
          <w:color w:val="000000"/>
          <w:sz w:val="28"/>
        </w:rPr>
        <w:t>
      7) осы Кодекстің 507-бабы 1-тармағының 3) тармақшасында көзделген міндетті орындамау жағдайын қоспағанда, уақытша сақтау қоймасының иесін күнтізбелік бір жыл ішінде Қазақстан Республикасы Әкімшілік құқық бұзушылық туралы кодексінің 521, 528, 532, 533, 534, 539, 540, 555 және 558-баптары бойынша екі реттен көп әкімшілік жауаптылыққа тарту;</w:t>
      </w:r>
    </w:p>
    <w:bookmarkEnd w:id="679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тұлғалардың уақытша сақтау қоймаларының иелері ретіндегі қызметі шеңберінде уақытша сақтау қоймаларының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Start w:name="z7396" w:id="6794"/>
    <w:p>
      <w:pPr>
        <w:spacing w:after="0"/>
        <w:ind w:left="0"/>
        <w:jc w:val="both"/>
      </w:pPr>
      <w:r>
        <w:rPr>
          <w:rFonts w:ascii="Times New Roman"/>
          <w:b w:val="false"/>
          <w:i w:val="false"/>
          <w:color w:val="000000"/>
          <w:sz w:val="28"/>
        </w:rPr>
        <w:t>
      2. Уақытша сақтау қоймасының иесін уақытша сақтау қоймалары иелерінің тізілімінен алып тастау туралы шешімді заңды тұлғаны уақытша сақтау қоймалары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794"/>
    <w:p>
      <w:pPr>
        <w:spacing w:after="0"/>
        <w:ind w:left="0"/>
        <w:jc w:val="both"/>
      </w:pPr>
      <w:r>
        <w:rPr>
          <w:rFonts w:ascii="Times New Roman"/>
          <w:b w:val="false"/>
          <w:i w:val="false"/>
          <w:color w:val="000000"/>
          <w:sz w:val="28"/>
        </w:rPr>
        <w:t>
      осы баптың 1-тармағының 2) тармақшасына сәйкес өтініш заңды тұлғаны уақытша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Уақытша сақтау қоймасының иесін уақытша сақтау қоймалары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қоймасының иесін уақытша сақтау қоймалары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398" w:id="6795"/>
    <w:p>
      <w:pPr>
        <w:spacing w:after="0"/>
        <w:ind w:left="0"/>
        <w:jc w:val="both"/>
      </w:pPr>
      <w:r>
        <w:rPr>
          <w:rFonts w:ascii="Times New Roman"/>
          <w:b w:val="false"/>
          <w:i w:val="false"/>
          <w:color w:val="000000"/>
          <w:sz w:val="28"/>
        </w:rPr>
        <w:t>
      4. Заңды тұлға осы баптың 1-тармағының 1), 3), 4), 6), 7) және 8) тармақшаларында көзделген негіздер бойынша уақытша сақтау қоймалары иелерінің тізілімінен алып тасталған жағдайда, уақытша сақтау қоймалары иелерінің тізіліміне енгізу туралы қайта берілген өтінішті аумақтық кеден органы уақытша сақтау қоймасының иесін уақытша сақтау қоймалары иелерінің тізілімінен алып тастау туралы шешім күшіне енген күннен бастап бір жыл өткен соң қарайды.</w:t>
      </w:r>
    </w:p>
    <w:bookmarkEnd w:id="6795"/>
    <w:bookmarkStart w:name="z7399" w:id="6796"/>
    <w:p>
      <w:pPr>
        <w:spacing w:after="0"/>
        <w:ind w:left="0"/>
        <w:jc w:val="both"/>
      </w:pPr>
      <w:r>
        <w:rPr>
          <w:rFonts w:ascii="Times New Roman"/>
          <w:b w:val="false"/>
          <w:i w:val="false"/>
          <w:color w:val="000000"/>
          <w:sz w:val="28"/>
        </w:rPr>
        <w:t xml:space="preserve">
      5. Осы баптың 2-тармағында көзделген уақытша сақтау қоймасының иесін уақытша сақтау қоймалары иелерінің тізілімінен алып тастау туралы шешім күшіне енген күннен бастап күнтізбелік алпыс күн ішінде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уақытша сақтау қоймасының иесі уақытша сақтауда тұрған тауарларды және халықаралық тасымалдау көлік құралдарын өзге уақытша сақтау орындарына орналастыруға және (немесе) олар кедендік рәсіммен орналастыруға мәлімделуге тиіс.</w:t>
      </w:r>
    </w:p>
    <w:bookmarkEnd w:id="6796"/>
    <w:bookmarkStart w:name="z8139" w:id="6797"/>
    <w:p>
      <w:pPr>
        <w:spacing w:after="0"/>
        <w:ind w:left="0"/>
        <w:jc w:val="both"/>
      </w:pPr>
      <w:r>
        <w:rPr>
          <w:rFonts w:ascii="Times New Roman"/>
          <w:b w:val="false"/>
          <w:i w:val="false"/>
          <w:color w:val="000000"/>
          <w:sz w:val="28"/>
        </w:rPr>
        <w:t>
      6. Осы баптың 2-тармағында көзделген уақытша сақтау қоймасының иесін уақытша сақтау қоймалары иелерінің тізілімінен алып тастау туралы шешім күшіне енген күннен бастап заңды тұлғаның уақытша сақтау қоймасының иесі ретіндегі қызметті жүзеге асыруына жол берілмейді.</w:t>
      </w:r>
    </w:p>
    <w:bookmarkEnd w:id="6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507-бап. Уақытша сақтау қоймасы иесінің міндеттері </w:t>
      </w:r>
    </w:p>
    <w:bookmarkStart w:name="z7400" w:id="6798"/>
    <w:p>
      <w:pPr>
        <w:spacing w:after="0"/>
        <w:ind w:left="0"/>
        <w:jc w:val="both"/>
      </w:pPr>
      <w:r>
        <w:rPr>
          <w:rFonts w:ascii="Times New Roman"/>
          <w:b w:val="false"/>
          <w:i w:val="false"/>
          <w:color w:val="000000"/>
          <w:sz w:val="28"/>
        </w:rPr>
        <w:t xml:space="preserve">
      1. Уақытша сақтау қоймасының иесі: </w:t>
      </w:r>
    </w:p>
    <w:bookmarkEnd w:id="6798"/>
    <w:bookmarkStart w:name="z7401" w:id="6799"/>
    <w:p>
      <w:pPr>
        <w:spacing w:after="0"/>
        <w:ind w:left="0"/>
        <w:jc w:val="both"/>
      </w:pPr>
      <w:r>
        <w:rPr>
          <w:rFonts w:ascii="Times New Roman"/>
          <w:b w:val="false"/>
          <w:i w:val="false"/>
          <w:color w:val="000000"/>
          <w:sz w:val="28"/>
        </w:rPr>
        <w:t xml:space="preserve">
      1) осы Кодекстің 503-бабы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белгіленген, уақытша сақтау қоймалары иелерінің тізіліміне енгізу шарттарын сақтауға;</w:t>
      </w:r>
    </w:p>
    <w:bookmarkEnd w:id="6799"/>
    <w:bookmarkStart w:name="z7402" w:id="6800"/>
    <w:p>
      <w:pPr>
        <w:spacing w:after="0"/>
        <w:ind w:left="0"/>
        <w:jc w:val="both"/>
      </w:pPr>
      <w:r>
        <w:rPr>
          <w:rFonts w:ascii="Times New Roman"/>
          <w:b w:val="false"/>
          <w:i w:val="false"/>
          <w:color w:val="000000"/>
          <w:sz w:val="28"/>
        </w:rPr>
        <w:t>
      2) тауарларды сақтауға және уақытша сақтау қоймаларында операцияларды жасауға қатысты осы Кодексте белгіленген шарттарды сақтауға және талаптарды орындауға;</w:t>
      </w:r>
    </w:p>
    <w:bookmarkEnd w:id="6800"/>
    <w:bookmarkStart w:name="z7403" w:id="6801"/>
    <w:p>
      <w:pPr>
        <w:spacing w:after="0"/>
        <w:ind w:left="0"/>
        <w:jc w:val="both"/>
      </w:pPr>
      <w:r>
        <w:rPr>
          <w:rFonts w:ascii="Times New Roman"/>
          <w:b w:val="false"/>
          <w:i w:val="false"/>
          <w:color w:val="000000"/>
          <w:sz w:val="28"/>
        </w:rPr>
        <w:t>
      3) уақытша сақтау қоймасындағы тауарлардың сақталуын қамтамасыз етуге;</w:t>
      </w:r>
    </w:p>
    <w:bookmarkEnd w:id="6801"/>
    <w:bookmarkStart w:name="z7404" w:id="6802"/>
    <w:p>
      <w:pPr>
        <w:spacing w:after="0"/>
        <w:ind w:left="0"/>
        <w:jc w:val="both"/>
      </w:pPr>
      <w:r>
        <w:rPr>
          <w:rFonts w:ascii="Times New Roman"/>
          <w:b w:val="false"/>
          <w:i w:val="false"/>
          <w:color w:val="000000"/>
          <w:sz w:val="28"/>
        </w:rPr>
        <w:t>
      4) кедендік бақылау жүргізу мүмкіндігін қамтамасыз етуге;</w:t>
      </w:r>
    </w:p>
    <w:bookmarkEnd w:id="6802"/>
    <w:bookmarkStart w:name="z7405" w:id="6803"/>
    <w:p>
      <w:pPr>
        <w:spacing w:after="0"/>
        <w:ind w:left="0"/>
        <w:jc w:val="both"/>
      </w:pPr>
      <w:r>
        <w:rPr>
          <w:rFonts w:ascii="Times New Roman"/>
          <w:b w:val="false"/>
          <w:i w:val="false"/>
          <w:color w:val="000000"/>
          <w:sz w:val="28"/>
        </w:rPr>
        <w:t xml:space="preserve">
      5) уәкілетті орган айқындаған тәртіппен кеден органдарына уақытша сақтау қоймасындағы тауарлардың есебін жүргізуге және осындай тауарлар туралы есептілікті, оның ішінде ақпараттық-коммуникациялық технологияларды пайдалана отырып ұсынуға; </w:t>
      </w:r>
    </w:p>
    <w:bookmarkEnd w:id="6803"/>
    <w:bookmarkStart w:name="z7406" w:id="6804"/>
    <w:p>
      <w:pPr>
        <w:spacing w:after="0"/>
        <w:ind w:left="0"/>
        <w:jc w:val="both"/>
      </w:pPr>
      <w:r>
        <w:rPr>
          <w:rFonts w:ascii="Times New Roman"/>
          <w:b w:val="false"/>
          <w:i w:val="false"/>
          <w:color w:val="000000"/>
          <w:sz w:val="28"/>
        </w:rPr>
        <w:t xml:space="preserve">
      6) уақытша сақтау қоймасының жұмыскерлері болып табылмайтын немесе уақытша сақтау қоймасындағы тауарларға қатысты өкілеттіктері жоқ бөгде адамдарды кеден органдарының рұқсатынсыз уақытша сақтау қоймасына жібермеуге; </w:t>
      </w:r>
    </w:p>
    <w:bookmarkEnd w:id="6804"/>
    <w:bookmarkStart w:name="z7407" w:id="6805"/>
    <w:p>
      <w:pPr>
        <w:spacing w:after="0"/>
        <w:ind w:left="0"/>
        <w:jc w:val="both"/>
      </w:pPr>
      <w:r>
        <w:rPr>
          <w:rFonts w:ascii="Times New Roman"/>
          <w:b w:val="false"/>
          <w:i w:val="false"/>
          <w:color w:val="000000"/>
          <w:sz w:val="28"/>
        </w:rPr>
        <w:t>
      7) уақытша сақтау қоймасындағы тауарларға кеден органдары лауазымды адамдарының қолжетімділігіне қатысты кеден органдарының талаптарын орындауға;</w:t>
      </w:r>
    </w:p>
    <w:bookmarkEnd w:id="6805"/>
    <w:bookmarkStart w:name="z7408" w:id="6806"/>
    <w:p>
      <w:pPr>
        <w:spacing w:after="0"/>
        <w:ind w:left="0"/>
        <w:jc w:val="both"/>
      </w:pPr>
      <w:r>
        <w:rPr>
          <w:rFonts w:ascii="Times New Roman"/>
          <w:b w:val="false"/>
          <w:i w:val="false"/>
          <w:color w:val="000000"/>
          <w:sz w:val="28"/>
        </w:rPr>
        <w:t>
      8) уақытша сақтау қоймасының жұмыс істеуі тоқтатылған жағдайда, бұл қойманың жұмыс істеуінің тоқтатылуы туралы шешім қабылданған күннен кейінгі күннен бастап үш жұмыс күні ішінде уақытша сақтау қоймасына тауарларды орналастырған тұлғаларға мұндай шешім туралы хабарлауға;</w:t>
      </w:r>
    </w:p>
    <w:bookmarkEnd w:id="6806"/>
    <w:bookmarkStart w:name="z7409" w:id="680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174-бабына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w:t>
      </w:r>
    </w:p>
    <w:bookmarkEnd w:id="6807"/>
    <w:bookmarkStart w:name="z7410" w:id="6808"/>
    <w:p>
      <w:pPr>
        <w:spacing w:after="0"/>
        <w:ind w:left="0"/>
        <w:jc w:val="both"/>
      </w:pPr>
      <w:r>
        <w:rPr>
          <w:rFonts w:ascii="Times New Roman"/>
          <w:b w:val="false"/>
          <w:i w:val="false"/>
          <w:color w:val="000000"/>
          <w:sz w:val="28"/>
        </w:rPr>
        <w:t>
      10) өзін уақытша сақтау қоймалары иелерінің тізіліміне енгізген аумақтық кеден органына уақытша сақтау қоймалары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бес жұмыс күні ішінде ұсынуға;</w:t>
      </w:r>
    </w:p>
    <w:bookmarkEnd w:id="6808"/>
    <w:bookmarkStart w:name="z7411" w:id="6809"/>
    <w:p>
      <w:pPr>
        <w:spacing w:after="0"/>
        <w:ind w:left="0"/>
        <w:jc w:val="both"/>
      </w:pPr>
      <w:r>
        <w:rPr>
          <w:rFonts w:ascii="Times New Roman"/>
          <w:b w:val="false"/>
          <w:i w:val="false"/>
          <w:color w:val="000000"/>
          <w:sz w:val="28"/>
        </w:rPr>
        <w:t>
      11) уәкілетті орган айқындаған тәртіппен кеден органдарының бейнеақпаратқа қол жеткізуін қамтамасыз етуге;</w:t>
      </w:r>
    </w:p>
    <w:bookmarkEnd w:id="6809"/>
    <w:bookmarkStart w:name="z7412" w:id="6810"/>
    <w:p>
      <w:pPr>
        <w:spacing w:after="0"/>
        <w:ind w:left="0"/>
        <w:jc w:val="both"/>
      </w:pPr>
      <w:r>
        <w:rPr>
          <w:rFonts w:ascii="Times New Roman"/>
          <w:b w:val="false"/>
          <w:i w:val="false"/>
          <w:color w:val="000000"/>
          <w:sz w:val="28"/>
        </w:rPr>
        <w:t>
      12) уақытша сақтау қоймасына орналастыру үшін тауарларды көлік құралдарынан түсіру қажет болған кезде қоймаға орналастыру мақсатында тасымалдаушы тауарлардың ілеспе құжаттарын табыс еткен кезден бастап төрт сағаттан кешіктірілмейтін мерзімде түсіру жұмыстарының басталуын қамтамасыз етуге міндетті.</w:t>
      </w:r>
    </w:p>
    <w:bookmarkEnd w:id="6810"/>
    <w:bookmarkStart w:name="z7413" w:id="6811"/>
    <w:p>
      <w:pPr>
        <w:spacing w:after="0"/>
        <w:ind w:left="0"/>
        <w:jc w:val="both"/>
      </w:pPr>
      <w:r>
        <w:rPr>
          <w:rFonts w:ascii="Times New Roman"/>
          <w:b w:val="false"/>
          <w:i w:val="false"/>
          <w:color w:val="000000"/>
          <w:sz w:val="28"/>
        </w:rPr>
        <w:t>
      2. Уақытша сақтау қоймасының аумағы тек ғана осы Кодексте белгіленген талаптарға сәйкес пайдаланылуға тиіс. Көрсетілген орындарды өзге мақсаттарда пайдалануға жол берілмейді.</w:t>
      </w:r>
    </w:p>
    <w:bookmarkEnd w:id="6811"/>
    <w:bookmarkStart w:name="z7414" w:id="6812"/>
    <w:p>
      <w:pPr>
        <w:spacing w:after="0"/>
        <w:ind w:left="0"/>
        <w:jc w:val="left"/>
      </w:pPr>
      <w:r>
        <w:rPr>
          <w:rFonts w:ascii="Times New Roman"/>
          <w:b/>
          <w:i w:val="false"/>
          <w:color w:val="000000"/>
        </w:rPr>
        <w:t xml:space="preserve"> 60-тарау. КЕДЕН ҚОЙМАСЫНЫҢ ИЕСІ</w:t>
      </w:r>
    </w:p>
    <w:bookmarkEnd w:id="6812"/>
    <w:p>
      <w:pPr>
        <w:spacing w:after="0"/>
        <w:ind w:left="0"/>
        <w:jc w:val="both"/>
      </w:pPr>
      <w:r>
        <w:rPr>
          <w:rFonts w:ascii="Times New Roman"/>
          <w:b/>
          <w:i w:val="false"/>
          <w:color w:val="000000"/>
          <w:sz w:val="28"/>
        </w:rPr>
        <w:t>508-бап. Кеден қоймасы иесінің қызметі</w:t>
      </w:r>
    </w:p>
    <w:bookmarkStart w:name="z7415" w:id="681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510-бабында</w:t>
      </w:r>
      <w:r>
        <w:rPr>
          <w:rFonts w:ascii="Times New Roman"/>
          <w:b w:val="false"/>
          <w:i w:val="false"/>
          <w:color w:val="000000"/>
          <w:sz w:val="28"/>
        </w:rPr>
        <w:t xml:space="preserve"> айқындалған шарттарға сәйкес келетін Қазақстан Республикасының заңды тұлғасы кеден қоймасының иесі болып табылады.</w:t>
      </w:r>
    </w:p>
    <w:bookmarkEnd w:id="6813"/>
    <w:bookmarkStart w:name="z7416" w:id="6814"/>
    <w:p>
      <w:pPr>
        <w:spacing w:after="0"/>
        <w:ind w:left="0"/>
        <w:jc w:val="both"/>
      </w:pPr>
      <w:r>
        <w:rPr>
          <w:rFonts w:ascii="Times New Roman"/>
          <w:b w:val="false"/>
          <w:i w:val="false"/>
          <w:color w:val="000000"/>
          <w:sz w:val="28"/>
        </w:rPr>
        <w:t>
      Заңды тұлға кеден қоймалары иелерінің тізіліміне енгізгеннен кейін кеден қоймасының иесі деп танылады.</w:t>
      </w:r>
    </w:p>
    <w:bookmarkEnd w:id="6814"/>
    <w:bookmarkStart w:name="z7417" w:id="6815"/>
    <w:p>
      <w:pPr>
        <w:spacing w:after="0"/>
        <w:ind w:left="0"/>
        <w:jc w:val="both"/>
      </w:pPr>
      <w:r>
        <w:rPr>
          <w:rFonts w:ascii="Times New Roman"/>
          <w:b w:val="false"/>
          <w:i w:val="false"/>
          <w:color w:val="000000"/>
          <w:sz w:val="28"/>
        </w:rPr>
        <w:t xml:space="preserve">
      2. Кеден қоймасының иесі осы Кодексте белгіленген жағдайларда және шарттарда кеден қоймасы кедендік рәсімімен орналастырылған тауарларды не өзге де тауарларды кеден қоймасында сақтауды жүзеге асырады. </w:t>
      </w:r>
    </w:p>
    <w:bookmarkEnd w:id="6815"/>
    <w:bookmarkStart w:name="z7418" w:id="6816"/>
    <w:p>
      <w:pPr>
        <w:spacing w:after="0"/>
        <w:ind w:left="0"/>
        <w:jc w:val="both"/>
      </w:pPr>
      <w:r>
        <w:rPr>
          <w:rFonts w:ascii="Times New Roman"/>
          <w:b w:val="false"/>
          <w:i w:val="false"/>
          <w:color w:val="000000"/>
          <w:sz w:val="28"/>
        </w:rPr>
        <w:t xml:space="preserve">
      3. Кеден қоймасы иесінің декларанттармен немесе өзге де мүдделі тұлғалармен қатынасы шарттық негізде туындайды. </w:t>
      </w:r>
    </w:p>
    <w:bookmarkEnd w:id="6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509-бап. Кеден қоймалары және олардың типтері </w:t>
      </w:r>
    </w:p>
    <w:bookmarkStart w:name="z7420" w:id="6817"/>
    <w:p>
      <w:pPr>
        <w:spacing w:after="0"/>
        <w:ind w:left="0"/>
        <w:jc w:val="both"/>
      </w:pPr>
      <w:r>
        <w:rPr>
          <w:rFonts w:ascii="Times New Roman"/>
          <w:b w:val="false"/>
          <w:i w:val="false"/>
          <w:color w:val="000000"/>
          <w:sz w:val="28"/>
        </w:rPr>
        <w:t xml:space="preserve">
      1. Кеден қоймасы кедендік рәсімімен орналастырылған тауарларды сақтауға арналып арнайы айқындалған және жайластырылған құрылысжайлар, үй-жайлар (үй-жайлардың бөліктері) және (немесе) ашық алаңдар кеден қоймалары болып табылады. </w:t>
      </w:r>
    </w:p>
    <w:bookmarkEnd w:id="6817"/>
    <w:bookmarkStart w:name="z7421" w:id="6818"/>
    <w:p>
      <w:pPr>
        <w:spacing w:after="0"/>
        <w:ind w:left="0"/>
        <w:jc w:val="both"/>
      </w:pPr>
      <w:r>
        <w:rPr>
          <w:rFonts w:ascii="Times New Roman"/>
          <w:b w:val="false"/>
          <w:i w:val="false"/>
          <w:color w:val="000000"/>
          <w:sz w:val="28"/>
        </w:rPr>
        <w:t>
      Осы тараудың талаптары сақталған жағдайда экспорт кедендік рәсімімен орналастырылған Еуразиялық экономикалық одақ тауарларын сақтауға жол беріледі.</w:t>
      </w:r>
    </w:p>
    <w:bookmarkEnd w:id="6818"/>
    <w:bookmarkStart w:name="z7422" w:id="6819"/>
    <w:p>
      <w:pPr>
        <w:spacing w:after="0"/>
        <w:ind w:left="0"/>
        <w:jc w:val="both"/>
      </w:pPr>
      <w:r>
        <w:rPr>
          <w:rFonts w:ascii="Times New Roman"/>
          <w:b w:val="false"/>
          <w:i w:val="false"/>
          <w:color w:val="000000"/>
          <w:sz w:val="28"/>
        </w:rPr>
        <w:t>
      2. Кеден қоймасы Қазақстан Республикасының заңды тұлғасы кеден қоймалары иелерінің тізіліміне енгізілген күннен кейінгі күннен бастап құрылды деп есептеледі.</w:t>
      </w:r>
    </w:p>
    <w:bookmarkEnd w:id="6819"/>
    <w:bookmarkStart w:name="z7423" w:id="6820"/>
    <w:p>
      <w:pPr>
        <w:spacing w:after="0"/>
        <w:ind w:left="0"/>
        <w:jc w:val="both"/>
      </w:pPr>
      <w:r>
        <w:rPr>
          <w:rFonts w:ascii="Times New Roman"/>
          <w:b w:val="false"/>
          <w:i w:val="false"/>
          <w:color w:val="000000"/>
          <w:sz w:val="28"/>
        </w:rPr>
        <w:t>
      3. Кеден қоймасының жұмыс істеуі кеден қоймасының иесі кеден қоймалары иелерінің тізілімінен алып тасталған күннен кейінгі күннен бастап тоқтатылады.</w:t>
      </w:r>
    </w:p>
    <w:bookmarkEnd w:id="6820"/>
    <w:bookmarkStart w:name="z7424" w:id="6821"/>
    <w:p>
      <w:pPr>
        <w:spacing w:after="0"/>
        <w:ind w:left="0"/>
        <w:jc w:val="both"/>
      </w:pPr>
      <w:r>
        <w:rPr>
          <w:rFonts w:ascii="Times New Roman"/>
          <w:b w:val="false"/>
          <w:i w:val="false"/>
          <w:color w:val="000000"/>
          <w:sz w:val="28"/>
        </w:rPr>
        <w:t>
      4. Кеден қоймалары ашық немесе жабық типте болуы мүмкін.</w:t>
      </w:r>
    </w:p>
    <w:bookmarkEnd w:id="6821"/>
    <w:bookmarkStart w:name="z7425" w:id="6822"/>
    <w:p>
      <w:pPr>
        <w:spacing w:after="0"/>
        <w:ind w:left="0"/>
        <w:jc w:val="both"/>
      </w:pPr>
      <w:r>
        <w:rPr>
          <w:rFonts w:ascii="Times New Roman"/>
          <w:b w:val="false"/>
          <w:i w:val="false"/>
          <w:color w:val="000000"/>
          <w:sz w:val="28"/>
        </w:rPr>
        <w:t xml:space="preserve">
      Кеден қоймалары, егер олар кез келген тауарларды сақтау және тауарларға қатысты өкілеттіктері бар кез келген тұлғалардың пайдалануы үшін қолжетімді болса, ашық типтегі қоймалар болып табылады. </w:t>
      </w:r>
    </w:p>
    <w:bookmarkEnd w:id="6822"/>
    <w:bookmarkStart w:name="z7426" w:id="6823"/>
    <w:p>
      <w:pPr>
        <w:spacing w:after="0"/>
        <w:ind w:left="0"/>
        <w:jc w:val="both"/>
      </w:pPr>
      <w:r>
        <w:rPr>
          <w:rFonts w:ascii="Times New Roman"/>
          <w:b w:val="false"/>
          <w:i w:val="false"/>
          <w:color w:val="000000"/>
          <w:sz w:val="28"/>
        </w:rPr>
        <w:t xml:space="preserve">
      Кеден қоймалары, егер олар осы кеден қоймасы иесінің тауарларын сақтауға арналса, жабық типтегі қоймалар болып табылады. </w:t>
      </w:r>
    </w:p>
    <w:bookmarkEnd w:id="6823"/>
    <w:bookmarkStart w:name="z7427" w:id="6824"/>
    <w:p>
      <w:pPr>
        <w:spacing w:after="0"/>
        <w:ind w:left="0"/>
        <w:jc w:val="both"/>
      </w:pPr>
      <w:r>
        <w:rPr>
          <w:rFonts w:ascii="Times New Roman"/>
          <w:b w:val="false"/>
          <w:i w:val="false"/>
          <w:color w:val="000000"/>
          <w:sz w:val="28"/>
        </w:rPr>
        <w:t>
      Ашық типтегі кеден қоймасы аумағының (үй-жайының) бір бөлігі уақытша сақтау қоймалары иелерінің тізіліміне енгізілмей, тауарларды уақытша сақтау қоймасы ретінде пайдаланылуы мүмкін. Ашық типтегі кеден қоймасы аумағының (үй-жайының) бір бөлігі тауарларды уақытша сақтау қоймасы ретінде пайдаланылған жағдайда, ол үй-жайдың қалған бөлігінен тұтас қоршаумен оқшаулануға тиіс.</w:t>
      </w:r>
    </w:p>
    <w:bookmarkEnd w:id="6824"/>
    <w:bookmarkStart w:name="z7428" w:id="6825"/>
    <w:p>
      <w:pPr>
        <w:spacing w:after="0"/>
        <w:ind w:left="0"/>
        <w:jc w:val="both"/>
      </w:pPr>
      <w:r>
        <w:rPr>
          <w:rFonts w:ascii="Times New Roman"/>
          <w:b w:val="false"/>
          <w:i w:val="false"/>
          <w:color w:val="000000"/>
          <w:sz w:val="28"/>
        </w:rPr>
        <w:t xml:space="preserve">
      4. Кеден қоймасы ретінде пайдалануға арналған немесе пайдаланылатын құрылысжайларды, үй-жайларды (үй-жайлардың бөліктерін) және (немесе) ашық алаңдарды орналастыруға, жайластыруға және жабдықтауға қойылатын талаптарды уәкілетті орган бекітеді. </w:t>
      </w:r>
    </w:p>
    <w:bookmarkEnd w:id="6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510-бап. Кеден қоймалары иелерінің тізіліміне енгізу шарттары</w:t>
      </w:r>
    </w:p>
    <w:bookmarkStart w:name="z7429" w:id="6826"/>
    <w:p>
      <w:pPr>
        <w:spacing w:after="0"/>
        <w:ind w:left="0"/>
        <w:jc w:val="both"/>
      </w:pPr>
      <w:r>
        <w:rPr>
          <w:rFonts w:ascii="Times New Roman"/>
          <w:b w:val="false"/>
          <w:i w:val="false"/>
          <w:color w:val="000000"/>
          <w:sz w:val="28"/>
        </w:rPr>
        <w:t>
      1. Кеден қоймасының иесі ретінде қызметті жүзеге асыруға үміткер заңды тұлғаны кеден қоймалары иелерінің тізіліміне енгізу шарттары мыналар болып табылады:</w:t>
      </w:r>
    </w:p>
    <w:bookmarkEnd w:id="6826"/>
    <w:bookmarkStart w:name="z7430" w:id="6827"/>
    <w:p>
      <w:pPr>
        <w:spacing w:after="0"/>
        <w:ind w:left="0"/>
        <w:jc w:val="both"/>
      </w:pPr>
      <w:r>
        <w:rPr>
          <w:rFonts w:ascii="Times New Roman"/>
          <w:b w:val="false"/>
          <w:i w:val="false"/>
          <w:color w:val="000000"/>
          <w:sz w:val="28"/>
        </w:rPr>
        <w:t>
      1) кеден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bookmarkEnd w:id="6827"/>
    <w:bookmarkStart w:name="z7431" w:id="6828"/>
    <w:p>
      <w:pPr>
        <w:spacing w:after="0"/>
        <w:ind w:left="0"/>
        <w:jc w:val="both"/>
      </w:pPr>
      <w:r>
        <w:rPr>
          <w:rFonts w:ascii="Times New Roman"/>
          <w:b w:val="false"/>
          <w:i w:val="false"/>
          <w:color w:val="000000"/>
          <w:sz w:val="28"/>
        </w:rPr>
        <w:t xml:space="preserve">
      ашық типтегі қоймалар үшін – тәулік бойы режимде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 </w:t>
      </w:r>
    </w:p>
    <w:bookmarkEnd w:id="6828"/>
    <w:bookmarkStart w:name="z7432" w:id="6829"/>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bookmarkEnd w:id="6829"/>
    <w:bookmarkStart w:name="z7433" w:id="6830"/>
    <w:p>
      <w:pPr>
        <w:spacing w:after="0"/>
        <w:ind w:left="0"/>
        <w:jc w:val="both"/>
      </w:pPr>
      <w:r>
        <w:rPr>
          <w:rFonts w:ascii="Times New Roman"/>
          <w:b w:val="false"/>
          <w:i w:val="false"/>
          <w:color w:val="000000"/>
          <w:sz w:val="28"/>
        </w:rPr>
        <w:t>
      техникалық жарамды кіреберіс жолдарының болуы;</w:t>
      </w:r>
    </w:p>
    <w:bookmarkEnd w:id="6830"/>
    <w:bookmarkStart w:name="z7434" w:id="6831"/>
    <w:p>
      <w:pPr>
        <w:spacing w:after="0"/>
        <w:ind w:left="0"/>
        <w:jc w:val="both"/>
      </w:pPr>
      <w:r>
        <w:rPr>
          <w:rFonts w:ascii="Times New Roman"/>
          <w:b w:val="false"/>
          <w:i w:val="false"/>
          <w:color w:val="000000"/>
          <w:sz w:val="28"/>
        </w:rPr>
        <w:t>
      электр жарығымен жарақтандырылған және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сары түсті бояумен немесе жабысқақ таспамен белгіленуге және бейнебақылау құралдары үшін көрінбей қалатын аймақтар (учаскелер) болмауға тиіс;</w:t>
      </w:r>
    </w:p>
    <w:bookmarkEnd w:id="6831"/>
    <w:bookmarkStart w:name="z7435" w:id="6832"/>
    <w:p>
      <w:pPr>
        <w:spacing w:after="0"/>
        <w:ind w:left="0"/>
        <w:jc w:val="both"/>
      </w:pPr>
      <w:r>
        <w:rPr>
          <w:rFonts w:ascii="Times New Roman"/>
          <w:b w:val="false"/>
          <w:i w:val="false"/>
          <w:color w:val="000000"/>
          <w:sz w:val="28"/>
        </w:rPr>
        <w:t>
      заңды тұлға кеден қоймалары иелерінің тізіліміне енгізілген кезде:</w:t>
      </w:r>
    </w:p>
    <w:bookmarkEnd w:id="6832"/>
    <w:bookmarkStart w:name="z7436" w:id="6833"/>
    <w:p>
      <w:pPr>
        <w:spacing w:after="0"/>
        <w:ind w:left="0"/>
        <w:jc w:val="both"/>
      </w:pPr>
      <w:r>
        <w:rPr>
          <w:rFonts w:ascii="Times New Roman"/>
          <w:b w:val="false"/>
          <w:i w:val="false"/>
          <w:color w:val="000000"/>
          <w:sz w:val="28"/>
        </w:rPr>
        <w:t xml:space="preserve">
      табиғи жолмен ағашты-бұталы және шөптесін өсімдіктер өскен аумақ учаскелерін қоспағанда, жапсарлас тиеу-түсіру алаңдарын қоса алғанда, аумақ осы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белгіленуге және оның бетон, асфальт не өзге де қатты төсемі болуға тиіс;</w:t>
      </w:r>
    </w:p>
    <w:bookmarkEnd w:id="6833"/>
    <w:bookmarkStart w:name="z7437" w:id="6834"/>
    <w:p>
      <w:pPr>
        <w:spacing w:after="0"/>
        <w:ind w:left="0"/>
        <w:jc w:val="both"/>
      </w:pPr>
      <w:r>
        <w:rPr>
          <w:rFonts w:ascii="Times New Roman"/>
          <w:b w:val="false"/>
          <w:i w:val="false"/>
          <w:color w:val="000000"/>
          <w:sz w:val="28"/>
        </w:rPr>
        <w:t>
      аумақта қойма қызметіне қатысы жоқ ғимараттар (құрылыстар) мен құрылысжайлар орналаспауға тиіс;</w:t>
      </w:r>
    </w:p>
    <w:bookmarkEnd w:id="6834"/>
    <w:bookmarkStart w:name="z7438" w:id="6835"/>
    <w:p>
      <w:pPr>
        <w:spacing w:after="0"/>
        <w:ind w:left="0"/>
        <w:jc w:val="both"/>
      </w:pPr>
      <w:r>
        <w:rPr>
          <w:rFonts w:ascii="Times New Roman"/>
          <w:b w:val="false"/>
          <w:i w:val="false"/>
          <w:color w:val="000000"/>
          <w:sz w:val="28"/>
        </w:rPr>
        <w:t>
      жапсарлас тиеу-түсіру алаңдарын қоса алғанда, аумақ (бір немесе бірнеше қойма үй-жайлары мен алаңдар) біртұтас және бөлінбейтін кешен болуға, бір пошта мекенжайы бойынша орналасуға және бүкіл периметрі бойынша тұтас қоршауы болуға тиіс;</w:t>
      </w:r>
    </w:p>
    <w:bookmarkEnd w:id="6835"/>
    <w:bookmarkStart w:name="z7439" w:id="6836"/>
    <w:p>
      <w:pPr>
        <w:spacing w:after="0"/>
        <w:ind w:left="0"/>
        <w:jc w:val="both"/>
      </w:pPr>
      <w:r>
        <w:rPr>
          <w:rFonts w:ascii="Times New Roman"/>
          <w:b w:val="false"/>
          <w:i w:val="false"/>
          <w:color w:val="000000"/>
          <w:sz w:val="28"/>
        </w:rPr>
        <w:t>
      2) ашық типтегі кеден қоймаларының иелері ретінде кеден қоймалары иелерінің тізіліміне енгізілуге үміткер заңды тұлғалар үшін –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кеден қоймасы иесінің азаматтық жауапкершілігінің тәуекелін шартта белгіленетін сақтандыру сомасына сақтандыру шартының болуы;</w:t>
      </w:r>
    </w:p>
    <w:bookmarkEnd w:id="6836"/>
    <w:bookmarkStart w:name="z7440" w:id="6837"/>
    <w:p>
      <w:pPr>
        <w:spacing w:after="0"/>
        <w:ind w:left="0"/>
        <w:jc w:val="both"/>
      </w:pPr>
      <w:r>
        <w:rPr>
          <w:rFonts w:ascii="Times New Roman"/>
          <w:b w:val="false"/>
          <w:i w:val="false"/>
          <w:color w:val="000000"/>
          <w:sz w:val="28"/>
        </w:rPr>
        <w:t>
      3) 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837"/>
    <w:bookmarkStart w:name="z7441" w:id="6838"/>
    <w:p>
      <w:pPr>
        <w:spacing w:after="0"/>
        <w:ind w:left="0"/>
        <w:jc w:val="both"/>
      </w:pPr>
      <w:r>
        <w:rPr>
          <w:rFonts w:ascii="Times New Roman"/>
          <w:b w:val="false"/>
          <w:i w:val="false"/>
          <w:color w:val="000000"/>
          <w:sz w:val="28"/>
        </w:rPr>
        <w:t xml:space="preserve">
      4) аумақтық кеден органына өтініш берілген күнге дейін бір жыл ішінде Қазақстан Республикасының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bookmarkEnd w:id="6838"/>
    <w:bookmarkStart w:name="z7442" w:id="6839"/>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w:t>
      </w:r>
    </w:p>
    <w:bookmarkEnd w:id="683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кеден қоймалары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Start w:name="z7443" w:id="6840"/>
    <w:p>
      <w:pPr>
        <w:spacing w:after="0"/>
        <w:ind w:left="0"/>
        <w:jc w:val="both"/>
      </w:pPr>
      <w:r>
        <w:rPr>
          <w:rFonts w:ascii="Times New Roman"/>
          <w:b w:val="false"/>
          <w:i w:val="false"/>
          <w:color w:val="000000"/>
          <w:sz w:val="28"/>
        </w:rPr>
        <w:t>
      2. Егер кеден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w:t>
      </w:r>
    </w:p>
    <w:bookmarkEnd w:id="6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Кеден қоймалары иелерінің тізіліміне енгізу тәртібі</w:t>
      </w:r>
    </w:p>
    <w:bookmarkStart w:name="z7444" w:id="68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Кеден қоймалары иелерінің тізіліміне енгізу туралы өтінішті заңды тұлға қызмет аймағында кеден қоймасы құрылатын аумақтық кеден органына сақтандырушының интернет-ресурсын және (немесе) басқа да ұйымдардың интернет-ресурстарын пайдалана отырып, электрондық нысанда жасалатын кеден қоймасы иесінің азаматтық-құқықтық жауапкершілігін сақтандыру шартын қоса бере отырып, кеден органдарының ақпараттық жүйесі арқылы береді.</w:t>
      </w:r>
    </w:p>
    <w:bookmarkEnd w:id="6841"/>
    <w:bookmarkStart w:name="z7446" w:id="6842"/>
    <w:p>
      <w:pPr>
        <w:spacing w:after="0"/>
        <w:ind w:left="0"/>
        <w:jc w:val="both"/>
      </w:pPr>
      <w:r>
        <w:rPr>
          <w:rFonts w:ascii="Times New Roman"/>
          <w:b w:val="false"/>
          <w:i w:val="false"/>
          <w:color w:val="000000"/>
          <w:sz w:val="28"/>
        </w:rPr>
        <w:t xml:space="preserve">
      2. Қызмет аймағында кеден қоймасы құрылатын аумақтық кеден органы өтінішті аумақтық кеден органында тіркелген күнінен бастап он жұмыс күні күн ішінде қарайды. </w:t>
      </w:r>
    </w:p>
    <w:bookmarkEnd w:id="6842"/>
    <w:bookmarkStart w:name="z7447" w:id="6843"/>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510-бабы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 жүргізеді. </w:t>
      </w:r>
    </w:p>
    <w:bookmarkEnd w:id="6843"/>
    <w:bookmarkStart w:name="z7448" w:id="6844"/>
    <w:p>
      <w:pPr>
        <w:spacing w:after="0"/>
        <w:ind w:left="0"/>
        <w:jc w:val="both"/>
      </w:pPr>
      <w:r>
        <w:rPr>
          <w:rFonts w:ascii="Times New Roman"/>
          <w:b w:val="false"/>
          <w:i w:val="false"/>
          <w:color w:val="000000"/>
          <w:sz w:val="28"/>
        </w:rPr>
        <w:t>
      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bookmarkEnd w:id="6844"/>
    <w:bookmarkStart w:name="z7449" w:id="6845"/>
    <w:p>
      <w:pPr>
        <w:spacing w:after="0"/>
        <w:ind w:left="0"/>
        <w:jc w:val="both"/>
      </w:pPr>
      <w:r>
        <w:rPr>
          <w:rFonts w:ascii="Times New Roman"/>
          <w:b w:val="false"/>
          <w:i w:val="false"/>
          <w:color w:val="000000"/>
          <w:sz w:val="28"/>
        </w:rPr>
        <w:t>
      1) кеден қоймасы ретінде пайдалануға арналған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болуын растайтын құжаттардың;</w:t>
      </w:r>
    </w:p>
    <w:bookmarkEnd w:id="6845"/>
    <w:bookmarkStart w:name="z7450" w:id="6846"/>
    <w:p>
      <w:pPr>
        <w:spacing w:after="0"/>
        <w:ind w:left="0"/>
        <w:jc w:val="both"/>
      </w:pPr>
      <w:r>
        <w:rPr>
          <w:rFonts w:ascii="Times New Roman"/>
          <w:b w:val="false"/>
          <w:i w:val="false"/>
          <w:color w:val="000000"/>
          <w:sz w:val="28"/>
        </w:rPr>
        <w:t xml:space="preserve">
      2) орналастырылатын тауарлар мен көлік құралдарының сипатына сәйкес келетін сертификатталған таразы жабдығын, ал арнаулы сақтау орындарына газ орналастырылған жағдайда – тиісті есепке алу аспаптарын иелену, пайдалану және (немесе) оған билік ету құқығын растайтын құжаттардың көшірмелерін ұсынады. </w:t>
      </w:r>
    </w:p>
    <w:bookmarkEnd w:id="6846"/>
    <w:bookmarkStart w:name="z7451" w:id="6847"/>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End w:id="6847"/>
    <w:bookmarkStart w:name="z7453" w:id="6848"/>
    <w:p>
      <w:pPr>
        <w:spacing w:after="0"/>
        <w:ind w:left="0"/>
        <w:jc w:val="both"/>
      </w:pPr>
      <w:r>
        <w:rPr>
          <w:rFonts w:ascii="Times New Roman"/>
          <w:b w:val="false"/>
          <w:i w:val="false"/>
          <w:color w:val="000000"/>
          <w:sz w:val="28"/>
        </w:rPr>
        <w:t>
      4. Кеден қоймалары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848"/>
    <w:p>
      <w:pPr>
        <w:spacing w:after="0"/>
        <w:ind w:left="0"/>
        <w:jc w:val="both"/>
      </w:pPr>
      <w:r>
        <w:rPr>
          <w:rFonts w:ascii="Times New Roman"/>
          <w:b w:val="false"/>
          <w:i w:val="false"/>
          <w:color w:val="000000"/>
          <w:sz w:val="28"/>
        </w:rPr>
        <w:t>
      Кеден қоймалары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қоймалары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кеден қоймалары иелерінің тізіліміне енгізілгені туралы хабардар етеді.</w:t>
      </w:r>
    </w:p>
    <w:bookmarkStart w:name="z7454" w:id="6849"/>
    <w:p>
      <w:pPr>
        <w:spacing w:after="0"/>
        <w:ind w:left="0"/>
        <w:jc w:val="both"/>
      </w:pPr>
      <w:r>
        <w:rPr>
          <w:rFonts w:ascii="Times New Roman"/>
          <w:b w:val="false"/>
          <w:i w:val="false"/>
          <w:color w:val="000000"/>
          <w:sz w:val="28"/>
        </w:rPr>
        <w:t xml:space="preserve">
      5. Кеден қоймалары иелерінің тізіліміне енгізуден бас тарту туралы шешім осы баптың 1 және 3-тармақтарында көрсетілген құжаттар ұсынылмаған немесе өтініш иесі осы Кодекстің </w:t>
      </w:r>
      <w:r>
        <w:rPr>
          <w:rFonts w:ascii="Times New Roman"/>
          <w:b w:val="false"/>
          <w:i w:val="false"/>
          <w:color w:val="000000"/>
          <w:sz w:val="28"/>
        </w:rPr>
        <w:t>510-бабында</w:t>
      </w:r>
      <w:r>
        <w:rPr>
          <w:rFonts w:ascii="Times New Roman"/>
          <w:b w:val="false"/>
          <w:i w:val="false"/>
          <w:color w:val="000000"/>
          <w:sz w:val="28"/>
        </w:rPr>
        <w:t xml:space="preserve"> белгіленген шарттарға сай келмеген жағдайларда қабылданады.</w:t>
      </w:r>
    </w:p>
    <w:bookmarkEnd w:id="6849"/>
    <w:bookmarkStart w:name="z7455" w:id="6850"/>
    <w:p>
      <w:pPr>
        <w:spacing w:after="0"/>
        <w:ind w:left="0"/>
        <w:jc w:val="both"/>
      </w:pPr>
      <w:r>
        <w:rPr>
          <w:rFonts w:ascii="Times New Roman"/>
          <w:b w:val="false"/>
          <w:i w:val="false"/>
          <w:color w:val="000000"/>
          <w:sz w:val="28"/>
        </w:rPr>
        <w:t>
      Өтініш иесі осы бұзушылықтарды жойғаннан кейін өтініш осы Кодексте белгіленген тәртіппен қаралады.</w:t>
      </w:r>
    </w:p>
    <w:bookmarkEnd w:id="6850"/>
    <w:bookmarkStart w:name="z7456" w:id="6851"/>
    <w:p>
      <w:pPr>
        <w:spacing w:after="0"/>
        <w:ind w:left="0"/>
        <w:jc w:val="both"/>
      </w:pPr>
      <w:r>
        <w:rPr>
          <w:rFonts w:ascii="Times New Roman"/>
          <w:b w:val="false"/>
          <w:i w:val="false"/>
          <w:color w:val="000000"/>
          <w:sz w:val="28"/>
        </w:rPr>
        <w:t>
      6. Заңды тұлғаны кеден қоймалары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Кеден қоймалары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512-баптың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457" w:id="6852"/>
    <w:p>
      <w:pPr>
        <w:spacing w:after="0"/>
        <w:ind w:left="0"/>
        <w:jc w:val="both"/>
      </w:pPr>
      <w:r>
        <w:rPr>
          <w:rFonts w:ascii="Times New Roman"/>
          <w:b w:val="false"/>
          <w:i w:val="false"/>
          <w:color w:val="000000"/>
          <w:sz w:val="28"/>
        </w:rPr>
        <w:t xml:space="preserve">
      1. Кеден қоймасының иесі ретіндегі заңды тұлғаның қызметі мынадай жағдайларда тоқтатыла тұрады: </w:t>
      </w:r>
    </w:p>
    <w:bookmarkEnd w:id="6852"/>
    <w:bookmarkStart w:name="z7458" w:id="6853"/>
    <w:p>
      <w:pPr>
        <w:spacing w:after="0"/>
        <w:ind w:left="0"/>
        <w:jc w:val="both"/>
      </w:pPr>
      <w:r>
        <w:rPr>
          <w:rFonts w:ascii="Times New Roman"/>
          <w:b w:val="false"/>
          <w:i w:val="false"/>
          <w:color w:val="000000"/>
          <w:sz w:val="28"/>
        </w:rPr>
        <w:t>
      1) кеден қоймасы иесінің кеден қоймасының қызметін тоқтата тұру себептерін көрсете отырып, кеден органдарының ақпараттық жүйесі арқылы берілген өтініші бойынша;</w:t>
      </w:r>
    </w:p>
    <w:bookmarkEnd w:id="6853"/>
    <w:bookmarkStart w:name="z7459" w:id="6854"/>
    <w:p>
      <w:pPr>
        <w:spacing w:after="0"/>
        <w:ind w:left="0"/>
        <w:jc w:val="both"/>
      </w:pPr>
      <w:r>
        <w:rPr>
          <w:rFonts w:ascii="Times New Roman"/>
          <w:b w:val="false"/>
          <w:i w:val="false"/>
          <w:color w:val="000000"/>
          <w:sz w:val="28"/>
        </w:rPr>
        <w:t xml:space="preserve">
      2) аумақтық кеден органы осы Кодекстің 510-бабы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кеден қоймалары иелерінің тізіліміне енгізу шарттарының бұзылғанын анықтаған жағдайда;</w:t>
      </w:r>
    </w:p>
    <w:bookmarkEnd w:id="6854"/>
    <w:bookmarkStart w:name="z7460" w:id="6855"/>
    <w:p>
      <w:pPr>
        <w:spacing w:after="0"/>
        <w:ind w:left="0"/>
        <w:jc w:val="both"/>
      </w:pPr>
      <w:r>
        <w:rPr>
          <w:rFonts w:ascii="Times New Roman"/>
          <w:b w:val="false"/>
          <w:i w:val="false"/>
          <w:color w:val="000000"/>
          <w:sz w:val="28"/>
        </w:rPr>
        <w:t xml:space="preserve">
      3) осы Кодекстің 514-бабы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жағдайда;</w:t>
      </w:r>
    </w:p>
    <w:bookmarkEnd w:id="6855"/>
    <w:bookmarkStart w:name="z7461" w:id="6856"/>
    <w:p>
      <w:pPr>
        <w:spacing w:after="0"/>
        <w:ind w:left="0"/>
        <w:jc w:val="both"/>
      </w:pPr>
      <w:r>
        <w:rPr>
          <w:rFonts w:ascii="Times New Roman"/>
          <w:b w:val="false"/>
          <w:i w:val="false"/>
          <w:color w:val="000000"/>
          <w:sz w:val="28"/>
        </w:rPr>
        <w:t xml:space="preserve">
      4) осы Кодекстің 514-бабы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міндеттерді орындалмау;</w:t>
      </w:r>
    </w:p>
    <w:bookmarkEnd w:id="6856"/>
    <w:bookmarkStart w:name="z7462" w:id="6857"/>
    <w:p>
      <w:pPr>
        <w:spacing w:after="0"/>
        <w:ind w:left="0"/>
        <w:jc w:val="both"/>
      </w:pPr>
      <w:r>
        <w:rPr>
          <w:rFonts w:ascii="Times New Roman"/>
          <w:b w:val="false"/>
          <w:i w:val="false"/>
          <w:color w:val="000000"/>
          <w:sz w:val="28"/>
        </w:rPr>
        <w:t xml:space="preserve">
      5) кеден қоймасының иесі ретіндегі қызмет шеңберінде кеден қоймасы иесінің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857"/>
    <w:bookmarkStart w:name="z7463" w:id="6858"/>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кеден қоймасы иесінің қызметі алты айға дейінгі мерзімге тоқтатыла тұрады.</w:t>
      </w:r>
    </w:p>
    <w:bookmarkEnd w:id="6858"/>
    <w:bookmarkStart w:name="z7464" w:id="6859"/>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кеден қоймасы иесінің қызметі кеден қоймалары иелерінің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859"/>
    <w:bookmarkStart w:name="z7465" w:id="6860"/>
    <w:p>
      <w:pPr>
        <w:spacing w:after="0"/>
        <w:ind w:left="0"/>
        <w:jc w:val="both"/>
      </w:pPr>
      <w:r>
        <w:rPr>
          <w:rFonts w:ascii="Times New Roman"/>
          <w:b w:val="false"/>
          <w:i w:val="false"/>
          <w:color w:val="000000"/>
          <w:sz w:val="28"/>
        </w:rPr>
        <w:t xml:space="preserve">
      Осы баптың 1-тармағының 5) тармақшасында белгіленген негіздер бойынша кеден қоймасы иесінің қызметі: </w:t>
      </w:r>
    </w:p>
    <w:bookmarkEnd w:id="6860"/>
    <w:bookmarkStart w:name="z7466" w:id="6861"/>
    <w:p>
      <w:pPr>
        <w:spacing w:after="0"/>
        <w:ind w:left="0"/>
        <w:jc w:val="both"/>
      </w:pPr>
      <w:r>
        <w:rPr>
          <w:rFonts w:ascii="Times New Roman"/>
          <w:b w:val="false"/>
          <w:i w:val="false"/>
          <w:color w:val="000000"/>
          <w:sz w:val="28"/>
        </w:rPr>
        <w:t xml:space="preserve">
      соттың қылмыстық жауаптылықтан босату туралы шешімі; </w:t>
      </w:r>
    </w:p>
    <w:bookmarkEnd w:id="6861"/>
    <w:bookmarkStart w:name="z7467" w:id="6862"/>
    <w:p>
      <w:pPr>
        <w:spacing w:after="0"/>
        <w:ind w:left="0"/>
        <w:jc w:val="both"/>
      </w:pPr>
      <w:r>
        <w:rPr>
          <w:rFonts w:ascii="Times New Roman"/>
          <w:b w:val="false"/>
          <w:i w:val="false"/>
          <w:color w:val="000000"/>
          <w:sz w:val="28"/>
        </w:rPr>
        <w:t>
      соттың қылмыстық жауаптылыққа тарту туралы шешімі;</w:t>
      </w:r>
    </w:p>
    <w:bookmarkEnd w:id="6862"/>
    <w:bookmarkStart w:name="z7468" w:id="6863"/>
    <w:p>
      <w:pPr>
        <w:spacing w:after="0"/>
        <w:ind w:left="0"/>
        <w:jc w:val="both"/>
      </w:pPr>
      <w:r>
        <w:rPr>
          <w:rFonts w:ascii="Times New Roman"/>
          <w:b w:val="false"/>
          <w:i w:val="false"/>
          <w:color w:val="000000"/>
          <w:sz w:val="28"/>
        </w:rPr>
        <w:t>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w:t>
      </w:r>
    </w:p>
    <w:bookmarkEnd w:id="6863"/>
    <w:bookmarkStart w:name="z7469" w:id="68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Кеден қоймасы иесінің қызметін тоқтата тұру туралы шешімді заңды тұлғаны кеден қоймалары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864"/>
    <w:p>
      <w:pPr>
        <w:spacing w:after="0"/>
        <w:ind w:left="0"/>
        <w:jc w:val="both"/>
      </w:pPr>
      <w:r>
        <w:rPr>
          <w:rFonts w:ascii="Times New Roman"/>
          <w:b w:val="false"/>
          <w:i w:val="false"/>
          <w:color w:val="000000"/>
          <w:sz w:val="28"/>
        </w:rPr>
        <w:t>
      осы баптың 1-тармағының 1) тармақшасына сәйкес өтініш заңды тұлғаны кеден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қоймасы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қоймасы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473" w:id="6865"/>
    <w:p>
      <w:pPr>
        <w:spacing w:after="0"/>
        <w:ind w:left="0"/>
        <w:jc w:val="both"/>
      </w:pPr>
      <w:r>
        <w:rPr>
          <w:rFonts w:ascii="Times New Roman"/>
          <w:b w:val="false"/>
          <w:i w:val="false"/>
          <w:color w:val="000000"/>
          <w:sz w:val="28"/>
        </w:rPr>
        <w:t>
      4. Осы баптың 3-тармағында көзделген кеден қоймасы иесінің қызметін тоқтата тұру туралы шешім күшіне енген күннен бастап заңды тұлғаның кеден қоймасының иесі ретіндегі қызметті жүзеге асыруына жол берілмейді.</w:t>
      </w:r>
    </w:p>
    <w:bookmarkEnd w:id="6865"/>
    <w:bookmarkStart w:name="z7474" w:id="6866"/>
    <w:p>
      <w:pPr>
        <w:spacing w:after="0"/>
        <w:ind w:left="0"/>
        <w:jc w:val="both"/>
      </w:pPr>
      <w:r>
        <w:rPr>
          <w:rFonts w:ascii="Times New Roman"/>
          <w:b w:val="false"/>
          <w:i w:val="false"/>
          <w:color w:val="000000"/>
          <w:sz w:val="28"/>
        </w:rPr>
        <w:t xml:space="preserve">
      5. Кеден қоймасы кедендік рәсімімен орналастырылған және осындай кеден қоймасындағы тауарларды кеден қоймасы иесінің қызметін тоқтата тұру туралы шешім қабылданған күннен кейінгі күннен бастап күнтізбелік алпыс күннен кешіктірмей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кеден қоймасының иесі басқа кеден қоймасына орналастыруға не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және 237-бабының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керек-жарақтар ретінде шығарылуға тиіс. </w:t>
      </w:r>
    </w:p>
    <w:bookmarkEnd w:id="6866"/>
    <w:bookmarkStart w:name="z7475" w:id="68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Заңды тұлға кеден қоймасының иесі ретіндегі қызметті қайта бастау үшін заңды тұлғаны кеден қоймалары иелерінің тізіліміне енгізген аумақтық кеден органына кеден органдарының ақпараттық жүйесі арқылы мынадай:</w:t>
      </w:r>
    </w:p>
    <w:bookmarkEnd w:id="6867"/>
    <w:p>
      <w:pPr>
        <w:spacing w:after="0"/>
        <w:ind w:left="0"/>
        <w:jc w:val="both"/>
      </w:pPr>
      <w:r>
        <w:rPr>
          <w:rFonts w:ascii="Times New Roman"/>
          <w:b w:val="false"/>
          <w:i w:val="false"/>
          <w:color w:val="000000"/>
          <w:sz w:val="28"/>
        </w:rPr>
        <w:t>
      осы баптың 1-тармағының 1) тармақшасына сәйкес заңды тұлғаның кеден қоймасының иесі ретіндегі қызметі тоқтатыла тұрған жағдайда қайта бастау үшін қажетті құжаттарды қоса бере отырып (қажет болған кезде), заңды тұлғаның кеден қоймасының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кеден қоймасының иесі ретіндегі қызметі тоқтатыла тұрған жағдайда кеден қоймасы иесінің қызметін тоқтата тұруға алып келген себептердің жойылғанын растайтын құжаттарды қоса бере отырып, заңды тұлғаның кеден қоймасының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кеден қоймасының иесі ретіндегі қызметі заңды тұлғаны кеден қоймалары иелерінің тізіліміне енгізген аумақтық кеден органының кеден қоймасы иесінің қызметін қайта бастау туралы шешімі негізінде қайта басталады, ол кеден қоймасы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қоймасы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кеден қоймасының иесі қызметінің қайта басталғаны туралы хабардар етеді.</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кеден қоймасының иесі ретіндегі қызметі тоқтатыла тұрған жағдайда кеден қоймасы иесінің осы баптың 2-тармағының бірінші бөлігінде белгіленген мерзім өткенге дейін кеден органдарының ақпараттық жүйесі арқылы берілген кеден қоймасының иесі ретіндегі қызметін қайта бастайтыны туралы өтініші кеден қоймасы иесінің қызметін қайта бастау үшін негіз болып табылады.</w:t>
      </w:r>
    </w:p>
    <w:p>
      <w:pPr>
        <w:spacing w:after="0"/>
        <w:ind w:left="0"/>
        <w:jc w:val="both"/>
      </w:pPr>
      <w:r>
        <w:rPr>
          <w:rFonts w:ascii="Times New Roman"/>
          <w:b w:val="false"/>
          <w:i w:val="false"/>
          <w:color w:val="000000"/>
          <w:sz w:val="28"/>
        </w:rPr>
        <w:t xml:space="preserve">
      Осы Кодекстің 514-бабы 1-тармағының 6) және 7) тармақшаларында көзделген міндеттерді орындамау нәтижесінде заңды тұлғаның кеден қоймасының иесі ретіндегі қызметі тоқтатыла тұрған жағдайда, кеден қоймасы иесінің қызметі кеден қоймасының иесі мұндай қайта бастау туралы өтініш бермей кеден қоймасы иесінің қызметін тоқтата тұру туралы шешім күшіне енген күннен бастап күнтізбелік он күннен кейін қайта басталады. </w:t>
      </w:r>
    </w:p>
    <w:bookmarkStart w:name="z7479" w:id="6868"/>
    <w:p>
      <w:pPr>
        <w:spacing w:after="0"/>
        <w:ind w:left="0"/>
        <w:jc w:val="both"/>
      </w:pPr>
      <w:r>
        <w:rPr>
          <w:rFonts w:ascii="Times New Roman"/>
          <w:b w:val="false"/>
          <w:i w:val="false"/>
          <w:color w:val="000000"/>
          <w:sz w:val="28"/>
        </w:rPr>
        <w:t>
      7. Кеден қоймасы иесінің қызметін қайта бастау туралы өтінішті қарау кезінде заңды тұлғаны кеден қоймалары иелерінің тізіліміне енгізген аумақтық кеден органы заңды тұлғаның кеден қоймасының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6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512-бапқа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513-бап. Кеден қоймалары иелерінің тізілімінен алып тастау үшін негіздер</w:t>
      </w:r>
    </w:p>
    <w:bookmarkStart w:name="z7481" w:id="6869"/>
    <w:p>
      <w:pPr>
        <w:spacing w:after="0"/>
        <w:ind w:left="0"/>
        <w:jc w:val="both"/>
      </w:pPr>
      <w:r>
        <w:rPr>
          <w:rFonts w:ascii="Times New Roman"/>
          <w:b w:val="false"/>
          <w:i w:val="false"/>
          <w:color w:val="000000"/>
          <w:sz w:val="28"/>
        </w:rPr>
        <w:t>
      1. Кеден қоймасының иесін кеден қоймалары иелерінің тізілімінен алып тастау үшін мыналар негіздер болып табылады:</w:t>
      </w:r>
    </w:p>
    <w:bookmarkEnd w:id="6869"/>
    <w:bookmarkStart w:name="z7482" w:id="6870"/>
    <w:p>
      <w:pPr>
        <w:spacing w:after="0"/>
        <w:ind w:left="0"/>
        <w:jc w:val="both"/>
      </w:pPr>
      <w:r>
        <w:rPr>
          <w:rFonts w:ascii="Times New Roman"/>
          <w:b w:val="false"/>
          <w:i w:val="false"/>
          <w:color w:val="000000"/>
          <w:sz w:val="28"/>
        </w:rPr>
        <w:t xml:space="preserve">
      1) кеден қоймасы иесінің осы Кодекстің 514-бабы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міндеттерді орындамауы;</w:t>
      </w:r>
    </w:p>
    <w:bookmarkEnd w:id="6870"/>
    <w:bookmarkStart w:name="z7483" w:id="6871"/>
    <w:p>
      <w:pPr>
        <w:spacing w:after="0"/>
        <w:ind w:left="0"/>
        <w:jc w:val="both"/>
      </w:pPr>
      <w:r>
        <w:rPr>
          <w:rFonts w:ascii="Times New Roman"/>
          <w:b w:val="false"/>
          <w:i w:val="false"/>
          <w:color w:val="000000"/>
          <w:sz w:val="28"/>
        </w:rPr>
        <w:t>
      2) кеден қоймалары иелерінің тізілімінен өзін алып тастау туралы кеден қоймасы иесінің кеден органдарының ақпараттық жүйесі арқылы берілген өтініші;</w:t>
      </w:r>
    </w:p>
    <w:bookmarkEnd w:id="6871"/>
    <w:bookmarkStart w:name="z7484" w:id="6872"/>
    <w:p>
      <w:pPr>
        <w:spacing w:after="0"/>
        <w:ind w:left="0"/>
        <w:jc w:val="both"/>
      </w:pPr>
      <w:r>
        <w:rPr>
          <w:rFonts w:ascii="Times New Roman"/>
          <w:b w:val="false"/>
          <w:i w:val="false"/>
          <w:color w:val="000000"/>
          <w:sz w:val="28"/>
        </w:rPr>
        <w:t>
      3) кеден қоймалары иелерінің тізіліміне енгізілген заңды тұлғаның таратылуы;</w:t>
      </w:r>
    </w:p>
    <w:bookmarkEnd w:id="6872"/>
    <w:bookmarkStart w:name="z7485" w:id="6873"/>
    <w:p>
      <w:pPr>
        <w:spacing w:after="0"/>
        <w:ind w:left="0"/>
        <w:jc w:val="both"/>
      </w:pPr>
      <w:r>
        <w:rPr>
          <w:rFonts w:ascii="Times New Roman"/>
          <w:b w:val="false"/>
          <w:i w:val="false"/>
          <w:color w:val="000000"/>
          <w:sz w:val="28"/>
        </w:rPr>
        <w:t xml:space="preserve">
      4) кеден қоймалары иелерінің тізіліміне енгізілген заңды тұлғаның қайта құру нысанында қайта ұйымдастырылуын қоспағанда, мұндай тұлғаның қайта ұйымдастырылуы; </w:t>
      </w:r>
    </w:p>
    <w:bookmarkEnd w:id="6873"/>
    <w:bookmarkStart w:name="z7486" w:id="6874"/>
    <w:p>
      <w:pPr>
        <w:spacing w:after="0"/>
        <w:ind w:left="0"/>
        <w:jc w:val="both"/>
      </w:pPr>
      <w:r>
        <w:rPr>
          <w:rFonts w:ascii="Times New Roman"/>
          <w:b w:val="false"/>
          <w:i w:val="false"/>
          <w:color w:val="000000"/>
          <w:sz w:val="28"/>
        </w:rPr>
        <w:t xml:space="preserve">
      5) кеден қоймасының қызметін қайта бастау туралы кеден қоймасы иесінің өтініші болмаған кезде осы Кодекстің 512-бабы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кеден қоймасы иесінің қызметін тоқтата тұру мерзімінің өтуі;</w:t>
      </w:r>
    </w:p>
    <w:bookmarkEnd w:id="6874"/>
    <w:bookmarkStart w:name="z7487" w:id="6875"/>
    <w:p>
      <w:pPr>
        <w:spacing w:after="0"/>
        <w:ind w:left="0"/>
        <w:jc w:val="both"/>
      </w:pPr>
      <w:r>
        <w:rPr>
          <w:rFonts w:ascii="Times New Roman"/>
          <w:b w:val="false"/>
          <w:i w:val="false"/>
          <w:color w:val="000000"/>
          <w:sz w:val="28"/>
        </w:rPr>
        <w:t xml:space="preserve">
      6) осы Кодекстің 512-бабы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кеден қоймасы иесінің қызметін осы Кодекстің </w:t>
      </w:r>
      <w:r>
        <w:rPr>
          <w:rFonts w:ascii="Times New Roman"/>
          <w:b w:val="false"/>
          <w:i w:val="false"/>
          <w:color w:val="000000"/>
          <w:sz w:val="28"/>
        </w:rPr>
        <w:t>512-бабы</w:t>
      </w:r>
      <w:r>
        <w:rPr>
          <w:rFonts w:ascii="Times New Roman"/>
          <w:b w:val="false"/>
          <w:i w:val="false"/>
          <w:color w:val="000000"/>
          <w:sz w:val="28"/>
        </w:rPr>
        <w:t xml:space="preserve"> 1-тармағының 2), 3) және 4) тармақшаларында көзделген негіздер бойынша тоқтата тұрған себептерді жоймау; </w:t>
      </w:r>
    </w:p>
    <w:bookmarkEnd w:id="6875"/>
    <w:bookmarkStart w:name="z7488" w:id="6876"/>
    <w:p>
      <w:pPr>
        <w:spacing w:after="0"/>
        <w:ind w:left="0"/>
        <w:jc w:val="both"/>
      </w:pPr>
      <w:r>
        <w:rPr>
          <w:rFonts w:ascii="Times New Roman"/>
          <w:b w:val="false"/>
          <w:i w:val="false"/>
          <w:color w:val="000000"/>
          <w:sz w:val="28"/>
        </w:rPr>
        <w:t xml:space="preserve">
      7) кеден қоймасының иесін күнтізбелік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құқық бұзушылықтары үшін екі реттен көп әкімшілік жауаптылыққа тарту; </w:t>
      </w:r>
    </w:p>
    <w:bookmarkEnd w:id="687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тұлғалардың кеден қоймаларының иелері ретіндегі қызметі шеңберінде кеден қоймаларының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Start w:name="z7490" w:id="6877"/>
    <w:p>
      <w:pPr>
        <w:spacing w:after="0"/>
        <w:ind w:left="0"/>
        <w:jc w:val="both"/>
      </w:pPr>
      <w:r>
        <w:rPr>
          <w:rFonts w:ascii="Times New Roman"/>
          <w:b w:val="false"/>
          <w:i w:val="false"/>
          <w:color w:val="000000"/>
          <w:sz w:val="28"/>
        </w:rPr>
        <w:t>
      2. Кеден қоймасының иесін кеден қоймалары иелерінің тізілімінен алып тастау туралы шешімді заңды тұлғаны кеден қоймалары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877"/>
    <w:p>
      <w:pPr>
        <w:spacing w:after="0"/>
        <w:ind w:left="0"/>
        <w:jc w:val="both"/>
      </w:pPr>
      <w:r>
        <w:rPr>
          <w:rFonts w:ascii="Times New Roman"/>
          <w:b w:val="false"/>
          <w:i w:val="false"/>
          <w:color w:val="000000"/>
          <w:sz w:val="28"/>
        </w:rPr>
        <w:t>
      осы баптың 1-тармағының 2) тармақшасына сәйкес өтініш заңды тұлғаны кеден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қоймасының иесін кеден қоймалары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қоймасының иесін кеден қоймалары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bookmarkStart w:name="z7491" w:id="6878"/>
    <w:p>
      <w:pPr>
        <w:spacing w:after="0"/>
        <w:ind w:left="0"/>
        <w:jc w:val="both"/>
      </w:pPr>
      <w:r>
        <w:rPr>
          <w:rFonts w:ascii="Times New Roman"/>
          <w:b w:val="false"/>
          <w:i w:val="false"/>
          <w:color w:val="000000"/>
          <w:sz w:val="28"/>
        </w:rPr>
        <w:t>
      3. Заңды тұлға осы баптың 1-тармағының 1), 3), 4), 6), 7) және 8) тармақшаларында көзделген негіздер бойынша кеден қоймалары иелерінің тізілімінен алып тасталған жағдайда, кеден қоймалары иелерінің тізіліміне енгізу туралы қайта берілген өтінішті аумақтық кеден органы кеден қоймасының иесін кеден қоймалары иелерінің тізілімінен алып тастау туралы шешім күшіне енген күннен бастап бір жыл өткен соң қарайды.</w:t>
      </w:r>
    </w:p>
    <w:bookmarkEnd w:id="6878"/>
    <w:bookmarkStart w:name="z7492" w:id="6879"/>
    <w:p>
      <w:pPr>
        <w:spacing w:after="0"/>
        <w:ind w:left="0"/>
        <w:jc w:val="both"/>
      </w:pPr>
      <w:r>
        <w:rPr>
          <w:rFonts w:ascii="Times New Roman"/>
          <w:b w:val="false"/>
          <w:i w:val="false"/>
          <w:color w:val="000000"/>
          <w:sz w:val="28"/>
        </w:rPr>
        <w:t xml:space="preserve">
      4. Кеден қоймасы кедендік рәсімімен орналастырылған және осындай кеден қоймасындағы тауарларды кеден қоймасының иесін кеден қоймалары иелерінің тізілімінен алып тастау туралы шешім қабылданған күннен кейінгі күннен бастап күнтізбелік алпыс күннен кешіктірмей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кеден қоймасының иесі басқа кеден қоймасына орналастыруға не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және 237-бабының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керек-жарақтар ретінде шығарылуға тиіс. </w:t>
      </w:r>
    </w:p>
    <w:bookmarkEnd w:id="6879"/>
    <w:bookmarkStart w:name="z8141" w:id="6880"/>
    <w:p>
      <w:pPr>
        <w:spacing w:after="0"/>
        <w:ind w:left="0"/>
        <w:jc w:val="both"/>
      </w:pPr>
      <w:r>
        <w:rPr>
          <w:rFonts w:ascii="Times New Roman"/>
          <w:b w:val="false"/>
          <w:i w:val="false"/>
          <w:color w:val="000000"/>
          <w:sz w:val="28"/>
        </w:rPr>
        <w:t>
      5. Осы баптың 2-тармағында көзделген кеден қоймасының иесін кеден қоймалары иелерінің тізілімінен алып тастау туралы шешім күшіне енген күннен бастап заңды тұлғаның кеден қоймасының иесі ретіндегі қызметті жүзеге асыруына жол берілмейді.</w:t>
      </w:r>
    </w:p>
    <w:bookmarkEnd w:id="6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514-бап. Кеден қоймасы иесінің міндеттері </w:t>
      </w:r>
    </w:p>
    <w:bookmarkStart w:name="z7493" w:id="6881"/>
    <w:p>
      <w:pPr>
        <w:spacing w:after="0"/>
        <w:ind w:left="0"/>
        <w:jc w:val="both"/>
      </w:pPr>
      <w:r>
        <w:rPr>
          <w:rFonts w:ascii="Times New Roman"/>
          <w:b w:val="false"/>
          <w:i w:val="false"/>
          <w:color w:val="000000"/>
          <w:sz w:val="28"/>
        </w:rPr>
        <w:t xml:space="preserve">
      1. Кеден қоймасының иесі: </w:t>
      </w:r>
    </w:p>
    <w:bookmarkEnd w:id="6881"/>
    <w:bookmarkStart w:name="z7494" w:id="6882"/>
    <w:p>
      <w:pPr>
        <w:spacing w:after="0"/>
        <w:ind w:left="0"/>
        <w:jc w:val="both"/>
      </w:pPr>
      <w:r>
        <w:rPr>
          <w:rFonts w:ascii="Times New Roman"/>
          <w:b w:val="false"/>
          <w:i w:val="false"/>
          <w:color w:val="000000"/>
          <w:sz w:val="28"/>
        </w:rPr>
        <w:t xml:space="preserve">
      1) осы Кодекстің 510-бабының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кеден қоймалары иелерінің тізіліміне енгізу шарттарын сақтауға;</w:t>
      </w:r>
    </w:p>
    <w:bookmarkEnd w:id="6882"/>
    <w:bookmarkStart w:name="z7495" w:id="6883"/>
    <w:p>
      <w:pPr>
        <w:spacing w:after="0"/>
        <w:ind w:left="0"/>
        <w:jc w:val="both"/>
      </w:pPr>
      <w:r>
        <w:rPr>
          <w:rFonts w:ascii="Times New Roman"/>
          <w:b w:val="false"/>
          <w:i w:val="false"/>
          <w:color w:val="000000"/>
          <w:sz w:val="28"/>
        </w:rPr>
        <w:t xml:space="preserve">
      2) кеден қоймасында тауарлардың болуы және кеден қоймасы кедендік рәсімімен орналастырылған тауарлармен операциялар жасау бөлігінде осы Кодекстің </w:t>
      </w:r>
      <w:r>
        <w:rPr>
          <w:rFonts w:ascii="Times New Roman"/>
          <w:b w:val="false"/>
          <w:i w:val="false"/>
          <w:color w:val="000000"/>
          <w:sz w:val="28"/>
        </w:rPr>
        <w:t>236-бабының</w:t>
      </w:r>
      <w:r>
        <w:rPr>
          <w:rFonts w:ascii="Times New Roman"/>
          <w:b w:val="false"/>
          <w:i w:val="false"/>
          <w:color w:val="000000"/>
          <w:sz w:val="28"/>
        </w:rPr>
        <w:t xml:space="preserve"> 2-тармағында белгіленген кеден қоймасы кедендік рәсіміне сәйкес тауарларды пайдалану шарттарын сақтауға;</w:t>
      </w:r>
    </w:p>
    <w:bookmarkEnd w:id="6883"/>
    <w:bookmarkStart w:name="z7496" w:id="6884"/>
    <w:p>
      <w:pPr>
        <w:spacing w:after="0"/>
        <w:ind w:left="0"/>
        <w:jc w:val="both"/>
      </w:pPr>
      <w:r>
        <w:rPr>
          <w:rFonts w:ascii="Times New Roman"/>
          <w:b w:val="false"/>
          <w:i w:val="false"/>
          <w:color w:val="000000"/>
          <w:sz w:val="28"/>
        </w:rPr>
        <w:t>
      3) кеден қоймасындағы тауарлардың сақталуын қамтамасыз етуге;</w:t>
      </w:r>
    </w:p>
    <w:bookmarkEnd w:id="6884"/>
    <w:bookmarkStart w:name="z7497" w:id="6885"/>
    <w:p>
      <w:pPr>
        <w:spacing w:after="0"/>
        <w:ind w:left="0"/>
        <w:jc w:val="both"/>
      </w:pPr>
      <w:r>
        <w:rPr>
          <w:rFonts w:ascii="Times New Roman"/>
          <w:b w:val="false"/>
          <w:i w:val="false"/>
          <w:color w:val="000000"/>
          <w:sz w:val="28"/>
        </w:rPr>
        <w:t>
      4) кедендік бақылау жүргізу мүмкіндігін қамтамасыз етуге;</w:t>
      </w:r>
    </w:p>
    <w:bookmarkEnd w:id="6885"/>
    <w:bookmarkStart w:name="z7498" w:id="6886"/>
    <w:p>
      <w:pPr>
        <w:spacing w:after="0"/>
        <w:ind w:left="0"/>
        <w:jc w:val="both"/>
      </w:pPr>
      <w:r>
        <w:rPr>
          <w:rFonts w:ascii="Times New Roman"/>
          <w:b w:val="false"/>
          <w:i w:val="false"/>
          <w:color w:val="000000"/>
          <w:sz w:val="28"/>
        </w:rPr>
        <w:t>
      5) уәкілетті орган айқындаған тәртіппен кеден қоймасында сақтаудағы тауарлардың есебін жүргізуге және кеден органдарына осындай тауарлар туралы есептілікті, оның ішінде ақпараттық-коммуникациялық технологияларды пайдалана отырып ұсынуға;</w:t>
      </w:r>
    </w:p>
    <w:bookmarkEnd w:id="6886"/>
    <w:bookmarkStart w:name="z7499" w:id="6887"/>
    <w:p>
      <w:pPr>
        <w:spacing w:after="0"/>
        <w:ind w:left="0"/>
        <w:jc w:val="both"/>
      </w:pPr>
      <w:r>
        <w:rPr>
          <w:rFonts w:ascii="Times New Roman"/>
          <w:b w:val="false"/>
          <w:i w:val="false"/>
          <w:color w:val="000000"/>
          <w:sz w:val="28"/>
        </w:rPr>
        <w:t>
      6) кеден қоймасының жұмыскерлері болып табылмайтын немесе кеден қоймасында сақтаудағы тауарларға қатысты өкілеттіктері жоқ бөгде адамдарды кеден органдарының рұқсатынсыз кеден қоймасына жібермеуге;</w:t>
      </w:r>
    </w:p>
    <w:bookmarkEnd w:id="6887"/>
    <w:bookmarkStart w:name="z7500" w:id="6888"/>
    <w:p>
      <w:pPr>
        <w:spacing w:after="0"/>
        <w:ind w:left="0"/>
        <w:jc w:val="both"/>
      </w:pPr>
      <w:r>
        <w:rPr>
          <w:rFonts w:ascii="Times New Roman"/>
          <w:b w:val="false"/>
          <w:i w:val="false"/>
          <w:color w:val="000000"/>
          <w:sz w:val="28"/>
        </w:rPr>
        <w:t>
      7) кеден қоймасында сақтаудағы тауарларға кеден органдары лауазымды адамдарының қолжетімділігіне қатысты кеден органдарының талаптарын орындауға;</w:t>
      </w:r>
    </w:p>
    <w:bookmarkEnd w:id="6888"/>
    <w:bookmarkStart w:name="z7501" w:id="6889"/>
    <w:p>
      <w:pPr>
        <w:spacing w:after="0"/>
        <w:ind w:left="0"/>
        <w:jc w:val="both"/>
      </w:pPr>
      <w:r>
        <w:rPr>
          <w:rFonts w:ascii="Times New Roman"/>
          <w:b w:val="false"/>
          <w:i w:val="false"/>
          <w:color w:val="000000"/>
          <w:sz w:val="28"/>
        </w:rPr>
        <w:t>
      8) кеден қоймасының жұмыс істеуі тоқтатылған жағдайда, осы қойманың жұмыс істеуінің тоқтатылуы туралы шешім қабылданған күннен кейінгі күннен бастап үш жұмыс күні ішінде кеден қоймасына тауарларды орналастырған тұлғаларға мұндай шешім туралы хабарлауға;</w:t>
      </w:r>
    </w:p>
    <w:bookmarkEnd w:id="6889"/>
    <w:bookmarkStart w:name="z7502" w:id="689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242-бабында</w:t>
      </w:r>
      <w:r>
        <w:rPr>
          <w:rFonts w:ascii="Times New Roman"/>
          <w:b w:val="false"/>
          <w:i w:val="false"/>
          <w:color w:val="000000"/>
          <w:sz w:val="28"/>
        </w:rPr>
        <w:t xml:space="preserve"> көзделген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 </w:t>
      </w:r>
    </w:p>
    <w:bookmarkEnd w:id="6890"/>
    <w:bookmarkStart w:name="z7503" w:id="6891"/>
    <w:p>
      <w:pPr>
        <w:spacing w:after="0"/>
        <w:ind w:left="0"/>
        <w:jc w:val="both"/>
      </w:pPr>
      <w:r>
        <w:rPr>
          <w:rFonts w:ascii="Times New Roman"/>
          <w:b w:val="false"/>
          <w:i w:val="false"/>
          <w:color w:val="000000"/>
          <w:sz w:val="28"/>
        </w:rPr>
        <w:t xml:space="preserve">
      10) өзін кеден қоймалары иелерінің тізіліміне енгізген аумақтық кеден органына кеден қоймалары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бес жұмыс күні ішінде ұсынуға міндетті. </w:t>
      </w:r>
    </w:p>
    <w:bookmarkEnd w:id="6891"/>
    <w:bookmarkStart w:name="z7504" w:id="6892"/>
    <w:p>
      <w:pPr>
        <w:spacing w:after="0"/>
        <w:ind w:left="0"/>
        <w:jc w:val="both"/>
      </w:pPr>
      <w:r>
        <w:rPr>
          <w:rFonts w:ascii="Times New Roman"/>
          <w:b w:val="false"/>
          <w:i w:val="false"/>
          <w:color w:val="000000"/>
          <w:sz w:val="28"/>
        </w:rPr>
        <w:t>
      2. Кеден қоймасының аумағы тек ғана осы Кодексте белгіленген талаптарға сәйкес пайдаланылуға тиіс. Көрсетілген орындарды өзге мақсаттарда пайдалануға жол берілмейді.</w:t>
      </w:r>
    </w:p>
    <w:bookmarkEnd w:id="6892"/>
    <w:bookmarkStart w:name="z7505" w:id="6893"/>
    <w:p>
      <w:pPr>
        <w:spacing w:after="0"/>
        <w:ind w:left="0"/>
        <w:jc w:val="left"/>
      </w:pPr>
      <w:r>
        <w:rPr>
          <w:rFonts w:ascii="Times New Roman"/>
          <w:b/>
          <w:i w:val="false"/>
          <w:color w:val="000000"/>
        </w:rPr>
        <w:t xml:space="preserve"> 61-тарау. ЕРКІН ҚОЙМАНЫҢ ИЕСІ</w:t>
      </w:r>
    </w:p>
    <w:bookmarkEnd w:id="6893"/>
    <w:p>
      <w:pPr>
        <w:spacing w:after="0"/>
        <w:ind w:left="0"/>
        <w:jc w:val="both"/>
      </w:pPr>
      <w:r>
        <w:rPr>
          <w:rFonts w:ascii="Times New Roman"/>
          <w:b/>
          <w:i w:val="false"/>
          <w:color w:val="000000"/>
          <w:sz w:val="28"/>
        </w:rPr>
        <w:t>515-бап. Еркін қойма иесінің қызметі</w:t>
      </w:r>
    </w:p>
    <w:bookmarkStart w:name="z7506" w:id="6894"/>
    <w:p>
      <w:pPr>
        <w:spacing w:after="0"/>
        <w:ind w:left="0"/>
        <w:jc w:val="both"/>
      </w:pPr>
      <w:r>
        <w:rPr>
          <w:rFonts w:ascii="Times New Roman"/>
          <w:b w:val="false"/>
          <w:i w:val="false"/>
          <w:color w:val="000000"/>
          <w:sz w:val="28"/>
        </w:rPr>
        <w:t xml:space="preserve">
      1. Қазақстан Республикасының заңнамасында белгіленген тәртіппен тіркелген және осы Кодекстің </w:t>
      </w:r>
      <w:r>
        <w:rPr>
          <w:rFonts w:ascii="Times New Roman"/>
          <w:b w:val="false"/>
          <w:i w:val="false"/>
          <w:color w:val="000000"/>
          <w:sz w:val="28"/>
        </w:rPr>
        <w:t>517-бабында</w:t>
      </w:r>
      <w:r>
        <w:rPr>
          <w:rFonts w:ascii="Times New Roman"/>
          <w:b w:val="false"/>
          <w:i w:val="false"/>
          <w:color w:val="000000"/>
          <w:sz w:val="28"/>
        </w:rPr>
        <w:t xml:space="preserve"> айқындалған шарттарға сай келетін Қазақстан Республикасының заңды тұлғасы еркін қойманың иесі болып табылады.</w:t>
      </w:r>
    </w:p>
    <w:bookmarkEnd w:id="6894"/>
    <w:bookmarkStart w:name="z7507" w:id="6895"/>
    <w:p>
      <w:pPr>
        <w:spacing w:after="0"/>
        <w:ind w:left="0"/>
        <w:jc w:val="both"/>
      </w:pPr>
      <w:r>
        <w:rPr>
          <w:rFonts w:ascii="Times New Roman"/>
          <w:b w:val="false"/>
          <w:i w:val="false"/>
          <w:color w:val="000000"/>
          <w:sz w:val="28"/>
        </w:rPr>
        <w:t>
      Заңды тұлға өзін аумақтық кеден органы еркін қоймалар иелерінің тізіліміне енгізгеннен кейін еркін қойманың иесі деп танылады.</w:t>
      </w:r>
    </w:p>
    <w:bookmarkEnd w:id="6895"/>
    <w:bookmarkStart w:name="z7508" w:id="6896"/>
    <w:p>
      <w:pPr>
        <w:spacing w:after="0"/>
        <w:ind w:left="0"/>
        <w:jc w:val="both"/>
      </w:pPr>
      <w:r>
        <w:rPr>
          <w:rFonts w:ascii="Times New Roman"/>
          <w:b w:val="false"/>
          <w:i w:val="false"/>
          <w:color w:val="000000"/>
          <w:sz w:val="28"/>
        </w:rPr>
        <w:t>
      2. Еркін қойманың иесі осы Кодекске сәйкес еркін қойма кедендік рәсімімен орналастырылған тауарларды еркін қоймада орналастыру мен пайдалануды жүзеге асырады.</w:t>
      </w:r>
    </w:p>
    <w:bookmarkEnd w:id="6896"/>
    <w:bookmarkStart w:name="z7509" w:id="6897"/>
    <w:p>
      <w:pPr>
        <w:spacing w:after="0"/>
        <w:ind w:left="0"/>
        <w:jc w:val="both"/>
      </w:pPr>
      <w:r>
        <w:rPr>
          <w:rFonts w:ascii="Times New Roman"/>
          <w:b w:val="false"/>
          <w:i w:val="false"/>
          <w:color w:val="000000"/>
          <w:sz w:val="28"/>
        </w:rPr>
        <w:t>
      Еркін қойма аумағында Қазақстан Республикасының заңнамасына сәйкес кәсіпкерлік және өзге де қызмет жүзеге асырылуы мүмкін.</w:t>
      </w:r>
    </w:p>
    <w:bookmarkEnd w:id="6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515-бапқа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516-бап. Еркін қоймалар</w:t>
      </w:r>
    </w:p>
    <w:bookmarkStart w:name="z7511" w:id="6898"/>
    <w:p>
      <w:pPr>
        <w:spacing w:after="0"/>
        <w:ind w:left="0"/>
        <w:jc w:val="both"/>
      </w:pPr>
      <w:r>
        <w:rPr>
          <w:rFonts w:ascii="Times New Roman"/>
          <w:b w:val="false"/>
          <w:i w:val="false"/>
          <w:color w:val="000000"/>
          <w:sz w:val="28"/>
        </w:rPr>
        <w:t>
      1. Күзетілетін не жеке тұлғалардың кіруін бақылау режимі бар және солардың шегінде осы Кодекске сәйкес еркін қойма кедендік рәсімімен орналастырылған тауарлар, сондай-ақ осы Кодекске сәйкес өзге де тауарлар орналастырылуы және пайдаланылуы мүмкін ғимараттар (ғимараттардың бөліктері), ғимараттар кешені, жайластырылған және жабдықталған аумақтар және (немесе) ашық алаңдар (бұдан әрі осы тарауда – құрылысжайлар, үй-жайлар (үй-жайлардың бөліктері) және (немесе) ашық алаңдар) еркін қоймалар болып табылады.</w:t>
      </w:r>
    </w:p>
    <w:bookmarkEnd w:id="6898"/>
    <w:bookmarkStart w:name="z7512" w:id="6899"/>
    <w:p>
      <w:pPr>
        <w:spacing w:after="0"/>
        <w:ind w:left="0"/>
        <w:jc w:val="both"/>
      </w:pPr>
      <w:r>
        <w:rPr>
          <w:rFonts w:ascii="Times New Roman"/>
          <w:b w:val="false"/>
          <w:i w:val="false"/>
          <w:color w:val="000000"/>
          <w:sz w:val="28"/>
        </w:rPr>
        <w:t>
      2. Еркін қойма заңды тұлға еркін қоймалар иелерінің тізіліміне енгізілген күннен кейінгі күннен бастап құрылды деп есептеледі.</w:t>
      </w:r>
    </w:p>
    <w:bookmarkEnd w:id="6899"/>
    <w:bookmarkStart w:name="z7513" w:id="6900"/>
    <w:p>
      <w:pPr>
        <w:spacing w:after="0"/>
        <w:ind w:left="0"/>
        <w:jc w:val="both"/>
      </w:pPr>
      <w:r>
        <w:rPr>
          <w:rFonts w:ascii="Times New Roman"/>
          <w:b w:val="false"/>
          <w:i w:val="false"/>
          <w:color w:val="000000"/>
          <w:sz w:val="28"/>
        </w:rPr>
        <w:t>
      3. Еркін қойманың жұмыс істеуі еркін қойманың иесі еркін қоймалар иелерінің тізілімінен алып тасталған күннен кейінгі күннен бастап тоқтатылады.</w:t>
      </w:r>
    </w:p>
    <w:bookmarkEnd w:id="6900"/>
    <w:bookmarkStart w:name="z7514" w:id="6901"/>
    <w:p>
      <w:pPr>
        <w:spacing w:after="0"/>
        <w:ind w:left="0"/>
        <w:jc w:val="both"/>
      </w:pPr>
      <w:r>
        <w:rPr>
          <w:rFonts w:ascii="Times New Roman"/>
          <w:b w:val="false"/>
          <w:i w:val="false"/>
          <w:color w:val="000000"/>
          <w:sz w:val="28"/>
        </w:rPr>
        <w:t>
      4. Еркін қойма аумағының периметрін қоршауға және бейнебақылау жүйесімен жарақтандыруға қойылатын талаптарды қоса алғанда, еркін қойма ретінде пайдалануға арналған немесе пайдаланылатын құрылысжайларды, үй-жайларды (үй-жайлардың бөліктерін) және (немесе) ашық алаңдарды жайластыруға және жабдықтауға қойылатын талаптарды уәкілетті орган бекітеді.</w:t>
      </w:r>
    </w:p>
    <w:bookmarkEnd w:id="6901"/>
    <w:bookmarkStart w:name="z7515" w:id="6902"/>
    <w:p>
      <w:pPr>
        <w:spacing w:after="0"/>
        <w:ind w:left="0"/>
        <w:jc w:val="both"/>
      </w:pPr>
      <w:r>
        <w:rPr>
          <w:rFonts w:ascii="Times New Roman"/>
          <w:b w:val="false"/>
          <w:i w:val="false"/>
          <w:color w:val="000000"/>
          <w:sz w:val="28"/>
        </w:rPr>
        <w:t xml:space="preserve">
      5. Еркін қойма аумағына адамдардың кіру тәртібін айқындауды қоса алғанда, мұндай аумақта бақылау-өткізу режимін қамтамасыз ету уәкілетті орган айқындаған тәртіппен жүзеге асырылады. </w:t>
      </w:r>
    </w:p>
    <w:bookmarkEnd w:id="6902"/>
    <w:p>
      <w:pPr>
        <w:spacing w:after="0"/>
        <w:ind w:left="0"/>
        <w:jc w:val="both"/>
      </w:pPr>
      <w:r>
        <w:rPr>
          <w:rFonts w:ascii="Times New Roman"/>
          <w:b/>
          <w:i w:val="false"/>
          <w:color w:val="000000"/>
          <w:sz w:val="28"/>
        </w:rPr>
        <w:t>517-бап. Еркін қоймалар иелерінің тізіліміне енгізу шарттары</w:t>
      </w:r>
    </w:p>
    <w:bookmarkStart w:name="z7516" w:id="6903"/>
    <w:p>
      <w:pPr>
        <w:spacing w:after="0"/>
        <w:ind w:left="0"/>
        <w:jc w:val="both"/>
      </w:pPr>
      <w:r>
        <w:rPr>
          <w:rFonts w:ascii="Times New Roman"/>
          <w:b w:val="false"/>
          <w:i w:val="false"/>
          <w:color w:val="000000"/>
          <w:sz w:val="28"/>
        </w:rPr>
        <w:t>
      1. Еркін қойманың иесі ретінде қызметті жүзеге асыруға үміткер заңды тұлғаны еркін қоймалар иелерінің тізіліміне енгізу шарттары мыналар болып табылады:</w:t>
      </w:r>
    </w:p>
    <w:bookmarkEnd w:id="6903"/>
    <w:bookmarkStart w:name="z7517" w:id="6904"/>
    <w:p>
      <w:pPr>
        <w:spacing w:after="0"/>
        <w:ind w:left="0"/>
        <w:jc w:val="both"/>
      </w:pPr>
      <w:r>
        <w:rPr>
          <w:rFonts w:ascii="Times New Roman"/>
          <w:b w:val="false"/>
          <w:i w:val="false"/>
          <w:color w:val="000000"/>
          <w:sz w:val="28"/>
        </w:rPr>
        <w:t>
      1) еркін қойма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bookmarkEnd w:id="6904"/>
    <w:bookmarkStart w:name="z7518" w:id="6905"/>
    <w:p>
      <w:pPr>
        <w:spacing w:after="0"/>
        <w:ind w:left="0"/>
        <w:jc w:val="both"/>
      </w:pPr>
      <w:r>
        <w:rPr>
          <w:rFonts w:ascii="Times New Roman"/>
          <w:b w:val="false"/>
          <w:i w:val="false"/>
          <w:color w:val="000000"/>
          <w:sz w:val="28"/>
        </w:rPr>
        <w:t>
      еркін қойма ретінде пайдалануға арналған аумақ заңды тұлғаның еркін қоймалар иелерінің тізіліміне енгізу туралы өтінішінде көрсетілген мақсатқа сәйкес тауарларды өндіру және қайта өңдеу жөніндегі операцияларды жүзеге асыру үшін жабдықталған және жайластырылған болуға тиіс;</w:t>
      </w:r>
    </w:p>
    <w:bookmarkEnd w:id="6905"/>
    <w:bookmarkStart w:name="z7519" w:id="6906"/>
    <w:p>
      <w:pPr>
        <w:spacing w:after="0"/>
        <w:ind w:left="0"/>
        <w:jc w:val="both"/>
      </w:pPr>
      <w:r>
        <w:rPr>
          <w:rFonts w:ascii="Times New Roman"/>
          <w:b w:val="false"/>
          <w:i w:val="false"/>
          <w:color w:val="000000"/>
          <w:sz w:val="28"/>
        </w:rPr>
        <w:t>
      жапсарлас тиеу-түсіру алаңдарын қоса алғанда, аумақтың (бір немесе бірнеше қойма үй-жайлары мен алаңдар) бөгде адамдардың кіруін болғызбауды қамтамасыз ететін бүкіл периметрі бойынша тұтас қоршауы болуға тиіс;</w:t>
      </w:r>
    </w:p>
    <w:bookmarkEnd w:id="6906"/>
    <w:bookmarkStart w:name="z7520" w:id="6907"/>
    <w:p>
      <w:pPr>
        <w:spacing w:after="0"/>
        <w:ind w:left="0"/>
        <w:jc w:val="both"/>
      </w:pPr>
      <w:r>
        <w:rPr>
          <w:rFonts w:ascii="Times New Roman"/>
          <w:b w:val="false"/>
          <w:i w:val="false"/>
          <w:color w:val="000000"/>
          <w:sz w:val="28"/>
        </w:rPr>
        <w:t xml:space="preserve">
      тиеу-түсіру алаңдарын қоса алғанда, аумақтың осы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белгіленуі;</w:t>
      </w:r>
    </w:p>
    <w:bookmarkEnd w:id="6907"/>
    <w:bookmarkStart w:name="z7521" w:id="6908"/>
    <w:p>
      <w:pPr>
        <w:spacing w:after="0"/>
        <w:ind w:left="0"/>
        <w:jc w:val="both"/>
      </w:pPr>
      <w:r>
        <w:rPr>
          <w:rFonts w:ascii="Times New Roman"/>
          <w:b w:val="false"/>
          <w:i w:val="false"/>
          <w:color w:val="000000"/>
          <w:sz w:val="28"/>
        </w:rPr>
        <w:t>
      электр жарығымен жарақтандырылған және кеден органдарының бағдарламалық өнімдерімен үйлесетін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жете тексеру пункттерінде орналасқан тауарларды жете тексеру үшін орындардың, оның ішінде жабық алаңдардың болуы. Бұл ретте жете тексеру орны белгіленуге және бейнебақылау құралдары үшін көрінбей қалатын аймақтар (учаскелер) болмауға тиіс;</w:t>
      </w:r>
    </w:p>
    <w:bookmarkEnd w:id="6908"/>
    <w:bookmarkStart w:name="z7522" w:id="6909"/>
    <w:p>
      <w:pPr>
        <w:spacing w:after="0"/>
        <w:ind w:left="0"/>
        <w:jc w:val="both"/>
      </w:pPr>
      <w:r>
        <w:rPr>
          <w:rFonts w:ascii="Times New Roman"/>
          <w:b w:val="false"/>
          <w:i w:val="false"/>
          <w:color w:val="000000"/>
          <w:sz w:val="28"/>
        </w:rPr>
        <w:t>
      орналастырылатын тауарлардың сипатына сәйкес келетін сертификатталған таразы жабдығының болуы, ал арнаулы сақтау орнына газ орналастырылған жағдайда – тиісті есепке алу аспаптарының болуы;</w:t>
      </w:r>
    </w:p>
    <w:bookmarkEnd w:id="6909"/>
    <w:bookmarkStart w:name="z7523" w:id="6910"/>
    <w:p>
      <w:pPr>
        <w:spacing w:after="0"/>
        <w:ind w:left="0"/>
        <w:jc w:val="both"/>
      </w:pPr>
      <w:r>
        <w:rPr>
          <w:rFonts w:ascii="Times New Roman"/>
          <w:b w:val="false"/>
          <w:i w:val="false"/>
          <w:color w:val="000000"/>
          <w:sz w:val="28"/>
        </w:rPr>
        <w:t>
      2)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910"/>
    <w:bookmarkStart w:name="z7524" w:id="6911"/>
    <w:p>
      <w:pPr>
        <w:spacing w:after="0"/>
        <w:ind w:left="0"/>
        <w:jc w:val="both"/>
      </w:pPr>
      <w:r>
        <w:rPr>
          <w:rFonts w:ascii="Times New Roman"/>
          <w:b w:val="false"/>
          <w:i w:val="false"/>
          <w:color w:val="000000"/>
          <w:sz w:val="28"/>
        </w:rPr>
        <w:t>
      3) уәкілетті орган бекіткен талаптарға сәйкес келетін, кедендік операцияларды жасау кезінде аумақтық кеден органдарына ұсынылған мәліметтерді шаруашылық операцияларын жүргізу туралы мәліметтермен салыстырып қарауға мүмкіндік беретін тауарларды есепке алу жүйесінің болуы;</w:t>
      </w:r>
    </w:p>
    <w:bookmarkEnd w:id="6911"/>
    <w:bookmarkStart w:name="z7525" w:id="6912"/>
    <w:p>
      <w:pPr>
        <w:spacing w:after="0"/>
        <w:ind w:left="0"/>
        <w:jc w:val="both"/>
      </w:pPr>
      <w:r>
        <w:rPr>
          <w:rFonts w:ascii="Times New Roman"/>
          <w:b w:val="false"/>
          <w:i w:val="false"/>
          <w:color w:val="000000"/>
          <w:sz w:val="28"/>
        </w:rPr>
        <w:t xml:space="preserve">
      4) аумақтық кеден органдарына өтініш берілген күнге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Қазақстан Республикасы кеден заңнамасының нормаларын әкімшілік құқық бұзушылық туралы іс бойынша заңды күшіне енген және орындалмаған қаулының болмауы және Қазақстан Республикасының кеден заңнамасының көрсетілген бұзушылықтарына алып келген себептердің жойылмау фактілерінің болмауы;</w:t>
      </w:r>
    </w:p>
    <w:bookmarkEnd w:id="6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5) тармақшасының ережелері 01.01.2019 бастап қолданысқа енгізіледі - ҚР 26.12.2017 </w:t>
      </w:r>
      <w:r>
        <w:rPr>
          <w:rFonts w:ascii="Times New Roman"/>
          <w:b w:val="false"/>
          <w:i w:val="false"/>
          <w:color w:val="ff0000"/>
          <w:sz w:val="28"/>
        </w:rPr>
        <w:t>№ 123-VI</w:t>
      </w:r>
      <w:r>
        <w:rPr>
          <w:rFonts w:ascii="Times New Roman"/>
          <w:b w:val="false"/>
          <w:i w:val="false"/>
          <w:color w:val="ff0000"/>
          <w:sz w:val="28"/>
        </w:rPr>
        <w:t xml:space="preserve"> Кодексімен (қолданысқа енгізілу тәртібін 569-баптың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электрондық шот-фактуралардың ақпараттық жүйесін пайдалану туралы шарттың (келісімнің) болуы.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еркін қоймалар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Start w:name="z7527" w:id="6913"/>
    <w:p>
      <w:pPr>
        <w:spacing w:after="0"/>
        <w:ind w:left="0"/>
        <w:jc w:val="both"/>
      </w:pPr>
      <w:r>
        <w:rPr>
          <w:rFonts w:ascii="Times New Roman"/>
          <w:b w:val="false"/>
          <w:i w:val="false"/>
          <w:color w:val="000000"/>
          <w:sz w:val="28"/>
        </w:rPr>
        <w:t>
      2. Егер еркін қоймалар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w:t>
      </w:r>
    </w:p>
    <w:bookmarkEnd w:id="6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518-бап. Еркін қоймалар иелерінің тізіліміне енгізу тәртібі</w:t>
      </w:r>
    </w:p>
    <w:bookmarkStart w:name="z7528" w:id="69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Еркін қоймалар иелерінің тізіліміне енгізу туралы өтінішті заңды тұлға қызмет аймағында еркін қойма құрылатын аумақтық кеден органына кеден органдарының ақпараттық жүйесі арқылы береді.</w:t>
      </w:r>
    </w:p>
    <w:bookmarkEnd w:id="6914"/>
    <w:bookmarkStart w:name="z7530" w:id="6915"/>
    <w:p>
      <w:pPr>
        <w:spacing w:after="0"/>
        <w:ind w:left="0"/>
        <w:jc w:val="both"/>
      </w:pPr>
      <w:r>
        <w:rPr>
          <w:rFonts w:ascii="Times New Roman"/>
          <w:b w:val="false"/>
          <w:i w:val="false"/>
          <w:color w:val="000000"/>
          <w:sz w:val="28"/>
        </w:rPr>
        <w:t xml:space="preserve">
      2. Қызмет аймағында еркін қойма құрылатын аумақтық кеден органы өтінішті аумақтық кеден органында тіркелген күнінен бастап он жұмыс күні ішінде қарайды. </w:t>
      </w:r>
    </w:p>
    <w:bookmarkEnd w:id="6915"/>
    <w:bookmarkStart w:name="z7531" w:id="6916"/>
    <w:p>
      <w:pPr>
        <w:spacing w:after="0"/>
        <w:ind w:left="0"/>
        <w:jc w:val="both"/>
      </w:pPr>
      <w:r>
        <w:rPr>
          <w:rFonts w:ascii="Times New Roman"/>
          <w:b w:val="false"/>
          <w:i w:val="false"/>
          <w:color w:val="000000"/>
          <w:sz w:val="28"/>
        </w:rPr>
        <w:t xml:space="preserve">
      3. Аумақтық кеден органының лауазымды адамы өтініш тіркелген күннен бастап үш жұмыс күнінен кешіктірмей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мәлімделген қоймасының үй-жайлары мен аумақтарының осы Кодекстің 517-бабы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 жүргізеді және үй-жайлар мен аумақтарды кедендік қарап-тексерудің тиісті актісін ресімдейді. Кедендік қарап-тексеруді жүргізу кезінде өтініш иесі аумақтық кеден органының лауазымды адамына түпнұсқаларын көрсете отырып, мынадай:</w:t>
      </w:r>
    </w:p>
    <w:bookmarkEnd w:id="6916"/>
    <w:p>
      <w:pPr>
        <w:spacing w:after="0"/>
        <w:ind w:left="0"/>
        <w:jc w:val="both"/>
      </w:pPr>
      <w:r>
        <w:rPr>
          <w:rFonts w:ascii="Times New Roman"/>
          <w:b w:val="false"/>
          <w:i w:val="false"/>
          <w:color w:val="000000"/>
          <w:sz w:val="28"/>
        </w:rPr>
        <w:t>
      1) еркін қойма ретінде пайдалануға арналған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болуын растайтын құжаттардың;</w:t>
      </w:r>
    </w:p>
    <w:p>
      <w:pPr>
        <w:spacing w:after="0"/>
        <w:ind w:left="0"/>
        <w:jc w:val="both"/>
      </w:pPr>
      <w:r>
        <w:rPr>
          <w:rFonts w:ascii="Times New Roman"/>
          <w:b w:val="false"/>
          <w:i w:val="false"/>
          <w:color w:val="000000"/>
          <w:sz w:val="28"/>
        </w:rPr>
        <w:t>
      2) орналастырылатын тауарлардың сипатына сәйкес келетін сертификатталған таразы жабдығын иелену, пайдалану және (немесе) оған билік ету құқығын растайтын құжаттардың көшірмелерін ұсынады.</w:t>
      </w:r>
    </w:p>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Start w:name="z7532" w:id="6917"/>
    <w:p>
      <w:pPr>
        <w:spacing w:after="0"/>
        <w:ind w:left="0"/>
        <w:jc w:val="both"/>
      </w:pPr>
      <w:r>
        <w:rPr>
          <w:rFonts w:ascii="Times New Roman"/>
          <w:b w:val="false"/>
          <w:i w:val="false"/>
          <w:color w:val="000000"/>
          <w:sz w:val="28"/>
        </w:rPr>
        <w:t>
      4. Еркін қоймалар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917"/>
    <w:p>
      <w:pPr>
        <w:spacing w:after="0"/>
        <w:ind w:left="0"/>
        <w:jc w:val="both"/>
      </w:pPr>
      <w:r>
        <w:rPr>
          <w:rFonts w:ascii="Times New Roman"/>
          <w:b w:val="false"/>
          <w:i w:val="false"/>
          <w:color w:val="000000"/>
          <w:sz w:val="28"/>
        </w:rPr>
        <w:t>
      Еркін қоймалар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еркін қоймалар иелерінің тізіліміне енгізген аумақтық кеден органы еркін қоймалар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еркін қоймалар иелерінің тізіліміне енгізілгені туралы хабардар етеді.</w:t>
      </w:r>
    </w:p>
    <w:bookmarkStart w:name="z7533" w:id="6918"/>
    <w:p>
      <w:pPr>
        <w:spacing w:after="0"/>
        <w:ind w:left="0"/>
        <w:jc w:val="both"/>
      </w:pPr>
      <w:r>
        <w:rPr>
          <w:rFonts w:ascii="Times New Roman"/>
          <w:b w:val="false"/>
          <w:i w:val="false"/>
          <w:color w:val="000000"/>
          <w:sz w:val="28"/>
        </w:rPr>
        <w:t xml:space="preserve">
      5. Еркін қоймалар иелерінің тізіліміне енгізуден бас тарту туралы шешім осы баптың 3-тармағында көрсетілген құжаттар ұсынылмаған немесе өтініш иесі осы Кодекстің </w:t>
      </w:r>
      <w:r>
        <w:rPr>
          <w:rFonts w:ascii="Times New Roman"/>
          <w:b w:val="false"/>
          <w:i w:val="false"/>
          <w:color w:val="000000"/>
          <w:sz w:val="28"/>
        </w:rPr>
        <w:t>517-бабында</w:t>
      </w:r>
      <w:r>
        <w:rPr>
          <w:rFonts w:ascii="Times New Roman"/>
          <w:b w:val="false"/>
          <w:i w:val="false"/>
          <w:color w:val="000000"/>
          <w:sz w:val="28"/>
        </w:rPr>
        <w:t xml:space="preserve"> белгіленген шарттарға сай келмеген жағдайларда қабылданады.</w:t>
      </w:r>
    </w:p>
    <w:bookmarkEnd w:id="6918"/>
    <w:bookmarkStart w:name="z7534" w:id="6919"/>
    <w:p>
      <w:pPr>
        <w:spacing w:after="0"/>
        <w:ind w:left="0"/>
        <w:jc w:val="both"/>
      </w:pPr>
      <w:r>
        <w:rPr>
          <w:rFonts w:ascii="Times New Roman"/>
          <w:b w:val="false"/>
          <w:i w:val="false"/>
          <w:color w:val="000000"/>
          <w:sz w:val="28"/>
        </w:rPr>
        <w:t>
      Өтініш иесі осы бұзушылықтарды жойғаннан кейін өтініш осы Кодексте белгіленген тәртіппен қаралады.</w:t>
      </w:r>
    </w:p>
    <w:bookmarkEnd w:id="6919"/>
    <w:bookmarkStart w:name="z7535" w:id="6920"/>
    <w:p>
      <w:pPr>
        <w:spacing w:after="0"/>
        <w:ind w:left="0"/>
        <w:jc w:val="both"/>
      </w:pPr>
      <w:r>
        <w:rPr>
          <w:rFonts w:ascii="Times New Roman"/>
          <w:b w:val="false"/>
          <w:i w:val="false"/>
          <w:color w:val="000000"/>
          <w:sz w:val="28"/>
        </w:rPr>
        <w:t>
      6. Заңды тұлғаны еркін қоймалар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Еркін қоймалар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519-баптың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536" w:id="6921"/>
    <w:p>
      <w:pPr>
        <w:spacing w:after="0"/>
        <w:ind w:left="0"/>
        <w:jc w:val="both"/>
      </w:pPr>
      <w:r>
        <w:rPr>
          <w:rFonts w:ascii="Times New Roman"/>
          <w:b w:val="false"/>
          <w:i w:val="false"/>
          <w:color w:val="000000"/>
          <w:sz w:val="28"/>
        </w:rPr>
        <w:t>
      1. Еркін қойманың иесі ретіндегі заңды тұлғаның қызметі мынадай жағдайларда тоқтатыла тұрады:</w:t>
      </w:r>
    </w:p>
    <w:bookmarkEnd w:id="6921"/>
    <w:bookmarkStart w:name="z7537" w:id="6922"/>
    <w:p>
      <w:pPr>
        <w:spacing w:after="0"/>
        <w:ind w:left="0"/>
        <w:jc w:val="both"/>
      </w:pPr>
      <w:r>
        <w:rPr>
          <w:rFonts w:ascii="Times New Roman"/>
          <w:b w:val="false"/>
          <w:i w:val="false"/>
          <w:color w:val="000000"/>
          <w:sz w:val="28"/>
        </w:rPr>
        <w:t>
      1) еркін қойма иесінің еркін қойманың қызметін тоқтата тұру себептерін көрсете отырып, кеден органдарының ақпараттық жүйесі арқылы берілген өтініші бойынша;</w:t>
      </w:r>
    </w:p>
    <w:bookmarkEnd w:id="6922"/>
    <w:bookmarkStart w:name="z7538" w:id="6923"/>
    <w:p>
      <w:pPr>
        <w:spacing w:after="0"/>
        <w:ind w:left="0"/>
        <w:jc w:val="both"/>
      </w:pPr>
      <w:r>
        <w:rPr>
          <w:rFonts w:ascii="Times New Roman"/>
          <w:b w:val="false"/>
          <w:i w:val="false"/>
          <w:color w:val="000000"/>
          <w:sz w:val="28"/>
        </w:rPr>
        <w:t xml:space="preserve">
      2) аумақтық кеден органы осы Кодекстің 517-бабы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еркін қоймалар иелерінің тізіліміне енгізу шарттарының бұзылғанын анықтаған жағдайда;</w:t>
      </w:r>
    </w:p>
    <w:bookmarkEnd w:id="6923"/>
    <w:bookmarkStart w:name="z7539" w:id="6924"/>
    <w:p>
      <w:pPr>
        <w:spacing w:after="0"/>
        <w:ind w:left="0"/>
        <w:jc w:val="both"/>
      </w:pPr>
      <w:r>
        <w:rPr>
          <w:rFonts w:ascii="Times New Roman"/>
          <w:b w:val="false"/>
          <w:i w:val="false"/>
          <w:color w:val="000000"/>
          <w:sz w:val="28"/>
        </w:rPr>
        <w:t xml:space="preserve">
      3) осы Кодекстің 521-бабы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жағдайда;</w:t>
      </w:r>
    </w:p>
    <w:bookmarkEnd w:id="6924"/>
    <w:bookmarkStart w:name="z7540" w:id="6925"/>
    <w:p>
      <w:pPr>
        <w:spacing w:after="0"/>
        <w:ind w:left="0"/>
        <w:jc w:val="both"/>
      </w:pPr>
      <w:r>
        <w:rPr>
          <w:rFonts w:ascii="Times New Roman"/>
          <w:b w:val="false"/>
          <w:i w:val="false"/>
          <w:color w:val="000000"/>
          <w:sz w:val="28"/>
        </w:rPr>
        <w:t xml:space="preserve">
      4) осы Кодекстің 521-бабы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міндеттерді орындамау;</w:t>
      </w:r>
    </w:p>
    <w:bookmarkEnd w:id="6925"/>
    <w:bookmarkStart w:name="z7541" w:id="6926"/>
    <w:p>
      <w:pPr>
        <w:spacing w:after="0"/>
        <w:ind w:left="0"/>
        <w:jc w:val="both"/>
      </w:pPr>
      <w:r>
        <w:rPr>
          <w:rFonts w:ascii="Times New Roman"/>
          <w:b w:val="false"/>
          <w:i w:val="false"/>
          <w:color w:val="000000"/>
          <w:sz w:val="28"/>
        </w:rPr>
        <w:t xml:space="preserve">
      5) еркін қойманың иесі ретіндегі қызмет шеңберінде еркін қойма иесінің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926"/>
    <w:bookmarkStart w:name="z7542" w:id="6927"/>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еркін қойма иесінің қызметі алты айға дейінгі мерзімге тоқтатыла тұрады.</w:t>
      </w:r>
    </w:p>
    <w:bookmarkEnd w:id="6927"/>
    <w:bookmarkStart w:name="z7543" w:id="6928"/>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еркін қойма иесінің қызметі еркін қоймалар иелерінің тізіліміне енгізілген тұлғаның қызметін тоқтата тұруға алып келген себептерді жою үшін қажет, бірақ күнтізбелік бір жүз жиырма күннен аспайтын мерзімге тоқтатыла тұрады.</w:t>
      </w:r>
    </w:p>
    <w:bookmarkEnd w:id="6928"/>
    <w:bookmarkStart w:name="z7544" w:id="6929"/>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еркін қойма иесінің қызметі: </w:t>
      </w:r>
    </w:p>
    <w:bookmarkEnd w:id="6929"/>
    <w:bookmarkStart w:name="z7545" w:id="6930"/>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930"/>
    <w:bookmarkStart w:name="z7546" w:id="6931"/>
    <w:p>
      <w:pPr>
        <w:spacing w:after="0"/>
        <w:ind w:left="0"/>
        <w:jc w:val="both"/>
      </w:pPr>
      <w:r>
        <w:rPr>
          <w:rFonts w:ascii="Times New Roman"/>
          <w:b w:val="false"/>
          <w:i w:val="false"/>
          <w:color w:val="000000"/>
          <w:sz w:val="28"/>
        </w:rPr>
        <w:t>
      соттың қылмыстық жауаптылыққа тарту туралы шешімі;</w:t>
      </w:r>
    </w:p>
    <w:bookmarkEnd w:id="6931"/>
    <w:bookmarkStart w:name="z7547" w:id="6932"/>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932"/>
    <w:bookmarkStart w:name="z7548" w:id="69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Еркін қойма иесінің қызметін тоқтата тұру туралы шешімді заңды тұлғаны еркін қоймалар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933"/>
    <w:p>
      <w:pPr>
        <w:spacing w:after="0"/>
        <w:ind w:left="0"/>
        <w:jc w:val="both"/>
      </w:pPr>
      <w:r>
        <w:rPr>
          <w:rFonts w:ascii="Times New Roman"/>
          <w:b w:val="false"/>
          <w:i w:val="false"/>
          <w:color w:val="000000"/>
          <w:sz w:val="28"/>
        </w:rPr>
        <w:t>
      осы баптың 1-тармағының 1) тармақшасына сәйкес өтініш заңды тұлғаны еркін қоймалар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Еркін қойма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еркін қоймалар иелерінің тізіліміне енгізген аумақтық кеден органы еркін қойма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552" w:id="6934"/>
    <w:p>
      <w:pPr>
        <w:spacing w:after="0"/>
        <w:ind w:left="0"/>
        <w:jc w:val="both"/>
      </w:pPr>
      <w:r>
        <w:rPr>
          <w:rFonts w:ascii="Times New Roman"/>
          <w:b w:val="false"/>
          <w:i w:val="false"/>
          <w:color w:val="000000"/>
          <w:sz w:val="28"/>
        </w:rPr>
        <w:t>
      4. Осы баптың 3-тармағында көзделген еркін қойма иесінің қызметін тоқтата тұру туралы шешім күшіне енген күннен бастап заңды тұлғаның еркін қойманың иесі ретіндегі қызметті жүзеге асыруына жол берілмейді.</w:t>
      </w:r>
    </w:p>
    <w:bookmarkEnd w:id="6934"/>
    <w:bookmarkStart w:name="z7553" w:id="6935"/>
    <w:p>
      <w:pPr>
        <w:spacing w:after="0"/>
        <w:ind w:left="0"/>
        <w:jc w:val="both"/>
      </w:pPr>
      <w:r>
        <w:rPr>
          <w:rFonts w:ascii="Times New Roman"/>
          <w:b w:val="false"/>
          <w:i w:val="false"/>
          <w:color w:val="000000"/>
          <w:sz w:val="28"/>
        </w:rPr>
        <w:t>
      5. Бұл ретте еркін қойманың иесі ретіндегі заңды тұлғаның қызметін тоқтата тұру кезінде мынадай операцияларды жасауға рұқсат беріледі:</w:t>
      </w:r>
    </w:p>
    <w:bookmarkEnd w:id="6935"/>
    <w:bookmarkStart w:name="z7554" w:id="6936"/>
    <w:p>
      <w:pPr>
        <w:spacing w:after="0"/>
        <w:ind w:left="0"/>
        <w:jc w:val="both"/>
      </w:pPr>
      <w:r>
        <w:rPr>
          <w:rFonts w:ascii="Times New Roman"/>
          <w:b w:val="false"/>
          <w:i w:val="false"/>
          <w:color w:val="000000"/>
          <w:sz w:val="28"/>
        </w:rPr>
        <w:t>
      1) тауарларды қайта өңдеу жөніндегі операцияларды жасау мақсатында, еркін қойма кедендік рәсімімен орналастырылған жабдықты, машиналар мен агрегаттарды, олардың қосалқы бөлшектерін қолдану (пайдалану);</w:t>
      </w:r>
    </w:p>
    <w:bookmarkEnd w:id="6936"/>
    <w:bookmarkStart w:name="z7555" w:id="6937"/>
    <w:p>
      <w:pPr>
        <w:spacing w:after="0"/>
        <w:ind w:left="0"/>
        <w:jc w:val="both"/>
      </w:pPr>
      <w:r>
        <w:rPr>
          <w:rFonts w:ascii="Times New Roman"/>
          <w:b w:val="false"/>
          <w:i w:val="false"/>
          <w:color w:val="000000"/>
          <w:sz w:val="28"/>
        </w:rPr>
        <w:t xml:space="preserve">
      2) қайта өңдеу (монтаждау, құрастыру) процесінде еркін қойма кедендік рәсімімен орналастырылған шетелдік тауарларды (шикізат пен материалдарды) пайдалану. Бұл ретте еркін қойма кедендік рәсімімен орналастырылған және қайта өңдеу (монтаждау, құрастыру) процесінде пайдаланылатын шетелдік тауарлар еркін қойманың иесі ретіндегі заңды тұлғаның қызметін тоқтата тұру туралы шешім қабылданған күннен бастап төрт айдан кешіктірілмейтін мерзімде ішкі тұтыну үшін шығару кедендік рәсімімен орналастыруға жатады. </w:t>
      </w:r>
    </w:p>
    <w:bookmarkEnd w:id="6937"/>
    <w:bookmarkStart w:name="z7556" w:id="6938"/>
    <w:p>
      <w:pPr>
        <w:spacing w:after="0"/>
        <w:ind w:left="0"/>
        <w:jc w:val="both"/>
      </w:pPr>
      <w:r>
        <w:rPr>
          <w:rFonts w:ascii="Times New Roman"/>
          <w:b w:val="false"/>
          <w:i w:val="false"/>
          <w:color w:val="000000"/>
          <w:sz w:val="28"/>
        </w:rPr>
        <w:t xml:space="preserve">
      3) осы тармақтың 2) тармақшасында көзделген тауарларға қатысты – осы Кодекстің 294-бабының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операцияларды жасау.</w:t>
      </w:r>
    </w:p>
    <w:bookmarkEnd w:id="6938"/>
    <w:bookmarkStart w:name="z7557" w:id="6939"/>
    <w:p>
      <w:pPr>
        <w:spacing w:after="0"/>
        <w:ind w:left="0"/>
        <w:jc w:val="both"/>
      </w:pPr>
      <w:r>
        <w:rPr>
          <w:rFonts w:ascii="Times New Roman"/>
          <w:b w:val="false"/>
          <w:i w:val="false"/>
          <w:color w:val="000000"/>
          <w:sz w:val="28"/>
        </w:rPr>
        <w:t xml:space="preserve">
      6. Осы баптың 5-тармағында көрсетілген тауарларға қатысты кедендік бақылауды кеден органдары еркін қойма кедендік рәсімі және тауарларды еркін қойманың аумағынан әкету аяқталған кезде жүзеге асырады. </w:t>
      </w:r>
    </w:p>
    <w:bookmarkEnd w:id="6939"/>
    <w:bookmarkStart w:name="z7558" w:id="69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Заңды тұлға еркін қойманың иесі ретіндегі қызметті қайта бастау үшін заңды тұлғаны еркін қоймалар иелерінің тізіліміне енгізген аумақтық кеден органына кеден органдарының ақпараттық жүйесі арқылы мынадай:</w:t>
      </w:r>
    </w:p>
    <w:bookmarkEnd w:id="6940"/>
    <w:p>
      <w:pPr>
        <w:spacing w:after="0"/>
        <w:ind w:left="0"/>
        <w:jc w:val="both"/>
      </w:pPr>
      <w:r>
        <w:rPr>
          <w:rFonts w:ascii="Times New Roman"/>
          <w:b w:val="false"/>
          <w:i w:val="false"/>
          <w:color w:val="000000"/>
          <w:sz w:val="28"/>
        </w:rPr>
        <w:t>
      осы баптың 1-тармағының 1) тармақшасына сәйкес заңды тұлғаның еркін қойманың иесі ретіндегі қызметі тоқтатыла тұрған жағдайда қайта бастау үшін қажетті құжаттарды қоса бере отырып (қажет болған кезде), заңды тұлғаның еркін қойманың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еркін қойманың иесі ретіндегі қызметі тоқтатыла тұрған жағдайда еркін қойма иесінің қызметін тоқтата тұруға алып келген себептердің жойылғанын растайтын құжаттарды қоса бере отырып, заңды тұлғаның еркін қойманың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еркін қойманың иесі ретіндегі қызметі заңды тұлғаны еркін қоймалар иелерінің тізіліміне енгізген аумақтық кеден органының еркін қойма иесінің қызметін қайта бастау туралы шешімі негізінде қайта басталады, ол еркін қойма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xml:space="preserve">
      Заңды тұлғаны еркін қоймалар иелерінің тізіліміне енгізген аумақтық кеден органы еркін қойма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еркін қойма иесі қызметінің қайта басталғаны туралы хабардар етеді. </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еркін қойманың иесі ретіндегі қызметі тоқтатыла тұрған жағдайда еркін қойма иесінің осы баптың 2-тармағының бірінші бөлігінде белгіленген мерзім өткенге дейін кеден органдарының ақпараттық жүйесі арқылы берілген еркін қойманың иесі ретіндегі қызметін қайта бастайтыны туралы өтініші еркін қойма иесінің қызметін қайта бастау үшін негіз болып табылады.</w:t>
      </w:r>
    </w:p>
    <w:p>
      <w:pPr>
        <w:spacing w:after="0"/>
        <w:ind w:left="0"/>
        <w:jc w:val="both"/>
      </w:pPr>
      <w:r>
        <w:rPr>
          <w:rFonts w:ascii="Times New Roman"/>
          <w:b w:val="false"/>
          <w:i w:val="false"/>
          <w:color w:val="000000"/>
          <w:sz w:val="28"/>
        </w:rPr>
        <w:t>
      Осы Кодекстің 521-бабы 1-тармағының 5) және 6) тармақшаларында көзделген міндеттерді орындамау нәтижесінде заңды тұлғаның еркін қойманың иесі ретіндегі қызметі тоқтатыла тұрған жағдайда, еркін қойма иесінің қызметі еркін қойманың иесі мұндай қайта бастау туралы өтініш бермей еркін қойма иесінің қызметін тоқтата тұру туралы шешім күшіне енген күннен бастап күнтізбелік он күннен кейін қайта басталады.</w:t>
      </w:r>
    </w:p>
    <w:bookmarkStart w:name="z7562" w:id="6941"/>
    <w:p>
      <w:pPr>
        <w:spacing w:after="0"/>
        <w:ind w:left="0"/>
        <w:jc w:val="both"/>
      </w:pPr>
      <w:r>
        <w:rPr>
          <w:rFonts w:ascii="Times New Roman"/>
          <w:b w:val="false"/>
          <w:i w:val="false"/>
          <w:color w:val="000000"/>
          <w:sz w:val="28"/>
        </w:rPr>
        <w:t>
      8. Еркін қойма иесінің қызметін қайта бастау туралы өтінішті қарау кезінде заңды тұлғаны еркін қоймалар иелерінің тізіліміне енгізген аумақтық кеден органы заңды тұлғаның еркін қойманың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6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519-бапқа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Еркін қоймалар иелерінің тізілімінен алып тастау үшін негіздер</w:t>
      </w:r>
    </w:p>
    <w:bookmarkStart w:name="z7564" w:id="6942"/>
    <w:p>
      <w:pPr>
        <w:spacing w:after="0"/>
        <w:ind w:left="0"/>
        <w:jc w:val="both"/>
      </w:pPr>
      <w:r>
        <w:rPr>
          <w:rFonts w:ascii="Times New Roman"/>
          <w:b w:val="false"/>
          <w:i w:val="false"/>
          <w:color w:val="000000"/>
          <w:sz w:val="28"/>
        </w:rPr>
        <w:t>
      1. Еркін қойманың иесін еркін қоймалар иелерінің тізілімінен алып тастау үшін мыналар негіздер болып табылады:</w:t>
      </w:r>
    </w:p>
    <w:bookmarkEnd w:id="6942"/>
    <w:bookmarkStart w:name="z7565" w:id="6943"/>
    <w:p>
      <w:pPr>
        <w:spacing w:after="0"/>
        <w:ind w:left="0"/>
        <w:jc w:val="both"/>
      </w:pPr>
      <w:r>
        <w:rPr>
          <w:rFonts w:ascii="Times New Roman"/>
          <w:b w:val="false"/>
          <w:i w:val="false"/>
          <w:color w:val="000000"/>
          <w:sz w:val="28"/>
        </w:rPr>
        <w:t xml:space="preserve">
      1) еркін қоймалар иелерінің тізілімінен өзін алып тастау туралы еркін қойма иесінің кеден органдарының ақпараттық жүйесі арқылы берілген өтініші; </w:t>
      </w:r>
    </w:p>
    <w:bookmarkEnd w:id="6943"/>
    <w:bookmarkStart w:name="z7566" w:id="6944"/>
    <w:p>
      <w:pPr>
        <w:spacing w:after="0"/>
        <w:ind w:left="0"/>
        <w:jc w:val="both"/>
      </w:pPr>
      <w:r>
        <w:rPr>
          <w:rFonts w:ascii="Times New Roman"/>
          <w:b w:val="false"/>
          <w:i w:val="false"/>
          <w:color w:val="000000"/>
          <w:sz w:val="28"/>
        </w:rPr>
        <w:t xml:space="preserve">
      2) еркін қойма иесінің осы Кодекстің 521-бабы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міндеттерді орындамауы;</w:t>
      </w:r>
    </w:p>
    <w:bookmarkEnd w:id="6944"/>
    <w:bookmarkStart w:name="z7567" w:id="6945"/>
    <w:p>
      <w:pPr>
        <w:spacing w:after="0"/>
        <w:ind w:left="0"/>
        <w:jc w:val="both"/>
      </w:pPr>
      <w:r>
        <w:rPr>
          <w:rFonts w:ascii="Times New Roman"/>
          <w:b w:val="false"/>
          <w:i w:val="false"/>
          <w:color w:val="000000"/>
          <w:sz w:val="28"/>
        </w:rPr>
        <w:t>
      3) еркін қоймалар иелерінің тізіліміне енгізілген заңды тұлғаның таратылуы;</w:t>
      </w:r>
    </w:p>
    <w:bookmarkEnd w:id="6945"/>
    <w:bookmarkStart w:name="z7568" w:id="6946"/>
    <w:p>
      <w:pPr>
        <w:spacing w:after="0"/>
        <w:ind w:left="0"/>
        <w:jc w:val="both"/>
      </w:pPr>
      <w:r>
        <w:rPr>
          <w:rFonts w:ascii="Times New Roman"/>
          <w:b w:val="false"/>
          <w:i w:val="false"/>
          <w:color w:val="000000"/>
          <w:sz w:val="28"/>
        </w:rPr>
        <w:t>
      4) еркін қоймалар иелерінің тізіліміне енгізілген заңды тұлғаның:</w:t>
      </w:r>
    </w:p>
    <w:bookmarkEnd w:id="6946"/>
    <w:bookmarkStart w:name="z7569" w:id="6947"/>
    <w:p>
      <w:pPr>
        <w:spacing w:after="0"/>
        <w:ind w:left="0"/>
        <w:jc w:val="both"/>
      </w:pPr>
      <w:r>
        <w:rPr>
          <w:rFonts w:ascii="Times New Roman"/>
          <w:b w:val="false"/>
          <w:i w:val="false"/>
          <w:color w:val="000000"/>
          <w:sz w:val="28"/>
        </w:rPr>
        <w:t>
      қайта құру;</w:t>
      </w:r>
    </w:p>
    <w:bookmarkEnd w:id="6947"/>
    <w:bookmarkStart w:name="z7570" w:id="6948"/>
    <w:p>
      <w:pPr>
        <w:spacing w:after="0"/>
        <w:ind w:left="0"/>
        <w:jc w:val="both"/>
      </w:pPr>
      <w:r>
        <w:rPr>
          <w:rFonts w:ascii="Times New Roman"/>
          <w:b w:val="false"/>
          <w:i w:val="false"/>
          <w:color w:val="000000"/>
          <w:sz w:val="28"/>
        </w:rPr>
        <w:t xml:space="preserve">
      егер еркін қойманың иесі ретінде әрекет ететін заңды тұлға еркін қойманың иесі мұндай тұлға мәртебесін сақтай отырып және мұндай тұлға осы Кодекстің 517-бабының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қоймалар иелерінің тізіліміне енгізу шарттарын сақтаған кезде өз құрамынан бір немесе бірнеше заңды тұлғаны бөліп шығарса, бөліп шығару; </w:t>
      </w:r>
    </w:p>
    <w:bookmarkEnd w:id="6948"/>
    <w:bookmarkStart w:name="z7571" w:id="6949"/>
    <w:p>
      <w:pPr>
        <w:spacing w:after="0"/>
        <w:ind w:left="0"/>
        <w:jc w:val="both"/>
      </w:pPr>
      <w:r>
        <w:rPr>
          <w:rFonts w:ascii="Times New Roman"/>
          <w:b w:val="false"/>
          <w:i w:val="false"/>
          <w:color w:val="000000"/>
          <w:sz w:val="28"/>
        </w:rPr>
        <w:t xml:space="preserve">
      егер еркін қойманың иесі ретінде әрекет ететін заңды тұлға еркін қойманың иесі мәртебесін мұндай тұлға сақтай отырып және мұндай тұлға осы Кодекстің 517-бабының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қоймалардың тізіліміне енгізу шарттарын сақтаған кезде бір немесе бірнеше заңды тұлғаны қосса, қосылу нысанындағы қайта ұйымдастырылуын қоспағанда, мұндай тұлғаның қайта ұйымдастырылуы;</w:t>
      </w:r>
    </w:p>
    <w:bookmarkEnd w:id="6949"/>
    <w:bookmarkStart w:name="z7572" w:id="6950"/>
    <w:p>
      <w:pPr>
        <w:spacing w:after="0"/>
        <w:ind w:left="0"/>
        <w:jc w:val="both"/>
      </w:pPr>
      <w:r>
        <w:rPr>
          <w:rFonts w:ascii="Times New Roman"/>
          <w:b w:val="false"/>
          <w:i w:val="false"/>
          <w:color w:val="000000"/>
          <w:sz w:val="28"/>
        </w:rPr>
        <w:t xml:space="preserve">
      5) еркін қойма иесінің қызметін қайта бастау туралы еркін қойма иесінің өтініші болмаған кезде осы Кодекстің 519-бабы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еркін қойма иесінің қызметін тоқтата тұру мерзімінің өтуі;</w:t>
      </w:r>
    </w:p>
    <w:bookmarkEnd w:id="6950"/>
    <w:bookmarkStart w:name="z7573" w:id="6951"/>
    <w:p>
      <w:pPr>
        <w:spacing w:after="0"/>
        <w:ind w:left="0"/>
        <w:jc w:val="both"/>
      </w:pPr>
      <w:r>
        <w:rPr>
          <w:rFonts w:ascii="Times New Roman"/>
          <w:b w:val="false"/>
          <w:i w:val="false"/>
          <w:color w:val="000000"/>
          <w:sz w:val="28"/>
        </w:rPr>
        <w:t xml:space="preserve">
      6) еркін қойманың қызметін осы Кодекстің 519-бабы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519-бабы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w:t>
      </w:r>
    </w:p>
    <w:bookmarkEnd w:id="695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заңды тұлғалардың еркін қоймалардың иелері ретіндегі қызметі шеңберінде еркін қоймалардың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Start w:name="z7575" w:id="6952"/>
    <w:p>
      <w:pPr>
        <w:spacing w:after="0"/>
        <w:ind w:left="0"/>
        <w:jc w:val="both"/>
      </w:pPr>
      <w:r>
        <w:rPr>
          <w:rFonts w:ascii="Times New Roman"/>
          <w:b w:val="false"/>
          <w:i w:val="false"/>
          <w:color w:val="000000"/>
          <w:sz w:val="28"/>
        </w:rPr>
        <w:t>
      8) осы Кодекстің 521-бабы 1-тармағының 2) тармақшасында көзделген міндетті орындамау жағдайын қоспағанда, Қазақстан Республикасы Әкімшілік құқық бұзушылық туралы кодексінің 521, 528, 532, 533, 534, 538, 539, 540, 544, 551, 552, 555 және 558-баптары бойынша әкімшілік құқық бұзушылық туралы іс бойынша орындалмаған қаулының болуы және Қазақстан Республикасы кеден заңнамасының көрсетілген бұзушылығына алып келген себептердің жойылмауы.</w:t>
      </w:r>
    </w:p>
    <w:bookmarkEnd w:id="6952"/>
    <w:bookmarkStart w:name="z7576" w:id="6953"/>
    <w:p>
      <w:pPr>
        <w:spacing w:after="0"/>
        <w:ind w:left="0"/>
        <w:jc w:val="both"/>
      </w:pPr>
      <w:r>
        <w:rPr>
          <w:rFonts w:ascii="Times New Roman"/>
          <w:b w:val="false"/>
          <w:i w:val="false"/>
          <w:color w:val="000000"/>
          <w:sz w:val="28"/>
        </w:rPr>
        <w:t>
      2. Еркін қойманың иесін еркін қоймалар иелерінің тізілімінен алып тастау туралы шешімді заңды тұлғаны еркін қоймалар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953"/>
    <w:p>
      <w:pPr>
        <w:spacing w:after="0"/>
        <w:ind w:left="0"/>
        <w:jc w:val="both"/>
      </w:pPr>
      <w:r>
        <w:rPr>
          <w:rFonts w:ascii="Times New Roman"/>
          <w:b w:val="false"/>
          <w:i w:val="false"/>
          <w:color w:val="000000"/>
          <w:sz w:val="28"/>
        </w:rPr>
        <w:t>
      осы баптың 1-тармағының 1) тармақшасына сәйкес өтініш заңды тұлғаны еркін қоймалар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Еркін қойманың иесін еркін қоймалар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еркін қоймалар иелерінің тізіліміне енгізген аумақтық кеден органы еркін қойманың иесін еркін қоймалар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78" w:id="6954"/>
    <w:p>
      <w:pPr>
        <w:spacing w:after="0"/>
        <w:ind w:left="0"/>
        <w:jc w:val="both"/>
      </w:pPr>
      <w:r>
        <w:rPr>
          <w:rFonts w:ascii="Times New Roman"/>
          <w:b w:val="false"/>
          <w:i w:val="false"/>
          <w:color w:val="000000"/>
          <w:sz w:val="28"/>
        </w:rPr>
        <w:t>
      4. Заңды тұлға еркін қоймалар иелерінің тізілімінен осы баптың 1-тармағының 2), 3), 4), 6), 7) және 8) тармақшаларында көзделген негіздер бойынша алып тасталған жағдайда, еркін қоймалар иелерінің тізіліміне енгізу туралы қайта берілген өтінішті аумақтық кеден органы еркін қойманың иесін еркін қоймалар иелерінің тізілімінен алып тастау туралы шешім күшіне енген күннен бастап бір жыл өткен соң қарайды.</w:t>
      </w:r>
    </w:p>
    <w:bookmarkEnd w:id="6954"/>
    <w:bookmarkStart w:name="z7579" w:id="6955"/>
    <w:p>
      <w:pPr>
        <w:spacing w:after="0"/>
        <w:ind w:left="0"/>
        <w:jc w:val="both"/>
      </w:pPr>
      <w:r>
        <w:rPr>
          <w:rFonts w:ascii="Times New Roman"/>
          <w:b w:val="false"/>
          <w:i w:val="false"/>
          <w:color w:val="000000"/>
          <w:sz w:val="28"/>
        </w:rPr>
        <w:t xml:space="preserve">
      5. Еркін қойманың иесі еркін қоймалар иелерінің тізілімінен алып тасталған кезде еркін қойма кедендік рәсімімен орналастырылған, тауарларға еркін қойма аумағындағы және еркін қойманың кедендік рәсімімен орналастырылған тауарлардан дайындалған (алынған) тауарларға қатысты еркін қойма кедендік рәсімінің қолданылуы осы Кодекстің </w:t>
      </w:r>
      <w:r>
        <w:rPr>
          <w:rFonts w:ascii="Times New Roman"/>
          <w:b w:val="false"/>
          <w:i w:val="false"/>
          <w:color w:val="000000"/>
          <w:sz w:val="28"/>
        </w:rPr>
        <w:t>296-бабына</w:t>
      </w:r>
      <w:r>
        <w:rPr>
          <w:rFonts w:ascii="Times New Roman"/>
          <w:b w:val="false"/>
          <w:i w:val="false"/>
          <w:color w:val="000000"/>
          <w:sz w:val="28"/>
        </w:rPr>
        <w:t xml:space="preserve"> сәйкес аяқталуға тиіс. </w:t>
      </w:r>
    </w:p>
    <w:bookmarkEnd w:id="6955"/>
    <w:bookmarkStart w:name="z8143" w:id="6956"/>
    <w:p>
      <w:pPr>
        <w:spacing w:after="0"/>
        <w:ind w:left="0"/>
        <w:jc w:val="both"/>
      </w:pPr>
      <w:r>
        <w:rPr>
          <w:rFonts w:ascii="Times New Roman"/>
          <w:b w:val="false"/>
          <w:i w:val="false"/>
          <w:color w:val="000000"/>
          <w:sz w:val="28"/>
        </w:rPr>
        <w:t>
      6. Осы баптың 2-тармағында көзделген еркін қойманың иесін еркін қоймалар иелерінің тізілімінен алып тастау туралы шешім күшіне енген күннен бастап заңды тұлғаның еркін қойманың иесі ретіндегі қызметті жүзеге асыруына жол берілмейді.</w:t>
      </w:r>
    </w:p>
    <w:bookmarkEnd w:id="6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521-бап. Еркін қойма иесінің міндеттері </w:t>
      </w:r>
    </w:p>
    <w:bookmarkStart w:name="z7580" w:id="6957"/>
    <w:p>
      <w:pPr>
        <w:spacing w:after="0"/>
        <w:ind w:left="0"/>
        <w:jc w:val="both"/>
      </w:pPr>
      <w:r>
        <w:rPr>
          <w:rFonts w:ascii="Times New Roman"/>
          <w:b w:val="false"/>
          <w:i w:val="false"/>
          <w:color w:val="000000"/>
          <w:sz w:val="28"/>
        </w:rPr>
        <w:t>
      1. Еркін қойманың иесі:</w:t>
      </w:r>
    </w:p>
    <w:bookmarkEnd w:id="6957"/>
    <w:bookmarkStart w:name="z7581" w:id="6958"/>
    <w:p>
      <w:pPr>
        <w:spacing w:after="0"/>
        <w:ind w:left="0"/>
        <w:jc w:val="both"/>
      </w:pPr>
      <w:r>
        <w:rPr>
          <w:rFonts w:ascii="Times New Roman"/>
          <w:b w:val="false"/>
          <w:i w:val="false"/>
          <w:color w:val="000000"/>
          <w:sz w:val="28"/>
        </w:rPr>
        <w:t xml:space="preserve">
      1) осы Кодекстің 517-бабы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белгіленген, еркін қоймалар иелерінің тізіліміне енгізу шарттарын сақтауға, оның ішінде еркін қойманың осы Кодекстің 516-бабының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талаптарға сәйкестігін қамтамасыз етуге;</w:t>
      </w:r>
    </w:p>
    <w:bookmarkEnd w:id="6958"/>
    <w:bookmarkStart w:name="z7582" w:id="6959"/>
    <w:p>
      <w:pPr>
        <w:spacing w:after="0"/>
        <w:ind w:left="0"/>
        <w:jc w:val="both"/>
      </w:pPr>
      <w:r>
        <w:rPr>
          <w:rFonts w:ascii="Times New Roman"/>
          <w:b w:val="false"/>
          <w:i w:val="false"/>
          <w:color w:val="000000"/>
          <w:sz w:val="28"/>
        </w:rPr>
        <w:t xml:space="preserve">
      2) еркін қойма кедендік рәсіміне сәйкес тауарларды пайдалану шарттарын сақтауға; </w:t>
      </w:r>
    </w:p>
    <w:bookmarkEnd w:id="6959"/>
    <w:bookmarkStart w:name="z7583" w:id="6960"/>
    <w:p>
      <w:pPr>
        <w:spacing w:after="0"/>
        <w:ind w:left="0"/>
        <w:jc w:val="both"/>
      </w:pPr>
      <w:r>
        <w:rPr>
          <w:rFonts w:ascii="Times New Roman"/>
          <w:b w:val="false"/>
          <w:i w:val="false"/>
          <w:color w:val="000000"/>
          <w:sz w:val="28"/>
        </w:rPr>
        <w:t>
      3) кедендік бақылау жүргізу мүмкіндігін қамтамасыз етуге;</w:t>
      </w:r>
    </w:p>
    <w:bookmarkEnd w:id="6960"/>
    <w:bookmarkStart w:name="z7584" w:id="6961"/>
    <w:p>
      <w:pPr>
        <w:spacing w:after="0"/>
        <w:ind w:left="0"/>
        <w:jc w:val="both"/>
      </w:pPr>
      <w:r>
        <w:rPr>
          <w:rFonts w:ascii="Times New Roman"/>
          <w:b w:val="false"/>
          <w:i w:val="false"/>
          <w:color w:val="000000"/>
          <w:sz w:val="28"/>
        </w:rPr>
        <w:t>
      4) уәкілетті орган айқындаған тәртіппен еркін қойма кедендік рәсімімен орналастырылған тауарлардың есебін жүргізуге және кеден органдарына, оның ішінде ақпараттық-коммуникациялық технологияларды пайдалана отырып осындай тауарлар және олармен жасалған операциялар туралы, сондай-ақ еркін қойма кедендік рәсімімен орналастырылған тауарлардан дайындалған (алынған) тауарлар туралы есептілікті ұсынуға;</w:t>
      </w:r>
    </w:p>
    <w:bookmarkEnd w:id="6961"/>
    <w:bookmarkStart w:name="z7585" w:id="6962"/>
    <w:p>
      <w:pPr>
        <w:spacing w:after="0"/>
        <w:ind w:left="0"/>
        <w:jc w:val="both"/>
      </w:pPr>
      <w:r>
        <w:rPr>
          <w:rFonts w:ascii="Times New Roman"/>
          <w:b w:val="false"/>
          <w:i w:val="false"/>
          <w:color w:val="000000"/>
          <w:sz w:val="28"/>
        </w:rPr>
        <w:t>
      5) еркін қойманың жұмыскерлері болып табылмайтын немесе еркін қоймадағы тауарларға қатысты өкілеттіктері жоқ бөгде адамдарды кеден органдарының рұқсатынсыз еркін қоймаға жібермеуге;</w:t>
      </w:r>
    </w:p>
    <w:bookmarkEnd w:id="6962"/>
    <w:bookmarkStart w:name="z7586" w:id="6963"/>
    <w:p>
      <w:pPr>
        <w:spacing w:after="0"/>
        <w:ind w:left="0"/>
        <w:jc w:val="both"/>
      </w:pPr>
      <w:r>
        <w:rPr>
          <w:rFonts w:ascii="Times New Roman"/>
          <w:b w:val="false"/>
          <w:i w:val="false"/>
          <w:color w:val="000000"/>
          <w:sz w:val="28"/>
        </w:rPr>
        <w:t>
      6) еркін қоймадағы тауарларға кеден органдары лауазымды адамдарының қолжетімділігіне қатысты кеден органдарының талаптарын орындауға;</w:t>
      </w:r>
    </w:p>
    <w:bookmarkEnd w:id="6963"/>
    <w:bookmarkStart w:name="z7587" w:id="696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 </w:t>
      </w:r>
    </w:p>
    <w:bookmarkEnd w:id="6964"/>
    <w:bookmarkStart w:name="z7588" w:id="6965"/>
    <w:p>
      <w:pPr>
        <w:spacing w:after="0"/>
        <w:ind w:left="0"/>
        <w:jc w:val="both"/>
      </w:pPr>
      <w:r>
        <w:rPr>
          <w:rFonts w:ascii="Times New Roman"/>
          <w:b w:val="false"/>
          <w:i w:val="false"/>
          <w:color w:val="000000"/>
          <w:sz w:val="28"/>
        </w:rPr>
        <w:t xml:space="preserve">
      8) өзін еркін қоймалар иелерінің тізіліміне енгізген аумақтық кеден органына еркін қоймалар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он жұмыс күні ішінде ұсынуға міндетті. </w:t>
      </w:r>
    </w:p>
    <w:bookmarkEnd w:id="6965"/>
    <w:bookmarkStart w:name="z7589" w:id="6966"/>
    <w:p>
      <w:pPr>
        <w:spacing w:after="0"/>
        <w:ind w:left="0"/>
        <w:jc w:val="both"/>
      </w:pPr>
      <w:r>
        <w:rPr>
          <w:rFonts w:ascii="Times New Roman"/>
          <w:b w:val="false"/>
          <w:i w:val="false"/>
          <w:color w:val="000000"/>
          <w:sz w:val="28"/>
        </w:rPr>
        <w:t xml:space="preserve">
      2. Еркін қойманың алаңы өзгерген кезде еркін қойма иесі мұндай өзгерген күннен бастап бес жұмыс күні ішінде аумақтық кеден органына мұндай өзгерістер туралы тиісті құжаттарды ұсына отырып, жазбаша нысанда өтініш жібереді. </w:t>
      </w:r>
    </w:p>
    <w:bookmarkEnd w:id="6966"/>
    <w:bookmarkStart w:name="z7590" w:id="6967"/>
    <w:p>
      <w:pPr>
        <w:spacing w:after="0"/>
        <w:ind w:left="0"/>
        <w:jc w:val="both"/>
      </w:pPr>
      <w:r>
        <w:rPr>
          <w:rFonts w:ascii="Times New Roman"/>
          <w:b w:val="false"/>
          <w:i w:val="false"/>
          <w:color w:val="000000"/>
          <w:sz w:val="28"/>
        </w:rPr>
        <w:t xml:space="preserve">
      Аумақтық кеден органы мұндай өтінішті аумақтық кеден органына келіп түскен күнінен бастап он жұмыс күні ішінде қарайды. </w:t>
      </w:r>
    </w:p>
    <w:bookmarkEnd w:id="6967"/>
    <w:bookmarkStart w:name="z7591" w:id="6968"/>
    <w:p>
      <w:pPr>
        <w:spacing w:after="0"/>
        <w:ind w:left="0"/>
        <w:jc w:val="both"/>
      </w:pPr>
      <w:r>
        <w:rPr>
          <w:rFonts w:ascii="Times New Roman"/>
          <w:b w:val="false"/>
          <w:i w:val="false"/>
          <w:color w:val="000000"/>
          <w:sz w:val="28"/>
        </w:rPr>
        <w:t xml:space="preserve">
      Еркін қойманың алаңын өзгерту туралы өтінішті қарау кезіндеаумақтық кеден органы еркін қойма иесінің осы Кодекстің </w:t>
      </w:r>
      <w:r>
        <w:rPr>
          <w:rFonts w:ascii="Times New Roman"/>
          <w:b w:val="false"/>
          <w:i w:val="false"/>
          <w:color w:val="000000"/>
          <w:sz w:val="28"/>
        </w:rPr>
        <w:t>517-бабында</w:t>
      </w:r>
      <w:r>
        <w:rPr>
          <w:rFonts w:ascii="Times New Roman"/>
          <w:b w:val="false"/>
          <w:i w:val="false"/>
          <w:color w:val="000000"/>
          <w:sz w:val="28"/>
        </w:rPr>
        <w:t xml:space="preserve"> көзделген шарттарға сай келуін тексереді, сондай-ақ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517-бабы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қарап-тексеруді осы Кодекстің 518-бабының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 осындай қарап-тексеру барысында талап етіп алдыра отырып жүргізеді. </w:t>
      </w:r>
    </w:p>
    <w:bookmarkEnd w:id="6968"/>
    <w:bookmarkStart w:name="z7592" w:id="6969"/>
    <w:p>
      <w:pPr>
        <w:spacing w:after="0"/>
        <w:ind w:left="0"/>
        <w:jc w:val="left"/>
      </w:pPr>
      <w:r>
        <w:rPr>
          <w:rFonts w:ascii="Times New Roman"/>
          <w:b/>
          <w:i w:val="false"/>
          <w:color w:val="000000"/>
        </w:rPr>
        <w:t xml:space="preserve"> 62-тарау. БАЖСЫЗ САУДА ДҮКЕНІНІҢ ИЕСІ</w:t>
      </w:r>
    </w:p>
    <w:bookmarkEnd w:id="6969"/>
    <w:p>
      <w:pPr>
        <w:spacing w:after="0"/>
        <w:ind w:left="0"/>
        <w:jc w:val="both"/>
      </w:pPr>
      <w:r>
        <w:rPr>
          <w:rFonts w:ascii="Times New Roman"/>
          <w:b/>
          <w:i w:val="false"/>
          <w:color w:val="000000"/>
          <w:sz w:val="28"/>
        </w:rPr>
        <w:t>522-бап. Бажсыз сауда дүкені иесінің қызметі</w:t>
      </w:r>
    </w:p>
    <w:bookmarkStart w:name="z7593" w:id="697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524-бабында</w:t>
      </w:r>
      <w:r>
        <w:rPr>
          <w:rFonts w:ascii="Times New Roman"/>
          <w:b w:val="false"/>
          <w:i w:val="false"/>
          <w:color w:val="000000"/>
          <w:sz w:val="28"/>
        </w:rPr>
        <w:t xml:space="preserve"> айқындалған шарттарға сай келетін Қазақстан Республикасының заңды тұлғасы бажсыз сауда дүкенінің иесі болып табылады. </w:t>
      </w:r>
    </w:p>
    <w:bookmarkEnd w:id="6970"/>
    <w:bookmarkStart w:name="z7594" w:id="6971"/>
    <w:p>
      <w:pPr>
        <w:spacing w:after="0"/>
        <w:ind w:left="0"/>
        <w:jc w:val="both"/>
      </w:pPr>
      <w:r>
        <w:rPr>
          <w:rFonts w:ascii="Times New Roman"/>
          <w:b w:val="false"/>
          <w:i w:val="false"/>
          <w:color w:val="000000"/>
          <w:sz w:val="28"/>
        </w:rPr>
        <w:t>
      Заңды тұлға бажсыз сауда дүкендері иелерінің тізіліміне енгізілгеннен кейін бажсыз сауда дүкенінің иесі деп танылады.</w:t>
      </w:r>
    </w:p>
    <w:bookmarkEnd w:id="6971"/>
    <w:bookmarkStart w:name="z7595" w:id="6972"/>
    <w:p>
      <w:pPr>
        <w:spacing w:after="0"/>
        <w:ind w:left="0"/>
        <w:jc w:val="both"/>
      </w:pPr>
      <w:r>
        <w:rPr>
          <w:rFonts w:ascii="Times New Roman"/>
          <w:b w:val="false"/>
          <w:i w:val="false"/>
          <w:color w:val="000000"/>
          <w:sz w:val="28"/>
        </w:rPr>
        <w:t xml:space="preserve">
      2. Бажсыз сауда дүкенінің иесі бажсыз сауда кедендік рәсімімен орналастырылған тауарларды бажсыз сауда дүкенінде сақтауды және осы Кодекстің 324-бабының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тұлғаларға өткізуді жүзеге асырады.</w:t>
      </w:r>
    </w:p>
    <w:bookmarkEnd w:id="6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522-бапқа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Бажсыз сауда дүкендері</w:t>
      </w:r>
    </w:p>
    <w:bookmarkStart w:name="z7597" w:id="6973"/>
    <w:p>
      <w:pPr>
        <w:spacing w:after="0"/>
        <w:ind w:left="0"/>
        <w:jc w:val="both"/>
      </w:pPr>
      <w:r>
        <w:rPr>
          <w:rFonts w:ascii="Times New Roman"/>
          <w:b w:val="false"/>
          <w:i w:val="false"/>
          <w:color w:val="000000"/>
          <w:sz w:val="28"/>
        </w:rPr>
        <w:t>
      1. Сауда залдары мен қоймалардан, сондай-ақ қосалқы үй-жайлардан (болған кезде) тұратын арнайы айқындалған және жайластырылған құрылысжайлар және (немесе) үй-жайлар (үй-жайлардың бөліктері) бажсыз сауда дүкендері болып табылады.</w:t>
      </w:r>
    </w:p>
    <w:bookmarkEnd w:id="6973"/>
    <w:bookmarkStart w:name="z7598" w:id="6974"/>
    <w:p>
      <w:pPr>
        <w:spacing w:after="0"/>
        <w:ind w:left="0"/>
        <w:jc w:val="both"/>
      </w:pPr>
      <w:r>
        <w:rPr>
          <w:rFonts w:ascii="Times New Roman"/>
          <w:b w:val="false"/>
          <w:i w:val="false"/>
          <w:color w:val="000000"/>
          <w:sz w:val="28"/>
        </w:rPr>
        <w:t>
      2. Бажсыз сауда дүкені оның иесі бажсыз сауда дүкендері иелерінің тізіліміне енгізілген күннен кейінгі күннен бастап құрылды деп есептеледі.</w:t>
      </w:r>
    </w:p>
    <w:bookmarkEnd w:id="6974"/>
    <w:bookmarkStart w:name="z7599" w:id="6975"/>
    <w:p>
      <w:pPr>
        <w:spacing w:after="0"/>
        <w:ind w:left="0"/>
        <w:jc w:val="both"/>
      </w:pPr>
      <w:r>
        <w:rPr>
          <w:rFonts w:ascii="Times New Roman"/>
          <w:b w:val="false"/>
          <w:i w:val="false"/>
          <w:color w:val="000000"/>
          <w:sz w:val="28"/>
        </w:rPr>
        <w:t>
      3. Бажсыз сауда дүкенінің жұмыс істеуі бажсыз сауда дүкенінің иесі бажсыз сауда дүкендері иелерінің тізілімінен алып тасталған күннен кейінгі күннен бастап тоқтатылады.</w:t>
      </w:r>
    </w:p>
    <w:bookmarkEnd w:id="6975"/>
    <w:bookmarkStart w:name="z7600" w:id="6976"/>
    <w:p>
      <w:pPr>
        <w:spacing w:after="0"/>
        <w:ind w:left="0"/>
        <w:jc w:val="both"/>
      </w:pPr>
      <w:r>
        <w:rPr>
          <w:rFonts w:ascii="Times New Roman"/>
          <w:b w:val="false"/>
          <w:i w:val="false"/>
          <w:color w:val="000000"/>
          <w:sz w:val="28"/>
        </w:rPr>
        <w:t xml:space="preserve">
      4. Бажсыз сауда дүкендерін орналастыруға, жайластыруға және жабдықтауға, оның ішінде бейнебақылау жүйесімен жарақтандыруға қойылатын талаптарды, олардың құрылу мен жұмыс істеу тәртібін, сондай-ақ бажсыз сауда дүкендерінде тауарларды өткізу қағидаларын уәкілетті орган бекітеді. </w:t>
      </w:r>
    </w:p>
    <w:bookmarkEnd w:id="6976"/>
    <w:p>
      <w:pPr>
        <w:spacing w:after="0"/>
        <w:ind w:left="0"/>
        <w:jc w:val="both"/>
      </w:pPr>
      <w:r>
        <w:rPr>
          <w:rFonts w:ascii="Times New Roman"/>
          <w:b/>
          <w:i w:val="false"/>
          <w:color w:val="000000"/>
          <w:sz w:val="28"/>
        </w:rPr>
        <w:t xml:space="preserve">524-бап. Бажсыз сауда дүкендері иелерінің тізіліміне енгізу шарттары </w:t>
      </w:r>
    </w:p>
    <w:bookmarkStart w:name="z7601" w:id="6977"/>
    <w:p>
      <w:pPr>
        <w:spacing w:after="0"/>
        <w:ind w:left="0"/>
        <w:jc w:val="both"/>
      </w:pPr>
      <w:r>
        <w:rPr>
          <w:rFonts w:ascii="Times New Roman"/>
          <w:b w:val="false"/>
          <w:i w:val="false"/>
          <w:color w:val="000000"/>
          <w:sz w:val="28"/>
        </w:rPr>
        <w:t>
      1. Бажсыз сауда дүкендері иелері ретіндегі қызметті жүзеге асыруға үміткер заңды тұлғаны бажсыз сауда дүкендері иелерінің тізіліміне енгізу шарттары мыналар болып табылады:</w:t>
      </w:r>
    </w:p>
    <w:bookmarkEnd w:id="6977"/>
    <w:bookmarkStart w:name="z7602" w:id="6978"/>
    <w:p>
      <w:pPr>
        <w:spacing w:after="0"/>
        <w:ind w:left="0"/>
        <w:jc w:val="both"/>
      </w:pPr>
      <w:r>
        <w:rPr>
          <w:rFonts w:ascii="Times New Roman"/>
          <w:b w:val="false"/>
          <w:i w:val="false"/>
          <w:color w:val="000000"/>
          <w:sz w:val="28"/>
        </w:rPr>
        <w:t>
      1) бажсыз сауда дүкені ретінде пайдалануға арналған және мынадай талаптарға сәйкес келетін құрылысжайлардың және (немесе) үй-жайлардың (үй-жайлар бөліктерінің) меншікте, шаруашылық жүргізуде, жедел басқаруда немесе жалға алынған болуы:</w:t>
      </w:r>
    </w:p>
    <w:bookmarkEnd w:id="6978"/>
    <w:bookmarkStart w:name="z7603" w:id="6979"/>
    <w:p>
      <w:pPr>
        <w:spacing w:after="0"/>
        <w:ind w:left="0"/>
        <w:jc w:val="both"/>
      </w:pPr>
      <w:r>
        <w:rPr>
          <w:rFonts w:ascii="Times New Roman"/>
          <w:b w:val="false"/>
          <w:i w:val="false"/>
          <w:color w:val="000000"/>
          <w:sz w:val="28"/>
        </w:rPr>
        <w:t>
      сауда залы тауарларды кедендік декларациялауды жүргізу үшін айқындалған орын шегінен тыс жерде болуға тиіс;</w:t>
      </w:r>
    </w:p>
    <w:bookmarkEnd w:id="6979"/>
    <w:bookmarkStart w:name="z7604" w:id="6980"/>
    <w:p>
      <w:pPr>
        <w:spacing w:after="0"/>
        <w:ind w:left="0"/>
        <w:jc w:val="both"/>
      </w:pPr>
      <w:r>
        <w:rPr>
          <w:rFonts w:ascii="Times New Roman"/>
          <w:b w:val="false"/>
          <w:i w:val="false"/>
          <w:color w:val="000000"/>
          <w:sz w:val="28"/>
        </w:rPr>
        <w:t>
      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w:t>
      </w:r>
    </w:p>
    <w:bookmarkEnd w:id="6980"/>
    <w:bookmarkStart w:name="z7605" w:id="6981"/>
    <w:p>
      <w:pPr>
        <w:spacing w:after="0"/>
        <w:ind w:left="0"/>
        <w:jc w:val="both"/>
      </w:pPr>
      <w:r>
        <w:rPr>
          <w:rFonts w:ascii="Times New Roman"/>
          <w:b w:val="false"/>
          <w:i w:val="false"/>
          <w:color w:val="000000"/>
          <w:sz w:val="28"/>
        </w:rPr>
        <w:t>
      2) Қазақстан Республикасының заңнамасында көзделген жағдайларда бөлшек саудаға арналған тіркеу құжаттарының немесе рұқсаттардың болуы;</w:t>
      </w:r>
    </w:p>
    <w:bookmarkEnd w:id="6981"/>
    <w:bookmarkStart w:name="z7606" w:id="6982"/>
    <w:p>
      <w:pPr>
        <w:spacing w:after="0"/>
        <w:ind w:left="0"/>
        <w:jc w:val="both"/>
      </w:pPr>
      <w:r>
        <w:rPr>
          <w:rFonts w:ascii="Times New Roman"/>
          <w:b w:val="false"/>
          <w:i w:val="false"/>
          <w:color w:val="000000"/>
          <w:sz w:val="28"/>
        </w:rPr>
        <w:t>
      3) 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982"/>
    <w:bookmarkStart w:name="z7607" w:id="6983"/>
    <w:p>
      <w:pPr>
        <w:spacing w:after="0"/>
        <w:ind w:left="0"/>
        <w:jc w:val="both"/>
      </w:pPr>
      <w:r>
        <w:rPr>
          <w:rFonts w:ascii="Times New Roman"/>
          <w:b w:val="false"/>
          <w:i w:val="false"/>
          <w:color w:val="000000"/>
          <w:sz w:val="28"/>
        </w:rPr>
        <w:t xml:space="preserve">
      4) кеден органына өтініш берілген күнге дейін бір жыл ішінде Қазақстан Республикасы Әкімшілік құқық бұзушылық туралы кодексінің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және </w:t>
      </w:r>
      <w:r>
        <w:rPr>
          <w:rFonts w:ascii="Times New Roman"/>
          <w:b w:val="false"/>
          <w:i w:val="false"/>
          <w:color w:val="000000"/>
          <w:sz w:val="28"/>
        </w:rPr>
        <w:t>555-баптарына</w:t>
      </w:r>
      <w:r>
        <w:rPr>
          <w:rFonts w:ascii="Times New Roman"/>
          <w:b w:val="false"/>
          <w:i w:val="false"/>
          <w:color w:val="000000"/>
          <w:sz w:val="28"/>
        </w:rPr>
        <w:t xml:space="preserve"> сәйкес әкімшілік жауаптылыққа тарту фактілерінің болмауы;</w:t>
      </w:r>
    </w:p>
    <w:bookmarkEnd w:id="6983"/>
    <w:bookmarkStart w:name="z7608" w:id="6984"/>
    <w:p>
      <w:pPr>
        <w:spacing w:after="0"/>
        <w:ind w:left="0"/>
        <w:jc w:val="both"/>
      </w:pPr>
      <w:r>
        <w:rPr>
          <w:rFonts w:ascii="Times New Roman"/>
          <w:b w:val="false"/>
          <w:i w:val="false"/>
          <w:color w:val="000000"/>
          <w:sz w:val="28"/>
        </w:rPr>
        <w:t xml:space="preserve">
      5) тауарларды осы Кодекстің 324-бабы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аталған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 </w:t>
      </w:r>
    </w:p>
    <w:bookmarkEnd w:id="6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6) тармақшасының ережелері 01.01.2019 бастап қолданысқа енгізіледі - ҚР 26.12.2017 </w:t>
      </w:r>
      <w:r>
        <w:rPr>
          <w:rFonts w:ascii="Times New Roman"/>
          <w:b w:val="false"/>
          <w:i w:val="false"/>
          <w:color w:val="ff0000"/>
          <w:sz w:val="28"/>
        </w:rPr>
        <w:t>№ 123-VI</w:t>
      </w:r>
      <w:r>
        <w:rPr>
          <w:rFonts w:ascii="Times New Roman"/>
          <w:b w:val="false"/>
          <w:i w:val="false"/>
          <w:color w:val="ff0000"/>
          <w:sz w:val="28"/>
        </w:rPr>
        <w:t xml:space="preserve"> Кодексімен (қолданысқа енгізілу тәртібін 569-баптың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шот-фактуралардың ақпараттық жүйесін пайдалану туралы шарттың (келісімнің)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бажсыз сауда дүкендері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Start w:name="z7610" w:id="6985"/>
    <w:p>
      <w:pPr>
        <w:spacing w:after="0"/>
        <w:ind w:left="0"/>
        <w:jc w:val="both"/>
      </w:pPr>
      <w:r>
        <w:rPr>
          <w:rFonts w:ascii="Times New Roman"/>
          <w:b w:val="false"/>
          <w:i w:val="false"/>
          <w:color w:val="000000"/>
          <w:sz w:val="28"/>
        </w:rPr>
        <w:t xml:space="preserve">
      2. Егер бажсыз сауда дүкендері иелерінің тізіліміне енгізу туралы өтініш берілген күнге құрылысжайлар және (немесе) үй-жайлар (үй-жайлардың бөліктері) жалға алынған болса, мұндай құрылысжайларға және (немесе) үй-жайларға (үй-жайлардың бөліктеріне) қатысты жалға алу шарты кемінде алты ай мерзімге жасалуға тиіс. </w:t>
      </w:r>
    </w:p>
    <w:bookmarkEnd w:id="6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525-бап. Бажсыз сауда дүкендері иелерінің тізіліміне енгізу тәртібі</w:t>
      </w:r>
    </w:p>
    <w:bookmarkStart w:name="z7611" w:id="69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Бажсыз сауда дүкендері иелерінің тізіліміне енгізу туралы өтінішті заңды тұлға қызмет аймағында бажсыз сауда дүкені құрылатын аумақтық кеден органына кеден органдарының ақпараттық жүйесі арқылы береді.</w:t>
      </w:r>
    </w:p>
    <w:bookmarkEnd w:id="6986"/>
    <w:bookmarkStart w:name="z7613" w:id="6987"/>
    <w:p>
      <w:pPr>
        <w:spacing w:after="0"/>
        <w:ind w:left="0"/>
        <w:jc w:val="both"/>
      </w:pPr>
      <w:r>
        <w:rPr>
          <w:rFonts w:ascii="Times New Roman"/>
          <w:b w:val="false"/>
          <w:i w:val="false"/>
          <w:color w:val="000000"/>
          <w:sz w:val="28"/>
        </w:rPr>
        <w:t xml:space="preserve">
      2. Қызмет аймағында бажсыз сауда дүкені құрылатын аумақтық кеден органы өтінішті аумақтық кеден органында тіркелген күнінен бастап он жұмыс күні ішінде қарайды. </w:t>
      </w:r>
    </w:p>
    <w:bookmarkEnd w:id="6987"/>
    <w:bookmarkStart w:name="z7614" w:id="6988"/>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524-бабы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 жүргізеді. </w:t>
      </w:r>
    </w:p>
    <w:bookmarkEnd w:id="6988"/>
    <w:bookmarkStart w:name="z7615" w:id="6989"/>
    <w:p>
      <w:pPr>
        <w:spacing w:after="0"/>
        <w:ind w:left="0"/>
        <w:jc w:val="both"/>
      </w:pPr>
      <w:r>
        <w:rPr>
          <w:rFonts w:ascii="Times New Roman"/>
          <w:b w:val="false"/>
          <w:i w:val="false"/>
          <w:color w:val="000000"/>
          <w:sz w:val="28"/>
        </w:rPr>
        <w:t>
      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bookmarkEnd w:id="6989"/>
    <w:bookmarkStart w:name="z7616" w:id="6990"/>
    <w:p>
      <w:pPr>
        <w:spacing w:after="0"/>
        <w:ind w:left="0"/>
        <w:jc w:val="both"/>
      </w:pPr>
      <w:r>
        <w:rPr>
          <w:rFonts w:ascii="Times New Roman"/>
          <w:b w:val="false"/>
          <w:i w:val="false"/>
          <w:color w:val="000000"/>
          <w:sz w:val="28"/>
        </w:rPr>
        <w:t>
      1) бажсыз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p>
    <w:bookmarkEnd w:id="6990"/>
    <w:bookmarkStart w:name="z7617" w:id="6991"/>
    <w:p>
      <w:pPr>
        <w:spacing w:after="0"/>
        <w:ind w:left="0"/>
        <w:jc w:val="both"/>
      </w:pPr>
      <w:r>
        <w:rPr>
          <w:rFonts w:ascii="Times New Roman"/>
          <w:b w:val="false"/>
          <w:i w:val="false"/>
          <w:color w:val="000000"/>
          <w:sz w:val="28"/>
        </w:rPr>
        <w:t>
      2) егер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p>
    <w:bookmarkEnd w:id="6991"/>
    <w:bookmarkStart w:name="z7618" w:id="6992"/>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End w:id="6992"/>
    <w:bookmarkStart w:name="z7620" w:id="6993"/>
    <w:p>
      <w:pPr>
        <w:spacing w:after="0"/>
        <w:ind w:left="0"/>
        <w:jc w:val="both"/>
      </w:pPr>
      <w:r>
        <w:rPr>
          <w:rFonts w:ascii="Times New Roman"/>
          <w:b w:val="false"/>
          <w:i w:val="false"/>
          <w:color w:val="000000"/>
          <w:sz w:val="28"/>
        </w:rPr>
        <w:t>
      4. Бажсыз сауда дүкендері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993"/>
    <w:p>
      <w:pPr>
        <w:spacing w:after="0"/>
        <w:ind w:left="0"/>
        <w:jc w:val="both"/>
      </w:pPr>
      <w:r>
        <w:rPr>
          <w:rFonts w:ascii="Times New Roman"/>
          <w:b w:val="false"/>
          <w:i w:val="false"/>
          <w:color w:val="000000"/>
          <w:sz w:val="28"/>
        </w:rPr>
        <w:t>
      Бажсыз сауда дүкендері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дүкендері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бажсыз сауда дүкендері иелерінің тізіліміне енгізілгені туралы хабардар етеді.</w:t>
      </w:r>
    </w:p>
    <w:bookmarkStart w:name="z7621" w:id="6994"/>
    <w:p>
      <w:pPr>
        <w:spacing w:after="0"/>
        <w:ind w:left="0"/>
        <w:jc w:val="both"/>
      </w:pPr>
      <w:r>
        <w:rPr>
          <w:rFonts w:ascii="Times New Roman"/>
          <w:b w:val="false"/>
          <w:i w:val="false"/>
          <w:color w:val="000000"/>
          <w:sz w:val="28"/>
        </w:rPr>
        <w:t xml:space="preserve">
      5. Бажсыз сауда дүкендері иелерінің тізіліміне енгізуден бас тарту туралы шешім осы баптың 3-тармағында көрсетілген құжаттар ұсынылмаған немесе өтініш иесі осы Кодекстің </w:t>
      </w:r>
      <w:r>
        <w:rPr>
          <w:rFonts w:ascii="Times New Roman"/>
          <w:b w:val="false"/>
          <w:i w:val="false"/>
          <w:color w:val="000000"/>
          <w:sz w:val="28"/>
        </w:rPr>
        <w:t>524-бабында</w:t>
      </w:r>
      <w:r>
        <w:rPr>
          <w:rFonts w:ascii="Times New Roman"/>
          <w:b w:val="false"/>
          <w:i w:val="false"/>
          <w:color w:val="000000"/>
          <w:sz w:val="28"/>
        </w:rPr>
        <w:t xml:space="preserve"> белгіленген шарттарға сай келмеген жағдайларда қабылданады.</w:t>
      </w:r>
    </w:p>
    <w:bookmarkEnd w:id="6994"/>
    <w:bookmarkStart w:name="z7622" w:id="6995"/>
    <w:p>
      <w:pPr>
        <w:spacing w:after="0"/>
        <w:ind w:left="0"/>
        <w:jc w:val="both"/>
      </w:pPr>
      <w:r>
        <w:rPr>
          <w:rFonts w:ascii="Times New Roman"/>
          <w:b w:val="false"/>
          <w:i w:val="false"/>
          <w:color w:val="000000"/>
          <w:sz w:val="28"/>
        </w:rPr>
        <w:t>
      Өтініш иесі осы бұзушылықтарды жойғаннан кейін өтініш осы Кодексте белгіленген тәртіппен қаралады.</w:t>
      </w:r>
    </w:p>
    <w:bookmarkEnd w:id="6995"/>
    <w:bookmarkStart w:name="z7623" w:id="6996"/>
    <w:p>
      <w:pPr>
        <w:spacing w:after="0"/>
        <w:ind w:left="0"/>
        <w:jc w:val="both"/>
      </w:pPr>
      <w:r>
        <w:rPr>
          <w:rFonts w:ascii="Times New Roman"/>
          <w:b w:val="false"/>
          <w:i w:val="false"/>
          <w:color w:val="000000"/>
          <w:sz w:val="28"/>
        </w:rPr>
        <w:t>
      6. Заңды тұлғаны бажсыз сауда дүкендері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526-бап. Бажсыз сауда дүкендері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526-баптың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624" w:id="6997"/>
    <w:p>
      <w:pPr>
        <w:spacing w:after="0"/>
        <w:ind w:left="0"/>
        <w:jc w:val="both"/>
      </w:pPr>
      <w:r>
        <w:rPr>
          <w:rFonts w:ascii="Times New Roman"/>
          <w:b w:val="false"/>
          <w:i w:val="false"/>
          <w:color w:val="000000"/>
          <w:sz w:val="28"/>
        </w:rPr>
        <w:t>
      1. Бажсыз сауда дүкенінің иесі ретіндегі заңды тұлғаның қызметі мынадай жағдайларда тоқтатыла тұрады:</w:t>
      </w:r>
    </w:p>
    <w:bookmarkEnd w:id="6997"/>
    <w:bookmarkStart w:name="z7625" w:id="6998"/>
    <w:p>
      <w:pPr>
        <w:spacing w:after="0"/>
        <w:ind w:left="0"/>
        <w:jc w:val="both"/>
      </w:pPr>
      <w:r>
        <w:rPr>
          <w:rFonts w:ascii="Times New Roman"/>
          <w:b w:val="false"/>
          <w:i w:val="false"/>
          <w:color w:val="000000"/>
          <w:sz w:val="28"/>
        </w:rPr>
        <w:t>
      1) бажсыз сауда дүкені иесінің бажсыз сауда дүкенінің қызметін тоқтата тұру себептерін көрсете отырып, кеден органдарының ақпараттық жүйесі арқылы берілген өтініші бойынша;</w:t>
      </w:r>
    </w:p>
    <w:bookmarkEnd w:id="6998"/>
    <w:bookmarkStart w:name="z7626" w:id="6999"/>
    <w:p>
      <w:pPr>
        <w:spacing w:after="0"/>
        <w:ind w:left="0"/>
        <w:jc w:val="both"/>
      </w:pPr>
      <w:r>
        <w:rPr>
          <w:rFonts w:ascii="Times New Roman"/>
          <w:b w:val="false"/>
          <w:i w:val="false"/>
          <w:color w:val="000000"/>
          <w:sz w:val="28"/>
        </w:rPr>
        <w:t xml:space="preserve">
      2) аумақтық кеден органы осы Кодекстің 524-бабы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бажсыз сауда дүкендері иелерінің тізіліміне енгізу шарттарының бұзылғанын анықтаған кезде;</w:t>
      </w:r>
    </w:p>
    <w:bookmarkEnd w:id="6999"/>
    <w:bookmarkStart w:name="z7627" w:id="7000"/>
    <w:p>
      <w:pPr>
        <w:spacing w:after="0"/>
        <w:ind w:left="0"/>
        <w:jc w:val="both"/>
      </w:pPr>
      <w:r>
        <w:rPr>
          <w:rFonts w:ascii="Times New Roman"/>
          <w:b w:val="false"/>
          <w:i w:val="false"/>
          <w:color w:val="000000"/>
          <w:sz w:val="28"/>
        </w:rPr>
        <w:t xml:space="preserve">
      3) осы Кодекстің 528-бабы 1-тармағының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кезде;</w:t>
      </w:r>
    </w:p>
    <w:bookmarkEnd w:id="7000"/>
    <w:bookmarkStart w:name="z7628" w:id="7001"/>
    <w:p>
      <w:pPr>
        <w:spacing w:after="0"/>
        <w:ind w:left="0"/>
        <w:jc w:val="both"/>
      </w:pPr>
      <w:r>
        <w:rPr>
          <w:rFonts w:ascii="Times New Roman"/>
          <w:b w:val="false"/>
          <w:i w:val="false"/>
          <w:color w:val="000000"/>
          <w:sz w:val="28"/>
        </w:rPr>
        <w:t xml:space="preserve">
      4) осы Кодекстің 528-бабы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міндеттерді орындамау;</w:t>
      </w:r>
    </w:p>
    <w:bookmarkEnd w:id="7001"/>
    <w:bookmarkStart w:name="z7629" w:id="7002"/>
    <w:p>
      <w:pPr>
        <w:spacing w:after="0"/>
        <w:ind w:left="0"/>
        <w:jc w:val="both"/>
      </w:pPr>
      <w:r>
        <w:rPr>
          <w:rFonts w:ascii="Times New Roman"/>
          <w:b w:val="false"/>
          <w:i w:val="false"/>
          <w:color w:val="000000"/>
          <w:sz w:val="28"/>
        </w:rPr>
        <w:t xml:space="preserve">
      5) бажсыз сауда дүкенінің иесі ретіндегі қызмет шеңберінде бажсыз сауда дүкенінің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7002"/>
    <w:bookmarkStart w:name="z7630" w:id="7003"/>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бажсыз сауда дүкені иесінің қызметі алты айға дейінгі мерзімге тоқтатыла тұрады.</w:t>
      </w:r>
    </w:p>
    <w:bookmarkEnd w:id="7003"/>
    <w:bookmarkStart w:name="z7631" w:id="7004"/>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бажсыз сауда дүкені иесінің қызметі бажсыз сауда дүкендері иелерінің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7004"/>
    <w:bookmarkStart w:name="z7632" w:id="7005"/>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бажсыз сауда дүкені иесінің қызметі: </w:t>
      </w:r>
    </w:p>
    <w:bookmarkEnd w:id="7005"/>
    <w:bookmarkStart w:name="z7633" w:id="7006"/>
    <w:p>
      <w:pPr>
        <w:spacing w:after="0"/>
        <w:ind w:left="0"/>
        <w:jc w:val="both"/>
      </w:pPr>
      <w:r>
        <w:rPr>
          <w:rFonts w:ascii="Times New Roman"/>
          <w:b w:val="false"/>
          <w:i w:val="false"/>
          <w:color w:val="000000"/>
          <w:sz w:val="28"/>
        </w:rPr>
        <w:t>
      соттың қылмыстық жауаптылықтан босату туралы шешімі;</w:t>
      </w:r>
    </w:p>
    <w:bookmarkEnd w:id="7006"/>
    <w:bookmarkStart w:name="z7634" w:id="7007"/>
    <w:p>
      <w:pPr>
        <w:spacing w:after="0"/>
        <w:ind w:left="0"/>
        <w:jc w:val="both"/>
      </w:pPr>
      <w:r>
        <w:rPr>
          <w:rFonts w:ascii="Times New Roman"/>
          <w:b w:val="false"/>
          <w:i w:val="false"/>
          <w:color w:val="000000"/>
          <w:sz w:val="28"/>
        </w:rPr>
        <w:t>
      соттың қылмыстық жауаптылыққа тарту туралы шешімі;</w:t>
      </w:r>
    </w:p>
    <w:bookmarkEnd w:id="7007"/>
    <w:bookmarkStart w:name="z7635" w:id="7008"/>
    <w:p>
      <w:pPr>
        <w:spacing w:after="0"/>
        <w:ind w:left="0"/>
        <w:jc w:val="both"/>
      </w:pPr>
      <w:r>
        <w:rPr>
          <w:rFonts w:ascii="Times New Roman"/>
          <w:b w:val="false"/>
          <w:i w:val="false"/>
          <w:color w:val="000000"/>
          <w:sz w:val="28"/>
        </w:rPr>
        <w:t>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w:t>
      </w:r>
    </w:p>
    <w:bookmarkEnd w:id="7008"/>
    <w:bookmarkStart w:name="z7636" w:id="70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Бажсыз сауда дүкені иесінің қызметін тоқтата тұру туралы шешімді заңды тұлғаны бажсыз сауда дүкендері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7009"/>
    <w:p>
      <w:pPr>
        <w:spacing w:after="0"/>
        <w:ind w:left="0"/>
        <w:jc w:val="both"/>
      </w:pPr>
      <w:r>
        <w:rPr>
          <w:rFonts w:ascii="Times New Roman"/>
          <w:b w:val="false"/>
          <w:i w:val="false"/>
          <w:color w:val="000000"/>
          <w:sz w:val="28"/>
        </w:rPr>
        <w:t>
      осы баптың 1-тармағының 1) тармақшасына сәйкес өтініш заңды тұлғаны бажсыз сауда дүкендері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Бажсыз сауда дүкені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дүкені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640" w:id="7010"/>
    <w:p>
      <w:pPr>
        <w:spacing w:after="0"/>
        <w:ind w:left="0"/>
        <w:jc w:val="both"/>
      </w:pPr>
      <w:r>
        <w:rPr>
          <w:rFonts w:ascii="Times New Roman"/>
          <w:b w:val="false"/>
          <w:i w:val="false"/>
          <w:color w:val="000000"/>
          <w:sz w:val="28"/>
        </w:rPr>
        <w:t>
      4. Осы баптың 3-тармағында көзделген бажсыз сауда дүкені иесінің қызметін тоқтата тұру туралы шешім күшіне енген күннен бастап заңды тұлғаның бажсыз сауда дүкенінің иесі ретіндегі қызметті жүзеге асыруына жол берілмейді.</w:t>
      </w:r>
    </w:p>
    <w:bookmarkEnd w:id="7010"/>
    <w:bookmarkStart w:name="z7641" w:id="7011"/>
    <w:p>
      <w:pPr>
        <w:spacing w:after="0"/>
        <w:ind w:left="0"/>
        <w:jc w:val="both"/>
      </w:pPr>
      <w:r>
        <w:rPr>
          <w:rFonts w:ascii="Times New Roman"/>
          <w:b w:val="false"/>
          <w:i w:val="false"/>
          <w:color w:val="000000"/>
          <w:sz w:val="28"/>
        </w:rPr>
        <w:t xml:space="preserve">
      5. Осы баптың 3-тармағында көзделген бажсыз сауда дүкені иесінің қызметін тоқтата тұру туралы шешім күшіне енген күннен бастап күнтізбелік алпыс күн ішінде бажсыз сауда кедендік рәсімімен орналастырылған тауарлар – шетелдік тауарларға қолданылатын кедендік рәсімдермен орналастыруға, ал Еуразиялық экономикалық одақтың тауарлары экспорт кедендік рәсімімен орналастыруға немесе бажсыз сауда дүкенінен Еуразиялық экономикалық одақтың кедендік аумағына әкетуге жатады. </w:t>
      </w:r>
    </w:p>
    <w:bookmarkEnd w:id="7011"/>
    <w:bookmarkStart w:name="z7642" w:id="70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Заңды тұлға бажсыз сауда дүкенінің иесі ретіндегі қызметті қайта бастау үшін заңды тұлғаны бажсыз сауда дүкендері иелерінің тізіліміне енгізген аумақтық кеден органына кеден органдарының ақпараттық жүйесі арқылы мынадай:</w:t>
      </w:r>
    </w:p>
    <w:bookmarkEnd w:id="7012"/>
    <w:p>
      <w:pPr>
        <w:spacing w:after="0"/>
        <w:ind w:left="0"/>
        <w:jc w:val="both"/>
      </w:pPr>
      <w:r>
        <w:rPr>
          <w:rFonts w:ascii="Times New Roman"/>
          <w:b w:val="false"/>
          <w:i w:val="false"/>
          <w:color w:val="000000"/>
          <w:sz w:val="28"/>
        </w:rPr>
        <w:t>
      осы баптың 1-тармағының 1) тармақшасына сәйкес заңды тұлғаның бажсыз сауда дүкенінің иесі ретіндегі қызметі тоқтатыла тұрған жағдайда қайта бастау үшін қажетті құжаттарды қоса бере отырып (қажет болған кезде), заңды тұлғаның бажсыз сауда дүкенінің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бажсыз сауда дүкенінің иесі ретіндегі қызметі тоқтатыла тұрған жағдайда бажсыз сауда дүкені иесінің қызметін тоқтата тұруға алып келген себептердің жойылғанын растайтын құжаттарды қоса бере отырып, заңды тұлғаның бажсыз сауда дүкенінің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бажсыз сауда дүкенінің иесі ретіндегі қызметі заңды тұлғаны бажсыз сауда дүкендері иелерінің тізіліміне енгізген аумақтық кеден органының бажсыз сауда дүкені иесінің қызметін қайта бастау туралы шешімі негізінде қайта басталады, ол бажсыз сауда дүкені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дүкені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бажсыз сауда дүкені иесі қызметінің қайта басталғаны туралы хабардар етеді.</w:t>
      </w:r>
    </w:p>
    <w:p>
      <w:pPr>
        <w:spacing w:after="0"/>
        <w:ind w:left="0"/>
        <w:jc w:val="both"/>
      </w:pPr>
      <w:r>
        <w:rPr>
          <w:rFonts w:ascii="Times New Roman"/>
          <w:b w:val="false"/>
          <w:i w:val="false"/>
          <w:color w:val="000000"/>
          <w:sz w:val="28"/>
        </w:rPr>
        <w:t xml:space="preserve">
      Осы баптың 1-тармағының 1) тармақшасында көзделген, заңды тұлғаның бажсыз сауда дүкенінің иесі ретіндегі қызметі тоқтатыла тұрған жағдайда бажсыз сауда дүкені иесінің осы баптың 2-тармағының бірінші бөлігінде белгіленген мерзім өткенге дейін кеден органдарының ақпараттық жүйесі арқылы берілген бажсыз сауда дүкенінің иесі ретіндегі қызметін қайта бастайтыны туралы өтініші бажсыз сауда дүкені иесінің қызметін қайта бастау үшін негіз болып табылады. </w:t>
      </w:r>
    </w:p>
    <w:bookmarkStart w:name="z7645" w:id="7013"/>
    <w:p>
      <w:pPr>
        <w:spacing w:after="0"/>
        <w:ind w:left="0"/>
        <w:jc w:val="both"/>
      </w:pPr>
      <w:r>
        <w:rPr>
          <w:rFonts w:ascii="Times New Roman"/>
          <w:b w:val="false"/>
          <w:i w:val="false"/>
          <w:color w:val="000000"/>
          <w:sz w:val="28"/>
        </w:rPr>
        <w:t xml:space="preserve">
      7. Бажсыз сауда дүкені иесінің қызметті қайта бастау туралы өтінішін қарау кезінде аумақтық кеден органы бажсыз сауда дүкені иесінің қызметін тоқтата тұруға алып келген себептердің жойылғанын растайтын құжаттарды тексереді, сондай-ақ бажсыз сауда дүкені иесінің қызметі осы Кодекстің 524-бабы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бажсыз сауда дүкені иесінің тізіліміне енгізу шарттарының бұзылуына байланысты тоқтатыла тұрған жағдайларда, мұндай қызметті тоқтата тұруға алып келген себептердің жойылғанын растау мақсатында өтініш иесінің үй-жайлары мен аумақтарын кедендік қарап-тексеруді жүргізеді. </w:t>
      </w:r>
    </w:p>
    <w:bookmarkEnd w:id="7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526-бапқа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Бажсыз сауда дүкендері иелерінің тізілімінен алып тастау үшін негіздер</w:t>
      </w:r>
    </w:p>
    <w:bookmarkStart w:name="z7647" w:id="7014"/>
    <w:p>
      <w:pPr>
        <w:spacing w:after="0"/>
        <w:ind w:left="0"/>
        <w:jc w:val="both"/>
      </w:pPr>
      <w:r>
        <w:rPr>
          <w:rFonts w:ascii="Times New Roman"/>
          <w:b w:val="false"/>
          <w:i w:val="false"/>
          <w:color w:val="000000"/>
          <w:sz w:val="28"/>
        </w:rPr>
        <w:t>
      1. Бажсыз сауда дүкенінің иесін бажсыз сауда дүкендері иелерінің тізілімінен алып тастау үшін мыналар негіздер болып табылады:</w:t>
      </w:r>
    </w:p>
    <w:bookmarkEnd w:id="7014"/>
    <w:bookmarkStart w:name="z7648" w:id="7015"/>
    <w:p>
      <w:pPr>
        <w:spacing w:after="0"/>
        <w:ind w:left="0"/>
        <w:jc w:val="both"/>
      </w:pPr>
      <w:r>
        <w:rPr>
          <w:rFonts w:ascii="Times New Roman"/>
          <w:b w:val="false"/>
          <w:i w:val="false"/>
          <w:color w:val="000000"/>
          <w:sz w:val="28"/>
        </w:rPr>
        <w:t xml:space="preserve">
      1) бажсыз сауда дүкені иесінің осы Кодекстің 528-бабы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міндеттерді орындамауы;</w:t>
      </w:r>
    </w:p>
    <w:bookmarkEnd w:id="7015"/>
    <w:bookmarkStart w:name="z7649" w:id="7016"/>
    <w:p>
      <w:pPr>
        <w:spacing w:after="0"/>
        <w:ind w:left="0"/>
        <w:jc w:val="both"/>
      </w:pPr>
      <w:r>
        <w:rPr>
          <w:rFonts w:ascii="Times New Roman"/>
          <w:b w:val="false"/>
          <w:i w:val="false"/>
          <w:color w:val="000000"/>
          <w:sz w:val="28"/>
        </w:rPr>
        <w:t>
      2) бажсыз сауда дүкендері иелерінің тізілімінен өзін алып тастау туралы бажсыз сауда дүкені иесінің кеден органдарының ақпараттық жүйесі арқылы берілген өтініші;</w:t>
      </w:r>
    </w:p>
    <w:bookmarkEnd w:id="7016"/>
    <w:bookmarkStart w:name="z7650" w:id="7017"/>
    <w:p>
      <w:pPr>
        <w:spacing w:after="0"/>
        <w:ind w:left="0"/>
        <w:jc w:val="both"/>
      </w:pPr>
      <w:r>
        <w:rPr>
          <w:rFonts w:ascii="Times New Roman"/>
          <w:b w:val="false"/>
          <w:i w:val="false"/>
          <w:color w:val="000000"/>
          <w:sz w:val="28"/>
        </w:rPr>
        <w:t>
      3) бажсыз сауда дүкендері иелерінің тізіліміне енгізілген заңды тұлғаның таратылуы;</w:t>
      </w:r>
    </w:p>
    <w:bookmarkEnd w:id="7017"/>
    <w:bookmarkStart w:name="z7651" w:id="7018"/>
    <w:p>
      <w:pPr>
        <w:spacing w:after="0"/>
        <w:ind w:left="0"/>
        <w:jc w:val="both"/>
      </w:pPr>
      <w:r>
        <w:rPr>
          <w:rFonts w:ascii="Times New Roman"/>
          <w:b w:val="false"/>
          <w:i w:val="false"/>
          <w:color w:val="000000"/>
          <w:sz w:val="28"/>
        </w:rPr>
        <w:t xml:space="preserve">
      4) бажсыз сауда дүкендері иелерінің тізіліміне енгізілген заңды тұлғаның қайта құру нысанындағы қайта ұйымдастырылуын қоспағанда, мұндай тұлғаның қайта ұйымдастырылуы; </w:t>
      </w:r>
    </w:p>
    <w:bookmarkEnd w:id="7018"/>
    <w:bookmarkStart w:name="z7652" w:id="7019"/>
    <w:p>
      <w:pPr>
        <w:spacing w:after="0"/>
        <w:ind w:left="0"/>
        <w:jc w:val="both"/>
      </w:pPr>
      <w:r>
        <w:rPr>
          <w:rFonts w:ascii="Times New Roman"/>
          <w:b w:val="false"/>
          <w:i w:val="false"/>
          <w:color w:val="000000"/>
          <w:sz w:val="28"/>
        </w:rPr>
        <w:t xml:space="preserve">
      5) бажсыз сауда дүкенінің қызметін қайта бастау туралы бажсыз сауда дүкені иесінің өтініші болмаған кезде осы Кодекстің </w:t>
      </w:r>
      <w:r>
        <w:rPr>
          <w:rFonts w:ascii="Times New Roman"/>
          <w:b w:val="false"/>
          <w:i w:val="false"/>
          <w:color w:val="000000"/>
          <w:sz w:val="28"/>
        </w:rPr>
        <w:t>526-бабы</w:t>
      </w:r>
      <w:r>
        <w:rPr>
          <w:rFonts w:ascii="Times New Roman"/>
          <w:b w:val="false"/>
          <w:i w:val="false"/>
          <w:color w:val="000000"/>
          <w:sz w:val="28"/>
        </w:rPr>
        <w:t xml:space="preserve"> 2-тармағының бірінші бөлігінде көрсетілген, бажсыз сауда дүкені иесінің қызметін тоқтата тұру мерзімінің өтуі;</w:t>
      </w:r>
    </w:p>
    <w:bookmarkEnd w:id="7019"/>
    <w:bookmarkStart w:name="z7653" w:id="7020"/>
    <w:p>
      <w:pPr>
        <w:spacing w:after="0"/>
        <w:ind w:left="0"/>
        <w:jc w:val="both"/>
      </w:pPr>
      <w:r>
        <w:rPr>
          <w:rFonts w:ascii="Times New Roman"/>
          <w:b w:val="false"/>
          <w:i w:val="false"/>
          <w:color w:val="000000"/>
          <w:sz w:val="28"/>
        </w:rPr>
        <w:t xml:space="preserve">
      6) бажсыз сауда дүкені иесінің қызметін осы Кодекстің 526-бабы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526-бабы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w:t>
      </w:r>
    </w:p>
    <w:bookmarkEnd w:id="7020"/>
    <w:bookmarkStart w:name="z7654" w:id="7021"/>
    <w:p>
      <w:pPr>
        <w:spacing w:after="0"/>
        <w:ind w:left="0"/>
        <w:jc w:val="both"/>
      </w:pPr>
      <w:r>
        <w:rPr>
          <w:rFonts w:ascii="Times New Roman"/>
          <w:b w:val="false"/>
          <w:i w:val="false"/>
          <w:color w:val="000000"/>
          <w:sz w:val="28"/>
        </w:rPr>
        <w:t>
      7) осы Кодекстің 528-бабы 1-тармағының 2) тармақшасында көзделген міндетті орындамау жағдайын қоспағанда, бажсыз сауда дүкенінің иесін күнтізбелік бір жыл ішінде Қазақстан Республикасы Әкімшілік құқық бұзушылық туралы кодексінің 522, 528, 531, 532, 535, 538, 544, 551 және 555-баптары бойынша екі реттен көп әкімшілік жауаптылыққа тарту;</w:t>
      </w:r>
    </w:p>
    <w:bookmarkEnd w:id="70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тұлғалардың бажсыз сауда дүкендерінің иелері ретіндегі қызметі шеңберінде бажсыз сауда дүкендерінің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Start w:name="z7656" w:id="7022"/>
    <w:p>
      <w:pPr>
        <w:spacing w:after="0"/>
        <w:ind w:left="0"/>
        <w:jc w:val="both"/>
      </w:pPr>
      <w:r>
        <w:rPr>
          <w:rFonts w:ascii="Times New Roman"/>
          <w:b w:val="false"/>
          <w:i w:val="false"/>
          <w:color w:val="000000"/>
          <w:sz w:val="28"/>
        </w:rPr>
        <w:t>
      2. Бажсыз сауда дүкенінің иесін бажсыз сауда дүкендері иелерінің тізілімінен алып тастау туралы шешімді заңды тұлғаны бажсыз сауда дүкендері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7022"/>
    <w:p>
      <w:pPr>
        <w:spacing w:after="0"/>
        <w:ind w:left="0"/>
        <w:jc w:val="both"/>
      </w:pPr>
      <w:r>
        <w:rPr>
          <w:rFonts w:ascii="Times New Roman"/>
          <w:b w:val="false"/>
          <w:i w:val="false"/>
          <w:color w:val="000000"/>
          <w:sz w:val="28"/>
        </w:rPr>
        <w:t>
      осы баптың 1-тармағының 2) тармақшасына сәйкес өтініш заңды тұлғаны бажсыз сауда дүкендері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Бажсыз сауда дүкенінің иесін бажсыз сауда дүкендері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дүкенінің иесін бажсыз сауда дүкендері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658" w:id="7023"/>
    <w:p>
      <w:pPr>
        <w:spacing w:after="0"/>
        <w:ind w:left="0"/>
        <w:jc w:val="both"/>
      </w:pPr>
      <w:r>
        <w:rPr>
          <w:rFonts w:ascii="Times New Roman"/>
          <w:b w:val="false"/>
          <w:i w:val="false"/>
          <w:color w:val="000000"/>
          <w:sz w:val="28"/>
        </w:rPr>
        <w:t>
      4. Заңды тұлға осы баптың 1-тармағының 1), 3), 4), 6), 7) және 8) тармақшаларында көзделген негіздер бойынша бажсыз сауда дүкендері иелерінің тізілімінен алып тасталған жағдайда, бажсыз сауда дүкендері иелерінің тізіліміне енгізу туралы қайта берілген өтінішті аумақтық кеден органы бажсыз сауда дүкенінің иесін бажсыз сауда дүкендері иелерінің тізілімінен алып тастау туралы шешім күшіне енген күннен бастап бір жыл өткен соң қарайды.</w:t>
      </w:r>
    </w:p>
    <w:bookmarkEnd w:id="7023"/>
    <w:bookmarkStart w:name="z8145" w:id="7024"/>
    <w:p>
      <w:pPr>
        <w:spacing w:after="0"/>
        <w:ind w:left="0"/>
        <w:jc w:val="both"/>
      </w:pPr>
      <w:r>
        <w:rPr>
          <w:rFonts w:ascii="Times New Roman"/>
          <w:b w:val="false"/>
          <w:i w:val="false"/>
          <w:color w:val="000000"/>
          <w:sz w:val="28"/>
        </w:rPr>
        <w:t>
      5. Осы баптың 2-тармағында көзделген бажсыз сауда дүкенінің иесін бажсыз сауда дүкендері иелерінің тізілімінен алып тастау туралы шешім күшіне енген күннен бастап заңды тұлғаның бажсыз сауда дүкенінің иесі ретіндегі қызметті жүзеге асыруына жол берілмейді.</w:t>
      </w:r>
    </w:p>
    <w:bookmarkEnd w:id="7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528-бап. Бажсыз сауда дүкені иесінің міндеттері </w:t>
      </w:r>
    </w:p>
    <w:bookmarkStart w:name="z7659" w:id="7025"/>
    <w:p>
      <w:pPr>
        <w:spacing w:after="0"/>
        <w:ind w:left="0"/>
        <w:jc w:val="both"/>
      </w:pPr>
      <w:r>
        <w:rPr>
          <w:rFonts w:ascii="Times New Roman"/>
          <w:b w:val="false"/>
          <w:i w:val="false"/>
          <w:color w:val="000000"/>
          <w:sz w:val="28"/>
        </w:rPr>
        <w:t xml:space="preserve">
      1. Бажсыз сауда дүкенінің иесі: </w:t>
      </w:r>
    </w:p>
    <w:bookmarkEnd w:id="7025"/>
    <w:bookmarkStart w:name="z7660" w:id="7026"/>
    <w:p>
      <w:pPr>
        <w:spacing w:after="0"/>
        <w:ind w:left="0"/>
        <w:jc w:val="both"/>
      </w:pPr>
      <w:r>
        <w:rPr>
          <w:rFonts w:ascii="Times New Roman"/>
          <w:b w:val="false"/>
          <w:i w:val="false"/>
          <w:color w:val="000000"/>
          <w:sz w:val="28"/>
        </w:rPr>
        <w:t xml:space="preserve">
      1) осы Кодекстің 524-бабы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белгіленген, бажсыз сауда дүкендері иелерінің тізіліміне енгізу шарттарын, ал осы Кодекстің 324-бабы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бажсыз сауда дүкендері үшін қосымша осы Кодекстің 524-бабы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шартты сақтауға;</w:t>
      </w:r>
    </w:p>
    <w:bookmarkEnd w:id="7026"/>
    <w:bookmarkStart w:name="z7661" w:id="7027"/>
    <w:p>
      <w:pPr>
        <w:spacing w:after="0"/>
        <w:ind w:left="0"/>
        <w:jc w:val="both"/>
      </w:pPr>
      <w:r>
        <w:rPr>
          <w:rFonts w:ascii="Times New Roman"/>
          <w:b w:val="false"/>
          <w:i w:val="false"/>
          <w:color w:val="000000"/>
          <w:sz w:val="28"/>
        </w:rPr>
        <w:t xml:space="preserve">
      2) осы Кодекстің 325-бабы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бажсыз сауда кедендік рәсіміне сәйкес тауарларды пайдалану  шарттарын сақтауға;</w:t>
      </w:r>
    </w:p>
    <w:bookmarkEnd w:id="7027"/>
    <w:bookmarkStart w:name="z7662" w:id="7028"/>
    <w:p>
      <w:pPr>
        <w:spacing w:after="0"/>
        <w:ind w:left="0"/>
        <w:jc w:val="both"/>
      </w:pPr>
      <w:r>
        <w:rPr>
          <w:rFonts w:ascii="Times New Roman"/>
          <w:b w:val="false"/>
          <w:i w:val="false"/>
          <w:color w:val="000000"/>
          <w:sz w:val="28"/>
        </w:rPr>
        <w:t>
      3) бажсыз сауда кедендік рәсімімен орналастырылған және бажсыз сауда дүкенінде өткізілмеген тауарлардың сақталуын қамтамасыз етуге;</w:t>
      </w:r>
    </w:p>
    <w:bookmarkEnd w:id="7028"/>
    <w:bookmarkStart w:name="z7663" w:id="7029"/>
    <w:p>
      <w:pPr>
        <w:spacing w:after="0"/>
        <w:ind w:left="0"/>
        <w:jc w:val="both"/>
      </w:pPr>
      <w:r>
        <w:rPr>
          <w:rFonts w:ascii="Times New Roman"/>
          <w:b w:val="false"/>
          <w:i w:val="false"/>
          <w:color w:val="000000"/>
          <w:sz w:val="28"/>
        </w:rPr>
        <w:t>
      4) кедендік бақылау жүргізу мүмкіндігін қамтамасыз етуге;</w:t>
      </w:r>
    </w:p>
    <w:bookmarkEnd w:id="7029"/>
    <w:bookmarkStart w:name="z7664" w:id="7030"/>
    <w:p>
      <w:pPr>
        <w:spacing w:after="0"/>
        <w:ind w:left="0"/>
        <w:jc w:val="both"/>
      </w:pPr>
      <w:r>
        <w:rPr>
          <w:rFonts w:ascii="Times New Roman"/>
          <w:b w:val="false"/>
          <w:i w:val="false"/>
          <w:color w:val="000000"/>
          <w:sz w:val="28"/>
        </w:rPr>
        <w:t xml:space="preserve">
      5) уәкілетті орган айқындаған тәртіппен бажсыз сауда дүкеніне тауарлардың түсу және осы дүкенде оларды өткізу есебін жүргізуге, сондай-ақ кеден органдарына осындай тауарлар туралы есептілікті, оның ішінде ақпараттық-коммуникациялық технологияларды пайдалана отырып ұсынуға; </w:t>
      </w:r>
    </w:p>
    <w:bookmarkEnd w:id="7030"/>
    <w:bookmarkStart w:name="z7665" w:id="7031"/>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328-бабында</w:t>
      </w:r>
      <w:r>
        <w:rPr>
          <w:rFonts w:ascii="Times New Roman"/>
          <w:b w:val="false"/>
          <w:i w:val="false"/>
          <w:color w:val="000000"/>
          <w:sz w:val="28"/>
        </w:rPr>
        <w:t xml:space="preserve"> көзделген жағдайларда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w:t>
      </w:r>
    </w:p>
    <w:bookmarkEnd w:id="7031"/>
    <w:bookmarkStart w:name="z7666" w:id="7032"/>
    <w:p>
      <w:pPr>
        <w:spacing w:after="0"/>
        <w:ind w:left="0"/>
        <w:jc w:val="both"/>
      </w:pPr>
      <w:r>
        <w:rPr>
          <w:rFonts w:ascii="Times New Roman"/>
          <w:b w:val="false"/>
          <w:i w:val="false"/>
          <w:color w:val="000000"/>
          <w:sz w:val="28"/>
        </w:rPr>
        <w:t>
      7) өзін бажсыз сауда дүкендері иелерінің тізіліміне енгізген аумақтық кеден органына бажсыз сауда дүкендері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бес жұмыс күні ішінде ұсынуға міндетті.</w:t>
      </w:r>
    </w:p>
    <w:bookmarkEnd w:id="7032"/>
    <w:bookmarkStart w:name="z7667" w:id="7033"/>
    <w:p>
      <w:pPr>
        <w:spacing w:after="0"/>
        <w:ind w:left="0"/>
        <w:jc w:val="both"/>
      </w:pPr>
      <w:r>
        <w:rPr>
          <w:rFonts w:ascii="Times New Roman"/>
          <w:b w:val="false"/>
          <w:i w:val="false"/>
          <w:color w:val="000000"/>
          <w:sz w:val="28"/>
        </w:rPr>
        <w:t xml:space="preserve">
      2. Бажсыз сауда дүкенінің аумағы тек ғана осы Кодексте белгіленген талаптарға сәйкес пайдаланылуға тиіс. Көрсетілген орындарды өзге мақсаттарға пайдалануға жол берілмейді. </w:t>
      </w:r>
    </w:p>
    <w:bookmarkEnd w:id="7033"/>
    <w:bookmarkStart w:name="z7668" w:id="7034"/>
    <w:p>
      <w:pPr>
        <w:spacing w:after="0"/>
        <w:ind w:left="0"/>
        <w:jc w:val="left"/>
      </w:pPr>
      <w:r>
        <w:rPr>
          <w:rFonts w:ascii="Times New Roman"/>
          <w:b/>
          <w:i w:val="false"/>
          <w:color w:val="000000"/>
        </w:rPr>
        <w:t xml:space="preserve"> 63-тарау. УӘКІЛЕТТІ ЭКОНОМИКАЛЫҚ ОПЕРАТОР</w:t>
      </w:r>
    </w:p>
    <w:bookmarkEnd w:id="7034"/>
    <w:p>
      <w:pPr>
        <w:spacing w:after="0"/>
        <w:ind w:left="0"/>
        <w:jc w:val="both"/>
      </w:pPr>
      <w:r>
        <w:rPr>
          <w:rFonts w:ascii="Times New Roman"/>
          <w:b/>
          <w:i w:val="false"/>
          <w:color w:val="000000"/>
          <w:sz w:val="28"/>
        </w:rPr>
        <w:t>529-бап. Уәкілетті экономикалық оператор</w:t>
      </w:r>
    </w:p>
    <w:bookmarkStart w:name="z7669" w:id="7035"/>
    <w:p>
      <w:pPr>
        <w:spacing w:after="0"/>
        <w:ind w:left="0"/>
        <w:jc w:val="both"/>
      </w:pPr>
      <w:r>
        <w:rPr>
          <w:rFonts w:ascii="Times New Roman"/>
          <w:b w:val="false"/>
          <w:i w:val="false"/>
          <w:color w:val="000000"/>
          <w:sz w:val="28"/>
        </w:rPr>
        <w:t>
      1. Қазақстан Республикасының заңнамасына сәйкес құрылған және осы тарауда белгіленген тәртіппен және шарттар сақталған кезде уәкілетті экономикалық операторлардың тізіліміне енгізілген заңды тұлға уәкілетті экономикалық оператор болып табылады.</w:t>
      </w:r>
    </w:p>
    <w:bookmarkEnd w:id="7035"/>
    <w:bookmarkStart w:name="z7670" w:id="7036"/>
    <w:p>
      <w:pPr>
        <w:spacing w:after="0"/>
        <w:ind w:left="0"/>
        <w:jc w:val="both"/>
      </w:pPr>
      <w:r>
        <w:rPr>
          <w:rFonts w:ascii="Times New Roman"/>
          <w:b w:val="false"/>
          <w:i w:val="false"/>
          <w:color w:val="000000"/>
          <w:sz w:val="28"/>
        </w:rPr>
        <w:t>
      2. Заңды тұлға уәкілетті экономикалық операторлардың тізіліміне енгізілген кезде уәкілетті экономикалық операторлардың тізіліміне енгізу туралы куәлік беріледі.</w:t>
      </w:r>
    </w:p>
    <w:bookmarkEnd w:id="7036"/>
    <w:bookmarkStart w:name="z7671" w:id="7037"/>
    <w:p>
      <w:pPr>
        <w:spacing w:after="0"/>
        <w:ind w:left="0"/>
        <w:jc w:val="both"/>
      </w:pPr>
      <w:r>
        <w:rPr>
          <w:rFonts w:ascii="Times New Roman"/>
          <w:b w:val="false"/>
          <w:i w:val="false"/>
          <w:color w:val="000000"/>
          <w:sz w:val="28"/>
        </w:rPr>
        <w:t>
      3. Уәкілетті экономикалық операторлардың тізіліміне енгізу туралы куәлік күшіне енген күннен бастап уәкілетті экономикалық оператор тәуекел деңгейі төмен санатқа жатады.</w:t>
      </w:r>
    </w:p>
    <w:bookmarkEnd w:id="7037"/>
    <w:bookmarkStart w:name="z7672" w:id="7038"/>
    <w:p>
      <w:pPr>
        <w:spacing w:after="0"/>
        <w:ind w:left="0"/>
        <w:jc w:val="both"/>
      </w:pPr>
      <w:r>
        <w:rPr>
          <w:rFonts w:ascii="Times New Roman"/>
          <w:b w:val="false"/>
          <w:i w:val="false"/>
          <w:color w:val="000000"/>
          <w:sz w:val="28"/>
        </w:rPr>
        <w:t>
      4. Заңды тұлғаны уәкілетті экономикалық операторлардың тізіліміне енгізу және оны осындай тізілімнен алып тастау тәртібі, уәкілетті экономикалық операторлардың тізіліміне енгізу туралы куәлікті беру, оның қолданылуын тоқтата тұру және қайта бастау тәртібі осы тарауда белгіленеді.</w:t>
      </w:r>
    </w:p>
    <w:bookmarkEnd w:id="7038"/>
    <w:bookmarkStart w:name="z7673" w:id="7039"/>
    <w:p>
      <w:pPr>
        <w:spacing w:after="0"/>
        <w:ind w:left="0"/>
        <w:jc w:val="both"/>
      </w:pPr>
      <w:r>
        <w:rPr>
          <w:rFonts w:ascii="Times New Roman"/>
          <w:b w:val="false"/>
          <w:i w:val="false"/>
          <w:color w:val="000000"/>
          <w:sz w:val="28"/>
        </w:rPr>
        <w:t>
      5. Уәкілетті экономикалық операторлардың тізіліміне енгізілуге үміткер заңды тұлғаның осындай тізілімге енгізу шарттарын сақтауын тексеру кезінде, сондай-ақ уәкілетті экономикалық оператордың оны осындай тізілімге енгізу шарттарын сақтауын бақылау кезінде осы Кодексте көзделген кедендік бақылау нысандары және кедендік бақылау жүргізуді қамтамасыз ететін шаралар қолданылуы мүмкін.</w:t>
      </w:r>
    </w:p>
    <w:bookmarkEnd w:id="7039"/>
    <w:bookmarkStart w:name="z7674" w:id="7040"/>
    <w:p>
      <w:pPr>
        <w:spacing w:after="0"/>
        <w:ind w:left="0"/>
        <w:jc w:val="both"/>
      </w:pPr>
      <w:r>
        <w:rPr>
          <w:rFonts w:ascii="Times New Roman"/>
          <w:b w:val="false"/>
          <w:i w:val="false"/>
          <w:color w:val="000000"/>
          <w:sz w:val="28"/>
        </w:rPr>
        <w:t xml:space="preserve">
      6. Уәкілетті экономикалық оператор осы Кодекстің ережелерін ескере отырып, осы Кодекстің </w:t>
      </w:r>
      <w:r>
        <w:rPr>
          <w:rFonts w:ascii="Times New Roman"/>
          <w:b w:val="false"/>
          <w:i w:val="false"/>
          <w:color w:val="000000"/>
          <w:sz w:val="28"/>
        </w:rPr>
        <w:t>536-бабында</w:t>
      </w:r>
      <w:r>
        <w:rPr>
          <w:rFonts w:ascii="Times New Roman"/>
          <w:b w:val="false"/>
          <w:i w:val="false"/>
          <w:color w:val="000000"/>
          <w:sz w:val="28"/>
        </w:rPr>
        <w:t xml:space="preserve"> көзделген Еуразиялық экономикалық одақтың кедендік аумағындағы арнаулы оңайлатуларды пайдалануға құқылы.</w:t>
      </w:r>
    </w:p>
    <w:bookmarkEnd w:id="7040"/>
    <w:bookmarkStart w:name="z7675" w:id="7041"/>
    <w:p>
      <w:pPr>
        <w:spacing w:after="0"/>
        <w:ind w:left="0"/>
        <w:jc w:val="both"/>
      </w:pPr>
      <w:r>
        <w:rPr>
          <w:rFonts w:ascii="Times New Roman"/>
          <w:b w:val="false"/>
          <w:i w:val="false"/>
          <w:color w:val="000000"/>
          <w:sz w:val="28"/>
        </w:rPr>
        <w:t xml:space="preserve">
      7. Еуразиялық экономикалық одақтың үшінші тараппен халықаралық шарттарына сәйкес, осы Кодекстің </w:t>
      </w:r>
      <w:r>
        <w:rPr>
          <w:rFonts w:ascii="Times New Roman"/>
          <w:b w:val="false"/>
          <w:i w:val="false"/>
          <w:color w:val="000000"/>
          <w:sz w:val="28"/>
        </w:rPr>
        <w:t>536-бабында</w:t>
      </w:r>
      <w:r>
        <w:rPr>
          <w:rFonts w:ascii="Times New Roman"/>
          <w:b w:val="false"/>
          <w:i w:val="false"/>
          <w:color w:val="000000"/>
          <w:sz w:val="28"/>
        </w:rPr>
        <w:t xml:space="preserve"> көзделген жекелеген арнаулы оңайлатулар Еуразиялық экономикалық одаққа мүше болып табылмайтын мемлекеттердің уәкілетті экономикалық операторларына өзара негізде берілуі мүмкін. </w:t>
      </w:r>
    </w:p>
    <w:bookmarkEnd w:id="7041"/>
    <w:bookmarkStart w:name="z7676" w:id="7042"/>
    <w:p>
      <w:pPr>
        <w:spacing w:after="0"/>
        <w:ind w:left="0"/>
        <w:jc w:val="both"/>
      </w:pPr>
      <w:r>
        <w:rPr>
          <w:rFonts w:ascii="Times New Roman"/>
          <w:b w:val="false"/>
          <w:i w:val="false"/>
          <w:color w:val="000000"/>
          <w:sz w:val="28"/>
        </w:rPr>
        <w:t xml:space="preserve">
      8. Қазақстан Республикасының халықаралық шарттарына сәйкес осы Кодекстің </w:t>
      </w:r>
      <w:r>
        <w:rPr>
          <w:rFonts w:ascii="Times New Roman"/>
          <w:b w:val="false"/>
          <w:i w:val="false"/>
          <w:color w:val="000000"/>
          <w:sz w:val="28"/>
        </w:rPr>
        <w:t>536-бабында</w:t>
      </w:r>
      <w:r>
        <w:rPr>
          <w:rFonts w:ascii="Times New Roman"/>
          <w:b w:val="false"/>
          <w:i w:val="false"/>
          <w:color w:val="000000"/>
          <w:sz w:val="28"/>
        </w:rPr>
        <w:t xml:space="preserve"> көзделген жекелеген арнаулы оңайлатулар Еуразиялық экономикалық одаққа мүше болып табылмайтын мемлекеттердің уәкілетті экономикалық операторларына өзара негізде берілуі мүмкін. Бұл ретте мұндай арнаулы оңайлатулар Қазақстан Республикасының аумағында ғана қолданылуы мүмкін. </w:t>
      </w:r>
    </w:p>
    <w:bookmarkEnd w:id="7042"/>
    <w:p>
      <w:pPr>
        <w:spacing w:after="0"/>
        <w:ind w:left="0"/>
        <w:jc w:val="both"/>
      </w:pPr>
      <w:r>
        <w:rPr>
          <w:rFonts w:ascii="Times New Roman"/>
          <w:b/>
          <w:i w:val="false"/>
          <w:color w:val="000000"/>
          <w:sz w:val="28"/>
        </w:rPr>
        <w:t>530-бап. Уәкілетті экономикалық операторлардың тізілімі</w:t>
      </w:r>
    </w:p>
    <w:bookmarkStart w:name="z7677" w:id="7043"/>
    <w:p>
      <w:pPr>
        <w:spacing w:after="0"/>
        <w:ind w:left="0"/>
        <w:jc w:val="both"/>
      </w:pPr>
      <w:r>
        <w:rPr>
          <w:rFonts w:ascii="Times New Roman"/>
          <w:b w:val="false"/>
          <w:i w:val="false"/>
          <w:color w:val="000000"/>
          <w:sz w:val="28"/>
        </w:rPr>
        <w:t>
      1. Уәкілетті орган Комиссия айқындайтын нысан бойынша уәкілетті экономикалық операторлардың тізілімін жүргізеді, оны уәкілетті органның интернет ресурсында орналастырады және оны айына бір реттен сиретпей жаңартуды қамтамасыз етеді.</w:t>
      </w:r>
    </w:p>
    <w:bookmarkEnd w:id="7043"/>
    <w:bookmarkStart w:name="z7678" w:id="7044"/>
    <w:p>
      <w:pPr>
        <w:spacing w:after="0"/>
        <w:ind w:left="0"/>
        <w:jc w:val="both"/>
      </w:pPr>
      <w:r>
        <w:rPr>
          <w:rFonts w:ascii="Times New Roman"/>
          <w:b w:val="false"/>
          <w:i w:val="false"/>
          <w:color w:val="000000"/>
          <w:sz w:val="28"/>
        </w:rPr>
        <w:t>
      2. Комиссия Еуразиялық экономикалық одаққа мүше мемлекеттердің кеден органдары жүргізетін уәкілетті экономикалық операторлардың тізілімдері негізінде уәкілетті экономикалық операторлардың жалпы тізілімін қалыптастырады, оны Еуразиялық экономикалық одақтың ресми сайтында орналастырады және оны айына бір реттен сиретпей жаңартуды қамтамасыз етеді.</w:t>
      </w:r>
    </w:p>
    <w:bookmarkEnd w:id="7044"/>
    <w:bookmarkStart w:name="z7679" w:id="7045"/>
    <w:p>
      <w:pPr>
        <w:spacing w:after="0"/>
        <w:ind w:left="0"/>
        <w:jc w:val="both"/>
      </w:pPr>
      <w:r>
        <w:rPr>
          <w:rFonts w:ascii="Times New Roman"/>
          <w:b w:val="false"/>
          <w:i w:val="false"/>
          <w:color w:val="000000"/>
          <w:sz w:val="28"/>
        </w:rPr>
        <w:t>
      Уәкілетті экономикалық операторлардың жалпы тізілімінің нысанын, оны қалыптастыру және жүргізу тәртібін, сондай-ақ Еуразиялық экономикалық одаққа мүше мемлекеттердің кеден органдары жүргізетін уәкілетті экономикалық операторлардың тізілімдерінде қамтылатын деректерді ұсынудың техникалық шарттарын Комиссия айқындайды.</w:t>
      </w:r>
    </w:p>
    <w:bookmarkEnd w:id="7045"/>
    <w:p>
      <w:pPr>
        <w:spacing w:after="0"/>
        <w:ind w:left="0"/>
        <w:jc w:val="both"/>
      </w:pPr>
      <w:r>
        <w:rPr>
          <w:rFonts w:ascii="Times New Roman"/>
          <w:b/>
          <w:i w:val="false"/>
          <w:color w:val="000000"/>
          <w:sz w:val="28"/>
        </w:rPr>
        <w:t>531-бап. Уәкілетті экономикалық операторлардың тізіліміне енгізу туралы куәлік және оның типтері</w:t>
      </w:r>
    </w:p>
    <w:bookmarkStart w:name="z7680" w:id="7046"/>
    <w:p>
      <w:pPr>
        <w:spacing w:after="0"/>
        <w:ind w:left="0"/>
        <w:jc w:val="both"/>
      </w:pPr>
      <w:r>
        <w:rPr>
          <w:rFonts w:ascii="Times New Roman"/>
          <w:b w:val="false"/>
          <w:i w:val="false"/>
          <w:color w:val="000000"/>
          <w:sz w:val="28"/>
        </w:rPr>
        <w:t>
      1. Уәкілетті экономикалық операторлардың тізіліміне енгізу туралы куәліктің (бұдан әрі осы тарауда - куәлік) үш типі болады.</w:t>
      </w:r>
    </w:p>
    <w:bookmarkEnd w:id="7046"/>
    <w:bookmarkStart w:name="z7681" w:id="7047"/>
    <w:p>
      <w:pPr>
        <w:spacing w:after="0"/>
        <w:ind w:left="0"/>
        <w:jc w:val="both"/>
      </w:pPr>
      <w:r>
        <w:rPr>
          <w:rFonts w:ascii="Times New Roman"/>
          <w:b w:val="false"/>
          <w:i w:val="false"/>
          <w:color w:val="000000"/>
          <w:sz w:val="28"/>
        </w:rPr>
        <w:t xml:space="preserve">
      2. Бірінші типтегі куәлік уәкілетті экономикалық операторға осы Кодекстің 536-бабының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арнаулы оңайлатуларды пайдалану құқығын береді.</w:t>
      </w:r>
    </w:p>
    <w:bookmarkEnd w:id="7047"/>
    <w:bookmarkStart w:name="z7682" w:id="7048"/>
    <w:p>
      <w:pPr>
        <w:spacing w:after="0"/>
        <w:ind w:left="0"/>
        <w:jc w:val="both"/>
      </w:pPr>
      <w:r>
        <w:rPr>
          <w:rFonts w:ascii="Times New Roman"/>
          <w:b w:val="false"/>
          <w:i w:val="false"/>
          <w:color w:val="000000"/>
          <w:sz w:val="28"/>
        </w:rPr>
        <w:t xml:space="preserve">
      3. Екінші типтегі куәлік уәкілетті экономикалық операторға осы Кодекстің 536-бабының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арнаулы оңайлатуларды пайдалану құқығын береді.</w:t>
      </w:r>
    </w:p>
    <w:bookmarkEnd w:id="7048"/>
    <w:bookmarkStart w:name="z7683" w:id="7049"/>
    <w:p>
      <w:pPr>
        <w:spacing w:after="0"/>
        <w:ind w:left="0"/>
        <w:jc w:val="both"/>
      </w:pPr>
      <w:r>
        <w:rPr>
          <w:rFonts w:ascii="Times New Roman"/>
          <w:b w:val="false"/>
          <w:i w:val="false"/>
          <w:color w:val="000000"/>
          <w:sz w:val="28"/>
        </w:rPr>
        <w:t xml:space="preserve">
      4. Үшінші типтегі куәлік уәкілетті экономикалық операторға осы Кодекстің 536-бабының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арнаулы оңайлатуларды пайдалану құқығын береді.</w:t>
      </w:r>
    </w:p>
    <w:bookmarkEnd w:id="7049"/>
    <w:bookmarkStart w:name="z7684" w:id="7050"/>
    <w:p>
      <w:pPr>
        <w:spacing w:after="0"/>
        <w:ind w:left="0"/>
        <w:jc w:val="both"/>
      </w:pPr>
      <w:r>
        <w:rPr>
          <w:rFonts w:ascii="Times New Roman"/>
          <w:b w:val="false"/>
          <w:i w:val="false"/>
          <w:color w:val="000000"/>
          <w:sz w:val="28"/>
        </w:rPr>
        <w:t>
      5. Куәліктің нысаны мен оны толтыру тәртібін Комиссия айқындайды.</w:t>
      </w:r>
    </w:p>
    <w:bookmarkEnd w:id="7050"/>
    <w:bookmarkStart w:name="z7685" w:id="7051"/>
    <w:p>
      <w:pPr>
        <w:spacing w:after="0"/>
        <w:ind w:left="0"/>
        <w:jc w:val="both"/>
      </w:pPr>
      <w:r>
        <w:rPr>
          <w:rFonts w:ascii="Times New Roman"/>
          <w:b w:val="false"/>
          <w:i w:val="false"/>
          <w:color w:val="000000"/>
          <w:sz w:val="28"/>
        </w:rPr>
        <w:t>
      6. Куәлік заңды тұлға уәкілетті экономикалық операторлардың тізіліміне енгізілген күннен бастап күнтізбелік он күн өткеннен кейін күшіне енеді және оның қолданылу мерзімі шектелмейді.</w:t>
      </w:r>
    </w:p>
    <w:bookmarkEnd w:id="7051"/>
    <w:bookmarkStart w:name="z7686" w:id="7052"/>
    <w:p>
      <w:pPr>
        <w:spacing w:after="0"/>
        <w:ind w:left="0"/>
        <w:jc w:val="both"/>
      </w:pPr>
      <w:r>
        <w:rPr>
          <w:rFonts w:ascii="Times New Roman"/>
          <w:b w:val="false"/>
          <w:i w:val="false"/>
          <w:color w:val="000000"/>
          <w:sz w:val="28"/>
        </w:rPr>
        <w:t>
      7. Уәкілетті экономикалық оператор куәлік күшіне енген күннен бастап осы Кодекстің 536-бабында көзделген арнаулы оңайлатуларды пайдалануға құқылы.</w:t>
      </w:r>
    </w:p>
    <w:bookmarkEnd w:id="7052"/>
    <w:bookmarkStart w:name="z7687" w:id="7053"/>
    <w:p>
      <w:pPr>
        <w:spacing w:after="0"/>
        <w:ind w:left="0"/>
        <w:jc w:val="both"/>
      </w:pPr>
      <w:r>
        <w:rPr>
          <w:rFonts w:ascii="Times New Roman"/>
          <w:b w:val="false"/>
          <w:i w:val="false"/>
          <w:color w:val="000000"/>
          <w:sz w:val="28"/>
        </w:rPr>
        <w:t xml:space="preserve">
      8. Уәкілетті орган заңды тұлға уәкілетті экономикалық операторлардың тізіліміне енгізілген күннен бастап күнтізбелік бес күннен кешіктірмей, осындай тұлғаға және аумақтық кеден органдарына, сондай-ақ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заңды тұлғаны уәкілетті экономикалық операторлардың тізіліміне енгізу күні және куәліктің күшіне ену күні туралы ақпаратты жеткізеді.</w:t>
      </w:r>
    </w:p>
    <w:bookmarkEnd w:id="7053"/>
    <w:bookmarkStart w:name="z7688" w:id="7054"/>
    <w:p>
      <w:pPr>
        <w:spacing w:after="0"/>
        <w:ind w:left="0"/>
        <w:jc w:val="both"/>
      </w:pPr>
      <w:r>
        <w:rPr>
          <w:rFonts w:ascii="Times New Roman"/>
          <w:b w:val="false"/>
          <w:i w:val="false"/>
          <w:color w:val="000000"/>
          <w:sz w:val="28"/>
        </w:rPr>
        <w:t xml:space="preserve">
      Уәкілетті орган заңды тұлғаны уәкілетті экономикалық операторлардың тізіліміне енгізу туралы ақпаратты осындай тұлғаға тиісті шешім қабылданған күннен кейінгі бір жұмыс күнінен кешіктірмей жазбаша немесе электрондық нысанда жеткізеді. </w:t>
      </w:r>
    </w:p>
    <w:bookmarkEnd w:id="7054"/>
    <w:p>
      <w:pPr>
        <w:spacing w:after="0"/>
        <w:ind w:left="0"/>
        <w:jc w:val="both"/>
      </w:pPr>
      <w:r>
        <w:rPr>
          <w:rFonts w:ascii="Times New Roman"/>
          <w:b/>
          <w:i w:val="false"/>
          <w:color w:val="000000"/>
          <w:sz w:val="28"/>
        </w:rPr>
        <w:t xml:space="preserve">532-бап. Уәкілетті экономикалық операторлардың тізіліміне енгізу шарттары </w:t>
      </w:r>
    </w:p>
    <w:bookmarkStart w:name="z7689" w:id="7055"/>
    <w:p>
      <w:pPr>
        <w:spacing w:after="0"/>
        <w:ind w:left="0"/>
        <w:jc w:val="both"/>
      </w:pPr>
      <w:r>
        <w:rPr>
          <w:rFonts w:ascii="Times New Roman"/>
          <w:b w:val="false"/>
          <w:i w:val="false"/>
          <w:color w:val="000000"/>
          <w:sz w:val="28"/>
        </w:rPr>
        <w:t>
      1. Бірінші типтегі куәлікті бере отырып, заңды тұлғаны уәкілетті экономикалық операторлардың тізіліміне енгізу шарттары мыналар болып табылады:</w:t>
      </w:r>
    </w:p>
    <w:bookmarkEnd w:id="7055"/>
    <w:bookmarkStart w:name="z7690" w:id="7056"/>
    <w:p>
      <w:pPr>
        <w:spacing w:after="0"/>
        <w:ind w:left="0"/>
        <w:jc w:val="both"/>
      </w:pPr>
      <w:r>
        <w:rPr>
          <w:rFonts w:ascii="Times New Roman"/>
          <w:b w:val="false"/>
          <w:i w:val="false"/>
          <w:color w:val="000000"/>
          <w:sz w:val="28"/>
        </w:rPr>
        <w:t>
      1) уәкілетті экономикалық операторлардың тізіліміне енгізу туралы өтініш (бұдан әрі осы тарауда – өтініш) уәкілетті органда тіркелген күнге дейін осы заңды тұлғаның сыртқы экономикалық қызметті, кеден өкілі, уақытша сақтау қоймасының, кеден қоймасының иесі ретінде кеден ісі саласындағы қызметті кемінде үш жыл жүзеге асыруы не кедендік тасымалдаушы ретінде қызметті кемінде екі жыл жүзеге асыруы, бұл аралықта:</w:t>
      </w:r>
    </w:p>
    <w:bookmarkEnd w:id="7056"/>
    <w:bookmarkStart w:name="z7691" w:id="7057"/>
    <w:p>
      <w:pPr>
        <w:spacing w:after="0"/>
        <w:ind w:left="0"/>
        <w:jc w:val="both"/>
      </w:pPr>
      <w:r>
        <w:rPr>
          <w:rFonts w:ascii="Times New Roman"/>
          <w:b w:val="false"/>
          <w:i w:val="false"/>
          <w:color w:val="000000"/>
          <w:sz w:val="28"/>
        </w:rPr>
        <w:t xml:space="preserve">
      тауарларды тасымалдау жөніндегі қызметтерді көрсету бойынша қызметті қоспағанда, сыртқы экономикалық қызметті жүзеге асыратын тұлғалар әрбір жыл үшін саны кемінде он тауарға декларация береді немесе Еуразиялық экономикалық одақтың кедендік шекарасы арқылы өткізілген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w:t>
      </w:r>
    </w:p>
    <w:bookmarkEnd w:id="7057"/>
    <w:bookmarkStart w:name="z7692" w:id="7058"/>
    <w:p>
      <w:pPr>
        <w:spacing w:after="0"/>
        <w:ind w:left="0"/>
        <w:jc w:val="both"/>
      </w:pPr>
      <w:r>
        <w:rPr>
          <w:rFonts w:ascii="Times New Roman"/>
          <w:b w:val="false"/>
          <w:i w:val="false"/>
          <w:color w:val="000000"/>
          <w:sz w:val="28"/>
        </w:rPr>
        <w:t>
      тауарларды тасымалдау жөніндегі қызметтерді көрсету бойынша сыртқы экономикалық қызметті жүзеге асыратын тұлғалар әрбір жыл үшін кемінде екі жүз елу транзиттік декларация береді;</w:t>
      </w:r>
    </w:p>
    <w:bookmarkEnd w:id="7058"/>
    <w:bookmarkStart w:name="z7693" w:id="7059"/>
    <w:p>
      <w:pPr>
        <w:spacing w:after="0"/>
        <w:ind w:left="0"/>
        <w:jc w:val="both"/>
      </w:pPr>
      <w:r>
        <w:rPr>
          <w:rFonts w:ascii="Times New Roman"/>
          <w:b w:val="false"/>
          <w:i w:val="false"/>
          <w:color w:val="000000"/>
          <w:sz w:val="28"/>
        </w:rPr>
        <w:t xml:space="preserve">
      кеден өкілі ретінде кеден ісі саласындағы қызметті жүзеге асыратын тұлғалар әрбір жыл үшін саны кемінде екі жүз кедендік декларация береді немесе өздері берген кедендік декларацияларда мәлімделген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w:t>
      </w:r>
    </w:p>
    <w:bookmarkEnd w:id="7059"/>
    <w:bookmarkStart w:name="z7694" w:id="7060"/>
    <w:p>
      <w:pPr>
        <w:spacing w:after="0"/>
        <w:ind w:left="0"/>
        <w:jc w:val="both"/>
      </w:pPr>
      <w:r>
        <w:rPr>
          <w:rFonts w:ascii="Times New Roman"/>
          <w:b w:val="false"/>
          <w:i w:val="false"/>
          <w:color w:val="000000"/>
          <w:sz w:val="28"/>
        </w:rPr>
        <w:t>
      уақытша сақтау қоймаларының, кеден қоймаларының иелері ретінде кеден ісі саласындағы қызметті жүзеге асыратын тұлғалар жиынтық сомасы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құрайтын тауарларды сақтауды жүзеге асырды;</w:t>
      </w:r>
    </w:p>
    <w:bookmarkEnd w:id="7060"/>
    <w:bookmarkStart w:name="z7695" w:id="7061"/>
    <w:p>
      <w:pPr>
        <w:spacing w:after="0"/>
        <w:ind w:left="0"/>
        <w:jc w:val="both"/>
      </w:pPr>
      <w:r>
        <w:rPr>
          <w:rFonts w:ascii="Times New Roman"/>
          <w:b w:val="false"/>
          <w:i w:val="false"/>
          <w:color w:val="000000"/>
          <w:sz w:val="28"/>
        </w:rPr>
        <w:t>
      кедендік тасымалдаушы ретінде кеден ісі саласындағы қызметті жүзеге асыратын тұлғалар әрбір жыл үшін кемінде екі жүз елу транзиттік декларация береді;</w:t>
      </w:r>
    </w:p>
    <w:bookmarkEnd w:id="7061"/>
    <w:bookmarkStart w:name="z7696" w:id="70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535-бабына</w:t>
      </w:r>
      <w:r>
        <w:rPr>
          <w:rFonts w:ascii="Times New Roman"/>
          <w:b w:val="false"/>
          <w:i w:val="false"/>
          <w:color w:val="000000"/>
          <w:sz w:val="28"/>
        </w:rPr>
        <w:t xml:space="preserve"> сәйкес берілген уәкілетті экономикалық оператор міндеттерінің орындалуын қамтамасыз ету;</w:t>
      </w:r>
    </w:p>
    <w:bookmarkEnd w:id="7062"/>
    <w:bookmarkStart w:name="z7697" w:id="7063"/>
    <w:p>
      <w:pPr>
        <w:spacing w:after="0"/>
        <w:ind w:left="0"/>
        <w:jc w:val="both"/>
      </w:pPr>
      <w:r>
        <w:rPr>
          <w:rFonts w:ascii="Times New Roman"/>
          <w:b w:val="false"/>
          <w:i w:val="false"/>
          <w:color w:val="000000"/>
          <w:sz w:val="28"/>
        </w:rPr>
        <w:t>
      3) өтініш уәкілетті органда тіркелген күнге Еуразиялық экономикалық одаққа мүше барлық мемлекеттерде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7063"/>
    <w:bookmarkStart w:name="z7698" w:id="7064"/>
    <w:p>
      <w:pPr>
        <w:spacing w:after="0"/>
        <w:ind w:left="0"/>
        <w:jc w:val="both"/>
      </w:pPr>
      <w:r>
        <w:rPr>
          <w:rFonts w:ascii="Times New Roman"/>
          <w:b w:val="false"/>
          <w:i w:val="false"/>
          <w:color w:val="000000"/>
          <w:sz w:val="28"/>
        </w:rPr>
        <w:t>
      4) өтініш уәкілетті органда тіркелген күнге заңды тұлғаның Қазақстан Республикасының салық заңнамасына сәйкес берешегінің (бересінің) болмауы;</w:t>
      </w:r>
    </w:p>
    <w:bookmarkEnd w:id="7064"/>
    <w:bookmarkStart w:name="z7699" w:id="7065"/>
    <w:p>
      <w:pPr>
        <w:spacing w:after="0"/>
        <w:ind w:left="0"/>
        <w:jc w:val="both"/>
      </w:pPr>
      <w:r>
        <w:rPr>
          <w:rFonts w:ascii="Times New Roman"/>
          <w:b w:val="false"/>
          <w:i w:val="false"/>
          <w:color w:val="000000"/>
          <w:sz w:val="28"/>
        </w:rPr>
        <w:t>
      5) өтініш уәкілетті органда тіркелген күнге дейін бір жыл ішінде осы заңды тұлғаны:</w:t>
      </w:r>
    </w:p>
    <w:bookmarkEnd w:id="7065"/>
    <w:bookmarkStart w:name="z7700" w:id="7066"/>
    <w:p>
      <w:pPr>
        <w:spacing w:after="0"/>
        <w:ind w:left="0"/>
        <w:jc w:val="both"/>
      </w:pPr>
      <w:r>
        <w:rPr>
          <w:rFonts w:ascii="Times New Roman"/>
          <w:b w:val="false"/>
          <w:i w:val="false"/>
          <w:color w:val="000000"/>
          <w:sz w:val="28"/>
        </w:rPr>
        <w:t>
      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бұзушылықтар үшін;</w:t>
      </w:r>
    </w:p>
    <w:bookmarkEnd w:id="7066"/>
    <w:bookmarkStart w:name="z7701" w:id="7067"/>
    <w:p>
      <w:pPr>
        <w:spacing w:after="0"/>
        <w:ind w:left="0"/>
        <w:jc w:val="both"/>
      </w:pPr>
      <w:r>
        <w:rPr>
          <w:rFonts w:ascii="Times New Roman"/>
          <w:b w:val="false"/>
          <w:i w:val="false"/>
          <w:color w:val="000000"/>
          <w:sz w:val="28"/>
        </w:rPr>
        <w:t>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әкiмшiлiк құқық бұзушылықтары үшiн әкiмшiлiк жауаптылыққа тарту фактілерінің болмауы;</w:t>
      </w:r>
    </w:p>
    <w:bookmarkEnd w:id="7067"/>
    <w:bookmarkStart w:name="z7702" w:id="7068"/>
    <w:p>
      <w:pPr>
        <w:spacing w:after="0"/>
        <w:ind w:left="0"/>
        <w:jc w:val="both"/>
      </w:pPr>
      <w:r>
        <w:rPr>
          <w:rFonts w:ascii="Times New Roman"/>
          <w:b w:val="false"/>
          <w:i w:val="false"/>
          <w:color w:val="000000"/>
          <w:sz w:val="28"/>
        </w:rPr>
        <w:t>
      6) осы заңды тұлғаның уәкілетті экономикалық операторлардың тізіліміне енгізілуге үміткер заңды тұлға акцияларының он және одан көп пайызы бар акционерлері, оның құрылтайшылары (қатысушылары), басшылары, бас бухгалтерлері болып табылатын, Еуразиялық экономикалық одаққа мүше мемлекеттердің жеке тұлғаларын:</w:t>
      </w:r>
    </w:p>
    <w:bookmarkEnd w:id="706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тармақшаның екінші абзацына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w:t>
      </w:r>
    </w:p>
    <w:bookmarkStart w:name="z7704" w:id="7069"/>
    <w:p>
      <w:pPr>
        <w:spacing w:after="0"/>
        <w:ind w:left="0"/>
        <w:jc w:val="both"/>
      </w:pPr>
      <w:r>
        <w:rPr>
          <w:rFonts w:ascii="Times New Roman"/>
          <w:b w:val="false"/>
          <w:i w:val="false"/>
          <w:color w:val="000000"/>
          <w:sz w:val="28"/>
        </w:rPr>
        <w:t>
      істің жүргізілуі Еуразиялық экономикалық одаққа мүше мемлекеттердің кеден және өзге де мемлекеттік органдарының жүргізуіне жатқызылған және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p>
    <w:bookmarkEnd w:id="7069"/>
    <w:bookmarkStart w:name="z7705" w:id="7070"/>
    <w:p>
      <w:pPr>
        <w:spacing w:after="0"/>
        <w:ind w:left="0"/>
        <w:jc w:val="both"/>
      </w:pPr>
      <w:r>
        <w:rPr>
          <w:rFonts w:ascii="Times New Roman"/>
          <w:b w:val="false"/>
          <w:i w:val="false"/>
          <w:color w:val="000000"/>
          <w:sz w:val="28"/>
        </w:rPr>
        <w:t>
      7) уәкілетті орган белгілеген талаптарға сәйкес келетін, кедендік операциялар жасау кезінде кеден органдарына ұсынылған мәліметтерді шаруашылық операцияларды жүргізу туралы мәліметтермен салыстырып қарауға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 Комиссия тауарларды есепке алу жүйесіне қойылатын үлгілік талаптарды айқындауға құқылы;</w:t>
      </w:r>
    </w:p>
    <w:bookmarkEnd w:id="7070"/>
    <w:bookmarkStart w:name="z7706" w:id="7071"/>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w:t>
      </w:r>
    </w:p>
    <w:bookmarkEnd w:id="7071"/>
    <w:bookmarkStart w:name="z8146" w:id="7072"/>
    <w:p>
      <w:pPr>
        <w:spacing w:after="0"/>
        <w:ind w:left="0"/>
        <w:jc w:val="both"/>
      </w:pPr>
      <w:r>
        <w:rPr>
          <w:rFonts w:ascii="Times New Roman"/>
          <w:b w:val="false"/>
          <w:i w:val="false"/>
          <w:color w:val="000000"/>
          <w:sz w:val="28"/>
        </w:rPr>
        <w:t>
      9) кедендік пломбалары және мөрлері салынған тауарларды тасымалдау үшін жарамды кемінде бес жүк автомобилінің меншігінде болуы;</w:t>
      </w:r>
    </w:p>
    <w:bookmarkEnd w:id="7072"/>
    <w:bookmarkStart w:name="z8147" w:id="7073"/>
    <w:p>
      <w:pPr>
        <w:spacing w:after="0"/>
        <w:ind w:left="0"/>
        <w:jc w:val="both"/>
      </w:pPr>
      <w:r>
        <w:rPr>
          <w:rFonts w:ascii="Times New Roman"/>
          <w:b w:val="false"/>
          <w:i w:val="false"/>
          <w:color w:val="000000"/>
          <w:sz w:val="28"/>
        </w:rPr>
        <w:t>
      10) өтініш уәкілетті органда тіркелген күнге соңғы үш жылдағы салықтық жүктемесі коэффициентінің уәкілетті орган белгілеген шекті мәніне сәйкес келуі;</w:t>
      </w:r>
    </w:p>
    <w:bookmarkEnd w:id="7073"/>
    <w:bookmarkStart w:name="z8157" w:id="7074"/>
    <w:p>
      <w:pPr>
        <w:spacing w:after="0"/>
        <w:ind w:left="0"/>
        <w:jc w:val="both"/>
      </w:pPr>
      <w:r>
        <w:rPr>
          <w:rFonts w:ascii="Times New Roman"/>
          <w:b w:val="false"/>
          <w:i w:val="false"/>
          <w:color w:val="000000"/>
          <w:sz w:val="28"/>
        </w:rPr>
        <w:t>
      11) егер тауарларды жөнелту (шығару, транзиттеу) елінің кедендік декларациясын уәкілетті орган бекіткен нысан бойынша толтыру тауарларды жөнелту (шығару, транзиттеу) елінде көзделсе, кедендік декларациялау кезінде мұндай кедендік декларациялардың көшірмелерін ұсынуға келісім беру туралы міндеттеменің болуы.</w:t>
      </w:r>
    </w:p>
    <w:bookmarkEnd w:id="7074"/>
    <w:bookmarkStart w:name="z7707" w:id="7075"/>
    <w:p>
      <w:pPr>
        <w:spacing w:after="0"/>
        <w:ind w:left="0"/>
        <w:jc w:val="both"/>
      </w:pPr>
      <w:r>
        <w:rPr>
          <w:rFonts w:ascii="Times New Roman"/>
          <w:b w:val="false"/>
          <w:i w:val="false"/>
          <w:color w:val="000000"/>
          <w:sz w:val="28"/>
        </w:rPr>
        <w:t>
      2. Еуразиялық экономикалық одаққа мүше мемлекеттердің осы баптың 1-тармағының 5) және 6) тармақшаларында көрсетілген әкімшілік және қылмыстық құқық бұзушылықтар үшін әкімшілік және қылмыстық жауаптылықты көздейтiн әкімшілік және қылмыстық заңнамасының баптары туралы ақпаратты осындай әкімшілік және қылмыстық құқық бұзушылықтардың құрамы мен санкциясын көрсете отырып, Еуразиялық экономикалық одақтың кеден органдары осындай баптардың жалпы тізбесін қалыптастыру және Еуразиялық экономикалық одақтың ресми сайтында оларды орналастыру үшін Комиссияға жібереді.</w:t>
      </w:r>
    </w:p>
    <w:bookmarkEnd w:id="7075"/>
    <w:bookmarkStart w:name="z7708" w:id="7076"/>
    <w:p>
      <w:pPr>
        <w:spacing w:after="0"/>
        <w:ind w:left="0"/>
        <w:jc w:val="both"/>
      </w:pPr>
      <w:r>
        <w:rPr>
          <w:rFonts w:ascii="Times New Roman"/>
          <w:b w:val="false"/>
          <w:i w:val="false"/>
          <w:color w:val="000000"/>
          <w:sz w:val="28"/>
        </w:rPr>
        <w:t>
      Көрсетілген баптардың жалпы тізбесінің форматын, оны қалыптастыру, жүргізу және одан мәліметтерді пайдалану тәртібін, сондай-ақ баптар туралы ақпарат ұсынудың тәртібі мен техникалық шарттарын, оның ішінде құрылымы мен форматын Комиссия айқындайды.</w:t>
      </w:r>
    </w:p>
    <w:bookmarkEnd w:id="7076"/>
    <w:bookmarkStart w:name="z7709" w:id="7077"/>
    <w:p>
      <w:pPr>
        <w:spacing w:after="0"/>
        <w:ind w:left="0"/>
        <w:jc w:val="both"/>
      </w:pPr>
      <w:r>
        <w:rPr>
          <w:rFonts w:ascii="Times New Roman"/>
          <w:b w:val="false"/>
          <w:i w:val="false"/>
          <w:color w:val="000000"/>
          <w:sz w:val="28"/>
        </w:rPr>
        <w:t>
      3. Екінші типтегі куәлікті бере отырып, заңды тұлғаны уәкілетті экономикалық операторлардың тізіліміне енгізу шарттары мыналар болып табылады:</w:t>
      </w:r>
    </w:p>
    <w:bookmarkEnd w:id="7077"/>
    <w:bookmarkStart w:name="z7710" w:id="7078"/>
    <w:p>
      <w:pPr>
        <w:spacing w:after="0"/>
        <w:ind w:left="0"/>
        <w:jc w:val="both"/>
      </w:pPr>
      <w:r>
        <w:rPr>
          <w:rFonts w:ascii="Times New Roman"/>
          <w:b w:val="false"/>
          <w:i w:val="false"/>
          <w:color w:val="000000"/>
          <w:sz w:val="28"/>
        </w:rPr>
        <w:t>
      1) осы баптың 1-тармағының 1), 3), 4), 5), 6), 7), 8), 10) және 11) тармақшаларында көрсетілген шарттар;</w:t>
      </w:r>
    </w:p>
    <w:bookmarkEnd w:id="7078"/>
    <w:bookmarkStart w:name="z7711" w:id="7079"/>
    <w:p>
      <w:pPr>
        <w:spacing w:after="0"/>
        <w:ind w:left="0"/>
        <w:jc w:val="both"/>
      </w:pPr>
      <w:r>
        <w:rPr>
          <w:rFonts w:ascii="Times New Roman"/>
          <w:b w:val="false"/>
          <w:i w:val="false"/>
          <w:color w:val="000000"/>
          <w:sz w:val="28"/>
        </w:rPr>
        <w:t xml:space="preserve">
      2) осы заңды тұлғаның қаржылық орнықтылығының осы баптың 6-тармағына сәйкес айқындалған мәнге сәйкестігі; </w:t>
      </w:r>
    </w:p>
    <w:bookmarkEnd w:id="7079"/>
    <w:bookmarkStart w:name="z7712" w:id="7080"/>
    <w:p>
      <w:pPr>
        <w:spacing w:after="0"/>
        <w:ind w:left="0"/>
        <w:jc w:val="both"/>
      </w:pPr>
      <w:r>
        <w:rPr>
          <w:rFonts w:ascii="Times New Roman"/>
          <w:b w:val="false"/>
          <w:i w:val="false"/>
          <w:color w:val="000000"/>
          <w:sz w:val="28"/>
        </w:rPr>
        <w:t>
      3) тауарларды уақытша сақтауға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жалға алынған болуы. Егер өтініш берілген күнге құрылысжайлар, үй-жайлар (үй-жайлардың бөліктері) және (немесе) ашық алаңдар (ашық алаңдардың бөліктері) жалға алынған болса, мұндай құрылысжайларға, үй-жайларға (үй-жайлардың бөліктеріне) және (немесе) ашық алаңдарға (ашық алаңдардың бөліктеріне) қатысты жалға алу шарты кемінде бір жыл мерзімге жасалуға тиіс;</w:t>
      </w:r>
    </w:p>
    <w:bookmarkEnd w:id="7080"/>
    <w:bookmarkStart w:name="z7713" w:id="7081"/>
    <w:p>
      <w:pPr>
        <w:spacing w:after="0"/>
        <w:ind w:left="0"/>
        <w:jc w:val="both"/>
      </w:pPr>
      <w:r>
        <w:rPr>
          <w:rFonts w:ascii="Times New Roman"/>
          <w:b w:val="false"/>
          <w:i w:val="false"/>
          <w:color w:val="000000"/>
          <w:sz w:val="28"/>
        </w:rPr>
        <w:t>
      4) аумағында тауарларды уақытша сақтау, кедендік транзит кедендік рәсімінің қолданылуын аяқтау жүзеге асырылатын және (немесе) кедендік бақылау жүргізілетін құрылысжайларға, үй-жайларға (үй-жайлардың бөлiктерiне) және (немесе) ашық алаңдарға (ашық алаңдардың бөліктеріне) уәкілетті экономикалық операторлардың тізіліміне енгізілуге үміткер заңды тұлғаның көлік құралдары мен жұмыскерлеріне Комиссия айқындайтын талаптарды сақтауы.</w:t>
      </w:r>
    </w:p>
    <w:bookmarkEnd w:id="7081"/>
    <w:bookmarkStart w:name="z7714" w:id="7082"/>
    <w:p>
      <w:pPr>
        <w:spacing w:after="0"/>
        <w:ind w:left="0"/>
        <w:jc w:val="both"/>
      </w:pPr>
      <w:r>
        <w:rPr>
          <w:rFonts w:ascii="Times New Roman"/>
          <w:b w:val="false"/>
          <w:i w:val="false"/>
          <w:color w:val="000000"/>
          <w:sz w:val="28"/>
        </w:rPr>
        <w:t>
      4. Егер тауарларды өндіру бойынша қызметті жүзеге асыратын және (немесе) тауарларды экспорттайтын заңды тұлғаның қаржылық орнықтылығы осы баптың 6-тармағына сәйкес айқындалған мәнге сәйкес келмеген жағдайда, өтініш уәкілетті органда тіркелген күнге қолданыста болатын валюта бағамы бойынша кемінде бір жүз елу мың еуроға баламалы мөлшерде уәкілетті экономикалық оператор міндеттерінің орындалуын қамтамасыз етуді беру екінші типтегі куәлік бере отырып, мұндай заңды тұлғаны уәкілетті экономикалық операторлардың тізіліміне енгізу шарты болып табылады.</w:t>
      </w:r>
    </w:p>
    <w:bookmarkEnd w:id="7082"/>
    <w:bookmarkStart w:name="z7715" w:id="7083"/>
    <w:p>
      <w:pPr>
        <w:spacing w:after="0"/>
        <w:ind w:left="0"/>
        <w:jc w:val="both"/>
      </w:pPr>
      <w:r>
        <w:rPr>
          <w:rFonts w:ascii="Times New Roman"/>
          <w:b w:val="false"/>
          <w:i w:val="false"/>
          <w:color w:val="000000"/>
          <w:sz w:val="28"/>
        </w:rPr>
        <w:t>
      5. Үшінші типтегі куәлікті бере отырып, заңды тұлғаны уәкілетті экономикалық операторлардың тізіліміне енгізу шарттары мыналар болып табылады:</w:t>
      </w:r>
    </w:p>
    <w:bookmarkEnd w:id="7083"/>
    <w:bookmarkStart w:name="z7716" w:id="7084"/>
    <w:p>
      <w:pPr>
        <w:spacing w:after="0"/>
        <w:ind w:left="0"/>
        <w:jc w:val="both"/>
      </w:pPr>
      <w:r>
        <w:rPr>
          <w:rFonts w:ascii="Times New Roman"/>
          <w:b w:val="false"/>
          <w:i w:val="false"/>
          <w:color w:val="000000"/>
          <w:sz w:val="28"/>
        </w:rPr>
        <w:t xml:space="preserve">
      1) өтініш уәкілетті органда тіркелген күнге дейін кемінде екі жыл ішінде бірінші немесе екінші типтегі куәлікті бере отырып, заңды тұлғаның уәкілетті экономикалық операторлардың тізіліміне енгізілуі. Көрсетілген мерзімге куәліктің қолданылуы осы Кодекстің 534-бабы 1-тармағының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тоқтатыла тұрған жағдайларды қоспағанда, осы Кодекстің 534-бабының </w:t>
      </w:r>
      <w:r>
        <w:rPr>
          <w:rFonts w:ascii="Times New Roman"/>
          <w:b w:val="false"/>
          <w:i w:val="false"/>
          <w:color w:val="000000"/>
          <w:sz w:val="28"/>
        </w:rPr>
        <w:t>1-тармағына</w:t>
      </w:r>
      <w:r>
        <w:rPr>
          <w:rFonts w:ascii="Times New Roman"/>
          <w:b w:val="false"/>
          <w:i w:val="false"/>
          <w:color w:val="000000"/>
          <w:sz w:val="28"/>
        </w:rPr>
        <w:t xml:space="preserve"> сәйкес куәліктің қолданылуы тоқтатыла тұрған кезең енгізілмейді;</w:t>
      </w:r>
    </w:p>
    <w:bookmarkEnd w:id="7084"/>
    <w:bookmarkStart w:name="z7717" w:id="7085"/>
    <w:p>
      <w:pPr>
        <w:spacing w:after="0"/>
        <w:ind w:left="0"/>
        <w:jc w:val="both"/>
      </w:pPr>
      <w:r>
        <w:rPr>
          <w:rFonts w:ascii="Times New Roman"/>
          <w:b w:val="false"/>
          <w:i w:val="false"/>
          <w:color w:val="000000"/>
          <w:sz w:val="28"/>
        </w:rPr>
        <w:t>
      2) осы баптың 3-тармағында көрсетілген шарттар.</w:t>
      </w:r>
    </w:p>
    <w:bookmarkEnd w:id="7085"/>
    <w:bookmarkStart w:name="z7718" w:id="7086"/>
    <w:p>
      <w:pPr>
        <w:spacing w:after="0"/>
        <w:ind w:left="0"/>
        <w:jc w:val="both"/>
      </w:pPr>
      <w:r>
        <w:rPr>
          <w:rFonts w:ascii="Times New Roman"/>
          <w:b w:val="false"/>
          <w:i w:val="false"/>
          <w:color w:val="000000"/>
          <w:sz w:val="28"/>
        </w:rPr>
        <w:t>
      6. Уәкілетті экономикалық операторлардың тізіліміне енгізілуге үміткер заңды тұлғаның қаржылық орнықтылығын және қаржылық орнықтылықты сипаттайтын және осы тізілімге енгізу үшін қажет мәндерді айқындау тәртібін Комиссия айқындайды және Комиссия көздеген жағдайларда Қазақстан Республикасының заңнамасында айқындалады.</w:t>
      </w:r>
    </w:p>
    <w:bookmarkEnd w:id="7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Уәкілетті экономикалық операторлардың тізіліміне енгізу тәртібі</w:t>
      </w:r>
    </w:p>
    <w:bookmarkStart w:name="z7719" w:id="7087"/>
    <w:p>
      <w:pPr>
        <w:spacing w:after="0"/>
        <w:ind w:left="0"/>
        <w:jc w:val="both"/>
      </w:pPr>
      <w:r>
        <w:rPr>
          <w:rFonts w:ascii="Times New Roman"/>
          <w:b w:val="false"/>
          <w:i w:val="false"/>
          <w:color w:val="000000"/>
          <w:sz w:val="28"/>
        </w:rPr>
        <w:t>
      1. Уәкілетті экономикалық операторлардың тізіліміне енгізу үшін заңды тұлға (бұдан әрі осы бапта – өтініш иесі) уәкілетті органға кеден органдарының ақпараттық жүйесі арқылы өтініш береді.</w:t>
      </w:r>
    </w:p>
    <w:bookmarkEnd w:id="7087"/>
    <w:bookmarkStart w:name="z7720" w:id="7088"/>
    <w:p>
      <w:pPr>
        <w:spacing w:after="0"/>
        <w:ind w:left="0"/>
        <w:jc w:val="both"/>
      </w:pPr>
      <w:r>
        <w:rPr>
          <w:rFonts w:ascii="Times New Roman"/>
          <w:b w:val="false"/>
          <w:i w:val="false"/>
          <w:color w:val="000000"/>
          <w:sz w:val="28"/>
        </w:rPr>
        <w:t xml:space="preserve">
      Көрсетiлген өтініштің нысанын, оны толтыру тәртiбін және онда мәлiмделген мәлiметтерді растайтын құжаттардың тiзбесін Комиссия айқындайды. </w:t>
      </w:r>
    </w:p>
    <w:bookmarkEnd w:id="7088"/>
    <w:bookmarkStart w:name="z7721" w:id="7089"/>
    <w:p>
      <w:pPr>
        <w:spacing w:after="0"/>
        <w:ind w:left="0"/>
        <w:jc w:val="both"/>
      </w:pPr>
      <w:r>
        <w:rPr>
          <w:rFonts w:ascii="Times New Roman"/>
          <w:b w:val="false"/>
          <w:i w:val="false"/>
          <w:color w:val="000000"/>
          <w:sz w:val="28"/>
        </w:rPr>
        <w:t xml:space="preserve">
      2. Уәкілетті орган бірінші немесе екінші типтегі куәлікті беру туралы өтінішті және оған қоса берілетін құжаттарды қарау кезінде олардағы мәліметтерді тексереді және өтініш иесінің сыртқы экономикалық қызметті жүзеге асырған, бірақ бірінші немесе екінші типтегі куәлікті беру туралы өтініш тіркелген күнге дейінгі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мерзімдерінен аспайтын кезең үшін осы Кодекстің 416-бабы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талаптарды сақтау тұрғысынан, сондай-ақ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бірінші типтегі немесе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екінші типтегі куәлік беріле отырып, заңды тұлғаны уәкілетті экономикалық операторлардың тізіліміне енгізу шарттарына өтініш иесінің сәйкестігіне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көшпелі кедендік тексеру жүргізуді аумақтық кеден органына тапсырады. </w:t>
      </w:r>
    </w:p>
    <w:bookmarkEnd w:id="7089"/>
    <w:bookmarkStart w:name="z7722" w:id="7090"/>
    <w:p>
      <w:pPr>
        <w:spacing w:after="0"/>
        <w:ind w:left="0"/>
        <w:jc w:val="both"/>
      </w:pPr>
      <w:r>
        <w:rPr>
          <w:rFonts w:ascii="Times New Roman"/>
          <w:b w:val="false"/>
          <w:i w:val="false"/>
          <w:color w:val="000000"/>
          <w:sz w:val="28"/>
        </w:rPr>
        <w:t xml:space="preserve">
      Егер бұрын көшпелі кедендік тексеру жүргізілсе және осы Кодекстің 416-бабы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талаптардың сақталуы тексерілсе, бірінші немесе екінші типтегі куәлікті беруге өтінішке сәйкес мұндай талаптардың сақталуын тексеру алдыңғы көшпелі кедендік тексеру аяқталған күннен бастап бірінші немесе екінші типтегі беруге өтініш тіркелген күнге дейін қамтылатын уақыт кезеңі үшін ғана көшпелі кедендік тексеру шеңберінде жүзеге асырылады.</w:t>
      </w:r>
    </w:p>
    <w:bookmarkEnd w:id="7090"/>
    <w:bookmarkStart w:name="z7723" w:id="7091"/>
    <w:p>
      <w:pPr>
        <w:spacing w:after="0"/>
        <w:ind w:left="0"/>
        <w:jc w:val="both"/>
      </w:pPr>
      <w:r>
        <w:rPr>
          <w:rFonts w:ascii="Times New Roman"/>
          <w:b w:val="false"/>
          <w:i w:val="false"/>
          <w:color w:val="000000"/>
          <w:sz w:val="28"/>
        </w:rPr>
        <w:t xml:space="preserve">
      Өтінішті және оған қоса берілетін құжаттарды қарау, сондай-ақ көшпелі кедендік тексеру жүргізу нәтижелері бойынша уәкілетті орган өтініш және көрсетілген құжаттар тіркелген күннен бастап күнтізбелік тоқсан күннен кешіктірмей бірінші немесе екінші типтегі куәлікті беру не бас тарту себептерін көрсете отырып, мұндай куәлікті беруден бас тарту туралы шешім қабылдайды. </w:t>
      </w:r>
    </w:p>
    <w:bookmarkEnd w:id="7091"/>
    <w:bookmarkStart w:name="z7724" w:id="7092"/>
    <w:p>
      <w:pPr>
        <w:spacing w:after="0"/>
        <w:ind w:left="0"/>
        <w:jc w:val="both"/>
      </w:pPr>
      <w:r>
        <w:rPr>
          <w:rFonts w:ascii="Times New Roman"/>
          <w:b w:val="false"/>
          <w:i w:val="false"/>
          <w:color w:val="000000"/>
          <w:sz w:val="28"/>
        </w:rPr>
        <w:t xml:space="preserve">
      3. Уәкілетті орган үшінші типтегі куәлікті беру туралы өтінішті және оған қоса берілетін құжаттарды қарау кезінде ондағы мәліметтерді тексереді және бірінші немесе екінші типтегі уәкілетті экономикалық оператордың сыртқы экономикалық қызметті жүзеге асырған, бірақ үшінші типтегі куәлікті беру туралы өтініш тіркелген күнге дейінгі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мерзімдерінен аспайтын кезең үшін осы Кодекстің </w:t>
      </w:r>
      <w:r>
        <w:rPr>
          <w:rFonts w:ascii="Times New Roman"/>
          <w:b w:val="false"/>
          <w:i w:val="false"/>
          <w:color w:val="000000"/>
          <w:sz w:val="28"/>
        </w:rPr>
        <w:t>416-бабы</w:t>
      </w:r>
      <w:r>
        <w:rPr>
          <w:rFonts w:ascii="Times New Roman"/>
          <w:b w:val="false"/>
          <w:i w:val="false"/>
          <w:color w:val="000000"/>
          <w:sz w:val="28"/>
        </w:rPr>
        <w:t xml:space="preserve"> 6-тармағының 1), 2), 3), 4), 6) және 7) тармақшаларында көзделген талаптарды сақтау тұрғысынан, сондай-ақ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үшінші типтегі куәлік беріле отырып, заңды тұлғаны уәкілетті экономикалық операторлардың тізіліміне енгізу шарттарына өтініш иесінің сәйкестігіне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көшпелі кедендік тексеру жүргізуді аумақтық кеден органына тапсырады. </w:t>
      </w:r>
    </w:p>
    <w:bookmarkEnd w:id="7092"/>
    <w:bookmarkStart w:name="z7725" w:id="7093"/>
    <w:p>
      <w:pPr>
        <w:spacing w:after="0"/>
        <w:ind w:left="0"/>
        <w:jc w:val="both"/>
      </w:pPr>
      <w:r>
        <w:rPr>
          <w:rFonts w:ascii="Times New Roman"/>
          <w:b w:val="false"/>
          <w:i w:val="false"/>
          <w:color w:val="000000"/>
          <w:sz w:val="28"/>
        </w:rPr>
        <w:t xml:space="preserve">
      Егер бұрын көшпелі кедендік тексеру жүргізілсе және осы Кодекстің 416-бабы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талаптардың сақталуы тексерілсе, үшінші типтегі куәлікті беруге өтінішке сәйкес мұндай талаптардың сақталуын тексеру алдыңғы көшпелі кедендік тексеру аяқталған күннен бастап үшінші типтегі куәлікті беруге өтініш тіркелген күнге дейін қамтылатын уақыт кезеңі үшін ғана көшпелі кедендік тексеру шеңберінде жүзеге асырылады.</w:t>
      </w:r>
    </w:p>
    <w:bookmarkEnd w:id="7093"/>
    <w:bookmarkStart w:name="z7726" w:id="7094"/>
    <w:p>
      <w:pPr>
        <w:spacing w:after="0"/>
        <w:ind w:left="0"/>
        <w:jc w:val="both"/>
      </w:pPr>
      <w:r>
        <w:rPr>
          <w:rFonts w:ascii="Times New Roman"/>
          <w:b w:val="false"/>
          <w:i w:val="false"/>
          <w:color w:val="000000"/>
          <w:sz w:val="28"/>
        </w:rPr>
        <w:t xml:space="preserve">
      Өтінішті және оған қоса берілетін құжаттарды қарау, сондай-ақ көшпелі кедендік тексеру жүргізу нәтижелері бойынша уәкілетті орган өтініш және көрсетілген құжаттар тіркелген күннен бастап күнтізбелік тоқсан күннен кешіктірмей үшінші типтегі куәлік беру не бас тарту себептерін көрсете отырып, мұндай куәлікті беруден бас тарту туралы шешім қабылдайды. </w:t>
      </w:r>
    </w:p>
    <w:bookmarkEnd w:id="7094"/>
    <w:bookmarkStart w:name="z7727" w:id="7095"/>
    <w:p>
      <w:pPr>
        <w:spacing w:after="0"/>
        <w:ind w:left="0"/>
        <w:jc w:val="both"/>
      </w:pPr>
      <w:r>
        <w:rPr>
          <w:rFonts w:ascii="Times New Roman"/>
          <w:b w:val="false"/>
          <w:i w:val="false"/>
          <w:color w:val="000000"/>
          <w:sz w:val="28"/>
        </w:rPr>
        <w:t>
      4. Бірінші, екінші немесе үшінші типтегі куәлікті беру туралы шешімді уәкілетті орган қабылдайды және ол кеден органдарының ақпараттық жүйесінде қалыптастырылады.</w:t>
      </w:r>
    </w:p>
    <w:bookmarkEnd w:id="7095"/>
    <w:p>
      <w:pPr>
        <w:spacing w:after="0"/>
        <w:ind w:left="0"/>
        <w:jc w:val="both"/>
      </w:pPr>
      <w:r>
        <w:rPr>
          <w:rFonts w:ascii="Times New Roman"/>
          <w:b w:val="false"/>
          <w:i w:val="false"/>
          <w:color w:val="000000"/>
          <w:sz w:val="28"/>
        </w:rPr>
        <w:t>
      Бірінші, екінші немесе үшінші типтегі куәлікті беру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осындай куәлікті беру туралы шешім тіркелген күннен бастап бір жұмыс күнінен кешіктірмей заңды тұлғаны кеден органдарының ақпараттық жүйесі арқылы уәкілетті экономикалық операторлардың тізіліміне енгізілгені туралы хабардар етеді.</w:t>
      </w:r>
    </w:p>
    <w:bookmarkStart w:name="z7728" w:id="7096"/>
    <w:p>
      <w:pPr>
        <w:spacing w:after="0"/>
        <w:ind w:left="0"/>
        <w:jc w:val="both"/>
      </w:pPr>
      <w:r>
        <w:rPr>
          <w:rFonts w:ascii="Times New Roman"/>
          <w:b w:val="false"/>
          <w:i w:val="false"/>
          <w:color w:val="000000"/>
          <w:sz w:val="28"/>
        </w:rPr>
        <w:t xml:space="preserve">
      5. Өтінішке онда мәлiмделген мәлiметтерді растайтын құжаттар қоса беріледі. </w:t>
      </w:r>
    </w:p>
    <w:bookmarkEnd w:id="7096"/>
    <w:bookmarkStart w:name="z7729" w:id="7097"/>
    <w:p>
      <w:pPr>
        <w:spacing w:after="0"/>
        <w:ind w:left="0"/>
        <w:jc w:val="both"/>
      </w:pPr>
      <w:r>
        <w:rPr>
          <w:rFonts w:ascii="Times New Roman"/>
          <w:b w:val="false"/>
          <w:i w:val="false"/>
          <w:color w:val="000000"/>
          <w:sz w:val="28"/>
        </w:rPr>
        <w:t>
      Өтінішпен бірге уәкілетті органға құжаттар, егер мұндай құжаттар туралы мәлiметтерді және (немесе) олардағы мәліметтерді уәкілетті органның кеден органдары пайдаланатын ақпараттық жүйелерден, сондай-ақ ақпараттық өзара iс-қимыл шеңберiнде Еуразиялық экономикалық одаққа мүше мемлекеттердің мемлекеттік органдарының (ұйымдарының) ақпараттық жүйелерінен алуы мүмкін болса, ұсынылмауы мүмкін.</w:t>
      </w:r>
    </w:p>
    <w:bookmarkEnd w:id="7097"/>
    <w:bookmarkStart w:name="z7730" w:id="7098"/>
    <w:p>
      <w:pPr>
        <w:spacing w:after="0"/>
        <w:ind w:left="0"/>
        <w:jc w:val="both"/>
      </w:pPr>
      <w:r>
        <w:rPr>
          <w:rFonts w:ascii="Times New Roman"/>
          <w:b w:val="false"/>
          <w:i w:val="false"/>
          <w:color w:val="000000"/>
          <w:sz w:val="28"/>
        </w:rPr>
        <w:t>
      6. Бiрiншi және екінші типтегі куәлiктердi ала отырып, уәкiлетті экономикалық операторлардың тiзiлiміне енгізу үшiн өтініш иесі бір өтiнiш беруге құқылы.</w:t>
      </w:r>
    </w:p>
    <w:bookmarkEnd w:id="7098"/>
    <w:bookmarkStart w:name="z7731" w:id="7099"/>
    <w:p>
      <w:pPr>
        <w:spacing w:after="0"/>
        <w:ind w:left="0"/>
        <w:jc w:val="both"/>
      </w:pPr>
      <w:r>
        <w:rPr>
          <w:rFonts w:ascii="Times New Roman"/>
          <w:b w:val="false"/>
          <w:i w:val="false"/>
          <w:color w:val="000000"/>
          <w:sz w:val="28"/>
        </w:rPr>
        <w:t>
      7. Уәкiлетті орган өтініш уәкiлетті органда тiркелген күннен бастап бес жұмыс күні ішінде өтінішті қарау туралы не оны қараудан бас тарту туралы шешім қабылдайды.</w:t>
      </w:r>
    </w:p>
    <w:bookmarkEnd w:id="7099"/>
    <w:bookmarkStart w:name="z7732" w:id="7100"/>
    <w:p>
      <w:pPr>
        <w:spacing w:after="0"/>
        <w:ind w:left="0"/>
        <w:jc w:val="both"/>
      </w:pPr>
      <w:r>
        <w:rPr>
          <w:rFonts w:ascii="Times New Roman"/>
          <w:b w:val="false"/>
          <w:i w:val="false"/>
          <w:color w:val="000000"/>
          <w:sz w:val="28"/>
        </w:rPr>
        <w:t>
      Өтінішті қараудан бас тарту үшін негіздер болған жағдайда, уәкiлетті орган бұл туралы өтініш иесіне бас тарту себептерін көрсете отырып, тиісті шешім қабылданған күннен кейінгі бір жұмыс күнінен кешіктірмей хабарлайды.</w:t>
      </w:r>
    </w:p>
    <w:bookmarkEnd w:id="7100"/>
    <w:bookmarkStart w:name="z7733" w:id="7101"/>
    <w:p>
      <w:pPr>
        <w:spacing w:after="0"/>
        <w:ind w:left="0"/>
        <w:jc w:val="both"/>
      </w:pPr>
      <w:r>
        <w:rPr>
          <w:rFonts w:ascii="Times New Roman"/>
          <w:b w:val="false"/>
          <w:i w:val="false"/>
          <w:color w:val="000000"/>
          <w:sz w:val="28"/>
        </w:rPr>
        <w:t>
      8. Уәкiлетті орган мынадай жағдайларда өтінішті қараудан бас тартады:</w:t>
      </w:r>
    </w:p>
    <w:bookmarkEnd w:id="7101"/>
    <w:bookmarkStart w:name="z7734" w:id="7102"/>
    <w:p>
      <w:pPr>
        <w:spacing w:after="0"/>
        <w:ind w:left="0"/>
        <w:jc w:val="both"/>
      </w:pPr>
      <w:r>
        <w:rPr>
          <w:rFonts w:ascii="Times New Roman"/>
          <w:b w:val="false"/>
          <w:i w:val="false"/>
          <w:color w:val="000000"/>
          <w:sz w:val="28"/>
        </w:rPr>
        <w:t>
      1) өтінішті белгіленген нысанға сәйкес толтырылмау не электрондық құжат түріндегі өтініштің құрылымы мен форматы мұндай өтініштің белгіленген құрылымы мен форматына сәйкес келмейді;</w:t>
      </w:r>
    </w:p>
    <w:bookmarkEnd w:id="7102"/>
    <w:bookmarkStart w:name="z7735" w:id="7103"/>
    <w:p>
      <w:pPr>
        <w:spacing w:after="0"/>
        <w:ind w:left="0"/>
        <w:jc w:val="both"/>
      </w:pPr>
      <w:r>
        <w:rPr>
          <w:rFonts w:ascii="Times New Roman"/>
          <w:b w:val="false"/>
          <w:i w:val="false"/>
          <w:color w:val="000000"/>
          <w:sz w:val="28"/>
        </w:rPr>
        <w:t>
      2) өтініште көрсетілуге тиіс мәліметтерді өтініште көрсетпеу;</w:t>
      </w:r>
    </w:p>
    <w:bookmarkEnd w:id="7103"/>
    <w:bookmarkStart w:name="z7736" w:id="7104"/>
    <w:p>
      <w:pPr>
        <w:spacing w:after="0"/>
        <w:ind w:left="0"/>
        <w:jc w:val="both"/>
      </w:pPr>
      <w:r>
        <w:rPr>
          <w:rFonts w:ascii="Times New Roman"/>
          <w:b w:val="false"/>
          <w:i w:val="false"/>
          <w:color w:val="000000"/>
          <w:sz w:val="28"/>
        </w:rPr>
        <w:t xml:space="preserve">
      3) өтінішті осы Кодекстің 534-бабы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негіздер бойынша заңды тұлға уәкiлетті экономикалық операторлардың тiзiлiмінен алып тасталған күннен бастап бір жыл өткенге дейін беру.</w:t>
      </w:r>
    </w:p>
    <w:bookmarkEnd w:id="7104"/>
    <w:bookmarkStart w:name="z7737" w:id="7105"/>
    <w:p>
      <w:pPr>
        <w:spacing w:after="0"/>
        <w:ind w:left="0"/>
        <w:jc w:val="both"/>
      </w:pPr>
      <w:r>
        <w:rPr>
          <w:rFonts w:ascii="Times New Roman"/>
          <w:b w:val="false"/>
          <w:i w:val="false"/>
          <w:color w:val="000000"/>
          <w:sz w:val="28"/>
        </w:rPr>
        <w:t>
      9. Уәкiлетті орган өтінішті уәкiлетті органда тiркелген күнінен бастап күнтiзбелiк тоқсан күннен аспайтын мерзімде қарайды.</w:t>
      </w:r>
    </w:p>
    <w:bookmarkEnd w:id="7105"/>
    <w:bookmarkStart w:name="z7738" w:id="7106"/>
    <w:p>
      <w:pPr>
        <w:spacing w:after="0"/>
        <w:ind w:left="0"/>
        <w:jc w:val="both"/>
      </w:pPr>
      <w:r>
        <w:rPr>
          <w:rFonts w:ascii="Times New Roman"/>
          <w:b w:val="false"/>
          <w:i w:val="false"/>
          <w:color w:val="000000"/>
          <w:sz w:val="28"/>
        </w:rPr>
        <w:t>
      10. Осы баптың 5-тармағының екінші бөлігінде көзделген жағдайларды қоспағанда, егер өтінішті берген кезде өтінішті қараудан бас тарту үшін негіз болмаса, ал онда көрсетілген мәліметтерді өтініш иесі құжатпен растамаса, уәкiлетті орган өтініш уәкiлетті органда тіркелген күннен бастап бес жұмыс күні ішінде мұндай құжаттарды бір ай ішінде ұсыну қажеттігі туралы өтініш иесіне хабарлайды.</w:t>
      </w:r>
    </w:p>
    <w:bookmarkEnd w:id="7106"/>
    <w:bookmarkStart w:name="z7739" w:id="7107"/>
    <w:p>
      <w:pPr>
        <w:spacing w:after="0"/>
        <w:ind w:left="0"/>
        <w:jc w:val="both"/>
      </w:pPr>
      <w:r>
        <w:rPr>
          <w:rFonts w:ascii="Times New Roman"/>
          <w:b w:val="false"/>
          <w:i w:val="false"/>
          <w:color w:val="000000"/>
          <w:sz w:val="28"/>
        </w:rPr>
        <w:t>
      11. Өтінішті қарау мерзімінің өтуі осы баптың 10-тармағына сәйкес сұратылған құжаттар ұсынылған күнге дейін не оларды ұсыну мерзімі өткенге дейін тоқтатыла тұрады.</w:t>
      </w:r>
    </w:p>
    <w:bookmarkEnd w:id="7107"/>
    <w:bookmarkStart w:name="z7740" w:id="7108"/>
    <w:p>
      <w:pPr>
        <w:spacing w:after="0"/>
        <w:ind w:left="0"/>
        <w:jc w:val="both"/>
      </w:pPr>
      <w:r>
        <w:rPr>
          <w:rFonts w:ascii="Times New Roman"/>
          <w:b w:val="false"/>
          <w:i w:val="false"/>
          <w:color w:val="000000"/>
          <w:sz w:val="28"/>
        </w:rPr>
        <w:t>
      12. Өтініш иесі осы баптың 10-тармағында көрсетілген мерзім ішінде құжаттарды ұсынбаған кезде уәкiлетті орган өтінішті қараудан бас тарту туралы шешім қабылдайды.</w:t>
      </w:r>
    </w:p>
    <w:bookmarkEnd w:id="7108"/>
    <w:bookmarkStart w:name="z7741" w:id="7109"/>
    <w:p>
      <w:pPr>
        <w:spacing w:after="0"/>
        <w:ind w:left="0"/>
        <w:jc w:val="both"/>
      </w:pPr>
      <w:r>
        <w:rPr>
          <w:rFonts w:ascii="Times New Roman"/>
          <w:b w:val="false"/>
          <w:i w:val="false"/>
          <w:color w:val="000000"/>
          <w:sz w:val="28"/>
        </w:rPr>
        <w:t xml:space="preserve">
      13. Уәкілетті экономикалық операторлардың тізіліміне енгізілуге үміткер заңды тұлғаның осы Кодекстің 532-бабы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осындай тізілімге енгізу шарттарын сақтауын тексеру мақсатында осы Кодекстің </w:t>
      </w:r>
      <w:r>
        <w:rPr>
          <w:rFonts w:ascii="Times New Roman"/>
          <w:b w:val="false"/>
          <w:i w:val="false"/>
          <w:color w:val="000000"/>
          <w:sz w:val="28"/>
        </w:rPr>
        <w:t>445-бабына</w:t>
      </w:r>
      <w:r>
        <w:rPr>
          <w:rFonts w:ascii="Times New Roman"/>
          <w:b w:val="false"/>
          <w:i w:val="false"/>
          <w:color w:val="000000"/>
          <w:sz w:val="28"/>
        </w:rPr>
        <w:t xml:space="preserve"> сәйкес кеден органы жіберетін, құжаттардың және (немесе) мәліметтердің көшірмесін ұсыну туралы сұрау салу өтініш уәкілетті органда тіркелген күннен бастап бес жұмыс күні ішінде жіберіледі. </w:t>
      </w:r>
    </w:p>
    <w:bookmarkEnd w:id="7109"/>
    <w:bookmarkStart w:name="z7742" w:id="7110"/>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445-бабында</w:t>
      </w:r>
      <w:r>
        <w:rPr>
          <w:rFonts w:ascii="Times New Roman"/>
          <w:b w:val="false"/>
          <w:i w:val="false"/>
          <w:color w:val="000000"/>
          <w:sz w:val="28"/>
        </w:rPr>
        <w:t xml:space="preserve"> көзделген мерзімдер ішінде осы Кодекстің </w:t>
      </w:r>
      <w:r>
        <w:rPr>
          <w:rFonts w:ascii="Times New Roman"/>
          <w:b w:val="false"/>
          <w:i w:val="false"/>
          <w:color w:val="000000"/>
          <w:sz w:val="28"/>
        </w:rPr>
        <w:t>532-бабы</w:t>
      </w:r>
      <w:r>
        <w:rPr>
          <w:rFonts w:ascii="Times New Roman"/>
          <w:b w:val="false"/>
          <w:i w:val="false"/>
          <w:color w:val="000000"/>
          <w:sz w:val="28"/>
        </w:rPr>
        <w:t xml:space="preserve"> 1-тармағының 3), 5) және 6) тармақшаларында көрсетілген шарттардың сақталмағаны туралы мәліметтер қамтылмаған жауап алынса не мұндай жауап алынбаса, кеден органына сұрау салу жіберілген Еуразиялық экономикалық одаққа мүше мемлекетте уәкiлетті экономикалық операторлардың тізіліміне енгізудің мұндай шарттары сақталды деп есептеледі.</w:t>
      </w:r>
    </w:p>
    <w:bookmarkEnd w:id="7110"/>
    <w:bookmarkStart w:name="z7743" w:id="7111"/>
    <w:p>
      <w:pPr>
        <w:spacing w:after="0"/>
        <w:ind w:left="0"/>
        <w:jc w:val="both"/>
      </w:pPr>
      <w:r>
        <w:rPr>
          <w:rFonts w:ascii="Times New Roman"/>
          <w:b w:val="false"/>
          <w:i w:val="false"/>
          <w:color w:val="000000"/>
          <w:sz w:val="28"/>
        </w:rPr>
        <w:t xml:space="preserve">
      14. Бiрiншi немесе екінші типтегі куәлiктi бере отырып, уәкiлетті экономикалық операторлардың тізіліміне енгізу туралы өтінішті қарау нәтижелері бойынша, егер уәкiлетті экономикалық оператор мiндеттерiнің орындалуын қамтамасыз ету мұндай тiзiлiмге енгізудің шарты болып табылса, уәкілетті орган тұлғаны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және 11) тармақшаларында немесе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шарттарды сақтау туралы хабардар етеді не осындай тізілімге енгізуден бас тарту туралы шешім қабылдайды.</w:t>
      </w:r>
    </w:p>
    <w:bookmarkEnd w:id="7111"/>
    <w:bookmarkStart w:name="z7744" w:id="7112"/>
    <w:p>
      <w:pPr>
        <w:spacing w:after="0"/>
        <w:ind w:left="0"/>
        <w:jc w:val="both"/>
      </w:pPr>
      <w:r>
        <w:rPr>
          <w:rFonts w:ascii="Times New Roman"/>
          <w:b w:val="false"/>
          <w:i w:val="false"/>
          <w:color w:val="000000"/>
          <w:sz w:val="28"/>
        </w:rPr>
        <w:t xml:space="preserve">
      15. Уәкiлетті экономикалық оператор мiндеттерінің орындалуын қамтамасыз етудің берілуін растайтын құжаттар уәкiлетті орган көрсетілген хабарламаны жіберген күннен бастап екі айдан кешіктірілмей ұсынылады. </w:t>
      </w:r>
    </w:p>
    <w:bookmarkEnd w:id="7112"/>
    <w:bookmarkStart w:name="z7745" w:id="7113"/>
    <w:p>
      <w:pPr>
        <w:spacing w:after="0"/>
        <w:ind w:left="0"/>
        <w:jc w:val="both"/>
      </w:pPr>
      <w:r>
        <w:rPr>
          <w:rFonts w:ascii="Times New Roman"/>
          <w:b w:val="false"/>
          <w:i w:val="false"/>
          <w:color w:val="000000"/>
          <w:sz w:val="28"/>
        </w:rPr>
        <w:t>
      Бұл ретте уәкiлетті орган көрсетілген хабарламаны жіберген күннен бастап уәкiлетті экономикалық оператор мiндеттерiнің орындалуын қамтамасыз етудің берілуін растайтын құжаттар ұсынылған күнге дейінгі кезеңге өтінішті қарау мерзімі тоқтатыла тұрады.</w:t>
      </w:r>
    </w:p>
    <w:bookmarkEnd w:id="7113"/>
    <w:bookmarkStart w:name="z7746" w:id="7114"/>
    <w:p>
      <w:pPr>
        <w:spacing w:after="0"/>
        <w:ind w:left="0"/>
        <w:jc w:val="both"/>
      </w:pPr>
      <w:r>
        <w:rPr>
          <w:rFonts w:ascii="Times New Roman"/>
          <w:b w:val="false"/>
          <w:i w:val="false"/>
          <w:color w:val="000000"/>
          <w:sz w:val="28"/>
        </w:rPr>
        <w:t>
      16. Уәкiлетті орган уәкiлетті экономикалық оператор мiндеттерiнің орындалуын қамтамасыз етудің берілуін тиісінше растайтын құжаттар ұсынылған күннен бастап күнтізбелік он күннен кешіктірмей өтініш иесін уәкiлетті экономикалық операторлардың тiзiлiміне енгізу туралы шешім қабылдайды.</w:t>
      </w:r>
    </w:p>
    <w:bookmarkEnd w:id="7114"/>
    <w:bookmarkStart w:name="z7747" w:id="7115"/>
    <w:p>
      <w:pPr>
        <w:spacing w:after="0"/>
        <w:ind w:left="0"/>
        <w:jc w:val="both"/>
      </w:pPr>
      <w:r>
        <w:rPr>
          <w:rFonts w:ascii="Times New Roman"/>
          <w:b w:val="false"/>
          <w:i w:val="false"/>
          <w:color w:val="000000"/>
          <w:sz w:val="28"/>
        </w:rPr>
        <w:t>
      17. Егер осы баптың 15-тармағының бірінші бөлігінде көрсетілген мерзім өткенге дейін уәкiлетті экономикалық оператор мiндеттерiнің орындалуын қамтамасыз етудің берілуін растайтын құжаттар ұсынылмаса не ұсынылған құжаттар уәкiлетті экономикалық оператор мiндеттерiнің орындалуын қамтамасыз етудің берілуін тиісінше растамаса, уәкiлетті орган көрсетілген мерзім өткен күннен бастап күнтізбелік он күннен кешіктірмей өтініш иесін уәкiлетті экономикалық операторлардың тiзiлiміне енгізуден бас тарту туралы шешім қабылдайды.</w:t>
      </w:r>
    </w:p>
    <w:bookmarkEnd w:id="7115"/>
    <w:bookmarkStart w:name="z7748" w:id="7116"/>
    <w:p>
      <w:pPr>
        <w:spacing w:after="0"/>
        <w:ind w:left="0"/>
        <w:jc w:val="both"/>
      </w:pPr>
      <w:r>
        <w:rPr>
          <w:rFonts w:ascii="Times New Roman"/>
          <w:b w:val="false"/>
          <w:i w:val="false"/>
          <w:color w:val="000000"/>
          <w:sz w:val="28"/>
        </w:rPr>
        <w:t>
      18. Екінші типтегі куәлiктi, егер уәкiлетті экономикалық оператор мiндеттерiнің орындалуын қамтамасыз ету осындай тізілімге енгізудің шарты болып табылмаса не үшінші типтегі куәлiктi бере отырып, уәкiлетті экономикалық операторлардың тізіліміне енгізу туралы өтінішті қарау нәтижелері бойынша уәкiлетті орган осы баптың 9-тармағында көрсетілген мерзімнен кешіктірмей өтініш иесін уәкiлетті экономикалық операторлардың тiзiлiміне енгізу туралы не осындай тізілімге енгізуден бас тарту туралы шешім қабылдайды.</w:t>
      </w:r>
    </w:p>
    <w:bookmarkEnd w:id="7116"/>
    <w:bookmarkStart w:name="z7749" w:id="711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532-бабында</w:t>
      </w:r>
      <w:r>
        <w:rPr>
          <w:rFonts w:ascii="Times New Roman"/>
          <w:b w:val="false"/>
          <w:i w:val="false"/>
          <w:color w:val="000000"/>
          <w:sz w:val="28"/>
        </w:rPr>
        <w:t xml:space="preserve"> белгіленген шарттардың сақталмауы уәкiлетті экономикалық операторлардың тiзiлiміне енгізуден бас тарту үшін негіз болып табылады.</w:t>
      </w:r>
    </w:p>
    <w:bookmarkEnd w:id="7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534-бап. Куәліктің қолданылуын тоқтата тұру, қайта бастау және уәкілетті экономикалық операторлардың тізілімінен алып тастау үшін негіздер</w:t>
      </w:r>
    </w:p>
    <w:bookmarkStart w:name="z7750" w:id="7118"/>
    <w:p>
      <w:pPr>
        <w:spacing w:after="0"/>
        <w:ind w:left="0"/>
        <w:jc w:val="both"/>
      </w:pPr>
      <w:r>
        <w:rPr>
          <w:rFonts w:ascii="Times New Roman"/>
          <w:b w:val="false"/>
          <w:i w:val="false"/>
          <w:color w:val="000000"/>
          <w:sz w:val="28"/>
        </w:rPr>
        <w:t>
      1. Куәліктің қолданылуын тоқтата тұру үшін мыналар негіздер болып табылады:</w:t>
      </w:r>
    </w:p>
    <w:bookmarkEnd w:id="7118"/>
    <w:bookmarkStart w:name="z7751" w:id="7119"/>
    <w:p>
      <w:pPr>
        <w:spacing w:after="0"/>
        <w:ind w:left="0"/>
        <w:jc w:val="both"/>
      </w:pPr>
      <w:r>
        <w:rPr>
          <w:rFonts w:ascii="Times New Roman"/>
          <w:b w:val="false"/>
          <w:i w:val="false"/>
          <w:color w:val="000000"/>
          <w:sz w:val="28"/>
        </w:rPr>
        <w:t>
      1) куәліктің қолданылуын тоқтата тұру туралы уәкілетті экономикалық оператордың өтініші;</w:t>
      </w:r>
    </w:p>
    <w:bookmarkEnd w:id="7119"/>
    <w:bookmarkStart w:name="z7752" w:id="7120"/>
    <w:p>
      <w:pPr>
        <w:spacing w:after="0"/>
        <w:ind w:left="0"/>
        <w:jc w:val="both"/>
      </w:pPr>
      <w:r>
        <w:rPr>
          <w:rFonts w:ascii="Times New Roman"/>
          <w:b w:val="false"/>
          <w:i w:val="false"/>
          <w:color w:val="000000"/>
          <w:sz w:val="28"/>
        </w:rPr>
        <w:t>
      2) уәкілетті экономикалық операторға қатысты банкроттық рәсімді қозғау;</w:t>
      </w:r>
    </w:p>
    <w:bookmarkEnd w:id="7120"/>
    <w:bookmarkStart w:name="z7753" w:id="7121"/>
    <w:p>
      <w:pPr>
        <w:spacing w:after="0"/>
        <w:ind w:left="0"/>
        <w:jc w:val="both"/>
      </w:pPr>
      <w:r>
        <w:rPr>
          <w:rFonts w:ascii="Times New Roman"/>
          <w:b w:val="false"/>
          <w:i w:val="false"/>
          <w:color w:val="000000"/>
          <w:sz w:val="28"/>
        </w:rPr>
        <w:t xml:space="preserve">
      3) уәкілетті экономикалық оператордың осы Кодекстің </w:t>
      </w:r>
      <w:r>
        <w:rPr>
          <w:rFonts w:ascii="Times New Roman"/>
          <w:b w:val="false"/>
          <w:i w:val="false"/>
          <w:color w:val="000000"/>
          <w:sz w:val="28"/>
        </w:rPr>
        <w:t>541-бабында</w:t>
      </w:r>
      <w:r>
        <w:rPr>
          <w:rFonts w:ascii="Times New Roman"/>
          <w:b w:val="false"/>
          <w:i w:val="false"/>
          <w:color w:val="000000"/>
          <w:sz w:val="28"/>
        </w:rPr>
        <w:t xml:space="preserve"> көзделген міндеттерді орындамауы;</w:t>
      </w:r>
    </w:p>
    <w:bookmarkEnd w:id="7121"/>
    <w:bookmarkStart w:name="z7754" w:id="7122"/>
    <w:p>
      <w:pPr>
        <w:spacing w:after="0"/>
        <w:ind w:left="0"/>
        <w:jc w:val="both"/>
      </w:pPr>
      <w:r>
        <w:rPr>
          <w:rFonts w:ascii="Times New Roman"/>
          <w:b w:val="false"/>
          <w:i w:val="false"/>
          <w:color w:val="000000"/>
          <w:sz w:val="28"/>
        </w:rPr>
        <w:t xml:space="preserve">
      4) егер уәкілетті экономикалық оператор міндеттерінің орындалуын қамтамасыз етудің болуы уәкілетті экономикалық операторлардың тізіліміне енгізудің шарты болып табылса, мұндай қамтамасыз етудің осы Кодекстің </w:t>
      </w:r>
      <w:r>
        <w:rPr>
          <w:rFonts w:ascii="Times New Roman"/>
          <w:b w:val="false"/>
          <w:i w:val="false"/>
          <w:color w:val="000000"/>
          <w:sz w:val="28"/>
        </w:rPr>
        <w:t>535-бабында</w:t>
      </w:r>
      <w:r>
        <w:rPr>
          <w:rFonts w:ascii="Times New Roman"/>
          <w:b w:val="false"/>
          <w:i w:val="false"/>
          <w:color w:val="000000"/>
          <w:sz w:val="28"/>
        </w:rPr>
        <w:t xml:space="preserve"> көзделген мөлшерде болмауы; </w:t>
      </w:r>
    </w:p>
    <w:bookmarkEnd w:id="7122"/>
    <w:bookmarkStart w:name="z7755" w:id="7123"/>
    <w:p>
      <w:pPr>
        <w:spacing w:after="0"/>
        <w:ind w:left="0"/>
        <w:jc w:val="both"/>
      </w:pPr>
      <w:r>
        <w:rPr>
          <w:rFonts w:ascii="Times New Roman"/>
          <w:b w:val="false"/>
          <w:i w:val="false"/>
          <w:color w:val="000000"/>
          <w:sz w:val="28"/>
        </w:rPr>
        <w:t xml:space="preserve">
      5) кедендік төлемдерді,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417-бабының 3-1 және 8-тармақтарына, 419-бабының 5-тармағына сәйкес кеден органы жіберген хабарламада көрсетілген мерзімде орындамау не тиісінше орындамау, сондай-ақ өсімпұлдарды, пайыздарды белгіленген мерзімде төлемеу;</w:t>
      </w:r>
    </w:p>
    <w:bookmarkEnd w:id="7123"/>
    <w:p>
      <w:pPr>
        <w:spacing w:after="0"/>
        <w:ind w:left="0"/>
        <w:jc w:val="both"/>
      </w:pPr>
      <w:r>
        <w:rPr>
          <w:rFonts w:ascii="Times New Roman"/>
          <w:b w:val="false"/>
          <w:i w:val="false"/>
          <w:color w:val="000000"/>
          <w:sz w:val="28"/>
        </w:rPr>
        <w:t>
      Хабарламаға осы Кодекстің 55-тарауында көзделген тәртіппен шағым жасалған жағдайда, куәліктің қолданысын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bookmarkStart w:name="z8158" w:id="7124"/>
    <w:p>
      <w:pPr>
        <w:spacing w:after="0"/>
        <w:ind w:left="0"/>
        <w:jc w:val="both"/>
      </w:pPr>
      <w:r>
        <w:rPr>
          <w:rFonts w:ascii="Times New Roman"/>
          <w:b w:val="false"/>
          <w:i w:val="false"/>
          <w:color w:val="000000"/>
          <w:sz w:val="28"/>
        </w:rPr>
        <w:t>
      5-1) Қазақстан Республикасының салық заңнамасына сәйкес берешектің (бересінің) туындауы;</w:t>
      </w:r>
    </w:p>
    <w:bookmarkEnd w:id="7124"/>
    <w:bookmarkStart w:name="z7756" w:id="7125"/>
    <w:p>
      <w:pPr>
        <w:spacing w:after="0"/>
        <w:ind w:left="0"/>
        <w:jc w:val="both"/>
      </w:pPr>
      <w:r>
        <w:rPr>
          <w:rFonts w:ascii="Times New Roman"/>
          <w:b w:val="false"/>
          <w:i w:val="false"/>
          <w:color w:val="000000"/>
          <w:sz w:val="28"/>
        </w:rPr>
        <w:t>
      6) уәкілетті экономикалық оператордың Қазақстан Республикасынан басқа Еуразиялық экономикалық одаққа мүше өзге мемлекеттерде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міндетінің бар екендігі туралы ақпарат;</w:t>
      </w:r>
    </w:p>
    <w:bookmarkEnd w:id="7125"/>
    <w:bookmarkStart w:name="z7757" w:id="7126"/>
    <w:p>
      <w:pPr>
        <w:spacing w:after="0"/>
        <w:ind w:left="0"/>
        <w:jc w:val="both"/>
      </w:pPr>
      <w:r>
        <w:rPr>
          <w:rFonts w:ascii="Times New Roman"/>
          <w:b w:val="false"/>
          <w:i w:val="false"/>
          <w:color w:val="000000"/>
          <w:sz w:val="28"/>
        </w:rPr>
        <w:t xml:space="preserve">
      7) осы Кодекстің 532-бабы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тауарларды есепке алу жүйесінің болмауы немесе осындай тауарларды есепке алу жүйесінің уәкілетті орган белгілеген талаптарға сәйкес келмеуі;</w:t>
      </w:r>
    </w:p>
    <w:bookmarkEnd w:id="7126"/>
    <w:bookmarkStart w:name="z7758" w:id="7127"/>
    <w:p>
      <w:pPr>
        <w:spacing w:after="0"/>
        <w:ind w:left="0"/>
        <w:jc w:val="both"/>
      </w:pPr>
      <w:r>
        <w:rPr>
          <w:rFonts w:ascii="Times New Roman"/>
          <w:b w:val="false"/>
          <w:i w:val="false"/>
          <w:color w:val="000000"/>
          <w:sz w:val="28"/>
        </w:rPr>
        <w:t xml:space="preserve">
      8) уәкілетті экономикалық оператордың қаржылай орнықтылығының осы Кодекстің 532-бабының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мәндерге сәйкес келмеуі, егер уәкілетті экономикалық оператордың қаржылай орнықтылығының осы мәндерге сәйкес келмеуі уәкілетті экономикалық операторлардың тізіліміне енгізу шарты болып табылса; </w:t>
      </w:r>
    </w:p>
    <w:bookmarkEnd w:id="7127"/>
    <w:bookmarkStart w:name="z7759" w:id="7128"/>
    <w:p>
      <w:pPr>
        <w:spacing w:after="0"/>
        <w:ind w:left="0"/>
        <w:jc w:val="both"/>
      </w:pPr>
      <w:r>
        <w:rPr>
          <w:rFonts w:ascii="Times New Roman"/>
          <w:b w:val="false"/>
          <w:i w:val="false"/>
          <w:color w:val="000000"/>
          <w:sz w:val="28"/>
        </w:rPr>
        <w:t xml:space="preserve">
      9) уәкілетті экономикалық оператордың тауарларды уақытша сақтауына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жалдауда болмауы, егер мұндай талаптарды сақтау уәкілетті экономикалық операторлардың тізіліміне енгізу шарты болып табылса; </w:t>
      </w:r>
    </w:p>
    <w:bookmarkEnd w:id="7128"/>
    <w:bookmarkStart w:name="z7760" w:id="7129"/>
    <w:p>
      <w:pPr>
        <w:spacing w:after="0"/>
        <w:ind w:left="0"/>
        <w:jc w:val="both"/>
      </w:pPr>
      <w:r>
        <w:rPr>
          <w:rFonts w:ascii="Times New Roman"/>
          <w:b w:val="false"/>
          <w:i w:val="false"/>
          <w:color w:val="000000"/>
          <w:sz w:val="28"/>
        </w:rPr>
        <w:t xml:space="preserve">
      10) құрылысжайларға, үй-жайларға (үй-жайлардың бөлiктерiне) және (немесе) ашық алаңдарға (ашық алаңдардың бөліктеріне), уәкілетті экономикалық оператордың көлік құралдарына, жұмыскерлеріне осы Кодекстің 532-бабы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Комиссия айқындаған талаптарды сақтамау, егер мұндай талаптарды сақтамау уәкілетті экономикалық операторлардың тізіліміне енгізу шарты болып табылса;</w:t>
      </w:r>
    </w:p>
    <w:bookmarkEnd w:id="712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уәкілетті экономикалық операторлардың тізіліміне енгізілген заңды тұлғалар акцияларының он және одан көп пайызына ие акционерлер,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іс қозғау;</w:t>
      </w:r>
    </w:p>
    <w:bookmarkStart w:name="z7762" w:id="7130"/>
    <w:p>
      <w:pPr>
        <w:spacing w:after="0"/>
        <w:ind w:left="0"/>
        <w:jc w:val="both"/>
      </w:pPr>
      <w:r>
        <w:rPr>
          <w:rFonts w:ascii="Times New Roman"/>
          <w:b w:val="false"/>
          <w:i w:val="false"/>
          <w:color w:val="000000"/>
          <w:sz w:val="28"/>
        </w:rPr>
        <w:t>
      мұндай заңды тұлғалардың уәкілетті экономикалық операторлардың тізіліміне енгізілген заңды тұлғалар акцияларының он және одан көп пайызы бар акционерлері, құрылтайшылары (қатысушылары), басшылары, бас бухгалтерлері болып табылатын, Еуразиялық экономикалық одаққа мүше мемлекеттердің жеке тұлғаларына қатысты, іс жүргізу кеден және өзге де мемлекеттік органдардың қарамағына жатқызылған және жасағаны үшін жауаптылыққа тарту Еуразиялық экономикалық одаққа мүше өзге мемлекеттердің заңнамасында куәліктің қолданылуын тоқтата тұру үшін негіздер ретінде айқындалған қылмыс (қылмыстық құқық бұзушылық) жасау белгілері бойынша Еуразиялық экономикалық одаққа мүше кез келген өзге мемлекетте қылмыстық іс қозғау;</w:t>
      </w:r>
    </w:p>
    <w:bookmarkEnd w:id="7130"/>
    <w:bookmarkStart w:name="z7763" w:id="7131"/>
    <w:p>
      <w:pPr>
        <w:spacing w:after="0"/>
        <w:ind w:left="0"/>
        <w:jc w:val="both"/>
      </w:pPr>
      <w:r>
        <w:rPr>
          <w:rFonts w:ascii="Times New Roman"/>
          <w:b w:val="false"/>
          <w:i w:val="false"/>
          <w:color w:val="000000"/>
          <w:sz w:val="28"/>
        </w:rPr>
        <w:t xml:space="preserve">
      12) осы Кодекстің 532-бабы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талаптарды орындамау;</w:t>
      </w:r>
    </w:p>
    <w:bookmarkEnd w:id="7131"/>
    <w:bookmarkStart w:name="z7764" w:id="7132"/>
    <w:p>
      <w:pPr>
        <w:spacing w:after="0"/>
        <w:ind w:left="0"/>
        <w:jc w:val="both"/>
      </w:pPr>
      <w:r>
        <w:rPr>
          <w:rFonts w:ascii="Times New Roman"/>
          <w:b w:val="false"/>
          <w:i w:val="false"/>
          <w:color w:val="000000"/>
          <w:sz w:val="28"/>
        </w:rPr>
        <w:t>
      13) Қазақстан Республикасының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 туралы іс қозғау.</w:t>
      </w:r>
    </w:p>
    <w:bookmarkEnd w:id="7132"/>
    <w:bookmarkStart w:name="z7765" w:id="7133"/>
    <w:p>
      <w:pPr>
        <w:spacing w:after="0"/>
        <w:ind w:left="0"/>
        <w:jc w:val="both"/>
      </w:pPr>
      <w:r>
        <w:rPr>
          <w:rFonts w:ascii="Times New Roman"/>
          <w:b w:val="false"/>
          <w:i w:val="false"/>
          <w:color w:val="000000"/>
          <w:sz w:val="28"/>
        </w:rPr>
        <w:t xml:space="preserve">
      2. Кеден органы осы баптың 1-тармағында көзделген негіздердің бар екендігі туралы ақпаратты алған күннен бастап он жұмыс күнінен кешіктірмей куәліктің қолданылуын тоқтата тұру туралы шешім қабылдайды. </w:t>
      </w:r>
    </w:p>
    <w:bookmarkEnd w:id="7133"/>
    <w:p>
      <w:pPr>
        <w:spacing w:after="0"/>
        <w:ind w:left="0"/>
        <w:jc w:val="both"/>
      </w:pPr>
      <w:r>
        <w:rPr>
          <w:rFonts w:ascii="Times New Roman"/>
          <w:b w:val="false"/>
          <w:i w:val="false"/>
          <w:color w:val="000000"/>
          <w:sz w:val="28"/>
        </w:rPr>
        <w:t>
      Куәліктің қолданылуын тоқтата тұру туралы шешімді уәкілетті орган қабылдайды және ол тоқтата тұру себептері көрсетіле отырып, кеден органдарының ақпараттық жүйесінде қалыптастырылады.</w:t>
      </w:r>
    </w:p>
    <w:p>
      <w:pPr>
        <w:spacing w:after="0"/>
        <w:ind w:left="0"/>
        <w:jc w:val="both"/>
      </w:pPr>
      <w:r>
        <w:rPr>
          <w:rFonts w:ascii="Times New Roman"/>
          <w:b w:val="false"/>
          <w:i w:val="false"/>
          <w:color w:val="000000"/>
          <w:sz w:val="28"/>
        </w:rPr>
        <w:t>
      Куәліктің қолданылуын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мұндай куәліктің қолданылуын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766" w:id="7134"/>
    <w:p>
      <w:pPr>
        <w:spacing w:after="0"/>
        <w:ind w:left="0"/>
        <w:jc w:val="both"/>
      </w:pPr>
      <w:r>
        <w:rPr>
          <w:rFonts w:ascii="Times New Roman"/>
          <w:b w:val="false"/>
          <w:i w:val="false"/>
          <w:color w:val="000000"/>
          <w:sz w:val="28"/>
        </w:rPr>
        <w:t xml:space="preserve">
      3. Куәліктің қолданылуын тоқтата тұру туралы шешім қабылдаған кеден органы оны қабылдаған күннен бастап бес жұмыс күні ішінде уәкілетті экономикалық операторды тоқтата тұру негіздерін көрсете отырып, мұндай шешім туралы хабардар етеді, сондай-ақ бұл туралы ақпаратты аумақтық кеден органдарына және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жеткізеді. </w:t>
      </w:r>
    </w:p>
    <w:bookmarkEnd w:id="7134"/>
    <w:bookmarkStart w:name="z8148" w:id="7135"/>
    <w:p>
      <w:pPr>
        <w:spacing w:after="0"/>
        <w:ind w:left="0"/>
        <w:jc w:val="both"/>
      </w:pPr>
      <w:r>
        <w:rPr>
          <w:rFonts w:ascii="Times New Roman"/>
          <w:b w:val="false"/>
          <w:i w:val="false"/>
          <w:color w:val="000000"/>
          <w:sz w:val="28"/>
        </w:rPr>
        <w:t>
      3-1. Осы баптың 2-тармағында көзделген куәліктің қолданылуын тоқтата тұру туралы шешім күшіне енген күннен бастап заңды тұлғаның уәкілетті экономикалық оператор ретіндегі қызметті жүзеге асыруына жол берілмейді.</w:t>
      </w:r>
    </w:p>
    <w:bookmarkEnd w:id="7135"/>
    <w:bookmarkStart w:name="z7768" w:id="7136"/>
    <w:p>
      <w:pPr>
        <w:spacing w:after="0"/>
        <w:ind w:left="0"/>
        <w:jc w:val="both"/>
      </w:pPr>
      <w:r>
        <w:rPr>
          <w:rFonts w:ascii="Times New Roman"/>
          <w:b w:val="false"/>
          <w:i w:val="false"/>
          <w:color w:val="000000"/>
          <w:sz w:val="28"/>
        </w:rPr>
        <w:t xml:space="preserve">
      4. Осы баптың 1-тармағы 3), 4), 5), 5-1), 6), 7), 8), 9), 10), 12) және 13) тармақшаларында көзделген негіздер бойынша куәліктің қолданылуы тоқтатыла тұрған жағдайда, уәкілетті экономикалық оператор кеден органына куәліктің қолданылуын тоқтата тұру туралы хабарламаны алған күннен бастап күнтізбелік бір жүз жиырма күн ішінде куәліктің қолданылуын тоқтата тұрумен байланысты себептердің жойылғанын растауға міндетті. </w:t>
      </w:r>
    </w:p>
    <w:bookmarkEnd w:id="7136"/>
    <w:bookmarkStart w:name="z7769" w:id="7137"/>
    <w:p>
      <w:pPr>
        <w:spacing w:after="0"/>
        <w:ind w:left="0"/>
        <w:jc w:val="both"/>
      </w:pPr>
      <w:r>
        <w:rPr>
          <w:rFonts w:ascii="Times New Roman"/>
          <w:b w:val="false"/>
          <w:i w:val="false"/>
          <w:color w:val="000000"/>
          <w:sz w:val="28"/>
        </w:rPr>
        <w:t xml:space="preserve">
      5. Егер уәкілетті экономикалық оператор куәліктің қолданылуын тоқтата тұру туралы хабарламаны алған күннен бастап күнтізбелік бір жүз жиырма күн ішінде куәліктің қолданылуын тоқтата тұрумен байланысты себептердің жойылғанын растаса, уәкілетті орган мұндай растауды алған күннен бастап бес жұмыс күні ішінде куәліктің қолданылуын қайта бастайды және бұл туралы уәкілетті экономикалық операторға, аумақтық кеден органдарына және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ақпарат береді.</w:t>
      </w:r>
    </w:p>
    <w:bookmarkEnd w:id="7137"/>
    <w:bookmarkStart w:name="z7770" w:id="7138"/>
    <w:p>
      <w:pPr>
        <w:spacing w:after="0"/>
        <w:ind w:left="0"/>
        <w:jc w:val="both"/>
      </w:pPr>
      <w:r>
        <w:rPr>
          <w:rFonts w:ascii="Times New Roman"/>
          <w:b w:val="false"/>
          <w:i w:val="false"/>
          <w:color w:val="000000"/>
          <w:sz w:val="28"/>
        </w:rPr>
        <w:t>
      Куәліктің қолданылуын қайта бастау туралы шешімді уәкілетті орган қабылдайды және ол кеден органдарының ақпараттық жүйесінде қалыптастырылады.</w:t>
      </w:r>
    </w:p>
    <w:bookmarkEnd w:id="7138"/>
    <w:p>
      <w:pPr>
        <w:spacing w:after="0"/>
        <w:ind w:left="0"/>
        <w:jc w:val="both"/>
      </w:pPr>
      <w:r>
        <w:rPr>
          <w:rFonts w:ascii="Times New Roman"/>
          <w:b w:val="false"/>
          <w:i w:val="false"/>
          <w:color w:val="000000"/>
          <w:sz w:val="28"/>
        </w:rPr>
        <w:t>
      Куәліктің қолданылуын қайта бастау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куәліктің қолданылуын қайта бастау туралы шешім тіркелген күннен бастап бір жұмыс күнінен кешіктірмей заңды тұлғаны кеден органдарының ақпараттық жүйесі арқылы куәліктің қолданылуы қайта басталғаны туралы хабардар етеді.</w:t>
      </w:r>
    </w:p>
    <w:bookmarkStart w:name="z7771" w:id="7139"/>
    <w:p>
      <w:pPr>
        <w:spacing w:after="0"/>
        <w:ind w:left="0"/>
        <w:jc w:val="both"/>
      </w:pPr>
      <w:r>
        <w:rPr>
          <w:rFonts w:ascii="Times New Roman"/>
          <w:b w:val="false"/>
          <w:i w:val="false"/>
          <w:color w:val="000000"/>
          <w:sz w:val="28"/>
        </w:rPr>
        <w:t>
      6. Осы баптың 1-тармағы 11) тармақшасында көзделген негіздер бойынша тоқтатыла тұрған куәліктің қолданылуы:</w:t>
      </w:r>
    </w:p>
    <w:bookmarkEnd w:id="7139"/>
    <w:bookmarkStart w:name="z7772" w:id="7140"/>
    <w:p>
      <w:pPr>
        <w:spacing w:after="0"/>
        <w:ind w:left="0"/>
        <w:jc w:val="both"/>
      </w:pPr>
      <w:r>
        <w:rPr>
          <w:rFonts w:ascii="Times New Roman"/>
          <w:b w:val="false"/>
          <w:i w:val="false"/>
          <w:color w:val="000000"/>
          <w:sz w:val="28"/>
        </w:rPr>
        <w:t xml:space="preserve">
      1) соттың немесе өзге де уәкілетті органның (лауазымды адамның) қылмыстық жауаптылықтан босату туралы шешімі; </w:t>
      </w:r>
    </w:p>
    <w:bookmarkEnd w:id="7140"/>
    <w:bookmarkStart w:name="z7773" w:id="7141"/>
    <w:p>
      <w:pPr>
        <w:spacing w:after="0"/>
        <w:ind w:left="0"/>
        <w:jc w:val="both"/>
      </w:pPr>
      <w:r>
        <w:rPr>
          <w:rFonts w:ascii="Times New Roman"/>
          <w:b w:val="false"/>
          <w:i w:val="false"/>
          <w:color w:val="000000"/>
          <w:sz w:val="28"/>
        </w:rPr>
        <w:t xml:space="preserve">
      2) соттың немесе өзге де уәкілетті органның (лауазымды адамның) қылмыстық істі тоқтату туралы шешімі күшіне енген күннен бастап бес жұмыс күн ішінде қайта басталады. </w:t>
      </w:r>
    </w:p>
    <w:bookmarkEnd w:id="7141"/>
    <w:bookmarkStart w:name="z8159" w:id="7142"/>
    <w:p>
      <w:pPr>
        <w:spacing w:after="0"/>
        <w:ind w:left="0"/>
        <w:jc w:val="both"/>
      </w:pPr>
      <w:r>
        <w:rPr>
          <w:rFonts w:ascii="Times New Roman"/>
          <w:b w:val="false"/>
          <w:i w:val="false"/>
          <w:color w:val="000000"/>
          <w:sz w:val="28"/>
        </w:rPr>
        <w:t>
      6-1. Осы баптың 1-тармағының 13)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күшіне енген күннен бастап бес жұмыс күні ішінде қайта басталады.</w:t>
      </w:r>
    </w:p>
    <w:bookmarkEnd w:id="7142"/>
    <w:bookmarkStart w:name="z7774" w:id="7143"/>
    <w:p>
      <w:pPr>
        <w:spacing w:after="0"/>
        <w:ind w:left="0"/>
        <w:jc w:val="both"/>
      </w:pPr>
      <w:r>
        <w:rPr>
          <w:rFonts w:ascii="Times New Roman"/>
          <w:b w:val="false"/>
          <w:i w:val="false"/>
          <w:color w:val="000000"/>
          <w:sz w:val="28"/>
        </w:rPr>
        <w:t>
      7. Уәкілетті экономикалық операторды уәкілетті экономикалық операторлардың тізілімінен алып тастау үшін мыналар негіздер болып табылады:</w:t>
      </w:r>
    </w:p>
    <w:bookmarkEnd w:id="7143"/>
    <w:bookmarkStart w:name="z7775" w:id="7144"/>
    <w:p>
      <w:pPr>
        <w:spacing w:after="0"/>
        <w:ind w:left="0"/>
        <w:jc w:val="both"/>
      </w:pPr>
      <w:r>
        <w:rPr>
          <w:rFonts w:ascii="Times New Roman"/>
          <w:b w:val="false"/>
          <w:i w:val="false"/>
          <w:color w:val="000000"/>
          <w:sz w:val="28"/>
        </w:rPr>
        <w:t xml:space="preserve">
      1) уәкілетті экономикалық операторлардың тізілімінен өзін алып тастау туралы уәкілетті экономикалық оператордың кеден органдарының ақпараттық жүйесі арқылы берілген өтініші; </w:t>
      </w:r>
    </w:p>
    <w:bookmarkEnd w:id="7144"/>
    <w:bookmarkStart w:name="z7776" w:id="7145"/>
    <w:p>
      <w:pPr>
        <w:spacing w:after="0"/>
        <w:ind w:left="0"/>
        <w:jc w:val="both"/>
      </w:pPr>
      <w:r>
        <w:rPr>
          <w:rFonts w:ascii="Times New Roman"/>
          <w:b w:val="false"/>
          <w:i w:val="false"/>
          <w:color w:val="000000"/>
          <w:sz w:val="28"/>
        </w:rPr>
        <w:t>
      2) уәкілетті экономикалық операторлардың тізіліміне енгізілген заңды тұлғаның таратылуы;</w:t>
      </w:r>
    </w:p>
    <w:bookmarkEnd w:id="7145"/>
    <w:bookmarkStart w:name="z7777" w:id="7146"/>
    <w:p>
      <w:pPr>
        <w:spacing w:after="0"/>
        <w:ind w:left="0"/>
        <w:jc w:val="both"/>
      </w:pPr>
      <w:r>
        <w:rPr>
          <w:rFonts w:ascii="Times New Roman"/>
          <w:b w:val="false"/>
          <w:i w:val="false"/>
          <w:color w:val="000000"/>
          <w:sz w:val="28"/>
        </w:rPr>
        <w:t xml:space="preserve">
      3) уәкілетті экономикалық операторлардың тізіліміне енгізілген заңды тұлғаның қайта құру нысанындағы қайта ұйымдастырылуын қоспағанда, мұндай заңды тұлғаның қайта ұйымдастырылуы; </w:t>
      </w:r>
    </w:p>
    <w:bookmarkEnd w:id="7146"/>
    <w:bookmarkStart w:name="z7778" w:id="7147"/>
    <w:p>
      <w:pPr>
        <w:spacing w:after="0"/>
        <w:ind w:left="0"/>
        <w:jc w:val="both"/>
      </w:pPr>
      <w:r>
        <w:rPr>
          <w:rFonts w:ascii="Times New Roman"/>
          <w:b w:val="false"/>
          <w:i w:val="false"/>
          <w:color w:val="000000"/>
          <w:sz w:val="28"/>
        </w:rPr>
        <w:t>
      4) уәкілетті экономикалық оператордың куәліктің қолданылуын тоқтата тұру туралы хабарламаны алған күннен бастап күнтізбелік бір жүз жиырма күн ішінде куәліктің қолданылуын тоқтата тұрумен байланысты себептердің жойылғанын растамауы;</w:t>
      </w:r>
    </w:p>
    <w:bookmarkEnd w:id="7147"/>
    <w:bookmarkStart w:name="z7779" w:id="7148"/>
    <w:p>
      <w:pPr>
        <w:spacing w:after="0"/>
        <w:ind w:left="0"/>
        <w:jc w:val="both"/>
      </w:pPr>
      <w:r>
        <w:rPr>
          <w:rFonts w:ascii="Times New Roman"/>
          <w:b w:val="false"/>
          <w:i w:val="false"/>
          <w:color w:val="000000"/>
          <w:sz w:val="28"/>
        </w:rPr>
        <w:t>
      5) соттың немесе өзге де уәкілетті органның (лауазымды адамның) заңды тұлғаны бір жыл ішінде Қазақстан Республикасы Әкімшілік құқық бұзушылық туралы кодексінің275, 277, 280, 280-1, 521, 522, 523, 524, 525, 526, 527, 528, 529, 530, 531, 532, 533, 534, 536, 537, 538, 539, 540, 542, 543, 544, 545, 548, 549, 550, 551, 552, 553, 554, 555, 556 және 558-баптары бойынша екі реттен көп әкімшілік жауаптылыққа тарту фактісін растайтын шешімінің күшіне енуі;</w:t>
      </w:r>
    </w:p>
    <w:bookmarkEnd w:id="714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05.07.2024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куәлігі бар заңды тұлға акцияларының он және одан көп пайызына ие осы заңды тұлғаның акционерлері, оның құрылтайшылары (қатысушылары), басшылары, бас бухгалтерлері болып табылатын жеке тұлғаларды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жауаптылыққа тарту фактісін растайтын, қылмыстық құқық бұзушылық жасағаны үшін сот үкімінің күшіне енуі;</w:t>
      </w:r>
    </w:p>
    <w:bookmarkStart w:name="z7781" w:id="7149"/>
    <w:p>
      <w:pPr>
        <w:spacing w:after="0"/>
        <w:ind w:left="0"/>
        <w:jc w:val="both"/>
      </w:pPr>
      <w:r>
        <w:rPr>
          <w:rFonts w:ascii="Times New Roman"/>
          <w:b w:val="false"/>
          <w:i w:val="false"/>
          <w:color w:val="000000"/>
          <w:sz w:val="28"/>
        </w:rPr>
        <w:t xml:space="preserve">
      осы заңды тұлғаның куәлік бар заңды тұлға акцияларының он және одан көп пайызы бар акционерлері болып табылатын жеке тұлғаларды, оның құрылтайшыларын (қатысушыларын), басшыларын, бас бухгалтерлерін Еуразиялық экономикалық одаққа мүше өзге мемлекеттердің заңнамасында уәкілетті экономикалық операторды уәкілетті экономикалық операторлар тізілімінен алып тастау үшін негіз ретінде айқындалған қылмыс (қылмыстық құқық бұзушылық) жасағаны үшін жауаптылыққа тарту фактісін растайтын сот үкімінің күшіне енуі; </w:t>
      </w:r>
    </w:p>
    <w:bookmarkEnd w:id="7149"/>
    <w:bookmarkStart w:name="z7782" w:id="715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541-бабында</w:t>
      </w:r>
      <w:r>
        <w:rPr>
          <w:rFonts w:ascii="Times New Roman"/>
          <w:b w:val="false"/>
          <w:i w:val="false"/>
          <w:color w:val="000000"/>
          <w:sz w:val="28"/>
        </w:rPr>
        <w:t xml:space="preserve"> көзделген, уәкілетті экономикалық оператор міндеттерін күнтізбелік жыл ішінде екі және одан көп орындамауы.</w:t>
      </w:r>
    </w:p>
    <w:bookmarkEnd w:id="7150"/>
    <w:bookmarkStart w:name="z7783" w:id="7151"/>
    <w:p>
      <w:pPr>
        <w:spacing w:after="0"/>
        <w:ind w:left="0"/>
        <w:jc w:val="both"/>
      </w:pPr>
      <w:r>
        <w:rPr>
          <w:rFonts w:ascii="Times New Roman"/>
          <w:b w:val="false"/>
          <w:i w:val="false"/>
          <w:color w:val="000000"/>
          <w:sz w:val="28"/>
        </w:rPr>
        <w:t xml:space="preserve">
      8. Уәкілетті орган осы баптың 7-тармағында көзделген негіздер туындаған немесе олар туралы ақпаратты алған күннен бастап он жұмыс күнінен кешіктірмей уәкілетті экономикалық операторды уәкілетті экономикалық операторлардың тізілімінен алып тастау туралы шешім қабылдайды. </w:t>
      </w:r>
    </w:p>
    <w:bookmarkEnd w:id="7151"/>
    <w:p>
      <w:pPr>
        <w:spacing w:after="0"/>
        <w:ind w:left="0"/>
        <w:jc w:val="both"/>
      </w:pPr>
      <w:r>
        <w:rPr>
          <w:rFonts w:ascii="Times New Roman"/>
          <w:b w:val="false"/>
          <w:i w:val="false"/>
          <w:color w:val="000000"/>
          <w:sz w:val="28"/>
        </w:rPr>
        <w:t>
      Уәкілетті экономикалық операторды уәкілетті экономикалық операторлардың тізілімінен алып тастау туралы шешімді уәкілетті орган қабылдайды және ол алып тастау себептері көрсетіле отырып, кеден органдарының ақпараттық жүйесінде қалыптастырылады.</w:t>
      </w:r>
    </w:p>
    <w:p>
      <w:pPr>
        <w:spacing w:after="0"/>
        <w:ind w:left="0"/>
        <w:jc w:val="both"/>
      </w:pPr>
      <w:r>
        <w:rPr>
          <w:rFonts w:ascii="Times New Roman"/>
          <w:b w:val="false"/>
          <w:i w:val="false"/>
          <w:color w:val="000000"/>
          <w:sz w:val="28"/>
        </w:rPr>
        <w:t>
      Уәкілетті экономикалық операторды уәкілетті экономикалық операторлардың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уәкілетті экономикалық операторды уәкілетті экономикалық операторлардың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both"/>
      </w:pPr>
      <w:r>
        <w:rPr>
          <w:rFonts w:ascii="Times New Roman"/>
          <w:b w:val="false"/>
          <w:i w:val="false"/>
          <w:color w:val="000000"/>
          <w:sz w:val="28"/>
        </w:rPr>
        <w:t>
      Егер уәкілетті экономикалық операторға қатысты кедендік тексеру нысанында кедендік бақылау жүргізілсе, уәкілетті экономикалық операторлар тізілімінен алып тастау осындай тексеру аяқталған күннен бастап он жұмыс күнінен кешіктірілмей жүзеге асырылады.</w:t>
      </w:r>
    </w:p>
    <w:bookmarkStart w:name="z7784" w:id="7152"/>
    <w:p>
      <w:pPr>
        <w:spacing w:after="0"/>
        <w:ind w:left="0"/>
        <w:jc w:val="both"/>
      </w:pPr>
      <w:r>
        <w:rPr>
          <w:rFonts w:ascii="Times New Roman"/>
          <w:b w:val="false"/>
          <w:i w:val="false"/>
          <w:color w:val="000000"/>
          <w:sz w:val="28"/>
        </w:rPr>
        <w:t>
      9. Заңды тұлға осы баптың 7-тармағының 4), 5), 6) және 7) тармақшаларында көзделген негіздер бойынша уәкілетті экономикалық операторлардың тізілімінен алып тасталған жағдайда, уәкілетті экономикалық операторлардың тізіліміне енгізу туралы өтініш заңды тұлға уәкілетті экономикалық операторлардың тізілімінен алып тасталған күннен бастап бір жыл өткеннен кейін кеден органдарының ақпараттық жүйесі арқылы берілуі мүмкін.</w:t>
      </w:r>
    </w:p>
    <w:bookmarkEnd w:id="7152"/>
    <w:bookmarkStart w:name="z7785" w:id="7153"/>
    <w:p>
      <w:pPr>
        <w:spacing w:after="0"/>
        <w:ind w:left="0"/>
        <w:jc w:val="both"/>
      </w:pPr>
      <w:r>
        <w:rPr>
          <w:rFonts w:ascii="Times New Roman"/>
          <w:b w:val="false"/>
          <w:i w:val="false"/>
          <w:color w:val="000000"/>
          <w:sz w:val="28"/>
        </w:rPr>
        <w:t xml:space="preserve">
      10. Уәкілетті орган уәкілетті экономикалық операторды уәкілетті экономикалық операторлардың тізілімінен алып тастау туралы шешім қабылданған күннен бастап бес жұмыс күні ішінде алып тастау негіздерін көрсете отырып, бұл туралы уәкілетті экономикалық операторды хабардар етеді, сондай-ақ аумақтық кеден органдарына және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бұл туралы ақпаратты жеткізеді.</w:t>
      </w:r>
    </w:p>
    <w:bookmarkEnd w:id="7153"/>
    <w:bookmarkStart w:name="z7786" w:id="7154"/>
    <w:p>
      <w:pPr>
        <w:spacing w:after="0"/>
        <w:ind w:left="0"/>
        <w:jc w:val="both"/>
      </w:pPr>
      <w:r>
        <w:rPr>
          <w:rFonts w:ascii="Times New Roman"/>
          <w:b w:val="false"/>
          <w:i w:val="false"/>
          <w:color w:val="000000"/>
          <w:sz w:val="28"/>
        </w:rPr>
        <w:t>
      11. Осы баптың 8-тармағында көзделген уәкілетті органның уәкілетті экономикалық операторды уәкілетті экономикалық операторлардың тізілімінен алып тастау туралы шешімі күшіне енген күннен бастап заңды тұлғаның уәкілетті экономикалық оператор ретіндегі қызметті жүзеге асыруына жол берілмейді.</w:t>
      </w:r>
    </w:p>
    <w:bookmarkEnd w:id="7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535-бап. Уәкілетті экономикалық оператор міндеттерінің орындалуын қамтамасыз ету </w:t>
      </w:r>
    </w:p>
    <w:bookmarkStart w:name="z7787" w:id="7155"/>
    <w:p>
      <w:pPr>
        <w:spacing w:after="0"/>
        <w:ind w:left="0"/>
        <w:jc w:val="both"/>
      </w:pPr>
      <w:r>
        <w:rPr>
          <w:rFonts w:ascii="Times New Roman"/>
          <w:b w:val="false"/>
          <w:i w:val="false"/>
          <w:color w:val="000000"/>
          <w:sz w:val="28"/>
        </w:rPr>
        <w:t xml:space="preserve">
      1. Уәкілетті экономикалық оператор міндеттерінің орындалуын қамтамасыз ету мұндай қамтамасыз ету уәкілетті экономикалық операторлардың тізіліміне енгізу шарты болып табылған жағдайларда беріледі. </w:t>
      </w:r>
    </w:p>
    <w:bookmarkEnd w:id="7155"/>
    <w:bookmarkStart w:name="z7788" w:id="7156"/>
    <w:p>
      <w:pPr>
        <w:spacing w:after="0"/>
        <w:ind w:left="0"/>
        <w:jc w:val="both"/>
      </w:pPr>
      <w:r>
        <w:rPr>
          <w:rFonts w:ascii="Times New Roman"/>
          <w:b w:val="false"/>
          <w:i w:val="false"/>
          <w:color w:val="000000"/>
          <w:sz w:val="28"/>
        </w:rPr>
        <w:t>
      2. Уәкілетті экономикалық оператор міндеттерінің орындалуын қамтамасыз ету уәкілетті экономикалық оператордың кедендік баждарды, салықтарды, арнайы, демпингке қарсы, өтемақы баждарын, өсімпұлдарды, пайыздарды төлеу міндетінің орындалуын осы Кодекске сәйкес мұндай уәкілетті экономикалық оператордың осындай кедендік баждарды, салықтарды, арнайы, демпингке қарсы, өтемақы баждарын төлеу міндеті туындаған не оның кедендік баждарды, салықтарды, арнайы, демпингке қарсы, өтемақы баждарын төлеушімен кедендік баждарды, салықтарды, арнайы, демпингке қарсы, өтемақы баждарын төлеу бойынша ортақ міндеті болған жағдайларда қамтамасыз етеді.</w:t>
      </w:r>
    </w:p>
    <w:bookmarkEnd w:id="7156"/>
    <w:bookmarkStart w:name="z7789" w:id="7157"/>
    <w:p>
      <w:pPr>
        <w:spacing w:after="0"/>
        <w:ind w:left="0"/>
        <w:jc w:val="both"/>
      </w:pPr>
      <w:r>
        <w:rPr>
          <w:rFonts w:ascii="Times New Roman"/>
          <w:b w:val="false"/>
          <w:i w:val="false"/>
          <w:color w:val="000000"/>
          <w:sz w:val="28"/>
        </w:rPr>
        <w:t xml:space="preserve">
      3. Уәкілетті экономикалық оператор міндеттерінің орындалуын қамтамасыз етуді уәкілетті экономикалық операторлардың тізіліміне енгізілуге үміткер заңды тұлға не осындай тізілімге енгізілген заңды тұлға уәкілетті экономикалық оператор міндеттерінің орындалуын қамтамасыз ету мөлшерін төмендету немесе қамтамасыз етудің бір тәсілін басқасына ауыстыру үшін уәкілетті органға береді. </w:t>
      </w:r>
    </w:p>
    <w:bookmarkEnd w:id="7157"/>
    <w:bookmarkStart w:name="z7790" w:id="7158"/>
    <w:p>
      <w:pPr>
        <w:spacing w:after="0"/>
        <w:ind w:left="0"/>
        <w:jc w:val="both"/>
      </w:pPr>
      <w:r>
        <w:rPr>
          <w:rFonts w:ascii="Times New Roman"/>
          <w:b w:val="false"/>
          <w:i w:val="false"/>
          <w:color w:val="000000"/>
          <w:sz w:val="28"/>
        </w:rPr>
        <w:t>
      4. Уәкілетті экономикалық оператор міндетін орындау осы Кодекстің 97-бабы 1-тармағының 1), 2), 3) және 4) тармақшаларында көрсетілген тәсілдермен қамтамасыз етіледі.</w:t>
      </w:r>
    </w:p>
    <w:bookmarkEnd w:id="7158"/>
    <w:bookmarkStart w:name="z7791" w:id="7159"/>
    <w:p>
      <w:pPr>
        <w:spacing w:after="0"/>
        <w:ind w:left="0"/>
        <w:jc w:val="both"/>
      </w:pPr>
      <w:r>
        <w:rPr>
          <w:rFonts w:ascii="Times New Roman"/>
          <w:b w:val="false"/>
          <w:i w:val="false"/>
          <w:color w:val="000000"/>
          <w:sz w:val="28"/>
        </w:rPr>
        <w:t xml:space="preserve">
      Уәкілетті экономикалық оператор міндетінің орындалуын қамтамасыз етудің осы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3) тармақшасында көрсетілген тәсілі қолданылған кезде кепілгер мұндай міндеттің орындалуын осы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2) және 4) тармақшаларында көрсетілген тәсілдермен қамтамасыз етеді.</w:t>
      </w:r>
    </w:p>
    <w:bookmarkEnd w:id="7159"/>
    <w:bookmarkStart w:name="z7792" w:id="7160"/>
    <w:p>
      <w:pPr>
        <w:spacing w:after="0"/>
        <w:ind w:left="0"/>
        <w:jc w:val="both"/>
      </w:pPr>
      <w:r>
        <w:rPr>
          <w:rFonts w:ascii="Times New Roman"/>
          <w:b w:val="false"/>
          <w:i w:val="false"/>
          <w:color w:val="000000"/>
          <w:sz w:val="28"/>
        </w:rPr>
        <w:t xml:space="preserve">
      5. Уәкілетті экономикалық оператор міндеттерінің орындалуын қамтамасыз ету үшін осы баптың 3-тармағында аталған заңды тұлға осы баптың 4-тармағының ережелерін ескере отырып, кедендік баждарды, салықтарды төлеу бойынша міндеттің орындалуын қамтамасыз ету үшін осы Кодекстің 97-бабының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тәсілдерінің кез келгенін таңдауға құқылы.</w:t>
      </w:r>
    </w:p>
    <w:bookmarkEnd w:id="7160"/>
    <w:bookmarkStart w:name="z7793" w:id="7161"/>
    <w:p>
      <w:pPr>
        <w:spacing w:after="0"/>
        <w:ind w:left="0"/>
        <w:jc w:val="both"/>
      </w:pPr>
      <w:r>
        <w:rPr>
          <w:rFonts w:ascii="Times New Roman"/>
          <w:b w:val="false"/>
          <w:i w:val="false"/>
          <w:color w:val="000000"/>
          <w:sz w:val="28"/>
        </w:rPr>
        <w:t xml:space="preserve">
      Уәкілетті экономикалық оператор міндеттерінің орындалуы осы баптың 4-тармағының ережелерін ескере отырып, осы баптың 3-тармағында аталған заңды тұлғаның таңдауы бойынша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көзделген бірнеше тәсілмен қамтамасыз етілуі мүмкін. </w:t>
      </w:r>
    </w:p>
    <w:bookmarkEnd w:id="7161"/>
    <w:bookmarkStart w:name="z7794" w:id="7162"/>
    <w:p>
      <w:pPr>
        <w:spacing w:after="0"/>
        <w:ind w:left="0"/>
        <w:jc w:val="both"/>
      </w:pPr>
      <w:r>
        <w:rPr>
          <w:rFonts w:ascii="Times New Roman"/>
          <w:b w:val="false"/>
          <w:i w:val="false"/>
          <w:color w:val="000000"/>
          <w:sz w:val="28"/>
        </w:rPr>
        <w:t xml:space="preserve">
      6. Егер уәкілетті экономикалық оператор міндеттерінің орындалуын қамтамасыз етудің ауыстырылатынына осы Кодекстің </w:t>
      </w:r>
      <w:r>
        <w:rPr>
          <w:rFonts w:ascii="Times New Roman"/>
          <w:b w:val="false"/>
          <w:i w:val="false"/>
          <w:color w:val="000000"/>
          <w:sz w:val="28"/>
        </w:rPr>
        <w:t>12-тарауына</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353-баптарына</w:t>
      </w:r>
      <w:r>
        <w:rPr>
          <w:rFonts w:ascii="Times New Roman"/>
          <w:b w:val="false"/>
          <w:i w:val="false"/>
          <w:color w:val="000000"/>
          <w:sz w:val="28"/>
        </w:rPr>
        <w:t xml:space="preserve"> сәйкес өндіріп алу қолданылмаса және (немесе) кеден органы осы тарауға сәйкес кедендік баждардың, салықтардың, өсімпұлдардың, пайыздардың тиесілі сомаларын төлеу туралы талапты жібермесе және (немесе) кепіл нысанасына Қазақстан Республикасының азаматтық заңнамасына сәйкес өндіріп алу қолданылмаса, уәкілетті экономикалық оператор міндеттерінің орындалуын қамтамасыз етуді берген заңды тұлға осы баптың 4-тармағының ережелерін ескере отырып қамтамасыз етудің бір тәсілін басқасына ауыстыруды жүзеге асыруға құқылы. </w:t>
      </w:r>
    </w:p>
    <w:bookmarkEnd w:id="7162"/>
    <w:bookmarkStart w:name="z7795" w:id="7163"/>
    <w:p>
      <w:pPr>
        <w:spacing w:after="0"/>
        <w:ind w:left="0"/>
        <w:jc w:val="both"/>
      </w:pPr>
      <w:r>
        <w:rPr>
          <w:rFonts w:ascii="Times New Roman"/>
          <w:b w:val="false"/>
          <w:i w:val="false"/>
          <w:color w:val="000000"/>
          <w:sz w:val="28"/>
        </w:rPr>
        <w:t>
      7. Уәкілетті экономикалық оператор міндеттерінің орындалуы – заңды тұлға уәкілетті экономикалық операторлардың тізіліміне енгізілген кезеңі ішінде, ал осы Кодексте көзделген жағдайларда кедендік баждарды, салықтарды, арнайы, демпингке қарсы, өтемақы баждарын төлеу бойынша міндеттің орындалуы кедендік баждарды, салықтарды, арнайы, демпингке қарсы, өтемақы баждарын төлеу бойынша міндет тоқтатылғанға дейін үздіксіз қамтамасыз етілуге тиіс.</w:t>
      </w:r>
    </w:p>
    <w:bookmarkEnd w:id="7163"/>
    <w:bookmarkStart w:name="z7796" w:id="7164"/>
    <w:p>
      <w:pPr>
        <w:spacing w:after="0"/>
        <w:ind w:left="0"/>
        <w:jc w:val="both"/>
      </w:pPr>
      <w:r>
        <w:rPr>
          <w:rFonts w:ascii="Times New Roman"/>
          <w:b w:val="false"/>
          <w:i w:val="false"/>
          <w:color w:val="000000"/>
          <w:sz w:val="28"/>
        </w:rPr>
        <w:t>
      8. Уәкілетті экономикалық оператор міндеттерінің орындалуын қамтамасыз ету тәсілдерін қолдану тәртібін, қамтамасыз етудің бір тәсілін басқасына ауыстыру тәртібін, осы баптың 11, 12, 13 және 14-тармақтарына сәйкес уәкілетті экономикалық оператор міндеттерінің орындалуын қамтамасыз ету мөлшерін төмендету тәртібін уәкілетті орган айқындайды.</w:t>
      </w:r>
    </w:p>
    <w:bookmarkEnd w:id="7164"/>
    <w:bookmarkStart w:name="z7797" w:id="7165"/>
    <w:p>
      <w:pPr>
        <w:spacing w:after="0"/>
        <w:ind w:left="0"/>
        <w:jc w:val="both"/>
      </w:pPr>
      <w:r>
        <w:rPr>
          <w:rFonts w:ascii="Times New Roman"/>
          <w:b w:val="false"/>
          <w:i w:val="false"/>
          <w:color w:val="000000"/>
          <w:sz w:val="28"/>
        </w:rPr>
        <w:t xml:space="preserve">
      9. Егер уәкілетті экономикалық оператор міндеттерінің орындалуын қамтамасыз етуді беру үшін мұндай қамтамасыз ету мөлшері белгіленген шетел валютасын Қазақстан Республикасының ұлттық валютасына қайта есептеуді жүргізу талап етілсе, мұндай қайта есептеу кепілгерлік шарты немесе мүлік кепілі туралы шарт жасалған күнге (мұндай шарттарға өзгерістер енгізілген кезде – кепілгерлік шартына немесе мүлік кепілі туралы шартқа өзгерістер енгізу туралы шарт жасалған күнге), ал уәкілетті экономикалық оператор міндеттерінің орындалуын қамтамасыз ету өзге тәсілдермен берілген кезде: </w:t>
      </w:r>
    </w:p>
    <w:bookmarkEnd w:id="7165"/>
    <w:bookmarkStart w:name="z7798" w:id="7166"/>
    <w:p>
      <w:pPr>
        <w:spacing w:after="0"/>
        <w:ind w:left="0"/>
        <w:jc w:val="both"/>
      </w:pPr>
      <w:r>
        <w:rPr>
          <w:rFonts w:ascii="Times New Roman"/>
          <w:b w:val="false"/>
          <w:i w:val="false"/>
          <w:color w:val="000000"/>
          <w:sz w:val="28"/>
        </w:rPr>
        <w:t>
      1) уәкілетті экономикалық оператор міндеттерінің орындалуын қамтамасыз ету заңды тұлғаны осындай тізілімге енгізу мақсатында берілген кезде – уәкілетті орган уәкілетті экономикалық операторлардың тізіліміне енгізудің шарттарын сақтау туралы хабарламаны тіркеген күнге;</w:t>
      </w:r>
    </w:p>
    <w:bookmarkEnd w:id="7166"/>
    <w:bookmarkStart w:name="z7799" w:id="7167"/>
    <w:p>
      <w:pPr>
        <w:spacing w:after="0"/>
        <w:ind w:left="0"/>
        <w:jc w:val="both"/>
      </w:pPr>
      <w:r>
        <w:rPr>
          <w:rFonts w:ascii="Times New Roman"/>
          <w:b w:val="false"/>
          <w:i w:val="false"/>
          <w:color w:val="000000"/>
          <w:sz w:val="28"/>
        </w:rPr>
        <w:t xml:space="preserve">
      2) уәкілетті орган уәкілетті экономикалық оператор міндеттерінің орындалуын қамтамасыз ету сомаларын төмендету туралы уәкілетті экономикалық оператордың өтінішін тіркеген күнге; </w:t>
      </w:r>
    </w:p>
    <w:bookmarkEnd w:id="7167"/>
    <w:bookmarkStart w:name="z7800" w:id="7168"/>
    <w:p>
      <w:pPr>
        <w:spacing w:after="0"/>
        <w:ind w:left="0"/>
        <w:jc w:val="both"/>
      </w:pPr>
      <w:r>
        <w:rPr>
          <w:rFonts w:ascii="Times New Roman"/>
          <w:b w:val="false"/>
          <w:i w:val="false"/>
          <w:color w:val="000000"/>
          <w:sz w:val="28"/>
        </w:rPr>
        <w:t>
      3) уәкілетті орган қамтамасыз етудің бір тәсілін басқасына ауыстыру туралы уәкілетті экономикалық оператордың өтінішін тіркеген күнге не уәкілетті экономикалық оператор міндеттерінің орындалуын қамтамасыз етудің басқасы тұлғаны уәкілетті экономикалық операторлардың тізіліміне енгізу шарттарын сақтау мақсатында берілген кезде қолданыста болатын валюта бағамы бойынша жүргізіледі.</w:t>
      </w:r>
    </w:p>
    <w:bookmarkEnd w:id="7168"/>
    <w:bookmarkStart w:name="z7801" w:id="7169"/>
    <w:p>
      <w:pPr>
        <w:spacing w:after="0"/>
        <w:ind w:left="0"/>
        <w:jc w:val="both"/>
      </w:pPr>
      <w:r>
        <w:rPr>
          <w:rFonts w:ascii="Times New Roman"/>
          <w:b w:val="false"/>
          <w:i w:val="false"/>
          <w:color w:val="000000"/>
          <w:sz w:val="28"/>
        </w:rPr>
        <w:t>
      10. Бірінші типтегі куәлік беріле отырып, уәкілетті экономикалық операторлардың тізіліміне заңды тұлға енгізілген кезде уәкілетті экономикалық оператор міндеттерінің орындалуын қамтамасыз ету кемінде бір миллион еуроға баламалы мөлшерде беріледі.</w:t>
      </w:r>
    </w:p>
    <w:bookmarkEnd w:id="7169"/>
    <w:bookmarkStart w:name="z7802" w:id="7170"/>
    <w:p>
      <w:pPr>
        <w:spacing w:after="0"/>
        <w:ind w:left="0"/>
        <w:jc w:val="both"/>
      </w:pPr>
      <w:r>
        <w:rPr>
          <w:rFonts w:ascii="Times New Roman"/>
          <w:b w:val="false"/>
          <w:i w:val="false"/>
          <w:color w:val="000000"/>
          <w:sz w:val="28"/>
        </w:rPr>
        <w:t>
      11. Егер бірінші типтегі куәлік заңды тұлға уәкілетті экономикалық операторлардың тізіліміне енгізілген күннен бастап екі жыл ішінде тоқтатыла тұрмаған болса, онда үшінші жылдан бастап уәкілетті экономикалық оператор міндеттерінің орындалуы кемінде жеті жүз мың еуроға баламалы мөлшерде қамтамасыз етіледі.</w:t>
      </w:r>
    </w:p>
    <w:bookmarkEnd w:id="7170"/>
    <w:bookmarkStart w:name="z7803" w:id="7171"/>
    <w:p>
      <w:pPr>
        <w:spacing w:after="0"/>
        <w:ind w:left="0"/>
        <w:jc w:val="both"/>
      </w:pPr>
      <w:r>
        <w:rPr>
          <w:rFonts w:ascii="Times New Roman"/>
          <w:b w:val="false"/>
          <w:i w:val="false"/>
          <w:color w:val="000000"/>
          <w:sz w:val="28"/>
        </w:rPr>
        <w:t>
      12. Егер бірінші типтегі куәлік тұлға уәкілетті экономикалық операторлардың тізіліміне енгізілген күннен бастап төрт жыл ішінде тоқтатыла тұрмаған болса, онда бесінші жылдан бастап уәкілетті экономикалық оператор міндеттерінің орындалуы кемінде бес жүз мың еуроға баламалы мөлшерде қамтамасыз етіледі.</w:t>
      </w:r>
    </w:p>
    <w:bookmarkEnd w:id="7171"/>
    <w:bookmarkStart w:name="z7804" w:id="7172"/>
    <w:p>
      <w:pPr>
        <w:spacing w:after="0"/>
        <w:ind w:left="0"/>
        <w:jc w:val="both"/>
      </w:pPr>
      <w:r>
        <w:rPr>
          <w:rFonts w:ascii="Times New Roman"/>
          <w:b w:val="false"/>
          <w:i w:val="false"/>
          <w:color w:val="000000"/>
          <w:sz w:val="28"/>
        </w:rPr>
        <w:t>
      13. Егер бірінші типтегі куәлік заңды тұлға уәкілетті экономикалық операторлардың тізіліміне енгізілген күннен бастап бес жыл ішінде тоқтатыла тұрмаған болса, онда алтыншы жылдан бастап уәкілетті экономикалық оператор міндеттерінің орындалуы кемінде үш жүз мың еуроға баламалы мөлшерде қамтамасыз етіледі.</w:t>
      </w:r>
    </w:p>
    <w:bookmarkEnd w:id="7172"/>
    <w:bookmarkStart w:name="z7805" w:id="7173"/>
    <w:p>
      <w:pPr>
        <w:spacing w:after="0"/>
        <w:ind w:left="0"/>
        <w:jc w:val="both"/>
      </w:pPr>
      <w:r>
        <w:rPr>
          <w:rFonts w:ascii="Times New Roman"/>
          <w:b w:val="false"/>
          <w:i w:val="false"/>
          <w:color w:val="000000"/>
          <w:sz w:val="28"/>
        </w:rPr>
        <w:t xml:space="preserve">
      14. Егер бірінші типтегі куәлік заңды тұлға уәкілетті экономикалық операторлардың тізіліміне енгізілген күннен бастап алты жыл ішінде тоқтатыла тұрмаған болса, онда жетінші жылдан бастап уәкілетті экономикалық оператор міндеттерінің орындалуы кемінде бір жүз елу мың еуроға баламалы мөлшерде қамтамасыз етіледі. </w:t>
      </w:r>
    </w:p>
    <w:bookmarkEnd w:id="7173"/>
    <w:bookmarkStart w:name="z7806" w:id="7174"/>
    <w:p>
      <w:pPr>
        <w:spacing w:after="0"/>
        <w:ind w:left="0"/>
        <w:jc w:val="both"/>
      </w:pPr>
      <w:r>
        <w:rPr>
          <w:rFonts w:ascii="Times New Roman"/>
          <w:b w:val="false"/>
          <w:i w:val="false"/>
          <w:color w:val="000000"/>
          <w:sz w:val="28"/>
        </w:rPr>
        <w:t>
      15. Бірінші типтегі куәлік беріле отырып, уәкілетті экономикалық операторлардың тізіліміне кеден органы өтінішті тіркеген күнге екінші немесе үшінші типтегі куәлігі бар уәкілетті экономикалық оператор болып табылатын заңды тұлға енгізілген кезде уәкілетті экономикалық оператор міндеттерінің орындалуын қамтамасыз ету осы баптың 10-тармағына сәйкес айқындалған мөлшерде не осы баптың 16, 17, 18 және 19-тармақтарына сәйкес айқындалған мөлшерде беріледі.</w:t>
      </w:r>
    </w:p>
    <w:bookmarkEnd w:id="7174"/>
    <w:bookmarkStart w:name="z7807" w:id="7175"/>
    <w:p>
      <w:pPr>
        <w:spacing w:after="0"/>
        <w:ind w:left="0"/>
        <w:jc w:val="both"/>
      </w:pPr>
      <w:r>
        <w:rPr>
          <w:rFonts w:ascii="Times New Roman"/>
          <w:b w:val="false"/>
          <w:i w:val="false"/>
          <w:color w:val="000000"/>
          <w:sz w:val="28"/>
        </w:rPr>
        <w:t>
      16. Егер екінші немесе үшінші типтегі куәлік тұлға уәкілетті экономикалық операторлардың тізіліміне енгізілген күннен бастап екі жыл ішінде тоқтатыла тұрмаған болса, онда үшінші жылдан бастап уәкілетті экономикалық оператор міндеттерінің орындалуы кемінде жеті жүз мың еуроға баламалы мөлшерде қамтамасыз етіледі.</w:t>
      </w:r>
    </w:p>
    <w:bookmarkEnd w:id="7175"/>
    <w:bookmarkStart w:name="z7808" w:id="7176"/>
    <w:p>
      <w:pPr>
        <w:spacing w:after="0"/>
        <w:ind w:left="0"/>
        <w:jc w:val="both"/>
      </w:pPr>
      <w:r>
        <w:rPr>
          <w:rFonts w:ascii="Times New Roman"/>
          <w:b w:val="false"/>
          <w:i w:val="false"/>
          <w:color w:val="000000"/>
          <w:sz w:val="28"/>
        </w:rPr>
        <w:t xml:space="preserve">
      17. Егер екінші немесе үшінші типтегі куәлік тұлға уәкілетті экономикалық операторлардың тізіліміне енгізілген күннен бастап төрт жыл ішінде тоқтатыла тұрмаған болса, онда бесінші жылдан бастап уәкілетті экономикалық оператор міндеттерінің орындалуы кемінде бес жүз мың еуроға баламалы мөлшерде қамтамасыз етіледі. </w:t>
      </w:r>
    </w:p>
    <w:bookmarkEnd w:id="7176"/>
    <w:bookmarkStart w:name="z7809" w:id="7177"/>
    <w:p>
      <w:pPr>
        <w:spacing w:after="0"/>
        <w:ind w:left="0"/>
        <w:jc w:val="both"/>
      </w:pPr>
      <w:r>
        <w:rPr>
          <w:rFonts w:ascii="Times New Roman"/>
          <w:b w:val="false"/>
          <w:i w:val="false"/>
          <w:color w:val="000000"/>
          <w:sz w:val="28"/>
        </w:rPr>
        <w:t xml:space="preserve">
      18. Егер екінші немесе үшінші типтегі куәлік тұлға уәкілетті экономикалық операторлардың тізіліміне енгізілген күннен бастап бес жыл ішінде тоқтатыла тұрмаған болса, онда алтыншы жылдан бастап уәкілетті экономикалық оператор міндеттерінің орындалуы кемінде үш жүз мың еуроға баламалы мөлшерде қамтамасыз етіледі. </w:t>
      </w:r>
    </w:p>
    <w:bookmarkEnd w:id="7177"/>
    <w:bookmarkStart w:name="z7810" w:id="7178"/>
    <w:p>
      <w:pPr>
        <w:spacing w:after="0"/>
        <w:ind w:left="0"/>
        <w:jc w:val="both"/>
      </w:pPr>
      <w:r>
        <w:rPr>
          <w:rFonts w:ascii="Times New Roman"/>
          <w:b w:val="false"/>
          <w:i w:val="false"/>
          <w:color w:val="000000"/>
          <w:sz w:val="28"/>
        </w:rPr>
        <w:t xml:space="preserve">
      19. Егер екінші немесе үшінші типтегі куәлік тұлға уәкілетті экономикалық операторлардың тізіліміне енгізілген күннен бастап алты жыл ішінде тоқтатыла тұрмаған болса, онда жетінші жылдан бастап уәкілетті экономикалық оператор міндеттерінің орындалуы кемінде бір жүз елу мың еуроға баламалы мөлшерде қамтамасыз етіледі. </w:t>
      </w:r>
    </w:p>
    <w:bookmarkEnd w:id="7178"/>
    <w:bookmarkStart w:name="z7811" w:id="7179"/>
    <w:p>
      <w:pPr>
        <w:spacing w:after="0"/>
        <w:ind w:left="0"/>
        <w:jc w:val="both"/>
      </w:pPr>
      <w:r>
        <w:rPr>
          <w:rFonts w:ascii="Times New Roman"/>
          <w:b w:val="false"/>
          <w:i w:val="false"/>
          <w:color w:val="000000"/>
          <w:sz w:val="28"/>
        </w:rPr>
        <w:t xml:space="preserve">
      20. Тұлға уәкілетті экономикалық операторлардың тізіліміне, кеден өкiлдерiнiң тізіліміне және (немесе) кедендік тасымалдаушылардың тізіліміне енгізілген кезде уәкілетті экономикалық оператор міндеттерінің орындалуын қамтамасыз ету және кеден өкiлі немесе кедендік тасымалдаушы ретінде кеден ісі саласындағы қызметті жүзеге асыратын заңды тұлға міндеттерінің орындалуын қамтамасыз ету осы Кодекстiң 486-бабының </w:t>
      </w:r>
      <w:r>
        <w:rPr>
          <w:rFonts w:ascii="Times New Roman"/>
          <w:b w:val="false"/>
          <w:i w:val="false"/>
          <w:color w:val="000000"/>
          <w:sz w:val="28"/>
        </w:rPr>
        <w:t>13-тармағы</w:t>
      </w:r>
      <w:r>
        <w:rPr>
          <w:rFonts w:ascii="Times New Roman"/>
          <w:b w:val="false"/>
          <w:i w:val="false"/>
          <w:color w:val="000000"/>
          <w:sz w:val="28"/>
        </w:rPr>
        <w:t xml:space="preserve"> ескеріле отырып беріледі.</w:t>
      </w:r>
    </w:p>
    <w:bookmarkEnd w:id="7179"/>
    <w:bookmarkStart w:name="z7812" w:id="7180"/>
    <w:p>
      <w:pPr>
        <w:spacing w:after="0"/>
        <w:ind w:left="0"/>
        <w:jc w:val="both"/>
      </w:pPr>
      <w:r>
        <w:rPr>
          <w:rFonts w:ascii="Times New Roman"/>
          <w:b w:val="false"/>
          <w:i w:val="false"/>
          <w:color w:val="000000"/>
          <w:sz w:val="28"/>
        </w:rPr>
        <w:t>
      21. Уәкілетті экономикалық оператор міндеттерінің орындалуын қамтамасыз етуді қайтару мұндай заңды тұлғаның мынадай жағдайларда кедендік баждарды, салықтарды, арнайы, демпингке қарсы, өтемақы баждарын, өсімпұлдарды, пайыздарды төлеу бойынша белгіленген мерзімде орындалмаған міндет болмаған кезде жүзеге асырылады:</w:t>
      </w:r>
    </w:p>
    <w:bookmarkEnd w:id="7180"/>
    <w:bookmarkStart w:name="z7813" w:id="7181"/>
    <w:p>
      <w:pPr>
        <w:spacing w:after="0"/>
        <w:ind w:left="0"/>
        <w:jc w:val="both"/>
      </w:pPr>
      <w:r>
        <w:rPr>
          <w:rFonts w:ascii="Times New Roman"/>
          <w:b w:val="false"/>
          <w:i w:val="false"/>
          <w:color w:val="000000"/>
          <w:sz w:val="28"/>
        </w:rPr>
        <w:t xml:space="preserve">
      1) уәкілетті экономикалық операторлардың тізіліміне енгізілуге үміткер заңды тұлғаға осы тізілімге енгізуден бас тарту; </w:t>
      </w:r>
    </w:p>
    <w:bookmarkEnd w:id="7181"/>
    <w:bookmarkStart w:name="z7814" w:id="7182"/>
    <w:p>
      <w:pPr>
        <w:spacing w:after="0"/>
        <w:ind w:left="0"/>
        <w:jc w:val="both"/>
      </w:pPr>
      <w:r>
        <w:rPr>
          <w:rFonts w:ascii="Times New Roman"/>
          <w:b w:val="false"/>
          <w:i w:val="false"/>
          <w:color w:val="000000"/>
          <w:sz w:val="28"/>
        </w:rPr>
        <w:t>
      2) осы баптың 6-тармағына сәйкес уәкілетті экономикалық оператор міндеттерінің орындалуын қамтамасыз етудің бір тәсілін басқасына ауыстыру;</w:t>
      </w:r>
    </w:p>
    <w:bookmarkEnd w:id="7182"/>
    <w:bookmarkStart w:name="z7815" w:id="7183"/>
    <w:p>
      <w:pPr>
        <w:spacing w:after="0"/>
        <w:ind w:left="0"/>
        <w:jc w:val="both"/>
      </w:pPr>
      <w:r>
        <w:rPr>
          <w:rFonts w:ascii="Times New Roman"/>
          <w:b w:val="false"/>
          <w:i w:val="false"/>
          <w:color w:val="000000"/>
          <w:sz w:val="28"/>
        </w:rPr>
        <w:t>
      3) осы бапта көзделген жағдайларда уәкілетті экономикалық оператор міндеттерінің орындалуын қамтамасыз етудің қажетті мөлшерін азайту;</w:t>
      </w:r>
    </w:p>
    <w:bookmarkEnd w:id="7183"/>
    <w:bookmarkStart w:name="z7816" w:id="7184"/>
    <w:p>
      <w:pPr>
        <w:spacing w:after="0"/>
        <w:ind w:left="0"/>
        <w:jc w:val="both"/>
      </w:pPr>
      <w:r>
        <w:rPr>
          <w:rFonts w:ascii="Times New Roman"/>
          <w:b w:val="false"/>
          <w:i w:val="false"/>
          <w:color w:val="000000"/>
          <w:sz w:val="28"/>
        </w:rPr>
        <w:t>
      4) егер уәкілетті экономикалық оператор міндеттерінің орындалуын қамтамасыз ету уәкілетті экономикалық операторлардың тізіліміне енгізу шарты болып табылса, осындай тізілімнен уәкілетті экономикалық операторды алып тастау;</w:t>
      </w:r>
    </w:p>
    <w:bookmarkEnd w:id="7184"/>
    <w:bookmarkStart w:name="z7817" w:id="7185"/>
    <w:p>
      <w:pPr>
        <w:spacing w:after="0"/>
        <w:ind w:left="0"/>
        <w:jc w:val="both"/>
      </w:pPr>
      <w:r>
        <w:rPr>
          <w:rFonts w:ascii="Times New Roman"/>
          <w:b w:val="false"/>
          <w:i w:val="false"/>
          <w:color w:val="000000"/>
          <w:sz w:val="28"/>
        </w:rPr>
        <w:t>
      5) заңды тұлғаны үшінші типтегі куәлік беріле отырып, уәкілетті экономикалық операторлардың тізіліміне енгізу.</w:t>
      </w:r>
    </w:p>
    <w:bookmarkEnd w:id="7185"/>
    <w:bookmarkStart w:name="z7818" w:id="7186"/>
    <w:p>
      <w:pPr>
        <w:spacing w:after="0"/>
        <w:ind w:left="0"/>
        <w:jc w:val="both"/>
      </w:pPr>
      <w:r>
        <w:rPr>
          <w:rFonts w:ascii="Times New Roman"/>
          <w:b w:val="false"/>
          <w:i w:val="false"/>
          <w:color w:val="000000"/>
          <w:sz w:val="28"/>
        </w:rPr>
        <w:t xml:space="preserve">
      22. Уәкілетті экономикалық оператор міндеттерінің орындалуын қамтамасыз ету ретінде пайдаланылған ақшаны есепке жатқызуды (қайтаруды) уәкілетті орган осы баптың 23-тармағының ережелерін ескере отырып, осы Кодекстің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114-баптарына</w:t>
      </w:r>
      <w:r>
        <w:rPr>
          <w:rFonts w:ascii="Times New Roman"/>
          <w:b w:val="false"/>
          <w:i w:val="false"/>
          <w:color w:val="000000"/>
          <w:sz w:val="28"/>
        </w:rPr>
        <w:t xml:space="preserve"> сәйкес жүзеге асырады. </w:t>
      </w:r>
    </w:p>
    <w:bookmarkEnd w:id="7186"/>
    <w:bookmarkStart w:name="z7819" w:id="7187"/>
    <w:p>
      <w:pPr>
        <w:spacing w:after="0"/>
        <w:ind w:left="0"/>
        <w:jc w:val="both"/>
      </w:pPr>
      <w:r>
        <w:rPr>
          <w:rFonts w:ascii="Times New Roman"/>
          <w:b w:val="false"/>
          <w:i w:val="false"/>
          <w:color w:val="000000"/>
          <w:sz w:val="28"/>
        </w:rPr>
        <w:t>
      23. Егер уәкілетті экономикалық операторға қатысты кедендік тексеру нысанында кедендік бақылау жүргізілсе, уәкілетті экономикалық оператор міндеттерінің орындалуын қамтамасыз етуді қайтару мұндай тексеру аяқталғаннан кейін жүзеге асырылады.</w:t>
      </w:r>
    </w:p>
    <w:bookmarkEnd w:id="7187"/>
    <w:bookmarkStart w:name="z7820" w:id="7188"/>
    <w:p>
      <w:pPr>
        <w:spacing w:after="0"/>
        <w:ind w:left="0"/>
        <w:jc w:val="both"/>
      </w:pPr>
      <w:r>
        <w:rPr>
          <w:rFonts w:ascii="Times New Roman"/>
          <w:b w:val="false"/>
          <w:i w:val="false"/>
          <w:color w:val="000000"/>
          <w:sz w:val="28"/>
        </w:rPr>
        <w:t xml:space="preserve">
      24. Осы Кодекстiң </w:t>
      </w:r>
      <w:r>
        <w:rPr>
          <w:rFonts w:ascii="Times New Roman"/>
          <w:b w:val="false"/>
          <w:i w:val="false"/>
          <w:color w:val="000000"/>
          <w:sz w:val="28"/>
        </w:rPr>
        <w:t>486-бабы</w:t>
      </w:r>
      <w:r>
        <w:rPr>
          <w:rFonts w:ascii="Times New Roman"/>
          <w:b w:val="false"/>
          <w:i w:val="false"/>
          <w:color w:val="000000"/>
          <w:sz w:val="28"/>
        </w:rPr>
        <w:t xml:space="preserve"> 13-тармағына сәйкес берілген уәкілетті экономикалық оператор міндеттерінің орындалуын қамтамасыз ету осы Кодекстiң 486-бабының </w:t>
      </w:r>
      <w:r>
        <w:rPr>
          <w:rFonts w:ascii="Times New Roman"/>
          <w:b w:val="false"/>
          <w:i w:val="false"/>
          <w:color w:val="000000"/>
          <w:sz w:val="28"/>
        </w:rPr>
        <w:t>2-тармағына</w:t>
      </w:r>
      <w:r>
        <w:rPr>
          <w:rFonts w:ascii="Times New Roman"/>
          <w:b w:val="false"/>
          <w:i w:val="false"/>
          <w:color w:val="000000"/>
          <w:sz w:val="28"/>
        </w:rPr>
        <w:t xml:space="preserve"> және осы баптың 2-тармағына сәйкес кедендік баждарды, салықтарды, арнайы, демпингке қарсы, өтемақы баждарын, өсімпұлдарды, пайыздарды төлеу бойынша міндеттердің орындалуын қамтамасыз етуге тиіс. </w:t>
      </w:r>
    </w:p>
    <w:bookmarkEnd w:id="7188"/>
    <w:bookmarkStart w:name="z7821" w:id="7189"/>
    <w:p>
      <w:pPr>
        <w:spacing w:after="0"/>
        <w:ind w:left="0"/>
        <w:jc w:val="both"/>
      </w:pPr>
      <w:r>
        <w:rPr>
          <w:rFonts w:ascii="Times New Roman"/>
          <w:b w:val="false"/>
          <w:i w:val="false"/>
          <w:color w:val="000000"/>
          <w:sz w:val="28"/>
        </w:rPr>
        <w:t>
      25. Уәкілетті экономикалық оператор кедендік баждарды, салықтарды, арнайы, демпингке қарсы, өтемақы баждарын төлеу бойынша міндетті орындамаған жағдайда, кеден органы екінші деңгейдегі банкке және (немесе) кепілгерге кедендік баждардың, салықтардың, арнайы, демпингке қарсы, өтемақы баждарының, өсімпұлдардың, пайыздардың тиесілі сомаларын төлеу туралы талапты банктің кепілдігінде және (немесе) кепілгерлік шартында көзделген, кедендік баждарды, салықтарды, арнайы, демпингке қарсы, өтемақы баждарын төлеу бойынша міндетті орындау мерзімдері аяқталғаннан кейінгі бес жұмыс күн ішінде жібереді. Бұл ретте кедендік баждарды, салықтарды, арнайы, демпингке қарсы, өтемақы баждарын төлеу бойынша міндетті орындау мерзімдері аяқталған күннен кейінгі күннен бастап өсімпұлдар есепке жазылады.</w:t>
      </w:r>
    </w:p>
    <w:bookmarkEnd w:id="7189"/>
    <w:bookmarkStart w:name="z7822" w:id="7190"/>
    <w:p>
      <w:pPr>
        <w:spacing w:after="0"/>
        <w:ind w:left="0"/>
        <w:jc w:val="both"/>
      </w:pPr>
      <w:r>
        <w:rPr>
          <w:rFonts w:ascii="Times New Roman"/>
          <w:b w:val="false"/>
          <w:i w:val="false"/>
          <w:color w:val="000000"/>
          <w:sz w:val="28"/>
        </w:rPr>
        <w:t>
      Кеден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w:t>
      </w:r>
    </w:p>
    <w:bookmarkEnd w:id="7190"/>
    <w:bookmarkStart w:name="z7823" w:id="7191"/>
    <w:p>
      <w:pPr>
        <w:spacing w:after="0"/>
        <w:ind w:left="0"/>
        <w:jc w:val="both"/>
      </w:pPr>
      <w:r>
        <w:rPr>
          <w:rFonts w:ascii="Times New Roman"/>
          <w:b w:val="false"/>
          <w:i w:val="false"/>
          <w:color w:val="000000"/>
          <w:sz w:val="28"/>
        </w:rPr>
        <w:t>
      екінші деңгейдегі банк – осындай талапты алған күннен бастап екі жұмыс күні ішінде;</w:t>
      </w:r>
    </w:p>
    <w:bookmarkEnd w:id="7191"/>
    <w:bookmarkStart w:name="z7824" w:id="7192"/>
    <w:p>
      <w:pPr>
        <w:spacing w:after="0"/>
        <w:ind w:left="0"/>
        <w:jc w:val="both"/>
      </w:pPr>
      <w:r>
        <w:rPr>
          <w:rFonts w:ascii="Times New Roman"/>
          <w:b w:val="false"/>
          <w:i w:val="false"/>
          <w:color w:val="000000"/>
          <w:sz w:val="28"/>
        </w:rPr>
        <w:t xml:space="preserve">
      кепілгер – осындай талапты алған күннен бастап бес жұмыс күні ішінде бұлжытпай және міндетті түрде орындауға тиіс. </w:t>
      </w:r>
    </w:p>
    <w:bookmarkEnd w:id="7192"/>
    <w:bookmarkStart w:name="z7825" w:id="7193"/>
    <w:p>
      <w:pPr>
        <w:spacing w:after="0"/>
        <w:ind w:left="0"/>
        <w:jc w:val="both"/>
      </w:pPr>
      <w:r>
        <w:rPr>
          <w:rFonts w:ascii="Times New Roman"/>
          <w:b w:val="false"/>
          <w:i w:val="false"/>
          <w:color w:val="000000"/>
          <w:sz w:val="28"/>
        </w:rPr>
        <w:t>
      Екінші деңгейдегі банк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7193"/>
    <w:bookmarkStart w:name="z7826" w:id="7194"/>
    <w:p>
      <w:pPr>
        <w:spacing w:after="0"/>
        <w:ind w:left="0"/>
        <w:jc w:val="both"/>
      </w:pPr>
      <w:r>
        <w:rPr>
          <w:rFonts w:ascii="Times New Roman"/>
          <w:b w:val="false"/>
          <w:i w:val="false"/>
          <w:color w:val="000000"/>
          <w:sz w:val="28"/>
        </w:rPr>
        <w:t>
      Кепілгер кедендік әкелу баждарын төлеуді кейінге қалдырғаны немесе бөліп төлегені үшін пайыздар есепке жазылған жағдайда өсімпұлдарды, пайыздарды төлеуді қоса алғанда, төлеуші сияқты көлемде кеден органы алдында жауапты болады.</w:t>
      </w:r>
    </w:p>
    <w:bookmarkEnd w:id="7194"/>
    <w:bookmarkStart w:name="z7827" w:id="7195"/>
    <w:p>
      <w:pPr>
        <w:spacing w:after="0"/>
        <w:ind w:left="0"/>
        <w:jc w:val="both"/>
      </w:pPr>
      <w:r>
        <w:rPr>
          <w:rFonts w:ascii="Times New Roman"/>
          <w:b w:val="false"/>
          <w:i w:val="false"/>
          <w:color w:val="000000"/>
          <w:sz w:val="28"/>
        </w:rPr>
        <w:t>
      Кепіл нысанасына өндіріп алуды қолдану Қазақстан Республикасының азаматтық заңнамасына сәйкес жүргізіледі.</w:t>
      </w:r>
    </w:p>
    <w:bookmarkEnd w:id="7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536-бап. Уәкілетті экономикалық операторға берілетін арнаулы оңайлатулар</w:t>
      </w:r>
    </w:p>
    <w:bookmarkStart w:name="z7828" w:id="7196"/>
    <w:p>
      <w:pPr>
        <w:spacing w:after="0"/>
        <w:ind w:left="0"/>
        <w:jc w:val="both"/>
      </w:pPr>
      <w:r>
        <w:rPr>
          <w:rFonts w:ascii="Times New Roman"/>
          <w:b w:val="false"/>
          <w:i w:val="false"/>
          <w:color w:val="000000"/>
          <w:sz w:val="28"/>
        </w:rPr>
        <w:t>
      1. Арнаулы оңайлатулар деп уәкілетті экономикалық оператор куәлігінің типіне қарай қолданылатын жекелеген кедендік операцияларды жасау мен кедендік бақылау жүргізу ерекшеліктері және осы Кодекстің ережелерін қолданудың өзге де ерекшеліктері түсініледі.</w:t>
      </w:r>
    </w:p>
    <w:bookmarkEnd w:id="7196"/>
    <w:bookmarkStart w:name="z7829" w:id="7197"/>
    <w:p>
      <w:pPr>
        <w:spacing w:after="0"/>
        <w:ind w:left="0"/>
        <w:jc w:val="both"/>
      </w:pPr>
      <w:r>
        <w:rPr>
          <w:rFonts w:ascii="Times New Roman"/>
          <w:b w:val="false"/>
          <w:i w:val="false"/>
          <w:color w:val="000000"/>
          <w:sz w:val="28"/>
        </w:rPr>
        <w:t>
      2. Бірінші типтегі куәлік уәкілетті экономикалық операторға мынадай арнаулы оңайлатуларды пайдалануға құқық береді:</w:t>
      </w:r>
    </w:p>
    <w:bookmarkEnd w:id="7197"/>
    <w:bookmarkStart w:name="z7830" w:id="7198"/>
    <w:p>
      <w:pPr>
        <w:spacing w:after="0"/>
        <w:ind w:left="0"/>
        <w:jc w:val="both"/>
      </w:pPr>
      <w:r>
        <w:rPr>
          <w:rFonts w:ascii="Times New Roman"/>
          <w:b w:val="false"/>
          <w:i w:val="false"/>
          <w:color w:val="000000"/>
          <w:sz w:val="28"/>
        </w:rPr>
        <w:t xml:space="preserve">
      1) бірінші кезектегі тәртіппен Еуразиялық экономикалық одақтың кедендік аумағына тауарлардың келуімен, Еуразиялық экономикалық одақтың кедендік аумағынан тауарлардың кетуімен, кедендік декларациялаумен және тауарларды шығарумен байланысты кедендік операциялар жасау; </w:t>
      </w:r>
    </w:p>
    <w:bookmarkEnd w:id="7198"/>
    <w:bookmarkStart w:name="z7831" w:id="7199"/>
    <w:p>
      <w:pPr>
        <w:spacing w:after="0"/>
        <w:ind w:left="0"/>
        <w:jc w:val="both"/>
      </w:pPr>
      <w:r>
        <w:rPr>
          <w:rFonts w:ascii="Times New Roman"/>
          <w:b w:val="false"/>
          <w:i w:val="false"/>
          <w:color w:val="000000"/>
          <w:sz w:val="28"/>
        </w:rPr>
        <w:t xml:space="preserve">
      2) уәкілетті экономикалық оператор декларанты болатын тауарларды кедендік транзит кедендік рәсімімен орналастыру кезінде кедендік баждарды, салықтарды, арнайы, демпингке қарсы, өтемақы баждарын төлеу бойынша міндеттің орындалуын қамтамасыз етуді, мұндай қамтамасыз етуді беру осы Кодекстің </w:t>
      </w:r>
      <w:r>
        <w:rPr>
          <w:rFonts w:ascii="Times New Roman"/>
          <w:b w:val="false"/>
          <w:i w:val="false"/>
          <w:color w:val="000000"/>
          <w:sz w:val="28"/>
        </w:rPr>
        <w:t>223-бабына</w:t>
      </w:r>
      <w:r>
        <w:rPr>
          <w:rFonts w:ascii="Times New Roman"/>
          <w:b w:val="false"/>
          <w:i w:val="false"/>
          <w:color w:val="000000"/>
          <w:sz w:val="28"/>
        </w:rPr>
        <w:t xml:space="preserve"> сәйкес белгіленген жағдайларда бермеу;</w:t>
      </w:r>
    </w:p>
    <w:bookmarkEnd w:id="7199"/>
    <w:bookmarkStart w:name="z7832" w:id="7200"/>
    <w:p>
      <w:pPr>
        <w:spacing w:after="0"/>
        <w:ind w:left="0"/>
        <w:jc w:val="both"/>
      </w:pPr>
      <w:r>
        <w:rPr>
          <w:rFonts w:ascii="Times New Roman"/>
          <w:b w:val="false"/>
          <w:i w:val="false"/>
          <w:color w:val="000000"/>
          <w:sz w:val="28"/>
        </w:rPr>
        <w:t xml:space="preserve">
      3) уәкілетті экономикалық оператор декларанты болатын тауарларды шығару кезінде кедендік баждарды, салықтарды, арнайы, демпингке қарсы, өтемақы баждарын төлеу бойынша міндеттің орындалуын қамтамасыз етуді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ерекшеліктермен ұсынбау;</w:t>
      </w:r>
    </w:p>
    <w:bookmarkEnd w:id="7200"/>
    <w:bookmarkStart w:name="z7833" w:id="720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540-баптарына</w:t>
      </w:r>
      <w:r>
        <w:rPr>
          <w:rFonts w:ascii="Times New Roman"/>
          <w:b w:val="false"/>
          <w:i w:val="false"/>
          <w:color w:val="000000"/>
          <w:sz w:val="28"/>
        </w:rPr>
        <w:t xml:space="preserve"> сәйкес тауарларға арналған декларация берілгенге дейін тауарларды шығару;</w:t>
      </w:r>
    </w:p>
    <w:bookmarkEnd w:id="7201"/>
    <w:bookmarkStart w:name="z7834" w:id="7202"/>
    <w:p>
      <w:pPr>
        <w:spacing w:after="0"/>
        <w:ind w:left="0"/>
        <w:jc w:val="both"/>
      </w:pPr>
      <w:r>
        <w:rPr>
          <w:rFonts w:ascii="Times New Roman"/>
          <w:b w:val="false"/>
          <w:i w:val="false"/>
          <w:color w:val="000000"/>
          <w:sz w:val="28"/>
        </w:rPr>
        <w:t>
      5) бірінші кезектегі тәртіппен кедендік қарап-тексеру немесе кедендік жете тексеру нысанында тағайындалған жағдайда кедендік бақылау жүргізу;</w:t>
      </w:r>
    </w:p>
    <w:bookmarkEnd w:id="7202"/>
    <w:bookmarkStart w:name="z7835" w:id="7203"/>
    <w:p>
      <w:pPr>
        <w:spacing w:after="0"/>
        <w:ind w:left="0"/>
        <w:jc w:val="both"/>
      </w:pPr>
      <w:r>
        <w:rPr>
          <w:rFonts w:ascii="Times New Roman"/>
          <w:b w:val="false"/>
          <w:i w:val="false"/>
          <w:color w:val="000000"/>
          <w:sz w:val="28"/>
        </w:rPr>
        <w:t>
      6) кеден органдарының көлік құралдарының жүкжайларына (бөлікжайларына) немесе олардың бөліктеріне уәкілетті экономикалық оператор салған пломбаларды сәйкестендіру құралдары ретінде тануы. Мұндай пломбаларға қойылатын талаптарды Комиссия айқындайды;</w:t>
      </w:r>
    </w:p>
    <w:bookmarkEnd w:id="7203"/>
    <w:bookmarkStart w:name="z7836" w:id="7204"/>
    <w:p>
      <w:pPr>
        <w:spacing w:after="0"/>
        <w:ind w:left="0"/>
        <w:jc w:val="both"/>
      </w:pPr>
      <w:r>
        <w:rPr>
          <w:rFonts w:ascii="Times New Roman"/>
          <w:b w:val="false"/>
          <w:i w:val="false"/>
          <w:color w:val="000000"/>
          <w:sz w:val="28"/>
        </w:rPr>
        <w:t>
      7) уәкілетті экономикалық оператор тасымалдайтын тауарларға қатысты тауарларды тасымалдау маршрутының белгіленбеуі;</w:t>
      </w:r>
    </w:p>
    <w:bookmarkEnd w:id="7204"/>
    <w:bookmarkStart w:name="z7837" w:id="7205"/>
    <w:p>
      <w:pPr>
        <w:spacing w:after="0"/>
        <w:ind w:left="0"/>
        <w:jc w:val="both"/>
      </w:pPr>
      <w:r>
        <w:rPr>
          <w:rFonts w:ascii="Times New Roman"/>
          <w:b w:val="false"/>
          <w:i w:val="false"/>
          <w:color w:val="000000"/>
          <w:sz w:val="28"/>
        </w:rPr>
        <w:t>
      8) кедендік операцияларды жасаудың уақытын қысқартуға және тәртібін оңтайландыруға бағытталған кеден органдары жүргізетін пилоттық жобалар мен тәжірибелерге басым түрде қатысу;</w:t>
      </w:r>
    </w:p>
    <w:bookmarkEnd w:id="7205"/>
    <w:bookmarkStart w:name="z7838" w:id="7206"/>
    <w:p>
      <w:pPr>
        <w:spacing w:after="0"/>
        <w:ind w:left="0"/>
        <w:jc w:val="both"/>
      </w:pPr>
      <w:r>
        <w:rPr>
          <w:rFonts w:ascii="Times New Roman"/>
          <w:b w:val="false"/>
          <w:i w:val="false"/>
          <w:color w:val="000000"/>
          <w:sz w:val="28"/>
        </w:rPr>
        <w:t>
      9) уәкілетті экономикалық оператор болып табылатын тасымалдаушының, кедендік транзит кедендік рәсіміне сәйкес тасымалданатын (тасылатын) тауарларды қоспағанда, кедендік бақылаудағы және Еуразиялық экономикалық одақтың кедендік аумағынан әкетілетін тауарларды тиеуді, қайта тиеуді (ауыстырып тиеуді) және олармен өзге де жүк операцияларын, сондай-ақ осындай тауарларды тасымалдайтын халықаралық тасымалдау көлік құралдарын басқа көлік құралдарына, оның ішінде қызмет аймағында (өңірінде) тиісті операция жүзеге асырылатын кеден органының рұқсатынсыз немесе оны хабардар етпей, салынған пломбалар мен мөрлерді алып тастап ауыстыруды жүзеге асыру.</w:t>
      </w:r>
    </w:p>
    <w:bookmarkEnd w:id="7206"/>
    <w:bookmarkStart w:name="z7839" w:id="7207"/>
    <w:p>
      <w:pPr>
        <w:spacing w:after="0"/>
        <w:ind w:left="0"/>
        <w:jc w:val="both"/>
      </w:pPr>
      <w:r>
        <w:rPr>
          <w:rFonts w:ascii="Times New Roman"/>
          <w:b w:val="false"/>
          <w:i w:val="false"/>
          <w:color w:val="000000"/>
          <w:sz w:val="28"/>
        </w:rPr>
        <w:t>
      3. Екінші типтегі куәлік уәкілетті экономикалық операторға мынадай арнаулы оңайлатуларды пайдалануға құқық береді:</w:t>
      </w:r>
    </w:p>
    <w:bookmarkEnd w:id="7207"/>
    <w:bookmarkStart w:name="z7840" w:id="7208"/>
    <w:p>
      <w:pPr>
        <w:spacing w:after="0"/>
        <w:ind w:left="0"/>
        <w:jc w:val="both"/>
      </w:pPr>
      <w:r>
        <w:rPr>
          <w:rFonts w:ascii="Times New Roman"/>
          <w:b w:val="false"/>
          <w:i w:val="false"/>
          <w:color w:val="000000"/>
          <w:sz w:val="28"/>
        </w:rPr>
        <w:t xml:space="preserve">
      1) уәкілетті экономикалық операторлардың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 </w:t>
      </w:r>
    </w:p>
    <w:bookmarkEnd w:id="7208"/>
    <w:bookmarkStart w:name="z7841" w:id="7209"/>
    <w:p>
      <w:pPr>
        <w:spacing w:after="0"/>
        <w:ind w:left="0"/>
        <w:jc w:val="both"/>
      </w:pPr>
      <w:r>
        <w:rPr>
          <w:rFonts w:ascii="Times New Roman"/>
          <w:b w:val="false"/>
          <w:i w:val="false"/>
          <w:color w:val="000000"/>
          <w:sz w:val="28"/>
        </w:rPr>
        <w:t>
      2) уәкілетті экономикалық операторлар болып табылмайтын тұлғалардың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w:t>
      </w:r>
    </w:p>
    <w:bookmarkEnd w:id="7209"/>
    <w:bookmarkStart w:name="z7842" w:id="7210"/>
    <w:p>
      <w:pPr>
        <w:spacing w:after="0"/>
        <w:ind w:left="0"/>
        <w:jc w:val="both"/>
      </w:pPr>
      <w:r>
        <w:rPr>
          <w:rFonts w:ascii="Times New Roman"/>
          <w:b w:val="false"/>
          <w:i w:val="false"/>
          <w:color w:val="000000"/>
          <w:sz w:val="28"/>
        </w:rPr>
        <w:t>
      3)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құрылған кедендік бақылау аймағына тауарларды жеткізу, оларды мұндай кедендік бақылау аймағында орналастыру, мұндай құрылысжайларда, үй-жайларда (үй-жайлардың бөлiктерiнде) және (немесе) ашық алаңдарда (ашық алаңдардың бөліктерінде) кедендік бақылауды жүргізу және кедендік транзит кедендік рәсімінің қолданылуы аяқталуына байланысты кедендік операцияларды жасау;</w:t>
      </w:r>
    </w:p>
    <w:bookmarkEnd w:id="7210"/>
    <w:bookmarkStart w:name="z7843" w:id="7211"/>
    <w:p>
      <w:pPr>
        <w:spacing w:after="0"/>
        <w:ind w:left="0"/>
        <w:jc w:val="both"/>
      </w:pPr>
      <w:r>
        <w:rPr>
          <w:rFonts w:ascii="Times New Roman"/>
          <w:b w:val="false"/>
          <w:i w:val="false"/>
          <w:color w:val="000000"/>
          <w:sz w:val="28"/>
        </w:rPr>
        <w:t>
      4)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кедендік бақылау жүргізу;</w:t>
      </w:r>
    </w:p>
    <w:bookmarkEnd w:id="7211"/>
    <w:bookmarkStart w:name="z7844" w:id="7212"/>
    <w:p>
      <w:pPr>
        <w:spacing w:after="0"/>
        <w:ind w:left="0"/>
        <w:jc w:val="both"/>
      </w:pPr>
      <w:r>
        <w:rPr>
          <w:rFonts w:ascii="Times New Roman"/>
          <w:b w:val="false"/>
          <w:i w:val="false"/>
          <w:color w:val="000000"/>
          <w:sz w:val="28"/>
        </w:rPr>
        <w:t>
      5) қызмет аймағында тауарлар орналасқан кеден органынан басқа кеден органында кедендік декларациялаумен және тауарларды шығарумен байланысты кедендік операцияларды жасау. Осы арнаулы оңайлатуды қолданған кезде көрсетілген кедендік операцияларды жасау тәртібін уәкілетті орган айқындайды;</w:t>
      </w:r>
    </w:p>
    <w:bookmarkEnd w:id="7212"/>
    <w:bookmarkStart w:name="z7845" w:id="7213"/>
    <w:p>
      <w:pPr>
        <w:spacing w:after="0"/>
        <w:ind w:left="0"/>
        <w:jc w:val="both"/>
      </w:pPr>
      <w:r>
        <w:rPr>
          <w:rFonts w:ascii="Times New Roman"/>
          <w:b w:val="false"/>
          <w:i w:val="false"/>
          <w:color w:val="000000"/>
          <w:sz w:val="28"/>
        </w:rPr>
        <w:t>
      6) бірінші кезектегі тәртіппен кедендік қарап-тексеру немесе кедендік жете тексеру нысанында тағайындалған жағдайда кедендік бақылау жүргізу;</w:t>
      </w:r>
    </w:p>
    <w:bookmarkEnd w:id="7213"/>
    <w:bookmarkStart w:name="z7846" w:id="7214"/>
    <w:p>
      <w:pPr>
        <w:spacing w:after="0"/>
        <w:ind w:left="0"/>
        <w:jc w:val="both"/>
      </w:pPr>
      <w:r>
        <w:rPr>
          <w:rFonts w:ascii="Times New Roman"/>
          <w:b w:val="false"/>
          <w:i w:val="false"/>
          <w:color w:val="000000"/>
          <w:sz w:val="28"/>
        </w:rPr>
        <w:t>
      7) осы баптың 7-тармағына сәйкес айқындалған тәртіппен уәкілетті экономикалық оператордың кеден органдары пайдаланатын сәйкестендіру құралдарын қолдануы;</w:t>
      </w:r>
    </w:p>
    <w:bookmarkEnd w:id="7214"/>
    <w:bookmarkStart w:name="z7847" w:id="7215"/>
    <w:p>
      <w:pPr>
        <w:spacing w:after="0"/>
        <w:ind w:left="0"/>
        <w:jc w:val="both"/>
      </w:pPr>
      <w:r>
        <w:rPr>
          <w:rFonts w:ascii="Times New Roman"/>
          <w:b w:val="false"/>
          <w:i w:val="false"/>
          <w:color w:val="000000"/>
          <w:sz w:val="28"/>
        </w:rPr>
        <w:t xml:space="preserve">
      8) уәкілетті экономикалық оператор декларанты болатын тауарларды шығару кезінде кедендік баждарды, салықтарды, арнайы, демпингке қарсы, өтемақы баждарын төлеу бойынша міндеттің орындалуын қамтамасыз етуді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ерекшеліктермен бермеу;</w:t>
      </w:r>
    </w:p>
    <w:bookmarkEnd w:id="7215"/>
    <w:bookmarkStart w:name="z7848" w:id="7216"/>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540-баптарына</w:t>
      </w:r>
      <w:r>
        <w:rPr>
          <w:rFonts w:ascii="Times New Roman"/>
          <w:b w:val="false"/>
          <w:i w:val="false"/>
          <w:color w:val="000000"/>
          <w:sz w:val="28"/>
        </w:rPr>
        <w:t xml:space="preserve"> сәйкес тауарларға арналған декларация берілгенге дейін тауарларды шығару;</w:t>
      </w:r>
    </w:p>
    <w:bookmarkEnd w:id="7216"/>
    <w:bookmarkStart w:name="z7849" w:id="7217"/>
    <w:p>
      <w:pPr>
        <w:spacing w:after="0"/>
        <w:ind w:left="0"/>
        <w:jc w:val="both"/>
      </w:pPr>
      <w:r>
        <w:rPr>
          <w:rFonts w:ascii="Times New Roman"/>
          <w:b w:val="false"/>
          <w:i w:val="false"/>
          <w:color w:val="000000"/>
          <w:sz w:val="28"/>
        </w:rPr>
        <w:t xml:space="preserve">
      10) егер уәкілетті экономикалық оператор тауарлардың декларанты болса, осы Кодекстің 92-бабының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кедендік әкелу баждарын төлеу кейiнге қалдырылған кезде кедендік әкелу баждарын төлеу бойынша міндеттің орындалуын қамтамасыз етуді бермеу.</w:t>
      </w:r>
    </w:p>
    <w:bookmarkEnd w:id="7217"/>
    <w:bookmarkStart w:name="z7850" w:id="7218"/>
    <w:p>
      <w:pPr>
        <w:spacing w:after="0"/>
        <w:ind w:left="0"/>
        <w:jc w:val="both"/>
      </w:pPr>
      <w:r>
        <w:rPr>
          <w:rFonts w:ascii="Times New Roman"/>
          <w:b w:val="false"/>
          <w:i w:val="false"/>
          <w:color w:val="000000"/>
          <w:sz w:val="28"/>
        </w:rPr>
        <w:t>
      4. Үшінші типтегі куәлік уәкілетті экономикалық операторға осы баптың 2 және 3-тармақтарында көрсетілген арнаулы оңайлатуларды пайдалануға құқық береді.</w:t>
      </w:r>
    </w:p>
    <w:bookmarkEnd w:id="7218"/>
    <w:bookmarkStart w:name="z7851" w:id="7219"/>
    <w:p>
      <w:pPr>
        <w:spacing w:after="0"/>
        <w:ind w:left="0"/>
        <w:jc w:val="both"/>
      </w:pPr>
      <w:r>
        <w:rPr>
          <w:rFonts w:ascii="Times New Roman"/>
          <w:b w:val="false"/>
          <w:i w:val="false"/>
          <w:color w:val="000000"/>
          <w:sz w:val="28"/>
        </w:rPr>
        <w:t>
      5. Комиссия осы бапта көзделмеген, уәкілетті экономикалық операторларға берілетін өзге де арнаулы оңайлатуларды айқындауға құқылы.</w:t>
      </w:r>
    </w:p>
    <w:bookmarkEnd w:id="7219"/>
    <w:bookmarkStart w:name="z7852" w:id="7220"/>
    <w:p>
      <w:pPr>
        <w:spacing w:after="0"/>
        <w:ind w:left="0"/>
        <w:jc w:val="both"/>
      </w:pPr>
      <w:r>
        <w:rPr>
          <w:rFonts w:ascii="Times New Roman"/>
          <w:b w:val="false"/>
          <w:i w:val="false"/>
          <w:color w:val="000000"/>
          <w:sz w:val="28"/>
        </w:rPr>
        <w:t>
      6. Комиссия жағдайларды және (немесе) тауарлардың санаттарын айқындауға құқылы, ол кезде және (немесе) олара қатысты осы бапта көзделген жекелеген арнаулы оңайлатулар қолданылмайды.</w:t>
      </w:r>
    </w:p>
    <w:bookmarkEnd w:id="7220"/>
    <w:bookmarkStart w:name="z7853" w:id="7221"/>
    <w:p>
      <w:pPr>
        <w:spacing w:after="0"/>
        <w:ind w:left="0"/>
        <w:jc w:val="both"/>
      </w:pPr>
      <w:r>
        <w:rPr>
          <w:rFonts w:ascii="Times New Roman"/>
          <w:b w:val="false"/>
          <w:i w:val="false"/>
          <w:color w:val="000000"/>
          <w:sz w:val="28"/>
        </w:rPr>
        <w:t>
      7. Уәкілетті экономикалық операторлардың кеден органдары пайдаланылатын сәйкестендіру құралдарын қолдану тәртібін, сондай-ақ оларға қойылатын талаптарды Комиссия айқындайды.</w:t>
      </w:r>
    </w:p>
    <w:bookmarkEnd w:id="7221"/>
    <w:bookmarkStart w:name="z7854" w:id="7222"/>
    <w:p>
      <w:pPr>
        <w:spacing w:after="0"/>
        <w:ind w:left="0"/>
        <w:jc w:val="both"/>
      </w:pPr>
      <w:r>
        <w:rPr>
          <w:rFonts w:ascii="Times New Roman"/>
          <w:b w:val="false"/>
          <w:i w:val="false"/>
          <w:color w:val="000000"/>
          <w:sz w:val="28"/>
        </w:rPr>
        <w:t>
      8. Уәкілетті экономикалық оператордың халықаралық тасымалдау көлік құралын белгілеу мақсатында мұндай көлік құралында уәкілетті орган бекітетін танымдық белгісі пайдаланылады.</w:t>
      </w:r>
    </w:p>
    <w:bookmarkEnd w:id="7222"/>
    <w:p>
      <w:pPr>
        <w:spacing w:after="0"/>
        <w:ind w:left="0"/>
        <w:jc w:val="both"/>
      </w:pPr>
      <w:r>
        <w:rPr>
          <w:rFonts w:ascii="Times New Roman"/>
          <w:b/>
          <w:i w:val="false"/>
          <w:color w:val="000000"/>
          <w:sz w:val="28"/>
        </w:rPr>
        <w:t>537-бап. Бірінші кезектегі тәртіппен кедендік операцияларды жасау</w:t>
      </w:r>
    </w:p>
    <w:bookmarkStart w:name="z7855" w:id="7223"/>
    <w:p>
      <w:pPr>
        <w:spacing w:after="0"/>
        <w:ind w:left="0"/>
        <w:jc w:val="both"/>
      </w:pPr>
      <w:r>
        <w:rPr>
          <w:rFonts w:ascii="Times New Roman"/>
          <w:b w:val="false"/>
          <w:i w:val="false"/>
          <w:color w:val="000000"/>
          <w:sz w:val="28"/>
        </w:rPr>
        <w:t>
      1. Бірінші немесе үшінші типтегі куәлігі бар уәкілетті экономикалық оператор жасайтын, Еуразиялық экономикалық одақтың кедендік аумағына тауарлардың келуімен немесе Еуразиялық экономикалық одақтың кедендік аумағынан тауарлардың кетуімен байланысты кедендік операциялар Еуразиялық экономикалық одақтың кедендік шекарасы арқылы тауарларды өткізу орындарында техникалық және инфрақұрылымдық мүмкіндіктер болған кезде бірінші кезектегі тәртіппен жасалады.</w:t>
      </w:r>
    </w:p>
    <w:bookmarkEnd w:id="7223"/>
    <w:bookmarkStart w:name="z7856" w:id="7224"/>
    <w:p>
      <w:pPr>
        <w:spacing w:after="0"/>
        <w:ind w:left="0"/>
        <w:jc w:val="both"/>
      </w:pPr>
      <w:r>
        <w:rPr>
          <w:rFonts w:ascii="Times New Roman"/>
          <w:b w:val="false"/>
          <w:i w:val="false"/>
          <w:color w:val="000000"/>
          <w:sz w:val="28"/>
        </w:rPr>
        <w:t>
      2. Еуразиялық экономикалық одақтың кедендік шекарасы арқылы тауарларды өткізу орындарында техникалық және инфрақұрылымдық мүмкіндіктер болған кезде кеден органдары кедендік операцияларды бірінші кезектегі тәртіпен жасауды ұйымдастыру үшін:</w:t>
      </w:r>
    </w:p>
    <w:bookmarkEnd w:id="7224"/>
    <w:bookmarkStart w:name="z7857" w:id="7225"/>
    <w:p>
      <w:pPr>
        <w:spacing w:after="0"/>
        <w:ind w:left="0"/>
        <w:jc w:val="both"/>
      </w:pPr>
      <w:r>
        <w:rPr>
          <w:rFonts w:ascii="Times New Roman"/>
          <w:b w:val="false"/>
          <w:i w:val="false"/>
          <w:color w:val="000000"/>
          <w:sz w:val="28"/>
        </w:rPr>
        <w:t>
      1) мұндай операцияларды жасау үшін лауазымды адамдарды айқындайды;</w:t>
      </w:r>
    </w:p>
    <w:bookmarkEnd w:id="7225"/>
    <w:bookmarkStart w:name="z7858" w:id="7226"/>
    <w:p>
      <w:pPr>
        <w:spacing w:after="0"/>
        <w:ind w:left="0"/>
        <w:jc w:val="both"/>
      </w:pPr>
      <w:r>
        <w:rPr>
          <w:rFonts w:ascii="Times New Roman"/>
          <w:b w:val="false"/>
          <w:i w:val="false"/>
          <w:color w:val="000000"/>
          <w:sz w:val="28"/>
        </w:rPr>
        <w:t>
      2) бірінші немесе үшінші типтегі куәлігі бар уәкілетті экономикалық операторлар үшін Еуразиялық экономикалық одақтың кедендік шекарасы арқылы автомобиль өткізу пункттерінде жекелеген жол жүру жолақтарын көздейді және мұндай өткізу пункттерінің тізбесін өздерінің интернет-ресурстарында орналастырады.</w:t>
      </w:r>
    </w:p>
    <w:bookmarkEnd w:id="7226"/>
    <w:bookmarkStart w:name="z7859" w:id="7227"/>
    <w:p>
      <w:pPr>
        <w:spacing w:after="0"/>
        <w:ind w:left="0"/>
        <w:jc w:val="both"/>
      </w:pPr>
      <w:r>
        <w:rPr>
          <w:rFonts w:ascii="Times New Roman"/>
          <w:b w:val="false"/>
          <w:i w:val="false"/>
          <w:color w:val="000000"/>
          <w:sz w:val="28"/>
        </w:rPr>
        <w:t>
      3. Тауарларды кедендік декларациялаумен және шығарумен байланысты кедендік операцияларды кеден органы, егер:</w:t>
      </w:r>
    </w:p>
    <w:bookmarkEnd w:id="7227"/>
    <w:bookmarkStart w:name="z7860" w:id="7228"/>
    <w:p>
      <w:pPr>
        <w:spacing w:after="0"/>
        <w:ind w:left="0"/>
        <w:jc w:val="both"/>
      </w:pPr>
      <w:r>
        <w:rPr>
          <w:rFonts w:ascii="Times New Roman"/>
          <w:b w:val="false"/>
          <w:i w:val="false"/>
          <w:color w:val="000000"/>
          <w:sz w:val="28"/>
        </w:rPr>
        <w:t>
      1) бірінші немесе үшінші типтегі куәлігі бар уәкілетті экономикалық оператор тауарлардың декларанты болып табылса;</w:t>
      </w:r>
    </w:p>
    <w:bookmarkEnd w:id="7228"/>
    <w:bookmarkStart w:name="z7861" w:id="7229"/>
    <w:p>
      <w:pPr>
        <w:spacing w:after="0"/>
        <w:ind w:left="0"/>
        <w:jc w:val="both"/>
      </w:pPr>
      <w:r>
        <w:rPr>
          <w:rFonts w:ascii="Times New Roman"/>
          <w:b w:val="false"/>
          <w:i w:val="false"/>
          <w:color w:val="000000"/>
          <w:sz w:val="28"/>
        </w:rPr>
        <w:t>
      2) кедендік декларациялаумен байланысты кедендік операцияларды бірінші немесе үшінші типтегі куәлігі бар уәкілетті экономикалық оператор болып табылатын кеден өкілі жасаса, бірінші кезектегі тәртіппен жүзеге асырады.</w:t>
      </w:r>
    </w:p>
    <w:bookmarkEnd w:id="7229"/>
    <w:p>
      <w:pPr>
        <w:spacing w:after="0"/>
        <w:ind w:left="0"/>
        <w:jc w:val="both"/>
      </w:pPr>
      <w:r>
        <w:rPr>
          <w:rFonts w:ascii="Times New Roman"/>
          <w:b/>
          <w:i w:val="false"/>
          <w:color w:val="000000"/>
          <w:sz w:val="28"/>
        </w:rPr>
        <w:t>538-бап.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тауарларды уақытша сақтау ерекшеліктері</w:t>
      </w:r>
    </w:p>
    <w:bookmarkStart w:name="z7862" w:id="7230"/>
    <w:p>
      <w:pPr>
        <w:spacing w:after="0"/>
        <w:ind w:left="0"/>
        <w:jc w:val="both"/>
      </w:pPr>
      <w:r>
        <w:rPr>
          <w:rFonts w:ascii="Times New Roman"/>
          <w:b w:val="false"/>
          <w:i w:val="false"/>
          <w:color w:val="000000"/>
          <w:sz w:val="28"/>
        </w:rPr>
        <w:t xml:space="preserve">
      1. Тауарларды уақытша сақтау осы Кодекстiң 532-бабы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көзделген талаптарға сәйкес келетін, екінші немесе үшінші типтегі куәлігі бар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жүзеге асырылуы мүмкін.</w:t>
      </w:r>
    </w:p>
    <w:bookmarkEnd w:id="7230"/>
    <w:bookmarkStart w:name="z7863" w:id="7231"/>
    <w:p>
      <w:pPr>
        <w:spacing w:after="0"/>
        <w:ind w:left="0"/>
        <w:jc w:val="both"/>
      </w:pPr>
      <w:r>
        <w:rPr>
          <w:rFonts w:ascii="Times New Roman"/>
          <w:b w:val="false"/>
          <w:i w:val="false"/>
          <w:color w:val="000000"/>
          <w:sz w:val="28"/>
        </w:rPr>
        <w:t>
      2. Осы баптың 1-тармағында көрсетілген құрылысжайлар, үй-жайлар (үй-жайлардың бөлiктері) және (немесе) ашық алаңдар (ашық алаңдардың бөліктері) кедендік бақылау аймағы болып табылады.</w:t>
      </w:r>
    </w:p>
    <w:bookmarkEnd w:id="7231"/>
    <w:bookmarkStart w:name="z7864" w:id="7232"/>
    <w:p>
      <w:pPr>
        <w:spacing w:after="0"/>
        <w:ind w:left="0"/>
        <w:jc w:val="both"/>
      </w:pPr>
      <w:r>
        <w:rPr>
          <w:rFonts w:ascii="Times New Roman"/>
          <w:b w:val="false"/>
          <w:i w:val="false"/>
          <w:color w:val="000000"/>
          <w:sz w:val="28"/>
        </w:rPr>
        <w:t>
      3.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уәкілетті орган айқындайтын тәртіппен уақытша сақтаудағы тауарлармен бірге өзге де тауарларды сақтауға жол беріледі.</w:t>
      </w:r>
    </w:p>
    <w:bookmarkEnd w:id="7232"/>
    <w:bookmarkStart w:name="z7865" w:id="7233"/>
    <w:p>
      <w:pPr>
        <w:spacing w:after="0"/>
        <w:ind w:left="0"/>
        <w:jc w:val="both"/>
      </w:pPr>
      <w:r>
        <w:rPr>
          <w:rFonts w:ascii="Times New Roman"/>
          <w:b w:val="false"/>
          <w:i w:val="false"/>
          <w:color w:val="000000"/>
          <w:sz w:val="28"/>
        </w:rPr>
        <w:t xml:space="preserve">
      4. Куәліктің қолданылуы осы Кодекстiң 534-бабының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негiздер бойынша тоқтатыла тұрған жағдайда, осы Кодекстiң 534-бабының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куәліктің қолданылуы қайта басталғанға дейін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уақытша сақтауға тауарларды орналастыруға жол берілмейді.</w:t>
      </w:r>
    </w:p>
    <w:bookmarkEnd w:id="7233"/>
    <w:p>
      <w:pPr>
        <w:spacing w:after="0"/>
        <w:ind w:left="0"/>
        <w:jc w:val="both"/>
      </w:pPr>
      <w:r>
        <w:rPr>
          <w:rFonts w:ascii="Times New Roman"/>
          <w:b/>
          <w:i w:val="false"/>
          <w:color w:val="000000"/>
          <w:sz w:val="28"/>
        </w:rPr>
        <w:t>539-бап.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құрылған кедендік бақылау аймағына тауарларды жеткізу кезінде кедендік транзит кедендік рәсімінің қолданылуын аяқтау ерекшеліктері</w:t>
      </w:r>
    </w:p>
    <w:bookmarkStart w:name="z7866" w:id="7234"/>
    <w:p>
      <w:pPr>
        <w:spacing w:after="0"/>
        <w:ind w:left="0"/>
        <w:jc w:val="both"/>
      </w:pPr>
      <w:r>
        <w:rPr>
          <w:rFonts w:ascii="Times New Roman"/>
          <w:b w:val="false"/>
          <w:i w:val="false"/>
          <w:color w:val="000000"/>
          <w:sz w:val="28"/>
        </w:rPr>
        <w:t xml:space="preserve">
      1. Кедендік транзит кедендік рәсімінің қолданылуын аяқтау үшін тасымалдаушы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құрылған кедендік бақылау аймағына тауарларды жеткізгеннен кейін уәкілетті экономикалық операторға транзиттік декларацияның нөмірі туралы мәліметтерді, сондай-ақ өзінің қолда бар көліктік (тасымалдау) және коммерциялық құжаттарын ұсынуға міндетті. </w:t>
      </w:r>
    </w:p>
    <w:bookmarkEnd w:id="7234"/>
    <w:bookmarkStart w:name="z7867" w:id="7235"/>
    <w:p>
      <w:pPr>
        <w:spacing w:after="0"/>
        <w:ind w:left="0"/>
        <w:jc w:val="both"/>
      </w:pPr>
      <w:r>
        <w:rPr>
          <w:rFonts w:ascii="Times New Roman"/>
          <w:b w:val="false"/>
          <w:i w:val="false"/>
          <w:color w:val="000000"/>
          <w:sz w:val="28"/>
        </w:rPr>
        <w:t>
      2. Уәкілетті экономикалық оператор:</w:t>
      </w:r>
    </w:p>
    <w:bookmarkEnd w:id="7235"/>
    <w:bookmarkStart w:name="z7868" w:id="7236"/>
    <w:p>
      <w:pPr>
        <w:spacing w:after="0"/>
        <w:ind w:left="0"/>
        <w:jc w:val="both"/>
      </w:pPr>
      <w:r>
        <w:rPr>
          <w:rFonts w:ascii="Times New Roman"/>
          <w:b w:val="false"/>
          <w:i w:val="false"/>
          <w:color w:val="000000"/>
          <w:sz w:val="28"/>
        </w:rPr>
        <w:t>
      1) сәйкестендіру құралдарының өзгертілгенін, алып тасталғанын, жойылғанын немесе ауыстырылғанын және (немесе) мұндай көлік құралының бүтін жүкжайларының (бөлікжайларының) зақымданғанын көрсететін фактілердің бар немесе жоқ екендігін анықтау мақсатында тауарлар жеткізілген көлік құралына қарап-тексеру жүргізуге;</w:t>
      </w:r>
    </w:p>
    <w:bookmarkEnd w:id="7236"/>
    <w:bookmarkStart w:name="z7869" w:id="7237"/>
    <w:p>
      <w:pPr>
        <w:spacing w:after="0"/>
        <w:ind w:left="0"/>
        <w:jc w:val="both"/>
      </w:pPr>
      <w:r>
        <w:rPr>
          <w:rFonts w:ascii="Times New Roman"/>
          <w:b w:val="false"/>
          <w:i w:val="false"/>
          <w:color w:val="000000"/>
          <w:sz w:val="28"/>
        </w:rPr>
        <w:t>
      2) межелі кеден органына транзиттік декларацияның нөмірі, сәйкестендіру құралдарының бар (жоқ) екендігі, нөмірлерін қоса алғанда, сәйкестендіру құралдары туралы, сондай-ақ сәйкестендіру құралдарын өзгерту, алып тастау, жою немесе ауыстыру және (немесе) көлік құралдарының бүтін жүкжайларын (бөлікжайларын) зақымдау белгілерінің бар (жоқ) екендігі туралы мәліметтерді осы баптың 1-тармағында көрсетілген мәліметтер мен құжаттарды тасымалдаушыдан алған кезден бастап бір сағаттан кешіктірмей, ал олар межелі кеден органының жұмыс уақытынан тыс алынған жағдайда – осы кеден органының жұмыс уақыты басталған кезден бастап бір сағаттан кешіктірмей жіберуге;</w:t>
      </w:r>
    </w:p>
    <w:bookmarkEnd w:id="7237"/>
    <w:bookmarkStart w:name="z7870" w:id="7238"/>
    <w:p>
      <w:pPr>
        <w:spacing w:after="0"/>
        <w:ind w:left="0"/>
        <w:jc w:val="both"/>
      </w:pPr>
      <w:r>
        <w:rPr>
          <w:rFonts w:ascii="Times New Roman"/>
          <w:b w:val="false"/>
          <w:i w:val="false"/>
          <w:color w:val="000000"/>
          <w:sz w:val="28"/>
        </w:rPr>
        <w:t>
      3) тауарларды сақтауды және (немесе) олардың жай-күйін өзгертетін және орамаларының бұзылуына алып келетін тауарлармен операциялар жасауға жол бермеуді, межелі кеден органынан сәйкестендіру құралдарын алуға рұқсат алғанға дейін оларды пайдалануға және билік етуге жол бермеуді қамтамасыз етуге міндетті.</w:t>
      </w:r>
    </w:p>
    <w:bookmarkEnd w:id="7238"/>
    <w:bookmarkStart w:name="z7871" w:id="7239"/>
    <w:p>
      <w:pPr>
        <w:spacing w:after="0"/>
        <w:ind w:left="0"/>
        <w:jc w:val="both"/>
      </w:pPr>
      <w:r>
        <w:rPr>
          <w:rFonts w:ascii="Times New Roman"/>
          <w:b w:val="false"/>
          <w:i w:val="false"/>
          <w:color w:val="000000"/>
          <w:sz w:val="28"/>
        </w:rPr>
        <w:t>
      3. Егер сәйкестендіру құралдары қолданылса, межелі кеден органы осы баптың 2-тармағының 2) тармақшасында көрсетілген мәліметтерді алған кезден бастап үш сағаттан кешіктірмей, ал оларды межелі кеден органы жұмыс уақытының аяқталуына үш сағаттан аз қалғанда алған жағдайда, осы кеден органының жұмыс уақыты басталған кезден бастап үш сағаттан кешіктірмей оларды алып тастауға рұқсат береді не сәйкестендіру құралдарын алып тастауға тыйым салу туралы ақпарат береді, ал сәйкестендіру құралдары қолданылмаған тауарларға қатысты – тауарлармен одан әрі әрекеттер жасауға рұқсат етеді немесе тыйым салады.</w:t>
      </w:r>
    </w:p>
    <w:bookmarkEnd w:id="7239"/>
    <w:bookmarkStart w:name="z7872" w:id="7240"/>
    <w:p>
      <w:pPr>
        <w:spacing w:after="0"/>
        <w:ind w:left="0"/>
        <w:jc w:val="both"/>
      </w:pPr>
      <w:r>
        <w:rPr>
          <w:rFonts w:ascii="Times New Roman"/>
          <w:b w:val="false"/>
          <w:i w:val="false"/>
          <w:color w:val="000000"/>
          <w:sz w:val="28"/>
        </w:rPr>
        <w:t>
      4. Егер сәйкестендіру құралдары қолданылса, межелі кеден органы уәкілетті экономикалық операторға оларды алып тастауға рұқсат еткен жағдайда, уәкілетті экономикалық оператор тасымалдаушының қатысуымен сәйкестендіру құралдарын алып тастауды жүзеге асырады және уәкілетті орган айқындаған тәртіппен тасымалдаушыдан тауарларды қабылдайды.</w:t>
      </w:r>
    </w:p>
    <w:bookmarkEnd w:id="7240"/>
    <w:bookmarkStart w:name="z7873" w:id="7241"/>
    <w:p>
      <w:pPr>
        <w:spacing w:after="0"/>
        <w:ind w:left="0"/>
        <w:jc w:val="both"/>
      </w:pPr>
      <w:r>
        <w:rPr>
          <w:rFonts w:ascii="Times New Roman"/>
          <w:b w:val="false"/>
          <w:i w:val="false"/>
          <w:color w:val="000000"/>
          <w:sz w:val="28"/>
        </w:rPr>
        <w:t>
      Егер сәйкестендіру құралдары қолданылмаса және межелі кеден органы тауарлармен одан әрі әрекеттер жүргізуге рұқсат етсе, уәкілетті экономикалық оператор уәкілетті орган айқындаған тәртіппен тасымалдаушыдан тауарларды қабылдайды.</w:t>
      </w:r>
    </w:p>
    <w:bookmarkEnd w:id="7241"/>
    <w:bookmarkStart w:name="z7874" w:id="7242"/>
    <w:p>
      <w:pPr>
        <w:spacing w:after="0"/>
        <w:ind w:left="0"/>
        <w:jc w:val="both"/>
      </w:pPr>
      <w:r>
        <w:rPr>
          <w:rFonts w:ascii="Times New Roman"/>
          <w:b w:val="false"/>
          <w:i w:val="false"/>
          <w:color w:val="000000"/>
          <w:sz w:val="28"/>
        </w:rPr>
        <w:t>
      Уәкілетті экономикалық оператордың тасымалдаушыдан тауарларды қабылдау фактісі тасымалдаушының көліктік (тасымалдау), коммерциялық құжаттарына тауарларды тасымалдаушыдан қабылдау күні мен уақыты туралы белгі қою арқылы расталады.</w:t>
      </w:r>
    </w:p>
    <w:bookmarkEnd w:id="7242"/>
    <w:bookmarkStart w:name="z7875" w:id="7243"/>
    <w:p>
      <w:pPr>
        <w:spacing w:after="0"/>
        <w:ind w:left="0"/>
        <w:jc w:val="both"/>
      </w:pPr>
      <w:r>
        <w:rPr>
          <w:rFonts w:ascii="Times New Roman"/>
          <w:b w:val="false"/>
          <w:i w:val="false"/>
          <w:color w:val="000000"/>
          <w:sz w:val="28"/>
        </w:rPr>
        <w:t>
      Көрсетілген белгілер қойылғаннан кейін уәкілетті экономикалық оператор транзиттік декларацияның нөмірі, тауарларды тасымалдаушыдан қабылдау күні мен уақыты туралы мәліметтерді қамтитын хабарламаны межелі кеден органына дереу жібереді.</w:t>
      </w:r>
    </w:p>
    <w:bookmarkEnd w:id="7243"/>
    <w:bookmarkStart w:name="z7876" w:id="7244"/>
    <w:p>
      <w:pPr>
        <w:spacing w:after="0"/>
        <w:ind w:left="0"/>
        <w:jc w:val="both"/>
      </w:pPr>
      <w:r>
        <w:rPr>
          <w:rFonts w:ascii="Times New Roman"/>
          <w:b w:val="false"/>
          <w:i w:val="false"/>
          <w:color w:val="000000"/>
          <w:sz w:val="28"/>
        </w:rPr>
        <w:t>
      5. Межелі кеден органы уәкілетті экономикалық оператордан осы баптың 4-тармағының төртінші бөлігінде көрсетілген хабарламаны алғаннан кейін мұндай хабарламаны алған кезден бастап төрт сағаттан кешіктірмей, ал оны межелі кеден органы жұмыс уақытының аяқталуына төрт сағат қалғанда алған жағдайда, осы кеден органының жұмыс уақыты басталған кезден бастап төрт сағаттан кешіктірмей кедендік транзит кедендік рәсімінің қолданылуын аяқтайды.</w:t>
      </w:r>
    </w:p>
    <w:bookmarkEnd w:id="7244"/>
    <w:bookmarkStart w:name="z7877" w:id="7245"/>
    <w:p>
      <w:pPr>
        <w:spacing w:after="0"/>
        <w:ind w:left="0"/>
        <w:jc w:val="both"/>
      </w:pPr>
      <w:r>
        <w:rPr>
          <w:rFonts w:ascii="Times New Roman"/>
          <w:b w:val="false"/>
          <w:i w:val="false"/>
          <w:color w:val="000000"/>
          <w:sz w:val="28"/>
        </w:rPr>
        <w:t xml:space="preserve">
      Кедендік транзит кедендік рәсімінің қолданылуын аяқтау осы Кодекстiң 231-бабының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белгілер қойылмай, кеден органының ақпараттық жүйесі пайдаланыла отырып ресімделеді.</w:t>
      </w:r>
    </w:p>
    <w:bookmarkEnd w:id="7245"/>
    <w:bookmarkStart w:name="z7878" w:id="7246"/>
    <w:p>
      <w:pPr>
        <w:spacing w:after="0"/>
        <w:ind w:left="0"/>
        <w:jc w:val="both"/>
      </w:pPr>
      <w:r>
        <w:rPr>
          <w:rFonts w:ascii="Times New Roman"/>
          <w:b w:val="false"/>
          <w:i w:val="false"/>
          <w:color w:val="000000"/>
          <w:sz w:val="28"/>
        </w:rPr>
        <w:t xml:space="preserve">
      Межелі кеден органы уәкілетті экономикалық операторды кедендік транзит кедендік рәсімінің қолданылуын аяқтау туралы хабардар етеді. </w:t>
      </w:r>
    </w:p>
    <w:bookmarkEnd w:id="7246"/>
    <w:bookmarkStart w:name="z7879" w:id="7247"/>
    <w:p>
      <w:pPr>
        <w:spacing w:after="0"/>
        <w:ind w:left="0"/>
        <w:jc w:val="both"/>
      </w:pPr>
      <w:r>
        <w:rPr>
          <w:rFonts w:ascii="Times New Roman"/>
          <w:b w:val="false"/>
          <w:i w:val="false"/>
          <w:color w:val="000000"/>
          <w:sz w:val="28"/>
        </w:rPr>
        <w:t xml:space="preserve">
      Тасымалдаушы межелі кеден органына осы Кодекстiң </w:t>
      </w:r>
      <w:r>
        <w:rPr>
          <w:rFonts w:ascii="Times New Roman"/>
          <w:b w:val="false"/>
          <w:i w:val="false"/>
          <w:color w:val="000000"/>
          <w:sz w:val="28"/>
        </w:rPr>
        <w:t>231-бабының</w:t>
      </w:r>
      <w:r>
        <w:rPr>
          <w:rFonts w:ascii="Times New Roman"/>
          <w:b w:val="false"/>
          <w:i w:val="false"/>
          <w:color w:val="000000"/>
          <w:sz w:val="28"/>
        </w:rPr>
        <w:t xml:space="preserve"> /9-тармағына сәйкес белгілер қою арқылы кедендік транзит кедендік рәсімінің қолданылуын аяқтауды рәсімдеу үшін келуі мүмкін. </w:t>
      </w:r>
    </w:p>
    <w:bookmarkEnd w:id="7247"/>
    <w:bookmarkStart w:name="z7880" w:id="7248"/>
    <w:p>
      <w:pPr>
        <w:spacing w:after="0"/>
        <w:ind w:left="0"/>
        <w:jc w:val="both"/>
      </w:pPr>
      <w:r>
        <w:rPr>
          <w:rFonts w:ascii="Times New Roman"/>
          <w:b w:val="false"/>
          <w:i w:val="false"/>
          <w:color w:val="000000"/>
          <w:sz w:val="28"/>
        </w:rPr>
        <w:t>
      6. Осы баптың 4-тармағының үшінші бөлігіне сәйкес уәкілетті экономикалық оператор тасымалдаушыдан тауарларды қабылдауды ресімдегеннен кейін, осындай тауарлар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сақтауға орналастырылды деп есептеледі.</w:t>
      </w:r>
    </w:p>
    <w:bookmarkEnd w:id="7248"/>
    <w:bookmarkStart w:name="z7881" w:id="7249"/>
    <w:p>
      <w:pPr>
        <w:spacing w:after="0"/>
        <w:ind w:left="0"/>
        <w:jc w:val="both"/>
      </w:pPr>
      <w:r>
        <w:rPr>
          <w:rFonts w:ascii="Times New Roman"/>
          <w:b w:val="false"/>
          <w:i w:val="false"/>
          <w:color w:val="000000"/>
          <w:sz w:val="28"/>
        </w:rPr>
        <w:t xml:space="preserve">
      7. Егер межелі кеден органы уәкілетті экономикалық операторды кедендік жете тексеру немесе кедендік қарап-тексеру жүргізу ниетіне байланысты сәйкестендіру құралдарын алуға тыйым салу туралы хабардар етсе, кедендік транзит кедендік рәсімінің қолданылуын аяқтау осы Кодекстiң 231-бабының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End w:id="7249"/>
    <w:bookmarkStart w:name="z7882" w:id="7250"/>
    <w:p>
      <w:pPr>
        <w:spacing w:after="0"/>
        <w:ind w:left="0"/>
        <w:jc w:val="both"/>
      </w:pPr>
      <w:r>
        <w:rPr>
          <w:rFonts w:ascii="Times New Roman"/>
          <w:b w:val="false"/>
          <w:i w:val="false"/>
          <w:color w:val="000000"/>
          <w:sz w:val="28"/>
        </w:rPr>
        <w:t>
      8. Осы баптың ережелері уәкілетті экономикалық оператор алушысы болып табылатын тауарларға қатысты кедендік транзит кедендік рәсімінің қолданылуын аяқтау кезінде қолданылады.</w:t>
      </w:r>
    </w:p>
    <w:bookmarkEnd w:id="7250"/>
    <w:p>
      <w:pPr>
        <w:spacing w:after="0"/>
        <w:ind w:left="0"/>
        <w:jc w:val="both"/>
      </w:pPr>
      <w:r>
        <w:rPr>
          <w:rFonts w:ascii="Times New Roman"/>
          <w:b/>
          <w:i w:val="false"/>
          <w:color w:val="000000"/>
          <w:sz w:val="28"/>
        </w:rPr>
        <w:t>540-бап. Уәкілетті экономикалық оператор декларанты болатын тауарларға арналған декларация берілгенге дейін кедендік операцияларды жасау және тауарларды шығару ерекшеліктері</w:t>
      </w:r>
    </w:p>
    <w:bookmarkStart w:name="z7883" w:id="7251"/>
    <w:p>
      <w:pPr>
        <w:spacing w:after="0"/>
        <w:ind w:left="0"/>
        <w:jc w:val="both"/>
      </w:pPr>
      <w:r>
        <w:rPr>
          <w:rFonts w:ascii="Times New Roman"/>
          <w:b w:val="false"/>
          <w:i w:val="false"/>
          <w:color w:val="000000"/>
          <w:sz w:val="28"/>
        </w:rPr>
        <w:t>
      1. Уәкілетті экономикалық оператор декларанты болып табылатын тауарлар мынадай кедендік рәсімдерге сәйкес тауарларға арналған декларация берілгенге дейін тауарларды шығаруға мәлімделуі мүмкін:</w:t>
      </w:r>
    </w:p>
    <w:bookmarkEnd w:id="7251"/>
    <w:bookmarkStart w:name="z7884" w:id="7252"/>
    <w:p>
      <w:pPr>
        <w:spacing w:after="0"/>
        <w:ind w:left="0"/>
        <w:jc w:val="both"/>
      </w:pPr>
      <w:r>
        <w:rPr>
          <w:rFonts w:ascii="Times New Roman"/>
          <w:b w:val="false"/>
          <w:i w:val="false"/>
          <w:color w:val="000000"/>
          <w:sz w:val="28"/>
        </w:rPr>
        <w:t>
      1) ішкі тұтыну үшін шығару;</w:t>
      </w:r>
    </w:p>
    <w:bookmarkEnd w:id="7252"/>
    <w:bookmarkStart w:name="z7885" w:id="7253"/>
    <w:p>
      <w:pPr>
        <w:spacing w:after="0"/>
        <w:ind w:left="0"/>
        <w:jc w:val="both"/>
      </w:pPr>
      <w:r>
        <w:rPr>
          <w:rFonts w:ascii="Times New Roman"/>
          <w:b w:val="false"/>
          <w:i w:val="false"/>
          <w:color w:val="000000"/>
          <w:sz w:val="28"/>
        </w:rPr>
        <w:t>
      2) кедендік аумақта қайта өңдеу;</w:t>
      </w:r>
    </w:p>
    <w:bookmarkEnd w:id="7253"/>
    <w:bookmarkStart w:name="z7886" w:id="7254"/>
    <w:p>
      <w:pPr>
        <w:spacing w:after="0"/>
        <w:ind w:left="0"/>
        <w:jc w:val="both"/>
      </w:pPr>
      <w:r>
        <w:rPr>
          <w:rFonts w:ascii="Times New Roman"/>
          <w:b w:val="false"/>
          <w:i w:val="false"/>
          <w:color w:val="000000"/>
          <w:sz w:val="28"/>
        </w:rPr>
        <w:t>
      3) ішкі тұтыну үшін қайта өңдеу;</w:t>
      </w:r>
    </w:p>
    <w:bookmarkEnd w:id="7254"/>
    <w:bookmarkStart w:name="z7887" w:id="7255"/>
    <w:p>
      <w:pPr>
        <w:spacing w:after="0"/>
        <w:ind w:left="0"/>
        <w:jc w:val="both"/>
      </w:pPr>
      <w:r>
        <w:rPr>
          <w:rFonts w:ascii="Times New Roman"/>
          <w:b w:val="false"/>
          <w:i w:val="false"/>
          <w:color w:val="000000"/>
          <w:sz w:val="28"/>
        </w:rPr>
        <w:t>
      4) еркiн кедендік аймақ;</w:t>
      </w:r>
    </w:p>
    <w:bookmarkEnd w:id="7255"/>
    <w:bookmarkStart w:name="z7888" w:id="7256"/>
    <w:p>
      <w:pPr>
        <w:spacing w:after="0"/>
        <w:ind w:left="0"/>
        <w:jc w:val="both"/>
      </w:pPr>
      <w:r>
        <w:rPr>
          <w:rFonts w:ascii="Times New Roman"/>
          <w:b w:val="false"/>
          <w:i w:val="false"/>
          <w:color w:val="000000"/>
          <w:sz w:val="28"/>
        </w:rPr>
        <w:t>
      5) еркін қойма;</w:t>
      </w:r>
    </w:p>
    <w:bookmarkEnd w:id="7256"/>
    <w:bookmarkStart w:name="z7889" w:id="7257"/>
    <w:p>
      <w:pPr>
        <w:spacing w:after="0"/>
        <w:ind w:left="0"/>
        <w:jc w:val="both"/>
      </w:pPr>
      <w:r>
        <w:rPr>
          <w:rFonts w:ascii="Times New Roman"/>
          <w:b w:val="false"/>
          <w:i w:val="false"/>
          <w:color w:val="000000"/>
          <w:sz w:val="28"/>
        </w:rPr>
        <w:t>
      6) кедендік әкелу баждарын, салықтарды, арнайы, демпингке қарсы, өтемақы баждарын төлемей уақытша әкелу (рұқсат беру).</w:t>
      </w:r>
    </w:p>
    <w:bookmarkEnd w:id="7257"/>
    <w:bookmarkStart w:name="z7890" w:id="7258"/>
    <w:p>
      <w:pPr>
        <w:spacing w:after="0"/>
        <w:ind w:left="0"/>
        <w:jc w:val="both"/>
      </w:pPr>
      <w:r>
        <w:rPr>
          <w:rFonts w:ascii="Times New Roman"/>
          <w:b w:val="false"/>
          <w:i w:val="false"/>
          <w:color w:val="000000"/>
          <w:sz w:val="28"/>
        </w:rPr>
        <w:t>
      2. Тауарларға арналған декларация берілгенге дейін шығаруға тауарлар мәлімделген өтініш берілген кезде тауарлардың декларанты болатын уәкілетті экономикалық оператор тауарларға арналған декларация берілгенге дейін тауарларды шығару туралы өтінішті электрондық құжат түрінде береді.</w:t>
      </w:r>
    </w:p>
    <w:bookmarkEnd w:id="7258"/>
    <w:bookmarkStart w:name="z7891" w:id="7259"/>
    <w:p>
      <w:pPr>
        <w:spacing w:after="0"/>
        <w:ind w:left="0"/>
        <w:jc w:val="both"/>
      </w:pPr>
      <w:r>
        <w:rPr>
          <w:rFonts w:ascii="Times New Roman"/>
          <w:b w:val="false"/>
          <w:i w:val="false"/>
          <w:color w:val="000000"/>
          <w:sz w:val="28"/>
        </w:rPr>
        <w:t>
      3. Осы баптың 2-тармағының ережелеріне қарамастан, тауарларға арналған декларация берілгенге дейін тауарлар шығару туралы өтініш, егер кеден органының байланыс құралдарының (телекоммуникация желілерінің және Интернеттің) жұмысында техникалық істен шығудан, бұзылудан, электр энергиясының өшірілуінен туындаған, кеден органдары пайдаланатын ақпараттық жүйелердің жарамсыздығына байланысты, сондай-ақ Қазақстан Республикасының заңнамасына белгіленген өзге де жағдайларда тұлғаның мұндай өтінішті электрондық құжат түрінде беру мүмкіндігін іске асыруды қамтамасыз етуге мүмкіндігі болмаса, қағаз жеткізгіштегі құжат түрінде берілуі мүмкін.</w:t>
      </w:r>
    </w:p>
    <w:bookmarkEnd w:id="7259"/>
    <w:bookmarkStart w:name="z7892" w:id="7260"/>
    <w:p>
      <w:pPr>
        <w:spacing w:after="0"/>
        <w:ind w:left="0"/>
        <w:jc w:val="both"/>
      </w:pPr>
      <w:r>
        <w:rPr>
          <w:rFonts w:ascii="Times New Roman"/>
          <w:b w:val="false"/>
          <w:i w:val="false"/>
          <w:color w:val="000000"/>
          <w:sz w:val="28"/>
        </w:rPr>
        <w:t xml:space="preserve">
      Мұндай жағдайда тауарларға арналған декларация берілгенге дейін тауарларды шығару туралы өтініш осы Кодекстің 194-бабының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беріледі. </w:t>
      </w:r>
    </w:p>
    <w:bookmarkEnd w:id="7260"/>
    <w:bookmarkStart w:name="z7893" w:id="7261"/>
    <w:p>
      <w:pPr>
        <w:spacing w:after="0"/>
        <w:ind w:left="0"/>
        <w:jc w:val="both"/>
      </w:pPr>
      <w:r>
        <w:rPr>
          <w:rFonts w:ascii="Times New Roman"/>
          <w:b w:val="false"/>
          <w:i w:val="false"/>
          <w:color w:val="000000"/>
          <w:sz w:val="28"/>
        </w:rPr>
        <w:t>
      4. Шығарылуы тауарларға арналған декларация берілгенге дейін жүргізілген тауарларға қатысты тауарларға арналған декларацияны тауарларды шығару туралы өтінішті берген уәкілетті экономикалық оператор тауарлар шығарылған айдан кейінгі айдың 15-күнінен кешіктірмей беруге тиіс.</w:t>
      </w:r>
    </w:p>
    <w:bookmarkEnd w:id="7261"/>
    <w:bookmarkStart w:name="z7894" w:id="7262"/>
    <w:p>
      <w:pPr>
        <w:spacing w:after="0"/>
        <w:ind w:left="0"/>
        <w:jc w:val="both"/>
      </w:pPr>
      <w:r>
        <w:rPr>
          <w:rFonts w:ascii="Times New Roman"/>
          <w:b w:val="false"/>
          <w:i w:val="false"/>
          <w:color w:val="000000"/>
          <w:sz w:val="28"/>
        </w:rPr>
        <w:t xml:space="preserve">
      Көрсетілген мерзімді есептеу осы Кодекстiң 6-бабының </w:t>
      </w:r>
      <w:r>
        <w:rPr>
          <w:rFonts w:ascii="Times New Roman"/>
          <w:b w:val="false"/>
          <w:i w:val="false"/>
          <w:color w:val="000000"/>
          <w:sz w:val="28"/>
        </w:rPr>
        <w:t>6-тармағы</w:t>
      </w:r>
      <w:r>
        <w:rPr>
          <w:rFonts w:ascii="Times New Roman"/>
          <w:b w:val="false"/>
          <w:i w:val="false"/>
          <w:color w:val="000000"/>
          <w:sz w:val="28"/>
        </w:rPr>
        <w:t xml:space="preserve"> ескеріле отырып жүргізіледі.</w:t>
      </w:r>
    </w:p>
    <w:bookmarkEnd w:id="7262"/>
    <w:bookmarkStart w:name="z7895" w:id="7263"/>
    <w:p>
      <w:pPr>
        <w:spacing w:after="0"/>
        <w:ind w:left="0"/>
        <w:jc w:val="both"/>
      </w:pPr>
      <w:r>
        <w:rPr>
          <w:rFonts w:ascii="Times New Roman"/>
          <w:b w:val="false"/>
          <w:i w:val="false"/>
          <w:color w:val="000000"/>
          <w:sz w:val="28"/>
        </w:rPr>
        <w:t>
      5. Уәкілетті экономикалық оператор декларанты болатын тауарларға қатысты тауарларға арналған декларация берілгенге дейін шығаруға тауарлар мәлімделген кезде кедендік баждарды, салықтарды, арнайы, демпингке қарсы, өтемақы баждарын төлеу бойынша міндеттің орындалуын қамтамасыз етуді беру талап етілмейді.</w:t>
      </w:r>
    </w:p>
    <w:bookmarkEnd w:id="7263"/>
    <w:p>
      <w:pPr>
        <w:spacing w:after="0"/>
        <w:ind w:left="0"/>
        <w:jc w:val="both"/>
      </w:pPr>
      <w:r>
        <w:rPr>
          <w:rFonts w:ascii="Times New Roman"/>
          <w:b/>
          <w:i w:val="false"/>
          <w:color w:val="000000"/>
          <w:sz w:val="28"/>
        </w:rPr>
        <w:t>541-бап. Уәкілетті экономикалық оператордың міндеттері</w:t>
      </w:r>
    </w:p>
    <w:bookmarkStart w:name="z7896" w:id="7264"/>
    <w:p>
      <w:pPr>
        <w:spacing w:after="0"/>
        <w:ind w:left="0"/>
        <w:jc w:val="both"/>
      </w:pPr>
      <w:r>
        <w:rPr>
          <w:rFonts w:ascii="Times New Roman"/>
          <w:b w:val="false"/>
          <w:i w:val="false"/>
          <w:color w:val="000000"/>
          <w:sz w:val="28"/>
        </w:rPr>
        <w:t>
      1. Уәкілетті экономикалық оператор:</w:t>
      </w:r>
    </w:p>
    <w:bookmarkEnd w:id="7264"/>
    <w:bookmarkStart w:name="z7897" w:id="7265"/>
    <w:p>
      <w:pPr>
        <w:spacing w:after="0"/>
        <w:ind w:left="0"/>
        <w:jc w:val="both"/>
      </w:pPr>
      <w:r>
        <w:rPr>
          <w:rFonts w:ascii="Times New Roman"/>
          <w:b w:val="false"/>
          <w:i w:val="false"/>
          <w:color w:val="000000"/>
          <w:sz w:val="28"/>
        </w:rPr>
        <w:t>
      1) осы Кодекстiң 532-бабы 1-тармағының 7), 9), 10) және 11) тармақшаларында көзделген уәкілетті экономикалық операторлардың тізіліміне енгізу шарттарын сақтауға;</w:t>
      </w:r>
    </w:p>
    <w:bookmarkEnd w:id="7265"/>
    <w:bookmarkStart w:name="z7898" w:id="7266"/>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535-бабына</w:t>
      </w:r>
      <w:r>
        <w:rPr>
          <w:rFonts w:ascii="Times New Roman"/>
          <w:b w:val="false"/>
          <w:i w:val="false"/>
          <w:color w:val="000000"/>
          <w:sz w:val="28"/>
        </w:rPr>
        <w:t xml:space="preserve"> сәйкес уәкілетті экономикалық оператор міндеттерінің орындалуын қамтамасыз етуге;</w:t>
      </w:r>
    </w:p>
    <w:bookmarkEnd w:id="7266"/>
    <w:bookmarkStart w:name="z7899" w:id="7267"/>
    <w:p>
      <w:pPr>
        <w:spacing w:after="0"/>
        <w:ind w:left="0"/>
        <w:jc w:val="both"/>
      </w:pPr>
      <w:r>
        <w:rPr>
          <w:rFonts w:ascii="Times New Roman"/>
          <w:b w:val="false"/>
          <w:i w:val="false"/>
          <w:color w:val="000000"/>
          <w:sz w:val="28"/>
        </w:rPr>
        <w:t>
      3) уәкілетті органға уәкілетті экономикалық операторлардың тізіліміне енгізген кезде өзі мәлімдеген мәліметтердің өзгергені туралы ақпарат беруге және осы өзгерістерді растайтын құжаттарды мұндай мәліметтер өзгерген күннен немесе мұндай өзгерістер туралы өзіне белгілі болған күннен бастап күнтізбелік он төрт күн ішінде ұсынуға;</w:t>
      </w:r>
    </w:p>
    <w:bookmarkEnd w:id="7267"/>
    <w:bookmarkStart w:name="z7900" w:id="7268"/>
    <w:p>
      <w:pPr>
        <w:spacing w:after="0"/>
        <w:ind w:left="0"/>
        <w:jc w:val="both"/>
      </w:pPr>
      <w:r>
        <w:rPr>
          <w:rFonts w:ascii="Times New Roman"/>
          <w:b w:val="false"/>
          <w:i w:val="false"/>
          <w:color w:val="000000"/>
          <w:sz w:val="28"/>
        </w:rPr>
        <w:t xml:space="preserve">
      4) осы Кодекске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137-бабының 4-тармағына, 417-бабының 3-1 және 8-тармақтарына және 419-бабының 5-тармағына сәйкес кеден органы жіберген хабарламада көрсетілген мерзімнің соңғы күнінен кешіктірмей орындауға;</w:t>
      </w:r>
    </w:p>
    <w:bookmarkEnd w:id="7268"/>
    <w:p>
      <w:pPr>
        <w:spacing w:after="0"/>
        <w:ind w:left="0"/>
        <w:jc w:val="both"/>
      </w:pPr>
      <w:r>
        <w:rPr>
          <w:rFonts w:ascii="Times New Roman"/>
          <w:b w:val="false"/>
          <w:i w:val="false"/>
          <w:color w:val="000000"/>
          <w:sz w:val="28"/>
        </w:rPr>
        <w:t>
      Хабарламаға шағым жасалған жағдайда оны орындау мерзімі осы Кодекстің 55-тарауына сәйкес тоқтатыла тұрады.</w:t>
      </w:r>
    </w:p>
    <w:bookmarkStart w:name="z7901" w:id="7269"/>
    <w:p>
      <w:pPr>
        <w:spacing w:after="0"/>
        <w:ind w:left="0"/>
        <w:jc w:val="both"/>
      </w:pPr>
      <w:r>
        <w:rPr>
          <w:rFonts w:ascii="Times New Roman"/>
          <w:b w:val="false"/>
          <w:i w:val="false"/>
          <w:color w:val="000000"/>
          <w:sz w:val="28"/>
        </w:rPr>
        <w:t>
      5) кеден органдарының талап етуі бойынша кедендік бақылауды жүзеге асыру мақсатында қажет ақпаратты және уәкілетті орган айқындаған тәртіппен есептілікті ұсынуға;</w:t>
      </w:r>
    </w:p>
    <w:bookmarkEnd w:id="7269"/>
    <w:bookmarkStart w:name="z7902" w:id="7270"/>
    <w:p>
      <w:pPr>
        <w:spacing w:after="0"/>
        <w:ind w:left="0"/>
        <w:jc w:val="both"/>
      </w:pPr>
      <w:r>
        <w:rPr>
          <w:rFonts w:ascii="Times New Roman"/>
          <w:b w:val="false"/>
          <w:i w:val="false"/>
          <w:color w:val="000000"/>
          <w:sz w:val="28"/>
        </w:rPr>
        <w:t>
      6) кедендік баждарды, салықтарды төлеу бойынша міндеттің орындалуын бас қамтамасыз етудің қолданылу мерзімі аяқталған кезде мұндай мерзім аяқталатын күнге дейін күнтізбелік отыз күннен кешіктірмей уәкілетті органға көрсетілген бас қамтамасыз етудің қолданылу мерзімін ұзарту туралы құжаттарды не кедендік баждарды, салықтарды төлеу бойынша міндеттің орындалуын жаңа бас қамтамасыз етуді ұсынуға міндетті.</w:t>
      </w:r>
    </w:p>
    <w:bookmarkEnd w:id="7270"/>
    <w:bookmarkStart w:name="z7903" w:id="7271"/>
    <w:p>
      <w:pPr>
        <w:spacing w:after="0"/>
        <w:ind w:left="0"/>
        <w:jc w:val="both"/>
      </w:pPr>
      <w:r>
        <w:rPr>
          <w:rFonts w:ascii="Times New Roman"/>
          <w:b w:val="false"/>
          <w:i w:val="false"/>
          <w:color w:val="000000"/>
          <w:sz w:val="28"/>
        </w:rPr>
        <w:t xml:space="preserve">
      2. Бірінші немесе үшінші типтегі куәліктер беріле отырып, уәкілетті экономикалық операторлардың тізіліміне енгізілген уәкілетті экономикалық операторлар осы баптың 1-тармағында көзделген міндеттерді сақтаумен қатар, пломбаларға осы Кодекстің </w:t>
      </w:r>
      <w:r>
        <w:rPr>
          <w:rFonts w:ascii="Times New Roman"/>
          <w:b w:val="false"/>
          <w:i w:val="false"/>
          <w:color w:val="000000"/>
          <w:sz w:val="28"/>
        </w:rPr>
        <w:t>536-бабы</w:t>
      </w:r>
      <w:r>
        <w:rPr>
          <w:rFonts w:ascii="Times New Roman"/>
          <w:b w:val="false"/>
          <w:i w:val="false"/>
          <w:color w:val="000000"/>
          <w:sz w:val="28"/>
        </w:rPr>
        <w:t xml:space="preserve"> 2-тармағының 6) тармақшасына сәйкес Комиссия айқындаған талаптарды сақтауға да міндетті.</w:t>
      </w:r>
    </w:p>
    <w:bookmarkEnd w:id="7271"/>
    <w:bookmarkStart w:name="z7904" w:id="7272"/>
    <w:p>
      <w:pPr>
        <w:spacing w:after="0"/>
        <w:ind w:left="0"/>
        <w:jc w:val="both"/>
      </w:pPr>
      <w:r>
        <w:rPr>
          <w:rFonts w:ascii="Times New Roman"/>
          <w:b w:val="false"/>
          <w:i w:val="false"/>
          <w:color w:val="000000"/>
          <w:sz w:val="28"/>
        </w:rPr>
        <w:t>
      3. Екінші немесе үшінші типтегі куәліктер беріле отырып, уәкілетті экономикалық операторлардың тізіліміне енгізілген уәкілетті экономикалық операторлар осы баптың 1-тармағында көзделген міндеттерді сақтаумен қатар:</w:t>
      </w:r>
    </w:p>
    <w:bookmarkEnd w:id="7272"/>
    <w:bookmarkStart w:name="z7905" w:id="7273"/>
    <w:p>
      <w:pPr>
        <w:spacing w:after="0"/>
        <w:ind w:left="0"/>
        <w:jc w:val="both"/>
      </w:pPr>
      <w:r>
        <w:rPr>
          <w:rFonts w:ascii="Times New Roman"/>
          <w:b w:val="false"/>
          <w:i w:val="false"/>
          <w:color w:val="000000"/>
          <w:sz w:val="28"/>
        </w:rPr>
        <w:t xml:space="preserve">
      1) осы Кодекстiң 532-бабы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уәкілетті экономикалық операторлардың тізіліміне енгізу шарттарын сақтауға;</w:t>
      </w:r>
    </w:p>
    <w:bookmarkEnd w:id="7273"/>
    <w:bookmarkStart w:name="z7906" w:id="7274"/>
    <w:p>
      <w:pPr>
        <w:spacing w:after="0"/>
        <w:ind w:left="0"/>
        <w:jc w:val="both"/>
      </w:pPr>
      <w:r>
        <w:rPr>
          <w:rFonts w:ascii="Times New Roman"/>
          <w:b w:val="false"/>
          <w:i w:val="false"/>
          <w:color w:val="000000"/>
          <w:sz w:val="28"/>
        </w:rPr>
        <w:t xml:space="preserve">
      2) осы Кодекстiң 536-бабының </w:t>
      </w:r>
      <w:r>
        <w:rPr>
          <w:rFonts w:ascii="Times New Roman"/>
          <w:b w:val="false"/>
          <w:i w:val="false"/>
          <w:color w:val="000000"/>
          <w:sz w:val="28"/>
        </w:rPr>
        <w:t>7-тармағына</w:t>
      </w:r>
      <w:r>
        <w:rPr>
          <w:rFonts w:ascii="Times New Roman"/>
          <w:b w:val="false"/>
          <w:i w:val="false"/>
          <w:color w:val="000000"/>
          <w:sz w:val="28"/>
        </w:rPr>
        <w:t xml:space="preserve"> сәйкес Комиссия айқындаған, кеден органдары пайдаланатын сәйкестендіру құралдарын қолдану тәртібін сақтауға;</w:t>
      </w:r>
    </w:p>
    <w:bookmarkEnd w:id="7274"/>
    <w:bookmarkStart w:name="z7907" w:id="7275"/>
    <w:p>
      <w:pPr>
        <w:spacing w:after="0"/>
        <w:ind w:left="0"/>
        <w:jc w:val="both"/>
      </w:pPr>
      <w:r>
        <w:rPr>
          <w:rFonts w:ascii="Times New Roman"/>
          <w:b w:val="false"/>
          <w:i w:val="false"/>
          <w:color w:val="000000"/>
          <w:sz w:val="28"/>
        </w:rPr>
        <w:t>
      3) кеден органдарының кедендік бақылаудағы тауарларды сақтау жүзеге асырылатын уәкілетті экономикалық оператордың құрылысжайларына, үй-жайларына (үй-жайларының бөлiктерiне) және (немесе) ашық алаңдарына (ашық алаңдарының бөліктерін), сондай-ақ осындай тауарларды есепке алу жүйесіне кеден органдары лауазымды адамдарының кедергісіз қол жеткiзуiн ұсыну туралы талаптарын орындауға міндетті.</w:t>
      </w:r>
    </w:p>
    <w:bookmarkEnd w:id="7275"/>
    <w:bookmarkStart w:name="z7908" w:id="7276"/>
    <w:p>
      <w:pPr>
        <w:spacing w:after="0"/>
        <w:ind w:left="0"/>
        <w:jc w:val="both"/>
      </w:pPr>
      <w:r>
        <w:rPr>
          <w:rFonts w:ascii="Times New Roman"/>
          <w:b w:val="false"/>
          <w:i w:val="false"/>
          <w:color w:val="000000"/>
          <w:sz w:val="28"/>
        </w:rPr>
        <w:t xml:space="preserve">
      4. Кеден органына уәкілетті экономикалық операторлардың тізіліміне енгізген кезде өзі мәлімдеген мәліметтердің өзгергені туралы ақпаратты осы баптың 1-тармағының 3) тармақшасында айқындалған мерзім ішінде ұсынбаған кезде уәкілетті экономикалық оператор Қазақстан Республикасының заңдарында белгіленген жауаптылықта болады. </w:t>
      </w:r>
    </w:p>
    <w:bookmarkEnd w:id="7276"/>
    <w:bookmarkStart w:name="z7909" w:id="7277"/>
    <w:p>
      <w:pPr>
        <w:spacing w:after="0"/>
        <w:ind w:left="0"/>
        <w:jc w:val="both"/>
      </w:pPr>
      <w:r>
        <w:rPr>
          <w:rFonts w:ascii="Times New Roman"/>
          <w:b w:val="false"/>
          <w:i w:val="false"/>
          <w:color w:val="000000"/>
          <w:sz w:val="28"/>
        </w:rPr>
        <w:t>
      5. Заңды тұлғаға берілген куәліктің қолданылуы тоқтатыла тұрған немесе заңды тұлға уәкілетті экономикалық операторлардың тізілімінен алып тасталған жағдайда, осы тұлға кедендік транзит кедендік рәсіміне сәйкес тауарларды тасымалдау (тасу) кезінде, тауарларды уақытша сақтау кезінде және өзге де жағдайларда, жасау жөніндегі міндет куәліктің қолданылуы тоқтатыла тұрғанға дейін не заңды тұлға уәкілетті экономикалық операторлардың тізілімінен алып тасталғанға дейін туындаған кедендік операцияларды не өзге де әрекеттерді жасауға міндетті.</w:t>
      </w:r>
    </w:p>
    <w:bookmarkEnd w:id="7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542-бап. Кеден органдары мен уәкілетті экономикалық операторлардың өзара іс-қимылы</w:t>
      </w:r>
    </w:p>
    <w:bookmarkStart w:name="z7910" w:id="7278"/>
    <w:p>
      <w:pPr>
        <w:spacing w:after="0"/>
        <w:ind w:left="0"/>
        <w:jc w:val="both"/>
      </w:pPr>
      <w:r>
        <w:rPr>
          <w:rFonts w:ascii="Times New Roman"/>
          <w:b w:val="false"/>
          <w:i w:val="false"/>
          <w:color w:val="000000"/>
          <w:sz w:val="28"/>
        </w:rPr>
        <w:t>
      1. Кеден органы мен уәкілетті экономикалық оператор арасындағы өзара іс-қимылды ұйымдастыру мақсатында келісім (меморандум немесе өзге де құжат) жасауға жол беріледі.</w:t>
      </w:r>
    </w:p>
    <w:bookmarkEnd w:id="7278"/>
    <w:bookmarkStart w:name="z7911" w:id="7279"/>
    <w:p>
      <w:pPr>
        <w:spacing w:after="0"/>
        <w:ind w:left="0"/>
        <w:jc w:val="both"/>
      </w:pPr>
      <w:r>
        <w:rPr>
          <w:rFonts w:ascii="Times New Roman"/>
          <w:b w:val="false"/>
          <w:i w:val="false"/>
          <w:color w:val="000000"/>
          <w:sz w:val="28"/>
        </w:rPr>
        <w:t xml:space="preserve">
      2. Уәкілетті экономикалық оператор арнаулы оңайлатуларды қолдана отырып кедендік операциялар жасауға жауапты басшылар мен штатындағы адамдар арасынан кеден органымен жалпы өзара іс-қимыл жасауға жауапты тұлғаны айқындауы мүмкін. </w:t>
      </w:r>
    </w:p>
    <w:bookmarkEnd w:id="7279"/>
    <w:bookmarkStart w:name="z7912" w:id="7280"/>
    <w:p>
      <w:pPr>
        <w:spacing w:after="0"/>
        <w:ind w:left="0"/>
        <w:jc w:val="both"/>
      </w:pPr>
      <w:r>
        <w:rPr>
          <w:rFonts w:ascii="Times New Roman"/>
          <w:b w:val="false"/>
          <w:i w:val="false"/>
          <w:color w:val="000000"/>
          <w:sz w:val="28"/>
        </w:rPr>
        <w:t>
      3. Кеден органдары арнаулы оңайлатуларды қолдану кезінде, оның ішінде штаттан тыс жағдайлар туындаған жағдайда уәкілетті экономикалық операторлармен өзара іс-қимылды үйлестіру мақсатында кеден органдарының мұндай өзара іс-қимылды ұйымдастыруға жауапты лауазымды адамдарын айқындауы мүмкін.</w:t>
      </w:r>
    </w:p>
    <w:bookmarkEnd w:id="7280"/>
    <w:bookmarkStart w:name="z7913" w:id="7281"/>
    <w:p>
      <w:pPr>
        <w:spacing w:after="0"/>
        <w:ind w:left="0"/>
        <w:jc w:val="both"/>
      </w:pPr>
      <w:r>
        <w:rPr>
          <w:rFonts w:ascii="Times New Roman"/>
          <w:b w:val="false"/>
          <w:i w:val="false"/>
          <w:color w:val="000000"/>
          <w:sz w:val="28"/>
        </w:rPr>
        <w:t xml:space="preserve">
      4. Кеден органдары мен уәкілетті экономикалық операторлардың өзара іс-қимыл жасау тәртібін уәкілетті орган айқындайды. </w:t>
      </w:r>
    </w:p>
    <w:bookmarkEnd w:id="7281"/>
    <w:p>
      <w:pPr>
        <w:spacing w:after="0"/>
        <w:ind w:left="0"/>
        <w:jc w:val="both"/>
      </w:pPr>
      <w:r>
        <w:rPr>
          <w:rFonts w:ascii="Times New Roman"/>
          <w:b/>
          <w:i w:val="false"/>
          <w:color w:val="000000"/>
          <w:sz w:val="28"/>
        </w:rPr>
        <w:t>543-бап. Уәкілетті экономикалық оператордың жауаптылығы</w:t>
      </w:r>
    </w:p>
    <w:bookmarkStart w:name="z7914" w:id="7282"/>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заңнамасының талаптарын сақтамағаны үшін уәкілетті экономикалық оператор осы Кодекстің 150-бабы 3-тармағының екінші бөлігінде көзделген жағдайларды қоспағанда, Қазақстан Республикасының заңдарында белгіленген жауаптылықта болады.</w:t>
      </w:r>
    </w:p>
    <w:bookmarkEnd w:id="7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15" w:id="7283"/>
    <w:p>
      <w:pPr>
        <w:spacing w:after="0"/>
        <w:ind w:left="0"/>
        <w:jc w:val="left"/>
      </w:pPr>
      <w:r>
        <w:rPr>
          <w:rFonts w:ascii="Times New Roman"/>
          <w:b/>
          <w:i w:val="false"/>
          <w:color w:val="000000"/>
        </w:rPr>
        <w:t xml:space="preserve"> 8-БӨЛІМ. ҚОРЫТЫНДЫ ЖӘНЕ ӨТПЕЛІ ЕРЕЖЕЛЕР</w:t>
      </w:r>
    </w:p>
    <w:bookmarkEnd w:id="7283"/>
    <w:p>
      <w:pPr>
        <w:spacing w:after="0"/>
        <w:ind w:left="0"/>
        <w:jc w:val="both"/>
      </w:pPr>
      <w:r>
        <w:rPr>
          <w:rFonts w:ascii="Times New Roman"/>
          <w:b/>
          <w:i w:val="false"/>
          <w:color w:val="000000"/>
          <w:sz w:val="28"/>
        </w:rPr>
        <w:t>544-бап.Осы Кодексті қолданысқа енгізу тәртібі</w:t>
      </w:r>
    </w:p>
    <w:bookmarkStart w:name="z7916" w:id="7284"/>
    <w:p>
      <w:pPr>
        <w:spacing w:after="0"/>
        <w:ind w:left="0"/>
        <w:jc w:val="both"/>
      </w:pPr>
      <w:r>
        <w:rPr>
          <w:rFonts w:ascii="Times New Roman"/>
          <w:b w:val="false"/>
          <w:i w:val="false"/>
          <w:color w:val="000000"/>
          <w:sz w:val="28"/>
        </w:rPr>
        <w:t>
      1. Осы Кодекс 2018 жылғы 1 қаңтардан бастап қолданысқа енгізіледі.</w:t>
      </w:r>
    </w:p>
    <w:bookmarkEnd w:id="7284"/>
    <w:bookmarkStart w:name="z8219" w:id="7285"/>
    <w:p>
      <w:pPr>
        <w:spacing w:after="0"/>
        <w:ind w:left="0"/>
        <w:jc w:val="both"/>
      </w:pPr>
      <w:r>
        <w:rPr>
          <w:rFonts w:ascii="Times New Roman"/>
          <w:b w:val="false"/>
          <w:i w:val="false"/>
          <w:color w:val="000000"/>
          <w:sz w:val="28"/>
        </w:rPr>
        <w:t>
      1-1. Осы Кодекстің 45-1-тарауы 2024 жылғы 31 желтоқсанға дейін қолданылады деп белгіленсін.</w:t>
      </w:r>
    </w:p>
    <w:bookmarkEnd w:id="7285"/>
    <w:bookmarkStart w:name="z7917" w:id="7286"/>
    <w:p>
      <w:pPr>
        <w:spacing w:after="0"/>
        <w:ind w:left="0"/>
        <w:jc w:val="both"/>
      </w:pPr>
      <w:r>
        <w:rPr>
          <w:rFonts w:ascii="Times New Roman"/>
          <w:b w:val="false"/>
          <w:i w:val="false"/>
          <w:color w:val="000000"/>
          <w:sz w:val="28"/>
        </w:rPr>
        <w:t xml:space="preserve">
      2. Осы Кодекс қолданысқа енгізілген күннен бастап: </w:t>
      </w:r>
    </w:p>
    <w:bookmarkEnd w:id="7286"/>
    <w:bookmarkStart w:name="z7918" w:id="7287"/>
    <w:p>
      <w:pPr>
        <w:spacing w:after="0"/>
        <w:ind w:left="0"/>
        <w:jc w:val="both"/>
      </w:pPr>
      <w:r>
        <w:rPr>
          <w:rFonts w:ascii="Times New Roman"/>
          <w:b w:val="false"/>
          <w:i w:val="false"/>
          <w:color w:val="000000"/>
          <w:sz w:val="28"/>
        </w:rPr>
        <w:t xml:space="preserve">
      1) осы Кодекстің 553-бабының </w:t>
      </w:r>
      <w:r>
        <w:rPr>
          <w:rFonts w:ascii="Times New Roman"/>
          <w:b w:val="false"/>
          <w:i w:val="false"/>
          <w:color w:val="000000"/>
          <w:sz w:val="28"/>
        </w:rPr>
        <w:t>9-тармағында</w:t>
      </w:r>
      <w:r>
        <w:rPr>
          <w:rFonts w:ascii="Times New Roman"/>
          <w:b w:val="false"/>
          <w:i w:val="false"/>
          <w:color w:val="000000"/>
          <w:sz w:val="28"/>
        </w:rPr>
        <w:t xml:space="preserve">, 560-бабы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570-бабының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 көзделген жағдайларды қоспағанда, "Қазақстан Республикасындағы кеден iсi туралы" 2010 жылғы 30 маусымдағы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8,42-құжат; № 11, 52-құжат; № 15, 78-құжат; № 20-IV, 113-құжат; № 20-VII,115-құжат; № 22-II, 144, 145-құжаттар; № 22-V, 156-құжат; № 23-I, 169-құжат; 2016 ж., № 6, 45-құжат; № 8-I, 65-құжат; № 12, 87-құжат; № 22, 116-құжат; № 24, 124-құжат; 2017 ж., № 13, 45-құжат);</w:t>
      </w:r>
    </w:p>
    <w:bookmarkEnd w:id="7287"/>
    <w:bookmarkStart w:name="z7919" w:id="7288"/>
    <w:p>
      <w:pPr>
        <w:spacing w:after="0"/>
        <w:ind w:left="0"/>
        <w:jc w:val="both"/>
      </w:pPr>
      <w:r>
        <w:rPr>
          <w:rFonts w:ascii="Times New Roman"/>
          <w:b w:val="false"/>
          <w:i w:val="false"/>
          <w:color w:val="000000"/>
          <w:sz w:val="28"/>
        </w:rPr>
        <w:t xml:space="preserve">
      2) "Қазақстан Республикасындағы кеден iсi туралы" Қазақстан Республикасының Кодексін қолданысқа енгізу туралы" 2010 жылғы 30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2010 ж., № 15, 72-құжат; 2011 ж., № 11, 102-құжат; 2012 ж., № 2, 14-құжат) күші жойылды деп танылсын.</w:t>
      </w:r>
    </w:p>
    <w:bookmarkEnd w:id="7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545-бап. Жалпы өтпелі ережелер</w:t>
      </w:r>
    </w:p>
    <w:bookmarkStart w:name="z7920" w:id="7289"/>
    <w:p>
      <w:pPr>
        <w:spacing w:after="0"/>
        <w:ind w:left="0"/>
        <w:jc w:val="both"/>
      </w:pPr>
      <w:r>
        <w:rPr>
          <w:rFonts w:ascii="Times New Roman"/>
          <w:b w:val="false"/>
          <w:i w:val="false"/>
          <w:color w:val="000000"/>
          <w:sz w:val="28"/>
        </w:rPr>
        <w:t>
      1. Осы Кодекс Еуразиялық экономикалық одақтың және Қазақстан Республикасының кеден заңнамасымен реттелетін және қолданысқа енгізілген күнінен бастап туындайтын қатынастарға қолданылады.</w:t>
      </w:r>
    </w:p>
    <w:bookmarkEnd w:id="7289"/>
    <w:bookmarkStart w:name="z7921" w:id="7290"/>
    <w:p>
      <w:pPr>
        <w:spacing w:after="0"/>
        <w:ind w:left="0"/>
        <w:jc w:val="both"/>
      </w:pPr>
      <w:r>
        <w:rPr>
          <w:rFonts w:ascii="Times New Roman"/>
          <w:b w:val="false"/>
          <w:i w:val="false"/>
          <w:color w:val="000000"/>
          <w:sz w:val="28"/>
        </w:rPr>
        <w:t xml:space="preserve">
      2. Еуразиялық экономикалық одақтың және Қазақстан Республикасының кеден заңнамасымен реттелетін, осы Кодекс қолданысқа енгізілгенге дейін туындаған қатынастар бойынша осы Кодекс қолданысқа енгізілген күнінен бастап туындайтын құқықтар мен міндеттерге осы Кодекстің </w:t>
      </w:r>
      <w:r>
        <w:rPr>
          <w:rFonts w:ascii="Times New Roman"/>
          <w:b w:val="false"/>
          <w:i w:val="false"/>
          <w:color w:val="000000"/>
          <w:sz w:val="28"/>
        </w:rPr>
        <w:t>552</w:t>
      </w:r>
      <w:r>
        <w:rPr>
          <w:rFonts w:ascii="Times New Roman"/>
          <w:b w:val="false"/>
          <w:i w:val="false"/>
          <w:color w:val="000000"/>
          <w:sz w:val="28"/>
        </w:rPr>
        <w:t xml:space="preserve"> – </w:t>
      </w:r>
      <w:r>
        <w:rPr>
          <w:rFonts w:ascii="Times New Roman"/>
          <w:b w:val="false"/>
          <w:i w:val="false"/>
          <w:color w:val="000000"/>
          <w:sz w:val="28"/>
        </w:rPr>
        <w:t>570-баптарында</w:t>
      </w:r>
      <w:r>
        <w:rPr>
          <w:rFonts w:ascii="Times New Roman"/>
          <w:b w:val="false"/>
          <w:i w:val="false"/>
          <w:color w:val="000000"/>
          <w:sz w:val="28"/>
        </w:rPr>
        <w:t xml:space="preserve"> көзделген ережелер ескеріле отырып қолданылады.</w:t>
      </w:r>
    </w:p>
    <w:bookmarkEnd w:id="7290"/>
    <w:bookmarkStart w:name="z7922" w:id="7291"/>
    <w:p>
      <w:pPr>
        <w:spacing w:after="0"/>
        <w:ind w:left="0"/>
        <w:jc w:val="both"/>
      </w:pPr>
      <w:r>
        <w:rPr>
          <w:rFonts w:ascii="Times New Roman"/>
          <w:b w:val="false"/>
          <w:i w:val="false"/>
          <w:color w:val="000000"/>
          <w:sz w:val="28"/>
        </w:rPr>
        <w:t>
      3. Комиссияның кедендік құқықтық қатынастарды реттейтін, Еуразиялық экономикалық одақтың Кеден кодексі күшіне енген күнге қолданыста болатын шешімдері өзінің заңдық күшін сақтайды және Еуразиялық экономикалық одақтың Кеден кодексіне қайшы келмейтін бөлігінде қолданылады.</w:t>
      </w:r>
    </w:p>
    <w:bookmarkEnd w:id="7291"/>
    <w:bookmarkStart w:name="z7923" w:id="7292"/>
    <w:p>
      <w:pPr>
        <w:spacing w:after="0"/>
        <w:ind w:left="0"/>
        <w:jc w:val="both"/>
      </w:pPr>
      <w:r>
        <w:rPr>
          <w:rFonts w:ascii="Times New Roman"/>
          <w:b w:val="false"/>
          <w:i w:val="false"/>
          <w:color w:val="000000"/>
          <w:sz w:val="28"/>
        </w:rPr>
        <w:t>
      4. Егер осы бапта өзгеше белгіленбесе, егер Еуразиялық экономикалық одақтың Кеден кодексіне сәйкес қабылданатын кедендік реттеу саласындағы халықаралық шарттар мен актілер ол күшіне енген кезге күшіне енбесе, онда олар күшіне енгенге дейін Қазақстан Республикасының кеден заңнамасы қолданылады.</w:t>
      </w:r>
    </w:p>
    <w:bookmarkEnd w:id="7292"/>
    <w:bookmarkStart w:name="z7924" w:id="7293"/>
    <w:p>
      <w:pPr>
        <w:spacing w:after="0"/>
        <w:ind w:left="0"/>
        <w:jc w:val="both"/>
      </w:pPr>
      <w:r>
        <w:rPr>
          <w:rFonts w:ascii="Times New Roman"/>
          <w:b w:val="false"/>
          <w:i w:val="false"/>
          <w:color w:val="000000"/>
          <w:sz w:val="28"/>
        </w:rPr>
        <w:t xml:space="preserve">
      5. Комиссияның жеке пайдалануға арналған тауарларға жатпайтын тауарлар санаттарын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93"/>
    <w:bookmarkStart w:name="z7925" w:id="7294"/>
    <w:p>
      <w:pPr>
        <w:spacing w:after="0"/>
        <w:ind w:left="0"/>
        <w:jc w:val="both"/>
      </w:pPr>
      <w:r>
        <w:rPr>
          <w:rFonts w:ascii="Times New Roman"/>
          <w:b w:val="false"/>
          <w:i w:val="false"/>
          <w:color w:val="000000"/>
          <w:sz w:val="28"/>
        </w:rPr>
        <w:t xml:space="preserve">
      Комиссияның жеке пайдалануға арналған тауарлар санатына қарай кедендік баждардың, салықтардың бірыңғай мөлшерлемелерін, Еуразиялық экономикалық одақтың кедендік аумағына жеке пайдалануға арналған тауарларды әкелудің құндық, салмақтық және (немесе) сандық нормалары мен тәсілдерін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94"/>
    <w:bookmarkStart w:name="z7926" w:id="7295"/>
    <w:p>
      <w:pPr>
        <w:spacing w:after="0"/>
        <w:ind w:left="0"/>
        <w:jc w:val="both"/>
      </w:pPr>
      <w:r>
        <w:rPr>
          <w:rFonts w:ascii="Times New Roman"/>
          <w:b w:val="false"/>
          <w:i w:val="false"/>
          <w:color w:val="000000"/>
          <w:sz w:val="28"/>
        </w:rPr>
        <w:t xml:space="preserve">
      Комиссияның жиынтық кедендік төлем түрінде алынатын кедендік баждар, салықтар төлеуге жататын жеке пайдалануға арналған тауарлар санаттарын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95"/>
    <w:bookmarkStart w:name="z7927" w:id="7296"/>
    <w:p>
      <w:pPr>
        <w:spacing w:after="0"/>
        <w:ind w:left="0"/>
        <w:jc w:val="both"/>
      </w:pPr>
      <w:r>
        <w:rPr>
          <w:rFonts w:ascii="Times New Roman"/>
          <w:b w:val="false"/>
          <w:i w:val="false"/>
          <w:color w:val="000000"/>
          <w:sz w:val="28"/>
        </w:rPr>
        <w:t xml:space="preserve">
      Комиссияның Еуразиялық экономикалық одақтың кедендік аумағына жеке пайдалануға арналған тауарларды әкелу тәсілдеріне қарай кедендік баждарды, салықтарды төлемей мұндай жеке пайдалануға арналған тауарларды Еуразиялық экономикалық одақтың кедендік аумағына әкелудің құндық, салмақтық және (немесе) сандық нормаларын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96"/>
    <w:bookmarkStart w:name="z7928" w:id="7297"/>
    <w:p>
      <w:pPr>
        <w:spacing w:after="0"/>
        <w:ind w:left="0"/>
        <w:jc w:val="both"/>
      </w:pPr>
      <w:r>
        <w:rPr>
          <w:rFonts w:ascii="Times New Roman"/>
          <w:b w:val="false"/>
          <w:i w:val="false"/>
          <w:color w:val="000000"/>
          <w:sz w:val="28"/>
        </w:rPr>
        <w:t xml:space="preserve">
      Комиссияның шетелдік жеке тұлғалардың жеке пайдалануға арналған тауарлардың құнына және (немесе) салмағына қарамастан, кедендік баждарды, салықтарды төлемей Еуразиялық экономикалық одақтың кедендік аумағында өзінің болу кезеңіне әкелуі мүмкін, бұрын тұтынуда болған осындай тауарлардың тізбесі мен санын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97"/>
    <w:bookmarkStart w:name="z7929" w:id="7298"/>
    <w:p>
      <w:pPr>
        <w:spacing w:after="0"/>
        <w:ind w:left="0"/>
        <w:jc w:val="both"/>
      </w:pPr>
      <w:r>
        <w:rPr>
          <w:rFonts w:ascii="Times New Roman"/>
          <w:b w:val="false"/>
          <w:i w:val="false"/>
          <w:color w:val="000000"/>
          <w:sz w:val="28"/>
        </w:rPr>
        <w:t xml:space="preserve">
      Жеке пайдалануға арналған тауарлардың санаттарына, Еуразиялық экономикалық одақтың кедендік аумағына осындай тауарларды әкелетін адамдарға және (немесе) Еуразиялық экономикалық одақтың кедендік аумағына мұндай жеке пайдалануға арналған тауарларды әкелу тәсілдеріне қарай кедендік баждарды, салықтарды төлеуден босатыла отырып, жеке пайдалануға арналған тауарларды Еуразиялық экономикалық одақтың кедендік аумағына әкелу жағдайлары мен шарттарын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98"/>
    <w:bookmarkStart w:name="z7930" w:id="7299"/>
    <w:p>
      <w:pPr>
        <w:spacing w:after="0"/>
        <w:ind w:left="0"/>
        <w:jc w:val="both"/>
      </w:pPr>
      <w:r>
        <w:rPr>
          <w:rFonts w:ascii="Times New Roman"/>
          <w:b w:val="false"/>
          <w:i w:val="false"/>
          <w:color w:val="000000"/>
          <w:sz w:val="28"/>
        </w:rPr>
        <w:t xml:space="preserve">
      Комиссияның жеке пайдалануға арналған көлік құралдары болып табылатын авто- және мотокөлік құралдарының шығарылу кезін және қозғалтқышының жұмыс көлемін анықтау тәртібін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99"/>
    <w:bookmarkStart w:name="z7931" w:id="7300"/>
    <w:p>
      <w:pPr>
        <w:spacing w:after="0"/>
        <w:ind w:left="0"/>
        <w:jc w:val="both"/>
      </w:pPr>
      <w:r>
        <w:rPr>
          <w:rFonts w:ascii="Times New Roman"/>
          <w:b w:val="false"/>
          <w:i w:val="false"/>
          <w:color w:val="000000"/>
          <w:sz w:val="28"/>
        </w:rPr>
        <w:t xml:space="preserve">
      6. Комиссияның осы Кодекстiң 227-бабының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көзделген шешімі күшіне енгенге дейін және Еуразиялық экономикалық одақ шеңберінде осы Кодекстiң 227-бабы </w:t>
      </w:r>
      <w:r>
        <w:rPr>
          <w:rFonts w:ascii="Times New Roman"/>
          <w:b w:val="false"/>
          <w:i w:val="false"/>
          <w:color w:val="000000"/>
          <w:sz w:val="28"/>
        </w:rPr>
        <w:t>9-тармағының</w:t>
      </w:r>
      <w:r>
        <w:rPr>
          <w:rFonts w:ascii="Times New Roman"/>
          <w:b w:val="false"/>
          <w:i w:val="false"/>
          <w:color w:val="000000"/>
          <w:sz w:val="28"/>
        </w:rPr>
        <w:t xml:space="preserve"> орындалуын қамтамасыз ететін жалпы процестің іске асырылуы басталғанға дейін 2010 жылғы 21 мамырдағы кедендік транзит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300"/>
    <w:bookmarkStart w:name="z7932" w:id="7301"/>
    <w:p>
      <w:pPr>
        <w:spacing w:after="0"/>
        <w:ind w:left="0"/>
        <w:jc w:val="both"/>
      </w:pPr>
      <w:r>
        <w:rPr>
          <w:rFonts w:ascii="Times New Roman"/>
          <w:b w:val="false"/>
          <w:i w:val="false"/>
          <w:color w:val="000000"/>
          <w:sz w:val="28"/>
        </w:rPr>
        <w:t xml:space="preserve">
      7. Осы баптың 5 және 6-тармақтарында және осы Кодекстің 552-бабының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халықаралық шарттар осы баптың 5 және 6-тармақтарында және осы Кодекстің 552-бабының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Комиссияның құзыретіне жатқызылған мәселелер бойынша ғана және осы Кодекстiң </w:t>
      </w:r>
      <w:r>
        <w:rPr>
          <w:rFonts w:ascii="Times New Roman"/>
          <w:b w:val="false"/>
          <w:i w:val="false"/>
          <w:color w:val="000000"/>
          <w:sz w:val="28"/>
        </w:rPr>
        <w:t>555-бабы</w:t>
      </w:r>
      <w:r>
        <w:rPr>
          <w:rFonts w:ascii="Times New Roman"/>
          <w:b w:val="false"/>
          <w:i w:val="false"/>
          <w:color w:val="000000"/>
          <w:sz w:val="28"/>
        </w:rPr>
        <w:t xml:space="preserve"> ескеріле отырып, осы Кодекске қайшы келмейтiн бөлiгiнде қолданылады. </w:t>
      </w:r>
    </w:p>
    <w:bookmarkEnd w:id="7301"/>
    <w:bookmarkStart w:name="z7933" w:id="7302"/>
    <w:p>
      <w:pPr>
        <w:spacing w:after="0"/>
        <w:ind w:left="0"/>
        <w:jc w:val="both"/>
      </w:pPr>
      <w:r>
        <w:rPr>
          <w:rFonts w:ascii="Times New Roman"/>
          <w:b w:val="false"/>
          <w:i w:val="false"/>
          <w:color w:val="000000"/>
          <w:sz w:val="28"/>
        </w:rPr>
        <w:t xml:space="preserve">
      8. Комиссияның осы Кодекстiң 289-бабы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298-бабы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көзделген шешімі күшіне енгенге дейін осы Кодекстің 289-бабы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 еркін кедендік аймақ кедендік рәсімімен орналастырылған шетелдік тауарлардан дайындалған (алынған) тауарлардың кедендік құны, ал осы Кодекстің 298-бабы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еркін қойма кедендік рәсімімен орналастырылған шетелдік тауарлардан дайындалған (алынған) тауарлардың кедендік құны адвалорлық мөлшерлеме бойынша кедендік әкелу баждарын есептеу үшін база болып табылады.</w:t>
      </w:r>
    </w:p>
    <w:bookmarkEnd w:id="7302"/>
    <w:bookmarkStart w:name="z7934" w:id="7303"/>
    <w:p>
      <w:pPr>
        <w:spacing w:after="0"/>
        <w:ind w:left="0"/>
        <w:jc w:val="both"/>
      </w:pPr>
      <w:r>
        <w:rPr>
          <w:rFonts w:ascii="Times New Roman"/>
          <w:b w:val="false"/>
          <w:i w:val="false"/>
          <w:color w:val="000000"/>
          <w:sz w:val="28"/>
        </w:rPr>
        <w:t xml:space="preserve">
      9. Комиссияның осы Кодекстiң 469-бабының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көзделген шешімі күшіне енгенге дейін Кеден одағы Комисиясының "Кедендік бақылауды жүргізу кезінде кедендік сараптама жүргізу тәртібі туралы" 2010 жылғы 20 мамырдағы шешімімен бекітілген Кедендік бақылауды жүргізу кезінде кедендік сараптама жүргізу тәртібінің 24-тармағының ережелері қолданылады. </w:t>
      </w:r>
    </w:p>
    <w:bookmarkEnd w:id="7303"/>
    <w:bookmarkStart w:name="z7935" w:id="7304"/>
    <w:p>
      <w:pPr>
        <w:spacing w:after="0"/>
        <w:ind w:left="0"/>
        <w:jc w:val="both"/>
      </w:pPr>
      <w:r>
        <w:rPr>
          <w:rFonts w:ascii="Times New Roman"/>
          <w:b w:val="false"/>
          <w:i w:val="false"/>
          <w:color w:val="000000"/>
          <w:sz w:val="28"/>
        </w:rPr>
        <w:t xml:space="preserve">
      10. Кеден одағы Комиссиясының "Арнайы кедендік рәсім және осындай кедендік рәсіммен орналастыру шарттары белгіленуі мүмкін тауарлар санаттарының тізбесі туралы" 2010 жылғы 20 мамырдағы Шешімінде және Кеден одағы Комиссиясының "Азаматтық жолаушылар ұшақтарын әкелу кезінде тарифтік жеңілдіктерді, кедендік баждардан, салықтардан толық босатуды қолдану, сондай-ақ уақытша әкелу мерзімдерін ұзарту және жекелеген кедендік рәсімдерді қолдану туралы" 2010 жылғы 16 шілдедегі шешімінің 6-тармағында айқындалған тауарлардың санаттарына қатысты Комиссияның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осындай тауарларды арнайы кедендік рәсіммен орналастыру шарттарын және тауарлардың мұндай санаттарына қатысты оны қолдану тәртібін реттейтін шешімдері күшіне енгенге дейін осындай тауарларға арнайы кедендік рәсім Қазақстан Республикасы Үкіметінің "Арнайы кедендік рәсімді қолдану қағидаларын, оны қолдану ерекшеліктерін, тауарларды арнайы кедендік рәсіммен орналастыру шарттарын, тауарларды пайдалану және оларға билік ету жөніндегі шектеулерді, арнайы кедендік рәсімнің қолданылуының аяқталу тәсілдері мен тәртібін, сондай-ақ Қазақстан Республикасының аумағына әкелінетін тауарларды осындай кедендік рәсіммен орналастыруға құқылы тұлғалардың тізбесін бекіту туралы" 2015 жылғы 15 шілдедегі № 522 </w:t>
      </w:r>
      <w:r>
        <w:rPr>
          <w:rFonts w:ascii="Times New Roman"/>
          <w:b w:val="false"/>
          <w:i w:val="false"/>
          <w:color w:val="000000"/>
          <w:sz w:val="28"/>
        </w:rPr>
        <w:t>қаулысына</w:t>
      </w:r>
      <w:r>
        <w:rPr>
          <w:rFonts w:ascii="Times New Roman"/>
          <w:b w:val="false"/>
          <w:i w:val="false"/>
          <w:color w:val="000000"/>
          <w:sz w:val="28"/>
        </w:rPr>
        <w:t xml:space="preserve"> сәйкес Комиссияның тауарлардың санаттарын айқындаған, көрсетілген шешімдерінде айқындалған шарттарда қолданылады.</w:t>
      </w:r>
    </w:p>
    <w:bookmarkEnd w:id="7304"/>
    <w:p>
      <w:pPr>
        <w:spacing w:after="0"/>
        <w:ind w:left="0"/>
        <w:jc w:val="both"/>
      </w:pPr>
      <w:r>
        <w:rPr>
          <w:rFonts w:ascii="Times New Roman"/>
          <w:b/>
          <w:i w:val="false"/>
          <w:color w:val="000000"/>
          <w:sz w:val="28"/>
        </w:rPr>
        <w:t>546-бап. Кеден органдарына алдын ала ақпаратты ұсыну туралы өтпелі ережелер</w:t>
      </w:r>
    </w:p>
    <w:bookmarkStart w:name="z7936" w:id="7305"/>
    <w:p>
      <w:pPr>
        <w:spacing w:after="0"/>
        <w:ind w:left="0"/>
        <w:jc w:val="both"/>
      </w:pPr>
      <w:r>
        <w:rPr>
          <w:rFonts w:ascii="Times New Roman"/>
          <w:b w:val="false"/>
          <w:i w:val="false"/>
          <w:color w:val="000000"/>
          <w:sz w:val="28"/>
        </w:rPr>
        <w:t xml:space="preserve">
      1. Комиссияның осы Кодекстiң 31-бабының </w:t>
      </w:r>
      <w:r>
        <w:rPr>
          <w:rFonts w:ascii="Times New Roman"/>
          <w:b w:val="false"/>
          <w:i w:val="false"/>
          <w:color w:val="000000"/>
          <w:sz w:val="28"/>
        </w:rPr>
        <w:t>16-тармағына</w:t>
      </w:r>
      <w:r>
        <w:rPr>
          <w:rFonts w:ascii="Times New Roman"/>
          <w:b w:val="false"/>
          <w:i w:val="false"/>
          <w:color w:val="000000"/>
          <w:sz w:val="28"/>
        </w:rPr>
        <w:t xml:space="preserve"> сәйкес көзделген шешімдері күшіне енгенге дейін алдын ала ақпарат кеден органдарына 2010 жылғы 21 мамырдағы Кеден одағының кедендік шекарасы арқылы өткізілетін тауарлар мен көлік құралдары туралы алдын ала ақпаратты ұсыну туралы және алмасу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қабылданған Комиссия актілерінде көзделген жағдайларда және тәртіппен ұсынылады.</w:t>
      </w:r>
    </w:p>
    <w:bookmarkEnd w:id="7305"/>
    <w:bookmarkStart w:name="z7937" w:id="7306"/>
    <w:p>
      <w:pPr>
        <w:spacing w:after="0"/>
        <w:ind w:left="0"/>
        <w:jc w:val="both"/>
      </w:pPr>
      <w:r>
        <w:rPr>
          <w:rFonts w:ascii="Times New Roman"/>
          <w:b w:val="false"/>
          <w:i w:val="false"/>
          <w:color w:val="000000"/>
          <w:sz w:val="28"/>
        </w:rPr>
        <w:t xml:space="preserve">
      2. Комиссияның осы Кодекстiң 31-бабының </w:t>
      </w:r>
      <w:r>
        <w:rPr>
          <w:rFonts w:ascii="Times New Roman"/>
          <w:b w:val="false"/>
          <w:i w:val="false"/>
          <w:color w:val="000000"/>
          <w:sz w:val="28"/>
        </w:rPr>
        <w:t>16-тармағына</w:t>
      </w:r>
      <w:r>
        <w:rPr>
          <w:rFonts w:ascii="Times New Roman"/>
          <w:b w:val="false"/>
          <w:i w:val="false"/>
          <w:color w:val="000000"/>
          <w:sz w:val="28"/>
        </w:rPr>
        <w:t xml:space="preserve"> сәйкес қабылданған және алдын ала ақпараттың құрамын, мұндай ақпараттың құрылымы мен форматын, оны ұсынудың тәртібі мен мерзімдерін, көліктің бір түрімен тасымалданатын тауарларға қатысты ұсынылатын алдын ала ақпаратты кеден органдарына ұсынуға міндетті не құқылы тұлғаларды айқындайтын шешімдерінің күшіне енуіне қарай алдын ала ақпарат осындай шешімдерге сәйкес ұсынылады.</w:t>
      </w:r>
    </w:p>
    <w:bookmarkEnd w:id="7306"/>
    <w:bookmarkStart w:name="z7938" w:id="7307"/>
    <w:p>
      <w:pPr>
        <w:spacing w:after="0"/>
        <w:ind w:left="0"/>
        <w:jc w:val="both"/>
      </w:pPr>
      <w:r>
        <w:rPr>
          <w:rFonts w:ascii="Times New Roman"/>
          <w:b w:val="false"/>
          <w:i w:val="false"/>
          <w:color w:val="000000"/>
          <w:sz w:val="28"/>
        </w:rPr>
        <w:t xml:space="preserve">
      3. Кедендік декларациялануы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ерекшеліктермен жүзеге асырылатын тауарларға қатысты берілген электрондық құжат түріндегі кедендік декларацияда мәлімделген мәліметтерді пайдалану тәртібін айқындау жөніндегі уәкілетті органның құзыретін белгілеу бөлігінде осы Кодекстің 31-бабы </w:t>
      </w:r>
      <w:r>
        <w:rPr>
          <w:rFonts w:ascii="Times New Roman"/>
          <w:b w:val="false"/>
          <w:i w:val="false"/>
          <w:color w:val="000000"/>
          <w:sz w:val="28"/>
        </w:rPr>
        <w:t>17-тармағының</w:t>
      </w:r>
      <w:r>
        <w:rPr>
          <w:rFonts w:ascii="Times New Roman"/>
          <w:b w:val="false"/>
          <w:i w:val="false"/>
          <w:color w:val="000000"/>
          <w:sz w:val="28"/>
        </w:rPr>
        <w:t xml:space="preserve"> ережелері Комиссияның осы Кодекстің 31-бабының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актісі күшіне енгенге дейін қолданылады.</w:t>
      </w:r>
    </w:p>
    <w:bookmarkEnd w:id="7307"/>
    <w:p>
      <w:pPr>
        <w:spacing w:after="0"/>
        <w:ind w:left="0"/>
        <w:jc w:val="both"/>
      </w:pPr>
      <w:r>
        <w:rPr>
          <w:rFonts w:ascii="Times New Roman"/>
          <w:b/>
          <w:i w:val="false"/>
          <w:color w:val="000000"/>
          <w:sz w:val="28"/>
        </w:rPr>
        <w:t>547-бап. Әкелінетін тауарлардың шығарылған жерін айқындау қағидаларын қолдану туралы өтпелі ережелер</w:t>
      </w:r>
    </w:p>
    <w:bookmarkStart w:name="z7939" w:id="730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58-баптарының</w:t>
      </w:r>
      <w:r>
        <w:rPr>
          <w:rFonts w:ascii="Times New Roman"/>
          <w:b w:val="false"/>
          <w:i w:val="false"/>
          <w:color w:val="000000"/>
          <w:sz w:val="28"/>
        </w:rPr>
        <w:t xml:space="preserve">, 63-бабы </w:t>
      </w:r>
      <w:r>
        <w:rPr>
          <w:rFonts w:ascii="Times New Roman"/>
          <w:b w:val="false"/>
          <w:i w:val="false"/>
          <w:color w:val="000000"/>
          <w:sz w:val="28"/>
        </w:rPr>
        <w:t>6-тармағының</w:t>
      </w:r>
      <w:r>
        <w:rPr>
          <w:rFonts w:ascii="Times New Roman"/>
          <w:b w:val="false"/>
          <w:i w:val="false"/>
          <w:color w:val="000000"/>
          <w:sz w:val="28"/>
        </w:rPr>
        <w:t xml:space="preserve">, 79-бабы </w:t>
      </w:r>
      <w:r>
        <w:rPr>
          <w:rFonts w:ascii="Times New Roman"/>
          <w:b w:val="false"/>
          <w:i w:val="false"/>
          <w:color w:val="000000"/>
          <w:sz w:val="28"/>
        </w:rPr>
        <w:t>7-тармағының</w:t>
      </w:r>
      <w:r>
        <w:rPr>
          <w:rFonts w:ascii="Times New Roman"/>
          <w:b w:val="false"/>
          <w:i w:val="false"/>
          <w:color w:val="000000"/>
          <w:sz w:val="28"/>
        </w:rPr>
        <w:t xml:space="preserve">, 180-бабы </w:t>
      </w:r>
      <w:r>
        <w:rPr>
          <w:rFonts w:ascii="Times New Roman"/>
          <w:b w:val="false"/>
          <w:i w:val="false"/>
          <w:color w:val="000000"/>
          <w:sz w:val="28"/>
        </w:rPr>
        <w:t>7</w:t>
      </w:r>
      <w:r>
        <w:rPr>
          <w:rFonts w:ascii="Times New Roman"/>
          <w:b w:val="false"/>
          <w:i w:val="false"/>
          <w:color w:val="000000"/>
          <w:sz w:val="28"/>
        </w:rPr>
        <w:t xml:space="preserve"> мен </w:t>
      </w:r>
      <w:r>
        <w:rPr>
          <w:rFonts w:ascii="Times New Roman"/>
          <w:b w:val="false"/>
          <w:i w:val="false"/>
          <w:color w:val="000000"/>
          <w:sz w:val="28"/>
        </w:rPr>
        <w:t>10-тармақтарының</w:t>
      </w:r>
      <w:r>
        <w:rPr>
          <w:rFonts w:ascii="Times New Roman"/>
          <w:b w:val="false"/>
          <w:i w:val="false"/>
          <w:color w:val="000000"/>
          <w:sz w:val="28"/>
        </w:rPr>
        <w:t xml:space="preserve"> және </w:t>
      </w:r>
      <w:r>
        <w:rPr>
          <w:rFonts w:ascii="Times New Roman"/>
          <w:b w:val="false"/>
          <w:i w:val="false"/>
          <w:color w:val="000000"/>
          <w:sz w:val="28"/>
        </w:rPr>
        <w:t>397-бабының</w:t>
      </w:r>
      <w:r>
        <w:rPr>
          <w:rFonts w:ascii="Times New Roman"/>
          <w:b w:val="false"/>
          <w:i w:val="false"/>
          <w:color w:val="000000"/>
          <w:sz w:val="28"/>
        </w:rPr>
        <w:t xml:space="preserve"> ережелері Одақ туралы шарттың </w:t>
      </w:r>
      <w:r>
        <w:rPr>
          <w:rFonts w:ascii="Times New Roman"/>
          <w:b w:val="false"/>
          <w:i w:val="false"/>
          <w:color w:val="000000"/>
          <w:sz w:val="28"/>
        </w:rPr>
        <w:t>102-бабының</w:t>
      </w:r>
      <w:r>
        <w:rPr>
          <w:rFonts w:ascii="Times New Roman"/>
          <w:b w:val="false"/>
          <w:i w:val="false"/>
          <w:color w:val="000000"/>
          <w:sz w:val="28"/>
        </w:rPr>
        <w:t xml:space="preserve"> 1, 3 – 5-тармақтары ескеріле отырып қолданылады. </w:t>
      </w:r>
    </w:p>
    <w:bookmarkEnd w:id="7308"/>
    <w:bookmarkStart w:name="z7940" w:id="7309"/>
    <w:p>
      <w:pPr>
        <w:spacing w:after="0"/>
        <w:ind w:left="0"/>
        <w:jc w:val="both"/>
      </w:pPr>
      <w:r>
        <w:rPr>
          <w:rFonts w:ascii="Times New Roman"/>
          <w:b w:val="false"/>
          <w:i w:val="false"/>
          <w:color w:val="000000"/>
          <w:sz w:val="28"/>
        </w:rPr>
        <w:t xml:space="preserve">
      2. Комиссияның осы Кодекстiң 79-бабының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тарифтік преференцияларды қалпына келтіру жағдайлары мен шарттарын айқындайтын шешімі күшіне енгенге дейін тарифтік преференциялар кедендік декларацияны кеден органы тіркеген күннен бастап бір жыл өткенге дейін тауарлардың шығарылған жері расталған және тарифтік преференциялар берудің өзге де шарттары сақталған кезде қалпына келтіріледі. Бұл жағдайда кедендік әкелу баждарының төленген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7309"/>
    <w:p>
      <w:pPr>
        <w:spacing w:after="0"/>
        <w:ind w:left="0"/>
        <w:jc w:val="both"/>
      </w:pPr>
      <w:r>
        <w:rPr>
          <w:rFonts w:ascii="Times New Roman"/>
          <w:b/>
          <w:i w:val="false"/>
          <w:color w:val="000000"/>
          <w:sz w:val="28"/>
        </w:rPr>
        <w:t>548-бап. Осы Кодекстiң 65-бабына өтпелі ережелер</w:t>
      </w:r>
    </w:p>
    <w:bookmarkStart w:name="z7941" w:id="7310"/>
    <w:p>
      <w:pPr>
        <w:spacing w:after="0"/>
        <w:ind w:left="0"/>
        <w:jc w:val="both"/>
      </w:pPr>
      <w:r>
        <w:rPr>
          <w:rFonts w:ascii="Times New Roman"/>
          <w:b w:val="false"/>
          <w:i w:val="false"/>
          <w:color w:val="000000"/>
          <w:sz w:val="28"/>
        </w:rPr>
        <w:t xml:space="preserve">
      Әкелінетін тауарлардың кедендік құнын айқындау әдістерін қолдану мәселелері бойынша алдын ала шешімдерді беру тәртібі мен шарттарын, сондай-ақ осындай алдын ала шешімді қолдану тәртібі мен мерзімдерін айқындау жөніндегі уәкілетті органның құзыретін белгілеу бөлігінде осы Кодекстiң 65-бабы </w:t>
      </w:r>
      <w:r>
        <w:rPr>
          <w:rFonts w:ascii="Times New Roman"/>
          <w:b w:val="false"/>
          <w:i w:val="false"/>
          <w:color w:val="000000"/>
          <w:sz w:val="28"/>
        </w:rPr>
        <w:t>19-тармағының</w:t>
      </w:r>
      <w:r>
        <w:rPr>
          <w:rFonts w:ascii="Times New Roman"/>
          <w:b w:val="false"/>
          <w:i w:val="false"/>
          <w:color w:val="000000"/>
          <w:sz w:val="28"/>
        </w:rPr>
        <w:t xml:space="preserve"> ережелері 2019 жылғы 1 шілдеден бастап қолданысқа енгізіледі. </w:t>
      </w:r>
    </w:p>
    <w:bookmarkEnd w:id="7310"/>
    <w:p>
      <w:pPr>
        <w:spacing w:after="0"/>
        <w:ind w:left="0"/>
        <w:jc w:val="both"/>
      </w:pPr>
      <w:r>
        <w:rPr>
          <w:rFonts w:ascii="Times New Roman"/>
          <w:b/>
          <w:i w:val="false"/>
          <w:color w:val="000000"/>
          <w:sz w:val="28"/>
        </w:rPr>
        <w:t>549-бап. Осы Кодекстiң 78-бабына өтпелі ережелер</w:t>
      </w:r>
    </w:p>
    <w:bookmarkStart w:name="z7942" w:id="7311"/>
    <w:p>
      <w:pPr>
        <w:spacing w:after="0"/>
        <w:ind w:left="0"/>
        <w:jc w:val="both"/>
      </w:pPr>
      <w:r>
        <w:rPr>
          <w:rFonts w:ascii="Times New Roman"/>
          <w:b w:val="false"/>
          <w:i w:val="false"/>
          <w:color w:val="000000"/>
          <w:sz w:val="28"/>
        </w:rPr>
        <w:t xml:space="preserve">
      Алдағы кедендік әкелу баждарын, арнайы, демпингке қарсы, өтемақы баждарын төлеу есебіне енгізілген ақшаны аванстық төлемдер деп тану мүмкіндігі бөлігінде осы Кодекстің 78-бабы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кедендік әкелу баждарын, арнайы, демпингке қарсы, өтемақы баждарын төлеу есебіне аванстық төлемдерді есепке жатқызу мүмкіндігі бөлігінде Одақ туралы </w:t>
      </w:r>
      <w:r>
        <w:rPr>
          <w:rFonts w:ascii="Times New Roman"/>
          <w:b w:val="false"/>
          <w:i w:val="false"/>
          <w:color w:val="000000"/>
          <w:sz w:val="28"/>
        </w:rPr>
        <w:t>шартқа</w:t>
      </w:r>
      <w:r>
        <w:rPr>
          <w:rFonts w:ascii="Times New Roman"/>
          <w:b w:val="false"/>
          <w:i w:val="false"/>
          <w:color w:val="000000"/>
          <w:sz w:val="28"/>
        </w:rPr>
        <w:t xml:space="preserve"> өзгерістер енгізуді көздейтін халықаралық шарт күшіне енген күннен бастап қолданылады. </w:t>
      </w:r>
    </w:p>
    <w:bookmarkEnd w:id="7311"/>
    <w:p>
      <w:pPr>
        <w:spacing w:after="0"/>
        <w:ind w:left="0"/>
        <w:jc w:val="both"/>
      </w:pPr>
      <w:r>
        <w:rPr>
          <w:rFonts w:ascii="Times New Roman"/>
          <w:b/>
          <w:i w:val="false"/>
          <w:color w:val="000000"/>
          <w:sz w:val="28"/>
        </w:rPr>
        <w:t>550-бап. Кедендік баждар, кедендік алымдар, салықтар, өсімпұлдар, пайыздар бойынша талап қоюдың ескіру мерзімі бойынша өтпелі ережелер</w:t>
      </w:r>
    </w:p>
    <w:bookmarkStart w:name="z7943" w:id="731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89-бабының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бап мынадай редакцияда қолданылады деп белгіленсін: </w:t>
      </w:r>
    </w:p>
    <w:bookmarkEnd w:id="7312"/>
    <w:p>
      <w:pPr>
        <w:spacing w:after="0"/>
        <w:ind w:left="0"/>
        <w:jc w:val="both"/>
      </w:pPr>
      <w:r>
        <w:rPr>
          <w:rFonts w:ascii="Times New Roman"/>
          <w:b/>
          <w:i w:val="false"/>
          <w:color w:val="000000"/>
          <w:sz w:val="28"/>
        </w:rPr>
        <w:t>"89-бап. Кедендік баждар, кедендік алымдар, салықтар, өсімпұлдар, пайыздар бойынша талап қоюдың ескіру мерзімі</w:t>
      </w:r>
    </w:p>
    <w:bookmarkStart w:name="z7945" w:id="7313"/>
    <w:p>
      <w:pPr>
        <w:spacing w:after="0"/>
        <w:ind w:left="0"/>
        <w:jc w:val="both"/>
      </w:pPr>
      <w:r>
        <w:rPr>
          <w:rFonts w:ascii="Times New Roman"/>
          <w:b w:val="false"/>
          <w:i w:val="false"/>
          <w:color w:val="000000"/>
          <w:sz w:val="28"/>
        </w:rPr>
        <w:t xml:space="preserve">
      1. Кеден органдарының талаптары немесе төлеушінің талабы бойынша: </w:t>
      </w:r>
    </w:p>
    <w:bookmarkEnd w:id="7313"/>
    <w:bookmarkStart w:name="z7946" w:id="7314"/>
    <w:p>
      <w:pPr>
        <w:spacing w:after="0"/>
        <w:ind w:left="0"/>
        <w:jc w:val="both"/>
      </w:pPr>
      <w:r>
        <w:rPr>
          <w:rFonts w:ascii="Times New Roman"/>
          <w:b w:val="false"/>
          <w:i w:val="false"/>
          <w:color w:val="000000"/>
          <w:sz w:val="28"/>
        </w:rPr>
        <w:t xml:space="preserve">
      1) кеден органы төлеушіге кедендік баждарды, салықтарды, кедендік алымдарды есептеуге (есепке жазуға) немесе төлеуші есептеген олардың сомасын, сондай-ақ есепке жазылған өсімпұлдардың, пайыздардың сомасын қайта қарауға құқылы; </w:t>
      </w:r>
    </w:p>
    <w:bookmarkEnd w:id="7314"/>
    <w:bookmarkStart w:name="z7947" w:id="7315"/>
    <w:p>
      <w:pPr>
        <w:spacing w:after="0"/>
        <w:ind w:left="0"/>
        <w:jc w:val="both"/>
      </w:pPr>
      <w:r>
        <w:rPr>
          <w:rFonts w:ascii="Times New Roman"/>
          <w:b w:val="false"/>
          <w:i w:val="false"/>
          <w:color w:val="000000"/>
          <w:sz w:val="28"/>
        </w:rPr>
        <w:t>
      2) төлеуші кеден органдарынан кедендік баждарды, салықтарды, кедендік алымдарды, өсімпұлдарды, пайыздарды, аванстық төлемдерді, оның ішінде кедендік баждарды, салықтарды төлеу бойынша міндеттің орындалуын қамтамасыз ету ретінде енгізілген аванстық төлемдердің сомасын есепке жатқызуды жүргізуді және (немесе) қайтаруды талап етуге құқылы;</w:t>
      </w:r>
    </w:p>
    <w:bookmarkEnd w:id="7315"/>
    <w:bookmarkStart w:name="z7948" w:id="7316"/>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кедендік алымдарды, салықтарды, арнайы, демпингке қарсы, өтемақы баждарын, өсімпұлдарды, пайыздарды төлеу есебінде бюджетке аударуды талап етуге құқылы;</w:t>
      </w:r>
    </w:p>
    <w:bookmarkEnd w:id="7316"/>
    <w:bookmarkStart w:name="z7949" w:id="7317"/>
    <w:p>
      <w:pPr>
        <w:spacing w:after="0"/>
        <w:ind w:left="0"/>
        <w:jc w:val="both"/>
      </w:pPr>
      <w:r>
        <w:rPr>
          <w:rFonts w:ascii="Times New Roman"/>
          <w:b w:val="false"/>
          <w:i w:val="false"/>
          <w:color w:val="000000"/>
          <w:sz w:val="28"/>
        </w:rPr>
        <w:t>
      4) төлеуші кеден органдарының талап етуі бойынша кедендік баждардың, кедендік алымдардың, салықтардың, өсімпұлдардың, пайыздардың сомасын төлеуге міндетті;</w:t>
      </w:r>
    </w:p>
    <w:bookmarkEnd w:id="7317"/>
    <w:bookmarkStart w:name="z7950" w:id="7318"/>
    <w:p>
      <w:pPr>
        <w:spacing w:after="0"/>
        <w:ind w:left="0"/>
        <w:jc w:val="both"/>
      </w:pPr>
      <w:r>
        <w:rPr>
          <w:rFonts w:ascii="Times New Roman"/>
          <w:b w:val="false"/>
          <w:i w:val="false"/>
          <w:color w:val="000000"/>
          <w:sz w:val="28"/>
        </w:rPr>
        <w:t xml:space="preserve">
      5) төлеуші Еуразиялық экономикалық одақтың кеден заңнамасына сәйкес кедендік декларацияға өзгерістер мен толықтырулар енгізу туралы өтініш жасауға құқылы болатын уақыт кезеңі талап қоюдың ескіру мерзімі болып табылады. </w:t>
      </w:r>
    </w:p>
    <w:bookmarkEnd w:id="7318"/>
    <w:bookmarkStart w:name="z7951" w:id="7319"/>
    <w:p>
      <w:pPr>
        <w:spacing w:after="0"/>
        <w:ind w:left="0"/>
        <w:jc w:val="both"/>
      </w:pPr>
      <w:r>
        <w:rPr>
          <w:rFonts w:ascii="Times New Roman"/>
          <w:b w:val="false"/>
          <w:i w:val="false"/>
          <w:color w:val="000000"/>
          <w:sz w:val="28"/>
        </w:rPr>
        <w:t>
      2. Кеден органдарының және төлеушілердің талаптары бойынша талап қоюдың ескіру мерзімі:</w:t>
      </w:r>
    </w:p>
    <w:bookmarkEnd w:id="7319"/>
    <w:bookmarkStart w:name="z7952" w:id="7320"/>
    <w:p>
      <w:pPr>
        <w:spacing w:after="0"/>
        <w:ind w:left="0"/>
        <w:jc w:val="both"/>
      </w:pPr>
      <w:r>
        <w:rPr>
          <w:rFonts w:ascii="Times New Roman"/>
          <w:b w:val="false"/>
          <w:i w:val="false"/>
          <w:color w:val="000000"/>
          <w:sz w:val="28"/>
        </w:rPr>
        <w:t>
      1) осы баптың 3-тармағында көзделген жағдайларды қоспағанда, кедендік декларациялау мен тауарлар шығару аяқталған күннен бастап;</w:t>
      </w:r>
    </w:p>
    <w:bookmarkEnd w:id="7320"/>
    <w:bookmarkStart w:name="z7953" w:id="7321"/>
    <w:p>
      <w:pPr>
        <w:spacing w:after="0"/>
        <w:ind w:left="0"/>
        <w:jc w:val="both"/>
      </w:pPr>
      <w:r>
        <w:rPr>
          <w:rFonts w:ascii="Times New Roman"/>
          <w:b w:val="false"/>
          <w:i w:val="false"/>
          <w:color w:val="000000"/>
          <w:sz w:val="28"/>
        </w:rPr>
        <w:t>
      2) кедендік баждарды, салықтарды ақшамен, оның ішінде аванстық төлемдер есебінен төлеу бойынша міндеттің орындалуын қамтамасыз ету кеден органында тіркелген күннен бастап;</w:t>
      </w:r>
    </w:p>
    <w:bookmarkEnd w:id="7321"/>
    <w:bookmarkStart w:name="z7954" w:id="7322"/>
    <w:p>
      <w:pPr>
        <w:spacing w:after="0"/>
        <w:ind w:left="0"/>
        <w:jc w:val="both"/>
      </w:pPr>
      <w:r>
        <w:rPr>
          <w:rFonts w:ascii="Times New Roman"/>
          <w:b w:val="false"/>
          <w:i w:val="false"/>
          <w:color w:val="000000"/>
          <w:sz w:val="28"/>
        </w:rPr>
        <w:t>
      3) кеден органы осы Кодексте көзделген алдын ала шешімдерді қабылдаған күннен бастап;</w:t>
      </w:r>
    </w:p>
    <w:bookmarkEnd w:id="7322"/>
    <w:bookmarkStart w:name="z7955" w:id="7323"/>
    <w:p>
      <w:pPr>
        <w:spacing w:after="0"/>
        <w:ind w:left="0"/>
        <w:jc w:val="both"/>
      </w:pPr>
      <w:r>
        <w:rPr>
          <w:rFonts w:ascii="Times New Roman"/>
          <w:b w:val="false"/>
          <w:i w:val="false"/>
          <w:color w:val="000000"/>
          <w:sz w:val="28"/>
        </w:rPr>
        <w:t>
      4) кеден органы кедендік қолдау туралы шешім қабылдаған күннен бастап есептелетін бес жылды құрайды.</w:t>
      </w:r>
    </w:p>
    <w:bookmarkEnd w:id="7323"/>
    <w:bookmarkStart w:name="z7956" w:id="7324"/>
    <w:p>
      <w:pPr>
        <w:spacing w:after="0"/>
        <w:ind w:left="0"/>
        <w:jc w:val="both"/>
      </w:pPr>
      <w:r>
        <w:rPr>
          <w:rFonts w:ascii="Times New Roman"/>
          <w:b w:val="false"/>
          <w:i w:val="false"/>
          <w:color w:val="000000"/>
          <w:sz w:val="28"/>
        </w:rPr>
        <w:t>
      3. Таңдап алынған кедендік рәсімге сәйкес кедендік бақылаудағы тауарлар бойынша кеден органы төлеуге жататын кедендік төлемдерді, салықтарды, өсімпұлдарды, пайыздарды тауарлар кедендік бақылауда болатын мерзім ішінде және тауарлардың кедендік бақылауда болу мерзімі аяқталғаннан кейін бес жыл ішінде есептеуге немесе олардың сомаларын қайта қарауға құқылы.</w:t>
      </w:r>
    </w:p>
    <w:bookmarkEnd w:id="7324"/>
    <w:bookmarkStart w:name="z7957" w:id="7325"/>
    <w:p>
      <w:pPr>
        <w:spacing w:after="0"/>
        <w:ind w:left="0"/>
        <w:jc w:val="both"/>
      </w:pPr>
      <w:r>
        <w:rPr>
          <w:rFonts w:ascii="Times New Roman"/>
          <w:b w:val="false"/>
          <w:i w:val="false"/>
          <w:color w:val="000000"/>
          <w:sz w:val="28"/>
        </w:rPr>
        <w:t>
      4. Осы баптың 1-тармағында белгіленген талаптар бойынша талап қоюдың ескіру мерзімі өткен жағдайда:</w:t>
      </w:r>
    </w:p>
    <w:bookmarkEnd w:id="7325"/>
    <w:bookmarkStart w:name="z7958" w:id="7326"/>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 жүргізу, кеден органының кедендік төлемдер, салықтар, арнайы, демпингке қарсы, өтемақы баждары, өсімпұлдар, пайыздар бойынша берешекті өтегенге дейін кедендік бақылау жүргізу нәтижелері бойынша қабылдаған шешімін орындау мерзіміне ұзартылады.</w:t>
      </w:r>
    </w:p>
    <w:bookmarkEnd w:id="7326"/>
    <w:bookmarkStart w:name="z7959" w:id="7327"/>
    <w:p>
      <w:pPr>
        <w:spacing w:after="0"/>
        <w:ind w:left="0"/>
        <w:jc w:val="both"/>
      </w:pPr>
      <w:r>
        <w:rPr>
          <w:rFonts w:ascii="Times New Roman"/>
          <w:b w:val="false"/>
          <w:i w:val="false"/>
          <w:color w:val="000000"/>
          <w:sz w:val="28"/>
        </w:rPr>
        <w:t xml:space="preserve">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 жасағанда – талап қоюдың ескіру мерзімі шағымды қарау және кеден органының шағымды қарау нәтижелері бойынша шығарған шешімін орындау мерзіміне, ал сот тәртібімен шағым жасалған жағдайда, сот талқылауын жүргізу және сот актісінің заңды күшіне ену мерзіміне ұзартылады.". </w:t>
      </w:r>
    </w:p>
    <w:bookmarkEnd w:id="7327"/>
    <w:p>
      <w:pPr>
        <w:spacing w:after="0"/>
        <w:ind w:left="0"/>
        <w:jc w:val="both"/>
      </w:pPr>
      <w:r>
        <w:rPr>
          <w:rFonts w:ascii="Times New Roman"/>
          <w:b/>
          <w:i w:val="false"/>
          <w:color w:val="000000"/>
          <w:sz w:val="28"/>
        </w:rPr>
        <w:t>551-бап. Арнайы, демпингке қарсы, өтемақы баждары бойынша талап қоюдың ескіру мерзімі бойынша өтпелі ережелер</w:t>
      </w:r>
    </w:p>
    <w:bookmarkStart w:name="z7960" w:id="732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143-бабының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бап мынадай редакцияда қолданылады деп белгіленсін: </w:t>
      </w:r>
    </w:p>
    <w:bookmarkEnd w:id="7328"/>
    <w:p>
      <w:pPr>
        <w:spacing w:after="0"/>
        <w:ind w:left="0"/>
        <w:jc w:val="both"/>
      </w:pPr>
      <w:r>
        <w:rPr>
          <w:rFonts w:ascii="Times New Roman"/>
          <w:b/>
          <w:i w:val="false"/>
          <w:color w:val="000000"/>
          <w:sz w:val="28"/>
        </w:rPr>
        <w:t>"143-бап. Арнайы, демпингке қарсы, өтемақы баждары, өсімпұлдар, пайыздар бойынша талап қоюдың ескіру мерзімі</w:t>
      </w:r>
    </w:p>
    <w:bookmarkStart w:name="z7962" w:id="7329"/>
    <w:p>
      <w:pPr>
        <w:spacing w:after="0"/>
        <w:ind w:left="0"/>
        <w:jc w:val="both"/>
      </w:pPr>
      <w:r>
        <w:rPr>
          <w:rFonts w:ascii="Times New Roman"/>
          <w:b w:val="false"/>
          <w:i w:val="false"/>
          <w:color w:val="000000"/>
          <w:sz w:val="28"/>
        </w:rPr>
        <w:t xml:space="preserve">
      1. Кеден органдарының талаптары немесе төлеушінің талабы бойынша: </w:t>
      </w:r>
    </w:p>
    <w:bookmarkEnd w:id="7329"/>
    <w:bookmarkStart w:name="z7963" w:id="7330"/>
    <w:p>
      <w:pPr>
        <w:spacing w:after="0"/>
        <w:ind w:left="0"/>
        <w:jc w:val="both"/>
      </w:pPr>
      <w:r>
        <w:rPr>
          <w:rFonts w:ascii="Times New Roman"/>
          <w:b w:val="false"/>
          <w:i w:val="false"/>
          <w:color w:val="000000"/>
          <w:sz w:val="28"/>
        </w:rPr>
        <w:t xml:space="preserve">
      1) кеден органы төлеушіге арнайы, демпингке қарсы, өтемақы баждарын есептеуге (есепке жазуға) немесе төлеуші есептеген олардың сомасын, сондай-ақ есепке жазылған өсімпұлдардың, пайыздардың сомасын қайта қарауға құқылы; </w:t>
      </w:r>
    </w:p>
    <w:bookmarkEnd w:id="7330"/>
    <w:bookmarkStart w:name="z7964" w:id="7331"/>
    <w:p>
      <w:pPr>
        <w:spacing w:after="0"/>
        <w:ind w:left="0"/>
        <w:jc w:val="both"/>
      </w:pPr>
      <w:r>
        <w:rPr>
          <w:rFonts w:ascii="Times New Roman"/>
          <w:b w:val="false"/>
          <w:i w:val="false"/>
          <w:color w:val="000000"/>
          <w:sz w:val="28"/>
        </w:rPr>
        <w:t xml:space="preserve">
      2) төлеуші кеден органдарынан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ескере отырып, арнайы, демпингке қарсы, өтемақы баждарының, өсімпұлдардың, пайыздардың, оның ішінде арнайы, демпингке қарсы, өтемақы баждарын төлеу бойынша міндеттің орындалуын қамтамасыз ету ретінде енгізілген аванстық төлемдердің сомаларын есепке жатқызуды жүргізуді және (немесе) қайтаруды талап етуге құқылы;</w:t>
      </w:r>
    </w:p>
    <w:bookmarkEnd w:id="7331"/>
    <w:bookmarkStart w:name="z7965" w:id="7332"/>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кедендік алымдарды, салықтарды, арнайы, демпингке қарсы, өтемақы баждарын, өсімпұлдарды, пайыздарды төлеу есебінде бюджетке аударуды талап етуге құқылы;</w:t>
      </w:r>
    </w:p>
    <w:bookmarkEnd w:id="7332"/>
    <w:bookmarkStart w:name="z7966" w:id="7333"/>
    <w:p>
      <w:pPr>
        <w:spacing w:after="0"/>
        <w:ind w:left="0"/>
        <w:jc w:val="both"/>
      </w:pPr>
      <w:r>
        <w:rPr>
          <w:rFonts w:ascii="Times New Roman"/>
          <w:b w:val="false"/>
          <w:i w:val="false"/>
          <w:color w:val="000000"/>
          <w:sz w:val="28"/>
        </w:rPr>
        <w:t>
      4) төлеуші кеден органдарының талап етуі бойынша арнайы, демпингке қарсы, өтемақы баждарының, өсімпұлдардың, пайыздардың сомасын төлеуге міндетті;</w:t>
      </w:r>
    </w:p>
    <w:bookmarkEnd w:id="7333"/>
    <w:bookmarkStart w:name="z7967" w:id="7334"/>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 жасауға құқылы болатын уақыт кезеңі талап қоюдың ескіру мерзімі болып табылады.</w:t>
      </w:r>
    </w:p>
    <w:bookmarkEnd w:id="7334"/>
    <w:bookmarkStart w:name="z7968" w:id="7335"/>
    <w:p>
      <w:pPr>
        <w:spacing w:after="0"/>
        <w:ind w:left="0"/>
        <w:jc w:val="both"/>
      </w:pPr>
      <w:r>
        <w:rPr>
          <w:rFonts w:ascii="Times New Roman"/>
          <w:b w:val="false"/>
          <w:i w:val="false"/>
          <w:color w:val="000000"/>
          <w:sz w:val="28"/>
        </w:rPr>
        <w:t>
      2. Кеден органдарының және төлеушілердің талаптары бойынша талап қоюдың ескіру мерзімі:</w:t>
      </w:r>
    </w:p>
    <w:bookmarkEnd w:id="7335"/>
    <w:bookmarkStart w:name="z7969" w:id="7336"/>
    <w:p>
      <w:pPr>
        <w:spacing w:after="0"/>
        <w:ind w:left="0"/>
        <w:jc w:val="both"/>
      </w:pPr>
      <w:r>
        <w:rPr>
          <w:rFonts w:ascii="Times New Roman"/>
          <w:b w:val="false"/>
          <w:i w:val="false"/>
          <w:color w:val="000000"/>
          <w:sz w:val="28"/>
        </w:rPr>
        <w:t>
      1) осы баптың 3-тармағында көзделген жағдайларды қоспағанда, кедендік декларациялау мен тауарлар шығару аяқталған күннен бастап;</w:t>
      </w:r>
    </w:p>
    <w:bookmarkEnd w:id="7336"/>
    <w:bookmarkStart w:name="z7970" w:id="7337"/>
    <w:p>
      <w:pPr>
        <w:spacing w:after="0"/>
        <w:ind w:left="0"/>
        <w:jc w:val="both"/>
      </w:pPr>
      <w:r>
        <w:rPr>
          <w:rFonts w:ascii="Times New Roman"/>
          <w:b w:val="false"/>
          <w:i w:val="false"/>
          <w:color w:val="000000"/>
          <w:sz w:val="28"/>
        </w:rPr>
        <w:t>
      2) арнайы, демпингке қарсы, өтемақы баждарын ақшамен, оның ішінде аванстық төлемдер есебінен төлеу бойынша міндеттің орындалуын қамтамасыз ету кеден органында тіркелген күннен бастап есептелетін бес жылды құрайды.</w:t>
      </w:r>
    </w:p>
    <w:bookmarkEnd w:id="7337"/>
    <w:bookmarkStart w:name="z7971" w:id="7338"/>
    <w:p>
      <w:pPr>
        <w:spacing w:after="0"/>
        <w:ind w:left="0"/>
        <w:jc w:val="both"/>
      </w:pPr>
      <w:r>
        <w:rPr>
          <w:rFonts w:ascii="Times New Roman"/>
          <w:b w:val="false"/>
          <w:i w:val="false"/>
          <w:color w:val="000000"/>
          <w:sz w:val="28"/>
        </w:rPr>
        <w:t>
      3. Таңдап алынған кедендік рәсімге сәйкес кедендік бақылаудағы тауарлар бойынша кеден органы төлеуге жататын арнайы, демпингке қарсы, өтемақы баждарын, өсімпұлдарды, пайыздарды тауарлар кедендік бақылауда болатын мерзім ішінде және тауарлардың кедендік бақылауда болу мерзімі аяқталғаннан кейін бес жыл ішінде есептеуге немесе олардың сомаларын қайта қарауға құқылы.</w:t>
      </w:r>
    </w:p>
    <w:bookmarkEnd w:id="7338"/>
    <w:bookmarkStart w:name="z7972" w:id="7339"/>
    <w:p>
      <w:pPr>
        <w:spacing w:after="0"/>
        <w:ind w:left="0"/>
        <w:jc w:val="both"/>
      </w:pPr>
      <w:r>
        <w:rPr>
          <w:rFonts w:ascii="Times New Roman"/>
          <w:b w:val="false"/>
          <w:i w:val="false"/>
          <w:color w:val="000000"/>
          <w:sz w:val="28"/>
        </w:rPr>
        <w:t>
      4. Осы баптың 1-тармағында белгіленген талаптар бойынша талап қоюдың ескіру мерзімі өткен жағдайда:</w:t>
      </w:r>
    </w:p>
    <w:bookmarkEnd w:id="7339"/>
    <w:bookmarkStart w:name="z7973" w:id="7340"/>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 жүргізу, кеден органының арнайы, демпингке қарсы, өтемақы баждары, өсімпұлдар, пайыздар бойынша берешекті өтегенге дейін кедендік бақылау жүргізу нәтижелері бойынша қабылдаған шешімін орындау мерзіміне ұзартылады.</w:t>
      </w:r>
    </w:p>
    <w:bookmarkEnd w:id="7340"/>
    <w:bookmarkStart w:name="z7974" w:id="7341"/>
    <w:p>
      <w:pPr>
        <w:spacing w:after="0"/>
        <w:ind w:left="0"/>
        <w:jc w:val="both"/>
      </w:pPr>
      <w:r>
        <w:rPr>
          <w:rFonts w:ascii="Times New Roman"/>
          <w:b w:val="false"/>
          <w:i w:val="false"/>
          <w:color w:val="000000"/>
          <w:sz w:val="28"/>
        </w:rPr>
        <w:t xml:space="preserve">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 жасағанда – талап қоюдың ескіру мерзімі шағымды қарау және кеден органының шағымды қарау нәтижелері бойынша шығарған шешімін орындау мерзіміне, ал сот тәртібімен шағым жасалған жағдайда, сот талқылауын жүргізу және сот актісінің заңды күшіне ену мерзіміне ұзартылады.". </w:t>
      </w:r>
    </w:p>
    <w:bookmarkEnd w:id="7341"/>
    <w:p>
      <w:pPr>
        <w:spacing w:after="0"/>
        <w:ind w:left="0"/>
        <w:jc w:val="both"/>
      </w:pPr>
      <w:r>
        <w:rPr>
          <w:rFonts w:ascii="Times New Roman"/>
          <w:b/>
          <w:i w:val="false"/>
          <w:color w:val="000000"/>
          <w:sz w:val="28"/>
        </w:rPr>
        <w:t>552-бап. Осы Кодекстiң 92-бабына өтпелі ережелер</w:t>
      </w:r>
    </w:p>
    <w:bookmarkStart w:name="z7975" w:id="7342"/>
    <w:p>
      <w:pPr>
        <w:spacing w:after="0"/>
        <w:ind w:left="0"/>
        <w:jc w:val="both"/>
      </w:pPr>
      <w:r>
        <w:rPr>
          <w:rFonts w:ascii="Times New Roman"/>
          <w:b w:val="false"/>
          <w:i w:val="false"/>
          <w:color w:val="000000"/>
          <w:sz w:val="28"/>
        </w:rPr>
        <w:t xml:space="preserve">
      1. Комиссия осы Кодекстiң 92-бабы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кедендік әкелу баждарын төлеуді кейінге қалдыру немесе бөліп төлеу белгіленуі мүмкін тауарлардың тізбесін айқындағанға дейін:</w:t>
      </w:r>
    </w:p>
    <w:bookmarkEnd w:id="7342"/>
    <w:bookmarkStart w:name="z7976" w:id="7343"/>
    <w:p>
      <w:pPr>
        <w:spacing w:after="0"/>
        <w:ind w:left="0"/>
        <w:jc w:val="both"/>
      </w:pPr>
      <w:r>
        <w:rPr>
          <w:rFonts w:ascii="Times New Roman"/>
          <w:b w:val="false"/>
          <w:i w:val="false"/>
          <w:color w:val="000000"/>
          <w:sz w:val="28"/>
        </w:rPr>
        <w:t xml:space="preserve">
      1) осы Кодекстiң 92-бабы 2-тармағының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қолдану мақсатында ауыл шаруашылығы техникасына Сыртқы экономикалық қызметтің тауар номенклатурасының 8424 81, 8433 51 және 8433 59 субпозицияларында сыныпталатын ауыл шаруашылығы техникасы жатады;</w:t>
      </w:r>
    </w:p>
    <w:bookmarkEnd w:id="7343"/>
    <w:bookmarkStart w:name="z7977" w:id="7344"/>
    <w:p>
      <w:pPr>
        <w:spacing w:after="0"/>
        <w:ind w:left="0"/>
        <w:jc w:val="both"/>
      </w:pPr>
      <w:r>
        <w:rPr>
          <w:rFonts w:ascii="Times New Roman"/>
          <w:b w:val="false"/>
          <w:i w:val="false"/>
          <w:color w:val="000000"/>
          <w:sz w:val="28"/>
        </w:rPr>
        <w:t xml:space="preserve">
      2) осы Кодекстiң 92-бабы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кедендік әкелу баждарын төлеуді кейінге қалдыру немесе бөліп төлеу берілуі мүмкін өзге де тауарлардың тізбесін уәкілетті органмен келісу бойынша ауыл шаруашылығы саласындағы уәкілетті орган бекітеді.</w:t>
      </w:r>
    </w:p>
    <w:bookmarkEnd w:id="7344"/>
    <w:bookmarkStart w:name="z7978" w:id="7345"/>
    <w:p>
      <w:pPr>
        <w:spacing w:after="0"/>
        <w:ind w:left="0"/>
        <w:jc w:val="both"/>
      </w:pPr>
      <w:r>
        <w:rPr>
          <w:rFonts w:ascii="Times New Roman"/>
          <w:b w:val="false"/>
          <w:i w:val="false"/>
          <w:color w:val="000000"/>
          <w:sz w:val="28"/>
        </w:rPr>
        <w:t xml:space="preserve">
      2. Комиссия осы Кодекстiң 92-бабының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кедендік әкелу баждарын төлеуді кейінге қалдыру немесе бөліп төлеу берілуі мүмкін тауарлардың тізбесін айқындағанға дейін осы Кодекстiң </w:t>
      </w:r>
      <w:r>
        <w:rPr>
          <w:rFonts w:ascii="Times New Roman"/>
          <w:b w:val="false"/>
          <w:i w:val="false"/>
          <w:color w:val="000000"/>
          <w:sz w:val="28"/>
        </w:rPr>
        <w:t>93-бабына</w:t>
      </w:r>
      <w:r>
        <w:rPr>
          <w:rFonts w:ascii="Times New Roman"/>
          <w:b w:val="false"/>
          <w:i w:val="false"/>
          <w:color w:val="000000"/>
          <w:sz w:val="28"/>
        </w:rPr>
        <w:t xml:space="preserve"> сәйкес кедендік әкелу баждарын төлеуді кейінге қалдыру немесе бөліп төлеу үшін пайыздар төлей отырып, кедендік әкелу баждарын төлеуді кейінге қалдыру немесе бөліп төлеу 2010 жылғы 21 мамырдағы Кедендік баждарды төлеу мерзімдерін өзгерту негіздемелері, шарттары және тәртібі туралы келісімнің 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7) тармақшасында көзделген негіз болған кезде және көрсетілген тармақтың екінші және үшінші бөліктері ескеріле отырып, ішкі тұтыну үшін шығару кедендік рәсіміне сәйкес тауарлар шығарылған күннен кейінгі күннен бастап алты айдан аспайтын мерзімге беріледі. </w:t>
      </w:r>
    </w:p>
    <w:bookmarkEnd w:id="7345"/>
    <w:bookmarkStart w:name="z7979" w:id="7346"/>
    <w:p>
      <w:pPr>
        <w:spacing w:after="0"/>
        <w:ind w:left="0"/>
        <w:jc w:val="both"/>
      </w:pPr>
      <w:r>
        <w:rPr>
          <w:rFonts w:ascii="Times New Roman"/>
          <w:b w:val="false"/>
          <w:i w:val="false"/>
          <w:color w:val="000000"/>
          <w:sz w:val="28"/>
        </w:rPr>
        <w:t xml:space="preserve">
      Көрсетілген негіз бойынша кедендік әкелу баждарын төлеуді кейінге қалдыру немесе бөліп төлеу осы Кодекстiң </w:t>
      </w:r>
      <w:r>
        <w:rPr>
          <w:rFonts w:ascii="Times New Roman"/>
          <w:b w:val="false"/>
          <w:i w:val="false"/>
          <w:color w:val="000000"/>
          <w:sz w:val="28"/>
        </w:rPr>
        <w:t>9-тарауына</w:t>
      </w:r>
      <w:r>
        <w:rPr>
          <w:rFonts w:ascii="Times New Roman"/>
          <w:b w:val="false"/>
          <w:i w:val="false"/>
          <w:color w:val="000000"/>
          <w:sz w:val="28"/>
        </w:rPr>
        <w:t xml:space="preserve"> сәйкес беріледі.</w:t>
      </w:r>
    </w:p>
    <w:bookmarkEnd w:id="7346"/>
    <w:p>
      <w:pPr>
        <w:spacing w:after="0"/>
        <w:ind w:left="0"/>
        <w:jc w:val="both"/>
      </w:pPr>
      <w:r>
        <w:rPr>
          <w:rFonts w:ascii="Times New Roman"/>
          <w:b/>
          <w:i w:val="false"/>
          <w:color w:val="000000"/>
          <w:sz w:val="28"/>
        </w:rPr>
        <w:t>553-бап. Кедендік операцияларды жасау ерекшеліктері туралы өтпелі ережелер</w:t>
      </w:r>
    </w:p>
    <w:bookmarkStart w:name="z7980" w:id="7347"/>
    <w:p>
      <w:pPr>
        <w:spacing w:after="0"/>
        <w:ind w:left="0"/>
        <w:jc w:val="both"/>
      </w:pPr>
      <w:r>
        <w:rPr>
          <w:rFonts w:ascii="Times New Roman"/>
          <w:b w:val="false"/>
          <w:i w:val="false"/>
          <w:color w:val="000000"/>
          <w:sz w:val="28"/>
        </w:rPr>
        <w:t>
      1. Еуразиялық экономикалық одақтың кедендік аумағында кез келген кеден органына тауарларға арналған декларацияны беруге рұқсат ететін, Еуразиялық экономикалық одақ шеңберінде халықаралық шарт күшіне енгенге дейінгі тауарларға арналған декларация:</w:t>
      </w:r>
    </w:p>
    <w:bookmarkEnd w:id="7347"/>
    <w:bookmarkStart w:name="z7981" w:id="7348"/>
    <w:p>
      <w:pPr>
        <w:spacing w:after="0"/>
        <w:ind w:left="0"/>
        <w:jc w:val="both"/>
      </w:pPr>
      <w:r>
        <w:rPr>
          <w:rFonts w:ascii="Times New Roman"/>
          <w:b w:val="false"/>
          <w:i w:val="false"/>
          <w:color w:val="000000"/>
          <w:sz w:val="28"/>
        </w:rPr>
        <w:t xml:space="preserve">
      1) егер осы Кодекстiң 149-бабы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аталған Еуразиялық экономикалық одаққа мүше мемлекеттің тұлғасы, сондай-ақ осы Кодекстiң 149-бабы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 аталған шетелдік тұлға тауарлардың декларанты болса, тауарлардың декларанты болып табылатын тұлға мүше мемлекеттің заңнамасына сәйкес құрылған, тіркелген не аумағында тұрақты тұратын Еуразиялық экономикалық одаққа мүше мемлекеттің кеден органына;</w:t>
      </w:r>
    </w:p>
    <w:bookmarkEnd w:id="7348"/>
    <w:bookmarkStart w:name="z7982" w:id="7349"/>
    <w:p>
      <w:pPr>
        <w:spacing w:after="0"/>
        <w:ind w:left="0"/>
        <w:jc w:val="both"/>
      </w:pPr>
      <w:r>
        <w:rPr>
          <w:rFonts w:ascii="Times New Roman"/>
          <w:b w:val="false"/>
          <w:i w:val="false"/>
          <w:color w:val="000000"/>
          <w:sz w:val="28"/>
        </w:rPr>
        <w:t xml:space="preserve">
      2) егер осы Кодекстiң 149-бабы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немесе төртінші абзацында не осы Кодекстiң 149-бабы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аталған шетелдік тұлға тауарлардың декларанты болса, аумағында декларацияланатын тауарлар тұрған Еуразиялық экономикалық одаққа мүше мемлекеттің кеден органына;</w:t>
      </w:r>
    </w:p>
    <w:bookmarkEnd w:id="7349"/>
    <w:bookmarkStart w:name="z7983" w:id="7350"/>
    <w:p>
      <w:pPr>
        <w:spacing w:after="0"/>
        <w:ind w:left="0"/>
        <w:jc w:val="both"/>
      </w:pPr>
      <w:r>
        <w:rPr>
          <w:rFonts w:ascii="Times New Roman"/>
          <w:b w:val="false"/>
          <w:i w:val="false"/>
          <w:color w:val="000000"/>
          <w:sz w:val="28"/>
        </w:rPr>
        <w:t xml:space="preserve">
      3) егер осы Кодекстiң 149-бабы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аталған тұлға тауарлардың декларанты болса, аумағында декларацияланатын тауарлар және осындай тұлға тұратын Еуразиялық экономикалық одаққа мүше мемлекеттің кеден органына беріледі.</w:t>
      </w:r>
    </w:p>
    <w:bookmarkEnd w:id="7350"/>
    <w:bookmarkStart w:name="z7984" w:id="7351"/>
    <w:p>
      <w:pPr>
        <w:spacing w:after="0"/>
        <w:ind w:left="0"/>
        <w:jc w:val="both"/>
      </w:pPr>
      <w:r>
        <w:rPr>
          <w:rFonts w:ascii="Times New Roman"/>
          <w:b w:val="false"/>
          <w:i w:val="false"/>
          <w:color w:val="000000"/>
          <w:sz w:val="28"/>
        </w:rPr>
        <w:t xml:space="preserve">
      2. Осы Кодекстің 149-бабы 1-тармағы </w:t>
      </w:r>
      <w:r>
        <w:rPr>
          <w:rFonts w:ascii="Times New Roman"/>
          <w:b w:val="false"/>
          <w:i w:val="false"/>
          <w:color w:val="000000"/>
          <w:sz w:val="28"/>
        </w:rPr>
        <w:t>1) тармақшасы</w:t>
      </w:r>
      <w:r>
        <w:rPr>
          <w:rFonts w:ascii="Times New Roman"/>
          <w:b w:val="false"/>
          <w:i w:val="false"/>
          <w:color w:val="000000"/>
          <w:sz w:val="28"/>
        </w:rPr>
        <w:t xml:space="preserve"> төртінші абзацының ережелерін қолдану мақсатында тауарларды иелену, пайдалану және (немесе) оларға билік ету құқығы бар, оның ішінде Еуразиялық экономикалық одаққа мүше әртүрлі мемлекеттің тұлғалары арасында жасалған, тауарларды Еуразиялық экономикалық одақтың кедендік шекарасы арқылы өткізуге негіз болған мәміле шеңберінде Еуразиялық экономикалық одаққа мүше мемлекеттің тұлғасы кедендік рәсімдермен орналастырылатын тауарлардың декларанты болуы мүмкін.</w:t>
      </w:r>
    </w:p>
    <w:bookmarkEnd w:id="7351"/>
    <w:bookmarkStart w:name="z7985" w:id="7352"/>
    <w:p>
      <w:pPr>
        <w:spacing w:after="0"/>
        <w:ind w:left="0"/>
        <w:jc w:val="both"/>
      </w:pPr>
      <w:r>
        <w:rPr>
          <w:rFonts w:ascii="Times New Roman"/>
          <w:b w:val="false"/>
          <w:i w:val="false"/>
          <w:color w:val="000000"/>
          <w:sz w:val="28"/>
        </w:rPr>
        <w:t xml:space="preserve">
      3. Осы Кодекс қолданысқа енгізілген күнге уақытша сақтаудағы тауарлардың уақытша сақтау мерзімі осы Кодекстің </w:t>
      </w:r>
      <w:r>
        <w:rPr>
          <w:rFonts w:ascii="Times New Roman"/>
          <w:b w:val="false"/>
          <w:i w:val="false"/>
          <w:color w:val="000000"/>
          <w:sz w:val="28"/>
        </w:rPr>
        <w:t>172-бабына</w:t>
      </w:r>
      <w:r>
        <w:rPr>
          <w:rFonts w:ascii="Times New Roman"/>
          <w:b w:val="false"/>
          <w:i w:val="false"/>
          <w:color w:val="000000"/>
          <w:sz w:val="28"/>
        </w:rPr>
        <w:t xml:space="preserve"> сәйкес есептеледi.</w:t>
      </w:r>
    </w:p>
    <w:bookmarkEnd w:id="7352"/>
    <w:bookmarkStart w:name="z7986" w:id="7353"/>
    <w:p>
      <w:pPr>
        <w:spacing w:after="0"/>
        <w:ind w:left="0"/>
        <w:jc w:val="both"/>
      </w:pPr>
      <w:r>
        <w:rPr>
          <w:rFonts w:ascii="Times New Roman"/>
          <w:b w:val="false"/>
          <w:i w:val="false"/>
          <w:color w:val="000000"/>
          <w:sz w:val="28"/>
        </w:rPr>
        <w:t>
      4. Осы Кодекс қолданысқа енгізілгенге дейін кеден органы кедендік декларациясын тіркеген тауарлар кеден органы осы кедендік декларацияны тіркеген күнге Кеден одағының кеден заңнамасында және Қазақстан Республикасының заңнамасында белгіленген тәртіппен және шарттарда мәлімделген кедендік рәсіммен орналастыруға жатады.</w:t>
      </w:r>
    </w:p>
    <w:bookmarkEnd w:id="7353"/>
    <w:bookmarkStart w:name="z7987" w:id="7354"/>
    <w:p>
      <w:pPr>
        <w:spacing w:after="0"/>
        <w:ind w:left="0"/>
        <w:jc w:val="both"/>
      </w:pPr>
      <w:r>
        <w:rPr>
          <w:rFonts w:ascii="Times New Roman"/>
          <w:b w:val="false"/>
          <w:i w:val="false"/>
          <w:color w:val="000000"/>
          <w:sz w:val="28"/>
        </w:rPr>
        <w:t xml:space="preserve">
      5. Тауарлар шығарылымын тоқтатуға байланысты кедендік операцияларды жасау тәртібін уәкілетті органның айқындауы бөлігінде осы Кодекстің 192-бабы </w:t>
      </w:r>
      <w:r>
        <w:rPr>
          <w:rFonts w:ascii="Times New Roman"/>
          <w:b w:val="false"/>
          <w:i w:val="false"/>
          <w:color w:val="000000"/>
          <w:sz w:val="28"/>
        </w:rPr>
        <w:t>5-тармағының</w:t>
      </w:r>
      <w:r>
        <w:rPr>
          <w:rFonts w:ascii="Times New Roman"/>
          <w:b w:val="false"/>
          <w:i w:val="false"/>
          <w:color w:val="000000"/>
          <w:sz w:val="28"/>
        </w:rPr>
        <w:t xml:space="preserve"> төртінші бөлігі Комиссияның осы Кодекстің 192-бабы </w:t>
      </w:r>
      <w:r>
        <w:rPr>
          <w:rFonts w:ascii="Times New Roman"/>
          <w:b w:val="false"/>
          <w:i w:val="false"/>
          <w:color w:val="000000"/>
          <w:sz w:val="28"/>
        </w:rPr>
        <w:t>5-тармағының</w:t>
      </w:r>
      <w:r>
        <w:rPr>
          <w:rFonts w:ascii="Times New Roman"/>
          <w:b w:val="false"/>
          <w:i w:val="false"/>
          <w:color w:val="000000"/>
          <w:sz w:val="28"/>
        </w:rPr>
        <w:t xml:space="preserve"> төртінші бөлігінде көзделген актісі күшіне енген кезге дейін қолданылады.</w:t>
      </w:r>
    </w:p>
    <w:bookmarkEnd w:id="7354"/>
    <w:bookmarkStart w:name="z7988" w:id="735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195-бабы</w:t>
      </w:r>
      <w:r>
        <w:rPr>
          <w:rFonts w:ascii="Times New Roman"/>
          <w:b w:val="false"/>
          <w:i w:val="false"/>
          <w:color w:val="000000"/>
          <w:sz w:val="28"/>
        </w:rPr>
        <w:t xml:space="preserve"> 3-тармағы 1) және 2) тармақшаларының ережелері Комиссияның осы Кодекстің </w:t>
      </w:r>
      <w:r>
        <w:rPr>
          <w:rFonts w:ascii="Times New Roman"/>
          <w:b w:val="false"/>
          <w:i w:val="false"/>
          <w:color w:val="000000"/>
          <w:sz w:val="28"/>
        </w:rPr>
        <w:t>195-бабы</w:t>
      </w:r>
      <w:r>
        <w:rPr>
          <w:rFonts w:ascii="Times New Roman"/>
          <w:b w:val="false"/>
          <w:i w:val="false"/>
          <w:color w:val="000000"/>
          <w:sz w:val="28"/>
        </w:rPr>
        <w:t xml:space="preserve"> 3-тармағының 3) тармақшасында көзделген актісі күшіне енген кезге дейін қолданылады.</w:t>
      </w:r>
    </w:p>
    <w:bookmarkEnd w:id="7355"/>
    <w:bookmarkStart w:name="z7989" w:id="7356"/>
    <w:p>
      <w:pPr>
        <w:spacing w:after="0"/>
        <w:ind w:left="0"/>
        <w:jc w:val="both"/>
      </w:pPr>
      <w:r>
        <w:rPr>
          <w:rFonts w:ascii="Times New Roman"/>
          <w:b w:val="false"/>
          <w:i w:val="false"/>
          <w:color w:val="000000"/>
          <w:sz w:val="28"/>
        </w:rPr>
        <w:t xml:space="preserve">
      7. Осы кодекстің 196-бабы 3-тармағы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ережелері Комиссияның осы Кодекстің 196-бабы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актісі күшіне енген кезге дейін қолданылады.</w:t>
      </w:r>
    </w:p>
    <w:bookmarkEnd w:id="7356"/>
    <w:bookmarkStart w:name="z7990" w:id="7357"/>
    <w:p>
      <w:pPr>
        <w:spacing w:after="0"/>
        <w:ind w:left="0"/>
        <w:jc w:val="both"/>
      </w:pPr>
      <w:r>
        <w:rPr>
          <w:rFonts w:ascii="Times New Roman"/>
          <w:b w:val="false"/>
          <w:i w:val="false"/>
          <w:color w:val="000000"/>
          <w:sz w:val="28"/>
        </w:rPr>
        <w:t xml:space="preserve">
      8. Осы Кодекс қолданысқа енгізілгенге дейін Кеден одағының Кеден кодексінің </w:t>
      </w:r>
      <w:r>
        <w:rPr>
          <w:rFonts w:ascii="Times New Roman"/>
          <w:b w:val="false"/>
          <w:i w:val="false"/>
          <w:color w:val="000000"/>
          <w:sz w:val="28"/>
        </w:rPr>
        <w:t>197-бабына</w:t>
      </w:r>
      <w:r>
        <w:rPr>
          <w:rFonts w:ascii="Times New Roman"/>
          <w:b w:val="false"/>
          <w:i w:val="false"/>
          <w:color w:val="000000"/>
          <w:sz w:val="28"/>
        </w:rPr>
        <w:t xml:space="preserve"> сәйкес шығарылған тауарларды кедендік декларациялау және осындай шығаруға байланысты туындаған декларанттың өзге де міндеттері осындай тауарларды шығару күніне Кеден одағының кеден заңнамасында көзделген тәртіппен және шарттарда жүзеге асырылады және мерзімінде орындауға жатады.</w:t>
      </w:r>
    </w:p>
    <w:bookmarkEnd w:id="7357"/>
    <w:bookmarkStart w:name="z7991" w:id="7358"/>
    <w:p>
      <w:pPr>
        <w:spacing w:after="0"/>
        <w:ind w:left="0"/>
        <w:jc w:val="both"/>
      </w:pPr>
      <w:r>
        <w:rPr>
          <w:rFonts w:ascii="Times New Roman"/>
          <w:b w:val="false"/>
          <w:i w:val="false"/>
          <w:color w:val="000000"/>
          <w:sz w:val="28"/>
        </w:rPr>
        <w:t xml:space="preserve">
      9. Осы Кодекс қолданысқа енгізілгенге дейін кедендік декларациялау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және </w:t>
      </w:r>
      <w:r>
        <w:rPr>
          <w:rFonts w:ascii="Times New Roman"/>
          <w:b w:val="false"/>
          <w:i w:val="false"/>
          <w:color w:val="000000"/>
          <w:sz w:val="28"/>
        </w:rPr>
        <w:t>295-баптарына</w:t>
      </w:r>
      <w:r>
        <w:rPr>
          <w:rFonts w:ascii="Times New Roman"/>
          <w:b w:val="false"/>
          <w:i w:val="false"/>
          <w:color w:val="000000"/>
          <w:sz w:val="28"/>
        </w:rPr>
        <w:t xml:space="preserve"> сәйкес белгіленген ерекшеліктер ескеріле отырып жүзеге асырылған тауарларға қатысты осы Кодекс қолданысқа енгізілгеннен кейін оларды шығаруға, кедендік рәсімдермен орналастыруға және (немесе) кедендік рәсімдердің қолданылуын аяқтауға байланысты кедендік операцияларды жасау Кеден одағының кеден заңнамасына және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тәртіппен және шарттарда жүзеге асырылады.</w:t>
      </w:r>
    </w:p>
    <w:bookmarkEnd w:id="7358"/>
    <w:p>
      <w:pPr>
        <w:spacing w:after="0"/>
        <w:ind w:left="0"/>
        <w:jc w:val="both"/>
      </w:pPr>
      <w:r>
        <w:rPr>
          <w:rFonts w:ascii="Times New Roman"/>
          <w:b/>
          <w:i w:val="false"/>
          <w:color w:val="000000"/>
          <w:sz w:val="28"/>
        </w:rPr>
        <w:t>554-бап. Шартты түрде шығарылған тауарлардың жекелеген санаттарына қатысты өтпелі ережелер</w:t>
      </w:r>
    </w:p>
    <w:bookmarkStart w:name="z7992" w:id="7359"/>
    <w:p>
      <w:pPr>
        <w:spacing w:after="0"/>
        <w:ind w:left="0"/>
        <w:jc w:val="both"/>
      </w:pPr>
      <w:r>
        <w:rPr>
          <w:rFonts w:ascii="Times New Roman"/>
          <w:b w:val="false"/>
          <w:i w:val="false"/>
          <w:color w:val="000000"/>
          <w:sz w:val="28"/>
        </w:rPr>
        <w:t xml:space="preserve">
      Осы Кодекс қолданысқа енгізілген күнге Кеден одағы Кеден кодексінің 211-бабы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және еркін айналым үшін тауарларды шығарудың және ішкі тұтыну үшін шығарудың кедендік режимдеріне сәйкес Қазақстан Республикасында еркін айналым үшін тауарлар шығарылған күннен бастап есептелген мерзімі өткен және Кеден одағы Кеден кодексінің 211-бабы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кедендік баждарды, салықтарды төлеу мерзімі басталмаған осы тауарларды пайдалану және (немесе) оларға билік ету бойынша шектеулермен ұштасқан, кедендік баждарды, салықтарды төлеу жөніндегі жеңілдіктерді қолдана отырып, 2010 жылғы 1 шілдеге дейін осындай тауарларды шығару кедендік рәсімімен орналастырылған тауарларға қатысты кедендік баждарды, салықтарды төлеу жөніндегі міндеті 2015 жылғы 2 шілдеде тоқтатылған.</w:t>
      </w:r>
    </w:p>
    <w:bookmarkEnd w:id="7359"/>
    <w:p>
      <w:pPr>
        <w:spacing w:after="0"/>
        <w:ind w:left="0"/>
        <w:jc w:val="both"/>
      </w:pPr>
      <w:r>
        <w:rPr>
          <w:rFonts w:ascii="Times New Roman"/>
          <w:b/>
          <w:i w:val="false"/>
          <w:color w:val="000000"/>
          <w:sz w:val="28"/>
        </w:rPr>
        <w:t>555-бап. Қамтамасыз ету сертификатын ресімдеу туралы өтпелi ережелер</w:t>
      </w:r>
    </w:p>
    <w:bookmarkStart w:name="z7993" w:id="7360"/>
    <w:p>
      <w:pPr>
        <w:spacing w:after="0"/>
        <w:ind w:left="0"/>
        <w:jc w:val="both"/>
      </w:pPr>
      <w:r>
        <w:rPr>
          <w:rFonts w:ascii="Times New Roman"/>
          <w:b w:val="false"/>
          <w:i w:val="false"/>
          <w:color w:val="000000"/>
          <w:sz w:val="28"/>
        </w:rPr>
        <w:t xml:space="preserve">
      Егер кедендік транзит кедендік рәсімімен тауарлар орналастыруды Еуразиялық экономикалық одаққа мүше бір мемлекеттің кеден органы жүзеге асырса, ал кедендік баждарды, салықтарды төлеу бойынша міндеттің орындалуын қамтамасыз ету межелі кеден органы бар Еуразиялық экономикалық одаққа мүше басқа мемлекеттің кеден органына берілсе, осы Кодекстің 227-бабы </w:t>
      </w:r>
      <w:r>
        <w:rPr>
          <w:rFonts w:ascii="Times New Roman"/>
          <w:b w:val="false"/>
          <w:i w:val="false"/>
          <w:color w:val="000000"/>
          <w:sz w:val="28"/>
        </w:rPr>
        <w:t>2-тармағының</w:t>
      </w:r>
      <w:r>
        <w:rPr>
          <w:rFonts w:ascii="Times New Roman"/>
          <w:b w:val="false"/>
          <w:i w:val="false"/>
          <w:color w:val="000000"/>
          <w:sz w:val="28"/>
        </w:rPr>
        <w:t xml:space="preserve"> ережелерiне қарамастан, қамтамасыз ету сертификаты 2018 жылғы 1 қаңтарға дейін электрондық құжат немесе қағаз жеткізгіштегі құжат түрінде ресімделуі мүмкін. </w:t>
      </w:r>
    </w:p>
    <w:bookmarkEnd w:id="7360"/>
    <w:p>
      <w:pPr>
        <w:spacing w:after="0"/>
        <w:ind w:left="0"/>
        <w:jc w:val="both"/>
      </w:pPr>
      <w:r>
        <w:rPr>
          <w:rFonts w:ascii="Times New Roman"/>
          <w:b/>
          <w:i w:val="false"/>
          <w:color w:val="000000"/>
          <w:sz w:val="28"/>
        </w:rPr>
        <w:t>556-бап. Кедендік рәсімдерді қолдану туралы өтпелі ережелер</w:t>
      </w:r>
    </w:p>
    <w:bookmarkStart w:name="z7994" w:id="7361"/>
    <w:p>
      <w:pPr>
        <w:spacing w:after="0"/>
        <w:ind w:left="0"/>
        <w:jc w:val="both"/>
      </w:pPr>
      <w:r>
        <w:rPr>
          <w:rFonts w:ascii="Times New Roman"/>
          <w:b w:val="false"/>
          <w:i w:val="false"/>
          <w:color w:val="000000"/>
          <w:sz w:val="28"/>
        </w:rPr>
        <w:t>
      1. Осы Кодекс қолданысқа енгізілген күнге қолданылуы аяқталмаған кедендік рәсімдермен орналастырылған тауарларға қатысты осы Кодекс қолданысқа енгізілген күннен бастап осы Кодексте көзделген осындай кедендік рәсімдерге сәйкес тауарларды пайдалану шарттары сақталуға тиіс.</w:t>
      </w:r>
    </w:p>
    <w:bookmarkEnd w:id="7361"/>
    <w:bookmarkStart w:name="z7995" w:id="7362"/>
    <w:p>
      <w:pPr>
        <w:spacing w:after="0"/>
        <w:ind w:left="0"/>
        <w:jc w:val="both"/>
      </w:pPr>
      <w:r>
        <w:rPr>
          <w:rFonts w:ascii="Times New Roman"/>
          <w:b w:val="false"/>
          <w:i w:val="false"/>
          <w:color w:val="000000"/>
          <w:sz w:val="28"/>
        </w:rPr>
        <w:t xml:space="preserve">
      2. Осы баптың 1-тармағында көрсетілген тауарларға қатысты туындаған, орындау мерзімі (төлеу мерзімі) осы Кодекс қолданысқа енгізілгенге дейін басталмаған кедендік баждарды, салықтарды, арнайы, демпингке қарсы, өтемақы баждарын төлеу бойынша міндет мән-жайлар басталған кезде осы Кодексте көзделген тәртіппен, мерзімдерде және мөлшерлерде орындауға жатады және (немесе) осы Кодекске сәйкес тоқтатылады. </w:t>
      </w:r>
    </w:p>
    <w:bookmarkEnd w:id="7362"/>
    <w:bookmarkStart w:name="z7996" w:id="7363"/>
    <w:p>
      <w:pPr>
        <w:spacing w:after="0"/>
        <w:ind w:left="0"/>
        <w:jc w:val="both"/>
      </w:pPr>
      <w:r>
        <w:rPr>
          <w:rFonts w:ascii="Times New Roman"/>
          <w:b w:val="false"/>
          <w:i w:val="false"/>
          <w:color w:val="000000"/>
          <w:sz w:val="28"/>
        </w:rPr>
        <w:t>
      3. Осы баптың ережелері:</w:t>
      </w:r>
    </w:p>
    <w:bookmarkEnd w:id="7363"/>
    <w:bookmarkStart w:name="z7997" w:id="7364"/>
    <w:p>
      <w:pPr>
        <w:spacing w:after="0"/>
        <w:ind w:left="0"/>
        <w:jc w:val="both"/>
      </w:pPr>
      <w:r>
        <w:rPr>
          <w:rFonts w:ascii="Times New Roman"/>
          <w:b w:val="false"/>
          <w:i w:val="false"/>
          <w:color w:val="000000"/>
          <w:sz w:val="28"/>
        </w:rPr>
        <w:t xml:space="preserve">
      1) Кеден одағы Кеден кодексінің 370-бабының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кедендік рәсімдермен орналастырылған деп танылған тауарларға;</w:t>
      </w:r>
    </w:p>
    <w:bookmarkEnd w:id="7364"/>
    <w:bookmarkStart w:name="z7998" w:id="7365"/>
    <w:p>
      <w:pPr>
        <w:spacing w:after="0"/>
        <w:ind w:left="0"/>
        <w:jc w:val="both"/>
      </w:pPr>
      <w:r>
        <w:rPr>
          <w:rFonts w:ascii="Times New Roman"/>
          <w:b w:val="false"/>
          <w:i w:val="false"/>
          <w:color w:val="000000"/>
          <w:sz w:val="28"/>
        </w:rPr>
        <w:t xml:space="preserve">
      2) 2010 жылғы 18 маусымдағы Еркін қоймалар және еркін қойманың кедендік рәсімі туралы келісімнің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қойма кедендік рәсімімен орналастырылды деп есептелетін тауарларға;</w:t>
      </w:r>
    </w:p>
    <w:bookmarkEnd w:id="7365"/>
    <w:bookmarkStart w:name="z7999" w:id="7366"/>
    <w:p>
      <w:pPr>
        <w:spacing w:after="0"/>
        <w:ind w:left="0"/>
        <w:jc w:val="both"/>
      </w:pPr>
      <w:r>
        <w:rPr>
          <w:rFonts w:ascii="Times New Roman"/>
          <w:b w:val="false"/>
          <w:i w:val="false"/>
          <w:color w:val="000000"/>
          <w:sz w:val="28"/>
        </w:rPr>
        <w:t xml:space="preserve">
      3) 2010 жылғы 18 маусымдағы Кеден одағының кедендік аумағындағы еркін (арнайы, ерекше) экономикалық аймақтар және еркін кедендік аймақ кедендік рәсімі мәселелері жөніндегі келісімнің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кедендік аймақ кедендік рәсімімен орналастырылды деп есептелетін тауарларға қатысты да қолданылады.</w:t>
      </w:r>
    </w:p>
    <w:bookmarkEnd w:id="7366"/>
    <w:p>
      <w:pPr>
        <w:spacing w:after="0"/>
        <w:ind w:left="0"/>
        <w:jc w:val="both"/>
      </w:pPr>
      <w:r>
        <w:rPr>
          <w:rFonts w:ascii="Times New Roman"/>
          <w:b/>
          <w:i w:val="false"/>
          <w:color w:val="000000"/>
          <w:sz w:val="28"/>
        </w:rPr>
        <w:t xml:space="preserve">557-бап. Уақытша әкелу (жіберу) кедендік рәсімін қолдану туралы өтпелі ережелер </w:t>
      </w:r>
    </w:p>
    <w:bookmarkStart w:name="z8000" w:id="7367"/>
    <w:p>
      <w:pPr>
        <w:spacing w:after="0"/>
        <w:ind w:left="0"/>
        <w:jc w:val="both"/>
      </w:pPr>
      <w:r>
        <w:rPr>
          <w:rFonts w:ascii="Times New Roman"/>
          <w:b w:val="false"/>
          <w:i w:val="false"/>
          <w:color w:val="000000"/>
          <w:sz w:val="28"/>
        </w:rPr>
        <w:t xml:space="preserve">
      1. Осы Кодекс қолданысқа енгізілгенге дейін кедендік әкелу баждарын, салықтарды төлеуден толық немесе ішінара шартты түрде босатыла отырып, уақытша әкелу (жіберу) кедендік рәсімімен орналастырылған тауарларға осы Кодекс қолданысқа енгізілген күннен бастап осы Кодекстің тиісінше кедендік әкелу баждарын, салықтарды төлеместен немесе ішінара төлеп, уақытша әкелу (жіберу) кедендік рәсімімен орналастырылған тауарларға қатысты кедендік әкелу баждарын, салықтарды есептеу мен төлеу ерекшеліктерін реттейтін ережелері қолданылады. </w:t>
      </w:r>
    </w:p>
    <w:bookmarkEnd w:id="7367"/>
    <w:bookmarkStart w:name="z8001" w:id="7368"/>
    <w:p>
      <w:pPr>
        <w:spacing w:after="0"/>
        <w:ind w:left="0"/>
        <w:jc w:val="both"/>
      </w:pPr>
      <w:r>
        <w:rPr>
          <w:rFonts w:ascii="Times New Roman"/>
          <w:b w:val="false"/>
          <w:i w:val="false"/>
          <w:color w:val="000000"/>
          <w:sz w:val="28"/>
        </w:rPr>
        <w:t xml:space="preserve">
      2. Уақытша әкелу (жіберу) кедендік рәсімімен орналастырылған тауарларға қатысты көрсетілген кедендік рәсімнің қолданылуы аяқталмауына байланысты осы Кодекс қолданысқа енгізілгенге дейін туындаған және орындауға жататын, осы Кодекс қолданысқа енгізілген күнге толық мөлшерде орындалмаған кедендік әкелу баждарын, салықтарды төлеу бойынша міндет кедендік әкелу баждарын, салықтарды төлеу мерзімі басталған күннен бастап тауарлар Еуразиялық экономикалық одақтың кедендік аумағынан әкетілген күн аралығындағы кезең үшін, егер осындай тауарларға қатысты Кеден одағы Кеден кодексінің </w:t>
      </w:r>
      <w:r>
        <w:rPr>
          <w:rFonts w:ascii="Times New Roman"/>
          <w:b w:val="false"/>
          <w:i w:val="false"/>
          <w:color w:val="000000"/>
          <w:sz w:val="28"/>
        </w:rPr>
        <w:t>282-бабына</w:t>
      </w:r>
      <w:r>
        <w:rPr>
          <w:rFonts w:ascii="Times New Roman"/>
          <w:b w:val="false"/>
          <w:i w:val="false"/>
          <w:color w:val="000000"/>
          <w:sz w:val="28"/>
        </w:rPr>
        <w:t xml:space="preserve"> сәйкес кедендік әкелу баждарын, салықтарды төлеуден ішінара босату қолданылғанда, төлеуге жататын кедендік әкелу баждарының, салықтардың сомалары мөлшерінде, бірақ егер уақытша әкелу (жіберу) кедендік рәсімімен орналастырылған тауарлар ішкі тұтыну үшін шығарудың кедендік рәсімімен орналастырылғанда төлеуге жататын, тауарларды уақытша әкелу (жіберу) кедендік рәсімімен орналастыру үшін берілген кедендік декларацияны кеден органы тіркеген күнге есептелген кедендік әкелу баждарының, салықтардың сомасынан аспайтын мөлшерде орындауға жатады. </w:t>
      </w:r>
    </w:p>
    <w:bookmarkEnd w:id="7368"/>
    <w:bookmarkStart w:name="z8002" w:id="7369"/>
    <w:p>
      <w:pPr>
        <w:spacing w:after="0"/>
        <w:ind w:left="0"/>
        <w:jc w:val="both"/>
      </w:pPr>
      <w:r>
        <w:rPr>
          <w:rFonts w:ascii="Times New Roman"/>
          <w:b w:val="false"/>
          <w:i w:val="false"/>
          <w:color w:val="000000"/>
          <w:sz w:val="28"/>
        </w:rPr>
        <w:t>
      Осы тармақтың ережелері уақытша әкелу (жіберу) кедендік рәсімінің қолданылу мерзімі өткен соң Еуразиялық экономикалық одақтың кедендік аумағынан әкетілген тауарларға қатысты қолданылады.</w:t>
      </w:r>
    </w:p>
    <w:bookmarkEnd w:id="7369"/>
    <w:p>
      <w:pPr>
        <w:spacing w:after="0"/>
        <w:ind w:left="0"/>
        <w:jc w:val="both"/>
      </w:pPr>
      <w:r>
        <w:rPr>
          <w:rFonts w:ascii="Times New Roman"/>
          <w:b/>
          <w:i w:val="false"/>
          <w:color w:val="000000"/>
          <w:sz w:val="28"/>
        </w:rPr>
        <w:t>558-бап. Еркін кедендік аймақ кедендік рәсімін қолданудың ерекшеліктері туралы өтпелі ережелер</w:t>
      </w:r>
    </w:p>
    <w:bookmarkStart w:name="z8003" w:id="7370"/>
    <w:p>
      <w:pPr>
        <w:spacing w:after="0"/>
        <w:ind w:left="0"/>
        <w:jc w:val="both"/>
      </w:pPr>
      <w:r>
        <w:rPr>
          <w:rFonts w:ascii="Times New Roman"/>
          <w:b w:val="false"/>
          <w:i w:val="false"/>
          <w:color w:val="000000"/>
          <w:sz w:val="28"/>
        </w:rPr>
        <w:t xml:space="preserve">
      1. Комиссияның осы Кодекстiң 290-бабының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еркін кедендік аймақ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айқындайтын шешімі күшіне енгенге дейін еркін кедендік аймақ кедендік рәсімімен орналастырылған шетелдік тауарлар пайдаланыла отырып дайындалған (алынған) тауарларды Армения Республикасында, Беларусь Республикасында, Қазақстан Республикасында және Қырғыз Республикасында Еуразиялық экономикалық одақтың тауарлары деп тану мақсатында Еуразиялық экономикалық одаққа мүше осы мемлекеттердің заңнамасына сәйкес белгіленген жеткілікті қайта өңдеу өлшемшарттары қолданылады.</w:t>
      </w:r>
    </w:p>
    <w:bookmarkEnd w:id="7370"/>
    <w:bookmarkStart w:name="z8004" w:id="7371"/>
    <w:p>
      <w:pPr>
        <w:spacing w:after="0"/>
        <w:ind w:left="0"/>
        <w:jc w:val="both"/>
      </w:pPr>
      <w:r>
        <w:rPr>
          <w:rFonts w:ascii="Times New Roman"/>
          <w:b w:val="false"/>
          <w:i w:val="false"/>
          <w:color w:val="000000"/>
          <w:sz w:val="28"/>
        </w:rPr>
        <w:t>
      Осы тармақтың бірінші бөлігінде көрсетілген, шығарылған жері Армения Республикасы, Беларусь Республикасы және Қырғыз Республикасы үшін СТ-1 нысанындағы тауардың шығарылған жері туралы сертификатпен, Қазақстан Республикасы үшін СТ-KZ нысанындағы тауардың шығарылған жері туралы сертификатпен расталған тауарлар Еуразиялық экономикалық одақтың тауарлары деп танылады.</w:t>
      </w:r>
    </w:p>
    <w:bookmarkEnd w:id="7371"/>
    <w:bookmarkStart w:name="z8005" w:id="7372"/>
    <w:p>
      <w:pPr>
        <w:spacing w:after="0"/>
        <w:ind w:left="0"/>
        <w:jc w:val="both"/>
      </w:pPr>
      <w:r>
        <w:rPr>
          <w:rFonts w:ascii="Times New Roman"/>
          <w:b w:val="false"/>
          <w:i w:val="false"/>
          <w:color w:val="000000"/>
          <w:sz w:val="28"/>
        </w:rPr>
        <w:t xml:space="preserve">
      2. Осы Кодекстiң 288-бабы 7-тармағының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мән-жайлар басталған кезде осы Кодекстiң 288-бабының </w:t>
      </w:r>
      <w:r>
        <w:rPr>
          <w:rFonts w:ascii="Times New Roman"/>
          <w:b w:val="false"/>
          <w:i w:val="false"/>
          <w:color w:val="000000"/>
          <w:sz w:val="28"/>
        </w:rPr>
        <w:t>10-тармағы</w:t>
      </w:r>
      <w:r>
        <w:rPr>
          <w:rFonts w:ascii="Times New Roman"/>
          <w:b w:val="false"/>
          <w:i w:val="false"/>
          <w:color w:val="000000"/>
          <w:sz w:val="28"/>
        </w:rPr>
        <w:t xml:space="preserve"> осы Кодекс қолданысқа енгізілген күнге дейін еркін кедендік аймақ кедендік рәсімімен орналастырылған тауарларға қатысты қолданылмайды.</w:t>
      </w:r>
    </w:p>
    <w:bookmarkEnd w:id="7372"/>
    <w:bookmarkStart w:name="z8097" w:id="7373"/>
    <w:p>
      <w:pPr>
        <w:spacing w:after="0"/>
        <w:ind w:left="0"/>
        <w:jc w:val="both"/>
      </w:pPr>
      <w:r>
        <w:rPr>
          <w:rFonts w:ascii="Times New Roman"/>
          <w:b w:val="false"/>
          <w:i w:val="false"/>
          <w:color w:val="000000"/>
          <w:sz w:val="28"/>
        </w:rPr>
        <w:t>
      3. Шектері Еуразиялық экономикалық одақтың кедендік шекарасының учаскелерімен толық немесе ішінара тұспа-тұс келетін АЭА құрылғанға дейін оның аумағындағы шетелдік тауарлар осы Кодекс қолданысқа енгізілген күннен бастап еркін кеден аймағы кедендік рәсімімен орналастырылған деп есептеледі.</w:t>
      </w:r>
    </w:p>
    <w:bookmarkEnd w:id="7373"/>
    <w:p>
      <w:pPr>
        <w:spacing w:after="0"/>
        <w:ind w:left="0"/>
        <w:jc w:val="both"/>
      </w:pPr>
      <w:r>
        <w:rPr>
          <w:rFonts w:ascii="Times New Roman"/>
          <w:b w:val="false"/>
          <w:i w:val="false"/>
          <w:color w:val="000000"/>
          <w:sz w:val="28"/>
        </w:rPr>
        <w:t xml:space="preserve">
      Осы тармақтың бірінші бөлігінде көрсетілген тауарлар осы Кодекстің 291-бабы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281-бабының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2019 жылғы 1 шілдеге дейін кедендік декларациялауға жатады және кеден органдары мұндай тауарлар АЭА-ның аумағына кедендік рәсіммен орналастыру алдындағы алдын ала кедендік операцияларды жүргізбей кедендік декларация беру күні әкелінгендей етіп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558-бапқа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559-бап. Еркін қойма кедендік рәсімін қолдану ерекшеліктері туралы өтпелі ережелер </w:t>
      </w:r>
    </w:p>
    <w:bookmarkStart w:name="z8006" w:id="7374"/>
    <w:p>
      <w:pPr>
        <w:spacing w:after="0"/>
        <w:ind w:left="0"/>
        <w:jc w:val="both"/>
      </w:pPr>
      <w:r>
        <w:rPr>
          <w:rFonts w:ascii="Times New Roman"/>
          <w:b w:val="false"/>
          <w:i w:val="false"/>
          <w:color w:val="000000"/>
          <w:sz w:val="28"/>
        </w:rPr>
        <w:t xml:space="preserve">
      1. Иесі 2012 жылғы 1 қаңтарға дейін Қазақстан Республикасында еркін қоймалар иелерінің тізіліміне енгізілген еркін қоймада еркін қойма кедендік рәсімімен орналастырылған шетелдік тауарлардан дайындалған (алынған) тауарлардың мәртебесі, егер осындай тауарлар Еуразиялық экономикалық одақтың кедендік аумағынан әкетілмесе, осы баптың 2 және 3-тармақтарының ережелері ескеріле отырып,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2017 жылғы 1 қаңтарға дейін айқындалады.</w:t>
      </w:r>
    </w:p>
    <w:bookmarkEnd w:id="7374"/>
    <w:bookmarkStart w:name="z8007" w:id="7375"/>
    <w:p>
      <w:pPr>
        <w:spacing w:after="0"/>
        <w:ind w:left="0"/>
        <w:jc w:val="both"/>
      </w:pPr>
      <w:r>
        <w:rPr>
          <w:rFonts w:ascii="Times New Roman"/>
          <w:b w:val="false"/>
          <w:i w:val="false"/>
          <w:color w:val="000000"/>
          <w:sz w:val="28"/>
        </w:rPr>
        <w:t xml:space="preserve">
      2. Иелері 2010 жылғы 1 мамырға дейін еркін қоймалар иелерінің тізіліміне енгізілген еркін қоймалар үшін Комиссия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айқындалған жеткілікті қайта өңдеу өлшемшарттарының орындалуына қарамастан, еркін қойма кедендік рәсімімен орналастырылған шетелдік тауарлардан дайындалған (алынған) және шетелдік тауарлар мәртебесін алатын тауарлар тізбесін айқындауға құқылы. Көрсетілген тауарлардың тізбесі, егер осындай тауарлар Еуразиялық экономикалық одақтың кедендік аумағынан әкетілмесе қолданылады. </w:t>
      </w:r>
    </w:p>
    <w:bookmarkEnd w:id="7375"/>
    <w:bookmarkStart w:name="z8008" w:id="7376"/>
    <w:p>
      <w:pPr>
        <w:spacing w:after="0"/>
        <w:ind w:left="0"/>
        <w:jc w:val="both"/>
      </w:pPr>
      <w:r>
        <w:rPr>
          <w:rFonts w:ascii="Times New Roman"/>
          <w:b w:val="false"/>
          <w:i w:val="false"/>
          <w:color w:val="000000"/>
          <w:sz w:val="28"/>
        </w:rPr>
        <w:t xml:space="preserve">
      3. Еркін қоймалар иелерінің тізіліміне 2010 жылғы 1 мамырға дейін енгізілген жекелеген еркін қойма иелеріне қатысты Комиссия еркін қойма кедендік рәсімімен орналастырылған шетелдік тауарлардан дайындалған (алынған), Еуразиялық экономикалық одақтың тауарлары деп танылуы мүмкін, тауарлар саны бойынша, егер осындай тауарларды Еуразиялық экономикалық одақтың кедендік аумағына шығару Еуразиялық экономикалық одаққа мүше мемлекеттің экономика салаларына елеулі экономикалық залал келтіретіндей немесе мұндай залалды келтіру қатерін туғызатындай сандарда және жағдайларда жүргізілетін болса, шектеулер айқындауға құқылы. Көрсетілген шектеулерді белгілеу туралы шешім Комиссия айқындайтын тәртіппен қабылданады және осындай тауарлар Еуразиялық экономикалық одақтың кедендік аумағынан әкетілмесе, қолданылады. </w:t>
      </w:r>
    </w:p>
    <w:bookmarkEnd w:id="7376"/>
    <w:bookmarkStart w:name="z8009" w:id="7377"/>
    <w:p>
      <w:pPr>
        <w:spacing w:after="0"/>
        <w:ind w:left="0"/>
        <w:jc w:val="both"/>
      </w:pPr>
      <w:r>
        <w:rPr>
          <w:rFonts w:ascii="Times New Roman"/>
          <w:b w:val="false"/>
          <w:i w:val="false"/>
          <w:color w:val="000000"/>
          <w:sz w:val="28"/>
        </w:rPr>
        <w:t xml:space="preserve">
      4. Комиссияның осы Кодекстiң 299-бабының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айқындайтын шешімі күшіне енгенге дейін көрсетілген тауарларды Қазақстан Республикасында Еуразиялық экономикалық одақтың тауарлары деп тану мақсатында Қазақстан Республикасының заңнамасына сәйкес жеткілікті қайта өңдеу өлшемшарттары қолданылады.</w:t>
      </w:r>
    </w:p>
    <w:bookmarkEnd w:id="7377"/>
    <w:bookmarkStart w:name="z8010" w:id="7378"/>
    <w:p>
      <w:pPr>
        <w:spacing w:after="0"/>
        <w:ind w:left="0"/>
        <w:jc w:val="both"/>
      </w:pPr>
      <w:r>
        <w:rPr>
          <w:rFonts w:ascii="Times New Roman"/>
          <w:b w:val="false"/>
          <w:i w:val="false"/>
          <w:color w:val="000000"/>
          <w:sz w:val="28"/>
        </w:rPr>
        <w:t>
      5. Осы баптың 4-тармағында көрсетілген, шығарылған жері Қазақстан Республикасы үшін – СТ-KZ нысанындағы тауардың шығарылған жері туралы сертификатпен расталған тауарлар Еуразиялық экономикалық одақтың тауарлары деп танылады.</w:t>
      </w:r>
    </w:p>
    <w:bookmarkEnd w:id="7378"/>
    <w:p>
      <w:pPr>
        <w:spacing w:after="0"/>
        <w:ind w:left="0"/>
        <w:jc w:val="both"/>
      </w:pPr>
      <w:r>
        <w:rPr>
          <w:rFonts w:ascii="Times New Roman"/>
          <w:b/>
          <w:i w:val="false"/>
          <w:color w:val="000000"/>
          <w:sz w:val="28"/>
        </w:rPr>
        <w:t xml:space="preserve">560-бап. Жеке пайдалануға арналған тауарларға және керек-жарақтарға қатысты өтпелі ережелер </w:t>
      </w:r>
    </w:p>
    <w:bookmarkStart w:name="z8011" w:id="7379"/>
    <w:p>
      <w:pPr>
        <w:spacing w:after="0"/>
        <w:ind w:left="0"/>
        <w:jc w:val="both"/>
      </w:pPr>
      <w:r>
        <w:rPr>
          <w:rFonts w:ascii="Times New Roman"/>
          <w:b w:val="false"/>
          <w:i w:val="false"/>
          <w:color w:val="000000"/>
          <w:sz w:val="28"/>
        </w:rPr>
        <w:t>
      1. Кедендік декларациялауы және (немесе) шығарылуы осы Кодекс қолданысқа енгізілгенге дейін кедендік рәсімдермен орналастырылмай жүзеге асырылған және осы Кодекс қолданысқа енгізілген күнге кедендік бақылаудағы жеке пайдалануға арналған тауарларға және керек-жарақтарға қатысты осы Кодекс қолданысқа енгізілген күннен бастап осы Кодексте көзделген тауарлардың мұндай санаттарын пайдалану үшін белгіленген шарттар сақталуға тиіс.</w:t>
      </w:r>
    </w:p>
    <w:bookmarkEnd w:id="7379"/>
    <w:bookmarkStart w:name="z8012" w:id="7380"/>
    <w:p>
      <w:pPr>
        <w:spacing w:after="0"/>
        <w:ind w:left="0"/>
        <w:jc w:val="both"/>
      </w:pPr>
      <w:r>
        <w:rPr>
          <w:rFonts w:ascii="Times New Roman"/>
          <w:b w:val="false"/>
          <w:i w:val="false"/>
          <w:color w:val="000000"/>
          <w:sz w:val="28"/>
        </w:rPr>
        <w:t>
      2. Осы баптың 1-тармағында көрсетілген тауарлардың санаттарына қатысты туындаған, орындау мерзімі (төлеу мерзімі) осы Кодекс қолданысқа енгізілгенге дейін басталмаған кедендік баждарды, салықтарды, арнайы, демпингке қарсы, өтемақы баждарын төлеу бойынша міндет мән-жайлар басталған кезде осы Кодексте көзделген тәртіппен, мерзімдерде және мөлшерлерде орындауға жатады және (немесе) осы Кодекске сәйкес тоқтатылады.</w:t>
      </w:r>
    </w:p>
    <w:bookmarkEnd w:id="7380"/>
    <w:bookmarkStart w:name="z8013" w:id="7381"/>
    <w:p>
      <w:pPr>
        <w:spacing w:after="0"/>
        <w:ind w:left="0"/>
        <w:jc w:val="both"/>
      </w:pPr>
      <w:r>
        <w:rPr>
          <w:rFonts w:ascii="Times New Roman"/>
          <w:b w:val="false"/>
          <w:i w:val="false"/>
          <w:color w:val="000000"/>
          <w:sz w:val="28"/>
        </w:rPr>
        <w:t xml:space="preserve">
      3. Осы Кодекстің 339-бабы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xml:space="preserve"> ережелері Комиссияның осы Кодекстің 339-бабының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қабылданған және Еуразиялық экономикалық одақтың кедендік шекарасы арқылы өткізілетін тауарларды жеке пайдалануға арналған тауарларға жатқызу өлшемшарттарының сандық сипаттамаларын айқындайтын шешімі күшіне енгенге дейін қолданылмайды.</w:t>
      </w:r>
    </w:p>
    <w:bookmarkEnd w:id="7381"/>
    <w:bookmarkStart w:name="z8014" w:id="7382"/>
    <w:p>
      <w:pPr>
        <w:spacing w:after="0"/>
        <w:ind w:left="0"/>
        <w:jc w:val="both"/>
      </w:pPr>
      <w:r>
        <w:rPr>
          <w:rFonts w:ascii="Times New Roman"/>
          <w:b w:val="false"/>
          <w:i w:val="false"/>
          <w:color w:val="000000"/>
          <w:sz w:val="28"/>
        </w:rPr>
        <w:t xml:space="preserve">
      Комиссияның көрсетілген шешімі күшіне енгенге дейін тиісті құқықтық қатынастарды реттеу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және "Қазақстан Республикасындағы кеден ісі туралы" 2010 жылғы 30 маусымдағы Қазақстан Республикасы Кодексінің 464-бабы </w:t>
      </w:r>
      <w:r>
        <w:rPr>
          <w:rFonts w:ascii="Times New Roman"/>
          <w:b w:val="false"/>
          <w:i w:val="false"/>
          <w:color w:val="000000"/>
          <w:sz w:val="28"/>
        </w:rPr>
        <w:t>3-тармағы</w:t>
      </w:r>
      <w:r>
        <w:rPr>
          <w:rFonts w:ascii="Times New Roman"/>
          <w:b w:val="false"/>
          <w:i w:val="false"/>
          <w:color w:val="000000"/>
          <w:sz w:val="28"/>
        </w:rPr>
        <w:t xml:space="preserve"> екінші бөлігінің ережелеріне сәйкес жүзеге асырылады.</w:t>
      </w:r>
    </w:p>
    <w:bookmarkEnd w:id="7382"/>
    <w:bookmarkStart w:name="z8015" w:id="7383"/>
    <w:p>
      <w:pPr>
        <w:spacing w:after="0"/>
        <w:ind w:left="0"/>
        <w:jc w:val="both"/>
      </w:pPr>
      <w:r>
        <w:rPr>
          <w:rFonts w:ascii="Times New Roman"/>
          <w:b w:val="false"/>
          <w:i w:val="false"/>
          <w:color w:val="000000"/>
          <w:sz w:val="28"/>
        </w:rPr>
        <w:t xml:space="preserve">
      4. Жеке пайдалануға арналған көлік құралдарына қатысты шетелдік жеке тұлға әкелген мұндай көлік құралдарын кеден органының рұқсатынсыз өзге шетелдік жеке тұлғаға беруге немесе Еуразиялық экономикалық одаққа мүше мемлекеттің жеке тұлғасы әкелген мұндай көлік құралдарын ата-анасына, балаларына, тіркелген некеде тұрған жұбайына (зайыбына) беруге байланысты осы Кодекс қолданысқа енгізілгенге дейін туындаған және орындауға жататын, осы Кодекс қолданысқа енгізілген күнге орындалмаған кедендік баждарды, салықтарды төлеу бойынша міндет кедендік баждардың, салықтардың осы Кодекс қолданысқа енгізілген күнге төленбеген (өндіріп алынбаған) сомалары мөлшерінде тоқтатылады. </w:t>
      </w:r>
    </w:p>
    <w:bookmarkEnd w:id="7383"/>
    <w:bookmarkStart w:name="z8016" w:id="7384"/>
    <w:p>
      <w:pPr>
        <w:spacing w:after="0"/>
        <w:ind w:left="0"/>
        <w:jc w:val="both"/>
      </w:pPr>
      <w:r>
        <w:rPr>
          <w:rFonts w:ascii="Times New Roman"/>
          <w:b w:val="false"/>
          <w:i w:val="false"/>
          <w:color w:val="000000"/>
          <w:sz w:val="28"/>
        </w:rPr>
        <w:t xml:space="preserve">
      5. Жеке пайдалануға арналған көлік құралдарына қатысты жеке пайдалануға арналып уақытша әкелінген көлік құралдары Еуразиялық экономикалық одақтың кедендік аумағында уақытша болуы мүмкін мерзім өткенге дейін жеке пайдалануға арналған көлік құралдарын әкетпеуге байланысты осы Кодекс қолданысқа енгізілгенге дейін туындаған және орындауға жататын, осы Кодекс қолданысқа енгізілген күнге орындалмаған кедендік баждарды, салықтарды төлеу бойынша міндет бір мезгілде мынадай: </w:t>
      </w:r>
    </w:p>
    <w:bookmarkEnd w:id="7384"/>
    <w:bookmarkStart w:name="z8017" w:id="7385"/>
    <w:p>
      <w:pPr>
        <w:spacing w:after="0"/>
        <w:ind w:left="0"/>
        <w:jc w:val="both"/>
      </w:pPr>
      <w:r>
        <w:rPr>
          <w:rFonts w:ascii="Times New Roman"/>
          <w:b w:val="false"/>
          <w:i w:val="false"/>
          <w:color w:val="000000"/>
          <w:sz w:val="28"/>
        </w:rPr>
        <w:t>
      1) Еуразиялық экономикалық одақтың кедендік аумағынан әкету мақсатында мұндай көлік құралдарын кедендік декларациялау жеке пайдалануға арналып уақытша әкелінген көлік құралдары Еуразиялық экономикалық одақтың кедендік аумағында уақытша болуы мүмкін мерзім өткен күннен бастап алты айдан кешіктірмей жүзеге асырылды;</w:t>
      </w:r>
    </w:p>
    <w:bookmarkEnd w:id="7385"/>
    <w:bookmarkStart w:name="z8018" w:id="7386"/>
    <w:p>
      <w:pPr>
        <w:spacing w:after="0"/>
        <w:ind w:left="0"/>
        <w:jc w:val="both"/>
      </w:pPr>
      <w:r>
        <w:rPr>
          <w:rFonts w:ascii="Times New Roman"/>
          <w:b w:val="false"/>
          <w:i w:val="false"/>
          <w:color w:val="000000"/>
          <w:sz w:val="28"/>
        </w:rPr>
        <w:t xml:space="preserve">
      2) жеке пайдалануға арналған мұндай көлік құралдарына қатысты, оларды осы баптың 4-тармағында аталған жеке тұлғаларға беруді қоспағанда,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бұза отырып, оларды беруге байланысты кедендік баждарды, салықтарды төлеу мерзімі басталмады деген шарттар сақталған кезде кедендік баждардың, салықтардың осы Кодекс қолданысқа енгізілген күнге төленбеген (өндіріп алынбаған) сомалары мөлшерінде тоқтатылады. </w:t>
      </w:r>
    </w:p>
    <w:bookmarkEnd w:id="7386"/>
    <w:bookmarkStart w:name="z8019" w:id="7387"/>
    <w:p>
      <w:pPr>
        <w:spacing w:after="0"/>
        <w:ind w:left="0"/>
        <w:jc w:val="both"/>
      </w:pPr>
      <w:r>
        <w:rPr>
          <w:rFonts w:ascii="Times New Roman"/>
          <w:b w:val="false"/>
          <w:i w:val="false"/>
          <w:color w:val="000000"/>
          <w:sz w:val="28"/>
        </w:rPr>
        <w:t xml:space="preserve">
      6. Еуразиялық экономикалық одақтың кедендік шекарасы арқылы өткізілетін жеке пайдалануға арналған тауарларға не Еуразиялық экономикалық одақтың кедендік аумағына уақытша әкелінген жеке пайдалануға арналған тауарларға қатысты кедендік операцияларды жасау, осындай тауарларды шығару және оларды кедендік бақылауда емес деп тану фактін көрсету тәртібін айқындау жөніндегі уәкілетті органның құзыретін Комиссия көздеген жағдайларда немесе немесе Комиссия реттемеген бөлікте белгілеу бөлігінде осы Кодекстің </w:t>
      </w:r>
      <w:r>
        <w:rPr>
          <w:rFonts w:ascii="Times New Roman"/>
          <w:b w:val="false"/>
          <w:i w:val="false"/>
          <w:color w:val="000000"/>
          <w:sz w:val="28"/>
        </w:rPr>
        <w:t>341-бабы</w:t>
      </w:r>
      <w:r>
        <w:rPr>
          <w:rFonts w:ascii="Times New Roman"/>
          <w:b w:val="false"/>
          <w:i w:val="false"/>
          <w:color w:val="000000"/>
          <w:sz w:val="28"/>
        </w:rPr>
        <w:t xml:space="preserve"> 6-тармағының бірінші бөлігі Комиссияның көрсетілген актісі қабылданғаннан кейін күшіне енеді. </w:t>
      </w:r>
    </w:p>
    <w:bookmarkEnd w:id="7387"/>
    <w:bookmarkStart w:name="z8020" w:id="7388"/>
    <w:p>
      <w:pPr>
        <w:spacing w:after="0"/>
        <w:ind w:left="0"/>
        <w:jc w:val="both"/>
      </w:pPr>
      <w:r>
        <w:rPr>
          <w:rFonts w:ascii="Times New Roman"/>
          <w:b w:val="false"/>
          <w:i w:val="false"/>
          <w:color w:val="000000"/>
          <w:sz w:val="28"/>
        </w:rPr>
        <w:t xml:space="preserve">
      7. Жеке пайдалануға арналған тауарларды Еуразиялық экономикалық одақтың кедендік аумағына кедендік баждарды, салықтарды төлемей әкелудің Комиссия айқындағанға қарағанда анағұрлым қатаң құндық, салмақтық және (немесе) сандық нормаларын бекітуге уәкілетті органның құзыретін белгілеу бөлігінде осы Кодекстің 349-бабының </w:t>
      </w:r>
      <w:r>
        <w:rPr>
          <w:rFonts w:ascii="Times New Roman"/>
          <w:b w:val="false"/>
          <w:i w:val="false"/>
          <w:color w:val="000000"/>
          <w:sz w:val="28"/>
        </w:rPr>
        <w:t>3-тармағы</w:t>
      </w:r>
      <w:r>
        <w:rPr>
          <w:rFonts w:ascii="Times New Roman"/>
          <w:b w:val="false"/>
          <w:i w:val="false"/>
          <w:color w:val="000000"/>
          <w:sz w:val="28"/>
        </w:rPr>
        <w:t xml:space="preserve"> үшінші бөлігінің ережелері Комиссияның көрсетілген актісі қабылданғаннан кейін күшіне енеді.</w:t>
      </w:r>
    </w:p>
    <w:bookmarkEnd w:id="7388"/>
    <w:p>
      <w:pPr>
        <w:spacing w:after="0"/>
        <w:ind w:left="0"/>
        <w:jc w:val="both"/>
      </w:pPr>
      <w:r>
        <w:rPr>
          <w:rFonts w:ascii="Times New Roman"/>
          <w:b/>
          <w:i w:val="false"/>
          <w:color w:val="000000"/>
          <w:sz w:val="28"/>
        </w:rPr>
        <w:t xml:space="preserve">561-бап. Халықаралық тасымалдау көлік құралдарына қатысты өтпелі ережелер </w:t>
      </w:r>
    </w:p>
    <w:bookmarkStart w:name="z8021" w:id="7389"/>
    <w:p>
      <w:pPr>
        <w:spacing w:after="0"/>
        <w:ind w:left="0"/>
        <w:jc w:val="both"/>
      </w:pPr>
      <w:r>
        <w:rPr>
          <w:rFonts w:ascii="Times New Roman"/>
          <w:b w:val="false"/>
          <w:i w:val="false"/>
          <w:color w:val="000000"/>
          <w:sz w:val="28"/>
        </w:rPr>
        <w:t xml:space="preserve">
      1. Осы Кодекс қолданысқа енгізілгенге дейін Еуразиялық экономикалық одақтың кедендік аумағына әкелінген халықаралық тасымалдау көлік құралдары осы Кодекстің </w:t>
      </w:r>
      <w:r>
        <w:rPr>
          <w:rFonts w:ascii="Times New Roman"/>
          <w:b w:val="false"/>
          <w:i w:val="false"/>
          <w:color w:val="000000"/>
          <w:sz w:val="28"/>
        </w:rPr>
        <w:t>40-тарауының</w:t>
      </w:r>
      <w:r>
        <w:rPr>
          <w:rFonts w:ascii="Times New Roman"/>
          <w:b w:val="false"/>
          <w:i w:val="false"/>
          <w:color w:val="000000"/>
          <w:sz w:val="28"/>
        </w:rPr>
        <w:t xml:space="preserve"> ережелеріне сәйкес Еуразиялық экономикалық одақтың кедендік аумағында болады және пайдаланылады және Еуразиялық экономикалық одақтың кедендік аумағынан әкетуге жатады. </w:t>
      </w:r>
    </w:p>
    <w:bookmarkEnd w:id="7389"/>
    <w:bookmarkStart w:name="z8022" w:id="7390"/>
    <w:p>
      <w:pPr>
        <w:spacing w:after="0"/>
        <w:ind w:left="0"/>
        <w:jc w:val="both"/>
      </w:pPr>
      <w:r>
        <w:rPr>
          <w:rFonts w:ascii="Times New Roman"/>
          <w:b w:val="false"/>
          <w:i w:val="false"/>
          <w:color w:val="000000"/>
          <w:sz w:val="28"/>
        </w:rPr>
        <w:t xml:space="preserve">
      2. Осы Кодекс қолданысқа енгізілгенге дейін Еуразиялық экономикалық одақтың кедендік аумағынан әкетілген халықаралық тасымалдау көлік құралдары осы Кодекстің </w:t>
      </w:r>
      <w:r>
        <w:rPr>
          <w:rFonts w:ascii="Times New Roman"/>
          <w:b w:val="false"/>
          <w:i w:val="false"/>
          <w:color w:val="000000"/>
          <w:sz w:val="28"/>
        </w:rPr>
        <w:t>40-тарауының</w:t>
      </w:r>
      <w:r>
        <w:rPr>
          <w:rFonts w:ascii="Times New Roman"/>
          <w:b w:val="false"/>
          <w:i w:val="false"/>
          <w:color w:val="000000"/>
          <w:sz w:val="28"/>
        </w:rPr>
        <w:t xml:space="preserve"> ережелеріне сәйкес Еуразиялық экономикалық одақтың кедендік аумағының шегінен тыс жерде болады және пайдаланылады, сондай-ақ Еуразиялық экономикалық одақтың кедендік аумағына кері әкелінеді.</w:t>
      </w:r>
    </w:p>
    <w:bookmarkEnd w:id="7390"/>
    <w:bookmarkStart w:name="z8023" w:id="7391"/>
    <w:p>
      <w:pPr>
        <w:spacing w:after="0"/>
        <w:ind w:left="0"/>
        <w:jc w:val="both"/>
      </w:pPr>
      <w:r>
        <w:rPr>
          <w:rFonts w:ascii="Times New Roman"/>
          <w:b w:val="false"/>
          <w:i w:val="false"/>
          <w:color w:val="000000"/>
          <w:sz w:val="28"/>
        </w:rPr>
        <w:t>
      3. Осы баптың 1 және 2-тармақтарында көрсетілген халықаралық тасымалдау көлік құралдарына қатысты туындаған, орындау мерзімі (төлеу мерзімі) осы Кодекс қолданысқа енгізілгенге дейін басталмаған кедендік баждарды, салықтарды, арнайы, демпингке қарсы, өтемақы баждарын төлеу бойынша міндет мән-жайлар басталған кезде осы Кодексте көзделген тәртіппен, мерзімдерде және мөлшерлерде орындауға жатады және (немесе) осы Кодекске сәйкес тоқтатылады.</w:t>
      </w:r>
    </w:p>
    <w:bookmarkEnd w:id="7391"/>
    <w:bookmarkStart w:name="z8024" w:id="7392"/>
    <w:p>
      <w:pPr>
        <w:spacing w:after="0"/>
        <w:ind w:left="0"/>
        <w:jc w:val="both"/>
      </w:pPr>
      <w:r>
        <w:rPr>
          <w:rFonts w:ascii="Times New Roman"/>
          <w:b w:val="false"/>
          <w:i w:val="false"/>
          <w:color w:val="000000"/>
          <w:sz w:val="28"/>
        </w:rPr>
        <w:t xml:space="preserve">
      4. Уақытша әкелінген халықаралық тасымалдау көлік құралдарына қатысты уақытша әкелінген халықаралық тасымалдау көлік құралдарын кедендік рәсімдермен орналастырмай Кеден одағы Кеден кодексінің 344-бабының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әрекеттердi жасауға байланысты осы Кодекс қолданысқа енгізілгенге дейін туындаған және орындауға жататын, осы Кодекс қолданысқа енгізілген күнге толық мөлшерде орындалмаған кедендік баждарды, салықтарды төлеу бойынша міндет уақытша әкелінген халықаралық тасымалдау көлік құралдары ретінде шығарылған күннен кейінгі күннен бастап Еуразиялық экономикалық одақтың кедендік аумағынан тауарлар әкетілген күн аралығындағы кезең үшін халықаралық тасымалдау кедендік құралдары Кеден одағы Кеден кодексінің </w:t>
      </w:r>
      <w:r>
        <w:rPr>
          <w:rFonts w:ascii="Times New Roman"/>
          <w:b w:val="false"/>
          <w:i w:val="false"/>
          <w:color w:val="000000"/>
          <w:sz w:val="28"/>
        </w:rPr>
        <w:t>282-бабына</w:t>
      </w:r>
      <w:r>
        <w:rPr>
          <w:rFonts w:ascii="Times New Roman"/>
          <w:b w:val="false"/>
          <w:i w:val="false"/>
          <w:color w:val="000000"/>
          <w:sz w:val="28"/>
        </w:rPr>
        <w:t xml:space="preserve"> сәйкес кедендік баждарды, салықтарды төлеуден ішінара босатыла отырып уақытша әкелу (жіберу) кедендік рәсімімен орналастырылғанда төлеуге жататын кедендік баждардың, салықтардың сомалары мөлшерінде орындауға жатады.</w:t>
      </w:r>
    </w:p>
    <w:bookmarkEnd w:id="7392"/>
    <w:bookmarkStart w:name="z8025" w:id="7393"/>
    <w:p>
      <w:pPr>
        <w:spacing w:after="0"/>
        <w:ind w:left="0"/>
        <w:jc w:val="both"/>
      </w:pPr>
      <w:r>
        <w:rPr>
          <w:rFonts w:ascii="Times New Roman"/>
          <w:b w:val="false"/>
          <w:i w:val="false"/>
          <w:color w:val="000000"/>
          <w:sz w:val="28"/>
        </w:rPr>
        <w:t xml:space="preserve">
      5. Уақытша әкелінген халықаралық тасымалдау көлік құралдарына қатысты Еуразиялық экономикалық одаққа мүше мемлекет тұлғасының Кеден одағы Кеден кодексінің 342-бабы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шарттарды сақтамауына байланысты осы Кодекс қолданысқа енгізілгенге дейін туындаған және орындауға жататын, осы Кодекс қолданысқа енгізілген күнге толық мөлшерде орындалмаған кедендік баждарды, салықтарды төлеу бойынша міндет кедендік баждардың, салықтардың осы Кодекс қолданысқа енгізілген күнге төленбеген (өндіріп алынбаған) сомалары мөлшерінде тоқтатылады. </w:t>
      </w:r>
    </w:p>
    <w:bookmarkEnd w:id="7393"/>
    <w:p>
      <w:pPr>
        <w:spacing w:after="0"/>
        <w:ind w:left="0"/>
        <w:jc w:val="both"/>
      </w:pPr>
      <w:r>
        <w:rPr>
          <w:rFonts w:ascii="Times New Roman"/>
          <w:b/>
          <w:i w:val="false"/>
          <w:color w:val="000000"/>
          <w:sz w:val="28"/>
        </w:rPr>
        <w:t>562-бап. Құбыржол көлігімен немесе электр тарату желілері бойынша тауарларды өткізу кезінде кедендік операцияларды жасау туралы өтпелі ережелер</w:t>
      </w:r>
    </w:p>
    <w:bookmarkStart w:name="z8026" w:id="7394"/>
    <w:p>
      <w:pPr>
        <w:spacing w:after="0"/>
        <w:ind w:left="0"/>
        <w:jc w:val="both"/>
      </w:pPr>
      <w:r>
        <w:rPr>
          <w:rFonts w:ascii="Times New Roman"/>
          <w:b w:val="false"/>
          <w:i w:val="false"/>
          <w:color w:val="000000"/>
          <w:sz w:val="28"/>
        </w:rPr>
        <w:t xml:space="preserve">
      Кеден органдары лауазымды адамдарының осы Кодекстің 375-бабының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құбыржол көлігімен немесе электр тарату желілері бойынша өткізілетін тауарларды есепке алу құралдарына қол жеткізу тәртібін айқындайтын, шектес мемлекетпен Қазақстан Республикасының халықаралық шарттары күшіне енгенге дейін тасымалдаушы ұсынатын шектес мемлекеттің аумағында орналасқан құбыржол көлігімен немесе электр тарату желілері бойынша өткізілетін тауарларды есепке алу құралдарының көрсеткіштерін пайдалануға жол беріледі. </w:t>
      </w:r>
    </w:p>
    <w:bookmarkEnd w:id="7394"/>
    <w:p>
      <w:pPr>
        <w:spacing w:after="0"/>
        <w:ind w:left="0"/>
        <w:jc w:val="both"/>
      </w:pPr>
      <w:r>
        <w:rPr>
          <w:rFonts w:ascii="Times New Roman"/>
          <w:b/>
          <w:i w:val="false"/>
          <w:color w:val="000000"/>
          <w:sz w:val="28"/>
        </w:rPr>
        <w:t xml:space="preserve">563-бап. Жер қойнауын пайдалану (отын-энергетикалық сектор) саласында туындаған құқықтық қатынастар бойынша өтпелі ережелер </w:t>
      </w:r>
    </w:p>
    <w:bookmarkStart w:name="z8027" w:id="7395"/>
    <w:p>
      <w:pPr>
        <w:spacing w:after="0"/>
        <w:ind w:left="0"/>
        <w:jc w:val="both"/>
      </w:pPr>
      <w:r>
        <w:rPr>
          <w:rFonts w:ascii="Times New Roman"/>
          <w:b w:val="false"/>
          <w:i w:val="false"/>
          <w:color w:val="000000"/>
          <w:sz w:val="28"/>
        </w:rPr>
        <w:t>
      1. Осы Кодекс қолданысқа енгізілгенге дейін Қазақстан Республикасында жер қойнауын пайдалану (отын-энергетикалық сектор) саласында туындаған және ол қолданысқа енгізілгеннен кейін туындайтын құқықтық қатынастарға Қазақстан Республикасының кеден заңнамасы қолданылады, оған сәйкес мынадай ерекшеліктер ескеріле отырып, тиісті келісімшарттар қолданылады:</w:t>
      </w:r>
    </w:p>
    <w:bookmarkEnd w:id="7395"/>
    <w:bookmarkStart w:name="z8028" w:id="7396"/>
    <w:p>
      <w:pPr>
        <w:spacing w:after="0"/>
        <w:ind w:left="0"/>
        <w:jc w:val="both"/>
      </w:pPr>
      <w:r>
        <w:rPr>
          <w:rFonts w:ascii="Times New Roman"/>
          <w:b w:val="false"/>
          <w:i w:val="false"/>
          <w:color w:val="000000"/>
          <w:sz w:val="28"/>
        </w:rPr>
        <w:t xml:space="preserve">
      1) Қазақстан Республикасының осындай кеден заңнамасында реттелмеген бөлігінде осы Кодекстiң ережелерi қолданылады; </w:t>
      </w:r>
    </w:p>
    <w:bookmarkEnd w:id="7396"/>
    <w:bookmarkStart w:name="z8029" w:id="7397"/>
    <w:p>
      <w:pPr>
        <w:spacing w:after="0"/>
        <w:ind w:left="0"/>
        <w:jc w:val="both"/>
      </w:pPr>
      <w:r>
        <w:rPr>
          <w:rFonts w:ascii="Times New Roman"/>
          <w:b w:val="false"/>
          <w:i w:val="false"/>
          <w:color w:val="000000"/>
          <w:sz w:val="28"/>
        </w:rPr>
        <w:t>
      2) кедендiк әкелу баждарын, салықтарды төлеу бойынша міндеттің, оның ішінде жер қойнауын пайдалануға арналған келісімшарттар шеңберінде кедендік баждарды, салықтарды төлеуден босатыла отырып еркін айналым үшін тауарлар шығарудың кедендік режимімен немесе ішкі тұтыну үшін шығару кедендік рәсімімен орналастырылған тауарларға қатысты туындау және тоқтату бөлігінде осы Кодекстің ережелері қолданылады;</w:t>
      </w:r>
    </w:p>
    <w:bookmarkEnd w:id="7397"/>
    <w:bookmarkStart w:name="z8030" w:id="7398"/>
    <w:p>
      <w:pPr>
        <w:spacing w:after="0"/>
        <w:ind w:left="0"/>
        <w:jc w:val="both"/>
      </w:pPr>
      <w:r>
        <w:rPr>
          <w:rFonts w:ascii="Times New Roman"/>
          <w:b w:val="false"/>
          <w:i w:val="false"/>
          <w:color w:val="000000"/>
          <w:sz w:val="28"/>
        </w:rPr>
        <w:t>
      3) жеңілдіктерді беру шарттарына сәйкес келетін мақсаттарда шартты түрде шығарылған тауарларды пайдалану және (немесе) оларға билік ету бөлігінде Қазақстан Республикасының кеден заңнамасы қолданылады.</w:t>
      </w:r>
    </w:p>
    <w:bookmarkEnd w:id="7398"/>
    <w:bookmarkStart w:name="z8031" w:id="7399"/>
    <w:p>
      <w:pPr>
        <w:spacing w:after="0"/>
        <w:ind w:left="0"/>
        <w:jc w:val="both"/>
      </w:pPr>
      <w:r>
        <w:rPr>
          <w:rFonts w:ascii="Times New Roman"/>
          <w:b w:val="false"/>
          <w:i w:val="false"/>
          <w:color w:val="000000"/>
          <w:sz w:val="28"/>
        </w:rPr>
        <w:t>
      2. 2010 жылғы 1 шілдеге дейін Қазақстан Республикасына әкелінген және жер қойнауын пайдалануға арналған келісімшарттар шеңберінде кедендік баждарды, салықтарды төлеуден босатыла отырып еркін айналым үшін тауарлар шығарудың кедендік режимімен орналастырылған тауарларға қатысты кедендік баждарды, салықтарды төлеу бойынша міндет кедендік баждарды, салықтарды төлеуден осындай тауарларды босату шарттарының бұзылуына байланысты осындай тауарларға қатысты кедендік әкелу баждарын, салықтарды төлеу мерзімі басталмаған және осындай тауарлар Еуразиялық экономикалық одақтың тауарлары деп танылған кезде осы Кодекс қолданысқа енгізілген күннен бастап тоқтатылады.</w:t>
      </w:r>
    </w:p>
    <w:bookmarkEnd w:id="7399"/>
    <w:p>
      <w:pPr>
        <w:spacing w:after="0"/>
        <w:ind w:left="0"/>
        <w:jc w:val="both"/>
      </w:pPr>
      <w:r>
        <w:rPr>
          <w:rFonts w:ascii="Times New Roman"/>
          <w:b/>
          <w:i w:val="false"/>
          <w:color w:val="000000"/>
          <w:sz w:val="28"/>
        </w:rPr>
        <w:t>564-бап. Осы Кодекстің 125-бабы 2-тармағының бірінші бөлігі 2) тармақшасының үшінші абзацына өтпелі ережелер</w:t>
      </w:r>
    </w:p>
    <w:bookmarkStart w:name="z8033" w:id="7400"/>
    <w:p>
      <w:pPr>
        <w:spacing w:after="0"/>
        <w:ind w:left="0"/>
        <w:jc w:val="both"/>
      </w:pPr>
      <w:r>
        <w:rPr>
          <w:rFonts w:ascii="Times New Roman"/>
          <w:b w:val="false"/>
          <w:i w:val="false"/>
          <w:color w:val="000000"/>
          <w:sz w:val="28"/>
        </w:rPr>
        <w:t xml:space="preserve">
      Осы Кодекстің 125-бабы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 үшінші абзацының қолданысы 2020 жылғы 1 қаңтарға дейін тоқтатыла тұрсын, тоқтатыла тұру кезеңінде осы абзац мынадай редакцияда қолданылады деп белгіленсін:</w:t>
      </w:r>
    </w:p>
    <w:bookmarkEnd w:id="7400"/>
    <w:bookmarkStart w:name="z8034" w:id="7401"/>
    <w:p>
      <w:pPr>
        <w:spacing w:after="0"/>
        <w:ind w:left="0"/>
        <w:jc w:val="both"/>
      </w:pPr>
      <w:r>
        <w:rPr>
          <w:rFonts w:ascii="Times New Roman"/>
          <w:b w:val="false"/>
          <w:i w:val="false"/>
          <w:color w:val="000000"/>
          <w:sz w:val="28"/>
        </w:rPr>
        <w:t>
      "еңбек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жөніндегі міндеттемелері бойынша есеп айырысу үшін ақшаны алып қоюды көздейтін атқару құжаттары бойынша;".</w:t>
      </w:r>
    </w:p>
    <w:bookmarkEnd w:id="7401"/>
    <w:p>
      <w:pPr>
        <w:spacing w:after="0"/>
        <w:ind w:left="0"/>
        <w:jc w:val="both"/>
      </w:pPr>
      <w:r>
        <w:rPr>
          <w:rFonts w:ascii="Times New Roman"/>
          <w:b/>
          <w:i w:val="false"/>
          <w:color w:val="000000"/>
          <w:sz w:val="28"/>
        </w:rPr>
        <w:t>565-бап. Осы Кодекстiң 437-бабына өтпелі ережелер</w:t>
      </w:r>
    </w:p>
    <w:bookmarkStart w:name="z8035" w:id="740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437-бабының</w:t>
      </w:r>
      <w:r>
        <w:rPr>
          <w:rFonts w:ascii="Times New Roman"/>
          <w:b w:val="false"/>
          <w:i w:val="false"/>
          <w:color w:val="000000"/>
          <w:sz w:val="28"/>
        </w:rPr>
        <w:t xml:space="preserve"> ережелері спутниктік навигацияның техникалық құралдарын қолдана отырып, жанама түрде визуалды сүйемелдеуді жүзеге асыруға мүмкіндік беретін ақпараттық жүйе енгізілген кезден бастап қолданылады.</w:t>
      </w:r>
    </w:p>
    <w:bookmarkEnd w:id="7402"/>
    <w:p>
      <w:pPr>
        <w:spacing w:after="0"/>
        <w:ind w:left="0"/>
        <w:jc w:val="both"/>
      </w:pPr>
      <w:r>
        <w:rPr>
          <w:rFonts w:ascii="Times New Roman"/>
          <w:b/>
          <w:i w:val="false"/>
          <w:color w:val="000000"/>
          <w:sz w:val="28"/>
        </w:rPr>
        <w:t>566-бап. Осы Кодекстiң 444-бабына өтпелі ережелер</w:t>
      </w:r>
    </w:p>
    <w:bookmarkStart w:name="z8036" w:id="7403"/>
    <w:p>
      <w:pPr>
        <w:spacing w:after="0"/>
        <w:ind w:left="0"/>
        <w:jc w:val="both"/>
      </w:pPr>
      <w:r>
        <w:rPr>
          <w:rFonts w:ascii="Times New Roman"/>
          <w:b w:val="false"/>
          <w:i w:val="false"/>
          <w:color w:val="000000"/>
          <w:sz w:val="28"/>
        </w:rPr>
        <w:t xml:space="preserve">
      Осы Кодекстің 444-бабының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тұрақты негізде ақпарат алмасудың техникалық шарттары қабылданғанға дейін 2011 жылғы 19 қазандағы Кеден одағына мүше мемлекеттердің кеден органдары талдау және бақылау функцияларын іске асыру үшін ақпарат алмасуды ұйымдастыру туралы келісімнің 4-бабына сәйкес бекітілген ақпарат алмасудың техникалық шарттары қолданылады.</w:t>
      </w:r>
    </w:p>
    <w:bookmarkEnd w:id="7403"/>
    <w:p>
      <w:pPr>
        <w:spacing w:after="0"/>
        <w:ind w:left="0"/>
        <w:jc w:val="both"/>
      </w:pPr>
      <w:r>
        <w:rPr>
          <w:rFonts w:ascii="Times New Roman"/>
          <w:b/>
          <w:i w:val="false"/>
          <w:color w:val="000000"/>
          <w:sz w:val="28"/>
        </w:rPr>
        <w:t>567-бап. Осы Кодекстiң 445 және 447-баптарына өтпелі ережелер</w:t>
      </w:r>
    </w:p>
    <w:p>
      <w:pPr>
        <w:spacing w:after="0"/>
        <w:ind w:left="0"/>
        <w:jc w:val="both"/>
      </w:pPr>
      <w:r>
        <w:rPr>
          <w:rFonts w:ascii="Times New Roman"/>
          <w:b w:val="false"/>
          <w:i w:val="false"/>
          <w:color w:val="ff0000"/>
          <w:sz w:val="28"/>
        </w:rPr>
        <w:t xml:space="preserve">
      Ескерту. 567-бап алып тасталды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568-бап. Осы Кодекстiң 459-бабын қолдануға қатысты өтпелі ережелер</w:t>
      </w:r>
    </w:p>
    <w:bookmarkStart w:name="z8054" w:id="7404"/>
    <w:p>
      <w:pPr>
        <w:spacing w:after="0"/>
        <w:ind w:left="0"/>
        <w:jc w:val="both"/>
      </w:pPr>
      <w:r>
        <w:rPr>
          <w:rFonts w:ascii="Times New Roman"/>
          <w:b w:val="false"/>
          <w:i w:val="false"/>
          <w:color w:val="000000"/>
          <w:sz w:val="28"/>
        </w:rPr>
        <w:t xml:space="preserve">
      Осы Кодекстің 459-бабы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ережелеріне қарамастан, тауарлардың шығарылған жерлерінің атаулары сияқты мұндай зияткерлік меншік объектілері осы Кодекстің 458-бабының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кеден органдарының тауарлардың шығарылған жерлерінің атаулары сияқты мұндай зияткерлік меншік объектілерін қамтитын тауарларға қатысты зияткерлік меншік объектілеріне құқықтарды қорғау шараларынқолдану тәртібін айқындайтын Комиссияның шешімі күшіне енгеннен кейін Еуразиялық экономикалық одаққа мүше мемлекеттердің зияткерлік меншік объектілерінің бірыңғай кедендік тізіліміне енгізіледі. </w:t>
      </w:r>
    </w:p>
    <w:bookmarkEnd w:id="7404"/>
    <w:p>
      <w:pPr>
        <w:spacing w:after="0"/>
        <w:ind w:left="0"/>
        <w:jc w:val="both"/>
      </w:pPr>
      <w:r>
        <w:rPr>
          <w:rFonts w:ascii="Times New Roman"/>
          <w:b/>
          <w:i w:val="false"/>
          <w:color w:val="000000"/>
          <w:sz w:val="28"/>
        </w:rPr>
        <w:t xml:space="preserve">569-бап. Кеден ісі саласындағы қызметті жүзеге асыратын заңды тұлғаларға қатысты өтпелі ережелер </w:t>
      </w:r>
    </w:p>
    <w:bookmarkStart w:name="z8055" w:id="7405"/>
    <w:p>
      <w:pPr>
        <w:spacing w:after="0"/>
        <w:ind w:left="0"/>
        <w:jc w:val="both"/>
      </w:pPr>
      <w:r>
        <w:rPr>
          <w:rFonts w:ascii="Times New Roman"/>
          <w:b w:val="false"/>
          <w:i w:val="false"/>
          <w:color w:val="000000"/>
          <w:sz w:val="28"/>
        </w:rPr>
        <w:t xml:space="preserve">
      1.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сәйкес кеден ісі саласында қызметті жүзеге асыратын, кеден ісі саласындағы қызметті жүзеге асыратын тұлғалардың тізіліміне енгізілген тұлғалар осы Кодекс қолданысқа енгізілгеннен кейін осы баптың ережелерін ескере отырып, осы Кодекске сәйкес кеден ісі саласындағы қызметті жүзеге асырады.</w:t>
      </w:r>
    </w:p>
    <w:bookmarkEnd w:id="7405"/>
    <w:bookmarkStart w:name="z8056" w:id="7406"/>
    <w:p>
      <w:pPr>
        <w:spacing w:after="0"/>
        <w:ind w:left="0"/>
        <w:jc w:val="both"/>
      </w:pPr>
      <w:r>
        <w:rPr>
          <w:rFonts w:ascii="Times New Roman"/>
          <w:b w:val="false"/>
          <w:i w:val="false"/>
          <w:color w:val="000000"/>
          <w:sz w:val="28"/>
        </w:rPr>
        <w:t>
      2. Осы Кодекс қолданысқа енгізілгенге дейін, кеден ісі саласындағы қызметті жүзеге асыратын тұлғалардың тізіліміне енгізу шарттарын сақтау мақсатында берілген кедендік баждарды, салықтарды төлеуді қамтамасыз ету осы Кодекс қолданысқа енгізілген күннен бастап кеден ісі саласындағы қызметті жүзеге асыратын заңды тұлға міндеттерінің орындалуын қамтамасыз ету ретінде танылады және кеден ісі саласында қызметті жүзеге асыратын заңды тұлғаның осы Кодекске сәйкес кедендік баждарды, салықтарды, арнайы, демпингке қарсы, өтемақы баждарын, өсімпұлдарды, пайыздарды төлеу бойынша міндетінің орындалуын қамтамасыз етеді.</w:t>
      </w:r>
    </w:p>
    <w:bookmarkEnd w:id="7406"/>
    <w:bookmarkStart w:name="z8057" w:id="7407"/>
    <w:p>
      <w:pPr>
        <w:spacing w:after="0"/>
        <w:ind w:left="0"/>
        <w:jc w:val="both"/>
      </w:pPr>
      <w:r>
        <w:rPr>
          <w:rFonts w:ascii="Times New Roman"/>
          <w:b w:val="false"/>
          <w:i w:val="false"/>
          <w:color w:val="000000"/>
          <w:sz w:val="28"/>
        </w:rPr>
        <w:t xml:space="preserve">
      3. Комиссияның осы Кодекстiң 489-бабының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шешімі күшіне енгенге дейін, берілуі кеден өкілі ретінде қызметті жүзеге асыруға үміткер заңды тұлғаны кеден өкілдерінің тізіліміне енгізу шарты болып табылатын кеден ісі саласындағы қызметті жүзеге асыратын заңды тұлға міндеттерінің орындалуын қамтамасыз ету бір миллион еуроға баламалы мөлшерде беріледі.</w:t>
      </w:r>
    </w:p>
    <w:bookmarkEnd w:id="7407"/>
    <w:bookmarkStart w:name="z8058" w:id="7408"/>
    <w:p>
      <w:pPr>
        <w:spacing w:after="0"/>
        <w:ind w:left="0"/>
        <w:jc w:val="both"/>
      </w:pPr>
      <w:r>
        <w:rPr>
          <w:rFonts w:ascii="Times New Roman"/>
          <w:b w:val="false"/>
          <w:i w:val="false"/>
          <w:color w:val="000000"/>
          <w:sz w:val="28"/>
        </w:rPr>
        <w:t xml:space="preserve">
      4. Егер Комиссия кеден ісі саласындағы қызметті жүзеге асыратын заңды тұлға міндеттерінің орындалуын қамтамасыз етудің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көрсетілгеннен өзге мөлшерін айқындаса, Комиссияның тиісті шешімі күшіне енгенге дейін кеден өкілдерінің тізіліміне енгізілген тұлғалар осы шешім күшіне енген күннен бастап алты айдан кешіктірмей көрсетілген қамтамасыз етуді Комиссия айқындаған мөлшерде беруге міндетті. </w:t>
      </w:r>
    </w:p>
    <w:bookmarkEnd w:id="7408"/>
    <w:bookmarkStart w:name="z8059" w:id="7409"/>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егер кеден ісі саласындағы қызметті жүзеге асыратын заңды тұлға міндеттерінің орындалуын қамтамасыз ету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операцияларды жасаумен шектелетін, кеден өкілі ретінде қызметті жүзеге асыруға үміткер заңды тұлғаны кеден өкілдерінің тізіліміне енгізу үшін берілсе, қолданылмайды.</w:t>
      </w:r>
    </w:p>
    <w:bookmarkEnd w:id="7409"/>
    <w:bookmarkStart w:name="z8060" w:id="7410"/>
    <w:p>
      <w:pPr>
        <w:spacing w:after="0"/>
        <w:ind w:left="0"/>
        <w:jc w:val="both"/>
      </w:pPr>
      <w:r>
        <w:rPr>
          <w:rFonts w:ascii="Times New Roman"/>
          <w:b w:val="false"/>
          <w:i w:val="false"/>
          <w:color w:val="000000"/>
          <w:sz w:val="28"/>
        </w:rPr>
        <w:t xml:space="preserve">
      6. Осы Кодекстің 517-бабы 1-тармағы </w:t>
      </w:r>
      <w:r>
        <w:rPr>
          <w:rFonts w:ascii="Times New Roman"/>
          <w:b w:val="false"/>
          <w:i w:val="false"/>
          <w:color w:val="000000"/>
          <w:sz w:val="28"/>
        </w:rPr>
        <w:t>5) тармақшасының</w:t>
      </w:r>
      <w:r>
        <w:rPr>
          <w:rFonts w:ascii="Times New Roman"/>
          <w:b w:val="false"/>
          <w:i w:val="false"/>
          <w:color w:val="000000"/>
          <w:sz w:val="28"/>
        </w:rPr>
        <w:t xml:space="preserve"> және 524-бабы 1-тармағы </w:t>
      </w:r>
      <w:r>
        <w:rPr>
          <w:rFonts w:ascii="Times New Roman"/>
          <w:b w:val="false"/>
          <w:i w:val="false"/>
          <w:color w:val="000000"/>
          <w:sz w:val="28"/>
        </w:rPr>
        <w:t>6) тармақшасының</w:t>
      </w:r>
      <w:r>
        <w:rPr>
          <w:rFonts w:ascii="Times New Roman"/>
          <w:b w:val="false"/>
          <w:i w:val="false"/>
          <w:color w:val="000000"/>
          <w:sz w:val="28"/>
        </w:rPr>
        <w:t xml:space="preserve"> ережелері 2019 жылғы 1 қаңтардан бастап қолданылады. </w:t>
      </w:r>
    </w:p>
    <w:bookmarkEnd w:id="7410"/>
    <w:p>
      <w:pPr>
        <w:spacing w:after="0"/>
        <w:ind w:left="0"/>
        <w:jc w:val="both"/>
      </w:pPr>
      <w:r>
        <w:rPr>
          <w:rFonts w:ascii="Times New Roman"/>
          <w:b/>
          <w:i w:val="false"/>
          <w:color w:val="000000"/>
          <w:sz w:val="28"/>
        </w:rPr>
        <w:t xml:space="preserve">570-бап. Уәкілетті экономикалық операторларға қатысты өтпелі ережелер </w:t>
      </w:r>
    </w:p>
    <w:bookmarkStart w:name="z8061" w:id="7411"/>
    <w:p>
      <w:pPr>
        <w:spacing w:after="0"/>
        <w:ind w:left="0"/>
        <w:jc w:val="both"/>
      </w:pPr>
      <w:r>
        <w:rPr>
          <w:rFonts w:ascii="Times New Roman"/>
          <w:b w:val="false"/>
          <w:i w:val="false"/>
          <w:color w:val="000000"/>
          <w:sz w:val="28"/>
        </w:rPr>
        <w:t xml:space="preserve">
      1.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және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уәкілетті экономикалық оператор мәртебесі берілген заңды тұлғалар осы Кодекс қолданысқа енгізілген күннен бастап екі жыл бойы уәкілетті экономикалық оператор мәртебесін сақтайды.</w:t>
      </w:r>
    </w:p>
    <w:bookmarkEnd w:id="7411"/>
    <w:bookmarkStart w:name="z8062" w:id="7412"/>
    <w:p>
      <w:pPr>
        <w:spacing w:after="0"/>
        <w:ind w:left="0"/>
        <w:jc w:val="both"/>
      </w:pPr>
      <w:r>
        <w:rPr>
          <w:rFonts w:ascii="Times New Roman"/>
          <w:b w:val="false"/>
          <w:i w:val="false"/>
          <w:color w:val="000000"/>
          <w:sz w:val="28"/>
        </w:rPr>
        <w:t xml:space="preserve">
      Көрсетілген мерзім ішінде уәкілетті экономикалық операторлардың тізіліміне енгізу туралы куәліктерге өзгерістер енгізу, мұндай куәліктердің қолданылуын тоқтата тұру және кері қайтару, сондай-ақ уәкілетті экономикалық операторлардың тізілімін жүргізу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 </w:t>
      </w:r>
    </w:p>
    <w:bookmarkEnd w:id="7412"/>
    <w:bookmarkStart w:name="z8063" w:id="7413"/>
    <w:p>
      <w:pPr>
        <w:spacing w:after="0"/>
        <w:ind w:left="0"/>
        <w:jc w:val="both"/>
      </w:pPr>
      <w:r>
        <w:rPr>
          <w:rFonts w:ascii="Times New Roman"/>
          <w:b w:val="false"/>
          <w:i w:val="false"/>
          <w:color w:val="000000"/>
          <w:sz w:val="28"/>
        </w:rPr>
        <w:t xml:space="preserve">
      2. Осы Кодекс қолданысқа енгізілген күннен бастап екі жыл ішінде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тұлғалар кеден органы уәкілетті экономикалық оператор мәртебесін берген Еуразиялық экономикалық одаққа мүше мемлекеттің аумағында осы Кодекстің 536-бабы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және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арнаулы оңайлатуларды осы тармақтың екінші бөлігін ескере отырып, осы Кодексте белгіленген тәртіппен және шарттарда пайдалануға құқылы. </w:t>
      </w:r>
    </w:p>
    <w:bookmarkEnd w:id="7413"/>
    <w:bookmarkStart w:name="z8064" w:id="7414"/>
    <w:p>
      <w:pPr>
        <w:spacing w:after="0"/>
        <w:ind w:left="0"/>
        <w:jc w:val="both"/>
      </w:pPr>
      <w:r>
        <w:rPr>
          <w:rFonts w:ascii="Times New Roman"/>
          <w:b w:val="false"/>
          <w:i w:val="false"/>
          <w:color w:val="000000"/>
          <w:sz w:val="28"/>
        </w:rPr>
        <w:t xml:space="preserve">
      Осы Кодекс қолданысқа енгізілгенге дейін Қазақстан Республикасында уәкілетті экономикалық операторлардың тізіліміне енгізілген заңды тұлғалар осы Кодекс қолданысқа енгізілген күннен бастап екі жыл ішінде көрсетілген арнаулы оңайлатулармен қатар, осы Кодекстің 536-бабы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арнаулы оңайлатуларды осы Кодексте белгіленген тәртіппен және шарттарда пайдалануға құқылы.</w:t>
      </w:r>
    </w:p>
    <w:bookmarkEnd w:id="7414"/>
    <w:bookmarkStart w:name="z8065" w:id="7415"/>
    <w:p>
      <w:pPr>
        <w:spacing w:after="0"/>
        <w:ind w:left="0"/>
        <w:jc w:val="both"/>
      </w:pPr>
      <w:r>
        <w:rPr>
          <w:rFonts w:ascii="Times New Roman"/>
          <w:b w:val="false"/>
          <w:i w:val="false"/>
          <w:color w:val="000000"/>
          <w:sz w:val="28"/>
        </w:rPr>
        <w:t xml:space="preserve">
      Осы тармақтың бірінші және екінші бөліктерінде көзделген арнаулы оңайлатуларды қолдану мақсаттары үшін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уәкілетті экономикалық операторлардың құрылысжайларына, үй-жайларына (үй-жайларының бөліктеріне) және (немесе) ашық алаңдарына (ашық алаңдарының бөліктеріне)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талаптар қойылады.</w:t>
      </w:r>
    </w:p>
    <w:bookmarkEnd w:id="7415"/>
    <w:bookmarkStart w:name="z8066" w:id="7416"/>
    <w:p>
      <w:pPr>
        <w:spacing w:after="0"/>
        <w:ind w:left="0"/>
        <w:jc w:val="both"/>
      </w:pPr>
      <w:r>
        <w:rPr>
          <w:rFonts w:ascii="Times New Roman"/>
          <w:b w:val="false"/>
          <w:i w:val="false"/>
          <w:color w:val="000000"/>
          <w:sz w:val="28"/>
        </w:rPr>
        <w:t xml:space="preserve">
      3. Осы баптың 1-тармағында аталған уәкілетті экономикалық операторлар осы Кодекстiң 532-бабы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шарт сақталған кезде, сондай-ақ ол уәкілетті орган уәкілетті экономикалық операторлардың тізіліміне енгізу туралы өтінішті тіркеген күнге дейін кемінде екі жыл уәкілетті экономикалық операторлардың тізілімінде болған кезде үшінші типтегі куәлік беріле отырып, уәкілетті экономикалық операторлардың тізіліміне енгізу туралы өтініш бере алады.</w:t>
      </w:r>
    </w:p>
    <w:bookmarkEnd w:id="7416"/>
    <w:bookmarkStart w:name="z8067" w:id="7417"/>
    <w:p>
      <w:pPr>
        <w:spacing w:after="0"/>
        <w:ind w:left="0"/>
        <w:jc w:val="both"/>
      </w:pPr>
      <w:r>
        <w:rPr>
          <w:rFonts w:ascii="Times New Roman"/>
          <w:b w:val="false"/>
          <w:i w:val="false"/>
          <w:color w:val="000000"/>
          <w:sz w:val="28"/>
        </w:rPr>
        <w:t xml:space="preserve">
      Егер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уәкілетті экономикалық операторлардың тізіліміне енгізу туралы куәліктің қолданылуы тоқтатыла тұрған болса, онда осы тармақтың бірінші бөлігінде көрсетілген мерзімді есептеген кезде оған куәліктің қолданылуы тоқтатыла тұрған кезең кірмейді.</w:t>
      </w:r>
    </w:p>
    <w:bookmarkEnd w:id="7417"/>
    <w:bookmarkStart w:name="z8068" w:id="741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бірінші типтегі куәлік беріле отырып, уәкілетті экономикалық операторлардың тізіліміне енгізілген кезде уәкілетті экономикалық оператор міндеттерінің орындалуын қамтамасыз ету осы тармақ ескеріле отырып беріледі.</w:t>
      </w:r>
    </w:p>
    <w:bookmarkEnd w:id="7418"/>
    <w:bookmarkStart w:name="z8069" w:id="7419"/>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екі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жеті жүз мың еуроға баламалы мөлшерде қамтамасыз етіледі.</w:t>
      </w:r>
    </w:p>
    <w:bookmarkEnd w:id="7419"/>
    <w:bookmarkStart w:name="z8070" w:id="7420"/>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 xml:space="preserve">1-тармағында </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төрт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бес жүз мың еуроға баламалы мөлшерде қамтамасыз етіледі.</w:t>
      </w:r>
    </w:p>
    <w:bookmarkEnd w:id="7420"/>
    <w:bookmarkStart w:name="z8071" w:id="7421"/>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бес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үш жүз мың еуроға баламалы мөлшерде қамтамасыз етіледі.</w:t>
      </w:r>
    </w:p>
    <w:bookmarkEnd w:id="7421"/>
    <w:bookmarkStart w:name="z8072" w:id="7422"/>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алты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бір жүз елу мың еуроға баламалы мөлшерде қамтамасыз етіледі.</w:t>
      </w:r>
    </w:p>
    <w:bookmarkEnd w:id="742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уәкілетті экономикалық оператор берген кедендік баждарды, салықтарды төлеуді қамтамасыз ету осы Кодекске сәйкес мұндай тұлға уәкілетті экономикалық операторлардың тізіліміне енгізілген кезде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сәйкес кедендік баждарды, салықтарды төлеуді қамтамасыз ету берілген күнге қолданыста болатын валюта бағамы бойынша уәкілетті экономикалық оператор міндеттерінің орындалуын қамтамасыз ету ретінде танылады. </w:t>
      </w:r>
    </w:p>
    <w:bookmarkStart w:name="z8160" w:id="742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 xml:space="preserve">532-бабы </w:t>
      </w:r>
      <w:r>
        <w:rPr>
          <w:rFonts w:ascii="Times New Roman"/>
          <w:b w:val="false"/>
          <w:i w:val="false"/>
          <w:color w:val="000000"/>
          <w:sz w:val="28"/>
        </w:rPr>
        <w:t xml:space="preserve">1-тармағының 9) және 11) тармақшаларында белгіленген уәкілетті экономикалық операторлар тізіліміне заңды тұлғаны қосу шарттары енгізілгенге дейін уәкілетті экономикалық операторлар тізіліміне енгізілген заңды тұлғалар осы Кодекстің </w:t>
      </w:r>
      <w:r>
        <w:rPr>
          <w:rFonts w:ascii="Times New Roman"/>
          <w:b w:val="false"/>
          <w:i w:val="false"/>
          <w:color w:val="000000"/>
          <w:sz w:val="28"/>
        </w:rPr>
        <w:t>532-бабы</w:t>
      </w:r>
      <w:r>
        <w:rPr>
          <w:rFonts w:ascii="Times New Roman"/>
          <w:b w:val="false"/>
          <w:i w:val="false"/>
          <w:color w:val="000000"/>
          <w:sz w:val="28"/>
        </w:rPr>
        <w:t xml:space="preserve"> 1-тармағының 9) және 11) тармақшалары қолданысқа енгізілген күннен бастап алты ай ішінде өз қызметін көрсетілген шарттарға сәйкес келтіреді.</w:t>
      </w:r>
    </w:p>
    <w:bookmarkEnd w:id="7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Камералдық кедендік тексерулердің нәтижелері бойынша бұзушылықтарды жою туралы хабарламалар бойынша туындайтын құқықтық қатынастар жөніндегі өтпелі ережелер</w:t>
      </w:r>
    </w:p>
    <w:p>
      <w:pPr>
        <w:spacing w:after="0"/>
        <w:ind w:left="0"/>
        <w:jc w:val="both"/>
      </w:pPr>
      <w:r>
        <w:rPr>
          <w:rFonts w:ascii="Times New Roman"/>
          <w:b w:val="false"/>
          <w:i w:val="false"/>
          <w:color w:val="000000"/>
          <w:sz w:val="28"/>
        </w:rPr>
        <w:t>
      Кеден органдары 2021 жылғы 1 наурызға дейін шығарған камералдық кедендік тексерулердің нәтижелері бойынша бұзушылықтарды жою туралы хабарламалар бойынша туындайтын құқықтық қатынастарға осы Кодекстің камералдық кедендік тексерулердің нәтижелері бойынша шығарылатын тексерулердің нәтижелері туралы хабарламаларға қолданылатын ережелері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571-баппен толықтырылды – ҚР 05.01.2021 </w:t>
      </w:r>
      <w:r>
        <w:rPr>
          <w:rFonts w:ascii="Times New Roman"/>
          <w:b w:val="false"/>
          <w:i w:val="false"/>
          <w:color w:val="000000"/>
          <w:sz w:val="28"/>
        </w:rPr>
        <w:t>№ 407-VI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