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2328" w14:textId="8ac2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басшысы Қасым-Жомарт Тоқаевтың Қазақстан халқына Үндеуі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 басшысы Қасым-Жомарт Тоқаевтың Қазақстан халқына 2019 жылғы 9 сәуірдегі Үндеуі</w:t>
      </w:r>
    </w:p>
    <w:p>
      <w:pPr>
        <w:spacing w:after="0"/>
        <w:ind w:left="0"/>
        <w:jc w:val="left"/>
      </w:pPr>
      <w:bookmarkStart w:name="z1" w:id="0"/>
      <w:r>
        <w:rPr>
          <w:rFonts w:ascii="Times New Roman"/>
          <w:b/>
          <w:i w:val="false"/>
          <w:color w:val="000000"/>
        </w:rPr>
        <w:t xml:space="preserve"> Қымбатты Отандастар!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Бүгін елімізге және әрқайсымызға қатысты аса маңызды Үндеу жариялап отырмын.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Еліміздің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кезектен тыс сайлауын 2019 жылдың 9 маусымында өткізу туралы шешім қабылдадым.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бұл жауапты шешім бойынша Елбасымыз Нұрсұлтан Әбішұлы Назарбаевпен ақылдастым.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Парламенттің қос палата спикерімен, Премьер-Министрмен кеңестім.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Конституциялық Кеңестің келісіміне жүгіндім.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Парламенттегі партия жетекшілерімен кездестім.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Кезектен тыс сайлау туралы шешім қабылдау – өте маңызды әрі қажетті қадам.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 Елбасымыздың арқасында тәуелсіз, қуатты мемлекет құрдық. Қазақстан халықаралық жүйеде өзіне лайықты орнын алды. Бізді ықпалды және белді мемлекет ретінде бүкіл әлем мойындайды.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Қазіргі таңда тарихи кезеңді бастан өткеріп отырмыз.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билік заңды және бейбіт жолмен ауысты. Бүкіл әлем қоғамдастығы осы оқиғаны түсіністікпен және құрметпен қабылдады.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басшысы ретінде мен өзімнің міндетімді және жауапкершілігімді терeң сезінемін.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лауазымына кіріскеннен бастап өңірлерді аралап жүрмін. Халықтың көңіл-күйін жақсы білемін. Зиялы қауыммен, еңбек ұжымдарымен, бизнес өкілдерімен, инвесторлармен, халықаралық тұлғалармен кездестім.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 Елбасының сара жолымен жүреміз. Халқымыз – біртұтас. Тәуелсіздігіміздің ең жоғары құндылығы ретінде мемлекетіміздің іргесі мығым. Алдағы Президент сайлауы осыған дәлел болуы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Сондықтан, елдегі қоғамдық-саяси келісімді қамтамасыз етіп, алға басу үшін, әлеуметтік-экономикалық мақсат-міндеттерді лайықты жүзеге асыру үшін бізге айқындық қажет. Оның үстіне, әлемдегі ахуал бұлыңғыр болып тұр. Бұл Отанымыздың қауіпсіздігіне сын-қатер әкелуі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және сыртқы саясаттағы сабақтастық пен тұрақтылықты сақтап, Елбасы ұсынған әлеуметтік бағдарламаларды ойдағыдай сәтті әрі тиімді іске асыруымыз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 үшін аталған тағдырлы шешімді қабылдадым.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Мұндай шешім тек халықтың тікелей еркімен сайлауда қабылдануы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– демократиялық мемлекет. Президент халықтың таңдауымен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Мен, Мемлекет басшысы ретінде, сайлаудың таза, ашық әрі әділ өтуіне кепілдік беремін! Бұл – менің берік ұстанымым!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Алдымызда зор міндеттер тұр. Мен халқымызға, яғни Сіздерге сенемін.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Қадірлі Отандастар!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"Алтау ала болса, ауыздағы кетеді, төртеу түгел болса, төбедегі келеді" дейді дана халқымыз.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Алдағы сайлауға баршаңызды барынша жауапкершілікпен қарауға шақырамын.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Еліміздің келешегі, әр отбасы мен әр азаматтың тағдыры Сіздердің шешімдеріңізге тікелей байланысты!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