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3490" w14:textId="3183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Кеңесінің 1993 жылғы 28 қаңтар. Күші жойылды - 1995 жылғы 30 тамызда жаңа конституцияның қабылдануына байланысты. ҚР Президентінің 1995 жылғы 6 қыркүйектегі № 2454 Жарлығын қараңыз.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Біз, Қазақстан халқы,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дүниежүзілік қоғамдастықтың ажырамас бөлігі бола отырып,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 мемлекеттілігінің бұлжымастығын негізге ала отырып,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адам құқығы мен бостандығының басымдығын тани отырып,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w:t>
      </w:r>
      <w:r>
        <w:rPr>
          <w:rFonts w:ascii="Times New Roman"/>
          <w:b w:val="false"/>
          <w:i/>
          <w:color w:val="000000"/>
          <w:sz w:val="28"/>
        </w:rPr>
        <w:t>е</w:t>
      </w:r>
      <w:r>
        <w:rPr>
          <w:rFonts w:ascii="Times New Roman"/>
          <w:b w:val="false"/>
          <w:i/>
          <w:color w:val="000000"/>
          <w:sz w:val="28"/>
        </w:rPr>
        <w:t xml:space="preserve">мократиялық қоғам мен </w:t>
      </w:r>
      <w:r>
        <w:rPr>
          <w:rFonts w:ascii="Times New Roman"/>
          <w:b w:val="false"/>
          <w:i/>
          <w:color w:val="000000"/>
          <w:sz w:val="28"/>
        </w:rPr>
        <w:t>қ</w:t>
      </w:r>
      <w:r>
        <w:rPr>
          <w:rFonts w:ascii="Times New Roman"/>
          <w:b w:val="false"/>
          <w:i/>
          <w:color w:val="000000"/>
          <w:sz w:val="28"/>
        </w:rPr>
        <w:t>ұқықтық мемлекет құруға бекем</w:t>
      </w:r>
      <w:r>
        <w:rPr>
          <w:rFonts w:ascii="Times New Roman"/>
          <w:b w:val="false"/>
          <w:i w:val="false"/>
          <w:color w:val="000000"/>
          <w:sz w:val="28"/>
        </w:rPr>
        <w:t xml:space="preserve"> </w:t>
      </w:r>
      <w:r>
        <w:rPr>
          <w:rFonts w:ascii="Times New Roman"/>
          <w:b w:val="false"/>
          <w:i/>
          <w:color w:val="000000"/>
          <w:sz w:val="28"/>
        </w:rPr>
        <w:t>бел</w:t>
      </w:r>
      <w:r>
        <w:rPr>
          <w:rFonts w:ascii="Times New Roman"/>
          <w:b w:val="false"/>
          <w:i/>
          <w:color w:val="000000"/>
          <w:sz w:val="28"/>
        </w:rPr>
        <w:t xml:space="preserve"> байлап,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азаматтық татулық пен ұлтаралық келісімді,</w:t>
      </w:r>
      <w:r>
        <w:rPr>
          <w:rFonts w:ascii="Times New Roman"/>
          <w:b w:val="false"/>
          <w:i w:val="false"/>
          <w:color w:val="000000"/>
          <w:sz w:val="28"/>
        </w:rPr>
        <w:t xml:space="preserve"> </w:t>
      </w:r>
      <w:r>
        <w:rPr>
          <w:rFonts w:ascii="Times New Roman"/>
          <w:b w:val="false"/>
          <w:i/>
          <w:color w:val="000000"/>
          <w:sz w:val="28"/>
        </w:rPr>
        <w:t xml:space="preserve">өзіміз </w:t>
      </w:r>
      <w:r>
        <w:rPr>
          <w:rFonts w:ascii="Times New Roman"/>
          <w:b w:val="false"/>
          <w:i/>
          <w:color w:val="000000"/>
          <w:sz w:val="28"/>
        </w:rPr>
        <w:t>үшін</w:t>
      </w:r>
      <w:r>
        <w:rPr>
          <w:rFonts w:ascii="Times New Roman"/>
          <w:b w:val="false"/>
          <w:i/>
          <w:color w:val="000000"/>
          <w:sz w:val="28"/>
        </w:rPr>
        <w:t xml:space="preserve"> және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өз </w:t>
      </w:r>
      <w:r>
        <w:rPr>
          <w:rFonts w:ascii="Times New Roman"/>
          <w:b w:val="false"/>
          <w:i/>
          <w:color w:val="000000"/>
          <w:sz w:val="28"/>
        </w:rPr>
        <w:t>ұ</w:t>
      </w:r>
      <w:r>
        <w:rPr>
          <w:rFonts w:ascii="Times New Roman"/>
          <w:b w:val="false"/>
          <w:i/>
          <w:color w:val="000000"/>
          <w:sz w:val="28"/>
        </w:rPr>
        <w:t>рпақтарымыз үшін лайықты өмірді</w:t>
      </w:r>
      <w:r>
        <w:rPr>
          <w:rFonts w:ascii="Times New Roman"/>
          <w:b w:val="false"/>
          <w:i w:val="false"/>
          <w:color w:val="000000"/>
          <w:sz w:val="28"/>
        </w:rPr>
        <w:t xml:space="preserve"> </w:t>
      </w:r>
      <w:r>
        <w:rPr>
          <w:rFonts w:ascii="Times New Roman"/>
          <w:b w:val="false"/>
          <w:i/>
          <w:color w:val="000000"/>
          <w:sz w:val="28"/>
        </w:rPr>
        <w:t xml:space="preserve">қамтамасыз </w:t>
      </w:r>
      <w:r>
        <w:rPr>
          <w:rFonts w:ascii="Times New Roman"/>
          <w:b w:val="false"/>
          <w:i/>
          <w:color w:val="000000"/>
          <w:sz w:val="28"/>
        </w:rPr>
        <w:t>ету</w:t>
      </w:r>
      <w:r>
        <w:rPr>
          <w:rFonts w:ascii="Times New Roman"/>
          <w:b w:val="false"/>
          <w:i/>
          <w:color w:val="000000"/>
          <w:sz w:val="28"/>
        </w:rPr>
        <w:t>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қалай отырып, осы Конституцияны</w:t>
      </w:r>
      <w:r>
        <w:rPr>
          <w:rFonts w:ascii="Times New Roman"/>
          <w:b w:val="false"/>
          <w:i w:val="false"/>
          <w:color w:val="000000"/>
          <w:sz w:val="28"/>
        </w:rPr>
        <w:t xml:space="preserve"> </w:t>
      </w:r>
      <w:r>
        <w:rPr>
          <w:rFonts w:ascii="Times New Roman"/>
          <w:b w:val="false"/>
          <w:i/>
          <w:color w:val="000000"/>
          <w:sz w:val="28"/>
        </w:rPr>
        <w:t>қабылдаймыз және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w:t>
      </w:r>
      <w:r>
        <w:rPr>
          <w:rFonts w:ascii="Times New Roman"/>
          <w:b w:val="false"/>
          <w:i/>
          <w:color w:val="000000"/>
          <w:sz w:val="28"/>
        </w:rPr>
        <w:t>с</w:t>
      </w:r>
      <w:r>
        <w:rPr>
          <w:rFonts w:ascii="Times New Roman"/>
          <w:b w:val="false"/>
          <w:i/>
          <w:color w:val="000000"/>
          <w:sz w:val="28"/>
        </w:rPr>
        <w:t>т</w:t>
      </w:r>
      <w:r>
        <w:rPr>
          <w:rFonts w:ascii="Times New Roman"/>
          <w:b w:val="false"/>
          <w:i/>
          <w:color w:val="000000"/>
          <w:sz w:val="28"/>
        </w:rPr>
        <w:t>ит</w:t>
      </w:r>
      <w:r>
        <w:rPr>
          <w:rFonts w:ascii="Times New Roman"/>
          <w:b w:val="false"/>
          <w:i/>
          <w:color w:val="000000"/>
          <w:sz w:val="28"/>
        </w:rPr>
        <w:t>уциялық қ</w:t>
      </w:r>
      <w:r>
        <w:rPr>
          <w:rFonts w:ascii="Times New Roman"/>
          <w:b w:val="false"/>
          <w:i/>
          <w:color w:val="000000"/>
          <w:sz w:val="28"/>
        </w:rPr>
        <w:t>ұ</w:t>
      </w:r>
      <w:r>
        <w:rPr>
          <w:rFonts w:ascii="Times New Roman"/>
          <w:b w:val="false"/>
          <w:i/>
          <w:color w:val="000000"/>
          <w:sz w:val="28"/>
        </w:rPr>
        <w:t>рылыстың мынадай</w:t>
      </w:r>
      <w:r>
        <w:rPr>
          <w:rFonts w:ascii="Times New Roman"/>
          <w:b w:val="false"/>
          <w:i w:val="false"/>
          <w:color w:val="000000"/>
          <w:sz w:val="28"/>
        </w:rPr>
        <w:t xml:space="preserve"> </w:t>
      </w:r>
      <w:r>
        <w:rPr>
          <w:rFonts w:ascii="Times New Roman"/>
          <w:b w:val="false"/>
          <w:i/>
          <w:color w:val="000000"/>
          <w:sz w:val="28"/>
        </w:rPr>
        <w:t>негіздерін жариялаймыз</w:t>
      </w:r>
      <w:r>
        <w:rPr>
          <w:rFonts w:ascii="Times New Roman"/>
          <w:b w:val="false"/>
          <w:i w:val="false"/>
          <w:color w:val="000000"/>
          <w:sz w:val="28"/>
        </w:rPr>
        <w:t>:</w:t>
      </w:r>
    </w:p>
    <w:bookmarkStart w:name="z11" w:id="0"/>
    <w:p>
      <w:pPr>
        <w:spacing w:after="0"/>
        <w:ind w:left="0"/>
        <w:jc w:val="left"/>
      </w:pPr>
      <w:r>
        <w:rPr>
          <w:rFonts w:ascii="Times New Roman"/>
          <w:b/>
          <w:i w:val="false"/>
          <w:color w:val="000000"/>
        </w:rPr>
        <w:t xml:space="preserve"> КОНСТИТУЦИЯЛЫҚ ҚҰРЫЛЫС НЕГІЗДЕРІ</w:t>
      </w:r>
    </w:p>
    <w:bookmarkEnd w:id="0"/>
    <w:bookmarkStart w:name="z12" w:id="1"/>
    <w:p>
      <w:pPr>
        <w:spacing w:after="0"/>
        <w:ind w:left="0"/>
        <w:jc w:val="both"/>
      </w:pPr>
      <w:r>
        <w:rPr>
          <w:rFonts w:ascii="Times New Roman"/>
          <w:b w:val="false"/>
          <w:i w:val="false"/>
          <w:color w:val="000000"/>
          <w:sz w:val="28"/>
        </w:rPr>
        <w:t>
      Бірінші. Қазақстан Республикасы (Қазақстан) —демократиялық, зиялы және біртұтас мемлекет.</w:t>
      </w:r>
    </w:p>
    <w:bookmarkEnd w:id="1"/>
    <w:bookmarkStart w:name="z13" w:id="2"/>
    <w:p>
      <w:pPr>
        <w:spacing w:after="0"/>
        <w:ind w:left="0"/>
        <w:jc w:val="both"/>
      </w:pPr>
      <w:r>
        <w:rPr>
          <w:rFonts w:ascii="Times New Roman"/>
          <w:b w:val="false"/>
          <w:i w:val="false"/>
          <w:color w:val="000000"/>
          <w:sz w:val="28"/>
        </w:rPr>
        <w:t>
      Өзін-өзі билейтін қазақ ұлты мемлекеттілігінің түрі ретінде Қазақстан Республикасы өзінің барлық азаматының құқық теңдігін қамтамасыз етеді.</w:t>
      </w:r>
    </w:p>
    <w:bookmarkEnd w:id="2"/>
    <w:bookmarkStart w:name="z14" w:id="3"/>
    <w:p>
      <w:pPr>
        <w:spacing w:after="0"/>
        <w:ind w:left="0"/>
        <w:jc w:val="both"/>
      </w:pPr>
      <w:r>
        <w:rPr>
          <w:rFonts w:ascii="Times New Roman"/>
          <w:b w:val="false"/>
          <w:i w:val="false"/>
          <w:color w:val="000000"/>
          <w:sz w:val="28"/>
        </w:rPr>
        <w:t>
      Екінші. Қазақстан Республикасының жері тұтас, ол бөлінбейді және оған қол сұғуға болмайды.</w:t>
      </w:r>
    </w:p>
    <w:bookmarkEnd w:id="3"/>
    <w:bookmarkStart w:name="z15" w:id="4"/>
    <w:p>
      <w:pPr>
        <w:spacing w:after="0"/>
        <w:ind w:left="0"/>
        <w:jc w:val="both"/>
      </w:pPr>
      <w:r>
        <w:rPr>
          <w:rFonts w:ascii="Times New Roman"/>
          <w:b w:val="false"/>
          <w:i w:val="false"/>
          <w:color w:val="000000"/>
          <w:sz w:val="28"/>
        </w:rPr>
        <w:t>
      Үшінші. Қазақстан Республикасы адамды, оның өмірін, бостандығы мен ажырамас құқығын ең қымбат қазына деп таниды және өз қызметін азамат пен қоғам мүдделері үшін жүзеге асырады.</w:t>
      </w:r>
    </w:p>
    <w:bookmarkEnd w:id="4"/>
    <w:bookmarkStart w:name="z16" w:id="5"/>
    <w:p>
      <w:pPr>
        <w:spacing w:after="0"/>
        <w:ind w:left="0"/>
        <w:jc w:val="both"/>
      </w:pPr>
      <w:r>
        <w:rPr>
          <w:rFonts w:ascii="Times New Roman"/>
          <w:b w:val="false"/>
          <w:i w:val="false"/>
          <w:color w:val="000000"/>
          <w:sz w:val="28"/>
        </w:rPr>
        <w:t>
      Төртінші. Қазақстан халқы Республика мемлекеттік өкімет билігінің бірден-бір қайнар көзі болып табылады.</w:t>
      </w:r>
    </w:p>
    <w:bookmarkEnd w:id="5"/>
    <w:bookmarkStart w:name="z17" w:id="6"/>
    <w:p>
      <w:pPr>
        <w:spacing w:after="0"/>
        <w:ind w:left="0"/>
        <w:jc w:val="both"/>
      </w:pPr>
      <w:r>
        <w:rPr>
          <w:rFonts w:ascii="Times New Roman"/>
          <w:b w:val="false"/>
          <w:i w:val="false"/>
          <w:color w:val="000000"/>
          <w:sz w:val="28"/>
        </w:rPr>
        <w:t>
      Халық мемлекеттік өкімет билігін тікелей және өз өкілдері арқылы жүзеге асырады. Мемлекеттік өкімет билігін жүзеге асыру құқығын халықтың қандай да бір бөлігі не ұйым, немесе жекелеген адам иемдене алмайды.</w:t>
      </w:r>
    </w:p>
    <w:bookmarkEnd w:id="6"/>
    <w:bookmarkStart w:name="z18" w:id="7"/>
    <w:p>
      <w:pPr>
        <w:spacing w:after="0"/>
        <w:ind w:left="0"/>
        <w:jc w:val="both"/>
      </w:pPr>
      <w:r>
        <w:rPr>
          <w:rFonts w:ascii="Times New Roman"/>
          <w:b w:val="false"/>
          <w:i w:val="false"/>
          <w:color w:val="000000"/>
          <w:sz w:val="28"/>
        </w:rPr>
        <w:t>
      Қазақстанның бүкіл халқы атынан билік жүргізуге өздерінің конституциялық өкілеттігі шегінде Республика Жоғарғы Кеңесі мен Президентінің ғана құқы бар.</w:t>
      </w:r>
    </w:p>
    <w:bookmarkEnd w:id="7"/>
    <w:bookmarkStart w:name="z19" w:id="8"/>
    <w:p>
      <w:pPr>
        <w:spacing w:after="0"/>
        <w:ind w:left="0"/>
        <w:jc w:val="both"/>
      </w:pPr>
      <w:r>
        <w:rPr>
          <w:rFonts w:ascii="Times New Roman"/>
          <w:b w:val="false"/>
          <w:i w:val="false"/>
          <w:color w:val="000000"/>
          <w:sz w:val="28"/>
        </w:rPr>
        <w:t>
      Бесінші. Қазақстан Республикасы Республика Конституциясы мен заңдары ауқымында әрекет ететін қоғамдық бірлестіктердің тең құқылы мүмкіндіктері болуына кепілдік береді.</w:t>
      </w:r>
    </w:p>
    <w:bookmarkEnd w:id="8"/>
    <w:bookmarkStart w:name="z20" w:id="9"/>
    <w:p>
      <w:pPr>
        <w:spacing w:after="0"/>
        <w:ind w:left="0"/>
        <w:jc w:val="both"/>
      </w:pPr>
      <w:r>
        <w:rPr>
          <w:rFonts w:ascii="Times New Roman"/>
          <w:b w:val="false"/>
          <w:i w:val="false"/>
          <w:color w:val="000000"/>
          <w:sz w:val="28"/>
        </w:rPr>
        <w:t>
      Қоғамдық бірлестіктердің идеологиясы мемлекеттік идеология орнына жүре алмайды.</w:t>
      </w:r>
    </w:p>
    <w:bookmarkEnd w:id="9"/>
    <w:bookmarkStart w:name="z21" w:id="10"/>
    <w:p>
      <w:pPr>
        <w:spacing w:after="0"/>
        <w:ind w:left="0"/>
        <w:jc w:val="both"/>
      </w:pPr>
      <w:r>
        <w:rPr>
          <w:rFonts w:ascii="Times New Roman"/>
          <w:b w:val="false"/>
          <w:i w:val="false"/>
          <w:color w:val="000000"/>
          <w:sz w:val="28"/>
        </w:rPr>
        <w:t>
      Алтыншы. Қазақстан Республикасында мемлекеттік өкімет билігі оны заң шығару, атқару және сот билігіне бөлу принципіне негізделеді. Соған сәйкес мемлекеттік органдар өз өкілеттігі ауқымында дербес болады, тежемелік және тепе-теңдік жүйесін пайдалана отырып, өзара ықпалдасып іс-әрекет жасайды.</w:t>
      </w:r>
    </w:p>
    <w:bookmarkEnd w:id="10"/>
    <w:bookmarkStart w:name="z22" w:id="11"/>
    <w:p>
      <w:pPr>
        <w:spacing w:after="0"/>
        <w:ind w:left="0"/>
        <w:jc w:val="both"/>
      </w:pPr>
      <w:r>
        <w:rPr>
          <w:rFonts w:ascii="Times New Roman"/>
          <w:b w:val="false"/>
          <w:i w:val="false"/>
          <w:color w:val="000000"/>
          <w:sz w:val="28"/>
        </w:rPr>
        <w:t>
      Заң шығарушы конституциялық құрылыс негіздерінің бұлжымастығына сүйенеді. Мемлекеттік өкімет билігі Республика Конституциясы мен заңдары негізінде жүзеге асырылады.</w:t>
      </w:r>
    </w:p>
    <w:bookmarkEnd w:id="11"/>
    <w:bookmarkStart w:name="z23" w:id="12"/>
    <w:p>
      <w:pPr>
        <w:spacing w:after="0"/>
        <w:ind w:left="0"/>
        <w:jc w:val="both"/>
      </w:pPr>
      <w:r>
        <w:rPr>
          <w:rFonts w:ascii="Times New Roman"/>
          <w:b w:val="false"/>
          <w:i w:val="false"/>
          <w:color w:val="000000"/>
          <w:sz w:val="28"/>
        </w:rPr>
        <w:t>
      Жетінші. Қазақстан Республикасы Конституциясының ең жоғарғы заңдық күші бар. Оның тұжырымдары тікелей қолданылады. Конституция ережелеріне қайшы келетін заңдар мен өзге де құжаттардың заңдық күші болмайды.</w:t>
      </w:r>
    </w:p>
    <w:bookmarkEnd w:id="12"/>
    <w:bookmarkStart w:name="z24" w:id="13"/>
    <w:p>
      <w:pPr>
        <w:spacing w:after="0"/>
        <w:ind w:left="0"/>
        <w:jc w:val="both"/>
      </w:pPr>
      <w:r>
        <w:rPr>
          <w:rFonts w:ascii="Times New Roman"/>
          <w:b w:val="false"/>
          <w:i w:val="false"/>
          <w:color w:val="000000"/>
          <w:sz w:val="28"/>
        </w:rPr>
        <w:t>
      Сегізінші. Қазақстан Республикасында мемлекеттік тіл - қазақ тілі.</w:t>
      </w:r>
    </w:p>
    <w:bookmarkEnd w:id="13"/>
    <w:bookmarkStart w:name="z25" w:id="14"/>
    <w:p>
      <w:pPr>
        <w:spacing w:after="0"/>
        <w:ind w:left="0"/>
        <w:jc w:val="both"/>
      </w:pPr>
      <w:r>
        <w:rPr>
          <w:rFonts w:ascii="Times New Roman"/>
          <w:b w:val="false"/>
          <w:i w:val="false"/>
          <w:color w:val="000000"/>
          <w:sz w:val="28"/>
        </w:rPr>
        <w:t>
      Орыс тілі ұлтаралық қарым-қатынас тілі болып табылады.</w:t>
      </w:r>
    </w:p>
    <w:bookmarkEnd w:id="14"/>
    <w:bookmarkStart w:name="z26" w:id="15"/>
    <w:p>
      <w:pPr>
        <w:spacing w:after="0"/>
        <w:ind w:left="0"/>
        <w:jc w:val="both"/>
      </w:pPr>
      <w:r>
        <w:rPr>
          <w:rFonts w:ascii="Times New Roman"/>
          <w:b w:val="false"/>
          <w:i w:val="false"/>
          <w:color w:val="000000"/>
          <w:sz w:val="28"/>
        </w:rPr>
        <w:t>
      Мемлекет ұлтаралық қарым-қатынас тілі мен басқа да тілдердің қолданылу аясын сақтауға кепілдік береді, олардың еркін дамуына қамқорлық жасайды.</w:t>
      </w:r>
    </w:p>
    <w:bookmarkEnd w:id="15"/>
    <w:bookmarkStart w:name="z27" w:id="16"/>
    <w:p>
      <w:pPr>
        <w:spacing w:after="0"/>
        <w:ind w:left="0"/>
        <w:jc w:val="both"/>
      </w:pPr>
      <w:r>
        <w:rPr>
          <w:rFonts w:ascii="Times New Roman"/>
          <w:b w:val="false"/>
          <w:i w:val="false"/>
          <w:color w:val="000000"/>
          <w:sz w:val="28"/>
        </w:rPr>
        <w:t>
      Мемлекеттік тілді немесе ұлтаралық қарым-қатынас тілін білмегендік себептері бойынша азаматтардың құқығы мен бостандығын шектеуге тыйым салынады.</w:t>
      </w:r>
    </w:p>
    <w:bookmarkEnd w:id="16"/>
    <w:bookmarkStart w:name="z28" w:id="17"/>
    <w:p>
      <w:pPr>
        <w:spacing w:after="0"/>
        <w:ind w:left="0"/>
        <w:jc w:val="both"/>
      </w:pPr>
      <w:r>
        <w:rPr>
          <w:rFonts w:ascii="Times New Roman"/>
          <w:b w:val="false"/>
          <w:i w:val="false"/>
          <w:color w:val="000000"/>
          <w:sz w:val="28"/>
        </w:rPr>
        <w:t>
      Тоғызыншы. Қазақстан Республикасының мемлекеттік нышандары - Елтаңбасы, Жалауы, Гимні бар.</w:t>
      </w:r>
    </w:p>
    <w:bookmarkEnd w:id="17"/>
    <w:bookmarkStart w:name="z29" w:id="18"/>
    <w:p>
      <w:pPr>
        <w:spacing w:after="0"/>
        <w:ind w:left="0"/>
        <w:jc w:val="both"/>
      </w:pPr>
      <w:r>
        <w:rPr>
          <w:rFonts w:ascii="Times New Roman"/>
          <w:b w:val="false"/>
          <w:i w:val="false"/>
          <w:color w:val="000000"/>
          <w:sz w:val="28"/>
        </w:rPr>
        <w:t>
      Қазақстан Республикасының астанасы - Алматы қаласы.</w:t>
      </w:r>
    </w:p>
    <w:bookmarkEnd w:id="18"/>
    <w:bookmarkStart w:name="z30" w:id="19"/>
    <w:p>
      <w:pPr>
        <w:spacing w:after="0"/>
        <w:ind w:left="0"/>
        <w:jc w:val="left"/>
      </w:pPr>
      <w:r>
        <w:rPr>
          <w:rFonts w:ascii="Times New Roman"/>
          <w:b/>
          <w:i w:val="false"/>
          <w:color w:val="000000"/>
        </w:rPr>
        <w:t xml:space="preserve"> I бөлім. АЗАМАТ, ОНЫҢ ҚҰҚЫҒЫ, БОСТАНДЫҒЫ МЕН</w:t>
      </w:r>
    </w:p>
    <w:bookmarkEnd w:id="19"/>
    <w:bookmarkStart w:name="z31" w:id="20"/>
    <w:p>
      <w:pPr>
        <w:spacing w:after="0"/>
        <w:ind w:left="0"/>
        <w:jc w:val="left"/>
      </w:pPr>
      <w:r>
        <w:rPr>
          <w:rFonts w:ascii="Times New Roman"/>
          <w:b/>
          <w:i w:val="false"/>
          <w:color w:val="000000"/>
        </w:rPr>
        <w:t xml:space="preserve"> МІНДЕТТЕРІ</w:t>
      </w:r>
    </w:p>
    <w:bookmarkEnd w:id="20"/>
    <w:bookmarkStart w:name="z32" w:id="21"/>
    <w:p>
      <w:pPr>
        <w:spacing w:after="0"/>
        <w:ind w:left="0"/>
        <w:jc w:val="left"/>
      </w:pPr>
      <w:r>
        <w:rPr>
          <w:rFonts w:ascii="Times New Roman"/>
          <w:b/>
          <w:i w:val="false"/>
          <w:color w:val="000000"/>
        </w:rPr>
        <w:t xml:space="preserve"> 1-тарау</w:t>
      </w:r>
    </w:p>
    <w:bookmarkEnd w:id="21"/>
    <w:bookmarkStart w:name="z33" w:id="22"/>
    <w:p>
      <w:pPr>
        <w:spacing w:after="0"/>
        <w:ind w:left="0"/>
        <w:jc w:val="left"/>
      </w:pPr>
      <w:r>
        <w:rPr>
          <w:rFonts w:ascii="Times New Roman"/>
          <w:b/>
          <w:i w:val="false"/>
          <w:color w:val="000000"/>
        </w:rPr>
        <w:t xml:space="preserve"> ЖАЛПЫ ЕРЕЖЕ</w:t>
      </w:r>
    </w:p>
    <w:bookmarkEnd w:id="22"/>
    <w:bookmarkStart w:name="z34" w:id="23"/>
    <w:p>
      <w:pPr>
        <w:spacing w:after="0"/>
        <w:ind w:left="0"/>
        <w:jc w:val="both"/>
      </w:pPr>
      <w:r>
        <w:rPr>
          <w:rFonts w:ascii="Times New Roman"/>
          <w:b w:val="false"/>
          <w:i w:val="false"/>
          <w:color w:val="000000"/>
          <w:sz w:val="28"/>
        </w:rPr>
        <w:t>
      1-бап. Қазақстан Республикасының азаматтарына нәсіліне, ұлтына, жынысына, тіліне, әлеуметтік, мүліктік және лауазымдық жағдайына, әлеуметтік тегіне, тұрғылықты жеріне, дінге көзқарасына, сеніміне, қоғамдық бірлестікке мүшелігіне, сондай-ақ бұрын қылмыстық жазаға тартылғанына қарамастан құқықтар мен бостандықтар теңдігіне кепілдік беріледі.</w:t>
      </w:r>
    </w:p>
    <w:bookmarkEnd w:id="23"/>
    <w:bookmarkStart w:name="z35" w:id="24"/>
    <w:p>
      <w:pPr>
        <w:spacing w:after="0"/>
        <w:ind w:left="0"/>
        <w:jc w:val="both"/>
      </w:pPr>
      <w:r>
        <w:rPr>
          <w:rFonts w:ascii="Times New Roman"/>
          <w:b w:val="false"/>
          <w:i w:val="false"/>
          <w:color w:val="000000"/>
          <w:sz w:val="28"/>
        </w:rPr>
        <w:t>
      Азаматтарды кемсітушіліктің кез келген түріне тыйым салынады.</w:t>
      </w:r>
    </w:p>
    <w:bookmarkEnd w:id="24"/>
    <w:bookmarkStart w:name="z36" w:id="25"/>
    <w:p>
      <w:pPr>
        <w:spacing w:after="0"/>
        <w:ind w:left="0"/>
        <w:jc w:val="both"/>
      </w:pPr>
      <w:r>
        <w:rPr>
          <w:rFonts w:ascii="Times New Roman"/>
          <w:b w:val="false"/>
          <w:i w:val="false"/>
          <w:color w:val="000000"/>
          <w:sz w:val="28"/>
        </w:rPr>
        <w:t>
      2-бап. Қазақстан Республикасының Конституциясы мен заңдарында құқықтар мен бостандықтары жүзеге асыруды шектеуге басқа адамдардың құқықтары мен бостандықтарын, қоғамдық қауіпсіздікті қамтамасыз ету, конституциялық құрылысты қорғау мақсатында ғана жол беріледі. Бұл орайда конституциялық құқықтар мен бостандықтар мәніне нұқсан келтірілмеуге тиіс.</w:t>
      </w:r>
    </w:p>
    <w:bookmarkEnd w:id="25"/>
    <w:bookmarkStart w:name="z37" w:id="26"/>
    <w:p>
      <w:pPr>
        <w:spacing w:after="0"/>
        <w:ind w:left="0"/>
        <w:jc w:val="both"/>
      </w:pPr>
      <w:r>
        <w:rPr>
          <w:rFonts w:ascii="Times New Roman"/>
          <w:b w:val="false"/>
          <w:i w:val="false"/>
          <w:color w:val="000000"/>
          <w:sz w:val="28"/>
        </w:rPr>
        <w:t>
      3-бап. Адамның және азаматтың құқығы мен бостандығы туралы Қазақстан Республикасы таныған халықаралық-құқылық құжаттар Республика аумағында оның заңдарынан басым болады.</w:t>
      </w:r>
    </w:p>
    <w:bookmarkEnd w:id="26"/>
    <w:bookmarkStart w:name="z38" w:id="27"/>
    <w:p>
      <w:pPr>
        <w:spacing w:after="0"/>
        <w:ind w:left="0"/>
        <w:jc w:val="left"/>
      </w:pPr>
      <w:r>
        <w:rPr>
          <w:rFonts w:ascii="Times New Roman"/>
          <w:b/>
          <w:i w:val="false"/>
          <w:color w:val="000000"/>
        </w:rPr>
        <w:t xml:space="preserve"> 2-тарау</w:t>
      </w:r>
    </w:p>
    <w:bookmarkEnd w:id="27"/>
    <w:bookmarkStart w:name="z39" w:id="28"/>
    <w:p>
      <w:pPr>
        <w:spacing w:after="0"/>
        <w:ind w:left="0"/>
        <w:jc w:val="left"/>
      </w:pPr>
      <w:r>
        <w:rPr>
          <w:rFonts w:ascii="Times New Roman"/>
          <w:b/>
          <w:i w:val="false"/>
          <w:color w:val="000000"/>
        </w:rPr>
        <w:t xml:space="preserve"> АЗАМАТТЫҚ</w:t>
      </w:r>
    </w:p>
    <w:bookmarkEnd w:id="28"/>
    <w:bookmarkStart w:name="z40" w:id="29"/>
    <w:p>
      <w:pPr>
        <w:spacing w:after="0"/>
        <w:ind w:left="0"/>
        <w:jc w:val="both"/>
      </w:pPr>
      <w:r>
        <w:rPr>
          <w:rFonts w:ascii="Times New Roman"/>
          <w:b w:val="false"/>
          <w:i w:val="false"/>
          <w:color w:val="000000"/>
          <w:sz w:val="28"/>
        </w:rPr>
        <w:t>
      4-бап. Қазақстан Республикасында әрбір адамның азаматтық алуға және оны өзгертуге құқы бар.</w:t>
      </w:r>
    </w:p>
    <w:bookmarkEnd w:id="29"/>
    <w:bookmarkStart w:name="z41" w:id="30"/>
    <w:p>
      <w:pPr>
        <w:spacing w:after="0"/>
        <w:ind w:left="0"/>
        <w:jc w:val="both"/>
      </w:pPr>
      <w:r>
        <w:rPr>
          <w:rFonts w:ascii="Times New Roman"/>
          <w:b w:val="false"/>
          <w:i w:val="false"/>
          <w:color w:val="000000"/>
          <w:sz w:val="28"/>
        </w:rPr>
        <w:t>
      Республика азаматтығын алудың, сақтаудың және одан айрылудың негіздері мен тәртібі конституциялық заңмен белгіленеді. Қазақстан Республикасының азаматтығынан немесе азаматтығын өзгерту құқығынан айыруға, сондай-ақ азаматтарды Республика шегінен тыс жерлерде аластауға жол берілмейді.</w:t>
      </w:r>
    </w:p>
    <w:bookmarkEnd w:id="30"/>
    <w:bookmarkStart w:name="z42" w:id="31"/>
    <w:p>
      <w:pPr>
        <w:spacing w:after="0"/>
        <w:ind w:left="0"/>
        <w:jc w:val="both"/>
      </w:pPr>
      <w:r>
        <w:rPr>
          <w:rFonts w:ascii="Times New Roman"/>
          <w:b w:val="false"/>
          <w:i w:val="false"/>
          <w:color w:val="000000"/>
          <w:sz w:val="28"/>
        </w:rPr>
        <w:t>
      Осы Конституцияда және Қазақстан Республикасының мемлекетаралық шарттарында көзделген жағдайларды қоспағанда, Қазақстан Республикасының азаматы болып табылатын адам басқа мемлекеттің азаматы болып танылмайды.</w:t>
      </w:r>
    </w:p>
    <w:bookmarkEnd w:id="31"/>
    <w:bookmarkStart w:name="z43" w:id="32"/>
    <w:p>
      <w:pPr>
        <w:spacing w:after="0"/>
        <w:ind w:left="0"/>
        <w:jc w:val="both"/>
      </w:pPr>
      <w:r>
        <w:rPr>
          <w:rFonts w:ascii="Times New Roman"/>
          <w:b w:val="false"/>
          <w:i w:val="false"/>
          <w:color w:val="000000"/>
          <w:sz w:val="28"/>
        </w:rPr>
        <w:t>
      Республика аумағынан лажсыз кеткен республиканың барлық азаматтарының, сондай-ақ басқа мемлекеттерде тұратын қазақтардың басқа мемлекетердің азаматтығымен қатар, егер бұл өздері азаматтары болып табылатын мемлекеттердің заңдарына қайшы келмесе, Қазақстан Республикасының азаматы болу құқығы танылады.</w:t>
      </w:r>
    </w:p>
    <w:bookmarkEnd w:id="32"/>
    <w:bookmarkStart w:name="z44" w:id="33"/>
    <w:p>
      <w:pPr>
        <w:spacing w:after="0"/>
        <w:ind w:left="0"/>
        <w:jc w:val="both"/>
      </w:pPr>
      <w:r>
        <w:rPr>
          <w:rFonts w:ascii="Times New Roman"/>
          <w:b w:val="false"/>
          <w:i w:val="false"/>
          <w:color w:val="000000"/>
          <w:sz w:val="28"/>
        </w:rPr>
        <w:t>
      5-бап. Қазақстан Республикасы өз аумағынан тыс жерлердегі азаматтарына қамқорлық жасайды, олардың құқығы мен бостандығын қорғайды.</w:t>
      </w:r>
    </w:p>
    <w:bookmarkEnd w:id="33"/>
    <w:bookmarkStart w:name="z45" w:id="34"/>
    <w:p>
      <w:pPr>
        <w:spacing w:after="0"/>
        <w:ind w:left="0"/>
        <w:jc w:val="both"/>
      </w:pPr>
      <w:r>
        <w:rPr>
          <w:rFonts w:ascii="Times New Roman"/>
          <w:b w:val="false"/>
          <w:i w:val="false"/>
          <w:color w:val="000000"/>
          <w:sz w:val="28"/>
        </w:rPr>
        <w:t>
      Егер Республика таныған халықаралық-құқылық құжаттарда, сондай-ақ Қазақстан Республикасының мемлекетаралық шарттарында өзгеше белгіленбесе, Қазақстан Республикасы азаматын шет мемлекетке беруге болмайды.</w:t>
      </w:r>
    </w:p>
    <w:bookmarkEnd w:id="34"/>
    <w:bookmarkStart w:name="z46" w:id="35"/>
    <w:p>
      <w:pPr>
        <w:spacing w:after="0"/>
        <w:ind w:left="0"/>
        <w:jc w:val="both"/>
      </w:pPr>
      <w:r>
        <w:rPr>
          <w:rFonts w:ascii="Times New Roman"/>
          <w:b w:val="false"/>
          <w:i w:val="false"/>
          <w:color w:val="000000"/>
          <w:sz w:val="28"/>
        </w:rPr>
        <w:t>
      6-бап. Қазақстан Республикасы аумағында жүрген және оның азаматы болып табылмайтын адамдар Қазақстан Республикасының Конституциясында, заңдарында және мемлекетаралық шарттарында белгіленген барлық құқықтар мен бостандықтарды пайдаланады, сондай-ақ барлық міндеттерді атқарады, бұған Қазақстан Республикасы заңдарында және мемлекетаралық шарттарында көзделген шектеулер кірмейді.</w:t>
      </w:r>
    </w:p>
    <w:bookmarkEnd w:id="35"/>
    <w:bookmarkStart w:name="z47" w:id="36"/>
    <w:p>
      <w:pPr>
        <w:spacing w:after="0"/>
        <w:ind w:left="0"/>
        <w:jc w:val="both"/>
      </w:pPr>
      <w:r>
        <w:rPr>
          <w:rFonts w:ascii="Times New Roman"/>
          <w:b w:val="false"/>
          <w:i w:val="false"/>
          <w:color w:val="000000"/>
          <w:sz w:val="28"/>
        </w:rPr>
        <w:t>
      7-бап. Қазақстан Республикасы адам құқықтары бұзылуынан зардап шеккен шетелдік азаматтар мен азаматтығы жоқ адамдарды паналатуға құқылы.</w:t>
      </w:r>
    </w:p>
    <w:bookmarkEnd w:id="36"/>
    <w:bookmarkStart w:name="z48" w:id="37"/>
    <w:p>
      <w:pPr>
        <w:spacing w:after="0"/>
        <w:ind w:left="0"/>
        <w:jc w:val="left"/>
      </w:pPr>
      <w:r>
        <w:rPr>
          <w:rFonts w:ascii="Times New Roman"/>
          <w:b/>
          <w:i w:val="false"/>
          <w:color w:val="000000"/>
        </w:rPr>
        <w:t xml:space="preserve"> 3-тарау</w:t>
      </w:r>
    </w:p>
    <w:bookmarkEnd w:id="37"/>
    <w:bookmarkStart w:name="z49" w:id="38"/>
    <w:p>
      <w:pPr>
        <w:spacing w:after="0"/>
        <w:ind w:left="0"/>
        <w:jc w:val="left"/>
      </w:pPr>
      <w:r>
        <w:rPr>
          <w:rFonts w:ascii="Times New Roman"/>
          <w:b/>
          <w:i w:val="false"/>
          <w:color w:val="000000"/>
        </w:rPr>
        <w:t xml:space="preserve"> АЗАМАТТЫҚ ҚҰҚЫҚ ПЕН БОСТАНДЫҚ</w:t>
      </w:r>
    </w:p>
    <w:bookmarkEnd w:id="38"/>
    <w:bookmarkStart w:name="z50" w:id="39"/>
    <w:p>
      <w:pPr>
        <w:spacing w:after="0"/>
        <w:ind w:left="0"/>
        <w:jc w:val="both"/>
      </w:pPr>
      <w:r>
        <w:rPr>
          <w:rFonts w:ascii="Times New Roman"/>
          <w:b w:val="false"/>
          <w:i w:val="false"/>
          <w:color w:val="000000"/>
          <w:sz w:val="28"/>
        </w:rPr>
        <w:t>
      8-бап. Өмір сүру құқығы - әрбір адамның табиғи да ажырамас құқығы. Ешкімді де өмірден еріксіз айыруға болмайды.</w:t>
      </w:r>
    </w:p>
    <w:bookmarkEnd w:id="39"/>
    <w:bookmarkStart w:name="z51" w:id="40"/>
    <w:p>
      <w:pPr>
        <w:spacing w:after="0"/>
        <w:ind w:left="0"/>
        <w:jc w:val="both"/>
      </w:pPr>
      <w:r>
        <w:rPr>
          <w:rFonts w:ascii="Times New Roman"/>
          <w:b w:val="false"/>
          <w:i w:val="false"/>
          <w:color w:val="000000"/>
          <w:sz w:val="28"/>
        </w:rPr>
        <w:t>
      Өлім жазасы сот үкімі бойынша айрықша жағдайларда ғана белгіленуі мүмкін.</w:t>
      </w:r>
    </w:p>
    <w:bookmarkEnd w:id="40"/>
    <w:bookmarkStart w:name="z52" w:id="41"/>
    <w:p>
      <w:pPr>
        <w:spacing w:after="0"/>
        <w:ind w:left="0"/>
        <w:jc w:val="both"/>
      </w:pPr>
      <w:r>
        <w:rPr>
          <w:rFonts w:ascii="Times New Roman"/>
          <w:b w:val="false"/>
          <w:i w:val="false"/>
          <w:color w:val="000000"/>
          <w:sz w:val="28"/>
        </w:rPr>
        <w:t>
      Өлім жазасына кесілген әрбір адамның кешірім жасау туралы өтініш беруге құқы бар.</w:t>
      </w:r>
    </w:p>
    <w:bookmarkEnd w:id="41"/>
    <w:bookmarkStart w:name="z53" w:id="42"/>
    <w:p>
      <w:pPr>
        <w:spacing w:after="0"/>
        <w:ind w:left="0"/>
        <w:jc w:val="both"/>
      </w:pPr>
      <w:r>
        <w:rPr>
          <w:rFonts w:ascii="Times New Roman"/>
          <w:b w:val="false"/>
          <w:i w:val="false"/>
          <w:color w:val="000000"/>
          <w:sz w:val="28"/>
        </w:rPr>
        <w:t>
      9-бап. Адамның және азаматтың ар-намысы мен қадір-қасиетіне қол сұғуға болмайды.</w:t>
      </w:r>
    </w:p>
    <w:bookmarkEnd w:id="42"/>
    <w:bookmarkStart w:name="z54" w:id="43"/>
    <w:p>
      <w:pPr>
        <w:spacing w:after="0"/>
        <w:ind w:left="0"/>
        <w:jc w:val="both"/>
      </w:pPr>
      <w:r>
        <w:rPr>
          <w:rFonts w:ascii="Times New Roman"/>
          <w:b w:val="false"/>
          <w:i w:val="false"/>
          <w:color w:val="000000"/>
          <w:sz w:val="28"/>
        </w:rPr>
        <w:t>
      10-бап. Республика азаматының сөз, сенім бостандығына және оларды еркін білдіруге құқы бар. Ешкімді де өз сенімін білдіруге мәжбүр етуге не сенімі үшін қудалауға болмайды.</w:t>
      </w:r>
    </w:p>
    <w:bookmarkEnd w:id="43"/>
    <w:bookmarkStart w:name="z55" w:id="44"/>
    <w:p>
      <w:pPr>
        <w:spacing w:after="0"/>
        <w:ind w:left="0"/>
        <w:jc w:val="both"/>
      </w:pPr>
      <w:r>
        <w:rPr>
          <w:rFonts w:ascii="Times New Roman"/>
          <w:b w:val="false"/>
          <w:i w:val="false"/>
          <w:color w:val="000000"/>
          <w:sz w:val="28"/>
        </w:rPr>
        <w:t>
      11-бап. Республика азаматы өз қалауы бойынша кез келген заңды жолмен ақпарат алуға және таратуға құқылы.</w:t>
      </w:r>
    </w:p>
    <w:bookmarkEnd w:id="44"/>
    <w:bookmarkStart w:name="z56" w:id="45"/>
    <w:p>
      <w:pPr>
        <w:spacing w:after="0"/>
        <w:ind w:left="0"/>
        <w:jc w:val="both"/>
      </w:pPr>
      <w:r>
        <w:rPr>
          <w:rFonts w:ascii="Times New Roman"/>
          <w:b w:val="false"/>
          <w:i w:val="false"/>
          <w:color w:val="000000"/>
          <w:sz w:val="28"/>
        </w:rPr>
        <w:t>
      12-бап. Республика азаматына ар-ождан бостандығына - өзінің дінге көзқарасын дербес белгілеу, олардың кез келгенін уағыздау не ешқайсысын уағыздамау, дінге көзқарасына байланысты сенімін тарату және соларға сәйкес іс-әрекет жасау құқығына кепілдік беріледі.</w:t>
      </w:r>
    </w:p>
    <w:bookmarkEnd w:id="45"/>
    <w:bookmarkStart w:name="z57" w:id="46"/>
    <w:p>
      <w:pPr>
        <w:spacing w:after="0"/>
        <w:ind w:left="0"/>
        <w:jc w:val="both"/>
      </w:pPr>
      <w:r>
        <w:rPr>
          <w:rFonts w:ascii="Times New Roman"/>
          <w:b w:val="false"/>
          <w:i w:val="false"/>
          <w:color w:val="000000"/>
          <w:sz w:val="28"/>
        </w:rPr>
        <w:t>
      13-бап. Республика азаматының еркін жүріп-тұруға және тұрғылықты қоныс таңдауға құқы, сондай-ақ Республика аумағынан еркін кетуге және қайтып оралуға құқы бар.</w:t>
      </w:r>
    </w:p>
    <w:bookmarkEnd w:id="46"/>
    <w:bookmarkStart w:name="z58" w:id="47"/>
    <w:p>
      <w:pPr>
        <w:spacing w:after="0"/>
        <w:ind w:left="0"/>
        <w:jc w:val="left"/>
      </w:pPr>
      <w:r>
        <w:rPr>
          <w:rFonts w:ascii="Times New Roman"/>
          <w:b/>
          <w:i w:val="false"/>
          <w:color w:val="000000"/>
        </w:rPr>
        <w:t xml:space="preserve"> 4-тарау</w:t>
      </w:r>
    </w:p>
    <w:bookmarkEnd w:id="47"/>
    <w:bookmarkStart w:name="z59" w:id="48"/>
    <w:p>
      <w:pPr>
        <w:spacing w:after="0"/>
        <w:ind w:left="0"/>
        <w:jc w:val="left"/>
      </w:pPr>
      <w:r>
        <w:rPr>
          <w:rFonts w:ascii="Times New Roman"/>
          <w:b/>
          <w:i w:val="false"/>
          <w:color w:val="000000"/>
        </w:rPr>
        <w:t xml:space="preserve"> САЯСИ ҚҰҚЫҚТАР МЕН БОСТАНДЫҚТАР</w:t>
      </w:r>
    </w:p>
    <w:bookmarkEnd w:id="48"/>
    <w:bookmarkStart w:name="z60" w:id="49"/>
    <w:p>
      <w:pPr>
        <w:spacing w:after="0"/>
        <w:ind w:left="0"/>
        <w:jc w:val="both"/>
      </w:pPr>
      <w:r>
        <w:rPr>
          <w:rFonts w:ascii="Times New Roman"/>
          <w:b w:val="false"/>
          <w:i w:val="false"/>
          <w:color w:val="000000"/>
          <w:sz w:val="28"/>
        </w:rPr>
        <w:t>
      14-бап. Республика азаматтарының мемлекеттік істерді басқаруға, мемлекеттік және жергілікті маңызы бар заңдар мен шешімдерді талқылауға, қабылдауға тікелей де, өз өкілдері арқылы да қатысуға құқы бар.</w:t>
      </w:r>
    </w:p>
    <w:bookmarkEnd w:id="49"/>
    <w:bookmarkStart w:name="z61" w:id="50"/>
    <w:p>
      <w:pPr>
        <w:spacing w:after="0"/>
        <w:ind w:left="0"/>
        <w:jc w:val="both"/>
      </w:pPr>
      <w:r>
        <w:rPr>
          <w:rFonts w:ascii="Times New Roman"/>
          <w:b w:val="false"/>
          <w:i w:val="false"/>
          <w:color w:val="000000"/>
          <w:sz w:val="28"/>
        </w:rPr>
        <w:t>
      15-бап. Республика азаматтарының бейбіт жиналыстар, митингілер, шерулер, пикеттер мен демонстрациялар бостандығына кепілдік беріледі.</w:t>
      </w:r>
    </w:p>
    <w:bookmarkEnd w:id="50"/>
    <w:bookmarkStart w:name="z62" w:id="51"/>
    <w:p>
      <w:pPr>
        <w:spacing w:after="0"/>
        <w:ind w:left="0"/>
        <w:jc w:val="both"/>
      </w:pPr>
      <w:r>
        <w:rPr>
          <w:rFonts w:ascii="Times New Roman"/>
          <w:b w:val="false"/>
          <w:i w:val="false"/>
          <w:color w:val="000000"/>
          <w:sz w:val="28"/>
        </w:rPr>
        <w:t>
      16-бап. Республика азаматтары өз құқықтары мен бостандықтарын жүзеге асыру үшін ерік-жігерін ықтиярымен білдіру және мүдделер ортақтығы негізінде қоғамдық бірлестіктер құруға құқылы.</w:t>
      </w:r>
    </w:p>
    <w:bookmarkEnd w:id="51"/>
    <w:bookmarkStart w:name="z63" w:id="52"/>
    <w:p>
      <w:pPr>
        <w:spacing w:after="0"/>
        <w:ind w:left="0"/>
        <w:jc w:val="both"/>
      </w:pPr>
      <w:r>
        <w:rPr>
          <w:rFonts w:ascii="Times New Roman"/>
          <w:b w:val="false"/>
          <w:i w:val="false"/>
          <w:color w:val="000000"/>
          <w:sz w:val="28"/>
        </w:rPr>
        <w:t>
      17-бап. Республика азаматтарының мемлекеттік қызмет атқару құқы тең. Мемлекеттік қызметші лауазымына үміткерге қойылатын талаптар лауазымдық міндеттердің сипатына ғана байланысты болады.</w:t>
      </w:r>
    </w:p>
    <w:bookmarkEnd w:id="52"/>
    <w:bookmarkStart w:name="z64" w:id="53"/>
    <w:p>
      <w:pPr>
        <w:spacing w:after="0"/>
        <w:ind w:left="0"/>
        <w:jc w:val="left"/>
      </w:pPr>
      <w:r>
        <w:rPr>
          <w:rFonts w:ascii="Times New Roman"/>
          <w:b/>
          <w:i w:val="false"/>
          <w:color w:val="000000"/>
        </w:rPr>
        <w:t xml:space="preserve"> 5-тарау</w:t>
      </w:r>
    </w:p>
    <w:bookmarkEnd w:id="53"/>
    <w:bookmarkStart w:name="z65" w:id="54"/>
    <w:p>
      <w:pPr>
        <w:spacing w:after="0"/>
        <w:ind w:left="0"/>
        <w:jc w:val="left"/>
      </w:pPr>
      <w:r>
        <w:rPr>
          <w:rFonts w:ascii="Times New Roman"/>
          <w:b/>
          <w:i w:val="false"/>
          <w:color w:val="000000"/>
        </w:rPr>
        <w:t xml:space="preserve"> ЭКОНОМИКАЛЫҚ ЖӘНЕ ӘЛЕУМЕТТІК ҚҰҚЫҚТАР</w:t>
      </w:r>
    </w:p>
    <w:bookmarkEnd w:id="54"/>
    <w:bookmarkStart w:name="z66" w:id="55"/>
    <w:p>
      <w:pPr>
        <w:spacing w:after="0"/>
        <w:ind w:left="0"/>
        <w:jc w:val="both"/>
      </w:pPr>
      <w:r>
        <w:rPr>
          <w:rFonts w:ascii="Times New Roman"/>
          <w:b w:val="false"/>
          <w:i w:val="false"/>
          <w:color w:val="000000"/>
          <w:sz w:val="28"/>
        </w:rPr>
        <w:t>
      18-бап. Республика азаматының меншік иесі болуға құқы бар.</w:t>
      </w:r>
    </w:p>
    <w:bookmarkEnd w:id="55"/>
    <w:bookmarkStart w:name="z67" w:id="56"/>
    <w:p>
      <w:pPr>
        <w:spacing w:after="0"/>
        <w:ind w:left="0"/>
        <w:jc w:val="both"/>
      </w:pPr>
      <w:r>
        <w:rPr>
          <w:rFonts w:ascii="Times New Roman"/>
          <w:b w:val="false"/>
          <w:i w:val="false"/>
          <w:color w:val="000000"/>
          <w:sz w:val="28"/>
        </w:rPr>
        <w:t>
      Меншік иесі өзіне тиесілі мүлікті өз қалауынша иеленеді, пайдаланады және оған билік етеді.</w:t>
      </w:r>
    </w:p>
    <w:bookmarkEnd w:id="56"/>
    <w:bookmarkStart w:name="z68" w:id="57"/>
    <w:p>
      <w:pPr>
        <w:spacing w:after="0"/>
        <w:ind w:left="0"/>
        <w:jc w:val="both"/>
      </w:pPr>
      <w:r>
        <w:rPr>
          <w:rFonts w:ascii="Times New Roman"/>
          <w:b w:val="false"/>
          <w:i w:val="false"/>
          <w:color w:val="000000"/>
          <w:sz w:val="28"/>
        </w:rPr>
        <w:t>
      Мүлікті пайдалану экологиялық ортаға нұқсан келтірмеуге, азаматтардың, заңды ұйымдар мен мемлекеттің құқықтарын және заңмен қорғалатын мүдделерін бұзбауға тиіс.</w:t>
      </w:r>
    </w:p>
    <w:bookmarkEnd w:id="57"/>
    <w:bookmarkStart w:name="z69" w:id="58"/>
    <w:p>
      <w:pPr>
        <w:spacing w:after="0"/>
        <w:ind w:left="0"/>
        <w:jc w:val="both"/>
      </w:pPr>
      <w:r>
        <w:rPr>
          <w:rFonts w:ascii="Times New Roman"/>
          <w:b w:val="false"/>
          <w:i w:val="false"/>
          <w:color w:val="000000"/>
          <w:sz w:val="28"/>
        </w:rPr>
        <w:t>
      19-бап. Республика азаматының еңбек етуге құқы бар, ол әрбір адамның дербес өндіруші ретінде немес еңбек шарты бойынша өз қалауына, қабілетіне және арнайы даярлығына сәйкес еркін еңбек етуге мүмкіндік алу құқығын қамтиды.</w:t>
      </w:r>
    </w:p>
    <w:bookmarkEnd w:id="58"/>
    <w:bookmarkStart w:name="z70" w:id="59"/>
    <w:p>
      <w:pPr>
        <w:spacing w:after="0"/>
        <w:ind w:left="0"/>
        <w:jc w:val="both"/>
      </w:pPr>
      <w:r>
        <w:rPr>
          <w:rFonts w:ascii="Times New Roman"/>
          <w:b w:val="false"/>
          <w:i w:val="false"/>
          <w:color w:val="000000"/>
          <w:sz w:val="28"/>
        </w:rPr>
        <w:t>
      Еңбек шартының еркіндігіне кепілдік беріледі.</w:t>
      </w:r>
    </w:p>
    <w:bookmarkEnd w:id="59"/>
    <w:bookmarkStart w:name="z71" w:id="60"/>
    <w:p>
      <w:pPr>
        <w:spacing w:after="0"/>
        <w:ind w:left="0"/>
        <w:jc w:val="both"/>
      </w:pPr>
      <w:r>
        <w:rPr>
          <w:rFonts w:ascii="Times New Roman"/>
          <w:b w:val="false"/>
          <w:i w:val="false"/>
          <w:color w:val="000000"/>
          <w:sz w:val="28"/>
        </w:rPr>
        <w:t>
      Республика азаматының кауіпсіздік және тазалық талаптарына сай келетін еңбек жағдайына, сондай-ақ жұмыссыздықтан әлеуметтік қорғалуға құқы бар.</w:t>
      </w:r>
    </w:p>
    <w:bookmarkEnd w:id="60"/>
    <w:bookmarkStart w:name="z72" w:id="61"/>
    <w:p>
      <w:pPr>
        <w:spacing w:after="0"/>
        <w:ind w:left="0"/>
        <w:jc w:val="both"/>
      </w:pPr>
      <w:r>
        <w:rPr>
          <w:rFonts w:ascii="Times New Roman"/>
          <w:b w:val="false"/>
          <w:i w:val="false"/>
          <w:color w:val="000000"/>
          <w:sz w:val="28"/>
        </w:rPr>
        <w:t>
      Еңбек үшін төленетін ақы заңда белгіленген ең төменгі мөлшерден кем болмауға тиіс.</w:t>
      </w:r>
    </w:p>
    <w:bookmarkEnd w:id="61"/>
    <w:bookmarkStart w:name="z73" w:id="62"/>
    <w:p>
      <w:pPr>
        <w:spacing w:after="0"/>
        <w:ind w:left="0"/>
        <w:jc w:val="both"/>
      </w:pPr>
      <w:r>
        <w:rPr>
          <w:rFonts w:ascii="Times New Roman"/>
          <w:b w:val="false"/>
          <w:i w:val="false"/>
          <w:color w:val="000000"/>
          <w:sz w:val="28"/>
        </w:rPr>
        <w:t>
      Сот үкімі бойынша жазаны орындаудан не төтенше жағдай туралы Заңның қолданылуынан басқа реттерде еріксіз еңбекке тыйым салынады.</w:t>
      </w:r>
    </w:p>
    <w:bookmarkEnd w:id="62"/>
    <w:bookmarkStart w:name="z74" w:id="63"/>
    <w:p>
      <w:pPr>
        <w:spacing w:after="0"/>
        <w:ind w:left="0"/>
        <w:jc w:val="both"/>
      </w:pPr>
      <w:r>
        <w:rPr>
          <w:rFonts w:ascii="Times New Roman"/>
          <w:b w:val="false"/>
          <w:i w:val="false"/>
          <w:color w:val="000000"/>
          <w:sz w:val="28"/>
        </w:rPr>
        <w:t>
      20-бап. Республика азаматтарының ереуіл жасауға құқы бар.</w:t>
      </w:r>
    </w:p>
    <w:bookmarkEnd w:id="63"/>
    <w:bookmarkStart w:name="z75" w:id="64"/>
    <w:p>
      <w:pPr>
        <w:spacing w:after="0"/>
        <w:ind w:left="0"/>
        <w:jc w:val="both"/>
      </w:pPr>
      <w:r>
        <w:rPr>
          <w:rFonts w:ascii="Times New Roman"/>
          <w:b w:val="false"/>
          <w:i w:val="false"/>
          <w:color w:val="000000"/>
          <w:sz w:val="28"/>
        </w:rPr>
        <w:t>
      21-бап. Республика азаматының тынығуға құқы бар. Жұмыс уақытының ең көп ұзақтығын, апта сайынғы тынығу мен жыл сайынғы ақылы демалыстың ең аз мөлшерін, сондай-ақ тынығу құқығын жүзеге асырудың өзге де негізгі шарттарын мемлекет белгілейді.</w:t>
      </w:r>
    </w:p>
    <w:bookmarkEnd w:id="64"/>
    <w:bookmarkStart w:name="z76" w:id="65"/>
    <w:p>
      <w:pPr>
        <w:spacing w:after="0"/>
        <w:ind w:left="0"/>
        <w:jc w:val="both"/>
      </w:pPr>
      <w:r>
        <w:rPr>
          <w:rFonts w:ascii="Times New Roman"/>
          <w:b w:val="false"/>
          <w:i w:val="false"/>
          <w:color w:val="000000"/>
          <w:sz w:val="28"/>
        </w:rPr>
        <w:t>
      22-бап. Республика азаматының тұрғын үй алуға құқы бар, Мемлекет тұрғын үй алу құқығын жүзеге асыруға тұрғын үй салуды көтермелеу, мемлекеттік тұрғын үй қорынан тұрғын үйлерді пайдалануға беру және сату арқылы жәрдемдеседі.</w:t>
      </w:r>
    </w:p>
    <w:bookmarkEnd w:id="65"/>
    <w:bookmarkStart w:name="z77" w:id="66"/>
    <w:p>
      <w:pPr>
        <w:spacing w:after="0"/>
        <w:ind w:left="0"/>
        <w:jc w:val="both"/>
      </w:pPr>
      <w:r>
        <w:rPr>
          <w:rFonts w:ascii="Times New Roman"/>
          <w:b w:val="false"/>
          <w:i w:val="false"/>
          <w:color w:val="000000"/>
          <w:sz w:val="28"/>
        </w:rPr>
        <w:t>
      23-бап. Республика азаматының денсаулығын сақтауға құқы бар.</w:t>
      </w:r>
    </w:p>
    <w:bookmarkEnd w:id="66"/>
    <w:bookmarkStart w:name="z78" w:id="67"/>
    <w:p>
      <w:pPr>
        <w:spacing w:after="0"/>
        <w:ind w:left="0"/>
        <w:jc w:val="both"/>
      </w:pPr>
      <w:r>
        <w:rPr>
          <w:rFonts w:ascii="Times New Roman"/>
          <w:b w:val="false"/>
          <w:i w:val="false"/>
          <w:color w:val="000000"/>
          <w:sz w:val="28"/>
        </w:rPr>
        <w:t>
      Бұл құқық мемлекеттік денсаулық сақтау мекемелерінде көрсетілетін тегін медициналық көмекпен қамтамасыз етіледі.</w:t>
      </w:r>
    </w:p>
    <w:bookmarkEnd w:id="67"/>
    <w:bookmarkStart w:name="z79" w:id="68"/>
    <w:p>
      <w:pPr>
        <w:spacing w:after="0"/>
        <w:ind w:left="0"/>
        <w:jc w:val="both"/>
      </w:pPr>
      <w:r>
        <w:rPr>
          <w:rFonts w:ascii="Times New Roman"/>
          <w:b w:val="false"/>
          <w:i w:val="false"/>
          <w:color w:val="000000"/>
          <w:sz w:val="28"/>
        </w:rPr>
        <w:t>
      Заңда көзделген негіз бен тәртіп бойынша ақылы медициналық көмек көрсетуге жол беріледі.</w:t>
      </w:r>
    </w:p>
    <w:bookmarkEnd w:id="68"/>
    <w:bookmarkStart w:name="z80" w:id="69"/>
    <w:p>
      <w:pPr>
        <w:spacing w:after="0"/>
        <w:ind w:left="0"/>
        <w:jc w:val="both"/>
      </w:pPr>
      <w:r>
        <w:rPr>
          <w:rFonts w:ascii="Times New Roman"/>
          <w:b w:val="false"/>
          <w:i w:val="false"/>
          <w:color w:val="000000"/>
          <w:sz w:val="28"/>
        </w:rPr>
        <w:t>
      Қазақстан Республикасы жекеше денсаулық сақтау жүйесін дамытуға жәрдемдесіп, денсаулықты нығайтуға, дене шынықтыру мен спортты дамытуға көмектесетін қызметті көтермелеп отырады.</w:t>
      </w:r>
    </w:p>
    <w:bookmarkEnd w:id="69"/>
    <w:bookmarkStart w:name="z81" w:id="70"/>
    <w:p>
      <w:pPr>
        <w:spacing w:after="0"/>
        <w:ind w:left="0"/>
        <w:jc w:val="both"/>
      </w:pPr>
      <w:r>
        <w:rPr>
          <w:rFonts w:ascii="Times New Roman"/>
          <w:b w:val="false"/>
          <w:i w:val="false"/>
          <w:color w:val="000000"/>
          <w:sz w:val="28"/>
        </w:rPr>
        <w:t>
      24-бап. Республика азаматының білім алуға құқы бар.</w:t>
      </w:r>
    </w:p>
    <w:bookmarkEnd w:id="70"/>
    <w:bookmarkStart w:name="z82" w:id="71"/>
    <w:p>
      <w:pPr>
        <w:spacing w:after="0"/>
        <w:ind w:left="0"/>
        <w:jc w:val="both"/>
      </w:pPr>
      <w:r>
        <w:rPr>
          <w:rFonts w:ascii="Times New Roman"/>
          <w:b w:val="false"/>
          <w:i w:val="false"/>
          <w:color w:val="000000"/>
          <w:sz w:val="28"/>
        </w:rPr>
        <w:t>
      Бұл құқық мемлекеттік оқу орындарында орта, арнаулы орта, жоғары білімді тегін берумен қамтамасыз етіледі.</w:t>
      </w:r>
    </w:p>
    <w:bookmarkEnd w:id="71"/>
    <w:bookmarkStart w:name="z83" w:id="72"/>
    <w:p>
      <w:pPr>
        <w:spacing w:after="0"/>
        <w:ind w:left="0"/>
        <w:jc w:val="both"/>
      </w:pPr>
      <w:r>
        <w:rPr>
          <w:rFonts w:ascii="Times New Roman"/>
          <w:b w:val="false"/>
          <w:i w:val="false"/>
          <w:color w:val="000000"/>
          <w:sz w:val="28"/>
        </w:rPr>
        <w:t>
      Заңда көзделген негіз бен тәртіп бойынша азаматтарға ақылы білім беруге жол беріледі.</w:t>
      </w:r>
    </w:p>
    <w:bookmarkEnd w:id="72"/>
    <w:bookmarkStart w:name="z84" w:id="73"/>
    <w:p>
      <w:pPr>
        <w:spacing w:after="0"/>
        <w:ind w:left="0"/>
        <w:jc w:val="both"/>
      </w:pPr>
      <w:r>
        <w:rPr>
          <w:rFonts w:ascii="Times New Roman"/>
          <w:b w:val="false"/>
          <w:i w:val="false"/>
          <w:color w:val="000000"/>
          <w:sz w:val="28"/>
        </w:rPr>
        <w:t>
      Қазақстан Республикасы жекеше білім беру жүйесінің дамытылуына жәрдемдеседі. Білім беруді, ғылым мен мәдениетті дамытуға жәрдемдесетін ұйымдар мен адамдар мемлекеттен қолдау табады. Мемлекет білім берудің, ғылым мен мәдениеттің басым дамытылуын камтамасыз етеді.</w:t>
      </w:r>
    </w:p>
    <w:bookmarkEnd w:id="73"/>
    <w:bookmarkStart w:name="z85" w:id="74"/>
    <w:p>
      <w:pPr>
        <w:spacing w:after="0"/>
        <w:ind w:left="0"/>
        <w:jc w:val="both"/>
      </w:pPr>
      <w:r>
        <w:rPr>
          <w:rFonts w:ascii="Times New Roman"/>
          <w:b w:val="false"/>
          <w:i w:val="false"/>
          <w:color w:val="000000"/>
          <w:sz w:val="28"/>
        </w:rPr>
        <w:t>
      25-бап. Республика азаматының қартайғанда, ауырып-сырқаған, еңбек ету қабілетінен, асыраушысынан айрылған жағдайда және заңмен белгіленген өзге де реттерде әлеуметтік жағынан қамсыздандырылуға құқы бар.</w:t>
      </w:r>
    </w:p>
    <w:bookmarkEnd w:id="74"/>
    <w:bookmarkStart w:name="z86" w:id="75"/>
    <w:p>
      <w:pPr>
        <w:spacing w:after="0"/>
        <w:ind w:left="0"/>
        <w:jc w:val="both"/>
      </w:pPr>
      <w:r>
        <w:rPr>
          <w:rFonts w:ascii="Times New Roman"/>
          <w:b w:val="false"/>
          <w:i w:val="false"/>
          <w:color w:val="000000"/>
          <w:sz w:val="28"/>
        </w:rPr>
        <w:t>
      26-бап. Республика азаматының өмір сүру мен денсаулыққа қолайлы қоршаған табиғи ортада тұруға құқы бар.</w:t>
      </w:r>
    </w:p>
    <w:bookmarkEnd w:id="75"/>
    <w:bookmarkStart w:name="z87" w:id="76"/>
    <w:p>
      <w:pPr>
        <w:spacing w:after="0"/>
        <w:ind w:left="0"/>
        <w:jc w:val="both"/>
      </w:pPr>
      <w:r>
        <w:rPr>
          <w:rFonts w:ascii="Times New Roman"/>
          <w:b w:val="false"/>
          <w:i w:val="false"/>
          <w:color w:val="000000"/>
          <w:sz w:val="28"/>
        </w:rPr>
        <w:t>
      27-бап. Республика азаматтарының көркемдік, ғылыми және техникалық шығармашылық бостандығына кепілдік беріледі.</w:t>
      </w:r>
    </w:p>
    <w:bookmarkEnd w:id="76"/>
    <w:bookmarkStart w:name="z88" w:id="77"/>
    <w:p>
      <w:pPr>
        <w:spacing w:after="0"/>
        <w:ind w:left="0"/>
        <w:jc w:val="left"/>
      </w:pPr>
      <w:r>
        <w:rPr>
          <w:rFonts w:ascii="Times New Roman"/>
          <w:b/>
          <w:i w:val="false"/>
          <w:color w:val="000000"/>
        </w:rPr>
        <w:t xml:space="preserve"> 6-тарау</w:t>
      </w:r>
    </w:p>
    <w:bookmarkEnd w:id="77"/>
    <w:bookmarkStart w:name="z89" w:id="78"/>
    <w:p>
      <w:pPr>
        <w:spacing w:after="0"/>
        <w:ind w:left="0"/>
        <w:jc w:val="left"/>
      </w:pPr>
      <w:r>
        <w:rPr>
          <w:rFonts w:ascii="Times New Roman"/>
          <w:b/>
          <w:i w:val="false"/>
          <w:color w:val="000000"/>
        </w:rPr>
        <w:t xml:space="preserve"> НЕГІЗГІ МІНДЕТТЕР</w:t>
      </w:r>
    </w:p>
    <w:bookmarkEnd w:id="78"/>
    <w:bookmarkStart w:name="z90" w:id="79"/>
    <w:p>
      <w:pPr>
        <w:spacing w:after="0"/>
        <w:ind w:left="0"/>
        <w:jc w:val="both"/>
      </w:pPr>
      <w:r>
        <w:rPr>
          <w:rFonts w:ascii="Times New Roman"/>
          <w:b w:val="false"/>
          <w:i w:val="false"/>
          <w:color w:val="000000"/>
          <w:sz w:val="28"/>
        </w:rPr>
        <w:t>
      28-бап. Қазақстан Республикасы азаматының құқығы мен бостандығын жүзеге асыруын оның міндеттерінен ажыратып қарауға болмайды, бұл міндеттердің орындалуы жеке, қоғамдық және мемлекеттік мүдделерді қамтамасыз ету үшін қажет.</w:t>
      </w:r>
    </w:p>
    <w:bookmarkEnd w:id="79"/>
    <w:bookmarkStart w:name="z91" w:id="80"/>
    <w:p>
      <w:pPr>
        <w:spacing w:after="0"/>
        <w:ind w:left="0"/>
        <w:jc w:val="both"/>
      </w:pPr>
      <w:r>
        <w:rPr>
          <w:rFonts w:ascii="Times New Roman"/>
          <w:b w:val="false"/>
          <w:i w:val="false"/>
          <w:color w:val="000000"/>
          <w:sz w:val="28"/>
        </w:rPr>
        <w:t>
      29-бап. Қазақстан Республикасының азаматы Республиканың Конституциясы мен заңдарын сақтауға, басқа адамдардың құқықтарын, бостандықтарын, ар-намысы мен қадір-қасиетін құрметтеуге міндетті.</w:t>
      </w:r>
    </w:p>
    <w:bookmarkEnd w:id="80"/>
    <w:bookmarkStart w:name="z92" w:id="81"/>
    <w:p>
      <w:pPr>
        <w:spacing w:after="0"/>
        <w:ind w:left="0"/>
        <w:jc w:val="both"/>
      </w:pPr>
      <w:r>
        <w:rPr>
          <w:rFonts w:ascii="Times New Roman"/>
          <w:b w:val="false"/>
          <w:i w:val="false"/>
          <w:color w:val="000000"/>
          <w:sz w:val="28"/>
        </w:rPr>
        <w:t>
      Республика азаматы мемлекеттік нышандарды - Елтаңбаны, Жалауды, Гимнді құрметтеуге міндетті.</w:t>
      </w:r>
    </w:p>
    <w:bookmarkEnd w:id="81"/>
    <w:bookmarkStart w:name="z93" w:id="82"/>
    <w:p>
      <w:pPr>
        <w:spacing w:after="0"/>
        <w:ind w:left="0"/>
        <w:jc w:val="both"/>
      </w:pPr>
      <w:r>
        <w:rPr>
          <w:rFonts w:ascii="Times New Roman"/>
          <w:b w:val="false"/>
          <w:i w:val="false"/>
          <w:color w:val="000000"/>
          <w:sz w:val="28"/>
        </w:rPr>
        <w:t>
      30-бап. Қазақстан Республикасының азаматтары заң жүзінде белгіленген салықтар мен алымдарды төлеуге міндетті.</w:t>
      </w:r>
    </w:p>
    <w:bookmarkEnd w:id="82"/>
    <w:bookmarkStart w:name="z94" w:id="83"/>
    <w:p>
      <w:pPr>
        <w:spacing w:after="0"/>
        <w:ind w:left="0"/>
        <w:jc w:val="both"/>
      </w:pPr>
      <w:r>
        <w:rPr>
          <w:rFonts w:ascii="Times New Roman"/>
          <w:b w:val="false"/>
          <w:i w:val="false"/>
          <w:color w:val="000000"/>
          <w:sz w:val="28"/>
        </w:rPr>
        <w:t>
      31-бап. Қазақстан Республикасын қорғау - Республиканың әрбір азаматының борышы.</w:t>
      </w:r>
    </w:p>
    <w:bookmarkEnd w:id="83"/>
    <w:bookmarkStart w:name="z95" w:id="84"/>
    <w:p>
      <w:pPr>
        <w:spacing w:after="0"/>
        <w:ind w:left="0"/>
        <w:jc w:val="both"/>
      </w:pPr>
      <w:r>
        <w:rPr>
          <w:rFonts w:ascii="Times New Roman"/>
          <w:b w:val="false"/>
          <w:i w:val="false"/>
          <w:color w:val="000000"/>
          <w:sz w:val="28"/>
        </w:rPr>
        <w:t>
      Республика азаматтары заңда белгіленген тәртіп пен жүйе бойынша әскери қызмет атқарады.</w:t>
      </w:r>
    </w:p>
    <w:bookmarkEnd w:id="84"/>
    <w:bookmarkStart w:name="z96" w:id="85"/>
    <w:p>
      <w:pPr>
        <w:spacing w:after="0"/>
        <w:ind w:left="0"/>
        <w:jc w:val="left"/>
      </w:pPr>
      <w:r>
        <w:rPr>
          <w:rFonts w:ascii="Times New Roman"/>
          <w:b/>
          <w:i w:val="false"/>
          <w:color w:val="000000"/>
        </w:rPr>
        <w:t xml:space="preserve"> 7-тарау</w:t>
      </w:r>
    </w:p>
    <w:bookmarkEnd w:id="85"/>
    <w:bookmarkStart w:name="z97" w:id="86"/>
    <w:p>
      <w:pPr>
        <w:spacing w:after="0"/>
        <w:ind w:left="0"/>
        <w:jc w:val="left"/>
      </w:pPr>
      <w:r>
        <w:rPr>
          <w:rFonts w:ascii="Times New Roman"/>
          <w:b/>
          <w:i w:val="false"/>
          <w:color w:val="000000"/>
        </w:rPr>
        <w:t xml:space="preserve"> ҚҰҚЫҚТАР МЕН БОСТАНДЫҚТАР КЕПІЛДІГІ</w:t>
      </w:r>
    </w:p>
    <w:bookmarkEnd w:id="86"/>
    <w:bookmarkStart w:name="z98" w:id="87"/>
    <w:p>
      <w:pPr>
        <w:spacing w:after="0"/>
        <w:ind w:left="0"/>
        <w:jc w:val="both"/>
      </w:pPr>
      <w:r>
        <w:rPr>
          <w:rFonts w:ascii="Times New Roman"/>
          <w:b w:val="false"/>
          <w:i w:val="false"/>
          <w:color w:val="000000"/>
          <w:sz w:val="28"/>
        </w:rPr>
        <w:t>
      32-бап. Азаматты қандай да болсын құқығы мен бостандығынан айыруға немесе олардан шектеуге ешкімнің қақысы жоқ, мұны осы Конституцияға сәйкес қана істеуге болады.</w:t>
      </w:r>
    </w:p>
    <w:bookmarkEnd w:id="87"/>
    <w:bookmarkStart w:name="z99" w:id="88"/>
    <w:p>
      <w:pPr>
        <w:spacing w:after="0"/>
        <w:ind w:left="0"/>
        <w:jc w:val="both"/>
      </w:pPr>
      <w:r>
        <w:rPr>
          <w:rFonts w:ascii="Times New Roman"/>
          <w:b w:val="false"/>
          <w:i w:val="false"/>
          <w:color w:val="000000"/>
          <w:sz w:val="28"/>
        </w:rPr>
        <w:t>
      Белгіленген тәртіппен жарияланбаған заңдар және басқа да қалыпты құжаттар қолданылмауға тиіс.</w:t>
      </w:r>
    </w:p>
    <w:bookmarkEnd w:id="88"/>
    <w:bookmarkStart w:name="z100" w:id="89"/>
    <w:p>
      <w:pPr>
        <w:spacing w:after="0"/>
        <w:ind w:left="0"/>
        <w:jc w:val="both"/>
      </w:pPr>
      <w:r>
        <w:rPr>
          <w:rFonts w:ascii="Times New Roman"/>
          <w:b w:val="false"/>
          <w:i w:val="false"/>
          <w:color w:val="000000"/>
          <w:sz w:val="28"/>
        </w:rPr>
        <w:t>
      33-бап. Азаматтың жеке өміріне қол сұғуға болмайды.</w:t>
      </w:r>
    </w:p>
    <w:bookmarkEnd w:id="89"/>
    <w:bookmarkStart w:name="z101" w:id="90"/>
    <w:p>
      <w:pPr>
        <w:spacing w:after="0"/>
        <w:ind w:left="0"/>
        <w:jc w:val="both"/>
      </w:pPr>
      <w:r>
        <w:rPr>
          <w:rFonts w:ascii="Times New Roman"/>
          <w:b w:val="false"/>
          <w:i w:val="false"/>
          <w:color w:val="000000"/>
          <w:sz w:val="28"/>
        </w:rPr>
        <w:t>
      Азаматтың жеке өміріне араласуға, сондай-ақ оның ар-намысы мен кадір-қасиетіне қол сұғуға тыйым салынады. Азаматтың келісуінсіз жеке басына қатысты ақпарат жинауға, сақтауға, пайдалануға және таратуға заңда тікелей белгіленген реттер мен тәртіп бойынша ғана жол беріледі.</w:t>
      </w:r>
    </w:p>
    <w:bookmarkEnd w:id="90"/>
    <w:bookmarkStart w:name="z102" w:id="91"/>
    <w:p>
      <w:pPr>
        <w:spacing w:after="0"/>
        <w:ind w:left="0"/>
        <w:jc w:val="both"/>
      </w:pPr>
      <w:r>
        <w:rPr>
          <w:rFonts w:ascii="Times New Roman"/>
          <w:b w:val="false"/>
          <w:i w:val="false"/>
          <w:color w:val="000000"/>
          <w:sz w:val="28"/>
        </w:rPr>
        <w:t>
      Мемлекеттік органдар, қоғамдық бірлестіктер мен лауазымды адамдар әрбір азаматқа өз құқығы мен мүддесіне қатысты құжаттармен, шешімдермен және өзге де материалдармен танысу мүмкіндігін қамтамасыз етуге міндетті.</w:t>
      </w:r>
    </w:p>
    <w:bookmarkEnd w:id="91"/>
    <w:bookmarkStart w:name="z103" w:id="92"/>
    <w:p>
      <w:pPr>
        <w:spacing w:after="0"/>
        <w:ind w:left="0"/>
        <w:jc w:val="both"/>
      </w:pPr>
      <w:r>
        <w:rPr>
          <w:rFonts w:ascii="Times New Roman"/>
          <w:b w:val="false"/>
          <w:i w:val="false"/>
          <w:color w:val="000000"/>
          <w:sz w:val="28"/>
        </w:rPr>
        <w:t>
      Заңда көзделген реттер мен тәртіп бойынша болмаса, ұстауға, тексеруге немесе тінтуге, сол сияқты жеке бостандықты шектеудің басқа да кез келген түріне жол берілмейді.</w:t>
      </w:r>
    </w:p>
    <w:bookmarkEnd w:id="92"/>
    <w:bookmarkStart w:name="z104" w:id="93"/>
    <w:p>
      <w:pPr>
        <w:spacing w:after="0"/>
        <w:ind w:left="0"/>
        <w:jc w:val="both"/>
      </w:pPr>
      <w:r>
        <w:rPr>
          <w:rFonts w:ascii="Times New Roman"/>
          <w:b w:val="false"/>
          <w:i w:val="false"/>
          <w:color w:val="000000"/>
          <w:sz w:val="28"/>
        </w:rPr>
        <w:t>
      Ешкімге де азаптайтын, қатал немесе қадір-қасиетін қорлайтын іс-әрекеттер мен жаза қолданылмауға тиіс.</w:t>
      </w:r>
    </w:p>
    <w:bookmarkEnd w:id="93"/>
    <w:bookmarkStart w:name="z105" w:id="94"/>
    <w:p>
      <w:pPr>
        <w:spacing w:after="0"/>
        <w:ind w:left="0"/>
        <w:jc w:val="both"/>
      </w:pPr>
      <w:r>
        <w:rPr>
          <w:rFonts w:ascii="Times New Roman"/>
          <w:b w:val="false"/>
          <w:i w:val="false"/>
          <w:color w:val="000000"/>
          <w:sz w:val="28"/>
        </w:rPr>
        <w:t>
      34-бап. Тұрғын үйге қол сұғуға болмайды. Заңда белгіленген келілдіктер сақталып жасалған реттерде болмаса, тұрғын үйден айыруға, оған басып кіруге, тексеруге, тінтуге жол берілмейді.</w:t>
      </w:r>
    </w:p>
    <w:bookmarkEnd w:id="94"/>
    <w:bookmarkStart w:name="z106" w:id="95"/>
    <w:p>
      <w:pPr>
        <w:spacing w:after="0"/>
        <w:ind w:left="0"/>
        <w:jc w:val="both"/>
      </w:pPr>
      <w:r>
        <w:rPr>
          <w:rFonts w:ascii="Times New Roman"/>
          <w:b w:val="false"/>
          <w:i w:val="false"/>
          <w:color w:val="000000"/>
          <w:sz w:val="28"/>
        </w:rPr>
        <w:t>
      35-бап. Қазақстан Республикасының азаматы қажет болған жағдайда қорғануға құқылы.</w:t>
      </w:r>
    </w:p>
    <w:bookmarkEnd w:id="95"/>
    <w:bookmarkStart w:name="z107" w:id="96"/>
    <w:p>
      <w:pPr>
        <w:spacing w:after="0"/>
        <w:ind w:left="0"/>
        <w:jc w:val="both"/>
      </w:pPr>
      <w:r>
        <w:rPr>
          <w:rFonts w:ascii="Times New Roman"/>
          <w:b w:val="false"/>
          <w:i w:val="false"/>
          <w:color w:val="000000"/>
          <w:sz w:val="28"/>
        </w:rPr>
        <w:t>
      36-бап. Қазақстан Республикасы Конституция мен зандарда баянды етілген барлық құқықтар мен бостандықтардың сот арқылы қорғалуына кепілдік береді.</w:t>
      </w:r>
    </w:p>
    <w:bookmarkEnd w:id="96"/>
    <w:bookmarkStart w:name="z108" w:id="97"/>
    <w:p>
      <w:pPr>
        <w:spacing w:after="0"/>
        <w:ind w:left="0"/>
        <w:jc w:val="both"/>
      </w:pPr>
      <w:r>
        <w:rPr>
          <w:rFonts w:ascii="Times New Roman"/>
          <w:b w:val="false"/>
          <w:i w:val="false"/>
          <w:color w:val="000000"/>
          <w:sz w:val="28"/>
        </w:rPr>
        <w:t>
      Ешкімді де өз ісін заңның барлық талаптары мен әділеттілікті сақтай отырып, құзіретті, тәуелсіз және әділ соттың қарауы құқығынан айыруға болмайды.</w:t>
      </w:r>
    </w:p>
    <w:bookmarkEnd w:id="97"/>
    <w:bookmarkStart w:name="z109" w:id="98"/>
    <w:p>
      <w:pPr>
        <w:spacing w:after="0"/>
        <w:ind w:left="0"/>
        <w:jc w:val="both"/>
      </w:pPr>
      <w:r>
        <w:rPr>
          <w:rFonts w:ascii="Times New Roman"/>
          <w:b w:val="false"/>
          <w:i w:val="false"/>
          <w:color w:val="000000"/>
          <w:sz w:val="28"/>
        </w:rPr>
        <w:t>
      37-бап. Заң мен сот алдында барлық адам тең.</w:t>
      </w:r>
    </w:p>
    <w:bookmarkEnd w:id="98"/>
    <w:bookmarkStart w:name="z110" w:id="99"/>
    <w:p>
      <w:pPr>
        <w:spacing w:after="0"/>
        <w:ind w:left="0"/>
        <w:jc w:val="both"/>
      </w:pPr>
      <w:r>
        <w:rPr>
          <w:rFonts w:ascii="Times New Roman"/>
          <w:b w:val="false"/>
          <w:i w:val="false"/>
          <w:color w:val="000000"/>
          <w:sz w:val="28"/>
        </w:rPr>
        <w:t>
      38-бап. Соттан басқа ешкім де адамды қылмыстың жасалуына кінәлі деп тани алмайды және қылмыстық жазаға тарта алмайды.</w:t>
      </w:r>
    </w:p>
    <w:bookmarkEnd w:id="99"/>
    <w:bookmarkStart w:name="z111" w:id="100"/>
    <w:p>
      <w:pPr>
        <w:spacing w:after="0"/>
        <w:ind w:left="0"/>
        <w:jc w:val="both"/>
      </w:pPr>
      <w:r>
        <w:rPr>
          <w:rFonts w:ascii="Times New Roman"/>
          <w:b w:val="false"/>
          <w:i w:val="false"/>
          <w:color w:val="000000"/>
          <w:sz w:val="28"/>
        </w:rPr>
        <w:t>
      Адамның кінәлілігі заңды күшіне енген сот үкімі бойынша танылмайынша, ол қылмыстың жасалуына кінәлі емес деп саналады. Айыпталушы өзінің кінәсіздігін дәлелдеуге міндетті емесі Айыпталушының кінәлілігі жөніндегі күдіктің кез келгені оның пайдасына қарастырылады.</w:t>
      </w:r>
    </w:p>
    <w:bookmarkEnd w:id="100"/>
    <w:bookmarkStart w:name="z112" w:id="101"/>
    <w:p>
      <w:pPr>
        <w:spacing w:after="0"/>
        <w:ind w:left="0"/>
        <w:jc w:val="both"/>
      </w:pPr>
      <w:r>
        <w:rPr>
          <w:rFonts w:ascii="Times New Roman"/>
          <w:b w:val="false"/>
          <w:i w:val="false"/>
          <w:color w:val="000000"/>
          <w:sz w:val="28"/>
        </w:rPr>
        <w:t>
      39-бап. Жауаптылықты белгілейтін немесе күшейтетін заңнын кері күші болмайды. Егер құқық бұзылғаннан кейін ол үшін жауаптылықтың күші жойылса немесе жеңілдетілсе, жаңа заң қолданылады. Қылмыстық заңды ұқсастығы бойынша қолдануға жол берілмейді.</w:t>
      </w:r>
    </w:p>
    <w:bookmarkEnd w:id="101"/>
    <w:bookmarkStart w:name="z113" w:id="102"/>
    <w:p>
      <w:pPr>
        <w:spacing w:after="0"/>
        <w:ind w:left="0"/>
        <w:jc w:val="both"/>
      </w:pPr>
      <w:r>
        <w:rPr>
          <w:rFonts w:ascii="Times New Roman"/>
          <w:b w:val="false"/>
          <w:i w:val="false"/>
          <w:color w:val="000000"/>
          <w:sz w:val="28"/>
        </w:rPr>
        <w:t>
      Құқық бұзушылықтың бір түрі үшін ешкім де қайталап жауапты болуға тиіс емес.</w:t>
      </w:r>
    </w:p>
    <w:bookmarkEnd w:id="102"/>
    <w:bookmarkStart w:name="z114" w:id="103"/>
    <w:p>
      <w:pPr>
        <w:spacing w:after="0"/>
        <w:ind w:left="0"/>
        <w:jc w:val="both"/>
      </w:pPr>
      <w:r>
        <w:rPr>
          <w:rFonts w:ascii="Times New Roman"/>
          <w:b w:val="false"/>
          <w:i w:val="false"/>
          <w:color w:val="000000"/>
          <w:sz w:val="28"/>
        </w:rPr>
        <w:t>
      40-бап. Мемлекеттік органдардың, қоғамдық бірлестіктердің, лауазымды және басқа адамдардың азаматтар құқығына нұқсан келтіретін немесе оны шектейтін кез келген шешімдері мен іс-әрекеттері жөнінде сотқа шағым жасалуы мүмкін.</w:t>
      </w:r>
    </w:p>
    <w:bookmarkEnd w:id="103"/>
    <w:bookmarkStart w:name="z115" w:id="104"/>
    <w:p>
      <w:pPr>
        <w:spacing w:after="0"/>
        <w:ind w:left="0"/>
        <w:jc w:val="both"/>
      </w:pPr>
      <w:r>
        <w:rPr>
          <w:rFonts w:ascii="Times New Roman"/>
          <w:b w:val="false"/>
          <w:i w:val="false"/>
          <w:color w:val="000000"/>
          <w:sz w:val="28"/>
        </w:rPr>
        <w:t>
      Шағым берген адамға немесе онда мүддесі корғалған адамға зиян келетіндей етіп шағымның өңін айналдыруға болмайды.</w:t>
      </w:r>
    </w:p>
    <w:bookmarkEnd w:id="104"/>
    <w:bookmarkStart w:name="z116" w:id="105"/>
    <w:p>
      <w:pPr>
        <w:spacing w:after="0"/>
        <w:ind w:left="0"/>
        <w:jc w:val="both"/>
      </w:pPr>
      <w:r>
        <w:rPr>
          <w:rFonts w:ascii="Times New Roman"/>
          <w:b w:val="false"/>
          <w:i w:val="false"/>
          <w:color w:val="000000"/>
          <w:sz w:val="28"/>
        </w:rPr>
        <w:t>
      41-бап. Заңсыз жолмен алынған айғақтардың заңды күші болмайды.</w:t>
      </w:r>
    </w:p>
    <w:bookmarkEnd w:id="105"/>
    <w:bookmarkStart w:name="z117" w:id="106"/>
    <w:p>
      <w:pPr>
        <w:spacing w:after="0"/>
        <w:ind w:left="0"/>
        <w:jc w:val="both"/>
      </w:pPr>
      <w:r>
        <w:rPr>
          <w:rFonts w:ascii="Times New Roman"/>
          <w:b w:val="false"/>
          <w:i w:val="false"/>
          <w:color w:val="000000"/>
          <w:sz w:val="28"/>
        </w:rPr>
        <w:t>
      42-бап. Ешкім де өзіне-өзі, жұбайына (зайыбына) және жақын туыстарына қарсы куәгер болуға міндетті емес. Діни қызметшілер өзіне сенім көрсететін діндес адамдарға қарсы куә болуға міндетті емес.</w:t>
      </w:r>
    </w:p>
    <w:bookmarkEnd w:id="106"/>
    <w:bookmarkStart w:name="z118" w:id="107"/>
    <w:p>
      <w:pPr>
        <w:spacing w:after="0"/>
        <w:ind w:left="0"/>
        <w:jc w:val="both"/>
      </w:pPr>
      <w:r>
        <w:rPr>
          <w:rFonts w:ascii="Times New Roman"/>
          <w:b w:val="false"/>
          <w:i w:val="false"/>
          <w:color w:val="000000"/>
          <w:sz w:val="28"/>
        </w:rPr>
        <w:t>
      43-бап. Азамат заңға сәйкес жүзеге асырылатын және мемлекет кепілдік беретін білікті заң көмегін алуға және қорғануға құқылы.</w:t>
      </w:r>
    </w:p>
    <w:bookmarkEnd w:id="107"/>
    <w:bookmarkStart w:name="z119" w:id="108"/>
    <w:p>
      <w:pPr>
        <w:spacing w:after="0"/>
        <w:ind w:left="0"/>
        <w:jc w:val="both"/>
      </w:pPr>
      <w:r>
        <w:rPr>
          <w:rFonts w:ascii="Times New Roman"/>
          <w:b w:val="false"/>
          <w:i w:val="false"/>
          <w:color w:val="000000"/>
          <w:sz w:val="28"/>
        </w:rPr>
        <w:t>
      Адамдардың азаматтарды қорғау және оларға заң көмегін көрсету жөніндегі кызметі дербес әрі тәуелсіз жүргізіледі. Оған араласуға жол берілмейді және ол заң бойынша жауаптылыққа әкеп соқтырады.</w:t>
      </w:r>
    </w:p>
    <w:bookmarkEnd w:id="108"/>
    <w:bookmarkStart w:name="z120" w:id="109"/>
    <w:p>
      <w:pPr>
        <w:spacing w:after="0"/>
        <w:ind w:left="0"/>
        <w:jc w:val="both"/>
      </w:pPr>
      <w:r>
        <w:rPr>
          <w:rFonts w:ascii="Times New Roman"/>
          <w:b w:val="false"/>
          <w:i w:val="false"/>
          <w:color w:val="000000"/>
          <w:sz w:val="28"/>
        </w:rPr>
        <w:t>
      Қорғаушының заң көмегін көрсетуге байланысты өзіне белгілі болған мәліметтерді қорғауындағы адамның келісімінсіз жариялауға қақысы жоқ.</w:t>
      </w:r>
    </w:p>
    <w:bookmarkEnd w:id="109"/>
    <w:bookmarkStart w:name="z121" w:id="110"/>
    <w:p>
      <w:pPr>
        <w:spacing w:after="0"/>
        <w:ind w:left="0"/>
        <w:jc w:val="both"/>
      </w:pPr>
      <w:r>
        <w:rPr>
          <w:rFonts w:ascii="Times New Roman"/>
          <w:b w:val="false"/>
          <w:i w:val="false"/>
          <w:color w:val="000000"/>
          <w:sz w:val="28"/>
        </w:rPr>
        <w:t>
      44-бап. Құқық пен бостандықты уақытша шектеу төтенше жағдай кезеңінде заңға сәйкес белгіленуі мүмкін және ол төтенше жағдай енгізу туралы құжатта тура көрсетілуге тиіс.</w:t>
      </w:r>
    </w:p>
    <w:bookmarkEnd w:id="110"/>
    <w:bookmarkStart w:name="z122" w:id="111"/>
    <w:p>
      <w:pPr>
        <w:spacing w:after="0"/>
        <w:ind w:left="0"/>
        <w:jc w:val="both"/>
      </w:pPr>
      <w:r>
        <w:rPr>
          <w:rFonts w:ascii="Times New Roman"/>
          <w:b w:val="false"/>
          <w:i w:val="false"/>
          <w:color w:val="000000"/>
          <w:sz w:val="28"/>
        </w:rPr>
        <w:t>
      Төтенше жағдай кезеңінде Қазақстан Республикасы Конституциясын, сайлау заңдарын және сот ісін жүргізу туралы заңдарды өзгертуге жол берілмейді, референдумдар мен сайлау өткізілмейді, Жоғарғы Кеңестің және соттардың өкілеттігі мен қызметін, сондай-ақ 8, 9, 12, 22-баптарда, 33-баптың 5-бөлігінде, 35, 36, 39-баптарда көзделген құқықтар мен бостандықтарды шектеуге болмайды.</w:t>
      </w:r>
    </w:p>
    <w:bookmarkEnd w:id="111"/>
    <w:bookmarkStart w:name="z123" w:id="112"/>
    <w:p>
      <w:pPr>
        <w:spacing w:after="0"/>
        <w:ind w:left="0"/>
        <w:jc w:val="left"/>
      </w:pPr>
      <w:r>
        <w:rPr>
          <w:rFonts w:ascii="Times New Roman"/>
          <w:b/>
          <w:i w:val="false"/>
          <w:color w:val="000000"/>
        </w:rPr>
        <w:t xml:space="preserve"> ІІ бөлім. ҚОҒАМ, ОНЫҢ ҚҰРЫЛЫС НЕГІЗДЕРІ</w:t>
      </w:r>
    </w:p>
    <w:bookmarkEnd w:id="112"/>
    <w:bookmarkStart w:name="z124" w:id="113"/>
    <w:p>
      <w:pPr>
        <w:spacing w:after="0"/>
        <w:ind w:left="0"/>
        <w:jc w:val="left"/>
      </w:pPr>
      <w:r>
        <w:rPr>
          <w:rFonts w:ascii="Times New Roman"/>
          <w:b/>
          <w:i w:val="false"/>
          <w:color w:val="000000"/>
        </w:rPr>
        <w:t xml:space="preserve"> 8-тарау</w:t>
      </w:r>
    </w:p>
    <w:bookmarkEnd w:id="113"/>
    <w:bookmarkStart w:name="z125" w:id="114"/>
    <w:p>
      <w:pPr>
        <w:spacing w:after="0"/>
        <w:ind w:left="0"/>
        <w:jc w:val="left"/>
      </w:pPr>
      <w:r>
        <w:rPr>
          <w:rFonts w:ascii="Times New Roman"/>
          <w:b/>
          <w:i w:val="false"/>
          <w:color w:val="000000"/>
        </w:rPr>
        <w:t xml:space="preserve"> МЕНШІК ЖӘНЕ КӘСІПКЕРЛІК</w:t>
      </w:r>
    </w:p>
    <w:bookmarkEnd w:id="114"/>
    <w:bookmarkStart w:name="z126" w:id="115"/>
    <w:p>
      <w:pPr>
        <w:spacing w:after="0"/>
        <w:ind w:left="0"/>
        <w:jc w:val="both"/>
      </w:pPr>
      <w:r>
        <w:rPr>
          <w:rFonts w:ascii="Times New Roman"/>
          <w:b w:val="false"/>
          <w:i w:val="false"/>
          <w:color w:val="000000"/>
          <w:sz w:val="28"/>
        </w:rPr>
        <w:t>
      45-бап. Қазақстан Республикасының экономикасы сан алуан меншік түрлеріне негізделеді.</w:t>
      </w:r>
    </w:p>
    <w:bookmarkEnd w:id="115"/>
    <w:bookmarkStart w:name="z127" w:id="116"/>
    <w:p>
      <w:pPr>
        <w:spacing w:after="0"/>
        <w:ind w:left="0"/>
        <w:jc w:val="both"/>
      </w:pPr>
      <w:r>
        <w:rPr>
          <w:rFonts w:ascii="Times New Roman"/>
          <w:b w:val="false"/>
          <w:i w:val="false"/>
          <w:color w:val="000000"/>
          <w:sz w:val="28"/>
        </w:rPr>
        <w:t>
      Мемлекет барлық меншік субъектісінің заң алдындағы теңдігін қамтамасыз етеді.</w:t>
      </w:r>
    </w:p>
    <w:bookmarkEnd w:id="116"/>
    <w:bookmarkStart w:name="z128" w:id="117"/>
    <w:p>
      <w:pPr>
        <w:spacing w:after="0"/>
        <w:ind w:left="0"/>
        <w:jc w:val="both"/>
      </w:pPr>
      <w:r>
        <w:rPr>
          <w:rFonts w:ascii="Times New Roman"/>
          <w:b w:val="false"/>
          <w:i w:val="false"/>
          <w:color w:val="000000"/>
          <w:sz w:val="28"/>
        </w:rPr>
        <w:t>
      Меншік объектілері мен субъектілері, олардың негізгі салаларының әр түрі, меншік иелерінің өз құқығын жүзеге асыру шектері, оларды қорғау кепілдіктері заңмен белгіленеді.</w:t>
      </w:r>
    </w:p>
    <w:bookmarkEnd w:id="117"/>
    <w:bookmarkStart w:name="z129" w:id="118"/>
    <w:p>
      <w:pPr>
        <w:spacing w:after="0"/>
        <w:ind w:left="0"/>
        <w:jc w:val="both"/>
      </w:pPr>
      <w:r>
        <w:rPr>
          <w:rFonts w:ascii="Times New Roman"/>
          <w:b w:val="false"/>
          <w:i w:val="false"/>
          <w:color w:val="000000"/>
          <w:sz w:val="28"/>
        </w:rPr>
        <w:t>
      46-бап. Жер, оның қойнауы, су, өсімдіктер мен жануарлар дүниесі, басқа да табиғи байлық тек мемлекеттік меншікте ғана болады.</w:t>
      </w:r>
    </w:p>
    <w:bookmarkEnd w:id="118"/>
    <w:bookmarkStart w:name="z130" w:id="119"/>
    <w:p>
      <w:pPr>
        <w:spacing w:after="0"/>
        <w:ind w:left="0"/>
        <w:jc w:val="both"/>
      </w:pPr>
      <w:r>
        <w:rPr>
          <w:rFonts w:ascii="Times New Roman"/>
          <w:b w:val="false"/>
          <w:i w:val="false"/>
          <w:color w:val="000000"/>
          <w:sz w:val="28"/>
        </w:rPr>
        <w:t>
      Аталған объектілерді меншіктенушінің құқықтарын мемлекет атынан жүзеге асырудың шектері мен субъектілері заңмен белгіленеді.</w:t>
      </w:r>
    </w:p>
    <w:bookmarkEnd w:id="119"/>
    <w:bookmarkStart w:name="z131" w:id="120"/>
    <w:p>
      <w:pPr>
        <w:spacing w:after="0"/>
        <w:ind w:left="0"/>
        <w:jc w:val="both"/>
      </w:pPr>
      <w:r>
        <w:rPr>
          <w:rFonts w:ascii="Times New Roman"/>
          <w:b w:val="false"/>
          <w:i w:val="false"/>
          <w:color w:val="000000"/>
          <w:sz w:val="28"/>
        </w:rPr>
        <w:t>
      47-бап. Жеке меншікке қол сұғуға болмайды.</w:t>
      </w:r>
    </w:p>
    <w:bookmarkEnd w:id="120"/>
    <w:bookmarkStart w:name="z132" w:id="121"/>
    <w:p>
      <w:pPr>
        <w:spacing w:after="0"/>
        <w:ind w:left="0"/>
        <w:jc w:val="both"/>
      </w:pPr>
      <w:r>
        <w:rPr>
          <w:rFonts w:ascii="Times New Roman"/>
          <w:b w:val="false"/>
          <w:i w:val="false"/>
          <w:color w:val="000000"/>
          <w:sz w:val="28"/>
        </w:rPr>
        <w:t>
      Соттың шешімі бойынша болмаса, ешкімді де өз меншігінен айыруға болмайды.</w:t>
      </w:r>
    </w:p>
    <w:bookmarkEnd w:id="121"/>
    <w:bookmarkStart w:name="z133" w:id="122"/>
    <w:p>
      <w:pPr>
        <w:spacing w:after="0"/>
        <w:ind w:left="0"/>
        <w:jc w:val="both"/>
      </w:pPr>
      <w:r>
        <w:rPr>
          <w:rFonts w:ascii="Times New Roman"/>
          <w:b w:val="false"/>
          <w:i w:val="false"/>
          <w:color w:val="000000"/>
          <w:sz w:val="28"/>
        </w:rPr>
        <w:t>
      Мемлекет иелігіне алу заңда тікелей көзделген ерекше реттерде ғана қолданылуы мүмкін.</w:t>
      </w:r>
    </w:p>
    <w:bookmarkEnd w:id="122"/>
    <w:bookmarkStart w:name="z134" w:id="123"/>
    <w:p>
      <w:pPr>
        <w:spacing w:after="0"/>
        <w:ind w:left="0"/>
        <w:jc w:val="both"/>
      </w:pPr>
      <w:r>
        <w:rPr>
          <w:rFonts w:ascii="Times New Roman"/>
          <w:b w:val="false"/>
          <w:i w:val="false"/>
          <w:color w:val="000000"/>
          <w:sz w:val="28"/>
        </w:rPr>
        <w:t>
      Қазақстан Республикасы өз азаматтары мен заңды ұйымдарының басқа мемлекеттер аумағындағы мүлкіне меншік құқығын қорғайды.</w:t>
      </w:r>
    </w:p>
    <w:bookmarkEnd w:id="123"/>
    <w:bookmarkStart w:name="z135" w:id="124"/>
    <w:p>
      <w:pPr>
        <w:spacing w:after="0"/>
        <w:ind w:left="0"/>
        <w:jc w:val="both"/>
      </w:pPr>
      <w:r>
        <w:rPr>
          <w:rFonts w:ascii="Times New Roman"/>
          <w:b w:val="false"/>
          <w:i w:val="false"/>
          <w:color w:val="000000"/>
          <w:sz w:val="28"/>
        </w:rPr>
        <w:t>
      48-бап. Мемлекет жеке кәсіпкерлік қызмет еркіндігіне кепілдік береді және оны қорғау мен қолдауды қамтамасыз етеді.</w:t>
      </w:r>
    </w:p>
    <w:bookmarkEnd w:id="124"/>
    <w:bookmarkStart w:name="z136" w:id="125"/>
    <w:p>
      <w:pPr>
        <w:spacing w:after="0"/>
        <w:ind w:left="0"/>
        <w:jc w:val="both"/>
      </w:pPr>
      <w:r>
        <w:rPr>
          <w:rFonts w:ascii="Times New Roman"/>
          <w:b w:val="false"/>
          <w:i w:val="false"/>
          <w:color w:val="000000"/>
          <w:sz w:val="28"/>
        </w:rPr>
        <w:t>
      Заңды бәсекелестікті шектеуге немесе жоюға, негізсіз артықшылықтар алуға, тұтынушылардың құқықтары мен заңды мүдделеріне нұқсан келтіруге бағытталған монополистік және өзге де кез келген қызметке жол берілмейді.</w:t>
      </w:r>
    </w:p>
    <w:bookmarkEnd w:id="125"/>
    <w:bookmarkStart w:name="z137" w:id="126"/>
    <w:p>
      <w:pPr>
        <w:spacing w:after="0"/>
        <w:ind w:left="0"/>
        <w:jc w:val="both"/>
      </w:pPr>
      <w:r>
        <w:rPr>
          <w:rFonts w:ascii="Times New Roman"/>
          <w:b w:val="false"/>
          <w:i w:val="false"/>
          <w:color w:val="000000"/>
          <w:sz w:val="28"/>
        </w:rPr>
        <w:t>
      49-бап. Шетелдік азаматтар мен заңды ұйымдардың, сондай-ақ азаматтығы жоқ адамдардың кәсіпкерлік қызметі Қазақстан Республикасының қорғауында болады және оның аумағында Республика азаматтары үшін белгіленген жағдайларда жүзеге асырылады, бұған Қазақстан Республикасының заңдары мен мемлекетаралық шарттарында көзделген шектеулер кірмейді.</w:t>
      </w:r>
    </w:p>
    <w:bookmarkEnd w:id="126"/>
    <w:bookmarkStart w:name="z138" w:id="127"/>
    <w:p>
      <w:pPr>
        <w:spacing w:after="0"/>
        <w:ind w:left="0"/>
        <w:jc w:val="left"/>
      </w:pPr>
      <w:r>
        <w:rPr>
          <w:rFonts w:ascii="Times New Roman"/>
          <w:b/>
          <w:i w:val="false"/>
          <w:color w:val="000000"/>
        </w:rPr>
        <w:t xml:space="preserve"> 9-тарау</w:t>
      </w:r>
    </w:p>
    <w:bookmarkEnd w:id="127"/>
    <w:bookmarkStart w:name="z139" w:id="128"/>
    <w:p>
      <w:pPr>
        <w:spacing w:after="0"/>
        <w:ind w:left="0"/>
        <w:jc w:val="left"/>
      </w:pPr>
      <w:r>
        <w:rPr>
          <w:rFonts w:ascii="Times New Roman"/>
          <w:b/>
          <w:i w:val="false"/>
          <w:color w:val="000000"/>
        </w:rPr>
        <w:t xml:space="preserve"> ОТБАСЫ</w:t>
      </w:r>
    </w:p>
    <w:bookmarkEnd w:id="128"/>
    <w:bookmarkStart w:name="z140" w:id="129"/>
    <w:p>
      <w:pPr>
        <w:spacing w:after="0"/>
        <w:ind w:left="0"/>
        <w:jc w:val="both"/>
      </w:pPr>
      <w:r>
        <w:rPr>
          <w:rFonts w:ascii="Times New Roman"/>
          <w:b w:val="false"/>
          <w:i w:val="false"/>
          <w:color w:val="000000"/>
          <w:sz w:val="28"/>
        </w:rPr>
        <w:t>
      50-бап. Заңда белгіленген жасқа толған еркектер мен әйелдердің некелесіп, отбасын құруға құқы бар.</w:t>
      </w:r>
    </w:p>
    <w:bookmarkEnd w:id="129"/>
    <w:bookmarkStart w:name="z141" w:id="130"/>
    <w:p>
      <w:pPr>
        <w:spacing w:after="0"/>
        <w:ind w:left="0"/>
        <w:jc w:val="both"/>
      </w:pPr>
      <w:r>
        <w:rPr>
          <w:rFonts w:ascii="Times New Roman"/>
          <w:b w:val="false"/>
          <w:i w:val="false"/>
          <w:color w:val="000000"/>
          <w:sz w:val="28"/>
        </w:rPr>
        <w:t>
      Неке ерлі-зайыптылардың ерікті түрде келісуіне және құқылық теңдігіне негізделеді.</w:t>
      </w:r>
    </w:p>
    <w:bookmarkEnd w:id="130"/>
    <w:bookmarkStart w:name="z142" w:id="131"/>
    <w:p>
      <w:pPr>
        <w:spacing w:after="0"/>
        <w:ind w:left="0"/>
        <w:jc w:val="both"/>
      </w:pPr>
      <w:r>
        <w:rPr>
          <w:rFonts w:ascii="Times New Roman"/>
          <w:b w:val="false"/>
          <w:i w:val="false"/>
          <w:color w:val="000000"/>
          <w:sz w:val="28"/>
        </w:rPr>
        <w:t>
      51-бап. Ата-аналардың және олардың орнындағы адамдардың міндеті - балаларды асырау, тәрбиелеу және оқыту. Балаларды тәрбиелеудің және оқытудың сипаты мен түрлері баланың мүддесіне нұқсан келтірмеуге тиіс.</w:t>
      </w:r>
    </w:p>
    <w:bookmarkEnd w:id="131"/>
    <w:bookmarkStart w:name="z143" w:id="132"/>
    <w:p>
      <w:pPr>
        <w:spacing w:after="0"/>
        <w:ind w:left="0"/>
        <w:jc w:val="both"/>
      </w:pPr>
      <w:r>
        <w:rPr>
          <w:rFonts w:ascii="Times New Roman"/>
          <w:b w:val="false"/>
          <w:i w:val="false"/>
          <w:color w:val="000000"/>
          <w:sz w:val="28"/>
        </w:rPr>
        <w:t>
      Еңбекке жарамды балалар өздерінің ата-аналарына қамқорлық жасап, оларға көмек көрсетуге міндетті.</w:t>
      </w:r>
    </w:p>
    <w:bookmarkEnd w:id="132"/>
    <w:bookmarkStart w:name="z144" w:id="133"/>
    <w:p>
      <w:pPr>
        <w:spacing w:after="0"/>
        <w:ind w:left="0"/>
        <w:jc w:val="both"/>
      </w:pPr>
      <w:r>
        <w:rPr>
          <w:rFonts w:ascii="Times New Roman"/>
          <w:b w:val="false"/>
          <w:i w:val="false"/>
          <w:color w:val="000000"/>
          <w:sz w:val="28"/>
        </w:rPr>
        <w:t>
      52-бап. Отбасы, ана, әке болу және балалық шақ қоғам мен мемлекеттің қорғауында болады.</w:t>
      </w:r>
    </w:p>
    <w:bookmarkEnd w:id="133"/>
    <w:bookmarkStart w:name="z145" w:id="134"/>
    <w:p>
      <w:pPr>
        <w:spacing w:after="0"/>
        <w:ind w:left="0"/>
        <w:jc w:val="both"/>
      </w:pPr>
      <w:r>
        <w:rPr>
          <w:rFonts w:ascii="Times New Roman"/>
          <w:b w:val="false"/>
          <w:i w:val="false"/>
          <w:color w:val="000000"/>
          <w:sz w:val="28"/>
        </w:rPr>
        <w:t>
      Мемлекет жетім балалар мен ата-анасының қамқорлығынан айрылған балаларды асырауды, тәрбиелеуді және оқытуды қамтамасыз етеді, балалар жөніндегі қайырымдылық қызметті көтермелеп отырады.</w:t>
      </w:r>
    </w:p>
    <w:bookmarkEnd w:id="134"/>
    <w:bookmarkStart w:name="z146" w:id="135"/>
    <w:p>
      <w:pPr>
        <w:spacing w:after="0"/>
        <w:ind w:left="0"/>
        <w:jc w:val="left"/>
      </w:pPr>
      <w:r>
        <w:rPr>
          <w:rFonts w:ascii="Times New Roman"/>
          <w:b/>
          <w:i w:val="false"/>
          <w:color w:val="000000"/>
        </w:rPr>
        <w:t xml:space="preserve"> 10-тарау</w:t>
      </w:r>
    </w:p>
    <w:bookmarkEnd w:id="135"/>
    <w:bookmarkStart w:name="z147" w:id="136"/>
    <w:p>
      <w:pPr>
        <w:spacing w:after="0"/>
        <w:ind w:left="0"/>
        <w:jc w:val="left"/>
      </w:pPr>
      <w:r>
        <w:rPr>
          <w:rFonts w:ascii="Times New Roman"/>
          <w:b/>
          <w:i w:val="false"/>
          <w:color w:val="000000"/>
        </w:rPr>
        <w:t xml:space="preserve"> ҚОҒАМДЫҚ БІРЛЕСТІКТЕР</w:t>
      </w:r>
    </w:p>
    <w:bookmarkEnd w:id="136"/>
    <w:bookmarkStart w:name="z148" w:id="137"/>
    <w:p>
      <w:pPr>
        <w:spacing w:after="0"/>
        <w:ind w:left="0"/>
        <w:jc w:val="both"/>
      </w:pPr>
      <w:r>
        <w:rPr>
          <w:rFonts w:ascii="Times New Roman"/>
          <w:b w:val="false"/>
          <w:i w:val="false"/>
          <w:color w:val="000000"/>
          <w:sz w:val="28"/>
        </w:rPr>
        <w:t>
      53-бап. Қазақстан Республикасында саяси партиялар, бұқарлық қозғалыстар, кәсіптік, шығармашылық одақтар, азаматтардың діни және басқа бірлестіктері қоғамдық бірлестіктер деп танылады.</w:t>
      </w:r>
    </w:p>
    <w:bookmarkEnd w:id="137"/>
    <w:bookmarkStart w:name="z149" w:id="138"/>
    <w:p>
      <w:pPr>
        <w:spacing w:after="0"/>
        <w:ind w:left="0"/>
        <w:jc w:val="both"/>
      </w:pPr>
      <w:r>
        <w:rPr>
          <w:rFonts w:ascii="Times New Roman"/>
          <w:b w:val="false"/>
          <w:i w:val="false"/>
          <w:color w:val="000000"/>
          <w:sz w:val="28"/>
        </w:rPr>
        <w:t>
      Мемлекет қоғамдық бірлестіктердің құқықтары мен заңды мүдделерінің сақталуын қамтамасыз етеді.</w:t>
      </w:r>
    </w:p>
    <w:bookmarkEnd w:id="138"/>
    <w:bookmarkStart w:name="z150" w:id="139"/>
    <w:p>
      <w:pPr>
        <w:spacing w:after="0"/>
        <w:ind w:left="0"/>
        <w:jc w:val="both"/>
      </w:pPr>
      <w:r>
        <w:rPr>
          <w:rFonts w:ascii="Times New Roman"/>
          <w:b w:val="false"/>
          <w:i w:val="false"/>
          <w:color w:val="000000"/>
          <w:sz w:val="28"/>
        </w:rPr>
        <w:t>
      54-бап. Мемлекеттік органдар мен лауазымды адамдардың қоғамдық бірлестіктер қызметіне заңсыз араласуына, сол сияқты қоғамдық бірлесіктердің мемлекеттік органдар мен лауазымды адамдар қызметіне араласуына жол берілмейді.</w:t>
      </w:r>
    </w:p>
    <w:bookmarkEnd w:id="139"/>
    <w:bookmarkStart w:name="z151" w:id="140"/>
    <w:p>
      <w:pPr>
        <w:spacing w:after="0"/>
        <w:ind w:left="0"/>
        <w:jc w:val="both"/>
      </w:pPr>
      <w:r>
        <w:rPr>
          <w:rFonts w:ascii="Times New Roman"/>
          <w:b w:val="false"/>
          <w:i w:val="false"/>
          <w:color w:val="000000"/>
          <w:sz w:val="28"/>
        </w:rPr>
        <w:t>
      Мемлекеттік органдардың міндеттерін қоғамдық бірлестіктерге жүктеуге тыйым салынады.</w:t>
      </w:r>
    </w:p>
    <w:bookmarkEnd w:id="140"/>
    <w:bookmarkStart w:name="z152" w:id="141"/>
    <w:p>
      <w:pPr>
        <w:spacing w:after="0"/>
        <w:ind w:left="0"/>
        <w:jc w:val="both"/>
      </w:pPr>
      <w:r>
        <w:rPr>
          <w:rFonts w:ascii="Times New Roman"/>
          <w:b w:val="false"/>
          <w:i w:val="false"/>
          <w:color w:val="000000"/>
          <w:sz w:val="28"/>
        </w:rPr>
        <w:t>
      Саяси мақсат көздейтін қоғамдық бірлестіктердің мемлекеттік басқару органдарындағы, прокуратура мен соттардағы, қарулы күштердегі, мемлекеттік кәсіпорындардағы, мекемелер мен ұйымдардағы қызметіне жол берілмейді.</w:t>
      </w:r>
    </w:p>
    <w:bookmarkEnd w:id="141"/>
    <w:bookmarkStart w:name="z153" w:id="142"/>
    <w:p>
      <w:pPr>
        <w:spacing w:after="0"/>
        <w:ind w:left="0"/>
        <w:jc w:val="both"/>
      </w:pPr>
      <w:r>
        <w:rPr>
          <w:rFonts w:ascii="Times New Roman"/>
          <w:b w:val="false"/>
          <w:i w:val="false"/>
          <w:color w:val="000000"/>
          <w:sz w:val="28"/>
        </w:rPr>
        <w:t>
      55-бап. Нәсілдік, ұлттық, әлеуметтік, діни төзбестікті, тектік-дәулеттік астамшылықты жариялайтын немесе іс жүзіне асыратын, конституциялық құрылысты күш қолданып құлатуға шақыратын, Республиканың аумақтық тұтастығына қол сұғатын қоғамдық бірлестіктердің құрылуына және олардың қызметіне тыйым салынады.</w:t>
      </w:r>
    </w:p>
    <w:bookmarkEnd w:id="142"/>
    <w:bookmarkStart w:name="z154" w:id="143"/>
    <w:p>
      <w:pPr>
        <w:spacing w:after="0"/>
        <w:ind w:left="0"/>
        <w:jc w:val="both"/>
      </w:pPr>
      <w:r>
        <w:rPr>
          <w:rFonts w:ascii="Times New Roman"/>
          <w:b w:val="false"/>
          <w:i w:val="false"/>
          <w:color w:val="000000"/>
          <w:sz w:val="28"/>
        </w:rPr>
        <w:t>
      Қазақстан Республикасы аумағында Республика заңдарында көзделмеген әскерилендірілген құрамалар, сондай-ақ жасырын қоғамдар мен бірлестіктер құруға тыйым салынады.</w:t>
      </w:r>
    </w:p>
    <w:bookmarkEnd w:id="143"/>
    <w:bookmarkStart w:name="z155" w:id="144"/>
    <w:p>
      <w:pPr>
        <w:spacing w:after="0"/>
        <w:ind w:left="0"/>
        <w:jc w:val="both"/>
      </w:pPr>
      <w:r>
        <w:rPr>
          <w:rFonts w:ascii="Times New Roman"/>
          <w:b w:val="false"/>
          <w:i w:val="false"/>
          <w:color w:val="000000"/>
          <w:sz w:val="28"/>
        </w:rPr>
        <w:t>
      56-бап. Партиялар азаматтардың саяси ерік-жігерін қалыптастыруға және оны білдіруіне жәрдемдеседі. Саяси партиялардың құрылу, тоқтатылу және қызмет тәртібі заңмен белгіленеді.</w:t>
      </w:r>
    </w:p>
    <w:bookmarkEnd w:id="144"/>
    <w:bookmarkStart w:name="z156" w:id="145"/>
    <w:p>
      <w:pPr>
        <w:spacing w:after="0"/>
        <w:ind w:left="0"/>
        <w:jc w:val="both"/>
      </w:pPr>
      <w:r>
        <w:rPr>
          <w:rFonts w:ascii="Times New Roman"/>
          <w:b w:val="false"/>
          <w:i w:val="false"/>
          <w:color w:val="000000"/>
          <w:sz w:val="28"/>
        </w:rPr>
        <w:t>
      Қазақстан Республикасы аумағында басқа мемлекеттердің саяси партиялары қызметіне жол берілмейді.</w:t>
      </w:r>
    </w:p>
    <w:bookmarkEnd w:id="145"/>
    <w:bookmarkStart w:name="z157" w:id="146"/>
    <w:p>
      <w:pPr>
        <w:spacing w:after="0"/>
        <w:ind w:left="0"/>
        <w:jc w:val="both"/>
      </w:pPr>
      <w:r>
        <w:rPr>
          <w:rFonts w:ascii="Times New Roman"/>
          <w:b w:val="false"/>
          <w:i w:val="false"/>
          <w:color w:val="000000"/>
          <w:sz w:val="28"/>
        </w:rPr>
        <w:t>
      57-бап. Кәсіптік одақтар өз мүшелерінің еңбек, сондай-ақ басқа да әлеуметтік-экономикалық құқықтары мен мүдделерін сақтау, олардың еңбек жағдайларын қорғау мен жақсарту үшін құрылады.</w:t>
      </w:r>
    </w:p>
    <w:bookmarkEnd w:id="146"/>
    <w:bookmarkStart w:name="z158" w:id="147"/>
    <w:p>
      <w:pPr>
        <w:spacing w:after="0"/>
        <w:ind w:left="0"/>
        <w:jc w:val="both"/>
      </w:pPr>
      <w:r>
        <w:rPr>
          <w:rFonts w:ascii="Times New Roman"/>
          <w:b w:val="false"/>
          <w:i w:val="false"/>
          <w:color w:val="000000"/>
          <w:sz w:val="28"/>
        </w:rPr>
        <w:t>
      58-бап. Діни бірлестіктер мемлекеттен бөлінген. Мемлекет қандай да болсын дінге немесе атеизмге артықшылық бере алмайды.</w:t>
      </w:r>
    </w:p>
    <w:bookmarkEnd w:id="147"/>
    <w:bookmarkStart w:name="z159" w:id="148"/>
    <w:p>
      <w:pPr>
        <w:spacing w:after="0"/>
        <w:ind w:left="0"/>
        <w:jc w:val="both"/>
      </w:pPr>
      <w:r>
        <w:rPr>
          <w:rFonts w:ascii="Times New Roman"/>
          <w:b w:val="false"/>
          <w:i w:val="false"/>
          <w:color w:val="000000"/>
          <w:sz w:val="28"/>
        </w:rPr>
        <w:t>
      Діни негізде саяси партиялар құруға жол берілмейді. Діни бірлестіктер саяси мақсаттар мен міндеттер көздемеуге тиіс.</w:t>
      </w:r>
    </w:p>
    <w:bookmarkEnd w:id="148"/>
    <w:bookmarkStart w:name="z160" w:id="149"/>
    <w:p>
      <w:pPr>
        <w:spacing w:after="0"/>
        <w:ind w:left="0"/>
        <w:jc w:val="left"/>
      </w:pPr>
      <w:r>
        <w:rPr>
          <w:rFonts w:ascii="Times New Roman"/>
          <w:b/>
          <w:i w:val="false"/>
          <w:color w:val="000000"/>
        </w:rPr>
        <w:t xml:space="preserve"> III бөлім. МЕМЛЕКЕТ, ОНЫҢ ОРГАНДАРЫ МЕН ИНСТИТУТТАРЫ</w:t>
      </w:r>
    </w:p>
    <w:bookmarkEnd w:id="149"/>
    <w:bookmarkStart w:name="z161" w:id="150"/>
    <w:p>
      <w:pPr>
        <w:spacing w:after="0"/>
        <w:ind w:left="0"/>
        <w:jc w:val="left"/>
      </w:pPr>
      <w:r>
        <w:rPr>
          <w:rFonts w:ascii="Times New Roman"/>
          <w:b/>
          <w:i w:val="false"/>
          <w:color w:val="000000"/>
        </w:rPr>
        <w:t xml:space="preserve"> 11-тарау</w:t>
      </w:r>
    </w:p>
    <w:bookmarkEnd w:id="150"/>
    <w:bookmarkStart w:name="z162" w:id="151"/>
    <w:p>
      <w:pPr>
        <w:spacing w:after="0"/>
        <w:ind w:left="0"/>
        <w:jc w:val="left"/>
      </w:pPr>
      <w:r>
        <w:rPr>
          <w:rFonts w:ascii="Times New Roman"/>
          <w:b/>
          <w:i w:val="false"/>
          <w:color w:val="000000"/>
        </w:rPr>
        <w:t xml:space="preserve"> ЖАЛПЫ ЕРЕЖЕ</w:t>
      </w:r>
    </w:p>
    <w:bookmarkEnd w:id="151"/>
    <w:bookmarkStart w:name="z163" w:id="152"/>
    <w:p>
      <w:pPr>
        <w:spacing w:after="0"/>
        <w:ind w:left="0"/>
        <w:jc w:val="both"/>
      </w:pPr>
      <w:r>
        <w:rPr>
          <w:rFonts w:ascii="Times New Roman"/>
          <w:b w:val="false"/>
          <w:i w:val="false"/>
          <w:color w:val="000000"/>
          <w:sz w:val="28"/>
        </w:rPr>
        <w:t>
      59-бап. Мемлекет халықтың ресми өкілі болып табылады және өзінің органдары мен институттары арқылы оның еркін білдіріп, іске асырады.</w:t>
      </w:r>
    </w:p>
    <w:bookmarkEnd w:id="152"/>
    <w:bookmarkStart w:name="z164" w:id="153"/>
    <w:p>
      <w:pPr>
        <w:spacing w:after="0"/>
        <w:ind w:left="0"/>
        <w:jc w:val="both"/>
      </w:pPr>
      <w:r>
        <w:rPr>
          <w:rFonts w:ascii="Times New Roman"/>
          <w:b w:val="false"/>
          <w:i w:val="false"/>
          <w:color w:val="000000"/>
          <w:sz w:val="28"/>
        </w:rPr>
        <w:t>
      60-бап. Мемлекет, оның органдары мен лауазымды адамдар заң жүзінде белгіленген өкілеттік шеңберінде жұмыс істейді.</w:t>
      </w:r>
    </w:p>
    <w:bookmarkEnd w:id="153"/>
    <w:bookmarkStart w:name="z165" w:id="154"/>
    <w:p>
      <w:pPr>
        <w:spacing w:after="0"/>
        <w:ind w:left="0"/>
        <w:jc w:val="both"/>
      </w:pPr>
      <w:r>
        <w:rPr>
          <w:rFonts w:ascii="Times New Roman"/>
          <w:b w:val="false"/>
          <w:i w:val="false"/>
          <w:color w:val="000000"/>
          <w:sz w:val="28"/>
        </w:rPr>
        <w:t>
      61-бап. Қазақстан Республикасында мемлекеттік қызмет мемлекеттік қызметшілердің Республика халқы мен оның әрбір азаматы алдындағы жауапкершілігіне, мемлекеттік қызметке кіру және оны атқару кезіндегі құқылық теңдікке негізделеді.</w:t>
      </w:r>
    </w:p>
    <w:bookmarkEnd w:id="154"/>
    <w:bookmarkStart w:name="z166" w:id="155"/>
    <w:p>
      <w:pPr>
        <w:spacing w:after="0"/>
        <w:ind w:left="0"/>
        <w:jc w:val="both"/>
      </w:pPr>
      <w:r>
        <w:rPr>
          <w:rFonts w:ascii="Times New Roman"/>
          <w:b w:val="false"/>
          <w:i w:val="false"/>
          <w:color w:val="000000"/>
          <w:sz w:val="28"/>
        </w:rPr>
        <w:t>
      Мемлекеттік қызметшілер азаматтар құқықтары мен бостандықтарының сақталуын қамтамасыз етуге, мемлекет пен оның органдарының беделін қолдауға тиіс.</w:t>
      </w:r>
    </w:p>
    <w:bookmarkEnd w:id="155"/>
    <w:bookmarkStart w:name="z167" w:id="156"/>
    <w:p>
      <w:pPr>
        <w:spacing w:after="0"/>
        <w:ind w:left="0"/>
        <w:jc w:val="left"/>
      </w:pPr>
      <w:r>
        <w:rPr>
          <w:rFonts w:ascii="Times New Roman"/>
          <w:b/>
          <w:i w:val="false"/>
          <w:color w:val="000000"/>
        </w:rPr>
        <w:t xml:space="preserve"> 12-тарау</w:t>
      </w:r>
    </w:p>
    <w:bookmarkEnd w:id="156"/>
    <w:bookmarkStart w:name="z168" w:id="157"/>
    <w:p>
      <w:pPr>
        <w:spacing w:after="0"/>
        <w:ind w:left="0"/>
        <w:jc w:val="left"/>
      </w:pPr>
      <w:r>
        <w:rPr>
          <w:rFonts w:ascii="Times New Roman"/>
          <w:b/>
          <w:i w:val="false"/>
          <w:color w:val="000000"/>
        </w:rPr>
        <w:t xml:space="preserve"> ЖОҒАРҒЫ ҚЕҢЕС</w:t>
      </w:r>
    </w:p>
    <w:bookmarkEnd w:id="157"/>
    <w:bookmarkStart w:name="z169" w:id="158"/>
    <w:p>
      <w:pPr>
        <w:spacing w:after="0"/>
        <w:ind w:left="0"/>
        <w:jc w:val="both"/>
      </w:pPr>
      <w:r>
        <w:rPr>
          <w:rFonts w:ascii="Times New Roman"/>
          <w:b w:val="false"/>
          <w:i w:val="false"/>
          <w:color w:val="000000"/>
          <w:sz w:val="28"/>
        </w:rPr>
        <w:t>
      62-бап. Жоғарғы Кеңес Қазақстан Республикасының бірден бір заң шығарушы және ең жоғары өкілді органы болып табылады.</w:t>
      </w:r>
    </w:p>
    <w:bookmarkEnd w:id="158"/>
    <w:bookmarkStart w:name="z170" w:id="159"/>
    <w:p>
      <w:pPr>
        <w:spacing w:after="0"/>
        <w:ind w:left="0"/>
        <w:jc w:val="both"/>
      </w:pPr>
      <w:r>
        <w:rPr>
          <w:rFonts w:ascii="Times New Roman"/>
          <w:b w:val="false"/>
          <w:i w:val="false"/>
          <w:color w:val="000000"/>
          <w:sz w:val="28"/>
        </w:rPr>
        <w:t>
      Жоғарғы Кеңестің сан құрамы, қызметінің ұйымдастырылуы мен тәртібі конституциялық заңмен белгіленеді.</w:t>
      </w:r>
    </w:p>
    <w:bookmarkEnd w:id="159"/>
    <w:bookmarkStart w:name="z171" w:id="160"/>
    <w:p>
      <w:pPr>
        <w:spacing w:after="0"/>
        <w:ind w:left="0"/>
        <w:jc w:val="both"/>
      </w:pPr>
      <w:r>
        <w:rPr>
          <w:rFonts w:ascii="Times New Roman"/>
          <w:b w:val="false"/>
          <w:i w:val="false"/>
          <w:color w:val="000000"/>
          <w:sz w:val="28"/>
        </w:rPr>
        <w:t>
      63-бап. Қазақстан Республикасының Жоғарғы Кеңесі 5 жыл мерзімге сайланады.</w:t>
      </w:r>
    </w:p>
    <w:bookmarkEnd w:id="160"/>
    <w:bookmarkStart w:name="z172" w:id="161"/>
    <w:p>
      <w:pPr>
        <w:spacing w:after="0"/>
        <w:ind w:left="0"/>
        <w:jc w:val="both"/>
      </w:pPr>
      <w:r>
        <w:rPr>
          <w:rFonts w:ascii="Times New Roman"/>
          <w:b w:val="false"/>
          <w:i w:val="false"/>
          <w:color w:val="000000"/>
          <w:sz w:val="28"/>
        </w:rPr>
        <w:t>
      Жоғарғы Кеңестің өкілеттігі оның жаңа құрамының бірінші сессиясы жұмысына кіріскен кезден бастап аяқталады.</w:t>
      </w:r>
    </w:p>
    <w:bookmarkEnd w:id="161"/>
    <w:bookmarkStart w:name="z173" w:id="162"/>
    <w:p>
      <w:pPr>
        <w:spacing w:after="0"/>
        <w:ind w:left="0"/>
        <w:jc w:val="both"/>
      </w:pPr>
      <w:r>
        <w:rPr>
          <w:rFonts w:ascii="Times New Roman"/>
          <w:b w:val="false"/>
          <w:i w:val="false"/>
          <w:color w:val="000000"/>
          <w:sz w:val="28"/>
        </w:rPr>
        <w:t>
      64-бап. Қазақстан Республикасының Жоғарғы Кеңесі:</w:t>
      </w:r>
    </w:p>
    <w:bookmarkEnd w:id="162"/>
    <w:bookmarkStart w:name="z174" w:id="163"/>
    <w:p>
      <w:pPr>
        <w:spacing w:after="0"/>
        <w:ind w:left="0"/>
        <w:jc w:val="both"/>
      </w:pPr>
      <w:r>
        <w:rPr>
          <w:rFonts w:ascii="Times New Roman"/>
          <w:b w:val="false"/>
          <w:i w:val="false"/>
          <w:color w:val="000000"/>
          <w:sz w:val="28"/>
        </w:rPr>
        <w:t>
      1) Қазақстан Республикасының Конституциясын қабылдайды оған өзгерістер мен толықтырулар енгізеді;</w:t>
      </w:r>
    </w:p>
    <w:bookmarkEnd w:id="163"/>
    <w:bookmarkStart w:name="z175" w:id="164"/>
    <w:p>
      <w:pPr>
        <w:spacing w:after="0"/>
        <w:ind w:left="0"/>
        <w:jc w:val="both"/>
      </w:pPr>
      <w:r>
        <w:rPr>
          <w:rFonts w:ascii="Times New Roman"/>
          <w:b w:val="false"/>
          <w:i w:val="false"/>
          <w:color w:val="000000"/>
          <w:sz w:val="28"/>
        </w:rPr>
        <w:t>
      2) заңдар және өзге де шешімдер қабылдайды, олардың орындалуын бақылауды жүзеге асырады;</w:t>
      </w:r>
    </w:p>
    <w:bookmarkEnd w:id="164"/>
    <w:bookmarkStart w:name="z176" w:id="165"/>
    <w:p>
      <w:pPr>
        <w:spacing w:after="0"/>
        <w:ind w:left="0"/>
        <w:jc w:val="both"/>
      </w:pPr>
      <w:r>
        <w:rPr>
          <w:rFonts w:ascii="Times New Roman"/>
          <w:b w:val="false"/>
          <w:i w:val="false"/>
          <w:color w:val="000000"/>
          <w:sz w:val="28"/>
        </w:rPr>
        <w:t>
      3) Республика заңдарына ресми түсінік береді;</w:t>
      </w:r>
    </w:p>
    <w:bookmarkEnd w:id="165"/>
    <w:bookmarkStart w:name="z177" w:id="166"/>
    <w:p>
      <w:pPr>
        <w:spacing w:after="0"/>
        <w:ind w:left="0"/>
        <w:jc w:val="both"/>
      </w:pPr>
      <w:r>
        <w:rPr>
          <w:rFonts w:ascii="Times New Roman"/>
          <w:b w:val="false"/>
          <w:i w:val="false"/>
          <w:color w:val="000000"/>
          <w:sz w:val="28"/>
        </w:rPr>
        <w:t>
      4) Қазақстан Республикасының шекарасын өзгерту туралы шешімдер қабылдайды; Республиканың әкімшілік-аймақтық құрылысы мәселелерін шешу тәртібін белгілейді;</w:t>
      </w:r>
    </w:p>
    <w:bookmarkEnd w:id="166"/>
    <w:bookmarkStart w:name="z178" w:id="167"/>
    <w:p>
      <w:pPr>
        <w:spacing w:after="0"/>
        <w:ind w:left="0"/>
        <w:jc w:val="both"/>
      </w:pPr>
      <w:r>
        <w:rPr>
          <w:rFonts w:ascii="Times New Roman"/>
          <w:b w:val="false"/>
          <w:i w:val="false"/>
          <w:color w:val="000000"/>
          <w:sz w:val="28"/>
        </w:rPr>
        <w:t>
      5) республикалық бюджетті бекітеді және оның атқарылуын бақылайды, бюджетке өзгерістер енгізеді, мемлекеттік салықтар мен алымдарды белгілейді;</w:t>
      </w:r>
    </w:p>
    <w:bookmarkEnd w:id="167"/>
    <w:bookmarkStart w:name="z179" w:id="168"/>
    <w:p>
      <w:pPr>
        <w:spacing w:after="0"/>
        <w:ind w:left="0"/>
        <w:jc w:val="both"/>
      </w:pPr>
      <w:r>
        <w:rPr>
          <w:rFonts w:ascii="Times New Roman"/>
          <w:b w:val="false"/>
          <w:i w:val="false"/>
          <w:color w:val="000000"/>
          <w:sz w:val="28"/>
        </w:rPr>
        <w:t>
      6) Қазақстан Республикасының ақша жүйесін белгілейді;</w:t>
      </w:r>
    </w:p>
    <w:bookmarkEnd w:id="168"/>
    <w:bookmarkStart w:name="z180" w:id="169"/>
    <w:p>
      <w:pPr>
        <w:spacing w:after="0"/>
        <w:ind w:left="0"/>
        <w:jc w:val="both"/>
      </w:pPr>
      <w:r>
        <w:rPr>
          <w:rFonts w:ascii="Times New Roman"/>
          <w:b w:val="false"/>
          <w:i w:val="false"/>
          <w:color w:val="000000"/>
          <w:sz w:val="28"/>
        </w:rPr>
        <w:t>
      7) референдум өткізу туралы шешім қабылдайды;</w:t>
      </w:r>
    </w:p>
    <w:bookmarkEnd w:id="169"/>
    <w:bookmarkStart w:name="z181" w:id="170"/>
    <w:p>
      <w:pPr>
        <w:spacing w:after="0"/>
        <w:ind w:left="0"/>
        <w:jc w:val="both"/>
      </w:pPr>
      <w:r>
        <w:rPr>
          <w:rFonts w:ascii="Times New Roman"/>
          <w:b w:val="false"/>
          <w:i w:val="false"/>
          <w:color w:val="000000"/>
          <w:sz w:val="28"/>
        </w:rPr>
        <w:t>
      8) мемлекеттік қарыздар мен Республиканың экономикалық және өзге де көмек көрсетуі туралы мәселелерді шешеді;</w:t>
      </w:r>
    </w:p>
    <w:bookmarkEnd w:id="170"/>
    <w:bookmarkStart w:name="z182" w:id="171"/>
    <w:p>
      <w:pPr>
        <w:spacing w:after="0"/>
        <w:ind w:left="0"/>
        <w:jc w:val="both"/>
      </w:pPr>
      <w:r>
        <w:rPr>
          <w:rFonts w:ascii="Times New Roman"/>
          <w:b w:val="false"/>
          <w:i w:val="false"/>
          <w:color w:val="000000"/>
          <w:sz w:val="28"/>
        </w:rPr>
        <w:t>
      9) өзінің үйлестіру, жұмыс, бақылау және өзге де органдарын сайлайды;</w:t>
      </w:r>
    </w:p>
    <w:bookmarkEnd w:id="171"/>
    <w:bookmarkStart w:name="z183" w:id="172"/>
    <w:p>
      <w:pPr>
        <w:spacing w:after="0"/>
        <w:ind w:left="0"/>
        <w:jc w:val="both"/>
      </w:pPr>
      <w:r>
        <w:rPr>
          <w:rFonts w:ascii="Times New Roman"/>
          <w:b w:val="false"/>
          <w:i w:val="false"/>
          <w:color w:val="000000"/>
          <w:sz w:val="28"/>
        </w:rPr>
        <w:t>
      10) Республика Президентінің Қазақстан Республикасы Премьер-министрін, Премьер-министрінің орынбасарларын, Қазақстан Республикасының сыртқы істер, қорғаныс, қаржы, ішкі істері министрлерін, Ұлттық қауіпсіздік комитетінің төрағасын және дипломатиялық өкілдіктерінің басшыларын тағайындауына келісім береді;</w:t>
      </w:r>
    </w:p>
    <w:bookmarkEnd w:id="172"/>
    <w:bookmarkStart w:name="z184" w:id="173"/>
    <w:p>
      <w:pPr>
        <w:spacing w:after="0"/>
        <w:ind w:left="0"/>
        <w:jc w:val="both"/>
      </w:pPr>
      <w:r>
        <w:rPr>
          <w:rFonts w:ascii="Times New Roman"/>
          <w:b w:val="false"/>
          <w:i w:val="false"/>
          <w:color w:val="000000"/>
          <w:sz w:val="28"/>
        </w:rPr>
        <w:t>
      11) Конституциялық Сотты сайлайды;</w:t>
      </w:r>
    </w:p>
    <w:bookmarkEnd w:id="173"/>
    <w:bookmarkStart w:name="z185" w:id="174"/>
    <w:p>
      <w:pPr>
        <w:spacing w:after="0"/>
        <w:ind w:left="0"/>
        <w:jc w:val="both"/>
      </w:pPr>
      <w:r>
        <w:rPr>
          <w:rFonts w:ascii="Times New Roman"/>
          <w:b w:val="false"/>
          <w:i w:val="false"/>
          <w:color w:val="000000"/>
          <w:sz w:val="28"/>
        </w:rPr>
        <w:t>
      12) Қазақстан Республикасының Жоғарғы Сотын, Жоғары Төрелік Сотын сайлайды және төменгі соттарды құру тәртібін белгілейді;</w:t>
      </w:r>
    </w:p>
    <w:bookmarkEnd w:id="174"/>
    <w:bookmarkStart w:name="z186" w:id="175"/>
    <w:p>
      <w:pPr>
        <w:spacing w:after="0"/>
        <w:ind w:left="0"/>
        <w:jc w:val="both"/>
      </w:pPr>
      <w:r>
        <w:rPr>
          <w:rFonts w:ascii="Times New Roman"/>
          <w:b w:val="false"/>
          <w:i w:val="false"/>
          <w:color w:val="000000"/>
          <w:sz w:val="28"/>
        </w:rPr>
        <w:t>
      13) Қазақстан Республикасының Бас Прокурорын тағайындайды;</w:t>
      </w:r>
    </w:p>
    <w:bookmarkEnd w:id="175"/>
    <w:bookmarkStart w:name="z187" w:id="176"/>
    <w:p>
      <w:pPr>
        <w:spacing w:after="0"/>
        <w:ind w:left="0"/>
        <w:jc w:val="both"/>
      </w:pPr>
      <w:r>
        <w:rPr>
          <w:rFonts w:ascii="Times New Roman"/>
          <w:b w:val="false"/>
          <w:i w:val="false"/>
          <w:color w:val="000000"/>
          <w:sz w:val="28"/>
        </w:rPr>
        <w:t>
      14) Қазақстан Республикасы Ұлттық Банкісінің Төрағасын тағайындайды;</w:t>
      </w:r>
    </w:p>
    <w:bookmarkEnd w:id="176"/>
    <w:bookmarkStart w:name="z188" w:id="177"/>
    <w:p>
      <w:pPr>
        <w:spacing w:after="0"/>
        <w:ind w:left="0"/>
        <w:jc w:val="both"/>
      </w:pPr>
      <w:r>
        <w:rPr>
          <w:rFonts w:ascii="Times New Roman"/>
          <w:b w:val="false"/>
          <w:i w:val="false"/>
          <w:color w:val="000000"/>
          <w:sz w:val="28"/>
        </w:rPr>
        <w:t>
      15) Республиканың Конституциясы мен заңдарында көзделген реттер мен тәртіп бойынша Қазақстан Республкасы Конституциялық Сотының, Жоғарғы Сотының, Жоғары Төрелік Сотының Төрағасы мен судьяларын, Бас Прокурорын, Ұлттық Банкісінің Төрағасын өз міндеттерінен босатады;</w:t>
      </w:r>
    </w:p>
    <w:bookmarkEnd w:id="177"/>
    <w:bookmarkStart w:name="z189" w:id="178"/>
    <w:p>
      <w:pPr>
        <w:spacing w:after="0"/>
        <w:ind w:left="0"/>
        <w:jc w:val="both"/>
      </w:pPr>
      <w:r>
        <w:rPr>
          <w:rFonts w:ascii="Times New Roman"/>
          <w:b w:val="false"/>
          <w:i w:val="false"/>
          <w:color w:val="000000"/>
          <w:sz w:val="28"/>
        </w:rPr>
        <w:t>
      16) Қазақстан Республикасының мемлекеттік наградаларын тағайындайды, құрметті және арнаулы атақтарын, жоғары дипломатиялық дәрежелері мен әскери атақтарын белгілейді;</w:t>
      </w:r>
    </w:p>
    <w:bookmarkEnd w:id="178"/>
    <w:bookmarkStart w:name="z190" w:id="179"/>
    <w:p>
      <w:pPr>
        <w:spacing w:after="0"/>
        <w:ind w:left="0"/>
        <w:jc w:val="both"/>
      </w:pPr>
      <w:r>
        <w:rPr>
          <w:rFonts w:ascii="Times New Roman"/>
          <w:b w:val="false"/>
          <w:i w:val="false"/>
          <w:color w:val="000000"/>
          <w:sz w:val="28"/>
        </w:rPr>
        <w:t>
      17) рақымшылық жасау туралы құжаттар шығарады;</w:t>
      </w:r>
    </w:p>
    <w:bookmarkEnd w:id="179"/>
    <w:bookmarkStart w:name="z191" w:id="180"/>
    <w:p>
      <w:pPr>
        <w:spacing w:after="0"/>
        <w:ind w:left="0"/>
        <w:jc w:val="both"/>
      </w:pPr>
      <w:r>
        <w:rPr>
          <w:rFonts w:ascii="Times New Roman"/>
          <w:b w:val="false"/>
          <w:i w:val="false"/>
          <w:color w:val="000000"/>
          <w:sz w:val="28"/>
        </w:rPr>
        <w:t>
      18) Қазақстан Республикасының халықаралық шарттарын бекітеді және олардың күші жойылғанын заңдастырады;</w:t>
      </w:r>
    </w:p>
    <w:bookmarkEnd w:id="180"/>
    <w:bookmarkStart w:name="z192" w:id="181"/>
    <w:p>
      <w:pPr>
        <w:spacing w:after="0"/>
        <w:ind w:left="0"/>
        <w:jc w:val="both"/>
      </w:pPr>
      <w:r>
        <w:rPr>
          <w:rFonts w:ascii="Times New Roman"/>
          <w:b w:val="false"/>
          <w:i w:val="false"/>
          <w:color w:val="000000"/>
          <w:sz w:val="28"/>
        </w:rPr>
        <w:t>
      19) Республика Президентінің төтенше жағдай енгізу туралы жарлығын бекітеді;</w:t>
      </w:r>
    </w:p>
    <w:bookmarkEnd w:id="181"/>
    <w:bookmarkStart w:name="z193" w:id="182"/>
    <w:p>
      <w:pPr>
        <w:spacing w:after="0"/>
        <w:ind w:left="0"/>
        <w:jc w:val="both"/>
      </w:pPr>
      <w:r>
        <w:rPr>
          <w:rFonts w:ascii="Times New Roman"/>
          <w:b w:val="false"/>
          <w:i w:val="false"/>
          <w:color w:val="000000"/>
          <w:sz w:val="28"/>
        </w:rPr>
        <w:t>
      20) соғыс және бітім мәселелерін шешеді;</w:t>
      </w:r>
    </w:p>
    <w:bookmarkEnd w:id="182"/>
    <w:bookmarkStart w:name="z194" w:id="183"/>
    <w:p>
      <w:pPr>
        <w:spacing w:after="0"/>
        <w:ind w:left="0"/>
        <w:jc w:val="both"/>
      </w:pPr>
      <w:r>
        <w:rPr>
          <w:rFonts w:ascii="Times New Roman"/>
          <w:b w:val="false"/>
          <w:i w:val="false"/>
          <w:color w:val="000000"/>
          <w:sz w:val="28"/>
        </w:rPr>
        <w:t>
      21) өзіне Республика Конституциясымен жүктелген өзге де өкілеттікті жүзеге асырады.</w:t>
      </w:r>
    </w:p>
    <w:bookmarkEnd w:id="183"/>
    <w:bookmarkStart w:name="z195" w:id="184"/>
    <w:p>
      <w:pPr>
        <w:spacing w:after="0"/>
        <w:ind w:left="0"/>
        <w:jc w:val="both"/>
      </w:pPr>
      <w:r>
        <w:rPr>
          <w:rFonts w:ascii="Times New Roman"/>
          <w:b w:val="false"/>
          <w:i w:val="false"/>
          <w:color w:val="000000"/>
          <w:sz w:val="28"/>
        </w:rPr>
        <w:t>
      65-бап. Қазақстан Республикасы Жоғарғы Кеңесінің Төрағасын Жоғарғы Кеңес бірінші сессияда Жоғарғы Кеңестің мемлекеттік тілді меңгерген депутаттары арасынан жасырын дауыс беру арқылы депутаттардың жалпы санының көпшілік даусымен сайлайды.</w:t>
      </w:r>
    </w:p>
    <w:bookmarkEnd w:id="184"/>
    <w:bookmarkStart w:name="z196" w:id="185"/>
    <w:p>
      <w:pPr>
        <w:spacing w:after="0"/>
        <w:ind w:left="0"/>
        <w:jc w:val="both"/>
      </w:pPr>
      <w:r>
        <w:rPr>
          <w:rFonts w:ascii="Times New Roman"/>
          <w:b w:val="false"/>
          <w:i w:val="false"/>
          <w:color w:val="000000"/>
          <w:sz w:val="28"/>
        </w:rPr>
        <w:t>
      Жоғарғы Кеңес Төрағасы:</w:t>
      </w:r>
    </w:p>
    <w:bookmarkEnd w:id="185"/>
    <w:bookmarkStart w:name="z197" w:id="186"/>
    <w:p>
      <w:pPr>
        <w:spacing w:after="0"/>
        <w:ind w:left="0"/>
        <w:jc w:val="both"/>
      </w:pPr>
      <w:r>
        <w:rPr>
          <w:rFonts w:ascii="Times New Roman"/>
          <w:b w:val="false"/>
          <w:i w:val="false"/>
          <w:color w:val="000000"/>
          <w:sz w:val="28"/>
        </w:rPr>
        <w:t>
      1) Жоғарғы Кеңестің сессияларын шақырады;</w:t>
      </w:r>
    </w:p>
    <w:bookmarkEnd w:id="186"/>
    <w:bookmarkStart w:name="z198" w:id="187"/>
    <w:p>
      <w:pPr>
        <w:spacing w:after="0"/>
        <w:ind w:left="0"/>
        <w:jc w:val="both"/>
      </w:pPr>
      <w:r>
        <w:rPr>
          <w:rFonts w:ascii="Times New Roman"/>
          <w:b w:val="false"/>
          <w:i w:val="false"/>
          <w:color w:val="000000"/>
          <w:sz w:val="28"/>
        </w:rPr>
        <w:t>
      2) Жоғарғы Кеңестің қарауына жататын мәселелердің әзірленуіне жалпы басшылықты жүзеге асырады;</w:t>
      </w:r>
    </w:p>
    <w:bookmarkEnd w:id="187"/>
    <w:bookmarkStart w:name="z199" w:id="188"/>
    <w:p>
      <w:pPr>
        <w:spacing w:after="0"/>
        <w:ind w:left="0"/>
        <w:jc w:val="both"/>
      </w:pPr>
      <w:r>
        <w:rPr>
          <w:rFonts w:ascii="Times New Roman"/>
          <w:b w:val="false"/>
          <w:i w:val="false"/>
          <w:color w:val="000000"/>
          <w:sz w:val="28"/>
        </w:rPr>
        <w:t>
      3) Жоғарғы Кеңестің мәжілістерінде төрағалық етеді;</w:t>
      </w:r>
    </w:p>
    <w:bookmarkEnd w:id="188"/>
    <w:bookmarkStart w:name="z200" w:id="189"/>
    <w:p>
      <w:pPr>
        <w:spacing w:after="0"/>
        <w:ind w:left="0"/>
        <w:jc w:val="both"/>
      </w:pPr>
      <w:r>
        <w:rPr>
          <w:rFonts w:ascii="Times New Roman"/>
          <w:b w:val="false"/>
          <w:i w:val="false"/>
          <w:color w:val="000000"/>
          <w:sz w:val="28"/>
        </w:rPr>
        <w:t>
      4) Қазақстан Республикасы Жоғарғы Кеңесі Төрағасының орынбасарлары қызметіне Жоғарғы Кеңеске кандидатуралар ұсынады;</w:t>
      </w:r>
    </w:p>
    <w:bookmarkEnd w:id="189"/>
    <w:bookmarkStart w:name="z201" w:id="190"/>
    <w:p>
      <w:pPr>
        <w:spacing w:after="0"/>
        <w:ind w:left="0"/>
        <w:jc w:val="both"/>
      </w:pPr>
      <w:r>
        <w:rPr>
          <w:rFonts w:ascii="Times New Roman"/>
          <w:b w:val="false"/>
          <w:i w:val="false"/>
          <w:color w:val="000000"/>
          <w:sz w:val="28"/>
        </w:rPr>
        <w:t>
      5) Жоғарғы Кеңес атынан парламентаралық келісімдерге қол қояды;</w:t>
      </w:r>
    </w:p>
    <w:bookmarkEnd w:id="190"/>
    <w:bookmarkStart w:name="z202" w:id="191"/>
    <w:p>
      <w:pPr>
        <w:spacing w:after="0"/>
        <w:ind w:left="0"/>
        <w:jc w:val="both"/>
      </w:pPr>
      <w:r>
        <w:rPr>
          <w:rFonts w:ascii="Times New Roman"/>
          <w:b w:val="false"/>
          <w:i w:val="false"/>
          <w:color w:val="000000"/>
          <w:sz w:val="28"/>
        </w:rPr>
        <w:t>
      6) өзіне Жоғарғы Кеңес қызметінің мәселелері бойынша Қазақстан Республикасының Конституциясымен және заңдарымен жүктелген басқа да өкілеттікті жүзеге асырады.</w:t>
      </w:r>
    </w:p>
    <w:bookmarkEnd w:id="191"/>
    <w:bookmarkStart w:name="z203" w:id="192"/>
    <w:p>
      <w:pPr>
        <w:spacing w:after="0"/>
        <w:ind w:left="0"/>
        <w:jc w:val="both"/>
      </w:pPr>
      <w:r>
        <w:rPr>
          <w:rFonts w:ascii="Times New Roman"/>
          <w:b w:val="false"/>
          <w:i w:val="false"/>
          <w:color w:val="000000"/>
          <w:sz w:val="28"/>
        </w:rPr>
        <w:t>
      66-бап. Қазақстан Республикасы Жоғарғы Кеңесі Төрағасының орынбасарлары Төрағаның уәкілдік беруімен оның жекелеген міндеттерін атқарады және Төраға болмаған немесе ол өз міндеттерін жүзеге асыруы мүмкін болмаған ретте оның міндетін атқарады.</w:t>
      </w:r>
    </w:p>
    <w:bookmarkEnd w:id="192"/>
    <w:bookmarkStart w:name="z204" w:id="193"/>
    <w:p>
      <w:pPr>
        <w:spacing w:after="0"/>
        <w:ind w:left="0"/>
        <w:jc w:val="both"/>
      </w:pPr>
      <w:r>
        <w:rPr>
          <w:rFonts w:ascii="Times New Roman"/>
          <w:b w:val="false"/>
          <w:i w:val="false"/>
          <w:color w:val="000000"/>
          <w:sz w:val="28"/>
        </w:rPr>
        <w:t>
      67-бап. Қазақстан Республикасы Жоғарғы Кеңесінің депутаты Республика халқының өкілі болып табылады.</w:t>
      </w:r>
    </w:p>
    <w:bookmarkEnd w:id="193"/>
    <w:bookmarkStart w:name="z205" w:id="194"/>
    <w:p>
      <w:pPr>
        <w:spacing w:after="0"/>
        <w:ind w:left="0"/>
        <w:jc w:val="both"/>
      </w:pPr>
      <w:r>
        <w:rPr>
          <w:rFonts w:ascii="Times New Roman"/>
          <w:b w:val="false"/>
          <w:i w:val="false"/>
          <w:color w:val="000000"/>
          <w:sz w:val="28"/>
        </w:rPr>
        <w:t>
      Қазақстан Республикасы Жоғарғы Кеңесінің депутаты өзінің пікірін білдіруге және өз сенімі бойынша дауыс беруге құқылы. Жоғарғы Кеңес пен оның органдарының мәжілістерінде дауыс беруді депутаттың жеке өзі жүзеге асырады.</w:t>
      </w:r>
    </w:p>
    <w:bookmarkEnd w:id="194"/>
    <w:bookmarkStart w:name="z206" w:id="195"/>
    <w:p>
      <w:pPr>
        <w:spacing w:after="0"/>
        <w:ind w:left="0"/>
        <w:jc w:val="both"/>
      </w:pPr>
      <w:r>
        <w:rPr>
          <w:rFonts w:ascii="Times New Roman"/>
          <w:b w:val="false"/>
          <w:i w:val="false"/>
          <w:color w:val="000000"/>
          <w:sz w:val="28"/>
        </w:rPr>
        <w:t>
      68-бап. Қазақстан Республикасы Жоғарғы Кеңесі депутатының Жоғарғы Кеңестен тыс қызметті атқаруына, басқа да бір өкілді органның депутаты болуына, кәсіпкерлік қызметті жүзеге асыруына болмайды.</w:t>
      </w:r>
    </w:p>
    <w:bookmarkEnd w:id="195"/>
    <w:bookmarkStart w:name="z207" w:id="196"/>
    <w:p>
      <w:pPr>
        <w:spacing w:after="0"/>
        <w:ind w:left="0"/>
        <w:jc w:val="both"/>
      </w:pPr>
      <w:r>
        <w:rPr>
          <w:rFonts w:ascii="Times New Roman"/>
          <w:b w:val="false"/>
          <w:i w:val="false"/>
          <w:color w:val="000000"/>
          <w:sz w:val="28"/>
        </w:rPr>
        <w:t>
      69-бап. Қазақстан Республикасы Жоғарғы Кеңесінің депутатына ешкімнің тиісуіне болмайды: оны Жоғарғы Кеңестің келісімінсіз қамауға алуға, күштеп әкелуге, сот тәртібімен әкімшілік жазалау шараларын қолдануға, қылмыстық жауапқа тартуға болмайды. Қылмыс үстінде ұсталған жағдайларды қоспағанда, оны ұстауға болмайды.</w:t>
      </w:r>
    </w:p>
    <w:bookmarkEnd w:id="196"/>
    <w:bookmarkStart w:name="z208" w:id="197"/>
    <w:p>
      <w:pPr>
        <w:spacing w:after="0"/>
        <w:ind w:left="0"/>
        <w:jc w:val="both"/>
      </w:pPr>
      <w:r>
        <w:rPr>
          <w:rFonts w:ascii="Times New Roman"/>
          <w:b w:val="false"/>
          <w:i w:val="false"/>
          <w:color w:val="000000"/>
          <w:sz w:val="28"/>
        </w:rPr>
        <w:t>
      Қазақстан Республикасы Жоғарғы Кеңесі депутатының құқылық жағдайы конституциялық заңмен белгіленеді.</w:t>
      </w:r>
    </w:p>
    <w:bookmarkEnd w:id="197"/>
    <w:bookmarkStart w:name="z209" w:id="198"/>
    <w:p>
      <w:pPr>
        <w:spacing w:after="0"/>
        <w:ind w:left="0"/>
        <w:jc w:val="both"/>
      </w:pPr>
      <w:r>
        <w:rPr>
          <w:rFonts w:ascii="Times New Roman"/>
          <w:b w:val="false"/>
          <w:i w:val="false"/>
          <w:color w:val="000000"/>
          <w:sz w:val="28"/>
        </w:rPr>
        <w:t>
      70-бап. Қазақстан Республикасы Жоғарғы Кеңесінің сессиясы оның пленарлық мәжілістерінде ашылады және жабылады.</w:t>
      </w:r>
    </w:p>
    <w:bookmarkEnd w:id="198"/>
    <w:bookmarkStart w:name="z210" w:id="199"/>
    <w:p>
      <w:pPr>
        <w:spacing w:after="0"/>
        <w:ind w:left="0"/>
        <w:jc w:val="both"/>
      </w:pPr>
      <w:r>
        <w:rPr>
          <w:rFonts w:ascii="Times New Roman"/>
          <w:b w:val="false"/>
          <w:i w:val="false"/>
          <w:color w:val="000000"/>
          <w:sz w:val="28"/>
        </w:rPr>
        <w:t>
      Жоғарғы Кеңестің мәжілістері ашық жүргізіледі. Депутаттардың бестен бір бөлігінің немесе Жоғарғы Кеңес Төрағасының ұсынысы бойынша депутаттардың жалпы саны көпшілігінің шешімімен Жоғарғы Кеңес мәжілістері жабық өткізілуі мүмкін.</w:t>
      </w:r>
    </w:p>
    <w:bookmarkEnd w:id="199"/>
    <w:bookmarkStart w:name="z211" w:id="200"/>
    <w:p>
      <w:pPr>
        <w:spacing w:after="0"/>
        <w:ind w:left="0"/>
        <w:jc w:val="both"/>
      </w:pPr>
      <w:r>
        <w:rPr>
          <w:rFonts w:ascii="Times New Roman"/>
          <w:b w:val="false"/>
          <w:i w:val="false"/>
          <w:color w:val="000000"/>
          <w:sz w:val="28"/>
        </w:rPr>
        <w:t>
      71-бап. Қазақстан Республикасы Жоғарғы Кеңесінде заң шығару бастамасы құқығы Жоғарғы Кеңес депутаттарына, Қазақстан Республикасының Президентіне, Министрлер Кабинетіне, Жоғарғы Сотына және Жоғары Төрелік Сотына беріледі.</w:t>
      </w:r>
    </w:p>
    <w:bookmarkEnd w:id="200"/>
    <w:bookmarkStart w:name="z212" w:id="201"/>
    <w:p>
      <w:pPr>
        <w:spacing w:after="0"/>
        <w:ind w:left="0"/>
        <w:jc w:val="both"/>
      </w:pPr>
      <w:r>
        <w:rPr>
          <w:rFonts w:ascii="Times New Roman"/>
          <w:b w:val="false"/>
          <w:i w:val="false"/>
          <w:color w:val="000000"/>
          <w:sz w:val="28"/>
        </w:rPr>
        <w:t>
      72-бап. Қазақстан Республикасының заңдары және Жоғарғы Кеңесінің өзге де шешімдері оның депутаттары жалпы санының көпшілік даусымен қабылданады.</w:t>
      </w:r>
    </w:p>
    <w:bookmarkEnd w:id="201"/>
    <w:bookmarkStart w:name="z213" w:id="202"/>
    <w:p>
      <w:pPr>
        <w:spacing w:after="0"/>
        <w:ind w:left="0"/>
        <w:jc w:val="both"/>
      </w:pPr>
      <w:r>
        <w:rPr>
          <w:rFonts w:ascii="Times New Roman"/>
          <w:b w:val="false"/>
          <w:i w:val="false"/>
          <w:color w:val="000000"/>
          <w:sz w:val="28"/>
        </w:rPr>
        <w:t>
      Қазақстан Республикасының Конституциясы Жоғарғы Кеңес депутаттары жалпы санының кемінде үштен екі көпшілік даусымен қабылданады.</w:t>
      </w:r>
    </w:p>
    <w:bookmarkEnd w:id="202"/>
    <w:bookmarkStart w:name="z214" w:id="203"/>
    <w:p>
      <w:pPr>
        <w:spacing w:after="0"/>
        <w:ind w:left="0"/>
        <w:jc w:val="both"/>
      </w:pPr>
      <w:r>
        <w:rPr>
          <w:rFonts w:ascii="Times New Roman"/>
          <w:b w:val="false"/>
          <w:i w:val="false"/>
          <w:color w:val="000000"/>
          <w:sz w:val="28"/>
        </w:rPr>
        <w:t>
      73-бап. Заңдардың жобалары және мемлекет өмірінің Республика Жоғарғы Кенесінің қарауына жататын басқа да маңызды мәселелері бүкілхалықтық талқылауға ұсынылуы мүмкін.</w:t>
      </w:r>
    </w:p>
    <w:bookmarkEnd w:id="203"/>
    <w:bookmarkStart w:name="z215" w:id="204"/>
    <w:p>
      <w:pPr>
        <w:spacing w:after="0"/>
        <w:ind w:left="0"/>
        <w:jc w:val="both"/>
      </w:pPr>
      <w:r>
        <w:rPr>
          <w:rFonts w:ascii="Times New Roman"/>
          <w:b w:val="false"/>
          <w:i w:val="false"/>
          <w:color w:val="000000"/>
          <w:sz w:val="28"/>
        </w:rPr>
        <w:t>
      74-бап. Қазақстан Республикасы азаматтарының мемлекет өмірінің аса маңызды мәселелері бойынша заңдар мен шешімдер қабылдауы үшін республикалық референдум өткізілуі мүмкін.</w:t>
      </w:r>
    </w:p>
    <w:bookmarkEnd w:id="204"/>
    <w:bookmarkStart w:name="z216" w:id="205"/>
    <w:p>
      <w:pPr>
        <w:spacing w:after="0"/>
        <w:ind w:left="0"/>
        <w:jc w:val="both"/>
      </w:pPr>
      <w:r>
        <w:rPr>
          <w:rFonts w:ascii="Times New Roman"/>
          <w:b w:val="false"/>
          <w:i w:val="false"/>
          <w:color w:val="000000"/>
          <w:sz w:val="28"/>
        </w:rPr>
        <w:t>
      Оны ұйымдастыру мен өткізу тәртібі Қазақстан Республикасының конституциялық заңымен белгіленеді.</w:t>
      </w:r>
    </w:p>
    <w:bookmarkEnd w:id="205"/>
    <w:bookmarkStart w:name="z217" w:id="206"/>
    <w:p>
      <w:pPr>
        <w:spacing w:after="0"/>
        <w:ind w:left="0"/>
        <w:jc w:val="left"/>
      </w:pPr>
      <w:r>
        <w:rPr>
          <w:rFonts w:ascii="Times New Roman"/>
          <w:b/>
          <w:i w:val="false"/>
          <w:color w:val="000000"/>
        </w:rPr>
        <w:t xml:space="preserve"> 13-тарау</w:t>
      </w:r>
    </w:p>
    <w:bookmarkEnd w:id="206"/>
    <w:bookmarkStart w:name="z218" w:id="207"/>
    <w:p>
      <w:pPr>
        <w:spacing w:after="0"/>
        <w:ind w:left="0"/>
        <w:jc w:val="left"/>
      </w:pPr>
      <w:r>
        <w:rPr>
          <w:rFonts w:ascii="Times New Roman"/>
          <w:b/>
          <w:i w:val="false"/>
          <w:color w:val="000000"/>
        </w:rPr>
        <w:t xml:space="preserve"> ПРЕЗИДЕНТ</w:t>
      </w:r>
    </w:p>
    <w:bookmarkEnd w:id="207"/>
    <w:bookmarkStart w:name="z219" w:id="208"/>
    <w:p>
      <w:pPr>
        <w:spacing w:after="0"/>
        <w:ind w:left="0"/>
        <w:jc w:val="both"/>
      </w:pPr>
      <w:r>
        <w:rPr>
          <w:rFonts w:ascii="Times New Roman"/>
          <w:b w:val="false"/>
          <w:i w:val="false"/>
          <w:color w:val="000000"/>
          <w:sz w:val="28"/>
        </w:rPr>
        <w:t>
      75-бап. Қазақстан Республикасының Президенті мемлекеттің басшысы болып табылады және Республиканың атқарушы өкімет билігінің біртұтас жүйесін басқарады.</w:t>
      </w:r>
    </w:p>
    <w:bookmarkEnd w:id="208"/>
    <w:bookmarkStart w:name="z220" w:id="209"/>
    <w:p>
      <w:pPr>
        <w:spacing w:after="0"/>
        <w:ind w:left="0"/>
        <w:jc w:val="both"/>
      </w:pPr>
      <w:r>
        <w:rPr>
          <w:rFonts w:ascii="Times New Roman"/>
          <w:b w:val="false"/>
          <w:i w:val="false"/>
          <w:color w:val="000000"/>
          <w:sz w:val="28"/>
        </w:rPr>
        <w:t>
      Президент азаматтардың құқықтары мен бостандықтарының, Республика Конституциясы мен заңдарының сақталуына кепіл болады.</w:t>
      </w:r>
    </w:p>
    <w:bookmarkEnd w:id="209"/>
    <w:bookmarkStart w:name="z221" w:id="210"/>
    <w:p>
      <w:pPr>
        <w:spacing w:after="0"/>
        <w:ind w:left="0"/>
        <w:jc w:val="both"/>
      </w:pPr>
      <w:r>
        <w:rPr>
          <w:rFonts w:ascii="Times New Roman"/>
          <w:b w:val="false"/>
          <w:i w:val="false"/>
          <w:color w:val="000000"/>
          <w:sz w:val="28"/>
        </w:rPr>
        <w:t>
      76-бап. Қазақстан Республикасының Президенті бес жыл мерзімге сайланады.</w:t>
      </w:r>
    </w:p>
    <w:bookmarkEnd w:id="210"/>
    <w:bookmarkStart w:name="z222" w:id="211"/>
    <w:p>
      <w:pPr>
        <w:spacing w:after="0"/>
        <w:ind w:left="0"/>
        <w:jc w:val="both"/>
      </w:pPr>
      <w:r>
        <w:rPr>
          <w:rFonts w:ascii="Times New Roman"/>
          <w:b w:val="false"/>
          <w:i w:val="false"/>
          <w:color w:val="000000"/>
          <w:sz w:val="28"/>
        </w:rPr>
        <w:t>
      Президент қаңтардың үшінші сәрсенбісінде Жоғарғы Кеңес мәжілісінде: "Қазақстан халқына адал қызмет етуге, Республиканың Конституциясы мен заңдарын қатаң сақтауға, азаматтардың құқықтары мен бостандықтарына кепілдік беруге, өзіме жүктелген Қазақстан Республикасының Президенті деген биік мәртебелі міндетті адал атқаруға салтанатты түрде ант етемін", - деп ант берген кезден бастап қызметіне кіріседі.</w:t>
      </w:r>
    </w:p>
    <w:bookmarkEnd w:id="211"/>
    <w:bookmarkStart w:name="z223" w:id="212"/>
    <w:p>
      <w:pPr>
        <w:spacing w:after="0"/>
        <w:ind w:left="0"/>
        <w:jc w:val="both"/>
      </w:pPr>
      <w:r>
        <w:rPr>
          <w:rFonts w:ascii="Times New Roman"/>
          <w:b w:val="false"/>
          <w:i w:val="false"/>
          <w:color w:val="000000"/>
          <w:sz w:val="28"/>
        </w:rPr>
        <w:t>
      Президенттің өкілеттігі жаңадан сайланған Президент қызметіне кіріскен кезден бастап тоқтатылады.</w:t>
      </w:r>
    </w:p>
    <w:bookmarkEnd w:id="212"/>
    <w:bookmarkStart w:name="z224" w:id="213"/>
    <w:p>
      <w:pPr>
        <w:spacing w:after="0"/>
        <w:ind w:left="0"/>
        <w:jc w:val="both"/>
      </w:pPr>
      <w:r>
        <w:rPr>
          <w:rFonts w:ascii="Times New Roman"/>
          <w:b w:val="false"/>
          <w:i w:val="false"/>
          <w:color w:val="000000"/>
          <w:sz w:val="28"/>
        </w:rPr>
        <w:t>
      Бір адам қатарынан екі мерзімнен астам уақыт Президент бола алмайды.</w:t>
      </w:r>
    </w:p>
    <w:bookmarkEnd w:id="213"/>
    <w:bookmarkStart w:name="z225" w:id="214"/>
    <w:p>
      <w:pPr>
        <w:spacing w:after="0"/>
        <w:ind w:left="0"/>
        <w:jc w:val="both"/>
      </w:pPr>
      <w:r>
        <w:rPr>
          <w:rFonts w:ascii="Times New Roman"/>
          <w:b w:val="false"/>
          <w:i w:val="false"/>
          <w:color w:val="000000"/>
          <w:sz w:val="28"/>
        </w:rPr>
        <w:t>
      77-бап. Президенттің Республика өкілді органының депутаты болуға, өзге де мемлекеттік органдар мен қоғамдық бірлестіктерде қызмет атқаруға немесе кәсіпкерлік қызметті жүзеге асыруға құқы жоқ.</w:t>
      </w:r>
    </w:p>
    <w:bookmarkEnd w:id="214"/>
    <w:bookmarkStart w:name="z226" w:id="215"/>
    <w:p>
      <w:pPr>
        <w:spacing w:after="0"/>
        <w:ind w:left="0"/>
        <w:jc w:val="both"/>
      </w:pPr>
      <w:r>
        <w:rPr>
          <w:rFonts w:ascii="Times New Roman"/>
          <w:b w:val="false"/>
          <w:i w:val="false"/>
          <w:color w:val="000000"/>
          <w:sz w:val="28"/>
        </w:rPr>
        <w:t>
      78-бап. Қазақстан Республикасының Президенті:</w:t>
      </w:r>
    </w:p>
    <w:bookmarkEnd w:id="215"/>
    <w:bookmarkStart w:name="z227" w:id="216"/>
    <w:p>
      <w:pPr>
        <w:spacing w:after="0"/>
        <w:ind w:left="0"/>
        <w:jc w:val="both"/>
      </w:pPr>
      <w:r>
        <w:rPr>
          <w:rFonts w:ascii="Times New Roman"/>
          <w:b w:val="false"/>
          <w:i w:val="false"/>
          <w:color w:val="000000"/>
          <w:sz w:val="28"/>
        </w:rPr>
        <w:t>
      1) Республиканың мемлекеттік егемендігін, конституциялық құрылысын қорғау, қауіпсіздігін, аумақтық тұтастығын, азаматтардың құқықтары мен бостандықтарын қамтамасыз ету жөнінде қажетті шаралар қолданады;</w:t>
      </w:r>
    </w:p>
    <w:bookmarkEnd w:id="216"/>
    <w:bookmarkStart w:name="z228" w:id="217"/>
    <w:p>
      <w:pPr>
        <w:spacing w:after="0"/>
        <w:ind w:left="0"/>
        <w:jc w:val="both"/>
      </w:pPr>
      <w:r>
        <w:rPr>
          <w:rFonts w:ascii="Times New Roman"/>
          <w:b w:val="false"/>
          <w:i w:val="false"/>
          <w:color w:val="000000"/>
          <w:sz w:val="28"/>
        </w:rPr>
        <w:t>
      2) Қазақстан Республикасының заңдарына қол қояды, қол қоюға табыс еткеннен кейін заңды екі апта мерзімнен кешіктірмей қайталап талқылау және дауыс беру үшін өз қарсылықтарымен қоса Жоғарғы Кеңеске қайтаруға құқылы. Егер Жоғарғы Кеңестің депутаттары жалпы санының үштен екі көпшілік даусымен Жоғарғы Кеңестің бұрын қабылдаған шешімді қуаттаса, Президент заңға қол қояды. Аталған мерзім ішінде қайтарылмаған заң қол қойылған болып есептеледі;</w:t>
      </w:r>
    </w:p>
    <w:bookmarkEnd w:id="217"/>
    <w:bookmarkStart w:name="z229" w:id="218"/>
    <w:p>
      <w:pPr>
        <w:spacing w:after="0"/>
        <w:ind w:left="0"/>
        <w:jc w:val="both"/>
      </w:pPr>
      <w:r>
        <w:rPr>
          <w:rFonts w:ascii="Times New Roman"/>
          <w:b w:val="false"/>
          <w:i w:val="false"/>
          <w:color w:val="000000"/>
          <w:sz w:val="28"/>
        </w:rPr>
        <w:t>
      3) Жоғарғы Кеңестің келісімімен Қазақстан Республикасы Премьер-министрін, Премьер-министрінің орынбасарларын, Қазақстан Республикасының сыртқы істер, қорғаныс, қаржы, ішкі істер министрлерін, Ұлттық қауіпсіздік комитетінің төрағасын және дипломатиялық өкілдіктерінің басшыларын қызметке тағайындайды; Министрлер Кабинетінің қызметіне жалпы басшылықты жүзеге асырады; Премьер-министрдің ұсынуымен Министрлер Кабинетінің құрамын белгілейді, министрліктерді, мемлекеттік комитеттер мен ведомстволарды құрады және таратады; Министрлер Кабинеті, министрліктер, мемлекеттік комитеттер мен ведомстволар құжаттарының күшін жояды не толық немесе бір бөлігінің қолданылуын тоқтата тұрады;</w:t>
      </w:r>
    </w:p>
    <w:bookmarkEnd w:id="218"/>
    <w:bookmarkStart w:name="z230" w:id="219"/>
    <w:p>
      <w:pPr>
        <w:spacing w:after="0"/>
        <w:ind w:left="0"/>
        <w:jc w:val="both"/>
      </w:pPr>
      <w:r>
        <w:rPr>
          <w:rFonts w:ascii="Times New Roman"/>
          <w:b w:val="false"/>
          <w:i w:val="false"/>
          <w:color w:val="000000"/>
          <w:sz w:val="28"/>
        </w:rPr>
        <w:t>
      4) Қауіпсіздік Кеңесін және өзге де кеңесші-ақылдастық алқалар құрады;</w:t>
      </w:r>
    </w:p>
    <w:bookmarkEnd w:id="219"/>
    <w:bookmarkStart w:name="z231" w:id="220"/>
    <w:p>
      <w:pPr>
        <w:spacing w:after="0"/>
        <w:ind w:left="0"/>
        <w:jc w:val="both"/>
      </w:pPr>
      <w:r>
        <w:rPr>
          <w:rFonts w:ascii="Times New Roman"/>
          <w:b w:val="false"/>
          <w:i w:val="false"/>
          <w:color w:val="000000"/>
          <w:sz w:val="28"/>
        </w:rPr>
        <w:t>
      5) мемлекеттік бағдарламаларды бекітеді;</w:t>
      </w:r>
    </w:p>
    <w:bookmarkEnd w:id="220"/>
    <w:bookmarkStart w:name="z232" w:id="221"/>
    <w:p>
      <w:pPr>
        <w:spacing w:after="0"/>
        <w:ind w:left="0"/>
        <w:jc w:val="both"/>
      </w:pPr>
      <w:r>
        <w:rPr>
          <w:rFonts w:ascii="Times New Roman"/>
          <w:b w:val="false"/>
          <w:i w:val="false"/>
          <w:color w:val="000000"/>
          <w:sz w:val="28"/>
        </w:rPr>
        <w:t>
      6) ұлттық валютаның қолданылу тәртібін, мерзімі мен шарттарын белгілейді;</w:t>
      </w:r>
    </w:p>
    <w:bookmarkEnd w:id="221"/>
    <w:bookmarkStart w:name="z233" w:id="222"/>
    <w:p>
      <w:pPr>
        <w:spacing w:after="0"/>
        <w:ind w:left="0"/>
        <w:jc w:val="both"/>
      </w:pPr>
      <w:r>
        <w:rPr>
          <w:rFonts w:ascii="Times New Roman"/>
          <w:b w:val="false"/>
          <w:i w:val="false"/>
          <w:color w:val="000000"/>
          <w:sz w:val="28"/>
        </w:rPr>
        <w:t>
      7) Жоғарғы Кеңеспен ақылдасқаннан кейін референдум өткізу туралы шешім қабылдайды;</w:t>
      </w:r>
    </w:p>
    <w:bookmarkEnd w:id="222"/>
    <w:bookmarkStart w:name="z234" w:id="223"/>
    <w:p>
      <w:pPr>
        <w:spacing w:after="0"/>
        <w:ind w:left="0"/>
        <w:jc w:val="both"/>
      </w:pPr>
      <w:r>
        <w:rPr>
          <w:rFonts w:ascii="Times New Roman"/>
          <w:b w:val="false"/>
          <w:i w:val="false"/>
          <w:color w:val="000000"/>
          <w:sz w:val="28"/>
        </w:rPr>
        <w:t>
      8) халықаралық қатынастарда Қазақстан Республикасының өкілі болады; келіссөздер жүргізеді және Қазақстан Республикасының халықаралық шарттарына қол қояды, Республика жасасқан шарттар мен ол қабылдаған міндеттемелердің сақталуын қамтамасыз етеді;</w:t>
      </w:r>
    </w:p>
    <w:bookmarkEnd w:id="223"/>
    <w:bookmarkStart w:name="z235" w:id="224"/>
    <w:p>
      <w:pPr>
        <w:spacing w:after="0"/>
        <w:ind w:left="0"/>
        <w:jc w:val="both"/>
      </w:pPr>
      <w:r>
        <w:rPr>
          <w:rFonts w:ascii="Times New Roman"/>
          <w:b w:val="false"/>
          <w:i w:val="false"/>
          <w:color w:val="000000"/>
          <w:sz w:val="28"/>
        </w:rPr>
        <w:t>
      9) өзінің жанында тіркелген шет мемлекеттердің дипломатиялық және өзге де өкілдерінің сенім грамоталары мен кері шақырып алу грамоталарын қабылдайды;</w:t>
      </w:r>
    </w:p>
    <w:bookmarkEnd w:id="224"/>
    <w:bookmarkStart w:name="z236" w:id="225"/>
    <w:p>
      <w:pPr>
        <w:spacing w:after="0"/>
        <w:ind w:left="0"/>
        <w:jc w:val="both"/>
      </w:pPr>
      <w:r>
        <w:rPr>
          <w:rFonts w:ascii="Times New Roman"/>
          <w:b w:val="false"/>
          <w:i w:val="false"/>
          <w:color w:val="000000"/>
          <w:sz w:val="28"/>
        </w:rPr>
        <w:t>
      10) Қазақстан Республикасының халқына және оның Жоғарғы Кеңесіне үндеу жолдайды, Жоғарғы Қеңеске Республиканың жағдайы туралы жыл сайын баяндамалар табыс етіп, оған Қазақстан Республикасының ішкі саяси және сыртқы саяси қызметінің неғұрлым маңызды мәселелері туралы оқтын-оқтын хабарлап отырады;</w:t>
      </w:r>
    </w:p>
    <w:bookmarkEnd w:id="225"/>
    <w:bookmarkStart w:name="z237" w:id="226"/>
    <w:p>
      <w:pPr>
        <w:spacing w:after="0"/>
        <w:ind w:left="0"/>
        <w:jc w:val="both"/>
      </w:pPr>
      <w:r>
        <w:rPr>
          <w:rFonts w:ascii="Times New Roman"/>
          <w:b w:val="false"/>
          <w:i w:val="false"/>
          <w:color w:val="000000"/>
          <w:sz w:val="28"/>
        </w:rPr>
        <w:t>
      11) Республиканың Жоғарғы Кеңесіне Қазақстан Республикасының Конституциялық Соты, Жоғарғы Соты, Жоғары Төрелік Соты Төрағасы мен судьяларының, Бас Прокурорының, Ұлттық Банкісі Төрағасының кандидатураларын ұсынады; Жоғарғы Кеңеске оларды міндеттерінен босату туралы ұсыныс жасайды;</w:t>
      </w:r>
    </w:p>
    <w:bookmarkEnd w:id="226"/>
    <w:bookmarkStart w:name="z238" w:id="227"/>
    <w:p>
      <w:pPr>
        <w:spacing w:after="0"/>
        <w:ind w:left="0"/>
        <w:jc w:val="both"/>
      </w:pPr>
      <w:r>
        <w:rPr>
          <w:rFonts w:ascii="Times New Roman"/>
          <w:b w:val="false"/>
          <w:i w:val="false"/>
          <w:color w:val="000000"/>
          <w:sz w:val="28"/>
        </w:rPr>
        <w:t>
      12) мемлекеттің қорғаныс қабілетін нығайту жөнінде шаралар қолданады және Қазақстан Республикасы Қарулы Күштерінің Жоғарғы Бас Қолбасшысы болып табылады;</w:t>
      </w:r>
    </w:p>
    <w:bookmarkEnd w:id="227"/>
    <w:bookmarkStart w:name="z239" w:id="228"/>
    <w:p>
      <w:pPr>
        <w:spacing w:after="0"/>
        <w:ind w:left="0"/>
        <w:jc w:val="both"/>
      </w:pPr>
      <w:r>
        <w:rPr>
          <w:rFonts w:ascii="Times New Roman"/>
          <w:b w:val="false"/>
          <w:i w:val="false"/>
          <w:color w:val="000000"/>
          <w:sz w:val="28"/>
        </w:rPr>
        <w:t>
      13) Қазақстан Республикасының мемлекеттік наградалары мен наградтайды, Қазақстан Республикасының жоғары дипломатиялық дәрежелері мен әскери атақтарын, құрметті және арнаулы атақтарын береді;</w:t>
      </w:r>
    </w:p>
    <w:bookmarkEnd w:id="228"/>
    <w:bookmarkStart w:name="z240" w:id="229"/>
    <w:p>
      <w:pPr>
        <w:spacing w:after="0"/>
        <w:ind w:left="0"/>
        <w:jc w:val="both"/>
      </w:pPr>
      <w:r>
        <w:rPr>
          <w:rFonts w:ascii="Times New Roman"/>
          <w:b w:val="false"/>
          <w:i w:val="false"/>
          <w:color w:val="000000"/>
          <w:sz w:val="28"/>
        </w:rPr>
        <w:t>
      14) заңға сәйкес Қазақстан Республикасының азаматтығы, саяси баспана беру мәселелерін шешеді;</w:t>
      </w:r>
    </w:p>
    <w:bookmarkEnd w:id="229"/>
    <w:bookmarkStart w:name="z241" w:id="230"/>
    <w:p>
      <w:pPr>
        <w:spacing w:after="0"/>
        <w:ind w:left="0"/>
        <w:jc w:val="both"/>
      </w:pPr>
      <w:r>
        <w:rPr>
          <w:rFonts w:ascii="Times New Roman"/>
          <w:b w:val="false"/>
          <w:i w:val="false"/>
          <w:color w:val="000000"/>
          <w:sz w:val="28"/>
        </w:rPr>
        <w:t>
      15) азаматтарға кешірім беруді жүзеге асырады;</w:t>
      </w:r>
    </w:p>
    <w:bookmarkEnd w:id="230"/>
    <w:bookmarkStart w:name="z242" w:id="231"/>
    <w:p>
      <w:pPr>
        <w:spacing w:after="0"/>
        <w:ind w:left="0"/>
        <w:jc w:val="both"/>
      </w:pPr>
      <w:r>
        <w:rPr>
          <w:rFonts w:ascii="Times New Roman"/>
          <w:b w:val="false"/>
          <w:i w:val="false"/>
          <w:color w:val="000000"/>
          <w:sz w:val="28"/>
        </w:rPr>
        <w:t>
      16) заңға сәйкес тек қана азаматтардың қауіпсіздігін қамтамасыз ету және конституциялық құрылысты қорғау үшін уақытша шара ретінде төтенше жағдай енгізеді;</w:t>
      </w:r>
    </w:p>
    <w:bookmarkEnd w:id="231"/>
    <w:bookmarkStart w:name="z243" w:id="232"/>
    <w:p>
      <w:pPr>
        <w:spacing w:after="0"/>
        <w:ind w:left="0"/>
        <w:jc w:val="both"/>
      </w:pPr>
      <w:r>
        <w:rPr>
          <w:rFonts w:ascii="Times New Roman"/>
          <w:b w:val="false"/>
          <w:i w:val="false"/>
          <w:color w:val="000000"/>
          <w:sz w:val="28"/>
        </w:rPr>
        <w:t>
      17) Қазақстан Республикасының Конституциясы мен заңдарына сәйкес басқа да өкілеттікті жүзеге асырады.</w:t>
      </w:r>
    </w:p>
    <w:bookmarkEnd w:id="232"/>
    <w:bookmarkStart w:name="z244" w:id="233"/>
    <w:p>
      <w:pPr>
        <w:spacing w:after="0"/>
        <w:ind w:left="0"/>
        <w:jc w:val="both"/>
      </w:pPr>
      <w:r>
        <w:rPr>
          <w:rFonts w:ascii="Times New Roman"/>
          <w:b w:val="false"/>
          <w:i w:val="false"/>
          <w:color w:val="000000"/>
          <w:sz w:val="28"/>
        </w:rPr>
        <w:t>
      Қазақстан Республикасы Президентінің мемлекет басшысы ретіндегі өз өкілеттігін қандай да болсын органдар мен лауазымды адамдарға тапсыруға қақысы жоқ.</w:t>
      </w:r>
    </w:p>
    <w:bookmarkEnd w:id="233"/>
    <w:bookmarkStart w:name="z245" w:id="234"/>
    <w:p>
      <w:pPr>
        <w:spacing w:after="0"/>
        <w:ind w:left="0"/>
        <w:jc w:val="both"/>
      </w:pPr>
      <w:r>
        <w:rPr>
          <w:rFonts w:ascii="Times New Roman"/>
          <w:b w:val="false"/>
          <w:i w:val="false"/>
          <w:color w:val="000000"/>
          <w:sz w:val="28"/>
        </w:rPr>
        <w:t>
      79-бап. Республика Президенті Қазақстан Республикасының Конституциясы мен заңдары негізінде және оларды орындау үшін Республиканың бүкіл аумағында міндетті күші бар жарлықтар, қаулылар мен өкімдер шығарады.</w:t>
      </w:r>
    </w:p>
    <w:bookmarkEnd w:id="234"/>
    <w:bookmarkStart w:name="z246" w:id="235"/>
    <w:p>
      <w:pPr>
        <w:spacing w:after="0"/>
        <w:ind w:left="0"/>
        <w:jc w:val="both"/>
      </w:pPr>
      <w:r>
        <w:rPr>
          <w:rFonts w:ascii="Times New Roman"/>
          <w:b w:val="false"/>
          <w:i w:val="false"/>
          <w:color w:val="000000"/>
          <w:sz w:val="28"/>
        </w:rPr>
        <w:t>
      80-бап. Қазақстан Республикасы Президентіне ешкімнің тиісуіне болмайды.</w:t>
      </w:r>
    </w:p>
    <w:bookmarkEnd w:id="235"/>
    <w:bookmarkStart w:name="z247" w:id="236"/>
    <w:p>
      <w:pPr>
        <w:spacing w:after="0"/>
        <w:ind w:left="0"/>
        <w:jc w:val="both"/>
      </w:pPr>
      <w:r>
        <w:rPr>
          <w:rFonts w:ascii="Times New Roman"/>
          <w:b w:val="false"/>
          <w:i w:val="false"/>
          <w:color w:val="000000"/>
          <w:sz w:val="28"/>
        </w:rPr>
        <w:t>
      81-бап. Қазақстан Республикасының Вице-президенті Республика Президентімен бірге сайланады және Президенттің уәкілдік беруімен оның жекелеген міндетін атқарады, Президент болмаған немесе өз міндеттерін жүзеге асыруы мүмкін болмаған ретте оның міндетін атқарады.</w:t>
      </w:r>
    </w:p>
    <w:bookmarkEnd w:id="236"/>
    <w:bookmarkStart w:name="z248" w:id="237"/>
    <w:p>
      <w:pPr>
        <w:spacing w:after="0"/>
        <w:ind w:left="0"/>
        <w:jc w:val="both"/>
      </w:pPr>
      <w:r>
        <w:rPr>
          <w:rFonts w:ascii="Times New Roman"/>
          <w:b w:val="false"/>
          <w:i w:val="false"/>
          <w:color w:val="000000"/>
          <w:sz w:val="28"/>
        </w:rPr>
        <w:t>
      Вице-президенттің Республика өкілді органының депутаты болуға, өзге де мемлекеттік органдар мен қоғамдық бірлестіктерде қызмет атқаруға немесе кәсіпкерлік қызметті жүзеге асыруға қақысы жоқ.</w:t>
      </w:r>
    </w:p>
    <w:bookmarkEnd w:id="237"/>
    <w:bookmarkStart w:name="z249" w:id="238"/>
    <w:p>
      <w:pPr>
        <w:spacing w:after="0"/>
        <w:ind w:left="0"/>
        <w:jc w:val="both"/>
      </w:pPr>
      <w:r>
        <w:rPr>
          <w:rFonts w:ascii="Times New Roman"/>
          <w:b w:val="false"/>
          <w:i w:val="false"/>
          <w:color w:val="000000"/>
          <w:sz w:val="28"/>
        </w:rPr>
        <w:t>
      Вице-президентке ешкімнің тиісуіне болмайды.</w:t>
      </w:r>
    </w:p>
    <w:bookmarkEnd w:id="238"/>
    <w:bookmarkStart w:name="z250" w:id="239"/>
    <w:p>
      <w:pPr>
        <w:spacing w:after="0"/>
        <w:ind w:left="0"/>
        <w:jc w:val="both"/>
      </w:pPr>
      <w:r>
        <w:rPr>
          <w:rFonts w:ascii="Times New Roman"/>
          <w:b w:val="false"/>
          <w:i w:val="false"/>
          <w:color w:val="000000"/>
          <w:sz w:val="28"/>
        </w:rPr>
        <w:t>
      82-бап. Қазақстан Республикасының Президенті мен Вице-президенті, өздерінің еркімен, өз өкілеттігін одан әрі жүзеге асыруы мүмкін болмаған ретте орнынан түсуге құқылы.</w:t>
      </w:r>
    </w:p>
    <w:bookmarkEnd w:id="239"/>
    <w:bookmarkStart w:name="z251" w:id="240"/>
    <w:p>
      <w:pPr>
        <w:spacing w:after="0"/>
        <w:ind w:left="0"/>
        <w:jc w:val="both"/>
      </w:pPr>
      <w:r>
        <w:rPr>
          <w:rFonts w:ascii="Times New Roman"/>
          <w:b w:val="false"/>
          <w:i w:val="false"/>
          <w:color w:val="000000"/>
          <w:sz w:val="28"/>
        </w:rPr>
        <w:t>
      Егер Жоғарғы Кеңес депутаттары жалпы санының кемінде үштен екі бөлігі Президенттің өз еркімен орнынан түсуін жақтап дауыс берсе, ол қабылданды деп есептеледі.</w:t>
      </w:r>
    </w:p>
    <w:bookmarkEnd w:id="240"/>
    <w:bookmarkStart w:name="z252" w:id="241"/>
    <w:p>
      <w:pPr>
        <w:spacing w:after="0"/>
        <w:ind w:left="0"/>
        <w:jc w:val="both"/>
      </w:pPr>
      <w:r>
        <w:rPr>
          <w:rFonts w:ascii="Times New Roman"/>
          <w:b w:val="false"/>
          <w:i w:val="false"/>
          <w:color w:val="000000"/>
          <w:sz w:val="28"/>
        </w:rPr>
        <w:t>
      83-бап. Республика Президенті өз еркімен орнынан түскен, қайтыс болған ретте Президенттің өкілеттігі Вице-президентке ауысады. Президенттің міндеттерін Вице-президент өз мойнына алуы мүмкін болмаған жағдайда бұл міндеттер Жоғарғы Кеңес Төрағасына ауысады. Бұл ретте Президент сайлауы екі ай мерзімде өткізілуге тиіс.</w:t>
      </w:r>
    </w:p>
    <w:bookmarkEnd w:id="241"/>
    <w:bookmarkStart w:name="z253" w:id="242"/>
    <w:p>
      <w:pPr>
        <w:spacing w:after="0"/>
        <w:ind w:left="0"/>
        <w:jc w:val="both"/>
      </w:pPr>
      <w:r>
        <w:rPr>
          <w:rFonts w:ascii="Times New Roman"/>
          <w:b w:val="false"/>
          <w:i w:val="false"/>
          <w:color w:val="000000"/>
          <w:sz w:val="28"/>
        </w:rPr>
        <w:t>
      Вице-президент өз еркімен орнынан түскен, қайтыс болған ретте Президент Жоғарғы Кеңестің келісуімен Вице-президент тағайындайды.</w:t>
      </w:r>
    </w:p>
    <w:bookmarkEnd w:id="242"/>
    <w:bookmarkStart w:name="z254" w:id="243"/>
    <w:p>
      <w:pPr>
        <w:spacing w:after="0"/>
        <w:ind w:left="0"/>
        <w:jc w:val="left"/>
      </w:pPr>
      <w:r>
        <w:rPr>
          <w:rFonts w:ascii="Times New Roman"/>
          <w:b/>
          <w:i w:val="false"/>
          <w:color w:val="000000"/>
        </w:rPr>
        <w:t xml:space="preserve"> 14-тарау</w:t>
      </w:r>
    </w:p>
    <w:bookmarkEnd w:id="243"/>
    <w:bookmarkStart w:name="z255" w:id="244"/>
    <w:p>
      <w:pPr>
        <w:spacing w:after="0"/>
        <w:ind w:left="0"/>
        <w:jc w:val="left"/>
      </w:pPr>
      <w:r>
        <w:rPr>
          <w:rFonts w:ascii="Times New Roman"/>
          <w:b/>
          <w:i w:val="false"/>
          <w:color w:val="000000"/>
        </w:rPr>
        <w:t xml:space="preserve"> МИНИСТРЛЕР КАБИНЕТІ</w:t>
      </w:r>
    </w:p>
    <w:bookmarkEnd w:id="244"/>
    <w:bookmarkStart w:name="z256" w:id="245"/>
    <w:p>
      <w:pPr>
        <w:spacing w:after="0"/>
        <w:ind w:left="0"/>
        <w:jc w:val="both"/>
      </w:pPr>
      <w:r>
        <w:rPr>
          <w:rFonts w:ascii="Times New Roman"/>
          <w:b w:val="false"/>
          <w:i w:val="false"/>
          <w:color w:val="000000"/>
          <w:sz w:val="28"/>
        </w:rPr>
        <w:t>
      84-бап. Министрлер Кабинеті Қазақстан Республикасының Үкіметі болып табылады және мемлекеттік басқару мәселелерін шешуге қақылы. Министрлер Кабинетінің құқылық мәртебесі мен құзыреті конституциялық заңмен белгіленеді.</w:t>
      </w:r>
    </w:p>
    <w:bookmarkEnd w:id="245"/>
    <w:bookmarkStart w:name="z257" w:id="246"/>
    <w:p>
      <w:pPr>
        <w:spacing w:after="0"/>
        <w:ind w:left="0"/>
        <w:jc w:val="both"/>
      </w:pPr>
      <w:r>
        <w:rPr>
          <w:rFonts w:ascii="Times New Roman"/>
          <w:b w:val="false"/>
          <w:i w:val="false"/>
          <w:color w:val="000000"/>
          <w:sz w:val="28"/>
        </w:rPr>
        <w:t>
      Министрлер Кабинеті мүшелерінің өкілді органның депутаттары болуға, Республиканың мемлекеттік органдарында және қоғамдық бірлестіктерде өзге де қызметтер атқаруға немесе кәсіпкерлік қызметті жүзеге асыруға қақысы жоқ.</w:t>
      </w:r>
    </w:p>
    <w:bookmarkEnd w:id="246"/>
    <w:bookmarkStart w:name="z258" w:id="247"/>
    <w:p>
      <w:pPr>
        <w:spacing w:after="0"/>
        <w:ind w:left="0"/>
        <w:jc w:val="both"/>
      </w:pPr>
      <w:r>
        <w:rPr>
          <w:rFonts w:ascii="Times New Roman"/>
          <w:b w:val="false"/>
          <w:i w:val="false"/>
          <w:color w:val="000000"/>
          <w:sz w:val="28"/>
        </w:rPr>
        <w:t>
      85-бап. Министрлер Кабинеті Қазақстан Республикасының Президенті алдында жауапты.</w:t>
      </w:r>
    </w:p>
    <w:bookmarkEnd w:id="247"/>
    <w:bookmarkStart w:name="z259" w:id="248"/>
    <w:p>
      <w:pPr>
        <w:spacing w:after="0"/>
        <w:ind w:left="0"/>
        <w:jc w:val="both"/>
      </w:pPr>
      <w:r>
        <w:rPr>
          <w:rFonts w:ascii="Times New Roman"/>
          <w:b w:val="false"/>
          <w:i w:val="false"/>
          <w:color w:val="000000"/>
          <w:sz w:val="28"/>
        </w:rPr>
        <w:t>
      Жаңадан сайланған Президент алдында Министрлер Кабинеті өз өкілеттігін доғарады.</w:t>
      </w:r>
    </w:p>
    <w:bookmarkEnd w:id="248"/>
    <w:bookmarkStart w:name="z260" w:id="249"/>
    <w:p>
      <w:pPr>
        <w:spacing w:after="0"/>
        <w:ind w:left="0"/>
        <w:jc w:val="both"/>
      </w:pPr>
      <w:r>
        <w:rPr>
          <w:rFonts w:ascii="Times New Roman"/>
          <w:b w:val="false"/>
          <w:i w:val="false"/>
          <w:color w:val="000000"/>
          <w:sz w:val="28"/>
        </w:rPr>
        <w:t>
      Егер Министрлер Кабинеті өзіне жүктелген міндеттерді жүзеге асыру мүмкін емес деп санаса, ол Республика Президентіне өзінің орнынан түсетіні туралы мәлімдеуге құқылы. Министрлер Кабинетінің әрбір мүшесі өз еркімен орнынан түсуге құқылы.</w:t>
      </w:r>
    </w:p>
    <w:bookmarkEnd w:id="249"/>
    <w:bookmarkStart w:name="z261" w:id="250"/>
    <w:p>
      <w:pPr>
        <w:spacing w:after="0"/>
        <w:ind w:left="0"/>
        <w:jc w:val="both"/>
      </w:pPr>
      <w:r>
        <w:rPr>
          <w:rFonts w:ascii="Times New Roman"/>
          <w:b w:val="false"/>
          <w:i w:val="false"/>
          <w:color w:val="000000"/>
          <w:sz w:val="28"/>
        </w:rPr>
        <w:t>
      86-бап. Қазақстан Республикасының Конституциясы мен заңдары, Қазақстан Республикасы Президентінің жарлықтары негізінде және соларды орындау үшін Министрлер Кабинеті Республиканың бүкіл аумағында міндетті күші бар құжаттар шығарады.</w:t>
      </w:r>
    </w:p>
    <w:bookmarkEnd w:id="250"/>
    <w:bookmarkStart w:name="z262" w:id="251"/>
    <w:p>
      <w:pPr>
        <w:spacing w:after="0"/>
        <w:ind w:left="0"/>
        <w:jc w:val="both"/>
      </w:pPr>
      <w:r>
        <w:rPr>
          <w:rFonts w:ascii="Times New Roman"/>
          <w:b w:val="false"/>
          <w:i w:val="false"/>
          <w:color w:val="000000"/>
          <w:sz w:val="28"/>
        </w:rPr>
        <w:t>
      87-бап. Премьер-министр Министрлер Кабинетінің қызметіне тікелей басшылықты жүзеге асырады, Министрлер Кабинетінің қаулыларына қол қояды, өкімдер шығарып, өзіне жүктелген өзге де міндеттерді орындайды.</w:t>
      </w:r>
    </w:p>
    <w:bookmarkEnd w:id="251"/>
    <w:bookmarkStart w:name="z263" w:id="252"/>
    <w:p>
      <w:pPr>
        <w:spacing w:after="0"/>
        <w:ind w:left="0"/>
        <w:jc w:val="both"/>
      </w:pPr>
      <w:r>
        <w:rPr>
          <w:rFonts w:ascii="Times New Roman"/>
          <w:b w:val="false"/>
          <w:i w:val="false"/>
          <w:color w:val="000000"/>
          <w:sz w:val="28"/>
        </w:rPr>
        <w:t>
      88-бап. Министрлер Кабинетінің мүшелері Қазақстан Республикасы заңдарының орындалу мәселелері бойынша Жоғарғы Кеңес алдында жауапты.</w:t>
      </w:r>
    </w:p>
    <w:bookmarkEnd w:id="252"/>
    <w:bookmarkStart w:name="z264" w:id="253"/>
    <w:p>
      <w:pPr>
        <w:spacing w:after="0"/>
        <w:ind w:left="0"/>
        <w:jc w:val="both"/>
      </w:pPr>
      <w:r>
        <w:rPr>
          <w:rFonts w:ascii="Times New Roman"/>
          <w:b w:val="false"/>
          <w:i w:val="false"/>
          <w:color w:val="000000"/>
          <w:sz w:val="28"/>
        </w:rPr>
        <w:t>
      Республика Жоғарғы Кеңесі Министрлер Кабинетінің кез келген мүшесінің Қазақстан Республикасы заңдарының орындалу мәселелері жөніндегі есебін тыңдауға құқылы. Министрлер Кабинетінің мүшесі Республика Конституциясы мен заңдарын бұзған ретте Жоғарғы Кеңес оны қызметінен мерзімінен бұрын босату туралы Республика Президенті алдында мәселе қоюға құқылы.</w:t>
      </w:r>
    </w:p>
    <w:bookmarkEnd w:id="253"/>
    <w:bookmarkStart w:name="z265" w:id="254"/>
    <w:p>
      <w:pPr>
        <w:spacing w:after="0"/>
        <w:ind w:left="0"/>
        <w:jc w:val="left"/>
      </w:pPr>
      <w:r>
        <w:rPr>
          <w:rFonts w:ascii="Times New Roman"/>
          <w:b/>
          <w:i w:val="false"/>
          <w:color w:val="000000"/>
        </w:rPr>
        <w:t xml:space="preserve"> 15-тарау</w:t>
      </w:r>
    </w:p>
    <w:bookmarkEnd w:id="254"/>
    <w:bookmarkStart w:name="z266" w:id="255"/>
    <w:p>
      <w:pPr>
        <w:spacing w:after="0"/>
        <w:ind w:left="0"/>
        <w:jc w:val="left"/>
      </w:pPr>
      <w:r>
        <w:rPr>
          <w:rFonts w:ascii="Times New Roman"/>
          <w:b/>
          <w:i w:val="false"/>
          <w:color w:val="000000"/>
        </w:rPr>
        <w:t xml:space="preserve"> МЕМЛЕКЕТТІҢ АЙМАҚТЫҚ ҰЙЫМДАСТЫРЫЛУЫ ЖӘНЕ ЖЕРГІЛІКТІ БАСҚАРУ</w:t>
      </w:r>
    </w:p>
    <w:bookmarkEnd w:id="255"/>
    <w:bookmarkStart w:name="z267" w:id="256"/>
    <w:p>
      <w:pPr>
        <w:spacing w:after="0"/>
        <w:ind w:left="0"/>
        <w:jc w:val="both"/>
      </w:pPr>
      <w:r>
        <w:rPr>
          <w:rFonts w:ascii="Times New Roman"/>
          <w:b w:val="false"/>
          <w:i w:val="false"/>
          <w:color w:val="000000"/>
          <w:sz w:val="28"/>
        </w:rPr>
        <w:t>
      89-бап. Мемлекеттік басқару ісін жүзеге асыру мақсатында Қазақстан Республикасының аумағы заңмен белгіленген әкімшілік-аймақтық бөліністерге бөлінеді.</w:t>
      </w:r>
    </w:p>
    <w:bookmarkEnd w:id="256"/>
    <w:bookmarkStart w:name="z268" w:id="257"/>
    <w:p>
      <w:pPr>
        <w:spacing w:after="0"/>
        <w:ind w:left="0"/>
        <w:jc w:val="both"/>
      </w:pPr>
      <w:r>
        <w:rPr>
          <w:rFonts w:ascii="Times New Roman"/>
          <w:b w:val="false"/>
          <w:i w:val="false"/>
          <w:color w:val="000000"/>
          <w:sz w:val="28"/>
        </w:rPr>
        <w:t>
      90-бап. Әкімшілік-аймақтық бөліністерде жергілікті істер Республика заңдарында белгіленген шектеулермен дербес басқарылады.</w:t>
      </w:r>
    </w:p>
    <w:bookmarkEnd w:id="257"/>
    <w:bookmarkStart w:name="z269" w:id="258"/>
    <w:p>
      <w:pPr>
        <w:spacing w:after="0"/>
        <w:ind w:left="0"/>
        <w:jc w:val="both"/>
      </w:pPr>
      <w:r>
        <w:rPr>
          <w:rFonts w:ascii="Times New Roman"/>
          <w:b w:val="false"/>
          <w:i w:val="false"/>
          <w:color w:val="000000"/>
          <w:sz w:val="28"/>
        </w:rPr>
        <w:t>
      Жергілікті маңызы бар мәселелерді шешуді жергілікті өкілді және атқарушы органдар жүзеге асырады.</w:t>
      </w:r>
    </w:p>
    <w:bookmarkEnd w:id="258"/>
    <w:bookmarkStart w:name="z270" w:id="259"/>
    <w:p>
      <w:pPr>
        <w:spacing w:after="0"/>
        <w:ind w:left="0"/>
        <w:jc w:val="both"/>
      </w:pPr>
      <w:r>
        <w:rPr>
          <w:rFonts w:ascii="Times New Roman"/>
          <w:b w:val="false"/>
          <w:i w:val="false"/>
          <w:color w:val="000000"/>
          <w:sz w:val="28"/>
        </w:rPr>
        <w:t>
      Олар Қазақстан Республикасы Конституциясының, заңдарының, Президент пен Министрлер Кабинеті құжаттарының орындалуын қамтамасыз етеді.</w:t>
      </w:r>
    </w:p>
    <w:bookmarkEnd w:id="259"/>
    <w:bookmarkStart w:name="z271" w:id="260"/>
    <w:p>
      <w:pPr>
        <w:spacing w:after="0"/>
        <w:ind w:left="0"/>
        <w:jc w:val="both"/>
      </w:pPr>
      <w:r>
        <w:rPr>
          <w:rFonts w:ascii="Times New Roman"/>
          <w:b w:val="false"/>
          <w:i w:val="false"/>
          <w:color w:val="000000"/>
          <w:sz w:val="28"/>
        </w:rPr>
        <w:t>
      91-бап. Тиісті әкімшілік-аймақтық бөліністер тұрғындарының өкілді органдарын жұртшылық бес жыл мерзімге сайлайды.</w:t>
      </w:r>
    </w:p>
    <w:bookmarkEnd w:id="260"/>
    <w:bookmarkStart w:name="z272" w:id="261"/>
    <w:p>
      <w:pPr>
        <w:spacing w:after="0"/>
        <w:ind w:left="0"/>
        <w:jc w:val="both"/>
      </w:pPr>
      <w:r>
        <w:rPr>
          <w:rFonts w:ascii="Times New Roman"/>
          <w:b w:val="false"/>
          <w:i w:val="false"/>
          <w:color w:val="000000"/>
          <w:sz w:val="28"/>
        </w:rPr>
        <w:t>
      Жергілікті өкілді органдардың құзыреті, олардың ұйымдастырылу және қызмет тәртібі, депутаттардың саны мен олардың құқылық жағдайы заңмен белгіленеді.</w:t>
      </w:r>
    </w:p>
    <w:bookmarkEnd w:id="261"/>
    <w:bookmarkStart w:name="z273" w:id="262"/>
    <w:p>
      <w:pPr>
        <w:spacing w:after="0"/>
        <w:ind w:left="0"/>
        <w:jc w:val="both"/>
      </w:pPr>
      <w:r>
        <w:rPr>
          <w:rFonts w:ascii="Times New Roman"/>
          <w:b w:val="false"/>
          <w:i w:val="false"/>
          <w:color w:val="000000"/>
          <w:sz w:val="28"/>
        </w:rPr>
        <w:t>
      92-бап. Жергілікті атқарушы органның басшысы тиісті әкімшілік-аймақтық бөліністе Республика Президентінің тікелей өкілі болады және оның аумағында мемлекеттік басқару міндетін жүзеге асырады.</w:t>
      </w:r>
    </w:p>
    <w:bookmarkEnd w:id="262"/>
    <w:bookmarkStart w:name="z274" w:id="263"/>
    <w:p>
      <w:pPr>
        <w:spacing w:after="0"/>
        <w:ind w:left="0"/>
        <w:jc w:val="both"/>
      </w:pPr>
      <w:r>
        <w:rPr>
          <w:rFonts w:ascii="Times New Roman"/>
          <w:b w:val="false"/>
          <w:i w:val="false"/>
          <w:color w:val="000000"/>
          <w:sz w:val="28"/>
        </w:rPr>
        <w:t>
      Жергілікті атқарушы органның басшысын заңда белгіленген тәртіппен Президент не жоғары тұрған тиісті жергілікті атқарушы органның басшысы қызметке тағайындайды және қызметінен босатады.</w:t>
      </w:r>
    </w:p>
    <w:bookmarkEnd w:id="263"/>
    <w:bookmarkStart w:name="z275" w:id="264"/>
    <w:p>
      <w:pPr>
        <w:spacing w:after="0"/>
        <w:ind w:left="0"/>
        <w:jc w:val="both"/>
      </w:pPr>
      <w:r>
        <w:rPr>
          <w:rFonts w:ascii="Times New Roman"/>
          <w:b w:val="false"/>
          <w:i w:val="false"/>
          <w:color w:val="000000"/>
          <w:sz w:val="28"/>
        </w:rPr>
        <w:t>
      Жергілікті атқарушы органның құзыреті, оның ұйымдастырылу және қызмет тәртібі заңмен белгіленеді.</w:t>
      </w:r>
    </w:p>
    <w:bookmarkEnd w:id="264"/>
    <w:bookmarkStart w:name="z276" w:id="265"/>
    <w:p>
      <w:pPr>
        <w:spacing w:after="0"/>
        <w:ind w:left="0"/>
        <w:jc w:val="both"/>
      </w:pPr>
      <w:r>
        <w:rPr>
          <w:rFonts w:ascii="Times New Roman"/>
          <w:b w:val="false"/>
          <w:i w:val="false"/>
          <w:color w:val="000000"/>
          <w:sz w:val="28"/>
        </w:rPr>
        <w:t>
      93-бап. Жергілікті өкілді және атқарушы органдар өз құзіретіне жататын мәселелер бойынша тиісті аумақта орындалуға міндетті шешімдер қабылдайды.</w:t>
      </w:r>
    </w:p>
    <w:bookmarkEnd w:id="265"/>
    <w:bookmarkStart w:name="z277" w:id="266"/>
    <w:p>
      <w:pPr>
        <w:spacing w:after="0"/>
        <w:ind w:left="0"/>
        <w:jc w:val="both"/>
      </w:pPr>
      <w:r>
        <w:rPr>
          <w:rFonts w:ascii="Times New Roman"/>
          <w:b w:val="false"/>
          <w:i w:val="false"/>
          <w:color w:val="000000"/>
          <w:sz w:val="28"/>
        </w:rPr>
        <w:t>
      Жергілікті өкілді органдардың Қазақстан Республикасы Конституциясы мен заңдарына сай келмейтін шешімдерінің күші сот немесе заңмен белгіленген өзге де тәртіп бойынша жойылуы мүмкін.</w:t>
      </w:r>
    </w:p>
    <w:bookmarkEnd w:id="266"/>
    <w:bookmarkStart w:name="z278" w:id="267"/>
    <w:p>
      <w:pPr>
        <w:spacing w:after="0"/>
        <w:ind w:left="0"/>
        <w:jc w:val="both"/>
      </w:pPr>
      <w:r>
        <w:rPr>
          <w:rFonts w:ascii="Times New Roman"/>
          <w:b w:val="false"/>
          <w:i w:val="false"/>
          <w:color w:val="000000"/>
          <w:sz w:val="28"/>
        </w:rPr>
        <w:t>
      Жергілікті атқарушы органдар шешімдерінің күшін жоғары тұрған атқарушы орган не Республика Президенті жоюы немесе ол сот тәртібімен жойылуы мүмкін.</w:t>
      </w:r>
    </w:p>
    <w:bookmarkEnd w:id="267"/>
    <w:bookmarkStart w:name="z279" w:id="268"/>
    <w:p>
      <w:pPr>
        <w:spacing w:after="0"/>
        <w:ind w:left="0"/>
        <w:jc w:val="both"/>
      </w:pPr>
      <w:r>
        <w:rPr>
          <w:rFonts w:ascii="Times New Roman"/>
          <w:b w:val="false"/>
          <w:i w:val="false"/>
          <w:color w:val="000000"/>
          <w:sz w:val="28"/>
        </w:rPr>
        <w:t>
      94-бап. Жергілікті өкілді органдардың өкілеттігін заңмен белгіленген тәртіп пен реттерде Қазақстан Республикасының Жоғарғы Кеңесі мерзімінен бұрын тоқтатуы ықтимал.</w:t>
      </w:r>
    </w:p>
    <w:bookmarkEnd w:id="268"/>
    <w:bookmarkStart w:name="z280" w:id="269"/>
    <w:p>
      <w:pPr>
        <w:spacing w:after="0"/>
        <w:ind w:left="0"/>
        <w:jc w:val="left"/>
      </w:pPr>
      <w:r>
        <w:rPr>
          <w:rFonts w:ascii="Times New Roman"/>
          <w:b/>
          <w:i w:val="false"/>
          <w:color w:val="000000"/>
        </w:rPr>
        <w:t xml:space="preserve"> 16-тарау</w:t>
      </w:r>
    </w:p>
    <w:bookmarkEnd w:id="269"/>
    <w:bookmarkStart w:name="z281" w:id="270"/>
    <w:p>
      <w:pPr>
        <w:spacing w:after="0"/>
        <w:ind w:left="0"/>
        <w:jc w:val="left"/>
      </w:pPr>
      <w:r>
        <w:rPr>
          <w:rFonts w:ascii="Times New Roman"/>
          <w:b/>
          <w:i w:val="false"/>
          <w:color w:val="000000"/>
        </w:rPr>
        <w:t xml:space="preserve"> СОТ</w:t>
      </w:r>
    </w:p>
    <w:bookmarkEnd w:id="270"/>
    <w:bookmarkStart w:name="z282" w:id="271"/>
    <w:p>
      <w:pPr>
        <w:spacing w:after="0"/>
        <w:ind w:left="0"/>
        <w:jc w:val="both"/>
      </w:pPr>
      <w:r>
        <w:rPr>
          <w:rFonts w:ascii="Times New Roman"/>
          <w:b w:val="false"/>
          <w:i w:val="false"/>
          <w:color w:val="000000"/>
          <w:sz w:val="28"/>
        </w:rPr>
        <w:t>
      95-бап. Қазақстан Республикасындағы сот билігі Конституциялық Сотқа, Жоғарғы Сотқа, Жоғары Төрелік Сотқа және заң бойынша құрылатын төменгі соттарға тиесілі.</w:t>
      </w:r>
    </w:p>
    <w:bookmarkEnd w:id="271"/>
    <w:bookmarkStart w:name="z283" w:id="272"/>
    <w:p>
      <w:pPr>
        <w:spacing w:after="0"/>
        <w:ind w:left="0"/>
        <w:jc w:val="both"/>
      </w:pPr>
      <w:r>
        <w:rPr>
          <w:rFonts w:ascii="Times New Roman"/>
          <w:b w:val="false"/>
          <w:i w:val="false"/>
          <w:color w:val="000000"/>
          <w:sz w:val="28"/>
        </w:rPr>
        <w:t>
      Ешқандай өзге органның, лауазымды немесе өзге де адамның сот билігі міндеттерін өз мойнына алуға қақысы жоқ.</w:t>
      </w:r>
    </w:p>
    <w:bookmarkEnd w:id="272"/>
    <w:bookmarkStart w:name="z284" w:id="273"/>
    <w:p>
      <w:pPr>
        <w:spacing w:after="0"/>
        <w:ind w:left="0"/>
        <w:jc w:val="both"/>
      </w:pPr>
      <w:r>
        <w:rPr>
          <w:rFonts w:ascii="Times New Roman"/>
          <w:b w:val="false"/>
          <w:i w:val="false"/>
          <w:color w:val="000000"/>
          <w:sz w:val="28"/>
        </w:rPr>
        <w:t>
      Конституциялық Сот Қазақстан Республикасы Конституциясын қорғау жөніндегі сот билігінің жоғары органы болып табылады.</w:t>
      </w:r>
    </w:p>
    <w:bookmarkEnd w:id="273"/>
    <w:bookmarkStart w:name="z285" w:id="274"/>
    <w:p>
      <w:pPr>
        <w:spacing w:after="0"/>
        <w:ind w:left="0"/>
        <w:jc w:val="both"/>
      </w:pPr>
      <w:r>
        <w:rPr>
          <w:rFonts w:ascii="Times New Roman"/>
          <w:b w:val="false"/>
          <w:i w:val="false"/>
          <w:color w:val="000000"/>
          <w:sz w:val="28"/>
        </w:rPr>
        <w:t>
      Жоғарғы Сот, Жоғары Төрелік Сот өз құзіретіндегі мәселелер бойынша сот билігінің жоғары органдары болып табылады және төменгі соттарға сот қадағалауын жүзеге асырады.</w:t>
      </w:r>
    </w:p>
    <w:bookmarkEnd w:id="274"/>
    <w:bookmarkStart w:name="z286" w:id="275"/>
    <w:p>
      <w:pPr>
        <w:spacing w:after="0"/>
        <w:ind w:left="0"/>
        <w:jc w:val="both"/>
      </w:pPr>
      <w:r>
        <w:rPr>
          <w:rFonts w:ascii="Times New Roman"/>
          <w:b w:val="false"/>
          <w:i w:val="false"/>
          <w:color w:val="000000"/>
          <w:sz w:val="28"/>
        </w:rPr>
        <w:t>
      Қазақстан Республикасы соттары мен судьяларының мәртебесі конституциялық заңдармен белгіленеді. Соттардың ұйымдастырылу және қызмет тәртібі заңмен белгіленеді.</w:t>
      </w:r>
    </w:p>
    <w:bookmarkEnd w:id="275"/>
    <w:bookmarkStart w:name="z287" w:id="276"/>
    <w:p>
      <w:pPr>
        <w:spacing w:after="0"/>
        <w:ind w:left="0"/>
        <w:jc w:val="both"/>
      </w:pPr>
      <w:r>
        <w:rPr>
          <w:rFonts w:ascii="Times New Roman"/>
          <w:b w:val="false"/>
          <w:i w:val="false"/>
          <w:color w:val="000000"/>
          <w:sz w:val="28"/>
        </w:rPr>
        <w:t>
      Төтенше, арнаулы соттар мен судьялар қызметтерін құруға және тағайындауға жол берілмейді.</w:t>
      </w:r>
    </w:p>
    <w:bookmarkEnd w:id="276"/>
    <w:bookmarkStart w:name="z288" w:id="277"/>
    <w:p>
      <w:pPr>
        <w:spacing w:after="0"/>
        <w:ind w:left="0"/>
        <w:jc w:val="both"/>
      </w:pPr>
      <w:r>
        <w:rPr>
          <w:rFonts w:ascii="Times New Roman"/>
          <w:b w:val="false"/>
          <w:i w:val="false"/>
          <w:color w:val="000000"/>
          <w:sz w:val="28"/>
        </w:rPr>
        <w:t>
      96-бап. Сот билігі Қазақстан Республикасы атынан жүзеге асырылады және өзіне құқықтар мен бостандықтарды қорғауды, Қазақстан Республикасы Конституциясының үстемдігін, заңдылық пен әділеттілікті қамтамасыз етуді мақсат етіп қояды.</w:t>
      </w:r>
    </w:p>
    <w:bookmarkEnd w:id="277"/>
    <w:bookmarkStart w:name="z289" w:id="278"/>
    <w:p>
      <w:pPr>
        <w:spacing w:after="0"/>
        <w:ind w:left="0"/>
        <w:jc w:val="both"/>
      </w:pPr>
      <w:r>
        <w:rPr>
          <w:rFonts w:ascii="Times New Roman"/>
          <w:b w:val="false"/>
          <w:i w:val="false"/>
          <w:color w:val="000000"/>
          <w:sz w:val="28"/>
        </w:rPr>
        <w:t>
      97-бап. Сот билігі осы Конституция, Қазақстан Республикасы заңдары мен өзге де құжаттары, халықаралық шарттар және өзге де міндеттемелер негізінде туындайтын барлық істер мен дауларға қолданылады.</w:t>
      </w:r>
    </w:p>
    <w:bookmarkEnd w:id="278"/>
    <w:bookmarkStart w:name="z290" w:id="279"/>
    <w:p>
      <w:pPr>
        <w:spacing w:after="0"/>
        <w:ind w:left="0"/>
        <w:jc w:val="both"/>
      </w:pPr>
      <w:r>
        <w:rPr>
          <w:rFonts w:ascii="Times New Roman"/>
          <w:b w:val="false"/>
          <w:i w:val="false"/>
          <w:color w:val="000000"/>
          <w:sz w:val="28"/>
        </w:rPr>
        <w:t>
      98-бап. Соттарда істерді қарау заңдылық негізде, соттасушы жақтардың тікелей қатысуымен сотта іс жүргізілетін тілді сақтай отырып, жариялылық, сайысушылық, тараптар құқықтарының теңдігі, судьялардың тәуелсіздігі және шешімдер шығарған кезде олардың айғақтарды еркін бағалауы жағдайында жүргізіледі.</w:t>
      </w:r>
    </w:p>
    <w:bookmarkEnd w:id="279"/>
    <w:bookmarkStart w:name="z291" w:id="280"/>
    <w:p>
      <w:pPr>
        <w:spacing w:after="0"/>
        <w:ind w:left="0"/>
        <w:jc w:val="both"/>
      </w:pPr>
      <w:r>
        <w:rPr>
          <w:rFonts w:ascii="Times New Roman"/>
          <w:b w:val="false"/>
          <w:i w:val="false"/>
          <w:color w:val="000000"/>
          <w:sz w:val="28"/>
        </w:rPr>
        <w:t>
      Істі жария қарау мемлекеттік, коммерциялық құпияның ашылып қалуына әкеп соғатын кезде, не азаматтардың жеке немесе отбасылық сыры жайылып кетпеуін қамтамасыз ету қажет болған кезде істерді жабық мәжілісте қарауға жол беріледі.</w:t>
      </w:r>
    </w:p>
    <w:bookmarkEnd w:id="280"/>
    <w:bookmarkStart w:name="z292" w:id="281"/>
    <w:p>
      <w:pPr>
        <w:spacing w:after="0"/>
        <w:ind w:left="0"/>
        <w:jc w:val="both"/>
      </w:pPr>
      <w:r>
        <w:rPr>
          <w:rFonts w:ascii="Times New Roman"/>
          <w:b w:val="false"/>
          <w:i w:val="false"/>
          <w:color w:val="000000"/>
          <w:sz w:val="28"/>
        </w:rPr>
        <w:t>
      Сот ісі жүргізілетін тілді білмейтін іске қатысушы адамдар аудармамен, сондай-ақ сотта ана тілінде сөйлеу құқымен қамтамасыз етіледі.</w:t>
      </w:r>
    </w:p>
    <w:bookmarkEnd w:id="281"/>
    <w:bookmarkStart w:name="z293" w:id="282"/>
    <w:p>
      <w:pPr>
        <w:spacing w:after="0"/>
        <w:ind w:left="0"/>
        <w:jc w:val="both"/>
      </w:pPr>
      <w:r>
        <w:rPr>
          <w:rFonts w:ascii="Times New Roman"/>
          <w:b w:val="false"/>
          <w:i w:val="false"/>
          <w:color w:val="000000"/>
          <w:sz w:val="28"/>
        </w:rPr>
        <w:t>
      Соттарда істер алқалы түрде қаралады. Заңда тікелей көрсетілген реттерде істерді судьяның жеке-дара қарауына жол беріледі.</w:t>
      </w:r>
    </w:p>
    <w:bookmarkEnd w:id="282"/>
    <w:bookmarkStart w:name="z294" w:id="283"/>
    <w:p>
      <w:pPr>
        <w:spacing w:after="0"/>
        <w:ind w:left="0"/>
        <w:jc w:val="both"/>
      </w:pPr>
      <w:r>
        <w:rPr>
          <w:rFonts w:ascii="Times New Roman"/>
          <w:b w:val="false"/>
          <w:i w:val="false"/>
          <w:color w:val="000000"/>
          <w:sz w:val="28"/>
        </w:rPr>
        <w:t>
      Сот ісін жүргізу тәртібі заңмен белгіленеді.</w:t>
      </w:r>
    </w:p>
    <w:bookmarkEnd w:id="283"/>
    <w:bookmarkStart w:name="z295" w:id="284"/>
    <w:p>
      <w:pPr>
        <w:spacing w:after="0"/>
        <w:ind w:left="0"/>
        <w:jc w:val="both"/>
      </w:pPr>
      <w:r>
        <w:rPr>
          <w:rFonts w:ascii="Times New Roman"/>
          <w:b w:val="false"/>
          <w:i w:val="false"/>
          <w:color w:val="000000"/>
          <w:sz w:val="28"/>
        </w:rPr>
        <w:t>
      Сот ісін жүргізудің төтенше түрлерін құруға жол берілмейді,</w:t>
      </w:r>
    </w:p>
    <w:bookmarkEnd w:id="284"/>
    <w:bookmarkStart w:name="z296" w:id="285"/>
    <w:p>
      <w:pPr>
        <w:spacing w:after="0"/>
        <w:ind w:left="0"/>
        <w:jc w:val="both"/>
      </w:pPr>
      <w:r>
        <w:rPr>
          <w:rFonts w:ascii="Times New Roman"/>
          <w:b w:val="false"/>
          <w:i w:val="false"/>
          <w:color w:val="000000"/>
          <w:sz w:val="28"/>
        </w:rPr>
        <w:t>
      99-бап. Соттардың шешімдері мен талаптарын оларды жүзеге асыруға тиіс барлық органдар, кәсіпорындар, мекемелер, ұйымдар, қоғамдық бірлестіктер, лауазымды адамдар мен азаматтар орындауға міндетті. Оларды орындамау заң бойынша жауаптылыққа әкеп соқтырады.</w:t>
      </w:r>
    </w:p>
    <w:bookmarkEnd w:id="285"/>
    <w:bookmarkStart w:name="z297" w:id="286"/>
    <w:p>
      <w:pPr>
        <w:spacing w:after="0"/>
        <w:ind w:left="0"/>
        <w:jc w:val="both"/>
      </w:pPr>
      <w:r>
        <w:rPr>
          <w:rFonts w:ascii="Times New Roman"/>
          <w:b w:val="false"/>
          <w:i w:val="false"/>
          <w:color w:val="000000"/>
          <w:sz w:val="28"/>
        </w:rPr>
        <w:t>
      100-бап. Қазақстан Республикасы судьяларының өкілеттік мерзімі - он жыл.</w:t>
      </w:r>
    </w:p>
    <w:bookmarkEnd w:id="286"/>
    <w:bookmarkStart w:name="z298" w:id="287"/>
    <w:p>
      <w:pPr>
        <w:spacing w:after="0"/>
        <w:ind w:left="0"/>
        <w:jc w:val="both"/>
      </w:pPr>
      <w:r>
        <w:rPr>
          <w:rFonts w:ascii="Times New Roman"/>
          <w:b w:val="false"/>
          <w:i w:val="false"/>
          <w:color w:val="000000"/>
          <w:sz w:val="28"/>
        </w:rPr>
        <w:t>
      Судьялар өз міндеттерін атқарудан сот ісін жүргізуге қатысуына кедергі болатын денсаулық жағдайына байланысты ғана, сондай-ақ өз тілегі бойынша мерзімінен бұрын босатылуы мүмкін.</w:t>
      </w:r>
    </w:p>
    <w:bookmarkEnd w:id="287"/>
    <w:bookmarkStart w:name="z299" w:id="288"/>
    <w:p>
      <w:pPr>
        <w:spacing w:after="0"/>
        <w:ind w:left="0"/>
        <w:jc w:val="both"/>
      </w:pPr>
      <w:r>
        <w:rPr>
          <w:rFonts w:ascii="Times New Roman"/>
          <w:b w:val="false"/>
          <w:i w:val="false"/>
          <w:color w:val="000000"/>
          <w:sz w:val="28"/>
        </w:rPr>
        <w:t>
      Судьялар заңда белгіленген негіздер мен тәртіп бойынша өз өкілеттігінен мерзімінен бұрын айрылуы мүмкін.</w:t>
      </w:r>
    </w:p>
    <w:bookmarkEnd w:id="288"/>
    <w:bookmarkStart w:name="z300" w:id="289"/>
    <w:p>
      <w:pPr>
        <w:spacing w:after="0"/>
        <w:ind w:left="0"/>
        <w:jc w:val="both"/>
      </w:pPr>
      <w:r>
        <w:rPr>
          <w:rFonts w:ascii="Times New Roman"/>
          <w:b w:val="false"/>
          <w:i w:val="false"/>
          <w:color w:val="000000"/>
          <w:sz w:val="28"/>
        </w:rPr>
        <w:t>
      101-бап. Судьялар тәуелсіз болады және Қазақстан Республикасының Конституциясы мен заңдарына ғана бағынады.</w:t>
      </w:r>
    </w:p>
    <w:bookmarkEnd w:id="289"/>
    <w:bookmarkStart w:name="z301" w:id="290"/>
    <w:p>
      <w:pPr>
        <w:spacing w:after="0"/>
        <w:ind w:left="0"/>
        <w:jc w:val="both"/>
      </w:pPr>
      <w:r>
        <w:rPr>
          <w:rFonts w:ascii="Times New Roman"/>
          <w:b w:val="false"/>
          <w:i w:val="false"/>
          <w:color w:val="000000"/>
          <w:sz w:val="28"/>
        </w:rPr>
        <w:t>
      Соттың Қазақстан Республикасы Конституциясына қайшы келетін заңды қолдануға қақысы жоқ. Егер сот қолданылуға тиіс заң немесе өзге де бір қалыпты құжат Қазақстан Республикасы Конституциясына қайшы келеді деп тапса, ол іс жүргізуді тоқтата тұрып, Қазақстан Республикасы Конституциялық Сотына бұл заңды Конституцияға сай емес деп тану туралы өтініш жасайды.</w:t>
      </w:r>
    </w:p>
    <w:bookmarkEnd w:id="290"/>
    <w:bookmarkStart w:name="z302" w:id="291"/>
    <w:p>
      <w:pPr>
        <w:spacing w:after="0"/>
        <w:ind w:left="0"/>
        <w:jc w:val="both"/>
      </w:pPr>
      <w:r>
        <w:rPr>
          <w:rFonts w:ascii="Times New Roman"/>
          <w:b w:val="false"/>
          <w:i w:val="false"/>
          <w:color w:val="000000"/>
          <w:sz w:val="28"/>
        </w:rPr>
        <w:t>
      Соттың сот әділдігін іске асыру жөніндегі қызметіне қандай да болсын араласуға жол берілмейді және ол заң бойынша жауаптылыққа әкеп соқтырады.</w:t>
      </w:r>
    </w:p>
    <w:bookmarkEnd w:id="291"/>
    <w:bookmarkStart w:name="z303" w:id="292"/>
    <w:p>
      <w:pPr>
        <w:spacing w:after="0"/>
        <w:ind w:left="0"/>
        <w:jc w:val="both"/>
      </w:pPr>
      <w:r>
        <w:rPr>
          <w:rFonts w:ascii="Times New Roman"/>
          <w:b w:val="false"/>
          <w:i w:val="false"/>
          <w:color w:val="000000"/>
          <w:sz w:val="28"/>
        </w:rPr>
        <w:t>
      Нақты істер бойынша сот әділдігін іске асыру мәселелері жөнінде судьялар есеп бермейді.</w:t>
      </w:r>
    </w:p>
    <w:bookmarkEnd w:id="292"/>
    <w:bookmarkStart w:name="z304" w:id="293"/>
    <w:p>
      <w:pPr>
        <w:spacing w:after="0"/>
        <w:ind w:left="0"/>
        <w:jc w:val="both"/>
      </w:pPr>
      <w:r>
        <w:rPr>
          <w:rFonts w:ascii="Times New Roman"/>
          <w:b w:val="false"/>
          <w:i w:val="false"/>
          <w:color w:val="000000"/>
          <w:sz w:val="28"/>
        </w:rPr>
        <w:t>
      102-бап. Судья лауазымы депутаттық мандатпен, өзге мемлекеттік органдарда қызмет атқарумен, саяси мақсаттар көздейтін қоғамдық бірлестікке мүше болумен, кәсіпкерлік қызметпен сыйыспайды.</w:t>
      </w:r>
    </w:p>
    <w:bookmarkEnd w:id="293"/>
    <w:bookmarkStart w:name="z305" w:id="294"/>
    <w:p>
      <w:pPr>
        <w:spacing w:after="0"/>
        <w:ind w:left="0"/>
        <w:jc w:val="both"/>
      </w:pPr>
      <w:r>
        <w:rPr>
          <w:rFonts w:ascii="Times New Roman"/>
          <w:b w:val="false"/>
          <w:i w:val="false"/>
          <w:color w:val="000000"/>
          <w:sz w:val="28"/>
        </w:rPr>
        <w:t>
      103-бап. Судьяларға ешкімнің тиісуіне болмайды: судьяны өзін сайлаған орган келісім бермейінше қамауға алуға, күштеп әкелуге, сот тәртібімен белгіленетін әкімшілік жазалау шараларын қолдануға, қылмыстық жауапқа тартуға болмайды. Қылмыс үстінде ұсталған жағдайларды қоспағанда, оны ұстауға болмайды.</w:t>
      </w:r>
    </w:p>
    <w:bookmarkEnd w:id="294"/>
    <w:bookmarkStart w:name="z306" w:id="295"/>
    <w:p>
      <w:pPr>
        <w:spacing w:after="0"/>
        <w:ind w:left="0"/>
        <w:jc w:val="both"/>
      </w:pPr>
      <w:r>
        <w:rPr>
          <w:rFonts w:ascii="Times New Roman"/>
          <w:b w:val="false"/>
          <w:i w:val="false"/>
          <w:color w:val="000000"/>
          <w:sz w:val="28"/>
        </w:rPr>
        <w:t>
      104-бап. Мемлекет судьяларға ешкімнің тиіспеуіне кепілдік береді, олардың мәртебесіне сәйкес тәуелсіздігінің әлеуметтік, материалдық және өзге де кепілдіктерін қамтамасыз етеді.</w:t>
      </w:r>
    </w:p>
    <w:bookmarkEnd w:id="295"/>
    <w:bookmarkStart w:name="z307" w:id="296"/>
    <w:p>
      <w:pPr>
        <w:spacing w:after="0"/>
        <w:ind w:left="0"/>
        <w:jc w:val="both"/>
      </w:pPr>
      <w:r>
        <w:rPr>
          <w:rFonts w:ascii="Times New Roman"/>
          <w:b w:val="false"/>
          <w:i w:val="false"/>
          <w:color w:val="000000"/>
          <w:sz w:val="28"/>
        </w:rPr>
        <w:t>
      105-бап. Сот ісін жүргізудің кез келген сатысында кәсіби заң көмегін көрсету және қорғану құқығы танылады.</w:t>
      </w:r>
    </w:p>
    <w:bookmarkEnd w:id="296"/>
    <w:bookmarkStart w:name="z308" w:id="297"/>
    <w:p>
      <w:pPr>
        <w:spacing w:after="0"/>
        <w:ind w:left="0"/>
        <w:jc w:val="left"/>
      </w:pPr>
      <w:r>
        <w:rPr>
          <w:rFonts w:ascii="Times New Roman"/>
          <w:b/>
          <w:i w:val="false"/>
          <w:color w:val="000000"/>
        </w:rPr>
        <w:t xml:space="preserve"> 17-тарау</w:t>
      </w:r>
    </w:p>
    <w:bookmarkEnd w:id="297"/>
    <w:bookmarkStart w:name="z309" w:id="298"/>
    <w:p>
      <w:pPr>
        <w:spacing w:after="0"/>
        <w:ind w:left="0"/>
        <w:jc w:val="left"/>
      </w:pPr>
      <w:r>
        <w:rPr>
          <w:rFonts w:ascii="Times New Roman"/>
          <w:b/>
          <w:i w:val="false"/>
          <w:color w:val="000000"/>
        </w:rPr>
        <w:t xml:space="preserve"> ПРОКУРАТУРА</w:t>
      </w:r>
    </w:p>
    <w:bookmarkEnd w:id="298"/>
    <w:bookmarkStart w:name="z310" w:id="299"/>
    <w:p>
      <w:pPr>
        <w:spacing w:after="0"/>
        <w:ind w:left="0"/>
        <w:jc w:val="both"/>
      </w:pPr>
      <w:r>
        <w:rPr>
          <w:rFonts w:ascii="Times New Roman"/>
          <w:b w:val="false"/>
          <w:i w:val="false"/>
          <w:color w:val="000000"/>
          <w:sz w:val="28"/>
        </w:rPr>
        <w:t>
      106-бап. Қазақстан Республикасы аумағында заңдардың дәлме-дәл және біркелкі орындалуын қадағалауды өз құзыреті шегінде Қазақстан Республикасының Прокуратурасы жүзеге асырады.</w:t>
      </w:r>
    </w:p>
    <w:bookmarkEnd w:id="299"/>
    <w:bookmarkStart w:name="z311" w:id="300"/>
    <w:p>
      <w:pPr>
        <w:spacing w:after="0"/>
        <w:ind w:left="0"/>
        <w:jc w:val="both"/>
      </w:pPr>
      <w:r>
        <w:rPr>
          <w:rFonts w:ascii="Times New Roman"/>
          <w:b w:val="false"/>
          <w:i w:val="false"/>
          <w:color w:val="000000"/>
          <w:sz w:val="28"/>
        </w:rPr>
        <w:t>
      Заңда көзделген рет пен тәртіп бойынша прокуратура органдары қылмыстық қудалауды жүзеге асырады, соттың істерді қарауына қатысады.</w:t>
      </w:r>
    </w:p>
    <w:bookmarkEnd w:id="300"/>
    <w:bookmarkStart w:name="z312" w:id="301"/>
    <w:p>
      <w:pPr>
        <w:spacing w:after="0"/>
        <w:ind w:left="0"/>
        <w:jc w:val="both"/>
      </w:pPr>
      <w:r>
        <w:rPr>
          <w:rFonts w:ascii="Times New Roman"/>
          <w:b w:val="false"/>
          <w:i w:val="false"/>
          <w:color w:val="000000"/>
          <w:sz w:val="28"/>
        </w:rPr>
        <w:t>
      107-бап. Прокуратура органдары өз өкілеттігін басқа мемлекеттік органдардан, лауазымды адамдардан тәуелсіз жүзеге асырады және тек қана заңға бағынады.</w:t>
      </w:r>
    </w:p>
    <w:bookmarkEnd w:id="301"/>
    <w:bookmarkStart w:name="z313" w:id="302"/>
    <w:p>
      <w:pPr>
        <w:spacing w:after="0"/>
        <w:ind w:left="0"/>
        <w:jc w:val="both"/>
      </w:pPr>
      <w:r>
        <w:rPr>
          <w:rFonts w:ascii="Times New Roman"/>
          <w:b w:val="false"/>
          <w:i w:val="false"/>
          <w:color w:val="000000"/>
          <w:sz w:val="28"/>
        </w:rPr>
        <w:t>
      Прокурор лауазымы депутаттық мандатпен, өзге мемлекеттік органдарда қызмет атқарумен, саяси мақсаттар көздейтін қоғамдық бірлестікке мүше болумен, кәсіпкерлік қызметпен сыйыспайды.</w:t>
      </w:r>
    </w:p>
    <w:bookmarkEnd w:id="302"/>
    <w:bookmarkStart w:name="z314" w:id="303"/>
    <w:p>
      <w:pPr>
        <w:spacing w:after="0"/>
        <w:ind w:left="0"/>
        <w:jc w:val="both"/>
      </w:pPr>
      <w:r>
        <w:rPr>
          <w:rFonts w:ascii="Times New Roman"/>
          <w:b w:val="false"/>
          <w:i w:val="false"/>
          <w:color w:val="000000"/>
          <w:sz w:val="28"/>
        </w:rPr>
        <w:t>
      108-бап. Прокуратура органдарының бірыңғай және орталықандырылған жүйесін Жоғарғы Кеңес бес жыл мерзімге тағайындайтын Қазақстан Республикасының Бас Прокуроры басқарады. Төменгі прокурорларды Бас Прокурор тағайындайды және қызметінен босатады.</w:t>
      </w:r>
    </w:p>
    <w:bookmarkEnd w:id="303"/>
    <w:bookmarkStart w:name="z315" w:id="304"/>
    <w:p>
      <w:pPr>
        <w:spacing w:after="0"/>
        <w:ind w:left="0"/>
        <w:jc w:val="both"/>
      </w:pPr>
      <w:r>
        <w:rPr>
          <w:rFonts w:ascii="Times New Roman"/>
          <w:b w:val="false"/>
          <w:i w:val="false"/>
          <w:color w:val="000000"/>
          <w:sz w:val="28"/>
        </w:rPr>
        <w:t>
      Прокуратура органдарының құзіреті, құрылымы, қызмет тәртібі және прокурорлардың құқылық жағдайы заңмен белгіленеді</w:t>
      </w:r>
    </w:p>
    <w:bookmarkEnd w:id="304"/>
    <w:bookmarkStart w:name="z316" w:id="305"/>
    <w:p>
      <w:pPr>
        <w:spacing w:after="0"/>
        <w:ind w:left="0"/>
        <w:jc w:val="left"/>
      </w:pPr>
      <w:r>
        <w:rPr>
          <w:rFonts w:ascii="Times New Roman"/>
          <w:b/>
          <w:i w:val="false"/>
          <w:color w:val="000000"/>
        </w:rPr>
        <w:t xml:space="preserve"> 18-тарау</w:t>
      </w:r>
    </w:p>
    <w:bookmarkEnd w:id="305"/>
    <w:bookmarkStart w:name="z317" w:id="306"/>
    <w:p>
      <w:pPr>
        <w:spacing w:after="0"/>
        <w:ind w:left="0"/>
        <w:jc w:val="left"/>
      </w:pPr>
      <w:r>
        <w:rPr>
          <w:rFonts w:ascii="Times New Roman"/>
          <w:b/>
          <w:i w:val="false"/>
          <w:color w:val="000000"/>
        </w:rPr>
        <w:t xml:space="preserve"> САЙЛАУ</w:t>
      </w:r>
    </w:p>
    <w:bookmarkEnd w:id="306"/>
    <w:bookmarkStart w:name="z318" w:id="307"/>
    <w:p>
      <w:pPr>
        <w:spacing w:after="0"/>
        <w:ind w:left="0"/>
        <w:jc w:val="both"/>
      </w:pPr>
      <w:r>
        <w:rPr>
          <w:rFonts w:ascii="Times New Roman"/>
          <w:b w:val="false"/>
          <w:i w:val="false"/>
          <w:color w:val="000000"/>
          <w:sz w:val="28"/>
        </w:rPr>
        <w:t>
      109-бап. Жоғарғы Кеңес депутаттарын, Президентті, жергілікті өкілді органдар депутаттарын сайлау жалпыға бірдей, тең, төте сайлау құқығы негізінде жасырын дауыс беру арқылы өткізіледі.</w:t>
      </w:r>
    </w:p>
    <w:bookmarkEnd w:id="307"/>
    <w:bookmarkStart w:name="z319" w:id="308"/>
    <w:p>
      <w:pPr>
        <w:spacing w:after="0"/>
        <w:ind w:left="0"/>
        <w:jc w:val="both"/>
      </w:pPr>
      <w:r>
        <w:rPr>
          <w:rFonts w:ascii="Times New Roman"/>
          <w:b w:val="false"/>
          <w:i w:val="false"/>
          <w:color w:val="000000"/>
          <w:sz w:val="28"/>
        </w:rPr>
        <w:t>
      110-бап. Сайлау жалпыға бірдей болып табылады: Қазақстан Республикасының 18 жасқа толған азаматтарының сайлау құқы бар. Сот қабілетсіз деп таныған азаматтар, сондай-ақ бас бостандығынан айыру орындарында отырған адамдар сайлауға қатыспайды.</w:t>
      </w:r>
    </w:p>
    <w:bookmarkEnd w:id="308"/>
    <w:bookmarkStart w:name="z320" w:id="309"/>
    <w:p>
      <w:pPr>
        <w:spacing w:after="0"/>
        <w:ind w:left="0"/>
        <w:jc w:val="both"/>
      </w:pPr>
      <w:r>
        <w:rPr>
          <w:rFonts w:ascii="Times New Roman"/>
          <w:b w:val="false"/>
          <w:i w:val="false"/>
          <w:color w:val="000000"/>
          <w:sz w:val="28"/>
        </w:rPr>
        <w:t>
      111-бап. Сайлау тең сайлау болып табылады: әрбір сайлаушы бір дауысқа ие, кандидаттар сайлауға тең негізде қатысады.</w:t>
      </w:r>
    </w:p>
    <w:bookmarkEnd w:id="309"/>
    <w:bookmarkStart w:name="z321" w:id="310"/>
    <w:p>
      <w:pPr>
        <w:spacing w:after="0"/>
        <w:ind w:left="0"/>
        <w:jc w:val="both"/>
      </w:pPr>
      <w:r>
        <w:rPr>
          <w:rFonts w:ascii="Times New Roman"/>
          <w:b w:val="false"/>
          <w:i w:val="false"/>
          <w:color w:val="000000"/>
          <w:sz w:val="28"/>
        </w:rPr>
        <w:t>
      112-бап. Сайлау төте сайлау болып табылады: Жоғарғы Кеңесі депутаттарын, Президентті, жергілікті өкілді органдар депутаттарын азаматтар тікелей сайлайды.</w:t>
      </w:r>
    </w:p>
    <w:bookmarkEnd w:id="310"/>
    <w:bookmarkStart w:name="z322" w:id="311"/>
    <w:p>
      <w:pPr>
        <w:spacing w:after="0"/>
        <w:ind w:left="0"/>
        <w:jc w:val="both"/>
      </w:pPr>
      <w:r>
        <w:rPr>
          <w:rFonts w:ascii="Times New Roman"/>
          <w:b w:val="false"/>
          <w:i w:val="false"/>
          <w:color w:val="000000"/>
          <w:sz w:val="28"/>
        </w:rPr>
        <w:t>
      113-бап. Сайлауда дауыс жасырын беріледі: сайлаушылардың өз еркін білдіруіне бақылау жасауға жол берілмейді.</w:t>
      </w:r>
    </w:p>
    <w:bookmarkEnd w:id="311"/>
    <w:bookmarkStart w:name="z323" w:id="312"/>
    <w:p>
      <w:pPr>
        <w:spacing w:after="0"/>
        <w:ind w:left="0"/>
        <w:jc w:val="both"/>
      </w:pPr>
      <w:r>
        <w:rPr>
          <w:rFonts w:ascii="Times New Roman"/>
          <w:b w:val="false"/>
          <w:i w:val="false"/>
          <w:color w:val="000000"/>
          <w:sz w:val="28"/>
        </w:rPr>
        <w:t>
      114-бап. Отыз бес жасқа толған және алпыс бес жастан аспаған, Қазақстан Республикасы аумағында кемінде он жыл тұрақты тұратын, мемлекеттік тілді мүлтіксіз меңгерген Қазақстан Республикасының азаматы Президент болып сайлана алады.</w:t>
      </w:r>
    </w:p>
    <w:bookmarkEnd w:id="312"/>
    <w:bookmarkStart w:name="z324" w:id="313"/>
    <w:p>
      <w:pPr>
        <w:spacing w:after="0"/>
        <w:ind w:left="0"/>
        <w:jc w:val="both"/>
      </w:pPr>
      <w:r>
        <w:rPr>
          <w:rFonts w:ascii="Times New Roman"/>
          <w:b w:val="false"/>
          <w:i w:val="false"/>
          <w:color w:val="000000"/>
          <w:sz w:val="28"/>
        </w:rPr>
        <w:t>
      Қазақстан Республикасы аумағында кемінде он жыл тұрақты тұратын, мемлекеттік тілді меңгерген Қазақстан Республикасының азаматы Вице-президент болып сайлана алады.</w:t>
      </w:r>
    </w:p>
    <w:bookmarkEnd w:id="313"/>
    <w:bookmarkStart w:name="z325" w:id="314"/>
    <w:p>
      <w:pPr>
        <w:spacing w:after="0"/>
        <w:ind w:left="0"/>
        <w:jc w:val="both"/>
      </w:pPr>
      <w:r>
        <w:rPr>
          <w:rFonts w:ascii="Times New Roman"/>
          <w:b w:val="false"/>
          <w:i w:val="false"/>
          <w:color w:val="000000"/>
          <w:sz w:val="28"/>
        </w:rPr>
        <w:t>
      Республиканың Вице-президенті Қазақстан Республикасының Президентімен бірге сайланады.</w:t>
      </w:r>
    </w:p>
    <w:bookmarkEnd w:id="314"/>
    <w:bookmarkStart w:name="z326" w:id="315"/>
    <w:p>
      <w:pPr>
        <w:spacing w:after="0"/>
        <w:ind w:left="0"/>
        <w:jc w:val="both"/>
      </w:pPr>
      <w:r>
        <w:rPr>
          <w:rFonts w:ascii="Times New Roman"/>
          <w:b w:val="false"/>
          <w:i w:val="false"/>
          <w:color w:val="000000"/>
          <w:sz w:val="28"/>
        </w:rPr>
        <w:t>
      115-бап. Республиканың 25 жасқа толған азаматы - Қазақстан Республикасы Жоғарғы Кеңесінің депутаты, 20 жасқа толған азаматы - жергілікті өкілді органның депутаты болып сайлана алады.</w:t>
      </w:r>
    </w:p>
    <w:bookmarkEnd w:id="315"/>
    <w:bookmarkStart w:name="z327" w:id="316"/>
    <w:p>
      <w:pPr>
        <w:spacing w:after="0"/>
        <w:ind w:left="0"/>
        <w:jc w:val="both"/>
      </w:pPr>
      <w:r>
        <w:rPr>
          <w:rFonts w:ascii="Times New Roman"/>
          <w:b w:val="false"/>
          <w:i w:val="false"/>
          <w:color w:val="000000"/>
          <w:sz w:val="28"/>
        </w:rPr>
        <w:t>
      Қазақстан Республикасының азаматы Қазақстан Республикасының бір ғана өкілді органының депутаты бола алады.</w:t>
      </w:r>
    </w:p>
    <w:bookmarkEnd w:id="316"/>
    <w:bookmarkStart w:name="z328" w:id="317"/>
    <w:p>
      <w:pPr>
        <w:spacing w:after="0"/>
        <w:ind w:left="0"/>
        <w:jc w:val="both"/>
      </w:pPr>
      <w:r>
        <w:rPr>
          <w:rFonts w:ascii="Times New Roman"/>
          <w:b w:val="false"/>
          <w:i w:val="false"/>
          <w:color w:val="000000"/>
          <w:sz w:val="28"/>
        </w:rPr>
        <w:t>
      116-бап. Қазақстан Республикасының Президентін сайлау желтоқсанның бірінші жексенбісінде өткізіледі және мерзімі жөнінен Қазақстан Республикасы Жоғарғы Қеңесінің жаңа құрамын сайлаумен тұстас келмеуге тиіс.</w:t>
      </w:r>
    </w:p>
    <w:bookmarkEnd w:id="317"/>
    <w:bookmarkStart w:name="z329" w:id="318"/>
    <w:p>
      <w:pPr>
        <w:spacing w:after="0"/>
        <w:ind w:left="0"/>
        <w:jc w:val="both"/>
      </w:pPr>
      <w:r>
        <w:rPr>
          <w:rFonts w:ascii="Times New Roman"/>
          <w:b w:val="false"/>
          <w:i w:val="false"/>
          <w:color w:val="000000"/>
          <w:sz w:val="28"/>
        </w:rPr>
        <w:t>
      117-бап. Сайлауға әзірлік ашық және жария түрде жүзеге асырылады.</w:t>
      </w:r>
    </w:p>
    <w:bookmarkEnd w:id="318"/>
    <w:bookmarkStart w:name="z330" w:id="319"/>
    <w:p>
      <w:pPr>
        <w:spacing w:after="0"/>
        <w:ind w:left="0"/>
        <w:jc w:val="both"/>
      </w:pPr>
      <w:r>
        <w:rPr>
          <w:rFonts w:ascii="Times New Roman"/>
          <w:b w:val="false"/>
          <w:i w:val="false"/>
          <w:color w:val="000000"/>
          <w:sz w:val="28"/>
        </w:rPr>
        <w:t>
      Азаматтарға, сондай-ақ заңда белгіленген тәртіппен тіркелген саяси партиялар мен өзге де қоғамдық бірлестіктерге кандидаттарды еркін ұсыну, оларды жан-жақты талқылау, жақтап немесе оларға қарсы үгіт жүргізу мүмкіндігіне кепілдік беріледі.</w:t>
      </w:r>
    </w:p>
    <w:bookmarkEnd w:id="319"/>
    <w:bookmarkStart w:name="z331" w:id="320"/>
    <w:p>
      <w:pPr>
        <w:spacing w:after="0"/>
        <w:ind w:left="0"/>
        <w:jc w:val="both"/>
      </w:pPr>
      <w:r>
        <w:rPr>
          <w:rFonts w:ascii="Times New Roman"/>
          <w:b w:val="false"/>
          <w:i w:val="false"/>
          <w:color w:val="000000"/>
          <w:sz w:val="28"/>
        </w:rPr>
        <w:t>
      118-бап. Жоғарғы Кеңес депутаттарының, Президенттің, жергілікті өкілді органдар депутаттарының сайлауын әзірлеу мен өткізу тәртібі және сайлау комиссияларының өкілеттігі конституциялық заңдармен белгіленеді.</w:t>
      </w:r>
    </w:p>
    <w:bookmarkEnd w:id="320"/>
    <w:bookmarkStart w:name="z332" w:id="321"/>
    <w:p>
      <w:pPr>
        <w:spacing w:after="0"/>
        <w:ind w:left="0"/>
        <w:jc w:val="left"/>
      </w:pPr>
      <w:r>
        <w:rPr>
          <w:rFonts w:ascii="Times New Roman"/>
          <w:b/>
          <w:i w:val="false"/>
          <w:color w:val="000000"/>
        </w:rPr>
        <w:t xml:space="preserve"> 19-тарау</w:t>
      </w:r>
    </w:p>
    <w:bookmarkEnd w:id="321"/>
    <w:bookmarkStart w:name="z333" w:id="322"/>
    <w:p>
      <w:pPr>
        <w:spacing w:after="0"/>
        <w:ind w:left="0"/>
        <w:jc w:val="left"/>
      </w:pPr>
      <w:r>
        <w:rPr>
          <w:rFonts w:ascii="Times New Roman"/>
          <w:b/>
          <w:i w:val="false"/>
          <w:color w:val="000000"/>
        </w:rPr>
        <w:t xml:space="preserve"> ҚАРЖЫ</w:t>
      </w:r>
    </w:p>
    <w:bookmarkEnd w:id="322"/>
    <w:bookmarkStart w:name="z334" w:id="323"/>
    <w:p>
      <w:pPr>
        <w:spacing w:after="0"/>
        <w:ind w:left="0"/>
        <w:jc w:val="both"/>
      </w:pPr>
      <w:r>
        <w:rPr>
          <w:rFonts w:ascii="Times New Roman"/>
          <w:b w:val="false"/>
          <w:i w:val="false"/>
          <w:color w:val="000000"/>
          <w:sz w:val="28"/>
        </w:rPr>
        <w:t>
      119-бап. Қазақстан Республикасының қаржы жүйесі бюджеттен және мемлекеттік кәсіпорындардың, мекемелер мен ұйымдардың қаржы қорларынан тұрады.</w:t>
      </w:r>
    </w:p>
    <w:bookmarkEnd w:id="323"/>
    <w:bookmarkStart w:name="z335" w:id="324"/>
    <w:p>
      <w:pPr>
        <w:spacing w:after="0"/>
        <w:ind w:left="0"/>
        <w:jc w:val="both"/>
      </w:pPr>
      <w:r>
        <w:rPr>
          <w:rFonts w:ascii="Times New Roman"/>
          <w:b w:val="false"/>
          <w:i w:val="false"/>
          <w:color w:val="000000"/>
          <w:sz w:val="28"/>
        </w:rPr>
        <w:t>
      Республика Жоғарғы Кеңесі нысаналы қаржы қорларын құрып, олардың құралу көздерін белгілеуі мүмкін.</w:t>
      </w:r>
    </w:p>
    <w:bookmarkEnd w:id="324"/>
    <w:bookmarkStart w:name="z336" w:id="325"/>
    <w:p>
      <w:pPr>
        <w:spacing w:after="0"/>
        <w:ind w:left="0"/>
        <w:jc w:val="both"/>
      </w:pPr>
      <w:r>
        <w:rPr>
          <w:rFonts w:ascii="Times New Roman"/>
          <w:b w:val="false"/>
          <w:i w:val="false"/>
          <w:color w:val="000000"/>
          <w:sz w:val="28"/>
        </w:rPr>
        <w:t>
      120-бап. Қазақстан Республикасының бюджет жүйесін республикалық және жергілікті бюджеттер құрайды.</w:t>
      </w:r>
    </w:p>
    <w:bookmarkEnd w:id="325"/>
    <w:bookmarkStart w:name="z337" w:id="326"/>
    <w:p>
      <w:pPr>
        <w:spacing w:after="0"/>
        <w:ind w:left="0"/>
        <w:jc w:val="both"/>
      </w:pPr>
      <w:r>
        <w:rPr>
          <w:rFonts w:ascii="Times New Roman"/>
          <w:b w:val="false"/>
          <w:i w:val="false"/>
          <w:color w:val="000000"/>
          <w:sz w:val="28"/>
        </w:rPr>
        <w:t>
      Қазақстан Республикасы аумағында бірыңғай бюджет-қаржы, салық, ақша-кредит, валюта және баға саясаты жүргізіледі; бірыңғай салық қызметі жүзеге асырылады.</w:t>
      </w:r>
    </w:p>
    <w:bookmarkEnd w:id="326"/>
    <w:bookmarkStart w:name="z338" w:id="327"/>
    <w:p>
      <w:pPr>
        <w:spacing w:after="0"/>
        <w:ind w:left="0"/>
        <w:jc w:val="both"/>
      </w:pPr>
      <w:r>
        <w:rPr>
          <w:rFonts w:ascii="Times New Roman"/>
          <w:b w:val="false"/>
          <w:i w:val="false"/>
          <w:color w:val="000000"/>
          <w:sz w:val="28"/>
        </w:rPr>
        <w:t>
      121-бап. Қазақстан Республикасында банк жүйесін Республиканың Жоғарғы Кеңесі мен Президентіне есеп беріп отыратын Қазақстан Республикасының Ұлттық банкісі, сондай-ақ өзге де мемлекеттік және жеке банкілер құрайды.</w:t>
      </w:r>
    </w:p>
    <w:bookmarkEnd w:id="327"/>
    <w:bookmarkStart w:name="z339" w:id="328"/>
    <w:p>
      <w:pPr>
        <w:spacing w:after="0"/>
        <w:ind w:left="0"/>
        <w:jc w:val="both"/>
      </w:pPr>
      <w:r>
        <w:rPr>
          <w:rFonts w:ascii="Times New Roman"/>
          <w:b w:val="false"/>
          <w:i w:val="false"/>
          <w:color w:val="000000"/>
          <w:sz w:val="28"/>
        </w:rPr>
        <w:t>
      122-бап. Мемлекет экономикалық, әлеуметтік, зейнетақылық, медициналық және мемлекеттік қолдаудың өзге де түрлеріне арналған арнаулы ақша қорларын құрады.</w:t>
      </w:r>
    </w:p>
    <w:bookmarkEnd w:id="328"/>
    <w:bookmarkStart w:name="z340" w:id="329"/>
    <w:p>
      <w:pPr>
        <w:spacing w:after="0"/>
        <w:ind w:left="0"/>
        <w:jc w:val="both"/>
      </w:pPr>
      <w:r>
        <w:rPr>
          <w:rFonts w:ascii="Times New Roman"/>
          <w:b w:val="false"/>
          <w:i w:val="false"/>
          <w:color w:val="000000"/>
          <w:sz w:val="28"/>
        </w:rPr>
        <w:t>
      123-бап. Мемлекет сақтандыру мен банк ісінің бимемлекеттік түрлерін дамытуға көмек көрсетеді.</w:t>
      </w:r>
    </w:p>
    <w:bookmarkEnd w:id="329"/>
    <w:bookmarkStart w:name="z341" w:id="330"/>
    <w:p>
      <w:pPr>
        <w:spacing w:after="0"/>
        <w:ind w:left="0"/>
        <w:jc w:val="left"/>
      </w:pPr>
      <w:r>
        <w:rPr>
          <w:rFonts w:ascii="Times New Roman"/>
          <w:b/>
          <w:i w:val="false"/>
          <w:color w:val="000000"/>
        </w:rPr>
        <w:t xml:space="preserve"> 20-тарау</w:t>
      </w:r>
    </w:p>
    <w:bookmarkEnd w:id="330"/>
    <w:bookmarkStart w:name="z342" w:id="331"/>
    <w:p>
      <w:pPr>
        <w:spacing w:after="0"/>
        <w:ind w:left="0"/>
        <w:jc w:val="left"/>
      </w:pPr>
      <w:r>
        <w:rPr>
          <w:rFonts w:ascii="Times New Roman"/>
          <w:b/>
          <w:i w:val="false"/>
          <w:color w:val="000000"/>
        </w:rPr>
        <w:t xml:space="preserve"> ҚОРҒАНЫС ЖӘНЕ ҚАУІПСІЗДІК</w:t>
      </w:r>
    </w:p>
    <w:bookmarkEnd w:id="331"/>
    <w:bookmarkStart w:name="z343" w:id="332"/>
    <w:p>
      <w:pPr>
        <w:spacing w:after="0"/>
        <w:ind w:left="0"/>
        <w:jc w:val="both"/>
      </w:pPr>
      <w:r>
        <w:rPr>
          <w:rFonts w:ascii="Times New Roman"/>
          <w:b w:val="false"/>
          <w:i w:val="false"/>
          <w:color w:val="000000"/>
          <w:sz w:val="28"/>
        </w:rPr>
        <w:t>
      124-бап. Қазақстан Республикасының егемендігі мен аумақтық тұтастығын қорғауды оның Қарулы Күштері жүзеге асырады.</w:t>
      </w:r>
    </w:p>
    <w:bookmarkEnd w:id="332"/>
    <w:bookmarkStart w:name="z344" w:id="333"/>
    <w:p>
      <w:pPr>
        <w:spacing w:after="0"/>
        <w:ind w:left="0"/>
        <w:jc w:val="both"/>
      </w:pPr>
      <w:r>
        <w:rPr>
          <w:rFonts w:ascii="Times New Roman"/>
          <w:b w:val="false"/>
          <w:i w:val="false"/>
          <w:color w:val="000000"/>
          <w:sz w:val="28"/>
        </w:rPr>
        <w:t>
      Қарулы күштерді ұйымдастыру, Республика әскери қызметшілерінің әскери қызмет атқару тәртібі және мәртебесі заңмен белгіленеді.</w:t>
      </w:r>
    </w:p>
    <w:bookmarkEnd w:id="333"/>
    <w:bookmarkStart w:name="z345" w:id="334"/>
    <w:p>
      <w:pPr>
        <w:spacing w:after="0"/>
        <w:ind w:left="0"/>
        <w:jc w:val="both"/>
      </w:pPr>
      <w:r>
        <w:rPr>
          <w:rFonts w:ascii="Times New Roman"/>
          <w:b w:val="false"/>
          <w:i w:val="false"/>
          <w:color w:val="000000"/>
          <w:sz w:val="28"/>
        </w:rPr>
        <w:t>
      125-бап. Мемлекеттік және қоғамдық қауіпсіздік пен құқық тәртібін қорғау ішкі істер, ұлттық қауіпсіздік органдарына және республикалық ұланға жүктеледі. Олардың мәртебесі және қызметі заңмен белгіленеді.</w:t>
      </w:r>
    </w:p>
    <w:bookmarkEnd w:id="334"/>
    <w:bookmarkStart w:name="z346" w:id="335"/>
    <w:p>
      <w:pPr>
        <w:spacing w:after="0"/>
        <w:ind w:left="0"/>
        <w:jc w:val="both"/>
      </w:pPr>
      <w:r>
        <w:rPr>
          <w:rFonts w:ascii="Times New Roman"/>
          <w:b w:val="false"/>
          <w:i w:val="false"/>
          <w:color w:val="000000"/>
          <w:sz w:val="28"/>
        </w:rPr>
        <w:t>
      126-бап. Қарулы күштерді, республикалық ұланды, ішкі істер және ұлттық қауіпсіздік органдарын мемлекеттік өкімет органдарының қызметіне, азаматтардың құқықтары мен бостандықтарына бөгет жасау немесе оларды заңсыз шектеу мақсатында, сондай-ақ Конституцияға қарсы өзге де мақсаттарда пайдалануға тыйым салынады.</w:t>
      </w:r>
    </w:p>
    <w:bookmarkEnd w:id="335"/>
    <w:bookmarkStart w:name="z347" w:id="336"/>
    <w:p>
      <w:pPr>
        <w:spacing w:after="0"/>
        <w:ind w:left="0"/>
        <w:jc w:val="left"/>
      </w:pPr>
      <w:r>
        <w:rPr>
          <w:rFonts w:ascii="Times New Roman"/>
          <w:b/>
          <w:i w:val="false"/>
          <w:color w:val="000000"/>
        </w:rPr>
        <w:t xml:space="preserve"> IV бөлім. КОНСТИТУЦИЯНЫ САҚТАУ КЕПІЛДІКТЕРІ</w:t>
      </w:r>
    </w:p>
    <w:bookmarkEnd w:id="336"/>
    <w:bookmarkStart w:name="z348" w:id="337"/>
    <w:p>
      <w:pPr>
        <w:spacing w:after="0"/>
        <w:ind w:left="0"/>
        <w:jc w:val="left"/>
      </w:pPr>
      <w:r>
        <w:rPr>
          <w:rFonts w:ascii="Times New Roman"/>
          <w:b/>
          <w:i w:val="false"/>
          <w:color w:val="000000"/>
        </w:rPr>
        <w:t xml:space="preserve"> 21-тарау</w:t>
      </w:r>
    </w:p>
    <w:bookmarkEnd w:id="337"/>
    <w:bookmarkStart w:name="z349" w:id="338"/>
    <w:p>
      <w:pPr>
        <w:spacing w:after="0"/>
        <w:ind w:left="0"/>
        <w:jc w:val="left"/>
      </w:pPr>
      <w:r>
        <w:rPr>
          <w:rFonts w:ascii="Times New Roman"/>
          <w:b/>
          <w:i w:val="false"/>
          <w:color w:val="000000"/>
        </w:rPr>
        <w:t xml:space="preserve"> КОНСТИТУЦИЯНЫҢ ТҰРАҚТЫЛЫҒЫН ҚАМТАМАСЫЗ ЕТУ ЖӘНЕ ОНЫҢ ЕРЕЖЕЛЕРІН ҚОРҒАУ</w:t>
      </w:r>
    </w:p>
    <w:bookmarkEnd w:id="338"/>
    <w:bookmarkStart w:name="z350" w:id="339"/>
    <w:p>
      <w:pPr>
        <w:spacing w:after="0"/>
        <w:ind w:left="0"/>
        <w:jc w:val="both"/>
      </w:pPr>
      <w:r>
        <w:rPr>
          <w:rFonts w:ascii="Times New Roman"/>
          <w:b w:val="false"/>
          <w:i w:val="false"/>
          <w:color w:val="000000"/>
          <w:sz w:val="28"/>
        </w:rPr>
        <w:t>
      127-бап. Қазақстан Республикасы Конституциясының принциптері мен ережелерін жүзеге асыру қоғамды және мемлекетті демократиялық тұрғыдан ұйымдастыру, Конституцияның жоғары заңдық күші, заңның үстемдігі арқылы қамтамасыз етіледі.</w:t>
      </w:r>
    </w:p>
    <w:bookmarkEnd w:id="339"/>
    <w:bookmarkStart w:name="z351" w:id="340"/>
    <w:p>
      <w:pPr>
        <w:spacing w:after="0"/>
        <w:ind w:left="0"/>
        <w:jc w:val="both"/>
      </w:pPr>
      <w:r>
        <w:rPr>
          <w:rFonts w:ascii="Times New Roman"/>
          <w:b w:val="false"/>
          <w:i w:val="false"/>
          <w:color w:val="000000"/>
          <w:sz w:val="28"/>
        </w:rPr>
        <w:t>
      128-бап. Конституцияның тұрақтылығы оны өзгертудің ерекше тәртібі мен жекелеген конституциялық ережелерді қайта қарау рәсімі, сондай-ақ конституциялық заңдар арқылы қамтамасыз етіледі.</w:t>
      </w:r>
    </w:p>
    <w:bookmarkEnd w:id="340"/>
    <w:bookmarkStart w:name="z352" w:id="341"/>
    <w:p>
      <w:pPr>
        <w:spacing w:after="0"/>
        <w:ind w:left="0"/>
        <w:jc w:val="both"/>
      </w:pPr>
      <w:r>
        <w:rPr>
          <w:rFonts w:ascii="Times New Roman"/>
          <w:b w:val="false"/>
          <w:i w:val="false"/>
          <w:color w:val="000000"/>
          <w:sz w:val="28"/>
        </w:rPr>
        <w:t>
      129-бап. Конституцияға өзгерістер мен толықтырулар Жоғарғы Кеңес депутаттары жалпы санының кемінде үштен екі даусы мен енгізіледі.</w:t>
      </w:r>
    </w:p>
    <w:bookmarkEnd w:id="341"/>
    <w:bookmarkStart w:name="z353" w:id="342"/>
    <w:p>
      <w:pPr>
        <w:spacing w:after="0"/>
        <w:ind w:left="0"/>
        <w:jc w:val="both"/>
      </w:pPr>
      <w:r>
        <w:rPr>
          <w:rFonts w:ascii="Times New Roman"/>
          <w:b w:val="false"/>
          <w:i w:val="false"/>
          <w:color w:val="000000"/>
          <w:sz w:val="28"/>
        </w:rPr>
        <w:t>
      Конституциялық құрылыс негіздеріне қатысты түзетулер Жоғарғы Кеңес депутаттары жалпы санының кемінде төрттен үш даусымен енгізіледі.</w:t>
      </w:r>
    </w:p>
    <w:bookmarkEnd w:id="342"/>
    <w:bookmarkStart w:name="z354" w:id="343"/>
    <w:p>
      <w:pPr>
        <w:spacing w:after="0"/>
        <w:ind w:left="0"/>
        <w:jc w:val="both"/>
      </w:pPr>
      <w:r>
        <w:rPr>
          <w:rFonts w:ascii="Times New Roman"/>
          <w:b w:val="false"/>
          <w:i w:val="false"/>
          <w:color w:val="000000"/>
          <w:sz w:val="28"/>
        </w:rPr>
        <w:t>
      Қазақстан Республикасының Конституциясында конституциялық деп аталған заңдарды Жоғарғы Кеңес депутаттары жалпы санының кемінде үштен екі даусымен Жоғарғы Кеңес қабылдайды.</w:t>
      </w:r>
    </w:p>
    <w:bookmarkEnd w:id="343"/>
    <w:bookmarkStart w:name="z355" w:id="344"/>
    <w:p>
      <w:pPr>
        <w:spacing w:after="0"/>
        <w:ind w:left="0"/>
        <w:jc w:val="both"/>
      </w:pPr>
      <w:r>
        <w:rPr>
          <w:rFonts w:ascii="Times New Roman"/>
          <w:b w:val="false"/>
          <w:i w:val="false"/>
          <w:color w:val="000000"/>
          <w:sz w:val="28"/>
        </w:rPr>
        <w:t>
      130-бап. Конституцияны соттың қорғауы және оның үстемдігін қамтамасыз ету Қазақстан Республикасының Конституциялық Сотына жүктеледі, ол Қазақстан Республикасы заңдары мен өзгеде құжаттарының, халықаралық шарттар және өзге де міндеттемелерінің Қазақстан Республикасы Конституциясына сәйкестігі туралы талаптарды қарайды.</w:t>
      </w:r>
    </w:p>
    <w:bookmarkEnd w:id="344"/>
    <w:bookmarkStart w:name="z356" w:id="345"/>
    <w:p>
      <w:pPr>
        <w:spacing w:after="0"/>
        <w:ind w:left="0"/>
        <w:jc w:val="both"/>
      </w:pPr>
      <w:r>
        <w:rPr>
          <w:rFonts w:ascii="Times New Roman"/>
          <w:b w:val="false"/>
          <w:i w:val="false"/>
          <w:color w:val="000000"/>
          <w:sz w:val="28"/>
        </w:rPr>
        <w:t>
      131-бап. Конституциялық Соттың заңдар мен өзге де құжаттарды Конституцияға сай емес деп табуы Қазақстан Республикасы аумағында олардың күшін жояды, сондай-ақ Конституцияға сай емес деп танылған құжатқа негізделген басқа да қалыпты және өзге құжаттардың күшін жояды.</w:t>
      </w:r>
    </w:p>
    <w:bookmarkEnd w:id="345"/>
    <w:bookmarkStart w:name="z357" w:id="346"/>
    <w:p>
      <w:pPr>
        <w:spacing w:after="0"/>
        <w:ind w:left="0"/>
        <w:jc w:val="both"/>
      </w:pPr>
      <w:r>
        <w:rPr>
          <w:rFonts w:ascii="Times New Roman"/>
          <w:b w:val="false"/>
          <w:i w:val="false"/>
          <w:color w:val="000000"/>
          <w:sz w:val="28"/>
        </w:rPr>
        <w:t>
      Конституциялық Соттың Қазақстан Республикасының күшіне енбеген халықаралық шарттарын және өзге де міндеттемелерін Конституцияға сай емес деп табуы олардың Қазақстан Республикасы үшін жарамсыздығын көрсетеді.</w:t>
      </w:r>
    </w:p>
    <w:bookmarkEnd w:id="346"/>
    <w:bookmarkStart w:name="z358" w:id="347"/>
    <w:p>
      <w:pPr>
        <w:spacing w:after="0"/>
        <w:ind w:left="0"/>
        <w:jc w:val="both"/>
      </w:pPr>
      <w:r>
        <w:rPr>
          <w:rFonts w:ascii="Times New Roman"/>
          <w:b w:val="false"/>
          <w:i w:val="false"/>
          <w:color w:val="000000"/>
          <w:sz w:val="28"/>
        </w:rPr>
        <w:t>
      Егер Қазақстан Республикасының Президенті немесе Жоғарғы Кеңесінің Төрағасы Конституциялық Соттың қаулысына қабылданған кезінен бастап он күн мерзімде қарсылық енгізбесе, Конституциялық Соттың қаулылары қабылданған кезінен бастап күшіне енеді.</w:t>
      </w:r>
    </w:p>
    <w:bookmarkEnd w:id="347"/>
    <w:bookmarkStart w:name="z359" w:id="348"/>
    <w:p>
      <w:pPr>
        <w:spacing w:after="0"/>
        <w:ind w:left="0"/>
        <w:jc w:val="both"/>
      </w:pPr>
      <w:r>
        <w:rPr>
          <w:rFonts w:ascii="Times New Roman"/>
          <w:b w:val="false"/>
          <w:i w:val="false"/>
          <w:color w:val="000000"/>
          <w:sz w:val="28"/>
        </w:rPr>
        <w:t>
      Қазақстан Республикасының Президенті немесе Жоғарғы Кеңесінің Төрағасы Конституциялық Соттың қаулысына қарсылық енгізген ретте Конституциялық Соттың қаулысы тоқтатылып қояды.</w:t>
      </w:r>
    </w:p>
    <w:bookmarkEnd w:id="348"/>
    <w:bookmarkStart w:name="z360" w:id="349"/>
    <w:p>
      <w:pPr>
        <w:spacing w:after="0"/>
        <w:ind w:left="0"/>
        <w:jc w:val="both"/>
      </w:pPr>
      <w:r>
        <w:rPr>
          <w:rFonts w:ascii="Times New Roman"/>
          <w:b w:val="false"/>
          <w:i w:val="false"/>
          <w:color w:val="000000"/>
          <w:sz w:val="28"/>
        </w:rPr>
        <w:t>
      Егер Конституциялық Сот бұрын қабылданған қаулыны судьялар жалпы санының кемінде үштен екі көпшілік даусымен бекітсе, ол қабылданған кезінен бастап күшіне енеді.</w:t>
      </w:r>
    </w:p>
    <w:bookmarkEnd w:id="349"/>
    <w:bookmarkStart w:name="z361" w:id="350"/>
    <w:p>
      <w:pPr>
        <w:spacing w:after="0"/>
        <w:ind w:left="0"/>
        <w:jc w:val="both"/>
      </w:pPr>
      <w:r>
        <w:rPr>
          <w:rFonts w:ascii="Times New Roman"/>
          <w:b w:val="false"/>
          <w:i w:val="false"/>
          <w:color w:val="000000"/>
          <w:sz w:val="28"/>
        </w:rPr>
        <w:t>
      Конституциялық Соттың қаулылары түпкілікті болып табылады және оларға шағым берілмейді.</w:t>
      </w:r>
    </w:p>
    <w:bookmarkEnd w:id="350"/>
    <w:bookmarkStart w:name="z362" w:id="351"/>
    <w:p>
      <w:pPr>
        <w:spacing w:after="0"/>
        <w:ind w:left="0"/>
        <w:jc w:val="left"/>
      </w:pPr>
      <w:r>
        <w:rPr>
          <w:rFonts w:ascii="Times New Roman"/>
          <w:b/>
          <w:i w:val="false"/>
          <w:color w:val="000000"/>
        </w:rPr>
        <w:t xml:space="preserve"> ӨТПЕЛІ КЕЗЕҢ ЕРЕЖЕЛЕРІ</w:t>
      </w:r>
    </w:p>
    <w:bookmarkEnd w:id="351"/>
    <w:bookmarkStart w:name="z363" w:id="352"/>
    <w:p>
      <w:pPr>
        <w:spacing w:after="0"/>
        <w:ind w:left="0"/>
        <w:jc w:val="left"/>
      </w:pPr>
      <w:r>
        <w:rPr>
          <w:rFonts w:ascii="Times New Roman"/>
          <w:b/>
          <w:i w:val="false"/>
          <w:color w:val="000000"/>
        </w:rPr>
        <w:t xml:space="preserve"> I Жалпы ереже</w:t>
      </w:r>
    </w:p>
    <w:bookmarkEnd w:id="352"/>
    <w:bookmarkStart w:name="z364" w:id="353"/>
    <w:p>
      <w:pPr>
        <w:spacing w:after="0"/>
        <w:ind w:left="0"/>
        <w:jc w:val="both"/>
      </w:pPr>
      <w:r>
        <w:rPr>
          <w:rFonts w:ascii="Times New Roman"/>
          <w:b w:val="false"/>
          <w:i w:val="false"/>
          <w:color w:val="000000"/>
          <w:sz w:val="28"/>
        </w:rPr>
        <w:t>
      1-бап. Осы өтпелі кезең ережелері Қазақстан Республикасы Конституциясының құрамдас бөлігі болып табылады және оның ережелерін дәйекті түрде іске асыруға бағытталған.</w:t>
      </w:r>
    </w:p>
    <w:bookmarkEnd w:id="353"/>
    <w:bookmarkStart w:name="z365" w:id="354"/>
    <w:p>
      <w:pPr>
        <w:spacing w:after="0"/>
        <w:ind w:left="0"/>
        <w:jc w:val="both"/>
      </w:pPr>
      <w:r>
        <w:rPr>
          <w:rFonts w:ascii="Times New Roman"/>
          <w:b w:val="false"/>
          <w:i w:val="false"/>
          <w:color w:val="000000"/>
          <w:sz w:val="28"/>
        </w:rPr>
        <w:t>
      2-бап. Қазақстан Республикасының Конституциясы күшіне енген күні кейіннен енгізілген өзгерістерімен және толықтыруларымен қоса 1978 жылғы Қазақ КСР Конституциясының (Негізгі Заңының) қолданылуы тоқтатылады, бұған Қазақ КСР Конституциясының 98, 100, 104, 105, 110, 113-баптары жатпайды, олар он екінші сайланған Қазақстан Республикасы Жоғарғы Кеңесінің өкілеттік мерзімі біткенге дейін қолданылады.</w:t>
      </w:r>
    </w:p>
    <w:bookmarkEnd w:id="354"/>
    <w:bookmarkStart w:name="z366" w:id="355"/>
    <w:p>
      <w:pPr>
        <w:spacing w:after="0"/>
        <w:ind w:left="0"/>
        <w:jc w:val="both"/>
      </w:pPr>
      <w:r>
        <w:rPr>
          <w:rFonts w:ascii="Times New Roman"/>
          <w:b w:val="false"/>
          <w:i w:val="false"/>
          <w:color w:val="000000"/>
          <w:sz w:val="28"/>
        </w:rPr>
        <w:t>
      3-бап. Қазақстан Республикасы Конституциясының жекелеген ережелері осы Өтпелі кезең ережелеріне белгіленген тәртіп пен мерзімде күшіне енеді.</w:t>
      </w:r>
    </w:p>
    <w:bookmarkEnd w:id="355"/>
    <w:bookmarkStart w:name="z367" w:id="356"/>
    <w:p>
      <w:pPr>
        <w:spacing w:after="0"/>
        <w:ind w:left="0"/>
        <w:jc w:val="left"/>
      </w:pPr>
      <w:r>
        <w:rPr>
          <w:rFonts w:ascii="Times New Roman"/>
          <w:b/>
          <w:i w:val="false"/>
          <w:color w:val="000000"/>
        </w:rPr>
        <w:t xml:space="preserve"> II</w:t>
      </w:r>
    </w:p>
    <w:bookmarkEnd w:id="356"/>
    <w:bookmarkStart w:name="z368" w:id="357"/>
    <w:p>
      <w:pPr>
        <w:spacing w:after="0"/>
        <w:ind w:left="0"/>
        <w:jc w:val="left"/>
      </w:pPr>
      <w:r>
        <w:rPr>
          <w:rFonts w:ascii="Times New Roman"/>
          <w:b/>
          <w:i w:val="false"/>
          <w:color w:val="000000"/>
        </w:rPr>
        <w:t xml:space="preserve"> Заңдар туралы</w:t>
      </w:r>
    </w:p>
    <w:bookmarkEnd w:id="357"/>
    <w:bookmarkStart w:name="z369" w:id="358"/>
    <w:p>
      <w:pPr>
        <w:spacing w:after="0"/>
        <w:ind w:left="0"/>
        <w:jc w:val="both"/>
      </w:pPr>
      <w:r>
        <w:rPr>
          <w:rFonts w:ascii="Times New Roman"/>
          <w:b w:val="false"/>
          <w:i w:val="false"/>
          <w:color w:val="000000"/>
          <w:sz w:val="28"/>
        </w:rPr>
        <w:t>
      4-бап. Өтпелі кезеңде мемлекеттік тілді еркін және тегін оқып үйрену үшін жағдай жасалсын, осы кезеңде Қазақстан Республикасында іс қазақ және орыс тілдерінде жүргізіледі.</w:t>
      </w:r>
    </w:p>
    <w:bookmarkEnd w:id="358"/>
    <w:bookmarkStart w:name="z370" w:id="359"/>
    <w:p>
      <w:pPr>
        <w:spacing w:after="0"/>
        <w:ind w:left="0"/>
        <w:jc w:val="both"/>
      </w:pPr>
      <w:r>
        <w:rPr>
          <w:rFonts w:ascii="Times New Roman"/>
          <w:b w:val="false"/>
          <w:i w:val="false"/>
          <w:color w:val="000000"/>
          <w:sz w:val="28"/>
        </w:rPr>
        <w:t>
      5-бап. Қазақстан Республикасының Конституциясында конституциялық деп аталған заңдар ол күшіне енгеннен кейін бір жыл ішінде қабылдануға тиіс, бұған мына заңдар кірмейді:</w:t>
      </w:r>
    </w:p>
    <w:bookmarkEnd w:id="359"/>
    <w:bookmarkStart w:name="z371" w:id="360"/>
    <w:p>
      <w:pPr>
        <w:spacing w:after="0"/>
        <w:ind w:left="0"/>
        <w:jc w:val="both"/>
      </w:pPr>
      <w:r>
        <w:rPr>
          <w:rFonts w:ascii="Times New Roman"/>
          <w:b w:val="false"/>
          <w:i w:val="false"/>
          <w:color w:val="000000"/>
          <w:sz w:val="28"/>
        </w:rPr>
        <w:t>
      Қазақстан Республикасының Жоғарғы Кеңесі туралы, Қазақстан Республикасы Жоғарғы Кеңесі депутатының мәртебесі турлы және Қазақстан Республикасы Жоғарғы Кеңесі мен жергілікті өкілді органдары депутаттарының сайлауы туралы конституциялық заңдар, олар 1994 жылғы бірінші шілдеден кешіктірілмей қабылдануға тиіс.</w:t>
      </w:r>
    </w:p>
    <w:bookmarkEnd w:id="360"/>
    <w:bookmarkStart w:name="z372" w:id="361"/>
    <w:p>
      <w:pPr>
        <w:spacing w:after="0"/>
        <w:ind w:left="0"/>
        <w:jc w:val="both"/>
      </w:pPr>
      <w:r>
        <w:rPr>
          <w:rFonts w:ascii="Times New Roman"/>
          <w:b w:val="false"/>
          <w:i w:val="false"/>
          <w:color w:val="000000"/>
          <w:sz w:val="28"/>
        </w:rPr>
        <w:t>
      Егер Қазақстан Республикасы Конституциясында конституциялық деп аталған заңдар Қазақстан Республикасының Конституциясы күшіне енген кезге дейін қабылданған болса, олар Конституцияға сәйкес келтіріліп, конституциялық заңдар деп есептеледі.</w:t>
      </w:r>
    </w:p>
    <w:bookmarkEnd w:id="361"/>
    <w:bookmarkStart w:name="z373" w:id="362"/>
    <w:p>
      <w:pPr>
        <w:spacing w:after="0"/>
        <w:ind w:left="0"/>
        <w:jc w:val="both"/>
      </w:pPr>
      <w:r>
        <w:rPr>
          <w:rFonts w:ascii="Times New Roman"/>
          <w:b w:val="false"/>
          <w:i w:val="false"/>
          <w:color w:val="000000"/>
          <w:sz w:val="28"/>
        </w:rPr>
        <w:t>
      Қазақстан Республикасының Конституциясында аталған өзге заңдар Жоғарғы Кеңес белгілейтін тәртіп пен мерзімде, бірақ ол күшіне енгеннен кейін екі жылдан кешіктірілмей қабылдануға тиіс. Егер мұндай заңдар осы Конституция күшіне енген кезге дейін қолданылып келген болса, олар Конституцияға сәйкес келтіріледі.</w:t>
      </w:r>
    </w:p>
    <w:bookmarkEnd w:id="362"/>
    <w:bookmarkStart w:name="z374" w:id="363"/>
    <w:p>
      <w:pPr>
        <w:spacing w:after="0"/>
        <w:ind w:left="0"/>
        <w:jc w:val="both"/>
      </w:pPr>
      <w:r>
        <w:rPr>
          <w:rFonts w:ascii="Times New Roman"/>
          <w:b w:val="false"/>
          <w:i w:val="false"/>
          <w:color w:val="000000"/>
          <w:sz w:val="28"/>
        </w:rPr>
        <w:t>
      6-бап. Қазақстан Республикасының Конституциясы күшіне енгеннен кейін екі жыл ішінде заңдар мен өзге де қалыпты құжаттар, сондай-ақ Республиканың жергілікті өкілді және атқарушы органдарының құжаттары оған сәйкес келтірілуге тиіс. Бұған дейін олар осы Конституцияға қайшы келмесе, қолданыла береді.</w:t>
      </w:r>
    </w:p>
    <w:bookmarkEnd w:id="363"/>
    <w:bookmarkStart w:name="z375" w:id="364"/>
    <w:p>
      <w:pPr>
        <w:spacing w:after="0"/>
        <w:ind w:left="0"/>
        <w:jc w:val="both"/>
      </w:pPr>
      <w:r>
        <w:rPr>
          <w:rFonts w:ascii="Times New Roman"/>
          <w:b w:val="false"/>
          <w:i w:val="false"/>
          <w:color w:val="000000"/>
          <w:sz w:val="28"/>
        </w:rPr>
        <w:t>
      7-бап. КСРО-ның заңдары мен өзге де қалыпты құжаттары Қазақстан Республикасы аумағында Республиканың тиісті заңдары мен өзге де қалыпты құжаттары қабылданғанға дейін және осы Конституция мен Қазақстан Республикасы заңдарына қайшы келмейтін бөлігінде ғана қолданылады.</w:t>
      </w:r>
    </w:p>
    <w:bookmarkEnd w:id="364"/>
    <w:bookmarkStart w:name="z376" w:id="365"/>
    <w:p>
      <w:pPr>
        <w:spacing w:after="0"/>
        <w:ind w:left="0"/>
        <w:jc w:val="both"/>
      </w:pPr>
      <w:r>
        <w:rPr>
          <w:rFonts w:ascii="Times New Roman"/>
          <w:b w:val="false"/>
          <w:i w:val="false"/>
          <w:color w:val="000000"/>
          <w:sz w:val="28"/>
        </w:rPr>
        <w:t>
      КСРО-ның халықаралық шарттары Қазақстан Республикасының Конституциясына, заңдары мен халықаралық шарттарына қайшы келмейтін болса, Қазақстан Республикасы аумағында қолданылады. Аталған шарттардың қайшы келетін ережелерінің күші Қазақстан Республикасының заңдарында белгіленген тәртіппен тоқтатылады.</w:t>
      </w:r>
    </w:p>
    <w:bookmarkEnd w:id="365"/>
    <w:bookmarkStart w:name="z377" w:id="366"/>
    <w:p>
      <w:pPr>
        <w:spacing w:after="0"/>
        <w:ind w:left="0"/>
        <w:jc w:val="left"/>
      </w:pPr>
      <w:r>
        <w:rPr>
          <w:rFonts w:ascii="Times New Roman"/>
          <w:b/>
          <w:i w:val="false"/>
          <w:color w:val="000000"/>
        </w:rPr>
        <w:t xml:space="preserve"> III</w:t>
      </w:r>
    </w:p>
    <w:bookmarkEnd w:id="366"/>
    <w:bookmarkStart w:name="z378" w:id="367"/>
    <w:p>
      <w:pPr>
        <w:spacing w:after="0"/>
        <w:ind w:left="0"/>
        <w:jc w:val="left"/>
      </w:pPr>
      <w:r>
        <w:rPr>
          <w:rFonts w:ascii="Times New Roman"/>
          <w:b/>
          <w:i w:val="false"/>
          <w:color w:val="000000"/>
        </w:rPr>
        <w:t xml:space="preserve"> Мемлекет, оның органдары мен институттары туралы</w:t>
      </w:r>
    </w:p>
    <w:bookmarkEnd w:id="367"/>
    <w:bookmarkStart w:name="z379" w:id="368"/>
    <w:p>
      <w:pPr>
        <w:spacing w:after="0"/>
        <w:ind w:left="0"/>
        <w:jc w:val="both"/>
      </w:pPr>
      <w:r>
        <w:rPr>
          <w:rFonts w:ascii="Times New Roman"/>
          <w:b w:val="false"/>
          <w:i w:val="false"/>
          <w:color w:val="000000"/>
          <w:sz w:val="28"/>
        </w:rPr>
        <w:t>
      8-бап. Қазақстан Республикасы Конституциясының 68-бабының ережелері жаңадан сайланған Жоғарғы Кеңестің бірінші сессиясы ашылған кезден бастап күшіне енеді.</w:t>
      </w:r>
    </w:p>
    <w:bookmarkEnd w:id="368"/>
    <w:bookmarkStart w:name="z380" w:id="369"/>
    <w:p>
      <w:pPr>
        <w:spacing w:after="0"/>
        <w:ind w:left="0"/>
        <w:jc w:val="both"/>
      </w:pPr>
      <w:r>
        <w:rPr>
          <w:rFonts w:ascii="Times New Roman"/>
          <w:b w:val="false"/>
          <w:i w:val="false"/>
          <w:color w:val="000000"/>
          <w:sz w:val="28"/>
        </w:rPr>
        <w:t>
      Осы Конституцияның 115-бабының екінші бөлігі жаңадан сайланған жергілікті өкілді органдардың бірінші сессиялары ашылған кезден бастап күшіне енеді.</w:t>
      </w:r>
    </w:p>
    <w:bookmarkEnd w:id="369"/>
    <w:bookmarkStart w:name="z381" w:id="370"/>
    <w:p>
      <w:pPr>
        <w:spacing w:after="0"/>
        <w:ind w:left="0"/>
        <w:jc w:val="both"/>
      </w:pPr>
      <w:r>
        <w:rPr>
          <w:rFonts w:ascii="Times New Roman"/>
          <w:b w:val="false"/>
          <w:i w:val="false"/>
          <w:color w:val="000000"/>
          <w:sz w:val="28"/>
        </w:rPr>
        <w:t>
      9-бап. Қазақстан Республикасының Конституциясы күшіне енген кезге дейін қолданылып келген заңдарға сәйкес сайланған он екінші сайланған Қазақстан Республикасының Жоғарғы Кеңесі өзі сайланған мерзім біткенге дейін өз өкілеттігін жүзеге асырады.</w:t>
      </w:r>
    </w:p>
    <w:bookmarkEnd w:id="370"/>
    <w:bookmarkStart w:name="z382" w:id="371"/>
    <w:p>
      <w:pPr>
        <w:spacing w:after="0"/>
        <w:ind w:left="0"/>
        <w:jc w:val="both"/>
      </w:pPr>
      <w:r>
        <w:rPr>
          <w:rFonts w:ascii="Times New Roman"/>
          <w:b w:val="false"/>
          <w:i w:val="false"/>
          <w:color w:val="000000"/>
          <w:sz w:val="28"/>
        </w:rPr>
        <w:t>
      10-бап. Осы Конституция күшіне енген кезге дейін қолданылып келген Қазақ КСР заңдарына сәйкес сайланған Қазақстан Республикасының Президенті мен Вице-президенті кезекті президент сайлауына дейін өз өкілеттігін сақтап қалады. Бұл орайда Қазақстан Республикасы Президентіне Қазақстан Республикасы Конституциясының бір адам қатарынан екі мерзімнен астам уақыт Президент бола алмайтыны туралы ережесі қолданылады.</w:t>
      </w:r>
    </w:p>
    <w:bookmarkEnd w:id="371"/>
    <w:bookmarkStart w:name="z383" w:id="372"/>
    <w:p>
      <w:pPr>
        <w:spacing w:after="0"/>
        <w:ind w:left="0"/>
        <w:jc w:val="both"/>
      </w:pPr>
      <w:r>
        <w:rPr>
          <w:rFonts w:ascii="Times New Roman"/>
          <w:b w:val="false"/>
          <w:i w:val="false"/>
          <w:color w:val="000000"/>
          <w:sz w:val="28"/>
        </w:rPr>
        <w:t>
      11-бап. Қазақстан Республикасының Министрлер Кабинеті осы Конституцияның күшіне енуіне байланысты Министрлер Кабинетінің жаңа құрамы құрылғанға дейін өз өкілеттігін сақтап қалады.</w:t>
      </w:r>
    </w:p>
    <w:bookmarkEnd w:id="372"/>
    <w:bookmarkStart w:name="z384" w:id="373"/>
    <w:p>
      <w:pPr>
        <w:spacing w:after="0"/>
        <w:ind w:left="0"/>
        <w:jc w:val="both"/>
      </w:pPr>
      <w:r>
        <w:rPr>
          <w:rFonts w:ascii="Times New Roman"/>
          <w:b w:val="false"/>
          <w:i w:val="false"/>
          <w:color w:val="000000"/>
          <w:sz w:val="28"/>
        </w:rPr>
        <w:t>
      12-бап. Соттарды, прокуратура мен құқық қорғау органдарын ұйымдастыруды және олардың қызметін реттейтін, Қазақстан Республикасының Конституциясы күшіне енген кезге дейін қолданылып келген заңдар оның ережелеріне қайшы келмейтін болса, қолданыла береді.</w:t>
      </w:r>
    </w:p>
    <w:bookmarkEnd w:id="373"/>
    <w:bookmarkStart w:name="z385" w:id="374"/>
    <w:p>
      <w:pPr>
        <w:spacing w:after="0"/>
        <w:ind w:left="0"/>
        <w:jc w:val="both"/>
      </w:pPr>
      <w:r>
        <w:rPr>
          <w:rFonts w:ascii="Times New Roman"/>
          <w:b w:val="false"/>
          <w:i w:val="false"/>
          <w:color w:val="000000"/>
          <w:sz w:val="28"/>
        </w:rPr>
        <w:t>
      13-бап. Осы Конституция қол қойылған кезінен бастап күшіне енеді.</w:t>
      </w:r>
    </w:p>
    <w:bookmarkEnd w:id="374"/>
    <w:bookmarkStart w:name="z386" w:id="375"/>
    <w:p>
      <w:pPr>
        <w:spacing w:after="0"/>
        <w:ind w:left="0"/>
        <w:jc w:val="both"/>
      </w:pPr>
      <w:r>
        <w:rPr>
          <w:rFonts w:ascii="Times New Roman"/>
          <w:b w:val="false"/>
          <w:i w:val="false"/>
          <w:color w:val="000000"/>
          <w:sz w:val="28"/>
        </w:rPr>
        <w:t>
      Он екінші сайланған Қазақстан Республикасы Жоғарғы Кеңесінің тоғызыншы сессиясында 1993 жылғы 28 қаңтарда қабылданды.</w:t>
      </w:r>
    </w:p>
    <w:bookmarkEnd w:id="37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