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16db" w14:textId="3b81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Конституциялық Сотының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1993 жылғы 7 сәуiр N 1170.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Премьер-министрiнiң бiрiншi орынбасары мен Премьер-министрдiң орынбасарларына қолданылып жүрген көлiк, тұрғын үй-тұрмыстық, медициналық және өзге қызмет көрсету жағдайлары Конституциялық Соттың Төрағасына, оның орынбасарларына;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министрлерiне қолданылып жүрген тұрғын үй-тұрмыстық, медициналық және өзге қызмет көрсету жағдайлары Конституциялық Соттың судьяларына қолданылсын.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