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c5cd" w14:textId="58cc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Иран Ислам Республикасынан және басқа мемлекеттерден отандастардың көшiп келу квотасы және қоныс аударуын ұйымдастыру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Қаулысы. 1993 жылғы 15 сәуiр N 1184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Иран Ислам Республикасында және басқа мемлекеттерде тұратын, тарихи отаны - Қазақстан Республикасына қайтып келуге тiлек бiлдiрген қазақ отбасыларын /босқындарды/ ұйымдасқан түрде көшiру мақсатында қаулы етемiн: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1993 жылы 10 мың отбасының көшiп келу квотасы бекiтiлсiн.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Тарихи отанына қайтып келуге тiлек бiлдiрген отандастардың қоныс аударуына байланысты мәселелердi шұғыл қарау үшiн қосымшаға сәйкес республикалық комиссия құрылсын.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коммисия жұмысты үйлестiрудi және осы қаулының орындалу барысын бақылауды қамтамасыз ететiн болсын.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Министрлер Кабинетi: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Иран Ислам Республикасынан және басқа мемлекеттерден тарихи отанына қайтып келуге тiлек бiлдiрген отандастардың көшiп келуiн ұйымдастыру жөнiнде қаулы қабылдасын;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тарихи отаны - Қазақстан Республикасына қайтып келуге тiлек бiлдiрген отандастардың құқықтары мен бостандығын қорғауға байланысты Қазақстан Республикасы мен тиiстi мемлекеттердiң министрлiктерi, ведомстволары арасында шарттар жасасу шараларын жүзеге асырсын;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отандастардың тұрғын үй салуына және отбасыларын жайғастыруға қаржы ресурсын бөлудi қамтамасыз етсiн;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банкiсiмен бiрлесiп, көшiп келетiн отандастарға қолданылып жүрген заңдарға сәйкес жеке тұрғын үй құрылысы мен тұрғын үй кооперациясын дамыту үшiн экономикалық жағдай жасасын;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Республикаға 1992 жылы қоныстанған отбасылар өмiрiнiң әлеуметтiк-тұрмыстық жағдайларына талдау жасасын. Оны жақсарту жөнiнде нақты шаралар қолдансын.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Облыстардың, Алматы және Ленинск қалаларының әкiмдерi: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отандастар отбасыларын қабылдауды, жайғастыруды қамтамасыз ететiн болсын, оларға қажеттi әлеуметтiк-тұрмыстық жағдайлар жасау жөнiнде шаралар қолдансын;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ай мерзiм iшiнде отбасыларды орналастыратын аудандар, шаруашылықтар және басқа елдi мекендердi белгiлейтiн болсын;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әрбiр облыста қоныс аударушыларға тұрғын үй салу, өндiрiстiк және шаруашылық қызмет үшiн бөлiнетiн жер учаскелерi анықталсын.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Президентiнiң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1993 жылғы 15 сәуiрдегi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1184 қаулысына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қосымша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Өзiнiң тарихи отанына қайтып келуге тiлек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бiлдiрген отандастардың қоныс аударуына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байланысты мәселелердi шұғыл қарау жөнiндегi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республикалық комиссияның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Жабағин А.Ә.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Премьер-министрiнiң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комиссия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Бейсенов С.Д.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Еңбек министрi,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төрағасының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Рақымжанов Н.Т.                - Халықтың көшiп келуi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орынбасары, комиссия хатшысы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Комиссия мүшелерi: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Әбiтаев Е.А.                   - 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Экономика министрiнiң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Әлиақбаров Е.Қ.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Тұтынушылар қоғамдары одағы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төрағасының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Ауанов М.А. 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Қаржы министрiнiң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Исағалиев К.И.                 - Қазақстан Республикасы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iстер министрлiгiнiң Баспасөз,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мәдени ынтымақтастық және ЮНЕСКО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iстерi жөнiндегi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бастығының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Дудкин А.А.        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банкiсi төрағасының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Есмұқанов Ғ.Е.                 - Қазақстан Республикасы Ауыл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шаруашылығы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Мәшкенов А.К.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Денсаулық сақтау министрiнiң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Панов Ю.В.                    - Қазақстан Республикасы 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министрiнiң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Сәрсеков Б.С.                 - Қазақстан Республикасы Iшкi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iстер министрiнiң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Сизов А.П.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Жер қатынастары және жерге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орналастыру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мемлекеттiк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төрағасының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Тiлемiсов Қ.Х.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министрiнiң орынбасары, Кеден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бас басқармасының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Үсенов А.С.    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Сауда министрiнiң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