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55f79" w14:textId="3355f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Орман Кодексi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Кеңесiнiң он екiншi сессиясында 1993 жылдың 23 қаңтарында қабылданды. Күші жойылды - Қазақстан Республикасының 2003 жылғы 8 шілдедегі N 477-ІІ Кодексімен.</w:t>
      </w:r>
    </w:p>
    <w:p>
      <w:pPr>
        <w:spacing w:after="0"/>
        <w:ind w:left="0"/>
        <w:jc w:val="left"/>
      </w:pPr>
      <w:bookmarkStart w:name="z2" w:id="0"/>
      <w:r>
        <w:rPr>
          <w:rFonts w:ascii="Times New Roman"/>
          <w:b/>
          <w:i w:val="false"/>
          <w:color w:val="000000"/>
        </w:rPr>
        <w:t xml:space="preserve"> Бірінші бөлім</w:t>
      </w:r>
      <w:r>
        <w:br/>
      </w:r>
      <w:r>
        <w:rPr>
          <w:rFonts w:ascii="Times New Roman"/>
          <w:b/>
          <w:i w:val="false"/>
          <w:color w:val="000000"/>
        </w:rPr>
        <w:t>Жалпы ережелер</w:t>
      </w:r>
      <w:r>
        <w:br/>
      </w:r>
      <w:r>
        <w:rPr>
          <w:rFonts w:ascii="Times New Roman"/>
          <w:b/>
          <w:i w:val="false"/>
          <w:color w:val="000000"/>
        </w:rPr>
        <w:t>I тарау. Негiзгi ережелер</w:t>
      </w:r>
    </w:p>
    <w:bookmarkEnd w:id="0"/>
    <w:p>
      <w:pPr>
        <w:spacing w:after="0"/>
        <w:ind w:left="0"/>
        <w:jc w:val="both"/>
      </w:pPr>
      <w:r>
        <w:rPr>
          <w:rFonts w:ascii="Times New Roman"/>
          <w:b/>
          <w:i w:val="false"/>
          <w:color w:val="000000"/>
          <w:sz w:val="28"/>
        </w:rPr>
        <w:t xml:space="preserve">1-бап. Орман заңдарының мiндеттерi </w:t>
      </w:r>
    </w:p>
    <w:p>
      <w:pPr>
        <w:spacing w:after="0"/>
        <w:ind w:left="0"/>
        <w:jc w:val="left"/>
      </w:pPr>
      <w:r>
        <w:rPr>
          <w:rFonts w:ascii="Times New Roman"/>
          <w:b w:val="false"/>
          <w:i w:val="false"/>
          <w:color w:val="000000"/>
          <w:sz w:val="28"/>
        </w:rPr>
        <w:t xml:space="preserve">      1. Қазақстан Республикасы орман заңдарының мiндеттерi ормандардың экологиялық және ресурс қуатын арттыру, орман ресурстарын ұтымды және сарқылмайтын етiп пайдалану, оларды сақтау, қорғау және ұлғайта өсiру жағдайларын қамтамасыз ету мақсатында орманды иелену, пайдалану, жұмсау жөнiндегi қатынастарын реттеу, орман қатынастары саласында заңдылықты нығайту болып табылады. </w:t>
      </w:r>
      <w:r>
        <w:br/>
      </w:r>
      <w:r>
        <w:rPr>
          <w:rFonts w:ascii="Times New Roman"/>
          <w:b w:val="false"/>
          <w:i w:val="false"/>
          <w:color w:val="000000"/>
          <w:sz w:val="28"/>
        </w:rPr>
        <w:t xml:space="preserve">
      2. Орман қатынастарын реттеу орман биосфераның, ғаламдық экологиялық, әлеуметтiк және экономикалық мәнi бар аса маңызды бөлiктерiнiң бiрi екенi, оның жай-күйi Жер бетiндегi тiршiлiк жағдайын айқындайтыны негiзге алына отырып, жүзеге асырылады.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Орман заңдары </w:t>
      </w:r>
    </w:p>
    <w:p>
      <w:pPr>
        <w:spacing w:after="0"/>
        <w:ind w:left="0"/>
        <w:jc w:val="left"/>
      </w:pPr>
      <w:r>
        <w:rPr>
          <w:rFonts w:ascii="Times New Roman"/>
          <w:b w:val="false"/>
          <w:i w:val="false"/>
          <w:color w:val="000000"/>
          <w:sz w:val="28"/>
        </w:rPr>
        <w:t xml:space="preserve">      1. Қазақстан Республикасында орман қатынастары осы Кодекспен, соған сәйкес шығарылатын Қазақстан Республикасының заңдарымен және басқа да нормативтi актiлерiмен реттеледi. </w:t>
      </w:r>
      <w:r>
        <w:br/>
      </w:r>
      <w:r>
        <w:rPr>
          <w:rFonts w:ascii="Times New Roman"/>
          <w:b w:val="false"/>
          <w:i w:val="false"/>
          <w:color w:val="000000"/>
          <w:sz w:val="28"/>
        </w:rPr>
        <w:t xml:space="preserve">
      2. Жер және су қатынастары, сондай-ақ өсiмдiктер (ормандардан басқа) және жануарлар дүниесiн, жер қойнауын, атмосфералық ауаны сақтау және пайдалану жөнiндегi қатынастар Қазақстан Республикасының арнайы заңдарымен реттеледi.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Орман қоры </w:t>
      </w:r>
    </w:p>
    <w:p>
      <w:pPr>
        <w:spacing w:after="0"/>
        <w:ind w:left="0"/>
        <w:jc w:val="left"/>
      </w:pPr>
      <w:r>
        <w:rPr>
          <w:rFonts w:ascii="Times New Roman"/>
          <w:b w:val="false"/>
          <w:i w:val="false"/>
          <w:color w:val="000000"/>
          <w:sz w:val="28"/>
        </w:rPr>
        <w:t xml:space="preserve">      1. Барлық ормандар, сондай-ақ орман ағаштары өспейтiн, бiрақ орман шаруашылығының мұқтажы үшiн берiлген жерлер Қазақстан Республикасының орман қорын құрайды. </w:t>
      </w:r>
      <w:r>
        <w:br/>
      </w:r>
      <w:r>
        <w:rPr>
          <w:rFonts w:ascii="Times New Roman"/>
          <w:b w:val="false"/>
          <w:i w:val="false"/>
          <w:color w:val="000000"/>
          <w:sz w:val="28"/>
        </w:rPr>
        <w:t xml:space="preserve">
      2. Қазақстан Республикасының орман қорына мыналар кiрмейдi: </w:t>
      </w:r>
      <w:r>
        <w:br/>
      </w:r>
      <w:r>
        <w:rPr>
          <w:rFonts w:ascii="Times New Roman"/>
          <w:b w:val="false"/>
          <w:i w:val="false"/>
          <w:color w:val="000000"/>
          <w:sz w:val="28"/>
        </w:rPr>
        <w:t xml:space="preserve">
      1) ауылшаруашылық мақсаттағы жерлерде өскен жеке түп ағаштар мен шоқ ағаштар, аграрлық-орман мелиоративтiк екпелер, тал-шiлiк өсiмдiктер; </w:t>
      </w:r>
      <w:r>
        <w:br/>
      </w:r>
      <w:r>
        <w:rPr>
          <w:rFonts w:ascii="Times New Roman"/>
          <w:b w:val="false"/>
          <w:i w:val="false"/>
          <w:color w:val="000000"/>
          <w:sz w:val="28"/>
        </w:rPr>
        <w:t xml:space="preserve">
      2) темiр жолға, автомобиль жолдарына, каналдарға, магистральдық құбырлар мен басқа да арналы құрылыстарға бөлiнген белдеулердегi қорғаныш екпелерi; </w:t>
      </w:r>
      <w:r>
        <w:br/>
      </w:r>
      <w:r>
        <w:rPr>
          <w:rFonts w:ascii="Times New Roman"/>
          <w:b w:val="false"/>
          <w:i w:val="false"/>
          <w:color w:val="000000"/>
          <w:sz w:val="28"/>
        </w:rPr>
        <w:t xml:space="preserve">
      3) қалалық ормандардан басқа, қалалар мен басқа да елдi мекендердегi жеке түп ағаштар мен көгалдандыру екпелерi; </w:t>
      </w:r>
      <w:r>
        <w:br/>
      </w:r>
      <w:r>
        <w:rPr>
          <w:rFonts w:ascii="Times New Roman"/>
          <w:b w:val="false"/>
          <w:i w:val="false"/>
          <w:color w:val="000000"/>
          <w:sz w:val="28"/>
        </w:rPr>
        <w:t xml:space="preserve">
      4) үй маңындағы, саяжай мен бау-бақша учаскелерiндегi жеке түп ағаштар мен шоқ ағаштар; </w:t>
      </w:r>
      <w:r>
        <w:br/>
      </w:r>
      <w:r>
        <w:rPr>
          <w:rFonts w:ascii="Times New Roman"/>
          <w:b w:val="false"/>
          <w:i w:val="false"/>
          <w:color w:val="000000"/>
          <w:sz w:val="28"/>
        </w:rPr>
        <w:t xml:space="preserve">
      5) арнайы мақсаттағы плантациялық екпелер. </w:t>
      </w:r>
      <w:r>
        <w:br/>
      </w:r>
      <w:r>
        <w:rPr>
          <w:rFonts w:ascii="Times New Roman"/>
          <w:b w:val="false"/>
          <w:i w:val="false"/>
          <w:color w:val="000000"/>
          <w:sz w:val="28"/>
        </w:rPr>
        <w:t xml:space="preserve">
      Аталған екпелердi пайдалану, оларды сақтау мен күту басқа заң актiлерiмен реттеледi.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Орман қорының жерлерi </w:t>
      </w:r>
    </w:p>
    <w:p>
      <w:pPr>
        <w:spacing w:after="0"/>
        <w:ind w:left="0"/>
        <w:jc w:val="left"/>
      </w:pPr>
      <w:r>
        <w:rPr>
          <w:rFonts w:ascii="Times New Roman"/>
          <w:b w:val="false"/>
          <w:i w:val="false"/>
          <w:color w:val="000000"/>
          <w:sz w:val="28"/>
        </w:rPr>
        <w:t xml:space="preserve">      1. Орман қоры жерлерi құрамында мынадай жерлерге бөлiнедi: </w:t>
      </w:r>
      <w:r>
        <w:br/>
      </w:r>
      <w:r>
        <w:rPr>
          <w:rFonts w:ascii="Times New Roman"/>
          <w:b w:val="false"/>
          <w:i w:val="false"/>
          <w:color w:val="000000"/>
          <w:sz w:val="28"/>
        </w:rPr>
        <w:t xml:space="preserve">
      орманды жерлер (ағаш өскен, сондай-ақ ағаш өспеген - ағашы кесiлген жерлер, өртең жерлер, ағашы селдiр жерлер, алаңқай жерлер, бос жерлер, тұтаспаған орман дақылдары және басқалары); </w:t>
      </w:r>
      <w:r>
        <w:br/>
      </w:r>
      <w:r>
        <w:rPr>
          <w:rFonts w:ascii="Times New Roman"/>
          <w:b w:val="false"/>
          <w:i w:val="false"/>
          <w:color w:val="000000"/>
          <w:sz w:val="28"/>
        </w:rPr>
        <w:t xml:space="preserve">
      ормансыз жерлер (ауыл шаруашылығының пайдаланатын жерлерi, жолдар, кварталдық орман жолдары, өртке қарсы жарма жерлер және басқалары). </w:t>
      </w:r>
      <w:r>
        <w:br/>
      </w:r>
      <w:r>
        <w:rPr>
          <w:rFonts w:ascii="Times New Roman"/>
          <w:b w:val="false"/>
          <w:i w:val="false"/>
          <w:color w:val="000000"/>
          <w:sz w:val="28"/>
        </w:rPr>
        <w:t xml:space="preserve">
      2. Орман қоры жерлерiнiң шекарасы орман орналастыру материалдары негiзiнде жерге орналастыру жұмыстарын жүргiзген кезде белгiленедi және анықталады.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Ормандарға меншiк </w:t>
      </w:r>
    </w:p>
    <w:p>
      <w:pPr>
        <w:spacing w:after="0"/>
        <w:ind w:left="0"/>
        <w:jc w:val="left"/>
      </w:pPr>
      <w:r>
        <w:rPr>
          <w:rFonts w:ascii="Times New Roman"/>
          <w:b w:val="false"/>
          <w:i w:val="false"/>
          <w:color w:val="000000"/>
          <w:sz w:val="28"/>
        </w:rPr>
        <w:t xml:space="preserve">      1. Қазақстан Республикасында ормандар тек қана республика меншiгiнде болады. </w:t>
      </w:r>
      <w:r>
        <w:br/>
      </w:r>
      <w:r>
        <w:rPr>
          <w:rFonts w:ascii="Times New Roman"/>
          <w:b w:val="false"/>
          <w:i w:val="false"/>
          <w:color w:val="000000"/>
          <w:sz w:val="28"/>
        </w:rPr>
        <w:t xml:space="preserve">
      2. Ормандарды иеленудi, жұмсауды және пайдалануды Қазақстан Республикасының Жоғарғы Кеңесi тiкелей немесе халық депутаттарының жергiлiктi Кеңестерi арқылы, Қазақстан Республикасының Үкiметi, жергiлiктi жерлердегi атқарушы өкiмет органдары және орман шаруашылығын басқарушы мемлекеттiк органдар осы Кодекс белгiлеген құзыреттер шегiнде жүзеге асырады. </w:t>
      </w:r>
      <w:r>
        <w:br/>
      </w:r>
      <w:r>
        <w:rPr>
          <w:rFonts w:ascii="Times New Roman"/>
          <w:b w:val="false"/>
          <w:i w:val="false"/>
          <w:color w:val="000000"/>
          <w:sz w:val="28"/>
        </w:rPr>
        <w:t xml:space="preserve">
      3. Орман қоры учаскелерiн пайдалануға беру және орманға меншiк құқығын iске асыру жөнiндегi басқа да әрекеттер жасау орман шаруашылығын басқарушы мемлекеттiк органдардың мiндеттi түрде қатысуы жағдайында жүзеге асырылады.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Орман қоры учаскелерiне иелiк ету </w:t>
      </w:r>
    </w:p>
    <w:p>
      <w:pPr>
        <w:spacing w:after="0"/>
        <w:ind w:left="0"/>
        <w:jc w:val="left"/>
      </w:pPr>
      <w:r>
        <w:rPr>
          <w:rFonts w:ascii="Times New Roman"/>
          <w:b w:val="false"/>
          <w:i w:val="false"/>
          <w:color w:val="000000"/>
          <w:sz w:val="28"/>
        </w:rPr>
        <w:t xml:space="preserve">      1. Орман қоры учаскелерi тұрақты иелiк етуге мемлекеттiк орман шаруашылығы кәсiпорындарына, мекемелерi мен ұйымдарына, сондай-ақ мемлекеттiк табиғи қорықтарға, мемлекеттiк табиғи резерваттарға, мемлекеттiк ұлттық табиғи парктерге және мемлекеттiк табиғи парктерге орман шаруашылығын жүргiзу үшiн берiледi. </w:t>
      </w:r>
      <w:r>
        <w:br/>
      </w:r>
      <w:r>
        <w:rPr>
          <w:rFonts w:ascii="Times New Roman"/>
          <w:b w:val="false"/>
          <w:i w:val="false"/>
          <w:color w:val="000000"/>
          <w:sz w:val="28"/>
        </w:rPr>
        <w:t xml:space="preserve">
      Қазақстан Республикасының заңдарымен белгiленген тәртiппен орман шаруашылығын жүргiзу үшiн орман қорының учаскелерi басқа да заңды ұйымдар мен нақты адамдар иелiгiне берілуi мүмкiн. </w:t>
      </w:r>
      <w:r>
        <w:br/>
      </w:r>
      <w:r>
        <w:rPr>
          <w:rFonts w:ascii="Times New Roman"/>
          <w:b w:val="false"/>
          <w:i w:val="false"/>
          <w:color w:val="000000"/>
          <w:sz w:val="28"/>
        </w:rPr>
        <w:t xml:space="preserve">
      2. Орман қоры учаскелерiн иелiк етуге берудi Қазақстан Республикасының орман шаруашылығын басқарушы мемлекеттiк органының ұсынысы бойынша жергiлiктi атқарушы өкiмет органдары өз құзыретi шегiнде жүзеге асырады. </w:t>
      </w:r>
      <w:r>
        <w:br/>
      </w:r>
      <w:r>
        <w:rPr>
          <w:rFonts w:ascii="Times New Roman"/>
          <w:b w:val="false"/>
          <w:i w:val="false"/>
          <w:color w:val="000000"/>
          <w:sz w:val="28"/>
        </w:rPr>
        <w:t xml:space="preserve">
      3. Орман қорының учаскелерiне иелiк ету құқығы Қазақстан Республикасының Жер кодексiне сәйкес берiлетiн мемлекеттiк актiмен куәландырылады. </w:t>
      </w:r>
      <w:r>
        <w:br/>
      </w:r>
      <w:r>
        <w:rPr>
          <w:rFonts w:ascii="Times New Roman"/>
          <w:b w:val="false"/>
          <w:i w:val="false"/>
          <w:color w:val="000000"/>
          <w:sz w:val="28"/>
        </w:rPr>
        <w:t>
</w:t>
      </w:r>
      <w:r>
        <w:rPr>
          <w:rFonts w:ascii="Times New Roman"/>
          <w:b w:val="false"/>
          <w:i w:val="false"/>
          <w:color w:val="ff0000"/>
          <w:sz w:val="28"/>
        </w:rPr>
        <w:t xml:space="preserve">      ЕСКЕРТУ. 6-бап өзгерді - Қазақстан Республикасының 1999.05.11. N 381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6-бап өзгерді - Қазақстан Республикасының 2001.01.23. N 151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Орман қоры учаскелерi иелерiнiң құқықтары </w:t>
      </w:r>
    </w:p>
    <w:p>
      <w:pPr>
        <w:spacing w:after="0"/>
        <w:ind w:left="0"/>
        <w:jc w:val="left"/>
      </w:pPr>
      <w:r>
        <w:rPr>
          <w:rFonts w:ascii="Times New Roman"/>
          <w:b w:val="false"/>
          <w:i w:val="false"/>
          <w:color w:val="000000"/>
          <w:sz w:val="28"/>
        </w:rPr>
        <w:t xml:space="preserve">      Орман қоры учаскелерiнiң иелерi: </w:t>
      </w:r>
      <w:r>
        <w:br/>
      </w:r>
      <w:r>
        <w:rPr>
          <w:rFonts w:ascii="Times New Roman"/>
          <w:b w:val="false"/>
          <w:i w:val="false"/>
          <w:color w:val="000000"/>
          <w:sz w:val="28"/>
        </w:rPr>
        <w:t xml:space="preserve">
      1) орман пайдалануды және өзге де шаруашылық қызметiн жүзеге асыруға; </w:t>
      </w:r>
      <w:r>
        <w:br/>
      </w:r>
      <w:r>
        <w:rPr>
          <w:rFonts w:ascii="Times New Roman"/>
          <w:b w:val="false"/>
          <w:i w:val="false"/>
          <w:color w:val="000000"/>
          <w:sz w:val="28"/>
        </w:rPr>
        <w:t xml:space="preserve">
      2) өздерiнiң иелiгiндегi орман қорының жерлерiндегi жердi, суды, жалпыға мәлiм пайдалы қазбаларды, жануарлар дүниесiн және табиғаттың өзге де объектiлерiн белгiленген тәртiппен пайдалануға; </w:t>
      </w:r>
      <w:r>
        <w:br/>
      </w:r>
      <w:r>
        <w:rPr>
          <w:rFonts w:ascii="Times New Roman"/>
          <w:b w:val="false"/>
          <w:i w:val="false"/>
          <w:color w:val="000000"/>
          <w:sz w:val="28"/>
        </w:rPr>
        <w:t xml:space="preserve">
      3) жобалық және техникалық құжаттамаларға сәйкес орман шаруашылығын жүргiзу және орман пайдалануды жүзеге асыру үшiн қажет үйлер мен құрылыстар салуға; </w:t>
      </w:r>
      <w:r>
        <w:br/>
      </w:r>
      <w:r>
        <w:rPr>
          <w:rFonts w:ascii="Times New Roman"/>
          <w:b w:val="false"/>
          <w:i w:val="false"/>
          <w:color w:val="000000"/>
          <w:sz w:val="28"/>
        </w:rPr>
        <w:t xml:space="preserve">
      4) өздерi әзiрлеген өнiмдi және оны өткiзуден алынған табысты меншiктеуге; </w:t>
      </w:r>
      <w:r>
        <w:br/>
      </w:r>
      <w:r>
        <w:rPr>
          <w:rFonts w:ascii="Times New Roman"/>
          <w:b w:val="false"/>
          <w:i w:val="false"/>
          <w:color w:val="000000"/>
          <w:sz w:val="28"/>
        </w:rPr>
        <w:t xml:space="preserve">
      5) ағаш кесу билеттерiн, ордерлерiн немесе орман билеттерiн бере отырып, бұл үшiн бөлiнген учаскелерде заңды ұйымдар мен нақты адамдардың орман пайдалануына және басқа шаруашылық қызметiн жүзеге асыруына құқық беруге; </w:t>
      </w:r>
      <w:r>
        <w:br/>
      </w:r>
      <w:r>
        <w:rPr>
          <w:rFonts w:ascii="Times New Roman"/>
          <w:b w:val="false"/>
          <w:i w:val="false"/>
          <w:color w:val="000000"/>
          <w:sz w:val="28"/>
        </w:rPr>
        <w:t xml:space="preserve">
      6) мемлекеттiк немесе қоғамдық мұқтаждар үшiн орман қоры жерлерiн алып қою, сондай-ақ орман өсiмдiктерi үшiн залалды заттар бөлетiн объектiлердi салу мен пайдаланудан туатын ормандар сапасының нашарлауы салдарынан шеккен зияндар көлемiн толық өтеуге құқылы.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Орман қоры учаскелерi иелерiнiң мiндеттерi </w:t>
      </w:r>
    </w:p>
    <w:p>
      <w:pPr>
        <w:spacing w:after="0"/>
        <w:ind w:left="0"/>
        <w:jc w:val="left"/>
      </w:pPr>
      <w:r>
        <w:rPr>
          <w:rFonts w:ascii="Times New Roman"/>
          <w:b w:val="false"/>
          <w:i w:val="false"/>
          <w:color w:val="000000"/>
          <w:sz w:val="28"/>
        </w:rPr>
        <w:t xml:space="preserve">      Орман қоры учаскелерiнiң иелерi: </w:t>
      </w:r>
      <w:r>
        <w:br/>
      </w:r>
      <w:r>
        <w:rPr>
          <w:rFonts w:ascii="Times New Roman"/>
          <w:b w:val="false"/>
          <w:i w:val="false"/>
          <w:color w:val="000000"/>
          <w:sz w:val="28"/>
        </w:rPr>
        <w:t xml:space="preserve">
      1) орман шаруашылығын қолданылып жүрген орман заңдарына және орман шаруашылығы қызметiн реттейтiн басқа нормативтiк құжаттарға, сондай-ақ орман орналастыру құжаттамаларына сәйкес жүргiзуге; </w:t>
      </w:r>
      <w:r>
        <w:br/>
      </w:r>
      <w:r>
        <w:rPr>
          <w:rFonts w:ascii="Times New Roman"/>
          <w:b w:val="false"/>
          <w:i w:val="false"/>
          <w:color w:val="000000"/>
          <w:sz w:val="28"/>
        </w:rPr>
        <w:t xml:space="preserve">
      2) ормандарды ұдайы ұлғайта өсiрудi, сақтауды, қорғауды, санитарлық жай-күйiн жақсартуды, оларды күтiп-баптауды, ормандардың өнiмдiлiгi мен орман топырағының құнарлылығын арттыруды, орман пайдалану iсiн ұйымдастыруды, орман орналастыруды жүргiзудi, ормандар мен аңшылық жануарлар дүниесiн есепке алуды қамтамасыз етуге; </w:t>
      </w:r>
      <w:r>
        <w:br/>
      </w:r>
      <w:r>
        <w:rPr>
          <w:rFonts w:ascii="Times New Roman"/>
          <w:b w:val="false"/>
          <w:i w:val="false"/>
          <w:color w:val="000000"/>
          <w:sz w:val="28"/>
        </w:rPr>
        <w:t xml:space="preserve">
      3) орман қорының ресурстық қуатын ғылыми негiзделген нормалар шегiнде пайдалануға; </w:t>
      </w:r>
      <w:r>
        <w:br/>
      </w:r>
      <w:r>
        <w:rPr>
          <w:rFonts w:ascii="Times New Roman"/>
          <w:b w:val="false"/>
          <w:i w:val="false"/>
          <w:color w:val="000000"/>
          <w:sz w:val="28"/>
        </w:rPr>
        <w:t xml:space="preserve">
      4) жұмысты орманның табиғи ортаны туғызатын және табиғи ортаны қорғайтын қызметтерiн сақтауды, сондай-ақ екпе ағаштарды, емдiк, тағамдық және техникалық шикiзатты дер кезiнде қалпына келтiру жағдайларын қамтамасыз ететiн экологиялық жағынан оңтайлы әдiс-тәсiлдермен жүргiзуге, ормандарды, жануарлар дүниесiн ұтымды пайдалану, ұлғайта өсiру, сақтау және қорғау жөнiндегi осы Кодексте, Қазақстан Республикасының басқа да заңдық және нормативтiк актiлерiнде көзделген өзге де талаптарды орындауға; </w:t>
      </w:r>
      <w:r>
        <w:br/>
      </w:r>
      <w:r>
        <w:rPr>
          <w:rFonts w:ascii="Times New Roman"/>
          <w:b w:val="false"/>
          <w:i w:val="false"/>
          <w:color w:val="000000"/>
          <w:sz w:val="28"/>
        </w:rPr>
        <w:t xml:space="preserve">
      5) орман қоры аумағын өртке қарсы және санитарлық жағынан оңтайлы орналастыруды қамтамасыз етуге, ормандарда өрт қауiпсiздiгi, орман пайдалануды жүзеге асыру ережелерiн бұзудың, сондай-ақ орман заңдарын басқа да бұзушылықтардың алдын алуға, оларды дер мезгiлiнде айғақтап, тыйып отыруға, орман өрттерiн сөндiру, орман зиянкестерi мен ауруларына қарсы күресу жөнiнде қажеттi шаралар қолдануға мiндеттi.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Орман қорының учаскелерiн иелену құқығын доғару </w:t>
      </w:r>
    </w:p>
    <w:p>
      <w:pPr>
        <w:spacing w:after="0"/>
        <w:ind w:left="0"/>
        <w:jc w:val="left"/>
      </w:pPr>
      <w:r>
        <w:rPr>
          <w:rFonts w:ascii="Times New Roman"/>
          <w:b w:val="false"/>
          <w:i w:val="false"/>
          <w:color w:val="000000"/>
          <w:sz w:val="28"/>
        </w:rPr>
        <w:t xml:space="preserve">      1. Орман қорының учаскелерiн иелену құқығы мынадай жағдайларда: </w:t>
      </w:r>
      <w:r>
        <w:br/>
      </w:r>
      <w:r>
        <w:rPr>
          <w:rFonts w:ascii="Times New Roman"/>
          <w:b w:val="false"/>
          <w:i w:val="false"/>
          <w:color w:val="000000"/>
          <w:sz w:val="28"/>
        </w:rPr>
        <w:t xml:space="preserve">
      1) иелiктен өз еркiмен бас тартқанда; </w:t>
      </w:r>
      <w:r>
        <w:br/>
      </w:r>
      <w:r>
        <w:rPr>
          <w:rFonts w:ascii="Times New Roman"/>
          <w:b w:val="false"/>
          <w:i w:val="false"/>
          <w:color w:val="000000"/>
          <w:sz w:val="28"/>
        </w:rPr>
        <w:t xml:space="preserve">
      2) орман қорының учаскелерi иелiгiнде болған кәсiпорын немесе өзге шаруашылық қызмет субъектiсi қызметiн тоқтатқанда; </w:t>
      </w:r>
      <w:r>
        <w:br/>
      </w:r>
      <w:r>
        <w:rPr>
          <w:rFonts w:ascii="Times New Roman"/>
          <w:b w:val="false"/>
          <w:i w:val="false"/>
          <w:color w:val="000000"/>
          <w:sz w:val="28"/>
        </w:rPr>
        <w:t xml:space="preserve">
      3) орман қорының жерлерiн мемлекеттiк немесе қоғамдық мұқтаждар үшiн белгiленген тәртiп бойынша алып қойғанда; </w:t>
      </w:r>
      <w:r>
        <w:br/>
      </w:r>
      <w:r>
        <w:rPr>
          <w:rFonts w:ascii="Times New Roman"/>
          <w:b w:val="false"/>
          <w:i w:val="false"/>
          <w:color w:val="000000"/>
          <w:sz w:val="28"/>
        </w:rPr>
        <w:t xml:space="preserve">
      4) орман қорының учаскелерiн мақсатына қарай пайдаланбағанда; </w:t>
      </w:r>
      <w:r>
        <w:br/>
      </w:r>
      <w:r>
        <w:rPr>
          <w:rFonts w:ascii="Times New Roman"/>
          <w:b w:val="false"/>
          <w:i w:val="false"/>
          <w:color w:val="000000"/>
          <w:sz w:val="28"/>
        </w:rPr>
        <w:t xml:space="preserve">
      5) орман шаруашылығын тиімсіз жүргізу салдарынан ормандардың жай-күйiнiң нашарлауына, олардың суды сақтау, қорғау, климатты реттеу, сауықтыру және өзге де пайдалы қасиеттерiн төмендетуге, орманды нашар сақтауға әкеліп соқтырғанда доғарылады. </w:t>
      </w:r>
      <w:r>
        <w:br/>
      </w:r>
      <w:r>
        <w:rPr>
          <w:rFonts w:ascii="Times New Roman"/>
          <w:b w:val="false"/>
          <w:i w:val="false"/>
          <w:color w:val="000000"/>
          <w:sz w:val="28"/>
        </w:rPr>
        <w:t xml:space="preserve">
      2. Қазақстан Республикасының заңдарында орман қорының учаскелерiн иелену құқығын доғарудың басқа да жағдайлары көзделуi мүмкiн. </w:t>
      </w:r>
      <w:r>
        <w:br/>
      </w:r>
      <w:r>
        <w:rPr>
          <w:rFonts w:ascii="Times New Roman"/>
          <w:b w:val="false"/>
          <w:i w:val="false"/>
          <w:color w:val="000000"/>
          <w:sz w:val="28"/>
        </w:rPr>
        <w:t>
</w:t>
      </w:r>
    </w:p>
    <w:bookmarkStart w:name="z14" w:id="1"/>
    <w:p>
      <w:pPr>
        <w:spacing w:after="0"/>
        <w:ind w:left="0"/>
        <w:jc w:val="left"/>
      </w:pPr>
      <w:r>
        <w:rPr>
          <w:rFonts w:ascii="Times New Roman"/>
          <w:b/>
          <w:i w:val="false"/>
          <w:color w:val="000000"/>
        </w:rPr>
        <w:t xml:space="preserve"> II тарау. Халық депутаттары кеңестерiнiң орман</w:t>
      </w:r>
      <w:r>
        <w:br/>
      </w:r>
      <w:r>
        <w:rPr>
          <w:rFonts w:ascii="Times New Roman"/>
          <w:b/>
          <w:i w:val="false"/>
          <w:color w:val="000000"/>
        </w:rPr>
        <w:t xml:space="preserve">қатынастарын реттеу саласындағы құзыретi </w:t>
      </w:r>
    </w:p>
    <w:bookmarkEnd w:id="1"/>
    <w:p>
      <w:pPr>
        <w:spacing w:after="0"/>
        <w:ind w:left="0"/>
        <w:jc w:val="both"/>
      </w:pPr>
      <w:r>
        <w:rPr>
          <w:rFonts w:ascii="Times New Roman"/>
          <w:b/>
          <w:i w:val="false"/>
          <w:color w:val="000000"/>
          <w:sz w:val="28"/>
        </w:rPr>
        <w:t xml:space="preserve">10-бап. Қазақстан Республикасы Жоғарғы Кеңесiнiң құзыретi </w:t>
      </w:r>
    </w:p>
    <w:p>
      <w:pPr>
        <w:spacing w:after="0"/>
        <w:ind w:left="0"/>
        <w:jc w:val="left"/>
      </w:pPr>
      <w:r>
        <w:rPr>
          <w:rFonts w:ascii="Times New Roman"/>
          <w:b w:val="false"/>
          <w:i w:val="false"/>
          <w:color w:val="000000"/>
          <w:sz w:val="28"/>
        </w:rPr>
        <w:t xml:space="preserve">      Орман қатынастарын реттеу саласында Қазақстан Республикасы Жоғарғы Кеңесiнiң қарауына: </w:t>
      </w:r>
      <w:r>
        <w:br/>
      </w:r>
      <w:r>
        <w:rPr>
          <w:rFonts w:ascii="Times New Roman"/>
          <w:b w:val="false"/>
          <w:i w:val="false"/>
          <w:color w:val="000000"/>
          <w:sz w:val="28"/>
        </w:rPr>
        <w:t xml:space="preserve">
      1) орманға меншiк құқығын жүзеге асыру; </w:t>
      </w:r>
      <w:r>
        <w:br/>
      </w:r>
      <w:r>
        <w:rPr>
          <w:rFonts w:ascii="Times New Roman"/>
          <w:b w:val="false"/>
          <w:i w:val="false"/>
          <w:color w:val="000000"/>
          <w:sz w:val="28"/>
        </w:rPr>
        <w:t xml:space="preserve">
      2) Қазақстан Республикасының орман заңдарын әзiрлеу мен жетiлдiру; </w:t>
      </w:r>
      <w:r>
        <w:br/>
      </w:r>
      <w:r>
        <w:rPr>
          <w:rFonts w:ascii="Times New Roman"/>
          <w:b w:val="false"/>
          <w:i w:val="false"/>
          <w:color w:val="000000"/>
          <w:sz w:val="28"/>
        </w:rPr>
        <w:t xml:space="preserve">
      3) мемлекеттiк орман саясатын айқындау; </w:t>
      </w:r>
      <w:r>
        <w:br/>
      </w:r>
      <w:r>
        <w:rPr>
          <w:rFonts w:ascii="Times New Roman"/>
          <w:b w:val="false"/>
          <w:i w:val="false"/>
          <w:color w:val="000000"/>
          <w:sz w:val="28"/>
        </w:rPr>
        <w:t xml:space="preserve">
      4) орман ресурстары үшiн ақы төлеу принциптерiн белгiлеу; </w:t>
      </w:r>
      <w:r>
        <w:br/>
      </w:r>
      <w:r>
        <w:rPr>
          <w:rFonts w:ascii="Times New Roman"/>
          <w:b w:val="false"/>
          <w:i w:val="false"/>
          <w:color w:val="000000"/>
          <w:sz w:val="28"/>
        </w:rPr>
        <w:t xml:space="preserve">
      5) республика облыстарының арасында орман қатынастарын реттеу; </w:t>
      </w:r>
      <w:r>
        <w:br/>
      </w:r>
      <w:r>
        <w:rPr>
          <w:rFonts w:ascii="Times New Roman"/>
          <w:b w:val="false"/>
          <w:i w:val="false"/>
          <w:color w:val="000000"/>
          <w:sz w:val="28"/>
        </w:rPr>
        <w:t xml:space="preserve">
      6) орман заңдарын сақтауды бақылау жатады.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Халық депутаттары облыстық Кеңесiнiң құзыретi </w:t>
      </w:r>
    </w:p>
    <w:p>
      <w:pPr>
        <w:spacing w:after="0"/>
        <w:ind w:left="0"/>
        <w:jc w:val="left"/>
      </w:pPr>
      <w:r>
        <w:rPr>
          <w:rFonts w:ascii="Times New Roman"/>
          <w:b w:val="false"/>
          <w:i w:val="false"/>
          <w:color w:val="000000"/>
          <w:sz w:val="28"/>
        </w:rPr>
        <w:t xml:space="preserve">      Облыстың әкiмшiлiк шекарасында халық депутаттары облыстық Кеңесiнiң қарауына: </w:t>
      </w:r>
      <w:r>
        <w:br/>
      </w:r>
      <w:r>
        <w:rPr>
          <w:rFonts w:ascii="Times New Roman"/>
          <w:b w:val="false"/>
          <w:i w:val="false"/>
          <w:color w:val="000000"/>
          <w:sz w:val="28"/>
        </w:rPr>
        <w:t xml:space="preserve">
      1) облыс халық шаруашылығы салаларының жалпы кешенiнде орман шаруашылығын дамыту бағдарламалары мен жоспарларын бекiту; </w:t>
      </w:r>
      <w:r>
        <w:br/>
      </w:r>
      <w:r>
        <w:rPr>
          <w:rFonts w:ascii="Times New Roman"/>
          <w:b w:val="false"/>
          <w:i w:val="false"/>
          <w:color w:val="000000"/>
          <w:sz w:val="28"/>
        </w:rPr>
        <w:t xml:space="preserve">
      2) қосалқы орман материалдары мен орманды жанама пайдаланғаны үшiн ақы мөлшерлерiн белгiлеу; </w:t>
      </w:r>
      <w:r>
        <w:br/>
      </w:r>
      <w:r>
        <w:rPr>
          <w:rFonts w:ascii="Times New Roman"/>
          <w:b w:val="false"/>
          <w:i w:val="false"/>
          <w:color w:val="000000"/>
          <w:sz w:val="28"/>
        </w:rPr>
        <w:t xml:space="preserve">
      3) орман шаруашылығын жүргiзудi бақылау жатады.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Халық депутаттары аудандық, қалалық Кеңесiнiң құзыретi </w:t>
      </w:r>
    </w:p>
    <w:p>
      <w:pPr>
        <w:spacing w:after="0"/>
        <w:ind w:left="0"/>
        <w:jc w:val="left"/>
      </w:pPr>
      <w:r>
        <w:rPr>
          <w:rFonts w:ascii="Times New Roman"/>
          <w:b w:val="false"/>
          <w:i w:val="false"/>
          <w:color w:val="000000"/>
          <w:sz w:val="28"/>
        </w:rPr>
        <w:t xml:space="preserve">      Ауданның, қаланың әкiмшiлiк шекарасында халық депутаттары аудандық, қалалық Кеңесiнiң қарауына: </w:t>
      </w:r>
      <w:r>
        <w:br/>
      </w:r>
      <w:r>
        <w:rPr>
          <w:rFonts w:ascii="Times New Roman"/>
          <w:b w:val="false"/>
          <w:i w:val="false"/>
          <w:color w:val="000000"/>
          <w:sz w:val="28"/>
        </w:rPr>
        <w:t xml:space="preserve">
      1) аудан халық шаруашылығы салаларының жалпы кешенiнде орман шаруашылығын дамытудың бағдарламалары мен жоспарларын бекiту; </w:t>
      </w:r>
      <w:r>
        <w:br/>
      </w:r>
      <w:r>
        <w:rPr>
          <w:rFonts w:ascii="Times New Roman"/>
          <w:b w:val="false"/>
          <w:i w:val="false"/>
          <w:color w:val="000000"/>
          <w:sz w:val="28"/>
        </w:rPr>
        <w:t xml:space="preserve">
      2) орман шаруашылығын жүргiзудi бақылау жатады. </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III тарау. Ормандарды мемлекеттiк басқару және</w:t>
      </w:r>
      <w:r>
        <w:br/>
      </w:r>
      <w:r>
        <w:rPr>
          <w:rFonts w:ascii="Times New Roman"/>
          <w:b/>
          <w:i w:val="false"/>
          <w:color w:val="000000"/>
        </w:rPr>
        <w:t xml:space="preserve">олардың жай-күйiн, ұлғайта өсiрiлуiн, </w:t>
      </w:r>
      <w:r>
        <w:br/>
      </w:r>
      <w:r>
        <w:rPr>
          <w:rFonts w:ascii="Times New Roman"/>
          <w:b/>
          <w:i w:val="false"/>
          <w:color w:val="000000"/>
        </w:rPr>
        <w:t>сақталуын, қорғалуы мен пайдаланылуын</w:t>
      </w:r>
      <w:r>
        <w:br/>
      </w:r>
      <w:r>
        <w:rPr>
          <w:rFonts w:ascii="Times New Roman"/>
          <w:b/>
          <w:i w:val="false"/>
          <w:color w:val="000000"/>
        </w:rPr>
        <w:t>бақылау</w:t>
      </w:r>
    </w:p>
    <w:bookmarkEnd w:id="2"/>
    <w:p>
      <w:pPr>
        <w:spacing w:after="0"/>
        <w:ind w:left="0"/>
        <w:jc w:val="both"/>
      </w:pPr>
      <w:r>
        <w:rPr>
          <w:rFonts w:ascii="Times New Roman"/>
          <w:b/>
          <w:i w:val="false"/>
          <w:color w:val="000000"/>
          <w:sz w:val="28"/>
        </w:rPr>
        <w:t xml:space="preserve">13-бап. Орман шаруашылығын мемлекеттiк басқару </w:t>
      </w:r>
    </w:p>
    <w:p>
      <w:pPr>
        <w:spacing w:after="0"/>
        <w:ind w:left="0"/>
        <w:jc w:val="left"/>
      </w:pPr>
      <w:r>
        <w:rPr>
          <w:rFonts w:ascii="Times New Roman"/>
          <w:b w:val="false"/>
          <w:i w:val="false"/>
          <w:color w:val="000000"/>
          <w:sz w:val="28"/>
        </w:rPr>
        <w:t xml:space="preserve">      Қазақстан Республикасы аумағында орман шаруашылығын жүргiзу және орман ресурстарын пайдалану саласындағы мемлекеттiк басқаруды Қазақстан Республикасының Үкiметi, жергiлiктi жерлердегi атқарушы өкiмет органдары, орман шаруашылығын басқарудың мемлекеттiк органдары жүзеге асырады.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Қазақстан Республикасы Үкiметiнiң құзыретi </w:t>
      </w:r>
    </w:p>
    <w:p>
      <w:pPr>
        <w:spacing w:after="0"/>
        <w:ind w:left="0"/>
        <w:jc w:val="left"/>
      </w:pPr>
      <w:r>
        <w:rPr>
          <w:rFonts w:ascii="Times New Roman"/>
          <w:b w:val="false"/>
          <w:i w:val="false"/>
          <w:color w:val="000000"/>
          <w:sz w:val="28"/>
        </w:rPr>
        <w:t xml:space="preserve">      Қазақстан Республикасы Үкiметiнiң қарауына: </w:t>
      </w:r>
      <w:r>
        <w:br/>
      </w:r>
      <w:r>
        <w:rPr>
          <w:rFonts w:ascii="Times New Roman"/>
          <w:b w:val="false"/>
          <w:i w:val="false"/>
          <w:color w:val="000000"/>
          <w:sz w:val="28"/>
        </w:rPr>
        <w:t xml:space="preserve">
      1) мемлекеттiк орман саясатын iске асыру; </w:t>
      </w:r>
      <w:r>
        <w:br/>
      </w:r>
      <w:r>
        <w:rPr>
          <w:rFonts w:ascii="Times New Roman"/>
          <w:b w:val="false"/>
          <w:i w:val="false"/>
          <w:color w:val="000000"/>
          <w:sz w:val="28"/>
        </w:rPr>
        <w:t xml:space="preserve">
      2) ормандарды қорғаныш топтары мен категорияларына жатқызу және оларды бiр топтан немесе категориядан басқасына көшiру; </w:t>
      </w:r>
      <w:r>
        <w:br/>
      </w:r>
      <w:r>
        <w:rPr>
          <w:rFonts w:ascii="Times New Roman"/>
          <w:b w:val="false"/>
          <w:i w:val="false"/>
          <w:color w:val="000000"/>
          <w:sz w:val="28"/>
        </w:rPr>
        <w:t xml:space="preserve">
      3) орман пайдаланудың, өсiп тұрған ағашты босатудың, ағаш кесудiң, ормандарды ұлғайта өсiрудiң, сақтау мен қорғаудың нормаларын, нормативтерi мен ережелерiн бекiту; </w:t>
      </w:r>
      <w:r>
        <w:br/>
      </w:r>
      <w:r>
        <w:rPr>
          <w:rFonts w:ascii="Times New Roman"/>
          <w:b w:val="false"/>
          <w:i w:val="false"/>
          <w:color w:val="000000"/>
          <w:sz w:val="28"/>
        </w:rPr>
        <w:t xml:space="preserve">
      4) басқа да табиғат сақтау шараларының кешенiнде ормандарды ұтымды пайдалану, ұлғайта өсiру, сақтау мен қорғау жөнiндегi мемлекеттiк бағдарламаларды бекiту және олардың орындалуын бақылау; </w:t>
      </w:r>
      <w:r>
        <w:br/>
      </w:r>
      <w:r>
        <w:rPr>
          <w:rFonts w:ascii="Times New Roman"/>
          <w:b w:val="false"/>
          <w:i w:val="false"/>
          <w:color w:val="000000"/>
          <w:sz w:val="28"/>
        </w:rPr>
        <w:t xml:space="preserve">
      5) орман мониторингiн, орман қорының мемлекеттiк орман кадастры мен мемлекеттiк есебiн жүргiзудi ұйымдастыру; </w:t>
      </w:r>
      <w:r>
        <w:br/>
      </w:r>
      <w:r>
        <w:rPr>
          <w:rFonts w:ascii="Times New Roman"/>
          <w:b w:val="false"/>
          <w:i w:val="false"/>
          <w:color w:val="000000"/>
          <w:sz w:val="28"/>
        </w:rPr>
        <w:t xml:space="preserve">
      6) орман шаруашылығы саласында халықаралық ынтымақтастықты жүзеге асыру; </w:t>
      </w:r>
      <w:r>
        <w:br/>
      </w:r>
      <w:r>
        <w:rPr>
          <w:rFonts w:ascii="Times New Roman"/>
          <w:b w:val="false"/>
          <w:i w:val="false"/>
          <w:color w:val="000000"/>
          <w:sz w:val="28"/>
        </w:rPr>
        <w:t xml:space="preserve">
      7) Қазақстан Республикасы Жоғарғы Кеңесiнiң құзыретiне жатпайтын басқа мәселелер бойынша орман қатынастарын реттеу жатады.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Жергiлiктi атқарушы өкiмет органдарының құзыретi </w:t>
      </w:r>
    </w:p>
    <w:p>
      <w:pPr>
        <w:spacing w:after="0"/>
        <w:ind w:left="0"/>
        <w:jc w:val="left"/>
      </w:pPr>
      <w:r>
        <w:rPr>
          <w:rFonts w:ascii="Times New Roman"/>
          <w:b w:val="false"/>
          <w:i w:val="false"/>
          <w:color w:val="000000"/>
          <w:sz w:val="28"/>
        </w:rPr>
        <w:t xml:space="preserve">      1. Облыстық әкiмшiлiк шекарасында облыстық атқарушы өкiмет органының қарауына: </w:t>
      </w:r>
      <w:r>
        <w:br/>
      </w:r>
      <w:r>
        <w:rPr>
          <w:rFonts w:ascii="Times New Roman"/>
          <w:b w:val="false"/>
          <w:i w:val="false"/>
          <w:color w:val="000000"/>
          <w:sz w:val="28"/>
        </w:rPr>
        <w:t xml:space="preserve">
      1) Қазақстан Республикасының Жер кодексiне сәйкес орман шаруашылығын басқарушы мемлекеттiк органдарының келiсiмiмен орман қорынан жер учаскелерiн алу; </w:t>
      </w:r>
      <w:r>
        <w:br/>
      </w:r>
      <w:r>
        <w:rPr>
          <w:rFonts w:ascii="Times New Roman"/>
          <w:b w:val="false"/>
          <w:i w:val="false"/>
          <w:color w:val="000000"/>
          <w:sz w:val="28"/>
        </w:rPr>
        <w:t xml:space="preserve">
      2) орман шаруашылығын басқарушы облыстық мемлекеттiк органның ұсынуы бойынша орман шаруашылығын ұйымдастыру мен дамыту жобаларын келiсу; </w:t>
      </w:r>
      <w:r>
        <w:br/>
      </w:r>
      <w:r>
        <w:rPr>
          <w:rFonts w:ascii="Times New Roman"/>
          <w:b w:val="false"/>
          <w:i w:val="false"/>
          <w:color w:val="000000"/>
          <w:sz w:val="28"/>
        </w:rPr>
        <w:t xml:space="preserve">
      3) орман кадастрын, мониторингiн және орман қоры есебiн жүргiзудi ұйымдастыру; </w:t>
      </w:r>
      <w:r>
        <w:br/>
      </w:r>
      <w:r>
        <w:rPr>
          <w:rFonts w:ascii="Times New Roman"/>
          <w:b w:val="false"/>
          <w:i w:val="false"/>
          <w:color w:val="000000"/>
          <w:sz w:val="28"/>
        </w:rPr>
        <w:t xml:space="preserve">
      4) ормандарды қорғаныш болудың топтары мен категорияларына жатқызу жөнiнде өтiнiш салу; </w:t>
      </w:r>
      <w:r>
        <w:br/>
      </w:r>
      <w:r>
        <w:rPr>
          <w:rFonts w:ascii="Times New Roman"/>
          <w:b w:val="false"/>
          <w:i w:val="false"/>
          <w:color w:val="000000"/>
          <w:sz w:val="28"/>
        </w:rPr>
        <w:t xml:space="preserve">
      5) осы Кодекстiң 35-бабына сәйкес облыс аудандары арасында орман қоры жерлерiнен шабындық және жайылымдық шүйгiн жерлердi бөлу; </w:t>
      </w:r>
      <w:r>
        <w:br/>
      </w:r>
      <w:r>
        <w:rPr>
          <w:rFonts w:ascii="Times New Roman"/>
          <w:b w:val="false"/>
          <w:i w:val="false"/>
          <w:color w:val="000000"/>
          <w:sz w:val="28"/>
        </w:rPr>
        <w:t xml:space="preserve">
      6) ормандарды сақтау мен қорғау шараларын орындауды ұйымдастыру; </w:t>
      </w:r>
      <w:r>
        <w:br/>
      </w:r>
      <w:r>
        <w:rPr>
          <w:rFonts w:ascii="Times New Roman"/>
          <w:b w:val="false"/>
          <w:i w:val="false"/>
          <w:color w:val="000000"/>
          <w:sz w:val="28"/>
        </w:rPr>
        <w:t xml:space="preserve">
      7) ормандардың жай-күйiн, ұлғайта өсiрiлуiн, сақталуын, қорғалуын және пайдаланылуын бақылау жатады. </w:t>
      </w:r>
      <w:r>
        <w:br/>
      </w:r>
      <w:r>
        <w:rPr>
          <w:rFonts w:ascii="Times New Roman"/>
          <w:b w:val="false"/>
          <w:i w:val="false"/>
          <w:color w:val="000000"/>
          <w:sz w:val="28"/>
        </w:rPr>
        <w:t xml:space="preserve">
      2. Ауданның, қаланың әкiмшiлiк шекарасында аудандық, қалалық атқарушы өкiмет органының қарауына: </w:t>
      </w:r>
      <w:r>
        <w:br/>
      </w:r>
      <w:r>
        <w:rPr>
          <w:rFonts w:ascii="Times New Roman"/>
          <w:b w:val="false"/>
          <w:i w:val="false"/>
          <w:color w:val="000000"/>
          <w:sz w:val="28"/>
        </w:rPr>
        <w:t xml:space="preserve">
      1) Қазақстан Республикасының Жер кодексiне сәйкес орман шаруашылығын басқарушы мемлекеттiк органның келiсiмiмен орман қорынан жер учаскелерiн алу және орман шаруашылығын жүргiзу үшiн жер учаскелерiн иеленуге және пайдалануға беру; </w:t>
      </w:r>
      <w:r>
        <w:br/>
      </w:r>
      <w:r>
        <w:rPr>
          <w:rFonts w:ascii="Times New Roman"/>
          <w:b w:val="false"/>
          <w:i w:val="false"/>
          <w:color w:val="000000"/>
          <w:sz w:val="28"/>
        </w:rPr>
        <w:t xml:space="preserve">
      2) орман қоры учаскелерiн иелену құқығына мемлекеттiк актiлердi беру; </w:t>
      </w:r>
      <w:r>
        <w:br/>
      </w:r>
      <w:r>
        <w:rPr>
          <w:rFonts w:ascii="Times New Roman"/>
          <w:b w:val="false"/>
          <w:i w:val="false"/>
          <w:color w:val="000000"/>
          <w:sz w:val="28"/>
        </w:rPr>
        <w:t xml:space="preserve">
      3) ормандарды сақтау және оларды зиянкестер мен аурулардан қорғау жөнiндегi шаралардың орындалуын ұйымдастыру; </w:t>
      </w:r>
      <w:r>
        <w:br/>
      </w:r>
      <w:r>
        <w:rPr>
          <w:rFonts w:ascii="Times New Roman"/>
          <w:b w:val="false"/>
          <w:i w:val="false"/>
          <w:color w:val="000000"/>
          <w:sz w:val="28"/>
        </w:rPr>
        <w:t xml:space="preserve">
      4) осы Кодекстiң 35-бабына сәйкес орман қоры жерлерiнен шабындық және жайылымдық шүйгiн жерлер бөлу; </w:t>
      </w:r>
      <w:r>
        <w:br/>
      </w:r>
      <w:r>
        <w:rPr>
          <w:rFonts w:ascii="Times New Roman"/>
          <w:b w:val="false"/>
          <w:i w:val="false"/>
          <w:color w:val="000000"/>
          <w:sz w:val="28"/>
        </w:rPr>
        <w:t xml:space="preserve">
      5) ормандардың жай-күйiн, ұлғайта өсiрiлуiн, сақталуын, қорғалуын және пайдаланылуын бақылау жатады.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Орман шаруашылығын басқарушы мемлекеттiк органдардың құзыретi </w:t>
      </w:r>
    </w:p>
    <w:p>
      <w:pPr>
        <w:spacing w:after="0"/>
        <w:ind w:left="0"/>
        <w:jc w:val="left"/>
      </w:pPr>
      <w:r>
        <w:rPr>
          <w:rFonts w:ascii="Times New Roman"/>
          <w:b w:val="false"/>
          <w:i w:val="false"/>
          <w:color w:val="000000"/>
          <w:sz w:val="28"/>
        </w:rPr>
        <w:t xml:space="preserve">      1. Қазақстан Республикасы орман шаруашылығын басқарушы мемлекеттiк органның қарауына: </w:t>
      </w:r>
      <w:r>
        <w:br/>
      </w:r>
      <w:r>
        <w:rPr>
          <w:rFonts w:ascii="Times New Roman"/>
          <w:b w:val="false"/>
          <w:i w:val="false"/>
          <w:color w:val="000000"/>
          <w:sz w:val="28"/>
        </w:rPr>
        <w:t xml:space="preserve">
      1) орман шаруашылығы саласында ғылыми-техникалық саясатты жүргiзу; </w:t>
      </w:r>
      <w:r>
        <w:br/>
      </w:r>
      <w:r>
        <w:rPr>
          <w:rFonts w:ascii="Times New Roman"/>
          <w:b w:val="false"/>
          <w:i w:val="false"/>
          <w:color w:val="000000"/>
          <w:sz w:val="28"/>
        </w:rPr>
        <w:t xml:space="preserve">
      2) орман ұлғайта өсiру, сақтау, қорғау және пайдалану саласындағы нормативтiк құжаттарды әзiрлеу; </w:t>
      </w:r>
      <w:r>
        <w:br/>
      </w:r>
      <w:r>
        <w:rPr>
          <w:rFonts w:ascii="Times New Roman"/>
          <w:b w:val="false"/>
          <w:i w:val="false"/>
          <w:color w:val="000000"/>
          <w:sz w:val="28"/>
        </w:rPr>
        <w:t xml:space="preserve">
      3) орман шаруашылығын дамытудың республикалық бағдарламаларын әзiрлеу мен оны орындауды ұйымдастыру; </w:t>
      </w:r>
      <w:r>
        <w:br/>
      </w:r>
      <w:r>
        <w:rPr>
          <w:rFonts w:ascii="Times New Roman"/>
          <w:b w:val="false"/>
          <w:i w:val="false"/>
          <w:color w:val="000000"/>
          <w:sz w:val="28"/>
        </w:rPr>
        <w:t xml:space="preserve">
      4) табиғатты үздiксiз әрi сарқылмастай пайдалану принциптерi негiзiнде орман шаруашылығын жүргiзудi, орман ресурстарын ұтымды пайдалануды ұйымдастыру; </w:t>
      </w:r>
      <w:r>
        <w:br/>
      </w:r>
      <w:r>
        <w:rPr>
          <w:rFonts w:ascii="Times New Roman"/>
          <w:b w:val="false"/>
          <w:i w:val="false"/>
          <w:color w:val="000000"/>
          <w:sz w:val="28"/>
        </w:rPr>
        <w:t xml:space="preserve">
      5) ормандардың жай-күйiне, ұлғайта өсiрiлуiне, сақталуына, қорғалуына және пайдаланылуына мемлекеттiк бақылауды ұйымдастырып, жүзеге асыру; </w:t>
      </w:r>
      <w:r>
        <w:br/>
      </w:r>
      <w:r>
        <w:rPr>
          <w:rFonts w:ascii="Times New Roman"/>
          <w:b w:val="false"/>
          <w:i w:val="false"/>
          <w:color w:val="000000"/>
          <w:sz w:val="28"/>
        </w:rPr>
        <w:t xml:space="preserve">
      6) есепке алынған ағаш кесетiн жердi бекiту; </w:t>
      </w:r>
      <w:r>
        <w:br/>
      </w:r>
      <w:r>
        <w:rPr>
          <w:rFonts w:ascii="Times New Roman"/>
          <w:b w:val="false"/>
          <w:i w:val="false"/>
          <w:color w:val="000000"/>
          <w:sz w:val="28"/>
        </w:rPr>
        <w:t xml:space="preserve">
      7) орман шаруашылығы саласында ғылыми зерттеулер мен жобалық-iздестiру жұмыстарын ұйымдастыру; </w:t>
      </w:r>
      <w:r>
        <w:br/>
      </w:r>
      <w:r>
        <w:rPr>
          <w:rFonts w:ascii="Times New Roman"/>
          <w:b w:val="false"/>
          <w:i w:val="false"/>
          <w:color w:val="000000"/>
          <w:sz w:val="28"/>
        </w:rPr>
        <w:t xml:space="preserve">
      8) орман мониторингiн, мемлекеттiк орман кадастрын, ормандар мен орман орналастырудың мемлекеттiк есебiн жүргiзу; </w:t>
      </w:r>
      <w:r>
        <w:br/>
      </w:r>
      <w:r>
        <w:rPr>
          <w:rFonts w:ascii="Times New Roman"/>
          <w:b w:val="false"/>
          <w:i w:val="false"/>
          <w:color w:val="000000"/>
          <w:sz w:val="28"/>
        </w:rPr>
        <w:t xml:space="preserve">
      9) егер Қазақстан Республикасы Үкiметiнiң құзыретiне жатпайтын болса, орман шаруашылығын басқару жөнiндегi басқа да мәселелердi шешу жатады. </w:t>
      </w:r>
      <w:r>
        <w:br/>
      </w:r>
      <w:r>
        <w:rPr>
          <w:rFonts w:ascii="Times New Roman"/>
          <w:b w:val="false"/>
          <w:i w:val="false"/>
          <w:color w:val="000000"/>
          <w:sz w:val="28"/>
        </w:rPr>
        <w:t xml:space="preserve">
      2. Облыс аумағында облыстық орман шаруашылығын басқарушы мемлекеттiк органның қарауына: </w:t>
      </w:r>
      <w:r>
        <w:br/>
      </w:r>
      <w:r>
        <w:rPr>
          <w:rFonts w:ascii="Times New Roman"/>
          <w:b w:val="false"/>
          <w:i w:val="false"/>
          <w:color w:val="000000"/>
          <w:sz w:val="28"/>
        </w:rPr>
        <w:t xml:space="preserve">
      1) орман шаруашылығын жүргiзу жөнiндегi жұмыстарды ұйымдастыру; </w:t>
      </w:r>
      <w:r>
        <w:br/>
      </w:r>
      <w:r>
        <w:rPr>
          <w:rFonts w:ascii="Times New Roman"/>
          <w:b w:val="false"/>
          <w:i w:val="false"/>
          <w:color w:val="000000"/>
          <w:sz w:val="28"/>
        </w:rPr>
        <w:t xml:space="preserve">
      2) орман шаруашылығын жүргiзу жөнiндегi ғылыми-техникалық саясатты жүзеге асыру; </w:t>
      </w:r>
      <w:r>
        <w:br/>
      </w:r>
      <w:r>
        <w:rPr>
          <w:rFonts w:ascii="Times New Roman"/>
          <w:b w:val="false"/>
          <w:i w:val="false"/>
          <w:color w:val="000000"/>
          <w:sz w:val="28"/>
        </w:rPr>
        <w:t xml:space="preserve">
      3) ормандардың жай-күйiне, ұлғайта өсiрiлуiне, сақталуына, қорғалуына және пайдаланылуына мемлекеттiк бақылауды жүзеге асыру; </w:t>
      </w:r>
      <w:r>
        <w:br/>
      </w:r>
      <w:r>
        <w:rPr>
          <w:rFonts w:ascii="Times New Roman"/>
          <w:b w:val="false"/>
          <w:i w:val="false"/>
          <w:color w:val="000000"/>
          <w:sz w:val="28"/>
        </w:rPr>
        <w:t xml:space="preserve">
      4) орман шаруашылығын дамытудың бағдарламаларын әзiрлеу мен орындау; </w:t>
      </w:r>
      <w:r>
        <w:br/>
      </w:r>
      <w:r>
        <w:rPr>
          <w:rFonts w:ascii="Times New Roman"/>
          <w:b w:val="false"/>
          <w:i w:val="false"/>
          <w:color w:val="000000"/>
          <w:sz w:val="28"/>
        </w:rPr>
        <w:t xml:space="preserve">
      5) орман мониторингiн, мемлекеттiк орман кадастрын, орман қорының, орман орналастыру мен орман шаруашылығын жобалаудың мемлекеттiк есебiн жүргiзу; </w:t>
      </w:r>
      <w:r>
        <w:br/>
      </w:r>
      <w:r>
        <w:rPr>
          <w:rFonts w:ascii="Times New Roman"/>
          <w:b w:val="false"/>
          <w:i w:val="false"/>
          <w:color w:val="000000"/>
          <w:sz w:val="28"/>
        </w:rPr>
        <w:t xml:space="preserve">
      6) мемлекеттiк орман шаруашылығы кәсiпорындарының, мекемелерi мен ұйымдарының орман шаруашылығы қызметi нәтижесiнде аяқталған объектiлердi және өндiрiлген дайын өнiмдердi қабылдау; </w:t>
      </w:r>
      <w:r>
        <w:br/>
      </w:r>
      <w:r>
        <w:rPr>
          <w:rFonts w:ascii="Times New Roman"/>
          <w:b w:val="false"/>
          <w:i w:val="false"/>
          <w:color w:val="000000"/>
          <w:sz w:val="28"/>
        </w:rPr>
        <w:t xml:space="preserve">
      7) Қазақстан Республикасы орман шаруашылығын басқарушы мемлекеттiк орган анықтайтын орман шаруашылығын басқару жөнiндегi басқа мәселелердi шешу жатады. </w:t>
      </w:r>
      <w:r>
        <w:br/>
      </w:r>
      <w:r>
        <w:rPr>
          <w:rFonts w:ascii="Times New Roman"/>
          <w:b w:val="false"/>
          <w:i w:val="false"/>
          <w:color w:val="000000"/>
          <w:sz w:val="28"/>
        </w:rPr>
        <w:t xml:space="preserve">
      3. Өздерiнiң құзыретi шегiнде қабылданған орман шаруашылығын басқарушы мемлекеттiк органдар шешiмдерi барлық орман иеленушiлер мен орман пайдаланушылардың орындауы үшiн мiндеттi болады. </w:t>
      </w:r>
      <w:r>
        <w:br/>
      </w:r>
      <w:r>
        <w:rPr>
          <w:rFonts w:ascii="Times New Roman"/>
          <w:b w:val="false"/>
          <w:i w:val="false"/>
          <w:color w:val="000000"/>
          <w:sz w:val="28"/>
        </w:rPr>
        <w:t xml:space="preserve">
      4. Орман шаруашылығын басқару саласындағы мемлекеттiк орман шаруашылығы кәсiпорнының, мекеме мен ұйымының құзыретi белгiленген тәртiпте бекiтiлетiн олардың қызметi туралы Ережемен анықталады.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17-бап. Ормандардың жай-күйiне, ұлғайта өсiрiлуiне, сақталуына, қорғалуына және пайдаланылуына мемлекеттiк бақылау </w:t>
      </w:r>
    </w:p>
    <w:p>
      <w:pPr>
        <w:spacing w:after="0"/>
        <w:ind w:left="0"/>
        <w:jc w:val="left"/>
      </w:pPr>
      <w:r>
        <w:rPr>
          <w:rFonts w:ascii="Times New Roman"/>
          <w:b w:val="false"/>
          <w:i w:val="false"/>
          <w:color w:val="000000"/>
          <w:sz w:val="28"/>
        </w:rPr>
        <w:t xml:space="preserve">      1. Ормандардың жай-күйiне, ұлғайта өсiрiлуiне, сақталуына, қорғалуына және пайдаланылуына мемлекеттiк бақылауды орман шаруашылығын басқарушы мемлекеттiк органдар, сондай-ақ өз құзыретi шегiнде арнайы өкiлеттiгi бар Қазақстан Республикасының өзге де органдары жүзеге асырады және орман заңдарының талаптарын, сондай-ақ Қазақстан Республикасы заңдарында көзделген өзге де нормалар мен ережелердi сақтауын қамтамасыз етудi өзiнiң мiндетi деп бiледi. </w:t>
      </w:r>
      <w:r>
        <w:br/>
      </w:r>
      <w:r>
        <w:rPr>
          <w:rFonts w:ascii="Times New Roman"/>
          <w:b w:val="false"/>
          <w:i w:val="false"/>
          <w:color w:val="000000"/>
          <w:sz w:val="28"/>
        </w:rPr>
        <w:t xml:space="preserve">
      2. Ормандардың жай-күйiне, ұлғайта өсiрiлуiне, сақталуына, қорғалуына және пайдаланылуына мемлекеттiк бақылауды жүзеге асыру тәртiбiн Қазақстан Республикасының Үкiметi белгiлейдi. </w:t>
      </w:r>
      <w:r>
        <w:br/>
      </w:r>
      <w:r>
        <w:rPr>
          <w:rFonts w:ascii="Times New Roman"/>
          <w:b w:val="false"/>
          <w:i w:val="false"/>
          <w:color w:val="000000"/>
          <w:sz w:val="28"/>
        </w:rPr>
        <w:t>
</w:t>
      </w:r>
    </w:p>
    <w:bookmarkStart w:name="z24" w:id="3"/>
    <w:p>
      <w:pPr>
        <w:spacing w:after="0"/>
        <w:ind w:left="0"/>
        <w:jc w:val="left"/>
      </w:pPr>
      <w:r>
        <w:rPr>
          <w:rFonts w:ascii="Times New Roman"/>
          <w:b/>
          <w:i w:val="false"/>
          <w:color w:val="000000"/>
        </w:rPr>
        <w:t xml:space="preserve"> Екiншi бөлiм</w:t>
      </w:r>
      <w:r>
        <w:br/>
      </w:r>
      <w:r>
        <w:rPr>
          <w:rFonts w:ascii="Times New Roman"/>
          <w:b/>
          <w:i w:val="false"/>
          <w:color w:val="000000"/>
        </w:rPr>
        <w:t>Орман шаруашылығын ұйымдастыру</w:t>
      </w:r>
      <w:r>
        <w:br/>
      </w:r>
      <w:r>
        <w:rPr>
          <w:rFonts w:ascii="Times New Roman"/>
          <w:b/>
          <w:i w:val="false"/>
          <w:color w:val="000000"/>
        </w:rPr>
        <w:t xml:space="preserve">IV тарау. Орман шаруашылығын ұйымдастыру негiздерi </w:t>
      </w:r>
    </w:p>
    <w:bookmarkEnd w:id="3"/>
    <w:p>
      <w:pPr>
        <w:spacing w:after="0"/>
        <w:ind w:left="0"/>
        <w:jc w:val="both"/>
      </w:pPr>
      <w:r>
        <w:rPr>
          <w:rFonts w:ascii="Times New Roman"/>
          <w:b/>
          <w:i w:val="false"/>
          <w:color w:val="000000"/>
          <w:sz w:val="28"/>
        </w:rPr>
        <w:t xml:space="preserve">18-бап. Орман шаруашылығын ұйымдастыру негiздерi </w:t>
      </w:r>
    </w:p>
    <w:p>
      <w:pPr>
        <w:spacing w:after="0"/>
        <w:ind w:left="0"/>
        <w:jc w:val="left"/>
      </w:pPr>
      <w:r>
        <w:rPr>
          <w:rFonts w:ascii="Times New Roman"/>
          <w:b w:val="false"/>
          <w:i w:val="false"/>
          <w:color w:val="000000"/>
          <w:sz w:val="28"/>
        </w:rPr>
        <w:t xml:space="preserve">      Орман шаруашылығын ұйымдастыруға мыналар жатады: </w:t>
      </w:r>
      <w:r>
        <w:br/>
      </w:r>
      <w:r>
        <w:rPr>
          <w:rFonts w:ascii="Times New Roman"/>
          <w:b w:val="false"/>
          <w:i w:val="false"/>
          <w:color w:val="000000"/>
          <w:sz w:val="28"/>
        </w:rPr>
        <w:t xml:space="preserve">
      1) ормандарды қорғаныш топтары мен категорияларына бөлу; </w:t>
      </w:r>
      <w:r>
        <w:br/>
      </w:r>
      <w:r>
        <w:rPr>
          <w:rFonts w:ascii="Times New Roman"/>
          <w:b w:val="false"/>
          <w:i w:val="false"/>
          <w:color w:val="000000"/>
          <w:sz w:val="28"/>
        </w:rPr>
        <w:t xml:space="preserve">
      2) ормандарда ағаштың толысу мерзiмiн және кесу айналымын белгiлеу; </w:t>
      </w:r>
      <w:r>
        <w:br/>
      </w:r>
      <w:r>
        <w:rPr>
          <w:rFonts w:ascii="Times New Roman"/>
          <w:b w:val="false"/>
          <w:i w:val="false"/>
          <w:color w:val="000000"/>
          <w:sz w:val="28"/>
        </w:rPr>
        <w:t xml:space="preserve">
      3) ормандарда ағаш кесу және орман ресурстарын ұлғайта өсiру жүйелерiн белгiлеу; </w:t>
      </w:r>
      <w:r>
        <w:br/>
      </w:r>
      <w:r>
        <w:rPr>
          <w:rFonts w:ascii="Times New Roman"/>
          <w:b w:val="false"/>
          <w:i w:val="false"/>
          <w:color w:val="000000"/>
          <w:sz w:val="28"/>
        </w:rPr>
        <w:t xml:space="preserve">
      4) ормандарды пайдалану нормаларын белгiлеу; </w:t>
      </w:r>
      <w:r>
        <w:br/>
      </w:r>
      <w:r>
        <w:rPr>
          <w:rFonts w:ascii="Times New Roman"/>
          <w:b w:val="false"/>
          <w:i w:val="false"/>
          <w:color w:val="000000"/>
          <w:sz w:val="28"/>
        </w:rPr>
        <w:t xml:space="preserve">
      5) ормандарды сақтау мен қорғау жөнiндегi шараларды белгiлеу; </w:t>
      </w:r>
      <w:r>
        <w:br/>
      </w:r>
      <w:r>
        <w:rPr>
          <w:rFonts w:ascii="Times New Roman"/>
          <w:b w:val="false"/>
          <w:i w:val="false"/>
          <w:color w:val="000000"/>
          <w:sz w:val="28"/>
        </w:rPr>
        <w:t xml:space="preserve">
      6) өзге де ұйымдық-техникалық және құқылық шаралар.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Ормандарды қорғаныш топтары мен категорияларына бөлу </w:t>
      </w:r>
    </w:p>
    <w:p>
      <w:pPr>
        <w:spacing w:after="0"/>
        <w:ind w:left="0"/>
        <w:jc w:val="left"/>
      </w:pPr>
      <w:r>
        <w:rPr>
          <w:rFonts w:ascii="Times New Roman"/>
          <w:b w:val="false"/>
          <w:i w:val="false"/>
          <w:color w:val="000000"/>
          <w:sz w:val="28"/>
        </w:rPr>
        <w:t xml:space="preserve">      Қазақстан Республикасындағы барлық орман қорғаныштық орман болып табылады. Олардың атқаратын экологиялық, генетикалық, әлеуметтiк-экономикалық қызметтерi мен орналасқан жерлерiне қарай ормандарды қорғаныш топтары мен категорияларына бөлу белгiленедi. Қазақстан Республикасында ормандар бiрiншi және екiншi топтарға бөлiнедi.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20-бап. Бiрiншi топтағы ормандар </w:t>
      </w:r>
    </w:p>
    <w:p>
      <w:pPr>
        <w:spacing w:after="0"/>
        <w:ind w:left="0"/>
        <w:jc w:val="left"/>
      </w:pPr>
      <w:r>
        <w:rPr>
          <w:rFonts w:ascii="Times New Roman"/>
          <w:b w:val="false"/>
          <w:i w:val="false"/>
          <w:color w:val="000000"/>
          <w:sz w:val="28"/>
        </w:rPr>
        <w:t xml:space="preserve">      Бiрiншi топқа төмендегiдей қорғаныш категорияларындағы көбiнесе мынадай қызмет атқаратын ормандар жатқызылады: </w:t>
      </w:r>
      <w:r>
        <w:br/>
      </w:r>
      <w:r>
        <w:rPr>
          <w:rFonts w:ascii="Times New Roman"/>
          <w:b w:val="false"/>
          <w:i w:val="false"/>
          <w:color w:val="000000"/>
          <w:sz w:val="28"/>
        </w:rPr>
        <w:t xml:space="preserve">
      1) су қорғайтын ормандар (өзен, көл, бөген және басқа да су тоғандары жағалауларындағы тыйым салынған орман белдеулерi); </w:t>
      </w:r>
      <w:r>
        <w:br/>
      </w:r>
      <w:r>
        <w:rPr>
          <w:rFonts w:ascii="Times New Roman"/>
          <w:b w:val="false"/>
          <w:i w:val="false"/>
          <w:color w:val="000000"/>
          <w:sz w:val="28"/>
        </w:rPr>
        <w:t xml:space="preserve">
      2) қорғаныш ормандар (эрозияға қарсы қорғаныш ормандары, темiр жолдардың, республикалық және облыстық маңызы бар автомобиль жолдарының бойындағы қорғаныш орман белдеулерi, мемлекеттiк қорғаныш орман белдеулерi, айналадағы ортаны қорғау үшiн айрықша маңызы бар орманды жалдар, далалық тоғайлар мен сай-саладағы ормандар, шөл, шөлейт, далалық, орманды-далалық және ағашы сирек таулы аудандардағы ормандар); </w:t>
      </w:r>
      <w:r>
        <w:br/>
      </w:r>
      <w:r>
        <w:rPr>
          <w:rFonts w:ascii="Times New Roman"/>
          <w:b w:val="false"/>
          <w:i w:val="false"/>
          <w:color w:val="000000"/>
          <w:sz w:val="28"/>
        </w:rPr>
        <w:t xml:space="preserve">
      3) санитарлық-гигиеналық және сауықтыру ормандары (қала ормандары мен орманды парктер, қалалардың, басқа да елдi мекендер мен өнеркәсiп орындарының төңiрегiндегi жасыл аймақты ормандар, сумен жабдықтау көздерiн санитарлық қорғау аймақтарының бiрiншi және екiншi белдеулерiндегi ормандар мен курорттарды санитарлық қорғау өңiрлерiндегi ормандар); </w:t>
      </w:r>
      <w:r>
        <w:br/>
      </w:r>
      <w:r>
        <w:rPr>
          <w:rFonts w:ascii="Times New Roman"/>
          <w:b w:val="false"/>
          <w:i w:val="false"/>
          <w:color w:val="000000"/>
          <w:sz w:val="28"/>
        </w:rPr>
        <w:t xml:space="preserve">
      4) мемлекеттiк табиғи қорықтардың, мемлекеттiк биосфералық қорықтардың, мемлекеттiк ұлттық табиғи парктердiң, мемлекеттiк табиғи резерваттардың және ерекше қорғалатын табиғи аумақтардың өзге де түрлерiнiң ормандары, ерекше құнды орман алқаптары, ғылыми маңызы бар ормандар, жаңғақ кәсiпшiлiгi аймақтарының ормандары, жемiс-ағаш екпелерi, биiк таудағы ормандар. </w:t>
      </w:r>
      <w:r>
        <w:br/>
      </w:r>
      <w:r>
        <w:rPr>
          <w:rFonts w:ascii="Times New Roman"/>
          <w:b w:val="false"/>
          <w:i w:val="false"/>
          <w:color w:val="000000"/>
          <w:sz w:val="28"/>
        </w:rPr>
        <w:t>
</w:t>
      </w:r>
      <w:r>
        <w:rPr>
          <w:rFonts w:ascii="Times New Roman"/>
          <w:b w:val="false"/>
          <w:i w:val="false"/>
          <w:color w:val="ff0000"/>
          <w:sz w:val="28"/>
        </w:rPr>
        <w:t xml:space="preserve">      ЕСКЕРТУ. 20-бап өзгерді - Қазақстан Республикасының 1999.05.11. N 381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20-бап өзгерді - Қазақстан Республикасының 2001.01.23. N 151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Екiншi топтағы ормандар </w:t>
      </w:r>
    </w:p>
    <w:p>
      <w:pPr>
        <w:spacing w:after="0"/>
        <w:ind w:left="0"/>
        <w:jc w:val="left"/>
      </w:pPr>
      <w:r>
        <w:rPr>
          <w:rFonts w:ascii="Times New Roman"/>
          <w:b w:val="false"/>
          <w:i w:val="false"/>
          <w:color w:val="000000"/>
          <w:sz w:val="28"/>
        </w:rPr>
        <w:t xml:space="preserve">      Екiншi топқа таулы аудандағы пайдалану маңызы шектеулi ормандар жатқызылады, олардың табиғат қорғау қызметiн сақтау үшiн орман пайдаланудың шектеулi тәртiбi талап етiледi.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22-бап. Ормандарды қорғаныш топтары мен категорияларына жатқызу, ормандарды қорғаныштық бiр топтан немесе категориядан басқа топқа немесе категорияға көшiру, сондай-ақ ерекше қорғаныш учаскелерiн бөлу </w:t>
      </w:r>
    </w:p>
    <w:p>
      <w:pPr>
        <w:spacing w:after="0"/>
        <w:ind w:left="0"/>
        <w:jc w:val="left"/>
      </w:pPr>
      <w:r>
        <w:rPr>
          <w:rFonts w:ascii="Times New Roman"/>
          <w:b w:val="false"/>
          <w:i w:val="false"/>
          <w:color w:val="000000"/>
          <w:sz w:val="28"/>
        </w:rPr>
        <w:t xml:space="preserve">      1. Ормандарды қорғаныш топтары мен категорияларына жатқызу, сондай-ақ орман пайдалануға тыйым салынатын немесе шектелетiн ерекше қорғаныш учаскелерiн бөлу ормандардың экологиялық, генетикалық және әлеуметтiк-экономикалық маңызына сүйене отырып жүргiзiледi. </w:t>
      </w:r>
      <w:r>
        <w:br/>
      </w:r>
      <w:r>
        <w:rPr>
          <w:rFonts w:ascii="Times New Roman"/>
          <w:b w:val="false"/>
          <w:i w:val="false"/>
          <w:color w:val="000000"/>
          <w:sz w:val="28"/>
        </w:rPr>
        <w:t xml:space="preserve">
      2. Ормандарды қорғаныш топтары мен категорияларына жатқызуды, сондай-ақ оларды бiр топтан немесе категориядан басқа топқа немесе категорияға көшiрудi Қазақстан Республикасының Үкiметi жүргiзедi. </w:t>
      </w:r>
      <w:r>
        <w:br/>
      </w:r>
      <w:r>
        <w:rPr>
          <w:rFonts w:ascii="Times New Roman"/>
          <w:b w:val="false"/>
          <w:i w:val="false"/>
          <w:color w:val="000000"/>
          <w:sz w:val="28"/>
        </w:rPr>
        <w:t xml:space="preserve">
      3. Барлық қорғаныш топтары мен категориялары бар ормандарда орман пайдаланудың шектеулi тәртiбi бар ерекше қорғаныш учаскелерi бөлiнуi мүмкiн. </w:t>
      </w:r>
      <w:r>
        <w:br/>
      </w:r>
      <w:r>
        <w:rPr>
          <w:rFonts w:ascii="Times New Roman"/>
          <w:b w:val="false"/>
          <w:i w:val="false"/>
          <w:color w:val="000000"/>
          <w:sz w:val="28"/>
        </w:rPr>
        <w:t xml:space="preserve">
      Орманның ерекше қорғаныш учаскелерi басты мақсатта пайдалану ретiндегi ағаш кесу ережелерiне сәйкес орман орналастыру немесе арнайы зерттеулер кезiнде бөлiнедi.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23-бап. Ормандарда ағаштың толысу мерзiмiн және басты мақсатта пайдалану үшiн ағаш кесу айналымын белгiлеу </w:t>
      </w:r>
    </w:p>
    <w:p>
      <w:pPr>
        <w:spacing w:after="0"/>
        <w:ind w:left="0"/>
        <w:jc w:val="left"/>
      </w:pPr>
      <w:r>
        <w:rPr>
          <w:rFonts w:ascii="Times New Roman"/>
          <w:b w:val="false"/>
          <w:i w:val="false"/>
          <w:color w:val="000000"/>
          <w:sz w:val="28"/>
        </w:rPr>
        <w:t xml:space="preserve">      Ормандарда ағаштың толысу мерзiмi және басты мақсатта пайдалану үшiн ағаш кесу айналымы оның пайдалану мақсатына, ағаш тұқымдары өсiп-жетiлуiнiң биологиялық ерекшелiктерiне, сондай-ақ ағашы кесiлген орманның қалпына келу мерзiмiне сүйене отырып айқындалады және оны арнайы ғылыми зерттеулердiң негiзiнде Қазақстан Республикасының орман шаруашылығын басқарушы мемлекеттiк органы белгiлейдi.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Есептi кеспеағаш </w:t>
      </w:r>
    </w:p>
    <w:p>
      <w:pPr>
        <w:spacing w:after="0"/>
        <w:ind w:left="0"/>
        <w:jc w:val="left"/>
      </w:pPr>
      <w:r>
        <w:rPr>
          <w:rFonts w:ascii="Times New Roman"/>
          <w:b w:val="false"/>
          <w:i w:val="false"/>
          <w:color w:val="000000"/>
          <w:sz w:val="28"/>
        </w:rPr>
        <w:t xml:space="preserve">      1. Есептi кеспеағашты - басты мақсатта пайдалану үшiн ағаш кесу тәртiбiндегi жыл сайынғы ағаш дайындау нормасын - орман орналастыру кезiнде орманды үздiксiз және сарқылмастай пайдалану принциптерiне сүйене отырып, орман иелiгiнiң әрқайсысы бойынша ұзақ мерзiмге арнап белгiлейдi. Аудан, облыс пен республика бойынша ол орман иелiктерiнiң есептi кеспеағаштарының жиынтығы ретiнде белгiленедi. </w:t>
      </w:r>
      <w:r>
        <w:br/>
      </w:r>
      <w:r>
        <w:rPr>
          <w:rFonts w:ascii="Times New Roman"/>
          <w:b w:val="false"/>
          <w:i w:val="false"/>
          <w:color w:val="000000"/>
          <w:sz w:val="28"/>
        </w:rPr>
        <w:t xml:space="preserve">
      2. Есептi кеспеағашты Қазақстан Республикасының орман шаруашылығын басқарушы мемлекеттiк органы облыстық атқарушы өкiмет органымен, табиғатты сақтаудың мемлекеттiк органдарымен келiсе отырып бекiтедi және орман орналастыру жұмыстары аяқталатын жылдан кейiнгi жылдың 1 қаңтарында күшiне енедi. </w:t>
      </w:r>
      <w:r>
        <w:br/>
      </w:r>
      <w:r>
        <w:rPr>
          <w:rFonts w:ascii="Times New Roman"/>
          <w:b w:val="false"/>
          <w:i w:val="false"/>
          <w:color w:val="000000"/>
          <w:sz w:val="28"/>
        </w:rPr>
        <w:t xml:space="preserve">
      3. Орман қорының шекарасы мен жай-күйi, басты мақсатта пайдалану үшiн кесiлетiн ағаштың толысу мерзiмi, ормандардың топтары мен қорғаныш категориялары өзгерген кезде есептi кеспеағашқа түзету енгiзiледi. Түзету енгiзiлген есептi кеспеағашты белгiлеу мен бекiту осы баптың бiрiншi және екiншi тармақтарында белгiленген тәртiппен жүргiзiледi.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Орманды жер учаскелерiн мемлекеттiк немесе қоғамдық мұқтаждар үшiн алу кезiнде орманды пайдалану тәртiбi </w:t>
      </w:r>
    </w:p>
    <w:p>
      <w:pPr>
        <w:spacing w:after="0"/>
        <w:ind w:left="0"/>
        <w:jc w:val="left"/>
      </w:pPr>
      <w:r>
        <w:rPr>
          <w:rFonts w:ascii="Times New Roman"/>
          <w:b w:val="false"/>
          <w:i w:val="false"/>
          <w:color w:val="000000"/>
          <w:sz w:val="28"/>
        </w:rPr>
        <w:t xml:space="preserve">      1. Орманды жер учаскелерiн мемлекеттiк немесе қоғамдық мұқтаждар үшiн алу кезiнде оларды алу жөнiнде шешiм қабылдаған мемлекеттiк органдар сонымен бiр мезгiлде орманды сақтау немесе кесу туралы және орман шаруашылығын басқарушы мемлекеттiк органдар ұсыныстары негiзiнде осы орайда алынған сүректi пайдалану тәртiбi туралы мәселенi шешедi. </w:t>
      </w:r>
      <w:r>
        <w:br/>
      </w:r>
      <w:r>
        <w:rPr>
          <w:rFonts w:ascii="Times New Roman"/>
          <w:b w:val="false"/>
          <w:i w:val="false"/>
          <w:color w:val="000000"/>
          <w:sz w:val="28"/>
        </w:rPr>
        <w:t xml:space="preserve">
      2. Ағашты кесу құқығы жоқ жер учаскелерi берiлетiн заңды ұйымдар мен нақты адамдар орманның сақталуын және оны күтудi қамтамасыз етуге мiндеттi.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26-бап. Орманды жерлердi ормансыз жерлерге айналдыру </w:t>
      </w:r>
    </w:p>
    <w:p>
      <w:pPr>
        <w:spacing w:after="0"/>
        <w:ind w:left="0"/>
        <w:jc w:val="left"/>
      </w:pPr>
      <w:r>
        <w:rPr>
          <w:rFonts w:ascii="Times New Roman"/>
          <w:b w:val="false"/>
          <w:i w:val="false"/>
          <w:color w:val="000000"/>
          <w:sz w:val="28"/>
        </w:rPr>
        <w:t xml:space="preserve">      1. Орман шаруашылығын жүргiзумен және орман пайдалануды жүзеге асырумен байланысты мақсатта пайдалану үшiн орманды жерлердi ормансыз жерлерге айналдыруды орман орналастыру жобаларына сәйкес облыстық орман шаруашылығын басқарушы мемлекеттiк орган жүргiзедi. </w:t>
      </w:r>
      <w:r>
        <w:br/>
      </w:r>
      <w:r>
        <w:rPr>
          <w:rFonts w:ascii="Times New Roman"/>
          <w:b w:val="false"/>
          <w:i w:val="false"/>
          <w:color w:val="000000"/>
          <w:sz w:val="28"/>
        </w:rPr>
        <w:t xml:space="preserve">
      Ағаш өспеген жерлер (алаңқайлар мен бос жатқан жерлер) топырақ құрамын зерттеу материалдары бойынша олар ағаш өсiруге жарамсыз деп табылған жағдайларда ормансыз жерлерге айналдырылуы мүмкiн. </w:t>
      </w:r>
      <w:r>
        <w:br/>
      </w:r>
      <w:r>
        <w:rPr>
          <w:rFonts w:ascii="Times New Roman"/>
          <w:b w:val="false"/>
          <w:i w:val="false"/>
          <w:color w:val="000000"/>
          <w:sz w:val="28"/>
        </w:rPr>
        <w:t xml:space="preserve">
      2. Орман шаруашылығын жүргiзумен және орман пайдалануды жүзеге асырумен байланысты емес мақсаттарда пайдалану үшiн орманды жерлердi ормансыз жерлерге айналдыруды ерекше жағдайларда Қазақстан Республикасы Үкiметiнiң рұқсатымен жүргiзедi.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27-бап. Ормандардың жай-күйiне әсер ететiн кәсiпорындарды, ғимараттар мен басқа да объектiлердi орналастыру, жобалау, салу және пайдалануға беру </w:t>
      </w:r>
    </w:p>
    <w:p>
      <w:pPr>
        <w:spacing w:after="0"/>
        <w:ind w:left="0"/>
        <w:jc w:val="left"/>
      </w:pPr>
      <w:r>
        <w:rPr>
          <w:rFonts w:ascii="Times New Roman"/>
          <w:b w:val="false"/>
          <w:i w:val="false"/>
          <w:color w:val="000000"/>
          <w:sz w:val="28"/>
        </w:rPr>
        <w:t xml:space="preserve">      1. Ормандардың жай-күйiне әсер ететiн кәсiпорындарды, ғимараттар мен басқа объектiлердi орналастыру, жобалау, салу және пайдалануға беру кезiнде, сондай-ақ жаңа технологиялық процестердi енгiзу кезiнде ормандарға терiс әсер ететiн сарқынды судан, өнеркәсiп және коммуналдық-тұрмыстық шайындылардан, қалдықтардан және қоқыстардан ормандарды сақтауды қамтамасыз ететiн шараларды көздеуге, жүзеге асыруға тиiс. </w:t>
      </w:r>
      <w:r>
        <w:br/>
      </w:r>
      <w:r>
        <w:rPr>
          <w:rFonts w:ascii="Times New Roman"/>
          <w:b w:val="false"/>
          <w:i w:val="false"/>
          <w:color w:val="000000"/>
          <w:sz w:val="28"/>
        </w:rPr>
        <w:t xml:space="preserve">
      2. Ормандардың жай-күйiне зиянды әсердiң алдын алатын құрылғылармен қамтамасыз етiлмеген кәсiпорындарды, цехтарды, көлiк жолдарын және басқа объектiлердi пайдалануға беруге тыйым салынады.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28-бап. Орман шаруашылығын жүргiзумен байланысты емес объектiлер салу мен ормандарда жұмыс жүргiзу орындарын келiсу </w:t>
      </w:r>
    </w:p>
    <w:p>
      <w:pPr>
        <w:spacing w:after="0"/>
        <w:ind w:left="0"/>
        <w:jc w:val="left"/>
      </w:pPr>
      <w:r>
        <w:rPr>
          <w:rFonts w:ascii="Times New Roman"/>
          <w:b w:val="false"/>
          <w:i w:val="false"/>
          <w:color w:val="000000"/>
          <w:sz w:val="28"/>
        </w:rPr>
        <w:t xml:space="preserve">      1. Ормандардың жай-күйiне әсер ететiн кәсiпорындарды, ғимараттарды және басқа объектiлердi салу орнын анықтау мемлекеттiк экологиялық сараптама қорытындылары негiзiнде жүргiзiлiп, атқарушы өкiмет органдарымен, орман шаруашылығын басқарушы мемлекеттiк органдармен және басқа да мүдделi органдармен келiсiледi. </w:t>
      </w:r>
      <w:r>
        <w:br/>
      </w:r>
      <w:r>
        <w:rPr>
          <w:rFonts w:ascii="Times New Roman"/>
          <w:b w:val="false"/>
          <w:i w:val="false"/>
          <w:color w:val="000000"/>
          <w:sz w:val="28"/>
        </w:rPr>
        <w:t xml:space="preserve">
      2. Орман шаруашылығын жүргiзумен және орман пайдалануды жүзеге асырумен байланысты емес орман қорында пайдалы қазбаларды өндiру, кабельдер, труба құбырларын және басқа да қатынас жолдарын төсеу, жару, бұрғылау және басқа жұмыстар Қазақстан Республикасының заңдарына сәйкес атқарушы өкiмет органдарымен, орман шаруашылығын басқарушы мемлекеттiк органдармен және басқа мүдделi органдармен келiсiм бойынша жүргiзiледi. </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Үшiншi бөлiм</w:t>
      </w:r>
      <w:r>
        <w:br/>
      </w:r>
      <w:r>
        <w:rPr>
          <w:rFonts w:ascii="Times New Roman"/>
          <w:b/>
          <w:i w:val="false"/>
          <w:color w:val="000000"/>
        </w:rPr>
        <w:t>Орман пайдалану</w:t>
      </w:r>
      <w:r>
        <w:br/>
      </w:r>
      <w:r>
        <w:rPr>
          <w:rFonts w:ascii="Times New Roman"/>
          <w:b/>
          <w:i w:val="false"/>
          <w:color w:val="000000"/>
        </w:rPr>
        <w:t xml:space="preserve">V тарау. Орман пайдаланудың түрлерi, мерзiмдерi </w:t>
      </w:r>
      <w:r>
        <w:br/>
      </w:r>
      <w:r>
        <w:rPr>
          <w:rFonts w:ascii="Times New Roman"/>
          <w:b/>
          <w:i w:val="false"/>
          <w:color w:val="000000"/>
        </w:rPr>
        <w:t>және орман қоры учаскелерiн пайдалануға беру</w:t>
      </w:r>
    </w:p>
    <w:bookmarkEnd w:id="4"/>
    <w:p>
      <w:pPr>
        <w:spacing w:after="0"/>
        <w:ind w:left="0"/>
        <w:jc w:val="both"/>
      </w:pPr>
      <w:r>
        <w:rPr>
          <w:rFonts w:ascii="Times New Roman"/>
          <w:b/>
          <w:i w:val="false"/>
          <w:color w:val="000000"/>
          <w:sz w:val="28"/>
        </w:rPr>
        <w:t xml:space="preserve">29-бап. Орман пайдалану түрлерi </w:t>
      </w:r>
    </w:p>
    <w:p>
      <w:pPr>
        <w:spacing w:after="0"/>
        <w:ind w:left="0"/>
        <w:jc w:val="left"/>
      </w:pPr>
      <w:r>
        <w:rPr>
          <w:rFonts w:ascii="Times New Roman"/>
          <w:b w:val="false"/>
          <w:i w:val="false"/>
          <w:color w:val="000000"/>
          <w:sz w:val="28"/>
        </w:rPr>
        <w:t xml:space="preserve">      Орман қорында орман пайдаланудың мынадай түрлерi жүзеге асырылуы мүмкiн: </w:t>
      </w:r>
      <w:r>
        <w:br/>
      </w:r>
      <w:r>
        <w:rPr>
          <w:rFonts w:ascii="Times New Roman"/>
          <w:b w:val="false"/>
          <w:i w:val="false"/>
          <w:color w:val="000000"/>
          <w:sz w:val="28"/>
        </w:rPr>
        <w:t xml:space="preserve">
      1) сүрек дайындау; </w:t>
      </w:r>
      <w:r>
        <w:br/>
      </w:r>
      <w:r>
        <w:rPr>
          <w:rFonts w:ascii="Times New Roman"/>
          <w:b w:val="false"/>
          <w:i w:val="false"/>
          <w:color w:val="000000"/>
          <w:sz w:val="28"/>
        </w:rPr>
        <w:t xml:space="preserve">
      2) шайыр дайындау; </w:t>
      </w:r>
      <w:r>
        <w:br/>
      </w:r>
      <w:r>
        <w:rPr>
          <w:rFonts w:ascii="Times New Roman"/>
          <w:b w:val="false"/>
          <w:i w:val="false"/>
          <w:color w:val="000000"/>
          <w:sz w:val="28"/>
        </w:rPr>
        <w:t xml:space="preserve">
      3) қосымша ағаш материалдарын (қабықтар, ағаш көктерiн және басқаларын) дайындау; </w:t>
      </w:r>
      <w:r>
        <w:br/>
      </w:r>
      <w:r>
        <w:rPr>
          <w:rFonts w:ascii="Times New Roman"/>
          <w:b w:val="false"/>
          <w:i w:val="false"/>
          <w:color w:val="000000"/>
          <w:sz w:val="28"/>
        </w:rPr>
        <w:t xml:space="preserve">
      4) ағаш шырындарын дайындау; </w:t>
      </w:r>
      <w:r>
        <w:br/>
      </w:r>
      <w:r>
        <w:rPr>
          <w:rFonts w:ascii="Times New Roman"/>
          <w:b w:val="false"/>
          <w:i w:val="false"/>
          <w:color w:val="000000"/>
          <w:sz w:val="28"/>
        </w:rPr>
        <w:t xml:space="preserve">
      5) жанама орман пайдалану (шөп шабу, мал жаю, дәрулiк өсiмдiктер мен техникалық шикiзат, жабайы өсетiн жемiстер, жаңғақтар, саңырауқұлақтар, жидектер және басқа да орман тағам өнiмдерiн дайындау мен жинау, ара ұялары мен омарта орналастыру); </w:t>
      </w:r>
      <w:r>
        <w:br/>
      </w:r>
      <w:r>
        <w:rPr>
          <w:rFonts w:ascii="Times New Roman"/>
          <w:b w:val="false"/>
          <w:i w:val="false"/>
          <w:color w:val="000000"/>
          <w:sz w:val="28"/>
        </w:rPr>
        <w:t xml:space="preserve">
      6) орманды мәдени-сауықтыру және ғылыми-зерттеу мақсаттарында пайдалану; </w:t>
      </w:r>
      <w:r>
        <w:br/>
      </w:r>
      <w:r>
        <w:rPr>
          <w:rFonts w:ascii="Times New Roman"/>
          <w:b w:val="false"/>
          <w:i w:val="false"/>
          <w:color w:val="000000"/>
          <w:sz w:val="28"/>
        </w:rPr>
        <w:t xml:space="preserve">
      7) аңшылық шаруашылықтарының мұқтаждары үшiн орман қоры учаскелерiн пайдалану.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30-бап. Орман пайдалану мерзiмдерi </w:t>
      </w:r>
    </w:p>
    <w:p>
      <w:pPr>
        <w:spacing w:after="0"/>
        <w:ind w:left="0"/>
        <w:jc w:val="left"/>
      </w:pPr>
      <w:r>
        <w:rPr>
          <w:rFonts w:ascii="Times New Roman"/>
          <w:b w:val="false"/>
          <w:i w:val="false"/>
          <w:color w:val="000000"/>
          <w:sz w:val="28"/>
        </w:rPr>
        <w:t xml:space="preserve">      Орман қорының пiшен шабу мен мал жаюға арналғаннан басқа учаскелерi бiр жылға дейiнгi мерзiмге қысқа мерзiмдi және 50 жылға дейiн ұзақ мерзiмдi пайдалануға берiлуi мүмкiн. </w:t>
      </w:r>
      <w:r>
        <w:br/>
      </w:r>
      <w:r>
        <w:rPr>
          <w:rFonts w:ascii="Times New Roman"/>
          <w:b w:val="false"/>
          <w:i w:val="false"/>
          <w:color w:val="000000"/>
          <w:sz w:val="28"/>
        </w:rPr>
        <w:t xml:space="preserve">
      Белгiленген мерзiм өткен соң ұзақ мерзiмдi пайдалану орман пайдаланушының ынтасы бойынша ұзартылуы мүмкiн.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31-бап. Орман қоры учаскелерiн пайдалануға беру </w:t>
      </w:r>
    </w:p>
    <w:p>
      <w:pPr>
        <w:spacing w:after="0"/>
        <w:ind w:left="0"/>
        <w:jc w:val="left"/>
      </w:pPr>
      <w:r>
        <w:rPr>
          <w:rFonts w:ascii="Times New Roman"/>
          <w:b w:val="false"/>
          <w:i w:val="false"/>
          <w:color w:val="000000"/>
          <w:sz w:val="28"/>
        </w:rPr>
        <w:t xml:space="preserve">      1. Орман қорының учаскелерi арнайы рұқсат құжаттарының: лицензияның ағаш кесу билетiнiң, ордердiң, орман билетiнiң негiзiнде пайдалануға берiледi. </w:t>
      </w:r>
      <w:r>
        <w:br/>
      </w:r>
      <w:r>
        <w:rPr>
          <w:rFonts w:ascii="Times New Roman"/>
          <w:b w:val="false"/>
          <w:i w:val="false"/>
          <w:color w:val="000000"/>
          <w:sz w:val="28"/>
        </w:rPr>
        <w:t xml:space="preserve">
      Лицензия оны иеленушiнiң орман қоры учаскесiн ұзақ мерзiмдi пайдалану құқығын куәландыратын құжат болып табылады. </w:t>
      </w:r>
      <w:r>
        <w:br/>
      </w:r>
      <w:r>
        <w:rPr>
          <w:rFonts w:ascii="Times New Roman"/>
          <w:b w:val="false"/>
          <w:i w:val="false"/>
          <w:color w:val="000000"/>
          <w:sz w:val="28"/>
        </w:rPr>
        <w:t xml:space="preserve">
      Ағаш кесу билетi, ордер, орман билетi бұларды иеленушiнiң орман ресурстарын немесе орман қоры учаскелерiн қысқа мерзiмдi пайдалану құқығын куәландыратын құжаттар болып табылады. </w:t>
      </w:r>
      <w:r>
        <w:br/>
      </w:r>
      <w:r>
        <w:rPr>
          <w:rFonts w:ascii="Times New Roman"/>
          <w:b w:val="false"/>
          <w:i w:val="false"/>
          <w:color w:val="000000"/>
          <w:sz w:val="28"/>
        </w:rPr>
        <w:t xml:space="preserve">
      2. Лицензия, ағаш кесу билетi, ордер, орман билетi осы Кодекстiң 39-бабында көзделген жағдайларда күшiн жоюы мүмкiн.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32-бап. Орман пайдалануға берiлетiн лицензия </w:t>
      </w:r>
    </w:p>
    <w:p>
      <w:pPr>
        <w:spacing w:after="0"/>
        <w:ind w:left="0"/>
        <w:jc w:val="left"/>
      </w:pPr>
      <w:r>
        <w:rPr>
          <w:rFonts w:ascii="Times New Roman"/>
          <w:b w:val="false"/>
          <w:i w:val="false"/>
          <w:color w:val="000000"/>
          <w:sz w:val="28"/>
        </w:rPr>
        <w:t xml:space="preserve">      1. Өзiне қоса берiлетiн келiсiмдермен бiрге лицензияда мыналар көрсетiлуге тиiс: </w:t>
      </w:r>
      <w:r>
        <w:br/>
      </w:r>
      <w:r>
        <w:rPr>
          <w:rFonts w:ascii="Times New Roman"/>
          <w:b w:val="false"/>
          <w:i w:val="false"/>
          <w:color w:val="000000"/>
          <w:sz w:val="28"/>
        </w:rPr>
        <w:t xml:space="preserve">
      ағаш қоры учаске шекараларының сипаттамасы; </w:t>
      </w:r>
      <w:r>
        <w:br/>
      </w:r>
      <w:r>
        <w:rPr>
          <w:rFonts w:ascii="Times New Roman"/>
          <w:b w:val="false"/>
          <w:i w:val="false"/>
          <w:color w:val="000000"/>
          <w:sz w:val="28"/>
        </w:rPr>
        <w:t xml:space="preserve">
      орман пайдаланулардың түрлерi, көлемдерi мен тәртiбi; </w:t>
      </w:r>
      <w:r>
        <w:br/>
      </w:r>
      <w:r>
        <w:rPr>
          <w:rFonts w:ascii="Times New Roman"/>
          <w:b w:val="false"/>
          <w:i w:val="false"/>
          <w:color w:val="000000"/>
          <w:sz w:val="28"/>
        </w:rPr>
        <w:t xml:space="preserve">
      пайдаланудың мерзiмдерi; </w:t>
      </w:r>
      <w:r>
        <w:br/>
      </w:r>
      <w:r>
        <w:rPr>
          <w:rFonts w:ascii="Times New Roman"/>
          <w:b w:val="false"/>
          <w:i w:val="false"/>
          <w:color w:val="000000"/>
          <w:sz w:val="28"/>
        </w:rPr>
        <w:t xml:space="preserve">
      орман пайдаланушының орман ресурстарын сақтау, қорғау, ұлғайта өсiру жөнiндегi мiндеттерi, орман шаруашылығы шараларын қаржыландырудың шарттары мен тәртiбi; </w:t>
      </w:r>
      <w:r>
        <w:br/>
      </w:r>
      <w:r>
        <w:rPr>
          <w:rFonts w:ascii="Times New Roman"/>
          <w:b w:val="false"/>
          <w:i w:val="false"/>
          <w:color w:val="000000"/>
          <w:sz w:val="28"/>
        </w:rPr>
        <w:t xml:space="preserve">
      ақы мөлшерi және оны төлеу мерзiмдерi; </w:t>
      </w:r>
      <w:r>
        <w:br/>
      </w:r>
      <w:r>
        <w:rPr>
          <w:rFonts w:ascii="Times New Roman"/>
          <w:b w:val="false"/>
          <w:i w:val="false"/>
          <w:color w:val="000000"/>
          <w:sz w:val="28"/>
        </w:rPr>
        <w:t xml:space="preserve">
      орман қорының сипаттамасы және лицензия мерзiмi өткеннен кейiнгi оның жай-күйiне қойылатын талаптар; </w:t>
      </w:r>
      <w:r>
        <w:br/>
      </w:r>
      <w:r>
        <w:rPr>
          <w:rFonts w:ascii="Times New Roman"/>
          <w:b w:val="false"/>
          <w:i w:val="false"/>
          <w:color w:val="000000"/>
          <w:sz w:val="28"/>
        </w:rPr>
        <w:t xml:space="preserve">
      мемлекеттiк мұқтаждарға берiлетiн жеткiзiлiмдер көлемi. </w:t>
      </w:r>
      <w:r>
        <w:br/>
      </w:r>
      <w:r>
        <w:rPr>
          <w:rFonts w:ascii="Times New Roman"/>
          <w:b w:val="false"/>
          <w:i w:val="false"/>
          <w:color w:val="000000"/>
          <w:sz w:val="28"/>
        </w:rPr>
        <w:t xml:space="preserve">
      Лицензия осы кодекске қайшы келмейтiн орман қорын пайдаланудың басқа да шарттарымен толықтырылуы мүмкiн. </w:t>
      </w:r>
      <w:r>
        <w:br/>
      </w:r>
      <w:r>
        <w:rPr>
          <w:rFonts w:ascii="Times New Roman"/>
          <w:b w:val="false"/>
          <w:i w:val="false"/>
          <w:color w:val="000000"/>
          <w:sz w:val="28"/>
        </w:rPr>
        <w:t xml:space="preserve">
      2. Лицензия Қазақстан Республикасы Үкiметi белгiлеген тәртiпте берiледi.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33-бап. Ағаш кесу билетi, ордер және орман билетi </w:t>
      </w:r>
    </w:p>
    <w:p>
      <w:pPr>
        <w:spacing w:after="0"/>
        <w:ind w:left="0"/>
        <w:jc w:val="left"/>
      </w:pPr>
      <w:r>
        <w:rPr>
          <w:rFonts w:ascii="Times New Roman"/>
          <w:b w:val="false"/>
          <w:i w:val="false"/>
          <w:color w:val="000000"/>
          <w:sz w:val="28"/>
        </w:rPr>
        <w:t xml:space="preserve">      1. Ағаш кесу билетi оны иеленушiге, сүректi, шайыр және қосалқы орман материалдарын дайындау мен тасып әкетудi жүргiзуге құқық беретiн құжат болып табылады. Ағаш кесу билетiнде босатылатын сүректiң, шайыр мен қосалқы орман материалдарының сандық әрi сапалық сипаттамасы, олардың құны, жұмысты атқару мерзiмдерi, орманды қалпына келтiру шарттары, дайындау орындарын тазарту, дайындама технологиясына қойылатын орман өсiрушiлiк талаптары туралы мәлiметтер болады. </w:t>
      </w:r>
      <w:r>
        <w:br/>
      </w:r>
      <w:r>
        <w:rPr>
          <w:rFonts w:ascii="Times New Roman"/>
          <w:b w:val="false"/>
          <w:i w:val="false"/>
          <w:color w:val="000000"/>
          <w:sz w:val="28"/>
        </w:rPr>
        <w:t xml:space="preserve">
      Ағаш кесу билетiн орман қоры учаскесiнiң иесi бередi. </w:t>
      </w:r>
      <w:r>
        <w:br/>
      </w:r>
      <w:r>
        <w:rPr>
          <w:rFonts w:ascii="Times New Roman"/>
          <w:b w:val="false"/>
          <w:i w:val="false"/>
          <w:color w:val="000000"/>
          <w:sz w:val="28"/>
        </w:rPr>
        <w:t xml:space="preserve">
      2. Дiңгек сүректi ұсақ мөлшерде босатуға берiлетiн ордер оны иеленушiге сүректi және қосалқы орман материалдарын дайындау мен тасып әкетуге құқық беретiн құжат болып табылады. </w:t>
      </w:r>
      <w:r>
        <w:br/>
      </w:r>
      <w:r>
        <w:rPr>
          <w:rFonts w:ascii="Times New Roman"/>
          <w:b w:val="false"/>
          <w:i w:val="false"/>
          <w:color w:val="000000"/>
          <w:sz w:val="28"/>
        </w:rPr>
        <w:t xml:space="preserve">
      Ордердi өзiне жазылып берiлген ағаш кесу билетi негiзiнде орманшылық бередi. </w:t>
      </w:r>
      <w:r>
        <w:br/>
      </w:r>
      <w:r>
        <w:rPr>
          <w:rFonts w:ascii="Times New Roman"/>
          <w:b w:val="false"/>
          <w:i w:val="false"/>
          <w:color w:val="000000"/>
          <w:sz w:val="28"/>
        </w:rPr>
        <w:t xml:space="preserve">
      3. Орман билетi оны иеленушiге жанама пайдалануды жүргiзуге құқық беретiн құжат болып табылады. Онда учаскенiң шекарасы, жанама пайдалануды жүзеге асыру түрлерi, мөлшерi, мерзiмдерi, оны жүргiзудiң құны мен шарттары туралы мағлұматтар мазмұндалады. </w:t>
      </w:r>
      <w:r>
        <w:br/>
      </w:r>
      <w:r>
        <w:rPr>
          <w:rFonts w:ascii="Times New Roman"/>
          <w:b w:val="false"/>
          <w:i w:val="false"/>
          <w:color w:val="000000"/>
          <w:sz w:val="28"/>
        </w:rPr>
        <w:t xml:space="preserve">
      Орман билетiн орман қоры учаскесiн иеленушi немесе орманшылық бiр маусымға бередi.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34-бап. Орман қоры учаскелерiн жалға беру </w:t>
      </w:r>
    </w:p>
    <w:p>
      <w:pPr>
        <w:spacing w:after="0"/>
        <w:ind w:left="0"/>
        <w:jc w:val="left"/>
      </w:pPr>
      <w:r>
        <w:rPr>
          <w:rFonts w:ascii="Times New Roman"/>
          <w:b w:val="false"/>
          <w:i w:val="false"/>
          <w:color w:val="000000"/>
          <w:sz w:val="28"/>
        </w:rPr>
        <w:t xml:space="preserve">      1. Орман қорының мал жаю мен пiшен шабуға арналғаннан басқа учаскелерiн ұзақ мерзiмдi пайдалануға беру жалдау түрiнде жүргiзiледi. </w:t>
      </w:r>
      <w:r>
        <w:br/>
      </w:r>
      <w:r>
        <w:rPr>
          <w:rFonts w:ascii="Times New Roman"/>
          <w:b w:val="false"/>
          <w:i w:val="false"/>
          <w:color w:val="000000"/>
          <w:sz w:val="28"/>
        </w:rPr>
        <w:t xml:space="preserve">
      2. Орман қоры учаскелерiн жалға берудi лицензия негiзiнде орман шаруашылығын басқарушы мемлекеттiк органдар жүргiзедi. </w:t>
      </w:r>
      <w:r>
        <w:br/>
      </w:r>
      <w:r>
        <w:rPr>
          <w:rFonts w:ascii="Times New Roman"/>
          <w:b w:val="false"/>
          <w:i w:val="false"/>
          <w:color w:val="000000"/>
          <w:sz w:val="28"/>
        </w:rPr>
        <w:t xml:space="preserve">
      Орман қоры учаскелерiн қосалқы жалға беруге тыйым салынады. </w:t>
      </w:r>
      <w:r>
        <w:br/>
      </w:r>
      <w:r>
        <w:rPr>
          <w:rFonts w:ascii="Times New Roman"/>
          <w:b w:val="false"/>
          <w:i w:val="false"/>
          <w:color w:val="000000"/>
          <w:sz w:val="28"/>
        </w:rPr>
        <w:t xml:space="preserve">
      3. Орман қоры учаскелерiн жалға беру туралы Ереженi Қазақстан Республикасының Үкiметi бекiтедi.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35-бап. Орман қорындағы шабындықтар мен жайылымдарды пайдалануға беру </w:t>
      </w:r>
    </w:p>
    <w:p>
      <w:pPr>
        <w:spacing w:after="0"/>
        <w:ind w:left="0"/>
        <w:jc w:val="left"/>
      </w:pPr>
      <w:r>
        <w:rPr>
          <w:rFonts w:ascii="Times New Roman"/>
          <w:b w:val="false"/>
          <w:i w:val="false"/>
          <w:color w:val="000000"/>
          <w:sz w:val="28"/>
        </w:rPr>
        <w:t xml:space="preserve">      1. Орман қоры жерлерiнiң құрамына кiретiн және орман шаруашылығының мұқтажы үшiн уақытша пайдаланылмайтын шабындықтар мен жайылымдарды жергiлiктi жерлердегi атқарушы өкiмет органдары орман шаруашылығын басқарушы мемлекеттiк органдармен келiсiм бойынша, - егер мұндай пайдалану орман шаруашылығы мүдделерiне сай келсе, - үш жылға дейiнгi қысқа мерзiмдi және он жылға дейiнгi ұзақ мерзiмдi, ал алыстағы мал шаруашылығы үшiн 25 жылға дейiн пайдалануға бередi. </w:t>
      </w:r>
      <w:r>
        <w:br/>
      </w:r>
      <w:r>
        <w:rPr>
          <w:rFonts w:ascii="Times New Roman"/>
          <w:b w:val="false"/>
          <w:i w:val="false"/>
          <w:color w:val="000000"/>
          <w:sz w:val="28"/>
        </w:rPr>
        <w:t xml:space="preserve">
      2. Пайдаланушы Орман қорында пiшен шабу мен мал жаю ережелерiн бұзған жағдайда, сондай-ақ орманды қалпына келтiру және ағаш өсiру жөнiндегi жұмыстарды жүргiзу қажет болған ретте орман шаруашылығын басқарушы мемлекеттiк органдарының ұсынысы бойынша жергiлiктi атқарушы өкiмет органдарының шешiмiмен бұл жерлер пайдаланудан алынуы мүмкiн.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36-бап. Орман пайдаланушылар </w:t>
      </w:r>
    </w:p>
    <w:p>
      <w:pPr>
        <w:spacing w:after="0"/>
        <w:ind w:left="0"/>
        <w:jc w:val="left"/>
      </w:pPr>
      <w:r>
        <w:rPr>
          <w:rFonts w:ascii="Times New Roman"/>
          <w:b w:val="false"/>
          <w:i w:val="false"/>
          <w:color w:val="000000"/>
          <w:sz w:val="28"/>
        </w:rPr>
        <w:t xml:space="preserve">      Қазақстан Республикасында заңды ұйымдар мен нақты адамдар, соның iшiнде шетелдiк адамдар орман пайдаланушылар бола алады.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37-бап. Орман пайдаланушылардың құқықтары </w:t>
      </w:r>
    </w:p>
    <w:p>
      <w:pPr>
        <w:spacing w:after="0"/>
        <w:ind w:left="0"/>
        <w:jc w:val="left"/>
      </w:pPr>
      <w:r>
        <w:rPr>
          <w:rFonts w:ascii="Times New Roman"/>
          <w:b w:val="false"/>
          <w:i w:val="false"/>
          <w:color w:val="000000"/>
          <w:sz w:val="28"/>
        </w:rPr>
        <w:t xml:space="preserve">      1. Орман пайдаланушылардың: </w:t>
      </w:r>
      <w:r>
        <w:br/>
      </w:r>
      <w:r>
        <w:rPr>
          <w:rFonts w:ascii="Times New Roman"/>
          <w:b w:val="false"/>
          <w:i w:val="false"/>
          <w:color w:val="000000"/>
          <w:sz w:val="28"/>
        </w:rPr>
        <w:t xml:space="preserve">
      1) рұқсат етiлген құжаттарда көрсетiлген көлемде орман пайдалануларын жүзеге асыруға; </w:t>
      </w:r>
      <w:r>
        <w:br/>
      </w:r>
      <w:r>
        <w:rPr>
          <w:rFonts w:ascii="Times New Roman"/>
          <w:b w:val="false"/>
          <w:i w:val="false"/>
          <w:color w:val="000000"/>
          <w:sz w:val="28"/>
        </w:rPr>
        <w:t xml:space="preserve">
      2) жол салуға, орман өнiмдерiн жинау үшiн алаң жабдықтауға, өндiрiстiк, шаруашылық және әлеуметтiк-тұрмыстық мақсаттағы құрылыстар салуға, сүрек және басқа орман өнiмiн ұқсату үшiн жабдықтар мен құрылғылар орнатуға, олардың орналасу орнын орман иеленушiлермен келiсе отырып, көлiк тұрақтарын жасауға; </w:t>
      </w:r>
      <w:r>
        <w:br/>
      </w:r>
      <w:r>
        <w:rPr>
          <w:rFonts w:ascii="Times New Roman"/>
          <w:b w:val="false"/>
          <w:i w:val="false"/>
          <w:color w:val="000000"/>
          <w:sz w:val="28"/>
        </w:rPr>
        <w:t xml:space="preserve">
      3) орман топтарының немесе қорғаныш категорияларының өзгеруi, сондай-ақ орман қоры жерiнiң мемлекеттiк және қоғамдық мұқтаждар үшiн алынуы салдарынан шеккен зиянның орнын толтыруға құқығы бар. </w:t>
      </w:r>
      <w:r>
        <w:br/>
      </w:r>
      <w:r>
        <w:rPr>
          <w:rFonts w:ascii="Times New Roman"/>
          <w:b w:val="false"/>
          <w:i w:val="false"/>
          <w:color w:val="000000"/>
          <w:sz w:val="28"/>
        </w:rPr>
        <w:t xml:space="preserve">
      2. Орман пайдаланушылардың құқықтары бұзылған жағдайда оларды қорғау сот тәртiбiмен жүзеге асырылады.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38-бап. Орман пайдаланушылардың мiндеттерi </w:t>
      </w:r>
    </w:p>
    <w:p>
      <w:pPr>
        <w:spacing w:after="0"/>
        <w:ind w:left="0"/>
        <w:jc w:val="left"/>
      </w:pPr>
      <w:r>
        <w:rPr>
          <w:rFonts w:ascii="Times New Roman"/>
          <w:b w:val="false"/>
          <w:i w:val="false"/>
          <w:color w:val="000000"/>
          <w:sz w:val="28"/>
        </w:rPr>
        <w:t xml:space="preserve">      Орман пайдаланушылар: </w:t>
      </w:r>
      <w:r>
        <w:br/>
      </w:r>
      <w:r>
        <w:rPr>
          <w:rFonts w:ascii="Times New Roman"/>
          <w:b w:val="false"/>
          <w:i w:val="false"/>
          <w:color w:val="000000"/>
          <w:sz w:val="28"/>
        </w:rPr>
        <w:t xml:space="preserve">
      1) жұмыстарды ормандардың, басқа да табиғи объектiлердiң жай-күйi мен ұлғайта өсiрiлуiне орман пайдаланудың терiс әсерiн болдырмайтын әдiстермен жүргiзуге; </w:t>
      </w:r>
      <w:r>
        <w:br/>
      </w:r>
      <w:r>
        <w:rPr>
          <w:rFonts w:ascii="Times New Roman"/>
          <w:b w:val="false"/>
          <w:i w:val="false"/>
          <w:color w:val="000000"/>
          <w:sz w:val="28"/>
        </w:rPr>
        <w:t xml:space="preserve">
      2) топырақ эрозиясының туындауына жол бермеуге; </w:t>
      </w:r>
      <w:r>
        <w:br/>
      </w:r>
      <w:r>
        <w:rPr>
          <w:rFonts w:ascii="Times New Roman"/>
          <w:b w:val="false"/>
          <w:i w:val="false"/>
          <w:color w:val="000000"/>
          <w:sz w:val="28"/>
        </w:rPr>
        <w:t xml:space="preserve">
      3) санитарлық ережелердi, өрт қауiпсiздiгiн сақтауға, жұмыс орындарында өртке қарсы шараларды жүргiзуге, ал орман өрттерi шыға қалған жағдайларда оларды сөндiрудi жүзеге асыруға; </w:t>
      </w:r>
      <w:r>
        <w:br/>
      </w:r>
      <w:r>
        <w:rPr>
          <w:rFonts w:ascii="Times New Roman"/>
          <w:b w:val="false"/>
          <w:i w:val="false"/>
          <w:color w:val="000000"/>
          <w:sz w:val="28"/>
        </w:rPr>
        <w:t xml:space="preserve">
      4) орман пайдалануды жануарлар әлемi мен олардың өмiр сүру ортасын сақтауды қамтамасыз ететiн әдiстермен жүргiзуге; </w:t>
      </w:r>
      <w:r>
        <w:br/>
      </w:r>
      <w:r>
        <w:rPr>
          <w:rFonts w:ascii="Times New Roman"/>
          <w:b w:val="false"/>
          <w:i w:val="false"/>
          <w:color w:val="000000"/>
          <w:sz w:val="28"/>
        </w:rPr>
        <w:t xml:space="preserve">
      5) ағаш кесетiн жерлердi кесiндi қалдықтарынан тазартуды жүргiзуге, орман пайдалану салдарынан өзi бұзған орман қоры учаскелерiн оларды тиiстi мақсат бойынша пайдалануға жарамды және рұқсат құжаттарында көрсетiлген күйге өз есебiнен қалпына келтiруге, ағаш кескен жерде, сондай-ақ өздерiнiң қызметi салдарынан орман жойылған немесе оталған жерлерде орманды қалпына келтiрудiң шартта көзделген шараларын жүргiзуге; </w:t>
      </w:r>
      <w:r>
        <w:br/>
      </w:r>
      <w:r>
        <w:rPr>
          <w:rFonts w:ascii="Times New Roman"/>
          <w:b w:val="false"/>
          <w:i w:val="false"/>
          <w:color w:val="000000"/>
          <w:sz w:val="28"/>
        </w:rPr>
        <w:t xml:space="preserve">
      6) орман пайдаланғаны үшiн белгiленген мерзiмдерде ақы төлеуге; </w:t>
      </w:r>
      <w:r>
        <w:br/>
      </w:r>
      <w:r>
        <w:rPr>
          <w:rFonts w:ascii="Times New Roman"/>
          <w:b w:val="false"/>
          <w:i w:val="false"/>
          <w:color w:val="000000"/>
          <w:sz w:val="28"/>
        </w:rPr>
        <w:t xml:space="preserve">
      7) орман заңдарында және орман пайдалану ережелерiнде көзделген басқа да талаптарды орындауға мiндеттi.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39-бап. Орман пайдалану құқығын өзгерту және тоқтату негiздерi </w:t>
      </w:r>
    </w:p>
    <w:p>
      <w:pPr>
        <w:spacing w:after="0"/>
        <w:ind w:left="0"/>
        <w:jc w:val="left"/>
      </w:pPr>
      <w:r>
        <w:rPr>
          <w:rFonts w:ascii="Times New Roman"/>
          <w:b w:val="false"/>
          <w:i w:val="false"/>
          <w:color w:val="000000"/>
          <w:sz w:val="28"/>
        </w:rPr>
        <w:t xml:space="preserve">      1. Орман пайдалану шарттарын өзгертуге мынадай жағдайларда жол берiледi: </w:t>
      </w:r>
      <w:r>
        <w:br/>
      </w:r>
      <w:r>
        <w:rPr>
          <w:rFonts w:ascii="Times New Roman"/>
          <w:b w:val="false"/>
          <w:i w:val="false"/>
          <w:color w:val="000000"/>
          <w:sz w:val="28"/>
        </w:rPr>
        <w:t xml:space="preserve">
      1) өрттiң, дауылдың, зиянкестер мен аурулардан ағаштардың зақымдануының және орман пайдаланушыға байланысты емес басқа да факторлар салдарынан орман қоры жай-күйiнiң өзгеруi; </w:t>
      </w:r>
      <w:r>
        <w:br/>
      </w:r>
      <w:r>
        <w:rPr>
          <w:rFonts w:ascii="Times New Roman"/>
          <w:b w:val="false"/>
          <w:i w:val="false"/>
          <w:color w:val="000000"/>
          <w:sz w:val="28"/>
        </w:rPr>
        <w:t xml:space="preserve">
      2) ормандарды бiр топтан екiншiсiне көшiру немесе қорғаныш категориясының өзгеруi; </w:t>
      </w:r>
      <w:r>
        <w:br/>
      </w:r>
      <w:r>
        <w:rPr>
          <w:rFonts w:ascii="Times New Roman"/>
          <w:b w:val="false"/>
          <w:i w:val="false"/>
          <w:color w:val="000000"/>
          <w:sz w:val="28"/>
        </w:rPr>
        <w:t xml:space="preserve">
      3) мемлекеттiк немесе қоғамдық мұқтаждар үшiн орман қоры жерлерiнiң бiр бөлiгiн алып қою; </w:t>
      </w:r>
      <w:r>
        <w:br/>
      </w:r>
      <w:r>
        <w:rPr>
          <w:rFonts w:ascii="Times New Roman"/>
          <w:b w:val="false"/>
          <w:i w:val="false"/>
          <w:color w:val="000000"/>
          <w:sz w:val="28"/>
        </w:rPr>
        <w:t xml:space="preserve">
      4) рұқсат құжаттарында көрсетiлген мерзiм iшiнде орман қорының көзделген көлемде пайдаланылмауы. </w:t>
      </w:r>
      <w:r>
        <w:br/>
      </w:r>
      <w:r>
        <w:rPr>
          <w:rFonts w:ascii="Times New Roman"/>
          <w:b w:val="false"/>
          <w:i w:val="false"/>
          <w:color w:val="000000"/>
          <w:sz w:val="28"/>
        </w:rPr>
        <w:t xml:space="preserve">
      2. Орманды пайдалану мынадай жағдайларда тоқтатылады: </w:t>
      </w:r>
      <w:r>
        <w:br/>
      </w:r>
      <w:r>
        <w:rPr>
          <w:rFonts w:ascii="Times New Roman"/>
          <w:b w:val="false"/>
          <w:i w:val="false"/>
          <w:color w:val="000000"/>
          <w:sz w:val="28"/>
        </w:rPr>
        <w:t xml:space="preserve">
      1) орман пайдаланудан ерiктi түрде бас тарту; </w:t>
      </w:r>
      <w:r>
        <w:br/>
      </w:r>
      <w:r>
        <w:rPr>
          <w:rFonts w:ascii="Times New Roman"/>
          <w:b w:val="false"/>
          <w:i w:val="false"/>
          <w:color w:val="000000"/>
          <w:sz w:val="28"/>
        </w:rPr>
        <w:t xml:space="preserve">
      2) орман пайдалану мерзiмiнiң аяқталуы; </w:t>
      </w:r>
      <w:r>
        <w:br/>
      </w:r>
      <w:r>
        <w:rPr>
          <w:rFonts w:ascii="Times New Roman"/>
          <w:b w:val="false"/>
          <w:i w:val="false"/>
          <w:color w:val="000000"/>
          <w:sz w:val="28"/>
        </w:rPr>
        <w:t xml:space="preserve">
      3) орман қоры учаскесi пайдалануға берiлген кәсiпорын немесе шаруашылық қызметiнiң өзге субъектiсi таратылуы; </w:t>
      </w:r>
      <w:r>
        <w:br/>
      </w:r>
      <w:r>
        <w:rPr>
          <w:rFonts w:ascii="Times New Roman"/>
          <w:b w:val="false"/>
          <w:i w:val="false"/>
          <w:color w:val="000000"/>
          <w:sz w:val="28"/>
        </w:rPr>
        <w:t xml:space="preserve">
      4) мемлекеттiк немесе қоғамдық мұқтаждар үшiн орман қоры жерлерiнiң алып қойылуы; </w:t>
      </w:r>
      <w:r>
        <w:br/>
      </w:r>
      <w:r>
        <w:rPr>
          <w:rFonts w:ascii="Times New Roman"/>
          <w:b w:val="false"/>
          <w:i w:val="false"/>
          <w:color w:val="000000"/>
          <w:sz w:val="28"/>
        </w:rPr>
        <w:t xml:space="preserve">
      5) орман пайдалануды орман пайдаланудың белгiленген тәртiбi мен ережелерiн бұза отырып жүзеге асыру; </w:t>
      </w:r>
      <w:r>
        <w:br/>
      </w:r>
      <w:r>
        <w:rPr>
          <w:rFonts w:ascii="Times New Roman"/>
          <w:b w:val="false"/>
          <w:i w:val="false"/>
          <w:color w:val="000000"/>
          <w:sz w:val="28"/>
        </w:rPr>
        <w:t xml:space="preserve">
      6) орман пайдалануды ормандардың жай-күйi мен ұлғайта өсiрiлуiне терiс әсер ететiн, олардың экологиялық қызметiн нашарлататын, сондай-ақ топырақ эрозиясын және басқа орны толмас процестердiң пайда болуына соқтыратын әдiстермен жүзеге асыру; </w:t>
      </w:r>
      <w:r>
        <w:br/>
      </w:r>
      <w:r>
        <w:rPr>
          <w:rFonts w:ascii="Times New Roman"/>
          <w:b w:val="false"/>
          <w:i w:val="false"/>
          <w:color w:val="000000"/>
          <w:sz w:val="28"/>
        </w:rPr>
        <w:t xml:space="preserve">
      7) орман пайдаланушының рұқсат құжаттарында көзделген мiндеттерiн орындамауы; </w:t>
      </w:r>
      <w:r>
        <w:br/>
      </w:r>
      <w:r>
        <w:rPr>
          <w:rFonts w:ascii="Times New Roman"/>
          <w:b w:val="false"/>
          <w:i w:val="false"/>
          <w:color w:val="000000"/>
          <w:sz w:val="28"/>
        </w:rPr>
        <w:t xml:space="preserve">
      8) ормандарды рұқсат құжаттарында көзделген орман пайдалануды одан әрi жүзеге асыруға мүмкiндiк бермейтiн қорғаныш топтары мен категорияларына жатқызу; </w:t>
      </w:r>
      <w:r>
        <w:br/>
      </w:r>
      <w:r>
        <w:rPr>
          <w:rFonts w:ascii="Times New Roman"/>
          <w:b w:val="false"/>
          <w:i w:val="false"/>
          <w:color w:val="000000"/>
          <w:sz w:val="28"/>
        </w:rPr>
        <w:t xml:space="preserve">
      9) орман пайдаланғаны үшiн ақыны белгiленген мерзiмдерде төлемеу. </w:t>
      </w:r>
      <w:r>
        <w:br/>
      </w:r>
      <w:r>
        <w:rPr>
          <w:rFonts w:ascii="Times New Roman"/>
          <w:b w:val="false"/>
          <w:i w:val="false"/>
          <w:color w:val="000000"/>
          <w:sz w:val="28"/>
        </w:rPr>
        <w:t xml:space="preserve">
      3. Орман қорын пайдалану құқығын доғаруды лицензияның, ағаш кесу билетiнiң, ордердiң, орман билетiнiң күшiн жою арқылы осы рұқсат құжаттарын берген органдар ресiмдейдi. </w:t>
      </w:r>
      <w:r>
        <w:br/>
      </w:r>
      <w:r>
        <w:rPr>
          <w:rFonts w:ascii="Times New Roman"/>
          <w:b w:val="false"/>
          <w:i w:val="false"/>
          <w:color w:val="000000"/>
          <w:sz w:val="28"/>
        </w:rPr>
        <w:t xml:space="preserve">
      Орман пайдаланушы орман қорын пайдалану құқығын тоқтату туралы шешiммен келiспеген жағдайда, ол сот тәртiбiнде оған шағымдана алады.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40-бап. Орман қоры учаскелерiн пайдалануға беруден бас тарту </w:t>
      </w:r>
    </w:p>
    <w:p>
      <w:pPr>
        <w:spacing w:after="0"/>
        <w:ind w:left="0"/>
        <w:jc w:val="left"/>
      </w:pPr>
      <w:r>
        <w:rPr>
          <w:rFonts w:ascii="Times New Roman"/>
          <w:b w:val="false"/>
          <w:i w:val="false"/>
          <w:color w:val="000000"/>
          <w:sz w:val="28"/>
        </w:rPr>
        <w:t xml:space="preserve">      1. Орман пайдалануларды жүзеге асыру мүмкiндiгi туралы дәлелдердi өздерiне қойылатын талаптарға сәйкес бермеген жағдайларда орман қоры учаскелерiн пайдалануға беруден бас тартылуы мүмкiн. </w:t>
      </w:r>
      <w:r>
        <w:br/>
      </w:r>
      <w:r>
        <w:rPr>
          <w:rFonts w:ascii="Times New Roman"/>
          <w:b w:val="false"/>
          <w:i w:val="false"/>
          <w:color w:val="000000"/>
          <w:sz w:val="28"/>
        </w:rPr>
        <w:t xml:space="preserve">
      2. Бас тарту туралы шешiмге сот тәртiбiнде шағымдануға болады.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41-бап. Орман қорғанышының жекелеген категорияларында орман пайдалануды шектеу </w:t>
      </w:r>
    </w:p>
    <w:p>
      <w:pPr>
        <w:spacing w:after="0"/>
        <w:ind w:left="0"/>
        <w:jc w:val="left"/>
      </w:pPr>
      <w:r>
        <w:rPr>
          <w:rFonts w:ascii="Times New Roman"/>
          <w:b w:val="false"/>
          <w:i w:val="false"/>
          <w:color w:val="000000"/>
          <w:sz w:val="28"/>
        </w:rPr>
        <w:t xml:space="preserve">      1. Мемлекеттiк табиғи қорықтарда, ерекше қорғалатын табиғи аумақтардың қорық және заказдық режимдегi ормандарында, орманды парктерде, қала ормандарында, жасыл аймақтардың орманды парк бөлiктерiнде, сумен жабдықтау көздерiн санитарлық сақтау аймақтары бiрiншi және екiншi белдеулерiнiң ормандары мен курорттарында, санитарлық сақтау округтерi бiрiншi және екiншi аймақтарының ормандарында, мемлекеттiк орман белдеулерiнде, эрозияға, қарсы ормандарда, ерекше құнды орман алаптарында, өзендер, көлдер мен су қоймалары және басқа да су объектiлерi бойындағы тыйым салынған орман белдеулерiнде (су жайылатын жерлердегi жапырақты ағаштардан басқалар), сондай-ақ ерекше қорғалатын учаскелерде басты мақсатта пайдалану үшiн ағаш кесуге және ағаш кесудiң басқа түрлерiне, осы Кодекстiң 45-бабында айтылған жағдайлардан басқасында, сондай-ақ шайыр, қосалқы орман материалдары мен ағаш шырындарын дайындауға тыйым салынады. </w:t>
      </w:r>
      <w:r>
        <w:br/>
      </w:r>
      <w:r>
        <w:rPr>
          <w:rFonts w:ascii="Times New Roman"/>
          <w:b w:val="false"/>
          <w:i w:val="false"/>
          <w:color w:val="000000"/>
          <w:sz w:val="28"/>
        </w:rPr>
        <w:t xml:space="preserve">
      2. Ерекше қорғалатын табиғи аумақтар (шаруашылық қызмет режимi реттелетiн, шектелген және дәстүрлер шаруашылық қызметi аймақтарында)аймақтарында) мен жаңғақ кәсiпшiлiгi аймағының ормандарынан басқа, осы баптың бiрiншi бөлiгiнде аталған ормандарда мал жаюға тыйым салынады. </w:t>
      </w:r>
      <w:r>
        <w:br/>
      </w:r>
      <w:r>
        <w:rPr>
          <w:rFonts w:ascii="Times New Roman"/>
          <w:b w:val="false"/>
          <w:i w:val="false"/>
          <w:color w:val="000000"/>
          <w:sz w:val="28"/>
        </w:rPr>
        <w:t xml:space="preserve">
      3. Мемлекеттiк ұлттық табиғи парктер, мемлекеттiк табиғи резерваттар және мемлекеттiк табиғи парктер (шаруашылық қызмет режимi реттелетiн, шектелген және дәстүрлер шаруашылық қызметi аймақтарында), жаңғақ кәсiпшiлiгi аймақтары ормандарынан, жемiс ағаш екпелерiнен, өзендер, көлдер, су қоймалары мен басқа су объектiлерi жағалаулары бойындағы тыйым салынған орман белдеулерiнен басқа, осы баптың бiрiншi бөлiгiнде аталған ормандарда орманның сүректiк емес өнiмдерiн кәсiпшiлiк дайындауға тыйым салынады. </w:t>
      </w:r>
      <w:r>
        <w:br/>
      </w:r>
      <w:r>
        <w:rPr>
          <w:rFonts w:ascii="Times New Roman"/>
          <w:b w:val="false"/>
          <w:i w:val="false"/>
          <w:color w:val="000000"/>
          <w:sz w:val="28"/>
        </w:rPr>
        <w:t xml:space="preserve">
      4. Облыстық атқарушы өкiмет органы орман шаруашылығын басқарушы облыстық мемлекеттiк органның ұсынуы бойынша осы баптың бiрiншi бөлiгiнде аталған ормандарда орман пайдаланудың бұл ормандарды пайдалану мақсатымен сыйыспайтын басқа да түрлерiне тыйым салуы мүмкiн. </w:t>
      </w:r>
      <w:r>
        <w:br/>
      </w:r>
      <w:r>
        <w:rPr>
          <w:rFonts w:ascii="Times New Roman"/>
          <w:b w:val="false"/>
          <w:i w:val="false"/>
          <w:color w:val="000000"/>
          <w:sz w:val="28"/>
        </w:rPr>
        <w:t>
</w:t>
      </w:r>
      <w:r>
        <w:rPr>
          <w:rFonts w:ascii="Times New Roman"/>
          <w:b w:val="false"/>
          <w:i w:val="false"/>
          <w:color w:val="ff0000"/>
          <w:sz w:val="28"/>
        </w:rPr>
        <w:t xml:space="preserve">      ЕСКЕРТУ. 41-бап өзгерді - Қазақстан Республикасының 1999.05.11. N 381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41-бап өзгерді - Қазақстан Республикасының 2001.01.23. N 151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42-бап. Азаматтардың ормандарда болуы </w:t>
      </w:r>
    </w:p>
    <w:p>
      <w:pPr>
        <w:spacing w:after="0"/>
        <w:ind w:left="0"/>
        <w:jc w:val="left"/>
      </w:pPr>
      <w:r>
        <w:rPr>
          <w:rFonts w:ascii="Times New Roman"/>
          <w:b w:val="false"/>
          <w:i w:val="false"/>
          <w:color w:val="000000"/>
          <w:sz w:val="28"/>
        </w:rPr>
        <w:t xml:space="preserve">      1. Азаматтардың ормандарда болу тәртiбi мен шарты ормандардың қандай мақсатқа арналғанымен, көрiктендiру деңгейiмен және орман пайдалану түрiмен белгiленедi. </w:t>
      </w:r>
      <w:r>
        <w:br/>
      </w:r>
      <w:r>
        <w:rPr>
          <w:rFonts w:ascii="Times New Roman"/>
          <w:b w:val="false"/>
          <w:i w:val="false"/>
          <w:color w:val="000000"/>
          <w:sz w:val="28"/>
        </w:rPr>
        <w:t xml:space="preserve">
      2. Азаматтардың ормандарда тынығу, жабайы жемiстердi, жаңғақтарды, саңырауқұлақтар мен жидектердi жинау үшiн тегiн болуына құқығы бар. </w:t>
      </w:r>
      <w:r>
        <w:br/>
      </w:r>
      <w:r>
        <w:rPr>
          <w:rFonts w:ascii="Times New Roman"/>
          <w:b w:val="false"/>
          <w:i w:val="false"/>
          <w:color w:val="000000"/>
          <w:sz w:val="28"/>
        </w:rPr>
        <w:t xml:space="preserve">
      Емдiк шикiзаттарды, өзге де орман өнiмдерiн жеке пайдалану үшiн тегiн жинауға жергiлiктi атқарушы өкiмет органдары белгiлеген норма шегiнде рұқсат етiледi. </w:t>
      </w:r>
      <w:r>
        <w:br/>
      </w:r>
      <w:r>
        <w:rPr>
          <w:rFonts w:ascii="Times New Roman"/>
          <w:b w:val="false"/>
          <w:i w:val="false"/>
          <w:color w:val="000000"/>
          <w:sz w:val="28"/>
        </w:rPr>
        <w:t xml:space="preserve">
      3. Өрт қауiпсiздiгi, жаңғақ кәсiпшiлiгi, жемiс ағаш, ағаш тұқымы және аңшылық шаруашылығын жүргiзу мүдделерiне орай азаматтардың ормандарда болуына, жабайы жемiстер, жаңғақтар, саңырауқұлақтар, жидектер жинауына шек қойылуы мүмкiн. </w:t>
      </w:r>
      <w:r>
        <w:br/>
      </w:r>
      <w:r>
        <w:rPr>
          <w:rFonts w:ascii="Times New Roman"/>
          <w:b w:val="false"/>
          <w:i w:val="false"/>
          <w:color w:val="000000"/>
          <w:sz w:val="28"/>
        </w:rPr>
        <w:t xml:space="preserve">
      4. Азаматтар ормандардағы өрт қауiпсiздiгi ережелерiн сақтауға, ағаштар мен бұталарды сындыруға және шабуға, орман ағаштарының зақымдануына, орманның ластануына, құмырсқа илеуiнiң, құстар ұясының бұзылуына жол бермеуге, орманның тағамдық жабайы ресурстарын олардың ұлғайта өсiрiлуiне залалын тигiзбейтiн мерзiмде және әдiстермен жинауға мiндеттi. </w:t>
      </w:r>
      <w:r>
        <w:br/>
      </w:r>
      <w:r>
        <w:rPr>
          <w:rFonts w:ascii="Times New Roman"/>
          <w:b w:val="false"/>
          <w:i w:val="false"/>
          <w:color w:val="000000"/>
          <w:sz w:val="28"/>
        </w:rPr>
        <w:t>
</w:t>
      </w:r>
    </w:p>
    <w:bookmarkStart w:name="z53" w:id="5"/>
    <w:p>
      <w:pPr>
        <w:spacing w:after="0"/>
        <w:ind w:left="0"/>
        <w:jc w:val="left"/>
      </w:pPr>
      <w:r>
        <w:rPr>
          <w:rFonts w:ascii="Times New Roman"/>
          <w:b/>
          <w:i w:val="false"/>
          <w:color w:val="000000"/>
        </w:rPr>
        <w:t xml:space="preserve"> VI тарау. Сүрек дайындау</w:t>
      </w:r>
    </w:p>
    <w:bookmarkEnd w:id="5"/>
    <w:p>
      <w:pPr>
        <w:spacing w:after="0"/>
        <w:ind w:left="0"/>
        <w:jc w:val="both"/>
      </w:pPr>
      <w:r>
        <w:rPr>
          <w:rFonts w:ascii="Times New Roman"/>
          <w:b/>
          <w:i w:val="false"/>
          <w:color w:val="000000"/>
          <w:sz w:val="28"/>
        </w:rPr>
        <w:t xml:space="preserve">43-бап. Ормандарда ағаш кесу </w:t>
      </w:r>
    </w:p>
    <w:p>
      <w:pPr>
        <w:spacing w:after="0"/>
        <w:ind w:left="0"/>
        <w:jc w:val="left"/>
      </w:pPr>
      <w:r>
        <w:rPr>
          <w:rFonts w:ascii="Times New Roman"/>
          <w:b w:val="false"/>
          <w:i w:val="false"/>
          <w:color w:val="000000"/>
          <w:sz w:val="28"/>
        </w:rPr>
        <w:t xml:space="preserve">      Ормандарда сүрек дайындау ағаш кесудiң мынадай түрлерiн жүргiзу тәртiбiмен жүзеге асырылады: </w:t>
      </w:r>
      <w:r>
        <w:br/>
      </w:r>
      <w:r>
        <w:rPr>
          <w:rFonts w:ascii="Times New Roman"/>
          <w:b w:val="false"/>
          <w:i w:val="false"/>
          <w:color w:val="000000"/>
          <w:sz w:val="28"/>
        </w:rPr>
        <w:t xml:space="preserve">
      1) толысқан және қураған сүрекдiңiнде жүргiзiлетiн басты мақсаттағы пайдалану; </w:t>
      </w:r>
      <w:r>
        <w:br/>
      </w:r>
      <w:r>
        <w:rPr>
          <w:rFonts w:ascii="Times New Roman"/>
          <w:b w:val="false"/>
          <w:i w:val="false"/>
          <w:color w:val="000000"/>
          <w:sz w:val="28"/>
        </w:rPr>
        <w:t xml:space="preserve">
      2) аралық мақсатқа пайдалану (орманды күтiп-баптауға байланысты кесу, санитарлық мақсатта кесу және құндылығы шамалы орман ағаш екпелерiн жаңғыртуға байланысты кесу); </w:t>
      </w:r>
      <w:r>
        <w:br/>
      </w:r>
      <w:r>
        <w:rPr>
          <w:rFonts w:ascii="Times New Roman"/>
          <w:b w:val="false"/>
          <w:i w:val="false"/>
          <w:color w:val="000000"/>
          <w:sz w:val="28"/>
        </w:rPr>
        <w:t xml:space="preserve">
      3) ағаштарды басқа мақсаттарда кесу (су тораптарының, құбырлардың, жолдардың құрылысына байланысты, орман соқпақтарын тартқан кезде, өртке қарсы алаңқайлар жасаған кезде орман алаңдарын тазарту).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44-бап. Бiрiншi топтағы ормандарда басты мақсатта пайдалану үшiн ағаш кесу </w:t>
      </w:r>
    </w:p>
    <w:p>
      <w:pPr>
        <w:spacing w:after="0"/>
        <w:ind w:left="0"/>
        <w:jc w:val="left"/>
      </w:pPr>
      <w:r>
        <w:rPr>
          <w:rFonts w:ascii="Times New Roman"/>
          <w:b w:val="false"/>
          <w:i w:val="false"/>
          <w:color w:val="000000"/>
          <w:sz w:val="28"/>
        </w:rPr>
        <w:t xml:space="preserve">      Бiрiншi топтағы ормандарда сүрекдiңнiң жай-күйiн, ормандардың экологиялық, су қорғаушылық, қорғаныштық, генетикалық, сауықтыру және басқа пайдалы табиғи қасиеттерiн жақсартуға бағытталған, сондай-ақ бұл орайда толысқан сүрек қорын ұтымды пайдалануға мүмкiндiк беретiн басты мақсатта пайдалану үшiн ағаш кесу жүргiзiледi.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45-бап. Екiншi топтағы ормандарда басты мақсатта пайдалану үшiн ағаш кесу </w:t>
      </w:r>
    </w:p>
    <w:p>
      <w:pPr>
        <w:spacing w:after="0"/>
        <w:ind w:left="0"/>
        <w:jc w:val="left"/>
      </w:pPr>
      <w:r>
        <w:rPr>
          <w:rFonts w:ascii="Times New Roman"/>
          <w:b w:val="false"/>
          <w:i w:val="false"/>
          <w:color w:val="000000"/>
          <w:sz w:val="28"/>
        </w:rPr>
        <w:t xml:space="preserve">      Екiншi топтағы ормандарда басты мақсатта пайдалану үшiн ағаш кесу ормандарды шаруашылық жағынан құнды ағаш тұқымдарымен қалпына келтiруге, ормандардың қорғаныштық, су қорғаушылық, санитарлық-гигиеналық және басқа пайдалы табиғи қасиеттерiн сақтауға бағытталған, сондай-ақ бұл орайда оларды пайдалануды жалғастыра беруге мүмкiндiк беретiн әдiстермен жүргiзiледi.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46-бап. Жекелеген қорғаныш категорияларындағы ормандарда және таудағы ормандарда ағаш кесудiң ерекшелiктерi </w:t>
      </w:r>
    </w:p>
    <w:p>
      <w:pPr>
        <w:spacing w:after="0"/>
        <w:ind w:left="0"/>
        <w:jc w:val="left"/>
      </w:pPr>
      <w:r>
        <w:rPr>
          <w:rFonts w:ascii="Times New Roman"/>
          <w:b w:val="false"/>
          <w:i w:val="false"/>
          <w:color w:val="000000"/>
          <w:sz w:val="28"/>
        </w:rPr>
        <w:t xml:space="preserve">      1. Осы Кодекстiң 41-бабының бiрiншi бөлiгiнде аталған қорғаныш категорияларындағы ормандарда орманды күтiп-баптау мақсатындағы ағаш кесуге және санитарлық мақсаттағы ағаш кесуге, ал өзендердiң, көлдердiң, су қоймалары мен өзге де су объектiлерiнiң жағалауындағы тыйым салынған орман белдеулерiнде (су жайылған жерлердегi жапырақты ормандарда) басты мақсатта пайдалану үшiн ағаш кесуге жол берiледi. </w:t>
      </w:r>
      <w:r>
        <w:br/>
      </w:r>
      <w:r>
        <w:rPr>
          <w:rFonts w:ascii="Times New Roman"/>
          <w:b w:val="false"/>
          <w:i w:val="false"/>
          <w:color w:val="000000"/>
          <w:sz w:val="28"/>
        </w:rPr>
        <w:t xml:space="preserve">
      2. Басқа да ағаш кесулер, сондай-ақ осы кодекстiң 41-бабының бiрiншi бөлiгiнде аталған қорғаныш категорияларындағы ормандарда шаруашылық құндылығы шамалы және қорғаныштық, су қорғаушылық және басқа да экологиялық қызметтерiн жоғалта бастаған ағаштарды жаңғыртуға байланысты ағаш кесулер орман шаруашылығын басқарушы облыстық мемлекеттiк органның рұқсаты бойынша жүргiзiледi.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47-бап. Сүрек дайындау тәртiбi </w:t>
      </w:r>
    </w:p>
    <w:p>
      <w:pPr>
        <w:spacing w:after="0"/>
        <w:ind w:left="0"/>
        <w:jc w:val="left"/>
      </w:pPr>
      <w:r>
        <w:rPr>
          <w:rFonts w:ascii="Times New Roman"/>
          <w:b w:val="false"/>
          <w:i w:val="false"/>
          <w:color w:val="000000"/>
          <w:sz w:val="28"/>
        </w:rPr>
        <w:t xml:space="preserve">      1. Сүрек дайындау, орман пайдаланушыларға кеспеағаш қорын бөлу және беру тәртiбi Қазақстан Республикасының Үкiметi бекiткен Ормандарда өсiп тұрған ағашты босатудың ережелерiмен белгiленедi. </w:t>
      </w:r>
      <w:r>
        <w:br/>
      </w:r>
      <w:r>
        <w:rPr>
          <w:rFonts w:ascii="Times New Roman"/>
          <w:b w:val="false"/>
          <w:i w:val="false"/>
          <w:color w:val="000000"/>
          <w:sz w:val="28"/>
        </w:rPr>
        <w:t xml:space="preserve">
      2. Басты мақсатта пайдалану үшiн ағаш кесу тәртiбiнде сүрек дайындау Қазақстан Республикасының Үкiметi бекiтетiн Ормандарда басты мақсатта пайдалану үшiн ағаш кесу ережелерiне сәйкес, ал аралық мақсатта пайдалану үшiн ағаш кескен кезде Қазақстан Республикасының орман шаруашылығын басқарушы мемлекеттiк органы бекiткен Ормандарда күтiп-баптау мақсатындағы ағаш кесу жөнiндегi нұсқауларға сәйкес жүзеге асырылады.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48-бап. Сүрек дайындау мөлшерi. Кеспеағаш қоры </w:t>
      </w:r>
    </w:p>
    <w:p>
      <w:pPr>
        <w:spacing w:after="0"/>
        <w:ind w:left="0"/>
        <w:jc w:val="left"/>
      </w:pPr>
      <w:r>
        <w:rPr>
          <w:rFonts w:ascii="Times New Roman"/>
          <w:b w:val="false"/>
          <w:i w:val="false"/>
          <w:color w:val="000000"/>
          <w:sz w:val="28"/>
        </w:rPr>
        <w:t xml:space="preserve">      1. Басты мақсатта пайдалану үшiн ағаш кесу тәртiбiнде сүрек дайындау есептi кеспеағаш шегiнде жүзеге асырылады. Есептi кеспеағаш шегiнен артық мөлшердегi сүрек дайындауға, сондай-ақ өскелең екпелердi кесуге тыйым салынады. </w:t>
      </w:r>
      <w:r>
        <w:br/>
      </w:r>
      <w:r>
        <w:rPr>
          <w:rFonts w:ascii="Times New Roman"/>
          <w:b w:val="false"/>
          <w:i w:val="false"/>
          <w:color w:val="000000"/>
          <w:sz w:val="28"/>
        </w:rPr>
        <w:t xml:space="preserve">
      2. Аралық мақсатта пайдалану үшiн ағаш кесу кезiнде сүрек дайындау мөлшерi орманды күтiп-баптау мақсатында ағаш кесудiң белгiленген нормасына, санитарлық ағаш кесу мен құны шамалы орман ағаштарын жаңғыртумен байланысты ағаш кесудiң қажеттi көлемiнде сүйене отырып, орман орналастыру материалдары бойынша, ал ағаштарды басқа мақсаттарда кесу кезiнде құрылыс объектiлерi үшiн орман алаңдарын тазарту, соқпақтар салу және басқа орман шаруашылық шараларын орындау жөнiндегi жұмыстардың көлемi бойынша айқындалады. </w:t>
      </w:r>
      <w:r>
        <w:br/>
      </w:r>
      <w:r>
        <w:rPr>
          <w:rFonts w:ascii="Times New Roman"/>
          <w:b w:val="false"/>
          <w:i w:val="false"/>
          <w:color w:val="000000"/>
          <w:sz w:val="28"/>
        </w:rPr>
        <w:t xml:space="preserve">
      3. Кеспеағаш қоры басты мақсатта пайдалану үшiн сүрек дайындауға арналған толысқан сүрекдiңдер қорынан құралады. </w:t>
      </w:r>
      <w:r>
        <w:br/>
      </w:r>
      <w:r>
        <w:rPr>
          <w:rFonts w:ascii="Times New Roman"/>
          <w:b w:val="false"/>
          <w:i w:val="false"/>
          <w:color w:val="000000"/>
          <w:sz w:val="28"/>
        </w:rPr>
        <w:t xml:space="preserve">
      Жыл сайын бөлiнетiн кеспеағаш қорының мөлшерi қылқан жапырақты, қатты жапырақты және жұмсақ жапырақты тұқымдар бойынша деректердi саралай отырып, орман топтары бойынша бөлек-бөлек белгiленедi. </w:t>
      </w:r>
      <w:r>
        <w:br/>
      </w:r>
      <w:r>
        <w:rPr>
          <w:rFonts w:ascii="Times New Roman"/>
          <w:b w:val="false"/>
          <w:i w:val="false"/>
          <w:color w:val="000000"/>
          <w:sz w:val="28"/>
        </w:rPr>
        <w:t>
</w:t>
      </w:r>
    </w:p>
    <w:bookmarkStart w:name="z60" w:id="6"/>
    <w:p>
      <w:pPr>
        <w:spacing w:after="0"/>
        <w:ind w:left="0"/>
        <w:jc w:val="left"/>
      </w:pPr>
      <w:r>
        <w:rPr>
          <w:rFonts w:ascii="Times New Roman"/>
          <w:b/>
          <w:i w:val="false"/>
          <w:color w:val="000000"/>
        </w:rPr>
        <w:t xml:space="preserve"> VII тарау. Шайыр дайындау</w:t>
      </w:r>
    </w:p>
    <w:bookmarkEnd w:id="6"/>
    <w:p>
      <w:pPr>
        <w:spacing w:after="0"/>
        <w:ind w:left="0"/>
        <w:jc w:val="both"/>
      </w:pPr>
      <w:r>
        <w:rPr>
          <w:rFonts w:ascii="Times New Roman"/>
          <w:b/>
          <w:i w:val="false"/>
          <w:color w:val="000000"/>
          <w:sz w:val="28"/>
        </w:rPr>
        <w:t xml:space="preserve">49-бап. Шайыр дайындау </w:t>
      </w:r>
    </w:p>
    <w:p>
      <w:pPr>
        <w:spacing w:after="0"/>
        <w:ind w:left="0"/>
        <w:jc w:val="left"/>
      </w:pPr>
      <w:r>
        <w:rPr>
          <w:rFonts w:ascii="Times New Roman"/>
          <w:b w:val="false"/>
          <w:i w:val="false"/>
          <w:color w:val="000000"/>
          <w:sz w:val="28"/>
        </w:rPr>
        <w:t xml:space="preserve">      1. Мiндеттi түрде шырын алу аймағындағы шайыр дайындау басты мақсатта пайдалану үшiн кесуге арналған барлық толысқан ағаштарда жүргiзiледi. Егер толысқан сүрекдiңде шырын алудың шикiзат базасы бiтсе, онда пiсiп-жетiлген ағаштардан шырын алуға жол берiледi, олар шырын алу мерзiмi аяқталуына қарай кесу жасына жетедi. </w:t>
      </w:r>
      <w:r>
        <w:br/>
      </w:r>
      <w:r>
        <w:rPr>
          <w:rFonts w:ascii="Times New Roman"/>
          <w:b w:val="false"/>
          <w:i w:val="false"/>
          <w:color w:val="000000"/>
          <w:sz w:val="28"/>
        </w:rPr>
        <w:t xml:space="preserve">
      2. Ағаштарды шырын алудан мерзiмiнен бұрын алып қоюға олардың санитарлық жай-күйi күрт нашарлаған немесе өрттен зақымданған жағдайларда ғана жол берiледi. </w:t>
      </w:r>
      <w:r>
        <w:br/>
      </w:r>
      <w:r>
        <w:rPr>
          <w:rFonts w:ascii="Times New Roman"/>
          <w:b w:val="false"/>
          <w:i w:val="false"/>
          <w:color w:val="000000"/>
          <w:sz w:val="28"/>
        </w:rPr>
        <w:t xml:space="preserve">
      3. Шайыр дайындау Ережесiн, сондай-ақ қылқан жапырақты ағаштардан мiндеттi түрде шырын алудың аймағын Қазақстан Республикасының орман шаруашылығын басқарушы мемлекеттiк органы бекiтедi. </w:t>
      </w:r>
      <w:r>
        <w:br/>
      </w:r>
      <w:r>
        <w:rPr>
          <w:rFonts w:ascii="Times New Roman"/>
          <w:b w:val="false"/>
          <w:i w:val="false"/>
          <w:color w:val="000000"/>
          <w:sz w:val="28"/>
        </w:rPr>
        <w:t>
</w:t>
      </w:r>
    </w:p>
    <w:bookmarkStart w:name="z62" w:id="7"/>
    <w:p>
      <w:pPr>
        <w:spacing w:after="0"/>
        <w:ind w:left="0"/>
        <w:jc w:val="left"/>
      </w:pPr>
      <w:r>
        <w:rPr>
          <w:rFonts w:ascii="Times New Roman"/>
          <w:b/>
          <w:i w:val="false"/>
          <w:color w:val="000000"/>
        </w:rPr>
        <w:t xml:space="preserve"> VIII тарау. Қосымша орман материалдарын дайындау</w:t>
      </w:r>
    </w:p>
    <w:bookmarkEnd w:id="7"/>
    <w:p>
      <w:pPr>
        <w:spacing w:after="0"/>
        <w:ind w:left="0"/>
        <w:jc w:val="both"/>
      </w:pPr>
      <w:r>
        <w:rPr>
          <w:rFonts w:ascii="Times New Roman"/>
          <w:b/>
          <w:i w:val="false"/>
          <w:color w:val="000000"/>
          <w:sz w:val="28"/>
        </w:rPr>
        <w:t xml:space="preserve">50-бап. Қосымша орман материалдарын дайындауға қойылатын жалпы талаптар </w:t>
      </w:r>
    </w:p>
    <w:p>
      <w:pPr>
        <w:spacing w:after="0"/>
        <w:ind w:left="0"/>
        <w:jc w:val="left"/>
      </w:pPr>
      <w:r>
        <w:rPr>
          <w:rFonts w:ascii="Times New Roman"/>
          <w:b w:val="false"/>
          <w:i w:val="false"/>
          <w:color w:val="000000"/>
          <w:sz w:val="28"/>
        </w:rPr>
        <w:t xml:space="preserve">      Өнеркәсiптiк ұқсату, орман кәсiпшiлiктерiн дамыту және халық мұқтажын қанағаттандыру үшiн қосымша орман материалдарын дайындау орманға залал келтiрмей жүзеге асырылуға тиiс.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51-бап. Қабық және ағаш көгерiшiн дайындау </w:t>
      </w:r>
    </w:p>
    <w:p>
      <w:pPr>
        <w:spacing w:after="0"/>
        <w:ind w:left="0"/>
        <w:jc w:val="left"/>
      </w:pPr>
      <w:r>
        <w:rPr>
          <w:rFonts w:ascii="Times New Roman"/>
          <w:b w:val="false"/>
          <w:i w:val="false"/>
          <w:color w:val="000000"/>
          <w:sz w:val="28"/>
        </w:rPr>
        <w:t xml:space="preserve">      1. Қабық және ағаш көгерiшiн (қылқан жапырақтылар қылқаны мен жапырақты ағаш тұқымдарының бұтақтары) ағаш кесу тәртiбiмен шабылған ағаштардан ғана дайындауға жол берiледi. </w:t>
      </w:r>
      <w:r>
        <w:br/>
      </w:r>
      <w:r>
        <w:rPr>
          <w:rFonts w:ascii="Times New Roman"/>
          <w:b w:val="false"/>
          <w:i w:val="false"/>
          <w:color w:val="000000"/>
          <w:sz w:val="28"/>
        </w:rPr>
        <w:t xml:space="preserve">
      2. Қабық және ағаш көгерiшiн дайындау мақсатымен өсiп тұрған ағаштардан кесуге тыйым салынады. </w:t>
      </w:r>
      <w:r>
        <w:br/>
      </w:r>
      <w:r>
        <w:rPr>
          <w:rFonts w:ascii="Times New Roman"/>
          <w:b w:val="false"/>
          <w:i w:val="false"/>
          <w:color w:val="000000"/>
          <w:sz w:val="28"/>
        </w:rPr>
        <w:t xml:space="preserve">
      3. Қурап қалған және құлап жатқан ағаштардан қабық дайындау орман қорының бүкiл аумағында жүргiзiле алады. </w:t>
      </w:r>
      <w:r>
        <w:br/>
      </w:r>
      <w:r>
        <w:rPr>
          <w:rFonts w:ascii="Times New Roman"/>
          <w:b w:val="false"/>
          <w:i w:val="false"/>
          <w:color w:val="000000"/>
          <w:sz w:val="28"/>
        </w:rPr>
        <w:t xml:space="preserve">
      4. Өсiп тұрған ағаштардан бусоғар, сыпыртқы, тоқу материалдарын және сол сияқтыларды дайындауға Қазақстан Республикасының орман шаруашылығын басқарушы мемлекеттiк органы бекiткен Ормандарда басты мақсатта пайдалану үшiн ағаш кесу ережелерiмен, сондай-ақ Қосымша орман материалдарын дайындау жөнiндегi ережелермен белгiленген тәртiпте жол берiледi. </w:t>
      </w:r>
      <w:r>
        <w:br/>
      </w:r>
      <w:r>
        <w:rPr>
          <w:rFonts w:ascii="Times New Roman"/>
          <w:b w:val="false"/>
          <w:i w:val="false"/>
          <w:color w:val="000000"/>
          <w:sz w:val="28"/>
        </w:rPr>
        <w:t>
</w:t>
      </w:r>
    </w:p>
    <w:bookmarkStart w:name="z65" w:id="8"/>
    <w:p>
      <w:pPr>
        <w:spacing w:after="0"/>
        <w:ind w:left="0"/>
        <w:jc w:val="left"/>
      </w:pPr>
      <w:r>
        <w:rPr>
          <w:rFonts w:ascii="Times New Roman"/>
          <w:b/>
          <w:i w:val="false"/>
          <w:color w:val="000000"/>
        </w:rPr>
        <w:t xml:space="preserve"> IХ тарау. Жанама мақсатта орман пайдалану</w:t>
      </w:r>
    </w:p>
    <w:bookmarkEnd w:id="8"/>
    <w:p>
      <w:pPr>
        <w:spacing w:after="0"/>
        <w:ind w:left="0"/>
        <w:jc w:val="both"/>
      </w:pPr>
      <w:r>
        <w:rPr>
          <w:rFonts w:ascii="Times New Roman"/>
          <w:b/>
          <w:i w:val="false"/>
          <w:color w:val="000000"/>
          <w:sz w:val="28"/>
        </w:rPr>
        <w:t xml:space="preserve">52-бап. Жанама мақсатта орман пайдалануды жүзеге асыру шарттары </w:t>
      </w:r>
    </w:p>
    <w:p>
      <w:pPr>
        <w:spacing w:after="0"/>
        <w:ind w:left="0"/>
        <w:jc w:val="left"/>
      </w:pPr>
      <w:r>
        <w:rPr>
          <w:rFonts w:ascii="Times New Roman"/>
          <w:b w:val="false"/>
          <w:i w:val="false"/>
          <w:color w:val="000000"/>
          <w:sz w:val="28"/>
        </w:rPr>
        <w:t xml:space="preserve">      Жабайы жемiстер, жаңғақтар, саңырауқұлақтар, жидектер, емдiк өсiмдiктер мен техникалық шикiзат, ағаш шырынын дайындап, жинау, ара ұялары мен омарталар орналастыру орманды ортаға залал келтiрмей, Қазақстан Республикасының орман шаруашылығын басқарушы мемлекеттiк органы бекiтетiн Қазақстан Республикасындағы Жанама мақсатта орман пайдалану ережелерi белгiлеген тәртiпте және шарттармен жүзеге асырылуға тиiс.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53-бап. Орман қорында пiшен шабу мен мал жаю </w:t>
      </w:r>
    </w:p>
    <w:p>
      <w:pPr>
        <w:spacing w:after="0"/>
        <w:ind w:left="0"/>
        <w:jc w:val="left"/>
      </w:pPr>
      <w:r>
        <w:rPr>
          <w:rFonts w:ascii="Times New Roman"/>
          <w:b w:val="false"/>
          <w:i w:val="false"/>
          <w:color w:val="000000"/>
          <w:sz w:val="28"/>
        </w:rPr>
        <w:t xml:space="preserve">      1. Шөп шабуға және мал жаюға мүмкiн болатын алаңды орман қоры учаскелерiнiң иелерi белгiлейдi. Шөлейттегi ормандарда мал жаюға осы Кодекстiң 35-бабына сәйкес орман өсiмдiктерi өскен жерлерде жол берiледi. </w:t>
      </w:r>
      <w:r>
        <w:br/>
      </w:r>
      <w:r>
        <w:rPr>
          <w:rFonts w:ascii="Times New Roman"/>
          <w:b w:val="false"/>
          <w:i w:val="false"/>
          <w:color w:val="000000"/>
          <w:sz w:val="28"/>
        </w:rPr>
        <w:t xml:space="preserve">
      2. Орман қорында шөп шабу және мал жаю ережесiн Қазақстан Республикасының Үкiметi бекiтедi. </w:t>
      </w:r>
      <w:r>
        <w:br/>
      </w:r>
      <w:r>
        <w:rPr>
          <w:rFonts w:ascii="Times New Roman"/>
          <w:b w:val="false"/>
          <w:i w:val="false"/>
          <w:color w:val="000000"/>
          <w:sz w:val="28"/>
        </w:rPr>
        <w:t>
</w:t>
      </w:r>
    </w:p>
    <w:bookmarkStart w:name="z68" w:id="9"/>
    <w:p>
      <w:pPr>
        <w:spacing w:after="0"/>
        <w:ind w:left="0"/>
        <w:jc w:val="left"/>
      </w:pPr>
      <w:r>
        <w:rPr>
          <w:rFonts w:ascii="Times New Roman"/>
          <w:b/>
          <w:i w:val="false"/>
          <w:color w:val="000000"/>
        </w:rPr>
        <w:t xml:space="preserve"> Х тарау. Орманды мәдени-сауықтыру мен ғылыми-зерттеу</w:t>
      </w:r>
      <w:r>
        <w:br/>
      </w:r>
      <w:r>
        <w:rPr>
          <w:rFonts w:ascii="Times New Roman"/>
          <w:b/>
          <w:i w:val="false"/>
          <w:color w:val="000000"/>
        </w:rPr>
        <w:t>мақсаттарында және аңшылық шаруашылығының</w:t>
      </w:r>
      <w:r>
        <w:br/>
      </w:r>
      <w:r>
        <w:rPr>
          <w:rFonts w:ascii="Times New Roman"/>
          <w:b/>
          <w:i w:val="false"/>
          <w:color w:val="000000"/>
        </w:rPr>
        <w:t>мұқтаждарына пайдалану</w:t>
      </w:r>
    </w:p>
    <w:bookmarkEnd w:id="9"/>
    <w:p>
      <w:pPr>
        <w:spacing w:after="0"/>
        <w:ind w:left="0"/>
        <w:jc w:val="both"/>
      </w:pPr>
      <w:r>
        <w:rPr>
          <w:rFonts w:ascii="Times New Roman"/>
          <w:b/>
          <w:i w:val="false"/>
          <w:color w:val="000000"/>
          <w:sz w:val="28"/>
        </w:rPr>
        <w:t xml:space="preserve">54-бап. Орманды мәдени-сауықтыру мақсаттарында пайдалану </w:t>
      </w:r>
    </w:p>
    <w:p>
      <w:pPr>
        <w:spacing w:after="0"/>
        <w:ind w:left="0"/>
        <w:jc w:val="left"/>
      </w:pPr>
      <w:r>
        <w:rPr>
          <w:rFonts w:ascii="Times New Roman"/>
          <w:b w:val="false"/>
          <w:i w:val="false"/>
          <w:color w:val="000000"/>
          <w:sz w:val="28"/>
        </w:rPr>
        <w:t xml:space="preserve">      1. Халықтың тынығуын ұйымдастыру мақсатында жергiлiктi атқарушы өкiмет органдары, орман қоры учаскелерiнiң иелерi, сондай-ақ олармен келiсе отырып, орман пайдаланушылар қала маңындағы аймақтардың сәулеттiк жоспарлары мен санитарлық талаптарын орындап, орманды орта мен табиғи ландшафты сақтауды ескере отырып қала ормандарында, жасыл аймақтарда және тынығу мақсатындағы басқа да ормандарда орман учаскелерiн көрiктендiру және халыққа мәдени-тұрмыстық қызмет көрсету жөнiнде шаралар өткiзедi. </w:t>
      </w:r>
      <w:r>
        <w:br/>
      </w:r>
      <w:r>
        <w:rPr>
          <w:rFonts w:ascii="Times New Roman"/>
          <w:b w:val="false"/>
          <w:i w:val="false"/>
          <w:color w:val="000000"/>
          <w:sz w:val="28"/>
        </w:rPr>
        <w:t xml:space="preserve">
      2. Орман қоры учаскелерiн мәдени-сауықтыру мақсаттарында пайдалану тәртiбiн Қазақстан Республикасының Үкiметi белгiлейдi.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55-бап. Орманды ғылыми-зерттеу мақсаттарында пайдалану </w:t>
      </w:r>
    </w:p>
    <w:p>
      <w:pPr>
        <w:spacing w:after="0"/>
        <w:ind w:left="0"/>
        <w:jc w:val="left"/>
      </w:pPr>
      <w:r>
        <w:rPr>
          <w:rFonts w:ascii="Times New Roman"/>
          <w:b w:val="false"/>
          <w:i w:val="false"/>
          <w:color w:val="000000"/>
          <w:sz w:val="28"/>
        </w:rPr>
        <w:t xml:space="preserve">      1. Ғылыми-зерттеу жұмыстарын жүргiзу үшiн орман қорының иелерi учаскелер бередi, оларда орман пайдалануға шек қойылуы немесе толық тыйым салынуы мүмкiн. </w:t>
      </w:r>
      <w:r>
        <w:br/>
      </w:r>
      <w:r>
        <w:rPr>
          <w:rFonts w:ascii="Times New Roman"/>
          <w:b w:val="false"/>
          <w:i w:val="false"/>
          <w:color w:val="000000"/>
          <w:sz w:val="28"/>
        </w:rPr>
        <w:t xml:space="preserve">
      2. Орман қорының учаскелерiн ғылыми-зерттеу мақсаттарында пайдалану тәртiбiн Қазақстан Республикасының Үкiметi белгiлейдi.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56-бап. Орманды аңшылық шаруашылығының мұқтаждарына пайдалану </w:t>
      </w:r>
    </w:p>
    <w:p>
      <w:pPr>
        <w:spacing w:after="0"/>
        <w:ind w:left="0"/>
        <w:jc w:val="left"/>
      </w:pPr>
      <w:r>
        <w:rPr>
          <w:rFonts w:ascii="Times New Roman"/>
          <w:b w:val="false"/>
          <w:i w:val="false"/>
          <w:color w:val="000000"/>
          <w:sz w:val="28"/>
        </w:rPr>
        <w:t xml:space="preserve">      1. Орман қорының учаскелерi аңшылық шаруашылығы мұқтаждары үшiн заңды ұйымдарға және нақты адамдарға берiледi. </w:t>
      </w:r>
      <w:r>
        <w:br/>
      </w:r>
      <w:r>
        <w:rPr>
          <w:rFonts w:ascii="Times New Roman"/>
          <w:b w:val="false"/>
          <w:i w:val="false"/>
          <w:color w:val="000000"/>
          <w:sz w:val="28"/>
        </w:rPr>
        <w:t xml:space="preserve">
      2. Жануарлардың бағалы түрлерi мекендейтiн ормандарда сүрек дайындауға табиғат қорғау органдарымен келiсiм бойынша жол берiледi. Жануарлардың сирек ұшырасатын және жойыла бастаған түрлерiн құртуға немесе мекендеу ортасын бұзуға әкелiп соқтыратын сүрек дайындауға жол берiлмейдi. </w:t>
      </w:r>
      <w:r>
        <w:br/>
      </w:r>
      <w:r>
        <w:rPr>
          <w:rFonts w:ascii="Times New Roman"/>
          <w:b w:val="false"/>
          <w:i w:val="false"/>
          <w:color w:val="000000"/>
          <w:sz w:val="28"/>
        </w:rPr>
        <w:t xml:space="preserve">
      3. Аңшылық шаруашылығы мұқтаждары үшiн орман қорын пайдаланудың тәртiбi мен шарттары Қазақстан Республикасының Үкiметi Заңдарымен белгiленедi. </w:t>
      </w:r>
      <w:r>
        <w:br/>
      </w:r>
      <w:r>
        <w:rPr>
          <w:rFonts w:ascii="Times New Roman"/>
          <w:b w:val="false"/>
          <w:i w:val="false"/>
          <w:color w:val="000000"/>
          <w:sz w:val="28"/>
        </w:rPr>
        <w:t>
</w:t>
      </w:r>
    </w:p>
    <w:bookmarkStart w:name="z72" w:id="10"/>
    <w:p>
      <w:pPr>
        <w:spacing w:after="0"/>
        <w:ind w:left="0"/>
        <w:jc w:val="left"/>
      </w:pPr>
      <w:r>
        <w:rPr>
          <w:rFonts w:ascii="Times New Roman"/>
          <w:b/>
          <w:i w:val="false"/>
          <w:color w:val="000000"/>
        </w:rPr>
        <w:t xml:space="preserve"> ХI тарау. Қала ормандарына және шекаралық</w:t>
      </w:r>
      <w:r>
        <w:br/>
      </w:r>
      <w:r>
        <w:rPr>
          <w:rFonts w:ascii="Times New Roman"/>
          <w:b/>
          <w:i w:val="false"/>
          <w:color w:val="000000"/>
        </w:rPr>
        <w:t xml:space="preserve">аймақта орман пайдалану ерекшелiктерi </w:t>
      </w:r>
    </w:p>
    <w:bookmarkEnd w:id="10"/>
    <w:p>
      <w:pPr>
        <w:spacing w:after="0"/>
        <w:ind w:left="0"/>
        <w:jc w:val="both"/>
      </w:pPr>
      <w:r>
        <w:rPr>
          <w:rFonts w:ascii="Times New Roman"/>
          <w:b/>
          <w:i w:val="false"/>
          <w:color w:val="000000"/>
          <w:sz w:val="28"/>
        </w:rPr>
        <w:t xml:space="preserve">57-бап. Қала ормандарында орман пайдалану ерекшелiктерi </w:t>
      </w:r>
    </w:p>
    <w:p>
      <w:pPr>
        <w:spacing w:after="0"/>
        <w:ind w:left="0"/>
        <w:jc w:val="left"/>
      </w:pPr>
      <w:r>
        <w:rPr>
          <w:rFonts w:ascii="Times New Roman"/>
          <w:b w:val="false"/>
          <w:i w:val="false"/>
          <w:color w:val="000000"/>
          <w:sz w:val="28"/>
        </w:rPr>
        <w:t xml:space="preserve">      Қала ормандары ең алдымен мәдени-сауықтыру мақсаттарында және осы Кодекстiң 41-бабында белгiленген шарттар негiзiнде халықтың тынығуы үшiн пайдаланылады.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58-бап. Шекаралық аймақта орман пайдалану ерекшелiктерi </w:t>
      </w:r>
    </w:p>
    <w:p>
      <w:pPr>
        <w:spacing w:after="0"/>
        <w:ind w:left="0"/>
        <w:jc w:val="left"/>
      </w:pPr>
      <w:r>
        <w:rPr>
          <w:rFonts w:ascii="Times New Roman"/>
          <w:b w:val="false"/>
          <w:i w:val="false"/>
          <w:color w:val="000000"/>
          <w:sz w:val="28"/>
        </w:rPr>
        <w:t xml:space="preserve">      1. Шекаралық аймақта орман пайдалану осы Кодекспен және Қазақстан Республикасының басқа да заңдарымен белгiленген тәртiпте жүзеге асырылады. </w:t>
      </w:r>
      <w:r>
        <w:br/>
      </w:r>
      <w:r>
        <w:rPr>
          <w:rFonts w:ascii="Times New Roman"/>
          <w:b w:val="false"/>
          <w:i w:val="false"/>
          <w:color w:val="000000"/>
          <w:sz w:val="28"/>
        </w:rPr>
        <w:t xml:space="preserve">
      2. Шекаралық аймақта орман пайдалану ерекшелiктерiн Қазақстан Республикасының орман шаруашылығын басқарушы мемлекеттiк органы шекара әскерлерi командованиесiмен бiрлесе отырып белгiлейдi. </w:t>
      </w:r>
      <w:r>
        <w:br/>
      </w:r>
      <w:r>
        <w:rPr>
          <w:rFonts w:ascii="Times New Roman"/>
          <w:b w:val="false"/>
          <w:i w:val="false"/>
          <w:color w:val="000000"/>
          <w:sz w:val="28"/>
        </w:rPr>
        <w:t>
</w:t>
      </w:r>
    </w:p>
    <w:bookmarkStart w:name="z75" w:id="11"/>
    <w:p>
      <w:pPr>
        <w:spacing w:after="0"/>
        <w:ind w:left="0"/>
        <w:jc w:val="left"/>
      </w:pPr>
      <w:r>
        <w:rPr>
          <w:rFonts w:ascii="Times New Roman"/>
          <w:b/>
          <w:i w:val="false"/>
          <w:color w:val="000000"/>
        </w:rPr>
        <w:t xml:space="preserve"> ХII тарау. Орман биоценоздарының гендiк қорын</w:t>
      </w:r>
      <w:r>
        <w:br/>
      </w:r>
      <w:r>
        <w:rPr>
          <w:rFonts w:ascii="Times New Roman"/>
          <w:b/>
          <w:i w:val="false"/>
          <w:color w:val="000000"/>
        </w:rPr>
        <w:t>пайдалану. Өсiмдiктер мен жануарлар</w:t>
      </w:r>
      <w:r>
        <w:br/>
      </w:r>
      <w:r>
        <w:rPr>
          <w:rFonts w:ascii="Times New Roman"/>
          <w:b/>
          <w:i w:val="false"/>
          <w:color w:val="000000"/>
        </w:rPr>
        <w:t>әлемiн интродукциялау</w:t>
      </w:r>
    </w:p>
    <w:bookmarkEnd w:id="11"/>
    <w:p>
      <w:pPr>
        <w:spacing w:after="0"/>
        <w:ind w:left="0"/>
        <w:jc w:val="both"/>
      </w:pPr>
      <w:r>
        <w:rPr>
          <w:rFonts w:ascii="Times New Roman"/>
          <w:b/>
          <w:i w:val="false"/>
          <w:color w:val="000000"/>
          <w:sz w:val="28"/>
        </w:rPr>
        <w:t xml:space="preserve">59-бап. Орман биоценоздарының гендiк қорын пайдалану </w:t>
      </w:r>
    </w:p>
    <w:p>
      <w:pPr>
        <w:spacing w:after="0"/>
        <w:ind w:left="0"/>
        <w:jc w:val="left"/>
      </w:pPr>
      <w:r>
        <w:rPr>
          <w:rFonts w:ascii="Times New Roman"/>
          <w:b w:val="false"/>
          <w:i w:val="false"/>
          <w:color w:val="000000"/>
          <w:sz w:val="28"/>
        </w:rPr>
        <w:t xml:space="preserve">      1. Қазақстан Республикасы аумағында орман биоценоздарының гендiк қоры тек қана республиканың меншiгi болып табылады және өсiмдiктер мен жануарлар дүниесiнiң генетикалық резерваттарынан, жылылықты қажет ететiн екпелер мен ағаштардан және басқа селекциялық-генетикалық объектiлерден тұратын шектеулi пайдалану тәртiбiндегi жекелеген аймақтар түрiнде бөлiнедi. </w:t>
      </w:r>
      <w:r>
        <w:br/>
      </w:r>
      <w:r>
        <w:rPr>
          <w:rFonts w:ascii="Times New Roman"/>
          <w:b w:val="false"/>
          <w:i w:val="false"/>
          <w:color w:val="000000"/>
          <w:sz w:val="28"/>
        </w:rPr>
        <w:t xml:space="preserve">
      Аталған аймақтарды ғылыми ұйымдар мен Қазақстан Республикасының орман шаруашылығын басқарушы мемлекеттiк органының ұсынуы бойынша Қазақстан Республикасының Үкiметi белгiлейдi. </w:t>
      </w:r>
      <w:r>
        <w:br/>
      </w:r>
      <w:r>
        <w:rPr>
          <w:rFonts w:ascii="Times New Roman"/>
          <w:b w:val="false"/>
          <w:i w:val="false"/>
          <w:color w:val="000000"/>
          <w:sz w:val="28"/>
        </w:rPr>
        <w:t xml:space="preserve">
      2. Орманның өсiмдiктер мен жануарлар әлемi гендiк қорының репродукциялық материалдарын басқа мемлекеттермен алмасу Қазақстан Республикасының Үкiметi шешiмiнiң негiзiнде жүзеге асырылады.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60-бап. Орман өсiмдiктерi мен жануарлар әлемiн интродукциялау </w:t>
      </w:r>
    </w:p>
    <w:p>
      <w:pPr>
        <w:spacing w:after="0"/>
        <w:ind w:left="0"/>
        <w:jc w:val="left"/>
      </w:pPr>
      <w:r>
        <w:rPr>
          <w:rFonts w:ascii="Times New Roman"/>
          <w:b w:val="false"/>
          <w:i w:val="false"/>
          <w:color w:val="000000"/>
          <w:sz w:val="28"/>
        </w:rPr>
        <w:t xml:space="preserve">      1. Орман биоценоздарында өсiмдiктер мен жануарлардың түрлерi мен формаларын қалпына келтiру және ұлғайта өсiру жергiлiктi өсiмдiктер мен жануарлар әлемiнiң таңдаулы өкiлдерiн реинтродукциялау жолымен жүргiзiледi. </w:t>
      </w:r>
      <w:r>
        <w:br/>
      </w:r>
      <w:r>
        <w:rPr>
          <w:rFonts w:ascii="Times New Roman"/>
          <w:b w:val="false"/>
          <w:i w:val="false"/>
          <w:color w:val="000000"/>
          <w:sz w:val="28"/>
        </w:rPr>
        <w:t xml:space="preserve">
      2. Орман биоценоздарына интродукциялау Қазақстан Республикасының Ұлттық Ғылым академиясымен және Қазақ ауылшаруашылық ғылымдары академиясымен келiсiм бойынша жүзеге асырылады. </w:t>
      </w:r>
      <w:r>
        <w:br/>
      </w:r>
      <w:r>
        <w:rPr>
          <w:rFonts w:ascii="Times New Roman"/>
          <w:b w:val="false"/>
          <w:i w:val="false"/>
          <w:color w:val="000000"/>
          <w:sz w:val="28"/>
        </w:rPr>
        <w:t>
</w:t>
      </w:r>
    </w:p>
    <w:bookmarkStart w:name="z78" w:id="12"/>
    <w:p>
      <w:pPr>
        <w:spacing w:after="0"/>
        <w:ind w:left="0"/>
        <w:jc w:val="left"/>
      </w:pPr>
      <w:r>
        <w:rPr>
          <w:rFonts w:ascii="Times New Roman"/>
          <w:b/>
          <w:i w:val="false"/>
          <w:color w:val="000000"/>
        </w:rPr>
        <w:t xml:space="preserve"> Төртiншi бөлiм</w:t>
      </w:r>
      <w:r>
        <w:br/>
      </w:r>
      <w:r>
        <w:rPr>
          <w:rFonts w:ascii="Times New Roman"/>
          <w:b/>
          <w:i w:val="false"/>
          <w:color w:val="000000"/>
        </w:rPr>
        <w:t>Ормандарды қалпына келтiру және орман өсiру</w:t>
      </w:r>
      <w:r>
        <w:br/>
      </w:r>
      <w:r>
        <w:rPr>
          <w:rFonts w:ascii="Times New Roman"/>
          <w:b/>
          <w:i w:val="false"/>
          <w:color w:val="000000"/>
        </w:rPr>
        <w:t>ХIII тарау. Ормандарды қалпына келтiру және орман өсiру</w:t>
      </w:r>
    </w:p>
    <w:bookmarkEnd w:id="12"/>
    <w:p>
      <w:pPr>
        <w:spacing w:after="0"/>
        <w:ind w:left="0"/>
        <w:jc w:val="both"/>
      </w:pPr>
      <w:r>
        <w:rPr>
          <w:rFonts w:ascii="Times New Roman"/>
          <w:b/>
          <w:i w:val="false"/>
          <w:color w:val="000000"/>
          <w:sz w:val="28"/>
        </w:rPr>
        <w:t xml:space="preserve">61-бап. Ормандарды қалпына келтiру және орман өсiру жөнiндегi жұмысты жүргiзу </w:t>
      </w:r>
    </w:p>
    <w:p>
      <w:pPr>
        <w:spacing w:after="0"/>
        <w:ind w:left="0"/>
        <w:jc w:val="left"/>
      </w:pPr>
      <w:r>
        <w:rPr>
          <w:rFonts w:ascii="Times New Roman"/>
          <w:b w:val="false"/>
          <w:i w:val="false"/>
          <w:color w:val="000000"/>
          <w:sz w:val="28"/>
        </w:rPr>
        <w:t xml:space="preserve">      1. Ағаш кесiлген жерлерде, өртеңдерде және басқа бұрынғы орман өскен алаңқайларда орманды қалпына келтiру жүзеге асырылады. </w:t>
      </w:r>
      <w:r>
        <w:br/>
      </w:r>
      <w:r>
        <w:rPr>
          <w:rFonts w:ascii="Times New Roman"/>
          <w:b w:val="false"/>
          <w:i w:val="false"/>
          <w:color w:val="000000"/>
          <w:sz w:val="28"/>
        </w:rPr>
        <w:t xml:space="preserve">
      Орман қорының ағаш өсiруге жарамды деп табылған ормансыз алқаптарында аумақтың ағаш өсiруiн арттыру, эрозия процестерiн болдырмау және экологиялық жағдайды жақсарту мақсаттарында орман өсiру жүргiзiледi. </w:t>
      </w:r>
      <w:r>
        <w:br/>
      </w:r>
      <w:r>
        <w:rPr>
          <w:rFonts w:ascii="Times New Roman"/>
          <w:b w:val="false"/>
          <w:i w:val="false"/>
          <w:color w:val="000000"/>
          <w:sz w:val="28"/>
        </w:rPr>
        <w:t xml:space="preserve">
      2. Орманды қалпына келтiру жұмыстары ағаш өсiру жағдайлары мен экономикалық тиiмдiлiгiн ескере отырып, шаруашылық тұрғысында бағалы ағаш тұқымдарынан неғұрлым қысқа мерзiмде жоғары өнiмдi әрi төзiмдi ормандар жасауды қамтамасыз ететiн экологиялық қолайлы әдiстермен жүргiзiлуге тиiс. </w:t>
      </w:r>
      <w:r>
        <w:br/>
      </w:r>
      <w:r>
        <w:rPr>
          <w:rFonts w:ascii="Times New Roman"/>
          <w:b w:val="false"/>
          <w:i w:val="false"/>
          <w:color w:val="000000"/>
          <w:sz w:val="28"/>
        </w:rPr>
        <w:t xml:space="preserve">
      3. Орманды қалпына келтiру және орман өсiру жөнiндегi жұмыстардың ауқымы орман орналастыру және басқа жобалау ұйымдарының экологиялық сараптамадан өткен материалдары бойынша белгiленедi. </w:t>
      </w:r>
      <w:r>
        <w:br/>
      </w:r>
      <w:r>
        <w:rPr>
          <w:rFonts w:ascii="Times New Roman"/>
          <w:b w:val="false"/>
          <w:i w:val="false"/>
          <w:color w:val="000000"/>
          <w:sz w:val="28"/>
        </w:rPr>
        <w:t xml:space="preserve">
      4. Орманды қалпына келтiру және орман өсiру, ағаш тұқымдарын дайындау және екпе көшеттердi өсiру жөнiндегi жұмыстарды жүргiзу тәртiбiн орман шаруашылығын басқарушы мемлекеттiк органдар белгiлейдi. </w:t>
      </w:r>
      <w:r>
        <w:br/>
      </w:r>
      <w:r>
        <w:rPr>
          <w:rFonts w:ascii="Times New Roman"/>
          <w:b w:val="false"/>
          <w:i w:val="false"/>
          <w:color w:val="000000"/>
          <w:sz w:val="28"/>
        </w:rPr>
        <w:t xml:space="preserve">
      5. Ауыл шаруашылығы және басқа кәсiпорындардың, мекемелер мен ұйымдардың жерлерiнде орман өсiру жөнiндегi жұмыстар арнаулы жобалау ұйымдары әзiрлеген жобалар бойынша жүзеге асырылады.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62-бап. Ағаш дайындаушылардың ағаш кесiлген жерлерде орманды қалпына келтiру үшiн қолайлы жағдайларды сақтауға бағытталған талаптарды орындау жөнiндегi мiндеттерi </w:t>
      </w:r>
    </w:p>
    <w:p>
      <w:pPr>
        <w:spacing w:after="0"/>
        <w:ind w:left="0"/>
        <w:jc w:val="left"/>
      </w:pPr>
      <w:r>
        <w:rPr>
          <w:rFonts w:ascii="Times New Roman"/>
          <w:b w:val="false"/>
          <w:i w:val="false"/>
          <w:color w:val="000000"/>
          <w:sz w:val="28"/>
        </w:rPr>
        <w:t xml:space="preserve">      Кеспеағаш орындарын әзiрлеу кезiнде ағаш дайындаушылар ағаш кесiлген жерлерде ормандарды қалпына келтiру үшiн қолайлы жағдайларды сақтауға бағытталған талаптарды орындауға, сондай-ақ ағаш тұқымы шикiзатын жинаудың жүргiзiп, оны орман қоры учаскелерiнiң иелерiне өткiзуге мiндеттi.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63-бап. Жерлердi мемлекеттiк орман шаруашылық кәсiпорындарына, мекемелерi мен ұйымдарына беру </w:t>
      </w:r>
    </w:p>
    <w:p>
      <w:pPr>
        <w:spacing w:after="0"/>
        <w:ind w:left="0"/>
        <w:jc w:val="left"/>
      </w:pPr>
      <w:r>
        <w:rPr>
          <w:rFonts w:ascii="Times New Roman"/>
          <w:b w:val="false"/>
          <w:i w:val="false"/>
          <w:color w:val="000000"/>
          <w:sz w:val="28"/>
        </w:rPr>
        <w:t xml:space="preserve">      Оңтайлы орман өсуiн, суаттардың жағалауларына ағаштың желектенуiн қамтамасыз ету үшiн және басқа қажеттi жағдайларда орман қоры жерiнiң құрамына өзге категориялардағы жерлер, ең алдымен ауыл шаруашылығында пайдалануға жарамсыз (сай-жыралар, құмдауыттар, азып-тозған жерлер және т.б.) жерлер, сондай-ақ мемлекеттiк жер қорының ағаш-бұталар басып кеткен жерлерi берiлуi мүмкiн. Аталған жерлердi беру Қазақстан Республикасының Жер кодексiнде белгiленген тәртiппен жүзеге асырылады. </w:t>
      </w:r>
      <w:r>
        <w:br/>
      </w:r>
      <w:r>
        <w:rPr>
          <w:rFonts w:ascii="Times New Roman"/>
          <w:b w:val="false"/>
          <w:i w:val="false"/>
          <w:color w:val="000000"/>
          <w:sz w:val="28"/>
        </w:rPr>
        <w:t>
</w:t>
      </w:r>
    </w:p>
    <w:bookmarkStart w:name="z83" w:id="13"/>
    <w:p>
      <w:pPr>
        <w:spacing w:after="0"/>
        <w:ind w:left="0"/>
        <w:jc w:val="left"/>
      </w:pPr>
      <w:r>
        <w:rPr>
          <w:rFonts w:ascii="Times New Roman"/>
          <w:b/>
          <w:i w:val="false"/>
          <w:color w:val="000000"/>
        </w:rPr>
        <w:t xml:space="preserve"> Бесiншi бөлiм</w:t>
      </w:r>
      <w:r>
        <w:br/>
      </w:r>
      <w:r>
        <w:rPr>
          <w:rFonts w:ascii="Times New Roman"/>
          <w:b/>
          <w:i w:val="false"/>
          <w:color w:val="000000"/>
        </w:rPr>
        <w:t>Ормандарды сақтау және қорғау</w:t>
      </w:r>
      <w:r>
        <w:br/>
      </w:r>
      <w:r>
        <w:rPr>
          <w:rFonts w:ascii="Times New Roman"/>
          <w:b/>
          <w:i w:val="false"/>
          <w:color w:val="000000"/>
        </w:rPr>
        <w:t>ХIV тарау. Ормандарды сақтау және қорғау</w:t>
      </w:r>
    </w:p>
    <w:bookmarkEnd w:id="13"/>
    <w:p>
      <w:pPr>
        <w:spacing w:after="0"/>
        <w:ind w:left="0"/>
        <w:jc w:val="both"/>
      </w:pPr>
      <w:r>
        <w:rPr>
          <w:rFonts w:ascii="Times New Roman"/>
          <w:b/>
          <w:i w:val="false"/>
          <w:color w:val="000000"/>
          <w:sz w:val="28"/>
        </w:rPr>
        <w:t xml:space="preserve">64-бап. Ормандарды сақтау мен қорғаудың негiзгi мiндеттерi </w:t>
      </w:r>
    </w:p>
    <w:p>
      <w:pPr>
        <w:spacing w:after="0"/>
        <w:ind w:left="0"/>
        <w:jc w:val="left"/>
      </w:pPr>
      <w:r>
        <w:rPr>
          <w:rFonts w:ascii="Times New Roman"/>
          <w:b w:val="false"/>
          <w:i w:val="false"/>
          <w:color w:val="000000"/>
          <w:sz w:val="28"/>
        </w:rPr>
        <w:t xml:space="preserve">      1. Қазақстан Республикасында барлық ормандар сақталуға және қорғалуға жатады. </w:t>
      </w:r>
      <w:r>
        <w:br/>
      </w:r>
      <w:r>
        <w:rPr>
          <w:rFonts w:ascii="Times New Roman"/>
          <w:b w:val="false"/>
          <w:i w:val="false"/>
          <w:color w:val="000000"/>
          <w:sz w:val="28"/>
        </w:rPr>
        <w:t xml:space="preserve">
      2. Ормандарды сақтау мен қорғаудың негiзгi мiндеттерi мыналар болып табылады: </w:t>
      </w:r>
      <w:r>
        <w:br/>
      </w:r>
      <w:r>
        <w:rPr>
          <w:rFonts w:ascii="Times New Roman"/>
          <w:b w:val="false"/>
          <w:i w:val="false"/>
          <w:color w:val="000000"/>
          <w:sz w:val="28"/>
        </w:rPr>
        <w:t xml:space="preserve">
      1) орман өрттерiнiң алдын алу, оларды дер мезгiлiнде анықтау және сөндiру жөнiндегi шараларды жүргiзу; </w:t>
      </w:r>
      <w:r>
        <w:br/>
      </w:r>
      <w:r>
        <w:rPr>
          <w:rFonts w:ascii="Times New Roman"/>
          <w:b w:val="false"/>
          <w:i w:val="false"/>
          <w:color w:val="000000"/>
          <w:sz w:val="28"/>
        </w:rPr>
        <w:t xml:space="preserve">
      2) орманда жұмыс iстейтiн барлық адамдардың және осында орналасқан кәсiпорындардың, ұйымдар мен мекемелердiң, сондай-ақ орманда жүрген азаматтардың Қазақстан Республикасының ормандарындағы өрт қауiпсiздiгi ережелерiн орындауын бақылау; </w:t>
      </w:r>
      <w:r>
        <w:br/>
      </w:r>
      <w:r>
        <w:rPr>
          <w:rFonts w:ascii="Times New Roman"/>
          <w:b w:val="false"/>
          <w:i w:val="false"/>
          <w:color w:val="000000"/>
          <w:sz w:val="28"/>
        </w:rPr>
        <w:t xml:space="preserve">
      3) ормандарды заңсыз кесуден, зақымдаудан, талан-таражға салудан және басқа орман талаптарын бұзудан сақтау, сондай-ақ орман қорының жерлерiн сақтау; </w:t>
      </w:r>
      <w:r>
        <w:br/>
      </w:r>
      <w:r>
        <w:rPr>
          <w:rFonts w:ascii="Times New Roman"/>
          <w:b w:val="false"/>
          <w:i w:val="false"/>
          <w:color w:val="000000"/>
          <w:sz w:val="28"/>
        </w:rPr>
        <w:t xml:space="preserve">
      4) ағаш дайындаушылардың өсiп тұрған ағашты босату ережелерiн орындауын және орман пайдаланудың басқа түрлерiнiң ережелерiн сақтауын бақылау; </w:t>
      </w:r>
      <w:r>
        <w:br/>
      </w:r>
      <w:r>
        <w:rPr>
          <w:rFonts w:ascii="Times New Roman"/>
          <w:b w:val="false"/>
          <w:i w:val="false"/>
          <w:color w:val="000000"/>
          <w:sz w:val="28"/>
        </w:rPr>
        <w:t xml:space="preserve">
      5) орманның зиянкес жәндiктерi мен ауруларының ошақтарын дер кезiнде анықтау және оларға қарсы күрес; </w:t>
      </w:r>
      <w:r>
        <w:br/>
      </w:r>
      <w:r>
        <w:rPr>
          <w:rFonts w:ascii="Times New Roman"/>
          <w:b w:val="false"/>
          <w:i w:val="false"/>
          <w:color w:val="000000"/>
          <w:sz w:val="28"/>
        </w:rPr>
        <w:t xml:space="preserve">
      6) орман қорының аумағында аңшылық ережелерiн сақтауға бақылау, браконьерлiкке қарсы күрес; </w:t>
      </w:r>
      <w:r>
        <w:br/>
      </w:r>
      <w:r>
        <w:rPr>
          <w:rFonts w:ascii="Times New Roman"/>
          <w:b w:val="false"/>
          <w:i w:val="false"/>
          <w:color w:val="000000"/>
          <w:sz w:val="28"/>
        </w:rPr>
        <w:t xml:space="preserve">
      7) ормандардың сақталуын, қорғалуын, ұлғайта өсiрiлуi, мен ұтымды пайдаланылуын қамтамасыз ететiн басқа да iс-әрекеттер. </w:t>
      </w:r>
      <w:r>
        <w:br/>
      </w:r>
      <w:r>
        <w:rPr>
          <w:rFonts w:ascii="Times New Roman"/>
          <w:b w:val="false"/>
          <w:i w:val="false"/>
          <w:color w:val="000000"/>
          <w:sz w:val="28"/>
        </w:rPr>
        <w:t xml:space="preserve">
      3. Ормандарды сақтау және қорғау республикалық, сондай-ақ жергiлiктi бағдарламалар негiзiнде жүргiзiледi.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65-бап. Жергiлiктi жерлердегi атқарушы өкiмет органдарының ормандардағы өртке, орманның зиянкес жәндiктерi мен ауруларына қарсы күресi жөнiндегi ерекше өкiлеттiктерi </w:t>
      </w:r>
    </w:p>
    <w:p>
      <w:pPr>
        <w:spacing w:after="0"/>
        <w:ind w:left="0"/>
        <w:jc w:val="left"/>
      </w:pPr>
      <w:r>
        <w:rPr>
          <w:rFonts w:ascii="Times New Roman"/>
          <w:b w:val="false"/>
          <w:i w:val="false"/>
          <w:color w:val="000000"/>
          <w:sz w:val="28"/>
        </w:rPr>
        <w:t xml:space="preserve">      Жергiлiктi жерлердегi атқарушы өкiмет органдары ормандарда өрт шығуының алдын алу, өртке, сондай-ақ орманның зиянкес жәндiктерi мен ауруларына қарсы күрес жүргiзу мақсатында: </w:t>
      </w:r>
      <w:r>
        <w:br/>
      </w:r>
      <w:r>
        <w:rPr>
          <w:rFonts w:ascii="Times New Roman"/>
          <w:b w:val="false"/>
          <w:i w:val="false"/>
          <w:color w:val="000000"/>
          <w:sz w:val="28"/>
        </w:rPr>
        <w:t xml:space="preserve">
      1) орман қоры учаскелерiнiң иелерi мен орман пайдаланушылардың өртке қарсы алдын алу жөнiндегi шараларды орындауын ұйымдастырады; </w:t>
      </w:r>
      <w:r>
        <w:br/>
      </w:r>
      <w:r>
        <w:rPr>
          <w:rFonts w:ascii="Times New Roman"/>
          <w:b w:val="false"/>
          <w:i w:val="false"/>
          <w:color w:val="000000"/>
          <w:sz w:val="28"/>
        </w:rPr>
        <w:t xml:space="preserve">
      2) кәсiпорындарды, мекемелер мен ұйымдарды орман өрттерiн сөндiруге қатыстыру тәртiбiн белгiлейдi, осыған тартылған адамдарды жүрiп-тұру құралдарымен, тамақпен және медициналық көмекпен қамтамасыз етедi; </w:t>
      </w:r>
      <w:r>
        <w:br/>
      </w:r>
      <w:r>
        <w:rPr>
          <w:rFonts w:ascii="Times New Roman"/>
          <w:b w:val="false"/>
          <w:i w:val="false"/>
          <w:color w:val="000000"/>
          <w:sz w:val="28"/>
        </w:rPr>
        <w:t xml:space="preserve">
      3) ормандарда өрт қаупi ерекше жоғары кезеңдерде өрт сөндiрушiлер бөлiмшелерiн құрады және олардың ұдайы әзiр тұруын қамтамасыз етедi; </w:t>
      </w:r>
      <w:r>
        <w:br/>
      </w:r>
      <w:r>
        <w:rPr>
          <w:rFonts w:ascii="Times New Roman"/>
          <w:b w:val="false"/>
          <w:i w:val="false"/>
          <w:color w:val="000000"/>
          <w:sz w:val="28"/>
        </w:rPr>
        <w:t xml:space="preserve">
      4) ормандарда авиациялық сақтауға және қорғауға пайдаланылатын ұшақтар мен тiкұшақтар үшiн аэродромдар мен қону алаңдарын салуға, ормандарды авиациялық сақтау бөлiмшелерi әрекет етiп жатқан аудандарға жанар-жағар май материалдарын жеткiзуге жәрдем жасайды; </w:t>
      </w:r>
      <w:r>
        <w:br/>
      </w:r>
      <w:r>
        <w:rPr>
          <w:rFonts w:ascii="Times New Roman"/>
          <w:b w:val="false"/>
          <w:i w:val="false"/>
          <w:color w:val="000000"/>
          <w:sz w:val="28"/>
        </w:rPr>
        <w:t xml:space="preserve">
      5) өрт қаупi жоғары кезеңде азаматтардың ормандарда болуына тыйым салады; </w:t>
      </w:r>
      <w:r>
        <w:br/>
      </w:r>
      <w:r>
        <w:rPr>
          <w:rFonts w:ascii="Times New Roman"/>
          <w:b w:val="false"/>
          <w:i w:val="false"/>
          <w:color w:val="000000"/>
          <w:sz w:val="28"/>
        </w:rPr>
        <w:t xml:space="preserve">
      6) облыс, аудан аумағында орман өрттерiне, зиянкестер мен ауруларға қарсы күрес жөнiндегi шаралардың үйлестiрiлуiн қамтамасыз етедi.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66-бап. Орман қорына кiрмейтiн ағаш және бұта өсiмдiктерiн сақтау мен қорғау </w:t>
      </w:r>
    </w:p>
    <w:p>
      <w:pPr>
        <w:spacing w:after="0"/>
        <w:ind w:left="0"/>
        <w:jc w:val="left"/>
      </w:pPr>
      <w:r>
        <w:rPr>
          <w:rFonts w:ascii="Times New Roman"/>
          <w:b w:val="false"/>
          <w:i w:val="false"/>
          <w:color w:val="000000"/>
          <w:sz w:val="28"/>
        </w:rPr>
        <w:t xml:space="preserve">      Орман қорына кiрмейтiн ағаш және бұта өсiмдiктерiн сақтау мен қорғауды олар өсiп тұрған жерлердiң иелерi мен жер пайдаланушылар, сондай-ақ жергiлiктi жерлердегi атқарушы өкiмет органдары қамтамасыз етедi.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67-бап. Мемлекеттiк орман күзетi </w:t>
      </w:r>
    </w:p>
    <w:p>
      <w:pPr>
        <w:spacing w:after="0"/>
        <w:ind w:left="0"/>
        <w:jc w:val="left"/>
      </w:pPr>
      <w:r>
        <w:rPr>
          <w:rFonts w:ascii="Times New Roman"/>
          <w:b w:val="false"/>
          <w:i w:val="false"/>
          <w:color w:val="000000"/>
          <w:sz w:val="28"/>
        </w:rPr>
        <w:t xml:space="preserve">      1. Орман шаруашылығын басқарушы мемлекеттiк органдар жүйесiнде ормандарды сақтау мен қорғау жөнiндегi ұйымдастыру, шолу-күзету, насихаттық және өзге шараларды жүзеге асыру үшiн мемлекеттiк орман күзетi құрылады. </w:t>
      </w:r>
      <w:r>
        <w:br/>
      </w:r>
      <w:r>
        <w:rPr>
          <w:rFonts w:ascii="Times New Roman"/>
          <w:b w:val="false"/>
          <w:i w:val="false"/>
          <w:color w:val="000000"/>
          <w:sz w:val="28"/>
        </w:rPr>
        <w:t xml:space="preserve">
      2. Мемлекеттiк орман күзетi қызметкерлерiне Қазақстан Республикасының заңдарына сәйкес ормандарды сақтау және қорғау ережелерiн, орман пайдалануды жүзеге асырудың белгiленген тәртiбiн, орман қоры жерлерiн өз мақсаттарына сәйкес пайдалану тәртiбiн бұзуға жол бермеу және алдын алу жөнiндегi, сондай-ақ орманға залал келтiретiн басқа да әрекеттерге жол бермеу және алдын алу жөнiндегi құқықтар берiледi. </w:t>
      </w:r>
      <w:r>
        <w:br/>
      </w:r>
      <w:r>
        <w:rPr>
          <w:rFonts w:ascii="Times New Roman"/>
          <w:b w:val="false"/>
          <w:i w:val="false"/>
          <w:color w:val="000000"/>
          <w:sz w:val="28"/>
        </w:rPr>
        <w:t xml:space="preserve">
      3. Мемлекеттiк орман күзетiнiң қызметкерлерiне Қазақстан Республикасының Iшкi iстер министрлiгi белгiлеген ережелерге сәйкес берiлетiн табельдi қару алып жүруiне, Қазақстан Республикасы заңдарымен белгiленген тәртiпте оны қолдануға құқық берiледi. </w:t>
      </w:r>
      <w:r>
        <w:br/>
      </w:r>
      <w:r>
        <w:rPr>
          <w:rFonts w:ascii="Times New Roman"/>
          <w:b w:val="false"/>
          <w:i w:val="false"/>
          <w:color w:val="000000"/>
          <w:sz w:val="28"/>
        </w:rPr>
        <w:t xml:space="preserve">
      4. Мемлекеттiк орман күзетi қызметкерлерiнiң құқықтары мен мiндеттерi Қазақстан Республикасының Үкiметi бекiтетiн Мемлекеттiк орман күзетi туралы ережемен және Орманшы туралы ережемен реттеледi. </w:t>
      </w:r>
      <w:r>
        <w:br/>
      </w:r>
      <w:r>
        <w:rPr>
          <w:rFonts w:ascii="Times New Roman"/>
          <w:b w:val="false"/>
          <w:i w:val="false"/>
          <w:color w:val="000000"/>
          <w:sz w:val="28"/>
        </w:rPr>
        <w:t>
</w:t>
      </w:r>
    </w:p>
    <w:bookmarkStart w:name="z89" w:id="14"/>
    <w:p>
      <w:pPr>
        <w:spacing w:after="0"/>
        <w:ind w:left="0"/>
        <w:jc w:val="left"/>
      </w:pPr>
      <w:r>
        <w:rPr>
          <w:rFonts w:ascii="Times New Roman"/>
          <w:b/>
          <w:i w:val="false"/>
          <w:color w:val="000000"/>
        </w:rPr>
        <w:t xml:space="preserve"> Алтыншы бөлiм</w:t>
      </w:r>
      <w:r>
        <w:br/>
      </w:r>
      <w:r>
        <w:rPr>
          <w:rFonts w:ascii="Times New Roman"/>
          <w:b/>
          <w:i w:val="false"/>
          <w:color w:val="000000"/>
        </w:rPr>
        <w:t xml:space="preserve">Орман пайдалануға ақы төленетiндiгi. </w:t>
      </w:r>
      <w:r>
        <w:br/>
      </w:r>
      <w:r>
        <w:rPr>
          <w:rFonts w:ascii="Times New Roman"/>
          <w:b/>
          <w:i w:val="false"/>
          <w:color w:val="000000"/>
        </w:rPr>
        <w:t>Орман шаруашылығын қаржыландыру</w:t>
      </w:r>
      <w:r>
        <w:br/>
      </w:r>
      <w:r>
        <w:rPr>
          <w:rFonts w:ascii="Times New Roman"/>
          <w:b/>
          <w:i w:val="false"/>
          <w:color w:val="000000"/>
        </w:rPr>
        <w:t xml:space="preserve">ХV тарау. Орман пайдалануға ақы төленетiндiгi </w:t>
      </w:r>
    </w:p>
    <w:bookmarkEnd w:id="14"/>
    <w:p>
      <w:pPr>
        <w:spacing w:after="0"/>
        <w:ind w:left="0"/>
        <w:jc w:val="both"/>
      </w:pPr>
      <w:r>
        <w:rPr>
          <w:rFonts w:ascii="Times New Roman"/>
          <w:b/>
          <w:i w:val="false"/>
          <w:color w:val="000000"/>
          <w:sz w:val="28"/>
        </w:rPr>
        <w:t xml:space="preserve">68-бап. Орман пайдаланғаны үшiн ақы төлеу </w:t>
      </w:r>
    </w:p>
    <w:p>
      <w:pPr>
        <w:spacing w:after="0"/>
        <w:ind w:left="0"/>
        <w:jc w:val="left"/>
      </w:pPr>
      <w:r>
        <w:rPr>
          <w:rFonts w:ascii="Times New Roman"/>
          <w:b w:val="false"/>
          <w:i w:val="false"/>
          <w:color w:val="000000"/>
          <w:sz w:val="28"/>
        </w:rPr>
        <w:t xml:space="preserve">      1. Осы Кодекстiң 42-бабында көзделгеннен басқа жағдайларда орман пайдалануды жүзеге асыруға ақы төленедi. </w:t>
      </w:r>
      <w:r>
        <w:br/>
      </w:r>
      <w:r>
        <w:rPr>
          <w:rFonts w:ascii="Times New Roman"/>
          <w:b w:val="false"/>
          <w:i w:val="false"/>
          <w:color w:val="000000"/>
          <w:sz w:val="28"/>
        </w:rPr>
        <w:t xml:space="preserve">
      2. Орман қоры учаскелерiн пайдаланғаны үшiн ақы орман ресурстарының сапасы мен арзанға түсуiн, орман өнiмiне қолданылып жүрген бағаларды, бiрақ олардың қолданылып жүрген кесiмдi бағадан кем болмауын ескере отырып белгiленедi. </w:t>
      </w:r>
      <w:r>
        <w:br/>
      </w:r>
      <w:r>
        <w:rPr>
          <w:rFonts w:ascii="Times New Roman"/>
          <w:b w:val="false"/>
          <w:i w:val="false"/>
          <w:color w:val="000000"/>
          <w:sz w:val="28"/>
        </w:rPr>
        <w:t xml:space="preserve">
      3. Орман қорының жерлерi үшiн ақы Қазақстан Республикасының салық заңдарына сәйкес жүргiзiледi. </w:t>
      </w:r>
      <w:r>
        <w:br/>
      </w:r>
      <w:r>
        <w:rPr>
          <w:rFonts w:ascii="Times New Roman"/>
          <w:b w:val="false"/>
          <w:i w:val="false"/>
          <w:color w:val="000000"/>
          <w:sz w:val="28"/>
        </w:rPr>
        <w:t xml:space="preserve">
      4. Орманды пайдаланғаны үшiн бюджетке ақы төлеу ставкалары, есептеу мен төлеу тәртiбi Қазақстан Республикасының </w:t>
      </w:r>
      <w:r>
        <w:rPr>
          <w:rFonts w:ascii="Times New Roman"/>
          <w:b w:val="false"/>
          <w:i w:val="false"/>
          <w:color w:val="000000"/>
          <w:sz w:val="28"/>
        </w:rPr>
        <w:t xml:space="preserve">Салық кодексiне </w:t>
      </w:r>
      <w:r>
        <w:rPr>
          <w:rFonts w:ascii="Times New Roman"/>
          <w:b w:val="false"/>
          <w:i w:val="false"/>
          <w:color w:val="000000"/>
          <w:sz w:val="28"/>
        </w:rPr>
        <w:t xml:space="preserve"> сәйкес белгiленедi. </w:t>
      </w:r>
      <w:r>
        <w:br/>
      </w:r>
      <w:r>
        <w:rPr>
          <w:rFonts w:ascii="Times New Roman"/>
          <w:b w:val="false"/>
          <w:i w:val="false"/>
          <w:color w:val="000000"/>
          <w:sz w:val="28"/>
        </w:rPr>
        <w:t>
</w:t>
      </w:r>
      <w:r>
        <w:rPr>
          <w:rFonts w:ascii="Times New Roman"/>
          <w:b w:val="false"/>
          <w:i w:val="false"/>
          <w:color w:val="ff0000"/>
          <w:sz w:val="28"/>
        </w:rPr>
        <w:t xml:space="preserve">      ЕСКЕРТУ. 68-баптың 3-тармағына өзгерiс енгiзiлдi - Қазақстан Республикасы Президентінiң 1995.10.05. N 2488 </w:t>
      </w:r>
      <w:r>
        <w:rPr>
          <w:rFonts w:ascii="Times New Roman"/>
          <w:b w:val="false"/>
          <w:i w:val="false"/>
          <w:color w:val="ff0000"/>
          <w:sz w:val="28"/>
        </w:rPr>
        <w:t xml:space="preserve">Жарлығымен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68-бап өзгерді - Қазақстан Республикасының 2001.12.24. N 276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69-бап. Орман шаруашылығын ұтымды жүргiзудi экономикалық ынталандыру </w:t>
      </w:r>
    </w:p>
    <w:p>
      <w:pPr>
        <w:spacing w:after="0"/>
        <w:ind w:left="0"/>
        <w:jc w:val="left"/>
      </w:pPr>
      <w:r>
        <w:rPr>
          <w:rFonts w:ascii="Times New Roman"/>
          <w:b w:val="false"/>
          <w:i w:val="false"/>
          <w:color w:val="000000"/>
          <w:sz w:val="28"/>
        </w:rPr>
        <w:t xml:space="preserve">      Орман шаруашылығын ұтымды жүргiзудi экономикалық ынталандыру осы Кодексте, орман шаруашылығы саласындағы өзге де нормативтiк актiлерде ормандарды ұлғайта өсiруге, сақтауға, қорғауға және орман пайдалануға қойылатын талаптарды орындауға орман қоры учаскелерi иелерiнiң, орман пайдаланушылардың мүдделiлiгiн арттыруға бағытталған және ол мыналарды қамтиды: </w:t>
      </w:r>
      <w:r>
        <w:br/>
      </w:r>
      <w:r>
        <w:rPr>
          <w:rFonts w:ascii="Times New Roman"/>
          <w:b w:val="false"/>
          <w:i w:val="false"/>
          <w:color w:val="000000"/>
          <w:sz w:val="28"/>
        </w:rPr>
        <w:t xml:space="preserve">
      1) орман шаруашылығын басқарушы мемлекеттiк органдар арқылы орман шаруашылығын дамытудың бағдарламаларын iске асыру үшiн республикалық және жергiлiктi бюджеттердiң немесе басқа да көздердiң есебiнен қаржыны мақсатты бөлу; </w:t>
      </w:r>
      <w:r>
        <w:br/>
      </w:r>
      <w:r>
        <w:rPr>
          <w:rFonts w:ascii="Times New Roman"/>
          <w:b w:val="false"/>
          <w:i w:val="false"/>
          <w:color w:val="000000"/>
          <w:sz w:val="28"/>
        </w:rPr>
        <w:t xml:space="preserve">
      2) алынған нәтижелердiң сапасы бойынша сараланған, өндiрiстiк және әлеуметтiк дамуға, сондай-ақ орман қоры учаскелерiнiң иелерiн материалдық ынталандыруға арналған қаржыларды қамтитын нормативтер (бағалар) бойынша орман шаруашылық шараларына ақы төлеу; </w:t>
      </w:r>
      <w:r>
        <w:br/>
      </w:r>
      <w:r>
        <w:rPr>
          <w:rFonts w:ascii="Times New Roman"/>
          <w:b w:val="false"/>
          <w:i w:val="false"/>
          <w:color w:val="000000"/>
          <w:sz w:val="28"/>
        </w:rPr>
        <w:t xml:space="preserve">
      3) орман қоры учаскелерiнiң иелерiне толық пайдаланылмаған кеспеағаш қорын және есептi кеспеағашын Қазақстан Республикасының Үкiметi бекiткен Ағаш саудасы мен конкурстарын өткiзу туралы ережеге сәйкес ағаш саудасы мен конкурстарды өткiзу құқығын беру. </w:t>
      </w:r>
      <w:r>
        <w:br/>
      </w:r>
      <w:r>
        <w:rPr>
          <w:rFonts w:ascii="Times New Roman"/>
          <w:b w:val="false"/>
          <w:i w:val="false"/>
          <w:color w:val="000000"/>
          <w:sz w:val="28"/>
        </w:rPr>
        <w:t>
</w:t>
      </w:r>
    </w:p>
    <w:bookmarkStart w:name="z93" w:id="15"/>
    <w:p>
      <w:pPr>
        <w:spacing w:after="0"/>
        <w:ind w:left="0"/>
        <w:jc w:val="left"/>
      </w:pPr>
      <w:r>
        <w:rPr>
          <w:rFonts w:ascii="Times New Roman"/>
          <w:b/>
          <w:i w:val="false"/>
          <w:color w:val="000000"/>
        </w:rPr>
        <w:t xml:space="preserve"> ХVI тарау. Орман шаруашылығын қаржыландыру</w:t>
      </w:r>
    </w:p>
    <w:bookmarkEnd w:id="15"/>
    <w:p>
      <w:pPr>
        <w:spacing w:after="0"/>
        <w:ind w:left="0"/>
        <w:jc w:val="both"/>
      </w:pPr>
      <w:r>
        <w:rPr>
          <w:rFonts w:ascii="Times New Roman"/>
          <w:b/>
          <w:i w:val="false"/>
          <w:color w:val="000000"/>
          <w:sz w:val="28"/>
        </w:rPr>
        <w:t xml:space="preserve">70-бап. Орман шаруашылығын қаржыландыру </w:t>
      </w:r>
    </w:p>
    <w:p>
      <w:pPr>
        <w:spacing w:after="0"/>
        <w:ind w:left="0"/>
        <w:jc w:val="left"/>
      </w:pPr>
      <w:r>
        <w:rPr>
          <w:rFonts w:ascii="Times New Roman"/>
          <w:b w:val="false"/>
          <w:i w:val="false"/>
          <w:color w:val="000000"/>
          <w:sz w:val="28"/>
        </w:rPr>
        <w:t xml:space="preserve">      1. Мемлекеттiк орман шаруашылық кәсiпорындарының, мекемелерi мен ұйымдарының орман шаруашылық қызметi, сондай-ақ орман шаруашылығын басқарушы мемлекеттiк органдарын ұстау республикалық бюджет және өзге де қаржылар есебiнен қаржыландырылады. </w:t>
      </w:r>
      <w:r>
        <w:br/>
      </w:r>
      <w:r>
        <w:rPr>
          <w:rFonts w:ascii="Times New Roman"/>
          <w:b w:val="false"/>
          <w:i w:val="false"/>
          <w:color w:val="000000"/>
          <w:sz w:val="28"/>
        </w:rPr>
        <w:t xml:space="preserve">
      2. Орман шаруашылығын қаржыландыру Қазақстан Республикасының орман шаруашылығын басқарушы мемлекеттiк органы әзiрлеген және Қаржы министрлiгiмен келiсiлген экономикалық жағынан негiзделген нормативтер бойынша жүзеге асырылады. </w:t>
      </w:r>
      <w:r>
        <w:br/>
      </w:r>
      <w:r>
        <w:rPr>
          <w:rFonts w:ascii="Times New Roman"/>
          <w:b w:val="false"/>
          <w:i w:val="false"/>
          <w:color w:val="000000"/>
          <w:sz w:val="28"/>
        </w:rPr>
        <w:t>
</w:t>
      </w:r>
    </w:p>
    <w:bookmarkStart w:name="z95" w:id="16"/>
    <w:p>
      <w:pPr>
        <w:spacing w:after="0"/>
        <w:ind w:left="0"/>
        <w:jc w:val="left"/>
      </w:pPr>
      <w:r>
        <w:rPr>
          <w:rFonts w:ascii="Times New Roman"/>
          <w:b/>
          <w:i w:val="false"/>
          <w:color w:val="000000"/>
        </w:rPr>
        <w:t xml:space="preserve"> Жетiншi бөлiм</w:t>
      </w:r>
      <w:r>
        <w:br/>
      </w:r>
      <w:r>
        <w:rPr>
          <w:rFonts w:ascii="Times New Roman"/>
          <w:b/>
          <w:i w:val="false"/>
          <w:color w:val="000000"/>
        </w:rPr>
        <w:t>Орман орналастыру. Мемлекеттiк орман</w:t>
      </w:r>
      <w:r>
        <w:br/>
      </w:r>
      <w:r>
        <w:rPr>
          <w:rFonts w:ascii="Times New Roman"/>
          <w:b/>
          <w:i w:val="false"/>
          <w:color w:val="000000"/>
        </w:rPr>
        <w:t>кадастры және орман қорын мемлекеттiк</w:t>
      </w:r>
      <w:r>
        <w:br/>
      </w:r>
      <w:r>
        <w:rPr>
          <w:rFonts w:ascii="Times New Roman"/>
          <w:b/>
          <w:i w:val="false"/>
          <w:color w:val="000000"/>
        </w:rPr>
        <w:t xml:space="preserve">есепке алу. Орман мониторингi </w:t>
      </w:r>
      <w:r>
        <w:br/>
      </w:r>
      <w:r>
        <w:rPr>
          <w:rFonts w:ascii="Times New Roman"/>
          <w:b/>
          <w:i w:val="false"/>
          <w:color w:val="000000"/>
        </w:rPr>
        <w:t>ХVII тарау. Орман орналастыру</w:t>
      </w:r>
    </w:p>
    <w:bookmarkEnd w:id="16"/>
    <w:p>
      <w:pPr>
        <w:spacing w:after="0"/>
        <w:ind w:left="0"/>
        <w:jc w:val="both"/>
      </w:pPr>
      <w:r>
        <w:rPr>
          <w:rFonts w:ascii="Times New Roman"/>
          <w:b/>
          <w:i w:val="false"/>
          <w:color w:val="000000"/>
          <w:sz w:val="28"/>
        </w:rPr>
        <w:t xml:space="preserve">71-бап. Орман орналастыру </w:t>
      </w:r>
    </w:p>
    <w:p>
      <w:pPr>
        <w:spacing w:after="0"/>
        <w:ind w:left="0"/>
        <w:jc w:val="left"/>
      </w:pPr>
      <w:r>
        <w:rPr>
          <w:rFonts w:ascii="Times New Roman"/>
          <w:b w:val="false"/>
          <w:i w:val="false"/>
          <w:color w:val="000000"/>
          <w:sz w:val="28"/>
        </w:rPr>
        <w:t xml:space="preserve">      1. Орман орналастыру орман шаруашылығы мен орман пайдалануды ұтымды жүргiзудi, ормандарды, ұлғайта өсiрудi, сақтауды және қорғауды қамтамасыз етуге, орман шаруашылығында ғылыми-техникалық саясат жүргiзуге бағытталған шаралар жүйесiн қамтиды. </w:t>
      </w:r>
      <w:r>
        <w:br/>
      </w:r>
      <w:r>
        <w:rPr>
          <w:rFonts w:ascii="Times New Roman"/>
          <w:b w:val="false"/>
          <w:i w:val="false"/>
          <w:color w:val="000000"/>
          <w:sz w:val="28"/>
        </w:rPr>
        <w:t xml:space="preserve">
      2. Орман орналастыру кезiнде мыналар жүзеге асырылады: </w:t>
      </w:r>
      <w:r>
        <w:br/>
      </w:r>
      <w:r>
        <w:rPr>
          <w:rFonts w:ascii="Times New Roman"/>
          <w:b w:val="false"/>
          <w:i w:val="false"/>
          <w:color w:val="000000"/>
          <w:sz w:val="28"/>
        </w:rPr>
        <w:t xml:space="preserve">
      1) орман қоры аумағының шекарасын белгiлеу және iшкi шаруашылық ұйымдастыру; </w:t>
      </w:r>
      <w:r>
        <w:br/>
      </w:r>
      <w:r>
        <w:rPr>
          <w:rFonts w:ascii="Times New Roman"/>
          <w:b w:val="false"/>
          <w:i w:val="false"/>
          <w:color w:val="000000"/>
          <w:sz w:val="28"/>
        </w:rPr>
        <w:t xml:space="preserve">
      2) топографиялық-геодезиялық жұмыстарды орындау және ормандарды арнайы картографиялау; </w:t>
      </w:r>
      <w:r>
        <w:br/>
      </w:r>
      <w:r>
        <w:rPr>
          <w:rFonts w:ascii="Times New Roman"/>
          <w:b w:val="false"/>
          <w:i w:val="false"/>
          <w:color w:val="000000"/>
          <w:sz w:val="28"/>
        </w:rPr>
        <w:t xml:space="preserve">
      3) екпе ағаштардың тұқымдық құрамы мен жас мөлшерiн, олардың жай-күйiн, орман ресурстарының сапалық және сандық сипаттамаларын айқындай отырып, ормандарды түгендеу; </w:t>
      </w:r>
      <w:r>
        <w:br/>
      </w:r>
      <w:r>
        <w:rPr>
          <w:rFonts w:ascii="Times New Roman"/>
          <w:b w:val="false"/>
          <w:i w:val="false"/>
          <w:color w:val="000000"/>
          <w:sz w:val="28"/>
        </w:rPr>
        <w:t xml:space="preserve">
      4) күтiп-баптау мақсатындағы кесудi, санитарлық мақсаттағы кесудi, орман екпе ағаштарын қайта жаңғыртуға байланысты кесудi, орманды қалпына келтiру және орман өсiру, ормандарды сақтау және қорғау жөнiндегi шараларды және басқа орман шаруашылық жұмыстарын жүргiзудi қажет ететiн орман қорының учаскелерiн анықтау, сондай-ақ оларды жүргiзудiң көлемiн, тәртiбi мен әдiстерiн белгiлеу; </w:t>
      </w:r>
      <w:r>
        <w:br/>
      </w:r>
      <w:r>
        <w:rPr>
          <w:rFonts w:ascii="Times New Roman"/>
          <w:b w:val="false"/>
          <w:i w:val="false"/>
          <w:color w:val="000000"/>
          <w:sz w:val="28"/>
        </w:rPr>
        <w:t xml:space="preserve">
      5) ормандарды қорғаныш топтары мен категорияларына бөлудi негiздеу және ормандарды қорғаныштың бiр тобынан немесе категориясынан екiншiсiне көшiру жөнiндегi ұсыныстарды әзiрлеу; </w:t>
      </w:r>
      <w:r>
        <w:br/>
      </w:r>
      <w:r>
        <w:rPr>
          <w:rFonts w:ascii="Times New Roman"/>
          <w:b w:val="false"/>
          <w:i w:val="false"/>
          <w:color w:val="000000"/>
          <w:sz w:val="28"/>
        </w:rPr>
        <w:t xml:space="preserve">
      6) басты мақсатта пайдалану жөнiндегi есептi кеспеағашты күтiп-баптау мақсатындағы кесудiң орман екпе ағаштарын қайта жаңғыртуға байланысты кесудiң, санитарлық мақсаттағы кесудiң және орман пайдаланудың басқа да түрлерiнiң мөлшерiн есептеп шығару; </w:t>
      </w:r>
      <w:r>
        <w:br/>
      </w:r>
      <w:r>
        <w:rPr>
          <w:rFonts w:ascii="Times New Roman"/>
          <w:b w:val="false"/>
          <w:i w:val="false"/>
          <w:color w:val="000000"/>
          <w:sz w:val="28"/>
        </w:rPr>
        <w:t xml:space="preserve">
      7) осы Кодекстiң 23-бабына сәйкес басты мақсатта пайдалану үшiн кесiлетiн ағаштардың жасын негiздеу; </w:t>
      </w:r>
      <w:r>
        <w:br/>
      </w:r>
      <w:r>
        <w:rPr>
          <w:rFonts w:ascii="Times New Roman"/>
          <w:b w:val="false"/>
          <w:i w:val="false"/>
          <w:color w:val="000000"/>
          <w:sz w:val="28"/>
        </w:rPr>
        <w:t xml:space="preserve">
      8) орман-биологиялық және басқа зерттеулер мен iздестiрулер; </w:t>
      </w:r>
      <w:r>
        <w:br/>
      </w:r>
      <w:r>
        <w:rPr>
          <w:rFonts w:ascii="Times New Roman"/>
          <w:b w:val="false"/>
          <w:i w:val="false"/>
          <w:color w:val="000000"/>
          <w:sz w:val="28"/>
        </w:rPr>
        <w:t xml:space="preserve">
      9) орман шаруашылығын жүргiзу мен орман пайдалануға кешендi баға беру; </w:t>
      </w:r>
      <w:r>
        <w:br/>
      </w:r>
      <w:r>
        <w:rPr>
          <w:rFonts w:ascii="Times New Roman"/>
          <w:b w:val="false"/>
          <w:i w:val="false"/>
          <w:color w:val="000000"/>
          <w:sz w:val="28"/>
        </w:rPr>
        <w:t xml:space="preserve">
      10) облыстардың және республиканың орман шаруашылығын ұйымдастыру және дамыту жөнiндегi негiзгi ережелердi әзiрлеу; </w:t>
      </w:r>
      <w:r>
        <w:br/>
      </w:r>
      <w:r>
        <w:rPr>
          <w:rFonts w:ascii="Times New Roman"/>
          <w:b w:val="false"/>
          <w:i w:val="false"/>
          <w:color w:val="000000"/>
          <w:sz w:val="28"/>
        </w:rPr>
        <w:t xml:space="preserve">
      11) орман шаруашылығын ұйымдастыру мен дамытудың жобаларын әзiрлеу; </w:t>
      </w:r>
      <w:r>
        <w:br/>
      </w:r>
      <w:r>
        <w:rPr>
          <w:rFonts w:ascii="Times New Roman"/>
          <w:b w:val="false"/>
          <w:i w:val="false"/>
          <w:color w:val="000000"/>
          <w:sz w:val="28"/>
        </w:rPr>
        <w:t xml:space="preserve">
      12) орман орналастыру кезiнде әзiрленген жобалардың жүзеге асырылуын авторлық қадағалау. </w:t>
      </w:r>
      <w:r>
        <w:br/>
      </w:r>
      <w:r>
        <w:rPr>
          <w:rFonts w:ascii="Times New Roman"/>
          <w:b w:val="false"/>
          <w:i w:val="false"/>
          <w:color w:val="000000"/>
          <w:sz w:val="28"/>
        </w:rPr>
        <w:t xml:space="preserve">
      3. Экологиялық сараптамадан өткен орман орналастыру материалдары белгiленген тәртiпте бекiтiледi және ол орман шаруашылығын жүргiзу мен орман пайдалануды жүзеге асыру, ағымдағы және перспективалық жоспарлау мен болжамдау үшiн негiзгi ұйымдық-шаруашылық құжаттар болып табылады. </w:t>
      </w:r>
      <w:r>
        <w:br/>
      </w:r>
      <w:r>
        <w:rPr>
          <w:rFonts w:ascii="Times New Roman"/>
          <w:b w:val="false"/>
          <w:i w:val="false"/>
          <w:color w:val="000000"/>
          <w:sz w:val="28"/>
        </w:rPr>
        <w:t xml:space="preserve">
      4. Қазақстан Республикасы орман қорының бүкiл аумағында орман орналастыруды бiрыңғай жүйе бойынша мамандандырылған ұйымдар жүргiзедi. </w:t>
      </w:r>
      <w:r>
        <w:br/>
      </w:r>
      <w:r>
        <w:rPr>
          <w:rFonts w:ascii="Times New Roman"/>
          <w:b w:val="false"/>
          <w:i w:val="false"/>
          <w:color w:val="000000"/>
          <w:sz w:val="28"/>
        </w:rPr>
        <w:t xml:space="preserve">
      Орман орналастыру жұмыстарын жүргiзу тәртiбiн Қазақстан Республикасы орман шаруашылығын басқарушы мемлекеттiк органы белгiлейдi. </w:t>
      </w:r>
      <w:r>
        <w:br/>
      </w:r>
      <w:r>
        <w:rPr>
          <w:rFonts w:ascii="Times New Roman"/>
          <w:b w:val="false"/>
          <w:i w:val="false"/>
          <w:color w:val="000000"/>
          <w:sz w:val="28"/>
        </w:rPr>
        <w:t>
</w:t>
      </w:r>
    </w:p>
    <w:bookmarkStart w:name="z98" w:id="17"/>
    <w:p>
      <w:pPr>
        <w:spacing w:after="0"/>
        <w:ind w:left="0"/>
        <w:jc w:val="left"/>
      </w:pPr>
      <w:r>
        <w:rPr>
          <w:rFonts w:ascii="Times New Roman"/>
          <w:b/>
          <w:i w:val="false"/>
          <w:color w:val="000000"/>
        </w:rPr>
        <w:t xml:space="preserve"> ХVIII тарау. Мемлекеттiк орман кадастры және</w:t>
      </w:r>
      <w:r>
        <w:br/>
      </w:r>
      <w:r>
        <w:rPr>
          <w:rFonts w:ascii="Times New Roman"/>
          <w:b/>
          <w:i w:val="false"/>
          <w:color w:val="000000"/>
        </w:rPr>
        <w:t xml:space="preserve">орман қорын мемлекеттiк есепке алу. </w:t>
      </w:r>
      <w:r>
        <w:br/>
      </w:r>
      <w:r>
        <w:rPr>
          <w:rFonts w:ascii="Times New Roman"/>
          <w:b/>
          <w:i w:val="false"/>
          <w:color w:val="000000"/>
        </w:rPr>
        <w:t xml:space="preserve">Орман мониторингi </w:t>
      </w:r>
    </w:p>
    <w:bookmarkEnd w:id="17"/>
    <w:p>
      <w:pPr>
        <w:spacing w:after="0"/>
        <w:ind w:left="0"/>
        <w:jc w:val="both"/>
      </w:pPr>
      <w:r>
        <w:rPr>
          <w:rFonts w:ascii="Times New Roman"/>
          <w:b/>
          <w:i w:val="false"/>
          <w:color w:val="000000"/>
          <w:sz w:val="28"/>
        </w:rPr>
        <w:t xml:space="preserve">72-бап. Мемлекеттiк орман кадастры және орман қорын мемлекеттiк есепке алу </w:t>
      </w:r>
    </w:p>
    <w:p>
      <w:pPr>
        <w:spacing w:after="0"/>
        <w:ind w:left="0"/>
        <w:jc w:val="left"/>
      </w:pPr>
      <w:r>
        <w:rPr>
          <w:rFonts w:ascii="Times New Roman"/>
          <w:b w:val="false"/>
          <w:i w:val="false"/>
          <w:color w:val="000000"/>
          <w:sz w:val="28"/>
        </w:rPr>
        <w:t xml:space="preserve">      1. Мемлекеттiк орман кадастры және орман қорын мемлекеттік есепке алу орман қорын ұтымды пайдалануды, ормандарды ұлғайта өсiрудi, олардың сақталуы мен қорғалуын ұйымдастыру үшiн, сапалық және сандық өзгерiстердi жүйелi бақылау үшiн, заңды ұйымдар мен нақты адамдарды орман қоры туралы мәлiметтермен қамтамасыз ету үшiн жүргiзiледi. </w:t>
      </w:r>
      <w:r>
        <w:br/>
      </w:r>
      <w:r>
        <w:rPr>
          <w:rFonts w:ascii="Times New Roman"/>
          <w:b w:val="false"/>
          <w:i w:val="false"/>
          <w:color w:val="000000"/>
          <w:sz w:val="28"/>
        </w:rPr>
        <w:t xml:space="preserve">
      2. Мемлекеттiк орман кадастрына орман қорының құқықтық тәртiбi, оны иеленушiлер бойынша бөлу, орман қорының сандық және сапалық жай-күйi, ормандарды қорғаныш топтары мен категорияларына бөлу туралы мағлұматтар жүйесi, орман шаруашылығын жүргiзу, шаруашылық қызметi нәтижелерiн бағалау үшiн қажеттi басқа мәлiметтер жинақталған. </w:t>
      </w:r>
      <w:r>
        <w:br/>
      </w:r>
      <w:r>
        <w:rPr>
          <w:rFonts w:ascii="Times New Roman"/>
          <w:b w:val="false"/>
          <w:i w:val="false"/>
          <w:color w:val="000000"/>
          <w:sz w:val="28"/>
        </w:rPr>
        <w:t xml:space="preserve">
      3. Мемлекеттiк орман кадастры мен орман қорын мемлекеттiк есепке алуды орман орналастыру, түгендеу мен зерттеу материалдарының негiзiнде Қазақстан Республикасының орман шаруашылығын басқарушы мемлекеттiк органдары жүргiзедi. Мемлекеттiк орман кадастры мен орман қорын мемлекеттiк есепке алудың құжаттамаларын орман қоры учаскелерiнiң барлық иелерi жүргiзедi. </w:t>
      </w:r>
      <w:r>
        <w:br/>
      </w:r>
      <w:r>
        <w:rPr>
          <w:rFonts w:ascii="Times New Roman"/>
          <w:b w:val="false"/>
          <w:i w:val="false"/>
          <w:color w:val="000000"/>
          <w:sz w:val="28"/>
        </w:rPr>
        <w:t xml:space="preserve">
      4. Мемлекеттiк орман кадастры мен орман қорын мемлекеттiк есепке алу республика үшiн бiрыңғай жүйе бойынша Қазақстан Республикасының Үкiметi белгiлеген тәртiппен жүргiзiледi.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73-бап Орман мониторингi </w:t>
      </w:r>
    </w:p>
    <w:p>
      <w:pPr>
        <w:spacing w:after="0"/>
        <w:ind w:left="0"/>
        <w:jc w:val="left"/>
      </w:pPr>
      <w:r>
        <w:rPr>
          <w:rFonts w:ascii="Times New Roman"/>
          <w:b w:val="false"/>
          <w:i w:val="false"/>
          <w:color w:val="000000"/>
          <w:sz w:val="28"/>
        </w:rPr>
        <w:t xml:space="preserve">      1. Орман мониторингi ормандарды пайдалану, ұлғайта өсiру, сақтау және қорғау саласында тиiмдi басшылық жасау мақсатында орман қоры жай-күйiн байқаулардың жүйесi болып табылады. </w:t>
      </w:r>
      <w:r>
        <w:br/>
      </w:r>
      <w:r>
        <w:rPr>
          <w:rFonts w:ascii="Times New Roman"/>
          <w:b w:val="false"/>
          <w:i w:val="false"/>
          <w:color w:val="000000"/>
          <w:sz w:val="28"/>
        </w:rPr>
        <w:t xml:space="preserve">
      2. Орман мониторингi құрылымын, мазмұны мен жүзеге асыру тәртiбiн Қазақстан Республикасының Үкiметi белгiлейдi. </w:t>
      </w:r>
      <w:r>
        <w:br/>
      </w:r>
      <w:r>
        <w:rPr>
          <w:rFonts w:ascii="Times New Roman"/>
          <w:b w:val="false"/>
          <w:i w:val="false"/>
          <w:color w:val="000000"/>
          <w:sz w:val="28"/>
        </w:rPr>
        <w:t>
</w:t>
      </w:r>
    </w:p>
    <w:bookmarkStart w:name="z101" w:id="18"/>
    <w:p>
      <w:pPr>
        <w:spacing w:after="0"/>
        <w:ind w:left="0"/>
        <w:jc w:val="left"/>
      </w:pPr>
      <w:r>
        <w:rPr>
          <w:rFonts w:ascii="Times New Roman"/>
          <w:b/>
          <w:i w:val="false"/>
          <w:color w:val="000000"/>
        </w:rPr>
        <w:t xml:space="preserve"> Сегiзiншi бөлiм</w:t>
      </w:r>
      <w:r>
        <w:br/>
      </w:r>
      <w:r>
        <w:rPr>
          <w:rFonts w:ascii="Times New Roman"/>
          <w:b/>
          <w:i w:val="false"/>
          <w:color w:val="000000"/>
        </w:rPr>
        <w:t>Орман дауларын шешу және орман заңдарын</w:t>
      </w:r>
      <w:r>
        <w:br/>
      </w:r>
      <w:r>
        <w:rPr>
          <w:rFonts w:ascii="Times New Roman"/>
          <w:b/>
          <w:i w:val="false"/>
          <w:color w:val="000000"/>
        </w:rPr>
        <w:t>бұзғандық үшiн жауаптылық</w:t>
      </w:r>
    </w:p>
    <w:bookmarkEnd w:id="18"/>
    <w:p>
      <w:pPr>
        <w:spacing w:after="0"/>
        <w:ind w:left="0"/>
        <w:jc w:val="both"/>
      </w:pPr>
      <w:r>
        <w:rPr>
          <w:rFonts w:ascii="Times New Roman"/>
          <w:b/>
          <w:i w:val="false"/>
          <w:color w:val="000000"/>
          <w:sz w:val="28"/>
        </w:rPr>
        <w:t xml:space="preserve">74-бап. Орман дауларын шешу тәртiбi </w:t>
      </w:r>
    </w:p>
    <w:p>
      <w:pPr>
        <w:spacing w:after="0"/>
        <w:ind w:left="0"/>
        <w:jc w:val="left"/>
      </w:pPr>
      <w:r>
        <w:rPr>
          <w:rFonts w:ascii="Times New Roman"/>
          <w:b w:val="false"/>
          <w:i w:val="false"/>
          <w:color w:val="000000"/>
          <w:sz w:val="28"/>
        </w:rPr>
        <w:t xml:space="preserve">      1. Заңды ұйымдар, азаматтар арасындағы орман даулары сот тәртiбiнде шешiледi. </w:t>
      </w:r>
      <w:r>
        <w:br/>
      </w:r>
      <w:r>
        <w:rPr>
          <w:rFonts w:ascii="Times New Roman"/>
          <w:b w:val="false"/>
          <w:i w:val="false"/>
          <w:color w:val="000000"/>
          <w:sz w:val="28"/>
        </w:rPr>
        <w:t xml:space="preserve">
      2. Қазақстан Республикасы мен басқа мемлекеттер арасындағы орман даулары екi жақтың келiсiмiмен белгiленетiн тәртiпте шешiледi.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75-бап. Орман заңдарын бұзғандық үшiн жауаптылық </w:t>
      </w:r>
    </w:p>
    <w:p>
      <w:pPr>
        <w:spacing w:after="0"/>
        <w:ind w:left="0"/>
        <w:jc w:val="left"/>
      </w:pPr>
      <w:r>
        <w:rPr>
          <w:rFonts w:ascii="Times New Roman"/>
          <w:b w:val="false"/>
          <w:i w:val="false"/>
          <w:color w:val="000000"/>
          <w:sz w:val="28"/>
        </w:rPr>
        <w:t xml:space="preserve">      1. Орман қорының учаскелерiн сатып алу-сатуға, сыйға тартуға, кепiлге беруге, өз бетiнше иеленуге және айырбастауға, сондай-ақ орман пайдалануды жүзеге асырудың құқығын өз бетiнше өзгеге беруге тыйым салынады. </w:t>
      </w:r>
      <w:r>
        <w:br/>
      </w:r>
      <w:r>
        <w:rPr>
          <w:rFonts w:ascii="Times New Roman"/>
          <w:b w:val="false"/>
          <w:i w:val="false"/>
          <w:color w:val="000000"/>
          <w:sz w:val="28"/>
        </w:rPr>
        <w:t xml:space="preserve">
      2. Осы баптың бiрiншi бөлiгiнде аталған заңсыз мәмiлелердi жасағаны үшiн кiнәлi адамдар, сондай-ақ: </w:t>
      </w:r>
      <w:r>
        <w:br/>
      </w:r>
      <w:r>
        <w:rPr>
          <w:rFonts w:ascii="Times New Roman"/>
          <w:b w:val="false"/>
          <w:i w:val="false"/>
          <w:color w:val="000000"/>
          <w:sz w:val="28"/>
        </w:rPr>
        <w:t xml:space="preserve">
      1) ағаштар мен бұталарды заңсыз кескен және зақымдаған; </w:t>
      </w:r>
      <w:r>
        <w:br/>
      </w:r>
      <w:r>
        <w:rPr>
          <w:rFonts w:ascii="Times New Roman"/>
          <w:b w:val="false"/>
          <w:i w:val="false"/>
          <w:color w:val="000000"/>
          <w:sz w:val="28"/>
        </w:rPr>
        <w:t xml:space="preserve">
      2) өрт салудың, отқа салақ қараудың салдарынан орманды құртқан немесе зақымдаған; </w:t>
      </w:r>
      <w:r>
        <w:br/>
      </w:r>
      <w:r>
        <w:rPr>
          <w:rFonts w:ascii="Times New Roman"/>
          <w:b w:val="false"/>
          <w:i w:val="false"/>
          <w:color w:val="000000"/>
          <w:sz w:val="28"/>
        </w:rPr>
        <w:t xml:space="preserve">
      3) ормандарда өрт қауiпсiздiгi мен санитарлық ережелер талаптарын бұзған; </w:t>
      </w:r>
      <w:r>
        <w:br/>
      </w:r>
      <w:r>
        <w:rPr>
          <w:rFonts w:ascii="Times New Roman"/>
          <w:b w:val="false"/>
          <w:i w:val="false"/>
          <w:color w:val="000000"/>
          <w:sz w:val="28"/>
        </w:rPr>
        <w:t xml:space="preserve">
      4) орман қорын химиялық және радиоактивтi заттармен, өндiрiстiк қалдықтармен және сарқынды сулармен, өнеркәсiптiк, коммуналдық-тұрмыстық төгiндiлермен, қалдықтармен және қоқыстармен зақымдаған немесе ластаған; </w:t>
      </w:r>
      <w:r>
        <w:br/>
      </w:r>
      <w:r>
        <w:rPr>
          <w:rFonts w:ascii="Times New Roman"/>
          <w:b w:val="false"/>
          <w:i w:val="false"/>
          <w:color w:val="000000"/>
          <w:sz w:val="28"/>
        </w:rPr>
        <w:t xml:space="preserve">
      5) орман қорының уақытша берiлген учаскелерiн қайтару мерзiмiн бұзған немесе оларды мақсатына сәйкес пайдалану үшiн жарамды күйге келтiру жөнiндегi мiндеттерiн орындамаған; </w:t>
      </w:r>
      <w:r>
        <w:br/>
      </w:r>
      <w:r>
        <w:rPr>
          <w:rFonts w:ascii="Times New Roman"/>
          <w:b w:val="false"/>
          <w:i w:val="false"/>
          <w:color w:val="000000"/>
          <w:sz w:val="28"/>
        </w:rPr>
        <w:t xml:space="preserve">
      6) орман дақылдарын, орман питомниктерi мен плантацияларындағы екпе көшеттердi немесе тiкпе көшеттердi, сондай-ақ табиғи жас өскiндердi, өрiм шыбықтарды, сондай-ақ орманды қалпына келтiруге арналған алаңдарда өздiгiнен түскен тұқымды құртқан және зақымдаған; </w:t>
      </w:r>
      <w:r>
        <w:br/>
      </w:r>
      <w:r>
        <w:rPr>
          <w:rFonts w:ascii="Times New Roman"/>
          <w:b w:val="false"/>
          <w:i w:val="false"/>
          <w:color w:val="000000"/>
          <w:sz w:val="28"/>
        </w:rPr>
        <w:t xml:space="preserve">
      7) ағашы кесiлген жерлерде және орманды қалыпқа келтiру мен орман өсiруге арналған орман қоры жерлерiнiң басқа категорияларында ағаш өсiру тәртiбi мен мерзiмiн бұзған; </w:t>
      </w:r>
      <w:r>
        <w:br/>
      </w:r>
      <w:r>
        <w:rPr>
          <w:rFonts w:ascii="Times New Roman"/>
          <w:b w:val="false"/>
          <w:i w:val="false"/>
          <w:color w:val="000000"/>
          <w:sz w:val="28"/>
        </w:rPr>
        <w:t xml:space="preserve">
      8) орман қорының учаскелерiн ағаш түбiрiнен тазарту, құрылыс салу, сүректi ұқсату, қоймалар салу, ара ұялары мен омарталарды орналастыру және басқа мақсаттар үшiн тиiстi рұқсаты болмай пайдаланған; </w:t>
      </w:r>
      <w:r>
        <w:br/>
      </w:r>
      <w:r>
        <w:rPr>
          <w:rFonts w:ascii="Times New Roman"/>
          <w:b w:val="false"/>
          <w:i w:val="false"/>
          <w:color w:val="000000"/>
          <w:sz w:val="28"/>
        </w:rPr>
        <w:t xml:space="preserve">
      9) өз бетiнше пiшен шапқан және мал жайған; </w:t>
      </w:r>
      <w:r>
        <w:br/>
      </w:r>
      <w:r>
        <w:rPr>
          <w:rFonts w:ascii="Times New Roman"/>
          <w:b w:val="false"/>
          <w:i w:val="false"/>
          <w:color w:val="000000"/>
          <w:sz w:val="28"/>
        </w:rPr>
        <w:t xml:space="preserve">
      10) жабайы жемiстердi, жаңғақтарды, саңырауқұлақтарды, жидектердi және т.б. тыйым салынған немесе тек орман билетi бойынша ғана жол берiлетiн учаскелерде өз бетiнше жинаған; </w:t>
      </w:r>
      <w:r>
        <w:br/>
      </w:r>
      <w:r>
        <w:rPr>
          <w:rFonts w:ascii="Times New Roman"/>
          <w:b w:val="false"/>
          <w:i w:val="false"/>
          <w:color w:val="000000"/>
          <w:sz w:val="28"/>
        </w:rPr>
        <w:t xml:space="preserve">
      11) есептi ағаш кесуден артық мөлшерде сүрек дайындаған; </w:t>
      </w:r>
      <w:r>
        <w:br/>
      </w:r>
      <w:r>
        <w:rPr>
          <w:rFonts w:ascii="Times New Roman"/>
          <w:b w:val="false"/>
          <w:i w:val="false"/>
          <w:color w:val="000000"/>
          <w:sz w:val="28"/>
        </w:rPr>
        <w:t xml:space="preserve">
      12) кеспеағаш қорын пайдаланудың, сүрек дайындау мен тасудың, шайыр және ағаш шырынын, қосымша ағаш материалдарын өндiрудiң белгiленген тәртiбiн бұзған; </w:t>
      </w:r>
      <w:r>
        <w:br/>
      </w:r>
      <w:r>
        <w:rPr>
          <w:rFonts w:ascii="Times New Roman"/>
          <w:b w:val="false"/>
          <w:i w:val="false"/>
          <w:color w:val="000000"/>
          <w:sz w:val="28"/>
        </w:rPr>
        <w:t xml:space="preserve">
      13) орман үшiн пайдалы жануарлар әлемiн құртқан; </w:t>
      </w:r>
      <w:r>
        <w:br/>
      </w:r>
      <w:r>
        <w:rPr>
          <w:rFonts w:ascii="Times New Roman"/>
          <w:b w:val="false"/>
          <w:i w:val="false"/>
          <w:color w:val="000000"/>
          <w:sz w:val="28"/>
        </w:rPr>
        <w:t xml:space="preserve">
      14) шектеу, орман орналастыру және орман шаруашылық белгiлерiн жойған және зақымдаған; </w:t>
      </w:r>
      <w:r>
        <w:br/>
      </w:r>
      <w:r>
        <w:rPr>
          <w:rFonts w:ascii="Times New Roman"/>
          <w:b w:val="false"/>
          <w:i w:val="false"/>
          <w:color w:val="000000"/>
          <w:sz w:val="28"/>
        </w:rPr>
        <w:t xml:space="preserve">
      15) рұқсат құжаттарында көзделген мақсаттарға немесе талаптарға сәйкес келмейтiн орман пайдалануларды жүзеге асырған; </w:t>
      </w:r>
      <w:r>
        <w:br/>
      </w:r>
      <w:r>
        <w:rPr>
          <w:rFonts w:ascii="Times New Roman"/>
          <w:b w:val="false"/>
          <w:i w:val="false"/>
          <w:color w:val="000000"/>
          <w:sz w:val="28"/>
        </w:rPr>
        <w:t xml:space="preserve">
      16) ағаш кесетiн жерлердi бөлу мен баға қоюдың белгiленген тәртiбiн бұзған; </w:t>
      </w:r>
      <w:r>
        <w:br/>
      </w:r>
      <w:r>
        <w:rPr>
          <w:rFonts w:ascii="Times New Roman"/>
          <w:b w:val="false"/>
          <w:i w:val="false"/>
          <w:color w:val="000000"/>
          <w:sz w:val="28"/>
        </w:rPr>
        <w:t xml:space="preserve">
      17) ормандардың жай-күйiне және ұлғайта өсiрiлуiне зиянды әсер ететiн объектiлердi салған және пайдаланған адамдар Қазақстан Республикасы заңдарына сәйкес тәртiптiк, әкiмшiлiк, азаматтық немесе қылмыстық жауапты болады. </w:t>
      </w:r>
      <w:r>
        <w:br/>
      </w:r>
      <w:r>
        <w:rPr>
          <w:rFonts w:ascii="Times New Roman"/>
          <w:b w:val="false"/>
          <w:i w:val="false"/>
          <w:color w:val="000000"/>
          <w:sz w:val="28"/>
        </w:rPr>
        <w:t xml:space="preserve">
      3. Орман заңдарын басқа да бұзулар үшiн Қазақстан Республикасының заңдарымен жауаптылық белгiленуi мүмкiн. </w:t>
      </w:r>
      <w:r>
        <w:br/>
      </w:r>
      <w:r>
        <w:rPr>
          <w:rFonts w:ascii="Times New Roman"/>
          <w:b w:val="false"/>
          <w:i w:val="false"/>
          <w:color w:val="000000"/>
          <w:sz w:val="28"/>
        </w:rPr>
        <w:t xml:space="preserve">
      4. Заңды ұйымдар мен нақты адамдар орман заңдарын бұзу салдарынан өздерi келтiрген зиянды Қазақстан Республикасының заңдарына белгiленген мөлшерде және тәртiпте өтеуге мiндеттi.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76-бап. Өз бетiмен иеленген орман қорының учаскелерiн қайтару </w:t>
      </w:r>
    </w:p>
    <w:p>
      <w:pPr>
        <w:spacing w:after="0"/>
        <w:ind w:left="0"/>
        <w:jc w:val="left"/>
      </w:pPr>
      <w:r>
        <w:rPr>
          <w:rFonts w:ascii="Times New Roman"/>
          <w:b w:val="false"/>
          <w:i w:val="false"/>
          <w:color w:val="000000"/>
          <w:sz w:val="28"/>
        </w:rPr>
        <w:t xml:space="preserve">      1. Өз бетiмен иеленiлген орман қорының учаскелерi олардың иелерiне заңсыз пайдалану кезiндегi шыққан шығындар өтелместен қайтарылады. Бұл орайды өз бетiнше алып қоюдың салдарынан орман қорының иесi шеккен залал өтеледi. </w:t>
      </w:r>
      <w:r>
        <w:br/>
      </w:r>
      <w:r>
        <w:rPr>
          <w:rFonts w:ascii="Times New Roman"/>
          <w:b w:val="false"/>
          <w:i w:val="false"/>
          <w:color w:val="000000"/>
          <w:sz w:val="28"/>
        </w:rPr>
        <w:t xml:space="preserve">
      2. Өз бетiнше тұрғызылған құрылыстарды бұзу, жерлердi ағаш өсiруге жарамды күйге келтiру және орман алқаптарын қалпына келтiру кiнәлi адамдардың есебiнен жүргiзiледi.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77-бап. Орман қорына кiрмейтiн ағаш-бұта өсiмдiктерiн құртқаны немесе зақымдағаны үшiн жауаптылық </w:t>
      </w:r>
    </w:p>
    <w:p>
      <w:pPr>
        <w:spacing w:after="0"/>
        <w:ind w:left="0"/>
        <w:jc w:val="left"/>
      </w:pPr>
      <w:r>
        <w:rPr>
          <w:rFonts w:ascii="Times New Roman"/>
          <w:b w:val="false"/>
          <w:i w:val="false"/>
          <w:color w:val="000000"/>
          <w:sz w:val="28"/>
        </w:rPr>
        <w:t xml:space="preserve">      Орман қорына кiрмейтiн, осы Кодекстiң 3-бабы екiншi бөлiгiнiң 4-тармағында көрсетiлгеннен басқа, ағаш-бұта өсiмдiктерiн заңсыз жойғаны немесе зақымдағаны үшiн кiнәлi адамдар Қазақстан Республикасының заңдарында белгiленген жауаптылыққа тартылады. </w:t>
      </w:r>
      <w:r>
        <w:br/>
      </w:r>
      <w:r>
        <w:rPr>
          <w:rFonts w:ascii="Times New Roman"/>
          <w:b w:val="false"/>
          <w:i w:val="false"/>
          <w:color w:val="000000"/>
          <w:sz w:val="28"/>
        </w:rPr>
        <w:t>
</w:t>
      </w:r>
    </w:p>
    <w:bookmarkStart w:name="z106" w:id="19"/>
    <w:p>
      <w:pPr>
        <w:spacing w:after="0"/>
        <w:ind w:left="0"/>
        <w:jc w:val="left"/>
      </w:pPr>
      <w:r>
        <w:rPr>
          <w:rFonts w:ascii="Times New Roman"/>
          <w:b/>
          <w:i w:val="false"/>
          <w:color w:val="000000"/>
        </w:rPr>
        <w:t xml:space="preserve"> Тоғызыншы бөлiм</w:t>
      </w:r>
      <w:r>
        <w:br/>
      </w:r>
      <w:r>
        <w:rPr>
          <w:rFonts w:ascii="Times New Roman"/>
          <w:b/>
          <w:i w:val="false"/>
          <w:color w:val="000000"/>
        </w:rPr>
        <w:t>Халықаралық шарттар</w:t>
      </w:r>
    </w:p>
    <w:bookmarkEnd w:id="19"/>
    <w:p>
      <w:pPr>
        <w:spacing w:after="0"/>
        <w:ind w:left="0"/>
        <w:jc w:val="both"/>
      </w:pPr>
      <w:r>
        <w:rPr>
          <w:rFonts w:ascii="Times New Roman"/>
          <w:b/>
          <w:i w:val="false"/>
          <w:color w:val="000000"/>
          <w:sz w:val="28"/>
        </w:rPr>
        <w:t xml:space="preserve">78-бап. Халықаралық шарттар </w:t>
      </w:r>
    </w:p>
    <w:p>
      <w:pPr>
        <w:spacing w:after="0"/>
        <w:ind w:left="0"/>
        <w:jc w:val="left"/>
      </w:pPr>
      <w:r>
        <w:rPr>
          <w:rFonts w:ascii="Times New Roman"/>
          <w:b w:val="false"/>
          <w:i w:val="false"/>
          <w:color w:val="000000"/>
          <w:sz w:val="28"/>
        </w:rPr>
        <w:t xml:space="preserve">      Егер Қазақстан Республикасы қатысатын халықаралық шартта Қазақстан Республикасының Орман кодексiнде бар ережелерден өзге ережелер белгiленсе, онда халықаралық шарттың ережелерi қолданылады.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71"/>
        <w:gridCol w:w="5929"/>
      </w:tblGrid>
      <w:tr>
        <w:trPr>
          <w:trHeight w:val="30" w:hRule="atLeast"/>
        </w:trPr>
        <w:tc>
          <w:tcPr>
            <w:tcW w:w="63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p>
        </w:tc>
        <w:tc>
          <w:tcPr>
            <w:tcW w:w="59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Президентi  </w:t>
            </w:r>
            <w:r>
              <w:br/>
            </w:r>
            <w:r>
              <w:rPr>
                <w:rFonts w:ascii="Times New Roman"/>
                <w:b w:val="false"/>
                <w:i w:val="false"/>
                <w:color w:val="000000"/>
                <w:sz w:val="20"/>
              </w:rPr>
              <w:t>
</w:t>
            </w:r>
          </w:p>
        </w:tc>
        <w:tc>
          <w:tcPr>
            <w:tcW w:w="59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Орман Кодексiне 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Орман Кодексiнде </w:t>
      </w:r>
      <w:r>
        <w:br/>
      </w:r>
      <w:r>
        <w:rPr>
          <w:rFonts w:ascii="Times New Roman"/>
          <w:b w:val="false"/>
          <w:i w:val="false"/>
          <w:color w:val="000000"/>
          <w:sz w:val="28"/>
        </w:rPr>
        <w:t xml:space="preserve">
      пайдаланылған негiзгi орман терминдерi мен </w:t>
      </w:r>
      <w:r>
        <w:br/>
      </w:r>
      <w:r>
        <w:rPr>
          <w:rFonts w:ascii="Times New Roman"/>
          <w:b w:val="false"/>
          <w:i w:val="false"/>
          <w:color w:val="000000"/>
          <w:sz w:val="28"/>
        </w:rPr>
        <w:t xml:space="preserve">
      анықтамалары </w:t>
      </w:r>
      <w:r>
        <w:br/>
      </w:r>
      <w:r>
        <w:rPr>
          <w:rFonts w:ascii="Times New Roman"/>
          <w:b w:val="false"/>
          <w:i w:val="false"/>
          <w:color w:val="000000"/>
          <w:sz w:val="28"/>
        </w:rPr>
        <w:t xml:space="preserve">
      Ағаш сирек өскен жерлер - толымдылығы 0,1-0,2 мөлшерiнен кем бiрiншi және екiншi класты жас ағашты қоспағандағы табиғи түрде қалыптасқан сүрекдiң. </w:t>
      </w:r>
      <w:r>
        <w:br/>
      </w:r>
      <w:r>
        <w:rPr>
          <w:rFonts w:ascii="Times New Roman"/>
          <w:b w:val="false"/>
          <w:i w:val="false"/>
          <w:color w:val="000000"/>
          <w:sz w:val="28"/>
        </w:rPr>
        <w:t xml:space="preserve">
      Ағаштың жинақталмаған дақылдары - тұқымнан немесе көшеттен өсiрiлген, бiрақ орманды жерге отырғызылмаған дақылдар. </w:t>
      </w:r>
      <w:r>
        <w:br/>
      </w:r>
      <w:r>
        <w:rPr>
          <w:rFonts w:ascii="Times New Roman"/>
          <w:b w:val="false"/>
          <w:i w:val="false"/>
          <w:color w:val="000000"/>
          <w:sz w:val="28"/>
        </w:rPr>
        <w:t xml:space="preserve">
      Ағаш кесiлген жер - сүрекдiңi кесiлген, ал жаңасы әлi кеспеағаш болып жетiлмеген орман алабы. </w:t>
      </w:r>
      <w:r>
        <w:br/>
      </w:r>
      <w:r>
        <w:rPr>
          <w:rFonts w:ascii="Times New Roman"/>
          <w:b w:val="false"/>
          <w:i w:val="false"/>
          <w:color w:val="000000"/>
          <w:sz w:val="28"/>
        </w:rPr>
        <w:t xml:space="preserve">
      Алаңқай жерлер - орман алқабының ағашы жоқ, орман өсiмдiктерi сақталмаған учаскесi. </w:t>
      </w:r>
      <w:r>
        <w:br/>
      </w:r>
      <w:r>
        <w:rPr>
          <w:rFonts w:ascii="Times New Roman"/>
          <w:b w:val="false"/>
          <w:i w:val="false"/>
          <w:color w:val="000000"/>
          <w:sz w:val="28"/>
        </w:rPr>
        <w:t xml:space="preserve">
      Басты мақсатта пайдалану үшiн ағаш кесу - сүрек дайындау және орманды қалпына келтiру үшiн толысқан және қураған сүрекдiңдi кесу. </w:t>
      </w:r>
      <w:r>
        <w:br/>
      </w:r>
      <w:r>
        <w:rPr>
          <w:rFonts w:ascii="Times New Roman"/>
          <w:b w:val="false"/>
          <w:i w:val="false"/>
          <w:color w:val="000000"/>
          <w:sz w:val="28"/>
        </w:rPr>
        <w:t xml:space="preserve">
      Биоценоз - құлықтың немесе су айдынының белгiлi бiр, салыстырмалы түрде бiркелкi учаскесiн мекендейтiн және өзара белгiлi бiр қатынастармен әрi айналадағы ортаның абиотикалық (биологиялық емес) факторлармен сипатталатын өсiмдiктердiң, жануарлар мен микроорганизмдердiң жиынтығы. </w:t>
      </w:r>
      <w:r>
        <w:br/>
      </w:r>
      <w:r>
        <w:rPr>
          <w:rFonts w:ascii="Times New Roman"/>
          <w:b w:val="false"/>
          <w:i w:val="false"/>
          <w:color w:val="000000"/>
          <w:sz w:val="28"/>
        </w:rPr>
        <w:t xml:space="preserve">
      Бос жатқан жерлер - орман жерiнiң (өртең, ағаш кесiлген жерлер) 10 жылдан астам уақыт бойы ағаш өсiмдiктерi өспеген учаскесi. </w:t>
      </w:r>
      <w:r>
        <w:br/>
      </w:r>
      <w:r>
        <w:rPr>
          <w:rFonts w:ascii="Times New Roman"/>
          <w:b w:val="false"/>
          <w:i w:val="false"/>
          <w:color w:val="000000"/>
          <w:sz w:val="28"/>
        </w:rPr>
        <w:t xml:space="preserve">
      Гендiк қор - бiр топ өнiмдерiнiң (таралымының, таралымдар топтарының немесе түрдiң) өздерi шегiнде белгiлi бiр жиi кездесуiмен сипатталатын гендерiнiң жиынтығы. </w:t>
      </w:r>
      <w:r>
        <w:br/>
      </w:r>
      <w:r>
        <w:rPr>
          <w:rFonts w:ascii="Times New Roman"/>
          <w:b w:val="false"/>
          <w:i w:val="false"/>
          <w:color w:val="000000"/>
          <w:sz w:val="28"/>
        </w:rPr>
        <w:t xml:space="preserve">
      Кеспеағаш - басты пайдалану мақсатындағы кесуге, орманды күтiп-баптау мақсатындағы кесуге және санитарлық кесуге бөлiнген орман учаскесi. </w:t>
      </w:r>
      <w:r>
        <w:br/>
      </w:r>
      <w:r>
        <w:rPr>
          <w:rFonts w:ascii="Times New Roman"/>
          <w:b w:val="false"/>
          <w:i w:val="false"/>
          <w:color w:val="000000"/>
          <w:sz w:val="28"/>
        </w:rPr>
        <w:t xml:space="preserve">
      Кесу айналымы - толысқан сүректiң кесiлген қоры толық қалпына келу циклы өтетiн уақыт. </w:t>
      </w:r>
      <w:r>
        <w:br/>
      </w:r>
      <w:r>
        <w:rPr>
          <w:rFonts w:ascii="Times New Roman"/>
          <w:b w:val="false"/>
          <w:i w:val="false"/>
          <w:color w:val="000000"/>
          <w:sz w:val="28"/>
        </w:rPr>
        <w:t xml:space="preserve">
      Кесу уақыты - ағашты нысаналы мақсатқа сәйкес кесу үшiн белгiленетiн толысқан сүрекдiңнiң жасы. </w:t>
      </w:r>
      <w:r>
        <w:br/>
      </w:r>
      <w:r>
        <w:rPr>
          <w:rFonts w:ascii="Times New Roman"/>
          <w:b w:val="false"/>
          <w:i w:val="false"/>
          <w:color w:val="000000"/>
          <w:sz w:val="28"/>
        </w:rPr>
        <w:t xml:space="preserve">
      Қала ормандары - қала шегi iшiнде өсiп, орман қорының құрамына кiретiн ормандар. </w:t>
      </w:r>
      <w:r>
        <w:br/>
      </w:r>
      <w:r>
        <w:rPr>
          <w:rFonts w:ascii="Times New Roman"/>
          <w:b w:val="false"/>
          <w:i w:val="false"/>
          <w:color w:val="000000"/>
          <w:sz w:val="28"/>
        </w:rPr>
        <w:t xml:space="preserve">
      Қорғаныш категориясы - орман қорының ерекше қорғаныштық, су қорғаушылық, санитарлық-гигиеналық, рекреациялық, ғылыми немесе өзге де арнайы маңызына байланысты бөлiнген бөлiгi. Бiрыңғай мақсаттарға пайдалану үшiн бөлiнген барлық ормандар бiр қорғаныш категориясына жатады, онда орман шаруашылығы мен орман пайдалануды жүргiзудiң белгiленген тәртiбi сақталады. </w:t>
      </w:r>
      <w:r>
        <w:br/>
      </w:r>
      <w:r>
        <w:rPr>
          <w:rFonts w:ascii="Times New Roman"/>
          <w:b w:val="false"/>
          <w:i w:val="false"/>
          <w:color w:val="000000"/>
          <w:sz w:val="28"/>
        </w:rPr>
        <w:t xml:space="preserve">
      Орман - бiр-бiрiне жақын өсетiн бiр түрлi немесе көп түрлi ағаш өсiмдiктерiнен және биологиялық жағынан өзара байланысты, бiр-бiрiне және сыртқы ортаға ықпал жасайтын басқа да көптеген организмдерден тұратын табиғи кешен. </w:t>
      </w:r>
      <w:r>
        <w:br/>
      </w:r>
      <w:r>
        <w:rPr>
          <w:rFonts w:ascii="Times New Roman"/>
          <w:b w:val="false"/>
          <w:i w:val="false"/>
          <w:color w:val="000000"/>
          <w:sz w:val="28"/>
        </w:rPr>
        <w:t xml:space="preserve">
      Ормандағы өрт қауiптi мол маусым - күнтiзбелiк жылдың орман өртi пайда болуы мүмкiн бөлiгi. </w:t>
      </w:r>
      <w:r>
        <w:br/>
      </w:r>
      <w:r>
        <w:rPr>
          <w:rFonts w:ascii="Times New Roman"/>
          <w:b w:val="false"/>
          <w:i w:val="false"/>
          <w:color w:val="000000"/>
          <w:sz w:val="28"/>
        </w:rPr>
        <w:t xml:space="preserve">
      Ормандарды мемлекеттiк есепке алу - нақты ормандарды, олардың сапасы мен жай-күйiн және оларда болып жатқан өзгерiстердi есепке алу жөнiндегi мемлекеттiк шаралар жүйесi. </w:t>
      </w:r>
      <w:r>
        <w:br/>
      </w:r>
      <w:r>
        <w:rPr>
          <w:rFonts w:ascii="Times New Roman"/>
          <w:b w:val="false"/>
          <w:i w:val="false"/>
          <w:color w:val="000000"/>
          <w:sz w:val="28"/>
        </w:rPr>
        <w:t xml:space="preserve">
      Орманды сақтау - орман өрттерiнiң, орманды өз бетiмен кесудiң және орман заңдарын басқада бұзудың алдын алу және оларға қарсы күресу жөнiндегi шаралар жиынтығы. </w:t>
      </w:r>
      <w:r>
        <w:br/>
      </w:r>
      <w:r>
        <w:rPr>
          <w:rFonts w:ascii="Times New Roman"/>
          <w:b w:val="false"/>
          <w:i w:val="false"/>
          <w:color w:val="000000"/>
          <w:sz w:val="28"/>
        </w:rPr>
        <w:t xml:space="preserve">
      Орманды күтiп-баптау мақсатындағы кесу - жоғары өнiмдi сапалы екпелердi қалыптастыру және сүректi дәл мерзiмiнде пайдалану мақсатында екпелер арасынан қажетсiз ағаштарды кесу және басты тұқымдардың жақсы ағаштары өсуi үшiн қолайлы жағдай жасау жолымен жүзеге асырылатын орманды күтiп-баптау. </w:t>
      </w:r>
      <w:r>
        <w:br/>
      </w:r>
      <w:r>
        <w:rPr>
          <w:rFonts w:ascii="Times New Roman"/>
          <w:b w:val="false"/>
          <w:i w:val="false"/>
          <w:color w:val="000000"/>
          <w:sz w:val="28"/>
        </w:rPr>
        <w:t xml:space="preserve">
      Орманды қолдан қалпына келтiру - бұрын орман болған алқаптарға ағаш егу. </w:t>
      </w:r>
      <w:r>
        <w:br/>
      </w:r>
      <w:r>
        <w:rPr>
          <w:rFonts w:ascii="Times New Roman"/>
          <w:b w:val="false"/>
          <w:i w:val="false"/>
          <w:color w:val="000000"/>
          <w:sz w:val="28"/>
        </w:rPr>
        <w:t xml:space="preserve">
      Орманды қорғау - орманды зиянкестерден, аурулардан және қолайсыз жәйттердiң әсерiнен қорғау жөнiндегi шаралар жиынтығы. </w:t>
      </w:r>
      <w:r>
        <w:br/>
      </w:r>
      <w:r>
        <w:rPr>
          <w:rFonts w:ascii="Times New Roman"/>
          <w:b w:val="false"/>
          <w:i w:val="false"/>
          <w:color w:val="000000"/>
          <w:sz w:val="28"/>
        </w:rPr>
        <w:t xml:space="preserve">
      Орманды өңiр - белгiлi бiр аумақтың ормандану дәрежесi, ол орман өскен жер мен оның жалпы көлемiнiң қатынасымен анықталады; процентпен белгiленедi. </w:t>
      </w:r>
      <w:r>
        <w:br/>
      </w:r>
      <w:r>
        <w:rPr>
          <w:rFonts w:ascii="Times New Roman"/>
          <w:b w:val="false"/>
          <w:i w:val="false"/>
          <w:color w:val="000000"/>
          <w:sz w:val="28"/>
        </w:rPr>
        <w:t xml:space="preserve">
      Орман жерi - орман қорының ағаш өсiруге арналған орманды және ормансыз жерi. </w:t>
      </w:r>
      <w:r>
        <w:br/>
      </w:r>
      <w:r>
        <w:rPr>
          <w:rFonts w:ascii="Times New Roman"/>
          <w:b w:val="false"/>
          <w:i w:val="false"/>
          <w:color w:val="000000"/>
          <w:sz w:val="28"/>
        </w:rPr>
        <w:t xml:space="preserve">
      Орманның генетикалық резерваты - түрдi, қосалқы түрдi таратудың генетикалық-селекциялық тұрғыдағы құнды бөлiгi бар орман учаскелерi. </w:t>
      </w:r>
      <w:r>
        <w:br/>
      </w:r>
      <w:r>
        <w:rPr>
          <w:rFonts w:ascii="Times New Roman"/>
          <w:b w:val="false"/>
          <w:i w:val="false"/>
          <w:color w:val="000000"/>
          <w:sz w:val="28"/>
        </w:rPr>
        <w:t xml:space="preserve">
      Орманның санитарлық жай-күйi - орманның қоқыстануы, сола бастаған және қураған ағаштар туралы мәлiметтер келтiрiлген сипаттамасы. </w:t>
      </w:r>
      <w:r>
        <w:br/>
      </w:r>
      <w:r>
        <w:rPr>
          <w:rFonts w:ascii="Times New Roman"/>
          <w:b w:val="false"/>
          <w:i w:val="false"/>
          <w:color w:val="000000"/>
          <w:sz w:val="28"/>
        </w:rPr>
        <w:t xml:space="preserve">
      Орман орналастыру - ормандарды ұтымды пайдалануға, ұлғайта өсiруге, қорғау мен сақтауға, орман шаруашылығын жүргiзу мәдениетiн арттыруға бағытталған шаралар жүйесiн талдап жасауды қамтамасыз ететiн орман шаруашылығы қызметiнiң мамандандырылған түрi. </w:t>
      </w:r>
      <w:r>
        <w:br/>
      </w:r>
      <w:r>
        <w:rPr>
          <w:rFonts w:ascii="Times New Roman"/>
          <w:b w:val="false"/>
          <w:i w:val="false"/>
          <w:color w:val="000000"/>
          <w:sz w:val="28"/>
        </w:rPr>
        <w:t xml:space="preserve">
      Орман питомнигi - ағаштың көшет материалын өсiруге арналған питомник. </w:t>
      </w:r>
      <w:r>
        <w:br/>
      </w:r>
      <w:r>
        <w:rPr>
          <w:rFonts w:ascii="Times New Roman"/>
          <w:b w:val="false"/>
          <w:i w:val="false"/>
          <w:color w:val="000000"/>
          <w:sz w:val="28"/>
        </w:rPr>
        <w:t xml:space="preserve">
      Орман ресурстары - орманның сүректiк және сүректiк емес өнiмдегi қорының, сондай-ақ оның табиғи пайдалы қасиеттерiнiң жиынтығы. </w:t>
      </w:r>
      <w:r>
        <w:br/>
      </w:r>
      <w:r>
        <w:rPr>
          <w:rFonts w:ascii="Times New Roman"/>
          <w:b w:val="false"/>
          <w:i w:val="false"/>
          <w:color w:val="000000"/>
          <w:sz w:val="28"/>
        </w:rPr>
        <w:t xml:space="preserve">
      Орман соқпағы - ормандағы орман шаршыларының шекараларын белгiлеу үшiн ағаштардан тазартылып жасалған өңiрлер. </w:t>
      </w:r>
      <w:r>
        <w:br/>
      </w:r>
      <w:r>
        <w:rPr>
          <w:rFonts w:ascii="Times New Roman"/>
          <w:b w:val="false"/>
          <w:i w:val="false"/>
          <w:color w:val="000000"/>
          <w:sz w:val="28"/>
        </w:rPr>
        <w:t xml:space="preserve">
      Орман табысы - орманды шаруашылық мақсатқа пайдаланудан алынатын ақшалай түсiм. </w:t>
      </w:r>
      <w:r>
        <w:br/>
      </w:r>
      <w:r>
        <w:rPr>
          <w:rFonts w:ascii="Times New Roman"/>
          <w:b w:val="false"/>
          <w:i w:val="false"/>
          <w:color w:val="000000"/>
          <w:sz w:val="28"/>
        </w:rPr>
        <w:t xml:space="preserve">
      Өскiн - орман етегiнде өсiп, сүрек қалыптастыруға қабiлеттi табиғи түрде өсетiн талшыбық, олардың биiктiгi негiзгi ағаштардың 1/4 бөлiгiнен аспайды. </w:t>
      </w:r>
      <w:r>
        <w:br/>
      </w:r>
      <w:r>
        <w:rPr>
          <w:rFonts w:ascii="Times New Roman"/>
          <w:b w:val="false"/>
          <w:i w:val="false"/>
          <w:color w:val="000000"/>
          <w:sz w:val="28"/>
        </w:rPr>
        <w:t xml:space="preserve">
      Өртең - өртенiп кеткен немесе өрттен едәуiр зақым келген өсiмдiктер (орманды қоса) учаскесi. </w:t>
      </w:r>
      <w:r>
        <w:br/>
      </w:r>
      <w:r>
        <w:rPr>
          <w:rFonts w:ascii="Times New Roman"/>
          <w:b w:val="false"/>
          <w:i w:val="false"/>
          <w:color w:val="000000"/>
          <w:sz w:val="28"/>
        </w:rPr>
        <w:t xml:space="preserve">
      Санитарлық мақсаттағы кесу - орманның санитарлық жай-күйiн жақсарту мақсатымен жүргiзiлетiн кесу, оның барысында жекелеген ауру, зақымданған және құрай бастаған ағаштар немесе бүкiл сүрекдiң кесiледi. </w:t>
      </w:r>
      <w:r>
        <w:br/>
      </w:r>
      <w:r>
        <w:rPr>
          <w:rFonts w:ascii="Times New Roman"/>
          <w:b w:val="false"/>
          <w:i w:val="false"/>
          <w:color w:val="000000"/>
          <w:sz w:val="28"/>
        </w:rPr>
        <w:t xml:space="preserve">
      Сүрекдiң - екпе ағаштардың негiзгi құрамы болатын ағаштар жиынтығы. </w:t>
      </w:r>
      <w:r>
        <w:br/>
      </w:r>
      <w:r>
        <w:rPr>
          <w:rFonts w:ascii="Times New Roman"/>
          <w:b w:val="false"/>
          <w:i w:val="false"/>
          <w:color w:val="000000"/>
          <w:sz w:val="28"/>
        </w:rPr>
        <w:t xml:space="preserve">
      Шайыр - қылқан жапырақты ағаштар зақымданған кезде бөлiнетiн қоймалжың зат. </w:t>
      </w:r>
      <w:r>
        <w:br/>
      </w:r>
      <w:r>
        <w:rPr>
          <w:rFonts w:ascii="Times New Roman"/>
          <w:b w:val="false"/>
          <w:i w:val="false"/>
          <w:color w:val="000000"/>
          <w:sz w:val="28"/>
        </w:rPr>
        <w:t xml:space="preserve">
      Шырын алу - ағаштардың өсiп-өнуi кезiнде тiршiлiкке қажет өнiмдерін (шайыр, шырын және басқаларын) алу үшiн ағаш дiңiне жүйелi түрде арнайы зақым келтiру.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