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bbe6" w14:textId="f9bb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Сарапшылық банк кеңесiн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1994 жылғы 5 сәуiр N 1638. Kүшi жойылды - Қазақстан Республикасы Президентiнiң 1996.07.16. N 3067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Үйлестiрiлген қаржы-кредит саясаты мен банк қызметiн белгiлеу
мақсатында қаулы етемiн:
     1. Консультациялық-кеңесшi орган - сарапшылық банк кеңесi
мына құрамда құрылсын:
Қажыгелдин Ә.М.   - Қазақстан Республикасы Премьер-министрiнiң 
                    бiрiншi орынбасары, төраға 
Абложей Л.И.      - "КРАМДС-банк" инновациялық коммерциялық банкi
                    басқармасының төрағасы
Атшыбаева Р.Р.    - "Қазжолбанк" акционерлiк коммерциялық банкi
                    басқармасының төрағасы
Баймұратов Е.О.   - "Тұранбанк" Қазақ акционерлiк банкiнiң
                    басқармасы төрағасының орынбасары
Жолдасбеков А.М.  - Қазақстандық Банкаралық Валюта Биржасының
                    биржалық кеңесi төрағасының орынбасары
Кәкiмжанов З.Х.   - Қазақстандық Банкаралық Валюта Биржасының
                    бас директоры
Мыңбаев С.М.      - "Қазкоммерц-Банк" акционерлiк коммерциялық
                    банкiнiң басқармасы төрағасының орынбасары
Святов С.А.       - Қазтұтынуодағы Игiлiк-Банкi басқармасы
                    төрағасының орынбасары
Ли В.С.           - Акционерлiк Орталықбанк басқармасы 
                    төрағасының бiрiншi орынбасары
Шәйкенов Н.А.     - Қазақстан Республикасының Әдiлет министрi
     2. Сарапшылық банк кеңесi: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Қазақстан Республикасының Президентi мен Қазақстан 
Республикасының Министрлер Кабинетiне қаржы-кредит және банк
қызметiн жетiлдiруге бағытталған ұсыныстар енгiзуге;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Министрлiктер, мемлекеттiк комитеттер, ведомстволар және
Президент пен Министрлер Кабинетi Аппаратының бөлiмдерi әзiрлейтiн
қаржы-кредит саясаты мен банк қызметiне қатысты заңдар мен басқа
да нормативтiк актiлердiң жобаларына қорытындылар беруге құқылы
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Президентi мен Министрлер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кабинетi Аппаратының Экономикалық саясат және Қаржы, еңбек және
халықты әлеуметтiк жағынан қорғау бөлiмдерi Сарапшылық банк
кеңесiнiң жұмыс органы болып белгiленсiн. 
     Қазақстан Республикасының
             Президентi 
     Алматы, 1994 жылғы 5 сәуiр
               N 1638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