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c7e4" w14:textId="53dc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Банкi туралы" Қазақстан Республикасы Президентiнiң заң күшi бар Жарлығын жүзеге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30 наурыз 1995 ж. N 2156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Ұлттық Банкi туралы" Қазақстан
Республикасы Президентiнiң заң күшi бар Жарлығы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Z952155_ </w:t>
      </w:r>
      <w:r>
        <w:rPr>
          <w:rFonts w:ascii="Times New Roman"/>
          <w:b w:val="false"/>
          <w:i w:val="false"/>
          <w:color w:val="000000"/>
          <w:sz w:val="28"/>
        </w:rPr>
        <w:t>
  шығарылуына 
байланысты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Министрлер Кабинетi: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қолданылып жүрген заңдарды "Қазақстан Республикасының Ұлттық
Банкi туралы" Қазақстан Республикасы Президентiнiң заң күшi бар
Жарлығына сәйкестендiру жөнiнде ұсыныстар енгiзiлсiн;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екi ай мерзiм iшiнде Қазақстан Республикасы Ұлттық Банкiнiң
жарғылық қорын, оның iшiнде үйлерiн, ғимараттары мен жабдықтарын 
қоса негiзгi қаражатпен ұлғайту жөнiнде шешiм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Ұлттық Банкi: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- 1995 жылы бюджет тапшылығына кредит берудi Қазақстан
Республикасы Президентiнiң "1995 жылға арналған республикалық бюджет
туралы" 1995 жылғы 15 наурыздағы заң күшi бар N 2120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U952120_ </w:t>
      </w:r>
      <w:r>
        <w:rPr>
          <w:rFonts w:ascii="Times New Roman"/>
          <w:b w:val="false"/>
          <w:i w:val="false"/>
          <w:color w:val="000000"/>
          <w:sz w:val="28"/>
        </w:rPr>
        <w:t>
Жарлығымен белгiленген лимиттер шегiнде жүзеге асырсын;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республикалық бюджеттi қаржыландыру функциясы Қазақстан
Республикасы Қаржы министрлiгiнiң Қазынашылығына берiлгенге дейiн
бұл функцияны "Қазақстан Республикасының Ұлттық Банкi туралы"
Қазақстан Республикасы Президентiнiң заң күшi бар Жарлығының
талаптарын ескере отырып жүзеге асырсын;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екi ай мерзiм iшiнде Қазақстан Республикасы Ұлттық Банкiнiң
нормативтi актiлерiн "Қазақстан Республикасының Ұлттық Банкi
туралы" Қазақстан Республикасы Президентiнiң заң күшi бар Жарлығына
сәйкестендiретiн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Осы қаулы қол қойылған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