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687a" w14:textId="77e6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6 наурыздағы N 3860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10 қаңтардағы N 113 Өкімі.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қаласының 1500 жылдық мерейтойын атап өтуге әзірлік жөнінде" Қазақстан Республикасы Президентінің 1998 жылғы 6 наурыздағы N 3860 </w:t>
      </w:r>
      <w:r>
        <w:rPr>
          <w:rFonts w:ascii="Times New Roman"/>
          <w:b w:val="false"/>
          <w:i w:val="false"/>
          <w:color w:val="000000"/>
          <w:sz w:val="28"/>
        </w:rPr>
        <w:t xml:space="preserve">N983860_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(Қазақстан Республикасының ПҮАЖ-ы, 1998 жыл, N 8, 47-құжат)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 2-тармақтардағы "1999 жылға" деген сөздер "2000 жылға"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"1998 жылғы 15 наурызға дейін" деген сөздер "2000 жылғы 15 қаңтарға дейін"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жаңартылған редакцияда жазылсын (қоса беріліп отыр).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2000 жылғы 10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113 өкіміне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1998 жылғы 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3860 өкіміне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Түркістан қаласының 1500 жылдық мерейтойын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өткізу жөніндегі республикалық мерекелік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 Қасымжомарт - Қазақстан Республикасының Кемелұлы Премьер-Министрі,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Сәрсенбаев Алтынбек - Қазақстан Республикасының Сәрсенбайұлы Мәдениет, ақпарат және қоғамдық келісім министрі, комиссия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 Бердібек - Оңтүстік Қазақстан Машбекұлы облысының әкімі, комиссия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Қасейінов Дүйсен - Қазақстан Республикасының Қорабайұлы Мәдениет, ақпарат және қоғамдық келісім министрлігі Мәдениет комитетінің төрағасы, комиссияның жауапты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 Ермек       - Қазақстан Республикасының Әмірханұлы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Премьер-Министрі Кеңсесінің Аймақтық даму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әлеуметтік сала бөлімі бастығының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әлеуметтік сала секторының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Әметұлы Өмірзақ      - Түркістан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Байпақов Карл        - Қазақстан Республикасының Молдахметұлы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және ғылым министрлігі А.Х.Марғұлан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археология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Уәлиханов Шота       - Қазақ Тарих және мәдениет ескерткіштерін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Ыдырысұлы              қорғау қоғамы Орталық Кеңесі төралқасының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 Мұрат        - Қожа Ахмет Иассауи атындағы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Жұрынұлы               университетінің президенті (Түркістан қаласы)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Қозыбаев Манаш       - Қазақстан Республикасының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Қабашұлы               министрлігі Ш.Уәлиханов атындағы тарих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этнология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Көшербаев Қырымбек   - Қазақстан Республикасының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Елеуұлы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Мергенов Еркін       - Қазақстан Суретшілер одағы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Тілекұлы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 Нұрлан      - Қазақстан Жазушылар одағы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Мырқасымұлы            бірінші хатшысы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Шоқпытов Андар       - Қазақстан Республикасының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Мәулешұлы              Кеңсесінің Аймақтық даму және әлеуметтік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бөлімінің меңгерушісі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