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3cde4" w14:textId="eb3cd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Президентінің 1999 жылғы 21 қыркүйектегі N 77 өкіміне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Өкімі 2000 жылғы 14 сәуір N 132 Күші жойылды - ҚР Президентінің 2002.10.18. N 352 өкімімен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Қазақстан Республикасы Президентінің 1999 жылғы 21 қыркүйектегі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N 77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N990077_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өкімінің қосымшасы мынадай мазмұндағы 7 және 8-тармақтармен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толықтырылсын: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"7. Литерлік темір          Астана         "Қазақстан темір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жол составының          қаласы         жолы" РМК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тұрағы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8. "Тұрғын үй              Астана         "Қазақстан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кешені" рези.           қаласы         Республикасы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денциясы                               Президентінің Іс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 Басқармасының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 мемлекеттік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 резиденциялар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 дирекциясы" РМК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Қазақстан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Президенті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Оқығандар: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Қасымбеков Б.А.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Икебаева Ә.Ж.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