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bf20" w14:textId="e18b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Ұйымдасқан қылмыс пен сыбайлас жемқорлыққа қарсы күрес жөніндегі республикалық жедел штабты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2000 жылғы 28 сәуір N 134. Күші жойылды - Қазақстан Республикасы Президентінің 2001.05.29. N 214 өкімімен. ~N010214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20) тармақшасына сәйкес ұйымдасқан қылмыс пен сыбайлас жемқорлыққа қарсы күресті күшейту, құқық қорғау органдарының жұмысын үйлестіруді жақсарту мақсатында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Ұйымдасқан қылмыс пен сыбайлас жемқорлыққа қарсы күрес жөніндегі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жедел штаб құрылсын (бұдан әрі - Республикалық жедел штаб)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оның дербес құрамы бекітілсін (қоса беріледі).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Республикалық шұғыл штабтың жұмыс органы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Президенті Әкімшілігінің Мемлекеттік-құқық бөлімі болып белгіленсін.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Республикалық жедел штабтың басшысы бір апта мерзімде штабтың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 жоспарын бекітсін.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Қосымша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Қазақстан Республикасы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Президентінің 2000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28 сәуірдегі N 134 өкімімен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БЕКІТІЛГЕН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Ұйымдасқан қылмыс пен сыбайлас жемқорлыққа қарсы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күрес жөніндегі республикалық жедел штабтың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ДЕРБЕС ҚҰРАМЫ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Мәми                        Қазақстан Республикасы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Қайрат Әбдіразақұлы         Әкімшілігі Басшысының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- Мемлекеттік-құқық бөлімінің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меңгерушісі - штаб жетекшісі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Штаб мүшелері: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Хитрин     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Юрий Александрович          Бас Прокуроры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Рогов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Игорь Иванович              Президентінің кеңесшісі, Жоғарғы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Сот Кеңесінің төрағасы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Мұсаев                      Қазақстан Республикасы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Әлнұр Әлжапарұлы            қауіпсіздік комитетінің төрағасы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Сүлейменов                  Қазақстан Республикасының Ішкі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Қайырбек Шошанұлы           істер министрі - штаб жетекшісінің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орынбасары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Мұхамеджанов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Бауыржан Әлімұлы            Әділет 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Кәкімжанов 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Зейнолла Халидоллаұлы       Мемлекеттік кіріс 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Сәрсенбаев                  Мәдениет, ақпарат және қоғамдық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Алтынбек Сәрсенбайұлы       келісім 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