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76f5" w14:textId="22c7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жанындағы Қазақстан Менеджмент, Экономика және Болжамдау Институтының Қамқоршылар Кеңесі құрамындағы өзгерістер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2000 жылғы 3 қарашадағы N 173 Өкімі. Күші жойылды - Қазақстан Республикасы Президентінің 2011 жылғы 26 шілдедегі № 128 Жарлығымен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2011.07.26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Президенті жанындағы Қазақстан Менеджмент, Экономика және Болжамдау Институтының Қамқоршылар Кеңесі туралы" Қазақстан Республикасы Президентінің 1996 жылғы 16 маусымдағы N 3041 </w:t>
      </w:r>
      <w:r>
        <w:rPr>
          <w:rFonts w:ascii="Times New Roman"/>
          <w:b w:val="false"/>
          <w:i w:val="false"/>
          <w:color w:val="000000"/>
          <w:sz w:val="28"/>
        </w:rPr>
        <w:t xml:space="preserve">U963041_ </w:t>
      </w:r>
      <w:r>
        <w:rPr>
          <w:rFonts w:ascii="Times New Roman"/>
          <w:b w:val="false"/>
          <w:i w:val="false"/>
          <w:color w:val="000000"/>
          <w:sz w:val="28"/>
        </w:rPr>
        <w:t>Жарлығымен (Қазақстан Республикасының ПҮАЖ-ы, 1996 ж., N 28, 238-құжат) Қазақстан Республикасының Президенті жанындағы Қазақстан Менеджмент, Экономика және Болжамдау Институтының (ҚМЭБИ) бекітілген Қамқоршылар Кеңесінің құрамына "Проктер энд Гэмбл" компаниясы өкілдігінің басшысы Танкут Турнаоғлы, ТМД-дағы "Кока Кола" компаниясының басшысы Дамманн Хеублайн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Президентінің жанындағы ҚМЭБИ Қамқоршылар Кеңесінің құрамынан Ханс-Питер Хайсен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