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2020" w14:textId="5262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өкімдеріне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2001 жылғы 4 маусым N 215 Өкімі. Күші жойылды - Қазақстан Республикасы Президентінің 2016 жылғы 29 тамыздағы № 312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Президентiнiң 29.08.2016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Президентінің кейбір өкімдеріне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"Мемлекеттік нышандар жөніндегі республикалық комиссия туралы" Қазақстан Республикасы Президентінің 1997 жылғы 2 шілдедегі N 3578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1997 ж., N 30, 268-құжат):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өкіммен бекітілген Мемлекеттік нышандар жөніндегі республикалық комиссия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мемлекеттік нышандарды шығаруға, таратуға, насихаттауға, олардың әскери және өзге де атрибутикада пайдаланылуына байланысты мәселелерді қарайды;";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7)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геральдикалық белгілер жобаларын қарайды және олар бойынша қорытынды береді.";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"Мемлекеттік нышандар жөніндегі республикалық комиссияның құрамын бекіту туралы" Президентінің 1999 жылғы 15 шілдедегі N 58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өкіммен бекітілген Мемлекеттік нышандар жөніндегі республикалық комиссияның құрамына мыналар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Ермұхамет Қабиденұлы Ертісбаев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Президенті Әкімшілігі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Қоғамдық-саяси бөлімінің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меңгерушісі,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Жапсарбай Ілиясұлы Қуанышев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Мемлекеттік хатшысының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кеңесшісі, комиссияның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Бақытжан Тұрсынұлы Жұмағұлов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Білім және ғылым бірінші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Керім Пірімқұлұлы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Экономика және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министрлігі Стандарттау,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метрология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сертификаттау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Еркін Тілекұлы Мергенов            Қазақстан Суретшілер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одағының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Владимир Александрович Лаптев      Астана қаласының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сәулетшісі,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Сәулет және қала құрылысы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департаментінің директоры;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аталған құрамнан Ақан Құсайынұлы Бижанов, Хасен Сейілханұлы Абаев, Ерлан Мұхтарұлы Арын, Байыр Фарденұлы Досмағамбетов, Сәуле Мұсақызы Жолдыбаева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