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1a91" w14:textId="69f1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16 қыркүйектегі N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Өкімі. 2001 жылғы 24 желтоқсан N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Президентінің жанындағы Шетелдік инвесторлар кеңесінің құрамы туралы" Қазақстан Республикасы Президентінің 1998 жылғы 16 қыркүйектегі N 4071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жанындағы Шетелдік инвесторлар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 Премьер-Министрінің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Карл Джоханссон            - "Эрнст энд Янг"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Еуропа аймағы мен Тәуелсіз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Мемлекеттер Достастығы елдері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 басқарушы әріптесі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Масаюки Такашима           - "Мицубиси Корпорейшн Интернешнл"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компаниясының төрағасы 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басқарушы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Ораз Әлиұлы Жандосов, Тілек Қабыкенұлы Әлжанов, Роджерс Мэннингс, Хироши Немичи, Чарльз Франк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