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a7ba" w14:textId="d64a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Қауіпсіздік Кеңесі инспекциясының және ведомствоаралық комиссияларының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2002 жылғы 25 наурыз N 320. Күші жойылды - Қазақстан Республикасы Президентінің 2019 жылғы 17 сәуірдегі № 26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17.04.2019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күшін жойды - Қазақстан Республикасы Президентінің 2003.10.24. N 425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/>
          <w:color w:val="000000"/>
          <w:sz w:val="28"/>
        </w:rPr>
        <w:t>(2-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 алып тасталды - Қазақстан Республикасы Президентінің 2009.01.21. </w:t>
      </w:r>
      <w:r>
        <w:rPr>
          <w:rFonts w:ascii="Times New Roman"/>
          <w:b w:val="false"/>
          <w:i w:val="false"/>
          <w:color w:val="000000"/>
          <w:sz w:val="28"/>
        </w:rPr>
        <w:t xml:space="preserve">N 292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Өкімімен). 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Қауіпсіздік Кеңесінің ведомствоаралық комиссиялары туралы" Қазақстан Республикасы Президентінің 2000 жылғы 10 ақпандағы N 120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3) тармақшасы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экономикалық қауіпсіздік мәселелері жөніндегі;". 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Президентінің 2000 жылғы 12 маусымдағы N 148қ, 2001 жылғы 13 наурыздағы N 203қ өкімдерінің күші жойылды деп танылсын.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2-7-қосымшалармен толықтырылды - Қазақстан Республикасы Президентінің 2003.10.24. N 425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Қауiпсiздiк Кеңесi сыртқы саясат мәселелерi жөнiндегi ведомствоаралық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Toқaeв                  -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Қасымжомарт Кемелұлы      министрi,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Бiтiмов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Өмiртай Мақашұлы          комитетi "Барлау" қызметiнiң директоры,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комиссия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Бекжiгiтов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Русланбек Кеңесбекұлы     Хатшылығының бас сарапшысы,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комиссия </w:t>
      </w:r>
      <w:r>
        <w:rPr>
          <w:rFonts w:ascii="Times New Roman"/>
          <w:b/>
          <w:i w:val="false"/>
          <w:color w:val="000000"/>
          <w:sz w:val="28"/>
        </w:rPr>
        <w:t>мүшелерi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Әбусейiтов              -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Қуатұлы           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Баядiлов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Ерғали Мұхамеджанұлы      Хатшылығының мемлекеттiк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Ержанов                 - Қазақстан Республикасының Кедендiк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Аманияз Қасымұлы          агенттiгi төрағасының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Коржова                 -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Наталья Артемовна        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Лавриненко              - Қазақстан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Юрий Иванович             коммуникациялар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Сембинов                - Қазақстан Республикасы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Қаскенұлы          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Смағұлов                - Қазақстан Республикасының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Советұлы            сауда вице-министрi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Қауiпсiздiк Кеңесi әскери қауiпсiздiк мәселелерi жөнiндегi ведомствоаралық комиссиясының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Алтынбаев               -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Қапашұлы           министрi,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Өтембаев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Ерiк Мылтықбайұлы         Хатшысының орынбасары -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Хатшылығының меңгерушiсi,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Шойынбаев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Мәлiк Өлмесұлы            Хатшылығының сектор меңгерушiсi,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комиссия </w:t>
      </w:r>
      <w:r>
        <w:rPr>
          <w:rFonts w:ascii="Times New Roman"/>
          <w:b/>
          <w:i w:val="false"/>
          <w:color w:val="000000"/>
          <w:sz w:val="28"/>
        </w:rPr>
        <w:t>мүшелерi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Зәкиев 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Сейiтқазыұлы        комитетi Төрағасының орынбасары - Шекара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қызметiнiң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Исекешев                - Қазақстан Республикасының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Әсет Өрентайұлы          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Онжанов                 -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Баймолдаұлы        вице-министрi - Сыртқы iстер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ТМД iстерi жөнiндегi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Сүлейменов              - Қазақстан Республикасы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Қайырбек Шошанұлы         министрлiгiнiң Iшкi әскерлерi қолбасшысы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Iшкi әскерлер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Сұлтанов                -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Бақыт Тұрлыханұлы        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Ысқақов                 - Республикалық ұланның қолбасшысы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Ғазизұлы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Қауiпсiздiк Кеңесi iшкi қауiпсiздiк мәселелерi жөнiндегi ведомствоаралық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Дүтбаев                 -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Нартай Нұртайұлы          қауiпсiздiк комитетiнiң Төрағасы,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Имашев  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Берiк Мәжитұлы            Хатшысының орынбасары,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Тiлеукенов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Нығметолла                Хатшылығының сектор меңгерушiсi,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Қабдығалымұлы             комиссия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комиссия </w:t>
      </w:r>
      <w:r>
        <w:rPr>
          <w:rFonts w:ascii="Times New Roman"/>
          <w:b/>
          <w:i w:val="false"/>
          <w:color w:val="000000"/>
          <w:sz w:val="28"/>
        </w:rPr>
        <w:t>мүшелерi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Әбдiров 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Мәжитұлы           Хатшылығының мемлекеттiк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Аманшаев                -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Ермек Әмiрханұлы         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Ашитов                  - Қазақстан Республикасының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Батыржан Зайырқанұлы      халықты әлеуметтiк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Бижанов                 - Қазақстан Республикасы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Нұрахмет Құсайынұлы       жағдайлар жөнiндегi агенттiгi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Божко                   -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Карпович         қауiпсiздiк комитетi Төрағасының бiрiншi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Бұлғақбаев              - Қазақстан Республикасы Қаржы полициясы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Болатбек Ақылбайұлы       агенттiгiнiң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Гамарник                - Қазақстан Республикасының Бiлiм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Геннадий Николаевич       ғылым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Дауылбаев               - Қазақстан Республикасы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Асхат Қайзоллаұлы         Прокурорының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Жағанова                - Қазақстан Республикасы Көшi-қон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Алтыншаш Қайыржанқызы     демография жөнiндегi агенттiгiнiң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төрайымы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Рябченко                - Қазақстан Республикасының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Олег Григорьевич         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Симачев                 -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Василий Васильевич       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Ысқақов                 - Қазақстан Республикасының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Әбдiлдаұлы         ортаны қорғау вице-министрi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Қауiпсiздiк Кеңесi экономикалық қауiпсiздiк мәселелерi жөнiндегi ведомствоаралық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Павлов                  - Қазақстан Республикасы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Сергеевич       Министрiнiң Бiрiншi орынбасары,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Келiмбетов              -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Нематұлы           бюджеттiк жоспарлау министрi,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Мұқанов 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Серiкқали Құбашұлы        Хатшылығының бас сарапшысы,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комиссия </w:t>
      </w:r>
      <w:r>
        <w:rPr>
          <w:rFonts w:ascii="Times New Roman"/>
          <w:b/>
          <w:i w:val="false"/>
          <w:color w:val="000000"/>
          <w:sz w:val="28"/>
        </w:rPr>
        <w:t>мүшелерi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Ержанов                 - Қазақстан Республикасының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Аманияз Қасымұлы          бақылау агенттiгi төрағасының бiрiншi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Кәрбозов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Қозы-Көрпеш Жапарханұлы   комитетi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Мерзадинов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Ерғали Серiкбайұлы        Iшкi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Рахметов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Құсайынұлы         Қаржы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Сәдуақасова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Елдана Мақықызы           Хатшылығының мемлекеттiк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Тәжияқов                - Қазақстан Республикасы Ұлттық Банкi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Бисенғали Шамғалиұлы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Ыбрайымов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Рүстем Әнуарұлы           полициясы агенттiгi төрағасының бiрiншi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Қауiпсiздiк Кеңесiнiң қызметiн ақпараттық қамтамасыз ету жөнiндегi ведомствоаралық комиссияның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Өтемұpaтoв              - Қазақстан Республикасы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Жәмитұлы            Кеңесiнiң Хатшысы,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Дүтбаев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Нартай Нұртайұлы          комитетiнiң Төрағасы, комиссия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Тәңiрберген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Саидмұрат Бапанұлы        Хатшылығы меңгерушiсiнiң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комиссия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комиссия </w:t>
      </w:r>
      <w:r>
        <w:rPr>
          <w:rFonts w:ascii="Times New Roman"/>
          <w:b/>
          <w:i w:val="false"/>
          <w:color w:val="000000"/>
          <w:sz w:val="28"/>
        </w:rPr>
        <w:t>мүшелерi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Әбусейiтов              -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Қуатұлы           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Бiтiмов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Өміртай Мақашұлы          комитетi "Барлау" қызметiнiң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Дарбеков                - Қазақстан Республикасы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Керiмжанұлы         министрiнiң бiрiншi орынбасары -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министрлiгi Штаб бастықтары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Зәкиев 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Сейiтқазыұлы        комитетi Төрағасының орынбасары - Шекара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қызметiнiң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Марденов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Жүкенұлы            комитетi Шекара қызметi директорының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- Бас барлау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Өтембаев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Ерiк Мылтықбайұлы         Хатшысының орынбасары -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Хатшылығының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Сәтқожин                - Қазақстан Республикасы Қарулы Күштерi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Дәулет Әбдiғалымұлы       барлау басқармасының бастығы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Қауiпсiздiк Кеңесiнiң дағдарысты ахуалдарда басқару жөнiндегi ведомствоаралық комиссиясының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Әбiқаев                 - Қазақстан Республикасы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Нұртай                    Әкiмшiлiгiнiң Басшысы,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Өтемұратов              - Қазақстан Республикасы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Жәмитұлы            Кеңесiнiң Хатшысы, комиссия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комиссия </w:t>
      </w:r>
      <w:r>
        <w:rPr>
          <w:rFonts w:ascii="Times New Roman"/>
          <w:b/>
          <w:i w:val="false"/>
          <w:color w:val="000000"/>
          <w:sz w:val="28"/>
        </w:rPr>
        <w:t>мүшелерi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Абдрахманов             - Қазақстан Республикасының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Сауытбек                 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Алтынбаев               -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Қапашұлы          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Дүтбаев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Нартай Hұртайұлы         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Жұмабеков               - Қазақстан Республикасының Әдiлет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Оңалсын Исламұлы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Мыңбаев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Сауат Мұхаметбайұлы       Премьер-Министрiнiң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Омаров                  -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Жанай Сейтжанұлы          Баспасөз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Тұрысбеков              -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Зауытбек Қауысбекұлы      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