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a8c4" w14:textId="68ba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әскери және өзге де атақтар, сыныптық шендер жөніндегі комиссияның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18 сәуірдегі N 323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Жоғары әскери және өзге де атақтар, сыныптық шендер жөніндегі комиссияның мынадай құрамы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 -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құқықтық мәселелер жөніндегі көмекшісі,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Үкімет Аппаратының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Әкімшілігінің Мемлекеттік қызмет бөлімінің меңгерушісі,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Құқық қорғау жүйесі бөлімінің меңгерушісі,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Конституциялық заңнама, сот жүйесі және құқық қорғау органдары комитетінің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заңнама және сот-құқықтық реформа комитетінің төрағасы (келісім бойынша).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21.02.2018 </w:t>
      </w:r>
      <w:r>
        <w:rPr>
          <w:rFonts w:ascii="Times New Roman"/>
          <w:b w:val="false"/>
          <w:i w:val="false"/>
          <w:color w:val="ff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ҚР Президентінің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"Жоғары әскери және өзге де атақтар, сыныптық шендер жөніндегі комиссия туралы" Қазақстан Республикасы Президентінің 1999 жылғы 3 қарашадағы N 88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N 1 қосымша алынып тасталсын.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