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e483" w14:textId="52de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7 ақпандағы N 291 өкіміне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2002 жылғы 12 шілде N 330. Күші жойылды - Қазақстан Республикасы Президентінің 2005.04.06. N 537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Президентінің "Республикалық бюджет комиссиясының құрамы туралы" 2002 жылғы 7 ақпандағы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291 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(Қазақстан Республикасының ПҮАЖ-ы, 2002 ж., N 6, 43-құжат) мынадай толықтыру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 бюджет комиссиясының құрамына мыналар енгізілсін: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Есімов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  Министрінің орынбасары -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Республикасының Ауыл шаруашылығы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министрі, төрағаның орынбасары;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 - Қазақстан Республикасының Қаржы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 вице-министрі.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