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7b90" w14:textId="e737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ұлан күзететін аса маңызды мемлекеттік объектілер, сондай-ақ ғимараттар, құрылыстар мен қызметтік үй-жайлар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2002 жылғы 18 қазандағы N 352 Өкімі. Күші жойылды - Қазақстан Республикасы Президентінің 2011 жылғы 23 мамырдағы № 21қбп Өкімімен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2011.05.23 </w:t>
      </w:r>
      <w:r>
        <w:rPr>
          <w:rFonts w:ascii="Times New Roman"/>
          <w:b w:val="false"/>
          <w:i w:val="false"/>
          <w:color w:val="ff0000"/>
          <w:sz w:val="28"/>
        </w:rPr>
        <w:t>№ 21қбп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 беріліп отырған Республикалық ұлан күзететін аса маңызды мемлекеттік объектілер, сондай-ақ ғимараттар, құрылыстар мен қызметтік үй-жайлар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ұлан күзететін мемлекеттік объектілер тізбесін бекіту туралы" Қазақстан Республикасы Президентінің 1999 жылғы 21 қыркүйектегі N 77 </w:t>
      </w:r>
      <w:r>
        <w:rPr>
          <w:rFonts w:ascii="Times New Roman"/>
          <w:b w:val="false"/>
          <w:i w:val="false"/>
          <w:color w:val="000000"/>
          <w:sz w:val="28"/>
        </w:rPr>
        <w:t>N990077_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1999 жылғы 21 қыркүйектегі N 77 өкіміне толықтырулар енгізу туралы" Қазақстан Республикасы Президентінің 2000 жылғы 14 сәуірдегі N 132 </w:t>
      </w:r>
      <w:r>
        <w:rPr>
          <w:rFonts w:ascii="Times New Roman"/>
          <w:b w:val="false"/>
          <w:i w:val="false"/>
          <w:color w:val="000000"/>
          <w:sz w:val="28"/>
        </w:rPr>
        <w:t>N000132_</w:t>
      </w:r>
      <w:r>
        <w:rPr>
          <w:rFonts w:ascii="Times New Roman"/>
          <w:b w:val="false"/>
          <w:i w:val="false"/>
          <w:color w:val="000000"/>
          <w:sz w:val="28"/>
        </w:rPr>
        <w:t> 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2002 жылғы 18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352 өкімімен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бекітілді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/>
          <w:i w:val="false"/>
          <w:color w:val="000000"/>
          <w:sz w:val="28"/>
        </w:rPr>
        <w:t>Республикалық ұлан күзететін аса маңызды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мемлекеттік объектілердің, сондай-ақ ғимараттар,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құрылыстар мен қызметтік үй-жайлардың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 Объектінің атауы  | Орналасқан |           Кімге қатысты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р/с|                    |    орны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___|____________________|____________|_______________________________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Президент            Астана    "Қазақстан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Сарайы               қаласы     Әкімшілігінің және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әкімшілік ғимараттары дирекциясы"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қазынашылық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Президент            Алматы    "Қазақстан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Сарайы               қаласы     Әкімшілігінің және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әкімшілік ғимараттары дирекциясы"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қазынашылық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"Қызылжар"           Астана   "Мемлекеттік резиденцияларға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резиденциясы         қаласы     көрсету жөніндегі дирекция"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қазынашылық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"Қарасу"        Бурабай қала  "Мемлекеттік резиденцияларға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резиденциясы    типтес кенті   көрсету жөніндегі дирекция"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қазынашылық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Литерлік рейс        Астана    Көлік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әуе кемелерінің      қаласы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тұрағы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Литерлік рейс        Алматы     Көлік және коммуникациялар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әуе кемелерінің      қаласы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тұрағы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Литерлік темір       Астана     "Қазақстан темір жолы"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жол составының       қаласы     компаниясы" жабық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тұрағы                         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"Есіл"               Астана     "Мемлекеттік резиденцияларға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резиденциясы         қаласы     қызмет көрсету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дирекция"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мемлекеттік қазынашылық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"Шұбар-3"            Астана     "Мемлекеттік резиденцияларға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резиденциясы         қаласы     көрсету жөніндегі дирекция"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қызмет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қазынашылық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