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c3cf0" w14:textId="fbc3c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Г.В.Ким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2003 жылғы 27 ақпандағы N 366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Георгий Владимирович Ким Қазақстан Республикасы Президентінің кеңесшісі болып тағайындалсын.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