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97a5" w14:textId="bba9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өкiмдерiне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28 тамыздағы N 404 Өкімі. Күші жойылды - Қазақстан Республикасы Президентінің 2016 жылғы 29 тамыздағы № 312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Президентiнiң 29.08.2016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 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нышандарды насихаттау мен қолдану жұмысын жетілдiру және Мемлекеттiк нышандар жөнiндегi республикалық комиссияның қызметiн жандандыру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өкiмдерiне өзгерiстер мен толықтырулар енгiзiлсiн: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"Мемлекеттiк нышандар жөнiндегi республикалық комиссия туралы" Қазақстан Республикасы Президентiнiң 1997 жылғы 2 шiлдедегi N 3578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ПYАЖ-ы, 1997 ж., N 30, 268-құжат; 2001 ж., N 23, 282-құжат; 2002 ж., N 42, 415-құжат):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4-тармақтағы "Ә.Кекiлбаев" деген сөз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өкiммен бекiтiлген Мемлекеттiк нышандар жөнiндегi республикалық комиссия туралы ереже, осы өкiмге қосымшаға сәйкес жаңа редакцияда жазылсын;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"Мемлекеттiк рәмiздер жөнiндегi республикалық комиссияның құрамын бекiту туралы" Қазақстан Республикасы Президентiнiң 1999 жылғы 15 шiлдедегi N 58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23, 282-құжат; 2002 ж., N 42, 415-құжат):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нышандар жөнiндегi республикалық комиссияның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    Мемлекеттік хатшысы,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Қалетаев                   - Iшкi саясат бөлiмiнің меңгерушiсi,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  Комиссия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Исекешов 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 және сауда вице-министрi,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Қадырова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Зәуре Жүсiпқызы              Парламентi Мәжiлiсiнің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мәдени даму жөніндегi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төрайымы (келiсiмi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 Сұлтанұлы             Парламентi Сенатының Әлеуметтiк-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мәдени даму жөніндегi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 (келiсiмi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Шалахметов                 - "Қазақпарат"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Ғадiлбек Мiнәжұлы            AAҚ президентi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"Мұқашев                   - "Алматықалабезендiру"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Төлеубек Төлеуұлы            қоғамының президентi"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"Мұқашев                   - "Алматы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Төлеубек Төлеуұлы            хатшысы (келiсiм бойынша)";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құрамынан: Б.Б.Қанешев, А.Қ.Құсайынов, В.А.Лаптев, Қ.К.Тоқаев шығарылсын.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әкiмдерi мемлекеттiк нышандар жөнiндегi комиссияны құратын болсын.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Үкiметi облыстардың, Астана және Алматы қалаларының әкiмдерi жанындағы мемлекеттiк нышандар жөнiндегi комиссиялар туралы үлгi ереженi әзiрлеп, бекiтсiн.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өкiм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28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404 өкiмiне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жылғы 2 шiлдедегi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3578 өкiмiмен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нышандар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 "Қазақстан Республикасының Президентi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заңға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Президентiнiң "Қазақстан Республикасының мемлекеттiк нышандары туралы" Конституциялық заң күшi бар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Мемлекеттiк нышандар жөнiндегi республикалық комиссияның (бұдан әрi - Комиссия) мәртебесiн, өкiлеттiктерiн және қызметiн ұйымдастыруды айқындайды.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Комиссия Қазақстан Республикасы Президентiнiң жанындағы консультативтiк-кеңесшi орган болып табылады, ол мемлекеттiк нышандарды зерделеу, насихаттау мен қолдану, мемлекеттiк стильдi қалыптастыру саласындағы мемлекеттiк саясатты iске асыру жөнiндегi ұсыныстарды әзiрлейдi.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заңдарын, Қазақстан Республикасы Президентiнiң актiлерiн, Қазақстан Республикасы Мемлекеттiк хатшысының өкiмдерiн, сондай-ақ осы Ереженi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төрағасы лауазымы жағынан Қазақстан Республикасының Мемлекеттiк хатшысы болып табылады.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негiзгi мiндеттерi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Комиссияның негiзгi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азаматтарының бойында мемлекеттiк нышандарға деген құрмет сезiмiн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 басшысына мемлекеттiк нышандарды насихаттау мен қолдану, мемлекеттiк стильдi қалыптастыру саласында мемлекеттiк саясатты iске асыру жөнiнде ұсынымдар мен ұсыныстарды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мемлекеттiң өзiндiк сәйкестендiру процестерiн зерделеу, мемлекеттiк сәйкестендiру нышандары мен геральдикалық таңбаларды насихаттау мен енгiзу жөнiндегi ұсынымдарды тұжырымдау, сондай-ақ оларды қолданудың құқықтық базасын жетiлдiру жөнiндегi ұсыныстарды енгiзу болып табылады.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Комиссияның функциялары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Осы Ережеде айқындалған негiзгi мiндеттердi атқару үшiн Комиссия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 басшысына мемлекеттiк нышандарды насихаттау мен қолдану саласындағы құқықтық базаны жетiлдiру жөнiндегi ұсыныстарды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мемлекеттiң өзiндiк сәйкестендiру нышандарының және Қазақстан Республикасы қатысатын халықаралық ұйымдардың нышандарының жобаларын қарап, олар бойынша консультативтiк қорытындылар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орталық атқарушы органдарға мемлекеттiк стильдi қалыптастыру мәселелерi бойынша зерттеулер жүргiзу туралы ұсыныстар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нышандарды ресми iс-шаралар өткiзу кезiнде, қоғам қызметiнiң түрлi салаларында және әскери әрi өзге де атрибутикада қолданудың рәсiмдiк ережелерiн әзiрлеуге қатысады;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мемлекеттiк нышандарды насихаттау мен қолдану жөнiндегi жұмыс барысында туындаған мәселелердi шешуде орталық және жергiлiктi атқарушы органдарға консультативтiк көмек көрсетедi;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геральдикалық таңбалардың жобаларын талқылауға қатысады әрi олар бойынша қорытындылар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белгiленген тәртiппен мемлекеттiк билiк органдарымен, бейүкiметтiк ұйымдармен, сондай-ақ бұқаралық ақпарат құралдарымен өзара iс-қимыл жасайды;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өз құзыретiндегi мәселелер бойынша азаматтардың арыз-өтiнiштерiн, бұқаралық ақпарат құралдарының хабарламаларын қарайды;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халықаралық ұйымдармен ынтымақтастықта болады, мемлекеттiк нышандарды насихаттау мен қолдану мәселелерi жөнiндегi конференцияларға, жиналыстарға, семинарларға қатысады.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Комиссияның өкiлеттіктерi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Комиссия негiзгi мiндеттерiн iске асыру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құзыретiне кiретiн мәселелер бойынша мемлекеттiк органдардан және лауазымды тұлғалардан қажеттi ақпаратты, құжаттарды, өзге де материалдар мен мәлiметтердi сұратып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отырыстарында орталық және жергiлiктi атқарушы органдар басшыларының Мемлекет басшысының мемлекеттiк нышандар мәселелерi жөнiндегi актiлерiн iске асыру мақсатында олардың жүргiзетiн жұмысы туралы есептерiн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мемлекеттiк органдардың Қазақстан Республикасының мемлекеттiк нышандарын насихаттау мен қолдану жөнiндегi қызметiн уәкiлеттi мемлекеттiк органдардың тексеруiне бастамашылық жасауға;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мемлекеттiк органдар мен ұйымдардың мемлекеттiк нышандарды насихаттау мен қолдану мәселелерi жөнiндегi жұмысын зерделеуге, талдауға, қорытындысын жинақтауға; Осы мақсатта орталық және жергiлiктi атқарушы органдардың, шығармашылық, ғылыми ұйымдардың және оқу орындарының мамандарын тартуға;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тиiстi мемлекеттiк органдардың басшыларына Қазақстан Республикасының заңнамасын мемлекеттiк нышандарды қолдану бөлiгiнде бұзу фактiлерi бойынша тексерулер мен қызметтiк тексерiстер жүргізуді ұсынуға;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облыстардың, Астана және Алматы қалаларының әкiмдерi жанындағы мемлекеттiк нышандар жөнiндегi комиссиялардың қызметiн үйлестiруге және бақылау жасауға, олардың қызметi туралы есептердi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ғылыми мекемелердiң, бiлiм беру ұйымдарының және бейүкiметтiк ұйымдардың қоғамдық негiзде жұмыс iстейтiн өкiлдерiнен: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сарапшылық-талдау зерттеулерiн жүргiзу үшiн сарапшылар кеңесiн;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құзыретiне кiретiн жекелеген мәселелердi қарау үшiн жұмыс топтарын құруға;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Тәуелсiз Мемлекеттер Достастығына қатысушы мемлекеттердiң, сондай-ақ өзге де мемлекеттердiң ұқсас құрылымдарымен мемлекеттiк нышандарды қолдану мен насихаттау практикасына байланысты мәселелердi талқылау үшiн ынтымақтастықта болуға хақылы.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 қызметiн ұйымдастыру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Комиссияның құрамын Қазақстан Республикасының Президентi Қазақстан Республикасы Мемлекеттiк хатшысының ұсынуы бойынша бекiтедi.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төрағадан, төрағаның орынбасарынан, хатшыдан және Комиссияның жұмысына қоғамдық негiзде қатысатын мүшелерiнен құралады.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Комиссияға жалпы басшылықты жүзеге асырады, оның отырыстарында төрағалық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Президентiнiң алдында Комиссия жұмысы туралы тұрақты есеп бередi әрi оған мемлекеттiк органдардың мемлекеттiк нышандарды қолдану мен насихаттау саласындағы қызметiн жетiлдiру жөнiнде ұсыныстар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Комиссияның сарапшылар кеңесi мен жұмыс топтарының құрамын бекiтедi;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мүшелерiнiң арасында тапсырмаларды бөледi;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жұмысының жоспарларын бекiтедi, Комиссия отырыстарының күн тәртiбiн айқындап, хаттамаларына қол қояды;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мүшелерiнiң Комиссия қызметiн жетiлдiру және оның құзыретiне кiретiн басқа да мәселелер бойынша ұсыныстарын қарайды;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 Президентiнiң нормативтiк-құқықтық актiлерiнде, тапсырмаларында және осы Ережеде көзделген өзге де өкiлеттiктердi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жұмысының ағымдағы және перспективадағы жоспарларының жобаларын, оның отырыстарына материалдарды дайындауды жүзеге асырады, төрағаның қарауына отырыстардың күн тәртiбiнiң жобасын енгiзедi;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iс жүргiзуге жауап бередi және Комиссия жұмысының жоспарларын iске асыруға бақылауды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жұмыс топтарының және сарапшылар кеңесiнiң жұмысын үйлестiредi;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қорытындыларды талап ететiн материалдарды Комиссияның сарапшылар кеңесiне немесе бұл мәселе мемлекеттiк органның құзыретiне кiретiн болса, сол мемлекеттiк органға жолдайды;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Ережеде көзделген өзге де өкiлеттiктердi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Комиссияның жұмыс органы Қазақстан Республикасының Мәдениет, ақпарат және қоғамдық келiсiм министрлiгi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қызметiн ақпараттық-талдауды және материалдық-техникалық жағынан қамтамасыз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ақпаратты жинап-өңдеудi, мемлекеттік нышандарды қолдану мен насихаттау практикасын талдауды жүзеге асырады, осы саладағы жұмысты жетiлдiру жөнiндегi ұсыныстарды тұжырымдайды;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құзыретiне кiретiн мәселелер бойынша мемлекеттiк органдармен, лауазымды тұлғалармен және ұйымдармен қызметтiк хат жазысады;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қызметiн қамтамасыз етуге қажеттi өзге де өкiлеттiктердi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отырыстарын оның төрағасы қажеттiгiне қарай, бiрақ жылына кемiнде екi рет шақырады.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отырыстары оның мүшелерiнiң жартысынан астамы қатысқанда, құқықтық күшi бар деп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шешiмдерi ұсынымдық сипатта болады. Қажеттi кезiнде олар Қазақстан Республикасы Мемлекеттiк хатшысының өкiмiмен ресiмделедi.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шешiмдерi оның отырысына қатысқандар санының кемiнде үштен екiсiнiң даусымен ашық дауыс беру арқылы қабылданады. Дауыстар тең түскенде, төраға жақтап дауыс берген шешiм қабылданды деп саналады.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мүшелерiнiң жазбаша түрде баяндалуға әрi хаттамаға қоса берiлуге тиiс ерекше пiкiрiн бiлдiруге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өкiлеттiктерiнiң шегiнде қабылданатын оның шешiмдерi тиiстi мемлекеттiк органдарға жолданады.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