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7ba61" w14:textId="177ba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Президентiнiң кейбiр өкiмдерiне өзгерiстер мен толықтыру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2003 жылғы 24 қазандағы N 425 өкімі. Күші жойылды - Қазақстан Республикасы Президентінің 2019 жылғы 17 сәуірдегі № 26 Жарлығымен.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Президентінің 17.04.2019 </w:t>
      </w:r>
      <w:r>
        <w:rPr>
          <w:rFonts w:ascii="Times New Roman"/>
          <w:b w:val="false"/>
          <w:i w:val="false"/>
          <w:color w:val="ff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Президентiнiң мынадай өкiмдерiне өзгерiстер мен толықтыру енгiзiлсiн: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"Қазақстан Республикасы Қауiпсiздiк Кеңесiнiң ведомствоаралық комиссиялары туралы" 2000 жылғы 10 ақпандағы N 120 </w:t>
      </w:r>
      <w:r>
        <w:rPr>
          <w:rFonts w:ascii="Times New Roman"/>
          <w:b w:val="false"/>
          <w:i w:val="false"/>
          <w:color w:val="000000"/>
          <w:sz w:val="28"/>
        </w:rPr>
        <w:t xml:space="preserve">өкiмiнiң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1-тармағына: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тармақшасы "және қорғаныс" деген сөздер алынып тасталсын;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1-1) тармақшамен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"1-1) әскери қауiпсiздiк мәселелерi жөнiндегi;";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"Қазақстан Республикасы Қауiпсiздiк Кеңесiнiң инспекциясы туралы" 2000 жылғы 6 қазандағы N 169 </w:t>
      </w:r>
      <w:r>
        <w:rPr>
          <w:rFonts w:ascii="Times New Roman"/>
          <w:b w:val="false"/>
          <w:i w:val="false"/>
          <w:color w:val="000000"/>
          <w:sz w:val="28"/>
        </w:rPr>
        <w:t xml:space="preserve">өкiмiмен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бекiтiлген инспекциясының құрамы осы әкiмге 1-қосымшаға сәйкес жаңа редакцияда берiлсiн;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"Қазақстан Республикасы Қауiпсiздiк Кеңесi инспекциясының және ведомствоаралық комиссияларының құрамы туралы" 2002 жылғы 25 наурыздағы N 320 </w:t>
      </w:r>
      <w:r>
        <w:rPr>
          <w:rFonts w:ascii="Times New Roman"/>
          <w:b w:val="false"/>
          <w:i w:val="false"/>
          <w:color w:val="000000"/>
          <w:sz w:val="28"/>
        </w:rPr>
        <w:t xml:space="preserve">өкiмiмен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бекiтiлген Қазақстан Республикасы Қауiпсiздiк Кеңесiнiң ведомствоаралық комиссияларының құрамдары осы өкімге 2-7-қосымшаларға сәйкес жаңа редакцияда берiлсiн.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Мыналардың күшi жойылды деп танылсын: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"Қазақстан Республикасы Қауiпсiздiк Кеңесi инспекциясының және ведомствоаралық комиссияларының құрамы туралы" Қазақстан Республикасы Президентiнiң 2002 жылғы 25 наурыздағы N 320 </w:t>
      </w:r>
      <w:r>
        <w:rPr>
          <w:rFonts w:ascii="Times New Roman"/>
          <w:b w:val="false"/>
          <w:i w:val="false"/>
          <w:color w:val="000000"/>
          <w:sz w:val="28"/>
        </w:rPr>
        <w:t xml:space="preserve">өкiмiнiң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1-тармағы;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"Қазақстан Республикасы Президентінің 2002 жылғы 25 наурыздағы N 320 өкіміне өзгерістер мен толықтырулар енгізу туралы" Қазақстан Республикасы Президентінің 2002 жылғы 21 желтоқсандағы N 361 </w:t>
      </w:r>
      <w:r>
        <w:rPr>
          <w:rFonts w:ascii="Times New Roman"/>
          <w:b w:val="false"/>
          <w:i w:val="false"/>
          <w:color w:val="000000"/>
          <w:sz w:val="28"/>
        </w:rPr>
        <w:t xml:space="preserve">өкімі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52"/>
        <w:gridCol w:w="2448"/>
      </w:tblGrid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 жылғы 24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425 өкiмiне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жылғы 6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169 өкiмiмен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Қауiпсiздiк Кеңесi инспекциясының Құрамы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Өтембаев                - Қазақстан Республикасы Қауiпсiздiк Кеңесi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Ерiк Мылтықбайұлы         Хатшысының орынбасары - Қауiпсiздiк Кеңесi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Хатшылығының меңгерушiсi, инспекция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инспекциясының мүшелерi: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Әбдiлманов              - Штабтар бастықтары комитетi төрағасының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Алмас Кәкiмтайұлы         орынбасары -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Қорғаныс министрлiгi Штабтар бастықтары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комитетi жедел жоспарлау департаментiнiң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Баймағанбетов           -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Серiк Нұртайұлы           Әдiлет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Берқалиев               - Қазақстан Республикасы Ұлттық қауiпсiздiк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Құсайын Иманғалиұлы       комитетi Шекара қызметi директорының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бiрiншi орынбасары - Бас штабтың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Дүкенев                 - Қазақстан Республикасы Iшкi iстер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Амангелдi Резуанұлы       министрлiгiнiң Iшкi әскерлерi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қолбасшысының орынбасары - Iшкi әскерлер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комитетi төрағасының тыл жөнiндегi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Нұриманов               - Қазақстан Республикасының Ұлттық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Мақсұт Әнуарбекұлы        қауiпсiздiк комитетi Төрағасының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Ойнаров                 -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Азамат Рысқұлұлы          Қаржы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Сейдуалиев              - Қазақстан Республикасы Iшкi iстер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Нұрмұхан Абылханұлы       министрлiгi әскери-тергеу департаментiнiң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Cұлтанов                - Қазақстан Республикасының Экономика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Бақыт Tұрлыханұлы         бюджеттiк жоспарлау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Темiрбеков              - Қазақстан Республикасы Қорғаныс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Caбыр Жақыпұлы            министрлiгi бас инспекциясының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Шойынбаев               - Қазақстан Республикасы Қауiпсiздiк Кеңесi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Мәлiк Өлмесұлы            Хатшылығының сектор меңгерушiсi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Ыбрайымов               - Қазақстан Республикасының Қаржы полициясы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Рүстем Әнуарұлы           агенттiгi төрағасының бiрiншi орынбасары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 жылғы 24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425 өкiмiне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 жылғы 25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320 өкiмiмен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Қауiпсiздiк Кеңесi сыртқы саясат мәселелерi жөнiндегi ведомствоаралық комиссиясының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Құрамы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Toқaeв                  - Қазақстан Республикасының Сыртқы iстер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Қасымжомарт Кемелұлы      министрi, комиссия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Бiтiмов                 - Қазақстан Республикасы Ұлттық қауiпсiздiк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Өмiртай Мақашұлы          комитетi "Барлау" қызметiнiң директоры,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комиссия төрағасының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Бекжiгiтов              - Қазақстан Республикасы Қауiпсiздiк Кеңесi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Русланбек Кеңесбекұлы     Хатшылығының бас сарапшысы, комиссия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хатшысы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комиссия мүшелерi: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Әбусейiтов              - Қазақстан Республикасының Сыртқы iстер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Қайрат Қуатұлы            бiрiншi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Баядiлов                - Қазақстан Республикасы Қауiпсiздiк Кеңесi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Ерғали Мұхамеджанұлы      Хатшылығының мемлекеттiк инспекторы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Ержанов                 - Қазақстан Республикасының Кедендiк бақылау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Аманияз Қасымұлы          агенттiгi төрағасының бiрiншi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Коржова                 - Қазақстан Республикасының Экономика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Наталья Артемовна         бюджеттiк жоспарлау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Лавриненко              - Қазақстан Республикасының Көлiк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Юрий Иванович             коммуникациялар бiрiншi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Сембинов                - Қазақстан Республикасы Қорғаныс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Болат Қаскенұлы           министрiнiң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Смағұлов                - Қазақстан Республикасының Индустрия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Болат Советұлы            сауда вице-министрi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 жылғы 24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425 өкiмiне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 жылғы 25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320 өкiмiмен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Қауiпсiздiк Кеңесi әскери қауiпсiздiк мәселелерi жөнiндегi ведомствоаралық комиссиясының Құрамы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Алтынбаев               - Қазақстан Республикасының Қорғаныс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Мұхтар Қапашұлы           министрi, комиссия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Өтембаев                - Қазақстан Республикасы Қауiпсiздiк Кеңесi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Ерiк Мылтықбайұлы         Хатшысының орынбасары - Қауiпсiздiк Кеңесi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Хатшылығының меңгерушiсi, комиссия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төрағасының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Шойынбаев               - Қазақстан Республикасы Қауiпсiздiк Кеңесi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Мәлiк Өлмесұлы            Хатшылығының сектор меңгерушiсi, комиссия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хатшысы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комиссия мүшелерi: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Зәкиев                  - Қазақстан Республикасы Ұлттық қауiпсiздiк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Болат Сейiтқазыұлы        комитетi Төрағасының орынбасары - Шекара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қызметiнiң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Исекешев                - Қазақстан Республикасының Индустрия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Әсет Өрентайұлы           сауда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Онжанов                 - Қазақстан Республикасының Сыртқы iстер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Нұрлан Баймолдаұлы        вице-министрi - Сыртқы iстер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ТМД iстерi жөнiндегi комитетiнiң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Сүлейменов              - Қазақстан Республикасы Iшкi iстер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Қайырбек Шошанұлы         министрлiгiнiң Iшкi әскерлерi қолбасшысы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Iшкi әскерлер комитетiнiң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Сұлтанов                - Қазақстан Республикасының Экономика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Бақыт Тұрлыханұлы         бюджеттiк жоспарлау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Ысқақов                 - Республикалық ұланның қолбасшысы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Болат Ғазизұлы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 жылғы 24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425 өкiмiне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 жылғы 25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320 өкiмiмен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Қауiпсiздiк Кеңесi iшкi қауiпсiздiк мәселелерi жөнiндегi ведомствоаралық комиссиясының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Құрамы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Дүтбаев                 - Қазақстан Республикасы Ұлттық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Нартай Нұртайұлы          қауiпсiздiк комитетiнiң Төрағасы, комиссия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Имашев                  - Қазақстан Республикасы Қауiпсiздiк Кеңесi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Берiк Мәжитұлы            Хатшысының орынбасары, комиссия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төрағасының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Тiлеукенов              - Қазақстан Республикасы Қауiпсiздiк Кеңесi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Нығметолла                Хатшылығының сектор меңгерушiсi,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Қабдығалымұлы             комиссия хатшысы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комиссия мүшелерi: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Әбдiров                 - Қазақстан Республикасы Қауiпсiздiк Кеңесi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Нұрлан Мәжитұлы           Хатшылығының мемлекеттiк инспекторы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Аманшаев                - Қазақстан Республикасының Мәдениет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Ермек Әмiрханұлы         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Ашитов                  - Қазақстан Республикасының Еңбек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Батыржан Зайырқанұлы      халықты әлеуметтiк қорғау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Бижанов                 - Қазақстан Республикасы Төтенше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Нұрахмет Құсайынұлы       жағдайлар жөнiндегi агенттiгi төрағасының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бiрiншi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Божко                   - Қазақстан Республикасы Ұлттық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Владимир Карпович         қауiпсiздiк комитетi Төрағасының бiрiншi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Бұлғақбаев              - Қазақстан Республикасы Қаржы полициясы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Болатбек Ақылбайұлы       агенттiгiнiң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Гамарник                - Қазақстан Республикасының Бiлiм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Геннадий Николаевич       ғылым бiрiншi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Дауылбаев               - Қазақстан Республикасы Бас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Асхат Қайзоллаұлы         Прокурорының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Жағанова                - Қазақстан Республикасы Көшi-қон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Алтыншаш Қайыржанқызы     демография жөнiндегi агенттiгiнiң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төрайымы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Рябченко                - Қазақстан Республикасының Ақпарат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Олег Григорьевич          бiрiншi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Симачев                 - Қазақстан Республикасының Iшкi iстер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Василий Васильевич        бiрiншi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Ысқақов                 - Қазақстан Республикасының Қоршаған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Нұрлан Әбдiлдаұлы         ортаны қорғау вице-министрi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 жылғы 24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425 өкiмiне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 жылғы 25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320 өкiмiмен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Қауiпсiздiк Кеңесi экономикалық қауiпсiздiк мәселелерi жөнiндегi ведомствоаралық комиссиясының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Құрамы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Павлов                  - Қазақстан Республикасы Премьер-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Александр Сергеевич       Министрiнiң Бiрiншi орынбасары, комиссия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Келiмбетов              - Қазақстан Республикасының Экономика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Қайрат Нематұлы           бюджеттiк жоспарлау министрi, комиссия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төрағасының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Мұқанов                 - Қазақстан Республикасы Қауiпсiздiк Кеңесi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Серiкқали Құбашұлы        Хатшылығының бас сарапшысы, комиссия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хатшысы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комиссия мүшелерi: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Ержанов                 - Қазақстан Республикасының Кедендiк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Аманияз Қасымұлы          бақылау агенттiгi төрағасының бiрiншi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Кәрбозов                - Қазақстан Республикасы Ұлттық қауiпсiздiк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Қозы-Көрпеш Жапарханұлы   комитетi Төрағасының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Мерзадинов              -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Ерғали Серiкбайұлы        Iшкi iстер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Рахметов                -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Нұрлан Құсайынұлы         Қаржы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Сәдуақасова             - Қазақстан Республикасы Қауiпсiздiк Кеңесi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Елдана Мақықызы           Хатшылығының мемлекеттiк инспекторы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Тәжияқов                - Қазақстан Республикасы Ұлттық Банкi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Бисенғали Шамғалиұлы      Төрағасының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Ыбрайымов               - Қазақстан Республикасының Қаржы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Рүстем Әнуарұлы           полициясы агенттiгi төрағасының бiрiншi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орынбасары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 жылғы 24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425 өкiмiне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 жылғы 25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320 өкiмiмен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Қауiпсiздiк Кеңесiнiң қызметiн ақпараттық қамтамасыз ету жөнiндегi ведомствоаралық комиссияның Құрамы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Өтемұpaтoв              - Қазақстан Республикасы Қауiпсiздiк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Болат Жәмитұлы            Кеңесiнiң Хатшысы, комиссия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Дүтбаев                 - Қазақстан Республикасы Ұлттық қауiпсiздiк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Нартай Нұртайұлы          комитетiнiң Төрағасы, комиссия төрағасының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Тәңiрберген             - Қазақстан Республикасы Қауiпсiздiк Кеңесi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Саидмұрат Бапанұлы        Хатшылығы меңгерушiсiнiң орынбасары,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комиссия хатшысы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комиссия мүшелерi: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Әбусейiтов              - Қазақстан Республикасының Сыртқы iстер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Қайрат Қуатұлы            бiрiншi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Бiтiмов                 - Қазақстан Республикасы Ұлттық қауiпсiздiк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Өміртай Мақашұлы          комитетi "Барлау" қызметiнiң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Дарбеков                - Қазақстан Республикасы Қорғаныс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Болат Керiмжанұлы         министрiнiң бiрiншi орынбасары - Қорғаныс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министрлiгi Штаб бастықтары комитетiнiң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Зәкиев                  - Қазақстан Республикасы Ұлттық қауiпсiздiк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Болат Сейiтқазыұлы        комитетi Төрағасының орынбасары - Шекара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қызметiнiң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Марденов                - Қазақстан Республикасы Ұлттық қауiпсiздiк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Марат Жүкенұлы            комитетi Шекара қызметi директорының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орынбасары - Бас барлау басқармасының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Өтембаев                - Қазақстан Республикасы Қауiпсiздiк Кеңесi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Ерiк Мылтықбайұлы         Хатшысының орынбасары - Қауiпсiздiк Кеңесi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Хатшылығының меңгерушiсi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Сәтқожин                - Қазақстан Республикасы Қарулы Күштерi Бас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Дәулет Әбдiғалымұлы       барлау басқармасының бастығы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 жылғы 24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425 өкiмiне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 жылғы 25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320 өкiмiмен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Қауiпсiздiк Кеңесiнiң дағдарысты ахуалдарда басқару жөнiндегi ведомствоаралық комиссиясының Құрамы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Әбiқаев                 - Қазақстан Республикасы Президентi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Нұртай                    Әкiмшiлiгiнiң Басшысы, комиссия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Өтемұратов              - Қазақстан Республикасы Қауiпсiздiк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Болат Жәмитұлы            Кеңесiнiң Хатшысы, комиссия төрағасының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комиссия мүшелерi: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Абдрахманов             - Қазақстан Республикасының Ақпарат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Сауытбек                 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Алтынбаев               - Қазақстан Республикасының Қорғаныс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Мұхтар Қапашұлы          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Дүтбаев                 - Қазақстан Республикасы Ұлттық қауiпсiздiк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Нартай Hұртайұлы          комитетiнiң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Жұмабеков               - Қазақстан Республикасының Әдiлет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Оңалсын Исламұлы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Мыңбаев                 -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Сауат Мұхаметбайұлы       Премьер-Министрiнiң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Омаров                  - Қазақстан Республикасы Президентiнiң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Жанай Сейтжанұлы          Баспасөз хатшысы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Тұрысбеков              - Қазақстан Республикасының Iшкi iстер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Зауытбек Қауысбекұлы      министрi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