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cf612" w14:textId="22cf6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жанындағы Құқықтық саясат жөніндегі кеңестің дербес құрамына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2004 жылғы 27 қаңтардағы N 443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 Президентінің жанында Құқықтық саясат жөніндегі кеңес құру туралы" Қазақстан Республикасы Президентінің 2002 жылғы 19 ақпандағы N 303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N 6, 44-құжат; N 39, 396-құжат; 2003 ж., N 18, 180-құжат) құрылған Қазақстан Республикасы Президентінің жанындағы Құқықтық саясат жөніндегі кеңестің дербес құрамына мыналар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Абдрахманов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Сауытбек                        Ақпарат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Байділдинов                   - Әл-Фараби атындағы Қазақ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Дәулет Лайықұлы                 университеті заң факультетінің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деканы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Қайыржанов                    - "Қайнар" университетінің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Елеген Ізтілеуұлы               проректоры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Қопабаев                      - Д.А.Қонаев атындағы университеттің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Өмірәлі Қожабайұлы              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Құлекеев                      - Қазақстан Республикасының Білім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Жақсыбек Әбдірахметұлы          және ғылым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Матюхин                       - Заңтану академиясының - "Әділет"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Алексеевич             Жоғары құқық мектебінің 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Сәрсембаев                    - Л.Н.Гумилев атындағы Еуразия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Алдоңғарұлы               ұлттық университеті заң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институтының директоры;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Кеңестің мына мүшелерінің лауазымдары төмендегідей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Б.А.Бұлғақбаев - "Қазақстан Республикасының Экономикалық және сыбайлас жемқорлық қылмысқа қарсы күрес жөніндегі агенттігінің (қаржы полициясының) төрағасы";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М.А.Құл-Мұхаммед - "Қазақстан Республикасы Президентінің кеңесшісі";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З.Қ.Тұрысбеков - "Қазақстан Республикасының Ішкі істер министрі";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аталған Кеңестің құрамынан Қ.Ш.Сүлейменов шығарылсын.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