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835a" w14:textId="b3f8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 аумағында төтенше оқиғалардың алдын алу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19 наурыздағы N 451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аумағында техногендік және табиғи сипаттағы төтенше жағдайлардың алдын алу, халықтың қауіпсіздігін қамтамасыз ету мақсатында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Төтенше жағдайлар жөніндегі агенттігі, Қазақстан Республикасының Ауыл шаруашылығы министрлігі, облыстардың, Астана және Алматы қалаларының әкімдері: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 көздерін реттеу, олардағы судың қауіпсіз деңгейін ұстап тұру, гидротехникалық құрылыстардың орнықтылығын арттыру, су тасқынына қарсы және жағалауларды бекіту жұмыстарын дер кезінде жүргізу жөнінде қажетті шаралар қолдансын;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 жағдайы мен селден қорғау құрылыстарының жай-күйіне тұрақты бақылау орнатсын, аса қысқа мерзімде қар көшкіні мен жер көшкіні туындауы ықтимал қауіпті учаскелерге зерттеу жүргізсін, уақытылы және толық көлемде тиісті алдын алу іс-шараларын жүзеге асырсын.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Индустрия және сауда министрлігі облыстардың, Астана және Алматы қалаларының әкімдерімен бірлесіп: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үйлер мен ғимараттарды жобалау мен тұрғызудың сапасына, оларды пайдаланудың белгіленген ережелерінің сақталуына бақылауды қатайтсын;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1 шілдеге дейін мектептердің, бала бақшалардың, мәдениет үйлерінің, кинотеатрлар мен адамдар жаппай жиналатын басқа да объектілердің, көп қабатты тұрғын үйлердің апатсыз жұмыс істеуін қамтамасыз ету мақсатында олардың техникалық жай-күйіне тексеруді жүзеге асырсын.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Үкіметі: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2004 жылдың аяғына дейін Төтенше жағдайлардың алдын алу және жою жөніндегі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бағдарламаны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әзірлеп, бекітуге енгізсін;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2004-2005 жылдар ішінде Қазақстан Республикасының Төтенше жағдайлар жөніндегі агенттігі қызметтерінің материалдық-техникалық базасын нығайту мәселелерін шешсін;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парктердің, қорықтар мен қорықшалардың аумақтарында, су қорғау аймақтарында, көшкін қаупі бар учаскелерде, туризм инфрақұрылымын дамыту мақсатындағы құрылыстарды қоспағанда, қандай да бір объектілер тұрғызуға тыйым салсын;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бөліп беру мен құрылыстардың заңдылығын анықтау үшін осы учаскелерде тұрғызылған объектілерге 2004 жылғы 1 шілдеге дейін тексеру жүргізсін.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өкімнің орындалуын бақылау Қазақстан Республикасы Президентінің Әкімшілігіне жүктелсін.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