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bcd79" w14:textId="87bc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2002 жылғы 7 ақпандағы N 291 өкіміне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11 тамыздағы N 492 Өкімі. Күші жойылды - Қазақстан Республикасы Президентінің 2005.04.06. N 537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"Республикалық бюджет комиссиясының құрамы туралы" Қазақстан Республикасы Президентінің 2002 жылғы 7 ақпандағы N 291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N 6, 43-құжат; N 25, 258-құжат; N 40, 406-құжат; 2003 ж., N 27, 251-құжат; 2004 ж., N 15, 185-құжат) мынадай өзгерістер мен толықтырулар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Президентінің көрсетілген өкімімен бекітілген Республикалық бюджет комиссиясының құрамына: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Әйтімова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Бірғаным Сарықызы      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орынбасары,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Ғалиасқарұлы           Қаржы министрі,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Тұрмаханұлы            Президенті Әкімшілігі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Басшысының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Экономикалық саясат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енгізілсін;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"Марченко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Григорий Александрович       Премьер-Министрінің бірінші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орынбасары,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орынбасары"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деген жол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"Есімов  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Смағұлұлы           Министрінің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Ауыл шаруашылығы министрі,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төрағаның орынбасары"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"Есімов  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Смағұлұлы           Министрінің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төрағаның орынбасары";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"Коржова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 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жоспарлау вице-министрі"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деген жолдан кейін мынадай мазмұндағы 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"Марченко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Григорий Александрович       Президентінің көмекшісі";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Комиссия құрамынан: Е.А.Досаев, О.Ә.Жандосов, Е.Ә.Өтембаев шығарылсын.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