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5493" w14:textId="a075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 жылы Қазақстанның көрнекті әдебиет және өнер қайраткерлеріне Мемлекеттік стипендия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10 қаңтардағы N 521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"Президент пен Үкімет актілерінің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жинағында" жариялануға тиіс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Қосымшаға сәйкес 2004 жылы Қазақстанның көрнекті әдебиет және өнер қайраткерлеріне Мемлекеттік стипендия берілсін.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10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521 өкiмiне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2004 жылы Мемлекеттiк стипендия берiлген көрнекті </w:t>
      </w:r>
      <w:r>
        <w:br/>
      </w:r>
      <w:r>
        <w:rPr>
          <w:rFonts w:ascii="Times New Roman"/>
          <w:b/>
          <w:i w:val="false"/>
          <w:color w:val="000000"/>
        </w:rPr>
        <w:t xml:space="preserve">
әдебиет және өнер қайраткерлерінің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ТIЗIМI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Әдебиет қайраткерлерi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Әбдiкәкiмов        - 1953 жылы туған, 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Тыныштықбек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Айтхожина          - 1936 жылы туған, ақын, Мемлекеттік сыйлықтың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Марфуға             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           - 1946 жылы туған, ақын, Қазақстан Жастар одағы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Күләш               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Әшіров             - 1938 жылы туған, прозашы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Баянбаев           - 1936 жылы туған, ақын, Қазақстан Жазушылар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Қастек               одағы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Бөдешев            - 1944 жылы туған, ақын, "Алаш"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Жәркен              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Ершуова            - 1972 жылы туған, 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Маржан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Жақанов            - 1936 жылы туған, жазушы, өнертанушы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Жұмадiлов          - 1936 жылы туған, халық жазушысы,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Қабдеш              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Иманасов           - 1938 жылы туған, ақын, "Алаш"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Сәкен               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Исабаев            - 1954 жылы туған, 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Нұртас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            - 1935 жылы туған, прозашы,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Қалихан             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Қанатбаев          - 1940 жылы туған, ақын, "Алаш"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Дүйсенбек           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Кемелбаева         - 1965 жылы туған, прозашы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Айгүл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Құмарова           - 1936 жылы туған, прозашы, "Алаш"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Шәрбану             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Мамасейітов        - 1949 жылы туған, прозашы, "Алаш"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Тұрлыбек            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Мекебаев           - 1940 жылы туған, прозашы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Мұхамедқалиев      - 1942 жылы туған, прозашы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Қажығали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Мырза-Әли          - 1935 жылы туған, халық жазушысы,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Қадыр               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Ниязбеков          - 1943 жылы туған, 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Рафаэль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Нұрғалиев          - 1938 жылы туған, ақын, "Алаш"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Өтежан              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Нұржанов           - 1962 жылы туған, ақын, "Дарын"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Светқали            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Нұрмағамбетов      - 1945 жылы туған, прозашы, Қазақ ПЕН-клубы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Тынымбай            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            - 1938 жылы туған, жазушы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Сейфолла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Салықбаева         - 1962 жылы туған, ақын, "Алаш"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Гүлнар               сыйлығының лауреаты, Қазақстан Жастар одағы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Сәмитұлы           - 1940 жылы туған, прозашы, Қытай Халық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Жақсылық             Республикасы Мемлекеттік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Шаваев             - 1938 жылы туған, прозашы, драматург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Шаим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Өнер қайраткерлері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Әжиев              - 1924 жылы туған, суретші, еңбек сіңірген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                  қайраткер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Ахмедияров         - 1946 жылы туған, музыкант, халық әртiсi,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Қаршымбай            Мемлекеттiк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Әшірбекова         - 1938 жылы туған, халық әртiсi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Байқошқарова       - 1943 жылы туған, M. Әуезов атындағы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Ғайникамал           мемлекеттiк академиялық драма театрының әртiсi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Баспақова          - 1966 жылы туған, Абай атындағы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Жәмила               академиялық опера және балет театрының солисi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Баяхунов           - 1927 жылы туған, композитор, халық әртiсi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Бәкiр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Бойченко Гавриил   - 1947 жылы туған, М.Лермонтов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Моисеевич            Мемлекеттiк академиялық орыс драма театрының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әртiсi, халық әртiсi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Дүйсекеев          - 1946 жылы туған, композитор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Жанысбаева         - 1934 жылы туған, өнертану ғылымының кандидаты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Гүлжахан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Ілиясов            - 1959 жылы туған, композитор, еңбек сiңірген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                 әртіс, "Дарын" мемлекеттiк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 - 1946 жылы туған, Республикалық корей музыкалық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Римма Ивановна       комедия театрының балетмейстерi, халық әртiсi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Колпаков Вячеслав  - 1937 жылы туған, Горький атындағы Қостанай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Борисович            облыстық драма театрының әртiсi, халық әртiсi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Мұсабаев           - 1933 жылы туған, халық әртiсi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Мұхамбетова        - 1942 жылы туған, Құрманғазы атындағы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Әсия                 ұлттық консерваториясының профессоры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Мырзалиев          - 1985 жылы туған, қобызшы,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              конкурстардың лауреаты, Құрманғазы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Қазақ ұлттық консерваториясының студентi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Мышбаева           - 1938 жылы туған, М. Әуезов атындағы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Нүкетай              мемлекеттiк академиялық драма театрының әртiсi,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халық әртiсi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Нөгербек           - 1948 жылы туған, кино сыншысы, еңбек сiңiрген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             қайраткер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           - 1936 жылы туған, халық әртiсi,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Сәбит               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Сапарғалиқызы      - 1972 жылы туған, К.Байсейiтова атындағы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Шұғыла               опера және балет театрының қоюшы балетмейстерi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Стамғазиев         - 1967 жылы туған, еңбек сiңiрген әртiс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Рамазан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Тасыбекова         - 1938 жылы туған, М.Әуезов атындағы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Торғын               мемлекеттiк академиялық драма театрының әртiсi,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халық әртiсi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Телғозиева         - 1970 жылы туған, кескiндемешi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Штоколова          - 1938 жылы туған, К.Станиславский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Нэлля Федоровна      Қарағанды облыстық орыс драма театрының әртiсi,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еңбек сiңiрген әртiс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